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66B" w:rsidRPr="002D3FFD" w:rsidRDefault="002D3FFD" w:rsidP="002D3FFD">
      <w:r w:rsidRPr="00FC5A63">
        <w:rPr>
          <w:rStyle w:val="afffffa"/>
          <w:rFonts w:ascii="Times New Roman" w:hAnsi="Times New Roman" w:cs="Times New Roman"/>
          <w:sz w:val="24"/>
          <w:szCs w:val="24"/>
        </w:rPr>
        <w:t>Циганок Олександр Васильович</w:t>
      </w:r>
      <w:r w:rsidRPr="00FC5A63">
        <w:rPr>
          <w:rFonts w:ascii="Times New Roman" w:hAnsi="Times New Roman" w:cs="Times New Roman"/>
          <w:sz w:val="24"/>
          <w:szCs w:val="24"/>
        </w:rPr>
        <w:t>, асистент кафедри пропедевтики ортопедичної стоматології ВДНЗУ «Укра</w:t>
      </w:r>
      <w:r w:rsidRPr="00FC5A63">
        <w:rPr>
          <w:rFonts w:ascii="Times New Roman" w:hAnsi="Times New Roman" w:cs="Times New Roman"/>
          <w:sz w:val="24"/>
          <w:szCs w:val="24"/>
        </w:rPr>
        <w:softHyphen/>
        <w:t>їнська медична стоматологічна академія»: «Розлади мо</w:t>
      </w:r>
      <w:r w:rsidRPr="00FC5A63">
        <w:rPr>
          <w:rFonts w:ascii="Times New Roman" w:hAnsi="Times New Roman" w:cs="Times New Roman"/>
          <w:sz w:val="24"/>
          <w:szCs w:val="24"/>
        </w:rPr>
        <w:softHyphen/>
        <w:t>торики язика оклюзійного та неврологічного генезу та їх стоматологічне ортопедичне лікування» (14.01.22 - сто</w:t>
      </w:r>
      <w:r w:rsidRPr="00FC5A63">
        <w:rPr>
          <w:rFonts w:ascii="Times New Roman" w:hAnsi="Times New Roman" w:cs="Times New Roman"/>
          <w:sz w:val="24"/>
          <w:szCs w:val="24"/>
        </w:rPr>
        <w:softHyphen/>
        <w:t>матологія). Спецрада Д 44.601.01 у ВДНЗУ «Українська медична стоматологічна академія»</w:t>
      </w:r>
      <w:bookmarkStart w:id="0" w:name="_GoBack"/>
      <w:bookmarkEnd w:id="0"/>
    </w:p>
    <w:sectPr w:rsidR="00FD466B" w:rsidRPr="002D3FFD" w:rsidSect="00D87EFD">
      <w:headerReference w:type="even" r:id="rId8"/>
      <w:headerReference w:type="default" r:id="rId9"/>
      <w:footerReference w:type="even" r:id="rId10"/>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3C8" w:rsidRDefault="003503C8">
      <w:pPr>
        <w:spacing w:after="0" w:line="240" w:lineRule="auto"/>
      </w:pPr>
      <w:r>
        <w:separator/>
      </w:r>
    </w:p>
  </w:endnote>
  <w:endnote w:type="continuationSeparator" w:id="0">
    <w:p w:rsidR="003503C8" w:rsidRDefault="00350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Default="003503C8">
    <w:pPr>
      <w:rPr>
        <w:sz w:val="2"/>
        <w:szCs w:val="2"/>
      </w:rPr>
    </w:pPr>
    <w:r>
      <w:rPr>
        <w:sz w:val="24"/>
        <w:szCs w:val="24"/>
        <w:lang w:bidi="ru-RU"/>
      </w:rPr>
      <w:pict>
        <v:shapetype id="_x0000_t202" coordsize="21600,21600" o:spt="202" path="m,l,21600r21600,l21600,xe">
          <v:stroke joinstyle="miter"/>
          <v:path gradientshapeok="t" o:connecttype="rect"/>
        </v:shapetype>
        <v:shape id="_x0000_s2289" type="#_x0000_t202" style="position:absolute;left:0;text-align:left;margin-left:297.4pt;margin-top:688.45pt;width:7.9pt;height:5.6pt;z-index:-251659776;mso-wrap-style:none;mso-wrap-distance-left:5pt;mso-wrap-distance-right:5pt;mso-position-horizontal-relative:page;mso-position-vertical-relative:page" wrapcoords="0 0" filled="f" stroked="f">
          <v:textbox style="mso-next-textbox:#_x0000_s2289;mso-fit-shape-to-text:t" inset="0,0,0,0">
            <w:txbxContent>
              <w:p w:rsidR="00226461" w:rsidRDefault="00374C8F">
                <w:pPr>
                  <w:spacing w:line="240" w:lineRule="auto"/>
                </w:pPr>
                <w:r>
                  <w:rPr>
                    <w:rStyle w:val="afffff9"/>
                    <w:b w:val="0"/>
                    <w:bCs w:val="0"/>
                  </w:rPr>
                  <w:fldChar w:fldCharType="begin"/>
                </w:r>
                <w:r>
                  <w:rPr>
                    <w:rStyle w:val="afffff9"/>
                    <w:b w:val="0"/>
                    <w:bCs w:val="0"/>
                  </w:rPr>
                  <w:instrText xml:space="preserve"> PAGE \* MERGEFORMAT </w:instrText>
                </w:r>
                <w:r>
                  <w:rPr>
                    <w:rStyle w:val="afffff9"/>
                    <w:b w:val="0"/>
                    <w:bCs w:val="0"/>
                  </w:rPr>
                  <w:fldChar w:fldCharType="separate"/>
                </w:r>
                <w:r w:rsidR="00226461">
                  <w:rPr>
                    <w:rStyle w:val="afffff9"/>
                    <w:b w:val="0"/>
                    <w:bCs w:val="0"/>
                  </w:rPr>
                  <w:t>#</w:t>
                </w:r>
                <w:r>
                  <w:rPr>
                    <w:rStyle w:val="afffff9"/>
                    <w:b w:val="0"/>
                    <w:bCs w:val="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3C8" w:rsidRDefault="003503C8"/>
    <w:p w:rsidR="003503C8" w:rsidRDefault="003503C8"/>
    <w:p w:rsidR="003503C8" w:rsidRDefault="003503C8"/>
    <w:p w:rsidR="003503C8" w:rsidRDefault="003503C8"/>
    <w:p w:rsidR="003503C8" w:rsidRDefault="003503C8">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1025" type="#_x0000_t202" style="position:absolute;left:0;text-align:left;margin-left:285.6pt;margin-top:113.65pt;width:13.45pt;height:9.6pt;z-index:-251657216;mso-wrap-style:none;mso-wrap-distance-left:5pt;mso-wrap-distance-right:5pt;mso-position-horizontal-relative:page;mso-position-vertical-relative:page" wrapcoords="0 0" filled="f" stroked="f">
            <v:textbox style="mso-next-textbox:#_x0000_s1025;mso-fit-shape-to-text:t" inset="0,0,0,0">
              <w:txbxContent>
                <w:p w:rsidR="003503C8" w:rsidRDefault="003503C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C35AA8">
                    <w:rPr>
                      <w:rStyle w:val="afffff9"/>
                      <w:b w:val="0"/>
                      <w:bCs w:val="0"/>
                      <w:noProof/>
                    </w:rPr>
                    <w:t>33</w:t>
                  </w:r>
                  <w:r>
                    <w:rPr>
                      <w:rStyle w:val="afffff9"/>
                      <w:b w:val="0"/>
                      <w:bCs w:val="0"/>
                      <w:noProof/>
                    </w:rPr>
                    <w:fldChar w:fldCharType="end"/>
                  </w:r>
                </w:p>
              </w:txbxContent>
            </v:textbox>
            <w10:wrap anchorx="page" anchory="page"/>
          </v:shape>
        </w:pict>
      </w:r>
    </w:p>
    <w:p w:rsidR="003503C8" w:rsidRDefault="003503C8"/>
    <w:p w:rsidR="003503C8" w:rsidRDefault="003503C8"/>
    <w:p w:rsidR="003503C8" w:rsidRDefault="003503C8">
      <w:pPr>
        <w:rPr>
          <w:sz w:val="2"/>
          <w:szCs w:val="2"/>
        </w:rPr>
      </w:pPr>
      <w:r>
        <w:rPr>
          <w:sz w:val="24"/>
          <w:szCs w:val="24"/>
          <w:lang w:bidi="ru-RU"/>
        </w:rPr>
        <w:pict>
          <v:shape id="_x0000_s1026" type="#_x0000_t202" style="position:absolute;left:0;text-align:left;margin-left:252.6pt;margin-top:191.45pt;width:32.65pt;height:15.35pt;z-index:-251656192;mso-wrap-style:none;mso-wrap-distance-left:5pt;mso-wrap-distance-right:5pt;mso-position-horizontal-relative:page;mso-position-vertical-relative:page" wrapcoords="0 0" filled="f" stroked="f">
            <v:textbox style="mso-next-textbox:#_x0000_s1026;mso-fit-shape-to-text:t" inset="0,0,0,0">
              <w:txbxContent>
                <w:p w:rsidR="003503C8" w:rsidRDefault="003503C8"/>
              </w:txbxContent>
            </v:textbox>
            <w10:wrap anchorx="page" anchory="page"/>
          </v:shape>
        </w:pict>
      </w:r>
    </w:p>
    <w:p w:rsidR="003503C8" w:rsidRDefault="003503C8"/>
    <w:p w:rsidR="003503C8" w:rsidRDefault="003503C8">
      <w:pPr>
        <w:rPr>
          <w:sz w:val="2"/>
          <w:szCs w:val="2"/>
        </w:rPr>
      </w:pPr>
    </w:p>
    <w:p w:rsidR="003503C8" w:rsidRDefault="003503C8"/>
    <w:p w:rsidR="003503C8" w:rsidRDefault="003503C8">
      <w:pPr>
        <w:spacing w:after="0" w:line="240" w:lineRule="auto"/>
      </w:pPr>
    </w:p>
  </w:footnote>
  <w:footnote w:type="continuationSeparator" w:id="0">
    <w:p w:rsidR="003503C8" w:rsidRDefault="00350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Default="00226461"/>
  <w:p w:rsidR="00226461" w:rsidRDefault="00226461">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Pr="006E463D" w:rsidRDefault="00226461" w:rsidP="006E463D">
    <w:pPr>
      <w:pStyle w:val="affffffff6"/>
      <w:jc w:val="center"/>
      <w:rPr>
        <w:rFonts w:ascii="Verdana" w:hAnsi="Verdana" w:cs="Verdana"/>
      </w:rP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8E62E99A"/>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15:restartNumberingAfterBreak="0">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15:restartNumberingAfterBreak="0">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15:restartNumberingAfterBreak="0">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15:restartNumberingAfterBreak="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15:restartNumberingAfterBreak="0">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15:restartNumberingAfterBreak="0">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15:restartNumberingAfterBreak="0">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15:restartNumberingAfterBreak="0">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15:restartNumberingAfterBreak="0">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15:restartNumberingAfterBreak="0">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15:restartNumberingAfterBreak="0">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15:restartNumberingAfterBreak="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15:restartNumberingAfterBreak="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15:restartNumberingAfterBreak="0">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15:restartNumberingAfterBreak="0">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15:restartNumberingAfterBreak="0">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15:restartNumberingAfterBreak="0">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15:restartNumberingAfterBreak="0">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15:restartNumberingAfterBreak="0">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15:restartNumberingAfterBreak="0">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15:restartNumberingAfterBreak="0">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15:restartNumberingAfterBreak="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15:restartNumberingAfterBreak="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15:restartNumberingAfterBreak="0">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15:restartNumberingAfterBreak="0">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15:restartNumberingAfterBreak="0">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15:restartNumberingAfterBreak="0">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15:restartNumberingAfterBreak="0">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15:restartNumberingAfterBreak="0">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15:restartNumberingAfterBreak="0">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15:restartNumberingAfterBreak="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15:restartNumberingAfterBreak="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15:restartNumberingAfterBreak="0">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15:restartNumberingAfterBreak="0">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15:restartNumberingAfterBreak="0">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15:restartNumberingAfterBreak="0">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15:restartNumberingAfterBreak="0">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15:restartNumberingAfterBreak="0">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15:restartNumberingAfterBreak="0">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15:restartNumberingAfterBreak="0">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15:restartNumberingAfterBreak="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15:restartNumberingAfterBreak="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15:restartNumberingAfterBreak="0">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15:restartNumberingAfterBreak="0">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15:restartNumberingAfterBreak="0">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15:restartNumberingAfterBreak="0">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15:restartNumberingAfterBreak="0">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15:restartNumberingAfterBreak="0">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15:restartNumberingAfterBreak="0">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15:restartNumberingAfterBreak="0">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15:restartNumberingAfterBreak="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15:restartNumberingAfterBreak="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15:restartNumberingAfterBreak="0">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15:restartNumberingAfterBreak="0">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15:restartNumberingAfterBreak="0">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15:restartNumberingAfterBreak="0">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15:restartNumberingAfterBreak="0">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15:restartNumberingAfterBreak="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15:restartNumberingAfterBreak="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15:restartNumberingAfterBreak="0">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15:restartNumberingAfterBreak="0">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15:restartNumberingAfterBreak="0">
    <w:nsid w:val="03336FFC"/>
    <w:multiLevelType w:val="singleLevel"/>
    <w:tmpl w:val="AED823C0"/>
    <w:lvl w:ilvl="0">
      <w:start w:val="7"/>
      <w:numFmt w:val="decimal"/>
      <w:lvlText w:val="%1."/>
      <w:legacy w:legacy="1" w:legacySpace="0" w:legacyIndent="590"/>
      <w:lvlJc w:val="left"/>
      <w:rPr>
        <w:rFonts w:ascii="Times New Roman" w:hAnsi="Times New Roman" w:cs="Times New Roman" w:hint="default"/>
      </w:rPr>
    </w:lvl>
  </w:abstractNum>
  <w:abstractNum w:abstractNumId="75" w15:restartNumberingAfterBreak="0">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6" w15:restartNumberingAfterBreak="0">
    <w:nsid w:val="04EB69B1"/>
    <w:multiLevelType w:val="singleLevel"/>
    <w:tmpl w:val="D33655C2"/>
    <w:lvl w:ilvl="0">
      <w:start w:val="2"/>
      <w:numFmt w:val="decimal"/>
      <w:lvlText w:val="%1."/>
      <w:legacy w:legacy="1" w:legacySpace="0" w:legacyIndent="720"/>
      <w:lvlJc w:val="left"/>
      <w:rPr>
        <w:rFonts w:ascii="Times New Roman" w:hAnsi="Times New Roman" w:cs="Times New Roman" w:hint="default"/>
      </w:rPr>
    </w:lvl>
  </w:abstractNum>
  <w:abstractNum w:abstractNumId="77" w15:restartNumberingAfterBreak="0">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8" w15:restartNumberingAfterBreak="0">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1" w15:restartNumberingAfterBreak="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2" w15:restartNumberingAfterBreak="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15:restartNumberingAfterBreak="0">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6" w15:restartNumberingAfterBreak="0">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23B056DD"/>
    <w:multiLevelType w:val="singleLevel"/>
    <w:tmpl w:val="63C4C29C"/>
    <w:lvl w:ilvl="0">
      <w:start w:val="1"/>
      <w:numFmt w:val="decimal"/>
      <w:lvlText w:val="%1."/>
      <w:legacy w:legacy="1" w:legacySpace="0" w:legacyIndent="360"/>
      <w:lvlJc w:val="left"/>
      <w:rPr>
        <w:rFonts w:ascii="Times New Roman" w:hAnsi="Times New Roman" w:cs="Times New Roman" w:hint="default"/>
      </w:rPr>
    </w:lvl>
  </w:abstractNum>
  <w:abstractNum w:abstractNumId="89" w15:restartNumberingAfterBreak="0">
    <w:nsid w:val="25543E69"/>
    <w:multiLevelType w:val="singleLevel"/>
    <w:tmpl w:val="F12A5A00"/>
    <w:lvl w:ilvl="0">
      <w:start w:val="1"/>
      <w:numFmt w:val="decimal"/>
      <w:lvlText w:val="%1."/>
      <w:legacy w:legacy="1" w:legacySpace="0" w:legacyIndent="360"/>
      <w:lvlJc w:val="left"/>
      <w:rPr>
        <w:rFonts w:ascii="Times New Roman" w:hAnsi="Times New Roman" w:cs="Times New Roman" w:hint="default"/>
      </w:rPr>
    </w:lvl>
  </w:abstractNum>
  <w:abstractNum w:abstractNumId="90" w15:restartNumberingAfterBreak="0">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66A383F"/>
    <w:multiLevelType w:val="multilevel"/>
    <w:tmpl w:val="2C729572"/>
    <w:lvl w:ilvl="0">
      <w:start w:val="3"/>
      <w:numFmt w:val="decimal"/>
      <w:lvlText w:val="26.207.%1"/>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EFC7D11"/>
    <w:multiLevelType w:val="singleLevel"/>
    <w:tmpl w:val="824AF28E"/>
    <w:lvl w:ilvl="0">
      <w:start w:val="3"/>
      <w:numFmt w:val="decimal"/>
      <w:lvlText w:val="%1."/>
      <w:legacy w:legacy="1" w:legacySpace="0" w:legacyIndent="283"/>
      <w:lvlJc w:val="left"/>
      <w:rPr>
        <w:rFonts w:ascii="Times New Roman" w:hAnsi="Times New Roman" w:cs="Times New Roman" w:hint="default"/>
      </w:rPr>
    </w:lvl>
  </w:abstractNum>
  <w:abstractNum w:abstractNumId="94" w15:restartNumberingAfterBreak="0">
    <w:nsid w:val="42B55997"/>
    <w:multiLevelType w:val="singleLevel"/>
    <w:tmpl w:val="957C3DAE"/>
    <w:lvl w:ilvl="0">
      <w:start w:val="6"/>
      <w:numFmt w:val="decimal"/>
      <w:lvlText w:val="%1."/>
      <w:legacy w:legacy="1" w:legacySpace="0" w:legacyIndent="720"/>
      <w:lvlJc w:val="left"/>
      <w:rPr>
        <w:rFonts w:ascii="Times New Roman" w:hAnsi="Times New Roman" w:cs="Times New Roman" w:hint="default"/>
      </w:rPr>
    </w:lvl>
  </w:abstractNum>
  <w:abstractNum w:abstractNumId="95" w15:restartNumberingAfterBreak="0">
    <w:nsid w:val="438F7C87"/>
    <w:multiLevelType w:val="singleLevel"/>
    <w:tmpl w:val="4D94AF96"/>
    <w:lvl w:ilvl="0">
      <w:start w:val="7"/>
      <w:numFmt w:val="decimal"/>
      <w:lvlText w:val="%1."/>
      <w:legacy w:legacy="1" w:legacySpace="0" w:legacyIndent="566"/>
      <w:lvlJc w:val="left"/>
      <w:rPr>
        <w:rFonts w:ascii="Times New Roman" w:hAnsi="Times New Roman" w:cs="Times New Roman" w:hint="default"/>
      </w:rPr>
    </w:lvl>
  </w:abstractNum>
  <w:abstractNum w:abstractNumId="96" w15:restartNumberingAfterBreak="0">
    <w:nsid w:val="48D6757C"/>
    <w:multiLevelType w:val="singleLevel"/>
    <w:tmpl w:val="F350C660"/>
    <w:lvl w:ilvl="0">
      <w:start w:val="4"/>
      <w:numFmt w:val="decimal"/>
      <w:lvlText w:val="%1."/>
      <w:legacy w:legacy="1" w:legacySpace="0" w:legacyIndent="590"/>
      <w:lvlJc w:val="left"/>
      <w:rPr>
        <w:rFonts w:ascii="Times New Roman" w:hAnsi="Times New Roman" w:cs="Times New Roman" w:hint="default"/>
      </w:rPr>
    </w:lvl>
  </w:abstractNum>
  <w:abstractNum w:abstractNumId="97" w15:restartNumberingAfterBreak="0">
    <w:nsid w:val="564722A7"/>
    <w:multiLevelType w:val="multilevel"/>
    <w:tmpl w:val="42DC7EE6"/>
    <w:lvl w:ilvl="0">
      <w:start w:val="1"/>
      <w:numFmt w:val="decimal"/>
      <w:lvlText w:val="26.553.%1"/>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59956779"/>
    <w:multiLevelType w:val="singleLevel"/>
    <w:tmpl w:val="D96EFC58"/>
    <w:lvl w:ilvl="0">
      <w:start w:val="1"/>
      <w:numFmt w:val="decimal"/>
      <w:lvlText w:val="%1."/>
      <w:legacy w:legacy="1" w:legacySpace="0" w:legacyIndent="566"/>
      <w:lvlJc w:val="left"/>
      <w:rPr>
        <w:rFonts w:ascii="Times New Roman" w:hAnsi="Times New Roman" w:cs="Times New Roman" w:hint="default"/>
      </w:rPr>
    </w:lvl>
  </w:abstractNum>
  <w:abstractNum w:abstractNumId="99" w15:restartNumberingAfterBreak="0">
    <w:nsid w:val="5C404A33"/>
    <w:multiLevelType w:val="singleLevel"/>
    <w:tmpl w:val="B3D6A2AA"/>
    <w:lvl w:ilvl="0">
      <w:start w:val="1"/>
      <w:numFmt w:val="decimal"/>
      <w:lvlText w:val="%1."/>
      <w:legacy w:legacy="1" w:legacySpace="0" w:legacyIndent="297"/>
      <w:lvlJc w:val="left"/>
      <w:rPr>
        <w:rFonts w:ascii="Times New Roman" w:hAnsi="Times New Roman" w:cs="Times New Roman" w:hint="default"/>
      </w:rPr>
    </w:lvl>
  </w:abstractNum>
  <w:abstractNum w:abstractNumId="100" w15:restartNumberingAfterBreak="0">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5DB52AA"/>
    <w:multiLevelType w:val="singleLevel"/>
    <w:tmpl w:val="185CBF6E"/>
    <w:lvl w:ilvl="0">
      <w:start w:val="1"/>
      <w:numFmt w:val="decimal"/>
      <w:lvlText w:val="%1."/>
      <w:legacy w:legacy="1" w:legacySpace="0" w:legacyIndent="590"/>
      <w:lvlJc w:val="left"/>
      <w:rPr>
        <w:rFonts w:ascii="Times New Roman" w:hAnsi="Times New Roman" w:cs="Times New Roman" w:hint="default"/>
      </w:rPr>
    </w:lvl>
  </w:abstractNum>
  <w:abstractNum w:abstractNumId="102" w15:restartNumberingAfterBreak="0">
    <w:nsid w:val="6E0A3953"/>
    <w:multiLevelType w:val="singleLevel"/>
    <w:tmpl w:val="A96CFEE4"/>
    <w:lvl w:ilvl="0">
      <w:start w:val="10"/>
      <w:numFmt w:val="decimal"/>
      <w:lvlText w:val="%1."/>
      <w:legacy w:legacy="1" w:legacySpace="0" w:legacyIndent="422"/>
      <w:lvlJc w:val="left"/>
      <w:rPr>
        <w:rFonts w:ascii="Times New Roman" w:hAnsi="Times New Roman" w:cs="Times New Roman" w:hint="default"/>
      </w:rPr>
    </w:lvl>
  </w:abstractNum>
  <w:abstractNum w:abstractNumId="103" w15:restartNumberingAfterBreak="0">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710"/>
        <w:lvlJc w:val="left"/>
        <w:rPr>
          <w:rFonts w:ascii="Times New Roman" w:hAnsi="Times New Roman" w:cs="Times New Roman" w:hint="default"/>
        </w:rPr>
      </w:lvl>
    </w:lvlOverride>
  </w:num>
  <w:num w:numId="7">
    <w:abstractNumId w:val="89"/>
  </w:num>
  <w:num w:numId="8">
    <w:abstractNumId w:val="98"/>
  </w:num>
  <w:num w:numId="9">
    <w:abstractNumId w:val="95"/>
  </w:num>
  <w:num w:numId="10">
    <w:abstractNumId w:val="99"/>
  </w:num>
  <w:num w:numId="11">
    <w:abstractNumId w:val="102"/>
  </w:num>
  <w:num w:numId="12">
    <w:abstractNumId w:val="4"/>
    <w:lvlOverride w:ilvl="0">
      <w:lvl w:ilvl="0">
        <w:start w:val="65535"/>
        <w:numFmt w:val="bullet"/>
        <w:lvlText w:val="•"/>
        <w:legacy w:legacy="1" w:legacySpace="0" w:legacyIndent="734"/>
        <w:lvlJc w:val="left"/>
        <w:rPr>
          <w:rFonts w:ascii="Times New Roman" w:hAnsi="Times New Roman" w:cs="Times New Roman" w:hint="default"/>
        </w:rPr>
      </w:lvl>
    </w:lvlOverride>
  </w:num>
  <w:num w:numId="13">
    <w:abstractNumId w:val="88"/>
  </w:num>
  <w:num w:numId="14">
    <w:abstractNumId w:val="4"/>
    <w:lvlOverride w:ilvl="0">
      <w:lvl w:ilvl="0">
        <w:start w:val="65535"/>
        <w:numFmt w:val="bullet"/>
        <w:lvlText w:val="•"/>
        <w:legacy w:legacy="1" w:legacySpace="0" w:legacyIndent="557"/>
        <w:lvlJc w:val="left"/>
        <w:rPr>
          <w:rFonts w:ascii="Times New Roman" w:hAnsi="Times New Roman" w:cs="Times New Roman" w:hint="default"/>
        </w:rPr>
      </w:lvl>
    </w:lvlOverride>
  </w:num>
  <w:num w:numId="15">
    <w:abstractNumId w:val="4"/>
    <w:lvlOverride w:ilvl="0">
      <w:lvl w:ilvl="0">
        <w:start w:val="65535"/>
        <w:numFmt w:val="bullet"/>
        <w:lvlText w:val="-"/>
        <w:legacy w:legacy="1" w:legacySpace="0" w:legacyIndent="154"/>
        <w:lvlJc w:val="left"/>
        <w:rPr>
          <w:rFonts w:ascii="Times New Roman" w:hAnsi="Times New Roman" w:cs="Times New Roman" w:hint="default"/>
        </w:rPr>
      </w:lvl>
    </w:lvlOverride>
  </w:num>
  <w:num w:numId="16">
    <w:abstractNumId w:val="93"/>
  </w:num>
  <w:num w:numId="17">
    <w:abstractNumId w:val="4"/>
    <w:lvlOverride w:ilvl="0">
      <w:lvl w:ilvl="0">
        <w:start w:val="65535"/>
        <w:numFmt w:val="bullet"/>
        <w:lvlText w:val="-"/>
        <w:legacy w:legacy="1" w:legacySpace="0" w:legacyIndent="374"/>
        <w:lvlJc w:val="left"/>
        <w:rPr>
          <w:rFonts w:ascii="Times New Roman" w:hAnsi="Times New Roman" w:cs="Times New Roman" w:hint="default"/>
        </w:rPr>
      </w:lvl>
    </w:lvlOverride>
  </w:num>
  <w:num w:numId="18">
    <w:abstractNumId w:val="4"/>
    <w:lvlOverride w:ilvl="0">
      <w:lvl w:ilvl="0">
        <w:start w:val="65535"/>
        <w:numFmt w:val="bullet"/>
        <w:lvlText w:val="-"/>
        <w:legacy w:legacy="1" w:legacySpace="0" w:legacyIndent="284"/>
        <w:lvlJc w:val="left"/>
        <w:rPr>
          <w:rFonts w:ascii="Courier New" w:hAnsi="Courier New" w:cs="Courier New" w:hint="default"/>
        </w:rPr>
      </w:lvl>
    </w:lvlOverride>
  </w:num>
  <w:num w:numId="19">
    <w:abstractNumId w:val="101"/>
  </w:num>
  <w:num w:numId="20">
    <w:abstractNumId w:val="96"/>
  </w:num>
  <w:num w:numId="21">
    <w:abstractNumId w:val="74"/>
  </w:num>
  <w:num w:numId="22">
    <w:abstractNumId w:val="76"/>
  </w:num>
  <w:num w:numId="23">
    <w:abstractNumId w:val="94"/>
  </w:num>
  <w:num w:numId="24">
    <w:abstractNumId w:val="91"/>
  </w:num>
  <w:num w:numId="25">
    <w:abstractNumId w:val="9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9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0FD"/>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DFD"/>
    <w:rsid w:val="00003E4C"/>
    <w:rsid w:val="00004058"/>
    <w:rsid w:val="000040F6"/>
    <w:rsid w:val="0000417D"/>
    <w:rsid w:val="000041AD"/>
    <w:rsid w:val="00004225"/>
    <w:rsid w:val="00004259"/>
    <w:rsid w:val="000044F7"/>
    <w:rsid w:val="000046CF"/>
    <w:rsid w:val="00004B7D"/>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13"/>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AE"/>
    <w:rsid w:val="00011621"/>
    <w:rsid w:val="00011643"/>
    <w:rsid w:val="0001168F"/>
    <w:rsid w:val="00011828"/>
    <w:rsid w:val="00011A28"/>
    <w:rsid w:val="00011B15"/>
    <w:rsid w:val="00011DBC"/>
    <w:rsid w:val="00011E92"/>
    <w:rsid w:val="00011FCD"/>
    <w:rsid w:val="000121D7"/>
    <w:rsid w:val="00012344"/>
    <w:rsid w:val="000123F4"/>
    <w:rsid w:val="000123FB"/>
    <w:rsid w:val="00012413"/>
    <w:rsid w:val="00012486"/>
    <w:rsid w:val="0001261B"/>
    <w:rsid w:val="00012627"/>
    <w:rsid w:val="000126C4"/>
    <w:rsid w:val="0001286F"/>
    <w:rsid w:val="0001292B"/>
    <w:rsid w:val="00012A69"/>
    <w:rsid w:val="00012DCC"/>
    <w:rsid w:val="00012E2E"/>
    <w:rsid w:val="00012EF9"/>
    <w:rsid w:val="0001301A"/>
    <w:rsid w:val="000130D4"/>
    <w:rsid w:val="0001313B"/>
    <w:rsid w:val="000133F7"/>
    <w:rsid w:val="0001346C"/>
    <w:rsid w:val="00013478"/>
    <w:rsid w:val="000135A8"/>
    <w:rsid w:val="000135E6"/>
    <w:rsid w:val="000136CD"/>
    <w:rsid w:val="00013730"/>
    <w:rsid w:val="00013843"/>
    <w:rsid w:val="00013980"/>
    <w:rsid w:val="00013A36"/>
    <w:rsid w:val="00013B5C"/>
    <w:rsid w:val="00013C25"/>
    <w:rsid w:val="00013CC9"/>
    <w:rsid w:val="00014157"/>
    <w:rsid w:val="0001415F"/>
    <w:rsid w:val="000142DB"/>
    <w:rsid w:val="00014387"/>
    <w:rsid w:val="000143AB"/>
    <w:rsid w:val="00014560"/>
    <w:rsid w:val="000147CB"/>
    <w:rsid w:val="00014936"/>
    <w:rsid w:val="00014959"/>
    <w:rsid w:val="00014B19"/>
    <w:rsid w:val="00014C87"/>
    <w:rsid w:val="00014CFF"/>
    <w:rsid w:val="00014ED9"/>
    <w:rsid w:val="00015059"/>
    <w:rsid w:val="0001506E"/>
    <w:rsid w:val="000151C1"/>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6C4"/>
    <w:rsid w:val="000216FD"/>
    <w:rsid w:val="00021AD4"/>
    <w:rsid w:val="00021B64"/>
    <w:rsid w:val="00021CD1"/>
    <w:rsid w:val="00021D96"/>
    <w:rsid w:val="00021E17"/>
    <w:rsid w:val="00021E35"/>
    <w:rsid w:val="00021F85"/>
    <w:rsid w:val="00021F98"/>
    <w:rsid w:val="00022072"/>
    <w:rsid w:val="00022147"/>
    <w:rsid w:val="00022302"/>
    <w:rsid w:val="000223EA"/>
    <w:rsid w:val="00022422"/>
    <w:rsid w:val="000225AA"/>
    <w:rsid w:val="000225D6"/>
    <w:rsid w:val="000225E0"/>
    <w:rsid w:val="0002269C"/>
    <w:rsid w:val="000226D6"/>
    <w:rsid w:val="000228E2"/>
    <w:rsid w:val="0002299E"/>
    <w:rsid w:val="000229D0"/>
    <w:rsid w:val="00022B31"/>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CF3"/>
    <w:rsid w:val="00026CF4"/>
    <w:rsid w:val="00026FAD"/>
    <w:rsid w:val="000270E6"/>
    <w:rsid w:val="00027162"/>
    <w:rsid w:val="0002717D"/>
    <w:rsid w:val="00027332"/>
    <w:rsid w:val="0002749C"/>
    <w:rsid w:val="00027646"/>
    <w:rsid w:val="00027754"/>
    <w:rsid w:val="000277CA"/>
    <w:rsid w:val="0002788E"/>
    <w:rsid w:val="00027A72"/>
    <w:rsid w:val="00027A85"/>
    <w:rsid w:val="00027AF9"/>
    <w:rsid w:val="00027B56"/>
    <w:rsid w:val="00027CCA"/>
    <w:rsid w:val="00027ED6"/>
    <w:rsid w:val="00030019"/>
    <w:rsid w:val="0003004D"/>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ED"/>
    <w:rsid w:val="00032367"/>
    <w:rsid w:val="00032386"/>
    <w:rsid w:val="0003249C"/>
    <w:rsid w:val="00032535"/>
    <w:rsid w:val="00032545"/>
    <w:rsid w:val="000326C4"/>
    <w:rsid w:val="00032775"/>
    <w:rsid w:val="0003277F"/>
    <w:rsid w:val="000329B5"/>
    <w:rsid w:val="00032E4A"/>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8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4008A"/>
    <w:rsid w:val="000400C9"/>
    <w:rsid w:val="0004020D"/>
    <w:rsid w:val="00040290"/>
    <w:rsid w:val="00040326"/>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D39"/>
    <w:rsid w:val="00043F18"/>
    <w:rsid w:val="00043F69"/>
    <w:rsid w:val="0004441F"/>
    <w:rsid w:val="000445BC"/>
    <w:rsid w:val="00044667"/>
    <w:rsid w:val="00044726"/>
    <w:rsid w:val="00044776"/>
    <w:rsid w:val="0004494C"/>
    <w:rsid w:val="00044982"/>
    <w:rsid w:val="00044991"/>
    <w:rsid w:val="00044A26"/>
    <w:rsid w:val="00044AB8"/>
    <w:rsid w:val="00044B31"/>
    <w:rsid w:val="00044E08"/>
    <w:rsid w:val="00044FE0"/>
    <w:rsid w:val="000450B4"/>
    <w:rsid w:val="00045127"/>
    <w:rsid w:val="00045142"/>
    <w:rsid w:val="000453A9"/>
    <w:rsid w:val="0004545A"/>
    <w:rsid w:val="00045579"/>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676"/>
    <w:rsid w:val="000466C2"/>
    <w:rsid w:val="000467AF"/>
    <w:rsid w:val="00046865"/>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8A"/>
    <w:rsid w:val="00050F8B"/>
    <w:rsid w:val="0005111B"/>
    <w:rsid w:val="000514DE"/>
    <w:rsid w:val="00051546"/>
    <w:rsid w:val="000516F8"/>
    <w:rsid w:val="0005171E"/>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183"/>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F31"/>
    <w:rsid w:val="00060067"/>
    <w:rsid w:val="00060155"/>
    <w:rsid w:val="000601A5"/>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1EF1"/>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3D"/>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70"/>
    <w:rsid w:val="00075440"/>
    <w:rsid w:val="00075524"/>
    <w:rsid w:val="0007564F"/>
    <w:rsid w:val="0007581E"/>
    <w:rsid w:val="00075885"/>
    <w:rsid w:val="000758EC"/>
    <w:rsid w:val="000759C6"/>
    <w:rsid w:val="00075A59"/>
    <w:rsid w:val="00075BC1"/>
    <w:rsid w:val="00075C2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22"/>
    <w:rsid w:val="0007689E"/>
    <w:rsid w:val="00076BCC"/>
    <w:rsid w:val="00076BE8"/>
    <w:rsid w:val="00076BEF"/>
    <w:rsid w:val="00076C29"/>
    <w:rsid w:val="00076E74"/>
    <w:rsid w:val="00077028"/>
    <w:rsid w:val="00077056"/>
    <w:rsid w:val="000770F4"/>
    <w:rsid w:val="00077340"/>
    <w:rsid w:val="000773D3"/>
    <w:rsid w:val="00077491"/>
    <w:rsid w:val="000775CA"/>
    <w:rsid w:val="00077933"/>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653"/>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3B"/>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41B"/>
    <w:rsid w:val="00086533"/>
    <w:rsid w:val="0008686A"/>
    <w:rsid w:val="000868AF"/>
    <w:rsid w:val="00086975"/>
    <w:rsid w:val="0008698A"/>
    <w:rsid w:val="00086A09"/>
    <w:rsid w:val="00086A9B"/>
    <w:rsid w:val="00086B9F"/>
    <w:rsid w:val="00086DCA"/>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5E"/>
    <w:rsid w:val="00091EDA"/>
    <w:rsid w:val="00092294"/>
    <w:rsid w:val="000922C6"/>
    <w:rsid w:val="00092366"/>
    <w:rsid w:val="00092408"/>
    <w:rsid w:val="00092453"/>
    <w:rsid w:val="000924FE"/>
    <w:rsid w:val="000925CC"/>
    <w:rsid w:val="000926FF"/>
    <w:rsid w:val="00092BCC"/>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11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66"/>
    <w:rsid w:val="000A0CCE"/>
    <w:rsid w:val="000A0DBF"/>
    <w:rsid w:val="000A1013"/>
    <w:rsid w:val="000A1053"/>
    <w:rsid w:val="000A107B"/>
    <w:rsid w:val="000A107C"/>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E9E"/>
    <w:rsid w:val="000A2F7A"/>
    <w:rsid w:val="000A3006"/>
    <w:rsid w:val="000A31AF"/>
    <w:rsid w:val="000A3423"/>
    <w:rsid w:val="000A355E"/>
    <w:rsid w:val="000A369B"/>
    <w:rsid w:val="000A36A1"/>
    <w:rsid w:val="000A3891"/>
    <w:rsid w:val="000A38BD"/>
    <w:rsid w:val="000A38E5"/>
    <w:rsid w:val="000A3939"/>
    <w:rsid w:val="000A3A37"/>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1BD"/>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E3F"/>
    <w:rsid w:val="000A7304"/>
    <w:rsid w:val="000A7420"/>
    <w:rsid w:val="000A7498"/>
    <w:rsid w:val="000A7542"/>
    <w:rsid w:val="000A76E5"/>
    <w:rsid w:val="000A77CA"/>
    <w:rsid w:val="000A782B"/>
    <w:rsid w:val="000A7A93"/>
    <w:rsid w:val="000A7AA1"/>
    <w:rsid w:val="000A7DD5"/>
    <w:rsid w:val="000A7DEE"/>
    <w:rsid w:val="000A7E54"/>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A96"/>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6E3"/>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40"/>
    <w:rsid w:val="000C20E4"/>
    <w:rsid w:val="000C2190"/>
    <w:rsid w:val="000C22CB"/>
    <w:rsid w:val="000C2333"/>
    <w:rsid w:val="000C2352"/>
    <w:rsid w:val="000C263B"/>
    <w:rsid w:val="000C2812"/>
    <w:rsid w:val="000C2B66"/>
    <w:rsid w:val="000C2C90"/>
    <w:rsid w:val="000C2D41"/>
    <w:rsid w:val="000C2DF5"/>
    <w:rsid w:val="000C2E36"/>
    <w:rsid w:val="000C2E52"/>
    <w:rsid w:val="000C2E6A"/>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661"/>
    <w:rsid w:val="000C5ADD"/>
    <w:rsid w:val="000C5B0B"/>
    <w:rsid w:val="000C5C19"/>
    <w:rsid w:val="000C5DD7"/>
    <w:rsid w:val="000C5DF5"/>
    <w:rsid w:val="000C5E8D"/>
    <w:rsid w:val="000C5FFC"/>
    <w:rsid w:val="000C60B0"/>
    <w:rsid w:val="000C61D9"/>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E74"/>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32D"/>
    <w:rsid w:val="000D53D8"/>
    <w:rsid w:val="000D558C"/>
    <w:rsid w:val="000D55B3"/>
    <w:rsid w:val="000D5708"/>
    <w:rsid w:val="000D587B"/>
    <w:rsid w:val="000D5893"/>
    <w:rsid w:val="000D592E"/>
    <w:rsid w:val="000D5A69"/>
    <w:rsid w:val="000D5B3B"/>
    <w:rsid w:val="000D5C56"/>
    <w:rsid w:val="000D5C67"/>
    <w:rsid w:val="000D5D0B"/>
    <w:rsid w:val="000D5D2F"/>
    <w:rsid w:val="000D5DA0"/>
    <w:rsid w:val="000D5FC2"/>
    <w:rsid w:val="000D6035"/>
    <w:rsid w:val="000D632C"/>
    <w:rsid w:val="000D6437"/>
    <w:rsid w:val="000D647B"/>
    <w:rsid w:val="000D652A"/>
    <w:rsid w:val="000D676A"/>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B6F"/>
    <w:rsid w:val="000E3DB8"/>
    <w:rsid w:val="000E3E4D"/>
    <w:rsid w:val="000E3EEF"/>
    <w:rsid w:val="000E3F38"/>
    <w:rsid w:val="000E4077"/>
    <w:rsid w:val="000E4205"/>
    <w:rsid w:val="000E42B8"/>
    <w:rsid w:val="000E42F5"/>
    <w:rsid w:val="000E44F5"/>
    <w:rsid w:val="000E460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9F5"/>
    <w:rsid w:val="000E5AAD"/>
    <w:rsid w:val="000E5AE2"/>
    <w:rsid w:val="000E5BD5"/>
    <w:rsid w:val="000E5D33"/>
    <w:rsid w:val="000E5D6E"/>
    <w:rsid w:val="000E5E97"/>
    <w:rsid w:val="000E5EC1"/>
    <w:rsid w:val="000E605B"/>
    <w:rsid w:val="000E6412"/>
    <w:rsid w:val="000E64BE"/>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77F"/>
    <w:rsid w:val="000E7AF5"/>
    <w:rsid w:val="000E7B65"/>
    <w:rsid w:val="000E7C7A"/>
    <w:rsid w:val="000E7C83"/>
    <w:rsid w:val="000E7C8C"/>
    <w:rsid w:val="000E7CAB"/>
    <w:rsid w:val="000E7CF3"/>
    <w:rsid w:val="000E7D96"/>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3CC"/>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F85"/>
    <w:rsid w:val="000F51B1"/>
    <w:rsid w:val="000F5558"/>
    <w:rsid w:val="000F557A"/>
    <w:rsid w:val="000F564B"/>
    <w:rsid w:val="000F57D3"/>
    <w:rsid w:val="000F58EA"/>
    <w:rsid w:val="000F5A28"/>
    <w:rsid w:val="000F5D3A"/>
    <w:rsid w:val="000F5D56"/>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77A"/>
    <w:rsid w:val="00100832"/>
    <w:rsid w:val="00100876"/>
    <w:rsid w:val="001008EB"/>
    <w:rsid w:val="00100904"/>
    <w:rsid w:val="00100960"/>
    <w:rsid w:val="00100A16"/>
    <w:rsid w:val="00100AEF"/>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13"/>
    <w:rsid w:val="00103661"/>
    <w:rsid w:val="00103664"/>
    <w:rsid w:val="001036DA"/>
    <w:rsid w:val="00103781"/>
    <w:rsid w:val="0010384F"/>
    <w:rsid w:val="00103A77"/>
    <w:rsid w:val="00103AAA"/>
    <w:rsid w:val="00103B0A"/>
    <w:rsid w:val="00103C55"/>
    <w:rsid w:val="00103C6B"/>
    <w:rsid w:val="00103D6E"/>
    <w:rsid w:val="00103E4D"/>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28F"/>
    <w:rsid w:val="00105327"/>
    <w:rsid w:val="00105371"/>
    <w:rsid w:val="0010547F"/>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E7B"/>
    <w:rsid w:val="00113EDE"/>
    <w:rsid w:val="00113EEB"/>
    <w:rsid w:val="00113F3A"/>
    <w:rsid w:val="0011405E"/>
    <w:rsid w:val="001140F4"/>
    <w:rsid w:val="00114349"/>
    <w:rsid w:val="0011455F"/>
    <w:rsid w:val="001145B1"/>
    <w:rsid w:val="001145C6"/>
    <w:rsid w:val="00114601"/>
    <w:rsid w:val="00114725"/>
    <w:rsid w:val="00114758"/>
    <w:rsid w:val="00114859"/>
    <w:rsid w:val="001148BC"/>
    <w:rsid w:val="001149B3"/>
    <w:rsid w:val="001149BD"/>
    <w:rsid w:val="00114BD1"/>
    <w:rsid w:val="00114C17"/>
    <w:rsid w:val="00114C1F"/>
    <w:rsid w:val="00114FF1"/>
    <w:rsid w:val="0011512A"/>
    <w:rsid w:val="001151D9"/>
    <w:rsid w:val="0011523C"/>
    <w:rsid w:val="0011528F"/>
    <w:rsid w:val="001152BC"/>
    <w:rsid w:val="00115308"/>
    <w:rsid w:val="00115366"/>
    <w:rsid w:val="0011536E"/>
    <w:rsid w:val="001159D1"/>
    <w:rsid w:val="00115B4A"/>
    <w:rsid w:val="00115D27"/>
    <w:rsid w:val="00115D96"/>
    <w:rsid w:val="00115E9B"/>
    <w:rsid w:val="00115EBF"/>
    <w:rsid w:val="00115F3C"/>
    <w:rsid w:val="00116120"/>
    <w:rsid w:val="001162D3"/>
    <w:rsid w:val="00116438"/>
    <w:rsid w:val="00116483"/>
    <w:rsid w:val="001164D7"/>
    <w:rsid w:val="001165B0"/>
    <w:rsid w:val="00116711"/>
    <w:rsid w:val="00116A35"/>
    <w:rsid w:val="00116B0F"/>
    <w:rsid w:val="00116C5C"/>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087"/>
    <w:rsid w:val="001201E7"/>
    <w:rsid w:val="00120271"/>
    <w:rsid w:val="001202AE"/>
    <w:rsid w:val="0012037A"/>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C1"/>
    <w:rsid w:val="0012491C"/>
    <w:rsid w:val="00124B21"/>
    <w:rsid w:val="00124BA3"/>
    <w:rsid w:val="00124D0B"/>
    <w:rsid w:val="00124D1B"/>
    <w:rsid w:val="00124E6B"/>
    <w:rsid w:val="00124F41"/>
    <w:rsid w:val="00124F8B"/>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C3C"/>
    <w:rsid w:val="00126C9F"/>
    <w:rsid w:val="00126D28"/>
    <w:rsid w:val="00126E41"/>
    <w:rsid w:val="00126E86"/>
    <w:rsid w:val="00126F49"/>
    <w:rsid w:val="00126F82"/>
    <w:rsid w:val="001270E7"/>
    <w:rsid w:val="00127135"/>
    <w:rsid w:val="00127176"/>
    <w:rsid w:val="00127409"/>
    <w:rsid w:val="0012757D"/>
    <w:rsid w:val="001275C4"/>
    <w:rsid w:val="00127640"/>
    <w:rsid w:val="0012773F"/>
    <w:rsid w:val="001277DD"/>
    <w:rsid w:val="00127816"/>
    <w:rsid w:val="00127853"/>
    <w:rsid w:val="00127900"/>
    <w:rsid w:val="001279A9"/>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D49"/>
    <w:rsid w:val="00130DB3"/>
    <w:rsid w:val="00130E45"/>
    <w:rsid w:val="00130F30"/>
    <w:rsid w:val="00131000"/>
    <w:rsid w:val="00131076"/>
    <w:rsid w:val="00131112"/>
    <w:rsid w:val="0013111B"/>
    <w:rsid w:val="0013115C"/>
    <w:rsid w:val="001312CF"/>
    <w:rsid w:val="001313D4"/>
    <w:rsid w:val="00131586"/>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D4"/>
    <w:rsid w:val="00133C28"/>
    <w:rsid w:val="00133CB6"/>
    <w:rsid w:val="00133EB3"/>
    <w:rsid w:val="00133F8B"/>
    <w:rsid w:val="00133FCD"/>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CA"/>
    <w:rsid w:val="0015199E"/>
    <w:rsid w:val="001519B4"/>
    <w:rsid w:val="00151A28"/>
    <w:rsid w:val="00151A7F"/>
    <w:rsid w:val="00151AA8"/>
    <w:rsid w:val="00151BB9"/>
    <w:rsid w:val="00151CED"/>
    <w:rsid w:val="00151FD3"/>
    <w:rsid w:val="0015201A"/>
    <w:rsid w:val="00152062"/>
    <w:rsid w:val="00152084"/>
    <w:rsid w:val="0015208E"/>
    <w:rsid w:val="001520AC"/>
    <w:rsid w:val="001520AD"/>
    <w:rsid w:val="001520EC"/>
    <w:rsid w:val="00152255"/>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0E0"/>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A4"/>
    <w:rsid w:val="0016629F"/>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6B8"/>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C57"/>
    <w:rsid w:val="00171CAC"/>
    <w:rsid w:val="00171F04"/>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A9"/>
    <w:rsid w:val="00175C99"/>
    <w:rsid w:val="00175C9E"/>
    <w:rsid w:val="00175D47"/>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B89"/>
    <w:rsid w:val="00180C05"/>
    <w:rsid w:val="00180CA1"/>
    <w:rsid w:val="00180E4A"/>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369"/>
    <w:rsid w:val="001833F4"/>
    <w:rsid w:val="001834D8"/>
    <w:rsid w:val="001834F8"/>
    <w:rsid w:val="00183814"/>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3E5"/>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87E65"/>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DA1"/>
    <w:rsid w:val="00192DB3"/>
    <w:rsid w:val="00193014"/>
    <w:rsid w:val="0019303A"/>
    <w:rsid w:val="00193104"/>
    <w:rsid w:val="001932C3"/>
    <w:rsid w:val="001933D2"/>
    <w:rsid w:val="00193577"/>
    <w:rsid w:val="001936C2"/>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13"/>
    <w:rsid w:val="00195E8F"/>
    <w:rsid w:val="00195ED1"/>
    <w:rsid w:val="00195F42"/>
    <w:rsid w:val="00195FAC"/>
    <w:rsid w:val="00195FFF"/>
    <w:rsid w:val="0019606E"/>
    <w:rsid w:val="00196095"/>
    <w:rsid w:val="00196148"/>
    <w:rsid w:val="0019625F"/>
    <w:rsid w:val="00196391"/>
    <w:rsid w:val="00196476"/>
    <w:rsid w:val="00196711"/>
    <w:rsid w:val="00196965"/>
    <w:rsid w:val="00196A18"/>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2C"/>
    <w:rsid w:val="001A0430"/>
    <w:rsid w:val="001A051E"/>
    <w:rsid w:val="001A0606"/>
    <w:rsid w:val="001A061D"/>
    <w:rsid w:val="001A0739"/>
    <w:rsid w:val="001A0A3B"/>
    <w:rsid w:val="001A0ABB"/>
    <w:rsid w:val="001A0BD3"/>
    <w:rsid w:val="001A0C27"/>
    <w:rsid w:val="001A0C7C"/>
    <w:rsid w:val="001A0D22"/>
    <w:rsid w:val="001A0E11"/>
    <w:rsid w:val="001A0EDE"/>
    <w:rsid w:val="001A113D"/>
    <w:rsid w:val="001A1280"/>
    <w:rsid w:val="001A12EF"/>
    <w:rsid w:val="001A130F"/>
    <w:rsid w:val="001A1318"/>
    <w:rsid w:val="001A13D2"/>
    <w:rsid w:val="001A15CC"/>
    <w:rsid w:val="001A1635"/>
    <w:rsid w:val="001A16BE"/>
    <w:rsid w:val="001A1753"/>
    <w:rsid w:val="001A17FA"/>
    <w:rsid w:val="001A1879"/>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B3"/>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886"/>
    <w:rsid w:val="001A49BC"/>
    <w:rsid w:val="001A4A98"/>
    <w:rsid w:val="001A4B48"/>
    <w:rsid w:val="001A4BAE"/>
    <w:rsid w:val="001A4D08"/>
    <w:rsid w:val="001A4D55"/>
    <w:rsid w:val="001A4D7E"/>
    <w:rsid w:val="001A4E88"/>
    <w:rsid w:val="001A50BD"/>
    <w:rsid w:val="001A51E1"/>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35"/>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6E0"/>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A4"/>
    <w:rsid w:val="001C01F8"/>
    <w:rsid w:val="001C0295"/>
    <w:rsid w:val="001C0429"/>
    <w:rsid w:val="001C06E3"/>
    <w:rsid w:val="001C0717"/>
    <w:rsid w:val="001C074F"/>
    <w:rsid w:val="001C0800"/>
    <w:rsid w:val="001C0856"/>
    <w:rsid w:val="001C086C"/>
    <w:rsid w:val="001C0952"/>
    <w:rsid w:val="001C0B97"/>
    <w:rsid w:val="001C0C28"/>
    <w:rsid w:val="001C0C3D"/>
    <w:rsid w:val="001C0C83"/>
    <w:rsid w:val="001C0DA2"/>
    <w:rsid w:val="001C0DFA"/>
    <w:rsid w:val="001C0E00"/>
    <w:rsid w:val="001C0E39"/>
    <w:rsid w:val="001C0E8C"/>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6"/>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979"/>
    <w:rsid w:val="001C49E7"/>
    <w:rsid w:val="001C4D10"/>
    <w:rsid w:val="001C503D"/>
    <w:rsid w:val="001C50C2"/>
    <w:rsid w:val="001C514A"/>
    <w:rsid w:val="001C519A"/>
    <w:rsid w:val="001C51B4"/>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60"/>
    <w:rsid w:val="001C69F0"/>
    <w:rsid w:val="001C6C22"/>
    <w:rsid w:val="001C6C28"/>
    <w:rsid w:val="001C6D38"/>
    <w:rsid w:val="001C6D3B"/>
    <w:rsid w:val="001C6F69"/>
    <w:rsid w:val="001C7011"/>
    <w:rsid w:val="001C7091"/>
    <w:rsid w:val="001C70A3"/>
    <w:rsid w:val="001C714C"/>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67E"/>
    <w:rsid w:val="001D68A8"/>
    <w:rsid w:val="001D69EB"/>
    <w:rsid w:val="001D6AFE"/>
    <w:rsid w:val="001D6BF2"/>
    <w:rsid w:val="001D6C5B"/>
    <w:rsid w:val="001D6CB2"/>
    <w:rsid w:val="001D6E1C"/>
    <w:rsid w:val="001D7184"/>
    <w:rsid w:val="001D7449"/>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66C"/>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DC"/>
    <w:rsid w:val="001E7058"/>
    <w:rsid w:val="001E7153"/>
    <w:rsid w:val="001E725E"/>
    <w:rsid w:val="001E73EB"/>
    <w:rsid w:val="001E73F0"/>
    <w:rsid w:val="001E744D"/>
    <w:rsid w:val="001E753B"/>
    <w:rsid w:val="001E787B"/>
    <w:rsid w:val="001E7880"/>
    <w:rsid w:val="001E7910"/>
    <w:rsid w:val="001E7999"/>
    <w:rsid w:val="001E79D2"/>
    <w:rsid w:val="001E79F3"/>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A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9"/>
    <w:rsid w:val="001F523A"/>
    <w:rsid w:val="001F5547"/>
    <w:rsid w:val="001F5554"/>
    <w:rsid w:val="001F55ED"/>
    <w:rsid w:val="001F586D"/>
    <w:rsid w:val="001F5B51"/>
    <w:rsid w:val="001F5B5B"/>
    <w:rsid w:val="001F5B65"/>
    <w:rsid w:val="001F5C3F"/>
    <w:rsid w:val="001F5D39"/>
    <w:rsid w:val="001F5ED7"/>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3F"/>
    <w:rsid w:val="002029E8"/>
    <w:rsid w:val="00202B2D"/>
    <w:rsid w:val="00202C6A"/>
    <w:rsid w:val="00202C6C"/>
    <w:rsid w:val="00202FCE"/>
    <w:rsid w:val="00203377"/>
    <w:rsid w:val="00203426"/>
    <w:rsid w:val="002034D3"/>
    <w:rsid w:val="00203540"/>
    <w:rsid w:val="00203911"/>
    <w:rsid w:val="00203AD7"/>
    <w:rsid w:val="00203CCB"/>
    <w:rsid w:val="00203E7D"/>
    <w:rsid w:val="00203F12"/>
    <w:rsid w:val="00204148"/>
    <w:rsid w:val="00204529"/>
    <w:rsid w:val="0020458C"/>
    <w:rsid w:val="002045EE"/>
    <w:rsid w:val="00204613"/>
    <w:rsid w:val="002048CF"/>
    <w:rsid w:val="0020494E"/>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C39"/>
    <w:rsid w:val="00206C54"/>
    <w:rsid w:val="00206CA5"/>
    <w:rsid w:val="00206E86"/>
    <w:rsid w:val="00206F8A"/>
    <w:rsid w:val="002070F6"/>
    <w:rsid w:val="002071B8"/>
    <w:rsid w:val="0020726D"/>
    <w:rsid w:val="0020735B"/>
    <w:rsid w:val="002073E8"/>
    <w:rsid w:val="0020742C"/>
    <w:rsid w:val="00207562"/>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C"/>
    <w:rsid w:val="00217899"/>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C41"/>
    <w:rsid w:val="00221CC5"/>
    <w:rsid w:val="00221DF9"/>
    <w:rsid w:val="00221EE8"/>
    <w:rsid w:val="002220ED"/>
    <w:rsid w:val="002221B0"/>
    <w:rsid w:val="0022224E"/>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4D"/>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C7C"/>
    <w:rsid w:val="00234CC5"/>
    <w:rsid w:val="00234CE1"/>
    <w:rsid w:val="00234D66"/>
    <w:rsid w:val="00234D8F"/>
    <w:rsid w:val="00234DBD"/>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3A"/>
    <w:rsid w:val="00237840"/>
    <w:rsid w:val="002378AA"/>
    <w:rsid w:val="00237903"/>
    <w:rsid w:val="00237B05"/>
    <w:rsid w:val="0024001F"/>
    <w:rsid w:val="0024005B"/>
    <w:rsid w:val="002400F5"/>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CA4"/>
    <w:rsid w:val="00244E0A"/>
    <w:rsid w:val="00244F48"/>
    <w:rsid w:val="00244FD4"/>
    <w:rsid w:val="00245142"/>
    <w:rsid w:val="00245161"/>
    <w:rsid w:val="002451A6"/>
    <w:rsid w:val="0024520F"/>
    <w:rsid w:val="0024547E"/>
    <w:rsid w:val="00245808"/>
    <w:rsid w:val="002458B5"/>
    <w:rsid w:val="00245933"/>
    <w:rsid w:val="00245B4E"/>
    <w:rsid w:val="00245C37"/>
    <w:rsid w:val="00245E49"/>
    <w:rsid w:val="00245EA0"/>
    <w:rsid w:val="00245EB9"/>
    <w:rsid w:val="00245F8E"/>
    <w:rsid w:val="00245FCB"/>
    <w:rsid w:val="00245FEA"/>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086"/>
    <w:rsid w:val="0024714F"/>
    <w:rsid w:val="00247220"/>
    <w:rsid w:val="002473C1"/>
    <w:rsid w:val="0024740F"/>
    <w:rsid w:val="002474A1"/>
    <w:rsid w:val="00247539"/>
    <w:rsid w:val="002477E3"/>
    <w:rsid w:val="002477FB"/>
    <w:rsid w:val="00247827"/>
    <w:rsid w:val="002478DD"/>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A6F"/>
    <w:rsid w:val="00252AFF"/>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3E2"/>
    <w:rsid w:val="0025541E"/>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686"/>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903"/>
    <w:rsid w:val="00264ADD"/>
    <w:rsid w:val="00264B53"/>
    <w:rsid w:val="00264C1B"/>
    <w:rsid w:val="00264D64"/>
    <w:rsid w:val="00264E66"/>
    <w:rsid w:val="00264FB5"/>
    <w:rsid w:val="0026524D"/>
    <w:rsid w:val="002652D2"/>
    <w:rsid w:val="0026558C"/>
    <w:rsid w:val="002655B4"/>
    <w:rsid w:val="00265985"/>
    <w:rsid w:val="00265B9A"/>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002"/>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72"/>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82"/>
    <w:rsid w:val="00291B45"/>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68"/>
    <w:rsid w:val="002A4E8D"/>
    <w:rsid w:val="002A4E98"/>
    <w:rsid w:val="002A4F43"/>
    <w:rsid w:val="002A5004"/>
    <w:rsid w:val="002A5297"/>
    <w:rsid w:val="002A5361"/>
    <w:rsid w:val="002A54A1"/>
    <w:rsid w:val="002A5780"/>
    <w:rsid w:val="002A59CF"/>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AF1"/>
    <w:rsid w:val="002A6B95"/>
    <w:rsid w:val="002A6BF3"/>
    <w:rsid w:val="002A6C9D"/>
    <w:rsid w:val="002A6CC5"/>
    <w:rsid w:val="002A6DD5"/>
    <w:rsid w:val="002A6E79"/>
    <w:rsid w:val="002A6F65"/>
    <w:rsid w:val="002A702A"/>
    <w:rsid w:val="002A70DD"/>
    <w:rsid w:val="002A713B"/>
    <w:rsid w:val="002A732F"/>
    <w:rsid w:val="002A748D"/>
    <w:rsid w:val="002A7631"/>
    <w:rsid w:val="002A783A"/>
    <w:rsid w:val="002A7897"/>
    <w:rsid w:val="002A7925"/>
    <w:rsid w:val="002A7A95"/>
    <w:rsid w:val="002A7B77"/>
    <w:rsid w:val="002A7C95"/>
    <w:rsid w:val="002A7CD6"/>
    <w:rsid w:val="002A7E2F"/>
    <w:rsid w:val="002A7F03"/>
    <w:rsid w:val="002A7F1C"/>
    <w:rsid w:val="002A7F80"/>
    <w:rsid w:val="002B017C"/>
    <w:rsid w:val="002B0190"/>
    <w:rsid w:val="002B03AE"/>
    <w:rsid w:val="002B0421"/>
    <w:rsid w:val="002B04B2"/>
    <w:rsid w:val="002B053E"/>
    <w:rsid w:val="002B0632"/>
    <w:rsid w:val="002B0890"/>
    <w:rsid w:val="002B089E"/>
    <w:rsid w:val="002B08D0"/>
    <w:rsid w:val="002B0919"/>
    <w:rsid w:val="002B095C"/>
    <w:rsid w:val="002B0B22"/>
    <w:rsid w:val="002B0DB5"/>
    <w:rsid w:val="002B0E5A"/>
    <w:rsid w:val="002B0FFE"/>
    <w:rsid w:val="002B1005"/>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672"/>
    <w:rsid w:val="002B38E1"/>
    <w:rsid w:val="002B3A38"/>
    <w:rsid w:val="002B3B49"/>
    <w:rsid w:val="002B3B77"/>
    <w:rsid w:val="002B3C64"/>
    <w:rsid w:val="002B3CB1"/>
    <w:rsid w:val="002B3DA2"/>
    <w:rsid w:val="002B3F7A"/>
    <w:rsid w:val="002B400B"/>
    <w:rsid w:val="002B417A"/>
    <w:rsid w:val="002B41B3"/>
    <w:rsid w:val="002B4306"/>
    <w:rsid w:val="002B43B7"/>
    <w:rsid w:val="002B4516"/>
    <w:rsid w:val="002B46F1"/>
    <w:rsid w:val="002B4723"/>
    <w:rsid w:val="002B4876"/>
    <w:rsid w:val="002B491C"/>
    <w:rsid w:val="002B499F"/>
    <w:rsid w:val="002B49F6"/>
    <w:rsid w:val="002B4C7D"/>
    <w:rsid w:val="002B4DF1"/>
    <w:rsid w:val="002B4E21"/>
    <w:rsid w:val="002B528D"/>
    <w:rsid w:val="002B54DE"/>
    <w:rsid w:val="002B5556"/>
    <w:rsid w:val="002B55C2"/>
    <w:rsid w:val="002B59E5"/>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CF5"/>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BB9"/>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3F7"/>
    <w:rsid w:val="002C3459"/>
    <w:rsid w:val="002C34B7"/>
    <w:rsid w:val="002C3518"/>
    <w:rsid w:val="002C3532"/>
    <w:rsid w:val="002C3570"/>
    <w:rsid w:val="002C359A"/>
    <w:rsid w:val="002C35EF"/>
    <w:rsid w:val="002C36B7"/>
    <w:rsid w:val="002C36BF"/>
    <w:rsid w:val="002C3935"/>
    <w:rsid w:val="002C3A25"/>
    <w:rsid w:val="002C3B16"/>
    <w:rsid w:val="002C3C3F"/>
    <w:rsid w:val="002C3C77"/>
    <w:rsid w:val="002C3EA4"/>
    <w:rsid w:val="002C3EAD"/>
    <w:rsid w:val="002C3F1D"/>
    <w:rsid w:val="002C3F6B"/>
    <w:rsid w:val="002C3FB3"/>
    <w:rsid w:val="002C40B4"/>
    <w:rsid w:val="002C40F1"/>
    <w:rsid w:val="002C435D"/>
    <w:rsid w:val="002C4445"/>
    <w:rsid w:val="002C4507"/>
    <w:rsid w:val="002C4907"/>
    <w:rsid w:val="002C4AD3"/>
    <w:rsid w:val="002C4B00"/>
    <w:rsid w:val="002C4C1B"/>
    <w:rsid w:val="002C4D7E"/>
    <w:rsid w:val="002C4D87"/>
    <w:rsid w:val="002C5050"/>
    <w:rsid w:val="002C525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19F"/>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123"/>
    <w:rsid w:val="002D22FD"/>
    <w:rsid w:val="002D24C0"/>
    <w:rsid w:val="002D250E"/>
    <w:rsid w:val="002D254F"/>
    <w:rsid w:val="002D27CE"/>
    <w:rsid w:val="002D29AE"/>
    <w:rsid w:val="002D2AB2"/>
    <w:rsid w:val="002D2C31"/>
    <w:rsid w:val="002D2D7C"/>
    <w:rsid w:val="002D2DBC"/>
    <w:rsid w:val="002D2DC5"/>
    <w:rsid w:val="002D2E39"/>
    <w:rsid w:val="002D2F28"/>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3FFD"/>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4167"/>
    <w:rsid w:val="002E4241"/>
    <w:rsid w:val="002E4307"/>
    <w:rsid w:val="002E4451"/>
    <w:rsid w:val="002E4467"/>
    <w:rsid w:val="002E461B"/>
    <w:rsid w:val="002E473C"/>
    <w:rsid w:val="002E47FD"/>
    <w:rsid w:val="002E4A82"/>
    <w:rsid w:val="002E4BCC"/>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A6"/>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9F"/>
    <w:rsid w:val="002F2A31"/>
    <w:rsid w:val="002F2A93"/>
    <w:rsid w:val="002F2A9B"/>
    <w:rsid w:val="002F2B6D"/>
    <w:rsid w:val="002F2ED5"/>
    <w:rsid w:val="002F2FE4"/>
    <w:rsid w:val="002F310A"/>
    <w:rsid w:val="002F3134"/>
    <w:rsid w:val="002F325D"/>
    <w:rsid w:val="002F3270"/>
    <w:rsid w:val="002F334A"/>
    <w:rsid w:val="002F33E6"/>
    <w:rsid w:val="002F33EB"/>
    <w:rsid w:val="002F3410"/>
    <w:rsid w:val="002F347C"/>
    <w:rsid w:val="002F3502"/>
    <w:rsid w:val="002F353D"/>
    <w:rsid w:val="002F35B1"/>
    <w:rsid w:val="002F394F"/>
    <w:rsid w:val="002F3AEE"/>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109"/>
    <w:rsid w:val="002F5118"/>
    <w:rsid w:val="002F5167"/>
    <w:rsid w:val="002F517C"/>
    <w:rsid w:val="002F553E"/>
    <w:rsid w:val="002F5585"/>
    <w:rsid w:val="002F55A7"/>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C6E"/>
    <w:rsid w:val="002F6E0D"/>
    <w:rsid w:val="002F6FCE"/>
    <w:rsid w:val="002F7064"/>
    <w:rsid w:val="002F7090"/>
    <w:rsid w:val="002F71D1"/>
    <w:rsid w:val="002F742E"/>
    <w:rsid w:val="002F7643"/>
    <w:rsid w:val="002F786E"/>
    <w:rsid w:val="002F7A0F"/>
    <w:rsid w:val="002F7A48"/>
    <w:rsid w:val="002F7ADE"/>
    <w:rsid w:val="002F7B94"/>
    <w:rsid w:val="002F7D77"/>
    <w:rsid w:val="002F7D85"/>
    <w:rsid w:val="002F7DAD"/>
    <w:rsid w:val="002F7DF9"/>
    <w:rsid w:val="002F7F41"/>
    <w:rsid w:val="002F7F74"/>
    <w:rsid w:val="002F7F78"/>
    <w:rsid w:val="003000C9"/>
    <w:rsid w:val="003001ED"/>
    <w:rsid w:val="003001F3"/>
    <w:rsid w:val="003002CA"/>
    <w:rsid w:val="003002DB"/>
    <w:rsid w:val="00300399"/>
    <w:rsid w:val="003003A1"/>
    <w:rsid w:val="003003AE"/>
    <w:rsid w:val="003006C8"/>
    <w:rsid w:val="00300758"/>
    <w:rsid w:val="003008B1"/>
    <w:rsid w:val="00300BC7"/>
    <w:rsid w:val="00300BFC"/>
    <w:rsid w:val="00300D1E"/>
    <w:rsid w:val="00300D2B"/>
    <w:rsid w:val="00300E63"/>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A7D"/>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C83"/>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4F"/>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20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95"/>
    <w:rsid w:val="00314AD1"/>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0"/>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6E84"/>
    <w:rsid w:val="00317101"/>
    <w:rsid w:val="003171BD"/>
    <w:rsid w:val="00317203"/>
    <w:rsid w:val="0031741F"/>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51D"/>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21F"/>
    <w:rsid w:val="00326260"/>
    <w:rsid w:val="00326363"/>
    <w:rsid w:val="00326713"/>
    <w:rsid w:val="003268FA"/>
    <w:rsid w:val="0032690E"/>
    <w:rsid w:val="0032696A"/>
    <w:rsid w:val="0032698E"/>
    <w:rsid w:val="00326B35"/>
    <w:rsid w:val="00326B37"/>
    <w:rsid w:val="00326DF8"/>
    <w:rsid w:val="00326E36"/>
    <w:rsid w:val="00326E4E"/>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A7"/>
    <w:rsid w:val="003305F0"/>
    <w:rsid w:val="00330691"/>
    <w:rsid w:val="003306F1"/>
    <w:rsid w:val="003308E7"/>
    <w:rsid w:val="00330937"/>
    <w:rsid w:val="00330B88"/>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8CF"/>
    <w:rsid w:val="00333902"/>
    <w:rsid w:val="003339AD"/>
    <w:rsid w:val="003339B1"/>
    <w:rsid w:val="00333B76"/>
    <w:rsid w:val="00333C30"/>
    <w:rsid w:val="00333C64"/>
    <w:rsid w:val="00333D33"/>
    <w:rsid w:val="00333E55"/>
    <w:rsid w:val="00334009"/>
    <w:rsid w:val="00334111"/>
    <w:rsid w:val="003341C9"/>
    <w:rsid w:val="003342B8"/>
    <w:rsid w:val="003343FE"/>
    <w:rsid w:val="003345C3"/>
    <w:rsid w:val="00334699"/>
    <w:rsid w:val="0033480F"/>
    <w:rsid w:val="00334911"/>
    <w:rsid w:val="00334A04"/>
    <w:rsid w:val="00334B93"/>
    <w:rsid w:val="00334BB5"/>
    <w:rsid w:val="00334C90"/>
    <w:rsid w:val="00334C94"/>
    <w:rsid w:val="00334CBE"/>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BC9"/>
    <w:rsid w:val="00336C41"/>
    <w:rsid w:val="00336C84"/>
    <w:rsid w:val="00336E1A"/>
    <w:rsid w:val="00336E94"/>
    <w:rsid w:val="00336E97"/>
    <w:rsid w:val="00336F38"/>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4E8"/>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7AE"/>
    <w:rsid w:val="00345807"/>
    <w:rsid w:val="00345985"/>
    <w:rsid w:val="00345A78"/>
    <w:rsid w:val="00345B1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2A"/>
    <w:rsid w:val="0034730E"/>
    <w:rsid w:val="00347340"/>
    <w:rsid w:val="00347621"/>
    <w:rsid w:val="003477B5"/>
    <w:rsid w:val="003478A7"/>
    <w:rsid w:val="003478B9"/>
    <w:rsid w:val="003478DD"/>
    <w:rsid w:val="0034792C"/>
    <w:rsid w:val="00347A40"/>
    <w:rsid w:val="00347A48"/>
    <w:rsid w:val="00347B2B"/>
    <w:rsid w:val="0035003B"/>
    <w:rsid w:val="003502D3"/>
    <w:rsid w:val="00350363"/>
    <w:rsid w:val="0035036F"/>
    <w:rsid w:val="003503C8"/>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85A"/>
    <w:rsid w:val="00351959"/>
    <w:rsid w:val="003519A7"/>
    <w:rsid w:val="00351AE4"/>
    <w:rsid w:val="00351B4E"/>
    <w:rsid w:val="00351CFD"/>
    <w:rsid w:val="00351E23"/>
    <w:rsid w:val="00351F32"/>
    <w:rsid w:val="00351F90"/>
    <w:rsid w:val="003522F0"/>
    <w:rsid w:val="00352398"/>
    <w:rsid w:val="003523AB"/>
    <w:rsid w:val="0035245C"/>
    <w:rsid w:val="003524B8"/>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FF4"/>
    <w:rsid w:val="00354027"/>
    <w:rsid w:val="00354072"/>
    <w:rsid w:val="00354099"/>
    <w:rsid w:val="00354180"/>
    <w:rsid w:val="003541A0"/>
    <w:rsid w:val="003541DE"/>
    <w:rsid w:val="00354232"/>
    <w:rsid w:val="003543A4"/>
    <w:rsid w:val="00354494"/>
    <w:rsid w:val="003544E5"/>
    <w:rsid w:val="0035452B"/>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43C"/>
    <w:rsid w:val="0035550A"/>
    <w:rsid w:val="003555D0"/>
    <w:rsid w:val="00355607"/>
    <w:rsid w:val="00355673"/>
    <w:rsid w:val="003556DD"/>
    <w:rsid w:val="003557AF"/>
    <w:rsid w:val="003559DB"/>
    <w:rsid w:val="00355A2F"/>
    <w:rsid w:val="00355AA6"/>
    <w:rsid w:val="00355B76"/>
    <w:rsid w:val="00355C0F"/>
    <w:rsid w:val="00355C72"/>
    <w:rsid w:val="00355D10"/>
    <w:rsid w:val="00355D40"/>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57F4B"/>
    <w:rsid w:val="00360156"/>
    <w:rsid w:val="003601B5"/>
    <w:rsid w:val="00360204"/>
    <w:rsid w:val="0036051A"/>
    <w:rsid w:val="0036066A"/>
    <w:rsid w:val="003606D2"/>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43"/>
    <w:rsid w:val="0036347D"/>
    <w:rsid w:val="003634BA"/>
    <w:rsid w:val="003634D3"/>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43"/>
    <w:rsid w:val="003716DE"/>
    <w:rsid w:val="0037179A"/>
    <w:rsid w:val="003717A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28"/>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1C"/>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D7"/>
    <w:rsid w:val="003749DC"/>
    <w:rsid w:val="00374AA4"/>
    <w:rsid w:val="00374B29"/>
    <w:rsid w:val="00374C06"/>
    <w:rsid w:val="00374C7B"/>
    <w:rsid w:val="00374C8F"/>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786"/>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9EE"/>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4C8"/>
    <w:rsid w:val="00387551"/>
    <w:rsid w:val="00387558"/>
    <w:rsid w:val="003875CC"/>
    <w:rsid w:val="00387602"/>
    <w:rsid w:val="003879F5"/>
    <w:rsid w:val="00387AEC"/>
    <w:rsid w:val="00387C57"/>
    <w:rsid w:val="00387F9B"/>
    <w:rsid w:val="003901B5"/>
    <w:rsid w:val="003901F4"/>
    <w:rsid w:val="00390269"/>
    <w:rsid w:val="003902F3"/>
    <w:rsid w:val="003903A9"/>
    <w:rsid w:val="003903AD"/>
    <w:rsid w:val="0039042A"/>
    <w:rsid w:val="0039042E"/>
    <w:rsid w:val="003904A7"/>
    <w:rsid w:val="00390687"/>
    <w:rsid w:val="00390B74"/>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7C3"/>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4BB"/>
    <w:rsid w:val="003A44CE"/>
    <w:rsid w:val="003A4583"/>
    <w:rsid w:val="003A459A"/>
    <w:rsid w:val="003A479F"/>
    <w:rsid w:val="003A4937"/>
    <w:rsid w:val="003A49C9"/>
    <w:rsid w:val="003A4B1F"/>
    <w:rsid w:val="003A4C44"/>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B002C"/>
    <w:rsid w:val="003B00C9"/>
    <w:rsid w:val="003B0976"/>
    <w:rsid w:val="003B09E9"/>
    <w:rsid w:val="003B09F2"/>
    <w:rsid w:val="003B09F3"/>
    <w:rsid w:val="003B0A4D"/>
    <w:rsid w:val="003B0BBE"/>
    <w:rsid w:val="003B0BD0"/>
    <w:rsid w:val="003B0C04"/>
    <w:rsid w:val="003B0D68"/>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CF4"/>
    <w:rsid w:val="003B5DB3"/>
    <w:rsid w:val="003B5DB6"/>
    <w:rsid w:val="003B5DD7"/>
    <w:rsid w:val="003B5DE5"/>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6F"/>
    <w:rsid w:val="003C0CD1"/>
    <w:rsid w:val="003C0D4E"/>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3EC"/>
    <w:rsid w:val="003C23F0"/>
    <w:rsid w:val="003C241B"/>
    <w:rsid w:val="003C2448"/>
    <w:rsid w:val="003C25A3"/>
    <w:rsid w:val="003C26C4"/>
    <w:rsid w:val="003C27A3"/>
    <w:rsid w:val="003C29C8"/>
    <w:rsid w:val="003C2B8D"/>
    <w:rsid w:val="003C2BE8"/>
    <w:rsid w:val="003C2C63"/>
    <w:rsid w:val="003C2EA9"/>
    <w:rsid w:val="003C2EE9"/>
    <w:rsid w:val="003C2F06"/>
    <w:rsid w:val="003C3020"/>
    <w:rsid w:val="003C30A0"/>
    <w:rsid w:val="003C3276"/>
    <w:rsid w:val="003C354F"/>
    <w:rsid w:val="003C355D"/>
    <w:rsid w:val="003C3562"/>
    <w:rsid w:val="003C3639"/>
    <w:rsid w:val="003C366B"/>
    <w:rsid w:val="003C3693"/>
    <w:rsid w:val="003C36C6"/>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320"/>
    <w:rsid w:val="003C74D5"/>
    <w:rsid w:val="003C762C"/>
    <w:rsid w:val="003C76F5"/>
    <w:rsid w:val="003C77D9"/>
    <w:rsid w:val="003C7875"/>
    <w:rsid w:val="003C7887"/>
    <w:rsid w:val="003C7965"/>
    <w:rsid w:val="003C7980"/>
    <w:rsid w:val="003C7A20"/>
    <w:rsid w:val="003C7A70"/>
    <w:rsid w:val="003C7B71"/>
    <w:rsid w:val="003C7BA6"/>
    <w:rsid w:val="003C7BD0"/>
    <w:rsid w:val="003C7BF1"/>
    <w:rsid w:val="003C7C0B"/>
    <w:rsid w:val="003C7C2C"/>
    <w:rsid w:val="003C7C62"/>
    <w:rsid w:val="003C7DE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308"/>
    <w:rsid w:val="003D2336"/>
    <w:rsid w:val="003D24C0"/>
    <w:rsid w:val="003D24DF"/>
    <w:rsid w:val="003D25C5"/>
    <w:rsid w:val="003D270B"/>
    <w:rsid w:val="003D27B4"/>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EE7"/>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91"/>
    <w:rsid w:val="003F376E"/>
    <w:rsid w:val="003F384E"/>
    <w:rsid w:val="003F3949"/>
    <w:rsid w:val="003F3E1F"/>
    <w:rsid w:val="003F3E98"/>
    <w:rsid w:val="003F3F11"/>
    <w:rsid w:val="003F4315"/>
    <w:rsid w:val="003F43D0"/>
    <w:rsid w:val="003F461A"/>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92"/>
    <w:rsid w:val="003F72D8"/>
    <w:rsid w:val="003F72E0"/>
    <w:rsid w:val="003F73BB"/>
    <w:rsid w:val="003F73CE"/>
    <w:rsid w:val="003F74E6"/>
    <w:rsid w:val="003F77D5"/>
    <w:rsid w:val="003F788C"/>
    <w:rsid w:val="003F7938"/>
    <w:rsid w:val="003F7A62"/>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3D4"/>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60"/>
    <w:rsid w:val="00404216"/>
    <w:rsid w:val="0040421F"/>
    <w:rsid w:val="0040449B"/>
    <w:rsid w:val="004044E1"/>
    <w:rsid w:val="0040450F"/>
    <w:rsid w:val="00404592"/>
    <w:rsid w:val="004045F9"/>
    <w:rsid w:val="00404626"/>
    <w:rsid w:val="0040467B"/>
    <w:rsid w:val="004046C6"/>
    <w:rsid w:val="00404763"/>
    <w:rsid w:val="004048B7"/>
    <w:rsid w:val="00404A3A"/>
    <w:rsid w:val="00404B50"/>
    <w:rsid w:val="00404BB3"/>
    <w:rsid w:val="00404BE3"/>
    <w:rsid w:val="00404D8D"/>
    <w:rsid w:val="00404DAA"/>
    <w:rsid w:val="00404E13"/>
    <w:rsid w:val="00404E9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4FF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BBC"/>
    <w:rsid w:val="00416CE8"/>
    <w:rsid w:val="00416ED0"/>
    <w:rsid w:val="00416EF6"/>
    <w:rsid w:val="00416F83"/>
    <w:rsid w:val="00417060"/>
    <w:rsid w:val="00417193"/>
    <w:rsid w:val="0041725A"/>
    <w:rsid w:val="0041725F"/>
    <w:rsid w:val="00417350"/>
    <w:rsid w:val="004175AC"/>
    <w:rsid w:val="004176B0"/>
    <w:rsid w:val="004176C4"/>
    <w:rsid w:val="00417756"/>
    <w:rsid w:val="004177D5"/>
    <w:rsid w:val="00417A3F"/>
    <w:rsid w:val="00417ACA"/>
    <w:rsid w:val="00417AEE"/>
    <w:rsid w:val="00417AFB"/>
    <w:rsid w:val="00417C6F"/>
    <w:rsid w:val="00417D2E"/>
    <w:rsid w:val="00417ED4"/>
    <w:rsid w:val="00417F5D"/>
    <w:rsid w:val="0042002F"/>
    <w:rsid w:val="004200A4"/>
    <w:rsid w:val="00420105"/>
    <w:rsid w:val="004206FB"/>
    <w:rsid w:val="0042095C"/>
    <w:rsid w:val="00420964"/>
    <w:rsid w:val="00420A4C"/>
    <w:rsid w:val="00420AB4"/>
    <w:rsid w:val="00420AC0"/>
    <w:rsid w:val="00420CDC"/>
    <w:rsid w:val="00420CF9"/>
    <w:rsid w:val="00420D10"/>
    <w:rsid w:val="00420D1A"/>
    <w:rsid w:val="00420FD1"/>
    <w:rsid w:val="00420FDB"/>
    <w:rsid w:val="004211D4"/>
    <w:rsid w:val="00421396"/>
    <w:rsid w:val="0042158D"/>
    <w:rsid w:val="00421604"/>
    <w:rsid w:val="00421805"/>
    <w:rsid w:val="00421A1E"/>
    <w:rsid w:val="00421BE7"/>
    <w:rsid w:val="00421CE1"/>
    <w:rsid w:val="00421D26"/>
    <w:rsid w:val="00421D78"/>
    <w:rsid w:val="00421E25"/>
    <w:rsid w:val="00421F7F"/>
    <w:rsid w:val="00421FB1"/>
    <w:rsid w:val="004222F8"/>
    <w:rsid w:val="00422340"/>
    <w:rsid w:val="00422704"/>
    <w:rsid w:val="00422870"/>
    <w:rsid w:val="00422949"/>
    <w:rsid w:val="0042299F"/>
    <w:rsid w:val="00422A41"/>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C33"/>
    <w:rsid w:val="00425D42"/>
    <w:rsid w:val="00425DB9"/>
    <w:rsid w:val="00425EA7"/>
    <w:rsid w:val="00425F96"/>
    <w:rsid w:val="00426018"/>
    <w:rsid w:val="00426116"/>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1AA"/>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BCB"/>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01"/>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723"/>
    <w:rsid w:val="00440757"/>
    <w:rsid w:val="004408CC"/>
    <w:rsid w:val="00440941"/>
    <w:rsid w:val="004409EC"/>
    <w:rsid w:val="00440A1A"/>
    <w:rsid w:val="00440B8A"/>
    <w:rsid w:val="00440C0B"/>
    <w:rsid w:val="00440C6E"/>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AC"/>
    <w:rsid w:val="00444D65"/>
    <w:rsid w:val="00444E2C"/>
    <w:rsid w:val="00444EFC"/>
    <w:rsid w:val="00444F7D"/>
    <w:rsid w:val="004451CE"/>
    <w:rsid w:val="004452D9"/>
    <w:rsid w:val="00445367"/>
    <w:rsid w:val="00445708"/>
    <w:rsid w:val="00445763"/>
    <w:rsid w:val="004457AF"/>
    <w:rsid w:val="004457DF"/>
    <w:rsid w:val="004457EC"/>
    <w:rsid w:val="004457F5"/>
    <w:rsid w:val="0044588B"/>
    <w:rsid w:val="0044594D"/>
    <w:rsid w:val="00445986"/>
    <w:rsid w:val="004459A6"/>
    <w:rsid w:val="00445CFA"/>
    <w:rsid w:val="00445D2A"/>
    <w:rsid w:val="00445D3F"/>
    <w:rsid w:val="00445D93"/>
    <w:rsid w:val="004460ED"/>
    <w:rsid w:val="004460FD"/>
    <w:rsid w:val="00446127"/>
    <w:rsid w:val="00446178"/>
    <w:rsid w:val="004461E9"/>
    <w:rsid w:val="00446245"/>
    <w:rsid w:val="00446354"/>
    <w:rsid w:val="00446448"/>
    <w:rsid w:val="00446597"/>
    <w:rsid w:val="004465E9"/>
    <w:rsid w:val="004466EB"/>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B46"/>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66C"/>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0A"/>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04"/>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AF2"/>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3DF"/>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28"/>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84"/>
    <w:rsid w:val="00490FBB"/>
    <w:rsid w:val="00490FE6"/>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998"/>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4D"/>
    <w:rsid w:val="00496F99"/>
    <w:rsid w:val="00497064"/>
    <w:rsid w:val="0049729A"/>
    <w:rsid w:val="004973A3"/>
    <w:rsid w:val="004974FF"/>
    <w:rsid w:val="004976B9"/>
    <w:rsid w:val="00497781"/>
    <w:rsid w:val="00497822"/>
    <w:rsid w:val="004978A3"/>
    <w:rsid w:val="00497AF4"/>
    <w:rsid w:val="00497B16"/>
    <w:rsid w:val="00497BB6"/>
    <w:rsid w:val="00497BDD"/>
    <w:rsid w:val="00497C81"/>
    <w:rsid w:val="00497C94"/>
    <w:rsid w:val="00497C99"/>
    <w:rsid w:val="00497DBB"/>
    <w:rsid w:val="00497E74"/>
    <w:rsid w:val="00497F35"/>
    <w:rsid w:val="004A0053"/>
    <w:rsid w:val="004A0190"/>
    <w:rsid w:val="004A01CA"/>
    <w:rsid w:val="004A077E"/>
    <w:rsid w:val="004A0827"/>
    <w:rsid w:val="004A0839"/>
    <w:rsid w:val="004A0888"/>
    <w:rsid w:val="004A0896"/>
    <w:rsid w:val="004A0ABA"/>
    <w:rsid w:val="004A0AD6"/>
    <w:rsid w:val="004A0B4E"/>
    <w:rsid w:val="004A0CC1"/>
    <w:rsid w:val="004A0D82"/>
    <w:rsid w:val="004A0DA4"/>
    <w:rsid w:val="004A0E35"/>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9E"/>
    <w:rsid w:val="004A255F"/>
    <w:rsid w:val="004A25D1"/>
    <w:rsid w:val="004A26BC"/>
    <w:rsid w:val="004A27BC"/>
    <w:rsid w:val="004A27EB"/>
    <w:rsid w:val="004A291A"/>
    <w:rsid w:val="004A2A56"/>
    <w:rsid w:val="004A2A97"/>
    <w:rsid w:val="004A2AE8"/>
    <w:rsid w:val="004A2FCB"/>
    <w:rsid w:val="004A3056"/>
    <w:rsid w:val="004A30BA"/>
    <w:rsid w:val="004A3143"/>
    <w:rsid w:val="004A31A1"/>
    <w:rsid w:val="004A31C8"/>
    <w:rsid w:val="004A323B"/>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2"/>
    <w:rsid w:val="004A4F04"/>
    <w:rsid w:val="004A5037"/>
    <w:rsid w:val="004A515A"/>
    <w:rsid w:val="004A5173"/>
    <w:rsid w:val="004A5205"/>
    <w:rsid w:val="004A52D0"/>
    <w:rsid w:val="004A52DF"/>
    <w:rsid w:val="004A540A"/>
    <w:rsid w:val="004A547D"/>
    <w:rsid w:val="004A567A"/>
    <w:rsid w:val="004A56DC"/>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D79"/>
    <w:rsid w:val="004A7F43"/>
    <w:rsid w:val="004A7FC4"/>
    <w:rsid w:val="004A7FCD"/>
    <w:rsid w:val="004B0007"/>
    <w:rsid w:val="004B00CF"/>
    <w:rsid w:val="004B00D4"/>
    <w:rsid w:val="004B0138"/>
    <w:rsid w:val="004B01FF"/>
    <w:rsid w:val="004B026D"/>
    <w:rsid w:val="004B02D6"/>
    <w:rsid w:val="004B02FC"/>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24"/>
    <w:rsid w:val="004B35D8"/>
    <w:rsid w:val="004B36F9"/>
    <w:rsid w:val="004B3850"/>
    <w:rsid w:val="004B3891"/>
    <w:rsid w:val="004B38A4"/>
    <w:rsid w:val="004B3975"/>
    <w:rsid w:val="004B3A28"/>
    <w:rsid w:val="004B3A29"/>
    <w:rsid w:val="004B3B78"/>
    <w:rsid w:val="004B3C99"/>
    <w:rsid w:val="004B4138"/>
    <w:rsid w:val="004B41BF"/>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BD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1FC0"/>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BD"/>
    <w:rsid w:val="004C51E6"/>
    <w:rsid w:val="004C5247"/>
    <w:rsid w:val="004C5708"/>
    <w:rsid w:val="004C58A5"/>
    <w:rsid w:val="004C5903"/>
    <w:rsid w:val="004C5A6E"/>
    <w:rsid w:val="004C5ADF"/>
    <w:rsid w:val="004C5B12"/>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6A2"/>
    <w:rsid w:val="004C7814"/>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87"/>
    <w:rsid w:val="004D1E8B"/>
    <w:rsid w:val="004D1F19"/>
    <w:rsid w:val="004D1FA6"/>
    <w:rsid w:val="004D2060"/>
    <w:rsid w:val="004D21AA"/>
    <w:rsid w:val="004D22A8"/>
    <w:rsid w:val="004D23A0"/>
    <w:rsid w:val="004D23CA"/>
    <w:rsid w:val="004D23D6"/>
    <w:rsid w:val="004D23E3"/>
    <w:rsid w:val="004D2457"/>
    <w:rsid w:val="004D2587"/>
    <w:rsid w:val="004D27DF"/>
    <w:rsid w:val="004D29A7"/>
    <w:rsid w:val="004D29F6"/>
    <w:rsid w:val="004D2C5F"/>
    <w:rsid w:val="004D2C9B"/>
    <w:rsid w:val="004D2CE4"/>
    <w:rsid w:val="004D2D25"/>
    <w:rsid w:val="004D2E4B"/>
    <w:rsid w:val="004D2FF9"/>
    <w:rsid w:val="004D31A0"/>
    <w:rsid w:val="004D3459"/>
    <w:rsid w:val="004D34B7"/>
    <w:rsid w:val="004D34E4"/>
    <w:rsid w:val="004D3527"/>
    <w:rsid w:val="004D355C"/>
    <w:rsid w:val="004D3590"/>
    <w:rsid w:val="004D37B3"/>
    <w:rsid w:val="004D3844"/>
    <w:rsid w:val="004D38E9"/>
    <w:rsid w:val="004D3C3E"/>
    <w:rsid w:val="004D3DC5"/>
    <w:rsid w:val="004D3DF9"/>
    <w:rsid w:val="004D3E8E"/>
    <w:rsid w:val="004D3F24"/>
    <w:rsid w:val="004D3F26"/>
    <w:rsid w:val="004D3F8D"/>
    <w:rsid w:val="004D40C0"/>
    <w:rsid w:val="004D40E8"/>
    <w:rsid w:val="004D4143"/>
    <w:rsid w:val="004D41B6"/>
    <w:rsid w:val="004D41C2"/>
    <w:rsid w:val="004D42BE"/>
    <w:rsid w:val="004D4383"/>
    <w:rsid w:val="004D43C8"/>
    <w:rsid w:val="004D4750"/>
    <w:rsid w:val="004D4923"/>
    <w:rsid w:val="004D4A2A"/>
    <w:rsid w:val="004D4ADB"/>
    <w:rsid w:val="004D4C35"/>
    <w:rsid w:val="004D4DDA"/>
    <w:rsid w:val="004D4FC9"/>
    <w:rsid w:val="004D5387"/>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9A"/>
    <w:rsid w:val="004D66F6"/>
    <w:rsid w:val="004D6757"/>
    <w:rsid w:val="004D68F9"/>
    <w:rsid w:val="004D6A1F"/>
    <w:rsid w:val="004D6A3E"/>
    <w:rsid w:val="004D6AE1"/>
    <w:rsid w:val="004D6BDA"/>
    <w:rsid w:val="004D6C32"/>
    <w:rsid w:val="004D6D71"/>
    <w:rsid w:val="004D6DC0"/>
    <w:rsid w:val="004D6E4E"/>
    <w:rsid w:val="004D6EB0"/>
    <w:rsid w:val="004D6F01"/>
    <w:rsid w:val="004D6F33"/>
    <w:rsid w:val="004D7136"/>
    <w:rsid w:val="004D715A"/>
    <w:rsid w:val="004D724F"/>
    <w:rsid w:val="004D73A9"/>
    <w:rsid w:val="004D7559"/>
    <w:rsid w:val="004D75B4"/>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DF3"/>
    <w:rsid w:val="004E2E46"/>
    <w:rsid w:val="004E2E5F"/>
    <w:rsid w:val="004E2EA9"/>
    <w:rsid w:val="004E2ED0"/>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5E7"/>
    <w:rsid w:val="004E764D"/>
    <w:rsid w:val="004E76ED"/>
    <w:rsid w:val="004E76FD"/>
    <w:rsid w:val="004E7901"/>
    <w:rsid w:val="004E7993"/>
    <w:rsid w:val="004E7C43"/>
    <w:rsid w:val="004E7E0E"/>
    <w:rsid w:val="004E7FAD"/>
    <w:rsid w:val="004E7FAE"/>
    <w:rsid w:val="004F008F"/>
    <w:rsid w:val="004F00EA"/>
    <w:rsid w:val="004F029B"/>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EC4"/>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48"/>
    <w:rsid w:val="004F31DF"/>
    <w:rsid w:val="004F3668"/>
    <w:rsid w:val="004F36DC"/>
    <w:rsid w:val="004F37FD"/>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9E"/>
    <w:rsid w:val="004F478F"/>
    <w:rsid w:val="004F479A"/>
    <w:rsid w:val="004F47E2"/>
    <w:rsid w:val="004F4805"/>
    <w:rsid w:val="004F482F"/>
    <w:rsid w:val="004F4867"/>
    <w:rsid w:val="004F49A7"/>
    <w:rsid w:val="004F4A28"/>
    <w:rsid w:val="004F4A89"/>
    <w:rsid w:val="004F4BA5"/>
    <w:rsid w:val="004F4BB5"/>
    <w:rsid w:val="004F4D51"/>
    <w:rsid w:val="004F4E75"/>
    <w:rsid w:val="004F4EA0"/>
    <w:rsid w:val="004F4EDA"/>
    <w:rsid w:val="004F4F69"/>
    <w:rsid w:val="004F4FCB"/>
    <w:rsid w:val="004F51BF"/>
    <w:rsid w:val="004F51D6"/>
    <w:rsid w:val="004F56C1"/>
    <w:rsid w:val="004F573F"/>
    <w:rsid w:val="004F589D"/>
    <w:rsid w:val="004F58A4"/>
    <w:rsid w:val="004F591B"/>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60CA"/>
    <w:rsid w:val="00506261"/>
    <w:rsid w:val="005063A4"/>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FD0"/>
    <w:rsid w:val="005121FF"/>
    <w:rsid w:val="0051245B"/>
    <w:rsid w:val="00512467"/>
    <w:rsid w:val="00512617"/>
    <w:rsid w:val="00512618"/>
    <w:rsid w:val="00512764"/>
    <w:rsid w:val="00512795"/>
    <w:rsid w:val="005127D9"/>
    <w:rsid w:val="00512843"/>
    <w:rsid w:val="00512927"/>
    <w:rsid w:val="005129CE"/>
    <w:rsid w:val="00512CB7"/>
    <w:rsid w:val="00512E00"/>
    <w:rsid w:val="00512E15"/>
    <w:rsid w:val="0051306C"/>
    <w:rsid w:val="00513101"/>
    <w:rsid w:val="005131A6"/>
    <w:rsid w:val="005131E4"/>
    <w:rsid w:val="00513252"/>
    <w:rsid w:val="005132D8"/>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0B"/>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D3"/>
    <w:rsid w:val="00522F19"/>
    <w:rsid w:val="00522FE3"/>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71"/>
    <w:rsid w:val="005327EA"/>
    <w:rsid w:val="00532926"/>
    <w:rsid w:val="00532980"/>
    <w:rsid w:val="00532A12"/>
    <w:rsid w:val="00532AEE"/>
    <w:rsid w:val="00532B99"/>
    <w:rsid w:val="00532CDB"/>
    <w:rsid w:val="00532D9D"/>
    <w:rsid w:val="00532E4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311"/>
    <w:rsid w:val="00540354"/>
    <w:rsid w:val="0054044C"/>
    <w:rsid w:val="0054053F"/>
    <w:rsid w:val="005405C9"/>
    <w:rsid w:val="00540637"/>
    <w:rsid w:val="0054072E"/>
    <w:rsid w:val="0054079C"/>
    <w:rsid w:val="005407F6"/>
    <w:rsid w:val="0054090F"/>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12"/>
    <w:rsid w:val="005417FA"/>
    <w:rsid w:val="005418AD"/>
    <w:rsid w:val="005419B4"/>
    <w:rsid w:val="00541CC0"/>
    <w:rsid w:val="00541D89"/>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88"/>
    <w:rsid w:val="00546692"/>
    <w:rsid w:val="005467A8"/>
    <w:rsid w:val="005467C4"/>
    <w:rsid w:val="00546866"/>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B12"/>
    <w:rsid w:val="00547B56"/>
    <w:rsid w:val="00547BB4"/>
    <w:rsid w:val="00547EA3"/>
    <w:rsid w:val="00547EDC"/>
    <w:rsid w:val="00547FD0"/>
    <w:rsid w:val="005501EA"/>
    <w:rsid w:val="00550276"/>
    <w:rsid w:val="005504AB"/>
    <w:rsid w:val="005504D3"/>
    <w:rsid w:val="00550552"/>
    <w:rsid w:val="00550752"/>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2CB"/>
    <w:rsid w:val="00556301"/>
    <w:rsid w:val="00556457"/>
    <w:rsid w:val="0055664B"/>
    <w:rsid w:val="00556693"/>
    <w:rsid w:val="00556860"/>
    <w:rsid w:val="00556BAD"/>
    <w:rsid w:val="00556C78"/>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900"/>
    <w:rsid w:val="00557AE9"/>
    <w:rsid w:val="00557CF6"/>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578"/>
    <w:rsid w:val="005615F2"/>
    <w:rsid w:val="0056167D"/>
    <w:rsid w:val="005616E7"/>
    <w:rsid w:val="00561724"/>
    <w:rsid w:val="005618B9"/>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7C1"/>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6C"/>
    <w:rsid w:val="005708A4"/>
    <w:rsid w:val="00570A84"/>
    <w:rsid w:val="00570C74"/>
    <w:rsid w:val="00570CBE"/>
    <w:rsid w:val="00570DAB"/>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17C"/>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77A"/>
    <w:rsid w:val="00582910"/>
    <w:rsid w:val="00582931"/>
    <w:rsid w:val="00582E34"/>
    <w:rsid w:val="00582EC6"/>
    <w:rsid w:val="00582ED8"/>
    <w:rsid w:val="00582EED"/>
    <w:rsid w:val="00582F76"/>
    <w:rsid w:val="00583062"/>
    <w:rsid w:val="005832CC"/>
    <w:rsid w:val="00583345"/>
    <w:rsid w:val="00583509"/>
    <w:rsid w:val="00583570"/>
    <w:rsid w:val="005835A1"/>
    <w:rsid w:val="005835CC"/>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655"/>
    <w:rsid w:val="005977B4"/>
    <w:rsid w:val="005977C0"/>
    <w:rsid w:val="005978F1"/>
    <w:rsid w:val="00597A4A"/>
    <w:rsid w:val="00597C7F"/>
    <w:rsid w:val="00597CE2"/>
    <w:rsid w:val="00597F67"/>
    <w:rsid w:val="00597FA4"/>
    <w:rsid w:val="005A02E8"/>
    <w:rsid w:val="005A032F"/>
    <w:rsid w:val="005A0374"/>
    <w:rsid w:val="005A0508"/>
    <w:rsid w:val="005A062F"/>
    <w:rsid w:val="005A07E7"/>
    <w:rsid w:val="005A0924"/>
    <w:rsid w:val="005A0961"/>
    <w:rsid w:val="005A09D4"/>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FE"/>
    <w:rsid w:val="005A259C"/>
    <w:rsid w:val="005A2777"/>
    <w:rsid w:val="005A2791"/>
    <w:rsid w:val="005A2845"/>
    <w:rsid w:val="005A284A"/>
    <w:rsid w:val="005A2A03"/>
    <w:rsid w:val="005A2A2F"/>
    <w:rsid w:val="005A2A30"/>
    <w:rsid w:val="005A2BB3"/>
    <w:rsid w:val="005A2DC9"/>
    <w:rsid w:val="005A2E92"/>
    <w:rsid w:val="005A2F80"/>
    <w:rsid w:val="005A3086"/>
    <w:rsid w:val="005A30E3"/>
    <w:rsid w:val="005A31BA"/>
    <w:rsid w:val="005A33E4"/>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49D"/>
    <w:rsid w:val="005A5677"/>
    <w:rsid w:val="005A577F"/>
    <w:rsid w:val="005A581F"/>
    <w:rsid w:val="005A5885"/>
    <w:rsid w:val="005A5892"/>
    <w:rsid w:val="005A5A86"/>
    <w:rsid w:val="005A5C16"/>
    <w:rsid w:val="005A5E2A"/>
    <w:rsid w:val="005A5F75"/>
    <w:rsid w:val="005A6010"/>
    <w:rsid w:val="005A6071"/>
    <w:rsid w:val="005A6188"/>
    <w:rsid w:val="005A628D"/>
    <w:rsid w:val="005A63D3"/>
    <w:rsid w:val="005A64CE"/>
    <w:rsid w:val="005A651D"/>
    <w:rsid w:val="005A6579"/>
    <w:rsid w:val="005A6939"/>
    <w:rsid w:val="005A6A20"/>
    <w:rsid w:val="005A6A53"/>
    <w:rsid w:val="005A6E6B"/>
    <w:rsid w:val="005A6EAD"/>
    <w:rsid w:val="005A6F65"/>
    <w:rsid w:val="005A704E"/>
    <w:rsid w:val="005A705A"/>
    <w:rsid w:val="005A714F"/>
    <w:rsid w:val="005A7219"/>
    <w:rsid w:val="005A72AC"/>
    <w:rsid w:val="005A7646"/>
    <w:rsid w:val="005A76E0"/>
    <w:rsid w:val="005A78B9"/>
    <w:rsid w:val="005A78E6"/>
    <w:rsid w:val="005A7AA6"/>
    <w:rsid w:val="005A7D54"/>
    <w:rsid w:val="005A7EE8"/>
    <w:rsid w:val="005A7F05"/>
    <w:rsid w:val="005A7F2F"/>
    <w:rsid w:val="005A7F31"/>
    <w:rsid w:val="005A7F5B"/>
    <w:rsid w:val="005B01B3"/>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55"/>
    <w:rsid w:val="005B12CC"/>
    <w:rsid w:val="005B13F1"/>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B7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A1"/>
    <w:rsid w:val="005B3FA3"/>
    <w:rsid w:val="005B407C"/>
    <w:rsid w:val="005B411F"/>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3EC"/>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865"/>
    <w:rsid w:val="005C28A7"/>
    <w:rsid w:val="005C2956"/>
    <w:rsid w:val="005C2D32"/>
    <w:rsid w:val="005C2D35"/>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45"/>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8B"/>
    <w:rsid w:val="005C40C3"/>
    <w:rsid w:val="005C4116"/>
    <w:rsid w:val="005C4184"/>
    <w:rsid w:val="005C43BF"/>
    <w:rsid w:val="005C4440"/>
    <w:rsid w:val="005C4515"/>
    <w:rsid w:val="005C4592"/>
    <w:rsid w:val="005C460F"/>
    <w:rsid w:val="005C4614"/>
    <w:rsid w:val="005C471E"/>
    <w:rsid w:val="005C47B2"/>
    <w:rsid w:val="005C4DA0"/>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C3E"/>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FD1"/>
    <w:rsid w:val="005D200D"/>
    <w:rsid w:val="005D21E3"/>
    <w:rsid w:val="005D224E"/>
    <w:rsid w:val="005D2313"/>
    <w:rsid w:val="005D23BC"/>
    <w:rsid w:val="005D23C6"/>
    <w:rsid w:val="005D2410"/>
    <w:rsid w:val="005D251B"/>
    <w:rsid w:val="005D266A"/>
    <w:rsid w:val="005D26B9"/>
    <w:rsid w:val="005D2821"/>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D7E"/>
    <w:rsid w:val="005D3EE1"/>
    <w:rsid w:val="005D3F7E"/>
    <w:rsid w:val="005D3FF0"/>
    <w:rsid w:val="005D41DC"/>
    <w:rsid w:val="005D4203"/>
    <w:rsid w:val="005D4278"/>
    <w:rsid w:val="005D4372"/>
    <w:rsid w:val="005D439F"/>
    <w:rsid w:val="005D454C"/>
    <w:rsid w:val="005D4597"/>
    <w:rsid w:val="005D471B"/>
    <w:rsid w:val="005D496B"/>
    <w:rsid w:val="005D4A83"/>
    <w:rsid w:val="005D4BAC"/>
    <w:rsid w:val="005D4C1F"/>
    <w:rsid w:val="005D4C81"/>
    <w:rsid w:val="005D4D6A"/>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3A"/>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D65"/>
    <w:rsid w:val="005F6DAC"/>
    <w:rsid w:val="005F6FB4"/>
    <w:rsid w:val="005F6FE0"/>
    <w:rsid w:val="005F706B"/>
    <w:rsid w:val="005F70BC"/>
    <w:rsid w:val="005F71E0"/>
    <w:rsid w:val="005F7443"/>
    <w:rsid w:val="005F7466"/>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0F4"/>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3C0"/>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5C2"/>
    <w:rsid w:val="00607626"/>
    <w:rsid w:val="0060769F"/>
    <w:rsid w:val="00607704"/>
    <w:rsid w:val="00607955"/>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A97"/>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80"/>
    <w:rsid w:val="00615CF2"/>
    <w:rsid w:val="00615DD4"/>
    <w:rsid w:val="00615E29"/>
    <w:rsid w:val="00615E4B"/>
    <w:rsid w:val="00615F68"/>
    <w:rsid w:val="00615FCD"/>
    <w:rsid w:val="006162C0"/>
    <w:rsid w:val="00616579"/>
    <w:rsid w:val="00616633"/>
    <w:rsid w:val="00616652"/>
    <w:rsid w:val="0061669C"/>
    <w:rsid w:val="00616762"/>
    <w:rsid w:val="00616843"/>
    <w:rsid w:val="00616937"/>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728"/>
    <w:rsid w:val="006258C8"/>
    <w:rsid w:val="00625AF2"/>
    <w:rsid w:val="00625D72"/>
    <w:rsid w:val="00625ED9"/>
    <w:rsid w:val="00625F7C"/>
    <w:rsid w:val="0062601F"/>
    <w:rsid w:val="00626073"/>
    <w:rsid w:val="006260AC"/>
    <w:rsid w:val="006261C8"/>
    <w:rsid w:val="00626245"/>
    <w:rsid w:val="00626287"/>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D95"/>
    <w:rsid w:val="00627E85"/>
    <w:rsid w:val="00627F47"/>
    <w:rsid w:val="00627F57"/>
    <w:rsid w:val="00627F74"/>
    <w:rsid w:val="00627FDC"/>
    <w:rsid w:val="00630034"/>
    <w:rsid w:val="00630052"/>
    <w:rsid w:val="006300A4"/>
    <w:rsid w:val="006302E0"/>
    <w:rsid w:val="006303E9"/>
    <w:rsid w:val="006304C5"/>
    <w:rsid w:val="0063076B"/>
    <w:rsid w:val="00630786"/>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AC3"/>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D5"/>
    <w:rsid w:val="00633AC0"/>
    <w:rsid w:val="00633DC5"/>
    <w:rsid w:val="00634009"/>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38A"/>
    <w:rsid w:val="006364D0"/>
    <w:rsid w:val="00636674"/>
    <w:rsid w:val="00636831"/>
    <w:rsid w:val="006368DD"/>
    <w:rsid w:val="00636A01"/>
    <w:rsid w:val="00636CD3"/>
    <w:rsid w:val="00636D05"/>
    <w:rsid w:val="00636DAD"/>
    <w:rsid w:val="00636E86"/>
    <w:rsid w:val="00636FFD"/>
    <w:rsid w:val="0063701F"/>
    <w:rsid w:val="0063718F"/>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7C"/>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08"/>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A0"/>
    <w:rsid w:val="006605E8"/>
    <w:rsid w:val="0066064C"/>
    <w:rsid w:val="0066072C"/>
    <w:rsid w:val="00660755"/>
    <w:rsid w:val="006607B7"/>
    <w:rsid w:val="00660848"/>
    <w:rsid w:val="00660863"/>
    <w:rsid w:val="006608A3"/>
    <w:rsid w:val="006609A9"/>
    <w:rsid w:val="00660AB9"/>
    <w:rsid w:val="00660BAD"/>
    <w:rsid w:val="00660CBD"/>
    <w:rsid w:val="00660D22"/>
    <w:rsid w:val="00660E94"/>
    <w:rsid w:val="00660EAA"/>
    <w:rsid w:val="00660FCA"/>
    <w:rsid w:val="00661040"/>
    <w:rsid w:val="006612AA"/>
    <w:rsid w:val="00661333"/>
    <w:rsid w:val="006614C7"/>
    <w:rsid w:val="00661524"/>
    <w:rsid w:val="00661599"/>
    <w:rsid w:val="006615E5"/>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D04"/>
    <w:rsid w:val="00672D13"/>
    <w:rsid w:val="00672E61"/>
    <w:rsid w:val="00672F06"/>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8E6"/>
    <w:rsid w:val="00674913"/>
    <w:rsid w:val="00674A28"/>
    <w:rsid w:val="00674BC7"/>
    <w:rsid w:val="00674C9E"/>
    <w:rsid w:val="00674CFD"/>
    <w:rsid w:val="00674D79"/>
    <w:rsid w:val="00674E6F"/>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069"/>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37A"/>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AF"/>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C29"/>
    <w:rsid w:val="00684DAF"/>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368"/>
    <w:rsid w:val="00687382"/>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A2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6A0"/>
    <w:rsid w:val="0069475B"/>
    <w:rsid w:val="00694811"/>
    <w:rsid w:val="006948AC"/>
    <w:rsid w:val="00694A88"/>
    <w:rsid w:val="00694A8D"/>
    <w:rsid w:val="00694B06"/>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E07"/>
    <w:rsid w:val="00695EE2"/>
    <w:rsid w:val="00695F24"/>
    <w:rsid w:val="00695F4A"/>
    <w:rsid w:val="00695FAE"/>
    <w:rsid w:val="00696020"/>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D05"/>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FE"/>
    <w:rsid w:val="006B1E3C"/>
    <w:rsid w:val="006B1F94"/>
    <w:rsid w:val="006B2001"/>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97F"/>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892"/>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6F"/>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009"/>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B2"/>
    <w:rsid w:val="006D040E"/>
    <w:rsid w:val="006D04C3"/>
    <w:rsid w:val="006D07CF"/>
    <w:rsid w:val="006D086A"/>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490"/>
    <w:rsid w:val="006D1613"/>
    <w:rsid w:val="006D179D"/>
    <w:rsid w:val="006D1872"/>
    <w:rsid w:val="006D18CF"/>
    <w:rsid w:val="006D19AF"/>
    <w:rsid w:val="006D19B4"/>
    <w:rsid w:val="006D1A1A"/>
    <w:rsid w:val="006D1B66"/>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67"/>
    <w:rsid w:val="006D7FCE"/>
    <w:rsid w:val="006E000C"/>
    <w:rsid w:val="006E0026"/>
    <w:rsid w:val="006E0133"/>
    <w:rsid w:val="006E01C8"/>
    <w:rsid w:val="006E027E"/>
    <w:rsid w:val="006E02B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C6D"/>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B45"/>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6AF"/>
    <w:rsid w:val="006F774C"/>
    <w:rsid w:val="006F7872"/>
    <w:rsid w:val="006F78B5"/>
    <w:rsid w:val="006F7936"/>
    <w:rsid w:val="006F798F"/>
    <w:rsid w:val="006F79EF"/>
    <w:rsid w:val="006F7A48"/>
    <w:rsid w:val="006F7B05"/>
    <w:rsid w:val="006F7C50"/>
    <w:rsid w:val="006F7E1A"/>
    <w:rsid w:val="006F7F37"/>
    <w:rsid w:val="006F7F38"/>
    <w:rsid w:val="00700074"/>
    <w:rsid w:val="0070013C"/>
    <w:rsid w:val="00700189"/>
    <w:rsid w:val="00700306"/>
    <w:rsid w:val="0070045A"/>
    <w:rsid w:val="007004D8"/>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7FD"/>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ABA"/>
    <w:rsid w:val="00704B84"/>
    <w:rsid w:val="00704CB6"/>
    <w:rsid w:val="00704E79"/>
    <w:rsid w:val="00704F0E"/>
    <w:rsid w:val="00705008"/>
    <w:rsid w:val="0070511B"/>
    <w:rsid w:val="00705123"/>
    <w:rsid w:val="0070519C"/>
    <w:rsid w:val="00705608"/>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714"/>
    <w:rsid w:val="00707756"/>
    <w:rsid w:val="007077C2"/>
    <w:rsid w:val="00707A7B"/>
    <w:rsid w:val="00707BF2"/>
    <w:rsid w:val="00707C1F"/>
    <w:rsid w:val="00707C2A"/>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C06"/>
    <w:rsid w:val="00711D31"/>
    <w:rsid w:val="00711E55"/>
    <w:rsid w:val="00711E6F"/>
    <w:rsid w:val="00711FA1"/>
    <w:rsid w:val="00711FF8"/>
    <w:rsid w:val="0071240A"/>
    <w:rsid w:val="0071251A"/>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6FB"/>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17"/>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929"/>
    <w:rsid w:val="00725989"/>
    <w:rsid w:val="00725997"/>
    <w:rsid w:val="00725AC2"/>
    <w:rsid w:val="00725B72"/>
    <w:rsid w:val="00725B91"/>
    <w:rsid w:val="00725C60"/>
    <w:rsid w:val="00725E6B"/>
    <w:rsid w:val="00726016"/>
    <w:rsid w:val="00726078"/>
    <w:rsid w:val="00726257"/>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66"/>
    <w:rsid w:val="007367E8"/>
    <w:rsid w:val="00736B5C"/>
    <w:rsid w:val="00736B5F"/>
    <w:rsid w:val="00736CA4"/>
    <w:rsid w:val="00736D08"/>
    <w:rsid w:val="00736D2F"/>
    <w:rsid w:val="00736E97"/>
    <w:rsid w:val="00736F2F"/>
    <w:rsid w:val="00737199"/>
    <w:rsid w:val="007371F5"/>
    <w:rsid w:val="0073730F"/>
    <w:rsid w:val="00737360"/>
    <w:rsid w:val="00737379"/>
    <w:rsid w:val="007373C1"/>
    <w:rsid w:val="00737461"/>
    <w:rsid w:val="007379CF"/>
    <w:rsid w:val="00737AFC"/>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537"/>
    <w:rsid w:val="00747615"/>
    <w:rsid w:val="00747634"/>
    <w:rsid w:val="007477DE"/>
    <w:rsid w:val="007478E9"/>
    <w:rsid w:val="0074796C"/>
    <w:rsid w:val="00747A02"/>
    <w:rsid w:val="00747AA0"/>
    <w:rsid w:val="00747BB7"/>
    <w:rsid w:val="00747C66"/>
    <w:rsid w:val="00747D7F"/>
    <w:rsid w:val="00747DE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7F"/>
    <w:rsid w:val="00757EBC"/>
    <w:rsid w:val="0076024C"/>
    <w:rsid w:val="007602E8"/>
    <w:rsid w:val="00760603"/>
    <w:rsid w:val="00760715"/>
    <w:rsid w:val="00760749"/>
    <w:rsid w:val="007608A7"/>
    <w:rsid w:val="00760931"/>
    <w:rsid w:val="00760DA7"/>
    <w:rsid w:val="00760E0C"/>
    <w:rsid w:val="00760EC8"/>
    <w:rsid w:val="00760F9D"/>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54E"/>
    <w:rsid w:val="00764762"/>
    <w:rsid w:val="007647FF"/>
    <w:rsid w:val="0076482A"/>
    <w:rsid w:val="00764B2B"/>
    <w:rsid w:val="00764CE4"/>
    <w:rsid w:val="00764CF8"/>
    <w:rsid w:val="00765057"/>
    <w:rsid w:val="00765109"/>
    <w:rsid w:val="0076543E"/>
    <w:rsid w:val="00765696"/>
    <w:rsid w:val="007656EB"/>
    <w:rsid w:val="00765724"/>
    <w:rsid w:val="00765795"/>
    <w:rsid w:val="0076581E"/>
    <w:rsid w:val="007658C5"/>
    <w:rsid w:val="007658D6"/>
    <w:rsid w:val="007659C5"/>
    <w:rsid w:val="00765C2E"/>
    <w:rsid w:val="00765E3D"/>
    <w:rsid w:val="00765EBC"/>
    <w:rsid w:val="00765FB3"/>
    <w:rsid w:val="0076604E"/>
    <w:rsid w:val="00766122"/>
    <w:rsid w:val="00766314"/>
    <w:rsid w:val="00766383"/>
    <w:rsid w:val="00766467"/>
    <w:rsid w:val="0076657B"/>
    <w:rsid w:val="00766671"/>
    <w:rsid w:val="007666C3"/>
    <w:rsid w:val="007667E1"/>
    <w:rsid w:val="00766876"/>
    <w:rsid w:val="00766A2D"/>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5F"/>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A8D"/>
    <w:rsid w:val="00775B5C"/>
    <w:rsid w:val="00775B86"/>
    <w:rsid w:val="00775BDC"/>
    <w:rsid w:val="00775F38"/>
    <w:rsid w:val="00775F6A"/>
    <w:rsid w:val="00775FA5"/>
    <w:rsid w:val="00776174"/>
    <w:rsid w:val="00776485"/>
    <w:rsid w:val="0077661F"/>
    <w:rsid w:val="007766CC"/>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237"/>
    <w:rsid w:val="00777292"/>
    <w:rsid w:val="00777293"/>
    <w:rsid w:val="00777352"/>
    <w:rsid w:val="00777378"/>
    <w:rsid w:val="007773E3"/>
    <w:rsid w:val="0077746E"/>
    <w:rsid w:val="007775ED"/>
    <w:rsid w:val="0077764D"/>
    <w:rsid w:val="00777689"/>
    <w:rsid w:val="0077768C"/>
    <w:rsid w:val="007776A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D5A"/>
    <w:rsid w:val="00783D71"/>
    <w:rsid w:val="00783EE8"/>
    <w:rsid w:val="00783F0E"/>
    <w:rsid w:val="00783F84"/>
    <w:rsid w:val="00784065"/>
    <w:rsid w:val="007843B0"/>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29"/>
    <w:rsid w:val="007925A9"/>
    <w:rsid w:val="00792647"/>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C20"/>
    <w:rsid w:val="00794E93"/>
    <w:rsid w:val="00794FA3"/>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2F8"/>
    <w:rsid w:val="007A140C"/>
    <w:rsid w:val="007A14FC"/>
    <w:rsid w:val="007A1595"/>
    <w:rsid w:val="007A172F"/>
    <w:rsid w:val="007A17FE"/>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AB3"/>
    <w:rsid w:val="007A5B7B"/>
    <w:rsid w:val="007A5DE4"/>
    <w:rsid w:val="007A5FC4"/>
    <w:rsid w:val="007A606F"/>
    <w:rsid w:val="007A60D5"/>
    <w:rsid w:val="007A6193"/>
    <w:rsid w:val="007A61F0"/>
    <w:rsid w:val="007A623F"/>
    <w:rsid w:val="007A62A7"/>
    <w:rsid w:val="007A631E"/>
    <w:rsid w:val="007A647B"/>
    <w:rsid w:val="007A6522"/>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C0"/>
    <w:rsid w:val="007B1F83"/>
    <w:rsid w:val="007B2060"/>
    <w:rsid w:val="007B20A1"/>
    <w:rsid w:val="007B20F0"/>
    <w:rsid w:val="007B20F7"/>
    <w:rsid w:val="007B2121"/>
    <w:rsid w:val="007B2392"/>
    <w:rsid w:val="007B23C4"/>
    <w:rsid w:val="007B2405"/>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6"/>
    <w:rsid w:val="007C0379"/>
    <w:rsid w:val="007C03AC"/>
    <w:rsid w:val="007C0405"/>
    <w:rsid w:val="007C043E"/>
    <w:rsid w:val="007C04E7"/>
    <w:rsid w:val="007C0514"/>
    <w:rsid w:val="007C0543"/>
    <w:rsid w:val="007C05BF"/>
    <w:rsid w:val="007C0745"/>
    <w:rsid w:val="007C074F"/>
    <w:rsid w:val="007C07A6"/>
    <w:rsid w:val="007C088E"/>
    <w:rsid w:val="007C09BD"/>
    <w:rsid w:val="007C0AF6"/>
    <w:rsid w:val="007C0C27"/>
    <w:rsid w:val="007C0E8E"/>
    <w:rsid w:val="007C101E"/>
    <w:rsid w:val="007C1152"/>
    <w:rsid w:val="007C14AD"/>
    <w:rsid w:val="007C1659"/>
    <w:rsid w:val="007C1813"/>
    <w:rsid w:val="007C188F"/>
    <w:rsid w:val="007C192E"/>
    <w:rsid w:val="007C1934"/>
    <w:rsid w:val="007C1B73"/>
    <w:rsid w:val="007C1C3C"/>
    <w:rsid w:val="007C1C89"/>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476"/>
    <w:rsid w:val="007C66D9"/>
    <w:rsid w:val="007C66EF"/>
    <w:rsid w:val="007C6A90"/>
    <w:rsid w:val="007C6B20"/>
    <w:rsid w:val="007C6B5D"/>
    <w:rsid w:val="007C6B87"/>
    <w:rsid w:val="007C6C4F"/>
    <w:rsid w:val="007C6D1F"/>
    <w:rsid w:val="007C6D35"/>
    <w:rsid w:val="007C6DD4"/>
    <w:rsid w:val="007C6DF2"/>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BB"/>
    <w:rsid w:val="007E1631"/>
    <w:rsid w:val="007E166C"/>
    <w:rsid w:val="007E192F"/>
    <w:rsid w:val="007E19E3"/>
    <w:rsid w:val="007E1A04"/>
    <w:rsid w:val="007E1AA6"/>
    <w:rsid w:val="007E1ACD"/>
    <w:rsid w:val="007E1B7F"/>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FB"/>
    <w:rsid w:val="007E461D"/>
    <w:rsid w:val="007E46DA"/>
    <w:rsid w:val="007E499C"/>
    <w:rsid w:val="007E4AED"/>
    <w:rsid w:val="007E4B77"/>
    <w:rsid w:val="007E4BF9"/>
    <w:rsid w:val="007E4C9B"/>
    <w:rsid w:val="007E4CCD"/>
    <w:rsid w:val="007E4D0B"/>
    <w:rsid w:val="007E4EED"/>
    <w:rsid w:val="007E5032"/>
    <w:rsid w:val="007E504B"/>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DB3"/>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C73"/>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87"/>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F14"/>
    <w:rsid w:val="0080100D"/>
    <w:rsid w:val="0080115F"/>
    <w:rsid w:val="00801297"/>
    <w:rsid w:val="008012E3"/>
    <w:rsid w:val="0080139C"/>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CAF"/>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E3A"/>
    <w:rsid w:val="00807FFA"/>
    <w:rsid w:val="00810046"/>
    <w:rsid w:val="0081014C"/>
    <w:rsid w:val="00810200"/>
    <w:rsid w:val="008103A6"/>
    <w:rsid w:val="00810474"/>
    <w:rsid w:val="0081055F"/>
    <w:rsid w:val="00810749"/>
    <w:rsid w:val="00810853"/>
    <w:rsid w:val="008108C7"/>
    <w:rsid w:val="00810947"/>
    <w:rsid w:val="00810BD3"/>
    <w:rsid w:val="00810DBD"/>
    <w:rsid w:val="00810F17"/>
    <w:rsid w:val="00810FE2"/>
    <w:rsid w:val="00810FF5"/>
    <w:rsid w:val="00811043"/>
    <w:rsid w:val="0081126F"/>
    <w:rsid w:val="008115B7"/>
    <w:rsid w:val="00811ADF"/>
    <w:rsid w:val="00811AF0"/>
    <w:rsid w:val="00811CC6"/>
    <w:rsid w:val="00811CFD"/>
    <w:rsid w:val="00811E4F"/>
    <w:rsid w:val="00811F2A"/>
    <w:rsid w:val="00811F61"/>
    <w:rsid w:val="0081201C"/>
    <w:rsid w:val="008120FF"/>
    <w:rsid w:val="0081212B"/>
    <w:rsid w:val="00812326"/>
    <w:rsid w:val="008124CB"/>
    <w:rsid w:val="008124FF"/>
    <w:rsid w:val="008125DD"/>
    <w:rsid w:val="00812749"/>
    <w:rsid w:val="00812791"/>
    <w:rsid w:val="008128AF"/>
    <w:rsid w:val="008128F5"/>
    <w:rsid w:val="00812B1E"/>
    <w:rsid w:val="00812CBC"/>
    <w:rsid w:val="00812D69"/>
    <w:rsid w:val="00812DB3"/>
    <w:rsid w:val="00812E43"/>
    <w:rsid w:val="00812E96"/>
    <w:rsid w:val="00812F0F"/>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3FC8"/>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5EC"/>
    <w:rsid w:val="008247F3"/>
    <w:rsid w:val="00824ED6"/>
    <w:rsid w:val="008250A7"/>
    <w:rsid w:val="00825152"/>
    <w:rsid w:val="0082518A"/>
    <w:rsid w:val="00825292"/>
    <w:rsid w:val="008252D1"/>
    <w:rsid w:val="00825312"/>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6E"/>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CE2"/>
    <w:rsid w:val="00836F10"/>
    <w:rsid w:val="00836F7D"/>
    <w:rsid w:val="008370B4"/>
    <w:rsid w:val="008371FF"/>
    <w:rsid w:val="00837298"/>
    <w:rsid w:val="00837390"/>
    <w:rsid w:val="0083747B"/>
    <w:rsid w:val="0083748A"/>
    <w:rsid w:val="0083752F"/>
    <w:rsid w:val="008375B2"/>
    <w:rsid w:val="0083761B"/>
    <w:rsid w:val="008378AD"/>
    <w:rsid w:val="0083795A"/>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21"/>
    <w:rsid w:val="008449FA"/>
    <w:rsid w:val="00844A06"/>
    <w:rsid w:val="00844BB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39E"/>
    <w:rsid w:val="008464EE"/>
    <w:rsid w:val="008465DB"/>
    <w:rsid w:val="00846604"/>
    <w:rsid w:val="008466CE"/>
    <w:rsid w:val="008467CB"/>
    <w:rsid w:val="00846A7C"/>
    <w:rsid w:val="00846BFD"/>
    <w:rsid w:val="00846CA3"/>
    <w:rsid w:val="00846D46"/>
    <w:rsid w:val="00846D64"/>
    <w:rsid w:val="00846F61"/>
    <w:rsid w:val="00846F94"/>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B37"/>
    <w:rsid w:val="00847CB1"/>
    <w:rsid w:val="00847D4B"/>
    <w:rsid w:val="00847E3A"/>
    <w:rsid w:val="00847E5D"/>
    <w:rsid w:val="00847F18"/>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173"/>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76"/>
    <w:rsid w:val="008628E3"/>
    <w:rsid w:val="0086290F"/>
    <w:rsid w:val="008629A6"/>
    <w:rsid w:val="00862AE2"/>
    <w:rsid w:val="00862B60"/>
    <w:rsid w:val="00862C5D"/>
    <w:rsid w:val="00862DEF"/>
    <w:rsid w:val="00862F1F"/>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099"/>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52"/>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A67"/>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31"/>
    <w:rsid w:val="008851E3"/>
    <w:rsid w:val="00885272"/>
    <w:rsid w:val="008852A1"/>
    <w:rsid w:val="008852B8"/>
    <w:rsid w:val="008852DA"/>
    <w:rsid w:val="008852FC"/>
    <w:rsid w:val="00885374"/>
    <w:rsid w:val="008853C2"/>
    <w:rsid w:val="008854AF"/>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652"/>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89"/>
    <w:rsid w:val="00887D0B"/>
    <w:rsid w:val="00887E4D"/>
    <w:rsid w:val="00887E5F"/>
    <w:rsid w:val="00887E84"/>
    <w:rsid w:val="00887EAD"/>
    <w:rsid w:val="00887F57"/>
    <w:rsid w:val="00887F81"/>
    <w:rsid w:val="00887F88"/>
    <w:rsid w:val="00890048"/>
    <w:rsid w:val="0089013E"/>
    <w:rsid w:val="0089050B"/>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87F"/>
    <w:rsid w:val="008918FF"/>
    <w:rsid w:val="00891A29"/>
    <w:rsid w:val="00891A2E"/>
    <w:rsid w:val="00891A7E"/>
    <w:rsid w:val="00891B35"/>
    <w:rsid w:val="00891BF3"/>
    <w:rsid w:val="00891FD6"/>
    <w:rsid w:val="008920E8"/>
    <w:rsid w:val="0089216C"/>
    <w:rsid w:val="0089239A"/>
    <w:rsid w:val="0089258A"/>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836"/>
    <w:rsid w:val="00893994"/>
    <w:rsid w:val="008939C2"/>
    <w:rsid w:val="00893A67"/>
    <w:rsid w:val="00893E77"/>
    <w:rsid w:val="00893F8A"/>
    <w:rsid w:val="0089407D"/>
    <w:rsid w:val="00894128"/>
    <w:rsid w:val="008941A5"/>
    <w:rsid w:val="0089422C"/>
    <w:rsid w:val="00894332"/>
    <w:rsid w:val="00894416"/>
    <w:rsid w:val="0089441D"/>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70"/>
    <w:rsid w:val="008A00B1"/>
    <w:rsid w:val="008A00DD"/>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8AF"/>
    <w:rsid w:val="008A1938"/>
    <w:rsid w:val="008A193B"/>
    <w:rsid w:val="008A1ADD"/>
    <w:rsid w:val="008A1B12"/>
    <w:rsid w:val="008A1C09"/>
    <w:rsid w:val="008A1D38"/>
    <w:rsid w:val="008A1DD7"/>
    <w:rsid w:val="008A1E1C"/>
    <w:rsid w:val="008A1E27"/>
    <w:rsid w:val="008A1F14"/>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A7"/>
    <w:rsid w:val="008A4EDC"/>
    <w:rsid w:val="008A4F70"/>
    <w:rsid w:val="008A4FE0"/>
    <w:rsid w:val="008A5006"/>
    <w:rsid w:val="008A511A"/>
    <w:rsid w:val="008A51CA"/>
    <w:rsid w:val="008A5327"/>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B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F1B"/>
    <w:rsid w:val="008B3077"/>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96"/>
    <w:rsid w:val="008C147F"/>
    <w:rsid w:val="008C15FD"/>
    <w:rsid w:val="008C160B"/>
    <w:rsid w:val="008C164A"/>
    <w:rsid w:val="008C179E"/>
    <w:rsid w:val="008C1868"/>
    <w:rsid w:val="008C1B1E"/>
    <w:rsid w:val="008C1B24"/>
    <w:rsid w:val="008C1B5E"/>
    <w:rsid w:val="008C1B81"/>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671"/>
    <w:rsid w:val="008D0838"/>
    <w:rsid w:val="008D086D"/>
    <w:rsid w:val="008D08CB"/>
    <w:rsid w:val="008D0975"/>
    <w:rsid w:val="008D0AC7"/>
    <w:rsid w:val="008D0AFE"/>
    <w:rsid w:val="008D0DC2"/>
    <w:rsid w:val="008D0DD2"/>
    <w:rsid w:val="008D0F91"/>
    <w:rsid w:val="008D0FEB"/>
    <w:rsid w:val="008D1155"/>
    <w:rsid w:val="008D1166"/>
    <w:rsid w:val="008D1377"/>
    <w:rsid w:val="008D13A0"/>
    <w:rsid w:val="008D13C7"/>
    <w:rsid w:val="008D19FE"/>
    <w:rsid w:val="008D1C32"/>
    <w:rsid w:val="008D1C7E"/>
    <w:rsid w:val="008D1CB3"/>
    <w:rsid w:val="008D1CB7"/>
    <w:rsid w:val="008D1D90"/>
    <w:rsid w:val="008D1FF7"/>
    <w:rsid w:val="008D210A"/>
    <w:rsid w:val="008D23D3"/>
    <w:rsid w:val="008D2681"/>
    <w:rsid w:val="008D26A4"/>
    <w:rsid w:val="008D2874"/>
    <w:rsid w:val="008D28DD"/>
    <w:rsid w:val="008D2981"/>
    <w:rsid w:val="008D2B7C"/>
    <w:rsid w:val="008D2B80"/>
    <w:rsid w:val="008D2CF9"/>
    <w:rsid w:val="008D2DCD"/>
    <w:rsid w:val="008D2FE5"/>
    <w:rsid w:val="008D301F"/>
    <w:rsid w:val="008D3083"/>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DCC"/>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FC"/>
    <w:rsid w:val="008D7814"/>
    <w:rsid w:val="008D7829"/>
    <w:rsid w:val="008D784A"/>
    <w:rsid w:val="008D786B"/>
    <w:rsid w:val="008D793B"/>
    <w:rsid w:val="008D7AA2"/>
    <w:rsid w:val="008D7FE7"/>
    <w:rsid w:val="008E0081"/>
    <w:rsid w:val="008E019D"/>
    <w:rsid w:val="008E02B3"/>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6F7"/>
    <w:rsid w:val="008E4896"/>
    <w:rsid w:val="008E4A82"/>
    <w:rsid w:val="008E4ABD"/>
    <w:rsid w:val="008E4DCD"/>
    <w:rsid w:val="008E4F95"/>
    <w:rsid w:val="008E505C"/>
    <w:rsid w:val="008E5066"/>
    <w:rsid w:val="008E50B8"/>
    <w:rsid w:val="008E52B6"/>
    <w:rsid w:val="008E5301"/>
    <w:rsid w:val="008E5488"/>
    <w:rsid w:val="008E5520"/>
    <w:rsid w:val="008E5566"/>
    <w:rsid w:val="008E57C1"/>
    <w:rsid w:val="008E57D9"/>
    <w:rsid w:val="008E5852"/>
    <w:rsid w:val="008E587F"/>
    <w:rsid w:val="008E5C83"/>
    <w:rsid w:val="008E5D25"/>
    <w:rsid w:val="008E5FC3"/>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49"/>
    <w:rsid w:val="008F130F"/>
    <w:rsid w:val="008F13C8"/>
    <w:rsid w:val="008F1506"/>
    <w:rsid w:val="008F151F"/>
    <w:rsid w:val="008F1540"/>
    <w:rsid w:val="008F1558"/>
    <w:rsid w:val="008F158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A18"/>
    <w:rsid w:val="008F2A39"/>
    <w:rsid w:val="008F2AEB"/>
    <w:rsid w:val="008F2D36"/>
    <w:rsid w:val="008F2D4B"/>
    <w:rsid w:val="008F2E77"/>
    <w:rsid w:val="008F2EC3"/>
    <w:rsid w:val="008F30B2"/>
    <w:rsid w:val="008F30F1"/>
    <w:rsid w:val="008F314B"/>
    <w:rsid w:val="008F31A7"/>
    <w:rsid w:val="008F3268"/>
    <w:rsid w:val="008F32A3"/>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FD"/>
    <w:rsid w:val="00900812"/>
    <w:rsid w:val="0090089D"/>
    <w:rsid w:val="009008B9"/>
    <w:rsid w:val="0090091B"/>
    <w:rsid w:val="00900951"/>
    <w:rsid w:val="009009BF"/>
    <w:rsid w:val="009009C2"/>
    <w:rsid w:val="009009EE"/>
    <w:rsid w:val="00900A27"/>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915"/>
    <w:rsid w:val="00906AFC"/>
    <w:rsid w:val="00906CAD"/>
    <w:rsid w:val="00906CFC"/>
    <w:rsid w:val="00906D6A"/>
    <w:rsid w:val="00906D8D"/>
    <w:rsid w:val="00907154"/>
    <w:rsid w:val="00907181"/>
    <w:rsid w:val="0090732F"/>
    <w:rsid w:val="009073A2"/>
    <w:rsid w:val="00907452"/>
    <w:rsid w:val="009074D4"/>
    <w:rsid w:val="009074F0"/>
    <w:rsid w:val="00907618"/>
    <w:rsid w:val="0090761B"/>
    <w:rsid w:val="0090769D"/>
    <w:rsid w:val="00907727"/>
    <w:rsid w:val="0090798D"/>
    <w:rsid w:val="00907B05"/>
    <w:rsid w:val="00907B28"/>
    <w:rsid w:val="00907BC1"/>
    <w:rsid w:val="00907C3E"/>
    <w:rsid w:val="00907E32"/>
    <w:rsid w:val="00907ED2"/>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110"/>
    <w:rsid w:val="0091517A"/>
    <w:rsid w:val="009152FF"/>
    <w:rsid w:val="0091539A"/>
    <w:rsid w:val="0091548A"/>
    <w:rsid w:val="00915697"/>
    <w:rsid w:val="00915731"/>
    <w:rsid w:val="009157F7"/>
    <w:rsid w:val="0091587D"/>
    <w:rsid w:val="0091589F"/>
    <w:rsid w:val="009158CE"/>
    <w:rsid w:val="009158F2"/>
    <w:rsid w:val="009159E2"/>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706"/>
    <w:rsid w:val="00916739"/>
    <w:rsid w:val="00916943"/>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328"/>
    <w:rsid w:val="009304E0"/>
    <w:rsid w:val="00930508"/>
    <w:rsid w:val="009305E7"/>
    <w:rsid w:val="00930783"/>
    <w:rsid w:val="00930789"/>
    <w:rsid w:val="00930B57"/>
    <w:rsid w:val="00930CA4"/>
    <w:rsid w:val="00930EE0"/>
    <w:rsid w:val="0093104C"/>
    <w:rsid w:val="0093108C"/>
    <w:rsid w:val="00931176"/>
    <w:rsid w:val="0093160B"/>
    <w:rsid w:val="009316F3"/>
    <w:rsid w:val="009318D0"/>
    <w:rsid w:val="0093195D"/>
    <w:rsid w:val="00931A84"/>
    <w:rsid w:val="00931AD9"/>
    <w:rsid w:val="00931C35"/>
    <w:rsid w:val="00931F64"/>
    <w:rsid w:val="009320A6"/>
    <w:rsid w:val="00932174"/>
    <w:rsid w:val="00932286"/>
    <w:rsid w:val="009322FC"/>
    <w:rsid w:val="00932317"/>
    <w:rsid w:val="0093231B"/>
    <w:rsid w:val="00932899"/>
    <w:rsid w:val="00932908"/>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748"/>
    <w:rsid w:val="00934885"/>
    <w:rsid w:val="0093499A"/>
    <w:rsid w:val="00934A55"/>
    <w:rsid w:val="00934B1B"/>
    <w:rsid w:val="00934C08"/>
    <w:rsid w:val="00934DB5"/>
    <w:rsid w:val="00934F53"/>
    <w:rsid w:val="00934F68"/>
    <w:rsid w:val="00935049"/>
    <w:rsid w:val="009352B8"/>
    <w:rsid w:val="0093543F"/>
    <w:rsid w:val="009355BA"/>
    <w:rsid w:val="0093566A"/>
    <w:rsid w:val="009356F1"/>
    <w:rsid w:val="0093595C"/>
    <w:rsid w:val="009359A2"/>
    <w:rsid w:val="00935A49"/>
    <w:rsid w:val="00935AB7"/>
    <w:rsid w:val="00935B23"/>
    <w:rsid w:val="00935CE2"/>
    <w:rsid w:val="00935F35"/>
    <w:rsid w:val="00935F40"/>
    <w:rsid w:val="00935F67"/>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35E"/>
    <w:rsid w:val="009373FB"/>
    <w:rsid w:val="00937442"/>
    <w:rsid w:val="0093749E"/>
    <w:rsid w:val="009374F1"/>
    <w:rsid w:val="00937560"/>
    <w:rsid w:val="00937587"/>
    <w:rsid w:val="0093772F"/>
    <w:rsid w:val="0093795E"/>
    <w:rsid w:val="009379ED"/>
    <w:rsid w:val="00937A61"/>
    <w:rsid w:val="00937A69"/>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54"/>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EC7"/>
    <w:rsid w:val="00943ED2"/>
    <w:rsid w:val="00943EDB"/>
    <w:rsid w:val="0094405B"/>
    <w:rsid w:val="009440AF"/>
    <w:rsid w:val="00944114"/>
    <w:rsid w:val="0094420C"/>
    <w:rsid w:val="00944313"/>
    <w:rsid w:val="009444C5"/>
    <w:rsid w:val="00944582"/>
    <w:rsid w:val="00944698"/>
    <w:rsid w:val="0094480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A7"/>
    <w:rsid w:val="00946DBB"/>
    <w:rsid w:val="00946DEC"/>
    <w:rsid w:val="00946DFC"/>
    <w:rsid w:val="00946EBA"/>
    <w:rsid w:val="00946F41"/>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9C3"/>
    <w:rsid w:val="009509C5"/>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59A"/>
    <w:rsid w:val="009536E0"/>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E56"/>
    <w:rsid w:val="00954FBD"/>
    <w:rsid w:val="00955097"/>
    <w:rsid w:val="00955104"/>
    <w:rsid w:val="00955185"/>
    <w:rsid w:val="009551DA"/>
    <w:rsid w:val="00955222"/>
    <w:rsid w:val="00955256"/>
    <w:rsid w:val="00955389"/>
    <w:rsid w:val="0095554E"/>
    <w:rsid w:val="009555E6"/>
    <w:rsid w:val="009556B4"/>
    <w:rsid w:val="00955850"/>
    <w:rsid w:val="0095588A"/>
    <w:rsid w:val="0095591E"/>
    <w:rsid w:val="00955921"/>
    <w:rsid w:val="00955989"/>
    <w:rsid w:val="00955C66"/>
    <w:rsid w:val="00955CB5"/>
    <w:rsid w:val="00955CE1"/>
    <w:rsid w:val="00955E45"/>
    <w:rsid w:val="00955E49"/>
    <w:rsid w:val="00955EC0"/>
    <w:rsid w:val="00955F61"/>
    <w:rsid w:val="00956100"/>
    <w:rsid w:val="0095621C"/>
    <w:rsid w:val="00956255"/>
    <w:rsid w:val="009562DA"/>
    <w:rsid w:val="0095632E"/>
    <w:rsid w:val="009563BD"/>
    <w:rsid w:val="00956431"/>
    <w:rsid w:val="00956573"/>
    <w:rsid w:val="009566F2"/>
    <w:rsid w:val="00956ABC"/>
    <w:rsid w:val="00956CF4"/>
    <w:rsid w:val="00956F48"/>
    <w:rsid w:val="00956FF7"/>
    <w:rsid w:val="00957047"/>
    <w:rsid w:val="00957049"/>
    <w:rsid w:val="009570CF"/>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25"/>
    <w:rsid w:val="00963CAB"/>
    <w:rsid w:val="00963E2B"/>
    <w:rsid w:val="00963FF7"/>
    <w:rsid w:val="00964002"/>
    <w:rsid w:val="00964147"/>
    <w:rsid w:val="009641C3"/>
    <w:rsid w:val="00964310"/>
    <w:rsid w:val="0096438E"/>
    <w:rsid w:val="009647B6"/>
    <w:rsid w:val="009649D8"/>
    <w:rsid w:val="00964AE8"/>
    <w:rsid w:val="00964AEC"/>
    <w:rsid w:val="00964B6A"/>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D85"/>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CF"/>
    <w:rsid w:val="00967898"/>
    <w:rsid w:val="009679E0"/>
    <w:rsid w:val="00967E7F"/>
    <w:rsid w:val="00967EB3"/>
    <w:rsid w:val="0097003A"/>
    <w:rsid w:val="0097011F"/>
    <w:rsid w:val="00970240"/>
    <w:rsid w:val="00970298"/>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F5"/>
    <w:rsid w:val="009714F8"/>
    <w:rsid w:val="00971530"/>
    <w:rsid w:val="0097153A"/>
    <w:rsid w:val="009716A9"/>
    <w:rsid w:val="009716BE"/>
    <w:rsid w:val="00971842"/>
    <w:rsid w:val="00971843"/>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839"/>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0E"/>
    <w:rsid w:val="0097446B"/>
    <w:rsid w:val="00974660"/>
    <w:rsid w:val="009747E0"/>
    <w:rsid w:val="0097483B"/>
    <w:rsid w:val="00974B00"/>
    <w:rsid w:val="00974B52"/>
    <w:rsid w:val="00974CE1"/>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3FF8"/>
    <w:rsid w:val="00984088"/>
    <w:rsid w:val="00984130"/>
    <w:rsid w:val="00984155"/>
    <w:rsid w:val="0098426A"/>
    <w:rsid w:val="0098426C"/>
    <w:rsid w:val="0098431F"/>
    <w:rsid w:val="0098434B"/>
    <w:rsid w:val="00984359"/>
    <w:rsid w:val="0098448A"/>
    <w:rsid w:val="0098461A"/>
    <w:rsid w:val="0098472F"/>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5B"/>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482"/>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94C"/>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C2"/>
    <w:rsid w:val="009A22AA"/>
    <w:rsid w:val="009A22BA"/>
    <w:rsid w:val="009A24B3"/>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67"/>
    <w:rsid w:val="009A485A"/>
    <w:rsid w:val="009A49F5"/>
    <w:rsid w:val="009A4BF7"/>
    <w:rsid w:val="009A4DDC"/>
    <w:rsid w:val="009A4E02"/>
    <w:rsid w:val="009A4EFF"/>
    <w:rsid w:val="009A50E4"/>
    <w:rsid w:val="009A51A5"/>
    <w:rsid w:val="009A5258"/>
    <w:rsid w:val="009A53B4"/>
    <w:rsid w:val="009A5488"/>
    <w:rsid w:val="009A54B4"/>
    <w:rsid w:val="009A55B1"/>
    <w:rsid w:val="009A55FC"/>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E8B"/>
    <w:rsid w:val="009A7F82"/>
    <w:rsid w:val="009B00B9"/>
    <w:rsid w:val="009B00E7"/>
    <w:rsid w:val="009B0335"/>
    <w:rsid w:val="009B0360"/>
    <w:rsid w:val="009B03D7"/>
    <w:rsid w:val="009B0511"/>
    <w:rsid w:val="009B09CF"/>
    <w:rsid w:val="009B0A74"/>
    <w:rsid w:val="009B0AD5"/>
    <w:rsid w:val="009B0BC2"/>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7E0"/>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5"/>
    <w:rsid w:val="009B3738"/>
    <w:rsid w:val="009B37DE"/>
    <w:rsid w:val="009B38EC"/>
    <w:rsid w:val="009B38F7"/>
    <w:rsid w:val="009B3950"/>
    <w:rsid w:val="009B3D1A"/>
    <w:rsid w:val="009B3E00"/>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4EF"/>
    <w:rsid w:val="009B6591"/>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DD"/>
    <w:rsid w:val="009C0F82"/>
    <w:rsid w:val="009C1107"/>
    <w:rsid w:val="009C12A8"/>
    <w:rsid w:val="009C163B"/>
    <w:rsid w:val="009C16CF"/>
    <w:rsid w:val="009C1795"/>
    <w:rsid w:val="009C17AA"/>
    <w:rsid w:val="009C17BE"/>
    <w:rsid w:val="009C17DC"/>
    <w:rsid w:val="009C1923"/>
    <w:rsid w:val="009C1950"/>
    <w:rsid w:val="009C1999"/>
    <w:rsid w:val="009C1A21"/>
    <w:rsid w:val="009C1A30"/>
    <w:rsid w:val="009C1B0F"/>
    <w:rsid w:val="009C1B10"/>
    <w:rsid w:val="009C1C79"/>
    <w:rsid w:val="009C1D2F"/>
    <w:rsid w:val="009C1EC2"/>
    <w:rsid w:val="009C20DB"/>
    <w:rsid w:val="009C2377"/>
    <w:rsid w:val="009C23DE"/>
    <w:rsid w:val="009C25AC"/>
    <w:rsid w:val="009C2727"/>
    <w:rsid w:val="009C27C8"/>
    <w:rsid w:val="009C2A8F"/>
    <w:rsid w:val="009C2AE5"/>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71C"/>
    <w:rsid w:val="009C487C"/>
    <w:rsid w:val="009C48DB"/>
    <w:rsid w:val="009C48EF"/>
    <w:rsid w:val="009C4983"/>
    <w:rsid w:val="009C4B11"/>
    <w:rsid w:val="009C4B7D"/>
    <w:rsid w:val="009C4C86"/>
    <w:rsid w:val="009C4DA1"/>
    <w:rsid w:val="009C4E09"/>
    <w:rsid w:val="009C4E7E"/>
    <w:rsid w:val="009C4FB9"/>
    <w:rsid w:val="009C4FD7"/>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30"/>
    <w:rsid w:val="009C5ED5"/>
    <w:rsid w:val="009C5EFD"/>
    <w:rsid w:val="009C60A4"/>
    <w:rsid w:val="009C6133"/>
    <w:rsid w:val="009C63F0"/>
    <w:rsid w:val="009C660B"/>
    <w:rsid w:val="009C6649"/>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E0"/>
    <w:rsid w:val="009D00E3"/>
    <w:rsid w:val="009D0135"/>
    <w:rsid w:val="009D01B6"/>
    <w:rsid w:val="009D0243"/>
    <w:rsid w:val="009D0294"/>
    <w:rsid w:val="009D02B5"/>
    <w:rsid w:val="009D03D3"/>
    <w:rsid w:val="009D04CC"/>
    <w:rsid w:val="009D06DC"/>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C1"/>
    <w:rsid w:val="009D3770"/>
    <w:rsid w:val="009D37F4"/>
    <w:rsid w:val="009D382F"/>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45"/>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C7"/>
    <w:rsid w:val="009E3046"/>
    <w:rsid w:val="009E3104"/>
    <w:rsid w:val="009E3131"/>
    <w:rsid w:val="009E319A"/>
    <w:rsid w:val="009E31D8"/>
    <w:rsid w:val="009E3231"/>
    <w:rsid w:val="009E3337"/>
    <w:rsid w:val="009E3379"/>
    <w:rsid w:val="009E33AA"/>
    <w:rsid w:val="009E361C"/>
    <w:rsid w:val="009E37B4"/>
    <w:rsid w:val="009E37FC"/>
    <w:rsid w:val="009E3803"/>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42B"/>
    <w:rsid w:val="009E64C6"/>
    <w:rsid w:val="009E64EE"/>
    <w:rsid w:val="009E6545"/>
    <w:rsid w:val="009E6655"/>
    <w:rsid w:val="009E6783"/>
    <w:rsid w:val="009E67A0"/>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C79"/>
    <w:rsid w:val="009F0DF3"/>
    <w:rsid w:val="009F1040"/>
    <w:rsid w:val="009F109F"/>
    <w:rsid w:val="009F1134"/>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F0A"/>
    <w:rsid w:val="009F1F54"/>
    <w:rsid w:val="009F1FC2"/>
    <w:rsid w:val="009F206B"/>
    <w:rsid w:val="009F20DA"/>
    <w:rsid w:val="009F22D5"/>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E10"/>
    <w:rsid w:val="009F3E4D"/>
    <w:rsid w:val="009F3EBA"/>
    <w:rsid w:val="009F3F07"/>
    <w:rsid w:val="009F3FA2"/>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32"/>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6CB"/>
    <w:rsid w:val="00A13AB9"/>
    <w:rsid w:val="00A13AD5"/>
    <w:rsid w:val="00A13CD5"/>
    <w:rsid w:val="00A13E9E"/>
    <w:rsid w:val="00A13FE5"/>
    <w:rsid w:val="00A13FEE"/>
    <w:rsid w:val="00A14007"/>
    <w:rsid w:val="00A14146"/>
    <w:rsid w:val="00A14202"/>
    <w:rsid w:val="00A1443A"/>
    <w:rsid w:val="00A145E4"/>
    <w:rsid w:val="00A14705"/>
    <w:rsid w:val="00A1477F"/>
    <w:rsid w:val="00A147CB"/>
    <w:rsid w:val="00A14840"/>
    <w:rsid w:val="00A148A3"/>
    <w:rsid w:val="00A14900"/>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75"/>
    <w:rsid w:val="00A1772C"/>
    <w:rsid w:val="00A177D1"/>
    <w:rsid w:val="00A179C8"/>
    <w:rsid w:val="00A17A37"/>
    <w:rsid w:val="00A17A51"/>
    <w:rsid w:val="00A17B29"/>
    <w:rsid w:val="00A17B86"/>
    <w:rsid w:val="00A17B97"/>
    <w:rsid w:val="00A17C3A"/>
    <w:rsid w:val="00A17C98"/>
    <w:rsid w:val="00A2008D"/>
    <w:rsid w:val="00A201B6"/>
    <w:rsid w:val="00A20379"/>
    <w:rsid w:val="00A203D0"/>
    <w:rsid w:val="00A20424"/>
    <w:rsid w:val="00A205BB"/>
    <w:rsid w:val="00A206AC"/>
    <w:rsid w:val="00A20876"/>
    <w:rsid w:val="00A20884"/>
    <w:rsid w:val="00A20961"/>
    <w:rsid w:val="00A209ED"/>
    <w:rsid w:val="00A20A7E"/>
    <w:rsid w:val="00A20AB9"/>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5F2"/>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3BF"/>
    <w:rsid w:val="00A2773A"/>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08"/>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D4B"/>
    <w:rsid w:val="00A41DE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7A1"/>
    <w:rsid w:val="00A477E7"/>
    <w:rsid w:val="00A4782F"/>
    <w:rsid w:val="00A47830"/>
    <w:rsid w:val="00A4788F"/>
    <w:rsid w:val="00A47922"/>
    <w:rsid w:val="00A479E6"/>
    <w:rsid w:val="00A47A8E"/>
    <w:rsid w:val="00A47AB3"/>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25"/>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59"/>
    <w:rsid w:val="00A61515"/>
    <w:rsid w:val="00A615B7"/>
    <w:rsid w:val="00A615F2"/>
    <w:rsid w:val="00A61614"/>
    <w:rsid w:val="00A61664"/>
    <w:rsid w:val="00A617B5"/>
    <w:rsid w:val="00A6183B"/>
    <w:rsid w:val="00A618DD"/>
    <w:rsid w:val="00A61C44"/>
    <w:rsid w:val="00A61DC8"/>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E5F"/>
    <w:rsid w:val="00A641F0"/>
    <w:rsid w:val="00A64247"/>
    <w:rsid w:val="00A64477"/>
    <w:rsid w:val="00A6469F"/>
    <w:rsid w:val="00A64710"/>
    <w:rsid w:val="00A64796"/>
    <w:rsid w:val="00A64A5F"/>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47"/>
    <w:rsid w:val="00A70271"/>
    <w:rsid w:val="00A70413"/>
    <w:rsid w:val="00A70591"/>
    <w:rsid w:val="00A705F1"/>
    <w:rsid w:val="00A7064A"/>
    <w:rsid w:val="00A7069F"/>
    <w:rsid w:val="00A706A7"/>
    <w:rsid w:val="00A706B8"/>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0C0"/>
    <w:rsid w:val="00A73199"/>
    <w:rsid w:val="00A731C5"/>
    <w:rsid w:val="00A7324A"/>
    <w:rsid w:val="00A73269"/>
    <w:rsid w:val="00A7335C"/>
    <w:rsid w:val="00A734B8"/>
    <w:rsid w:val="00A73754"/>
    <w:rsid w:val="00A7378F"/>
    <w:rsid w:val="00A73A72"/>
    <w:rsid w:val="00A73BFA"/>
    <w:rsid w:val="00A73CCC"/>
    <w:rsid w:val="00A73DBE"/>
    <w:rsid w:val="00A73E0C"/>
    <w:rsid w:val="00A73EFF"/>
    <w:rsid w:val="00A73FE9"/>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AA6"/>
    <w:rsid w:val="00A81ACF"/>
    <w:rsid w:val="00A81B70"/>
    <w:rsid w:val="00A81D33"/>
    <w:rsid w:val="00A81D7A"/>
    <w:rsid w:val="00A81DE0"/>
    <w:rsid w:val="00A81DEA"/>
    <w:rsid w:val="00A81F7A"/>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307"/>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1B"/>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15"/>
    <w:rsid w:val="00A93050"/>
    <w:rsid w:val="00A932E6"/>
    <w:rsid w:val="00A93577"/>
    <w:rsid w:val="00A935F8"/>
    <w:rsid w:val="00A9362B"/>
    <w:rsid w:val="00A936DA"/>
    <w:rsid w:val="00A936EB"/>
    <w:rsid w:val="00A93716"/>
    <w:rsid w:val="00A93745"/>
    <w:rsid w:val="00A937B7"/>
    <w:rsid w:val="00A93809"/>
    <w:rsid w:val="00A938AF"/>
    <w:rsid w:val="00A93A14"/>
    <w:rsid w:val="00A93AB7"/>
    <w:rsid w:val="00A93C60"/>
    <w:rsid w:val="00A93CA7"/>
    <w:rsid w:val="00A93CBA"/>
    <w:rsid w:val="00A93FCD"/>
    <w:rsid w:val="00A94073"/>
    <w:rsid w:val="00A9418A"/>
    <w:rsid w:val="00A942BF"/>
    <w:rsid w:val="00A942FF"/>
    <w:rsid w:val="00A94349"/>
    <w:rsid w:val="00A9437D"/>
    <w:rsid w:val="00A94381"/>
    <w:rsid w:val="00A944B2"/>
    <w:rsid w:val="00A94705"/>
    <w:rsid w:val="00A94721"/>
    <w:rsid w:val="00A9477E"/>
    <w:rsid w:val="00A947BB"/>
    <w:rsid w:val="00A9481A"/>
    <w:rsid w:val="00A94889"/>
    <w:rsid w:val="00A949EF"/>
    <w:rsid w:val="00A949F9"/>
    <w:rsid w:val="00A94A18"/>
    <w:rsid w:val="00A94B39"/>
    <w:rsid w:val="00A94BE0"/>
    <w:rsid w:val="00A95114"/>
    <w:rsid w:val="00A9514B"/>
    <w:rsid w:val="00A95217"/>
    <w:rsid w:val="00A95338"/>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38"/>
    <w:rsid w:val="00A9745E"/>
    <w:rsid w:val="00A9746F"/>
    <w:rsid w:val="00A9769D"/>
    <w:rsid w:val="00A976F3"/>
    <w:rsid w:val="00A9776D"/>
    <w:rsid w:val="00A97952"/>
    <w:rsid w:val="00A97B49"/>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2E3"/>
    <w:rsid w:val="00AA34C3"/>
    <w:rsid w:val="00AA34FC"/>
    <w:rsid w:val="00AA356A"/>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9C"/>
    <w:rsid w:val="00AA55D2"/>
    <w:rsid w:val="00AA5727"/>
    <w:rsid w:val="00AA5B00"/>
    <w:rsid w:val="00AA5B13"/>
    <w:rsid w:val="00AA5BE9"/>
    <w:rsid w:val="00AA5E4B"/>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B01"/>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CB"/>
    <w:rsid w:val="00AC397F"/>
    <w:rsid w:val="00AC39C2"/>
    <w:rsid w:val="00AC39E6"/>
    <w:rsid w:val="00AC3AE9"/>
    <w:rsid w:val="00AC3BD1"/>
    <w:rsid w:val="00AC3BF6"/>
    <w:rsid w:val="00AC3D8A"/>
    <w:rsid w:val="00AC3F09"/>
    <w:rsid w:val="00AC3F1E"/>
    <w:rsid w:val="00AC3F1F"/>
    <w:rsid w:val="00AC403D"/>
    <w:rsid w:val="00AC4264"/>
    <w:rsid w:val="00AC43E6"/>
    <w:rsid w:val="00AC44C5"/>
    <w:rsid w:val="00AC44D8"/>
    <w:rsid w:val="00AC4625"/>
    <w:rsid w:val="00AC46E3"/>
    <w:rsid w:val="00AC46FD"/>
    <w:rsid w:val="00AC4878"/>
    <w:rsid w:val="00AC48C1"/>
    <w:rsid w:val="00AC495E"/>
    <w:rsid w:val="00AC4A14"/>
    <w:rsid w:val="00AC4D4F"/>
    <w:rsid w:val="00AC4D5A"/>
    <w:rsid w:val="00AC4D93"/>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C2"/>
    <w:rsid w:val="00AC5FC6"/>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3E6"/>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E09"/>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2C"/>
    <w:rsid w:val="00AD38CB"/>
    <w:rsid w:val="00AD3A21"/>
    <w:rsid w:val="00AD3AAC"/>
    <w:rsid w:val="00AD3E3D"/>
    <w:rsid w:val="00AD4022"/>
    <w:rsid w:val="00AD414C"/>
    <w:rsid w:val="00AD420A"/>
    <w:rsid w:val="00AD43BB"/>
    <w:rsid w:val="00AD45FA"/>
    <w:rsid w:val="00AD4603"/>
    <w:rsid w:val="00AD477D"/>
    <w:rsid w:val="00AD4862"/>
    <w:rsid w:val="00AD48C0"/>
    <w:rsid w:val="00AD4A91"/>
    <w:rsid w:val="00AD4B16"/>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4D6"/>
    <w:rsid w:val="00AE35A5"/>
    <w:rsid w:val="00AE3756"/>
    <w:rsid w:val="00AE378F"/>
    <w:rsid w:val="00AE3798"/>
    <w:rsid w:val="00AE37F0"/>
    <w:rsid w:val="00AE39BA"/>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5FD1"/>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F0D"/>
    <w:rsid w:val="00AE6FE2"/>
    <w:rsid w:val="00AE72AD"/>
    <w:rsid w:val="00AE72C1"/>
    <w:rsid w:val="00AE7486"/>
    <w:rsid w:val="00AE7513"/>
    <w:rsid w:val="00AE7A78"/>
    <w:rsid w:val="00AE7B01"/>
    <w:rsid w:val="00AE7E1D"/>
    <w:rsid w:val="00AE7E27"/>
    <w:rsid w:val="00AF0330"/>
    <w:rsid w:val="00AF0625"/>
    <w:rsid w:val="00AF0681"/>
    <w:rsid w:val="00AF06AC"/>
    <w:rsid w:val="00AF0785"/>
    <w:rsid w:val="00AF0808"/>
    <w:rsid w:val="00AF0AA1"/>
    <w:rsid w:val="00AF0B0E"/>
    <w:rsid w:val="00AF0BB6"/>
    <w:rsid w:val="00AF0DF1"/>
    <w:rsid w:val="00AF0E57"/>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8B7"/>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65C"/>
    <w:rsid w:val="00AF5686"/>
    <w:rsid w:val="00AF58BA"/>
    <w:rsid w:val="00AF592A"/>
    <w:rsid w:val="00AF5937"/>
    <w:rsid w:val="00AF5A0A"/>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B7"/>
    <w:rsid w:val="00B07DEC"/>
    <w:rsid w:val="00B07F63"/>
    <w:rsid w:val="00B10063"/>
    <w:rsid w:val="00B10136"/>
    <w:rsid w:val="00B1016B"/>
    <w:rsid w:val="00B101F7"/>
    <w:rsid w:val="00B1022B"/>
    <w:rsid w:val="00B1043C"/>
    <w:rsid w:val="00B105A9"/>
    <w:rsid w:val="00B10749"/>
    <w:rsid w:val="00B10852"/>
    <w:rsid w:val="00B1087B"/>
    <w:rsid w:val="00B108BA"/>
    <w:rsid w:val="00B10955"/>
    <w:rsid w:val="00B109A5"/>
    <w:rsid w:val="00B10A14"/>
    <w:rsid w:val="00B10B74"/>
    <w:rsid w:val="00B10C13"/>
    <w:rsid w:val="00B10C4A"/>
    <w:rsid w:val="00B10C6F"/>
    <w:rsid w:val="00B10D6E"/>
    <w:rsid w:val="00B10EF5"/>
    <w:rsid w:val="00B1147B"/>
    <w:rsid w:val="00B11775"/>
    <w:rsid w:val="00B119BF"/>
    <w:rsid w:val="00B119FB"/>
    <w:rsid w:val="00B11C33"/>
    <w:rsid w:val="00B11D78"/>
    <w:rsid w:val="00B11DEF"/>
    <w:rsid w:val="00B11DF0"/>
    <w:rsid w:val="00B11E17"/>
    <w:rsid w:val="00B12034"/>
    <w:rsid w:val="00B120B9"/>
    <w:rsid w:val="00B122D3"/>
    <w:rsid w:val="00B12361"/>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B97"/>
    <w:rsid w:val="00B14C22"/>
    <w:rsid w:val="00B14D22"/>
    <w:rsid w:val="00B14D24"/>
    <w:rsid w:val="00B14ED8"/>
    <w:rsid w:val="00B14F98"/>
    <w:rsid w:val="00B14FA1"/>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89B"/>
    <w:rsid w:val="00B17935"/>
    <w:rsid w:val="00B17952"/>
    <w:rsid w:val="00B17B33"/>
    <w:rsid w:val="00B17B45"/>
    <w:rsid w:val="00B17B5B"/>
    <w:rsid w:val="00B17EEA"/>
    <w:rsid w:val="00B17F0C"/>
    <w:rsid w:val="00B2000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A5"/>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E5"/>
    <w:rsid w:val="00B3128B"/>
    <w:rsid w:val="00B313D6"/>
    <w:rsid w:val="00B3147A"/>
    <w:rsid w:val="00B31500"/>
    <w:rsid w:val="00B3157F"/>
    <w:rsid w:val="00B31616"/>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05"/>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0E6"/>
    <w:rsid w:val="00B5633A"/>
    <w:rsid w:val="00B563AB"/>
    <w:rsid w:val="00B5670E"/>
    <w:rsid w:val="00B5675E"/>
    <w:rsid w:val="00B56930"/>
    <w:rsid w:val="00B56AD5"/>
    <w:rsid w:val="00B56B18"/>
    <w:rsid w:val="00B56E24"/>
    <w:rsid w:val="00B57008"/>
    <w:rsid w:val="00B57263"/>
    <w:rsid w:val="00B573C7"/>
    <w:rsid w:val="00B573E7"/>
    <w:rsid w:val="00B575EA"/>
    <w:rsid w:val="00B575F3"/>
    <w:rsid w:val="00B57605"/>
    <w:rsid w:val="00B5786C"/>
    <w:rsid w:val="00B57B7C"/>
    <w:rsid w:val="00B57E7D"/>
    <w:rsid w:val="00B57FF0"/>
    <w:rsid w:val="00B60096"/>
    <w:rsid w:val="00B600E0"/>
    <w:rsid w:val="00B601F6"/>
    <w:rsid w:val="00B6027A"/>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37"/>
    <w:rsid w:val="00B62648"/>
    <w:rsid w:val="00B6281A"/>
    <w:rsid w:val="00B629F8"/>
    <w:rsid w:val="00B62A27"/>
    <w:rsid w:val="00B62B9A"/>
    <w:rsid w:val="00B62C2C"/>
    <w:rsid w:val="00B62C88"/>
    <w:rsid w:val="00B62E03"/>
    <w:rsid w:val="00B62F49"/>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B6"/>
    <w:rsid w:val="00B64269"/>
    <w:rsid w:val="00B64364"/>
    <w:rsid w:val="00B6437B"/>
    <w:rsid w:val="00B643E4"/>
    <w:rsid w:val="00B643F3"/>
    <w:rsid w:val="00B643FA"/>
    <w:rsid w:val="00B644DE"/>
    <w:rsid w:val="00B64533"/>
    <w:rsid w:val="00B646FE"/>
    <w:rsid w:val="00B648CF"/>
    <w:rsid w:val="00B649B2"/>
    <w:rsid w:val="00B64B7F"/>
    <w:rsid w:val="00B64BC5"/>
    <w:rsid w:val="00B64C6F"/>
    <w:rsid w:val="00B64E76"/>
    <w:rsid w:val="00B64EC5"/>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554"/>
    <w:rsid w:val="00B67BC7"/>
    <w:rsid w:val="00B67F28"/>
    <w:rsid w:val="00B70031"/>
    <w:rsid w:val="00B70137"/>
    <w:rsid w:val="00B7016C"/>
    <w:rsid w:val="00B70285"/>
    <w:rsid w:val="00B70288"/>
    <w:rsid w:val="00B702AC"/>
    <w:rsid w:val="00B70367"/>
    <w:rsid w:val="00B70563"/>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408"/>
    <w:rsid w:val="00B734A6"/>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6B9"/>
    <w:rsid w:val="00B74777"/>
    <w:rsid w:val="00B747A8"/>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9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3F"/>
    <w:rsid w:val="00B8087C"/>
    <w:rsid w:val="00B80918"/>
    <w:rsid w:val="00B809CD"/>
    <w:rsid w:val="00B80A58"/>
    <w:rsid w:val="00B80ACB"/>
    <w:rsid w:val="00B80CC7"/>
    <w:rsid w:val="00B80DC5"/>
    <w:rsid w:val="00B80E30"/>
    <w:rsid w:val="00B80E7C"/>
    <w:rsid w:val="00B80F1A"/>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7DE"/>
    <w:rsid w:val="00B83876"/>
    <w:rsid w:val="00B839DA"/>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957"/>
    <w:rsid w:val="00B84A12"/>
    <w:rsid w:val="00B84C38"/>
    <w:rsid w:val="00B84C54"/>
    <w:rsid w:val="00B84E79"/>
    <w:rsid w:val="00B84ED6"/>
    <w:rsid w:val="00B84FEC"/>
    <w:rsid w:val="00B85148"/>
    <w:rsid w:val="00B8527E"/>
    <w:rsid w:val="00B852E8"/>
    <w:rsid w:val="00B85325"/>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D6"/>
    <w:rsid w:val="00B95A97"/>
    <w:rsid w:val="00B95BFB"/>
    <w:rsid w:val="00B95D44"/>
    <w:rsid w:val="00B95DA4"/>
    <w:rsid w:val="00B95E81"/>
    <w:rsid w:val="00B95F68"/>
    <w:rsid w:val="00B95F8E"/>
    <w:rsid w:val="00B95FFF"/>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32"/>
    <w:rsid w:val="00B97DD1"/>
    <w:rsid w:val="00B97F3E"/>
    <w:rsid w:val="00BA0021"/>
    <w:rsid w:val="00BA008D"/>
    <w:rsid w:val="00BA00E4"/>
    <w:rsid w:val="00BA01D0"/>
    <w:rsid w:val="00BA0427"/>
    <w:rsid w:val="00BA0864"/>
    <w:rsid w:val="00BA08AF"/>
    <w:rsid w:val="00BA0A1B"/>
    <w:rsid w:val="00BA0A3C"/>
    <w:rsid w:val="00BA0CCA"/>
    <w:rsid w:val="00BA0D9F"/>
    <w:rsid w:val="00BA0F37"/>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8F"/>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DE"/>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25"/>
    <w:rsid w:val="00BB2473"/>
    <w:rsid w:val="00BB2623"/>
    <w:rsid w:val="00BB2638"/>
    <w:rsid w:val="00BB26AD"/>
    <w:rsid w:val="00BB294B"/>
    <w:rsid w:val="00BB298F"/>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58E"/>
    <w:rsid w:val="00BB47CE"/>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A1"/>
    <w:rsid w:val="00BB5EC7"/>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399"/>
    <w:rsid w:val="00BC0423"/>
    <w:rsid w:val="00BC0527"/>
    <w:rsid w:val="00BC05DA"/>
    <w:rsid w:val="00BC06CF"/>
    <w:rsid w:val="00BC07E8"/>
    <w:rsid w:val="00BC091F"/>
    <w:rsid w:val="00BC0A9F"/>
    <w:rsid w:val="00BC0B22"/>
    <w:rsid w:val="00BC0BA5"/>
    <w:rsid w:val="00BC0BA6"/>
    <w:rsid w:val="00BC0F74"/>
    <w:rsid w:val="00BC1057"/>
    <w:rsid w:val="00BC11CA"/>
    <w:rsid w:val="00BC123C"/>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62"/>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60"/>
    <w:rsid w:val="00BC3DD5"/>
    <w:rsid w:val="00BC3EF6"/>
    <w:rsid w:val="00BC3F9C"/>
    <w:rsid w:val="00BC3FEA"/>
    <w:rsid w:val="00BC410F"/>
    <w:rsid w:val="00BC4187"/>
    <w:rsid w:val="00BC428A"/>
    <w:rsid w:val="00BC4473"/>
    <w:rsid w:val="00BC4498"/>
    <w:rsid w:val="00BC44C6"/>
    <w:rsid w:val="00BC4561"/>
    <w:rsid w:val="00BC46FF"/>
    <w:rsid w:val="00BC4C2B"/>
    <w:rsid w:val="00BC4C4A"/>
    <w:rsid w:val="00BC4C51"/>
    <w:rsid w:val="00BC4C95"/>
    <w:rsid w:val="00BC4DA3"/>
    <w:rsid w:val="00BC4DE9"/>
    <w:rsid w:val="00BC4EC8"/>
    <w:rsid w:val="00BC4FDE"/>
    <w:rsid w:val="00BC4FE2"/>
    <w:rsid w:val="00BC512D"/>
    <w:rsid w:val="00BC524C"/>
    <w:rsid w:val="00BC52C7"/>
    <w:rsid w:val="00BC54BE"/>
    <w:rsid w:val="00BC54DF"/>
    <w:rsid w:val="00BC577D"/>
    <w:rsid w:val="00BC5A21"/>
    <w:rsid w:val="00BC5A93"/>
    <w:rsid w:val="00BC5F42"/>
    <w:rsid w:val="00BC5F78"/>
    <w:rsid w:val="00BC5FB1"/>
    <w:rsid w:val="00BC638B"/>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A1B"/>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5013"/>
    <w:rsid w:val="00BD5081"/>
    <w:rsid w:val="00BD5251"/>
    <w:rsid w:val="00BD53C8"/>
    <w:rsid w:val="00BD53D8"/>
    <w:rsid w:val="00BD54C3"/>
    <w:rsid w:val="00BD55F2"/>
    <w:rsid w:val="00BD57B7"/>
    <w:rsid w:val="00BD5840"/>
    <w:rsid w:val="00BD591C"/>
    <w:rsid w:val="00BD591D"/>
    <w:rsid w:val="00BD59EE"/>
    <w:rsid w:val="00BD5AB1"/>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69"/>
    <w:rsid w:val="00BE047C"/>
    <w:rsid w:val="00BE05E5"/>
    <w:rsid w:val="00BE05EF"/>
    <w:rsid w:val="00BE0666"/>
    <w:rsid w:val="00BE06AB"/>
    <w:rsid w:val="00BE0757"/>
    <w:rsid w:val="00BE0BBD"/>
    <w:rsid w:val="00BE0CE6"/>
    <w:rsid w:val="00BE0CEA"/>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E16"/>
    <w:rsid w:val="00BF2FEA"/>
    <w:rsid w:val="00BF333C"/>
    <w:rsid w:val="00BF3419"/>
    <w:rsid w:val="00BF34E3"/>
    <w:rsid w:val="00BF3565"/>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C6A"/>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A0F"/>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8EE"/>
    <w:rsid w:val="00C06945"/>
    <w:rsid w:val="00C069CB"/>
    <w:rsid w:val="00C06B47"/>
    <w:rsid w:val="00C06CDF"/>
    <w:rsid w:val="00C06D4D"/>
    <w:rsid w:val="00C06D50"/>
    <w:rsid w:val="00C06D66"/>
    <w:rsid w:val="00C06FE1"/>
    <w:rsid w:val="00C0715C"/>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D8"/>
    <w:rsid w:val="00C12513"/>
    <w:rsid w:val="00C12520"/>
    <w:rsid w:val="00C12738"/>
    <w:rsid w:val="00C12763"/>
    <w:rsid w:val="00C12854"/>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0A"/>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9A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468"/>
    <w:rsid w:val="00C25526"/>
    <w:rsid w:val="00C25559"/>
    <w:rsid w:val="00C255A5"/>
    <w:rsid w:val="00C2562D"/>
    <w:rsid w:val="00C25641"/>
    <w:rsid w:val="00C256E7"/>
    <w:rsid w:val="00C257E1"/>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31B"/>
    <w:rsid w:val="00C2734A"/>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F03"/>
    <w:rsid w:val="00C36069"/>
    <w:rsid w:val="00C3606D"/>
    <w:rsid w:val="00C36235"/>
    <w:rsid w:val="00C36248"/>
    <w:rsid w:val="00C36425"/>
    <w:rsid w:val="00C36533"/>
    <w:rsid w:val="00C365D2"/>
    <w:rsid w:val="00C365DF"/>
    <w:rsid w:val="00C36603"/>
    <w:rsid w:val="00C366D9"/>
    <w:rsid w:val="00C367D7"/>
    <w:rsid w:val="00C36950"/>
    <w:rsid w:val="00C36A32"/>
    <w:rsid w:val="00C36CA7"/>
    <w:rsid w:val="00C36CC4"/>
    <w:rsid w:val="00C36CC9"/>
    <w:rsid w:val="00C36DFF"/>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29"/>
    <w:rsid w:val="00C42651"/>
    <w:rsid w:val="00C42821"/>
    <w:rsid w:val="00C42883"/>
    <w:rsid w:val="00C42947"/>
    <w:rsid w:val="00C42A5A"/>
    <w:rsid w:val="00C42CED"/>
    <w:rsid w:val="00C42E26"/>
    <w:rsid w:val="00C42EEA"/>
    <w:rsid w:val="00C42FEE"/>
    <w:rsid w:val="00C4334D"/>
    <w:rsid w:val="00C43422"/>
    <w:rsid w:val="00C4349F"/>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7A"/>
    <w:rsid w:val="00C45059"/>
    <w:rsid w:val="00C45152"/>
    <w:rsid w:val="00C451A0"/>
    <w:rsid w:val="00C451B7"/>
    <w:rsid w:val="00C451F7"/>
    <w:rsid w:val="00C45211"/>
    <w:rsid w:val="00C452DD"/>
    <w:rsid w:val="00C452E4"/>
    <w:rsid w:val="00C4558D"/>
    <w:rsid w:val="00C4579A"/>
    <w:rsid w:val="00C459B7"/>
    <w:rsid w:val="00C459EB"/>
    <w:rsid w:val="00C45A5F"/>
    <w:rsid w:val="00C45ACC"/>
    <w:rsid w:val="00C45AD0"/>
    <w:rsid w:val="00C45BFC"/>
    <w:rsid w:val="00C45C59"/>
    <w:rsid w:val="00C45D87"/>
    <w:rsid w:val="00C460D2"/>
    <w:rsid w:val="00C46185"/>
    <w:rsid w:val="00C461E0"/>
    <w:rsid w:val="00C46459"/>
    <w:rsid w:val="00C46539"/>
    <w:rsid w:val="00C46556"/>
    <w:rsid w:val="00C465B1"/>
    <w:rsid w:val="00C46663"/>
    <w:rsid w:val="00C467B9"/>
    <w:rsid w:val="00C468F6"/>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17"/>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078"/>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5B5"/>
    <w:rsid w:val="00C6261A"/>
    <w:rsid w:val="00C626E1"/>
    <w:rsid w:val="00C62728"/>
    <w:rsid w:val="00C6275F"/>
    <w:rsid w:val="00C62822"/>
    <w:rsid w:val="00C629CF"/>
    <w:rsid w:val="00C62A8B"/>
    <w:rsid w:val="00C62C51"/>
    <w:rsid w:val="00C62C5E"/>
    <w:rsid w:val="00C62C82"/>
    <w:rsid w:val="00C62FC7"/>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19"/>
    <w:rsid w:val="00C664FC"/>
    <w:rsid w:val="00C66596"/>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CDE"/>
    <w:rsid w:val="00C67DB8"/>
    <w:rsid w:val="00C70134"/>
    <w:rsid w:val="00C701C6"/>
    <w:rsid w:val="00C701D2"/>
    <w:rsid w:val="00C7034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DB"/>
    <w:rsid w:val="00C7446A"/>
    <w:rsid w:val="00C744D4"/>
    <w:rsid w:val="00C74543"/>
    <w:rsid w:val="00C74594"/>
    <w:rsid w:val="00C745B1"/>
    <w:rsid w:val="00C74675"/>
    <w:rsid w:val="00C7477A"/>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FB6"/>
    <w:rsid w:val="00C83013"/>
    <w:rsid w:val="00C830BC"/>
    <w:rsid w:val="00C83186"/>
    <w:rsid w:val="00C83240"/>
    <w:rsid w:val="00C83574"/>
    <w:rsid w:val="00C83A67"/>
    <w:rsid w:val="00C83AD7"/>
    <w:rsid w:val="00C83C6A"/>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B89"/>
    <w:rsid w:val="00C86C6B"/>
    <w:rsid w:val="00C86D75"/>
    <w:rsid w:val="00C86E48"/>
    <w:rsid w:val="00C86E5D"/>
    <w:rsid w:val="00C86F86"/>
    <w:rsid w:val="00C86FCB"/>
    <w:rsid w:val="00C870AA"/>
    <w:rsid w:val="00C872A8"/>
    <w:rsid w:val="00C873AE"/>
    <w:rsid w:val="00C87456"/>
    <w:rsid w:val="00C87549"/>
    <w:rsid w:val="00C876EB"/>
    <w:rsid w:val="00C87710"/>
    <w:rsid w:val="00C87BC3"/>
    <w:rsid w:val="00C87CA7"/>
    <w:rsid w:val="00C87DC9"/>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351"/>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CCF"/>
    <w:rsid w:val="00C92CDE"/>
    <w:rsid w:val="00C92D02"/>
    <w:rsid w:val="00C92D70"/>
    <w:rsid w:val="00C93045"/>
    <w:rsid w:val="00C9318E"/>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4BB"/>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F7"/>
    <w:rsid w:val="00CB0039"/>
    <w:rsid w:val="00CB016D"/>
    <w:rsid w:val="00CB01FB"/>
    <w:rsid w:val="00CB031E"/>
    <w:rsid w:val="00CB035B"/>
    <w:rsid w:val="00CB047A"/>
    <w:rsid w:val="00CB05AC"/>
    <w:rsid w:val="00CB05DB"/>
    <w:rsid w:val="00CB067F"/>
    <w:rsid w:val="00CB073F"/>
    <w:rsid w:val="00CB07E5"/>
    <w:rsid w:val="00CB07F7"/>
    <w:rsid w:val="00CB08CE"/>
    <w:rsid w:val="00CB09C6"/>
    <w:rsid w:val="00CB09E8"/>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A0"/>
    <w:rsid w:val="00CB1FFD"/>
    <w:rsid w:val="00CB201D"/>
    <w:rsid w:val="00CB21D8"/>
    <w:rsid w:val="00CB2230"/>
    <w:rsid w:val="00CB2240"/>
    <w:rsid w:val="00CB240A"/>
    <w:rsid w:val="00CB2410"/>
    <w:rsid w:val="00CB25C4"/>
    <w:rsid w:val="00CB25CA"/>
    <w:rsid w:val="00CB2646"/>
    <w:rsid w:val="00CB273D"/>
    <w:rsid w:val="00CB2818"/>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8D4"/>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F41"/>
    <w:rsid w:val="00CB7065"/>
    <w:rsid w:val="00CB70A7"/>
    <w:rsid w:val="00CB7143"/>
    <w:rsid w:val="00CB7218"/>
    <w:rsid w:val="00CB72F0"/>
    <w:rsid w:val="00CB7340"/>
    <w:rsid w:val="00CB739A"/>
    <w:rsid w:val="00CB73F2"/>
    <w:rsid w:val="00CB751D"/>
    <w:rsid w:val="00CB763C"/>
    <w:rsid w:val="00CB77CC"/>
    <w:rsid w:val="00CB7827"/>
    <w:rsid w:val="00CB783A"/>
    <w:rsid w:val="00CB786B"/>
    <w:rsid w:val="00CB78CB"/>
    <w:rsid w:val="00CB7A27"/>
    <w:rsid w:val="00CB7AE5"/>
    <w:rsid w:val="00CB7B1B"/>
    <w:rsid w:val="00CB7B45"/>
    <w:rsid w:val="00CB7BE0"/>
    <w:rsid w:val="00CB7C42"/>
    <w:rsid w:val="00CB7E30"/>
    <w:rsid w:val="00CB7F0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D"/>
    <w:rsid w:val="00CC15FB"/>
    <w:rsid w:val="00CC1631"/>
    <w:rsid w:val="00CC16FA"/>
    <w:rsid w:val="00CC170C"/>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9B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E4"/>
    <w:rsid w:val="00CD2BF8"/>
    <w:rsid w:val="00CD2F81"/>
    <w:rsid w:val="00CD3000"/>
    <w:rsid w:val="00CD30E1"/>
    <w:rsid w:val="00CD3245"/>
    <w:rsid w:val="00CD33B0"/>
    <w:rsid w:val="00CD33ED"/>
    <w:rsid w:val="00CD34D0"/>
    <w:rsid w:val="00CD3504"/>
    <w:rsid w:val="00CD35D2"/>
    <w:rsid w:val="00CD3623"/>
    <w:rsid w:val="00CD3627"/>
    <w:rsid w:val="00CD3795"/>
    <w:rsid w:val="00CD3897"/>
    <w:rsid w:val="00CD38D7"/>
    <w:rsid w:val="00CD392E"/>
    <w:rsid w:val="00CD39A8"/>
    <w:rsid w:val="00CD3AD0"/>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96"/>
    <w:rsid w:val="00CE0454"/>
    <w:rsid w:val="00CE0601"/>
    <w:rsid w:val="00CE0621"/>
    <w:rsid w:val="00CE0837"/>
    <w:rsid w:val="00CE084A"/>
    <w:rsid w:val="00CE0866"/>
    <w:rsid w:val="00CE089A"/>
    <w:rsid w:val="00CE0907"/>
    <w:rsid w:val="00CE0B69"/>
    <w:rsid w:val="00CE0B85"/>
    <w:rsid w:val="00CE0CEE"/>
    <w:rsid w:val="00CE0D58"/>
    <w:rsid w:val="00CE0ECD"/>
    <w:rsid w:val="00CE1010"/>
    <w:rsid w:val="00CE1028"/>
    <w:rsid w:val="00CE1142"/>
    <w:rsid w:val="00CE1190"/>
    <w:rsid w:val="00CE12B1"/>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6A"/>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24"/>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197"/>
    <w:rsid w:val="00CF2390"/>
    <w:rsid w:val="00CF243C"/>
    <w:rsid w:val="00CF25FA"/>
    <w:rsid w:val="00CF26D5"/>
    <w:rsid w:val="00CF2902"/>
    <w:rsid w:val="00CF2905"/>
    <w:rsid w:val="00CF2CD0"/>
    <w:rsid w:val="00CF2DCA"/>
    <w:rsid w:val="00CF2F80"/>
    <w:rsid w:val="00CF3037"/>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741"/>
    <w:rsid w:val="00CF47D9"/>
    <w:rsid w:val="00CF48F4"/>
    <w:rsid w:val="00CF49C4"/>
    <w:rsid w:val="00CF4B45"/>
    <w:rsid w:val="00CF4BC3"/>
    <w:rsid w:val="00CF4F01"/>
    <w:rsid w:val="00CF4FFC"/>
    <w:rsid w:val="00CF50BE"/>
    <w:rsid w:val="00CF5208"/>
    <w:rsid w:val="00CF52A8"/>
    <w:rsid w:val="00CF5373"/>
    <w:rsid w:val="00CF53F0"/>
    <w:rsid w:val="00CF5406"/>
    <w:rsid w:val="00CF5422"/>
    <w:rsid w:val="00CF5480"/>
    <w:rsid w:val="00CF54E3"/>
    <w:rsid w:val="00CF55C0"/>
    <w:rsid w:val="00CF5A31"/>
    <w:rsid w:val="00CF5CF8"/>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317B"/>
    <w:rsid w:val="00D033DB"/>
    <w:rsid w:val="00D03434"/>
    <w:rsid w:val="00D034C8"/>
    <w:rsid w:val="00D034DF"/>
    <w:rsid w:val="00D03669"/>
    <w:rsid w:val="00D036B7"/>
    <w:rsid w:val="00D0376F"/>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5F31"/>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5DD"/>
    <w:rsid w:val="00D07803"/>
    <w:rsid w:val="00D07A68"/>
    <w:rsid w:val="00D07B44"/>
    <w:rsid w:val="00D07D5E"/>
    <w:rsid w:val="00D07F4E"/>
    <w:rsid w:val="00D1004F"/>
    <w:rsid w:val="00D1034C"/>
    <w:rsid w:val="00D1068D"/>
    <w:rsid w:val="00D108E0"/>
    <w:rsid w:val="00D10C8C"/>
    <w:rsid w:val="00D10D02"/>
    <w:rsid w:val="00D10EC4"/>
    <w:rsid w:val="00D112B2"/>
    <w:rsid w:val="00D112E1"/>
    <w:rsid w:val="00D114B8"/>
    <w:rsid w:val="00D11699"/>
    <w:rsid w:val="00D117E9"/>
    <w:rsid w:val="00D118BE"/>
    <w:rsid w:val="00D11D7A"/>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61A"/>
    <w:rsid w:val="00D126D4"/>
    <w:rsid w:val="00D126F2"/>
    <w:rsid w:val="00D128A6"/>
    <w:rsid w:val="00D128CA"/>
    <w:rsid w:val="00D128DF"/>
    <w:rsid w:val="00D129F6"/>
    <w:rsid w:val="00D12A1A"/>
    <w:rsid w:val="00D12AE8"/>
    <w:rsid w:val="00D12AEE"/>
    <w:rsid w:val="00D12B09"/>
    <w:rsid w:val="00D12B46"/>
    <w:rsid w:val="00D12B71"/>
    <w:rsid w:val="00D12C2D"/>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853"/>
    <w:rsid w:val="00D1791B"/>
    <w:rsid w:val="00D17964"/>
    <w:rsid w:val="00D17A1A"/>
    <w:rsid w:val="00D17B09"/>
    <w:rsid w:val="00D17E61"/>
    <w:rsid w:val="00D17F86"/>
    <w:rsid w:val="00D20098"/>
    <w:rsid w:val="00D2027A"/>
    <w:rsid w:val="00D20292"/>
    <w:rsid w:val="00D20443"/>
    <w:rsid w:val="00D20550"/>
    <w:rsid w:val="00D20669"/>
    <w:rsid w:val="00D2078D"/>
    <w:rsid w:val="00D207AE"/>
    <w:rsid w:val="00D207C6"/>
    <w:rsid w:val="00D20908"/>
    <w:rsid w:val="00D209C7"/>
    <w:rsid w:val="00D20A0E"/>
    <w:rsid w:val="00D20A24"/>
    <w:rsid w:val="00D20C8F"/>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4CE0"/>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30F"/>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293"/>
    <w:rsid w:val="00D27580"/>
    <w:rsid w:val="00D27600"/>
    <w:rsid w:val="00D2767A"/>
    <w:rsid w:val="00D276BA"/>
    <w:rsid w:val="00D27857"/>
    <w:rsid w:val="00D27910"/>
    <w:rsid w:val="00D27B87"/>
    <w:rsid w:val="00D301E1"/>
    <w:rsid w:val="00D302E9"/>
    <w:rsid w:val="00D303E1"/>
    <w:rsid w:val="00D30403"/>
    <w:rsid w:val="00D304AF"/>
    <w:rsid w:val="00D305E6"/>
    <w:rsid w:val="00D306F0"/>
    <w:rsid w:val="00D3089A"/>
    <w:rsid w:val="00D30BCB"/>
    <w:rsid w:val="00D30DB3"/>
    <w:rsid w:val="00D30F7A"/>
    <w:rsid w:val="00D30FBE"/>
    <w:rsid w:val="00D30FC0"/>
    <w:rsid w:val="00D310F0"/>
    <w:rsid w:val="00D311B9"/>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7B"/>
    <w:rsid w:val="00D32F4D"/>
    <w:rsid w:val="00D33436"/>
    <w:rsid w:val="00D33474"/>
    <w:rsid w:val="00D33494"/>
    <w:rsid w:val="00D335A3"/>
    <w:rsid w:val="00D335F7"/>
    <w:rsid w:val="00D33672"/>
    <w:rsid w:val="00D33A94"/>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592"/>
    <w:rsid w:val="00D46AA7"/>
    <w:rsid w:val="00D46F06"/>
    <w:rsid w:val="00D470E8"/>
    <w:rsid w:val="00D4711A"/>
    <w:rsid w:val="00D4742A"/>
    <w:rsid w:val="00D47587"/>
    <w:rsid w:val="00D4767A"/>
    <w:rsid w:val="00D47A22"/>
    <w:rsid w:val="00D47A63"/>
    <w:rsid w:val="00D47C02"/>
    <w:rsid w:val="00D47D12"/>
    <w:rsid w:val="00D47D63"/>
    <w:rsid w:val="00D47F0F"/>
    <w:rsid w:val="00D47FBD"/>
    <w:rsid w:val="00D47FF9"/>
    <w:rsid w:val="00D50017"/>
    <w:rsid w:val="00D50087"/>
    <w:rsid w:val="00D5009B"/>
    <w:rsid w:val="00D5015A"/>
    <w:rsid w:val="00D501AD"/>
    <w:rsid w:val="00D501AF"/>
    <w:rsid w:val="00D5024D"/>
    <w:rsid w:val="00D50279"/>
    <w:rsid w:val="00D5028E"/>
    <w:rsid w:val="00D502DD"/>
    <w:rsid w:val="00D50340"/>
    <w:rsid w:val="00D5080A"/>
    <w:rsid w:val="00D508D3"/>
    <w:rsid w:val="00D50972"/>
    <w:rsid w:val="00D50A10"/>
    <w:rsid w:val="00D50A9B"/>
    <w:rsid w:val="00D50C93"/>
    <w:rsid w:val="00D50CE6"/>
    <w:rsid w:val="00D50D1E"/>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082"/>
    <w:rsid w:val="00D5225F"/>
    <w:rsid w:val="00D5231D"/>
    <w:rsid w:val="00D52343"/>
    <w:rsid w:val="00D5243A"/>
    <w:rsid w:val="00D5245E"/>
    <w:rsid w:val="00D524D4"/>
    <w:rsid w:val="00D52870"/>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04"/>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1C"/>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2B3"/>
    <w:rsid w:val="00D643BF"/>
    <w:rsid w:val="00D645DB"/>
    <w:rsid w:val="00D64633"/>
    <w:rsid w:val="00D64813"/>
    <w:rsid w:val="00D64830"/>
    <w:rsid w:val="00D648FF"/>
    <w:rsid w:val="00D6496C"/>
    <w:rsid w:val="00D64A32"/>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D04"/>
    <w:rsid w:val="00D73DBB"/>
    <w:rsid w:val="00D73EAD"/>
    <w:rsid w:val="00D73F88"/>
    <w:rsid w:val="00D7401C"/>
    <w:rsid w:val="00D74294"/>
    <w:rsid w:val="00D742D9"/>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6077"/>
    <w:rsid w:val="00D76096"/>
    <w:rsid w:val="00D76135"/>
    <w:rsid w:val="00D76208"/>
    <w:rsid w:val="00D762C5"/>
    <w:rsid w:val="00D764EA"/>
    <w:rsid w:val="00D7671D"/>
    <w:rsid w:val="00D767C1"/>
    <w:rsid w:val="00D76848"/>
    <w:rsid w:val="00D76867"/>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BBA"/>
    <w:rsid w:val="00D83C85"/>
    <w:rsid w:val="00D83C8A"/>
    <w:rsid w:val="00D83C92"/>
    <w:rsid w:val="00D83DE3"/>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1D2"/>
    <w:rsid w:val="00D86295"/>
    <w:rsid w:val="00D862ED"/>
    <w:rsid w:val="00D865D6"/>
    <w:rsid w:val="00D8661C"/>
    <w:rsid w:val="00D8662C"/>
    <w:rsid w:val="00D8689F"/>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A32"/>
    <w:rsid w:val="00D87BE3"/>
    <w:rsid w:val="00D87DBD"/>
    <w:rsid w:val="00D87DF2"/>
    <w:rsid w:val="00D87E1F"/>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68"/>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261"/>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03"/>
    <w:rsid w:val="00DA4961"/>
    <w:rsid w:val="00DA4A79"/>
    <w:rsid w:val="00DA4C36"/>
    <w:rsid w:val="00DA4C4A"/>
    <w:rsid w:val="00DA4C61"/>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C"/>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2C"/>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254"/>
    <w:rsid w:val="00DC1275"/>
    <w:rsid w:val="00DC136D"/>
    <w:rsid w:val="00DC14AD"/>
    <w:rsid w:val="00DC170C"/>
    <w:rsid w:val="00DC1720"/>
    <w:rsid w:val="00DC1790"/>
    <w:rsid w:val="00DC17C7"/>
    <w:rsid w:val="00DC1861"/>
    <w:rsid w:val="00DC18D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2FC8"/>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D5A"/>
    <w:rsid w:val="00DD0DC9"/>
    <w:rsid w:val="00DD0DD4"/>
    <w:rsid w:val="00DD0F2D"/>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0BD"/>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718"/>
    <w:rsid w:val="00DF0954"/>
    <w:rsid w:val="00DF0B42"/>
    <w:rsid w:val="00DF0BF9"/>
    <w:rsid w:val="00DF0CCE"/>
    <w:rsid w:val="00DF0D96"/>
    <w:rsid w:val="00DF0F9E"/>
    <w:rsid w:val="00DF1486"/>
    <w:rsid w:val="00DF1506"/>
    <w:rsid w:val="00DF15F6"/>
    <w:rsid w:val="00DF1666"/>
    <w:rsid w:val="00DF1813"/>
    <w:rsid w:val="00DF18A3"/>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9DC"/>
    <w:rsid w:val="00DF6C9D"/>
    <w:rsid w:val="00DF6CB4"/>
    <w:rsid w:val="00DF6DCF"/>
    <w:rsid w:val="00DF6F28"/>
    <w:rsid w:val="00DF70AD"/>
    <w:rsid w:val="00DF7154"/>
    <w:rsid w:val="00DF71D9"/>
    <w:rsid w:val="00DF7388"/>
    <w:rsid w:val="00DF746E"/>
    <w:rsid w:val="00DF7527"/>
    <w:rsid w:val="00DF7576"/>
    <w:rsid w:val="00DF7656"/>
    <w:rsid w:val="00DF76A5"/>
    <w:rsid w:val="00DF7897"/>
    <w:rsid w:val="00DF7AB4"/>
    <w:rsid w:val="00DF7B6C"/>
    <w:rsid w:val="00DF7C10"/>
    <w:rsid w:val="00DF7DBD"/>
    <w:rsid w:val="00DF7E73"/>
    <w:rsid w:val="00DF7EB0"/>
    <w:rsid w:val="00DF7F5C"/>
    <w:rsid w:val="00E005AA"/>
    <w:rsid w:val="00E005CF"/>
    <w:rsid w:val="00E00702"/>
    <w:rsid w:val="00E00775"/>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76F"/>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28"/>
    <w:rsid w:val="00E02F8E"/>
    <w:rsid w:val="00E02FA1"/>
    <w:rsid w:val="00E03041"/>
    <w:rsid w:val="00E03174"/>
    <w:rsid w:val="00E0321C"/>
    <w:rsid w:val="00E03274"/>
    <w:rsid w:val="00E03676"/>
    <w:rsid w:val="00E036C4"/>
    <w:rsid w:val="00E03795"/>
    <w:rsid w:val="00E038FD"/>
    <w:rsid w:val="00E03ADB"/>
    <w:rsid w:val="00E03BAE"/>
    <w:rsid w:val="00E03CE2"/>
    <w:rsid w:val="00E03FC1"/>
    <w:rsid w:val="00E0403E"/>
    <w:rsid w:val="00E0423E"/>
    <w:rsid w:val="00E04398"/>
    <w:rsid w:val="00E04408"/>
    <w:rsid w:val="00E04465"/>
    <w:rsid w:val="00E0464A"/>
    <w:rsid w:val="00E048A1"/>
    <w:rsid w:val="00E04966"/>
    <w:rsid w:val="00E04BFD"/>
    <w:rsid w:val="00E04ED3"/>
    <w:rsid w:val="00E04EF7"/>
    <w:rsid w:val="00E0503E"/>
    <w:rsid w:val="00E05365"/>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E12"/>
    <w:rsid w:val="00E10F34"/>
    <w:rsid w:val="00E10FA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E5B"/>
    <w:rsid w:val="00E13EA0"/>
    <w:rsid w:val="00E13F4E"/>
    <w:rsid w:val="00E13FD1"/>
    <w:rsid w:val="00E1406B"/>
    <w:rsid w:val="00E140F2"/>
    <w:rsid w:val="00E1421D"/>
    <w:rsid w:val="00E14510"/>
    <w:rsid w:val="00E14559"/>
    <w:rsid w:val="00E14674"/>
    <w:rsid w:val="00E146EB"/>
    <w:rsid w:val="00E1494E"/>
    <w:rsid w:val="00E14A96"/>
    <w:rsid w:val="00E14A9B"/>
    <w:rsid w:val="00E14ACD"/>
    <w:rsid w:val="00E14B16"/>
    <w:rsid w:val="00E14C98"/>
    <w:rsid w:val="00E14C9A"/>
    <w:rsid w:val="00E14D78"/>
    <w:rsid w:val="00E14E1E"/>
    <w:rsid w:val="00E14F7C"/>
    <w:rsid w:val="00E15016"/>
    <w:rsid w:val="00E1503C"/>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3E0"/>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5BE"/>
    <w:rsid w:val="00E2562B"/>
    <w:rsid w:val="00E2562C"/>
    <w:rsid w:val="00E256AB"/>
    <w:rsid w:val="00E25994"/>
    <w:rsid w:val="00E25A57"/>
    <w:rsid w:val="00E25C18"/>
    <w:rsid w:val="00E25D83"/>
    <w:rsid w:val="00E25E59"/>
    <w:rsid w:val="00E25EDB"/>
    <w:rsid w:val="00E25F0C"/>
    <w:rsid w:val="00E25F62"/>
    <w:rsid w:val="00E25FF6"/>
    <w:rsid w:val="00E26102"/>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27D6A"/>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D4"/>
    <w:rsid w:val="00E335D6"/>
    <w:rsid w:val="00E33776"/>
    <w:rsid w:val="00E33944"/>
    <w:rsid w:val="00E3394B"/>
    <w:rsid w:val="00E339E3"/>
    <w:rsid w:val="00E33A1E"/>
    <w:rsid w:val="00E33AB9"/>
    <w:rsid w:val="00E33B42"/>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B"/>
    <w:rsid w:val="00E35D6B"/>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4F"/>
    <w:rsid w:val="00E4097E"/>
    <w:rsid w:val="00E409FB"/>
    <w:rsid w:val="00E40BC1"/>
    <w:rsid w:val="00E40CA5"/>
    <w:rsid w:val="00E40CC5"/>
    <w:rsid w:val="00E40D63"/>
    <w:rsid w:val="00E40DB5"/>
    <w:rsid w:val="00E40DB7"/>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FD"/>
    <w:rsid w:val="00E430CB"/>
    <w:rsid w:val="00E4310E"/>
    <w:rsid w:val="00E43568"/>
    <w:rsid w:val="00E43670"/>
    <w:rsid w:val="00E436FD"/>
    <w:rsid w:val="00E4376B"/>
    <w:rsid w:val="00E438B6"/>
    <w:rsid w:val="00E43B09"/>
    <w:rsid w:val="00E43C28"/>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1FF3"/>
    <w:rsid w:val="00E52063"/>
    <w:rsid w:val="00E520FD"/>
    <w:rsid w:val="00E521AA"/>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3D2"/>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1281"/>
    <w:rsid w:val="00E71282"/>
    <w:rsid w:val="00E712C7"/>
    <w:rsid w:val="00E713BF"/>
    <w:rsid w:val="00E714EA"/>
    <w:rsid w:val="00E714F9"/>
    <w:rsid w:val="00E71907"/>
    <w:rsid w:val="00E719F3"/>
    <w:rsid w:val="00E71AFA"/>
    <w:rsid w:val="00E71B6B"/>
    <w:rsid w:val="00E71D3C"/>
    <w:rsid w:val="00E71D84"/>
    <w:rsid w:val="00E71DAC"/>
    <w:rsid w:val="00E71DCC"/>
    <w:rsid w:val="00E71F87"/>
    <w:rsid w:val="00E7203B"/>
    <w:rsid w:val="00E72342"/>
    <w:rsid w:val="00E72702"/>
    <w:rsid w:val="00E7276D"/>
    <w:rsid w:val="00E72952"/>
    <w:rsid w:val="00E72956"/>
    <w:rsid w:val="00E729E5"/>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2D"/>
    <w:rsid w:val="00E73DCA"/>
    <w:rsid w:val="00E73E14"/>
    <w:rsid w:val="00E73E32"/>
    <w:rsid w:val="00E73E39"/>
    <w:rsid w:val="00E7401E"/>
    <w:rsid w:val="00E7428D"/>
    <w:rsid w:val="00E742D7"/>
    <w:rsid w:val="00E743CF"/>
    <w:rsid w:val="00E744F7"/>
    <w:rsid w:val="00E746CB"/>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695"/>
    <w:rsid w:val="00E8680C"/>
    <w:rsid w:val="00E86887"/>
    <w:rsid w:val="00E86A78"/>
    <w:rsid w:val="00E86AA8"/>
    <w:rsid w:val="00E86AAE"/>
    <w:rsid w:val="00E86B07"/>
    <w:rsid w:val="00E86B19"/>
    <w:rsid w:val="00E86B6F"/>
    <w:rsid w:val="00E86C0C"/>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D7"/>
    <w:rsid w:val="00E87F2C"/>
    <w:rsid w:val="00E90065"/>
    <w:rsid w:val="00E901CC"/>
    <w:rsid w:val="00E902E3"/>
    <w:rsid w:val="00E9042B"/>
    <w:rsid w:val="00E904E9"/>
    <w:rsid w:val="00E9059C"/>
    <w:rsid w:val="00E90614"/>
    <w:rsid w:val="00E9063D"/>
    <w:rsid w:val="00E90807"/>
    <w:rsid w:val="00E90A52"/>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52"/>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DBC"/>
    <w:rsid w:val="00E94EE9"/>
    <w:rsid w:val="00E94F29"/>
    <w:rsid w:val="00E9501A"/>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E0"/>
    <w:rsid w:val="00EA0003"/>
    <w:rsid w:val="00EA0103"/>
    <w:rsid w:val="00EA032A"/>
    <w:rsid w:val="00EA04CC"/>
    <w:rsid w:val="00EA04E6"/>
    <w:rsid w:val="00EA04FF"/>
    <w:rsid w:val="00EA05BC"/>
    <w:rsid w:val="00EA06A8"/>
    <w:rsid w:val="00EA0767"/>
    <w:rsid w:val="00EA09EF"/>
    <w:rsid w:val="00EA09F6"/>
    <w:rsid w:val="00EA0BA5"/>
    <w:rsid w:val="00EA0C10"/>
    <w:rsid w:val="00EA0C11"/>
    <w:rsid w:val="00EA0D10"/>
    <w:rsid w:val="00EA0D42"/>
    <w:rsid w:val="00EA0D9E"/>
    <w:rsid w:val="00EA0EDD"/>
    <w:rsid w:val="00EA10CC"/>
    <w:rsid w:val="00EA1187"/>
    <w:rsid w:val="00EA1233"/>
    <w:rsid w:val="00EA1387"/>
    <w:rsid w:val="00EA151E"/>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A2A"/>
    <w:rsid w:val="00EA3CD6"/>
    <w:rsid w:val="00EA3D09"/>
    <w:rsid w:val="00EA3DB6"/>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244"/>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7"/>
    <w:rsid w:val="00EB1058"/>
    <w:rsid w:val="00EB10B5"/>
    <w:rsid w:val="00EB11E2"/>
    <w:rsid w:val="00EB13EB"/>
    <w:rsid w:val="00EB1481"/>
    <w:rsid w:val="00EB1489"/>
    <w:rsid w:val="00EB1619"/>
    <w:rsid w:val="00EB16D5"/>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7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CF3"/>
    <w:rsid w:val="00EB4D61"/>
    <w:rsid w:val="00EB4DEB"/>
    <w:rsid w:val="00EB4F56"/>
    <w:rsid w:val="00EB5026"/>
    <w:rsid w:val="00EB50D8"/>
    <w:rsid w:val="00EB52A5"/>
    <w:rsid w:val="00EB52C3"/>
    <w:rsid w:val="00EB52C6"/>
    <w:rsid w:val="00EB54BA"/>
    <w:rsid w:val="00EB54C1"/>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E1"/>
    <w:rsid w:val="00EC1468"/>
    <w:rsid w:val="00EC147B"/>
    <w:rsid w:val="00EC14A4"/>
    <w:rsid w:val="00EC15CE"/>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40"/>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2C5"/>
    <w:rsid w:val="00EE6323"/>
    <w:rsid w:val="00EE6470"/>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3B4"/>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B6C"/>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9A"/>
    <w:rsid w:val="00F057EB"/>
    <w:rsid w:val="00F0580E"/>
    <w:rsid w:val="00F0586E"/>
    <w:rsid w:val="00F058B9"/>
    <w:rsid w:val="00F05917"/>
    <w:rsid w:val="00F0591A"/>
    <w:rsid w:val="00F05A2C"/>
    <w:rsid w:val="00F05A4D"/>
    <w:rsid w:val="00F05A4E"/>
    <w:rsid w:val="00F05ABD"/>
    <w:rsid w:val="00F05C92"/>
    <w:rsid w:val="00F05DE3"/>
    <w:rsid w:val="00F06008"/>
    <w:rsid w:val="00F06027"/>
    <w:rsid w:val="00F06174"/>
    <w:rsid w:val="00F06328"/>
    <w:rsid w:val="00F063A5"/>
    <w:rsid w:val="00F064CF"/>
    <w:rsid w:val="00F065A5"/>
    <w:rsid w:val="00F065D6"/>
    <w:rsid w:val="00F066D5"/>
    <w:rsid w:val="00F0678E"/>
    <w:rsid w:val="00F0685B"/>
    <w:rsid w:val="00F06919"/>
    <w:rsid w:val="00F069E6"/>
    <w:rsid w:val="00F06B22"/>
    <w:rsid w:val="00F06BA2"/>
    <w:rsid w:val="00F06C55"/>
    <w:rsid w:val="00F06C62"/>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DCF"/>
    <w:rsid w:val="00F13E2B"/>
    <w:rsid w:val="00F13F93"/>
    <w:rsid w:val="00F1441A"/>
    <w:rsid w:val="00F1449D"/>
    <w:rsid w:val="00F1470B"/>
    <w:rsid w:val="00F147EE"/>
    <w:rsid w:val="00F1484C"/>
    <w:rsid w:val="00F148B8"/>
    <w:rsid w:val="00F14A72"/>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B4"/>
    <w:rsid w:val="00F25BDA"/>
    <w:rsid w:val="00F25CD9"/>
    <w:rsid w:val="00F25CF5"/>
    <w:rsid w:val="00F25E3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907"/>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F0"/>
    <w:rsid w:val="00F451BA"/>
    <w:rsid w:val="00F4535C"/>
    <w:rsid w:val="00F454AE"/>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49"/>
    <w:rsid w:val="00F512C4"/>
    <w:rsid w:val="00F513B7"/>
    <w:rsid w:val="00F516F3"/>
    <w:rsid w:val="00F5171F"/>
    <w:rsid w:val="00F517C1"/>
    <w:rsid w:val="00F51867"/>
    <w:rsid w:val="00F5186D"/>
    <w:rsid w:val="00F518E5"/>
    <w:rsid w:val="00F519A4"/>
    <w:rsid w:val="00F519D0"/>
    <w:rsid w:val="00F51A9F"/>
    <w:rsid w:val="00F51B04"/>
    <w:rsid w:val="00F51B81"/>
    <w:rsid w:val="00F51C1E"/>
    <w:rsid w:val="00F51C22"/>
    <w:rsid w:val="00F51C96"/>
    <w:rsid w:val="00F51DFD"/>
    <w:rsid w:val="00F51FD6"/>
    <w:rsid w:val="00F51FF5"/>
    <w:rsid w:val="00F5214C"/>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99"/>
    <w:rsid w:val="00F5336F"/>
    <w:rsid w:val="00F534FC"/>
    <w:rsid w:val="00F53637"/>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3E"/>
    <w:rsid w:val="00F54AED"/>
    <w:rsid w:val="00F54C43"/>
    <w:rsid w:val="00F551BA"/>
    <w:rsid w:val="00F55320"/>
    <w:rsid w:val="00F553EE"/>
    <w:rsid w:val="00F55412"/>
    <w:rsid w:val="00F555F3"/>
    <w:rsid w:val="00F555F8"/>
    <w:rsid w:val="00F55613"/>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7065"/>
    <w:rsid w:val="00F573DC"/>
    <w:rsid w:val="00F5745C"/>
    <w:rsid w:val="00F5769B"/>
    <w:rsid w:val="00F577AF"/>
    <w:rsid w:val="00F57838"/>
    <w:rsid w:val="00F5785F"/>
    <w:rsid w:val="00F578DB"/>
    <w:rsid w:val="00F57975"/>
    <w:rsid w:val="00F57BE9"/>
    <w:rsid w:val="00F57C3B"/>
    <w:rsid w:val="00F57C6B"/>
    <w:rsid w:val="00F57CC5"/>
    <w:rsid w:val="00F57CE1"/>
    <w:rsid w:val="00F57CE4"/>
    <w:rsid w:val="00F57D9B"/>
    <w:rsid w:val="00F57DBC"/>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9F"/>
    <w:rsid w:val="00F60DC8"/>
    <w:rsid w:val="00F60E69"/>
    <w:rsid w:val="00F611B8"/>
    <w:rsid w:val="00F611CC"/>
    <w:rsid w:val="00F6127B"/>
    <w:rsid w:val="00F614AE"/>
    <w:rsid w:val="00F61527"/>
    <w:rsid w:val="00F61562"/>
    <w:rsid w:val="00F61623"/>
    <w:rsid w:val="00F616BE"/>
    <w:rsid w:val="00F616DF"/>
    <w:rsid w:val="00F61805"/>
    <w:rsid w:val="00F61962"/>
    <w:rsid w:val="00F61A48"/>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15"/>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82"/>
    <w:rsid w:val="00F715CB"/>
    <w:rsid w:val="00F7165B"/>
    <w:rsid w:val="00F716EA"/>
    <w:rsid w:val="00F71725"/>
    <w:rsid w:val="00F71772"/>
    <w:rsid w:val="00F717E4"/>
    <w:rsid w:val="00F717F8"/>
    <w:rsid w:val="00F71976"/>
    <w:rsid w:val="00F71C86"/>
    <w:rsid w:val="00F71D7D"/>
    <w:rsid w:val="00F72003"/>
    <w:rsid w:val="00F721AD"/>
    <w:rsid w:val="00F72491"/>
    <w:rsid w:val="00F7249C"/>
    <w:rsid w:val="00F72671"/>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5C"/>
    <w:rsid w:val="00F74542"/>
    <w:rsid w:val="00F74619"/>
    <w:rsid w:val="00F74719"/>
    <w:rsid w:val="00F74736"/>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2036"/>
    <w:rsid w:val="00F82085"/>
    <w:rsid w:val="00F820CC"/>
    <w:rsid w:val="00F821E8"/>
    <w:rsid w:val="00F821F3"/>
    <w:rsid w:val="00F822AC"/>
    <w:rsid w:val="00F822D7"/>
    <w:rsid w:val="00F82330"/>
    <w:rsid w:val="00F8240E"/>
    <w:rsid w:val="00F8242A"/>
    <w:rsid w:val="00F826BE"/>
    <w:rsid w:val="00F82A1C"/>
    <w:rsid w:val="00F82AC8"/>
    <w:rsid w:val="00F82C47"/>
    <w:rsid w:val="00F82CA6"/>
    <w:rsid w:val="00F82CD9"/>
    <w:rsid w:val="00F82D86"/>
    <w:rsid w:val="00F82F1A"/>
    <w:rsid w:val="00F82F48"/>
    <w:rsid w:val="00F83038"/>
    <w:rsid w:val="00F83157"/>
    <w:rsid w:val="00F8321B"/>
    <w:rsid w:val="00F834FE"/>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6061"/>
    <w:rsid w:val="00F8609B"/>
    <w:rsid w:val="00F8613F"/>
    <w:rsid w:val="00F862CB"/>
    <w:rsid w:val="00F8631E"/>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49"/>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75"/>
    <w:rsid w:val="00FA79A2"/>
    <w:rsid w:val="00FA7C15"/>
    <w:rsid w:val="00FA7CA7"/>
    <w:rsid w:val="00FA7CAA"/>
    <w:rsid w:val="00FA7EB8"/>
    <w:rsid w:val="00FA7F63"/>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8A2"/>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2AD"/>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E94"/>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25"/>
    <w:rsid w:val="00FD41BD"/>
    <w:rsid w:val="00FD42C8"/>
    <w:rsid w:val="00FD4385"/>
    <w:rsid w:val="00FD43D1"/>
    <w:rsid w:val="00FD4552"/>
    <w:rsid w:val="00FD45BD"/>
    <w:rsid w:val="00FD466B"/>
    <w:rsid w:val="00FD4771"/>
    <w:rsid w:val="00FD48D2"/>
    <w:rsid w:val="00FD48F7"/>
    <w:rsid w:val="00FD4A65"/>
    <w:rsid w:val="00FD4C53"/>
    <w:rsid w:val="00FD4CAF"/>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AFA"/>
    <w:rsid w:val="00FD5B6B"/>
    <w:rsid w:val="00FD5CA8"/>
    <w:rsid w:val="00FD5EAF"/>
    <w:rsid w:val="00FD5F24"/>
    <w:rsid w:val="00FD6128"/>
    <w:rsid w:val="00FD61A7"/>
    <w:rsid w:val="00FD61D8"/>
    <w:rsid w:val="00FD629C"/>
    <w:rsid w:val="00FD661A"/>
    <w:rsid w:val="00FD6620"/>
    <w:rsid w:val="00FD66CD"/>
    <w:rsid w:val="00FD676B"/>
    <w:rsid w:val="00FD67A1"/>
    <w:rsid w:val="00FD6937"/>
    <w:rsid w:val="00FD69A0"/>
    <w:rsid w:val="00FD6C04"/>
    <w:rsid w:val="00FD6C54"/>
    <w:rsid w:val="00FD6C7A"/>
    <w:rsid w:val="00FD6D11"/>
    <w:rsid w:val="00FD6F00"/>
    <w:rsid w:val="00FD6FFB"/>
    <w:rsid w:val="00FD7102"/>
    <w:rsid w:val="00FD716A"/>
    <w:rsid w:val="00FD731B"/>
    <w:rsid w:val="00FD73EE"/>
    <w:rsid w:val="00FD75FA"/>
    <w:rsid w:val="00FD768B"/>
    <w:rsid w:val="00FD76CC"/>
    <w:rsid w:val="00FD77E8"/>
    <w:rsid w:val="00FD79CB"/>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A4"/>
    <w:rsid w:val="00FE2CE7"/>
    <w:rsid w:val="00FE2EB7"/>
    <w:rsid w:val="00FE308F"/>
    <w:rsid w:val="00FE3127"/>
    <w:rsid w:val="00FE32D7"/>
    <w:rsid w:val="00FE3308"/>
    <w:rsid w:val="00FE33DC"/>
    <w:rsid w:val="00FE344A"/>
    <w:rsid w:val="00FE34C1"/>
    <w:rsid w:val="00FE359F"/>
    <w:rsid w:val="00FE35E9"/>
    <w:rsid w:val="00FE3643"/>
    <w:rsid w:val="00FE3758"/>
    <w:rsid w:val="00FE3921"/>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CD4"/>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C2B"/>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45"/>
    <w:rsid w:val="00FF32A1"/>
    <w:rsid w:val="00FF3569"/>
    <w:rsid w:val="00FF3726"/>
    <w:rsid w:val="00FF375A"/>
    <w:rsid w:val="00FF3782"/>
    <w:rsid w:val="00FF3838"/>
    <w:rsid w:val="00FF3A35"/>
    <w:rsid w:val="00FF3B49"/>
    <w:rsid w:val="00FF3BCC"/>
    <w:rsid w:val="00FF3C89"/>
    <w:rsid w:val="00FF3DB0"/>
    <w:rsid w:val="00FF3E89"/>
    <w:rsid w:val="00FF3E8E"/>
    <w:rsid w:val="00FF3F56"/>
    <w:rsid w:val="00FF3FB2"/>
    <w:rsid w:val="00FF4004"/>
    <w:rsid w:val="00FF41E2"/>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C79"/>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90"/>
    <o:shapelayout v:ext="edit">
      <o:idmap v:ext="edit" data="1"/>
    </o:shapelayout>
  </w:shapeDefaults>
  <w:doNotEmbedSmartTags/>
  <w:decimalSymbol w:val=","/>
  <w:listSeparator w:val=";"/>
  <w15:docId w15:val="{F9740E26-250B-4D68-A9B2-AB40407E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nhideWhenUsed="1"/>
    <w:lsdException w:name="toc 5" w:semiHidden="1"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uiPriority w:val="99"/>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sChild>
        <w:div w:id="1817258314">
          <w:marLeft w:val="0"/>
          <w:marRight w:val="0"/>
          <w:marTop w:val="0"/>
          <w:marBottom w:val="0"/>
          <w:divBdr>
            <w:top w:val="none" w:sz="0" w:space="0" w:color="auto"/>
            <w:left w:val="none" w:sz="0" w:space="0" w:color="auto"/>
            <w:bottom w:val="none" w:sz="0" w:space="0" w:color="auto"/>
            <w:right w:val="none" w:sz="0" w:space="0" w:color="auto"/>
          </w:divBdr>
          <w:divsChild>
            <w:div w:id="20217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sChild>
        <w:div w:id="798643102">
          <w:marLeft w:val="0"/>
          <w:marRight w:val="0"/>
          <w:marTop w:val="0"/>
          <w:marBottom w:val="0"/>
          <w:divBdr>
            <w:top w:val="none" w:sz="0" w:space="0" w:color="auto"/>
            <w:left w:val="none" w:sz="0" w:space="0" w:color="auto"/>
            <w:bottom w:val="none" w:sz="0" w:space="0" w:color="auto"/>
            <w:right w:val="none" w:sz="0" w:space="0" w:color="auto"/>
          </w:divBdr>
          <w:divsChild>
            <w:div w:id="1868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sChild>
        <w:div w:id="882332060">
          <w:marLeft w:val="0"/>
          <w:marRight w:val="0"/>
          <w:marTop w:val="0"/>
          <w:marBottom w:val="0"/>
          <w:divBdr>
            <w:top w:val="none" w:sz="0" w:space="0" w:color="auto"/>
            <w:left w:val="none" w:sz="0" w:space="0" w:color="auto"/>
            <w:bottom w:val="none" w:sz="0" w:space="0" w:color="auto"/>
            <w:right w:val="none" w:sz="0" w:space="0" w:color="auto"/>
          </w:divBdr>
        </w:div>
        <w:div w:id="1374889233">
          <w:marLeft w:val="0"/>
          <w:marRight w:val="0"/>
          <w:marTop w:val="0"/>
          <w:marBottom w:val="0"/>
          <w:divBdr>
            <w:top w:val="none" w:sz="0" w:space="0" w:color="auto"/>
            <w:left w:val="none" w:sz="0" w:space="0" w:color="auto"/>
            <w:bottom w:val="none" w:sz="0" w:space="0" w:color="auto"/>
            <w:right w:val="none" w:sz="0" w:space="0" w:color="auto"/>
          </w:divBdr>
          <w:divsChild>
            <w:div w:id="1617637891">
              <w:marLeft w:val="0"/>
              <w:marRight w:val="0"/>
              <w:marTop w:val="0"/>
              <w:marBottom w:val="0"/>
              <w:divBdr>
                <w:top w:val="none" w:sz="0" w:space="0" w:color="auto"/>
                <w:left w:val="none" w:sz="0" w:space="0" w:color="auto"/>
                <w:bottom w:val="none" w:sz="0" w:space="0" w:color="auto"/>
                <w:right w:val="none" w:sz="0" w:space="0" w:color="auto"/>
              </w:divBdr>
              <w:divsChild>
                <w:div w:id="228423417">
                  <w:marLeft w:val="0"/>
                  <w:marRight w:val="0"/>
                  <w:marTop w:val="0"/>
                  <w:marBottom w:val="584"/>
                  <w:divBdr>
                    <w:top w:val="none" w:sz="0" w:space="0" w:color="auto"/>
                    <w:left w:val="none" w:sz="0" w:space="0" w:color="auto"/>
                    <w:bottom w:val="none" w:sz="0" w:space="0" w:color="auto"/>
                    <w:right w:val="none" w:sz="0" w:space="0" w:color="auto"/>
                  </w:divBdr>
                  <w:divsChild>
                    <w:div w:id="1505121183">
                      <w:marLeft w:val="0"/>
                      <w:marRight w:val="0"/>
                      <w:marTop w:val="0"/>
                      <w:marBottom w:val="0"/>
                      <w:divBdr>
                        <w:top w:val="none" w:sz="0" w:space="0" w:color="auto"/>
                        <w:left w:val="none" w:sz="0" w:space="0" w:color="auto"/>
                        <w:bottom w:val="none" w:sz="0" w:space="0" w:color="auto"/>
                        <w:right w:val="none" w:sz="0" w:space="0" w:color="auto"/>
                      </w:divBdr>
                      <w:divsChild>
                        <w:div w:id="1744790674">
                          <w:marLeft w:val="0"/>
                          <w:marRight w:val="0"/>
                          <w:marTop w:val="0"/>
                          <w:marBottom w:val="0"/>
                          <w:divBdr>
                            <w:top w:val="none" w:sz="0" w:space="0" w:color="auto"/>
                            <w:left w:val="none" w:sz="0" w:space="0" w:color="auto"/>
                            <w:bottom w:val="none" w:sz="0" w:space="0" w:color="auto"/>
                            <w:right w:val="none" w:sz="0" w:space="0" w:color="auto"/>
                          </w:divBdr>
                          <w:divsChild>
                            <w:div w:id="903754078">
                              <w:marLeft w:val="0"/>
                              <w:marRight w:val="0"/>
                              <w:marTop w:val="136"/>
                              <w:marBottom w:val="0"/>
                              <w:divBdr>
                                <w:top w:val="none" w:sz="0" w:space="0" w:color="auto"/>
                                <w:left w:val="none" w:sz="0" w:space="0" w:color="auto"/>
                                <w:bottom w:val="none" w:sz="0" w:space="0" w:color="auto"/>
                                <w:right w:val="none" w:sz="0" w:space="0" w:color="auto"/>
                              </w:divBdr>
                              <w:divsChild>
                                <w:div w:id="954361614">
                                  <w:marLeft w:val="0"/>
                                  <w:marRight w:val="0"/>
                                  <w:marTop w:val="0"/>
                                  <w:marBottom w:val="0"/>
                                  <w:divBdr>
                                    <w:top w:val="none" w:sz="0" w:space="0" w:color="auto"/>
                                    <w:left w:val="none" w:sz="0" w:space="0" w:color="auto"/>
                                    <w:bottom w:val="none" w:sz="0" w:space="0" w:color="auto"/>
                                    <w:right w:val="none" w:sz="0" w:space="0" w:color="auto"/>
                                  </w:divBdr>
                                  <w:divsChild>
                                    <w:div w:id="16170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89709">
              <w:marLeft w:val="0"/>
              <w:marRight w:val="0"/>
              <w:marTop w:val="0"/>
              <w:marBottom w:val="0"/>
              <w:divBdr>
                <w:top w:val="none" w:sz="0" w:space="0" w:color="auto"/>
                <w:left w:val="none" w:sz="0" w:space="0" w:color="auto"/>
                <w:bottom w:val="none" w:sz="0" w:space="0" w:color="auto"/>
                <w:right w:val="none" w:sz="0" w:space="0" w:color="auto"/>
              </w:divBdr>
              <w:divsChild>
                <w:div w:id="750277733">
                  <w:marLeft w:val="0"/>
                  <w:marRight w:val="0"/>
                  <w:marTop w:val="0"/>
                  <w:marBottom w:val="0"/>
                  <w:divBdr>
                    <w:top w:val="none" w:sz="0" w:space="0" w:color="auto"/>
                    <w:left w:val="none" w:sz="0" w:space="0" w:color="auto"/>
                    <w:bottom w:val="none" w:sz="0" w:space="0" w:color="auto"/>
                    <w:right w:val="none" w:sz="0" w:space="0" w:color="auto"/>
                  </w:divBdr>
                </w:div>
                <w:div w:id="1095706593">
                  <w:marLeft w:val="0"/>
                  <w:marRight w:val="0"/>
                  <w:marTop w:val="0"/>
                  <w:marBottom w:val="0"/>
                  <w:divBdr>
                    <w:top w:val="none" w:sz="0" w:space="0" w:color="auto"/>
                    <w:left w:val="none" w:sz="0" w:space="0" w:color="auto"/>
                    <w:bottom w:val="none" w:sz="0" w:space="0" w:color="auto"/>
                    <w:right w:val="none" w:sz="0" w:space="0" w:color="auto"/>
                  </w:divBdr>
                  <w:divsChild>
                    <w:div w:id="11904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sChild>
        <w:div w:id="2137215779">
          <w:marLeft w:val="0"/>
          <w:marRight w:val="0"/>
          <w:marTop w:val="0"/>
          <w:marBottom w:val="0"/>
          <w:divBdr>
            <w:top w:val="none" w:sz="0" w:space="0" w:color="auto"/>
            <w:left w:val="none" w:sz="0" w:space="0" w:color="auto"/>
            <w:bottom w:val="none" w:sz="0" w:space="0" w:color="auto"/>
            <w:right w:val="none" w:sz="0" w:space="0" w:color="auto"/>
          </w:divBdr>
          <w:divsChild>
            <w:div w:id="152929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sChild>
            <w:div w:id="6631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sChild>
        <w:div w:id="1506244209">
          <w:marLeft w:val="0"/>
          <w:marRight w:val="0"/>
          <w:marTop w:val="0"/>
          <w:marBottom w:val="0"/>
          <w:divBdr>
            <w:top w:val="none" w:sz="0" w:space="0" w:color="auto"/>
            <w:left w:val="none" w:sz="0" w:space="0" w:color="auto"/>
            <w:bottom w:val="none" w:sz="0" w:space="0" w:color="auto"/>
            <w:right w:val="none" w:sz="0" w:space="0" w:color="auto"/>
          </w:divBdr>
          <w:divsChild>
            <w:div w:id="11721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sChild>
        <w:div w:id="2073383225">
          <w:marLeft w:val="0"/>
          <w:marRight w:val="0"/>
          <w:marTop w:val="0"/>
          <w:marBottom w:val="0"/>
          <w:divBdr>
            <w:top w:val="none" w:sz="0" w:space="0" w:color="auto"/>
            <w:left w:val="none" w:sz="0" w:space="0" w:color="auto"/>
            <w:bottom w:val="none" w:sz="0" w:space="0" w:color="auto"/>
            <w:right w:val="none" w:sz="0" w:space="0" w:color="auto"/>
          </w:divBdr>
          <w:divsChild>
            <w:div w:id="84694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1123033254">
          <w:marLeft w:val="0"/>
          <w:marRight w:val="0"/>
          <w:marTop w:val="0"/>
          <w:marBottom w:val="0"/>
          <w:divBdr>
            <w:top w:val="none" w:sz="0" w:space="0" w:color="auto"/>
            <w:left w:val="none" w:sz="0" w:space="0" w:color="auto"/>
            <w:bottom w:val="none" w:sz="0" w:space="0" w:color="auto"/>
            <w:right w:val="none" w:sz="0" w:space="0" w:color="auto"/>
          </w:divBdr>
        </w:div>
        <w:div w:id="95561409">
          <w:marLeft w:val="0"/>
          <w:marRight w:val="0"/>
          <w:marTop w:val="0"/>
          <w:marBottom w:val="0"/>
          <w:divBdr>
            <w:top w:val="none" w:sz="0" w:space="0" w:color="auto"/>
            <w:left w:val="none" w:sz="0" w:space="0" w:color="auto"/>
            <w:bottom w:val="none" w:sz="0" w:space="0" w:color="auto"/>
            <w:right w:val="none" w:sz="0" w:space="0" w:color="auto"/>
          </w:divBdr>
        </w:div>
        <w:div w:id="1375428577">
          <w:marLeft w:val="0"/>
          <w:marRight w:val="0"/>
          <w:marTop w:val="0"/>
          <w:marBottom w:val="0"/>
          <w:divBdr>
            <w:top w:val="none" w:sz="0" w:space="0" w:color="auto"/>
            <w:left w:val="none" w:sz="0" w:space="0" w:color="auto"/>
            <w:bottom w:val="none" w:sz="0" w:space="0" w:color="auto"/>
            <w:right w:val="none" w:sz="0" w:space="0" w:color="auto"/>
          </w:divBdr>
        </w:div>
        <w:div w:id="1623000921">
          <w:marLeft w:val="0"/>
          <w:marRight w:val="0"/>
          <w:marTop w:val="0"/>
          <w:marBottom w:val="0"/>
          <w:divBdr>
            <w:top w:val="none" w:sz="0" w:space="0" w:color="auto"/>
            <w:left w:val="none" w:sz="0" w:space="0" w:color="auto"/>
            <w:bottom w:val="none" w:sz="0" w:space="0" w:color="auto"/>
            <w:right w:val="none" w:sz="0" w:space="0" w:color="auto"/>
          </w:divBdr>
        </w:div>
        <w:div w:id="1719890528">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sChild>
        <w:div w:id="626394529">
          <w:marLeft w:val="0"/>
          <w:marRight w:val="0"/>
          <w:marTop w:val="0"/>
          <w:marBottom w:val="0"/>
          <w:divBdr>
            <w:top w:val="none" w:sz="0" w:space="0" w:color="auto"/>
            <w:left w:val="none" w:sz="0" w:space="0" w:color="auto"/>
            <w:bottom w:val="none" w:sz="0" w:space="0" w:color="auto"/>
            <w:right w:val="none" w:sz="0" w:space="0" w:color="auto"/>
          </w:divBdr>
          <w:divsChild>
            <w:div w:id="15287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sChild>
        <w:div w:id="723716407">
          <w:marLeft w:val="0"/>
          <w:marRight w:val="0"/>
          <w:marTop w:val="0"/>
          <w:marBottom w:val="0"/>
          <w:divBdr>
            <w:top w:val="none" w:sz="0" w:space="0" w:color="auto"/>
            <w:left w:val="none" w:sz="0" w:space="0" w:color="auto"/>
            <w:bottom w:val="none" w:sz="0" w:space="0" w:color="auto"/>
            <w:right w:val="none" w:sz="0" w:space="0" w:color="auto"/>
          </w:divBdr>
          <w:divsChild>
            <w:div w:id="23011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
    <w:div w:id="189148784">
      <w:bodyDiv w:val="1"/>
      <w:marLeft w:val="0"/>
      <w:marRight w:val="0"/>
      <w:marTop w:val="0"/>
      <w:marBottom w:val="0"/>
      <w:divBdr>
        <w:top w:val="none" w:sz="0" w:space="0" w:color="auto"/>
        <w:left w:val="none" w:sz="0" w:space="0" w:color="auto"/>
        <w:bottom w:val="none" w:sz="0" w:space="0" w:color="auto"/>
        <w:right w:val="none" w:sz="0" w:space="0" w:color="auto"/>
      </w:divBdr>
    </w:div>
    <w:div w:id="189688564">
      <w:bodyDiv w:val="1"/>
      <w:marLeft w:val="0"/>
      <w:marRight w:val="0"/>
      <w:marTop w:val="0"/>
      <w:marBottom w:val="0"/>
      <w:divBdr>
        <w:top w:val="none" w:sz="0" w:space="0" w:color="auto"/>
        <w:left w:val="none" w:sz="0" w:space="0" w:color="auto"/>
        <w:bottom w:val="none" w:sz="0" w:space="0" w:color="auto"/>
        <w:right w:val="none" w:sz="0" w:space="0" w:color="auto"/>
      </w:divBdr>
    </w:div>
    <w:div w:id="189688751">
      <w:bodyDiv w:val="1"/>
      <w:marLeft w:val="0"/>
      <w:marRight w:val="0"/>
      <w:marTop w:val="0"/>
      <w:marBottom w:val="0"/>
      <w:divBdr>
        <w:top w:val="none" w:sz="0" w:space="0" w:color="auto"/>
        <w:left w:val="none" w:sz="0" w:space="0" w:color="auto"/>
        <w:bottom w:val="none" w:sz="0" w:space="0" w:color="auto"/>
        <w:right w:val="none" w:sz="0" w:space="0" w:color="auto"/>
      </w:divBdr>
    </w:div>
    <w:div w:id="190074910">
      <w:bodyDiv w:val="1"/>
      <w:marLeft w:val="0"/>
      <w:marRight w:val="0"/>
      <w:marTop w:val="0"/>
      <w:marBottom w:val="0"/>
      <w:divBdr>
        <w:top w:val="none" w:sz="0" w:space="0" w:color="auto"/>
        <w:left w:val="none" w:sz="0" w:space="0" w:color="auto"/>
        <w:bottom w:val="none" w:sz="0" w:space="0" w:color="auto"/>
        <w:right w:val="none" w:sz="0" w:space="0" w:color="auto"/>
      </w:divBdr>
    </w:div>
    <w:div w:id="190580554">
      <w:bodyDiv w:val="1"/>
      <w:marLeft w:val="0"/>
      <w:marRight w:val="0"/>
      <w:marTop w:val="0"/>
      <w:marBottom w:val="0"/>
      <w:divBdr>
        <w:top w:val="none" w:sz="0" w:space="0" w:color="auto"/>
        <w:left w:val="none" w:sz="0" w:space="0" w:color="auto"/>
        <w:bottom w:val="none" w:sz="0" w:space="0" w:color="auto"/>
        <w:right w:val="none" w:sz="0" w:space="0" w:color="auto"/>
      </w:divBdr>
    </w:div>
    <w:div w:id="190798614">
      <w:bodyDiv w:val="1"/>
      <w:marLeft w:val="0"/>
      <w:marRight w:val="0"/>
      <w:marTop w:val="0"/>
      <w:marBottom w:val="0"/>
      <w:divBdr>
        <w:top w:val="none" w:sz="0" w:space="0" w:color="auto"/>
        <w:left w:val="none" w:sz="0" w:space="0" w:color="auto"/>
        <w:bottom w:val="none" w:sz="0" w:space="0" w:color="auto"/>
        <w:right w:val="none" w:sz="0" w:space="0" w:color="auto"/>
      </w:divBdr>
    </w:div>
    <w:div w:id="190801776">
      <w:bodyDiv w:val="1"/>
      <w:marLeft w:val="0"/>
      <w:marRight w:val="0"/>
      <w:marTop w:val="0"/>
      <w:marBottom w:val="0"/>
      <w:divBdr>
        <w:top w:val="none" w:sz="0" w:space="0" w:color="auto"/>
        <w:left w:val="none" w:sz="0" w:space="0" w:color="auto"/>
        <w:bottom w:val="none" w:sz="0" w:space="0" w:color="auto"/>
        <w:right w:val="none" w:sz="0" w:space="0" w:color="auto"/>
      </w:divBdr>
    </w:div>
    <w:div w:id="191000493">
      <w:bodyDiv w:val="1"/>
      <w:marLeft w:val="0"/>
      <w:marRight w:val="0"/>
      <w:marTop w:val="0"/>
      <w:marBottom w:val="0"/>
      <w:divBdr>
        <w:top w:val="none" w:sz="0" w:space="0" w:color="auto"/>
        <w:left w:val="none" w:sz="0" w:space="0" w:color="auto"/>
        <w:bottom w:val="none" w:sz="0" w:space="0" w:color="auto"/>
        <w:right w:val="none" w:sz="0" w:space="0" w:color="auto"/>
      </w:divBdr>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1526">
      <w:bodyDiv w:val="1"/>
      <w:marLeft w:val="0"/>
      <w:marRight w:val="0"/>
      <w:marTop w:val="0"/>
      <w:marBottom w:val="0"/>
      <w:divBdr>
        <w:top w:val="none" w:sz="0" w:space="0" w:color="auto"/>
        <w:left w:val="none" w:sz="0" w:space="0" w:color="auto"/>
        <w:bottom w:val="none" w:sz="0" w:space="0" w:color="auto"/>
        <w:right w:val="none" w:sz="0" w:space="0" w:color="auto"/>
      </w:divBdr>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6029">
      <w:bodyDiv w:val="1"/>
      <w:marLeft w:val="0"/>
      <w:marRight w:val="0"/>
      <w:marTop w:val="0"/>
      <w:marBottom w:val="0"/>
      <w:divBdr>
        <w:top w:val="none" w:sz="0" w:space="0" w:color="auto"/>
        <w:left w:val="none" w:sz="0" w:space="0" w:color="auto"/>
        <w:bottom w:val="none" w:sz="0" w:space="0" w:color="auto"/>
        <w:right w:val="none" w:sz="0" w:space="0" w:color="auto"/>
      </w:divBdr>
    </w:div>
    <w:div w:id="191723902">
      <w:bodyDiv w:val="1"/>
      <w:marLeft w:val="0"/>
      <w:marRight w:val="0"/>
      <w:marTop w:val="0"/>
      <w:marBottom w:val="0"/>
      <w:divBdr>
        <w:top w:val="none" w:sz="0" w:space="0" w:color="auto"/>
        <w:left w:val="none" w:sz="0" w:space="0" w:color="auto"/>
        <w:bottom w:val="none" w:sz="0" w:space="0" w:color="auto"/>
        <w:right w:val="none" w:sz="0" w:space="0" w:color="auto"/>
      </w:divBdr>
    </w:div>
    <w:div w:id="191846328">
      <w:bodyDiv w:val="1"/>
      <w:marLeft w:val="0"/>
      <w:marRight w:val="0"/>
      <w:marTop w:val="0"/>
      <w:marBottom w:val="0"/>
      <w:divBdr>
        <w:top w:val="none" w:sz="0" w:space="0" w:color="auto"/>
        <w:left w:val="none" w:sz="0" w:space="0" w:color="auto"/>
        <w:bottom w:val="none" w:sz="0" w:space="0" w:color="auto"/>
        <w:right w:val="none" w:sz="0" w:space="0" w:color="auto"/>
      </w:divBdr>
    </w:div>
    <w:div w:id="191848667">
      <w:bodyDiv w:val="1"/>
      <w:marLeft w:val="0"/>
      <w:marRight w:val="0"/>
      <w:marTop w:val="0"/>
      <w:marBottom w:val="0"/>
      <w:divBdr>
        <w:top w:val="none" w:sz="0" w:space="0" w:color="auto"/>
        <w:left w:val="none" w:sz="0" w:space="0" w:color="auto"/>
        <w:bottom w:val="none" w:sz="0" w:space="0" w:color="auto"/>
        <w:right w:val="none" w:sz="0" w:space="0" w:color="auto"/>
      </w:divBdr>
    </w:div>
    <w:div w:id="191919726">
      <w:bodyDiv w:val="1"/>
      <w:marLeft w:val="0"/>
      <w:marRight w:val="0"/>
      <w:marTop w:val="0"/>
      <w:marBottom w:val="0"/>
      <w:divBdr>
        <w:top w:val="none" w:sz="0" w:space="0" w:color="auto"/>
        <w:left w:val="none" w:sz="0" w:space="0" w:color="auto"/>
        <w:bottom w:val="none" w:sz="0" w:space="0" w:color="auto"/>
        <w:right w:val="none" w:sz="0" w:space="0" w:color="auto"/>
      </w:divBdr>
    </w:div>
    <w:div w:id="192035671">
      <w:bodyDiv w:val="1"/>
      <w:marLeft w:val="0"/>
      <w:marRight w:val="0"/>
      <w:marTop w:val="0"/>
      <w:marBottom w:val="0"/>
      <w:divBdr>
        <w:top w:val="none" w:sz="0" w:space="0" w:color="auto"/>
        <w:left w:val="none" w:sz="0" w:space="0" w:color="auto"/>
        <w:bottom w:val="none" w:sz="0" w:space="0" w:color="auto"/>
        <w:right w:val="none" w:sz="0" w:space="0" w:color="auto"/>
      </w:divBdr>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5681">
      <w:bodyDiv w:val="1"/>
      <w:marLeft w:val="0"/>
      <w:marRight w:val="0"/>
      <w:marTop w:val="0"/>
      <w:marBottom w:val="0"/>
      <w:divBdr>
        <w:top w:val="none" w:sz="0" w:space="0" w:color="auto"/>
        <w:left w:val="none" w:sz="0" w:space="0" w:color="auto"/>
        <w:bottom w:val="none" w:sz="0" w:space="0" w:color="auto"/>
        <w:right w:val="none" w:sz="0" w:space="0" w:color="auto"/>
      </w:divBdr>
    </w:div>
    <w:div w:id="192116329">
      <w:bodyDiv w:val="1"/>
      <w:marLeft w:val="0"/>
      <w:marRight w:val="0"/>
      <w:marTop w:val="0"/>
      <w:marBottom w:val="0"/>
      <w:divBdr>
        <w:top w:val="none" w:sz="0" w:space="0" w:color="auto"/>
        <w:left w:val="none" w:sz="0" w:space="0" w:color="auto"/>
        <w:bottom w:val="none" w:sz="0" w:space="0" w:color="auto"/>
        <w:right w:val="none" w:sz="0" w:space="0" w:color="auto"/>
      </w:divBdr>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2882228">
      <w:bodyDiv w:val="1"/>
      <w:marLeft w:val="0"/>
      <w:marRight w:val="0"/>
      <w:marTop w:val="0"/>
      <w:marBottom w:val="0"/>
      <w:divBdr>
        <w:top w:val="none" w:sz="0" w:space="0" w:color="auto"/>
        <w:left w:val="none" w:sz="0" w:space="0" w:color="auto"/>
        <w:bottom w:val="none" w:sz="0" w:space="0" w:color="auto"/>
        <w:right w:val="none" w:sz="0" w:space="0" w:color="auto"/>
      </w:divBdr>
    </w:div>
    <w:div w:id="192958776">
      <w:bodyDiv w:val="1"/>
      <w:marLeft w:val="0"/>
      <w:marRight w:val="0"/>
      <w:marTop w:val="0"/>
      <w:marBottom w:val="0"/>
      <w:divBdr>
        <w:top w:val="none" w:sz="0" w:space="0" w:color="auto"/>
        <w:left w:val="none" w:sz="0" w:space="0" w:color="auto"/>
        <w:bottom w:val="none" w:sz="0" w:space="0" w:color="auto"/>
        <w:right w:val="none" w:sz="0" w:space="0" w:color="auto"/>
      </w:divBdr>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52776">
      <w:bodyDiv w:val="1"/>
      <w:marLeft w:val="0"/>
      <w:marRight w:val="0"/>
      <w:marTop w:val="0"/>
      <w:marBottom w:val="0"/>
      <w:divBdr>
        <w:top w:val="none" w:sz="0" w:space="0" w:color="auto"/>
        <w:left w:val="none" w:sz="0" w:space="0" w:color="auto"/>
        <w:bottom w:val="none" w:sz="0" w:space="0" w:color="auto"/>
        <w:right w:val="none" w:sz="0" w:space="0" w:color="auto"/>
      </w:divBdr>
    </w:div>
    <w:div w:id="193351557">
      <w:bodyDiv w:val="1"/>
      <w:marLeft w:val="0"/>
      <w:marRight w:val="0"/>
      <w:marTop w:val="0"/>
      <w:marBottom w:val="0"/>
      <w:divBdr>
        <w:top w:val="none" w:sz="0" w:space="0" w:color="auto"/>
        <w:left w:val="none" w:sz="0" w:space="0" w:color="auto"/>
        <w:bottom w:val="none" w:sz="0" w:space="0" w:color="auto"/>
        <w:right w:val="none" w:sz="0" w:space="0" w:color="auto"/>
      </w:divBdr>
    </w:div>
    <w:div w:id="193351927">
      <w:bodyDiv w:val="1"/>
      <w:marLeft w:val="0"/>
      <w:marRight w:val="0"/>
      <w:marTop w:val="0"/>
      <w:marBottom w:val="0"/>
      <w:divBdr>
        <w:top w:val="none" w:sz="0" w:space="0" w:color="auto"/>
        <w:left w:val="none" w:sz="0" w:space="0" w:color="auto"/>
        <w:bottom w:val="none" w:sz="0" w:space="0" w:color="auto"/>
        <w:right w:val="none" w:sz="0" w:space="0" w:color="auto"/>
      </w:divBdr>
    </w:div>
    <w:div w:id="193539203">
      <w:bodyDiv w:val="1"/>
      <w:marLeft w:val="0"/>
      <w:marRight w:val="0"/>
      <w:marTop w:val="0"/>
      <w:marBottom w:val="0"/>
      <w:divBdr>
        <w:top w:val="none" w:sz="0" w:space="0" w:color="auto"/>
        <w:left w:val="none" w:sz="0" w:space="0" w:color="auto"/>
        <w:bottom w:val="none" w:sz="0" w:space="0" w:color="auto"/>
        <w:right w:val="none" w:sz="0" w:space="0" w:color="auto"/>
      </w:divBdr>
    </w:div>
    <w:div w:id="193539975">
      <w:bodyDiv w:val="1"/>
      <w:marLeft w:val="0"/>
      <w:marRight w:val="0"/>
      <w:marTop w:val="0"/>
      <w:marBottom w:val="0"/>
      <w:divBdr>
        <w:top w:val="none" w:sz="0" w:space="0" w:color="auto"/>
        <w:left w:val="none" w:sz="0" w:space="0" w:color="auto"/>
        <w:bottom w:val="none" w:sz="0" w:space="0" w:color="auto"/>
        <w:right w:val="none" w:sz="0" w:space="0" w:color="auto"/>
      </w:divBdr>
    </w:div>
    <w:div w:id="193614876">
      <w:bodyDiv w:val="1"/>
      <w:marLeft w:val="0"/>
      <w:marRight w:val="0"/>
      <w:marTop w:val="0"/>
      <w:marBottom w:val="0"/>
      <w:divBdr>
        <w:top w:val="none" w:sz="0" w:space="0" w:color="auto"/>
        <w:left w:val="none" w:sz="0" w:space="0" w:color="auto"/>
        <w:bottom w:val="none" w:sz="0" w:space="0" w:color="auto"/>
        <w:right w:val="none" w:sz="0" w:space="0" w:color="auto"/>
      </w:divBdr>
    </w:div>
    <w:div w:id="193734139">
      <w:bodyDiv w:val="1"/>
      <w:marLeft w:val="0"/>
      <w:marRight w:val="0"/>
      <w:marTop w:val="0"/>
      <w:marBottom w:val="0"/>
      <w:divBdr>
        <w:top w:val="none" w:sz="0" w:space="0" w:color="auto"/>
        <w:left w:val="none" w:sz="0" w:space="0" w:color="auto"/>
        <w:bottom w:val="none" w:sz="0" w:space="0" w:color="auto"/>
        <w:right w:val="none" w:sz="0" w:space="0" w:color="auto"/>
      </w:divBdr>
    </w:div>
    <w:div w:id="193735006">
      <w:bodyDiv w:val="1"/>
      <w:marLeft w:val="0"/>
      <w:marRight w:val="0"/>
      <w:marTop w:val="0"/>
      <w:marBottom w:val="0"/>
      <w:divBdr>
        <w:top w:val="none" w:sz="0" w:space="0" w:color="auto"/>
        <w:left w:val="none" w:sz="0" w:space="0" w:color="auto"/>
        <w:bottom w:val="none" w:sz="0" w:space="0" w:color="auto"/>
        <w:right w:val="none" w:sz="0" w:space="0" w:color="auto"/>
      </w:divBdr>
    </w:div>
    <w:div w:id="193736310">
      <w:bodyDiv w:val="1"/>
      <w:marLeft w:val="0"/>
      <w:marRight w:val="0"/>
      <w:marTop w:val="0"/>
      <w:marBottom w:val="0"/>
      <w:divBdr>
        <w:top w:val="none" w:sz="0" w:space="0" w:color="auto"/>
        <w:left w:val="none" w:sz="0" w:space="0" w:color="auto"/>
        <w:bottom w:val="none" w:sz="0" w:space="0" w:color="auto"/>
        <w:right w:val="none" w:sz="0" w:space="0" w:color="auto"/>
      </w:divBdr>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3693">
      <w:bodyDiv w:val="1"/>
      <w:marLeft w:val="0"/>
      <w:marRight w:val="0"/>
      <w:marTop w:val="0"/>
      <w:marBottom w:val="0"/>
      <w:divBdr>
        <w:top w:val="none" w:sz="0" w:space="0" w:color="auto"/>
        <w:left w:val="none" w:sz="0" w:space="0" w:color="auto"/>
        <w:bottom w:val="none" w:sz="0" w:space="0" w:color="auto"/>
        <w:right w:val="none" w:sz="0" w:space="0" w:color="auto"/>
      </w:divBdr>
    </w:div>
    <w:div w:id="193931972">
      <w:bodyDiv w:val="1"/>
      <w:marLeft w:val="0"/>
      <w:marRight w:val="0"/>
      <w:marTop w:val="0"/>
      <w:marBottom w:val="0"/>
      <w:divBdr>
        <w:top w:val="none" w:sz="0" w:space="0" w:color="auto"/>
        <w:left w:val="none" w:sz="0" w:space="0" w:color="auto"/>
        <w:bottom w:val="none" w:sz="0" w:space="0" w:color="auto"/>
        <w:right w:val="none" w:sz="0" w:space="0" w:color="auto"/>
      </w:divBdr>
    </w:div>
    <w:div w:id="194004844">
      <w:bodyDiv w:val="1"/>
      <w:marLeft w:val="0"/>
      <w:marRight w:val="0"/>
      <w:marTop w:val="0"/>
      <w:marBottom w:val="0"/>
      <w:divBdr>
        <w:top w:val="none" w:sz="0" w:space="0" w:color="auto"/>
        <w:left w:val="none" w:sz="0" w:space="0" w:color="auto"/>
        <w:bottom w:val="none" w:sz="0" w:space="0" w:color="auto"/>
        <w:right w:val="none" w:sz="0" w:space="0" w:color="auto"/>
      </w:divBdr>
    </w:div>
    <w:div w:id="194083668">
      <w:bodyDiv w:val="1"/>
      <w:marLeft w:val="0"/>
      <w:marRight w:val="0"/>
      <w:marTop w:val="0"/>
      <w:marBottom w:val="0"/>
      <w:divBdr>
        <w:top w:val="none" w:sz="0" w:space="0" w:color="auto"/>
        <w:left w:val="none" w:sz="0" w:space="0" w:color="auto"/>
        <w:bottom w:val="none" w:sz="0" w:space="0" w:color="auto"/>
        <w:right w:val="none" w:sz="0" w:space="0" w:color="auto"/>
      </w:divBdr>
    </w:div>
    <w:div w:id="194202409">
      <w:bodyDiv w:val="1"/>
      <w:marLeft w:val="0"/>
      <w:marRight w:val="0"/>
      <w:marTop w:val="0"/>
      <w:marBottom w:val="0"/>
      <w:divBdr>
        <w:top w:val="none" w:sz="0" w:space="0" w:color="auto"/>
        <w:left w:val="none" w:sz="0" w:space="0" w:color="auto"/>
        <w:bottom w:val="none" w:sz="0" w:space="0" w:color="auto"/>
        <w:right w:val="none" w:sz="0" w:space="0" w:color="auto"/>
      </w:divBdr>
    </w:div>
    <w:div w:id="194346595">
      <w:bodyDiv w:val="1"/>
      <w:marLeft w:val="0"/>
      <w:marRight w:val="0"/>
      <w:marTop w:val="0"/>
      <w:marBottom w:val="0"/>
      <w:divBdr>
        <w:top w:val="none" w:sz="0" w:space="0" w:color="auto"/>
        <w:left w:val="none" w:sz="0" w:space="0" w:color="auto"/>
        <w:bottom w:val="none" w:sz="0" w:space="0" w:color="auto"/>
        <w:right w:val="none" w:sz="0" w:space="0" w:color="auto"/>
      </w:divBdr>
    </w:div>
    <w:div w:id="194392703">
      <w:bodyDiv w:val="1"/>
      <w:marLeft w:val="0"/>
      <w:marRight w:val="0"/>
      <w:marTop w:val="0"/>
      <w:marBottom w:val="0"/>
      <w:divBdr>
        <w:top w:val="none" w:sz="0" w:space="0" w:color="auto"/>
        <w:left w:val="none" w:sz="0" w:space="0" w:color="auto"/>
        <w:bottom w:val="none" w:sz="0" w:space="0" w:color="auto"/>
        <w:right w:val="none" w:sz="0" w:space="0" w:color="auto"/>
      </w:divBdr>
    </w:div>
    <w:div w:id="194392781">
      <w:bodyDiv w:val="1"/>
      <w:marLeft w:val="0"/>
      <w:marRight w:val="0"/>
      <w:marTop w:val="0"/>
      <w:marBottom w:val="0"/>
      <w:divBdr>
        <w:top w:val="none" w:sz="0" w:space="0" w:color="auto"/>
        <w:left w:val="none" w:sz="0" w:space="0" w:color="auto"/>
        <w:bottom w:val="none" w:sz="0" w:space="0" w:color="auto"/>
        <w:right w:val="none" w:sz="0" w:space="0" w:color="auto"/>
      </w:divBdr>
    </w:div>
    <w:div w:id="194464301">
      <w:bodyDiv w:val="1"/>
      <w:marLeft w:val="0"/>
      <w:marRight w:val="0"/>
      <w:marTop w:val="0"/>
      <w:marBottom w:val="0"/>
      <w:divBdr>
        <w:top w:val="none" w:sz="0" w:space="0" w:color="auto"/>
        <w:left w:val="none" w:sz="0" w:space="0" w:color="auto"/>
        <w:bottom w:val="none" w:sz="0" w:space="0" w:color="auto"/>
        <w:right w:val="none" w:sz="0" w:space="0" w:color="auto"/>
      </w:divBdr>
    </w:div>
    <w:div w:id="194655249">
      <w:bodyDiv w:val="1"/>
      <w:marLeft w:val="0"/>
      <w:marRight w:val="0"/>
      <w:marTop w:val="0"/>
      <w:marBottom w:val="0"/>
      <w:divBdr>
        <w:top w:val="none" w:sz="0" w:space="0" w:color="auto"/>
        <w:left w:val="none" w:sz="0" w:space="0" w:color="auto"/>
        <w:bottom w:val="none" w:sz="0" w:space="0" w:color="auto"/>
        <w:right w:val="none" w:sz="0" w:space="0" w:color="auto"/>
      </w:divBdr>
    </w:div>
    <w:div w:id="194732364">
      <w:bodyDiv w:val="1"/>
      <w:marLeft w:val="0"/>
      <w:marRight w:val="0"/>
      <w:marTop w:val="0"/>
      <w:marBottom w:val="0"/>
      <w:divBdr>
        <w:top w:val="none" w:sz="0" w:space="0" w:color="auto"/>
        <w:left w:val="none" w:sz="0" w:space="0" w:color="auto"/>
        <w:bottom w:val="none" w:sz="0" w:space="0" w:color="auto"/>
        <w:right w:val="none" w:sz="0" w:space="0" w:color="auto"/>
      </w:divBdr>
    </w:div>
    <w:div w:id="194927234">
      <w:bodyDiv w:val="1"/>
      <w:marLeft w:val="0"/>
      <w:marRight w:val="0"/>
      <w:marTop w:val="0"/>
      <w:marBottom w:val="0"/>
      <w:divBdr>
        <w:top w:val="none" w:sz="0" w:space="0" w:color="auto"/>
        <w:left w:val="none" w:sz="0" w:space="0" w:color="auto"/>
        <w:bottom w:val="none" w:sz="0" w:space="0" w:color="auto"/>
        <w:right w:val="none" w:sz="0" w:space="0" w:color="auto"/>
      </w:divBdr>
    </w:div>
    <w:div w:id="194930328">
      <w:bodyDiv w:val="1"/>
      <w:marLeft w:val="0"/>
      <w:marRight w:val="0"/>
      <w:marTop w:val="0"/>
      <w:marBottom w:val="0"/>
      <w:divBdr>
        <w:top w:val="none" w:sz="0" w:space="0" w:color="auto"/>
        <w:left w:val="none" w:sz="0" w:space="0" w:color="auto"/>
        <w:bottom w:val="none" w:sz="0" w:space="0" w:color="auto"/>
        <w:right w:val="none" w:sz="0" w:space="0" w:color="auto"/>
      </w:divBdr>
    </w:div>
    <w:div w:id="195168235">
      <w:bodyDiv w:val="1"/>
      <w:marLeft w:val="0"/>
      <w:marRight w:val="0"/>
      <w:marTop w:val="0"/>
      <w:marBottom w:val="0"/>
      <w:divBdr>
        <w:top w:val="none" w:sz="0" w:space="0" w:color="auto"/>
        <w:left w:val="none" w:sz="0" w:space="0" w:color="auto"/>
        <w:bottom w:val="none" w:sz="0" w:space="0" w:color="auto"/>
        <w:right w:val="none" w:sz="0" w:space="0" w:color="auto"/>
      </w:divBdr>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71214">
      <w:bodyDiv w:val="1"/>
      <w:marLeft w:val="0"/>
      <w:marRight w:val="0"/>
      <w:marTop w:val="0"/>
      <w:marBottom w:val="0"/>
      <w:divBdr>
        <w:top w:val="none" w:sz="0" w:space="0" w:color="auto"/>
        <w:left w:val="none" w:sz="0" w:space="0" w:color="auto"/>
        <w:bottom w:val="none" w:sz="0" w:space="0" w:color="auto"/>
        <w:right w:val="none" w:sz="0" w:space="0" w:color="auto"/>
      </w:divBdr>
    </w:div>
    <w:div w:id="196086220">
      <w:bodyDiv w:val="1"/>
      <w:marLeft w:val="0"/>
      <w:marRight w:val="0"/>
      <w:marTop w:val="0"/>
      <w:marBottom w:val="0"/>
      <w:divBdr>
        <w:top w:val="none" w:sz="0" w:space="0" w:color="auto"/>
        <w:left w:val="none" w:sz="0" w:space="0" w:color="auto"/>
        <w:bottom w:val="none" w:sz="0" w:space="0" w:color="auto"/>
        <w:right w:val="none" w:sz="0" w:space="0" w:color="auto"/>
      </w:divBdr>
    </w:div>
    <w:div w:id="196358451">
      <w:bodyDiv w:val="1"/>
      <w:marLeft w:val="0"/>
      <w:marRight w:val="0"/>
      <w:marTop w:val="0"/>
      <w:marBottom w:val="0"/>
      <w:divBdr>
        <w:top w:val="none" w:sz="0" w:space="0" w:color="auto"/>
        <w:left w:val="none" w:sz="0" w:space="0" w:color="auto"/>
        <w:bottom w:val="none" w:sz="0" w:space="0" w:color="auto"/>
        <w:right w:val="none" w:sz="0" w:space="0" w:color="auto"/>
      </w:divBdr>
    </w:div>
    <w:div w:id="196358815">
      <w:bodyDiv w:val="1"/>
      <w:marLeft w:val="0"/>
      <w:marRight w:val="0"/>
      <w:marTop w:val="0"/>
      <w:marBottom w:val="0"/>
      <w:divBdr>
        <w:top w:val="none" w:sz="0" w:space="0" w:color="auto"/>
        <w:left w:val="none" w:sz="0" w:space="0" w:color="auto"/>
        <w:bottom w:val="none" w:sz="0" w:space="0" w:color="auto"/>
        <w:right w:val="none" w:sz="0" w:space="0" w:color="auto"/>
      </w:divBdr>
    </w:div>
    <w:div w:id="196429921">
      <w:bodyDiv w:val="1"/>
      <w:marLeft w:val="0"/>
      <w:marRight w:val="0"/>
      <w:marTop w:val="0"/>
      <w:marBottom w:val="0"/>
      <w:divBdr>
        <w:top w:val="none" w:sz="0" w:space="0" w:color="auto"/>
        <w:left w:val="none" w:sz="0" w:space="0" w:color="auto"/>
        <w:bottom w:val="none" w:sz="0" w:space="0" w:color="auto"/>
        <w:right w:val="none" w:sz="0" w:space="0" w:color="auto"/>
      </w:divBdr>
    </w:div>
    <w:div w:id="196554489">
      <w:bodyDiv w:val="1"/>
      <w:marLeft w:val="0"/>
      <w:marRight w:val="0"/>
      <w:marTop w:val="0"/>
      <w:marBottom w:val="0"/>
      <w:divBdr>
        <w:top w:val="none" w:sz="0" w:space="0" w:color="auto"/>
        <w:left w:val="none" w:sz="0" w:space="0" w:color="auto"/>
        <w:bottom w:val="none" w:sz="0" w:space="0" w:color="auto"/>
        <w:right w:val="none" w:sz="0" w:space="0" w:color="auto"/>
      </w:divBdr>
    </w:div>
    <w:div w:id="196627174">
      <w:bodyDiv w:val="1"/>
      <w:marLeft w:val="0"/>
      <w:marRight w:val="0"/>
      <w:marTop w:val="0"/>
      <w:marBottom w:val="0"/>
      <w:divBdr>
        <w:top w:val="none" w:sz="0" w:space="0" w:color="auto"/>
        <w:left w:val="none" w:sz="0" w:space="0" w:color="auto"/>
        <w:bottom w:val="none" w:sz="0" w:space="0" w:color="auto"/>
        <w:right w:val="none" w:sz="0" w:space="0" w:color="auto"/>
      </w:divBdr>
    </w:div>
    <w:div w:id="196741397">
      <w:bodyDiv w:val="1"/>
      <w:marLeft w:val="0"/>
      <w:marRight w:val="0"/>
      <w:marTop w:val="0"/>
      <w:marBottom w:val="0"/>
      <w:divBdr>
        <w:top w:val="none" w:sz="0" w:space="0" w:color="auto"/>
        <w:left w:val="none" w:sz="0" w:space="0" w:color="auto"/>
        <w:bottom w:val="none" w:sz="0" w:space="0" w:color="auto"/>
        <w:right w:val="none" w:sz="0" w:space="0" w:color="auto"/>
      </w:divBdr>
    </w:div>
    <w:div w:id="196745787">
      <w:bodyDiv w:val="1"/>
      <w:marLeft w:val="0"/>
      <w:marRight w:val="0"/>
      <w:marTop w:val="0"/>
      <w:marBottom w:val="0"/>
      <w:divBdr>
        <w:top w:val="none" w:sz="0" w:space="0" w:color="auto"/>
        <w:left w:val="none" w:sz="0" w:space="0" w:color="auto"/>
        <w:bottom w:val="none" w:sz="0" w:space="0" w:color="auto"/>
        <w:right w:val="none" w:sz="0" w:space="0" w:color="auto"/>
      </w:divBdr>
    </w:div>
    <w:div w:id="197083556">
      <w:bodyDiv w:val="1"/>
      <w:marLeft w:val="0"/>
      <w:marRight w:val="0"/>
      <w:marTop w:val="0"/>
      <w:marBottom w:val="0"/>
      <w:divBdr>
        <w:top w:val="none" w:sz="0" w:space="0" w:color="auto"/>
        <w:left w:val="none" w:sz="0" w:space="0" w:color="auto"/>
        <w:bottom w:val="none" w:sz="0" w:space="0" w:color="auto"/>
        <w:right w:val="none" w:sz="0" w:space="0" w:color="auto"/>
      </w:divBdr>
    </w:div>
    <w:div w:id="197084766">
      <w:bodyDiv w:val="1"/>
      <w:marLeft w:val="0"/>
      <w:marRight w:val="0"/>
      <w:marTop w:val="0"/>
      <w:marBottom w:val="0"/>
      <w:divBdr>
        <w:top w:val="none" w:sz="0" w:space="0" w:color="auto"/>
        <w:left w:val="none" w:sz="0" w:space="0" w:color="auto"/>
        <w:bottom w:val="none" w:sz="0" w:space="0" w:color="auto"/>
        <w:right w:val="none" w:sz="0" w:space="0" w:color="auto"/>
      </w:divBdr>
    </w:div>
    <w:div w:id="197133001">
      <w:bodyDiv w:val="1"/>
      <w:marLeft w:val="0"/>
      <w:marRight w:val="0"/>
      <w:marTop w:val="0"/>
      <w:marBottom w:val="0"/>
      <w:divBdr>
        <w:top w:val="none" w:sz="0" w:space="0" w:color="auto"/>
        <w:left w:val="none" w:sz="0" w:space="0" w:color="auto"/>
        <w:bottom w:val="none" w:sz="0" w:space="0" w:color="auto"/>
        <w:right w:val="none" w:sz="0" w:space="0" w:color="auto"/>
      </w:divBdr>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7072">
      <w:bodyDiv w:val="1"/>
      <w:marLeft w:val="0"/>
      <w:marRight w:val="0"/>
      <w:marTop w:val="0"/>
      <w:marBottom w:val="0"/>
      <w:divBdr>
        <w:top w:val="none" w:sz="0" w:space="0" w:color="auto"/>
        <w:left w:val="none" w:sz="0" w:space="0" w:color="auto"/>
        <w:bottom w:val="none" w:sz="0" w:space="0" w:color="auto"/>
        <w:right w:val="none" w:sz="0" w:space="0" w:color="auto"/>
      </w:divBdr>
    </w:div>
    <w:div w:id="197594061">
      <w:bodyDiv w:val="1"/>
      <w:marLeft w:val="0"/>
      <w:marRight w:val="0"/>
      <w:marTop w:val="0"/>
      <w:marBottom w:val="0"/>
      <w:divBdr>
        <w:top w:val="none" w:sz="0" w:space="0" w:color="auto"/>
        <w:left w:val="none" w:sz="0" w:space="0" w:color="auto"/>
        <w:bottom w:val="none" w:sz="0" w:space="0" w:color="auto"/>
        <w:right w:val="none" w:sz="0" w:space="0" w:color="auto"/>
      </w:divBdr>
    </w:div>
    <w:div w:id="197622074">
      <w:bodyDiv w:val="1"/>
      <w:marLeft w:val="0"/>
      <w:marRight w:val="0"/>
      <w:marTop w:val="0"/>
      <w:marBottom w:val="0"/>
      <w:divBdr>
        <w:top w:val="none" w:sz="0" w:space="0" w:color="auto"/>
        <w:left w:val="none" w:sz="0" w:space="0" w:color="auto"/>
        <w:bottom w:val="none" w:sz="0" w:space="0" w:color="auto"/>
        <w:right w:val="none" w:sz="0" w:space="0" w:color="auto"/>
      </w:divBdr>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14515">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198278443">
      <w:bodyDiv w:val="1"/>
      <w:marLeft w:val="0"/>
      <w:marRight w:val="0"/>
      <w:marTop w:val="0"/>
      <w:marBottom w:val="0"/>
      <w:divBdr>
        <w:top w:val="none" w:sz="0" w:space="0" w:color="auto"/>
        <w:left w:val="none" w:sz="0" w:space="0" w:color="auto"/>
        <w:bottom w:val="none" w:sz="0" w:space="0" w:color="auto"/>
        <w:right w:val="none" w:sz="0" w:space="0" w:color="auto"/>
      </w:divBdr>
    </w:div>
    <w:div w:id="198712078">
      <w:bodyDiv w:val="1"/>
      <w:marLeft w:val="0"/>
      <w:marRight w:val="0"/>
      <w:marTop w:val="0"/>
      <w:marBottom w:val="0"/>
      <w:divBdr>
        <w:top w:val="none" w:sz="0" w:space="0" w:color="auto"/>
        <w:left w:val="none" w:sz="0" w:space="0" w:color="auto"/>
        <w:bottom w:val="none" w:sz="0" w:space="0" w:color="auto"/>
        <w:right w:val="none" w:sz="0" w:space="0" w:color="auto"/>
      </w:divBdr>
    </w:div>
    <w:div w:id="198934164">
      <w:bodyDiv w:val="1"/>
      <w:marLeft w:val="0"/>
      <w:marRight w:val="0"/>
      <w:marTop w:val="0"/>
      <w:marBottom w:val="0"/>
      <w:divBdr>
        <w:top w:val="none" w:sz="0" w:space="0" w:color="auto"/>
        <w:left w:val="none" w:sz="0" w:space="0" w:color="auto"/>
        <w:bottom w:val="none" w:sz="0" w:space="0" w:color="auto"/>
        <w:right w:val="none" w:sz="0" w:space="0" w:color="auto"/>
      </w:divBdr>
    </w:div>
    <w:div w:id="199249276">
      <w:bodyDiv w:val="1"/>
      <w:marLeft w:val="0"/>
      <w:marRight w:val="0"/>
      <w:marTop w:val="0"/>
      <w:marBottom w:val="0"/>
      <w:divBdr>
        <w:top w:val="none" w:sz="0" w:space="0" w:color="auto"/>
        <w:left w:val="none" w:sz="0" w:space="0" w:color="auto"/>
        <w:bottom w:val="none" w:sz="0" w:space="0" w:color="auto"/>
        <w:right w:val="none" w:sz="0" w:space="0" w:color="auto"/>
      </w:divBdr>
    </w:div>
    <w:div w:id="199319562">
      <w:bodyDiv w:val="1"/>
      <w:marLeft w:val="0"/>
      <w:marRight w:val="0"/>
      <w:marTop w:val="0"/>
      <w:marBottom w:val="0"/>
      <w:divBdr>
        <w:top w:val="none" w:sz="0" w:space="0" w:color="auto"/>
        <w:left w:val="none" w:sz="0" w:space="0" w:color="auto"/>
        <w:bottom w:val="none" w:sz="0" w:space="0" w:color="auto"/>
        <w:right w:val="none" w:sz="0" w:space="0" w:color="auto"/>
      </w:divBdr>
    </w:div>
    <w:div w:id="199319597">
      <w:bodyDiv w:val="1"/>
      <w:marLeft w:val="0"/>
      <w:marRight w:val="0"/>
      <w:marTop w:val="0"/>
      <w:marBottom w:val="0"/>
      <w:divBdr>
        <w:top w:val="none" w:sz="0" w:space="0" w:color="auto"/>
        <w:left w:val="none" w:sz="0" w:space="0" w:color="auto"/>
        <w:bottom w:val="none" w:sz="0" w:space="0" w:color="auto"/>
        <w:right w:val="none" w:sz="0" w:space="0" w:color="auto"/>
      </w:divBdr>
    </w:div>
    <w:div w:id="199320994">
      <w:bodyDiv w:val="1"/>
      <w:marLeft w:val="0"/>
      <w:marRight w:val="0"/>
      <w:marTop w:val="0"/>
      <w:marBottom w:val="0"/>
      <w:divBdr>
        <w:top w:val="none" w:sz="0" w:space="0" w:color="auto"/>
        <w:left w:val="none" w:sz="0" w:space="0" w:color="auto"/>
        <w:bottom w:val="none" w:sz="0" w:space="0" w:color="auto"/>
        <w:right w:val="none" w:sz="0" w:space="0" w:color="auto"/>
      </w:divBdr>
    </w:div>
    <w:div w:id="199366766">
      <w:bodyDiv w:val="1"/>
      <w:marLeft w:val="0"/>
      <w:marRight w:val="0"/>
      <w:marTop w:val="0"/>
      <w:marBottom w:val="0"/>
      <w:divBdr>
        <w:top w:val="none" w:sz="0" w:space="0" w:color="auto"/>
        <w:left w:val="none" w:sz="0" w:space="0" w:color="auto"/>
        <w:bottom w:val="none" w:sz="0" w:space="0" w:color="auto"/>
        <w:right w:val="none" w:sz="0" w:space="0" w:color="auto"/>
      </w:divBdr>
    </w:div>
    <w:div w:id="199589624">
      <w:bodyDiv w:val="1"/>
      <w:marLeft w:val="0"/>
      <w:marRight w:val="0"/>
      <w:marTop w:val="0"/>
      <w:marBottom w:val="0"/>
      <w:divBdr>
        <w:top w:val="none" w:sz="0" w:space="0" w:color="auto"/>
        <w:left w:val="none" w:sz="0" w:space="0" w:color="auto"/>
        <w:bottom w:val="none" w:sz="0" w:space="0" w:color="auto"/>
        <w:right w:val="none" w:sz="0" w:space="0" w:color="auto"/>
      </w:divBdr>
    </w:div>
    <w:div w:id="199781655">
      <w:bodyDiv w:val="1"/>
      <w:marLeft w:val="0"/>
      <w:marRight w:val="0"/>
      <w:marTop w:val="0"/>
      <w:marBottom w:val="0"/>
      <w:divBdr>
        <w:top w:val="none" w:sz="0" w:space="0" w:color="auto"/>
        <w:left w:val="none" w:sz="0" w:space="0" w:color="auto"/>
        <w:bottom w:val="none" w:sz="0" w:space="0" w:color="auto"/>
        <w:right w:val="none" w:sz="0" w:space="0" w:color="auto"/>
      </w:divBdr>
    </w:div>
    <w:div w:id="199824439">
      <w:bodyDiv w:val="1"/>
      <w:marLeft w:val="0"/>
      <w:marRight w:val="0"/>
      <w:marTop w:val="0"/>
      <w:marBottom w:val="0"/>
      <w:divBdr>
        <w:top w:val="none" w:sz="0" w:space="0" w:color="auto"/>
        <w:left w:val="none" w:sz="0" w:space="0" w:color="auto"/>
        <w:bottom w:val="none" w:sz="0" w:space="0" w:color="auto"/>
        <w:right w:val="none" w:sz="0" w:space="0" w:color="auto"/>
      </w:divBdr>
    </w:div>
    <w:div w:id="199977568">
      <w:bodyDiv w:val="1"/>
      <w:marLeft w:val="0"/>
      <w:marRight w:val="0"/>
      <w:marTop w:val="0"/>
      <w:marBottom w:val="0"/>
      <w:divBdr>
        <w:top w:val="none" w:sz="0" w:space="0" w:color="auto"/>
        <w:left w:val="none" w:sz="0" w:space="0" w:color="auto"/>
        <w:bottom w:val="none" w:sz="0" w:space="0" w:color="auto"/>
        <w:right w:val="none" w:sz="0" w:space="0" w:color="auto"/>
      </w:divBdr>
    </w:div>
    <w:div w:id="200018689">
      <w:bodyDiv w:val="1"/>
      <w:marLeft w:val="0"/>
      <w:marRight w:val="0"/>
      <w:marTop w:val="0"/>
      <w:marBottom w:val="0"/>
      <w:divBdr>
        <w:top w:val="none" w:sz="0" w:space="0" w:color="auto"/>
        <w:left w:val="none" w:sz="0" w:space="0" w:color="auto"/>
        <w:bottom w:val="none" w:sz="0" w:space="0" w:color="auto"/>
        <w:right w:val="none" w:sz="0" w:space="0" w:color="auto"/>
      </w:divBdr>
    </w:div>
    <w:div w:id="200438851">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703644">
      <w:bodyDiv w:val="1"/>
      <w:marLeft w:val="0"/>
      <w:marRight w:val="0"/>
      <w:marTop w:val="0"/>
      <w:marBottom w:val="0"/>
      <w:divBdr>
        <w:top w:val="none" w:sz="0" w:space="0" w:color="auto"/>
        <w:left w:val="none" w:sz="0" w:space="0" w:color="auto"/>
        <w:bottom w:val="none" w:sz="0" w:space="0" w:color="auto"/>
        <w:right w:val="none" w:sz="0" w:space="0" w:color="auto"/>
      </w:divBdr>
    </w:div>
    <w:div w:id="200747167">
      <w:bodyDiv w:val="1"/>
      <w:marLeft w:val="0"/>
      <w:marRight w:val="0"/>
      <w:marTop w:val="0"/>
      <w:marBottom w:val="0"/>
      <w:divBdr>
        <w:top w:val="none" w:sz="0" w:space="0" w:color="auto"/>
        <w:left w:val="none" w:sz="0" w:space="0" w:color="auto"/>
        <w:bottom w:val="none" w:sz="0" w:space="0" w:color="auto"/>
        <w:right w:val="none" w:sz="0" w:space="0" w:color="auto"/>
      </w:divBdr>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47801">
      <w:bodyDiv w:val="1"/>
      <w:marLeft w:val="0"/>
      <w:marRight w:val="0"/>
      <w:marTop w:val="0"/>
      <w:marBottom w:val="0"/>
      <w:divBdr>
        <w:top w:val="none" w:sz="0" w:space="0" w:color="auto"/>
        <w:left w:val="none" w:sz="0" w:space="0" w:color="auto"/>
        <w:bottom w:val="none" w:sz="0" w:space="0" w:color="auto"/>
        <w:right w:val="none" w:sz="0" w:space="0" w:color="auto"/>
      </w:divBdr>
    </w:div>
    <w:div w:id="201135564">
      <w:bodyDiv w:val="1"/>
      <w:marLeft w:val="0"/>
      <w:marRight w:val="0"/>
      <w:marTop w:val="0"/>
      <w:marBottom w:val="0"/>
      <w:divBdr>
        <w:top w:val="none" w:sz="0" w:space="0" w:color="auto"/>
        <w:left w:val="none" w:sz="0" w:space="0" w:color="auto"/>
        <w:bottom w:val="none" w:sz="0" w:space="0" w:color="auto"/>
        <w:right w:val="none" w:sz="0" w:space="0" w:color="auto"/>
      </w:divBdr>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83446">
      <w:bodyDiv w:val="1"/>
      <w:marLeft w:val="0"/>
      <w:marRight w:val="0"/>
      <w:marTop w:val="0"/>
      <w:marBottom w:val="0"/>
      <w:divBdr>
        <w:top w:val="none" w:sz="0" w:space="0" w:color="auto"/>
        <w:left w:val="none" w:sz="0" w:space="0" w:color="auto"/>
        <w:bottom w:val="none" w:sz="0" w:space="0" w:color="auto"/>
        <w:right w:val="none" w:sz="0" w:space="0" w:color="auto"/>
      </w:divBdr>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27103">
      <w:bodyDiv w:val="1"/>
      <w:marLeft w:val="0"/>
      <w:marRight w:val="0"/>
      <w:marTop w:val="0"/>
      <w:marBottom w:val="0"/>
      <w:divBdr>
        <w:top w:val="none" w:sz="0" w:space="0" w:color="auto"/>
        <w:left w:val="none" w:sz="0" w:space="0" w:color="auto"/>
        <w:bottom w:val="none" w:sz="0" w:space="0" w:color="auto"/>
        <w:right w:val="none" w:sz="0" w:space="0" w:color="auto"/>
      </w:divBdr>
    </w:div>
    <w:div w:id="201406463">
      <w:bodyDiv w:val="1"/>
      <w:marLeft w:val="0"/>
      <w:marRight w:val="0"/>
      <w:marTop w:val="0"/>
      <w:marBottom w:val="0"/>
      <w:divBdr>
        <w:top w:val="none" w:sz="0" w:space="0" w:color="auto"/>
        <w:left w:val="none" w:sz="0" w:space="0" w:color="auto"/>
        <w:bottom w:val="none" w:sz="0" w:space="0" w:color="auto"/>
        <w:right w:val="none" w:sz="0" w:space="0" w:color="auto"/>
      </w:divBdr>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78670">
      <w:bodyDiv w:val="1"/>
      <w:marLeft w:val="0"/>
      <w:marRight w:val="0"/>
      <w:marTop w:val="0"/>
      <w:marBottom w:val="0"/>
      <w:divBdr>
        <w:top w:val="none" w:sz="0" w:space="0" w:color="auto"/>
        <w:left w:val="none" w:sz="0" w:space="0" w:color="auto"/>
        <w:bottom w:val="none" w:sz="0" w:space="0" w:color="auto"/>
        <w:right w:val="none" w:sz="0" w:space="0" w:color="auto"/>
      </w:divBdr>
    </w:div>
    <w:div w:id="202252052">
      <w:bodyDiv w:val="1"/>
      <w:marLeft w:val="0"/>
      <w:marRight w:val="0"/>
      <w:marTop w:val="0"/>
      <w:marBottom w:val="0"/>
      <w:divBdr>
        <w:top w:val="none" w:sz="0" w:space="0" w:color="auto"/>
        <w:left w:val="none" w:sz="0" w:space="0" w:color="auto"/>
        <w:bottom w:val="none" w:sz="0" w:space="0" w:color="auto"/>
        <w:right w:val="none" w:sz="0" w:space="0" w:color="auto"/>
      </w:divBdr>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2720646">
      <w:bodyDiv w:val="1"/>
      <w:marLeft w:val="0"/>
      <w:marRight w:val="0"/>
      <w:marTop w:val="0"/>
      <w:marBottom w:val="0"/>
      <w:divBdr>
        <w:top w:val="none" w:sz="0" w:space="0" w:color="auto"/>
        <w:left w:val="none" w:sz="0" w:space="0" w:color="auto"/>
        <w:bottom w:val="none" w:sz="0" w:space="0" w:color="auto"/>
        <w:right w:val="none" w:sz="0" w:space="0" w:color="auto"/>
      </w:divBdr>
    </w:div>
    <w:div w:id="202862236">
      <w:bodyDiv w:val="1"/>
      <w:marLeft w:val="0"/>
      <w:marRight w:val="0"/>
      <w:marTop w:val="0"/>
      <w:marBottom w:val="0"/>
      <w:divBdr>
        <w:top w:val="none" w:sz="0" w:space="0" w:color="auto"/>
        <w:left w:val="none" w:sz="0" w:space="0" w:color="auto"/>
        <w:bottom w:val="none" w:sz="0" w:space="0" w:color="auto"/>
        <w:right w:val="none" w:sz="0" w:space="0" w:color="auto"/>
      </w:divBdr>
    </w:div>
    <w:div w:id="202862534">
      <w:bodyDiv w:val="1"/>
      <w:marLeft w:val="0"/>
      <w:marRight w:val="0"/>
      <w:marTop w:val="0"/>
      <w:marBottom w:val="0"/>
      <w:divBdr>
        <w:top w:val="none" w:sz="0" w:space="0" w:color="auto"/>
        <w:left w:val="none" w:sz="0" w:space="0" w:color="auto"/>
        <w:bottom w:val="none" w:sz="0" w:space="0" w:color="auto"/>
        <w:right w:val="none" w:sz="0" w:space="0" w:color="auto"/>
      </w:divBdr>
    </w:div>
    <w:div w:id="202912564">
      <w:bodyDiv w:val="1"/>
      <w:marLeft w:val="0"/>
      <w:marRight w:val="0"/>
      <w:marTop w:val="0"/>
      <w:marBottom w:val="0"/>
      <w:divBdr>
        <w:top w:val="none" w:sz="0" w:space="0" w:color="auto"/>
        <w:left w:val="none" w:sz="0" w:space="0" w:color="auto"/>
        <w:bottom w:val="none" w:sz="0" w:space="0" w:color="auto"/>
        <w:right w:val="none" w:sz="0" w:space="0" w:color="auto"/>
      </w:divBdr>
    </w:div>
    <w:div w:id="202987986">
      <w:bodyDiv w:val="1"/>
      <w:marLeft w:val="0"/>
      <w:marRight w:val="0"/>
      <w:marTop w:val="0"/>
      <w:marBottom w:val="0"/>
      <w:divBdr>
        <w:top w:val="none" w:sz="0" w:space="0" w:color="auto"/>
        <w:left w:val="none" w:sz="0" w:space="0" w:color="auto"/>
        <w:bottom w:val="none" w:sz="0" w:space="0" w:color="auto"/>
        <w:right w:val="none" w:sz="0" w:space="0" w:color="auto"/>
      </w:divBdr>
    </w:div>
    <w:div w:id="203174150">
      <w:bodyDiv w:val="1"/>
      <w:marLeft w:val="0"/>
      <w:marRight w:val="0"/>
      <w:marTop w:val="0"/>
      <w:marBottom w:val="0"/>
      <w:divBdr>
        <w:top w:val="none" w:sz="0" w:space="0" w:color="auto"/>
        <w:left w:val="none" w:sz="0" w:space="0" w:color="auto"/>
        <w:bottom w:val="none" w:sz="0" w:space="0" w:color="auto"/>
        <w:right w:val="none" w:sz="0" w:space="0" w:color="auto"/>
      </w:divBdr>
    </w:div>
    <w:div w:id="203249711">
      <w:bodyDiv w:val="1"/>
      <w:marLeft w:val="0"/>
      <w:marRight w:val="0"/>
      <w:marTop w:val="0"/>
      <w:marBottom w:val="0"/>
      <w:divBdr>
        <w:top w:val="none" w:sz="0" w:space="0" w:color="auto"/>
        <w:left w:val="none" w:sz="0" w:space="0" w:color="auto"/>
        <w:bottom w:val="none" w:sz="0" w:space="0" w:color="auto"/>
        <w:right w:val="none" w:sz="0" w:space="0" w:color="auto"/>
      </w:divBdr>
    </w:div>
    <w:div w:id="203296286">
      <w:bodyDiv w:val="1"/>
      <w:marLeft w:val="0"/>
      <w:marRight w:val="0"/>
      <w:marTop w:val="0"/>
      <w:marBottom w:val="0"/>
      <w:divBdr>
        <w:top w:val="none" w:sz="0" w:space="0" w:color="auto"/>
        <w:left w:val="none" w:sz="0" w:space="0" w:color="auto"/>
        <w:bottom w:val="none" w:sz="0" w:space="0" w:color="auto"/>
        <w:right w:val="none" w:sz="0" w:space="0" w:color="auto"/>
      </w:divBdr>
    </w:div>
    <w:div w:id="203296651">
      <w:bodyDiv w:val="1"/>
      <w:marLeft w:val="0"/>
      <w:marRight w:val="0"/>
      <w:marTop w:val="0"/>
      <w:marBottom w:val="0"/>
      <w:divBdr>
        <w:top w:val="none" w:sz="0" w:space="0" w:color="auto"/>
        <w:left w:val="none" w:sz="0" w:space="0" w:color="auto"/>
        <w:bottom w:val="none" w:sz="0" w:space="0" w:color="auto"/>
        <w:right w:val="none" w:sz="0" w:space="0" w:color="auto"/>
      </w:divBdr>
    </w:div>
    <w:div w:id="203373771">
      <w:bodyDiv w:val="1"/>
      <w:marLeft w:val="0"/>
      <w:marRight w:val="0"/>
      <w:marTop w:val="0"/>
      <w:marBottom w:val="0"/>
      <w:divBdr>
        <w:top w:val="none" w:sz="0" w:space="0" w:color="auto"/>
        <w:left w:val="none" w:sz="0" w:space="0" w:color="auto"/>
        <w:bottom w:val="none" w:sz="0" w:space="0" w:color="auto"/>
        <w:right w:val="none" w:sz="0" w:space="0" w:color="auto"/>
      </w:divBdr>
    </w:div>
    <w:div w:id="203563951">
      <w:bodyDiv w:val="1"/>
      <w:marLeft w:val="0"/>
      <w:marRight w:val="0"/>
      <w:marTop w:val="0"/>
      <w:marBottom w:val="0"/>
      <w:divBdr>
        <w:top w:val="none" w:sz="0" w:space="0" w:color="auto"/>
        <w:left w:val="none" w:sz="0" w:space="0" w:color="auto"/>
        <w:bottom w:val="none" w:sz="0" w:space="0" w:color="auto"/>
        <w:right w:val="none" w:sz="0" w:space="0" w:color="auto"/>
      </w:divBdr>
    </w:div>
    <w:div w:id="203642252">
      <w:bodyDiv w:val="1"/>
      <w:marLeft w:val="0"/>
      <w:marRight w:val="0"/>
      <w:marTop w:val="0"/>
      <w:marBottom w:val="0"/>
      <w:divBdr>
        <w:top w:val="none" w:sz="0" w:space="0" w:color="auto"/>
        <w:left w:val="none" w:sz="0" w:space="0" w:color="auto"/>
        <w:bottom w:val="none" w:sz="0" w:space="0" w:color="auto"/>
        <w:right w:val="none" w:sz="0" w:space="0" w:color="auto"/>
      </w:divBdr>
    </w:div>
    <w:div w:id="203714596">
      <w:bodyDiv w:val="1"/>
      <w:marLeft w:val="0"/>
      <w:marRight w:val="0"/>
      <w:marTop w:val="0"/>
      <w:marBottom w:val="0"/>
      <w:divBdr>
        <w:top w:val="none" w:sz="0" w:space="0" w:color="auto"/>
        <w:left w:val="none" w:sz="0" w:space="0" w:color="auto"/>
        <w:bottom w:val="none" w:sz="0" w:space="0" w:color="auto"/>
        <w:right w:val="none" w:sz="0" w:space="0" w:color="auto"/>
      </w:divBdr>
    </w:div>
    <w:div w:id="203836150">
      <w:bodyDiv w:val="1"/>
      <w:marLeft w:val="0"/>
      <w:marRight w:val="0"/>
      <w:marTop w:val="0"/>
      <w:marBottom w:val="0"/>
      <w:divBdr>
        <w:top w:val="none" w:sz="0" w:space="0" w:color="auto"/>
        <w:left w:val="none" w:sz="0" w:space="0" w:color="auto"/>
        <w:bottom w:val="none" w:sz="0" w:space="0" w:color="auto"/>
        <w:right w:val="none" w:sz="0" w:space="0" w:color="auto"/>
      </w:divBdr>
    </w:div>
    <w:div w:id="203907938">
      <w:bodyDiv w:val="1"/>
      <w:marLeft w:val="0"/>
      <w:marRight w:val="0"/>
      <w:marTop w:val="0"/>
      <w:marBottom w:val="0"/>
      <w:divBdr>
        <w:top w:val="none" w:sz="0" w:space="0" w:color="auto"/>
        <w:left w:val="none" w:sz="0" w:space="0" w:color="auto"/>
        <w:bottom w:val="none" w:sz="0" w:space="0" w:color="auto"/>
        <w:right w:val="none" w:sz="0" w:space="0" w:color="auto"/>
      </w:divBdr>
    </w:div>
    <w:div w:id="204105554">
      <w:bodyDiv w:val="1"/>
      <w:marLeft w:val="0"/>
      <w:marRight w:val="0"/>
      <w:marTop w:val="0"/>
      <w:marBottom w:val="0"/>
      <w:divBdr>
        <w:top w:val="none" w:sz="0" w:space="0" w:color="auto"/>
        <w:left w:val="none" w:sz="0" w:space="0" w:color="auto"/>
        <w:bottom w:val="none" w:sz="0" w:space="0" w:color="auto"/>
        <w:right w:val="none" w:sz="0" w:space="0" w:color="auto"/>
      </w:divBdr>
    </w:div>
    <w:div w:id="204293300">
      <w:bodyDiv w:val="1"/>
      <w:marLeft w:val="0"/>
      <w:marRight w:val="0"/>
      <w:marTop w:val="0"/>
      <w:marBottom w:val="0"/>
      <w:divBdr>
        <w:top w:val="none" w:sz="0" w:space="0" w:color="auto"/>
        <w:left w:val="none" w:sz="0" w:space="0" w:color="auto"/>
        <w:bottom w:val="none" w:sz="0" w:space="0" w:color="auto"/>
        <w:right w:val="none" w:sz="0" w:space="0" w:color="auto"/>
      </w:divBdr>
    </w:div>
    <w:div w:id="204296459">
      <w:bodyDiv w:val="1"/>
      <w:marLeft w:val="0"/>
      <w:marRight w:val="0"/>
      <w:marTop w:val="0"/>
      <w:marBottom w:val="0"/>
      <w:divBdr>
        <w:top w:val="none" w:sz="0" w:space="0" w:color="auto"/>
        <w:left w:val="none" w:sz="0" w:space="0" w:color="auto"/>
        <w:bottom w:val="none" w:sz="0" w:space="0" w:color="auto"/>
        <w:right w:val="none" w:sz="0" w:space="0" w:color="auto"/>
      </w:divBdr>
    </w:div>
    <w:div w:id="204488726">
      <w:bodyDiv w:val="1"/>
      <w:marLeft w:val="0"/>
      <w:marRight w:val="0"/>
      <w:marTop w:val="0"/>
      <w:marBottom w:val="0"/>
      <w:divBdr>
        <w:top w:val="none" w:sz="0" w:space="0" w:color="auto"/>
        <w:left w:val="none" w:sz="0" w:space="0" w:color="auto"/>
        <w:bottom w:val="none" w:sz="0" w:space="0" w:color="auto"/>
        <w:right w:val="none" w:sz="0" w:space="0" w:color="auto"/>
      </w:divBdr>
    </w:div>
    <w:div w:id="204949781">
      <w:bodyDiv w:val="1"/>
      <w:marLeft w:val="0"/>
      <w:marRight w:val="0"/>
      <w:marTop w:val="0"/>
      <w:marBottom w:val="0"/>
      <w:divBdr>
        <w:top w:val="none" w:sz="0" w:space="0" w:color="auto"/>
        <w:left w:val="none" w:sz="0" w:space="0" w:color="auto"/>
        <w:bottom w:val="none" w:sz="0" w:space="0" w:color="auto"/>
        <w:right w:val="none" w:sz="0" w:space="0" w:color="auto"/>
      </w:divBdr>
    </w:div>
    <w:div w:id="205026968">
      <w:bodyDiv w:val="1"/>
      <w:marLeft w:val="0"/>
      <w:marRight w:val="0"/>
      <w:marTop w:val="0"/>
      <w:marBottom w:val="0"/>
      <w:divBdr>
        <w:top w:val="none" w:sz="0" w:space="0" w:color="auto"/>
        <w:left w:val="none" w:sz="0" w:space="0" w:color="auto"/>
        <w:bottom w:val="none" w:sz="0" w:space="0" w:color="auto"/>
        <w:right w:val="none" w:sz="0" w:space="0" w:color="auto"/>
      </w:divBdr>
    </w:div>
    <w:div w:id="205065168">
      <w:bodyDiv w:val="1"/>
      <w:marLeft w:val="0"/>
      <w:marRight w:val="0"/>
      <w:marTop w:val="0"/>
      <w:marBottom w:val="0"/>
      <w:divBdr>
        <w:top w:val="none" w:sz="0" w:space="0" w:color="auto"/>
        <w:left w:val="none" w:sz="0" w:space="0" w:color="auto"/>
        <w:bottom w:val="none" w:sz="0" w:space="0" w:color="auto"/>
        <w:right w:val="none" w:sz="0" w:space="0" w:color="auto"/>
      </w:divBdr>
    </w:div>
    <w:div w:id="205290979">
      <w:bodyDiv w:val="1"/>
      <w:marLeft w:val="0"/>
      <w:marRight w:val="0"/>
      <w:marTop w:val="0"/>
      <w:marBottom w:val="0"/>
      <w:divBdr>
        <w:top w:val="none" w:sz="0" w:space="0" w:color="auto"/>
        <w:left w:val="none" w:sz="0" w:space="0" w:color="auto"/>
        <w:bottom w:val="none" w:sz="0" w:space="0" w:color="auto"/>
        <w:right w:val="none" w:sz="0" w:space="0" w:color="auto"/>
      </w:divBdr>
    </w:div>
    <w:div w:id="205408631">
      <w:bodyDiv w:val="1"/>
      <w:marLeft w:val="0"/>
      <w:marRight w:val="0"/>
      <w:marTop w:val="0"/>
      <w:marBottom w:val="0"/>
      <w:divBdr>
        <w:top w:val="none" w:sz="0" w:space="0" w:color="auto"/>
        <w:left w:val="none" w:sz="0" w:space="0" w:color="auto"/>
        <w:bottom w:val="none" w:sz="0" w:space="0" w:color="auto"/>
        <w:right w:val="none" w:sz="0" w:space="0" w:color="auto"/>
      </w:divBdr>
    </w:div>
    <w:div w:id="205415750">
      <w:bodyDiv w:val="1"/>
      <w:marLeft w:val="0"/>
      <w:marRight w:val="0"/>
      <w:marTop w:val="0"/>
      <w:marBottom w:val="0"/>
      <w:divBdr>
        <w:top w:val="none" w:sz="0" w:space="0" w:color="auto"/>
        <w:left w:val="none" w:sz="0" w:space="0" w:color="auto"/>
        <w:bottom w:val="none" w:sz="0" w:space="0" w:color="auto"/>
        <w:right w:val="none" w:sz="0" w:space="0" w:color="auto"/>
      </w:divBdr>
    </w:div>
    <w:div w:id="205531749">
      <w:bodyDiv w:val="1"/>
      <w:marLeft w:val="0"/>
      <w:marRight w:val="0"/>
      <w:marTop w:val="0"/>
      <w:marBottom w:val="0"/>
      <w:divBdr>
        <w:top w:val="none" w:sz="0" w:space="0" w:color="auto"/>
        <w:left w:val="none" w:sz="0" w:space="0" w:color="auto"/>
        <w:bottom w:val="none" w:sz="0" w:space="0" w:color="auto"/>
        <w:right w:val="none" w:sz="0" w:space="0" w:color="auto"/>
      </w:divBdr>
    </w:div>
    <w:div w:id="205609942">
      <w:bodyDiv w:val="1"/>
      <w:marLeft w:val="0"/>
      <w:marRight w:val="0"/>
      <w:marTop w:val="0"/>
      <w:marBottom w:val="0"/>
      <w:divBdr>
        <w:top w:val="none" w:sz="0" w:space="0" w:color="auto"/>
        <w:left w:val="none" w:sz="0" w:space="0" w:color="auto"/>
        <w:bottom w:val="none" w:sz="0" w:space="0" w:color="auto"/>
        <w:right w:val="none" w:sz="0" w:space="0" w:color="auto"/>
      </w:divBdr>
    </w:div>
    <w:div w:id="205681622">
      <w:bodyDiv w:val="1"/>
      <w:marLeft w:val="0"/>
      <w:marRight w:val="0"/>
      <w:marTop w:val="0"/>
      <w:marBottom w:val="0"/>
      <w:divBdr>
        <w:top w:val="none" w:sz="0" w:space="0" w:color="auto"/>
        <w:left w:val="none" w:sz="0" w:space="0" w:color="auto"/>
        <w:bottom w:val="none" w:sz="0" w:space="0" w:color="auto"/>
        <w:right w:val="none" w:sz="0" w:space="0" w:color="auto"/>
      </w:divBdr>
    </w:div>
    <w:div w:id="205871307">
      <w:bodyDiv w:val="1"/>
      <w:marLeft w:val="0"/>
      <w:marRight w:val="0"/>
      <w:marTop w:val="0"/>
      <w:marBottom w:val="0"/>
      <w:divBdr>
        <w:top w:val="none" w:sz="0" w:space="0" w:color="auto"/>
        <w:left w:val="none" w:sz="0" w:space="0" w:color="auto"/>
        <w:bottom w:val="none" w:sz="0" w:space="0" w:color="auto"/>
        <w:right w:val="none" w:sz="0" w:space="0" w:color="auto"/>
      </w:divBdr>
    </w:div>
    <w:div w:id="205872739">
      <w:bodyDiv w:val="1"/>
      <w:marLeft w:val="0"/>
      <w:marRight w:val="0"/>
      <w:marTop w:val="0"/>
      <w:marBottom w:val="0"/>
      <w:divBdr>
        <w:top w:val="none" w:sz="0" w:space="0" w:color="auto"/>
        <w:left w:val="none" w:sz="0" w:space="0" w:color="auto"/>
        <w:bottom w:val="none" w:sz="0" w:space="0" w:color="auto"/>
        <w:right w:val="none" w:sz="0" w:space="0" w:color="auto"/>
      </w:divBdr>
    </w:div>
    <w:div w:id="205877822">
      <w:bodyDiv w:val="1"/>
      <w:marLeft w:val="0"/>
      <w:marRight w:val="0"/>
      <w:marTop w:val="0"/>
      <w:marBottom w:val="0"/>
      <w:divBdr>
        <w:top w:val="none" w:sz="0" w:space="0" w:color="auto"/>
        <w:left w:val="none" w:sz="0" w:space="0" w:color="auto"/>
        <w:bottom w:val="none" w:sz="0" w:space="0" w:color="auto"/>
        <w:right w:val="none" w:sz="0" w:space="0" w:color="auto"/>
      </w:divBdr>
    </w:div>
    <w:div w:id="206769117">
      <w:bodyDiv w:val="1"/>
      <w:marLeft w:val="0"/>
      <w:marRight w:val="0"/>
      <w:marTop w:val="0"/>
      <w:marBottom w:val="0"/>
      <w:divBdr>
        <w:top w:val="none" w:sz="0" w:space="0" w:color="auto"/>
        <w:left w:val="none" w:sz="0" w:space="0" w:color="auto"/>
        <w:bottom w:val="none" w:sz="0" w:space="0" w:color="auto"/>
        <w:right w:val="none" w:sz="0" w:space="0" w:color="auto"/>
      </w:divBdr>
    </w:div>
    <w:div w:id="206839380">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32181">
      <w:bodyDiv w:val="1"/>
      <w:marLeft w:val="0"/>
      <w:marRight w:val="0"/>
      <w:marTop w:val="0"/>
      <w:marBottom w:val="0"/>
      <w:divBdr>
        <w:top w:val="none" w:sz="0" w:space="0" w:color="auto"/>
        <w:left w:val="none" w:sz="0" w:space="0" w:color="auto"/>
        <w:bottom w:val="none" w:sz="0" w:space="0" w:color="auto"/>
        <w:right w:val="none" w:sz="0" w:space="0" w:color="auto"/>
      </w:divBdr>
    </w:div>
    <w:div w:id="207033605">
      <w:bodyDiv w:val="1"/>
      <w:marLeft w:val="0"/>
      <w:marRight w:val="0"/>
      <w:marTop w:val="0"/>
      <w:marBottom w:val="0"/>
      <w:divBdr>
        <w:top w:val="none" w:sz="0" w:space="0" w:color="auto"/>
        <w:left w:val="none" w:sz="0" w:space="0" w:color="auto"/>
        <w:bottom w:val="none" w:sz="0" w:space="0" w:color="auto"/>
        <w:right w:val="none" w:sz="0" w:space="0" w:color="auto"/>
      </w:divBdr>
    </w:div>
    <w:div w:id="207034201">
      <w:bodyDiv w:val="1"/>
      <w:marLeft w:val="0"/>
      <w:marRight w:val="0"/>
      <w:marTop w:val="0"/>
      <w:marBottom w:val="0"/>
      <w:divBdr>
        <w:top w:val="none" w:sz="0" w:space="0" w:color="auto"/>
        <w:left w:val="none" w:sz="0" w:space="0" w:color="auto"/>
        <w:bottom w:val="none" w:sz="0" w:space="0" w:color="auto"/>
        <w:right w:val="none" w:sz="0" w:space="0" w:color="auto"/>
      </w:divBdr>
    </w:div>
    <w:div w:id="207185476">
      <w:bodyDiv w:val="1"/>
      <w:marLeft w:val="0"/>
      <w:marRight w:val="0"/>
      <w:marTop w:val="0"/>
      <w:marBottom w:val="0"/>
      <w:divBdr>
        <w:top w:val="none" w:sz="0" w:space="0" w:color="auto"/>
        <w:left w:val="none" w:sz="0" w:space="0" w:color="auto"/>
        <w:bottom w:val="none" w:sz="0" w:space="0" w:color="auto"/>
        <w:right w:val="none" w:sz="0" w:space="0" w:color="auto"/>
      </w:divBdr>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376438">
      <w:bodyDiv w:val="1"/>
      <w:marLeft w:val="0"/>
      <w:marRight w:val="0"/>
      <w:marTop w:val="0"/>
      <w:marBottom w:val="0"/>
      <w:divBdr>
        <w:top w:val="none" w:sz="0" w:space="0" w:color="auto"/>
        <w:left w:val="none" w:sz="0" w:space="0" w:color="auto"/>
        <w:bottom w:val="none" w:sz="0" w:space="0" w:color="auto"/>
        <w:right w:val="none" w:sz="0" w:space="0" w:color="auto"/>
      </w:divBdr>
    </w:div>
    <w:div w:id="207499777">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959311">
      <w:bodyDiv w:val="1"/>
      <w:marLeft w:val="0"/>
      <w:marRight w:val="0"/>
      <w:marTop w:val="0"/>
      <w:marBottom w:val="0"/>
      <w:divBdr>
        <w:top w:val="none" w:sz="0" w:space="0" w:color="auto"/>
        <w:left w:val="none" w:sz="0" w:space="0" w:color="auto"/>
        <w:bottom w:val="none" w:sz="0" w:space="0" w:color="auto"/>
        <w:right w:val="none" w:sz="0" w:space="0" w:color="auto"/>
      </w:divBdr>
    </w:div>
    <w:div w:id="207962079">
      <w:bodyDiv w:val="1"/>
      <w:marLeft w:val="0"/>
      <w:marRight w:val="0"/>
      <w:marTop w:val="0"/>
      <w:marBottom w:val="0"/>
      <w:divBdr>
        <w:top w:val="none" w:sz="0" w:space="0" w:color="auto"/>
        <w:left w:val="none" w:sz="0" w:space="0" w:color="auto"/>
        <w:bottom w:val="none" w:sz="0" w:space="0" w:color="auto"/>
        <w:right w:val="none" w:sz="0" w:space="0" w:color="auto"/>
      </w:divBdr>
    </w:div>
    <w:div w:id="208032289">
      <w:bodyDiv w:val="1"/>
      <w:marLeft w:val="0"/>
      <w:marRight w:val="0"/>
      <w:marTop w:val="0"/>
      <w:marBottom w:val="0"/>
      <w:divBdr>
        <w:top w:val="none" w:sz="0" w:space="0" w:color="auto"/>
        <w:left w:val="none" w:sz="0" w:space="0" w:color="auto"/>
        <w:bottom w:val="none" w:sz="0" w:space="0" w:color="auto"/>
        <w:right w:val="none" w:sz="0" w:space="0" w:color="auto"/>
      </w:divBdr>
    </w:div>
    <w:div w:id="208151892">
      <w:bodyDiv w:val="1"/>
      <w:marLeft w:val="0"/>
      <w:marRight w:val="0"/>
      <w:marTop w:val="0"/>
      <w:marBottom w:val="0"/>
      <w:divBdr>
        <w:top w:val="none" w:sz="0" w:space="0" w:color="auto"/>
        <w:left w:val="none" w:sz="0" w:space="0" w:color="auto"/>
        <w:bottom w:val="none" w:sz="0" w:space="0" w:color="auto"/>
        <w:right w:val="none" w:sz="0" w:space="0" w:color="auto"/>
      </w:divBdr>
    </w:div>
    <w:div w:id="208155484">
      <w:bodyDiv w:val="1"/>
      <w:marLeft w:val="0"/>
      <w:marRight w:val="0"/>
      <w:marTop w:val="0"/>
      <w:marBottom w:val="0"/>
      <w:divBdr>
        <w:top w:val="none" w:sz="0" w:space="0" w:color="auto"/>
        <w:left w:val="none" w:sz="0" w:space="0" w:color="auto"/>
        <w:bottom w:val="none" w:sz="0" w:space="0" w:color="auto"/>
        <w:right w:val="none" w:sz="0" w:space="0" w:color="auto"/>
      </w:divBdr>
    </w:div>
    <w:div w:id="208499315">
      <w:bodyDiv w:val="1"/>
      <w:marLeft w:val="0"/>
      <w:marRight w:val="0"/>
      <w:marTop w:val="0"/>
      <w:marBottom w:val="0"/>
      <w:divBdr>
        <w:top w:val="none" w:sz="0" w:space="0" w:color="auto"/>
        <w:left w:val="none" w:sz="0" w:space="0" w:color="auto"/>
        <w:bottom w:val="none" w:sz="0" w:space="0" w:color="auto"/>
        <w:right w:val="none" w:sz="0" w:space="0" w:color="auto"/>
      </w:divBdr>
    </w:div>
    <w:div w:id="208808911">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9404">
      <w:bodyDiv w:val="1"/>
      <w:marLeft w:val="0"/>
      <w:marRight w:val="0"/>
      <w:marTop w:val="0"/>
      <w:marBottom w:val="0"/>
      <w:divBdr>
        <w:top w:val="none" w:sz="0" w:space="0" w:color="auto"/>
        <w:left w:val="none" w:sz="0" w:space="0" w:color="auto"/>
        <w:bottom w:val="none" w:sz="0" w:space="0" w:color="auto"/>
        <w:right w:val="none" w:sz="0" w:space="0" w:color="auto"/>
      </w:divBdr>
    </w:div>
    <w:div w:id="208953647">
      <w:bodyDiv w:val="1"/>
      <w:marLeft w:val="0"/>
      <w:marRight w:val="0"/>
      <w:marTop w:val="0"/>
      <w:marBottom w:val="0"/>
      <w:divBdr>
        <w:top w:val="none" w:sz="0" w:space="0" w:color="auto"/>
        <w:left w:val="none" w:sz="0" w:space="0" w:color="auto"/>
        <w:bottom w:val="none" w:sz="0" w:space="0" w:color="auto"/>
        <w:right w:val="none" w:sz="0" w:space="0" w:color="auto"/>
      </w:divBdr>
    </w:div>
    <w:div w:id="209268292">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09272227">
      <w:bodyDiv w:val="1"/>
      <w:marLeft w:val="0"/>
      <w:marRight w:val="0"/>
      <w:marTop w:val="0"/>
      <w:marBottom w:val="0"/>
      <w:divBdr>
        <w:top w:val="none" w:sz="0" w:space="0" w:color="auto"/>
        <w:left w:val="none" w:sz="0" w:space="0" w:color="auto"/>
        <w:bottom w:val="none" w:sz="0" w:space="0" w:color="auto"/>
        <w:right w:val="none" w:sz="0" w:space="0" w:color="auto"/>
      </w:divBdr>
    </w:div>
    <w:div w:id="209346804">
      <w:bodyDiv w:val="1"/>
      <w:marLeft w:val="0"/>
      <w:marRight w:val="0"/>
      <w:marTop w:val="0"/>
      <w:marBottom w:val="0"/>
      <w:divBdr>
        <w:top w:val="none" w:sz="0" w:space="0" w:color="auto"/>
        <w:left w:val="none" w:sz="0" w:space="0" w:color="auto"/>
        <w:bottom w:val="none" w:sz="0" w:space="0" w:color="auto"/>
        <w:right w:val="none" w:sz="0" w:space="0" w:color="auto"/>
      </w:divBdr>
    </w:div>
    <w:div w:id="209458479">
      <w:bodyDiv w:val="1"/>
      <w:marLeft w:val="0"/>
      <w:marRight w:val="0"/>
      <w:marTop w:val="0"/>
      <w:marBottom w:val="0"/>
      <w:divBdr>
        <w:top w:val="none" w:sz="0" w:space="0" w:color="auto"/>
        <w:left w:val="none" w:sz="0" w:space="0" w:color="auto"/>
        <w:bottom w:val="none" w:sz="0" w:space="0" w:color="auto"/>
        <w:right w:val="none" w:sz="0" w:space="0" w:color="auto"/>
      </w:divBdr>
    </w:div>
    <w:div w:id="209461148">
      <w:bodyDiv w:val="1"/>
      <w:marLeft w:val="0"/>
      <w:marRight w:val="0"/>
      <w:marTop w:val="0"/>
      <w:marBottom w:val="0"/>
      <w:divBdr>
        <w:top w:val="none" w:sz="0" w:space="0" w:color="auto"/>
        <w:left w:val="none" w:sz="0" w:space="0" w:color="auto"/>
        <w:bottom w:val="none" w:sz="0" w:space="0" w:color="auto"/>
        <w:right w:val="none" w:sz="0" w:space="0" w:color="auto"/>
      </w:divBdr>
    </w:div>
    <w:div w:id="209608889">
      <w:bodyDiv w:val="1"/>
      <w:marLeft w:val="0"/>
      <w:marRight w:val="0"/>
      <w:marTop w:val="0"/>
      <w:marBottom w:val="0"/>
      <w:divBdr>
        <w:top w:val="none" w:sz="0" w:space="0" w:color="auto"/>
        <w:left w:val="none" w:sz="0" w:space="0" w:color="auto"/>
        <w:bottom w:val="none" w:sz="0" w:space="0" w:color="auto"/>
        <w:right w:val="none" w:sz="0" w:space="0" w:color="auto"/>
      </w:divBdr>
    </w:div>
    <w:div w:id="209732728">
      <w:bodyDiv w:val="1"/>
      <w:marLeft w:val="0"/>
      <w:marRight w:val="0"/>
      <w:marTop w:val="0"/>
      <w:marBottom w:val="0"/>
      <w:divBdr>
        <w:top w:val="none" w:sz="0" w:space="0" w:color="auto"/>
        <w:left w:val="none" w:sz="0" w:space="0" w:color="auto"/>
        <w:bottom w:val="none" w:sz="0" w:space="0" w:color="auto"/>
        <w:right w:val="none" w:sz="0" w:space="0" w:color="auto"/>
      </w:divBdr>
    </w:div>
    <w:div w:id="209734660">
      <w:bodyDiv w:val="1"/>
      <w:marLeft w:val="0"/>
      <w:marRight w:val="0"/>
      <w:marTop w:val="0"/>
      <w:marBottom w:val="0"/>
      <w:divBdr>
        <w:top w:val="none" w:sz="0" w:space="0" w:color="auto"/>
        <w:left w:val="none" w:sz="0" w:space="0" w:color="auto"/>
        <w:bottom w:val="none" w:sz="0" w:space="0" w:color="auto"/>
        <w:right w:val="none" w:sz="0" w:space="0" w:color="auto"/>
      </w:divBdr>
    </w:div>
    <w:div w:id="209806703">
      <w:bodyDiv w:val="1"/>
      <w:marLeft w:val="0"/>
      <w:marRight w:val="0"/>
      <w:marTop w:val="0"/>
      <w:marBottom w:val="0"/>
      <w:divBdr>
        <w:top w:val="none" w:sz="0" w:space="0" w:color="auto"/>
        <w:left w:val="none" w:sz="0" w:space="0" w:color="auto"/>
        <w:bottom w:val="none" w:sz="0" w:space="0" w:color="auto"/>
        <w:right w:val="none" w:sz="0" w:space="0" w:color="auto"/>
      </w:divBdr>
    </w:div>
    <w:div w:id="209846650">
      <w:bodyDiv w:val="1"/>
      <w:marLeft w:val="0"/>
      <w:marRight w:val="0"/>
      <w:marTop w:val="0"/>
      <w:marBottom w:val="0"/>
      <w:divBdr>
        <w:top w:val="none" w:sz="0" w:space="0" w:color="auto"/>
        <w:left w:val="none" w:sz="0" w:space="0" w:color="auto"/>
        <w:bottom w:val="none" w:sz="0" w:space="0" w:color="auto"/>
        <w:right w:val="none" w:sz="0" w:space="0" w:color="auto"/>
      </w:divBdr>
    </w:div>
    <w:div w:id="210075550">
      <w:bodyDiv w:val="1"/>
      <w:marLeft w:val="0"/>
      <w:marRight w:val="0"/>
      <w:marTop w:val="0"/>
      <w:marBottom w:val="0"/>
      <w:divBdr>
        <w:top w:val="none" w:sz="0" w:space="0" w:color="auto"/>
        <w:left w:val="none" w:sz="0" w:space="0" w:color="auto"/>
        <w:bottom w:val="none" w:sz="0" w:space="0" w:color="auto"/>
        <w:right w:val="none" w:sz="0" w:space="0" w:color="auto"/>
      </w:divBdr>
    </w:div>
    <w:div w:id="210196959">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2181">
      <w:bodyDiv w:val="1"/>
      <w:marLeft w:val="0"/>
      <w:marRight w:val="0"/>
      <w:marTop w:val="0"/>
      <w:marBottom w:val="0"/>
      <w:divBdr>
        <w:top w:val="none" w:sz="0" w:space="0" w:color="auto"/>
        <w:left w:val="none" w:sz="0" w:space="0" w:color="auto"/>
        <w:bottom w:val="none" w:sz="0" w:space="0" w:color="auto"/>
        <w:right w:val="none" w:sz="0" w:space="0" w:color="auto"/>
      </w:divBdr>
    </w:div>
    <w:div w:id="210583994">
      <w:bodyDiv w:val="1"/>
      <w:marLeft w:val="0"/>
      <w:marRight w:val="0"/>
      <w:marTop w:val="0"/>
      <w:marBottom w:val="0"/>
      <w:divBdr>
        <w:top w:val="none" w:sz="0" w:space="0" w:color="auto"/>
        <w:left w:val="none" w:sz="0" w:space="0" w:color="auto"/>
        <w:bottom w:val="none" w:sz="0" w:space="0" w:color="auto"/>
        <w:right w:val="none" w:sz="0" w:space="0" w:color="auto"/>
      </w:divBdr>
    </w:div>
    <w:div w:id="210649975">
      <w:bodyDiv w:val="1"/>
      <w:marLeft w:val="0"/>
      <w:marRight w:val="0"/>
      <w:marTop w:val="0"/>
      <w:marBottom w:val="0"/>
      <w:divBdr>
        <w:top w:val="none" w:sz="0" w:space="0" w:color="auto"/>
        <w:left w:val="none" w:sz="0" w:space="0" w:color="auto"/>
        <w:bottom w:val="none" w:sz="0" w:space="0" w:color="auto"/>
        <w:right w:val="none" w:sz="0" w:space="0" w:color="auto"/>
      </w:divBdr>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919699">
      <w:bodyDiv w:val="1"/>
      <w:marLeft w:val="0"/>
      <w:marRight w:val="0"/>
      <w:marTop w:val="0"/>
      <w:marBottom w:val="0"/>
      <w:divBdr>
        <w:top w:val="none" w:sz="0" w:space="0" w:color="auto"/>
        <w:left w:val="none" w:sz="0" w:space="0" w:color="auto"/>
        <w:bottom w:val="none" w:sz="0" w:space="0" w:color="auto"/>
        <w:right w:val="none" w:sz="0" w:space="0" w:color="auto"/>
      </w:divBdr>
    </w:div>
    <w:div w:id="210926641">
      <w:bodyDiv w:val="1"/>
      <w:marLeft w:val="0"/>
      <w:marRight w:val="0"/>
      <w:marTop w:val="0"/>
      <w:marBottom w:val="0"/>
      <w:divBdr>
        <w:top w:val="none" w:sz="0" w:space="0" w:color="auto"/>
        <w:left w:val="none" w:sz="0" w:space="0" w:color="auto"/>
        <w:bottom w:val="none" w:sz="0" w:space="0" w:color="auto"/>
        <w:right w:val="none" w:sz="0" w:space="0" w:color="auto"/>
      </w:divBdr>
    </w:div>
    <w:div w:id="210926728">
      <w:bodyDiv w:val="1"/>
      <w:marLeft w:val="0"/>
      <w:marRight w:val="0"/>
      <w:marTop w:val="0"/>
      <w:marBottom w:val="0"/>
      <w:divBdr>
        <w:top w:val="none" w:sz="0" w:space="0" w:color="auto"/>
        <w:left w:val="none" w:sz="0" w:space="0" w:color="auto"/>
        <w:bottom w:val="none" w:sz="0" w:space="0" w:color="auto"/>
        <w:right w:val="none" w:sz="0" w:space="0" w:color="auto"/>
      </w:divBdr>
    </w:div>
    <w:div w:id="211117224">
      <w:bodyDiv w:val="1"/>
      <w:marLeft w:val="0"/>
      <w:marRight w:val="0"/>
      <w:marTop w:val="0"/>
      <w:marBottom w:val="0"/>
      <w:divBdr>
        <w:top w:val="none" w:sz="0" w:space="0" w:color="auto"/>
        <w:left w:val="none" w:sz="0" w:space="0" w:color="auto"/>
        <w:bottom w:val="none" w:sz="0" w:space="0" w:color="auto"/>
        <w:right w:val="none" w:sz="0" w:space="0" w:color="auto"/>
      </w:divBdr>
    </w:div>
    <w:div w:id="211158029">
      <w:bodyDiv w:val="1"/>
      <w:marLeft w:val="0"/>
      <w:marRight w:val="0"/>
      <w:marTop w:val="0"/>
      <w:marBottom w:val="0"/>
      <w:divBdr>
        <w:top w:val="none" w:sz="0" w:space="0" w:color="auto"/>
        <w:left w:val="none" w:sz="0" w:space="0" w:color="auto"/>
        <w:bottom w:val="none" w:sz="0" w:space="0" w:color="auto"/>
        <w:right w:val="none" w:sz="0" w:space="0" w:color="auto"/>
      </w:divBdr>
    </w:div>
    <w:div w:id="2111614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1385384">
      <w:bodyDiv w:val="1"/>
      <w:marLeft w:val="0"/>
      <w:marRight w:val="0"/>
      <w:marTop w:val="0"/>
      <w:marBottom w:val="0"/>
      <w:divBdr>
        <w:top w:val="none" w:sz="0" w:space="0" w:color="auto"/>
        <w:left w:val="none" w:sz="0" w:space="0" w:color="auto"/>
        <w:bottom w:val="none" w:sz="0" w:space="0" w:color="auto"/>
        <w:right w:val="none" w:sz="0" w:space="0" w:color="auto"/>
      </w:divBdr>
    </w:div>
    <w:div w:id="211432072">
      <w:bodyDiv w:val="1"/>
      <w:marLeft w:val="0"/>
      <w:marRight w:val="0"/>
      <w:marTop w:val="0"/>
      <w:marBottom w:val="0"/>
      <w:divBdr>
        <w:top w:val="none" w:sz="0" w:space="0" w:color="auto"/>
        <w:left w:val="none" w:sz="0" w:space="0" w:color="auto"/>
        <w:bottom w:val="none" w:sz="0" w:space="0" w:color="auto"/>
        <w:right w:val="none" w:sz="0" w:space="0" w:color="auto"/>
      </w:divBdr>
    </w:div>
    <w:div w:id="211625498">
      <w:bodyDiv w:val="1"/>
      <w:marLeft w:val="0"/>
      <w:marRight w:val="0"/>
      <w:marTop w:val="0"/>
      <w:marBottom w:val="0"/>
      <w:divBdr>
        <w:top w:val="none" w:sz="0" w:space="0" w:color="auto"/>
        <w:left w:val="none" w:sz="0" w:space="0" w:color="auto"/>
        <w:bottom w:val="none" w:sz="0" w:space="0" w:color="auto"/>
        <w:right w:val="none" w:sz="0" w:space="0" w:color="auto"/>
      </w:divBdr>
    </w:div>
    <w:div w:id="212041343">
      <w:bodyDiv w:val="1"/>
      <w:marLeft w:val="0"/>
      <w:marRight w:val="0"/>
      <w:marTop w:val="0"/>
      <w:marBottom w:val="0"/>
      <w:divBdr>
        <w:top w:val="none" w:sz="0" w:space="0" w:color="auto"/>
        <w:left w:val="none" w:sz="0" w:space="0" w:color="auto"/>
        <w:bottom w:val="none" w:sz="0" w:space="0" w:color="auto"/>
        <w:right w:val="none" w:sz="0" w:space="0" w:color="auto"/>
      </w:divBdr>
    </w:div>
    <w:div w:id="212273927">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5006">
      <w:bodyDiv w:val="1"/>
      <w:marLeft w:val="0"/>
      <w:marRight w:val="0"/>
      <w:marTop w:val="0"/>
      <w:marBottom w:val="0"/>
      <w:divBdr>
        <w:top w:val="none" w:sz="0" w:space="0" w:color="auto"/>
        <w:left w:val="none" w:sz="0" w:space="0" w:color="auto"/>
        <w:bottom w:val="none" w:sz="0" w:space="0" w:color="auto"/>
        <w:right w:val="none" w:sz="0" w:space="0" w:color="auto"/>
      </w:divBdr>
    </w:div>
    <w:div w:id="212426638">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99507">
      <w:bodyDiv w:val="1"/>
      <w:marLeft w:val="0"/>
      <w:marRight w:val="0"/>
      <w:marTop w:val="0"/>
      <w:marBottom w:val="0"/>
      <w:divBdr>
        <w:top w:val="none" w:sz="0" w:space="0" w:color="auto"/>
        <w:left w:val="none" w:sz="0" w:space="0" w:color="auto"/>
        <w:bottom w:val="none" w:sz="0" w:space="0" w:color="auto"/>
        <w:right w:val="none" w:sz="0" w:space="0" w:color="auto"/>
      </w:divBdr>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891064">
      <w:bodyDiv w:val="1"/>
      <w:marLeft w:val="0"/>
      <w:marRight w:val="0"/>
      <w:marTop w:val="0"/>
      <w:marBottom w:val="0"/>
      <w:divBdr>
        <w:top w:val="none" w:sz="0" w:space="0" w:color="auto"/>
        <w:left w:val="none" w:sz="0" w:space="0" w:color="auto"/>
        <w:bottom w:val="none" w:sz="0" w:space="0" w:color="auto"/>
        <w:right w:val="none" w:sz="0" w:space="0" w:color="auto"/>
      </w:divBdr>
    </w:div>
    <w:div w:id="212929391">
      <w:bodyDiv w:val="1"/>
      <w:marLeft w:val="0"/>
      <w:marRight w:val="0"/>
      <w:marTop w:val="0"/>
      <w:marBottom w:val="0"/>
      <w:divBdr>
        <w:top w:val="none" w:sz="0" w:space="0" w:color="auto"/>
        <w:left w:val="none" w:sz="0" w:space="0" w:color="auto"/>
        <w:bottom w:val="none" w:sz="0" w:space="0" w:color="auto"/>
        <w:right w:val="none" w:sz="0" w:space="0" w:color="auto"/>
      </w:divBdr>
    </w:div>
    <w:div w:id="212933946">
      <w:bodyDiv w:val="1"/>
      <w:marLeft w:val="0"/>
      <w:marRight w:val="0"/>
      <w:marTop w:val="0"/>
      <w:marBottom w:val="0"/>
      <w:divBdr>
        <w:top w:val="none" w:sz="0" w:space="0" w:color="auto"/>
        <w:left w:val="none" w:sz="0" w:space="0" w:color="auto"/>
        <w:bottom w:val="none" w:sz="0" w:space="0" w:color="auto"/>
        <w:right w:val="none" w:sz="0" w:space="0" w:color="auto"/>
      </w:divBdr>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124916">
      <w:bodyDiv w:val="1"/>
      <w:marLeft w:val="0"/>
      <w:marRight w:val="0"/>
      <w:marTop w:val="0"/>
      <w:marBottom w:val="0"/>
      <w:divBdr>
        <w:top w:val="none" w:sz="0" w:space="0" w:color="auto"/>
        <w:left w:val="none" w:sz="0" w:space="0" w:color="auto"/>
        <w:bottom w:val="none" w:sz="0" w:space="0" w:color="auto"/>
        <w:right w:val="none" w:sz="0" w:space="0" w:color="auto"/>
      </w:divBdr>
    </w:div>
    <w:div w:id="213155688">
      <w:bodyDiv w:val="1"/>
      <w:marLeft w:val="0"/>
      <w:marRight w:val="0"/>
      <w:marTop w:val="0"/>
      <w:marBottom w:val="0"/>
      <w:divBdr>
        <w:top w:val="none" w:sz="0" w:space="0" w:color="auto"/>
        <w:left w:val="none" w:sz="0" w:space="0" w:color="auto"/>
        <w:bottom w:val="none" w:sz="0" w:space="0" w:color="auto"/>
        <w:right w:val="none" w:sz="0" w:space="0" w:color="auto"/>
      </w:divBdr>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9890">
      <w:bodyDiv w:val="1"/>
      <w:marLeft w:val="0"/>
      <w:marRight w:val="0"/>
      <w:marTop w:val="0"/>
      <w:marBottom w:val="0"/>
      <w:divBdr>
        <w:top w:val="none" w:sz="0" w:space="0" w:color="auto"/>
        <w:left w:val="none" w:sz="0" w:space="0" w:color="auto"/>
        <w:bottom w:val="none" w:sz="0" w:space="0" w:color="auto"/>
        <w:right w:val="none" w:sz="0" w:space="0" w:color="auto"/>
      </w:divBdr>
    </w:div>
    <w:div w:id="213351934">
      <w:bodyDiv w:val="1"/>
      <w:marLeft w:val="0"/>
      <w:marRight w:val="0"/>
      <w:marTop w:val="0"/>
      <w:marBottom w:val="0"/>
      <w:divBdr>
        <w:top w:val="none" w:sz="0" w:space="0" w:color="auto"/>
        <w:left w:val="none" w:sz="0" w:space="0" w:color="auto"/>
        <w:bottom w:val="none" w:sz="0" w:space="0" w:color="auto"/>
        <w:right w:val="none" w:sz="0" w:space="0" w:color="auto"/>
      </w:divBdr>
    </w:div>
    <w:div w:id="213588570">
      <w:bodyDiv w:val="1"/>
      <w:marLeft w:val="0"/>
      <w:marRight w:val="0"/>
      <w:marTop w:val="0"/>
      <w:marBottom w:val="0"/>
      <w:divBdr>
        <w:top w:val="none" w:sz="0" w:space="0" w:color="auto"/>
        <w:left w:val="none" w:sz="0" w:space="0" w:color="auto"/>
        <w:bottom w:val="none" w:sz="0" w:space="0" w:color="auto"/>
        <w:right w:val="none" w:sz="0" w:space="0" w:color="auto"/>
      </w:divBdr>
    </w:div>
    <w:div w:id="213589541">
      <w:bodyDiv w:val="1"/>
      <w:marLeft w:val="0"/>
      <w:marRight w:val="0"/>
      <w:marTop w:val="0"/>
      <w:marBottom w:val="0"/>
      <w:divBdr>
        <w:top w:val="none" w:sz="0" w:space="0" w:color="auto"/>
        <w:left w:val="none" w:sz="0" w:space="0" w:color="auto"/>
        <w:bottom w:val="none" w:sz="0" w:space="0" w:color="auto"/>
        <w:right w:val="none" w:sz="0" w:space="0" w:color="auto"/>
      </w:divBdr>
    </w:div>
    <w:div w:id="213665159">
      <w:bodyDiv w:val="1"/>
      <w:marLeft w:val="0"/>
      <w:marRight w:val="0"/>
      <w:marTop w:val="0"/>
      <w:marBottom w:val="0"/>
      <w:divBdr>
        <w:top w:val="none" w:sz="0" w:space="0" w:color="auto"/>
        <w:left w:val="none" w:sz="0" w:space="0" w:color="auto"/>
        <w:bottom w:val="none" w:sz="0" w:space="0" w:color="auto"/>
        <w:right w:val="none" w:sz="0" w:space="0" w:color="auto"/>
      </w:divBdr>
    </w:div>
    <w:div w:id="213740164">
      <w:bodyDiv w:val="1"/>
      <w:marLeft w:val="0"/>
      <w:marRight w:val="0"/>
      <w:marTop w:val="0"/>
      <w:marBottom w:val="0"/>
      <w:divBdr>
        <w:top w:val="none" w:sz="0" w:space="0" w:color="auto"/>
        <w:left w:val="none" w:sz="0" w:space="0" w:color="auto"/>
        <w:bottom w:val="none" w:sz="0" w:space="0" w:color="auto"/>
        <w:right w:val="none" w:sz="0" w:space="0" w:color="auto"/>
      </w:divBdr>
    </w:div>
    <w:div w:id="213781730">
      <w:bodyDiv w:val="1"/>
      <w:marLeft w:val="0"/>
      <w:marRight w:val="0"/>
      <w:marTop w:val="0"/>
      <w:marBottom w:val="0"/>
      <w:divBdr>
        <w:top w:val="none" w:sz="0" w:space="0" w:color="auto"/>
        <w:left w:val="none" w:sz="0" w:space="0" w:color="auto"/>
        <w:bottom w:val="none" w:sz="0" w:space="0" w:color="auto"/>
        <w:right w:val="none" w:sz="0" w:space="0" w:color="auto"/>
      </w:divBdr>
    </w:div>
    <w:div w:id="214391258">
      <w:bodyDiv w:val="1"/>
      <w:marLeft w:val="0"/>
      <w:marRight w:val="0"/>
      <w:marTop w:val="0"/>
      <w:marBottom w:val="0"/>
      <w:divBdr>
        <w:top w:val="none" w:sz="0" w:space="0" w:color="auto"/>
        <w:left w:val="none" w:sz="0" w:space="0" w:color="auto"/>
        <w:bottom w:val="none" w:sz="0" w:space="0" w:color="auto"/>
        <w:right w:val="none" w:sz="0" w:space="0" w:color="auto"/>
      </w:divBdr>
    </w:div>
    <w:div w:id="214515263">
      <w:bodyDiv w:val="1"/>
      <w:marLeft w:val="0"/>
      <w:marRight w:val="0"/>
      <w:marTop w:val="0"/>
      <w:marBottom w:val="0"/>
      <w:divBdr>
        <w:top w:val="none" w:sz="0" w:space="0" w:color="auto"/>
        <w:left w:val="none" w:sz="0" w:space="0" w:color="auto"/>
        <w:bottom w:val="none" w:sz="0" w:space="0" w:color="auto"/>
        <w:right w:val="none" w:sz="0" w:space="0" w:color="auto"/>
      </w:divBdr>
    </w:div>
    <w:div w:id="214780175">
      <w:bodyDiv w:val="1"/>
      <w:marLeft w:val="0"/>
      <w:marRight w:val="0"/>
      <w:marTop w:val="0"/>
      <w:marBottom w:val="0"/>
      <w:divBdr>
        <w:top w:val="none" w:sz="0" w:space="0" w:color="auto"/>
        <w:left w:val="none" w:sz="0" w:space="0" w:color="auto"/>
        <w:bottom w:val="none" w:sz="0" w:space="0" w:color="auto"/>
        <w:right w:val="none" w:sz="0" w:space="0" w:color="auto"/>
      </w:divBdr>
    </w:div>
    <w:div w:id="214858728">
      <w:bodyDiv w:val="1"/>
      <w:marLeft w:val="0"/>
      <w:marRight w:val="0"/>
      <w:marTop w:val="0"/>
      <w:marBottom w:val="0"/>
      <w:divBdr>
        <w:top w:val="none" w:sz="0" w:space="0" w:color="auto"/>
        <w:left w:val="none" w:sz="0" w:space="0" w:color="auto"/>
        <w:bottom w:val="none" w:sz="0" w:space="0" w:color="auto"/>
        <w:right w:val="none" w:sz="0" w:space="0" w:color="auto"/>
      </w:divBdr>
    </w:div>
    <w:div w:id="214893238">
      <w:bodyDiv w:val="1"/>
      <w:marLeft w:val="0"/>
      <w:marRight w:val="0"/>
      <w:marTop w:val="0"/>
      <w:marBottom w:val="0"/>
      <w:divBdr>
        <w:top w:val="none" w:sz="0" w:space="0" w:color="auto"/>
        <w:left w:val="none" w:sz="0" w:space="0" w:color="auto"/>
        <w:bottom w:val="none" w:sz="0" w:space="0" w:color="auto"/>
        <w:right w:val="none" w:sz="0" w:space="0" w:color="auto"/>
      </w:divBdr>
    </w:div>
    <w:div w:id="214976593">
      <w:bodyDiv w:val="1"/>
      <w:marLeft w:val="0"/>
      <w:marRight w:val="0"/>
      <w:marTop w:val="0"/>
      <w:marBottom w:val="0"/>
      <w:divBdr>
        <w:top w:val="none" w:sz="0" w:space="0" w:color="auto"/>
        <w:left w:val="none" w:sz="0" w:space="0" w:color="auto"/>
        <w:bottom w:val="none" w:sz="0" w:space="0" w:color="auto"/>
        <w:right w:val="none" w:sz="0" w:space="0" w:color="auto"/>
      </w:divBdr>
    </w:div>
    <w:div w:id="215048997">
      <w:bodyDiv w:val="1"/>
      <w:marLeft w:val="0"/>
      <w:marRight w:val="0"/>
      <w:marTop w:val="0"/>
      <w:marBottom w:val="0"/>
      <w:divBdr>
        <w:top w:val="none" w:sz="0" w:space="0" w:color="auto"/>
        <w:left w:val="none" w:sz="0" w:space="0" w:color="auto"/>
        <w:bottom w:val="none" w:sz="0" w:space="0" w:color="auto"/>
        <w:right w:val="none" w:sz="0" w:space="0" w:color="auto"/>
      </w:divBdr>
    </w:div>
    <w:div w:id="215356141">
      <w:bodyDiv w:val="1"/>
      <w:marLeft w:val="0"/>
      <w:marRight w:val="0"/>
      <w:marTop w:val="0"/>
      <w:marBottom w:val="0"/>
      <w:divBdr>
        <w:top w:val="none" w:sz="0" w:space="0" w:color="auto"/>
        <w:left w:val="none" w:sz="0" w:space="0" w:color="auto"/>
        <w:bottom w:val="none" w:sz="0" w:space="0" w:color="auto"/>
        <w:right w:val="none" w:sz="0" w:space="0" w:color="auto"/>
      </w:divBdr>
    </w:div>
    <w:div w:id="215556414">
      <w:bodyDiv w:val="1"/>
      <w:marLeft w:val="0"/>
      <w:marRight w:val="0"/>
      <w:marTop w:val="0"/>
      <w:marBottom w:val="0"/>
      <w:divBdr>
        <w:top w:val="none" w:sz="0" w:space="0" w:color="auto"/>
        <w:left w:val="none" w:sz="0" w:space="0" w:color="auto"/>
        <w:bottom w:val="none" w:sz="0" w:space="0" w:color="auto"/>
        <w:right w:val="none" w:sz="0" w:space="0" w:color="auto"/>
      </w:divBdr>
    </w:div>
    <w:div w:id="215700976">
      <w:bodyDiv w:val="1"/>
      <w:marLeft w:val="0"/>
      <w:marRight w:val="0"/>
      <w:marTop w:val="0"/>
      <w:marBottom w:val="0"/>
      <w:divBdr>
        <w:top w:val="none" w:sz="0" w:space="0" w:color="auto"/>
        <w:left w:val="none" w:sz="0" w:space="0" w:color="auto"/>
        <w:bottom w:val="none" w:sz="0" w:space="0" w:color="auto"/>
        <w:right w:val="none" w:sz="0" w:space="0" w:color="auto"/>
      </w:divBdr>
    </w:div>
    <w:div w:id="215824250">
      <w:bodyDiv w:val="1"/>
      <w:marLeft w:val="0"/>
      <w:marRight w:val="0"/>
      <w:marTop w:val="0"/>
      <w:marBottom w:val="0"/>
      <w:divBdr>
        <w:top w:val="none" w:sz="0" w:space="0" w:color="auto"/>
        <w:left w:val="none" w:sz="0" w:space="0" w:color="auto"/>
        <w:bottom w:val="none" w:sz="0" w:space="0" w:color="auto"/>
        <w:right w:val="none" w:sz="0" w:space="0" w:color="auto"/>
      </w:divBdr>
    </w:div>
    <w:div w:id="216162198">
      <w:bodyDiv w:val="1"/>
      <w:marLeft w:val="0"/>
      <w:marRight w:val="0"/>
      <w:marTop w:val="0"/>
      <w:marBottom w:val="0"/>
      <w:divBdr>
        <w:top w:val="none" w:sz="0" w:space="0" w:color="auto"/>
        <w:left w:val="none" w:sz="0" w:space="0" w:color="auto"/>
        <w:bottom w:val="none" w:sz="0" w:space="0" w:color="auto"/>
        <w:right w:val="none" w:sz="0" w:space="0" w:color="auto"/>
      </w:divBdr>
    </w:div>
    <w:div w:id="216170032">
      <w:bodyDiv w:val="1"/>
      <w:marLeft w:val="0"/>
      <w:marRight w:val="0"/>
      <w:marTop w:val="0"/>
      <w:marBottom w:val="0"/>
      <w:divBdr>
        <w:top w:val="none" w:sz="0" w:space="0" w:color="auto"/>
        <w:left w:val="none" w:sz="0" w:space="0" w:color="auto"/>
        <w:bottom w:val="none" w:sz="0" w:space="0" w:color="auto"/>
        <w:right w:val="none" w:sz="0" w:space="0" w:color="auto"/>
      </w:divBdr>
    </w:div>
    <w:div w:id="216208443">
      <w:bodyDiv w:val="1"/>
      <w:marLeft w:val="0"/>
      <w:marRight w:val="0"/>
      <w:marTop w:val="0"/>
      <w:marBottom w:val="0"/>
      <w:divBdr>
        <w:top w:val="none" w:sz="0" w:space="0" w:color="auto"/>
        <w:left w:val="none" w:sz="0" w:space="0" w:color="auto"/>
        <w:bottom w:val="none" w:sz="0" w:space="0" w:color="auto"/>
        <w:right w:val="none" w:sz="0" w:space="0" w:color="auto"/>
      </w:divBdr>
    </w:div>
    <w:div w:id="216280873">
      <w:bodyDiv w:val="1"/>
      <w:marLeft w:val="0"/>
      <w:marRight w:val="0"/>
      <w:marTop w:val="0"/>
      <w:marBottom w:val="0"/>
      <w:divBdr>
        <w:top w:val="none" w:sz="0" w:space="0" w:color="auto"/>
        <w:left w:val="none" w:sz="0" w:space="0" w:color="auto"/>
        <w:bottom w:val="none" w:sz="0" w:space="0" w:color="auto"/>
        <w:right w:val="none" w:sz="0" w:space="0" w:color="auto"/>
      </w:divBdr>
    </w:div>
    <w:div w:id="216480858">
      <w:bodyDiv w:val="1"/>
      <w:marLeft w:val="0"/>
      <w:marRight w:val="0"/>
      <w:marTop w:val="0"/>
      <w:marBottom w:val="0"/>
      <w:divBdr>
        <w:top w:val="none" w:sz="0" w:space="0" w:color="auto"/>
        <w:left w:val="none" w:sz="0" w:space="0" w:color="auto"/>
        <w:bottom w:val="none" w:sz="0" w:space="0" w:color="auto"/>
        <w:right w:val="none" w:sz="0" w:space="0" w:color="auto"/>
      </w:divBdr>
    </w:div>
    <w:div w:id="216598512">
      <w:bodyDiv w:val="1"/>
      <w:marLeft w:val="0"/>
      <w:marRight w:val="0"/>
      <w:marTop w:val="0"/>
      <w:marBottom w:val="0"/>
      <w:divBdr>
        <w:top w:val="none" w:sz="0" w:space="0" w:color="auto"/>
        <w:left w:val="none" w:sz="0" w:space="0" w:color="auto"/>
        <w:bottom w:val="none" w:sz="0" w:space="0" w:color="auto"/>
        <w:right w:val="none" w:sz="0" w:space="0" w:color="auto"/>
      </w:divBdr>
    </w:div>
    <w:div w:id="216670572">
      <w:bodyDiv w:val="1"/>
      <w:marLeft w:val="0"/>
      <w:marRight w:val="0"/>
      <w:marTop w:val="0"/>
      <w:marBottom w:val="0"/>
      <w:divBdr>
        <w:top w:val="none" w:sz="0" w:space="0" w:color="auto"/>
        <w:left w:val="none" w:sz="0" w:space="0" w:color="auto"/>
        <w:bottom w:val="none" w:sz="0" w:space="0" w:color="auto"/>
        <w:right w:val="none" w:sz="0" w:space="0" w:color="auto"/>
      </w:divBdr>
    </w:div>
    <w:div w:id="216823219">
      <w:bodyDiv w:val="1"/>
      <w:marLeft w:val="0"/>
      <w:marRight w:val="0"/>
      <w:marTop w:val="0"/>
      <w:marBottom w:val="0"/>
      <w:divBdr>
        <w:top w:val="none" w:sz="0" w:space="0" w:color="auto"/>
        <w:left w:val="none" w:sz="0" w:space="0" w:color="auto"/>
        <w:bottom w:val="none" w:sz="0" w:space="0" w:color="auto"/>
        <w:right w:val="none" w:sz="0" w:space="0" w:color="auto"/>
      </w:divBdr>
      <w:divsChild>
        <w:div w:id="982202025">
          <w:marLeft w:val="0"/>
          <w:marRight w:val="0"/>
          <w:marTop w:val="0"/>
          <w:marBottom w:val="0"/>
          <w:divBdr>
            <w:top w:val="none" w:sz="0" w:space="0" w:color="auto"/>
            <w:left w:val="none" w:sz="0" w:space="0" w:color="auto"/>
            <w:bottom w:val="none" w:sz="0" w:space="0" w:color="auto"/>
            <w:right w:val="none" w:sz="0" w:space="0" w:color="auto"/>
          </w:divBdr>
          <w:divsChild>
            <w:div w:id="3888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78112">
      <w:bodyDiv w:val="1"/>
      <w:marLeft w:val="0"/>
      <w:marRight w:val="0"/>
      <w:marTop w:val="0"/>
      <w:marBottom w:val="0"/>
      <w:divBdr>
        <w:top w:val="none" w:sz="0" w:space="0" w:color="auto"/>
        <w:left w:val="none" w:sz="0" w:space="0" w:color="auto"/>
        <w:bottom w:val="none" w:sz="0" w:space="0" w:color="auto"/>
        <w:right w:val="none" w:sz="0" w:space="0" w:color="auto"/>
      </w:divBdr>
    </w:div>
    <w:div w:id="217403742">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6130">
      <w:bodyDiv w:val="1"/>
      <w:marLeft w:val="0"/>
      <w:marRight w:val="0"/>
      <w:marTop w:val="0"/>
      <w:marBottom w:val="0"/>
      <w:divBdr>
        <w:top w:val="none" w:sz="0" w:space="0" w:color="auto"/>
        <w:left w:val="none" w:sz="0" w:space="0" w:color="auto"/>
        <w:bottom w:val="none" w:sz="0" w:space="0" w:color="auto"/>
        <w:right w:val="none" w:sz="0" w:space="0" w:color="auto"/>
      </w:divBdr>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38515">
      <w:bodyDiv w:val="1"/>
      <w:marLeft w:val="0"/>
      <w:marRight w:val="0"/>
      <w:marTop w:val="0"/>
      <w:marBottom w:val="0"/>
      <w:divBdr>
        <w:top w:val="none" w:sz="0" w:space="0" w:color="auto"/>
        <w:left w:val="none" w:sz="0" w:space="0" w:color="auto"/>
        <w:bottom w:val="none" w:sz="0" w:space="0" w:color="auto"/>
        <w:right w:val="none" w:sz="0" w:space="0" w:color="auto"/>
      </w:divBdr>
    </w:div>
    <w:div w:id="218054459">
      <w:bodyDiv w:val="1"/>
      <w:marLeft w:val="0"/>
      <w:marRight w:val="0"/>
      <w:marTop w:val="0"/>
      <w:marBottom w:val="0"/>
      <w:divBdr>
        <w:top w:val="none" w:sz="0" w:space="0" w:color="auto"/>
        <w:left w:val="none" w:sz="0" w:space="0" w:color="auto"/>
        <w:bottom w:val="none" w:sz="0" w:space="0" w:color="auto"/>
        <w:right w:val="none" w:sz="0" w:space="0" w:color="auto"/>
      </w:divBdr>
    </w:div>
    <w:div w:id="218056349">
      <w:bodyDiv w:val="1"/>
      <w:marLeft w:val="0"/>
      <w:marRight w:val="0"/>
      <w:marTop w:val="0"/>
      <w:marBottom w:val="0"/>
      <w:divBdr>
        <w:top w:val="none" w:sz="0" w:space="0" w:color="auto"/>
        <w:left w:val="none" w:sz="0" w:space="0" w:color="auto"/>
        <w:bottom w:val="none" w:sz="0" w:space="0" w:color="auto"/>
        <w:right w:val="none" w:sz="0" w:space="0" w:color="auto"/>
      </w:divBdr>
    </w:div>
    <w:div w:id="218059164">
      <w:bodyDiv w:val="1"/>
      <w:marLeft w:val="0"/>
      <w:marRight w:val="0"/>
      <w:marTop w:val="0"/>
      <w:marBottom w:val="0"/>
      <w:divBdr>
        <w:top w:val="none" w:sz="0" w:space="0" w:color="auto"/>
        <w:left w:val="none" w:sz="0" w:space="0" w:color="auto"/>
        <w:bottom w:val="none" w:sz="0" w:space="0" w:color="auto"/>
        <w:right w:val="none" w:sz="0" w:space="0" w:color="auto"/>
      </w:divBdr>
    </w:div>
    <w:div w:id="218328882">
      <w:bodyDiv w:val="1"/>
      <w:marLeft w:val="0"/>
      <w:marRight w:val="0"/>
      <w:marTop w:val="0"/>
      <w:marBottom w:val="0"/>
      <w:divBdr>
        <w:top w:val="none" w:sz="0" w:space="0" w:color="auto"/>
        <w:left w:val="none" w:sz="0" w:space="0" w:color="auto"/>
        <w:bottom w:val="none" w:sz="0" w:space="0" w:color="auto"/>
        <w:right w:val="none" w:sz="0" w:space="0" w:color="auto"/>
      </w:divBdr>
    </w:div>
    <w:div w:id="218366132">
      <w:bodyDiv w:val="1"/>
      <w:marLeft w:val="0"/>
      <w:marRight w:val="0"/>
      <w:marTop w:val="0"/>
      <w:marBottom w:val="0"/>
      <w:divBdr>
        <w:top w:val="none" w:sz="0" w:space="0" w:color="auto"/>
        <w:left w:val="none" w:sz="0" w:space="0" w:color="auto"/>
        <w:bottom w:val="none" w:sz="0" w:space="0" w:color="auto"/>
        <w:right w:val="none" w:sz="0" w:space="0" w:color="auto"/>
      </w:divBdr>
    </w:div>
    <w:div w:id="218825292">
      <w:bodyDiv w:val="1"/>
      <w:marLeft w:val="0"/>
      <w:marRight w:val="0"/>
      <w:marTop w:val="0"/>
      <w:marBottom w:val="0"/>
      <w:divBdr>
        <w:top w:val="none" w:sz="0" w:space="0" w:color="auto"/>
        <w:left w:val="none" w:sz="0" w:space="0" w:color="auto"/>
        <w:bottom w:val="none" w:sz="0" w:space="0" w:color="auto"/>
        <w:right w:val="none" w:sz="0" w:space="0" w:color="auto"/>
      </w:divBdr>
    </w:div>
    <w:div w:id="218906540">
      <w:bodyDiv w:val="1"/>
      <w:marLeft w:val="0"/>
      <w:marRight w:val="0"/>
      <w:marTop w:val="0"/>
      <w:marBottom w:val="0"/>
      <w:divBdr>
        <w:top w:val="none" w:sz="0" w:space="0" w:color="auto"/>
        <w:left w:val="none" w:sz="0" w:space="0" w:color="auto"/>
        <w:bottom w:val="none" w:sz="0" w:space="0" w:color="auto"/>
        <w:right w:val="none" w:sz="0" w:space="0" w:color="auto"/>
      </w:divBdr>
    </w:div>
    <w:div w:id="218982549">
      <w:bodyDiv w:val="1"/>
      <w:marLeft w:val="0"/>
      <w:marRight w:val="0"/>
      <w:marTop w:val="0"/>
      <w:marBottom w:val="0"/>
      <w:divBdr>
        <w:top w:val="none" w:sz="0" w:space="0" w:color="auto"/>
        <w:left w:val="none" w:sz="0" w:space="0" w:color="auto"/>
        <w:bottom w:val="none" w:sz="0" w:space="0" w:color="auto"/>
        <w:right w:val="none" w:sz="0" w:space="0" w:color="auto"/>
      </w:divBdr>
    </w:div>
    <w:div w:id="219176531">
      <w:bodyDiv w:val="1"/>
      <w:marLeft w:val="0"/>
      <w:marRight w:val="0"/>
      <w:marTop w:val="0"/>
      <w:marBottom w:val="0"/>
      <w:divBdr>
        <w:top w:val="none" w:sz="0" w:space="0" w:color="auto"/>
        <w:left w:val="none" w:sz="0" w:space="0" w:color="auto"/>
        <w:bottom w:val="none" w:sz="0" w:space="0" w:color="auto"/>
        <w:right w:val="none" w:sz="0" w:space="0" w:color="auto"/>
      </w:divBdr>
    </w:div>
    <w:div w:id="219366729">
      <w:bodyDiv w:val="1"/>
      <w:marLeft w:val="0"/>
      <w:marRight w:val="0"/>
      <w:marTop w:val="0"/>
      <w:marBottom w:val="0"/>
      <w:divBdr>
        <w:top w:val="none" w:sz="0" w:space="0" w:color="auto"/>
        <w:left w:val="none" w:sz="0" w:space="0" w:color="auto"/>
        <w:bottom w:val="none" w:sz="0" w:space="0" w:color="auto"/>
        <w:right w:val="none" w:sz="0" w:space="0" w:color="auto"/>
      </w:divBdr>
    </w:div>
    <w:div w:id="219485286">
      <w:bodyDiv w:val="1"/>
      <w:marLeft w:val="0"/>
      <w:marRight w:val="0"/>
      <w:marTop w:val="0"/>
      <w:marBottom w:val="0"/>
      <w:divBdr>
        <w:top w:val="none" w:sz="0" w:space="0" w:color="auto"/>
        <w:left w:val="none" w:sz="0" w:space="0" w:color="auto"/>
        <w:bottom w:val="none" w:sz="0" w:space="0" w:color="auto"/>
        <w:right w:val="none" w:sz="0" w:space="0" w:color="auto"/>
      </w:divBdr>
    </w:div>
    <w:div w:id="219707108">
      <w:bodyDiv w:val="1"/>
      <w:marLeft w:val="0"/>
      <w:marRight w:val="0"/>
      <w:marTop w:val="0"/>
      <w:marBottom w:val="0"/>
      <w:divBdr>
        <w:top w:val="none" w:sz="0" w:space="0" w:color="auto"/>
        <w:left w:val="none" w:sz="0" w:space="0" w:color="auto"/>
        <w:bottom w:val="none" w:sz="0" w:space="0" w:color="auto"/>
        <w:right w:val="none" w:sz="0" w:space="0" w:color="auto"/>
      </w:divBdr>
    </w:div>
    <w:div w:id="219901688">
      <w:bodyDiv w:val="1"/>
      <w:marLeft w:val="0"/>
      <w:marRight w:val="0"/>
      <w:marTop w:val="0"/>
      <w:marBottom w:val="0"/>
      <w:divBdr>
        <w:top w:val="none" w:sz="0" w:space="0" w:color="auto"/>
        <w:left w:val="none" w:sz="0" w:space="0" w:color="auto"/>
        <w:bottom w:val="none" w:sz="0" w:space="0" w:color="auto"/>
        <w:right w:val="none" w:sz="0" w:space="0" w:color="auto"/>
      </w:divBdr>
    </w:div>
    <w:div w:id="220021135">
      <w:bodyDiv w:val="1"/>
      <w:marLeft w:val="0"/>
      <w:marRight w:val="0"/>
      <w:marTop w:val="0"/>
      <w:marBottom w:val="0"/>
      <w:divBdr>
        <w:top w:val="none" w:sz="0" w:space="0" w:color="auto"/>
        <w:left w:val="none" w:sz="0" w:space="0" w:color="auto"/>
        <w:bottom w:val="none" w:sz="0" w:space="0" w:color="auto"/>
        <w:right w:val="none" w:sz="0" w:space="0" w:color="auto"/>
      </w:divBdr>
    </w:div>
    <w:div w:id="220025351">
      <w:bodyDiv w:val="1"/>
      <w:marLeft w:val="0"/>
      <w:marRight w:val="0"/>
      <w:marTop w:val="0"/>
      <w:marBottom w:val="0"/>
      <w:divBdr>
        <w:top w:val="none" w:sz="0" w:space="0" w:color="auto"/>
        <w:left w:val="none" w:sz="0" w:space="0" w:color="auto"/>
        <w:bottom w:val="none" w:sz="0" w:space="0" w:color="auto"/>
        <w:right w:val="none" w:sz="0" w:space="0" w:color="auto"/>
      </w:divBdr>
    </w:div>
    <w:div w:id="220213924">
      <w:bodyDiv w:val="1"/>
      <w:marLeft w:val="0"/>
      <w:marRight w:val="0"/>
      <w:marTop w:val="0"/>
      <w:marBottom w:val="0"/>
      <w:divBdr>
        <w:top w:val="none" w:sz="0" w:space="0" w:color="auto"/>
        <w:left w:val="none" w:sz="0" w:space="0" w:color="auto"/>
        <w:bottom w:val="none" w:sz="0" w:space="0" w:color="auto"/>
        <w:right w:val="none" w:sz="0" w:space="0" w:color="auto"/>
      </w:divBdr>
    </w:div>
    <w:div w:id="220334302">
      <w:bodyDiv w:val="1"/>
      <w:marLeft w:val="0"/>
      <w:marRight w:val="0"/>
      <w:marTop w:val="0"/>
      <w:marBottom w:val="0"/>
      <w:divBdr>
        <w:top w:val="none" w:sz="0" w:space="0" w:color="auto"/>
        <w:left w:val="none" w:sz="0" w:space="0" w:color="auto"/>
        <w:bottom w:val="none" w:sz="0" w:space="0" w:color="auto"/>
        <w:right w:val="none" w:sz="0" w:space="0" w:color="auto"/>
      </w:divBdr>
    </w:div>
    <w:div w:id="220411078">
      <w:bodyDiv w:val="1"/>
      <w:marLeft w:val="0"/>
      <w:marRight w:val="0"/>
      <w:marTop w:val="0"/>
      <w:marBottom w:val="0"/>
      <w:divBdr>
        <w:top w:val="none" w:sz="0" w:space="0" w:color="auto"/>
        <w:left w:val="none" w:sz="0" w:space="0" w:color="auto"/>
        <w:bottom w:val="none" w:sz="0" w:space="0" w:color="auto"/>
        <w:right w:val="none" w:sz="0" w:space="0" w:color="auto"/>
      </w:divBdr>
    </w:div>
    <w:div w:id="220557798">
      <w:bodyDiv w:val="1"/>
      <w:marLeft w:val="0"/>
      <w:marRight w:val="0"/>
      <w:marTop w:val="0"/>
      <w:marBottom w:val="0"/>
      <w:divBdr>
        <w:top w:val="none" w:sz="0" w:space="0" w:color="auto"/>
        <w:left w:val="none" w:sz="0" w:space="0" w:color="auto"/>
        <w:bottom w:val="none" w:sz="0" w:space="0" w:color="auto"/>
        <w:right w:val="none" w:sz="0" w:space="0" w:color="auto"/>
      </w:divBdr>
    </w:div>
    <w:div w:id="220559036">
      <w:bodyDiv w:val="1"/>
      <w:marLeft w:val="0"/>
      <w:marRight w:val="0"/>
      <w:marTop w:val="0"/>
      <w:marBottom w:val="0"/>
      <w:divBdr>
        <w:top w:val="none" w:sz="0" w:space="0" w:color="auto"/>
        <w:left w:val="none" w:sz="0" w:space="0" w:color="auto"/>
        <w:bottom w:val="none" w:sz="0" w:space="0" w:color="auto"/>
        <w:right w:val="none" w:sz="0" w:space="0" w:color="auto"/>
      </w:divBdr>
    </w:div>
    <w:div w:id="220560956">
      <w:bodyDiv w:val="1"/>
      <w:marLeft w:val="0"/>
      <w:marRight w:val="0"/>
      <w:marTop w:val="0"/>
      <w:marBottom w:val="0"/>
      <w:divBdr>
        <w:top w:val="none" w:sz="0" w:space="0" w:color="auto"/>
        <w:left w:val="none" w:sz="0" w:space="0" w:color="auto"/>
        <w:bottom w:val="none" w:sz="0" w:space="0" w:color="auto"/>
        <w:right w:val="none" w:sz="0" w:space="0" w:color="auto"/>
      </w:divBdr>
    </w:div>
    <w:div w:id="220750650">
      <w:bodyDiv w:val="1"/>
      <w:marLeft w:val="0"/>
      <w:marRight w:val="0"/>
      <w:marTop w:val="0"/>
      <w:marBottom w:val="0"/>
      <w:divBdr>
        <w:top w:val="none" w:sz="0" w:space="0" w:color="auto"/>
        <w:left w:val="none" w:sz="0" w:space="0" w:color="auto"/>
        <w:bottom w:val="none" w:sz="0" w:space="0" w:color="auto"/>
        <w:right w:val="none" w:sz="0" w:space="0" w:color="auto"/>
      </w:divBdr>
    </w:div>
    <w:div w:id="220755355">
      <w:bodyDiv w:val="1"/>
      <w:marLeft w:val="0"/>
      <w:marRight w:val="0"/>
      <w:marTop w:val="0"/>
      <w:marBottom w:val="0"/>
      <w:divBdr>
        <w:top w:val="none" w:sz="0" w:space="0" w:color="auto"/>
        <w:left w:val="none" w:sz="0" w:space="0" w:color="auto"/>
        <w:bottom w:val="none" w:sz="0" w:space="0" w:color="auto"/>
        <w:right w:val="none" w:sz="0" w:space="0" w:color="auto"/>
      </w:divBdr>
    </w:div>
    <w:div w:id="221134340">
      <w:bodyDiv w:val="1"/>
      <w:marLeft w:val="0"/>
      <w:marRight w:val="0"/>
      <w:marTop w:val="0"/>
      <w:marBottom w:val="0"/>
      <w:divBdr>
        <w:top w:val="none" w:sz="0" w:space="0" w:color="auto"/>
        <w:left w:val="none" w:sz="0" w:space="0" w:color="auto"/>
        <w:bottom w:val="none" w:sz="0" w:space="0" w:color="auto"/>
        <w:right w:val="none" w:sz="0" w:space="0" w:color="auto"/>
      </w:divBdr>
    </w:div>
    <w:div w:id="221136312">
      <w:bodyDiv w:val="1"/>
      <w:marLeft w:val="0"/>
      <w:marRight w:val="0"/>
      <w:marTop w:val="0"/>
      <w:marBottom w:val="0"/>
      <w:divBdr>
        <w:top w:val="none" w:sz="0" w:space="0" w:color="auto"/>
        <w:left w:val="none" w:sz="0" w:space="0" w:color="auto"/>
        <w:bottom w:val="none" w:sz="0" w:space="0" w:color="auto"/>
        <w:right w:val="none" w:sz="0" w:space="0" w:color="auto"/>
      </w:divBdr>
    </w:div>
    <w:div w:id="221184964">
      <w:bodyDiv w:val="1"/>
      <w:marLeft w:val="0"/>
      <w:marRight w:val="0"/>
      <w:marTop w:val="0"/>
      <w:marBottom w:val="0"/>
      <w:divBdr>
        <w:top w:val="none" w:sz="0" w:space="0" w:color="auto"/>
        <w:left w:val="none" w:sz="0" w:space="0" w:color="auto"/>
        <w:bottom w:val="none" w:sz="0" w:space="0" w:color="auto"/>
        <w:right w:val="none" w:sz="0" w:space="0" w:color="auto"/>
      </w:divBdr>
    </w:div>
    <w:div w:id="221210780">
      <w:bodyDiv w:val="1"/>
      <w:marLeft w:val="0"/>
      <w:marRight w:val="0"/>
      <w:marTop w:val="0"/>
      <w:marBottom w:val="0"/>
      <w:divBdr>
        <w:top w:val="none" w:sz="0" w:space="0" w:color="auto"/>
        <w:left w:val="none" w:sz="0" w:space="0" w:color="auto"/>
        <w:bottom w:val="none" w:sz="0" w:space="0" w:color="auto"/>
        <w:right w:val="none" w:sz="0" w:space="0" w:color="auto"/>
      </w:divBdr>
    </w:div>
    <w:div w:id="221216627">
      <w:bodyDiv w:val="1"/>
      <w:marLeft w:val="0"/>
      <w:marRight w:val="0"/>
      <w:marTop w:val="0"/>
      <w:marBottom w:val="0"/>
      <w:divBdr>
        <w:top w:val="none" w:sz="0" w:space="0" w:color="auto"/>
        <w:left w:val="none" w:sz="0" w:space="0" w:color="auto"/>
        <w:bottom w:val="none" w:sz="0" w:space="0" w:color="auto"/>
        <w:right w:val="none" w:sz="0" w:space="0" w:color="auto"/>
      </w:divBdr>
    </w:div>
    <w:div w:id="221524488">
      <w:bodyDiv w:val="1"/>
      <w:marLeft w:val="0"/>
      <w:marRight w:val="0"/>
      <w:marTop w:val="0"/>
      <w:marBottom w:val="0"/>
      <w:divBdr>
        <w:top w:val="none" w:sz="0" w:space="0" w:color="auto"/>
        <w:left w:val="none" w:sz="0" w:space="0" w:color="auto"/>
        <w:bottom w:val="none" w:sz="0" w:space="0" w:color="auto"/>
        <w:right w:val="none" w:sz="0" w:space="0" w:color="auto"/>
      </w:divBdr>
    </w:div>
    <w:div w:id="221524560">
      <w:bodyDiv w:val="1"/>
      <w:marLeft w:val="0"/>
      <w:marRight w:val="0"/>
      <w:marTop w:val="0"/>
      <w:marBottom w:val="0"/>
      <w:divBdr>
        <w:top w:val="none" w:sz="0" w:space="0" w:color="auto"/>
        <w:left w:val="none" w:sz="0" w:space="0" w:color="auto"/>
        <w:bottom w:val="none" w:sz="0" w:space="0" w:color="auto"/>
        <w:right w:val="none" w:sz="0" w:space="0" w:color="auto"/>
      </w:divBdr>
    </w:div>
    <w:div w:id="221527812">
      <w:bodyDiv w:val="1"/>
      <w:marLeft w:val="0"/>
      <w:marRight w:val="0"/>
      <w:marTop w:val="0"/>
      <w:marBottom w:val="0"/>
      <w:divBdr>
        <w:top w:val="none" w:sz="0" w:space="0" w:color="auto"/>
        <w:left w:val="none" w:sz="0" w:space="0" w:color="auto"/>
        <w:bottom w:val="none" w:sz="0" w:space="0" w:color="auto"/>
        <w:right w:val="none" w:sz="0" w:space="0" w:color="auto"/>
      </w:divBdr>
    </w:div>
    <w:div w:id="221604243">
      <w:bodyDiv w:val="1"/>
      <w:marLeft w:val="0"/>
      <w:marRight w:val="0"/>
      <w:marTop w:val="0"/>
      <w:marBottom w:val="0"/>
      <w:divBdr>
        <w:top w:val="none" w:sz="0" w:space="0" w:color="auto"/>
        <w:left w:val="none" w:sz="0" w:space="0" w:color="auto"/>
        <w:bottom w:val="none" w:sz="0" w:space="0" w:color="auto"/>
        <w:right w:val="none" w:sz="0" w:space="0" w:color="auto"/>
      </w:divBdr>
    </w:div>
    <w:div w:id="221717134">
      <w:bodyDiv w:val="1"/>
      <w:marLeft w:val="0"/>
      <w:marRight w:val="0"/>
      <w:marTop w:val="0"/>
      <w:marBottom w:val="0"/>
      <w:divBdr>
        <w:top w:val="none" w:sz="0" w:space="0" w:color="auto"/>
        <w:left w:val="none" w:sz="0" w:space="0" w:color="auto"/>
        <w:bottom w:val="none" w:sz="0" w:space="0" w:color="auto"/>
        <w:right w:val="none" w:sz="0" w:space="0" w:color="auto"/>
      </w:divBdr>
    </w:div>
    <w:div w:id="221793528">
      <w:bodyDiv w:val="1"/>
      <w:marLeft w:val="0"/>
      <w:marRight w:val="0"/>
      <w:marTop w:val="0"/>
      <w:marBottom w:val="0"/>
      <w:divBdr>
        <w:top w:val="none" w:sz="0" w:space="0" w:color="auto"/>
        <w:left w:val="none" w:sz="0" w:space="0" w:color="auto"/>
        <w:bottom w:val="none" w:sz="0" w:space="0" w:color="auto"/>
        <w:right w:val="none" w:sz="0" w:space="0" w:color="auto"/>
      </w:divBdr>
    </w:div>
    <w:div w:id="221798342">
      <w:bodyDiv w:val="1"/>
      <w:marLeft w:val="0"/>
      <w:marRight w:val="0"/>
      <w:marTop w:val="0"/>
      <w:marBottom w:val="0"/>
      <w:divBdr>
        <w:top w:val="none" w:sz="0" w:space="0" w:color="auto"/>
        <w:left w:val="none" w:sz="0" w:space="0" w:color="auto"/>
        <w:bottom w:val="none" w:sz="0" w:space="0" w:color="auto"/>
        <w:right w:val="none" w:sz="0" w:space="0" w:color="auto"/>
      </w:divBdr>
    </w:div>
    <w:div w:id="222255247">
      <w:bodyDiv w:val="1"/>
      <w:marLeft w:val="0"/>
      <w:marRight w:val="0"/>
      <w:marTop w:val="0"/>
      <w:marBottom w:val="0"/>
      <w:divBdr>
        <w:top w:val="none" w:sz="0" w:space="0" w:color="auto"/>
        <w:left w:val="none" w:sz="0" w:space="0" w:color="auto"/>
        <w:bottom w:val="none" w:sz="0" w:space="0" w:color="auto"/>
        <w:right w:val="none" w:sz="0" w:space="0" w:color="auto"/>
      </w:divBdr>
    </w:div>
    <w:div w:id="222327269">
      <w:bodyDiv w:val="1"/>
      <w:marLeft w:val="0"/>
      <w:marRight w:val="0"/>
      <w:marTop w:val="0"/>
      <w:marBottom w:val="0"/>
      <w:divBdr>
        <w:top w:val="none" w:sz="0" w:space="0" w:color="auto"/>
        <w:left w:val="none" w:sz="0" w:space="0" w:color="auto"/>
        <w:bottom w:val="none" w:sz="0" w:space="0" w:color="auto"/>
        <w:right w:val="none" w:sz="0" w:space="0" w:color="auto"/>
      </w:divBdr>
    </w:div>
    <w:div w:id="222375614">
      <w:bodyDiv w:val="1"/>
      <w:marLeft w:val="0"/>
      <w:marRight w:val="0"/>
      <w:marTop w:val="0"/>
      <w:marBottom w:val="0"/>
      <w:divBdr>
        <w:top w:val="none" w:sz="0" w:space="0" w:color="auto"/>
        <w:left w:val="none" w:sz="0" w:space="0" w:color="auto"/>
        <w:bottom w:val="none" w:sz="0" w:space="0" w:color="auto"/>
        <w:right w:val="none" w:sz="0" w:space="0" w:color="auto"/>
      </w:divBdr>
    </w:div>
    <w:div w:id="222714678">
      <w:bodyDiv w:val="1"/>
      <w:marLeft w:val="0"/>
      <w:marRight w:val="0"/>
      <w:marTop w:val="0"/>
      <w:marBottom w:val="0"/>
      <w:divBdr>
        <w:top w:val="none" w:sz="0" w:space="0" w:color="auto"/>
        <w:left w:val="none" w:sz="0" w:space="0" w:color="auto"/>
        <w:bottom w:val="none" w:sz="0" w:space="0" w:color="auto"/>
        <w:right w:val="none" w:sz="0" w:space="0" w:color="auto"/>
      </w:divBdr>
    </w:div>
    <w:div w:id="222906774">
      <w:bodyDiv w:val="1"/>
      <w:marLeft w:val="0"/>
      <w:marRight w:val="0"/>
      <w:marTop w:val="0"/>
      <w:marBottom w:val="0"/>
      <w:divBdr>
        <w:top w:val="none" w:sz="0" w:space="0" w:color="auto"/>
        <w:left w:val="none" w:sz="0" w:space="0" w:color="auto"/>
        <w:bottom w:val="none" w:sz="0" w:space="0" w:color="auto"/>
        <w:right w:val="none" w:sz="0" w:space="0" w:color="auto"/>
      </w:divBdr>
    </w:div>
    <w:div w:id="223223826">
      <w:bodyDiv w:val="1"/>
      <w:marLeft w:val="0"/>
      <w:marRight w:val="0"/>
      <w:marTop w:val="0"/>
      <w:marBottom w:val="0"/>
      <w:divBdr>
        <w:top w:val="none" w:sz="0" w:space="0" w:color="auto"/>
        <w:left w:val="none" w:sz="0" w:space="0" w:color="auto"/>
        <w:bottom w:val="none" w:sz="0" w:space="0" w:color="auto"/>
        <w:right w:val="none" w:sz="0" w:space="0" w:color="auto"/>
      </w:divBdr>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299791">
      <w:bodyDiv w:val="1"/>
      <w:marLeft w:val="0"/>
      <w:marRight w:val="0"/>
      <w:marTop w:val="0"/>
      <w:marBottom w:val="0"/>
      <w:divBdr>
        <w:top w:val="none" w:sz="0" w:space="0" w:color="auto"/>
        <w:left w:val="none" w:sz="0" w:space="0" w:color="auto"/>
        <w:bottom w:val="none" w:sz="0" w:space="0" w:color="auto"/>
        <w:right w:val="none" w:sz="0" w:space="0" w:color="auto"/>
      </w:divBdr>
    </w:div>
    <w:div w:id="223377591">
      <w:bodyDiv w:val="1"/>
      <w:marLeft w:val="0"/>
      <w:marRight w:val="0"/>
      <w:marTop w:val="0"/>
      <w:marBottom w:val="0"/>
      <w:divBdr>
        <w:top w:val="none" w:sz="0" w:space="0" w:color="auto"/>
        <w:left w:val="none" w:sz="0" w:space="0" w:color="auto"/>
        <w:bottom w:val="none" w:sz="0" w:space="0" w:color="auto"/>
        <w:right w:val="none" w:sz="0" w:space="0" w:color="auto"/>
      </w:divBdr>
    </w:div>
    <w:div w:id="223417399">
      <w:bodyDiv w:val="1"/>
      <w:marLeft w:val="0"/>
      <w:marRight w:val="0"/>
      <w:marTop w:val="0"/>
      <w:marBottom w:val="0"/>
      <w:divBdr>
        <w:top w:val="none" w:sz="0" w:space="0" w:color="auto"/>
        <w:left w:val="none" w:sz="0" w:space="0" w:color="auto"/>
        <w:bottom w:val="none" w:sz="0" w:space="0" w:color="auto"/>
        <w:right w:val="none" w:sz="0" w:space="0" w:color="auto"/>
      </w:divBdr>
    </w:div>
    <w:div w:id="223758817">
      <w:bodyDiv w:val="1"/>
      <w:marLeft w:val="0"/>
      <w:marRight w:val="0"/>
      <w:marTop w:val="0"/>
      <w:marBottom w:val="0"/>
      <w:divBdr>
        <w:top w:val="none" w:sz="0" w:space="0" w:color="auto"/>
        <w:left w:val="none" w:sz="0" w:space="0" w:color="auto"/>
        <w:bottom w:val="none" w:sz="0" w:space="0" w:color="auto"/>
        <w:right w:val="none" w:sz="0" w:space="0" w:color="auto"/>
      </w:divBdr>
    </w:div>
    <w:div w:id="223762702">
      <w:bodyDiv w:val="1"/>
      <w:marLeft w:val="0"/>
      <w:marRight w:val="0"/>
      <w:marTop w:val="0"/>
      <w:marBottom w:val="0"/>
      <w:divBdr>
        <w:top w:val="none" w:sz="0" w:space="0" w:color="auto"/>
        <w:left w:val="none" w:sz="0" w:space="0" w:color="auto"/>
        <w:bottom w:val="none" w:sz="0" w:space="0" w:color="auto"/>
        <w:right w:val="none" w:sz="0" w:space="0" w:color="auto"/>
      </w:divBdr>
    </w:div>
    <w:div w:id="223831638">
      <w:bodyDiv w:val="1"/>
      <w:marLeft w:val="0"/>
      <w:marRight w:val="0"/>
      <w:marTop w:val="0"/>
      <w:marBottom w:val="0"/>
      <w:divBdr>
        <w:top w:val="none" w:sz="0" w:space="0" w:color="auto"/>
        <w:left w:val="none" w:sz="0" w:space="0" w:color="auto"/>
        <w:bottom w:val="none" w:sz="0" w:space="0" w:color="auto"/>
        <w:right w:val="none" w:sz="0" w:space="0" w:color="auto"/>
      </w:divBdr>
    </w:div>
    <w:div w:id="223876084">
      <w:bodyDiv w:val="1"/>
      <w:marLeft w:val="0"/>
      <w:marRight w:val="0"/>
      <w:marTop w:val="0"/>
      <w:marBottom w:val="0"/>
      <w:divBdr>
        <w:top w:val="none" w:sz="0" w:space="0" w:color="auto"/>
        <w:left w:val="none" w:sz="0" w:space="0" w:color="auto"/>
        <w:bottom w:val="none" w:sz="0" w:space="0" w:color="auto"/>
        <w:right w:val="none" w:sz="0" w:space="0" w:color="auto"/>
      </w:divBdr>
    </w:div>
    <w:div w:id="224027595">
      <w:bodyDiv w:val="1"/>
      <w:marLeft w:val="0"/>
      <w:marRight w:val="0"/>
      <w:marTop w:val="0"/>
      <w:marBottom w:val="0"/>
      <w:divBdr>
        <w:top w:val="none" w:sz="0" w:space="0" w:color="auto"/>
        <w:left w:val="none" w:sz="0" w:space="0" w:color="auto"/>
        <w:bottom w:val="none" w:sz="0" w:space="0" w:color="auto"/>
        <w:right w:val="none" w:sz="0" w:space="0" w:color="auto"/>
      </w:divBdr>
    </w:div>
    <w:div w:id="224028623">
      <w:bodyDiv w:val="1"/>
      <w:marLeft w:val="0"/>
      <w:marRight w:val="0"/>
      <w:marTop w:val="0"/>
      <w:marBottom w:val="0"/>
      <w:divBdr>
        <w:top w:val="none" w:sz="0" w:space="0" w:color="auto"/>
        <w:left w:val="none" w:sz="0" w:space="0" w:color="auto"/>
        <w:bottom w:val="none" w:sz="0" w:space="0" w:color="auto"/>
        <w:right w:val="none" w:sz="0" w:space="0" w:color="auto"/>
      </w:divBdr>
    </w:div>
    <w:div w:id="224534514">
      <w:bodyDiv w:val="1"/>
      <w:marLeft w:val="0"/>
      <w:marRight w:val="0"/>
      <w:marTop w:val="0"/>
      <w:marBottom w:val="0"/>
      <w:divBdr>
        <w:top w:val="none" w:sz="0" w:space="0" w:color="auto"/>
        <w:left w:val="none" w:sz="0" w:space="0" w:color="auto"/>
        <w:bottom w:val="none" w:sz="0" w:space="0" w:color="auto"/>
        <w:right w:val="none" w:sz="0" w:space="0" w:color="auto"/>
      </w:divBdr>
    </w:div>
    <w:div w:id="224536134">
      <w:bodyDiv w:val="1"/>
      <w:marLeft w:val="0"/>
      <w:marRight w:val="0"/>
      <w:marTop w:val="0"/>
      <w:marBottom w:val="0"/>
      <w:divBdr>
        <w:top w:val="none" w:sz="0" w:space="0" w:color="auto"/>
        <w:left w:val="none" w:sz="0" w:space="0" w:color="auto"/>
        <w:bottom w:val="none" w:sz="0" w:space="0" w:color="auto"/>
        <w:right w:val="none" w:sz="0" w:space="0" w:color="auto"/>
      </w:divBdr>
    </w:div>
    <w:div w:id="224805452">
      <w:bodyDiv w:val="1"/>
      <w:marLeft w:val="0"/>
      <w:marRight w:val="0"/>
      <w:marTop w:val="0"/>
      <w:marBottom w:val="0"/>
      <w:divBdr>
        <w:top w:val="none" w:sz="0" w:space="0" w:color="auto"/>
        <w:left w:val="none" w:sz="0" w:space="0" w:color="auto"/>
        <w:bottom w:val="none" w:sz="0" w:space="0" w:color="auto"/>
        <w:right w:val="none" w:sz="0" w:space="0" w:color="auto"/>
      </w:divBdr>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072480">
      <w:bodyDiv w:val="1"/>
      <w:marLeft w:val="0"/>
      <w:marRight w:val="0"/>
      <w:marTop w:val="0"/>
      <w:marBottom w:val="0"/>
      <w:divBdr>
        <w:top w:val="none" w:sz="0" w:space="0" w:color="auto"/>
        <w:left w:val="none" w:sz="0" w:space="0" w:color="auto"/>
        <w:bottom w:val="none" w:sz="0" w:space="0" w:color="auto"/>
        <w:right w:val="none" w:sz="0" w:space="0" w:color="auto"/>
      </w:divBdr>
    </w:div>
    <w:div w:id="225142419">
      <w:bodyDiv w:val="1"/>
      <w:marLeft w:val="0"/>
      <w:marRight w:val="0"/>
      <w:marTop w:val="0"/>
      <w:marBottom w:val="0"/>
      <w:divBdr>
        <w:top w:val="none" w:sz="0" w:space="0" w:color="auto"/>
        <w:left w:val="none" w:sz="0" w:space="0" w:color="auto"/>
        <w:bottom w:val="none" w:sz="0" w:space="0" w:color="auto"/>
        <w:right w:val="none" w:sz="0" w:space="0" w:color="auto"/>
      </w:divBdr>
      <w:divsChild>
        <w:div w:id="2136750605">
          <w:marLeft w:val="0"/>
          <w:marRight w:val="0"/>
          <w:marTop w:val="0"/>
          <w:marBottom w:val="0"/>
          <w:divBdr>
            <w:top w:val="none" w:sz="0" w:space="0" w:color="auto"/>
            <w:left w:val="none" w:sz="0" w:space="0" w:color="auto"/>
            <w:bottom w:val="none" w:sz="0" w:space="0" w:color="auto"/>
            <w:right w:val="none" w:sz="0" w:space="0" w:color="auto"/>
          </w:divBdr>
          <w:divsChild>
            <w:div w:id="13260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5334832">
      <w:bodyDiv w:val="1"/>
      <w:marLeft w:val="0"/>
      <w:marRight w:val="0"/>
      <w:marTop w:val="0"/>
      <w:marBottom w:val="0"/>
      <w:divBdr>
        <w:top w:val="none" w:sz="0" w:space="0" w:color="auto"/>
        <w:left w:val="none" w:sz="0" w:space="0" w:color="auto"/>
        <w:bottom w:val="none" w:sz="0" w:space="0" w:color="auto"/>
        <w:right w:val="none" w:sz="0" w:space="0" w:color="auto"/>
      </w:divBdr>
    </w:div>
    <w:div w:id="225382309">
      <w:bodyDiv w:val="1"/>
      <w:marLeft w:val="0"/>
      <w:marRight w:val="0"/>
      <w:marTop w:val="0"/>
      <w:marBottom w:val="0"/>
      <w:divBdr>
        <w:top w:val="none" w:sz="0" w:space="0" w:color="auto"/>
        <w:left w:val="none" w:sz="0" w:space="0" w:color="auto"/>
        <w:bottom w:val="none" w:sz="0" w:space="0" w:color="auto"/>
        <w:right w:val="none" w:sz="0" w:space="0" w:color="auto"/>
      </w:divBdr>
    </w:div>
    <w:div w:id="225527781">
      <w:bodyDiv w:val="1"/>
      <w:marLeft w:val="0"/>
      <w:marRight w:val="0"/>
      <w:marTop w:val="0"/>
      <w:marBottom w:val="0"/>
      <w:divBdr>
        <w:top w:val="none" w:sz="0" w:space="0" w:color="auto"/>
        <w:left w:val="none" w:sz="0" w:space="0" w:color="auto"/>
        <w:bottom w:val="none" w:sz="0" w:space="0" w:color="auto"/>
        <w:right w:val="none" w:sz="0" w:space="0" w:color="auto"/>
      </w:divBdr>
    </w:div>
    <w:div w:id="225771618">
      <w:bodyDiv w:val="1"/>
      <w:marLeft w:val="0"/>
      <w:marRight w:val="0"/>
      <w:marTop w:val="0"/>
      <w:marBottom w:val="0"/>
      <w:divBdr>
        <w:top w:val="none" w:sz="0" w:space="0" w:color="auto"/>
        <w:left w:val="none" w:sz="0" w:space="0" w:color="auto"/>
        <w:bottom w:val="none" w:sz="0" w:space="0" w:color="auto"/>
        <w:right w:val="none" w:sz="0" w:space="0" w:color="auto"/>
      </w:divBdr>
    </w:div>
    <w:div w:id="225804149">
      <w:bodyDiv w:val="1"/>
      <w:marLeft w:val="0"/>
      <w:marRight w:val="0"/>
      <w:marTop w:val="0"/>
      <w:marBottom w:val="0"/>
      <w:divBdr>
        <w:top w:val="none" w:sz="0" w:space="0" w:color="auto"/>
        <w:left w:val="none" w:sz="0" w:space="0" w:color="auto"/>
        <w:bottom w:val="none" w:sz="0" w:space="0" w:color="auto"/>
        <w:right w:val="none" w:sz="0" w:space="0" w:color="auto"/>
      </w:divBdr>
    </w:div>
    <w:div w:id="225993822">
      <w:bodyDiv w:val="1"/>
      <w:marLeft w:val="0"/>
      <w:marRight w:val="0"/>
      <w:marTop w:val="0"/>
      <w:marBottom w:val="0"/>
      <w:divBdr>
        <w:top w:val="none" w:sz="0" w:space="0" w:color="auto"/>
        <w:left w:val="none" w:sz="0" w:space="0" w:color="auto"/>
        <w:bottom w:val="none" w:sz="0" w:space="0" w:color="auto"/>
        <w:right w:val="none" w:sz="0" w:space="0" w:color="auto"/>
      </w:divBdr>
    </w:div>
    <w:div w:id="226185671">
      <w:bodyDiv w:val="1"/>
      <w:marLeft w:val="0"/>
      <w:marRight w:val="0"/>
      <w:marTop w:val="0"/>
      <w:marBottom w:val="0"/>
      <w:divBdr>
        <w:top w:val="none" w:sz="0" w:space="0" w:color="auto"/>
        <w:left w:val="none" w:sz="0" w:space="0" w:color="auto"/>
        <w:bottom w:val="none" w:sz="0" w:space="0" w:color="auto"/>
        <w:right w:val="none" w:sz="0" w:space="0" w:color="auto"/>
      </w:divBdr>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571317">
      <w:bodyDiv w:val="1"/>
      <w:marLeft w:val="0"/>
      <w:marRight w:val="0"/>
      <w:marTop w:val="0"/>
      <w:marBottom w:val="0"/>
      <w:divBdr>
        <w:top w:val="none" w:sz="0" w:space="0" w:color="auto"/>
        <w:left w:val="none" w:sz="0" w:space="0" w:color="auto"/>
        <w:bottom w:val="none" w:sz="0" w:space="0" w:color="auto"/>
        <w:right w:val="none" w:sz="0" w:space="0" w:color="auto"/>
      </w:divBdr>
    </w:div>
    <w:div w:id="226578320">
      <w:bodyDiv w:val="1"/>
      <w:marLeft w:val="0"/>
      <w:marRight w:val="0"/>
      <w:marTop w:val="0"/>
      <w:marBottom w:val="0"/>
      <w:divBdr>
        <w:top w:val="none" w:sz="0" w:space="0" w:color="auto"/>
        <w:left w:val="none" w:sz="0" w:space="0" w:color="auto"/>
        <w:bottom w:val="none" w:sz="0" w:space="0" w:color="auto"/>
        <w:right w:val="none" w:sz="0" w:space="0" w:color="auto"/>
      </w:divBdr>
    </w:div>
    <w:div w:id="226697171">
      <w:bodyDiv w:val="1"/>
      <w:marLeft w:val="0"/>
      <w:marRight w:val="0"/>
      <w:marTop w:val="0"/>
      <w:marBottom w:val="0"/>
      <w:divBdr>
        <w:top w:val="none" w:sz="0" w:space="0" w:color="auto"/>
        <w:left w:val="none" w:sz="0" w:space="0" w:color="auto"/>
        <w:bottom w:val="none" w:sz="0" w:space="0" w:color="auto"/>
        <w:right w:val="none" w:sz="0" w:space="0" w:color="auto"/>
      </w:divBdr>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6781">
      <w:bodyDiv w:val="1"/>
      <w:marLeft w:val="0"/>
      <w:marRight w:val="0"/>
      <w:marTop w:val="0"/>
      <w:marBottom w:val="0"/>
      <w:divBdr>
        <w:top w:val="none" w:sz="0" w:space="0" w:color="auto"/>
        <w:left w:val="none" w:sz="0" w:space="0" w:color="auto"/>
        <w:bottom w:val="none" w:sz="0" w:space="0" w:color="auto"/>
        <w:right w:val="none" w:sz="0" w:space="0" w:color="auto"/>
      </w:divBdr>
    </w:div>
    <w:div w:id="227038668">
      <w:bodyDiv w:val="1"/>
      <w:marLeft w:val="0"/>
      <w:marRight w:val="0"/>
      <w:marTop w:val="0"/>
      <w:marBottom w:val="0"/>
      <w:divBdr>
        <w:top w:val="none" w:sz="0" w:space="0" w:color="auto"/>
        <w:left w:val="none" w:sz="0" w:space="0" w:color="auto"/>
        <w:bottom w:val="none" w:sz="0" w:space="0" w:color="auto"/>
        <w:right w:val="none" w:sz="0" w:space="0" w:color="auto"/>
      </w:divBdr>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234122">
      <w:bodyDiv w:val="1"/>
      <w:marLeft w:val="0"/>
      <w:marRight w:val="0"/>
      <w:marTop w:val="0"/>
      <w:marBottom w:val="0"/>
      <w:divBdr>
        <w:top w:val="none" w:sz="0" w:space="0" w:color="auto"/>
        <w:left w:val="none" w:sz="0" w:space="0" w:color="auto"/>
        <w:bottom w:val="none" w:sz="0" w:space="0" w:color="auto"/>
        <w:right w:val="none" w:sz="0" w:space="0" w:color="auto"/>
      </w:divBdr>
    </w:div>
    <w:div w:id="227301638">
      <w:bodyDiv w:val="1"/>
      <w:marLeft w:val="0"/>
      <w:marRight w:val="0"/>
      <w:marTop w:val="0"/>
      <w:marBottom w:val="0"/>
      <w:divBdr>
        <w:top w:val="none" w:sz="0" w:space="0" w:color="auto"/>
        <w:left w:val="none" w:sz="0" w:space="0" w:color="auto"/>
        <w:bottom w:val="none" w:sz="0" w:space="0" w:color="auto"/>
        <w:right w:val="none" w:sz="0" w:space="0" w:color="auto"/>
      </w:divBdr>
    </w:div>
    <w:div w:id="227351531">
      <w:bodyDiv w:val="1"/>
      <w:marLeft w:val="0"/>
      <w:marRight w:val="0"/>
      <w:marTop w:val="0"/>
      <w:marBottom w:val="0"/>
      <w:divBdr>
        <w:top w:val="none" w:sz="0" w:space="0" w:color="auto"/>
        <w:left w:val="none" w:sz="0" w:space="0" w:color="auto"/>
        <w:bottom w:val="none" w:sz="0" w:space="0" w:color="auto"/>
        <w:right w:val="none" w:sz="0" w:space="0" w:color="auto"/>
      </w:divBdr>
    </w:div>
    <w:div w:id="227351900">
      <w:bodyDiv w:val="1"/>
      <w:marLeft w:val="0"/>
      <w:marRight w:val="0"/>
      <w:marTop w:val="0"/>
      <w:marBottom w:val="0"/>
      <w:divBdr>
        <w:top w:val="none" w:sz="0" w:space="0" w:color="auto"/>
        <w:left w:val="none" w:sz="0" w:space="0" w:color="auto"/>
        <w:bottom w:val="none" w:sz="0" w:space="0" w:color="auto"/>
        <w:right w:val="none" w:sz="0" w:space="0" w:color="auto"/>
      </w:divBdr>
    </w:div>
    <w:div w:id="227573299">
      <w:bodyDiv w:val="1"/>
      <w:marLeft w:val="0"/>
      <w:marRight w:val="0"/>
      <w:marTop w:val="0"/>
      <w:marBottom w:val="0"/>
      <w:divBdr>
        <w:top w:val="none" w:sz="0" w:space="0" w:color="auto"/>
        <w:left w:val="none" w:sz="0" w:space="0" w:color="auto"/>
        <w:bottom w:val="none" w:sz="0" w:space="0" w:color="auto"/>
        <w:right w:val="none" w:sz="0" w:space="0" w:color="auto"/>
      </w:divBdr>
    </w:div>
    <w:div w:id="227696286">
      <w:bodyDiv w:val="1"/>
      <w:marLeft w:val="0"/>
      <w:marRight w:val="0"/>
      <w:marTop w:val="0"/>
      <w:marBottom w:val="0"/>
      <w:divBdr>
        <w:top w:val="none" w:sz="0" w:space="0" w:color="auto"/>
        <w:left w:val="none" w:sz="0" w:space="0" w:color="auto"/>
        <w:bottom w:val="none" w:sz="0" w:space="0" w:color="auto"/>
        <w:right w:val="none" w:sz="0" w:space="0" w:color="auto"/>
      </w:divBdr>
    </w:div>
    <w:div w:id="227764922">
      <w:bodyDiv w:val="1"/>
      <w:marLeft w:val="0"/>
      <w:marRight w:val="0"/>
      <w:marTop w:val="0"/>
      <w:marBottom w:val="0"/>
      <w:divBdr>
        <w:top w:val="none" w:sz="0" w:space="0" w:color="auto"/>
        <w:left w:val="none" w:sz="0" w:space="0" w:color="auto"/>
        <w:bottom w:val="none" w:sz="0" w:space="0" w:color="auto"/>
        <w:right w:val="none" w:sz="0" w:space="0" w:color="auto"/>
      </w:divBdr>
    </w:div>
    <w:div w:id="227962792">
      <w:bodyDiv w:val="1"/>
      <w:marLeft w:val="0"/>
      <w:marRight w:val="0"/>
      <w:marTop w:val="0"/>
      <w:marBottom w:val="0"/>
      <w:divBdr>
        <w:top w:val="none" w:sz="0" w:space="0" w:color="auto"/>
        <w:left w:val="none" w:sz="0" w:space="0" w:color="auto"/>
        <w:bottom w:val="none" w:sz="0" w:space="0" w:color="auto"/>
        <w:right w:val="none" w:sz="0" w:space="0" w:color="auto"/>
      </w:divBdr>
    </w:div>
    <w:div w:id="228006026">
      <w:bodyDiv w:val="1"/>
      <w:marLeft w:val="0"/>
      <w:marRight w:val="0"/>
      <w:marTop w:val="0"/>
      <w:marBottom w:val="0"/>
      <w:divBdr>
        <w:top w:val="none" w:sz="0" w:space="0" w:color="auto"/>
        <w:left w:val="none" w:sz="0" w:space="0" w:color="auto"/>
        <w:bottom w:val="none" w:sz="0" w:space="0" w:color="auto"/>
        <w:right w:val="none" w:sz="0" w:space="0" w:color="auto"/>
      </w:divBdr>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662019">
      <w:bodyDiv w:val="1"/>
      <w:marLeft w:val="0"/>
      <w:marRight w:val="0"/>
      <w:marTop w:val="0"/>
      <w:marBottom w:val="0"/>
      <w:divBdr>
        <w:top w:val="none" w:sz="0" w:space="0" w:color="auto"/>
        <w:left w:val="none" w:sz="0" w:space="0" w:color="auto"/>
        <w:bottom w:val="none" w:sz="0" w:space="0" w:color="auto"/>
        <w:right w:val="none" w:sz="0" w:space="0" w:color="auto"/>
      </w:divBdr>
    </w:div>
    <w:div w:id="228855178">
      <w:bodyDiv w:val="1"/>
      <w:marLeft w:val="0"/>
      <w:marRight w:val="0"/>
      <w:marTop w:val="0"/>
      <w:marBottom w:val="0"/>
      <w:divBdr>
        <w:top w:val="none" w:sz="0" w:space="0" w:color="auto"/>
        <w:left w:val="none" w:sz="0" w:space="0" w:color="auto"/>
        <w:bottom w:val="none" w:sz="0" w:space="0" w:color="auto"/>
        <w:right w:val="none" w:sz="0" w:space="0" w:color="auto"/>
      </w:divBdr>
    </w:div>
    <w:div w:id="228881762">
      <w:bodyDiv w:val="1"/>
      <w:marLeft w:val="0"/>
      <w:marRight w:val="0"/>
      <w:marTop w:val="0"/>
      <w:marBottom w:val="0"/>
      <w:divBdr>
        <w:top w:val="none" w:sz="0" w:space="0" w:color="auto"/>
        <w:left w:val="none" w:sz="0" w:space="0" w:color="auto"/>
        <w:bottom w:val="none" w:sz="0" w:space="0" w:color="auto"/>
        <w:right w:val="none" w:sz="0" w:space="0" w:color="auto"/>
      </w:divBdr>
    </w:div>
    <w:div w:id="229000562">
      <w:bodyDiv w:val="1"/>
      <w:marLeft w:val="0"/>
      <w:marRight w:val="0"/>
      <w:marTop w:val="0"/>
      <w:marBottom w:val="0"/>
      <w:divBdr>
        <w:top w:val="none" w:sz="0" w:space="0" w:color="auto"/>
        <w:left w:val="none" w:sz="0" w:space="0" w:color="auto"/>
        <w:bottom w:val="none" w:sz="0" w:space="0" w:color="auto"/>
        <w:right w:val="none" w:sz="0" w:space="0" w:color="auto"/>
      </w:divBdr>
    </w:div>
    <w:div w:id="229391404">
      <w:bodyDiv w:val="1"/>
      <w:marLeft w:val="0"/>
      <w:marRight w:val="0"/>
      <w:marTop w:val="0"/>
      <w:marBottom w:val="0"/>
      <w:divBdr>
        <w:top w:val="none" w:sz="0" w:space="0" w:color="auto"/>
        <w:left w:val="none" w:sz="0" w:space="0" w:color="auto"/>
        <w:bottom w:val="none" w:sz="0" w:space="0" w:color="auto"/>
        <w:right w:val="none" w:sz="0" w:space="0" w:color="auto"/>
      </w:divBdr>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35203">
      <w:bodyDiv w:val="1"/>
      <w:marLeft w:val="0"/>
      <w:marRight w:val="0"/>
      <w:marTop w:val="0"/>
      <w:marBottom w:val="0"/>
      <w:divBdr>
        <w:top w:val="none" w:sz="0" w:space="0" w:color="auto"/>
        <w:left w:val="none" w:sz="0" w:space="0" w:color="auto"/>
        <w:bottom w:val="none" w:sz="0" w:space="0" w:color="auto"/>
        <w:right w:val="none" w:sz="0" w:space="0" w:color="auto"/>
      </w:divBdr>
    </w:div>
    <w:div w:id="229730120">
      <w:bodyDiv w:val="1"/>
      <w:marLeft w:val="0"/>
      <w:marRight w:val="0"/>
      <w:marTop w:val="0"/>
      <w:marBottom w:val="0"/>
      <w:divBdr>
        <w:top w:val="none" w:sz="0" w:space="0" w:color="auto"/>
        <w:left w:val="none" w:sz="0" w:space="0" w:color="auto"/>
        <w:bottom w:val="none" w:sz="0" w:space="0" w:color="auto"/>
        <w:right w:val="none" w:sz="0" w:space="0" w:color="auto"/>
      </w:divBdr>
    </w:div>
    <w:div w:id="229773845">
      <w:bodyDiv w:val="1"/>
      <w:marLeft w:val="0"/>
      <w:marRight w:val="0"/>
      <w:marTop w:val="0"/>
      <w:marBottom w:val="0"/>
      <w:divBdr>
        <w:top w:val="none" w:sz="0" w:space="0" w:color="auto"/>
        <w:left w:val="none" w:sz="0" w:space="0" w:color="auto"/>
        <w:bottom w:val="none" w:sz="0" w:space="0" w:color="auto"/>
        <w:right w:val="none" w:sz="0" w:space="0" w:color="auto"/>
      </w:divBdr>
    </w:div>
    <w:div w:id="229855040">
      <w:bodyDiv w:val="1"/>
      <w:marLeft w:val="0"/>
      <w:marRight w:val="0"/>
      <w:marTop w:val="0"/>
      <w:marBottom w:val="0"/>
      <w:divBdr>
        <w:top w:val="none" w:sz="0" w:space="0" w:color="auto"/>
        <w:left w:val="none" w:sz="0" w:space="0" w:color="auto"/>
        <w:bottom w:val="none" w:sz="0" w:space="0" w:color="auto"/>
        <w:right w:val="none" w:sz="0" w:space="0" w:color="auto"/>
      </w:divBdr>
    </w:div>
    <w:div w:id="230041956">
      <w:bodyDiv w:val="1"/>
      <w:marLeft w:val="0"/>
      <w:marRight w:val="0"/>
      <w:marTop w:val="0"/>
      <w:marBottom w:val="0"/>
      <w:divBdr>
        <w:top w:val="none" w:sz="0" w:space="0" w:color="auto"/>
        <w:left w:val="none" w:sz="0" w:space="0" w:color="auto"/>
        <w:bottom w:val="none" w:sz="0" w:space="0" w:color="auto"/>
        <w:right w:val="none" w:sz="0" w:space="0" w:color="auto"/>
      </w:divBdr>
    </w:div>
    <w:div w:id="230047197">
      <w:bodyDiv w:val="1"/>
      <w:marLeft w:val="0"/>
      <w:marRight w:val="0"/>
      <w:marTop w:val="0"/>
      <w:marBottom w:val="0"/>
      <w:divBdr>
        <w:top w:val="none" w:sz="0" w:space="0" w:color="auto"/>
        <w:left w:val="none" w:sz="0" w:space="0" w:color="auto"/>
        <w:bottom w:val="none" w:sz="0" w:space="0" w:color="auto"/>
        <w:right w:val="none" w:sz="0" w:space="0" w:color="auto"/>
      </w:divBdr>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194752">
      <w:bodyDiv w:val="1"/>
      <w:marLeft w:val="0"/>
      <w:marRight w:val="0"/>
      <w:marTop w:val="0"/>
      <w:marBottom w:val="0"/>
      <w:divBdr>
        <w:top w:val="none" w:sz="0" w:space="0" w:color="auto"/>
        <w:left w:val="none" w:sz="0" w:space="0" w:color="auto"/>
        <w:bottom w:val="none" w:sz="0" w:space="0" w:color="auto"/>
        <w:right w:val="none" w:sz="0" w:space="0" w:color="auto"/>
      </w:divBdr>
    </w:div>
    <w:div w:id="230387726">
      <w:bodyDiv w:val="1"/>
      <w:marLeft w:val="0"/>
      <w:marRight w:val="0"/>
      <w:marTop w:val="0"/>
      <w:marBottom w:val="0"/>
      <w:divBdr>
        <w:top w:val="none" w:sz="0" w:space="0" w:color="auto"/>
        <w:left w:val="none" w:sz="0" w:space="0" w:color="auto"/>
        <w:bottom w:val="none" w:sz="0" w:space="0" w:color="auto"/>
        <w:right w:val="none" w:sz="0" w:space="0" w:color="auto"/>
      </w:divBdr>
    </w:div>
    <w:div w:id="230390208">
      <w:bodyDiv w:val="1"/>
      <w:marLeft w:val="0"/>
      <w:marRight w:val="0"/>
      <w:marTop w:val="0"/>
      <w:marBottom w:val="0"/>
      <w:divBdr>
        <w:top w:val="none" w:sz="0" w:space="0" w:color="auto"/>
        <w:left w:val="none" w:sz="0" w:space="0" w:color="auto"/>
        <w:bottom w:val="none" w:sz="0" w:space="0" w:color="auto"/>
        <w:right w:val="none" w:sz="0" w:space="0" w:color="auto"/>
      </w:divBdr>
    </w:div>
    <w:div w:id="230576999">
      <w:bodyDiv w:val="1"/>
      <w:marLeft w:val="0"/>
      <w:marRight w:val="0"/>
      <w:marTop w:val="0"/>
      <w:marBottom w:val="0"/>
      <w:divBdr>
        <w:top w:val="none" w:sz="0" w:space="0" w:color="auto"/>
        <w:left w:val="none" w:sz="0" w:space="0" w:color="auto"/>
        <w:bottom w:val="none" w:sz="0" w:space="0" w:color="auto"/>
        <w:right w:val="none" w:sz="0" w:space="0" w:color="auto"/>
      </w:divBdr>
    </w:div>
    <w:div w:id="230582762">
      <w:bodyDiv w:val="1"/>
      <w:marLeft w:val="0"/>
      <w:marRight w:val="0"/>
      <w:marTop w:val="0"/>
      <w:marBottom w:val="0"/>
      <w:divBdr>
        <w:top w:val="none" w:sz="0" w:space="0" w:color="auto"/>
        <w:left w:val="none" w:sz="0" w:space="0" w:color="auto"/>
        <w:bottom w:val="none" w:sz="0" w:space="0" w:color="auto"/>
        <w:right w:val="none" w:sz="0" w:space="0" w:color="auto"/>
      </w:divBdr>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820999">
      <w:bodyDiv w:val="1"/>
      <w:marLeft w:val="0"/>
      <w:marRight w:val="0"/>
      <w:marTop w:val="0"/>
      <w:marBottom w:val="0"/>
      <w:divBdr>
        <w:top w:val="none" w:sz="0" w:space="0" w:color="auto"/>
        <w:left w:val="none" w:sz="0" w:space="0" w:color="auto"/>
        <w:bottom w:val="none" w:sz="0" w:space="0" w:color="auto"/>
        <w:right w:val="none" w:sz="0" w:space="0" w:color="auto"/>
      </w:divBdr>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58568">
      <w:bodyDiv w:val="1"/>
      <w:marLeft w:val="0"/>
      <w:marRight w:val="0"/>
      <w:marTop w:val="0"/>
      <w:marBottom w:val="0"/>
      <w:divBdr>
        <w:top w:val="none" w:sz="0" w:space="0" w:color="auto"/>
        <w:left w:val="none" w:sz="0" w:space="0" w:color="auto"/>
        <w:bottom w:val="none" w:sz="0" w:space="0" w:color="auto"/>
        <w:right w:val="none" w:sz="0" w:space="0" w:color="auto"/>
      </w:divBdr>
    </w:div>
    <w:div w:id="231281032">
      <w:bodyDiv w:val="1"/>
      <w:marLeft w:val="0"/>
      <w:marRight w:val="0"/>
      <w:marTop w:val="0"/>
      <w:marBottom w:val="0"/>
      <w:divBdr>
        <w:top w:val="none" w:sz="0" w:space="0" w:color="auto"/>
        <w:left w:val="none" w:sz="0" w:space="0" w:color="auto"/>
        <w:bottom w:val="none" w:sz="0" w:space="0" w:color="auto"/>
        <w:right w:val="none" w:sz="0" w:space="0" w:color="auto"/>
      </w:divBdr>
    </w:div>
    <w:div w:id="231502000">
      <w:bodyDiv w:val="1"/>
      <w:marLeft w:val="0"/>
      <w:marRight w:val="0"/>
      <w:marTop w:val="0"/>
      <w:marBottom w:val="0"/>
      <w:divBdr>
        <w:top w:val="none" w:sz="0" w:space="0" w:color="auto"/>
        <w:left w:val="none" w:sz="0" w:space="0" w:color="auto"/>
        <w:bottom w:val="none" w:sz="0" w:space="0" w:color="auto"/>
        <w:right w:val="none" w:sz="0" w:space="0" w:color="auto"/>
      </w:divBdr>
    </w:div>
    <w:div w:id="231887295">
      <w:bodyDiv w:val="1"/>
      <w:marLeft w:val="0"/>
      <w:marRight w:val="0"/>
      <w:marTop w:val="0"/>
      <w:marBottom w:val="0"/>
      <w:divBdr>
        <w:top w:val="none" w:sz="0" w:space="0" w:color="auto"/>
        <w:left w:val="none" w:sz="0" w:space="0" w:color="auto"/>
        <w:bottom w:val="none" w:sz="0" w:space="0" w:color="auto"/>
        <w:right w:val="none" w:sz="0" w:space="0" w:color="auto"/>
      </w:divBdr>
    </w:div>
    <w:div w:id="231937550">
      <w:bodyDiv w:val="1"/>
      <w:marLeft w:val="0"/>
      <w:marRight w:val="0"/>
      <w:marTop w:val="0"/>
      <w:marBottom w:val="0"/>
      <w:divBdr>
        <w:top w:val="none" w:sz="0" w:space="0" w:color="auto"/>
        <w:left w:val="none" w:sz="0" w:space="0" w:color="auto"/>
        <w:bottom w:val="none" w:sz="0" w:space="0" w:color="auto"/>
        <w:right w:val="none" w:sz="0" w:space="0" w:color="auto"/>
      </w:divBdr>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75706">
      <w:bodyDiv w:val="1"/>
      <w:marLeft w:val="0"/>
      <w:marRight w:val="0"/>
      <w:marTop w:val="0"/>
      <w:marBottom w:val="0"/>
      <w:divBdr>
        <w:top w:val="none" w:sz="0" w:space="0" w:color="auto"/>
        <w:left w:val="none" w:sz="0" w:space="0" w:color="auto"/>
        <w:bottom w:val="none" w:sz="0" w:space="0" w:color="auto"/>
        <w:right w:val="none" w:sz="0" w:space="0" w:color="auto"/>
      </w:divBdr>
    </w:div>
    <w:div w:id="232276171">
      <w:bodyDiv w:val="1"/>
      <w:marLeft w:val="0"/>
      <w:marRight w:val="0"/>
      <w:marTop w:val="0"/>
      <w:marBottom w:val="0"/>
      <w:divBdr>
        <w:top w:val="none" w:sz="0" w:space="0" w:color="auto"/>
        <w:left w:val="none" w:sz="0" w:space="0" w:color="auto"/>
        <w:bottom w:val="none" w:sz="0" w:space="0" w:color="auto"/>
        <w:right w:val="none" w:sz="0" w:space="0" w:color="auto"/>
      </w:divBdr>
    </w:div>
    <w:div w:id="232854186">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2980988">
      <w:bodyDiv w:val="1"/>
      <w:marLeft w:val="0"/>
      <w:marRight w:val="0"/>
      <w:marTop w:val="0"/>
      <w:marBottom w:val="0"/>
      <w:divBdr>
        <w:top w:val="none" w:sz="0" w:space="0" w:color="auto"/>
        <w:left w:val="none" w:sz="0" w:space="0" w:color="auto"/>
        <w:bottom w:val="none" w:sz="0" w:space="0" w:color="auto"/>
        <w:right w:val="none" w:sz="0" w:space="0" w:color="auto"/>
      </w:divBdr>
    </w:div>
    <w:div w:id="233130487">
      <w:bodyDiv w:val="1"/>
      <w:marLeft w:val="0"/>
      <w:marRight w:val="0"/>
      <w:marTop w:val="0"/>
      <w:marBottom w:val="0"/>
      <w:divBdr>
        <w:top w:val="none" w:sz="0" w:space="0" w:color="auto"/>
        <w:left w:val="none" w:sz="0" w:space="0" w:color="auto"/>
        <w:bottom w:val="none" w:sz="0" w:space="0" w:color="auto"/>
        <w:right w:val="none" w:sz="0" w:space="0" w:color="auto"/>
      </w:divBdr>
    </w:div>
    <w:div w:id="233395351">
      <w:bodyDiv w:val="1"/>
      <w:marLeft w:val="0"/>
      <w:marRight w:val="0"/>
      <w:marTop w:val="0"/>
      <w:marBottom w:val="0"/>
      <w:divBdr>
        <w:top w:val="none" w:sz="0" w:space="0" w:color="auto"/>
        <w:left w:val="none" w:sz="0" w:space="0" w:color="auto"/>
        <w:bottom w:val="none" w:sz="0" w:space="0" w:color="auto"/>
        <w:right w:val="none" w:sz="0" w:space="0" w:color="auto"/>
      </w:divBdr>
    </w:div>
    <w:div w:id="233397129">
      <w:bodyDiv w:val="1"/>
      <w:marLeft w:val="0"/>
      <w:marRight w:val="0"/>
      <w:marTop w:val="0"/>
      <w:marBottom w:val="0"/>
      <w:divBdr>
        <w:top w:val="none" w:sz="0" w:space="0" w:color="auto"/>
        <w:left w:val="none" w:sz="0" w:space="0" w:color="auto"/>
        <w:bottom w:val="none" w:sz="0" w:space="0" w:color="auto"/>
        <w:right w:val="none" w:sz="0" w:space="0" w:color="auto"/>
      </w:divBdr>
    </w:div>
    <w:div w:id="233510376">
      <w:bodyDiv w:val="1"/>
      <w:marLeft w:val="0"/>
      <w:marRight w:val="0"/>
      <w:marTop w:val="0"/>
      <w:marBottom w:val="0"/>
      <w:divBdr>
        <w:top w:val="none" w:sz="0" w:space="0" w:color="auto"/>
        <w:left w:val="none" w:sz="0" w:space="0" w:color="auto"/>
        <w:bottom w:val="none" w:sz="0" w:space="0" w:color="auto"/>
        <w:right w:val="none" w:sz="0" w:space="0" w:color="auto"/>
      </w:divBdr>
    </w:div>
    <w:div w:id="233662295">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3710128">
      <w:bodyDiv w:val="1"/>
      <w:marLeft w:val="0"/>
      <w:marRight w:val="0"/>
      <w:marTop w:val="0"/>
      <w:marBottom w:val="0"/>
      <w:divBdr>
        <w:top w:val="none" w:sz="0" w:space="0" w:color="auto"/>
        <w:left w:val="none" w:sz="0" w:space="0" w:color="auto"/>
        <w:bottom w:val="none" w:sz="0" w:space="0" w:color="auto"/>
        <w:right w:val="none" w:sz="0" w:space="0" w:color="auto"/>
      </w:divBdr>
    </w:div>
    <w:div w:id="233784480">
      <w:bodyDiv w:val="1"/>
      <w:marLeft w:val="0"/>
      <w:marRight w:val="0"/>
      <w:marTop w:val="0"/>
      <w:marBottom w:val="0"/>
      <w:divBdr>
        <w:top w:val="none" w:sz="0" w:space="0" w:color="auto"/>
        <w:left w:val="none" w:sz="0" w:space="0" w:color="auto"/>
        <w:bottom w:val="none" w:sz="0" w:space="0" w:color="auto"/>
        <w:right w:val="none" w:sz="0" w:space="0" w:color="auto"/>
      </w:divBdr>
    </w:div>
    <w:div w:id="233900375">
      <w:bodyDiv w:val="1"/>
      <w:marLeft w:val="0"/>
      <w:marRight w:val="0"/>
      <w:marTop w:val="0"/>
      <w:marBottom w:val="0"/>
      <w:divBdr>
        <w:top w:val="none" w:sz="0" w:space="0" w:color="auto"/>
        <w:left w:val="none" w:sz="0" w:space="0" w:color="auto"/>
        <w:bottom w:val="none" w:sz="0" w:space="0" w:color="auto"/>
        <w:right w:val="none" w:sz="0" w:space="0" w:color="auto"/>
      </w:divBdr>
    </w:div>
    <w:div w:id="234359153">
      <w:bodyDiv w:val="1"/>
      <w:marLeft w:val="0"/>
      <w:marRight w:val="0"/>
      <w:marTop w:val="0"/>
      <w:marBottom w:val="0"/>
      <w:divBdr>
        <w:top w:val="none" w:sz="0" w:space="0" w:color="auto"/>
        <w:left w:val="none" w:sz="0" w:space="0" w:color="auto"/>
        <w:bottom w:val="none" w:sz="0" w:space="0" w:color="auto"/>
        <w:right w:val="none" w:sz="0" w:space="0" w:color="auto"/>
      </w:divBdr>
    </w:div>
    <w:div w:id="234435424">
      <w:bodyDiv w:val="1"/>
      <w:marLeft w:val="0"/>
      <w:marRight w:val="0"/>
      <w:marTop w:val="0"/>
      <w:marBottom w:val="0"/>
      <w:divBdr>
        <w:top w:val="none" w:sz="0" w:space="0" w:color="auto"/>
        <w:left w:val="none" w:sz="0" w:space="0" w:color="auto"/>
        <w:bottom w:val="none" w:sz="0" w:space="0" w:color="auto"/>
        <w:right w:val="none" w:sz="0" w:space="0" w:color="auto"/>
      </w:divBdr>
    </w:div>
    <w:div w:id="234508557">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4703279">
      <w:bodyDiv w:val="1"/>
      <w:marLeft w:val="0"/>
      <w:marRight w:val="0"/>
      <w:marTop w:val="0"/>
      <w:marBottom w:val="0"/>
      <w:divBdr>
        <w:top w:val="none" w:sz="0" w:space="0" w:color="auto"/>
        <w:left w:val="none" w:sz="0" w:space="0" w:color="auto"/>
        <w:bottom w:val="none" w:sz="0" w:space="0" w:color="auto"/>
        <w:right w:val="none" w:sz="0" w:space="0" w:color="auto"/>
      </w:divBdr>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06670">
      <w:bodyDiv w:val="1"/>
      <w:marLeft w:val="0"/>
      <w:marRight w:val="0"/>
      <w:marTop w:val="0"/>
      <w:marBottom w:val="0"/>
      <w:divBdr>
        <w:top w:val="none" w:sz="0" w:space="0" w:color="auto"/>
        <w:left w:val="none" w:sz="0" w:space="0" w:color="auto"/>
        <w:bottom w:val="none" w:sz="0" w:space="0" w:color="auto"/>
        <w:right w:val="none" w:sz="0" w:space="0" w:color="auto"/>
      </w:divBdr>
    </w:div>
    <w:div w:id="235747788">
      <w:bodyDiv w:val="1"/>
      <w:marLeft w:val="0"/>
      <w:marRight w:val="0"/>
      <w:marTop w:val="0"/>
      <w:marBottom w:val="0"/>
      <w:divBdr>
        <w:top w:val="none" w:sz="0" w:space="0" w:color="auto"/>
        <w:left w:val="none" w:sz="0" w:space="0" w:color="auto"/>
        <w:bottom w:val="none" w:sz="0" w:space="0" w:color="auto"/>
        <w:right w:val="none" w:sz="0" w:space="0" w:color="auto"/>
      </w:divBdr>
    </w:div>
    <w:div w:id="235941407">
      <w:bodyDiv w:val="1"/>
      <w:marLeft w:val="0"/>
      <w:marRight w:val="0"/>
      <w:marTop w:val="0"/>
      <w:marBottom w:val="0"/>
      <w:divBdr>
        <w:top w:val="none" w:sz="0" w:space="0" w:color="auto"/>
        <w:left w:val="none" w:sz="0" w:space="0" w:color="auto"/>
        <w:bottom w:val="none" w:sz="0" w:space="0" w:color="auto"/>
        <w:right w:val="none" w:sz="0" w:space="0" w:color="auto"/>
      </w:divBdr>
    </w:div>
    <w:div w:id="235941709">
      <w:bodyDiv w:val="1"/>
      <w:marLeft w:val="0"/>
      <w:marRight w:val="0"/>
      <w:marTop w:val="0"/>
      <w:marBottom w:val="0"/>
      <w:divBdr>
        <w:top w:val="none" w:sz="0" w:space="0" w:color="auto"/>
        <w:left w:val="none" w:sz="0" w:space="0" w:color="auto"/>
        <w:bottom w:val="none" w:sz="0" w:space="0" w:color="auto"/>
        <w:right w:val="none" w:sz="0" w:space="0" w:color="auto"/>
      </w:divBdr>
    </w:div>
    <w:div w:id="236020113">
      <w:bodyDiv w:val="1"/>
      <w:marLeft w:val="0"/>
      <w:marRight w:val="0"/>
      <w:marTop w:val="0"/>
      <w:marBottom w:val="0"/>
      <w:divBdr>
        <w:top w:val="none" w:sz="0" w:space="0" w:color="auto"/>
        <w:left w:val="none" w:sz="0" w:space="0" w:color="auto"/>
        <w:bottom w:val="none" w:sz="0" w:space="0" w:color="auto"/>
        <w:right w:val="none" w:sz="0" w:space="0" w:color="auto"/>
      </w:divBdr>
    </w:div>
    <w:div w:id="236062131">
      <w:bodyDiv w:val="1"/>
      <w:marLeft w:val="0"/>
      <w:marRight w:val="0"/>
      <w:marTop w:val="0"/>
      <w:marBottom w:val="0"/>
      <w:divBdr>
        <w:top w:val="none" w:sz="0" w:space="0" w:color="auto"/>
        <w:left w:val="none" w:sz="0" w:space="0" w:color="auto"/>
        <w:bottom w:val="none" w:sz="0" w:space="0" w:color="auto"/>
        <w:right w:val="none" w:sz="0" w:space="0" w:color="auto"/>
      </w:divBdr>
    </w:div>
    <w:div w:id="236130152">
      <w:bodyDiv w:val="1"/>
      <w:marLeft w:val="0"/>
      <w:marRight w:val="0"/>
      <w:marTop w:val="0"/>
      <w:marBottom w:val="0"/>
      <w:divBdr>
        <w:top w:val="none" w:sz="0" w:space="0" w:color="auto"/>
        <w:left w:val="none" w:sz="0" w:space="0" w:color="auto"/>
        <w:bottom w:val="none" w:sz="0" w:space="0" w:color="auto"/>
        <w:right w:val="none" w:sz="0" w:space="0" w:color="auto"/>
      </w:divBdr>
    </w:div>
    <w:div w:id="236139432">
      <w:bodyDiv w:val="1"/>
      <w:marLeft w:val="0"/>
      <w:marRight w:val="0"/>
      <w:marTop w:val="0"/>
      <w:marBottom w:val="0"/>
      <w:divBdr>
        <w:top w:val="none" w:sz="0" w:space="0" w:color="auto"/>
        <w:left w:val="none" w:sz="0" w:space="0" w:color="auto"/>
        <w:bottom w:val="none" w:sz="0" w:space="0" w:color="auto"/>
        <w:right w:val="none" w:sz="0" w:space="0" w:color="auto"/>
      </w:divBdr>
    </w:div>
    <w:div w:id="236329083">
      <w:bodyDiv w:val="1"/>
      <w:marLeft w:val="0"/>
      <w:marRight w:val="0"/>
      <w:marTop w:val="0"/>
      <w:marBottom w:val="0"/>
      <w:divBdr>
        <w:top w:val="none" w:sz="0" w:space="0" w:color="auto"/>
        <w:left w:val="none" w:sz="0" w:space="0" w:color="auto"/>
        <w:bottom w:val="none" w:sz="0" w:space="0" w:color="auto"/>
        <w:right w:val="none" w:sz="0" w:space="0" w:color="auto"/>
      </w:divBdr>
    </w:div>
    <w:div w:id="236482290">
      <w:bodyDiv w:val="1"/>
      <w:marLeft w:val="0"/>
      <w:marRight w:val="0"/>
      <w:marTop w:val="0"/>
      <w:marBottom w:val="0"/>
      <w:divBdr>
        <w:top w:val="none" w:sz="0" w:space="0" w:color="auto"/>
        <w:left w:val="none" w:sz="0" w:space="0" w:color="auto"/>
        <w:bottom w:val="none" w:sz="0" w:space="0" w:color="auto"/>
        <w:right w:val="none" w:sz="0" w:space="0" w:color="auto"/>
      </w:divBdr>
    </w:div>
    <w:div w:id="236550069">
      <w:bodyDiv w:val="1"/>
      <w:marLeft w:val="0"/>
      <w:marRight w:val="0"/>
      <w:marTop w:val="0"/>
      <w:marBottom w:val="0"/>
      <w:divBdr>
        <w:top w:val="none" w:sz="0" w:space="0" w:color="auto"/>
        <w:left w:val="none" w:sz="0" w:space="0" w:color="auto"/>
        <w:bottom w:val="none" w:sz="0" w:space="0" w:color="auto"/>
        <w:right w:val="none" w:sz="0" w:space="0" w:color="auto"/>
      </w:divBdr>
    </w:div>
    <w:div w:id="236747944">
      <w:bodyDiv w:val="1"/>
      <w:marLeft w:val="0"/>
      <w:marRight w:val="0"/>
      <w:marTop w:val="0"/>
      <w:marBottom w:val="0"/>
      <w:divBdr>
        <w:top w:val="none" w:sz="0" w:space="0" w:color="auto"/>
        <w:left w:val="none" w:sz="0" w:space="0" w:color="auto"/>
        <w:bottom w:val="none" w:sz="0" w:space="0" w:color="auto"/>
        <w:right w:val="none" w:sz="0" w:space="0" w:color="auto"/>
      </w:divBdr>
    </w:div>
    <w:div w:id="237133816">
      <w:bodyDiv w:val="1"/>
      <w:marLeft w:val="0"/>
      <w:marRight w:val="0"/>
      <w:marTop w:val="0"/>
      <w:marBottom w:val="0"/>
      <w:divBdr>
        <w:top w:val="none" w:sz="0" w:space="0" w:color="auto"/>
        <w:left w:val="none" w:sz="0" w:space="0" w:color="auto"/>
        <w:bottom w:val="none" w:sz="0" w:space="0" w:color="auto"/>
        <w:right w:val="none" w:sz="0" w:space="0" w:color="auto"/>
      </w:divBdr>
    </w:div>
    <w:div w:id="237135590">
      <w:bodyDiv w:val="1"/>
      <w:marLeft w:val="0"/>
      <w:marRight w:val="0"/>
      <w:marTop w:val="0"/>
      <w:marBottom w:val="0"/>
      <w:divBdr>
        <w:top w:val="none" w:sz="0" w:space="0" w:color="auto"/>
        <w:left w:val="none" w:sz="0" w:space="0" w:color="auto"/>
        <w:bottom w:val="none" w:sz="0" w:space="0" w:color="auto"/>
        <w:right w:val="none" w:sz="0" w:space="0" w:color="auto"/>
      </w:divBdr>
    </w:div>
    <w:div w:id="237253970">
      <w:bodyDiv w:val="1"/>
      <w:marLeft w:val="0"/>
      <w:marRight w:val="0"/>
      <w:marTop w:val="0"/>
      <w:marBottom w:val="0"/>
      <w:divBdr>
        <w:top w:val="none" w:sz="0" w:space="0" w:color="auto"/>
        <w:left w:val="none" w:sz="0" w:space="0" w:color="auto"/>
        <w:bottom w:val="none" w:sz="0" w:space="0" w:color="auto"/>
        <w:right w:val="none" w:sz="0" w:space="0" w:color="auto"/>
      </w:divBdr>
    </w:div>
    <w:div w:id="237324438">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7597708">
      <w:bodyDiv w:val="1"/>
      <w:marLeft w:val="0"/>
      <w:marRight w:val="0"/>
      <w:marTop w:val="0"/>
      <w:marBottom w:val="0"/>
      <w:divBdr>
        <w:top w:val="none" w:sz="0" w:space="0" w:color="auto"/>
        <w:left w:val="none" w:sz="0" w:space="0" w:color="auto"/>
        <w:bottom w:val="none" w:sz="0" w:space="0" w:color="auto"/>
        <w:right w:val="none" w:sz="0" w:space="0" w:color="auto"/>
      </w:divBdr>
    </w:div>
    <w:div w:id="237600576">
      <w:bodyDiv w:val="1"/>
      <w:marLeft w:val="0"/>
      <w:marRight w:val="0"/>
      <w:marTop w:val="0"/>
      <w:marBottom w:val="0"/>
      <w:divBdr>
        <w:top w:val="none" w:sz="0" w:space="0" w:color="auto"/>
        <w:left w:val="none" w:sz="0" w:space="0" w:color="auto"/>
        <w:bottom w:val="none" w:sz="0" w:space="0" w:color="auto"/>
        <w:right w:val="none" w:sz="0" w:space="0" w:color="auto"/>
      </w:divBdr>
    </w:div>
    <w:div w:id="237830732">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8103489">
      <w:bodyDiv w:val="1"/>
      <w:marLeft w:val="0"/>
      <w:marRight w:val="0"/>
      <w:marTop w:val="0"/>
      <w:marBottom w:val="0"/>
      <w:divBdr>
        <w:top w:val="none" w:sz="0" w:space="0" w:color="auto"/>
        <w:left w:val="none" w:sz="0" w:space="0" w:color="auto"/>
        <w:bottom w:val="none" w:sz="0" w:space="0" w:color="auto"/>
        <w:right w:val="none" w:sz="0" w:space="0" w:color="auto"/>
      </w:divBdr>
    </w:div>
    <w:div w:id="238177825">
      <w:bodyDiv w:val="1"/>
      <w:marLeft w:val="0"/>
      <w:marRight w:val="0"/>
      <w:marTop w:val="0"/>
      <w:marBottom w:val="0"/>
      <w:divBdr>
        <w:top w:val="none" w:sz="0" w:space="0" w:color="auto"/>
        <w:left w:val="none" w:sz="0" w:space="0" w:color="auto"/>
        <w:bottom w:val="none" w:sz="0" w:space="0" w:color="auto"/>
        <w:right w:val="none" w:sz="0" w:space="0" w:color="auto"/>
      </w:divBdr>
    </w:div>
    <w:div w:id="238516003">
      <w:bodyDiv w:val="1"/>
      <w:marLeft w:val="0"/>
      <w:marRight w:val="0"/>
      <w:marTop w:val="0"/>
      <w:marBottom w:val="0"/>
      <w:divBdr>
        <w:top w:val="none" w:sz="0" w:space="0" w:color="auto"/>
        <w:left w:val="none" w:sz="0" w:space="0" w:color="auto"/>
        <w:bottom w:val="none" w:sz="0" w:space="0" w:color="auto"/>
        <w:right w:val="none" w:sz="0" w:space="0" w:color="auto"/>
      </w:divBdr>
    </w:div>
    <w:div w:id="238565526">
      <w:bodyDiv w:val="1"/>
      <w:marLeft w:val="0"/>
      <w:marRight w:val="0"/>
      <w:marTop w:val="0"/>
      <w:marBottom w:val="0"/>
      <w:divBdr>
        <w:top w:val="none" w:sz="0" w:space="0" w:color="auto"/>
        <w:left w:val="none" w:sz="0" w:space="0" w:color="auto"/>
        <w:bottom w:val="none" w:sz="0" w:space="0" w:color="auto"/>
        <w:right w:val="none" w:sz="0" w:space="0" w:color="auto"/>
      </w:divBdr>
    </w:div>
    <w:div w:id="238633269">
      <w:bodyDiv w:val="1"/>
      <w:marLeft w:val="0"/>
      <w:marRight w:val="0"/>
      <w:marTop w:val="0"/>
      <w:marBottom w:val="0"/>
      <w:divBdr>
        <w:top w:val="none" w:sz="0" w:space="0" w:color="auto"/>
        <w:left w:val="none" w:sz="0" w:space="0" w:color="auto"/>
        <w:bottom w:val="none" w:sz="0" w:space="0" w:color="auto"/>
        <w:right w:val="none" w:sz="0" w:space="0" w:color="auto"/>
      </w:divBdr>
    </w:div>
    <w:div w:id="238949230">
      <w:bodyDiv w:val="1"/>
      <w:marLeft w:val="0"/>
      <w:marRight w:val="0"/>
      <w:marTop w:val="0"/>
      <w:marBottom w:val="0"/>
      <w:divBdr>
        <w:top w:val="none" w:sz="0" w:space="0" w:color="auto"/>
        <w:left w:val="none" w:sz="0" w:space="0" w:color="auto"/>
        <w:bottom w:val="none" w:sz="0" w:space="0" w:color="auto"/>
        <w:right w:val="none" w:sz="0" w:space="0" w:color="auto"/>
      </w:divBdr>
    </w:div>
    <w:div w:id="239101850">
      <w:bodyDiv w:val="1"/>
      <w:marLeft w:val="0"/>
      <w:marRight w:val="0"/>
      <w:marTop w:val="0"/>
      <w:marBottom w:val="0"/>
      <w:divBdr>
        <w:top w:val="none" w:sz="0" w:space="0" w:color="auto"/>
        <w:left w:val="none" w:sz="0" w:space="0" w:color="auto"/>
        <w:bottom w:val="none" w:sz="0" w:space="0" w:color="auto"/>
        <w:right w:val="none" w:sz="0" w:space="0" w:color="auto"/>
      </w:divBdr>
    </w:div>
    <w:div w:id="239337518">
      <w:bodyDiv w:val="1"/>
      <w:marLeft w:val="0"/>
      <w:marRight w:val="0"/>
      <w:marTop w:val="0"/>
      <w:marBottom w:val="0"/>
      <w:divBdr>
        <w:top w:val="none" w:sz="0" w:space="0" w:color="auto"/>
        <w:left w:val="none" w:sz="0" w:space="0" w:color="auto"/>
        <w:bottom w:val="none" w:sz="0" w:space="0" w:color="auto"/>
        <w:right w:val="none" w:sz="0" w:space="0" w:color="auto"/>
      </w:divBdr>
    </w:div>
    <w:div w:id="239605894">
      <w:bodyDiv w:val="1"/>
      <w:marLeft w:val="0"/>
      <w:marRight w:val="0"/>
      <w:marTop w:val="0"/>
      <w:marBottom w:val="0"/>
      <w:divBdr>
        <w:top w:val="none" w:sz="0" w:space="0" w:color="auto"/>
        <w:left w:val="none" w:sz="0" w:space="0" w:color="auto"/>
        <w:bottom w:val="none" w:sz="0" w:space="0" w:color="auto"/>
        <w:right w:val="none" w:sz="0" w:space="0" w:color="auto"/>
      </w:divBdr>
    </w:div>
    <w:div w:id="239681574">
      <w:bodyDiv w:val="1"/>
      <w:marLeft w:val="0"/>
      <w:marRight w:val="0"/>
      <w:marTop w:val="0"/>
      <w:marBottom w:val="0"/>
      <w:divBdr>
        <w:top w:val="none" w:sz="0" w:space="0" w:color="auto"/>
        <w:left w:val="none" w:sz="0" w:space="0" w:color="auto"/>
        <w:bottom w:val="none" w:sz="0" w:space="0" w:color="auto"/>
        <w:right w:val="none" w:sz="0" w:space="0" w:color="auto"/>
      </w:divBdr>
    </w:div>
    <w:div w:id="240142959">
      <w:bodyDiv w:val="1"/>
      <w:marLeft w:val="0"/>
      <w:marRight w:val="0"/>
      <w:marTop w:val="0"/>
      <w:marBottom w:val="0"/>
      <w:divBdr>
        <w:top w:val="none" w:sz="0" w:space="0" w:color="auto"/>
        <w:left w:val="none" w:sz="0" w:space="0" w:color="auto"/>
        <w:bottom w:val="none" w:sz="0" w:space="0" w:color="auto"/>
        <w:right w:val="none" w:sz="0" w:space="0" w:color="auto"/>
      </w:divBdr>
    </w:div>
    <w:div w:id="240144170">
      <w:bodyDiv w:val="1"/>
      <w:marLeft w:val="0"/>
      <w:marRight w:val="0"/>
      <w:marTop w:val="0"/>
      <w:marBottom w:val="0"/>
      <w:divBdr>
        <w:top w:val="none" w:sz="0" w:space="0" w:color="auto"/>
        <w:left w:val="none" w:sz="0" w:space="0" w:color="auto"/>
        <w:bottom w:val="none" w:sz="0" w:space="0" w:color="auto"/>
        <w:right w:val="none" w:sz="0" w:space="0" w:color="auto"/>
      </w:divBdr>
    </w:div>
    <w:div w:id="240220751">
      <w:bodyDiv w:val="1"/>
      <w:marLeft w:val="0"/>
      <w:marRight w:val="0"/>
      <w:marTop w:val="0"/>
      <w:marBottom w:val="0"/>
      <w:divBdr>
        <w:top w:val="none" w:sz="0" w:space="0" w:color="auto"/>
        <w:left w:val="none" w:sz="0" w:space="0" w:color="auto"/>
        <w:bottom w:val="none" w:sz="0" w:space="0" w:color="auto"/>
        <w:right w:val="none" w:sz="0" w:space="0" w:color="auto"/>
      </w:divBdr>
    </w:div>
    <w:div w:id="240334638">
      <w:bodyDiv w:val="1"/>
      <w:marLeft w:val="0"/>
      <w:marRight w:val="0"/>
      <w:marTop w:val="0"/>
      <w:marBottom w:val="0"/>
      <w:divBdr>
        <w:top w:val="none" w:sz="0" w:space="0" w:color="auto"/>
        <w:left w:val="none" w:sz="0" w:space="0" w:color="auto"/>
        <w:bottom w:val="none" w:sz="0" w:space="0" w:color="auto"/>
        <w:right w:val="none" w:sz="0" w:space="0" w:color="auto"/>
      </w:divBdr>
    </w:div>
    <w:div w:id="240679595">
      <w:bodyDiv w:val="1"/>
      <w:marLeft w:val="0"/>
      <w:marRight w:val="0"/>
      <w:marTop w:val="0"/>
      <w:marBottom w:val="0"/>
      <w:divBdr>
        <w:top w:val="none" w:sz="0" w:space="0" w:color="auto"/>
        <w:left w:val="none" w:sz="0" w:space="0" w:color="auto"/>
        <w:bottom w:val="none" w:sz="0" w:space="0" w:color="auto"/>
        <w:right w:val="none" w:sz="0" w:space="0" w:color="auto"/>
      </w:divBdr>
    </w:div>
    <w:div w:id="240722735">
      <w:bodyDiv w:val="1"/>
      <w:marLeft w:val="0"/>
      <w:marRight w:val="0"/>
      <w:marTop w:val="0"/>
      <w:marBottom w:val="0"/>
      <w:divBdr>
        <w:top w:val="none" w:sz="0" w:space="0" w:color="auto"/>
        <w:left w:val="none" w:sz="0" w:space="0" w:color="auto"/>
        <w:bottom w:val="none" w:sz="0" w:space="0" w:color="auto"/>
        <w:right w:val="none" w:sz="0" w:space="0" w:color="auto"/>
      </w:divBdr>
    </w:div>
    <w:div w:id="240867847">
      <w:bodyDiv w:val="1"/>
      <w:marLeft w:val="0"/>
      <w:marRight w:val="0"/>
      <w:marTop w:val="0"/>
      <w:marBottom w:val="0"/>
      <w:divBdr>
        <w:top w:val="none" w:sz="0" w:space="0" w:color="auto"/>
        <w:left w:val="none" w:sz="0" w:space="0" w:color="auto"/>
        <w:bottom w:val="none" w:sz="0" w:space="0" w:color="auto"/>
        <w:right w:val="none" w:sz="0" w:space="0" w:color="auto"/>
      </w:divBdr>
    </w:div>
    <w:div w:id="241107561">
      <w:bodyDiv w:val="1"/>
      <w:marLeft w:val="0"/>
      <w:marRight w:val="0"/>
      <w:marTop w:val="0"/>
      <w:marBottom w:val="0"/>
      <w:divBdr>
        <w:top w:val="none" w:sz="0" w:space="0" w:color="auto"/>
        <w:left w:val="none" w:sz="0" w:space="0" w:color="auto"/>
        <w:bottom w:val="none" w:sz="0" w:space="0" w:color="auto"/>
        <w:right w:val="none" w:sz="0" w:space="0" w:color="auto"/>
      </w:divBdr>
    </w:div>
    <w:div w:id="241137430">
      <w:bodyDiv w:val="1"/>
      <w:marLeft w:val="0"/>
      <w:marRight w:val="0"/>
      <w:marTop w:val="0"/>
      <w:marBottom w:val="0"/>
      <w:divBdr>
        <w:top w:val="none" w:sz="0" w:space="0" w:color="auto"/>
        <w:left w:val="none" w:sz="0" w:space="0" w:color="auto"/>
        <w:bottom w:val="none" w:sz="0" w:space="0" w:color="auto"/>
        <w:right w:val="none" w:sz="0" w:space="0" w:color="auto"/>
      </w:divBdr>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527288">
      <w:bodyDiv w:val="1"/>
      <w:marLeft w:val="0"/>
      <w:marRight w:val="0"/>
      <w:marTop w:val="0"/>
      <w:marBottom w:val="0"/>
      <w:divBdr>
        <w:top w:val="none" w:sz="0" w:space="0" w:color="auto"/>
        <w:left w:val="none" w:sz="0" w:space="0" w:color="auto"/>
        <w:bottom w:val="none" w:sz="0" w:space="0" w:color="auto"/>
        <w:right w:val="none" w:sz="0" w:space="0" w:color="auto"/>
      </w:divBdr>
    </w:div>
    <w:div w:id="241641297">
      <w:bodyDiv w:val="1"/>
      <w:marLeft w:val="0"/>
      <w:marRight w:val="0"/>
      <w:marTop w:val="0"/>
      <w:marBottom w:val="0"/>
      <w:divBdr>
        <w:top w:val="none" w:sz="0" w:space="0" w:color="auto"/>
        <w:left w:val="none" w:sz="0" w:space="0" w:color="auto"/>
        <w:bottom w:val="none" w:sz="0" w:space="0" w:color="auto"/>
        <w:right w:val="none" w:sz="0" w:space="0" w:color="auto"/>
      </w:divBdr>
    </w:div>
    <w:div w:id="241721162">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5501">
      <w:bodyDiv w:val="1"/>
      <w:marLeft w:val="0"/>
      <w:marRight w:val="0"/>
      <w:marTop w:val="0"/>
      <w:marBottom w:val="0"/>
      <w:divBdr>
        <w:top w:val="none" w:sz="0" w:space="0" w:color="auto"/>
        <w:left w:val="none" w:sz="0" w:space="0" w:color="auto"/>
        <w:bottom w:val="none" w:sz="0" w:space="0" w:color="auto"/>
        <w:right w:val="none" w:sz="0" w:space="0" w:color="auto"/>
      </w:divBdr>
    </w:div>
    <w:div w:id="242224290">
      <w:bodyDiv w:val="1"/>
      <w:marLeft w:val="0"/>
      <w:marRight w:val="0"/>
      <w:marTop w:val="0"/>
      <w:marBottom w:val="0"/>
      <w:divBdr>
        <w:top w:val="none" w:sz="0" w:space="0" w:color="auto"/>
        <w:left w:val="none" w:sz="0" w:space="0" w:color="auto"/>
        <w:bottom w:val="none" w:sz="0" w:space="0" w:color="auto"/>
        <w:right w:val="none" w:sz="0" w:space="0" w:color="auto"/>
      </w:divBdr>
    </w:div>
    <w:div w:id="242228664">
      <w:bodyDiv w:val="1"/>
      <w:marLeft w:val="0"/>
      <w:marRight w:val="0"/>
      <w:marTop w:val="0"/>
      <w:marBottom w:val="0"/>
      <w:divBdr>
        <w:top w:val="none" w:sz="0" w:space="0" w:color="auto"/>
        <w:left w:val="none" w:sz="0" w:space="0" w:color="auto"/>
        <w:bottom w:val="none" w:sz="0" w:space="0" w:color="auto"/>
        <w:right w:val="none" w:sz="0" w:space="0" w:color="auto"/>
      </w:divBdr>
    </w:div>
    <w:div w:id="242298606">
      <w:bodyDiv w:val="1"/>
      <w:marLeft w:val="0"/>
      <w:marRight w:val="0"/>
      <w:marTop w:val="0"/>
      <w:marBottom w:val="0"/>
      <w:divBdr>
        <w:top w:val="none" w:sz="0" w:space="0" w:color="auto"/>
        <w:left w:val="none" w:sz="0" w:space="0" w:color="auto"/>
        <w:bottom w:val="none" w:sz="0" w:space="0" w:color="auto"/>
        <w:right w:val="none" w:sz="0" w:space="0" w:color="auto"/>
      </w:divBdr>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02868">
      <w:bodyDiv w:val="1"/>
      <w:marLeft w:val="0"/>
      <w:marRight w:val="0"/>
      <w:marTop w:val="0"/>
      <w:marBottom w:val="0"/>
      <w:divBdr>
        <w:top w:val="none" w:sz="0" w:space="0" w:color="auto"/>
        <w:left w:val="none" w:sz="0" w:space="0" w:color="auto"/>
        <w:bottom w:val="none" w:sz="0" w:space="0" w:color="auto"/>
        <w:right w:val="none" w:sz="0" w:space="0" w:color="auto"/>
      </w:divBdr>
    </w:div>
    <w:div w:id="242373159">
      <w:bodyDiv w:val="1"/>
      <w:marLeft w:val="0"/>
      <w:marRight w:val="0"/>
      <w:marTop w:val="0"/>
      <w:marBottom w:val="0"/>
      <w:divBdr>
        <w:top w:val="none" w:sz="0" w:space="0" w:color="auto"/>
        <w:left w:val="none" w:sz="0" w:space="0" w:color="auto"/>
        <w:bottom w:val="none" w:sz="0" w:space="0" w:color="auto"/>
        <w:right w:val="none" w:sz="0" w:space="0" w:color="auto"/>
      </w:divBdr>
    </w:div>
    <w:div w:id="242495019">
      <w:bodyDiv w:val="1"/>
      <w:marLeft w:val="0"/>
      <w:marRight w:val="0"/>
      <w:marTop w:val="0"/>
      <w:marBottom w:val="0"/>
      <w:divBdr>
        <w:top w:val="none" w:sz="0" w:space="0" w:color="auto"/>
        <w:left w:val="none" w:sz="0" w:space="0" w:color="auto"/>
        <w:bottom w:val="none" w:sz="0" w:space="0" w:color="auto"/>
        <w:right w:val="none" w:sz="0" w:space="0" w:color="auto"/>
      </w:divBdr>
    </w:div>
    <w:div w:id="242689067">
      <w:bodyDiv w:val="1"/>
      <w:marLeft w:val="0"/>
      <w:marRight w:val="0"/>
      <w:marTop w:val="0"/>
      <w:marBottom w:val="0"/>
      <w:divBdr>
        <w:top w:val="none" w:sz="0" w:space="0" w:color="auto"/>
        <w:left w:val="none" w:sz="0" w:space="0" w:color="auto"/>
        <w:bottom w:val="none" w:sz="0" w:space="0" w:color="auto"/>
        <w:right w:val="none" w:sz="0" w:space="0" w:color="auto"/>
      </w:divBdr>
    </w:div>
    <w:div w:id="242842334">
      <w:bodyDiv w:val="1"/>
      <w:marLeft w:val="0"/>
      <w:marRight w:val="0"/>
      <w:marTop w:val="0"/>
      <w:marBottom w:val="0"/>
      <w:divBdr>
        <w:top w:val="none" w:sz="0" w:space="0" w:color="auto"/>
        <w:left w:val="none" w:sz="0" w:space="0" w:color="auto"/>
        <w:bottom w:val="none" w:sz="0" w:space="0" w:color="auto"/>
        <w:right w:val="none" w:sz="0" w:space="0" w:color="auto"/>
      </w:divBdr>
    </w:div>
    <w:div w:id="243033071">
      <w:bodyDiv w:val="1"/>
      <w:marLeft w:val="0"/>
      <w:marRight w:val="0"/>
      <w:marTop w:val="0"/>
      <w:marBottom w:val="0"/>
      <w:divBdr>
        <w:top w:val="none" w:sz="0" w:space="0" w:color="auto"/>
        <w:left w:val="none" w:sz="0" w:space="0" w:color="auto"/>
        <w:bottom w:val="none" w:sz="0" w:space="0" w:color="auto"/>
        <w:right w:val="none" w:sz="0" w:space="0" w:color="auto"/>
      </w:divBdr>
    </w:div>
    <w:div w:id="243144917">
      <w:bodyDiv w:val="1"/>
      <w:marLeft w:val="0"/>
      <w:marRight w:val="0"/>
      <w:marTop w:val="0"/>
      <w:marBottom w:val="0"/>
      <w:divBdr>
        <w:top w:val="none" w:sz="0" w:space="0" w:color="auto"/>
        <w:left w:val="none" w:sz="0" w:space="0" w:color="auto"/>
        <w:bottom w:val="none" w:sz="0" w:space="0" w:color="auto"/>
        <w:right w:val="none" w:sz="0" w:space="0" w:color="auto"/>
      </w:divBdr>
    </w:div>
    <w:div w:id="243418932">
      <w:bodyDiv w:val="1"/>
      <w:marLeft w:val="0"/>
      <w:marRight w:val="0"/>
      <w:marTop w:val="0"/>
      <w:marBottom w:val="0"/>
      <w:divBdr>
        <w:top w:val="none" w:sz="0" w:space="0" w:color="auto"/>
        <w:left w:val="none" w:sz="0" w:space="0" w:color="auto"/>
        <w:bottom w:val="none" w:sz="0" w:space="0" w:color="auto"/>
        <w:right w:val="none" w:sz="0" w:space="0" w:color="auto"/>
      </w:divBdr>
    </w:div>
    <w:div w:id="243422368">
      <w:bodyDiv w:val="1"/>
      <w:marLeft w:val="0"/>
      <w:marRight w:val="0"/>
      <w:marTop w:val="0"/>
      <w:marBottom w:val="0"/>
      <w:divBdr>
        <w:top w:val="none" w:sz="0" w:space="0" w:color="auto"/>
        <w:left w:val="none" w:sz="0" w:space="0" w:color="auto"/>
        <w:bottom w:val="none" w:sz="0" w:space="0" w:color="auto"/>
        <w:right w:val="none" w:sz="0" w:space="0" w:color="auto"/>
      </w:divBdr>
    </w:div>
    <w:div w:id="243492940">
      <w:bodyDiv w:val="1"/>
      <w:marLeft w:val="0"/>
      <w:marRight w:val="0"/>
      <w:marTop w:val="0"/>
      <w:marBottom w:val="0"/>
      <w:divBdr>
        <w:top w:val="none" w:sz="0" w:space="0" w:color="auto"/>
        <w:left w:val="none" w:sz="0" w:space="0" w:color="auto"/>
        <w:bottom w:val="none" w:sz="0" w:space="0" w:color="auto"/>
        <w:right w:val="none" w:sz="0" w:space="0" w:color="auto"/>
      </w:divBdr>
    </w:div>
    <w:div w:id="243493832">
      <w:bodyDiv w:val="1"/>
      <w:marLeft w:val="0"/>
      <w:marRight w:val="0"/>
      <w:marTop w:val="0"/>
      <w:marBottom w:val="0"/>
      <w:divBdr>
        <w:top w:val="none" w:sz="0" w:space="0" w:color="auto"/>
        <w:left w:val="none" w:sz="0" w:space="0" w:color="auto"/>
        <w:bottom w:val="none" w:sz="0" w:space="0" w:color="auto"/>
        <w:right w:val="none" w:sz="0" w:space="0" w:color="auto"/>
      </w:divBdr>
    </w:div>
    <w:div w:id="243606533">
      <w:bodyDiv w:val="1"/>
      <w:marLeft w:val="0"/>
      <w:marRight w:val="0"/>
      <w:marTop w:val="0"/>
      <w:marBottom w:val="0"/>
      <w:divBdr>
        <w:top w:val="none" w:sz="0" w:space="0" w:color="auto"/>
        <w:left w:val="none" w:sz="0" w:space="0" w:color="auto"/>
        <w:bottom w:val="none" w:sz="0" w:space="0" w:color="auto"/>
        <w:right w:val="none" w:sz="0" w:space="0" w:color="auto"/>
      </w:divBdr>
    </w:div>
    <w:div w:id="243730390">
      <w:bodyDiv w:val="1"/>
      <w:marLeft w:val="0"/>
      <w:marRight w:val="0"/>
      <w:marTop w:val="0"/>
      <w:marBottom w:val="0"/>
      <w:divBdr>
        <w:top w:val="none" w:sz="0" w:space="0" w:color="auto"/>
        <w:left w:val="none" w:sz="0" w:space="0" w:color="auto"/>
        <w:bottom w:val="none" w:sz="0" w:space="0" w:color="auto"/>
        <w:right w:val="none" w:sz="0" w:space="0" w:color="auto"/>
      </w:divBdr>
    </w:div>
    <w:div w:id="243759690">
      <w:bodyDiv w:val="1"/>
      <w:marLeft w:val="0"/>
      <w:marRight w:val="0"/>
      <w:marTop w:val="0"/>
      <w:marBottom w:val="0"/>
      <w:divBdr>
        <w:top w:val="none" w:sz="0" w:space="0" w:color="auto"/>
        <w:left w:val="none" w:sz="0" w:space="0" w:color="auto"/>
        <w:bottom w:val="none" w:sz="0" w:space="0" w:color="auto"/>
        <w:right w:val="none" w:sz="0" w:space="0" w:color="auto"/>
      </w:divBdr>
    </w:div>
    <w:div w:id="243880772">
      <w:bodyDiv w:val="1"/>
      <w:marLeft w:val="0"/>
      <w:marRight w:val="0"/>
      <w:marTop w:val="0"/>
      <w:marBottom w:val="0"/>
      <w:divBdr>
        <w:top w:val="none" w:sz="0" w:space="0" w:color="auto"/>
        <w:left w:val="none" w:sz="0" w:space="0" w:color="auto"/>
        <w:bottom w:val="none" w:sz="0" w:space="0" w:color="auto"/>
        <w:right w:val="none" w:sz="0" w:space="0" w:color="auto"/>
      </w:divBdr>
    </w:div>
    <w:div w:id="244002446">
      <w:bodyDiv w:val="1"/>
      <w:marLeft w:val="0"/>
      <w:marRight w:val="0"/>
      <w:marTop w:val="0"/>
      <w:marBottom w:val="0"/>
      <w:divBdr>
        <w:top w:val="none" w:sz="0" w:space="0" w:color="auto"/>
        <w:left w:val="none" w:sz="0" w:space="0" w:color="auto"/>
        <w:bottom w:val="none" w:sz="0" w:space="0" w:color="auto"/>
        <w:right w:val="none" w:sz="0" w:space="0" w:color="auto"/>
      </w:divBdr>
    </w:div>
    <w:div w:id="244074903">
      <w:bodyDiv w:val="1"/>
      <w:marLeft w:val="0"/>
      <w:marRight w:val="0"/>
      <w:marTop w:val="0"/>
      <w:marBottom w:val="0"/>
      <w:divBdr>
        <w:top w:val="none" w:sz="0" w:space="0" w:color="auto"/>
        <w:left w:val="none" w:sz="0" w:space="0" w:color="auto"/>
        <w:bottom w:val="none" w:sz="0" w:space="0" w:color="auto"/>
        <w:right w:val="none" w:sz="0" w:space="0" w:color="auto"/>
      </w:divBdr>
    </w:div>
    <w:div w:id="244219840">
      <w:bodyDiv w:val="1"/>
      <w:marLeft w:val="0"/>
      <w:marRight w:val="0"/>
      <w:marTop w:val="0"/>
      <w:marBottom w:val="0"/>
      <w:divBdr>
        <w:top w:val="none" w:sz="0" w:space="0" w:color="auto"/>
        <w:left w:val="none" w:sz="0" w:space="0" w:color="auto"/>
        <w:bottom w:val="none" w:sz="0" w:space="0" w:color="auto"/>
        <w:right w:val="none" w:sz="0" w:space="0" w:color="auto"/>
      </w:divBdr>
    </w:div>
    <w:div w:id="244346179">
      <w:bodyDiv w:val="1"/>
      <w:marLeft w:val="0"/>
      <w:marRight w:val="0"/>
      <w:marTop w:val="0"/>
      <w:marBottom w:val="0"/>
      <w:divBdr>
        <w:top w:val="none" w:sz="0" w:space="0" w:color="auto"/>
        <w:left w:val="none" w:sz="0" w:space="0" w:color="auto"/>
        <w:bottom w:val="none" w:sz="0" w:space="0" w:color="auto"/>
        <w:right w:val="none" w:sz="0" w:space="0" w:color="auto"/>
      </w:divBdr>
    </w:div>
    <w:div w:id="244457699">
      <w:bodyDiv w:val="1"/>
      <w:marLeft w:val="0"/>
      <w:marRight w:val="0"/>
      <w:marTop w:val="0"/>
      <w:marBottom w:val="0"/>
      <w:divBdr>
        <w:top w:val="none" w:sz="0" w:space="0" w:color="auto"/>
        <w:left w:val="none" w:sz="0" w:space="0" w:color="auto"/>
        <w:bottom w:val="none" w:sz="0" w:space="0" w:color="auto"/>
        <w:right w:val="none" w:sz="0" w:space="0" w:color="auto"/>
      </w:divBdr>
    </w:div>
    <w:div w:id="244460952">
      <w:bodyDiv w:val="1"/>
      <w:marLeft w:val="0"/>
      <w:marRight w:val="0"/>
      <w:marTop w:val="0"/>
      <w:marBottom w:val="0"/>
      <w:divBdr>
        <w:top w:val="none" w:sz="0" w:space="0" w:color="auto"/>
        <w:left w:val="none" w:sz="0" w:space="0" w:color="auto"/>
        <w:bottom w:val="none" w:sz="0" w:space="0" w:color="auto"/>
        <w:right w:val="none" w:sz="0" w:space="0" w:color="auto"/>
      </w:divBdr>
    </w:div>
    <w:div w:id="245000544">
      <w:bodyDiv w:val="1"/>
      <w:marLeft w:val="0"/>
      <w:marRight w:val="0"/>
      <w:marTop w:val="0"/>
      <w:marBottom w:val="0"/>
      <w:divBdr>
        <w:top w:val="none" w:sz="0" w:space="0" w:color="auto"/>
        <w:left w:val="none" w:sz="0" w:space="0" w:color="auto"/>
        <w:bottom w:val="none" w:sz="0" w:space="0" w:color="auto"/>
        <w:right w:val="none" w:sz="0" w:space="0" w:color="auto"/>
      </w:divBdr>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5462165">
      <w:bodyDiv w:val="1"/>
      <w:marLeft w:val="0"/>
      <w:marRight w:val="0"/>
      <w:marTop w:val="0"/>
      <w:marBottom w:val="0"/>
      <w:divBdr>
        <w:top w:val="none" w:sz="0" w:space="0" w:color="auto"/>
        <w:left w:val="none" w:sz="0" w:space="0" w:color="auto"/>
        <w:bottom w:val="none" w:sz="0" w:space="0" w:color="auto"/>
        <w:right w:val="none" w:sz="0" w:space="0" w:color="auto"/>
      </w:divBdr>
    </w:div>
    <w:div w:id="245725959">
      <w:bodyDiv w:val="1"/>
      <w:marLeft w:val="0"/>
      <w:marRight w:val="0"/>
      <w:marTop w:val="0"/>
      <w:marBottom w:val="0"/>
      <w:divBdr>
        <w:top w:val="none" w:sz="0" w:space="0" w:color="auto"/>
        <w:left w:val="none" w:sz="0" w:space="0" w:color="auto"/>
        <w:bottom w:val="none" w:sz="0" w:space="0" w:color="auto"/>
        <w:right w:val="none" w:sz="0" w:space="0" w:color="auto"/>
      </w:divBdr>
    </w:div>
    <w:div w:id="245770462">
      <w:bodyDiv w:val="1"/>
      <w:marLeft w:val="0"/>
      <w:marRight w:val="0"/>
      <w:marTop w:val="0"/>
      <w:marBottom w:val="0"/>
      <w:divBdr>
        <w:top w:val="none" w:sz="0" w:space="0" w:color="auto"/>
        <w:left w:val="none" w:sz="0" w:space="0" w:color="auto"/>
        <w:bottom w:val="none" w:sz="0" w:space="0" w:color="auto"/>
        <w:right w:val="none" w:sz="0" w:space="0" w:color="auto"/>
      </w:divBdr>
    </w:div>
    <w:div w:id="245840986">
      <w:bodyDiv w:val="1"/>
      <w:marLeft w:val="0"/>
      <w:marRight w:val="0"/>
      <w:marTop w:val="0"/>
      <w:marBottom w:val="0"/>
      <w:divBdr>
        <w:top w:val="none" w:sz="0" w:space="0" w:color="auto"/>
        <w:left w:val="none" w:sz="0" w:space="0" w:color="auto"/>
        <w:bottom w:val="none" w:sz="0" w:space="0" w:color="auto"/>
        <w:right w:val="none" w:sz="0" w:space="0" w:color="auto"/>
      </w:divBdr>
    </w:div>
    <w:div w:id="246379244">
      <w:bodyDiv w:val="1"/>
      <w:marLeft w:val="0"/>
      <w:marRight w:val="0"/>
      <w:marTop w:val="0"/>
      <w:marBottom w:val="0"/>
      <w:divBdr>
        <w:top w:val="none" w:sz="0" w:space="0" w:color="auto"/>
        <w:left w:val="none" w:sz="0" w:space="0" w:color="auto"/>
        <w:bottom w:val="none" w:sz="0" w:space="0" w:color="auto"/>
        <w:right w:val="none" w:sz="0" w:space="0" w:color="auto"/>
      </w:divBdr>
    </w:div>
    <w:div w:id="246499109">
      <w:bodyDiv w:val="1"/>
      <w:marLeft w:val="0"/>
      <w:marRight w:val="0"/>
      <w:marTop w:val="0"/>
      <w:marBottom w:val="0"/>
      <w:divBdr>
        <w:top w:val="none" w:sz="0" w:space="0" w:color="auto"/>
        <w:left w:val="none" w:sz="0" w:space="0" w:color="auto"/>
        <w:bottom w:val="none" w:sz="0" w:space="0" w:color="auto"/>
        <w:right w:val="none" w:sz="0" w:space="0" w:color="auto"/>
      </w:divBdr>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766901">
      <w:bodyDiv w:val="1"/>
      <w:marLeft w:val="0"/>
      <w:marRight w:val="0"/>
      <w:marTop w:val="0"/>
      <w:marBottom w:val="0"/>
      <w:divBdr>
        <w:top w:val="none" w:sz="0" w:space="0" w:color="auto"/>
        <w:left w:val="none" w:sz="0" w:space="0" w:color="auto"/>
        <w:bottom w:val="none" w:sz="0" w:space="0" w:color="auto"/>
        <w:right w:val="none" w:sz="0" w:space="0" w:color="auto"/>
      </w:divBdr>
    </w:div>
    <w:div w:id="246890089">
      <w:bodyDiv w:val="1"/>
      <w:marLeft w:val="0"/>
      <w:marRight w:val="0"/>
      <w:marTop w:val="0"/>
      <w:marBottom w:val="0"/>
      <w:divBdr>
        <w:top w:val="none" w:sz="0" w:space="0" w:color="auto"/>
        <w:left w:val="none" w:sz="0" w:space="0" w:color="auto"/>
        <w:bottom w:val="none" w:sz="0" w:space="0" w:color="auto"/>
        <w:right w:val="none" w:sz="0" w:space="0" w:color="auto"/>
      </w:divBdr>
    </w:div>
    <w:div w:id="247034452">
      <w:bodyDiv w:val="1"/>
      <w:marLeft w:val="0"/>
      <w:marRight w:val="0"/>
      <w:marTop w:val="0"/>
      <w:marBottom w:val="0"/>
      <w:divBdr>
        <w:top w:val="none" w:sz="0" w:space="0" w:color="auto"/>
        <w:left w:val="none" w:sz="0" w:space="0" w:color="auto"/>
        <w:bottom w:val="none" w:sz="0" w:space="0" w:color="auto"/>
        <w:right w:val="none" w:sz="0" w:space="0" w:color="auto"/>
      </w:divBdr>
    </w:div>
    <w:div w:id="247034961">
      <w:bodyDiv w:val="1"/>
      <w:marLeft w:val="0"/>
      <w:marRight w:val="0"/>
      <w:marTop w:val="0"/>
      <w:marBottom w:val="0"/>
      <w:divBdr>
        <w:top w:val="none" w:sz="0" w:space="0" w:color="auto"/>
        <w:left w:val="none" w:sz="0" w:space="0" w:color="auto"/>
        <w:bottom w:val="none" w:sz="0" w:space="0" w:color="auto"/>
        <w:right w:val="none" w:sz="0" w:space="0" w:color="auto"/>
      </w:divBdr>
    </w:div>
    <w:div w:id="247347392">
      <w:bodyDiv w:val="1"/>
      <w:marLeft w:val="0"/>
      <w:marRight w:val="0"/>
      <w:marTop w:val="0"/>
      <w:marBottom w:val="0"/>
      <w:divBdr>
        <w:top w:val="none" w:sz="0" w:space="0" w:color="auto"/>
        <w:left w:val="none" w:sz="0" w:space="0" w:color="auto"/>
        <w:bottom w:val="none" w:sz="0" w:space="0" w:color="auto"/>
        <w:right w:val="none" w:sz="0" w:space="0" w:color="auto"/>
      </w:divBdr>
    </w:div>
    <w:div w:id="247465400">
      <w:bodyDiv w:val="1"/>
      <w:marLeft w:val="0"/>
      <w:marRight w:val="0"/>
      <w:marTop w:val="0"/>
      <w:marBottom w:val="0"/>
      <w:divBdr>
        <w:top w:val="none" w:sz="0" w:space="0" w:color="auto"/>
        <w:left w:val="none" w:sz="0" w:space="0" w:color="auto"/>
        <w:bottom w:val="none" w:sz="0" w:space="0" w:color="auto"/>
        <w:right w:val="none" w:sz="0" w:space="0" w:color="auto"/>
      </w:divBdr>
    </w:div>
    <w:div w:id="247466751">
      <w:bodyDiv w:val="1"/>
      <w:marLeft w:val="0"/>
      <w:marRight w:val="0"/>
      <w:marTop w:val="0"/>
      <w:marBottom w:val="0"/>
      <w:divBdr>
        <w:top w:val="none" w:sz="0" w:space="0" w:color="auto"/>
        <w:left w:val="none" w:sz="0" w:space="0" w:color="auto"/>
        <w:bottom w:val="none" w:sz="0" w:space="0" w:color="auto"/>
        <w:right w:val="none" w:sz="0" w:space="0" w:color="auto"/>
      </w:divBdr>
    </w:div>
    <w:div w:id="247813864">
      <w:bodyDiv w:val="1"/>
      <w:marLeft w:val="0"/>
      <w:marRight w:val="0"/>
      <w:marTop w:val="0"/>
      <w:marBottom w:val="0"/>
      <w:divBdr>
        <w:top w:val="none" w:sz="0" w:space="0" w:color="auto"/>
        <w:left w:val="none" w:sz="0" w:space="0" w:color="auto"/>
        <w:bottom w:val="none" w:sz="0" w:space="0" w:color="auto"/>
        <w:right w:val="none" w:sz="0" w:space="0" w:color="auto"/>
      </w:divBdr>
    </w:div>
    <w:div w:id="247885515">
      <w:bodyDiv w:val="1"/>
      <w:marLeft w:val="0"/>
      <w:marRight w:val="0"/>
      <w:marTop w:val="0"/>
      <w:marBottom w:val="0"/>
      <w:divBdr>
        <w:top w:val="none" w:sz="0" w:space="0" w:color="auto"/>
        <w:left w:val="none" w:sz="0" w:space="0" w:color="auto"/>
        <w:bottom w:val="none" w:sz="0" w:space="0" w:color="auto"/>
        <w:right w:val="none" w:sz="0" w:space="0" w:color="auto"/>
      </w:divBdr>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127258">
      <w:bodyDiv w:val="1"/>
      <w:marLeft w:val="0"/>
      <w:marRight w:val="0"/>
      <w:marTop w:val="0"/>
      <w:marBottom w:val="0"/>
      <w:divBdr>
        <w:top w:val="none" w:sz="0" w:space="0" w:color="auto"/>
        <w:left w:val="none" w:sz="0" w:space="0" w:color="auto"/>
        <w:bottom w:val="none" w:sz="0" w:space="0" w:color="auto"/>
        <w:right w:val="none" w:sz="0" w:space="0" w:color="auto"/>
      </w:divBdr>
    </w:div>
    <w:div w:id="248275450">
      <w:bodyDiv w:val="1"/>
      <w:marLeft w:val="0"/>
      <w:marRight w:val="0"/>
      <w:marTop w:val="0"/>
      <w:marBottom w:val="0"/>
      <w:divBdr>
        <w:top w:val="none" w:sz="0" w:space="0" w:color="auto"/>
        <w:left w:val="none" w:sz="0" w:space="0" w:color="auto"/>
        <w:bottom w:val="none" w:sz="0" w:space="0" w:color="auto"/>
        <w:right w:val="none" w:sz="0" w:space="0" w:color="auto"/>
      </w:divBdr>
    </w:div>
    <w:div w:id="248463535">
      <w:bodyDiv w:val="1"/>
      <w:marLeft w:val="0"/>
      <w:marRight w:val="0"/>
      <w:marTop w:val="0"/>
      <w:marBottom w:val="0"/>
      <w:divBdr>
        <w:top w:val="none" w:sz="0" w:space="0" w:color="auto"/>
        <w:left w:val="none" w:sz="0" w:space="0" w:color="auto"/>
        <w:bottom w:val="none" w:sz="0" w:space="0" w:color="auto"/>
        <w:right w:val="none" w:sz="0" w:space="0" w:color="auto"/>
      </w:divBdr>
    </w:div>
    <w:div w:id="248542418">
      <w:bodyDiv w:val="1"/>
      <w:marLeft w:val="0"/>
      <w:marRight w:val="0"/>
      <w:marTop w:val="0"/>
      <w:marBottom w:val="0"/>
      <w:divBdr>
        <w:top w:val="none" w:sz="0" w:space="0" w:color="auto"/>
        <w:left w:val="none" w:sz="0" w:space="0" w:color="auto"/>
        <w:bottom w:val="none" w:sz="0" w:space="0" w:color="auto"/>
        <w:right w:val="none" w:sz="0" w:space="0" w:color="auto"/>
      </w:divBdr>
    </w:div>
    <w:div w:id="248777341">
      <w:bodyDiv w:val="1"/>
      <w:marLeft w:val="0"/>
      <w:marRight w:val="0"/>
      <w:marTop w:val="0"/>
      <w:marBottom w:val="0"/>
      <w:divBdr>
        <w:top w:val="none" w:sz="0" w:space="0" w:color="auto"/>
        <w:left w:val="none" w:sz="0" w:space="0" w:color="auto"/>
        <w:bottom w:val="none" w:sz="0" w:space="0" w:color="auto"/>
        <w:right w:val="none" w:sz="0" w:space="0" w:color="auto"/>
      </w:divBdr>
    </w:div>
    <w:div w:id="248779289">
      <w:bodyDiv w:val="1"/>
      <w:marLeft w:val="0"/>
      <w:marRight w:val="0"/>
      <w:marTop w:val="0"/>
      <w:marBottom w:val="0"/>
      <w:divBdr>
        <w:top w:val="none" w:sz="0" w:space="0" w:color="auto"/>
        <w:left w:val="none" w:sz="0" w:space="0" w:color="auto"/>
        <w:bottom w:val="none" w:sz="0" w:space="0" w:color="auto"/>
        <w:right w:val="none" w:sz="0" w:space="0" w:color="auto"/>
      </w:divBdr>
    </w:div>
    <w:div w:id="248781127">
      <w:bodyDiv w:val="1"/>
      <w:marLeft w:val="0"/>
      <w:marRight w:val="0"/>
      <w:marTop w:val="0"/>
      <w:marBottom w:val="0"/>
      <w:divBdr>
        <w:top w:val="none" w:sz="0" w:space="0" w:color="auto"/>
        <w:left w:val="none" w:sz="0" w:space="0" w:color="auto"/>
        <w:bottom w:val="none" w:sz="0" w:space="0" w:color="auto"/>
        <w:right w:val="none" w:sz="0" w:space="0" w:color="auto"/>
      </w:divBdr>
    </w:div>
    <w:div w:id="248807112">
      <w:bodyDiv w:val="1"/>
      <w:marLeft w:val="0"/>
      <w:marRight w:val="0"/>
      <w:marTop w:val="0"/>
      <w:marBottom w:val="0"/>
      <w:divBdr>
        <w:top w:val="none" w:sz="0" w:space="0" w:color="auto"/>
        <w:left w:val="none" w:sz="0" w:space="0" w:color="auto"/>
        <w:bottom w:val="none" w:sz="0" w:space="0" w:color="auto"/>
        <w:right w:val="none" w:sz="0" w:space="0" w:color="auto"/>
      </w:divBdr>
    </w:div>
    <w:div w:id="249236039">
      <w:bodyDiv w:val="1"/>
      <w:marLeft w:val="0"/>
      <w:marRight w:val="0"/>
      <w:marTop w:val="0"/>
      <w:marBottom w:val="0"/>
      <w:divBdr>
        <w:top w:val="none" w:sz="0" w:space="0" w:color="auto"/>
        <w:left w:val="none" w:sz="0" w:space="0" w:color="auto"/>
        <w:bottom w:val="none" w:sz="0" w:space="0" w:color="auto"/>
        <w:right w:val="none" w:sz="0" w:space="0" w:color="auto"/>
      </w:divBdr>
    </w:div>
    <w:div w:id="249236481">
      <w:bodyDiv w:val="1"/>
      <w:marLeft w:val="0"/>
      <w:marRight w:val="0"/>
      <w:marTop w:val="0"/>
      <w:marBottom w:val="0"/>
      <w:divBdr>
        <w:top w:val="none" w:sz="0" w:space="0" w:color="auto"/>
        <w:left w:val="none" w:sz="0" w:space="0" w:color="auto"/>
        <w:bottom w:val="none" w:sz="0" w:space="0" w:color="auto"/>
        <w:right w:val="none" w:sz="0" w:space="0" w:color="auto"/>
      </w:divBdr>
    </w:div>
    <w:div w:id="249244665">
      <w:bodyDiv w:val="1"/>
      <w:marLeft w:val="0"/>
      <w:marRight w:val="0"/>
      <w:marTop w:val="0"/>
      <w:marBottom w:val="0"/>
      <w:divBdr>
        <w:top w:val="none" w:sz="0" w:space="0" w:color="auto"/>
        <w:left w:val="none" w:sz="0" w:space="0" w:color="auto"/>
        <w:bottom w:val="none" w:sz="0" w:space="0" w:color="auto"/>
        <w:right w:val="none" w:sz="0" w:space="0" w:color="auto"/>
      </w:divBdr>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850582">
      <w:bodyDiv w:val="1"/>
      <w:marLeft w:val="0"/>
      <w:marRight w:val="0"/>
      <w:marTop w:val="0"/>
      <w:marBottom w:val="0"/>
      <w:divBdr>
        <w:top w:val="none" w:sz="0" w:space="0" w:color="auto"/>
        <w:left w:val="none" w:sz="0" w:space="0" w:color="auto"/>
        <w:bottom w:val="none" w:sz="0" w:space="0" w:color="auto"/>
        <w:right w:val="none" w:sz="0" w:space="0" w:color="auto"/>
      </w:divBdr>
    </w:div>
    <w:div w:id="249854198">
      <w:bodyDiv w:val="1"/>
      <w:marLeft w:val="0"/>
      <w:marRight w:val="0"/>
      <w:marTop w:val="0"/>
      <w:marBottom w:val="0"/>
      <w:divBdr>
        <w:top w:val="none" w:sz="0" w:space="0" w:color="auto"/>
        <w:left w:val="none" w:sz="0" w:space="0" w:color="auto"/>
        <w:bottom w:val="none" w:sz="0" w:space="0" w:color="auto"/>
        <w:right w:val="none" w:sz="0" w:space="0" w:color="auto"/>
      </w:divBdr>
    </w:div>
    <w:div w:id="249896265">
      <w:bodyDiv w:val="1"/>
      <w:marLeft w:val="0"/>
      <w:marRight w:val="0"/>
      <w:marTop w:val="0"/>
      <w:marBottom w:val="0"/>
      <w:divBdr>
        <w:top w:val="none" w:sz="0" w:space="0" w:color="auto"/>
        <w:left w:val="none" w:sz="0" w:space="0" w:color="auto"/>
        <w:bottom w:val="none" w:sz="0" w:space="0" w:color="auto"/>
        <w:right w:val="none" w:sz="0" w:space="0" w:color="auto"/>
      </w:divBdr>
    </w:div>
    <w:div w:id="250431042">
      <w:bodyDiv w:val="1"/>
      <w:marLeft w:val="0"/>
      <w:marRight w:val="0"/>
      <w:marTop w:val="0"/>
      <w:marBottom w:val="0"/>
      <w:divBdr>
        <w:top w:val="none" w:sz="0" w:space="0" w:color="auto"/>
        <w:left w:val="none" w:sz="0" w:space="0" w:color="auto"/>
        <w:bottom w:val="none" w:sz="0" w:space="0" w:color="auto"/>
        <w:right w:val="none" w:sz="0" w:space="0" w:color="auto"/>
      </w:divBdr>
    </w:div>
    <w:div w:id="250622775">
      <w:bodyDiv w:val="1"/>
      <w:marLeft w:val="0"/>
      <w:marRight w:val="0"/>
      <w:marTop w:val="0"/>
      <w:marBottom w:val="0"/>
      <w:divBdr>
        <w:top w:val="none" w:sz="0" w:space="0" w:color="auto"/>
        <w:left w:val="none" w:sz="0" w:space="0" w:color="auto"/>
        <w:bottom w:val="none" w:sz="0" w:space="0" w:color="auto"/>
        <w:right w:val="none" w:sz="0" w:space="0" w:color="auto"/>
      </w:divBdr>
    </w:div>
    <w:div w:id="250891418">
      <w:bodyDiv w:val="1"/>
      <w:marLeft w:val="0"/>
      <w:marRight w:val="0"/>
      <w:marTop w:val="0"/>
      <w:marBottom w:val="0"/>
      <w:divBdr>
        <w:top w:val="none" w:sz="0" w:space="0" w:color="auto"/>
        <w:left w:val="none" w:sz="0" w:space="0" w:color="auto"/>
        <w:bottom w:val="none" w:sz="0" w:space="0" w:color="auto"/>
        <w:right w:val="none" w:sz="0" w:space="0" w:color="auto"/>
      </w:divBdr>
    </w:div>
    <w:div w:id="251083575">
      <w:bodyDiv w:val="1"/>
      <w:marLeft w:val="0"/>
      <w:marRight w:val="0"/>
      <w:marTop w:val="0"/>
      <w:marBottom w:val="0"/>
      <w:divBdr>
        <w:top w:val="none" w:sz="0" w:space="0" w:color="auto"/>
        <w:left w:val="none" w:sz="0" w:space="0" w:color="auto"/>
        <w:bottom w:val="none" w:sz="0" w:space="0" w:color="auto"/>
        <w:right w:val="none" w:sz="0" w:space="0" w:color="auto"/>
      </w:divBdr>
    </w:div>
    <w:div w:id="251280200">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1284975">
      <w:bodyDiv w:val="1"/>
      <w:marLeft w:val="0"/>
      <w:marRight w:val="0"/>
      <w:marTop w:val="0"/>
      <w:marBottom w:val="0"/>
      <w:divBdr>
        <w:top w:val="none" w:sz="0" w:space="0" w:color="auto"/>
        <w:left w:val="none" w:sz="0" w:space="0" w:color="auto"/>
        <w:bottom w:val="none" w:sz="0" w:space="0" w:color="auto"/>
        <w:right w:val="none" w:sz="0" w:space="0" w:color="auto"/>
      </w:divBdr>
    </w:div>
    <w:div w:id="251352211">
      <w:bodyDiv w:val="1"/>
      <w:marLeft w:val="0"/>
      <w:marRight w:val="0"/>
      <w:marTop w:val="0"/>
      <w:marBottom w:val="0"/>
      <w:divBdr>
        <w:top w:val="none" w:sz="0" w:space="0" w:color="auto"/>
        <w:left w:val="none" w:sz="0" w:space="0" w:color="auto"/>
        <w:bottom w:val="none" w:sz="0" w:space="0" w:color="auto"/>
        <w:right w:val="none" w:sz="0" w:space="0" w:color="auto"/>
      </w:divBdr>
    </w:div>
    <w:div w:id="251354192">
      <w:bodyDiv w:val="1"/>
      <w:marLeft w:val="0"/>
      <w:marRight w:val="0"/>
      <w:marTop w:val="0"/>
      <w:marBottom w:val="0"/>
      <w:divBdr>
        <w:top w:val="none" w:sz="0" w:space="0" w:color="auto"/>
        <w:left w:val="none" w:sz="0" w:space="0" w:color="auto"/>
        <w:bottom w:val="none" w:sz="0" w:space="0" w:color="auto"/>
        <w:right w:val="none" w:sz="0" w:space="0" w:color="auto"/>
      </w:divBdr>
    </w:div>
    <w:div w:id="251789372">
      <w:bodyDiv w:val="1"/>
      <w:marLeft w:val="0"/>
      <w:marRight w:val="0"/>
      <w:marTop w:val="0"/>
      <w:marBottom w:val="0"/>
      <w:divBdr>
        <w:top w:val="none" w:sz="0" w:space="0" w:color="auto"/>
        <w:left w:val="none" w:sz="0" w:space="0" w:color="auto"/>
        <w:bottom w:val="none" w:sz="0" w:space="0" w:color="auto"/>
        <w:right w:val="none" w:sz="0" w:space="0" w:color="auto"/>
      </w:divBdr>
    </w:div>
    <w:div w:id="252789926">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973996">
      <w:bodyDiv w:val="1"/>
      <w:marLeft w:val="0"/>
      <w:marRight w:val="0"/>
      <w:marTop w:val="0"/>
      <w:marBottom w:val="0"/>
      <w:divBdr>
        <w:top w:val="none" w:sz="0" w:space="0" w:color="auto"/>
        <w:left w:val="none" w:sz="0" w:space="0" w:color="auto"/>
        <w:bottom w:val="none" w:sz="0" w:space="0" w:color="auto"/>
        <w:right w:val="none" w:sz="0" w:space="0" w:color="auto"/>
      </w:divBdr>
    </w:div>
    <w:div w:id="252976840">
      <w:bodyDiv w:val="1"/>
      <w:marLeft w:val="0"/>
      <w:marRight w:val="0"/>
      <w:marTop w:val="0"/>
      <w:marBottom w:val="0"/>
      <w:divBdr>
        <w:top w:val="none" w:sz="0" w:space="0" w:color="auto"/>
        <w:left w:val="none" w:sz="0" w:space="0" w:color="auto"/>
        <w:bottom w:val="none" w:sz="0" w:space="0" w:color="auto"/>
        <w:right w:val="none" w:sz="0" w:space="0" w:color="auto"/>
      </w:divBdr>
    </w:div>
    <w:div w:id="252977575">
      <w:bodyDiv w:val="1"/>
      <w:marLeft w:val="0"/>
      <w:marRight w:val="0"/>
      <w:marTop w:val="0"/>
      <w:marBottom w:val="0"/>
      <w:divBdr>
        <w:top w:val="none" w:sz="0" w:space="0" w:color="auto"/>
        <w:left w:val="none" w:sz="0" w:space="0" w:color="auto"/>
        <w:bottom w:val="none" w:sz="0" w:space="0" w:color="auto"/>
        <w:right w:val="none" w:sz="0" w:space="0" w:color="auto"/>
      </w:divBdr>
    </w:div>
    <w:div w:id="253242844">
      <w:bodyDiv w:val="1"/>
      <w:marLeft w:val="0"/>
      <w:marRight w:val="0"/>
      <w:marTop w:val="0"/>
      <w:marBottom w:val="0"/>
      <w:divBdr>
        <w:top w:val="none" w:sz="0" w:space="0" w:color="auto"/>
        <w:left w:val="none" w:sz="0" w:space="0" w:color="auto"/>
        <w:bottom w:val="none" w:sz="0" w:space="0" w:color="auto"/>
        <w:right w:val="none" w:sz="0" w:space="0" w:color="auto"/>
      </w:divBdr>
    </w:div>
    <w:div w:id="253244476">
      <w:bodyDiv w:val="1"/>
      <w:marLeft w:val="0"/>
      <w:marRight w:val="0"/>
      <w:marTop w:val="0"/>
      <w:marBottom w:val="0"/>
      <w:divBdr>
        <w:top w:val="none" w:sz="0" w:space="0" w:color="auto"/>
        <w:left w:val="none" w:sz="0" w:space="0" w:color="auto"/>
        <w:bottom w:val="none" w:sz="0" w:space="0" w:color="auto"/>
        <w:right w:val="none" w:sz="0" w:space="0" w:color="auto"/>
      </w:divBdr>
    </w:div>
    <w:div w:id="253587127">
      <w:bodyDiv w:val="1"/>
      <w:marLeft w:val="0"/>
      <w:marRight w:val="0"/>
      <w:marTop w:val="0"/>
      <w:marBottom w:val="0"/>
      <w:divBdr>
        <w:top w:val="none" w:sz="0" w:space="0" w:color="auto"/>
        <w:left w:val="none" w:sz="0" w:space="0" w:color="auto"/>
        <w:bottom w:val="none" w:sz="0" w:space="0" w:color="auto"/>
        <w:right w:val="none" w:sz="0" w:space="0" w:color="auto"/>
      </w:divBdr>
    </w:div>
    <w:div w:id="253633301">
      <w:bodyDiv w:val="1"/>
      <w:marLeft w:val="0"/>
      <w:marRight w:val="0"/>
      <w:marTop w:val="0"/>
      <w:marBottom w:val="0"/>
      <w:divBdr>
        <w:top w:val="none" w:sz="0" w:space="0" w:color="auto"/>
        <w:left w:val="none" w:sz="0" w:space="0" w:color="auto"/>
        <w:bottom w:val="none" w:sz="0" w:space="0" w:color="auto"/>
        <w:right w:val="none" w:sz="0" w:space="0" w:color="auto"/>
      </w:divBdr>
    </w:div>
    <w:div w:id="253637814">
      <w:bodyDiv w:val="1"/>
      <w:marLeft w:val="0"/>
      <w:marRight w:val="0"/>
      <w:marTop w:val="0"/>
      <w:marBottom w:val="0"/>
      <w:divBdr>
        <w:top w:val="none" w:sz="0" w:space="0" w:color="auto"/>
        <w:left w:val="none" w:sz="0" w:space="0" w:color="auto"/>
        <w:bottom w:val="none" w:sz="0" w:space="0" w:color="auto"/>
        <w:right w:val="none" w:sz="0" w:space="0" w:color="auto"/>
      </w:divBdr>
    </w:div>
    <w:div w:id="253899687">
      <w:bodyDiv w:val="1"/>
      <w:marLeft w:val="0"/>
      <w:marRight w:val="0"/>
      <w:marTop w:val="0"/>
      <w:marBottom w:val="0"/>
      <w:divBdr>
        <w:top w:val="none" w:sz="0" w:space="0" w:color="auto"/>
        <w:left w:val="none" w:sz="0" w:space="0" w:color="auto"/>
        <w:bottom w:val="none" w:sz="0" w:space="0" w:color="auto"/>
        <w:right w:val="none" w:sz="0" w:space="0" w:color="auto"/>
      </w:divBdr>
    </w:div>
    <w:div w:id="253905803">
      <w:bodyDiv w:val="1"/>
      <w:marLeft w:val="0"/>
      <w:marRight w:val="0"/>
      <w:marTop w:val="0"/>
      <w:marBottom w:val="0"/>
      <w:divBdr>
        <w:top w:val="none" w:sz="0" w:space="0" w:color="auto"/>
        <w:left w:val="none" w:sz="0" w:space="0" w:color="auto"/>
        <w:bottom w:val="none" w:sz="0" w:space="0" w:color="auto"/>
        <w:right w:val="none" w:sz="0" w:space="0" w:color="auto"/>
      </w:divBdr>
    </w:div>
    <w:div w:id="253980636">
      <w:bodyDiv w:val="1"/>
      <w:marLeft w:val="0"/>
      <w:marRight w:val="0"/>
      <w:marTop w:val="0"/>
      <w:marBottom w:val="0"/>
      <w:divBdr>
        <w:top w:val="none" w:sz="0" w:space="0" w:color="auto"/>
        <w:left w:val="none" w:sz="0" w:space="0" w:color="auto"/>
        <w:bottom w:val="none" w:sz="0" w:space="0" w:color="auto"/>
        <w:right w:val="none" w:sz="0" w:space="0" w:color="auto"/>
      </w:divBdr>
    </w:div>
    <w:div w:id="253981842">
      <w:bodyDiv w:val="1"/>
      <w:marLeft w:val="0"/>
      <w:marRight w:val="0"/>
      <w:marTop w:val="0"/>
      <w:marBottom w:val="0"/>
      <w:divBdr>
        <w:top w:val="none" w:sz="0" w:space="0" w:color="auto"/>
        <w:left w:val="none" w:sz="0" w:space="0" w:color="auto"/>
        <w:bottom w:val="none" w:sz="0" w:space="0" w:color="auto"/>
        <w:right w:val="none" w:sz="0" w:space="0" w:color="auto"/>
      </w:divBdr>
    </w:div>
    <w:div w:id="254022590">
      <w:bodyDiv w:val="1"/>
      <w:marLeft w:val="0"/>
      <w:marRight w:val="0"/>
      <w:marTop w:val="0"/>
      <w:marBottom w:val="0"/>
      <w:divBdr>
        <w:top w:val="none" w:sz="0" w:space="0" w:color="auto"/>
        <w:left w:val="none" w:sz="0" w:space="0" w:color="auto"/>
        <w:bottom w:val="none" w:sz="0" w:space="0" w:color="auto"/>
        <w:right w:val="none" w:sz="0" w:space="0" w:color="auto"/>
      </w:divBdr>
    </w:div>
    <w:div w:id="254022697">
      <w:bodyDiv w:val="1"/>
      <w:marLeft w:val="0"/>
      <w:marRight w:val="0"/>
      <w:marTop w:val="0"/>
      <w:marBottom w:val="0"/>
      <w:divBdr>
        <w:top w:val="none" w:sz="0" w:space="0" w:color="auto"/>
        <w:left w:val="none" w:sz="0" w:space="0" w:color="auto"/>
        <w:bottom w:val="none" w:sz="0" w:space="0" w:color="auto"/>
        <w:right w:val="none" w:sz="0" w:space="0" w:color="auto"/>
      </w:divBdr>
    </w:div>
    <w:div w:id="254288608">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4453">
      <w:bodyDiv w:val="1"/>
      <w:marLeft w:val="0"/>
      <w:marRight w:val="0"/>
      <w:marTop w:val="0"/>
      <w:marBottom w:val="0"/>
      <w:divBdr>
        <w:top w:val="none" w:sz="0" w:space="0" w:color="auto"/>
        <w:left w:val="none" w:sz="0" w:space="0" w:color="auto"/>
        <w:bottom w:val="none" w:sz="0" w:space="0" w:color="auto"/>
        <w:right w:val="none" w:sz="0" w:space="0" w:color="auto"/>
      </w:divBdr>
    </w:div>
    <w:div w:id="254630523">
      <w:bodyDiv w:val="1"/>
      <w:marLeft w:val="0"/>
      <w:marRight w:val="0"/>
      <w:marTop w:val="0"/>
      <w:marBottom w:val="0"/>
      <w:divBdr>
        <w:top w:val="none" w:sz="0" w:space="0" w:color="auto"/>
        <w:left w:val="none" w:sz="0" w:space="0" w:color="auto"/>
        <w:bottom w:val="none" w:sz="0" w:space="0" w:color="auto"/>
        <w:right w:val="none" w:sz="0" w:space="0" w:color="auto"/>
      </w:divBdr>
    </w:div>
    <w:div w:id="255020566">
      <w:bodyDiv w:val="1"/>
      <w:marLeft w:val="0"/>
      <w:marRight w:val="0"/>
      <w:marTop w:val="0"/>
      <w:marBottom w:val="0"/>
      <w:divBdr>
        <w:top w:val="none" w:sz="0" w:space="0" w:color="auto"/>
        <w:left w:val="none" w:sz="0" w:space="0" w:color="auto"/>
        <w:bottom w:val="none" w:sz="0" w:space="0" w:color="auto"/>
        <w:right w:val="none" w:sz="0" w:space="0" w:color="auto"/>
      </w:divBdr>
    </w:div>
    <w:div w:id="255097304">
      <w:bodyDiv w:val="1"/>
      <w:marLeft w:val="0"/>
      <w:marRight w:val="0"/>
      <w:marTop w:val="0"/>
      <w:marBottom w:val="0"/>
      <w:divBdr>
        <w:top w:val="none" w:sz="0" w:space="0" w:color="auto"/>
        <w:left w:val="none" w:sz="0" w:space="0" w:color="auto"/>
        <w:bottom w:val="none" w:sz="0" w:space="0" w:color="auto"/>
        <w:right w:val="none" w:sz="0" w:space="0" w:color="auto"/>
      </w:divBdr>
    </w:div>
    <w:div w:id="255795036">
      <w:bodyDiv w:val="1"/>
      <w:marLeft w:val="0"/>
      <w:marRight w:val="0"/>
      <w:marTop w:val="0"/>
      <w:marBottom w:val="0"/>
      <w:divBdr>
        <w:top w:val="none" w:sz="0" w:space="0" w:color="auto"/>
        <w:left w:val="none" w:sz="0" w:space="0" w:color="auto"/>
        <w:bottom w:val="none" w:sz="0" w:space="0" w:color="auto"/>
        <w:right w:val="none" w:sz="0" w:space="0" w:color="auto"/>
      </w:divBdr>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12703">
      <w:bodyDiv w:val="1"/>
      <w:marLeft w:val="0"/>
      <w:marRight w:val="0"/>
      <w:marTop w:val="0"/>
      <w:marBottom w:val="0"/>
      <w:divBdr>
        <w:top w:val="none" w:sz="0" w:space="0" w:color="auto"/>
        <w:left w:val="none" w:sz="0" w:space="0" w:color="auto"/>
        <w:bottom w:val="none" w:sz="0" w:space="0" w:color="auto"/>
        <w:right w:val="none" w:sz="0" w:space="0" w:color="auto"/>
      </w:divBdr>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7147">
      <w:bodyDiv w:val="1"/>
      <w:marLeft w:val="0"/>
      <w:marRight w:val="0"/>
      <w:marTop w:val="0"/>
      <w:marBottom w:val="0"/>
      <w:divBdr>
        <w:top w:val="none" w:sz="0" w:space="0" w:color="auto"/>
        <w:left w:val="none" w:sz="0" w:space="0" w:color="auto"/>
        <w:bottom w:val="none" w:sz="0" w:space="0" w:color="auto"/>
        <w:right w:val="none" w:sz="0" w:space="0" w:color="auto"/>
      </w:divBdr>
    </w:div>
    <w:div w:id="256257900">
      <w:bodyDiv w:val="1"/>
      <w:marLeft w:val="0"/>
      <w:marRight w:val="0"/>
      <w:marTop w:val="0"/>
      <w:marBottom w:val="0"/>
      <w:divBdr>
        <w:top w:val="none" w:sz="0" w:space="0" w:color="auto"/>
        <w:left w:val="none" w:sz="0" w:space="0" w:color="auto"/>
        <w:bottom w:val="none" w:sz="0" w:space="0" w:color="auto"/>
        <w:right w:val="none" w:sz="0" w:space="0" w:color="auto"/>
      </w:divBdr>
    </w:div>
    <w:div w:id="256525802">
      <w:bodyDiv w:val="1"/>
      <w:marLeft w:val="0"/>
      <w:marRight w:val="0"/>
      <w:marTop w:val="0"/>
      <w:marBottom w:val="0"/>
      <w:divBdr>
        <w:top w:val="none" w:sz="0" w:space="0" w:color="auto"/>
        <w:left w:val="none" w:sz="0" w:space="0" w:color="auto"/>
        <w:bottom w:val="none" w:sz="0" w:space="0" w:color="auto"/>
        <w:right w:val="none" w:sz="0" w:space="0" w:color="auto"/>
      </w:divBdr>
    </w:div>
    <w:div w:id="256527349">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6712938">
      <w:bodyDiv w:val="1"/>
      <w:marLeft w:val="0"/>
      <w:marRight w:val="0"/>
      <w:marTop w:val="0"/>
      <w:marBottom w:val="0"/>
      <w:divBdr>
        <w:top w:val="none" w:sz="0" w:space="0" w:color="auto"/>
        <w:left w:val="none" w:sz="0" w:space="0" w:color="auto"/>
        <w:bottom w:val="none" w:sz="0" w:space="0" w:color="auto"/>
        <w:right w:val="none" w:sz="0" w:space="0" w:color="auto"/>
      </w:divBdr>
    </w:div>
    <w:div w:id="256787652">
      <w:bodyDiv w:val="1"/>
      <w:marLeft w:val="0"/>
      <w:marRight w:val="0"/>
      <w:marTop w:val="0"/>
      <w:marBottom w:val="0"/>
      <w:divBdr>
        <w:top w:val="none" w:sz="0" w:space="0" w:color="auto"/>
        <w:left w:val="none" w:sz="0" w:space="0" w:color="auto"/>
        <w:bottom w:val="none" w:sz="0" w:space="0" w:color="auto"/>
        <w:right w:val="none" w:sz="0" w:space="0" w:color="auto"/>
      </w:divBdr>
    </w:div>
    <w:div w:id="256912545">
      <w:bodyDiv w:val="1"/>
      <w:marLeft w:val="0"/>
      <w:marRight w:val="0"/>
      <w:marTop w:val="0"/>
      <w:marBottom w:val="0"/>
      <w:divBdr>
        <w:top w:val="none" w:sz="0" w:space="0" w:color="auto"/>
        <w:left w:val="none" w:sz="0" w:space="0" w:color="auto"/>
        <w:bottom w:val="none" w:sz="0" w:space="0" w:color="auto"/>
        <w:right w:val="none" w:sz="0" w:space="0" w:color="auto"/>
      </w:divBdr>
    </w:div>
    <w:div w:id="256981880">
      <w:bodyDiv w:val="1"/>
      <w:marLeft w:val="0"/>
      <w:marRight w:val="0"/>
      <w:marTop w:val="0"/>
      <w:marBottom w:val="0"/>
      <w:divBdr>
        <w:top w:val="none" w:sz="0" w:space="0" w:color="auto"/>
        <w:left w:val="none" w:sz="0" w:space="0" w:color="auto"/>
        <w:bottom w:val="none" w:sz="0" w:space="0" w:color="auto"/>
        <w:right w:val="none" w:sz="0" w:space="0" w:color="auto"/>
      </w:divBdr>
    </w:div>
    <w:div w:id="257059467">
      <w:bodyDiv w:val="1"/>
      <w:marLeft w:val="0"/>
      <w:marRight w:val="0"/>
      <w:marTop w:val="0"/>
      <w:marBottom w:val="0"/>
      <w:divBdr>
        <w:top w:val="none" w:sz="0" w:space="0" w:color="auto"/>
        <w:left w:val="none" w:sz="0" w:space="0" w:color="auto"/>
        <w:bottom w:val="none" w:sz="0" w:space="0" w:color="auto"/>
        <w:right w:val="none" w:sz="0" w:space="0" w:color="auto"/>
      </w:divBdr>
    </w:div>
    <w:div w:id="257106849">
      <w:bodyDiv w:val="1"/>
      <w:marLeft w:val="0"/>
      <w:marRight w:val="0"/>
      <w:marTop w:val="0"/>
      <w:marBottom w:val="0"/>
      <w:divBdr>
        <w:top w:val="none" w:sz="0" w:space="0" w:color="auto"/>
        <w:left w:val="none" w:sz="0" w:space="0" w:color="auto"/>
        <w:bottom w:val="none" w:sz="0" w:space="0" w:color="auto"/>
        <w:right w:val="none" w:sz="0" w:space="0" w:color="auto"/>
      </w:divBdr>
    </w:div>
    <w:div w:id="257250812">
      <w:bodyDiv w:val="1"/>
      <w:marLeft w:val="0"/>
      <w:marRight w:val="0"/>
      <w:marTop w:val="0"/>
      <w:marBottom w:val="0"/>
      <w:divBdr>
        <w:top w:val="none" w:sz="0" w:space="0" w:color="auto"/>
        <w:left w:val="none" w:sz="0" w:space="0" w:color="auto"/>
        <w:bottom w:val="none" w:sz="0" w:space="0" w:color="auto"/>
        <w:right w:val="none" w:sz="0" w:space="0" w:color="auto"/>
      </w:divBdr>
    </w:div>
    <w:div w:id="257257248">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374528">
      <w:bodyDiv w:val="1"/>
      <w:marLeft w:val="0"/>
      <w:marRight w:val="0"/>
      <w:marTop w:val="0"/>
      <w:marBottom w:val="0"/>
      <w:divBdr>
        <w:top w:val="none" w:sz="0" w:space="0" w:color="auto"/>
        <w:left w:val="none" w:sz="0" w:space="0" w:color="auto"/>
        <w:bottom w:val="none" w:sz="0" w:space="0" w:color="auto"/>
        <w:right w:val="none" w:sz="0" w:space="0" w:color="auto"/>
      </w:divBdr>
      <w:divsChild>
        <w:div w:id="1793864601">
          <w:marLeft w:val="0"/>
          <w:marRight w:val="0"/>
          <w:marTop w:val="0"/>
          <w:marBottom w:val="0"/>
          <w:divBdr>
            <w:top w:val="none" w:sz="0" w:space="0" w:color="auto"/>
            <w:left w:val="none" w:sz="0" w:space="0" w:color="auto"/>
            <w:bottom w:val="none" w:sz="0" w:space="0" w:color="auto"/>
            <w:right w:val="none" w:sz="0" w:space="0" w:color="auto"/>
          </w:divBdr>
          <w:divsChild>
            <w:div w:id="13894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57567165">
      <w:bodyDiv w:val="1"/>
      <w:marLeft w:val="0"/>
      <w:marRight w:val="0"/>
      <w:marTop w:val="0"/>
      <w:marBottom w:val="0"/>
      <w:divBdr>
        <w:top w:val="none" w:sz="0" w:space="0" w:color="auto"/>
        <w:left w:val="none" w:sz="0" w:space="0" w:color="auto"/>
        <w:bottom w:val="none" w:sz="0" w:space="0" w:color="auto"/>
        <w:right w:val="none" w:sz="0" w:space="0" w:color="auto"/>
      </w:divBdr>
    </w:div>
    <w:div w:id="257637656">
      <w:bodyDiv w:val="1"/>
      <w:marLeft w:val="0"/>
      <w:marRight w:val="0"/>
      <w:marTop w:val="0"/>
      <w:marBottom w:val="0"/>
      <w:divBdr>
        <w:top w:val="none" w:sz="0" w:space="0" w:color="auto"/>
        <w:left w:val="none" w:sz="0" w:space="0" w:color="auto"/>
        <w:bottom w:val="none" w:sz="0" w:space="0" w:color="auto"/>
        <w:right w:val="none" w:sz="0" w:space="0" w:color="auto"/>
      </w:divBdr>
    </w:div>
    <w:div w:id="257638751">
      <w:bodyDiv w:val="1"/>
      <w:marLeft w:val="0"/>
      <w:marRight w:val="0"/>
      <w:marTop w:val="0"/>
      <w:marBottom w:val="0"/>
      <w:divBdr>
        <w:top w:val="none" w:sz="0" w:space="0" w:color="auto"/>
        <w:left w:val="none" w:sz="0" w:space="0" w:color="auto"/>
        <w:bottom w:val="none" w:sz="0" w:space="0" w:color="auto"/>
        <w:right w:val="none" w:sz="0" w:space="0" w:color="auto"/>
      </w:divBdr>
    </w:div>
    <w:div w:id="257712099">
      <w:bodyDiv w:val="1"/>
      <w:marLeft w:val="0"/>
      <w:marRight w:val="0"/>
      <w:marTop w:val="0"/>
      <w:marBottom w:val="0"/>
      <w:divBdr>
        <w:top w:val="none" w:sz="0" w:space="0" w:color="auto"/>
        <w:left w:val="none" w:sz="0" w:space="0" w:color="auto"/>
        <w:bottom w:val="none" w:sz="0" w:space="0" w:color="auto"/>
        <w:right w:val="none" w:sz="0" w:space="0" w:color="auto"/>
      </w:divBdr>
    </w:div>
    <w:div w:id="257757539">
      <w:bodyDiv w:val="1"/>
      <w:marLeft w:val="0"/>
      <w:marRight w:val="0"/>
      <w:marTop w:val="0"/>
      <w:marBottom w:val="0"/>
      <w:divBdr>
        <w:top w:val="none" w:sz="0" w:space="0" w:color="auto"/>
        <w:left w:val="none" w:sz="0" w:space="0" w:color="auto"/>
        <w:bottom w:val="none" w:sz="0" w:space="0" w:color="auto"/>
        <w:right w:val="none" w:sz="0" w:space="0" w:color="auto"/>
      </w:divBdr>
    </w:div>
    <w:div w:id="257909961">
      <w:bodyDiv w:val="1"/>
      <w:marLeft w:val="0"/>
      <w:marRight w:val="0"/>
      <w:marTop w:val="0"/>
      <w:marBottom w:val="0"/>
      <w:divBdr>
        <w:top w:val="none" w:sz="0" w:space="0" w:color="auto"/>
        <w:left w:val="none" w:sz="0" w:space="0" w:color="auto"/>
        <w:bottom w:val="none" w:sz="0" w:space="0" w:color="auto"/>
        <w:right w:val="none" w:sz="0" w:space="0" w:color="auto"/>
      </w:divBdr>
    </w:div>
    <w:div w:id="257912488">
      <w:bodyDiv w:val="1"/>
      <w:marLeft w:val="0"/>
      <w:marRight w:val="0"/>
      <w:marTop w:val="0"/>
      <w:marBottom w:val="0"/>
      <w:divBdr>
        <w:top w:val="none" w:sz="0" w:space="0" w:color="auto"/>
        <w:left w:val="none" w:sz="0" w:space="0" w:color="auto"/>
        <w:bottom w:val="none" w:sz="0" w:space="0" w:color="auto"/>
        <w:right w:val="none" w:sz="0" w:space="0" w:color="auto"/>
      </w:divBdr>
    </w:div>
    <w:div w:id="258027675">
      <w:bodyDiv w:val="1"/>
      <w:marLeft w:val="0"/>
      <w:marRight w:val="0"/>
      <w:marTop w:val="0"/>
      <w:marBottom w:val="0"/>
      <w:divBdr>
        <w:top w:val="none" w:sz="0" w:space="0" w:color="auto"/>
        <w:left w:val="none" w:sz="0" w:space="0" w:color="auto"/>
        <w:bottom w:val="none" w:sz="0" w:space="0" w:color="auto"/>
        <w:right w:val="none" w:sz="0" w:space="0" w:color="auto"/>
      </w:divBdr>
    </w:div>
    <w:div w:id="258029927">
      <w:bodyDiv w:val="1"/>
      <w:marLeft w:val="0"/>
      <w:marRight w:val="0"/>
      <w:marTop w:val="0"/>
      <w:marBottom w:val="0"/>
      <w:divBdr>
        <w:top w:val="none" w:sz="0" w:space="0" w:color="auto"/>
        <w:left w:val="none" w:sz="0" w:space="0" w:color="auto"/>
        <w:bottom w:val="none" w:sz="0" w:space="0" w:color="auto"/>
        <w:right w:val="none" w:sz="0" w:space="0" w:color="auto"/>
      </w:divBdr>
    </w:div>
    <w:div w:id="258173198">
      <w:bodyDiv w:val="1"/>
      <w:marLeft w:val="0"/>
      <w:marRight w:val="0"/>
      <w:marTop w:val="0"/>
      <w:marBottom w:val="0"/>
      <w:divBdr>
        <w:top w:val="none" w:sz="0" w:space="0" w:color="auto"/>
        <w:left w:val="none" w:sz="0" w:space="0" w:color="auto"/>
        <w:bottom w:val="none" w:sz="0" w:space="0" w:color="auto"/>
        <w:right w:val="none" w:sz="0" w:space="0" w:color="auto"/>
      </w:divBdr>
    </w:div>
    <w:div w:id="258372186">
      <w:bodyDiv w:val="1"/>
      <w:marLeft w:val="0"/>
      <w:marRight w:val="0"/>
      <w:marTop w:val="0"/>
      <w:marBottom w:val="0"/>
      <w:divBdr>
        <w:top w:val="none" w:sz="0" w:space="0" w:color="auto"/>
        <w:left w:val="none" w:sz="0" w:space="0" w:color="auto"/>
        <w:bottom w:val="none" w:sz="0" w:space="0" w:color="auto"/>
        <w:right w:val="none" w:sz="0" w:space="0" w:color="auto"/>
      </w:divBdr>
    </w:div>
    <w:div w:id="258373600">
      <w:bodyDiv w:val="1"/>
      <w:marLeft w:val="0"/>
      <w:marRight w:val="0"/>
      <w:marTop w:val="0"/>
      <w:marBottom w:val="0"/>
      <w:divBdr>
        <w:top w:val="none" w:sz="0" w:space="0" w:color="auto"/>
        <w:left w:val="none" w:sz="0" w:space="0" w:color="auto"/>
        <w:bottom w:val="none" w:sz="0" w:space="0" w:color="auto"/>
        <w:right w:val="none" w:sz="0" w:space="0" w:color="auto"/>
      </w:divBdr>
    </w:div>
    <w:div w:id="258413685">
      <w:bodyDiv w:val="1"/>
      <w:marLeft w:val="0"/>
      <w:marRight w:val="0"/>
      <w:marTop w:val="0"/>
      <w:marBottom w:val="0"/>
      <w:divBdr>
        <w:top w:val="none" w:sz="0" w:space="0" w:color="auto"/>
        <w:left w:val="none" w:sz="0" w:space="0" w:color="auto"/>
        <w:bottom w:val="none" w:sz="0" w:space="0" w:color="auto"/>
        <w:right w:val="none" w:sz="0" w:space="0" w:color="auto"/>
      </w:divBdr>
    </w:div>
    <w:div w:id="258560895">
      <w:bodyDiv w:val="1"/>
      <w:marLeft w:val="0"/>
      <w:marRight w:val="0"/>
      <w:marTop w:val="0"/>
      <w:marBottom w:val="0"/>
      <w:divBdr>
        <w:top w:val="none" w:sz="0" w:space="0" w:color="auto"/>
        <w:left w:val="none" w:sz="0" w:space="0" w:color="auto"/>
        <w:bottom w:val="none" w:sz="0" w:space="0" w:color="auto"/>
        <w:right w:val="none" w:sz="0" w:space="0" w:color="auto"/>
      </w:divBdr>
    </w:div>
    <w:div w:id="258563155">
      <w:bodyDiv w:val="1"/>
      <w:marLeft w:val="0"/>
      <w:marRight w:val="0"/>
      <w:marTop w:val="0"/>
      <w:marBottom w:val="0"/>
      <w:divBdr>
        <w:top w:val="none" w:sz="0" w:space="0" w:color="auto"/>
        <w:left w:val="none" w:sz="0" w:space="0" w:color="auto"/>
        <w:bottom w:val="none" w:sz="0" w:space="0" w:color="auto"/>
        <w:right w:val="none" w:sz="0" w:space="0" w:color="auto"/>
      </w:divBdr>
    </w:div>
    <w:div w:id="258564575">
      <w:bodyDiv w:val="1"/>
      <w:marLeft w:val="0"/>
      <w:marRight w:val="0"/>
      <w:marTop w:val="0"/>
      <w:marBottom w:val="0"/>
      <w:divBdr>
        <w:top w:val="none" w:sz="0" w:space="0" w:color="auto"/>
        <w:left w:val="none" w:sz="0" w:space="0" w:color="auto"/>
        <w:bottom w:val="none" w:sz="0" w:space="0" w:color="auto"/>
        <w:right w:val="none" w:sz="0" w:space="0" w:color="auto"/>
      </w:divBdr>
    </w:div>
    <w:div w:id="258802354">
      <w:bodyDiv w:val="1"/>
      <w:marLeft w:val="0"/>
      <w:marRight w:val="0"/>
      <w:marTop w:val="0"/>
      <w:marBottom w:val="0"/>
      <w:divBdr>
        <w:top w:val="none" w:sz="0" w:space="0" w:color="auto"/>
        <w:left w:val="none" w:sz="0" w:space="0" w:color="auto"/>
        <w:bottom w:val="none" w:sz="0" w:space="0" w:color="auto"/>
        <w:right w:val="none" w:sz="0" w:space="0" w:color="auto"/>
      </w:divBdr>
    </w:div>
    <w:div w:id="258828772">
      <w:bodyDiv w:val="1"/>
      <w:marLeft w:val="0"/>
      <w:marRight w:val="0"/>
      <w:marTop w:val="0"/>
      <w:marBottom w:val="0"/>
      <w:divBdr>
        <w:top w:val="none" w:sz="0" w:space="0" w:color="auto"/>
        <w:left w:val="none" w:sz="0" w:space="0" w:color="auto"/>
        <w:bottom w:val="none" w:sz="0" w:space="0" w:color="auto"/>
        <w:right w:val="none" w:sz="0" w:space="0" w:color="auto"/>
      </w:divBdr>
    </w:div>
    <w:div w:id="258833737">
      <w:bodyDiv w:val="1"/>
      <w:marLeft w:val="0"/>
      <w:marRight w:val="0"/>
      <w:marTop w:val="0"/>
      <w:marBottom w:val="0"/>
      <w:divBdr>
        <w:top w:val="none" w:sz="0" w:space="0" w:color="auto"/>
        <w:left w:val="none" w:sz="0" w:space="0" w:color="auto"/>
        <w:bottom w:val="none" w:sz="0" w:space="0" w:color="auto"/>
        <w:right w:val="none" w:sz="0" w:space="0" w:color="auto"/>
      </w:divBdr>
    </w:div>
    <w:div w:id="259068155">
      <w:bodyDiv w:val="1"/>
      <w:marLeft w:val="0"/>
      <w:marRight w:val="0"/>
      <w:marTop w:val="0"/>
      <w:marBottom w:val="0"/>
      <w:divBdr>
        <w:top w:val="none" w:sz="0" w:space="0" w:color="auto"/>
        <w:left w:val="none" w:sz="0" w:space="0" w:color="auto"/>
        <w:bottom w:val="none" w:sz="0" w:space="0" w:color="auto"/>
        <w:right w:val="none" w:sz="0" w:space="0" w:color="auto"/>
      </w:divBdr>
    </w:div>
    <w:div w:id="259261503">
      <w:bodyDiv w:val="1"/>
      <w:marLeft w:val="0"/>
      <w:marRight w:val="0"/>
      <w:marTop w:val="0"/>
      <w:marBottom w:val="0"/>
      <w:divBdr>
        <w:top w:val="none" w:sz="0" w:space="0" w:color="auto"/>
        <w:left w:val="none" w:sz="0" w:space="0" w:color="auto"/>
        <w:bottom w:val="none" w:sz="0" w:space="0" w:color="auto"/>
        <w:right w:val="none" w:sz="0" w:space="0" w:color="auto"/>
      </w:divBdr>
    </w:div>
    <w:div w:id="259341494">
      <w:bodyDiv w:val="1"/>
      <w:marLeft w:val="0"/>
      <w:marRight w:val="0"/>
      <w:marTop w:val="0"/>
      <w:marBottom w:val="0"/>
      <w:divBdr>
        <w:top w:val="none" w:sz="0" w:space="0" w:color="auto"/>
        <w:left w:val="none" w:sz="0" w:space="0" w:color="auto"/>
        <w:bottom w:val="none" w:sz="0" w:space="0" w:color="auto"/>
        <w:right w:val="none" w:sz="0" w:space="0" w:color="auto"/>
      </w:divBdr>
    </w:div>
    <w:div w:id="259411759">
      <w:bodyDiv w:val="1"/>
      <w:marLeft w:val="0"/>
      <w:marRight w:val="0"/>
      <w:marTop w:val="0"/>
      <w:marBottom w:val="0"/>
      <w:divBdr>
        <w:top w:val="none" w:sz="0" w:space="0" w:color="auto"/>
        <w:left w:val="none" w:sz="0" w:space="0" w:color="auto"/>
        <w:bottom w:val="none" w:sz="0" w:space="0" w:color="auto"/>
        <w:right w:val="none" w:sz="0" w:space="0" w:color="auto"/>
      </w:divBdr>
    </w:div>
    <w:div w:id="259530932">
      <w:bodyDiv w:val="1"/>
      <w:marLeft w:val="0"/>
      <w:marRight w:val="0"/>
      <w:marTop w:val="0"/>
      <w:marBottom w:val="0"/>
      <w:divBdr>
        <w:top w:val="none" w:sz="0" w:space="0" w:color="auto"/>
        <w:left w:val="none" w:sz="0" w:space="0" w:color="auto"/>
        <w:bottom w:val="none" w:sz="0" w:space="0" w:color="auto"/>
        <w:right w:val="none" w:sz="0" w:space="0" w:color="auto"/>
      </w:divBdr>
    </w:div>
    <w:div w:id="259534022">
      <w:bodyDiv w:val="1"/>
      <w:marLeft w:val="0"/>
      <w:marRight w:val="0"/>
      <w:marTop w:val="0"/>
      <w:marBottom w:val="0"/>
      <w:divBdr>
        <w:top w:val="none" w:sz="0" w:space="0" w:color="auto"/>
        <w:left w:val="none" w:sz="0" w:space="0" w:color="auto"/>
        <w:bottom w:val="none" w:sz="0" w:space="0" w:color="auto"/>
        <w:right w:val="none" w:sz="0" w:space="0" w:color="auto"/>
      </w:divBdr>
    </w:div>
    <w:div w:id="259678373">
      <w:bodyDiv w:val="1"/>
      <w:marLeft w:val="0"/>
      <w:marRight w:val="0"/>
      <w:marTop w:val="0"/>
      <w:marBottom w:val="0"/>
      <w:divBdr>
        <w:top w:val="none" w:sz="0" w:space="0" w:color="auto"/>
        <w:left w:val="none" w:sz="0" w:space="0" w:color="auto"/>
        <w:bottom w:val="none" w:sz="0" w:space="0" w:color="auto"/>
        <w:right w:val="none" w:sz="0" w:space="0" w:color="auto"/>
      </w:divBdr>
    </w:div>
    <w:div w:id="259870895">
      <w:bodyDiv w:val="1"/>
      <w:marLeft w:val="0"/>
      <w:marRight w:val="0"/>
      <w:marTop w:val="0"/>
      <w:marBottom w:val="0"/>
      <w:divBdr>
        <w:top w:val="none" w:sz="0" w:space="0" w:color="auto"/>
        <w:left w:val="none" w:sz="0" w:space="0" w:color="auto"/>
        <w:bottom w:val="none" w:sz="0" w:space="0" w:color="auto"/>
        <w:right w:val="none" w:sz="0" w:space="0" w:color="auto"/>
      </w:divBdr>
    </w:div>
    <w:div w:id="259876451">
      <w:bodyDiv w:val="1"/>
      <w:marLeft w:val="0"/>
      <w:marRight w:val="0"/>
      <w:marTop w:val="0"/>
      <w:marBottom w:val="0"/>
      <w:divBdr>
        <w:top w:val="none" w:sz="0" w:space="0" w:color="auto"/>
        <w:left w:val="none" w:sz="0" w:space="0" w:color="auto"/>
        <w:bottom w:val="none" w:sz="0" w:space="0" w:color="auto"/>
        <w:right w:val="none" w:sz="0" w:space="0" w:color="auto"/>
      </w:divBdr>
    </w:div>
    <w:div w:id="260336327">
      <w:bodyDiv w:val="1"/>
      <w:marLeft w:val="0"/>
      <w:marRight w:val="0"/>
      <w:marTop w:val="0"/>
      <w:marBottom w:val="0"/>
      <w:divBdr>
        <w:top w:val="none" w:sz="0" w:space="0" w:color="auto"/>
        <w:left w:val="none" w:sz="0" w:space="0" w:color="auto"/>
        <w:bottom w:val="none" w:sz="0" w:space="0" w:color="auto"/>
        <w:right w:val="none" w:sz="0" w:space="0" w:color="auto"/>
      </w:divBdr>
    </w:div>
    <w:div w:id="260459357">
      <w:bodyDiv w:val="1"/>
      <w:marLeft w:val="0"/>
      <w:marRight w:val="0"/>
      <w:marTop w:val="0"/>
      <w:marBottom w:val="0"/>
      <w:divBdr>
        <w:top w:val="none" w:sz="0" w:space="0" w:color="auto"/>
        <w:left w:val="none" w:sz="0" w:space="0" w:color="auto"/>
        <w:bottom w:val="none" w:sz="0" w:space="0" w:color="auto"/>
        <w:right w:val="none" w:sz="0" w:space="0" w:color="auto"/>
      </w:divBdr>
    </w:div>
    <w:div w:id="260528325">
      <w:bodyDiv w:val="1"/>
      <w:marLeft w:val="0"/>
      <w:marRight w:val="0"/>
      <w:marTop w:val="0"/>
      <w:marBottom w:val="0"/>
      <w:divBdr>
        <w:top w:val="none" w:sz="0" w:space="0" w:color="auto"/>
        <w:left w:val="none" w:sz="0" w:space="0" w:color="auto"/>
        <w:bottom w:val="none" w:sz="0" w:space="0" w:color="auto"/>
        <w:right w:val="none" w:sz="0" w:space="0" w:color="auto"/>
      </w:divBdr>
    </w:div>
    <w:div w:id="260646639">
      <w:bodyDiv w:val="1"/>
      <w:marLeft w:val="0"/>
      <w:marRight w:val="0"/>
      <w:marTop w:val="0"/>
      <w:marBottom w:val="0"/>
      <w:divBdr>
        <w:top w:val="none" w:sz="0" w:space="0" w:color="auto"/>
        <w:left w:val="none" w:sz="0" w:space="0" w:color="auto"/>
        <w:bottom w:val="none" w:sz="0" w:space="0" w:color="auto"/>
        <w:right w:val="none" w:sz="0" w:space="0" w:color="auto"/>
      </w:divBdr>
    </w:div>
    <w:div w:id="260794902">
      <w:bodyDiv w:val="1"/>
      <w:marLeft w:val="0"/>
      <w:marRight w:val="0"/>
      <w:marTop w:val="0"/>
      <w:marBottom w:val="0"/>
      <w:divBdr>
        <w:top w:val="none" w:sz="0" w:space="0" w:color="auto"/>
        <w:left w:val="none" w:sz="0" w:space="0" w:color="auto"/>
        <w:bottom w:val="none" w:sz="0" w:space="0" w:color="auto"/>
        <w:right w:val="none" w:sz="0" w:space="0" w:color="auto"/>
      </w:divBdr>
    </w:div>
    <w:div w:id="260845734">
      <w:bodyDiv w:val="1"/>
      <w:marLeft w:val="0"/>
      <w:marRight w:val="0"/>
      <w:marTop w:val="0"/>
      <w:marBottom w:val="0"/>
      <w:divBdr>
        <w:top w:val="none" w:sz="0" w:space="0" w:color="auto"/>
        <w:left w:val="none" w:sz="0" w:space="0" w:color="auto"/>
        <w:bottom w:val="none" w:sz="0" w:space="0" w:color="auto"/>
        <w:right w:val="none" w:sz="0" w:space="0" w:color="auto"/>
      </w:divBdr>
    </w:div>
    <w:div w:id="261037379">
      <w:bodyDiv w:val="1"/>
      <w:marLeft w:val="0"/>
      <w:marRight w:val="0"/>
      <w:marTop w:val="0"/>
      <w:marBottom w:val="0"/>
      <w:divBdr>
        <w:top w:val="none" w:sz="0" w:space="0" w:color="auto"/>
        <w:left w:val="none" w:sz="0" w:space="0" w:color="auto"/>
        <w:bottom w:val="none" w:sz="0" w:space="0" w:color="auto"/>
        <w:right w:val="none" w:sz="0" w:space="0" w:color="auto"/>
      </w:divBdr>
    </w:div>
    <w:div w:id="261228605">
      <w:bodyDiv w:val="1"/>
      <w:marLeft w:val="0"/>
      <w:marRight w:val="0"/>
      <w:marTop w:val="0"/>
      <w:marBottom w:val="0"/>
      <w:divBdr>
        <w:top w:val="none" w:sz="0" w:space="0" w:color="auto"/>
        <w:left w:val="none" w:sz="0" w:space="0" w:color="auto"/>
        <w:bottom w:val="none" w:sz="0" w:space="0" w:color="auto"/>
        <w:right w:val="none" w:sz="0" w:space="0" w:color="auto"/>
      </w:divBdr>
    </w:div>
    <w:div w:id="261379774">
      <w:bodyDiv w:val="1"/>
      <w:marLeft w:val="0"/>
      <w:marRight w:val="0"/>
      <w:marTop w:val="0"/>
      <w:marBottom w:val="0"/>
      <w:divBdr>
        <w:top w:val="none" w:sz="0" w:space="0" w:color="auto"/>
        <w:left w:val="none" w:sz="0" w:space="0" w:color="auto"/>
        <w:bottom w:val="none" w:sz="0" w:space="0" w:color="auto"/>
        <w:right w:val="none" w:sz="0" w:space="0" w:color="auto"/>
      </w:divBdr>
    </w:div>
    <w:div w:id="261694261">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841795">
      <w:bodyDiv w:val="1"/>
      <w:marLeft w:val="0"/>
      <w:marRight w:val="0"/>
      <w:marTop w:val="0"/>
      <w:marBottom w:val="0"/>
      <w:divBdr>
        <w:top w:val="none" w:sz="0" w:space="0" w:color="auto"/>
        <w:left w:val="none" w:sz="0" w:space="0" w:color="auto"/>
        <w:bottom w:val="none" w:sz="0" w:space="0" w:color="auto"/>
        <w:right w:val="none" w:sz="0" w:space="0" w:color="auto"/>
      </w:divBdr>
    </w:div>
    <w:div w:id="261911546">
      <w:bodyDiv w:val="1"/>
      <w:marLeft w:val="0"/>
      <w:marRight w:val="0"/>
      <w:marTop w:val="0"/>
      <w:marBottom w:val="0"/>
      <w:divBdr>
        <w:top w:val="none" w:sz="0" w:space="0" w:color="auto"/>
        <w:left w:val="none" w:sz="0" w:space="0" w:color="auto"/>
        <w:bottom w:val="none" w:sz="0" w:space="0" w:color="auto"/>
        <w:right w:val="none" w:sz="0" w:space="0" w:color="auto"/>
      </w:divBdr>
    </w:div>
    <w:div w:id="262033565">
      <w:bodyDiv w:val="1"/>
      <w:marLeft w:val="0"/>
      <w:marRight w:val="0"/>
      <w:marTop w:val="0"/>
      <w:marBottom w:val="0"/>
      <w:divBdr>
        <w:top w:val="none" w:sz="0" w:space="0" w:color="auto"/>
        <w:left w:val="none" w:sz="0" w:space="0" w:color="auto"/>
        <w:bottom w:val="none" w:sz="0" w:space="0" w:color="auto"/>
        <w:right w:val="none" w:sz="0" w:space="0" w:color="auto"/>
      </w:divBdr>
    </w:div>
    <w:div w:id="262154531">
      <w:bodyDiv w:val="1"/>
      <w:marLeft w:val="0"/>
      <w:marRight w:val="0"/>
      <w:marTop w:val="0"/>
      <w:marBottom w:val="0"/>
      <w:divBdr>
        <w:top w:val="none" w:sz="0" w:space="0" w:color="auto"/>
        <w:left w:val="none" w:sz="0" w:space="0" w:color="auto"/>
        <w:bottom w:val="none" w:sz="0" w:space="0" w:color="auto"/>
        <w:right w:val="none" w:sz="0" w:space="0" w:color="auto"/>
      </w:divBdr>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419215">
      <w:bodyDiv w:val="1"/>
      <w:marLeft w:val="0"/>
      <w:marRight w:val="0"/>
      <w:marTop w:val="0"/>
      <w:marBottom w:val="0"/>
      <w:divBdr>
        <w:top w:val="none" w:sz="0" w:space="0" w:color="auto"/>
        <w:left w:val="none" w:sz="0" w:space="0" w:color="auto"/>
        <w:bottom w:val="none" w:sz="0" w:space="0" w:color="auto"/>
        <w:right w:val="none" w:sz="0" w:space="0" w:color="auto"/>
      </w:divBdr>
    </w:div>
    <w:div w:id="262499652">
      <w:bodyDiv w:val="1"/>
      <w:marLeft w:val="0"/>
      <w:marRight w:val="0"/>
      <w:marTop w:val="0"/>
      <w:marBottom w:val="0"/>
      <w:divBdr>
        <w:top w:val="none" w:sz="0" w:space="0" w:color="auto"/>
        <w:left w:val="none" w:sz="0" w:space="0" w:color="auto"/>
        <w:bottom w:val="none" w:sz="0" w:space="0" w:color="auto"/>
        <w:right w:val="none" w:sz="0" w:space="0" w:color="auto"/>
      </w:divBdr>
    </w:div>
    <w:div w:id="262500656">
      <w:bodyDiv w:val="1"/>
      <w:marLeft w:val="0"/>
      <w:marRight w:val="0"/>
      <w:marTop w:val="0"/>
      <w:marBottom w:val="0"/>
      <w:divBdr>
        <w:top w:val="none" w:sz="0" w:space="0" w:color="auto"/>
        <w:left w:val="none" w:sz="0" w:space="0" w:color="auto"/>
        <w:bottom w:val="none" w:sz="0" w:space="0" w:color="auto"/>
        <w:right w:val="none" w:sz="0" w:space="0" w:color="auto"/>
      </w:divBdr>
    </w:div>
    <w:div w:id="262568632">
      <w:bodyDiv w:val="1"/>
      <w:marLeft w:val="0"/>
      <w:marRight w:val="0"/>
      <w:marTop w:val="0"/>
      <w:marBottom w:val="0"/>
      <w:divBdr>
        <w:top w:val="none" w:sz="0" w:space="0" w:color="auto"/>
        <w:left w:val="none" w:sz="0" w:space="0" w:color="auto"/>
        <w:bottom w:val="none" w:sz="0" w:space="0" w:color="auto"/>
        <w:right w:val="none" w:sz="0" w:space="0" w:color="auto"/>
      </w:divBdr>
    </w:div>
    <w:div w:id="262686068">
      <w:bodyDiv w:val="1"/>
      <w:marLeft w:val="0"/>
      <w:marRight w:val="0"/>
      <w:marTop w:val="0"/>
      <w:marBottom w:val="0"/>
      <w:divBdr>
        <w:top w:val="none" w:sz="0" w:space="0" w:color="auto"/>
        <w:left w:val="none" w:sz="0" w:space="0" w:color="auto"/>
        <w:bottom w:val="none" w:sz="0" w:space="0" w:color="auto"/>
        <w:right w:val="none" w:sz="0" w:space="0" w:color="auto"/>
      </w:divBdr>
    </w:div>
    <w:div w:id="262763934">
      <w:bodyDiv w:val="1"/>
      <w:marLeft w:val="0"/>
      <w:marRight w:val="0"/>
      <w:marTop w:val="0"/>
      <w:marBottom w:val="0"/>
      <w:divBdr>
        <w:top w:val="none" w:sz="0" w:space="0" w:color="auto"/>
        <w:left w:val="none" w:sz="0" w:space="0" w:color="auto"/>
        <w:bottom w:val="none" w:sz="0" w:space="0" w:color="auto"/>
        <w:right w:val="none" w:sz="0" w:space="0" w:color="auto"/>
      </w:divBdr>
    </w:div>
    <w:div w:id="262884310">
      <w:bodyDiv w:val="1"/>
      <w:marLeft w:val="0"/>
      <w:marRight w:val="0"/>
      <w:marTop w:val="0"/>
      <w:marBottom w:val="0"/>
      <w:divBdr>
        <w:top w:val="none" w:sz="0" w:space="0" w:color="auto"/>
        <w:left w:val="none" w:sz="0" w:space="0" w:color="auto"/>
        <w:bottom w:val="none" w:sz="0" w:space="0" w:color="auto"/>
        <w:right w:val="none" w:sz="0" w:space="0" w:color="auto"/>
      </w:divBdr>
    </w:div>
    <w:div w:id="262953680">
      <w:bodyDiv w:val="1"/>
      <w:marLeft w:val="0"/>
      <w:marRight w:val="0"/>
      <w:marTop w:val="0"/>
      <w:marBottom w:val="0"/>
      <w:divBdr>
        <w:top w:val="none" w:sz="0" w:space="0" w:color="auto"/>
        <w:left w:val="none" w:sz="0" w:space="0" w:color="auto"/>
        <w:bottom w:val="none" w:sz="0" w:space="0" w:color="auto"/>
        <w:right w:val="none" w:sz="0" w:space="0" w:color="auto"/>
      </w:divBdr>
    </w:div>
    <w:div w:id="263148039">
      <w:bodyDiv w:val="1"/>
      <w:marLeft w:val="0"/>
      <w:marRight w:val="0"/>
      <w:marTop w:val="0"/>
      <w:marBottom w:val="0"/>
      <w:divBdr>
        <w:top w:val="none" w:sz="0" w:space="0" w:color="auto"/>
        <w:left w:val="none" w:sz="0" w:space="0" w:color="auto"/>
        <w:bottom w:val="none" w:sz="0" w:space="0" w:color="auto"/>
        <w:right w:val="none" w:sz="0" w:space="0" w:color="auto"/>
      </w:divBdr>
    </w:div>
    <w:div w:id="263195691">
      <w:bodyDiv w:val="1"/>
      <w:marLeft w:val="0"/>
      <w:marRight w:val="0"/>
      <w:marTop w:val="0"/>
      <w:marBottom w:val="0"/>
      <w:divBdr>
        <w:top w:val="none" w:sz="0" w:space="0" w:color="auto"/>
        <w:left w:val="none" w:sz="0" w:space="0" w:color="auto"/>
        <w:bottom w:val="none" w:sz="0" w:space="0" w:color="auto"/>
        <w:right w:val="none" w:sz="0" w:space="0" w:color="auto"/>
      </w:divBdr>
    </w:div>
    <w:div w:id="263197343">
      <w:bodyDiv w:val="1"/>
      <w:marLeft w:val="0"/>
      <w:marRight w:val="0"/>
      <w:marTop w:val="0"/>
      <w:marBottom w:val="0"/>
      <w:divBdr>
        <w:top w:val="none" w:sz="0" w:space="0" w:color="auto"/>
        <w:left w:val="none" w:sz="0" w:space="0" w:color="auto"/>
        <w:bottom w:val="none" w:sz="0" w:space="0" w:color="auto"/>
        <w:right w:val="none" w:sz="0" w:space="0" w:color="auto"/>
      </w:divBdr>
    </w:div>
    <w:div w:id="264263945">
      <w:bodyDiv w:val="1"/>
      <w:marLeft w:val="0"/>
      <w:marRight w:val="0"/>
      <w:marTop w:val="0"/>
      <w:marBottom w:val="0"/>
      <w:divBdr>
        <w:top w:val="none" w:sz="0" w:space="0" w:color="auto"/>
        <w:left w:val="none" w:sz="0" w:space="0" w:color="auto"/>
        <w:bottom w:val="none" w:sz="0" w:space="0" w:color="auto"/>
        <w:right w:val="none" w:sz="0" w:space="0" w:color="auto"/>
      </w:divBdr>
    </w:div>
    <w:div w:id="264578086">
      <w:bodyDiv w:val="1"/>
      <w:marLeft w:val="0"/>
      <w:marRight w:val="0"/>
      <w:marTop w:val="0"/>
      <w:marBottom w:val="0"/>
      <w:divBdr>
        <w:top w:val="none" w:sz="0" w:space="0" w:color="auto"/>
        <w:left w:val="none" w:sz="0" w:space="0" w:color="auto"/>
        <w:bottom w:val="none" w:sz="0" w:space="0" w:color="auto"/>
        <w:right w:val="none" w:sz="0" w:space="0" w:color="auto"/>
      </w:divBdr>
    </w:div>
    <w:div w:id="264726863">
      <w:bodyDiv w:val="1"/>
      <w:marLeft w:val="0"/>
      <w:marRight w:val="0"/>
      <w:marTop w:val="0"/>
      <w:marBottom w:val="0"/>
      <w:divBdr>
        <w:top w:val="none" w:sz="0" w:space="0" w:color="auto"/>
        <w:left w:val="none" w:sz="0" w:space="0" w:color="auto"/>
        <w:bottom w:val="none" w:sz="0" w:space="0" w:color="auto"/>
        <w:right w:val="none" w:sz="0" w:space="0" w:color="auto"/>
      </w:divBdr>
    </w:div>
    <w:div w:id="264730370">
      <w:bodyDiv w:val="1"/>
      <w:marLeft w:val="0"/>
      <w:marRight w:val="0"/>
      <w:marTop w:val="0"/>
      <w:marBottom w:val="0"/>
      <w:divBdr>
        <w:top w:val="none" w:sz="0" w:space="0" w:color="auto"/>
        <w:left w:val="none" w:sz="0" w:space="0" w:color="auto"/>
        <w:bottom w:val="none" w:sz="0" w:space="0" w:color="auto"/>
        <w:right w:val="none" w:sz="0" w:space="0" w:color="auto"/>
      </w:divBdr>
    </w:div>
    <w:div w:id="264769252">
      <w:bodyDiv w:val="1"/>
      <w:marLeft w:val="0"/>
      <w:marRight w:val="0"/>
      <w:marTop w:val="0"/>
      <w:marBottom w:val="0"/>
      <w:divBdr>
        <w:top w:val="none" w:sz="0" w:space="0" w:color="auto"/>
        <w:left w:val="none" w:sz="0" w:space="0" w:color="auto"/>
        <w:bottom w:val="none" w:sz="0" w:space="0" w:color="auto"/>
        <w:right w:val="none" w:sz="0" w:space="0" w:color="auto"/>
      </w:divBdr>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118659">
      <w:bodyDiv w:val="1"/>
      <w:marLeft w:val="0"/>
      <w:marRight w:val="0"/>
      <w:marTop w:val="0"/>
      <w:marBottom w:val="0"/>
      <w:divBdr>
        <w:top w:val="none" w:sz="0" w:space="0" w:color="auto"/>
        <w:left w:val="none" w:sz="0" w:space="0" w:color="auto"/>
        <w:bottom w:val="none" w:sz="0" w:space="0" w:color="auto"/>
        <w:right w:val="none" w:sz="0" w:space="0" w:color="auto"/>
      </w:divBdr>
    </w:div>
    <w:div w:id="265387329">
      <w:bodyDiv w:val="1"/>
      <w:marLeft w:val="0"/>
      <w:marRight w:val="0"/>
      <w:marTop w:val="0"/>
      <w:marBottom w:val="0"/>
      <w:divBdr>
        <w:top w:val="none" w:sz="0" w:space="0" w:color="auto"/>
        <w:left w:val="none" w:sz="0" w:space="0" w:color="auto"/>
        <w:bottom w:val="none" w:sz="0" w:space="0" w:color="auto"/>
        <w:right w:val="none" w:sz="0" w:space="0" w:color="auto"/>
      </w:divBdr>
    </w:div>
    <w:div w:id="265433257">
      <w:bodyDiv w:val="1"/>
      <w:marLeft w:val="0"/>
      <w:marRight w:val="0"/>
      <w:marTop w:val="0"/>
      <w:marBottom w:val="0"/>
      <w:divBdr>
        <w:top w:val="none" w:sz="0" w:space="0" w:color="auto"/>
        <w:left w:val="none" w:sz="0" w:space="0" w:color="auto"/>
        <w:bottom w:val="none" w:sz="0" w:space="0" w:color="auto"/>
        <w:right w:val="none" w:sz="0" w:space="0" w:color="auto"/>
      </w:divBdr>
    </w:div>
    <w:div w:id="265507857">
      <w:bodyDiv w:val="1"/>
      <w:marLeft w:val="0"/>
      <w:marRight w:val="0"/>
      <w:marTop w:val="0"/>
      <w:marBottom w:val="0"/>
      <w:divBdr>
        <w:top w:val="none" w:sz="0" w:space="0" w:color="auto"/>
        <w:left w:val="none" w:sz="0" w:space="0" w:color="auto"/>
        <w:bottom w:val="none" w:sz="0" w:space="0" w:color="auto"/>
        <w:right w:val="none" w:sz="0" w:space="0" w:color="auto"/>
      </w:divBdr>
    </w:div>
    <w:div w:id="265697689">
      <w:bodyDiv w:val="1"/>
      <w:marLeft w:val="0"/>
      <w:marRight w:val="0"/>
      <w:marTop w:val="0"/>
      <w:marBottom w:val="0"/>
      <w:divBdr>
        <w:top w:val="none" w:sz="0" w:space="0" w:color="auto"/>
        <w:left w:val="none" w:sz="0" w:space="0" w:color="auto"/>
        <w:bottom w:val="none" w:sz="0" w:space="0" w:color="auto"/>
        <w:right w:val="none" w:sz="0" w:space="0" w:color="auto"/>
      </w:divBdr>
    </w:div>
    <w:div w:id="265777307">
      <w:bodyDiv w:val="1"/>
      <w:marLeft w:val="0"/>
      <w:marRight w:val="0"/>
      <w:marTop w:val="0"/>
      <w:marBottom w:val="0"/>
      <w:divBdr>
        <w:top w:val="none" w:sz="0" w:space="0" w:color="auto"/>
        <w:left w:val="none" w:sz="0" w:space="0" w:color="auto"/>
        <w:bottom w:val="none" w:sz="0" w:space="0" w:color="auto"/>
        <w:right w:val="none" w:sz="0" w:space="0" w:color="auto"/>
      </w:divBdr>
    </w:div>
    <w:div w:id="265962228">
      <w:bodyDiv w:val="1"/>
      <w:marLeft w:val="0"/>
      <w:marRight w:val="0"/>
      <w:marTop w:val="0"/>
      <w:marBottom w:val="0"/>
      <w:divBdr>
        <w:top w:val="none" w:sz="0" w:space="0" w:color="auto"/>
        <w:left w:val="none" w:sz="0" w:space="0" w:color="auto"/>
        <w:bottom w:val="none" w:sz="0" w:space="0" w:color="auto"/>
        <w:right w:val="none" w:sz="0" w:space="0" w:color="auto"/>
      </w:divBdr>
    </w:div>
    <w:div w:id="265963816">
      <w:bodyDiv w:val="1"/>
      <w:marLeft w:val="0"/>
      <w:marRight w:val="0"/>
      <w:marTop w:val="0"/>
      <w:marBottom w:val="0"/>
      <w:divBdr>
        <w:top w:val="none" w:sz="0" w:space="0" w:color="auto"/>
        <w:left w:val="none" w:sz="0" w:space="0" w:color="auto"/>
        <w:bottom w:val="none" w:sz="0" w:space="0" w:color="auto"/>
        <w:right w:val="none" w:sz="0" w:space="0" w:color="auto"/>
      </w:divBdr>
    </w:div>
    <w:div w:id="265966331">
      <w:bodyDiv w:val="1"/>
      <w:marLeft w:val="0"/>
      <w:marRight w:val="0"/>
      <w:marTop w:val="0"/>
      <w:marBottom w:val="0"/>
      <w:divBdr>
        <w:top w:val="none" w:sz="0" w:space="0" w:color="auto"/>
        <w:left w:val="none" w:sz="0" w:space="0" w:color="auto"/>
        <w:bottom w:val="none" w:sz="0" w:space="0" w:color="auto"/>
        <w:right w:val="none" w:sz="0" w:space="0" w:color="auto"/>
      </w:divBdr>
    </w:div>
    <w:div w:id="266080285">
      <w:bodyDiv w:val="1"/>
      <w:marLeft w:val="0"/>
      <w:marRight w:val="0"/>
      <w:marTop w:val="0"/>
      <w:marBottom w:val="0"/>
      <w:divBdr>
        <w:top w:val="none" w:sz="0" w:space="0" w:color="auto"/>
        <w:left w:val="none" w:sz="0" w:space="0" w:color="auto"/>
        <w:bottom w:val="none" w:sz="0" w:space="0" w:color="auto"/>
        <w:right w:val="none" w:sz="0" w:space="0" w:color="auto"/>
      </w:divBdr>
    </w:div>
    <w:div w:id="266161543">
      <w:bodyDiv w:val="1"/>
      <w:marLeft w:val="0"/>
      <w:marRight w:val="0"/>
      <w:marTop w:val="0"/>
      <w:marBottom w:val="0"/>
      <w:divBdr>
        <w:top w:val="none" w:sz="0" w:space="0" w:color="auto"/>
        <w:left w:val="none" w:sz="0" w:space="0" w:color="auto"/>
        <w:bottom w:val="none" w:sz="0" w:space="0" w:color="auto"/>
        <w:right w:val="none" w:sz="0" w:space="0" w:color="auto"/>
      </w:divBdr>
    </w:div>
    <w:div w:id="266429583">
      <w:bodyDiv w:val="1"/>
      <w:marLeft w:val="0"/>
      <w:marRight w:val="0"/>
      <w:marTop w:val="0"/>
      <w:marBottom w:val="0"/>
      <w:divBdr>
        <w:top w:val="none" w:sz="0" w:space="0" w:color="auto"/>
        <w:left w:val="none" w:sz="0" w:space="0" w:color="auto"/>
        <w:bottom w:val="none" w:sz="0" w:space="0" w:color="auto"/>
        <w:right w:val="none" w:sz="0" w:space="0" w:color="auto"/>
      </w:divBdr>
    </w:div>
    <w:div w:id="266693030">
      <w:bodyDiv w:val="1"/>
      <w:marLeft w:val="0"/>
      <w:marRight w:val="0"/>
      <w:marTop w:val="0"/>
      <w:marBottom w:val="0"/>
      <w:divBdr>
        <w:top w:val="none" w:sz="0" w:space="0" w:color="auto"/>
        <w:left w:val="none" w:sz="0" w:space="0" w:color="auto"/>
        <w:bottom w:val="none" w:sz="0" w:space="0" w:color="auto"/>
        <w:right w:val="none" w:sz="0" w:space="0" w:color="auto"/>
      </w:divBdr>
    </w:div>
    <w:div w:id="266698076">
      <w:bodyDiv w:val="1"/>
      <w:marLeft w:val="0"/>
      <w:marRight w:val="0"/>
      <w:marTop w:val="0"/>
      <w:marBottom w:val="0"/>
      <w:divBdr>
        <w:top w:val="none" w:sz="0" w:space="0" w:color="auto"/>
        <w:left w:val="none" w:sz="0" w:space="0" w:color="auto"/>
        <w:bottom w:val="none" w:sz="0" w:space="0" w:color="auto"/>
        <w:right w:val="none" w:sz="0" w:space="0" w:color="auto"/>
      </w:divBdr>
    </w:div>
    <w:div w:id="266740416">
      <w:bodyDiv w:val="1"/>
      <w:marLeft w:val="0"/>
      <w:marRight w:val="0"/>
      <w:marTop w:val="0"/>
      <w:marBottom w:val="0"/>
      <w:divBdr>
        <w:top w:val="none" w:sz="0" w:space="0" w:color="auto"/>
        <w:left w:val="none" w:sz="0" w:space="0" w:color="auto"/>
        <w:bottom w:val="none" w:sz="0" w:space="0" w:color="auto"/>
        <w:right w:val="none" w:sz="0" w:space="0" w:color="auto"/>
      </w:divBdr>
    </w:div>
    <w:div w:id="266815245">
      <w:bodyDiv w:val="1"/>
      <w:marLeft w:val="0"/>
      <w:marRight w:val="0"/>
      <w:marTop w:val="0"/>
      <w:marBottom w:val="0"/>
      <w:divBdr>
        <w:top w:val="none" w:sz="0" w:space="0" w:color="auto"/>
        <w:left w:val="none" w:sz="0" w:space="0" w:color="auto"/>
        <w:bottom w:val="none" w:sz="0" w:space="0" w:color="auto"/>
        <w:right w:val="none" w:sz="0" w:space="0" w:color="auto"/>
      </w:divBdr>
    </w:div>
    <w:div w:id="266929697">
      <w:bodyDiv w:val="1"/>
      <w:marLeft w:val="0"/>
      <w:marRight w:val="0"/>
      <w:marTop w:val="0"/>
      <w:marBottom w:val="0"/>
      <w:divBdr>
        <w:top w:val="none" w:sz="0" w:space="0" w:color="auto"/>
        <w:left w:val="none" w:sz="0" w:space="0" w:color="auto"/>
        <w:bottom w:val="none" w:sz="0" w:space="0" w:color="auto"/>
        <w:right w:val="none" w:sz="0" w:space="0" w:color="auto"/>
      </w:divBdr>
    </w:div>
    <w:div w:id="267005108">
      <w:bodyDiv w:val="1"/>
      <w:marLeft w:val="0"/>
      <w:marRight w:val="0"/>
      <w:marTop w:val="0"/>
      <w:marBottom w:val="0"/>
      <w:divBdr>
        <w:top w:val="none" w:sz="0" w:space="0" w:color="auto"/>
        <w:left w:val="none" w:sz="0" w:space="0" w:color="auto"/>
        <w:bottom w:val="none" w:sz="0" w:space="0" w:color="auto"/>
        <w:right w:val="none" w:sz="0" w:space="0" w:color="auto"/>
      </w:divBdr>
    </w:div>
    <w:div w:id="267082196">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7199800">
      <w:bodyDiv w:val="1"/>
      <w:marLeft w:val="0"/>
      <w:marRight w:val="0"/>
      <w:marTop w:val="0"/>
      <w:marBottom w:val="0"/>
      <w:divBdr>
        <w:top w:val="none" w:sz="0" w:space="0" w:color="auto"/>
        <w:left w:val="none" w:sz="0" w:space="0" w:color="auto"/>
        <w:bottom w:val="none" w:sz="0" w:space="0" w:color="auto"/>
        <w:right w:val="none" w:sz="0" w:space="0" w:color="auto"/>
      </w:divBdr>
    </w:div>
    <w:div w:id="267276616">
      <w:bodyDiv w:val="1"/>
      <w:marLeft w:val="0"/>
      <w:marRight w:val="0"/>
      <w:marTop w:val="0"/>
      <w:marBottom w:val="0"/>
      <w:divBdr>
        <w:top w:val="none" w:sz="0" w:space="0" w:color="auto"/>
        <w:left w:val="none" w:sz="0" w:space="0" w:color="auto"/>
        <w:bottom w:val="none" w:sz="0" w:space="0" w:color="auto"/>
        <w:right w:val="none" w:sz="0" w:space="0" w:color="auto"/>
      </w:divBdr>
    </w:div>
    <w:div w:id="267391825">
      <w:bodyDiv w:val="1"/>
      <w:marLeft w:val="0"/>
      <w:marRight w:val="0"/>
      <w:marTop w:val="0"/>
      <w:marBottom w:val="0"/>
      <w:divBdr>
        <w:top w:val="none" w:sz="0" w:space="0" w:color="auto"/>
        <w:left w:val="none" w:sz="0" w:space="0" w:color="auto"/>
        <w:bottom w:val="none" w:sz="0" w:space="0" w:color="auto"/>
        <w:right w:val="none" w:sz="0" w:space="0" w:color="auto"/>
      </w:divBdr>
    </w:div>
    <w:div w:id="267735614">
      <w:bodyDiv w:val="1"/>
      <w:marLeft w:val="0"/>
      <w:marRight w:val="0"/>
      <w:marTop w:val="0"/>
      <w:marBottom w:val="0"/>
      <w:divBdr>
        <w:top w:val="none" w:sz="0" w:space="0" w:color="auto"/>
        <w:left w:val="none" w:sz="0" w:space="0" w:color="auto"/>
        <w:bottom w:val="none" w:sz="0" w:space="0" w:color="auto"/>
        <w:right w:val="none" w:sz="0" w:space="0" w:color="auto"/>
      </w:divBdr>
    </w:div>
    <w:div w:id="267811733">
      <w:bodyDiv w:val="1"/>
      <w:marLeft w:val="0"/>
      <w:marRight w:val="0"/>
      <w:marTop w:val="0"/>
      <w:marBottom w:val="0"/>
      <w:divBdr>
        <w:top w:val="none" w:sz="0" w:space="0" w:color="auto"/>
        <w:left w:val="none" w:sz="0" w:space="0" w:color="auto"/>
        <w:bottom w:val="none" w:sz="0" w:space="0" w:color="auto"/>
        <w:right w:val="none" w:sz="0" w:space="0" w:color="auto"/>
      </w:divBdr>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68046764">
      <w:bodyDiv w:val="1"/>
      <w:marLeft w:val="0"/>
      <w:marRight w:val="0"/>
      <w:marTop w:val="0"/>
      <w:marBottom w:val="0"/>
      <w:divBdr>
        <w:top w:val="none" w:sz="0" w:space="0" w:color="auto"/>
        <w:left w:val="none" w:sz="0" w:space="0" w:color="auto"/>
        <w:bottom w:val="none" w:sz="0" w:space="0" w:color="auto"/>
        <w:right w:val="none" w:sz="0" w:space="0" w:color="auto"/>
      </w:divBdr>
    </w:div>
    <w:div w:id="268051885">
      <w:bodyDiv w:val="1"/>
      <w:marLeft w:val="0"/>
      <w:marRight w:val="0"/>
      <w:marTop w:val="0"/>
      <w:marBottom w:val="0"/>
      <w:divBdr>
        <w:top w:val="none" w:sz="0" w:space="0" w:color="auto"/>
        <w:left w:val="none" w:sz="0" w:space="0" w:color="auto"/>
        <w:bottom w:val="none" w:sz="0" w:space="0" w:color="auto"/>
        <w:right w:val="none" w:sz="0" w:space="0" w:color="auto"/>
      </w:divBdr>
    </w:div>
    <w:div w:id="268506956">
      <w:bodyDiv w:val="1"/>
      <w:marLeft w:val="0"/>
      <w:marRight w:val="0"/>
      <w:marTop w:val="0"/>
      <w:marBottom w:val="0"/>
      <w:divBdr>
        <w:top w:val="none" w:sz="0" w:space="0" w:color="auto"/>
        <w:left w:val="none" w:sz="0" w:space="0" w:color="auto"/>
        <w:bottom w:val="none" w:sz="0" w:space="0" w:color="auto"/>
        <w:right w:val="none" w:sz="0" w:space="0" w:color="auto"/>
      </w:divBdr>
    </w:div>
    <w:div w:id="268513201">
      <w:bodyDiv w:val="1"/>
      <w:marLeft w:val="0"/>
      <w:marRight w:val="0"/>
      <w:marTop w:val="0"/>
      <w:marBottom w:val="0"/>
      <w:divBdr>
        <w:top w:val="none" w:sz="0" w:space="0" w:color="auto"/>
        <w:left w:val="none" w:sz="0" w:space="0" w:color="auto"/>
        <w:bottom w:val="none" w:sz="0" w:space="0" w:color="auto"/>
        <w:right w:val="none" w:sz="0" w:space="0" w:color="auto"/>
      </w:divBdr>
    </w:div>
    <w:div w:id="268784915">
      <w:bodyDiv w:val="1"/>
      <w:marLeft w:val="0"/>
      <w:marRight w:val="0"/>
      <w:marTop w:val="0"/>
      <w:marBottom w:val="0"/>
      <w:divBdr>
        <w:top w:val="none" w:sz="0" w:space="0" w:color="auto"/>
        <w:left w:val="none" w:sz="0" w:space="0" w:color="auto"/>
        <w:bottom w:val="none" w:sz="0" w:space="0" w:color="auto"/>
        <w:right w:val="none" w:sz="0" w:space="0" w:color="auto"/>
      </w:divBdr>
    </w:div>
    <w:div w:id="268926344">
      <w:bodyDiv w:val="1"/>
      <w:marLeft w:val="0"/>
      <w:marRight w:val="0"/>
      <w:marTop w:val="0"/>
      <w:marBottom w:val="0"/>
      <w:divBdr>
        <w:top w:val="none" w:sz="0" w:space="0" w:color="auto"/>
        <w:left w:val="none" w:sz="0" w:space="0" w:color="auto"/>
        <w:bottom w:val="none" w:sz="0" w:space="0" w:color="auto"/>
        <w:right w:val="none" w:sz="0" w:space="0" w:color="auto"/>
      </w:divBdr>
    </w:div>
    <w:div w:id="269047057">
      <w:bodyDiv w:val="1"/>
      <w:marLeft w:val="0"/>
      <w:marRight w:val="0"/>
      <w:marTop w:val="0"/>
      <w:marBottom w:val="0"/>
      <w:divBdr>
        <w:top w:val="none" w:sz="0" w:space="0" w:color="auto"/>
        <w:left w:val="none" w:sz="0" w:space="0" w:color="auto"/>
        <w:bottom w:val="none" w:sz="0" w:space="0" w:color="auto"/>
        <w:right w:val="none" w:sz="0" w:space="0" w:color="auto"/>
      </w:divBdr>
    </w:div>
    <w:div w:id="269093521">
      <w:bodyDiv w:val="1"/>
      <w:marLeft w:val="0"/>
      <w:marRight w:val="0"/>
      <w:marTop w:val="0"/>
      <w:marBottom w:val="0"/>
      <w:divBdr>
        <w:top w:val="none" w:sz="0" w:space="0" w:color="auto"/>
        <w:left w:val="none" w:sz="0" w:space="0" w:color="auto"/>
        <w:bottom w:val="none" w:sz="0" w:space="0" w:color="auto"/>
        <w:right w:val="none" w:sz="0" w:space="0" w:color="auto"/>
      </w:divBdr>
    </w:div>
    <w:div w:id="269165351">
      <w:bodyDiv w:val="1"/>
      <w:marLeft w:val="0"/>
      <w:marRight w:val="0"/>
      <w:marTop w:val="0"/>
      <w:marBottom w:val="0"/>
      <w:divBdr>
        <w:top w:val="none" w:sz="0" w:space="0" w:color="auto"/>
        <w:left w:val="none" w:sz="0" w:space="0" w:color="auto"/>
        <w:bottom w:val="none" w:sz="0" w:space="0" w:color="auto"/>
        <w:right w:val="none" w:sz="0" w:space="0" w:color="auto"/>
      </w:divBdr>
    </w:div>
    <w:div w:id="269169519">
      <w:bodyDiv w:val="1"/>
      <w:marLeft w:val="0"/>
      <w:marRight w:val="0"/>
      <w:marTop w:val="0"/>
      <w:marBottom w:val="0"/>
      <w:divBdr>
        <w:top w:val="none" w:sz="0" w:space="0" w:color="auto"/>
        <w:left w:val="none" w:sz="0" w:space="0" w:color="auto"/>
        <w:bottom w:val="none" w:sz="0" w:space="0" w:color="auto"/>
        <w:right w:val="none" w:sz="0" w:space="0" w:color="auto"/>
      </w:divBdr>
    </w:div>
    <w:div w:id="269242899">
      <w:bodyDiv w:val="1"/>
      <w:marLeft w:val="0"/>
      <w:marRight w:val="0"/>
      <w:marTop w:val="0"/>
      <w:marBottom w:val="0"/>
      <w:divBdr>
        <w:top w:val="none" w:sz="0" w:space="0" w:color="auto"/>
        <w:left w:val="none" w:sz="0" w:space="0" w:color="auto"/>
        <w:bottom w:val="none" w:sz="0" w:space="0" w:color="auto"/>
        <w:right w:val="none" w:sz="0" w:space="0" w:color="auto"/>
      </w:divBdr>
    </w:div>
    <w:div w:id="269435928">
      <w:bodyDiv w:val="1"/>
      <w:marLeft w:val="0"/>
      <w:marRight w:val="0"/>
      <w:marTop w:val="0"/>
      <w:marBottom w:val="0"/>
      <w:divBdr>
        <w:top w:val="none" w:sz="0" w:space="0" w:color="auto"/>
        <w:left w:val="none" w:sz="0" w:space="0" w:color="auto"/>
        <w:bottom w:val="none" w:sz="0" w:space="0" w:color="auto"/>
        <w:right w:val="none" w:sz="0" w:space="0" w:color="auto"/>
      </w:divBdr>
    </w:div>
    <w:div w:id="269896059">
      <w:bodyDiv w:val="1"/>
      <w:marLeft w:val="0"/>
      <w:marRight w:val="0"/>
      <w:marTop w:val="0"/>
      <w:marBottom w:val="0"/>
      <w:divBdr>
        <w:top w:val="none" w:sz="0" w:space="0" w:color="auto"/>
        <w:left w:val="none" w:sz="0" w:space="0" w:color="auto"/>
        <w:bottom w:val="none" w:sz="0" w:space="0" w:color="auto"/>
        <w:right w:val="none" w:sz="0" w:space="0" w:color="auto"/>
      </w:divBdr>
    </w:div>
    <w:div w:id="270086266">
      <w:bodyDiv w:val="1"/>
      <w:marLeft w:val="0"/>
      <w:marRight w:val="0"/>
      <w:marTop w:val="0"/>
      <w:marBottom w:val="0"/>
      <w:divBdr>
        <w:top w:val="none" w:sz="0" w:space="0" w:color="auto"/>
        <w:left w:val="none" w:sz="0" w:space="0" w:color="auto"/>
        <w:bottom w:val="none" w:sz="0" w:space="0" w:color="auto"/>
        <w:right w:val="none" w:sz="0" w:space="0" w:color="auto"/>
      </w:divBdr>
    </w:div>
    <w:div w:id="270089597">
      <w:bodyDiv w:val="1"/>
      <w:marLeft w:val="0"/>
      <w:marRight w:val="0"/>
      <w:marTop w:val="0"/>
      <w:marBottom w:val="0"/>
      <w:divBdr>
        <w:top w:val="none" w:sz="0" w:space="0" w:color="auto"/>
        <w:left w:val="none" w:sz="0" w:space="0" w:color="auto"/>
        <w:bottom w:val="none" w:sz="0" w:space="0" w:color="auto"/>
        <w:right w:val="none" w:sz="0" w:space="0" w:color="auto"/>
      </w:divBdr>
    </w:div>
    <w:div w:id="270168540">
      <w:bodyDiv w:val="1"/>
      <w:marLeft w:val="0"/>
      <w:marRight w:val="0"/>
      <w:marTop w:val="0"/>
      <w:marBottom w:val="0"/>
      <w:divBdr>
        <w:top w:val="none" w:sz="0" w:space="0" w:color="auto"/>
        <w:left w:val="none" w:sz="0" w:space="0" w:color="auto"/>
        <w:bottom w:val="none" w:sz="0" w:space="0" w:color="auto"/>
        <w:right w:val="none" w:sz="0" w:space="0" w:color="auto"/>
      </w:divBdr>
    </w:div>
    <w:div w:id="270211757">
      <w:bodyDiv w:val="1"/>
      <w:marLeft w:val="0"/>
      <w:marRight w:val="0"/>
      <w:marTop w:val="0"/>
      <w:marBottom w:val="0"/>
      <w:divBdr>
        <w:top w:val="none" w:sz="0" w:space="0" w:color="auto"/>
        <w:left w:val="none" w:sz="0" w:space="0" w:color="auto"/>
        <w:bottom w:val="none" w:sz="0" w:space="0" w:color="auto"/>
        <w:right w:val="none" w:sz="0" w:space="0" w:color="auto"/>
      </w:divBdr>
    </w:div>
    <w:div w:id="270288321">
      <w:bodyDiv w:val="1"/>
      <w:marLeft w:val="0"/>
      <w:marRight w:val="0"/>
      <w:marTop w:val="0"/>
      <w:marBottom w:val="0"/>
      <w:divBdr>
        <w:top w:val="none" w:sz="0" w:space="0" w:color="auto"/>
        <w:left w:val="none" w:sz="0" w:space="0" w:color="auto"/>
        <w:bottom w:val="none" w:sz="0" w:space="0" w:color="auto"/>
        <w:right w:val="none" w:sz="0" w:space="0" w:color="auto"/>
      </w:divBdr>
    </w:div>
    <w:div w:id="270361860">
      <w:bodyDiv w:val="1"/>
      <w:marLeft w:val="0"/>
      <w:marRight w:val="0"/>
      <w:marTop w:val="0"/>
      <w:marBottom w:val="0"/>
      <w:divBdr>
        <w:top w:val="none" w:sz="0" w:space="0" w:color="auto"/>
        <w:left w:val="none" w:sz="0" w:space="0" w:color="auto"/>
        <w:bottom w:val="none" w:sz="0" w:space="0" w:color="auto"/>
        <w:right w:val="none" w:sz="0" w:space="0" w:color="auto"/>
      </w:divBdr>
    </w:div>
    <w:div w:id="270429953">
      <w:bodyDiv w:val="1"/>
      <w:marLeft w:val="0"/>
      <w:marRight w:val="0"/>
      <w:marTop w:val="0"/>
      <w:marBottom w:val="0"/>
      <w:divBdr>
        <w:top w:val="none" w:sz="0" w:space="0" w:color="auto"/>
        <w:left w:val="none" w:sz="0" w:space="0" w:color="auto"/>
        <w:bottom w:val="none" w:sz="0" w:space="0" w:color="auto"/>
        <w:right w:val="none" w:sz="0" w:space="0" w:color="auto"/>
      </w:divBdr>
    </w:div>
    <w:div w:id="270430548">
      <w:bodyDiv w:val="1"/>
      <w:marLeft w:val="0"/>
      <w:marRight w:val="0"/>
      <w:marTop w:val="0"/>
      <w:marBottom w:val="0"/>
      <w:divBdr>
        <w:top w:val="none" w:sz="0" w:space="0" w:color="auto"/>
        <w:left w:val="none" w:sz="0" w:space="0" w:color="auto"/>
        <w:bottom w:val="none" w:sz="0" w:space="0" w:color="auto"/>
        <w:right w:val="none" w:sz="0" w:space="0" w:color="auto"/>
      </w:divBdr>
    </w:div>
    <w:div w:id="270433819">
      <w:bodyDiv w:val="1"/>
      <w:marLeft w:val="0"/>
      <w:marRight w:val="0"/>
      <w:marTop w:val="0"/>
      <w:marBottom w:val="0"/>
      <w:divBdr>
        <w:top w:val="none" w:sz="0" w:space="0" w:color="auto"/>
        <w:left w:val="none" w:sz="0" w:space="0" w:color="auto"/>
        <w:bottom w:val="none" w:sz="0" w:space="0" w:color="auto"/>
        <w:right w:val="none" w:sz="0" w:space="0" w:color="auto"/>
      </w:divBdr>
    </w:div>
    <w:div w:id="270672219">
      <w:bodyDiv w:val="1"/>
      <w:marLeft w:val="0"/>
      <w:marRight w:val="0"/>
      <w:marTop w:val="0"/>
      <w:marBottom w:val="0"/>
      <w:divBdr>
        <w:top w:val="none" w:sz="0" w:space="0" w:color="auto"/>
        <w:left w:val="none" w:sz="0" w:space="0" w:color="auto"/>
        <w:bottom w:val="none" w:sz="0" w:space="0" w:color="auto"/>
        <w:right w:val="none" w:sz="0" w:space="0" w:color="auto"/>
      </w:divBdr>
    </w:div>
    <w:div w:id="270748550">
      <w:bodyDiv w:val="1"/>
      <w:marLeft w:val="0"/>
      <w:marRight w:val="0"/>
      <w:marTop w:val="0"/>
      <w:marBottom w:val="0"/>
      <w:divBdr>
        <w:top w:val="none" w:sz="0" w:space="0" w:color="auto"/>
        <w:left w:val="none" w:sz="0" w:space="0" w:color="auto"/>
        <w:bottom w:val="none" w:sz="0" w:space="0" w:color="auto"/>
        <w:right w:val="none" w:sz="0" w:space="0" w:color="auto"/>
      </w:divBdr>
    </w:div>
    <w:div w:id="270824632">
      <w:bodyDiv w:val="1"/>
      <w:marLeft w:val="0"/>
      <w:marRight w:val="0"/>
      <w:marTop w:val="0"/>
      <w:marBottom w:val="0"/>
      <w:divBdr>
        <w:top w:val="none" w:sz="0" w:space="0" w:color="auto"/>
        <w:left w:val="none" w:sz="0" w:space="0" w:color="auto"/>
        <w:bottom w:val="none" w:sz="0" w:space="0" w:color="auto"/>
        <w:right w:val="none" w:sz="0" w:space="0" w:color="auto"/>
      </w:divBdr>
    </w:div>
    <w:div w:id="270936954">
      <w:bodyDiv w:val="1"/>
      <w:marLeft w:val="0"/>
      <w:marRight w:val="0"/>
      <w:marTop w:val="0"/>
      <w:marBottom w:val="0"/>
      <w:divBdr>
        <w:top w:val="none" w:sz="0" w:space="0" w:color="auto"/>
        <w:left w:val="none" w:sz="0" w:space="0" w:color="auto"/>
        <w:bottom w:val="none" w:sz="0" w:space="0" w:color="auto"/>
        <w:right w:val="none" w:sz="0" w:space="0" w:color="auto"/>
      </w:divBdr>
    </w:div>
    <w:div w:id="271209968">
      <w:bodyDiv w:val="1"/>
      <w:marLeft w:val="0"/>
      <w:marRight w:val="0"/>
      <w:marTop w:val="0"/>
      <w:marBottom w:val="0"/>
      <w:divBdr>
        <w:top w:val="none" w:sz="0" w:space="0" w:color="auto"/>
        <w:left w:val="none" w:sz="0" w:space="0" w:color="auto"/>
        <w:bottom w:val="none" w:sz="0" w:space="0" w:color="auto"/>
        <w:right w:val="none" w:sz="0" w:space="0" w:color="auto"/>
      </w:divBdr>
    </w:div>
    <w:div w:id="271668419">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1983644">
      <w:bodyDiv w:val="1"/>
      <w:marLeft w:val="0"/>
      <w:marRight w:val="0"/>
      <w:marTop w:val="0"/>
      <w:marBottom w:val="0"/>
      <w:divBdr>
        <w:top w:val="none" w:sz="0" w:space="0" w:color="auto"/>
        <w:left w:val="none" w:sz="0" w:space="0" w:color="auto"/>
        <w:bottom w:val="none" w:sz="0" w:space="0" w:color="auto"/>
        <w:right w:val="none" w:sz="0" w:space="0" w:color="auto"/>
      </w:divBdr>
    </w:div>
    <w:div w:id="272514375">
      <w:bodyDiv w:val="1"/>
      <w:marLeft w:val="0"/>
      <w:marRight w:val="0"/>
      <w:marTop w:val="0"/>
      <w:marBottom w:val="0"/>
      <w:divBdr>
        <w:top w:val="none" w:sz="0" w:space="0" w:color="auto"/>
        <w:left w:val="none" w:sz="0" w:space="0" w:color="auto"/>
        <w:bottom w:val="none" w:sz="0" w:space="0" w:color="auto"/>
        <w:right w:val="none" w:sz="0" w:space="0" w:color="auto"/>
      </w:divBdr>
    </w:div>
    <w:div w:id="272593437">
      <w:bodyDiv w:val="1"/>
      <w:marLeft w:val="0"/>
      <w:marRight w:val="0"/>
      <w:marTop w:val="0"/>
      <w:marBottom w:val="0"/>
      <w:divBdr>
        <w:top w:val="none" w:sz="0" w:space="0" w:color="auto"/>
        <w:left w:val="none" w:sz="0" w:space="0" w:color="auto"/>
        <w:bottom w:val="none" w:sz="0" w:space="0" w:color="auto"/>
        <w:right w:val="none" w:sz="0" w:space="0" w:color="auto"/>
      </w:divBdr>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09516">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828983">
      <w:bodyDiv w:val="1"/>
      <w:marLeft w:val="0"/>
      <w:marRight w:val="0"/>
      <w:marTop w:val="0"/>
      <w:marBottom w:val="0"/>
      <w:divBdr>
        <w:top w:val="none" w:sz="0" w:space="0" w:color="auto"/>
        <w:left w:val="none" w:sz="0" w:space="0" w:color="auto"/>
        <w:bottom w:val="none" w:sz="0" w:space="0" w:color="auto"/>
        <w:right w:val="none" w:sz="0" w:space="0" w:color="auto"/>
      </w:divBdr>
    </w:div>
    <w:div w:id="272834165">
      <w:bodyDiv w:val="1"/>
      <w:marLeft w:val="0"/>
      <w:marRight w:val="0"/>
      <w:marTop w:val="0"/>
      <w:marBottom w:val="0"/>
      <w:divBdr>
        <w:top w:val="none" w:sz="0" w:space="0" w:color="auto"/>
        <w:left w:val="none" w:sz="0" w:space="0" w:color="auto"/>
        <w:bottom w:val="none" w:sz="0" w:space="0" w:color="auto"/>
        <w:right w:val="none" w:sz="0" w:space="0" w:color="auto"/>
      </w:divBdr>
    </w:div>
    <w:div w:id="272905534">
      <w:bodyDiv w:val="1"/>
      <w:marLeft w:val="0"/>
      <w:marRight w:val="0"/>
      <w:marTop w:val="0"/>
      <w:marBottom w:val="0"/>
      <w:divBdr>
        <w:top w:val="none" w:sz="0" w:space="0" w:color="auto"/>
        <w:left w:val="none" w:sz="0" w:space="0" w:color="auto"/>
        <w:bottom w:val="none" w:sz="0" w:space="0" w:color="auto"/>
        <w:right w:val="none" w:sz="0" w:space="0" w:color="auto"/>
      </w:divBdr>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85380">
      <w:bodyDiv w:val="1"/>
      <w:marLeft w:val="0"/>
      <w:marRight w:val="0"/>
      <w:marTop w:val="0"/>
      <w:marBottom w:val="0"/>
      <w:divBdr>
        <w:top w:val="none" w:sz="0" w:space="0" w:color="auto"/>
        <w:left w:val="none" w:sz="0" w:space="0" w:color="auto"/>
        <w:bottom w:val="none" w:sz="0" w:space="0" w:color="auto"/>
        <w:right w:val="none" w:sz="0" w:space="0" w:color="auto"/>
      </w:divBdr>
    </w:div>
    <w:div w:id="273024116">
      <w:bodyDiv w:val="1"/>
      <w:marLeft w:val="0"/>
      <w:marRight w:val="0"/>
      <w:marTop w:val="0"/>
      <w:marBottom w:val="0"/>
      <w:divBdr>
        <w:top w:val="none" w:sz="0" w:space="0" w:color="auto"/>
        <w:left w:val="none" w:sz="0" w:space="0" w:color="auto"/>
        <w:bottom w:val="none" w:sz="0" w:space="0" w:color="auto"/>
        <w:right w:val="none" w:sz="0" w:space="0" w:color="auto"/>
      </w:divBdr>
    </w:div>
    <w:div w:id="273027265">
      <w:bodyDiv w:val="1"/>
      <w:marLeft w:val="0"/>
      <w:marRight w:val="0"/>
      <w:marTop w:val="0"/>
      <w:marBottom w:val="0"/>
      <w:divBdr>
        <w:top w:val="none" w:sz="0" w:space="0" w:color="auto"/>
        <w:left w:val="none" w:sz="0" w:space="0" w:color="auto"/>
        <w:bottom w:val="none" w:sz="0" w:space="0" w:color="auto"/>
        <w:right w:val="none" w:sz="0" w:space="0" w:color="auto"/>
      </w:divBdr>
    </w:div>
    <w:div w:id="273172380">
      <w:bodyDiv w:val="1"/>
      <w:marLeft w:val="0"/>
      <w:marRight w:val="0"/>
      <w:marTop w:val="0"/>
      <w:marBottom w:val="0"/>
      <w:divBdr>
        <w:top w:val="none" w:sz="0" w:space="0" w:color="auto"/>
        <w:left w:val="none" w:sz="0" w:space="0" w:color="auto"/>
        <w:bottom w:val="none" w:sz="0" w:space="0" w:color="auto"/>
        <w:right w:val="none" w:sz="0" w:space="0" w:color="auto"/>
      </w:divBdr>
    </w:div>
    <w:div w:id="273220318">
      <w:bodyDiv w:val="1"/>
      <w:marLeft w:val="0"/>
      <w:marRight w:val="0"/>
      <w:marTop w:val="0"/>
      <w:marBottom w:val="0"/>
      <w:divBdr>
        <w:top w:val="none" w:sz="0" w:space="0" w:color="auto"/>
        <w:left w:val="none" w:sz="0" w:space="0" w:color="auto"/>
        <w:bottom w:val="none" w:sz="0" w:space="0" w:color="auto"/>
        <w:right w:val="none" w:sz="0" w:space="0" w:color="auto"/>
      </w:divBdr>
    </w:div>
    <w:div w:id="273245856">
      <w:bodyDiv w:val="1"/>
      <w:marLeft w:val="0"/>
      <w:marRight w:val="0"/>
      <w:marTop w:val="0"/>
      <w:marBottom w:val="0"/>
      <w:divBdr>
        <w:top w:val="none" w:sz="0" w:space="0" w:color="auto"/>
        <w:left w:val="none" w:sz="0" w:space="0" w:color="auto"/>
        <w:bottom w:val="none" w:sz="0" w:space="0" w:color="auto"/>
        <w:right w:val="none" w:sz="0" w:space="0" w:color="auto"/>
      </w:divBdr>
    </w:div>
    <w:div w:id="273706892">
      <w:bodyDiv w:val="1"/>
      <w:marLeft w:val="0"/>
      <w:marRight w:val="0"/>
      <w:marTop w:val="0"/>
      <w:marBottom w:val="0"/>
      <w:divBdr>
        <w:top w:val="none" w:sz="0" w:space="0" w:color="auto"/>
        <w:left w:val="none" w:sz="0" w:space="0" w:color="auto"/>
        <w:bottom w:val="none" w:sz="0" w:space="0" w:color="auto"/>
        <w:right w:val="none" w:sz="0" w:space="0" w:color="auto"/>
      </w:divBdr>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826014">
      <w:bodyDiv w:val="1"/>
      <w:marLeft w:val="0"/>
      <w:marRight w:val="0"/>
      <w:marTop w:val="0"/>
      <w:marBottom w:val="0"/>
      <w:divBdr>
        <w:top w:val="none" w:sz="0" w:space="0" w:color="auto"/>
        <w:left w:val="none" w:sz="0" w:space="0" w:color="auto"/>
        <w:bottom w:val="none" w:sz="0" w:space="0" w:color="auto"/>
        <w:right w:val="none" w:sz="0" w:space="0" w:color="auto"/>
      </w:divBdr>
    </w:div>
    <w:div w:id="273828677">
      <w:bodyDiv w:val="1"/>
      <w:marLeft w:val="0"/>
      <w:marRight w:val="0"/>
      <w:marTop w:val="0"/>
      <w:marBottom w:val="0"/>
      <w:divBdr>
        <w:top w:val="none" w:sz="0" w:space="0" w:color="auto"/>
        <w:left w:val="none" w:sz="0" w:space="0" w:color="auto"/>
        <w:bottom w:val="none" w:sz="0" w:space="0" w:color="auto"/>
        <w:right w:val="none" w:sz="0" w:space="0" w:color="auto"/>
      </w:divBdr>
    </w:div>
    <w:div w:id="273829600">
      <w:bodyDiv w:val="1"/>
      <w:marLeft w:val="0"/>
      <w:marRight w:val="0"/>
      <w:marTop w:val="0"/>
      <w:marBottom w:val="0"/>
      <w:divBdr>
        <w:top w:val="none" w:sz="0" w:space="0" w:color="auto"/>
        <w:left w:val="none" w:sz="0" w:space="0" w:color="auto"/>
        <w:bottom w:val="none" w:sz="0" w:space="0" w:color="auto"/>
        <w:right w:val="none" w:sz="0" w:space="0" w:color="auto"/>
      </w:divBdr>
    </w:div>
    <w:div w:id="274022278">
      <w:bodyDiv w:val="1"/>
      <w:marLeft w:val="0"/>
      <w:marRight w:val="0"/>
      <w:marTop w:val="0"/>
      <w:marBottom w:val="0"/>
      <w:divBdr>
        <w:top w:val="none" w:sz="0" w:space="0" w:color="auto"/>
        <w:left w:val="none" w:sz="0" w:space="0" w:color="auto"/>
        <w:bottom w:val="none" w:sz="0" w:space="0" w:color="auto"/>
        <w:right w:val="none" w:sz="0" w:space="0" w:color="auto"/>
      </w:divBdr>
    </w:div>
    <w:div w:id="274094661">
      <w:bodyDiv w:val="1"/>
      <w:marLeft w:val="0"/>
      <w:marRight w:val="0"/>
      <w:marTop w:val="0"/>
      <w:marBottom w:val="0"/>
      <w:divBdr>
        <w:top w:val="none" w:sz="0" w:space="0" w:color="auto"/>
        <w:left w:val="none" w:sz="0" w:space="0" w:color="auto"/>
        <w:bottom w:val="none" w:sz="0" w:space="0" w:color="auto"/>
        <w:right w:val="none" w:sz="0" w:space="0" w:color="auto"/>
      </w:divBdr>
    </w:div>
    <w:div w:id="274338172">
      <w:bodyDiv w:val="1"/>
      <w:marLeft w:val="0"/>
      <w:marRight w:val="0"/>
      <w:marTop w:val="0"/>
      <w:marBottom w:val="0"/>
      <w:divBdr>
        <w:top w:val="none" w:sz="0" w:space="0" w:color="auto"/>
        <w:left w:val="none" w:sz="0" w:space="0" w:color="auto"/>
        <w:bottom w:val="none" w:sz="0" w:space="0" w:color="auto"/>
        <w:right w:val="none" w:sz="0" w:space="0" w:color="auto"/>
      </w:divBdr>
    </w:div>
    <w:div w:id="274749614">
      <w:bodyDiv w:val="1"/>
      <w:marLeft w:val="0"/>
      <w:marRight w:val="0"/>
      <w:marTop w:val="0"/>
      <w:marBottom w:val="0"/>
      <w:divBdr>
        <w:top w:val="none" w:sz="0" w:space="0" w:color="auto"/>
        <w:left w:val="none" w:sz="0" w:space="0" w:color="auto"/>
        <w:bottom w:val="none" w:sz="0" w:space="0" w:color="auto"/>
        <w:right w:val="none" w:sz="0" w:space="0" w:color="auto"/>
      </w:divBdr>
    </w:div>
    <w:div w:id="274947631">
      <w:bodyDiv w:val="1"/>
      <w:marLeft w:val="0"/>
      <w:marRight w:val="0"/>
      <w:marTop w:val="0"/>
      <w:marBottom w:val="0"/>
      <w:divBdr>
        <w:top w:val="none" w:sz="0" w:space="0" w:color="auto"/>
        <w:left w:val="none" w:sz="0" w:space="0" w:color="auto"/>
        <w:bottom w:val="none" w:sz="0" w:space="0" w:color="auto"/>
        <w:right w:val="none" w:sz="0" w:space="0" w:color="auto"/>
      </w:divBdr>
    </w:div>
    <w:div w:id="275256551">
      <w:bodyDiv w:val="1"/>
      <w:marLeft w:val="0"/>
      <w:marRight w:val="0"/>
      <w:marTop w:val="0"/>
      <w:marBottom w:val="0"/>
      <w:divBdr>
        <w:top w:val="none" w:sz="0" w:space="0" w:color="auto"/>
        <w:left w:val="none" w:sz="0" w:space="0" w:color="auto"/>
        <w:bottom w:val="none" w:sz="0" w:space="0" w:color="auto"/>
        <w:right w:val="none" w:sz="0" w:space="0" w:color="auto"/>
      </w:divBdr>
    </w:div>
    <w:div w:id="275258840">
      <w:bodyDiv w:val="1"/>
      <w:marLeft w:val="0"/>
      <w:marRight w:val="0"/>
      <w:marTop w:val="0"/>
      <w:marBottom w:val="0"/>
      <w:divBdr>
        <w:top w:val="none" w:sz="0" w:space="0" w:color="auto"/>
        <w:left w:val="none" w:sz="0" w:space="0" w:color="auto"/>
        <w:bottom w:val="none" w:sz="0" w:space="0" w:color="auto"/>
        <w:right w:val="none" w:sz="0" w:space="0" w:color="auto"/>
      </w:divBdr>
    </w:div>
    <w:div w:id="275258966">
      <w:bodyDiv w:val="1"/>
      <w:marLeft w:val="0"/>
      <w:marRight w:val="0"/>
      <w:marTop w:val="0"/>
      <w:marBottom w:val="0"/>
      <w:divBdr>
        <w:top w:val="none" w:sz="0" w:space="0" w:color="auto"/>
        <w:left w:val="none" w:sz="0" w:space="0" w:color="auto"/>
        <w:bottom w:val="none" w:sz="0" w:space="0" w:color="auto"/>
        <w:right w:val="none" w:sz="0" w:space="0" w:color="auto"/>
      </w:divBdr>
    </w:div>
    <w:div w:id="275987696">
      <w:bodyDiv w:val="1"/>
      <w:marLeft w:val="0"/>
      <w:marRight w:val="0"/>
      <w:marTop w:val="0"/>
      <w:marBottom w:val="0"/>
      <w:divBdr>
        <w:top w:val="none" w:sz="0" w:space="0" w:color="auto"/>
        <w:left w:val="none" w:sz="0" w:space="0" w:color="auto"/>
        <w:bottom w:val="none" w:sz="0" w:space="0" w:color="auto"/>
        <w:right w:val="none" w:sz="0" w:space="0" w:color="auto"/>
      </w:divBdr>
    </w:div>
    <w:div w:id="275988480">
      <w:bodyDiv w:val="1"/>
      <w:marLeft w:val="0"/>
      <w:marRight w:val="0"/>
      <w:marTop w:val="0"/>
      <w:marBottom w:val="0"/>
      <w:divBdr>
        <w:top w:val="none" w:sz="0" w:space="0" w:color="auto"/>
        <w:left w:val="none" w:sz="0" w:space="0" w:color="auto"/>
        <w:bottom w:val="none" w:sz="0" w:space="0" w:color="auto"/>
        <w:right w:val="none" w:sz="0" w:space="0" w:color="auto"/>
      </w:divBdr>
    </w:div>
    <w:div w:id="276180091">
      <w:bodyDiv w:val="1"/>
      <w:marLeft w:val="0"/>
      <w:marRight w:val="0"/>
      <w:marTop w:val="0"/>
      <w:marBottom w:val="0"/>
      <w:divBdr>
        <w:top w:val="none" w:sz="0" w:space="0" w:color="auto"/>
        <w:left w:val="none" w:sz="0" w:space="0" w:color="auto"/>
        <w:bottom w:val="none" w:sz="0" w:space="0" w:color="auto"/>
        <w:right w:val="none" w:sz="0" w:space="0" w:color="auto"/>
      </w:divBdr>
    </w:div>
    <w:div w:id="276257802">
      <w:bodyDiv w:val="1"/>
      <w:marLeft w:val="0"/>
      <w:marRight w:val="0"/>
      <w:marTop w:val="0"/>
      <w:marBottom w:val="0"/>
      <w:divBdr>
        <w:top w:val="none" w:sz="0" w:space="0" w:color="auto"/>
        <w:left w:val="none" w:sz="0" w:space="0" w:color="auto"/>
        <w:bottom w:val="none" w:sz="0" w:space="0" w:color="auto"/>
        <w:right w:val="none" w:sz="0" w:space="0" w:color="auto"/>
      </w:divBdr>
    </w:div>
    <w:div w:id="276520902">
      <w:bodyDiv w:val="1"/>
      <w:marLeft w:val="0"/>
      <w:marRight w:val="0"/>
      <w:marTop w:val="0"/>
      <w:marBottom w:val="0"/>
      <w:divBdr>
        <w:top w:val="none" w:sz="0" w:space="0" w:color="auto"/>
        <w:left w:val="none" w:sz="0" w:space="0" w:color="auto"/>
        <w:bottom w:val="none" w:sz="0" w:space="0" w:color="auto"/>
        <w:right w:val="none" w:sz="0" w:space="0" w:color="auto"/>
      </w:divBdr>
    </w:div>
    <w:div w:id="276910317">
      <w:bodyDiv w:val="1"/>
      <w:marLeft w:val="0"/>
      <w:marRight w:val="0"/>
      <w:marTop w:val="0"/>
      <w:marBottom w:val="0"/>
      <w:divBdr>
        <w:top w:val="none" w:sz="0" w:space="0" w:color="auto"/>
        <w:left w:val="none" w:sz="0" w:space="0" w:color="auto"/>
        <w:bottom w:val="none" w:sz="0" w:space="0" w:color="auto"/>
        <w:right w:val="none" w:sz="0" w:space="0" w:color="auto"/>
      </w:divBdr>
    </w:div>
    <w:div w:id="277029306">
      <w:bodyDiv w:val="1"/>
      <w:marLeft w:val="0"/>
      <w:marRight w:val="0"/>
      <w:marTop w:val="0"/>
      <w:marBottom w:val="0"/>
      <w:divBdr>
        <w:top w:val="none" w:sz="0" w:space="0" w:color="auto"/>
        <w:left w:val="none" w:sz="0" w:space="0" w:color="auto"/>
        <w:bottom w:val="none" w:sz="0" w:space="0" w:color="auto"/>
        <w:right w:val="none" w:sz="0" w:space="0" w:color="auto"/>
      </w:divBdr>
    </w:div>
    <w:div w:id="277101703">
      <w:bodyDiv w:val="1"/>
      <w:marLeft w:val="0"/>
      <w:marRight w:val="0"/>
      <w:marTop w:val="0"/>
      <w:marBottom w:val="0"/>
      <w:divBdr>
        <w:top w:val="none" w:sz="0" w:space="0" w:color="auto"/>
        <w:left w:val="none" w:sz="0" w:space="0" w:color="auto"/>
        <w:bottom w:val="none" w:sz="0" w:space="0" w:color="auto"/>
        <w:right w:val="none" w:sz="0" w:space="0" w:color="auto"/>
      </w:divBdr>
    </w:div>
    <w:div w:id="277107480">
      <w:bodyDiv w:val="1"/>
      <w:marLeft w:val="0"/>
      <w:marRight w:val="0"/>
      <w:marTop w:val="0"/>
      <w:marBottom w:val="0"/>
      <w:divBdr>
        <w:top w:val="none" w:sz="0" w:space="0" w:color="auto"/>
        <w:left w:val="none" w:sz="0" w:space="0" w:color="auto"/>
        <w:bottom w:val="none" w:sz="0" w:space="0" w:color="auto"/>
        <w:right w:val="none" w:sz="0" w:space="0" w:color="auto"/>
      </w:divBdr>
    </w:div>
    <w:div w:id="277297735">
      <w:bodyDiv w:val="1"/>
      <w:marLeft w:val="0"/>
      <w:marRight w:val="0"/>
      <w:marTop w:val="0"/>
      <w:marBottom w:val="0"/>
      <w:divBdr>
        <w:top w:val="none" w:sz="0" w:space="0" w:color="auto"/>
        <w:left w:val="none" w:sz="0" w:space="0" w:color="auto"/>
        <w:bottom w:val="none" w:sz="0" w:space="0" w:color="auto"/>
        <w:right w:val="none" w:sz="0" w:space="0" w:color="auto"/>
      </w:divBdr>
    </w:div>
    <w:div w:id="277301417">
      <w:bodyDiv w:val="1"/>
      <w:marLeft w:val="0"/>
      <w:marRight w:val="0"/>
      <w:marTop w:val="0"/>
      <w:marBottom w:val="0"/>
      <w:divBdr>
        <w:top w:val="none" w:sz="0" w:space="0" w:color="auto"/>
        <w:left w:val="none" w:sz="0" w:space="0" w:color="auto"/>
        <w:bottom w:val="none" w:sz="0" w:space="0" w:color="auto"/>
        <w:right w:val="none" w:sz="0" w:space="0" w:color="auto"/>
      </w:divBdr>
    </w:div>
    <w:div w:id="277416098">
      <w:bodyDiv w:val="1"/>
      <w:marLeft w:val="0"/>
      <w:marRight w:val="0"/>
      <w:marTop w:val="0"/>
      <w:marBottom w:val="0"/>
      <w:divBdr>
        <w:top w:val="none" w:sz="0" w:space="0" w:color="auto"/>
        <w:left w:val="none" w:sz="0" w:space="0" w:color="auto"/>
        <w:bottom w:val="none" w:sz="0" w:space="0" w:color="auto"/>
        <w:right w:val="none" w:sz="0" w:space="0" w:color="auto"/>
      </w:divBdr>
    </w:div>
    <w:div w:id="277489952">
      <w:bodyDiv w:val="1"/>
      <w:marLeft w:val="0"/>
      <w:marRight w:val="0"/>
      <w:marTop w:val="0"/>
      <w:marBottom w:val="0"/>
      <w:divBdr>
        <w:top w:val="none" w:sz="0" w:space="0" w:color="auto"/>
        <w:left w:val="none" w:sz="0" w:space="0" w:color="auto"/>
        <w:bottom w:val="none" w:sz="0" w:space="0" w:color="auto"/>
        <w:right w:val="none" w:sz="0" w:space="0" w:color="auto"/>
      </w:divBdr>
    </w:div>
    <w:div w:id="277571930">
      <w:bodyDiv w:val="1"/>
      <w:marLeft w:val="0"/>
      <w:marRight w:val="0"/>
      <w:marTop w:val="0"/>
      <w:marBottom w:val="0"/>
      <w:divBdr>
        <w:top w:val="none" w:sz="0" w:space="0" w:color="auto"/>
        <w:left w:val="none" w:sz="0" w:space="0" w:color="auto"/>
        <w:bottom w:val="none" w:sz="0" w:space="0" w:color="auto"/>
        <w:right w:val="none" w:sz="0" w:space="0" w:color="auto"/>
      </w:divBdr>
      <w:divsChild>
        <w:div w:id="504588212">
          <w:marLeft w:val="0"/>
          <w:marRight w:val="0"/>
          <w:marTop w:val="0"/>
          <w:marBottom w:val="0"/>
          <w:divBdr>
            <w:top w:val="none" w:sz="0" w:space="0" w:color="auto"/>
            <w:left w:val="none" w:sz="0" w:space="0" w:color="auto"/>
            <w:bottom w:val="none" w:sz="0" w:space="0" w:color="auto"/>
            <w:right w:val="none" w:sz="0" w:space="0" w:color="auto"/>
          </w:divBdr>
          <w:divsChild>
            <w:div w:id="4427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731">
      <w:bodyDiv w:val="1"/>
      <w:marLeft w:val="0"/>
      <w:marRight w:val="0"/>
      <w:marTop w:val="0"/>
      <w:marBottom w:val="0"/>
      <w:divBdr>
        <w:top w:val="none" w:sz="0" w:space="0" w:color="auto"/>
        <w:left w:val="none" w:sz="0" w:space="0" w:color="auto"/>
        <w:bottom w:val="none" w:sz="0" w:space="0" w:color="auto"/>
        <w:right w:val="none" w:sz="0" w:space="0" w:color="auto"/>
      </w:divBdr>
    </w:div>
    <w:div w:id="277882835">
      <w:bodyDiv w:val="1"/>
      <w:marLeft w:val="0"/>
      <w:marRight w:val="0"/>
      <w:marTop w:val="0"/>
      <w:marBottom w:val="0"/>
      <w:divBdr>
        <w:top w:val="none" w:sz="0" w:space="0" w:color="auto"/>
        <w:left w:val="none" w:sz="0" w:space="0" w:color="auto"/>
        <w:bottom w:val="none" w:sz="0" w:space="0" w:color="auto"/>
        <w:right w:val="none" w:sz="0" w:space="0" w:color="auto"/>
      </w:divBdr>
    </w:div>
    <w:div w:id="277952946">
      <w:bodyDiv w:val="1"/>
      <w:marLeft w:val="0"/>
      <w:marRight w:val="0"/>
      <w:marTop w:val="0"/>
      <w:marBottom w:val="0"/>
      <w:divBdr>
        <w:top w:val="none" w:sz="0" w:space="0" w:color="auto"/>
        <w:left w:val="none" w:sz="0" w:space="0" w:color="auto"/>
        <w:bottom w:val="none" w:sz="0" w:space="0" w:color="auto"/>
        <w:right w:val="none" w:sz="0" w:space="0" w:color="auto"/>
      </w:divBdr>
    </w:div>
    <w:div w:id="278027673">
      <w:bodyDiv w:val="1"/>
      <w:marLeft w:val="0"/>
      <w:marRight w:val="0"/>
      <w:marTop w:val="0"/>
      <w:marBottom w:val="0"/>
      <w:divBdr>
        <w:top w:val="none" w:sz="0" w:space="0" w:color="auto"/>
        <w:left w:val="none" w:sz="0" w:space="0" w:color="auto"/>
        <w:bottom w:val="none" w:sz="0" w:space="0" w:color="auto"/>
        <w:right w:val="none" w:sz="0" w:space="0" w:color="auto"/>
      </w:divBdr>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226339">
      <w:bodyDiv w:val="1"/>
      <w:marLeft w:val="0"/>
      <w:marRight w:val="0"/>
      <w:marTop w:val="0"/>
      <w:marBottom w:val="0"/>
      <w:divBdr>
        <w:top w:val="none" w:sz="0" w:space="0" w:color="auto"/>
        <w:left w:val="none" w:sz="0" w:space="0" w:color="auto"/>
        <w:bottom w:val="none" w:sz="0" w:space="0" w:color="auto"/>
        <w:right w:val="none" w:sz="0" w:space="0" w:color="auto"/>
      </w:divBdr>
    </w:div>
    <w:div w:id="278343175">
      <w:bodyDiv w:val="1"/>
      <w:marLeft w:val="0"/>
      <w:marRight w:val="0"/>
      <w:marTop w:val="0"/>
      <w:marBottom w:val="0"/>
      <w:divBdr>
        <w:top w:val="none" w:sz="0" w:space="0" w:color="auto"/>
        <w:left w:val="none" w:sz="0" w:space="0" w:color="auto"/>
        <w:bottom w:val="none" w:sz="0" w:space="0" w:color="auto"/>
        <w:right w:val="none" w:sz="0" w:space="0" w:color="auto"/>
      </w:divBdr>
    </w:div>
    <w:div w:id="278345075">
      <w:bodyDiv w:val="1"/>
      <w:marLeft w:val="0"/>
      <w:marRight w:val="0"/>
      <w:marTop w:val="0"/>
      <w:marBottom w:val="0"/>
      <w:divBdr>
        <w:top w:val="none" w:sz="0" w:space="0" w:color="auto"/>
        <w:left w:val="none" w:sz="0" w:space="0" w:color="auto"/>
        <w:bottom w:val="none" w:sz="0" w:space="0" w:color="auto"/>
        <w:right w:val="none" w:sz="0" w:space="0" w:color="auto"/>
      </w:divBdr>
    </w:div>
    <w:div w:id="278416741">
      <w:bodyDiv w:val="1"/>
      <w:marLeft w:val="0"/>
      <w:marRight w:val="0"/>
      <w:marTop w:val="0"/>
      <w:marBottom w:val="0"/>
      <w:divBdr>
        <w:top w:val="none" w:sz="0" w:space="0" w:color="auto"/>
        <w:left w:val="none" w:sz="0" w:space="0" w:color="auto"/>
        <w:bottom w:val="none" w:sz="0" w:space="0" w:color="auto"/>
        <w:right w:val="none" w:sz="0" w:space="0" w:color="auto"/>
      </w:divBdr>
    </w:div>
    <w:div w:id="278490056">
      <w:bodyDiv w:val="1"/>
      <w:marLeft w:val="0"/>
      <w:marRight w:val="0"/>
      <w:marTop w:val="0"/>
      <w:marBottom w:val="0"/>
      <w:divBdr>
        <w:top w:val="none" w:sz="0" w:space="0" w:color="auto"/>
        <w:left w:val="none" w:sz="0" w:space="0" w:color="auto"/>
        <w:bottom w:val="none" w:sz="0" w:space="0" w:color="auto"/>
        <w:right w:val="none" w:sz="0" w:space="0" w:color="auto"/>
      </w:divBdr>
    </w:div>
    <w:div w:id="278532828">
      <w:bodyDiv w:val="1"/>
      <w:marLeft w:val="0"/>
      <w:marRight w:val="0"/>
      <w:marTop w:val="0"/>
      <w:marBottom w:val="0"/>
      <w:divBdr>
        <w:top w:val="none" w:sz="0" w:space="0" w:color="auto"/>
        <w:left w:val="none" w:sz="0" w:space="0" w:color="auto"/>
        <w:bottom w:val="none" w:sz="0" w:space="0" w:color="auto"/>
        <w:right w:val="none" w:sz="0" w:space="0" w:color="auto"/>
      </w:divBdr>
    </w:div>
    <w:div w:id="278609486">
      <w:bodyDiv w:val="1"/>
      <w:marLeft w:val="0"/>
      <w:marRight w:val="0"/>
      <w:marTop w:val="0"/>
      <w:marBottom w:val="0"/>
      <w:divBdr>
        <w:top w:val="none" w:sz="0" w:space="0" w:color="auto"/>
        <w:left w:val="none" w:sz="0" w:space="0" w:color="auto"/>
        <w:bottom w:val="none" w:sz="0" w:space="0" w:color="auto"/>
        <w:right w:val="none" w:sz="0" w:space="0" w:color="auto"/>
      </w:divBdr>
    </w:div>
    <w:div w:id="278611061">
      <w:bodyDiv w:val="1"/>
      <w:marLeft w:val="0"/>
      <w:marRight w:val="0"/>
      <w:marTop w:val="0"/>
      <w:marBottom w:val="0"/>
      <w:divBdr>
        <w:top w:val="none" w:sz="0" w:space="0" w:color="auto"/>
        <w:left w:val="none" w:sz="0" w:space="0" w:color="auto"/>
        <w:bottom w:val="none" w:sz="0" w:space="0" w:color="auto"/>
        <w:right w:val="none" w:sz="0" w:space="0" w:color="auto"/>
      </w:divBdr>
    </w:div>
    <w:div w:id="278613440">
      <w:bodyDiv w:val="1"/>
      <w:marLeft w:val="0"/>
      <w:marRight w:val="0"/>
      <w:marTop w:val="0"/>
      <w:marBottom w:val="0"/>
      <w:divBdr>
        <w:top w:val="none" w:sz="0" w:space="0" w:color="auto"/>
        <w:left w:val="none" w:sz="0" w:space="0" w:color="auto"/>
        <w:bottom w:val="none" w:sz="0" w:space="0" w:color="auto"/>
        <w:right w:val="none" w:sz="0" w:space="0" w:color="auto"/>
      </w:divBdr>
    </w:div>
    <w:div w:id="278683542">
      <w:bodyDiv w:val="1"/>
      <w:marLeft w:val="0"/>
      <w:marRight w:val="0"/>
      <w:marTop w:val="0"/>
      <w:marBottom w:val="0"/>
      <w:divBdr>
        <w:top w:val="none" w:sz="0" w:space="0" w:color="auto"/>
        <w:left w:val="none" w:sz="0" w:space="0" w:color="auto"/>
        <w:bottom w:val="none" w:sz="0" w:space="0" w:color="auto"/>
        <w:right w:val="none" w:sz="0" w:space="0" w:color="auto"/>
      </w:divBdr>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57370">
      <w:bodyDiv w:val="1"/>
      <w:marLeft w:val="0"/>
      <w:marRight w:val="0"/>
      <w:marTop w:val="0"/>
      <w:marBottom w:val="0"/>
      <w:divBdr>
        <w:top w:val="none" w:sz="0" w:space="0" w:color="auto"/>
        <w:left w:val="none" w:sz="0" w:space="0" w:color="auto"/>
        <w:bottom w:val="none" w:sz="0" w:space="0" w:color="auto"/>
        <w:right w:val="none" w:sz="0" w:space="0" w:color="auto"/>
      </w:divBdr>
    </w:div>
    <w:div w:id="278799334">
      <w:bodyDiv w:val="1"/>
      <w:marLeft w:val="0"/>
      <w:marRight w:val="0"/>
      <w:marTop w:val="0"/>
      <w:marBottom w:val="0"/>
      <w:divBdr>
        <w:top w:val="none" w:sz="0" w:space="0" w:color="auto"/>
        <w:left w:val="none" w:sz="0" w:space="0" w:color="auto"/>
        <w:bottom w:val="none" w:sz="0" w:space="0" w:color="auto"/>
        <w:right w:val="none" w:sz="0" w:space="0" w:color="auto"/>
      </w:divBdr>
    </w:div>
    <w:div w:id="278948823">
      <w:bodyDiv w:val="1"/>
      <w:marLeft w:val="0"/>
      <w:marRight w:val="0"/>
      <w:marTop w:val="0"/>
      <w:marBottom w:val="0"/>
      <w:divBdr>
        <w:top w:val="none" w:sz="0" w:space="0" w:color="auto"/>
        <w:left w:val="none" w:sz="0" w:space="0" w:color="auto"/>
        <w:bottom w:val="none" w:sz="0" w:space="0" w:color="auto"/>
        <w:right w:val="none" w:sz="0" w:space="0" w:color="auto"/>
      </w:divBdr>
    </w:div>
    <w:div w:id="279262092">
      <w:bodyDiv w:val="1"/>
      <w:marLeft w:val="0"/>
      <w:marRight w:val="0"/>
      <w:marTop w:val="0"/>
      <w:marBottom w:val="0"/>
      <w:divBdr>
        <w:top w:val="none" w:sz="0" w:space="0" w:color="auto"/>
        <w:left w:val="none" w:sz="0" w:space="0" w:color="auto"/>
        <w:bottom w:val="none" w:sz="0" w:space="0" w:color="auto"/>
        <w:right w:val="none" w:sz="0" w:space="0" w:color="auto"/>
      </w:divBdr>
    </w:div>
    <w:div w:id="279578559">
      <w:bodyDiv w:val="1"/>
      <w:marLeft w:val="0"/>
      <w:marRight w:val="0"/>
      <w:marTop w:val="0"/>
      <w:marBottom w:val="0"/>
      <w:divBdr>
        <w:top w:val="none" w:sz="0" w:space="0" w:color="auto"/>
        <w:left w:val="none" w:sz="0" w:space="0" w:color="auto"/>
        <w:bottom w:val="none" w:sz="0" w:space="0" w:color="auto"/>
        <w:right w:val="none" w:sz="0" w:space="0" w:color="auto"/>
      </w:divBdr>
    </w:div>
    <w:div w:id="279603979">
      <w:bodyDiv w:val="1"/>
      <w:marLeft w:val="0"/>
      <w:marRight w:val="0"/>
      <w:marTop w:val="0"/>
      <w:marBottom w:val="0"/>
      <w:divBdr>
        <w:top w:val="none" w:sz="0" w:space="0" w:color="auto"/>
        <w:left w:val="none" w:sz="0" w:space="0" w:color="auto"/>
        <w:bottom w:val="none" w:sz="0" w:space="0" w:color="auto"/>
        <w:right w:val="none" w:sz="0" w:space="0" w:color="auto"/>
      </w:divBdr>
    </w:div>
    <w:div w:id="279724927">
      <w:bodyDiv w:val="1"/>
      <w:marLeft w:val="0"/>
      <w:marRight w:val="0"/>
      <w:marTop w:val="0"/>
      <w:marBottom w:val="0"/>
      <w:divBdr>
        <w:top w:val="none" w:sz="0" w:space="0" w:color="auto"/>
        <w:left w:val="none" w:sz="0" w:space="0" w:color="auto"/>
        <w:bottom w:val="none" w:sz="0" w:space="0" w:color="auto"/>
        <w:right w:val="none" w:sz="0" w:space="0" w:color="auto"/>
      </w:divBdr>
    </w:div>
    <w:div w:id="279800056">
      <w:bodyDiv w:val="1"/>
      <w:marLeft w:val="0"/>
      <w:marRight w:val="0"/>
      <w:marTop w:val="0"/>
      <w:marBottom w:val="0"/>
      <w:divBdr>
        <w:top w:val="none" w:sz="0" w:space="0" w:color="auto"/>
        <w:left w:val="none" w:sz="0" w:space="0" w:color="auto"/>
        <w:bottom w:val="none" w:sz="0" w:space="0" w:color="auto"/>
        <w:right w:val="none" w:sz="0" w:space="0" w:color="auto"/>
      </w:divBdr>
    </w:div>
    <w:div w:id="279805741">
      <w:bodyDiv w:val="1"/>
      <w:marLeft w:val="0"/>
      <w:marRight w:val="0"/>
      <w:marTop w:val="0"/>
      <w:marBottom w:val="0"/>
      <w:divBdr>
        <w:top w:val="none" w:sz="0" w:space="0" w:color="auto"/>
        <w:left w:val="none" w:sz="0" w:space="0" w:color="auto"/>
        <w:bottom w:val="none" w:sz="0" w:space="0" w:color="auto"/>
        <w:right w:val="none" w:sz="0" w:space="0" w:color="auto"/>
      </w:divBdr>
    </w:div>
    <w:div w:id="280306853">
      <w:bodyDiv w:val="1"/>
      <w:marLeft w:val="0"/>
      <w:marRight w:val="0"/>
      <w:marTop w:val="0"/>
      <w:marBottom w:val="0"/>
      <w:divBdr>
        <w:top w:val="none" w:sz="0" w:space="0" w:color="auto"/>
        <w:left w:val="none" w:sz="0" w:space="0" w:color="auto"/>
        <w:bottom w:val="none" w:sz="0" w:space="0" w:color="auto"/>
        <w:right w:val="none" w:sz="0" w:space="0" w:color="auto"/>
      </w:divBdr>
    </w:div>
    <w:div w:id="280578775">
      <w:bodyDiv w:val="1"/>
      <w:marLeft w:val="0"/>
      <w:marRight w:val="0"/>
      <w:marTop w:val="0"/>
      <w:marBottom w:val="0"/>
      <w:divBdr>
        <w:top w:val="none" w:sz="0" w:space="0" w:color="auto"/>
        <w:left w:val="none" w:sz="0" w:space="0" w:color="auto"/>
        <w:bottom w:val="none" w:sz="0" w:space="0" w:color="auto"/>
        <w:right w:val="none" w:sz="0" w:space="0" w:color="auto"/>
      </w:divBdr>
    </w:div>
    <w:div w:id="280769437">
      <w:bodyDiv w:val="1"/>
      <w:marLeft w:val="0"/>
      <w:marRight w:val="0"/>
      <w:marTop w:val="0"/>
      <w:marBottom w:val="0"/>
      <w:divBdr>
        <w:top w:val="none" w:sz="0" w:space="0" w:color="auto"/>
        <w:left w:val="none" w:sz="0" w:space="0" w:color="auto"/>
        <w:bottom w:val="none" w:sz="0" w:space="0" w:color="auto"/>
        <w:right w:val="none" w:sz="0" w:space="0" w:color="auto"/>
      </w:divBdr>
    </w:div>
    <w:div w:id="280843703">
      <w:bodyDiv w:val="1"/>
      <w:marLeft w:val="0"/>
      <w:marRight w:val="0"/>
      <w:marTop w:val="0"/>
      <w:marBottom w:val="0"/>
      <w:divBdr>
        <w:top w:val="none" w:sz="0" w:space="0" w:color="auto"/>
        <w:left w:val="none" w:sz="0" w:space="0" w:color="auto"/>
        <w:bottom w:val="none" w:sz="0" w:space="0" w:color="auto"/>
        <w:right w:val="none" w:sz="0" w:space="0" w:color="auto"/>
      </w:divBdr>
    </w:div>
    <w:div w:id="280891180">
      <w:bodyDiv w:val="1"/>
      <w:marLeft w:val="0"/>
      <w:marRight w:val="0"/>
      <w:marTop w:val="0"/>
      <w:marBottom w:val="0"/>
      <w:divBdr>
        <w:top w:val="none" w:sz="0" w:space="0" w:color="auto"/>
        <w:left w:val="none" w:sz="0" w:space="0" w:color="auto"/>
        <w:bottom w:val="none" w:sz="0" w:space="0" w:color="auto"/>
        <w:right w:val="none" w:sz="0" w:space="0" w:color="auto"/>
      </w:divBdr>
    </w:div>
    <w:div w:id="281112452">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9870">
      <w:bodyDiv w:val="1"/>
      <w:marLeft w:val="0"/>
      <w:marRight w:val="0"/>
      <w:marTop w:val="0"/>
      <w:marBottom w:val="0"/>
      <w:divBdr>
        <w:top w:val="none" w:sz="0" w:space="0" w:color="auto"/>
        <w:left w:val="none" w:sz="0" w:space="0" w:color="auto"/>
        <w:bottom w:val="none" w:sz="0" w:space="0" w:color="auto"/>
        <w:right w:val="none" w:sz="0" w:space="0" w:color="auto"/>
      </w:divBdr>
    </w:div>
    <w:div w:id="281232565">
      <w:bodyDiv w:val="1"/>
      <w:marLeft w:val="0"/>
      <w:marRight w:val="0"/>
      <w:marTop w:val="0"/>
      <w:marBottom w:val="0"/>
      <w:divBdr>
        <w:top w:val="none" w:sz="0" w:space="0" w:color="auto"/>
        <w:left w:val="none" w:sz="0" w:space="0" w:color="auto"/>
        <w:bottom w:val="none" w:sz="0" w:space="0" w:color="auto"/>
        <w:right w:val="none" w:sz="0" w:space="0" w:color="auto"/>
      </w:divBdr>
    </w:div>
    <w:div w:id="281305417">
      <w:bodyDiv w:val="1"/>
      <w:marLeft w:val="0"/>
      <w:marRight w:val="0"/>
      <w:marTop w:val="0"/>
      <w:marBottom w:val="0"/>
      <w:divBdr>
        <w:top w:val="none" w:sz="0" w:space="0" w:color="auto"/>
        <w:left w:val="none" w:sz="0" w:space="0" w:color="auto"/>
        <w:bottom w:val="none" w:sz="0" w:space="0" w:color="auto"/>
        <w:right w:val="none" w:sz="0" w:space="0" w:color="auto"/>
      </w:divBdr>
    </w:div>
    <w:div w:id="281428422">
      <w:bodyDiv w:val="1"/>
      <w:marLeft w:val="0"/>
      <w:marRight w:val="0"/>
      <w:marTop w:val="0"/>
      <w:marBottom w:val="0"/>
      <w:divBdr>
        <w:top w:val="none" w:sz="0" w:space="0" w:color="auto"/>
        <w:left w:val="none" w:sz="0" w:space="0" w:color="auto"/>
        <w:bottom w:val="none" w:sz="0" w:space="0" w:color="auto"/>
        <w:right w:val="none" w:sz="0" w:space="0" w:color="auto"/>
      </w:divBdr>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1546323">
      <w:bodyDiv w:val="1"/>
      <w:marLeft w:val="0"/>
      <w:marRight w:val="0"/>
      <w:marTop w:val="0"/>
      <w:marBottom w:val="0"/>
      <w:divBdr>
        <w:top w:val="none" w:sz="0" w:space="0" w:color="auto"/>
        <w:left w:val="none" w:sz="0" w:space="0" w:color="auto"/>
        <w:bottom w:val="none" w:sz="0" w:space="0" w:color="auto"/>
        <w:right w:val="none" w:sz="0" w:space="0" w:color="auto"/>
      </w:divBdr>
    </w:div>
    <w:div w:id="281573756">
      <w:bodyDiv w:val="1"/>
      <w:marLeft w:val="0"/>
      <w:marRight w:val="0"/>
      <w:marTop w:val="0"/>
      <w:marBottom w:val="0"/>
      <w:divBdr>
        <w:top w:val="none" w:sz="0" w:space="0" w:color="auto"/>
        <w:left w:val="none" w:sz="0" w:space="0" w:color="auto"/>
        <w:bottom w:val="none" w:sz="0" w:space="0" w:color="auto"/>
        <w:right w:val="none" w:sz="0" w:space="0" w:color="auto"/>
      </w:divBdr>
    </w:div>
    <w:div w:id="281768093">
      <w:bodyDiv w:val="1"/>
      <w:marLeft w:val="0"/>
      <w:marRight w:val="0"/>
      <w:marTop w:val="0"/>
      <w:marBottom w:val="0"/>
      <w:divBdr>
        <w:top w:val="none" w:sz="0" w:space="0" w:color="auto"/>
        <w:left w:val="none" w:sz="0" w:space="0" w:color="auto"/>
        <w:bottom w:val="none" w:sz="0" w:space="0" w:color="auto"/>
        <w:right w:val="none" w:sz="0" w:space="0" w:color="auto"/>
      </w:divBdr>
    </w:div>
    <w:div w:id="282198579">
      <w:bodyDiv w:val="1"/>
      <w:marLeft w:val="0"/>
      <w:marRight w:val="0"/>
      <w:marTop w:val="0"/>
      <w:marBottom w:val="0"/>
      <w:divBdr>
        <w:top w:val="none" w:sz="0" w:space="0" w:color="auto"/>
        <w:left w:val="none" w:sz="0" w:space="0" w:color="auto"/>
        <w:bottom w:val="none" w:sz="0" w:space="0" w:color="auto"/>
        <w:right w:val="none" w:sz="0" w:space="0" w:color="auto"/>
      </w:divBdr>
    </w:div>
    <w:div w:id="282228302">
      <w:bodyDiv w:val="1"/>
      <w:marLeft w:val="0"/>
      <w:marRight w:val="0"/>
      <w:marTop w:val="0"/>
      <w:marBottom w:val="0"/>
      <w:divBdr>
        <w:top w:val="none" w:sz="0" w:space="0" w:color="auto"/>
        <w:left w:val="none" w:sz="0" w:space="0" w:color="auto"/>
        <w:bottom w:val="none" w:sz="0" w:space="0" w:color="auto"/>
        <w:right w:val="none" w:sz="0" w:space="0" w:color="auto"/>
      </w:divBdr>
    </w:div>
    <w:div w:id="282269595">
      <w:bodyDiv w:val="1"/>
      <w:marLeft w:val="0"/>
      <w:marRight w:val="0"/>
      <w:marTop w:val="0"/>
      <w:marBottom w:val="0"/>
      <w:divBdr>
        <w:top w:val="none" w:sz="0" w:space="0" w:color="auto"/>
        <w:left w:val="none" w:sz="0" w:space="0" w:color="auto"/>
        <w:bottom w:val="none" w:sz="0" w:space="0" w:color="auto"/>
        <w:right w:val="none" w:sz="0" w:space="0" w:color="auto"/>
      </w:divBdr>
    </w:div>
    <w:div w:id="282468550">
      <w:bodyDiv w:val="1"/>
      <w:marLeft w:val="0"/>
      <w:marRight w:val="0"/>
      <w:marTop w:val="0"/>
      <w:marBottom w:val="0"/>
      <w:divBdr>
        <w:top w:val="none" w:sz="0" w:space="0" w:color="auto"/>
        <w:left w:val="none" w:sz="0" w:space="0" w:color="auto"/>
        <w:bottom w:val="none" w:sz="0" w:space="0" w:color="auto"/>
        <w:right w:val="none" w:sz="0" w:space="0" w:color="auto"/>
      </w:divBdr>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3467229">
      <w:bodyDiv w:val="1"/>
      <w:marLeft w:val="0"/>
      <w:marRight w:val="0"/>
      <w:marTop w:val="0"/>
      <w:marBottom w:val="0"/>
      <w:divBdr>
        <w:top w:val="none" w:sz="0" w:space="0" w:color="auto"/>
        <w:left w:val="none" w:sz="0" w:space="0" w:color="auto"/>
        <w:bottom w:val="none" w:sz="0" w:space="0" w:color="auto"/>
        <w:right w:val="none" w:sz="0" w:space="0" w:color="auto"/>
      </w:divBdr>
    </w:div>
    <w:div w:id="283582076">
      <w:bodyDiv w:val="1"/>
      <w:marLeft w:val="0"/>
      <w:marRight w:val="0"/>
      <w:marTop w:val="0"/>
      <w:marBottom w:val="0"/>
      <w:divBdr>
        <w:top w:val="none" w:sz="0" w:space="0" w:color="auto"/>
        <w:left w:val="none" w:sz="0" w:space="0" w:color="auto"/>
        <w:bottom w:val="none" w:sz="0" w:space="0" w:color="auto"/>
        <w:right w:val="none" w:sz="0" w:space="0" w:color="auto"/>
      </w:divBdr>
    </w:div>
    <w:div w:id="283737156">
      <w:bodyDiv w:val="1"/>
      <w:marLeft w:val="0"/>
      <w:marRight w:val="0"/>
      <w:marTop w:val="0"/>
      <w:marBottom w:val="0"/>
      <w:divBdr>
        <w:top w:val="none" w:sz="0" w:space="0" w:color="auto"/>
        <w:left w:val="none" w:sz="0" w:space="0" w:color="auto"/>
        <w:bottom w:val="none" w:sz="0" w:space="0" w:color="auto"/>
        <w:right w:val="none" w:sz="0" w:space="0" w:color="auto"/>
      </w:divBdr>
    </w:div>
    <w:div w:id="283775000">
      <w:bodyDiv w:val="1"/>
      <w:marLeft w:val="0"/>
      <w:marRight w:val="0"/>
      <w:marTop w:val="0"/>
      <w:marBottom w:val="0"/>
      <w:divBdr>
        <w:top w:val="none" w:sz="0" w:space="0" w:color="auto"/>
        <w:left w:val="none" w:sz="0" w:space="0" w:color="auto"/>
        <w:bottom w:val="none" w:sz="0" w:space="0" w:color="auto"/>
        <w:right w:val="none" w:sz="0" w:space="0" w:color="auto"/>
      </w:divBdr>
    </w:div>
    <w:div w:id="284316691">
      <w:bodyDiv w:val="1"/>
      <w:marLeft w:val="0"/>
      <w:marRight w:val="0"/>
      <w:marTop w:val="0"/>
      <w:marBottom w:val="0"/>
      <w:divBdr>
        <w:top w:val="none" w:sz="0" w:space="0" w:color="auto"/>
        <w:left w:val="none" w:sz="0" w:space="0" w:color="auto"/>
        <w:bottom w:val="none" w:sz="0" w:space="0" w:color="auto"/>
        <w:right w:val="none" w:sz="0" w:space="0" w:color="auto"/>
      </w:divBdr>
    </w:div>
    <w:div w:id="284386950">
      <w:bodyDiv w:val="1"/>
      <w:marLeft w:val="0"/>
      <w:marRight w:val="0"/>
      <w:marTop w:val="0"/>
      <w:marBottom w:val="0"/>
      <w:divBdr>
        <w:top w:val="none" w:sz="0" w:space="0" w:color="auto"/>
        <w:left w:val="none" w:sz="0" w:space="0" w:color="auto"/>
        <w:bottom w:val="none" w:sz="0" w:space="0" w:color="auto"/>
        <w:right w:val="none" w:sz="0" w:space="0" w:color="auto"/>
      </w:divBdr>
    </w:div>
    <w:div w:id="284435313">
      <w:bodyDiv w:val="1"/>
      <w:marLeft w:val="0"/>
      <w:marRight w:val="0"/>
      <w:marTop w:val="0"/>
      <w:marBottom w:val="0"/>
      <w:divBdr>
        <w:top w:val="none" w:sz="0" w:space="0" w:color="auto"/>
        <w:left w:val="none" w:sz="0" w:space="0" w:color="auto"/>
        <w:bottom w:val="none" w:sz="0" w:space="0" w:color="auto"/>
        <w:right w:val="none" w:sz="0" w:space="0" w:color="auto"/>
      </w:divBdr>
    </w:div>
    <w:div w:id="284510231">
      <w:bodyDiv w:val="1"/>
      <w:marLeft w:val="0"/>
      <w:marRight w:val="0"/>
      <w:marTop w:val="0"/>
      <w:marBottom w:val="0"/>
      <w:divBdr>
        <w:top w:val="none" w:sz="0" w:space="0" w:color="auto"/>
        <w:left w:val="none" w:sz="0" w:space="0" w:color="auto"/>
        <w:bottom w:val="none" w:sz="0" w:space="0" w:color="auto"/>
        <w:right w:val="none" w:sz="0" w:space="0" w:color="auto"/>
      </w:divBdr>
    </w:div>
    <w:div w:id="284771608">
      <w:bodyDiv w:val="1"/>
      <w:marLeft w:val="0"/>
      <w:marRight w:val="0"/>
      <w:marTop w:val="0"/>
      <w:marBottom w:val="0"/>
      <w:divBdr>
        <w:top w:val="none" w:sz="0" w:space="0" w:color="auto"/>
        <w:left w:val="none" w:sz="0" w:space="0" w:color="auto"/>
        <w:bottom w:val="none" w:sz="0" w:space="0" w:color="auto"/>
        <w:right w:val="none" w:sz="0" w:space="0" w:color="auto"/>
      </w:divBdr>
    </w:div>
    <w:div w:id="284774701">
      <w:bodyDiv w:val="1"/>
      <w:marLeft w:val="0"/>
      <w:marRight w:val="0"/>
      <w:marTop w:val="0"/>
      <w:marBottom w:val="0"/>
      <w:divBdr>
        <w:top w:val="none" w:sz="0" w:space="0" w:color="auto"/>
        <w:left w:val="none" w:sz="0" w:space="0" w:color="auto"/>
        <w:bottom w:val="none" w:sz="0" w:space="0" w:color="auto"/>
        <w:right w:val="none" w:sz="0" w:space="0" w:color="auto"/>
      </w:divBdr>
    </w:div>
    <w:div w:id="284819477">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4971825">
      <w:bodyDiv w:val="1"/>
      <w:marLeft w:val="0"/>
      <w:marRight w:val="0"/>
      <w:marTop w:val="0"/>
      <w:marBottom w:val="0"/>
      <w:divBdr>
        <w:top w:val="none" w:sz="0" w:space="0" w:color="auto"/>
        <w:left w:val="none" w:sz="0" w:space="0" w:color="auto"/>
        <w:bottom w:val="none" w:sz="0" w:space="0" w:color="auto"/>
        <w:right w:val="none" w:sz="0" w:space="0" w:color="auto"/>
      </w:divBdr>
    </w:div>
    <w:div w:id="285085449">
      <w:bodyDiv w:val="1"/>
      <w:marLeft w:val="0"/>
      <w:marRight w:val="0"/>
      <w:marTop w:val="0"/>
      <w:marBottom w:val="0"/>
      <w:divBdr>
        <w:top w:val="none" w:sz="0" w:space="0" w:color="auto"/>
        <w:left w:val="none" w:sz="0" w:space="0" w:color="auto"/>
        <w:bottom w:val="none" w:sz="0" w:space="0" w:color="auto"/>
        <w:right w:val="none" w:sz="0" w:space="0" w:color="auto"/>
      </w:divBdr>
    </w:div>
    <w:div w:id="285088888">
      <w:bodyDiv w:val="1"/>
      <w:marLeft w:val="0"/>
      <w:marRight w:val="0"/>
      <w:marTop w:val="0"/>
      <w:marBottom w:val="0"/>
      <w:divBdr>
        <w:top w:val="none" w:sz="0" w:space="0" w:color="auto"/>
        <w:left w:val="none" w:sz="0" w:space="0" w:color="auto"/>
        <w:bottom w:val="none" w:sz="0" w:space="0" w:color="auto"/>
        <w:right w:val="none" w:sz="0" w:space="0" w:color="auto"/>
      </w:divBdr>
    </w:div>
    <w:div w:id="285233067">
      <w:bodyDiv w:val="1"/>
      <w:marLeft w:val="0"/>
      <w:marRight w:val="0"/>
      <w:marTop w:val="0"/>
      <w:marBottom w:val="0"/>
      <w:divBdr>
        <w:top w:val="none" w:sz="0" w:space="0" w:color="auto"/>
        <w:left w:val="none" w:sz="0" w:space="0" w:color="auto"/>
        <w:bottom w:val="none" w:sz="0" w:space="0" w:color="auto"/>
        <w:right w:val="none" w:sz="0" w:space="0" w:color="auto"/>
      </w:divBdr>
    </w:div>
    <w:div w:id="285694926">
      <w:bodyDiv w:val="1"/>
      <w:marLeft w:val="0"/>
      <w:marRight w:val="0"/>
      <w:marTop w:val="0"/>
      <w:marBottom w:val="0"/>
      <w:divBdr>
        <w:top w:val="none" w:sz="0" w:space="0" w:color="auto"/>
        <w:left w:val="none" w:sz="0" w:space="0" w:color="auto"/>
        <w:bottom w:val="none" w:sz="0" w:space="0" w:color="auto"/>
        <w:right w:val="none" w:sz="0" w:space="0" w:color="auto"/>
      </w:divBdr>
    </w:div>
    <w:div w:id="285896659">
      <w:bodyDiv w:val="1"/>
      <w:marLeft w:val="0"/>
      <w:marRight w:val="0"/>
      <w:marTop w:val="0"/>
      <w:marBottom w:val="0"/>
      <w:divBdr>
        <w:top w:val="none" w:sz="0" w:space="0" w:color="auto"/>
        <w:left w:val="none" w:sz="0" w:space="0" w:color="auto"/>
        <w:bottom w:val="none" w:sz="0" w:space="0" w:color="auto"/>
        <w:right w:val="none" w:sz="0" w:space="0" w:color="auto"/>
      </w:divBdr>
    </w:div>
    <w:div w:id="286006843">
      <w:bodyDiv w:val="1"/>
      <w:marLeft w:val="0"/>
      <w:marRight w:val="0"/>
      <w:marTop w:val="0"/>
      <w:marBottom w:val="0"/>
      <w:divBdr>
        <w:top w:val="none" w:sz="0" w:space="0" w:color="auto"/>
        <w:left w:val="none" w:sz="0" w:space="0" w:color="auto"/>
        <w:bottom w:val="none" w:sz="0" w:space="0" w:color="auto"/>
        <w:right w:val="none" w:sz="0" w:space="0" w:color="auto"/>
      </w:divBdr>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089373">
      <w:bodyDiv w:val="1"/>
      <w:marLeft w:val="0"/>
      <w:marRight w:val="0"/>
      <w:marTop w:val="0"/>
      <w:marBottom w:val="0"/>
      <w:divBdr>
        <w:top w:val="none" w:sz="0" w:space="0" w:color="auto"/>
        <w:left w:val="none" w:sz="0" w:space="0" w:color="auto"/>
        <w:bottom w:val="none" w:sz="0" w:space="0" w:color="auto"/>
        <w:right w:val="none" w:sz="0" w:space="0" w:color="auto"/>
      </w:divBdr>
    </w:div>
    <w:div w:id="286279225">
      <w:bodyDiv w:val="1"/>
      <w:marLeft w:val="0"/>
      <w:marRight w:val="0"/>
      <w:marTop w:val="0"/>
      <w:marBottom w:val="0"/>
      <w:divBdr>
        <w:top w:val="none" w:sz="0" w:space="0" w:color="auto"/>
        <w:left w:val="none" w:sz="0" w:space="0" w:color="auto"/>
        <w:bottom w:val="none" w:sz="0" w:space="0" w:color="auto"/>
        <w:right w:val="none" w:sz="0" w:space="0" w:color="auto"/>
      </w:divBdr>
    </w:div>
    <w:div w:id="286595223">
      <w:bodyDiv w:val="1"/>
      <w:marLeft w:val="0"/>
      <w:marRight w:val="0"/>
      <w:marTop w:val="0"/>
      <w:marBottom w:val="0"/>
      <w:divBdr>
        <w:top w:val="none" w:sz="0" w:space="0" w:color="auto"/>
        <w:left w:val="none" w:sz="0" w:space="0" w:color="auto"/>
        <w:bottom w:val="none" w:sz="0" w:space="0" w:color="auto"/>
        <w:right w:val="none" w:sz="0" w:space="0" w:color="auto"/>
      </w:divBdr>
    </w:div>
    <w:div w:id="286738944">
      <w:bodyDiv w:val="1"/>
      <w:marLeft w:val="0"/>
      <w:marRight w:val="0"/>
      <w:marTop w:val="0"/>
      <w:marBottom w:val="0"/>
      <w:divBdr>
        <w:top w:val="none" w:sz="0" w:space="0" w:color="auto"/>
        <w:left w:val="none" w:sz="0" w:space="0" w:color="auto"/>
        <w:bottom w:val="none" w:sz="0" w:space="0" w:color="auto"/>
        <w:right w:val="none" w:sz="0" w:space="0" w:color="auto"/>
      </w:divBdr>
    </w:div>
    <w:div w:id="286854601">
      <w:bodyDiv w:val="1"/>
      <w:marLeft w:val="0"/>
      <w:marRight w:val="0"/>
      <w:marTop w:val="0"/>
      <w:marBottom w:val="0"/>
      <w:divBdr>
        <w:top w:val="none" w:sz="0" w:space="0" w:color="auto"/>
        <w:left w:val="none" w:sz="0" w:space="0" w:color="auto"/>
        <w:bottom w:val="none" w:sz="0" w:space="0" w:color="auto"/>
        <w:right w:val="none" w:sz="0" w:space="0" w:color="auto"/>
      </w:divBdr>
    </w:div>
    <w:div w:id="286863561">
      <w:bodyDiv w:val="1"/>
      <w:marLeft w:val="0"/>
      <w:marRight w:val="0"/>
      <w:marTop w:val="0"/>
      <w:marBottom w:val="0"/>
      <w:divBdr>
        <w:top w:val="none" w:sz="0" w:space="0" w:color="auto"/>
        <w:left w:val="none" w:sz="0" w:space="0" w:color="auto"/>
        <w:bottom w:val="none" w:sz="0" w:space="0" w:color="auto"/>
        <w:right w:val="none" w:sz="0" w:space="0" w:color="auto"/>
      </w:divBdr>
    </w:div>
    <w:div w:id="287276233">
      <w:bodyDiv w:val="1"/>
      <w:marLeft w:val="0"/>
      <w:marRight w:val="0"/>
      <w:marTop w:val="0"/>
      <w:marBottom w:val="0"/>
      <w:divBdr>
        <w:top w:val="none" w:sz="0" w:space="0" w:color="auto"/>
        <w:left w:val="none" w:sz="0" w:space="0" w:color="auto"/>
        <w:bottom w:val="none" w:sz="0" w:space="0" w:color="auto"/>
        <w:right w:val="none" w:sz="0" w:space="0" w:color="auto"/>
      </w:divBdr>
    </w:div>
    <w:div w:id="287441568">
      <w:bodyDiv w:val="1"/>
      <w:marLeft w:val="0"/>
      <w:marRight w:val="0"/>
      <w:marTop w:val="0"/>
      <w:marBottom w:val="0"/>
      <w:divBdr>
        <w:top w:val="none" w:sz="0" w:space="0" w:color="auto"/>
        <w:left w:val="none" w:sz="0" w:space="0" w:color="auto"/>
        <w:bottom w:val="none" w:sz="0" w:space="0" w:color="auto"/>
        <w:right w:val="none" w:sz="0" w:space="0" w:color="auto"/>
      </w:divBdr>
    </w:div>
    <w:div w:id="287471913">
      <w:bodyDiv w:val="1"/>
      <w:marLeft w:val="0"/>
      <w:marRight w:val="0"/>
      <w:marTop w:val="0"/>
      <w:marBottom w:val="0"/>
      <w:divBdr>
        <w:top w:val="none" w:sz="0" w:space="0" w:color="auto"/>
        <w:left w:val="none" w:sz="0" w:space="0" w:color="auto"/>
        <w:bottom w:val="none" w:sz="0" w:space="0" w:color="auto"/>
        <w:right w:val="none" w:sz="0" w:space="0" w:color="auto"/>
      </w:divBdr>
    </w:div>
    <w:div w:id="287515090">
      <w:bodyDiv w:val="1"/>
      <w:marLeft w:val="0"/>
      <w:marRight w:val="0"/>
      <w:marTop w:val="0"/>
      <w:marBottom w:val="0"/>
      <w:divBdr>
        <w:top w:val="none" w:sz="0" w:space="0" w:color="auto"/>
        <w:left w:val="none" w:sz="0" w:space="0" w:color="auto"/>
        <w:bottom w:val="none" w:sz="0" w:space="0" w:color="auto"/>
        <w:right w:val="none" w:sz="0" w:space="0" w:color="auto"/>
      </w:divBdr>
    </w:div>
    <w:div w:id="287516500">
      <w:bodyDiv w:val="1"/>
      <w:marLeft w:val="0"/>
      <w:marRight w:val="0"/>
      <w:marTop w:val="0"/>
      <w:marBottom w:val="0"/>
      <w:divBdr>
        <w:top w:val="none" w:sz="0" w:space="0" w:color="auto"/>
        <w:left w:val="none" w:sz="0" w:space="0" w:color="auto"/>
        <w:bottom w:val="none" w:sz="0" w:space="0" w:color="auto"/>
        <w:right w:val="none" w:sz="0" w:space="0" w:color="auto"/>
      </w:divBdr>
    </w:div>
    <w:div w:id="287932297">
      <w:bodyDiv w:val="1"/>
      <w:marLeft w:val="0"/>
      <w:marRight w:val="0"/>
      <w:marTop w:val="0"/>
      <w:marBottom w:val="0"/>
      <w:divBdr>
        <w:top w:val="none" w:sz="0" w:space="0" w:color="auto"/>
        <w:left w:val="none" w:sz="0" w:space="0" w:color="auto"/>
        <w:bottom w:val="none" w:sz="0" w:space="0" w:color="auto"/>
        <w:right w:val="none" w:sz="0" w:space="0" w:color="auto"/>
      </w:divBdr>
    </w:div>
    <w:div w:id="287975691">
      <w:bodyDiv w:val="1"/>
      <w:marLeft w:val="0"/>
      <w:marRight w:val="0"/>
      <w:marTop w:val="0"/>
      <w:marBottom w:val="0"/>
      <w:divBdr>
        <w:top w:val="none" w:sz="0" w:space="0" w:color="auto"/>
        <w:left w:val="none" w:sz="0" w:space="0" w:color="auto"/>
        <w:bottom w:val="none" w:sz="0" w:space="0" w:color="auto"/>
        <w:right w:val="none" w:sz="0" w:space="0" w:color="auto"/>
      </w:divBdr>
    </w:div>
    <w:div w:id="287980102">
      <w:bodyDiv w:val="1"/>
      <w:marLeft w:val="0"/>
      <w:marRight w:val="0"/>
      <w:marTop w:val="0"/>
      <w:marBottom w:val="0"/>
      <w:divBdr>
        <w:top w:val="none" w:sz="0" w:space="0" w:color="auto"/>
        <w:left w:val="none" w:sz="0" w:space="0" w:color="auto"/>
        <w:bottom w:val="none" w:sz="0" w:space="0" w:color="auto"/>
        <w:right w:val="none" w:sz="0" w:space="0" w:color="auto"/>
      </w:divBdr>
    </w:div>
    <w:div w:id="288049485">
      <w:bodyDiv w:val="1"/>
      <w:marLeft w:val="0"/>
      <w:marRight w:val="0"/>
      <w:marTop w:val="0"/>
      <w:marBottom w:val="0"/>
      <w:divBdr>
        <w:top w:val="none" w:sz="0" w:space="0" w:color="auto"/>
        <w:left w:val="none" w:sz="0" w:space="0" w:color="auto"/>
        <w:bottom w:val="none" w:sz="0" w:space="0" w:color="auto"/>
        <w:right w:val="none" w:sz="0" w:space="0" w:color="auto"/>
      </w:divBdr>
    </w:div>
    <w:div w:id="288246726">
      <w:bodyDiv w:val="1"/>
      <w:marLeft w:val="0"/>
      <w:marRight w:val="0"/>
      <w:marTop w:val="0"/>
      <w:marBottom w:val="0"/>
      <w:divBdr>
        <w:top w:val="none" w:sz="0" w:space="0" w:color="auto"/>
        <w:left w:val="none" w:sz="0" w:space="0" w:color="auto"/>
        <w:bottom w:val="none" w:sz="0" w:space="0" w:color="auto"/>
        <w:right w:val="none" w:sz="0" w:space="0" w:color="auto"/>
      </w:divBdr>
    </w:div>
    <w:div w:id="288247981">
      <w:bodyDiv w:val="1"/>
      <w:marLeft w:val="0"/>
      <w:marRight w:val="0"/>
      <w:marTop w:val="0"/>
      <w:marBottom w:val="0"/>
      <w:divBdr>
        <w:top w:val="none" w:sz="0" w:space="0" w:color="auto"/>
        <w:left w:val="none" w:sz="0" w:space="0" w:color="auto"/>
        <w:bottom w:val="none" w:sz="0" w:space="0" w:color="auto"/>
        <w:right w:val="none" w:sz="0" w:space="0" w:color="auto"/>
      </w:divBdr>
    </w:div>
    <w:div w:id="288439387">
      <w:bodyDiv w:val="1"/>
      <w:marLeft w:val="0"/>
      <w:marRight w:val="0"/>
      <w:marTop w:val="0"/>
      <w:marBottom w:val="0"/>
      <w:divBdr>
        <w:top w:val="none" w:sz="0" w:space="0" w:color="auto"/>
        <w:left w:val="none" w:sz="0" w:space="0" w:color="auto"/>
        <w:bottom w:val="none" w:sz="0" w:space="0" w:color="auto"/>
        <w:right w:val="none" w:sz="0" w:space="0" w:color="auto"/>
      </w:divBdr>
    </w:div>
    <w:div w:id="288516777">
      <w:bodyDiv w:val="1"/>
      <w:marLeft w:val="0"/>
      <w:marRight w:val="0"/>
      <w:marTop w:val="0"/>
      <w:marBottom w:val="0"/>
      <w:divBdr>
        <w:top w:val="none" w:sz="0" w:space="0" w:color="auto"/>
        <w:left w:val="none" w:sz="0" w:space="0" w:color="auto"/>
        <w:bottom w:val="none" w:sz="0" w:space="0" w:color="auto"/>
        <w:right w:val="none" w:sz="0" w:space="0" w:color="auto"/>
      </w:divBdr>
    </w:div>
    <w:div w:id="288518441">
      <w:bodyDiv w:val="1"/>
      <w:marLeft w:val="0"/>
      <w:marRight w:val="0"/>
      <w:marTop w:val="0"/>
      <w:marBottom w:val="0"/>
      <w:divBdr>
        <w:top w:val="none" w:sz="0" w:space="0" w:color="auto"/>
        <w:left w:val="none" w:sz="0" w:space="0" w:color="auto"/>
        <w:bottom w:val="none" w:sz="0" w:space="0" w:color="auto"/>
        <w:right w:val="none" w:sz="0" w:space="0" w:color="auto"/>
      </w:divBdr>
    </w:div>
    <w:div w:id="288822781">
      <w:bodyDiv w:val="1"/>
      <w:marLeft w:val="0"/>
      <w:marRight w:val="0"/>
      <w:marTop w:val="0"/>
      <w:marBottom w:val="0"/>
      <w:divBdr>
        <w:top w:val="none" w:sz="0" w:space="0" w:color="auto"/>
        <w:left w:val="none" w:sz="0" w:space="0" w:color="auto"/>
        <w:bottom w:val="none" w:sz="0" w:space="0" w:color="auto"/>
        <w:right w:val="none" w:sz="0" w:space="0" w:color="auto"/>
      </w:divBdr>
    </w:div>
    <w:div w:id="289023011">
      <w:bodyDiv w:val="1"/>
      <w:marLeft w:val="0"/>
      <w:marRight w:val="0"/>
      <w:marTop w:val="0"/>
      <w:marBottom w:val="0"/>
      <w:divBdr>
        <w:top w:val="none" w:sz="0" w:space="0" w:color="auto"/>
        <w:left w:val="none" w:sz="0" w:space="0" w:color="auto"/>
        <w:bottom w:val="none" w:sz="0" w:space="0" w:color="auto"/>
        <w:right w:val="none" w:sz="0" w:space="0" w:color="auto"/>
      </w:divBdr>
    </w:div>
    <w:div w:id="289172551">
      <w:bodyDiv w:val="1"/>
      <w:marLeft w:val="0"/>
      <w:marRight w:val="0"/>
      <w:marTop w:val="0"/>
      <w:marBottom w:val="0"/>
      <w:divBdr>
        <w:top w:val="none" w:sz="0" w:space="0" w:color="auto"/>
        <w:left w:val="none" w:sz="0" w:space="0" w:color="auto"/>
        <w:bottom w:val="none" w:sz="0" w:space="0" w:color="auto"/>
        <w:right w:val="none" w:sz="0" w:space="0" w:color="auto"/>
      </w:divBdr>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63029">
      <w:bodyDiv w:val="1"/>
      <w:marLeft w:val="0"/>
      <w:marRight w:val="0"/>
      <w:marTop w:val="0"/>
      <w:marBottom w:val="0"/>
      <w:divBdr>
        <w:top w:val="none" w:sz="0" w:space="0" w:color="auto"/>
        <w:left w:val="none" w:sz="0" w:space="0" w:color="auto"/>
        <w:bottom w:val="none" w:sz="0" w:space="0" w:color="auto"/>
        <w:right w:val="none" w:sz="0" w:space="0" w:color="auto"/>
      </w:divBdr>
    </w:div>
    <w:div w:id="289365866">
      <w:bodyDiv w:val="1"/>
      <w:marLeft w:val="0"/>
      <w:marRight w:val="0"/>
      <w:marTop w:val="0"/>
      <w:marBottom w:val="0"/>
      <w:divBdr>
        <w:top w:val="none" w:sz="0" w:space="0" w:color="auto"/>
        <w:left w:val="none" w:sz="0" w:space="0" w:color="auto"/>
        <w:bottom w:val="none" w:sz="0" w:space="0" w:color="auto"/>
        <w:right w:val="none" w:sz="0" w:space="0" w:color="auto"/>
      </w:divBdr>
    </w:div>
    <w:div w:id="289556699">
      <w:bodyDiv w:val="1"/>
      <w:marLeft w:val="0"/>
      <w:marRight w:val="0"/>
      <w:marTop w:val="0"/>
      <w:marBottom w:val="0"/>
      <w:divBdr>
        <w:top w:val="none" w:sz="0" w:space="0" w:color="auto"/>
        <w:left w:val="none" w:sz="0" w:space="0" w:color="auto"/>
        <w:bottom w:val="none" w:sz="0" w:space="0" w:color="auto"/>
        <w:right w:val="none" w:sz="0" w:space="0" w:color="auto"/>
      </w:divBdr>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942404">
      <w:bodyDiv w:val="1"/>
      <w:marLeft w:val="0"/>
      <w:marRight w:val="0"/>
      <w:marTop w:val="0"/>
      <w:marBottom w:val="0"/>
      <w:divBdr>
        <w:top w:val="none" w:sz="0" w:space="0" w:color="auto"/>
        <w:left w:val="none" w:sz="0" w:space="0" w:color="auto"/>
        <w:bottom w:val="none" w:sz="0" w:space="0" w:color="auto"/>
        <w:right w:val="none" w:sz="0" w:space="0" w:color="auto"/>
      </w:divBdr>
    </w:div>
    <w:div w:id="290064436">
      <w:bodyDiv w:val="1"/>
      <w:marLeft w:val="0"/>
      <w:marRight w:val="0"/>
      <w:marTop w:val="0"/>
      <w:marBottom w:val="0"/>
      <w:divBdr>
        <w:top w:val="none" w:sz="0" w:space="0" w:color="auto"/>
        <w:left w:val="none" w:sz="0" w:space="0" w:color="auto"/>
        <w:bottom w:val="none" w:sz="0" w:space="0" w:color="auto"/>
        <w:right w:val="none" w:sz="0" w:space="0" w:color="auto"/>
      </w:divBdr>
    </w:div>
    <w:div w:id="290090010">
      <w:bodyDiv w:val="1"/>
      <w:marLeft w:val="0"/>
      <w:marRight w:val="0"/>
      <w:marTop w:val="0"/>
      <w:marBottom w:val="0"/>
      <w:divBdr>
        <w:top w:val="none" w:sz="0" w:space="0" w:color="auto"/>
        <w:left w:val="none" w:sz="0" w:space="0" w:color="auto"/>
        <w:bottom w:val="none" w:sz="0" w:space="0" w:color="auto"/>
        <w:right w:val="none" w:sz="0" w:space="0" w:color="auto"/>
      </w:divBdr>
    </w:div>
    <w:div w:id="290521649">
      <w:bodyDiv w:val="1"/>
      <w:marLeft w:val="0"/>
      <w:marRight w:val="0"/>
      <w:marTop w:val="0"/>
      <w:marBottom w:val="0"/>
      <w:divBdr>
        <w:top w:val="none" w:sz="0" w:space="0" w:color="auto"/>
        <w:left w:val="none" w:sz="0" w:space="0" w:color="auto"/>
        <w:bottom w:val="none" w:sz="0" w:space="0" w:color="auto"/>
        <w:right w:val="none" w:sz="0" w:space="0" w:color="auto"/>
      </w:divBdr>
    </w:div>
    <w:div w:id="290550598">
      <w:bodyDiv w:val="1"/>
      <w:marLeft w:val="0"/>
      <w:marRight w:val="0"/>
      <w:marTop w:val="0"/>
      <w:marBottom w:val="0"/>
      <w:divBdr>
        <w:top w:val="none" w:sz="0" w:space="0" w:color="auto"/>
        <w:left w:val="none" w:sz="0" w:space="0" w:color="auto"/>
        <w:bottom w:val="none" w:sz="0" w:space="0" w:color="auto"/>
        <w:right w:val="none" w:sz="0" w:space="0" w:color="auto"/>
      </w:divBdr>
    </w:div>
    <w:div w:id="290601744">
      <w:bodyDiv w:val="1"/>
      <w:marLeft w:val="0"/>
      <w:marRight w:val="0"/>
      <w:marTop w:val="0"/>
      <w:marBottom w:val="0"/>
      <w:divBdr>
        <w:top w:val="none" w:sz="0" w:space="0" w:color="auto"/>
        <w:left w:val="none" w:sz="0" w:space="0" w:color="auto"/>
        <w:bottom w:val="none" w:sz="0" w:space="0" w:color="auto"/>
        <w:right w:val="none" w:sz="0" w:space="0" w:color="auto"/>
      </w:divBdr>
    </w:div>
    <w:div w:id="290669212">
      <w:bodyDiv w:val="1"/>
      <w:marLeft w:val="0"/>
      <w:marRight w:val="0"/>
      <w:marTop w:val="0"/>
      <w:marBottom w:val="0"/>
      <w:divBdr>
        <w:top w:val="none" w:sz="0" w:space="0" w:color="auto"/>
        <w:left w:val="none" w:sz="0" w:space="0" w:color="auto"/>
        <w:bottom w:val="none" w:sz="0" w:space="0" w:color="auto"/>
        <w:right w:val="none" w:sz="0" w:space="0" w:color="auto"/>
      </w:divBdr>
    </w:div>
    <w:div w:id="290787461">
      <w:bodyDiv w:val="1"/>
      <w:marLeft w:val="0"/>
      <w:marRight w:val="0"/>
      <w:marTop w:val="0"/>
      <w:marBottom w:val="0"/>
      <w:divBdr>
        <w:top w:val="none" w:sz="0" w:space="0" w:color="auto"/>
        <w:left w:val="none" w:sz="0" w:space="0" w:color="auto"/>
        <w:bottom w:val="none" w:sz="0" w:space="0" w:color="auto"/>
        <w:right w:val="none" w:sz="0" w:space="0" w:color="auto"/>
      </w:divBdr>
    </w:div>
    <w:div w:id="290788900">
      <w:bodyDiv w:val="1"/>
      <w:marLeft w:val="0"/>
      <w:marRight w:val="0"/>
      <w:marTop w:val="0"/>
      <w:marBottom w:val="0"/>
      <w:divBdr>
        <w:top w:val="none" w:sz="0" w:space="0" w:color="auto"/>
        <w:left w:val="none" w:sz="0" w:space="0" w:color="auto"/>
        <w:bottom w:val="none" w:sz="0" w:space="0" w:color="auto"/>
        <w:right w:val="none" w:sz="0" w:space="0" w:color="auto"/>
      </w:divBdr>
      <w:divsChild>
        <w:div w:id="1565022328">
          <w:marLeft w:val="0"/>
          <w:marRight w:val="0"/>
          <w:marTop w:val="0"/>
          <w:marBottom w:val="0"/>
          <w:divBdr>
            <w:top w:val="none" w:sz="0" w:space="0" w:color="auto"/>
            <w:left w:val="none" w:sz="0" w:space="0" w:color="auto"/>
            <w:bottom w:val="none" w:sz="0" w:space="0" w:color="auto"/>
            <w:right w:val="none" w:sz="0" w:space="0" w:color="auto"/>
          </w:divBdr>
          <w:divsChild>
            <w:div w:id="14412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38374">
      <w:bodyDiv w:val="1"/>
      <w:marLeft w:val="0"/>
      <w:marRight w:val="0"/>
      <w:marTop w:val="0"/>
      <w:marBottom w:val="0"/>
      <w:divBdr>
        <w:top w:val="none" w:sz="0" w:space="0" w:color="auto"/>
        <w:left w:val="none" w:sz="0" w:space="0" w:color="auto"/>
        <w:bottom w:val="none" w:sz="0" w:space="0" w:color="auto"/>
        <w:right w:val="none" w:sz="0" w:space="0" w:color="auto"/>
      </w:divBdr>
    </w:div>
    <w:div w:id="290946294">
      <w:bodyDiv w:val="1"/>
      <w:marLeft w:val="0"/>
      <w:marRight w:val="0"/>
      <w:marTop w:val="0"/>
      <w:marBottom w:val="0"/>
      <w:divBdr>
        <w:top w:val="none" w:sz="0" w:space="0" w:color="auto"/>
        <w:left w:val="none" w:sz="0" w:space="0" w:color="auto"/>
        <w:bottom w:val="none" w:sz="0" w:space="0" w:color="auto"/>
        <w:right w:val="none" w:sz="0" w:space="0" w:color="auto"/>
      </w:divBdr>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80745">
      <w:bodyDiv w:val="1"/>
      <w:marLeft w:val="0"/>
      <w:marRight w:val="0"/>
      <w:marTop w:val="0"/>
      <w:marBottom w:val="0"/>
      <w:divBdr>
        <w:top w:val="none" w:sz="0" w:space="0" w:color="auto"/>
        <w:left w:val="none" w:sz="0" w:space="0" w:color="auto"/>
        <w:bottom w:val="none" w:sz="0" w:space="0" w:color="auto"/>
        <w:right w:val="none" w:sz="0" w:space="0" w:color="auto"/>
      </w:divBdr>
    </w:div>
    <w:div w:id="291326469">
      <w:bodyDiv w:val="1"/>
      <w:marLeft w:val="0"/>
      <w:marRight w:val="0"/>
      <w:marTop w:val="0"/>
      <w:marBottom w:val="0"/>
      <w:divBdr>
        <w:top w:val="none" w:sz="0" w:space="0" w:color="auto"/>
        <w:left w:val="none" w:sz="0" w:space="0" w:color="auto"/>
        <w:bottom w:val="none" w:sz="0" w:space="0" w:color="auto"/>
        <w:right w:val="none" w:sz="0" w:space="0" w:color="auto"/>
      </w:divBdr>
    </w:div>
    <w:div w:id="291329143">
      <w:bodyDiv w:val="1"/>
      <w:marLeft w:val="0"/>
      <w:marRight w:val="0"/>
      <w:marTop w:val="0"/>
      <w:marBottom w:val="0"/>
      <w:divBdr>
        <w:top w:val="none" w:sz="0" w:space="0" w:color="auto"/>
        <w:left w:val="none" w:sz="0" w:space="0" w:color="auto"/>
        <w:bottom w:val="none" w:sz="0" w:space="0" w:color="auto"/>
        <w:right w:val="none" w:sz="0" w:space="0" w:color="auto"/>
      </w:divBdr>
    </w:div>
    <w:div w:id="291403632">
      <w:bodyDiv w:val="1"/>
      <w:marLeft w:val="0"/>
      <w:marRight w:val="0"/>
      <w:marTop w:val="0"/>
      <w:marBottom w:val="0"/>
      <w:divBdr>
        <w:top w:val="none" w:sz="0" w:space="0" w:color="auto"/>
        <w:left w:val="none" w:sz="0" w:space="0" w:color="auto"/>
        <w:bottom w:val="none" w:sz="0" w:space="0" w:color="auto"/>
        <w:right w:val="none" w:sz="0" w:space="0" w:color="auto"/>
      </w:divBdr>
    </w:div>
    <w:div w:id="291520666">
      <w:bodyDiv w:val="1"/>
      <w:marLeft w:val="0"/>
      <w:marRight w:val="0"/>
      <w:marTop w:val="0"/>
      <w:marBottom w:val="0"/>
      <w:divBdr>
        <w:top w:val="none" w:sz="0" w:space="0" w:color="auto"/>
        <w:left w:val="none" w:sz="0" w:space="0" w:color="auto"/>
        <w:bottom w:val="none" w:sz="0" w:space="0" w:color="auto"/>
        <w:right w:val="none" w:sz="0" w:space="0" w:color="auto"/>
      </w:divBdr>
    </w:div>
    <w:div w:id="291597783">
      <w:bodyDiv w:val="1"/>
      <w:marLeft w:val="0"/>
      <w:marRight w:val="0"/>
      <w:marTop w:val="0"/>
      <w:marBottom w:val="0"/>
      <w:divBdr>
        <w:top w:val="none" w:sz="0" w:space="0" w:color="auto"/>
        <w:left w:val="none" w:sz="0" w:space="0" w:color="auto"/>
        <w:bottom w:val="none" w:sz="0" w:space="0" w:color="auto"/>
        <w:right w:val="none" w:sz="0" w:space="0" w:color="auto"/>
      </w:divBdr>
    </w:div>
    <w:div w:id="291717983">
      <w:bodyDiv w:val="1"/>
      <w:marLeft w:val="0"/>
      <w:marRight w:val="0"/>
      <w:marTop w:val="0"/>
      <w:marBottom w:val="0"/>
      <w:divBdr>
        <w:top w:val="none" w:sz="0" w:space="0" w:color="auto"/>
        <w:left w:val="none" w:sz="0" w:space="0" w:color="auto"/>
        <w:bottom w:val="none" w:sz="0" w:space="0" w:color="auto"/>
        <w:right w:val="none" w:sz="0" w:space="0" w:color="auto"/>
      </w:divBdr>
    </w:div>
    <w:div w:id="292029113">
      <w:bodyDiv w:val="1"/>
      <w:marLeft w:val="0"/>
      <w:marRight w:val="0"/>
      <w:marTop w:val="0"/>
      <w:marBottom w:val="0"/>
      <w:divBdr>
        <w:top w:val="none" w:sz="0" w:space="0" w:color="auto"/>
        <w:left w:val="none" w:sz="0" w:space="0" w:color="auto"/>
        <w:bottom w:val="none" w:sz="0" w:space="0" w:color="auto"/>
        <w:right w:val="none" w:sz="0" w:space="0" w:color="auto"/>
      </w:divBdr>
    </w:div>
    <w:div w:id="292054389">
      <w:bodyDiv w:val="1"/>
      <w:marLeft w:val="0"/>
      <w:marRight w:val="0"/>
      <w:marTop w:val="0"/>
      <w:marBottom w:val="0"/>
      <w:divBdr>
        <w:top w:val="none" w:sz="0" w:space="0" w:color="auto"/>
        <w:left w:val="none" w:sz="0" w:space="0" w:color="auto"/>
        <w:bottom w:val="none" w:sz="0" w:space="0" w:color="auto"/>
        <w:right w:val="none" w:sz="0" w:space="0" w:color="auto"/>
      </w:divBdr>
    </w:div>
    <w:div w:id="292177381">
      <w:bodyDiv w:val="1"/>
      <w:marLeft w:val="0"/>
      <w:marRight w:val="0"/>
      <w:marTop w:val="0"/>
      <w:marBottom w:val="0"/>
      <w:divBdr>
        <w:top w:val="none" w:sz="0" w:space="0" w:color="auto"/>
        <w:left w:val="none" w:sz="0" w:space="0" w:color="auto"/>
        <w:bottom w:val="none" w:sz="0" w:space="0" w:color="auto"/>
        <w:right w:val="none" w:sz="0" w:space="0" w:color="auto"/>
      </w:divBdr>
    </w:div>
    <w:div w:id="292256615">
      <w:bodyDiv w:val="1"/>
      <w:marLeft w:val="0"/>
      <w:marRight w:val="0"/>
      <w:marTop w:val="0"/>
      <w:marBottom w:val="0"/>
      <w:divBdr>
        <w:top w:val="none" w:sz="0" w:space="0" w:color="auto"/>
        <w:left w:val="none" w:sz="0" w:space="0" w:color="auto"/>
        <w:bottom w:val="none" w:sz="0" w:space="0" w:color="auto"/>
        <w:right w:val="none" w:sz="0" w:space="0" w:color="auto"/>
      </w:divBdr>
    </w:div>
    <w:div w:id="292641163">
      <w:bodyDiv w:val="1"/>
      <w:marLeft w:val="0"/>
      <w:marRight w:val="0"/>
      <w:marTop w:val="0"/>
      <w:marBottom w:val="0"/>
      <w:divBdr>
        <w:top w:val="none" w:sz="0" w:space="0" w:color="auto"/>
        <w:left w:val="none" w:sz="0" w:space="0" w:color="auto"/>
        <w:bottom w:val="none" w:sz="0" w:space="0" w:color="auto"/>
        <w:right w:val="none" w:sz="0" w:space="0" w:color="auto"/>
      </w:divBdr>
    </w:div>
    <w:div w:id="293021971">
      <w:bodyDiv w:val="1"/>
      <w:marLeft w:val="0"/>
      <w:marRight w:val="0"/>
      <w:marTop w:val="0"/>
      <w:marBottom w:val="0"/>
      <w:divBdr>
        <w:top w:val="none" w:sz="0" w:space="0" w:color="auto"/>
        <w:left w:val="none" w:sz="0" w:space="0" w:color="auto"/>
        <w:bottom w:val="none" w:sz="0" w:space="0" w:color="auto"/>
        <w:right w:val="none" w:sz="0" w:space="0" w:color="auto"/>
      </w:divBdr>
    </w:div>
    <w:div w:id="293025009">
      <w:bodyDiv w:val="1"/>
      <w:marLeft w:val="0"/>
      <w:marRight w:val="0"/>
      <w:marTop w:val="0"/>
      <w:marBottom w:val="0"/>
      <w:divBdr>
        <w:top w:val="none" w:sz="0" w:space="0" w:color="auto"/>
        <w:left w:val="none" w:sz="0" w:space="0" w:color="auto"/>
        <w:bottom w:val="none" w:sz="0" w:space="0" w:color="auto"/>
        <w:right w:val="none" w:sz="0" w:space="0" w:color="auto"/>
      </w:divBdr>
    </w:div>
    <w:div w:id="293294227">
      <w:bodyDiv w:val="1"/>
      <w:marLeft w:val="0"/>
      <w:marRight w:val="0"/>
      <w:marTop w:val="0"/>
      <w:marBottom w:val="0"/>
      <w:divBdr>
        <w:top w:val="none" w:sz="0" w:space="0" w:color="auto"/>
        <w:left w:val="none" w:sz="0" w:space="0" w:color="auto"/>
        <w:bottom w:val="none" w:sz="0" w:space="0" w:color="auto"/>
        <w:right w:val="none" w:sz="0" w:space="0" w:color="auto"/>
      </w:divBdr>
    </w:div>
    <w:div w:id="293563424">
      <w:bodyDiv w:val="1"/>
      <w:marLeft w:val="0"/>
      <w:marRight w:val="0"/>
      <w:marTop w:val="0"/>
      <w:marBottom w:val="0"/>
      <w:divBdr>
        <w:top w:val="none" w:sz="0" w:space="0" w:color="auto"/>
        <w:left w:val="none" w:sz="0" w:space="0" w:color="auto"/>
        <w:bottom w:val="none" w:sz="0" w:space="0" w:color="auto"/>
        <w:right w:val="none" w:sz="0" w:space="0" w:color="auto"/>
      </w:divBdr>
    </w:div>
    <w:div w:id="293872912">
      <w:bodyDiv w:val="1"/>
      <w:marLeft w:val="0"/>
      <w:marRight w:val="0"/>
      <w:marTop w:val="0"/>
      <w:marBottom w:val="0"/>
      <w:divBdr>
        <w:top w:val="none" w:sz="0" w:space="0" w:color="auto"/>
        <w:left w:val="none" w:sz="0" w:space="0" w:color="auto"/>
        <w:bottom w:val="none" w:sz="0" w:space="0" w:color="auto"/>
        <w:right w:val="none" w:sz="0" w:space="0" w:color="auto"/>
      </w:divBdr>
    </w:div>
    <w:div w:id="293951738">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222630">
      <w:bodyDiv w:val="1"/>
      <w:marLeft w:val="0"/>
      <w:marRight w:val="0"/>
      <w:marTop w:val="0"/>
      <w:marBottom w:val="0"/>
      <w:divBdr>
        <w:top w:val="none" w:sz="0" w:space="0" w:color="auto"/>
        <w:left w:val="none" w:sz="0" w:space="0" w:color="auto"/>
        <w:bottom w:val="none" w:sz="0" w:space="0" w:color="auto"/>
        <w:right w:val="none" w:sz="0" w:space="0" w:color="auto"/>
      </w:divBdr>
    </w:div>
    <w:div w:id="294333080">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414942">
      <w:bodyDiv w:val="1"/>
      <w:marLeft w:val="0"/>
      <w:marRight w:val="0"/>
      <w:marTop w:val="0"/>
      <w:marBottom w:val="0"/>
      <w:divBdr>
        <w:top w:val="none" w:sz="0" w:space="0" w:color="auto"/>
        <w:left w:val="none" w:sz="0" w:space="0" w:color="auto"/>
        <w:bottom w:val="none" w:sz="0" w:space="0" w:color="auto"/>
        <w:right w:val="none" w:sz="0" w:space="0" w:color="auto"/>
      </w:divBdr>
    </w:div>
    <w:div w:id="294484725">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064051">
      <w:bodyDiv w:val="1"/>
      <w:marLeft w:val="0"/>
      <w:marRight w:val="0"/>
      <w:marTop w:val="0"/>
      <w:marBottom w:val="0"/>
      <w:divBdr>
        <w:top w:val="none" w:sz="0" w:space="0" w:color="auto"/>
        <w:left w:val="none" w:sz="0" w:space="0" w:color="auto"/>
        <w:bottom w:val="none" w:sz="0" w:space="0" w:color="auto"/>
        <w:right w:val="none" w:sz="0" w:space="0" w:color="auto"/>
      </w:divBdr>
    </w:div>
    <w:div w:id="295139741">
      <w:bodyDiv w:val="1"/>
      <w:marLeft w:val="0"/>
      <w:marRight w:val="0"/>
      <w:marTop w:val="0"/>
      <w:marBottom w:val="0"/>
      <w:divBdr>
        <w:top w:val="none" w:sz="0" w:space="0" w:color="auto"/>
        <w:left w:val="none" w:sz="0" w:space="0" w:color="auto"/>
        <w:bottom w:val="none" w:sz="0" w:space="0" w:color="auto"/>
        <w:right w:val="none" w:sz="0" w:space="0" w:color="auto"/>
      </w:divBdr>
    </w:div>
    <w:div w:id="295189039">
      <w:bodyDiv w:val="1"/>
      <w:marLeft w:val="0"/>
      <w:marRight w:val="0"/>
      <w:marTop w:val="0"/>
      <w:marBottom w:val="0"/>
      <w:divBdr>
        <w:top w:val="none" w:sz="0" w:space="0" w:color="auto"/>
        <w:left w:val="none" w:sz="0" w:space="0" w:color="auto"/>
        <w:bottom w:val="none" w:sz="0" w:space="0" w:color="auto"/>
        <w:right w:val="none" w:sz="0" w:space="0" w:color="auto"/>
      </w:divBdr>
    </w:div>
    <w:div w:id="295306056">
      <w:bodyDiv w:val="1"/>
      <w:marLeft w:val="0"/>
      <w:marRight w:val="0"/>
      <w:marTop w:val="0"/>
      <w:marBottom w:val="0"/>
      <w:divBdr>
        <w:top w:val="none" w:sz="0" w:space="0" w:color="auto"/>
        <w:left w:val="none" w:sz="0" w:space="0" w:color="auto"/>
        <w:bottom w:val="none" w:sz="0" w:space="0" w:color="auto"/>
        <w:right w:val="none" w:sz="0" w:space="0" w:color="auto"/>
      </w:divBdr>
    </w:div>
    <w:div w:id="295452496">
      <w:bodyDiv w:val="1"/>
      <w:marLeft w:val="0"/>
      <w:marRight w:val="0"/>
      <w:marTop w:val="0"/>
      <w:marBottom w:val="0"/>
      <w:divBdr>
        <w:top w:val="none" w:sz="0" w:space="0" w:color="auto"/>
        <w:left w:val="none" w:sz="0" w:space="0" w:color="auto"/>
        <w:bottom w:val="none" w:sz="0" w:space="0" w:color="auto"/>
        <w:right w:val="none" w:sz="0" w:space="0" w:color="auto"/>
      </w:divBdr>
    </w:div>
    <w:div w:id="295526204">
      <w:bodyDiv w:val="1"/>
      <w:marLeft w:val="0"/>
      <w:marRight w:val="0"/>
      <w:marTop w:val="0"/>
      <w:marBottom w:val="0"/>
      <w:divBdr>
        <w:top w:val="none" w:sz="0" w:space="0" w:color="auto"/>
        <w:left w:val="none" w:sz="0" w:space="0" w:color="auto"/>
        <w:bottom w:val="none" w:sz="0" w:space="0" w:color="auto"/>
        <w:right w:val="none" w:sz="0" w:space="0" w:color="auto"/>
      </w:divBdr>
    </w:div>
    <w:div w:id="295529839">
      <w:bodyDiv w:val="1"/>
      <w:marLeft w:val="0"/>
      <w:marRight w:val="0"/>
      <w:marTop w:val="0"/>
      <w:marBottom w:val="0"/>
      <w:divBdr>
        <w:top w:val="none" w:sz="0" w:space="0" w:color="auto"/>
        <w:left w:val="none" w:sz="0" w:space="0" w:color="auto"/>
        <w:bottom w:val="none" w:sz="0" w:space="0" w:color="auto"/>
        <w:right w:val="none" w:sz="0" w:space="0" w:color="auto"/>
      </w:divBdr>
    </w:div>
    <w:div w:id="295911436">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030218">
      <w:bodyDiv w:val="1"/>
      <w:marLeft w:val="0"/>
      <w:marRight w:val="0"/>
      <w:marTop w:val="0"/>
      <w:marBottom w:val="0"/>
      <w:divBdr>
        <w:top w:val="none" w:sz="0" w:space="0" w:color="auto"/>
        <w:left w:val="none" w:sz="0" w:space="0" w:color="auto"/>
        <w:bottom w:val="none" w:sz="0" w:space="0" w:color="auto"/>
        <w:right w:val="none" w:sz="0" w:space="0" w:color="auto"/>
      </w:divBdr>
    </w:div>
    <w:div w:id="296031212">
      <w:bodyDiv w:val="1"/>
      <w:marLeft w:val="0"/>
      <w:marRight w:val="0"/>
      <w:marTop w:val="0"/>
      <w:marBottom w:val="0"/>
      <w:divBdr>
        <w:top w:val="none" w:sz="0" w:space="0" w:color="auto"/>
        <w:left w:val="none" w:sz="0" w:space="0" w:color="auto"/>
        <w:bottom w:val="none" w:sz="0" w:space="0" w:color="auto"/>
        <w:right w:val="none" w:sz="0" w:space="0" w:color="auto"/>
      </w:divBdr>
    </w:div>
    <w:div w:id="296180758">
      <w:bodyDiv w:val="1"/>
      <w:marLeft w:val="0"/>
      <w:marRight w:val="0"/>
      <w:marTop w:val="0"/>
      <w:marBottom w:val="0"/>
      <w:divBdr>
        <w:top w:val="none" w:sz="0" w:space="0" w:color="auto"/>
        <w:left w:val="none" w:sz="0" w:space="0" w:color="auto"/>
        <w:bottom w:val="none" w:sz="0" w:space="0" w:color="auto"/>
        <w:right w:val="none" w:sz="0" w:space="0" w:color="auto"/>
      </w:divBdr>
    </w:div>
    <w:div w:id="296187558">
      <w:bodyDiv w:val="1"/>
      <w:marLeft w:val="0"/>
      <w:marRight w:val="0"/>
      <w:marTop w:val="0"/>
      <w:marBottom w:val="0"/>
      <w:divBdr>
        <w:top w:val="none" w:sz="0" w:space="0" w:color="auto"/>
        <w:left w:val="none" w:sz="0" w:space="0" w:color="auto"/>
        <w:bottom w:val="none" w:sz="0" w:space="0" w:color="auto"/>
        <w:right w:val="none" w:sz="0" w:space="0" w:color="auto"/>
      </w:divBdr>
    </w:div>
    <w:div w:id="296491125">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34253">
      <w:bodyDiv w:val="1"/>
      <w:marLeft w:val="0"/>
      <w:marRight w:val="0"/>
      <w:marTop w:val="0"/>
      <w:marBottom w:val="0"/>
      <w:divBdr>
        <w:top w:val="none" w:sz="0" w:space="0" w:color="auto"/>
        <w:left w:val="none" w:sz="0" w:space="0" w:color="auto"/>
        <w:bottom w:val="none" w:sz="0" w:space="0" w:color="auto"/>
        <w:right w:val="none" w:sz="0" w:space="0" w:color="auto"/>
      </w:divBdr>
    </w:div>
    <w:div w:id="297077917">
      <w:bodyDiv w:val="1"/>
      <w:marLeft w:val="0"/>
      <w:marRight w:val="0"/>
      <w:marTop w:val="0"/>
      <w:marBottom w:val="0"/>
      <w:divBdr>
        <w:top w:val="none" w:sz="0" w:space="0" w:color="auto"/>
        <w:left w:val="none" w:sz="0" w:space="0" w:color="auto"/>
        <w:bottom w:val="none" w:sz="0" w:space="0" w:color="auto"/>
        <w:right w:val="none" w:sz="0" w:space="0" w:color="auto"/>
      </w:divBdr>
    </w:div>
    <w:div w:id="297151989">
      <w:bodyDiv w:val="1"/>
      <w:marLeft w:val="0"/>
      <w:marRight w:val="0"/>
      <w:marTop w:val="0"/>
      <w:marBottom w:val="0"/>
      <w:divBdr>
        <w:top w:val="none" w:sz="0" w:space="0" w:color="auto"/>
        <w:left w:val="none" w:sz="0" w:space="0" w:color="auto"/>
        <w:bottom w:val="none" w:sz="0" w:space="0" w:color="auto"/>
        <w:right w:val="none" w:sz="0" w:space="0" w:color="auto"/>
      </w:divBdr>
    </w:div>
    <w:div w:id="297230355">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7419680">
      <w:bodyDiv w:val="1"/>
      <w:marLeft w:val="0"/>
      <w:marRight w:val="0"/>
      <w:marTop w:val="0"/>
      <w:marBottom w:val="0"/>
      <w:divBdr>
        <w:top w:val="none" w:sz="0" w:space="0" w:color="auto"/>
        <w:left w:val="none" w:sz="0" w:space="0" w:color="auto"/>
        <w:bottom w:val="none" w:sz="0" w:space="0" w:color="auto"/>
        <w:right w:val="none" w:sz="0" w:space="0" w:color="auto"/>
      </w:divBdr>
    </w:div>
    <w:div w:id="297493916">
      <w:bodyDiv w:val="1"/>
      <w:marLeft w:val="0"/>
      <w:marRight w:val="0"/>
      <w:marTop w:val="0"/>
      <w:marBottom w:val="0"/>
      <w:divBdr>
        <w:top w:val="none" w:sz="0" w:space="0" w:color="auto"/>
        <w:left w:val="none" w:sz="0" w:space="0" w:color="auto"/>
        <w:bottom w:val="none" w:sz="0" w:space="0" w:color="auto"/>
        <w:right w:val="none" w:sz="0" w:space="0" w:color="auto"/>
      </w:divBdr>
    </w:div>
    <w:div w:id="297496764">
      <w:bodyDiv w:val="1"/>
      <w:marLeft w:val="0"/>
      <w:marRight w:val="0"/>
      <w:marTop w:val="0"/>
      <w:marBottom w:val="0"/>
      <w:divBdr>
        <w:top w:val="none" w:sz="0" w:space="0" w:color="auto"/>
        <w:left w:val="none" w:sz="0" w:space="0" w:color="auto"/>
        <w:bottom w:val="none" w:sz="0" w:space="0" w:color="auto"/>
        <w:right w:val="none" w:sz="0" w:space="0" w:color="auto"/>
      </w:divBdr>
    </w:div>
    <w:div w:id="297733696">
      <w:bodyDiv w:val="1"/>
      <w:marLeft w:val="0"/>
      <w:marRight w:val="0"/>
      <w:marTop w:val="0"/>
      <w:marBottom w:val="0"/>
      <w:divBdr>
        <w:top w:val="none" w:sz="0" w:space="0" w:color="auto"/>
        <w:left w:val="none" w:sz="0" w:space="0" w:color="auto"/>
        <w:bottom w:val="none" w:sz="0" w:space="0" w:color="auto"/>
        <w:right w:val="none" w:sz="0" w:space="0" w:color="auto"/>
      </w:divBdr>
    </w:div>
    <w:div w:id="297804383">
      <w:bodyDiv w:val="1"/>
      <w:marLeft w:val="0"/>
      <w:marRight w:val="0"/>
      <w:marTop w:val="0"/>
      <w:marBottom w:val="0"/>
      <w:divBdr>
        <w:top w:val="none" w:sz="0" w:space="0" w:color="auto"/>
        <w:left w:val="none" w:sz="0" w:space="0" w:color="auto"/>
        <w:bottom w:val="none" w:sz="0" w:space="0" w:color="auto"/>
        <w:right w:val="none" w:sz="0" w:space="0" w:color="auto"/>
      </w:divBdr>
    </w:div>
    <w:div w:id="298147472">
      <w:bodyDiv w:val="1"/>
      <w:marLeft w:val="0"/>
      <w:marRight w:val="0"/>
      <w:marTop w:val="0"/>
      <w:marBottom w:val="0"/>
      <w:divBdr>
        <w:top w:val="none" w:sz="0" w:space="0" w:color="auto"/>
        <w:left w:val="none" w:sz="0" w:space="0" w:color="auto"/>
        <w:bottom w:val="none" w:sz="0" w:space="0" w:color="auto"/>
        <w:right w:val="none" w:sz="0" w:space="0" w:color="auto"/>
      </w:divBdr>
    </w:div>
    <w:div w:id="298152646">
      <w:bodyDiv w:val="1"/>
      <w:marLeft w:val="0"/>
      <w:marRight w:val="0"/>
      <w:marTop w:val="0"/>
      <w:marBottom w:val="0"/>
      <w:divBdr>
        <w:top w:val="none" w:sz="0" w:space="0" w:color="auto"/>
        <w:left w:val="none" w:sz="0" w:space="0" w:color="auto"/>
        <w:bottom w:val="none" w:sz="0" w:space="0" w:color="auto"/>
        <w:right w:val="none" w:sz="0" w:space="0" w:color="auto"/>
      </w:divBdr>
    </w:div>
    <w:div w:id="298270114">
      <w:bodyDiv w:val="1"/>
      <w:marLeft w:val="0"/>
      <w:marRight w:val="0"/>
      <w:marTop w:val="0"/>
      <w:marBottom w:val="0"/>
      <w:divBdr>
        <w:top w:val="none" w:sz="0" w:space="0" w:color="auto"/>
        <w:left w:val="none" w:sz="0" w:space="0" w:color="auto"/>
        <w:bottom w:val="none" w:sz="0" w:space="0" w:color="auto"/>
        <w:right w:val="none" w:sz="0" w:space="0" w:color="auto"/>
      </w:divBdr>
    </w:div>
    <w:div w:id="298271470">
      <w:bodyDiv w:val="1"/>
      <w:marLeft w:val="0"/>
      <w:marRight w:val="0"/>
      <w:marTop w:val="0"/>
      <w:marBottom w:val="0"/>
      <w:divBdr>
        <w:top w:val="none" w:sz="0" w:space="0" w:color="auto"/>
        <w:left w:val="none" w:sz="0" w:space="0" w:color="auto"/>
        <w:bottom w:val="none" w:sz="0" w:space="0" w:color="auto"/>
        <w:right w:val="none" w:sz="0" w:space="0" w:color="auto"/>
      </w:divBdr>
    </w:div>
    <w:div w:id="298342084">
      <w:bodyDiv w:val="1"/>
      <w:marLeft w:val="0"/>
      <w:marRight w:val="0"/>
      <w:marTop w:val="0"/>
      <w:marBottom w:val="0"/>
      <w:divBdr>
        <w:top w:val="none" w:sz="0" w:space="0" w:color="auto"/>
        <w:left w:val="none" w:sz="0" w:space="0" w:color="auto"/>
        <w:bottom w:val="none" w:sz="0" w:space="0" w:color="auto"/>
        <w:right w:val="none" w:sz="0" w:space="0" w:color="auto"/>
      </w:divBdr>
    </w:div>
    <w:div w:id="298342127">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8385707">
      <w:bodyDiv w:val="1"/>
      <w:marLeft w:val="0"/>
      <w:marRight w:val="0"/>
      <w:marTop w:val="0"/>
      <w:marBottom w:val="0"/>
      <w:divBdr>
        <w:top w:val="none" w:sz="0" w:space="0" w:color="auto"/>
        <w:left w:val="none" w:sz="0" w:space="0" w:color="auto"/>
        <w:bottom w:val="none" w:sz="0" w:space="0" w:color="auto"/>
        <w:right w:val="none" w:sz="0" w:space="0" w:color="auto"/>
      </w:divBdr>
    </w:div>
    <w:div w:id="298461527">
      <w:bodyDiv w:val="1"/>
      <w:marLeft w:val="0"/>
      <w:marRight w:val="0"/>
      <w:marTop w:val="0"/>
      <w:marBottom w:val="0"/>
      <w:divBdr>
        <w:top w:val="none" w:sz="0" w:space="0" w:color="auto"/>
        <w:left w:val="none" w:sz="0" w:space="0" w:color="auto"/>
        <w:bottom w:val="none" w:sz="0" w:space="0" w:color="auto"/>
        <w:right w:val="none" w:sz="0" w:space="0" w:color="auto"/>
      </w:divBdr>
    </w:div>
    <w:div w:id="298464504">
      <w:bodyDiv w:val="1"/>
      <w:marLeft w:val="0"/>
      <w:marRight w:val="0"/>
      <w:marTop w:val="0"/>
      <w:marBottom w:val="0"/>
      <w:divBdr>
        <w:top w:val="none" w:sz="0" w:space="0" w:color="auto"/>
        <w:left w:val="none" w:sz="0" w:space="0" w:color="auto"/>
        <w:bottom w:val="none" w:sz="0" w:space="0" w:color="auto"/>
        <w:right w:val="none" w:sz="0" w:space="0" w:color="auto"/>
      </w:divBdr>
    </w:div>
    <w:div w:id="298808925">
      <w:bodyDiv w:val="1"/>
      <w:marLeft w:val="0"/>
      <w:marRight w:val="0"/>
      <w:marTop w:val="0"/>
      <w:marBottom w:val="0"/>
      <w:divBdr>
        <w:top w:val="none" w:sz="0" w:space="0" w:color="auto"/>
        <w:left w:val="none" w:sz="0" w:space="0" w:color="auto"/>
        <w:bottom w:val="none" w:sz="0" w:space="0" w:color="auto"/>
        <w:right w:val="none" w:sz="0" w:space="0" w:color="auto"/>
      </w:divBdr>
    </w:div>
    <w:div w:id="298848960">
      <w:bodyDiv w:val="1"/>
      <w:marLeft w:val="0"/>
      <w:marRight w:val="0"/>
      <w:marTop w:val="0"/>
      <w:marBottom w:val="0"/>
      <w:divBdr>
        <w:top w:val="none" w:sz="0" w:space="0" w:color="auto"/>
        <w:left w:val="none" w:sz="0" w:space="0" w:color="auto"/>
        <w:bottom w:val="none" w:sz="0" w:space="0" w:color="auto"/>
        <w:right w:val="none" w:sz="0" w:space="0" w:color="auto"/>
      </w:divBdr>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264323">
      <w:bodyDiv w:val="1"/>
      <w:marLeft w:val="0"/>
      <w:marRight w:val="0"/>
      <w:marTop w:val="0"/>
      <w:marBottom w:val="0"/>
      <w:divBdr>
        <w:top w:val="none" w:sz="0" w:space="0" w:color="auto"/>
        <w:left w:val="none" w:sz="0" w:space="0" w:color="auto"/>
        <w:bottom w:val="none" w:sz="0" w:space="0" w:color="auto"/>
        <w:right w:val="none" w:sz="0" w:space="0" w:color="auto"/>
      </w:divBdr>
    </w:div>
    <w:div w:id="299387673">
      <w:bodyDiv w:val="1"/>
      <w:marLeft w:val="0"/>
      <w:marRight w:val="0"/>
      <w:marTop w:val="0"/>
      <w:marBottom w:val="0"/>
      <w:divBdr>
        <w:top w:val="none" w:sz="0" w:space="0" w:color="auto"/>
        <w:left w:val="none" w:sz="0" w:space="0" w:color="auto"/>
        <w:bottom w:val="none" w:sz="0" w:space="0" w:color="auto"/>
        <w:right w:val="none" w:sz="0" w:space="0" w:color="auto"/>
      </w:divBdr>
    </w:div>
    <w:div w:id="299460983">
      <w:bodyDiv w:val="1"/>
      <w:marLeft w:val="0"/>
      <w:marRight w:val="0"/>
      <w:marTop w:val="0"/>
      <w:marBottom w:val="0"/>
      <w:divBdr>
        <w:top w:val="none" w:sz="0" w:space="0" w:color="auto"/>
        <w:left w:val="none" w:sz="0" w:space="0" w:color="auto"/>
        <w:bottom w:val="none" w:sz="0" w:space="0" w:color="auto"/>
        <w:right w:val="none" w:sz="0" w:space="0" w:color="auto"/>
      </w:divBdr>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726501">
      <w:bodyDiv w:val="1"/>
      <w:marLeft w:val="0"/>
      <w:marRight w:val="0"/>
      <w:marTop w:val="0"/>
      <w:marBottom w:val="0"/>
      <w:divBdr>
        <w:top w:val="none" w:sz="0" w:space="0" w:color="auto"/>
        <w:left w:val="none" w:sz="0" w:space="0" w:color="auto"/>
        <w:bottom w:val="none" w:sz="0" w:space="0" w:color="auto"/>
        <w:right w:val="none" w:sz="0" w:space="0" w:color="auto"/>
      </w:divBdr>
    </w:div>
    <w:div w:id="299766477">
      <w:bodyDiv w:val="1"/>
      <w:marLeft w:val="0"/>
      <w:marRight w:val="0"/>
      <w:marTop w:val="0"/>
      <w:marBottom w:val="0"/>
      <w:divBdr>
        <w:top w:val="none" w:sz="0" w:space="0" w:color="auto"/>
        <w:left w:val="none" w:sz="0" w:space="0" w:color="auto"/>
        <w:bottom w:val="none" w:sz="0" w:space="0" w:color="auto"/>
        <w:right w:val="none" w:sz="0" w:space="0" w:color="auto"/>
      </w:divBdr>
    </w:div>
    <w:div w:id="299842424">
      <w:bodyDiv w:val="1"/>
      <w:marLeft w:val="0"/>
      <w:marRight w:val="0"/>
      <w:marTop w:val="0"/>
      <w:marBottom w:val="0"/>
      <w:divBdr>
        <w:top w:val="none" w:sz="0" w:space="0" w:color="auto"/>
        <w:left w:val="none" w:sz="0" w:space="0" w:color="auto"/>
        <w:bottom w:val="none" w:sz="0" w:space="0" w:color="auto"/>
        <w:right w:val="none" w:sz="0" w:space="0" w:color="auto"/>
      </w:divBdr>
    </w:div>
    <w:div w:id="299963152">
      <w:bodyDiv w:val="1"/>
      <w:marLeft w:val="0"/>
      <w:marRight w:val="0"/>
      <w:marTop w:val="0"/>
      <w:marBottom w:val="0"/>
      <w:divBdr>
        <w:top w:val="none" w:sz="0" w:space="0" w:color="auto"/>
        <w:left w:val="none" w:sz="0" w:space="0" w:color="auto"/>
        <w:bottom w:val="none" w:sz="0" w:space="0" w:color="auto"/>
        <w:right w:val="none" w:sz="0" w:space="0" w:color="auto"/>
      </w:divBdr>
    </w:div>
    <w:div w:id="300157245">
      <w:bodyDiv w:val="1"/>
      <w:marLeft w:val="0"/>
      <w:marRight w:val="0"/>
      <w:marTop w:val="0"/>
      <w:marBottom w:val="0"/>
      <w:divBdr>
        <w:top w:val="none" w:sz="0" w:space="0" w:color="auto"/>
        <w:left w:val="none" w:sz="0" w:space="0" w:color="auto"/>
        <w:bottom w:val="none" w:sz="0" w:space="0" w:color="auto"/>
        <w:right w:val="none" w:sz="0" w:space="0" w:color="auto"/>
      </w:divBdr>
    </w:div>
    <w:div w:id="300232252">
      <w:bodyDiv w:val="1"/>
      <w:marLeft w:val="0"/>
      <w:marRight w:val="0"/>
      <w:marTop w:val="0"/>
      <w:marBottom w:val="0"/>
      <w:divBdr>
        <w:top w:val="none" w:sz="0" w:space="0" w:color="auto"/>
        <w:left w:val="none" w:sz="0" w:space="0" w:color="auto"/>
        <w:bottom w:val="none" w:sz="0" w:space="0" w:color="auto"/>
        <w:right w:val="none" w:sz="0" w:space="0" w:color="auto"/>
      </w:divBdr>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310386">
      <w:bodyDiv w:val="1"/>
      <w:marLeft w:val="0"/>
      <w:marRight w:val="0"/>
      <w:marTop w:val="0"/>
      <w:marBottom w:val="0"/>
      <w:divBdr>
        <w:top w:val="none" w:sz="0" w:space="0" w:color="auto"/>
        <w:left w:val="none" w:sz="0" w:space="0" w:color="auto"/>
        <w:bottom w:val="none" w:sz="0" w:space="0" w:color="auto"/>
        <w:right w:val="none" w:sz="0" w:space="0" w:color="auto"/>
      </w:divBdr>
    </w:div>
    <w:div w:id="300505211">
      <w:bodyDiv w:val="1"/>
      <w:marLeft w:val="0"/>
      <w:marRight w:val="0"/>
      <w:marTop w:val="0"/>
      <w:marBottom w:val="0"/>
      <w:divBdr>
        <w:top w:val="none" w:sz="0" w:space="0" w:color="auto"/>
        <w:left w:val="none" w:sz="0" w:space="0" w:color="auto"/>
        <w:bottom w:val="none" w:sz="0" w:space="0" w:color="auto"/>
        <w:right w:val="none" w:sz="0" w:space="0" w:color="auto"/>
      </w:divBdr>
    </w:div>
    <w:div w:id="300572617">
      <w:bodyDiv w:val="1"/>
      <w:marLeft w:val="0"/>
      <w:marRight w:val="0"/>
      <w:marTop w:val="0"/>
      <w:marBottom w:val="0"/>
      <w:divBdr>
        <w:top w:val="none" w:sz="0" w:space="0" w:color="auto"/>
        <w:left w:val="none" w:sz="0" w:space="0" w:color="auto"/>
        <w:bottom w:val="none" w:sz="0" w:space="0" w:color="auto"/>
        <w:right w:val="none" w:sz="0" w:space="0" w:color="auto"/>
      </w:divBdr>
    </w:div>
    <w:div w:id="300841970">
      <w:bodyDiv w:val="1"/>
      <w:marLeft w:val="0"/>
      <w:marRight w:val="0"/>
      <w:marTop w:val="0"/>
      <w:marBottom w:val="0"/>
      <w:divBdr>
        <w:top w:val="none" w:sz="0" w:space="0" w:color="auto"/>
        <w:left w:val="none" w:sz="0" w:space="0" w:color="auto"/>
        <w:bottom w:val="none" w:sz="0" w:space="0" w:color="auto"/>
        <w:right w:val="none" w:sz="0" w:space="0" w:color="auto"/>
      </w:divBdr>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496885">
      <w:bodyDiv w:val="1"/>
      <w:marLeft w:val="0"/>
      <w:marRight w:val="0"/>
      <w:marTop w:val="0"/>
      <w:marBottom w:val="0"/>
      <w:divBdr>
        <w:top w:val="none" w:sz="0" w:space="0" w:color="auto"/>
        <w:left w:val="none" w:sz="0" w:space="0" w:color="auto"/>
        <w:bottom w:val="none" w:sz="0" w:space="0" w:color="auto"/>
        <w:right w:val="none" w:sz="0" w:space="0" w:color="auto"/>
      </w:divBdr>
    </w:div>
    <w:div w:id="301889929">
      <w:bodyDiv w:val="1"/>
      <w:marLeft w:val="0"/>
      <w:marRight w:val="0"/>
      <w:marTop w:val="0"/>
      <w:marBottom w:val="0"/>
      <w:divBdr>
        <w:top w:val="none" w:sz="0" w:space="0" w:color="auto"/>
        <w:left w:val="none" w:sz="0" w:space="0" w:color="auto"/>
        <w:bottom w:val="none" w:sz="0" w:space="0" w:color="auto"/>
        <w:right w:val="none" w:sz="0" w:space="0" w:color="auto"/>
      </w:divBdr>
    </w:div>
    <w:div w:id="302001074">
      <w:bodyDiv w:val="1"/>
      <w:marLeft w:val="0"/>
      <w:marRight w:val="0"/>
      <w:marTop w:val="0"/>
      <w:marBottom w:val="0"/>
      <w:divBdr>
        <w:top w:val="none" w:sz="0" w:space="0" w:color="auto"/>
        <w:left w:val="none" w:sz="0" w:space="0" w:color="auto"/>
        <w:bottom w:val="none" w:sz="0" w:space="0" w:color="auto"/>
        <w:right w:val="none" w:sz="0" w:space="0" w:color="auto"/>
      </w:divBdr>
    </w:div>
    <w:div w:id="302002194">
      <w:bodyDiv w:val="1"/>
      <w:marLeft w:val="0"/>
      <w:marRight w:val="0"/>
      <w:marTop w:val="0"/>
      <w:marBottom w:val="0"/>
      <w:divBdr>
        <w:top w:val="none" w:sz="0" w:space="0" w:color="auto"/>
        <w:left w:val="none" w:sz="0" w:space="0" w:color="auto"/>
        <w:bottom w:val="none" w:sz="0" w:space="0" w:color="auto"/>
        <w:right w:val="none" w:sz="0" w:space="0" w:color="auto"/>
      </w:divBdr>
    </w:div>
    <w:div w:id="302127082">
      <w:bodyDiv w:val="1"/>
      <w:marLeft w:val="0"/>
      <w:marRight w:val="0"/>
      <w:marTop w:val="0"/>
      <w:marBottom w:val="0"/>
      <w:divBdr>
        <w:top w:val="none" w:sz="0" w:space="0" w:color="auto"/>
        <w:left w:val="none" w:sz="0" w:space="0" w:color="auto"/>
        <w:bottom w:val="none" w:sz="0" w:space="0" w:color="auto"/>
        <w:right w:val="none" w:sz="0" w:space="0" w:color="auto"/>
      </w:divBdr>
    </w:div>
    <w:div w:id="302348152">
      <w:bodyDiv w:val="1"/>
      <w:marLeft w:val="0"/>
      <w:marRight w:val="0"/>
      <w:marTop w:val="0"/>
      <w:marBottom w:val="0"/>
      <w:divBdr>
        <w:top w:val="none" w:sz="0" w:space="0" w:color="auto"/>
        <w:left w:val="none" w:sz="0" w:space="0" w:color="auto"/>
        <w:bottom w:val="none" w:sz="0" w:space="0" w:color="auto"/>
        <w:right w:val="none" w:sz="0" w:space="0" w:color="auto"/>
      </w:divBdr>
    </w:div>
    <w:div w:id="302350244">
      <w:bodyDiv w:val="1"/>
      <w:marLeft w:val="0"/>
      <w:marRight w:val="0"/>
      <w:marTop w:val="0"/>
      <w:marBottom w:val="0"/>
      <w:divBdr>
        <w:top w:val="none" w:sz="0" w:space="0" w:color="auto"/>
        <w:left w:val="none" w:sz="0" w:space="0" w:color="auto"/>
        <w:bottom w:val="none" w:sz="0" w:space="0" w:color="auto"/>
        <w:right w:val="none" w:sz="0" w:space="0" w:color="auto"/>
      </w:divBdr>
    </w:div>
    <w:div w:id="302350299">
      <w:bodyDiv w:val="1"/>
      <w:marLeft w:val="0"/>
      <w:marRight w:val="0"/>
      <w:marTop w:val="0"/>
      <w:marBottom w:val="0"/>
      <w:divBdr>
        <w:top w:val="none" w:sz="0" w:space="0" w:color="auto"/>
        <w:left w:val="none" w:sz="0" w:space="0" w:color="auto"/>
        <w:bottom w:val="none" w:sz="0" w:space="0" w:color="auto"/>
        <w:right w:val="none" w:sz="0" w:space="0" w:color="auto"/>
      </w:divBdr>
    </w:div>
    <w:div w:id="302388000">
      <w:bodyDiv w:val="1"/>
      <w:marLeft w:val="0"/>
      <w:marRight w:val="0"/>
      <w:marTop w:val="0"/>
      <w:marBottom w:val="0"/>
      <w:divBdr>
        <w:top w:val="none" w:sz="0" w:space="0" w:color="auto"/>
        <w:left w:val="none" w:sz="0" w:space="0" w:color="auto"/>
        <w:bottom w:val="none" w:sz="0" w:space="0" w:color="auto"/>
        <w:right w:val="none" w:sz="0" w:space="0" w:color="auto"/>
      </w:divBdr>
    </w:div>
    <w:div w:id="302394999">
      <w:bodyDiv w:val="1"/>
      <w:marLeft w:val="0"/>
      <w:marRight w:val="0"/>
      <w:marTop w:val="0"/>
      <w:marBottom w:val="0"/>
      <w:divBdr>
        <w:top w:val="none" w:sz="0" w:space="0" w:color="auto"/>
        <w:left w:val="none" w:sz="0" w:space="0" w:color="auto"/>
        <w:bottom w:val="none" w:sz="0" w:space="0" w:color="auto"/>
        <w:right w:val="none" w:sz="0" w:space="0" w:color="auto"/>
      </w:divBdr>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2467394">
      <w:bodyDiv w:val="1"/>
      <w:marLeft w:val="0"/>
      <w:marRight w:val="0"/>
      <w:marTop w:val="0"/>
      <w:marBottom w:val="0"/>
      <w:divBdr>
        <w:top w:val="none" w:sz="0" w:space="0" w:color="auto"/>
        <w:left w:val="none" w:sz="0" w:space="0" w:color="auto"/>
        <w:bottom w:val="none" w:sz="0" w:space="0" w:color="auto"/>
        <w:right w:val="none" w:sz="0" w:space="0" w:color="auto"/>
      </w:divBdr>
    </w:div>
    <w:div w:id="302467511">
      <w:bodyDiv w:val="1"/>
      <w:marLeft w:val="0"/>
      <w:marRight w:val="0"/>
      <w:marTop w:val="0"/>
      <w:marBottom w:val="0"/>
      <w:divBdr>
        <w:top w:val="none" w:sz="0" w:space="0" w:color="auto"/>
        <w:left w:val="none" w:sz="0" w:space="0" w:color="auto"/>
        <w:bottom w:val="none" w:sz="0" w:space="0" w:color="auto"/>
        <w:right w:val="none" w:sz="0" w:space="0" w:color="auto"/>
      </w:divBdr>
    </w:div>
    <w:div w:id="302540545">
      <w:bodyDiv w:val="1"/>
      <w:marLeft w:val="0"/>
      <w:marRight w:val="0"/>
      <w:marTop w:val="0"/>
      <w:marBottom w:val="0"/>
      <w:divBdr>
        <w:top w:val="none" w:sz="0" w:space="0" w:color="auto"/>
        <w:left w:val="none" w:sz="0" w:space="0" w:color="auto"/>
        <w:bottom w:val="none" w:sz="0" w:space="0" w:color="auto"/>
        <w:right w:val="none" w:sz="0" w:space="0" w:color="auto"/>
      </w:divBdr>
    </w:div>
    <w:div w:id="302662566">
      <w:bodyDiv w:val="1"/>
      <w:marLeft w:val="0"/>
      <w:marRight w:val="0"/>
      <w:marTop w:val="0"/>
      <w:marBottom w:val="0"/>
      <w:divBdr>
        <w:top w:val="none" w:sz="0" w:space="0" w:color="auto"/>
        <w:left w:val="none" w:sz="0" w:space="0" w:color="auto"/>
        <w:bottom w:val="none" w:sz="0" w:space="0" w:color="auto"/>
        <w:right w:val="none" w:sz="0" w:space="0" w:color="auto"/>
      </w:divBdr>
    </w:div>
    <w:div w:id="302665407">
      <w:bodyDiv w:val="1"/>
      <w:marLeft w:val="0"/>
      <w:marRight w:val="0"/>
      <w:marTop w:val="0"/>
      <w:marBottom w:val="0"/>
      <w:divBdr>
        <w:top w:val="none" w:sz="0" w:space="0" w:color="auto"/>
        <w:left w:val="none" w:sz="0" w:space="0" w:color="auto"/>
        <w:bottom w:val="none" w:sz="0" w:space="0" w:color="auto"/>
        <w:right w:val="none" w:sz="0" w:space="0" w:color="auto"/>
      </w:divBdr>
    </w:div>
    <w:div w:id="302733213">
      <w:bodyDiv w:val="1"/>
      <w:marLeft w:val="0"/>
      <w:marRight w:val="0"/>
      <w:marTop w:val="0"/>
      <w:marBottom w:val="0"/>
      <w:divBdr>
        <w:top w:val="none" w:sz="0" w:space="0" w:color="auto"/>
        <w:left w:val="none" w:sz="0" w:space="0" w:color="auto"/>
        <w:bottom w:val="none" w:sz="0" w:space="0" w:color="auto"/>
        <w:right w:val="none" w:sz="0" w:space="0" w:color="auto"/>
      </w:divBdr>
    </w:div>
    <w:div w:id="302924796">
      <w:bodyDiv w:val="1"/>
      <w:marLeft w:val="0"/>
      <w:marRight w:val="0"/>
      <w:marTop w:val="0"/>
      <w:marBottom w:val="0"/>
      <w:divBdr>
        <w:top w:val="none" w:sz="0" w:space="0" w:color="auto"/>
        <w:left w:val="none" w:sz="0" w:space="0" w:color="auto"/>
        <w:bottom w:val="none" w:sz="0" w:space="0" w:color="auto"/>
        <w:right w:val="none" w:sz="0" w:space="0" w:color="auto"/>
      </w:divBdr>
    </w:div>
    <w:div w:id="303004078">
      <w:bodyDiv w:val="1"/>
      <w:marLeft w:val="0"/>
      <w:marRight w:val="0"/>
      <w:marTop w:val="0"/>
      <w:marBottom w:val="0"/>
      <w:divBdr>
        <w:top w:val="none" w:sz="0" w:space="0" w:color="auto"/>
        <w:left w:val="none" w:sz="0" w:space="0" w:color="auto"/>
        <w:bottom w:val="none" w:sz="0" w:space="0" w:color="auto"/>
        <w:right w:val="none" w:sz="0" w:space="0" w:color="auto"/>
      </w:divBdr>
    </w:div>
    <w:div w:id="303043272">
      <w:bodyDiv w:val="1"/>
      <w:marLeft w:val="0"/>
      <w:marRight w:val="0"/>
      <w:marTop w:val="0"/>
      <w:marBottom w:val="0"/>
      <w:divBdr>
        <w:top w:val="none" w:sz="0" w:space="0" w:color="auto"/>
        <w:left w:val="none" w:sz="0" w:space="0" w:color="auto"/>
        <w:bottom w:val="none" w:sz="0" w:space="0" w:color="auto"/>
        <w:right w:val="none" w:sz="0" w:space="0" w:color="auto"/>
      </w:divBdr>
    </w:div>
    <w:div w:id="303043710">
      <w:bodyDiv w:val="1"/>
      <w:marLeft w:val="0"/>
      <w:marRight w:val="0"/>
      <w:marTop w:val="0"/>
      <w:marBottom w:val="0"/>
      <w:divBdr>
        <w:top w:val="none" w:sz="0" w:space="0" w:color="auto"/>
        <w:left w:val="none" w:sz="0" w:space="0" w:color="auto"/>
        <w:bottom w:val="none" w:sz="0" w:space="0" w:color="auto"/>
        <w:right w:val="none" w:sz="0" w:space="0" w:color="auto"/>
      </w:divBdr>
    </w:div>
    <w:div w:id="303193628">
      <w:bodyDiv w:val="1"/>
      <w:marLeft w:val="0"/>
      <w:marRight w:val="0"/>
      <w:marTop w:val="0"/>
      <w:marBottom w:val="0"/>
      <w:divBdr>
        <w:top w:val="none" w:sz="0" w:space="0" w:color="auto"/>
        <w:left w:val="none" w:sz="0" w:space="0" w:color="auto"/>
        <w:bottom w:val="none" w:sz="0" w:space="0" w:color="auto"/>
        <w:right w:val="none" w:sz="0" w:space="0" w:color="auto"/>
      </w:divBdr>
    </w:div>
    <w:div w:id="303197033">
      <w:bodyDiv w:val="1"/>
      <w:marLeft w:val="0"/>
      <w:marRight w:val="0"/>
      <w:marTop w:val="0"/>
      <w:marBottom w:val="0"/>
      <w:divBdr>
        <w:top w:val="none" w:sz="0" w:space="0" w:color="auto"/>
        <w:left w:val="none" w:sz="0" w:space="0" w:color="auto"/>
        <w:bottom w:val="none" w:sz="0" w:space="0" w:color="auto"/>
        <w:right w:val="none" w:sz="0" w:space="0" w:color="auto"/>
      </w:divBdr>
    </w:div>
    <w:div w:id="303243972">
      <w:bodyDiv w:val="1"/>
      <w:marLeft w:val="0"/>
      <w:marRight w:val="0"/>
      <w:marTop w:val="0"/>
      <w:marBottom w:val="0"/>
      <w:divBdr>
        <w:top w:val="none" w:sz="0" w:space="0" w:color="auto"/>
        <w:left w:val="none" w:sz="0" w:space="0" w:color="auto"/>
        <w:bottom w:val="none" w:sz="0" w:space="0" w:color="auto"/>
        <w:right w:val="none" w:sz="0" w:space="0" w:color="auto"/>
      </w:divBdr>
    </w:div>
    <w:div w:id="303393946">
      <w:bodyDiv w:val="1"/>
      <w:marLeft w:val="0"/>
      <w:marRight w:val="0"/>
      <w:marTop w:val="0"/>
      <w:marBottom w:val="0"/>
      <w:divBdr>
        <w:top w:val="none" w:sz="0" w:space="0" w:color="auto"/>
        <w:left w:val="none" w:sz="0" w:space="0" w:color="auto"/>
        <w:bottom w:val="none" w:sz="0" w:space="0" w:color="auto"/>
        <w:right w:val="none" w:sz="0" w:space="0" w:color="auto"/>
      </w:divBdr>
    </w:div>
    <w:div w:id="303850353">
      <w:bodyDiv w:val="1"/>
      <w:marLeft w:val="0"/>
      <w:marRight w:val="0"/>
      <w:marTop w:val="0"/>
      <w:marBottom w:val="0"/>
      <w:divBdr>
        <w:top w:val="none" w:sz="0" w:space="0" w:color="auto"/>
        <w:left w:val="none" w:sz="0" w:space="0" w:color="auto"/>
        <w:bottom w:val="none" w:sz="0" w:space="0" w:color="auto"/>
        <w:right w:val="none" w:sz="0" w:space="0" w:color="auto"/>
      </w:divBdr>
    </w:div>
    <w:div w:id="304169088">
      <w:bodyDiv w:val="1"/>
      <w:marLeft w:val="0"/>
      <w:marRight w:val="0"/>
      <w:marTop w:val="0"/>
      <w:marBottom w:val="0"/>
      <w:divBdr>
        <w:top w:val="none" w:sz="0" w:space="0" w:color="auto"/>
        <w:left w:val="none" w:sz="0" w:space="0" w:color="auto"/>
        <w:bottom w:val="none" w:sz="0" w:space="0" w:color="auto"/>
        <w:right w:val="none" w:sz="0" w:space="0" w:color="auto"/>
      </w:divBdr>
    </w:div>
    <w:div w:id="304235849">
      <w:bodyDiv w:val="1"/>
      <w:marLeft w:val="0"/>
      <w:marRight w:val="0"/>
      <w:marTop w:val="0"/>
      <w:marBottom w:val="0"/>
      <w:divBdr>
        <w:top w:val="none" w:sz="0" w:space="0" w:color="auto"/>
        <w:left w:val="none" w:sz="0" w:space="0" w:color="auto"/>
        <w:bottom w:val="none" w:sz="0" w:space="0" w:color="auto"/>
        <w:right w:val="none" w:sz="0" w:space="0" w:color="auto"/>
      </w:divBdr>
    </w:div>
    <w:div w:id="304244651">
      <w:bodyDiv w:val="1"/>
      <w:marLeft w:val="0"/>
      <w:marRight w:val="0"/>
      <w:marTop w:val="0"/>
      <w:marBottom w:val="0"/>
      <w:divBdr>
        <w:top w:val="none" w:sz="0" w:space="0" w:color="auto"/>
        <w:left w:val="none" w:sz="0" w:space="0" w:color="auto"/>
        <w:bottom w:val="none" w:sz="0" w:space="0" w:color="auto"/>
        <w:right w:val="none" w:sz="0" w:space="0" w:color="auto"/>
      </w:divBdr>
    </w:div>
    <w:div w:id="304434615">
      <w:bodyDiv w:val="1"/>
      <w:marLeft w:val="0"/>
      <w:marRight w:val="0"/>
      <w:marTop w:val="0"/>
      <w:marBottom w:val="0"/>
      <w:divBdr>
        <w:top w:val="none" w:sz="0" w:space="0" w:color="auto"/>
        <w:left w:val="none" w:sz="0" w:space="0" w:color="auto"/>
        <w:bottom w:val="none" w:sz="0" w:space="0" w:color="auto"/>
        <w:right w:val="none" w:sz="0" w:space="0" w:color="auto"/>
      </w:divBdr>
    </w:div>
    <w:div w:id="304552839">
      <w:bodyDiv w:val="1"/>
      <w:marLeft w:val="0"/>
      <w:marRight w:val="0"/>
      <w:marTop w:val="0"/>
      <w:marBottom w:val="0"/>
      <w:divBdr>
        <w:top w:val="none" w:sz="0" w:space="0" w:color="auto"/>
        <w:left w:val="none" w:sz="0" w:space="0" w:color="auto"/>
        <w:bottom w:val="none" w:sz="0" w:space="0" w:color="auto"/>
        <w:right w:val="none" w:sz="0" w:space="0" w:color="auto"/>
      </w:divBdr>
    </w:div>
    <w:div w:id="304624497">
      <w:bodyDiv w:val="1"/>
      <w:marLeft w:val="0"/>
      <w:marRight w:val="0"/>
      <w:marTop w:val="0"/>
      <w:marBottom w:val="0"/>
      <w:divBdr>
        <w:top w:val="none" w:sz="0" w:space="0" w:color="auto"/>
        <w:left w:val="none" w:sz="0" w:space="0" w:color="auto"/>
        <w:bottom w:val="none" w:sz="0" w:space="0" w:color="auto"/>
        <w:right w:val="none" w:sz="0" w:space="0" w:color="auto"/>
      </w:divBdr>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271">
      <w:bodyDiv w:val="1"/>
      <w:marLeft w:val="0"/>
      <w:marRight w:val="0"/>
      <w:marTop w:val="0"/>
      <w:marBottom w:val="0"/>
      <w:divBdr>
        <w:top w:val="none" w:sz="0" w:space="0" w:color="auto"/>
        <w:left w:val="none" w:sz="0" w:space="0" w:color="auto"/>
        <w:bottom w:val="none" w:sz="0" w:space="0" w:color="auto"/>
        <w:right w:val="none" w:sz="0" w:space="0" w:color="auto"/>
      </w:divBdr>
    </w:div>
    <w:div w:id="304748893">
      <w:bodyDiv w:val="1"/>
      <w:marLeft w:val="0"/>
      <w:marRight w:val="0"/>
      <w:marTop w:val="0"/>
      <w:marBottom w:val="0"/>
      <w:divBdr>
        <w:top w:val="none" w:sz="0" w:space="0" w:color="auto"/>
        <w:left w:val="none" w:sz="0" w:space="0" w:color="auto"/>
        <w:bottom w:val="none" w:sz="0" w:space="0" w:color="auto"/>
        <w:right w:val="none" w:sz="0" w:space="0" w:color="auto"/>
      </w:divBdr>
    </w:div>
    <w:div w:id="304817759">
      <w:bodyDiv w:val="1"/>
      <w:marLeft w:val="0"/>
      <w:marRight w:val="0"/>
      <w:marTop w:val="0"/>
      <w:marBottom w:val="0"/>
      <w:divBdr>
        <w:top w:val="none" w:sz="0" w:space="0" w:color="auto"/>
        <w:left w:val="none" w:sz="0" w:space="0" w:color="auto"/>
        <w:bottom w:val="none" w:sz="0" w:space="0" w:color="auto"/>
        <w:right w:val="none" w:sz="0" w:space="0" w:color="auto"/>
      </w:divBdr>
    </w:div>
    <w:div w:id="304818202">
      <w:bodyDiv w:val="1"/>
      <w:marLeft w:val="0"/>
      <w:marRight w:val="0"/>
      <w:marTop w:val="0"/>
      <w:marBottom w:val="0"/>
      <w:divBdr>
        <w:top w:val="none" w:sz="0" w:space="0" w:color="auto"/>
        <w:left w:val="none" w:sz="0" w:space="0" w:color="auto"/>
        <w:bottom w:val="none" w:sz="0" w:space="0" w:color="auto"/>
        <w:right w:val="none" w:sz="0" w:space="0" w:color="auto"/>
      </w:divBdr>
    </w:div>
    <w:div w:id="304823525">
      <w:bodyDiv w:val="1"/>
      <w:marLeft w:val="0"/>
      <w:marRight w:val="0"/>
      <w:marTop w:val="0"/>
      <w:marBottom w:val="0"/>
      <w:divBdr>
        <w:top w:val="none" w:sz="0" w:space="0" w:color="auto"/>
        <w:left w:val="none" w:sz="0" w:space="0" w:color="auto"/>
        <w:bottom w:val="none" w:sz="0" w:space="0" w:color="auto"/>
        <w:right w:val="none" w:sz="0" w:space="0" w:color="auto"/>
      </w:divBdr>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009439">
      <w:bodyDiv w:val="1"/>
      <w:marLeft w:val="0"/>
      <w:marRight w:val="0"/>
      <w:marTop w:val="0"/>
      <w:marBottom w:val="0"/>
      <w:divBdr>
        <w:top w:val="none" w:sz="0" w:space="0" w:color="auto"/>
        <w:left w:val="none" w:sz="0" w:space="0" w:color="auto"/>
        <w:bottom w:val="none" w:sz="0" w:space="0" w:color="auto"/>
        <w:right w:val="none" w:sz="0" w:space="0" w:color="auto"/>
      </w:divBdr>
    </w:div>
    <w:div w:id="305360919">
      <w:bodyDiv w:val="1"/>
      <w:marLeft w:val="0"/>
      <w:marRight w:val="0"/>
      <w:marTop w:val="0"/>
      <w:marBottom w:val="0"/>
      <w:divBdr>
        <w:top w:val="none" w:sz="0" w:space="0" w:color="auto"/>
        <w:left w:val="none" w:sz="0" w:space="0" w:color="auto"/>
        <w:bottom w:val="none" w:sz="0" w:space="0" w:color="auto"/>
        <w:right w:val="none" w:sz="0" w:space="0" w:color="auto"/>
      </w:divBdr>
    </w:div>
    <w:div w:id="305361181">
      <w:bodyDiv w:val="1"/>
      <w:marLeft w:val="0"/>
      <w:marRight w:val="0"/>
      <w:marTop w:val="0"/>
      <w:marBottom w:val="0"/>
      <w:divBdr>
        <w:top w:val="none" w:sz="0" w:space="0" w:color="auto"/>
        <w:left w:val="none" w:sz="0" w:space="0" w:color="auto"/>
        <w:bottom w:val="none" w:sz="0" w:space="0" w:color="auto"/>
        <w:right w:val="none" w:sz="0" w:space="0" w:color="auto"/>
      </w:divBdr>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864163">
      <w:bodyDiv w:val="1"/>
      <w:marLeft w:val="0"/>
      <w:marRight w:val="0"/>
      <w:marTop w:val="0"/>
      <w:marBottom w:val="0"/>
      <w:divBdr>
        <w:top w:val="none" w:sz="0" w:space="0" w:color="auto"/>
        <w:left w:val="none" w:sz="0" w:space="0" w:color="auto"/>
        <w:bottom w:val="none" w:sz="0" w:space="0" w:color="auto"/>
        <w:right w:val="none" w:sz="0" w:space="0" w:color="auto"/>
      </w:divBdr>
    </w:div>
    <w:div w:id="306060096">
      <w:bodyDiv w:val="1"/>
      <w:marLeft w:val="0"/>
      <w:marRight w:val="0"/>
      <w:marTop w:val="0"/>
      <w:marBottom w:val="0"/>
      <w:divBdr>
        <w:top w:val="none" w:sz="0" w:space="0" w:color="auto"/>
        <w:left w:val="none" w:sz="0" w:space="0" w:color="auto"/>
        <w:bottom w:val="none" w:sz="0" w:space="0" w:color="auto"/>
        <w:right w:val="none" w:sz="0" w:space="0" w:color="auto"/>
      </w:divBdr>
    </w:div>
    <w:div w:id="306205282">
      <w:bodyDiv w:val="1"/>
      <w:marLeft w:val="0"/>
      <w:marRight w:val="0"/>
      <w:marTop w:val="0"/>
      <w:marBottom w:val="0"/>
      <w:divBdr>
        <w:top w:val="none" w:sz="0" w:space="0" w:color="auto"/>
        <w:left w:val="none" w:sz="0" w:space="0" w:color="auto"/>
        <w:bottom w:val="none" w:sz="0" w:space="0" w:color="auto"/>
        <w:right w:val="none" w:sz="0" w:space="0" w:color="auto"/>
      </w:divBdr>
    </w:div>
    <w:div w:id="306210462">
      <w:bodyDiv w:val="1"/>
      <w:marLeft w:val="0"/>
      <w:marRight w:val="0"/>
      <w:marTop w:val="0"/>
      <w:marBottom w:val="0"/>
      <w:divBdr>
        <w:top w:val="none" w:sz="0" w:space="0" w:color="auto"/>
        <w:left w:val="none" w:sz="0" w:space="0" w:color="auto"/>
        <w:bottom w:val="none" w:sz="0" w:space="0" w:color="auto"/>
        <w:right w:val="none" w:sz="0" w:space="0" w:color="auto"/>
      </w:divBdr>
    </w:div>
    <w:div w:id="306396480">
      <w:bodyDiv w:val="1"/>
      <w:marLeft w:val="0"/>
      <w:marRight w:val="0"/>
      <w:marTop w:val="0"/>
      <w:marBottom w:val="0"/>
      <w:divBdr>
        <w:top w:val="none" w:sz="0" w:space="0" w:color="auto"/>
        <w:left w:val="none" w:sz="0" w:space="0" w:color="auto"/>
        <w:bottom w:val="none" w:sz="0" w:space="0" w:color="auto"/>
        <w:right w:val="none" w:sz="0" w:space="0" w:color="auto"/>
      </w:divBdr>
    </w:div>
    <w:div w:id="306401234">
      <w:bodyDiv w:val="1"/>
      <w:marLeft w:val="0"/>
      <w:marRight w:val="0"/>
      <w:marTop w:val="0"/>
      <w:marBottom w:val="0"/>
      <w:divBdr>
        <w:top w:val="none" w:sz="0" w:space="0" w:color="auto"/>
        <w:left w:val="none" w:sz="0" w:space="0" w:color="auto"/>
        <w:bottom w:val="none" w:sz="0" w:space="0" w:color="auto"/>
        <w:right w:val="none" w:sz="0" w:space="0" w:color="auto"/>
      </w:divBdr>
    </w:div>
    <w:div w:id="306708516">
      <w:bodyDiv w:val="1"/>
      <w:marLeft w:val="0"/>
      <w:marRight w:val="0"/>
      <w:marTop w:val="0"/>
      <w:marBottom w:val="0"/>
      <w:divBdr>
        <w:top w:val="none" w:sz="0" w:space="0" w:color="auto"/>
        <w:left w:val="none" w:sz="0" w:space="0" w:color="auto"/>
        <w:bottom w:val="none" w:sz="0" w:space="0" w:color="auto"/>
        <w:right w:val="none" w:sz="0" w:space="0" w:color="auto"/>
      </w:divBdr>
    </w:div>
    <w:div w:id="306934414">
      <w:bodyDiv w:val="1"/>
      <w:marLeft w:val="0"/>
      <w:marRight w:val="0"/>
      <w:marTop w:val="0"/>
      <w:marBottom w:val="0"/>
      <w:divBdr>
        <w:top w:val="none" w:sz="0" w:space="0" w:color="auto"/>
        <w:left w:val="none" w:sz="0" w:space="0" w:color="auto"/>
        <w:bottom w:val="none" w:sz="0" w:space="0" w:color="auto"/>
        <w:right w:val="none" w:sz="0" w:space="0" w:color="auto"/>
      </w:divBdr>
    </w:div>
    <w:div w:id="307251187">
      <w:bodyDiv w:val="1"/>
      <w:marLeft w:val="0"/>
      <w:marRight w:val="0"/>
      <w:marTop w:val="0"/>
      <w:marBottom w:val="0"/>
      <w:divBdr>
        <w:top w:val="none" w:sz="0" w:space="0" w:color="auto"/>
        <w:left w:val="none" w:sz="0" w:space="0" w:color="auto"/>
        <w:bottom w:val="none" w:sz="0" w:space="0" w:color="auto"/>
        <w:right w:val="none" w:sz="0" w:space="0" w:color="auto"/>
      </w:divBdr>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7129">
      <w:bodyDiv w:val="1"/>
      <w:marLeft w:val="0"/>
      <w:marRight w:val="0"/>
      <w:marTop w:val="0"/>
      <w:marBottom w:val="0"/>
      <w:divBdr>
        <w:top w:val="none" w:sz="0" w:space="0" w:color="auto"/>
        <w:left w:val="none" w:sz="0" w:space="0" w:color="auto"/>
        <w:bottom w:val="none" w:sz="0" w:space="0" w:color="auto"/>
        <w:right w:val="none" w:sz="0" w:space="0" w:color="auto"/>
      </w:divBdr>
    </w:div>
    <w:div w:id="307513658">
      <w:bodyDiv w:val="1"/>
      <w:marLeft w:val="0"/>
      <w:marRight w:val="0"/>
      <w:marTop w:val="0"/>
      <w:marBottom w:val="0"/>
      <w:divBdr>
        <w:top w:val="none" w:sz="0" w:space="0" w:color="auto"/>
        <w:left w:val="none" w:sz="0" w:space="0" w:color="auto"/>
        <w:bottom w:val="none" w:sz="0" w:space="0" w:color="auto"/>
        <w:right w:val="none" w:sz="0" w:space="0" w:color="auto"/>
      </w:divBdr>
    </w:div>
    <w:div w:id="307514095">
      <w:bodyDiv w:val="1"/>
      <w:marLeft w:val="0"/>
      <w:marRight w:val="0"/>
      <w:marTop w:val="0"/>
      <w:marBottom w:val="0"/>
      <w:divBdr>
        <w:top w:val="none" w:sz="0" w:space="0" w:color="auto"/>
        <w:left w:val="none" w:sz="0" w:space="0" w:color="auto"/>
        <w:bottom w:val="none" w:sz="0" w:space="0" w:color="auto"/>
        <w:right w:val="none" w:sz="0" w:space="0" w:color="auto"/>
      </w:divBdr>
    </w:div>
    <w:div w:id="307588266">
      <w:bodyDiv w:val="1"/>
      <w:marLeft w:val="0"/>
      <w:marRight w:val="0"/>
      <w:marTop w:val="0"/>
      <w:marBottom w:val="0"/>
      <w:divBdr>
        <w:top w:val="none" w:sz="0" w:space="0" w:color="auto"/>
        <w:left w:val="none" w:sz="0" w:space="0" w:color="auto"/>
        <w:bottom w:val="none" w:sz="0" w:space="0" w:color="auto"/>
        <w:right w:val="none" w:sz="0" w:space="0" w:color="auto"/>
      </w:divBdr>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706786">
      <w:bodyDiv w:val="1"/>
      <w:marLeft w:val="0"/>
      <w:marRight w:val="0"/>
      <w:marTop w:val="0"/>
      <w:marBottom w:val="0"/>
      <w:divBdr>
        <w:top w:val="none" w:sz="0" w:space="0" w:color="auto"/>
        <w:left w:val="none" w:sz="0" w:space="0" w:color="auto"/>
        <w:bottom w:val="none" w:sz="0" w:space="0" w:color="auto"/>
        <w:right w:val="none" w:sz="0" w:space="0" w:color="auto"/>
      </w:divBdr>
    </w:div>
    <w:div w:id="307708252">
      <w:bodyDiv w:val="1"/>
      <w:marLeft w:val="0"/>
      <w:marRight w:val="0"/>
      <w:marTop w:val="0"/>
      <w:marBottom w:val="0"/>
      <w:divBdr>
        <w:top w:val="none" w:sz="0" w:space="0" w:color="auto"/>
        <w:left w:val="none" w:sz="0" w:space="0" w:color="auto"/>
        <w:bottom w:val="none" w:sz="0" w:space="0" w:color="auto"/>
        <w:right w:val="none" w:sz="0" w:space="0" w:color="auto"/>
      </w:divBdr>
    </w:div>
    <w:div w:id="307708509">
      <w:bodyDiv w:val="1"/>
      <w:marLeft w:val="0"/>
      <w:marRight w:val="0"/>
      <w:marTop w:val="0"/>
      <w:marBottom w:val="0"/>
      <w:divBdr>
        <w:top w:val="none" w:sz="0" w:space="0" w:color="auto"/>
        <w:left w:val="none" w:sz="0" w:space="0" w:color="auto"/>
        <w:bottom w:val="none" w:sz="0" w:space="0" w:color="auto"/>
        <w:right w:val="none" w:sz="0" w:space="0" w:color="auto"/>
      </w:divBdr>
    </w:div>
    <w:div w:id="307902524">
      <w:bodyDiv w:val="1"/>
      <w:marLeft w:val="0"/>
      <w:marRight w:val="0"/>
      <w:marTop w:val="0"/>
      <w:marBottom w:val="0"/>
      <w:divBdr>
        <w:top w:val="none" w:sz="0" w:space="0" w:color="auto"/>
        <w:left w:val="none" w:sz="0" w:space="0" w:color="auto"/>
        <w:bottom w:val="none" w:sz="0" w:space="0" w:color="auto"/>
        <w:right w:val="none" w:sz="0" w:space="0" w:color="auto"/>
      </w:divBdr>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021517">
      <w:bodyDiv w:val="1"/>
      <w:marLeft w:val="0"/>
      <w:marRight w:val="0"/>
      <w:marTop w:val="0"/>
      <w:marBottom w:val="0"/>
      <w:divBdr>
        <w:top w:val="none" w:sz="0" w:space="0" w:color="auto"/>
        <w:left w:val="none" w:sz="0" w:space="0" w:color="auto"/>
        <w:bottom w:val="none" w:sz="0" w:space="0" w:color="auto"/>
        <w:right w:val="none" w:sz="0" w:space="0" w:color="auto"/>
      </w:divBdr>
    </w:div>
    <w:div w:id="308363494">
      <w:bodyDiv w:val="1"/>
      <w:marLeft w:val="0"/>
      <w:marRight w:val="0"/>
      <w:marTop w:val="0"/>
      <w:marBottom w:val="0"/>
      <w:divBdr>
        <w:top w:val="none" w:sz="0" w:space="0" w:color="auto"/>
        <w:left w:val="none" w:sz="0" w:space="0" w:color="auto"/>
        <w:bottom w:val="none" w:sz="0" w:space="0" w:color="auto"/>
        <w:right w:val="none" w:sz="0" w:space="0" w:color="auto"/>
      </w:divBdr>
    </w:div>
    <w:div w:id="308366520">
      <w:bodyDiv w:val="1"/>
      <w:marLeft w:val="0"/>
      <w:marRight w:val="0"/>
      <w:marTop w:val="0"/>
      <w:marBottom w:val="0"/>
      <w:divBdr>
        <w:top w:val="none" w:sz="0" w:space="0" w:color="auto"/>
        <w:left w:val="none" w:sz="0" w:space="0" w:color="auto"/>
        <w:bottom w:val="none" w:sz="0" w:space="0" w:color="auto"/>
        <w:right w:val="none" w:sz="0" w:space="0" w:color="auto"/>
      </w:divBdr>
    </w:div>
    <w:div w:id="308481697">
      <w:bodyDiv w:val="1"/>
      <w:marLeft w:val="0"/>
      <w:marRight w:val="0"/>
      <w:marTop w:val="0"/>
      <w:marBottom w:val="0"/>
      <w:divBdr>
        <w:top w:val="none" w:sz="0" w:space="0" w:color="auto"/>
        <w:left w:val="none" w:sz="0" w:space="0" w:color="auto"/>
        <w:bottom w:val="none" w:sz="0" w:space="0" w:color="auto"/>
        <w:right w:val="none" w:sz="0" w:space="0" w:color="auto"/>
      </w:divBdr>
    </w:div>
    <w:div w:id="308484816">
      <w:bodyDiv w:val="1"/>
      <w:marLeft w:val="0"/>
      <w:marRight w:val="0"/>
      <w:marTop w:val="0"/>
      <w:marBottom w:val="0"/>
      <w:divBdr>
        <w:top w:val="none" w:sz="0" w:space="0" w:color="auto"/>
        <w:left w:val="none" w:sz="0" w:space="0" w:color="auto"/>
        <w:bottom w:val="none" w:sz="0" w:space="0" w:color="auto"/>
        <w:right w:val="none" w:sz="0" w:space="0" w:color="auto"/>
      </w:divBdr>
    </w:div>
    <w:div w:id="308485207">
      <w:bodyDiv w:val="1"/>
      <w:marLeft w:val="0"/>
      <w:marRight w:val="0"/>
      <w:marTop w:val="0"/>
      <w:marBottom w:val="0"/>
      <w:divBdr>
        <w:top w:val="none" w:sz="0" w:space="0" w:color="auto"/>
        <w:left w:val="none" w:sz="0" w:space="0" w:color="auto"/>
        <w:bottom w:val="none" w:sz="0" w:space="0" w:color="auto"/>
        <w:right w:val="none" w:sz="0" w:space="0" w:color="auto"/>
      </w:divBdr>
    </w:div>
    <w:div w:id="308629115">
      <w:bodyDiv w:val="1"/>
      <w:marLeft w:val="0"/>
      <w:marRight w:val="0"/>
      <w:marTop w:val="0"/>
      <w:marBottom w:val="0"/>
      <w:divBdr>
        <w:top w:val="none" w:sz="0" w:space="0" w:color="auto"/>
        <w:left w:val="none" w:sz="0" w:space="0" w:color="auto"/>
        <w:bottom w:val="none" w:sz="0" w:space="0" w:color="auto"/>
        <w:right w:val="none" w:sz="0" w:space="0" w:color="auto"/>
      </w:divBdr>
    </w:div>
    <w:div w:id="308635563">
      <w:bodyDiv w:val="1"/>
      <w:marLeft w:val="0"/>
      <w:marRight w:val="0"/>
      <w:marTop w:val="0"/>
      <w:marBottom w:val="0"/>
      <w:divBdr>
        <w:top w:val="none" w:sz="0" w:space="0" w:color="auto"/>
        <w:left w:val="none" w:sz="0" w:space="0" w:color="auto"/>
        <w:bottom w:val="none" w:sz="0" w:space="0" w:color="auto"/>
        <w:right w:val="none" w:sz="0" w:space="0" w:color="auto"/>
      </w:divBdr>
    </w:div>
    <w:div w:id="308942133">
      <w:bodyDiv w:val="1"/>
      <w:marLeft w:val="0"/>
      <w:marRight w:val="0"/>
      <w:marTop w:val="0"/>
      <w:marBottom w:val="0"/>
      <w:divBdr>
        <w:top w:val="none" w:sz="0" w:space="0" w:color="auto"/>
        <w:left w:val="none" w:sz="0" w:space="0" w:color="auto"/>
        <w:bottom w:val="none" w:sz="0" w:space="0" w:color="auto"/>
        <w:right w:val="none" w:sz="0" w:space="0" w:color="auto"/>
      </w:divBdr>
    </w:div>
    <w:div w:id="309406854">
      <w:bodyDiv w:val="1"/>
      <w:marLeft w:val="0"/>
      <w:marRight w:val="0"/>
      <w:marTop w:val="0"/>
      <w:marBottom w:val="0"/>
      <w:divBdr>
        <w:top w:val="none" w:sz="0" w:space="0" w:color="auto"/>
        <w:left w:val="none" w:sz="0" w:space="0" w:color="auto"/>
        <w:bottom w:val="none" w:sz="0" w:space="0" w:color="auto"/>
        <w:right w:val="none" w:sz="0" w:space="0" w:color="auto"/>
      </w:divBdr>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0058493">
      <w:bodyDiv w:val="1"/>
      <w:marLeft w:val="0"/>
      <w:marRight w:val="0"/>
      <w:marTop w:val="0"/>
      <w:marBottom w:val="0"/>
      <w:divBdr>
        <w:top w:val="none" w:sz="0" w:space="0" w:color="auto"/>
        <w:left w:val="none" w:sz="0" w:space="0" w:color="auto"/>
        <w:bottom w:val="none" w:sz="0" w:space="0" w:color="auto"/>
        <w:right w:val="none" w:sz="0" w:space="0" w:color="auto"/>
      </w:divBdr>
    </w:div>
    <w:div w:id="310134236">
      <w:bodyDiv w:val="1"/>
      <w:marLeft w:val="0"/>
      <w:marRight w:val="0"/>
      <w:marTop w:val="0"/>
      <w:marBottom w:val="0"/>
      <w:divBdr>
        <w:top w:val="none" w:sz="0" w:space="0" w:color="auto"/>
        <w:left w:val="none" w:sz="0" w:space="0" w:color="auto"/>
        <w:bottom w:val="none" w:sz="0" w:space="0" w:color="auto"/>
        <w:right w:val="none" w:sz="0" w:space="0" w:color="auto"/>
      </w:divBdr>
    </w:div>
    <w:div w:id="310252571">
      <w:bodyDiv w:val="1"/>
      <w:marLeft w:val="0"/>
      <w:marRight w:val="0"/>
      <w:marTop w:val="0"/>
      <w:marBottom w:val="0"/>
      <w:divBdr>
        <w:top w:val="none" w:sz="0" w:space="0" w:color="auto"/>
        <w:left w:val="none" w:sz="0" w:space="0" w:color="auto"/>
        <w:bottom w:val="none" w:sz="0" w:space="0" w:color="auto"/>
        <w:right w:val="none" w:sz="0" w:space="0" w:color="auto"/>
      </w:divBdr>
    </w:div>
    <w:div w:id="310327409">
      <w:bodyDiv w:val="1"/>
      <w:marLeft w:val="0"/>
      <w:marRight w:val="0"/>
      <w:marTop w:val="0"/>
      <w:marBottom w:val="0"/>
      <w:divBdr>
        <w:top w:val="none" w:sz="0" w:space="0" w:color="auto"/>
        <w:left w:val="none" w:sz="0" w:space="0" w:color="auto"/>
        <w:bottom w:val="none" w:sz="0" w:space="0" w:color="auto"/>
        <w:right w:val="none" w:sz="0" w:space="0" w:color="auto"/>
      </w:divBdr>
    </w:div>
    <w:div w:id="310331670">
      <w:bodyDiv w:val="1"/>
      <w:marLeft w:val="0"/>
      <w:marRight w:val="0"/>
      <w:marTop w:val="0"/>
      <w:marBottom w:val="0"/>
      <w:divBdr>
        <w:top w:val="none" w:sz="0" w:space="0" w:color="auto"/>
        <w:left w:val="none" w:sz="0" w:space="0" w:color="auto"/>
        <w:bottom w:val="none" w:sz="0" w:space="0" w:color="auto"/>
        <w:right w:val="none" w:sz="0" w:space="0" w:color="auto"/>
      </w:divBdr>
    </w:div>
    <w:div w:id="310408914">
      <w:bodyDiv w:val="1"/>
      <w:marLeft w:val="0"/>
      <w:marRight w:val="0"/>
      <w:marTop w:val="0"/>
      <w:marBottom w:val="0"/>
      <w:divBdr>
        <w:top w:val="none" w:sz="0" w:space="0" w:color="auto"/>
        <w:left w:val="none" w:sz="0" w:space="0" w:color="auto"/>
        <w:bottom w:val="none" w:sz="0" w:space="0" w:color="auto"/>
        <w:right w:val="none" w:sz="0" w:space="0" w:color="auto"/>
      </w:divBdr>
    </w:div>
    <w:div w:id="310449912">
      <w:bodyDiv w:val="1"/>
      <w:marLeft w:val="0"/>
      <w:marRight w:val="0"/>
      <w:marTop w:val="0"/>
      <w:marBottom w:val="0"/>
      <w:divBdr>
        <w:top w:val="none" w:sz="0" w:space="0" w:color="auto"/>
        <w:left w:val="none" w:sz="0" w:space="0" w:color="auto"/>
        <w:bottom w:val="none" w:sz="0" w:space="0" w:color="auto"/>
        <w:right w:val="none" w:sz="0" w:space="0" w:color="auto"/>
      </w:divBdr>
    </w:div>
    <w:div w:id="310791665">
      <w:bodyDiv w:val="1"/>
      <w:marLeft w:val="0"/>
      <w:marRight w:val="0"/>
      <w:marTop w:val="0"/>
      <w:marBottom w:val="0"/>
      <w:divBdr>
        <w:top w:val="none" w:sz="0" w:space="0" w:color="auto"/>
        <w:left w:val="none" w:sz="0" w:space="0" w:color="auto"/>
        <w:bottom w:val="none" w:sz="0" w:space="0" w:color="auto"/>
        <w:right w:val="none" w:sz="0" w:space="0" w:color="auto"/>
      </w:divBdr>
    </w:div>
    <w:div w:id="310906774">
      <w:bodyDiv w:val="1"/>
      <w:marLeft w:val="0"/>
      <w:marRight w:val="0"/>
      <w:marTop w:val="0"/>
      <w:marBottom w:val="0"/>
      <w:divBdr>
        <w:top w:val="none" w:sz="0" w:space="0" w:color="auto"/>
        <w:left w:val="none" w:sz="0" w:space="0" w:color="auto"/>
        <w:bottom w:val="none" w:sz="0" w:space="0" w:color="auto"/>
        <w:right w:val="none" w:sz="0" w:space="0" w:color="auto"/>
      </w:divBdr>
    </w:div>
    <w:div w:id="311250008">
      <w:bodyDiv w:val="1"/>
      <w:marLeft w:val="0"/>
      <w:marRight w:val="0"/>
      <w:marTop w:val="0"/>
      <w:marBottom w:val="0"/>
      <w:divBdr>
        <w:top w:val="none" w:sz="0" w:space="0" w:color="auto"/>
        <w:left w:val="none" w:sz="0" w:space="0" w:color="auto"/>
        <w:bottom w:val="none" w:sz="0" w:space="0" w:color="auto"/>
        <w:right w:val="none" w:sz="0" w:space="0" w:color="auto"/>
      </w:divBdr>
    </w:div>
    <w:div w:id="311370088">
      <w:bodyDiv w:val="1"/>
      <w:marLeft w:val="0"/>
      <w:marRight w:val="0"/>
      <w:marTop w:val="0"/>
      <w:marBottom w:val="0"/>
      <w:divBdr>
        <w:top w:val="none" w:sz="0" w:space="0" w:color="auto"/>
        <w:left w:val="none" w:sz="0" w:space="0" w:color="auto"/>
        <w:bottom w:val="none" w:sz="0" w:space="0" w:color="auto"/>
        <w:right w:val="none" w:sz="0" w:space="0" w:color="auto"/>
      </w:divBdr>
    </w:div>
    <w:div w:id="311451839">
      <w:bodyDiv w:val="1"/>
      <w:marLeft w:val="0"/>
      <w:marRight w:val="0"/>
      <w:marTop w:val="0"/>
      <w:marBottom w:val="0"/>
      <w:divBdr>
        <w:top w:val="none" w:sz="0" w:space="0" w:color="auto"/>
        <w:left w:val="none" w:sz="0" w:space="0" w:color="auto"/>
        <w:bottom w:val="none" w:sz="0" w:space="0" w:color="auto"/>
        <w:right w:val="none" w:sz="0" w:space="0" w:color="auto"/>
      </w:divBdr>
    </w:div>
    <w:div w:id="311567211">
      <w:bodyDiv w:val="1"/>
      <w:marLeft w:val="0"/>
      <w:marRight w:val="0"/>
      <w:marTop w:val="0"/>
      <w:marBottom w:val="0"/>
      <w:divBdr>
        <w:top w:val="none" w:sz="0" w:space="0" w:color="auto"/>
        <w:left w:val="none" w:sz="0" w:space="0" w:color="auto"/>
        <w:bottom w:val="none" w:sz="0" w:space="0" w:color="auto"/>
        <w:right w:val="none" w:sz="0" w:space="0" w:color="auto"/>
      </w:divBdr>
    </w:div>
    <w:div w:id="311830317">
      <w:bodyDiv w:val="1"/>
      <w:marLeft w:val="0"/>
      <w:marRight w:val="0"/>
      <w:marTop w:val="0"/>
      <w:marBottom w:val="0"/>
      <w:divBdr>
        <w:top w:val="none" w:sz="0" w:space="0" w:color="auto"/>
        <w:left w:val="none" w:sz="0" w:space="0" w:color="auto"/>
        <w:bottom w:val="none" w:sz="0" w:space="0" w:color="auto"/>
        <w:right w:val="none" w:sz="0" w:space="0" w:color="auto"/>
      </w:divBdr>
    </w:div>
    <w:div w:id="312028746">
      <w:bodyDiv w:val="1"/>
      <w:marLeft w:val="0"/>
      <w:marRight w:val="0"/>
      <w:marTop w:val="0"/>
      <w:marBottom w:val="0"/>
      <w:divBdr>
        <w:top w:val="none" w:sz="0" w:space="0" w:color="auto"/>
        <w:left w:val="none" w:sz="0" w:space="0" w:color="auto"/>
        <w:bottom w:val="none" w:sz="0" w:space="0" w:color="auto"/>
        <w:right w:val="none" w:sz="0" w:space="0" w:color="auto"/>
      </w:divBdr>
    </w:div>
    <w:div w:id="312177802">
      <w:bodyDiv w:val="1"/>
      <w:marLeft w:val="0"/>
      <w:marRight w:val="0"/>
      <w:marTop w:val="0"/>
      <w:marBottom w:val="0"/>
      <w:divBdr>
        <w:top w:val="none" w:sz="0" w:space="0" w:color="auto"/>
        <w:left w:val="none" w:sz="0" w:space="0" w:color="auto"/>
        <w:bottom w:val="none" w:sz="0" w:space="0" w:color="auto"/>
        <w:right w:val="none" w:sz="0" w:space="0" w:color="auto"/>
      </w:divBdr>
    </w:div>
    <w:div w:id="312679194">
      <w:bodyDiv w:val="1"/>
      <w:marLeft w:val="0"/>
      <w:marRight w:val="0"/>
      <w:marTop w:val="0"/>
      <w:marBottom w:val="0"/>
      <w:divBdr>
        <w:top w:val="none" w:sz="0" w:space="0" w:color="auto"/>
        <w:left w:val="none" w:sz="0" w:space="0" w:color="auto"/>
        <w:bottom w:val="none" w:sz="0" w:space="0" w:color="auto"/>
        <w:right w:val="none" w:sz="0" w:space="0" w:color="auto"/>
      </w:divBdr>
    </w:div>
    <w:div w:id="312758586">
      <w:bodyDiv w:val="1"/>
      <w:marLeft w:val="0"/>
      <w:marRight w:val="0"/>
      <w:marTop w:val="0"/>
      <w:marBottom w:val="0"/>
      <w:divBdr>
        <w:top w:val="none" w:sz="0" w:space="0" w:color="auto"/>
        <w:left w:val="none" w:sz="0" w:space="0" w:color="auto"/>
        <w:bottom w:val="none" w:sz="0" w:space="0" w:color="auto"/>
        <w:right w:val="none" w:sz="0" w:space="0" w:color="auto"/>
      </w:divBdr>
    </w:div>
    <w:div w:id="312875467">
      <w:bodyDiv w:val="1"/>
      <w:marLeft w:val="0"/>
      <w:marRight w:val="0"/>
      <w:marTop w:val="0"/>
      <w:marBottom w:val="0"/>
      <w:divBdr>
        <w:top w:val="none" w:sz="0" w:space="0" w:color="auto"/>
        <w:left w:val="none" w:sz="0" w:space="0" w:color="auto"/>
        <w:bottom w:val="none" w:sz="0" w:space="0" w:color="auto"/>
        <w:right w:val="none" w:sz="0" w:space="0" w:color="auto"/>
      </w:divBdr>
    </w:div>
    <w:div w:id="312879535">
      <w:bodyDiv w:val="1"/>
      <w:marLeft w:val="0"/>
      <w:marRight w:val="0"/>
      <w:marTop w:val="0"/>
      <w:marBottom w:val="0"/>
      <w:divBdr>
        <w:top w:val="none" w:sz="0" w:space="0" w:color="auto"/>
        <w:left w:val="none" w:sz="0" w:space="0" w:color="auto"/>
        <w:bottom w:val="none" w:sz="0" w:space="0" w:color="auto"/>
        <w:right w:val="none" w:sz="0" w:space="0" w:color="auto"/>
      </w:divBdr>
    </w:div>
    <w:div w:id="312947853">
      <w:bodyDiv w:val="1"/>
      <w:marLeft w:val="0"/>
      <w:marRight w:val="0"/>
      <w:marTop w:val="0"/>
      <w:marBottom w:val="0"/>
      <w:divBdr>
        <w:top w:val="none" w:sz="0" w:space="0" w:color="auto"/>
        <w:left w:val="none" w:sz="0" w:space="0" w:color="auto"/>
        <w:bottom w:val="none" w:sz="0" w:space="0" w:color="auto"/>
        <w:right w:val="none" w:sz="0" w:space="0" w:color="auto"/>
      </w:divBdr>
    </w:div>
    <w:div w:id="313069963">
      <w:bodyDiv w:val="1"/>
      <w:marLeft w:val="0"/>
      <w:marRight w:val="0"/>
      <w:marTop w:val="0"/>
      <w:marBottom w:val="0"/>
      <w:divBdr>
        <w:top w:val="none" w:sz="0" w:space="0" w:color="auto"/>
        <w:left w:val="none" w:sz="0" w:space="0" w:color="auto"/>
        <w:bottom w:val="none" w:sz="0" w:space="0" w:color="auto"/>
        <w:right w:val="none" w:sz="0" w:space="0" w:color="auto"/>
      </w:divBdr>
    </w:div>
    <w:div w:id="313147965">
      <w:bodyDiv w:val="1"/>
      <w:marLeft w:val="0"/>
      <w:marRight w:val="0"/>
      <w:marTop w:val="0"/>
      <w:marBottom w:val="0"/>
      <w:divBdr>
        <w:top w:val="none" w:sz="0" w:space="0" w:color="auto"/>
        <w:left w:val="none" w:sz="0" w:space="0" w:color="auto"/>
        <w:bottom w:val="none" w:sz="0" w:space="0" w:color="auto"/>
        <w:right w:val="none" w:sz="0" w:space="0" w:color="auto"/>
      </w:divBdr>
    </w:div>
    <w:div w:id="313333671">
      <w:bodyDiv w:val="1"/>
      <w:marLeft w:val="0"/>
      <w:marRight w:val="0"/>
      <w:marTop w:val="0"/>
      <w:marBottom w:val="0"/>
      <w:divBdr>
        <w:top w:val="none" w:sz="0" w:space="0" w:color="auto"/>
        <w:left w:val="none" w:sz="0" w:space="0" w:color="auto"/>
        <w:bottom w:val="none" w:sz="0" w:space="0" w:color="auto"/>
        <w:right w:val="none" w:sz="0" w:space="0" w:color="auto"/>
      </w:divBdr>
    </w:div>
    <w:div w:id="313409231">
      <w:bodyDiv w:val="1"/>
      <w:marLeft w:val="0"/>
      <w:marRight w:val="0"/>
      <w:marTop w:val="0"/>
      <w:marBottom w:val="0"/>
      <w:divBdr>
        <w:top w:val="none" w:sz="0" w:space="0" w:color="auto"/>
        <w:left w:val="none" w:sz="0" w:space="0" w:color="auto"/>
        <w:bottom w:val="none" w:sz="0" w:space="0" w:color="auto"/>
        <w:right w:val="none" w:sz="0" w:space="0" w:color="auto"/>
      </w:divBdr>
    </w:div>
    <w:div w:id="313460208">
      <w:bodyDiv w:val="1"/>
      <w:marLeft w:val="0"/>
      <w:marRight w:val="0"/>
      <w:marTop w:val="0"/>
      <w:marBottom w:val="0"/>
      <w:divBdr>
        <w:top w:val="none" w:sz="0" w:space="0" w:color="auto"/>
        <w:left w:val="none" w:sz="0" w:space="0" w:color="auto"/>
        <w:bottom w:val="none" w:sz="0" w:space="0" w:color="auto"/>
        <w:right w:val="none" w:sz="0" w:space="0" w:color="auto"/>
      </w:divBdr>
    </w:div>
    <w:div w:id="313533334">
      <w:bodyDiv w:val="1"/>
      <w:marLeft w:val="0"/>
      <w:marRight w:val="0"/>
      <w:marTop w:val="0"/>
      <w:marBottom w:val="0"/>
      <w:divBdr>
        <w:top w:val="none" w:sz="0" w:space="0" w:color="auto"/>
        <w:left w:val="none" w:sz="0" w:space="0" w:color="auto"/>
        <w:bottom w:val="none" w:sz="0" w:space="0" w:color="auto"/>
        <w:right w:val="none" w:sz="0" w:space="0" w:color="auto"/>
      </w:divBdr>
    </w:div>
    <w:div w:id="313610667">
      <w:bodyDiv w:val="1"/>
      <w:marLeft w:val="0"/>
      <w:marRight w:val="0"/>
      <w:marTop w:val="0"/>
      <w:marBottom w:val="0"/>
      <w:divBdr>
        <w:top w:val="none" w:sz="0" w:space="0" w:color="auto"/>
        <w:left w:val="none" w:sz="0" w:space="0" w:color="auto"/>
        <w:bottom w:val="none" w:sz="0" w:space="0" w:color="auto"/>
        <w:right w:val="none" w:sz="0" w:space="0" w:color="auto"/>
      </w:divBdr>
    </w:div>
    <w:div w:id="313683041">
      <w:bodyDiv w:val="1"/>
      <w:marLeft w:val="0"/>
      <w:marRight w:val="0"/>
      <w:marTop w:val="0"/>
      <w:marBottom w:val="0"/>
      <w:divBdr>
        <w:top w:val="none" w:sz="0" w:space="0" w:color="auto"/>
        <w:left w:val="none" w:sz="0" w:space="0" w:color="auto"/>
        <w:bottom w:val="none" w:sz="0" w:space="0" w:color="auto"/>
        <w:right w:val="none" w:sz="0" w:space="0" w:color="auto"/>
      </w:divBdr>
    </w:div>
    <w:div w:id="313686303">
      <w:bodyDiv w:val="1"/>
      <w:marLeft w:val="0"/>
      <w:marRight w:val="0"/>
      <w:marTop w:val="0"/>
      <w:marBottom w:val="0"/>
      <w:divBdr>
        <w:top w:val="none" w:sz="0" w:space="0" w:color="auto"/>
        <w:left w:val="none" w:sz="0" w:space="0" w:color="auto"/>
        <w:bottom w:val="none" w:sz="0" w:space="0" w:color="auto"/>
        <w:right w:val="none" w:sz="0" w:space="0" w:color="auto"/>
      </w:divBdr>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797636">
      <w:bodyDiv w:val="1"/>
      <w:marLeft w:val="0"/>
      <w:marRight w:val="0"/>
      <w:marTop w:val="0"/>
      <w:marBottom w:val="0"/>
      <w:divBdr>
        <w:top w:val="none" w:sz="0" w:space="0" w:color="auto"/>
        <w:left w:val="none" w:sz="0" w:space="0" w:color="auto"/>
        <w:bottom w:val="none" w:sz="0" w:space="0" w:color="auto"/>
        <w:right w:val="none" w:sz="0" w:space="0" w:color="auto"/>
      </w:divBdr>
    </w:div>
    <w:div w:id="313800384">
      <w:bodyDiv w:val="1"/>
      <w:marLeft w:val="0"/>
      <w:marRight w:val="0"/>
      <w:marTop w:val="0"/>
      <w:marBottom w:val="0"/>
      <w:divBdr>
        <w:top w:val="none" w:sz="0" w:space="0" w:color="auto"/>
        <w:left w:val="none" w:sz="0" w:space="0" w:color="auto"/>
        <w:bottom w:val="none" w:sz="0" w:space="0" w:color="auto"/>
        <w:right w:val="none" w:sz="0" w:space="0" w:color="auto"/>
      </w:divBdr>
    </w:div>
    <w:div w:id="313949281">
      <w:bodyDiv w:val="1"/>
      <w:marLeft w:val="0"/>
      <w:marRight w:val="0"/>
      <w:marTop w:val="0"/>
      <w:marBottom w:val="0"/>
      <w:divBdr>
        <w:top w:val="none" w:sz="0" w:space="0" w:color="auto"/>
        <w:left w:val="none" w:sz="0" w:space="0" w:color="auto"/>
        <w:bottom w:val="none" w:sz="0" w:space="0" w:color="auto"/>
        <w:right w:val="none" w:sz="0" w:space="0" w:color="auto"/>
      </w:divBdr>
    </w:div>
    <w:div w:id="314071697">
      <w:bodyDiv w:val="1"/>
      <w:marLeft w:val="0"/>
      <w:marRight w:val="0"/>
      <w:marTop w:val="0"/>
      <w:marBottom w:val="0"/>
      <w:divBdr>
        <w:top w:val="none" w:sz="0" w:space="0" w:color="auto"/>
        <w:left w:val="none" w:sz="0" w:space="0" w:color="auto"/>
        <w:bottom w:val="none" w:sz="0" w:space="0" w:color="auto"/>
        <w:right w:val="none" w:sz="0" w:space="0" w:color="auto"/>
      </w:divBdr>
    </w:div>
    <w:div w:id="314184428">
      <w:bodyDiv w:val="1"/>
      <w:marLeft w:val="0"/>
      <w:marRight w:val="0"/>
      <w:marTop w:val="0"/>
      <w:marBottom w:val="0"/>
      <w:divBdr>
        <w:top w:val="none" w:sz="0" w:space="0" w:color="auto"/>
        <w:left w:val="none" w:sz="0" w:space="0" w:color="auto"/>
        <w:bottom w:val="none" w:sz="0" w:space="0" w:color="auto"/>
        <w:right w:val="none" w:sz="0" w:space="0" w:color="auto"/>
      </w:divBdr>
    </w:div>
    <w:div w:id="314260225">
      <w:bodyDiv w:val="1"/>
      <w:marLeft w:val="0"/>
      <w:marRight w:val="0"/>
      <w:marTop w:val="0"/>
      <w:marBottom w:val="0"/>
      <w:divBdr>
        <w:top w:val="none" w:sz="0" w:space="0" w:color="auto"/>
        <w:left w:val="none" w:sz="0" w:space="0" w:color="auto"/>
        <w:bottom w:val="none" w:sz="0" w:space="0" w:color="auto"/>
        <w:right w:val="none" w:sz="0" w:space="0" w:color="auto"/>
      </w:divBdr>
    </w:div>
    <w:div w:id="314341328">
      <w:bodyDiv w:val="1"/>
      <w:marLeft w:val="0"/>
      <w:marRight w:val="0"/>
      <w:marTop w:val="0"/>
      <w:marBottom w:val="0"/>
      <w:divBdr>
        <w:top w:val="none" w:sz="0" w:space="0" w:color="auto"/>
        <w:left w:val="none" w:sz="0" w:space="0" w:color="auto"/>
        <w:bottom w:val="none" w:sz="0" w:space="0" w:color="auto"/>
        <w:right w:val="none" w:sz="0" w:space="0" w:color="auto"/>
      </w:divBdr>
    </w:div>
    <w:div w:id="314722035">
      <w:bodyDiv w:val="1"/>
      <w:marLeft w:val="0"/>
      <w:marRight w:val="0"/>
      <w:marTop w:val="0"/>
      <w:marBottom w:val="0"/>
      <w:divBdr>
        <w:top w:val="none" w:sz="0" w:space="0" w:color="auto"/>
        <w:left w:val="none" w:sz="0" w:space="0" w:color="auto"/>
        <w:bottom w:val="none" w:sz="0" w:space="0" w:color="auto"/>
        <w:right w:val="none" w:sz="0" w:space="0" w:color="auto"/>
      </w:divBdr>
    </w:div>
    <w:div w:id="314722366">
      <w:bodyDiv w:val="1"/>
      <w:marLeft w:val="0"/>
      <w:marRight w:val="0"/>
      <w:marTop w:val="0"/>
      <w:marBottom w:val="0"/>
      <w:divBdr>
        <w:top w:val="none" w:sz="0" w:space="0" w:color="auto"/>
        <w:left w:val="none" w:sz="0" w:space="0" w:color="auto"/>
        <w:bottom w:val="none" w:sz="0" w:space="0" w:color="auto"/>
        <w:right w:val="none" w:sz="0" w:space="0" w:color="auto"/>
      </w:divBdr>
    </w:div>
    <w:div w:id="314770254">
      <w:bodyDiv w:val="1"/>
      <w:marLeft w:val="0"/>
      <w:marRight w:val="0"/>
      <w:marTop w:val="0"/>
      <w:marBottom w:val="0"/>
      <w:divBdr>
        <w:top w:val="none" w:sz="0" w:space="0" w:color="auto"/>
        <w:left w:val="none" w:sz="0" w:space="0" w:color="auto"/>
        <w:bottom w:val="none" w:sz="0" w:space="0" w:color="auto"/>
        <w:right w:val="none" w:sz="0" w:space="0" w:color="auto"/>
      </w:divBdr>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107732">
      <w:bodyDiv w:val="1"/>
      <w:marLeft w:val="0"/>
      <w:marRight w:val="0"/>
      <w:marTop w:val="0"/>
      <w:marBottom w:val="0"/>
      <w:divBdr>
        <w:top w:val="none" w:sz="0" w:space="0" w:color="auto"/>
        <w:left w:val="none" w:sz="0" w:space="0" w:color="auto"/>
        <w:bottom w:val="none" w:sz="0" w:space="0" w:color="auto"/>
        <w:right w:val="none" w:sz="0" w:space="0" w:color="auto"/>
      </w:divBdr>
    </w:div>
    <w:div w:id="315112567">
      <w:bodyDiv w:val="1"/>
      <w:marLeft w:val="0"/>
      <w:marRight w:val="0"/>
      <w:marTop w:val="0"/>
      <w:marBottom w:val="0"/>
      <w:divBdr>
        <w:top w:val="none" w:sz="0" w:space="0" w:color="auto"/>
        <w:left w:val="none" w:sz="0" w:space="0" w:color="auto"/>
        <w:bottom w:val="none" w:sz="0" w:space="0" w:color="auto"/>
        <w:right w:val="none" w:sz="0" w:space="0" w:color="auto"/>
      </w:divBdr>
    </w:div>
    <w:div w:id="315185141">
      <w:bodyDiv w:val="1"/>
      <w:marLeft w:val="0"/>
      <w:marRight w:val="0"/>
      <w:marTop w:val="0"/>
      <w:marBottom w:val="0"/>
      <w:divBdr>
        <w:top w:val="none" w:sz="0" w:space="0" w:color="auto"/>
        <w:left w:val="none" w:sz="0" w:space="0" w:color="auto"/>
        <w:bottom w:val="none" w:sz="0" w:space="0" w:color="auto"/>
        <w:right w:val="none" w:sz="0" w:space="0" w:color="auto"/>
      </w:divBdr>
    </w:div>
    <w:div w:id="315304026">
      <w:bodyDiv w:val="1"/>
      <w:marLeft w:val="0"/>
      <w:marRight w:val="0"/>
      <w:marTop w:val="0"/>
      <w:marBottom w:val="0"/>
      <w:divBdr>
        <w:top w:val="none" w:sz="0" w:space="0" w:color="auto"/>
        <w:left w:val="none" w:sz="0" w:space="0" w:color="auto"/>
        <w:bottom w:val="none" w:sz="0" w:space="0" w:color="auto"/>
        <w:right w:val="none" w:sz="0" w:space="0" w:color="auto"/>
      </w:divBdr>
    </w:div>
    <w:div w:id="315577494">
      <w:bodyDiv w:val="1"/>
      <w:marLeft w:val="0"/>
      <w:marRight w:val="0"/>
      <w:marTop w:val="0"/>
      <w:marBottom w:val="0"/>
      <w:divBdr>
        <w:top w:val="none" w:sz="0" w:space="0" w:color="auto"/>
        <w:left w:val="none" w:sz="0" w:space="0" w:color="auto"/>
        <w:bottom w:val="none" w:sz="0" w:space="0" w:color="auto"/>
        <w:right w:val="none" w:sz="0" w:space="0" w:color="auto"/>
      </w:divBdr>
    </w:div>
    <w:div w:id="315841231">
      <w:bodyDiv w:val="1"/>
      <w:marLeft w:val="0"/>
      <w:marRight w:val="0"/>
      <w:marTop w:val="0"/>
      <w:marBottom w:val="0"/>
      <w:divBdr>
        <w:top w:val="none" w:sz="0" w:space="0" w:color="auto"/>
        <w:left w:val="none" w:sz="0" w:space="0" w:color="auto"/>
        <w:bottom w:val="none" w:sz="0" w:space="0" w:color="auto"/>
        <w:right w:val="none" w:sz="0" w:space="0" w:color="auto"/>
      </w:divBdr>
    </w:div>
    <w:div w:id="316156519">
      <w:bodyDiv w:val="1"/>
      <w:marLeft w:val="0"/>
      <w:marRight w:val="0"/>
      <w:marTop w:val="0"/>
      <w:marBottom w:val="0"/>
      <w:divBdr>
        <w:top w:val="none" w:sz="0" w:space="0" w:color="auto"/>
        <w:left w:val="none" w:sz="0" w:space="0" w:color="auto"/>
        <w:bottom w:val="none" w:sz="0" w:space="0" w:color="auto"/>
        <w:right w:val="none" w:sz="0" w:space="0" w:color="auto"/>
      </w:divBdr>
    </w:div>
    <w:div w:id="316302801">
      <w:bodyDiv w:val="1"/>
      <w:marLeft w:val="0"/>
      <w:marRight w:val="0"/>
      <w:marTop w:val="0"/>
      <w:marBottom w:val="0"/>
      <w:divBdr>
        <w:top w:val="none" w:sz="0" w:space="0" w:color="auto"/>
        <w:left w:val="none" w:sz="0" w:space="0" w:color="auto"/>
        <w:bottom w:val="none" w:sz="0" w:space="0" w:color="auto"/>
        <w:right w:val="none" w:sz="0" w:space="0" w:color="auto"/>
      </w:divBdr>
    </w:div>
    <w:div w:id="316494453">
      <w:bodyDiv w:val="1"/>
      <w:marLeft w:val="0"/>
      <w:marRight w:val="0"/>
      <w:marTop w:val="0"/>
      <w:marBottom w:val="0"/>
      <w:divBdr>
        <w:top w:val="none" w:sz="0" w:space="0" w:color="auto"/>
        <w:left w:val="none" w:sz="0" w:space="0" w:color="auto"/>
        <w:bottom w:val="none" w:sz="0" w:space="0" w:color="auto"/>
        <w:right w:val="none" w:sz="0" w:space="0" w:color="auto"/>
      </w:divBdr>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685479">
      <w:bodyDiv w:val="1"/>
      <w:marLeft w:val="0"/>
      <w:marRight w:val="0"/>
      <w:marTop w:val="0"/>
      <w:marBottom w:val="0"/>
      <w:divBdr>
        <w:top w:val="none" w:sz="0" w:space="0" w:color="auto"/>
        <w:left w:val="none" w:sz="0" w:space="0" w:color="auto"/>
        <w:bottom w:val="none" w:sz="0" w:space="0" w:color="auto"/>
        <w:right w:val="none" w:sz="0" w:space="0" w:color="auto"/>
      </w:divBdr>
    </w:div>
    <w:div w:id="316693058">
      <w:bodyDiv w:val="1"/>
      <w:marLeft w:val="0"/>
      <w:marRight w:val="0"/>
      <w:marTop w:val="0"/>
      <w:marBottom w:val="0"/>
      <w:divBdr>
        <w:top w:val="none" w:sz="0" w:space="0" w:color="auto"/>
        <w:left w:val="none" w:sz="0" w:space="0" w:color="auto"/>
        <w:bottom w:val="none" w:sz="0" w:space="0" w:color="auto"/>
        <w:right w:val="none" w:sz="0" w:space="0" w:color="auto"/>
      </w:divBdr>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6242">
      <w:bodyDiv w:val="1"/>
      <w:marLeft w:val="0"/>
      <w:marRight w:val="0"/>
      <w:marTop w:val="0"/>
      <w:marBottom w:val="0"/>
      <w:divBdr>
        <w:top w:val="none" w:sz="0" w:space="0" w:color="auto"/>
        <w:left w:val="none" w:sz="0" w:space="0" w:color="auto"/>
        <w:bottom w:val="none" w:sz="0" w:space="0" w:color="auto"/>
        <w:right w:val="none" w:sz="0" w:space="0" w:color="auto"/>
      </w:divBdr>
    </w:div>
    <w:div w:id="316881018">
      <w:bodyDiv w:val="1"/>
      <w:marLeft w:val="0"/>
      <w:marRight w:val="0"/>
      <w:marTop w:val="0"/>
      <w:marBottom w:val="0"/>
      <w:divBdr>
        <w:top w:val="none" w:sz="0" w:space="0" w:color="auto"/>
        <w:left w:val="none" w:sz="0" w:space="0" w:color="auto"/>
        <w:bottom w:val="none" w:sz="0" w:space="0" w:color="auto"/>
        <w:right w:val="none" w:sz="0" w:space="0" w:color="auto"/>
      </w:divBdr>
    </w:div>
    <w:div w:id="317001440">
      <w:bodyDiv w:val="1"/>
      <w:marLeft w:val="0"/>
      <w:marRight w:val="0"/>
      <w:marTop w:val="0"/>
      <w:marBottom w:val="0"/>
      <w:divBdr>
        <w:top w:val="none" w:sz="0" w:space="0" w:color="auto"/>
        <w:left w:val="none" w:sz="0" w:space="0" w:color="auto"/>
        <w:bottom w:val="none" w:sz="0" w:space="0" w:color="auto"/>
        <w:right w:val="none" w:sz="0" w:space="0" w:color="auto"/>
      </w:divBdr>
    </w:div>
    <w:div w:id="317002022">
      <w:bodyDiv w:val="1"/>
      <w:marLeft w:val="0"/>
      <w:marRight w:val="0"/>
      <w:marTop w:val="0"/>
      <w:marBottom w:val="0"/>
      <w:divBdr>
        <w:top w:val="none" w:sz="0" w:space="0" w:color="auto"/>
        <w:left w:val="none" w:sz="0" w:space="0" w:color="auto"/>
        <w:bottom w:val="none" w:sz="0" w:space="0" w:color="auto"/>
        <w:right w:val="none" w:sz="0" w:space="0" w:color="auto"/>
      </w:divBdr>
    </w:div>
    <w:div w:id="317006282">
      <w:bodyDiv w:val="1"/>
      <w:marLeft w:val="0"/>
      <w:marRight w:val="0"/>
      <w:marTop w:val="0"/>
      <w:marBottom w:val="0"/>
      <w:divBdr>
        <w:top w:val="none" w:sz="0" w:space="0" w:color="auto"/>
        <w:left w:val="none" w:sz="0" w:space="0" w:color="auto"/>
        <w:bottom w:val="none" w:sz="0" w:space="0" w:color="auto"/>
        <w:right w:val="none" w:sz="0" w:space="0" w:color="auto"/>
      </w:divBdr>
    </w:div>
    <w:div w:id="317081287">
      <w:bodyDiv w:val="1"/>
      <w:marLeft w:val="0"/>
      <w:marRight w:val="0"/>
      <w:marTop w:val="0"/>
      <w:marBottom w:val="0"/>
      <w:divBdr>
        <w:top w:val="none" w:sz="0" w:space="0" w:color="auto"/>
        <w:left w:val="none" w:sz="0" w:space="0" w:color="auto"/>
        <w:bottom w:val="none" w:sz="0" w:space="0" w:color="auto"/>
        <w:right w:val="none" w:sz="0" w:space="0" w:color="auto"/>
      </w:divBdr>
    </w:div>
    <w:div w:id="317195508">
      <w:bodyDiv w:val="1"/>
      <w:marLeft w:val="0"/>
      <w:marRight w:val="0"/>
      <w:marTop w:val="0"/>
      <w:marBottom w:val="0"/>
      <w:divBdr>
        <w:top w:val="none" w:sz="0" w:space="0" w:color="auto"/>
        <w:left w:val="none" w:sz="0" w:space="0" w:color="auto"/>
        <w:bottom w:val="none" w:sz="0" w:space="0" w:color="auto"/>
        <w:right w:val="none" w:sz="0" w:space="0" w:color="auto"/>
      </w:divBdr>
    </w:div>
    <w:div w:id="317199141">
      <w:bodyDiv w:val="1"/>
      <w:marLeft w:val="0"/>
      <w:marRight w:val="0"/>
      <w:marTop w:val="0"/>
      <w:marBottom w:val="0"/>
      <w:divBdr>
        <w:top w:val="none" w:sz="0" w:space="0" w:color="auto"/>
        <w:left w:val="none" w:sz="0" w:space="0" w:color="auto"/>
        <w:bottom w:val="none" w:sz="0" w:space="0" w:color="auto"/>
        <w:right w:val="none" w:sz="0" w:space="0" w:color="auto"/>
      </w:divBdr>
    </w:div>
    <w:div w:id="317268885">
      <w:bodyDiv w:val="1"/>
      <w:marLeft w:val="0"/>
      <w:marRight w:val="0"/>
      <w:marTop w:val="0"/>
      <w:marBottom w:val="0"/>
      <w:divBdr>
        <w:top w:val="none" w:sz="0" w:space="0" w:color="auto"/>
        <w:left w:val="none" w:sz="0" w:space="0" w:color="auto"/>
        <w:bottom w:val="none" w:sz="0" w:space="0" w:color="auto"/>
        <w:right w:val="none" w:sz="0" w:space="0" w:color="auto"/>
      </w:divBdr>
    </w:div>
    <w:div w:id="317921040">
      <w:bodyDiv w:val="1"/>
      <w:marLeft w:val="0"/>
      <w:marRight w:val="0"/>
      <w:marTop w:val="0"/>
      <w:marBottom w:val="0"/>
      <w:divBdr>
        <w:top w:val="none" w:sz="0" w:space="0" w:color="auto"/>
        <w:left w:val="none" w:sz="0" w:space="0" w:color="auto"/>
        <w:bottom w:val="none" w:sz="0" w:space="0" w:color="auto"/>
        <w:right w:val="none" w:sz="0" w:space="0" w:color="auto"/>
      </w:divBdr>
    </w:div>
    <w:div w:id="318002362">
      <w:bodyDiv w:val="1"/>
      <w:marLeft w:val="0"/>
      <w:marRight w:val="0"/>
      <w:marTop w:val="0"/>
      <w:marBottom w:val="0"/>
      <w:divBdr>
        <w:top w:val="none" w:sz="0" w:space="0" w:color="auto"/>
        <w:left w:val="none" w:sz="0" w:space="0" w:color="auto"/>
        <w:bottom w:val="none" w:sz="0" w:space="0" w:color="auto"/>
        <w:right w:val="none" w:sz="0" w:space="0" w:color="auto"/>
      </w:divBdr>
    </w:div>
    <w:div w:id="318005608">
      <w:bodyDiv w:val="1"/>
      <w:marLeft w:val="0"/>
      <w:marRight w:val="0"/>
      <w:marTop w:val="0"/>
      <w:marBottom w:val="0"/>
      <w:divBdr>
        <w:top w:val="none" w:sz="0" w:space="0" w:color="auto"/>
        <w:left w:val="none" w:sz="0" w:space="0" w:color="auto"/>
        <w:bottom w:val="none" w:sz="0" w:space="0" w:color="auto"/>
        <w:right w:val="none" w:sz="0" w:space="0" w:color="auto"/>
      </w:divBdr>
    </w:div>
    <w:div w:id="318120081">
      <w:bodyDiv w:val="1"/>
      <w:marLeft w:val="0"/>
      <w:marRight w:val="0"/>
      <w:marTop w:val="0"/>
      <w:marBottom w:val="0"/>
      <w:divBdr>
        <w:top w:val="none" w:sz="0" w:space="0" w:color="auto"/>
        <w:left w:val="none" w:sz="0" w:space="0" w:color="auto"/>
        <w:bottom w:val="none" w:sz="0" w:space="0" w:color="auto"/>
        <w:right w:val="none" w:sz="0" w:space="0" w:color="auto"/>
      </w:divBdr>
    </w:div>
    <w:div w:id="318193006">
      <w:bodyDiv w:val="1"/>
      <w:marLeft w:val="0"/>
      <w:marRight w:val="0"/>
      <w:marTop w:val="0"/>
      <w:marBottom w:val="0"/>
      <w:divBdr>
        <w:top w:val="none" w:sz="0" w:space="0" w:color="auto"/>
        <w:left w:val="none" w:sz="0" w:space="0" w:color="auto"/>
        <w:bottom w:val="none" w:sz="0" w:space="0" w:color="auto"/>
        <w:right w:val="none" w:sz="0" w:space="0" w:color="auto"/>
      </w:divBdr>
    </w:div>
    <w:div w:id="318272841">
      <w:bodyDiv w:val="1"/>
      <w:marLeft w:val="0"/>
      <w:marRight w:val="0"/>
      <w:marTop w:val="0"/>
      <w:marBottom w:val="0"/>
      <w:divBdr>
        <w:top w:val="none" w:sz="0" w:space="0" w:color="auto"/>
        <w:left w:val="none" w:sz="0" w:space="0" w:color="auto"/>
        <w:bottom w:val="none" w:sz="0" w:space="0" w:color="auto"/>
        <w:right w:val="none" w:sz="0" w:space="0" w:color="auto"/>
      </w:divBdr>
    </w:div>
    <w:div w:id="318772707">
      <w:bodyDiv w:val="1"/>
      <w:marLeft w:val="0"/>
      <w:marRight w:val="0"/>
      <w:marTop w:val="0"/>
      <w:marBottom w:val="0"/>
      <w:divBdr>
        <w:top w:val="none" w:sz="0" w:space="0" w:color="auto"/>
        <w:left w:val="none" w:sz="0" w:space="0" w:color="auto"/>
        <w:bottom w:val="none" w:sz="0" w:space="0" w:color="auto"/>
        <w:right w:val="none" w:sz="0" w:space="0" w:color="auto"/>
      </w:divBdr>
    </w:div>
    <w:div w:id="318777755">
      <w:bodyDiv w:val="1"/>
      <w:marLeft w:val="0"/>
      <w:marRight w:val="0"/>
      <w:marTop w:val="0"/>
      <w:marBottom w:val="0"/>
      <w:divBdr>
        <w:top w:val="none" w:sz="0" w:space="0" w:color="auto"/>
        <w:left w:val="none" w:sz="0" w:space="0" w:color="auto"/>
        <w:bottom w:val="none" w:sz="0" w:space="0" w:color="auto"/>
        <w:right w:val="none" w:sz="0" w:space="0" w:color="auto"/>
      </w:divBdr>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852024">
      <w:bodyDiv w:val="1"/>
      <w:marLeft w:val="0"/>
      <w:marRight w:val="0"/>
      <w:marTop w:val="0"/>
      <w:marBottom w:val="0"/>
      <w:divBdr>
        <w:top w:val="none" w:sz="0" w:space="0" w:color="auto"/>
        <w:left w:val="none" w:sz="0" w:space="0" w:color="auto"/>
        <w:bottom w:val="none" w:sz="0" w:space="0" w:color="auto"/>
        <w:right w:val="none" w:sz="0" w:space="0" w:color="auto"/>
      </w:divBdr>
      <w:divsChild>
        <w:div w:id="998114902">
          <w:marLeft w:val="0"/>
          <w:marRight w:val="0"/>
          <w:marTop w:val="0"/>
          <w:marBottom w:val="0"/>
          <w:divBdr>
            <w:top w:val="none" w:sz="0" w:space="0" w:color="auto"/>
            <w:left w:val="none" w:sz="0" w:space="0" w:color="auto"/>
            <w:bottom w:val="none" w:sz="0" w:space="0" w:color="auto"/>
            <w:right w:val="none" w:sz="0" w:space="0" w:color="auto"/>
          </w:divBdr>
          <w:divsChild>
            <w:div w:id="13264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047">
      <w:bodyDiv w:val="1"/>
      <w:marLeft w:val="0"/>
      <w:marRight w:val="0"/>
      <w:marTop w:val="0"/>
      <w:marBottom w:val="0"/>
      <w:divBdr>
        <w:top w:val="none" w:sz="0" w:space="0" w:color="auto"/>
        <w:left w:val="none" w:sz="0" w:space="0" w:color="auto"/>
        <w:bottom w:val="none" w:sz="0" w:space="0" w:color="auto"/>
        <w:right w:val="none" w:sz="0" w:space="0" w:color="auto"/>
      </w:divBdr>
    </w:div>
    <w:div w:id="318965399">
      <w:bodyDiv w:val="1"/>
      <w:marLeft w:val="0"/>
      <w:marRight w:val="0"/>
      <w:marTop w:val="0"/>
      <w:marBottom w:val="0"/>
      <w:divBdr>
        <w:top w:val="none" w:sz="0" w:space="0" w:color="auto"/>
        <w:left w:val="none" w:sz="0" w:space="0" w:color="auto"/>
        <w:bottom w:val="none" w:sz="0" w:space="0" w:color="auto"/>
        <w:right w:val="none" w:sz="0" w:space="0" w:color="auto"/>
      </w:divBdr>
    </w:div>
    <w:div w:id="319385716">
      <w:bodyDiv w:val="1"/>
      <w:marLeft w:val="0"/>
      <w:marRight w:val="0"/>
      <w:marTop w:val="0"/>
      <w:marBottom w:val="0"/>
      <w:divBdr>
        <w:top w:val="none" w:sz="0" w:space="0" w:color="auto"/>
        <w:left w:val="none" w:sz="0" w:space="0" w:color="auto"/>
        <w:bottom w:val="none" w:sz="0" w:space="0" w:color="auto"/>
        <w:right w:val="none" w:sz="0" w:space="0" w:color="auto"/>
      </w:divBdr>
    </w:div>
    <w:div w:id="319507506">
      <w:bodyDiv w:val="1"/>
      <w:marLeft w:val="0"/>
      <w:marRight w:val="0"/>
      <w:marTop w:val="0"/>
      <w:marBottom w:val="0"/>
      <w:divBdr>
        <w:top w:val="none" w:sz="0" w:space="0" w:color="auto"/>
        <w:left w:val="none" w:sz="0" w:space="0" w:color="auto"/>
        <w:bottom w:val="none" w:sz="0" w:space="0" w:color="auto"/>
        <w:right w:val="none" w:sz="0" w:space="0" w:color="auto"/>
      </w:divBdr>
    </w:div>
    <w:div w:id="319619153">
      <w:bodyDiv w:val="1"/>
      <w:marLeft w:val="0"/>
      <w:marRight w:val="0"/>
      <w:marTop w:val="0"/>
      <w:marBottom w:val="0"/>
      <w:divBdr>
        <w:top w:val="none" w:sz="0" w:space="0" w:color="auto"/>
        <w:left w:val="none" w:sz="0" w:space="0" w:color="auto"/>
        <w:bottom w:val="none" w:sz="0" w:space="0" w:color="auto"/>
        <w:right w:val="none" w:sz="0" w:space="0" w:color="auto"/>
      </w:divBdr>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970883">
      <w:bodyDiv w:val="1"/>
      <w:marLeft w:val="0"/>
      <w:marRight w:val="0"/>
      <w:marTop w:val="0"/>
      <w:marBottom w:val="0"/>
      <w:divBdr>
        <w:top w:val="none" w:sz="0" w:space="0" w:color="auto"/>
        <w:left w:val="none" w:sz="0" w:space="0" w:color="auto"/>
        <w:bottom w:val="none" w:sz="0" w:space="0" w:color="auto"/>
        <w:right w:val="none" w:sz="0" w:space="0" w:color="auto"/>
      </w:divBdr>
    </w:div>
    <w:div w:id="320083271">
      <w:bodyDiv w:val="1"/>
      <w:marLeft w:val="0"/>
      <w:marRight w:val="0"/>
      <w:marTop w:val="0"/>
      <w:marBottom w:val="0"/>
      <w:divBdr>
        <w:top w:val="none" w:sz="0" w:space="0" w:color="auto"/>
        <w:left w:val="none" w:sz="0" w:space="0" w:color="auto"/>
        <w:bottom w:val="none" w:sz="0" w:space="0" w:color="auto"/>
        <w:right w:val="none" w:sz="0" w:space="0" w:color="auto"/>
      </w:divBdr>
    </w:div>
    <w:div w:id="320350797">
      <w:bodyDiv w:val="1"/>
      <w:marLeft w:val="0"/>
      <w:marRight w:val="0"/>
      <w:marTop w:val="0"/>
      <w:marBottom w:val="0"/>
      <w:divBdr>
        <w:top w:val="none" w:sz="0" w:space="0" w:color="auto"/>
        <w:left w:val="none" w:sz="0" w:space="0" w:color="auto"/>
        <w:bottom w:val="none" w:sz="0" w:space="0" w:color="auto"/>
        <w:right w:val="none" w:sz="0" w:space="0" w:color="auto"/>
      </w:divBdr>
    </w:div>
    <w:div w:id="320355950">
      <w:bodyDiv w:val="1"/>
      <w:marLeft w:val="0"/>
      <w:marRight w:val="0"/>
      <w:marTop w:val="0"/>
      <w:marBottom w:val="0"/>
      <w:divBdr>
        <w:top w:val="none" w:sz="0" w:space="0" w:color="auto"/>
        <w:left w:val="none" w:sz="0" w:space="0" w:color="auto"/>
        <w:bottom w:val="none" w:sz="0" w:space="0" w:color="auto"/>
        <w:right w:val="none" w:sz="0" w:space="0" w:color="auto"/>
      </w:divBdr>
    </w:div>
    <w:div w:id="320423784">
      <w:bodyDiv w:val="1"/>
      <w:marLeft w:val="0"/>
      <w:marRight w:val="0"/>
      <w:marTop w:val="0"/>
      <w:marBottom w:val="0"/>
      <w:divBdr>
        <w:top w:val="none" w:sz="0" w:space="0" w:color="auto"/>
        <w:left w:val="none" w:sz="0" w:space="0" w:color="auto"/>
        <w:bottom w:val="none" w:sz="0" w:space="0" w:color="auto"/>
        <w:right w:val="none" w:sz="0" w:space="0" w:color="auto"/>
      </w:divBdr>
      <w:divsChild>
        <w:div w:id="2135366388">
          <w:marLeft w:val="0"/>
          <w:marRight w:val="0"/>
          <w:marTop w:val="0"/>
          <w:marBottom w:val="0"/>
          <w:divBdr>
            <w:top w:val="none" w:sz="0" w:space="0" w:color="auto"/>
            <w:left w:val="none" w:sz="0" w:space="0" w:color="auto"/>
            <w:bottom w:val="none" w:sz="0" w:space="0" w:color="auto"/>
            <w:right w:val="none" w:sz="0" w:space="0" w:color="auto"/>
          </w:divBdr>
          <w:divsChild>
            <w:div w:id="21194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0618699">
      <w:bodyDiv w:val="1"/>
      <w:marLeft w:val="0"/>
      <w:marRight w:val="0"/>
      <w:marTop w:val="0"/>
      <w:marBottom w:val="0"/>
      <w:divBdr>
        <w:top w:val="none" w:sz="0" w:space="0" w:color="auto"/>
        <w:left w:val="none" w:sz="0" w:space="0" w:color="auto"/>
        <w:bottom w:val="none" w:sz="0" w:space="0" w:color="auto"/>
        <w:right w:val="none" w:sz="0" w:space="0" w:color="auto"/>
      </w:divBdr>
    </w:div>
    <w:div w:id="320692732">
      <w:bodyDiv w:val="1"/>
      <w:marLeft w:val="0"/>
      <w:marRight w:val="0"/>
      <w:marTop w:val="0"/>
      <w:marBottom w:val="0"/>
      <w:divBdr>
        <w:top w:val="none" w:sz="0" w:space="0" w:color="auto"/>
        <w:left w:val="none" w:sz="0" w:space="0" w:color="auto"/>
        <w:bottom w:val="none" w:sz="0" w:space="0" w:color="auto"/>
        <w:right w:val="none" w:sz="0" w:space="0" w:color="auto"/>
      </w:divBdr>
    </w:div>
    <w:div w:id="320698559">
      <w:bodyDiv w:val="1"/>
      <w:marLeft w:val="0"/>
      <w:marRight w:val="0"/>
      <w:marTop w:val="0"/>
      <w:marBottom w:val="0"/>
      <w:divBdr>
        <w:top w:val="none" w:sz="0" w:space="0" w:color="auto"/>
        <w:left w:val="none" w:sz="0" w:space="0" w:color="auto"/>
        <w:bottom w:val="none" w:sz="0" w:space="0" w:color="auto"/>
        <w:right w:val="none" w:sz="0" w:space="0" w:color="auto"/>
      </w:divBdr>
    </w:div>
    <w:div w:id="320743721">
      <w:bodyDiv w:val="1"/>
      <w:marLeft w:val="0"/>
      <w:marRight w:val="0"/>
      <w:marTop w:val="0"/>
      <w:marBottom w:val="0"/>
      <w:divBdr>
        <w:top w:val="none" w:sz="0" w:space="0" w:color="auto"/>
        <w:left w:val="none" w:sz="0" w:space="0" w:color="auto"/>
        <w:bottom w:val="none" w:sz="0" w:space="0" w:color="auto"/>
        <w:right w:val="none" w:sz="0" w:space="0" w:color="auto"/>
      </w:divBdr>
    </w:div>
    <w:div w:id="321011412">
      <w:bodyDiv w:val="1"/>
      <w:marLeft w:val="0"/>
      <w:marRight w:val="0"/>
      <w:marTop w:val="0"/>
      <w:marBottom w:val="0"/>
      <w:divBdr>
        <w:top w:val="none" w:sz="0" w:space="0" w:color="auto"/>
        <w:left w:val="none" w:sz="0" w:space="0" w:color="auto"/>
        <w:bottom w:val="none" w:sz="0" w:space="0" w:color="auto"/>
        <w:right w:val="none" w:sz="0" w:space="0" w:color="auto"/>
      </w:divBdr>
    </w:div>
    <w:div w:id="321204734">
      <w:bodyDiv w:val="1"/>
      <w:marLeft w:val="0"/>
      <w:marRight w:val="0"/>
      <w:marTop w:val="0"/>
      <w:marBottom w:val="0"/>
      <w:divBdr>
        <w:top w:val="none" w:sz="0" w:space="0" w:color="auto"/>
        <w:left w:val="none" w:sz="0" w:space="0" w:color="auto"/>
        <w:bottom w:val="none" w:sz="0" w:space="0" w:color="auto"/>
        <w:right w:val="none" w:sz="0" w:space="0" w:color="auto"/>
      </w:divBdr>
    </w:div>
    <w:div w:id="321280038">
      <w:bodyDiv w:val="1"/>
      <w:marLeft w:val="0"/>
      <w:marRight w:val="0"/>
      <w:marTop w:val="0"/>
      <w:marBottom w:val="0"/>
      <w:divBdr>
        <w:top w:val="none" w:sz="0" w:space="0" w:color="auto"/>
        <w:left w:val="none" w:sz="0" w:space="0" w:color="auto"/>
        <w:bottom w:val="none" w:sz="0" w:space="0" w:color="auto"/>
        <w:right w:val="none" w:sz="0" w:space="0" w:color="auto"/>
      </w:divBdr>
    </w:div>
    <w:div w:id="321352829">
      <w:bodyDiv w:val="1"/>
      <w:marLeft w:val="0"/>
      <w:marRight w:val="0"/>
      <w:marTop w:val="0"/>
      <w:marBottom w:val="0"/>
      <w:divBdr>
        <w:top w:val="none" w:sz="0" w:space="0" w:color="auto"/>
        <w:left w:val="none" w:sz="0" w:space="0" w:color="auto"/>
        <w:bottom w:val="none" w:sz="0" w:space="0" w:color="auto"/>
        <w:right w:val="none" w:sz="0" w:space="0" w:color="auto"/>
      </w:divBdr>
    </w:div>
    <w:div w:id="321739432">
      <w:bodyDiv w:val="1"/>
      <w:marLeft w:val="0"/>
      <w:marRight w:val="0"/>
      <w:marTop w:val="0"/>
      <w:marBottom w:val="0"/>
      <w:divBdr>
        <w:top w:val="none" w:sz="0" w:space="0" w:color="auto"/>
        <w:left w:val="none" w:sz="0" w:space="0" w:color="auto"/>
        <w:bottom w:val="none" w:sz="0" w:space="0" w:color="auto"/>
        <w:right w:val="none" w:sz="0" w:space="0" w:color="auto"/>
      </w:divBdr>
    </w:div>
    <w:div w:id="321740934">
      <w:bodyDiv w:val="1"/>
      <w:marLeft w:val="0"/>
      <w:marRight w:val="0"/>
      <w:marTop w:val="0"/>
      <w:marBottom w:val="0"/>
      <w:divBdr>
        <w:top w:val="none" w:sz="0" w:space="0" w:color="auto"/>
        <w:left w:val="none" w:sz="0" w:space="0" w:color="auto"/>
        <w:bottom w:val="none" w:sz="0" w:space="0" w:color="auto"/>
        <w:right w:val="none" w:sz="0" w:space="0" w:color="auto"/>
      </w:divBdr>
    </w:div>
    <w:div w:id="321786344">
      <w:bodyDiv w:val="1"/>
      <w:marLeft w:val="0"/>
      <w:marRight w:val="0"/>
      <w:marTop w:val="0"/>
      <w:marBottom w:val="0"/>
      <w:divBdr>
        <w:top w:val="none" w:sz="0" w:space="0" w:color="auto"/>
        <w:left w:val="none" w:sz="0" w:space="0" w:color="auto"/>
        <w:bottom w:val="none" w:sz="0" w:space="0" w:color="auto"/>
        <w:right w:val="none" w:sz="0" w:space="0" w:color="auto"/>
      </w:divBdr>
    </w:div>
    <w:div w:id="321857355">
      <w:bodyDiv w:val="1"/>
      <w:marLeft w:val="0"/>
      <w:marRight w:val="0"/>
      <w:marTop w:val="0"/>
      <w:marBottom w:val="0"/>
      <w:divBdr>
        <w:top w:val="none" w:sz="0" w:space="0" w:color="auto"/>
        <w:left w:val="none" w:sz="0" w:space="0" w:color="auto"/>
        <w:bottom w:val="none" w:sz="0" w:space="0" w:color="auto"/>
        <w:right w:val="none" w:sz="0" w:space="0" w:color="auto"/>
      </w:divBdr>
    </w:div>
    <w:div w:id="321929339">
      <w:bodyDiv w:val="1"/>
      <w:marLeft w:val="0"/>
      <w:marRight w:val="0"/>
      <w:marTop w:val="0"/>
      <w:marBottom w:val="0"/>
      <w:divBdr>
        <w:top w:val="none" w:sz="0" w:space="0" w:color="auto"/>
        <w:left w:val="none" w:sz="0" w:space="0" w:color="auto"/>
        <w:bottom w:val="none" w:sz="0" w:space="0" w:color="auto"/>
        <w:right w:val="none" w:sz="0" w:space="0" w:color="auto"/>
      </w:divBdr>
    </w:div>
    <w:div w:id="322199117">
      <w:bodyDiv w:val="1"/>
      <w:marLeft w:val="0"/>
      <w:marRight w:val="0"/>
      <w:marTop w:val="0"/>
      <w:marBottom w:val="0"/>
      <w:divBdr>
        <w:top w:val="none" w:sz="0" w:space="0" w:color="auto"/>
        <w:left w:val="none" w:sz="0" w:space="0" w:color="auto"/>
        <w:bottom w:val="none" w:sz="0" w:space="0" w:color="auto"/>
        <w:right w:val="none" w:sz="0" w:space="0" w:color="auto"/>
      </w:divBdr>
    </w:div>
    <w:div w:id="322467102">
      <w:bodyDiv w:val="1"/>
      <w:marLeft w:val="0"/>
      <w:marRight w:val="0"/>
      <w:marTop w:val="0"/>
      <w:marBottom w:val="0"/>
      <w:divBdr>
        <w:top w:val="none" w:sz="0" w:space="0" w:color="auto"/>
        <w:left w:val="none" w:sz="0" w:space="0" w:color="auto"/>
        <w:bottom w:val="none" w:sz="0" w:space="0" w:color="auto"/>
        <w:right w:val="none" w:sz="0" w:space="0" w:color="auto"/>
      </w:divBdr>
    </w:div>
    <w:div w:id="322469505">
      <w:bodyDiv w:val="1"/>
      <w:marLeft w:val="0"/>
      <w:marRight w:val="0"/>
      <w:marTop w:val="0"/>
      <w:marBottom w:val="0"/>
      <w:divBdr>
        <w:top w:val="none" w:sz="0" w:space="0" w:color="auto"/>
        <w:left w:val="none" w:sz="0" w:space="0" w:color="auto"/>
        <w:bottom w:val="none" w:sz="0" w:space="0" w:color="auto"/>
        <w:right w:val="none" w:sz="0" w:space="0" w:color="auto"/>
      </w:divBdr>
    </w:div>
    <w:div w:id="322509324">
      <w:bodyDiv w:val="1"/>
      <w:marLeft w:val="0"/>
      <w:marRight w:val="0"/>
      <w:marTop w:val="0"/>
      <w:marBottom w:val="0"/>
      <w:divBdr>
        <w:top w:val="none" w:sz="0" w:space="0" w:color="auto"/>
        <w:left w:val="none" w:sz="0" w:space="0" w:color="auto"/>
        <w:bottom w:val="none" w:sz="0" w:space="0" w:color="auto"/>
        <w:right w:val="none" w:sz="0" w:space="0" w:color="auto"/>
      </w:divBdr>
    </w:div>
    <w:div w:id="322860850">
      <w:bodyDiv w:val="1"/>
      <w:marLeft w:val="0"/>
      <w:marRight w:val="0"/>
      <w:marTop w:val="0"/>
      <w:marBottom w:val="0"/>
      <w:divBdr>
        <w:top w:val="none" w:sz="0" w:space="0" w:color="auto"/>
        <w:left w:val="none" w:sz="0" w:space="0" w:color="auto"/>
        <w:bottom w:val="none" w:sz="0" w:space="0" w:color="auto"/>
        <w:right w:val="none" w:sz="0" w:space="0" w:color="auto"/>
      </w:divBdr>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239993">
      <w:bodyDiv w:val="1"/>
      <w:marLeft w:val="0"/>
      <w:marRight w:val="0"/>
      <w:marTop w:val="0"/>
      <w:marBottom w:val="0"/>
      <w:divBdr>
        <w:top w:val="none" w:sz="0" w:space="0" w:color="auto"/>
        <w:left w:val="none" w:sz="0" w:space="0" w:color="auto"/>
        <w:bottom w:val="none" w:sz="0" w:space="0" w:color="auto"/>
        <w:right w:val="none" w:sz="0" w:space="0" w:color="auto"/>
      </w:divBdr>
    </w:div>
    <w:div w:id="323316352">
      <w:bodyDiv w:val="1"/>
      <w:marLeft w:val="0"/>
      <w:marRight w:val="0"/>
      <w:marTop w:val="0"/>
      <w:marBottom w:val="0"/>
      <w:divBdr>
        <w:top w:val="none" w:sz="0" w:space="0" w:color="auto"/>
        <w:left w:val="none" w:sz="0" w:space="0" w:color="auto"/>
        <w:bottom w:val="none" w:sz="0" w:space="0" w:color="auto"/>
        <w:right w:val="none" w:sz="0" w:space="0" w:color="auto"/>
      </w:divBdr>
    </w:div>
    <w:div w:id="323433846">
      <w:bodyDiv w:val="1"/>
      <w:marLeft w:val="0"/>
      <w:marRight w:val="0"/>
      <w:marTop w:val="0"/>
      <w:marBottom w:val="0"/>
      <w:divBdr>
        <w:top w:val="none" w:sz="0" w:space="0" w:color="auto"/>
        <w:left w:val="none" w:sz="0" w:space="0" w:color="auto"/>
        <w:bottom w:val="none" w:sz="0" w:space="0" w:color="auto"/>
        <w:right w:val="none" w:sz="0" w:space="0" w:color="auto"/>
      </w:divBdr>
    </w:div>
    <w:div w:id="323511912">
      <w:bodyDiv w:val="1"/>
      <w:marLeft w:val="0"/>
      <w:marRight w:val="0"/>
      <w:marTop w:val="0"/>
      <w:marBottom w:val="0"/>
      <w:divBdr>
        <w:top w:val="none" w:sz="0" w:space="0" w:color="auto"/>
        <w:left w:val="none" w:sz="0" w:space="0" w:color="auto"/>
        <w:bottom w:val="none" w:sz="0" w:space="0" w:color="auto"/>
        <w:right w:val="none" w:sz="0" w:space="0" w:color="auto"/>
      </w:divBdr>
    </w:div>
    <w:div w:id="323778660">
      <w:bodyDiv w:val="1"/>
      <w:marLeft w:val="0"/>
      <w:marRight w:val="0"/>
      <w:marTop w:val="0"/>
      <w:marBottom w:val="0"/>
      <w:divBdr>
        <w:top w:val="none" w:sz="0" w:space="0" w:color="auto"/>
        <w:left w:val="none" w:sz="0" w:space="0" w:color="auto"/>
        <w:bottom w:val="none" w:sz="0" w:space="0" w:color="auto"/>
        <w:right w:val="none" w:sz="0" w:space="0" w:color="auto"/>
      </w:divBdr>
    </w:div>
    <w:div w:id="323821859">
      <w:bodyDiv w:val="1"/>
      <w:marLeft w:val="0"/>
      <w:marRight w:val="0"/>
      <w:marTop w:val="0"/>
      <w:marBottom w:val="0"/>
      <w:divBdr>
        <w:top w:val="none" w:sz="0" w:space="0" w:color="auto"/>
        <w:left w:val="none" w:sz="0" w:space="0" w:color="auto"/>
        <w:bottom w:val="none" w:sz="0" w:space="0" w:color="auto"/>
        <w:right w:val="none" w:sz="0" w:space="0" w:color="auto"/>
      </w:divBdr>
    </w:div>
    <w:div w:id="323826523">
      <w:bodyDiv w:val="1"/>
      <w:marLeft w:val="0"/>
      <w:marRight w:val="0"/>
      <w:marTop w:val="0"/>
      <w:marBottom w:val="0"/>
      <w:divBdr>
        <w:top w:val="none" w:sz="0" w:space="0" w:color="auto"/>
        <w:left w:val="none" w:sz="0" w:space="0" w:color="auto"/>
        <w:bottom w:val="none" w:sz="0" w:space="0" w:color="auto"/>
        <w:right w:val="none" w:sz="0" w:space="0" w:color="auto"/>
      </w:divBdr>
    </w:div>
    <w:div w:id="323899668">
      <w:bodyDiv w:val="1"/>
      <w:marLeft w:val="0"/>
      <w:marRight w:val="0"/>
      <w:marTop w:val="0"/>
      <w:marBottom w:val="0"/>
      <w:divBdr>
        <w:top w:val="none" w:sz="0" w:space="0" w:color="auto"/>
        <w:left w:val="none" w:sz="0" w:space="0" w:color="auto"/>
        <w:bottom w:val="none" w:sz="0" w:space="0" w:color="auto"/>
        <w:right w:val="none" w:sz="0" w:space="0" w:color="auto"/>
      </w:divBdr>
    </w:div>
    <w:div w:id="324018533">
      <w:bodyDiv w:val="1"/>
      <w:marLeft w:val="0"/>
      <w:marRight w:val="0"/>
      <w:marTop w:val="0"/>
      <w:marBottom w:val="0"/>
      <w:divBdr>
        <w:top w:val="none" w:sz="0" w:space="0" w:color="auto"/>
        <w:left w:val="none" w:sz="0" w:space="0" w:color="auto"/>
        <w:bottom w:val="none" w:sz="0" w:space="0" w:color="auto"/>
        <w:right w:val="none" w:sz="0" w:space="0" w:color="auto"/>
      </w:divBdr>
    </w:div>
    <w:div w:id="324165338">
      <w:bodyDiv w:val="1"/>
      <w:marLeft w:val="0"/>
      <w:marRight w:val="0"/>
      <w:marTop w:val="0"/>
      <w:marBottom w:val="0"/>
      <w:divBdr>
        <w:top w:val="none" w:sz="0" w:space="0" w:color="auto"/>
        <w:left w:val="none" w:sz="0" w:space="0" w:color="auto"/>
        <w:bottom w:val="none" w:sz="0" w:space="0" w:color="auto"/>
        <w:right w:val="none" w:sz="0" w:space="0" w:color="auto"/>
      </w:divBdr>
    </w:div>
    <w:div w:id="324283936">
      <w:bodyDiv w:val="1"/>
      <w:marLeft w:val="0"/>
      <w:marRight w:val="0"/>
      <w:marTop w:val="0"/>
      <w:marBottom w:val="0"/>
      <w:divBdr>
        <w:top w:val="none" w:sz="0" w:space="0" w:color="auto"/>
        <w:left w:val="none" w:sz="0" w:space="0" w:color="auto"/>
        <w:bottom w:val="none" w:sz="0" w:space="0" w:color="auto"/>
        <w:right w:val="none" w:sz="0" w:space="0" w:color="auto"/>
      </w:divBdr>
    </w:div>
    <w:div w:id="324287419">
      <w:bodyDiv w:val="1"/>
      <w:marLeft w:val="0"/>
      <w:marRight w:val="0"/>
      <w:marTop w:val="0"/>
      <w:marBottom w:val="0"/>
      <w:divBdr>
        <w:top w:val="none" w:sz="0" w:space="0" w:color="auto"/>
        <w:left w:val="none" w:sz="0" w:space="0" w:color="auto"/>
        <w:bottom w:val="none" w:sz="0" w:space="0" w:color="auto"/>
        <w:right w:val="none" w:sz="0" w:space="0" w:color="auto"/>
      </w:divBdr>
    </w:div>
    <w:div w:id="324356923">
      <w:bodyDiv w:val="1"/>
      <w:marLeft w:val="0"/>
      <w:marRight w:val="0"/>
      <w:marTop w:val="0"/>
      <w:marBottom w:val="0"/>
      <w:divBdr>
        <w:top w:val="none" w:sz="0" w:space="0" w:color="auto"/>
        <w:left w:val="none" w:sz="0" w:space="0" w:color="auto"/>
        <w:bottom w:val="none" w:sz="0" w:space="0" w:color="auto"/>
        <w:right w:val="none" w:sz="0" w:space="0" w:color="auto"/>
      </w:divBdr>
    </w:div>
    <w:div w:id="324435122">
      <w:bodyDiv w:val="1"/>
      <w:marLeft w:val="0"/>
      <w:marRight w:val="0"/>
      <w:marTop w:val="0"/>
      <w:marBottom w:val="0"/>
      <w:divBdr>
        <w:top w:val="none" w:sz="0" w:space="0" w:color="auto"/>
        <w:left w:val="none" w:sz="0" w:space="0" w:color="auto"/>
        <w:bottom w:val="none" w:sz="0" w:space="0" w:color="auto"/>
        <w:right w:val="none" w:sz="0" w:space="0" w:color="auto"/>
      </w:divBdr>
    </w:div>
    <w:div w:id="324627440">
      <w:bodyDiv w:val="1"/>
      <w:marLeft w:val="0"/>
      <w:marRight w:val="0"/>
      <w:marTop w:val="0"/>
      <w:marBottom w:val="0"/>
      <w:divBdr>
        <w:top w:val="none" w:sz="0" w:space="0" w:color="auto"/>
        <w:left w:val="none" w:sz="0" w:space="0" w:color="auto"/>
        <w:bottom w:val="none" w:sz="0" w:space="0" w:color="auto"/>
        <w:right w:val="none" w:sz="0" w:space="0" w:color="auto"/>
      </w:divBdr>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4818162">
      <w:bodyDiv w:val="1"/>
      <w:marLeft w:val="0"/>
      <w:marRight w:val="0"/>
      <w:marTop w:val="0"/>
      <w:marBottom w:val="0"/>
      <w:divBdr>
        <w:top w:val="none" w:sz="0" w:space="0" w:color="auto"/>
        <w:left w:val="none" w:sz="0" w:space="0" w:color="auto"/>
        <w:bottom w:val="none" w:sz="0" w:space="0" w:color="auto"/>
        <w:right w:val="none" w:sz="0" w:space="0" w:color="auto"/>
      </w:divBdr>
    </w:div>
    <w:div w:id="324826203">
      <w:bodyDiv w:val="1"/>
      <w:marLeft w:val="0"/>
      <w:marRight w:val="0"/>
      <w:marTop w:val="0"/>
      <w:marBottom w:val="0"/>
      <w:divBdr>
        <w:top w:val="none" w:sz="0" w:space="0" w:color="auto"/>
        <w:left w:val="none" w:sz="0" w:space="0" w:color="auto"/>
        <w:bottom w:val="none" w:sz="0" w:space="0" w:color="auto"/>
        <w:right w:val="none" w:sz="0" w:space="0" w:color="auto"/>
      </w:divBdr>
    </w:div>
    <w:div w:id="324893415">
      <w:bodyDiv w:val="1"/>
      <w:marLeft w:val="0"/>
      <w:marRight w:val="0"/>
      <w:marTop w:val="0"/>
      <w:marBottom w:val="0"/>
      <w:divBdr>
        <w:top w:val="none" w:sz="0" w:space="0" w:color="auto"/>
        <w:left w:val="none" w:sz="0" w:space="0" w:color="auto"/>
        <w:bottom w:val="none" w:sz="0" w:space="0" w:color="auto"/>
        <w:right w:val="none" w:sz="0" w:space="0" w:color="auto"/>
      </w:divBdr>
    </w:div>
    <w:div w:id="324941922">
      <w:bodyDiv w:val="1"/>
      <w:marLeft w:val="0"/>
      <w:marRight w:val="0"/>
      <w:marTop w:val="0"/>
      <w:marBottom w:val="0"/>
      <w:divBdr>
        <w:top w:val="none" w:sz="0" w:space="0" w:color="auto"/>
        <w:left w:val="none" w:sz="0" w:space="0" w:color="auto"/>
        <w:bottom w:val="none" w:sz="0" w:space="0" w:color="auto"/>
        <w:right w:val="none" w:sz="0" w:space="0" w:color="auto"/>
      </w:divBdr>
    </w:div>
    <w:div w:id="325137230">
      <w:bodyDiv w:val="1"/>
      <w:marLeft w:val="0"/>
      <w:marRight w:val="0"/>
      <w:marTop w:val="0"/>
      <w:marBottom w:val="0"/>
      <w:divBdr>
        <w:top w:val="none" w:sz="0" w:space="0" w:color="auto"/>
        <w:left w:val="none" w:sz="0" w:space="0" w:color="auto"/>
        <w:bottom w:val="none" w:sz="0" w:space="0" w:color="auto"/>
        <w:right w:val="none" w:sz="0" w:space="0" w:color="auto"/>
      </w:divBdr>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5285133">
      <w:bodyDiv w:val="1"/>
      <w:marLeft w:val="0"/>
      <w:marRight w:val="0"/>
      <w:marTop w:val="0"/>
      <w:marBottom w:val="0"/>
      <w:divBdr>
        <w:top w:val="none" w:sz="0" w:space="0" w:color="auto"/>
        <w:left w:val="none" w:sz="0" w:space="0" w:color="auto"/>
        <w:bottom w:val="none" w:sz="0" w:space="0" w:color="auto"/>
        <w:right w:val="none" w:sz="0" w:space="0" w:color="auto"/>
      </w:divBdr>
    </w:div>
    <w:div w:id="325321985">
      <w:bodyDiv w:val="1"/>
      <w:marLeft w:val="0"/>
      <w:marRight w:val="0"/>
      <w:marTop w:val="0"/>
      <w:marBottom w:val="0"/>
      <w:divBdr>
        <w:top w:val="none" w:sz="0" w:space="0" w:color="auto"/>
        <w:left w:val="none" w:sz="0" w:space="0" w:color="auto"/>
        <w:bottom w:val="none" w:sz="0" w:space="0" w:color="auto"/>
        <w:right w:val="none" w:sz="0" w:space="0" w:color="auto"/>
      </w:divBdr>
    </w:div>
    <w:div w:id="325403437">
      <w:bodyDiv w:val="1"/>
      <w:marLeft w:val="0"/>
      <w:marRight w:val="0"/>
      <w:marTop w:val="0"/>
      <w:marBottom w:val="0"/>
      <w:divBdr>
        <w:top w:val="none" w:sz="0" w:space="0" w:color="auto"/>
        <w:left w:val="none" w:sz="0" w:space="0" w:color="auto"/>
        <w:bottom w:val="none" w:sz="0" w:space="0" w:color="auto"/>
        <w:right w:val="none" w:sz="0" w:space="0" w:color="auto"/>
      </w:divBdr>
    </w:div>
    <w:div w:id="325521006">
      <w:bodyDiv w:val="1"/>
      <w:marLeft w:val="0"/>
      <w:marRight w:val="0"/>
      <w:marTop w:val="0"/>
      <w:marBottom w:val="0"/>
      <w:divBdr>
        <w:top w:val="none" w:sz="0" w:space="0" w:color="auto"/>
        <w:left w:val="none" w:sz="0" w:space="0" w:color="auto"/>
        <w:bottom w:val="none" w:sz="0" w:space="0" w:color="auto"/>
        <w:right w:val="none" w:sz="0" w:space="0" w:color="auto"/>
      </w:divBdr>
    </w:div>
    <w:div w:id="325789266">
      <w:bodyDiv w:val="1"/>
      <w:marLeft w:val="0"/>
      <w:marRight w:val="0"/>
      <w:marTop w:val="0"/>
      <w:marBottom w:val="0"/>
      <w:divBdr>
        <w:top w:val="none" w:sz="0" w:space="0" w:color="auto"/>
        <w:left w:val="none" w:sz="0" w:space="0" w:color="auto"/>
        <w:bottom w:val="none" w:sz="0" w:space="0" w:color="auto"/>
        <w:right w:val="none" w:sz="0" w:space="0" w:color="auto"/>
      </w:divBdr>
    </w:div>
    <w:div w:id="325862522">
      <w:bodyDiv w:val="1"/>
      <w:marLeft w:val="0"/>
      <w:marRight w:val="0"/>
      <w:marTop w:val="0"/>
      <w:marBottom w:val="0"/>
      <w:divBdr>
        <w:top w:val="none" w:sz="0" w:space="0" w:color="auto"/>
        <w:left w:val="none" w:sz="0" w:space="0" w:color="auto"/>
        <w:bottom w:val="none" w:sz="0" w:space="0" w:color="auto"/>
        <w:right w:val="none" w:sz="0" w:space="0" w:color="auto"/>
      </w:divBdr>
    </w:div>
    <w:div w:id="325864863">
      <w:bodyDiv w:val="1"/>
      <w:marLeft w:val="0"/>
      <w:marRight w:val="0"/>
      <w:marTop w:val="0"/>
      <w:marBottom w:val="0"/>
      <w:divBdr>
        <w:top w:val="none" w:sz="0" w:space="0" w:color="auto"/>
        <w:left w:val="none" w:sz="0" w:space="0" w:color="auto"/>
        <w:bottom w:val="none" w:sz="0" w:space="0" w:color="auto"/>
        <w:right w:val="none" w:sz="0" w:space="0" w:color="auto"/>
      </w:divBdr>
    </w:div>
    <w:div w:id="325984993">
      <w:bodyDiv w:val="1"/>
      <w:marLeft w:val="0"/>
      <w:marRight w:val="0"/>
      <w:marTop w:val="0"/>
      <w:marBottom w:val="0"/>
      <w:divBdr>
        <w:top w:val="none" w:sz="0" w:space="0" w:color="auto"/>
        <w:left w:val="none" w:sz="0" w:space="0" w:color="auto"/>
        <w:bottom w:val="none" w:sz="0" w:space="0" w:color="auto"/>
        <w:right w:val="none" w:sz="0" w:space="0" w:color="auto"/>
      </w:divBdr>
    </w:div>
    <w:div w:id="326055157">
      <w:bodyDiv w:val="1"/>
      <w:marLeft w:val="0"/>
      <w:marRight w:val="0"/>
      <w:marTop w:val="0"/>
      <w:marBottom w:val="0"/>
      <w:divBdr>
        <w:top w:val="none" w:sz="0" w:space="0" w:color="auto"/>
        <w:left w:val="none" w:sz="0" w:space="0" w:color="auto"/>
        <w:bottom w:val="none" w:sz="0" w:space="0" w:color="auto"/>
        <w:right w:val="none" w:sz="0" w:space="0" w:color="auto"/>
      </w:divBdr>
    </w:div>
    <w:div w:id="326783273">
      <w:bodyDiv w:val="1"/>
      <w:marLeft w:val="0"/>
      <w:marRight w:val="0"/>
      <w:marTop w:val="0"/>
      <w:marBottom w:val="0"/>
      <w:divBdr>
        <w:top w:val="none" w:sz="0" w:space="0" w:color="auto"/>
        <w:left w:val="none" w:sz="0" w:space="0" w:color="auto"/>
        <w:bottom w:val="none" w:sz="0" w:space="0" w:color="auto"/>
        <w:right w:val="none" w:sz="0" w:space="0" w:color="auto"/>
      </w:divBdr>
    </w:div>
    <w:div w:id="326908583">
      <w:bodyDiv w:val="1"/>
      <w:marLeft w:val="0"/>
      <w:marRight w:val="0"/>
      <w:marTop w:val="0"/>
      <w:marBottom w:val="0"/>
      <w:divBdr>
        <w:top w:val="none" w:sz="0" w:space="0" w:color="auto"/>
        <w:left w:val="none" w:sz="0" w:space="0" w:color="auto"/>
        <w:bottom w:val="none" w:sz="0" w:space="0" w:color="auto"/>
        <w:right w:val="none" w:sz="0" w:space="0" w:color="auto"/>
      </w:divBdr>
    </w:div>
    <w:div w:id="326909454">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028625">
      <w:bodyDiv w:val="1"/>
      <w:marLeft w:val="0"/>
      <w:marRight w:val="0"/>
      <w:marTop w:val="0"/>
      <w:marBottom w:val="0"/>
      <w:divBdr>
        <w:top w:val="none" w:sz="0" w:space="0" w:color="auto"/>
        <w:left w:val="none" w:sz="0" w:space="0" w:color="auto"/>
        <w:bottom w:val="none" w:sz="0" w:space="0" w:color="auto"/>
        <w:right w:val="none" w:sz="0" w:space="0" w:color="auto"/>
      </w:divBdr>
    </w:div>
    <w:div w:id="327100379">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485553">
      <w:bodyDiv w:val="1"/>
      <w:marLeft w:val="0"/>
      <w:marRight w:val="0"/>
      <w:marTop w:val="0"/>
      <w:marBottom w:val="0"/>
      <w:divBdr>
        <w:top w:val="none" w:sz="0" w:space="0" w:color="auto"/>
        <w:left w:val="none" w:sz="0" w:space="0" w:color="auto"/>
        <w:bottom w:val="none" w:sz="0" w:space="0" w:color="auto"/>
        <w:right w:val="none" w:sz="0" w:space="0" w:color="auto"/>
      </w:divBdr>
    </w:div>
    <w:div w:id="327710675">
      <w:bodyDiv w:val="1"/>
      <w:marLeft w:val="0"/>
      <w:marRight w:val="0"/>
      <w:marTop w:val="0"/>
      <w:marBottom w:val="0"/>
      <w:divBdr>
        <w:top w:val="none" w:sz="0" w:space="0" w:color="auto"/>
        <w:left w:val="none" w:sz="0" w:space="0" w:color="auto"/>
        <w:bottom w:val="none" w:sz="0" w:space="0" w:color="auto"/>
        <w:right w:val="none" w:sz="0" w:space="0" w:color="auto"/>
      </w:divBdr>
    </w:div>
    <w:div w:id="327906920">
      <w:bodyDiv w:val="1"/>
      <w:marLeft w:val="0"/>
      <w:marRight w:val="0"/>
      <w:marTop w:val="0"/>
      <w:marBottom w:val="0"/>
      <w:divBdr>
        <w:top w:val="none" w:sz="0" w:space="0" w:color="auto"/>
        <w:left w:val="none" w:sz="0" w:space="0" w:color="auto"/>
        <w:bottom w:val="none" w:sz="0" w:space="0" w:color="auto"/>
        <w:right w:val="none" w:sz="0" w:space="0" w:color="auto"/>
      </w:divBdr>
    </w:div>
    <w:div w:id="327907411">
      <w:bodyDiv w:val="1"/>
      <w:marLeft w:val="0"/>
      <w:marRight w:val="0"/>
      <w:marTop w:val="0"/>
      <w:marBottom w:val="0"/>
      <w:divBdr>
        <w:top w:val="none" w:sz="0" w:space="0" w:color="auto"/>
        <w:left w:val="none" w:sz="0" w:space="0" w:color="auto"/>
        <w:bottom w:val="none" w:sz="0" w:space="0" w:color="auto"/>
        <w:right w:val="none" w:sz="0" w:space="0" w:color="auto"/>
      </w:divBdr>
    </w:div>
    <w:div w:id="327908401">
      <w:bodyDiv w:val="1"/>
      <w:marLeft w:val="0"/>
      <w:marRight w:val="0"/>
      <w:marTop w:val="0"/>
      <w:marBottom w:val="0"/>
      <w:divBdr>
        <w:top w:val="none" w:sz="0" w:space="0" w:color="auto"/>
        <w:left w:val="none" w:sz="0" w:space="0" w:color="auto"/>
        <w:bottom w:val="none" w:sz="0" w:space="0" w:color="auto"/>
        <w:right w:val="none" w:sz="0" w:space="0" w:color="auto"/>
      </w:divBdr>
    </w:div>
    <w:div w:id="328103311">
      <w:bodyDiv w:val="1"/>
      <w:marLeft w:val="0"/>
      <w:marRight w:val="0"/>
      <w:marTop w:val="0"/>
      <w:marBottom w:val="0"/>
      <w:divBdr>
        <w:top w:val="none" w:sz="0" w:space="0" w:color="auto"/>
        <w:left w:val="none" w:sz="0" w:space="0" w:color="auto"/>
        <w:bottom w:val="none" w:sz="0" w:space="0" w:color="auto"/>
        <w:right w:val="none" w:sz="0" w:space="0" w:color="auto"/>
      </w:divBdr>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488062">
      <w:bodyDiv w:val="1"/>
      <w:marLeft w:val="0"/>
      <w:marRight w:val="0"/>
      <w:marTop w:val="0"/>
      <w:marBottom w:val="0"/>
      <w:divBdr>
        <w:top w:val="none" w:sz="0" w:space="0" w:color="auto"/>
        <w:left w:val="none" w:sz="0" w:space="0" w:color="auto"/>
        <w:bottom w:val="none" w:sz="0" w:space="0" w:color="auto"/>
        <w:right w:val="none" w:sz="0" w:space="0" w:color="auto"/>
      </w:divBdr>
    </w:div>
    <w:div w:id="328606986">
      <w:bodyDiv w:val="1"/>
      <w:marLeft w:val="0"/>
      <w:marRight w:val="0"/>
      <w:marTop w:val="0"/>
      <w:marBottom w:val="0"/>
      <w:divBdr>
        <w:top w:val="none" w:sz="0" w:space="0" w:color="auto"/>
        <w:left w:val="none" w:sz="0" w:space="0" w:color="auto"/>
        <w:bottom w:val="none" w:sz="0" w:space="0" w:color="auto"/>
        <w:right w:val="none" w:sz="0" w:space="0" w:color="auto"/>
      </w:divBdr>
    </w:div>
    <w:div w:id="328676916">
      <w:bodyDiv w:val="1"/>
      <w:marLeft w:val="0"/>
      <w:marRight w:val="0"/>
      <w:marTop w:val="0"/>
      <w:marBottom w:val="0"/>
      <w:divBdr>
        <w:top w:val="none" w:sz="0" w:space="0" w:color="auto"/>
        <w:left w:val="none" w:sz="0" w:space="0" w:color="auto"/>
        <w:bottom w:val="none" w:sz="0" w:space="0" w:color="auto"/>
        <w:right w:val="none" w:sz="0" w:space="0" w:color="auto"/>
      </w:divBdr>
    </w:div>
    <w:div w:id="328753786">
      <w:bodyDiv w:val="1"/>
      <w:marLeft w:val="0"/>
      <w:marRight w:val="0"/>
      <w:marTop w:val="0"/>
      <w:marBottom w:val="0"/>
      <w:divBdr>
        <w:top w:val="none" w:sz="0" w:space="0" w:color="auto"/>
        <w:left w:val="none" w:sz="0" w:space="0" w:color="auto"/>
        <w:bottom w:val="none" w:sz="0" w:space="0" w:color="auto"/>
        <w:right w:val="none" w:sz="0" w:space="0" w:color="auto"/>
      </w:divBdr>
    </w:div>
    <w:div w:id="329066177">
      <w:bodyDiv w:val="1"/>
      <w:marLeft w:val="0"/>
      <w:marRight w:val="0"/>
      <w:marTop w:val="0"/>
      <w:marBottom w:val="0"/>
      <w:divBdr>
        <w:top w:val="none" w:sz="0" w:space="0" w:color="auto"/>
        <w:left w:val="none" w:sz="0" w:space="0" w:color="auto"/>
        <w:bottom w:val="none" w:sz="0" w:space="0" w:color="auto"/>
        <w:right w:val="none" w:sz="0" w:space="0" w:color="auto"/>
      </w:divBdr>
    </w:div>
    <w:div w:id="329219266">
      <w:bodyDiv w:val="1"/>
      <w:marLeft w:val="0"/>
      <w:marRight w:val="0"/>
      <w:marTop w:val="0"/>
      <w:marBottom w:val="0"/>
      <w:divBdr>
        <w:top w:val="none" w:sz="0" w:space="0" w:color="auto"/>
        <w:left w:val="none" w:sz="0" w:space="0" w:color="auto"/>
        <w:bottom w:val="none" w:sz="0" w:space="0" w:color="auto"/>
        <w:right w:val="none" w:sz="0" w:space="0" w:color="auto"/>
      </w:divBdr>
    </w:div>
    <w:div w:id="329256830">
      <w:bodyDiv w:val="1"/>
      <w:marLeft w:val="0"/>
      <w:marRight w:val="0"/>
      <w:marTop w:val="0"/>
      <w:marBottom w:val="0"/>
      <w:divBdr>
        <w:top w:val="none" w:sz="0" w:space="0" w:color="auto"/>
        <w:left w:val="none" w:sz="0" w:space="0" w:color="auto"/>
        <w:bottom w:val="none" w:sz="0" w:space="0" w:color="auto"/>
        <w:right w:val="none" w:sz="0" w:space="0" w:color="auto"/>
      </w:divBdr>
    </w:div>
    <w:div w:id="329404607">
      <w:bodyDiv w:val="1"/>
      <w:marLeft w:val="0"/>
      <w:marRight w:val="0"/>
      <w:marTop w:val="0"/>
      <w:marBottom w:val="0"/>
      <w:divBdr>
        <w:top w:val="none" w:sz="0" w:space="0" w:color="auto"/>
        <w:left w:val="none" w:sz="0" w:space="0" w:color="auto"/>
        <w:bottom w:val="none" w:sz="0" w:space="0" w:color="auto"/>
        <w:right w:val="none" w:sz="0" w:space="0" w:color="auto"/>
      </w:divBdr>
    </w:div>
    <w:div w:id="329531290">
      <w:bodyDiv w:val="1"/>
      <w:marLeft w:val="0"/>
      <w:marRight w:val="0"/>
      <w:marTop w:val="0"/>
      <w:marBottom w:val="0"/>
      <w:divBdr>
        <w:top w:val="none" w:sz="0" w:space="0" w:color="auto"/>
        <w:left w:val="none" w:sz="0" w:space="0" w:color="auto"/>
        <w:bottom w:val="none" w:sz="0" w:space="0" w:color="auto"/>
        <w:right w:val="none" w:sz="0" w:space="0" w:color="auto"/>
      </w:divBdr>
    </w:div>
    <w:div w:id="329604981">
      <w:bodyDiv w:val="1"/>
      <w:marLeft w:val="0"/>
      <w:marRight w:val="0"/>
      <w:marTop w:val="0"/>
      <w:marBottom w:val="0"/>
      <w:divBdr>
        <w:top w:val="none" w:sz="0" w:space="0" w:color="auto"/>
        <w:left w:val="none" w:sz="0" w:space="0" w:color="auto"/>
        <w:bottom w:val="none" w:sz="0" w:space="0" w:color="auto"/>
        <w:right w:val="none" w:sz="0" w:space="0" w:color="auto"/>
      </w:divBdr>
    </w:div>
    <w:div w:id="329677320">
      <w:bodyDiv w:val="1"/>
      <w:marLeft w:val="0"/>
      <w:marRight w:val="0"/>
      <w:marTop w:val="0"/>
      <w:marBottom w:val="0"/>
      <w:divBdr>
        <w:top w:val="none" w:sz="0" w:space="0" w:color="auto"/>
        <w:left w:val="none" w:sz="0" w:space="0" w:color="auto"/>
        <w:bottom w:val="none" w:sz="0" w:space="0" w:color="auto"/>
        <w:right w:val="none" w:sz="0" w:space="0" w:color="auto"/>
      </w:divBdr>
    </w:div>
    <w:div w:id="329677908">
      <w:bodyDiv w:val="1"/>
      <w:marLeft w:val="0"/>
      <w:marRight w:val="0"/>
      <w:marTop w:val="0"/>
      <w:marBottom w:val="0"/>
      <w:divBdr>
        <w:top w:val="none" w:sz="0" w:space="0" w:color="auto"/>
        <w:left w:val="none" w:sz="0" w:space="0" w:color="auto"/>
        <w:bottom w:val="none" w:sz="0" w:space="0" w:color="auto"/>
        <w:right w:val="none" w:sz="0" w:space="0" w:color="auto"/>
      </w:divBdr>
    </w:div>
    <w:div w:id="329716365">
      <w:bodyDiv w:val="1"/>
      <w:marLeft w:val="0"/>
      <w:marRight w:val="0"/>
      <w:marTop w:val="0"/>
      <w:marBottom w:val="0"/>
      <w:divBdr>
        <w:top w:val="none" w:sz="0" w:space="0" w:color="auto"/>
        <w:left w:val="none" w:sz="0" w:space="0" w:color="auto"/>
        <w:bottom w:val="none" w:sz="0" w:space="0" w:color="auto"/>
        <w:right w:val="none" w:sz="0" w:space="0" w:color="auto"/>
      </w:divBdr>
    </w:div>
    <w:div w:id="329910594">
      <w:bodyDiv w:val="1"/>
      <w:marLeft w:val="0"/>
      <w:marRight w:val="0"/>
      <w:marTop w:val="0"/>
      <w:marBottom w:val="0"/>
      <w:divBdr>
        <w:top w:val="none" w:sz="0" w:space="0" w:color="auto"/>
        <w:left w:val="none" w:sz="0" w:space="0" w:color="auto"/>
        <w:bottom w:val="none" w:sz="0" w:space="0" w:color="auto"/>
        <w:right w:val="none" w:sz="0" w:space="0" w:color="auto"/>
      </w:divBdr>
    </w:div>
    <w:div w:id="329990607">
      <w:bodyDiv w:val="1"/>
      <w:marLeft w:val="0"/>
      <w:marRight w:val="0"/>
      <w:marTop w:val="0"/>
      <w:marBottom w:val="0"/>
      <w:divBdr>
        <w:top w:val="none" w:sz="0" w:space="0" w:color="auto"/>
        <w:left w:val="none" w:sz="0" w:space="0" w:color="auto"/>
        <w:bottom w:val="none" w:sz="0" w:space="0" w:color="auto"/>
        <w:right w:val="none" w:sz="0" w:space="0" w:color="auto"/>
      </w:divBdr>
    </w:div>
    <w:div w:id="330135191">
      <w:bodyDiv w:val="1"/>
      <w:marLeft w:val="0"/>
      <w:marRight w:val="0"/>
      <w:marTop w:val="0"/>
      <w:marBottom w:val="0"/>
      <w:divBdr>
        <w:top w:val="none" w:sz="0" w:space="0" w:color="auto"/>
        <w:left w:val="none" w:sz="0" w:space="0" w:color="auto"/>
        <w:bottom w:val="none" w:sz="0" w:space="0" w:color="auto"/>
        <w:right w:val="none" w:sz="0" w:space="0" w:color="auto"/>
      </w:divBdr>
    </w:div>
    <w:div w:id="330179624">
      <w:bodyDiv w:val="1"/>
      <w:marLeft w:val="0"/>
      <w:marRight w:val="0"/>
      <w:marTop w:val="0"/>
      <w:marBottom w:val="0"/>
      <w:divBdr>
        <w:top w:val="none" w:sz="0" w:space="0" w:color="auto"/>
        <w:left w:val="none" w:sz="0" w:space="0" w:color="auto"/>
        <w:bottom w:val="none" w:sz="0" w:space="0" w:color="auto"/>
        <w:right w:val="none" w:sz="0" w:space="0" w:color="auto"/>
      </w:divBdr>
    </w:div>
    <w:div w:id="330255040">
      <w:bodyDiv w:val="1"/>
      <w:marLeft w:val="0"/>
      <w:marRight w:val="0"/>
      <w:marTop w:val="0"/>
      <w:marBottom w:val="0"/>
      <w:divBdr>
        <w:top w:val="none" w:sz="0" w:space="0" w:color="auto"/>
        <w:left w:val="none" w:sz="0" w:space="0" w:color="auto"/>
        <w:bottom w:val="none" w:sz="0" w:space="0" w:color="auto"/>
        <w:right w:val="none" w:sz="0" w:space="0" w:color="auto"/>
      </w:divBdr>
    </w:div>
    <w:div w:id="330303219">
      <w:bodyDiv w:val="1"/>
      <w:marLeft w:val="0"/>
      <w:marRight w:val="0"/>
      <w:marTop w:val="0"/>
      <w:marBottom w:val="0"/>
      <w:divBdr>
        <w:top w:val="none" w:sz="0" w:space="0" w:color="auto"/>
        <w:left w:val="none" w:sz="0" w:space="0" w:color="auto"/>
        <w:bottom w:val="none" w:sz="0" w:space="0" w:color="auto"/>
        <w:right w:val="none" w:sz="0" w:space="0" w:color="auto"/>
      </w:divBdr>
    </w:div>
    <w:div w:id="330330950">
      <w:bodyDiv w:val="1"/>
      <w:marLeft w:val="0"/>
      <w:marRight w:val="0"/>
      <w:marTop w:val="0"/>
      <w:marBottom w:val="0"/>
      <w:divBdr>
        <w:top w:val="none" w:sz="0" w:space="0" w:color="auto"/>
        <w:left w:val="none" w:sz="0" w:space="0" w:color="auto"/>
        <w:bottom w:val="none" w:sz="0" w:space="0" w:color="auto"/>
        <w:right w:val="none" w:sz="0" w:space="0" w:color="auto"/>
      </w:divBdr>
    </w:div>
    <w:div w:id="330372572">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791388">
      <w:bodyDiv w:val="1"/>
      <w:marLeft w:val="0"/>
      <w:marRight w:val="0"/>
      <w:marTop w:val="0"/>
      <w:marBottom w:val="0"/>
      <w:divBdr>
        <w:top w:val="none" w:sz="0" w:space="0" w:color="auto"/>
        <w:left w:val="none" w:sz="0" w:space="0" w:color="auto"/>
        <w:bottom w:val="none" w:sz="0" w:space="0" w:color="auto"/>
        <w:right w:val="none" w:sz="0" w:space="0" w:color="auto"/>
      </w:divBdr>
    </w:div>
    <w:div w:id="330841711">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1102556">
      <w:bodyDiv w:val="1"/>
      <w:marLeft w:val="0"/>
      <w:marRight w:val="0"/>
      <w:marTop w:val="0"/>
      <w:marBottom w:val="0"/>
      <w:divBdr>
        <w:top w:val="none" w:sz="0" w:space="0" w:color="auto"/>
        <w:left w:val="none" w:sz="0" w:space="0" w:color="auto"/>
        <w:bottom w:val="none" w:sz="0" w:space="0" w:color="auto"/>
        <w:right w:val="none" w:sz="0" w:space="0" w:color="auto"/>
      </w:divBdr>
    </w:div>
    <w:div w:id="331494493">
      <w:bodyDiv w:val="1"/>
      <w:marLeft w:val="0"/>
      <w:marRight w:val="0"/>
      <w:marTop w:val="0"/>
      <w:marBottom w:val="0"/>
      <w:divBdr>
        <w:top w:val="none" w:sz="0" w:space="0" w:color="auto"/>
        <w:left w:val="none" w:sz="0" w:space="0" w:color="auto"/>
        <w:bottom w:val="none" w:sz="0" w:space="0" w:color="auto"/>
        <w:right w:val="none" w:sz="0" w:space="0" w:color="auto"/>
      </w:divBdr>
    </w:div>
    <w:div w:id="332026867">
      <w:bodyDiv w:val="1"/>
      <w:marLeft w:val="0"/>
      <w:marRight w:val="0"/>
      <w:marTop w:val="0"/>
      <w:marBottom w:val="0"/>
      <w:divBdr>
        <w:top w:val="none" w:sz="0" w:space="0" w:color="auto"/>
        <w:left w:val="none" w:sz="0" w:space="0" w:color="auto"/>
        <w:bottom w:val="none" w:sz="0" w:space="0" w:color="auto"/>
        <w:right w:val="none" w:sz="0" w:space="0" w:color="auto"/>
      </w:divBdr>
    </w:div>
    <w:div w:id="332027057">
      <w:bodyDiv w:val="1"/>
      <w:marLeft w:val="0"/>
      <w:marRight w:val="0"/>
      <w:marTop w:val="0"/>
      <w:marBottom w:val="0"/>
      <w:divBdr>
        <w:top w:val="none" w:sz="0" w:space="0" w:color="auto"/>
        <w:left w:val="none" w:sz="0" w:space="0" w:color="auto"/>
        <w:bottom w:val="none" w:sz="0" w:space="0" w:color="auto"/>
        <w:right w:val="none" w:sz="0" w:space="0" w:color="auto"/>
      </w:divBdr>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339264">
      <w:bodyDiv w:val="1"/>
      <w:marLeft w:val="0"/>
      <w:marRight w:val="0"/>
      <w:marTop w:val="0"/>
      <w:marBottom w:val="0"/>
      <w:divBdr>
        <w:top w:val="none" w:sz="0" w:space="0" w:color="auto"/>
        <w:left w:val="none" w:sz="0" w:space="0" w:color="auto"/>
        <w:bottom w:val="none" w:sz="0" w:space="0" w:color="auto"/>
        <w:right w:val="none" w:sz="0" w:space="0" w:color="auto"/>
      </w:divBdr>
    </w:div>
    <w:div w:id="332340162">
      <w:bodyDiv w:val="1"/>
      <w:marLeft w:val="0"/>
      <w:marRight w:val="0"/>
      <w:marTop w:val="0"/>
      <w:marBottom w:val="0"/>
      <w:divBdr>
        <w:top w:val="none" w:sz="0" w:space="0" w:color="auto"/>
        <w:left w:val="none" w:sz="0" w:space="0" w:color="auto"/>
        <w:bottom w:val="none" w:sz="0" w:space="0" w:color="auto"/>
        <w:right w:val="none" w:sz="0" w:space="0" w:color="auto"/>
      </w:divBdr>
    </w:div>
    <w:div w:id="332412726">
      <w:bodyDiv w:val="1"/>
      <w:marLeft w:val="0"/>
      <w:marRight w:val="0"/>
      <w:marTop w:val="0"/>
      <w:marBottom w:val="0"/>
      <w:divBdr>
        <w:top w:val="none" w:sz="0" w:space="0" w:color="auto"/>
        <w:left w:val="none" w:sz="0" w:space="0" w:color="auto"/>
        <w:bottom w:val="none" w:sz="0" w:space="0" w:color="auto"/>
        <w:right w:val="none" w:sz="0" w:space="0" w:color="auto"/>
      </w:divBdr>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801100">
      <w:bodyDiv w:val="1"/>
      <w:marLeft w:val="0"/>
      <w:marRight w:val="0"/>
      <w:marTop w:val="0"/>
      <w:marBottom w:val="0"/>
      <w:divBdr>
        <w:top w:val="none" w:sz="0" w:space="0" w:color="auto"/>
        <w:left w:val="none" w:sz="0" w:space="0" w:color="auto"/>
        <w:bottom w:val="none" w:sz="0" w:space="0" w:color="auto"/>
        <w:right w:val="none" w:sz="0" w:space="0" w:color="auto"/>
      </w:divBdr>
    </w:div>
    <w:div w:id="333073311">
      <w:bodyDiv w:val="1"/>
      <w:marLeft w:val="0"/>
      <w:marRight w:val="0"/>
      <w:marTop w:val="0"/>
      <w:marBottom w:val="0"/>
      <w:divBdr>
        <w:top w:val="none" w:sz="0" w:space="0" w:color="auto"/>
        <w:left w:val="none" w:sz="0" w:space="0" w:color="auto"/>
        <w:bottom w:val="none" w:sz="0" w:space="0" w:color="auto"/>
        <w:right w:val="none" w:sz="0" w:space="0" w:color="auto"/>
      </w:divBdr>
    </w:div>
    <w:div w:id="333270166">
      <w:bodyDiv w:val="1"/>
      <w:marLeft w:val="0"/>
      <w:marRight w:val="0"/>
      <w:marTop w:val="0"/>
      <w:marBottom w:val="0"/>
      <w:divBdr>
        <w:top w:val="none" w:sz="0" w:space="0" w:color="auto"/>
        <w:left w:val="none" w:sz="0" w:space="0" w:color="auto"/>
        <w:bottom w:val="none" w:sz="0" w:space="0" w:color="auto"/>
        <w:right w:val="none" w:sz="0" w:space="0" w:color="auto"/>
      </w:divBdr>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9853">
      <w:bodyDiv w:val="1"/>
      <w:marLeft w:val="0"/>
      <w:marRight w:val="0"/>
      <w:marTop w:val="0"/>
      <w:marBottom w:val="0"/>
      <w:divBdr>
        <w:top w:val="none" w:sz="0" w:space="0" w:color="auto"/>
        <w:left w:val="none" w:sz="0" w:space="0" w:color="auto"/>
        <w:bottom w:val="none" w:sz="0" w:space="0" w:color="auto"/>
        <w:right w:val="none" w:sz="0" w:space="0" w:color="auto"/>
      </w:divBdr>
    </w:div>
    <w:div w:id="333651586">
      <w:bodyDiv w:val="1"/>
      <w:marLeft w:val="0"/>
      <w:marRight w:val="0"/>
      <w:marTop w:val="0"/>
      <w:marBottom w:val="0"/>
      <w:divBdr>
        <w:top w:val="none" w:sz="0" w:space="0" w:color="auto"/>
        <w:left w:val="none" w:sz="0" w:space="0" w:color="auto"/>
        <w:bottom w:val="none" w:sz="0" w:space="0" w:color="auto"/>
        <w:right w:val="none" w:sz="0" w:space="0" w:color="auto"/>
      </w:divBdr>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3799919">
      <w:bodyDiv w:val="1"/>
      <w:marLeft w:val="0"/>
      <w:marRight w:val="0"/>
      <w:marTop w:val="0"/>
      <w:marBottom w:val="0"/>
      <w:divBdr>
        <w:top w:val="none" w:sz="0" w:space="0" w:color="auto"/>
        <w:left w:val="none" w:sz="0" w:space="0" w:color="auto"/>
        <w:bottom w:val="none" w:sz="0" w:space="0" w:color="auto"/>
        <w:right w:val="none" w:sz="0" w:space="0" w:color="auto"/>
      </w:divBdr>
    </w:div>
    <w:div w:id="333841804">
      <w:bodyDiv w:val="1"/>
      <w:marLeft w:val="0"/>
      <w:marRight w:val="0"/>
      <w:marTop w:val="0"/>
      <w:marBottom w:val="0"/>
      <w:divBdr>
        <w:top w:val="none" w:sz="0" w:space="0" w:color="auto"/>
        <w:left w:val="none" w:sz="0" w:space="0" w:color="auto"/>
        <w:bottom w:val="none" w:sz="0" w:space="0" w:color="auto"/>
        <w:right w:val="none" w:sz="0" w:space="0" w:color="auto"/>
      </w:divBdr>
    </w:div>
    <w:div w:id="334042371">
      <w:bodyDiv w:val="1"/>
      <w:marLeft w:val="0"/>
      <w:marRight w:val="0"/>
      <w:marTop w:val="0"/>
      <w:marBottom w:val="0"/>
      <w:divBdr>
        <w:top w:val="none" w:sz="0" w:space="0" w:color="auto"/>
        <w:left w:val="none" w:sz="0" w:space="0" w:color="auto"/>
        <w:bottom w:val="none" w:sz="0" w:space="0" w:color="auto"/>
        <w:right w:val="none" w:sz="0" w:space="0" w:color="auto"/>
      </w:divBdr>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4111136">
      <w:bodyDiv w:val="1"/>
      <w:marLeft w:val="0"/>
      <w:marRight w:val="0"/>
      <w:marTop w:val="0"/>
      <w:marBottom w:val="0"/>
      <w:divBdr>
        <w:top w:val="none" w:sz="0" w:space="0" w:color="auto"/>
        <w:left w:val="none" w:sz="0" w:space="0" w:color="auto"/>
        <w:bottom w:val="none" w:sz="0" w:space="0" w:color="auto"/>
        <w:right w:val="none" w:sz="0" w:space="0" w:color="auto"/>
      </w:divBdr>
    </w:div>
    <w:div w:id="334456234">
      <w:bodyDiv w:val="1"/>
      <w:marLeft w:val="0"/>
      <w:marRight w:val="0"/>
      <w:marTop w:val="0"/>
      <w:marBottom w:val="0"/>
      <w:divBdr>
        <w:top w:val="none" w:sz="0" w:space="0" w:color="auto"/>
        <w:left w:val="none" w:sz="0" w:space="0" w:color="auto"/>
        <w:bottom w:val="none" w:sz="0" w:space="0" w:color="auto"/>
        <w:right w:val="none" w:sz="0" w:space="0" w:color="auto"/>
      </w:divBdr>
    </w:div>
    <w:div w:id="334462523">
      <w:bodyDiv w:val="1"/>
      <w:marLeft w:val="0"/>
      <w:marRight w:val="0"/>
      <w:marTop w:val="0"/>
      <w:marBottom w:val="0"/>
      <w:divBdr>
        <w:top w:val="none" w:sz="0" w:space="0" w:color="auto"/>
        <w:left w:val="none" w:sz="0" w:space="0" w:color="auto"/>
        <w:bottom w:val="none" w:sz="0" w:space="0" w:color="auto"/>
        <w:right w:val="none" w:sz="0" w:space="0" w:color="auto"/>
      </w:divBdr>
    </w:div>
    <w:div w:id="334579180">
      <w:bodyDiv w:val="1"/>
      <w:marLeft w:val="0"/>
      <w:marRight w:val="0"/>
      <w:marTop w:val="0"/>
      <w:marBottom w:val="0"/>
      <w:divBdr>
        <w:top w:val="none" w:sz="0" w:space="0" w:color="auto"/>
        <w:left w:val="none" w:sz="0" w:space="0" w:color="auto"/>
        <w:bottom w:val="none" w:sz="0" w:space="0" w:color="auto"/>
        <w:right w:val="none" w:sz="0" w:space="0" w:color="auto"/>
      </w:divBdr>
    </w:div>
    <w:div w:id="334646302">
      <w:bodyDiv w:val="1"/>
      <w:marLeft w:val="0"/>
      <w:marRight w:val="0"/>
      <w:marTop w:val="0"/>
      <w:marBottom w:val="0"/>
      <w:divBdr>
        <w:top w:val="none" w:sz="0" w:space="0" w:color="auto"/>
        <w:left w:val="none" w:sz="0" w:space="0" w:color="auto"/>
        <w:bottom w:val="none" w:sz="0" w:space="0" w:color="auto"/>
        <w:right w:val="none" w:sz="0" w:space="0" w:color="auto"/>
      </w:divBdr>
    </w:div>
    <w:div w:id="334647770">
      <w:bodyDiv w:val="1"/>
      <w:marLeft w:val="0"/>
      <w:marRight w:val="0"/>
      <w:marTop w:val="0"/>
      <w:marBottom w:val="0"/>
      <w:divBdr>
        <w:top w:val="none" w:sz="0" w:space="0" w:color="auto"/>
        <w:left w:val="none" w:sz="0" w:space="0" w:color="auto"/>
        <w:bottom w:val="none" w:sz="0" w:space="0" w:color="auto"/>
        <w:right w:val="none" w:sz="0" w:space="0" w:color="auto"/>
      </w:divBdr>
    </w:div>
    <w:div w:id="334698390">
      <w:bodyDiv w:val="1"/>
      <w:marLeft w:val="0"/>
      <w:marRight w:val="0"/>
      <w:marTop w:val="0"/>
      <w:marBottom w:val="0"/>
      <w:divBdr>
        <w:top w:val="none" w:sz="0" w:space="0" w:color="auto"/>
        <w:left w:val="none" w:sz="0" w:space="0" w:color="auto"/>
        <w:bottom w:val="none" w:sz="0" w:space="0" w:color="auto"/>
        <w:right w:val="none" w:sz="0" w:space="0" w:color="auto"/>
      </w:divBdr>
    </w:div>
    <w:div w:id="334768804">
      <w:bodyDiv w:val="1"/>
      <w:marLeft w:val="0"/>
      <w:marRight w:val="0"/>
      <w:marTop w:val="0"/>
      <w:marBottom w:val="0"/>
      <w:divBdr>
        <w:top w:val="none" w:sz="0" w:space="0" w:color="auto"/>
        <w:left w:val="none" w:sz="0" w:space="0" w:color="auto"/>
        <w:bottom w:val="none" w:sz="0" w:space="0" w:color="auto"/>
        <w:right w:val="none" w:sz="0" w:space="0" w:color="auto"/>
      </w:divBdr>
    </w:div>
    <w:div w:id="334770318">
      <w:bodyDiv w:val="1"/>
      <w:marLeft w:val="0"/>
      <w:marRight w:val="0"/>
      <w:marTop w:val="0"/>
      <w:marBottom w:val="0"/>
      <w:divBdr>
        <w:top w:val="none" w:sz="0" w:space="0" w:color="auto"/>
        <w:left w:val="none" w:sz="0" w:space="0" w:color="auto"/>
        <w:bottom w:val="none" w:sz="0" w:space="0" w:color="auto"/>
        <w:right w:val="none" w:sz="0" w:space="0" w:color="auto"/>
      </w:divBdr>
    </w:div>
    <w:div w:id="335109059">
      <w:bodyDiv w:val="1"/>
      <w:marLeft w:val="0"/>
      <w:marRight w:val="0"/>
      <w:marTop w:val="0"/>
      <w:marBottom w:val="0"/>
      <w:divBdr>
        <w:top w:val="none" w:sz="0" w:space="0" w:color="auto"/>
        <w:left w:val="none" w:sz="0" w:space="0" w:color="auto"/>
        <w:bottom w:val="none" w:sz="0" w:space="0" w:color="auto"/>
        <w:right w:val="none" w:sz="0" w:space="0" w:color="auto"/>
      </w:divBdr>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226453">
      <w:bodyDiv w:val="1"/>
      <w:marLeft w:val="0"/>
      <w:marRight w:val="0"/>
      <w:marTop w:val="0"/>
      <w:marBottom w:val="0"/>
      <w:divBdr>
        <w:top w:val="none" w:sz="0" w:space="0" w:color="auto"/>
        <w:left w:val="none" w:sz="0" w:space="0" w:color="auto"/>
        <w:bottom w:val="none" w:sz="0" w:space="0" w:color="auto"/>
        <w:right w:val="none" w:sz="0" w:space="0" w:color="auto"/>
      </w:divBdr>
    </w:div>
    <w:div w:id="335232186">
      <w:bodyDiv w:val="1"/>
      <w:marLeft w:val="0"/>
      <w:marRight w:val="0"/>
      <w:marTop w:val="0"/>
      <w:marBottom w:val="0"/>
      <w:divBdr>
        <w:top w:val="none" w:sz="0" w:space="0" w:color="auto"/>
        <w:left w:val="none" w:sz="0" w:space="0" w:color="auto"/>
        <w:bottom w:val="none" w:sz="0" w:space="0" w:color="auto"/>
        <w:right w:val="none" w:sz="0" w:space="0" w:color="auto"/>
      </w:divBdr>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96270">
      <w:bodyDiv w:val="1"/>
      <w:marLeft w:val="0"/>
      <w:marRight w:val="0"/>
      <w:marTop w:val="0"/>
      <w:marBottom w:val="0"/>
      <w:divBdr>
        <w:top w:val="none" w:sz="0" w:space="0" w:color="auto"/>
        <w:left w:val="none" w:sz="0" w:space="0" w:color="auto"/>
        <w:bottom w:val="none" w:sz="0" w:space="0" w:color="auto"/>
        <w:right w:val="none" w:sz="0" w:space="0" w:color="auto"/>
      </w:divBdr>
    </w:div>
    <w:div w:id="335810677">
      <w:bodyDiv w:val="1"/>
      <w:marLeft w:val="0"/>
      <w:marRight w:val="0"/>
      <w:marTop w:val="0"/>
      <w:marBottom w:val="0"/>
      <w:divBdr>
        <w:top w:val="none" w:sz="0" w:space="0" w:color="auto"/>
        <w:left w:val="none" w:sz="0" w:space="0" w:color="auto"/>
        <w:bottom w:val="none" w:sz="0" w:space="0" w:color="auto"/>
        <w:right w:val="none" w:sz="0" w:space="0" w:color="auto"/>
      </w:divBdr>
    </w:div>
    <w:div w:id="335815664">
      <w:bodyDiv w:val="1"/>
      <w:marLeft w:val="0"/>
      <w:marRight w:val="0"/>
      <w:marTop w:val="0"/>
      <w:marBottom w:val="0"/>
      <w:divBdr>
        <w:top w:val="none" w:sz="0" w:space="0" w:color="auto"/>
        <w:left w:val="none" w:sz="0" w:space="0" w:color="auto"/>
        <w:bottom w:val="none" w:sz="0" w:space="0" w:color="auto"/>
        <w:right w:val="none" w:sz="0" w:space="0" w:color="auto"/>
      </w:divBdr>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962341">
      <w:bodyDiv w:val="1"/>
      <w:marLeft w:val="0"/>
      <w:marRight w:val="0"/>
      <w:marTop w:val="0"/>
      <w:marBottom w:val="0"/>
      <w:divBdr>
        <w:top w:val="none" w:sz="0" w:space="0" w:color="auto"/>
        <w:left w:val="none" w:sz="0" w:space="0" w:color="auto"/>
        <w:bottom w:val="none" w:sz="0" w:space="0" w:color="auto"/>
        <w:right w:val="none" w:sz="0" w:space="0" w:color="auto"/>
      </w:divBdr>
    </w:div>
    <w:div w:id="336005824">
      <w:bodyDiv w:val="1"/>
      <w:marLeft w:val="0"/>
      <w:marRight w:val="0"/>
      <w:marTop w:val="0"/>
      <w:marBottom w:val="0"/>
      <w:divBdr>
        <w:top w:val="none" w:sz="0" w:space="0" w:color="auto"/>
        <w:left w:val="none" w:sz="0" w:space="0" w:color="auto"/>
        <w:bottom w:val="none" w:sz="0" w:space="0" w:color="auto"/>
        <w:right w:val="none" w:sz="0" w:space="0" w:color="auto"/>
      </w:divBdr>
    </w:div>
    <w:div w:id="336153178">
      <w:bodyDiv w:val="1"/>
      <w:marLeft w:val="0"/>
      <w:marRight w:val="0"/>
      <w:marTop w:val="0"/>
      <w:marBottom w:val="0"/>
      <w:divBdr>
        <w:top w:val="none" w:sz="0" w:space="0" w:color="auto"/>
        <w:left w:val="none" w:sz="0" w:space="0" w:color="auto"/>
        <w:bottom w:val="none" w:sz="0" w:space="0" w:color="auto"/>
        <w:right w:val="none" w:sz="0" w:space="0" w:color="auto"/>
      </w:divBdr>
    </w:div>
    <w:div w:id="336351985">
      <w:bodyDiv w:val="1"/>
      <w:marLeft w:val="0"/>
      <w:marRight w:val="0"/>
      <w:marTop w:val="0"/>
      <w:marBottom w:val="0"/>
      <w:divBdr>
        <w:top w:val="none" w:sz="0" w:space="0" w:color="auto"/>
        <w:left w:val="none" w:sz="0" w:space="0" w:color="auto"/>
        <w:bottom w:val="none" w:sz="0" w:space="0" w:color="auto"/>
        <w:right w:val="none" w:sz="0" w:space="0" w:color="auto"/>
      </w:divBdr>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63760">
      <w:bodyDiv w:val="1"/>
      <w:marLeft w:val="0"/>
      <w:marRight w:val="0"/>
      <w:marTop w:val="0"/>
      <w:marBottom w:val="0"/>
      <w:divBdr>
        <w:top w:val="none" w:sz="0" w:space="0" w:color="auto"/>
        <w:left w:val="none" w:sz="0" w:space="0" w:color="auto"/>
        <w:bottom w:val="none" w:sz="0" w:space="0" w:color="auto"/>
        <w:right w:val="none" w:sz="0" w:space="0" w:color="auto"/>
      </w:divBdr>
    </w:div>
    <w:div w:id="336544454">
      <w:bodyDiv w:val="1"/>
      <w:marLeft w:val="0"/>
      <w:marRight w:val="0"/>
      <w:marTop w:val="0"/>
      <w:marBottom w:val="0"/>
      <w:divBdr>
        <w:top w:val="none" w:sz="0" w:space="0" w:color="auto"/>
        <w:left w:val="none" w:sz="0" w:space="0" w:color="auto"/>
        <w:bottom w:val="none" w:sz="0" w:space="0" w:color="auto"/>
        <w:right w:val="none" w:sz="0" w:space="0" w:color="auto"/>
      </w:divBdr>
    </w:div>
    <w:div w:id="336734939">
      <w:bodyDiv w:val="1"/>
      <w:marLeft w:val="0"/>
      <w:marRight w:val="0"/>
      <w:marTop w:val="0"/>
      <w:marBottom w:val="0"/>
      <w:divBdr>
        <w:top w:val="none" w:sz="0" w:space="0" w:color="auto"/>
        <w:left w:val="none" w:sz="0" w:space="0" w:color="auto"/>
        <w:bottom w:val="none" w:sz="0" w:space="0" w:color="auto"/>
        <w:right w:val="none" w:sz="0" w:space="0" w:color="auto"/>
      </w:divBdr>
    </w:div>
    <w:div w:id="336928499">
      <w:bodyDiv w:val="1"/>
      <w:marLeft w:val="0"/>
      <w:marRight w:val="0"/>
      <w:marTop w:val="0"/>
      <w:marBottom w:val="0"/>
      <w:divBdr>
        <w:top w:val="none" w:sz="0" w:space="0" w:color="auto"/>
        <w:left w:val="none" w:sz="0" w:space="0" w:color="auto"/>
        <w:bottom w:val="none" w:sz="0" w:space="0" w:color="auto"/>
        <w:right w:val="none" w:sz="0" w:space="0" w:color="auto"/>
      </w:divBdr>
    </w:div>
    <w:div w:id="336930763">
      <w:bodyDiv w:val="1"/>
      <w:marLeft w:val="0"/>
      <w:marRight w:val="0"/>
      <w:marTop w:val="0"/>
      <w:marBottom w:val="0"/>
      <w:divBdr>
        <w:top w:val="none" w:sz="0" w:space="0" w:color="auto"/>
        <w:left w:val="none" w:sz="0" w:space="0" w:color="auto"/>
        <w:bottom w:val="none" w:sz="0" w:space="0" w:color="auto"/>
        <w:right w:val="none" w:sz="0" w:space="0" w:color="auto"/>
      </w:divBdr>
    </w:div>
    <w:div w:id="337122972">
      <w:bodyDiv w:val="1"/>
      <w:marLeft w:val="0"/>
      <w:marRight w:val="0"/>
      <w:marTop w:val="0"/>
      <w:marBottom w:val="0"/>
      <w:divBdr>
        <w:top w:val="none" w:sz="0" w:space="0" w:color="auto"/>
        <w:left w:val="none" w:sz="0" w:space="0" w:color="auto"/>
        <w:bottom w:val="none" w:sz="0" w:space="0" w:color="auto"/>
        <w:right w:val="none" w:sz="0" w:space="0" w:color="auto"/>
      </w:divBdr>
    </w:div>
    <w:div w:id="337193256">
      <w:bodyDiv w:val="1"/>
      <w:marLeft w:val="0"/>
      <w:marRight w:val="0"/>
      <w:marTop w:val="0"/>
      <w:marBottom w:val="0"/>
      <w:divBdr>
        <w:top w:val="none" w:sz="0" w:space="0" w:color="auto"/>
        <w:left w:val="none" w:sz="0" w:space="0" w:color="auto"/>
        <w:bottom w:val="none" w:sz="0" w:space="0" w:color="auto"/>
        <w:right w:val="none" w:sz="0" w:space="0" w:color="auto"/>
      </w:divBdr>
    </w:div>
    <w:div w:id="337319586">
      <w:bodyDiv w:val="1"/>
      <w:marLeft w:val="0"/>
      <w:marRight w:val="0"/>
      <w:marTop w:val="0"/>
      <w:marBottom w:val="0"/>
      <w:divBdr>
        <w:top w:val="none" w:sz="0" w:space="0" w:color="auto"/>
        <w:left w:val="none" w:sz="0" w:space="0" w:color="auto"/>
        <w:bottom w:val="none" w:sz="0" w:space="0" w:color="auto"/>
        <w:right w:val="none" w:sz="0" w:space="0" w:color="auto"/>
      </w:divBdr>
    </w:div>
    <w:div w:id="337932252">
      <w:bodyDiv w:val="1"/>
      <w:marLeft w:val="0"/>
      <w:marRight w:val="0"/>
      <w:marTop w:val="0"/>
      <w:marBottom w:val="0"/>
      <w:divBdr>
        <w:top w:val="none" w:sz="0" w:space="0" w:color="auto"/>
        <w:left w:val="none" w:sz="0" w:space="0" w:color="auto"/>
        <w:bottom w:val="none" w:sz="0" w:space="0" w:color="auto"/>
        <w:right w:val="none" w:sz="0" w:space="0" w:color="auto"/>
      </w:divBdr>
    </w:div>
    <w:div w:id="337999916">
      <w:bodyDiv w:val="1"/>
      <w:marLeft w:val="0"/>
      <w:marRight w:val="0"/>
      <w:marTop w:val="0"/>
      <w:marBottom w:val="0"/>
      <w:divBdr>
        <w:top w:val="none" w:sz="0" w:space="0" w:color="auto"/>
        <w:left w:val="none" w:sz="0" w:space="0" w:color="auto"/>
        <w:bottom w:val="none" w:sz="0" w:space="0" w:color="auto"/>
        <w:right w:val="none" w:sz="0" w:space="0" w:color="auto"/>
      </w:divBdr>
    </w:div>
    <w:div w:id="338124363">
      <w:bodyDiv w:val="1"/>
      <w:marLeft w:val="0"/>
      <w:marRight w:val="0"/>
      <w:marTop w:val="0"/>
      <w:marBottom w:val="0"/>
      <w:divBdr>
        <w:top w:val="none" w:sz="0" w:space="0" w:color="auto"/>
        <w:left w:val="none" w:sz="0" w:space="0" w:color="auto"/>
        <w:bottom w:val="none" w:sz="0" w:space="0" w:color="auto"/>
        <w:right w:val="none" w:sz="0" w:space="0" w:color="auto"/>
      </w:divBdr>
    </w:div>
    <w:div w:id="338316975">
      <w:bodyDiv w:val="1"/>
      <w:marLeft w:val="0"/>
      <w:marRight w:val="0"/>
      <w:marTop w:val="0"/>
      <w:marBottom w:val="0"/>
      <w:divBdr>
        <w:top w:val="none" w:sz="0" w:space="0" w:color="auto"/>
        <w:left w:val="none" w:sz="0" w:space="0" w:color="auto"/>
        <w:bottom w:val="none" w:sz="0" w:space="0" w:color="auto"/>
        <w:right w:val="none" w:sz="0" w:space="0" w:color="auto"/>
      </w:divBdr>
    </w:div>
    <w:div w:id="338317567">
      <w:bodyDiv w:val="1"/>
      <w:marLeft w:val="0"/>
      <w:marRight w:val="0"/>
      <w:marTop w:val="0"/>
      <w:marBottom w:val="0"/>
      <w:divBdr>
        <w:top w:val="none" w:sz="0" w:space="0" w:color="auto"/>
        <w:left w:val="none" w:sz="0" w:space="0" w:color="auto"/>
        <w:bottom w:val="none" w:sz="0" w:space="0" w:color="auto"/>
        <w:right w:val="none" w:sz="0" w:space="0" w:color="auto"/>
      </w:divBdr>
    </w:div>
    <w:div w:id="338512220">
      <w:bodyDiv w:val="1"/>
      <w:marLeft w:val="0"/>
      <w:marRight w:val="0"/>
      <w:marTop w:val="0"/>
      <w:marBottom w:val="0"/>
      <w:divBdr>
        <w:top w:val="none" w:sz="0" w:space="0" w:color="auto"/>
        <w:left w:val="none" w:sz="0" w:space="0" w:color="auto"/>
        <w:bottom w:val="none" w:sz="0" w:space="0" w:color="auto"/>
        <w:right w:val="none" w:sz="0" w:space="0" w:color="auto"/>
      </w:divBdr>
    </w:div>
    <w:div w:id="338580826">
      <w:bodyDiv w:val="1"/>
      <w:marLeft w:val="0"/>
      <w:marRight w:val="0"/>
      <w:marTop w:val="0"/>
      <w:marBottom w:val="0"/>
      <w:divBdr>
        <w:top w:val="none" w:sz="0" w:space="0" w:color="auto"/>
        <w:left w:val="none" w:sz="0" w:space="0" w:color="auto"/>
        <w:bottom w:val="none" w:sz="0" w:space="0" w:color="auto"/>
        <w:right w:val="none" w:sz="0" w:space="0" w:color="auto"/>
      </w:divBdr>
    </w:div>
    <w:div w:id="338583003">
      <w:bodyDiv w:val="1"/>
      <w:marLeft w:val="0"/>
      <w:marRight w:val="0"/>
      <w:marTop w:val="0"/>
      <w:marBottom w:val="0"/>
      <w:divBdr>
        <w:top w:val="none" w:sz="0" w:space="0" w:color="auto"/>
        <w:left w:val="none" w:sz="0" w:space="0" w:color="auto"/>
        <w:bottom w:val="none" w:sz="0" w:space="0" w:color="auto"/>
        <w:right w:val="none" w:sz="0" w:space="0" w:color="auto"/>
      </w:divBdr>
    </w:div>
    <w:div w:id="338893708">
      <w:bodyDiv w:val="1"/>
      <w:marLeft w:val="0"/>
      <w:marRight w:val="0"/>
      <w:marTop w:val="0"/>
      <w:marBottom w:val="0"/>
      <w:divBdr>
        <w:top w:val="none" w:sz="0" w:space="0" w:color="auto"/>
        <w:left w:val="none" w:sz="0" w:space="0" w:color="auto"/>
        <w:bottom w:val="none" w:sz="0" w:space="0" w:color="auto"/>
        <w:right w:val="none" w:sz="0" w:space="0" w:color="auto"/>
      </w:divBdr>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285254">
      <w:bodyDiv w:val="1"/>
      <w:marLeft w:val="0"/>
      <w:marRight w:val="0"/>
      <w:marTop w:val="0"/>
      <w:marBottom w:val="0"/>
      <w:divBdr>
        <w:top w:val="none" w:sz="0" w:space="0" w:color="auto"/>
        <w:left w:val="none" w:sz="0" w:space="0" w:color="auto"/>
        <w:bottom w:val="none" w:sz="0" w:space="0" w:color="auto"/>
        <w:right w:val="none" w:sz="0" w:space="0" w:color="auto"/>
      </w:divBdr>
    </w:div>
    <w:div w:id="339893341">
      <w:bodyDiv w:val="1"/>
      <w:marLeft w:val="0"/>
      <w:marRight w:val="0"/>
      <w:marTop w:val="0"/>
      <w:marBottom w:val="0"/>
      <w:divBdr>
        <w:top w:val="none" w:sz="0" w:space="0" w:color="auto"/>
        <w:left w:val="none" w:sz="0" w:space="0" w:color="auto"/>
        <w:bottom w:val="none" w:sz="0" w:space="0" w:color="auto"/>
        <w:right w:val="none" w:sz="0" w:space="0" w:color="auto"/>
      </w:divBdr>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6994">
      <w:bodyDiv w:val="1"/>
      <w:marLeft w:val="0"/>
      <w:marRight w:val="0"/>
      <w:marTop w:val="0"/>
      <w:marBottom w:val="0"/>
      <w:divBdr>
        <w:top w:val="none" w:sz="0" w:space="0" w:color="auto"/>
        <w:left w:val="none" w:sz="0" w:space="0" w:color="auto"/>
        <w:bottom w:val="none" w:sz="0" w:space="0" w:color="auto"/>
        <w:right w:val="none" w:sz="0" w:space="0" w:color="auto"/>
      </w:divBdr>
    </w:div>
    <w:div w:id="340396124">
      <w:bodyDiv w:val="1"/>
      <w:marLeft w:val="0"/>
      <w:marRight w:val="0"/>
      <w:marTop w:val="0"/>
      <w:marBottom w:val="0"/>
      <w:divBdr>
        <w:top w:val="none" w:sz="0" w:space="0" w:color="auto"/>
        <w:left w:val="none" w:sz="0" w:space="0" w:color="auto"/>
        <w:bottom w:val="none" w:sz="0" w:space="0" w:color="auto"/>
        <w:right w:val="none" w:sz="0" w:space="0" w:color="auto"/>
      </w:divBdr>
    </w:div>
    <w:div w:id="340396352">
      <w:bodyDiv w:val="1"/>
      <w:marLeft w:val="0"/>
      <w:marRight w:val="0"/>
      <w:marTop w:val="0"/>
      <w:marBottom w:val="0"/>
      <w:divBdr>
        <w:top w:val="none" w:sz="0" w:space="0" w:color="auto"/>
        <w:left w:val="none" w:sz="0" w:space="0" w:color="auto"/>
        <w:bottom w:val="none" w:sz="0" w:space="0" w:color="auto"/>
        <w:right w:val="none" w:sz="0" w:space="0" w:color="auto"/>
      </w:divBdr>
    </w:div>
    <w:div w:id="340544437">
      <w:bodyDiv w:val="1"/>
      <w:marLeft w:val="0"/>
      <w:marRight w:val="0"/>
      <w:marTop w:val="0"/>
      <w:marBottom w:val="0"/>
      <w:divBdr>
        <w:top w:val="none" w:sz="0" w:space="0" w:color="auto"/>
        <w:left w:val="none" w:sz="0" w:space="0" w:color="auto"/>
        <w:bottom w:val="none" w:sz="0" w:space="0" w:color="auto"/>
        <w:right w:val="none" w:sz="0" w:space="0" w:color="auto"/>
      </w:divBdr>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0746034">
      <w:bodyDiv w:val="1"/>
      <w:marLeft w:val="0"/>
      <w:marRight w:val="0"/>
      <w:marTop w:val="0"/>
      <w:marBottom w:val="0"/>
      <w:divBdr>
        <w:top w:val="none" w:sz="0" w:space="0" w:color="auto"/>
        <w:left w:val="none" w:sz="0" w:space="0" w:color="auto"/>
        <w:bottom w:val="none" w:sz="0" w:space="0" w:color="auto"/>
        <w:right w:val="none" w:sz="0" w:space="0" w:color="auto"/>
      </w:divBdr>
    </w:div>
    <w:div w:id="340931412">
      <w:bodyDiv w:val="1"/>
      <w:marLeft w:val="0"/>
      <w:marRight w:val="0"/>
      <w:marTop w:val="0"/>
      <w:marBottom w:val="0"/>
      <w:divBdr>
        <w:top w:val="none" w:sz="0" w:space="0" w:color="auto"/>
        <w:left w:val="none" w:sz="0" w:space="0" w:color="auto"/>
        <w:bottom w:val="none" w:sz="0" w:space="0" w:color="auto"/>
        <w:right w:val="none" w:sz="0" w:space="0" w:color="auto"/>
      </w:divBdr>
    </w:div>
    <w:div w:id="341051120">
      <w:bodyDiv w:val="1"/>
      <w:marLeft w:val="0"/>
      <w:marRight w:val="0"/>
      <w:marTop w:val="0"/>
      <w:marBottom w:val="0"/>
      <w:divBdr>
        <w:top w:val="none" w:sz="0" w:space="0" w:color="auto"/>
        <w:left w:val="none" w:sz="0" w:space="0" w:color="auto"/>
        <w:bottom w:val="none" w:sz="0" w:space="0" w:color="auto"/>
        <w:right w:val="none" w:sz="0" w:space="0" w:color="auto"/>
      </w:divBdr>
    </w:div>
    <w:div w:id="341054079">
      <w:bodyDiv w:val="1"/>
      <w:marLeft w:val="0"/>
      <w:marRight w:val="0"/>
      <w:marTop w:val="0"/>
      <w:marBottom w:val="0"/>
      <w:divBdr>
        <w:top w:val="none" w:sz="0" w:space="0" w:color="auto"/>
        <w:left w:val="none" w:sz="0" w:space="0" w:color="auto"/>
        <w:bottom w:val="none" w:sz="0" w:space="0" w:color="auto"/>
        <w:right w:val="none" w:sz="0" w:space="0" w:color="auto"/>
      </w:divBdr>
    </w:div>
    <w:div w:id="341248065">
      <w:bodyDiv w:val="1"/>
      <w:marLeft w:val="0"/>
      <w:marRight w:val="0"/>
      <w:marTop w:val="0"/>
      <w:marBottom w:val="0"/>
      <w:divBdr>
        <w:top w:val="none" w:sz="0" w:space="0" w:color="auto"/>
        <w:left w:val="none" w:sz="0" w:space="0" w:color="auto"/>
        <w:bottom w:val="none" w:sz="0" w:space="0" w:color="auto"/>
        <w:right w:val="none" w:sz="0" w:space="0" w:color="auto"/>
      </w:divBdr>
    </w:div>
    <w:div w:id="341321671">
      <w:bodyDiv w:val="1"/>
      <w:marLeft w:val="0"/>
      <w:marRight w:val="0"/>
      <w:marTop w:val="0"/>
      <w:marBottom w:val="0"/>
      <w:divBdr>
        <w:top w:val="none" w:sz="0" w:space="0" w:color="auto"/>
        <w:left w:val="none" w:sz="0" w:space="0" w:color="auto"/>
        <w:bottom w:val="none" w:sz="0" w:space="0" w:color="auto"/>
        <w:right w:val="none" w:sz="0" w:space="0" w:color="auto"/>
      </w:divBdr>
    </w:div>
    <w:div w:id="341321977">
      <w:bodyDiv w:val="1"/>
      <w:marLeft w:val="0"/>
      <w:marRight w:val="0"/>
      <w:marTop w:val="0"/>
      <w:marBottom w:val="0"/>
      <w:divBdr>
        <w:top w:val="none" w:sz="0" w:space="0" w:color="auto"/>
        <w:left w:val="none" w:sz="0" w:space="0" w:color="auto"/>
        <w:bottom w:val="none" w:sz="0" w:space="0" w:color="auto"/>
        <w:right w:val="none" w:sz="0" w:space="0" w:color="auto"/>
      </w:divBdr>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1784487">
      <w:bodyDiv w:val="1"/>
      <w:marLeft w:val="0"/>
      <w:marRight w:val="0"/>
      <w:marTop w:val="0"/>
      <w:marBottom w:val="0"/>
      <w:divBdr>
        <w:top w:val="none" w:sz="0" w:space="0" w:color="auto"/>
        <w:left w:val="none" w:sz="0" w:space="0" w:color="auto"/>
        <w:bottom w:val="none" w:sz="0" w:space="0" w:color="auto"/>
        <w:right w:val="none" w:sz="0" w:space="0" w:color="auto"/>
      </w:divBdr>
    </w:div>
    <w:div w:id="341974630">
      <w:bodyDiv w:val="1"/>
      <w:marLeft w:val="0"/>
      <w:marRight w:val="0"/>
      <w:marTop w:val="0"/>
      <w:marBottom w:val="0"/>
      <w:divBdr>
        <w:top w:val="none" w:sz="0" w:space="0" w:color="auto"/>
        <w:left w:val="none" w:sz="0" w:space="0" w:color="auto"/>
        <w:bottom w:val="none" w:sz="0" w:space="0" w:color="auto"/>
        <w:right w:val="none" w:sz="0" w:space="0" w:color="auto"/>
      </w:divBdr>
    </w:div>
    <w:div w:id="342166432">
      <w:bodyDiv w:val="1"/>
      <w:marLeft w:val="0"/>
      <w:marRight w:val="0"/>
      <w:marTop w:val="0"/>
      <w:marBottom w:val="0"/>
      <w:divBdr>
        <w:top w:val="none" w:sz="0" w:space="0" w:color="auto"/>
        <w:left w:val="none" w:sz="0" w:space="0" w:color="auto"/>
        <w:bottom w:val="none" w:sz="0" w:space="0" w:color="auto"/>
        <w:right w:val="none" w:sz="0" w:space="0" w:color="auto"/>
      </w:divBdr>
    </w:div>
    <w:div w:id="342318258">
      <w:bodyDiv w:val="1"/>
      <w:marLeft w:val="0"/>
      <w:marRight w:val="0"/>
      <w:marTop w:val="0"/>
      <w:marBottom w:val="0"/>
      <w:divBdr>
        <w:top w:val="none" w:sz="0" w:space="0" w:color="auto"/>
        <w:left w:val="none" w:sz="0" w:space="0" w:color="auto"/>
        <w:bottom w:val="none" w:sz="0" w:space="0" w:color="auto"/>
        <w:right w:val="none" w:sz="0" w:space="0" w:color="auto"/>
      </w:divBdr>
    </w:div>
    <w:div w:id="342440420">
      <w:bodyDiv w:val="1"/>
      <w:marLeft w:val="0"/>
      <w:marRight w:val="0"/>
      <w:marTop w:val="0"/>
      <w:marBottom w:val="0"/>
      <w:divBdr>
        <w:top w:val="none" w:sz="0" w:space="0" w:color="auto"/>
        <w:left w:val="none" w:sz="0" w:space="0" w:color="auto"/>
        <w:bottom w:val="none" w:sz="0" w:space="0" w:color="auto"/>
        <w:right w:val="none" w:sz="0" w:space="0" w:color="auto"/>
      </w:divBdr>
    </w:div>
    <w:div w:id="342515064">
      <w:bodyDiv w:val="1"/>
      <w:marLeft w:val="0"/>
      <w:marRight w:val="0"/>
      <w:marTop w:val="0"/>
      <w:marBottom w:val="0"/>
      <w:divBdr>
        <w:top w:val="none" w:sz="0" w:space="0" w:color="auto"/>
        <w:left w:val="none" w:sz="0" w:space="0" w:color="auto"/>
        <w:bottom w:val="none" w:sz="0" w:space="0" w:color="auto"/>
        <w:right w:val="none" w:sz="0" w:space="0" w:color="auto"/>
      </w:divBdr>
    </w:div>
    <w:div w:id="342628364">
      <w:bodyDiv w:val="1"/>
      <w:marLeft w:val="0"/>
      <w:marRight w:val="0"/>
      <w:marTop w:val="0"/>
      <w:marBottom w:val="0"/>
      <w:divBdr>
        <w:top w:val="none" w:sz="0" w:space="0" w:color="auto"/>
        <w:left w:val="none" w:sz="0" w:space="0" w:color="auto"/>
        <w:bottom w:val="none" w:sz="0" w:space="0" w:color="auto"/>
        <w:right w:val="none" w:sz="0" w:space="0" w:color="auto"/>
      </w:divBdr>
    </w:div>
    <w:div w:id="342780980">
      <w:bodyDiv w:val="1"/>
      <w:marLeft w:val="0"/>
      <w:marRight w:val="0"/>
      <w:marTop w:val="0"/>
      <w:marBottom w:val="0"/>
      <w:divBdr>
        <w:top w:val="none" w:sz="0" w:space="0" w:color="auto"/>
        <w:left w:val="none" w:sz="0" w:space="0" w:color="auto"/>
        <w:bottom w:val="none" w:sz="0" w:space="0" w:color="auto"/>
        <w:right w:val="none" w:sz="0" w:space="0" w:color="auto"/>
      </w:divBdr>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2829064">
      <w:bodyDiv w:val="1"/>
      <w:marLeft w:val="0"/>
      <w:marRight w:val="0"/>
      <w:marTop w:val="0"/>
      <w:marBottom w:val="0"/>
      <w:divBdr>
        <w:top w:val="none" w:sz="0" w:space="0" w:color="auto"/>
        <w:left w:val="none" w:sz="0" w:space="0" w:color="auto"/>
        <w:bottom w:val="none" w:sz="0" w:space="0" w:color="auto"/>
        <w:right w:val="none" w:sz="0" w:space="0" w:color="auto"/>
      </w:divBdr>
    </w:div>
    <w:div w:id="343019326">
      <w:bodyDiv w:val="1"/>
      <w:marLeft w:val="0"/>
      <w:marRight w:val="0"/>
      <w:marTop w:val="0"/>
      <w:marBottom w:val="0"/>
      <w:divBdr>
        <w:top w:val="none" w:sz="0" w:space="0" w:color="auto"/>
        <w:left w:val="none" w:sz="0" w:space="0" w:color="auto"/>
        <w:bottom w:val="none" w:sz="0" w:space="0" w:color="auto"/>
        <w:right w:val="none" w:sz="0" w:space="0" w:color="auto"/>
      </w:divBdr>
    </w:div>
    <w:div w:id="343020449">
      <w:bodyDiv w:val="1"/>
      <w:marLeft w:val="0"/>
      <w:marRight w:val="0"/>
      <w:marTop w:val="0"/>
      <w:marBottom w:val="0"/>
      <w:divBdr>
        <w:top w:val="none" w:sz="0" w:space="0" w:color="auto"/>
        <w:left w:val="none" w:sz="0" w:space="0" w:color="auto"/>
        <w:bottom w:val="none" w:sz="0" w:space="0" w:color="auto"/>
        <w:right w:val="none" w:sz="0" w:space="0" w:color="auto"/>
      </w:divBdr>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363336">
      <w:bodyDiv w:val="1"/>
      <w:marLeft w:val="0"/>
      <w:marRight w:val="0"/>
      <w:marTop w:val="0"/>
      <w:marBottom w:val="0"/>
      <w:divBdr>
        <w:top w:val="none" w:sz="0" w:space="0" w:color="auto"/>
        <w:left w:val="none" w:sz="0" w:space="0" w:color="auto"/>
        <w:bottom w:val="none" w:sz="0" w:space="0" w:color="auto"/>
        <w:right w:val="none" w:sz="0" w:space="0" w:color="auto"/>
      </w:divBdr>
    </w:div>
    <w:div w:id="343632267">
      <w:bodyDiv w:val="1"/>
      <w:marLeft w:val="0"/>
      <w:marRight w:val="0"/>
      <w:marTop w:val="0"/>
      <w:marBottom w:val="0"/>
      <w:divBdr>
        <w:top w:val="none" w:sz="0" w:space="0" w:color="auto"/>
        <w:left w:val="none" w:sz="0" w:space="0" w:color="auto"/>
        <w:bottom w:val="none" w:sz="0" w:space="0" w:color="auto"/>
        <w:right w:val="none" w:sz="0" w:space="0" w:color="auto"/>
      </w:divBdr>
    </w:div>
    <w:div w:id="343634116">
      <w:bodyDiv w:val="1"/>
      <w:marLeft w:val="0"/>
      <w:marRight w:val="0"/>
      <w:marTop w:val="0"/>
      <w:marBottom w:val="0"/>
      <w:divBdr>
        <w:top w:val="none" w:sz="0" w:space="0" w:color="auto"/>
        <w:left w:val="none" w:sz="0" w:space="0" w:color="auto"/>
        <w:bottom w:val="none" w:sz="0" w:space="0" w:color="auto"/>
        <w:right w:val="none" w:sz="0" w:space="0" w:color="auto"/>
      </w:divBdr>
    </w:div>
    <w:div w:id="343825391">
      <w:bodyDiv w:val="1"/>
      <w:marLeft w:val="0"/>
      <w:marRight w:val="0"/>
      <w:marTop w:val="0"/>
      <w:marBottom w:val="0"/>
      <w:divBdr>
        <w:top w:val="none" w:sz="0" w:space="0" w:color="auto"/>
        <w:left w:val="none" w:sz="0" w:space="0" w:color="auto"/>
        <w:bottom w:val="none" w:sz="0" w:space="0" w:color="auto"/>
        <w:right w:val="none" w:sz="0" w:space="0" w:color="auto"/>
      </w:divBdr>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132286">
      <w:bodyDiv w:val="1"/>
      <w:marLeft w:val="0"/>
      <w:marRight w:val="0"/>
      <w:marTop w:val="0"/>
      <w:marBottom w:val="0"/>
      <w:divBdr>
        <w:top w:val="none" w:sz="0" w:space="0" w:color="auto"/>
        <w:left w:val="none" w:sz="0" w:space="0" w:color="auto"/>
        <w:bottom w:val="none" w:sz="0" w:space="0" w:color="auto"/>
        <w:right w:val="none" w:sz="0" w:space="0" w:color="auto"/>
      </w:divBdr>
    </w:div>
    <w:div w:id="344210391">
      <w:bodyDiv w:val="1"/>
      <w:marLeft w:val="0"/>
      <w:marRight w:val="0"/>
      <w:marTop w:val="0"/>
      <w:marBottom w:val="0"/>
      <w:divBdr>
        <w:top w:val="none" w:sz="0" w:space="0" w:color="auto"/>
        <w:left w:val="none" w:sz="0" w:space="0" w:color="auto"/>
        <w:bottom w:val="none" w:sz="0" w:space="0" w:color="auto"/>
        <w:right w:val="none" w:sz="0" w:space="0" w:color="auto"/>
      </w:divBdr>
    </w:div>
    <w:div w:id="344405147">
      <w:bodyDiv w:val="1"/>
      <w:marLeft w:val="0"/>
      <w:marRight w:val="0"/>
      <w:marTop w:val="0"/>
      <w:marBottom w:val="0"/>
      <w:divBdr>
        <w:top w:val="none" w:sz="0" w:space="0" w:color="auto"/>
        <w:left w:val="none" w:sz="0" w:space="0" w:color="auto"/>
        <w:bottom w:val="none" w:sz="0" w:space="0" w:color="auto"/>
        <w:right w:val="none" w:sz="0" w:space="0" w:color="auto"/>
      </w:divBdr>
    </w:div>
    <w:div w:id="344480183">
      <w:bodyDiv w:val="1"/>
      <w:marLeft w:val="0"/>
      <w:marRight w:val="0"/>
      <w:marTop w:val="0"/>
      <w:marBottom w:val="0"/>
      <w:divBdr>
        <w:top w:val="none" w:sz="0" w:space="0" w:color="auto"/>
        <w:left w:val="none" w:sz="0" w:space="0" w:color="auto"/>
        <w:bottom w:val="none" w:sz="0" w:space="0" w:color="auto"/>
        <w:right w:val="none" w:sz="0" w:space="0" w:color="auto"/>
      </w:divBdr>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525578">
      <w:bodyDiv w:val="1"/>
      <w:marLeft w:val="0"/>
      <w:marRight w:val="0"/>
      <w:marTop w:val="0"/>
      <w:marBottom w:val="0"/>
      <w:divBdr>
        <w:top w:val="none" w:sz="0" w:space="0" w:color="auto"/>
        <w:left w:val="none" w:sz="0" w:space="0" w:color="auto"/>
        <w:bottom w:val="none" w:sz="0" w:space="0" w:color="auto"/>
        <w:right w:val="none" w:sz="0" w:space="0" w:color="auto"/>
      </w:divBdr>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134005">
      <w:bodyDiv w:val="1"/>
      <w:marLeft w:val="0"/>
      <w:marRight w:val="0"/>
      <w:marTop w:val="0"/>
      <w:marBottom w:val="0"/>
      <w:divBdr>
        <w:top w:val="none" w:sz="0" w:space="0" w:color="auto"/>
        <w:left w:val="none" w:sz="0" w:space="0" w:color="auto"/>
        <w:bottom w:val="none" w:sz="0" w:space="0" w:color="auto"/>
        <w:right w:val="none" w:sz="0" w:space="0" w:color="auto"/>
      </w:divBdr>
    </w:div>
    <w:div w:id="345136946">
      <w:bodyDiv w:val="1"/>
      <w:marLeft w:val="0"/>
      <w:marRight w:val="0"/>
      <w:marTop w:val="0"/>
      <w:marBottom w:val="0"/>
      <w:divBdr>
        <w:top w:val="none" w:sz="0" w:space="0" w:color="auto"/>
        <w:left w:val="none" w:sz="0" w:space="0" w:color="auto"/>
        <w:bottom w:val="none" w:sz="0" w:space="0" w:color="auto"/>
        <w:right w:val="none" w:sz="0" w:space="0" w:color="auto"/>
      </w:divBdr>
    </w:div>
    <w:div w:id="345138406">
      <w:bodyDiv w:val="1"/>
      <w:marLeft w:val="0"/>
      <w:marRight w:val="0"/>
      <w:marTop w:val="0"/>
      <w:marBottom w:val="0"/>
      <w:divBdr>
        <w:top w:val="none" w:sz="0" w:space="0" w:color="auto"/>
        <w:left w:val="none" w:sz="0" w:space="0" w:color="auto"/>
        <w:bottom w:val="none" w:sz="0" w:space="0" w:color="auto"/>
        <w:right w:val="none" w:sz="0" w:space="0" w:color="auto"/>
      </w:divBdr>
    </w:div>
    <w:div w:id="345517570">
      <w:bodyDiv w:val="1"/>
      <w:marLeft w:val="0"/>
      <w:marRight w:val="0"/>
      <w:marTop w:val="0"/>
      <w:marBottom w:val="0"/>
      <w:divBdr>
        <w:top w:val="none" w:sz="0" w:space="0" w:color="auto"/>
        <w:left w:val="none" w:sz="0" w:space="0" w:color="auto"/>
        <w:bottom w:val="none" w:sz="0" w:space="0" w:color="auto"/>
        <w:right w:val="none" w:sz="0" w:space="0" w:color="auto"/>
      </w:divBdr>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1605">
      <w:bodyDiv w:val="1"/>
      <w:marLeft w:val="0"/>
      <w:marRight w:val="0"/>
      <w:marTop w:val="0"/>
      <w:marBottom w:val="0"/>
      <w:divBdr>
        <w:top w:val="none" w:sz="0" w:space="0" w:color="auto"/>
        <w:left w:val="none" w:sz="0" w:space="0" w:color="auto"/>
        <w:bottom w:val="none" w:sz="0" w:space="0" w:color="auto"/>
        <w:right w:val="none" w:sz="0" w:space="0" w:color="auto"/>
      </w:divBdr>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786648">
      <w:bodyDiv w:val="1"/>
      <w:marLeft w:val="0"/>
      <w:marRight w:val="0"/>
      <w:marTop w:val="0"/>
      <w:marBottom w:val="0"/>
      <w:divBdr>
        <w:top w:val="none" w:sz="0" w:space="0" w:color="auto"/>
        <w:left w:val="none" w:sz="0" w:space="0" w:color="auto"/>
        <w:bottom w:val="none" w:sz="0" w:space="0" w:color="auto"/>
        <w:right w:val="none" w:sz="0" w:space="0" w:color="auto"/>
      </w:divBdr>
    </w:div>
    <w:div w:id="346030836">
      <w:bodyDiv w:val="1"/>
      <w:marLeft w:val="0"/>
      <w:marRight w:val="0"/>
      <w:marTop w:val="0"/>
      <w:marBottom w:val="0"/>
      <w:divBdr>
        <w:top w:val="none" w:sz="0" w:space="0" w:color="auto"/>
        <w:left w:val="none" w:sz="0" w:space="0" w:color="auto"/>
        <w:bottom w:val="none" w:sz="0" w:space="0" w:color="auto"/>
        <w:right w:val="none" w:sz="0" w:space="0" w:color="auto"/>
      </w:divBdr>
    </w:div>
    <w:div w:id="346057963">
      <w:bodyDiv w:val="1"/>
      <w:marLeft w:val="0"/>
      <w:marRight w:val="0"/>
      <w:marTop w:val="0"/>
      <w:marBottom w:val="0"/>
      <w:divBdr>
        <w:top w:val="none" w:sz="0" w:space="0" w:color="auto"/>
        <w:left w:val="none" w:sz="0" w:space="0" w:color="auto"/>
        <w:bottom w:val="none" w:sz="0" w:space="0" w:color="auto"/>
        <w:right w:val="none" w:sz="0" w:space="0" w:color="auto"/>
      </w:divBdr>
    </w:div>
    <w:div w:id="346098184">
      <w:bodyDiv w:val="1"/>
      <w:marLeft w:val="0"/>
      <w:marRight w:val="0"/>
      <w:marTop w:val="0"/>
      <w:marBottom w:val="0"/>
      <w:divBdr>
        <w:top w:val="none" w:sz="0" w:space="0" w:color="auto"/>
        <w:left w:val="none" w:sz="0" w:space="0" w:color="auto"/>
        <w:bottom w:val="none" w:sz="0" w:space="0" w:color="auto"/>
        <w:right w:val="none" w:sz="0" w:space="0" w:color="auto"/>
      </w:divBdr>
    </w:div>
    <w:div w:id="346172571">
      <w:bodyDiv w:val="1"/>
      <w:marLeft w:val="0"/>
      <w:marRight w:val="0"/>
      <w:marTop w:val="0"/>
      <w:marBottom w:val="0"/>
      <w:divBdr>
        <w:top w:val="none" w:sz="0" w:space="0" w:color="auto"/>
        <w:left w:val="none" w:sz="0" w:space="0" w:color="auto"/>
        <w:bottom w:val="none" w:sz="0" w:space="0" w:color="auto"/>
        <w:right w:val="none" w:sz="0" w:space="0" w:color="auto"/>
      </w:divBdr>
    </w:div>
    <w:div w:id="346299095">
      <w:bodyDiv w:val="1"/>
      <w:marLeft w:val="0"/>
      <w:marRight w:val="0"/>
      <w:marTop w:val="0"/>
      <w:marBottom w:val="0"/>
      <w:divBdr>
        <w:top w:val="none" w:sz="0" w:space="0" w:color="auto"/>
        <w:left w:val="none" w:sz="0" w:space="0" w:color="auto"/>
        <w:bottom w:val="none" w:sz="0" w:space="0" w:color="auto"/>
        <w:right w:val="none" w:sz="0" w:space="0" w:color="auto"/>
      </w:divBdr>
    </w:div>
    <w:div w:id="346561957">
      <w:bodyDiv w:val="1"/>
      <w:marLeft w:val="0"/>
      <w:marRight w:val="0"/>
      <w:marTop w:val="0"/>
      <w:marBottom w:val="0"/>
      <w:divBdr>
        <w:top w:val="none" w:sz="0" w:space="0" w:color="auto"/>
        <w:left w:val="none" w:sz="0" w:space="0" w:color="auto"/>
        <w:bottom w:val="none" w:sz="0" w:space="0" w:color="auto"/>
        <w:right w:val="none" w:sz="0" w:space="0" w:color="auto"/>
      </w:divBdr>
    </w:div>
    <w:div w:id="346710935">
      <w:bodyDiv w:val="1"/>
      <w:marLeft w:val="0"/>
      <w:marRight w:val="0"/>
      <w:marTop w:val="0"/>
      <w:marBottom w:val="0"/>
      <w:divBdr>
        <w:top w:val="none" w:sz="0" w:space="0" w:color="auto"/>
        <w:left w:val="none" w:sz="0" w:space="0" w:color="auto"/>
        <w:bottom w:val="none" w:sz="0" w:space="0" w:color="auto"/>
        <w:right w:val="none" w:sz="0" w:space="0" w:color="auto"/>
      </w:divBdr>
    </w:div>
    <w:div w:id="346715079">
      <w:bodyDiv w:val="1"/>
      <w:marLeft w:val="0"/>
      <w:marRight w:val="0"/>
      <w:marTop w:val="0"/>
      <w:marBottom w:val="0"/>
      <w:divBdr>
        <w:top w:val="none" w:sz="0" w:space="0" w:color="auto"/>
        <w:left w:val="none" w:sz="0" w:space="0" w:color="auto"/>
        <w:bottom w:val="none" w:sz="0" w:space="0" w:color="auto"/>
        <w:right w:val="none" w:sz="0" w:space="0" w:color="auto"/>
      </w:divBdr>
    </w:div>
    <w:div w:id="346716123">
      <w:bodyDiv w:val="1"/>
      <w:marLeft w:val="0"/>
      <w:marRight w:val="0"/>
      <w:marTop w:val="0"/>
      <w:marBottom w:val="0"/>
      <w:divBdr>
        <w:top w:val="none" w:sz="0" w:space="0" w:color="auto"/>
        <w:left w:val="none" w:sz="0" w:space="0" w:color="auto"/>
        <w:bottom w:val="none" w:sz="0" w:space="0" w:color="auto"/>
        <w:right w:val="none" w:sz="0" w:space="0" w:color="auto"/>
      </w:divBdr>
    </w:div>
    <w:div w:id="346760893">
      <w:bodyDiv w:val="1"/>
      <w:marLeft w:val="0"/>
      <w:marRight w:val="0"/>
      <w:marTop w:val="0"/>
      <w:marBottom w:val="0"/>
      <w:divBdr>
        <w:top w:val="none" w:sz="0" w:space="0" w:color="auto"/>
        <w:left w:val="none" w:sz="0" w:space="0" w:color="auto"/>
        <w:bottom w:val="none" w:sz="0" w:space="0" w:color="auto"/>
        <w:right w:val="none" w:sz="0" w:space="0" w:color="auto"/>
      </w:divBdr>
    </w:div>
    <w:div w:id="346835619">
      <w:bodyDiv w:val="1"/>
      <w:marLeft w:val="0"/>
      <w:marRight w:val="0"/>
      <w:marTop w:val="0"/>
      <w:marBottom w:val="0"/>
      <w:divBdr>
        <w:top w:val="none" w:sz="0" w:space="0" w:color="auto"/>
        <w:left w:val="none" w:sz="0" w:space="0" w:color="auto"/>
        <w:bottom w:val="none" w:sz="0" w:space="0" w:color="auto"/>
        <w:right w:val="none" w:sz="0" w:space="0" w:color="auto"/>
      </w:divBdr>
    </w:div>
    <w:div w:id="347027709">
      <w:bodyDiv w:val="1"/>
      <w:marLeft w:val="0"/>
      <w:marRight w:val="0"/>
      <w:marTop w:val="0"/>
      <w:marBottom w:val="0"/>
      <w:divBdr>
        <w:top w:val="none" w:sz="0" w:space="0" w:color="auto"/>
        <w:left w:val="none" w:sz="0" w:space="0" w:color="auto"/>
        <w:bottom w:val="none" w:sz="0" w:space="0" w:color="auto"/>
        <w:right w:val="none" w:sz="0" w:space="0" w:color="auto"/>
      </w:divBdr>
    </w:div>
    <w:div w:id="347409297">
      <w:bodyDiv w:val="1"/>
      <w:marLeft w:val="0"/>
      <w:marRight w:val="0"/>
      <w:marTop w:val="0"/>
      <w:marBottom w:val="0"/>
      <w:divBdr>
        <w:top w:val="none" w:sz="0" w:space="0" w:color="auto"/>
        <w:left w:val="none" w:sz="0" w:space="0" w:color="auto"/>
        <w:bottom w:val="none" w:sz="0" w:space="0" w:color="auto"/>
        <w:right w:val="none" w:sz="0" w:space="0" w:color="auto"/>
      </w:divBdr>
    </w:div>
    <w:div w:id="347413499">
      <w:bodyDiv w:val="1"/>
      <w:marLeft w:val="0"/>
      <w:marRight w:val="0"/>
      <w:marTop w:val="0"/>
      <w:marBottom w:val="0"/>
      <w:divBdr>
        <w:top w:val="none" w:sz="0" w:space="0" w:color="auto"/>
        <w:left w:val="none" w:sz="0" w:space="0" w:color="auto"/>
        <w:bottom w:val="none" w:sz="0" w:space="0" w:color="auto"/>
        <w:right w:val="none" w:sz="0" w:space="0" w:color="auto"/>
      </w:divBdr>
    </w:div>
    <w:div w:id="347607328">
      <w:bodyDiv w:val="1"/>
      <w:marLeft w:val="0"/>
      <w:marRight w:val="0"/>
      <w:marTop w:val="0"/>
      <w:marBottom w:val="0"/>
      <w:divBdr>
        <w:top w:val="none" w:sz="0" w:space="0" w:color="auto"/>
        <w:left w:val="none" w:sz="0" w:space="0" w:color="auto"/>
        <w:bottom w:val="none" w:sz="0" w:space="0" w:color="auto"/>
        <w:right w:val="none" w:sz="0" w:space="0" w:color="auto"/>
      </w:divBdr>
    </w:div>
    <w:div w:id="347877295">
      <w:bodyDiv w:val="1"/>
      <w:marLeft w:val="0"/>
      <w:marRight w:val="0"/>
      <w:marTop w:val="0"/>
      <w:marBottom w:val="0"/>
      <w:divBdr>
        <w:top w:val="none" w:sz="0" w:space="0" w:color="auto"/>
        <w:left w:val="none" w:sz="0" w:space="0" w:color="auto"/>
        <w:bottom w:val="none" w:sz="0" w:space="0" w:color="auto"/>
        <w:right w:val="none" w:sz="0" w:space="0" w:color="auto"/>
      </w:divBdr>
    </w:div>
    <w:div w:id="348020416">
      <w:bodyDiv w:val="1"/>
      <w:marLeft w:val="0"/>
      <w:marRight w:val="0"/>
      <w:marTop w:val="0"/>
      <w:marBottom w:val="0"/>
      <w:divBdr>
        <w:top w:val="none" w:sz="0" w:space="0" w:color="auto"/>
        <w:left w:val="none" w:sz="0" w:space="0" w:color="auto"/>
        <w:bottom w:val="none" w:sz="0" w:space="0" w:color="auto"/>
        <w:right w:val="none" w:sz="0" w:space="0" w:color="auto"/>
      </w:divBdr>
    </w:div>
    <w:div w:id="348066476">
      <w:bodyDiv w:val="1"/>
      <w:marLeft w:val="0"/>
      <w:marRight w:val="0"/>
      <w:marTop w:val="0"/>
      <w:marBottom w:val="0"/>
      <w:divBdr>
        <w:top w:val="none" w:sz="0" w:space="0" w:color="auto"/>
        <w:left w:val="none" w:sz="0" w:space="0" w:color="auto"/>
        <w:bottom w:val="none" w:sz="0" w:space="0" w:color="auto"/>
        <w:right w:val="none" w:sz="0" w:space="0" w:color="auto"/>
      </w:divBdr>
    </w:div>
    <w:div w:id="348339120">
      <w:bodyDiv w:val="1"/>
      <w:marLeft w:val="0"/>
      <w:marRight w:val="0"/>
      <w:marTop w:val="0"/>
      <w:marBottom w:val="0"/>
      <w:divBdr>
        <w:top w:val="none" w:sz="0" w:space="0" w:color="auto"/>
        <w:left w:val="none" w:sz="0" w:space="0" w:color="auto"/>
        <w:bottom w:val="none" w:sz="0" w:space="0" w:color="auto"/>
        <w:right w:val="none" w:sz="0" w:space="0" w:color="auto"/>
      </w:divBdr>
    </w:div>
    <w:div w:id="348340657">
      <w:bodyDiv w:val="1"/>
      <w:marLeft w:val="0"/>
      <w:marRight w:val="0"/>
      <w:marTop w:val="0"/>
      <w:marBottom w:val="0"/>
      <w:divBdr>
        <w:top w:val="none" w:sz="0" w:space="0" w:color="auto"/>
        <w:left w:val="none" w:sz="0" w:space="0" w:color="auto"/>
        <w:bottom w:val="none" w:sz="0" w:space="0" w:color="auto"/>
        <w:right w:val="none" w:sz="0" w:space="0" w:color="auto"/>
      </w:divBdr>
    </w:div>
    <w:div w:id="348414990">
      <w:bodyDiv w:val="1"/>
      <w:marLeft w:val="0"/>
      <w:marRight w:val="0"/>
      <w:marTop w:val="0"/>
      <w:marBottom w:val="0"/>
      <w:divBdr>
        <w:top w:val="none" w:sz="0" w:space="0" w:color="auto"/>
        <w:left w:val="none" w:sz="0" w:space="0" w:color="auto"/>
        <w:bottom w:val="none" w:sz="0" w:space="0" w:color="auto"/>
        <w:right w:val="none" w:sz="0" w:space="0" w:color="auto"/>
      </w:divBdr>
    </w:div>
    <w:div w:id="348457995">
      <w:bodyDiv w:val="1"/>
      <w:marLeft w:val="0"/>
      <w:marRight w:val="0"/>
      <w:marTop w:val="0"/>
      <w:marBottom w:val="0"/>
      <w:divBdr>
        <w:top w:val="none" w:sz="0" w:space="0" w:color="auto"/>
        <w:left w:val="none" w:sz="0" w:space="0" w:color="auto"/>
        <w:bottom w:val="none" w:sz="0" w:space="0" w:color="auto"/>
        <w:right w:val="none" w:sz="0" w:space="0" w:color="auto"/>
      </w:divBdr>
    </w:div>
    <w:div w:id="348725807">
      <w:bodyDiv w:val="1"/>
      <w:marLeft w:val="0"/>
      <w:marRight w:val="0"/>
      <w:marTop w:val="0"/>
      <w:marBottom w:val="0"/>
      <w:divBdr>
        <w:top w:val="none" w:sz="0" w:space="0" w:color="auto"/>
        <w:left w:val="none" w:sz="0" w:space="0" w:color="auto"/>
        <w:bottom w:val="none" w:sz="0" w:space="0" w:color="auto"/>
        <w:right w:val="none" w:sz="0" w:space="0" w:color="auto"/>
      </w:divBdr>
    </w:div>
    <w:div w:id="349071979">
      <w:bodyDiv w:val="1"/>
      <w:marLeft w:val="0"/>
      <w:marRight w:val="0"/>
      <w:marTop w:val="0"/>
      <w:marBottom w:val="0"/>
      <w:divBdr>
        <w:top w:val="none" w:sz="0" w:space="0" w:color="auto"/>
        <w:left w:val="none" w:sz="0" w:space="0" w:color="auto"/>
        <w:bottom w:val="none" w:sz="0" w:space="0" w:color="auto"/>
        <w:right w:val="none" w:sz="0" w:space="0" w:color="auto"/>
      </w:divBdr>
    </w:div>
    <w:div w:id="349374361">
      <w:bodyDiv w:val="1"/>
      <w:marLeft w:val="0"/>
      <w:marRight w:val="0"/>
      <w:marTop w:val="0"/>
      <w:marBottom w:val="0"/>
      <w:divBdr>
        <w:top w:val="none" w:sz="0" w:space="0" w:color="auto"/>
        <w:left w:val="none" w:sz="0" w:space="0" w:color="auto"/>
        <w:bottom w:val="none" w:sz="0" w:space="0" w:color="auto"/>
        <w:right w:val="none" w:sz="0" w:space="0" w:color="auto"/>
      </w:divBdr>
    </w:div>
    <w:div w:id="349377131">
      <w:bodyDiv w:val="1"/>
      <w:marLeft w:val="0"/>
      <w:marRight w:val="0"/>
      <w:marTop w:val="0"/>
      <w:marBottom w:val="0"/>
      <w:divBdr>
        <w:top w:val="none" w:sz="0" w:space="0" w:color="auto"/>
        <w:left w:val="none" w:sz="0" w:space="0" w:color="auto"/>
        <w:bottom w:val="none" w:sz="0" w:space="0" w:color="auto"/>
        <w:right w:val="none" w:sz="0" w:space="0" w:color="auto"/>
      </w:divBdr>
    </w:div>
    <w:div w:id="349381816">
      <w:bodyDiv w:val="1"/>
      <w:marLeft w:val="0"/>
      <w:marRight w:val="0"/>
      <w:marTop w:val="0"/>
      <w:marBottom w:val="0"/>
      <w:divBdr>
        <w:top w:val="none" w:sz="0" w:space="0" w:color="auto"/>
        <w:left w:val="none" w:sz="0" w:space="0" w:color="auto"/>
        <w:bottom w:val="none" w:sz="0" w:space="0" w:color="auto"/>
        <w:right w:val="none" w:sz="0" w:space="0" w:color="auto"/>
      </w:divBdr>
    </w:div>
    <w:div w:id="349449697">
      <w:bodyDiv w:val="1"/>
      <w:marLeft w:val="0"/>
      <w:marRight w:val="0"/>
      <w:marTop w:val="0"/>
      <w:marBottom w:val="0"/>
      <w:divBdr>
        <w:top w:val="none" w:sz="0" w:space="0" w:color="auto"/>
        <w:left w:val="none" w:sz="0" w:space="0" w:color="auto"/>
        <w:bottom w:val="none" w:sz="0" w:space="0" w:color="auto"/>
        <w:right w:val="none" w:sz="0" w:space="0" w:color="auto"/>
      </w:divBdr>
    </w:div>
    <w:div w:id="349450964">
      <w:bodyDiv w:val="1"/>
      <w:marLeft w:val="0"/>
      <w:marRight w:val="0"/>
      <w:marTop w:val="0"/>
      <w:marBottom w:val="0"/>
      <w:divBdr>
        <w:top w:val="none" w:sz="0" w:space="0" w:color="auto"/>
        <w:left w:val="none" w:sz="0" w:space="0" w:color="auto"/>
        <w:bottom w:val="none" w:sz="0" w:space="0" w:color="auto"/>
        <w:right w:val="none" w:sz="0" w:space="0" w:color="auto"/>
      </w:divBdr>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644475">
      <w:bodyDiv w:val="1"/>
      <w:marLeft w:val="0"/>
      <w:marRight w:val="0"/>
      <w:marTop w:val="0"/>
      <w:marBottom w:val="0"/>
      <w:divBdr>
        <w:top w:val="none" w:sz="0" w:space="0" w:color="auto"/>
        <w:left w:val="none" w:sz="0" w:space="0" w:color="auto"/>
        <w:bottom w:val="none" w:sz="0" w:space="0" w:color="auto"/>
        <w:right w:val="none" w:sz="0" w:space="0" w:color="auto"/>
      </w:divBdr>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915378">
      <w:bodyDiv w:val="1"/>
      <w:marLeft w:val="0"/>
      <w:marRight w:val="0"/>
      <w:marTop w:val="0"/>
      <w:marBottom w:val="0"/>
      <w:divBdr>
        <w:top w:val="none" w:sz="0" w:space="0" w:color="auto"/>
        <w:left w:val="none" w:sz="0" w:space="0" w:color="auto"/>
        <w:bottom w:val="none" w:sz="0" w:space="0" w:color="auto"/>
        <w:right w:val="none" w:sz="0" w:space="0" w:color="auto"/>
      </w:divBdr>
    </w:div>
    <w:div w:id="349918386">
      <w:bodyDiv w:val="1"/>
      <w:marLeft w:val="0"/>
      <w:marRight w:val="0"/>
      <w:marTop w:val="0"/>
      <w:marBottom w:val="0"/>
      <w:divBdr>
        <w:top w:val="none" w:sz="0" w:space="0" w:color="auto"/>
        <w:left w:val="none" w:sz="0" w:space="0" w:color="auto"/>
        <w:bottom w:val="none" w:sz="0" w:space="0" w:color="auto"/>
        <w:right w:val="none" w:sz="0" w:space="0" w:color="auto"/>
      </w:divBdr>
    </w:div>
    <w:div w:id="349987772">
      <w:bodyDiv w:val="1"/>
      <w:marLeft w:val="0"/>
      <w:marRight w:val="0"/>
      <w:marTop w:val="0"/>
      <w:marBottom w:val="0"/>
      <w:divBdr>
        <w:top w:val="none" w:sz="0" w:space="0" w:color="auto"/>
        <w:left w:val="none" w:sz="0" w:space="0" w:color="auto"/>
        <w:bottom w:val="none" w:sz="0" w:space="0" w:color="auto"/>
        <w:right w:val="none" w:sz="0" w:space="0" w:color="auto"/>
      </w:divBdr>
    </w:div>
    <w:div w:id="350106266">
      <w:bodyDiv w:val="1"/>
      <w:marLeft w:val="0"/>
      <w:marRight w:val="0"/>
      <w:marTop w:val="0"/>
      <w:marBottom w:val="0"/>
      <w:divBdr>
        <w:top w:val="none" w:sz="0" w:space="0" w:color="auto"/>
        <w:left w:val="none" w:sz="0" w:space="0" w:color="auto"/>
        <w:bottom w:val="none" w:sz="0" w:space="0" w:color="auto"/>
        <w:right w:val="none" w:sz="0" w:space="0" w:color="auto"/>
      </w:divBdr>
    </w:div>
    <w:div w:id="350495190">
      <w:bodyDiv w:val="1"/>
      <w:marLeft w:val="0"/>
      <w:marRight w:val="0"/>
      <w:marTop w:val="0"/>
      <w:marBottom w:val="0"/>
      <w:divBdr>
        <w:top w:val="none" w:sz="0" w:space="0" w:color="auto"/>
        <w:left w:val="none" w:sz="0" w:space="0" w:color="auto"/>
        <w:bottom w:val="none" w:sz="0" w:space="0" w:color="auto"/>
        <w:right w:val="none" w:sz="0" w:space="0" w:color="auto"/>
      </w:divBdr>
    </w:div>
    <w:div w:id="350497511">
      <w:bodyDiv w:val="1"/>
      <w:marLeft w:val="0"/>
      <w:marRight w:val="0"/>
      <w:marTop w:val="0"/>
      <w:marBottom w:val="0"/>
      <w:divBdr>
        <w:top w:val="none" w:sz="0" w:space="0" w:color="auto"/>
        <w:left w:val="none" w:sz="0" w:space="0" w:color="auto"/>
        <w:bottom w:val="none" w:sz="0" w:space="0" w:color="auto"/>
        <w:right w:val="none" w:sz="0" w:space="0" w:color="auto"/>
      </w:divBdr>
    </w:div>
    <w:div w:id="350498836">
      <w:bodyDiv w:val="1"/>
      <w:marLeft w:val="0"/>
      <w:marRight w:val="0"/>
      <w:marTop w:val="0"/>
      <w:marBottom w:val="0"/>
      <w:divBdr>
        <w:top w:val="none" w:sz="0" w:space="0" w:color="auto"/>
        <w:left w:val="none" w:sz="0" w:space="0" w:color="auto"/>
        <w:bottom w:val="none" w:sz="0" w:space="0" w:color="auto"/>
        <w:right w:val="none" w:sz="0" w:space="0" w:color="auto"/>
      </w:divBdr>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911340">
      <w:bodyDiv w:val="1"/>
      <w:marLeft w:val="0"/>
      <w:marRight w:val="0"/>
      <w:marTop w:val="0"/>
      <w:marBottom w:val="0"/>
      <w:divBdr>
        <w:top w:val="none" w:sz="0" w:space="0" w:color="auto"/>
        <w:left w:val="none" w:sz="0" w:space="0" w:color="auto"/>
        <w:bottom w:val="none" w:sz="0" w:space="0" w:color="auto"/>
        <w:right w:val="none" w:sz="0" w:space="0" w:color="auto"/>
      </w:divBdr>
    </w:div>
    <w:div w:id="351146861">
      <w:bodyDiv w:val="1"/>
      <w:marLeft w:val="0"/>
      <w:marRight w:val="0"/>
      <w:marTop w:val="0"/>
      <w:marBottom w:val="0"/>
      <w:divBdr>
        <w:top w:val="none" w:sz="0" w:space="0" w:color="auto"/>
        <w:left w:val="none" w:sz="0" w:space="0" w:color="auto"/>
        <w:bottom w:val="none" w:sz="0" w:space="0" w:color="auto"/>
        <w:right w:val="none" w:sz="0" w:space="0" w:color="auto"/>
      </w:divBdr>
    </w:div>
    <w:div w:id="351228671">
      <w:bodyDiv w:val="1"/>
      <w:marLeft w:val="0"/>
      <w:marRight w:val="0"/>
      <w:marTop w:val="0"/>
      <w:marBottom w:val="0"/>
      <w:divBdr>
        <w:top w:val="none" w:sz="0" w:space="0" w:color="auto"/>
        <w:left w:val="none" w:sz="0" w:space="0" w:color="auto"/>
        <w:bottom w:val="none" w:sz="0" w:space="0" w:color="auto"/>
        <w:right w:val="none" w:sz="0" w:space="0" w:color="auto"/>
      </w:divBdr>
    </w:div>
    <w:div w:id="351491343">
      <w:bodyDiv w:val="1"/>
      <w:marLeft w:val="0"/>
      <w:marRight w:val="0"/>
      <w:marTop w:val="0"/>
      <w:marBottom w:val="0"/>
      <w:divBdr>
        <w:top w:val="none" w:sz="0" w:space="0" w:color="auto"/>
        <w:left w:val="none" w:sz="0" w:space="0" w:color="auto"/>
        <w:bottom w:val="none" w:sz="0" w:space="0" w:color="auto"/>
        <w:right w:val="none" w:sz="0" w:space="0" w:color="auto"/>
      </w:divBdr>
    </w:div>
    <w:div w:id="351733290">
      <w:bodyDiv w:val="1"/>
      <w:marLeft w:val="0"/>
      <w:marRight w:val="0"/>
      <w:marTop w:val="0"/>
      <w:marBottom w:val="0"/>
      <w:divBdr>
        <w:top w:val="none" w:sz="0" w:space="0" w:color="auto"/>
        <w:left w:val="none" w:sz="0" w:space="0" w:color="auto"/>
        <w:bottom w:val="none" w:sz="0" w:space="0" w:color="auto"/>
        <w:right w:val="none" w:sz="0" w:space="0" w:color="auto"/>
      </w:divBdr>
    </w:div>
    <w:div w:id="351808627">
      <w:bodyDiv w:val="1"/>
      <w:marLeft w:val="0"/>
      <w:marRight w:val="0"/>
      <w:marTop w:val="0"/>
      <w:marBottom w:val="0"/>
      <w:divBdr>
        <w:top w:val="none" w:sz="0" w:space="0" w:color="auto"/>
        <w:left w:val="none" w:sz="0" w:space="0" w:color="auto"/>
        <w:bottom w:val="none" w:sz="0" w:space="0" w:color="auto"/>
        <w:right w:val="none" w:sz="0" w:space="0" w:color="auto"/>
      </w:divBdr>
    </w:div>
    <w:div w:id="351877583">
      <w:bodyDiv w:val="1"/>
      <w:marLeft w:val="0"/>
      <w:marRight w:val="0"/>
      <w:marTop w:val="0"/>
      <w:marBottom w:val="0"/>
      <w:divBdr>
        <w:top w:val="none" w:sz="0" w:space="0" w:color="auto"/>
        <w:left w:val="none" w:sz="0" w:space="0" w:color="auto"/>
        <w:bottom w:val="none" w:sz="0" w:space="0" w:color="auto"/>
        <w:right w:val="none" w:sz="0" w:space="0" w:color="auto"/>
      </w:divBdr>
    </w:div>
    <w:div w:id="352146266">
      <w:bodyDiv w:val="1"/>
      <w:marLeft w:val="0"/>
      <w:marRight w:val="0"/>
      <w:marTop w:val="0"/>
      <w:marBottom w:val="0"/>
      <w:divBdr>
        <w:top w:val="none" w:sz="0" w:space="0" w:color="auto"/>
        <w:left w:val="none" w:sz="0" w:space="0" w:color="auto"/>
        <w:bottom w:val="none" w:sz="0" w:space="0" w:color="auto"/>
        <w:right w:val="none" w:sz="0" w:space="0" w:color="auto"/>
      </w:divBdr>
    </w:div>
    <w:div w:id="352194984">
      <w:bodyDiv w:val="1"/>
      <w:marLeft w:val="0"/>
      <w:marRight w:val="0"/>
      <w:marTop w:val="0"/>
      <w:marBottom w:val="0"/>
      <w:divBdr>
        <w:top w:val="none" w:sz="0" w:space="0" w:color="auto"/>
        <w:left w:val="none" w:sz="0" w:space="0" w:color="auto"/>
        <w:bottom w:val="none" w:sz="0" w:space="0" w:color="auto"/>
        <w:right w:val="none" w:sz="0" w:space="0" w:color="auto"/>
      </w:divBdr>
    </w:div>
    <w:div w:id="352340901">
      <w:bodyDiv w:val="1"/>
      <w:marLeft w:val="0"/>
      <w:marRight w:val="0"/>
      <w:marTop w:val="0"/>
      <w:marBottom w:val="0"/>
      <w:divBdr>
        <w:top w:val="none" w:sz="0" w:space="0" w:color="auto"/>
        <w:left w:val="none" w:sz="0" w:space="0" w:color="auto"/>
        <w:bottom w:val="none" w:sz="0" w:space="0" w:color="auto"/>
        <w:right w:val="none" w:sz="0" w:space="0" w:color="auto"/>
      </w:divBdr>
    </w:div>
    <w:div w:id="352347499">
      <w:bodyDiv w:val="1"/>
      <w:marLeft w:val="0"/>
      <w:marRight w:val="0"/>
      <w:marTop w:val="0"/>
      <w:marBottom w:val="0"/>
      <w:divBdr>
        <w:top w:val="none" w:sz="0" w:space="0" w:color="auto"/>
        <w:left w:val="none" w:sz="0" w:space="0" w:color="auto"/>
        <w:bottom w:val="none" w:sz="0" w:space="0" w:color="auto"/>
        <w:right w:val="none" w:sz="0" w:space="0" w:color="auto"/>
      </w:divBdr>
    </w:div>
    <w:div w:id="352390287">
      <w:bodyDiv w:val="1"/>
      <w:marLeft w:val="0"/>
      <w:marRight w:val="0"/>
      <w:marTop w:val="0"/>
      <w:marBottom w:val="0"/>
      <w:divBdr>
        <w:top w:val="none" w:sz="0" w:space="0" w:color="auto"/>
        <w:left w:val="none" w:sz="0" w:space="0" w:color="auto"/>
        <w:bottom w:val="none" w:sz="0" w:space="0" w:color="auto"/>
        <w:right w:val="none" w:sz="0" w:space="0" w:color="auto"/>
      </w:divBdr>
    </w:div>
    <w:div w:id="352415347">
      <w:bodyDiv w:val="1"/>
      <w:marLeft w:val="0"/>
      <w:marRight w:val="0"/>
      <w:marTop w:val="0"/>
      <w:marBottom w:val="0"/>
      <w:divBdr>
        <w:top w:val="none" w:sz="0" w:space="0" w:color="auto"/>
        <w:left w:val="none" w:sz="0" w:space="0" w:color="auto"/>
        <w:bottom w:val="none" w:sz="0" w:space="0" w:color="auto"/>
        <w:right w:val="none" w:sz="0" w:space="0" w:color="auto"/>
      </w:divBdr>
    </w:div>
    <w:div w:id="352418593">
      <w:bodyDiv w:val="1"/>
      <w:marLeft w:val="0"/>
      <w:marRight w:val="0"/>
      <w:marTop w:val="0"/>
      <w:marBottom w:val="0"/>
      <w:divBdr>
        <w:top w:val="none" w:sz="0" w:space="0" w:color="auto"/>
        <w:left w:val="none" w:sz="0" w:space="0" w:color="auto"/>
        <w:bottom w:val="none" w:sz="0" w:space="0" w:color="auto"/>
        <w:right w:val="none" w:sz="0" w:space="0" w:color="auto"/>
      </w:divBdr>
    </w:div>
    <w:div w:id="352461535">
      <w:bodyDiv w:val="1"/>
      <w:marLeft w:val="0"/>
      <w:marRight w:val="0"/>
      <w:marTop w:val="0"/>
      <w:marBottom w:val="0"/>
      <w:divBdr>
        <w:top w:val="none" w:sz="0" w:space="0" w:color="auto"/>
        <w:left w:val="none" w:sz="0" w:space="0" w:color="auto"/>
        <w:bottom w:val="none" w:sz="0" w:space="0" w:color="auto"/>
        <w:right w:val="none" w:sz="0" w:space="0" w:color="auto"/>
      </w:divBdr>
    </w:div>
    <w:div w:id="352465389">
      <w:bodyDiv w:val="1"/>
      <w:marLeft w:val="0"/>
      <w:marRight w:val="0"/>
      <w:marTop w:val="0"/>
      <w:marBottom w:val="0"/>
      <w:divBdr>
        <w:top w:val="none" w:sz="0" w:space="0" w:color="auto"/>
        <w:left w:val="none" w:sz="0" w:space="0" w:color="auto"/>
        <w:bottom w:val="none" w:sz="0" w:space="0" w:color="auto"/>
        <w:right w:val="none" w:sz="0" w:space="0" w:color="auto"/>
      </w:divBdr>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8221">
      <w:bodyDiv w:val="1"/>
      <w:marLeft w:val="0"/>
      <w:marRight w:val="0"/>
      <w:marTop w:val="0"/>
      <w:marBottom w:val="0"/>
      <w:divBdr>
        <w:top w:val="none" w:sz="0" w:space="0" w:color="auto"/>
        <w:left w:val="none" w:sz="0" w:space="0" w:color="auto"/>
        <w:bottom w:val="none" w:sz="0" w:space="0" w:color="auto"/>
        <w:right w:val="none" w:sz="0" w:space="0" w:color="auto"/>
      </w:divBdr>
    </w:div>
    <w:div w:id="352730011">
      <w:bodyDiv w:val="1"/>
      <w:marLeft w:val="0"/>
      <w:marRight w:val="0"/>
      <w:marTop w:val="0"/>
      <w:marBottom w:val="0"/>
      <w:divBdr>
        <w:top w:val="none" w:sz="0" w:space="0" w:color="auto"/>
        <w:left w:val="none" w:sz="0" w:space="0" w:color="auto"/>
        <w:bottom w:val="none" w:sz="0" w:space="0" w:color="auto"/>
        <w:right w:val="none" w:sz="0" w:space="0" w:color="auto"/>
      </w:divBdr>
    </w:div>
    <w:div w:id="353117692">
      <w:bodyDiv w:val="1"/>
      <w:marLeft w:val="0"/>
      <w:marRight w:val="0"/>
      <w:marTop w:val="0"/>
      <w:marBottom w:val="0"/>
      <w:divBdr>
        <w:top w:val="none" w:sz="0" w:space="0" w:color="auto"/>
        <w:left w:val="none" w:sz="0" w:space="0" w:color="auto"/>
        <w:bottom w:val="none" w:sz="0" w:space="0" w:color="auto"/>
        <w:right w:val="none" w:sz="0" w:space="0" w:color="auto"/>
      </w:divBdr>
    </w:div>
    <w:div w:id="353191513">
      <w:bodyDiv w:val="1"/>
      <w:marLeft w:val="0"/>
      <w:marRight w:val="0"/>
      <w:marTop w:val="0"/>
      <w:marBottom w:val="0"/>
      <w:divBdr>
        <w:top w:val="none" w:sz="0" w:space="0" w:color="auto"/>
        <w:left w:val="none" w:sz="0" w:space="0" w:color="auto"/>
        <w:bottom w:val="none" w:sz="0" w:space="0" w:color="auto"/>
        <w:right w:val="none" w:sz="0" w:space="0" w:color="auto"/>
      </w:divBdr>
    </w:div>
    <w:div w:id="353313315">
      <w:bodyDiv w:val="1"/>
      <w:marLeft w:val="0"/>
      <w:marRight w:val="0"/>
      <w:marTop w:val="0"/>
      <w:marBottom w:val="0"/>
      <w:divBdr>
        <w:top w:val="none" w:sz="0" w:space="0" w:color="auto"/>
        <w:left w:val="none" w:sz="0" w:space="0" w:color="auto"/>
        <w:bottom w:val="none" w:sz="0" w:space="0" w:color="auto"/>
        <w:right w:val="none" w:sz="0" w:space="0" w:color="auto"/>
      </w:divBdr>
    </w:div>
    <w:div w:id="354044949">
      <w:bodyDiv w:val="1"/>
      <w:marLeft w:val="0"/>
      <w:marRight w:val="0"/>
      <w:marTop w:val="0"/>
      <w:marBottom w:val="0"/>
      <w:divBdr>
        <w:top w:val="none" w:sz="0" w:space="0" w:color="auto"/>
        <w:left w:val="none" w:sz="0" w:space="0" w:color="auto"/>
        <w:bottom w:val="none" w:sz="0" w:space="0" w:color="auto"/>
        <w:right w:val="none" w:sz="0" w:space="0" w:color="auto"/>
      </w:divBdr>
    </w:div>
    <w:div w:id="354189275">
      <w:bodyDiv w:val="1"/>
      <w:marLeft w:val="0"/>
      <w:marRight w:val="0"/>
      <w:marTop w:val="0"/>
      <w:marBottom w:val="0"/>
      <w:divBdr>
        <w:top w:val="none" w:sz="0" w:space="0" w:color="auto"/>
        <w:left w:val="none" w:sz="0" w:space="0" w:color="auto"/>
        <w:bottom w:val="none" w:sz="0" w:space="0" w:color="auto"/>
        <w:right w:val="none" w:sz="0" w:space="0" w:color="auto"/>
      </w:divBdr>
    </w:div>
    <w:div w:id="354425620">
      <w:bodyDiv w:val="1"/>
      <w:marLeft w:val="0"/>
      <w:marRight w:val="0"/>
      <w:marTop w:val="0"/>
      <w:marBottom w:val="0"/>
      <w:divBdr>
        <w:top w:val="none" w:sz="0" w:space="0" w:color="auto"/>
        <w:left w:val="none" w:sz="0" w:space="0" w:color="auto"/>
        <w:bottom w:val="none" w:sz="0" w:space="0" w:color="auto"/>
        <w:right w:val="none" w:sz="0" w:space="0" w:color="auto"/>
      </w:divBdr>
    </w:div>
    <w:div w:id="354431505">
      <w:bodyDiv w:val="1"/>
      <w:marLeft w:val="0"/>
      <w:marRight w:val="0"/>
      <w:marTop w:val="0"/>
      <w:marBottom w:val="0"/>
      <w:divBdr>
        <w:top w:val="none" w:sz="0" w:space="0" w:color="auto"/>
        <w:left w:val="none" w:sz="0" w:space="0" w:color="auto"/>
        <w:bottom w:val="none" w:sz="0" w:space="0" w:color="auto"/>
        <w:right w:val="none" w:sz="0" w:space="0" w:color="auto"/>
      </w:divBdr>
    </w:div>
    <w:div w:id="354574904">
      <w:bodyDiv w:val="1"/>
      <w:marLeft w:val="0"/>
      <w:marRight w:val="0"/>
      <w:marTop w:val="0"/>
      <w:marBottom w:val="0"/>
      <w:divBdr>
        <w:top w:val="none" w:sz="0" w:space="0" w:color="auto"/>
        <w:left w:val="none" w:sz="0" w:space="0" w:color="auto"/>
        <w:bottom w:val="none" w:sz="0" w:space="0" w:color="auto"/>
        <w:right w:val="none" w:sz="0" w:space="0" w:color="auto"/>
      </w:divBdr>
    </w:div>
    <w:div w:id="354575010">
      <w:bodyDiv w:val="1"/>
      <w:marLeft w:val="0"/>
      <w:marRight w:val="0"/>
      <w:marTop w:val="0"/>
      <w:marBottom w:val="0"/>
      <w:divBdr>
        <w:top w:val="none" w:sz="0" w:space="0" w:color="auto"/>
        <w:left w:val="none" w:sz="0" w:space="0" w:color="auto"/>
        <w:bottom w:val="none" w:sz="0" w:space="0" w:color="auto"/>
        <w:right w:val="none" w:sz="0" w:space="0" w:color="auto"/>
      </w:divBdr>
    </w:div>
    <w:div w:id="354616607">
      <w:bodyDiv w:val="1"/>
      <w:marLeft w:val="0"/>
      <w:marRight w:val="0"/>
      <w:marTop w:val="0"/>
      <w:marBottom w:val="0"/>
      <w:divBdr>
        <w:top w:val="none" w:sz="0" w:space="0" w:color="auto"/>
        <w:left w:val="none" w:sz="0" w:space="0" w:color="auto"/>
        <w:bottom w:val="none" w:sz="0" w:space="0" w:color="auto"/>
        <w:right w:val="none" w:sz="0" w:space="0" w:color="auto"/>
      </w:divBdr>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772480">
      <w:bodyDiv w:val="1"/>
      <w:marLeft w:val="0"/>
      <w:marRight w:val="0"/>
      <w:marTop w:val="0"/>
      <w:marBottom w:val="0"/>
      <w:divBdr>
        <w:top w:val="none" w:sz="0" w:space="0" w:color="auto"/>
        <w:left w:val="none" w:sz="0" w:space="0" w:color="auto"/>
        <w:bottom w:val="none" w:sz="0" w:space="0" w:color="auto"/>
        <w:right w:val="none" w:sz="0" w:space="0" w:color="auto"/>
      </w:divBdr>
    </w:div>
    <w:div w:id="354814128">
      <w:bodyDiv w:val="1"/>
      <w:marLeft w:val="0"/>
      <w:marRight w:val="0"/>
      <w:marTop w:val="0"/>
      <w:marBottom w:val="0"/>
      <w:divBdr>
        <w:top w:val="none" w:sz="0" w:space="0" w:color="auto"/>
        <w:left w:val="none" w:sz="0" w:space="0" w:color="auto"/>
        <w:bottom w:val="none" w:sz="0" w:space="0" w:color="auto"/>
        <w:right w:val="none" w:sz="0" w:space="0" w:color="auto"/>
      </w:divBdr>
    </w:div>
    <w:div w:id="355040484">
      <w:bodyDiv w:val="1"/>
      <w:marLeft w:val="0"/>
      <w:marRight w:val="0"/>
      <w:marTop w:val="0"/>
      <w:marBottom w:val="0"/>
      <w:divBdr>
        <w:top w:val="none" w:sz="0" w:space="0" w:color="auto"/>
        <w:left w:val="none" w:sz="0" w:space="0" w:color="auto"/>
        <w:bottom w:val="none" w:sz="0" w:space="0" w:color="auto"/>
        <w:right w:val="none" w:sz="0" w:space="0" w:color="auto"/>
      </w:divBdr>
    </w:div>
    <w:div w:id="355161110">
      <w:bodyDiv w:val="1"/>
      <w:marLeft w:val="0"/>
      <w:marRight w:val="0"/>
      <w:marTop w:val="0"/>
      <w:marBottom w:val="0"/>
      <w:divBdr>
        <w:top w:val="none" w:sz="0" w:space="0" w:color="auto"/>
        <w:left w:val="none" w:sz="0" w:space="0" w:color="auto"/>
        <w:bottom w:val="none" w:sz="0" w:space="0" w:color="auto"/>
        <w:right w:val="none" w:sz="0" w:space="0" w:color="auto"/>
      </w:divBdr>
    </w:div>
    <w:div w:id="355279555">
      <w:bodyDiv w:val="1"/>
      <w:marLeft w:val="0"/>
      <w:marRight w:val="0"/>
      <w:marTop w:val="0"/>
      <w:marBottom w:val="0"/>
      <w:divBdr>
        <w:top w:val="none" w:sz="0" w:space="0" w:color="auto"/>
        <w:left w:val="none" w:sz="0" w:space="0" w:color="auto"/>
        <w:bottom w:val="none" w:sz="0" w:space="0" w:color="auto"/>
        <w:right w:val="none" w:sz="0" w:space="0" w:color="auto"/>
      </w:divBdr>
    </w:div>
    <w:div w:id="355468719">
      <w:bodyDiv w:val="1"/>
      <w:marLeft w:val="0"/>
      <w:marRight w:val="0"/>
      <w:marTop w:val="0"/>
      <w:marBottom w:val="0"/>
      <w:divBdr>
        <w:top w:val="none" w:sz="0" w:space="0" w:color="auto"/>
        <w:left w:val="none" w:sz="0" w:space="0" w:color="auto"/>
        <w:bottom w:val="none" w:sz="0" w:space="0" w:color="auto"/>
        <w:right w:val="none" w:sz="0" w:space="0" w:color="auto"/>
      </w:divBdr>
    </w:div>
    <w:div w:id="355498678">
      <w:bodyDiv w:val="1"/>
      <w:marLeft w:val="0"/>
      <w:marRight w:val="0"/>
      <w:marTop w:val="0"/>
      <w:marBottom w:val="0"/>
      <w:divBdr>
        <w:top w:val="none" w:sz="0" w:space="0" w:color="auto"/>
        <w:left w:val="none" w:sz="0" w:space="0" w:color="auto"/>
        <w:bottom w:val="none" w:sz="0" w:space="0" w:color="auto"/>
        <w:right w:val="none" w:sz="0" w:space="0" w:color="auto"/>
      </w:divBdr>
    </w:div>
    <w:div w:id="355735699">
      <w:bodyDiv w:val="1"/>
      <w:marLeft w:val="0"/>
      <w:marRight w:val="0"/>
      <w:marTop w:val="0"/>
      <w:marBottom w:val="0"/>
      <w:divBdr>
        <w:top w:val="none" w:sz="0" w:space="0" w:color="auto"/>
        <w:left w:val="none" w:sz="0" w:space="0" w:color="auto"/>
        <w:bottom w:val="none" w:sz="0" w:space="0" w:color="auto"/>
        <w:right w:val="none" w:sz="0" w:space="0" w:color="auto"/>
      </w:divBdr>
    </w:div>
    <w:div w:id="355740810">
      <w:bodyDiv w:val="1"/>
      <w:marLeft w:val="0"/>
      <w:marRight w:val="0"/>
      <w:marTop w:val="0"/>
      <w:marBottom w:val="0"/>
      <w:divBdr>
        <w:top w:val="none" w:sz="0" w:space="0" w:color="auto"/>
        <w:left w:val="none" w:sz="0" w:space="0" w:color="auto"/>
        <w:bottom w:val="none" w:sz="0" w:space="0" w:color="auto"/>
        <w:right w:val="none" w:sz="0" w:space="0" w:color="auto"/>
      </w:divBdr>
    </w:div>
    <w:div w:id="355889599">
      <w:bodyDiv w:val="1"/>
      <w:marLeft w:val="0"/>
      <w:marRight w:val="0"/>
      <w:marTop w:val="0"/>
      <w:marBottom w:val="0"/>
      <w:divBdr>
        <w:top w:val="none" w:sz="0" w:space="0" w:color="auto"/>
        <w:left w:val="none" w:sz="0" w:space="0" w:color="auto"/>
        <w:bottom w:val="none" w:sz="0" w:space="0" w:color="auto"/>
        <w:right w:val="none" w:sz="0" w:space="0" w:color="auto"/>
      </w:divBdr>
    </w:div>
    <w:div w:id="355890069">
      <w:bodyDiv w:val="1"/>
      <w:marLeft w:val="0"/>
      <w:marRight w:val="0"/>
      <w:marTop w:val="0"/>
      <w:marBottom w:val="0"/>
      <w:divBdr>
        <w:top w:val="none" w:sz="0" w:space="0" w:color="auto"/>
        <w:left w:val="none" w:sz="0" w:space="0" w:color="auto"/>
        <w:bottom w:val="none" w:sz="0" w:space="0" w:color="auto"/>
        <w:right w:val="none" w:sz="0" w:space="0" w:color="auto"/>
      </w:divBdr>
    </w:div>
    <w:div w:id="356001475">
      <w:bodyDiv w:val="1"/>
      <w:marLeft w:val="0"/>
      <w:marRight w:val="0"/>
      <w:marTop w:val="0"/>
      <w:marBottom w:val="0"/>
      <w:divBdr>
        <w:top w:val="none" w:sz="0" w:space="0" w:color="auto"/>
        <w:left w:val="none" w:sz="0" w:space="0" w:color="auto"/>
        <w:bottom w:val="none" w:sz="0" w:space="0" w:color="auto"/>
        <w:right w:val="none" w:sz="0" w:space="0" w:color="auto"/>
      </w:divBdr>
    </w:div>
    <w:div w:id="356203772">
      <w:bodyDiv w:val="1"/>
      <w:marLeft w:val="0"/>
      <w:marRight w:val="0"/>
      <w:marTop w:val="0"/>
      <w:marBottom w:val="0"/>
      <w:divBdr>
        <w:top w:val="none" w:sz="0" w:space="0" w:color="auto"/>
        <w:left w:val="none" w:sz="0" w:space="0" w:color="auto"/>
        <w:bottom w:val="none" w:sz="0" w:space="0" w:color="auto"/>
        <w:right w:val="none" w:sz="0" w:space="0" w:color="auto"/>
      </w:divBdr>
    </w:div>
    <w:div w:id="356278962">
      <w:bodyDiv w:val="1"/>
      <w:marLeft w:val="0"/>
      <w:marRight w:val="0"/>
      <w:marTop w:val="0"/>
      <w:marBottom w:val="0"/>
      <w:divBdr>
        <w:top w:val="none" w:sz="0" w:space="0" w:color="auto"/>
        <w:left w:val="none" w:sz="0" w:space="0" w:color="auto"/>
        <w:bottom w:val="none" w:sz="0" w:space="0" w:color="auto"/>
        <w:right w:val="none" w:sz="0" w:space="0" w:color="auto"/>
      </w:divBdr>
    </w:div>
    <w:div w:id="356349104">
      <w:bodyDiv w:val="1"/>
      <w:marLeft w:val="0"/>
      <w:marRight w:val="0"/>
      <w:marTop w:val="0"/>
      <w:marBottom w:val="0"/>
      <w:divBdr>
        <w:top w:val="none" w:sz="0" w:space="0" w:color="auto"/>
        <w:left w:val="none" w:sz="0" w:space="0" w:color="auto"/>
        <w:bottom w:val="none" w:sz="0" w:space="0" w:color="auto"/>
        <w:right w:val="none" w:sz="0" w:space="0" w:color="auto"/>
      </w:divBdr>
    </w:div>
    <w:div w:id="356395720">
      <w:bodyDiv w:val="1"/>
      <w:marLeft w:val="0"/>
      <w:marRight w:val="0"/>
      <w:marTop w:val="0"/>
      <w:marBottom w:val="0"/>
      <w:divBdr>
        <w:top w:val="none" w:sz="0" w:space="0" w:color="auto"/>
        <w:left w:val="none" w:sz="0" w:space="0" w:color="auto"/>
        <w:bottom w:val="none" w:sz="0" w:space="0" w:color="auto"/>
        <w:right w:val="none" w:sz="0" w:space="0" w:color="auto"/>
      </w:divBdr>
    </w:div>
    <w:div w:id="356546555">
      <w:bodyDiv w:val="1"/>
      <w:marLeft w:val="0"/>
      <w:marRight w:val="0"/>
      <w:marTop w:val="0"/>
      <w:marBottom w:val="0"/>
      <w:divBdr>
        <w:top w:val="none" w:sz="0" w:space="0" w:color="auto"/>
        <w:left w:val="none" w:sz="0" w:space="0" w:color="auto"/>
        <w:bottom w:val="none" w:sz="0" w:space="0" w:color="auto"/>
        <w:right w:val="none" w:sz="0" w:space="0" w:color="auto"/>
      </w:divBdr>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6784034">
      <w:bodyDiv w:val="1"/>
      <w:marLeft w:val="0"/>
      <w:marRight w:val="0"/>
      <w:marTop w:val="0"/>
      <w:marBottom w:val="0"/>
      <w:divBdr>
        <w:top w:val="none" w:sz="0" w:space="0" w:color="auto"/>
        <w:left w:val="none" w:sz="0" w:space="0" w:color="auto"/>
        <w:bottom w:val="none" w:sz="0" w:space="0" w:color="auto"/>
        <w:right w:val="none" w:sz="0" w:space="0" w:color="auto"/>
      </w:divBdr>
    </w:div>
    <w:div w:id="356851604">
      <w:bodyDiv w:val="1"/>
      <w:marLeft w:val="0"/>
      <w:marRight w:val="0"/>
      <w:marTop w:val="0"/>
      <w:marBottom w:val="0"/>
      <w:divBdr>
        <w:top w:val="none" w:sz="0" w:space="0" w:color="auto"/>
        <w:left w:val="none" w:sz="0" w:space="0" w:color="auto"/>
        <w:bottom w:val="none" w:sz="0" w:space="0" w:color="auto"/>
        <w:right w:val="none" w:sz="0" w:space="0" w:color="auto"/>
      </w:divBdr>
    </w:div>
    <w:div w:id="357003376">
      <w:bodyDiv w:val="1"/>
      <w:marLeft w:val="0"/>
      <w:marRight w:val="0"/>
      <w:marTop w:val="0"/>
      <w:marBottom w:val="0"/>
      <w:divBdr>
        <w:top w:val="none" w:sz="0" w:space="0" w:color="auto"/>
        <w:left w:val="none" w:sz="0" w:space="0" w:color="auto"/>
        <w:bottom w:val="none" w:sz="0" w:space="0" w:color="auto"/>
        <w:right w:val="none" w:sz="0" w:space="0" w:color="auto"/>
      </w:divBdr>
    </w:div>
    <w:div w:id="357046305">
      <w:bodyDiv w:val="1"/>
      <w:marLeft w:val="0"/>
      <w:marRight w:val="0"/>
      <w:marTop w:val="0"/>
      <w:marBottom w:val="0"/>
      <w:divBdr>
        <w:top w:val="none" w:sz="0" w:space="0" w:color="auto"/>
        <w:left w:val="none" w:sz="0" w:space="0" w:color="auto"/>
        <w:bottom w:val="none" w:sz="0" w:space="0" w:color="auto"/>
        <w:right w:val="none" w:sz="0" w:space="0" w:color="auto"/>
      </w:divBdr>
    </w:div>
    <w:div w:id="357239682">
      <w:bodyDiv w:val="1"/>
      <w:marLeft w:val="0"/>
      <w:marRight w:val="0"/>
      <w:marTop w:val="0"/>
      <w:marBottom w:val="0"/>
      <w:divBdr>
        <w:top w:val="none" w:sz="0" w:space="0" w:color="auto"/>
        <w:left w:val="none" w:sz="0" w:space="0" w:color="auto"/>
        <w:bottom w:val="none" w:sz="0" w:space="0" w:color="auto"/>
        <w:right w:val="none" w:sz="0" w:space="0" w:color="auto"/>
      </w:divBdr>
    </w:div>
    <w:div w:id="357437885">
      <w:bodyDiv w:val="1"/>
      <w:marLeft w:val="0"/>
      <w:marRight w:val="0"/>
      <w:marTop w:val="0"/>
      <w:marBottom w:val="0"/>
      <w:divBdr>
        <w:top w:val="none" w:sz="0" w:space="0" w:color="auto"/>
        <w:left w:val="none" w:sz="0" w:space="0" w:color="auto"/>
        <w:bottom w:val="none" w:sz="0" w:space="0" w:color="auto"/>
        <w:right w:val="none" w:sz="0" w:space="0" w:color="auto"/>
      </w:divBdr>
    </w:div>
    <w:div w:id="357506265">
      <w:bodyDiv w:val="1"/>
      <w:marLeft w:val="0"/>
      <w:marRight w:val="0"/>
      <w:marTop w:val="0"/>
      <w:marBottom w:val="0"/>
      <w:divBdr>
        <w:top w:val="none" w:sz="0" w:space="0" w:color="auto"/>
        <w:left w:val="none" w:sz="0" w:space="0" w:color="auto"/>
        <w:bottom w:val="none" w:sz="0" w:space="0" w:color="auto"/>
        <w:right w:val="none" w:sz="0" w:space="0" w:color="auto"/>
      </w:divBdr>
    </w:div>
    <w:div w:id="357662167">
      <w:bodyDiv w:val="1"/>
      <w:marLeft w:val="0"/>
      <w:marRight w:val="0"/>
      <w:marTop w:val="0"/>
      <w:marBottom w:val="0"/>
      <w:divBdr>
        <w:top w:val="none" w:sz="0" w:space="0" w:color="auto"/>
        <w:left w:val="none" w:sz="0" w:space="0" w:color="auto"/>
        <w:bottom w:val="none" w:sz="0" w:space="0" w:color="auto"/>
        <w:right w:val="none" w:sz="0" w:space="0" w:color="auto"/>
      </w:divBdr>
    </w:div>
    <w:div w:id="357855726">
      <w:bodyDiv w:val="1"/>
      <w:marLeft w:val="0"/>
      <w:marRight w:val="0"/>
      <w:marTop w:val="0"/>
      <w:marBottom w:val="0"/>
      <w:divBdr>
        <w:top w:val="none" w:sz="0" w:space="0" w:color="auto"/>
        <w:left w:val="none" w:sz="0" w:space="0" w:color="auto"/>
        <w:bottom w:val="none" w:sz="0" w:space="0" w:color="auto"/>
        <w:right w:val="none" w:sz="0" w:space="0" w:color="auto"/>
      </w:divBdr>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8622690">
      <w:bodyDiv w:val="1"/>
      <w:marLeft w:val="0"/>
      <w:marRight w:val="0"/>
      <w:marTop w:val="0"/>
      <w:marBottom w:val="0"/>
      <w:divBdr>
        <w:top w:val="none" w:sz="0" w:space="0" w:color="auto"/>
        <w:left w:val="none" w:sz="0" w:space="0" w:color="auto"/>
        <w:bottom w:val="none" w:sz="0" w:space="0" w:color="auto"/>
        <w:right w:val="none" w:sz="0" w:space="0" w:color="auto"/>
      </w:divBdr>
    </w:div>
    <w:div w:id="358703938">
      <w:bodyDiv w:val="1"/>
      <w:marLeft w:val="0"/>
      <w:marRight w:val="0"/>
      <w:marTop w:val="0"/>
      <w:marBottom w:val="0"/>
      <w:divBdr>
        <w:top w:val="none" w:sz="0" w:space="0" w:color="auto"/>
        <w:left w:val="none" w:sz="0" w:space="0" w:color="auto"/>
        <w:bottom w:val="none" w:sz="0" w:space="0" w:color="auto"/>
        <w:right w:val="none" w:sz="0" w:space="0" w:color="auto"/>
      </w:divBdr>
    </w:div>
    <w:div w:id="359011916">
      <w:bodyDiv w:val="1"/>
      <w:marLeft w:val="0"/>
      <w:marRight w:val="0"/>
      <w:marTop w:val="0"/>
      <w:marBottom w:val="0"/>
      <w:divBdr>
        <w:top w:val="none" w:sz="0" w:space="0" w:color="auto"/>
        <w:left w:val="none" w:sz="0" w:space="0" w:color="auto"/>
        <w:bottom w:val="none" w:sz="0" w:space="0" w:color="auto"/>
        <w:right w:val="none" w:sz="0" w:space="0" w:color="auto"/>
      </w:divBdr>
    </w:div>
    <w:div w:id="359013727">
      <w:bodyDiv w:val="1"/>
      <w:marLeft w:val="0"/>
      <w:marRight w:val="0"/>
      <w:marTop w:val="0"/>
      <w:marBottom w:val="0"/>
      <w:divBdr>
        <w:top w:val="none" w:sz="0" w:space="0" w:color="auto"/>
        <w:left w:val="none" w:sz="0" w:space="0" w:color="auto"/>
        <w:bottom w:val="none" w:sz="0" w:space="0" w:color="auto"/>
        <w:right w:val="none" w:sz="0" w:space="0" w:color="auto"/>
      </w:divBdr>
    </w:div>
    <w:div w:id="359164874">
      <w:bodyDiv w:val="1"/>
      <w:marLeft w:val="0"/>
      <w:marRight w:val="0"/>
      <w:marTop w:val="0"/>
      <w:marBottom w:val="0"/>
      <w:divBdr>
        <w:top w:val="none" w:sz="0" w:space="0" w:color="auto"/>
        <w:left w:val="none" w:sz="0" w:space="0" w:color="auto"/>
        <w:bottom w:val="none" w:sz="0" w:space="0" w:color="auto"/>
        <w:right w:val="none" w:sz="0" w:space="0" w:color="auto"/>
      </w:divBdr>
    </w:div>
    <w:div w:id="359167925">
      <w:bodyDiv w:val="1"/>
      <w:marLeft w:val="0"/>
      <w:marRight w:val="0"/>
      <w:marTop w:val="0"/>
      <w:marBottom w:val="0"/>
      <w:divBdr>
        <w:top w:val="none" w:sz="0" w:space="0" w:color="auto"/>
        <w:left w:val="none" w:sz="0" w:space="0" w:color="auto"/>
        <w:bottom w:val="none" w:sz="0" w:space="0" w:color="auto"/>
        <w:right w:val="none" w:sz="0" w:space="0" w:color="auto"/>
      </w:divBdr>
    </w:div>
    <w:div w:id="359206100">
      <w:bodyDiv w:val="1"/>
      <w:marLeft w:val="0"/>
      <w:marRight w:val="0"/>
      <w:marTop w:val="0"/>
      <w:marBottom w:val="0"/>
      <w:divBdr>
        <w:top w:val="none" w:sz="0" w:space="0" w:color="auto"/>
        <w:left w:val="none" w:sz="0" w:space="0" w:color="auto"/>
        <w:bottom w:val="none" w:sz="0" w:space="0" w:color="auto"/>
        <w:right w:val="none" w:sz="0" w:space="0" w:color="auto"/>
      </w:divBdr>
    </w:div>
    <w:div w:id="359283286">
      <w:bodyDiv w:val="1"/>
      <w:marLeft w:val="0"/>
      <w:marRight w:val="0"/>
      <w:marTop w:val="0"/>
      <w:marBottom w:val="0"/>
      <w:divBdr>
        <w:top w:val="none" w:sz="0" w:space="0" w:color="auto"/>
        <w:left w:val="none" w:sz="0" w:space="0" w:color="auto"/>
        <w:bottom w:val="none" w:sz="0" w:space="0" w:color="auto"/>
        <w:right w:val="none" w:sz="0" w:space="0" w:color="auto"/>
      </w:divBdr>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401274">
      <w:bodyDiv w:val="1"/>
      <w:marLeft w:val="0"/>
      <w:marRight w:val="0"/>
      <w:marTop w:val="0"/>
      <w:marBottom w:val="0"/>
      <w:divBdr>
        <w:top w:val="none" w:sz="0" w:space="0" w:color="auto"/>
        <w:left w:val="none" w:sz="0" w:space="0" w:color="auto"/>
        <w:bottom w:val="none" w:sz="0" w:space="0" w:color="auto"/>
        <w:right w:val="none" w:sz="0" w:space="0" w:color="auto"/>
      </w:divBdr>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5085">
      <w:bodyDiv w:val="1"/>
      <w:marLeft w:val="0"/>
      <w:marRight w:val="0"/>
      <w:marTop w:val="0"/>
      <w:marBottom w:val="0"/>
      <w:divBdr>
        <w:top w:val="none" w:sz="0" w:space="0" w:color="auto"/>
        <w:left w:val="none" w:sz="0" w:space="0" w:color="auto"/>
        <w:bottom w:val="none" w:sz="0" w:space="0" w:color="auto"/>
        <w:right w:val="none" w:sz="0" w:space="0" w:color="auto"/>
      </w:divBdr>
    </w:div>
    <w:div w:id="359746987">
      <w:bodyDiv w:val="1"/>
      <w:marLeft w:val="0"/>
      <w:marRight w:val="0"/>
      <w:marTop w:val="0"/>
      <w:marBottom w:val="0"/>
      <w:divBdr>
        <w:top w:val="none" w:sz="0" w:space="0" w:color="auto"/>
        <w:left w:val="none" w:sz="0" w:space="0" w:color="auto"/>
        <w:bottom w:val="none" w:sz="0" w:space="0" w:color="auto"/>
        <w:right w:val="none" w:sz="0" w:space="0" w:color="auto"/>
      </w:divBdr>
    </w:div>
    <w:div w:id="359859699">
      <w:bodyDiv w:val="1"/>
      <w:marLeft w:val="0"/>
      <w:marRight w:val="0"/>
      <w:marTop w:val="0"/>
      <w:marBottom w:val="0"/>
      <w:divBdr>
        <w:top w:val="none" w:sz="0" w:space="0" w:color="auto"/>
        <w:left w:val="none" w:sz="0" w:space="0" w:color="auto"/>
        <w:bottom w:val="none" w:sz="0" w:space="0" w:color="auto"/>
        <w:right w:val="none" w:sz="0" w:space="0" w:color="auto"/>
      </w:divBdr>
    </w:div>
    <w:div w:id="360127166">
      <w:bodyDiv w:val="1"/>
      <w:marLeft w:val="0"/>
      <w:marRight w:val="0"/>
      <w:marTop w:val="0"/>
      <w:marBottom w:val="0"/>
      <w:divBdr>
        <w:top w:val="none" w:sz="0" w:space="0" w:color="auto"/>
        <w:left w:val="none" w:sz="0" w:space="0" w:color="auto"/>
        <w:bottom w:val="none" w:sz="0" w:space="0" w:color="auto"/>
        <w:right w:val="none" w:sz="0" w:space="0" w:color="auto"/>
      </w:divBdr>
    </w:div>
    <w:div w:id="360130045">
      <w:bodyDiv w:val="1"/>
      <w:marLeft w:val="0"/>
      <w:marRight w:val="0"/>
      <w:marTop w:val="0"/>
      <w:marBottom w:val="0"/>
      <w:divBdr>
        <w:top w:val="none" w:sz="0" w:space="0" w:color="auto"/>
        <w:left w:val="none" w:sz="0" w:space="0" w:color="auto"/>
        <w:bottom w:val="none" w:sz="0" w:space="0" w:color="auto"/>
        <w:right w:val="none" w:sz="0" w:space="0" w:color="auto"/>
      </w:divBdr>
    </w:div>
    <w:div w:id="360133178">
      <w:bodyDiv w:val="1"/>
      <w:marLeft w:val="0"/>
      <w:marRight w:val="0"/>
      <w:marTop w:val="0"/>
      <w:marBottom w:val="0"/>
      <w:divBdr>
        <w:top w:val="none" w:sz="0" w:space="0" w:color="auto"/>
        <w:left w:val="none" w:sz="0" w:space="0" w:color="auto"/>
        <w:bottom w:val="none" w:sz="0" w:space="0" w:color="auto"/>
        <w:right w:val="none" w:sz="0" w:space="0" w:color="auto"/>
      </w:divBdr>
    </w:div>
    <w:div w:id="360253213">
      <w:bodyDiv w:val="1"/>
      <w:marLeft w:val="0"/>
      <w:marRight w:val="0"/>
      <w:marTop w:val="0"/>
      <w:marBottom w:val="0"/>
      <w:divBdr>
        <w:top w:val="none" w:sz="0" w:space="0" w:color="auto"/>
        <w:left w:val="none" w:sz="0" w:space="0" w:color="auto"/>
        <w:bottom w:val="none" w:sz="0" w:space="0" w:color="auto"/>
        <w:right w:val="none" w:sz="0" w:space="0" w:color="auto"/>
      </w:divBdr>
    </w:div>
    <w:div w:id="360514259">
      <w:bodyDiv w:val="1"/>
      <w:marLeft w:val="0"/>
      <w:marRight w:val="0"/>
      <w:marTop w:val="0"/>
      <w:marBottom w:val="0"/>
      <w:divBdr>
        <w:top w:val="none" w:sz="0" w:space="0" w:color="auto"/>
        <w:left w:val="none" w:sz="0" w:space="0" w:color="auto"/>
        <w:bottom w:val="none" w:sz="0" w:space="0" w:color="auto"/>
        <w:right w:val="none" w:sz="0" w:space="0" w:color="auto"/>
      </w:divBdr>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935837">
      <w:bodyDiv w:val="1"/>
      <w:marLeft w:val="0"/>
      <w:marRight w:val="0"/>
      <w:marTop w:val="0"/>
      <w:marBottom w:val="0"/>
      <w:divBdr>
        <w:top w:val="none" w:sz="0" w:space="0" w:color="auto"/>
        <w:left w:val="none" w:sz="0" w:space="0" w:color="auto"/>
        <w:bottom w:val="none" w:sz="0" w:space="0" w:color="auto"/>
        <w:right w:val="none" w:sz="0" w:space="0" w:color="auto"/>
      </w:divBdr>
    </w:div>
    <w:div w:id="361052979">
      <w:bodyDiv w:val="1"/>
      <w:marLeft w:val="0"/>
      <w:marRight w:val="0"/>
      <w:marTop w:val="0"/>
      <w:marBottom w:val="0"/>
      <w:divBdr>
        <w:top w:val="none" w:sz="0" w:space="0" w:color="auto"/>
        <w:left w:val="none" w:sz="0" w:space="0" w:color="auto"/>
        <w:bottom w:val="none" w:sz="0" w:space="0" w:color="auto"/>
        <w:right w:val="none" w:sz="0" w:space="0" w:color="auto"/>
      </w:divBdr>
    </w:div>
    <w:div w:id="361053021">
      <w:bodyDiv w:val="1"/>
      <w:marLeft w:val="0"/>
      <w:marRight w:val="0"/>
      <w:marTop w:val="0"/>
      <w:marBottom w:val="0"/>
      <w:divBdr>
        <w:top w:val="none" w:sz="0" w:space="0" w:color="auto"/>
        <w:left w:val="none" w:sz="0" w:space="0" w:color="auto"/>
        <w:bottom w:val="none" w:sz="0" w:space="0" w:color="auto"/>
        <w:right w:val="none" w:sz="0" w:space="0" w:color="auto"/>
      </w:divBdr>
    </w:div>
    <w:div w:id="361368074">
      <w:bodyDiv w:val="1"/>
      <w:marLeft w:val="0"/>
      <w:marRight w:val="0"/>
      <w:marTop w:val="0"/>
      <w:marBottom w:val="0"/>
      <w:divBdr>
        <w:top w:val="none" w:sz="0" w:space="0" w:color="auto"/>
        <w:left w:val="none" w:sz="0" w:space="0" w:color="auto"/>
        <w:bottom w:val="none" w:sz="0" w:space="0" w:color="auto"/>
        <w:right w:val="none" w:sz="0" w:space="0" w:color="auto"/>
      </w:divBdr>
    </w:div>
    <w:div w:id="362172045">
      <w:bodyDiv w:val="1"/>
      <w:marLeft w:val="0"/>
      <w:marRight w:val="0"/>
      <w:marTop w:val="0"/>
      <w:marBottom w:val="0"/>
      <w:divBdr>
        <w:top w:val="none" w:sz="0" w:space="0" w:color="auto"/>
        <w:left w:val="none" w:sz="0" w:space="0" w:color="auto"/>
        <w:bottom w:val="none" w:sz="0" w:space="0" w:color="auto"/>
        <w:right w:val="none" w:sz="0" w:space="0" w:color="auto"/>
      </w:divBdr>
    </w:div>
    <w:div w:id="362367006">
      <w:bodyDiv w:val="1"/>
      <w:marLeft w:val="0"/>
      <w:marRight w:val="0"/>
      <w:marTop w:val="0"/>
      <w:marBottom w:val="0"/>
      <w:divBdr>
        <w:top w:val="none" w:sz="0" w:space="0" w:color="auto"/>
        <w:left w:val="none" w:sz="0" w:space="0" w:color="auto"/>
        <w:bottom w:val="none" w:sz="0" w:space="0" w:color="auto"/>
        <w:right w:val="none" w:sz="0" w:space="0" w:color="auto"/>
      </w:divBdr>
    </w:div>
    <w:div w:id="362638476">
      <w:bodyDiv w:val="1"/>
      <w:marLeft w:val="0"/>
      <w:marRight w:val="0"/>
      <w:marTop w:val="0"/>
      <w:marBottom w:val="0"/>
      <w:divBdr>
        <w:top w:val="none" w:sz="0" w:space="0" w:color="auto"/>
        <w:left w:val="none" w:sz="0" w:space="0" w:color="auto"/>
        <w:bottom w:val="none" w:sz="0" w:space="0" w:color="auto"/>
        <w:right w:val="none" w:sz="0" w:space="0" w:color="auto"/>
      </w:divBdr>
    </w:div>
    <w:div w:id="362679445">
      <w:bodyDiv w:val="1"/>
      <w:marLeft w:val="0"/>
      <w:marRight w:val="0"/>
      <w:marTop w:val="0"/>
      <w:marBottom w:val="0"/>
      <w:divBdr>
        <w:top w:val="none" w:sz="0" w:space="0" w:color="auto"/>
        <w:left w:val="none" w:sz="0" w:space="0" w:color="auto"/>
        <w:bottom w:val="none" w:sz="0" w:space="0" w:color="auto"/>
        <w:right w:val="none" w:sz="0" w:space="0" w:color="auto"/>
      </w:divBdr>
    </w:div>
    <w:div w:id="362707909">
      <w:bodyDiv w:val="1"/>
      <w:marLeft w:val="0"/>
      <w:marRight w:val="0"/>
      <w:marTop w:val="0"/>
      <w:marBottom w:val="0"/>
      <w:divBdr>
        <w:top w:val="none" w:sz="0" w:space="0" w:color="auto"/>
        <w:left w:val="none" w:sz="0" w:space="0" w:color="auto"/>
        <w:bottom w:val="none" w:sz="0" w:space="0" w:color="auto"/>
        <w:right w:val="none" w:sz="0" w:space="0" w:color="auto"/>
      </w:divBdr>
    </w:div>
    <w:div w:id="362823703">
      <w:bodyDiv w:val="1"/>
      <w:marLeft w:val="0"/>
      <w:marRight w:val="0"/>
      <w:marTop w:val="0"/>
      <w:marBottom w:val="0"/>
      <w:divBdr>
        <w:top w:val="none" w:sz="0" w:space="0" w:color="auto"/>
        <w:left w:val="none" w:sz="0" w:space="0" w:color="auto"/>
        <w:bottom w:val="none" w:sz="0" w:space="0" w:color="auto"/>
        <w:right w:val="none" w:sz="0" w:space="0" w:color="auto"/>
      </w:divBdr>
    </w:div>
    <w:div w:id="362902490">
      <w:bodyDiv w:val="1"/>
      <w:marLeft w:val="0"/>
      <w:marRight w:val="0"/>
      <w:marTop w:val="0"/>
      <w:marBottom w:val="0"/>
      <w:divBdr>
        <w:top w:val="none" w:sz="0" w:space="0" w:color="auto"/>
        <w:left w:val="none" w:sz="0" w:space="0" w:color="auto"/>
        <w:bottom w:val="none" w:sz="0" w:space="0" w:color="auto"/>
        <w:right w:val="none" w:sz="0" w:space="0" w:color="auto"/>
      </w:divBdr>
    </w:div>
    <w:div w:id="363023286">
      <w:bodyDiv w:val="1"/>
      <w:marLeft w:val="0"/>
      <w:marRight w:val="0"/>
      <w:marTop w:val="0"/>
      <w:marBottom w:val="0"/>
      <w:divBdr>
        <w:top w:val="none" w:sz="0" w:space="0" w:color="auto"/>
        <w:left w:val="none" w:sz="0" w:space="0" w:color="auto"/>
        <w:bottom w:val="none" w:sz="0" w:space="0" w:color="auto"/>
        <w:right w:val="none" w:sz="0" w:space="0" w:color="auto"/>
      </w:divBdr>
    </w:div>
    <w:div w:id="363024616">
      <w:bodyDiv w:val="1"/>
      <w:marLeft w:val="0"/>
      <w:marRight w:val="0"/>
      <w:marTop w:val="0"/>
      <w:marBottom w:val="0"/>
      <w:divBdr>
        <w:top w:val="none" w:sz="0" w:space="0" w:color="auto"/>
        <w:left w:val="none" w:sz="0" w:space="0" w:color="auto"/>
        <w:bottom w:val="none" w:sz="0" w:space="0" w:color="auto"/>
        <w:right w:val="none" w:sz="0" w:space="0" w:color="auto"/>
      </w:divBdr>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364149">
      <w:bodyDiv w:val="1"/>
      <w:marLeft w:val="0"/>
      <w:marRight w:val="0"/>
      <w:marTop w:val="0"/>
      <w:marBottom w:val="0"/>
      <w:divBdr>
        <w:top w:val="none" w:sz="0" w:space="0" w:color="auto"/>
        <w:left w:val="none" w:sz="0" w:space="0" w:color="auto"/>
        <w:bottom w:val="none" w:sz="0" w:space="0" w:color="auto"/>
        <w:right w:val="none" w:sz="0" w:space="0" w:color="auto"/>
      </w:divBdr>
    </w:div>
    <w:div w:id="363865501">
      <w:bodyDiv w:val="1"/>
      <w:marLeft w:val="0"/>
      <w:marRight w:val="0"/>
      <w:marTop w:val="0"/>
      <w:marBottom w:val="0"/>
      <w:divBdr>
        <w:top w:val="none" w:sz="0" w:space="0" w:color="auto"/>
        <w:left w:val="none" w:sz="0" w:space="0" w:color="auto"/>
        <w:bottom w:val="none" w:sz="0" w:space="0" w:color="auto"/>
        <w:right w:val="none" w:sz="0" w:space="0" w:color="auto"/>
      </w:divBdr>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3871034">
      <w:bodyDiv w:val="1"/>
      <w:marLeft w:val="0"/>
      <w:marRight w:val="0"/>
      <w:marTop w:val="0"/>
      <w:marBottom w:val="0"/>
      <w:divBdr>
        <w:top w:val="none" w:sz="0" w:space="0" w:color="auto"/>
        <w:left w:val="none" w:sz="0" w:space="0" w:color="auto"/>
        <w:bottom w:val="none" w:sz="0" w:space="0" w:color="auto"/>
        <w:right w:val="none" w:sz="0" w:space="0" w:color="auto"/>
      </w:divBdr>
    </w:div>
    <w:div w:id="364017044">
      <w:bodyDiv w:val="1"/>
      <w:marLeft w:val="0"/>
      <w:marRight w:val="0"/>
      <w:marTop w:val="0"/>
      <w:marBottom w:val="0"/>
      <w:divBdr>
        <w:top w:val="none" w:sz="0" w:space="0" w:color="auto"/>
        <w:left w:val="none" w:sz="0" w:space="0" w:color="auto"/>
        <w:bottom w:val="none" w:sz="0" w:space="0" w:color="auto"/>
        <w:right w:val="none" w:sz="0" w:space="0" w:color="auto"/>
      </w:divBdr>
    </w:div>
    <w:div w:id="364184537">
      <w:bodyDiv w:val="1"/>
      <w:marLeft w:val="0"/>
      <w:marRight w:val="0"/>
      <w:marTop w:val="0"/>
      <w:marBottom w:val="0"/>
      <w:divBdr>
        <w:top w:val="none" w:sz="0" w:space="0" w:color="auto"/>
        <w:left w:val="none" w:sz="0" w:space="0" w:color="auto"/>
        <w:bottom w:val="none" w:sz="0" w:space="0" w:color="auto"/>
        <w:right w:val="none" w:sz="0" w:space="0" w:color="auto"/>
      </w:divBdr>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715404">
      <w:bodyDiv w:val="1"/>
      <w:marLeft w:val="0"/>
      <w:marRight w:val="0"/>
      <w:marTop w:val="0"/>
      <w:marBottom w:val="0"/>
      <w:divBdr>
        <w:top w:val="none" w:sz="0" w:space="0" w:color="auto"/>
        <w:left w:val="none" w:sz="0" w:space="0" w:color="auto"/>
        <w:bottom w:val="none" w:sz="0" w:space="0" w:color="auto"/>
        <w:right w:val="none" w:sz="0" w:space="0" w:color="auto"/>
      </w:divBdr>
    </w:div>
    <w:div w:id="364722087">
      <w:bodyDiv w:val="1"/>
      <w:marLeft w:val="0"/>
      <w:marRight w:val="0"/>
      <w:marTop w:val="0"/>
      <w:marBottom w:val="0"/>
      <w:divBdr>
        <w:top w:val="none" w:sz="0" w:space="0" w:color="auto"/>
        <w:left w:val="none" w:sz="0" w:space="0" w:color="auto"/>
        <w:bottom w:val="none" w:sz="0" w:space="0" w:color="auto"/>
        <w:right w:val="none" w:sz="0" w:space="0" w:color="auto"/>
      </w:divBdr>
    </w:div>
    <w:div w:id="364911623">
      <w:bodyDiv w:val="1"/>
      <w:marLeft w:val="0"/>
      <w:marRight w:val="0"/>
      <w:marTop w:val="0"/>
      <w:marBottom w:val="0"/>
      <w:divBdr>
        <w:top w:val="none" w:sz="0" w:space="0" w:color="auto"/>
        <w:left w:val="none" w:sz="0" w:space="0" w:color="auto"/>
        <w:bottom w:val="none" w:sz="0" w:space="0" w:color="auto"/>
        <w:right w:val="none" w:sz="0" w:space="0" w:color="auto"/>
      </w:divBdr>
    </w:div>
    <w:div w:id="364985678">
      <w:bodyDiv w:val="1"/>
      <w:marLeft w:val="0"/>
      <w:marRight w:val="0"/>
      <w:marTop w:val="0"/>
      <w:marBottom w:val="0"/>
      <w:divBdr>
        <w:top w:val="none" w:sz="0" w:space="0" w:color="auto"/>
        <w:left w:val="none" w:sz="0" w:space="0" w:color="auto"/>
        <w:bottom w:val="none" w:sz="0" w:space="0" w:color="auto"/>
        <w:right w:val="none" w:sz="0" w:space="0" w:color="auto"/>
      </w:divBdr>
    </w:div>
    <w:div w:id="365132806">
      <w:bodyDiv w:val="1"/>
      <w:marLeft w:val="0"/>
      <w:marRight w:val="0"/>
      <w:marTop w:val="0"/>
      <w:marBottom w:val="0"/>
      <w:divBdr>
        <w:top w:val="none" w:sz="0" w:space="0" w:color="auto"/>
        <w:left w:val="none" w:sz="0" w:space="0" w:color="auto"/>
        <w:bottom w:val="none" w:sz="0" w:space="0" w:color="auto"/>
        <w:right w:val="none" w:sz="0" w:space="0" w:color="auto"/>
      </w:divBdr>
    </w:div>
    <w:div w:id="365181170">
      <w:bodyDiv w:val="1"/>
      <w:marLeft w:val="0"/>
      <w:marRight w:val="0"/>
      <w:marTop w:val="0"/>
      <w:marBottom w:val="0"/>
      <w:divBdr>
        <w:top w:val="none" w:sz="0" w:space="0" w:color="auto"/>
        <w:left w:val="none" w:sz="0" w:space="0" w:color="auto"/>
        <w:bottom w:val="none" w:sz="0" w:space="0" w:color="auto"/>
        <w:right w:val="none" w:sz="0" w:space="0" w:color="auto"/>
      </w:divBdr>
    </w:div>
    <w:div w:id="365983287">
      <w:bodyDiv w:val="1"/>
      <w:marLeft w:val="0"/>
      <w:marRight w:val="0"/>
      <w:marTop w:val="0"/>
      <w:marBottom w:val="0"/>
      <w:divBdr>
        <w:top w:val="none" w:sz="0" w:space="0" w:color="auto"/>
        <w:left w:val="none" w:sz="0" w:space="0" w:color="auto"/>
        <w:bottom w:val="none" w:sz="0" w:space="0" w:color="auto"/>
        <w:right w:val="none" w:sz="0" w:space="0" w:color="auto"/>
      </w:divBdr>
    </w:div>
    <w:div w:id="366023904">
      <w:bodyDiv w:val="1"/>
      <w:marLeft w:val="0"/>
      <w:marRight w:val="0"/>
      <w:marTop w:val="0"/>
      <w:marBottom w:val="0"/>
      <w:divBdr>
        <w:top w:val="none" w:sz="0" w:space="0" w:color="auto"/>
        <w:left w:val="none" w:sz="0" w:space="0" w:color="auto"/>
        <w:bottom w:val="none" w:sz="0" w:space="0" w:color="auto"/>
        <w:right w:val="none" w:sz="0" w:space="0" w:color="auto"/>
      </w:divBdr>
    </w:div>
    <w:div w:id="366107980">
      <w:bodyDiv w:val="1"/>
      <w:marLeft w:val="0"/>
      <w:marRight w:val="0"/>
      <w:marTop w:val="0"/>
      <w:marBottom w:val="0"/>
      <w:divBdr>
        <w:top w:val="none" w:sz="0" w:space="0" w:color="auto"/>
        <w:left w:val="none" w:sz="0" w:space="0" w:color="auto"/>
        <w:bottom w:val="none" w:sz="0" w:space="0" w:color="auto"/>
        <w:right w:val="none" w:sz="0" w:space="0" w:color="auto"/>
      </w:divBdr>
    </w:div>
    <w:div w:id="366488982">
      <w:bodyDiv w:val="1"/>
      <w:marLeft w:val="0"/>
      <w:marRight w:val="0"/>
      <w:marTop w:val="0"/>
      <w:marBottom w:val="0"/>
      <w:divBdr>
        <w:top w:val="none" w:sz="0" w:space="0" w:color="auto"/>
        <w:left w:val="none" w:sz="0" w:space="0" w:color="auto"/>
        <w:bottom w:val="none" w:sz="0" w:space="0" w:color="auto"/>
        <w:right w:val="none" w:sz="0" w:space="0" w:color="auto"/>
      </w:divBdr>
    </w:div>
    <w:div w:id="366565526">
      <w:bodyDiv w:val="1"/>
      <w:marLeft w:val="0"/>
      <w:marRight w:val="0"/>
      <w:marTop w:val="0"/>
      <w:marBottom w:val="0"/>
      <w:divBdr>
        <w:top w:val="none" w:sz="0" w:space="0" w:color="auto"/>
        <w:left w:val="none" w:sz="0" w:space="0" w:color="auto"/>
        <w:bottom w:val="none" w:sz="0" w:space="0" w:color="auto"/>
        <w:right w:val="none" w:sz="0" w:space="0" w:color="auto"/>
      </w:divBdr>
    </w:div>
    <w:div w:id="366681617">
      <w:bodyDiv w:val="1"/>
      <w:marLeft w:val="0"/>
      <w:marRight w:val="0"/>
      <w:marTop w:val="0"/>
      <w:marBottom w:val="0"/>
      <w:divBdr>
        <w:top w:val="none" w:sz="0" w:space="0" w:color="auto"/>
        <w:left w:val="none" w:sz="0" w:space="0" w:color="auto"/>
        <w:bottom w:val="none" w:sz="0" w:space="0" w:color="auto"/>
        <w:right w:val="none" w:sz="0" w:space="0" w:color="auto"/>
      </w:divBdr>
    </w:div>
    <w:div w:id="367031299">
      <w:bodyDiv w:val="1"/>
      <w:marLeft w:val="0"/>
      <w:marRight w:val="0"/>
      <w:marTop w:val="0"/>
      <w:marBottom w:val="0"/>
      <w:divBdr>
        <w:top w:val="none" w:sz="0" w:space="0" w:color="auto"/>
        <w:left w:val="none" w:sz="0" w:space="0" w:color="auto"/>
        <w:bottom w:val="none" w:sz="0" w:space="0" w:color="auto"/>
        <w:right w:val="none" w:sz="0" w:space="0" w:color="auto"/>
      </w:divBdr>
    </w:div>
    <w:div w:id="367032425">
      <w:bodyDiv w:val="1"/>
      <w:marLeft w:val="0"/>
      <w:marRight w:val="0"/>
      <w:marTop w:val="0"/>
      <w:marBottom w:val="0"/>
      <w:divBdr>
        <w:top w:val="none" w:sz="0" w:space="0" w:color="auto"/>
        <w:left w:val="none" w:sz="0" w:space="0" w:color="auto"/>
        <w:bottom w:val="none" w:sz="0" w:space="0" w:color="auto"/>
        <w:right w:val="none" w:sz="0" w:space="0" w:color="auto"/>
      </w:divBdr>
    </w:div>
    <w:div w:id="367219832">
      <w:bodyDiv w:val="1"/>
      <w:marLeft w:val="0"/>
      <w:marRight w:val="0"/>
      <w:marTop w:val="0"/>
      <w:marBottom w:val="0"/>
      <w:divBdr>
        <w:top w:val="none" w:sz="0" w:space="0" w:color="auto"/>
        <w:left w:val="none" w:sz="0" w:space="0" w:color="auto"/>
        <w:bottom w:val="none" w:sz="0" w:space="0" w:color="auto"/>
        <w:right w:val="none" w:sz="0" w:space="0" w:color="auto"/>
      </w:divBdr>
    </w:div>
    <w:div w:id="36722503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686827">
      <w:bodyDiv w:val="1"/>
      <w:marLeft w:val="0"/>
      <w:marRight w:val="0"/>
      <w:marTop w:val="0"/>
      <w:marBottom w:val="0"/>
      <w:divBdr>
        <w:top w:val="none" w:sz="0" w:space="0" w:color="auto"/>
        <w:left w:val="none" w:sz="0" w:space="0" w:color="auto"/>
        <w:bottom w:val="none" w:sz="0" w:space="0" w:color="auto"/>
        <w:right w:val="none" w:sz="0" w:space="0" w:color="auto"/>
      </w:divBdr>
    </w:div>
    <w:div w:id="367730279">
      <w:bodyDiv w:val="1"/>
      <w:marLeft w:val="0"/>
      <w:marRight w:val="0"/>
      <w:marTop w:val="0"/>
      <w:marBottom w:val="0"/>
      <w:divBdr>
        <w:top w:val="none" w:sz="0" w:space="0" w:color="auto"/>
        <w:left w:val="none" w:sz="0" w:space="0" w:color="auto"/>
        <w:bottom w:val="none" w:sz="0" w:space="0" w:color="auto"/>
        <w:right w:val="none" w:sz="0" w:space="0" w:color="auto"/>
      </w:divBdr>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919399">
      <w:bodyDiv w:val="1"/>
      <w:marLeft w:val="0"/>
      <w:marRight w:val="0"/>
      <w:marTop w:val="0"/>
      <w:marBottom w:val="0"/>
      <w:divBdr>
        <w:top w:val="none" w:sz="0" w:space="0" w:color="auto"/>
        <w:left w:val="none" w:sz="0" w:space="0" w:color="auto"/>
        <w:bottom w:val="none" w:sz="0" w:space="0" w:color="auto"/>
        <w:right w:val="none" w:sz="0" w:space="0" w:color="auto"/>
      </w:divBdr>
    </w:div>
    <w:div w:id="367951809">
      <w:bodyDiv w:val="1"/>
      <w:marLeft w:val="0"/>
      <w:marRight w:val="0"/>
      <w:marTop w:val="0"/>
      <w:marBottom w:val="0"/>
      <w:divBdr>
        <w:top w:val="none" w:sz="0" w:space="0" w:color="auto"/>
        <w:left w:val="none" w:sz="0" w:space="0" w:color="auto"/>
        <w:bottom w:val="none" w:sz="0" w:space="0" w:color="auto"/>
        <w:right w:val="none" w:sz="0" w:space="0" w:color="auto"/>
      </w:divBdr>
    </w:div>
    <w:div w:id="368065033">
      <w:bodyDiv w:val="1"/>
      <w:marLeft w:val="0"/>
      <w:marRight w:val="0"/>
      <w:marTop w:val="0"/>
      <w:marBottom w:val="0"/>
      <w:divBdr>
        <w:top w:val="none" w:sz="0" w:space="0" w:color="auto"/>
        <w:left w:val="none" w:sz="0" w:space="0" w:color="auto"/>
        <w:bottom w:val="none" w:sz="0" w:space="0" w:color="auto"/>
        <w:right w:val="none" w:sz="0" w:space="0" w:color="auto"/>
      </w:divBdr>
    </w:div>
    <w:div w:id="368266751">
      <w:bodyDiv w:val="1"/>
      <w:marLeft w:val="0"/>
      <w:marRight w:val="0"/>
      <w:marTop w:val="0"/>
      <w:marBottom w:val="0"/>
      <w:divBdr>
        <w:top w:val="none" w:sz="0" w:space="0" w:color="auto"/>
        <w:left w:val="none" w:sz="0" w:space="0" w:color="auto"/>
        <w:bottom w:val="none" w:sz="0" w:space="0" w:color="auto"/>
        <w:right w:val="none" w:sz="0" w:space="0" w:color="auto"/>
      </w:divBdr>
    </w:div>
    <w:div w:id="368382048">
      <w:bodyDiv w:val="1"/>
      <w:marLeft w:val="0"/>
      <w:marRight w:val="0"/>
      <w:marTop w:val="0"/>
      <w:marBottom w:val="0"/>
      <w:divBdr>
        <w:top w:val="none" w:sz="0" w:space="0" w:color="auto"/>
        <w:left w:val="none" w:sz="0" w:space="0" w:color="auto"/>
        <w:bottom w:val="none" w:sz="0" w:space="0" w:color="auto"/>
        <w:right w:val="none" w:sz="0" w:space="0" w:color="auto"/>
      </w:divBdr>
    </w:div>
    <w:div w:id="368645145">
      <w:bodyDiv w:val="1"/>
      <w:marLeft w:val="0"/>
      <w:marRight w:val="0"/>
      <w:marTop w:val="0"/>
      <w:marBottom w:val="0"/>
      <w:divBdr>
        <w:top w:val="none" w:sz="0" w:space="0" w:color="auto"/>
        <w:left w:val="none" w:sz="0" w:space="0" w:color="auto"/>
        <w:bottom w:val="none" w:sz="0" w:space="0" w:color="auto"/>
        <w:right w:val="none" w:sz="0" w:space="0" w:color="auto"/>
      </w:divBdr>
    </w:div>
    <w:div w:id="368648357">
      <w:bodyDiv w:val="1"/>
      <w:marLeft w:val="0"/>
      <w:marRight w:val="0"/>
      <w:marTop w:val="0"/>
      <w:marBottom w:val="0"/>
      <w:divBdr>
        <w:top w:val="none" w:sz="0" w:space="0" w:color="auto"/>
        <w:left w:val="none" w:sz="0" w:space="0" w:color="auto"/>
        <w:bottom w:val="none" w:sz="0" w:space="0" w:color="auto"/>
        <w:right w:val="none" w:sz="0" w:space="0" w:color="auto"/>
      </w:divBdr>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8840663">
      <w:bodyDiv w:val="1"/>
      <w:marLeft w:val="0"/>
      <w:marRight w:val="0"/>
      <w:marTop w:val="0"/>
      <w:marBottom w:val="0"/>
      <w:divBdr>
        <w:top w:val="none" w:sz="0" w:space="0" w:color="auto"/>
        <w:left w:val="none" w:sz="0" w:space="0" w:color="auto"/>
        <w:bottom w:val="none" w:sz="0" w:space="0" w:color="auto"/>
        <w:right w:val="none" w:sz="0" w:space="0" w:color="auto"/>
      </w:divBdr>
    </w:div>
    <w:div w:id="368916901">
      <w:bodyDiv w:val="1"/>
      <w:marLeft w:val="0"/>
      <w:marRight w:val="0"/>
      <w:marTop w:val="0"/>
      <w:marBottom w:val="0"/>
      <w:divBdr>
        <w:top w:val="none" w:sz="0" w:space="0" w:color="auto"/>
        <w:left w:val="none" w:sz="0" w:space="0" w:color="auto"/>
        <w:bottom w:val="none" w:sz="0" w:space="0" w:color="auto"/>
        <w:right w:val="none" w:sz="0" w:space="0" w:color="auto"/>
      </w:divBdr>
      <w:divsChild>
        <w:div w:id="376659795">
          <w:marLeft w:val="0"/>
          <w:marRight w:val="0"/>
          <w:marTop w:val="0"/>
          <w:marBottom w:val="0"/>
          <w:divBdr>
            <w:top w:val="none" w:sz="0" w:space="0" w:color="auto"/>
            <w:left w:val="none" w:sz="0" w:space="0" w:color="auto"/>
            <w:bottom w:val="none" w:sz="0" w:space="0" w:color="auto"/>
            <w:right w:val="none" w:sz="0" w:space="0" w:color="auto"/>
          </w:divBdr>
          <w:divsChild>
            <w:div w:id="1568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69301756">
      <w:bodyDiv w:val="1"/>
      <w:marLeft w:val="0"/>
      <w:marRight w:val="0"/>
      <w:marTop w:val="0"/>
      <w:marBottom w:val="0"/>
      <w:divBdr>
        <w:top w:val="none" w:sz="0" w:space="0" w:color="auto"/>
        <w:left w:val="none" w:sz="0" w:space="0" w:color="auto"/>
        <w:bottom w:val="none" w:sz="0" w:space="0" w:color="auto"/>
        <w:right w:val="none" w:sz="0" w:space="0" w:color="auto"/>
      </w:divBdr>
    </w:div>
    <w:div w:id="369377185">
      <w:bodyDiv w:val="1"/>
      <w:marLeft w:val="0"/>
      <w:marRight w:val="0"/>
      <w:marTop w:val="0"/>
      <w:marBottom w:val="0"/>
      <w:divBdr>
        <w:top w:val="none" w:sz="0" w:space="0" w:color="auto"/>
        <w:left w:val="none" w:sz="0" w:space="0" w:color="auto"/>
        <w:bottom w:val="none" w:sz="0" w:space="0" w:color="auto"/>
        <w:right w:val="none" w:sz="0" w:space="0" w:color="auto"/>
      </w:divBdr>
    </w:div>
    <w:div w:id="369501735">
      <w:bodyDiv w:val="1"/>
      <w:marLeft w:val="0"/>
      <w:marRight w:val="0"/>
      <w:marTop w:val="0"/>
      <w:marBottom w:val="0"/>
      <w:divBdr>
        <w:top w:val="none" w:sz="0" w:space="0" w:color="auto"/>
        <w:left w:val="none" w:sz="0" w:space="0" w:color="auto"/>
        <w:bottom w:val="none" w:sz="0" w:space="0" w:color="auto"/>
        <w:right w:val="none" w:sz="0" w:space="0" w:color="auto"/>
      </w:divBdr>
    </w:div>
    <w:div w:id="369568870">
      <w:bodyDiv w:val="1"/>
      <w:marLeft w:val="0"/>
      <w:marRight w:val="0"/>
      <w:marTop w:val="0"/>
      <w:marBottom w:val="0"/>
      <w:divBdr>
        <w:top w:val="none" w:sz="0" w:space="0" w:color="auto"/>
        <w:left w:val="none" w:sz="0" w:space="0" w:color="auto"/>
        <w:bottom w:val="none" w:sz="0" w:space="0" w:color="auto"/>
        <w:right w:val="none" w:sz="0" w:space="0" w:color="auto"/>
      </w:divBdr>
    </w:div>
    <w:div w:id="369569684">
      <w:bodyDiv w:val="1"/>
      <w:marLeft w:val="0"/>
      <w:marRight w:val="0"/>
      <w:marTop w:val="0"/>
      <w:marBottom w:val="0"/>
      <w:divBdr>
        <w:top w:val="none" w:sz="0" w:space="0" w:color="auto"/>
        <w:left w:val="none" w:sz="0" w:space="0" w:color="auto"/>
        <w:bottom w:val="none" w:sz="0" w:space="0" w:color="auto"/>
        <w:right w:val="none" w:sz="0" w:space="0" w:color="auto"/>
      </w:divBdr>
    </w:div>
    <w:div w:id="369720847">
      <w:bodyDiv w:val="1"/>
      <w:marLeft w:val="0"/>
      <w:marRight w:val="0"/>
      <w:marTop w:val="0"/>
      <w:marBottom w:val="0"/>
      <w:divBdr>
        <w:top w:val="none" w:sz="0" w:space="0" w:color="auto"/>
        <w:left w:val="none" w:sz="0" w:space="0" w:color="auto"/>
        <w:bottom w:val="none" w:sz="0" w:space="0" w:color="auto"/>
        <w:right w:val="none" w:sz="0" w:space="0" w:color="auto"/>
      </w:divBdr>
    </w:div>
    <w:div w:id="369839439">
      <w:bodyDiv w:val="1"/>
      <w:marLeft w:val="0"/>
      <w:marRight w:val="0"/>
      <w:marTop w:val="0"/>
      <w:marBottom w:val="0"/>
      <w:divBdr>
        <w:top w:val="none" w:sz="0" w:space="0" w:color="auto"/>
        <w:left w:val="none" w:sz="0" w:space="0" w:color="auto"/>
        <w:bottom w:val="none" w:sz="0" w:space="0" w:color="auto"/>
        <w:right w:val="none" w:sz="0" w:space="0" w:color="auto"/>
      </w:divBdr>
    </w:div>
    <w:div w:id="369847022">
      <w:bodyDiv w:val="1"/>
      <w:marLeft w:val="0"/>
      <w:marRight w:val="0"/>
      <w:marTop w:val="0"/>
      <w:marBottom w:val="0"/>
      <w:divBdr>
        <w:top w:val="none" w:sz="0" w:space="0" w:color="auto"/>
        <w:left w:val="none" w:sz="0" w:space="0" w:color="auto"/>
        <w:bottom w:val="none" w:sz="0" w:space="0" w:color="auto"/>
        <w:right w:val="none" w:sz="0" w:space="0" w:color="auto"/>
      </w:divBdr>
    </w:div>
    <w:div w:id="370300979">
      <w:bodyDiv w:val="1"/>
      <w:marLeft w:val="0"/>
      <w:marRight w:val="0"/>
      <w:marTop w:val="0"/>
      <w:marBottom w:val="0"/>
      <w:divBdr>
        <w:top w:val="none" w:sz="0" w:space="0" w:color="auto"/>
        <w:left w:val="none" w:sz="0" w:space="0" w:color="auto"/>
        <w:bottom w:val="none" w:sz="0" w:space="0" w:color="auto"/>
        <w:right w:val="none" w:sz="0" w:space="0" w:color="auto"/>
      </w:divBdr>
    </w:div>
    <w:div w:id="370497915">
      <w:bodyDiv w:val="1"/>
      <w:marLeft w:val="0"/>
      <w:marRight w:val="0"/>
      <w:marTop w:val="0"/>
      <w:marBottom w:val="0"/>
      <w:divBdr>
        <w:top w:val="none" w:sz="0" w:space="0" w:color="auto"/>
        <w:left w:val="none" w:sz="0" w:space="0" w:color="auto"/>
        <w:bottom w:val="none" w:sz="0" w:space="0" w:color="auto"/>
        <w:right w:val="none" w:sz="0" w:space="0" w:color="auto"/>
      </w:divBdr>
    </w:div>
    <w:div w:id="370570059">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005143">
      <w:bodyDiv w:val="1"/>
      <w:marLeft w:val="0"/>
      <w:marRight w:val="0"/>
      <w:marTop w:val="0"/>
      <w:marBottom w:val="0"/>
      <w:divBdr>
        <w:top w:val="none" w:sz="0" w:space="0" w:color="auto"/>
        <w:left w:val="none" w:sz="0" w:space="0" w:color="auto"/>
        <w:bottom w:val="none" w:sz="0" w:space="0" w:color="auto"/>
        <w:right w:val="none" w:sz="0" w:space="0" w:color="auto"/>
      </w:divBdr>
    </w:div>
    <w:div w:id="371005514">
      <w:bodyDiv w:val="1"/>
      <w:marLeft w:val="0"/>
      <w:marRight w:val="0"/>
      <w:marTop w:val="0"/>
      <w:marBottom w:val="0"/>
      <w:divBdr>
        <w:top w:val="none" w:sz="0" w:space="0" w:color="auto"/>
        <w:left w:val="none" w:sz="0" w:space="0" w:color="auto"/>
        <w:bottom w:val="none" w:sz="0" w:space="0" w:color="auto"/>
        <w:right w:val="none" w:sz="0" w:space="0" w:color="auto"/>
      </w:divBdr>
    </w:div>
    <w:div w:id="371030149">
      <w:bodyDiv w:val="1"/>
      <w:marLeft w:val="0"/>
      <w:marRight w:val="0"/>
      <w:marTop w:val="0"/>
      <w:marBottom w:val="0"/>
      <w:divBdr>
        <w:top w:val="none" w:sz="0" w:space="0" w:color="auto"/>
        <w:left w:val="none" w:sz="0" w:space="0" w:color="auto"/>
        <w:bottom w:val="none" w:sz="0" w:space="0" w:color="auto"/>
        <w:right w:val="none" w:sz="0" w:space="0" w:color="auto"/>
      </w:divBdr>
    </w:div>
    <w:div w:id="371030612">
      <w:bodyDiv w:val="1"/>
      <w:marLeft w:val="0"/>
      <w:marRight w:val="0"/>
      <w:marTop w:val="0"/>
      <w:marBottom w:val="0"/>
      <w:divBdr>
        <w:top w:val="none" w:sz="0" w:space="0" w:color="auto"/>
        <w:left w:val="none" w:sz="0" w:space="0" w:color="auto"/>
        <w:bottom w:val="none" w:sz="0" w:space="0" w:color="auto"/>
        <w:right w:val="none" w:sz="0" w:space="0" w:color="auto"/>
      </w:divBdr>
    </w:div>
    <w:div w:id="371272684">
      <w:bodyDiv w:val="1"/>
      <w:marLeft w:val="0"/>
      <w:marRight w:val="0"/>
      <w:marTop w:val="0"/>
      <w:marBottom w:val="0"/>
      <w:divBdr>
        <w:top w:val="none" w:sz="0" w:space="0" w:color="auto"/>
        <w:left w:val="none" w:sz="0" w:space="0" w:color="auto"/>
        <w:bottom w:val="none" w:sz="0" w:space="0" w:color="auto"/>
        <w:right w:val="none" w:sz="0" w:space="0" w:color="auto"/>
      </w:divBdr>
    </w:div>
    <w:div w:id="371273222">
      <w:bodyDiv w:val="1"/>
      <w:marLeft w:val="0"/>
      <w:marRight w:val="0"/>
      <w:marTop w:val="0"/>
      <w:marBottom w:val="0"/>
      <w:divBdr>
        <w:top w:val="none" w:sz="0" w:space="0" w:color="auto"/>
        <w:left w:val="none" w:sz="0" w:space="0" w:color="auto"/>
        <w:bottom w:val="none" w:sz="0" w:space="0" w:color="auto"/>
        <w:right w:val="none" w:sz="0" w:space="0" w:color="auto"/>
      </w:divBdr>
    </w:div>
    <w:div w:id="371424613">
      <w:bodyDiv w:val="1"/>
      <w:marLeft w:val="0"/>
      <w:marRight w:val="0"/>
      <w:marTop w:val="0"/>
      <w:marBottom w:val="0"/>
      <w:divBdr>
        <w:top w:val="none" w:sz="0" w:space="0" w:color="auto"/>
        <w:left w:val="none" w:sz="0" w:space="0" w:color="auto"/>
        <w:bottom w:val="none" w:sz="0" w:space="0" w:color="auto"/>
        <w:right w:val="none" w:sz="0" w:space="0" w:color="auto"/>
      </w:divBdr>
    </w:div>
    <w:div w:id="371466748">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810170">
      <w:bodyDiv w:val="1"/>
      <w:marLeft w:val="0"/>
      <w:marRight w:val="0"/>
      <w:marTop w:val="0"/>
      <w:marBottom w:val="0"/>
      <w:divBdr>
        <w:top w:val="none" w:sz="0" w:space="0" w:color="auto"/>
        <w:left w:val="none" w:sz="0" w:space="0" w:color="auto"/>
        <w:bottom w:val="none" w:sz="0" w:space="0" w:color="auto"/>
        <w:right w:val="none" w:sz="0" w:space="0" w:color="auto"/>
      </w:divBdr>
    </w:div>
    <w:div w:id="372000390">
      <w:bodyDiv w:val="1"/>
      <w:marLeft w:val="0"/>
      <w:marRight w:val="0"/>
      <w:marTop w:val="0"/>
      <w:marBottom w:val="0"/>
      <w:divBdr>
        <w:top w:val="none" w:sz="0" w:space="0" w:color="auto"/>
        <w:left w:val="none" w:sz="0" w:space="0" w:color="auto"/>
        <w:bottom w:val="none" w:sz="0" w:space="0" w:color="auto"/>
        <w:right w:val="none" w:sz="0" w:space="0" w:color="auto"/>
      </w:divBdr>
    </w:div>
    <w:div w:id="372005420">
      <w:bodyDiv w:val="1"/>
      <w:marLeft w:val="0"/>
      <w:marRight w:val="0"/>
      <w:marTop w:val="0"/>
      <w:marBottom w:val="0"/>
      <w:divBdr>
        <w:top w:val="none" w:sz="0" w:space="0" w:color="auto"/>
        <w:left w:val="none" w:sz="0" w:space="0" w:color="auto"/>
        <w:bottom w:val="none" w:sz="0" w:space="0" w:color="auto"/>
        <w:right w:val="none" w:sz="0" w:space="0" w:color="auto"/>
      </w:divBdr>
    </w:div>
    <w:div w:id="372118637">
      <w:bodyDiv w:val="1"/>
      <w:marLeft w:val="0"/>
      <w:marRight w:val="0"/>
      <w:marTop w:val="0"/>
      <w:marBottom w:val="0"/>
      <w:divBdr>
        <w:top w:val="none" w:sz="0" w:space="0" w:color="auto"/>
        <w:left w:val="none" w:sz="0" w:space="0" w:color="auto"/>
        <w:bottom w:val="none" w:sz="0" w:space="0" w:color="auto"/>
        <w:right w:val="none" w:sz="0" w:space="0" w:color="auto"/>
      </w:divBdr>
    </w:div>
    <w:div w:id="372583795">
      <w:bodyDiv w:val="1"/>
      <w:marLeft w:val="0"/>
      <w:marRight w:val="0"/>
      <w:marTop w:val="0"/>
      <w:marBottom w:val="0"/>
      <w:divBdr>
        <w:top w:val="none" w:sz="0" w:space="0" w:color="auto"/>
        <w:left w:val="none" w:sz="0" w:space="0" w:color="auto"/>
        <w:bottom w:val="none" w:sz="0" w:space="0" w:color="auto"/>
        <w:right w:val="none" w:sz="0" w:space="0" w:color="auto"/>
      </w:divBdr>
    </w:div>
    <w:div w:id="372772681">
      <w:bodyDiv w:val="1"/>
      <w:marLeft w:val="0"/>
      <w:marRight w:val="0"/>
      <w:marTop w:val="0"/>
      <w:marBottom w:val="0"/>
      <w:divBdr>
        <w:top w:val="none" w:sz="0" w:space="0" w:color="auto"/>
        <w:left w:val="none" w:sz="0" w:space="0" w:color="auto"/>
        <w:bottom w:val="none" w:sz="0" w:space="0" w:color="auto"/>
        <w:right w:val="none" w:sz="0" w:space="0" w:color="auto"/>
      </w:divBdr>
    </w:div>
    <w:div w:id="373626557">
      <w:bodyDiv w:val="1"/>
      <w:marLeft w:val="0"/>
      <w:marRight w:val="0"/>
      <w:marTop w:val="0"/>
      <w:marBottom w:val="0"/>
      <w:divBdr>
        <w:top w:val="none" w:sz="0" w:space="0" w:color="auto"/>
        <w:left w:val="none" w:sz="0" w:space="0" w:color="auto"/>
        <w:bottom w:val="none" w:sz="0" w:space="0" w:color="auto"/>
        <w:right w:val="none" w:sz="0" w:space="0" w:color="auto"/>
      </w:divBdr>
    </w:div>
    <w:div w:id="373702684">
      <w:bodyDiv w:val="1"/>
      <w:marLeft w:val="0"/>
      <w:marRight w:val="0"/>
      <w:marTop w:val="0"/>
      <w:marBottom w:val="0"/>
      <w:divBdr>
        <w:top w:val="none" w:sz="0" w:space="0" w:color="auto"/>
        <w:left w:val="none" w:sz="0" w:space="0" w:color="auto"/>
        <w:bottom w:val="none" w:sz="0" w:space="0" w:color="auto"/>
        <w:right w:val="none" w:sz="0" w:space="0" w:color="auto"/>
      </w:divBdr>
    </w:div>
    <w:div w:id="373963398">
      <w:bodyDiv w:val="1"/>
      <w:marLeft w:val="0"/>
      <w:marRight w:val="0"/>
      <w:marTop w:val="0"/>
      <w:marBottom w:val="0"/>
      <w:divBdr>
        <w:top w:val="none" w:sz="0" w:space="0" w:color="auto"/>
        <w:left w:val="none" w:sz="0" w:space="0" w:color="auto"/>
        <w:bottom w:val="none" w:sz="0" w:space="0" w:color="auto"/>
        <w:right w:val="none" w:sz="0" w:space="0" w:color="auto"/>
      </w:divBdr>
    </w:div>
    <w:div w:id="374042161">
      <w:bodyDiv w:val="1"/>
      <w:marLeft w:val="0"/>
      <w:marRight w:val="0"/>
      <w:marTop w:val="0"/>
      <w:marBottom w:val="0"/>
      <w:divBdr>
        <w:top w:val="none" w:sz="0" w:space="0" w:color="auto"/>
        <w:left w:val="none" w:sz="0" w:space="0" w:color="auto"/>
        <w:bottom w:val="none" w:sz="0" w:space="0" w:color="auto"/>
        <w:right w:val="none" w:sz="0" w:space="0" w:color="auto"/>
      </w:divBdr>
    </w:div>
    <w:div w:id="374082544">
      <w:bodyDiv w:val="1"/>
      <w:marLeft w:val="0"/>
      <w:marRight w:val="0"/>
      <w:marTop w:val="0"/>
      <w:marBottom w:val="0"/>
      <w:divBdr>
        <w:top w:val="none" w:sz="0" w:space="0" w:color="auto"/>
        <w:left w:val="none" w:sz="0" w:space="0" w:color="auto"/>
        <w:bottom w:val="none" w:sz="0" w:space="0" w:color="auto"/>
        <w:right w:val="none" w:sz="0" w:space="0" w:color="auto"/>
      </w:divBdr>
    </w:div>
    <w:div w:id="374157741">
      <w:bodyDiv w:val="1"/>
      <w:marLeft w:val="0"/>
      <w:marRight w:val="0"/>
      <w:marTop w:val="0"/>
      <w:marBottom w:val="0"/>
      <w:divBdr>
        <w:top w:val="none" w:sz="0" w:space="0" w:color="auto"/>
        <w:left w:val="none" w:sz="0" w:space="0" w:color="auto"/>
        <w:bottom w:val="none" w:sz="0" w:space="0" w:color="auto"/>
        <w:right w:val="none" w:sz="0" w:space="0" w:color="auto"/>
      </w:divBdr>
    </w:div>
    <w:div w:id="374158815">
      <w:bodyDiv w:val="1"/>
      <w:marLeft w:val="0"/>
      <w:marRight w:val="0"/>
      <w:marTop w:val="0"/>
      <w:marBottom w:val="0"/>
      <w:divBdr>
        <w:top w:val="none" w:sz="0" w:space="0" w:color="auto"/>
        <w:left w:val="none" w:sz="0" w:space="0" w:color="auto"/>
        <w:bottom w:val="none" w:sz="0" w:space="0" w:color="auto"/>
        <w:right w:val="none" w:sz="0" w:space="0" w:color="auto"/>
      </w:divBdr>
    </w:div>
    <w:div w:id="374164304">
      <w:bodyDiv w:val="1"/>
      <w:marLeft w:val="0"/>
      <w:marRight w:val="0"/>
      <w:marTop w:val="0"/>
      <w:marBottom w:val="0"/>
      <w:divBdr>
        <w:top w:val="none" w:sz="0" w:space="0" w:color="auto"/>
        <w:left w:val="none" w:sz="0" w:space="0" w:color="auto"/>
        <w:bottom w:val="none" w:sz="0" w:space="0" w:color="auto"/>
        <w:right w:val="none" w:sz="0" w:space="0" w:color="auto"/>
      </w:divBdr>
    </w:div>
    <w:div w:id="374352243">
      <w:bodyDiv w:val="1"/>
      <w:marLeft w:val="0"/>
      <w:marRight w:val="0"/>
      <w:marTop w:val="0"/>
      <w:marBottom w:val="0"/>
      <w:divBdr>
        <w:top w:val="none" w:sz="0" w:space="0" w:color="auto"/>
        <w:left w:val="none" w:sz="0" w:space="0" w:color="auto"/>
        <w:bottom w:val="none" w:sz="0" w:space="0" w:color="auto"/>
        <w:right w:val="none" w:sz="0" w:space="0" w:color="auto"/>
      </w:divBdr>
    </w:div>
    <w:div w:id="374425726">
      <w:bodyDiv w:val="1"/>
      <w:marLeft w:val="0"/>
      <w:marRight w:val="0"/>
      <w:marTop w:val="0"/>
      <w:marBottom w:val="0"/>
      <w:divBdr>
        <w:top w:val="none" w:sz="0" w:space="0" w:color="auto"/>
        <w:left w:val="none" w:sz="0" w:space="0" w:color="auto"/>
        <w:bottom w:val="none" w:sz="0" w:space="0" w:color="auto"/>
        <w:right w:val="none" w:sz="0" w:space="0" w:color="auto"/>
      </w:divBdr>
    </w:div>
    <w:div w:id="374500066">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4744290">
      <w:bodyDiv w:val="1"/>
      <w:marLeft w:val="0"/>
      <w:marRight w:val="0"/>
      <w:marTop w:val="0"/>
      <w:marBottom w:val="0"/>
      <w:divBdr>
        <w:top w:val="none" w:sz="0" w:space="0" w:color="auto"/>
        <w:left w:val="none" w:sz="0" w:space="0" w:color="auto"/>
        <w:bottom w:val="none" w:sz="0" w:space="0" w:color="auto"/>
        <w:right w:val="none" w:sz="0" w:space="0" w:color="auto"/>
      </w:divBdr>
    </w:div>
    <w:div w:id="374815871">
      <w:bodyDiv w:val="1"/>
      <w:marLeft w:val="0"/>
      <w:marRight w:val="0"/>
      <w:marTop w:val="0"/>
      <w:marBottom w:val="0"/>
      <w:divBdr>
        <w:top w:val="none" w:sz="0" w:space="0" w:color="auto"/>
        <w:left w:val="none" w:sz="0" w:space="0" w:color="auto"/>
        <w:bottom w:val="none" w:sz="0" w:space="0" w:color="auto"/>
        <w:right w:val="none" w:sz="0" w:space="0" w:color="auto"/>
      </w:divBdr>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277579">
      <w:bodyDiv w:val="1"/>
      <w:marLeft w:val="0"/>
      <w:marRight w:val="0"/>
      <w:marTop w:val="0"/>
      <w:marBottom w:val="0"/>
      <w:divBdr>
        <w:top w:val="none" w:sz="0" w:space="0" w:color="auto"/>
        <w:left w:val="none" w:sz="0" w:space="0" w:color="auto"/>
        <w:bottom w:val="none" w:sz="0" w:space="0" w:color="auto"/>
        <w:right w:val="none" w:sz="0" w:space="0" w:color="auto"/>
      </w:divBdr>
    </w:div>
    <w:div w:id="375392508">
      <w:bodyDiv w:val="1"/>
      <w:marLeft w:val="0"/>
      <w:marRight w:val="0"/>
      <w:marTop w:val="0"/>
      <w:marBottom w:val="0"/>
      <w:divBdr>
        <w:top w:val="none" w:sz="0" w:space="0" w:color="auto"/>
        <w:left w:val="none" w:sz="0" w:space="0" w:color="auto"/>
        <w:bottom w:val="none" w:sz="0" w:space="0" w:color="auto"/>
        <w:right w:val="none" w:sz="0" w:space="0" w:color="auto"/>
      </w:divBdr>
    </w:div>
    <w:div w:id="375551368">
      <w:bodyDiv w:val="1"/>
      <w:marLeft w:val="0"/>
      <w:marRight w:val="0"/>
      <w:marTop w:val="0"/>
      <w:marBottom w:val="0"/>
      <w:divBdr>
        <w:top w:val="none" w:sz="0" w:space="0" w:color="auto"/>
        <w:left w:val="none" w:sz="0" w:space="0" w:color="auto"/>
        <w:bottom w:val="none" w:sz="0" w:space="0" w:color="auto"/>
        <w:right w:val="none" w:sz="0" w:space="0" w:color="auto"/>
      </w:divBdr>
    </w:div>
    <w:div w:id="375618768">
      <w:bodyDiv w:val="1"/>
      <w:marLeft w:val="0"/>
      <w:marRight w:val="0"/>
      <w:marTop w:val="0"/>
      <w:marBottom w:val="0"/>
      <w:divBdr>
        <w:top w:val="none" w:sz="0" w:space="0" w:color="auto"/>
        <w:left w:val="none" w:sz="0" w:space="0" w:color="auto"/>
        <w:bottom w:val="none" w:sz="0" w:space="0" w:color="auto"/>
        <w:right w:val="none" w:sz="0" w:space="0" w:color="auto"/>
      </w:divBdr>
    </w:div>
    <w:div w:id="375661411">
      <w:bodyDiv w:val="1"/>
      <w:marLeft w:val="0"/>
      <w:marRight w:val="0"/>
      <w:marTop w:val="0"/>
      <w:marBottom w:val="0"/>
      <w:divBdr>
        <w:top w:val="none" w:sz="0" w:space="0" w:color="auto"/>
        <w:left w:val="none" w:sz="0" w:space="0" w:color="auto"/>
        <w:bottom w:val="none" w:sz="0" w:space="0" w:color="auto"/>
        <w:right w:val="none" w:sz="0" w:space="0" w:color="auto"/>
      </w:divBdr>
    </w:div>
    <w:div w:id="375810750">
      <w:bodyDiv w:val="1"/>
      <w:marLeft w:val="0"/>
      <w:marRight w:val="0"/>
      <w:marTop w:val="0"/>
      <w:marBottom w:val="0"/>
      <w:divBdr>
        <w:top w:val="none" w:sz="0" w:space="0" w:color="auto"/>
        <w:left w:val="none" w:sz="0" w:space="0" w:color="auto"/>
        <w:bottom w:val="none" w:sz="0" w:space="0" w:color="auto"/>
        <w:right w:val="none" w:sz="0" w:space="0" w:color="auto"/>
      </w:divBdr>
    </w:div>
    <w:div w:id="376125653">
      <w:bodyDiv w:val="1"/>
      <w:marLeft w:val="0"/>
      <w:marRight w:val="0"/>
      <w:marTop w:val="0"/>
      <w:marBottom w:val="0"/>
      <w:divBdr>
        <w:top w:val="none" w:sz="0" w:space="0" w:color="auto"/>
        <w:left w:val="none" w:sz="0" w:space="0" w:color="auto"/>
        <w:bottom w:val="none" w:sz="0" w:space="0" w:color="auto"/>
        <w:right w:val="none" w:sz="0" w:space="0" w:color="auto"/>
      </w:divBdr>
    </w:div>
    <w:div w:id="376244204">
      <w:bodyDiv w:val="1"/>
      <w:marLeft w:val="0"/>
      <w:marRight w:val="0"/>
      <w:marTop w:val="0"/>
      <w:marBottom w:val="0"/>
      <w:divBdr>
        <w:top w:val="none" w:sz="0" w:space="0" w:color="auto"/>
        <w:left w:val="none" w:sz="0" w:space="0" w:color="auto"/>
        <w:bottom w:val="none" w:sz="0" w:space="0" w:color="auto"/>
        <w:right w:val="none" w:sz="0" w:space="0" w:color="auto"/>
      </w:divBdr>
    </w:div>
    <w:div w:id="376321159">
      <w:bodyDiv w:val="1"/>
      <w:marLeft w:val="0"/>
      <w:marRight w:val="0"/>
      <w:marTop w:val="0"/>
      <w:marBottom w:val="0"/>
      <w:divBdr>
        <w:top w:val="none" w:sz="0" w:space="0" w:color="auto"/>
        <w:left w:val="none" w:sz="0" w:space="0" w:color="auto"/>
        <w:bottom w:val="none" w:sz="0" w:space="0" w:color="auto"/>
        <w:right w:val="none" w:sz="0" w:space="0" w:color="auto"/>
      </w:divBdr>
    </w:div>
    <w:div w:id="376397489">
      <w:bodyDiv w:val="1"/>
      <w:marLeft w:val="0"/>
      <w:marRight w:val="0"/>
      <w:marTop w:val="0"/>
      <w:marBottom w:val="0"/>
      <w:divBdr>
        <w:top w:val="none" w:sz="0" w:space="0" w:color="auto"/>
        <w:left w:val="none" w:sz="0" w:space="0" w:color="auto"/>
        <w:bottom w:val="none" w:sz="0" w:space="0" w:color="auto"/>
        <w:right w:val="none" w:sz="0" w:space="0" w:color="auto"/>
      </w:divBdr>
    </w:div>
    <w:div w:id="376471448">
      <w:bodyDiv w:val="1"/>
      <w:marLeft w:val="0"/>
      <w:marRight w:val="0"/>
      <w:marTop w:val="0"/>
      <w:marBottom w:val="0"/>
      <w:divBdr>
        <w:top w:val="none" w:sz="0" w:space="0" w:color="auto"/>
        <w:left w:val="none" w:sz="0" w:space="0" w:color="auto"/>
        <w:bottom w:val="none" w:sz="0" w:space="0" w:color="auto"/>
        <w:right w:val="none" w:sz="0" w:space="0" w:color="auto"/>
      </w:divBdr>
    </w:div>
    <w:div w:id="376511977">
      <w:bodyDiv w:val="1"/>
      <w:marLeft w:val="0"/>
      <w:marRight w:val="0"/>
      <w:marTop w:val="0"/>
      <w:marBottom w:val="0"/>
      <w:divBdr>
        <w:top w:val="none" w:sz="0" w:space="0" w:color="auto"/>
        <w:left w:val="none" w:sz="0" w:space="0" w:color="auto"/>
        <w:bottom w:val="none" w:sz="0" w:space="0" w:color="auto"/>
        <w:right w:val="none" w:sz="0" w:space="0" w:color="auto"/>
      </w:divBdr>
    </w:div>
    <w:div w:id="376586352">
      <w:bodyDiv w:val="1"/>
      <w:marLeft w:val="0"/>
      <w:marRight w:val="0"/>
      <w:marTop w:val="0"/>
      <w:marBottom w:val="0"/>
      <w:divBdr>
        <w:top w:val="none" w:sz="0" w:space="0" w:color="auto"/>
        <w:left w:val="none" w:sz="0" w:space="0" w:color="auto"/>
        <w:bottom w:val="none" w:sz="0" w:space="0" w:color="auto"/>
        <w:right w:val="none" w:sz="0" w:space="0" w:color="auto"/>
      </w:divBdr>
    </w:div>
    <w:div w:id="376659272">
      <w:bodyDiv w:val="1"/>
      <w:marLeft w:val="0"/>
      <w:marRight w:val="0"/>
      <w:marTop w:val="0"/>
      <w:marBottom w:val="0"/>
      <w:divBdr>
        <w:top w:val="none" w:sz="0" w:space="0" w:color="auto"/>
        <w:left w:val="none" w:sz="0" w:space="0" w:color="auto"/>
        <w:bottom w:val="none" w:sz="0" w:space="0" w:color="auto"/>
        <w:right w:val="none" w:sz="0" w:space="0" w:color="auto"/>
      </w:divBdr>
    </w:div>
    <w:div w:id="376667221">
      <w:bodyDiv w:val="1"/>
      <w:marLeft w:val="0"/>
      <w:marRight w:val="0"/>
      <w:marTop w:val="0"/>
      <w:marBottom w:val="0"/>
      <w:divBdr>
        <w:top w:val="none" w:sz="0" w:space="0" w:color="auto"/>
        <w:left w:val="none" w:sz="0" w:space="0" w:color="auto"/>
        <w:bottom w:val="none" w:sz="0" w:space="0" w:color="auto"/>
        <w:right w:val="none" w:sz="0" w:space="0" w:color="auto"/>
      </w:divBdr>
    </w:div>
    <w:div w:id="376701905">
      <w:bodyDiv w:val="1"/>
      <w:marLeft w:val="0"/>
      <w:marRight w:val="0"/>
      <w:marTop w:val="0"/>
      <w:marBottom w:val="0"/>
      <w:divBdr>
        <w:top w:val="none" w:sz="0" w:space="0" w:color="auto"/>
        <w:left w:val="none" w:sz="0" w:space="0" w:color="auto"/>
        <w:bottom w:val="none" w:sz="0" w:space="0" w:color="auto"/>
        <w:right w:val="none" w:sz="0" w:space="0" w:color="auto"/>
      </w:divBdr>
    </w:div>
    <w:div w:id="37685218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5258">
      <w:bodyDiv w:val="1"/>
      <w:marLeft w:val="0"/>
      <w:marRight w:val="0"/>
      <w:marTop w:val="0"/>
      <w:marBottom w:val="0"/>
      <w:divBdr>
        <w:top w:val="none" w:sz="0" w:space="0" w:color="auto"/>
        <w:left w:val="none" w:sz="0" w:space="0" w:color="auto"/>
        <w:bottom w:val="none" w:sz="0" w:space="0" w:color="auto"/>
        <w:right w:val="none" w:sz="0" w:space="0" w:color="auto"/>
      </w:divBdr>
    </w:div>
    <w:div w:id="377051684">
      <w:bodyDiv w:val="1"/>
      <w:marLeft w:val="0"/>
      <w:marRight w:val="0"/>
      <w:marTop w:val="0"/>
      <w:marBottom w:val="0"/>
      <w:divBdr>
        <w:top w:val="none" w:sz="0" w:space="0" w:color="auto"/>
        <w:left w:val="none" w:sz="0" w:space="0" w:color="auto"/>
        <w:bottom w:val="none" w:sz="0" w:space="0" w:color="auto"/>
        <w:right w:val="none" w:sz="0" w:space="0" w:color="auto"/>
      </w:divBdr>
    </w:div>
    <w:div w:id="377169692">
      <w:bodyDiv w:val="1"/>
      <w:marLeft w:val="0"/>
      <w:marRight w:val="0"/>
      <w:marTop w:val="0"/>
      <w:marBottom w:val="0"/>
      <w:divBdr>
        <w:top w:val="none" w:sz="0" w:space="0" w:color="auto"/>
        <w:left w:val="none" w:sz="0" w:space="0" w:color="auto"/>
        <w:bottom w:val="none" w:sz="0" w:space="0" w:color="auto"/>
        <w:right w:val="none" w:sz="0" w:space="0" w:color="auto"/>
      </w:divBdr>
    </w:div>
    <w:div w:id="377510087">
      <w:bodyDiv w:val="1"/>
      <w:marLeft w:val="0"/>
      <w:marRight w:val="0"/>
      <w:marTop w:val="0"/>
      <w:marBottom w:val="0"/>
      <w:divBdr>
        <w:top w:val="none" w:sz="0" w:space="0" w:color="auto"/>
        <w:left w:val="none" w:sz="0" w:space="0" w:color="auto"/>
        <w:bottom w:val="none" w:sz="0" w:space="0" w:color="auto"/>
        <w:right w:val="none" w:sz="0" w:space="0" w:color="auto"/>
      </w:divBdr>
    </w:div>
    <w:div w:id="377625956">
      <w:bodyDiv w:val="1"/>
      <w:marLeft w:val="0"/>
      <w:marRight w:val="0"/>
      <w:marTop w:val="0"/>
      <w:marBottom w:val="0"/>
      <w:divBdr>
        <w:top w:val="none" w:sz="0" w:space="0" w:color="auto"/>
        <w:left w:val="none" w:sz="0" w:space="0" w:color="auto"/>
        <w:bottom w:val="none" w:sz="0" w:space="0" w:color="auto"/>
        <w:right w:val="none" w:sz="0" w:space="0" w:color="auto"/>
      </w:divBdr>
    </w:div>
    <w:div w:id="377634561">
      <w:bodyDiv w:val="1"/>
      <w:marLeft w:val="0"/>
      <w:marRight w:val="0"/>
      <w:marTop w:val="0"/>
      <w:marBottom w:val="0"/>
      <w:divBdr>
        <w:top w:val="none" w:sz="0" w:space="0" w:color="auto"/>
        <w:left w:val="none" w:sz="0" w:space="0" w:color="auto"/>
        <w:bottom w:val="none" w:sz="0" w:space="0" w:color="auto"/>
        <w:right w:val="none" w:sz="0" w:space="0" w:color="auto"/>
      </w:divBdr>
    </w:div>
    <w:div w:id="377702095">
      <w:bodyDiv w:val="1"/>
      <w:marLeft w:val="0"/>
      <w:marRight w:val="0"/>
      <w:marTop w:val="0"/>
      <w:marBottom w:val="0"/>
      <w:divBdr>
        <w:top w:val="none" w:sz="0" w:space="0" w:color="auto"/>
        <w:left w:val="none" w:sz="0" w:space="0" w:color="auto"/>
        <w:bottom w:val="none" w:sz="0" w:space="0" w:color="auto"/>
        <w:right w:val="none" w:sz="0" w:space="0" w:color="auto"/>
      </w:divBdr>
    </w:div>
    <w:div w:id="377781737">
      <w:bodyDiv w:val="1"/>
      <w:marLeft w:val="0"/>
      <w:marRight w:val="0"/>
      <w:marTop w:val="0"/>
      <w:marBottom w:val="0"/>
      <w:divBdr>
        <w:top w:val="none" w:sz="0" w:space="0" w:color="auto"/>
        <w:left w:val="none" w:sz="0" w:space="0" w:color="auto"/>
        <w:bottom w:val="none" w:sz="0" w:space="0" w:color="auto"/>
        <w:right w:val="none" w:sz="0" w:space="0" w:color="auto"/>
      </w:divBdr>
    </w:div>
    <w:div w:id="377975139">
      <w:bodyDiv w:val="1"/>
      <w:marLeft w:val="0"/>
      <w:marRight w:val="0"/>
      <w:marTop w:val="0"/>
      <w:marBottom w:val="0"/>
      <w:divBdr>
        <w:top w:val="none" w:sz="0" w:space="0" w:color="auto"/>
        <w:left w:val="none" w:sz="0" w:space="0" w:color="auto"/>
        <w:bottom w:val="none" w:sz="0" w:space="0" w:color="auto"/>
        <w:right w:val="none" w:sz="0" w:space="0" w:color="auto"/>
      </w:divBdr>
    </w:div>
    <w:div w:id="378167179">
      <w:bodyDiv w:val="1"/>
      <w:marLeft w:val="0"/>
      <w:marRight w:val="0"/>
      <w:marTop w:val="0"/>
      <w:marBottom w:val="0"/>
      <w:divBdr>
        <w:top w:val="none" w:sz="0" w:space="0" w:color="auto"/>
        <w:left w:val="none" w:sz="0" w:space="0" w:color="auto"/>
        <w:bottom w:val="none" w:sz="0" w:space="0" w:color="auto"/>
        <w:right w:val="none" w:sz="0" w:space="0" w:color="auto"/>
      </w:divBdr>
    </w:div>
    <w:div w:id="378212637">
      <w:bodyDiv w:val="1"/>
      <w:marLeft w:val="0"/>
      <w:marRight w:val="0"/>
      <w:marTop w:val="0"/>
      <w:marBottom w:val="0"/>
      <w:divBdr>
        <w:top w:val="none" w:sz="0" w:space="0" w:color="auto"/>
        <w:left w:val="none" w:sz="0" w:space="0" w:color="auto"/>
        <w:bottom w:val="none" w:sz="0" w:space="0" w:color="auto"/>
        <w:right w:val="none" w:sz="0" w:space="0" w:color="auto"/>
      </w:divBdr>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2129">
      <w:bodyDiv w:val="1"/>
      <w:marLeft w:val="0"/>
      <w:marRight w:val="0"/>
      <w:marTop w:val="0"/>
      <w:marBottom w:val="0"/>
      <w:divBdr>
        <w:top w:val="none" w:sz="0" w:space="0" w:color="auto"/>
        <w:left w:val="none" w:sz="0" w:space="0" w:color="auto"/>
        <w:bottom w:val="none" w:sz="0" w:space="0" w:color="auto"/>
        <w:right w:val="none" w:sz="0" w:space="0" w:color="auto"/>
      </w:divBdr>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206111">
      <w:bodyDiv w:val="1"/>
      <w:marLeft w:val="0"/>
      <w:marRight w:val="0"/>
      <w:marTop w:val="0"/>
      <w:marBottom w:val="0"/>
      <w:divBdr>
        <w:top w:val="none" w:sz="0" w:space="0" w:color="auto"/>
        <w:left w:val="none" w:sz="0" w:space="0" w:color="auto"/>
        <w:bottom w:val="none" w:sz="0" w:space="0" w:color="auto"/>
        <w:right w:val="none" w:sz="0" w:space="0" w:color="auto"/>
      </w:divBdr>
    </w:div>
    <w:div w:id="379477658">
      <w:bodyDiv w:val="1"/>
      <w:marLeft w:val="0"/>
      <w:marRight w:val="0"/>
      <w:marTop w:val="0"/>
      <w:marBottom w:val="0"/>
      <w:divBdr>
        <w:top w:val="none" w:sz="0" w:space="0" w:color="auto"/>
        <w:left w:val="none" w:sz="0" w:space="0" w:color="auto"/>
        <w:bottom w:val="none" w:sz="0" w:space="0" w:color="auto"/>
        <w:right w:val="none" w:sz="0" w:space="0" w:color="auto"/>
      </w:divBdr>
    </w:div>
    <w:div w:id="379477704">
      <w:bodyDiv w:val="1"/>
      <w:marLeft w:val="0"/>
      <w:marRight w:val="0"/>
      <w:marTop w:val="0"/>
      <w:marBottom w:val="0"/>
      <w:divBdr>
        <w:top w:val="none" w:sz="0" w:space="0" w:color="auto"/>
        <w:left w:val="none" w:sz="0" w:space="0" w:color="auto"/>
        <w:bottom w:val="none" w:sz="0" w:space="0" w:color="auto"/>
        <w:right w:val="none" w:sz="0" w:space="0" w:color="auto"/>
      </w:divBdr>
    </w:div>
    <w:div w:id="379595174">
      <w:bodyDiv w:val="1"/>
      <w:marLeft w:val="0"/>
      <w:marRight w:val="0"/>
      <w:marTop w:val="0"/>
      <w:marBottom w:val="0"/>
      <w:divBdr>
        <w:top w:val="none" w:sz="0" w:space="0" w:color="auto"/>
        <w:left w:val="none" w:sz="0" w:space="0" w:color="auto"/>
        <w:bottom w:val="none" w:sz="0" w:space="0" w:color="auto"/>
        <w:right w:val="none" w:sz="0" w:space="0" w:color="auto"/>
      </w:divBdr>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8211">
      <w:bodyDiv w:val="1"/>
      <w:marLeft w:val="0"/>
      <w:marRight w:val="0"/>
      <w:marTop w:val="0"/>
      <w:marBottom w:val="0"/>
      <w:divBdr>
        <w:top w:val="none" w:sz="0" w:space="0" w:color="auto"/>
        <w:left w:val="none" w:sz="0" w:space="0" w:color="auto"/>
        <w:bottom w:val="none" w:sz="0" w:space="0" w:color="auto"/>
        <w:right w:val="none" w:sz="0" w:space="0" w:color="auto"/>
      </w:divBdr>
    </w:div>
    <w:div w:id="380057706">
      <w:bodyDiv w:val="1"/>
      <w:marLeft w:val="0"/>
      <w:marRight w:val="0"/>
      <w:marTop w:val="0"/>
      <w:marBottom w:val="0"/>
      <w:divBdr>
        <w:top w:val="none" w:sz="0" w:space="0" w:color="auto"/>
        <w:left w:val="none" w:sz="0" w:space="0" w:color="auto"/>
        <w:bottom w:val="none" w:sz="0" w:space="0" w:color="auto"/>
        <w:right w:val="none" w:sz="0" w:space="0" w:color="auto"/>
      </w:divBdr>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134703">
      <w:bodyDiv w:val="1"/>
      <w:marLeft w:val="0"/>
      <w:marRight w:val="0"/>
      <w:marTop w:val="0"/>
      <w:marBottom w:val="0"/>
      <w:divBdr>
        <w:top w:val="none" w:sz="0" w:space="0" w:color="auto"/>
        <w:left w:val="none" w:sz="0" w:space="0" w:color="auto"/>
        <w:bottom w:val="none" w:sz="0" w:space="0" w:color="auto"/>
        <w:right w:val="none" w:sz="0" w:space="0" w:color="auto"/>
      </w:divBdr>
    </w:div>
    <w:div w:id="380136946">
      <w:bodyDiv w:val="1"/>
      <w:marLeft w:val="0"/>
      <w:marRight w:val="0"/>
      <w:marTop w:val="0"/>
      <w:marBottom w:val="0"/>
      <w:divBdr>
        <w:top w:val="none" w:sz="0" w:space="0" w:color="auto"/>
        <w:left w:val="none" w:sz="0" w:space="0" w:color="auto"/>
        <w:bottom w:val="none" w:sz="0" w:space="0" w:color="auto"/>
        <w:right w:val="none" w:sz="0" w:space="0" w:color="auto"/>
      </w:divBdr>
    </w:div>
    <w:div w:id="380179504">
      <w:bodyDiv w:val="1"/>
      <w:marLeft w:val="0"/>
      <w:marRight w:val="0"/>
      <w:marTop w:val="0"/>
      <w:marBottom w:val="0"/>
      <w:divBdr>
        <w:top w:val="none" w:sz="0" w:space="0" w:color="auto"/>
        <w:left w:val="none" w:sz="0" w:space="0" w:color="auto"/>
        <w:bottom w:val="none" w:sz="0" w:space="0" w:color="auto"/>
        <w:right w:val="none" w:sz="0" w:space="0" w:color="auto"/>
      </w:divBdr>
    </w:div>
    <w:div w:id="380371738">
      <w:bodyDiv w:val="1"/>
      <w:marLeft w:val="0"/>
      <w:marRight w:val="0"/>
      <w:marTop w:val="0"/>
      <w:marBottom w:val="0"/>
      <w:divBdr>
        <w:top w:val="none" w:sz="0" w:space="0" w:color="auto"/>
        <w:left w:val="none" w:sz="0" w:space="0" w:color="auto"/>
        <w:bottom w:val="none" w:sz="0" w:space="0" w:color="auto"/>
        <w:right w:val="none" w:sz="0" w:space="0" w:color="auto"/>
      </w:divBdr>
    </w:div>
    <w:div w:id="380445841">
      <w:bodyDiv w:val="1"/>
      <w:marLeft w:val="0"/>
      <w:marRight w:val="0"/>
      <w:marTop w:val="0"/>
      <w:marBottom w:val="0"/>
      <w:divBdr>
        <w:top w:val="none" w:sz="0" w:space="0" w:color="auto"/>
        <w:left w:val="none" w:sz="0" w:space="0" w:color="auto"/>
        <w:bottom w:val="none" w:sz="0" w:space="0" w:color="auto"/>
        <w:right w:val="none" w:sz="0" w:space="0" w:color="auto"/>
      </w:divBdr>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0977112">
      <w:bodyDiv w:val="1"/>
      <w:marLeft w:val="0"/>
      <w:marRight w:val="0"/>
      <w:marTop w:val="0"/>
      <w:marBottom w:val="0"/>
      <w:divBdr>
        <w:top w:val="none" w:sz="0" w:space="0" w:color="auto"/>
        <w:left w:val="none" w:sz="0" w:space="0" w:color="auto"/>
        <w:bottom w:val="none" w:sz="0" w:space="0" w:color="auto"/>
        <w:right w:val="none" w:sz="0" w:space="0" w:color="auto"/>
      </w:divBdr>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1683091">
      <w:bodyDiv w:val="1"/>
      <w:marLeft w:val="0"/>
      <w:marRight w:val="0"/>
      <w:marTop w:val="0"/>
      <w:marBottom w:val="0"/>
      <w:divBdr>
        <w:top w:val="none" w:sz="0" w:space="0" w:color="auto"/>
        <w:left w:val="none" w:sz="0" w:space="0" w:color="auto"/>
        <w:bottom w:val="none" w:sz="0" w:space="0" w:color="auto"/>
        <w:right w:val="none" w:sz="0" w:space="0" w:color="auto"/>
      </w:divBdr>
    </w:div>
    <w:div w:id="381711056">
      <w:bodyDiv w:val="1"/>
      <w:marLeft w:val="0"/>
      <w:marRight w:val="0"/>
      <w:marTop w:val="0"/>
      <w:marBottom w:val="0"/>
      <w:divBdr>
        <w:top w:val="none" w:sz="0" w:space="0" w:color="auto"/>
        <w:left w:val="none" w:sz="0" w:space="0" w:color="auto"/>
        <w:bottom w:val="none" w:sz="0" w:space="0" w:color="auto"/>
        <w:right w:val="none" w:sz="0" w:space="0" w:color="auto"/>
      </w:divBdr>
    </w:div>
    <w:div w:id="381828661">
      <w:bodyDiv w:val="1"/>
      <w:marLeft w:val="0"/>
      <w:marRight w:val="0"/>
      <w:marTop w:val="0"/>
      <w:marBottom w:val="0"/>
      <w:divBdr>
        <w:top w:val="none" w:sz="0" w:space="0" w:color="auto"/>
        <w:left w:val="none" w:sz="0" w:space="0" w:color="auto"/>
        <w:bottom w:val="none" w:sz="0" w:space="0" w:color="auto"/>
        <w:right w:val="none" w:sz="0" w:space="0" w:color="auto"/>
      </w:divBdr>
    </w:div>
    <w:div w:id="381951938">
      <w:bodyDiv w:val="1"/>
      <w:marLeft w:val="0"/>
      <w:marRight w:val="0"/>
      <w:marTop w:val="0"/>
      <w:marBottom w:val="0"/>
      <w:divBdr>
        <w:top w:val="none" w:sz="0" w:space="0" w:color="auto"/>
        <w:left w:val="none" w:sz="0" w:space="0" w:color="auto"/>
        <w:bottom w:val="none" w:sz="0" w:space="0" w:color="auto"/>
        <w:right w:val="none" w:sz="0" w:space="0" w:color="auto"/>
      </w:divBdr>
    </w:div>
    <w:div w:id="382557729">
      <w:bodyDiv w:val="1"/>
      <w:marLeft w:val="0"/>
      <w:marRight w:val="0"/>
      <w:marTop w:val="0"/>
      <w:marBottom w:val="0"/>
      <w:divBdr>
        <w:top w:val="none" w:sz="0" w:space="0" w:color="auto"/>
        <w:left w:val="none" w:sz="0" w:space="0" w:color="auto"/>
        <w:bottom w:val="none" w:sz="0" w:space="0" w:color="auto"/>
        <w:right w:val="none" w:sz="0" w:space="0" w:color="auto"/>
      </w:divBdr>
    </w:div>
    <w:div w:id="382674240">
      <w:bodyDiv w:val="1"/>
      <w:marLeft w:val="0"/>
      <w:marRight w:val="0"/>
      <w:marTop w:val="0"/>
      <w:marBottom w:val="0"/>
      <w:divBdr>
        <w:top w:val="none" w:sz="0" w:space="0" w:color="auto"/>
        <w:left w:val="none" w:sz="0" w:space="0" w:color="auto"/>
        <w:bottom w:val="none" w:sz="0" w:space="0" w:color="auto"/>
        <w:right w:val="none" w:sz="0" w:space="0" w:color="auto"/>
      </w:divBdr>
    </w:div>
    <w:div w:id="382674652">
      <w:bodyDiv w:val="1"/>
      <w:marLeft w:val="0"/>
      <w:marRight w:val="0"/>
      <w:marTop w:val="0"/>
      <w:marBottom w:val="0"/>
      <w:divBdr>
        <w:top w:val="none" w:sz="0" w:space="0" w:color="auto"/>
        <w:left w:val="none" w:sz="0" w:space="0" w:color="auto"/>
        <w:bottom w:val="none" w:sz="0" w:space="0" w:color="auto"/>
        <w:right w:val="none" w:sz="0" w:space="0" w:color="auto"/>
      </w:divBdr>
    </w:div>
    <w:div w:id="382678024">
      <w:bodyDiv w:val="1"/>
      <w:marLeft w:val="0"/>
      <w:marRight w:val="0"/>
      <w:marTop w:val="0"/>
      <w:marBottom w:val="0"/>
      <w:divBdr>
        <w:top w:val="none" w:sz="0" w:space="0" w:color="auto"/>
        <w:left w:val="none" w:sz="0" w:space="0" w:color="auto"/>
        <w:bottom w:val="none" w:sz="0" w:space="0" w:color="auto"/>
        <w:right w:val="none" w:sz="0" w:space="0" w:color="auto"/>
      </w:divBdr>
    </w:div>
    <w:div w:id="383021353">
      <w:bodyDiv w:val="1"/>
      <w:marLeft w:val="0"/>
      <w:marRight w:val="0"/>
      <w:marTop w:val="0"/>
      <w:marBottom w:val="0"/>
      <w:divBdr>
        <w:top w:val="none" w:sz="0" w:space="0" w:color="auto"/>
        <w:left w:val="none" w:sz="0" w:space="0" w:color="auto"/>
        <w:bottom w:val="none" w:sz="0" w:space="0" w:color="auto"/>
        <w:right w:val="none" w:sz="0" w:space="0" w:color="auto"/>
      </w:divBdr>
    </w:div>
    <w:div w:id="383139940">
      <w:bodyDiv w:val="1"/>
      <w:marLeft w:val="0"/>
      <w:marRight w:val="0"/>
      <w:marTop w:val="0"/>
      <w:marBottom w:val="0"/>
      <w:divBdr>
        <w:top w:val="none" w:sz="0" w:space="0" w:color="auto"/>
        <w:left w:val="none" w:sz="0" w:space="0" w:color="auto"/>
        <w:bottom w:val="none" w:sz="0" w:space="0" w:color="auto"/>
        <w:right w:val="none" w:sz="0" w:space="0" w:color="auto"/>
      </w:divBdr>
    </w:div>
    <w:div w:id="383140376">
      <w:bodyDiv w:val="1"/>
      <w:marLeft w:val="0"/>
      <w:marRight w:val="0"/>
      <w:marTop w:val="0"/>
      <w:marBottom w:val="0"/>
      <w:divBdr>
        <w:top w:val="none" w:sz="0" w:space="0" w:color="auto"/>
        <w:left w:val="none" w:sz="0" w:space="0" w:color="auto"/>
        <w:bottom w:val="none" w:sz="0" w:space="0" w:color="auto"/>
        <w:right w:val="none" w:sz="0" w:space="0" w:color="auto"/>
      </w:divBdr>
    </w:div>
    <w:div w:id="383216925">
      <w:bodyDiv w:val="1"/>
      <w:marLeft w:val="0"/>
      <w:marRight w:val="0"/>
      <w:marTop w:val="0"/>
      <w:marBottom w:val="0"/>
      <w:divBdr>
        <w:top w:val="none" w:sz="0" w:space="0" w:color="auto"/>
        <w:left w:val="none" w:sz="0" w:space="0" w:color="auto"/>
        <w:bottom w:val="none" w:sz="0" w:space="0" w:color="auto"/>
        <w:right w:val="none" w:sz="0" w:space="0" w:color="auto"/>
      </w:divBdr>
    </w:div>
    <w:div w:id="383257777">
      <w:bodyDiv w:val="1"/>
      <w:marLeft w:val="0"/>
      <w:marRight w:val="0"/>
      <w:marTop w:val="0"/>
      <w:marBottom w:val="0"/>
      <w:divBdr>
        <w:top w:val="none" w:sz="0" w:space="0" w:color="auto"/>
        <w:left w:val="none" w:sz="0" w:space="0" w:color="auto"/>
        <w:bottom w:val="none" w:sz="0" w:space="0" w:color="auto"/>
        <w:right w:val="none" w:sz="0" w:space="0" w:color="auto"/>
      </w:divBdr>
    </w:div>
    <w:div w:id="383455606">
      <w:bodyDiv w:val="1"/>
      <w:marLeft w:val="0"/>
      <w:marRight w:val="0"/>
      <w:marTop w:val="0"/>
      <w:marBottom w:val="0"/>
      <w:divBdr>
        <w:top w:val="none" w:sz="0" w:space="0" w:color="auto"/>
        <w:left w:val="none" w:sz="0" w:space="0" w:color="auto"/>
        <w:bottom w:val="none" w:sz="0" w:space="0" w:color="auto"/>
        <w:right w:val="none" w:sz="0" w:space="0" w:color="auto"/>
      </w:divBdr>
    </w:div>
    <w:div w:id="383723334">
      <w:bodyDiv w:val="1"/>
      <w:marLeft w:val="0"/>
      <w:marRight w:val="0"/>
      <w:marTop w:val="0"/>
      <w:marBottom w:val="0"/>
      <w:divBdr>
        <w:top w:val="none" w:sz="0" w:space="0" w:color="auto"/>
        <w:left w:val="none" w:sz="0" w:space="0" w:color="auto"/>
        <w:bottom w:val="none" w:sz="0" w:space="0" w:color="auto"/>
        <w:right w:val="none" w:sz="0" w:space="0" w:color="auto"/>
      </w:divBdr>
    </w:div>
    <w:div w:id="383871944">
      <w:bodyDiv w:val="1"/>
      <w:marLeft w:val="0"/>
      <w:marRight w:val="0"/>
      <w:marTop w:val="0"/>
      <w:marBottom w:val="0"/>
      <w:divBdr>
        <w:top w:val="none" w:sz="0" w:space="0" w:color="auto"/>
        <w:left w:val="none" w:sz="0" w:space="0" w:color="auto"/>
        <w:bottom w:val="none" w:sz="0" w:space="0" w:color="auto"/>
        <w:right w:val="none" w:sz="0" w:space="0" w:color="auto"/>
      </w:divBdr>
    </w:div>
    <w:div w:id="384911029">
      <w:bodyDiv w:val="1"/>
      <w:marLeft w:val="0"/>
      <w:marRight w:val="0"/>
      <w:marTop w:val="0"/>
      <w:marBottom w:val="0"/>
      <w:divBdr>
        <w:top w:val="none" w:sz="0" w:space="0" w:color="auto"/>
        <w:left w:val="none" w:sz="0" w:space="0" w:color="auto"/>
        <w:bottom w:val="none" w:sz="0" w:space="0" w:color="auto"/>
        <w:right w:val="none" w:sz="0" w:space="0" w:color="auto"/>
      </w:divBdr>
    </w:div>
    <w:div w:id="38491661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030280">
      <w:bodyDiv w:val="1"/>
      <w:marLeft w:val="0"/>
      <w:marRight w:val="0"/>
      <w:marTop w:val="0"/>
      <w:marBottom w:val="0"/>
      <w:divBdr>
        <w:top w:val="none" w:sz="0" w:space="0" w:color="auto"/>
        <w:left w:val="none" w:sz="0" w:space="0" w:color="auto"/>
        <w:bottom w:val="none" w:sz="0" w:space="0" w:color="auto"/>
        <w:right w:val="none" w:sz="0" w:space="0" w:color="auto"/>
      </w:divBdr>
    </w:div>
    <w:div w:id="385228873">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493837">
      <w:bodyDiv w:val="1"/>
      <w:marLeft w:val="0"/>
      <w:marRight w:val="0"/>
      <w:marTop w:val="0"/>
      <w:marBottom w:val="0"/>
      <w:divBdr>
        <w:top w:val="none" w:sz="0" w:space="0" w:color="auto"/>
        <w:left w:val="none" w:sz="0" w:space="0" w:color="auto"/>
        <w:bottom w:val="none" w:sz="0" w:space="0" w:color="auto"/>
        <w:right w:val="none" w:sz="0" w:space="0" w:color="auto"/>
      </w:divBdr>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70102">
      <w:bodyDiv w:val="1"/>
      <w:marLeft w:val="0"/>
      <w:marRight w:val="0"/>
      <w:marTop w:val="0"/>
      <w:marBottom w:val="0"/>
      <w:divBdr>
        <w:top w:val="none" w:sz="0" w:space="0" w:color="auto"/>
        <w:left w:val="none" w:sz="0" w:space="0" w:color="auto"/>
        <w:bottom w:val="none" w:sz="0" w:space="0" w:color="auto"/>
        <w:right w:val="none" w:sz="0" w:space="0" w:color="auto"/>
      </w:divBdr>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5687284">
      <w:bodyDiv w:val="1"/>
      <w:marLeft w:val="0"/>
      <w:marRight w:val="0"/>
      <w:marTop w:val="0"/>
      <w:marBottom w:val="0"/>
      <w:divBdr>
        <w:top w:val="none" w:sz="0" w:space="0" w:color="auto"/>
        <w:left w:val="none" w:sz="0" w:space="0" w:color="auto"/>
        <w:bottom w:val="none" w:sz="0" w:space="0" w:color="auto"/>
        <w:right w:val="none" w:sz="0" w:space="0" w:color="auto"/>
      </w:divBdr>
    </w:div>
    <w:div w:id="385878285">
      <w:bodyDiv w:val="1"/>
      <w:marLeft w:val="0"/>
      <w:marRight w:val="0"/>
      <w:marTop w:val="0"/>
      <w:marBottom w:val="0"/>
      <w:divBdr>
        <w:top w:val="none" w:sz="0" w:space="0" w:color="auto"/>
        <w:left w:val="none" w:sz="0" w:space="0" w:color="auto"/>
        <w:bottom w:val="none" w:sz="0" w:space="0" w:color="auto"/>
        <w:right w:val="none" w:sz="0" w:space="0" w:color="auto"/>
      </w:divBdr>
    </w:div>
    <w:div w:id="386033326">
      <w:bodyDiv w:val="1"/>
      <w:marLeft w:val="0"/>
      <w:marRight w:val="0"/>
      <w:marTop w:val="0"/>
      <w:marBottom w:val="0"/>
      <w:divBdr>
        <w:top w:val="none" w:sz="0" w:space="0" w:color="auto"/>
        <w:left w:val="none" w:sz="0" w:space="0" w:color="auto"/>
        <w:bottom w:val="none" w:sz="0" w:space="0" w:color="auto"/>
        <w:right w:val="none" w:sz="0" w:space="0" w:color="auto"/>
      </w:divBdr>
    </w:div>
    <w:div w:id="386489962">
      <w:bodyDiv w:val="1"/>
      <w:marLeft w:val="0"/>
      <w:marRight w:val="0"/>
      <w:marTop w:val="0"/>
      <w:marBottom w:val="0"/>
      <w:divBdr>
        <w:top w:val="none" w:sz="0" w:space="0" w:color="auto"/>
        <w:left w:val="none" w:sz="0" w:space="0" w:color="auto"/>
        <w:bottom w:val="none" w:sz="0" w:space="0" w:color="auto"/>
        <w:right w:val="none" w:sz="0" w:space="0" w:color="auto"/>
      </w:divBdr>
    </w:div>
    <w:div w:id="386685216">
      <w:bodyDiv w:val="1"/>
      <w:marLeft w:val="0"/>
      <w:marRight w:val="0"/>
      <w:marTop w:val="0"/>
      <w:marBottom w:val="0"/>
      <w:divBdr>
        <w:top w:val="none" w:sz="0" w:space="0" w:color="auto"/>
        <w:left w:val="none" w:sz="0" w:space="0" w:color="auto"/>
        <w:bottom w:val="none" w:sz="0" w:space="0" w:color="auto"/>
        <w:right w:val="none" w:sz="0" w:space="0" w:color="auto"/>
      </w:divBdr>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144674">
      <w:bodyDiv w:val="1"/>
      <w:marLeft w:val="0"/>
      <w:marRight w:val="0"/>
      <w:marTop w:val="0"/>
      <w:marBottom w:val="0"/>
      <w:divBdr>
        <w:top w:val="none" w:sz="0" w:space="0" w:color="auto"/>
        <w:left w:val="none" w:sz="0" w:space="0" w:color="auto"/>
        <w:bottom w:val="none" w:sz="0" w:space="0" w:color="auto"/>
        <w:right w:val="none" w:sz="0" w:space="0" w:color="auto"/>
      </w:divBdr>
    </w:div>
    <w:div w:id="387188331">
      <w:bodyDiv w:val="1"/>
      <w:marLeft w:val="0"/>
      <w:marRight w:val="0"/>
      <w:marTop w:val="0"/>
      <w:marBottom w:val="0"/>
      <w:divBdr>
        <w:top w:val="none" w:sz="0" w:space="0" w:color="auto"/>
        <w:left w:val="none" w:sz="0" w:space="0" w:color="auto"/>
        <w:bottom w:val="none" w:sz="0" w:space="0" w:color="auto"/>
        <w:right w:val="none" w:sz="0" w:space="0" w:color="auto"/>
      </w:divBdr>
    </w:div>
    <w:div w:id="387189545">
      <w:bodyDiv w:val="1"/>
      <w:marLeft w:val="0"/>
      <w:marRight w:val="0"/>
      <w:marTop w:val="0"/>
      <w:marBottom w:val="0"/>
      <w:divBdr>
        <w:top w:val="none" w:sz="0" w:space="0" w:color="auto"/>
        <w:left w:val="none" w:sz="0" w:space="0" w:color="auto"/>
        <w:bottom w:val="none" w:sz="0" w:space="0" w:color="auto"/>
        <w:right w:val="none" w:sz="0" w:space="0" w:color="auto"/>
      </w:divBdr>
    </w:div>
    <w:div w:id="387266423">
      <w:bodyDiv w:val="1"/>
      <w:marLeft w:val="0"/>
      <w:marRight w:val="0"/>
      <w:marTop w:val="0"/>
      <w:marBottom w:val="0"/>
      <w:divBdr>
        <w:top w:val="none" w:sz="0" w:space="0" w:color="auto"/>
        <w:left w:val="none" w:sz="0" w:space="0" w:color="auto"/>
        <w:bottom w:val="none" w:sz="0" w:space="0" w:color="auto"/>
        <w:right w:val="none" w:sz="0" w:space="0" w:color="auto"/>
      </w:divBdr>
    </w:div>
    <w:div w:id="387384595">
      <w:bodyDiv w:val="1"/>
      <w:marLeft w:val="0"/>
      <w:marRight w:val="0"/>
      <w:marTop w:val="0"/>
      <w:marBottom w:val="0"/>
      <w:divBdr>
        <w:top w:val="none" w:sz="0" w:space="0" w:color="auto"/>
        <w:left w:val="none" w:sz="0" w:space="0" w:color="auto"/>
        <w:bottom w:val="none" w:sz="0" w:space="0" w:color="auto"/>
        <w:right w:val="none" w:sz="0" w:space="0" w:color="auto"/>
      </w:divBdr>
    </w:div>
    <w:div w:id="387605528">
      <w:bodyDiv w:val="1"/>
      <w:marLeft w:val="0"/>
      <w:marRight w:val="0"/>
      <w:marTop w:val="0"/>
      <w:marBottom w:val="0"/>
      <w:divBdr>
        <w:top w:val="none" w:sz="0" w:space="0" w:color="auto"/>
        <w:left w:val="none" w:sz="0" w:space="0" w:color="auto"/>
        <w:bottom w:val="none" w:sz="0" w:space="0" w:color="auto"/>
        <w:right w:val="none" w:sz="0" w:space="0" w:color="auto"/>
      </w:divBdr>
    </w:div>
    <w:div w:id="387732225">
      <w:bodyDiv w:val="1"/>
      <w:marLeft w:val="0"/>
      <w:marRight w:val="0"/>
      <w:marTop w:val="0"/>
      <w:marBottom w:val="0"/>
      <w:divBdr>
        <w:top w:val="none" w:sz="0" w:space="0" w:color="auto"/>
        <w:left w:val="none" w:sz="0" w:space="0" w:color="auto"/>
        <w:bottom w:val="none" w:sz="0" w:space="0" w:color="auto"/>
        <w:right w:val="none" w:sz="0" w:space="0" w:color="auto"/>
      </w:divBdr>
    </w:div>
    <w:div w:id="387844064">
      <w:bodyDiv w:val="1"/>
      <w:marLeft w:val="0"/>
      <w:marRight w:val="0"/>
      <w:marTop w:val="0"/>
      <w:marBottom w:val="0"/>
      <w:divBdr>
        <w:top w:val="none" w:sz="0" w:space="0" w:color="auto"/>
        <w:left w:val="none" w:sz="0" w:space="0" w:color="auto"/>
        <w:bottom w:val="none" w:sz="0" w:space="0" w:color="auto"/>
        <w:right w:val="none" w:sz="0" w:space="0" w:color="auto"/>
      </w:divBdr>
    </w:div>
    <w:div w:id="387999813">
      <w:bodyDiv w:val="1"/>
      <w:marLeft w:val="0"/>
      <w:marRight w:val="0"/>
      <w:marTop w:val="0"/>
      <w:marBottom w:val="0"/>
      <w:divBdr>
        <w:top w:val="none" w:sz="0" w:space="0" w:color="auto"/>
        <w:left w:val="none" w:sz="0" w:space="0" w:color="auto"/>
        <w:bottom w:val="none" w:sz="0" w:space="0" w:color="auto"/>
        <w:right w:val="none" w:sz="0" w:space="0" w:color="auto"/>
      </w:divBdr>
    </w:div>
    <w:div w:id="388386811">
      <w:bodyDiv w:val="1"/>
      <w:marLeft w:val="0"/>
      <w:marRight w:val="0"/>
      <w:marTop w:val="0"/>
      <w:marBottom w:val="0"/>
      <w:divBdr>
        <w:top w:val="none" w:sz="0" w:space="0" w:color="auto"/>
        <w:left w:val="none" w:sz="0" w:space="0" w:color="auto"/>
        <w:bottom w:val="none" w:sz="0" w:space="0" w:color="auto"/>
        <w:right w:val="none" w:sz="0" w:space="0" w:color="auto"/>
      </w:divBdr>
    </w:div>
    <w:div w:id="388579201">
      <w:bodyDiv w:val="1"/>
      <w:marLeft w:val="0"/>
      <w:marRight w:val="0"/>
      <w:marTop w:val="0"/>
      <w:marBottom w:val="0"/>
      <w:divBdr>
        <w:top w:val="none" w:sz="0" w:space="0" w:color="auto"/>
        <w:left w:val="none" w:sz="0" w:space="0" w:color="auto"/>
        <w:bottom w:val="none" w:sz="0" w:space="0" w:color="auto"/>
        <w:right w:val="none" w:sz="0" w:space="0" w:color="auto"/>
      </w:divBdr>
    </w:div>
    <w:div w:id="388652109">
      <w:bodyDiv w:val="1"/>
      <w:marLeft w:val="0"/>
      <w:marRight w:val="0"/>
      <w:marTop w:val="0"/>
      <w:marBottom w:val="0"/>
      <w:divBdr>
        <w:top w:val="none" w:sz="0" w:space="0" w:color="auto"/>
        <w:left w:val="none" w:sz="0" w:space="0" w:color="auto"/>
        <w:bottom w:val="none" w:sz="0" w:space="0" w:color="auto"/>
        <w:right w:val="none" w:sz="0" w:space="0" w:color="auto"/>
      </w:divBdr>
    </w:div>
    <w:div w:id="388655327">
      <w:bodyDiv w:val="1"/>
      <w:marLeft w:val="0"/>
      <w:marRight w:val="0"/>
      <w:marTop w:val="0"/>
      <w:marBottom w:val="0"/>
      <w:divBdr>
        <w:top w:val="none" w:sz="0" w:space="0" w:color="auto"/>
        <w:left w:val="none" w:sz="0" w:space="0" w:color="auto"/>
        <w:bottom w:val="none" w:sz="0" w:space="0" w:color="auto"/>
        <w:right w:val="none" w:sz="0" w:space="0" w:color="auto"/>
      </w:divBdr>
    </w:div>
    <w:div w:id="388725311">
      <w:bodyDiv w:val="1"/>
      <w:marLeft w:val="0"/>
      <w:marRight w:val="0"/>
      <w:marTop w:val="0"/>
      <w:marBottom w:val="0"/>
      <w:divBdr>
        <w:top w:val="none" w:sz="0" w:space="0" w:color="auto"/>
        <w:left w:val="none" w:sz="0" w:space="0" w:color="auto"/>
        <w:bottom w:val="none" w:sz="0" w:space="0" w:color="auto"/>
        <w:right w:val="none" w:sz="0" w:space="0" w:color="auto"/>
      </w:divBdr>
    </w:div>
    <w:div w:id="388725584">
      <w:bodyDiv w:val="1"/>
      <w:marLeft w:val="0"/>
      <w:marRight w:val="0"/>
      <w:marTop w:val="0"/>
      <w:marBottom w:val="0"/>
      <w:divBdr>
        <w:top w:val="none" w:sz="0" w:space="0" w:color="auto"/>
        <w:left w:val="none" w:sz="0" w:space="0" w:color="auto"/>
        <w:bottom w:val="none" w:sz="0" w:space="0" w:color="auto"/>
        <w:right w:val="none" w:sz="0" w:space="0" w:color="auto"/>
      </w:divBdr>
    </w:div>
    <w:div w:id="389038606">
      <w:bodyDiv w:val="1"/>
      <w:marLeft w:val="0"/>
      <w:marRight w:val="0"/>
      <w:marTop w:val="0"/>
      <w:marBottom w:val="0"/>
      <w:divBdr>
        <w:top w:val="none" w:sz="0" w:space="0" w:color="auto"/>
        <w:left w:val="none" w:sz="0" w:space="0" w:color="auto"/>
        <w:bottom w:val="none" w:sz="0" w:space="0" w:color="auto"/>
        <w:right w:val="none" w:sz="0" w:space="0" w:color="auto"/>
      </w:divBdr>
    </w:div>
    <w:div w:id="389233524">
      <w:bodyDiv w:val="1"/>
      <w:marLeft w:val="0"/>
      <w:marRight w:val="0"/>
      <w:marTop w:val="0"/>
      <w:marBottom w:val="0"/>
      <w:divBdr>
        <w:top w:val="none" w:sz="0" w:space="0" w:color="auto"/>
        <w:left w:val="none" w:sz="0" w:space="0" w:color="auto"/>
        <w:bottom w:val="none" w:sz="0" w:space="0" w:color="auto"/>
        <w:right w:val="none" w:sz="0" w:space="0" w:color="auto"/>
      </w:divBdr>
    </w:div>
    <w:div w:id="389306191">
      <w:bodyDiv w:val="1"/>
      <w:marLeft w:val="0"/>
      <w:marRight w:val="0"/>
      <w:marTop w:val="0"/>
      <w:marBottom w:val="0"/>
      <w:divBdr>
        <w:top w:val="none" w:sz="0" w:space="0" w:color="auto"/>
        <w:left w:val="none" w:sz="0" w:space="0" w:color="auto"/>
        <w:bottom w:val="none" w:sz="0" w:space="0" w:color="auto"/>
        <w:right w:val="none" w:sz="0" w:space="0" w:color="auto"/>
      </w:divBdr>
    </w:div>
    <w:div w:id="389351660">
      <w:bodyDiv w:val="1"/>
      <w:marLeft w:val="0"/>
      <w:marRight w:val="0"/>
      <w:marTop w:val="0"/>
      <w:marBottom w:val="0"/>
      <w:divBdr>
        <w:top w:val="none" w:sz="0" w:space="0" w:color="auto"/>
        <w:left w:val="none" w:sz="0" w:space="0" w:color="auto"/>
        <w:bottom w:val="none" w:sz="0" w:space="0" w:color="auto"/>
        <w:right w:val="none" w:sz="0" w:space="0" w:color="auto"/>
      </w:divBdr>
    </w:div>
    <w:div w:id="389496908">
      <w:bodyDiv w:val="1"/>
      <w:marLeft w:val="0"/>
      <w:marRight w:val="0"/>
      <w:marTop w:val="0"/>
      <w:marBottom w:val="0"/>
      <w:divBdr>
        <w:top w:val="none" w:sz="0" w:space="0" w:color="auto"/>
        <w:left w:val="none" w:sz="0" w:space="0" w:color="auto"/>
        <w:bottom w:val="none" w:sz="0" w:space="0" w:color="auto"/>
        <w:right w:val="none" w:sz="0" w:space="0" w:color="auto"/>
      </w:divBdr>
    </w:div>
    <w:div w:id="389571078">
      <w:bodyDiv w:val="1"/>
      <w:marLeft w:val="0"/>
      <w:marRight w:val="0"/>
      <w:marTop w:val="0"/>
      <w:marBottom w:val="0"/>
      <w:divBdr>
        <w:top w:val="none" w:sz="0" w:space="0" w:color="auto"/>
        <w:left w:val="none" w:sz="0" w:space="0" w:color="auto"/>
        <w:bottom w:val="none" w:sz="0" w:space="0" w:color="auto"/>
        <w:right w:val="none" w:sz="0" w:space="0" w:color="auto"/>
      </w:divBdr>
    </w:div>
    <w:div w:id="389811311">
      <w:bodyDiv w:val="1"/>
      <w:marLeft w:val="0"/>
      <w:marRight w:val="0"/>
      <w:marTop w:val="0"/>
      <w:marBottom w:val="0"/>
      <w:divBdr>
        <w:top w:val="none" w:sz="0" w:space="0" w:color="auto"/>
        <w:left w:val="none" w:sz="0" w:space="0" w:color="auto"/>
        <w:bottom w:val="none" w:sz="0" w:space="0" w:color="auto"/>
        <w:right w:val="none" w:sz="0" w:space="0" w:color="auto"/>
      </w:divBdr>
    </w:div>
    <w:div w:id="390008147">
      <w:bodyDiv w:val="1"/>
      <w:marLeft w:val="0"/>
      <w:marRight w:val="0"/>
      <w:marTop w:val="0"/>
      <w:marBottom w:val="0"/>
      <w:divBdr>
        <w:top w:val="none" w:sz="0" w:space="0" w:color="auto"/>
        <w:left w:val="none" w:sz="0" w:space="0" w:color="auto"/>
        <w:bottom w:val="none" w:sz="0" w:space="0" w:color="auto"/>
        <w:right w:val="none" w:sz="0" w:space="0" w:color="auto"/>
      </w:divBdr>
    </w:div>
    <w:div w:id="390008207">
      <w:bodyDiv w:val="1"/>
      <w:marLeft w:val="0"/>
      <w:marRight w:val="0"/>
      <w:marTop w:val="0"/>
      <w:marBottom w:val="0"/>
      <w:divBdr>
        <w:top w:val="none" w:sz="0" w:space="0" w:color="auto"/>
        <w:left w:val="none" w:sz="0" w:space="0" w:color="auto"/>
        <w:bottom w:val="none" w:sz="0" w:space="0" w:color="auto"/>
        <w:right w:val="none" w:sz="0" w:space="0" w:color="auto"/>
      </w:divBdr>
    </w:div>
    <w:div w:id="390081010">
      <w:bodyDiv w:val="1"/>
      <w:marLeft w:val="0"/>
      <w:marRight w:val="0"/>
      <w:marTop w:val="0"/>
      <w:marBottom w:val="0"/>
      <w:divBdr>
        <w:top w:val="none" w:sz="0" w:space="0" w:color="auto"/>
        <w:left w:val="none" w:sz="0" w:space="0" w:color="auto"/>
        <w:bottom w:val="none" w:sz="0" w:space="0" w:color="auto"/>
        <w:right w:val="none" w:sz="0" w:space="0" w:color="auto"/>
      </w:divBdr>
    </w:div>
    <w:div w:id="390226201">
      <w:bodyDiv w:val="1"/>
      <w:marLeft w:val="0"/>
      <w:marRight w:val="0"/>
      <w:marTop w:val="0"/>
      <w:marBottom w:val="0"/>
      <w:divBdr>
        <w:top w:val="none" w:sz="0" w:space="0" w:color="auto"/>
        <w:left w:val="none" w:sz="0" w:space="0" w:color="auto"/>
        <w:bottom w:val="none" w:sz="0" w:space="0" w:color="auto"/>
        <w:right w:val="none" w:sz="0" w:space="0" w:color="auto"/>
      </w:divBdr>
    </w:div>
    <w:div w:id="390273532">
      <w:bodyDiv w:val="1"/>
      <w:marLeft w:val="0"/>
      <w:marRight w:val="0"/>
      <w:marTop w:val="0"/>
      <w:marBottom w:val="0"/>
      <w:divBdr>
        <w:top w:val="none" w:sz="0" w:space="0" w:color="auto"/>
        <w:left w:val="none" w:sz="0" w:space="0" w:color="auto"/>
        <w:bottom w:val="none" w:sz="0" w:space="0" w:color="auto"/>
        <w:right w:val="none" w:sz="0" w:space="0" w:color="auto"/>
      </w:divBdr>
    </w:div>
    <w:div w:id="390466532">
      <w:bodyDiv w:val="1"/>
      <w:marLeft w:val="0"/>
      <w:marRight w:val="0"/>
      <w:marTop w:val="0"/>
      <w:marBottom w:val="0"/>
      <w:divBdr>
        <w:top w:val="none" w:sz="0" w:space="0" w:color="auto"/>
        <w:left w:val="none" w:sz="0" w:space="0" w:color="auto"/>
        <w:bottom w:val="none" w:sz="0" w:space="0" w:color="auto"/>
        <w:right w:val="none" w:sz="0" w:space="0" w:color="auto"/>
      </w:divBdr>
    </w:div>
    <w:div w:id="390689866">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1318344">
      <w:bodyDiv w:val="1"/>
      <w:marLeft w:val="0"/>
      <w:marRight w:val="0"/>
      <w:marTop w:val="0"/>
      <w:marBottom w:val="0"/>
      <w:divBdr>
        <w:top w:val="none" w:sz="0" w:space="0" w:color="auto"/>
        <w:left w:val="none" w:sz="0" w:space="0" w:color="auto"/>
        <w:bottom w:val="none" w:sz="0" w:space="0" w:color="auto"/>
        <w:right w:val="none" w:sz="0" w:space="0" w:color="auto"/>
      </w:divBdr>
    </w:div>
    <w:div w:id="391387460">
      <w:bodyDiv w:val="1"/>
      <w:marLeft w:val="0"/>
      <w:marRight w:val="0"/>
      <w:marTop w:val="0"/>
      <w:marBottom w:val="0"/>
      <w:divBdr>
        <w:top w:val="none" w:sz="0" w:space="0" w:color="auto"/>
        <w:left w:val="none" w:sz="0" w:space="0" w:color="auto"/>
        <w:bottom w:val="none" w:sz="0" w:space="0" w:color="auto"/>
        <w:right w:val="none" w:sz="0" w:space="0" w:color="auto"/>
      </w:divBdr>
    </w:div>
    <w:div w:id="391732290">
      <w:bodyDiv w:val="1"/>
      <w:marLeft w:val="0"/>
      <w:marRight w:val="0"/>
      <w:marTop w:val="0"/>
      <w:marBottom w:val="0"/>
      <w:divBdr>
        <w:top w:val="none" w:sz="0" w:space="0" w:color="auto"/>
        <w:left w:val="none" w:sz="0" w:space="0" w:color="auto"/>
        <w:bottom w:val="none" w:sz="0" w:space="0" w:color="auto"/>
        <w:right w:val="none" w:sz="0" w:space="0" w:color="auto"/>
      </w:divBdr>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0527">
      <w:bodyDiv w:val="1"/>
      <w:marLeft w:val="0"/>
      <w:marRight w:val="0"/>
      <w:marTop w:val="0"/>
      <w:marBottom w:val="0"/>
      <w:divBdr>
        <w:top w:val="none" w:sz="0" w:space="0" w:color="auto"/>
        <w:left w:val="none" w:sz="0" w:space="0" w:color="auto"/>
        <w:bottom w:val="none" w:sz="0" w:space="0" w:color="auto"/>
        <w:right w:val="none" w:sz="0" w:space="0" w:color="auto"/>
      </w:divBdr>
    </w:div>
    <w:div w:id="392392391">
      <w:bodyDiv w:val="1"/>
      <w:marLeft w:val="0"/>
      <w:marRight w:val="0"/>
      <w:marTop w:val="0"/>
      <w:marBottom w:val="0"/>
      <w:divBdr>
        <w:top w:val="none" w:sz="0" w:space="0" w:color="auto"/>
        <w:left w:val="none" w:sz="0" w:space="0" w:color="auto"/>
        <w:bottom w:val="none" w:sz="0" w:space="0" w:color="auto"/>
        <w:right w:val="none" w:sz="0" w:space="0" w:color="auto"/>
      </w:divBdr>
    </w:div>
    <w:div w:id="392655482">
      <w:bodyDiv w:val="1"/>
      <w:marLeft w:val="0"/>
      <w:marRight w:val="0"/>
      <w:marTop w:val="0"/>
      <w:marBottom w:val="0"/>
      <w:divBdr>
        <w:top w:val="none" w:sz="0" w:space="0" w:color="auto"/>
        <w:left w:val="none" w:sz="0" w:space="0" w:color="auto"/>
        <w:bottom w:val="none" w:sz="0" w:space="0" w:color="auto"/>
        <w:right w:val="none" w:sz="0" w:space="0" w:color="auto"/>
      </w:divBdr>
    </w:div>
    <w:div w:id="392699733">
      <w:bodyDiv w:val="1"/>
      <w:marLeft w:val="0"/>
      <w:marRight w:val="0"/>
      <w:marTop w:val="0"/>
      <w:marBottom w:val="0"/>
      <w:divBdr>
        <w:top w:val="none" w:sz="0" w:space="0" w:color="auto"/>
        <w:left w:val="none" w:sz="0" w:space="0" w:color="auto"/>
        <w:bottom w:val="none" w:sz="0" w:space="0" w:color="auto"/>
        <w:right w:val="none" w:sz="0" w:space="0" w:color="auto"/>
      </w:divBdr>
    </w:div>
    <w:div w:id="392705403">
      <w:bodyDiv w:val="1"/>
      <w:marLeft w:val="0"/>
      <w:marRight w:val="0"/>
      <w:marTop w:val="0"/>
      <w:marBottom w:val="0"/>
      <w:divBdr>
        <w:top w:val="none" w:sz="0" w:space="0" w:color="auto"/>
        <w:left w:val="none" w:sz="0" w:space="0" w:color="auto"/>
        <w:bottom w:val="none" w:sz="0" w:space="0" w:color="auto"/>
        <w:right w:val="none" w:sz="0" w:space="0" w:color="auto"/>
      </w:divBdr>
    </w:div>
    <w:div w:id="393356153">
      <w:bodyDiv w:val="1"/>
      <w:marLeft w:val="0"/>
      <w:marRight w:val="0"/>
      <w:marTop w:val="0"/>
      <w:marBottom w:val="0"/>
      <w:divBdr>
        <w:top w:val="none" w:sz="0" w:space="0" w:color="auto"/>
        <w:left w:val="none" w:sz="0" w:space="0" w:color="auto"/>
        <w:bottom w:val="none" w:sz="0" w:space="0" w:color="auto"/>
        <w:right w:val="none" w:sz="0" w:space="0" w:color="auto"/>
      </w:divBdr>
    </w:div>
    <w:div w:id="393546364">
      <w:bodyDiv w:val="1"/>
      <w:marLeft w:val="0"/>
      <w:marRight w:val="0"/>
      <w:marTop w:val="0"/>
      <w:marBottom w:val="0"/>
      <w:divBdr>
        <w:top w:val="none" w:sz="0" w:space="0" w:color="auto"/>
        <w:left w:val="none" w:sz="0" w:space="0" w:color="auto"/>
        <w:bottom w:val="none" w:sz="0" w:space="0" w:color="auto"/>
        <w:right w:val="none" w:sz="0" w:space="0" w:color="auto"/>
      </w:divBdr>
    </w:div>
    <w:div w:id="393550441">
      <w:bodyDiv w:val="1"/>
      <w:marLeft w:val="0"/>
      <w:marRight w:val="0"/>
      <w:marTop w:val="0"/>
      <w:marBottom w:val="0"/>
      <w:divBdr>
        <w:top w:val="none" w:sz="0" w:space="0" w:color="auto"/>
        <w:left w:val="none" w:sz="0" w:space="0" w:color="auto"/>
        <w:bottom w:val="none" w:sz="0" w:space="0" w:color="auto"/>
        <w:right w:val="none" w:sz="0" w:space="0" w:color="auto"/>
      </w:divBdr>
    </w:div>
    <w:div w:id="393552052">
      <w:bodyDiv w:val="1"/>
      <w:marLeft w:val="0"/>
      <w:marRight w:val="0"/>
      <w:marTop w:val="0"/>
      <w:marBottom w:val="0"/>
      <w:divBdr>
        <w:top w:val="none" w:sz="0" w:space="0" w:color="auto"/>
        <w:left w:val="none" w:sz="0" w:space="0" w:color="auto"/>
        <w:bottom w:val="none" w:sz="0" w:space="0" w:color="auto"/>
        <w:right w:val="none" w:sz="0" w:space="0" w:color="auto"/>
      </w:divBdr>
    </w:div>
    <w:div w:id="393626806">
      <w:bodyDiv w:val="1"/>
      <w:marLeft w:val="0"/>
      <w:marRight w:val="0"/>
      <w:marTop w:val="0"/>
      <w:marBottom w:val="0"/>
      <w:divBdr>
        <w:top w:val="none" w:sz="0" w:space="0" w:color="auto"/>
        <w:left w:val="none" w:sz="0" w:space="0" w:color="auto"/>
        <w:bottom w:val="none" w:sz="0" w:space="0" w:color="auto"/>
        <w:right w:val="none" w:sz="0" w:space="0" w:color="auto"/>
      </w:divBdr>
    </w:div>
    <w:div w:id="393740629">
      <w:bodyDiv w:val="1"/>
      <w:marLeft w:val="0"/>
      <w:marRight w:val="0"/>
      <w:marTop w:val="0"/>
      <w:marBottom w:val="0"/>
      <w:divBdr>
        <w:top w:val="none" w:sz="0" w:space="0" w:color="auto"/>
        <w:left w:val="none" w:sz="0" w:space="0" w:color="auto"/>
        <w:bottom w:val="none" w:sz="0" w:space="0" w:color="auto"/>
        <w:right w:val="none" w:sz="0" w:space="0" w:color="auto"/>
      </w:divBdr>
    </w:div>
    <w:div w:id="393816435">
      <w:bodyDiv w:val="1"/>
      <w:marLeft w:val="0"/>
      <w:marRight w:val="0"/>
      <w:marTop w:val="0"/>
      <w:marBottom w:val="0"/>
      <w:divBdr>
        <w:top w:val="none" w:sz="0" w:space="0" w:color="auto"/>
        <w:left w:val="none" w:sz="0" w:space="0" w:color="auto"/>
        <w:bottom w:val="none" w:sz="0" w:space="0" w:color="auto"/>
        <w:right w:val="none" w:sz="0" w:space="0" w:color="auto"/>
      </w:divBdr>
    </w:div>
    <w:div w:id="394399897">
      <w:bodyDiv w:val="1"/>
      <w:marLeft w:val="0"/>
      <w:marRight w:val="0"/>
      <w:marTop w:val="0"/>
      <w:marBottom w:val="0"/>
      <w:divBdr>
        <w:top w:val="none" w:sz="0" w:space="0" w:color="auto"/>
        <w:left w:val="none" w:sz="0" w:space="0" w:color="auto"/>
        <w:bottom w:val="none" w:sz="0" w:space="0" w:color="auto"/>
        <w:right w:val="none" w:sz="0" w:space="0" w:color="auto"/>
      </w:divBdr>
    </w:div>
    <w:div w:id="394744042">
      <w:bodyDiv w:val="1"/>
      <w:marLeft w:val="0"/>
      <w:marRight w:val="0"/>
      <w:marTop w:val="0"/>
      <w:marBottom w:val="0"/>
      <w:divBdr>
        <w:top w:val="none" w:sz="0" w:space="0" w:color="auto"/>
        <w:left w:val="none" w:sz="0" w:space="0" w:color="auto"/>
        <w:bottom w:val="none" w:sz="0" w:space="0" w:color="auto"/>
        <w:right w:val="none" w:sz="0" w:space="0" w:color="auto"/>
      </w:divBdr>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17032">
      <w:bodyDiv w:val="1"/>
      <w:marLeft w:val="0"/>
      <w:marRight w:val="0"/>
      <w:marTop w:val="0"/>
      <w:marBottom w:val="0"/>
      <w:divBdr>
        <w:top w:val="none" w:sz="0" w:space="0" w:color="auto"/>
        <w:left w:val="none" w:sz="0" w:space="0" w:color="auto"/>
        <w:bottom w:val="none" w:sz="0" w:space="0" w:color="auto"/>
        <w:right w:val="none" w:sz="0" w:space="0" w:color="auto"/>
      </w:divBdr>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932566">
      <w:bodyDiv w:val="1"/>
      <w:marLeft w:val="0"/>
      <w:marRight w:val="0"/>
      <w:marTop w:val="0"/>
      <w:marBottom w:val="0"/>
      <w:divBdr>
        <w:top w:val="none" w:sz="0" w:space="0" w:color="auto"/>
        <w:left w:val="none" w:sz="0" w:space="0" w:color="auto"/>
        <w:bottom w:val="none" w:sz="0" w:space="0" w:color="auto"/>
        <w:right w:val="none" w:sz="0" w:space="0" w:color="auto"/>
      </w:divBdr>
    </w:div>
    <w:div w:id="395009980">
      <w:bodyDiv w:val="1"/>
      <w:marLeft w:val="0"/>
      <w:marRight w:val="0"/>
      <w:marTop w:val="0"/>
      <w:marBottom w:val="0"/>
      <w:divBdr>
        <w:top w:val="none" w:sz="0" w:space="0" w:color="auto"/>
        <w:left w:val="none" w:sz="0" w:space="0" w:color="auto"/>
        <w:bottom w:val="none" w:sz="0" w:space="0" w:color="auto"/>
        <w:right w:val="none" w:sz="0" w:space="0" w:color="auto"/>
      </w:divBdr>
    </w:div>
    <w:div w:id="395280230">
      <w:bodyDiv w:val="1"/>
      <w:marLeft w:val="0"/>
      <w:marRight w:val="0"/>
      <w:marTop w:val="0"/>
      <w:marBottom w:val="0"/>
      <w:divBdr>
        <w:top w:val="none" w:sz="0" w:space="0" w:color="auto"/>
        <w:left w:val="none" w:sz="0" w:space="0" w:color="auto"/>
        <w:bottom w:val="none" w:sz="0" w:space="0" w:color="auto"/>
        <w:right w:val="none" w:sz="0" w:space="0" w:color="auto"/>
      </w:divBdr>
    </w:div>
    <w:div w:id="395787058">
      <w:bodyDiv w:val="1"/>
      <w:marLeft w:val="0"/>
      <w:marRight w:val="0"/>
      <w:marTop w:val="0"/>
      <w:marBottom w:val="0"/>
      <w:divBdr>
        <w:top w:val="none" w:sz="0" w:space="0" w:color="auto"/>
        <w:left w:val="none" w:sz="0" w:space="0" w:color="auto"/>
        <w:bottom w:val="none" w:sz="0" w:space="0" w:color="auto"/>
        <w:right w:val="none" w:sz="0" w:space="0" w:color="auto"/>
      </w:divBdr>
    </w:div>
    <w:div w:id="395935741">
      <w:bodyDiv w:val="1"/>
      <w:marLeft w:val="0"/>
      <w:marRight w:val="0"/>
      <w:marTop w:val="0"/>
      <w:marBottom w:val="0"/>
      <w:divBdr>
        <w:top w:val="none" w:sz="0" w:space="0" w:color="auto"/>
        <w:left w:val="none" w:sz="0" w:space="0" w:color="auto"/>
        <w:bottom w:val="none" w:sz="0" w:space="0" w:color="auto"/>
        <w:right w:val="none" w:sz="0" w:space="0" w:color="auto"/>
      </w:divBdr>
    </w:div>
    <w:div w:id="396127181">
      <w:bodyDiv w:val="1"/>
      <w:marLeft w:val="0"/>
      <w:marRight w:val="0"/>
      <w:marTop w:val="0"/>
      <w:marBottom w:val="0"/>
      <w:divBdr>
        <w:top w:val="none" w:sz="0" w:space="0" w:color="auto"/>
        <w:left w:val="none" w:sz="0" w:space="0" w:color="auto"/>
        <w:bottom w:val="none" w:sz="0" w:space="0" w:color="auto"/>
        <w:right w:val="none" w:sz="0" w:space="0" w:color="auto"/>
      </w:divBdr>
    </w:div>
    <w:div w:id="396172121">
      <w:bodyDiv w:val="1"/>
      <w:marLeft w:val="0"/>
      <w:marRight w:val="0"/>
      <w:marTop w:val="0"/>
      <w:marBottom w:val="0"/>
      <w:divBdr>
        <w:top w:val="none" w:sz="0" w:space="0" w:color="auto"/>
        <w:left w:val="none" w:sz="0" w:space="0" w:color="auto"/>
        <w:bottom w:val="none" w:sz="0" w:space="0" w:color="auto"/>
        <w:right w:val="none" w:sz="0" w:space="0" w:color="auto"/>
      </w:divBdr>
    </w:div>
    <w:div w:id="396435356">
      <w:bodyDiv w:val="1"/>
      <w:marLeft w:val="0"/>
      <w:marRight w:val="0"/>
      <w:marTop w:val="0"/>
      <w:marBottom w:val="0"/>
      <w:divBdr>
        <w:top w:val="none" w:sz="0" w:space="0" w:color="auto"/>
        <w:left w:val="none" w:sz="0" w:space="0" w:color="auto"/>
        <w:bottom w:val="none" w:sz="0" w:space="0" w:color="auto"/>
        <w:right w:val="none" w:sz="0" w:space="0" w:color="auto"/>
      </w:divBdr>
    </w:div>
    <w:div w:id="396511929">
      <w:bodyDiv w:val="1"/>
      <w:marLeft w:val="0"/>
      <w:marRight w:val="0"/>
      <w:marTop w:val="0"/>
      <w:marBottom w:val="0"/>
      <w:divBdr>
        <w:top w:val="none" w:sz="0" w:space="0" w:color="auto"/>
        <w:left w:val="none" w:sz="0" w:space="0" w:color="auto"/>
        <w:bottom w:val="none" w:sz="0" w:space="0" w:color="auto"/>
        <w:right w:val="none" w:sz="0" w:space="0" w:color="auto"/>
      </w:divBdr>
    </w:div>
    <w:div w:id="396706487">
      <w:bodyDiv w:val="1"/>
      <w:marLeft w:val="0"/>
      <w:marRight w:val="0"/>
      <w:marTop w:val="0"/>
      <w:marBottom w:val="0"/>
      <w:divBdr>
        <w:top w:val="none" w:sz="0" w:space="0" w:color="auto"/>
        <w:left w:val="none" w:sz="0" w:space="0" w:color="auto"/>
        <w:bottom w:val="none" w:sz="0" w:space="0" w:color="auto"/>
        <w:right w:val="none" w:sz="0" w:space="0" w:color="auto"/>
      </w:divBdr>
    </w:div>
    <w:div w:id="397096157">
      <w:bodyDiv w:val="1"/>
      <w:marLeft w:val="0"/>
      <w:marRight w:val="0"/>
      <w:marTop w:val="0"/>
      <w:marBottom w:val="0"/>
      <w:divBdr>
        <w:top w:val="none" w:sz="0" w:space="0" w:color="auto"/>
        <w:left w:val="none" w:sz="0" w:space="0" w:color="auto"/>
        <w:bottom w:val="none" w:sz="0" w:space="0" w:color="auto"/>
        <w:right w:val="none" w:sz="0" w:space="0" w:color="auto"/>
      </w:divBdr>
    </w:div>
    <w:div w:id="397241659">
      <w:bodyDiv w:val="1"/>
      <w:marLeft w:val="0"/>
      <w:marRight w:val="0"/>
      <w:marTop w:val="0"/>
      <w:marBottom w:val="0"/>
      <w:divBdr>
        <w:top w:val="none" w:sz="0" w:space="0" w:color="auto"/>
        <w:left w:val="none" w:sz="0" w:space="0" w:color="auto"/>
        <w:bottom w:val="none" w:sz="0" w:space="0" w:color="auto"/>
        <w:right w:val="none" w:sz="0" w:space="0" w:color="auto"/>
      </w:divBdr>
    </w:div>
    <w:div w:id="397478588">
      <w:bodyDiv w:val="1"/>
      <w:marLeft w:val="0"/>
      <w:marRight w:val="0"/>
      <w:marTop w:val="0"/>
      <w:marBottom w:val="0"/>
      <w:divBdr>
        <w:top w:val="none" w:sz="0" w:space="0" w:color="auto"/>
        <w:left w:val="none" w:sz="0" w:space="0" w:color="auto"/>
        <w:bottom w:val="none" w:sz="0" w:space="0" w:color="auto"/>
        <w:right w:val="none" w:sz="0" w:space="0" w:color="auto"/>
      </w:divBdr>
    </w:div>
    <w:div w:id="397674728">
      <w:bodyDiv w:val="1"/>
      <w:marLeft w:val="0"/>
      <w:marRight w:val="0"/>
      <w:marTop w:val="0"/>
      <w:marBottom w:val="0"/>
      <w:divBdr>
        <w:top w:val="none" w:sz="0" w:space="0" w:color="auto"/>
        <w:left w:val="none" w:sz="0" w:space="0" w:color="auto"/>
        <w:bottom w:val="none" w:sz="0" w:space="0" w:color="auto"/>
        <w:right w:val="none" w:sz="0" w:space="0" w:color="auto"/>
      </w:divBdr>
    </w:div>
    <w:div w:id="397827020">
      <w:bodyDiv w:val="1"/>
      <w:marLeft w:val="0"/>
      <w:marRight w:val="0"/>
      <w:marTop w:val="0"/>
      <w:marBottom w:val="0"/>
      <w:divBdr>
        <w:top w:val="none" w:sz="0" w:space="0" w:color="auto"/>
        <w:left w:val="none" w:sz="0" w:space="0" w:color="auto"/>
        <w:bottom w:val="none" w:sz="0" w:space="0" w:color="auto"/>
        <w:right w:val="none" w:sz="0" w:space="0" w:color="auto"/>
      </w:divBdr>
    </w:div>
    <w:div w:id="398282732">
      <w:bodyDiv w:val="1"/>
      <w:marLeft w:val="0"/>
      <w:marRight w:val="0"/>
      <w:marTop w:val="0"/>
      <w:marBottom w:val="0"/>
      <w:divBdr>
        <w:top w:val="none" w:sz="0" w:space="0" w:color="auto"/>
        <w:left w:val="none" w:sz="0" w:space="0" w:color="auto"/>
        <w:bottom w:val="none" w:sz="0" w:space="0" w:color="auto"/>
        <w:right w:val="none" w:sz="0" w:space="0" w:color="auto"/>
      </w:divBdr>
    </w:div>
    <w:div w:id="398675229">
      <w:bodyDiv w:val="1"/>
      <w:marLeft w:val="0"/>
      <w:marRight w:val="0"/>
      <w:marTop w:val="0"/>
      <w:marBottom w:val="0"/>
      <w:divBdr>
        <w:top w:val="none" w:sz="0" w:space="0" w:color="auto"/>
        <w:left w:val="none" w:sz="0" w:space="0" w:color="auto"/>
        <w:bottom w:val="none" w:sz="0" w:space="0" w:color="auto"/>
        <w:right w:val="none" w:sz="0" w:space="0" w:color="auto"/>
      </w:divBdr>
    </w:div>
    <w:div w:id="399056596">
      <w:bodyDiv w:val="1"/>
      <w:marLeft w:val="0"/>
      <w:marRight w:val="0"/>
      <w:marTop w:val="0"/>
      <w:marBottom w:val="0"/>
      <w:divBdr>
        <w:top w:val="none" w:sz="0" w:space="0" w:color="auto"/>
        <w:left w:val="none" w:sz="0" w:space="0" w:color="auto"/>
        <w:bottom w:val="none" w:sz="0" w:space="0" w:color="auto"/>
        <w:right w:val="none" w:sz="0" w:space="0" w:color="auto"/>
      </w:divBdr>
    </w:div>
    <w:div w:id="399058373">
      <w:bodyDiv w:val="1"/>
      <w:marLeft w:val="0"/>
      <w:marRight w:val="0"/>
      <w:marTop w:val="0"/>
      <w:marBottom w:val="0"/>
      <w:divBdr>
        <w:top w:val="none" w:sz="0" w:space="0" w:color="auto"/>
        <w:left w:val="none" w:sz="0" w:space="0" w:color="auto"/>
        <w:bottom w:val="none" w:sz="0" w:space="0" w:color="auto"/>
        <w:right w:val="none" w:sz="0" w:space="0" w:color="auto"/>
      </w:divBdr>
    </w:div>
    <w:div w:id="399139527">
      <w:bodyDiv w:val="1"/>
      <w:marLeft w:val="0"/>
      <w:marRight w:val="0"/>
      <w:marTop w:val="0"/>
      <w:marBottom w:val="0"/>
      <w:divBdr>
        <w:top w:val="none" w:sz="0" w:space="0" w:color="auto"/>
        <w:left w:val="none" w:sz="0" w:space="0" w:color="auto"/>
        <w:bottom w:val="none" w:sz="0" w:space="0" w:color="auto"/>
        <w:right w:val="none" w:sz="0" w:space="0" w:color="auto"/>
      </w:divBdr>
    </w:div>
    <w:div w:id="399251332">
      <w:bodyDiv w:val="1"/>
      <w:marLeft w:val="0"/>
      <w:marRight w:val="0"/>
      <w:marTop w:val="0"/>
      <w:marBottom w:val="0"/>
      <w:divBdr>
        <w:top w:val="none" w:sz="0" w:space="0" w:color="auto"/>
        <w:left w:val="none" w:sz="0" w:space="0" w:color="auto"/>
        <w:bottom w:val="none" w:sz="0" w:space="0" w:color="auto"/>
        <w:right w:val="none" w:sz="0" w:space="0" w:color="auto"/>
      </w:divBdr>
    </w:div>
    <w:div w:id="399602749">
      <w:bodyDiv w:val="1"/>
      <w:marLeft w:val="0"/>
      <w:marRight w:val="0"/>
      <w:marTop w:val="0"/>
      <w:marBottom w:val="0"/>
      <w:divBdr>
        <w:top w:val="none" w:sz="0" w:space="0" w:color="auto"/>
        <w:left w:val="none" w:sz="0" w:space="0" w:color="auto"/>
        <w:bottom w:val="none" w:sz="0" w:space="0" w:color="auto"/>
        <w:right w:val="none" w:sz="0" w:space="0" w:color="auto"/>
      </w:divBdr>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10559">
      <w:bodyDiv w:val="1"/>
      <w:marLeft w:val="0"/>
      <w:marRight w:val="0"/>
      <w:marTop w:val="0"/>
      <w:marBottom w:val="0"/>
      <w:divBdr>
        <w:top w:val="none" w:sz="0" w:space="0" w:color="auto"/>
        <w:left w:val="none" w:sz="0" w:space="0" w:color="auto"/>
        <w:bottom w:val="none" w:sz="0" w:space="0" w:color="auto"/>
        <w:right w:val="none" w:sz="0" w:space="0" w:color="auto"/>
      </w:divBdr>
    </w:div>
    <w:div w:id="399982114">
      <w:bodyDiv w:val="1"/>
      <w:marLeft w:val="0"/>
      <w:marRight w:val="0"/>
      <w:marTop w:val="0"/>
      <w:marBottom w:val="0"/>
      <w:divBdr>
        <w:top w:val="none" w:sz="0" w:space="0" w:color="auto"/>
        <w:left w:val="none" w:sz="0" w:space="0" w:color="auto"/>
        <w:bottom w:val="none" w:sz="0" w:space="0" w:color="auto"/>
        <w:right w:val="none" w:sz="0" w:space="0" w:color="auto"/>
      </w:divBdr>
    </w:div>
    <w:div w:id="400256436">
      <w:bodyDiv w:val="1"/>
      <w:marLeft w:val="0"/>
      <w:marRight w:val="0"/>
      <w:marTop w:val="0"/>
      <w:marBottom w:val="0"/>
      <w:divBdr>
        <w:top w:val="none" w:sz="0" w:space="0" w:color="auto"/>
        <w:left w:val="none" w:sz="0" w:space="0" w:color="auto"/>
        <w:bottom w:val="none" w:sz="0" w:space="0" w:color="auto"/>
        <w:right w:val="none" w:sz="0" w:space="0" w:color="auto"/>
      </w:divBdr>
    </w:div>
    <w:div w:id="400444717">
      <w:bodyDiv w:val="1"/>
      <w:marLeft w:val="0"/>
      <w:marRight w:val="0"/>
      <w:marTop w:val="0"/>
      <w:marBottom w:val="0"/>
      <w:divBdr>
        <w:top w:val="none" w:sz="0" w:space="0" w:color="auto"/>
        <w:left w:val="none" w:sz="0" w:space="0" w:color="auto"/>
        <w:bottom w:val="none" w:sz="0" w:space="0" w:color="auto"/>
        <w:right w:val="none" w:sz="0" w:space="0" w:color="auto"/>
      </w:divBdr>
    </w:div>
    <w:div w:id="400638359">
      <w:bodyDiv w:val="1"/>
      <w:marLeft w:val="0"/>
      <w:marRight w:val="0"/>
      <w:marTop w:val="0"/>
      <w:marBottom w:val="0"/>
      <w:divBdr>
        <w:top w:val="none" w:sz="0" w:space="0" w:color="auto"/>
        <w:left w:val="none" w:sz="0" w:space="0" w:color="auto"/>
        <w:bottom w:val="none" w:sz="0" w:space="0" w:color="auto"/>
        <w:right w:val="none" w:sz="0" w:space="0" w:color="auto"/>
      </w:divBdr>
    </w:div>
    <w:div w:id="400716842">
      <w:bodyDiv w:val="1"/>
      <w:marLeft w:val="0"/>
      <w:marRight w:val="0"/>
      <w:marTop w:val="0"/>
      <w:marBottom w:val="0"/>
      <w:divBdr>
        <w:top w:val="none" w:sz="0" w:space="0" w:color="auto"/>
        <w:left w:val="none" w:sz="0" w:space="0" w:color="auto"/>
        <w:bottom w:val="none" w:sz="0" w:space="0" w:color="auto"/>
        <w:right w:val="none" w:sz="0" w:space="0" w:color="auto"/>
      </w:divBdr>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101813">
      <w:bodyDiv w:val="1"/>
      <w:marLeft w:val="0"/>
      <w:marRight w:val="0"/>
      <w:marTop w:val="0"/>
      <w:marBottom w:val="0"/>
      <w:divBdr>
        <w:top w:val="none" w:sz="0" w:space="0" w:color="auto"/>
        <w:left w:val="none" w:sz="0" w:space="0" w:color="auto"/>
        <w:bottom w:val="none" w:sz="0" w:space="0" w:color="auto"/>
        <w:right w:val="none" w:sz="0" w:space="0" w:color="auto"/>
      </w:divBdr>
    </w:div>
    <w:div w:id="401216003">
      <w:bodyDiv w:val="1"/>
      <w:marLeft w:val="0"/>
      <w:marRight w:val="0"/>
      <w:marTop w:val="0"/>
      <w:marBottom w:val="0"/>
      <w:divBdr>
        <w:top w:val="none" w:sz="0" w:space="0" w:color="auto"/>
        <w:left w:val="none" w:sz="0" w:space="0" w:color="auto"/>
        <w:bottom w:val="none" w:sz="0" w:space="0" w:color="auto"/>
        <w:right w:val="none" w:sz="0" w:space="0" w:color="auto"/>
      </w:divBdr>
    </w:div>
    <w:div w:id="401374736">
      <w:bodyDiv w:val="1"/>
      <w:marLeft w:val="0"/>
      <w:marRight w:val="0"/>
      <w:marTop w:val="0"/>
      <w:marBottom w:val="0"/>
      <w:divBdr>
        <w:top w:val="none" w:sz="0" w:space="0" w:color="auto"/>
        <w:left w:val="none" w:sz="0" w:space="0" w:color="auto"/>
        <w:bottom w:val="none" w:sz="0" w:space="0" w:color="auto"/>
        <w:right w:val="none" w:sz="0" w:space="0" w:color="auto"/>
      </w:divBdr>
    </w:div>
    <w:div w:id="401758488">
      <w:bodyDiv w:val="1"/>
      <w:marLeft w:val="0"/>
      <w:marRight w:val="0"/>
      <w:marTop w:val="0"/>
      <w:marBottom w:val="0"/>
      <w:divBdr>
        <w:top w:val="none" w:sz="0" w:space="0" w:color="auto"/>
        <w:left w:val="none" w:sz="0" w:space="0" w:color="auto"/>
        <w:bottom w:val="none" w:sz="0" w:space="0" w:color="auto"/>
        <w:right w:val="none" w:sz="0" w:space="0" w:color="auto"/>
      </w:divBdr>
    </w:div>
    <w:div w:id="401760633">
      <w:bodyDiv w:val="1"/>
      <w:marLeft w:val="0"/>
      <w:marRight w:val="0"/>
      <w:marTop w:val="0"/>
      <w:marBottom w:val="0"/>
      <w:divBdr>
        <w:top w:val="none" w:sz="0" w:space="0" w:color="auto"/>
        <w:left w:val="none" w:sz="0" w:space="0" w:color="auto"/>
        <w:bottom w:val="none" w:sz="0" w:space="0" w:color="auto"/>
        <w:right w:val="none" w:sz="0" w:space="0" w:color="auto"/>
      </w:divBdr>
    </w:div>
    <w:div w:id="401761495">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1954461">
      <w:bodyDiv w:val="1"/>
      <w:marLeft w:val="0"/>
      <w:marRight w:val="0"/>
      <w:marTop w:val="0"/>
      <w:marBottom w:val="0"/>
      <w:divBdr>
        <w:top w:val="none" w:sz="0" w:space="0" w:color="auto"/>
        <w:left w:val="none" w:sz="0" w:space="0" w:color="auto"/>
        <w:bottom w:val="none" w:sz="0" w:space="0" w:color="auto"/>
        <w:right w:val="none" w:sz="0" w:space="0" w:color="auto"/>
      </w:divBdr>
    </w:div>
    <w:div w:id="402064430">
      <w:bodyDiv w:val="1"/>
      <w:marLeft w:val="0"/>
      <w:marRight w:val="0"/>
      <w:marTop w:val="0"/>
      <w:marBottom w:val="0"/>
      <w:divBdr>
        <w:top w:val="none" w:sz="0" w:space="0" w:color="auto"/>
        <w:left w:val="none" w:sz="0" w:space="0" w:color="auto"/>
        <w:bottom w:val="none" w:sz="0" w:space="0" w:color="auto"/>
        <w:right w:val="none" w:sz="0" w:space="0" w:color="auto"/>
      </w:divBdr>
    </w:div>
    <w:div w:id="402065144">
      <w:bodyDiv w:val="1"/>
      <w:marLeft w:val="0"/>
      <w:marRight w:val="0"/>
      <w:marTop w:val="0"/>
      <w:marBottom w:val="0"/>
      <w:divBdr>
        <w:top w:val="none" w:sz="0" w:space="0" w:color="auto"/>
        <w:left w:val="none" w:sz="0" w:space="0" w:color="auto"/>
        <w:bottom w:val="none" w:sz="0" w:space="0" w:color="auto"/>
        <w:right w:val="none" w:sz="0" w:space="0" w:color="auto"/>
      </w:divBdr>
    </w:div>
    <w:div w:id="402144237">
      <w:bodyDiv w:val="1"/>
      <w:marLeft w:val="0"/>
      <w:marRight w:val="0"/>
      <w:marTop w:val="0"/>
      <w:marBottom w:val="0"/>
      <w:divBdr>
        <w:top w:val="none" w:sz="0" w:space="0" w:color="auto"/>
        <w:left w:val="none" w:sz="0" w:space="0" w:color="auto"/>
        <w:bottom w:val="none" w:sz="0" w:space="0" w:color="auto"/>
        <w:right w:val="none" w:sz="0" w:space="0" w:color="auto"/>
      </w:divBdr>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32408">
      <w:bodyDiv w:val="1"/>
      <w:marLeft w:val="0"/>
      <w:marRight w:val="0"/>
      <w:marTop w:val="0"/>
      <w:marBottom w:val="0"/>
      <w:divBdr>
        <w:top w:val="none" w:sz="0" w:space="0" w:color="auto"/>
        <w:left w:val="none" w:sz="0" w:space="0" w:color="auto"/>
        <w:bottom w:val="none" w:sz="0" w:space="0" w:color="auto"/>
        <w:right w:val="none" w:sz="0" w:space="0" w:color="auto"/>
      </w:divBdr>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719780">
      <w:bodyDiv w:val="1"/>
      <w:marLeft w:val="0"/>
      <w:marRight w:val="0"/>
      <w:marTop w:val="0"/>
      <w:marBottom w:val="0"/>
      <w:divBdr>
        <w:top w:val="none" w:sz="0" w:space="0" w:color="auto"/>
        <w:left w:val="none" w:sz="0" w:space="0" w:color="auto"/>
        <w:bottom w:val="none" w:sz="0" w:space="0" w:color="auto"/>
        <w:right w:val="none" w:sz="0" w:space="0" w:color="auto"/>
      </w:divBdr>
    </w:div>
    <w:div w:id="402720586">
      <w:bodyDiv w:val="1"/>
      <w:marLeft w:val="0"/>
      <w:marRight w:val="0"/>
      <w:marTop w:val="0"/>
      <w:marBottom w:val="0"/>
      <w:divBdr>
        <w:top w:val="none" w:sz="0" w:space="0" w:color="auto"/>
        <w:left w:val="none" w:sz="0" w:space="0" w:color="auto"/>
        <w:bottom w:val="none" w:sz="0" w:space="0" w:color="auto"/>
        <w:right w:val="none" w:sz="0" w:space="0" w:color="auto"/>
      </w:divBdr>
    </w:div>
    <w:div w:id="402722583">
      <w:bodyDiv w:val="1"/>
      <w:marLeft w:val="0"/>
      <w:marRight w:val="0"/>
      <w:marTop w:val="0"/>
      <w:marBottom w:val="0"/>
      <w:divBdr>
        <w:top w:val="none" w:sz="0" w:space="0" w:color="auto"/>
        <w:left w:val="none" w:sz="0" w:space="0" w:color="auto"/>
        <w:bottom w:val="none" w:sz="0" w:space="0" w:color="auto"/>
        <w:right w:val="none" w:sz="0" w:space="0" w:color="auto"/>
      </w:divBdr>
    </w:div>
    <w:div w:id="402869685">
      <w:bodyDiv w:val="1"/>
      <w:marLeft w:val="0"/>
      <w:marRight w:val="0"/>
      <w:marTop w:val="0"/>
      <w:marBottom w:val="0"/>
      <w:divBdr>
        <w:top w:val="none" w:sz="0" w:space="0" w:color="auto"/>
        <w:left w:val="none" w:sz="0" w:space="0" w:color="auto"/>
        <w:bottom w:val="none" w:sz="0" w:space="0" w:color="auto"/>
        <w:right w:val="none" w:sz="0" w:space="0" w:color="auto"/>
      </w:divBdr>
    </w:div>
    <w:div w:id="402872144">
      <w:bodyDiv w:val="1"/>
      <w:marLeft w:val="0"/>
      <w:marRight w:val="0"/>
      <w:marTop w:val="0"/>
      <w:marBottom w:val="0"/>
      <w:divBdr>
        <w:top w:val="none" w:sz="0" w:space="0" w:color="auto"/>
        <w:left w:val="none" w:sz="0" w:space="0" w:color="auto"/>
        <w:bottom w:val="none" w:sz="0" w:space="0" w:color="auto"/>
        <w:right w:val="none" w:sz="0" w:space="0" w:color="auto"/>
      </w:divBdr>
    </w:div>
    <w:div w:id="402874332">
      <w:bodyDiv w:val="1"/>
      <w:marLeft w:val="0"/>
      <w:marRight w:val="0"/>
      <w:marTop w:val="0"/>
      <w:marBottom w:val="0"/>
      <w:divBdr>
        <w:top w:val="none" w:sz="0" w:space="0" w:color="auto"/>
        <w:left w:val="none" w:sz="0" w:space="0" w:color="auto"/>
        <w:bottom w:val="none" w:sz="0" w:space="0" w:color="auto"/>
        <w:right w:val="none" w:sz="0" w:space="0" w:color="auto"/>
      </w:divBdr>
    </w:div>
    <w:div w:id="403067343">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529938">
      <w:bodyDiv w:val="1"/>
      <w:marLeft w:val="0"/>
      <w:marRight w:val="0"/>
      <w:marTop w:val="0"/>
      <w:marBottom w:val="0"/>
      <w:divBdr>
        <w:top w:val="none" w:sz="0" w:space="0" w:color="auto"/>
        <w:left w:val="none" w:sz="0" w:space="0" w:color="auto"/>
        <w:bottom w:val="none" w:sz="0" w:space="0" w:color="auto"/>
        <w:right w:val="none" w:sz="0" w:space="0" w:color="auto"/>
      </w:divBdr>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4304069">
      <w:bodyDiv w:val="1"/>
      <w:marLeft w:val="0"/>
      <w:marRight w:val="0"/>
      <w:marTop w:val="0"/>
      <w:marBottom w:val="0"/>
      <w:divBdr>
        <w:top w:val="none" w:sz="0" w:space="0" w:color="auto"/>
        <w:left w:val="none" w:sz="0" w:space="0" w:color="auto"/>
        <w:bottom w:val="none" w:sz="0" w:space="0" w:color="auto"/>
        <w:right w:val="none" w:sz="0" w:space="0" w:color="auto"/>
      </w:divBdr>
    </w:div>
    <w:div w:id="404498577">
      <w:bodyDiv w:val="1"/>
      <w:marLeft w:val="0"/>
      <w:marRight w:val="0"/>
      <w:marTop w:val="0"/>
      <w:marBottom w:val="0"/>
      <w:divBdr>
        <w:top w:val="none" w:sz="0" w:space="0" w:color="auto"/>
        <w:left w:val="none" w:sz="0" w:space="0" w:color="auto"/>
        <w:bottom w:val="none" w:sz="0" w:space="0" w:color="auto"/>
        <w:right w:val="none" w:sz="0" w:space="0" w:color="auto"/>
      </w:divBdr>
    </w:div>
    <w:div w:id="404687296">
      <w:bodyDiv w:val="1"/>
      <w:marLeft w:val="0"/>
      <w:marRight w:val="0"/>
      <w:marTop w:val="0"/>
      <w:marBottom w:val="0"/>
      <w:divBdr>
        <w:top w:val="none" w:sz="0" w:space="0" w:color="auto"/>
        <w:left w:val="none" w:sz="0" w:space="0" w:color="auto"/>
        <w:bottom w:val="none" w:sz="0" w:space="0" w:color="auto"/>
        <w:right w:val="none" w:sz="0" w:space="0" w:color="auto"/>
      </w:divBdr>
    </w:div>
    <w:div w:id="404842972">
      <w:bodyDiv w:val="1"/>
      <w:marLeft w:val="0"/>
      <w:marRight w:val="0"/>
      <w:marTop w:val="0"/>
      <w:marBottom w:val="0"/>
      <w:divBdr>
        <w:top w:val="none" w:sz="0" w:space="0" w:color="auto"/>
        <w:left w:val="none" w:sz="0" w:space="0" w:color="auto"/>
        <w:bottom w:val="none" w:sz="0" w:space="0" w:color="auto"/>
        <w:right w:val="none" w:sz="0" w:space="0" w:color="auto"/>
      </w:divBdr>
    </w:div>
    <w:div w:id="404882596">
      <w:bodyDiv w:val="1"/>
      <w:marLeft w:val="0"/>
      <w:marRight w:val="0"/>
      <w:marTop w:val="0"/>
      <w:marBottom w:val="0"/>
      <w:divBdr>
        <w:top w:val="none" w:sz="0" w:space="0" w:color="auto"/>
        <w:left w:val="none" w:sz="0" w:space="0" w:color="auto"/>
        <w:bottom w:val="none" w:sz="0" w:space="0" w:color="auto"/>
        <w:right w:val="none" w:sz="0" w:space="0" w:color="auto"/>
      </w:divBdr>
    </w:div>
    <w:div w:id="404887629">
      <w:bodyDiv w:val="1"/>
      <w:marLeft w:val="0"/>
      <w:marRight w:val="0"/>
      <w:marTop w:val="0"/>
      <w:marBottom w:val="0"/>
      <w:divBdr>
        <w:top w:val="none" w:sz="0" w:space="0" w:color="auto"/>
        <w:left w:val="none" w:sz="0" w:space="0" w:color="auto"/>
        <w:bottom w:val="none" w:sz="0" w:space="0" w:color="auto"/>
        <w:right w:val="none" w:sz="0" w:space="0" w:color="auto"/>
      </w:divBdr>
    </w:div>
    <w:div w:id="404913076">
      <w:bodyDiv w:val="1"/>
      <w:marLeft w:val="0"/>
      <w:marRight w:val="0"/>
      <w:marTop w:val="0"/>
      <w:marBottom w:val="0"/>
      <w:divBdr>
        <w:top w:val="none" w:sz="0" w:space="0" w:color="auto"/>
        <w:left w:val="none" w:sz="0" w:space="0" w:color="auto"/>
        <w:bottom w:val="none" w:sz="0" w:space="0" w:color="auto"/>
        <w:right w:val="none" w:sz="0" w:space="0" w:color="auto"/>
      </w:divBdr>
    </w:div>
    <w:div w:id="405029872">
      <w:bodyDiv w:val="1"/>
      <w:marLeft w:val="0"/>
      <w:marRight w:val="0"/>
      <w:marTop w:val="0"/>
      <w:marBottom w:val="0"/>
      <w:divBdr>
        <w:top w:val="none" w:sz="0" w:space="0" w:color="auto"/>
        <w:left w:val="none" w:sz="0" w:space="0" w:color="auto"/>
        <w:bottom w:val="none" w:sz="0" w:space="0" w:color="auto"/>
        <w:right w:val="none" w:sz="0" w:space="0" w:color="auto"/>
      </w:divBdr>
    </w:div>
    <w:div w:id="405156296">
      <w:bodyDiv w:val="1"/>
      <w:marLeft w:val="0"/>
      <w:marRight w:val="0"/>
      <w:marTop w:val="0"/>
      <w:marBottom w:val="0"/>
      <w:divBdr>
        <w:top w:val="none" w:sz="0" w:space="0" w:color="auto"/>
        <w:left w:val="none" w:sz="0" w:space="0" w:color="auto"/>
        <w:bottom w:val="none" w:sz="0" w:space="0" w:color="auto"/>
        <w:right w:val="none" w:sz="0" w:space="0" w:color="auto"/>
      </w:divBdr>
    </w:div>
    <w:div w:id="405230373">
      <w:bodyDiv w:val="1"/>
      <w:marLeft w:val="0"/>
      <w:marRight w:val="0"/>
      <w:marTop w:val="0"/>
      <w:marBottom w:val="0"/>
      <w:divBdr>
        <w:top w:val="none" w:sz="0" w:space="0" w:color="auto"/>
        <w:left w:val="none" w:sz="0" w:space="0" w:color="auto"/>
        <w:bottom w:val="none" w:sz="0" w:space="0" w:color="auto"/>
        <w:right w:val="none" w:sz="0" w:space="0" w:color="auto"/>
      </w:divBdr>
    </w:div>
    <w:div w:id="405299635">
      <w:bodyDiv w:val="1"/>
      <w:marLeft w:val="0"/>
      <w:marRight w:val="0"/>
      <w:marTop w:val="0"/>
      <w:marBottom w:val="0"/>
      <w:divBdr>
        <w:top w:val="none" w:sz="0" w:space="0" w:color="auto"/>
        <w:left w:val="none" w:sz="0" w:space="0" w:color="auto"/>
        <w:bottom w:val="none" w:sz="0" w:space="0" w:color="auto"/>
        <w:right w:val="none" w:sz="0" w:space="0" w:color="auto"/>
      </w:divBdr>
    </w:div>
    <w:div w:id="405304941">
      <w:bodyDiv w:val="1"/>
      <w:marLeft w:val="0"/>
      <w:marRight w:val="0"/>
      <w:marTop w:val="0"/>
      <w:marBottom w:val="0"/>
      <w:divBdr>
        <w:top w:val="none" w:sz="0" w:space="0" w:color="auto"/>
        <w:left w:val="none" w:sz="0" w:space="0" w:color="auto"/>
        <w:bottom w:val="none" w:sz="0" w:space="0" w:color="auto"/>
        <w:right w:val="none" w:sz="0" w:space="0" w:color="auto"/>
      </w:divBdr>
    </w:div>
    <w:div w:id="405540183">
      <w:bodyDiv w:val="1"/>
      <w:marLeft w:val="0"/>
      <w:marRight w:val="0"/>
      <w:marTop w:val="0"/>
      <w:marBottom w:val="0"/>
      <w:divBdr>
        <w:top w:val="none" w:sz="0" w:space="0" w:color="auto"/>
        <w:left w:val="none" w:sz="0" w:space="0" w:color="auto"/>
        <w:bottom w:val="none" w:sz="0" w:space="0" w:color="auto"/>
        <w:right w:val="none" w:sz="0" w:space="0" w:color="auto"/>
      </w:divBdr>
    </w:div>
    <w:div w:id="405879382">
      <w:bodyDiv w:val="1"/>
      <w:marLeft w:val="0"/>
      <w:marRight w:val="0"/>
      <w:marTop w:val="0"/>
      <w:marBottom w:val="0"/>
      <w:divBdr>
        <w:top w:val="none" w:sz="0" w:space="0" w:color="auto"/>
        <w:left w:val="none" w:sz="0" w:space="0" w:color="auto"/>
        <w:bottom w:val="none" w:sz="0" w:space="0" w:color="auto"/>
        <w:right w:val="none" w:sz="0" w:space="0" w:color="auto"/>
      </w:divBdr>
    </w:div>
    <w:div w:id="406072390">
      <w:bodyDiv w:val="1"/>
      <w:marLeft w:val="0"/>
      <w:marRight w:val="0"/>
      <w:marTop w:val="0"/>
      <w:marBottom w:val="0"/>
      <w:divBdr>
        <w:top w:val="none" w:sz="0" w:space="0" w:color="auto"/>
        <w:left w:val="none" w:sz="0" w:space="0" w:color="auto"/>
        <w:bottom w:val="none" w:sz="0" w:space="0" w:color="auto"/>
        <w:right w:val="none" w:sz="0" w:space="0" w:color="auto"/>
      </w:divBdr>
    </w:div>
    <w:div w:id="406077373">
      <w:bodyDiv w:val="1"/>
      <w:marLeft w:val="0"/>
      <w:marRight w:val="0"/>
      <w:marTop w:val="0"/>
      <w:marBottom w:val="0"/>
      <w:divBdr>
        <w:top w:val="none" w:sz="0" w:space="0" w:color="auto"/>
        <w:left w:val="none" w:sz="0" w:space="0" w:color="auto"/>
        <w:bottom w:val="none" w:sz="0" w:space="0" w:color="auto"/>
        <w:right w:val="none" w:sz="0" w:space="0" w:color="auto"/>
      </w:divBdr>
    </w:div>
    <w:div w:id="406192836">
      <w:bodyDiv w:val="1"/>
      <w:marLeft w:val="0"/>
      <w:marRight w:val="0"/>
      <w:marTop w:val="0"/>
      <w:marBottom w:val="0"/>
      <w:divBdr>
        <w:top w:val="none" w:sz="0" w:space="0" w:color="auto"/>
        <w:left w:val="none" w:sz="0" w:space="0" w:color="auto"/>
        <w:bottom w:val="none" w:sz="0" w:space="0" w:color="auto"/>
        <w:right w:val="none" w:sz="0" w:space="0" w:color="auto"/>
      </w:divBdr>
    </w:div>
    <w:div w:id="406389482">
      <w:bodyDiv w:val="1"/>
      <w:marLeft w:val="0"/>
      <w:marRight w:val="0"/>
      <w:marTop w:val="0"/>
      <w:marBottom w:val="0"/>
      <w:divBdr>
        <w:top w:val="none" w:sz="0" w:space="0" w:color="auto"/>
        <w:left w:val="none" w:sz="0" w:space="0" w:color="auto"/>
        <w:bottom w:val="none" w:sz="0" w:space="0" w:color="auto"/>
        <w:right w:val="none" w:sz="0" w:space="0" w:color="auto"/>
      </w:divBdr>
    </w:div>
    <w:div w:id="406390198">
      <w:bodyDiv w:val="1"/>
      <w:marLeft w:val="0"/>
      <w:marRight w:val="0"/>
      <w:marTop w:val="0"/>
      <w:marBottom w:val="0"/>
      <w:divBdr>
        <w:top w:val="none" w:sz="0" w:space="0" w:color="auto"/>
        <w:left w:val="none" w:sz="0" w:space="0" w:color="auto"/>
        <w:bottom w:val="none" w:sz="0" w:space="0" w:color="auto"/>
        <w:right w:val="none" w:sz="0" w:space="0" w:color="auto"/>
      </w:divBdr>
    </w:div>
    <w:div w:id="406920941">
      <w:bodyDiv w:val="1"/>
      <w:marLeft w:val="0"/>
      <w:marRight w:val="0"/>
      <w:marTop w:val="0"/>
      <w:marBottom w:val="0"/>
      <w:divBdr>
        <w:top w:val="none" w:sz="0" w:space="0" w:color="auto"/>
        <w:left w:val="none" w:sz="0" w:space="0" w:color="auto"/>
        <w:bottom w:val="none" w:sz="0" w:space="0" w:color="auto"/>
        <w:right w:val="none" w:sz="0" w:space="0" w:color="auto"/>
      </w:divBdr>
    </w:div>
    <w:div w:id="406999548">
      <w:bodyDiv w:val="1"/>
      <w:marLeft w:val="0"/>
      <w:marRight w:val="0"/>
      <w:marTop w:val="0"/>
      <w:marBottom w:val="0"/>
      <w:divBdr>
        <w:top w:val="none" w:sz="0" w:space="0" w:color="auto"/>
        <w:left w:val="none" w:sz="0" w:space="0" w:color="auto"/>
        <w:bottom w:val="none" w:sz="0" w:space="0" w:color="auto"/>
        <w:right w:val="none" w:sz="0" w:space="0" w:color="auto"/>
      </w:divBdr>
    </w:div>
    <w:div w:id="407192548">
      <w:bodyDiv w:val="1"/>
      <w:marLeft w:val="0"/>
      <w:marRight w:val="0"/>
      <w:marTop w:val="0"/>
      <w:marBottom w:val="0"/>
      <w:divBdr>
        <w:top w:val="none" w:sz="0" w:space="0" w:color="auto"/>
        <w:left w:val="none" w:sz="0" w:space="0" w:color="auto"/>
        <w:bottom w:val="none" w:sz="0" w:space="0" w:color="auto"/>
        <w:right w:val="none" w:sz="0" w:space="0" w:color="auto"/>
      </w:divBdr>
    </w:div>
    <w:div w:id="407309567">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7383833">
      <w:bodyDiv w:val="1"/>
      <w:marLeft w:val="0"/>
      <w:marRight w:val="0"/>
      <w:marTop w:val="0"/>
      <w:marBottom w:val="0"/>
      <w:divBdr>
        <w:top w:val="none" w:sz="0" w:space="0" w:color="auto"/>
        <w:left w:val="none" w:sz="0" w:space="0" w:color="auto"/>
        <w:bottom w:val="none" w:sz="0" w:space="0" w:color="auto"/>
        <w:right w:val="none" w:sz="0" w:space="0" w:color="auto"/>
      </w:divBdr>
    </w:div>
    <w:div w:id="407652559">
      <w:bodyDiv w:val="1"/>
      <w:marLeft w:val="0"/>
      <w:marRight w:val="0"/>
      <w:marTop w:val="0"/>
      <w:marBottom w:val="0"/>
      <w:divBdr>
        <w:top w:val="none" w:sz="0" w:space="0" w:color="auto"/>
        <w:left w:val="none" w:sz="0" w:space="0" w:color="auto"/>
        <w:bottom w:val="none" w:sz="0" w:space="0" w:color="auto"/>
        <w:right w:val="none" w:sz="0" w:space="0" w:color="auto"/>
      </w:divBdr>
    </w:div>
    <w:div w:id="407653300">
      <w:bodyDiv w:val="1"/>
      <w:marLeft w:val="0"/>
      <w:marRight w:val="0"/>
      <w:marTop w:val="0"/>
      <w:marBottom w:val="0"/>
      <w:divBdr>
        <w:top w:val="none" w:sz="0" w:space="0" w:color="auto"/>
        <w:left w:val="none" w:sz="0" w:space="0" w:color="auto"/>
        <w:bottom w:val="none" w:sz="0" w:space="0" w:color="auto"/>
        <w:right w:val="none" w:sz="0" w:space="0" w:color="auto"/>
      </w:divBdr>
    </w:div>
    <w:div w:id="407659096">
      <w:bodyDiv w:val="1"/>
      <w:marLeft w:val="0"/>
      <w:marRight w:val="0"/>
      <w:marTop w:val="0"/>
      <w:marBottom w:val="0"/>
      <w:divBdr>
        <w:top w:val="none" w:sz="0" w:space="0" w:color="auto"/>
        <w:left w:val="none" w:sz="0" w:space="0" w:color="auto"/>
        <w:bottom w:val="none" w:sz="0" w:space="0" w:color="auto"/>
        <w:right w:val="none" w:sz="0" w:space="0" w:color="auto"/>
      </w:divBdr>
    </w:div>
    <w:div w:id="407727142">
      <w:bodyDiv w:val="1"/>
      <w:marLeft w:val="0"/>
      <w:marRight w:val="0"/>
      <w:marTop w:val="0"/>
      <w:marBottom w:val="0"/>
      <w:divBdr>
        <w:top w:val="none" w:sz="0" w:space="0" w:color="auto"/>
        <w:left w:val="none" w:sz="0" w:space="0" w:color="auto"/>
        <w:bottom w:val="none" w:sz="0" w:space="0" w:color="auto"/>
        <w:right w:val="none" w:sz="0" w:space="0" w:color="auto"/>
      </w:divBdr>
    </w:div>
    <w:div w:id="407770129">
      <w:bodyDiv w:val="1"/>
      <w:marLeft w:val="0"/>
      <w:marRight w:val="0"/>
      <w:marTop w:val="0"/>
      <w:marBottom w:val="0"/>
      <w:divBdr>
        <w:top w:val="none" w:sz="0" w:space="0" w:color="auto"/>
        <w:left w:val="none" w:sz="0" w:space="0" w:color="auto"/>
        <w:bottom w:val="none" w:sz="0" w:space="0" w:color="auto"/>
        <w:right w:val="none" w:sz="0" w:space="0" w:color="auto"/>
      </w:divBdr>
    </w:div>
    <w:div w:id="407846181">
      <w:bodyDiv w:val="1"/>
      <w:marLeft w:val="0"/>
      <w:marRight w:val="0"/>
      <w:marTop w:val="0"/>
      <w:marBottom w:val="0"/>
      <w:divBdr>
        <w:top w:val="none" w:sz="0" w:space="0" w:color="auto"/>
        <w:left w:val="none" w:sz="0" w:space="0" w:color="auto"/>
        <w:bottom w:val="none" w:sz="0" w:space="0" w:color="auto"/>
        <w:right w:val="none" w:sz="0" w:space="0" w:color="auto"/>
      </w:divBdr>
    </w:div>
    <w:div w:id="408040870">
      <w:bodyDiv w:val="1"/>
      <w:marLeft w:val="0"/>
      <w:marRight w:val="0"/>
      <w:marTop w:val="0"/>
      <w:marBottom w:val="0"/>
      <w:divBdr>
        <w:top w:val="none" w:sz="0" w:space="0" w:color="auto"/>
        <w:left w:val="none" w:sz="0" w:space="0" w:color="auto"/>
        <w:bottom w:val="none" w:sz="0" w:space="0" w:color="auto"/>
        <w:right w:val="none" w:sz="0" w:space="0" w:color="auto"/>
      </w:divBdr>
    </w:div>
    <w:div w:id="408189618">
      <w:bodyDiv w:val="1"/>
      <w:marLeft w:val="0"/>
      <w:marRight w:val="0"/>
      <w:marTop w:val="0"/>
      <w:marBottom w:val="0"/>
      <w:divBdr>
        <w:top w:val="none" w:sz="0" w:space="0" w:color="auto"/>
        <w:left w:val="none" w:sz="0" w:space="0" w:color="auto"/>
        <w:bottom w:val="none" w:sz="0" w:space="0" w:color="auto"/>
        <w:right w:val="none" w:sz="0" w:space="0" w:color="auto"/>
      </w:divBdr>
    </w:div>
    <w:div w:id="408384308">
      <w:bodyDiv w:val="1"/>
      <w:marLeft w:val="0"/>
      <w:marRight w:val="0"/>
      <w:marTop w:val="0"/>
      <w:marBottom w:val="0"/>
      <w:divBdr>
        <w:top w:val="none" w:sz="0" w:space="0" w:color="auto"/>
        <w:left w:val="none" w:sz="0" w:space="0" w:color="auto"/>
        <w:bottom w:val="none" w:sz="0" w:space="0" w:color="auto"/>
        <w:right w:val="none" w:sz="0" w:space="0" w:color="auto"/>
      </w:divBdr>
    </w:div>
    <w:div w:id="408693864">
      <w:bodyDiv w:val="1"/>
      <w:marLeft w:val="0"/>
      <w:marRight w:val="0"/>
      <w:marTop w:val="0"/>
      <w:marBottom w:val="0"/>
      <w:divBdr>
        <w:top w:val="none" w:sz="0" w:space="0" w:color="auto"/>
        <w:left w:val="none" w:sz="0" w:space="0" w:color="auto"/>
        <w:bottom w:val="none" w:sz="0" w:space="0" w:color="auto"/>
        <w:right w:val="none" w:sz="0" w:space="0" w:color="auto"/>
      </w:divBdr>
    </w:div>
    <w:div w:id="408819051">
      <w:bodyDiv w:val="1"/>
      <w:marLeft w:val="0"/>
      <w:marRight w:val="0"/>
      <w:marTop w:val="0"/>
      <w:marBottom w:val="0"/>
      <w:divBdr>
        <w:top w:val="none" w:sz="0" w:space="0" w:color="auto"/>
        <w:left w:val="none" w:sz="0" w:space="0" w:color="auto"/>
        <w:bottom w:val="none" w:sz="0" w:space="0" w:color="auto"/>
        <w:right w:val="none" w:sz="0" w:space="0" w:color="auto"/>
      </w:divBdr>
    </w:div>
    <w:div w:id="408890133">
      <w:bodyDiv w:val="1"/>
      <w:marLeft w:val="0"/>
      <w:marRight w:val="0"/>
      <w:marTop w:val="0"/>
      <w:marBottom w:val="0"/>
      <w:divBdr>
        <w:top w:val="none" w:sz="0" w:space="0" w:color="auto"/>
        <w:left w:val="none" w:sz="0" w:space="0" w:color="auto"/>
        <w:bottom w:val="none" w:sz="0" w:space="0" w:color="auto"/>
        <w:right w:val="none" w:sz="0" w:space="0" w:color="auto"/>
      </w:divBdr>
    </w:div>
    <w:div w:id="409082113">
      <w:bodyDiv w:val="1"/>
      <w:marLeft w:val="0"/>
      <w:marRight w:val="0"/>
      <w:marTop w:val="0"/>
      <w:marBottom w:val="0"/>
      <w:divBdr>
        <w:top w:val="none" w:sz="0" w:space="0" w:color="auto"/>
        <w:left w:val="none" w:sz="0" w:space="0" w:color="auto"/>
        <w:bottom w:val="none" w:sz="0" w:space="0" w:color="auto"/>
        <w:right w:val="none" w:sz="0" w:space="0" w:color="auto"/>
      </w:divBdr>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9356231">
      <w:bodyDiv w:val="1"/>
      <w:marLeft w:val="0"/>
      <w:marRight w:val="0"/>
      <w:marTop w:val="0"/>
      <w:marBottom w:val="0"/>
      <w:divBdr>
        <w:top w:val="none" w:sz="0" w:space="0" w:color="auto"/>
        <w:left w:val="none" w:sz="0" w:space="0" w:color="auto"/>
        <w:bottom w:val="none" w:sz="0" w:space="0" w:color="auto"/>
        <w:right w:val="none" w:sz="0" w:space="0" w:color="auto"/>
      </w:divBdr>
    </w:div>
    <w:div w:id="409813140">
      <w:bodyDiv w:val="1"/>
      <w:marLeft w:val="0"/>
      <w:marRight w:val="0"/>
      <w:marTop w:val="0"/>
      <w:marBottom w:val="0"/>
      <w:divBdr>
        <w:top w:val="none" w:sz="0" w:space="0" w:color="auto"/>
        <w:left w:val="none" w:sz="0" w:space="0" w:color="auto"/>
        <w:bottom w:val="none" w:sz="0" w:space="0" w:color="auto"/>
        <w:right w:val="none" w:sz="0" w:space="0" w:color="auto"/>
      </w:divBdr>
    </w:div>
    <w:div w:id="410129837">
      <w:bodyDiv w:val="1"/>
      <w:marLeft w:val="0"/>
      <w:marRight w:val="0"/>
      <w:marTop w:val="0"/>
      <w:marBottom w:val="0"/>
      <w:divBdr>
        <w:top w:val="none" w:sz="0" w:space="0" w:color="auto"/>
        <w:left w:val="none" w:sz="0" w:space="0" w:color="auto"/>
        <w:bottom w:val="none" w:sz="0" w:space="0" w:color="auto"/>
        <w:right w:val="none" w:sz="0" w:space="0" w:color="auto"/>
      </w:divBdr>
    </w:div>
    <w:div w:id="410196629">
      <w:bodyDiv w:val="1"/>
      <w:marLeft w:val="0"/>
      <w:marRight w:val="0"/>
      <w:marTop w:val="0"/>
      <w:marBottom w:val="0"/>
      <w:divBdr>
        <w:top w:val="none" w:sz="0" w:space="0" w:color="auto"/>
        <w:left w:val="none" w:sz="0" w:space="0" w:color="auto"/>
        <w:bottom w:val="none" w:sz="0" w:space="0" w:color="auto"/>
        <w:right w:val="none" w:sz="0" w:space="0" w:color="auto"/>
      </w:divBdr>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857003">
      <w:bodyDiv w:val="1"/>
      <w:marLeft w:val="0"/>
      <w:marRight w:val="0"/>
      <w:marTop w:val="0"/>
      <w:marBottom w:val="0"/>
      <w:divBdr>
        <w:top w:val="none" w:sz="0" w:space="0" w:color="auto"/>
        <w:left w:val="none" w:sz="0" w:space="0" w:color="auto"/>
        <w:bottom w:val="none" w:sz="0" w:space="0" w:color="auto"/>
        <w:right w:val="none" w:sz="0" w:space="0" w:color="auto"/>
      </w:divBdr>
    </w:div>
    <w:div w:id="410857340">
      <w:bodyDiv w:val="1"/>
      <w:marLeft w:val="0"/>
      <w:marRight w:val="0"/>
      <w:marTop w:val="0"/>
      <w:marBottom w:val="0"/>
      <w:divBdr>
        <w:top w:val="none" w:sz="0" w:space="0" w:color="auto"/>
        <w:left w:val="none" w:sz="0" w:space="0" w:color="auto"/>
        <w:bottom w:val="none" w:sz="0" w:space="0" w:color="auto"/>
        <w:right w:val="none" w:sz="0" w:space="0" w:color="auto"/>
      </w:divBdr>
    </w:div>
    <w:div w:id="411002389">
      <w:bodyDiv w:val="1"/>
      <w:marLeft w:val="0"/>
      <w:marRight w:val="0"/>
      <w:marTop w:val="0"/>
      <w:marBottom w:val="0"/>
      <w:divBdr>
        <w:top w:val="none" w:sz="0" w:space="0" w:color="auto"/>
        <w:left w:val="none" w:sz="0" w:space="0" w:color="auto"/>
        <w:bottom w:val="none" w:sz="0" w:space="0" w:color="auto"/>
        <w:right w:val="none" w:sz="0" w:space="0" w:color="auto"/>
      </w:divBdr>
    </w:div>
    <w:div w:id="411051657">
      <w:bodyDiv w:val="1"/>
      <w:marLeft w:val="0"/>
      <w:marRight w:val="0"/>
      <w:marTop w:val="0"/>
      <w:marBottom w:val="0"/>
      <w:divBdr>
        <w:top w:val="none" w:sz="0" w:space="0" w:color="auto"/>
        <w:left w:val="none" w:sz="0" w:space="0" w:color="auto"/>
        <w:bottom w:val="none" w:sz="0" w:space="0" w:color="auto"/>
        <w:right w:val="none" w:sz="0" w:space="0" w:color="auto"/>
      </w:divBdr>
    </w:div>
    <w:div w:id="411239698">
      <w:bodyDiv w:val="1"/>
      <w:marLeft w:val="0"/>
      <w:marRight w:val="0"/>
      <w:marTop w:val="0"/>
      <w:marBottom w:val="0"/>
      <w:divBdr>
        <w:top w:val="none" w:sz="0" w:space="0" w:color="auto"/>
        <w:left w:val="none" w:sz="0" w:space="0" w:color="auto"/>
        <w:bottom w:val="none" w:sz="0" w:space="0" w:color="auto"/>
        <w:right w:val="none" w:sz="0" w:space="0" w:color="auto"/>
      </w:divBdr>
    </w:div>
    <w:div w:id="411388948">
      <w:bodyDiv w:val="1"/>
      <w:marLeft w:val="0"/>
      <w:marRight w:val="0"/>
      <w:marTop w:val="0"/>
      <w:marBottom w:val="0"/>
      <w:divBdr>
        <w:top w:val="none" w:sz="0" w:space="0" w:color="auto"/>
        <w:left w:val="none" w:sz="0" w:space="0" w:color="auto"/>
        <w:bottom w:val="none" w:sz="0" w:space="0" w:color="auto"/>
        <w:right w:val="none" w:sz="0" w:space="0" w:color="auto"/>
      </w:divBdr>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508509">
      <w:bodyDiv w:val="1"/>
      <w:marLeft w:val="0"/>
      <w:marRight w:val="0"/>
      <w:marTop w:val="0"/>
      <w:marBottom w:val="0"/>
      <w:divBdr>
        <w:top w:val="none" w:sz="0" w:space="0" w:color="auto"/>
        <w:left w:val="none" w:sz="0" w:space="0" w:color="auto"/>
        <w:bottom w:val="none" w:sz="0" w:space="0" w:color="auto"/>
        <w:right w:val="none" w:sz="0" w:space="0" w:color="auto"/>
      </w:divBdr>
    </w:div>
    <w:div w:id="411588442">
      <w:bodyDiv w:val="1"/>
      <w:marLeft w:val="0"/>
      <w:marRight w:val="0"/>
      <w:marTop w:val="0"/>
      <w:marBottom w:val="0"/>
      <w:divBdr>
        <w:top w:val="none" w:sz="0" w:space="0" w:color="auto"/>
        <w:left w:val="none" w:sz="0" w:space="0" w:color="auto"/>
        <w:bottom w:val="none" w:sz="0" w:space="0" w:color="auto"/>
        <w:right w:val="none" w:sz="0" w:space="0" w:color="auto"/>
      </w:divBdr>
    </w:div>
    <w:div w:id="411850341">
      <w:bodyDiv w:val="1"/>
      <w:marLeft w:val="0"/>
      <w:marRight w:val="0"/>
      <w:marTop w:val="0"/>
      <w:marBottom w:val="0"/>
      <w:divBdr>
        <w:top w:val="none" w:sz="0" w:space="0" w:color="auto"/>
        <w:left w:val="none" w:sz="0" w:space="0" w:color="auto"/>
        <w:bottom w:val="none" w:sz="0" w:space="0" w:color="auto"/>
        <w:right w:val="none" w:sz="0" w:space="0" w:color="auto"/>
      </w:divBdr>
    </w:div>
    <w:div w:id="411857759">
      <w:bodyDiv w:val="1"/>
      <w:marLeft w:val="0"/>
      <w:marRight w:val="0"/>
      <w:marTop w:val="0"/>
      <w:marBottom w:val="0"/>
      <w:divBdr>
        <w:top w:val="none" w:sz="0" w:space="0" w:color="auto"/>
        <w:left w:val="none" w:sz="0" w:space="0" w:color="auto"/>
        <w:bottom w:val="none" w:sz="0" w:space="0" w:color="auto"/>
        <w:right w:val="none" w:sz="0" w:space="0" w:color="auto"/>
      </w:divBdr>
    </w:div>
    <w:div w:id="411896737">
      <w:bodyDiv w:val="1"/>
      <w:marLeft w:val="0"/>
      <w:marRight w:val="0"/>
      <w:marTop w:val="0"/>
      <w:marBottom w:val="0"/>
      <w:divBdr>
        <w:top w:val="none" w:sz="0" w:space="0" w:color="auto"/>
        <w:left w:val="none" w:sz="0" w:space="0" w:color="auto"/>
        <w:bottom w:val="none" w:sz="0" w:space="0" w:color="auto"/>
        <w:right w:val="none" w:sz="0" w:space="0" w:color="auto"/>
      </w:divBdr>
    </w:div>
    <w:div w:id="411901843">
      <w:bodyDiv w:val="1"/>
      <w:marLeft w:val="0"/>
      <w:marRight w:val="0"/>
      <w:marTop w:val="0"/>
      <w:marBottom w:val="0"/>
      <w:divBdr>
        <w:top w:val="none" w:sz="0" w:space="0" w:color="auto"/>
        <w:left w:val="none" w:sz="0" w:space="0" w:color="auto"/>
        <w:bottom w:val="none" w:sz="0" w:space="0" w:color="auto"/>
        <w:right w:val="none" w:sz="0" w:space="0" w:color="auto"/>
      </w:divBdr>
    </w:div>
    <w:div w:id="411970051">
      <w:bodyDiv w:val="1"/>
      <w:marLeft w:val="0"/>
      <w:marRight w:val="0"/>
      <w:marTop w:val="0"/>
      <w:marBottom w:val="0"/>
      <w:divBdr>
        <w:top w:val="none" w:sz="0" w:space="0" w:color="auto"/>
        <w:left w:val="none" w:sz="0" w:space="0" w:color="auto"/>
        <w:bottom w:val="none" w:sz="0" w:space="0" w:color="auto"/>
        <w:right w:val="none" w:sz="0" w:space="0" w:color="auto"/>
      </w:divBdr>
    </w:div>
    <w:div w:id="412163185">
      <w:bodyDiv w:val="1"/>
      <w:marLeft w:val="0"/>
      <w:marRight w:val="0"/>
      <w:marTop w:val="0"/>
      <w:marBottom w:val="0"/>
      <w:divBdr>
        <w:top w:val="none" w:sz="0" w:space="0" w:color="auto"/>
        <w:left w:val="none" w:sz="0" w:space="0" w:color="auto"/>
        <w:bottom w:val="none" w:sz="0" w:space="0" w:color="auto"/>
        <w:right w:val="none" w:sz="0" w:space="0" w:color="auto"/>
      </w:divBdr>
    </w:div>
    <w:div w:id="412512385">
      <w:bodyDiv w:val="1"/>
      <w:marLeft w:val="0"/>
      <w:marRight w:val="0"/>
      <w:marTop w:val="0"/>
      <w:marBottom w:val="0"/>
      <w:divBdr>
        <w:top w:val="none" w:sz="0" w:space="0" w:color="auto"/>
        <w:left w:val="none" w:sz="0" w:space="0" w:color="auto"/>
        <w:bottom w:val="none" w:sz="0" w:space="0" w:color="auto"/>
        <w:right w:val="none" w:sz="0" w:space="0" w:color="auto"/>
      </w:divBdr>
    </w:div>
    <w:div w:id="412699675">
      <w:bodyDiv w:val="1"/>
      <w:marLeft w:val="0"/>
      <w:marRight w:val="0"/>
      <w:marTop w:val="0"/>
      <w:marBottom w:val="0"/>
      <w:divBdr>
        <w:top w:val="none" w:sz="0" w:space="0" w:color="auto"/>
        <w:left w:val="none" w:sz="0" w:space="0" w:color="auto"/>
        <w:bottom w:val="none" w:sz="0" w:space="0" w:color="auto"/>
        <w:right w:val="none" w:sz="0" w:space="0" w:color="auto"/>
      </w:divBdr>
    </w:div>
    <w:div w:id="412700080">
      <w:bodyDiv w:val="1"/>
      <w:marLeft w:val="0"/>
      <w:marRight w:val="0"/>
      <w:marTop w:val="0"/>
      <w:marBottom w:val="0"/>
      <w:divBdr>
        <w:top w:val="none" w:sz="0" w:space="0" w:color="auto"/>
        <w:left w:val="none" w:sz="0" w:space="0" w:color="auto"/>
        <w:bottom w:val="none" w:sz="0" w:space="0" w:color="auto"/>
        <w:right w:val="none" w:sz="0" w:space="0" w:color="auto"/>
      </w:divBdr>
    </w:div>
    <w:div w:id="412819448">
      <w:bodyDiv w:val="1"/>
      <w:marLeft w:val="0"/>
      <w:marRight w:val="0"/>
      <w:marTop w:val="0"/>
      <w:marBottom w:val="0"/>
      <w:divBdr>
        <w:top w:val="none" w:sz="0" w:space="0" w:color="auto"/>
        <w:left w:val="none" w:sz="0" w:space="0" w:color="auto"/>
        <w:bottom w:val="none" w:sz="0" w:space="0" w:color="auto"/>
        <w:right w:val="none" w:sz="0" w:space="0" w:color="auto"/>
      </w:divBdr>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3208346">
      <w:bodyDiv w:val="1"/>
      <w:marLeft w:val="0"/>
      <w:marRight w:val="0"/>
      <w:marTop w:val="0"/>
      <w:marBottom w:val="0"/>
      <w:divBdr>
        <w:top w:val="none" w:sz="0" w:space="0" w:color="auto"/>
        <w:left w:val="none" w:sz="0" w:space="0" w:color="auto"/>
        <w:bottom w:val="none" w:sz="0" w:space="0" w:color="auto"/>
        <w:right w:val="none" w:sz="0" w:space="0" w:color="auto"/>
      </w:divBdr>
    </w:div>
    <w:div w:id="413285221">
      <w:bodyDiv w:val="1"/>
      <w:marLeft w:val="0"/>
      <w:marRight w:val="0"/>
      <w:marTop w:val="0"/>
      <w:marBottom w:val="0"/>
      <w:divBdr>
        <w:top w:val="none" w:sz="0" w:space="0" w:color="auto"/>
        <w:left w:val="none" w:sz="0" w:space="0" w:color="auto"/>
        <w:bottom w:val="none" w:sz="0" w:space="0" w:color="auto"/>
        <w:right w:val="none" w:sz="0" w:space="0" w:color="auto"/>
      </w:divBdr>
    </w:div>
    <w:div w:id="413625178">
      <w:bodyDiv w:val="1"/>
      <w:marLeft w:val="0"/>
      <w:marRight w:val="0"/>
      <w:marTop w:val="0"/>
      <w:marBottom w:val="0"/>
      <w:divBdr>
        <w:top w:val="none" w:sz="0" w:space="0" w:color="auto"/>
        <w:left w:val="none" w:sz="0" w:space="0" w:color="auto"/>
        <w:bottom w:val="none" w:sz="0" w:space="0" w:color="auto"/>
        <w:right w:val="none" w:sz="0" w:space="0" w:color="auto"/>
      </w:divBdr>
    </w:div>
    <w:div w:id="413866844">
      <w:bodyDiv w:val="1"/>
      <w:marLeft w:val="0"/>
      <w:marRight w:val="0"/>
      <w:marTop w:val="0"/>
      <w:marBottom w:val="0"/>
      <w:divBdr>
        <w:top w:val="none" w:sz="0" w:space="0" w:color="auto"/>
        <w:left w:val="none" w:sz="0" w:space="0" w:color="auto"/>
        <w:bottom w:val="none" w:sz="0" w:space="0" w:color="auto"/>
        <w:right w:val="none" w:sz="0" w:space="0" w:color="auto"/>
      </w:divBdr>
    </w:div>
    <w:div w:id="414011777">
      <w:bodyDiv w:val="1"/>
      <w:marLeft w:val="0"/>
      <w:marRight w:val="0"/>
      <w:marTop w:val="0"/>
      <w:marBottom w:val="0"/>
      <w:divBdr>
        <w:top w:val="none" w:sz="0" w:space="0" w:color="auto"/>
        <w:left w:val="none" w:sz="0" w:space="0" w:color="auto"/>
        <w:bottom w:val="none" w:sz="0" w:space="0" w:color="auto"/>
        <w:right w:val="none" w:sz="0" w:space="0" w:color="auto"/>
      </w:divBdr>
    </w:div>
    <w:div w:id="414278906">
      <w:bodyDiv w:val="1"/>
      <w:marLeft w:val="0"/>
      <w:marRight w:val="0"/>
      <w:marTop w:val="0"/>
      <w:marBottom w:val="0"/>
      <w:divBdr>
        <w:top w:val="none" w:sz="0" w:space="0" w:color="auto"/>
        <w:left w:val="none" w:sz="0" w:space="0" w:color="auto"/>
        <w:bottom w:val="none" w:sz="0" w:space="0" w:color="auto"/>
        <w:right w:val="none" w:sz="0" w:space="0" w:color="auto"/>
      </w:divBdr>
    </w:div>
    <w:div w:id="414329792">
      <w:bodyDiv w:val="1"/>
      <w:marLeft w:val="0"/>
      <w:marRight w:val="0"/>
      <w:marTop w:val="0"/>
      <w:marBottom w:val="0"/>
      <w:divBdr>
        <w:top w:val="none" w:sz="0" w:space="0" w:color="auto"/>
        <w:left w:val="none" w:sz="0" w:space="0" w:color="auto"/>
        <w:bottom w:val="none" w:sz="0" w:space="0" w:color="auto"/>
        <w:right w:val="none" w:sz="0" w:space="0" w:color="auto"/>
      </w:divBdr>
    </w:div>
    <w:div w:id="414471841">
      <w:bodyDiv w:val="1"/>
      <w:marLeft w:val="0"/>
      <w:marRight w:val="0"/>
      <w:marTop w:val="0"/>
      <w:marBottom w:val="0"/>
      <w:divBdr>
        <w:top w:val="none" w:sz="0" w:space="0" w:color="auto"/>
        <w:left w:val="none" w:sz="0" w:space="0" w:color="auto"/>
        <w:bottom w:val="none" w:sz="0" w:space="0" w:color="auto"/>
        <w:right w:val="none" w:sz="0" w:space="0" w:color="auto"/>
      </w:divBdr>
    </w:div>
    <w:div w:id="414516093">
      <w:bodyDiv w:val="1"/>
      <w:marLeft w:val="0"/>
      <w:marRight w:val="0"/>
      <w:marTop w:val="0"/>
      <w:marBottom w:val="0"/>
      <w:divBdr>
        <w:top w:val="none" w:sz="0" w:space="0" w:color="auto"/>
        <w:left w:val="none" w:sz="0" w:space="0" w:color="auto"/>
        <w:bottom w:val="none" w:sz="0" w:space="0" w:color="auto"/>
        <w:right w:val="none" w:sz="0" w:space="0" w:color="auto"/>
      </w:divBdr>
    </w:div>
    <w:div w:id="414589415">
      <w:bodyDiv w:val="1"/>
      <w:marLeft w:val="0"/>
      <w:marRight w:val="0"/>
      <w:marTop w:val="0"/>
      <w:marBottom w:val="0"/>
      <w:divBdr>
        <w:top w:val="none" w:sz="0" w:space="0" w:color="auto"/>
        <w:left w:val="none" w:sz="0" w:space="0" w:color="auto"/>
        <w:bottom w:val="none" w:sz="0" w:space="0" w:color="auto"/>
        <w:right w:val="none" w:sz="0" w:space="0" w:color="auto"/>
      </w:divBdr>
    </w:div>
    <w:div w:id="414595182">
      <w:bodyDiv w:val="1"/>
      <w:marLeft w:val="0"/>
      <w:marRight w:val="0"/>
      <w:marTop w:val="0"/>
      <w:marBottom w:val="0"/>
      <w:divBdr>
        <w:top w:val="none" w:sz="0" w:space="0" w:color="auto"/>
        <w:left w:val="none" w:sz="0" w:space="0" w:color="auto"/>
        <w:bottom w:val="none" w:sz="0" w:space="0" w:color="auto"/>
        <w:right w:val="none" w:sz="0" w:space="0" w:color="auto"/>
      </w:divBdr>
    </w:div>
    <w:div w:id="414715533">
      <w:bodyDiv w:val="1"/>
      <w:marLeft w:val="0"/>
      <w:marRight w:val="0"/>
      <w:marTop w:val="0"/>
      <w:marBottom w:val="0"/>
      <w:divBdr>
        <w:top w:val="none" w:sz="0" w:space="0" w:color="auto"/>
        <w:left w:val="none" w:sz="0" w:space="0" w:color="auto"/>
        <w:bottom w:val="none" w:sz="0" w:space="0" w:color="auto"/>
        <w:right w:val="none" w:sz="0" w:space="0" w:color="auto"/>
      </w:divBdr>
    </w:div>
    <w:div w:id="414742953">
      <w:bodyDiv w:val="1"/>
      <w:marLeft w:val="0"/>
      <w:marRight w:val="0"/>
      <w:marTop w:val="0"/>
      <w:marBottom w:val="0"/>
      <w:divBdr>
        <w:top w:val="none" w:sz="0" w:space="0" w:color="auto"/>
        <w:left w:val="none" w:sz="0" w:space="0" w:color="auto"/>
        <w:bottom w:val="none" w:sz="0" w:space="0" w:color="auto"/>
        <w:right w:val="none" w:sz="0" w:space="0" w:color="auto"/>
      </w:divBdr>
    </w:div>
    <w:div w:id="414784908">
      <w:bodyDiv w:val="1"/>
      <w:marLeft w:val="0"/>
      <w:marRight w:val="0"/>
      <w:marTop w:val="0"/>
      <w:marBottom w:val="0"/>
      <w:divBdr>
        <w:top w:val="none" w:sz="0" w:space="0" w:color="auto"/>
        <w:left w:val="none" w:sz="0" w:space="0" w:color="auto"/>
        <w:bottom w:val="none" w:sz="0" w:space="0" w:color="auto"/>
        <w:right w:val="none" w:sz="0" w:space="0" w:color="auto"/>
      </w:divBdr>
    </w:div>
    <w:div w:id="414978749">
      <w:bodyDiv w:val="1"/>
      <w:marLeft w:val="0"/>
      <w:marRight w:val="0"/>
      <w:marTop w:val="0"/>
      <w:marBottom w:val="0"/>
      <w:divBdr>
        <w:top w:val="none" w:sz="0" w:space="0" w:color="auto"/>
        <w:left w:val="none" w:sz="0" w:space="0" w:color="auto"/>
        <w:bottom w:val="none" w:sz="0" w:space="0" w:color="auto"/>
        <w:right w:val="none" w:sz="0" w:space="0" w:color="auto"/>
      </w:divBdr>
    </w:div>
    <w:div w:id="415127795">
      <w:bodyDiv w:val="1"/>
      <w:marLeft w:val="0"/>
      <w:marRight w:val="0"/>
      <w:marTop w:val="0"/>
      <w:marBottom w:val="0"/>
      <w:divBdr>
        <w:top w:val="none" w:sz="0" w:space="0" w:color="auto"/>
        <w:left w:val="none" w:sz="0" w:space="0" w:color="auto"/>
        <w:bottom w:val="none" w:sz="0" w:space="0" w:color="auto"/>
        <w:right w:val="none" w:sz="0" w:space="0" w:color="auto"/>
      </w:divBdr>
    </w:div>
    <w:div w:id="415368639">
      <w:bodyDiv w:val="1"/>
      <w:marLeft w:val="0"/>
      <w:marRight w:val="0"/>
      <w:marTop w:val="0"/>
      <w:marBottom w:val="0"/>
      <w:divBdr>
        <w:top w:val="none" w:sz="0" w:space="0" w:color="auto"/>
        <w:left w:val="none" w:sz="0" w:space="0" w:color="auto"/>
        <w:bottom w:val="none" w:sz="0" w:space="0" w:color="auto"/>
        <w:right w:val="none" w:sz="0" w:space="0" w:color="auto"/>
      </w:divBdr>
    </w:div>
    <w:div w:id="415514063">
      <w:bodyDiv w:val="1"/>
      <w:marLeft w:val="0"/>
      <w:marRight w:val="0"/>
      <w:marTop w:val="0"/>
      <w:marBottom w:val="0"/>
      <w:divBdr>
        <w:top w:val="none" w:sz="0" w:space="0" w:color="auto"/>
        <w:left w:val="none" w:sz="0" w:space="0" w:color="auto"/>
        <w:bottom w:val="none" w:sz="0" w:space="0" w:color="auto"/>
        <w:right w:val="none" w:sz="0" w:space="0" w:color="auto"/>
      </w:divBdr>
    </w:div>
    <w:div w:id="415518725">
      <w:bodyDiv w:val="1"/>
      <w:marLeft w:val="0"/>
      <w:marRight w:val="0"/>
      <w:marTop w:val="0"/>
      <w:marBottom w:val="0"/>
      <w:divBdr>
        <w:top w:val="none" w:sz="0" w:space="0" w:color="auto"/>
        <w:left w:val="none" w:sz="0" w:space="0" w:color="auto"/>
        <w:bottom w:val="none" w:sz="0" w:space="0" w:color="auto"/>
        <w:right w:val="none" w:sz="0" w:space="0" w:color="auto"/>
      </w:divBdr>
    </w:div>
    <w:div w:id="415638396">
      <w:bodyDiv w:val="1"/>
      <w:marLeft w:val="0"/>
      <w:marRight w:val="0"/>
      <w:marTop w:val="0"/>
      <w:marBottom w:val="0"/>
      <w:divBdr>
        <w:top w:val="none" w:sz="0" w:space="0" w:color="auto"/>
        <w:left w:val="none" w:sz="0" w:space="0" w:color="auto"/>
        <w:bottom w:val="none" w:sz="0" w:space="0" w:color="auto"/>
        <w:right w:val="none" w:sz="0" w:space="0" w:color="auto"/>
      </w:divBdr>
    </w:div>
    <w:div w:id="415904103">
      <w:bodyDiv w:val="1"/>
      <w:marLeft w:val="0"/>
      <w:marRight w:val="0"/>
      <w:marTop w:val="0"/>
      <w:marBottom w:val="0"/>
      <w:divBdr>
        <w:top w:val="none" w:sz="0" w:space="0" w:color="auto"/>
        <w:left w:val="none" w:sz="0" w:space="0" w:color="auto"/>
        <w:bottom w:val="none" w:sz="0" w:space="0" w:color="auto"/>
        <w:right w:val="none" w:sz="0" w:space="0" w:color="auto"/>
      </w:divBdr>
    </w:div>
    <w:div w:id="416095655">
      <w:bodyDiv w:val="1"/>
      <w:marLeft w:val="0"/>
      <w:marRight w:val="0"/>
      <w:marTop w:val="0"/>
      <w:marBottom w:val="0"/>
      <w:divBdr>
        <w:top w:val="none" w:sz="0" w:space="0" w:color="auto"/>
        <w:left w:val="none" w:sz="0" w:space="0" w:color="auto"/>
        <w:bottom w:val="none" w:sz="0" w:space="0" w:color="auto"/>
        <w:right w:val="none" w:sz="0" w:space="0" w:color="auto"/>
      </w:divBdr>
    </w:div>
    <w:div w:id="416171947">
      <w:bodyDiv w:val="1"/>
      <w:marLeft w:val="0"/>
      <w:marRight w:val="0"/>
      <w:marTop w:val="0"/>
      <w:marBottom w:val="0"/>
      <w:divBdr>
        <w:top w:val="none" w:sz="0" w:space="0" w:color="auto"/>
        <w:left w:val="none" w:sz="0" w:space="0" w:color="auto"/>
        <w:bottom w:val="none" w:sz="0" w:space="0" w:color="auto"/>
        <w:right w:val="none" w:sz="0" w:space="0" w:color="auto"/>
      </w:divBdr>
    </w:div>
    <w:div w:id="416177307">
      <w:bodyDiv w:val="1"/>
      <w:marLeft w:val="0"/>
      <w:marRight w:val="0"/>
      <w:marTop w:val="0"/>
      <w:marBottom w:val="0"/>
      <w:divBdr>
        <w:top w:val="none" w:sz="0" w:space="0" w:color="auto"/>
        <w:left w:val="none" w:sz="0" w:space="0" w:color="auto"/>
        <w:bottom w:val="none" w:sz="0" w:space="0" w:color="auto"/>
        <w:right w:val="none" w:sz="0" w:space="0" w:color="auto"/>
      </w:divBdr>
    </w:div>
    <w:div w:id="416438031">
      <w:bodyDiv w:val="1"/>
      <w:marLeft w:val="0"/>
      <w:marRight w:val="0"/>
      <w:marTop w:val="0"/>
      <w:marBottom w:val="0"/>
      <w:divBdr>
        <w:top w:val="none" w:sz="0" w:space="0" w:color="auto"/>
        <w:left w:val="none" w:sz="0" w:space="0" w:color="auto"/>
        <w:bottom w:val="none" w:sz="0" w:space="0" w:color="auto"/>
        <w:right w:val="none" w:sz="0" w:space="0" w:color="auto"/>
      </w:divBdr>
    </w:div>
    <w:div w:id="416443290">
      <w:bodyDiv w:val="1"/>
      <w:marLeft w:val="0"/>
      <w:marRight w:val="0"/>
      <w:marTop w:val="0"/>
      <w:marBottom w:val="0"/>
      <w:divBdr>
        <w:top w:val="none" w:sz="0" w:space="0" w:color="auto"/>
        <w:left w:val="none" w:sz="0" w:space="0" w:color="auto"/>
        <w:bottom w:val="none" w:sz="0" w:space="0" w:color="auto"/>
        <w:right w:val="none" w:sz="0" w:space="0" w:color="auto"/>
      </w:divBdr>
    </w:div>
    <w:div w:id="416488151">
      <w:bodyDiv w:val="1"/>
      <w:marLeft w:val="0"/>
      <w:marRight w:val="0"/>
      <w:marTop w:val="0"/>
      <w:marBottom w:val="0"/>
      <w:divBdr>
        <w:top w:val="none" w:sz="0" w:space="0" w:color="auto"/>
        <w:left w:val="none" w:sz="0" w:space="0" w:color="auto"/>
        <w:bottom w:val="none" w:sz="0" w:space="0" w:color="auto"/>
        <w:right w:val="none" w:sz="0" w:space="0" w:color="auto"/>
      </w:divBdr>
    </w:div>
    <w:div w:id="416555432">
      <w:bodyDiv w:val="1"/>
      <w:marLeft w:val="0"/>
      <w:marRight w:val="0"/>
      <w:marTop w:val="0"/>
      <w:marBottom w:val="0"/>
      <w:divBdr>
        <w:top w:val="none" w:sz="0" w:space="0" w:color="auto"/>
        <w:left w:val="none" w:sz="0" w:space="0" w:color="auto"/>
        <w:bottom w:val="none" w:sz="0" w:space="0" w:color="auto"/>
        <w:right w:val="none" w:sz="0" w:space="0" w:color="auto"/>
      </w:divBdr>
    </w:div>
    <w:div w:id="416900820">
      <w:bodyDiv w:val="1"/>
      <w:marLeft w:val="0"/>
      <w:marRight w:val="0"/>
      <w:marTop w:val="0"/>
      <w:marBottom w:val="0"/>
      <w:divBdr>
        <w:top w:val="none" w:sz="0" w:space="0" w:color="auto"/>
        <w:left w:val="none" w:sz="0" w:space="0" w:color="auto"/>
        <w:bottom w:val="none" w:sz="0" w:space="0" w:color="auto"/>
        <w:right w:val="none" w:sz="0" w:space="0" w:color="auto"/>
      </w:divBdr>
    </w:div>
    <w:div w:id="416948634">
      <w:bodyDiv w:val="1"/>
      <w:marLeft w:val="0"/>
      <w:marRight w:val="0"/>
      <w:marTop w:val="0"/>
      <w:marBottom w:val="0"/>
      <w:divBdr>
        <w:top w:val="none" w:sz="0" w:space="0" w:color="auto"/>
        <w:left w:val="none" w:sz="0" w:space="0" w:color="auto"/>
        <w:bottom w:val="none" w:sz="0" w:space="0" w:color="auto"/>
        <w:right w:val="none" w:sz="0" w:space="0" w:color="auto"/>
      </w:divBdr>
    </w:div>
    <w:div w:id="417211872">
      <w:bodyDiv w:val="1"/>
      <w:marLeft w:val="0"/>
      <w:marRight w:val="0"/>
      <w:marTop w:val="0"/>
      <w:marBottom w:val="0"/>
      <w:divBdr>
        <w:top w:val="none" w:sz="0" w:space="0" w:color="auto"/>
        <w:left w:val="none" w:sz="0" w:space="0" w:color="auto"/>
        <w:bottom w:val="none" w:sz="0" w:space="0" w:color="auto"/>
        <w:right w:val="none" w:sz="0" w:space="0" w:color="auto"/>
      </w:divBdr>
    </w:div>
    <w:div w:id="417481409">
      <w:bodyDiv w:val="1"/>
      <w:marLeft w:val="0"/>
      <w:marRight w:val="0"/>
      <w:marTop w:val="0"/>
      <w:marBottom w:val="0"/>
      <w:divBdr>
        <w:top w:val="none" w:sz="0" w:space="0" w:color="auto"/>
        <w:left w:val="none" w:sz="0" w:space="0" w:color="auto"/>
        <w:bottom w:val="none" w:sz="0" w:space="0" w:color="auto"/>
        <w:right w:val="none" w:sz="0" w:space="0" w:color="auto"/>
      </w:divBdr>
    </w:div>
    <w:div w:id="417603164">
      <w:bodyDiv w:val="1"/>
      <w:marLeft w:val="0"/>
      <w:marRight w:val="0"/>
      <w:marTop w:val="0"/>
      <w:marBottom w:val="0"/>
      <w:divBdr>
        <w:top w:val="none" w:sz="0" w:space="0" w:color="auto"/>
        <w:left w:val="none" w:sz="0" w:space="0" w:color="auto"/>
        <w:bottom w:val="none" w:sz="0" w:space="0" w:color="auto"/>
        <w:right w:val="none" w:sz="0" w:space="0" w:color="auto"/>
      </w:divBdr>
    </w:div>
    <w:div w:id="417672283">
      <w:bodyDiv w:val="1"/>
      <w:marLeft w:val="0"/>
      <w:marRight w:val="0"/>
      <w:marTop w:val="0"/>
      <w:marBottom w:val="0"/>
      <w:divBdr>
        <w:top w:val="none" w:sz="0" w:space="0" w:color="auto"/>
        <w:left w:val="none" w:sz="0" w:space="0" w:color="auto"/>
        <w:bottom w:val="none" w:sz="0" w:space="0" w:color="auto"/>
        <w:right w:val="none" w:sz="0" w:space="0" w:color="auto"/>
      </w:divBdr>
    </w:div>
    <w:div w:id="417679025">
      <w:bodyDiv w:val="1"/>
      <w:marLeft w:val="0"/>
      <w:marRight w:val="0"/>
      <w:marTop w:val="0"/>
      <w:marBottom w:val="0"/>
      <w:divBdr>
        <w:top w:val="none" w:sz="0" w:space="0" w:color="auto"/>
        <w:left w:val="none" w:sz="0" w:space="0" w:color="auto"/>
        <w:bottom w:val="none" w:sz="0" w:space="0" w:color="auto"/>
        <w:right w:val="none" w:sz="0" w:space="0" w:color="auto"/>
      </w:divBdr>
    </w:div>
    <w:div w:id="418062493">
      <w:bodyDiv w:val="1"/>
      <w:marLeft w:val="0"/>
      <w:marRight w:val="0"/>
      <w:marTop w:val="0"/>
      <w:marBottom w:val="0"/>
      <w:divBdr>
        <w:top w:val="none" w:sz="0" w:space="0" w:color="auto"/>
        <w:left w:val="none" w:sz="0" w:space="0" w:color="auto"/>
        <w:bottom w:val="none" w:sz="0" w:space="0" w:color="auto"/>
        <w:right w:val="none" w:sz="0" w:space="0" w:color="auto"/>
      </w:divBdr>
    </w:div>
    <w:div w:id="418063424">
      <w:bodyDiv w:val="1"/>
      <w:marLeft w:val="0"/>
      <w:marRight w:val="0"/>
      <w:marTop w:val="0"/>
      <w:marBottom w:val="0"/>
      <w:divBdr>
        <w:top w:val="none" w:sz="0" w:space="0" w:color="auto"/>
        <w:left w:val="none" w:sz="0" w:space="0" w:color="auto"/>
        <w:bottom w:val="none" w:sz="0" w:space="0" w:color="auto"/>
        <w:right w:val="none" w:sz="0" w:space="0" w:color="auto"/>
      </w:divBdr>
    </w:div>
    <w:div w:id="418406131">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523148">
      <w:bodyDiv w:val="1"/>
      <w:marLeft w:val="0"/>
      <w:marRight w:val="0"/>
      <w:marTop w:val="0"/>
      <w:marBottom w:val="0"/>
      <w:divBdr>
        <w:top w:val="none" w:sz="0" w:space="0" w:color="auto"/>
        <w:left w:val="none" w:sz="0" w:space="0" w:color="auto"/>
        <w:bottom w:val="none" w:sz="0" w:space="0" w:color="auto"/>
        <w:right w:val="none" w:sz="0" w:space="0" w:color="auto"/>
      </w:divBdr>
    </w:div>
    <w:div w:id="418605230">
      <w:bodyDiv w:val="1"/>
      <w:marLeft w:val="0"/>
      <w:marRight w:val="0"/>
      <w:marTop w:val="0"/>
      <w:marBottom w:val="0"/>
      <w:divBdr>
        <w:top w:val="none" w:sz="0" w:space="0" w:color="auto"/>
        <w:left w:val="none" w:sz="0" w:space="0" w:color="auto"/>
        <w:bottom w:val="none" w:sz="0" w:space="0" w:color="auto"/>
        <w:right w:val="none" w:sz="0" w:space="0" w:color="auto"/>
      </w:divBdr>
    </w:div>
    <w:div w:id="418791605">
      <w:bodyDiv w:val="1"/>
      <w:marLeft w:val="0"/>
      <w:marRight w:val="0"/>
      <w:marTop w:val="0"/>
      <w:marBottom w:val="0"/>
      <w:divBdr>
        <w:top w:val="none" w:sz="0" w:space="0" w:color="auto"/>
        <w:left w:val="none" w:sz="0" w:space="0" w:color="auto"/>
        <w:bottom w:val="none" w:sz="0" w:space="0" w:color="auto"/>
        <w:right w:val="none" w:sz="0" w:space="0" w:color="auto"/>
      </w:divBdr>
    </w:div>
    <w:div w:id="418870158">
      <w:bodyDiv w:val="1"/>
      <w:marLeft w:val="0"/>
      <w:marRight w:val="0"/>
      <w:marTop w:val="0"/>
      <w:marBottom w:val="0"/>
      <w:divBdr>
        <w:top w:val="none" w:sz="0" w:space="0" w:color="auto"/>
        <w:left w:val="none" w:sz="0" w:space="0" w:color="auto"/>
        <w:bottom w:val="none" w:sz="0" w:space="0" w:color="auto"/>
        <w:right w:val="none" w:sz="0" w:space="0" w:color="auto"/>
      </w:divBdr>
    </w:div>
    <w:div w:id="418911194">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179598">
      <w:bodyDiv w:val="1"/>
      <w:marLeft w:val="0"/>
      <w:marRight w:val="0"/>
      <w:marTop w:val="0"/>
      <w:marBottom w:val="0"/>
      <w:divBdr>
        <w:top w:val="none" w:sz="0" w:space="0" w:color="auto"/>
        <w:left w:val="none" w:sz="0" w:space="0" w:color="auto"/>
        <w:bottom w:val="none" w:sz="0" w:space="0" w:color="auto"/>
        <w:right w:val="none" w:sz="0" w:space="0" w:color="auto"/>
      </w:divBdr>
    </w:div>
    <w:div w:id="419258716">
      <w:bodyDiv w:val="1"/>
      <w:marLeft w:val="0"/>
      <w:marRight w:val="0"/>
      <w:marTop w:val="0"/>
      <w:marBottom w:val="0"/>
      <w:divBdr>
        <w:top w:val="none" w:sz="0" w:space="0" w:color="auto"/>
        <w:left w:val="none" w:sz="0" w:space="0" w:color="auto"/>
        <w:bottom w:val="none" w:sz="0" w:space="0" w:color="auto"/>
        <w:right w:val="none" w:sz="0" w:space="0" w:color="auto"/>
      </w:divBdr>
    </w:div>
    <w:div w:id="419299547">
      <w:bodyDiv w:val="1"/>
      <w:marLeft w:val="0"/>
      <w:marRight w:val="0"/>
      <w:marTop w:val="0"/>
      <w:marBottom w:val="0"/>
      <w:divBdr>
        <w:top w:val="none" w:sz="0" w:space="0" w:color="auto"/>
        <w:left w:val="none" w:sz="0" w:space="0" w:color="auto"/>
        <w:bottom w:val="none" w:sz="0" w:space="0" w:color="auto"/>
        <w:right w:val="none" w:sz="0" w:space="0" w:color="auto"/>
      </w:divBdr>
    </w:div>
    <w:div w:id="419331619">
      <w:bodyDiv w:val="1"/>
      <w:marLeft w:val="0"/>
      <w:marRight w:val="0"/>
      <w:marTop w:val="0"/>
      <w:marBottom w:val="0"/>
      <w:divBdr>
        <w:top w:val="none" w:sz="0" w:space="0" w:color="auto"/>
        <w:left w:val="none" w:sz="0" w:space="0" w:color="auto"/>
        <w:bottom w:val="none" w:sz="0" w:space="0" w:color="auto"/>
        <w:right w:val="none" w:sz="0" w:space="0" w:color="auto"/>
      </w:divBdr>
    </w:div>
    <w:div w:id="420105676">
      <w:bodyDiv w:val="1"/>
      <w:marLeft w:val="0"/>
      <w:marRight w:val="0"/>
      <w:marTop w:val="0"/>
      <w:marBottom w:val="0"/>
      <w:divBdr>
        <w:top w:val="none" w:sz="0" w:space="0" w:color="auto"/>
        <w:left w:val="none" w:sz="0" w:space="0" w:color="auto"/>
        <w:bottom w:val="none" w:sz="0" w:space="0" w:color="auto"/>
        <w:right w:val="none" w:sz="0" w:space="0" w:color="auto"/>
      </w:divBdr>
    </w:div>
    <w:div w:id="420177163">
      <w:bodyDiv w:val="1"/>
      <w:marLeft w:val="0"/>
      <w:marRight w:val="0"/>
      <w:marTop w:val="0"/>
      <w:marBottom w:val="0"/>
      <w:divBdr>
        <w:top w:val="none" w:sz="0" w:space="0" w:color="auto"/>
        <w:left w:val="none" w:sz="0" w:space="0" w:color="auto"/>
        <w:bottom w:val="none" w:sz="0" w:space="0" w:color="auto"/>
        <w:right w:val="none" w:sz="0" w:space="0" w:color="auto"/>
      </w:divBdr>
    </w:div>
    <w:div w:id="420219977">
      <w:bodyDiv w:val="1"/>
      <w:marLeft w:val="0"/>
      <w:marRight w:val="0"/>
      <w:marTop w:val="0"/>
      <w:marBottom w:val="0"/>
      <w:divBdr>
        <w:top w:val="none" w:sz="0" w:space="0" w:color="auto"/>
        <w:left w:val="none" w:sz="0" w:space="0" w:color="auto"/>
        <w:bottom w:val="none" w:sz="0" w:space="0" w:color="auto"/>
        <w:right w:val="none" w:sz="0" w:space="0" w:color="auto"/>
      </w:divBdr>
    </w:div>
    <w:div w:id="420489209">
      <w:bodyDiv w:val="1"/>
      <w:marLeft w:val="0"/>
      <w:marRight w:val="0"/>
      <w:marTop w:val="0"/>
      <w:marBottom w:val="0"/>
      <w:divBdr>
        <w:top w:val="none" w:sz="0" w:space="0" w:color="auto"/>
        <w:left w:val="none" w:sz="0" w:space="0" w:color="auto"/>
        <w:bottom w:val="none" w:sz="0" w:space="0" w:color="auto"/>
        <w:right w:val="none" w:sz="0" w:space="0" w:color="auto"/>
      </w:divBdr>
    </w:div>
    <w:div w:id="420832822">
      <w:bodyDiv w:val="1"/>
      <w:marLeft w:val="0"/>
      <w:marRight w:val="0"/>
      <w:marTop w:val="0"/>
      <w:marBottom w:val="0"/>
      <w:divBdr>
        <w:top w:val="none" w:sz="0" w:space="0" w:color="auto"/>
        <w:left w:val="none" w:sz="0" w:space="0" w:color="auto"/>
        <w:bottom w:val="none" w:sz="0" w:space="0" w:color="auto"/>
        <w:right w:val="none" w:sz="0" w:space="0" w:color="auto"/>
      </w:divBdr>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70377">
      <w:bodyDiv w:val="1"/>
      <w:marLeft w:val="0"/>
      <w:marRight w:val="0"/>
      <w:marTop w:val="0"/>
      <w:marBottom w:val="0"/>
      <w:divBdr>
        <w:top w:val="none" w:sz="0" w:space="0" w:color="auto"/>
        <w:left w:val="none" w:sz="0" w:space="0" w:color="auto"/>
        <w:bottom w:val="none" w:sz="0" w:space="0" w:color="auto"/>
        <w:right w:val="none" w:sz="0" w:space="0" w:color="auto"/>
      </w:divBdr>
    </w:div>
    <w:div w:id="421075374">
      <w:bodyDiv w:val="1"/>
      <w:marLeft w:val="0"/>
      <w:marRight w:val="0"/>
      <w:marTop w:val="0"/>
      <w:marBottom w:val="0"/>
      <w:divBdr>
        <w:top w:val="none" w:sz="0" w:space="0" w:color="auto"/>
        <w:left w:val="none" w:sz="0" w:space="0" w:color="auto"/>
        <w:bottom w:val="none" w:sz="0" w:space="0" w:color="auto"/>
        <w:right w:val="none" w:sz="0" w:space="0" w:color="auto"/>
      </w:divBdr>
    </w:div>
    <w:div w:id="421219091">
      <w:bodyDiv w:val="1"/>
      <w:marLeft w:val="0"/>
      <w:marRight w:val="0"/>
      <w:marTop w:val="0"/>
      <w:marBottom w:val="0"/>
      <w:divBdr>
        <w:top w:val="none" w:sz="0" w:space="0" w:color="auto"/>
        <w:left w:val="none" w:sz="0" w:space="0" w:color="auto"/>
        <w:bottom w:val="none" w:sz="0" w:space="0" w:color="auto"/>
        <w:right w:val="none" w:sz="0" w:space="0" w:color="auto"/>
      </w:divBdr>
    </w:div>
    <w:div w:id="421489884">
      <w:bodyDiv w:val="1"/>
      <w:marLeft w:val="0"/>
      <w:marRight w:val="0"/>
      <w:marTop w:val="0"/>
      <w:marBottom w:val="0"/>
      <w:divBdr>
        <w:top w:val="none" w:sz="0" w:space="0" w:color="auto"/>
        <w:left w:val="none" w:sz="0" w:space="0" w:color="auto"/>
        <w:bottom w:val="none" w:sz="0" w:space="0" w:color="auto"/>
        <w:right w:val="none" w:sz="0" w:space="0" w:color="auto"/>
      </w:divBdr>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186533">
      <w:bodyDiv w:val="1"/>
      <w:marLeft w:val="0"/>
      <w:marRight w:val="0"/>
      <w:marTop w:val="0"/>
      <w:marBottom w:val="0"/>
      <w:divBdr>
        <w:top w:val="none" w:sz="0" w:space="0" w:color="auto"/>
        <w:left w:val="none" w:sz="0" w:space="0" w:color="auto"/>
        <w:bottom w:val="none" w:sz="0" w:space="0" w:color="auto"/>
        <w:right w:val="none" w:sz="0" w:space="0" w:color="auto"/>
      </w:divBdr>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111479">
      <w:bodyDiv w:val="1"/>
      <w:marLeft w:val="0"/>
      <w:marRight w:val="0"/>
      <w:marTop w:val="0"/>
      <w:marBottom w:val="0"/>
      <w:divBdr>
        <w:top w:val="none" w:sz="0" w:space="0" w:color="auto"/>
        <w:left w:val="none" w:sz="0" w:space="0" w:color="auto"/>
        <w:bottom w:val="none" w:sz="0" w:space="0" w:color="auto"/>
        <w:right w:val="none" w:sz="0" w:space="0" w:color="auto"/>
      </w:divBdr>
    </w:div>
    <w:div w:id="423764140">
      <w:bodyDiv w:val="1"/>
      <w:marLeft w:val="0"/>
      <w:marRight w:val="0"/>
      <w:marTop w:val="0"/>
      <w:marBottom w:val="0"/>
      <w:divBdr>
        <w:top w:val="none" w:sz="0" w:space="0" w:color="auto"/>
        <w:left w:val="none" w:sz="0" w:space="0" w:color="auto"/>
        <w:bottom w:val="none" w:sz="0" w:space="0" w:color="auto"/>
        <w:right w:val="none" w:sz="0" w:space="0" w:color="auto"/>
      </w:divBdr>
    </w:div>
    <w:div w:id="423846088">
      <w:bodyDiv w:val="1"/>
      <w:marLeft w:val="0"/>
      <w:marRight w:val="0"/>
      <w:marTop w:val="0"/>
      <w:marBottom w:val="0"/>
      <w:divBdr>
        <w:top w:val="none" w:sz="0" w:space="0" w:color="auto"/>
        <w:left w:val="none" w:sz="0" w:space="0" w:color="auto"/>
        <w:bottom w:val="none" w:sz="0" w:space="0" w:color="auto"/>
        <w:right w:val="none" w:sz="0" w:space="0" w:color="auto"/>
      </w:divBdr>
    </w:div>
    <w:div w:id="424034007">
      <w:bodyDiv w:val="1"/>
      <w:marLeft w:val="0"/>
      <w:marRight w:val="0"/>
      <w:marTop w:val="0"/>
      <w:marBottom w:val="0"/>
      <w:divBdr>
        <w:top w:val="none" w:sz="0" w:space="0" w:color="auto"/>
        <w:left w:val="none" w:sz="0" w:space="0" w:color="auto"/>
        <w:bottom w:val="none" w:sz="0" w:space="0" w:color="auto"/>
        <w:right w:val="none" w:sz="0" w:space="0" w:color="auto"/>
      </w:divBdr>
    </w:div>
    <w:div w:id="424036288">
      <w:bodyDiv w:val="1"/>
      <w:marLeft w:val="0"/>
      <w:marRight w:val="0"/>
      <w:marTop w:val="0"/>
      <w:marBottom w:val="0"/>
      <w:divBdr>
        <w:top w:val="none" w:sz="0" w:space="0" w:color="auto"/>
        <w:left w:val="none" w:sz="0" w:space="0" w:color="auto"/>
        <w:bottom w:val="none" w:sz="0" w:space="0" w:color="auto"/>
        <w:right w:val="none" w:sz="0" w:space="0" w:color="auto"/>
      </w:divBdr>
    </w:div>
    <w:div w:id="424113447">
      <w:bodyDiv w:val="1"/>
      <w:marLeft w:val="0"/>
      <w:marRight w:val="0"/>
      <w:marTop w:val="0"/>
      <w:marBottom w:val="0"/>
      <w:divBdr>
        <w:top w:val="none" w:sz="0" w:space="0" w:color="auto"/>
        <w:left w:val="none" w:sz="0" w:space="0" w:color="auto"/>
        <w:bottom w:val="none" w:sz="0" w:space="0" w:color="auto"/>
        <w:right w:val="none" w:sz="0" w:space="0" w:color="auto"/>
      </w:divBdr>
    </w:div>
    <w:div w:id="424228889">
      <w:bodyDiv w:val="1"/>
      <w:marLeft w:val="0"/>
      <w:marRight w:val="0"/>
      <w:marTop w:val="0"/>
      <w:marBottom w:val="0"/>
      <w:divBdr>
        <w:top w:val="none" w:sz="0" w:space="0" w:color="auto"/>
        <w:left w:val="none" w:sz="0" w:space="0" w:color="auto"/>
        <w:bottom w:val="none" w:sz="0" w:space="0" w:color="auto"/>
        <w:right w:val="none" w:sz="0" w:space="0" w:color="auto"/>
      </w:divBdr>
    </w:div>
    <w:div w:id="424376891">
      <w:bodyDiv w:val="1"/>
      <w:marLeft w:val="0"/>
      <w:marRight w:val="0"/>
      <w:marTop w:val="0"/>
      <w:marBottom w:val="0"/>
      <w:divBdr>
        <w:top w:val="none" w:sz="0" w:space="0" w:color="auto"/>
        <w:left w:val="none" w:sz="0" w:space="0" w:color="auto"/>
        <w:bottom w:val="none" w:sz="0" w:space="0" w:color="auto"/>
        <w:right w:val="none" w:sz="0" w:space="0" w:color="auto"/>
      </w:divBdr>
    </w:div>
    <w:div w:id="424496396">
      <w:bodyDiv w:val="1"/>
      <w:marLeft w:val="0"/>
      <w:marRight w:val="0"/>
      <w:marTop w:val="0"/>
      <w:marBottom w:val="0"/>
      <w:divBdr>
        <w:top w:val="none" w:sz="0" w:space="0" w:color="auto"/>
        <w:left w:val="none" w:sz="0" w:space="0" w:color="auto"/>
        <w:bottom w:val="none" w:sz="0" w:space="0" w:color="auto"/>
        <w:right w:val="none" w:sz="0" w:space="0" w:color="auto"/>
      </w:divBdr>
    </w:div>
    <w:div w:id="424499148">
      <w:bodyDiv w:val="1"/>
      <w:marLeft w:val="0"/>
      <w:marRight w:val="0"/>
      <w:marTop w:val="0"/>
      <w:marBottom w:val="0"/>
      <w:divBdr>
        <w:top w:val="none" w:sz="0" w:space="0" w:color="auto"/>
        <w:left w:val="none" w:sz="0" w:space="0" w:color="auto"/>
        <w:bottom w:val="none" w:sz="0" w:space="0" w:color="auto"/>
        <w:right w:val="none" w:sz="0" w:space="0" w:color="auto"/>
      </w:divBdr>
    </w:div>
    <w:div w:id="424573998">
      <w:bodyDiv w:val="1"/>
      <w:marLeft w:val="0"/>
      <w:marRight w:val="0"/>
      <w:marTop w:val="0"/>
      <w:marBottom w:val="0"/>
      <w:divBdr>
        <w:top w:val="none" w:sz="0" w:space="0" w:color="auto"/>
        <w:left w:val="none" w:sz="0" w:space="0" w:color="auto"/>
        <w:bottom w:val="none" w:sz="0" w:space="0" w:color="auto"/>
        <w:right w:val="none" w:sz="0" w:space="0" w:color="auto"/>
      </w:divBdr>
    </w:div>
    <w:div w:id="424955478">
      <w:bodyDiv w:val="1"/>
      <w:marLeft w:val="0"/>
      <w:marRight w:val="0"/>
      <w:marTop w:val="0"/>
      <w:marBottom w:val="0"/>
      <w:divBdr>
        <w:top w:val="none" w:sz="0" w:space="0" w:color="auto"/>
        <w:left w:val="none" w:sz="0" w:space="0" w:color="auto"/>
        <w:bottom w:val="none" w:sz="0" w:space="0" w:color="auto"/>
        <w:right w:val="none" w:sz="0" w:space="0" w:color="auto"/>
      </w:divBdr>
    </w:div>
    <w:div w:id="424958347">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426459837">
      <w:bodyDiv w:val="1"/>
      <w:marLeft w:val="0"/>
      <w:marRight w:val="0"/>
      <w:marTop w:val="0"/>
      <w:marBottom w:val="0"/>
      <w:divBdr>
        <w:top w:val="none" w:sz="0" w:space="0" w:color="auto"/>
        <w:left w:val="none" w:sz="0" w:space="0" w:color="auto"/>
        <w:bottom w:val="none" w:sz="0" w:space="0" w:color="auto"/>
        <w:right w:val="none" w:sz="0" w:space="0" w:color="auto"/>
      </w:divBdr>
    </w:div>
    <w:div w:id="426464432">
      <w:bodyDiv w:val="1"/>
      <w:marLeft w:val="0"/>
      <w:marRight w:val="0"/>
      <w:marTop w:val="0"/>
      <w:marBottom w:val="0"/>
      <w:divBdr>
        <w:top w:val="none" w:sz="0" w:space="0" w:color="auto"/>
        <w:left w:val="none" w:sz="0" w:space="0" w:color="auto"/>
        <w:bottom w:val="none" w:sz="0" w:space="0" w:color="auto"/>
        <w:right w:val="none" w:sz="0" w:space="0" w:color="auto"/>
      </w:divBdr>
    </w:div>
    <w:div w:id="426510090">
      <w:bodyDiv w:val="1"/>
      <w:marLeft w:val="0"/>
      <w:marRight w:val="0"/>
      <w:marTop w:val="0"/>
      <w:marBottom w:val="0"/>
      <w:divBdr>
        <w:top w:val="none" w:sz="0" w:space="0" w:color="auto"/>
        <w:left w:val="none" w:sz="0" w:space="0" w:color="auto"/>
        <w:bottom w:val="none" w:sz="0" w:space="0" w:color="auto"/>
        <w:right w:val="none" w:sz="0" w:space="0" w:color="auto"/>
      </w:divBdr>
    </w:div>
    <w:div w:id="426577691">
      <w:bodyDiv w:val="1"/>
      <w:marLeft w:val="0"/>
      <w:marRight w:val="0"/>
      <w:marTop w:val="0"/>
      <w:marBottom w:val="0"/>
      <w:divBdr>
        <w:top w:val="none" w:sz="0" w:space="0" w:color="auto"/>
        <w:left w:val="none" w:sz="0" w:space="0" w:color="auto"/>
        <w:bottom w:val="none" w:sz="0" w:space="0" w:color="auto"/>
        <w:right w:val="none" w:sz="0" w:space="0" w:color="auto"/>
      </w:divBdr>
    </w:div>
    <w:div w:id="426584644">
      <w:bodyDiv w:val="1"/>
      <w:marLeft w:val="0"/>
      <w:marRight w:val="0"/>
      <w:marTop w:val="0"/>
      <w:marBottom w:val="0"/>
      <w:divBdr>
        <w:top w:val="none" w:sz="0" w:space="0" w:color="auto"/>
        <w:left w:val="none" w:sz="0" w:space="0" w:color="auto"/>
        <w:bottom w:val="none" w:sz="0" w:space="0" w:color="auto"/>
        <w:right w:val="none" w:sz="0" w:space="0" w:color="auto"/>
      </w:divBdr>
    </w:div>
    <w:div w:id="426659192">
      <w:bodyDiv w:val="1"/>
      <w:marLeft w:val="0"/>
      <w:marRight w:val="0"/>
      <w:marTop w:val="0"/>
      <w:marBottom w:val="0"/>
      <w:divBdr>
        <w:top w:val="none" w:sz="0" w:space="0" w:color="auto"/>
        <w:left w:val="none" w:sz="0" w:space="0" w:color="auto"/>
        <w:bottom w:val="none" w:sz="0" w:space="0" w:color="auto"/>
        <w:right w:val="none" w:sz="0" w:space="0" w:color="auto"/>
      </w:divBdr>
    </w:div>
    <w:div w:id="426660609">
      <w:bodyDiv w:val="1"/>
      <w:marLeft w:val="0"/>
      <w:marRight w:val="0"/>
      <w:marTop w:val="0"/>
      <w:marBottom w:val="0"/>
      <w:divBdr>
        <w:top w:val="none" w:sz="0" w:space="0" w:color="auto"/>
        <w:left w:val="none" w:sz="0" w:space="0" w:color="auto"/>
        <w:bottom w:val="none" w:sz="0" w:space="0" w:color="auto"/>
        <w:right w:val="none" w:sz="0" w:space="0" w:color="auto"/>
      </w:divBdr>
    </w:div>
    <w:div w:id="426736141">
      <w:bodyDiv w:val="1"/>
      <w:marLeft w:val="0"/>
      <w:marRight w:val="0"/>
      <w:marTop w:val="0"/>
      <w:marBottom w:val="0"/>
      <w:divBdr>
        <w:top w:val="none" w:sz="0" w:space="0" w:color="auto"/>
        <w:left w:val="none" w:sz="0" w:space="0" w:color="auto"/>
        <w:bottom w:val="none" w:sz="0" w:space="0" w:color="auto"/>
        <w:right w:val="none" w:sz="0" w:space="0" w:color="auto"/>
      </w:divBdr>
    </w:div>
    <w:div w:id="426775297">
      <w:bodyDiv w:val="1"/>
      <w:marLeft w:val="0"/>
      <w:marRight w:val="0"/>
      <w:marTop w:val="0"/>
      <w:marBottom w:val="0"/>
      <w:divBdr>
        <w:top w:val="none" w:sz="0" w:space="0" w:color="auto"/>
        <w:left w:val="none" w:sz="0" w:space="0" w:color="auto"/>
        <w:bottom w:val="none" w:sz="0" w:space="0" w:color="auto"/>
        <w:right w:val="none" w:sz="0" w:space="0" w:color="auto"/>
      </w:divBdr>
    </w:div>
    <w:div w:id="426969271">
      <w:bodyDiv w:val="1"/>
      <w:marLeft w:val="0"/>
      <w:marRight w:val="0"/>
      <w:marTop w:val="0"/>
      <w:marBottom w:val="0"/>
      <w:divBdr>
        <w:top w:val="none" w:sz="0" w:space="0" w:color="auto"/>
        <w:left w:val="none" w:sz="0" w:space="0" w:color="auto"/>
        <w:bottom w:val="none" w:sz="0" w:space="0" w:color="auto"/>
        <w:right w:val="none" w:sz="0" w:space="0" w:color="auto"/>
      </w:divBdr>
    </w:div>
    <w:div w:id="426970446">
      <w:bodyDiv w:val="1"/>
      <w:marLeft w:val="0"/>
      <w:marRight w:val="0"/>
      <w:marTop w:val="0"/>
      <w:marBottom w:val="0"/>
      <w:divBdr>
        <w:top w:val="none" w:sz="0" w:space="0" w:color="auto"/>
        <w:left w:val="none" w:sz="0" w:space="0" w:color="auto"/>
        <w:bottom w:val="none" w:sz="0" w:space="0" w:color="auto"/>
        <w:right w:val="none" w:sz="0" w:space="0" w:color="auto"/>
      </w:divBdr>
    </w:div>
    <w:div w:id="427040456">
      <w:bodyDiv w:val="1"/>
      <w:marLeft w:val="0"/>
      <w:marRight w:val="0"/>
      <w:marTop w:val="0"/>
      <w:marBottom w:val="0"/>
      <w:divBdr>
        <w:top w:val="none" w:sz="0" w:space="0" w:color="auto"/>
        <w:left w:val="none" w:sz="0" w:space="0" w:color="auto"/>
        <w:bottom w:val="none" w:sz="0" w:space="0" w:color="auto"/>
        <w:right w:val="none" w:sz="0" w:space="0" w:color="auto"/>
      </w:divBdr>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428225">
      <w:bodyDiv w:val="1"/>
      <w:marLeft w:val="0"/>
      <w:marRight w:val="0"/>
      <w:marTop w:val="0"/>
      <w:marBottom w:val="0"/>
      <w:divBdr>
        <w:top w:val="none" w:sz="0" w:space="0" w:color="auto"/>
        <w:left w:val="none" w:sz="0" w:space="0" w:color="auto"/>
        <w:bottom w:val="none" w:sz="0" w:space="0" w:color="auto"/>
        <w:right w:val="none" w:sz="0" w:space="0" w:color="auto"/>
      </w:divBdr>
    </w:div>
    <w:div w:id="427623410">
      <w:bodyDiv w:val="1"/>
      <w:marLeft w:val="0"/>
      <w:marRight w:val="0"/>
      <w:marTop w:val="0"/>
      <w:marBottom w:val="0"/>
      <w:divBdr>
        <w:top w:val="none" w:sz="0" w:space="0" w:color="auto"/>
        <w:left w:val="none" w:sz="0" w:space="0" w:color="auto"/>
        <w:bottom w:val="none" w:sz="0" w:space="0" w:color="auto"/>
        <w:right w:val="none" w:sz="0" w:space="0" w:color="auto"/>
      </w:divBdr>
    </w:div>
    <w:div w:id="427655081">
      <w:bodyDiv w:val="1"/>
      <w:marLeft w:val="0"/>
      <w:marRight w:val="0"/>
      <w:marTop w:val="0"/>
      <w:marBottom w:val="0"/>
      <w:divBdr>
        <w:top w:val="none" w:sz="0" w:space="0" w:color="auto"/>
        <w:left w:val="none" w:sz="0" w:space="0" w:color="auto"/>
        <w:bottom w:val="none" w:sz="0" w:space="0" w:color="auto"/>
        <w:right w:val="none" w:sz="0" w:space="0" w:color="auto"/>
      </w:divBdr>
    </w:div>
    <w:div w:id="427771627">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7845523">
      <w:bodyDiv w:val="1"/>
      <w:marLeft w:val="0"/>
      <w:marRight w:val="0"/>
      <w:marTop w:val="0"/>
      <w:marBottom w:val="0"/>
      <w:divBdr>
        <w:top w:val="none" w:sz="0" w:space="0" w:color="auto"/>
        <w:left w:val="none" w:sz="0" w:space="0" w:color="auto"/>
        <w:bottom w:val="none" w:sz="0" w:space="0" w:color="auto"/>
        <w:right w:val="none" w:sz="0" w:space="0" w:color="auto"/>
      </w:divBdr>
    </w:div>
    <w:div w:id="427968425">
      <w:bodyDiv w:val="1"/>
      <w:marLeft w:val="0"/>
      <w:marRight w:val="0"/>
      <w:marTop w:val="0"/>
      <w:marBottom w:val="0"/>
      <w:divBdr>
        <w:top w:val="none" w:sz="0" w:space="0" w:color="auto"/>
        <w:left w:val="none" w:sz="0" w:space="0" w:color="auto"/>
        <w:bottom w:val="none" w:sz="0" w:space="0" w:color="auto"/>
        <w:right w:val="none" w:sz="0" w:space="0" w:color="auto"/>
      </w:divBdr>
    </w:div>
    <w:div w:id="427972089">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354561">
      <w:bodyDiv w:val="1"/>
      <w:marLeft w:val="0"/>
      <w:marRight w:val="0"/>
      <w:marTop w:val="0"/>
      <w:marBottom w:val="0"/>
      <w:divBdr>
        <w:top w:val="none" w:sz="0" w:space="0" w:color="auto"/>
        <w:left w:val="none" w:sz="0" w:space="0" w:color="auto"/>
        <w:bottom w:val="none" w:sz="0" w:space="0" w:color="auto"/>
        <w:right w:val="none" w:sz="0" w:space="0" w:color="auto"/>
      </w:divBdr>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45958">
      <w:bodyDiv w:val="1"/>
      <w:marLeft w:val="0"/>
      <w:marRight w:val="0"/>
      <w:marTop w:val="0"/>
      <w:marBottom w:val="0"/>
      <w:divBdr>
        <w:top w:val="none" w:sz="0" w:space="0" w:color="auto"/>
        <w:left w:val="none" w:sz="0" w:space="0" w:color="auto"/>
        <w:bottom w:val="none" w:sz="0" w:space="0" w:color="auto"/>
        <w:right w:val="none" w:sz="0" w:space="0" w:color="auto"/>
      </w:divBdr>
    </w:div>
    <w:div w:id="428550863">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08302">
      <w:bodyDiv w:val="1"/>
      <w:marLeft w:val="0"/>
      <w:marRight w:val="0"/>
      <w:marTop w:val="0"/>
      <w:marBottom w:val="0"/>
      <w:divBdr>
        <w:top w:val="none" w:sz="0" w:space="0" w:color="auto"/>
        <w:left w:val="none" w:sz="0" w:space="0" w:color="auto"/>
        <w:bottom w:val="none" w:sz="0" w:space="0" w:color="auto"/>
        <w:right w:val="none" w:sz="0" w:space="0" w:color="auto"/>
      </w:divBdr>
    </w:div>
    <w:div w:id="429008346">
      <w:bodyDiv w:val="1"/>
      <w:marLeft w:val="0"/>
      <w:marRight w:val="0"/>
      <w:marTop w:val="0"/>
      <w:marBottom w:val="0"/>
      <w:divBdr>
        <w:top w:val="none" w:sz="0" w:space="0" w:color="auto"/>
        <w:left w:val="none" w:sz="0" w:space="0" w:color="auto"/>
        <w:bottom w:val="none" w:sz="0" w:space="0" w:color="auto"/>
        <w:right w:val="none" w:sz="0" w:space="0" w:color="auto"/>
      </w:divBdr>
    </w:div>
    <w:div w:id="429009891">
      <w:bodyDiv w:val="1"/>
      <w:marLeft w:val="0"/>
      <w:marRight w:val="0"/>
      <w:marTop w:val="0"/>
      <w:marBottom w:val="0"/>
      <w:divBdr>
        <w:top w:val="none" w:sz="0" w:space="0" w:color="auto"/>
        <w:left w:val="none" w:sz="0" w:space="0" w:color="auto"/>
        <w:bottom w:val="none" w:sz="0" w:space="0" w:color="auto"/>
        <w:right w:val="none" w:sz="0" w:space="0" w:color="auto"/>
      </w:divBdr>
    </w:div>
    <w:div w:id="429013853">
      <w:bodyDiv w:val="1"/>
      <w:marLeft w:val="0"/>
      <w:marRight w:val="0"/>
      <w:marTop w:val="0"/>
      <w:marBottom w:val="0"/>
      <w:divBdr>
        <w:top w:val="none" w:sz="0" w:space="0" w:color="auto"/>
        <w:left w:val="none" w:sz="0" w:space="0" w:color="auto"/>
        <w:bottom w:val="none" w:sz="0" w:space="0" w:color="auto"/>
        <w:right w:val="none" w:sz="0" w:space="0" w:color="auto"/>
      </w:divBdr>
    </w:div>
    <w:div w:id="429352388">
      <w:bodyDiv w:val="1"/>
      <w:marLeft w:val="0"/>
      <w:marRight w:val="0"/>
      <w:marTop w:val="0"/>
      <w:marBottom w:val="0"/>
      <w:divBdr>
        <w:top w:val="none" w:sz="0" w:space="0" w:color="auto"/>
        <w:left w:val="none" w:sz="0" w:space="0" w:color="auto"/>
        <w:bottom w:val="none" w:sz="0" w:space="0" w:color="auto"/>
        <w:right w:val="none" w:sz="0" w:space="0" w:color="auto"/>
      </w:divBdr>
    </w:div>
    <w:div w:id="429591394">
      <w:bodyDiv w:val="1"/>
      <w:marLeft w:val="0"/>
      <w:marRight w:val="0"/>
      <w:marTop w:val="0"/>
      <w:marBottom w:val="0"/>
      <w:divBdr>
        <w:top w:val="none" w:sz="0" w:space="0" w:color="auto"/>
        <w:left w:val="none" w:sz="0" w:space="0" w:color="auto"/>
        <w:bottom w:val="none" w:sz="0" w:space="0" w:color="auto"/>
        <w:right w:val="none" w:sz="0" w:space="0" w:color="auto"/>
      </w:divBdr>
    </w:div>
    <w:div w:id="429743301">
      <w:bodyDiv w:val="1"/>
      <w:marLeft w:val="0"/>
      <w:marRight w:val="0"/>
      <w:marTop w:val="0"/>
      <w:marBottom w:val="0"/>
      <w:divBdr>
        <w:top w:val="none" w:sz="0" w:space="0" w:color="auto"/>
        <w:left w:val="none" w:sz="0" w:space="0" w:color="auto"/>
        <w:bottom w:val="none" w:sz="0" w:space="0" w:color="auto"/>
        <w:right w:val="none" w:sz="0" w:space="0" w:color="auto"/>
      </w:divBdr>
    </w:div>
    <w:div w:id="429788023">
      <w:bodyDiv w:val="1"/>
      <w:marLeft w:val="0"/>
      <w:marRight w:val="0"/>
      <w:marTop w:val="0"/>
      <w:marBottom w:val="0"/>
      <w:divBdr>
        <w:top w:val="none" w:sz="0" w:space="0" w:color="auto"/>
        <w:left w:val="none" w:sz="0" w:space="0" w:color="auto"/>
        <w:bottom w:val="none" w:sz="0" w:space="0" w:color="auto"/>
        <w:right w:val="none" w:sz="0" w:space="0" w:color="auto"/>
      </w:divBdr>
    </w:div>
    <w:div w:id="429817094">
      <w:bodyDiv w:val="1"/>
      <w:marLeft w:val="0"/>
      <w:marRight w:val="0"/>
      <w:marTop w:val="0"/>
      <w:marBottom w:val="0"/>
      <w:divBdr>
        <w:top w:val="none" w:sz="0" w:space="0" w:color="auto"/>
        <w:left w:val="none" w:sz="0" w:space="0" w:color="auto"/>
        <w:bottom w:val="none" w:sz="0" w:space="0" w:color="auto"/>
        <w:right w:val="none" w:sz="0" w:space="0" w:color="auto"/>
      </w:divBdr>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400033">
      <w:bodyDiv w:val="1"/>
      <w:marLeft w:val="0"/>
      <w:marRight w:val="0"/>
      <w:marTop w:val="0"/>
      <w:marBottom w:val="0"/>
      <w:divBdr>
        <w:top w:val="none" w:sz="0" w:space="0" w:color="auto"/>
        <w:left w:val="none" w:sz="0" w:space="0" w:color="auto"/>
        <w:bottom w:val="none" w:sz="0" w:space="0" w:color="auto"/>
        <w:right w:val="none" w:sz="0" w:space="0" w:color="auto"/>
      </w:divBdr>
    </w:div>
    <w:div w:id="430591535">
      <w:bodyDiv w:val="1"/>
      <w:marLeft w:val="0"/>
      <w:marRight w:val="0"/>
      <w:marTop w:val="0"/>
      <w:marBottom w:val="0"/>
      <w:divBdr>
        <w:top w:val="none" w:sz="0" w:space="0" w:color="auto"/>
        <w:left w:val="none" w:sz="0" w:space="0" w:color="auto"/>
        <w:bottom w:val="none" w:sz="0" w:space="0" w:color="auto"/>
        <w:right w:val="none" w:sz="0" w:space="0" w:color="auto"/>
      </w:divBdr>
    </w:div>
    <w:div w:id="430711295">
      <w:bodyDiv w:val="1"/>
      <w:marLeft w:val="0"/>
      <w:marRight w:val="0"/>
      <w:marTop w:val="0"/>
      <w:marBottom w:val="0"/>
      <w:divBdr>
        <w:top w:val="none" w:sz="0" w:space="0" w:color="auto"/>
        <w:left w:val="none" w:sz="0" w:space="0" w:color="auto"/>
        <w:bottom w:val="none" w:sz="0" w:space="0" w:color="auto"/>
        <w:right w:val="none" w:sz="0" w:space="0" w:color="auto"/>
      </w:divBdr>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1512875">
      <w:bodyDiv w:val="1"/>
      <w:marLeft w:val="0"/>
      <w:marRight w:val="0"/>
      <w:marTop w:val="0"/>
      <w:marBottom w:val="0"/>
      <w:divBdr>
        <w:top w:val="none" w:sz="0" w:space="0" w:color="auto"/>
        <w:left w:val="none" w:sz="0" w:space="0" w:color="auto"/>
        <w:bottom w:val="none" w:sz="0" w:space="0" w:color="auto"/>
        <w:right w:val="none" w:sz="0" w:space="0" w:color="auto"/>
      </w:divBdr>
    </w:div>
    <w:div w:id="431516912">
      <w:bodyDiv w:val="1"/>
      <w:marLeft w:val="0"/>
      <w:marRight w:val="0"/>
      <w:marTop w:val="0"/>
      <w:marBottom w:val="0"/>
      <w:divBdr>
        <w:top w:val="none" w:sz="0" w:space="0" w:color="auto"/>
        <w:left w:val="none" w:sz="0" w:space="0" w:color="auto"/>
        <w:bottom w:val="none" w:sz="0" w:space="0" w:color="auto"/>
        <w:right w:val="none" w:sz="0" w:space="0" w:color="auto"/>
      </w:divBdr>
    </w:div>
    <w:div w:id="431823254">
      <w:bodyDiv w:val="1"/>
      <w:marLeft w:val="0"/>
      <w:marRight w:val="0"/>
      <w:marTop w:val="0"/>
      <w:marBottom w:val="0"/>
      <w:divBdr>
        <w:top w:val="none" w:sz="0" w:space="0" w:color="auto"/>
        <w:left w:val="none" w:sz="0" w:space="0" w:color="auto"/>
        <w:bottom w:val="none" w:sz="0" w:space="0" w:color="auto"/>
        <w:right w:val="none" w:sz="0" w:space="0" w:color="auto"/>
      </w:divBdr>
    </w:div>
    <w:div w:id="431896516">
      <w:bodyDiv w:val="1"/>
      <w:marLeft w:val="0"/>
      <w:marRight w:val="0"/>
      <w:marTop w:val="0"/>
      <w:marBottom w:val="0"/>
      <w:divBdr>
        <w:top w:val="none" w:sz="0" w:space="0" w:color="auto"/>
        <w:left w:val="none" w:sz="0" w:space="0" w:color="auto"/>
        <w:bottom w:val="none" w:sz="0" w:space="0" w:color="auto"/>
        <w:right w:val="none" w:sz="0" w:space="0" w:color="auto"/>
      </w:divBdr>
    </w:div>
    <w:div w:id="431897699">
      <w:bodyDiv w:val="1"/>
      <w:marLeft w:val="0"/>
      <w:marRight w:val="0"/>
      <w:marTop w:val="0"/>
      <w:marBottom w:val="0"/>
      <w:divBdr>
        <w:top w:val="none" w:sz="0" w:space="0" w:color="auto"/>
        <w:left w:val="none" w:sz="0" w:space="0" w:color="auto"/>
        <w:bottom w:val="none" w:sz="0" w:space="0" w:color="auto"/>
        <w:right w:val="none" w:sz="0" w:space="0" w:color="auto"/>
      </w:divBdr>
    </w:div>
    <w:div w:id="431902658">
      <w:bodyDiv w:val="1"/>
      <w:marLeft w:val="0"/>
      <w:marRight w:val="0"/>
      <w:marTop w:val="0"/>
      <w:marBottom w:val="0"/>
      <w:divBdr>
        <w:top w:val="none" w:sz="0" w:space="0" w:color="auto"/>
        <w:left w:val="none" w:sz="0" w:space="0" w:color="auto"/>
        <w:bottom w:val="none" w:sz="0" w:space="0" w:color="auto"/>
        <w:right w:val="none" w:sz="0" w:space="0" w:color="auto"/>
      </w:divBdr>
    </w:div>
    <w:div w:id="432089975">
      <w:bodyDiv w:val="1"/>
      <w:marLeft w:val="0"/>
      <w:marRight w:val="0"/>
      <w:marTop w:val="0"/>
      <w:marBottom w:val="0"/>
      <w:divBdr>
        <w:top w:val="none" w:sz="0" w:space="0" w:color="auto"/>
        <w:left w:val="none" w:sz="0" w:space="0" w:color="auto"/>
        <w:bottom w:val="none" w:sz="0" w:space="0" w:color="auto"/>
        <w:right w:val="none" w:sz="0" w:space="0" w:color="auto"/>
      </w:divBdr>
    </w:div>
    <w:div w:id="432095919">
      <w:bodyDiv w:val="1"/>
      <w:marLeft w:val="0"/>
      <w:marRight w:val="0"/>
      <w:marTop w:val="0"/>
      <w:marBottom w:val="0"/>
      <w:divBdr>
        <w:top w:val="none" w:sz="0" w:space="0" w:color="auto"/>
        <w:left w:val="none" w:sz="0" w:space="0" w:color="auto"/>
        <w:bottom w:val="none" w:sz="0" w:space="0" w:color="auto"/>
        <w:right w:val="none" w:sz="0" w:space="0" w:color="auto"/>
      </w:divBdr>
    </w:div>
    <w:div w:id="432477658">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74994">
      <w:bodyDiv w:val="1"/>
      <w:marLeft w:val="0"/>
      <w:marRight w:val="0"/>
      <w:marTop w:val="0"/>
      <w:marBottom w:val="0"/>
      <w:divBdr>
        <w:top w:val="none" w:sz="0" w:space="0" w:color="auto"/>
        <w:left w:val="none" w:sz="0" w:space="0" w:color="auto"/>
        <w:bottom w:val="none" w:sz="0" w:space="0" w:color="auto"/>
        <w:right w:val="none" w:sz="0" w:space="0" w:color="auto"/>
      </w:divBdr>
    </w:div>
    <w:div w:id="432676690">
      <w:bodyDiv w:val="1"/>
      <w:marLeft w:val="0"/>
      <w:marRight w:val="0"/>
      <w:marTop w:val="0"/>
      <w:marBottom w:val="0"/>
      <w:divBdr>
        <w:top w:val="none" w:sz="0" w:space="0" w:color="auto"/>
        <w:left w:val="none" w:sz="0" w:space="0" w:color="auto"/>
        <w:bottom w:val="none" w:sz="0" w:space="0" w:color="auto"/>
        <w:right w:val="none" w:sz="0" w:space="0" w:color="auto"/>
      </w:divBdr>
    </w:div>
    <w:div w:id="432701434">
      <w:bodyDiv w:val="1"/>
      <w:marLeft w:val="0"/>
      <w:marRight w:val="0"/>
      <w:marTop w:val="0"/>
      <w:marBottom w:val="0"/>
      <w:divBdr>
        <w:top w:val="none" w:sz="0" w:space="0" w:color="auto"/>
        <w:left w:val="none" w:sz="0" w:space="0" w:color="auto"/>
        <w:bottom w:val="none" w:sz="0" w:space="0" w:color="auto"/>
        <w:right w:val="none" w:sz="0" w:space="0" w:color="auto"/>
      </w:divBdr>
    </w:div>
    <w:div w:id="432819006">
      <w:bodyDiv w:val="1"/>
      <w:marLeft w:val="0"/>
      <w:marRight w:val="0"/>
      <w:marTop w:val="0"/>
      <w:marBottom w:val="0"/>
      <w:divBdr>
        <w:top w:val="none" w:sz="0" w:space="0" w:color="auto"/>
        <w:left w:val="none" w:sz="0" w:space="0" w:color="auto"/>
        <w:bottom w:val="none" w:sz="0" w:space="0" w:color="auto"/>
        <w:right w:val="none" w:sz="0" w:space="0" w:color="auto"/>
      </w:divBdr>
    </w:div>
    <w:div w:id="432822853">
      <w:bodyDiv w:val="1"/>
      <w:marLeft w:val="0"/>
      <w:marRight w:val="0"/>
      <w:marTop w:val="0"/>
      <w:marBottom w:val="0"/>
      <w:divBdr>
        <w:top w:val="none" w:sz="0" w:space="0" w:color="auto"/>
        <w:left w:val="none" w:sz="0" w:space="0" w:color="auto"/>
        <w:bottom w:val="none" w:sz="0" w:space="0" w:color="auto"/>
        <w:right w:val="none" w:sz="0" w:space="0" w:color="auto"/>
      </w:divBdr>
    </w:div>
    <w:div w:id="433324895">
      <w:bodyDiv w:val="1"/>
      <w:marLeft w:val="0"/>
      <w:marRight w:val="0"/>
      <w:marTop w:val="0"/>
      <w:marBottom w:val="0"/>
      <w:divBdr>
        <w:top w:val="none" w:sz="0" w:space="0" w:color="auto"/>
        <w:left w:val="none" w:sz="0" w:space="0" w:color="auto"/>
        <w:bottom w:val="none" w:sz="0" w:space="0" w:color="auto"/>
        <w:right w:val="none" w:sz="0" w:space="0" w:color="auto"/>
      </w:divBdr>
    </w:div>
    <w:div w:id="433404150">
      <w:bodyDiv w:val="1"/>
      <w:marLeft w:val="0"/>
      <w:marRight w:val="0"/>
      <w:marTop w:val="0"/>
      <w:marBottom w:val="0"/>
      <w:divBdr>
        <w:top w:val="none" w:sz="0" w:space="0" w:color="auto"/>
        <w:left w:val="none" w:sz="0" w:space="0" w:color="auto"/>
        <w:bottom w:val="none" w:sz="0" w:space="0" w:color="auto"/>
        <w:right w:val="none" w:sz="0" w:space="0" w:color="auto"/>
      </w:divBdr>
    </w:div>
    <w:div w:id="433475061">
      <w:bodyDiv w:val="1"/>
      <w:marLeft w:val="0"/>
      <w:marRight w:val="0"/>
      <w:marTop w:val="0"/>
      <w:marBottom w:val="0"/>
      <w:divBdr>
        <w:top w:val="none" w:sz="0" w:space="0" w:color="auto"/>
        <w:left w:val="none" w:sz="0" w:space="0" w:color="auto"/>
        <w:bottom w:val="none" w:sz="0" w:space="0" w:color="auto"/>
        <w:right w:val="none" w:sz="0" w:space="0" w:color="auto"/>
      </w:divBdr>
    </w:div>
    <w:div w:id="433787095">
      <w:bodyDiv w:val="1"/>
      <w:marLeft w:val="0"/>
      <w:marRight w:val="0"/>
      <w:marTop w:val="0"/>
      <w:marBottom w:val="0"/>
      <w:divBdr>
        <w:top w:val="none" w:sz="0" w:space="0" w:color="auto"/>
        <w:left w:val="none" w:sz="0" w:space="0" w:color="auto"/>
        <w:bottom w:val="none" w:sz="0" w:space="0" w:color="auto"/>
        <w:right w:val="none" w:sz="0" w:space="0" w:color="auto"/>
      </w:divBdr>
    </w:div>
    <w:div w:id="433788189">
      <w:bodyDiv w:val="1"/>
      <w:marLeft w:val="0"/>
      <w:marRight w:val="0"/>
      <w:marTop w:val="0"/>
      <w:marBottom w:val="0"/>
      <w:divBdr>
        <w:top w:val="none" w:sz="0" w:space="0" w:color="auto"/>
        <w:left w:val="none" w:sz="0" w:space="0" w:color="auto"/>
        <w:bottom w:val="none" w:sz="0" w:space="0" w:color="auto"/>
        <w:right w:val="none" w:sz="0" w:space="0" w:color="auto"/>
      </w:divBdr>
    </w:div>
    <w:div w:id="433938641">
      <w:bodyDiv w:val="1"/>
      <w:marLeft w:val="0"/>
      <w:marRight w:val="0"/>
      <w:marTop w:val="0"/>
      <w:marBottom w:val="0"/>
      <w:divBdr>
        <w:top w:val="none" w:sz="0" w:space="0" w:color="auto"/>
        <w:left w:val="none" w:sz="0" w:space="0" w:color="auto"/>
        <w:bottom w:val="none" w:sz="0" w:space="0" w:color="auto"/>
        <w:right w:val="none" w:sz="0" w:space="0" w:color="auto"/>
      </w:divBdr>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3412">
      <w:bodyDiv w:val="1"/>
      <w:marLeft w:val="0"/>
      <w:marRight w:val="0"/>
      <w:marTop w:val="0"/>
      <w:marBottom w:val="0"/>
      <w:divBdr>
        <w:top w:val="none" w:sz="0" w:space="0" w:color="auto"/>
        <w:left w:val="none" w:sz="0" w:space="0" w:color="auto"/>
        <w:bottom w:val="none" w:sz="0" w:space="0" w:color="auto"/>
        <w:right w:val="none" w:sz="0" w:space="0" w:color="auto"/>
      </w:divBdr>
    </w:div>
    <w:div w:id="434011537">
      <w:bodyDiv w:val="1"/>
      <w:marLeft w:val="0"/>
      <w:marRight w:val="0"/>
      <w:marTop w:val="0"/>
      <w:marBottom w:val="0"/>
      <w:divBdr>
        <w:top w:val="none" w:sz="0" w:space="0" w:color="auto"/>
        <w:left w:val="none" w:sz="0" w:space="0" w:color="auto"/>
        <w:bottom w:val="none" w:sz="0" w:space="0" w:color="auto"/>
        <w:right w:val="none" w:sz="0" w:space="0" w:color="auto"/>
      </w:divBdr>
    </w:div>
    <w:div w:id="434063218">
      <w:bodyDiv w:val="1"/>
      <w:marLeft w:val="0"/>
      <w:marRight w:val="0"/>
      <w:marTop w:val="0"/>
      <w:marBottom w:val="0"/>
      <w:divBdr>
        <w:top w:val="none" w:sz="0" w:space="0" w:color="auto"/>
        <w:left w:val="none" w:sz="0" w:space="0" w:color="auto"/>
        <w:bottom w:val="none" w:sz="0" w:space="0" w:color="auto"/>
        <w:right w:val="none" w:sz="0" w:space="0" w:color="auto"/>
      </w:divBdr>
    </w:div>
    <w:div w:id="434254445">
      <w:bodyDiv w:val="1"/>
      <w:marLeft w:val="0"/>
      <w:marRight w:val="0"/>
      <w:marTop w:val="0"/>
      <w:marBottom w:val="0"/>
      <w:divBdr>
        <w:top w:val="none" w:sz="0" w:space="0" w:color="auto"/>
        <w:left w:val="none" w:sz="0" w:space="0" w:color="auto"/>
        <w:bottom w:val="none" w:sz="0" w:space="0" w:color="auto"/>
        <w:right w:val="none" w:sz="0" w:space="0" w:color="auto"/>
      </w:divBdr>
    </w:div>
    <w:div w:id="434331777">
      <w:bodyDiv w:val="1"/>
      <w:marLeft w:val="0"/>
      <w:marRight w:val="0"/>
      <w:marTop w:val="0"/>
      <w:marBottom w:val="0"/>
      <w:divBdr>
        <w:top w:val="none" w:sz="0" w:space="0" w:color="auto"/>
        <w:left w:val="none" w:sz="0" w:space="0" w:color="auto"/>
        <w:bottom w:val="none" w:sz="0" w:space="0" w:color="auto"/>
        <w:right w:val="none" w:sz="0" w:space="0" w:color="auto"/>
      </w:divBdr>
    </w:div>
    <w:div w:id="434441908">
      <w:bodyDiv w:val="1"/>
      <w:marLeft w:val="0"/>
      <w:marRight w:val="0"/>
      <w:marTop w:val="0"/>
      <w:marBottom w:val="0"/>
      <w:divBdr>
        <w:top w:val="none" w:sz="0" w:space="0" w:color="auto"/>
        <w:left w:val="none" w:sz="0" w:space="0" w:color="auto"/>
        <w:bottom w:val="none" w:sz="0" w:space="0" w:color="auto"/>
        <w:right w:val="none" w:sz="0" w:space="0" w:color="auto"/>
      </w:divBdr>
    </w:div>
    <w:div w:id="434448405">
      <w:bodyDiv w:val="1"/>
      <w:marLeft w:val="0"/>
      <w:marRight w:val="0"/>
      <w:marTop w:val="0"/>
      <w:marBottom w:val="0"/>
      <w:divBdr>
        <w:top w:val="none" w:sz="0" w:space="0" w:color="auto"/>
        <w:left w:val="none" w:sz="0" w:space="0" w:color="auto"/>
        <w:bottom w:val="none" w:sz="0" w:space="0" w:color="auto"/>
        <w:right w:val="none" w:sz="0" w:space="0" w:color="auto"/>
      </w:divBdr>
    </w:div>
    <w:div w:id="434831790">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294916">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6025896">
      <w:bodyDiv w:val="1"/>
      <w:marLeft w:val="0"/>
      <w:marRight w:val="0"/>
      <w:marTop w:val="0"/>
      <w:marBottom w:val="0"/>
      <w:divBdr>
        <w:top w:val="none" w:sz="0" w:space="0" w:color="auto"/>
        <w:left w:val="none" w:sz="0" w:space="0" w:color="auto"/>
        <w:bottom w:val="none" w:sz="0" w:space="0" w:color="auto"/>
        <w:right w:val="none" w:sz="0" w:space="0" w:color="auto"/>
      </w:divBdr>
    </w:div>
    <w:div w:id="436096879">
      <w:bodyDiv w:val="1"/>
      <w:marLeft w:val="0"/>
      <w:marRight w:val="0"/>
      <w:marTop w:val="0"/>
      <w:marBottom w:val="0"/>
      <w:divBdr>
        <w:top w:val="none" w:sz="0" w:space="0" w:color="auto"/>
        <w:left w:val="none" w:sz="0" w:space="0" w:color="auto"/>
        <w:bottom w:val="none" w:sz="0" w:space="0" w:color="auto"/>
        <w:right w:val="none" w:sz="0" w:space="0" w:color="auto"/>
      </w:divBdr>
    </w:div>
    <w:div w:id="436102257">
      <w:bodyDiv w:val="1"/>
      <w:marLeft w:val="0"/>
      <w:marRight w:val="0"/>
      <w:marTop w:val="0"/>
      <w:marBottom w:val="0"/>
      <w:divBdr>
        <w:top w:val="none" w:sz="0" w:space="0" w:color="auto"/>
        <w:left w:val="none" w:sz="0" w:space="0" w:color="auto"/>
        <w:bottom w:val="none" w:sz="0" w:space="0" w:color="auto"/>
        <w:right w:val="none" w:sz="0" w:space="0" w:color="auto"/>
      </w:divBdr>
    </w:div>
    <w:div w:id="436170554">
      <w:bodyDiv w:val="1"/>
      <w:marLeft w:val="0"/>
      <w:marRight w:val="0"/>
      <w:marTop w:val="0"/>
      <w:marBottom w:val="0"/>
      <w:divBdr>
        <w:top w:val="none" w:sz="0" w:space="0" w:color="auto"/>
        <w:left w:val="none" w:sz="0" w:space="0" w:color="auto"/>
        <w:bottom w:val="none" w:sz="0" w:space="0" w:color="auto"/>
        <w:right w:val="none" w:sz="0" w:space="0" w:color="auto"/>
      </w:divBdr>
    </w:div>
    <w:div w:id="436217555">
      <w:bodyDiv w:val="1"/>
      <w:marLeft w:val="0"/>
      <w:marRight w:val="0"/>
      <w:marTop w:val="0"/>
      <w:marBottom w:val="0"/>
      <w:divBdr>
        <w:top w:val="none" w:sz="0" w:space="0" w:color="auto"/>
        <w:left w:val="none" w:sz="0" w:space="0" w:color="auto"/>
        <w:bottom w:val="none" w:sz="0" w:space="0" w:color="auto"/>
        <w:right w:val="none" w:sz="0" w:space="0" w:color="auto"/>
      </w:divBdr>
    </w:div>
    <w:div w:id="436408605">
      <w:bodyDiv w:val="1"/>
      <w:marLeft w:val="0"/>
      <w:marRight w:val="0"/>
      <w:marTop w:val="0"/>
      <w:marBottom w:val="0"/>
      <w:divBdr>
        <w:top w:val="none" w:sz="0" w:space="0" w:color="auto"/>
        <w:left w:val="none" w:sz="0" w:space="0" w:color="auto"/>
        <w:bottom w:val="none" w:sz="0" w:space="0" w:color="auto"/>
        <w:right w:val="none" w:sz="0" w:space="0" w:color="auto"/>
      </w:divBdr>
    </w:div>
    <w:div w:id="436558388">
      <w:bodyDiv w:val="1"/>
      <w:marLeft w:val="0"/>
      <w:marRight w:val="0"/>
      <w:marTop w:val="0"/>
      <w:marBottom w:val="0"/>
      <w:divBdr>
        <w:top w:val="none" w:sz="0" w:space="0" w:color="auto"/>
        <w:left w:val="none" w:sz="0" w:space="0" w:color="auto"/>
        <w:bottom w:val="none" w:sz="0" w:space="0" w:color="auto"/>
        <w:right w:val="none" w:sz="0" w:space="0" w:color="auto"/>
      </w:divBdr>
    </w:div>
    <w:div w:id="437264271">
      <w:bodyDiv w:val="1"/>
      <w:marLeft w:val="0"/>
      <w:marRight w:val="0"/>
      <w:marTop w:val="0"/>
      <w:marBottom w:val="0"/>
      <w:divBdr>
        <w:top w:val="none" w:sz="0" w:space="0" w:color="auto"/>
        <w:left w:val="none" w:sz="0" w:space="0" w:color="auto"/>
        <w:bottom w:val="none" w:sz="0" w:space="0" w:color="auto"/>
        <w:right w:val="none" w:sz="0" w:space="0" w:color="auto"/>
      </w:divBdr>
    </w:div>
    <w:div w:id="437264497">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406754">
      <w:bodyDiv w:val="1"/>
      <w:marLeft w:val="0"/>
      <w:marRight w:val="0"/>
      <w:marTop w:val="0"/>
      <w:marBottom w:val="0"/>
      <w:divBdr>
        <w:top w:val="none" w:sz="0" w:space="0" w:color="auto"/>
        <w:left w:val="none" w:sz="0" w:space="0" w:color="auto"/>
        <w:bottom w:val="none" w:sz="0" w:space="0" w:color="auto"/>
        <w:right w:val="none" w:sz="0" w:space="0" w:color="auto"/>
      </w:divBdr>
    </w:div>
    <w:div w:id="437454775">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7720748">
      <w:bodyDiv w:val="1"/>
      <w:marLeft w:val="0"/>
      <w:marRight w:val="0"/>
      <w:marTop w:val="0"/>
      <w:marBottom w:val="0"/>
      <w:divBdr>
        <w:top w:val="none" w:sz="0" w:space="0" w:color="auto"/>
        <w:left w:val="none" w:sz="0" w:space="0" w:color="auto"/>
        <w:bottom w:val="none" w:sz="0" w:space="0" w:color="auto"/>
        <w:right w:val="none" w:sz="0" w:space="0" w:color="auto"/>
      </w:divBdr>
    </w:div>
    <w:div w:id="437724055">
      <w:bodyDiv w:val="1"/>
      <w:marLeft w:val="0"/>
      <w:marRight w:val="0"/>
      <w:marTop w:val="0"/>
      <w:marBottom w:val="0"/>
      <w:divBdr>
        <w:top w:val="none" w:sz="0" w:space="0" w:color="auto"/>
        <w:left w:val="none" w:sz="0" w:space="0" w:color="auto"/>
        <w:bottom w:val="none" w:sz="0" w:space="0" w:color="auto"/>
        <w:right w:val="none" w:sz="0" w:space="0" w:color="auto"/>
      </w:divBdr>
    </w:div>
    <w:div w:id="437874231">
      <w:bodyDiv w:val="1"/>
      <w:marLeft w:val="0"/>
      <w:marRight w:val="0"/>
      <w:marTop w:val="0"/>
      <w:marBottom w:val="0"/>
      <w:divBdr>
        <w:top w:val="none" w:sz="0" w:space="0" w:color="auto"/>
        <w:left w:val="none" w:sz="0" w:space="0" w:color="auto"/>
        <w:bottom w:val="none" w:sz="0" w:space="0" w:color="auto"/>
        <w:right w:val="none" w:sz="0" w:space="0" w:color="auto"/>
      </w:divBdr>
    </w:div>
    <w:div w:id="438064184">
      <w:bodyDiv w:val="1"/>
      <w:marLeft w:val="0"/>
      <w:marRight w:val="0"/>
      <w:marTop w:val="0"/>
      <w:marBottom w:val="0"/>
      <w:divBdr>
        <w:top w:val="none" w:sz="0" w:space="0" w:color="auto"/>
        <w:left w:val="none" w:sz="0" w:space="0" w:color="auto"/>
        <w:bottom w:val="none" w:sz="0" w:space="0" w:color="auto"/>
        <w:right w:val="none" w:sz="0" w:space="0" w:color="auto"/>
      </w:divBdr>
    </w:div>
    <w:div w:id="438184815">
      <w:bodyDiv w:val="1"/>
      <w:marLeft w:val="0"/>
      <w:marRight w:val="0"/>
      <w:marTop w:val="0"/>
      <w:marBottom w:val="0"/>
      <w:divBdr>
        <w:top w:val="none" w:sz="0" w:space="0" w:color="auto"/>
        <w:left w:val="none" w:sz="0" w:space="0" w:color="auto"/>
        <w:bottom w:val="none" w:sz="0" w:space="0" w:color="auto"/>
        <w:right w:val="none" w:sz="0" w:space="0" w:color="auto"/>
      </w:divBdr>
    </w:div>
    <w:div w:id="438261701">
      <w:bodyDiv w:val="1"/>
      <w:marLeft w:val="0"/>
      <w:marRight w:val="0"/>
      <w:marTop w:val="0"/>
      <w:marBottom w:val="0"/>
      <w:divBdr>
        <w:top w:val="none" w:sz="0" w:space="0" w:color="auto"/>
        <w:left w:val="none" w:sz="0" w:space="0" w:color="auto"/>
        <w:bottom w:val="none" w:sz="0" w:space="0" w:color="auto"/>
        <w:right w:val="none" w:sz="0" w:space="0" w:color="auto"/>
      </w:divBdr>
    </w:div>
    <w:div w:id="438332827">
      <w:bodyDiv w:val="1"/>
      <w:marLeft w:val="0"/>
      <w:marRight w:val="0"/>
      <w:marTop w:val="0"/>
      <w:marBottom w:val="0"/>
      <w:divBdr>
        <w:top w:val="none" w:sz="0" w:space="0" w:color="auto"/>
        <w:left w:val="none" w:sz="0" w:space="0" w:color="auto"/>
        <w:bottom w:val="none" w:sz="0" w:space="0" w:color="auto"/>
        <w:right w:val="none" w:sz="0" w:space="0" w:color="auto"/>
      </w:divBdr>
    </w:div>
    <w:div w:id="438334167">
      <w:bodyDiv w:val="1"/>
      <w:marLeft w:val="0"/>
      <w:marRight w:val="0"/>
      <w:marTop w:val="0"/>
      <w:marBottom w:val="0"/>
      <w:divBdr>
        <w:top w:val="none" w:sz="0" w:space="0" w:color="auto"/>
        <w:left w:val="none" w:sz="0" w:space="0" w:color="auto"/>
        <w:bottom w:val="none" w:sz="0" w:space="0" w:color="auto"/>
        <w:right w:val="none" w:sz="0" w:space="0" w:color="auto"/>
      </w:divBdr>
    </w:div>
    <w:div w:id="438375887">
      <w:bodyDiv w:val="1"/>
      <w:marLeft w:val="0"/>
      <w:marRight w:val="0"/>
      <w:marTop w:val="0"/>
      <w:marBottom w:val="0"/>
      <w:divBdr>
        <w:top w:val="none" w:sz="0" w:space="0" w:color="auto"/>
        <w:left w:val="none" w:sz="0" w:space="0" w:color="auto"/>
        <w:bottom w:val="none" w:sz="0" w:space="0" w:color="auto"/>
        <w:right w:val="none" w:sz="0" w:space="0" w:color="auto"/>
      </w:divBdr>
    </w:div>
    <w:div w:id="438381237">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89497">
      <w:bodyDiv w:val="1"/>
      <w:marLeft w:val="0"/>
      <w:marRight w:val="0"/>
      <w:marTop w:val="0"/>
      <w:marBottom w:val="0"/>
      <w:divBdr>
        <w:top w:val="none" w:sz="0" w:space="0" w:color="auto"/>
        <w:left w:val="none" w:sz="0" w:space="0" w:color="auto"/>
        <w:bottom w:val="none" w:sz="0" w:space="0" w:color="auto"/>
        <w:right w:val="none" w:sz="0" w:space="0" w:color="auto"/>
      </w:divBdr>
    </w:div>
    <w:div w:id="439108265">
      <w:bodyDiv w:val="1"/>
      <w:marLeft w:val="0"/>
      <w:marRight w:val="0"/>
      <w:marTop w:val="0"/>
      <w:marBottom w:val="0"/>
      <w:divBdr>
        <w:top w:val="none" w:sz="0" w:space="0" w:color="auto"/>
        <w:left w:val="none" w:sz="0" w:space="0" w:color="auto"/>
        <w:bottom w:val="none" w:sz="0" w:space="0" w:color="auto"/>
        <w:right w:val="none" w:sz="0" w:space="0" w:color="auto"/>
      </w:divBdr>
    </w:div>
    <w:div w:id="439301377">
      <w:bodyDiv w:val="1"/>
      <w:marLeft w:val="0"/>
      <w:marRight w:val="0"/>
      <w:marTop w:val="0"/>
      <w:marBottom w:val="0"/>
      <w:divBdr>
        <w:top w:val="none" w:sz="0" w:space="0" w:color="auto"/>
        <w:left w:val="none" w:sz="0" w:space="0" w:color="auto"/>
        <w:bottom w:val="none" w:sz="0" w:space="0" w:color="auto"/>
        <w:right w:val="none" w:sz="0" w:space="0" w:color="auto"/>
      </w:divBdr>
    </w:div>
    <w:div w:id="439643945">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299163">
      <w:bodyDiv w:val="1"/>
      <w:marLeft w:val="0"/>
      <w:marRight w:val="0"/>
      <w:marTop w:val="0"/>
      <w:marBottom w:val="0"/>
      <w:divBdr>
        <w:top w:val="none" w:sz="0" w:space="0" w:color="auto"/>
        <w:left w:val="none" w:sz="0" w:space="0" w:color="auto"/>
        <w:bottom w:val="none" w:sz="0" w:space="0" w:color="auto"/>
        <w:right w:val="none" w:sz="0" w:space="0" w:color="auto"/>
      </w:divBdr>
    </w:div>
    <w:div w:id="440534229">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0757853">
      <w:bodyDiv w:val="1"/>
      <w:marLeft w:val="0"/>
      <w:marRight w:val="0"/>
      <w:marTop w:val="0"/>
      <w:marBottom w:val="0"/>
      <w:divBdr>
        <w:top w:val="none" w:sz="0" w:space="0" w:color="auto"/>
        <w:left w:val="none" w:sz="0" w:space="0" w:color="auto"/>
        <w:bottom w:val="none" w:sz="0" w:space="0" w:color="auto"/>
        <w:right w:val="none" w:sz="0" w:space="0" w:color="auto"/>
      </w:divBdr>
    </w:div>
    <w:div w:id="440758210">
      <w:bodyDiv w:val="1"/>
      <w:marLeft w:val="0"/>
      <w:marRight w:val="0"/>
      <w:marTop w:val="0"/>
      <w:marBottom w:val="0"/>
      <w:divBdr>
        <w:top w:val="none" w:sz="0" w:space="0" w:color="auto"/>
        <w:left w:val="none" w:sz="0" w:space="0" w:color="auto"/>
        <w:bottom w:val="none" w:sz="0" w:space="0" w:color="auto"/>
        <w:right w:val="none" w:sz="0" w:space="0" w:color="auto"/>
      </w:divBdr>
    </w:div>
    <w:div w:id="440881623">
      <w:bodyDiv w:val="1"/>
      <w:marLeft w:val="0"/>
      <w:marRight w:val="0"/>
      <w:marTop w:val="0"/>
      <w:marBottom w:val="0"/>
      <w:divBdr>
        <w:top w:val="none" w:sz="0" w:space="0" w:color="auto"/>
        <w:left w:val="none" w:sz="0" w:space="0" w:color="auto"/>
        <w:bottom w:val="none" w:sz="0" w:space="0" w:color="auto"/>
        <w:right w:val="none" w:sz="0" w:space="0" w:color="auto"/>
      </w:divBdr>
    </w:div>
    <w:div w:id="440951315">
      <w:bodyDiv w:val="1"/>
      <w:marLeft w:val="0"/>
      <w:marRight w:val="0"/>
      <w:marTop w:val="0"/>
      <w:marBottom w:val="0"/>
      <w:divBdr>
        <w:top w:val="none" w:sz="0" w:space="0" w:color="auto"/>
        <w:left w:val="none" w:sz="0" w:space="0" w:color="auto"/>
        <w:bottom w:val="none" w:sz="0" w:space="0" w:color="auto"/>
        <w:right w:val="none" w:sz="0" w:space="0" w:color="auto"/>
      </w:divBdr>
    </w:div>
    <w:div w:id="440953479">
      <w:bodyDiv w:val="1"/>
      <w:marLeft w:val="0"/>
      <w:marRight w:val="0"/>
      <w:marTop w:val="0"/>
      <w:marBottom w:val="0"/>
      <w:divBdr>
        <w:top w:val="none" w:sz="0" w:space="0" w:color="auto"/>
        <w:left w:val="none" w:sz="0" w:space="0" w:color="auto"/>
        <w:bottom w:val="none" w:sz="0" w:space="0" w:color="auto"/>
        <w:right w:val="none" w:sz="0" w:space="0" w:color="auto"/>
      </w:divBdr>
    </w:div>
    <w:div w:id="441152046">
      <w:bodyDiv w:val="1"/>
      <w:marLeft w:val="0"/>
      <w:marRight w:val="0"/>
      <w:marTop w:val="0"/>
      <w:marBottom w:val="0"/>
      <w:divBdr>
        <w:top w:val="none" w:sz="0" w:space="0" w:color="auto"/>
        <w:left w:val="none" w:sz="0" w:space="0" w:color="auto"/>
        <w:bottom w:val="none" w:sz="0" w:space="0" w:color="auto"/>
        <w:right w:val="none" w:sz="0" w:space="0" w:color="auto"/>
      </w:divBdr>
    </w:div>
    <w:div w:id="441191569">
      <w:bodyDiv w:val="1"/>
      <w:marLeft w:val="0"/>
      <w:marRight w:val="0"/>
      <w:marTop w:val="0"/>
      <w:marBottom w:val="0"/>
      <w:divBdr>
        <w:top w:val="none" w:sz="0" w:space="0" w:color="auto"/>
        <w:left w:val="none" w:sz="0" w:space="0" w:color="auto"/>
        <w:bottom w:val="none" w:sz="0" w:space="0" w:color="auto"/>
        <w:right w:val="none" w:sz="0" w:space="0" w:color="auto"/>
      </w:divBdr>
    </w:div>
    <w:div w:id="441195663">
      <w:bodyDiv w:val="1"/>
      <w:marLeft w:val="0"/>
      <w:marRight w:val="0"/>
      <w:marTop w:val="0"/>
      <w:marBottom w:val="0"/>
      <w:divBdr>
        <w:top w:val="none" w:sz="0" w:space="0" w:color="auto"/>
        <w:left w:val="none" w:sz="0" w:space="0" w:color="auto"/>
        <w:bottom w:val="none" w:sz="0" w:space="0" w:color="auto"/>
        <w:right w:val="none" w:sz="0" w:space="0" w:color="auto"/>
      </w:divBdr>
    </w:div>
    <w:div w:id="441416170">
      <w:bodyDiv w:val="1"/>
      <w:marLeft w:val="0"/>
      <w:marRight w:val="0"/>
      <w:marTop w:val="0"/>
      <w:marBottom w:val="0"/>
      <w:divBdr>
        <w:top w:val="none" w:sz="0" w:space="0" w:color="auto"/>
        <w:left w:val="none" w:sz="0" w:space="0" w:color="auto"/>
        <w:bottom w:val="none" w:sz="0" w:space="0" w:color="auto"/>
        <w:right w:val="none" w:sz="0" w:space="0" w:color="auto"/>
      </w:divBdr>
    </w:div>
    <w:div w:id="441652692">
      <w:bodyDiv w:val="1"/>
      <w:marLeft w:val="0"/>
      <w:marRight w:val="0"/>
      <w:marTop w:val="0"/>
      <w:marBottom w:val="0"/>
      <w:divBdr>
        <w:top w:val="none" w:sz="0" w:space="0" w:color="auto"/>
        <w:left w:val="none" w:sz="0" w:space="0" w:color="auto"/>
        <w:bottom w:val="none" w:sz="0" w:space="0" w:color="auto"/>
        <w:right w:val="none" w:sz="0" w:space="0" w:color="auto"/>
      </w:divBdr>
    </w:div>
    <w:div w:id="441799853">
      <w:bodyDiv w:val="1"/>
      <w:marLeft w:val="0"/>
      <w:marRight w:val="0"/>
      <w:marTop w:val="0"/>
      <w:marBottom w:val="0"/>
      <w:divBdr>
        <w:top w:val="none" w:sz="0" w:space="0" w:color="auto"/>
        <w:left w:val="none" w:sz="0" w:space="0" w:color="auto"/>
        <w:bottom w:val="none" w:sz="0" w:space="0" w:color="auto"/>
        <w:right w:val="none" w:sz="0" w:space="0" w:color="auto"/>
      </w:divBdr>
    </w:div>
    <w:div w:id="441844971">
      <w:bodyDiv w:val="1"/>
      <w:marLeft w:val="0"/>
      <w:marRight w:val="0"/>
      <w:marTop w:val="0"/>
      <w:marBottom w:val="0"/>
      <w:divBdr>
        <w:top w:val="none" w:sz="0" w:space="0" w:color="auto"/>
        <w:left w:val="none" w:sz="0" w:space="0" w:color="auto"/>
        <w:bottom w:val="none" w:sz="0" w:space="0" w:color="auto"/>
        <w:right w:val="none" w:sz="0" w:space="0" w:color="auto"/>
      </w:divBdr>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2310534">
      <w:bodyDiv w:val="1"/>
      <w:marLeft w:val="0"/>
      <w:marRight w:val="0"/>
      <w:marTop w:val="0"/>
      <w:marBottom w:val="0"/>
      <w:divBdr>
        <w:top w:val="none" w:sz="0" w:space="0" w:color="auto"/>
        <w:left w:val="none" w:sz="0" w:space="0" w:color="auto"/>
        <w:bottom w:val="none" w:sz="0" w:space="0" w:color="auto"/>
        <w:right w:val="none" w:sz="0" w:space="0" w:color="auto"/>
      </w:divBdr>
    </w:div>
    <w:div w:id="442384146">
      <w:bodyDiv w:val="1"/>
      <w:marLeft w:val="0"/>
      <w:marRight w:val="0"/>
      <w:marTop w:val="0"/>
      <w:marBottom w:val="0"/>
      <w:divBdr>
        <w:top w:val="none" w:sz="0" w:space="0" w:color="auto"/>
        <w:left w:val="none" w:sz="0" w:space="0" w:color="auto"/>
        <w:bottom w:val="none" w:sz="0" w:space="0" w:color="auto"/>
        <w:right w:val="none" w:sz="0" w:space="0" w:color="auto"/>
      </w:divBdr>
    </w:div>
    <w:div w:id="442503588">
      <w:bodyDiv w:val="1"/>
      <w:marLeft w:val="0"/>
      <w:marRight w:val="0"/>
      <w:marTop w:val="0"/>
      <w:marBottom w:val="0"/>
      <w:divBdr>
        <w:top w:val="none" w:sz="0" w:space="0" w:color="auto"/>
        <w:left w:val="none" w:sz="0" w:space="0" w:color="auto"/>
        <w:bottom w:val="none" w:sz="0" w:space="0" w:color="auto"/>
        <w:right w:val="none" w:sz="0" w:space="0" w:color="auto"/>
      </w:divBdr>
    </w:div>
    <w:div w:id="442843788">
      <w:bodyDiv w:val="1"/>
      <w:marLeft w:val="0"/>
      <w:marRight w:val="0"/>
      <w:marTop w:val="0"/>
      <w:marBottom w:val="0"/>
      <w:divBdr>
        <w:top w:val="none" w:sz="0" w:space="0" w:color="auto"/>
        <w:left w:val="none" w:sz="0" w:space="0" w:color="auto"/>
        <w:bottom w:val="none" w:sz="0" w:space="0" w:color="auto"/>
        <w:right w:val="none" w:sz="0" w:space="0" w:color="auto"/>
      </w:divBdr>
    </w:div>
    <w:div w:id="442964222">
      <w:bodyDiv w:val="1"/>
      <w:marLeft w:val="0"/>
      <w:marRight w:val="0"/>
      <w:marTop w:val="0"/>
      <w:marBottom w:val="0"/>
      <w:divBdr>
        <w:top w:val="none" w:sz="0" w:space="0" w:color="auto"/>
        <w:left w:val="none" w:sz="0" w:space="0" w:color="auto"/>
        <w:bottom w:val="none" w:sz="0" w:space="0" w:color="auto"/>
        <w:right w:val="none" w:sz="0" w:space="0" w:color="auto"/>
      </w:divBdr>
    </w:div>
    <w:div w:id="443305836">
      <w:bodyDiv w:val="1"/>
      <w:marLeft w:val="0"/>
      <w:marRight w:val="0"/>
      <w:marTop w:val="0"/>
      <w:marBottom w:val="0"/>
      <w:divBdr>
        <w:top w:val="none" w:sz="0" w:space="0" w:color="auto"/>
        <w:left w:val="none" w:sz="0" w:space="0" w:color="auto"/>
        <w:bottom w:val="none" w:sz="0" w:space="0" w:color="auto"/>
        <w:right w:val="none" w:sz="0" w:space="0" w:color="auto"/>
      </w:divBdr>
    </w:div>
    <w:div w:id="443429653">
      <w:bodyDiv w:val="1"/>
      <w:marLeft w:val="0"/>
      <w:marRight w:val="0"/>
      <w:marTop w:val="0"/>
      <w:marBottom w:val="0"/>
      <w:divBdr>
        <w:top w:val="none" w:sz="0" w:space="0" w:color="auto"/>
        <w:left w:val="none" w:sz="0" w:space="0" w:color="auto"/>
        <w:bottom w:val="none" w:sz="0" w:space="0" w:color="auto"/>
        <w:right w:val="none" w:sz="0" w:space="0" w:color="auto"/>
      </w:divBdr>
    </w:div>
    <w:div w:id="443498269">
      <w:bodyDiv w:val="1"/>
      <w:marLeft w:val="0"/>
      <w:marRight w:val="0"/>
      <w:marTop w:val="0"/>
      <w:marBottom w:val="0"/>
      <w:divBdr>
        <w:top w:val="none" w:sz="0" w:space="0" w:color="auto"/>
        <w:left w:val="none" w:sz="0" w:space="0" w:color="auto"/>
        <w:bottom w:val="none" w:sz="0" w:space="0" w:color="auto"/>
        <w:right w:val="none" w:sz="0" w:space="0" w:color="auto"/>
      </w:divBdr>
    </w:div>
    <w:div w:id="443694648">
      <w:bodyDiv w:val="1"/>
      <w:marLeft w:val="0"/>
      <w:marRight w:val="0"/>
      <w:marTop w:val="0"/>
      <w:marBottom w:val="0"/>
      <w:divBdr>
        <w:top w:val="none" w:sz="0" w:space="0" w:color="auto"/>
        <w:left w:val="none" w:sz="0" w:space="0" w:color="auto"/>
        <w:bottom w:val="none" w:sz="0" w:space="0" w:color="auto"/>
        <w:right w:val="none" w:sz="0" w:space="0" w:color="auto"/>
      </w:divBdr>
      <w:divsChild>
        <w:div w:id="1701009191">
          <w:marLeft w:val="0"/>
          <w:marRight w:val="0"/>
          <w:marTop w:val="0"/>
          <w:marBottom w:val="0"/>
          <w:divBdr>
            <w:top w:val="none" w:sz="0" w:space="0" w:color="auto"/>
            <w:left w:val="none" w:sz="0" w:space="0" w:color="auto"/>
            <w:bottom w:val="none" w:sz="0" w:space="0" w:color="auto"/>
            <w:right w:val="none" w:sz="0" w:space="0" w:color="auto"/>
          </w:divBdr>
          <w:divsChild>
            <w:div w:id="5707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608">
      <w:bodyDiv w:val="1"/>
      <w:marLeft w:val="0"/>
      <w:marRight w:val="0"/>
      <w:marTop w:val="0"/>
      <w:marBottom w:val="0"/>
      <w:divBdr>
        <w:top w:val="none" w:sz="0" w:space="0" w:color="auto"/>
        <w:left w:val="none" w:sz="0" w:space="0" w:color="auto"/>
        <w:bottom w:val="none" w:sz="0" w:space="0" w:color="auto"/>
        <w:right w:val="none" w:sz="0" w:space="0" w:color="auto"/>
      </w:divBdr>
    </w:div>
    <w:div w:id="444008086">
      <w:bodyDiv w:val="1"/>
      <w:marLeft w:val="0"/>
      <w:marRight w:val="0"/>
      <w:marTop w:val="0"/>
      <w:marBottom w:val="0"/>
      <w:divBdr>
        <w:top w:val="none" w:sz="0" w:space="0" w:color="auto"/>
        <w:left w:val="none" w:sz="0" w:space="0" w:color="auto"/>
        <w:bottom w:val="none" w:sz="0" w:space="0" w:color="auto"/>
        <w:right w:val="none" w:sz="0" w:space="0" w:color="auto"/>
      </w:divBdr>
    </w:div>
    <w:div w:id="444035385">
      <w:bodyDiv w:val="1"/>
      <w:marLeft w:val="0"/>
      <w:marRight w:val="0"/>
      <w:marTop w:val="0"/>
      <w:marBottom w:val="0"/>
      <w:divBdr>
        <w:top w:val="none" w:sz="0" w:space="0" w:color="auto"/>
        <w:left w:val="none" w:sz="0" w:space="0" w:color="auto"/>
        <w:bottom w:val="none" w:sz="0" w:space="0" w:color="auto"/>
        <w:right w:val="none" w:sz="0" w:space="0" w:color="auto"/>
      </w:divBdr>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1581">
      <w:bodyDiv w:val="1"/>
      <w:marLeft w:val="0"/>
      <w:marRight w:val="0"/>
      <w:marTop w:val="0"/>
      <w:marBottom w:val="0"/>
      <w:divBdr>
        <w:top w:val="none" w:sz="0" w:space="0" w:color="auto"/>
        <w:left w:val="none" w:sz="0" w:space="0" w:color="auto"/>
        <w:bottom w:val="none" w:sz="0" w:space="0" w:color="auto"/>
        <w:right w:val="none" w:sz="0" w:space="0" w:color="auto"/>
      </w:divBdr>
    </w:div>
    <w:div w:id="444429154">
      <w:bodyDiv w:val="1"/>
      <w:marLeft w:val="0"/>
      <w:marRight w:val="0"/>
      <w:marTop w:val="0"/>
      <w:marBottom w:val="0"/>
      <w:divBdr>
        <w:top w:val="none" w:sz="0" w:space="0" w:color="auto"/>
        <w:left w:val="none" w:sz="0" w:space="0" w:color="auto"/>
        <w:bottom w:val="none" w:sz="0" w:space="0" w:color="auto"/>
        <w:right w:val="none" w:sz="0" w:space="0" w:color="auto"/>
      </w:divBdr>
    </w:div>
    <w:div w:id="444469897">
      <w:bodyDiv w:val="1"/>
      <w:marLeft w:val="0"/>
      <w:marRight w:val="0"/>
      <w:marTop w:val="0"/>
      <w:marBottom w:val="0"/>
      <w:divBdr>
        <w:top w:val="none" w:sz="0" w:space="0" w:color="auto"/>
        <w:left w:val="none" w:sz="0" w:space="0" w:color="auto"/>
        <w:bottom w:val="none" w:sz="0" w:space="0" w:color="auto"/>
        <w:right w:val="none" w:sz="0" w:space="0" w:color="auto"/>
      </w:divBdr>
    </w:div>
    <w:div w:id="444813824">
      <w:bodyDiv w:val="1"/>
      <w:marLeft w:val="0"/>
      <w:marRight w:val="0"/>
      <w:marTop w:val="0"/>
      <w:marBottom w:val="0"/>
      <w:divBdr>
        <w:top w:val="none" w:sz="0" w:space="0" w:color="auto"/>
        <w:left w:val="none" w:sz="0" w:space="0" w:color="auto"/>
        <w:bottom w:val="none" w:sz="0" w:space="0" w:color="auto"/>
        <w:right w:val="none" w:sz="0" w:space="0" w:color="auto"/>
      </w:divBdr>
    </w:div>
    <w:div w:id="444883235">
      <w:bodyDiv w:val="1"/>
      <w:marLeft w:val="0"/>
      <w:marRight w:val="0"/>
      <w:marTop w:val="0"/>
      <w:marBottom w:val="0"/>
      <w:divBdr>
        <w:top w:val="none" w:sz="0" w:space="0" w:color="auto"/>
        <w:left w:val="none" w:sz="0" w:space="0" w:color="auto"/>
        <w:bottom w:val="none" w:sz="0" w:space="0" w:color="auto"/>
        <w:right w:val="none" w:sz="0" w:space="0" w:color="auto"/>
      </w:divBdr>
    </w:div>
    <w:div w:id="445346983">
      <w:bodyDiv w:val="1"/>
      <w:marLeft w:val="0"/>
      <w:marRight w:val="0"/>
      <w:marTop w:val="0"/>
      <w:marBottom w:val="0"/>
      <w:divBdr>
        <w:top w:val="none" w:sz="0" w:space="0" w:color="auto"/>
        <w:left w:val="none" w:sz="0" w:space="0" w:color="auto"/>
        <w:bottom w:val="none" w:sz="0" w:space="0" w:color="auto"/>
        <w:right w:val="none" w:sz="0" w:space="0" w:color="auto"/>
      </w:divBdr>
    </w:div>
    <w:div w:id="445657472">
      <w:bodyDiv w:val="1"/>
      <w:marLeft w:val="0"/>
      <w:marRight w:val="0"/>
      <w:marTop w:val="0"/>
      <w:marBottom w:val="0"/>
      <w:divBdr>
        <w:top w:val="none" w:sz="0" w:space="0" w:color="auto"/>
        <w:left w:val="none" w:sz="0" w:space="0" w:color="auto"/>
        <w:bottom w:val="none" w:sz="0" w:space="0" w:color="auto"/>
        <w:right w:val="none" w:sz="0" w:space="0" w:color="auto"/>
      </w:divBdr>
    </w:div>
    <w:div w:id="445930395">
      <w:bodyDiv w:val="1"/>
      <w:marLeft w:val="0"/>
      <w:marRight w:val="0"/>
      <w:marTop w:val="0"/>
      <w:marBottom w:val="0"/>
      <w:divBdr>
        <w:top w:val="none" w:sz="0" w:space="0" w:color="auto"/>
        <w:left w:val="none" w:sz="0" w:space="0" w:color="auto"/>
        <w:bottom w:val="none" w:sz="0" w:space="0" w:color="auto"/>
        <w:right w:val="none" w:sz="0" w:space="0" w:color="auto"/>
      </w:divBdr>
    </w:div>
    <w:div w:id="445930976">
      <w:bodyDiv w:val="1"/>
      <w:marLeft w:val="0"/>
      <w:marRight w:val="0"/>
      <w:marTop w:val="0"/>
      <w:marBottom w:val="0"/>
      <w:divBdr>
        <w:top w:val="none" w:sz="0" w:space="0" w:color="auto"/>
        <w:left w:val="none" w:sz="0" w:space="0" w:color="auto"/>
        <w:bottom w:val="none" w:sz="0" w:space="0" w:color="auto"/>
        <w:right w:val="none" w:sz="0" w:space="0" w:color="auto"/>
      </w:divBdr>
    </w:div>
    <w:div w:id="446000277">
      <w:bodyDiv w:val="1"/>
      <w:marLeft w:val="0"/>
      <w:marRight w:val="0"/>
      <w:marTop w:val="0"/>
      <w:marBottom w:val="0"/>
      <w:divBdr>
        <w:top w:val="none" w:sz="0" w:space="0" w:color="auto"/>
        <w:left w:val="none" w:sz="0" w:space="0" w:color="auto"/>
        <w:bottom w:val="none" w:sz="0" w:space="0" w:color="auto"/>
        <w:right w:val="none" w:sz="0" w:space="0" w:color="auto"/>
      </w:divBdr>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310800">
      <w:bodyDiv w:val="1"/>
      <w:marLeft w:val="0"/>
      <w:marRight w:val="0"/>
      <w:marTop w:val="0"/>
      <w:marBottom w:val="0"/>
      <w:divBdr>
        <w:top w:val="none" w:sz="0" w:space="0" w:color="auto"/>
        <w:left w:val="none" w:sz="0" w:space="0" w:color="auto"/>
        <w:bottom w:val="none" w:sz="0" w:space="0" w:color="auto"/>
        <w:right w:val="none" w:sz="0" w:space="0" w:color="auto"/>
      </w:divBdr>
    </w:div>
    <w:div w:id="446508094">
      <w:bodyDiv w:val="1"/>
      <w:marLeft w:val="0"/>
      <w:marRight w:val="0"/>
      <w:marTop w:val="0"/>
      <w:marBottom w:val="0"/>
      <w:divBdr>
        <w:top w:val="none" w:sz="0" w:space="0" w:color="auto"/>
        <w:left w:val="none" w:sz="0" w:space="0" w:color="auto"/>
        <w:bottom w:val="none" w:sz="0" w:space="0" w:color="auto"/>
        <w:right w:val="none" w:sz="0" w:space="0" w:color="auto"/>
      </w:divBdr>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12460">
      <w:bodyDiv w:val="1"/>
      <w:marLeft w:val="0"/>
      <w:marRight w:val="0"/>
      <w:marTop w:val="0"/>
      <w:marBottom w:val="0"/>
      <w:divBdr>
        <w:top w:val="none" w:sz="0" w:space="0" w:color="auto"/>
        <w:left w:val="none" w:sz="0" w:space="0" w:color="auto"/>
        <w:bottom w:val="none" w:sz="0" w:space="0" w:color="auto"/>
        <w:right w:val="none" w:sz="0" w:space="0" w:color="auto"/>
      </w:divBdr>
    </w:div>
    <w:div w:id="446852566">
      <w:bodyDiv w:val="1"/>
      <w:marLeft w:val="0"/>
      <w:marRight w:val="0"/>
      <w:marTop w:val="0"/>
      <w:marBottom w:val="0"/>
      <w:divBdr>
        <w:top w:val="none" w:sz="0" w:space="0" w:color="auto"/>
        <w:left w:val="none" w:sz="0" w:space="0" w:color="auto"/>
        <w:bottom w:val="none" w:sz="0" w:space="0" w:color="auto"/>
        <w:right w:val="none" w:sz="0" w:space="0" w:color="auto"/>
      </w:divBdr>
    </w:div>
    <w:div w:id="446854285">
      <w:bodyDiv w:val="1"/>
      <w:marLeft w:val="0"/>
      <w:marRight w:val="0"/>
      <w:marTop w:val="0"/>
      <w:marBottom w:val="0"/>
      <w:divBdr>
        <w:top w:val="none" w:sz="0" w:space="0" w:color="auto"/>
        <w:left w:val="none" w:sz="0" w:space="0" w:color="auto"/>
        <w:bottom w:val="none" w:sz="0" w:space="0" w:color="auto"/>
        <w:right w:val="none" w:sz="0" w:space="0" w:color="auto"/>
      </w:divBdr>
    </w:div>
    <w:div w:id="446896247">
      <w:bodyDiv w:val="1"/>
      <w:marLeft w:val="0"/>
      <w:marRight w:val="0"/>
      <w:marTop w:val="0"/>
      <w:marBottom w:val="0"/>
      <w:divBdr>
        <w:top w:val="none" w:sz="0" w:space="0" w:color="auto"/>
        <w:left w:val="none" w:sz="0" w:space="0" w:color="auto"/>
        <w:bottom w:val="none" w:sz="0" w:space="0" w:color="auto"/>
        <w:right w:val="none" w:sz="0" w:space="0" w:color="auto"/>
      </w:divBdr>
    </w:div>
    <w:div w:id="447162023">
      <w:bodyDiv w:val="1"/>
      <w:marLeft w:val="0"/>
      <w:marRight w:val="0"/>
      <w:marTop w:val="0"/>
      <w:marBottom w:val="0"/>
      <w:divBdr>
        <w:top w:val="none" w:sz="0" w:space="0" w:color="auto"/>
        <w:left w:val="none" w:sz="0" w:space="0" w:color="auto"/>
        <w:bottom w:val="none" w:sz="0" w:space="0" w:color="auto"/>
        <w:right w:val="none" w:sz="0" w:space="0" w:color="auto"/>
      </w:divBdr>
    </w:div>
    <w:div w:id="447242997">
      <w:bodyDiv w:val="1"/>
      <w:marLeft w:val="0"/>
      <w:marRight w:val="0"/>
      <w:marTop w:val="0"/>
      <w:marBottom w:val="0"/>
      <w:divBdr>
        <w:top w:val="none" w:sz="0" w:space="0" w:color="auto"/>
        <w:left w:val="none" w:sz="0" w:space="0" w:color="auto"/>
        <w:bottom w:val="none" w:sz="0" w:space="0" w:color="auto"/>
        <w:right w:val="none" w:sz="0" w:space="0" w:color="auto"/>
      </w:divBdr>
    </w:div>
    <w:div w:id="447311071">
      <w:bodyDiv w:val="1"/>
      <w:marLeft w:val="0"/>
      <w:marRight w:val="0"/>
      <w:marTop w:val="0"/>
      <w:marBottom w:val="0"/>
      <w:divBdr>
        <w:top w:val="none" w:sz="0" w:space="0" w:color="auto"/>
        <w:left w:val="none" w:sz="0" w:space="0" w:color="auto"/>
        <w:bottom w:val="none" w:sz="0" w:space="0" w:color="auto"/>
        <w:right w:val="none" w:sz="0" w:space="0" w:color="auto"/>
      </w:divBdr>
    </w:div>
    <w:div w:id="447435888">
      <w:bodyDiv w:val="1"/>
      <w:marLeft w:val="0"/>
      <w:marRight w:val="0"/>
      <w:marTop w:val="0"/>
      <w:marBottom w:val="0"/>
      <w:divBdr>
        <w:top w:val="none" w:sz="0" w:space="0" w:color="auto"/>
        <w:left w:val="none" w:sz="0" w:space="0" w:color="auto"/>
        <w:bottom w:val="none" w:sz="0" w:space="0" w:color="auto"/>
        <w:right w:val="none" w:sz="0" w:space="0" w:color="auto"/>
      </w:divBdr>
    </w:div>
    <w:div w:id="447480072">
      <w:bodyDiv w:val="1"/>
      <w:marLeft w:val="0"/>
      <w:marRight w:val="0"/>
      <w:marTop w:val="0"/>
      <w:marBottom w:val="0"/>
      <w:divBdr>
        <w:top w:val="none" w:sz="0" w:space="0" w:color="auto"/>
        <w:left w:val="none" w:sz="0" w:space="0" w:color="auto"/>
        <w:bottom w:val="none" w:sz="0" w:space="0" w:color="auto"/>
        <w:right w:val="none" w:sz="0" w:space="0" w:color="auto"/>
      </w:divBdr>
    </w:div>
    <w:div w:id="447507547">
      <w:bodyDiv w:val="1"/>
      <w:marLeft w:val="0"/>
      <w:marRight w:val="0"/>
      <w:marTop w:val="0"/>
      <w:marBottom w:val="0"/>
      <w:divBdr>
        <w:top w:val="none" w:sz="0" w:space="0" w:color="auto"/>
        <w:left w:val="none" w:sz="0" w:space="0" w:color="auto"/>
        <w:bottom w:val="none" w:sz="0" w:space="0" w:color="auto"/>
        <w:right w:val="none" w:sz="0" w:space="0" w:color="auto"/>
      </w:divBdr>
    </w:div>
    <w:div w:id="447705119">
      <w:bodyDiv w:val="1"/>
      <w:marLeft w:val="0"/>
      <w:marRight w:val="0"/>
      <w:marTop w:val="0"/>
      <w:marBottom w:val="0"/>
      <w:divBdr>
        <w:top w:val="none" w:sz="0" w:space="0" w:color="auto"/>
        <w:left w:val="none" w:sz="0" w:space="0" w:color="auto"/>
        <w:bottom w:val="none" w:sz="0" w:space="0" w:color="auto"/>
        <w:right w:val="none" w:sz="0" w:space="0" w:color="auto"/>
      </w:divBdr>
    </w:div>
    <w:div w:id="448210701">
      <w:bodyDiv w:val="1"/>
      <w:marLeft w:val="0"/>
      <w:marRight w:val="0"/>
      <w:marTop w:val="0"/>
      <w:marBottom w:val="0"/>
      <w:divBdr>
        <w:top w:val="none" w:sz="0" w:space="0" w:color="auto"/>
        <w:left w:val="none" w:sz="0" w:space="0" w:color="auto"/>
        <w:bottom w:val="none" w:sz="0" w:space="0" w:color="auto"/>
        <w:right w:val="none" w:sz="0" w:space="0" w:color="auto"/>
      </w:divBdr>
    </w:div>
    <w:div w:id="448428079">
      <w:bodyDiv w:val="1"/>
      <w:marLeft w:val="0"/>
      <w:marRight w:val="0"/>
      <w:marTop w:val="0"/>
      <w:marBottom w:val="0"/>
      <w:divBdr>
        <w:top w:val="none" w:sz="0" w:space="0" w:color="auto"/>
        <w:left w:val="none" w:sz="0" w:space="0" w:color="auto"/>
        <w:bottom w:val="none" w:sz="0" w:space="0" w:color="auto"/>
        <w:right w:val="none" w:sz="0" w:space="0" w:color="auto"/>
      </w:divBdr>
    </w:div>
    <w:div w:id="448429682">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621870">
      <w:bodyDiv w:val="1"/>
      <w:marLeft w:val="0"/>
      <w:marRight w:val="0"/>
      <w:marTop w:val="0"/>
      <w:marBottom w:val="0"/>
      <w:divBdr>
        <w:top w:val="none" w:sz="0" w:space="0" w:color="auto"/>
        <w:left w:val="none" w:sz="0" w:space="0" w:color="auto"/>
        <w:bottom w:val="none" w:sz="0" w:space="0" w:color="auto"/>
        <w:right w:val="none" w:sz="0" w:space="0" w:color="auto"/>
      </w:divBdr>
    </w:div>
    <w:div w:id="448814445">
      <w:bodyDiv w:val="1"/>
      <w:marLeft w:val="0"/>
      <w:marRight w:val="0"/>
      <w:marTop w:val="0"/>
      <w:marBottom w:val="0"/>
      <w:divBdr>
        <w:top w:val="none" w:sz="0" w:space="0" w:color="auto"/>
        <w:left w:val="none" w:sz="0" w:space="0" w:color="auto"/>
        <w:bottom w:val="none" w:sz="0" w:space="0" w:color="auto"/>
        <w:right w:val="none" w:sz="0" w:space="0" w:color="auto"/>
      </w:divBdr>
    </w:div>
    <w:div w:id="448864025">
      <w:bodyDiv w:val="1"/>
      <w:marLeft w:val="0"/>
      <w:marRight w:val="0"/>
      <w:marTop w:val="0"/>
      <w:marBottom w:val="0"/>
      <w:divBdr>
        <w:top w:val="none" w:sz="0" w:space="0" w:color="auto"/>
        <w:left w:val="none" w:sz="0" w:space="0" w:color="auto"/>
        <w:bottom w:val="none" w:sz="0" w:space="0" w:color="auto"/>
        <w:right w:val="none" w:sz="0" w:space="0" w:color="auto"/>
      </w:divBdr>
    </w:div>
    <w:div w:id="448938715">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5348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083520">
      <w:bodyDiv w:val="1"/>
      <w:marLeft w:val="0"/>
      <w:marRight w:val="0"/>
      <w:marTop w:val="0"/>
      <w:marBottom w:val="0"/>
      <w:divBdr>
        <w:top w:val="none" w:sz="0" w:space="0" w:color="auto"/>
        <w:left w:val="none" w:sz="0" w:space="0" w:color="auto"/>
        <w:bottom w:val="none" w:sz="0" w:space="0" w:color="auto"/>
        <w:right w:val="none" w:sz="0" w:space="0" w:color="auto"/>
      </w:divBdr>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89208">
      <w:bodyDiv w:val="1"/>
      <w:marLeft w:val="0"/>
      <w:marRight w:val="0"/>
      <w:marTop w:val="0"/>
      <w:marBottom w:val="0"/>
      <w:divBdr>
        <w:top w:val="none" w:sz="0" w:space="0" w:color="auto"/>
        <w:left w:val="none" w:sz="0" w:space="0" w:color="auto"/>
        <w:bottom w:val="none" w:sz="0" w:space="0" w:color="auto"/>
        <w:right w:val="none" w:sz="0" w:space="0" w:color="auto"/>
      </w:divBdr>
    </w:div>
    <w:div w:id="449664568">
      <w:bodyDiv w:val="1"/>
      <w:marLeft w:val="0"/>
      <w:marRight w:val="0"/>
      <w:marTop w:val="0"/>
      <w:marBottom w:val="0"/>
      <w:divBdr>
        <w:top w:val="none" w:sz="0" w:space="0" w:color="auto"/>
        <w:left w:val="none" w:sz="0" w:space="0" w:color="auto"/>
        <w:bottom w:val="none" w:sz="0" w:space="0" w:color="auto"/>
        <w:right w:val="none" w:sz="0" w:space="0" w:color="auto"/>
      </w:divBdr>
    </w:div>
    <w:div w:id="449739757">
      <w:bodyDiv w:val="1"/>
      <w:marLeft w:val="0"/>
      <w:marRight w:val="0"/>
      <w:marTop w:val="0"/>
      <w:marBottom w:val="0"/>
      <w:divBdr>
        <w:top w:val="none" w:sz="0" w:space="0" w:color="auto"/>
        <w:left w:val="none" w:sz="0" w:space="0" w:color="auto"/>
        <w:bottom w:val="none" w:sz="0" w:space="0" w:color="auto"/>
        <w:right w:val="none" w:sz="0" w:space="0" w:color="auto"/>
      </w:divBdr>
    </w:div>
    <w:div w:id="449782019">
      <w:bodyDiv w:val="1"/>
      <w:marLeft w:val="0"/>
      <w:marRight w:val="0"/>
      <w:marTop w:val="0"/>
      <w:marBottom w:val="0"/>
      <w:divBdr>
        <w:top w:val="none" w:sz="0" w:space="0" w:color="auto"/>
        <w:left w:val="none" w:sz="0" w:space="0" w:color="auto"/>
        <w:bottom w:val="none" w:sz="0" w:space="0" w:color="auto"/>
        <w:right w:val="none" w:sz="0" w:space="0" w:color="auto"/>
      </w:divBdr>
    </w:div>
    <w:div w:id="449783671">
      <w:bodyDiv w:val="1"/>
      <w:marLeft w:val="0"/>
      <w:marRight w:val="0"/>
      <w:marTop w:val="0"/>
      <w:marBottom w:val="0"/>
      <w:divBdr>
        <w:top w:val="none" w:sz="0" w:space="0" w:color="auto"/>
        <w:left w:val="none" w:sz="0" w:space="0" w:color="auto"/>
        <w:bottom w:val="none" w:sz="0" w:space="0" w:color="auto"/>
        <w:right w:val="none" w:sz="0" w:space="0" w:color="auto"/>
      </w:divBdr>
    </w:div>
    <w:div w:id="450129656">
      <w:bodyDiv w:val="1"/>
      <w:marLeft w:val="0"/>
      <w:marRight w:val="0"/>
      <w:marTop w:val="0"/>
      <w:marBottom w:val="0"/>
      <w:divBdr>
        <w:top w:val="none" w:sz="0" w:space="0" w:color="auto"/>
        <w:left w:val="none" w:sz="0" w:space="0" w:color="auto"/>
        <w:bottom w:val="none" w:sz="0" w:space="0" w:color="auto"/>
        <w:right w:val="none" w:sz="0" w:space="0" w:color="auto"/>
      </w:divBdr>
    </w:div>
    <w:div w:id="450630969">
      <w:bodyDiv w:val="1"/>
      <w:marLeft w:val="0"/>
      <w:marRight w:val="0"/>
      <w:marTop w:val="0"/>
      <w:marBottom w:val="0"/>
      <w:divBdr>
        <w:top w:val="none" w:sz="0" w:space="0" w:color="auto"/>
        <w:left w:val="none" w:sz="0" w:space="0" w:color="auto"/>
        <w:bottom w:val="none" w:sz="0" w:space="0" w:color="auto"/>
        <w:right w:val="none" w:sz="0" w:space="0" w:color="auto"/>
      </w:divBdr>
    </w:div>
    <w:div w:id="450634140">
      <w:bodyDiv w:val="1"/>
      <w:marLeft w:val="0"/>
      <w:marRight w:val="0"/>
      <w:marTop w:val="0"/>
      <w:marBottom w:val="0"/>
      <w:divBdr>
        <w:top w:val="none" w:sz="0" w:space="0" w:color="auto"/>
        <w:left w:val="none" w:sz="0" w:space="0" w:color="auto"/>
        <w:bottom w:val="none" w:sz="0" w:space="0" w:color="auto"/>
        <w:right w:val="none" w:sz="0" w:space="0" w:color="auto"/>
      </w:divBdr>
    </w:div>
    <w:div w:id="450782090">
      <w:bodyDiv w:val="1"/>
      <w:marLeft w:val="0"/>
      <w:marRight w:val="0"/>
      <w:marTop w:val="0"/>
      <w:marBottom w:val="0"/>
      <w:divBdr>
        <w:top w:val="none" w:sz="0" w:space="0" w:color="auto"/>
        <w:left w:val="none" w:sz="0" w:space="0" w:color="auto"/>
        <w:bottom w:val="none" w:sz="0" w:space="0" w:color="auto"/>
        <w:right w:val="none" w:sz="0" w:space="0" w:color="auto"/>
      </w:divBdr>
    </w:div>
    <w:div w:id="450827174">
      <w:bodyDiv w:val="1"/>
      <w:marLeft w:val="0"/>
      <w:marRight w:val="0"/>
      <w:marTop w:val="0"/>
      <w:marBottom w:val="0"/>
      <w:divBdr>
        <w:top w:val="none" w:sz="0" w:space="0" w:color="auto"/>
        <w:left w:val="none" w:sz="0" w:space="0" w:color="auto"/>
        <w:bottom w:val="none" w:sz="0" w:space="0" w:color="auto"/>
        <w:right w:val="none" w:sz="0" w:space="0" w:color="auto"/>
      </w:divBdr>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174442">
      <w:bodyDiv w:val="1"/>
      <w:marLeft w:val="0"/>
      <w:marRight w:val="0"/>
      <w:marTop w:val="0"/>
      <w:marBottom w:val="0"/>
      <w:divBdr>
        <w:top w:val="none" w:sz="0" w:space="0" w:color="auto"/>
        <w:left w:val="none" w:sz="0" w:space="0" w:color="auto"/>
        <w:bottom w:val="none" w:sz="0" w:space="0" w:color="auto"/>
        <w:right w:val="none" w:sz="0" w:space="0" w:color="auto"/>
      </w:divBdr>
    </w:div>
    <w:div w:id="451437126">
      <w:bodyDiv w:val="1"/>
      <w:marLeft w:val="0"/>
      <w:marRight w:val="0"/>
      <w:marTop w:val="0"/>
      <w:marBottom w:val="0"/>
      <w:divBdr>
        <w:top w:val="none" w:sz="0" w:space="0" w:color="auto"/>
        <w:left w:val="none" w:sz="0" w:space="0" w:color="auto"/>
        <w:bottom w:val="none" w:sz="0" w:space="0" w:color="auto"/>
        <w:right w:val="none" w:sz="0" w:space="0" w:color="auto"/>
      </w:divBdr>
    </w:div>
    <w:div w:id="451481232">
      <w:bodyDiv w:val="1"/>
      <w:marLeft w:val="0"/>
      <w:marRight w:val="0"/>
      <w:marTop w:val="0"/>
      <w:marBottom w:val="0"/>
      <w:divBdr>
        <w:top w:val="none" w:sz="0" w:space="0" w:color="auto"/>
        <w:left w:val="none" w:sz="0" w:space="0" w:color="auto"/>
        <w:bottom w:val="none" w:sz="0" w:space="0" w:color="auto"/>
        <w:right w:val="none" w:sz="0" w:space="0" w:color="auto"/>
      </w:divBdr>
    </w:div>
    <w:div w:id="451485197">
      <w:bodyDiv w:val="1"/>
      <w:marLeft w:val="0"/>
      <w:marRight w:val="0"/>
      <w:marTop w:val="0"/>
      <w:marBottom w:val="0"/>
      <w:divBdr>
        <w:top w:val="none" w:sz="0" w:space="0" w:color="auto"/>
        <w:left w:val="none" w:sz="0" w:space="0" w:color="auto"/>
        <w:bottom w:val="none" w:sz="0" w:space="0" w:color="auto"/>
        <w:right w:val="none" w:sz="0" w:space="0" w:color="auto"/>
      </w:divBdr>
    </w:div>
    <w:div w:id="451629878">
      <w:bodyDiv w:val="1"/>
      <w:marLeft w:val="0"/>
      <w:marRight w:val="0"/>
      <w:marTop w:val="0"/>
      <w:marBottom w:val="0"/>
      <w:divBdr>
        <w:top w:val="none" w:sz="0" w:space="0" w:color="auto"/>
        <w:left w:val="none" w:sz="0" w:space="0" w:color="auto"/>
        <w:bottom w:val="none" w:sz="0" w:space="0" w:color="auto"/>
        <w:right w:val="none" w:sz="0" w:space="0" w:color="auto"/>
      </w:divBdr>
    </w:div>
    <w:div w:id="451636127">
      <w:bodyDiv w:val="1"/>
      <w:marLeft w:val="0"/>
      <w:marRight w:val="0"/>
      <w:marTop w:val="0"/>
      <w:marBottom w:val="0"/>
      <w:divBdr>
        <w:top w:val="none" w:sz="0" w:space="0" w:color="auto"/>
        <w:left w:val="none" w:sz="0" w:space="0" w:color="auto"/>
        <w:bottom w:val="none" w:sz="0" w:space="0" w:color="auto"/>
        <w:right w:val="none" w:sz="0" w:space="0" w:color="auto"/>
      </w:divBdr>
    </w:div>
    <w:div w:id="451900381">
      <w:bodyDiv w:val="1"/>
      <w:marLeft w:val="0"/>
      <w:marRight w:val="0"/>
      <w:marTop w:val="0"/>
      <w:marBottom w:val="0"/>
      <w:divBdr>
        <w:top w:val="none" w:sz="0" w:space="0" w:color="auto"/>
        <w:left w:val="none" w:sz="0" w:space="0" w:color="auto"/>
        <w:bottom w:val="none" w:sz="0" w:space="0" w:color="auto"/>
        <w:right w:val="none" w:sz="0" w:space="0" w:color="auto"/>
      </w:divBdr>
    </w:div>
    <w:div w:id="452094158">
      <w:bodyDiv w:val="1"/>
      <w:marLeft w:val="0"/>
      <w:marRight w:val="0"/>
      <w:marTop w:val="0"/>
      <w:marBottom w:val="0"/>
      <w:divBdr>
        <w:top w:val="none" w:sz="0" w:space="0" w:color="auto"/>
        <w:left w:val="none" w:sz="0" w:space="0" w:color="auto"/>
        <w:bottom w:val="none" w:sz="0" w:space="0" w:color="auto"/>
        <w:right w:val="none" w:sz="0" w:space="0" w:color="auto"/>
      </w:divBdr>
    </w:div>
    <w:div w:id="452135685">
      <w:bodyDiv w:val="1"/>
      <w:marLeft w:val="0"/>
      <w:marRight w:val="0"/>
      <w:marTop w:val="0"/>
      <w:marBottom w:val="0"/>
      <w:divBdr>
        <w:top w:val="none" w:sz="0" w:space="0" w:color="auto"/>
        <w:left w:val="none" w:sz="0" w:space="0" w:color="auto"/>
        <w:bottom w:val="none" w:sz="0" w:space="0" w:color="auto"/>
        <w:right w:val="none" w:sz="0" w:space="0" w:color="auto"/>
      </w:divBdr>
    </w:div>
    <w:div w:id="452141193">
      <w:bodyDiv w:val="1"/>
      <w:marLeft w:val="0"/>
      <w:marRight w:val="0"/>
      <w:marTop w:val="0"/>
      <w:marBottom w:val="0"/>
      <w:divBdr>
        <w:top w:val="none" w:sz="0" w:space="0" w:color="auto"/>
        <w:left w:val="none" w:sz="0" w:space="0" w:color="auto"/>
        <w:bottom w:val="none" w:sz="0" w:space="0" w:color="auto"/>
        <w:right w:val="none" w:sz="0" w:space="0" w:color="auto"/>
      </w:divBdr>
    </w:div>
    <w:div w:id="452555606">
      <w:bodyDiv w:val="1"/>
      <w:marLeft w:val="0"/>
      <w:marRight w:val="0"/>
      <w:marTop w:val="0"/>
      <w:marBottom w:val="0"/>
      <w:divBdr>
        <w:top w:val="none" w:sz="0" w:space="0" w:color="auto"/>
        <w:left w:val="none" w:sz="0" w:space="0" w:color="auto"/>
        <w:bottom w:val="none" w:sz="0" w:space="0" w:color="auto"/>
        <w:right w:val="none" w:sz="0" w:space="0" w:color="auto"/>
      </w:divBdr>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141764">
      <w:bodyDiv w:val="1"/>
      <w:marLeft w:val="0"/>
      <w:marRight w:val="0"/>
      <w:marTop w:val="0"/>
      <w:marBottom w:val="0"/>
      <w:divBdr>
        <w:top w:val="none" w:sz="0" w:space="0" w:color="auto"/>
        <w:left w:val="none" w:sz="0" w:space="0" w:color="auto"/>
        <w:bottom w:val="none" w:sz="0" w:space="0" w:color="auto"/>
        <w:right w:val="none" w:sz="0" w:space="0" w:color="auto"/>
      </w:divBdr>
    </w:div>
    <w:div w:id="453213267">
      <w:bodyDiv w:val="1"/>
      <w:marLeft w:val="0"/>
      <w:marRight w:val="0"/>
      <w:marTop w:val="0"/>
      <w:marBottom w:val="0"/>
      <w:divBdr>
        <w:top w:val="none" w:sz="0" w:space="0" w:color="auto"/>
        <w:left w:val="none" w:sz="0" w:space="0" w:color="auto"/>
        <w:bottom w:val="none" w:sz="0" w:space="0" w:color="auto"/>
        <w:right w:val="none" w:sz="0" w:space="0" w:color="auto"/>
      </w:divBdr>
    </w:div>
    <w:div w:id="453252222">
      <w:bodyDiv w:val="1"/>
      <w:marLeft w:val="0"/>
      <w:marRight w:val="0"/>
      <w:marTop w:val="0"/>
      <w:marBottom w:val="0"/>
      <w:divBdr>
        <w:top w:val="none" w:sz="0" w:space="0" w:color="auto"/>
        <w:left w:val="none" w:sz="0" w:space="0" w:color="auto"/>
        <w:bottom w:val="none" w:sz="0" w:space="0" w:color="auto"/>
        <w:right w:val="none" w:sz="0" w:space="0" w:color="auto"/>
      </w:divBdr>
    </w:div>
    <w:div w:id="453521933">
      <w:bodyDiv w:val="1"/>
      <w:marLeft w:val="0"/>
      <w:marRight w:val="0"/>
      <w:marTop w:val="0"/>
      <w:marBottom w:val="0"/>
      <w:divBdr>
        <w:top w:val="none" w:sz="0" w:space="0" w:color="auto"/>
        <w:left w:val="none" w:sz="0" w:space="0" w:color="auto"/>
        <w:bottom w:val="none" w:sz="0" w:space="0" w:color="auto"/>
        <w:right w:val="none" w:sz="0" w:space="0" w:color="auto"/>
      </w:divBdr>
    </w:div>
    <w:div w:id="453525396">
      <w:bodyDiv w:val="1"/>
      <w:marLeft w:val="0"/>
      <w:marRight w:val="0"/>
      <w:marTop w:val="0"/>
      <w:marBottom w:val="0"/>
      <w:divBdr>
        <w:top w:val="none" w:sz="0" w:space="0" w:color="auto"/>
        <w:left w:val="none" w:sz="0" w:space="0" w:color="auto"/>
        <w:bottom w:val="none" w:sz="0" w:space="0" w:color="auto"/>
        <w:right w:val="none" w:sz="0" w:space="0" w:color="auto"/>
      </w:divBdr>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1152">
      <w:bodyDiv w:val="1"/>
      <w:marLeft w:val="0"/>
      <w:marRight w:val="0"/>
      <w:marTop w:val="0"/>
      <w:marBottom w:val="0"/>
      <w:divBdr>
        <w:top w:val="none" w:sz="0" w:space="0" w:color="auto"/>
        <w:left w:val="none" w:sz="0" w:space="0" w:color="auto"/>
        <w:bottom w:val="none" w:sz="0" w:space="0" w:color="auto"/>
        <w:right w:val="none" w:sz="0" w:space="0" w:color="auto"/>
      </w:divBdr>
    </w:div>
    <w:div w:id="454442752">
      <w:bodyDiv w:val="1"/>
      <w:marLeft w:val="0"/>
      <w:marRight w:val="0"/>
      <w:marTop w:val="0"/>
      <w:marBottom w:val="0"/>
      <w:divBdr>
        <w:top w:val="none" w:sz="0" w:space="0" w:color="auto"/>
        <w:left w:val="none" w:sz="0" w:space="0" w:color="auto"/>
        <w:bottom w:val="none" w:sz="0" w:space="0" w:color="auto"/>
        <w:right w:val="none" w:sz="0" w:space="0" w:color="auto"/>
      </w:divBdr>
    </w:div>
    <w:div w:id="454523395">
      <w:bodyDiv w:val="1"/>
      <w:marLeft w:val="0"/>
      <w:marRight w:val="0"/>
      <w:marTop w:val="0"/>
      <w:marBottom w:val="0"/>
      <w:divBdr>
        <w:top w:val="none" w:sz="0" w:space="0" w:color="auto"/>
        <w:left w:val="none" w:sz="0" w:space="0" w:color="auto"/>
        <w:bottom w:val="none" w:sz="0" w:space="0" w:color="auto"/>
        <w:right w:val="none" w:sz="0" w:space="0" w:color="auto"/>
      </w:divBdr>
    </w:div>
    <w:div w:id="454640845">
      <w:bodyDiv w:val="1"/>
      <w:marLeft w:val="0"/>
      <w:marRight w:val="0"/>
      <w:marTop w:val="0"/>
      <w:marBottom w:val="0"/>
      <w:divBdr>
        <w:top w:val="none" w:sz="0" w:space="0" w:color="auto"/>
        <w:left w:val="none" w:sz="0" w:space="0" w:color="auto"/>
        <w:bottom w:val="none" w:sz="0" w:space="0" w:color="auto"/>
        <w:right w:val="none" w:sz="0" w:space="0" w:color="auto"/>
      </w:divBdr>
    </w:div>
    <w:div w:id="454720832">
      <w:bodyDiv w:val="1"/>
      <w:marLeft w:val="0"/>
      <w:marRight w:val="0"/>
      <w:marTop w:val="0"/>
      <w:marBottom w:val="0"/>
      <w:divBdr>
        <w:top w:val="none" w:sz="0" w:space="0" w:color="auto"/>
        <w:left w:val="none" w:sz="0" w:space="0" w:color="auto"/>
        <w:bottom w:val="none" w:sz="0" w:space="0" w:color="auto"/>
        <w:right w:val="none" w:sz="0" w:space="0" w:color="auto"/>
      </w:divBdr>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06106">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982671">
      <w:bodyDiv w:val="1"/>
      <w:marLeft w:val="0"/>
      <w:marRight w:val="0"/>
      <w:marTop w:val="0"/>
      <w:marBottom w:val="0"/>
      <w:divBdr>
        <w:top w:val="none" w:sz="0" w:space="0" w:color="auto"/>
        <w:left w:val="none" w:sz="0" w:space="0" w:color="auto"/>
        <w:bottom w:val="none" w:sz="0" w:space="0" w:color="auto"/>
        <w:right w:val="none" w:sz="0" w:space="0" w:color="auto"/>
      </w:divBdr>
    </w:div>
    <w:div w:id="455025168">
      <w:bodyDiv w:val="1"/>
      <w:marLeft w:val="0"/>
      <w:marRight w:val="0"/>
      <w:marTop w:val="0"/>
      <w:marBottom w:val="0"/>
      <w:divBdr>
        <w:top w:val="none" w:sz="0" w:space="0" w:color="auto"/>
        <w:left w:val="none" w:sz="0" w:space="0" w:color="auto"/>
        <w:bottom w:val="none" w:sz="0" w:space="0" w:color="auto"/>
        <w:right w:val="none" w:sz="0" w:space="0" w:color="auto"/>
      </w:divBdr>
    </w:div>
    <w:div w:id="455177903">
      <w:bodyDiv w:val="1"/>
      <w:marLeft w:val="0"/>
      <w:marRight w:val="0"/>
      <w:marTop w:val="0"/>
      <w:marBottom w:val="0"/>
      <w:divBdr>
        <w:top w:val="none" w:sz="0" w:space="0" w:color="auto"/>
        <w:left w:val="none" w:sz="0" w:space="0" w:color="auto"/>
        <w:bottom w:val="none" w:sz="0" w:space="0" w:color="auto"/>
        <w:right w:val="none" w:sz="0" w:space="0" w:color="auto"/>
      </w:divBdr>
    </w:div>
    <w:div w:id="455294571">
      <w:bodyDiv w:val="1"/>
      <w:marLeft w:val="0"/>
      <w:marRight w:val="0"/>
      <w:marTop w:val="0"/>
      <w:marBottom w:val="0"/>
      <w:divBdr>
        <w:top w:val="none" w:sz="0" w:space="0" w:color="auto"/>
        <w:left w:val="none" w:sz="0" w:space="0" w:color="auto"/>
        <w:bottom w:val="none" w:sz="0" w:space="0" w:color="auto"/>
        <w:right w:val="none" w:sz="0" w:space="0" w:color="auto"/>
      </w:divBdr>
    </w:div>
    <w:div w:id="455294595">
      <w:bodyDiv w:val="1"/>
      <w:marLeft w:val="0"/>
      <w:marRight w:val="0"/>
      <w:marTop w:val="0"/>
      <w:marBottom w:val="0"/>
      <w:divBdr>
        <w:top w:val="none" w:sz="0" w:space="0" w:color="auto"/>
        <w:left w:val="none" w:sz="0" w:space="0" w:color="auto"/>
        <w:bottom w:val="none" w:sz="0" w:space="0" w:color="auto"/>
        <w:right w:val="none" w:sz="0" w:space="0" w:color="auto"/>
      </w:divBdr>
    </w:div>
    <w:div w:id="455370221">
      <w:bodyDiv w:val="1"/>
      <w:marLeft w:val="0"/>
      <w:marRight w:val="0"/>
      <w:marTop w:val="0"/>
      <w:marBottom w:val="0"/>
      <w:divBdr>
        <w:top w:val="none" w:sz="0" w:space="0" w:color="auto"/>
        <w:left w:val="none" w:sz="0" w:space="0" w:color="auto"/>
        <w:bottom w:val="none" w:sz="0" w:space="0" w:color="auto"/>
        <w:right w:val="none" w:sz="0" w:space="0" w:color="auto"/>
      </w:divBdr>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560967">
      <w:bodyDiv w:val="1"/>
      <w:marLeft w:val="0"/>
      <w:marRight w:val="0"/>
      <w:marTop w:val="0"/>
      <w:marBottom w:val="0"/>
      <w:divBdr>
        <w:top w:val="none" w:sz="0" w:space="0" w:color="auto"/>
        <w:left w:val="none" w:sz="0" w:space="0" w:color="auto"/>
        <w:bottom w:val="none" w:sz="0" w:space="0" w:color="auto"/>
        <w:right w:val="none" w:sz="0" w:space="0" w:color="auto"/>
      </w:divBdr>
    </w:div>
    <w:div w:id="455562119">
      <w:bodyDiv w:val="1"/>
      <w:marLeft w:val="0"/>
      <w:marRight w:val="0"/>
      <w:marTop w:val="0"/>
      <w:marBottom w:val="0"/>
      <w:divBdr>
        <w:top w:val="none" w:sz="0" w:space="0" w:color="auto"/>
        <w:left w:val="none" w:sz="0" w:space="0" w:color="auto"/>
        <w:bottom w:val="none" w:sz="0" w:space="0" w:color="auto"/>
        <w:right w:val="none" w:sz="0" w:space="0" w:color="auto"/>
      </w:divBdr>
    </w:div>
    <w:div w:id="455611263">
      <w:bodyDiv w:val="1"/>
      <w:marLeft w:val="0"/>
      <w:marRight w:val="0"/>
      <w:marTop w:val="0"/>
      <w:marBottom w:val="0"/>
      <w:divBdr>
        <w:top w:val="none" w:sz="0" w:space="0" w:color="auto"/>
        <w:left w:val="none" w:sz="0" w:space="0" w:color="auto"/>
        <w:bottom w:val="none" w:sz="0" w:space="0" w:color="auto"/>
        <w:right w:val="none" w:sz="0" w:space="0" w:color="auto"/>
      </w:divBdr>
    </w:div>
    <w:div w:id="455681913">
      <w:bodyDiv w:val="1"/>
      <w:marLeft w:val="0"/>
      <w:marRight w:val="0"/>
      <w:marTop w:val="0"/>
      <w:marBottom w:val="0"/>
      <w:divBdr>
        <w:top w:val="none" w:sz="0" w:space="0" w:color="auto"/>
        <w:left w:val="none" w:sz="0" w:space="0" w:color="auto"/>
        <w:bottom w:val="none" w:sz="0" w:space="0" w:color="auto"/>
        <w:right w:val="none" w:sz="0" w:space="0" w:color="auto"/>
      </w:divBdr>
    </w:div>
    <w:div w:id="455805458">
      <w:bodyDiv w:val="1"/>
      <w:marLeft w:val="0"/>
      <w:marRight w:val="0"/>
      <w:marTop w:val="0"/>
      <w:marBottom w:val="0"/>
      <w:divBdr>
        <w:top w:val="none" w:sz="0" w:space="0" w:color="auto"/>
        <w:left w:val="none" w:sz="0" w:space="0" w:color="auto"/>
        <w:bottom w:val="none" w:sz="0" w:space="0" w:color="auto"/>
        <w:right w:val="none" w:sz="0" w:space="0" w:color="auto"/>
      </w:divBdr>
    </w:div>
    <w:div w:id="455830331">
      <w:bodyDiv w:val="1"/>
      <w:marLeft w:val="0"/>
      <w:marRight w:val="0"/>
      <w:marTop w:val="0"/>
      <w:marBottom w:val="0"/>
      <w:divBdr>
        <w:top w:val="none" w:sz="0" w:space="0" w:color="auto"/>
        <w:left w:val="none" w:sz="0" w:space="0" w:color="auto"/>
        <w:bottom w:val="none" w:sz="0" w:space="0" w:color="auto"/>
        <w:right w:val="none" w:sz="0" w:space="0" w:color="auto"/>
      </w:divBdr>
    </w:div>
    <w:div w:id="455835154">
      <w:bodyDiv w:val="1"/>
      <w:marLeft w:val="0"/>
      <w:marRight w:val="0"/>
      <w:marTop w:val="0"/>
      <w:marBottom w:val="0"/>
      <w:divBdr>
        <w:top w:val="none" w:sz="0" w:space="0" w:color="auto"/>
        <w:left w:val="none" w:sz="0" w:space="0" w:color="auto"/>
        <w:bottom w:val="none" w:sz="0" w:space="0" w:color="auto"/>
        <w:right w:val="none" w:sz="0" w:space="0" w:color="auto"/>
      </w:divBdr>
    </w:div>
    <w:div w:id="455948750">
      <w:bodyDiv w:val="1"/>
      <w:marLeft w:val="0"/>
      <w:marRight w:val="0"/>
      <w:marTop w:val="0"/>
      <w:marBottom w:val="0"/>
      <w:divBdr>
        <w:top w:val="none" w:sz="0" w:space="0" w:color="auto"/>
        <w:left w:val="none" w:sz="0" w:space="0" w:color="auto"/>
        <w:bottom w:val="none" w:sz="0" w:space="0" w:color="auto"/>
        <w:right w:val="none" w:sz="0" w:space="0" w:color="auto"/>
      </w:divBdr>
    </w:div>
    <w:div w:id="456290875">
      <w:bodyDiv w:val="1"/>
      <w:marLeft w:val="0"/>
      <w:marRight w:val="0"/>
      <w:marTop w:val="0"/>
      <w:marBottom w:val="0"/>
      <w:divBdr>
        <w:top w:val="none" w:sz="0" w:space="0" w:color="auto"/>
        <w:left w:val="none" w:sz="0" w:space="0" w:color="auto"/>
        <w:bottom w:val="none" w:sz="0" w:space="0" w:color="auto"/>
        <w:right w:val="none" w:sz="0" w:space="0" w:color="auto"/>
      </w:divBdr>
    </w:div>
    <w:div w:id="456293786">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2562">
      <w:bodyDiv w:val="1"/>
      <w:marLeft w:val="0"/>
      <w:marRight w:val="0"/>
      <w:marTop w:val="0"/>
      <w:marBottom w:val="0"/>
      <w:divBdr>
        <w:top w:val="none" w:sz="0" w:space="0" w:color="auto"/>
        <w:left w:val="none" w:sz="0" w:space="0" w:color="auto"/>
        <w:bottom w:val="none" w:sz="0" w:space="0" w:color="auto"/>
        <w:right w:val="none" w:sz="0" w:space="0" w:color="auto"/>
      </w:divBdr>
    </w:div>
    <w:div w:id="456752962">
      <w:bodyDiv w:val="1"/>
      <w:marLeft w:val="0"/>
      <w:marRight w:val="0"/>
      <w:marTop w:val="0"/>
      <w:marBottom w:val="0"/>
      <w:divBdr>
        <w:top w:val="none" w:sz="0" w:space="0" w:color="auto"/>
        <w:left w:val="none" w:sz="0" w:space="0" w:color="auto"/>
        <w:bottom w:val="none" w:sz="0" w:space="0" w:color="auto"/>
        <w:right w:val="none" w:sz="0" w:space="0" w:color="auto"/>
      </w:divBdr>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066245">
      <w:bodyDiv w:val="1"/>
      <w:marLeft w:val="0"/>
      <w:marRight w:val="0"/>
      <w:marTop w:val="0"/>
      <w:marBottom w:val="0"/>
      <w:divBdr>
        <w:top w:val="none" w:sz="0" w:space="0" w:color="auto"/>
        <w:left w:val="none" w:sz="0" w:space="0" w:color="auto"/>
        <w:bottom w:val="none" w:sz="0" w:space="0" w:color="auto"/>
        <w:right w:val="none" w:sz="0" w:space="0" w:color="auto"/>
      </w:divBdr>
    </w:div>
    <w:div w:id="457264956">
      <w:bodyDiv w:val="1"/>
      <w:marLeft w:val="0"/>
      <w:marRight w:val="0"/>
      <w:marTop w:val="0"/>
      <w:marBottom w:val="0"/>
      <w:divBdr>
        <w:top w:val="none" w:sz="0" w:space="0" w:color="auto"/>
        <w:left w:val="none" w:sz="0" w:space="0" w:color="auto"/>
        <w:bottom w:val="none" w:sz="0" w:space="0" w:color="auto"/>
        <w:right w:val="none" w:sz="0" w:space="0" w:color="auto"/>
      </w:divBdr>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232938">
      <w:bodyDiv w:val="1"/>
      <w:marLeft w:val="0"/>
      <w:marRight w:val="0"/>
      <w:marTop w:val="0"/>
      <w:marBottom w:val="0"/>
      <w:divBdr>
        <w:top w:val="none" w:sz="0" w:space="0" w:color="auto"/>
        <w:left w:val="none" w:sz="0" w:space="0" w:color="auto"/>
        <w:bottom w:val="none" w:sz="0" w:space="0" w:color="auto"/>
        <w:right w:val="none" w:sz="0" w:space="0" w:color="auto"/>
      </w:divBdr>
    </w:div>
    <w:div w:id="458380806">
      <w:bodyDiv w:val="1"/>
      <w:marLeft w:val="0"/>
      <w:marRight w:val="0"/>
      <w:marTop w:val="0"/>
      <w:marBottom w:val="0"/>
      <w:divBdr>
        <w:top w:val="none" w:sz="0" w:space="0" w:color="auto"/>
        <w:left w:val="none" w:sz="0" w:space="0" w:color="auto"/>
        <w:bottom w:val="none" w:sz="0" w:space="0" w:color="auto"/>
        <w:right w:val="none" w:sz="0" w:space="0" w:color="auto"/>
      </w:divBdr>
    </w:div>
    <w:div w:id="458425517">
      <w:bodyDiv w:val="1"/>
      <w:marLeft w:val="0"/>
      <w:marRight w:val="0"/>
      <w:marTop w:val="0"/>
      <w:marBottom w:val="0"/>
      <w:divBdr>
        <w:top w:val="none" w:sz="0" w:space="0" w:color="auto"/>
        <w:left w:val="none" w:sz="0" w:space="0" w:color="auto"/>
        <w:bottom w:val="none" w:sz="0" w:space="0" w:color="auto"/>
        <w:right w:val="none" w:sz="0" w:space="0" w:color="auto"/>
      </w:divBdr>
    </w:div>
    <w:div w:id="458643293">
      <w:bodyDiv w:val="1"/>
      <w:marLeft w:val="0"/>
      <w:marRight w:val="0"/>
      <w:marTop w:val="0"/>
      <w:marBottom w:val="0"/>
      <w:divBdr>
        <w:top w:val="none" w:sz="0" w:space="0" w:color="auto"/>
        <w:left w:val="none" w:sz="0" w:space="0" w:color="auto"/>
        <w:bottom w:val="none" w:sz="0" w:space="0" w:color="auto"/>
        <w:right w:val="none" w:sz="0" w:space="0" w:color="auto"/>
      </w:divBdr>
    </w:div>
    <w:div w:id="458649597">
      <w:bodyDiv w:val="1"/>
      <w:marLeft w:val="0"/>
      <w:marRight w:val="0"/>
      <w:marTop w:val="0"/>
      <w:marBottom w:val="0"/>
      <w:divBdr>
        <w:top w:val="none" w:sz="0" w:space="0" w:color="auto"/>
        <w:left w:val="none" w:sz="0" w:space="0" w:color="auto"/>
        <w:bottom w:val="none" w:sz="0" w:space="0" w:color="auto"/>
        <w:right w:val="none" w:sz="0" w:space="0" w:color="auto"/>
      </w:divBdr>
    </w:div>
    <w:div w:id="458838925">
      <w:bodyDiv w:val="1"/>
      <w:marLeft w:val="0"/>
      <w:marRight w:val="0"/>
      <w:marTop w:val="0"/>
      <w:marBottom w:val="0"/>
      <w:divBdr>
        <w:top w:val="none" w:sz="0" w:space="0" w:color="auto"/>
        <w:left w:val="none" w:sz="0" w:space="0" w:color="auto"/>
        <w:bottom w:val="none" w:sz="0" w:space="0" w:color="auto"/>
        <w:right w:val="none" w:sz="0" w:space="0" w:color="auto"/>
      </w:divBdr>
    </w:div>
    <w:div w:id="458885898">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348556">
      <w:bodyDiv w:val="1"/>
      <w:marLeft w:val="0"/>
      <w:marRight w:val="0"/>
      <w:marTop w:val="0"/>
      <w:marBottom w:val="0"/>
      <w:divBdr>
        <w:top w:val="none" w:sz="0" w:space="0" w:color="auto"/>
        <w:left w:val="none" w:sz="0" w:space="0" w:color="auto"/>
        <w:bottom w:val="none" w:sz="0" w:space="0" w:color="auto"/>
        <w:right w:val="none" w:sz="0" w:space="0" w:color="auto"/>
      </w:divBdr>
    </w:div>
    <w:div w:id="459423155">
      <w:bodyDiv w:val="1"/>
      <w:marLeft w:val="0"/>
      <w:marRight w:val="0"/>
      <w:marTop w:val="0"/>
      <w:marBottom w:val="0"/>
      <w:divBdr>
        <w:top w:val="none" w:sz="0" w:space="0" w:color="auto"/>
        <w:left w:val="none" w:sz="0" w:space="0" w:color="auto"/>
        <w:bottom w:val="none" w:sz="0" w:space="0" w:color="auto"/>
        <w:right w:val="none" w:sz="0" w:space="0" w:color="auto"/>
      </w:divBdr>
    </w:div>
    <w:div w:id="459690275">
      <w:bodyDiv w:val="1"/>
      <w:marLeft w:val="0"/>
      <w:marRight w:val="0"/>
      <w:marTop w:val="0"/>
      <w:marBottom w:val="0"/>
      <w:divBdr>
        <w:top w:val="none" w:sz="0" w:space="0" w:color="auto"/>
        <w:left w:val="none" w:sz="0" w:space="0" w:color="auto"/>
        <w:bottom w:val="none" w:sz="0" w:space="0" w:color="auto"/>
        <w:right w:val="none" w:sz="0" w:space="0" w:color="auto"/>
      </w:divBdr>
    </w:div>
    <w:div w:id="460079952">
      <w:bodyDiv w:val="1"/>
      <w:marLeft w:val="0"/>
      <w:marRight w:val="0"/>
      <w:marTop w:val="0"/>
      <w:marBottom w:val="0"/>
      <w:divBdr>
        <w:top w:val="none" w:sz="0" w:space="0" w:color="auto"/>
        <w:left w:val="none" w:sz="0" w:space="0" w:color="auto"/>
        <w:bottom w:val="none" w:sz="0" w:space="0" w:color="auto"/>
        <w:right w:val="none" w:sz="0" w:space="0" w:color="auto"/>
      </w:divBdr>
    </w:div>
    <w:div w:id="460222156">
      <w:bodyDiv w:val="1"/>
      <w:marLeft w:val="0"/>
      <w:marRight w:val="0"/>
      <w:marTop w:val="0"/>
      <w:marBottom w:val="0"/>
      <w:divBdr>
        <w:top w:val="none" w:sz="0" w:space="0" w:color="auto"/>
        <w:left w:val="none" w:sz="0" w:space="0" w:color="auto"/>
        <w:bottom w:val="none" w:sz="0" w:space="0" w:color="auto"/>
        <w:right w:val="none" w:sz="0" w:space="0" w:color="auto"/>
      </w:divBdr>
    </w:div>
    <w:div w:id="460421506">
      <w:bodyDiv w:val="1"/>
      <w:marLeft w:val="0"/>
      <w:marRight w:val="0"/>
      <w:marTop w:val="0"/>
      <w:marBottom w:val="0"/>
      <w:divBdr>
        <w:top w:val="none" w:sz="0" w:space="0" w:color="auto"/>
        <w:left w:val="none" w:sz="0" w:space="0" w:color="auto"/>
        <w:bottom w:val="none" w:sz="0" w:space="0" w:color="auto"/>
        <w:right w:val="none" w:sz="0" w:space="0" w:color="auto"/>
      </w:divBdr>
    </w:div>
    <w:div w:id="460460811">
      <w:bodyDiv w:val="1"/>
      <w:marLeft w:val="0"/>
      <w:marRight w:val="0"/>
      <w:marTop w:val="0"/>
      <w:marBottom w:val="0"/>
      <w:divBdr>
        <w:top w:val="none" w:sz="0" w:space="0" w:color="auto"/>
        <w:left w:val="none" w:sz="0" w:space="0" w:color="auto"/>
        <w:bottom w:val="none" w:sz="0" w:space="0" w:color="auto"/>
        <w:right w:val="none" w:sz="0" w:space="0" w:color="auto"/>
      </w:divBdr>
    </w:div>
    <w:div w:id="460462879">
      <w:bodyDiv w:val="1"/>
      <w:marLeft w:val="0"/>
      <w:marRight w:val="0"/>
      <w:marTop w:val="0"/>
      <w:marBottom w:val="0"/>
      <w:divBdr>
        <w:top w:val="none" w:sz="0" w:space="0" w:color="auto"/>
        <w:left w:val="none" w:sz="0" w:space="0" w:color="auto"/>
        <w:bottom w:val="none" w:sz="0" w:space="0" w:color="auto"/>
        <w:right w:val="none" w:sz="0" w:space="0" w:color="auto"/>
      </w:divBdr>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6197">
      <w:bodyDiv w:val="1"/>
      <w:marLeft w:val="0"/>
      <w:marRight w:val="0"/>
      <w:marTop w:val="0"/>
      <w:marBottom w:val="0"/>
      <w:divBdr>
        <w:top w:val="none" w:sz="0" w:space="0" w:color="auto"/>
        <w:left w:val="none" w:sz="0" w:space="0" w:color="auto"/>
        <w:bottom w:val="none" w:sz="0" w:space="0" w:color="auto"/>
        <w:right w:val="none" w:sz="0" w:space="0" w:color="auto"/>
      </w:divBdr>
    </w:div>
    <w:div w:id="460542325">
      <w:bodyDiv w:val="1"/>
      <w:marLeft w:val="0"/>
      <w:marRight w:val="0"/>
      <w:marTop w:val="0"/>
      <w:marBottom w:val="0"/>
      <w:divBdr>
        <w:top w:val="none" w:sz="0" w:space="0" w:color="auto"/>
        <w:left w:val="none" w:sz="0" w:space="0" w:color="auto"/>
        <w:bottom w:val="none" w:sz="0" w:space="0" w:color="auto"/>
        <w:right w:val="none" w:sz="0" w:space="0" w:color="auto"/>
      </w:divBdr>
    </w:div>
    <w:div w:id="460616541">
      <w:bodyDiv w:val="1"/>
      <w:marLeft w:val="0"/>
      <w:marRight w:val="0"/>
      <w:marTop w:val="0"/>
      <w:marBottom w:val="0"/>
      <w:divBdr>
        <w:top w:val="none" w:sz="0" w:space="0" w:color="auto"/>
        <w:left w:val="none" w:sz="0" w:space="0" w:color="auto"/>
        <w:bottom w:val="none" w:sz="0" w:space="0" w:color="auto"/>
        <w:right w:val="none" w:sz="0" w:space="0" w:color="auto"/>
      </w:divBdr>
    </w:div>
    <w:div w:id="460659518">
      <w:bodyDiv w:val="1"/>
      <w:marLeft w:val="0"/>
      <w:marRight w:val="0"/>
      <w:marTop w:val="0"/>
      <w:marBottom w:val="0"/>
      <w:divBdr>
        <w:top w:val="none" w:sz="0" w:space="0" w:color="auto"/>
        <w:left w:val="none" w:sz="0" w:space="0" w:color="auto"/>
        <w:bottom w:val="none" w:sz="0" w:space="0" w:color="auto"/>
        <w:right w:val="none" w:sz="0" w:space="0" w:color="auto"/>
      </w:divBdr>
    </w:div>
    <w:div w:id="460809481">
      <w:bodyDiv w:val="1"/>
      <w:marLeft w:val="0"/>
      <w:marRight w:val="0"/>
      <w:marTop w:val="0"/>
      <w:marBottom w:val="0"/>
      <w:divBdr>
        <w:top w:val="none" w:sz="0" w:space="0" w:color="auto"/>
        <w:left w:val="none" w:sz="0" w:space="0" w:color="auto"/>
        <w:bottom w:val="none" w:sz="0" w:space="0" w:color="auto"/>
        <w:right w:val="none" w:sz="0" w:space="0" w:color="auto"/>
      </w:divBdr>
    </w:div>
    <w:div w:id="460851251">
      <w:bodyDiv w:val="1"/>
      <w:marLeft w:val="0"/>
      <w:marRight w:val="0"/>
      <w:marTop w:val="0"/>
      <w:marBottom w:val="0"/>
      <w:divBdr>
        <w:top w:val="none" w:sz="0" w:space="0" w:color="auto"/>
        <w:left w:val="none" w:sz="0" w:space="0" w:color="auto"/>
        <w:bottom w:val="none" w:sz="0" w:space="0" w:color="auto"/>
        <w:right w:val="none" w:sz="0" w:space="0" w:color="auto"/>
      </w:divBdr>
    </w:div>
    <w:div w:id="460997071">
      <w:bodyDiv w:val="1"/>
      <w:marLeft w:val="0"/>
      <w:marRight w:val="0"/>
      <w:marTop w:val="0"/>
      <w:marBottom w:val="0"/>
      <w:divBdr>
        <w:top w:val="none" w:sz="0" w:space="0" w:color="auto"/>
        <w:left w:val="none" w:sz="0" w:space="0" w:color="auto"/>
        <w:bottom w:val="none" w:sz="0" w:space="0" w:color="auto"/>
        <w:right w:val="none" w:sz="0" w:space="0" w:color="auto"/>
      </w:divBdr>
    </w:div>
    <w:div w:id="461002086">
      <w:bodyDiv w:val="1"/>
      <w:marLeft w:val="0"/>
      <w:marRight w:val="0"/>
      <w:marTop w:val="0"/>
      <w:marBottom w:val="0"/>
      <w:divBdr>
        <w:top w:val="none" w:sz="0" w:space="0" w:color="auto"/>
        <w:left w:val="none" w:sz="0" w:space="0" w:color="auto"/>
        <w:bottom w:val="none" w:sz="0" w:space="0" w:color="auto"/>
        <w:right w:val="none" w:sz="0" w:space="0" w:color="auto"/>
      </w:divBdr>
      <w:divsChild>
        <w:div w:id="140587215">
          <w:marLeft w:val="0"/>
          <w:marRight w:val="0"/>
          <w:marTop w:val="0"/>
          <w:marBottom w:val="0"/>
          <w:divBdr>
            <w:top w:val="none" w:sz="0" w:space="0" w:color="auto"/>
            <w:left w:val="none" w:sz="0" w:space="0" w:color="auto"/>
            <w:bottom w:val="none" w:sz="0" w:space="0" w:color="auto"/>
            <w:right w:val="none" w:sz="0" w:space="0" w:color="auto"/>
          </w:divBdr>
        </w:div>
        <w:div w:id="426926905">
          <w:marLeft w:val="0"/>
          <w:marRight w:val="0"/>
          <w:marTop w:val="0"/>
          <w:marBottom w:val="0"/>
          <w:divBdr>
            <w:top w:val="none" w:sz="0" w:space="0" w:color="auto"/>
            <w:left w:val="none" w:sz="0" w:space="0" w:color="auto"/>
            <w:bottom w:val="none" w:sz="0" w:space="0" w:color="auto"/>
            <w:right w:val="none" w:sz="0" w:space="0" w:color="auto"/>
          </w:divBdr>
          <w:divsChild>
            <w:div w:id="1997413575">
              <w:marLeft w:val="0"/>
              <w:marRight w:val="0"/>
              <w:marTop w:val="0"/>
              <w:marBottom w:val="0"/>
              <w:divBdr>
                <w:top w:val="none" w:sz="0" w:space="0" w:color="auto"/>
                <w:left w:val="none" w:sz="0" w:space="0" w:color="auto"/>
                <w:bottom w:val="none" w:sz="0" w:space="0" w:color="auto"/>
                <w:right w:val="none" w:sz="0" w:space="0" w:color="auto"/>
              </w:divBdr>
              <w:divsChild>
                <w:div w:id="1428110697">
                  <w:marLeft w:val="0"/>
                  <w:marRight w:val="0"/>
                  <w:marTop w:val="0"/>
                  <w:marBottom w:val="584"/>
                  <w:divBdr>
                    <w:top w:val="none" w:sz="0" w:space="0" w:color="auto"/>
                    <w:left w:val="none" w:sz="0" w:space="0" w:color="auto"/>
                    <w:bottom w:val="none" w:sz="0" w:space="0" w:color="auto"/>
                    <w:right w:val="none" w:sz="0" w:space="0" w:color="auto"/>
                  </w:divBdr>
                  <w:divsChild>
                    <w:div w:id="1110931136">
                      <w:marLeft w:val="0"/>
                      <w:marRight w:val="0"/>
                      <w:marTop w:val="0"/>
                      <w:marBottom w:val="0"/>
                      <w:divBdr>
                        <w:top w:val="none" w:sz="0" w:space="0" w:color="auto"/>
                        <w:left w:val="none" w:sz="0" w:space="0" w:color="auto"/>
                        <w:bottom w:val="none" w:sz="0" w:space="0" w:color="auto"/>
                        <w:right w:val="none" w:sz="0" w:space="0" w:color="auto"/>
                      </w:divBdr>
                      <w:divsChild>
                        <w:div w:id="1802114351">
                          <w:marLeft w:val="0"/>
                          <w:marRight w:val="0"/>
                          <w:marTop w:val="0"/>
                          <w:marBottom w:val="0"/>
                          <w:divBdr>
                            <w:top w:val="none" w:sz="0" w:space="0" w:color="auto"/>
                            <w:left w:val="none" w:sz="0" w:space="0" w:color="auto"/>
                            <w:bottom w:val="none" w:sz="0" w:space="0" w:color="auto"/>
                            <w:right w:val="none" w:sz="0" w:space="0" w:color="auto"/>
                          </w:divBdr>
                          <w:divsChild>
                            <w:div w:id="936788359">
                              <w:marLeft w:val="0"/>
                              <w:marRight w:val="0"/>
                              <w:marTop w:val="136"/>
                              <w:marBottom w:val="0"/>
                              <w:divBdr>
                                <w:top w:val="none" w:sz="0" w:space="0" w:color="auto"/>
                                <w:left w:val="none" w:sz="0" w:space="0" w:color="auto"/>
                                <w:bottom w:val="none" w:sz="0" w:space="0" w:color="auto"/>
                                <w:right w:val="none" w:sz="0" w:space="0" w:color="auto"/>
                              </w:divBdr>
                              <w:divsChild>
                                <w:div w:id="1603536721">
                                  <w:marLeft w:val="0"/>
                                  <w:marRight w:val="0"/>
                                  <w:marTop w:val="0"/>
                                  <w:marBottom w:val="0"/>
                                  <w:divBdr>
                                    <w:top w:val="none" w:sz="0" w:space="0" w:color="auto"/>
                                    <w:left w:val="none" w:sz="0" w:space="0" w:color="auto"/>
                                    <w:bottom w:val="none" w:sz="0" w:space="0" w:color="auto"/>
                                    <w:right w:val="none" w:sz="0" w:space="0" w:color="auto"/>
                                  </w:divBdr>
                                  <w:divsChild>
                                    <w:div w:id="3444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858236">
              <w:marLeft w:val="0"/>
              <w:marRight w:val="0"/>
              <w:marTop w:val="0"/>
              <w:marBottom w:val="0"/>
              <w:divBdr>
                <w:top w:val="none" w:sz="0" w:space="0" w:color="auto"/>
                <w:left w:val="none" w:sz="0" w:space="0" w:color="auto"/>
                <w:bottom w:val="none" w:sz="0" w:space="0" w:color="auto"/>
                <w:right w:val="none" w:sz="0" w:space="0" w:color="auto"/>
              </w:divBdr>
              <w:divsChild>
                <w:div w:id="2098670178">
                  <w:marLeft w:val="0"/>
                  <w:marRight w:val="0"/>
                  <w:marTop w:val="0"/>
                  <w:marBottom w:val="0"/>
                  <w:divBdr>
                    <w:top w:val="none" w:sz="0" w:space="0" w:color="auto"/>
                    <w:left w:val="none" w:sz="0" w:space="0" w:color="auto"/>
                    <w:bottom w:val="none" w:sz="0" w:space="0" w:color="auto"/>
                    <w:right w:val="none" w:sz="0" w:space="0" w:color="auto"/>
                  </w:divBdr>
                </w:div>
                <w:div w:id="483394996">
                  <w:marLeft w:val="0"/>
                  <w:marRight w:val="0"/>
                  <w:marTop w:val="0"/>
                  <w:marBottom w:val="0"/>
                  <w:divBdr>
                    <w:top w:val="none" w:sz="0" w:space="0" w:color="auto"/>
                    <w:left w:val="none" w:sz="0" w:space="0" w:color="auto"/>
                    <w:bottom w:val="none" w:sz="0" w:space="0" w:color="auto"/>
                    <w:right w:val="none" w:sz="0" w:space="0" w:color="auto"/>
                  </w:divBdr>
                  <w:divsChild>
                    <w:div w:id="1469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76810">
      <w:bodyDiv w:val="1"/>
      <w:marLeft w:val="0"/>
      <w:marRight w:val="0"/>
      <w:marTop w:val="0"/>
      <w:marBottom w:val="0"/>
      <w:divBdr>
        <w:top w:val="none" w:sz="0" w:space="0" w:color="auto"/>
        <w:left w:val="none" w:sz="0" w:space="0" w:color="auto"/>
        <w:bottom w:val="none" w:sz="0" w:space="0" w:color="auto"/>
        <w:right w:val="none" w:sz="0" w:space="0" w:color="auto"/>
      </w:divBdr>
    </w:div>
    <w:div w:id="461120612">
      <w:bodyDiv w:val="1"/>
      <w:marLeft w:val="0"/>
      <w:marRight w:val="0"/>
      <w:marTop w:val="0"/>
      <w:marBottom w:val="0"/>
      <w:divBdr>
        <w:top w:val="none" w:sz="0" w:space="0" w:color="auto"/>
        <w:left w:val="none" w:sz="0" w:space="0" w:color="auto"/>
        <w:bottom w:val="none" w:sz="0" w:space="0" w:color="auto"/>
        <w:right w:val="none" w:sz="0" w:space="0" w:color="auto"/>
      </w:divBdr>
    </w:div>
    <w:div w:id="461311689">
      <w:bodyDiv w:val="1"/>
      <w:marLeft w:val="0"/>
      <w:marRight w:val="0"/>
      <w:marTop w:val="0"/>
      <w:marBottom w:val="0"/>
      <w:divBdr>
        <w:top w:val="none" w:sz="0" w:space="0" w:color="auto"/>
        <w:left w:val="none" w:sz="0" w:space="0" w:color="auto"/>
        <w:bottom w:val="none" w:sz="0" w:space="0" w:color="auto"/>
        <w:right w:val="none" w:sz="0" w:space="0" w:color="auto"/>
      </w:divBdr>
    </w:div>
    <w:div w:id="461384743">
      <w:bodyDiv w:val="1"/>
      <w:marLeft w:val="0"/>
      <w:marRight w:val="0"/>
      <w:marTop w:val="0"/>
      <w:marBottom w:val="0"/>
      <w:divBdr>
        <w:top w:val="none" w:sz="0" w:space="0" w:color="auto"/>
        <w:left w:val="none" w:sz="0" w:space="0" w:color="auto"/>
        <w:bottom w:val="none" w:sz="0" w:space="0" w:color="auto"/>
        <w:right w:val="none" w:sz="0" w:space="0" w:color="auto"/>
      </w:divBdr>
    </w:div>
    <w:div w:id="461459781">
      <w:bodyDiv w:val="1"/>
      <w:marLeft w:val="0"/>
      <w:marRight w:val="0"/>
      <w:marTop w:val="0"/>
      <w:marBottom w:val="0"/>
      <w:divBdr>
        <w:top w:val="none" w:sz="0" w:space="0" w:color="auto"/>
        <w:left w:val="none" w:sz="0" w:space="0" w:color="auto"/>
        <w:bottom w:val="none" w:sz="0" w:space="0" w:color="auto"/>
        <w:right w:val="none" w:sz="0" w:space="0" w:color="auto"/>
      </w:divBdr>
    </w:div>
    <w:div w:id="461462830">
      <w:bodyDiv w:val="1"/>
      <w:marLeft w:val="0"/>
      <w:marRight w:val="0"/>
      <w:marTop w:val="0"/>
      <w:marBottom w:val="0"/>
      <w:divBdr>
        <w:top w:val="none" w:sz="0" w:space="0" w:color="auto"/>
        <w:left w:val="none" w:sz="0" w:space="0" w:color="auto"/>
        <w:bottom w:val="none" w:sz="0" w:space="0" w:color="auto"/>
        <w:right w:val="none" w:sz="0" w:space="0" w:color="auto"/>
      </w:divBdr>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29333">
      <w:bodyDiv w:val="1"/>
      <w:marLeft w:val="0"/>
      <w:marRight w:val="0"/>
      <w:marTop w:val="0"/>
      <w:marBottom w:val="0"/>
      <w:divBdr>
        <w:top w:val="none" w:sz="0" w:space="0" w:color="auto"/>
        <w:left w:val="none" w:sz="0" w:space="0" w:color="auto"/>
        <w:bottom w:val="none" w:sz="0" w:space="0" w:color="auto"/>
        <w:right w:val="none" w:sz="0" w:space="0" w:color="auto"/>
      </w:divBdr>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7726">
      <w:bodyDiv w:val="1"/>
      <w:marLeft w:val="0"/>
      <w:marRight w:val="0"/>
      <w:marTop w:val="0"/>
      <w:marBottom w:val="0"/>
      <w:divBdr>
        <w:top w:val="none" w:sz="0" w:space="0" w:color="auto"/>
        <w:left w:val="none" w:sz="0" w:space="0" w:color="auto"/>
        <w:bottom w:val="none" w:sz="0" w:space="0" w:color="auto"/>
        <w:right w:val="none" w:sz="0" w:space="0" w:color="auto"/>
      </w:divBdr>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850002">
      <w:bodyDiv w:val="1"/>
      <w:marLeft w:val="0"/>
      <w:marRight w:val="0"/>
      <w:marTop w:val="0"/>
      <w:marBottom w:val="0"/>
      <w:divBdr>
        <w:top w:val="none" w:sz="0" w:space="0" w:color="auto"/>
        <w:left w:val="none" w:sz="0" w:space="0" w:color="auto"/>
        <w:bottom w:val="none" w:sz="0" w:space="0" w:color="auto"/>
        <w:right w:val="none" w:sz="0" w:space="0" w:color="auto"/>
      </w:divBdr>
    </w:div>
    <w:div w:id="462429601">
      <w:bodyDiv w:val="1"/>
      <w:marLeft w:val="0"/>
      <w:marRight w:val="0"/>
      <w:marTop w:val="0"/>
      <w:marBottom w:val="0"/>
      <w:divBdr>
        <w:top w:val="none" w:sz="0" w:space="0" w:color="auto"/>
        <w:left w:val="none" w:sz="0" w:space="0" w:color="auto"/>
        <w:bottom w:val="none" w:sz="0" w:space="0" w:color="auto"/>
        <w:right w:val="none" w:sz="0" w:space="0" w:color="auto"/>
      </w:divBdr>
    </w:div>
    <w:div w:id="463088539">
      <w:bodyDiv w:val="1"/>
      <w:marLeft w:val="0"/>
      <w:marRight w:val="0"/>
      <w:marTop w:val="0"/>
      <w:marBottom w:val="0"/>
      <w:divBdr>
        <w:top w:val="none" w:sz="0" w:space="0" w:color="auto"/>
        <w:left w:val="none" w:sz="0" w:space="0" w:color="auto"/>
        <w:bottom w:val="none" w:sz="0" w:space="0" w:color="auto"/>
        <w:right w:val="none" w:sz="0" w:space="0" w:color="auto"/>
      </w:divBdr>
    </w:div>
    <w:div w:id="463428262">
      <w:bodyDiv w:val="1"/>
      <w:marLeft w:val="0"/>
      <w:marRight w:val="0"/>
      <w:marTop w:val="0"/>
      <w:marBottom w:val="0"/>
      <w:divBdr>
        <w:top w:val="none" w:sz="0" w:space="0" w:color="auto"/>
        <w:left w:val="none" w:sz="0" w:space="0" w:color="auto"/>
        <w:bottom w:val="none" w:sz="0" w:space="0" w:color="auto"/>
        <w:right w:val="none" w:sz="0" w:space="0" w:color="auto"/>
      </w:divBdr>
    </w:div>
    <w:div w:id="463430665">
      <w:bodyDiv w:val="1"/>
      <w:marLeft w:val="0"/>
      <w:marRight w:val="0"/>
      <w:marTop w:val="0"/>
      <w:marBottom w:val="0"/>
      <w:divBdr>
        <w:top w:val="none" w:sz="0" w:space="0" w:color="auto"/>
        <w:left w:val="none" w:sz="0" w:space="0" w:color="auto"/>
        <w:bottom w:val="none" w:sz="0" w:space="0" w:color="auto"/>
        <w:right w:val="none" w:sz="0" w:space="0" w:color="auto"/>
      </w:divBdr>
    </w:div>
    <w:div w:id="463431410">
      <w:bodyDiv w:val="1"/>
      <w:marLeft w:val="0"/>
      <w:marRight w:val="0"/>
      <w:marTop w:val="0"/>
      <w:marBottom w:val="0"/>
      <w:divBdr>
        <w:top w:val="none" w:sz="0" w:space="0" w:color="auto"/>
        <w:left w:val="none" w:sz="0" w:space="0" w:color="auto"/>
        <w:bottom w:val="none" w:sz="0" w:space="0" w:color="auto"/>
        <w:right w:val="none" w:sz="0" w:space="0" w:color="auto"/>
      </w:divBdr>
    </w:div>
    <w:div w:id="463620985">
      <w:bodyDiv w:val="1"/>
      <w:marLeft w:val="0"/>
      <w:marRight w:val="0"/>
      <w:marTop w:val="0"/>
      <w:marBottom w:val="0"/>
      <w:divBdr>
        <w:top w:val="none" w:sz="0" w:space="0" w:color="auto"/>
        <w:left w:val="none" w:sz="0" w:space="0" w:color="auto"/>
        <w:bottom w:val="none" w:sz="0" w:space="0" w:color="auto"/>
        <w:right w:val="none" w:sz="0" w:space="0" w:color="auto"/>
      </w:divBdr>
    </w:div>
    <w:div w:id="463739176">
      <w:bodyDiv w:val="1"/>
      <w:marLeft w:val="0"/>
      <w:marRight w:val="0"/>
      <w:marTop w:val="0"/>
      <w:marBottom w:val="0"/>
      <w:divBdr>
        <w:top w:val="none" w:sz="0" w:space="0" w:color="auto"/>
        <w:left w:val="none" w:sz="0" w:space="0" w:color="auto"/>
        <w:bottom w:val="none" w:sz="0" w:space="0" w:color="auto"/>
        <w:right w:val="none" w:sz="0" w:space="0" w:color="auto"/>
      </w:divBdr>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126351">
      <w:bodyDiv w:val="1"/>
      <w:marLeft w:val="0"/>
      <w:marRight w:val="0"/>
      <w:marTop w:val="0"/>
      <w:marBottom w:val="0"/>
      <w:divBdr>
        <w:top w:val="none" w:sz="0" w:space="0" w:color="auto"/>
        <w:left w:val="none" w:sz="0" w:space="0" w:color="auto"/>
        <w:bottom w:val="none" w:sz="0" w:space="0" w:color="auto"/>
        <w:right w:val="none" w:sz="0" w:space="0" w:color="auto"/>
      </w:divBdr>
    </w:div>
    <w:div w:id="464129596">
      <w:bodyDiv w:val="1"/>
      <w:marLeft w:val="0"/>
      <w:marRight w:val="0"/>
      <w:marTop w:val="0"/>
      <w:marBottom w:val="0"/>
      <w:divBdr>
        <w:top w:val="none" w:sz="0" w:space="0" w:color="auto"/>
        <w:left w:val="none" w:sz="0" w:space="0" w:color="auto"/>
        <w:bottom w:val="none" w:sz="0" w:space="0" w:color="auto"/>
        <w:right w:val="none" w:sz="0" w:space="0" w:color="auto"/>
      </w:divBdr>
    </w:div>
    <w:div w:id="464155451">
      <w:bodyDiv w:val="1"/>
      <w:marLeft w:val="0"/>
      <w:marRight w:val="0"/>
      <w:marTop w:val="0"/>
      <w:marBottom w:val="0"/>
      <w:divBdr>
        <w:top w:val="none" w:sz="0" w:space="0" w:color="auto"/>
        <w:left w:val="none" w:sz="0" w:space="0" w:color="auto"/>
        <w:bottom w:val="none" w:sz="0" w:space="0" w:color="auto"/>
        <w:right w:val="none" w:sz="0" w:space="0" w:color="auto"/>
      </w:divBdr>
    </w:div>
    <w:div w:id="464200689">
      <w:bodyDiv w:val="1"/>
      <w:marLeft w:val="0"/>
      <w:marRight w:val="0"/>
      <w:marTop w:val="0"/>
      <w:marBottom w:val="0"/>
      <w:divBdr>
        <w:top w:val="none" w:sz="0" w:space="0" w:color="auto"/>
        <w:left w:val="none" w:sz="0" w:space="0" w:color="auto"/>
        <w:bottom w:val="none" w:sz="0" w:space="0" w:color="auto"/>
        <w:right w:val="none" w:sz="0" w:space="0" w:color="auto"/>
      </w:divBdr>
    </w:div>
    <w:div w:id="464204129">
      <w:bodyDiv w:val="1"/>
      <w:marLeft w:val="0"/>
      <w:marRight w:val="0"/>
      <w:marTop w:val="0"/>
      <w:marBottom w:val="0"/>
      <w:divBdr>
        <w:top w:val="none" w:sz="0" w:space="0" w:color="auto"/>
        <w:left w:val="none" w:sz="0" w:space="0" w:color="auto"/>
        <w:bottom w:val="none" w:sz="0" w:space="0" w:color="auto"/>
        <w:right w:val="none" w:sz="0" w:space="0" w:color="auto"/>
      </w:divBdr>
    </w:div>
    <w:div w:id="464354601">
      <w:bodyDiv w:val="1"/>
      <w:marLeft w:val="0"/>
      <w:marRight w:val="0"/>
      <w:marTop w:val="0"/>
      <w:marBottom w:val="0"/>
      <w:divBdr>
        <w:top w:val="none" w:sz="0" w:space="0" w:color="auto"/>
        <w:left w:val="none" w:sz="0" w:space="0" w:color="auto"/>
        <w:bottom w:val="none" w:sz="0" w:space="0" w:color="auto"/>
        <w:right w:val="none" w:sz="0" w:space="0" w:color="auto"/>
      </w:divBdr>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854541">
      <w:bodyDiv w:val="1"/>
      <w:marLeft w:val="0"/>
      <w:marRight w:val="0"/>
      <w:marTop w:val="0"/>
      <w:marBottom w:val="0"/>
      <w:divBdr>
        <w:top w:val="none" w:sz="0" w:space="0" w:color="auto"/>
        <w:left w:val="none" w:sz="0" w:space="0" w:color="auto"/>
        <w:bottom w:val="none" w:sz="0" w:space="0" w:color="auto"/>
        <w:right w:val="none" w:sz="0" w:space="0" w:color="auto"/>
      </w:divBdr>
    </w:div>
    <w:div w:id="464934618">
      <w:bodyDiv w:val="1"/>
      <w:marLeft w:val="0"/>
      <w:marRight w:val="0"/>
      <w:marTop w:val="0"/>
      <w:marBottom w:val="0"/>
      <w:divBdr>
        <w:top w:val="none" w:sz="0" w:space="0" w:color="auto"/>
        <w:left w:val="none" w:sz="0" w:space="0" w:color="auto"/>
        <w:bottom w:val="none" w:sz="0" w:space="0" w:color="auto"/>
        <w:right w:val="none" w:sz="0" w:space="0" w:color="auto"/>
      </w:divBdr>
    </w:div>
    <w:div w:id="465002304">
      <w:bodyDiv w:val="1"/>
      <w:marLeft w:val="0"/>
      <w:marRight w:val="0"/>
      <w:marTop w:val="0"/>
      <w:marBottom w:val="0"/>
      <w:divBdr>
        <w:top w:val="none" w:sz="0" w:space="0" w:color="auto"/>
        <w:left w:val="none" w:sz="0" w:space="0" w:color="auto"/>
        <w:bottom w:val="none" w:sz="0" w:space="0" w:color="auto"/>
        <w:right w:val="none" w:sz="0" w:space="0" w:color="auto"/>
      </w:divBdr>
    </w:div>
    <w:div w:id="465010653">
      <w:bodyDiv w:val="1"/>
      <w:marLeft w:val="0"/>
      <w:marRight w:val="0"/>
      <w:marTop w:val="0"/>
      <w:marBottom w:val="0"/>
      <w:divBdr>
        <w:top w:val="none" w:sz="0" w:space="0" w:color="auto"/>
        <w:left w:val="none" w:sz="0" w:space="0" w:color="auto"/>
        <w:bottom w:val="none" w:sz="0" w:space="0" w:color="auto"/>
        <w:right w:val="none" w:sz="0" w:space="0" w:color="auto"/>
      </w:divBdr>
    </w:div>
    <w:div w:id="465049781">
      <w:bodyDiv w:val="1"/>
      <w:marLeft w:val="0"/>
      <w:marRight w:val="0"/>
      <w:marTop w:val="0"/>
      <w:marBottom w:val="0"/>
      <w:divBdr>
        <w:top w:val="none" w:sz="0" w:space="0" w:color="auto"/>
        <w:left w:val="none" w:sz="0" w:space="0" w:color="auto"/>
        <w:bottom w:val="none" w:sz="0" w:space="0" w:color="auto"/>
        <w:right w:val="none" w:sz="0" w:space="0" w:color="auto"/>
      </w:divBdr>
    </w:div>
    <w:div w:id="465126733">
      <w:bodyDiv w:val="1"/>
      <w:marLeft w:val="0"/>
      <w:marRight w:val="0"/>
      <w:marTop w:val="0"/>
      <w:marBottom w:val="0"/>
      <w:divBdr>
        <w:top w:val="none" w:sz="0" w:space="0" w:color="auto"/>
        <w:left w:val="none" w:sz="0" w:space="0" w:color="auto"/>
        <w:bottom w:val="none" w:sz="0" w:space="0" w:color="auto"/>
        <w:right w:val="none" w:sz="0" w:space="0" w:color="auto"/>
      </w:divBdr>
    </w:div>
    <w:div w:id="465320616">
      <w:bodyDiv w:val="1"/>
      <w:marLeft w:val="0"/>
      <w:marRight w:val="0"/>
      <w:marTop w:val="0"/>
      <w:marBottom w:val="0"/>
      <w:divBdr>
        <w:top w:val="none" w:sz="0" w:space="0" w:color="auto"/>
        <w:left w:val="none" w:sz="0" w:space="0" w:color="auto"/>
        <w:bottom w:val="none" w:sz="0" w:space="0" w:color="auto"/>
        <w:right w:val="none" w:sz="0" w:space="0" w:color="auto"/>
      </w:divBdr>
    </w:div>
    <w:div w:id="465394996">
      <w:bodyDiv w:val="1"/>
      <w:marLeft w:val="0"/>
      <w:marRight w:val="0"/>
      <w:marTop w:val="0"/>
      <w:marBottom w:val="0"/>
      <w:divBdr>
        <w:top w:val="none" w:sz="0" w:space="0" w:color="auto"/>
        <w:left w:val="none" w:sz="0" w:space="0" w:color="auto"/>
        <w:bottom w:val="none" w:sz="0" w:space="0" w:color="auto"/>
        <w:right w:val="none" w:sz="0" w:space="0" w:color="auto"/>
      </w:divBdr>
    </w:div>
    <w:div w:id="465468302">
      <w:bodyDiv w:val="1"/>
      <w:marLeft w:val="0"/>
      <w:marRight w:val="0"/>
      <w:marTop w:val="0"/>
      <w:marBottom w:val="0"/>
      <w:divBdr>
        <w:top w:val="none" w:sz="0" w:space="0" w:color="auto"/>
        <w:left w:val="none" w:sz="0" w:space="0" w:color="auto"/>
        <w:bottom w:val="none" w:sz="0" w:space="0" w:color="auto"/>
        <w:right w:val="none" w:sz="0" w:space="0" w:color="auto"/>
      </w:divBdr>
    </w:div>
    <w:div w:id="465582398">
      <w:bodyDiv w:val="1"/>
      <w:marLeft w:val="0"/>
      <w:marRight w:val="0"/>
      <w:marTop w:val="0"/>
      <w:marBottom w:val="0"/>
      <w:divBdr>
        <w:top w:val="none" w:sz="0" w:space="0" w:color="auto"/>
        <w:left w:val="none" w:sz="0" w:space="0" w:color="auto"/>
        <w:bottom w:val="none" w:sz="0" w:space="0" w:color="auto"/>
        <w:right w:val="none" w:sz="0" w:space="0" w:color="auto"/>
      </w:divBdr>
    </w:div>
    <w:div w:id="465633844">
      <w:bodyDiv w:val="1"/>
      <w:marLeft w:val="0"/>
      <w:marRight w:val="0"/>
      <w:marTop w:val="0"/>
      <w:marBottom w:val="0"/>
      <w:divBdr>
        <w:top w:val="none" w:sz="0" w:space="0" w:color="auto"/>
        <w:left w:val="none" w:sz="0" w:space="0" w:color="auto"/>
        <w:bottom w:val="none" w:sz="0" w:space="0" w:color="auto"/>
        <w:right w:val="none" w:sz="0" w:space="0" w:color="auto"/>
      </w:divBdr>
    </w:div>
    <w:div w:id="465858857">
      <w:bodyDiv w:val="1"/>
      <w:marLeft w:val="0"/>
      <w:marRight w:val="0"/>
      <w:marTop w:val="0"/>
      <w:marBottom w:val="0"/>
      <w:divBdr>
        <w:top w:val="none" w:sz="0" w:space="0" w:color="auto"/>
        <w:left w:val="none" w:sz="0" w:space="0" w:color="auto"/>
        <w:bottom w:val="none" w:sz="0" w:space="0" w:color="auto"/>
        <w:right w:val="none" w:sz="0" w:space="0" w:color="auto"/>
      </w:divBdr>
    </w:div>
    <w:div w:id="465971990">
      <w:bodyDiv w:val="1"/>
      <w:marLeft w:val="0"/>
      <w:marRight w:val="0"/>
      <w:marTop w:val="0"/>
      <w:marBottom w:val="0"/>
      <w:divBdr>
        <w:top w:val="none" w:sz="0" w:space="0" w:color="auto"/>
        <w:left w:val="none" w:sz="0" w:space="0" w:color="auto"/>
        <w:bottom w:val="none" w:sz="0" w:space="0" w:color="auto"/>
        <w:right w:val="none" w:sz="0" w:space="0" w:color="auto"/>
      </w:divBdr>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23411">
      <w:bodyDiv w:val="1"/>
      <w:marLeft w:val="0"/>
      <w:marRight w:val="0"/>
      <w:marTop w:val="0"/>
      <w:marBottom w:val="0"/>
      <w:divBdr>
        <w:top w:val="none" w:sz="0" w:space="0" w:color="auto"/>
        <w:left w:val="none" w:sz="0" w:space="0" w:color="auto"/>
        <w:bottom w:val="none" w:sz="0" w:space="0" w:color="auto"/>
        <w:right w:val="none" w:sz="0" w:space="0" w:color="auto"/>
      </w:divBdr>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168596">
      <w:bodyDiv w:val="1"/>
      <w:marLeft w:val="0"/>
      <w:marRight w:val="0"/>
      <w:marTop w:val="0"/>
      <w:marBottom w:val="0"/>
      <w:divBdr>
        <w:top w:val="none" w:sz="0" w:space="0" w:color="auto"/>
        <w:left w:val="none" w:sz="0" w:space="0" w:color="auto"/>
        <w:bottom w:val="none" w:sz="0" w:space="0" w:color="auto"/>
        <w:right w:val="none" w:sz="0" w:space="0" w:color="auto"/>
      </w:divBdr>
    </w:div>
    <w:div w:id="466171263">
      <w:bodyDiv w:val="1"/>
      <w:marLeft w:val="0"/>
      <w:marRight w:val="0"/>
      <w:marTop w:val="0"/>
      <w:marBottom w:val="0"/>
      <w:divBdr>
        <w:top w:val="none" w:sz="0" w:space="0" w:color="auto"/>
        <w:left w:val="none" w:sz="0" w:space="0" w:color="auto"/>
        <w:bottom w:val="none" w:sz="0" w:space="0" w:color="auto"/>
        <w:right w:val="none" w:sz="0" w:space="0" w:color="auto"/>
      </w:divBdr>
    </w:div>
    <w:div w:id="466313011">
      <w:bodyDiv w:val="1"/>
      <w:marLeft w:val="0"/>
      <w:marRight w:val="0"/>
      <w:marTop w:val="0"/>
      <w:marBottom w:val="0"/>
      <w:divBdr>
        <w:top w:val="none" w:sz="0" w:space="0" w:color="auto"/>
        <w:left w:val="none" w:sz="0" w:space="0" w:color="auto"/>
        <w:bottom w:val="none" w:sz="0" w:space="0" w:color="auto"/>
        <w:right w:val="none" w:sz="0" w:space="0" w:color="auto"/>
      </w:divBdr>
    </w:div>
    <w:div w:id="466356146">
      <w:bodyDiv w:val="1"/>
      <w:marLeft w:val="0"/>
      <w:marRight w:val="0"/>
      <w:marTop w:val="0"/>
      <w:marBottom w:val="0"/>
      <w:divBdr>
        <w:top w:val="none" w:sz="0" w:space="0" w:color="auto"/>
        <w:left w:val="none" w:sz="0" w:space="0" w:color="auto"/>
        <w:bottom w:val="none" w:sz="0" w:space="0" w:color="auto"/>
        <w:right w:val="none" w:sz="0" w:space="0" w:color="auto"/>
      </w:divBdr>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437825">
      <w:bodyDiv w:val="1"/>
      <w:marLeft w:val="0"/>
      <w:marRight w:val="0"/>
      <w:marTop w:val="0"/>
      <w:marBottom w:val="0"/>
      <w:divBdr>
        <w:top w:val="none" w:sz="0" w:space="0" w:color="auto"/>
        <w:left w:val="none" w:sz="0" w:space="0" w:color="auto"/>
        <w:bottom w:val="none" w:sz="0" w:space="0" w:color="auto"/>
        <w:right w:val="none" w:sz="0" w:space="0" w:color="auto"/>
      </w:divBdr>
    </w:div>
    <w:div w:id="466512588">
      <w:bodyDiv w:val="1"/>
      <w:marLeft w:val="0"/>
      <w:marRight w:val="0"/>
      <w:marTop w:val="0"/>
      <w:marBottom w:val="0"/>
      <w:divBdr>
        <w:top w:val="none" w:sz="0" w:space="0" w:color="auto"/>
        <w:left w:val="none" w:sz="0" w:space="0" w:color="auto"/>
        <w:bottom w:val="none" w:sz="0" w:space="0" w:color="auto"/>
        <w:right w:val="none" w:sz="0" w:space="0" w:color="auto"/>
      </w:divBdr>
    </w:div>
    <w:div w:id="466628100">
      <w:bodyDiv w:val="1"/>
      <w:marLeft w:val="0"/>
      <w:marRight w:val="0"/>
      <w:marTop w:val="0"/>
      <w:marBottom w:val="0"/>
      <w:divBdr>
        <w:top w:val="none" w:sz="0" w:space="0" w:color="auto"/>
        <w:left w:val="none" w:sz="0" w:space="0" w:color="auto"/>
        <w:bottom w:val="none" w:sz="0" w:space="0" w:color="auto"/>
        <w:right w:val="none" w:sz="0" w:space="0" w:color="auto"/>
      </w:divBdr>
    </w:div>
    <w:div w:id="467018401">
      <w:bodyDiv w:val="1"/>
      <w:marLeft w:val="0"/>
      <w:marRight w:val="0"/>
      <w:marTop w:val="0"/>
      <w:marBottom w:val="0"/>
      <w:divBdr>
        <w:top w:val="none" w:sz="0" w:space="0" w:color="auto"/>
        <w:left w:val="none" w:sz="0" w:space="0" w:color="auto"/>
        <w:bottom w:val="none" w:sz="0" w:space="0" w:color="auto"/>
        <w:right w:val="none" w:sz="0" w:space="0" w:color="auto"/>
      </w:divBdr>
    </w:div>
    <w:div w:id="467095080">
      <w:bodyDiv w:val="1"/>
      <w:marLeft w:val="0"/>
      <w:marRight w:val="0"/>
      <w:marTop w:val="0"/>
      <w:marBottom w:val="0"/>
      <w:divBdr>
        <w:top w:val="none" w:sz="0" w:space="0" w:color="auto"/>
        <w:left w:val="none" w:sz="0" w:space="0" w:color="auto"/>
        <w:bottom w:val="none" w:sz="0" w:space="0" w:color="auto"/>
        <w:right w:val="none" w:sz="0" w:space="0" w:color="auto"/>
      </w:divBdr>
    </w:div>
    <w:div w:id="467364044">
      <w:bodyDiv w:val="1"/>
      <w:marLeft w:val="0"/>
      <w:marRight w:val="0"/>
      <w:marTop w:val="0"/>
      <w:marBottom w:val="0"/>
      <w:divBdr>
        <w:top w:val="none" w:sz="0" w:space="0" w:color="auto"/>
        <w:left w:val="none" w:sz="0" w:space="0" w:color="auto"/>
        <w:bottom w:val="none" w:sz="0" w:space="0" w:color="auto"/>
        <w:right w:val="none" w:sz="0" w:space="0" w:color="auto"/>
      </w:divBdr>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551700">
      <w:bodyDiv w:val="1"/>
      <w:marLeft w:val="0"/>
      <w:marRight w:val="0"/>
      <w:marTop w:val="0"/>
      <w:marBottom w:val="0"/>
      <w:divBdr>
        <w:top w:val="none" w:sz="0" w:space="0" w:color="auto"/>
        <w:left w:val="none" w:sz="0" w:space="0" w:color="auto"/>
        <w:bottom w:val="none" w:sz="0" w:space="0" w:color="auto"/>
        <w:right w:val="none" w:sz="0" w:space="0" w:color="auto"/>
      </w:divBdr>
    </w:div>
    <w:div w:id="467599362">
      <w:bodyDiv w:val="1"/>
      <w:marLeft w:val="0"/>
      <w:marRight w:val="0"/>
      <w:marTop w:val="0"/>
      <w:marBottom w:val="0"/>
      <w:divBdr>
        <w:top w:val="none" w:sz="0" w:space="0" w:color="auto"/>
        <w:left w:val="none" w:sz="0" w:space="0" w:color="auto"/>
        <w:bottom w:val="none" w:sz="0" w:space="0" w:color="auto"/>
        <w:right w:val="none" w:sz="0" w:space="0" w:color="auto"/>
      </w:divBdr>
    </w:div>
    <w:div w:id="467628127">
      <w:bodyDiv w:val="1"/>
      <w:marLeft w:val="0"/>
      <w:marRight w:val="0"/>
      <w:marTop w:val="0"/>
      <w:marBottom w:val="0"/>
      <w:divBdr>
        <w:top w:val="none" w:sz="0" w:space="0" w:color="auto"/>
        <w:left w:val="none" w:sz="0" w:space="0" w:color="auto"/>
        <w:bottom w:val="none" w:sz="0" w:space="0" w:color="auto"/>
        <w:right w:val="none" w:sz="0" w:space="0" w:color="auto"/>
      </w:divBdr>
    </w:div>
    <w:div w:id="467674106">
      <w:bodyDiv w:val="1"/>
      <w:marLeft w:val="0"/>
      <w:marRight w:val="0"/>
      <w:marTop w:val="0"/>
      <w:marBottom w:val="0"/>
      <w:divBdr>
        <w:top w:val="none" w:sz="0" w:space="0" w:color="auto"/>
        <w:left w:val="none" w:sz="0" w:space="0" w:color="auto"/>
        <w:bottom w:val="none" w:sz="0" w:space="0" w:color="auto"/>
        <w:right w:val="none" w:sz="0" w:space="0" w:color="auto"/>
      </w:divBdr>
    </w:div>
    <w:div w:id="468208465">
      <w:bodyDiv w:val="1"/>
      <w:marLeft w:val="0"/>
      <w:marRight w:val="0"/>
      <w:marTop w:val="0"/>
      <w:marBottom w:val="0"/>
      <w:divBdr>
        <w:top w:val="none" w:sz="0" w:space="0" w:color="auto"/>
        <w:left w:val="none" w:sz="0" w:space="0" w:color="auto"/>
        <w:bottom w:val="none" w:sz="0" w:space="0" w:color="auto"/>
        <w:right w:val="none" w:sz="0" w:space="0" w:color="auto"/>
      </w:divBdr>
    </w:div>
    <w:div w:id="468328385">
      <w:bodyDiv w:val="1"/>
      <w:marLeft w:val="0"/>
      <w:marRight w:val="0"/>
      <w:marTop w:val="0"/>
      <w:marBottom w:val="0"/>
      <w:divBdr>
        <w:top w:val="none" w:sz="0" w:space="0" w:color="auto"/>
        <w:left w:val="none" w:sz="0" w:space="0" w:color="auto"/>
        <w:bottom w:val="none" w:sz="0" w:space="0" w:color="auto"/>
        <w:right w:val="none" w:sz="0" w:space="0" w:color="auto"/>
      </w:divBdr>
    </w:div>
    <w:div w:id="469129955">
      <w:bodyDiv w:val="1"/>
      <w:marLeft w:val="0"/>
      <w:marRight w:val="0"/>
      <w:marTop w:val="0"/>
      <w:marBottom w:val="0"/>
      <w:divBdr>
        <w:top w:val="none" w:sz="0" w:space="0" w:color="auto"/>
        <w:left w:val="none" w:sz="0" w:space="0" w:color="auto"/>
        <w:bottom w:val="none" w:sz="0" w:space="0" w:color="auto"/>
        <w:right w:val="none" w:sz="0" w:space="0" w:color="auto"/>
      </w:divBdr>
    </w:div>
    <w:div w:id="469134675">
      <w:bodyDiv w:val="1"/>
      <w:marLeft w:val="0"/>
      <w:marRight w:val="0"/>
      <w:marTop w:val="0"/>
      <w:marBottom w:val="0"/>
      <w:divBdr>
        <w:top w:val="none" w:sz="0" w:space="0" w:color="auto"/>
        <w:left w:val="none" w:sz="0" w:space="0" w:color="auto"/>
        <w:bottom w:val="none" w:sz="0" w:space="0" w:color="auto"/>
        <w:right w:val="none" w:sz="0" w:space="0" w:color="auto"/>
      </w:divBdr>
    </w:div>
    <w:div w:id="469325982">
      <w:bodyDiv w:val="1"/>
      <w:marLeft w:val="0"/>
      <w:marRight w:val="0"/>
      <w:marTop w:val="0"/>
      <w:marBottom w:val="0"/>
      <w:divBdr>
        <w:top w:val="none" w:sz="0" w:space="0" w:color="auto"/>
        <w:left w:val="none" w:sz="0" w:space="0" w:color="auto"/>
        <w:bottom w:val="none" w:sz="0" w:space="0" w:color="auto"/>
        <w:right w:val="none" w:sz="0" w:space="0" w:color="auto"/>
      </w:divBdr>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71465">
      <w:bodyDiv w:val="1"/>
      <w:marLeft w:val="0"/>
      <w:marRight w:val="0"/>
      <w:marTop w:val="0"/>
      <w:marBottom w:val="0"/>
      <w:divBdr>
        <w:top w:val="none" w:sz="0" w:space="0" w:color="auto"/>
        <w:left w:val="none" w:sz="0" w:space="0" w:color="auto"/>
        <w:bottom w:val="none" w:sz="0" w:space="0" w:color="auto"/>
        <w:right w:val="none" w:sz="0" w:space="0" w:color="auto"/>
      </w:divBdr>
    </w:div>
    <w:div w:id="469400956">
      <w:bodyDiv w:val="1"/>
      <w:marLeft w:val="0"/>
      <w:marRight w:val="0"/>
      <w:marTop w:val="0"/>
      <w:marBottom w:val="0"/>
      <w:divBdr>
        <w:top w:val="none" w:sz="0" w:space="0" w:color="auto"/>
        <w:left w:val="none" w:sz="0" w:space="0" w:color="auto"/>
        <w:bottom w:val="none" w:sz="0" w:space="0" w:color="auto"/>
        <w:right w:val="none" w:sz="0" w:space="0" w:color="auto"/>
      </w:divBdr>
    </w:div>
    <w:div w:id="469634663">
      <w:bodyDiv w:val="1"/>
      <w:marLeft w:val="0"/>
      <w:marRight w:val="0"/>
      <w:marTop w:val="0"/>
      <w:marBottom w:val="0"/>
      <w:divBdr>
        <w:top w:val="none" w:sz="0" w:space="0" w:color="auto"/>
        <w:left w:val="none" w:sz="0" w:space="0" w:color="auto"/>
        <w:bottom w:val="none" w:sz="0" w:space="0" w:color="auto"/>
        <w:right w:val="none" w:sz="0" w:space="0" w:color="auto"/>
      </w:divBdr>
    </w:div>
    <w:div w:id="469710023">
      <w:bodyDiv w:val="1"/>
      <w:marLeft w:val="0"/>
      <w:marRight w:val="0"/>
      <w:marTop w:val="0"/>
      <w:marBottom w:val="0"/>
      <w:divBdr>
        <w:top w:val="none" w:sz="0" w:space="0" w:color="auto"/>
        <w:left w:val="none" w:sz="0" w:space="0" w:color="auto"/>
        <w:bottom w:val="none" w:sz="0" w:space="0" w:color="auto"/>
        <w:right w:val="none" w:sz="0" w:space="0" w:color="auto"/>
      </w:divBdr>
    </w:div>
    <w:div w:id="469712294">
      <w:bodyDiv w:val="1"/>
      <w:marLeft w:val="0"/>
      <w:marRight w:val="0"/>
      <w:marTop w:val="0"/>
      <w:marBottom w:val="0"/>
      <w:divBdr>
        <w:top w:val="none" w:sz="0" w:space="0" w:color="auto"/>
        <w:left w:val="none" w:sz="0" w:space="0" w:color="auto"/>
        <w:bottom w:val="none" w:sz="0" w:space="0" w:color="auto"/>
        <w:right w:val="none" w:sz="0" w:space="0" w:color="auto"/>
      </w:divBdr>
    </w:div>
    <w:div w:id="469782969">
      <w:bodyDiv w:val="1"/>
      <w:marLeft w:val="0"/>
      <w:marRight w:val="0"/>
      <w:marTop w:val="0"/>
      <w:marBottom w:val="0"/>
      <w:divBdr>
        <w:top w:val="none" w:sz="0" w:space="0" w:color="auto"/>
        <w:left w:val="none" w:sz="0" w:space="0" w:color="auto"/>
        <w:bottom w:val="none" w:sz="0" w:space="0" w:color="auto"/>
        <w:right w:val="none" w:sz="0" w:space="0" w:color="auto"/>
      </w:divBdr>
    </w:div>
    <w:div w:id="469830240">
      <w:bodyDiv w:val="1"/>
      <w:marLeft w:val="0"/>
      <w:marRight w:val="0"/>
      <w:marTop w:val="0"/>
      <w:marBottom w:val="0"/>
      <w:divBdr>
        <w:top w:val="none" w:sz="0" w:space="0" w:color="auto"/>
        <w:left w:val="none" w:sz="0" w:space="0" w:color="auto"/>
        <w:bottom w:val="none" w:sz="0" w:space="0" w:color="auto"/>
        <w:right w:val="none" w:sz="0" w:space="0" w:color="auto"/>
      </w:divBdr>
    </w:div>
    <w:div w:id="469982758">
      <w:bodyDiv w:val="1"/>
      <w:marLeft w:val="0"/>
      <w:marRight w:val="0"/>
      <w:marTop w:val="0"/>
      <w:marBottom w:val="0"/>
      <w:divBdr>
        <w:top w:val="none" w:sz="0" w:space="0" w:color="auto"/>
        <w:left w:val="none" w:sz="0" w:space="0" w:color="auto"/>
        <w:bottom w:val="none" w:sz="0" w:space="0" w:color="auto"/>
        <w:right w:val="none" w:sz="0" w:space="0" w:color="auto"/>
      </w:divBdr>
    </w:div>
    <w:div w:id="470053084">
      <w:bodyDiv w:val="1"/>
      <w:marLeft w:val="0"/>
      <w:marRight w:val="0"/>
      <w:marTop w:val="0"/>
      <w:marBottom w:val="0"/>
      <w:divBdr>
        <w:top w:val="none" w:sz="0" w:space="0" w:color="auto"/>
        <w:left w:val="none" w:sz="0" w:space="0" w:color="auto"/>
        <w:bottom w:val="none" w:sz="0" w:space="0" w:color="auto"/>
        <w:right w:val="none" w:sz="0" w:space="0" w:color="auto"/>
      </w:divBdr>
    </w:div>
    <w:div w:id="470055510">
      <w:bodyDiv w:val="1"/>
      <w:marLeft w:val="0"/>
      <w:marRight w:val="0"/>
      <w:marTop w:val="0"/>
      <w:marBottom w:val="0"/>
      <w:divBdr>
        <w:top w:val="none" w:sz="0" w:space="0" w:color="auto"/>
        <w:left w:val="none" w:sz="0" w:space="0" w:color="auto"/>
        <w:bottom w:val="none" w:sz="0" w:space="0" w:color="auto"/>
        <w:right w:val="none" w:sz="0" w:space="0" w:color="auto"/>
      </w:divBdr>
    </w:div>
    <w:div w:id="470177368">
      <w:bodyDiv w:val="1"/>
      <w:marLeft w:val="0"/>
      <w:marRight w:val="0"/>
      <w:marTop w:val="0"/>
      <w:marBottom w:val="0"/>
      <w:divBdr>
        <w:top w:val="none" w:sz="0" w:space="0" w:color="auto"/>
        <w:left w:val="none" w:sz="0" w:space="0" w:color="auto"/>
        <w:bottom w:val="none" w:sz="0" w:space="0" w:color="auto"/>
        <w:right w:val="none" w:sz="0" w:space="0" w:color="auto"/>
      </w:divBdr>
    </w:div>
    <w:div w:id="470370091">
      <w:bodyDiv w:val="1"/>
      <w:marLeft w:val="0"/>
      <w:marRight w:val="0"/>
      <w:marTop w:val="0"/>
      <w:marBottom w:val="0"/>
      <w:divBdr>
        <w:top w:val="none" w:sz="0" w:space="0" w:color="auto"/>
        <w:left w:val="none" w:sz="0" w:space="0" w:color="auto"/>
        <w:bottom w:val="none" w:sz="0" w:space="0" w:color="auto"/>
        <w:right w:val="none" w:sz="0" w:space="0" w:color="auto"/>
      </w:divBdr>
    </w:div>
    <w:div w:id="470439995">
      <w:bodyDiv w:val="1"/>
      <w:marLeft w:val="0"/>
      <w:marRight w:val="0"/>
      <w:marTop w:val="0"/>
      <w:marBottom w:val="0"/>
      <w:divBdr>
        <w:top w:val="none" w:sz="0" w:space="0" w:color="auto"/>
        <w:left w:val="none" w:sz="0" w:space="0" w:color="auto"/>
        <w:bottom w:val="none" w:sz="0" w:space="0" w:color="auto"/>
        <w:right w:val="none" w:sz="0" w:space="0" w:color="auto"/>
      </w:divBdr>
    </w:div>
    <w:div w:id="470827691">
      <w:bodyDiv w:val="1"/>
      <w:marLeft w:val="0"/>
      <w:marRight w:val="0"/>
      <w:marTop w:val="0"/>
      <w:marBottom w:val="0"/>
      <w:divBdr>
        <w:top w:val="none" w:sz="0" w:space="0" w:color="auto"/>
        <w:left w:val="none" w:sz="0" w:space="0" w:color="auto"/>
        <w:bottom w:val="none" w:sz="0" w:space="0" w:color="auto"/>
        <w:right w:val="none" w:sz="0" w:space="0" w:color="auto"/>
      </w:divBdr>
    </w:div>
    <w:div w:id="470902230">
      <w:bodyDiv w:val="1"/>
      <w:marLeft w:val="0"/>
      <w:marRight w:val="0"/>
      <w:marTop w:val="0"/>
      <w:marBottom w:val="0"/>
      <w:divBdr>
        <w:top w:val="none" w:sz="0" w:space="0" w:color="auto"/>
        <w:left w:val="none" w:sz="0" w:space="0" w:color="auto"/>
        <w:bottom w:val="none" w:sz="0" w:space="0" w:color="auto"/>
        <w:right w:val="none" w:sz="0" w:space="0" w:color="auto"/>
      </w:divBdr>
    </w:div>
    <w:div w:id="470906106">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025241">
      <w:bodyDiv w:val="1"/>
      <w:marLeft w:val="0"/>
      <w:marRight w:val="0"/>
      <w:marTop w:val="0"/>
      <w:marBottom w:val="0"/>
      <w:divBdr>
        <w:top w:val="none" w:sz="0" w:space="0" w:color="auto"/>
        <w:left w:val="none" w:sz="0" w:space="0" w:color="auto"/>
        <w:bottom w:val="none" w:sz="0" w:space="0" w:color="auto"/>
        <w:right w:val="none" w:sz="0" w:space="0" w:color="auto"/>
      </w:divBdr>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1144316">
      <w:bodyDiv w:val="1"/>
      <w:marLeft w:val="0"/>
      <w:marRight w:val="0"/>
      <w:marTop w:val="0"/>
      <w:marBottom w:val="0"/>
      <w:divBdr>
        <w:top w:val="none" w:sz="0" w:space="0" w:color="auto"/>
        <w:left w:val="none" w:sz="0" w:space="0" w:color="auto"/>
        <w:bottom w:val="none" w:sz="0" w:space="0" w:color="auto"/>
        <w:right w:val="none" w:sz="0" w:space="0" w:color="auto"/>
      </w:divBdr>
    </w:div>
    <w:div w:id="471170495">
      <w:bodyDiv w:val="1"/>
      <w:marLeft w:val="0"/>
      <w:marRight w:val="0"/>
      <w:marTop w:val="0"/>
      <w:marBottom w:val="0"/>
      <w:divBdr>
        <w:top w:val="none" w:sz="0" w:space="0" w:color="auto"/>
        <w:left w:val="none" w:sz="0" w:space="0" w:color="auto"/>
        <w:bottom w:val="none" w:sz="0" w:space="0" w:color="auto"/>
        <w:right w:val="none" w:sz="0" w:space="0" w:color="auto"/>
      </w:divBdr>
    </w:div>
    <w:div w:id="471291521">
      <w:bodyDiv w:val="1"/>
      <w:marLeft w:val="0"/>
      <w:marRight w:val="0"/>
      <w:marTop w:val="0"/>
      <w:marBottom w:val="0"/>
      <w:divBdr>
        <w:top w:val="none" w:sz="0" w:space="0" w:color="auto"/>
        <w:left w:val="none" w:sz="0" w:space="0" w:color="auto"/>
        <w:bottom w:val="none" w:sz="0" w:space="0" w:color="auto"/>
        <w:right w:val="none" w:sz="0" w:space="0" w:color="auto"/>
      </w:divBdr>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4264">
      <w:bodyDiv w:val="1"/>
      <w:marLeft w:val="0"/>
      <w:marRight w:val="0"/>
      <w:marTop w:val="0"/>
      <w:marBottom w:val="0"/>
      <w:divBdr>
        <w:top w:val="none" w:sz="0" w:space="0" w:color="auto"/>
        <w:left w:val="none" w:sz="0" w:space="0" w:color="auto"/>
        <w:bottom w:val="none" w:sz="0" w:space="0" w:color="auto"/>
        <w:right w:val="none" w:sz="0" w:space="0" w:color="auto"/>
      </w:divBdr>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332614">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719083">
      <w:bodyDiv w:val="1"/>
      <w:marLeft w:val="0"/>
      <w:marRight w:val="0"/>
      <w:marTop w:val="0"/>
      <w:marBottom w:val="0"/>
      <w:divBdr>
        <w:top w:val="none" w:sz="0" w:space="0" w:color="auto"/>
        <w:left w:val="none" w:sz="0" w:space="0" w:color="auto"/>
        <w:bottom w:val="none" w:sz="0" w:space="0" w:color="auto"/>
        <w:right w:val="none" w:sz="0" w:space="0" w:color="auto"/>
      </w:divBdr>
    </w:div>
    <w:div w:id="472992121">
      <w:bodyDiv w:val="1"/>
      <w:marLeft w:val="0"/>
      <w:marRight w:val="0"/>
      <w:marTop w:val="0"/>
      <w:marBottom w:val="0"/>
      <w:divBdr>
        <w:top w:val="none" w:sz="0" w:space="0" w:color="auto"/>
        <w:left w:val="none" w:sz="0" w:space="0" w:color="auto"/>
        <w:bottom w:val="none" w:sz="0" w:space="0" w:color="auto"/>
        <w:right w:val="none" w:sz="0" w:space="0" w:color="auto"/>
      </w:divBdr>
    </w:div>
    <w:div w:id="473060169">
      <w:bodyDiv w:val="1"/>
      <w:marLeft w:val="0"/>
      <w:marRight w:val="0"/>
      <w:marTop w:val="0"/>
      <w:marBottom w:val="0"/>
      <w:divBdr>
        <w:top w:val="none" w:sz="0" w:space="0" w:color="auto"/>
        <w:left w:val="none" w:sz="0" w:space="0" w:color="auto"/>
        <w:bottom w:val="none" w:sz="0" w:space="0" w:color="auto"/>
        <w:right w:val="none" w:sz="0" w:space="0" w:color="auto"/>
      </w:divBdr>
    </w:div>
    <w:div w:id="473135090">
      <w:bodyDiv w:val="1"/>
      <w:marLeft w:val="0"/>
      <w:marRight w:val="0"/>
      <w:marTop w:val="0"/>
      <w:marBottom w:val="0"/>
      <w:divBdr>
        <w:top w:val="none" w:sz="0" w:space="0" w:color="auto"/>
        <w:left w:val="none" w:sz="0" w:space="0" w:color="auto"/>
        <w:bottom w:val="none" w:sz="0" w:space="0" w:color="auto"/>
        <w:right w:val="none" w:sz="0" w:space="0" w:color="auto"/>
      </w:divBdr>
    </w:div>
    <w:div w:id="473135201">
      <w:bodyDiv w:val="1"/>
      <w:marLeft w:val="0"/>
      <w:marRight w:val="0"/>
      <w:marTop w:val="0"/>
      <w:marBottom w:val="0"/>
      <w:divBdr>
        <w:top w:val="none" w:sz="0" w:space="0" w:color="auto"/>
        <w:left w:val="none" w:sz="0" w:space="0" w:color="auto"/>
        <w:bottom w:val="none" w:sz="0" w:space="0" w:color="auto"/>
        <w:right w:val="none" w:sz="0" w:space="0" w:color="auto"/>
      </w:divBdr>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176584">
      <w:bodyDiv w:val="1"/>
      <w:marLeft w:val="0"/>
      <w:marRight w:val="0"/>
      <w:marTop w:val="0"/>
      <w:marBottom w:val="0"/>
      <w:divBdr>
        <w:top w:val="none" w:sz="0" w:space="0" w:color="auto"/>
        <w:left w:val="none" w:sz="0" w:space="0" w:color="auto"/>
        <w:bottom w:val="none" w:sz="0" w:space="0" w:color="auto"/>
        <w:right w:val="none" w:sz="0" w:space="0" w:color="auto"/>
      </w:divBdr>
    </w:div>
    <w:div w:id="474177375">
      <w:bodyDiv w:val="1"/>
      <w:marLeft w:val="0"/>
      <w:marRight w:val="0"/>
      <w:marTop w:val="0"/>
      <w:marBottom w:val="0"/>
      <w:divBdr>
        <w:top w:val="none" w:sz="0" w:space="0" w:color="auto"/>
        <w:left w:val="none" w:sz="0" w:space="0" w:color="auto"/>
        <w:bottom w:val="none" w:sz="0" w:space="0" w:color="auto"/>
        <w:right w:val="none" w:sz="0" w:space="0" w:color="auto"/>
      </w:divBdr>
    </w:div>
    <w:div w:id="474181055">
      <w:bodyDiv w:val="1"/>
      <w:marLeft w:val="0"/>
      <w:marRight w:val="0"/>
      <w:marTop w:val="0"/>
      <w:marBottom w:val="0"/>
      <w:divBdr>
        <w:top w:val="none" w:sz="0" w:space="0" w:color="auto"/>
        <w:left w:val="none" w:sz="0" w:space="0" w:color="auto"/>
        <w:bottom w:val="none" w:sz="0" w:space="0" w:color="auto"/>
        <w:right w:val="none" w:sz="0" w:space="0" w:color="auto"/>
      </w:divBdr>
    </w:div>
    <w:div w:id="474220294">
      <w:bodyDiv w:val="1"/>
      <w:marLeft w:val="0"/>
      <w:marRight w:val="0"/>
      <w:marTop w:val="0"/>
      <w:marBottom w:val="0"/>
      <w:divBdr>
        <w:top w:val="none" w:sz="0" w:space="0" w:color="auto"/>
        <w:left w:val="none" w:sz="0" w:space="0" w:color="auto"/>
        <w:bottom w:val="none" w:sz="0" w:space="0" w:color="auto"/>
        <w:right w:val="none" w:sz="0" w:space="0" w:color="auto"/>
      </w:divBdr>
    </w:div>
    <w:div w:id="474225309">
      <w:bodyDiv w:val="1"/>
      <w:marLeft w:val="0"/>
      <w:marRight w:val="0"/>
      <w:marTop w:val="0"/>
      <w:marBottom w:val="0"/>
      <w:divBdr>
        <w:top w:val="none" w:sz="0" w:space="0" w:color="auto"/>
        <w:left w:val="none" w:sz="0" w:space="0" w:color="auto"/>
        <w:bottom w:val="none" w:sz="0" w:space="0" w:color="auto"/>
        <w:right w:val="none" w:sz="0" w:space="0" w:color="auto"/>
      </w:divBdr>
    </w:div>
    <w:div w:id="474378826">
      <w:bodyDiv w:val="1"/>
      <w:marLeft w:val="0"/>
      <w:marRight w:val="0"/>
      <w:marTop w:val="0"/>
      <w:marBottom w:val="0"/>
      <w:divBdr>
        <w:top w:val="none" w:sz="0" w:space="0" w:color="auto"/>
        <w:left w:val="none" w:sz="0" w:space="0" w:color="auto"/>
        <w:bottom w:val="none" w:sz="0" w:space="0" w:color="auto"/>
        <w:right w:val="none" w:sz="0" w:space="0" w:color="auto"/>
      </w:divBdr>
    </w:div>
    <w:div w:id="474566904">
      <w:bodyDiv w:val="1"/>
      <w:marLeft w:val="0"/>
      <w:marRight w:val="0"/>
      <w:marTop w:val="0"/>
      <w:marBottom w:val="0"/>
      <w:divBdr>
        <w:top w:val="none" w:sz="0" w:space="0" w:color="auto"/>
        <w:left w:val="none" w:sz="0" w:space="0" w:color="auto"/>
        <w:bottom w:val="none" w:sz="0" w:space="0" w:color="auto"/>
        <w:right w:val="none" w:sz="0" w:space="0" w:color="auto"/>
      </w:divBdr>
    </w:div>
    <w:div w:id="474686503">
      <w:bodyDiv w:val="1"/>
      <w:marLeft w:val="0"/>
      <w:marRight w:val="0"/>
      <w:marTop w:val="0"/>
      <w:marBottom w:val="0"/>
      <w:divBdr>
        <w:top w:val="none" w:sz="0" w:space="0" w:color="auto"/>
        <w:left w:val="none" w:sz="0" w:space="0" w:color="auto"/>
        <w:bottom w:val="none" w:sz="0" w:space="0" w:color="auto"/>
        <w:right w:val="none" w:sz="0" w:space="0" w:color="auto"/>
      </w:divBdr>
    </w:div>
    <w:div w:id="475032743">
      <w:bodyDiv w:val="1"/>
      <w:marLeft w:val="0"/>
      <w:marRight w:val="0"/>
      <w:marTop w:val="0"/>
      <w:marBottom w:val="0"/>
      <w:divBdr>
        <w:top w:val="none" w:sz="0" w:space="0" w:color="auto"/>
        <w:left w:val="none" w:sz="0" w:space="0" w:color="auto"/>
        <w:bottom w:val="none" w:sz="0" w:space="0" w:color="auto"/>
        <w:right w:val="none" w:sz="0" w:space="0" w:color="auto"/>
      </w:divBdr>
    </w:div>
    <w:div w:id="475033778">
      <w:bodyDiv w:val="1"/>
      <w:marLeft w:val="0"/>
      <w:marRight w:val="0"/>
      <w:marTop w:val="0"/>
      <w:marBottom w:val="0"/>
      <w:divBdr>
        <w:top w:val="none" w:sz="0" w:space="0" w:color="auto"/>
        <w:left w:val="none" w:sz="0" w:space="0" w:color="auto"/>
        <w:bottom w:val="none" w:sz="0" w:space="0" w:color="auto"/>
        <w:right w:val="none" w:sz="0" w:space="0" w:color="auto"/>
      </w:divBdr>
    </w:div>
    <w:div w:id="475071321">
      <w:bodyDiv w:val="1"/>
      <w:marLeft w:val="0"/>
      <w:marRight w:val="0"/>
      <w:marTop w:val="0"/>
      <w:marBottom w:val="0"/>
      <w:divBdr>
        <w:top w:val="none" w:sz="0" w:space="0" w:color="auto"/>
        <w:left w:val="none" w:sz="0" w:space="0" w:color="auto"/>
        <w:bottom w:val="none" w:sz="0" w:space="0" w:color="auto"/>
        <w:right w:val="none" w:sz="0" w:space="0" w:color="auto"/>
      </w:divBdr>
    </w:div>
    <w:div w:id="475076682">
      <w:bodyDiv w:val="1"/>
      <w:marLeft w:val="0"/>
      <w:marRight w:val="0"/>
      <w:marTop w:val="0"/>
      <w:marBottom w:val="0"/>
      <w:divBdr>
        <w:top w:val="none" w:sz="0" w:space="0" w:color="auto"/>
        <w:left w:val="none" w:sz="0" w:space="0" w:color="auto"/>
        <w:bottom w:val="none" w:sz="0" w:space="0" w:color="auto"/>
        <w:right w:val="none" w:sz="0" w:space="0" w:color="auto"/>
      </w:divBdr>
    </w:div>
    <w:div w:id="475220229">
      <w:bodyDiv w:val="1"/>
      <w:marLeft w:val="0"/>
      <w:marRight w:val="0"/>
      <w:marTop w:val="0"/>
      <w:marBottom w:val="0"/>
      <w:divBdr>
        <w:top w:val="none" w:sz="0" w:space="0" w:color="auto"/>
        <w:left w:val="none" w:sz="0" w:space="0" w:color="auto"/>
        <w:bottom w:val="none" w:sz="0" w:space="0" w:color="auto"/>
        <w:right w:val="none" w:sz="0" w:space="0" w:color="auto"/>
      </w:divBdr>
    </w:div>
    <w:div w:id="475224759">
      <w:bodyDiv w:val="1"/>
      <w:marLeft w:val="0"/>
      <w:marRight w:val="0"/>
      <w:marTop w:val="0"/>
      <w:marBottom w:val="0"/>
      <w:divBdr>
        <w:top w:val="none" w:sz="0" w:space="0" w:color="auto"/>
        <w:left w:val="none" w:sz="0" w:space="0" w:color="auto"/>
        <w:bottom w:val="none" w:sz="0" w:space="0" w:color="auto"/>
        <w:right w:val="none" w:sz="0" w:space="0" w:color="auto"/>
      </w:divBdr>
    </w:div>
    <w:div w:id="475299118">
      <w:bodyDiv w:val="1"/>
      <w:marLeft w:val="0"/>
      <w:marRight w:val="0"/>
      <w:marTop w:val="0"/>
      <w:marBottom w:val="0"/>
      <w:divBdr>
        <w:top w:val="none" w:sz="0" w:space="0" w:color="auto"/>
        <w:left w:val="none" w:sz="0" w:space="0" w:color="auto"/>
        <w:bottom w:val="none" w:sz="0" w:space="0" w:color="auto"/>
        <w:right w:val="none" w:sz="0" w:space="0" w:color="auto"/>
      </w:divBdr>
    </w:div>
    <w:div w:id="475336839">
      <w:bodyDiv w:val="1"/>
      <w:marLeft w:val="0"/>
      <w:marRight w:val="0"/>
      <w:marTop w:val="0"/>
      <w:marBottom w:val="0"/>
      <w:divBdr>
        <w:top w:val="none" w:sz="0" w:space="0" w:color="auto"/>
        <w:left w:val="none" w:sz="0" w:space="0" w:color="auto"/>
        <w:bottom w:val="none" w:sz="0" w:space="0" w:color="auto"/>
        <w:right w:val="none" w:sz="0" w:space="0" w:color="auto"/>
      </w:divBdr>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495456">
      <w:bodyDiv w:val="1"/>
      <w:marLeft w:val="0"/>
      <w:marRight w:val="0"/>
      <w:marTop w:val="0"/>
      <w:marBottom w:val="0"/>
      <w:divBdr>
        <w:top w:val="none" w:sz="0" w:space="0" w:color="auto"/>
        <w:left w:val="none" w:sz="0" w:space="0" w:color="auto"/>
        <w:bottom w:val="none" w:sz="0" w:space="0" w:color="auto"/>
        <w:right w:val="none" w:sz="0" w:space="0" w:color="auto"/>
      </w:divBdr>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2813">
      <w:bodyDiv w:val="1"/>
      <w:marLeft w:val="0"/>
      <w:marRight w:val="0"/>
      <w:marTop w:val="0"/>
      <w:marBottom w:val="0"/>
      <w:divBdr>
        <w:top w:val="none" w:sz="0" w:space="0" w:color="auto"/>
        <w:left w:val="none" w:sz="0" w:space="0" w:color="auto"/>
        <w:bottom w:val="none" w:sz="0" w:space="0" w:color="auto"/>
        <w:right w:val="none" w:sz="0" w:space="0" w:color="auto"/>
      </w:divBdr>
    </w:div>
    <w:div w:id="476341037">
      <w:bodyDiv w:val="1"/>
      <w:marLeft w:val="0"/>
      <w:marRight w:val="0"/>
      <w:marTop w:val="0"/>
      <w:marBottom w:val="0"/>
      <w:divBdr>
        <w:top w:val="none" w:sz="0" w:space="0" w:color="auto"/>
        <w:left w:val="none" w:sz="0" w:space="0" w:color="auto"/>
        <w:bottom w:val="none" w:sz="0" w:space="0" w:color="auto"/>
        <w:right w:val="none" w:sz="0" w:space="0" w:color="auto"/>
      </w:divBdr>
    </w:div>
    <w:div w:id="476383888">
      <w:bodyDiv w:val="1"/>
      <w:marLeft w:val="0"/>
      <w:marRight w:val="0"/>
      <w:marTop w:val="0"/>
      <w:marBottom w:val="0"/>
      <w:divBdr>
        <w:top w:val="none" w:sz="0" w:space="0" w:color="auto"/>
        <w:left w:val="none" w:sz="0" w:space="0" w:color="auto"/>
        <w:bottom w:val="none" w:sz="0" w:space="0" w:color="auto"/>
        <w:right w:val="none" w:sz="0" w:space="0" w:color="auto"/>
      </w:divBdr>
    </w:div>
    <w:div w:id="476531165">
      <w:bodyDiv w:val="1"/>
      <w:marLeft w:val="0"/>
      <w:marRight w:val="0"/>
      <w:marTop w:val="0"/>
      <w:marBottom w:val="0"/>
      <w:divBdr>
        <w:top w:val="none" w:sz="0" w:space="0" w:color="auto"/>
        <w:left w:val="none" w:sz="0" w:space="0" w:color="auto"/>
        <w:bottom w:val="none" w:sz="0" w:space="0" w:color="auto"/>
        <w:right w:val="none" w:sz="0" w:space="0" w:color="auto"/>
      </w:divBdr>
    </w:div>
    <w:div w:id="476605884">
      <w:bodyDiv w:val="1"/>
      <w:marLeft w:val="0"/>
      <w:marRight w:val="0"/>
      <w:marTop w:val="0"/>
      <w:marBottom w:val="0"/>
      <w:divBdr>
        <w:top w:val="none" w:sz="0" w:space="0" w:color="auto"/>
        <w:left w:val="none" w:sz="0" w:space="0" w:color="auto"/>
        <w:bottom w:val="none" w:sz="0" w:space="0" w:color="auto"/>
        <w:right w:val="none" w:sz="0" w:space="0" w:color="auto"/>
      </w:divBdr>
    </w:div>
    <w:div w:id="476804196">
      <w:bodyDiv w:val="1"/>
      <w:marLeft w:val="0"/>
      <w:marRight w:val="0"/>
      <w:marTop w:val="0"/>
      <w:marBottom w:val="0"/>
      <w:divBdr>
        <w:top w:val="none" w:sz="0" w:space="0" w:color="auto"/>
        <w:left w:val="none" w:sz="0" w:space="0" w:color="auto"/>
        <w:bottom w:val="none" w:sz="0" w:space="0" w:color="auto"/>
        <w:right w:val="none" w:sz="0" w:space="0" w:color="auto"/>
      </w:divBdr>
    </w:div>
    <w:div w:id="476841772">
      <w:bodyDiv w:val="1"/>
      <w:marLeft w:val="0"/>
      <w:marRight w:val="0"/>
      <w:marTop w:val="0"/>
      <w:marBottom w:val="0"/>
      <w:divBdr>
        <w:top w:val="none" w:sz="0" w:space="0" w:color="auto"/>
        <w:left w:val="none" w:sz="0" w:space="0" w:color="auto"/>
        <w:bottom w:val="none" w:sz="0" w:space="0" w:color="auto"/>
        <w:right w:val="none" w:sz="0" w:space="0" w:color="auto"/>
      </w:divBdr>
    </w:div>
    <w:div w:id="476847697">
      <w:bodyDiv w:val="1"/>
      <w:marLeft w:val="0"/>
      <w:marRight w:val="0"/>
      <w:marTop w:val="0"/>
      <w:marBottom w:val="0"/>
      <w:divBdr>
        <w:top w:val="none" w:sz="0" w:space="0" w:color="auto"/>
        <w:left w:val="none" w:sz="0" w:space="0" w:color="auto"/>
        <w:bottom w:val="none" w:sz="0" w:space="0" w:color="auto"/>
        <w:right w:val="none" w:sz="0" w:space="0" w:color="auto"/>
      </w:divBdr>
    </w:div>
    <w:div w:id="477039940">
      <w:bodyDiv w:val="1"/>
      <w:marLeft w:val="0"/>
      <w:marRight w:val="0"/>
      <w:marTop w:val="0"/>
      <w:marBottom w:val="0"/>
      <w:divBdr>
        <w:top w:val="none" w:sz="0" w:space="0" w:color="auto"/>
        <w:left w:val="none" w:sz="0" w:space="0" w:color="auto"/>
        <w:bottom w:val="none" w:sz="0" w:space="0" w:color="auto"/>
        <w:right w:val="none" w:sz="0" w:space="0" w:color="auto"/>
      </w:divBdr>
    </w:div>
    <w:div w:id="477187928">
      <w:bodyDiv w:val="1"/>
      <w:marLeft w:val="0"/>
      <w:marRight w:val="0"/>
      <w:marTop w:val="0"/>
      <w:marBottom w:val="0"/>
      <w:divBdr>
        <w:top w:val="none" w:sz="0" w:space="0" w:color="auto"/>
        <w:left w:val="none" w:sz="0" w:space="0" w:color="auto"/>
        <w:bottom w:val="none" w:sz="0" w:space="0" w:color="auto"/>
        <w:right w:val="none" w:sz="0" w:space="0" w:color="auto"/>
      </w:divBdr>
    </w:div>
    <w:div w:id="477573896">
      <w:bodyDiv w:val="1"/>
      <w:marLeft w:val="0"/>
      <w:marRight w:val="0"/>
      <w:marTop w:val="0"/>
      <w:marBottom w:val="0"/>
      <w:divBdr>
        <w:top w:val="none" w:sz="0" w:space="0" w:color="auto"/>
        <w:left w:val="none" w:sz="0" w:space="0" w:color="auto"/>
        <w:bottom w:val="none" w:sz="0" w:space="0" w:color="auto"/>
        <w:right w:val="none" w:sz="0" w:space="0" w:color="auto"/>
      </w:divBdr>
    </w:div>
    <w:div w:id="477577704">
      <w:bodyDiv w:val="1"/>
      <w:marLeft w:val="0"/>
      <w:marRight w:val="0"/>
      <w:marTop w:val="0"/>
      <w:marBottom w:val="0"/>
      <w:divBdr>
        <w:top w:val="none" w:sz="0" w:space="0" w:color="auto"/>
        <w:left w:val="none" w:sz="0" w:space="0" w:color="auto"/>
        <w:bottom w:val="none" w:sz="0" w:space="0" w:color="auto"/>
        <w:right w:val="none" w:sz="0" w:space="0" w:color="auto"/>
      </w:divBdr>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7844263">
      <w:bodyDiv w:val="1"/>
      <w:marLeft w:val="0"/>
      <w:marRight w:val="0"/>
      <w:marTop w:val="0"/>
      <w:marBottom w:val="0"/>
      <w:divBdr>
        <w:top w:val="none" w:sz="0" w:space="0" w:color="auto"/>
        <w:left w:val="none" w:sz="0" w:space="0" w:color="auto"/>
        <w:bottom w:val="none" w:sz="0" w:space="0" w:color="auto"/>
        <w:right w:val="none" w:sz="0" w:space="0" w:color="auto"/>
      </w:divBdr>
    </w:div>
    <w:div w:id="477918945">
      <w:bodyDiv w:val="1"/>
      <w:marLeft w:val="0"/>
      <w:marRight w:val="0"/>
      <w:marTop w:val="0"/>
      <w:marBottom w:val="0"/>
      <w:divBdr>
        <w:top w:val="none" w:sz="0" w:space="0" w:color="auto"/>
        <w:left w:val="none" w:sz="0" w:space="0" w:color="auto"/>
        <w:bottom w:val="none" w:sz="0" w:space="0" w:color="auto"/>
        <w:right w:val="none" w:sz="0" w:space="0" w:color="auto"/>
      </w:divBdr>
    </w:div>
    <w:div w:id="477966194">
      <w:bodyDiv w:val="1"/>
      <w:marLeft w:val="0"/>
      <w:marRight w:val="0"/>
      <w:marTop w:val="0"/>
      <w:marBottom w:val="0"/>
      <w:divBdr>
        <w:top w:val="none" w:sz="0" w:space="0" w:color="auto"/>
        <w:left w:val="none" w:sz="0" w:space="0" w:color="auto"/>
        <w:bottom w:val="none" w:sz="0" w:space="0" w:color="auto"/>
        <w:right w:val="none" w:sz="0" w:space="0" w:color="auto"/>
      </w:divBdr>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502908">
      <w:bodyDiv w:val="1"/>
      <w:marLeft w:val="0"/>
      <w:marRight w:val="0"/>
      <w:marTop w:val="0"/>
      <w:marBottom w:val="0"/>
      <w:divBdr>
        <w:top w:val="none" w:sz="0" w:space="0" w:color="auto"/>
        <w:left w:val="none" w:sz="0" w:space="0" w:color="auto"/>
        <w:bottom w:val="none" w:sz="0" w:space="0" w:color="auto"/>
        <w:right w:val="none" w:sz="0" w:space="0" w:color="auto"/>
      </w:divBdr>
    </w:div>
    <w:div w:id="478806543">
      <w:bodyDiv w:val="1"/>
      <w:marLeft w:val="0"/>
      <w:marRight w:val="0"/>
      <w:marTop w:val="0"/>
      <w:marBottom w:val="0"/>
      <w:divBdr>
        <w:top w:val="none" w:sz="0" w:space="0" w:color="auto"/>
        <w:left w:val="none" w:sz="0" w:space="0" w:color="auto"/>
        <w:bottom w:val="none" w:sz="0" w:space="0" w:color="auto"/>
        <w:right w:val="none" w:sz="0" w:space="0" w:color="auto"/>
      </w:divBdr>
    </w:div>
    <w:div w:id="479002738">
      <w:bodyDiv w:val="1"/>
      <w:marLeft w:val="0"/>
      <w:marRight w:val="0"/>
      <w:marTop w:val="0"/>
      <w:marBottom w:val="0"/>
      <w:divBdr>
        <w:top w:val="none" w:sz="0" w:space="0" w:color="auto"/>
        <w:left w:val="none" w:sz="0" w:space="0" w:color="auto"/>
        <w:bottom w:val="none" w:sz="0" w:space="0" w:color="auto"/>
        <w:right w:val="none" w:sz="0" w:space="0" w:color="auto"/>
      </w:divBdr>
    </w:div>
    <w:div w:id="479074933">
      <w:bodyDiv w:val="1"/>
      <w:marLeft w:val="0"/>
      <w:marRight w:val="0"/>
      <w:marTop w:val="0"/>
      <w:marBottom w:val="0"/>
      <w:divBdr>
        <w:top w:val="none" w:sz="0" w:space="0" w:color="auto"/>
        <w:left w:val="none" w:sz="0" w:space="0" w:color="auto"/>
        <w:bottom w:val="none" w:sz="0" w:space="0" w:color="auto"/>
        <w:right w:val="none" w:sz="0" w:space="0" w:color="auto"/>
      </w:divBdr>
    </w:div>
    <w:div w:id="479153930">
      <w:bodyDiv w:val="1"/>
      <w:marLeft w:val="0"/>
      <w:marRight w:val="0"/>
      <w:marTop w:val="0"/>
      <w:marBottom w:val="0"/>
      <w:divBdr>
        <w:top w:val="none" w:sz="0" w:space="0" w:color="auto"/>
        <w:left w:val="none" w:sz="0" w:space="0" w:color="auto"/>
        <w:bottom w:val="none" w:sz="0" w:space="0" w:color="auto"/>
        <w:right w:val="none" w:sz="0" w:space="0" w:color="auto"/>
      </w:divBdr>
    </w:div>
    <w:div w:id="479156098">
      <w:bodyDiv w:val="1"/>
      <w:marLeft w:val="0"/>
      <w:marRight w:val="0"/>
      <w:marTop w:val="0"/>
      <w:marBottom w:val="0"/>
      <w:divBdr>
        <w:top w:val="none" w:sz="0" w:space="0" w:color="auto"/>
        <w:left w:val="none" w:sz="0" w:space="0" w:color="auto"/>
        <w:bottom w:val="none" w:sz="0" w:space="0" w:color="auto"/>
        <w:right w:val="none" w:sz="0" w:space="0" w:color="auto"/>
      </w:divBdr>
    </w:div>
    <w:div w:id="479268398">
      <w:bodyDiv w:val="1"/>
      <w:marLeft w:val="0"/>
      <w:marRight w:val="0"/>
      <w:marTop w:val="0"/>
      <w:marBottom w:val="0"/>
      <w:divBdr>
        <w:top w:val="none" w:sz="0" w:space="0" w:color="auto"/>
        <w:left w:val="none" w:sz="0" w:space="0" w:color="auto"/>
        <w:bottom w:val="none" w:sz="0" w:space="0" w:color="auto"/>
        <w:right w:val="none" w:sz="0" w:space="0" w:color="auto"/>
      </w:divBdr>
    </w:div>
    <w:div w:id="479613752">
      <w:bodyDiv w:val="1"/>
      <w:marLeft w:val="0"/>
      <w:marRight w:val="0"/>
      <w:marTop w:val="0"/>
      <w:marBottom w:val="0"/>
      <w:divBdr>
        <w:top w:val="none" w:sz="0" w:space="0" w:color="auto"/>
        <w:left w:val="none" w:sz="0" w:space="0" w:color="auto"/>
        <w:bottom w:val="none" w:sz="0" w:space="0" w:color="auto"/>
        <w:right w:val="none" w:sz="0" w:space="0" w:color="auto"/>
      </w:divBdr>
    </w:div>
    <w:div w:id="479730635">
      <w:bodyDiv w:val="1"/>
      <w:marLeft w:val="0"/>
      <w:marRight w:val="0"/>
      <w:marTop w:val="0"/>
      <w:marBottom w:val="0"/>
      <w:divBdr>
        <w:top w:val="none" w:sz="0" w:space="0" w:color="auto"/>
        <w:left w:val="none" w:sz="0" w:space="0" w:color="auto"/>
        <w:bottom w:val="none" w:sz="0" w:space="0" w:color="auto"/>
        <w:right w:val="none" w:sz="0" w:space="0" w:color="auto"/>
      </w:divBdr>
    </w:div>
    <w:div w:id="479814509">
      <w:bodyDiv w:val="1"/>
      <w:marLeft w:val="0"/>
      <w:marRight w:val="0"/>
      <w:marTop w:val="0"/>
      <w:marBottom w:val="0"/>
      <w:divBdr>
        <w:top w:val="none" w:sz="0" w:space="0" w:color="auto"/>
        <w:left w:val="none" w:sz="0" w:space="0" w:color="auto"/>
        <w:bottom w:val="none" w:sz="0" w:space="0" w:color="auto"/>
        <w:right w:val="none" w:sz="0" w:space="0" w:color="auto"/>
      </w:divBdr>
    </w:div>
    <w:div w:id="479883069">
      <w:bodyDiv w:val="1"/>
      <w:marLeft w:val="0"/>
      <w:marRight w:val="0"/>
      <w:marTop w:val="0"/>
      <w:marBottom w:val="0"/>
      <w:divBdr>
        <w:top w:val="none" w:sz="0" w:space="0" w:color="auto"/>
        <w:left w:val="none" w:sz="0" w:space="0" w:color="auto"/>
        <w:bottom w:val="none" w:sz="0" w:space="0" w:color="auto"/>
        <w:right w:val="none" w:sz="0" w:space="0" w:color="auto"/>
      </w:divBdr>
    </w:div>
    <w:div w:id="480004306">
      <w:bodyDiv w:val="1"/>
      <w:marLeft w:val="0"/>
      <w:marRight w:val="0"/>
      <w:marTop w:val="0"/>
      <w:marBottom w:val="0"/>
      <w:divBdr>
        <w:top w:val="none" w:sz="0" w:space="0" w:color="auto"/>
        <w:left w:val="none" w:sz="0" w:space="0" w:color="auto"/>
        <w:bottom w:val="none" w:sz="0" w:space="0" w:color="auto"/>
        <w:right w:val="none" w:sz="0" w:space="0" w:color="auto"/>
      </w:divBdr>
    </w:div>
    <w:div w:id="480004614">
      <w:bodyDiv w:val="1"/>
      <w:marLeft w:val="0"/>
      <w:marRight w:val="0"/>
      <w:marTop w:val="0"/>
      <w:marBottom w:val="0"/>
      <w:divBdr>
        <w:top w:val="none" w:sz="0" w:space="0" w:color="auto"/>
        <w:left w:val="none" w:sz="0" w:space="0" w:color="auto"/>
        <w:bottom w:val="none" w:sz="0" w:space="0" w:color="auto"/>
        <w:right w:val="none" w:sz="0" w:space="0" w:color="auto"/>
      </w:divBdr>
    </w:div>
    <w:div w:id="480005106">
      <w:bodyDiv w:val="1"/>
      <w:marLeft w:val="0"/>
      <w:marRight w:val="0"/>
      <w:marTop w:val="0"/>
      <w:marBottom w:val="0"/>
      <w:divBdr>
        <w:top w:val="none" w:sz="0" w:space="0" w:color="auto"/>
        <w:left w:val="none" w:sz="0" w:space="0" w:color="auto"/>
        <w:bottom w:val="none" w:sz="0" w:space="0" w:color="auto"/>
        <w:right w:val="none" w:sz="0" w:space="0" w:color="auto"/>
      </w:divBdr>
    </w:div>
    <w:div w:id="480198557">
      <w:bodyDiv w:val="1"/>
      <w:marLeft w:val="0"/>
      <w:marRight w:val="0"/>
      <w:marTop w:val="0"/>
      <w:marBottom w:val="0"/>
      <w:divBdr>
        <w:top w:val="none" w:sz="0" w:space="0" w:color="auto"/>
        <w:left w:val="none" w:sz="0" w:space="0" w:color="auto"/>
        <w:bottom w:val="none" w:sz="0" w:space="0" w:color="auto"/>
        <w:right w:val="none" w:sz="0" w:space="0" w:color="auto"/>
      </w:divBdr>
    </w:div>
    <w:div w:id="480273774">
      <w:bodyDiv w:val="1"/>
      <w:marLeft w:val="0"/>
      <w:marRight w:val="0"/>
      <w:marTop w:val="0"/>
      <w:marBottom w:val="0"/>
      <w:divBdr>
        <w:top w:val="none" w:sz="0" w:space="0" w:color="auto"/>
        <w:left w:val="none" w:sz="0" w:space="0" w:color="auto"/>
        <w:bottom w:val="none" w:sz="0" w:space="0" w:color="auto"/>
        <w:right w:val="none" w:sz="0" w:space="0" w:color="auto"/>
      </w:divBdr>
    </w:div>
    <w:div w:id="480317922">
      <w:bodyDiv w:val="1"/>
      <w:marLeft w:val="0"/>
      <w:marRight w:val="0"/>
      <w:marTop w:val="0"/>
      <w:marBottom w:val="0"/>
      <w:divBdr>
        <w:top w:val="none" w:sz="0" w:space="0" w:color="auto"/>
        <w:left w:val="none" w:sz="0" w:space="0" w:color="auto"/>
        <w:bottom w:val="none" w:sz="0" w:space="0" w:color="auto"/>
        <w:right w:val="none" w:sz="0" w:space="0" w:color="auto"/>
      </w:divBdr>
    </w:div>
    <w:div w:id="480387936">
      <w:bodyDiv w:val="1"/>
      <w:marLeft w:val="0"/>
      <w:marRight w:val="0"/>
      <w:marTop w:val="0"/>
      <w:marBottom w:val="0"/>
      <w:divBdr>
        <w:top w:val="none" w:sz="0" w:space="0" w:color="auto"/>
        <w:left w:val="none" w:sz="0" w:space="0" w:color="auto"/>
        <w:bottom w:val="none" w:sz="0" w:space="0" w:color="auto"/>
        <w:right w:val="none" w:sz="0" w:space="0" w:color="auto"/>
      </w:divBdr>
    </w:div>
    <w:div w:id="480463797">
      <w:bodyDiv w:val="1"/>
      <w:marLeft w:val="0"/>
      <w:marRight w:val="0"/>
      <w:marTop w:val="0"/>
      <w:marBottom w:val="0"/>
      <w:divBdr>
        <w:top w:val="none" w:sz="0" w:space="0" w:color="auto"/>
        <w:left w:val="none" w:sz="0" w:space="0" w:color="auto"/>
        <w:bottom w:val="none" w:sz="0" w:space="0" w:color="auto"/>
        <w:right w:val="none" w:sz="0" w:space="0" w:color="auto"/>
      </w:divBdr>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9370">
      <w:bodyDiv w:val="1"/>
      <w:marLeft w:val="0"/>
      <w:marRight w:val="0"/>
      <w:marTop w:val="0"/>
      <w:marBottom w:val="0"/>
      <w:divBdr>
        <w:top w:val="none" w:sz="0" w:space="0" w:color="auto"/>
        <w:left w:val="none" w:sz="0" w:space="0" w:color="auto"/>
        <w:bottom w:val="none" w:sz="0" w:space="0" w:color="auto"/>
        <w:right w:val="none" w:sz="0" w:space="0" w:color="auto"/>
      </w:divBdr>
    </w:div>
    <w:div w:id="480730073">
      <w:bodyDiv w:val="1"/>
      <w:marLeft w:val="0"/>
      <w:marRight w:val="0"/>
      <w:marTop w:val="0"/>
      <w:marBottom w:val="0"/>
      <w:divBdr>
        <w:top w:val="none" w:sz="0" w:space="0" w:color="auto"/>
        <w:left w:val="none" w:sz="0" w:space="0" w:color="auto"/>
        <w:bottom w:val="none" w:sz="0" w:space="0" w:color="auto"/>
        <w:right w:val="none" w:sz="0" w:space="0" w:color="auto"/>
      </w:divBdr>
    </w:div>
    <w:div w:id="480780675">
      <w:bodyDiv w:val="1"/>
      <w:marLeft w:val="0"/>
      <w:marRight w:val="0"/>
      <w:marTop w:val="0"/>
      <w:marBottom w:val="0"/>
      <w:divBdr>
        <w:top w:val="none" w:sz="0" w:space="0" w:color="auto"/>
        <w:left w:val="none" w:sz="0" w:space="0" w:color="auto"/>
        <w:bottom w:val="none" w:sz="0" w:space="0" w:color="auto"/>
        <w:right w:val="none" w:sz="0" w:space="0" w:color="auto"/>
      </w:divBdr>
    </w:div>
    <w:div w:id="481046046">
      <w:bodyDiv w:val="1"/>
      <w:marLeft w:val="0"/>
      <w:marRight w:val="0"/>
      <w:marTop w:val="0"/>
      <w:marBottom w:val="0"/>
      <w:divBdr>
        <w:top w:val="none" w:sz="0" w:space="0" w:color="auto"/>
        <w:left w:val="none" w:sz="0" w:space="0" w:color="auto"/>
        <w:bottom w:val="none" w:sz="0" w:space="0" w:color="auto"/>
        <w:right w:val="none" w:sz="0" w:space="0" w:color="auto"/>
      </w:divBdr>
    </w:div>
    <w:div w:id="481048510">
      <w:bodyDiv w:val="1"/>
      <w:marLeft w:val="0"/>
      <w:marRight w:val="0"/>
      <w:marTop w:val="0"/>
      <w:marBottom w:val="0"/>
      <w:divBdr>
        <w:top w:val="none" w:sz="0" w:space="0" w:color="auto"/>
        <w:left w:val="none" w:sz="0" w:space="0" w:color="auto"/>
        <w:bottom w:val="none" w:sz="0" w:space="0" w:color="auto"/>
        <w:right w:val="none" w:sz="0" w:space="0" w:color="auto"/>
      </w:divBdr>
    </w:div>
    <w:div w:id="481317305">
      <w:bodyDiv w:val="1"/>
      <w:marLeft w:val="0"/>
      <w:marRight w:val="0"/>
      <w:marTop w:val="0"/>
      <w:marBottom w:val="0"/>
      <w:divBdr>
        <w:top w:val="none" w:sz="0" w:space="0" w:color="auto"/>
        <w:left w:val="none" w:sz="0" w:space="0" w:color="auto"/>
        <w:bottom w:val="none" w:sz="0" w:space="0" w:color="auto"/>
        <w:right w:val="none" w:sz="0" w:space="0" w:color="auto"/>
      </w:divBdr>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039712">
      <w:bodyDiv w:val="1"/>
      <w:marLeft w:val="0"/>
      <w:marRight w:val="0"/>
      <w:marTop w:val="0"/>
      <w:marBottom w:val="0"/>
      <w:divBdr>
        <w:top w:val="none" w:sz="0" w:space="0" w:color="auto"/>
        <w:left w:val="none" w:sz="0" w:space="0" w:color="auto"/>
        <w:bottom w:val="none" w:sz="0" w:space="0" w:color="auto"/>
        <w:right w:val="none" w:sz="0" w:space="0" w:color="auto"/>
      </w:divBdr>
    </w:div>
    <w:div w:id="482159400">
      <w:bodyDiv w:val="1"/>
      <w:marLeft w:val="0"/>
      <w:marRight w:val="0"/>
      <w:marTop w:val="0"/>
      <w:marBottom w:val="0"/>
      <w:divBdr>
        <w:top w:val="none" w:sz="0" w:space="0" w:color="auto"/>
        <w:left w:val="none" w:sz="0" w:space="0" w:color="auto"/>
        <w:bottom w:val="none" w:sz="0" w:space="0" w:color="auto"/>
        <w:right w:val="none" w:sz="0" w:space="0" w:color="auto"/>
      </w:divBdr>
    </w:div>
    <w:div w:id="482282657">
      <w:bodyDiv w:val="1"/>
      <w:marLeft w:val="0"/>
      <w:marRight w:val="0"/>
      <w:marTop w:val="0"/>
      <w:marBottom w:val="0"/>
      <w:divBdr>
        <w:top w:val="none" w:sz="0" w:space="0" w:color="auto"/>
        <w:left w:val="none" w:sz="0" w:space="0" w:color="auto"/>
        <w:bottom w:val="none" w:sz="0" w:space="0" w:color="auto"/>
        <w:right w:val="none" w:sz="0" w:space="0" w:color="auto"/>
      </w:divBdr>
    </w:div>
    <w:div w:id="482309062">
      <w:bodyDiv w:val="1"/>
      <w:marLeft w:val="0"/>
      <w:marRight w:val="0"/>
      <w:marTop w:val="0"/>
      <w:marBottom w:val="0"/>
      <w:divBdr>
        <w:top w:val="none" w:sz="0" w:space="0" w:color="auto"/>
        <w:left w:val="none" w:sz="0" w:space="0" w:color="auto"/>
        <w:bottom w:val="none" w:sz="0" w:space="0" w:color="auto"/>
        <w:right w:val="none" w:sz="0" w:space="0" w:color="auto"/>
      </w:divBdr>
    </w:div>
    <w:div w:id="482547211">
      <w:bodyDiv w:val="1"/>
      <w:marLeft w:val="0"/>
      <w:marRight w:val="0"/>
      <w:marTop w:val="0"/>
      <w:marBottom w:val="0"/>
      <w:divBdr>
        <w:top w:val="none" w:sz="0" w:space="0" w:color="auto"/>
        <w:left w:val="none" w:sz="0" w:space="0" w:color="auto"/>
        <w:bottom w:val="none" w:sz="0" w:space="0" w:color="auto"/>
        <w:right w:val="none" w:sz="0" w:space="0" w:color="auto"/>
      </w:divBdr>
    </w:div>
    <w:div w:id="482815826">
      <w:bodyDiv w:val="1"/>
      <w:marLeft w:val="0"/>
      <w:marRight w:val="0"/>
      <w:marTop w:val="0"/>
      <w:marBottom w:val="0"/>
      <w:divBdr>
        <w:top w:val="none" w:sz="0" w:space="0" w:color="auto"/>
        <w:left w:val="none" w:sz="0" w:space="0" w:color="auto"/>
        <w:bottom w:val="none" w:sz="0" w:space="0" w:color="auto"/>
        <w:right w:val="none" w:sz="0" w:space="0" w:color="auto"/>
      </w:divBdr>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2935975">
      <w:bodyDiv w:val="1"/>
      <w:marLeft w:val="0"/>
      <w:marRight w:val="0"/>
      <w:marTop w:val="0"/>
      <w:marBottom w:val="0"/>
      <w:divBdr>
        <w:top w:val="none" w:sz="0" w:space="0" w:color="auto"/>
        <w:left w:val="none" w:sz="0" w:space="0" w:color="auto"/>
        <w:bottom w:val="none" w:sz="0" w:space="0" w:color="auto"/>
        <w:right w:val="none" w:sz="0" w:space="0" w:color="auto"/>
      </w:divBdr>
    </w:div>
    <w:div w:id="483086779">
      <w:bodyDiv w:val="1"/>
      <w:marLeft w:val="0"/>
      <w:marRight w:val="0"/>
      <w:marTop w:val="0"/>
      <w:marBottom w:val="0"/>
      <w:divBdr>
        <w:top w:val="none" w:sz="0" w:space="0" w:color="auto"/>
        <w:left w:val="none" w:sz="0" w:space="0" w:color="auto"/>
        <w:bottom w:val="none" w:sz="0" w:space="0" w:color="auto"/>
        <w:right w:val="none" w:sz="0" w:space="0" w:color="auto"/>
      </w:divBdr>
    </w:div>
    <w:div w:id="483161852">
      <w:bodyDiv w:val="1"/>
      <w:marLeft w:val="0"/>
      <w:marRight w:val="0"/>
      <w:marTop w:val="0"/>
      <w:marBottom w:val="0"/>
      <w:divBdr>
        <w:top w:val="none" w:sz="0" w:space="0" w:color="auto"/>
        <w:left w:val="none" w:sz="0" w:space="0" w:color="auto"/>
        <w:bottom w:val="none" w:sz="0" w:space="0" w:color="auto"/>
        <w:right w:val="none" w:sz="0" w:space="0" w:color="auto"/>
      </w:divBdr>
    </w:div>
    <w:div w:id="483356770">
      <w:bodyDiv w:val="1"/>
      <w:marLeft w:val="0"/>
      <w:marRight w:val="0"/>
      <w:marTop w:val="0"/>
      <w:marBottom w:val="0"/>
      <w:divBdr>
        <w:top w:val="none" w:sz="0" w:space="0" w:color="auto"/>
        <w:left w:val="none" w:sz="0" w:space="0" w:color="auto"/>
        <w:bottom w:val="none" w:sz="0" w:space="0" w:color="auto"/>
        <w:right w:val="none" w:sz="0" w:space="0" w:color="auto"/>
      </w:divBdr>
    </w:div>
    <w:div w:id="483396057">
      <w:bodyDiv w:val="1"/>
      <w:marLeft w:val="0"/>
      <w:marRight w:val="0"/>
      <w:marTop w:val="0"/>
      <w:marBottom w:val="0"/>
      <w:divBdr>
        <w:top w:val="none" w:sz="0" w:space="0" w:color="auto"/>
        <w:left w:val="none" w:sz="0" w:space="0" w:color="auto"/>
        <w:bottom w:val="none" w:sz="0" w:space="0" w:color="auto"/>
        <w:right w:val="none" w:sz="0" w:space="0" w:color="auto"/>
      </w:divBdr>
    </w:div>
    <w:div w:id="483396665">
      <w:bodyDiv w:val="1"/>
      <w:marLeft w:val="0"/>
      <w:marRight w:val="0"/>
      <w:marTop w:val="0"/>
      <w:marBottom w:val="0"/>
      <w:divBdr>
        <w:top w:val="none" w:sz="0" w:space="0" w:color="auto"/>
        <w:left w:val="none" w:sz="0" w:space="0" w:color="auto"/>
        <w:bottom w:val="none" w:sz="0" w:space="0" w:color="auto"/>
        <w:right w:val="none" w:sz="0" w:space="0" w:color="auto"/>
      </w:divBdr>
    </w:div>
    <w:div w:id="483397845">
      <w:bodyDiv w:val="1"/>
      <w:marLeft w:val="0"/>
      <w:marRight w:val="0"/>
      <w:marTop w:val="0"/>
      <w:marBottom w:val="0"/>
      <w:divBdr>
        <w:top w:val="none" w:sz="0" w:space="0" w:color="auto"/>
        <w:left w:val="none" w:sz="0" w:space="0" w:color="auto"/>
        <w:bottom w:val="none" w:sz="0" w:space="0" w:color="auto"/>
        <w:right w:val="none" w:sz="0" w:space="0" w:color="auto"/>
      </w:divBdr>
    </w:div>
    <w:div w:id="483666553">
      <w:bodyDiv w:val="1"/>
      <w:marLeft w:val="0"/>
      <w:marRight w:val="0"/>
      <w:marTop w:val="0"/>
      <w:marBottom w:val="0"/>
      <w:divBdr>
        <w:top w:val="none" w:sz="0" w:space="0" w:color="auto"/>
        <w:left w:val="none" w:sz="0" w:space="0" w:color="auto"/>
        <w:bottom w:val="none" w:sz="0" w:space="0" w:color="auto"/>
        <w:right w:val="none" w:sz="0" w:space="0" w:color="auto"/>
      </w:divBdr>
    </w:div>
    <w:div w:id="483744020">
      <w:bodyDiv w:val="1"/>
      <w:marLeft w:val="0"/>
      <w:marRight w:val="0"/>
      <w:marTop w:val="0"/>
      <w:marBottom w:val="0"/>
      <w:divBdr>
        <w:top w:val="none" w:sz="0" w:space="0" w:color="auto"/>
        <w:left w:val="none" w:sz="0" w:space="0" w:color="auto"/>
        <w:bottom w:val="none" w:sz="0" w:space="0" w:color="auto"/>
        <w:right w:val="none" w:sz="0" w:space="0" w:color="auto"/>
      </w:divBdr>
    </w:div>
    <w:div w:id="484012226">
      <w:bodyDiv w:val="1"/>
      <w:marLeft w:val="0"/>
      <w:marRight w:val="0"/>
      <w:marTop w:val="0"/>
      <w:marBottom w:val="0"/>
      <w:divBdr>
        <w:top w:val="none" w:sz="0" w:space="0" w:color="auto"/>
        <w:left w:val="none" w:sz="0" w:space="0" w:color="auto"/>
        <w:bottom w:val="none" w:sz="0" w:space="0" w:color="auto"/>
        <w:right w:val="none" w:sz="0" w:space="0" w:color="auto"/>
      </w:divBdr>
    </w:div>
    <w:div w:id="484051691">
      <w:bodyDiv w:val="1"/>
      <w:marLeft w:val="0"/>
      <w:marRight w:val="0"/>
      <w:marTop w:val="0"/>
      <w:marBottom w:val="0"/>
      <w:divBdr>
        <w:top w:val="none" w:sz="0" w:space="0" w:color="auto"/>
        <w:left w:val="none" w:sz="0" w:space="0" w:color="auto"/>
        <w:bottom w:val="none" w:sz="0" w:space="0" w:color="auto"/>
        <w:right w:val="none" w:sz="0" w:space="0" w:color="auto"/>
      </w:divBdr>
    </w:div>
    <w:div w:id="484123819">
      <w:bodyDiv w:val="1"/>
      <w:marLeft w:val="0"/>
      <w:marRight w:val="0"/>
      <w:marTop w:val="0"/>
      <w:marBottom w:val="0"/>
      <w:divBdr>
        <w:top w:val="none" w:sz="0" w:space="0" w:color="auto"/>
        <w:left w:val="none" w:sz="0" w:space="0" w:color="auto"/>
        <w:bottom w:val="none" w:sz="0" w:space="0" w:color="auto"/>
        <w:right w:val="none" w:sz="0" w:space="0" w:color="auto"/>
      </w:divBdr>
    </w:div>
    <w:div w:id="484200734">
      <w:bodyDiv w:val="1"/>
      <w:marLeft w:val="0"/>
      <w:marRight w:val="0"/>
      <w:marTop w:val="0"/>
      <w:marBottom w:val="0"/>
      <w:divBdr>
        <w:top w:val="none" w:sz="0" w:space="0" w:color="auto"/>
        <w:left w:val="none" w:sz="0" w:space="0" w:color="auto"/>
        <w:bottom w:val="none" w:sz="0" w:space="0" w:color="auto"/>
        <w:right w:val="none" w:sz="0" w:space="0" w:color="auto"/>
      </w:divBdr>
    </w:div>
    <w:div w:id="484276451">
      <w:bodyDiv w:val="1"/>
      <w:marLeft w:val="0"/>
      <w:marRight w:val="0"/>
      <w:marTop w:val="0"/>
      <w:marBottom w:val="0"/>
      <w:divBdr>
        <w:top w:val="none" w:sz="0" w:space="0" w:color="auto"/>
        <w:left w:val="none" w:sz="0" w:space="0" w:color="auto"/>
        <w:bottom w:val="none" w:sz="0" w:space="0" w:color="auto"/>
        <w:right w:val="none" w:sz="0" w:space="0" w:color="auto"/>
      </w:divBdr>
    </w:div>
    <w:div w:id="484318557">
      <w:bodyDiv w:val="1"/>
      <w:marLeft w:val="0"/>
      <w:marRight w:val="0"/>
      <w:marTop w:val="0"/>
      <w:marBottom w:val="0"/>
      <w:divBdr>
        <w:top w:val="none" w:sz="0" w:space="0" w:color="auto"/>
        <w:left w:val="none" w:sz="0" w:space="0" w:color="auto"/>
        <w:bottom w:val="none" w:sz="0" w:space="0" w:color="auto"/>
        <w:right w:val="none" w:sz="0" w:space="0" w:color="auto"/>
      </w:divBdr>
    </w:div>
    <w:div w:id="484593752">
      <w:bodyDiv w:val="1"/>
      <w:marLeft w:val="0"/>
      <w:marRight w:val="0"/>
      <w:marTop w:val="0"/>
      <w:marBottom w:val="0"/>
      <w:divBdr>
        <w:top w:val="none" w:sz="0" w:space="0" w:color="auto"/>
        <w:left w:val="none" w:sz="0" w:space="0" w:color="auto"/>
        <w:bottom w:val="none" w:sz="0" w:space="0" w:color="auto"/>
        <w:right w:val="none" w:sz="0" w:space="0" w:color="auto"/>
      </w:divBdr>
    </w:div>
    <w:div w:id="484662956">
      <w:bodyDiv w:val="1"/>
      <w:marLeft w:val="0"/>
      <w:marRight w:val="0"/>
      <w:marTop w:val="0"/>
      <w:marBottom w:val="0"/>
      <w:divBdr>
        <w:top w:val="none" w:sz="0" w:space="0" w:color="auto"/>
        <w:left w:val="none" w:sz="0" w:space="0" w:color="auto"/>
        <w:bottom w:val="none" w:sz="0" w:space="0" w:color="auto"/>
        <w:right w:val="none" w:sz="0" w:space="0" w:color="auto"/>
      </w:divBdr>
    </w:div>
    <w:div w:id="484975952">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242076">
      <w:bodyDiv w:val="1"/>
      <w:marLeft w:val="0"/>
      <w:marRight w:val="0"/>
      <w:marTop w:val="0"/>
      <w:marBottom w:val="0"/>
      <w:divBdr>
        <w:top w:val="none" w:sz="0" w:space="0" w:color="auto"/>
        <w:left w:val="none" w:sz="0" w:space="0" w:color="auto"/>
        <w:bottom w:val="none" w:sz="0" w:space="0" w:color="auto"/>
        <w:right w:val="none" w:sz="0" w:space="0" w:color="auto"/>
      </w:divBdr>
    </w:div>
    <w:div w:id="485318215">
      <w:bodyDiv w:val="1"/>
      <w:marLeft w:val="0"/>
      <w:marRight w:val="0"/>
      <w:marTop w:val="0"/>
      <w:marBottom w:val="0"/>
      <w:divBdr>
        <w:top w:val="none" w:sz="0" w:space="0" w:color="auto"/>
        <w:left w:val="none" w:sz="0" w:space="0" w:color="auto"/>
        <w:bottom w:val="none" w:sz="0" w:space="0" w:color="auto"/>
        <w:right w:val="none" w:sz="0" w:space="0" w:color="auto"/>
      </w:divBdr>
    </w:div>
    <w:div w:id="485627528">
      <w:bodyDiv w:val="1"/>
      <w:marLeft w:val="0"/>
      <w:marRight w:val="0"/>
      <w:marTop w:val="0"/>
      <w:marBottom w:val="0"/>
      <w:divBdr>
        <w:top w:val="none" w:sz="0" w:space="0" w:color="auto"/>
        <w:left w:val="none" w:sz="0" w:space="0" w:color="auto"/>
        <w:bottom w:val="none" w:sz="0" w:space="0" w:color="auto"/>
        <w:right w:val="none" w:sz="0" w:space="0" w:color="auto"/>
      </w:divBdr>
    </w:div>
    <w:div w:id="485703857">
      <w:bodyDiv w:val="1"/>
      <w:marLeft w:val="0"/>
      <w:marRight w:val="0"/>
      <w:marTop w:val="0"/>
      <w:marBottom w:val="0"/>
      <w:divBdr>
        <w:top w:val="none" w:sz="0" w:space="0" w:color="auto"/>
        <w:left w:val="none" w:sz="0" w:space="0" w:color="auto"/>
        <w:bottom w:val="none" w:sz="0" w:space="0" w:color="auto"/>
        <w:right w:val="none" w:sz="0" w:space="0" w:color="auto"/>
      </w:divBdr>
    </w:div>
    <w:div w:id="485753582">
      <w:bodyDiv w:val="1"/>
      <w:marLeft w:val="0"/>
      <w:marRight w:val="0"/>
      <w:marTop w:val="0"/>
      <w:marBottom w:val="0"/>
      <w:divBdr>
        <w:top w:val="none" w:sz="0" w:space="0" w:color="auto"/>
        <w:left w:val="none" w:sz="0" w:space="0" w:color="auto"/>
        <w:bottom w:val="none" w:sz="0" w:space="0" w:color="auto"/>
        <w:right w:val="none" w:sz="0" w:space="0" w:color="auto"/>
      </w:divBdr>
    </w:div>
    <w:div w:id="485896071">
      <w:bodyDiv w:val="1"/>
      <w:marLeft w:val="0"/>
      <w:marRight w:val="0"/>
      <w:marTop w:val="0"/>
      <w:marBottom w:val="0"/>
      <w:divBdr>
        <w:top w:val="none" w:sz="0" w:space="0" w:color="auto"/>
        <w:left w:val="none" w:sz="0" w:space="0" w:color="auto"/>
        <w:bottom w:val="none" w:sz="0" w:space="0" w:color="auto"/>
        <w:right w:val="none" w:sz="0" w:space="0" w:color="auto"/>
      </w:divBdr>
    </w:div>
    <w:div w:id="486093393">
      <w:bodyDiv w:val="1"/>
      <w:marLeft w:val="0"/>
      <w:marRight w:val="0"/>
      <w:marTop w:val="0"/>
      <w:marBottom w:val="0"/>
      <w:divBdr>
        <w:top w:val="none" w:sz="0" w:space="0" w:color="auto"/>
        <w:left w:val="none" w:sz="0" w:space="0" w:color="auto"/>
        <w:bottom w:val="none" w:sz="0" w:space="0" w:color="auto"/>
        <w:right w:val="none" w:sz="0" w:space="0" w:color="auto"/>
      </w:divBdr>
    </w:div>
    <w:div w:id="486094288">
      <w:bodyDiv w:val="1"/>
      <w:marLeft w:val="0"/>
      <w:marRight w:val="0"/>
      <w:marTop w:val="0"/>
      <w:marBottom w:val="0"/>
      <w:divBdr>
        <w:top w:val="none" w:sz="0" w:space="0" w:color="auto"/>
        <w:left w:val="none" w:sz="0" w:space="0" w:color="auto"/>
        <w:bottom w:val="none" w:sz="0" w:space="0" w:color="auto"/>
        <w:right w:val="none" w:sz="0" w:space="0" w:color="auto"/>
      </w:divBdr>
    </w:div>
    <w:div w:id="486212738">
      <w:bodyDiv w:val="1"/>
      <w:marLeft w:val="0"/>
      <w:marRight w:val="0"/>
      <w:marTop w:val="0"/>
      <w:marBottom w:val="0"/>
      <w:divBdr>
        <w:top w:val="none" w:sz="0" w:space="0" w:color="auto"/>
        <w:left w:val="none" w:sz="0" w:space="0" w:color="auto"/>
        <w:bottom w:val="none" w:sz="0" w:space="0" w:color="auto"/>
        <w:right w:val="none" w:sz="0" w:space="0" w:color="auto"/>
      </w:divBdr>
    </w:div>
    <w:div w:id="486358098">
      <w:bodyDiv w:val="1"/>
      <w:marLeft w:val="0"/>
      <w:marRight w:val="0"/>
      <w:marTop w:val="0"/>
      <w:marBottom w:val="0"/>
      <w:divBdr>
        <w:top w:val="none" w:sz="0" w:space="0" w:color="auto"/>
        <w:left w:val="none" w:sz="0" w:space="0" w:color="auto"/>
        <w:bottom w:val="none" w:sz="0" w:space="0" w:color="auto"/>
        <w:right w:val="none" w:sz="0" w:space="0" w:color="auto"/>
      </w:divBdr>
    </w:div>
    <w:div w:id="486361977">
      <w:bodyDiv w:val="1"/>
      <w:marLeft w:val="0"/>
      <w:marRight w:val="0"/>
      <w:marTop w:val="0"/>
      <w:marBottom w:val="0"/>
      <w:divBdr>
        <w:top w:val="none" w:sz="0" w:space="0" w:color="auto"/>
        <w:left w:val="none" w:sz="0" w:space="0" w:color="auto"/>
        <w:bottom w:val="none" w:sz="0" w:space="0" w:color="auto"/>
        <w:right w:val="none" w:sz="0" w:space="0" w:color="auto"/>
      </w:divBdr>
    </w:div>
    <w:div w:id="487089258">
      <w:bodyDiv w:val="1"/>
      <w:marLeft w:val="0"/>
      <w:marRight w:val="0"/>
      <w:marTop w:val="0"/>
      <w:marBottom w:val="0"/>
      <w:divBdr>
        <w:top w:val="none" w:sz="0" w:space="0" w:color="auto"/>
        <w:left w:val="none" w:sz="0" w:space="0" w:color="auto"/>
        <w:bottom w:val="none" w:sz="0" w:space="0" w:color="auto"/>
        <w:right w:val="none" w:sz="0" w:space="0" w:color="auto"/>
      </w:divBdr>
    </w:div>
    <w:div w:id="487288752">
      <w:bodyDiv w:val="1"/>
      <w:marLeft w:val="0"/>
      <w:marRight w:val="0"/>
      <w:marTop w:val="0"/>
      <w:marBottom w:val="0"/>
      <w:divBdr>
        <w:top w:val="none" w:sz="0" w:space="0" w:color="auto"/>
        <w:left w:val="none" w:sz="0" w:space="0" w:color="auto"/>
        <w:bottom w:val="none" w:sz="0" w:space="0" w:color="auto"/>
        <w:right w:val="none" w:sz="0" w:space="0" w:color="auto"/>
      </w:divBdr>
    </w:div>
    <w:div w:id="487402625">
      <w:bodyDiv w:val="1"/>
      <w:marLeft w:val="0"/>
      <w:marRight w:val="0"/>
      <w:marTop w:val="0"/>
      <w:marBottom w:val="0"/>
      <w:divBdr>
        <w:top w:val="none" w:sz="0" w:space="0" w:color="auto"/>
        <w:left w:val="none" w:sz="0" w:space="0" w:color="auto"/>
        <w:bottom w:val="none" w:sz="0" w:space="0" w:color="auto"/>
        <w:right w:val="none" w:sz="0" w:space="0" w:color="auto"/>
      </w:divBdr>
    </w:div>
    <w:div w:id="487476289">
      <w:bodyDiv w:val="1"/>
      <w:marLeft w:val="0"/>
      <w:marRight w:val="0"/>
      <w:marTop w:val="0"/>
      <w:marBottom w:val="0"/>
      <w:divBdr>
        <w:top w:val="none" w:sz="0" w:space="0" w:color="auto"/>
        <w:left w:val="none" w:sz="0" w:space="0" w:color="auto"/>
        <w:bottom w:val="none" w:sz="0" w:space="0" w:color="auto"/>
        <w:right w:val="none" w:sz="0" w:space="0" w:color="auto"/>
      </w:divBdr>
    </w:div>
    <w:div w:id="487525621">
      <w:bodyDiv w:val="1"/>
      <w:marLeft w:val="0"/>
      <w:marRight w:val="0"/>
      <w:marTop w:val="0"/>
      <w:marBottom w:val="0"/>
      <w:divBdr>
        <w:top w:val="none" w:sz="0" w:space="0" w:color="auto"/>
        <w:left w:val="none" w:sz="0" w:space="0" w:color="auto"/>
        <w:bottom w:val="none" w:sz="0" w:space="0" w:color="auto"/>
        <w:right w:val="none" w:sz="0" w:space="0" w:color="auto"/>
      </w:divBdr>
    </w:div>
    <w:div w:id="487525794">
      <w:bodyDiv w:val="1"/>
      <w:marLeft w:val="0"/>
      <w:marRight w:val="0"/>
      <w:marTop w:val="0"/>
      <w:marBottom w:val="0"/>
      <w:divBdr>
        <w:top w:val="none" w:sz="0" w:space="0" w:color="auto"/>
        <w:left w:val="none" w:sz="0" w:space="0" w:color="auto"/>
        <w:bottom w:val="none" w:sz="0" w:space="0" w:color="auto"/>
        <w:right w:val="none" w:sz="0" w:space="0" w:color="auto"/>
      </w:divBdr>
    </w:div>
    <w:div w:id="487551039">
      <w:bodyDiv w:val="1"/>
      <w:marLeft w:val="0"/>
      <w:marRight w:val="0"/>
      <w:marTop w:val="0"/>
      <w:marBottom w:val="0"/>
      <w:divBdr>
        <w:top w:val="none" w:sz="0" w:space="0" w:color="auto"/>
        <w:left w:val="none" w:sz="0" w:space="0" w:color="auto"/>
        <w:bottom w:val="none" w:sz="0" w:space="0" w:color="auto"/>
        <w:right w:val="none" w:sz="0" w:space="0" w:color="auto"/>
      </w:divBdr>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868072">
      <w:bodyDiv w:val="1"/>
      <w:marLeft w:val="0"/>
      <w:marRight w:val="0"/>
      <w:marTop w:val="0"/>
      <w:marBottom w:val="0"/>
      <w:divBdr>
        <w:top w:val="none" w:sz="0" w:space="0" w:color="auto"/>
        <w:left w:val="none" w:sz="0" w:space="0" w:color="auto"/>
        <w:bottom w:val="none" w:sz="0" w:space="0" w:color="auto"/>
        <w:right w:val="none" w:sz="0" w:space="0" w:color="auto"/>
      </w:divBdr>
    </w:div>
    <w:div w:id="488250806">
      <w:bodyDiv w:val="1"/>
      <w:marLeft w:val="0"/>
      <w:marRight w:val="0"/>
      <w:marTop w:val="0"/>
      <w:marBottom w:val="0"/>
      <w:divBdr>
        <w:top w:val="none" w:sz="0" w:space="0" w:color="auto"/>
        <w:left w:val="none" w:sz="0" w:space="0" w:color="auto"/>
        <w:bottom w:val="none" w:sz="0" w:space="0" w:color="auto"/>
        <w:right w:val="none" w:sz="0" w:space="0" w:color="auto"/>
      </w:divBdr>
    </w:div>
    <w:div w:id="488401553">
      <w:bodyDiv w:val="1"/>
      <w:marLeft w:val="0"/>
      <w:marRight w:val="0"/>
      <w:marTop w:val="0"/>
      <w:marBottom w:val="0"/>
      <w:divBdr>
        <w:top w:val="none" w:sz="0" w:space="0" w:color="auto"/>
        <w:left w:val="none" w:sz="0" w:space="0" w:color="auto"/>
        <w:bottom w:val="none" w:sz="0" w:space="0" w:color="auto"/>
        <w:right w:val="none" w:sz="0" w:space="0" w:color="auto"/>
      </w:divBdr>
    </w:div>
    <w:div w:id="488516640">
      <w:bodyDiv w:val="1"/>
      <w:marLeft w:val="0"/>
      <w:marRight w:val="0"/>
      <w:marTop w:val="0"/>
      <w:marBottom w:val="0"/>
      <w:divBdr>
        <w:top w:val="none" w:sz="0" w:space="0" w:color="auto"/>
        <w:left w:val="none" w:sz="0" w:space="0" w:color="auto"/>
        <w:bottom w:val="none" w:sz="0" w:space="0" w:color="auto"/>
        <w:right w:val="none" w:sz="0" w:space="0" w:color="auto"/>
      </w:divBdr>
    </w:div>
    <w:div w:id="488978811">
      <w:bodyDiv w:val="1"/>
      <w:marLeft w:val="0"/>
      <w:marRight w:val="0"/>
      <w:marTop w:val="0"/>
      <w:marBottom w:val="0"/>
      <w:divBdr>
        <w:top w:val="none" w:sz="0" w:space="0" w:color="auto"/>
        <w:left w:val="none" w:sz="0" w:space="0" w:color="auto"/>
        <w:bottom w:val="none" w:sz="0" w:space="0" w:color="auto"/>
        <w:right w:val="none" w:sz="0" w:space="0" w:color="auto"/>
      </w:divBdr>
    </w:div>
    <w:div w:id="489058583">
      <w:bodyDiv w:val="1"/>
      <w:marLeft w:val="0"/>
      <w:marRight w:val="0"/>
      <w:marTop w:val="0"/>
      <w:marBottom w:val="0"/>
      <w:divBdr>
        <w:top w:val="none" w:sz="0" w:space="0" w:color="auto"/>
        <w:left w:val="none" w:sz="0" w:space="0" w:color="auto"/>
        <w:bottom w:val="none" w:sz="0" w:space="0" w:color="auto"/>
        <w:right w:val="none" w:sz="0" w:space="0" w:color="auto"/>
      </w:divBdr>
    </w:div>
    <w:div w:id="489100453">
      <w:bodyDiv w:val="1"/>
      <w:marLeft w:val="0"/>
      <w:marRight w:val="0"/>
      <w:marTop w:val="0"/>
      <w:marBottom w:val="0"/>
      <w:divBdr>
        <w:top w:val="none" w:sz="0" w:space="0" w:color="auto"/>
        <w:left w:val="none" w:sz="0" w:space="0" w:color="auto"/>
        <w:bottom w:val="none" w:sz="0" w:space="0" w:color="auto"/>
        <w:right w:val="none" w:sz="0" w:space="0" w:color="auto"/>
      </w:divBdr>
    </w:div>
    <w:div w:id="489252765">
      <w:bodyDiv w:val="1"/>
      <w:marLeft w:val="0"/>
      <w:marRight w:val="0"/>
      <w:marTop w:val="0"/>
      <w:marBottom w:val="0"/>
      <w:divBdr>
        <w:top w:val="none" w:sz="0" w:space="0" w:color="auto"/>
        <w:left w:val="none" w:sz="0" w:space="0" w:color="auto"/>
        <w:bottom w:val="none" w:sz="0" w:space="0" w:color="auto"/>
        <w:right w:val="none" w:sz="0" w:space="0" w:color="auto"/>
      </w:divBdr>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563456">
      <w:bodyDiv w:val="1"/>
      <w:marLeft w:val="0"/>
      <w:marRight w:val="0"/>
      <w:marTop w:val="0"/>
      <w:marBottom w:val="0"/>
      <w:divBdr>
        <w:top w:val="none" w:sz="0" w:space="0" w:color="auto"/>
        <w:left w:val="none" w:sz="0" w:space="0" w:color="auto"/>
        <w:bottom w:val="none" w:sz="0" w:space="0" w:color="auto"/>
        <w:right w:val="none" w:sz="0" w:space="0" w:color="auto"/>
      </w:divBdr>
    </w:div>
    <w:div w:id="489637827">
      <w:bodyDiv w:val="1"/>
      <w:marLeft w:val="0"/>
      <w:marRight w:val="0"/>
      <w:marTop w:val="0"/>
      <w:marBottom w:val="0"/>
      <w:divBdr>
        <w:top w:val="none" w:sz="0" w:space="0" w:color="auto"/>
        <w:left w:val="none" w:sz="0" w:space="0" w:color="auto"/>
        <w:bottom w:val="none" w:sz="0" w:space="0" w:color="auto"/>
        <w:right w:val="none" w:sz="0" w:space="0" w:color="auto"/>
      </w:divBdr>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910071">
      <w:bodyDiv w:val="1"/>
      <w:marLeft w:val="0"/>
      <w:marRight w:val="0"/>
      <w:marTop w:val="0"/>
      <w:marBottom w:val="0"/>
      <w:divBdr>
        <w:top w:val="none" w:sz="0" w:space="0" w:color="auto"/>
        <w:left w:val="none" w:sz="0" w:space="0" w:color="auto"/>
        <w:bottom w:val="none" w:sz="0" w:space="0" w:color="auto"/>
        <w:right w:val="none" w:sz="0" w:space="0" w:color="auto"/>
      </w:divBdr>
    </w:div>
    <w:div w:id="490020393">
      <w:bodyDiv w:val="1"/>
      <w:marLeft w:val="0"/>
      <w:marRight w:val="0"/>
      <w:marTop w:val="0"/>
      <w:marBottom w:val="0"/>
      <w:divBdr>
        <w:top w:val="none" w:sz="0" w:space="0" w:color="auto"/>
        <w:left w:val="none" w:sz="0" w:space="0" w:color="auto"/>
        <w:bottom w:val="none" w:sz="0" w:space="0" w:color="auto"/>
        <w:right w:val="none" w:sz="0" w:space="0" w:color="auto"/>
      </w:divBdr>
    </w:div>
    <w:div w:id="490097512">
      <w:bodyDiv w:val="1"/>
      <w:marLeft w:val="0"/>
      <w:marRight w:val="0"/>
      <w:marTop w:val="0"/>
      <w:marBottom w:val="0"/>
      <w:divBdr>
        <w:top w:val="none" w:sz="0" w:space="0" w:color="auto"/>
        <w:left w:val="none" w:sz="0" w:space="0" w:color="auto"/>
        <w:bottom w:val="none" w:sz="0" w:space="0" w:color="auto"/>
        <w:right w:val="none" w:sz="0" w:space="0" w:color="auto"/>
      </w:divBdr>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214813">
      <w:bodyDiv w:val="1"/>
      <w:marLeft w:val="0"/>
      <w:marRight w:val="0"/>
      <w:marTop w:val="0"/>
      <w:marBottom w:val="0"/>
      <w:divBdr>
        <w:top w:val="none" w:sz="0" w:space="0" w:color="auto"/>
        <w:left w:val="none" w:sz="0" w:space="0" w:color="auto"/>
        <w:bottom w:val="none" w:sz="0" w:space="0" w:color="auto"/>
        <w:right w:val="none" w:sz="0" w:space="0" w:color="auto"/>
      </w:divBdr>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92041">
      <w:bodyDiv w:val="1"/>
      <w:marLeft w:val="0"/>
      <w:marRight w:val="0"/>
      <w:marTop w:val="0"/>
      <w:marBottom w:val="0"/>
      <w:divBdr>
        <w:top w:val="none" w:sz="0" w:space="0" w:color="auto"/>
        <w:left w:val="none" w:sz="0" w:space="0" w:color="auto"/>
        <w:bottom w:val="none" w:sz="0" w:space="0" w:color="auto"/>
        <w:right w:val="none" w:sz="0" w:space="0" w:color="auto"/>
      </w:divBdr>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4942">
      <w:bodyDiv w:val="1"/>
      <w:marLeft w:val="0"/>
      <w:marRight w:val="0"/>
      <w:marTop w:val="0"/>
      <w:marBottom w:val="0"/>
      <w:divBdr>
        <w:top w:val="none" w:sz="0" w:space="0" w:color="auto"/>
        <w:left w:val="none" w:sz="0" w:space="0" w:color="auto"/>
        <w:bottom w:val="none" w:sz="0" w:space="0" w:color="auto"/>
        <w:right w:val="none" w:sz="0" w:space="0" w:color="auto"/>
      </w:divBdr>
    </w:div>
    <w:div w:id="49060801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217101">
      <w:bodyDiv w:val="1"/>
      <w:marLeft w:val="0"/>
      <w:marRight w:val="0"/>
      <w:marTop w:val="0"/>
      <w:marBottom w:val="0"/>
      <w:divBdr>
        <w:top w:val="none" w:sz="0" w:space="0" w:color="auto"/>
        <w:left w:val="none" w:sz="0" w:space="0" w:color="auto"/>
        <w:bottom w:val="none" w:sz="0" w:space="0" w:color="auto"/>
        <w:right w:val="none" w:sz="0" w:space="0" w:color="auto"/>
      </w:divBdr>
    </w:div>
    <w:div w:id="491288983">
      <w:bodyDiv w:val="1"/>
      <w:marLeft w:val="0"/>
      <w:marRight w:val="0"/>
      <w:marTop w:val="0"/>
      <w:marBottom w:val="0"/>
      <w:divBdr>
        <w:top w:val="none" w:sz="0" w:space="0" w:color="auto"/>
        <w:left w:val="none" w:sz="0" w:space="0" w:color="auto"/>
        <w:bottom w:val="none" w:sz="0" w:space="0" w:color="auto"/>
        <w:right w:val="none" w:sz="0" w:space="0" w:color="auto"/>
      </w:divBdr>
    </w:div>
    <w:div w:id="491337379">
      <w:bodyDiv w:val="1"/>
      <w:marLeft w:val="0"/>
      <w:marRight w:val="0"/>
      <w:marTop w:val="0"/>
      <w:marBottom w:val="0"/>
      <w:divBdr>
        <w:top w:val="none" w:sz="0" w:space="0" w:color="auto"/>
        <w:left w:val="none" w:sz="0" w:space="0" w:color="auto"/>
        <w:bottom w:val="none" w:sz="0" w:space="0" w:color="auto"/>
        <w:right w:val="none" w:sz="0" w:space="0" w:color="auto"/>
      </w:divBdr>
    </w:div>
    <w:div w:id="491524902">
      <w:bodyDiv w:val="1"/>
      <w:marLeft w:val="0"/>
      <w:marRight w:val="0"/>
      <w:marTop w:val="0"/>
      <w:marBottom w:val="0"/>
      <w:divBdr>
        <w:top w:val="none" w:sz="0" w:space="0" w:color="auto"/>
        <w:left w:val="none" w:sz="0" w:space="0" w:color="auto"/>
        <w:bottom w:val="none" w:sz="0" w:space="0" w:color="auto"/>
        <w:right w:val="none" w:sz="0" w:space="0" w:color="auto"/>
      </w:divBdr>
    </w:div>
    <w:div w:id="491601119">
      <w:bodyDiv w:val="1"/>
      <w:marLeft w:val="0"/>
      <w:marRight w:val="0"/>
      <w:marTop w:val="0"/>
      <w:marBottom w:val="0"/>
      <w:divBdr>
        <w:top w:val="none" w:sz="0" w:space="0" w:color="auto"/>
        <w:left w:val="none" w:sz="0" w:space="0" w:color="auto"/>
        <w:bottom w:val="none" w:sz="0" w:space="0" w:color="auto"/>
        <w:right w:val="none" w:sz="0" w:space="0" w:color="auto"/>
      </w:divBdr>
    </w:div>
    <w:div w:id="491676703">
      <w:bodyDiv w:val="1"/>
      <w:marLeft w:val="0"/>
      <w:marRight w:val="0"/>
      <w:marTop w:val="0"/>
      <w:marBottom w:val="0"/>
      <w:divBdr>
        <w:top w:val="none" w:sz="0" w:space="0" w:color="auto"/>
        <w:left w:val="none" w:sz="0" w:space="0" w:color="auto"/>
        <w:bottom w:val="none" w:sz="0" w:space="0" w:color="auto"/>
        <w:right w:val="none" w:sz="0" w:space="0" w:color="auto"/>
      </w:divBdr>
    </w:div>
    <w:div w:id="491720551">
      <w:bodyDiv w:val="1"/>
      <w:marLeft w:val="0"/>
      <w:marRight w:val="0"/>
      <w:marTop w:val="0"/>
      <w:marBottom w:val="0"/>
      <w:divBdr>
        <w:top w:val="none" w:sz="0" w:space="0" w:color="auto"/>
        <w:left w:val="none" w:sz="0" w:space="0" w:color="auto"/>
        <w:bottom w:val="none" w:sz="0" w:space="0" w:color="auto"/>
        <w:right w:val="none" w:sz="0" w:space="0" w:color="auto"/>
      </w:divBdr>
    </w:div>
    <w:div w:id="491798995">
      <w:bodyDiv w:val="1"/>
      <w:marLeft w:val="0"/>
      <w:marRight w:val="0"/>
      <w:marTop w:val="0"/>
      <w:marBottom w:val="0"/>
      <w:divBdr>
        <w:top w:val="none" w:sz="0" w:space="0" w:color="auto"/>
        <w:left w:val="none" w:sz="0" w:space="0" w:color="auto"/>
        <w:bottom w:val="none" w:sz="0" w:space="0" w:color="auto"/>
        <w:right w:val="none" w:sz="0" w:space="0" w:color="auto"/>
      </w:divBdr>
    </w:div>
    <w:div w:id="491991202">
      <w:bodyDiv w:val="1"/>
      <w:marLeft w:val="0"/>
      <w:marRight w:val="0"/>
      <w:marTop w:val="0"/>
      <w:marBottom w:val="0"/>
      <w:divBdr>
        <w:top w:val="none" w:sz="0" w:space="0" w:color="auto"/>
        <w:left w:val="none" w:sz="0" w:space="0" w:color="auto"/>
        <w:bottom w:val="none" w:sz="0" w:space="0" w:color="auto"/>
        <w:right w:val="none" w:sz="0" w:space="0" w:color="auto"/>
      </w:divBdr>
    </w:div>
    <w:div w:id="492333161">
      <w:bodyDiv w:val="1"/>
      <w:marLeft w:val="0"/>
      <w:marRight w:val="0"/>
      <w:marTop w:val="0"/>
      <w:marBottom w:val="0"/>
      <w:divBdr>
        <w:top w:val="none" w:sz="0" w:space="0" w:color="auto"/>
        <w:left w:val="none" w:sz="0" w:space="0" w:color="auto"/>
        <w:bottom w:val="none" w:sz="0" w:space="0" w:color="auto"/>
        <w:right w:val="none" w:sz="0" w:space="0" w:color="auto"/>
      </w:divBdr>
    </w:div>
    <w:div w:id="492451403">
      <w:bodyDiv w:val="1"/>
      <w:marLeft w:val="0"/>
      <w:marRight w:val="0"/>
      <w:marTop w:val="0"/>
      <w:marBottom w:val="0"/>
      <w:divBdr>
        <w:top w:val="none" w:sz="0" w:space="0" w:color="auto"/>
        <w:left w:val="none" w:sz="0" w:space="0" w:color="auto"/>
        <w:bottom w:val="none" w:sz="0" w:space="0" w:color="auto"/>
        <w:right w:val="none" w:sz="0" w:space="0" w:color="auto"/>
      </w:divBdr>
    </w:div>
    <w:div w:id="492453683">
      <w:bodyDiv w:val="1"/>
      <w:marLeft w:val="0"/>
      <w:marRight w:val="0"/>
      <w:marTop w:val="0"/>
      <w:marBottom w:val="0"/>
      <w:divBdr>
        <w:top w:val="none" w:sz="0" w:space="0" w:color="auto"/>
        <w:left w:val="none" w:sz="0" w:space="0" w:color="auto"/>
        <w:bottom w:val="none" w:sz="0" w:space="0" w:color="auto"/>
        <w:right w:val="none" w:sz="0" w:space="0" w:color="auto"/>
      </w:divBdr>
    </w:div>
    <w:div w:id="492650846">
      <w:bodyDiv w:val="1"/>
      <w:marLeft w:val="0"/>
      <w:marRight w:val="0"/>
      <w:marTop w:val="0"/>
      <w:marBottom w:val="0"/>
      <w:divBdr>
        <w:top w:val="none" w:sz="0" w:space="0" w:color="auto"/>
        <w:left w:val="none" w:sz="0" w:space="0" w:color="auto"/>
        <w:bottom w:val="none" w:sz="0" w:space="0" w:color="auto"/>
        <w:right w:val="none" w:sz="0" w:space="0" w:color="auto"/>
      </w:divBdr>
    </w:div>
    <w:div w:id="492717251">
      <w:bodyDiv w:val="1"/>
      <w:marLeft w:val="0"/>
      <w:marRight w:val="0"/>
      <w:marTop w:val="0"/>
      <w:marBottom w:val="0"/>
      <w:divBdr>
        <w:top w:val="none" w:sz="0" w:space="0" w:color="auto"/>
        <w:left w:val="none" w:sz="0" w:space="0" w:color="auto"/>
        <w:bottom w:val="none" w:sz="0" w:space="0" w:color="auto"/>
        <w:right w:val="none" w:sz="0" w:space="0" w:color="auto"/>
      </w:divBdr>
    </w:div>
    <w:div w:id="492795362">
      <w:bodyDiv w:val="1"/>
      <w:marLeft w:val="0"/>
      <w:marRight w:val="0"/>
      <w:marTop w:val="0"/>
      <w:marBottom w:val="0"/>
      <w:divBdr>
        <w:top w:val="none" w:sz="0" w:space="0" w:color="auto"/>
        <w:left w:val="none" w:sz="0" w:space="0" w:color="auto"/>
        <w:bottom w:val="none" w:sz="0" w:space="0" w:color="auto"/>
        <w:right w:val="none" w:sz="0" w:space="0" w:color="auto"/>
      </w:divBdr>
    </w:div>
    <w:div w:id="492795474">
      <w:bodyDiv w:val="1"/>
      <w:marLeft w:val="0"/>
      <w:marRight w:val="0"/>
      <w:marTop w:val="0"/>
      <w:marBottom w:val="0"/>
      <w:divBdr>
        <w:top w:val="none" w:sz="0" w:space="0" w:color="auto"/>
        <w:left w:val="none" w:sz="0" w:space="0" w:color="auto"/>
        <w:bottom w:val="none" w:sz="0" w:space="0" w:color="auto"/>
        <w:right w:val="none" w:sz="0" w:space="0" w:color="auto"/>
      </w:divBdr>
    </w:div>
    <w:div w:id="493188199">
      <w:bodyDiv w:val="1"/>
      <w:marLeft w:val="0"/>
      <w:marRight w:val="0"/>
      <w:marTop w:val="0"/>
      <w:marBottom w:val="0"/>
      <w:divBdr>
        <w:top w:val="none" w:sz="0" w:space="0" w:color="auto"/>
        <w:left w:val="none" w:sz="0" w:space="0" w:color="auto"/>
        <w:bottom w:val="none" w:sz="0" w:space="0" w:color="auto"/>
        <w:right w:val="none" w:sz="0" w:space="0" w:color="auto"/>
      </w:divBdr>
    </w:div>
    <w:div w:id="493450461">
      <w:bodyDiv w:val="1"/>
      <w:marLeft w:val="0"/>
      <w:marRight w:val="0"/>
      <w:marTop w:val="0"/>
      <w:marBottom w:val="0"/>
      <w:divBdr>
        <w:top w:val="none" w:sz="0" w:space="0" w:color="auto"/>
        <w:left w:val="none" w:sz="0" w:space="0" w:color="auto"/>
        <w:bottom w:val="none" w:sz="0" w:space="0" w:color="auto"/>
        <w:right w:val="none" w:sz="0" w:space="0" w:color="auto"/>
      </w:divBdr>
      <w:divsChild>
        <w:div w:id="1543128170">
          <w:marLeft w:val="0"/>
          <w:marRight w:val="0"/>
          <w:marTop w:val="0"/>
          <w:marBottom w:val="0"/>
          <w:divBdr>
            <w:top w:val="none" w:sz="0" w:space="0" w:color="auto"/>
            <w:left w:val="none" w:sz="0" w:space="0" w:color="auto"/>
            <w:bottom w:val="none" w:sz="0" w:space="0" w:color="auto"/>
            <w:right w:val="none" w:sz="0" w:space="0" w:color="auto"/>
          </w:divBdr>
        </w:div>
      </w:divsChild>
    </w:div>
    <w:div w:id="493490909">
      <w:bodyDiv w:val="1"/>
      <w:marLeft w:val="0"/>
      <w:marRight w:val="0"/>
      <w:marTop w:val="0"/>
      <w:marBottom w:val="0"/>
      <w:divBdr>
        <w:top w:val="none" w:sz="0" w:space="0" w:color="auto"/>
        <w:left w:val="none" w:sz="0" w:space="0" w:color="auto"/>
        <w:bottom w:val="none" w:sz="0" w:space="0" w:color="auto"/>
        <w:right w:val="none" w:sz="0" w:space="0" w:color="auto"/>
      </w:divBdr>
    </w:div>
    <w:div w:id="493566074">
      <w:bodyDiv w:val="1"/>
      <w:marLeft w:val="0"/>
      <w:marRight w:val="0"/>
      <w:marTop w:val="0"/>
      <w:marBottom w:val="0"/>
      <w:divBdr>
        <w:top w:val="none" w:sz="0" w:space="0" w:color="auto"/>
        <w:left w:val="none" w:sz="0" w:space="0" w:color="auto"/>
        <w:bottom w:val="none" w:sz="0" w:space="0" w:color="auto"/>
        <w:right w:val="none" w:sz="0" w:space="0" w:color="auto"/>
      </w:divBdr>
    </w:div>
    <w:div w:id="493566180">
      <w:bodyDiv w:val="1"/>
      <w:marLeft w:val="0"/>
      <w:marRight w:val="0"/>
      <w:marTop w:val="0"/>
      <w:marBottom w:val="0"/>
      <w:divBdr>
        <w:top w:val="none" w:sz="0" w:space="0" w:color="auto"/>
        <w:left w:val="none" w:sz="0" w:space="0" w:color="auto"/>
        <w:bottom w:val="none" w:sz="0" w:space="0" w:color="auto"/>
        <w:right w:val="none" w:sz="0" w:space="0" w:color="auto"/>
      </w:divBdr>
    </w:div>
    <w:div w:id="493568619">
      <w:bodyDiv w:val="1"/>
      <w:marLeft w:val="0"/>
      <w:marRight w:val="0"/>
      <w:marTop w:val="0"/>
      <w:marBottom w:val="0"/>
      <w:divBdr>
        <w:top w:val="none" w:sz="0" w:space="0" w:color="auto"/>
        <w:left w:val="none" w:sz="0" w:space="0" w:color="auto"/>
        <w:bottom w:val="none" w:sz="0" w:space="0" w:color="auto"/>
        <w:right w:val="none" w:sz="0" w:space="0" w:color="auto"/>
      </w:divBdr>
    </w:div>
    <w:div w:id="493574526">
      <w:bodyDiv w:val="1"/>
      <w:marLeft w:val="0"/>
      <w:marRight w:val="0"/>
      <w:marTop w:val="0"/>
      <w:marBottom w:val="0"/>
      <w:divBdr>
        <w:top w:val="none" w:sz="0" w:space="0" w:color="auto"/>
        <w:left w:val="none" w:sz="0" w:space="0" w:color="auto"/>
        <w:bottom w:val="none" w:sz="0" w:space="0" w:color="auto"/>
        <w:right w:val="none" w:sz="0" w:space="0" w:color="auto"/>
      </w:divBdr>
    </w:div>
    <w:div w:id="493642844">
      <w:bodyDiv w:val="1"/>
      <w:marLeft w:val="0"/>
      <w:marRight w:val="0"/>
      <w:marTop w:val="0"/>
      <w:marBottom w:val="0"/>
      <w:divBdr>
        <w:top w:val="none" w:sz="0" w:space="0" w:color="auto"/>
        <w:left w:val="none" w:sz="0" w:space="0" w:color="auto"/>
        <w:bottom w:val="none" w:sz="0" w:space="0" w:color="auto"/>
        <w:right w:val="none" w:sz="0" w:space="0" w:color="auto"/>
      </w:divBdr>
    </w:div>
    <w:div w:id="493643553">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5809">
      <w:bodyDiv w:val="1"/>
      <w:marLeft w:val="0"/>
      <w:marRight w:val="0"/>
      <w:marTop w:val="0"/>
      <w:marBottom w:val="0"/>
      <w:divBdr>
        <w:top w:val="none" w:sz="0" w:space="0" w:color="auto"/>
        <w:left w:val="none" w:sz="0" w:space="0" w:color="auto"/>
        <w:bottom w:val="none" w:sz="0" w:space="0" w:color="auto"/>
        <w:right w:val="none" w:sz="0" w:space="0" w:color="auto"/>
      </w:divBdr>
    </w:div>
    <w:div w:id="493959192">
      <w:bodyDiv w:val="1"/>
      <w:marLeft w:val="0"/>
      <w:marRight w:val="0"/>
      <w:marTop w:val="0"/>
      <w:marBottom w:val="0"/>
      <w:divBdr>
        <w:top w:val="none" w:sz="0" w:space="0" w:color="auto"/>
        <w:left w:val="none" w:sz="0" w:space="0" w:color="auto"/>
        <w:bottom w:val="none" w:sz="0" w:space="0" w:color="auto"/>
        <w:right w:val="none" w:sz="0" w:space="0" w:color="auto"/>
      </w:divBdr>
    </w:div>
    <w:div w:id="494224038">
      <w:bodyDiv w:val="1"/>
      <w:marLeft w:val="0"/>
      <w:marRight w:val="0"/>
      <w:marTop w:val="0"/>
      <w:marBottom w:val="0"/>
      <w:divBdr>
        <w:top w:val="none" w:sz="0" w:space="0" w:color="auto"/>
        <w:left w:val="none" w:sz="0" w:space="0" w:color="auto"/>
        <w:bottom w:val="none" w:sz="0" w:space="0" w:color="auto"/>
        <w:right w:val="none" w:sz="0" w:space="0" w:color="auto"/>
      </w:divBdr>
    </w:div>
    <w:div w:id="494301323">
      <w:bodyDiv w:val="1"/>
      <w:marLeft w:val="0"/>
      <w:marRight w:val="0"/>
      <w:marTop w:val="0"/>
      <w:marBottom w:val="0"/>
      <w:divBdr>
        <w:top w:val="none" w:sz="0" w:space="0" w:color="auto"/>
        <w:left w:val="none" w:sz="0" w:space="0" w:color="auto"/>
        <w:bottom w:val="none" w:sz="0" w:space="0" w:color="auto"/>
        <w:right w:val="none" w:sz="0" w:space="0" w:color="auto"/>
      </w:divBdr>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56761">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4998570">
      <w:bodyDiv w:val="1"/>
      <w:marLeft w:val="0"/>
      <w:marRight w:val="0"/>
      <w:marTop w:val="0"/>
      <w:marBottom w:val="0"/>
      <w:divBdr>
        <w:top w:val="none" w:sz="0" w:space="0" w:color="auto"/>
        <w:left w:val="none" w:sz="0" w:space="0" w:color="auto"/>
        <w:bottom w:val="none" w:sz="0" w:space="0" w:color="auto"/>
        <w:right w:val="none" w:sz="0" w:space="0" w:color="auto"/>
      </w:divBdr>
    </w:div>
    <w:div w:id="494999124">
      <w:bodyDiv w:val="1"/>
      <w:marLeft w:val="0"/>
      <w:marRight w:val="0"/>
      <w:marTop w:val="0"/>
      <w:marBottom w:val="0"/>
      <w:divBdr>
        <w:top w:val="none" w:sz="0" w:space="0" w:color="auto"/>
        <w:left w:val="none" w:sz="0" w:space="0" w:color="auto"/>
        <w:bottom w:val="none" w:sz="0" w:space="0" w:color="auto"/>
        <w:right w:val="none" w:sz="0" w:space="0" w:color="auto"/>
      </w:divBdr>
    </w:div>
    <w:div w:id="495078298">
      <w:bodyDiv w:val="1"/>
      <w:marLeft w:val="0"/>
      <w:marRight w:val="0"/>
      <w:marTop w:val="0"/>
      <w:marBottom w:val="0"/>
      <w:divBdr>
        <w:top w:val="none" w:sz="0" w:space="0" w:color="auto"/>
        <w:left w:val="none" w:sz="0" w:space="0" w:color="auto"/>
        <w:bottom w:val="none" w:sz="0" w:space="0" w:color="auto"/>
        <w:right w:val="none" w:sz="0" w:space="0" w:color="auto"/>
      </w:divBdr>
    </w:div>
    <w:div w:id="495193870">
      <w:bodyDiv w:val="1"/>
      <w:marLeft w:val="0"/>
      <w:marRight w:val="0"/>
      <w:marTop w:val="0"/>
      <w:marBottom w:val="0"/>
      <w:divBdr>
        <w:top w:val="none" w:sz="0" w:space="0" w:color="auto"/>
        <w:left w:val="none" w:sz="0" w:space="0" w:color="auto"/>
        <w:bottom w:val="none" w:sz="0" w:space="0" w:color="auto"/>
        <w:right w:val="none" w:sz="0" w:space="0" w:color="auto"/>
      </w:divBdr>
    </w:div>
    <w:div w:id="495265391">
      <w:bodyDiv w:val="1"/>
      <w:marLeft w:val="0"/>
      <w:marRight w:val="0"/>
      <w:marTop w:val="0"/>
      <w:marBottom w:val="0"/>
      <w:divBdr>
        <w:top w:val="none" w:sz="0" w:space="0" w:color="auto"/>
        <w:left w:val="none" w:sz="0" w:space="0" w:color="auto"/>
        <w:bottom w:val="none" w:sz="0" w:space="0" w:color="auto"/>
        <w:right w:val="none" w:sz="0" w:space="0" w:color="auto"/>
      </w:divBdr>
    </w:div>
    <w:div w:id="495339254">
      <w:bodyDiv w:val="1"/>
      <w:marLeft w:val="0"/>
      <w:marRight w:val="0"/>
      <w:marTop w:val="0"/>
      <w:marBottom w:val="0"/>
      <w:divBdr>
        <w:top w:val="none" w:sz="0" w:space="0" w:color="auto"/>
        <w:left w:val="none" w:sz="0" w:space="0" w:color="auto"/>
        <w:bottom w:val="none" w:sz="0" w:space="0" w:color="auto"/>
        <w:right w:val="none" w:sz="0" w:space="0" w:color="auto"/>
      </w:divBdr>
    </w:div>
    <w:div w:id="495388509">
      <w:bodyDiv w:val="1"/>
      <w:marLeft w:val="0"/>
      <w:marRight w:val="0"/>
      <w:marTop w:val="0"/>
      <w:marBottom w:val="0"/>
      <w:divBdr>
        <w:top w:val="none" w:sz="0" w:space="0" w:color="auto"/>
        <w:left w:val="none" w:sz="0" w:space="0" w:color="auto"/>
        <w:bottom w:val="none" w:sz="0" w:space="0" w:color="auto"/>
        <w:right w:val="none" w:sz="0" w:space="0" w:color="auto"/>
      </w:divBdr>
    </w:div>
    <w:div w:id="495464076">
      <w:bodyDiv w:val="1"/>
      <w:marLeft w:val="0"/>
      <w:marRight w:val="0"/>
      <w:marTop w:val="0"/>
      <w:marBottom w:val="0"/>
      <w:divBdr>
        <w:top w:val="none" w:sz="0" w:space="0" w:color="auto"/>
        <w:left w:val="none" w:sz="0" w:space="0" w:color="auto"/>
        <w:bottom w:val="none" w:sz="0" w:space="0" w:color="auto"/>
        <w:right w:val="none" w:sz="0" w:space="0" w:color="auto"/>
      </w:divBdr>
    </w:div>
    <w:div w:id="495532482">
      <w:bodyDiv w:val="1"/>
      <w:marLeft w:val="0"/>
      <w:marRight w:val="0"/>
      <w:marTop w:val="0"/>
      <w:marBottom w:val="0"/>
      <w:divBdr>
        <w:top w:val="none" w:sz="0" w:space="0" w:color="auto"/>
        <w:left w:val="none" w:sz="0" w:space="0" w:color="auto"/>
        <w:bottom w:val="none" w:sz="0" w:space="0" w:color="auto"/>
        <w:right w:val="none" w:sz="0" w:space="0" w:color="auto"/>
      </w:divBdr>
    </w:div>
    <w:div w:id="495537368">
      <w:bodyDiv w:val="1"/>
      <w:marLeft w:val="0"/>
      <w:marRight w:val="0"/>
      <w:marTop w:val="0"/>
      <w:marBottom w:val="0"/>
      <w:divBdr>
        <w:top w:val="none" w:sz="0" w:space="0" w:color="auto"/>
        <w:left w:val="none" w:sz="0" w:space="0" w:color="auto"/>
        <w:bottom w:val="none" w:sz="0" w:space="0" w:color="auto"/>
        <w:right w:val="none" w:sz="0" w:space="0" w:color="auto"/>
      </w:divBdr>
    </w:div>
    <w:div w:id="495606898">
      <w:bodyDiv w:val="1"/>
      <w:marLeft w:val="0"/>
      <w:marRight w:val="0"/>
      <w:marTop w:val="0"/>
      <w:marBottom w:val="0"/>
      <w:divBdr>
        <w:top w:val="none" w:sz="0" w:space="0" w:color="auto"/>
        <w:left w:val="none" w:sz="0" w:space="0" w:color="auto"/>
        <w:bottom w:val="none" w:sz="0" w:space="0" w:color="auto"/>
        <w:right w:val="none" w:sz="0" w:space="0" w:color="auto"/>
      </w:divBdr>
    </w:div>
    <w:div w:id="495612688">
      <w:bodyDiv w:val="1"/>
      <w:marLeft w:val="0"/>
      <w:marRight w:val="0"/>
      <w:marTop w:val="0"/>
      <w:marBottom w:val="0"/>
      <w:divBdr>
        <w:top w:val="none" w:sz="0" w:space="0" w:color="auto"/>
        <w:left w:val="none" w:sz="0" w:space="0" w:color="auto"/>
        <w:bottom w:val="none" w:sz="0" w:space="0" w:color="auto"/>
        <w:right w:val="none" w:sz="0" w:space="0" w:color="auto"/>
      </w:divBdr>
    </w:div>
    <w:div w:id="495805425">
      <w:bodyDiv w:val="1"/>
      <w:marLeft w:val="0"/>
      <w:marRight w:val="0"/>
      <w:marTop w:val="0"/>
      <w:marBottom w:val="0"/>
      <w:divBdr>
        <w:top w:val="none" w:sz="0" w:space="0" w:color="auto"/>
        <w:left w:val="none" w:sz="0" w:space="0" w:color="auto"/>
        <w:bottom w:val="none" w:sz="0" w:space="0" w:color="auto"/>
        <w:right w:val="none" w:sz="0" w:space="0" w:color="auto"/>
      </w:divBdr>
    </w:div>
    <w:div w:id="495927061">
      <w:bodyDiv w:val="1"/>
      <w:marLeft w:val="0"/>
      <w:marRight w:val="0"/>
      <w:marTop w:val="0"/>
      <w:marBottom w:val="0"/>
      <w:divBdr>
        <w:top w:val="none" w:sz="0" w:space="0" w:color="auto"/>
        <w:left w:val="none" w:sz="0" w:space="0" w:color="auto"/>
        <w:bottom w:val="none" w:sz="0" w:space="0" w:color="auto"/>
        <w:right w:val="none" w:sz="0" w:space="0" w:color="auto"/>
      </w:divBdr>
    </w:div>
    <w:div w:id="496002143">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271224">
      <w:bodyDiv w:val="1"/>
      <w:marLeft w:val="0"/>
      <w:marRight w:val="0"/>
      <w:marTop w:val="0"/>
      <w:marBottom w:val="0"/>
      <w:divBdr>
        <w:top w:val="none" w:sz="0" w:space="0" w:color="auto"/>
        <w:left w:val="none" w:sz="0" w:space="0" w:color="auto"/>
        <w:bottom w:val="none" w:sz="0" w:space="0" w:color="auto"/>
        <w:right w:val="none" w:sz="0" w:space="0" w:color="auto"/>
      </w:divBdr>
    </w:div>
    <w:div w:id="496381685">
      <w:bodyDiv w:val="1"/>
      <w:marLeft w:val="0"/>
      <w:marRight w:val="0"/>
      <w:marTop w:val="0"/>
      <w:marBottom w:val="0"/>
      <w:divBdr>
        <w:top w:val="none" w:sz="0" w:space="0" w:color="auto"/>
        <w:left w:val="none" w:sz="0" w:space="0" w:color="auto"/>
        <w:bottom w:val="none" w:sz="0" w:space="0" w:color="auto"/>
        <w:right w:val="none" w:sz="0" w:space="0" w:color="auto"/>
      </w:divBdr>
    </w:div>
    <w:div w:id="496573830">
      <w:bodyDiv w:val="1"/>
      <w:marLeft w:val="0"/>
      <w:marRight w:val="0"/>
      <w:marTop w:val="0"/>
      <w:marBottom w:val="0"/>
      <w:divBdr>
        <w:top w:val="none" w:sz="0" w:space="0" w:color="auto"/>
        <w:left w:val="none" w:sz="0" w:space="0" w:color="auto"/>
        <w:bottom w:val="none" w:sz="0" w:space="0" w:color="auto"/>
        <w:right w:val="none" w:sz="0" w:space="0" w:color="auto"/>
      </w:divBdr>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6848821">
      <w:bodyDiv w:val="1"/>
      <w:marLeft w:val="0"/>
      <w:marRight w:val="0"/>
      <w:marTop w:val="0"/>
      <w:marBottom w:val="0"/>
      <w:divBdr>
        <w:top w:val="none" w:sz="0" w:space="0" w:color="auto"/>
        <w:left w:val="none" w:sz="0" w:space="0" w:color="auto"/>
        <w:bottom w:val="none" w:sz="0" w:space="0" w:color="auto"/>
        <w:right w:val="none" w:sz="0" w:space="0" w:color="auto"/>
      </w:divBdr>
    </w:div>
    <w:div w:id="497230003">
      <w:bodyDiv w:val="1"/>
      <w:marLeft w:val="0"/>
      <w:marRight w:val="0"/>
      <w:marTop w:val="0"/>
      <w:marBottom w:val="0"/>
      <w:divBdr>
        <w:top w:val="none" w:sz="0" w:space="0" w:color="auto"/>
        <w:left w:val="none" w:sz="0" w:space="0" w:color="auto"/>
        <w:bottom w:val="none" w:sz="0" w:space="0" w:color="auto"/>
        <w:right w:val="none" w:sz="0" w:space="0" w:color="auto"/>
      </w:divBdr>
    </w:div>
    <w:div w:id="497379690">
      <w:bodyDiv w:val="1"/>
      <w:marLeft w:val="0"/>
      <w:marRight w:val="0"/>
      <w:marTop w:val="0"/>
      <w:marBottom w:val="0"/>
      <w:divBdr>
        <w:top w:val="none" w:sz="0" w:space="0" w:color="auto"/>
        <w:left w:val="none" w:sz="0" w:space="0" w:color="auto"/>
        <w:bottom w:val="none" w:sz="0" w:space="0" w:color="auto"/>
        <w:right w:val="none" w:sz="0" w:space="0" w:color="auto"/>
      </w:divBdr>
    </w:div>
    <w:div w:id="497579921">
      <w:bodyDiv w:val="1"/>
      <w:marLeft w:val="0"/>
      <w:marRight w:val="0"/>
      <w:marTop w:val="0"/>
      <w:marBottom w:val="0"/>
      <w:divBdr>
        <w:top w:val="none" w:sz="0" w:space="0" w:color="auto"/>
        <w:left w:val="none" w:sz="0" w:space="0" w:color="auto"/>
        <w:bottom w:val="none" w:sz="0" w:space="0" w:color="auto"/>
        <w:right w:val="none" w:sz="0" w:space="0" w:color="auto"/>
      </w:divBdr>
    </w:div>
    <w:div w:id="497691052">
      <w:bodyDiv w:val="1"/>
      <w:marLeft w:val="0"/>
      <w:marRight w:val="0"/>
      <w:marTop w:val="0"/>
      <w:marBottom w:val="0"/>
      <w:divBdr>
        <w:top w:val="none" w:sz="0" w:space="0" w:color="auto"/>
        <w:left w:val="none" w:sz="0" w:space="0" w:color="auto"/>
        <w:bottom w:val="none" w:sz="0" w:space="0" w:color="auto"/>
        <w:right w:val="none" w:sz="0" w:space="0" w:color="auto"/>
      </w:divBdr>
    </w:div>
    <w:div w:id="498010265">
      <w:bodyDiv w:val="1"/>
      <w:marLeft w:val="0"/>
      <w:marRight w:val="0"/>
      <w:marTop w:val="0"/>
      <w:marBottom w:val="0"/>
      <w:divBdr>
        <w:top w:val="none" w:sz="0" w:space="0" w:color="auto"/>
        <w:left w:val="none" w:sz="0" w:space="0" w:color="auto"/>
        <w:bottom w:val="none" w:sz="0" w:space="0" w:color="auto"/>
        <w:right w:val="none" w:sz="0" w:space="0" w:color="auto"/>
      </w:divBdr>
    </w:div>
    <w:div w:id="498229660">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426775">
      <w:bodyDiv w:val="1"/>
      <w:marLeft w:val="0"/>
      <w:marRight w:val="0"/>
      <w:marTop w:val="0"/>
      <w:marBottom w:val="0"/>
      <w:divBdr>
        <w:top w:val="none" w:sz="0" w:space="0" w:color="auto"/>
        <w:left w:val="none" w:sz="0" w:space="0" w:color="auto"/>
        <w:bottom w:val="none" w:sz="0" w:space="0" w:color="auto"/>
        <w:right w:val="none" w:sz="0" w:space="0" w:color="auto"/>
      </w:divBdr>
    </w:div>
    <w:div w:id="498469041">
      <w:bodyDiv w:val="1"/>
      <w:marLeft w:val="0"/>
      <w:marRight w:val="0"/>
      <w:marTop w:val="0"/>
      <w:marBottom w:val="0"/>
      <w:divBdr>
        <w:top w:val="none" w:sz="0" w:space="0" w:color="auto"/>
        <w:left w:val="none" w:sz="0" w:space="0" w:color="auto"/>
        <w:bottom w:val="none" w:sz="0" w:space="0" w:color="auto"/>
        <w:right w:val="none" w:sz="0" w:space="0" w:color="auto"/>
      </w:divBdr>
    </w:div>
    <w:div w:id="498498672">
      <w:bodyDiv w:val="1"/>
      <w:marLeft w:val="0"/>
      <w:marRight w:val="0"/>
      <w:marTop w:val="0"/>
      <w:marBottom w:val="0"/>
      <w:divBdr>
        <w:top w:val="none" w:sz="0" w:space="0" w:color="auto"/>
        <w:left w:val="none" w:sz="0" w:space="0" w:color="auto"/>
        <w:bottom w:val="none" w:sz="0" w:space="0" w:color="auto"/>
        <w:right w:val="none" w:sz="0" w:space="0" w:color="auto"/>
      </w:divBdr>
    </w:div>
    <w:div w:id="498813489">
      <w:bodyDiv w:val="1"/>
      <w:marLeft w:val="0"/>
      <w:marRight w:val="0"/>
      <w:marTop w:val="0"/>
      <w:marBottom w:val="0"/>
      <w:divBdr>
        <w:top w:val="none" w:sz="0" w:space="0" w:color="auto"/>
        <w:left w:val="none" w:sz="0" w:space="0" w:color="auto"/>
        <w:bottom w:val="none" w:sz="0" w:space="0" w:color="auto"/>
        <w:right w:val="none" w:sz="0" w:space="0" w:color="auto"/>
      </w:divBdr>
    </w:div>
    <w:div w:id="498814755">
      <w:bodyDiv w:val="1"/>
      <w:marLeft w:val="0"/>
      <w:marRight w:val="0"/>
      <w:marTop w:val="0"/>
      <w:marBottom w:val="0"/>
      <w:divBdr>
        <w:top w:val="none" w:sz="0" w:space="0" w:color="auto"/>
        <w:left w:val="none" w:sz="0" w:space="0" w:color="auto"/>
        <w:bottom w:val="none" w:sz="0" w:space="0" w:color="auto"/>
        <w:right w:val="none" w:sz="0" w:space="0" w:color="auto"/>
      </w:divBdr>
    </w:div>
    <w:div w:id="498927686">
      <w:bodyDiv w:val="1"/>
      <w:marLeft w:val="0"/>
      <w:marRight w:val="0"/>
      <w:marTop w:val="0"/>
      <w:marBottom w:val="0"/>
      <w:divBdr>
        <w:top w:val="none" w:sz="0" w:space="0" w:color="auto"/>
        <w:left w:val="none" w:sz="0" w:space="0" w:color="auto"/>
        <w:bottom w:val="none" w:sz="0" w:space="0" w:color="auto"/>
        <w:right w:val="none" w:sz="0" w:space="0" w:color="auto"/>
      </w:divBdr>
    </w:div>
    <w:div w:id="498928444">
      <w:bodyDiv w:val="1"/>
      <w:marLeft w:val="0"/>
      <w:marRight w:val="0"/>
      <w:marTop w:val="0"/>
      <w:marBottom w:val="0"/>
      <w:divBdr>
        <w:top w:val="none" w:sz="0" w:space="0" w:color="auto"/>
        <w:left w:val="none" w:sz="0" w:space="0" w:color="auto"/>
        <w:bottom w:val="none" w:sz="0" w:space="0" w:color="auto"/>
        <w:right w:val="none" w:sz="0" w:space="0" w:color="auto"/>
      </w:divBdr>
    </w:div>
    <w:div w:id="499077596">
      <w:bodyDiv w:val="1"/>
      <w:marLeft w:val="0"/>
      <w:marRight w:val="0"/>
      <w:marTop w:val="0"/>
      <w:marBottom w:val="0"/>
      <w:divBdr>
        <w:top w:val="none" w:sz="0" w:space="0" w:color="auto"/>
        <w:left w:val="none" w:sz="0" w:space="0" w:color="auto"/>
        <w:bottom w:val="none" w:sz="0" w:space="0" w:color="auto"/>
        <w:right w:val="none" w:sz="0" w:space="0" w:color="auto"/>
      </w:divBdr>
    </w:div>
    <w:div w:id="499201687">
      <w:bodyDiv w:val="1"/>
      <w:marLeft w:val="0"/>
      <w:marRight w:val="0"/>
      <w:marTop w:val="0"/>
      <w:marBottom w:val="0"/>
      <w:divBdr>
        <w:top w:val="none" w:sz="0" w:space="0" w:color="auto"/>
        <w:left w:val="none" w:sz="0" w:space="0" w:color="auto"/>
        <w:bottom w:val="none" w:sz="0" w:space="0" w:color="auto"/>
        <w:right w:val="none" w:sz="0" w:space="0" w:color="auto"/>
      </w:divBdr>
    </w:div>
    <w:div w:id="499581786">
      <w:bodyDiv w:val="1"/>
      <w:marLeft w:val="0"/>
      <w:marRight w:val="0"/>
      <w:marTop w:val="0"/>
      <w:marBottom w:val="0"/>
      <w:divBdr>
        <w:top w:val="none" w:sz="0" w:space="0" w:color="auto"/>
        <w:left w:val="none" w:sz="0" w:space="0" w:color="auto"/>
        <w:bottom w:val="none" w:sz="0" w:space="0" w:color="auto"/>
        <w:right w:val="none" w:sz="0" w:space="0" w:color="auto"/>
      </w:divBdr>
    </w:div>
    <w:div w:id="499931805">
      <w:bodyDiv w:val="1"/>
      <w:marLeft w:val="0"/>
      <w:marRight w:val="0"/>
      <w:marTop w:val="0"/>
      <w:marBottom w:val="0"/>
      <w:divBdr>
        <w:top w:val="none" w:sz="0" w:space="0" w:color="auto"/>
        <w:left w:val="none" w:sz="0" w:space="0" w:color="auto"/>
        <w:bottom w:val="none" w:sz="0" w:space="0" w:color="auto"/>
        <w:right w:val="none" w:sz="0" w:space="0" w:color="auto"/>
      </w:divBdr>
    </w:div>
    <w:div w:id="500313082">
      <w:bodyDiv w:val="1"/>
      <w:marLeft w:val="0"/>
      <w:marRight w:val="0"/>
      <w:marTop w:val="0"/>
      <w:marBottom w:val="0"/>
      <w:divBdr>
        <w:top w:val="none" w:sz="0" w:space="0" w:color="auto"/>
        <w:left w:val="none" w:sz="0" w:space="0" w:color="auto"/>
        <w:bottom w:val="none" w:sz="0" w:space="0" w:color="auto"/>
        <w:right w:val="none" w:sz="0" w:space="0" w:color="auto"/>
      </w:divBdr>
    </w:div>
    <w:div w:id="500892040">
      <w:bodyDiv w:val="1"/>
      <w:marLeft w:val="0"/>
      <w:marRight w:val="0"/>
      <w:marTop w:val="0"/>
      <w:marBottom w:val="0"/>
      <w:divBdr>
        <w:top w:val="none" w:sz="0" w:space="0" w:color="auto"/>
        <w:left w:val="none" w:sz="0" w:space="0" w:color="auto"/>
        <w:bottom w:val="none" w:sz="0" w:space="0" w:color="auto"/>
        <w:right w:val="none" w:sz="0" w:space="0" w:color="auto"/>
      </w:divBdr>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241180">
      <w:bodyDiv w:val="1"/>
      <w:marLeft w:val="0"/>
      <w:marRight w:val="0"/>
      <w:marTop w:val="0"/>
      <w:marBottom w:val="0"/>
      <w:divBdr>
        <w:top w:val="none" w:sz="0" w:space="0" w:color="auto"/>
        <w:left w:val="none" w:sz="0" w:space="0" w:color="auto"/>
        <w:bottom w:val="none" w:sz="0" w:space="0" w:color="auto"/>
        <w:right w:val="none" w:sz="0" w:space="0" w:color="auto"/>
      </w:divBdr>
    </w:div>
    <w:div w:id="501509370">
      <w:bodyDiv w:val="1"/>
      <w:marLeft w:val="0"/>
      <w:marRight w:val="0"/>
      <w:marTop w:val="0"/>
      <w:marBottom w:val="0"/>
      <w:divBdr>
        <w:top w:val="none" w:sz="0" w:space="0" w:color="auto"/>
        <w:left w:val="none" w:sz="0" w:space="0" w:color="auto"/>
        <w:bottom w:val="none" w:sz="0" w:space="0" w:color="auto"/>
        <w:right w:val="none" w:sz="0" w:space="0" w:color="auto"/>
      </w:divBdr>
    </w:div>
    <w:div w:id="501704085">
      <w:bodyDiv w:val="1"/>
      <w:marLeft w:val="0"/>
      <w:marRight w:val="0"/>
      <w:marTop w:val="0"/>
      <w:marBottom w:val="0"/>
      <w:divBdr>
        <w:top w:val="none" w:sz="0" w:space="0" w:color="auto"/>
        <w:left w:val="none" w:sz="0" w:space="0" w:color="auto"/>
        <w:bottom w:val="none" w:sz="0" w:space="0" w:color="auto"/>
        <w:right w:val="none" w:sz="0" w:space="0" w:color="auto"/>
      </w:divBdr>
    </w:div>
    <w:div w:id="501817011">
      <w:bodyDiv w:val="1"/>
      <w:marLeft w:val="0"/>
      <w:marRight w:val="0"/>
      <w:marTop w:val="0"/>
      <w:marBottom w:val="0"/>
      <w:divBdr>
        <w:top w:val="none" w:sz="0" w:space="0" w:color="auto"/>
        <w:left w:val="none" w:sz="0" w:space="0" w:color="auto"/>
        <w:bottom w:val="none" w:sz="0" w:space="0" w:color="auto"/>
        <w:right w:val="none" w:sz="0" w:space="0" w:color="auto"/>
      </w:divBdr>
    </w:div>
    <w:div w:id="501893801">
      <w:bodyDiv w:val="1"/>
      <w:marLeft w:val="0"/>
      <w:marRight w:val="0"/>
      <w:marTop w:val="0"/>
      <w:marBottom w:val="0"/>
      <w:divBdr>
        <w:top w:val="none" w:sz="0" w:space="0" w:color="auto"/>
        <w:left w:val="none" w:sz="0" w:space="0" w:color="auto"/>
        <w:bottom w:val="none" w:sz="0" w:space="0" w:color="auto"/>
        <w:right w:val="none" w:sz="0" w:space="0" w:color="auto"/>
      </w:divBdr>
    </w:div>
    <w:div w:id="501898858">
      <w:bodyDiv w:val="1"/>
      <w:marLeft w:val="0"/>
      <w:marRight w:val="0"/>
      <w:marTop w:val="0"/>
      <w:marBottom w:val="0"/>
      <w:divBdr>
        <w:top w:val="none" w:sz="0" w:space="0" w:color="auto"/>
        <w:left w:val="none" w:sz="0" w:space="0" w:color="auto"/>
        <w:bottom w:val="none" w:sz="0" w:space="0" w:color="auto"/>
        <w:right w:val="none" w:sz="0" w:space="0" w:color="auto"/>
      </w:divBdr>
    </w:div>
    <w:div w:id="502013501">
      <w:bodyDiv w:val="1"/>
      <w:marLeft w:val="0"/>
      <w:marRight w:val="0"/>
      <w:marTop w:val="0"/>
      <w:marBottom w:val="0"/>
      <w:divBdr>
        <w:top w:val="none" w:sz="0" w:space="0" w:color="auto"/>
        <w:left w:val="none" w:sz="0" w:space="0" w:color="auto"/>
        <w:bottom w:val="none" w:sz="0" w:space="0" w:color="auto"/>
        <w:right w:val="none" w:sz="0" w:space="0" w:color="auto"/>
      </w:divBdr>
    </w:div>
    <w:div w:id="502089153">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353372">
      <w:bodyDiv w:val="1"/>
      <w:marLeft w:val="0"/>
      <w:marRight w:val="0"/>
      <w:marTop w:val="0"/>
      <w:marBottom w:val="0"/>
      <w:divBdr>
        <w:top w:val="none" w:sz="0" w:space="0" w:color="auto"/>
        <w:left w:val="none" w:sz="0" w:space="0" w:color="auto"/>
        <w:bottom w:val="none" w:sz="0" w:space="0" w:color="auto"/>
        <w:right w:val="none" w:sz="0" w:space="0" w:color="auto"/>
      </w:divBdr>
    </w:div>
    <w:div w:id="502353631">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2621921">
      <w:bodyDiv w:val="1"/>
      <w:marLeft w:val="0"/>
      <w:marRight w:val="0"/>
      <w:marTop w:val="0"/>
      <w:marBottom w:val="0"/>
      <w:divBdr>
        <w:top w:val="none" w:sz="0" w:space="0" w:color="auto"/>
        <w:left w:val="none" w:sz="0" w:space="0" w:color="auto"/>
        <w:bottom w:val="none" w:sz="0" w:space="0" w:color="auto"/>
        <w:right w:val="none" w:sz="0" w:space="0" w:color="auto"/>
      </w:divBdr>
    </w:div>
    <w:div w:id="502934202">
      <w:bodyDiv w:val="1"/>
      <w:marLeft w:val="0"/>
      <w:marRight w:val="0"/>
      <w:marTop w:val="0"/>
      <w:marBottom w:val="0"/>
      <w:divBdr>
        <w:top w:val="none" w:sz="0" w:space="0" w:color="auto"/>
        <w:left w:val="none" w:sz="0" w:space="0" w:color="auto"/>
        <w:bottom w:val="none" w:sz="0" w:space="0" w:color="auto"/>
        <w:right w:val="none" w:sz="0" w:space="0" w:color="auto"/>
      </w:divBdr>
    </w:div>
    <w:div w:id="502939874">
      <w:bodyDiv w:val="1"/>
      <w:marLeft w:val="0"/>
      <w:marRight w:val="0"/>
      <w:marTop w:val="0"/>
      <w:marBottom w:val="0"/>
      <w:divBdr>
        <w:top w:val="none" w:sz="0" w:space="0" w:color="auto"/>
        <w:left w:val="none" w:sz="0" w:space="0" w:color="auto"/>
        <w:bottom w:val="none" w:sz="0" w:space="0" w:color="auto"/>
        <w:right w:val="none" w:sz="0" w:space="0" w:color="auto"/>
      </w:divBdr>
    </w:div>
    <w:div w:id="503010185">
      <w:bodyDiv w:val="1"/>
      <w:marLeft w:val="0"/>
      <w:marRight w:val="0"/>
      <w:marTop w:val="0"/>
      <w:marBottom w:val="0"/>
      <w:divBdr>
        <w:top w:val="none" w:sz="0" w:space="0" w:color="auto"/>
        <w:left w:val="none" w:sz="0" w:space="0" w:color="auto"/>
        <w:bottom w:val="none" w:sz="0" w:space="0" w:color="auto"/>
        <w:right w:val="none" w:sz="0" w:space="0" w:color="auto"/>
      </w:divBdr>
    </w:div>
    <w:div w:id="503016004">
      <w:bodyDiv w:val="1"/>
      <w:marLeft w:val="0"/>
      <w:marRight w:val="0"/>
      <w:marTop w:val="0"/>
      <w:marBottom w:val="0"/>
      <w:divBdr>
        <w:top w:val="none" w:sz="0" w:space="0" w:color="auto"/>
        <w:left w:val="none" w:sz="0" w:space="0" w:color="auto"/>
        <w:bottom w:val="none" w:sz="0" w:space="0" w:color="auto"/>
        <w:right w:val="none" w:sz="0" w:space="0" w:color="auto"/>
      </w:divBdr>
    </w:div>
    <w:div w:id="503130684">
      <w:bodyDiv w:val="1"/>
      <w:marLeft w:val="0"/>
      <w:marRight w:val="0"/>
      <w:marTop w:val="0"/>
      <w:marBottom w:val="0"/>
      <w:divBdr>
        <w:top w:val="none" w:sz="0" w:space="0" w:color="auto"/>
        <w:left w:val="none" w:sz="0" w:space="0" w:color="auto"/>
        <w:bottom w:val="none" w:sz="0" w:space="0" w:color="auto"/>
        <w:right w:val="none" w:sz="0" w:space="0" w:color="auto"/>
      </w:divBdr>
    </w:div>
    <w:div w:id="503202938">
      <w:bodyDiv w:val="1"/>
      <w:marLeft w:val="0"/>
      <w:marRight w:val="0"/>
      <w:marTop w:val="0"/>
      <w:marBottom w:val="0"/>
      <w:divBdr>
        <w:top w:val="none" w:sz="0" w:space="0" w:color="auto"/>
        <w:left w:val="none" w:sz="0" w:space="0" w:color="auto"/>
        <w:bottom w:val="none" w:sz="0" w:space="0" w:color="auto"/>
        <w:right w:val="none" w:sz="0" w:space="0" w:color="auto"/>
      </w:divBdr>
    </w:div>
    <w:div w:id="503282067">
      <w:bodyDiv w:val="1"/>
      <w:marLeft w:val="0"/>
      <w:marRight w:val="0"/>
      <w:marTop w:val="0"/>
      <w:marBottom w:val="0"/>
      <w:divBdr>
        <w:top w:val="none" w:sz="0" w:space="0" w:color="auto"/>
        <w:left w:val="none" w:sz="0" w:space="0" w:color="auto"/>
        <w:bottom w:val="none" w:sz="0" w:space="0" w:color="auto"/>
        <w:right w:val="none" w:sz="0" w:space="0" w:color="auto"/>
      </w:divBdr>
    </w:div>
    <w:div w:id="503283669">
      <w:bodyDiv w:val="1"/>
      <w:marLeft w:val="0"/>
      <w:marRight w:val="0"/>
      <w:marTop w:val="0"/>
      <w:marBottom w:val="0"/>
      <w:divBdr>
        <w:top w:val="none" w:sz="0" w:space="0" w:color="auto"/>
        <w:left w:val="none" w:sz="0" w:space="0" w:color="auto"/>
        <w:bottom w:val="none" w:sz="0" w:space="0" w:color="auto"/>
        <w:right w:val="none" w:sz="0" w:space="0" w:color="auto"/>
      </w:divBdr>
    </w:div>
    <w:div w:id="503478261">
      <w:bodyDiv w:val="1"/>
      <w:marLeft w:val="0"/>
      <w:marRight w:val="0"/>
      <w:marTop w:val="0"/>
      <w:marBottom w:val="0"/>
      <w:divBdr>
        <w:top w:val="none" w:sz="0" w:space="0" w:color="auto"/>
        <w:left w:val="none" w:sz="0" w:space="0" w:color="auto"/>
        <w:bottom w:val="none" w:sz="0" w:space="0" w:color="auto"/>
        <w:right w:val="none" w:sz="0" w:space="0" w:color="auto"/>
      </w:divBdr>
    </w:div>
    <w:div w:id="503588505">
      <w:bodyDiv w:val="1"/>
      <w:marLeft w:val="0"/>
      <w:marRight w:val="0"/>
      <w:marTop w:val="0"/>
      <w:marBottom w:val="0"/>
      <w:divBdr>
        <w:top w:val="none" w:sz="0" w:space="0" w:color="auto"/>
        <w:left w:val="none" w:sz="0" w:space="0" w:color="auto"/>
        <w:bottom w:val="none" w:sz="0" w:space="0" w:color="auto"/>
        <w:right w:val="none" w:sz="0" w:space="0" w:color="auto"/>
      </w:divBdr>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3669330">
      <w:bodyDiv w:val="1"/>
      <w:marLeft w:val="0"/>
      <w:marRight w:val="0"/>
      <w:marTop w:val="0"/>
      <w:marBottom w:val="0"/>
      <w:divBdr>
        <w:top w:val="none" w:sz="0" w:space="0" w:color="auto"/>
        <w:left w:val="none" w:sz="0" w:space="0" w:color="auto"/>
        <w:bottom w:val="none" w:sz="0" w:space="0" w:color="auto"/>
        <w:right w:val="none" w:sz="0" w:space="0" w:color="auto"/>
      </w:divBdr>
    </w:div>
    <w:div w:id="503781955">
      <w:bodyDiv w:val="1"/>
      <w:marLeft w:val="0"/>
      <w:marRight w:val="0"/>
      <w:marTop w:val="0"/>
      <w:marBottom w:val="0"/>
      <w:divBdr>
        <w:top w:val="none" w:sz="0" w:space="0" w:color="auto"/>
        <w:left w:val="none" w:sz="0" w:space="0" w:color="auto"/>
        <w:bottom w:val="none" w:sz="0" w:space="0" w:color="auto"/>
        <w:right w:val="none" w:sz="0" w:space="0" w:color="auto"/>
      </w:divBdr>
    </w:div>
    <w:div w:id="503862445">
      <w:bodyDiv w:val="1"/>
      <w:marLeft w:val="0"/>
      <w:marRight w:val="0"/>
      <w:marTop w:val="0"/>
      <w:marBottom w:val="0"/>
      <w:divBdr>
        <w:top w:val="none" w:sz="0" w:space="0" w:color="auto"/>
        <w:left w:val="none" w:sz="0" w:space="0" w:color="auto"/>
        <w:bottom w:val="none" w:sz="0" w:space="0" w:color="auto"/>
        <w:right w:val="none" w:sz="0" w:space="0" w:color="auto"/>
      </w:divBdr>
    </w:div>
    <w:div w:id="503983368">
      <w:bodyDiv w:val="1"/>
      <w:marLeft w:val="0"/>
      <w:marRight w:val="0"/>
      <w:marTop w:val="0"/>
      <w:marBottom w:val="0"/>
      <w:divBdr>
        <w:top w:val="none" w:sz="0" w:space="0" w:color="auto"/>
        <w:left w:val="none" w:sz="0" w:space="0" w:color="auto"/>
        <w:bottom w:val="none" w:sz="0" w:space="0" w:color="auto"/>
        <w:right w:val="none" w:sz="0" w:space="0" w:color="auto"/>
      </w:divBdr>
    </w:div>
    <w:div w:id="504243422">
      <w:bodyDiv w:val="1"/>
      <w:marLeft w:val="0"/>
      <w:marRight w:val="0"/>
      <w:marTop w:val="0"/>
      <w:marBottom w:val="0"/>
      <w:divBdr>
        <w:top w:val="none" w:sz="0" w:space="0" w:color="auto"/>
        <w:left w:val="none" w:sz="0" w:space="0" w:color="auto"/>
        <w:bottom w:val="none" w:sz="0" w:space="0" w:color="auto"/>
        <w:right w:val="none" w:sz="0" w:space="0" w:color="auto"/>
      </w:divBdr>
    </w:div>
    <w:div w:id="504320901">
      <w:bodyDiv w:val="1"/>
      <w:marLeft w:val="0"/>
      <w:marRight w:val="0"/>
      <w:marTop w:val="0"/>
      <w:marBottom w:val="0"/>
      <w:divBdr>
        <w:top w:val="none" w:sz="0" w:space="0" w:color="auto"/>
        <w:left w:val="none" w:sz="0" w:space="0" w:color="auto"/>
        <w:bottom w:val="none" w:sz="0" w:space="0" w:color="auto"/>
        <w:right w:val="none" w:sz="0" w:space="0" w:color="auto"/>
      </w:divBdr>
    </w:div>
    <w:div w:id="504370191">
      <w:bodyDiv w:val="1"/>
      <w:marLeft w:val="0"/>
      <w:marRight w:val="0"/>
      <w:marTop w:val="0"/>
      <w:marBottom w:val="0"/>
      <w:divBdr>
        <w:top w:val="none" w:sz="0" w:space="0" w:color="auto"/>
        <w:left w:val="none" w:sz="0" w:space="0" w:color="auto"/>
        <w:bottom w:val="none" w:sz="0" w:space="0" w:color="auto"/>
        <w:right w:val="none" w:sz="0" w:space="0" w:color="auto"/>
      </w:divBdr>
    </w:div>
    <w:div w:id="504709895">
      <w:bodyDiv w:val="1"/>
      <w:marLeft w:val="0"/>
      <w:marRight w:val="0"/>
      <w:marTop w:val="0"/>
      <w:marBottom w:val="0"/>
      <w:divBdr>
        <w:top w:val="none" w:sz="0" w:space="0" w:color="auto"/>
        <w:left w:val="none" w:sz="0" w:space="0" w:color="auto"/>
        <w:bottom w:val="none" w:sz="0" w:space="0" w:color="auto"/>
        <w:right w:val="none" w:sz="0" w:space="0" w:color="auto"/>
      </w:divBdr>
      <w:divsChild>
        <w:div w:id="666402125">
          <w:marLeft w:val="0"/>
          <w:marRight w:val="0"/>
          <w:marTop w:val="0"/>
          <w:marBottom w:val="0"/>
          <w:divBdr>
            <w:top w:val="none" w:sz="0" w:space="0" w:color="auto"/>
            <w:left w:val="none" w:sz="0" w:space="0" w:color="auto"/>
            <w:bottom w:val="none" w:sz="0" w:space="0" w:color="auto"/>
            <w:right w:val="none" w:sz="0" w:space="0" w:color="auto"/>
          </w:divBdr>
          <w:divsChild>
            <w:div w:id="13286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2926">
      <w:bodyDiv w:val="1"/>
      <w:marLeft w:val="0"/>
      <w:marRight w:val="0"/>
      <w:marTop w:val="0"/>
      <w:marBottom w:val="0"/>
      <w:divBdr>
        <w:top w:val="none" w:sz="0" w:space="0" w:color="auto"/>
        <w:left w:val="none" w:sz="0" w:space="0" w:color="auto"/>
        <w:bottom w:val="none" w:sz="0" w:space="0" w:color="auto"/>
        <w:right w:val="none" w:sz="0" w:space="0" w:color="auto"/>
      </w:divBdr>
    </w:div>
    <w:div w:id="504982014">
      <w:bodyDiv w:val="1"/>
      <w:marLeft w:val="0"/>
      <w:marRight w:val="0"/>
      <w:marTop w:val="0"/>
      <w:marBottom w:val="0"/>
      <w:divBdr>
        <w:top w:val="none" w:sz="0" w:space="0" w:color="auto"/>
        <w:left w:val="none" w:sz="0" w:space="0" w:color="auto"/>
        <w:bottom w:val="none" w:sz="0" w:space="0" w:color="auto"/>
        <w:right w:val="none" w:sz="0" w:space="0" w:color="auto"/>
      </w:divBdr>
    </w:div>
    <w:div w:id="505022715">
      <w:bodyDiv w:val="1"/>
      <w:marLeft w:val="0"/>
      <w:marRight w:val="0"/>
      <w:marTop w:val="0"/>
      <w:marBottom w:val="0"/>
      <w:divBdr>
        <w:top w:val="none" w:sz="0" w:space="0" w:color="auto"/>
        <w:left w:val="none" w:sz="0" w:space="0" w:color="auto"/>
        <w:bottom w:val="none" w:sz="0" w:space="0" w:color="auto"/>
        <w:right w:val="none" w:sz="0" w:space="0" w:color="auto"/>
      </w:divBdr>
    </w:div>
    <w:div w:id="505092431">
      <w:bodyDiv w:val="1"/>
      <w:marLeft w:val="0"/>
      <w:marRight w:val="0"/>
      <w:marTop w:val="0"/>
      <w:marBottom w:val="0"/>
      <w:divBdr>
        <w:top w:val="none" w:sz="0" w:space="0" w:color="auto"/>
        <w:left w:val="none" w:sz="0" w:space="0" w:color="auto"/>
        <w:bottom w:val="none" w:sz="0" w:space="0" w:color="auto"/>
        <w:right w:val="none" w:sz="0" w:space="0" w:color="auto"/>
      </w:divBdr>
    </w:div>
    <w:div w:id="505173300">
      <w:bodyDiv w:val="1"/>
      <w:marLeft w:val="0"/>
      <w:marRight w:val="0"/>
      <w:marTop w:val="0"/>
      <w:marBottom w:val="0"/>
      <w:divBdr>
        <w:top w:val="none" w:sz="0" w:space="0" w:color="auto"/>
        <w:left w:val="none" w:sz="0" w:space="0" w:color="auto"/>
        <w:bottom w:val="none" w:sz="0" w:space="0" w:color="auto"/>
        <w:right w:val="none" w:sz="0" w:space="0" w:color="auto"/>
      </w:divBdr>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5176578">
      <w:bodyDiv w:val="1"/>
      <w:marLeft w:val="0"/>
      <w:marRight w:val="0"/>
      <w:marTop w:val="0"/>
      <w:marBottom w:val="0"/>
      <w:divBdr>
        <w:top w:val="none" w:sz="0" w:space="0" w:color="auto"/>
        <w:left w:val="none" w:sz="0" w:space="0" w:color="auto"/>
        <w:bottom w:val="none" w:sz="0" w:space="0" w:color="auto"/>
        <w:right w:val="none" w:sz="0" w:space="0" w:color="auto"/>
      </w:divBdr>
    </w:div>
    <w:div w:id="505362409">
      <w:bodyDiv w:val="1"/>
      <w:marLeft w:val="0"/>
      <w:marRight w:val="0"/>
      <w:marTop w:val="0"/>
      <w:marBottom w:val="0"/>
      <w:divBdr>
        <w:top w:val="none" w:sz="0" w:space="0" w:color="auto"/>
        <w:left w:val="none" w:sz="0" w:space="0" w:color="auto"/>
        <w:bottom w:val="none" w:sz="0" w:space="0" w:color="auto"/>
        <w:right w:val="none" w:sz="0" w:space="0" w:color="auto"/>
      </w:divBdr>
    </w:div>
    <w:div w:id="505369049">
      <w:bodyDiv w:val="1"/>
      <w:marLeft w:val="0"/>
      <w:marRight w:val="0"/>
      <w:marTop w:val="0"/>
      <w:marBottom w:val="0"/>
      <w:divBdr>
        <w:top w:val="none" w:sz="0" w:space="0" w:color="auto"/>
        <w:left w:val="none" w:sz="0" w:space="0" w:color="auto"/>
        <w:bottom w:val="none" w:sz="0" w:space="0" w:color="auto"/>
        <w:right w:val="none" w:sz="0" w:space="0" w:color="auto"/>
      </w:divBdr>
    </w:div>
    <w:div w:id="505441031">
      <w:bodyDiv w:val="1"/>
      <w:marLeft w:val="0"/>
      <w:marRight w:val="0"/>
      <w:marTop w:val="0"/>
      <w:marBottom w:val="0"/>
      <w:divBdr>
        <w:top w:val="none" w:sz="0" w:space="0" w:color="auto"/>
        <w:left w:val="none" w:sz="0" w:space="0" w:color="auto"/>
        <w:bottom w:val="none" w:sz="0" w:space="0" w:color="auto"/>
        <w:right w:val="none" w:sz="0" w:space="0" w:color="auto"/>
      </w:divBdr>
    </w:div>
    <w:div w:id="505484720">
      <w:bodyDiv w:val="1"/>
      <w:marLeft w:val="0"/>
      <w:marRight w:val="0"/>
      <w:marTop w:val="0"/>
      <w:marBottom w:val="0"/>
      <w:divBdr>
        <w:top w:val="none" w:sz="0" w:space="0" w:color="auto"/>
        <w:left w:val="none" w:sz="0" w:space="0" w:color="auto"/>
        <w:bottom w:val="none" w:sz="0" w:space="0" w:color="auto"/>
        <w:right w:val="none" w:sz="0" w:space="0" w:color="auto"/>
      </w:divBdr>
    </w:div>
    <w:div w:id="505558203">
      <w:bodyDiv w:val="1"/>
      <w:marLeft w:val="0"/>
      <w:marRight w:val="0"/>
      <w:marTop w:val="0"/>
      <w:marBottom w:val="0"/>
      <w:divBdr>
        <w:top w:val="none" w:sz="0" w:space="0" w:color="auto"/>
        <w:left w:val="none" w:sz="0" w:space="0" w:color="auto"/>
        <w:bottom w:val="none" w:sz="0" w:space="0" w:color="auto"/>
        <w:right w:val="none" w:sz="0" w:space="0" w:color="auto"/>
      </w:divBdr>
    </w:div>
    <w:div w:id="505636598">
      <w:bodyDiv w:val="1"/>
      <w:marLeft w:val="0"/>
      <w:marRight w:val="0"/>
      <w:marTop w:val="0"/>
      <w:marBottom w:val="0"/>
      <w:divBdr>
        <w:top w:val="none" w:sz="0" w:space="0" w:color="auto"/>
        <w:left w:val="none" w:sz="0" w:space="0" w:color="auto"/>
        <w:bottom w:val="none" w:sz="0" w:space="0" w:color="auto"/>
        <w:right w:val="none" w:sz="0" w:space="0" w:color="auto"/>
      </w:divBdr>
    </w:div>
    <w:div w:id="505679546">
      <w:bodyDiv w:val="1"/>
      <w:marLeft w:val="0"/>
      <w:marRight w:val="0"/>
      <w:marTop w:val="0"/>
      <w:marBottom w:val="0"/>
      <w:divBdr>
        <w:top w:val="none" w:sz="0" w:space="0" w:color="auto"/>
        <w:left w:val="none" w:sz="0" w:space="0" w:color="auto"/>
        <w:bottom w:val="none" w:sz="0" w:space="0" w:color="auto"/>
        <w:right w:val="none" w:sz="0" w:space="0" w:color="auto"/>
      </w:divBdr>
    </w:div>
    <w:div w:id="505705113">
      <w:bodyDiv w:val="1"/>
      <w:marLeft w:val="0"/>
      <w:marRight w:val="0"/>
      <w:marTop w:val="0"/>
      <w:marBottom w:val="0"/>
      <w:divBdr>
        <w:top w:val="none" w:sz="0" w:space="0" w:color="auto"/>
        <w:left w:val="none" w:sz="0" w:space="0" w:color="auto"/>
        <w:bottom w:val="none" w:sz="0" w:space="0" w:color="auto"/>
        <w:right w:val="none" w:sz="0" w:space="0" w:color="auto"/>
      </w:divBdr>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9984">
      <w:bodyDiv w:val="1"/>
      <w:marLeft w:val="0"/>
      <w:marRight w:val="0"/>
      <w:marTop w:val="0"/>
      <w:marBottom w:val="0"/>
      <w:divBdr>
        <w:top w:val="none" w:sz="0" w:space="0" w:color="auto"/>
        <w:left w:val="none" w:sz="0" w:space="0" w:color="auto"/>
        <w:bottom w:val="none" w:sz="0" w:space="0" w:color="auto"/>
        <w:right w:val="none" w:sz="0" w:space="0" w:color="auto"/>
      </w:divBdr>
    </w:div>
    <w:div w:id="506292784">
      <w:bodyDiv w:val="1"/>
      <w:marLeft w:val="0"/>
      <w:marRight w:val="0"/>
      <w:marTop w:val="0"/>
      <w:marBottom w:val="0"/>
      <w:divBdr>
        <w:top w:val="none" w:sz="0" w:space="0" w:color="auto"/>
        <w:left w:val="none" w:sz="0" w:space="0" w:color="auto"/>
        <w:bottom w:val="none" w:sz="0" w:space="0" w:color="auto"/>
        <w:right w:val="none" w:sz="0" w:space="0" w:color="auto"/>
      </w:divBdr>
    </w:div>
    <w:div w:id="506334575">
      <w:bodyDiv w:val="1"/>
      <w:marLeft w:val="0"/>
      <w:marRight w:val="0"/>
      <w:marTop w:val="0"/>
      <w:marBottom w:val="0"/>
      <w:divBdr>
        <w:top w:val="none" w:sz="0" w:space="0" w:color="auto"/>
        <w:left w:val="none" w:sz="0" w:space="0" w:color="auto"/>
        <w:bottom w:val="none" w:sz="0" w:space="0" w:color="auto"/>
        <w:right w:val="none" w:sz="0" w:space="0" w:color="auto"/>
      </w:divBdr>
    </w:div>
    <w:div w:id="506405297">
      <w:bodyDiv w:val="1"/>
      <w:marLeft w:val="0"/>
      <w:marRight w:val="0"/>
      <w:marTop w:val="0"/>
      <w:marBottom w:val="0"/>
      <w:divBdr>
        <w:top w:val="none" w:sz="0" w:space="0" w:color="auto"/>
        <w:left w:val="none" w:sz="0" w:space="0" w:color="auto"/>
        <w:bottom w:val="none" w:sz="0" w:space="0" w:color="auto"/>
        <w:right w:val="none" w:sz="0" w:space="0" w:color="auto"/>
      </w:divBdr>
    </w:div>
    <w:div w:id="506479444">
      <w:bodyDiv w:val="1"/>
      <w:marLeft w:val="0"/>
      <w:marRight w:val="0"/>
      <w:marTop w:val="0"/>
      <w:marBottom w:val="0"/>
      <w:divBdr>
        <w:top w:val="none" w:sz="0" w:space="0" w:color="auto"/>
        <w:left w:val="none" w:sz="0" w:space="0" w:color="auto"/>
        <w:bottom w:val="none" w:sz="0" w:space="0" w:color="auto"/>
        <w:right w:val="none" w:sz="0" w:space="0" w:color="auto"/>
      </w:divBdr>
    </w:div>
    <w:div w:id="506480518">
      <w:bodyDiv w:val="1"/>
      <w:marLeft w:val="0"/>
      <w:marRight w:val="0"/>
      <w:marTop w:val="0"/>
      <w:marBottom w:val="0"/>
      <w:divBdr>
        <w:top w:val="none" w:sz="0" w:space="0" w:color="auto"/>
        <w:left w:val="none" w:sz="0" w:space="0" w:color="auto"/>
        <w:bottom w:val="none" w:sz="0" w:space="0" w:color="auto"/>
        <w:right w:val="none" w:sz="0" w:space="0" w:color="auto"/>
      </w:divBdr>
    </w:div>
    <w:div w:id="506553325">
      <w:bodyDiv w:val="1"/>
      <w:marLeft w:val="0"/>
      <w:marRight w:val="0"/>
      <w:marTop w:val="0"/>
      <w:marBottom w:val="0"/>
      <w:divBdr>
        <w:top w:val="none" w:sz="0" w:space="0" w:color="auto"/>
        <w:left w:val="none" w:sz="0" w:space="0" w:color="auto"/>
        <w:bottom w:val="none" w:sz="0" w:space="0" w:color="auto"/>
        <w:right w:val="none" w:sz="0" w:space="0" w:color="auto"/>
      </w:divBdr>
    </w:div>
    <w:div w:id="506558986">
      <w:bodyDiv w:val="1"/>
      <w:marLeft w:val="0"/>
      <w:marRight w:val="0"/>
      <w:marTop w:val="0"/>
      <w:marBottom w:val="0"/>
      <w:divBdr>
        <w:top w:val="none" w:sz="0" w:space="0" w:color="auto"/>
        <w:left w:val="none" w:sz="0" w:space="0" w:color="auto"/>
        <w:bottom w:val="none" w:sz="0" w:space="0" w:color="auto"/>
        <w:right w:val="none" w:sz="0" w:space="0" w:color="auto"/>
      </w:divBdr>
    </w:div>
    <w:div w:id="506673848">
      <w:bodyDiv w:val="1"/>
      <w:marLeft w:val="0"/>
      <w:marRight w:val="0"/>
      <w:marTop w:val="0"/>
      <w:marBottom w:val="0"/>
      <w:divBdr>
        <w:top w:val="none" w:sz="0" w:space="0" w:color="auto"/>
        <w:left w:val="none" w:sz="0" w:space="0" w:color="auto"/>
        <w:bottom w:val="none" w:sz="0" w:space="0" w:color="auto"/>
        <w:right w:val="none" w:sz="0" w:space="0" w:color="auto"/>
      </w:divBdr>
    </w:div>
    <w:div w:id="506750394">
      <w:bodyDiv w:val="1"/>
      <w:marLeft w:val="0"/>
      <w:marRight w:val="0"/>
      <w:marTop w:val="0"/>
      <w:marBottom w:val="0"/>
      <w:divBdr>
        <w:top w:val="none" w:sz="0" w:space="0" w:color="auto"/>
        <w:left w:val="none" w:sz="0" w:space="0" w:color="auto"/>
        <w:bottom w:val="none" w:sz="0" w:space="0" w:color="auto"/>
        <w:right w:val="none" w:sz="0" w:space="0" w:color="auto"/>
      </w:divBdr>
    </w:div>
    <w:div w:id="506752329">
      <w:bodyDiv w:val="1"/>
      <w:marLeft w:val="0"/>
      <w:marRight w:val="0"/>
      <w:marTop w:val="0"/>
      <w:marBottom w:val="0"/>
      <w:divBdr>
        <w:top w:val="none" w:sz="0" w:space="0" w:color="auto"/>
        <w:left w:val="none" w:sz="0" w:space="0" w:color="auto"/>
        <w:bottom w:val="none" w:sz="0" w:space="0" w:color="auto"/>
        <w:right w:val="none" w:sz="0" w:space="0" w:color="auto"/>
      </w:divBdr>
    </w:div>
    <w:div w:id="506754026">
      <w:bodyDiv w:val="1"/>
      <w:marLeft w:val="0"/>
      <w:marRight w:val="0"/>
      <w:marTop w:val="0"/>
      <w:marBottom w:val="0"/>
      <w:divBdr>
        <w:top w:val="none" w:sz="0" w:space="0" w:color="auto"/>
        <w:left w:val="none" w:sz="0" w:space="0" w:color="auto"/>
        <w:bottom w:val="none" w:sz="0" w:space="0" w:color="auto"/>
        <w:right w:val="none" w:sz="0" w:space="0" w:color="auto"/>
      </w:divBdr>
    </w:div>
    <w:div w:id="506942904">
      <w:bodyDiv w:val="1"/>
      <w:marLeft w:val="0"/>
      <w:marRight w:val="0"/>
      <w:marTop w:val="0"/>
      <w:marBottom w:val="0"/>
      <w:divBdr>
        <w:top w:val="none" w:sz="0" w:space="0" w:color="auto"/>
        <w:left w:val="none" w:sz="0" w:space="0" w:color="auto"/>
        <w:bottom w:val="none" w:sz="0" w:space="0" w:color="auto"/>
        <w:right w:val="none" w:sz="0" w:space="0" w:color="auto"/>
      </w:divBdr>
    </w:div>
    <w:div w:id="506944378">
      <w:bodyDiv w:val="1"/>
      <w:marLeft w:val="0"/>
      <w:marRight w:val="0"/>
      <w:marTop w:val="0"/>
      <w:marBottom w:val="0"/>
      <w:divBdr>
        <w:top w:val="none" w:sz="0" w:space="0" w:color="auto"/>
        <w:left w:val="none" w:sz="0" w:space="0" w:color="auto"/>
        <w:bottom w:val="none" w:sz="0" w:space="0" w:color="auto"/>
        <w:right w:val="none" w:sz="0" w:space="0" w:color="auto"/>
      </w:divBdr>
    </w:div>
    <w:div w:id="506987747">
      <w:bodyDiv w:val="1"/>
      <w:marLeft w:val="0"/>
      <w:marRight w:val="0"/>
      <w:marTop w:val="0"/>
      <w:marBottom w:val="0"/>
      <w:divBdr>
        <w:top w:val="none" w:sz="0" w:space="0" w:color="auto"/>
        <w:left w:val="none" w:sz="0" w:space="0" w:color="auto"/>
        <w:bottom w:val="none" w:sz="0" w:space="0" w:color="auto"/>
        <w:right w:val="none" w:sz="0" w:space="0" w:color="auto"/>
      </w:divBdr>
    </w:div>
    <w:div w:id="506988658">
      <w:bodyDiv w:val="1"/>
      <w:marLeft w:val="0"/>
      <w:marRight w:val="0"/>
      <w:marTop w:val="0"/>
      <w:marBottom w:val="0"/>
      <w:divBdr>
        <w:top w:val="none" w:sz="0" w:space="0" w:color="auto"/>
        <w:left w:val="none" w:sz="0" w:space="0" w:color="auto"/>
        <w:bottom w:val="none" w:sz="0" w:space="0" w:color="auto"/>
        <w:right w:val="none" w:sz="0" w:space="0" w:color="auto"/>
      </w:divBdr>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7066159">
      <w:bodyDiv w:val="1"/>
      <w:marLeft w:val="0"/>
      <w:marRight w:val="0"/>
      <w:marTop w:val="0"/>
      <w:marBottom w:val="0"/>
      <w:divBdr>
        <w:top w:val="none" w:sz="0" w:space="0" w:color="auto"/>
        <w:left w:val="none" w:sz="0" w:space="0" w:color="auto"/>
        <w:bottom w:val="none" w:sz="0" w:space="0" w:color="auto"/>
        <w:right w:val="none" w:sz="0" w:space="0" w:color="auto"/>
      </w:divBdr>
    </w:div>
    <w:div w:id="507138399">
      <w:bodyDiv w:val="1"/>
      <w:marLeft w:val="0"/>
      <w:marRight w:val="0"/>
      <w:marTop w:val="0"/>
      <w:marBottom w:val="0"/>
      <w:divBdr>
        <w:top w:val="none" w:sz="0" w:space="0" w:color="auto"/>
        <w:left w:val="none" w:sz="0" w:space="0" w:color="auto"/>
        <w:bottom w:val="none" w:sz="0" w:space="0" w:color="auto"/>
        <w:right w:val="none" w:sz="0" w:space="0" w:color="auto"/>
      </w:divBdr>
    </w:div>
    <w:div w:id="507526122">
      <w:bodyDiv w:val="1"/>
      <w:marLeft w:val="0"/>
      <w:marRight w:val="0"/>
      <w:marTop w:val="0"/>
      <w:marBottom w:val="0"/>
      <w:divBdr>
        <w:top w:val="none" w:sz="0" w:space="0" w:color="auto"/>
        <w:left w:val="none" w:sz="0" w:space="0" w:color="auto"/>
        <w:bottom w:val="none" w:sz="0" w:space="0" w:color="auto"/>
        <w:right w:val="none" w:sz="0" w:space="0" w:color="auto"/>
      </w:divBdr>
    </w:div>
    <w:div w:id="507641944">
      <w:bodyDiv w:val="1"/>
      <w:marLeft w:val="0"/>
      <w:marRight w:val="0"/>
      <w:marTop w:val="0"/>
      <w:marBottom w:val="0"/>
      <w:divBdr>
        <w:top w:val="none" w:sz="0" w:space="0" w:color="auto"/>
        <w:left w:val="none" w:sz="0" w:space="0" w:color="auto"/>
        <w:bottom w:val="none" w:sz="0" w:space="0" w:color="auto"/>
        <w:right w:val="none" w:sz="0" w:space="0" w:color="auto"/>
      </w:divBdr>
    </w:div>
    <w:div w:id="507867664">
      <w:bodyDiv w:val="1"/>
      <w:marLeft w:val="0"/>
      <w:marRight w:val="0"/>
      <w:marTop w:val="0"/>
      <w:marBottom w:val="0"/>
      <w:divBdr>
        <w:top w:val="none" w:sz="0" w:space="0" w:color="auto"/>
        <w:left w:val="none" w:sz="0" w:space="0" w:color="auto"/>
        <w:bottom w:val="none" w:sz="0" w:space="0" w:color="auto"/>
        <w:right w:val="none" w:sz="0" w:space="0" w:color="auto"/>
      </w:divBdr>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377111">
      <w:bodyDiv w:val="1"/>
      <w:marLeft w:val="0"/>
      <w:marRight w:val="0"/>
      <w:marTop w:val="0"/>
      <w:marBottom w:val="0"/>
      <w:divBdr>
        <w:top w:val="none" w:sz="0" w:space="0" w:color="auto"/>
        <w:left w:val="none" w:sz="0" w:space="0" w:color="auto"/>
        <w:bottom w:val="none" w:sz="0" w:space="0" w:color="auto"/>
        <w:right w:val="none" w:sz="0" w:space="0" w:color="auto"/>
      </w:divBdr>
    </w:div>
    <w:div w:id="508494765">
      <w:bodyDiv w:val="1"/>
      <w:marLeft w:val="0"/>
      <w:marRight w:val="0"/>
      <w:marTop w:val="0"/>
      <w:marBottom w:val="0"/>
      <w:divBdr>
        <w:top w:val="none" w:sz="0" w:space="0" w:color="auto"/>
        <w:left w:val="none" w:sz="0" w:space="0" w:color="auto"/>
        <w:bottom w:val="none" w:sz="0" w:space="0" w:color="auto"/>
        <w:right w:val="none" w:sz="0" w:space="0" w:color="auto"/>
      </w:divBdr>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712699">
      <w:bodyDiv w:val="1"/>
      <w:marLeft w:val="0"/>
      <w:marRight w:val="0"/>
      <w:marTop w:val="0"/>
      <w:marBottom w:val="0"/>
      <w:divBdr>
        <w:top w:val="none" w:sz="0" w:space="0" w:color="auto"/>
        <w:left w:val="none" w:sz="0" w:space="0" w:color="auto"/>
        <w:bottom w:val="none" w:sz="0" w:space="0" w:color="auto"/>
        <w:right w:val="none" w:sz="0" w:space="0" w:color="auto"/>
      </w:divBdr>
    </w:div>
    <w:div w:id="508762431">
      <w:bodyDiv w:val="1"/>
      <w:marLeft w:val="0"/>
      <w:marRight w:val="0"/>
      <w:marTop w:val="0"/>
      <w:marBottom w:val="0"/>
      <w:divBdr>
        <w:top w:val="none" w:sz="0" w:space="0" w:color="auto"/>
        <w:left w:val="none" w:sz="0" w:space="0" w:color="auto"/>
        <w:bottom w:val="none" w:sz="0" w:space="0" w:color="auto"/>
        <w:right w:val="none" w:sz="0" w:space="0" w:color="auto"/>
      </w:divBdr>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023950">
      <w:bodyDiv w:val="1"/>
      <w:marLeft w:val="0"/>
      <w:marRight w:val="0"/>
      <w:marTop w:val="0"/>
      <w:marBottom w:val="0"/>
      <w:divBdr>
        <w:top w:val="none" w:sz="0" w:space="0" w:color="auto"/>
        <w:left w:val="none" w:sz="0" w:space="0" w:color="auto"/>
        <w:bottom w:val="none" w:sz="0" w:space="0" w:color="auto"/>
        <w:right w:val="none" w:sz="0" w:space="0" w:color="auto"/>
      </w:divBdr>
    </w:div>
    <w:div w:id="509175421">
      <w:bodyDiv w:val="1"/>
      <w:marLeft w:val="0"/>
      <w:marRight w:val="0"/>
      <w:marTop w:val="0"/>
      <w:marBottom w:val="0"/>
      <w:divBdr>
        <w:top w:val="none" w:sz="0" w:space="0" w:color="auto"/>
        <w:left w:val="none" w:sz="0" w:space="0" w:color="auto"/>
        <w:bottom w:val="none" w:sz="0" w:space="0" w:color="auto"/>
        <w:right w:val="none" w:sz="0" w:space="0" w:color="auto"/>
      </w:divBdr>
    </w:div>
    <w:div w:id="509216674">
      <w:bodyDiv w:val="1"/>
      <w:marLeft w:val="0"/>
      <w:marRight w:val="0"/>
      <w:marTop w:val="0"/>
      <w:marBottom w:val="0"/>
      <w:divBdr>
        <w:top w:val="none" w:sz="0" w:space="0" w:color="auto"/>
        <w:left w:val="none" w:sz="0" w:space="0" w:color="auto"/>
        <w:bottom w:val="none" w:sz="0" w:space="0" w:color="auto"/>
        <w:right w:val="none" w:sz="0" w:space="0" w:color="auto"/>
      </w:divBdr>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417655">
      <w:bodyDiv w:val="1"/>
      <w:marLeft w:val="0"/>
      <w:marRight w:val="0"/>
      <w:marTop w:val="0"/>
      <w:marBottom w:val="0"/>
      <w:divBdr>
        <w:top w:val="none" w:sz="0" w:space="0" w:color="auto"/>
        <w:left w:val="none" w:sz="0" w:space="0" w:color="auto"/>
        <w:bottom w:val="none" w:sz="0" w:space="0" w:color="auto"/>
        <w:right w:val="none" w:sz="0" w:space="0" w:color="auto"/>
      </w:divBdr>
    </w:div>
    <w:div w:id="509489240">
      <w:bodyDiv w:val="1"/>
      <w:marLeft w:val="0"/>
      <w:marRight w:val="0"/>
      <w:marTop w:val="0"/>
      <w:marBottom w:val="0"/>
      <w:divBdr>
        <w:top w:val="none" w:sz="0" w:space="0" w:color="auto"/>
        <w:left w:val="none" w:sz="0" w:space="0" w:color="auto"/>
        <w:bottom w:val="none" w:sz="0" w:space="0" w:color="auto"/>
        <w:right w:val="none" w:sz="0" w:space="0" w:color="auto"/>
      </w:divBdr>
    </w:div>
    <w:div w:id="509611093">
      <w:bodyDiv w:val="1"/>
      <w:marLeft w:val="0"/>
      <w:marRight w:val="0"/>
      <w:marTop w:val="0"/>
      <w:marBottom w:val="0"/>
      <w:divBdr>
        <w:top w:val="none" w:sz="0" w:space="0" w:color="auto"/>
        <w:left w:val="none" w:sz="0" w:space="0" w:color="auto"/>
        <w:bottom w:val="none" w:sz="0" w:space="0" w:color="auto"/>
        <w:right w:val="none" w:sz="0" w:space="0" w:color="auto"/>
      </w:divBdr>
    </w:div>
    <w:div w:id="509872109">
      <w:bodyDiv w:val="1"/>
      <w:marLeft w:val="0"/>
      <w:marRight w:val="0"/>
      <w:marTop w:val="0"/>
      <w:marBottom w:val="0"/>
      <w:divBdr>
        <w:top w:val="none" w:sz="0" w:space="0" w:color="auto"/>
        <w:left w:val="none" w:sz="0" w:space="0" w:color="auto"/>
        <w:bottom w:val="none" w:sz="0" w:space="0" w:color="auto"/>
        <w:right w:val="none" w:sz="0" w:space="0" w:color="auto"/>
      </w:divBdr>
    </w:div>
    <w:div w:id="509877104">
      <w:bodyDiv w:val="1"/>
      <w:marLeft w:val="0"/>
      <w:marRight w:val="0"/>
      <w:marTop w:val="0"/>
      <w:marBottom w:val="0"/>
      <w:divBdr>
        <w:top w:val="none" w:sz="0" w:space="0" w:color="auto"/>
        <w:left w:val="none" w:sz="0" w:space="0" w:color="auto"/>
        <w:bottom w:val="none" w:sz="0" w:space="0" w:color="auto"/>
        <w:right w:val="none" w:sz="0" w:space="0" w:color="auto"/>
      </w:divBdr>
    </w:div>
    <w:div w:id="509953626">
      <w:bodyDiv w:val="1"/>
      <w:marLeft w:val="0"/>
      <w:marRight w:val="0"/>
      <w:marTop w:val="0"/>
      <w:marBottom w:val="0"/>
      <w:divBdr>
        <w:top w:val="none" w:sz="0" w:space="0" w:color="auto"/>
        <w:left w:val="none" w:sz="0" w:space="0" w:color="auto"/>
        <w:bottom w:val="none" w:sz="0" w:space="0" w:color="auto"/>
        <w:right w:val="none" w:sz="0" w:space="0" w:color="auto"/>
      </w:divBdr>
    </w:div>
    <w:div w:id="510030176">
      <w:bodyDiv w:val="1"/>
      <w:marLeft w:val="0"/>
      <w:marRight w:val="0"/>
      <w:marTop w:val="0"/>
      <w:marBottom w:val="0"/>
      <w:divBdr>
        <w:top w:val="none" w:sz="0" w:space="0" w:color="auto"/>
        <w:left w:val="none" w:sz="0" w:space="0" w:color="auto"/>
        <w:bottom w:val="none" w:sz="0" w:space="0" w:color="auto"/>
        <w:right w:val="none" w:sz="0" w:space="0" w:color="auto"/>
      </w:divBdr>
    </w:div>
    <w:div w:id="510224760">
      <w:bodyDiv w:val="1"/>
      <w:marLeft w:val="0"/>
      <w:marRight w:val="0"/>
      <w:marTop w:val="0"/>
      <w:marBottom w:val="0"/>
      <w:divBdr>
        <w:top w:val="none" w:sz="0" w:space="0" w:color="auto"/>
        <w:left w:val="none" w:sz="0" w:space="0" w:color="auto"/>
        <w:bottom w:val="none" w:sz="0" w:space="0" w:color="auto"/>
        <w:right w:val="none" w:sz="0" w:space="0" w:color="auto"/>
      </w:divBdr>
    </w:div>
    <w:div w:id="510337174">
      <w:bodyDiv w:val="1"/>
      <w:marLeft w:val="0"/>
      <w:marRight w:val="0"/>
      <w:marTop w:val="0"/>
      <w:marBottom w:val="0"/>
      <w:divBdr>
        <w:top w:val="none" w:sz="0" w:space="0" w:color="auto"/>
        <w:left w:val="none" w:sz="0" w:space="0" w:color="auto"/>
        <w:bottom w:val="none" w:sz="0" w:space="0" w:color="auto"/>
        <w:right w:val="none" w:sz="0" w:space="0" w:color="auto"/>
      </w:divBdr>
    </w:div>
    <w:div w:id="510460731">
      <w:bodyDiv w:val="1"/>
      <w:marLeft w:val="0"/>
      <w:marRight w:val="0"/>
      <w:marTop w:val="0"/>
      <w:marBottom w:val="0"/>
      <w:divBdr>
        <w:top w:val="none" w:sz="0" w:space="0" w:color="auto"/>
        <w:left w:val="none" w:sz="0" w:space="0" w:color="auto"/>
        <w:bottom w:val="none" w:sz="0" w:space="0" w:color="auto"/>
        <w:right w:val="none" w:sz="0" w:space="0" w:color="auto"/>
      </w:divBdr>
    </w:div>
    <w:div w:id="510491951">
      <w:bodyDiv w:val="1"/>
      <w:marLeft w:val="0"/>
      <w:marRight w:val="0"/>
      <w:marTop w:val="0"/>
      <w:marBottom w:val="0"/>
      <w:divBdr>
        <w:top w:val="none" w:sz="0" w:space="0" w:color="auto"/>
        <w:left w:val="none" w:sz="0" w:space="0" w:color="auto"/>
        <w:bottom w:val="none" w:sz="0" w:space="0" w:color="auto"/>
        <w:right w:val="none" w:sz="0" w:space="0" w:color="auto"/>
      </w:divBdr>
    </w:div>
    <w:div w:id="510533116">
      <w:bodyDiv w:val="1"/>
      <w:marLeft w:val="0"/>
      <w:marRight w:val="0"/>
      <w:marTop w:val="0"/>
      <w:marBottom w:val="0"/>
      <w:divBdr>
        <w:top w:val="none" w:sz="0" w:space="0" w:color="auto"/>
        <w:left w:val="none" w:sz="0" w:space="0" w:color="auto"/>
        <w:bottom w:val="none" w:sz="0" w:space="0" w:color="auto"/>
        <w:right w:val="none" w:sz="0" w:space="0" w:color="auto"/>
      </w:divBdr>
    </w:div>
    <w:div w:id="510727076">
      <w:bodyDiv w:val="1"/>
      <w:marLeft w:val="0"/>
      <w:marRight w:val="0"/>
      <w:marTop w:val="0"/>
      <w:marBottom w:val="0"/>
      <w:divBdr>
        <w:top w:val="none" w:sz="0" w:space="0" w:color="auto"/>
        <w:left w:val="none" w:sz="0" w:space="0" w:color="auto"/>
        <w:bottom w:val="none" w:sz="0" w:space="0" w:color="auto"/>
        <w:right w:val="none" w:sz="0" w:space="0" w:color="auto"/>
      </w:divBdr>
    </w:div>
    <w:div w:id="510873600">
      <w:bodyDiv w:val="1"/>
      <w:marLeft w:val="0"/>
      <w:marRight w:val="0"/>
      <w:marTop w:val="0"/>
      <w:marBottom w:val="0"/>
      <w:divBdr>
        <w:top w:val="none" w:sz="0" w:space="0" w:color="auto"/>
        <w:left w:val="none" w:sz="0" w:space="0" w:color="auto"/>
        <w:bottom w:val="none" w:sz="0" w:space="0" w:color="auto"/>
        <w:right w:val="none" w:sz="0" w:space="0" w:color="auto"/>
      </w:divBdr>
    </w:div>
    <w:div w:id="511259224">
      <w:bodyDiv w:val="1"/>
      <w:marLeft w:val="0"/>
      <w:marRight w:val="0"/>
      <w:marTop w:val="0"/>
      <w:marBottom w:val="0"/>
      <w:divBdr>
        <w:top w:val="none" w:sz="0" w:space="0" w:color="auto"/>
        <w:left w:val="none" w:sz="0" w:space="0" w:color="auto"/>
        <w:bottom w:val="none" w:sz="0" w:space="0" w:color="auto"/>
        <w:right w:val="none" w:sz="0" w:space="0" w:color="auto"/>
      </w:divBdr>
    </w:div>
    <w:div w:id="511264605">
      <w:bodyDiv w:val="1"/>
      <w:marLeft w:val="0"/>
      <w:marRight w:val="0"/>
      <w:marTop w:val="0"/>
      <w:marBottom w:val="0"/>
      <w:divBdr>
        <w:top w:val="none" w:sz="0" w:space="0" w:color="auto"/>
        <w:left w:val="none" w:sz="0" w:space="0" w:color="auto"/>
        <w:bottom w:val="none" w:sz="0" w:space="0" w:color="auto"/>
        <w:right w:val="none" w:sz="0" w:space="0" w:color="auto"/>
      </w:divBdr>
    </w:div>
    <w:div w:id="511382820">
      <w:bodyDiv w:val="1"/>
      <w:marLeft w:val="0"/>
      <w:marRight w:val="0"/>
      <w:marTop w:val="0"/>
      <w:marBottom w:val="0"/>
      <w:divBdr>
        <w:top w:val="none" w:sz="0" w:space="0" w:color="auto"/>
        <w:left w:val="none" w:sz="0" w:space="0" w:color="auto"/>
        <w:bottom w:val="none" w:sz="0" w:space="0" w:color="auto"/>
        <w:right w:val="none" w:sz="0" w:space="0" w:color="auto"/>
      </w:divBdr>
    </w:div>
    <w:div w:id="511797638">
      <w:bodyDiv w:val="1"/>
      <w:marLeft w:val="0"/>
      <w:marRight w:val="0"/>
      <w:marTop w:val="0"/>
      <w:marBottom w:val="0"/>
      <w:divBdr>
        <w:top w:val="none" w:sz="0" w:space="0" w:color="auto"/>
        <w:left w:val="none" w:sz="0" w:space="0" w:color="auto"/>
        <w:bottom w:val="none" w:sz="0" w:space="0" w:color="auto"/>
        <w:right w:val="none" w:sz="0" w:space="0" w:color="auto"/>
      </w:divBdr>
    </w:div>
    <w:div w:id="511991102">
      <w:bodyDiv w:val="1"/>
      <w:marLeft w:val="0"/>
      <w:marRight w:val="0"/>
      <w:marTop w:val="0"/>
      <w:marBottom w:val="0"/>
      <w:divBdr>
        <w:top w:val="none" w:sz="0" w:space="0" w:color="auto"/>
        <w:left w:val="none" w:sz="0" w:space="0" w:color="auto"/>
        <w:bottom w:val="none" w:sz="0" w:space="0" w:color="auto"/>
        <w:right w:val="none" w:sz="0" w:space="0" w:color="auto"/>
      </w:divBdr>
      <w:divsChild>
        <w:div w:id="1502089164">
          <w:marLeft w:val="0"/>
          <w:marRight w:val="0"/>
          <w:marTop w:val="0"/>
          <w:marBottom w:val="0"/>
          <w:divBdr>
            <w:top w:val="none" w:sz="0" w:space="0" w:color="auto"/>
            <w:left w:val="none" w:sz="0" w:space="0" w:color="auto"/>
            <w:bottom w:val="none" w:sz="0" w:space="0" w:color="auto"/>
            <w:right w:val="none" w:sz="0" w:space="0" w:color="auto"/>
          </w:divBdr>
          <w:divsChild>
            <w:div w:id="7189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08210">
      <w:bodyDiv w:val="1"/>
      <w:marLeft w:val="0"/>
      <w:marRight w:val="0"/>
      <w:marTop w:val="0"/>
      <w:marBottom w:val="0"/>
      <w:divBdr>
        <w:top w:val="none" w:sz="0" w:space="0" w:color="auto"/>
        <w:left w:val="none" w:sz="0" w:space="0" w:color="auto"/>
        <w:bottom w:val="none" w:sz="0" w:space="0" w:color="auto"/>
        <w:right w:val="none" w:sz="0" w:space="0" w:color="auto"/>
      </w:divBdr>
    </w:div>
    <w:div w:id="512183338">
      <w:bodyDiv w:val="1"/>
      <w:marLeft w:val="0"/>
      <w:marRight w:val="0"/>
      <w:marTop w:val="0"/>
      <w:marBottom w:val="0"/>
      <w:divBdr>
        <w:top w:val="none" w:sz="0" w:space="0" w:color="auto"/>
        <w:left w:val="none" w:sz="0" w:space="0" w:color="auto"/>
        <w:bottom w:val="none" w:sz="0" w:space="0" w:color="auto"/>
        <w:right w:val="none" w:sz="0" w:space="0" w:color="auto"/>
      </w:divBdr>
    </w:div>
    <w:div w:id="512183560">
      <w:bodyDiv w:val="1"/>
      <w:marLeft w:val="0"/>
      <w:marRight w:val="0"/>
      <w:marTop w:val="0"/>
      <w:marBottom w:val="0"/>
      <w:divBdr>
        <w:top w:val="none" w:sz="0" w:space="0" w:color="auto"/>
        <w:left w:val="none" w:sz="0" w:space="0" w:color="auto"/>
        <w:bottom w:val="none" w:sz="0" w:space="0" w:color="auto"/>
        <w:right w:val="none" w:sz="0" w:space="0" w:color="auto"/>
      </w:divBdr>
    </w:div>
    <w:div w:id="512229762">
      <w:bodyDiv w:val="1"/>
      <w:marLeft w:val="0"/>
      <w:marRight w:val="0"/>
      <w:marTop w:val="0"/>
      <w:marBottom w:val="0"/>
      <w:divBdr>
        <w:top w:val="none" w:sz="0" w:space="0" w:color="auto"/>
        <w:left w:val="none" w:sz="0" w:space="0" w:color="auto"/>
        <w:bottom w:val="none" w:sz="0" w:space="0" w:color="auto"/>
        <w:right w:val="none" w:sz="0" w:space="0" w:color="auto"/>
      </w:divBdr>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30722">
      <w:bodyDiv w:val="1"/>
      <w:marLeft w:val="0"/>
      <w:marRight w:val="0"/>
      <w:marTop w:val="0"/>
      <w:marBottom w:val="0"/>
      <w:divBdr>
        <w:top w:val="none" w:sz="0" w:space="0" w:color="auto"/>
        <w:left w:val="none" w:sz="0" w:space="0" w:color="auto"/>
        <w:bottom w:val="none" w:sz="0" w:space="0" w:color="auto"/>
        <w:right w:val="none" w:sz="0" w:space="0" w:color="auto"/>
      </w:divBdr>
    </w:div>
    <w:div w:id="512380054">
      <w:bodyDiv w:val="1"/>
      <w:marLeft w:val="0"/>
      <w:marRight w:val="0"/>
      <w:marTop w:val="0"/>
      <w:marBottom w:val="0"/>
      <w:divBdr>
        <w:top w:val="none" w:sz="0" w:space="0" w:color="auto"/>
        <w:left w:val="none" w:sz="0" w:space="0" w:color="auto"/>
        <w:bottom w:val="none" w:sz="0" w:space="0" w:color="auto"/>
        <w:right w:val="none" w:sz="0" w:space="0" w:color="auto"/>
      </w:divBdr>
    </w:div>
    <w:div w:id="512381908">
      <w:bodyDiv w:val="1"/>
      <w:marLeft w:val="0"/>
      <w:marRight w:val="0"/>
      <w:marTop w:val="0"/>
      <w:marBottom w:val="0"/>
      <w:divBdr>
        <w:top w:val="none" w:sz="0" w:space="0" w:color="auto"/>
        <w:left w:val="none" w:sz="0" w:space="0" w:color="auto"/>
        <w:bottom w:val="none" w:sz="0" w:space="0" w:color="auto"/>
        <w:right w:val="none" w:sz="0" w:space="0" w:color="auto"/>
      </w:divBdr>
    </w:div>
    <w:div w:id="512384416">
      <w:bodyDiv w:val="1"/>
      <w:marLeft w:val="0"/>
      <w:marRight w:val="0"/>
      <w:marTop w:val="0"/>
      <w:marBottom w:val="0"/>
      <w:divBdr>
        <w:top w:val="none" w:sz="0" w:space="0" w:color="auto"/>
        <w:left w:val="none" w:sz="0" w:space="0" w:color="auto"/>
        <w:bottom w:val="none" w:sz="0" w:space="0" w:color="auto"/>
        <w:right w:val="none" w:sz="0" w:space="0" w:color="auto"/>
      </w:divBdr>
    </w:div>
    <w:div w:id="512450373">
      <w:bodyDiv w:val="1"/>
      <w:marLeft w:val="0"/>
      <w:marRight w:val="0"/>
      <w:marTop w:val="0"/>
      <w:marBottom w:val="0"/>
      <w:divBdr>
        <w:top w:val="none" w:sz="0" w:space="0" w:color="auto"/>
        <w:left w:val="none" w:sz="0" w:space="0" w:color="auto"/>
        <w:bottom w:val="none" w:sz="0" w:space="0" w:color="auto"/>
        <w:right w:val="none" w:sz="0" w:space="0" w:color="auto"/>
      </w:divBdr>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2695423">
      <w:bodyDiv w:val="1"/>
      <w:marLeft w:val="0"/>
      <w:marRight w:val="0"/>
      <w:marTop w:val="0"/>
      <w:marBottom w:val="0"/>
      <w:divBdr>
        <w:top w:val="none" w:sz="0" w:space="0" w:color="auto"/>
        <w:left w:val="none" w:sz="0" w:space="0" w:color="auto"/>
        <w:bottom w:val="none" w:sz="0" w:space="0" w:color="auto"/>
        <w:right w:val="none" w:sz="0" w:space="0" w:color="auto"/>
      </w:divBdr>
    </w:div>
    <w:div w:id="512964302">
      <w:bodyDiv w:val="1"/>
      <w:marLeft w:val="0"/>
      <w:marRight w:val="0"/>
      <w:marTop w:val="0"/>
      <w:marBottom w:val="0"/>
      <w:divBdr>
        <w:top w:val="none" w:sz="0" w:space="0" w:color="auto"/>
        <w:left w:val="none" w:sz="0" w:space="0" w:color="auto"/>
        <w:bottom w:val="none" w:sz="0" w:space="0" w:color="auto"/>
        <w:right w:val="none" w:sz="0" w:space="0" w:color="auto"/>
      </w:divBdr>
    </w:div>
    <w:div w:id="513105683">
      <w:bodyDiv w:val="1"/>
      <w:marLeft w:val="0"/>
      <w:marRight w:val="0"/>
      <w:marTop w:val="0"/>
      <w:marBottom w:val="0"/>
      <w:divBdr>
        <w:top w:val="none" w:sz="0" w:space="0" w:color="auto"/>
        <w:left w:val="none" w:sz="0" w:space="0" w:color="auto"/>
        <w:bottom w:val="none" w:sz="0" w:space="0" w:color="auto"/>
        <w:right w:val="none" w:sz="0" w:space="0" w:color="auto"/>
      </w:divBdr>
    </w:div>
    <w:div w:id="513109654">
      <w:bodyDiv w:val="1"/>
      <w:marLeft w:val="0"/>
      <w:marRight w:val="0"/>
      <w:marTop w:val="0"/>
      <w:marBottom w:val="0"/>
      <w:divBdr>
        <w:top w:val="none" w:sz="0" w:space="0" w:color="auto"/>
        <w:left w:val="none" w:sz="0" w:space="0" w:color="auto"/>
        <w:bottom w:val="none" w:sz="0" w:space="0" w:color="auto"/>
        <w:right w:val="none" w:sz="0" w:space="0" w:color="auto"/>
      </w:divBdr>
    </w:div>
    <w:div w:id="513113893">
      <w:bodyDiv w:val="1"/>
      <w:marLeft w:val="0"/>
      <w:marRight w:val="0"/>
      <w:marTop w:val="0"/>
      <w:marBottom w:val="0"/>
      <w:divBdr>
        <w:top w:val="none" w:sz="0" w:space="0" w:color="auto"/>
        <w:left w:val="none" w:sz="0" w:space="0" w:color="auto"/>
        <w:bottom w:val="none" w:sz="0" w:space="0" w:color="auto"/>
        <w:right w:val="none" w:sz="0" w:space="0" w:color="auto"/>
      </w:divBdr>
    </w:div>
    <w:div w:id="513305294">
      <w:bodyDiv w:val="1"/>
      <w:marLeft w:val="0"/>
      <w:marRight w:val="0"/>
      <w:marTop w:val="0"/>
      <w:marBottom w:val="0"/>
      <w:divBdr>
        <w:top w:val="none" w:sz="0" w:space="0" w:color="auto"/>
        <w:left w:val="none" w:sz="0" w:space="0" w:color="auto"/>
        <w:bottom w:val="none" w:sz="0" w:space="0" w:color="auto"/>
        <w:right w:val="none" w:sz="0" w:space="0" w:color="auto"/>
      </w:divBdr>
    </w:div>
    <w:div w:id="513501402">
      <w:bodyDiv w:val="1"/>
      <w:marLeft w:val="0"/>
      <w:marRight w:val="0"/>
      <w:marTop w:val="0"/>
      <w:marBottom w:val="0"/>
      <w:divBdr>
        <w:top w:val="none" w:sz="0" w:space="0" w:color="auto"/>
        <w:left w:val="none" w:sz="0" w:space="0" w:color="auto"/>
        <w:bottom w:val="none" w:sz="0" w:space="0" w:color="auto"/>
        <w:right w:val="none" w:sz="0" w:space="0" w:color="auto"/>
      </w:divBdr>
    </w:div>
    <w:div w:id="513501565">
      <w:bodyDiv w:val="1"/>
      <w:marLeft w:val="0"/>
      <w:marRight w:val="0"/>
      <w:marTop w:val="0"/>
      <w:marBottom w:val="0"/>
      <w:divBdr>
        <w:top w:val="none" w:sz="0" w:space="0" w:color="auto"/>
        <w:left w:val="none" w:sz="0" w:space="0" w:color="auto"/>
        <w:bottom w:val="none" w:sz="0" w:space="0" w:color="auto"/>
        <w:right w:val="none" w:sz="0" w:space="0" w:color="auto"/>
      </w:divBdr>
    </w:div>
    <w:div w:id="513615350">
      <w:bodyDiv w:val="1"/>
      <w:marLeft w:val="0"/>
      <w:marRight w:val="0"/>
      <w:marTop w:val="0"/>
      <w:marBottom w:val="0"/>
      <w:divBdr>
        <w:top w:val="none" w:sz="0" w:space="0" w:color="auto"/>
        <w:left w:val="none" w:sz="0" w:space="0" w:color="auto"/>
        <w:bottom w:val="none" w:sz="0" w:space="0" w:color="auto"/>
        <w:right w:val="none" w:sz="0" w:space="0" w:color="auto"/>
      </w:divBdr>
    </w:div>
    <w:div w:id="513690058">
      <w:bodyDiv w:val="1"/>
      <w:marLeft w:val="0"/>
      <w:marRight w:val="0"/>
      <w:marTop w:val="0"/>
      <w:marBottom w:val="0"/>
      <w:divBdr>
        <w:top w:val="none" w:sz="0" w:space="0" w:color="auto"/>
        <w:left w:val="none" w:sz="0" w:space="0" w:color="auto"/>
        <w:bottom w:val="none" w:sz="0" w:space="0" w:color="auto"/>
        <w:right w:val="none" w:sz="0" w:space="0" w:color="auto"/>
      </w:divBdr>
    </w:div>
    <w:div w:id="513767874">
      <w:bodyDiv w:val="1"/>
      <w:marLeft w:val="0"/>
      <w:marRight w:val="0"/>
      <w:marTop w:val="0"/>
      <w:marBottom w:val="0"/>
      <w:divBdr>
        <w:top w:val="none" w:sz="0" w:space="0" w:color="auto"/>
        <w:left w:val="none" w:sz="0" w:space="0" w:color="auto"/>
        <w:bottom w:val="none" w:sz="0" w:space="0" w:color="auto"/>
        <w:right w:val="none" w:sz="0" w:space="0" w:color="auto"/>
      </w:divBdr>
    </w:div>
    <w:div w:id="513879630">
      <w:bodyDiv w:val="1"/>
      <w:marLeft w:val="0"/>
      <w:marRight w:val="0"/>
      <w:marTop w:val="0"/>
      <w:marBottom w:val="0"/>
      <w:divBdr>
        <w:top w:val="none" w:sz="0" w:space="0" w:color="auto"/>
        <w:left w:val="none" w:sz="0" w:space="0" w:color="auto"/>
        <w:bottom w:val="none" w:sz="0" w:space="0" w:color="auto"/>
        <w:right w:val="none" w:sz="0" w:space="0" w:color="auto"/>
      </w:divBdr>
    </w:div>
    <w:div w:id="513999959">
      <w:bodyDiv w:val="1"/>
      <w:marLeft w:val="0"/>
      <w:marRight w:val="0"/>
      <w:marTop w:val="0"/>
      <w:marBottom w:val="0"/>
      <w:divBdr>
        <w:top w:val="none" w:sz="0" w:space="0" w:color="auto"/>
        <w:left w:val="none" w:sz="0" w:space="0" w:color="auto"/>
        <w:bottom w:val="none" w:sz="0" w:space="0" w:color="auto"/>
        <w:right w:val="none" w:sz="0" w:space="0" w:color="auto"/>
      </w:divBdr>
    </w:div>
    <w:div w:id="514274570">
      <w:bodyDiv w:val="1"/>
      <w:marLeft w:val="0"/>
      <w:marRight w:val="0"/>
      <w:marTop w:val="0"/>
      <w:marBottom w:val="0"/>
      <w:divBdr>
        <w:top w:val="none" w:sz="0" w:space="0" w:color="auto"/>
        <w:left w:val="none" w:sz="0" w:space="0" w:color="auto"/>
        <w:bottom w:val="none" w:sz="0" w:space="0" w:color="auto"/>
        <w:right w:val="none" w:sz="0" w:space="0" w:color="auto"/>
      </w:divBdr>
    </w:div>
    <w:div w:id="514464544">
      <w:bodyDiv w:val="1"/>
      <w:marLeft w:val="0"/>
      <w:marRight w:val="0"/>
      <w:marTop w:val="0"/>
      <w:marBottom w:val="0"/>
      <w:divBdr>
        <w:top w:val="none" w:sz="0" w:space="0" w:color="auto"/>
        <w:left w:val="none" w:sz="0" w:space="0" w:color="auto"/>
        <w:bottom w:val="none" w:sz="0" w:space="0" w:color="auto"/>
        <w:right w:val="none" w:sz="0" w:space="0" w:color="auto"/>
      </w:divBdr>
    </w:div>
    <w:div w:id="514465298">
      <w:bodyDiv w:val="1"/>
      <w:marLeft w:val="0"/>
      <w:marRight w:val="0"/>
      <w:marTop w:val="0"/>
      <w:marBottom w:val="0"/>
      <w:divBdr>
        <w:top w:val="none" w:sz="0" w:space="0" w:color="auto"/>
        <w:left w:val="none" w:sz="0" w:space="0" w:color="auto"/>
        <w:bottom w:val="none" w:sz="0" w:space="0" w:color="auto"/>
        <w:right w:val="none" w:sz="0" w:space="0" w:color="auto"/>
      </w:divBdr>
    </w:div>
    <w:div w:id="514655459">
      <w:bodyDiv w:val="1"/>
      <w:marLeft w:val="0"/>
      <w:marRight w:val="0"/>
      <w:marTop w:val="0"/>
      <w:marBottom w:val="0"/>
      <w:divBdr>
        <w:top w:val="none" w:sz="0" w:space="0" w:color="auto"/>
        <w:left w:val="none" w:sz="0" w:space="0" w:color="auto"/>
        <w:bottom w:val="none" w:sz="0" w:space="0" w:color="auto"/>
        <w:right w:val="none" w:sz="0" w:space="0" w:color="auto"/>
      </w:divBdr>
    </w:div>
    <w:div w:id="514878936">
      <w:bodyDiv w:val="1"/>
      <w:marLeft w:val="0"/>
      <w:marRight w:val="0"/>
      <w:marTop w:val="0"/>
      <w:marBottom w:val="0"/>
      <w:divBdr>
        <w:top w:val="none" w:sz="0" w:space="0" w:color="auto"/>
        <w:left w:val="none" w:sz="0" w:space="0" w:color="auto"/>
        <w:bottom w:val="none" w:sz="0" w:space="0" w:color="auto"/>
        <w:right w:val="none" w:sz="0" w:space="0" w:color="auto"/>
      </w:divBdr>
    </w:div>
    <w:div w:id="514922435">
      <w:bodyDiv w:val="1"/>
      <w:marLeft w:val="0"/>
      <w:marRight w:val="0"/>
      <w:marTop w:val="0"/>
      <w:marBottom w:val="0"/>
      <w:divBdr>
        <w:top w:val="none" w:sz="0" w:space="0" w:color="auto"/>
        <w:left w:val="none" w:sz="0" w:space="0" w:color="auto"/>
        <w:bottom w:val="none" w:sz="0" w:space="0" w:color="auto"/>
        <w:right w:val="none" w:sz="0" w:space="0" w:color="auto"/>
      </w:divBdr>
    </w:div>
    <w:div w:id="515079229">
      <w:bodyDiv w:val="1"/>
      <w:marLeft w:val="0"/>
      <w:marRight w:val="0"/>
      <w:marTop w:val="0"/>
      <w:marBottom w:val="0"/>
      <w:divBdr>
        <w:top w:val="none" w:sz="0" w:space="0" w:color="auto"/>
        <w:left w:val="none" w:sz="0" w:space="0" w:color="auto"/>
        <w:bottom w:val="none" w:sz="0" w:space="0" w:color="auto"/>
        <w:right w:val="none" w:sz="0" w:space="0" w:color="auto"/>
      </w:divBdr>
    </w:div>
    <w:div w:id="515189575">
      <w:bodyDiv w:val="1"/>
      <w:marLeft w:val="0"/>
      <w:marRight w:val="0"/>
      <w:marTop w:val="0"/>
      <w:marBottom w:val="0"/>
      <w:divBdr>
        <w:top w:val="none" w:sz="0" w:space="0" w:color="auto"/>
        <w:left w:val="none" w:sz="0" w:space="0" w:color="auto"/>
        <w:bottom w:val="none" w:sz="0" w:space="0" w:color="auto"/>
        <w:right w:val="none" w:sz="0" w:space="0" w:color="auto"/>
      </w:divBdr>
    </w:div>
    <w:div w:id="515190626">
      <w:bodyDiv w:val="1"/>
      <w:marLeft w:val="0"/>
      <w:marRight w:val="0"/>
      <w:marTop w:val="0"/>
      <w:marBottom w:val="0"/>
      <w:divBdr>
        <w:top w:val="none" w:sz="0" w:space="0" w:color="auto"/>
        <w:left w:val="none" w:sz="0" w:space="0" w:color="auto"/>
        <w:bottom w:val="none" w:sz="0" w:space="0" w:color="auto"/>
        <w:right w:val="none" w:sz="0" w:space="0" w:color="auto"/>
      </w:divBdr>
    </w:div>
    <w:div w:id="515314451">
      <w:bodyDiv w:val="1"/>
      <w:marLeft w:val="0"/>
      <w:marRight w:val="0"/>
      <w:marTop w:val="0"/>
      <w:marBottom w:val="0"/>
      <w:divBdr>
        <w:top w:val="none" w:sz="0" w:space="0" w:color="auto"/>
        <w:left w:val="none" w:sz="0" w:space="0" w:color="auto"/>
        <w:bottom w:val="none" w:sz="0" w:space="0" w:color="auto"/>
        <w:right w:val="none" w:sz="0" w:space="0" w:color="auto"/>
      </w:divBdr>
    </w:div>
    <w:div w:id="515533315">
      <w:bodyDiv w:val="1"/>
      <w:marLeft w:val="0"/>
      <w:marRight w:val="0"/>
      <w:marTop w:val="0"/>
      <w:marBottom w:val="0"/>
      <w:divBdr>
        <w:top w:val="none" w:sz="0" w:space="0" w:color="auto"/>
        <w:left w:val="none" w:sz="0" w:space="0" w:color="auto"/>
        <w:bottom w:val="none" w:sz="0" w:space="0" w:color="auto"/>
        <w:right w:val="none" w:sz="0" w:space="0" w:color="auto"/>
      </w:divBdr>
    </w:div>
    <w:div w:id="515656458">
      <w:bodyDiv w:val="1"/>
      <w:marLeft w:val="0"/>
      <w:marRight w:val="0"/>
      <w:marTop w:val="0"/>
      <w:marBottom w:val="0"/>
      <w:divBdr>
        <w:top w:val="none" w:sz="0" w:space="0" w:color="auto"/>
        <w:left w:val="none" w:sz="0" w:space="0" w:color="auto"/>
        <w:bottom w:val="none" w:sz="0" w:space="0" w:color="auto"/>
        <w:right w:val="none" w:sz="0" w:space="0" w:color="auto"/>
      </w:divBdr>
    </w:div>
    <w:div w:id="515778233">
      <w:bodyDiv w:val="1"/>
      <w:marLeft w:val="0"/>
      <w:marRight w:val="0"/>
      <w:marTop w:val="0"/>
      <w:marBottom w:val="0"/>
      <w:divBdr>
        <w:top w:val="none" w:sz="0" w:space="0" w:color="auto"/>
        <w:left w:val="none" w:sz="0" w:space="0" w:color="auto"/>
        <w:bottom w:val="none" w:sz="0" w:space="0" w:color="auto"/>
        <w:right w:val="none" w:sz="0" w:space="0" w:color="auto"/>
      </w:divBdr>
    </w:div>
    <w:div w:id="515845004">
      <w:bodyDiv w:val="1"/>
      <w:marLeft w:val="0"/>
      <w:marRight w:val="0"/>
      <w:marTop w:val="0"/>
      <w:marBottom w:val="0"/>
      <w:divBdr>
        <w:top w:val="none" w:sz="0" w:space="0" w:color="auto"/>
        <w:left w:val="none" w:sz="0" w:space="0" w:color="auto"/>
        <w:bottom w:val="none" w:sz="0" w:space="0" w:color="auto"/>
        <w:right w:val="none" w:sz="0" w:space="0" w:color="auto"/>
      </w:divBdr>
    </w:div>
    <w:div w:id="515848271">
      <w:bodyDiv w:val="1"/>
      <w:marLeft w:val="0"/>
      <w:marRight w:val="0"/>
      <w:marTop w:val="0"/>
      <w:marBottom w:val="0"/>
      <w:divBdr>
        <w:top w:val="none" w:sz="0" w:space="0" w:color="auto"/>
        <w:left w:val="none" w:sz="0" w:space="0" w:color="auto"/>
        <w:bottom w:val="none" w:sz="0" w:space="0" w:color="auto"/>
        <w:right w:val="none" w:sz="0" w:space="0" w:color="auto"/>
      </w:divBdr>
    </w:div>
    <w:div w:id="516041753">
      <w:bodyDiv w:val="1"/>
      <w:marLeft w:val="0"/>
      <w:marRight w:val="0"/>
      <w:marTop w:val="0"/>
      <w:marBottom w:val="0"/>
      <w:divBdr>
        <w:top w:val="none" w:sz="0" w:space="0" w:color="auto"/>
        <w:left w:val="none" w:sz="0" w:space="0" w:color="auto"/>
        <w:bottom w:val="none" w:sz="0" w:space="0" w:color="auto"/>
        <w:right w:val="none" w:sz="0" w:space="0" w:color="auto"/>
      </w:divBdr>
    </w:div>
    <w:div w:id="516116591">
      <w:bodyDiv w:val="1"/>
      <w:marLeft w:val="0"/>
      <w:marRight w:val="0"/>
      <w:marTop w:val="0"/>
      <w:marBottom w:val="0"/>
      <w:divBdr>
        <w:top w:val="none" w:sz="0" w:space="0" w:color="auto"/>
        <w:left w:val="none" w:sz="0" w:space="0" w:color="auto"/>
        <w:bottom w:val="none" w:sz="0" w:space="0" w:color="auto"/>
        <w:right w:val="none" w:sz="0" w:space="0" w:color="auto"/>
      </w:divBdr>
    </w:div>
    <w:div w:id="516164248">
      <w:bodyDiv w:val="1"/>
      <w:marLeft w:val="0"/>
      <w:marRight w:val="0"/>
      <w:marTop w:val="0"/>
      <w:marBottom w:val="0"/>
      <w:divBdr>
        <w:top w:val="none" w:sz="0" w:space="0" w:color="auto"/>
        <w:left w:val="none" w:sz="0" w:space="0" w:color="auto"/>
        <w:bottom w:val="none" w:sz="0" w:space="0" w:color="auto"/>
        <w:right w:val="none" w:sz="0" w:space="0" w:color="auto"/>
      </w:divBdr>
    </w:div>
    <w:div w:id="516627125">
      <w:bodyDiv w:val="1"/>
      <w:marLeft w:val="0"/>
      <w:marRight w:val="0"/>
      <w:marTop w:val="0"/>
      <w:marBottom w:val="0"/>
      <w:divBdr>
        <w:top w:val="none" w:sz="0" w:space="0" w:color="auto"/>
        <w:left w:val="none" w:sz="0" w:space="0" w:color="auto"/>
        <w:bottom w:val="none" w:sz="0" w:space="0" w:color="auto"/>
        <w:right w:val="none" w:sz="0" w:space="0" w:color="auto"/>
      </w:divBdr>
    </w:div>
    <w:div w:id="516769831">
      <w:bodyDiv w:val="1"/>
      <w:marLeft w:val="0"/>
      <w:marRight w:val="0"/>
      <w:marTop w:val="0"/>
      <w:marBottom w:val="0"/>
      <w:divBdr>
        <w:top w:val="none" w:sz="0" w:space="0" w:color="auto"/>
        <w:left w:val="none" w:sz="0" w:space="0" w:color="auto"/>
        <w:bottom w:val="none" w:sz="0" w:space="0" w:color="auto"/>
        <w:right w:val="none" w:sz="0" w:space="0" w:color="auto"/>
      </w:divBdr>
    </w:div>
    <w:div w:id="516778179">
      <w:bodyDiv w:val="1"/>
      <w:marLeft w:val="0"/>
      <w:marRight w:val="0"/>
      <w:marTop w:val="0"/>
      <w:marBottom w:val="0"/>
      <w:divBdr>
        <w:top w:val="none" w:sz="0" w:space="0" w:color="auto"/>
        <w:left w:val="none" w:sz="0" w:space="0" w:color="auto"/>
        <w:bottom w:val="none" w:sz="0" w:space="0" w:color="auto"/>
        <w:right w:val="none" w:sz="0" w:space="0" w:color="auto"/>
      </w:divBdr>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040574">
      <w:bodyDiv w:val="1"/>
      <w:marLeft w:val="0"/>
      <w:marRight w:val="0"/>
      <w:marTop w:val="0"/>
      <w:marBottom w:val="0"/>
      <w:divBdr>
        <w:top w:val="none" w:sz="0" w:space="0" w:color="auto"/>
        <w:left w:val="none" w:sz="0" w:space="0" w:color="auto"/>
        <w:bottom w:val="none" w:sz="0" w:space="0" w:color="auto"/>
        <w:right w:val="none" w:sz="0" w:space="0" w:color="auto"/>
      </w:divBdr>
    </w:div>
    <w:div w:id="517080788">
      <w:bodyDiv w:val="1"/>
      <w:marLeft w:val="0"/>
      <w:marRight w:val="0"/>
      <w:marTop w:val="0"/>
      <w:marBottom w:val="0"/>
      <w:divBdr>
        <w:top w:val="none" w:sz="0" w:space="0" w:color="auto"/>
        <w:left w:val="none" w:sz="0" w:space="0" w:color="auto"/>
        <w:bottom w:val="none" w:sz="0" w:space="0" w:color="auto"/>
        <w:right w:val="none" w:sz="0" w:space="0" w:color="auto"/>
      </w:divBdr>
    </w:div>
    <w:div w:id="517278582">
      <w:bodyDiv w:val="1"/>
      <w:marLeft w:val="0"/>
      <w:marRight w:val="0"/>
      <w:marTop w:val="0"/>
      <w:marBottom w:val="0"/>
      <w:divBdr>
        <w:top w:val="none" w:sz="0" w:space="0" w:color="auto"/>
        <w:left w:val="none" w:sz="0" w:space="0" w:color="auto"/>
        <w:bottom w:val="none" w:sz="0" w:space="0" w:color="auto"/>
        <w:right w:val="none" w:sz="0" w:space="0" w:color="auto"/>
      </w:divBdr>
    </w:div>
    <w:div w:id="517428849">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20551">
      <w:bodyDiv w:val="1"/>
      <w:marLeft w:val="0"/>
      <w:marRight w:val="0"/>
      <w:marTop w:val="0"/>
      <w:marBottom w:val="0"/>
      <w:divBdr>
        <w:top w:val="none" w:sz="0" w:space="0" w:color="auto"/>
        <w:left w:val="none" w:sz="0" w:space="0" w:color="auto"/>
        <w:bottom w:val="none" w:sz="0" w:space="0" w:color="auto"/>
        <w:right w:val="none" w:sz="0" w:space="0" w:color="auto"/>
      </w:divBdr>
    </w:div>
    <w:div w:id="517735234">
      <w:bodyDiv w:val="1"/>
      <w:marLeft w:val="0"/>
      <w:marRight w:val="0"/>
      <w:marTop w:val="0"/>
      <w:marBottom w:val="0"/>
      <w:divBdr>
        <w:top w:val="none" w:sz="0" w:space="0" w:color="auto"/>
        <w:left w:val="none" w:sz="0" w:space="0" w:color="auto"/>
        <w:bottom w:val="none" w:sz="0" w:space="0" w:color="auto"/>
        <w:right w:val="none" w:sz="0" w:space="0" w:color="auto"/>
      </w:divBdr>
    </w:div>
    <w:div w:id="517741441">
      <w:bodyDiv w:val="1"/>
      <w:marLeft w:val="0"/>
      <w:marRight w:val="0"/>
      <w:marTop w:val="0"/>
      <w:marBottom w:val="0"/>
      <w:divBdr>
        <w:top w:val="none" w:sz="0" w:space="0" w:color="auto"/>
        <w:left w:val="none" w:sz="0" w:space="0" w:color="auto"/>
        <w:bottom w:val="none" w:sz="0" w:space="0" w:color="auto"/>
        <w:right w:val="none" w:sz="0" w:space="0" w:color="auto"/>
      </w:divBdr>
    </w:div>
    <w:div w:id="517817119">
      <w:bodyDiv w:val="1"/>
      <w:marLeft w:val="0"/>
      <w:marRight w:val="0"/>
      <w:marTop w:val="0"/>
      <w:marBottom w:val="0"/>
      <w:divBdr>
        <w:top w:val="none" w:sz="0" w:space="0" w:color="auto"/>
        <w:left w:val="none" w:sz="0" w:space="0" w:color="auto"/>
        <w:bottom w:val="none" w:sz="0" w:space="0" w:color="auto"/>
        <w:right w:val="none" w:sz="0" w:space="0" w:color="auto"/>
      </w:divBdr>
    </w:div>
    <w:div w:id="517895080">
      <w:bodyDiv w:val="1"/>
      <w:marLeft w:val="0"/>
      <w:marRight w:val="0"/>
      <w:marTop w:val="0"/>
      <w:marBottom w:val="0"/>
      <w:divBdr>
        <w:top w:val="none" w:sz="0" w:space="0" w:color="auto"/>
        <w:left w:val="none" w:sz="0" w:space="0" w:color="auto"/>
        <w:bottom w:val="none" w:sz="0" w:space="0" w:color="auto"/>
        <w:right w:val="none" w:sz="0" w:space="0" w:color="auto"/>
      </w:divBdr>
    </w:div>
    <w:div w:id="518129488">
      <w:bodyDiv w:val="1"/>
      <w:marLeft w:val="0"/>
      <w:marRight w:val="0"/>
      <w:marTop w:val="0"/>
      <w:marBottom w:val="0"/>
      <w:divBdr>
        <w:top w:val="none" w:sz="0" w:space="0" w:color="auto"/>
        <w:left w:val="none" w:sz="0" w:space="0" w:color="auto"/>
        <w:bottom w:val="none" w:sz="0" w:space="0" w:color="auto"/>
        <w:right w:val="none" w:sz="0" w:space="0" w:color="auto"/>
      </w:divBdr>
    </w:div>
    <w:div w:id="518158948">
      <w:bodyDiv w:val="1"/>
      <w:marLeft w:val="0"/>
      <w:marRight w:val="0"/>
      <w:marTop w:val="0"/>
      <w:marBottom w:val="0"/>
      <w:divBdr>
        <w:top w:val="none" w:sz="0" w:space="0" w:color="auto"/>
        <w:left w:val="none" w:sz="0" w:space="0" w:color="auto"/>
        <w:bottom w:val="none" w:sz="0" w:space="0" w:color="auto"/>
        <w:right w:val="none" w:sz="0" w:space="0" w:color="auto"/>
      </w:divBdr>
    </w:div>
    <w:div w:id="518273481">
      <w:bodyDiv w:val="1"/>
      <w:marLeft w:val="0"/>
      <w:marRight w:val="0"/>
      <w:marTop w:val="0"/>
      <w:marBottom w:val="0"/>
      <w:divBdr>
        <w:top w:val="none" w:sz="0" w:space="0" w:color="auto"/>
        <w:left w:val="none" w:sz="0" w:space="0" w:color="auto"/>
        <w:bottom w:val="none" w:sz="0" w:space="0" w:color="auto"/>
        <w:right w:val="none" w:sz="0" w:space="0" w:color="auto"/>
      </w:divBdr>
    </w:div>
    <w:div w:id="518281592">
      <w:bodyDiv w:val="1"/>
      <w:marLeft w:val="0"/>
      <w:marRight w:val="0"/>
      <w:marTop w:val="0"/>
      <w:marBottom w:val="0"/>
      <w:divBdr>
        <w:top w:val="none" w:sz="0" w:space="0" w:color="auto"/>
        <w:left w:val="none" w:sz="0" w:space="0" w:color="auto"/>
        <w:bottom w:val="none" w:sz="0" w:space="0" w:color="auto"/>
        <w:right w:val="none" w:sz="0" w:space="0" w:color="auto"/>
      </w:divBdr>
    </w:div>
    <w:div w:id="518394222">
      <w:bodyDiv w:val="1"/>
      <w:marLeft w:val="0"/>
      <w:marRight w:val="0"/>
      <w:marTop w:val="0"/>
      <w:marBottom w:val="0"/>
      <w:divBdr>
        <w:top w:val="none" w:sz="0" w:space="0" w:color="auto"/>
        <w:left w:val="none" w:sz="0" w:space="0" w:color="auto"/>
        <w:bottom w:val="none" w:sz="0" w:space="0" w:color="auto"/>
        <w:right w:val="none" w:sz="0" w:space="0" w:color="auto"/>
      </w:divBdr>
    </w:div>
    <w:div w:id="518590075">
      <w:bodyDiv w:val="1"/>
      <w:marLeft w:val="0"/>
      <w:marRight w:val="0"/>
      <w:marTop w:val="0"/>
      <w:marBottom w:val="0"/>
      <w:divBdr>
        <w:top w:val="none" w:sz="0" w:space="0" w:color="auto"/>
        <w:left w:val="none" w:sz="0" w:space="0" w:color="auto"/>
        <w:bottom w:val="none" w:sz="0" w:space="0" w:color="auto"/>
        <w:right w:val="none" w:sz="0" w:space="0" w:color="auto"/>
      </w:divBdr>
    </w:div>
    <w:div w:id="518661928">
      <w:bodyDiv w:val="1"/>
      <w:marLeft w:val="0"/>
      <w:marRight w:val="0"/>
      <w:marTop w:val="0"/>
      <w:marBottom w:val="0"/>
      <w:divBdr>
        <w:top w:val="none" w:sz="0" w:space="0" w:color="auto"/>
        <w:left w:val="none" w:sz="0" w:space="0" w:color="auto"/>
        <w:bottom w:val="none" w:sz="0" w:space="0" w:color="auto"/>
        <w:right w:val="none" w:sz="0" w:space="0" w:color="auto"/>
      </w:divBdr>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4664">
      <w:bodyDiv w:val="1"/>
      <w:marLeft w:val="0"/>
      <w:marRight w:val="0"/>
      <w:marTop w:val="0"/>
      <w:marBottom w:val="0"/>
      <w:divBdr>
        <w:top w:val="none" w:sz="0" w:space="0" w:color="auto"/>
        <w:left w:val="none" w:sz="0" w:space="0" w:color="auto"/>
        <w:bottom w:val="none" w:sz="0" w:space="0" w:color="auto"/>
        <w:right w:val="none" w:sz="0" w:space="0" w:color="auto"/>
      </w:divBdr>
    </w:div>
    <w:div w:id="518856934">
      <w:bodyDiv w:val="1"/>
      <w:marLeft w:val="0"/>
      <w:marRight w:val="0"/>
      <w:marTop w:val="0"/>
      <w:marBottom w:val="0"/>
      <w:divBdr>
        <w:top w:val="none" w:sz="0" w:space="0" w:color="auto"/>
        <w:left w:val="none" w:sz="0" w:space="0" w:color="auto"/>
        <w:bottom w:val="none" w:sz="0" w:space="0" w:color="auto"/>
        <w:right w:val="none" w:sz="0" w:space="0" w:color="auto"/>
      </w:divBdr>
    </w:div>
    <w:div w:id="519005074">
      <w:bodyDiv w:val="1"/>
      <w:marLeft w:val="0"/>
      <w:marRight w:val="0"/>
      <w:marTop w:val="0"/>
      <w:marBottom w:val="0"/>
      <w:divBdr>
        <w:top w:val="none" w:sz="0" w:space="0" w:color="auto"/>
        <w:left w:val="none" w:sz="0" w:space="0" w:color="auto"/>
        <w:bottom w:val="none" w:sz="0" w:space="0" w:color="auto"/>
        <w:right w:val="none" w:sz="0" w:space="0" w:color="auto"/>
      </w:divBdr>
    </w:div>
    <w:div w:id="519199161">
      <w:bodyDiv w:val="1"/>
      <w:marLeft w:val="0"/>
      <w:marRight w:val="0"/>
      <w:marTop w:val="0"/>
      <w:marBottom w:val="0"/>
      <w:divBdr>
        <w:top w:val="none" w:sz="0" w:space="0" w:color="auto"/>
        <w:left w:val="none" w:sz="0" w:space="0" w:color="auto"/>
        <w:bottom w:val="none" w:sz="0" w:space="0" w:color="auto"/>
        <w:right w:val="none" w:sz="0" w:space="0" w:color="auto"/>
      </w:divBdr>
    </w:div>
    <w:div w:id="519470845">
      <w:bodyDiv w:val="1"/>
      <w:marLeft w:val="0"/>
      <w:marRight w:val="0"/>
      <w:marTop w:val="0"/>
      <w:marBottom w:val="0"/>
      <w:divBdr>
        <w:top w:val="none" w:sz="0" w:space="0" w:color="auto"/>
        <w:left w:val="none" w:sz="0" w:space="0" w:color="auto"/>
        <w:bottom w:val="none" w:sz="0" w:space="0" w:color="auto"/>
        <w:right w:val="none" w:sz="0" w:space="0" w:color="auto"/>
      </w:divBdr>
    </w:div>
    <w:div w:id="519512665">
      <w:bodyDiv w:val="1"/>
      <w:marLeft w:val="0"/>
      <w:marRight w:val="0"/>
      <w:marTop w:val="0"/>
      <w:marBottom w:val="0"/>
      <w:divBdr>
        <w:top w:val="none" w:sz="0" w:space="0" w:color="auto"/>
        <w:left w:val="none" w:sz="0" w:space="0" w:color="auto"/>
        <w:bottom w:val="none" w:sz="0" w:space="0" w:color="auto"/>
        <w:right w:val="none" w:sz="0" w:space="0" w:color="auto"/>
      </w:divBdr>
    </w:div>
    <w:div w:id="519662817">
      <w:bodyDiv w:val="1"/>
      <w:marLeft w:val="0"/>
      <w:marRight w:val="0"/>
      <w:marTop w:val="0"/>
      <w:marBottom w:val="0"/>
      <w:divBdr>
        <w:top w:val="none" w:sz="0" w:space="0" w:color="auto"/>
        <w:left w:val="none" w:sz="0" w:space="0" w:color="auto"/>
        <w:bottom w:val="none" w:sz="0" w:space="0" w:color="auto"/>
        <w:right w:val="none" w:sz="0" w:space="0" w:color="auto"/>
      </w:divBdr>
    </w:div>
    <w:div w:id="519784627">
      <w:bodyDiv w:val="1"/>
      <w:marLeft w:val="0"/>
      <w:marRight w:val="0"/>
      <w:marTop w:val="0"/>
      <w:marBottom w:val="0"/>
      <w:divBdr>
        <w:top w:val="none" w:sz="0" w:space="0" w:color="auto"/>
        <w:left w:val="none" w:sz="0" w:space="0" w:color="auto"/>
        <w:bottom w:val="none" w:sz="0" w:space="0" w:color="auto"/>
        <w:right w:val="none" w:sz="0" w:space="0" w:color="auto"/>
      </w:divBdr>
    </w:div>
    <w:div w:id="519972597">
      <w:bodyDiv w:val="1"/>
      <w:marLeft w:val="0"/>
      <w:marRight w:val="0"/>
      <w:marTop w:val="0"/>
      <w:marBottom w:val="0"/>
      <w:divBdr>
        <w:top w:val="none" w:sz="0" w:space="0" w:color="auto"/>
        <w:left w:val="none" w:sz="0" w:space="0" w:color="auto"/>
        <w:bottom w:val="none" w:sz="0" w:space="0" w:color="auto"/>
        <w:right w:val="none" w:sz="0" w:space="0" w:color="auto"/>
      </w:divBdr>
    </w:div>
    <w:div w:id="519977509">
      <w:bodyDiv w:val="1"/>
      <w:marLeft w:val="0"/>
      <w:marRight w:val="0"/>
      <w:marTop w:val="0"/>
      <w:marBottom w:val="0"/>
      <w:divBdr>
        <w:top w:val="none" w:sz="0" w:space="0" w:color="auto"/>
        <w:left w:val="none" w:sz="0" w:space="0" w:color="auto"/>
        <w:bottom w:val="none" w:sz="0" w:space="0" w:color="auto"/>
        <w:right w:val="none" w:sz="0" w:space="0" w:color="auto"/>
      </w:divBdr>
    </w:div>
    <w:div w:id="520168072">
      <w:bodyDiv w:val="1"/>
      <w:marLeft w:val="0"/>
      <w:marRight w:val="0"/>
      <w:marTop w:val="0"/>
      <w:marBottom w:val="0"/>
      <w:divBdr>
        <w:top w:val="none" w:sz="0" w:space="0" w:color="auto"/>
        <w:left w:val="none" w:sz="0" w:space="0" w:color="auto"/>
        <w:bottom w:val="none" w:sz="0" w:space="0" w:color="auto"/>
        <w:right w:val="none" w:sz="0" w:space="0" w:color="auto"/>
      </w:divBdr>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749587">
      <w:bodyDiv w:val="1"/>
      <w:marLeft w:val="0"/>
      <w:marRight w:val="0"/>
      <w:marTop w:val="0"/>
      <w:marBottom w:val="0"/>
      <w:divBdr>
        <w:top w:val="none" w:sz="0" w:space="0" w:color="auto"/>
        <w:left w:val="none" w:sz="0" w:space="0" w:color="auto"/>
        <w:bottom w:val="none" w:sz="0" w:space="0" w:color="auto"/>
        <w:right w:val="none" w:sz="0" w:space="0" w:color="auto"/>
      </w:divBdr>
    </w:div>
    <w:div w:id="520893657">
      <w:bodyDiv w:val="1"/>
      <w:marLeft w:val="0"/>
      <w:marRight w:val="0"/>
      <w:marTop w:val="0"/>
      <w:marBottom w:val="0"/>
      <w:divBdr>
        <w:top w:val="none" w:sz="0" w:space="0" w:color="auto"/>
        <w:left w:val="none" w:sz="0" w:space="0" w:color="auto"/>
        <w:bottom w:val="none" w:sz="0" w:space="0" w:color="auto"/>
        <w:right w:val="none" w:sz="0" w:space="0" w:color="auto"/>
      </w:divBdr>
    </w:div>
    <w:div w:id="521167851">
      <w:bodyDiv w:val="1"/>
      <w:marLeft w:val="0"/>
      <w:marRight w:val="0"/>
      <w:marTop w:val="0"/>
      <w:marBottom w:val="0"/>
      <w:divBdr>
        <w:top w:val="none" w:sz="0" w:space="0" w:color="auto"/>
        <w:left w:val="none" w:sz="0" w:space="0" w:color="auto"/>
        <w:bottom w:val="none" w:sz="0" w:space="0" w:color="auto"/>
        <w:right w:val="none" w:sz="0" w:space="0" w:color="auto"/>
      </w:divBdr>
    </w:div>
    <w:div w:id="521212006">
      <w:bodyDiv w:val="1"/>
      <w:marLeft w:val="0"/>
      <w:marRight w:val="0"/>
      <w:marTop w:val="0"/>
      <w:marBottom w:val="0"/>
      <w:divBdr>
        <w:top w:val="none" w:sz="0" w:space="0" w:color="auto"/>
        <w:left w:val="none" w:sz="0" w:space="0" w:color="auto"/>
        <w:bottom w:val="none" w:sz="0" w:space="0" w:color="auto"/>
        <w:right w:val="none" w:sz="0" w:space="0" w:color="auto"/>
      </w:divBdr>
    </w:div>
    <w:div w:id="521361079">
      <w:bodyDiv w:val="1"/>
      <w:marLeft w:val="0"/>
      <w:marRight w:val="0"/>
      <w:marTop w:val="0"/>
      <w:marBottom w:val="0"/>
      <w:divBdr>
        <w:top w:val="none" w:sz="0" w:space="0" w:color="auto"/>
        <w:left w:val="none" w:sz="0" w:space="0" w:color="auto"/>
        <w:bottom w:val="none" w:sz="0" w:space="0" w:color="auto"/>
        <w:right w:val="none" w:sz="0" w:space="0" w:color="auto"/>
      </w:divBdr>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75002">
      <w:bodyDiv w:val="1"/>
      <w:marLeft w:val="0"/>
      <w:marRight w:val="0"/>
      <w:marTop w:val="0"/>
      <w:marBottom w:val="0"/>
      <w:divBdr>
        <w:top w:val="none" w:sz="0" w:space="0" w:color="auto"/>
        <w:left w:val="none" w:sz="0" w:space="0" w:color="auto"/>
        <w:bottom w:val="none" w:sz="0" w:space="0" w:color="auto"/>
        <w:right w:val="none" w:sz="0" w:space="0" w:color="auto"/>
      </w:divBdr>
    </w:div>
    <w:div w:id="521868358">
      <w:bodyDiv w:val="1"/>
      <w:marLeft w:val="0"/>
      <w:marRight w:val="0"/>
      <w:marTop w:val="0"/>
      <w:marBottom w:val="0"/>
      <w:divBdr>
        <w:top w:val="none" w:sz="0" w:space="0" w:color="auto"/>
        <w:left w:val="none" w:sz="0" w:space="0" w:color="auto"/>
        <w:bottom w:val="none" w:sz="0" w:space="0" w:color="auto"/>
        <w:right w:val="none" w:sz="0" w:space="0" w:color="auto"/>
      </w:divBdr>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7532">
      <w:bodyDiv w:val="1"/>
      <w:marLeft w:val="0"/>
      <w:marRight w:val="0"/>
      <w:marTop w:val="0"/>
      <w:marBottom w:val="0"/>
      <w:divBdr>
        <w:top w:val="none" w:sz="0" w:space="0" w:color="auto"/>
        <w:left w:val="none" w:sz="0" w:space="0" w:color="auto"/>
        <w:bottom w:val="none" w:sz="0" w:space="0" w:color="auto"/>
        <w:right w:val="none" w:sz="0" w:space="0" w:color="auto"/>
      </w:divBdr>
    </w:div>
    <w:div w:id="522481547">
      <w:bodyDiv w:val="1"/>
      <w:marLeft w:val="0"/>
      <w:marRight w:val="0"/>
      <w:marTop w:val="0"/>
      <w:marBottom w:val="0"/>
      <w:divBdr>
        <w:top w:val="none" w:sz="0" w:space="0" w:color="auto"/>
        <w:left w:val="none" w:sz="0" w:space="0" w:color="auto"/>
        <w:bottom w:val="none" w:sz="0" w:space="0" w:color="auto"/>
        <w:right w:val="none" w:sz="0" w:space="0" w:color="auto"/>
      </w:divBdr>
    </w:div>
    <w:div w:id="522520090">
      <w:bodyDiv w:val="1"/>
      <w:marLeft w:val="0"/>
      <w:marRight w:val="0"/>
      <w:marTop w:val="0"/>
      <w:marBottom w:val="0"/>
      <w:divBdr>
        <w:top w:val="none" w:sz="0" w:space="0" w:color="auto"/>
        <w:left w:val="none" w:sz="0" w:space="0" w:color="auto"/>
        <w:bottom w:val="none" w:sz="0" w:space="0" w:color="auto"/>
        <w:right w:val="none" w:sz="0" w:space="0" w:color="auto"/>
      </w:divBdr>
    </w:div>
    <w:div w:id="522598541">
      <w:bodyDiv w:val="1"/>
      <w:marLeft w:val="0"/>
      <w:marRight w:val="0"/>
      <w:marTop w:val="0"/>
      <w:marBottom w:val="0"/>
      <w:divBdr>
        <w:top w:val="none" w:sz="0" w:space="0" w:color="auto"/>
        <w:left w:val="none" w:sz="0" w:space="0" w:color="auto"/>
        <w:bottom w:val="none" w:sz="0" w:space="0" w:color="auto"/>
        <w:right w:val="none" w:sz="0" w:space="0" w:color="auto"/>
      </w:divBdr>
    </w:div>
    <w:div w:id="522743428">
      <w:bodyDiv w:val="1"/>
      <w:marLeft w:val="0"/>
      <w:marRight w:val="0"/>
      <w:marTop w:val="0"/>
      <w:marBottom w:val="0"/>
      <w:divBdr>
        <w:top w:val="none" w:sz="0" w:space="0" w:color="auto"/>
        <w:left w:val="none" w:sz="0" w:space="0" w:color="auto"/>
        <w:bottom w:val="none" w:sz="0" w:space="0" w:color="auto"/>
        <w:right w:val="none" w:sz="0" w:space="0" w:color="auto"/>
      </w:divBdr>
    </w:div>
    <w:div w:id="522940831">
      <w:bodyDiv w:val="1"/>
      <w:marLeft w:val="0"/>
      <w:marRight w:val="0"/>
      <w:marTop w:val="0"/>
      <w:marBottom w:val="0"/>
      <w:divBdr>
        <w:top w:val="none" w:sz="0" w:space="0" w:color="auto"/>
        <w:left w:val="none" w:sz="0" w:space="0" w:color="auto"/>
        <w:bottom w:val="none" w:sz="0" w:space="0" w:color="auto"/>
        <w:right w:val="none" w:sz="0" w:space="0" w:color="auto"/>
      </w:divBdr>
    </w:div>
    <w:div w:id="522985779">
      <w:bodyDiv w:val="1"/>
      <w:marLeft w:val="0"/>
      <w:marRight w:val="0"/>
      <w:marTop w:val="0"/>
      <w:marBottom w:val="0"/>
      <w:divBdr>
        <w:top w:val="none" w:sz="0" w:space="0" w:color="auto"/>
        <w:left w:val="none" w:sz="0" w:space="0" w:color="auto"/>
        <w:bottom w:val="none" w:sz="0" w:space="0" w:color="auto"/>
        <w:right w:val="none" w:sz="0" w:space="0" w:color="auto"/>
      </w:divBdr>
    </w:div>
    <w:div w:id="523248760">
      <w:bodyDiv w:val="1"/>
      <w:marLeft w:val="0"/>
      <w:marRight w:val="0"/>
      <w:marTop w:val="0"/>
      <w:marBottom w:val="0"/>
      <w:divBdr>
        <w:top w:val="none" w:sz="0" w:space="0" w:color="auto"/>
        <w:left w:val="none" w:sz="0" w:space="0" w:color="auto"/>
        <w:bottom w:val="none" w:sz="0" w:space="0" w:color="auto"/>
        <w:right w:val="none" w:sz="0" w:space="0" w:color="auto"/>
      </w:divBdr>
    </w:div>
    <w:div w:id="523444383">
      <w:bodyDiv w:val="1"/>
      <w:marLeft w:val="0"/>
      <w:marRight w:val="0"/>
      <w:marTop w:val="0"/>
      <w:marBottom w:val="0"/>
      <w:divBdr>
        <w:top w:val="none" w:sz="0" w:space="0" w:color="auto"/>
        <w:left w:val="none" w:sz="0" w:space="0" w:color="auto"/>
        <w:bottom w:val="none" w:sz="0" w:space="0" w:color="auto"/>
        <w:right w:val="none" w:sz="0" w:space="0" w:color="auto"/>
      </w:divBdr>
    </w:div>
    <w:div w:id="523447377">
      <w:bodyDiv w:val="1"/>
      <w:marLeft w:val="0"/>
      <w:marRight w:val="0"/>
      <w:marTop w:val="0"/>
      <w:marBottom w:val="0"/>
      <w:divBdr>
        <w:top w:val="none" w:sz="0" w:space="0" w:color="auto"/>
        <w:left w:val="none" w:sz="0" w:space="0" w:color="auto"/>
        <w:bottom w:val="none" w:sz="0" w:space="0" w:color="auto"/>
        <w:right w:val="none" w:sz="0" w:space="0" w:color="auto"/>
      </w:divBdr>
    </w:div>
    <w:div w:id="523523833">
      <w:bodyDiv w:val="1"/>
      <w:marLeft w:val="0"/>
      <w:marRight w:val="0"/>
      <w:marTop w:val="0"/>
      <w:marBottom w:val="0"/>
      <w:divBdr>
        <w:top w:val="none" w:sz="0" w:space="0" w:color="auto"/>
        <w:left w:val="none" w:sz="0" w:space="0" w:color="auto"/>
        <w:bottom w:val="none" w:sz="0" w:space="0" w:color="auto"/>
        <w:right w:val="none" w:sz="0" w:space="0" w:color="auto"/>
      </w:divBdr>
    </w:div>
    <w:div w:id="523637047">
      <w:bodyDiv w:val="1"/>
      <w:marLeft w:val="0"/>
      <w:marRight w:val="0"/>
      <w:marTop w:val="0"/>
      <w:marBottom w:val="0"/>
      <w:divBdr>
        <w:top w:val="none" w:sz="0" w:space="0" w:color="auto"/>
        <w:left w:val="none" w:sz="0" w:space="0" w:color="auto"/>
        <w:bottom w:val="none" w:sz="0" w:space="0" w:color="auto"/>
        <w:right w:val="none" w:sz="0" w:space="0" w:color="auto"/>
      </w:divBdr>
    </w:div>
    <w:div w:id="523640262">
      <w:bodyDiv w:val="1"/>
      <w:marLeft w:val="0"/>
      <w:marRight w:val="0"/>
      <w:marTop w:val="0"/>
      <w:marBottom w:val="0"/>
      <w:divBdr>
        <w:top w:val="none" w:sz="0" w:space="0" w:color="auto"/>
        <w:left w:val="none" w:sz="0" w:space="0" w:color="auto"/>
        <w:bottom w:val="none" w:sz="0" w:space="0" w:color="auto"/>
        <w:right w:val="none" w:sz="0" w:space="0" w:color="auto"/>
      </w:divBdr>
    </w:div>
    <w:div w:id="523709737">
      <w:bodyDiv w:val="1"/>
      <w:marLeft w:val="0"/>
      <w:marRight w:val="0"/>
      <w:marTop w:val="0"/>
      <w:marBottom w:val="0"/>
      <w:divBdr>
        <w:top w:val="none" w:sz="0" w:space="0" w:color="auto"/>
        <w:left w:val="none" w:sz="0" w:space="0" w:color="auto"/>
        <w:bottom w:val="none" w:sz="0" w:space="0" w:color="auto"/>
        <w:right w:val="none" w:sz="0" w:space="0" w:color="auto"/>
      </w:divBdr>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985474">
      <w:bodyDiv w:val="1"/>
      <w:marLeft w:val="0"/>
      <w:marRight w:val="0"/>
      <w:marTop w:val="0"/>
      <w:marBottom w:val="0"/>
      <w:divBdr>
        <w:top w:val="none" w:sz="0" w:space="0" w:color="auto"/>
        <w:left w:val="none" w:sz="0" w:space="0" w:color="auto"/>
        <w:bottom w:val="none" w:sz="0" w:space="0" w:color="auto"/>
        <w:right w:val="none" w:sz="0" w:space="0" w:color="auto"/>
      </w:divBdr>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7408">
      <w:bodyDiv w:val="1"/>
      <w:marLeft w:val="0"/>
      <w:marRight w:val="0"/>
      <w:marTop w:val="0"/>
      <w:marBottom w:val="0"/>
      <w:divBdr>
        <w:top w:val="none" w:sz="0" w:space="0" w:color="auto"/>
        <w:left w:val="none" w:sz="0" w:space="0" w:color="auto"/>
        <w:bottom w:val="none" w:sz="0" w:space="0" w:color="auto"/>
        <w:right w:val="none" w:sz="0" w:space="0" w:color="auto"/>
      </w:divBdr>
    </w:div>
    <w:div w:id="524170837">
      <w:bodyDiv w:val="1"/>
      <w:marLeft w:val="0"/>
      <w:marRight w:val="0"/>
      <w:marTop w:val="0"/>
      <w:marBottom w:val="0"/>
      <w:divBdr>
        <w:top w:val="none" w:sz="0" w:space="0" w:color="auto"/>
        <w:left w:val="none" w:sz="0" w:space="0" w:color="auto"/>
        <w:bottom w:val="none" w:sz="0" w:space="0" w:color="auto"/>
        <w:right w:val="none" w:sz="0" w:space="0" w:color="auto"/>
      </w:divBdr>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8517">
      <w:bodyDiv w:val="1"/>
      <w:marLeft w:val="0"/>
      <w:marRight w:val="0"/>
      <w:marTop w:val="0"/>
      <w:marBottom w:val="0"/>
      <w:divBdr>
        <w:top w:val="none" w:sz="0" w:space="0" w:color="auto"/>
        <w:left w:val="none" w:sz="0" w:space="0" w:color="auto"/>
        <w:bottom w:val="none" w:sz="0" w:space="0" w:color="auto"/>
        <w:right w:val="none" w:sz="0" w:space="0" w:color="auto"/>
      </w:divBdr>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712740">
      <w:bodyDiv w:val="1"/>
      <w:marLeft w:val="0"/>
      <w:marRight w:val="0"/>
      <w:marTop w:val="0"/>
      <w:marBottom w:val="0"/>
      <w:divBdr>
        <w:top w:val="none" w:sz="0" w:space="0" w:color="auto"/>
        <w:left w:val="none" w:sz="0" w:space="0" w:color="auto"/>
        <w:bottom w:val="none" w:sz="0" w:space="0" w:color="auto"/>
        <w:right w:val="none" w:sz="0" w:space="0" w:color="auto"/>
      </w:divBdr>
    </w:div>
    <w:div w:id="524754782">
      <w:bodyDiv w:val="1"/>
      <w:marLeft w:val="0"/>
      <w:marRight w:val="0"/>
      <w:marTop w:val="0"/>
      <w:marBottom w:val="0"/>
      <w:divBdr>
        <w:top w:val="none" w:sz="0" w:space="0" w:color="auto"/>
        <w:left w:val="none" w:sz="0" w:space="0" w:color="auto"/>
        <w:bottom w:val="none" w:sz="0" w:space="0" w:color="auto"/>
        <w:right w:val="none" w:sz="0" w:space="0" w:color="auto"/>
      </w:divBdr>
    </w:div>
    <w:div w:id="524829514">
      <w:bodyDiv w:val="1"/>
      <w:marLeft w:val="0"/>
      <w:marRight w:val="0"/>
      <w:marTop w:val="0"/>
      <w:marBottom w:val="0"/>
      <w:divBdr>
        <w:top w:val="none" w:sz="0" w:space="0" w:color="auto"/>
        <w:left w:val="none" w:sz="0" w:space="0" w:color="auto"/>
        <w:bottom w:val="none" w:sz="0" w:space="0" w:color="auto"/>
        <w:right w:val="none" w:sz="0" w:space="0" w:color="auto"/>
      </w:divBdr>
    </w:div>
    <w:div w:id="524902484">
      <w:bodyDiv w:val="1"/>
      <w:marLeft w:val="0"/>
      <w:marRight w:val="0"/>
      <w:marTop w:val="0"/>
      <w:marBottom w:val="0"/>
      <w:divBdr>
        <w:top w:val="none" w:sz="0" w:space="0" w:color="auto"/>
        <w:left w:val="none" w:sz="0" w:space="0" w:color="auto"/>
        <w:bottom w:val="none" w:sz="0" w:space="0" w:color="auto"/>
        <w:right w:val="none" w:sz="0" w:space="0" w:color="auto"/>
      </w:divBdr>
    </w:div>
    <w:div w:id="525363886">
      <w:bodyDiv w:val="1"/>
      <w:marLeft w:val="0"/>
      <w:marRight w:val="0"/>
      <w:marTop w:val="0"/>
      <w:marBottom w:val="0"/>
      <w:divBdr>
        <w:top w:val="none" w:sz="0" w:space="0" w:color="auto"/>
        <w:left w:val="none" w:sz="0" w:space="0" w:color="auto"/>
        <w:bottom w:val="none" w:sz="0" w:space="0" w:color="auto"/>
        <w:right w:val="none" w:sz="0" w:space="0" w:color="auto"/>
      </w:divBdr>
    </w:div>
    <w:div w:id="525368074">
      <w:bodyDiv w:val="1"/>
      <w:marLeft w:val="0"/>
      <w:marRight w:val="0"/>
      <w:marTop w:val="0"/>
      <w:marBottom w:val="0"/>
      <w:divBdr>
        <w:top w:val="none" w:sz="0" w:space="0" w:color="auto"/>
        <w:left w:val="none" w:sz="0" w:space="0" w:color="auto"/>
        <w:bottom w:val="none" w:sz="0" w:space="0" w:color="auto"/>
        <w:right w:val="none" w:sz="0" w:space="0" w:color="auto"/>
      </w:divBdr>
    </w:div>
    <w:div w:id="525563860">
      <w:bodyDiv w:val="1"/>
      <w:marLeft w:val="0"/>
      <w:marRight w:val="0"/>
      <w:marTop w:val="0"/>
      <w:marBottom w:val="0"/>
      <w:divBdr>
        <w:top w:val="none" w:sz="0" w:space="0" w:color="auto"/>
        <w:left w:val="none" w:sz="0" w:space="0" w:color="auto"/>
        <w:bottom w:val="none" w:sz="0" w:space="0" w:color="auto"/>
        <w:right w:val="none" w:sz="0" w:space="0" w:color="auto"/>
      </w:divBdr>
    </w:div>
    <w:div w:id="525602392">
      <w:bodyDiv w:val="1"/>
      <w:marLeft w:val="0"/>
      <w:marRight w:val="0"/>
      <w:marTop w:val="0"/>
      <w:marBottom w:val="0"/>
      <w:divBdr>
        <w:top w:val="none" w:sz="0" w:space="0" w:color="auto"/>
        <w:left w:val="none" w:sz="0" w:space="0" w:color="auto"/>
        <w:bottom w:val="none" w:sz="0" w:space="0" w:color="auto"/>
        <w:right w:val="none" w:sz="0" w:space="0" w:color="auto"/>
      </w:divBdr>
    </w:div>
    <w:div w:id="525797402">
      <w:bodyDiv w:val="1"/>
      <w:marLeft w:val="0"/>
      <w:marRight w:val="0"/>
      <w:marTop w:val="0"/>
      <w:marBottom w:val="0"/>
      <w:divBdr>
        <w:top w:val="none" w:sz="0" w:space="0" w:color="auto"/>
        <w:left w:val="none" w:sz="0" w:space="0" w:color="auto"/>
        <w:bottom w:val="none" w:sz="0" w:space="0" w:color="auto"/>
        <w:right w:val="none" w:sz="0" w:space="0" w:color="auto"/>
      </w:divBdr>
    </w:div>
    <w:div w:id="525874958">
      <w:bodyDiv w:val="1"/>
      <w:marLeft w:val="0"/>
      <w:marRight w:val="0"/>
      <w:marTop w:val="0"/>
      <w:marBottom w:val="0"/>
      <w:divBdr>
        <w:top w:val="none" w:sz="0" w:space="0" w:color="auto"/>
        <w:left w:val="none" w:sz="0" w:space="0" w:color="auto"/>
        <w:bottom w:val="none" w:sz="0" w:space="0" w:color="auto"/>
        <w:right w:val="none" w:sz="0" w:space="0" w:color="auto"/>
      </w:divBdr>
    </w:div>
    <w:div w:id="525942256">
      <w:bodyDiv w:val="1"/>
      <w:marLeft w:val="0"/>
      <w:marRight w:val="0"/>
      <w:marTop w:val="0"/>
      <w:marBottom w:val="0"/>
      <w:divBdr>
        <w:top w:val="none" w:sz="0" w:space="0" w:color="auto"/>
        <w:left w:val="none" w:sz="0" w:space="0" w:color="auto"/>
        <w:bottom w:val="none" w:sz="0" w:space="0" w:color="auto"/>
        <w:right w:val="none" w:sz="0" w:space="0" w:color="auto"/>
      </w:divBdr>
    </w:div>
    <w:div w:id="525943656">
      <w:bodyDiv w:val="1"/>
      <w:marLeft w:val="0"/>
      <w:marRight w:val="0"/>
      <w:marTop w:val="0"/>
      <w:marBottom w:val="0"/>
      <w:divBdr>
        <w:top w:val="none" w:sz="0" w:space="0" w:color="auto"/>
        <w:left w:val="none" w:sz="0" w:space="0" w:color="auto"/>
        <w:bottom w:val="none" w:sz="0" w:space="0" w:color="auto"/>
        <w:right w:val="none" w:sz="0" w:space="0" w:color="auto"/>
      </w:divBdr>
    </w:div>
    <w:div w:id="526060296">
      <w:bodyDiv w:val="1"/>
      <w:marLeft w:val="0"/>
      <w:marRight w:val="0"/>
      <w:marTop w:val="0"/>
      <w:marBottom w:val="0"/>
      <w:divBdr>
        <w:top w:val="none" w:sz="0" w:space="0" w:color="auto"/>
        <w:left w:val="none" w:sz="0" w:space="0" w:color="auto"/>
        <w:bottom w:val="none" w:sz="0" w:space="0" w:color="auto"/>
        <w:right w:val="none" w:sz="0" w:space="0" w:color="auto"/>
      </w:divBdr>
    </w:div>
    <w:div w:id="526404525">
      <w:bodyDiv w:val="1"/>
      <w:marLeft w:val="0"/>
      <w:marRight w:val="0"/>
      <w:marTop w:val="0"/>
      <w:marBottom w:val="0"/>
      <w:divBdr>
        <w:top w:val="none" w:sz="0" w:space="0" w:color="auto"/>
        <w:left w:val="none" w:sz="0" w:space="0" w:color="auto"/>
        <w:bottom w:val="none" w:sz="0" w:space="0" w:color="auto"/>
        <w:right w:val="none" w:sz="0" w:space="0" w:color="auto"/>
      </w:divBdr>
    </w:div>
    <w:div w:id="526405465">
      <w:bodyDiv w:val="1"/>
      <w:marLeft w:val="0"/>
      <w:marRight w:val="0"/>
      <w:marTop w:val="0"/>
      <w:marBottom w:val="0"/>
      <w:divBdr>
        <w:top w:val="none" w:sz="0" w:space="0" w:color="auto"/>
        <w:left w:val="none" w:sz="0" w:space="0" w:color="auto"/>
        <w:bottom w:val="none" w:sz="0" w:space="0" w:color="auto"/>
        <w:right w:val="none" w:sz="0" w:space="0" w:color="auto"/>
      </w:divBdr>
    </w:div>
    <w:div w:id="526454898">
      <w:bodyDiv w:val="1"/>
      <w:marLeft w:val="0"/>
      <w:marRight w:val="0"/>
      <w:marTop w:val="0"/>
      <w:marBottom w:val="0"/>
      <w:divBdr>
        <w:top w:val="none" w:sz="0" w:space="0" w:color="auto"/>
        <w:left w:val="none" w:sz="0" w:space="0" w:color="auto"/>
        <w:bottom w:val="none" w:sz="0" w:space="0" w:color="auto"/>
        <w:right w:val="none" w:sz="0" w:space="0" w:color="auto"/>
      </w:divBdr>
    </w:div>
    <w:div w:id="526796741">
      <w:bodyDiv w:val="1"/>
      <w:marLeft w:val="0"/>
      <w:marRight w:val="0"/>
      <w:marTop w:val="0"/>
      <w:marBottom w:val="0"/>
      <w:divBdr>
        <w:top w:val="none" w:sz="0" w:space="0" w:color="auto"/>
        <w:left w:val="none" w:sz="0" w:space="0" w:color="auto"/>
        <w:bottom w:val="none" w:sz="0" w:space="0" w:color="auto"/>
        <w:right w:val="none" w:sz="0" w:space="0" w:color="auto"/>
      </w:divBdr>
    </w:div>
    <w:div w:id="526797101">
      <w:bodyDiv w:val="1"/>
      <w:marLeft w:val="0"/>
      <w:marRight w:val="0"/>
      <w:marTop w:val="0"/>
      <w:marBottom w:val="0"/>
      <w:divBdr>
        <w:top w:val="none" w:sz="0" w:space="0" w:color="auto"/>
        <w:left w:val="none" w:sz="0" w:space="0" w:color="auto"/>
        <w:bottom w:val="none" w:sz="0" w:space="0" w:color="auto"/>
        <w:right w:val="none" w:sz="0" w:space="0" w:color="auto"/>
      </w:divBdr>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16102">
      <w:bodyDiv w:val="1"/>
      <w:marLeft w:val="0"/>
      <w:marRight w:val="0"/>
      <w:marTop w:val="0"/>
      <w:marBottom w:val="0"/>
      <w:divBdr>
        <w:top w:val="none" w:sz="0" w:space="0" w:color="auto"/>
        <w:left w:val="none" w:sz="0" w:space="0" w:color="auto"/>
        <w:bottom w:val="none" w:sz="0" w:space="0" w:color="auto"/>
        <w:right w:val="none" w:sz="0" w:space="0" w:color="auto"/>
      </w:divBdr>
    </w:div>
    <w:div w:id="527334819">
      <w:bodyDiv w:val="1"/>
      <w:marLeft w:val="0"/>
      <w:marRight w:val="0"/>
      <w:marTop w:val="0"/>
      <w:marBottom w:val="0"/>
      <w:divBdr>
        <w:top w:val="none" w:sz="0" w:space="0" w:color="auto"/>
        <w:left w:val="none" w:sz="0" w:space="0" w:color="auto"/>
        <w:bottom w:val="none" w:sz="0" w:space="0" w:color="auto"/>
        <w:right w:val="none" w:sz="0" w:space="0" w:color="auto"/>
      </w:divBdr>
    </w:div>
    <w:div w:id="527380325">
      <w:bodyDiv w:val="1"/>
      <w:marLeft w:val="0"/>
      <w:marRight w:val="0"/>
      <w:marTop w:val="0"/>
      <w:marBottom w:val="0"/>
      <w:divBdr>
        <w:top w:val="none" w:sz="0" w:space="0" w:color="auto"/>
        <w:left w:val="none" w:sz="0" w:space="0" w:color="auto"/>
        <w:bottom w:val="none" w:sz="0" w:space="0" w:color="auto"/>
        <w:right w:val="none" w:sz="0" w:space="0" w:color="auto"/>
      </w:divBdr>
    </w:div>
    <w:div w:id="527836617">
      <w:bodyDiv w:val="1"/>
      <w:marLeft w:val="0"/>
      <w:marRight w:val="0"/>
      <w:marTop w:val="0"/>
      <w:marBottom w:val="0"/>
      <w:divBdr>
        <w:top w:val="none" w:sz="0" w:space="0" w:color="auto"/>
        <w:left w:val="none" w:sz="0" w:space="0" w:color="auto"/>
        <w:bottom w:val="none" w:sz="0" w:space="0" w:color="auto"/>
        <w:right w:val="none" w:sz="0" w:space="0" w:color="auto"/>
      </w:divBdr>
    </w:div>
    <w:div w:id="527990573">
      <w:bodyDiv w:val="1"/>
      <w:marLeft w:val="0"/>
      <w:marRight w:val="0"/>
      <w:marTop w:val="0"/>
      <w:marBottom w:val="0"/>
      <w:divBdr>
        <w:top w:val="none" w:sz="0" w:space="0" w:color="auto"/>
        <w:left w:val="none" w:sz="0" w:space="0" w:color="auto"/>
        <w:bottom w:val="none" w:sz="0" w:space="0" w:color="auto"/>
        <w:right w:val="none" w:sz="0" w:space="0" w:color="auto"/>
      </w:divBdr>
    </w:div>
    <w:div w:id="528296656">
      <w:bodyDiv w:val="1"/>
      <w:marLeft w:val="0"/>
      <w:marRight w:val="0"/>
      <w:marTop w:val="0"/>
      <w:marBottom w:val="0"/>
      <w:divBdr>
        <w:top w:val="none" w:sz="0" w:space="0" w:color="auto"/>
        <w:left w:val="none" w:sz="0" w:space="0" w:color="auto"/>
        <w:bottom w:val="none" w:sz="0" w:space="0" w:color="auto"/>
        <w:right w:val="none" w:sz="0" w:space="0" w:color="auto"/>
      </w:divBdr>
    </w:div>
    <w:div w:id="528420326">
      <w:bodyDiv w:val="1"/>
      <w:marLeft w:val="0"/>
      <w:marRight w:val="0"/>
      <w:marTop w:val="0"/>
      <w:marBottom w:val="0"/>
      <w:divBdr>
        <w:top w:val="none" w:sz="0" w:space="0" w:color="auto"/>
        <w:left w:val="none" w:sz="0" w:space="0" w:color="auto"/>
        <w:bottom w:val="none" w:sz="0" w:space="0" w:color="auto"/>
        <w:right w:val="none" w:sz="0" w:space="0" w:color="auto"/>
      </w:divBdr>
    </w:div>
    <w:div w:id="528566561">
      <w:bodyDiv w:val="1"/>
      <w:marLeft w:val="0"/>
      <w:marRight w:val="0"/>
      <w:marTop w:val="0"/>
      <w:marBottom w:val="0"/>
      <w:divBdr>
        <w:top w:val="none" w:sz="0" w:space="0" w:color="auto"/>
        <w:left w:val="none" w:sz="0" w:space="0" w:color="auto"/>
        <w:bottom w:val="none" w:sz="0" w:space="0" w:color="auto"/>
        <w:right w:val="none" w:sz="0" w:space="0" w:color="auto"/>
      </w:divBdr>
    </w:div>
    <w:div w:id="528879108">
      <w:bodyDiv w:val="1"/>
      <w:marLeft w:val="0"/>
      <w:marRight w:val="0"/>
      <w:marTop w:val="0"/>
      <w:marBottom w:val="0"/>
      <w:divBdr>
        <w:top w:val="none" w:sz="0" w:space="0" w:color="auto"/>
        <w:left w:val="none" w:sz="0" w:space="0" w:color="auto"/>
        <w:bottom w:val="none" w:sz="0" w:space="0" w:color="auto"/>
        <w:right w:val="none" w:sz="0" w:space="0" w:color="auto"/>
      </w:divBdr>
    </w:div>
    <w:div w:id="528956238">
      <w:bodyDiv w:val="1"/>
      <w:marLeft w:val="0"/>
      <w:marRight w:val="0"/>
      <w:marTop w:val="0"/>
      <w:marBottom w:val="0"/>
      <w:divBdr>
        <w:top w:val="none" w:sz="0" w:space="0" w:color="auto"/>
        <w:left w:val="none" w:sz="0" w:space="0" w:color="auto"/>
        <w:bottom w:val="none" w:sz="0" w:space="0" w:color="auto"/>
        <w:right w:val="none" w:sz="0" w:space="0" w:color="auto"/>
      </w:divBdr>
    </w:div>
    <w:div w:id="529031895">
      <w:bodyDiv w:val="1"/>
      <w:marLeft w:val="0"/>
      <w:marRight w:val="0"/>
      <w:marTop w:val="0"/>
      <w:marBottom w:val="0"/>
      <w:divBdr>
        <w:top w:val="none" w:sz="0" w:space="0" w:color="auto"/>
        <w:left w:val="none" w:sz="0" w:space="0" w:color="auto"/>
        <w:bottom w:val="none" w:sz="0" w:space="0" w:color="auto"/>
        <w:right w:val="none" w:sz="0" w:space="0" w:color="auto"/>
      </w:divBdr>
    </w:div>
    <w:div w:id="529032464">
      <w:bodyDiv w:val="1"/>
      <w:marLeft w:val="0"/>
      <w:marRight w:val="0"/>
      <w:marTop w:val="0"/>
      <w:marBottom w:val="0"/>
      <w:divBdr>
        <w:top w:val="none" w:sz="0" w:space="0" w:color="auto"/>
        <w:left w:val="none" w:sz="0" w:space="0" w:color="auto"/>
        <w:bottom w:val="none" w:sz="0" w:space="0" w:color="auto"/>
        <w:right w:val="none" w:sz="0" w:space="0" w:color="auto"/>
      </w:divBdr>
    </w:div>
    <w:div w:id="529032888">
      <w:bodyDiv w:val="1"/>
      <w:marLeft w:val="0"/>
      <w:marRight w:val="0"/>
      <w:marTop w:val="0"/>
      <w:marBottom w:val="0"/>
      <w:divBdr>
        <w:top w:val="none" w:sz="0" w:space="0" w:color="auto"/>
        <w:left w:val="none" w:sz="0" w:space="0" w:color="auto"/>
        <w:bottom w:val="none" w:sz="0" w:space="0" w:color="auto"/>
        <w:right w:val="none" w:sz="0" w:space="0" w:color="auto"/>
      </w:divBdr>
    </w:div>
    <w:div w:id="529224305">
      <w:bodyDiv w:val="1"/>
      <w:marLeft w:val="0"/>
      <w:marRight w:val="0"/>
      <w:marTop w:val="0"/>
      <w:marBottom w:val="0"/>
      <w:divBdr>
        <w:top w:val="none" w:sz="0" w:space="0" w:color="auto"/>
        <w:left w:val="none" w:sz="0" w:space="0" w:color="auto"/>
        <w:bottom w:val="none" w:sz="0" w:space="0" w:color="auto"/>
        <w:right w:val="none" w:sz="0" w:space="0" w:color="auto"/>
      </w:divBdr>
    </w:div>
    <w:div w:id="529415640">
      <w:bodyDiv w:val="1"/>
      <w:marLeft w:val="0"/>
      <w:marRight w:val="0"/>
      <w:marTop w:val="0"/>
      <w:marBottom w:val="0"/>
      <w:divBdr>
        <w:top w:val="none" w:sz="0" w:space="0" w:color="auto"/>
        <w:left w:val="none" w:sz="0" w:space="0" w:color="auto"/>
        <w:bottom w:val="none" w:sz="0" w:space="0" w:color="auto"/>
        <w:right w:val="none" w:sz="0" w:space="0" w:color="auto"/>
      </w:divBdr>
    </w:div>
    <w:div w:id="529757480">
      <w:bodyDiv w:val="1"/>
      <w:marLeft w:val="0"/>
      <w:marRight w:val="0"/>
      <w:marTop w:val="0"/>
      <w:marBottom w:val="0"/>
      <w:divBdr>
        <w:top w:val="none" w:sz="0" w:space="0" w:color="auto"/>
        <w:left w:val="none" w:sz="0" w:space="0" w:color="auto"/>
        <w:bottom w:val="none" w:sz="0" w:space="0" w:color="auto"/>
        <w:right w:val="none" w:sz="0" w:space="0" w:color="auto"/>
      </w:divBdr>
    </w:div>
    <w:div w:id="529994680">
      <w:bodyDiv w:val="1"/>
      <w:marLeft w:val="0"/>
      <w:marRight w:val="0"/>
      <w:marTop w:val="0"/>
      <w:marBottom w:val="0"/>
      <w:divBdr>
        <w:top w:val="none" w:sz="0" w:space="0" w:color="auto"/>
        <w:left w:val="none" w:sz="0" w:space="0" w:color="auto"/>
        <w:bottom w:val="none" w:sz="0" w:space="0" w:color="auto"/>
        <w:right w:val="none" w:sz="0" w:space="0" w:color="auto"/>
      </w:divBdr>
    </w:div>
    <w:div w:id="530075426">
      <w:bodyDiv w:val="1"/>
      <w:marLeft w:val="0"/>
      <w:marRight w:val="0"/>
      <w:marTop w:val="0"/>
      <w:marBottom w:val="0"/>
      <w:divBdr>
        <w:top w:val="none" w:sz="0" w:space="0" w:color="auto"/>
        <w:left w:val="none" w:sz="0" w:space="0" w:color="auto"/>
        <w:bottom w:val="none" w:sz="0" w:space="0" w:color="auto"/>
        <w:right w:val="none" w:sz="0" w:space="0" w:color="auto"/>
      </w:divBdr>
    </w:div>
    <w:div w:id="530147088">
      <w:bodyDiv w:val="1"/>
      <w:marLeft w:val="0"/>
      <w:marRight w:val="0"/>
      <w:marTop w:val="0"/>
      <w:marBottom w:val="0"/>
      <w:divBdr>
        <w:top w:val="none" w:sz="0" w:space="0" w:color="auto"/>
        <w:left w:val="none" w:sz="0" w:space="0" w:color="auto"/>
        <w:bottom w:val="none" w:sz="0" w:space="0" w:color="auto"/>
        <w:right w:val="none" w:sz="0" w:space="0" w:color="auto"/>
      </w:divBdr>
    </w:div>
    <w:div w:id="530188260">
      <w:bodyDiv w:val="1"/>
      <w:marLeft w:val="0"/>
      <w:marRight w:val="0"/>
      <w:marTop w:val="0"/>
      <w:marBottom w:val="0"/>
      <w:divBdr>
        <w:top w:val="none" w:sz="0" w:space="0" w:color="auto"/>
        <w:left w:val="none" w:sz="0" w:space="0" w:color="auto"/>
        <w:bottom w:val="none" w:sz="0" w:space="0" w:color="auto"/>
        <w:right w:val="none" w:sz="0" w:space="0" w:color="auto"/>
      </w:divBdr>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9213">
      <w:bodyDiv w:val="1"/>
      <w:marLeft w:val="0"/>
      <w:marRight w:val="0"/>
      <w:marTop w:val="0"/>
      <w:marBottom w:val="0"/>
      <w:divBdr>
        <w:top w:val="none" w:sz="0" w:space="0" w:color="auto"/>
        <w:left w:val="none" w:sz="0" w:space="0" w:color="auto"/>
        <w:bottom w:val="none" w:sz="0" w:space="0" w:color="auto"/>
        <w:right w:val="none" w:sz="0" w:space="0" w:color="auto"/>
      </w:divBdr>
    </w:div>
    <w:div w:id="530454210">
      <w:bodyDiv w:val="1"/>
      <w:marLeft w:val="0"/>
      <w:marRight w:val="0"/>
      <w:marTop w:val="0"/>
      <w:marBottom w:val="0"/>
      <w:divBdr>
        <w:top w:val="none" w:sz="0" w:space="0" w:color="auto"/>
        <w:left w:val="none" w:sz="0" w:space="0" w:color="auto"/>
        <w:bottom w:val="none" w:sz="0" w:space="0" w:color="auto"/>
        <w:right w:val="none" w:sz="0" w:space="0" w:color="auto"/>
      </w:divBdr>
    </w:div>
    <w:div w:id="530456271">
      <w:bodyDiv w:val="1"/>
      <w:marLeft w:val="0"/>
      <w:marRight w:val="0"/>
      <w:marTop w:val="0"/>
      <w:marBottom w:val="0"/>
      <w:divBdr>
        <w:top w:val="none" w:sz="0" w:space="0" w:color="auto"/>
        <w:left w:val="none" w:sz="0" w:space="0" w:color="auto"/>
        <w:bottom w:val="none" w:sz="0" w:space="0" w:color="auto"/>
        <w:right w:val="none" w:sz="0" w:space="0" w:color="auto"/>
      </w:divBdr>
    </w:div>
    <w:div w:id="530460378">
      <w:bodyDiv w:val="1"/>
      <w:marLeft w:val="0"/>
      <w:marRight w:val="0"/>
      <w:marTop w:val="0"/>
      <w:marBottom w:val="0"/>
      <w:divBdr>
        <w:top w:val="none" w:sz="0" w:space="0" w:color="auto"/>
        <w:left w:val="none" w:sz="0" w:space="0" w:color="auto"/>
        <w:bottom w:val="none" w:sz="0" w:space="0" w:color="auto"/>
        <w:right w:val="none" w:sz="0" w:space="0" w:color="auto"/>
      </w:divBdr>
    </w:div>
    <w:div w:id="530992232">
      <w:bodyDiv w:val="1"/>
      <w:marLeft w:val="0"/>
      <w:marRight w:val="0"/>
      <w:marTop w:val="0"/>
      <w:marBottom w:val="0"/>
      <w:divBdr>
        <w:top w:val="none" w:sz="0" w:space="0" w:color="auto"/>
        <w:left w:val="none" w:sz="0" w:space="0" w:color="auto"/>
        <w:bottom w:val="none" w:sz="0" w:space="0" w:color="auto"/>
        <w:right w:val="none" w:sz="0" w:space="0" w:color="auto"/>
      </w:divBdr>
    </w:div>
    <w:div w:id="531109886">
      <w:bodyDiv w:val="1"/>
      <w:marLeft w:val="0"/>
      <w:marRight w:val="0"/>
      <w:marTop w:val="0"/>
      <w:marBottom w:val="0"/>
      <w:divBdr>
        <w:top w:val="none" w:sz="0" w:space="0" w:color="auto"/>
        <w:left w:val="none" w:sz="0" w:space="0" w:color="auto"/>
        <w:bottom w:val="none" w:sz="0" w:space="0" w:color="auto"/>
        <w:right w:val="none" w:sz="0" w:space="0" w:color="auto"/>
      </w:divBdr>
    </w:div>
    <w:div w:id="531111313">
      <w:bodyDiv w:val="1"/>
      <w:marLeft w:val="0"/>
      <w:marRight w:val="0"/>
      <w:marTop w:val="0"/>
      <w:marBottom w:val="0"/>
      <w:divBdr>
        <w:top w:val="none" w:sz="0" w:space="0" w:color="auto"/>
        <w:left w:val="none" w:sz="0" w:space="0" w:color="auto"/>
        <w:bottom w:val="none" w:sz="0" w:space="0" w:color="auto"/>
        <w:right w:val="none" w:sz="0" w:space="0" w:color="auto"/>
      </w:divBdr>
    </w:div>
    <w:div w:id="531260010">
      <w:bodyDiv w:val="1"/>
      <w:marLeft w:val="0"/>
      <w:marRight w:val="0"/>
      <w:marTop w:val="0"/>
      <w:marBottom w:val="0"/>
      <w:divBdr>
        <w:top w:val="none" w:sz="0" w:space="0" w:color="auto"/>
        <w:left w:val="none" w:sz="0" w:space="0" w:color="auto"/>
        <w:bottom w:val="none" w:sz="0" w:space="0" w:color="auto"/>
        <w:right w:val="none" w:sz="0" w:space="0" w:color="auto"/>
      </w:divBdr>
    </w:div>
    <w:div w:id="531264773">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1134">
      <w:bodyDiv w:val="1"/>
      <w:marLeft w:val="0"/>
      <w:marRight w:val="0"/>
      <w:marTop w:val="0"/>
      <w:marBottom w:val="0"/>
      <w:divBdr>
        <w:top w:val="none" w:sz="0" w:space="0" w:color="auto"/>
        <w:left w:val="none" w:sz="0" w:space="0" w:color="auto"/>
        <w:bottom w:val="none" w:sz="0" w:space="0" w:color="auto"/>
        <w:right w:val="none" w:sz="0" w:space="0" w:color="auto"/>
      </w:divBdr>
    </w:div>
    <w:div w:id="531572938">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1842437">
      <w:bodyDiv w:val="1"/>
      <w:marLeft w:val="0"/>
      <w:marRight w:val="0"/>
      <w:marTop w:val="0"/>
      <w:marBottom w:val="0"/>
      <w:divBdr>
        <w:top w:val="none" w:sz="0" w:space="0" w:color="auto"/>
        <w:left w:val="none" w:sz="0" w:space="0" w:color="auto"/>
        <w:bottom w:val="none" w:sz="0" w:space="0" w:color="auto"/>
        <w:right w:val="none" w:sz="0" w:space="0" w:color="auto"/>
      </w:divBdr>
    </w:div>
    <w:div w:id="532033442">
      <w:bodyDiv w:val="1"/>
      <w:marLeft w:val="0"/>
      <w:marRight w:val="0"/>
      <w:marTop w:val="0"/>
      <w:marBottom w:val="0"/>
      <w:divBdr>
        <w:top w:val="none" w:sz="0" w:space="0" w:color="auto"/>
        <w:left w:val="none" w:sz="0" w:space="0" w:color="auto"/>
        <w:bottom w:val="none" w:sz="0" w:space="0" w:color="auto"/>
        <w:right w:val="none" w:sz="0" w:space="0" w:color="auto"/>
      </w:divBdr>
    </w:div>
    <w:div w:id="532303676">
      <w:bodyDiv w:val="1"/>
      <w:marLeft w:val="0"/>
      <w:marRight w:val="0"/>
      <w:marTop w:val="0"/>
      <w:marBottom w:val="0"/>
      <w:divBdr>
        <w:top w:val="none" w:sz="0" w:space="0" w:color="auto"/>
        <w:left w:val="none" w:sz="0" w:space="0" w:color="auto"/>
        <w:bottom w:val="none" w:sz="0" w:space="0" w:color="auto"/>
        <w:right w:val="none" w:sz="0" w:space="0" w:color="auto"/>
      </w:divBdr>
    </w:div>
    <w:div w:id="532349774">
      <w:bodyDiv w:val="1"/>
      <w:marLeft w:val="0"/>
      <w:marRight w:val="0"/>
      <w:marTop w:val="0"/>
      <w:marBottom w:val="0"/>
      <w:divBdr>
        <w:top w:val="none" w:sz="0" w:space="0" w:color="auto"/>
        <w:left w:val="none" w:sz="0" w:space="0" w:color="auto"/>
        <w:bottom w:val="none" w:sz="0" w:space="0" w:color="auto"/>
        <w:right w:val="none" w:sz="0" w:space="0" w:color="auto"/>
      </w:divBdr>
    </w:div>
    <w:div w:id="532421368">
      <w:bodyDiv w:val="1"/>
      <w:marLeft w:val="0"/>
      <w:marRight w:val="0"/>
      <w:marTop w:val="0"/>
      <w:marBottom w:val="0"/>
      <w:divBdr>
        <w:top w:val="none" w:sz="0" w:space="0" w:color="auto"/>
        <w:left w:val="none" w:sz="0" w:space="0" w:color="auto"/>
        <w:bottom w:val="none" w:sz="0" w:space="0" w:color="auto"/>
        <w:right w:val="none" w:sz="0" w:space="0" w:color="auto"/>
      </w:divBdr>
    </w:div>
    <w:div w:id="532619781">
      <w:bodyDiv w:val="1"/>
      <w:marLeft w:val="0"/>
      <w:marRight w:val="0"/>
      <w:marTop w:val="0"/>
      <w:marBottom w:val="0"/>
      <w:divBdr>
        <w:top w:val="none" w:sz="0" w:space="0" w:color="auto"/>
        <w:left w:val="none" w:sz="0" w:space="0" w:color="auto"/>
        <w:bottom w:val="none" w:sz="0" w:space="0" w:color="auto"/>
        <w:right w:val="none" w:sz="0" w:space="0" w:color="auto"/>
      </w:divBdr>
    </w:div>
    <w:div w:id="532690627">
      <w:bodyDiv w:val="1"/>
      <w:marLeft w:val="0"/>
      <w:marRight w:val="0"/>
      <w:marTop w:val="0"/>
      <w:marBottom w:val="0"/>
      <w:divBdr>
        <w:top w:val="none" w:sz="0" w:space="0" w:color="auto"/>
        <w:left w:val="none" w:sz="0" w:space="0" w:color="auto"/>
        <w:bottom w:val="none" w:sz="0" w:space="0" w:color="auto"/>
        <w:right w:val="none" w:sz="0" w:space="0" w:color="auto"/>
      </w:divBdr>
    </w:div>
    <w:div w:id="532769662">
      <w:bodyDiv w:val="1"/>
      <w:marLeft w:val="0"/>
      <w:marRight w:val="0"/>
      <w:marTop w:val="0"/>
      <w:marBottom w:val="0"/>
      <w:divBdr>
        <w:top w:val="none" w:sz="0" w:space="0" w:color="auto"/>
        <w:left w:val="none" w:sz="0" w:space="0" w:color="auto"/>
        <w:bottom w:val="none" w:sz="0" w:space="0" w:color="auto"/>
        <w:right w:val="none" w:sz="0" w:space="0" w:color="auto"/>
      </w:divBdr>
    </w:div>
    <w:div w:id="532960429">
      <w:bodyDiv w:val="1"/>
      <w:marLeft w:val="0"/>
      <w:marRight w:val="0"/>
      <w:marTop w:val="0"/>
      <w:marBottom w:val="0"/>
      <w:divBdr>
        <w:top w:val="none" w:sz="0" w:space="0" w:color="auto"/>
        <w:left w:val="none" w:sz="0" w:space="0" w:color="auto"/>
        <w:bottom w:val="none" w:sz="0" w:space="0" w:color="auto"/>
        <w:right w:val="none" w:sz="0" w:space="0" w:color="auto"/>
      </w:divBdr>
    </w:div>
    <w:div w:id="532962336">
      <w:bodyDiv w:val="1"/>
      <w:marLeft w:val="0"/>
      <w:marRight w:val="0"/>
      <w:marTop w:val="0"/>
      <w:marBottom w:val="0"/>
      <w:divBdr>
        <w:top w:val="none" w:sz="0" w:space="0" w:color="auto"/>
        <w:left w:val="none" w:sz="0" w:space="0" w:color="auto"/>
        <w:bottom w:val="none" w:sz="0" w:space="0" w:color="auto"/>
        <w:right w:val="none" w:sz="0" w:space="0" w:color="auto"/>
      </w:divBdr>
    </w:div>
    <w:div w:id="533153924">
      <w:bodyDiv w:val="1"/>
      <w:marLeft w:val="0"/>
      <w:marRight w:val="0"/>
      <w:marTop w:val="0"/>
      <w:marBottom w:val="0"/>
      <w:divBdr>
        <w:top w:val="none" w:sz="0" w:space="0" w:color="auto"/>
        <w:left w:val="none" w:sz="0" w:space="0" w:color="auto"/>
        <w:bottom w:val="none" w:sz="0" w:space="0" w:color="auto"/>
        <w:right w:val="none" w:sz="0" w:space="0" w:color="auto"/>
      </w:divBdr>
    </w:div>
    <w:div w:id="533158409">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470803">
      <w:bodyDiv w:val="1"/>
      <w:marLeft w:val="0"/>
      <w:marRight w:val="0"/>
      <w:marTop w:val="0"/>
      <w:marBottom w:val="0"/>
      <w:divBdr>
        <w:top w:val="none" w:sz="0" w:space="0" w:color="auto"/>
        <w:left w:val="none" w:sz="0" w:space="0" w:color="auto"/>
        <w:bottom w:val="none" w:sz="0" w:space="0" w:color="auto"/>
        <w:right w:val="none" w:sz="0" w:space="0" w:color="auto"/>
      </w:divBdr>
    </w:div>
    <w:div w:id="533734393">
      <w:bodyDiv w:val="1"/>
      <w:marLeft w:val="0"/>
      <w:marRight w:val="0"/>
      <w:marTop w:val="0"/>
      <w:marBottom w:val="0"/>
      <w:divBdr>
        <w:top w:val="none" w:sz="0" w:space="0" w:color="auto"/>
        <w:left w:val="none" w:sz="0" w:space="0" w:color="auto"/>
        <w:bottom w:val="none" w:sz="0" w:space="0" w:color="auto"/>
        <w:right w:val="none" w:sz="0" w:space="0" w:color="auto"/>
      </w:divBdr>
    </w:div>
    <w:div w:id="533806307">
      <w:bodyDiv w:val="1"/>
      <w:marLeft w:val="0"/>
      <w:marRight w:val="0"/>
      <w:marTop w:val="0"/>
      <w:marBottom w:val="0"/>
      <w:divBdr>
        <w:top w:val="none" w:sz="0" w:space="0" w:color="auto"/>
        <w:left w:val="none" w:sz="0" w:space="0" w:color="auto"/>
        <w:bottom w:val="none" w:sz="0" w:space="0" w:color="auto"/>
        <w:right w:val="none" w:sz="0" w:space="0" w:color="auto"/>
      </w:divBdr>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7185">
      <w:bodyDiv w:val="1"/>
      <w:marLeft w:val="0"/>
      <w:marRight w:val="0"/>
      <w:marTop w:val="0"/>
      <w:marBottom w:val="0"/>
      <w:divBdr>
        <w:top w:val="none" w:sz="0" w:space="0" w:color="auto"/>
        <w:left w:val="none" w:sz="0" w:space="0" w:color="auto"/>
        <w:bottom w:val="none" w:sz="0" w:space="0" w:color="auto"/>
        <w:right w:val="none" w:sz="0" w:space="0" w:color="auto"/>
      </w:divBdr>
    </w:div>
    <w:div w:id="534536705">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002368">
      <w:bodyDiv w:val="1"/>
      <w:marLeft w:val="0"/>
      <w:marRight w:val="0"/>
      <w:marTop w:val="0"/>
      <w:marBottom w:val="0"/>
      <w:divBdr>
        <w:top w:val="none" w:sz="0" w:space="0" w:color="auto"/>
        <w:left w:val="none" w:sz="0" w:space="0" w:color="auto"/>
        <w:bottom w:val="none" w:sz="0" w:space="0" w:color="auto"/>
        <w:right w:val="none" w:sz="0" w:space="0" w:color="auto"/>
      </w:divBdr>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94116">
      <w:bodyDiv w:val="1"/>
      <w:marLeft w:val="0"/>
      <w:marRight w:val="0"/>
      <w:marTop w:val="0"/>
      <w:marBottom w:val="0"/>
      <w:divBdr>
        <w:top w:val="none" w:sz="0" w:space="0" w:color="auto"/>
        <w:left w:val="none" w:sz="0" w:space="0" w:color="auto"/>
        <w:bottom w:val="none" w:sz="0" w:space="0" w:color="auto"/>
        <w:right w:val="none" w:sz="0" w:space="0" w:color="auto"/>
      </w:divBdr>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536046758">
      <w:bodyDiv w:val="1"/>
      <w:marLeft w:val="0"/>
      <w:marRight w:val="0"/>
      <w:marTop w:val="0"/>
      <w:marBottom w:val="0"/>
      <w:divBdr>
        <w:top w:val="none" w:sz="0" w:space="0" w:color="auto"/>
        <w:left w:val="none" w:sz="0" w:space="0" w:color="auto"/>
        <w:bottom w:val="none" w:sz="0" w:space="0" w:color="auto"/>
        <w:right w:val="none" w:sz="0" w:space="0" w:color="auto"/>
      </w:divBdr>
    </w:div>
    <w:div w:id="536049525">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6234345">
      <w:bodyDiv w:val="1"/>
      <w:marLeft w:val="0"/>
      <w:marRight w:val="0"/>
      <w:marTop w:val="0"/>
      <w:marBottom w:val="0"/>
      <w:divBdr>
        <w:top w:val="none" w:sz="0" w:space="0" w:color="auto"/>
        <w:left w:val="none" w:sz="0" w:space="0" w:color="auto"/>
        <w:bottom w:val="none" w:sz="0" w:space="0" w:color="auto"/>
        <w:right w:val="none" w:sz="0" w:space="0" w:color="auto"/>
      </w:divBdr>
    </w:div>
    <w:div w:id="536237940">
      <w:bodyDiv w:val="1"/>
      <w:marLeft w:val="0"/>
      <w:marRight w:val="0"/>
      <w:marTop w:val="0"/>
      <w:marBottom w:val="0"/>
      <w:divBdr>
        <w:top w:val="none" w:sz="0" w:space="0" w:color="auto"/>
        <w:left w:val="none" w:sz="0" w:space="0" w:color="auto"/>
        <w:bottom w:val="none" w:sz="0" w:space="0" w:color="auto"/>
        <w:right w:val="none" w:sz="0" w:space="0" w:color="auto"/>
      </w:divBdr>
    </w:div>
    <w:div w:id="536548776">
      <w:bodyDiv w:val="1"/>
      <w:marLeft w:val="0"/>
      <w:marRight w:val="0"/>
      <w:marTop w:val="0"/>
      <w:marBottom w:val="0"/>
      <w:divBdr>
        <w:top w:val="none" w:sz="0" w:space="0" w:color="auto"/>
        <w:left w:val="none" w:sz="0" w:space="0" w:color="auto"/>
        <w:bottom w:val="none" w:sz="0" w:space="0" w:color="auto"/>
        <w:right w:val="none" w:sz="0" w:space="0" w:color="auto"/>
      </w:divBdr>
    </w:div>
    <w:div w:id="536626269">
      <w:bodyDiv w:val="1"/>
      <w:marLeft w:val="0"/>
      <w:marRight w:val="0"/>
      <w:marTop w:val="0"/>
      <w:marBottom w:val="0"/>
      <w:divBdr>
        <w:top w:val="none" w:sz="0" w:space="0" w:color="auto"/>
        <w:left w:val="none" w:sz="0" w:space="0" w:color="auto"/>
        <w:bottom w:val="none" w:sz="0" w:space="0" w:color="auto"/>
        <w:right w:val="none" w:sz="0" w:space="0" w:color="auto"/>
      </w:divBdr>
    </w:div>
    <w:div w:id="536629638">
      <w:bodyDiv w:val="1"/>
      <w:marLeft w:val="0"/>
      <w:marRight w:val="0"/>
      <w:marTop w:val="0"/>
      <w:marBottom w:val="0"/>
      <w:divBdr>
        <w:top w:val="none" w:sz="0" w:space="0" w:color="auto"/>
        <w:left w:val="none" w:sz="0" w:space="0" w:color="auto"/>
        <w:bottom w:val="none" w:sz="0" w:space="0" w:color="auto"/>
        <w:right w:val="none" w:sz="0" w:space="0" w:color="auto"/>
      </w:divBdr>
    </w:div>
    <w:div w:id="537089119">
      <w:bodyDiv w:val="1"/>
      <w:marLeft w:val="0"/>
      <w:marRight w:val="0"/>
      <w:marTop w:val="0"/>
      <w:marBottom w:val="0"/>
      <w:divBdr>
        <w:top w:val="none" w:sz="0" w:space="0" w:color="auto"/>
        <w:left w:val="none" w:sz="0" w:space="0" w:color="auto"/>
        <w:bottom w:val="none" w:sz="0" w:space="0" w:color="auto"/>
        <w:right w:val="none" w:sz="0" w:space="0" w:color="auto"/>
      </w:divBdr>
    </w:div>
    <w:div w:id="537159773">
      <w:bodyDiv w:val="1"/>
      <w:marLeft w:val="0"/>
      <w:marRight w:val="0"/>
      <w:marTop w:val="0"/>
      <w:marBottom w:val="0"/>
      <w:divBdr>
        <w:top w:val="none" w:sz="0" w:space="0" w:color="auto"/>
        <w:left w:val="none" w:sz="0" w:space="0" w:color="auto"/>
        <w:bottom w:val="none" w:sz="0" w:space="0" w:color="auto"/>
        <w:right w:val="none" w:sz="0" w:space="0" w:color="auto"/>
      </w:divBdr>
    </w:div>
    <w:div w:id="537160640">
      <w:bodyDiv w:val="1"/>
      <w:marLeft w:val="0"/>
      <w:marRight w:val="0"/>
      <w:marTop w:val="0"/>
      <w:marBottom w:val="0"/>
      <w:divBdr>
        <w:top w:val="none" w:sz="0" w:space="0" w:color="auto"/>
        <w:left w:val="none" w:sz="0" w:space="0" w:color="auto"/>
        <w:bottom w:val="none" w:sz="0" w:space="0" w:color="auto"/>
        <w:right w:val="none" w:sz="0" w:space="0" w:color="auto"/>
      </w:divBdr>
    </w:div>
    <w:div w:id="537199876">
      <w:bodyDiv w:val="1"/>
      <w:marLeft w:val="0"/>
      <w:marRight w:val="0"/>
      <w:marTop w:val="0"/>
      <w:marBottom w:val="0"/>
      <w:divBdr>
        <w:top w:val="none" w:sz="0" w:space="0" w:color="auto"/>
        <w:left w:val="none" w:sz="0" w:space="0" w:color="auto"/>
        <w:bottom w:val="none" w:sz="0" w:space="0" w:color="auto"/>
        <w:right w:val="none" w:sz="0" w:space="0" w:color="auto"/>
      </w:divBdr>
    </w:div>
    <w:div w:id="537203214">
      <w:bodyDiv w:val="1"/>
      <w:marLeft w:val="0"/>
      <w:marRight w:val="0"/>
      <w:marTop w:val="0"/>
      <w:marBottom w:val="0"/>
      <w:divBdr>
        <w:top w:val="none" w:sz="0" w:space="0" w:color="auto"/>
        <w:left w:val="none" w:sz="0" w:space="0" w:color="auto"/>
        <w:bottom w:val="none" w:sz="0" w:space="0" w:color="auto"/>
        <w:right w:val="none" w:sz="0" w:space="0" w:color="auto"/>
      </w:divBdr>
    </w:div>
    <w:div w:id="537204147">
      <w:bodyDiv w:val="1"/>
      <w:marLeft w:val="0"/>
      <w:marRight w:val="0"/>
      <w:marTop w:val="0"/>
      <w:marBottom w:val="0"/>
      <w:divBdr>
        <w:top w:val="none" w:sz="0" w:space="0" w:color="auto"/>
        <w:left w:val="none" w:sz="0" w:space="0" w:color="auto"/>
        <w:bottom w:val="none" w:sz="0" w:space="0" w:color="auto"/>
        <w:right w:val="none" w:sz="0" w:space="0" w:color="auto"/>
      </w:divBdr>
    </w:div>
    <w:div w:id="537359419">
      <w:bodyDiv w:val="1"/>
      <w:marLeft w:val="0"/>
      <w:marRight w:val="0"/>
      <w:marTop w:val="0"/>
      <w:marBottom w:val="0"/>
      <w:divBdr>
        <w:top w:val="none" w:sz="0" w:space="0" w:color="auto"/>
        <w:left w:val="none" w:sz="0" w:space="0" w:color="auto"/>
        <w:bottom w:val="none" w:sz="0" w:space="0" w:color="auto"/>
        <w:right w:val="none" w:sz="0" w:space="0" w:color="auto"/>
      </w:divBdr>
    </w:div>
    <w:div w:id="537470988">
      <w:bodyDiv w:val="1"/>
      <w:marLeft w:val="0"/>
      <w:marRight w:val="0"/>
      <w:marTop w:val="0"/>
      <w:marBottom w:val="0"/>
      <w:divBdr>
        <w:top w:val="none" w:sz="0" w:space="0" w:color="auto"/>
        <w:left w:val="none" w:sz="0" w:space="0" w:color="auto"/>
        <w:bottom w:val="none" w:sz="0" w:space="0" w:color="auto"/>
        <w:right w:val="none" w:sz="0" w:space="0" w:color="auto"/>
      </w:divBdr>
    </w:div>
    <w:div w:id="537552066">
      <w:bodyDiv w:val="1"/>
      <w:marLeft w:val="0"/>
      <w:marRight w:val="0"/>
      <w:marTop w:val="0"/>
      <w:marBottom w:val="0"/>
      <w:divBdr>
        <w:top w:val="none" w:sz="0" w:space="0" w:color="auto"/>
        <w:left w:val="none" w:sz="0" w:space="0" w:color="auto"/>
        <w:bottom w:val="none" w:sz="0" w:space="0" w:color="auto"/>
        <w:right w:val="none" w:sz="0" w:space="0" w:color="auto"/>
      </w:divBdr>
    </w:div>
    <w:div w:id="537855267">
      <w:bodyDiv w:val="1"/>
      <w:marLeft w:val="0"/>
      <w:marRight w:val="0"/>
      <w:marTop w:val="0"/>
      <w:marBottom w:val="0"/>
      <w:divBdr>
        <w:top w:val="none" w:sz="0" w:space="0" w:color="auto"/>
        <w:left w:val="none" w:sz="0" w:space="0" w:color="auto"/>
        <w:bottom w:val="none" w:sz="0" w:space="0" w:color="auto"/>
        <w:right w:val="none" w:sz="0" w:space="0" w:color="auto"/>
      </w:divBdr>
    </w:div>
    <w:div w:id="537934408">
      <w:bodyDiv w:val="1"/>
      <w:marLeft w:val="0"/>
      <w:marRight w:val="0"/>
      <w:marTop w:val="0"/>
      <w:marBottom w:val="0"/>
      <w:divBdr>
        <w:top w:val="none" w:sz="0" w:space="0" w:color="auto"/>
        <w:left w:val="none" w:sz="0" w:space="0" w:color="auto"/>
        <w:bottom w:val="none" w:sz="0" w:space="0" w:color="auto"/>
        <w:right w:val="none" w:sz="0" w:space="0" w:color="auto"/>
      </w:divBdr>
    </w:div>
    <w:div w:id="537936669">
      <w:bodyDiv w:val="1"/>
      <w:marLeft w:val="0"/>
      <w:marRight w:val="0"/>
      <w:marTop w:val="0"/>
      <w:marBottom w:val="0"/>
      <w:divBdr>
        <w:top w:val="none" w:sz="0" w:space="0" w:color="auto"/>
        <w:left w:val="none" w:sz="0" w:space="0" w:color="auto"/>
        <w:bottom w:val="none" w:sz="0" w:space="0" w:color="auto"/>
        <w:right w:val="none" w:sz="0" w:space="0" w:color="auto"/>
      </w:divBdr>
    </w:div>
    <w:div w:id="538082893">
      <w:bodyDiv w:val="1"/>
      <w:marLeft w:val="0"/>
      <w:marRight w:val="0"/>
      <w:marTop w:val="0"/>
      <w:marBottom w:val="0"/>
      <w:divBdr>
        <w:top w:val="none" w:sz="0" w:space="0" w:color="auto"/>
        <w:left w:val="none" w:sz="0" w:space="0" w:color="auto"/>
        <w:bottom w:val="none" w:sz="0" w:space="0" w:color="auto"/>
        <w:right w:val="none" w:sz="0" w:space="0" w:color="auto"/>
      </w:divBdr>
    </w:div>
    <w:div w:id="538249027">
      <w:bodyDiv w:val="1"/>
      <w:marLeft w:val="0"/>
      <w:marRight w:val="0"/>
      <w:marTop w:val="0"/>
      <w:marBottom w:val="0"/>
      <w:divBdr>
        <w:top w:val="none" w:sz="0" w:space="0" w:color="auto"/>
        <w:left w:val="none" w:sz="0" w:space="0" w:color="auto"/>
        <w:bottom w:val="none" w:sz="0" w:space="0" w:color="auto"/>
        <w:right w:val="none" w:sz="0" w:space="0" w:color="auto"/>
      </w:divBdr>
    </w:div>
    <w:div w:id="538318940">
      <w:bodyDiv w:val="1"/>
      <w:marLeft w:val="0"/>
      <w:marRight w:val="0"/>
      <w:marTop w:val="0"/>
      <w:marBottom w:val="0"/>
      <w:divBdr>
        <w:top w:val="none" w:sz="0" w:space="0" w:color="auto"/>
        <w:left w:val="none" w:sz="0" w:space="0" w:color="auto"/>
        <w:bottom w:val="none" w:sz="0" w:space="0" w:color="auto"/>
        <w:right w:val="none" w:sz="0" w:space="0" w:color="auto"/>
      </w:divBdr>
    </w:div>
    <w:div w:id="538399369">
      <w:bodyDiv w:val="1"/>
      <w:marLeft w:val="0"/>
      <w:marRight w:val="0"/>
      <w:marTop w:val="0"/>
      <w:marBottom w:val="0"/>
      <w:divBdr>
        <w:top w:val="none" w:sz="0" w:space="0" w:color="auto"/>
        <w:left w:val="none" w:sz="0" w:space="0" w:color="auto"/>
        <w:bottom w:val="none" w:sz="0" w:space="0" w:color="auto"/>
        <w:right w:val="none" w:sz="0" w:space="0" w:color="auto"/>
      </w:divBdr>
    </w:div>
    <w:div w:id="538473778">
      <w:bodyDiv w:val="1"/>
      <w:marLeft w:val="0"/>
      <w:marRight w:val="0"/>
      <w:marTop w:val="0"/>
      <w:marBottom w:val="0"/>
      <w:divBdr>
        <w:top w:val="none" w:sz="0" w:space="0" w:color="auto"/>
        <w:left w:val="none" w:sz="0" w:space="0" w:color="auto"/>
        <w:bottom w:val="none" w:sz="0" w:space="0" w:color="auto"/>
        <w:right w:val="none" w:sz="0" w:space="0" w:color="auto"/>
      </w:divBdr>
    </w:div>
    <w:div w:id="538517423">
      <w:bodyDiv w:val="1"/>
      <w:marLeft w:val="0"/>
      <w:marRight w:val="0"/>
      <w:marTop w:val="0"/>
      <w:marBottom w:val="0"/>
      <w:divBdr>
        <w:top w:val="none" w:sz="0" w:space="0" w:color="auto"/>
        <w:left w:val="none" w:sz="0" w:space="0" w:color="auto"/>
        <w:bottom w:val="none" w:sz="0" w:space="0" w:color="auto"/>
        <w:right w:val="none" w:sz="0" w:space="0" w:color="auto"/>
      </w:divBdr>
    </w:div>
    <w:div w:id="538663291">
      <w:bodyDiv w:val="1"/>
      <w:marLeft w:val="0"/>
      <w:marRight w:val="0"/>
      <w:marTop w:val="0"/>
      <w:marBottom w:val="0"/>
      <w:divBdr>
        <w:top w:val="none" w:sz="0" w:space="0" w:color="auto"/>
        <w:left w:val="none" w:sz="0" w:space="0" w:color="auto"/>
        <w:bottom w:val="none" w:sz="0" w:space="0" w:color="auto"/>
        <w:right w:val="none" w:sz="0" w:space="0" w:color="auto"/>
      </w:divBdr>
    </w:div>
    <w:div w:id="538707676">
      <w:bodyDiv w:val="1"/>
      <w:marLeft w:val="0"/>
      <w:marRight w:val="0"/>
      <w:marTop w:val="0"/>
      <w:marBottom w:val="0"/>
      <w:divBdr>
        <w:top w:val="none" w:sz="0" w:space="0" w:color="auto"/>
        <w:left w:val="none" w:sz="0" w:space="0" w:color="auto"/>
        <w:bottom w:val="none" w:sz="0" w:space="0" w:color="auto"/>
        <w:right w:val="none" w:sz="0" w:space="0" w:color="auto"/>
      </w:divBdr>
    </w:div>
    <w:div w:id="538713197">
      <w:bodyDiv w:val="1"/>
      <w:marLeft w:val="0"/>
      <w:marRight w:val="0"/>
      <w:marTop w:val="0"/>
      <w:marBottom w:val="0"/>
      <w:divBdr>
        <w:top w:val="none" w:sz="0" w:space="0" w:color="auto"/>
        <w:left w:val="none" w:sz="0" w:space="0" w:color="auto"/>
        <w:bottom w:val="none" w:sz="0" w:space="0" w:color="auto"/>
        <w:right w:val="none" w:sz="0" w:space="0" w:color="auto"/>
      </w:divBdr>
    </w:div>
    <w:div w:id="53897658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39586214">
      <w:bodyDiv w:val="1"/>
      <w:marLeft w:val="0"/>
      <w:marRight w:val="0"/>
      <w:marTop w:val="0"/>
      <w:marBottom w:val="0"/>
      <w:divBdr>
        <w:top w:val="none" w:sz="0" w:space="0" w:color="auto"/>
        <w:left w:val="none" w:sz="0" w:space="0" w:color="auto"/>
        <w:bottom w:val="none" w:sz="0" w:space="0" w:color="auto"/>
        <w:right w:val="none" w:sz="0" w:space="0" w:color="auto"/>
      </w:divBdr>
    </w:div>
    <w:div w:id="539632097">
      <w:bodyDiv w:val="1"/>
      <w:marLeft w:val="0"/>
      <w:marRight w:val="0"/>
      <w:marTop w:val="0"/>
      <w:marBottom w:val="0"/>
      <w:divBdr>
        <w:top w:val="none" w:sz="0" w:space="0" w:color="auto"/>
        <w:left w:val="none" w:sz="0" w:space="0" w:color="auto"/>
        <w:bottom w:val="none" w:sz="0" w:space="0" w:color="auto"/>
        <w:right w:val="none" w:sz="0" w:space="0" w:color="auto"/>
      </w:divBdr>
    </w:div>
    <w:div w:id="539896534">
      <w:bodyDiv w:val="1"/>
      <w:marLeft w:val="0"/>
      <w:marRight w:val="0"/>
      <w:marTop w:val="0"/>
      <w:marBottom w:val="0"/>
      <w:divBdr>
        <w:top w:val="none" w:sz="0" w:space="0" w:color="auto"/>
        <w:left w:val="none" w:sz="0" w:space="0" w:color="auto"/>
        <w:bottom w:val="none" w:sz="0" w:space="0" w:color="auto"/>
        <w:right w:val="none" w:sz="0" w:space="0" w:color="auto"/>
      </w:divBdr>
    </w:div>
    <w:div w:id="540016641">
      <w:bodyDiv w:val="1"/>
      <w:marLeft w:val="0"/>
      <w:marRight w:val="0"/>
      <w:marTop w:val="0"/>
      <w:marBottom w:val="0"/>
      <w:divBdr>
        <w:top w:val="none" w:sz="0" w:space="0" w:color="auto"/>
        <w:left w:val="none" w:sz="0" w:space="0" w:color="auto"/>
        <w:bottom w:val="none" w:sz="0" w:space="0" w:color="auto"/>
        <w:right w:val="none" w:sz="0" w:space="0" w:color="auto"/>
      </w:divBdr>
    </w:div>
    <w:div w:id="540048958">
      <w:bodyDiv w:val="1"/>
      <w:marLeft w:val="0"/>
      <w:marRight w:val="0"/>
      <w:marTop w:val="0"/>
      <w:marBottom w:val="0"/>
      <w:divBdr>
        <w:top w:val="none" w:sz="0" w:space="0" w:color="auto"/>
        <w:left w:val="none" w:sz="0" w:space="0" w:color="auto"/>
        <w:bottom w:val="none" w:sz="0" w:space="0" w:color="auto"/>
        <w:right w:val="none" w:sz="0" w:space="0" w:color="auto"/>
      </w:divBdr>
    </w:div>
    <w:div w:id="540090846">
      <w:bodyDiv w:val="1"/>
      <w:marLeft w:val="0"/>
      <w:marRight w:val="0"/>
      <w:marTop w:val="0"/>
      <w:marBottom w:val="0"/>
      <w:divBdr>
        <w:top w:val="none" w:sz="0" w:space="0" w:color="auto"/>
        <w:left w:val="none" w:sz="0" w:space="0" w:color="auto"/>
        <w:bottom w:val="none" w:sz="0" w:space="0" w:color="auto"/>
        <w:right w:val="none" w:sz="0" w:space="0" w:color="auto"/>
      </w:divBdr>
    </w:div>
    <w:div w:id="540244841">
      <w:bodyDiv w:val="1"/>
      <w:marLeft w:val="0"/>
      <w:marRight w:val="0"/>
      <w:marTop w:val="0"/>
      <w:marBottom w:val="0"/>
      <w:divBdr>
        <w:top w:val="none" w:sz="0" w:space="0" w:color="auto"/>
        <w:left w:val="none" w:sz="0" w:space="0" w:color="auto"/>
        <w:bottom w:val="none" w:sz="0" w:space="0" w:color="auto"/>
        <w:right w:val="none" w:sz="0" w:space="0" w:color="auto"/>
      </w:divBdr>
    </w:div>
    <w:div w:id="540288879">
      <w:bodyDiv w:val="1"/>
      <w:marLeft w:val="0"/>
      <w:marRight w:val="0"/>
      <w:marTop w:val="0"/>
      <w:marBottom w:val="0"/>
      <w:divBdr>
        <w:top w:val="none" w:sz="0" w:space="0" w:color="auto"/>
        <w:left w:val="none" w:sz="0" w:space="0" w:color="auto"/>
        <w:bottom w:val="none" w:sz="0" w:space="0" w:color="auto"/>
        <w:right w:val="none" w:sz="0" w:space="0" w:color="auto"/>
      </w:divBdr>
    </w:div>
    <w:div w:id="540559733">
      <w:bodyDiv w:val="1"/>
      <w:marLeft w:val="0"/>
      <w:marRight w:val="0"/>
      <w:marTop w:val="0"/>
      <w:marBottom w:val="0"/>
      <w:divBdr>
        <w:top w:val="none" w:sz="0" w:space="0" w:color="auto"/>
        <w:left w:val="none" w:sz="0" w:space="0" w:color="auto"/>
        <w:bottom w:val="none" w:sz="0" w:space="0" w:color="auto"/>
        <w:right w:val="none" w:sz="0" w:space="0" w:color="auto"/>
      </w:divBdr>
    </w:div>
    <w:div w:id="540636420">
      <w:bodyDiv w:val="1"/>
      <w:marLeft w:val="0"/>
      <w:marRight w:val="0"/>
      <w:marTop w:val="0"/>
      <w:marBottom w:val="0"/>
      <w:divBdr>
        <w:top w:val="none" w:sz="0" w:space="0" w:color="auto"/>
        <w:left w:val="none" w:sz="0" w:space="0" w:color="auto"/>
        <w:bottom w:val="none" w:sz="0" w:space="0" w:color="auto"/>
        <w:right w:val="none" w:sz="0" w:space="0" w:color="auto"/>
      </w:divBdr>
    </w:div>
    <w:div w:id="540898930">
      <w:bodyDiv w:val="1"/>
      <w:marLeft w:val="0"/>
      <w:marRight w:val="0"/>
      <w:marTop w:val="0"/>
      <w:marBottom w:val="0"/>
      <w:divBdr>
        <w:top w:val="none" w:sz="0" w:space="0" w:color="auto"/>
        <w:left w:val="none" w:sz="0" w:space="0" w:color="auto"/>
        <w:bottom w:val="none" w:sz="0" w:space="0" w:color="auto"/>
        <w:right w:val="none" w:sz="0" w:space="0" w:color="auto"/>
      </w:divBdr>
      <w:divsChild>
        <w:div w:id="1474718775">
          <w:marLeft w:val="0"/>
          <w:marRight w:val="0"/>
          <w:marTop w:val="0"/>
          <w:marBottom w:val="0"/>
          <w:divBdr>
            <w:top w:val="none" w:sz="0" w:space="0" w:color="auto"/>
            <w:left w:val="none" w:sz="0" w:space="0" w:color="auto"/>
            <w:bottom w:val="none" w:sz="0" w:space="0" w:color="auto"/>
            <w:right w:val="none" w:sz="0" w:space="0" w:color="auto"/>
          </w:divBdr>
          <w:divsChild>
            <w:div w:id="14499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330">
      <w:bodyDiv w:val="1"/>
      <w:marLeft w:val="0"/>
      <w:marRight w:val="0"/>
      <w:marTop w:val="0"/>
      <w:marBottom w:val="0"/>
      <w:divBdr>
        <w:top w:val="none" w:sz="0" w:space="0" w:color="auto"/>
        <w:left w:val="none" w:sz="0" w:space="0" w:color="auto"/>
        <w:bottom w:val="none" w:sz="0" w:space="0" w:color="auto"/>
        <w:right w:val="none" w:sz="0" w:space="0" w:color="auto"/>
      </w:divBdr>
    </w:div>
    <w:div w:id="541020702">
      <w:bodyDiv w:val="1"/>
      <w:marLeft w:val="0"/>
      <w:marRight w:val="0"/>
      <w:marTop w:val="0"/>
      <w:marBottom w:val="0"/>
      <w:divBdr>
        <w:top w:val="none" w:sz="0" w:space="0" w:color="auto"/>
        <w:left w:val="none" w:sz="0" w:space="0" w:color="auto"/>
        <w:bottom w:val="none" w:sz="0" w:space="0" w:color="auto"/>
        <w:right w:val="none" w:sz="0" w:space="0" w:color="auto"/>
      </w:divBdr>
    </w:div>
    <w:div w:id="541139396">
      <w:bodyDiv w:val="1"/>
      <w:marLeft w:val="0"/>
      <w:marRight w:val="0"/>
      <w:marTop w:val="0"/>
      <w:marBottom w:val="0"/>
      <w:divBdr>
        <w:top w:val="none" w:sz="0" w:space="0" w:color="auto"/>
        <w:left w:val="none" w:sz="0" w:space="0" w:color="auto"/>
        <w:bottom w:val="none" w:sz="0" w:space="0" w:color="auto"/>
        <w:right w:val="none" w:sz="0" w:space="0" w:color="auto"/>
      </w:divBdr>
    </w:div>
    <w:div w:id="541329315">
      <w:bodyDiv w:val="1"/>
      <w:marLeft w:val="0"/>
      <w:marRight w:val="0"/>
      <w:marTop w:val="0"/>
      <w:marBottom w:val="0"/>
      <w:divBdr>
        <w:top w:val="none" w:sz="0" w:space="0" w:color="auto"/>
        <w:left w:val="none" w:sz="0" w:space="0" w:color="auto"/>
        <w:bottom w:val="none" w:sz="0" w:space="0" w:color="auto"/>
        <w:right w:val="none" w:sz="0" w:space="0" w:color="auto"/>
      </w:divBdr>
    </w:div>
    <w:div w:id="541333783">
      <w:bodyDiv w:val="1"/>
      <w:marLeft w:val="0"/>
      <w:marRight w:val="0"/>
      <w:marTop w:val="0"/>
      <w:marBottom w:val="0"/>
      <w:divBdr>
        <w:top w:val="none" w:sz="0" w:space="0" w:color="auto"/>
        <w:left w:val="none" w:sz="0" w:space="0" w:color="auto"/>
        <w:bottom w:val="none" w:sz="0" w:space="0" w:color="auto"/>
        <w:right w:val="none" w:sz="0" w:space="0" w:color="auto"/>
      </w:divBdr>
    </w:div>
    <w:div w:id="541671979">
      <w:bodyDiv w:val="1"/>
      <w:marLeft w:val="0"/>
      <w:marRight w:val="0"/>
      <w:marTop w:val="0"/>
      <w:marBottom w:val="0"/>
      <w:divBdr>
        <w:top w:val="none" w:sz="0" w:space="0" w:color="auto"/>
        <w:left w:val="none" w:sz="0" w:space="0" w:color="auto"/>
        <w:bottom w:val="none" w:sz="0" w:space="0" w:color="auto"/>
        <w:right w:val="none" w:sz="0" w:space="0" w:color="auto"/>
      </w:divBdr>
    </w:div>
    <w:div w:id="54174679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1942973">
      <w:bodyDiv w:val="1"/>
      <w:marLeft w:val="0"/>
      <w:marRight w:val="0"/>
      <w:marTop w:val="0"/>
      <w:marBottom w:val="0"/>
      <w:divBdr>
        <w:top w:val="none" w:sz="0" w:space="0" w:color="auto"/>
        <w:left w:val="none" w:sz="0" w:space="0" w:color="auto"/>
        <w:bottom w:val="none" w:sz="0" w:space="0" w:color="auto"/>
        <w:right w:val="none" w:sz="0" w:space="0" w:color="auto"/>
      </w:divBdr>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324976">
      <w:bodyDiv w:val="1"/>
      <w:marLeft w:val="0"/>
      <w:marRight w:val="0"/>
      <w:marTop w:val="0"/>
      <w:marBottom w:val="0"/>
      <w:divBdr>
        <w:top w:val="none" w:sz="0" w:space="0" w:color="auto"/>
        <w:left w:val="none" w:sz="0" w:space="0" w:color="auto"/>
        <w:bottom w:val="none" w:sz="0" w:space="0" w:color="auto"/>
        <w:right w:val="none" w:sz="0" w:space="0" w:color="auto"/>
      </w:divBdr>
    </w:div>
    <w:div w:id="542444250">
      <w:bodyDiv w:val="1"/>
      <w:marLeft w:val="0"/>
      <w:marRight w:val="0"/>
      <w:marTop w:val="0"/>
      <w:marBottom w:val="0"/>
      <w:divBdr>
        <w:top w:val="none" w:sz="0" w:space="0" w:color="auto"/>
        <w:left w:val="none" w:sz="0" w:space="0" w:color="auto"/>
        <w:bottom w:val="none" w:sz="0" w:space="0" w:color="auto"/>
        <w:right w:val="none" w:sz="0" w:space="0" w:color="auto"/>
      </w:divBdr>
    </w:div>
    <w:div w:id="542594895">
      <w:bodyDiv w:val="1"/>
      <w:marLeft w:val="0"/>
      <w:marRight w:val="0"/>
      <w:marTop w:val="0"/>
      <w:marBottom w:val="0"/>
      <w:divBdr>
        <w:top w:val="none" w:sz="0" w:space="0" w:color="auto"/>
        <w:left w:val="none" w:sz="0" w:space="0" w:color="auto"/>
        <w:bottom w:val="none" w:sz="0" w:space="0" w:color="auto"/>
        <w:right w:val="none" w:sz="0" w:space="0" w:color="auto"/>
      </w:divBdr>
    </w:div>
    <w:div w:id="542710623">
      <w:bodyDiv w:val="1"/>
      <w:marLeft w:val="0"/>
      <w:marRight w:val="0"/>
      <w:marTop w:val="0"/>
      <w:marBottom w:val="0"/>
      <w:divBdr>
        <w:top w:val="none" w:sz="0" w:space="0" w:color="auto"/>
        <w:left w:val="none" w:sz="0" w:space="0" w:color="auto"/>
        <w:bottom w:val="none" w:sz="0" w:space="0" w:color="auto"/>
        <w:right w:val="none" w:sz="0" w:space="0" w:color="auto"/>
      </w:divBdr>
      <w:divsChild>
        <w:div w:id="1011645149">
          <w:marLeft w:val="0"/>
          <w:marRight w:val="0"/>
          <w:marTop w:val="0"/>
          <w:marBottom w:val="0"/>
          <w:divBdr>
            <w:top w:val="none" w:sz="0" w:space="0" w:color="auto"/>
            <w:left w:val="none" w:sz="0" w:space="0" w:color="auto"/>
            <w:bottom w:val="none" w:sz="0" w:space="0" w:color="auto"/>
            <w:right w:val="none" w:sz="0" w:space="0" w:color="auto"/>
          </w:divBdr>
          <w:divsChild>
            <w:div w:id="10100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3406">
      <w:bodyDiv w:val="1"/>
      <w:marLeft w:val="0"/>
      <w:marRight w:val="0"/>
      <w:marTop w:val="0"/>
      <w:marBottom w:val="0"/>
      <w:divBdr>
        <w:top w:val="none" w:sz="0" w:space="0" w:color="auto"/>
        <w:left w:val="none" w:sz="0" w:space="0" w:color="auto"/>
        <w:bottom w:val="none" w:sz="0" w:space="0" w:color="auto"/>
        <w:right w:val="none" w:sz="0" w:space="0" w:color="auto"/>
      </w:divBdr>
    </w:div>
    <w:div w:id="543057739">
      <w:bodyDiv w:val="1"/>
      <w:marLeft w:val="0"/>
      <w:marRight w:val="0"/>
      <w:marTop w:val="0"/>
      <w:marBottom w:val="0"/>
      <w:divBdr>
        <w:top w:val="none" w:sz="0" w:space="0" w:color="auto"/>
        <w:left w:val="none" w:sz="0" w:space="0" w:color="auto"/>
        <w:bottom w:val="none" w:sz="0" w:space="0" w:color="auto"/>
        <w:right w:val="none" w:sz="0" w:space="0" w:color="auto"/>
      </w:divBdr>
    </w:div>
    <w:div w:id="543059086">
      <w:bodyDiv w:val="1"/>
      <w:marLeft w:val="0"/>
      <w:marRight w:val="0"/>
      <w:marTop w:val="0"/>
      <w:marBottom w:val="0"/>
      <w:divBdr>
        <w:top w:val="none" w:sz="0" w:space="0" w:color="auto"/>
        <w:left w:val="none" w:sz="0" w:space="0" w:color="auto"/>
        <w:bottom w:val="none" w:sz="0" w:space="0" w:color="auto"/>
        <w:right w:val="none" w:sz="0" w:space="0" w:color="auto"/>
      </w:divBdr>
    </w:div>
    <w:div w:id="543097737">
      <w:bodyDiv w:val="1"/>
      <w:marLeft w:val="0"/>
      <w:marRight w:val="0"/>
      <w:marTop w:val="0"/>
      <w:marBottom w:val="0"/>
      <w:divBdr>
        <w:top w:val="none" w:sz="0" w:space="0" w:color="auto"/>
        <w:left w:val="none" w:sz="0" w:space="0" w:color="auto"/>
        <w:bottom w:val="none" w:sz="0" w:space="0" w:color="auto"/>
        <w:right w:val="none" w:sz="0" w:space="0" w:color="auto"/>
      </w:divBdr>
    </w:div>
    <w:div w:id="543103473">
      <w:bodyDiv w:val="1"/>
      <w:marLeft w:val="0"/>
      <w:marRight w:val="0"/>
      <w:marTop w:val="0"/>
      <w:marBottom w:val="0"/>
      <w:divBdr>
        <w:top w:val="none" w:sz="0" w:space="0" w:color="auto"/>
        <w:left w:val="none" w:sz="0" w:space="0" w:color="auto"/>
        <w:bottom w:val="none" w:sz="0" w:space="0" w:color="auto"/>
        <w:right w:val="none" w:sz="0" w:space="0" w:color="auto"/>
      </w:divBdr>
    </w:div>
    <w:div w:id="543174455">
      <w:bodyDiv w:val="1"/>
      <w:marLeft w:val="0"/>
      <w:marRight w:val="0"/>
      <w:marTop w:val="0"/>
      <w:marBottom w:val="0"/>
      <w:divBdr>
        <w:top w:val="none" w:sz="0" w:space="0" w:color="auto"/>
        <w:left w:val="none" w:sz="0" w:space="0" w:color="auto"/>
        <w:bottom w:val="none" w:sz="0" w:space="0" w:color="auto"/>
        <w:right w:val="none" w:sz="0" w:space="0" w:color="auto"/>
      </w:divBdr>
    </w:div>
    <w:div w:id="543372034">
      <w:bodyDiv w:val="1"/>
      <w:marLeft w:val="0"/>
      <w:marRight w:val="0"/>
      <w:marTop w:val="0"/>
      <w:marBottom w:val="0"/>
      <w:divBdr>
        <w:top w:val="none" w:sz="0" w:space="0" w:color="auto"/>
        <w:left w:val="none" w:sz="0" w:space="0" w:color="auto"/>
        <w:bottom w:val="none" w:sz="0" w:space="0" w:color="auto"/>
        <w:right w:val="none" w:sz="0" w:space="0" w:color="auto"/>
      </w:divBdr>
    </w:div>
    <w:div w:id="543448871">
      <w:bodyDiv w:val="1"/>
      <w:marLeft w:val="0"/>
      <w:marRight w:val="0"/>
      <w:marTop w:val="0"/>
      <w:marBottom w:val="0"/>
      <w:divBdr>
        <w:top w:val="none" w:sz="0" w:space="0" w:color="auto"/>
        <w:left w:val="none" w:sz="0" w:space="0" w:color="auto"/>
        <w:bottom w:val="none" w:sz="0" w:space="0" w:color="auto"/>
        <w:right w:val="none" w:sz="0" w:space="0" w:color="auto"/>
      </w:divBdr>
    </w:div>
    <w:div w:id="543449599">
      <w:bodyDiv w:val="1"/>
      <w:marLeft w:val="0"/>
      <w:marRight w:val="0"/>
      <w:marTop w:val="0"/>
      <w:marBottom w:val="0"/>
      <w:divBdr>
        <w:top w:val="none" w:sz="0" w:space="0" w:color="auto"/>
        <w:left w:val="none" w:sz="0" w:space="0" w:color="auto"/>
        <w:bottom w:val="none" w:sz="0" w:space="0" w:color="auto"/>
        <w:right w:val="none" w:sz="0" w:space="0" w:color="auto"/>
      </w:divBdr>
    </w:div>
    <w:div w:id="543638888">
      <w:bodyDiv w:val="1"/>
      <w:marLeft w:val="0"/>
      <w:marRight w:val="0"/>
      <w:marTop w:val="0"/>
      <w:marBottom w:val="0"/>
      <w:divBdr>
        <w:top w:val="none" w:sz="0" w:space="0" w:color="auto"/>
        <w:left w:val="none" w:sz="0" w:space="0" w:color="auto"/>
        <w:bottom w:val="none" w:sz="0" w:space="0" w:color="auto"/>
        <w:right w:val="none" w:sz="0" w:space="0" w:color="auto"/>
      </w:divBdr>
    </w:div>
    <w:div w:id="543756839">
      <w:bodyDiv w:val="1"/>
      <w:marLeft w:val="0"/>
      <w:marRight w:val="0"/>
      <w:marTop w:val="0"/>
      <w:marBottom w:val="0"/>
      <w:divBdr>
        <w:top w:val="none" w:sz="0" w:space="0" w:color="auto"/>
        <w:left w:val="none" w:sz="0" w:space="0" w:color="auto"/>
        <w:bottom w:val="none" w:sz="0" w:space="0" w:color="auto"/>
        <w:right w:val="none" w:sz="0" w:space="0" w:color="auto"/>
      </w:divBdr>
    </w:div>
    <w:div w:id="543835220">
      <w:bodyDiv w:val="1"/>
      <w:marLeft w:val="0"/>
      <w:marRight w:val="0"/>
      <w:marTop w:val="0"/>
      <w:marBottom w:val="0"/>
      <w:divBdr>
        <w:top w:val="none" w:sz="0" w:space="0" w:color="auto"/>
        <w:left w:val="none" w:sz="0" w:space="0" w:color="auto"/>
        <w:bottom w:val="none" w:sz="0" w:space="0" w:color="auto"/>
        <w:right w:val="none" w:sz="0" w:space="0" w:color="auto"/>
      </w:divBdr>
    </w:div>
    <w:div w:id="543954315">
      <w:bodyDiv w:val="1"/>
      <w:marLeft w:val="0"/>
      <w:marRight w:val="0"/>
      <w:marTop w:val="0"/>
      <w:marBottom w:val="0"/>
      <w:divBdr>
        <w:top w:val="none" w:sz="0" w:space="0" w:color="auto"/>
        <w:left w:val="none" w:sz="0" w:space="0" w:color="auto"/>
        <w:bottom w:val="none" w:sz="0" w:space="0" w:color="auto"/>
        <w:right w:val="none" w:sz="0" w:space="0" w:color="auto"/>
      </w:divBdr>
    </w:div>
    <w:div w:id="544022193">
      <w:bodyDiv w:val="1"/>
      <w:marLeft w:val="0"/>
      <w:marRight w:val="0"/>
      <w:marTop w:val="0"/>
      <w:marBottom w:val="0"/>
      <w:divBdr>
        <w:top w:val="none" w:sz="0" w:space="0" w:color="auto"/>
        <w:left w:val="none" w:sz="0" w:space="0" w:color="auto"/>
        <w:bottom w:val="none" w:sz="0" w:space="0" w:color="auto"/>
        <w:right w:val="none" w:sz="0" w:space="0" w:color="auto"/>
      </w:divBdr>
    </w:div>
    <w:div w:id="544223824">
      <w:bodyDiv w:val="1"/>
      <w:marLeft w:val="0"/>
      <w:marRight w:val="0"/>
      <w:marTop w:val="0"/>
      <w:marBottom w:val="0"/>
      <w:divBdr>
        <w:top w:val="none" w:sz="0" w:space="0" w:color="auto"/>
        <w:left w:val="none" w:sz="0" w:space="0" w:color="auto"/>
        <w:bottom w:val="none" w:sz="0" w:space="0" w:color="auto"/>
        <w:right w:val="none" w:sz="0" w:space="0" w:color="auto"/>
      </w:divBdr>
    </w:div>
    <w:div w:id="544489761">
      <w:bodyDiv w:val="1"/>
      <w:marLeft w:val="0"/>
      <w:marRight w:val="0"/>
      <w:marTop w:val="0"/>
      <w:marBottom w:val="0"/>
      <w:divBdr>
        <w:top w:val="none" w:sz="0" w:space="0" w:color="auto"/>
        <w:left w:val="none" w:sz="0" w:space="0" w:color="auto"/>
        <w:bottom w:val="none" w:sz="0" w:space="0" w:color="auto"/>
        <w:right w:val="none" w:sz="0" w:space="0" w:color="auto"/>
      </w:divBdr>
    </w:div>
    <w:div w:id="544565377">
      <w:bodyDiv w:val="1"/>
      <w:marLeft w:val="0"/>
      <w:marRight w:val="0"/>
      <w:marTop w:val="0"/>
      <w:marBottom w:val="0"/>
      <w:divBdr>
        <w:top w:val="none" w:sz="0" w:space="0" w:color="auto"/>
        <w:left w:val="none" w:sz="0" w:space="0" w:color="auto"/>
        <w:bottom w:val="none" w:sz="0" w:space="0" w:color="auto"/>
        <w:right w:val="none" w:sz="0" w:space="0" w:color="auto"/>
      </w:divBdr>
    </w:div>
    <w:div w:id="544633826">
      <w:bodyDiv w:val="1"/>
      <w:marLeft w:val="0"/>
      <w:marRight w:val="0"/>
      <w:marTop w:val="0"/>
      <w:marBottom w:val="0"/>
      <w:divBdr>
        <w:top w:val="none" w:sz="0" w:space="0" w:color="auto"/>
        <w:left w:val="none" w:sz="0" w:space="0" w:color="auto"/>
        <w:bottom w:val="none" w:sz="0" w:space="0" w:color="auto"/>
        <w:right w:val="none" w:sz="0" w:space="0" w:color="auto"/>
      </w:divBdr>
    </w:div>
    <w:div w:id="544684099">
      <w:bodyDiv w:val="1"/>
      <w:marLeft w:val="0"/>
      <w:marRight w:val="0"/>
      <w:marTop w:val="0"/>
      <w:marBottom w:val="0"/>
      <w:divBdr>
        <w:top w:val="none" w:sz="0" w:space="0" w:color="auto"/>
        <w:left w:val="none" w:sz="0" w:space="0" w:color="auto"/>
        <w:bottom w:val="none" w:sz="0" w:space="0" w:color="auto"/>
        <w:right w:val="none" w:sz="0" w:space="0" w:color="auto"/>
      </w:divBdr>
    </w:div>
    <w:div w:id="544832781">
      <w:bodyDiv w:val="1"/>
      <w:marLeft w:val="0"/>
      <w:marRight w:val="0"/>
      <w:marTop w:val="0"/>
      <w:marBottom w:val="0"/>
      <w:divBdr>
        <w:top w:val="none" w:sz="0" w:space="0" w:color="auto"/>
        <w:left w:val="none" w:sz="0" w:space="0" w:color="auto"/>
        <w:bottom w:val="none" w:sz="0" w:space="0" w:color="auto"/>
        <w:right w:val="none" w:sz="0" w:space="0" w:color="auto"/>
      </w:divBdr>
    </w:div>
    <w:div w:id="545214337">
      <w:bodyDiv w:val="1"/>
      <w:marLeft w:val="0"/>
      <w:marRight w:val="0"/>
      <w:marTop w:val="0"/>
      <w:marBottom w:val="0"/>
      <w:divBdr>
        <w:top w:val="none" w:sz="0" w:space="0" w:color="auto"/>
        <w:left w:val="none" w:sz="0" w:space="0" w:color="auto"/>
        <w:bottom w:val="none" w:sz="0" w:space="0" w:color="auto"/>
        <w:right w:val="none" w:sz="0" w:space="0" w:color="auto"/>
      </w:divBdr>
    </w:div>
    <w:div w:id="545291089">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13818">
      <w:bodyDiv w:val="1"/>
      <w:marLeft w:val="0"/>
      <w:marRight w:val="0"/>
      <w:marTop w:val="0"/>
      <w:marBottom w:val="0"/>
      <w:divBdr>
        <w:top w:val="none" w:sz="0" w:space="0" w:color="auto"/>
        <w:left w:val="none" w:sz="0" w:space="0" w:color="auto"/>
        <w:bottom w:val="none" w:sz="0" w:space="0" w:color="auto"/>
        <w:right w:val="none" w:sz="0" w:space="0" w:color="auto"/>
      </w:divBdr>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8609">
      <w:bodyDiv w:val="1"/>
      <w:marLeft w:val="0"/>
      <w:marRight w:val="0"/>
      <w:marTop w:val="0"/>
      <w:marBottom w:val="0"/>
      <w:divBdr>
        <w:top w:val="none" w:sz="0" w:space="0" w:color="auto"/>
        <w:left w:val="none" w:sz="0" w:space="0" w:color="auto"/>
        <w:bottom w:val="none" w:sz="0" w:space="0" w:color="auto"/>
        <w:right w:val="none" w:sz="0" w:space="0" w:color="auto"/>
      </w:divBdr>
    </w:div>
    <w:div w:id="545529821">
      <w:bodyDiv w:val="1"/>
      <w:marLeft w:val="0"/>
      <w:marRight w:val="0"/>
      <w:marTop w:val="0"/>
      <w:marBottom w:val="0"/>
      <w:divBdr>
        <w:top w:val="none" w:sz="0" w:space="0" w:color="auto"/>
        <w:left w:val="none" w:sz="0" w:space="0" w:color="auto"/>
        <w:bottom w:val="none" w:sz="0" w:space="0" w:color="auto"/>
        <w:right w:val="none" w:sz="0" w:space="0" w:color="auto"/>
      </w:divBdr>
    </w:div>
    <w:div w:id="545915547">
      <w:bodyDiv w:val="1"/>
      <w:marLeft w:val="0"/>
      <w:marRight w:val="0"/>
      <w:marTop w:val="0"/>
      <w:marBottom w:val="0"/>
      <w:divBdr>
        <w:top w:val="none" w:sz="0" w:space="0" w:color="auto"/>
        <w:left w:val="none" w:sz="0" w:space="0" w:color="auto"/>
        <w:bottom w:val="none" w:sz="0" w:space="0" w:color="auto"/>
        <w:right w:val="none" w:sz="0" w:space="0" w:color="auto"/>
      </w:divBdr>
    </w:div>
    <w:div w:id="545991450">
      <w:bodyDiv w:val="1"/>
      <w:marLeft w:val="0"/>
      <w:marRight w:val="0"/>
      <w:marTop w:val="0"/>
      <w:marBottom w:val="0"/>
      <w:divBdr>
        <w:top w:val="none" w:sz="0" w:space="0" w:color="auto"/>
        <w:left w:val="none" w:sz="0" w:space="0" w:color="auto"/>
        <w:bottom w:val="none" w:sz="0" w:space="0" w:color="auto"/>
        <w:right w:val="none" w:sz="0" w:space="0" w:color="auto"/>
      </w:divBdr>
    </w:div>
    <w:div w:id="545993390">
      <w:bodyDiv w:val="1"/>
      <w:marLeft w:val="0"/>
      <w:marRight w:val="0"/>
      <w:marTop w:val="0"/>
      <w:marBottom w:val="0"/>
      <w:divBdr>
        <w:top w:val="none" w:sz="0" w:space="0" w:color="auto"/>
        <w:left w:val="none" w:sz="0" w:space="0" w:color="auto"/>
        <w:bottom w:val="none" w:sz="0" w:space="0" w:color="auto"/>
        <w:right w:val="none" w:sz="0" w:space="0" w:color="auto"/>
      </w:divBdr>
    </w:div>
    <w:div w:id="546070034">
      <w:bodyDiv w:val="1"/>
      <w:marLeft w:val="0"/>
      <w:marRight w:val="0"/>
      <w:marTop w:val="0"/>
      <w:marBottom w:val="0"/>
      <w:divBdr>
        <w:top w:val="none" w:sz="0" w:space="0" w:color="auto"/>
        <w:left w:val="none" w:sz="0" w:space="0" w:color="auto"/>
        <w:bottom w:val="none" w:sz="0" w:space="0" w:color="auto"/>
        <w:right w:val="none" w:sz="0" w:space="0" w:color="auto"/>
      </w:divBdr>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458606">
      <w:bodyDiv w:val="1"/>
      <w:marLeft w:val="0"/>
      <w:marRight w:val="0"/>
      <w:marTop w:val="0"/>
      <w:marBottom w:val="0"/>
      <w:divBdr>
        <w:top w:val="none" w:sz="0" w:space="0" w:color="auto"/>
        <w:left w:val="none" w:sz="0" w:space="0" w:color="auto"/>
        <w:bottom w:val="none" w:sz="0" w:space="0" w:color="auto"/>
        <w:right w:val="none" w:sz="0" w:space="0" w:color="auto"/>
      </w:divBdr>
    </w:div>
    <w:div w:id="547108107">
      <w:bodyDiv w:val="1"/>
      <w:marLeft w:val="0"/>
      <w:marRight w:val="0"/>
      <w:marTop w:val="0"/>
      <w:marBottom w:val="0"/>
      <w:divBdr>
        <w:top w:val="none" w:sz="0" w:space="0" w:color="auto"/>
        <w:left w:val="none" w:sz="0" w:space="0" w:color="auto"/>
        <w:bottom w:val="none" w:sz="0" w:space="0" w:color="auto"/>
        <w:right w:val="none" w:sz="0" w:space="0" w:color="auto"/>
      </w:divBdr>
    </w:div>
    <w:div w:id="547110178">
      <w:bodyDiv w:val="1"/>
      <w:marLeft w:val="0"/>
      <w:marRight w:val="0"/>
      <w:marTop w:val="0"/>
      <w:marBottom w:val="0"/>
      <w:divBdr>
        <w:top w:val="none" w:sz="0" w:space="0" w:color="auto"/>
        <w:left w:val="none" w:sz="0" w:space="0" w:color="auto"/>
        <w:bottom w:val="none" w:sz="0" w:space="0" w:color="auto"/>
        <w:right w:val="none" w:sz="0" w:space="0" w:color="auto"/>
      </w:divBdr>
    </w:div>
    <w:div w:id="547179938">
      <w:bodyDiv w:val="1"/>
      <w:marLeft w:val="0"/>
      <w:marRight w:val="0"/>
      <w:marTop w:val="0"/>
      <w:marBottom w:val="0"/>
      <w:divBdr>
        <w:top w:val="none" w:sz="0" w:space="0" w:color="auto"/>
        <w:left w:val="none" w:sz="0" w:space="0" w:color="auto"/>
        <w:bottom w:val="none" w:sz="0" w:space="0" w:color="auto"/>
        <w:right w:val="none" w:sz="0" w:space="0" w:color="auto"/>
      </w:divBdr>
    </w:div>
    <w:div w:id="547451748">
      <w:bodyDiv w:val="1"/>
      <w:marLeft w:val="0"/>
      <w:marRight w:val="0"/>
      <w:marTop w:val="0"/>
      <w:marBottom w:val="0"/>
      <w:divBdr>
        <w:top w:val="none" w:sz="0" w:space="0" w:color="auto"/>
        <w:left w:val="none" w:sz="0" w:space="0" w:color="auto"/>
        <w:bottom w:val="none" w:sz="0" w:space="0" w:color="auto"/>
        <w:right w:val="none" w:sz="0" w:space="0" w:color="auto"/>
      </w:divBdr>
    </w:div>
    <w:div w:id="547568562">
      <w:bodyDiv w:val="1"/>
      <w:marLeft w:val="0"/>
      <w:marRight w:val="0"/>
      <w:marTop w:val="0"/>
      <w:marBottom w:val="0"/>
      <w:divBdr>
        <w:top w:val="none" w:sz="0" w:space="0" w:color="auto"/>
        <w:left w:val="none" w:sz="0" w:space="0" w:color="auto"/>
        <w:bottom w:val="none" w:sz="0" w:space="0" w:color="auto"/>
        <w:right w:val="none" w:sz="0" w:space="0" w:color="auto"/>
      </w:divBdr>
    </w:div>
    <w:div w:id="547641600">
      <w:bodyDiv w:val="1"/>
      <w:marLeft w:val="0"/>
      <w:marRight w:val="0"/>
      <w:marTop w:val="0"/>
      <w:marBottom w:val="0"/>
      <w:divBdr>
        <w:top w:val="none" w:sz="0" w:space="0" w:color="auto"/>
        <w:left w:val="none" w:sz="0" w:space="0" w:color="auto"/>
        <w:bottom w:val="none" w:sz="0" w:space="0" w:color="auto"/>
        <w:right w:val="none" w:sz="0" w:space="0" w:color="auto"/>
      </w:divBdr>
    </w:div>
    <w:div w:id="547767525">
      <w:bodyDiv w:val="1"/>
      <w:marLeft w:val="0"/>
      <w:marRight w:val="0"/>
      <w:marTop w:val="0"/>
      <w:marBottom w:val="0"/>
      <w:divBdr>
        <w:top w:val="none" w:sz="0" w:space="0" w:color="auto"/>
        <w:left w:val="none" w:sz="0" w:space="0" w:color="auto"/>
        <w:bottom w:val="none" w:sz="0" w:space="0" w:color="auto"/>
        <w:right w:val="none" w:sz="0" w:space="0" w:color="auto"/>
      </w:divBdr>
    </w:div>
    <w:div w:id="547960006">
      <w:bodyDiv w:val="1"/>
      <w:marLeft w:val="0"/>
      <w:marRight w:val="0"/>
      <w:marTop w:val="0"/>
      <w:marBottom w:val="0"/>
      <w:divBdr>
        <w:top w:val="none" w:sz="0" w:space="0" w:color="auto"/>
        <w:left w:val="none" w:sz="0" w:space="0" w:color="auto"/>
        <w:bottom w:val="none" w:sz="0" w:space="0" w:color="auto"/>
        <w:right w:val="none" w:sz="0" w:space="0" w:color="auto"/>
      </w:divBdr>
    </w:div>
    <w:div w:id="548153296">
      <w:bodyDiv w:val="1"/>
      <w:marLeft w:val="0"/>
      <w:marRight w:val="0"/>
      <w:marTop w:val="0"/>
      <w:marBottom w:val="0"/>
      <w:divBdr>
        <w:top w:val="none" w:sz="0" w:space="0" w:color="auto"/>
        <w:left w:val="none" w:sz="0" w:space="0" w:color="auto"/>
        <w:bottom w:val="none" w:sz="0" w:space="0" w:color="auto"/>
        <w:right w:val="none" w:sz="0" w:space="0" w:color="auto"/>
      </w:divBdr>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305696">
      <w:bodyDiv w:val="1"/>
      <w:marLeft w:val="0"/>
      <w:marRight w:val="0"/>
      <w:marTop w:val="0"/>
      <w:marBottom w:val="0"/>
      <w:divBdr>
        <w:top w:val="none" w:sz="0" w:space="0" w:color="auto"/>
        <w:left w:val="none" w:sz="0" w:space="0" w:color="auto"/>
        <w:bottom w:val="none" w:sz="0" w:space="0" w:color="auto"/>
        <w:right w:val="none" w:sz="0" w:space="0" w:color="auto"/>
      </w:divBdr>
    </w:div>
    <w:div w:id="548347049">
      <w:bodyDiv w:val="1"/>
      <w:marLeft w:val="0"/>
      <w:marRight w:val="0"/>
      <w:marTop w:val="0"/>
      <w:marBottom w:val="0"/>
      <w:divBdr>
        <w:top w:val="none" w:sz="0" w:space="0" w:color="auto"/>
        <w:left w:val="none" w:sz="0" w:space="0" w:color="auto"/>
        <w:bottom w:val="none" w:sz="0" w:space="0" w:color="auto"/>
        <w:right w:val="none" w:sz="0" w:space="0" w:color="auto"/>
      </w:divBdr>
    </w:div>
    <w:div w:id="548414778">
      <w:bodyDiv w:val="1"/>
      <w:marLeft w:val="0"/>
      <w:marRight w:val="0"/>
      <w:marTop w:val="0"/>
      <w:marBottom w:val="0"/>
      <w:divBdr>
        <w:top w:val="none" w:sz="0" w:space="0" w:color="auto"/>
        <w:left w:val="none" w:sz="0" w:space="0" w:color="auto"/>
        <w:bottom w:val="none" w:sz="0" w:space="0" w:color="auto"/>
        <w:right w:val="none" w:sz="0" w:space="0" w:color="auto"/>
      </w:divBdr>
    </w:div>
    <w:div w:id="548540772">
      <w:bodyDiv w:val="1"/>
      <w:marLeft w:val="0"/>
      <w:marRight w:val="0"/>
      <w:marTop w:val="0"/>
      <w:marBottom w:val="0"/>
      <w:divBdr>
        <w:top w:val="none" w:sz="0" w:space="0" w:color="auto"/>
        <w:left w:val="none" w:sz="0" w:space="0" w:color="auto"/>
        <w:bottom w:val="none" w:sz="0" w:space="0" w:color="auto"/>
        <w:right w:val="none" w:sz="0" w:space="0" w:color="auto"/>
      </w:divBdr>
    </w:div>
    <w:div w:id="548683778">
      <w:bodyDiv w:val="1"/>
      <w:marLeft w:val="0"/>
      <w:marRight w:val="0"/>
      <w:marTop w:val="0"/>
      <w:marBottom w:val="0"/>
      <w:divBdr>
        <w:top w:val="none" w:sz="0" w:space="0" w:color="auto"/>
        <w:left w:val="none" w:sz="0" w:space="0" w:color="auto"/>
        <w:bottom w:val="none" w:sz="0" w:space="0" w:color="auto"/>
        <w:right w:val="none" w:sz="0" w:space="0" w:color="auto"/>
      </w:divBdr>
    </w:div>
    <w:div w:id="548685754">
      <w:bodyDiv w:val="1"/>
      <w:marLeft w:val="0"/>
      <w:marRight w:val="0"/>
      <w:marTop w:val="0"/>
      <w:marBottom w:val="0"/>
      <w:divBdr>
        <w:top w:val="none" w:sz="0" w:space="0" w:color="auto"/>
        <w:left w:val="none" w:sz="0" w:space="0" w:color="auto"/>
        <w:bottom w:val="none" w:sz="0" w:space="0" w:color="auto"/>
        <w:right w:val="none" w:sz="0" w:space="0" w:color="auto"/>
      </w:divBdr>
    </w:div>
    <w:div w:id="548686822">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880368">
      <w:bodyDiv w:val="1"/>
      <w:marLeft w:val="0"/>
      <w:marRight w:val="0"/>
      <w:marTop w:val="0"/>
      <w:marBottom w:val="0"/>
      <w:divBdr>
        <w:top w:val="none" w:sz="0" w:space="0" w:color="auto"/>
        <w:left w:val="none" w:sz="0" w:space="0" w:color="auto"/>
        <w:bottom w:val="none" w:sz="0" w:space="0" w:color="auto"/>
        <w:right w:val="none" w:sz="0" w:space="0" w:color="auto"/>
      </w:divBdr>
    </w:div>
    <w:div w:id="548961473">
      <w:bodyDiv w:val="1"/>
      <w:marLeft w:val="0"/>
      <w:marRight w:val="0"/>
      <w:marTop w:val="0"/>
      <w:marBottom w:val="0"/>
      <w:divBdr>
        <w:top w:val="none" w:sz="0" w:space="0" w:color="auto"/>
        <w:left w:val="none" w:sz="0" w:space="0" w:color="auto"/>
        <w:bottom w:val="none" w:sz="0" w:space="0" w:color="auto"/>
        <w:right w:val="none" w:sz="0" w:space="0" w:color="auto"/>
      </w:divBdr>
    </w:div>
    <w:div w:id="549000326">
      <w:bodyDiv w:val="1"/>
      <w:marLeft w:val="0"/>
      <w:marRight w:val="0"/>
      <w:marTop w:val="0"/>
      <w:marBottom w:val="0"/>
      <w:divBdr>
        <w:top w:val="none" w:sz="0" w:space="0" w:color="auto"/>
        <w:left w:val="none" w:sz="0" w:space="0" w:color="auto"/>
        <w:bottom w:val="none" w:sz="0" w:space="0" w:color="auto"/>
        <w:right w:val="none" w:sz="0" w:space="0" w:color="auto"/>
      </w:divBdr>
    </w:div>
    <w:div w:id="549150408">
      <w:bodyDiv w:val="1"/>
      <w:marLeft w:val="0"/>
      <w:marRight w:val="0"/>
      <w:marTop w:val="0"/>
      <w:marBottom w:val="0"/>
      <w:divBdr>
        <w:top w:val="none" w:sz="0" w:space="0" w:color="auto"/>
        <w:left w:val="none" w:sz="0" w:space="0" w:color="auto"/>
        <w:bottom w:val="none" w:sz="0" w:space="0" w:color="auto"/>
        <w:right w:val="none" w:sz="0" w:space="0" w:color="auto"/>
      </w:divBdr>
    </w:div>
    <w:div w:id="549460897">
      <w:bodyDiv w:val="1"/>
      <w:marLeft w:val="0"/>
      <w:marRight w:val="0"/>
      <w:marTop w:val="0"/>
      <w:marBottom w:val="0"/>
      <w:divBdr>
        <w:top w:val="none" w:sz="0" w:space="0" w:color="auto"/>
        <w:left w:val="none" w:sz="0" w:space="0" w:color="auto"/>
        <w:bottom w:val="none" w:sz="0" w:space="0" w:color="auto"/>
        <w:right w:val="none" w:sz="0" w:space="0" w:color="auto"/>
      </w:divBdr>
    </w:div>
    <w:div w:id="550195087">
      <w:bodyDiv w:val="1"/>
      <w:marLeft w:val="0"/>
      <w:marRight w:val="0"/>
      <w:marTop w:val="0"/>
      <w:marBottom w:val="0"/>
      <w:divBdr>
        <w:top w:val="none" w:sz="0" w:space="0" w:color="auto"/>
        <w:left w:val="none" w:sz="0" w:space="0" w:color="auto"/>
        <w:bottom w:val="none" w:sz="0" w:space="0" w:color="auto"/>
        <w:right w:val="none" w:sz="0" w:space="0" w:color="auto"/>
      </w:divBdr>
    </w:div>
    <w:div w:id="550534517">
      <w:bodyDiv w:val="1"/>
      <w:marLeft w:val="0"/>
      <w:marRight w:val="0"/>
      <w:marTop w:val="0"/>
      <w:marBottom w:val="0"/>
      <w:divBdr>
        <w:top w:val="none" w:sz="0" w:space="0" w:color="auto"/>
        <w:left w:val="none" w:sz="0" w:space="0" w:color="auto"/>
        <w:bottom w:val="none" w:sz="0" w:space="0" w:color="auto"/>
        <w:right w:val="none" w:sz="0" w:space="0" w:color="auto"/>
      </w:divBdr>
    </w:div>
    <w:div w:id="550653064">
      <w:bodyDiv w:val="1"/>
      <w:marLeft w:val="0"/>
      <w:marRight w:val="0"/>
      <w:marTop w:val="0"/>
      <w:marBottom w:val="0"/>
      <w:divBdr>
        <w:top w:val="none" w:sz="0" w:space="0" w:color="auto"/>
        <w:left w:val="none" w:sz="0" w:space="0" w:color="auto"/>
        <w:bottom w:val="none" w:sz="0" w:space="0" w:color="auto"/>
        <w:right w:val="none" w:sz="0" w:space="0" w:color="auto"/>
      </w:divBdr>
    </w:div>
    <w:div w:id="550768112">
      <w:bodyDiv w:val="1"/>
      <w:marLeft w:val="0"/>
      <w:marRight w:val="0"/>
      <w:marTop w:val="0"/>
      <w:marBottom w:val="0"/>
      <w:divBdr>
        <w:top w:val="none" w:sz="0" w:space="0" w:color="auto"/>
        <w:left w:val="none" w:sz="0" w:space="0" w:color="auto"/>
        <w:bottom w:val="none" w:sz="0" w:space="0" w:color="auto"/>
        <w:right w:val="none" w:sz="0" w:space="0" w:color="auto"/>
      </w:divBdr>
    </w:div>
    <w:div w:id="551237125">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579088">
      <w:bodyDiv w:val="1"/>
      <w:marLeft w:val="0"/>
      <w:marRight w:val="0"/>
      <w:marTop w:val="0"/>
      <w:marBottom w:val="0"/>
      <w:divBdr>
        <w:top w:val="none" w:sz="0" w:space="0" w:color="auto"/>
        <w:left w:val="none" w:sz="0" w:space="0" w:color="auto"/>
        <w:bottom w:val="none" w:sz="0" w:space="0" w:color="auto"/>
        <w:right w:val="none" w:sz="0" w:space="0" w:color="auto"/>
      </w:divBdr>
    </w:div>
    <w:div w:id="551884619">
      <w:bodyDiv w:val="1"/>
      <w:marLeft w:val="0"/>
      <w:marRight w:val="0"/>
      <w:marTop w:val="0"/>
      <w:marBottom w:val="0"/>
      <w:divBdr>
        <w:top w:val="none" w:sz="0" w:space="0" w:color="auto"/>
        <w:left w:val="none" w:sz="0" w:space="0" w:color="auto"/>
        <w:bottom w:val="none" w:sz="0" w:space="0" w:color="auto"/>
        <w:right w:val="none" w:sz="0" w:space="0" w:color="auto"/>
      </w:divBdr>
    </w:div>
    <w:div w:id="552036290">
      <w:bodyDiv w:val="1"/>
      <w:marLeft w:val="0"/>
      <w:marRight w:val="0"/>
      <w:marTop w:val="0"/>
      <w:marBottom w:val="0"/>
      <w:divBdr>
        <w:top w:val="none" w:sz="0" w:space="0" w:color="auto"/>
        <w:left w:val="none" w:sz="0" w:space="0" w:color="auto"/>
        <w:bottom w:val="none" w:sz="0" w:space="0" w:color="auto"/>
        <w:right w:val="none" w:sz="0" w:space="0" w:color="auto"/>
      </w:divBdr>
    </w:div>
    <w:div w:id="552232927">
      <w:bodyDiv w:val="1"/>
      <w:marLeft w:val="0"/>
      <w:marRight w:val="0"/>
      <w:marTop w:val="0"/>
      <w:marBottom w:val="0"/>
      <w:divBdr>
        <w:top w:val="none" w:sz="0" w:space="0" w:color="auto"/>
        <w:left w:val="none" w:sz="0" w:space="0" w:color="auto"/>
        <w:bottom w:val="none" w:sz="0" w:space="0" w:color="auto"/>
        <w:right w:val="none" w:sz="0" w:space="0" w:color="auto"/>
      </w:divBdr>
    </w:div>
    <w:div w:id="552540986">
      <w:bodyDiv w:val="1"/>
      <w:marLeft w:val="0"/>
      <w:marRight w:val="0"/>
      <w:marTop w:val="0"/>
      <w:marBottom w:val="0"/>
      <w:divBdr>
        <w:top w:val="none" w:sz="0" w:space="0" w:color="auto"/>
        <w:left w:val="none" w:sz="0" w:space="0" w:color="auto"/>
        <w:bottom w:val="none" w:sz="0" w:space="0" w:color="auto"/>
        <w:right w:val="none" w:sz="0" w:space="0" w:color="auto"/>
      </w:divBdr>
    </w:div>
    <w:div w:id="552693580">
      <w:bodyDiv w:val="1"/>
      <w:marLeft w:val="0"/>
      <w:marRight w:val="0"/>
      <w:marTop w:val="0"/>
      <w:marBottom w:val="0"/>
      <w:divBdr>
        <w:top w:val="none" w:sz="0" w:space="0" w:color="auto"/>
        <w:left w:val="none" w:sz="0" w:space="0" w:color="auto"/>
        <w:bottom w:val="none" w:sz="0" w:space="0" w:color="auto"/>
        <w:right w:val="none" w:sz="0" w:space="0" w:color="auto"/>
      </w:divBdr>
    </w:div>
    <w:div w:id="552810642">
      <w:bodyDiv w:val="1"/>
      <w:marLeft w:val="0"/>
      <w:marRight w:val="0"/>
      <w:marTop w:val="0"/>
      <w:marBottom w:val="0"/>
      <w:divBdr>
        <w:top w:val="none" w:sz="0" w:space="0" w:color="auto"/>
        <w:left w:val="none" w:sz="0" w:space="0" w:color="auto"/>
        <w:bottom w:val="none" w:sz="0" w:space="0" w:color="auto"/>
        <w:right w:val="none" w:sz="0" w:space="0" w:color="auto"/>
      </w:divBdr>
    </w:div>
    <w:div w:id="552811448">
      <w:bodyDiv w:val="1"/>
      <w:marLeft w:val="0"/>
      <w:marRight w:val="0"/>
      <w:marTop w:val="0"/>
      <w:marBottom w:val="0"/>
      <w:divBdr>
        <w:top w:val="none" w:sz="0" w:space="0" w:color="auto"/>
        <w:left w:val="none" w:sz="0" w:space="0" w:color="auto"/>
        <w:bottom w:val="none" w:sz="0" w:space="0" w:color="auto"/>
        <w:right w:val="none" w:sz="0" w:space="0" w:color="auto"/>
      </w:divBdr>
    </w:div>
    <w:div w:id="552816602">
      <w:bodyDiv w:val="1"/>
      <w:marLeft w:val="0"/>
      <w:marRight w:val="0"/>
      <w:marTop w:val="0"/>
      <w:marBottom w:val="0"/>
      <w:divBdr>
        <w:top w:val="none" w:sz="0" w:space="0" w:color="auto"/>
        <w:left w:val="none" w:sz="0" w:space="0" w:color="auto"/>
        <w:bottom w:val="none" w:sz="0" w:space="0" w:color="auto"/>
        <w:right w:val="none" w:sz="0" w:space="0" w:color="auto"/>
      </w:divBdr>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777">
      <w:bodyDiv w:val="1"/>
      <w:marLeft w:val="0"/>
      <w:marRight w:val="0"/>
      <w:marTop w:val="0"/>
      <w:marBottom w:val="0"/>
      <w:divBdr>
        <w:top w:val="none" w:sz="0" w:space="0" w:color="auto"/>
        <w:left w:val="none" w:sz="0" w:space="0" w:color="auto"/>
        <w:bottom w:val="none" w:sz="0" w:space="0" w:color="auto"/>
        <w:right w:val="none" w:sz="0" w:space="0" w:color="auto"/>
      </w:divBdr>
    </w:div>
    <w:div w:id="553083638">
      <w:bodyDiv w:val="1"/>
      <w:marLeft w:val="0"/>
      <w:marRight w:val="0"/>
      <w:marTop w:val="0"/>
      <w:marBottom w:val="0"/>
      <w:divBdr>
        <w:top w:val="none" w:sz="0" w:space="0" w:color="auto"/>
        <w:left w:val="none" w:sz="0" w:space="0" w:color="auto"/>
        <w:bottom w:val="none" w:sz="0" w:space="0" w:color="auto"/>
        <w:right w:val="none" w:sz="0" w:space="0" w:color="auto"/>
      </w:divBdr>
    </w:div>
    <w:div w:id="553271132">
      <w:bodyDiv w:val="1"/>
      <w:marLeft w:val="0"/>
      <w:marRight w:val="0"/>
      <w:marTop w:val="0"/>
      <w:marBottom w:val="0"/>
      <w:divBdr>
        <w:top w:val="none" w:sz="0" w:space="0" w:color="auto"/>
        <w:left w:val="none" w:sz="0" w:space="0" w:color="auto"/>
        <w:bottom w:val="none" w:sz="0" w:space="0" w:color="auto"/>
        <w:right w:val="none" w:sz="0" w:space="0" w:color="auto"/>
      </w:divBdr>
    </w:div>
    <w:div w:id="553349747">
      <w:bodyDiv w:val="1"/>
      <w:marLeft w:val="0"/>
      <w:marRight w:val="0"/>
      <w:marTop w:val="0"/>
      <w:marBottom w:val="0"/>
      <w:divBdr>
        <w:top w:val="none" w:sz="0" w:space="0" w:color="auto"/>
        <w:left w:val="none" w:sz="0" w:space="0" w:color="auto"/>
        <w:bottom w:val="none" w:sz="0" w:space="0" w:color="auto"/>
        <w:right w:val="none" w:sz="0" w:space="0" w:color="auto"/>
      </w:divBdr>
    </w:div>
    <w:div w:id="553538966">
      <w:bodyDiv w:val="1"/>
      <w:marLeft w:val="0"/>
      <w:marRight w:val="0"/>
      <w:marTop w:val="0"/>
      <w:marBottom w:val="0"/>
      <w:divBdr>
        <w:top w:val="none" w:sz="0" w:space="0" w:color="auto"/>
        <w:left w:val="none" w:sz="0" w:space="0" w:color="auto"/>
        <w:bottom w:val="none" w:sz="0" w:space="0" w:color="auto"/>
        <w:right w:val="none" w:sz="0" w:space="0" w:color="auto"/>
      </w:divBdr>
    </w:div>
    <w:div w:id="553662584">
      <w:bodyDiv w:val="1"/>
      <w:marLeft w:val="0"/>
      <w:marRight w:val="0"/>
      <w:marTop w:val="0"/>
      <w:marBottom w:val="0"/>
      <w:divBdr>
        <w:top w:val="none" w:sz="0" w:space="0" w:color="auto"/>
        <w:left w:val="none" w:sz="0" w:space="0" w:color="auto"/>
        <w:bottom w:val="none" w:sz="0" w:space="0" w:color="auto"/>
        <w:right w:val="none" w:sz="0" w:space="0" w:color="auto"/>
      </w:divBdr>
    </w:div>
    <w:div w:id="553663882">
      <w:bodyDiv w:val="1"/>
      <w:marLeft w:val="0"/>
      <w:marRight w:val="0"/>
      <w:marTop w:val="0"/>
      <w:marBottom w:val="0"/>
      <w:divBdr>
        <w:top w:val="none" w:sz="0" w:space="0" w:color="auto"/>
        <w:left w:val="none" w:sz="0" w:space="0" w:color="auto"/>
        <w:bottom w:val="none" w:sz="0" w:space="0" w:color="auto"/>
        <w:right w:val="none" w:sz="0" w:space="0" w:color="auto"/>
      </w:divBdr>
    </w:div>
    <w:div w:id="553737015">
      <w:bodyDiv w:val="1"/>
      <w:marLeft w:val="0"/>
      <w:marRight w:val="0"/>
      <w:marTop w:val="0"/>
      <w:marBottom w:val="0"/>
      <w:divBdr>
        <w:top w:val="none" w:sz="0" w:space="0" w:color="auto"/>
        <w:left w:val="none" w:sz="0" w:space="0" w:color="auto"/>
        <w:bottom w:val="none" w:sz="0" w:space="0" w:color="auto"/>
        <w:right w:val="none" w:sz="0" w:space="0" w:color="auto"/>
      </w:divBdr>
    </w:div>
    <w:div w:id="554001370">
      <w:bodyDiv w:val="1"/>
      <w:marLeft w:val="0"/>
      <w:marRight w:val="0"/>
      <w:marTop w:val="0"/>
      <w:marBottom w:val="0"/>
      <w:divBdr>
        <w:top w:val="none" w:sz="0" w:space="0" w:color="auto"/>
        <w:left w:val="none" w:sz="0" w:space="0" w:color="auto"/>
        <w:bottom w:val="none" w:sz="0" w:space="0" w:color="auto"/>
        <w:right w:val="none" w:sz="0" w:space="0" w:color="auto"/>
      </w:divBdr>
    </w:div>
    <w:div w:id="554046727">
      <w:bodyDiv w:val="1"/>
      <w:marLeft w:val="0"/>
      <w:marRight w:val="0"/>
      <w:marTop w:val="0"/>
      <w:marBottom w:val="0"/>
      <w:divBdr>
        <w:top w:val="none" w:sz="0" w:space="0" w:color="auto"/>
        <w:left w:val="none" w:sz="0" w:space="0" w:color="auto"/>
        <w:bottom w:val="none" w:sz="0" w:space="0" w:color="auto"/>
        <w:right w:val="none" w:sz="0" w:space="0" w:color="auto"/>
      </w:divBdr>
    </w:div>
    <w:div w:id="554970604">
      <w:bodyDiv w:val="1"/>
      <w:marLeft w:val="0"/>
      <w:marRight w:val="0"/>
      <w:marTop w:val="0"/>
      <w:marBottom w:val="0"/>
      <w:divBdr>
        <w:top w:val="none" w:sz="0" w:space="0" w:color="auto"/>
        <w:left w:val="none" w:sz="0" w:space="0" w:color="auto"/>
        <w:bottom w:val="none" w:sz="0" w:space="0" w:color="auto"/>
        <w:right w:val="none" w:sz="0" w:space="0" w:color="auto"/>
      </w:divBdr>
    </w:div>
    <w:div w:id="555363128">
      <w:bodyDiv w:val="1"/>
      <w:marLeft w:val="0"/>
      <w:marRight w:val="0"/>
      <w:marTop w:val="0"/>
      <w:marBottom w:val="0"/>
      <w:divBdr>
        <w:top w:val="none" w:sz="0" w:space="0" w:color="auto"/>
        <w:left w:val="none" w:sz="0" w:space="0" w:color="auto"/>
        <w:bottom w:val="none" w:sz="0" w:space="0" w:color="auto"/>
        <w:right w:val="none" w:sz="0" w:space="0" w:color="auto"/>
      </w:divBdr>
    </w:div>
    <w:div w:id="555624754">
      <w:bodyDiv w:val="1"/>
      <w:marLeft w:val="0"/>
      <w:marRight w:val="0"/>
      <w:marTop w:val="0"/>
      <w:marBottom w:val="0"/>
      <w:divBdr>
        <w:top w:val="none" w:sz="0" w:space="0" w:color="auto"/>
        <w:left w:val="none" w:sz="0" w:space="0" w:color="auto"/>
        <w:bottom w:val="none" w:sz="0" w:space="0" w:color="auto"/>
        <w:right w:val="none" w:sz="0" w:space="0" w:color="auto"/>
      </w:divBdr>
    </w:div>
    <w:div w:id="555815937">
      <w:bodyDiv w:val="1"/>
      <w:marLeft w:val="0"/>
      <w:marRight w:val="0"/>
      <w:marTop w:val="0"/>
      <w:marBottom w:val="0"/>
      <w:divBdr>
        <w:top w:val="none" w:sz="0" w:space="0" w:color="auto"/>
        <w:left w:val="none" w:sz="0" w:space="0" w:color="auto"/>
        <w:bottom w:val="none" w:sz="0" w:space="0" w:color="auto"/>
        <w:right w:val="none" w:sz="0" w:space="0" w:color="auto"/>
      </w:divBdr>
    </w:div>
    <w:div w:id="555900370">
      <w:bodyDiv w:val="1"/>
      <w:marLeft w:val="0"/>
      <w:marRight w:val="0"/>
      <w:marTop w:val="0"/>
      <w:marBottom w:val="0"/>
      <w:divBdr>
        <w:top w:val="none" w:sz="0" w:space="0" w:color="auto"/>
        <w:left w:val="none" w:sz="0" w:space="0" w:color="auto"/>
        <w:bottom w:val="none" w:sz="0" w:space="0" w:color="auto"/>
        <w:right w:val="none" w:sz="0" w:space="0" w:color="auto"/>
      </w:divBdr>
    </w:div>
    <w:div w:id="555973769">
      <w:bodyDiv w:val="1"/>
      <w:marLeft w:val="0"/>
      <w:marRight w:val="0"/>
      <w:marTop w:val="0"/>
      <w:marBottom w:val="0"/>
      <w:divBdr>
        <w:top w:val="none" w:sz="0" w:space="0" w:color="auto"/>
        <w:left w:val="none" w:sz="0" w:space="0" w:color="auto"/>
        <w:bottom w:val="none" w:sz="0" w:space="0" w:color="auto"/>
        <w:right w:val="none" w:sz="0" w:space="0" w:color="auto"/>
      </w:divBdr>
    </w:div>
    <w:div w:id="556212024">
      <w:bodyDiv w:val="1"/>
      <w:marLeft w:val="0"/>
      <w:marRight w:val="0"/>
      <w:marTop w:val="0"/>
      <w:marBottom w:val="0"/>
      <w:divBdr>
        <w:top w:val="none" w:sz="0" w:space="0" w:color="auto"/>
        <w:left w:val="none" w:sz="0" w:space="0" w:color="auto"/>
        <w:bottom w:val="none" w:sz="0" w:space="0" w:color="auto"/>
        <w:right w:val="none" w:sz="0" w:space="0" w:color="auto"/>
      </w:divBdr>
    </w:div>
    <w:div w:id="556627828">
      <w:bodyDiv w:val="1"/>
      <w:marLeft w:val="0"/>
      <w:marRight w:val="0"/>
      <w:marTop w:val="0"/>
      <w:marBottom w:val="0"/>
      <w:divBdr>
        <w:top w:val="none" w:sz="0" w:space="0" w:color="auto"/>
        <w:left w:val="none" w:sz="0" w:space="0" w:color="auto"/>
        <w:bottom w:val="none" w:sz="0" w:space="0" w:color="auto"/>
        <w:right w:val="none" w:sz="0" w:space="0" w:color="auto"/>
      </w:divBdr>
    </w:div>
    <w:div w:id="556670264">
      <w:bodyDiv w:val="1"/>
      <w:marLeft w:val="0"/>
      <w:marRight w:val="0"/>
      <w:marTop w:val="0"/>
      <w:marBottom w:val="0"/>
      <w:divBdr>
        <w:top w:val="none" w:sz="0" w:space="0" w:color="auto"/>
        <w:left w:val="none" w:sz="0" w:space="0" w:color="auto"/>
        <w:bottom w:val="none" w:sz="0" w:space="0" w:color="auto"/>
        <w:right w:val="none" w:sz="0" w:space="0" w:color="auto"/>
      </w:divBdr>
    </w:div>
    <w:div w:id="557134993">
      <w:bodyDiv w:val="1"/>
      <w:marLeft w:val="0"/>
      <w:marRight w:val="0"/>
      <w:marTop w:val="0"/>
      <w:marBottom w:val="0"/>
      <w:divBdr>
        <w:top w:val="none" w:sz="0" w:space="0" w:color="auto"/>
        <w:left w:val="none" w:sz="0" w:space="0" w:color="auto"/>
        <w:bottom w:val="none" w:sz="0" w:space="0" w:color="auto"/>
        <w:right w:val="none" w:sz="0" w:space="0" w:color="auto"/>
      </w:divBdr>
    </w:div>
    <w:div w:id="557322902">
      <w:bodyDiv w:val="1"/>
      <w:marLeft w:val="0"/>
      <w:marRight w:val="0"/>
      <w:marTop w:val="0"/>
      <w:marBottom w:val="0"/>
      <w:divBdr>
        <w:top w:val="none" w:sz="0" w:space="0" w:color="auto"/>
        <w:left w:val="none" w:sz="0" w:space="0" w:color="auto"/>
        <w:bottom w:val="none" w:sz="0" w:space="0" w:color="auto"/>
        <w:right w:val="none" w:sz="0" w:space="0" w:color="auto"/>
      </w:divBdr>
    </w:div>
    <w:div w:id="557519255">
      <w:bodyDiv w:val="1"/>
      <w:marLeft w:val="0"/>
      <w:marRight w:val="0"/>
      <w:marTop w:val="0"/>
      <w:marBottom w:val="0"/>
      <w:divBdr>
        <w:top w:val="none" w:sz="0" w:space="0" w:color="auto"/>
        <w:left w:val="none" w:sz="0" w:space="0" w:color="auto"/>
        <w:bottom w:val="none" w:sz="0" w:space="0" w:color="auto"/>
        <w:right w:val="none" w:sz="0" w:space="0" w:color="auto"/>
      </w:divBdr>
    </w:div>
    <w:div w:id="557739149">
      <w:bodyDiv w:val="1"/>
      <w:marLeft w:val="0"/>
      <w:marRight w:val="0"/>
      <w:marTop w:val="0"/>
      <w:marBottom w:val="0"/>
      <w:divBdr>
        <w:top w:val="none" w:sz="0" w:space="0" w:color="auto"/>
        <w:left w:val="none" w:sz="0" w:space="0" w:color="auto"/>
        <w:bottom w:val="none" w:sz="0" w:space="0" w:color="auto"/>
        <w:right w:val="none" w:sz="0" w:space="0" w:color="auto"/>
      </w:divBdr>
    </w:div>
    <w:div w:id="557861720">
      <w:bodyDiv w:val="1"/>
      <w:marLeft w:val="0"/>
      <w:marRight w:val="0"/>
      <w:marTop w:val="0"/>
      <w:marBottom w:val="0"/>
      <w:divBdr>
        <w:top w:val="none" w:sz="0" w:space="0" w:color="auto"/>
        <w:left w:val="none" w:sz="0" w:space="0" w:color="auto"/>
        <w:bottom w:val="none" w:sz="0" w:space="0" w:color="auto"/>
        <w:right w:val="none" w:sz="0" w:space="0" w:color="auto"/>
      </w:divBdr>
    </w:div>
    <w:div w:id="557979482">
      <w:bodyDiv w:val="1"/>
      <w:marLeft w:val="0"/>
      <w:marRight w:val="0"/>
      <w:marTop w:val="0"/>
      <w:marBottom w:val="0"/>
      <w:divBdr>
        <w:top w:val="none" w:sz="0" w:space="0" w:color="auto"/>
        <w:left w:val="none" w:sz="0" w:space="0" w:color="auto"/>
        <w:bottom w:val="none" w:sz="0" w:space="0" w:color="auto"/>
        <w:right w:val="none" w:sz="0" w:space="0" w:color="auto"/>
      </w:divBdr>
    </w:div>
    <w:div w:id="558127416">
      <w:bodyDiv w:val="1"/>
      <w:marLeft w:val="0"/>
      <w:marRight w:val="0"/>
      <w:marTop w:val="0"/>
      <w:marBottom w:val="0"/>
      <w:divBdr>
        <w:top w:val="none" w:sz="0" w:space="0" w:color="auto"/>
        <w:left w:val="none" w:sz="0" w:space="0" w:color="auto"/>
        <w:bottom w:val="none" w:sz="0" w:space="0" w:color="auto"/>
        <w:right w:val="none" w:sz="0" w:space="0" w:color="auto"/>
      </w:divBdr>
    </w:div>
    <w:div w:id="558134161">
      <w:bodyDiv w:val="1"/>
      <w:marLeft w:val="0"/>
      <w:marRight w:val="0"/>
      <w:marTop w:val="0"/>
      <w:marBottom w:val="0"/>
      <w:divBdr>
        <w:top w:val="none" w:sz="0" w:space="0" w:color="auto"/>
        <w:left w:val="none" w:sz="0" w:space="0" w:color="auto"/>
        <w:bottom w:val="none" w:sz="0" w:space="0" w:color="auto"/>
        <w:right w:val="none" w:sz="0" w:space="0" w:color="auto"/>
      </w:divBdr>
    </w:div>
    <w:div w:id="558173964">
      <w:bodyDiv w:val="1"/>
      <w:marLeft w:val="0"/>
      <w:marRight w:val="0"/>
      <w:marTop w:val="0"/>
      <w:marBottom w:val="0"/>
      <w:divBdr>
        <w:top w:val="none" w:sz="0" w:space="0" w:color="auto"/>
        <w:left w:val="none" w:sz="0" w:space="0" w:color="auto"/>
        <w:bottom w:val="none" w:sz="0" w:space="0" w:color="auto"/>
        <w:right w:val="none" w:sz="0" w:space="0" w:color="auto"/>
      </w:divBdr>
    </w:div>
    <w:div w:id="558324692">
      <w:bodyDiv w:val="1"/>
      <w:marLeft w:val="0"/>
      <w:marRight w:val="0"/>
      <w:marTop w:val="0"/>
      <w:marBottom w:val="0"/>
      <w:divBdr>
        <w:top w:val="none" w:sz="0" w:space="0" w:color="auto"/>
        <w:left w:val="none" w:sz="0" w:space="0" w:color="auto"/>
        <w:bottom w:val="none" w:sz="0" w:space="0" w:color="auto"/>
        <w:right w:val="none" w:sz="0" w:space="0" w:color="auto"/>
      </w:divBdr>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590604">
      <w:bodyDiv w:val="1"/>
      <w:marLeft w:val="0"/>
      <w:marRight w:val="0"/>
      <w:marTop w:val="0"/>
      <w:marBottom w:val="0"/>
      <w:divBdr>
        <w:top w:val="none" w:sz="0" w:space="0" w:color="auto"/>
        <w:left w:val="none" w:sz="0" w:space="0" w:color="auto"/>
        <w:bottom w:val="none" w:sz="0" w:space="0" w:color="auto"/>
        <w:right w:val="none" w:sz="0" w:space="0" w:color="auto"/>
      </w:divBdr>
    </w:div>
    <w:div w:id="559244860">
      <w:bodyDiv w:val="1"/>
      <w:marLeft w:val="0"/>
      <w:marRight w:val="0"/>
      <w:marTop w:val="0"/>
      <w:marBottom w:val="0"/>
      <w:divBdr>
        <w:top w:val="none" w:sz="0" w:space="0" w:color="auto"/>
        <w:left w:val="none" w:sz="0" w:space="0" w:color="auto"/>
        <w:bottom w:val="none" w:sz="0" w:space="0" w:color="auto"/>
        <w:right w:val="none" w:sz="0" w:space="0" w:color="auto"/>
      </w:divBdr>
    </w:div>
    <w:div w:id="559481896">
      <w:bodyDiv w:val="1"/>
      <w:marLeft w:val="0"/>
      <w:marRight w:val="0"/>
      <w:marTop w:val="0"/>
      <w:marBottom w:val="0"/>
      <w:divBdr>
        <w:top w:val="none" w:sz="0" w:space="0" w:color="auto"/>
        <w:left w:val="none" w:sz="0" w:space="0" w:color="auto"/>
        <w:bottom w:val="none" w:sz="0" w:space="0" w:color="auto"/>
        <w:right w:val="none" w:sz="0" w:space="0" w:color="auto"/>
      </w:divBdr>
    </w:div>
    <w:div w:id="559900361">
      <w:bodyDiv w:val="1"/>
      <w:marLeft w:val="0"/>
      <w:marRight w:val="0"/>
      <w:marTop w:val="0"/>
      <w:marBottom w:val="0"/>
      <w:divBdr>
        <w:top w:val="none" w:sz="0" w:space="0" w:color="auto"/>
        <w:left w:val="none" w:sz="0" w:space="0" w:color="auto"/>
        <w:bottom w:val="none" w:sz="0" w:space="0" w:color="auto"/>
        <w:right w:val="none" w:sz="0" w:space="0" w:color="auto"/>
      </w:divBdr>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097674">
      <w:bodyDiv w:val="1"/>
      <w:marLeft w:val="0"/>
      <w:marRight w:val="0"/>
      <w:marTop w:val="0"/>
      <w:marBottom w:val="0"/>
      <w:divBdr>
        <w:top w:val="none" w:sz="0" w:space="0" w:color="auto"/>
        <w:left w:val="none" w:sz="0" w:space="0" w:color="auto"/>
        <w:bottom w:val="none" w:sz="0" w:space="0" w:color="auto"/>
        <w:right w:val="none" w:sz="0" w:space="0" w:color="auto"/>
      </w:divBdr>
    </w:div>
    <w:div w:id="560098829">
      <w:bodyDiv w:val="1"/>
      <w:marLeft w:val="0"/>
      <w:marRight w:val="0"/>
      <w:marTop w:val="0"/>
      <w:marBottom w:val="0"/>
      <w:divBdr>
        <w:top w:val="none" w:sz="0" w:space="0" w:color="auto"/>
        <w:left w:val="none" w:sz="0" w:space="0" w:color="auto"/>
        <w:bottom w:val="none" w:sz="0" w:space="0" w:color="auto"/>
        <w:right w:val="none" w:sz="0" w:space="0" w:color="auto"/>
      </w:divBdr>
    </w:div>
    <w:div w:id="560101240">
      <w:bodyDiv w:val="1"/>
      <w:marLeft w:val="0"/>
      <w:marRight w:val="0"/>
      <w:marTop w:val="0"/>
      <w:marBottom w:val="0"/>
      <w:divBdr>
        <w:top w:val="none" w:sz="0" w:space="0" w:color="auto"/>
        <w:left w:val="none" w:sz="0" w:space="0" w:color="auto"/>
        <w:bottom w:val="none" w:sz="0" w:space="0" w:color="auto"/>
        <w:right w:val="none" w:sz="0" w:space="0" w:color="auto"/>
      </w:divBdr>
    </w:div>
    <w:div w:id="560210463">
      <w:bodyDiv w:val="1"/>
      <w:marLeft w:val="0"/>
      <w:marRight w:val="0"/>
      <w:marTop w:val="0"/>
      <w:marBottom w:val="0"/>
      <w:divBdr>
        <w:top w:val="none" w:sz="0" w:space="0" w:color="auto"/>
        <w:left w:val="none" w:sz="0" w:space="0" w:color="auto"/>
        <w:bottom w:val="none" w:sz="0" w:space="0" w:color="auto"/>
        <w:right w:val="none" w:sz="0" w:space="0" w:color="auto"/>
      </w:divBdr>
    </w:div>
    <w:div w:id="560333180">
      <w:bodyDiv w:val="1"/>
      <w:marLeft w:val="0"/>
      <w:marRight w:val="0"/>
      <w:marTop w:val="0"/>
      <w:marBottom w:val="0"/>
      <w:divBdr>
        <w:top w:val="none" w:sz="0" w:space="0" w:color="auto"/>
        <w:left w:val="none" w:sz="0" w:space="0" w:color="auto"/>
        <w:bottom w:val="none" w:sz="0" w:space="0" w:color="auto"/>
        <w:right w:val="none" w:sz="0" w:space="0" w:color="auto"/>
      </w:divBdr>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666">
      <w:bodyDiv w:val="1"/>
      <w:marLeft w:val="0"/>
      <w:marRight w:val="0"/>
      <w:marTop w:val="0"/>
      <w:marBottom w:val="0"/>
      <w:divBdr>
        <w:top w:val="none" w:sz="0" w:space="0" w:color="auto"/>
        <w:left w:val="none" w:sz="0" w:space="0" w:color="auto"/>
        <w:bottom w:val="none" w:sz="0" w:space="0" w:color="auto"/>
        <w:right w:val="none" w:sz="0" w:space="0" w:color="auto"/>
      </w:divBdr>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79986">
      <w:bodyDiv w:val="1"/>
      <w:marLeft w:val="0"/>
      <w:marRight w:val="0"/>
      <w:marTop w:val="0"/>
      <w:marBottom w:val="0"/>
      <w:divBdr>
        <w:top w:val="none" w:sz="0" w:space="0" w:color="auto"/>
        <w:left w:val="none" w:sz="0" w:space="0" w:color="auto"/>
        <w:bottom w:val="none" w:sz="0" w:space="0" w:color="auto"/>
        <w:right w:val="none" w:sz="0" w:space="0" w:color="auto"/>
      </w:divBdr>
    </w:div>
    <w:div w:id="560554669">
      <w:bodyDiv w:val="1"/>
      <w:marLeft w:val="0"/>
      <w:marRight w:val="0"/>
      <w:marTop w:val="0"/>
      <w:marBottom w:val="0"/>
      <w:divBdr>
        <w:top w:val="none" w:sz="0" w:space="0" w:color="auto"/>
        <w:left w:val="none" w:sz="0" w:space="0" w:color="auto"/>
        <w:bottom w:val="none" w:sz="0" w:space="0" w:color="auto"/>
        <w:right w:val="none" w:sz="0" w:space="0" w:color="auto"/>
      </w:divBdr>
    </w:div>
    <w:div w:id="560554970">
      <w:bodyDiv w:val="1"/>
      <w:marLeft w:val="0"/>
      <w:marRight w:val="0"/>
      <w:marTop w:val="0"/>
      <w:marBottom w:val="0"/>
      <w:divBdr>
        <w:top w:val="none" w:sz="0" w:space="0" w:color="auto"/>
        <w:left w:val="none" w:sz="0" w:space="0" w:color="auto"/>
        <w:bottom w:val="none" w:sz="0" w:space="0" w:color="auto"/>
        <w:right w:val="none" w:sz="0" w:space="0" w:color="auto"/>
      </w:divBdr>
    </w:div>
    <w:div w:id="560603711">
      <w:bodyDiv w:val="1"/>
      <w:marLeft w:val="0"/>
      <w:marRight w:val="0"/>
      <w:marTop w:val="0"/>
      <w:marBottom w:val="0"/>
      <w:divBdr>
        <w:top w:val="none" w:sz="0" w:space="0" w:color="auto"/>
        <w:left w:val="none" w:sz="0" w:space="0" w:color="auto"/>
        <w:bottom w:val="none" w:sz="0" w:space="0" w:color="auto"/>
        <w:right w:val="none" w:sz="0" w:space="0" w:color="auto"/>
      </w:divBdr>
    </w:div>
    <w:div w:id="560603966">
      <w:bodyDiv w:val="1"/>
      <w:marLeft w:val="0"/>
      <w:marRight w:val="0"/>
      <w:marTop w:val="0"/>
      <w:marBottom w:val="0"/>
      <w:divBdr>
        <w:top w:val="none" w:sz="0" w:space="0" w:color="auto"/>
        <w:left w:val="none" w:sz="0" w:space="0" w:color="auto"/>
        <w:bottom w:val="none" w:sz="0" w:space="0" w:color="auto"/>
        <w:right w:val="none" w:sz="0" w:space="0" w:color="auto"/>
      </w:divBdr>
    </w:div>
    <w:div w:id="560678946">
      <w:bodyDiv w:val="1"/>
      <w:marLeft w:val="0"/>
      <w:marRight w:val="0"/>
      <w:marTop w:val="0"/>
      <w:marBottom w:val="0"/>
      <w:divBdr>
        <w:top w:val="none" w:sz="0" w:space="0" w:color="auto"/>
        <w:left w:val="none" w:sz="0" w:space="0" w:color="auto"/>
        <w:bottom w:val="none" w:sz="0" w:space="0" w:color="auto"/>
        <w:right w:val="none" w:sz="0" w:space="0" w:color="auto"/>
      </w:divBdr>
    </w:div>
    <w:div w:id="560751376">
      <w:bodyDiv w:val="1"/>
      <w:marLeft w:val="0"/>
      <w:marRight w:val="0"/>
      <w:marTop w:val="0"/>
      <w:marBottom w:val="0"/>
      <w:divBdr>
        <w:top w:val="none" w:sz="0" w:space="0" w:color="auto"/>
        <w:left w:val="none" w:sz="0" w:space="0" w:color="auto"/>
        <w:bottom w:val="none" w:sz="0" w:space="0" w:color="auto"/>
        <w:right w:val="none" w:sz="0" w:space="0" w:color="auto"/>
      </w:divBdr>
    </w:div>
    <w:div w:id="561063007">
      <w:bodyDiv w:val="1"/>
      <w:marLeft w:val="0"/>
      <w:marRight w:val="0"/>
      <w:marTop w:val="0"/>
      <w:marBottom w:val="0"/>
      <w:divBdr>
        <w:top w:val="none" w:sz="0" w:space="0" w:color="auto"/>
        <w:left w:val="none" w:sz="0" w:space="0" w:color="auto"/>
        <w:bottom w:val="none" w:sz="0" w:space="0" w:color="auto"/>
        <w:right w:val="none" w:sz="0" w:space="0" w:color="auto"/>
      </w:divBdr>
    </w:div>
    <w:div w:id="561063171">
      <w:bodyDiv w:val="1"/>
      <w:marLeft w:val="0"/>
      <w:marRight w:val="0"/>
      <w:marTop w:val="0"/>
      <w:marBottom w:val="0"/>
      <w:divBdr>
        <w:top w:val="none" w:sz="0" w:space="0" w:color="auto"/>
        <w:left w:val="none" w:sz="0" w:space="0" w:color="auto"/>
        <w:bottom w:val="none" w:sz="0" w:space="0" w:color="auto"/>
        <w:right w:val="none" w:sz="0" w:space="0" w:color="auto"/>
      </w:divBdr>
    </w:div>
    <w:div w:id="561133493">
      <w:bodyDiv w:val="1"/>
      <w:marLeft w:val="0"/>
      <w:marRight w:val="0"/>
      <w:marTop w:val="0"/>
      <w:marBottom w:val="0"/>
      <w:divBdr>
        <w:top w:val="none" w:sz="0" w:space="0" w:color="auto"/>
        <w:left w:val="none" w:sz="0" w:space="0" w:color="auto"/>
        <w:bottom w:val="none" w:sz="0" w:space="0" w:color="auto"/>
        <w:right w:val="none" w:sz="0" w:space="0" w:color="auto"/>
      </w:divBdr>
    </w:div>
    <w:div w:id="561135566">
      <w:bodyDiv w:val="1"/>
      <w:marLeft w:val="0"/>
      <w:marRight w:val="0"/>
      <w:marTop w:val="0"/>
      <w:marBottom w:val="0"/>
      <w:divBdr>
        <w:top w:val="none" w:sz="0" w:space="0" w:color="auto"/>
        <w:left w:val="none" w:sz="0" w:space="0" w:color="auto"/>
        <w:bottom w:val="none" w:sz="0" w:space="0" w:color="auto"/>
        <w:right w:val="none" w:sz="0" w:space="0" w:color="auto"/>
      </w:divBdr>
    </w:div>
    <w:div w:id="561185632">
      <w:bodyDiv w:val="1"/>
      <w:marLeft w:val="0"/>
      <w:marRight w:val="0"/>
      <w:marTop w:val="0"/>
      <w:marBottom w:val="0"/>
      <w:divBdr>
        <w:top w:val="none" w:sz="0" w:space="0" w:color="auto"/>
        <w:left w:val="none" w:sz="0" w:space="0" w:color="auto"/>
        <w:bottom w:val="none" w:sz="0" w:space="0" w:color="auto"/>
        <w:right w:val="none" w:sz="0" w:space="0" w:color="auto"/>
      </w:divBdr>
    </w:div>
    <w:div w:id="561598942">
      <w:bodyDiv w:val="1"/>
      <w:marLeft w:val="0"/>
      <w:marRight w:val="0"/>
      <w:marTop w:val="0"/>
      <w:marBottom w:val="0"/>
      <w:divBdr>
        <w:top w:val="none" w:sz="0" w:space="0" w:color="auto"/>
        <w:left w:val="none" w:sz="0" w:space="0" w:color="auto"/>
        <w:bottom w:val="none" w:sz="0" w:space="0" w:color="auto"/>
        <w:right w:val="none" w:sz="0" w:space="0" w:color="auto"/>
      </w:divBdr>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647365">
      <w:bodyDiv w:val="1"/>
      <w:marLeft w:val="0"/>
      <w:marRight w:val="0"/>
      <w:marTop w:val="0"/>
      <w:marBottom w:val="0"/>
      <w:divBdr>
        <w:top w:val="none" w:sz="0" w:space="0" w:color="auto"/>
        <w:left w:val="none" w:sz="0" w:space="0" w:color="auto"/>
        <w:bottom w:val="none" w:sz="0" w:space="0" w:color="auto"/>
        <w:right w:val="none" w:sz="0" w:space="0" w:color="auto"/>
      </w:divBdr>
    </w:div>
    <w:div w:id="561670876">
      <w:bodyDiv w:val="1"/>
      <w:marLeft w:val="0"/>
      <w:marRight w:val="0"/>
      <w:marTop w:val="0"/>
      <w:marBottom w:val="0"/>
      <w:divBdr>
        <w:top w:val="none" w:sz="0" w:space="0" w:color="auto"/>
        <w:left w:val="none" w:sz="0" w:space="0" w:color="auto"/>
        <w:bottom w:val="none" w:sz="0" w:space="0" w:color="auto"/>
        <w:right w:val="none" w:sz="0" w:space="0" w:color="auto"/>
      </w:divBdr>
    </w:div>
    <w:div w:id="561674642">
      <w:bodyDiv w:val="1"/>
      <w:marLeft w:val="0"/>
      <w:marRight w:val="0"/>
      <w:marTop w:val="0"/>
      <w:marBottom w:val="0"/>
      <w:divBdr>
        <w:top w:val="none" w:sz="0" w:space="0" w:color="auto"/>
        <w:left w:val="none" w:sz="0" w:space="0" w:color="auto"/>
        <w:bottom w:val="none" w:sz="0" w:space="0" w:color="auto"/>
        <w:right w:val="none" w:sz="0" w:space="0" w:color="auto"/>
      </w:divBdr>
    </w:div>
    <w:div w:id="561676086">
      <w:bodyDiv w:val="1"/>
      <w:marLeft w:val="0"/>
      <w:marRight w:val="0"/>
      <w:marTop w:val="0"/>
      <w:marBottom w:val="0"/>
      <w:divBdr>
        <w:top w:val="none" w:sz="0" w:space="0" w:color="auto"/>
        <w:left w:val="none" w:sz="0" w:space="0" w:color="auto"/>
        <w:bottom w:val="none" w:sz="0" w:space="0" w:color="auto"/>
        <w:right w:val="none" w:sz="0" w:space="0" w:color="auto"/>
      </w:divBdr>
    </w:div>
    <w:div w:id="561722564">
      <w:bodyDiv w:val="1"/>
      <w:marLeft w:val="0"/>
      <w:marRight w:val="0"/>
      <w:marTop w:val="0"/>
      <w:marBottom w:val="0"/>
      <w:divBdr>
        <w:top w:val="none" w:sz="0" w:space="0" w:color="auto"/>
        <w:left w:val="none" w:sz="0" w:space="0" w:color="auto"/>
        <w:bottom w:val="none" w:sz="0" w:space="0" w:color="auto"/>
        <w:right w:val="none" w:sz="0" w:space="0" w:color="auto"/>
      </w:divBdr>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06269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5146">
      <w:bodyDiv w:val="1"/>
      <w:marLeft w:val="0"/>
      <w:marRight w:val="0"/>
      <w:marTop w:val="0"/>
      <w:marBottom w:val="0"/>
      <w:divBdr>
        <w:top w:val="none" w:sz="0" w:space="0" w:color="auto"/>
        <w:left w:val="none" w:sz="0" w:space="0" w:color="auto"/>
        <w:bottom w:val="none" w:sz="0" w:space="0" w:color="auto"/>
        <w:right w:val="none" w:sz="0" w:space="0" w:color="auto"/>
      </w:divBdr>
    </w:div>
    <w:div w:id="562564619">
      <w:bodyDiv w:val="1"/>
      <w:marLeft w:val="0"/>
      <w:marRight w:val="0"/>
      <w:marTop w:val="0"/>
      <w:marBottom w:val="0"/>
      <w:divBdr>
        <w:top w:val="none" w:sz="0" w:space="0" w:color="auto"/>
        <w:left w:val="none" w:sz="0" w:space="0" w:color="auto"/>
        <w:bottom w:val="none" w:sz="0" w:space="0" w:color="auto"/>
        <w:right w:val="none" w:sz="0" w:space="0" w:color="auto"/>
      </w:divBdr>
    </w:div>
    <w:div w:id="562567938">
      <w:bodyDiv w:val="1"/>
      <w:marLeft w:val="0"/>
      <w:marRight w:val="0"/>
      <w:marTop w:val="0"/>
      <w:marBottom w:val="0"/>
      <w:divBdr>
        <w:top w:val="none" w:sz="0" w:space="0" w:color="auto"/>
        <w:left w:val="none" w:sz="0" w:space="0" w:color="auto"/>
        <w:bottom w:val="none" w:sz="0" w:space="0" w:color="auto"/>
        <w:right w:val="none" w:sz="0" w:space="0" w:color="auto"/>
      </w:divBdr>
    </w:div>
    <w:div w:id="562717155">
      <w:bodyDiv w:val="1"/>
      <w:marLeft w:val="0"/>
      <w:marRight w:val="0"/>
      <w:marTop w:val="0"/>
      <w:marBottom w:val="0"/>
      <w:divBdr>
        <w:top w:val="none" w:sz="0" w:space="0" w:color="auto"/>
        <w:left w:val="none" w:sz="0" w:space="0" w:color="auto"/>
        <w:bottom w:val="none" w:sz="0" w:space="0" w:color="auto"/>
        <w:right w:val="none" w:sz="0" w:space="0" w:color="auto"/>
      </w:divBdr>
    </w:div>
    <w:div w:id="562912244">
      <w:bodyDiv w:val="1"/>
      <w:marLeft w:val="0"/>
      <w:marRight w:val="0"/>
      <w:marTop w:val="0"/>
      <w:marBottom w:val="0"/>
      <w:divBdr>
        <w:top w:val="none" w:sz="0" w:space="0" w:color="auto"/>
        <w:left w:val="none" w:sz="0" w:space="0" w:color="auto"/>
        <w:bottom w:val="none" w:sz="0" w:space="0" w:color="auto"/>
        <w:right w:val="none" w:sz="0" w:space="0" w:color="auto"/>
      </w:divBdr>
    </w:div>
    <w:div w:id="562913934">
      <w:bodyDiv w:val="1"/>
      <w:marLeft w:val="0"/>
      <w:marRight w:val="0"/>
      <w:marTop w:val="0"/>
      <w:marBottom w:val="0"/>
      <w:divBdr>
        <w:top w:val="none" w:sz="0" w:space="0" w:color="auto"/>
        <w:left w:val="none" w:sz="0" w:space="0" w:color="auto"/>
        <w:bottom w:val="none" w:sz="0" w:space="0" w:color="auto"/>
        <w:right w:val="none" w:sz="0" w:space="0" w:color="auto"/>
      </w:divBdr>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5252">
      <w:bodyDiv w:val="1"/>
      <w:marLeft w:val="0"/>
      <w:marRight w:val="0"/>
      <w:marTop w:val="0"/>
      <w:marBottom w:val="0"/>
      <w:divBdr>
        <w:top w:val="none" w:sz="0" w:space="0" w:color="auto"/>
        <w:left w:val="none" w:sz="0" w:space="0" w:color="auto"/>
        <w:bottom w:val="none" w:sz="0" w:space="0" w:color="auto"/>
        <w:right w:val="none" w:sz="0" w:space="0" w:color="auto"/>
      </w:divBdr>
    </w:div>
    <w:div w:id="563292989">
      <w:bodyDiv w:val="1"/>
      <w:marLeft w:val="0"/>
      <w:marRight w:val="0"/>
      <w:marTop w:val="0"/>
      <w:marBottom w:val="0"/>
      <w:divBdr>
        <w:top w:val="none" w:sz="0" w:space="0" w:color="auto"/>
        <w:left w:val="none" w:sz="0" w:space="0" w:color="auto"/>
        <w:bottom w:val="none" w:sz="0" w:space="0" w:color="auto"/>
        <w:right w:val="none" w:sz="0" w:space="0" w:color="auto"/>
      </w:divBdr>
    </w:div>
    <w:div w:id="563298162">
      <w:bodyDiv w:val="1"/>
      <w:marLeft w:val="0"/>
      <w:marRight w:val="0"/>
      <w:marTop w:val="0"/>
      <w:marBottom w:val="0"/>
      <w:divBdr>
        <w:top w:val="none" w:sz="0" w:space="0" w:color="auto"/>
        <w:left w:val="none" w:sz="0" w:space="0" w:color="auto"/>
        <w:bottom w:val="none" w:sz="0" w:space="0" w:color="auto"/>
        <w:right w:val="none" w:sz="0" w:space="0" w:color="auto"/>
      </w:divBdr>
    </w:div>
    <w:div w:id="563369622">
      <w:bodyDiv w:val="1"/>
      <w:marLeft w:val="0"/>
      <w:marRight w:val="0"/>
      <w:marTop w:val="0"/>
      <w:marBottom w:val="0"/>
      <w:divBdr>
        <w:top w:val="none" w:sz="0" w:space="0" w:color="auto"/>
        <w:left w:val="none" w:sz="0" w:space="0" w:color="auto"/>
        <w:bottom w:val="none" w:sz="0" w:space="0" w:color="auto"/>
        <w:right w:val="none" w:sz="0" w:space="0" w:color="auto"/>
      </w:divBdr>
    </w:div>
    <w:div w:id="563562190">
      <w:bodyDiv w:val="1"/>
      <w:marLeft w:val="0"/>
      <w:marRight w:val="0"/>
      <w:marTop w:val="0"/>
      <w:marBottom w:val="0"/>
      <w:divBdr>
        <w:top w:val="none" w:sz="0" w:space="0" w:color="auto"/>
        <w:left w:val="none" w:sz="0" w:space="0" w:color="auto"/>
        <w:bottom w:val="none" w:sz="0" w:space="0" w:color="auto"/>
        <w:right w:val="none" w:sz="0" w:space="0" w:color="auto"/>
      </w:divBdr>
    </w:div>
    <w:div w:id="563563705">
      <w:bodyDiv w:val="1"/>
      <w:marLeft w:val="0"/>
      <w:marRight w:val="0"/>
      <w:marTop w:val="0"/>
      <w:marBottom w:val="0"/>
      <w:divBdr>
        <w:top w:val="none" w:sz="0" w:space="0" w:color="auto"/>
        <w:left w:val="none" w:sz="0" w:space="0" w:color="auto"/>
        <w:bottom w:val="none" w:sz="0" w:space="0" w:color="auto"/>
        <w:right w:val="none" w:sz="0" w:space="0" w:color="auto"/>
      </w:divBdr>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4751">
      <w:bodyDiv w:val="1"/>
      <w:marLeft w:val="0"/>
      <w:marRight w:val="0"/>
      <w:marTop w:val="0"/>
      <w:marBottom w:val="0"/>
      <w:divBdr>
        <w:top w:val="none" w:sz="0" w:space="0" w:color="auto"/>
        <w:left w:val="none" w:sz="0" w:space="0" w:color="auto"/>
        <w:bottom w:val="none" w:sz="0" w:space="0" w:color="auto"/>
        <w:right w:val="none" w:sz="0" w:space="0" w:color="auto"/>
      </w:divBdr>
    </w:div>
    <w:div w:id="563952373">
      <w:bodyDiv w:val="1"/>
      <w:marLeft w:val="0"/>
      <w:marRight w:val="0"/>
      <w:marTop w:val="0"/>
      <w:marBottom w:val="0"/>
      <w:divBdr>
        <w:top w:val="none" w:sz="0" w:space="0" w:color="auto"/>
        <w:left w:val="none" w:sz="0" w:space="0" w:color="auto"/>
        <w:bottom w:val="none" w:sz="0" w:space="0" w:color="auto"/>
        <w:right w:val="none" w:sz="0" w:space="0" w:color="auto"/>
      </w:divBdr>
    </w:div>
    <w:div w:id="563955845">
      <w:bodyDiv w:val="1"/>
      <w:marLeft w:val="0"/>
      <w:marRight w:val="0"/>
      <w:marTop w:val="0"/>
      <w:marBottom w:val="0"/>
      <w:divBdr>
        <w:top w:val="none" w:sz="0" w:space="0" w:color="auto"/>
        <w:left w:val="none" w:sz="0" w:space="0" w:color="auto"/>
        <w:bottom w:val="none" w:sz="0" w:space="0" w:color="auto"/>
        <w:right w:val="none" w:sz="0" w:space="0" w:color="auto"/>
      </w:divBdr>
    </w:div>
    <w:div w:id="564025982">
      <w:bodyDiv w:val="1"/>
      <w:marLeft w:val="0"/>
      <w:marRight w:val="0"/>
      <w:marTop w:val="0"/>
      <w:marBottom w:val="0"/>
      <w:divBdr>
        <w:top w:val="none" w:sz="0" w:space="0" w:color="auto"/>
        <w:left w:val="none" w:sz="0" w:space="0" w:color="auto"/>
        <w:bottom w:val="none" w:sz="0" w:space="0" w:color="auto"/>
        <w:right w:val="none" w:sz="0" w:space="0" w:color="auto"/>
      </w:divBdr>
    </w:div>
    <w:div w:id="564144287">
      <w:bodyDiv w:val="1"/>
      <w:marLeft w:val="0"/>
      <w:marRight w:val="0"/>
      <w:marTop w:val="0"/>
      <w:marBottom w:val="0"/>
      <w:divBdr>
        <w:top w:val="none" w:sz="0" w:space="0" w:color="auto"/>
        <w:left w:val="none" w:sz="0" w:space="0" w:color="auto"/>
        <w:bottom w:val="none" w:sz="0" w:space="0" w:color="auto"/>
        <w:right w:val="none" w:sz="0" w:space="0" w:color="auto"/>
      </w:divBdr>
    </w:div>
    <w:div w:id="564219226">
      <w:bodyDiv w:val="1"/>
      <w:marLeft w:val="0"/>
      <w:marRight w:val="0"/>
      <w:marTop w:val="0"/>
      <w:marBottom w:val="0"/>
      <w:divBdr>
        <w:top w:val="none" w:sz="0" w:space="0" w:color="auto"/>
        <w:left w:val="none" w:sz="0" w:space="0" w:color="auto"/>
        <w:bottom w:val="none" w:sz="0" w:space="0" w:color="auto"/>
        <w:right w:val="none" w:sz="0" w:space="0" w:color="auto"/>
      </w:divBdr>
    </w:div>
    <w:div w:id="564536217">
      <w:bodyDiv w:val="1"/>
      <w:marLeft w:val="0"/>
      <w:marRight w:val="0"/>
      <w:marTop w:val="0"/>
      <w:marBottom w:val="0"/>
      <w:divBdr>
        <w:top w:val="none" w:sz="0" w:space="0" w:color="auto"/>
        <w:left w:val="none" w:sz="0" w:space="0" w:color="auto"/>
        <w:bottom w:val="none" w:sz="0" w:space="0" w:color="auto"/>
        <w:right w:val="none" w:sz="0" w:space="0" w:color="auto"/>
      </w:divBdr>
    </w:div>
    <w:div w:id="564604795">
      <w:bodyDiv w:val="1"/>
      <w:marLeft w:val="0"/>
      <w:marRight w:val="0"/>
      <w:marTop w:val="0"/>
      <w:marBottom w:val="0"/>
      <w:divBdr>
        <w:top w:val="none" w:sz="0" w:space="0" w:color="auto"/>
        <w:left w:val="none" w:sz="0" w:space="0" w:color="auto"/>
        <w:bottom w:val="none" w:sz="0" w:space="0" w:color="auto"/>
        <w:right w:val="none" w:sz="0" w:space="0" w:color="auto"/>
      </w:divBdr>
    </w:div>
    <w:div w:id="564685820">
      <w:bodyDiv w:val="1"/>
      <w:marLeft w:val="0"/>
      <w:marRight w:val="0"/>
      <w:marTop w:val="0"/>
      <w:marBottom w:val="0"/>
      <w:divBdr>
        <w:top w:val="none" w:sz="0" w:space="0" w:color="auto"/>
        <w:left w:val="none" w:sz="0" w:space="0" w:color="auto"/>
        <w:bottom w:val="none" w:sz="0" w:space="0" w:color="auto"/>
        <w:right w:val="none" w:sz="0" w:space="0" w:color="auto"/>
      </w:divBdr>
    </w:div>
    <w:div w:id="564724092">
      <w:bodyDiv w:val="1"/>
      <w:marLeft w:val="0"/>
      <w:marRight w:val="0"/>
      <w:marTop w:val="0"/>
      <w:marBottom w:val="0"/>
      <w:divBdr>
        <w:top w:val="none" w:sz="0" w:space="0" w:color="auto"/>
        <w:left w:val="none" w:sz="0" w:space="0" w:color="auto"/>
        <w:bottom w:val="none" w:sz="0" w:space="0" w:color="auto"/>
        <w:right w:val="none" w:sz="0" w:space="0" w:color="auto"/>
      </w:divBdr>
    </w:div>
    <w:div w:id="565073014">
      <w:bodyDiv w:val="1"/>
      <w:marLeft w:val="0"/>
      <w:marRight w:val="0"/>
      <w:marTop w:val="0"/>
      <w:marBottom w:val="0"/>
      <w:divBdr>
        <w:top w:val="none" w:sz="0" w:space="0" w:color="auto"/>
        <w:left w:val="none" w:sz="0" w:space="0" w:color="auto"/>
        <w:bottom w:val="none" w:sz="0" w:space="0" w:color="auto"/>
        <w:right w:val="none" w:sz="0" w:space="0" w:color="auto"/>
      </w:divBdr>
    </w:div>
    <w:div w:id="565143645">
      <w:bodyDiv w:val="1"/>
      <w:marLeft w:val="0"/>
      <w:marRight w:val="0"/>
      <w:marTop w:val="0"/>
      <w:marBottom w:val="0"/>
      <w:divBdr>
        <w:top w:val="none" w:sz="0" w:space="0" w:color="auto"/>
        <w:left w:val="none" w:sz="0" w:space="0" w:color="auto"/>
        <w:bottom w:val="none" w:sz="0" w:space="0" w:color="auto"/>
        <w:right w:val="none" w:sz="0" w:space="0" w:color="auto"/>
      </w:divBdr>
    </w:div>
    <w:div w:id="565187775">
      <w:bodyDiv w:val="1"/>
      <w:marLeft w:val="0"/>
      <w:marRight w:val="0"/>
      <w:marTop w:val="0"/>
      <w:marBottom w:val="0"/>
      <w:divBdr>
        <w:top w:val="none" w:sz="0" w:space="0" w:color="auto"/>
        <w:left w:val="none" w:sz="0" w:space="0" w:color="auto"/>
        <w:bottom w:val="none" w:sz="0" w:space="0" w:color="auto"/>
        <w:right w:val="none" w:sz="0" w:space="0" w:color="auto"/>
      </w:divBdr>
    </w:div>
    <w:div w:id="565335832">
      <w:bodyDiv w:val="1"/>
      <w:marLeft w:val="0"/>
      <w:marRight w:val="0"/>
      <w:marTop w:val="0"/>
      <w:marBottom w:val="0"/>
      <w:divBdr>
        <w:top w:val="none" w:sz="0" w:space="0" w:color="auto"/>
        <w:left w:val="none" w:sz="0" w:space="0" w:color="auto"/>
        <w:bottom w:val="none" w:sz="0" w:space="0" w:color="auto"/>
        <w:right w:val="none" w:sz="0" w:space="0" w:color="auto"/>
      </w:divBdr>
    </w:div>
    <w:div w:id="565338949">
      <w:bodyDiv w:val="1"/>
      <w:marLeft w:val="0"/>
      <w:marRight w:val="0"/>
      <w:marTop w:val="0"/>
      <w:marBottom w:val="0"/>
      <w:divBdr>
        <w:top w:val="none" w:sz="0" w:space="0" w:color="auto"/>
        <w:left w:val="none" w:sz="0" w:space="0" w:color="auto"/>
        <w:bottom w:val="none" w:sz="0" w:space="0" w:color="auto"/>
        <w:right w:val="none" w:sz="0" w:space="0" w:color="auto"/>
      </w:divBdr>
    </w:div>
    <w:div w:id="565382636">
      <w:bodyDiv w:val="1"/>
      <w:marLeft w:val="0"/>
      <w:marRight w:val="0"/>
      <w:marTop w:val="0"/>
      <w:marBottom w:val="0"/>
      <w:divBdr>
        <w:top w:val="none" w:sz="0" w:space="0" w:color="auto"/>
        <w:left w:val="none" w:sz="0" w:space="0" w:color="auto"/>
        <w:bottom w:val="none" w:sz="0" w:space="0" w:color="auto"/>
        <w:right w:val="none" w:sz="0" w:space="0" w:color="auto"/>
      </w:divBdr>
    </w:div>
    <w:div w:id="565458398">
      <w:bodyDiv w:val="1"/>
      <w:marLeft w:val="0"/>
      <w:marRight w:val="0"/>
      <w:marTop w:val="0"/>
      <w:marBottom w:val="0"/>
      <w:divBdr>
        <w:top w:val="none" w:sz="0" w:space="0" w:color="auto"/>
        <w:left w:val="none" w:sz="0" w:space="0" w:color="auto"/>
        <w:bottom w:val="none" w:sz="0" w:space="0" w:color="auto"/>
        <w:right w:val="none" w:sz="0" w:space="0" w:color="auto"/>
      </w:divBdr>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647017">
      <w:bodyDiv w:val="1"/>
      <w:marLeft w:val="0"/>
      <w:marRight w:val="0"/>
      <w:marTop w:val="0"/>
      <w:marBottom w:val="0"/>
      <w:divBdr>
        <w:top w:val="none" w:sz="0" w:space="0" w:color="auto"/>
        <w:left w:val="none" w:sz="0" w:space="0" w:color="auto"/>
        <w:bottom w:val="none" w:sz="0" w:space="0" w:color="auto"/>
        <w:right w:val="none" w:sz="0" w:space="0" w:color="auto"/>
      </w:divBdr>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6303104">
      <w:bodyDiv w:val="1"/>
      <w:marLeft w:val="0"/>
      <w:marRight w:val="0"/>
      <w:marTop w:val="0"/>
      <w:marBottom w:val="0"/>
      <w:divBdr>
        <w:top w:val="none" w:sz="0" w:space="0" w:color="auto"/>
        <w:left w:val="none" w:sz="0" w:space="0" w:color="auto"/>
        <w:bottom w:val="none" w:sz="0" w:space="0" w:color="auto"/>
        <w:right w:val="none" w:sz="0" w:space="0" w:color="auto"/>
      </w:divBdr>
    </w:div>
    <w:div w:id="566456073">
      <w:bodyDiv w:val="1"/>
      <w:marLeft w:val="0"/>
      <w:marRight w:val="0"/>
      <w:marTop w:val="0"/>
      <w:marBottom w:val="0"/>
      <w:divBdr>
        <w:top w:val="none" w:sz="0" w:space="0" w:color="auto"/>
        <w:left w:val="none" w:sz="0" w:space="0" w:color="auto"/>
        <w:bottom w:val="none" w:sz="0" w:space="0" w:color="auto"/>
        <w:right w:val="none" w:sz="0" w:space="0" w:color="auto"/>
      </w:divBdr>
    </w:div>
    <w:div w:id="566499949">
      <w:bodyDiv w:val="1"/>
      <w:marLeft w:val="0"/>
      <w:marRight w:val="0"/>
      <w:marTop w:val="0"/>
      <w:marBottom w:val="0"/>
      <w:divBdr>
        <w:top w:val="none" w:sz="0" w:space="0" w:color="auto"/>
        <w:left w:val="none" w:sz="0" w:space="0" w:color="auto"/>
        <w:bottom w:val="none" w:sz="0" w:space="0" w:color="auto"/>
        <w:right w:val="none" w:sz="0" w:space="0" w:color="auto"/>
      </w:divBdr>
    </w:div>
    <w:div w:id="566651021">
      <w:bodyDiv w:val="1"/>
      <w:marLeft w:val="0"/>
      <w:marRight w:val="0"/>
      <w:marTop w:val="0"/>
      <w:marBottom w:val="0"/>
      <w:divBdr>
        <w:top w:val="none" w:sz="0" w:space="0" w:color="auto"/>
        <w:left w:val="none" w:sz="0" w:space="0" w:color="auto"/>
        <w:bottom w:val="none" w:sz="0" w:space="0" w:color="auto"/>
        <w:right w:val="none" w:sz="0" w:space="0" w:color="auto"/>
      </w:divBdr>
    </w:div>
    <w:div w:id="566694170">
      <w:bodyDiv w:val="1"/>
      <w:marLeft w:val="0"/>
      <w:marRight w:val="0"/>
      <w:marTop w:val="0"/>
      <w:marBottom w:val="0"/>
      <w:divBdr>
        <w:top w:val="none" w:sz="0" w:space="0" w:color="auto"/>
        <w:left w:val="none" w:sz="0" w:space="0" w:color="auto"/>
        <w:bottom w:val="none" w:sz="0" w:space="0" w:color="auto"/>
        <w:right w:val="none" w:sz="0" w:space="0" w:color="auto"/>
      </w:divBdr>
    </w:div>
    <w:div w:id="566721265">
      <w:bodyDiv w:val="1"/>
      <w:marLeft w:val="0"/>
      <w:marRight w:val="0"/>
      <w:marTop w:val="0"/>
      <w:marBottom w:val="0"/>
      <w:divBdr>
        <w:top w:val="none" w:sz="0" w:space="0" w:color="auto"/>
        <w:left w:val="none" w:sz="0" w:space="0" w:color="auto"/>
        <w:bottom w:val="none" w:sz="0" w:space="0" w:color="auto"/>
        <w:right w:val="none" w:sz="0" w:space="0" w:color="auto"/>
      </w:divBdr>
    </w:div>
    <w:div w:id="567033088">
      <w:bodyDiv w:val="1"/>
      <w:marLeft w:val="0"/>
      <w:marRight w:val="0"/>
      <w:marTop w:val="0"/>
      <w:marBottom w:val="0"/>
      <w:divBdr>
        <w:top w:val="none" w:sz="0" w:space="0" w:color="auto"/>
        <w:left w:val="none" w:sz="0" w:space="0" w:color="auto"/>
        <w:bottom w:val="none" w:sz="0" w:space="0" w:color="auto"/>
        <w:right w:val="none" w:sz="0" w:space="0" w:color="auto"/>
      </w:divBdr>
    </w:div>
    <w:div w:id="567110938">
      <w:bodyDiv w:val="1"/>
      <w:marLeft w:val="0"/>
      <w:marRight w:val="0"/>
      <w:marTop w:val="0"/>
      <w:marBottom w:val="0"/>
      <w:divBdr>
        <w:top w:val="none" w:sz="0" w:space="0" w:color="auto"/>
        <w:left w:val="none" w:sz="0" w:space="0" w:color="auto"/>
        <w:bottom w:val="none" w:sz="0" w:space="0" w:color="auto"/>
        <w:right w:val="none" w:sz="0" w:space="0" w:color="auto"/>
      </w:divBdr>
    </w:div>
    <w:div w:id="567305642">
      <w:bodyDiv w:val="1"/>
      <w:marLeft w:val="0"/>
      <w:marRight w:val="0"/>
      <w:marTop w:val="0"/>
      <w:marBottom w:val="0"/>
      <w:divBdr>
        <w:top w:val="none" w:sz="0" w:space="0" w:color="auto"/>
        <w:left w:val="none" w:sz="0" w:space="0" w:color="auto"/>
        <w:bottom w:val="none" w:sz="0" w:space="0" w:color="auto"/>
        <w:right w:val="none" w:sz="0" w:space="0" w:color="auto"/>
      </w:divBdr>
    </w:div>
    <w:div w:id="567349859">
      <w:bodyDiv w:val="1"/>
      <w:marLeft w:val="0"/>
      <w:marRight w:val="0"/>
      <w:marTop w:val="0"/>
      <w:marBottom w:val="0"/>
      <w:divBdr>
        <w:top w:val="none" w:sz="0" w:space="0" w:color="auto"/>
        <w:left w:val="none" w:sz="0" w:space="0" w:color="auto"/>
        <w:bottom w:val="none" w:sz="0" w:space="0" w:color="auto"/>
        <w:right w:val="none" w:sz="0" w:space="0" w:color="auto"/>
      </w:divBdr>
    </w:div>
    <w:div w:id="567687756">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8077680">
      <w:bodyDiv w:val="1"/>
      <w:marLeft w:val="0"/>
      <w:marRight w:val="0"/>
      <w:marTop w:val="0"/>
      <w:marBottom w:val="0"/>
      <w:divBdr>
        <w:top w:val="none" w:sz="0" w:space="0" w:color="auto"/>
        <w:left w:val="none" w:sz="0" w:space="0" w:color="auto"/>
        <w:bottom w:val="none" w:sz="0" w:space="0" w:color="auto"/>
        <w:right w:val="none" w:sz="0" w:space="0" w:color="auto"/>
      </w:divBdr>
    </w:div>
    <w:div w:id="568341555">
      <w:bodyDiv w:val="1"/>
      <w:marLeft w:val="0"/>
      <w:marRight w:val="0"/>
      <w:marTop w:val="0"/>
      <w:marBottom w:val="0"/>
      <w:divBdr>
        <w:top w:val="none" w:sz="0" w:space="0" w:color="auto"/>
        <w:left w:val="none" w:sz="0" w:space="0" w:color="auto"/>
        <w:bottom w:val="none" w:sz="0" w:space="0" w:color="auto"/>
        <w:right w:val="none" w:sz="0" w:space="0" w:color="auto"/>
      </w:divBdr>
    </w:div>
    <w:div w:id="568341899">
      <w:bodyDiv w:val="1"/>
      <w:marLeft w:val="0"/>
      <w:marRight w:val="0"/>
      <w:marTop w:val="0"/>
      <w:marBottom w:val="0"/>
      <w:divBdr>
        <w:top w:val="none" w:sz="0" w:space="0" w:color="auto"/>
        <w:left w:val="none" w:sz="0" w:space="0" w:color="auto"/>
        <w:bottom w:val="none" w:sz="0" w:space="0" w:color="auto"/>
        <w:right w:val="none" w:sz="0" w:space="0" w:color="auto"/>
      </w:divBdr>
    </w:div>
    <w:div w:id="568346444">
      <w:bodyDiv w:val="1"/>
      <w:marLeft w:val="0"/>
      <w:marRight w:val="0"/>
      <w:marTop w:val="0"/>
      <w:marBottom w:val="0"/>
      <w:divBdr>
        <w:top w:val="none" w:sz="0" w:space="0" w:color="auto"/>
        <w:left w:val="none" w:sz="0" w:space="0" w:color="auto"/>
        <w:bottom w:val="none" w:sz="0" w:space="0" w:color="auto"/>
        <w:right w:val="none" w:sz="0" w:space="0" w:color="auto"/>
      </w:divBdr>
    </w:div>
    <w:div w:id="568347062">
      <w:bodyDiv w:val="1"/>
      <w:marLeft w:val="0"/>
      <w:marRight w:val="0"/>
      <w:marTop w:val="0"/>
      <w:marBottom w:val="0"/>
      <w:divBdr>
        <w:top w:val="none" w:sz="0" w:space="0" w:color="auto"/>
        <w:left w:val="none" w:sz="0" w:space="0" w:color="auto"/>
        <w:bottom w:val="none" w:sz="0" w:space="0" w:color="auto"/>
        <w:right w:val="none" w:sz="0" w:space="0" w:color="auto"/>
      </w:divBdr>
    </w:div>
    <w:div w:id="568463464">
      <w:bodyDiv w:val="1"/>
      <w:marLeft w:val="0"/>
      <w:marRight w:val="0"/>
      <w:marTop w:val="0"/>
      <w:marBottom w:val="0"/>
      <w:divBdr>
        <w:top w:val="none" w:sz="0" w:space="0" w:color="auto"/>
        <w:left w:val="none" w:sz="0" w:space="0" w:color="auto"/>
        <w:bottom w:val="none" w:sz="0" w:space="0" w:color="auto"/>
        <w:right w:val="none" w:sz="0" w:space="0" w:color="auto"/>
      </w:divBdr>
    </w:div>
    <w:div w:id="568535802">
      <w:bodyDiv w:val="1"/>
      <w:marLeft w:val="0"/>
      <w:marRight w:val="0"/>
      <w:marTop w:val="0"/>
      <w:marBottom w:val="0"/>
      <w:divBdr>
        <w:top w:val="none" w:sz="0" w:space="0" w:color="auto"/>
        <w:left w:val="none" w:sz="0" w:space="0" w:color="auto"/>
        <w:bottom w:val="none" w:sz="0" w:space="0" w:color="auto"/>
        <w:right w:val="none" w:sz="0" w:space="0" w:color="auto"/>
      </w:divBdr>
    </w:div>
    <w:div w:id="568731088">
      <w:bodyDiv w:val="1"/>
      <w:marLeft w:val="0"/>
      <w:marRight w:val="0"/>
      <w:marTop w:val="0"/>
      <w:marBottom w:val="0"/>
      <w:divBdr>
        <w:top w:val="none" w:sz="0" w:space="0" w:color="auto"/>
        <w:left w:val="none" w:sz="0" w:space="0" w:color="auto"/>
        <w:bottom w:val="none" w:sz="0" w:space="0" w:color="auto"/>
        <w:right w:val="none" w:sz="0" w:space="0" w:color="auto"/>
      </w:divBdr>
    </w:div>
    <w:div w:id="568806600">
      <w:bodyDiv w:val="1"/>
      <w:marLeft w:val="0"/>
      <w:marRight w:val="0"/>
      <w:marTop w:val="0"/>
      <w:marBottom w:val="0"/>
      <w:divBdr>
        <w:top w:val="none" w:sz="0" w:space="0" w:color="auto"/>
        <w:left w:val="none" w:sz="0" w:space="0" w:color="auto"/>
        <w:bottom w:val="none" w:sz="0" w:space="0" w:color="auto"/>
        <w:right w:val="none" w:sz="0" w:space="0" w:color="auto"/>
      </w:divBdr>
    </w:div>
    <w:div w:id="569001317">
      <w:bodyDiv w:val="1"/>
      <w:marLeft w:val="0"/>
      <w:marRight w:val="0"/>
      <w:marTop w:val="0"/>
      <w:marBottom w:val="0"/>
      <w:divBdr>
        <w:top w:val="none" w:sz="0" w:space="0" w:color="auto"/>
        <w:left w:val="none" w:sz="0" w:space="0" w:color="auto"/>
        <w:bottom w:val="none" w:sz="0" w:space="0" w:color="auto"/>
        <w:right w:val="none" w:sz="0" w:space="0" w:color="auto"/>
      </w:divBdr>
    </w:div>
    <w:div w:id="569539653">
      <w:bodyDiv w:val="1"/>
      <w:marLeft w:val="0"/>
      <w:marRight w:val="0"/>
      <w:marTop w:val="0"/>
      <w:marBottom w:val="0"/>
      <w:divBdr>
        <w:top w:val="none" w:sz="0" w:space="0" w:color="auto"/>
        <w:left w:val="none" w:sz="0" w:space="0" w:color="auto"/>
        <w:bottom w:val="none" w:sz="0" w:space="0" w:color="auto"/>
        <w:right w:val="none" w:sz="0" w:space="0" w:color="auto"/>
      </w:divBdr>
    </w:div>
    <w:div w:id="569658161">
      <w:bodyDiv w:val="1"/>
      <w:marLeft w:val="0"/>
      <w:marRight w:val="0"/>
      <w:marTop w:val="0"/>
      <w:marBottom w:val="0"/>
      <w:divBdr>
        <w:top w:val="none" w:sz="0" w:space="0" w:color="auto"/>
        <w:left w:val="none" w:sz="0" w:space="0" w:color="auto"/>
        <w:bottom w:val="none" w:sz="0" w:space="0" w:color="auto"/>
        <w:right w:val="none" w:sz="0" w:space="0" w:color="auto"/>
      </w:divBdr>
    </w:div>
    <w:div w:id="570121074">
      <w:bodyDiv w:val="1"/>
      <w:marLeft w:val="0"/>
      <w:marRight w:val="0"/>
      <w:marTop w:val="0"/>
      <w:marBottom w:val="0"/>
      <w:divBdr>
        <w:top w:val="none" w:sz="0" w:space="0" w:color="auto"/>
        <w:left w:val="none" w:sz="0" w:space="0" w:color="auto"/>
        <w:bottom w:val="none" w:sz="0" w:space="0" w:color="auto"/>
        <w:right w:val="none" w:sz="0" w:space="0" w:color="auto"/>
      </w:divBdr>
    </w:div>
    <w:div w:id="570122960">
      <w:bodyDiv w:val="1"/>
      <w:marLeft w:val="0"/>
      <w:marRight w:val="0"/>
      <w:marTop w:val="0"/>
      <w:marBottom w:val="0"/>
      <w:divBdr>
        <w:top w:val="none" w:sz="0" w:space="0" w:color="auto"/>
        <w:left w:val="none" w:sz="0" w:space="0" w:color="auto"/>
        <w:bottom w:val="none" w:sz="0" w:space="0" w:color="auto"/>
        <w:right w:val="none" w:sz="0" w:space="0" w:color="auto"/>
      </w:divBdr>
    </w:div>
    <w:div w:id="570165361">
      <w:bodyDiv w:val="1"/>
      <w:marLeft w:val="0"/>
      <w:marRight w:val="0"/>
      <w:marTop w:val="0"/>
      <w:marBottom w:val="0"/>
      <w:divBdr>
        <w:top w:val="none" w:sz="0" w:space="0" w:color="auto"/>
        <w:left w:val="none" w:sz="0" w:space="0" w:color="auto"/>
        <w:bottom w:val="none" w:sz="0" w:space="0" w:color="auto"/>
        <w:right w:val="none" w:sz="0" w:space="0" w:color="auto"/>
      </w:divBdr>
    </w:div>
    <w:div w:id="570238241">
      <w:bodyDiv w:val="1"/>
      <w:marLeft w:val="0"/>
      <w:marRight w:val="0"/>
      <w:marTop w:val="0"/>
      <w:marBottom w:val="0"/>
      <w:divBdr>
        <w:top w:val="none" w:sz="0" w:space="0" w:color="auto"/>
        <w:left w:val="none" w:sz="0" w:space="0" w:color="auto"/>
        <w:bottom w:val="none" w:sz="0" w:space="0" w:color="auto"/>
        <w:right w:val="none" w:sz="0" w:space="0" w:color="auto"/>
      </w:divBdr>
    </w:div>
    <w:div w:id="570241505">
      <w:bodyDiv w:val="1"/>
      <w:marLeft w:val="0"/>
      <w:marRight w:val="0"/>
      <w:marTop w:val="0"/>
      <w:marBottom w:val="0"/>
      <w:divBdr>
        <w:top w:val="none" w:sz="0" w:space="0" w:color="auto"/>
        <w:left w:val="none" w:sz="0" w:space="0" w:color="auto"/>
        <w:bottom w:val="none" w:sz="0" w:space="0" w:color="auto"/>
        <w:right w:val="none" w:sz="0" w:space="0" w:color="auto"/>
      </w:divBdr>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776342">
      <w:bodyDiv w:val="1"/>
      <w:marLeft w:val="0"/>
      <w:marRight w:val="0"/>
      <w:marTop w:val="0"/>
      <w:marBottom w:val="0"/>
      <w:divBdr>
        <w:top w:val="none" w:sz="0" w:space="0" w:color="auto"/>
        <w:left w:val="none" w:sz="0" w:space="0" w:color="auto"/>
        <w:bottom w:val="none" w:sz="0" w:space="0" w:color="auto"/>
        <w:right w:val="none" w:sz="0" w:space="0" w:color="auto"/>
      </w:divBdr>
    </w:div>
    <w:div w:id="570819210">
      <w:bodyDiv w:val="1"/>
      <w:marLeft w:val="0"/>
      <w:marRight w:val="0"/>
      <w:marTop w:val="0"/>
      <w:marBottom w:val="0"/>
      <w:divBdr>
        <w:top w:val="none" w:sz="0" w:space="0" w:color="auto"/>
        <w:left w:val="none" w:sz="0" w:space="0" w:color="auto"/>
        <w:bottom w:val="none" w:sz="0" w:space="0" w:color="auto"/>
        <w:right w:val="none" w:sz="0" w:space="0" w:color="auto"/>
      </w:divBdr>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966691">
      <w:bodyDiv w:val="1"/>
      <w:marLeft w:val="0"/>
      <w:marRight w:val="0"/>
      <w:marTop w:val="0"/>
      <w:marBottom w:val="0"/>
      <w:divBdr>
        <w:top w:val="none" w:sz="0" w:space="0" w:color="auto"/>
        <w:left w:val="none" w:sz="0" w:space="0" w:color="auto"/>
        <w:bottom w:val="none" w:sz="0" w:space="0" w:color="auto"/>
        <w:right w:val="none" w:sz="0" w:space="0" w:color="auto"/>
      </w:divBdr>
    </w:div>
    <w:div w:id="571549186">
      <w:bodyDiv w:val="1"/>
      <w:marLeft w:val="0"/>
      <w:marRight w:val="0"/>
      <w:marTop w:val="0"/>
      <w:marBottom w:val="0"/>
      <w:divBdr>
        <w:top w:val="none" w:sz="0" w:space="0" w:color="auto"/>
        <w:left w:val="none" w:sz="0" w:space="0" w:color="auto"/>
        <w:bottom w:val="none" w:sz="0" w:space="0" w:color="auto"/>
        <w:right w:val="none" w:sz="0" w:space="0" w:color="auto"/>
      </w:divBdr>
    </w:div>
    <w:div w:id="571695109">
      <w:bodyDiv w:val="1"/>
      <w:marLeft w:val="0"/>
      <w:marRight w:val="0"/>
      <w:marTop w:val="0"/>
      <w:marBottom w:val="0"/>
      <w:divBdr>
        <w:top w:val="none" w:sz="0" w:space="0" w:color="auto"/>
        <w:left w:val="none" w:sz="0" w:space="0" w:color="auto"/>
        <w:bottom w:val="none" w:sz="0" w:space="0" w:color="auto"/>
        <w:right w:val="none" w:sz="0" w:space="0" w:color="auto"/>
      </w:divBdr>
    </w:div>
    <w:div w:id="571739493">
      <w:bodyDiv w:val="1"/>
      <w:marLeft w:val="0"/>
      <w:marRight w:val="0"/>
      <w:marTop w:val="0"/>
      <w:marBottom w:val="0"/>
      <w:divBdr>
        <w:top w:val="none" w:sz="0" w:space="0" w:color="auto"/>
        <w:left w:val="none" w:sz="0" w:space="0" w:color="auto"/>
        <w:bottom w:val="none" w:sz="0" w:space="0" w:color="auto"/>
        <w:right w:val="none" w:sz="0" w:space="0" w:color="auto"/>
      </w:divBdr>
    </w:div>
    <w:div w:id="571741580">
      <w:bodyDiv w:val="1"/>
      <w:marLeft w:val="0"/>
      <w:marRight w:val="0"/>
      <w:marTop w:val="0"/>
      <w:marBottom w:val="0"/>
      <w:divBdr>
        <w:top w:val="none" w:sz="0" w:space="0" w:color="auto"/>
        <w:left w:val="none" w:sz="0" w:space="0" w:color="auto"/>
        <w:bottom w:val="none" w:sz="0" w:space="0" w:color="auto"/>
        <w:right w:val="none" w:sz="0" w:space="0" w:color="auto"/>
      </w:divBdr>
    </w:div>
    <w:div w:id="571742652">
      <w:bodyDiv w:val="1"/>
      <w:marLeft w:val="0"/>
      <w:marRight w:val="0"/>
      <w:marTop w:val="0"/>
      <w:marBottom w:val="0"/>
      <w:divBdr>
        <w:top w:val="none" w:sz="0" w:space="0" w:color="auto"/>
        <w:left w:val="none" w:sz="0" w:space="0" w:color="auto"/>
        <w:bottom w:val="none" w:sz="0" w:space="0" w:color="auto"/>
        <w:right w:val="none" w:sz="0" w:space="0" w:color="auto"/>
      </w:divBdr>
    </w:div>
    <w:div w:id="571744073">
      <w:bodyDiv w:val="1"/>
      <w:marLeft w:val="0"/>
      <w:marRight w:val="0"/>
      <w:marTop w:val="0"/>
      <w:marBottom w:val="0"/>
      <w:divBdr>
        <w:top w:val="none" w:sz="0" w:space="0" w:color="auto"/>
        <w:left w:val="none" w:sz="0" w:space="0" w:color="auto"/>
        <w:bottom w:val="none" w:sz="0" w:space="0" w:color="auto"/>
        <w:right w:val="none" w:sz="0" w:space="0" w:color="auto"/>
      </w:divBdr>
    </w:div>
    <w:div w:id="571895615">
      <w:bodyDiv w:val="1"/>
      <w:marLeft w:val="0"/>
      <w:marRight w:val="0"/>
      <w:marTop w:val="0"/>
      <w:marBottom w:val="0"/>
      <w:divBdr>
        <w:top w:val="none" w:sz="0" w:space="0" w:color="auto"/>
        <w:left w:val="none" w:sz="0" w:space="0" w:color="auto"/>
        <w:bottom w:val="none" w:sz="0" w:space="0" w:color="auto"/>
        <w:right w:val="none" w:sz="0" w:space="0" w:color="auto"/>
      </w:divBdr>
    </w:div>
    <w:div w:id="572156784">
      <w:bodyDiv w:val="1"/>
      <w:marLeft w:val="0"/>
      <w:marRight w:val="0"/>
      <w:marTop w:val="0"/>
      <w:marBottom w:val="0"/>
      <w:divBdr>
        <w:top w:val="none" w:sz="0" w:space="0" w:color="auto"/>
        <w:left w:val="none" w:sz="0" w:space="0" w:color="auto"/>
        <w:bottom w:val="none" w:sz="0" w:space="0" w:color="auto"/>
        <w:right w:val="none" w:sz="0" w:space="0" w:color="auto"/>
      </w:divBdr>
    </w:div>
    <w:div w:id="572395824">
      <w:bodyDiv w:val="1"/>
      <w:marLeft w:val="0"/>
      <w:marRight w:val="0"/>
      <w:marTop w:val="0"/>
      <w:marBottom w:val="0"/>
      <w:divBdr>
        <w:top w:val="none" w:sz="0" w:space="0" w:color="auto"/>
        <w:left w:val="none" w:sz="0" w:space="0" w:color="auto"/>
        <w:bottom w:val="none" w:sz="0" w:space="0" w:color="auto"/>
        <w:right w:val="none" w:sz="0" w:space="0" w:color="auto"/>
      </w:divBdr>
    </w:div>
    <w:div w:id="572423927">
      <w:bodyDiv w:val="1"/>
      <w:marLeft w:val="0"/>
      <w:marRight w:val="0"/>
      <w:marTop w:val="0"/>
      <w:marBottom w:val="0"/>
      <w:divBdr>
        <w:top w:val="none" w:sz="0" w:space="0" w:color="auto"/>
        <w:left w:val="none" w:sz="0" w:space="0" w:color="auto"/>
        <w:bottom w:val="none" w:sz="0" w:space="0" w:color="auto"/>
        <w:right w:val="none" w:sz="0" w:space="0" w:color="auto"/>
      </w:divBdr>
    </w:div>
    <w:div w:id="572929037">
      <w:bodyDiv w:val="1"/>
      <w:marLeft w:val="0"/>
      <w:marRight w:val="0"/>
      <w:marTop w:val="0"/>
      <w:marBottom w:val="0"/>
      <w:divBdr>
        <w:top w:val="none" w:sz="0" w:space="0" w:color="auto"/>
        <w:left w:val="none" w:sz="0" w:space="0" w:color="auto"/>
        <w:bottom w:val="none" w:sz="0" w:space="0" w:color="auto"/>
        <w:right w:val="none" w:sz="0" w:space="0" w:color="auto"/>
      </w:divBdr>
    </w:div>
    <w:div w:id="573243681">
      <w:bodyDiv w:val="1"/>
      <w:marLeft w:val="0"/>
      <w:marRight w:val="0"/>
      <w:marTop w:val="0"/>
      <w:marBottom w:val="0"/>
      <w:divBdr>
        <w:top w:val="none" w:sz="0" w:space="0" w:color="auto"/>
        <w:left w:val="none" w:sz="0" w:space="0" w:color="auto"/>
        <w:bottom w:val="none" w:sz="0" w:space="0" w:color="auto"/>
        <w:right w:val="none" w:sz="0" w:space="0" w:color="auto"/>
      </w:divBdr>
    </w:div>
    <w:div w:id="573315098">
      <w:bodyDiv w:val="1"/>
      <w:marLeft w:val="0"/>
      <w:marRight w:val="0"/>
      <w:marTop w:val="0"/>
      <w:marBottom w:val="0"/>
      <w:divBdr>
        <w:top w:val="none" w:sz="0" w:space="0" w:color="auto"/>
        <w:left w:val="none" w:sz="0" w:space="0" w:color="auto"/>
        <w:bottom w:val="none" w:sz="0" w:space="0" w:color="auto"/>
        <w:right w:val="none" w:sz="0" w:space="0" w:color="auto"/>
      </w:divBdr>
    </w:div>
    <w:div w:id="573441321">
      <w:bodyDiv w:val="1"/>
      <w:marLeft w:val="0"/>
      <w:marRight w:val="0"/>
      <w:marTop w:val="0"/>
      <w:marBottom w:val="0"/>
      <w:divBdr>
        <w:top w:val="none" w:sz="0" w:space="0" w:color="auto"/>
        <w:left w:val="none" w:sz="0" w:space="0" w:color="auto"/>
        <w:bottom w:val="none" w:sz="0" w:space="0" w:color="auto"/>
        <w:right w:val="none" w:sz="0" w:space="0" w:color="auto"/>
      </w:divBdr>
    </w:div>
    <w:div w:id="573706409">
      <w:bodyDiv w:val="1"/>
      <w:marLeft w:val="0"/>
      <w:marRight w:val="0"/>
      <w:marTop w:val="0"/>
      <w:marBottom w:val="0"/>
      <w:divBdr>
        <w:top w:val="none" w:sz="0" w:space="0" w:color="auto"/>
        <w:left w:val="none" w:sz="0" w:space="0" w:color="auto"/>
        <w:bottom w:val="none" w:sz="0" w:space="0" w:color="auto"/>
        <w:right w:val="none" w:sz="0" w:space="0" w:color="auto"/>
      </w:divBdr>
      <w:divsChild>
        <w:div w:id="2124180191">
          <w:marLeft w:val="0"/>
          <w:marRight w:val="0"/>
          <w:marTop w:val="0"/>
          <w:marBottom w:val="0"/>
          <w:divBdr>
            <w:top w:val="none" w:sz="0" w:space="0" w:color="auto"/>
            <w:left w:val="none" w:sz="0" w:space="0" w:color="auto"/>
            <w:bottom w:val="none" w:sz="0" w:space="0" w:color="auto"/>
            <w:right w:val="none" w:sz="0" w:space="0" w:color="auto"/>
          </w:divBdr>
          <w:divsChild>
            <w:div w:id="791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60922">
      <w:bodyDiv w:val="1"/>
      <w:marLeft w:val="0"/>
      <w:marRight w:val="0"/>
      <w:marTop w:val="0"/>
      <w:marBottom w:val="0"/>
      <w:divBdr>
        <w:top w:val="none" w:sz="0" w:space="0" w:color="auto"/>
        <w:left w:val="none" w:sz="0" w:space="0" w:color="auto"/>
        <w:bottom w:val="none" w:sz="0" w:space="0" w:color="auto"/>
        <w:right w:val="none" w:sz="0" w:space="0" w:color="auto"/>
      </w:divBdr>
    </w:div>
    <w:div w:id="573900794">
      <w:bodyDiv w:val="1"/>
      <w:marLeft w:val="0"/>
      <w:marRight w:val="0"/>
      <w:marTop w:val="0"/>
      <w:marBottom w:val="0"/>
      <w:divBdr>
        <w:top w:val="none" w:sz="0" w:space="0" w:color="auto"/>
        <w:left w:val="none" w:sz="0" w:space="0" w:color="auto"/>
        <w:bottom w:val="none" w:sz="0" w:space="0" w:color="auto"/>
        <w:right w:val="none" w:sz="0" w:space="0" w:color="auto"/>
      </w:divBdr>
    </w:div>
    <w:div w:id="574048175">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239368">
      <w:bodyDiv w:val="1"/>
      <w:marLeft w:val="0"/>
      <w:marRight w:val="0"/>
      <w:marTop w:val="0"/>
      <w:marBottom w:val="0"/>
      <w:divBdr>
        <w:top w:val="none" w:sz="0" w:space="0" w:color="auto"/>
        <w:left w:val="none" w:sz="0" w:space="0" w:color="auto"/>
        <w:bottom w:val="none" w:sz="0" w:space="0" w:color="auto"/>
        <w:right w:val="none" w:sz="0" w:space="0" w:color="auto"/>
      </w:divBdr>
    </w:div>
    <w:div w:id="574240494">
      <w:bodyDiv w:val="1"/>
      <w:marLeft w:val="0"/>
      <w:marRight w:val="0"/>
      <w:marTop w:val="0"/>
      <w:marBottom w:val="0"/>
      <w:divBdr>
        <w:top w:val="none" w:sz="0" w:space="0" w:color="auto"/>
        <w:left w:val="none" w:sz="0" w:space="0" w:color="auto"/>
        <w:bottom w:val="none" w:sz="0" w:space="0" w:color="auto"/>
        <w:right w:val="none" w:sz="0" w:space="0" w:color="auto"/>
      </w:divBdr>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84794">
      <w:bodyDiv w:val="1"/>
      <w:marLeft w:val="0"/>
      <w:marRight w:val="0"/>
      <w:marTop w:val="0"/>
      <w:marBottom w:val="0"/>
      <w:divBdr>
        <w:top w:val="none" w:sz="0" w:space="0" w:color="auto"/>
        <w:left w:val="none" w:sz="0" w:space="0" w:color="auto"/>
        <w:bottom w:val="none" w:sz="0" w:space="0" w:color="auto"/>
        <w:right w:val="none" w:sz="0" w:space="0" w:color="auto"/>
      </w:divBdr>
    </w:div>
    <w:div w:id="574706229">
      <w:bodyDiv w:val="1"/>
      <w:marLeft w:val="0"/>
      <w:marRight w:val="0"/>
      <w:marTop w:val="0"/>
      <w:marBottom w:val="0"/>
      <w:divBdr>
        <w:top w:val="none" w:sz="0" w:space="0" w:color="auto"/>
        <w:left w:val="none" w:sz="0" w:space="0" w:color="auto"/>
        <w:bottom w:val="none" w:sz="0" w:space="0" w:color="auto"/>
        <w:right w:val="none" w:sz="0" w:space="0" w:color="auto"/>
      </w:divBdr>
    </w:div>
    <w:div w:id="574752608">
      <w:bodyDiv w:val="1"/>
      <w:marLeft w:val="0"/>
      <w:marRight w:val="0"/>
      <w:marTop w:val="0"/>
      <w:marBottom w:val="0"/>
      <w:divBdr>
        <w:top w:val="none" w:sz="0" w:space="0" w:color="auto"/>
        <w:left w:val="none" w:sz="0" w:space="0" w:color="auto"/>
        <w:bottom w:val="none" w:sz="0" w:space="0" w:color="auto"/>
        <w:right w:val="none" w:sz="0" w:space="0" w:color="auto"/>
      </w:divBdr>
    </w:div>
    <w:div w:id="574821584">
      <w:bodyDiv w:val="1"/>
      <w:marLeft w:val="0"/>
      <w:marRight w:val="0"/>
      <w:marTop w:val="0"/>
      <w:marBottom w:val="0"/>
      <w:divBdr>
        <w:top w:val="none" w:sz="0" w:space="0" w:color="auto"/>
        <w:left w:val="none" w:sz="0" w:space="0" w:color="auto"/>
        <w:bottom w:val="none" w:sz="0" w:space="0" w:color="auto"/>
        <w:right w:val="none" w:sz="0" w:space="0" w:color="auto"/>
      </w:divBdr>
    </w:div>
    <w:div w:id="574826693">
      <w:bodyDiv w:val="1"/>
      <w:marLeft w:val="0"/>
      <w:marRight w:val="0"/>
      <w:marTop w:val="0"/>
      <w:marBottom w:val="0"/>
      <w:divBdr>
        <w:top w:val="none" w:sz="0" w:space="0" w:color="auto"/>
        <w:left w:val="none" w:sz="0" w:space="0" w:color="auto"/>
        <w:bottom w:val="none" w:sz="0" w:space="0" w:color="auto"/>
        <w:right w:val="none" w:sz="0" w:space="0" w:color="auto"/>
      </w:divBdr>
    </w:div>
    <w:div w:id="575164196">
      <w:bodyDiv w:val="1"/>
      <w:marLeft w:val="0"/>
      <w:marRight w:val="0"/>
      <w:marTop w:val="0"/>
      <w:marBottom w:val="0"/>
      <w:divBdr>
        <w:top w:val="none" w:sz="0" w:space="0" w:color="auto"/>
        <w:left w:val="none" w:sz="0" w:space="0" w:color="auto"/>
        <w:bottom w:val="none" w:sz="0" w:space="0" w:color="auto"/>
        <w:right w:val="none" w:sz="0" w:space="0" w:color="auto"/>
      </w:divBdr>
    </w:div>
    <w:div w:id="575164676">
      <w:bodyDiv w:val="1"/>
      <w:marLeft w:val="0"/>
      <w:marRight w:val="0"/>
      <w:marTop w:val="0"/>
      <w:marBottom w:val="0"/>
      <w:divBdr>
        <w:top w:val="none" w:sz="0" w:space="0" w:color="auto"/>
        <w:left w:val="none" w:sz="0" w:space="0" w:color="auto"/>
        <w:bottom w:val="none" w:sz="0" w:space="0" w:color="auto"/>
        <w:right w:val="none" w:sz="0" w:space="0" w:color="auto"/>
      </w:divBdr>
    </w:div>
    <w:div w:id="575238957">
      <w:bodyDiv w:val="1"/>
      <w:marLeft w:val="0"/>
      <w:marRight w:val="0"/>
      <w:marTop w:val="0"/>
      <w:marBottom w:val="0"/>
      <w:divBdr>
        <w:top w:val="none" w:sz="0" w:space="0" w:color="auto"/>
        <w:left w:val="none" w:sz="0" w:space="0" w:color="auto"/>
        <w:bottom w:val="none" w:sz="0" w:space="0" w:color="auto"/>
        <w:right w:val="none" w:sz="0" w:space="0" w:color="auto"/>
      </w:divBdr>
    </w:div>
    <w:div w:id="575239173">
      <w:bodyDiv w:val="1"/>
      <w:marLeft w:val="0"/>
      <w:marRight w:val="0"/>
      <w:marTop w:val="0"/>
      <w:marBottom w:val="0"/>
      <w:divBdr>
        <w:top w:val="none" w:sz="0" w:space="0" w:color="auto"/>
        <w:left w:val="none" w:sz="0" w:space="0" w:color="auto"/>
        <w:bottom w:val="none" w:sz="0" w:space="0" w:color="auto"/>
        <w:right w:val="none" w:sz="0" w:space="0" w:color="auto"/>
      </w:divBdr>
    </w:div>
    <w:div w:id="575482356">
      <w:bodyDiv w:val="1"/>
      <w:marLeft w:val="0"/>
      <w:marRight w:val="0"/>
      <w:marTop w:val="0"/>
      <w:marBottom w:val="0"/>
      <w:divBdr>
        <w:top w:val="none" w:sz="0" w:space="0" w:color="auto"/>
        <w:left w:val="none" w:sz="0" w:space="0" w:color="auto"/>
        <w:bottom w:val="none" w:sz="0" w:space="0" w:color="auto"/>
        <w:right w:val="none" w:sz="0" w:space="0" w:color="auto"/>
      </w:divBdr>
    </w:div>
    <w:div w:id="575673918">
      <w:bodyDiv w:val="1"/>
      <w:marLeft w:val="0"/>
      <w:marRight w:val="0"/>
      <w:marTop w:val="0"/>
      <w:marBottom w:val="0"/>
      <w:divBdr>
        <w:top w:val="none" w:sz="0" w:space="0" w:color="auto"/>
        <w:left w:val="none" w:sz="0" w:space="0" w:color="auto"/>
        <w:bottom w:val="none" w:sz="0" w:space="0" w:color="auto"/>
        <w:right w:val="none" w:sz="0" w:space="0" w:color="auto"/>
      </w:divBdr>
    </w:div>
    <w:div w:id="575865432">
      <w:bodyDiv w:val="1"/>
      <w:marLeft w:val="0"/>
      <w:marRight w:val="0"/>
      <w:marTop w:val="0"/>
      <w:marBottom w:val="0"/>
      <w:divBdr>
        <w:top w:val="none" w:sz="0" w:space="0" w:color="auto"/>
        <w:left w:val="none" w:sz="0" w:space="0" w:color="auto"/>
        <w:bottom w:val="none" w:sz="0" w:space="0" w:color="auto"/>
        <w:right w:val="none" w:sz="0" w:space="0" w:color="auto"/>
      </w:divBdr>
    </w:div>
    <w:div w:id="576325831">
      <w:bodyDiv w:val="1"/>
      <w:marLeft w:val="0"/>
      <w:marRight w:val="0"/>
      <w:marTop w:val="0"/>
      <w:marBottom w:val="0"/>
      <w:divBdr>
        <w:top w:val="none" w:sz="0" w:space="0" w:color="auto"/>
        <w:left w:val="none" w:sz="0" w:space="0" w:color="auto"/>
        <w:bottom w:val="none" w:sz="0" w:space="0" w:color="auto"/>
        <w:right w:val="none" w:sz="0" w:space="0" w:color="auto"/>
      </w:divBdr>
    </w:div>
    <w:div w:id="576398997">
      <w:bodyDiv w:val="1"/>
      <w:marLeft w:val="0"/>
      <w:marRight w:val="0"/>
      <w:marTop w:val="0"/>
      <w:marBottom w:val="0"/>
      <w:divBdr>
        <w:top w:val="none" w:sz="0" w:space="0" w:color="auto"/>
        <w:left w:val="none" w:sz="0" w:space="0" w:color="auto"/>
        <w:bottom w:val="none" w:sz="0" w:space="0" w:color="auto"/>
        <w:right w:val="none" w:sz="0" w:space="0" w:color="auto"/>
      </w:divBdr>
      <w:divsChild>
        <w:div w:id="396125712">
          <w:marLeft w:val="0"/>
          <w:marRight w:val="0"/>
          <w:marTop w:val="0"/>
          <w:marBottom w:val="0"/>
          <w:divBdr>
            <w:top w:val="none" w:sz="0" w:space="0" w:color="auto"/>
            <w:left w:val="none" w:sz="0" w:space="0" w:color="auto"/>
            <w:bottom w:val="none" w:sz="0" w:space="0" w:color="auto"/>
            <w:right w:val="none" w:sz="0" w:space="0" w:color="auto"/>
          </w:divBdr>
          <w:divsChild>
            <w:div w:id="19369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7472">
      <w:bodyDiv w:val="1"/>
      <w:marLeft w:val="0"/>
      <w:marRight w:val="0"/>
      <w:marTop w:val="0"/>
      <w:marBottom w:val="0"/>
      <w:divBdr>
        <w:top w:val="none" w:sz="0" w:space="0" w:color="auto"/>
        <w:left w:val="none" w:sz="0" w:space="0" w:color="auto"/>
        <w:bottom w:val="none" w:sz="0" w:space="0" w:color="auto"/>
        <w:right w:val="none" w:sz="0" w:space="0" w:color="auto"/>
      </w:divBdr>
    </w:div>
    <w:div w:id="576744748">
      <w:bodyDiv w:val="1"/>
      <w:marLeft w:val="0"/>
      <w:marRight w:val="0"/>
      <w:marTop w:val="0"/>
      <w:marBottom w:val="0"/>
      <w:divBdr>
        <w:top w:val="none" w:sz="0" w:space="0" w:color="auto"/>
        <w:left w:val="none" w:sz="0" w:space="0" w:color="auto"/>
        <w:bottom w:val="none" w:sz="0" w:space="0" w:color="auto"/>
        <w:right w:val="none" w:sz="0" w:space="0" w:color="auto"/>
      </w:divBdr>
    </w:div>
    <w:div w:id="576787385">
      <w:bodyDiv w:val="1"/>
      <w:marLeft w:val="0"/>
      <w:marRight w:val="0"/>
      <w:marTop w:val="0"/>
      <w:marBottom w:val="0"/>
      <w:divBdr>
        <w:top w:val="none" w:sz="0" w:space="0" w:color="auto"/>
        <w:left w:val="none" w:sz="0" w:space="0" w:color="auto"/>
        <w:bottom w:val="none" w:sz="0" w:space="0" w:color="auto"/>
        <w:right w:val="none" w:sz="0" w:space="0" w:color="auto"/>
      </w:divBdr>
    </w:div>
    <w:div w:id="576981349">
      <w:bodyDiv w:val="1"/>
      <w:marLeft w:val="0"/>
      <w:marRight w:val="0"/>
      <w:marTop w:val="0"/>
      <w:marBottom w:val="0"/>
      <w:divBdr>
        <w:top w:val="none" w:sz="0" w:space="0" w:color="auto"/>
        <w:left w:val="none" w:sz="0" w:space="0" w:color="auto"/>
        <w:bottom w:val="none" w:sz="0" w:space="0" w:color="auto"/>
        <w:right w:val="none" w:sz="0" w:space="0" w:color="auto"/>
      </w:divBdr>
    </w:div>
    <w:div w:id="577204744">
      <w:bodyDiv w:val="1"/>
      <w:marLeft w:val="0"/>
      <w:marRight w:val="0"/>
      <w:marTop w:val="0"/>
      <w:marBottom w:val="0"/>
      <w:divBdr>
        <w:top w:val="none" w:sz="0" w:space="0" w:color="auto"/>
        <w:left w:val="none" w:sz="0" w:space="0" w:color="auto"/>
        <w:bottom w:val="none" w:sz="0" w:space="0" w:color="auto"/>
        <w:right w:val="none" w:sz="0" w:space="0" w:color="auto"/>
      </w:divBdr>
    </w:div>
    <w:div w:id="577204874">
      <w:bodyDiv w:val="1"/>
      <w:marLeft w:val="0"/>
      <w:marRight w:val="0"/>
      <w:marTop w:val="0"/>
      <w:marBottom w:val="0"/>
      <w:divBdr>
        <w:top w:val="none" w:sz="0" w:space="0" w:color="auto"/>
        <w:left w:val="none" w:sz="0" w:space="0" w:color="auto"/>
        <w:bottom w:val="none" w:sz="0" w:space="0" w:color="auto"/>
        <w:right w:val="none" w:sz="0" w:space="0" w:color="auto"/>
      </w:divBdr>
    </w:div>
    <w:div w:id="577402616">
      <w:bodyDiv w:val="1"/>
      <w:marLeft w:val="0"/>
      <w:marRight w:val="0"/>
      <w:marTop w:val="0"/>
      <w:marBottom w:val="0"/>
      <w:divBdr>
        <w:top w:val="none" w:sz="0" w:space="0" w:color="auto"/>
        <w:left w:val="none" w:sz="0" w:space="0" w:color="auto"/>
        <w:bottom w:val="none" w:sz="0" w:space="0" w:color="auto"/>
        <w:right w:val="none" w:sz="0" w:space="0" w:color="auto"/>
      </w:divBdr>
    </w:div>
    <w:div w:id="577521524">
      <w:bodyDiv w:val="1"/>
      <w:marLeft w:val="0"/>
      <w:marRight w:val="0"/>
      <w:marTop w:val="0"/>
      <w:marBottom w:val="0"/>
      <w:divBdr>
        <w:top w:val="none" w:sz="0" w:space="0" w:color="auto"/>
        <w:left w:val="none" w:sz="0" w:space="0" w:color="auto"/>
        <w:bottom w:val="none" w:sz="0" w:space="0" w:color="auto"/>
        <w:right w:val="none" w:sz="0" w:space="0" w:color="auto"/>
      </w:divBdr>
    </w:div>
    <w:div w:id="577593284">
      <w:bodyDiv w:val="1"/>
      <w:marLeft w:val="0"/>
      <w:marRight w:val="0"/>
      <w:marTop w:val="0"/>
      <w:marBottom w:val="0"/>
      <w:divBdr>
        <w:top w:val="none" w:sz="0" w:space="0" w:color="auto"/>
        <w:left w:val="none" w:sz="0" w:space="0" w:color="auto"/>
        <w:bottom w:val="none" w:sz="0" w:space="0" w:color="auto"/>
        <w:right w:val="none" w:sz="0" w:space="0" w:color="auto"/>
      </w:divBdr>
    </w:div>
    <w:div w:id="577831497">
      <w:bodyDiv w:val="1"/>
      <w:marLeft w:val="0"/>
      <w:marRight w:val="0"/>
      <w:marTop w:val="0"/>
      <w:marBottom w:val="0"/>
      <w:divBdr>
        <w:top w:val="none" w:sz="0" w:space="0" w:color="auto"/>
        <w:left w:val="none" w:sz="0" w:space="0" w:color="auto"/>
        <w:bottom w:val="none" w:sz="0" w:space="0" w:color="auto"/>
        <w:right w:val="none" w:sz="0" w:space="0" w:color="auto"/>
      </w:divBdr>
    </w:div>
    <w:div w:id="577861506">
      <w:bodyDiv w:val="1"/>
      <w:marLeft w:val="0"/>
      <w:marRight w:val="0"/>
      <w:marTop w:val="0"/>
      <w:marBottom w:val="0"/>
      <w:divBdr>
        <w:top w:val="none" w:sz="0" w:space="0" w:color="auto"/>
        <w:left w:val="none" w:sz="0" w:space="0" w:color="auto"/>
        <w:bottom w:val="none" w:sz="0" w:space="0" w:color="auto"/>
        <w:right w:val="none" w:sz="0" w:space="0" w:color="auto"/>
      </w:divBdr>
    </w:div>
    <w:div w:id="577981053">
      <w:bodyDiv w:val="1"/>
      <w:marLeft w:val="0"/>
      <w:marRight w:val="0"/>
      <w:marTop w:val="0"/>
      <w:marBottom w:val="0"/>
      <w:divBdr>
        <w:top w:val="none" w:sz="0" w:space="0" w:color="auto"/>
        <w:left w:val="none" w:sz="0" w:space="0" w:color="auto"/>
        <w:bottom w:val="none" w:sz="0" w:space="0" w:color="auto"/>
        <w:right w:val="none" w:sz="0" w:space="0" w:color="auto"/>
      </w:divBdr>
    </w:div>
    <w:div w:id="578060075">
      <w:bodyDiv w:val="1"/>
      <w:marLeft w:val="0"/>
      <w:marRight w:val="0"/>
      <w:marTop w:val="0"/>
      <w:marBottom w:val="0"/>
      <w:divBdr>
        <w:top w:val="none" w:sz="0" w:space="0" w:color="auto"/>
        <w:left w:val="none" w:sz="0" w:space="0" w:color="auto"/>
        <w:bottom w:val="none" w:sz="0" w:space="0" w:color="auto"/>
        <w:right w:val="none" w:sz="0" w:space="0" w:color="auto"/>
      </w:divBdr>
    </w:div>
    <w:div w:id="578097918">
      <w:bodyDiv w:val="1"/>
      <w:marLeft w:val="0"/>
      <w:marRight w:val="0"/>
      <w:marTop w:val="0"/>
      <w:marBottom w:val="0"/>
      <w:divBdr>
        <w:top w:val="none" w:sz="0" w:space="0" w:color="auto"/>
        <w:left w:val="none" w:sz="0" w:space="0" w:color="auto"/>
        <w:bottom w:val="none" w:sz="0" w:space="0" w:color="auto"/>
        <w:right w:val="none" w:sz="0" w:space="0" w:color="auto"/>
      </w:divBdr>
    </w:div>
    <w:div w:id="578104004">
      <w:bodyDiv w:val="1"/>
      <w:marLeft w:val="0"/>
      <w:marRight w:val="0"/>
      <w:marTop w:val="0"/>
      <w:marBottom w:val="0"/>
      <w:divBdr>
        <w:top w:val="none" w:sz="0" w:space="0" w:color="auto"/>
        <w:left w:val="none" w:sz="0" w:space="0" w:color="auto"/>
        <w:bottom w:val="none" w:sz="0" w:space="0" w:color="auto"/>
        <w:right w:val="none" w:sz="0" w:space="0" w:color="auto"/>
      </w:divBdr>
    </w:div>
    <w:div w:id="578321650">
      <w:bodyDiv w:val="1"/>
      <w:marLeft w:val="0"/>
      <w:marRight w:val="0"/>
      <w:marTop w:val="0"/>
      <w:marBottom w:val="0"/>
      <w:divBdr>
        <w:top w:val="none" w:sz="0" w:space="0" w:color="auto"/>
        <w:left w:val="none" w:sz="0" w:space="0" w:color="auto"/>
        <w:bottom w:val="none" w:sz="0" w:space="0" w:color="auto"/>
        <w:right w:val="none" w:sz="0" w:space="0" w:color="auto"/>
      </w:divBdr>
    </w:div>
    <w:div w:id="578370301">
      <w:bodyDiv w:val="1"/>
      <w:marLeft w:val="0"/>
      <w:marRight w:val="0"/>
      <w:marTop w:val="0"/>
      <w:marBottom w:val="0"/>
      <w:divBdr>
        <w:top w:val="none" w:sz="0" w:space="0" w:color="auto"/>
        <w:left w:val="none" w:sz="0" w:space="0" w:color="auto"/>
        <w:bottom w:val="none" w:sz="0" w:space="0" w:color="auto"/>
        <w:right w:val="none" w:sz="0" w:space="0" w:color="auto"/>
      </w:divBdr>
    </w:div>
    <w:div w:id="57883424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78945393">
      <w:bodyDiv w:val="1"/>
      <w:marLeft w:val="0"/>
      <w:marRight w:val="0"/>
      <w:marTop w:val="0"/>
      <w:marBottom w:val="0"/>
      <w:divBdr>
        <w:top w:val="none" w:sz="0" w:space="0" w:color="auto"/>
        <w:left w:val="none" w:sz="0" w:space="0" w:color="auto"/>
        <w:bottom w:val="none" w:sz="0" w:space="0" w:color="auto"/>
        <w:right w:val="none" w:sz="0" w:space="0" w:color="auto"/>
      </w:divBdr>
    </w:div>
    <w:div w:id="578950232">
      <w:bodyDiv w:val="1"/>
      <w:marLeft w:val="0"/>
      <w:marRight w:val="0"/>
      <w:marTop w:val="0"/>
      <w:marBottom w:val="0"/>
      <w:divBdr>
        <w:top w:val="none" w:sz="0" w:space="0" w:color="auto"/>
        <w:left w:val="none" w:sz="0" w:space="0" w:color="auto"/>
        <w:bottom w:val="none" w:sz="0" w:space="0" w:color="auto"/>
        <w:right w:val="none" w:sz="0" w:space="0" w:color="auto"/>
      </w:divBdr>
    </w:div>
    <w:div w:id="579097336">
      <w:bodyDiv w:val="1"/>
      <w:marLeft w:val="0"/>
      <w:marRight w:val="0"/>
      <w:marTop w:val="0"/>
      <w:marBottom w:val="0"/>
      <w:divBdr>
        <w:top w:val="none" w:sz="0" w:space="0" w:color="auto"/>
        <w:left w:val="none" w:sz="0" w:space="0" w:color="auto"/>
        <w:bottom w:val="none" w:sz="0" w:space="0" w:color="auto"/>
        <w:right w:val="none" w:sz="0" w:space="0" w:color="auto"/>
      </w:divBdr>
    </w:div>
    <w:div w:id="579296573">
      <w:bodyDiv w:val="1"/>
      <w:marLeft w:val="0"/>
      <w:marRight w:val="0"/>
      <w:marTop w:val="0"/>
      <w:marBottom w:val="0"/>
      <w:divBdr>
        <w:top w:val="none" w:sz="0" w:space="0" w:color="auto"/>
        <w:left w:val="none" w:sz="0" w:space="0" w:color="auto"/>
        <w:bottom w:val="none" w:sz="0" w:space="0" w:color="auto"/>
        <w:right w:val="none" w:sz="0" w:space="0" w:color="auto"/>
      </w:divBdr>
    </w:div>
    <w:div w:id="579405922">
      <w:bodyDiv w:val="1"/>
      <w:marLeft w:val="0"/>
      <w:marRight w:val="0"/>
      <w:marTop w:val="0"/>
      <w:marBottom w:val="0"/>
      <w:divBdr>
        <w:top w:val="none" w:sz="0" w:space="0" w:color="auto"/>
        <w:left w:val="none" w:sz="0" w:space="0" w:color="auto"/>
        <w:bottom w:val="none" w:sz="0" w:space="0" w:color="auto"/>
        <w:right w:val="none" w:sz="0" w:space="0" w:color="auto"/>
      </w:divBdr>
    </w:div>
    <w:div w:id="579414559">
      <w:bodyDiv w:val="1"/>
      <w:marLeft w:val="0"/>
      <w:marRight w:val="0"/>
      <w:marTop w:val="0"/>
      <w:marBottom w:val="0"/>
      <w:divBdr>
        <w:top w:val="none" w:sz="0" w:space="0" w:color="auto"/>
        <w:left w:val="none" w:sz="0" w:space="0" w:color="auto"/>
        <w:bottom w:val="none" w:sz="0" w:space="0" w:color="auto"/>
        <w:right w:val="none" w:sz="0" w:space="0" w:color="auto"/>
      </w:divBdr>
    </w:div>
    <w:div w:id="580023226">
      <w:bodyDiv w:val="1"/>
      <w:marLeft w:val="0"/>
      <w:marRight w:val="0"/>
      <w:marTop w:val="0"/>
      <w:marBottom w:val="0"/>
      <w:divBdr>
        <w:top w:val="none" w:sz="0" w:space="0" w:color="auto"/>
        <w:left w:val="none" w:sz="0" w:space="0" w:color="auto"/>
        <w:bottom w:val="none" w:sz="0" w:space="0" w:color="auto"/>
        <w:right w:val="none" w:sz="0" w:space="0" w:color="auto"/>
      </w:divBdr>
    </w:div>
    <w:div w:id="580217240">
      <w:bodyDiv w:val="1"/>
      <w:marLeft w:val="0"/>
      <w:marRight w:val="0"/>
      <w:marTop w:val="0"/>
      <w:marBottom w:val="0"/>
      <w:divBdr>
        <w:top w:val="none" w:sz="0" w:space="0" w:color="auto"/>
        <w:left w:val="none" w:sz="0" w:space="0" w:color="auto"/>
        <w:bottom w:val="none" w:sz="0" w:space="0" w:color="auto"/>
        <w:right w:val="none" w:sz="0" w:space="0" w:color="auto"/>
      </w:divBdr>
    </w:div>
    <w:div w:id="580333066">
      <w:bodyDiv w:val="1"/>
      <w:marLeft w:val="0"/>
      <w:marRight w:val="0"/>
      <w:marTop w:val="0"/>
      <w:marBottom w:val="0"/>
      <w:divBdr>
        <w:top w:val="none" w:sz="0" w:space="0" w:color="auto"/>
        <w:left w:val="none" w:sz="0" w:space="0" w:color="auto"/>
        <w:bottom w:val="none" w:sz="0" w:space="0" w:color="auto"/>
        <w:right w:val="none" w:sz="0" w:space="0" w:color="auto"/>
      </w:divBdr>
    </w:div>
    <w:div w:id="580454486">
      <w:bodyDiv w:val="1"/>
      <w:marLeft w:val="0"/>
      <w:marRight w:val="0"/>
      <w:marTop w:val="0"/>
      <w:marBottom w:val="0"/>
      <w:divBdr>
        <w:top w:val="none" w:sz="0" w:space="0" w:color="auto"/>
        <w:left w:val="none" w:sz="0" w:space="0" w:color="auto"/>
        <w:bottom w:val="none" w:sz="0" w:space="0" w:color="auto"/>
        <w:right w:val="none" w:sz="0" w:space="0" w:color="auto"/>
      </w:divBdr>
    </w:div>
    <w:div w:id="580724059">
      <w:bodyDiv w:val="1"/>
      <w:marLeft w:val="0"/>
      <w:marRight w:val="0"/>
      <w:marTop w:val="0"/>
      <w:marBottom w:val="0"/>
      <w:divBdr>
        <w:top w:val="none" w:sz="0" w:space="0" w:color="auto"/>
        <w:left w:val="none" w:sz="0" w:space="0" w:color="auto"/>
        <w:bottom w:val="none" w:sz="0" w:space="0" w:color="auto"/>
        <w:right w:val="none" w:sz="0" w:space="0" w:color="auto"/>
      </w:divBdr>
    </w:div>
    <w:div w:id="580917097">
      <w:bodyDiv w:val="1"/>
      <w:marLeft w:val="0"/>
      <w:marRight w:val="0"/>
      <w:marTop w:val="0"/>
      <w:marBottom w:val="0"/>
      <w:divBdr>
        <w:top w:val="none" w:sz="0" w:space="0" w:color="auto"/>
        <w:left w:val="none" w:sz="0" w:space="0" w:color="auto"/>
        <w:bottom w:val="none" w:sz="0" w:space="0" w:color="auto"/>
        <w:right w:val="none" w:sz="0" w:space="0" w:color="auto"/>
      </w:divBdr>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449306">
      <w:bodyDiv w:val="1"/>
      <w:marLeft w:val="0"/>
      <w:marRight w:val="0"/>
      <w:marTop w:val="0"/>
      <w:marBottom w:val="0"/>
      <w:divBdr>
        <w:top w:val="none" w:sz="0" w:space="0" w:color="auto"/>
        <w:left w:val="none" w:sz="0" w:space="0" w:color="auto"/>
        <w:bottom w:val="none" w:sz="0" w:space="0" w:color="auto"/>
        <w:right w:val="none" w:sz="0" w:space="0" w:color="auto"/>
      </w:divBdr>
    </w:div>
    <w:div w:id="581531504">
      <w:bodyDiv w:val="1"/>
      <w:marLeft w:val="0"/>
      <w:marRight w:val="0"/>
      <w:marTop w:val="0"/>
      <w:marBottom w:val="0"/>
      <w:divBdr>
        <w:top w:val="none" w:sz="0" w:space="0" w:color="auto"/>
        <w:left w:val="none" w:sz="0" w:space="0" w:color="auto"/>
        <w:bottom w:val="none" w:sz="0" w:space="0" w:color="auto"/>
        <w:right w:val="none" w:sz="0" w:space="0" w:color="auto"/>
      </w:divBdr>
    </w:div>
    <w:div w:id="581573489">
      <w:bodyDiv w:val="1"/>
      <w:marLeft w:val="0"/>
      <w:marRight w:val="0"/>
      <w:marTop w:val="0"/>
      <w:marBottom w:val="0"/>
      <w:divBdr>
        <w:top w:val="none" w:sz="0" w:space="0" w:color="auto"/>
        <w:left w:val="none" w:sz="0" w:space="0" w:color="auto"/>
        <w:bottom w:val="none" w:sz="0" w:space="0" w:color="auto"/>
        <w:right w:val="none" w:sz="0" w:space="0" w:color="auto"/>
      </w:divBdr>
    </w:div>
    <w:div w:id="581573700">
      <w:bodyDiv w:val="1"/>
      <w:marLeft w:val="0"/>
      <w:marRight w:val="0"/>
      <w:marTop w:val="0"/>
      <w:marBottom w:val="0"/>
      <w:divBdr>
        <w:top w:val="none" w:sz="0" w:space="0" w:color="auto"/>
        <w:left w:val="none" w:sz="0" w:space="0" w:color="auto"/>
        <w:bottom w:val="none" w:sz="0" w:space="0" w:color="auto"/>
        <w:right w:val="none" w:sz="0" w:space="0" w:color="auto"/>
      </w:divBdr>
    </w:div>
    <w:div w:id="581644994">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304221">
      <w:bodyDiv w:val="1"/>
      <w:marLeft w:val="0"/>
      <w:marRight w:val="0"/>
      <w:marTop w:val="0"/>
      <w:marBottom w:val="0"/>
      <w:divBdr>
        <w:top w:val="none" w:sz="0" w:space="0" w:color="auto"/>
        <w:left w:val="none" w:sz="0" w:space="0" w:color="auto"/>
        <w:bottom w:val="none" w:sz="0" w:space="0" w:color="auto"/>
        <w:right w:val="none" w:sz="0" w:space="0" w:color="auto"/>
      </w:divBdr>
    </w:div>
    <w:div w:id="582423021">
      <w:bodyDiv w:val="1"/>
      <w:marLeft w:val="0"/>
      <w:marRight w:val="0"/>
      <w:marTop w:val="0"/>
      <w:marBottom w:val="0"/>
      <w:divBdr>
        <w:top w:val="none" w:sz="0" w:space="0" w:color="auto"/>
        <w:left w:val="none" w:sz="0" w:space="0" w:color="auto"/>
        <w:bottom w:val="none" w:sz="0" w:space="0" w:color="auto"/>
        <w:right w:val="none" w:sz="0" w:space="0" w:color="auto"/>
      </w:divBdr>
    </w:div>
    <w:div w:id="582495145">
      <w:bodyDiv w:val="1"/>
      <w:marLeft w:val="0"/>
      <w:marRight w:val="0"/>
      <w:marTop w:val="0"/>
      <w:marBottom w:val="0"/>
      <w:divBdr>
        <w:top w:val="none" w:sz="0" w:space="0" w:color="auto"/>
        <w:left w:val="none" w:sz="0" w:space="0" w:color="auto"/>
        <w:bottom w:val="none" w:sz="0" w:space="0" w:color="auto"/>
        <w:right w:val="none" w:sz="0" w:space="0" w:color="auto"/>
      </w:divBdr>
    </w:div>
    <w:div w:id="582496117">
      <w:bodyDiv w:val="1"/>
      <w:marLeft w:val="0"/>
      <w:marRight w:val="0"/>
      <w:marTop w:val="0"/>
      <w:marBottom w:val="0"/>
      <w:divBdr>
        <w:top w:val="none" w:sz="0" w:space="0" w:color="auto"/>
        <w:left w:val="none" w:sz="0" w:space="0" w:color="auto"/>
        <w:bottom w:val="none" w:sz="0" w:space="0" w:color="auto"/>
        <w:right w:val="none" w:sz="0" w:space="0" w:color="auto"/>
      </w:divBdr>
    </w:div>
    <w:div w:id="582759585">
      <w:bodyDiv w:val="1"/>
      <w:marLeft w:val="0"/>
      <w:marRight w:val="0"/>
      <w:marTop w:val="0"/>
      <w:marBottom w:val="0"/>
      <w:divBdr>
        <w:top w:val="none" w:sz="0" w:space="0" w:color="auto"/>
        <w:left w:val="none" w:sz="0" w:space="0" w:color="auto"/>
        <w:bottom w:val="none" w:sz="0" w:space="0" w:color="auto"/>
        <w:right w:val="none" w:sz="0" w:space="0" w:color="auto"/>
      </w:divBdr>
    </w:div>
    <w:div w:id="582951820">
      <w:bodyDiv w:val="1"/>
      <w:marLeft w:val="0"/>
      <w:marRight w:val="0"/>
      <w:marTop w:val="0"/>
      <w:marBottom w:val="0"/>
      <w:divBdr>
        <w:top w:val="none" w:sz="0" w:space="0" w:color="auto"/>
        <w:left w:val="none" w:sz="0" w:space="0" w:color="auto"/>
        <w:bottom w:val="none" w:sz="0" w:space="0" w:color="auto"/>
        <w:right w:val="none" w:sz="0" w:space="0" w:color="auto"/>
      </w:divBdr>
    </w:div>
    <w:div w:id="582952006">
      <w:bodyDiv w:val="1"/>
      <w:marLeft w:val="0"/>
      <w:marRight w:val="0"/>
      <w:marTop w:val="0"/>
      <w:marBottom w:val="0"/>
      <w:divBdr>
        <w:top w:val="none" w:sz="0" w:space="0" w:color="auto"/>
        <w:left w:val="none" w:sz="0" w:space="0" w:color="auto"/>
        <w:bottom w:val="none" w:sz="0" w:space="0" w:color="auto"/>
        <w:right w:val="none" w:sz="0" w:space="0" w:color="auto"/>
      </w:divBdr>
    </w:div>
    <w:div w:id="583147623">
      <w:bodyDiv w:val="1"/>
      <w:marLeft w:val="0"/>
      <w:marRight w:val="0"/>
      <w:marTop w:val="0"/>
      <w:marBottom w:val="0"/>
      <w:divBdr>
        <w:top w:val="none" w:sz="0" w:space="0" w:color="auto"/>
        <w:left w:val="none" w:sz="0" w:space="0" w:color="auto"/>
        <w:bottom w:val="none" w:sz="0" w:space="0" w:color="auto"/>
        <w:right w:val="none" w:sz="0" w:space="0" w:color="auto"/>
      </w:divBdr>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564212">
      <w:bodyDiv w:val="1"/>
      <w:marLeft w:val="0"/>
      <w:marRight w:val="0"/>
      <w:marTop w:val="0"/>
      <w:marBottom w:val="0"/>
      <w:divBdr>
        <w:top w:val="none" w:sz="0" w:space="0" w:color="auto"/>
        <w:left w:val="none" w:sz="0" w:space="0" w:color="auto"/>
        <w:bottom w:val="none" w:sz="0" w:space="0" w:color="auto"/>
        <w:right w:val="none" w:sz="0" w:space="0" w:color="auto"/>
      </w:divBdr>
    </w:div>
    <w:div w:id="583609093">
      <w:bodyDiv w:val="1"/>
      <w:marLeft w:val="0"/>
      <w:marRight w:val="0"/>
      <w:marTop w:val="0"/>
      <w:marBottom w:val="0"/>
      <w:divBdr>
        <w:top w:val="none" w:sz="0" w:space="0" w:color="auto"/>
        <w:left w:val="none" w:sz="0" w:space="0" w:color="auto"/>
        <w:bottom w:val="none" w:sz="0" w:space="0" w:color="auto"/>
        <w:right w:val="none" w:sz="0" w:space="0" w:color="auto"/>
      </w:divBdr>
    </w:div>
    <w:div w:id="584073325">
      <w:bodyDiv w:val="1"/>
      <w:marLeft w:val="0"/>
      <w:marRight w:val="0"/>
      <w:marTop w:val="0"/>
      <w:marBottom w:val="0"/>
      <w:divBdr>
        <w:top w:val="none" w:sz="0" w:space="0" w:color="auto"/>
        <w:left w:val="none" w:sz="0" w:space="0" w:color="auto"/>
        <w:bottom w:val="none" w:sz="0" w:space="0" w:color="auto"/>
        <w:right w:val="none" w:sz="0" w:space="0" w:color="auto"/>
      </w:divBdr>
    </w:div>
    <w:div w:id="584340092">
      <w:bodyDiv w:val="1"/>
      <w:marLeft w:val="0"/>
      <w:marRight w:val="0"/>
      <w:marTop w:val="0"/>
      <w:marBottom w:val="0"/>
      <w:divBdr>
        <w:top w:val="none" w:sz="0" w:space="0" w:color="auto"/>
        <w:left w:val="none" w:sz="0" w:space="0" w:color="auto"/>
        <w:bottom w:val="none" w:sz="0" w:space="0" w:color="auto"/>
        <w:right w:val="none" w:sz="0" w:space="0" w:color="auto"/>
      </w:divBdr>
    </w:div>
    <w:div w:id="584343747">
      <w:bodyDiv w:val="1"/>
      <w:marLeft w:val="0"/>
      <w:marRight w:val="0"/>
      <w:marTop w:val="0"/>
      <w:marBottom w:val="0"/>
      <w:divBdr>
        <w:top w:val="none" w:sz="0" w:space="0" w:color="auto"/>
        <w:left w:val="none" w:sz="0" w:space="0" w:color="auto"/>
        <w:bottom w:val="none" w:sz="0" w:space="0" w:color="auto"/>
        <w:right w:val="none" w:sz="0" w:space="0" w:color="auto"/>
      </w:divBdr>
    </w:div>
    <w:div w:id="584387762">
      <w:bodyDiv w:val="1"/>
      <w:marLeft w:val="0"/>
      <w:marRight w:val="0"/>
      <w:marTop w:val="0"/>
      <w:marBottom w:val="0"/>
      <w:divBdr>
        <w:top w:val="none" w:sz="0" w:space="0" w:color="auto"/>
        <w:left w:val="none" w:sz="0" w:space="0" w:color="auto"/>
        <w:bottom w:val="none" w:sz="0" w:space="0" w:color="auto"/>
        <w:right w:val="none" w:sz="0" w:space="0" w:color="auto"/>
      </w:divBdr>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807218">
      <w:bodyDiv w:val="1"/>
      <w:marLeft w:val="0"/>
      <w:marRight w:val="0"/>
      <w:marTop w:val="0"/>
      <w:marBottom w:val="0"/>
      <w:divBdr>
        <w:top w:val="none" w:sz="0" w:space="0" w:color="auto"/>
        <w:left w:val="none" w:sz="0" w:space="0" w:color="auto"/>
        <w:bottom w:val="none" w:sz="0" w:space="0" w:color="auto"/>
        <w:right w:val="none" w:sz="0" w:space="0" w:color="auto"/>
      </w:divBdr>
    </w:div>
    <w:div w:id="584918543">
      <w:bodyDiv w:val="1"/>
      <w:marLeft w:val="0"/>
      <w:marRight w:val="0"/>
      <w:marTop w:val="0"/>
      <w:marBottom w:val="0"/>
      <w:divBdr>
        <w:top w:val="none" w:sz="0" w:space="0" w:color="auto"/>
        <w:left w:val="none" w:sz="0" w:space="0" w:color="auto"/>
        <w:bottom w:val="none" w:sz="0" w:space="0" w:color="auto"/>
        <w:right w:val="none" w:sz="0" w:space="0" w:color="auto"/>
      </w:divBdr>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4">
      <w:bodyDiv w:val="1"/>
      <w:marLeft w:val="0"/>
      <w:marRight w:val="0"/>
      <w:marTop w:val="0"/>
      <w:marBottom w:val="0"/>
      <w:divBdr>
        <w:top w:val="none" w:sz="0" w:space="0" w:color="auto"/>
        <w:left w:val="none" w:sz="0" w:space="0" w:color="auto"/>
        <w:bottom w:val="none" w:sz="0" w:space="0" w:color="auto"/>
        <w:right w:val="none" w:sz="0" w:space="0" w:color="auto"/>
      </w:divBdr>
    </w:div>
    <w:div w:id="585115128">
      <w:bodyDiv w:val="1"/>
      <w:marLeft w:val="0"/>
      <w:marRight w:val="0"/>
      <w:marTop w:val="0"/>
      <w:marBottom w:val="0"/>
      <w:divBdr>
        <w:top w:val="none" w:sz="0" w:space="0" w:color="auto"/>
        <w:left w:val="none" w:sz="0" w:space="0" w:color="auto"/>
        <w:bottom w:val="none" w:sz="0" w:space="0" w:color="auto"/>
        <w:right w:val="none" w:sz="0" w:space="0" w:color="auto"/>
      </w:divBdr>
    </w:div>
    <w:div w:id="585117404">
      <w:bodyDiv w:val="1"/>
      <w:marLeft w:val="0"/>
      <w:marRight w:val="0"/>
      <w:marTop w:val="0"/>
      <w:marBottom w:val="0"/>
      <w:divBdr>
        <w:top w:val="none" w:sz="0" w:space="0" w:color="auto"/>
        <w:left w:val="none" w:sz="0" w:space="0" w:color="auto"/>
        <w:bottom w:val="none" w:sz="0" w:space="0" w:color="auto"/>
        <w:right w:val="none" w:sz="0" w:space="0" w:color="auto"/>
      </w:divBdr>
    </w:div>
    <w:div w:id="585118413">
      <w:bodyDiv w:val="1"/>
      <w:marLeft w:val="0"/>
      <w:marRight w:val="0"/>
      <w:marTop w:val="0"/>
      <w:marBottom w:val="0"/>
      <w:divBdr>
        <w:top w:val="none" w:sz="0" w:space="0" w:color="auto"/>
        <w:left w:val="none" w:sz="0" w:space="0" w:color="auto"/>
        <w:bottom w:val="none" w:sz="0" w:space="0" w:color="auto"/>
        <w:right w:val="none" w:sz="0" w:space="0" w:color="auto"/>
      </w:divBdr>
    </w:div>
    <w:div w:id="585454679">
      <w:bodyDiv w:val="1"/>
      <w:marLeft w:val="0"/>
      <w:marRight w:val="0"/>
      <w:marTop w:val="0"/>
      <w:marBottom w:val="0"/>
      <w:divBdr>
        <w:top w:val="none" w:sz="0" w:space="0" w:color="auto"/>
        <w:left w:val="none" w:sz="0" w:space="0" w:color="auto"/>
        <w:bottom w:val="none" w:sz="0" w:space="0" w:color="auto"/>
        <w:right w:val="none" w:sz="0" w:space="0" w:color="auto"/>
      </w:divBdr>
    </w:div>
    <w:div w:id="585696862">
      <w:bodyDiv w:val="1"/>
      <w:marLeft w:val="0"/>
      <w:marRight w:val="0"/>
      <w:marTop w:val="0"/>
      <w:marBottom w:val="0"/>
      <w:divBdr>
        <w:top w:val="none" w:sz="0" w:space="0" w:color="auto"/>
        <w:left w:val="none" w:sz="0" w:space="0" w:color="auto"/>
        <w:bottom w:val="none" w:sz="0" w:space="0" w:color="auto"/>
        <w:right w:val="none" w:sz="0" w:space="0" w:color="auto"/>
      </w:divBdr>
    </w:div>
    <w:div w:id="585724865">
      <w:bodyDiv w:val="1"/>
      <w:marLeft w:val="0"/>
      <w:marRight w:val="0"/>
      <w:marTop w:val="0"/>
      <w:marBottom w:val="0"/>
      <w:divBdr>
        <w:top w:val="none" w:sz="0" w:space="0" w:color="auto"/>
        <w:left w:val="none" w:sz="0" w:space="0" w:color="auto"/>
        <w:bottom w:val="none" w:sz="0" w:space="0" w:color="auto"/>
        <w:right w:val="none" w:sz="0" w:space="0" w:color="auto"/>
      </w:divBdr>
    </w:div>
    <w:div w:id="586305214">
      <w:bodyDiv w:val="1"/>
      <w:marLeft w:val="0"/>
      <w:marRight w:val="0"/>
      <w:marTop w:val="0"/>
      <w:marBottom w:val="0"/>
      <w:divBdr>
        <w:top w:val="none" w:sz="0" w:space="0" w:color="auto"/>
        <w:left w:val="none" w:sz="0" w:space="0" w:color="auto"/>
        <w:bottom w:val="none" w:sz="0" w:space="0" w:color="auto"/>
        <w:right w:val="none" w:sz="0" w:space="0" w:color="auto"/>
      </w:divBdr>
    </w:div>
    <w:div w:id="586424029">
      <w:bodyDiv w:val="1"/>
      <w:marLeft w:val="0"/>
      <w:marRight w:val="0"/>
      <w:marTop w:val="0"/>
      <w:marBottom w:val="0"/>
      <w:divBdr>
        <w:top w:val="none" w:sz="0" w:space="0" w:color="auto"/>
        <w:left w:val="none" w:sz="0" w:space="0" w:color="auto"/>
        <w:bottom w:val="none" w:sz="0" w:space="0" w:color="auto"/>
        <w:right w:val="none" w:sz="0" w:space="0" w:color="auto"/>
      </w:divBdr>
    </w:div>
    <w:div w:id="586500750">
      <w:bodyDiv w:val="1"/>
      <w:marLeft w:val="0"/>
      <w:marRight w:val="0"/>
      <w:marTop w:val="0"/>
      <w:marBottom w:val="0"/>
      <w:divBdr>
        <w:top w:val="none" w:sz="0" w:space="0" w:color="auto"/>
        <w:left w:val="none" w:sz="0" w:space="0" w:color="auto"/>
        <w:bottom w:val="none" w:sz="0" w:space="0" w:color="auto"/>
        <w:right w:val="none" w:sz="0" w:space="0" w:color="auto"/>
      </w:divBdr>
    </w:div>
    <w:div w:id="586503479">
      <w:bodyDiv w:val="1"/>
      <w:marLeft w:val="0"/>
      <w:marRight w:val="0"/>
      <w:marTop w:val="0"/>
      <w:marBottom w:val="0"/>
      <w:divBdr>
        <w:top w:val="none" w:sz="0" w:space="0" w:color="auto"/>
        <w:left w:val="none" w:sz="0" w:space="0" w:color="auto"/>
        <w:bottom w:val="none" w:sz="0" w:space="0" w:color="auto"/>
        <w:right w:val="none" w:sz="0" w:space="0" w:color="auto"/>
      </w:divBdr>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7574">
      <w:bodyDiv w:val="1"/>
      <w:marLeft w:val="0"/>
      <w:marRight w:val="0"/>
      <w:marTop w:val="0"/>
      <w:marBottom w:val="0"/>
      <w:divBdr>
        <w:top w:val="none" w:sz="0" w:space="0" w:color="auto"/>
        <w:left w:val="none" w:sz="0" w:space="0" w:color="auto"/>
        <w:bottom w:val="none" w:sz="0" w:space="0" w:color="auto"/>
        <w:right w:val="none" w:sz="0" w:space="0" w:color="auto"/>
      </w:divBdr>
    </w:div>
    <w:div w:id="586963573">
      <w:bodyDiv w:val="1"/>
      <w:marLeft w:val="0"/>
      <w:marRight w:val="0"/>
      <w:marTop w:val="0"/>
      <w:marBottom w:val="0"/>
      <w:divBdr>
        <w:top w:val="none" w:sz="0" w:space="0" w:color="auto"/>
        <w:left w:val="none" w:sz="0" w:space="0" w:color="auto"/>
        <w:bottom w:val="none" w:sz="0" w:space="0" w:color="auto"/>
        <w:right w:val="none" w:sz="0" w:space="0" w:color="auto"/>
      </w:divBdr>
    </w:div>
    <w:div w:id="587033507">
      <w:bodyDiv w:val="1"/>
      <w:marLeft w:val="0"/>
      <w:marRight w:val="0"/>
      <w:marTop w:val="0"/>
      <w:marBottom w:val="0"/>
      <w:divBdr>
        <w:top w:val="none" w:sz="0" w:space="0" w:color="auto"/>
        <w:left w:val="none" w:sz="0" w:space="0" w:color="auto"/>
        <w:bottom w:val="none" w:sz="0" w:space="0" w:color="auto"/>
        <w:right w:val="none" w:sz="0" w:space="0" w:color="auto"/>
      </w:divBdr>
    </w:div>
    <w:div w:id="587230869">
      <w:bodyDiv w:val="1"/>
      <w:marLeft w:val="0"/>
      <w:marRight w:val="0"/>
      <w:marTop w:val="0"/>
      <w:marBottom w:val="0"/>
      <w:divBdr>
        <w:top w:val="none" w:sz="0" w:space="0" w:color="auto"/>
        <w:left w:val="none" w:sz="0" w:space="0" w:color="auto"/>
        <w:bottom w:val="none" w:sz="0" w:space="0" w:color="auto"/>
        <w:right w:val="none" w:sz="0" w:space="0" w:color="auto"/>
      </w:divBdr>
    </w:div>
    <w:div w:id="587539836">
      <w:bodyDiv w:val="1"/>
      <w:marLeft w:val="0"/>
      <w:marRight w:val="0"/>
      <w:marTop w:val="0"/>
      <w:marBottom w:val="0"/>
      <w:divBdr>
        <w:top w:val="none" w:sz="0" w:space="0" w:color="auto"/>
        <w:left w:val="none" w:sz="0" w:space="0" w:color="auto"/>
        <w:bottom w:val="none" w:sz="0" w:space="0" w:color="auto"/>
        <w:right w:val="none" w:sz="0" w:space="0" w:color="auto"/>
      </w:divBdr>
    </w:div>
    <w:div w:id="587811522">
      <w:bodyDiv w:val="1"/>
      <w:marLeft w:val="0"/>
      <w:marRight w:val="0"/>
      <w:marTop w:val="0"/>
      <w:marBottom w:val="0"/>
      <w:divBdr>
        <w:top w:val="none" w:sz="0" w:space="0" w:color="auto"/>
        <w:left w:val="none" w:sz="0" w:space="0" w:color="auto"/>
        <w:bottom w:val="none" w:sz="0" w:space="0" w:color="auto"/>
        <w:right w:val="none" w:sz="0" w:space="0" w:color="auto"/>
      </w:divBdr>
    </w:div>
    <w:div w:id="587928543">
      <w:bodyDiv w:val="1"/>
      <w:marLeft w:val="0"/>
      <w:marRight w:val="0"/>
      <w:marTop w:val="0"/>
      <w:marBottom w:val="0"/>
      <w:divBdr>
        <w:top w:val="none" w:sz="0" w:space="0" w:color="auto"/>
        <w:left w:val="none" w:sz="0" w:space="0" w:color="auto"/>
        <w:bottom w:val="none" w:sz="0" w:space="0" w:color="auto"/>
        <w:right w:val="none" w:sz="0" w:space="0" w:color="auto"/>
      </w:divBdr>
    </w:div>
    <w:div w:id="588080777">
      <w:bodyDiv w:val="1"/>
      <w:marLeft w:val="0"/>
      <w:marRight w:val="0"/>
      <w:marTop w:val="0"/>
      <w:marBottom w:val="0"/>
      <w:divBdr>
        <w:top w:val="none" w:sz="0" w:space="0" w:color="auto"/>
        <w:left w:val="none" w:sz="0" w:space="0" w:color="auto"/>
        <w:bottom w:val="none" w:sz="0" w:space="0" w:color="auto"/>
        <w:right w:val="none" w:sz="0" w:space="0" w:color="auto"/>
      </w:divBdr>
    </w:div>
    <w:div w:id="588319083">
      <w:bodyDiv w:val="1"/>
      <w:marLeft w:val="0"/>
      <w:marRight w:val="0"/>
      <w:marTop w:val="0"/>
      <w:marBottom w:val="0"/>
      <w:divBdr>
        <w:top w:val="none" w:sz="0" w:space="0" w:color="auto"/>
        <w:left w:val="none" w:sz="0" w:space="0" w:color="auto"/>
        <w:bottom w:val="none" w:sz="0" w:space="0" w:color="auto"/>
        <w:right w:val="none" w:sz="0" w:space="0" w:color="auto"/>
      </w:divBdr>
    </w:div>
    <w:div w:id="588463687">
      <w:bodyDiv w:val="1"/>
      <w:marLeft w:val="0"/>
      <w:marRight w:val="0"/>
      <w:marTop w:val="0"/>
      <w:marBottom w:val="0"/>
      <w:divBdr>
        <w:top w:val="none" w:sz="0" w:space="0" w:color="auto"/>
        <w:left w:val="none" w:sz="0" w:space="0" w:color="auto"/>
        <w:bottom w:val="none" w:sz="0" w:space="0" w:color="auto"/>
        <w:right w:val="none" w:sz="0" w:space="0" w:color="auto"/>
      </w:divBdr>
    </w:div>
    <w:div w:id="588544799">
      <w:bodyDiv w:val="1"/>
      <w:marLeft w:val="0"/>
      <w:marRight w:val="0"/>
      <w:marTop w:val="0"/>
      <w:marBottom w:val="0"/>
      <w:divBdr>
        <w:top w:val="none" w:sz="0" w:space="0" w:color="auto"/>
        <w:left w:val="none" w:sz="0" w:space="0" w:color="auto"/>
        <w:bottom w:val="none" w:sz="0" w:space="0" w:color="auto"/>
        <w:right w:val="none" w:sz="0" w:space="0" w:color="auto"/>
      </w:divBdr>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199093">
      <w:bodyDiv w:val="1"/>
      <w:marLeft w:val="0"/>
      <w:marRight w:val="0"/>
      <w:marTop w:val="0"/>
      <w:marBottom w:val="0"/>
      <w:divBdr>
        <w:top w:val="none" w:sz="0" w:space="0" w:color="auto"/>
        <w:left w:val="none" w:sz="0" w:space="0" w:color="auto"/>
        <w:bottom w:val="none" w:sz="0" w:space="0" w:color="auto"/>
        <w:right w:val="none" w:sz="0" w:space="0" w:color="auto"/>
      </w:divBdr>
    </w:div>
    <w:div w:id="589199851">
      <w:bodyDiv w:val="1"/>
      <w:marLeft w:val="0"/>
      <w:marRight w:val="0"/>
      <w:marTop w:val="0"/>
      <w:marBottom w:val="0"/>
      <w:divBdr>
        <w:top w:val="none" w:sz="0" w:space="0" w:color="auto"/>
        <w:left w:val="none" w:sz="0" w:space="0" w:color="auto"/>
        <w:bottom w:val="none" w:sz="0" w:space="0" w:color="auto"/>
        <w:right w:val="none" w:sz="0" w:space="0" w:color="auto"/>
      </w:divBdr>
    </w:div>
    <w:div w:id="589235544">
      <w:bodyDiv w:val="1"/>
      <w:marLeft w:val="0"/>
      <w:marRight w:val="0"/>
      <w:marTop w:val="0"/>
      <w:marBottom w:val="0"/>
      <w:divBdr>
        <w:top w:val="none" w:sz="0" w:space="0" w:color="auto"/>
        <w:left w:val="none" w:sz="0" w:space="0" w:color="auto"/>
        <w:bottom w:val="none" w:sz="0" w:space="0" w:color="auto"/>
        <w:right w:val="none" w:sz="0" w:space="0" w:color="auto"/>
      </w:divBdr>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16056">
      <w:bodyDiv w:val="1"/>
      <w:marLeft w:val="0"/>
      <w:marRight w:val="0"/>
      <w:marTop w:val="0"/>
      <w:marBottom w:val="0"/>
      <w:divBdr>
        <w:top w:val="none" w:sz="0" w:space="0" w:color="auto"/>
        <w:left w:val="none" w:sz="0" w:space="0" w:color="auto"/>
        <w:bottom w:val="none" w:sz="0" w:space="0" w:color="auto"/>
        <w:right w:val="none" w:sz="0" w:space="0" w:color="auto"/>
      </w:divBdr>
    </w:div>
    <w:div w:id="590118595">
      <w:bodyDiv w:val="1"/>
      <w:marLeft w:val="0"/>
      <w:marRight w:val="0"/>
      <w:marTop w:val="0"/>
      <w:marBottom w:val="0"/>
      <w:divBdr>
        <w:top w:val="none" w:sz="0" w:space="0" w:color="auto"/>
        <w:left w:val="none" w:sz="0" w:space="0" w:color="auto"/>
        <w:bottom w:val="none" w:sz="0" w:space="0" w:color="auto"/>
        <w:right w:val="none" w:sz="0" w:space="0" w:color="auto"/>
      </w:divBdr>
    </w:div>
    <w:div w:id="590166028">
      <w:bodyDiv w:val="1"/>
      <w:marLeft w:val="0"/>
      <w:marRight w:val="0"/>
      <w:marTop w:val="0"/>
      <w:marBottom w:val="0"/>
      <w:divBdr>
        <w:top w:val="none" w:sz="0" w:space="0" w:color="auto"/>
        <w:left w:val="none" w:sz="0" w:space="0" w:color="auto"/>
        <w:bottom w:val="none" w:sz="0" w:space="0" w:color="auto"/>
        <w:right w:val="none" w:sz="0" w:space="0" w:color="auto"/>
      </w:divBdr>
    </w:div>
    <w:div w:id="590352351">
      <w:bodyDiv w:val="1"/>
      <w:marLeft w:val="0"/>
      <w:marRight w:val="0"/>
      <w:marTop w:val="0"/>
      <w:marBottom w:val="0"/>
      <w:divBdr>
        <w:top w:val="none" w:sz="0" w:space="0" w:color="auto"/>
        <w:left w:val="none" w:sz="0" w:space="0" w:color="auto"/>
        <w:bottom w:val="none" w:sz="0" w:space="0" w:color="auto"/>
        <w:right w:val="none" w:sz="0" w:space="0" w:color="auto"/>
      </w:divBdr>
    </w:div>
    <w:div w:id="590360364">
      <w:bodyDiv w:val="1"/>
      <w:marLeft w:val="0"/>
      <w:marRight w:val="0"/>
      <w:marTop w:val="0"/>
      <w:marBottom w:val="0"/>
      <w:divBdr>
        <w:top w:val="none" w:sz="0" w:space="0" w:color="auto"/>
        <w:left w:val="none" w:sz="0" w:space="0" w:color="auto"/>
        <w:bottom w:val="none" w:sz="0" w:space="0" w:color="auto"/>
        <w:right w:val="none" w:sz="0" w:space="0" w:color="auto"/>
      </w:divBdr>
    </w:div>
    <w:div w:id="590432134">
      <w:bodyDiv w:val="1"/>
      <w:marLeft w:val="0"/>
      <w:marRight w:val="0"/>
      <w:marTop w:val="0"/>
      <w:marBottom w:val="0"/>
      <w:divBdr>
        <w:top w:val="none" w:sz="0" w:space="0" w:color="auto"/>
        <w:left w:val="none" w:sz="0" w:space="0" w:color="auto"/>
        <w:bottom w:val="none" w:sz="0" w:space="0" w:color="auto"/>
        <w:right w:val="none" w:sz="0" w:space="0" w:color="auto"/>
      </w:divBdr>
    </w:div>
    <w:div w:id="590502755">
      <w:bodyDiv w:val="1"/>
      <w:marLeft w:val="0"/>
      <w:marRight w:val="0"/>
      <w:marTop w:val="0"/>
      <w:marBottom w:val="0"/>
      <w:divBdr>
        <w:top w:val="none" w:sz="0" w:space="0" w:color="auto"/>
        <w:left w:val="none" w:sz="0" w:space="0" w:color="auto"/>
        <w:bottom w:val="none" w:sz="0" w:space="0" w:color="auto"/>
        <w:right w:val="none" w:sz="0" w:space="0" w:color="auto"/>
      </w:divBdr>
    </w:div>
    <w:div w:id="590554558">
      <w:bodyDiv w:val="1"/>
      <w:marLeft w:val="0"/>
      <w:marRight w:val="0"/>
      <w:marTop w:val="0"/>
      <w:marBottom w:val="0"/>
      <w:divBdr>
        <w:top w:val="none" w:sz="0" w:space="0" w:color="auto"/>
        <w:left w:val="none" w:sz="0" w:space="0" w:color="auto"/>
        <w:bottom w:val="none" w:sz="0" w:space="0" w:color="auto"/>
        <w:right w:val="none" w:sz="0" w:space="0" w:color="auto"/>
      </w:divBdr>
    </w:div>
    <w:div w:id="590702829">
      <w:bodyDiv w:val="1"/>
      <w:marLeft w:val="0"/>
      <w:marRight w:val="0"/>
      <w:marTop w:val="0"/>
      <w:marBottom w:val="0"/>
      <w:divBdr>
        <w:top w:val="none" w:sz="0" w:space="0" w:color="auto"/>
        <w:left w:val="none" w:sz="0" w:space="0" w:color="auto"/>
        <w:bottom w:val="none" w:sz="0" w:space="0" w:color="auto"/>
        <w:right w:val="none" w:sz="0" w:space="0" w:color="auto"/>
      </w:divBdr>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72625">
      <w:bodyDiv w:val="1"/>
      <w:marLeft w:val="0"/>
      <w:marRight w:val="0"/>
      <w:marTop w:val="0"/>
      <w:marBottom w:val="0"/>
      <w:divBdr>
        <w:top w:val="none" w:sz="0" w:space="0" w:color="auto"/>
        <w:left w:val="none" w:sz="0" w:space="0" w:color="auto"/>
        <w:bottom w:val="none" w:sz="0" w:space="0" w:color="auto"/>
        <w:right w:val="none" w:sz="0" w:space="0" w:color="auto"/>
      </w:divBdr>
    </w:div>
    <w:div w:id="591015563">
      <w:bodyDiv w:val="1"/>
      <w:marLeft w:val="0"/>
      <w:marRight w:val="0"/>
      <w:marTop w:val="0"/>
      <w:marBottom w:val="0"/>
      <w:divBdr>
        <w:top w:val="none" w:sz="0" w:space="0" w:color="auto"/>
        <w:left w:val="none" w:sz="0" w:space="0" w:color="auto"/>
        <w:bottom w:val="none" w:sz="0" w:space="0" w:color="auto"/>
        <w:right w:val="none" w:sz="0" w:space="0" w:color="auto"/>
      </w:divBdr>
    </w:div>
    <w:div w:id="591090331">
      <w:bodyDiv w:val="1"/>
      <w:marLeft w:val="0"/>
      <w:marRight w:val="0"/>
      <w:marTop w:val="0"/>
      <w:marBottom w:val="0"/>
      <w:divBdr>
        <w:top w:val="none" w:sz="0" w:space="0" w:color="auto"/>
        <w:left w:val="none" w:sz="0" w:space="0" w:color="auto"/>
        <w:bottom w:val="none" w:sz="0" w:space="0" w:color="auto"/>
        <w:right w:val="none" w:sz="0" w:space="0" w:color="auto"/>
      </w:divBdr>
    </w:div>
    <w:div w:id="591166605">
      <w:bodyDiv w:val="1"/>
      <w:marLeft w:val="0"/>
      <w:marRight w:val="0"/>
      <w:marTop w:val="0"/>
      <w:marBottom w:val="0"/>
      <w:divBdr>
        <w:top w:val="none" w:sz="0" w:space="0" w:color="auto"/>
        <w:left w:val="none" w:sz="0" w:space="0" w:color="auto"/>
        <w:bottom w:val="none" w:sz="0" w:space="0" w:color="auto"/>
        <w:right w:val="none" w:sz="0" w:space="0" w:color="auto"/>
      </w:divBdr>
    </w:div>
    <w:div w:id="591283258">
      <w:bodyDiv w:val="1"/>
      <w:marLeft w:val="0"/>
      <w:marRight w:val="0"/>
      <w:marTop w:val="0"/>
      <w:marBottom w:val="0"/>
      <w:divBdr>
        <w:top w:val="none" w:sz="0" w:space="0" w:color="auto"/>
        <w:left w:val="none" w:sz="0" w:space="0" w:color="auto"/>
        <w:bottom w:val="none" w:sz="0" w:space="0" w:color="auto"/>
        <w:right w:val="none" w:sz="0" w:space="0" w:color="auto"/>
      </w:divBdr>
    </w:div>
    <w:div w:id="591284014">
      <w:bodyDiv w:val="1"/>
      <w:marLeft w:val="0"/>
      <w:marRight w:val="0"/>
      <w:marTop w:val="0"/>
      <w:marBottom w:val="0"/>
      <w:divBdr>
        <w:top w:val="none" w:sz="0" w:space="0" w:color="auto"/>
        <w:left w:val="none" w:sz="0" w:space="0" w:color="auto"/>
        <w:bottom w:val="none" w:sz="0" w:space="0" w:color="auto"/>
        <w:right w:val="none" w:sz="0" w:space="0" w:color="auto"/>
      </w:divBdr>
    </w:div>
    <w:div w:id="591354500">
      <w:bodyDiv w:val="1"/>
      <w:marLeft w:val="0"/>
      <w:marRight w:val="0"/>
      <w:marTop w:val="0"/>
      <w:marBottom w:val="0"/>
      <w:divBdr>
        <w:top w:val="none" w:sz="0" w:space="0" w:color="auto"/>
        <w:left w:val="none" w:sz="0" w:space="0" w:color="auto"/>
        <w:bottom w:val="none" w:sz="0" w:space="0" w:color="auto"/>
        <w:right w:val="none" w:sz="0" w:space="0" w:color="auto"/>
      </w:divBdr>
    </w:div>
    <w:div w:id="591623918">
      <w:bodyDiv w:val="1"/>
      <w:marLeft w:val="0"/>
      <w:marRight w:val="0"/>
      <w:marTop w:val="0"/>
      <w:marBottom w:val="0"/>
      <w:divBdr>
        <w:top w:val="none" w:sz="0" w:space="0" w:color="auto"/>
        <w:left w:val="none" w:sz="0" w:space="0" w:color="auto"/>
        <w:bottom w:val="none" w:sz="0" w:space="0" w:color="auto"/>
        <w:right w:val="none" w:sz="0" w:space="0" w:color="auto"/>
      </w:divBdr>
    </w:div>
    <w:div w:id="591939141">
      <w:bodyDiv w:val="1"/>
      <w:marLeft w:val="0"/>
      <w:marRight w:val="0"/>
      <w:marTop w:val="0"/>
      <w:marBottom w:val="0"/>
      <w:divBdr>
        <w:top w:val="none" w:sz="0" w:space="0" w:color="auto"/>
        <w:left w:val="none" w:sz="0" w:space="0" w:color="auto"/>
        <w:bottom w:val="none" w:sz="0" w:space="0" w:color="auto"/>
        <w:right w:val="none" w:sz="0" w:space="0" w:color="auto"/>
      </w:divBdr>
    </w:div>
    <w:div w:id="592053161">
      <w:bodyDiv w:val="1"/>
      <w:marLeft w:val="0"/>
      <w:marRight w:val="0"/>
      <w:marTop w:val="0"/>
      <w:marBottom w:val="0"/>
      <w:divBdr>
        <w:top w:val="none" w:sz="0" w:space="0" w:color="auto"/>
        <w:left w:val="none" w:sz="0" w:space="0" w:color="auto"/>
        <w:bottom w:val="none" w:sz="0" w:space="0" w:color="auto"/>
        <w:right w:val="none" w:sz="0" w:space="0" w:color="auto"/>
      </w:divBdr>
    </w:div>
    <w:div w:id="592275500">
      <w:bodyDiv w:val="1"/>
      <w:marLeft w:val="0"/>
      <w:marRight w:val="0"/>
      <w:marTop w:val="0"/>
      <w:marBottom w:val="0"/>
      <w:divBdr>
        <w:top w:val="none" w:sz="0" w:space="0" w:color="auto"/>
        <w:left w:val="none" w:sz="0" w:space="0" w:color="auto"/>
        <w:bottom w:val="none" w:sz="0" w:space="0" w:color="auto"/>
        <w:right w:val="none" w:sz="0" w:space="0" w:color="auto"/>
      </w:divBdr>
    </w:div>
    <w:div w:id="592473536">
      <w:bodyDiv w:val="1"/>
      <w:marLeft w:val="0"/>
      <w:marRight w:val="0"/>
      <w:marTop w:val="0"/>
      <w:marBottom w:val="0"/>
      <w:divBdr>
        <w:top w:val="none" w:sz="0" w:space="0" w:color="auto"/>
        <w:left w:val="none" w:sz="0" w:space="0" w:color="auto"/>
        <w:bottom w:val="none" w:sz="0" w:space="0" w:color="auto"/>
        <w:right w:val="none" w:sz="0" w:space="0" w:color="auto"/>
      </w:divBdr>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13384">
      <w:bodyDiv w:val="1"/>
      <w:marLeft w:val="0"/>
      <w:marRight w:val="0"/>
      <w:marTop w:val="0"/>
      <w:marBottom w:val="0"/>
      <w:divBdr>
        <w:top w:val="none" w:sz="0" w:space="0" w:color="auto"/>
        <w:left w:val="none" w:sz="0" w:space="0" w:color="auto"/>
        <w:bottom w:val="none" w:sz="0" w:space="0" w:color="auto"/>
        <w:right w:val="none" w:sz="0" w:space="0" w:color="auto"/>
      </w:divBdr>
    </w:div>
    <w:div w:id="592779813">
      <w:bodyDiv w:val="1"/>
      <w:marLeft w:val="0"/>
      <w:marRight w:val="0"/>
      <w:marTop w:val="0"/>
      <w:marBottom w:val="0"/>
      <w:divBdr>
        <w:top w:val="none" w:sz="0" w:space="0" w:color="auto"/>
        <w:left w:val="none" w:sz="0" w:space="0" w:color="auto"/>
        <w:bottom w:val="none" w:sz="0" w:space="0" w:color="auto"/>
        <w:right w:val="none" w:sz="0" w:space="0" w:color="auto"/>
      </w:divBdr>
    </w:div>
    <w:div w:id="592863585">
      <w:bodyDiv w:val="1"/>
      <w:marLeft w:val="0"/>
      <w:marRight w:val="0"/>
      <w:marTop w:val="0"/>
      <w:marBottom w:val="0"/>
      <w:divBdr>
        <w:top w:val="none" w:sz="0" w:space="0" w:color="auto"/>
        <w:left w:val="none" w:sz="0" w:space="0" w:color="auto"/>
        <w:bottom w:val="none" w:sz="0" w:space="0" w:color="auto"/>
        <w:right w:val="none" w:sz="0" w:space="0" w:color="auto"/>
      </w:divBdr>
    </w:div>
    <w:div w:id="593048799">
      <w:bodyDiv w:val="1"/>
      <w:marLeft w:val="0"/>
      <w:marRight w:val="0"/>
      <w:marTop w:val="0"/>
      <w:marBottom w:val="0"/>
      <w:divBdr>
        <w:top w:val="none" w:sz="0" w:space="0" w:color="auto"/>
        <w:left w:val="none" w:sz="0" w:space="0" w:color="auto"/>
        <w:bottom w:val="none" w:sz="0" w:space="0" w:color="auto"/>
        <w:right w:val="none" w:sz="0" w:space="0" w:color="auto"/>
      </w:divBdr>
    </w:div>
    <w:div w:id="593124192">
      <w:bodyDiv w:val="1"/>
      <w:marLeft w:val="0"/>
      <w:marRight w:val="0"/>
      <w:marTop w:val="0"/>
      <w:marBottom w:val="0"/>
      <w:divBdr>
        <w:top w:val="none" w:sz="0" w:space="0" w:color="auto"/>
        <w:left w:val="none" w:sz="0" w:space="0" w:color="auto"/>
        <w:bottom w:val="none" w:sz="0" w:space="0" w:color="auto"/>
        <w:right w:val="none" w:sz="0" w:space="0" w:color="auto"/>
      </w:divBdr>
    </w:div>
    <w:div w:id="593129889">
      <w:bodyDiv w:val="1"/>
      <w:marLeft w:val="0"/>
      <w:marRight w:val="0"/>
      <w:marTop w:val="0"/>
      <w:marBottom w:val="0"/>
      <w:divBdr>
        <w:top w:val="none" w:sz="0" w:space="0" w:color="auto"/>
        <w:left w:val="none" w:sz="0" w:space="0" w:color="auto"/>
        <w:bottom w:val="none" w:sz="0" w:space="0" w:color="auto"/>
        <w:right w:val="none" w:sz="0" w:space="0" w:color="auto"/>
      </w:divBdr>
    </w:div>
    <w:div w:id="593130091">
      <w:bodyDiv w:val="1"/>
      <w:marLeft w:val="0"/>
      <w:marRight w:val="0"/>
      <w:marTop w:val="0"/>
      <w:marBottom w:val="0"/>
      <w:divBdr>
        <w:top w:val="none" w:sz="0" w:space="0" w:color="auto"/>
        <w:left w:val="none" w:sz="0" w:space="0" w:color="auto"/>
        <w:bottom w:val="none" w:sz="0" w:space="0" w:color="auto"/>
        <w:right w:val="none" w:sz="0" w:space="0" w:color="auto"/>
      </w:divBdr>
    </w:div>
    <w:div w:id="593364639">
      <w:bodyDiv w:val="1"/>
      <w:marLeft w:val="0"/>
      <w:marRight w:val="0"/>
      <w:marTop w:val="0"/>
      <w:marBottom w:val="0"/>
      <w:divBdr>
        <w:top w:val="none" w:sz="0" w:space="0" w:color="auto"/>
        <w:left w:val="none" w:sz="0" w:space="0" w:color="auto"/>
        <w:bottom w:val="none" w:sz="0" w:space="0" w:color="auto"/>
        <w:right w:val="none" w:sz="0" w:space="0" w:color="auto"/>
      </w:divBdr>
    </w:div>
    <w:div w:id="593514143">
      <w:bodyDiv w:val="1"/>
      <w:marLeft w:val="0"/>
      <w:marRight w:val="0"/>
      <w:marTop w:val="0"/>
      <w:marBottom w:val="0"/>
      <w:divBdr>
        <w:top w:val="none" w:sz="0" w:space="0" w:color="auto"/>
        <w:left w:val="none" w:sz="0" w:space="0" w:color="auto"/>
        <w:bottom w:val="none" w:sz="0" w:space="0" w:color="auto"/>
        <w:right w:val="none" w:sz="0" w:space="0" w:color="auto"/>
      </w:divBdr>
    </w:div>
    <w:div w:id="593632696">
      <w:bodyDiv w:val="1"/>
      <w:marLeft w:val="0"/>
      <w:marRight w:val="0"/>
      <w:marTop w:val="0"/>
      <w:marBottom w:val="0"/>
      <w:divBdr>
        <w:top w:val="none" w:sz="0" w:space="0" w:color="auto"/>
        <w:left w:val="none" w:sz="0" w:space="0" w:color="auto"/>
        <w:bottom w:val="none" w:sz="0" w:space="0" w:color="auto"/>
        <w:right w:val="none" w:sz="0" w:space="0" w:color="auto"/>
      </w:divBdr>
    </w:div>
    <w:div w:id="593781850">
      <w:bodyDiv w:val="1"/>
      <w:marLeft w:val="0"/>
      <w:marRight w:val="0"/>
      <w:marTop w:val="0"/>
      <w:marBottom w:val="0"/>
      <w:divBdr>
        <w:top w:val="none" w:sz="0" w:space="0" w:color="auto"/>
        <w:left w:val="none" w:sz="0" w:space="0" w:color="auto"/>
        <w:bottom w:val="none" w:sz="0" w:space="0" w:color="auto"/>
        <w:right w:val="none" w:sz="0" w:space="0" w:color="auto"/>
      </w:divBdr>
    </w:div>
    <w:div w:id="594095794">
      <w:bodyDiv w:val="1"/>
      <w:marLeft w:val="0"/>
      <w:marRight w:val="0"/>
      <w:marTop w:val="0"/>
      <w:marBottom w:val="0"/>
      <w:divBdr>
        <w:top w:val="none" w:sz="0" w:space="0" w:color="auto"/>
        <w:left w:val="none" w:sz="0" w:space="0" w:color="auto"/>
        <w:bottom w:val="none" w:sz="0" w:space="0" w:color="auto"/>
        <w:right w:val="none" w:sz="0" w:space="0" w:color="auto"/>
      </w:divBdr>
    </w:div>
    <w:div w:id="594438834">
      <w:bodyDiv w:val="1"/>
      <w:marLeft w:val="0"/>
      <w:marRight w:val="0"/>
      <w:marTop w:val="0"/>
      <w:marBottom w:val="0"/>
      <w:divBdr>
        <w:top w:val="none" w:sz="0" w:space="0" w:color="auto"/>
        <w:left w:val="none" w:sz="0" w:space="0" w:color="auto"/>
        <w:bottom w:val="none" w:sz="0" w:space="0" w:color="auto"/>
        <w:right w:val="none" w:sz="0" w:space="0" w:color="auto"/>
      </w:divBdr>
    </w:div>
    <w:div w:id="594441610">
      <w:bodyDiv w:val="1"/>
      <w:marLeft w:val="0"/>
      <w:marRight w:val="0"/>
      <w:marTop w:val="0"/>
      <w:marBottom w:val="0"/>
      <w:divBdr>
        <w:top w:val="none" w:sz="0" w:space="0" w:color="auto"/>
        <w:left w:val="none" w:sz="0" w:space="0" w:color="auto"/>
        <w:bottom w:val="none" w:sz="0" w:space="0" w:color="auto"/>
        <w:right w:val="none" w:sz="0" w:space="0" w:color="auto"/>
      </w:divBdr>
    </w:div>
    <w:div w:id="594635916">
      <w:bodyDiv w:val="1"/>
      <w:marLeft w:val="0"/>
      <w:marRight w:val="0"/>
      <w:marTop w:val="0"/>
      <w:marBottom w:val="0"/>
      <w:divBdr>
        <w:top w:val="none" w:sz="0" w:space="0" w:color="auto"/>
        <w:left w:val="none" w:sz="0" w:space="0" w:color="auto"/>
        <w:bottom w:val="none" w:sz="0" w:space="0" w:color="auto"/>
        <w:right w:val="none" w:sz="0" w:space="0" w:color="auto"/>
      </w:divBdr>
    </w:div>
    <w:div w:id="594750355">
      <w:bodyDiv w:val="1"/>
      <w:marLeft w:val="0"/>
      <w:marRight w:val="0"/>
      <w:marTop w:val="0"/>
      <w:marBottom w:val="0"/>
      <w:divBdr>
        <w:top w:val="none" w:sz="0" w:space="0" w:color="auto"/>
        <w:left w:val="none" w:sz="0" w:space="0" w:color="auto"/>
        <w:bottom w:val="none" w:sz="0" w:space="0" w:color="auto"/>
        <w:right w:val="none" w:sz="0" w:space="0" w:color="auto"/>
      </w:divBdr>
    </w:div>
    <w:div w:id="594872839">
      <w:bodyDiv w:val="1"/>
      <w:marLeft w:val="0"/>
      <w:marRight w:val="0"/>
      <w:marTop w:val="0"/>
      <w:marBottom w:val="0"/>
      <w:divBdr>
        <w:top w:val="none" w:sz="0" w:space="0" w:color="auto"/>
        <w:left w:val="none" w:sz="0" w:space="0" w:color="auto"/>
        <w:bottom w:val="none" w:sz="0" w:space="0" w:color="auto"/>
        <w:right w:val="none" w:sz="0" w:space="0" w:color="auto"/>
      </w:divBdr>
    </w:div>
    <w:div w:id="595214825">
      <w:bodyDiv w:val="1"/>
      <w:marLeft w:val="0"/>
      <w:marRight w:val="0"/>
      <w:marTop w:val="0"/>
      <w:marBottom w:val="0"/>
      <w:divBdr>
        <w:top w:val="none" w:sz="0" w:space="0" w:color="auto"/>
        <w:left w:val="none" w:sz="0" w:space="0" w:color="auto"/>
        <w:bottom w:val="none" w:sz="0" w:space="0" w:color="auto"/>
        <w:right w:val="none" w:sz="0" w:space="0" w:color="auto"/>
      </w:divBdr>
    </w:div>
    <w:div w:id="595216939">
      <w:bodyDiv w:val="1"/>
      <w:marLeft w:val="0"/>
      <w:marRight w:val="0"/>
      <w:marTop w:val="0"/>
      <w:marBottom w:val="0"/>
      <w:divBdr>
        <w:top w:val="none" w:sz="0" w:space="0" w:color="auto"/>
        <w:left w:val="none" w:sz="0" w:space="0" w:color="auto"/>
        <w:bottom w:val="none" w:sz="0" w:space="0" w:color="auto"/>
        <w:right w:val="none" w:sz="0" w:space="0" w:color="auto"/>
      </w:divBdr>
    </w:div>
    <w:div w:id="595286240">
      <w:bodyDiv w:val="1"/>
      <w:marLeft w:val="0"/>
      <w:marRight w:val="0"/>
      <w:marTop w:val="0"/>
      <w:marBottom w:val="0"/>
      <w:divBdr>
        <w:top w:val="none" w:sz="0" w:space="0" w:color="auto"/>
        <w:left w:val="none" w:sz="0" w:space="0" w:color="auto"/>
        <w:bottom w:val="none" w:sz="0" w:space="0" w:color="auto"/>
        <w:right w:val="none" w:sz="0" w:space="0" w:color="auto"/>
      </w:divBdr>
    </w:div>
    <w:div w:id="595359883">
      <w:bodyDiv w:val="1"/>
      <w:marLeft w:val="0"/>
      <w:marRight w:val="0"/>
      <w:marTop w:val="0"/>
      <w:marBottom w:val="0"/>
      <w:divBdr>
        <w:top w:val="none" w:sz="0" w:space="0" w:color="auto"/>
        <w:left w:val="none" w:sz="0" w:space="0" w:color="auto"/>
        <w:bottom w:val="none" w:sz="0" w:space="0" w:color="auto"/>
        <w:right w:val="none" w:sz="0" w:space="0" w:color="auto"/>
      </w:divBdr>
    </w:div>
    <w:div w:id="595482856">
      <w:bodyDiv w:val="1"/>
      <w:marLeft w:val="0"/>
      <w:marRight w:val="0"/>
      <w:marTop w:val="0"/>
      <w:marBottom w:val="0"/>
      <w:divBdr>
        <w:top w:val="none" w:sz="0" w:space="0" w:color="auto"/>
        <w:left w:val="none" w:sz="0" w:space="0" w:color="auto"/>
        <w:bottom w:val="none" w:sz="0" w:space="0" w:color="auto"/>
        <w:right w:val="none" w:sz="0" w:space="0" w:color="auto"/>
      </w:divBdr>
    </w:div>
    <w:div w:id="595483215">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249848">
      <w:bodyDiv w:val="1"/>
      <w:marLeft w:val="0"/>
      <w:marRight w:val="0"/>
      <w:marTop w:val="0"/>
      <w:marBottom w:val="0"/>
      <w:divBdr>
        <w:top w:val="none" w:sz="0" w:space="0" w:color="auto"/>
        <w:left w:val="none" w:sz="0" w:space="0" w:color="auto"/>
        <w:bottom w:val="none" w:sz="0" w:space="0" w:color="auto"/>
        <w:right w:val="none" w:sz="0" w:space="0" w:color="auto"/>
      </w:divBdr>
    </w:div>
    <w:div w:id="596449833">
      <w:bodyDiv w:val="1"/>
      <w:marLeft w:val="0"/>
      <w:marRight w:val="0"/>
      <w:marTop w:val="0"/>
      <w:marBottom w:val="0"/>
      <w:divBdr>
        <w:top w:val="none" w:sz="0" w:space="0" w:color="auto"/>
        <w:left w:val="none" w:sz="0" w:space="0" w:color="auto"/>
        <w:bottom w:val="none" w:sz="0" w:space="0" w:color="auto"/>
        <w:right w:val="none" w:sz="0" w:space="0" w:color="auto"/>
      </w:divBdr>
    </w:div>
    <w:div w:id="596837469">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6905819">
      <w:bodyDiv w:val="1"/>
      <w:marLeft w:val="0"/>
      <w:marRight w:val="0"/>
      <w:marTop w:val="0"/>
      <w:marBottom w:val="0"/>
      <w:divBdr>
        <w:top w:val="none" w:sz="0" w:space="0" w:color="auto"/>
        <w:left w:val="none" w:sz="0" w:space="0" w:color="auto"/>
        <w:bottom w:val="none" w:sz="0" w:space="0" w:color="auto"/>
        <w:right w:val="none" w:sz="0" w:space="0" w:color="auto"/>
      </w:divBdr>
    </w:div>
    <w:div w:id="596985711">
      <w:bodyDiv w:val="1"/>
      <w:marLeft w:val="0"/>
      <w:marRight w:val="0"/>
      <w:marTop w:val="0"/>
      <w:marBottom w:val="0"/>
      <w:divBdr>
        <w:top w:val="none" w:sz="0" w:space="0" w:color="auto"/>
        <w:left w:val="none" w:sz="0" w:space="0" w:color="auto"/>
        <w:bottom w:val="none" w:sz="0" w:space="0" w:color="auto"/>
        <w:right w:val="none" w:sz="0" w:space="0" w:color="auto"/>
      </w:divBdr>
    </w:div>
    <w:div w:id="597450477">
      <w:bodyDiv w:val="1"/>
      <w:marLeft w:val="0"/>
      <w:marRight w:val="0"/>
      <w:marTop w:val="0"/>
      <w:marBottom w:val="0"/>
      <w:divBdr>
        <w:top w:val="none" w:sz="0" w:space="0" w:color="auto"/>
        <w:left w:val="none" w:sz="0" w:space="0" w:color="auto"/>
        <w:bottom w:val="none" w:sz="0" w:space="0" w:color="auto"/>
        <w:right w:val="none" w:sz="0" w:space="0" w:color="auto"/>
      </w:divBdr>
    </w:div>
    <w:div w:id="597522111">
      <w:bodyDiv w:val="1"/>
      <w:marLeft w:val="0"/>
      <w:marRight w:val="0"/>
      <w:marTop w:val="0"/>
      <w:marBottom w:val="0"/>
      <w:divBdr>
        <w:top w:val="none" w:sz="0" w:space="0" w:color="auto"/>
        <w:left w:val="none" w:sz="0" w:space="0" w:color="auto"/>
        <w:bottom w:val="none" w:sz="0" w:space="0" w:color="auto"/>
        <w:right w:val="none" w:sz="0" w:space="0" w:color="auto"/>
      </w:divBdr>
    </w:div>
    <w:div w:id="597638713">
      <w:bodyDiv w:val="1"/>
      <w:marLeft w:val="0"/>
      <w:marRight w:val="0"/>
      <w:marTop w:val="0"/>
      <w:marBottom w:val="0"/>
      <w:divBdr>
        <w:top w:val="none" w:sz="0" w:space="0" w:color="auto"/>
        <w:left w:val="none" w:sz="0" w:space="0" w:color="auto"/>
        <w:bottom w:val="none" w:sz="0" w:space="0" w:color="auto"/>
        <w:right w:val="none" w:sz="0" w:space="0" w:color="auto"/>
      </w:divBdr>
    </w:div>
    <w:div w:id="597640601">
      <w:bodyDiv w:val="1"/>
      <w:marLeft w:val="0"/>
      <w:marRight w:val="0"/>
      <w:marTop w:val="0"/>
      <w:marBottom w:val="0"/>
      <w:divBdr>
        <w:top w:val="none" w:sz="0" w:space="0" w:color="auto"/>
        <w:left w:val="none" w:sz="0" w:space="0" w:color="auto"/>
        <w:bottom w:val="none" w:sz="0" w:space="0" w:color="auto"/>
        <w:right w:val="none" w:sz="0" w:space="0" w:color="auto"/>
      </w:divBdr>
    </w:div>
    <w:div w:id="598023900">
      <w:bodyDiv w:val="1"/>
      <w:marLeft w:val="0"/>
      <w:marRight w:val="0"/>
      <w:marTop w:val="0"/>
      <w:marBottom w:val="0"/>
      <w:divBdr>
        <w:top w:val="none" w:sz="0" w:space="0" w:color="auto"/>
        <w:left w:val="none" w:sz="0" w:space="0" w:color="auto"/>
        <w:bottom w:val="none" w:sz="0" w:space="0" w:color="auto"/>
        <w:right w:val="none" w:sz="0" w:space="0" w:color="auto"/>
      </w:divBdr>
    </w:div>
    <w:div w:id="598029784">
      <w:bodyDiv w:val="1"/>
      <w:marLeft w:val="0"/>
      <w:marRight w:val="0"/>
      <w:marTop w:val="0"/>
      <w:marBottom w:val="0"/>
      <w:divBdr>
        <w:top w:val="none" w:sz="0" w:space="0" w:color="auto"/>
        <w:left w:val="none" w:sz="0" w:space="0" w:color="auto"/>
        <w:bottom w:val="none" w:sz="0" w:space="0" w:color="auto"/>
        <w:right w:val="none" w:sz="0" w:space="0" w:color="auto"/>
      </w:divBdr>
    </w:div>
    <w:div w:id="598560055">
      <w:bodyDiv w:val="1"/>
      <w:marLeft w:val="0"/>
      <w:marRight w:val="0"/>
      <w:marTop w:val="0"/>
      <w:marBottom w:val="0"/>
      <w:divBdr>
        <w:top w:val="none" w:sz="0" w:space="0" w:color="auto"/>
        <w:left w:val="none" w:sz="0" w:space="0" w:color="auto"/>
        <w:bottom w:val="none" w:sz="0" w:space="0" w:color="auto"/>
        <w:right w:val="none" w:sz="0" w:space="0" w:color="auto"/>
      </w:divBdr>
    </w:div>
    <w:div w:id="598682270">
      <w:bodyDiv w:val="1"/>
      <w:marLeft w:val="0"/>
      <w:marRight w:val="0"/>
      <w:marTop w:val="0"/>
      <w:marBottom w:val="0"/>
      <w:divBdr>
        <w:top w:val="none" w:sz="0" w:space="0" w:color="auto"/>
        <w:left w:val="none" w:sz="0" w:space="0" w:color="auto"/>
        <w:bottom w:val="none" w:sz="0" w:space="0" w:color="auto"/>
        <w:right w:val="none" w:sz="0" w:space="0" w:color="auto"/>
      </w:divBdr>
    </w:div>
    <w:div w:id="598877123">
      <w:bodyDiv w:val="1"/>
      <w:marLeft w:val="0"/>
      <w:marRight w:val="0"/>
      <w:marTop w:val="0"/>
      <w:marBottom w:val="0"/>
      <w:divBdr>
        <w:top w:val="none" w:sz="0" w:space="0" w:color="auto"/>
        <w:left w:val="none" w:sz="0" w:space="0" w:color="auto"/>
        <w:bottom w:val="none" w:sz="0" w:space="0" w:color="auto"/>
        <w:right w:val="none" w:sz="0" w:space="0" w:color="auto"/>
      </w:divBdr>
    </w:div>
    <w:div w:id="598948027">
      <w:bodyDiv w:val="1"/>
      <w:marLeft w:val="0"/>
      <w:marRight w:val="0"/>
      <w:marTop w:val="0"/>
      <w:marBottom w:val="0"/>
      <w:divBdr>
        <w:top w:val="none" w:sz="0" w:space="0" w:color="auto"/>
        <w:left w:val="none" w:sz="0" w:space="0" w:color="auto"/>
        <w:bottom w:val="none" w:sz="0" w:space="0" w:color="auto"/>
        <w:right w:val="none" w:sz="0" w:space="0" w:color="auto"/>
      </w:divBdr>
    </w:div>
    <w:div w:id="599025423">
      <w:bodyDiv w:val="1"/>
      <w:marLeft w:val="0"/>
      <w:marRight w:val="0"/>
      <w:marTop w:val="0"/>
      <w:marBottom w:val="0"/>
      <w:divBdr>
        <w:top w:val="none" w:sz="0" w:space="0" w:color="auto"/>
        <w:left w:val="none" w:sz="0" w:space="0" w:color="auto"/>
        <w:bottom w:val="none" w:sz="0" w:space="0" w:color="auto"/>
        <w:right w:val="none" w:sz="0" w:space="0" w:color="auto"/>
      </w:divBdr>
    </w:div>
    <w:div w:id="599028544">
      <w:bodyDiv w:val="1"/>
      <w:marLeft w:val="0"/>
      <w:marRight w:val="0"/>
      <w:marTop w:val="0"/>
      <w:marBottom w:val="0"/>
      <w:divBdr>
        <w:top w:val="none" w:sz="0" w:space="0" w:color="auto"/>
        <w:left w:val="none" w:sz="0" w:space="0" w:color="auto"/>
        <w:bottom w:val="none" w:sz="0" w:space="0" w:color="auto"/>
        <w:right w:val="none" w:sz="0" w:space="0" w:color="auto"/>
      </w:divBdr>
    </w:div>
    <w:div w:id="599070172">
      <w:bodyDiv w:val="1"/>
      <w:marLeft w:val="0"/>
      <w:marRight w:val="0"/>
      <w:marTop w:val="0"/>
      <w:marBottom w:val="0"/>
      <w:divBdr>
        <w:top w:val="none" w:sz="0" w:space="0" w:color="auto"/>
        <w:left w:val="none" w:sz="0" w:space="0" w:color="auto"/>
        <w:bottom w:val="none" w:sz="0" w:space="0" w:color="auto"/>
        <w:right w:val="none" w:sz="0" w:space="0" w:color="auto"/>
      </w:divBdr>
    </w:div>
    <w:div w:id="599220714">
      <w:bodyDiv w:val="1"/>
      <w:marLeft w:val="0"/>
      <w:marRight w:val="0"/>
      <w:marTop w:val="0"/>
      <w:marBottom w:val="0"/>
      <w:divBdr>
        <w:top w:val="none" w:sz="0" w:space="0" w:color="auto"/>
        <w:left w:val="none" w:sz="0" w:space="0" w:color="auto"/>
        <w:bottom w:val="none" w:sz="0" w:space="0" w:color="auto"/>
        <w:right w:val="none" w:sz="0" w:space="0" w:color="auto"/>
      </w:divBdr>
    </w:div>
    <w:div w:id="599333850">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796785">
      <w:bodyDiv w:val="1"/>
      <w:marLeft w:val="0"/>
      <w:marRight w:val="0"/>
      <w:marTop w:val="0"/>
      <w:marBottom w:val="0"/>
      <w:divBdr>
        <w:top w:val="none" w:sz="0" w:space="0" w:color="auto"/>
        <w:left w:val="none" w:sz="0" w:space="0" w:color="auto"/>
        <w:bottom w:val="none" w:sz="0" w:space="0" w:color="auto"/>
        <w:right w:val="none" w:sz="0" w:space="0" w:color="auto"/>
      </w:divBdr>
    </w:div>
    <w:div w:id="600138478">
      <w:bodyDiv w:val="1"/>
      <w:marLeft w:val="0"/>
      <w:marRight w:val="0"/>
      <w:marTop w:val="0"/>
      <w:marBottom w:val="0"/>
      <w:divBdr>
        <w:top w:val="none" w:sz="0" w:space="0" w:color="auto"/>
        <w:left w:val="none" w:sz="0" w:space="0" w:color="auto"/>
        <w:bottom w:val="none" w:sz="0" w:space="0" w:color="auto"/>
        <w:right w:val="none" w:sz="0" w:space="0" w:color="auto"/>
      </w:divBdr>
    </w:div>
    <w:div w:id="600722718">
      <w:bodyDiv w:val="1"/>
      <w:marLeft w:val="0"/>
      <w:marRight w:val="0"/>
      <w:marTop w:val="0"/>
      <w:marBottom w:val="0"/>
      <w:divBdr>
        <w:top w:val="none" w:sz="0" w:space="0" w:color="auto"/>
        <w:left w:val="none" w:sz="0" w:space="0" w:color="auto"/>
        <w:bottom w:val="none" w:sz="0" w:space="0" w:color="auto"/>
        <w:right w:val="none" w:sz="0" w:space="0" w:color="auto"/>
      </w:divBdr>
    </w:div>
    <w:div w:id="600723151">
      <w:bodyDiv w:val="1"/>
      <w:marLeft w:val="0"/>
      <w:marRight w:val="0"/>
      <w:marTop w:val="0"/>
      <w:marBottom w:val="0"/>
      <w:divBdr>
        <w:top w:val="none" w:sz="0" w:space="0" w:color="auto"/>
        <w:left w:val="none" w:sz="0" w:space="0" w:color="auto"/>
        <w:bottom w:val="none" w:sz="0" w:space="0" w:color="auto"/>
        <w:right w:val="none" w:sz="0" w:space="0" w:color="auto"/>
      </w:divBdr>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99047">
      <w:bodyDiv w:val="1"/>
      <w:marLeft w:val="0"/>
      <w:marRight w:val="0"/>
      <w:marTop w:val="0"/>
      <w:marBottom w:val="0"/>
      <w:divBdr>
        <w:top w:val="none" w:sz="0" w:space="0" w:color="auto"/>
        <w:left w:val="none" w:sz="0" w:space="0" w:color="auto"/>
        <w:bottom w:val="none" w:sz="0" w:space="0" w:color="auto"/>
        <w:right w:val="none" w:sz="0" w:space="0" w:color="auto"/>
      </w:divBdr>
    </w:div>
    <w:div w:id="600838936">
      <w:bodyDiv w:val="1"/>
      <w:marLeft w:val="0"/>
      <w:marRight w:val="0"/>
      <w:marTop w:val="0"/>
      <w:marBottom w:val="0"/>
      <w:divBdr>
        <w:top w:val="none" w:sz="0" w:space="0" w:color="auto"/>
        <w:left w:val="none" w:sz="0" w:space="0" w:color="auto"/>
        <w:bottom w:val="none" w:sz="0" w:space="0" w:color="auto"/>
        <w:right w:val="none" w:sz="0" w:space="0" w:color="auto"/>
      </w:divBdr>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917855">
      <w:bodyDiv w:val="1"/>
      <w:marLeft w:val="0"/>
      <w:marRight w:val="0"/>
      <w:marTop w:val="0"/>
      <w:marBottom w:val="0"/>
      <w:divBdr>
        <w:top w:val="none" w:sz="0" w:space="0" w:color="auto"/>
        <w:left w:val="none" w:sz="0" w:space="0" w:color="auto"/>
        <w:bottom w:val="none" w:sz="0" w:space="0" w:color="auto"/>
        <w:right w:val="none" w:sz="0" w:space="0" w:color="auto"/>
      </w:divBdr>
    </w:div>
    <w:div w:id="600992352">
      <w:bodyDiv w:val="1"/>
      <w:marLeft w:val="0"/>
      <w:marRight w:val="0"/>
      <w:marTop w:val="0"/>
      <w:marBottom w:val="0"/>
      <w:divBdr>
        <w:top w:val="none" w:sz="0" w:space="0" w:color="auto"/>
        <w:left w:val="none" w:sz="0" w:space="0" w:color="auto"/>
        <w:bottom w:val="none" w:sz="0" w:space="0" w:color="auto"/>
        <w:right w:val="none" w:sz="0" w:space="0" w:color="auto"/>
      </w:divBdr>
    </w:div>
    <w:div w:id="601062308">
      <w:bodyDiv w:val="1"/>
      <w:marLeft w:val="0"/>
      <w:marRight w:val="0"/>
      <w:marTop w:val="0"/>
      <w:marBottom w:val="0"/>
      <w:divBdr>
        <w:top w:val="none" w:sz="0" w:space="0" w:color="auto"/>
        <w:left w:val="none" w:sz="0" w:space="0" w:color="auto"/>
        <w:bottom w:val="none" w:sz="0" w:space="0" w:color="auto"/>
        <w:right w:val="none" w:sz="0" w:space="0" w:color="auto"/>
      </w:divBdr>
    </w:div>
    <w:div w:id="601112047">
      <w:bodyDiv w:val="1"/>
      <w:marLeft w:val="0"/>
      <w:marRight w:val="0"/>
      <w:marTop w:val="0"/>
      <w:marBottom w:val="0"/>
      <w:divBdr>
        <w:top w:val="none" w:sz="0" w:space="0" w:color="auto"/>
        <w:left w:val="none" w:sz="0" w:space="0" w:color="auto"/>
        <w:bottom w:val="none" w:sz="0" w:space="0" w:color="auto"/>
        <w:right w:val="none" w:sz="0" w:space="0" w:color="auto"/>
      </w:divBdr>
    </w:div>
    <w:div w:id="601188325">
      <w:bodyDiv w:val="1"/>
      <w:marLeft w:val="0"/>
      <w:marRight w:val="0"/>
      <w:marTop w:val="0"/>
      <w:marBottom w:val="0"/>
      <w:divBdr>
        <w:top w:val="none" w:sz="0" w:space="0" w:color="auto"/>
        <w:left w:val="none" w:sz="0" w:space="0" w:color="auto"/>
        <w:bottom w:val="none" w:sz="0" w:space="0" w:color="auto"/>
        <w:right w:val="none" w:sz="0" w:space="0" w:color="auto"/>
      </w:divBdr>
    </w:div>
    <w:div w:id="601300939">
      <w:bodyDiv w:val="1"/>
      <w:marLeft w:val="0"/>
      <w:marRight w:val="0"/>
      <w:marTop w:val="0"/>
      <w:marBottom w:val="0"/>
      <w:divBdr>
        <w:top w:val="none" w:sz="0" w:space="0" w:color="auto"/>
        <w:left w:val="none" w:sz="0" w:space="0" w:color="auto"/>
        <w:bottom w:val="none" w:sz="0" w:space="0" w:color="auto"/>
        <w:right w:val="none" w:sz="0" w:space="0" w:color="auto"/>
      </w:divBdr>
    </w:div>
    <w:div w:id="601377369">
      <w:bodyDiv w:val="1"/>
      <w:marLeft w:val="0"/>
      <w:marRight w:val="0"/>
      <w:marTop w:val="0"/>
      <w:marBottom w:val="0"/>
      <w:divBdr>
        <w:top w:val="none" w:sz="0" w:space="0" w:color="auto"/>
        <w:left w:val="none" w:sz="0" w:space="0" w:color="auto"/>
        <w:bottom w:val="none" w:sz="0" w:space="0" w:color="auto"/>
        <w:right w:val="none" w:sz="0" w:space="0" w:color="auto"/>
      </w:divBdr>
    </w:div>
    <w:div w:id="601379569">
      <w:bodyDiv w:val="1"/>
      <w:marLeft w:val="0"/>
      <w:marRight w:val="0"/>
      <w:marTop w:val="0"/>
      <w:marBottom w:val="0"/>
      <w:divBdr>
        <w:top w:val="none" w:sz="0" w:space="0" w:color="auto"/>
        <w:left w:val="none" w:sz="0" w:space="0" w:color="auto"/>
        <w:bottom w:val="none" w:sz="0" w:space="0" w:color="auto"/>
        <w:right w:val="none" w:sz="0" w:space="0" w:color="auto"/>
      </w:divBdr>
    </w:div>
    <w:div w:id="601648373">
      <w:bodyDiv w:val="1"/>
      <w:marLeft w:val="0"/>
      <w:marRight w:val="0"/>
      <w:marTop w:val="0"/>
      <w:marBottom w:val="0"/>
      <w:divBdr>
        <w:top w:val="none" w:sz="0" w:space="0" w:color="auto"/>
        <w:left w:val="none" w:sz="0" w:space="0" w:color="auto"/>
        <w:bottom w:val="none" w:sz="0" w:space="0" w:color="auto"/>
        <w:right w:val="none" w:sz="0" w:space="0" w:color="auto"/>
      </w:divBdr>
    </w:div>
    <w:div w:id="601768174">
      <w:bodyDiv w:val="1"/>
      <w:marLeft w:val="0"/>
      <w:marRight w:val="0"/>
      <w:marTop w:val="0"/>
      <w:marBottom w:val="0"/>
      <w:divBdr>
        <w:top w:val="none" w:sz="0" w:space="0" w:color="auto"/>
        <w:left w:val="none" w:sz="0" w:space="0" w:color="auto"/>
        <w:bottom w:val="none" w:sz="0" w:space="0" w:color="auto"/>
        <w:right w:val="none" w:sz="0" w:space="0" w:color="auto"/>
      </w:divBdr>
    </w:div>
    <w:div w:id="601886845">
      <w:bodyDiv w:val="1"/>
      <w:marLeft w:val="0"/>
      <w:marRight w:val="0"/>
      <w:marTop w:val="0"/>
      <w:marBottom w:val="0"/>
      <w:divBdr>
        <w:top w:val="none" w:sz="0" w:space="0" w:color="auto"/>
        <w:left w:val="none" w:sz="0" w:space="0" w:color="auto"/>
        <w:bottom w:val="none" w:sz="0" w:space="0" w:color="auto"/>
        <w:right w:val="none" w:sz="0" w:space="0" w:color="auto"/>
      </w:divBdr>
    </w:div>
    <w:div w:id="602152471">
      <w:bodyDiv w:val="1"/>
      <w:marLeft w:val="0"/>
      <w:marRight w:val="0"/>
      <w:marTop w:val="0"/>
      <w:marBottom w:val="0"/>
      <w:divBdr>
        <w:top w:val="none" w:sz="0" w:space="0" w:color="auto"/>
        <w:left w:val="none" w:sz="0" w:space="0" w:color="auto"/>
        <w:bottom w:val="none" w:sz="0" w:space="0" w:color="auto"/>
        <w:right w:val="none" w:sz="0" w:space="0" w:color="auto"/>
      </w:divBdr>
    </w:div>
    <w:div w:id="602494643">
      <w:bodyDiv w:val="1"/>
      <w:marLeft w:val="0"/>
      <w:marRight w:val="0"/>
      <w:marTop w:val="0"/>
      <w:marBottom w:val="0"/>
      <w:divBdr>
        <w:top w:val="none" w:sz="0" w:space="0" w:color="auto"/>
        <w:left w:val="none" w:sz="0" w:space="0" w:color="auto"/>
        <w:bottom w:val="none" w:sz="0" w:space="0" w:color="auto"/>
        <w:right w:val="none" w:sz="0" w:space="0" w:color="auto"/>
      </w:divBdr>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542786">
      <w:bodyDiv w:val="1"/>
      <w:marLeft w:val="0"/>
      <w:marRight w:val="0"/>
      <w:marTop w:val="0"/>
      <w:marBottom w:val="0"/>
      <w:divBdr>
        <w:top w:val="none" w:sz="0" w:space="0" w:color="auto"/>
        <w:left w:val="none" w:sz="0" w:space="0" w:color="auto"/>
        <w:bottom w:val="none" w:sz="0" w:space="0" w:color="auto"/>
        <w:right w:val="none" w:sz="0" w:space="0" w:color="auto"/>
      </w:divBdr>
    </w:div>
    <w:div w:id="602807133">
      <w:bodyDiv w:val="1"/>
      <w:marLeft w:val="0"/>
      <w:marRight w:val="0"/>
      <w:marTop w:val="0"/>
      <w:marBottom w:val="0"/>
      <w:divBdr>
        <w:top w:val="none" w:sz="0" w:space="0" w:color="auto"/>
        <w:left w:val="none" w:sz="0" w:space="0" w:color="auto"/>
        <w:bottom w:val="none" w:sz="0" w:space="0" w:color="auto"/>
        <w:right w:val="none" w:sz="0" w:space="0" w:color="auto"/>
      </w:divBdr>
    </w:div>
    <w:div w:id="603071403">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146697">
      <w:bodyDiv w:val="1"/>
      <w:marLeft w:val="0"/>
      <w:marRight w:val="0"/>
      <w:marTop w:val="0"/>
      <w:marBottom w:val="0"/>
      <w:divBdr>
        <w:top w:val="none" w:sz="0" w:space="0" w:color="auto"/>
        <w:left w:val="none" w:sz="0" w:space="0" w:color="auto"/>
        <w:bottom w:val="none" w:sz="0" w:space="0" w:color="auto"/>
        <w:right w:val="none" w:sz="0" w:space="0" w:color="auto"/>
      </w:divBdr>
    </w:div>
    <w:div w:id="603463461">
      <w:bodyDiv w:val="1"/>
      <w:marLeft w:val="0"/>
      <w:marRight w:val="0"/>
      <w:marTop w:val="0"/>
      <w:marBottom w:val="0"/>
      <w:divBdr>
        <w:top w:val="none" w:sz="0" w:space="0" w:color="auto"/>
        <w:left w:val="none" w:sz="0" w:space="0" w:color="auto"/>
        <w:bottom w:val="none" w:sz="0" w:space="0" w:color="auto"/>
        <w:right w:val="none" w:sz="0" w:space="0" w:color="auto"/>
      </w:divBdr>
    </w:div>
    <w:div w:id="603610610">
      <w:bodyDiv w:val="1"/>
      <w:marLeft w:val="0"/>
      <w:marRight w:val="0"/>
      <w:marTop w:val="0"/>
      <w:marBottom w:val="0"/>
      <w:divBdr>
        <w:top w:val="none" w:sz="0" w:space="0" w:color="auto"/>
        <w:left w:val="none" w:sz="0" w:space="0" w:color="auto"/>
        <w:bottom w:val="none" w:sz="0" w:space="0" w:color="auto"/>
        <w:right w:val="none" w:sz="0" w:space="0" w:color="auto"/>
      </w:divBdr>
    </w:div>
    <w:div w:id="603727645">
      <w:bodyDiv w:val="1"/>
      <w:marLeft w:val="0"/>
      <w:marRight w:val="0"/>
      <w:marTop w:val="0"/>
      <w:marBottom w:val="0"/>
      <w:divBdr>
        <w:top w:val="none" w:sz="0" w:space="0" w:color="auto"/>
        <w:left w:val="none" w:sz="0" w:space="0" w:color="auto"/>
        <w:bottom w:val="none" w:sz="0" w:space="0" w:color="auto"/>
        <w:right w:val="none" w:sz="0" w:space="0" w:color="auto"/>
      </w:divBdr>
    </w:div>
    <w:div w:id="603810980">
      <w:bodyDiv w:val="1"/>
      <w:marLeft w:val="0"/>
      <w:marRight w:val="0"/>
      <w:marTop w:val="0"/>
      <w:marBottom w:val="0"/>
      <w:divBdr>
        <w:top w:val="none" w:sz="0" w:space="0" w:color="auto"/>
        <w:left w:val="none" w:sz="0" w:space="0" w:color="auto"/>
        <w:bottom w:val="none" w:sz="0" w:space="0" w:color="auto"/>
        <w:right w:val="none" w:sz="0" w:space="0" w:color="auto"/>
      </w:divBdr>
    </w:div>
    <w:div w:id="603850625">
      <w:bodyDiv w:val="1"/>
      <w:marLeft w:val="0"/>
      <w:marRight w:val="0"/>
      <w:marTop w:val="0"/>
      <w:marBottom w:val="0"/>
      <w:divBdr>
        <w:top w:val="none" w:sz="0" w:space="0" w:color="auto"/>
        <w:left w:val="none" w:sz="0" w:space="0" w:color="auto"/>
        <w:bottom w:val="none" w:sz="0" w:space="0" w:color="auto"/>
        <w:right w:val="none" w:sz="0" w:space="0" w:color="auto"/>
      </w:divBdr>
    </w:div>
    <w:div w:id="603852441">
      <w:bodyDiv w:val="1"/>
      <w:marLeft w:val="0"/>
      <w:marRight w:val="0"/>
      <w:marTop w:val="0"/>
      <w:marBottom w:val="0"/>
      <w:divBdr>
        <w:top w:val="none" w:sz="0" w:space="0" w:color="auto"/>
        <w:left w:val="none" w:sz="0" w:space="0" w:color="auto"/>
        <w:bottom w:val="none" w:sz="0" w:space="0" w:color="auto"/>
        <w:right w:val="none" w:sz="0" w:space="0" w:color="auto"/>
      </w:divBdr>
    </w:div>
    <w:div w:id="603879293">
      <w:bodyDiv w:val="1"/>
      <w:marLeft w:val="0"/>
      <w:marRight w:val="0"/>
      <w:marTop w:val="0"/>
      <w:marBottom w:val="0"/>
      <w:divBdr>
        <w:top w:val="none" w:sz="0" w:space="0" w:color="auto"/>
        <w:left w:val="none" w:sz="0" w:space="0" w:color="auto"/>
        <w:bottom w:val="none" w:sz="0" w:space="0" w:color="auto"/>
        <w:right w:val="none" w:sz="0" w:space="0" w:color="auto"/>
      </w:divBdr>
    </w:div>
    <w:div w:id="604118506">
      <w:bodyDiv w:val="1"/>
      <w:marLeft w:val="0"/>
      <w:marRight w:val="0"/>
      <w:marTop w:val="0"/>
      <w:marBottom w:val="0"/>
      <w:divBdr>
        <w:top w:val="none" w:sz="0" w:space="0" w:color="auto"/>
        <w:left w:val="none" w:sz="0" w:space="0" w:color="auto"/>
        <w:bottom w:val="none" w:sz="0" w:space="0" w:color="auto"/>
        <w:right w:val="none" w:sz="0" w:space="0" w:color="auto"/>
      </w:divBdr>
    </w:div>
    <w:div w:id="604118931">
      <w:bodyDiv w:val="1"/>
      <w:marLeft w:val="0"/>
      <w:marRight w:val="0"/>
      <w:marTop w:val="0"/>
      <w:marBottom w:val="0"/>
      <w:divBdr>
        <w:top w:val="none" w:sz="0" w:space="0" w:color="auto"/>
        <w:left w:val="none" w:sz="0" w:space="0" w:color="auto"/>
        <w:bottom w:val="none" w:sz="0" w:space="0" w:color="auto"/>
        <w:right w:val="none" w:sz="0" w:space="0" w:color="auto"/>
      </w:divBdr>
    </w:div>
    <w:div w:id="604120533">
      <w:bodyDiv w:val="1"/>
      <w:marLeft w:val="0"/>
      <w:marRight w:val="0"/>
      <w:marTop w:val="0"/>
      <w:marBottom w:val="0"/>
      <w:divBdr>
        <w:top w:val="none" w:sz="0" w:space="0" w:color="auto"/>
        <w:left w:val="none" w:sz="0" w:space="0" w:color="auto"/>
        <w:bottom w:val="none" w:sz="0" w:space="0" w:color="auto"/>
        <w:right w:val="none" w:sz="0" w:space="0" w:color="auto"/>
      </w:divBdr>
    </w:div>
    <w:div w:id="604193663">
      <w:bodyDiv w:val="1"/>
      <w:marLeft w:val="0"/>
      <w:marRight w:val="0"/>
      <w:marTop w:val="0"/>
      <w:marBottom w:val="0"/>
      <w:divBdr>
        <w:top w:val="none" w:sz="0" w:space="0" w:color="auto"/>
        <w:left w:val="none" w:sz="0" w:space="0" w:color="auto"/>
        <w:bottom w:val="none" w:sz="0" w:space="0" w:color="auto"/>
        <w:right w:val="none" w:sz="0" w:space="0" w:color="auto"/>
      </w:divBdr>
    </w:div>
    <w:div w:id="604339477">
      <w:bodyDiv w:val="1"/>
      <w:marLeft w:val="0"/>
      <w:marRight w:val="0"/>
      <w:marTop w:val="0"/>
      <w:marBottom w:val="0"/>
      <w:divBdr>
        <w:top w:val="none" w:sz="0" w:space="0" w:color="auto"/>
        <w:left w:val="none" w:sz="0" w:space="0" w:color="auto"/>
        <w:bottom w:val="none" w:sz="0" w:space="0" w:color="auto"/>
        <w:right w:val="none" w:sz="0" w:space="0" w:color="auto"/>
      </w:divBdr>
    </w:div>
    <w:div w:id="604460821">
      <w:bodyDiv w:val="1"/>
      <w:marLeft w:val="0"/>
      <w:marRight w:val="0"/>
      <w:marTop w:val="0"/>
      <w:marBottom w:val="0"/>
      <w:divBdr>
        <w:top w:val="none" w:sz="0" w:space="0" w:color="auto"/>
        <w:left w:val="none" w:sz="0" w:space="0" w:color="auto"/>
        <w:bottom w:val="none" w:sz="0" w:space="0" w:color="auto"/>
        <w:right w:val="none" w:sz="0" w:space="0" w:color="auto"/>
      </w:divBdr>
    </w:div>
    <w:div w:id="604533692">
      <w:bodyDiv w:val="1"/>
      <w:marLeft w:val="0"/>
      <w:marRight w:val="0"/>
      <w:marTop w:val="0"/>
      <w:marBottom w:val="0"/>
      <w:divBdr>
        <w:top w:val="none" w:sz="0" w:space="0" w:color="auto"/>
        <w:left w:val="none" w:sz="0" w:space="0" w:color="auto"/>
        <w:bottom w:val="none" w:sz="0" w:space="0" w:color="auto"/>
        <w:right w:val="none" w:sz="0" w:space="0" w:color="auto"/>
      </w:divBdr>
    </w:div>
    <w:div w:id="604850930">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05046123">
      <w:bodyDiv w:val="1"/>
      <w:marLeft w:val="0"/>
      <w:marRight w:val="0"/>
      <w:marTop w:val="0"/>
      <w:marBottom w:val="0"/>
      <w:divBdr>
        <w:top w:val="none" w:sz="0" w:space="0" w:color="auto"/>
        <w:left w:val="none" w:sz="0" w:space="0" w:color="auto"/>
        <w:bottom w:val="none" w:sz="0" w:space="0" w:color="auto"/>
        <w:right w:val="none" w:sz="0" w:space="0" w:color="auto"/>
      </w:divBdr>
    </w:div>
    <w:div w:id="605233899">
      <w:bodyDiv w:val="1"/>
      <w:marLeft w:val="0"/>
      <w:marRight w:val="0"/>
      <w:marTop w:val="0"/>
      <w:marBottom w:val="0"/>
      <w:divBdr>
        <w:top w:val="none" w:sz="0" w:space="0" w:color="auto"/>
        <w:left w:val="none" w:sz="0" w:space="0" w:color="auto"/>
        <w:bottom w:val="none" w:sz="0" w:space="0" w:color="auto"/>
        <w:right w:val="none" w:sz="0" w:space="0" w:color="auto"/>
      </w:divBdr>
    </w:div>
    <w:div w:id="605428586">
      <w:bodyDiv w:val="1"/>
      <w:marLeft w:val="0"/>
      <w:marRight w:val="0"/>
      <w:marTop w:val="0"/>
      <w:marBottom w:val="0"/>
      <w:divBdr>
        <w:top w:val="none" w:sz="0" w:space="0" w:color="auto"/>
        <w:left w:val="none" w:sz="0" w:space="0" w:color="auto"/>
        <w:bottom w:val="none" w:sz="0" w:space="0" w:color="auto"/>
        <w:right w:val="none" w:sz="0" w:space="0" w:color="auto"/>
      </w:divBdr>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5576621">
      <w:bodyDiv w:val="1"/>
      <w:marLeft w:val="0"/>
      <w:marRight w:val="0"/>
      <w:marTop w:val="0"/>
      <w:marBottom w:val="0"/>
      <w:divBdr>
        <w:top w:val="none" w:sz="0" w:space="0" w:color="auto"/>
        <w:left w:val="none" w:sz="0" w:space="0" w:color="auto"/>
        <w:bottom w:val="none" w:sz="0" w:space="0" w:color="auto"/>
        <w:right w:val="none" w:sz="0" w:space="0" w:color="auto"/>
      </w:divBdr>
    </w:div>
    <w:div w:id="605699336">
      <w:bodyDiv w:val="1"/>
      <w:marLeft w:val="0"/>
      <w:marRight w:val="0"/>
      <w:marTop w:val="0"/>
      <w:marBottom w:val="0"/>
      <w:divBdr>
        <w:top w:val="none" w:sz="0" w:space="0" w:color="auto"/>
        <w:left w:val="none" w:sz="0" w:space="0" w:color="auto"/>
        <w:bottom w:val="none" w:sz="0" w:space="0" w:color="auto"/>
        <w:right w:val="none" w:sz="0" w:space="0" w:color="auto"/>
      </w:divBdr>
    </w:div>
    <w:div w:id="605843834">
      <w:bodyDiv w:val="1"/>
      <w:marLeft w:val="0"/>
      <w:marRight w:val="0"/>
      <w:marTop w:val="0"/>
      <w:marBottom w:val="0"/>
      <w:divBdr>
        <w:top w:val="none" w:sz="0" w:space="0" w:color="auto"/>
        <w:left w:val="none" w:sz="0" w:space="0" w:color="auto"/>
        <w:bottom w:val="none" w:sz="0" w:space="0" w:color="auto"/>
        <w:right w:val="none" w:sz="0" w:space="0" w:color="auto"/>
      </w:divBdr>
    </w:div>
    <w:div w:id="605888839">
      <w:bodyDiv w:val="1"/>
      <w:marLeft w:val="0"/>
      <w:marRight w:val="0"/>
      <w:marTop w:val="0"/>
      <w:marBottom w:val="0"/>
      <w:divBdr>
        <w:top w:val="none" w:sz="0" w:space="0" w:color="auto"/>
        <w:left w:val="none" w:sz="0" w:space="0" w:color="auto"/>
        <w:bottom w:val="none" w:sz="0" w:space="0" w:color="auto"/>
        <w:right w:val="none" w:sz="0" w:space="0" w:color="auto"/>
      </w:divBdr>
    </w:div>
    <w:div w:id="606304758">
      <w:bodyDiv w:val="1"/>
      <w:marLeft w:val="0"/>
      <w:marRight w:val="0"/>
      <w:marTop w:val="0"/>
      <w:marBottom w:val="0"/>
      <w:divBdr>
        <w:top w:val="none" w:sz="0" w:space="0" w:color="auto"/>
        <w:left w:val="none" w:sz="0" w:space="0" w:color="auto"/>
        <w:bottom w:val="none" w:sz="0" w:space="0" w:color="auto"/>
        <w:right w:val="none" w:sz="0" w:space="0" w:color="auto"/>
      </w:divBdr>
    </w:div>
    <w:div w:id="606304865">
      <w:bodyDiv w:val="1"/>
      <w:marLeft w:val="0"/>
      <w:marRight w:val="0"/>
      <w:marTop w:val="0"/>
      <w:marBottom w:val="0"/>
      <w:divBdr>
        <w:top w:val="none" w:sz="0" w:space="0" w:color="auto"/>
        <w:left w:val="none" w:sz="0" w:space="0" w:color="auto"/>
        <w:bottom w:val="none" w:sz="0" w:space="0" w:color="auto"/>
        <w:right w:val="none" w:sz="0" w:space="0" w:color="auto"/>
      </w:divBdr>
    </w:div>
    <w:div w:id="606356483">
      <w:bodyDiv w:val="1"/>
      <w:marLeft w:val="0"/>
      <w:marRight w:val="0"/>
      <w:marTop w:val="0"/>
      <w:marBottom w:val="0"/>
      <w:divBdr>
        <w:top w:val="none" w:sz="0" w:space="0" w:color="auto"/>
        <w:left w:val="none" w:sz="0" w:space="0" w:color="auto"/>
        <w:bottom w:val="none" w:sz="0" w:space="0" w:color="auto"/>
        <w:right w:val="none" w:sz="0" w:space="0" w:color="auto"/>
      </w:divBdr>
    </w:div>
    <w:div w:id="606431572">
      <w:bodyDiv w:val="1"/>
      <w:marLeft w:val="0"/>
      <w:marRight w:val="0"/>
      <w:marTop w:val="0"/>
      <w:marBottom w:val="0"/>
      <w:divBdr>
        <w:top w:val="none" w:sz="0" w:space="0" w:color="auto"/>
        <w:left w:val="none" w:sz="0" w:space="0" w:color="auto"/>
        <w:bottom w:val="none" w:sz="0" w:space="0" w:color="auto"/>
        <w:right w:val="none" w:sz="0" w:space="0" w:color="auto"/>
      </w:divBdr>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621916">
      <w:bodyDiv w:val="1"/>
      <w:marLeft w:val="0"/>
      <w:marRight w:val="0"/>
      <w:marTop w:val="0"/>
      <w:marBottom w:val="0"/>
      <w:divBdr>
        <w:top w:val="none" w:sz="0" w:space="0" w:color="auto"/>
        <w:left w:val="none" w:sz="0" w:space="0" w:color="auto"/>
        <w:bottom w:val="none" w:sz="0" w:space="0" w:color="auto"/>
        <w:right w:val="none" w:sz="0" w:space="0" w:color="auto"/>
      </w:divBdr>
    </w:div>
    <w:div w:id="606929871">
      <w:bodyDiv w:val="1"/>
      <w:marLeft w:val="0"/>
      <w:marRight w:val="0"/>
      <w:marTop w:val="0"/>
      <w:marBottom w:val="0"/>
      <w:divBdr>
        <w:top w:val="none" w:sz="0" w:space="0" w:color="auto"/>
        <w:left w:val="none" w:sz="0" w:space="0" w:color="auto"/>
        <w:bottom w:val="none" w:sz="0" w:space="0" w:color="auto"/>
        <w:right w:val="none" w:sz="0" w:space="0" w:color="auto"/>
      </w:divBdr>
    </w:div>
    <w:div w:id="607353149">
      <w:bodyDiv w:val="1"/>
      <w:marLeft w:val="0"/>
      <w:marRight w:val="0"/>
      <w:marTop w:val="0"/>
      <w:marBottom w:val="0"/>
      <w:divBdr>
        <w:top w:val="none" w:sz="0" w:space="0" w:color="auto"/>
        <w:left w:val="none" w:sz="0" w:space="0" w:color="auto"/>
        <w:bottom w:val="none" w:sz="0" w:space="0" w:color="auto"/>
        <w:right w:val="none" w:sz="0" w:space="0" w:color="auto"/>
      </w:divBdr>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7584886">
      <w:bodyDiv w:val="1"/>
      <w:marLeft w:val="0"/>
      <w:marRight w:val="0"/>
      <w:marTop w:val="0"/>
      <w:marBottom w:val="0"/>
      <w:divBdr>
        <w:top w:val="none" w:sz="0" w:space="0" w:color="auto"/>
        <w:left w:val="none" w:sz="0" w:space="0" w:color="auto"/>
        <w:bottom w:val="none" w:sz="0" w:space="0" w:color="auto"/>
        <w:right w:val="none" w:sz="0" w:space="0" w:color="auto"/>
      </w:divBdr>
    </w:div>
    <w:div w:id="607930755">
      <w:bodyDiv w:val="1"/>
      <w:marLeft w:val="0"/>
      <w:marRight w:val="0"/>
      <w:marTop w:val="0"/>
      <w:marBottom w:val="0"/>
      <w:divBdr>
        <w:top w:val="none" w:sz="0" w:space="0" w:color="auto"/>
        <w:left w:val="none" w:sz="0" w:space="0" w:color="auto"/>
        <w:bottom w:val="none" w:sz="0" w:space="0" w:color="auto"/>
        <w:right w:val="none" w:sz="0" w:space="0" w:color="auto"/>
      </w:divBdr>
    </w:div>
    <w:div w:id="608200366">
      <w:bodyDiv w:val="1"/>
      <w:marLeft w:val="0"/>
      <w:marRight w:val="0"/>
      <w:marTop w:val="0"/>
      <w:marBottom w:val="0"/>
      <w:divBdr>
        <w:top w:val="none" w:sz="0" w:space="0" w:color="auto"/>
        <w:left w:val="none" w:sz="0" w:space="0" w:color="auto"/>
        <w:bottom w:val="none" w:sz="0" w:space="0" w:color="auto"/>
        <w:right w:val="none" w:sz="0" w:space="0" w:color="auto"/>
      </w:divBdr>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92952">
      <w:bodyDiv w:val="1"/>
      <w:marLeft w:val="0"/>
      <w:marRight w:val="0"/>
      <w:marTop w:val="0"/>
      <w:marBottom w:val="0"/>
      <w:divBdr>
        <w:top w:val="none" w:sz="0" w:space="0" w:color="auto"/>
        <w:left w:val="none" w:sz="0" w:space="0" w:color="auto"/>
        <w:bottom w:val="none" w:sz="0" w:space="0" w:color="auto"/>
        <w:right w:val="none" w:sz="0" w:space="0" w:color="auto"/>
      </w:divBdr>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3197">
      <w:bodyDiv w:val="1"/>
      <w:marLeft w:val="0"/>
      <w:marRight w:val="0"/>
      <w:marTop w:val="0"/>
      <w:marBottom w:val="0"/>
      <w:divBdr>
        <w:top w:val="none" w:sz="0" w:space="0" w:color="auto"/>
        <w:left w:val="none" w:sz="0" w:space="0" w:color="auto"/>
        <w:bottom w:val="none" w:sz="0" w:space="0" w:color="auto"/>
        <w:right w:val="none" w:sz="0" w:space="0" w:color="auto"/>
      </w:divBdr>
    </w:div>
    <w:div w:id="609239007">
      <w:bodyDiv w:val="1"/>
      <w:marLeft w:val="0"/>
      <w:marRight w:val="0"/>
      <w:marTop w:val="0"/>
      <w:marBottom w:val="0"/>
      <w:divBdr>
        <w:top w:val="none" w:sz="0" w:space="0" w:color="auto"/>
        <w:left w:val="none" w:sz="0" w:space="0" w:color="auto"/>
        <w:bottom w:val="none" w:sz="0" w:space="0" w:color="auto"/>
        <w:right w:val="none" w:sz="0" w:space="0" w:color="auto"/>
      </w:divBdr>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6414">
      <w:bodyDiv w:val="1"/>
      <w:marLeft w:val="0"/>
      <w:marRight w:val="0"/>
      <w:marTop w:val="0"/>
      <w:marBottom w:val="0"/>
      <w:divBdr>
        <w:top w:val="none" w:sz="0" w:space="0" w:color="auto"/>
        <w:left w:val="none" w:sz="0" w:space="0" w:color="auto"/>
        <w:bottom w:val="none" w:sz="0" w:space="0" w:color="auto"/>
        <w:right w:val="none" w:sz="0" w:space="0" w:color="auto"/>
      </w:divBdr>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31104">
      <w:bodyDiv w:val="1"/>
      <w:marLeft w:val="0"/>
      <w:marRight w:val="0"/>
      <w:marTop w:val="0"/>
      <w:marBottom w:val="0"/>
      <w:divBdr>
        <w:top w:val="none" w:sz="0" w:space="0" w:color="auto"/>
        <w:left w:val="none" w:sz="0" w:space="0" w:color="auto"/>
        <w:bottom w:val="none" w:sz="0" w:space="0" w:color="auto"/>
        <w:right w:val="none" w:sz="0" w:space="0" w:color="auto"/>
      </w:divBdr>
    </w:div>
    <w:div w:id="610092543">
      <w:bodyDiv w:val="1"/>
      <w:marLeft w:val="0"/>
      <w:marRight w:val="0"/>
      <w:marTop w:val="0"/>
      <w:marBottom w:val="0"/>
      <w:divBdr>
        <w:top w:val="none" w:sz="0" w:space="0" w:color="auto"/>
        <w:left w:val="none" w:sz="0" w:space="0" w:color="auto"/>
        <w:bottom w:val="none" w:sz="0" w:space="0" w:color="auto"/>
        <w:right w:val="none" w:sz="0" w:space="0" w:color="auto"/>
      </w:divBdr>
    </w:div>
    <w:div w:id="610161696">
      <w:bodyDiv w:val="1"/>
      <w:marLeft w:val="0"/>
      <w:marRight w:val="0"/>
      <w:marTop w:val="0"/>
      <w:marBottom w:val="0"/>
      <w:divBdr>
        <w:top w:val="none" w:sz="0" w:space="0" w:color="auto"/>
        <w:left w:val="none" w:sz="0" w:space="0" w:color="auto"/>
        <w:bottom w:val="none" w:sz="0" w:space="0" w:color="auto"/>
        <w:right w:val="none" w:sz="0" w:space="0" w:color="auto"/>
      </w:divBdr>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0363754">
      <w:bodyDiv w:val="1"/>
      <w:marLeft w:val="0"/>
      <w:marRight w:val="0"/>
      <w:marTop w:val="0"/>
      <w:marBottom w:val="0"/>
      <w:divBdr>
        <w:top w:val="none" w:sz="0" w:space="0" w:color="auto"/>
        <w:left w:val="none" w:sz="0" w:space="0" w:color="auto"/>
        <w:bottom w:val="none" w:sz="0" w:space="0" w:color="auto"/>
        <w:right w:val="none" w:sz="0" w:space="0" w:color="auto"/>
      </w:divBdr>
    </w:div>
    <w:div w:id="610673451">
      <w:bodyDiv w:val="1"/>
      <w:marLeft w:val="0"/>
      <w:marRight w:val="0"/>
      <w:marTop w:val="0"/>
      <w:marBottom w:val="0"/>
      <w:divBdr>
        <w:top w:val="none" w:sz="0" w:space="0" w:color="auto"/>
        <w:left w:val="none" w:sz="0" w:space="0" w:color="auto"/>
        <w:bottom w:val="none" w:sz="0" w:space="0" w:color="auto"/>
        <w:right w:val="none" w:sz="0" w:space="0" w:color="auto"/>
      </w:divBdr>
    </w:div>
    <w:div w:id="610819404">
      <w:bodyDiv w:val="1"/>
      <w:marLeft w:val="0"/>
      <w:marRight w:val="0"/>
      <w:marTop w:val="0"/>
      <w:marBottom w:val="0"/>
      <w:divBdr>
        <w:top w:val="none" w:sz="0" w:space="0" w:color="auto"/>
        <w:left w:val="none" w:sz="0" w:space="0" w:color="auto"/>
        <w:bottom w:val="none" w:sz="0" w:space="0" w:color="auto"/>
        <w:right w:val="none" w:sz="0" w:space="0" w:color="auto"/>
      </w:divBdr>
    </w:div>
    <w:div w:id="610819680">
      <w:bodyDiv w:val="1"/>
      <w:marLeft w:val="0"/>
      <w:marRight w:val="0"/>
      <w:marTop w:val="0"/>
      <w:marBottom w:val="0"/>
      <w:divBdr>
        <w:top w:val="none" w:sz="0" w:space="0" w:color="auto"/>
        <w:left w:val="none" w:sz="0" w:space="0" w:color="auto"/>
        <w:bottom w:val="none" w:sz="0" w:space="0" w:color="auto"/>
        <w:right w:val="none" w:sz="0" w:space="0" w:color="auto"/>
      </w:divBdr>
    </w:div>
    <w:div w:id="611135236">
      <w:bodyDiv w:val="1"/>
      <w:marLeft w:val="0"/>
      <w:marRight w:val="0"/>
      <w:marTop w:val="0"/>
      <w:marBottom w:val="0"/>
      <w:divBdr>
        <w:top w:val="none" w:sz="0" w:space="0" w:color="auto"/>
        <w:left w:val="none" w:sz="0" w:space="0" w:color="auto"/>
        <w:bottom w:val="none" w:sz="0" w:space="0" w:color="auto"/>
        <w:right w:val="none" w:sz="0" w:space="0" w:color="auto"/>
      </w:divBdr>
    </w:div>
    <w:div w:id="611740040">
      <w:bodyDiv w:val="1"/>
      <w:marLeft w:val="0"/>
      <w:marRight w:val="0"/>
      <w:marTop w:val="0"/>
      <w:marBottom w:val="0"/>
      <w:divBdr>
        <w:top w:val="none" w:sz="0" w:space="0" w:color="auto"/>
        <w:left w:val="none" w:sz="0" w:space="0" w:color="auto"/>
        <w:bottom w:val="none" w:sz="0" w:space="0" w:color="auto"/>
        <w:right w:val="none" w:sz="0" w:space="0" w:color="auto"/>
      </w:divBdr>
    </w:div>
    <w:div w:id="611790471">
      <w:bodyDiv w:val="1"/>
      <w:marLeft w:val="0"/>
      <w:marRight w:val="0"/>
      <w:marTop w:val="0"/>
      <w:marBottom w:val="0"/>
      <w:divBdr>
        <w:top w:val="none" w:sz="0" w:space="0" w:color="auto"/>
        <w:left w:val="none" w:sz="0" w:space="0" w:color="auto"/>
        <w:bottom w:val="none" w:sz="0" w:space="0" w:color="auto"/>
        <w:right w:val="none" w:sz="0" w:space="0" w:color="auto"/>
      </w:divBdr>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39191">
      <w:bodyDiv w:val="1"/>
      <w:marLeft w:val="0"/>
      <w:marRight w:val="0"/>
      <w:marTop w:val="0"/>
      <w:marBottom w:val="0"/>
      <w:divBdr>
        <w:top w:val="none" w:sz="0" w:space="0" w:color="auto"/>
        <w:left w:val="none" w:sz="0" w:space="0" w:color="auto"/>
        <w:bottom w:val="none" w:sz="0" w:space="0" w:color="auto"/>
        <w:right w:val="none" w:sz="0" w:space="0" w:color="auto"/>
      </w:divBdr>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28415">
      <w:bodyDiv w:val="1"/>
      <w:marLeft w:val="0"/>
      <w:marRight w:val="0"/>
      <w:marTop w:val="0"/>
      <w:marBottom w:val="0"/>
      <w:divBdr>
        <w:top w:val="none" w:sz="0" w:space="0" w:color="auto"/>
        <w:left w:val="none" w:sz="0" w:space="0" w:color="auto"/>
        <w:bottom w:val="none" w:sz="0" w:space="0" w:color="auto"/>
        <w:right w:val="none" w:sz="0" w:space="0" w:color="auto"/>
      </w:divBdr>
    </w:div>
    <w:div w:id="612130632">
      <w:bodyDiv w:val="1"/>
      <w:marLeft w:val="0"/>
      <w:marRight w:val="0"/>
      <w:marTop w:val="0"/>
      <w:marBottom w:val="0"/>
      <w:divBdr>
        <w:top w:val="none" w:sz="0" w:space="0" w:color="auto"/>
        <w:left w:val="none" w:sz="0" w:space="0" w:color="auto"/>
        <w:bottom w:val="none" w:sz="0" w:space="0" w:color="auto"/>
        <w:right w:val="none" w:sz="0" w:space="0" w:color="auto"/>
      </w:divBdr>
    </w:div>
    <w:div w:id="612245888">
      <w:bodyDiv w:val="1"/>
      <w:marLeft w:val="0"/>
      <w:marRight w:val="0"/>
      <w:marTop w:val="0"/>
      <w:marBottom w:val="0"/>
      <w:divBdr>
        <w:top w:val="none" w:sz="0" w:space="0" w:color="auto"/>
        <w:left w:val="none" w:sz="0" w:space="0" w:color="auto"/>
        <w:bottom w:val="none" w:sz="0" w:space="0" w:color="auto"/>
        <w:right w:val="none" w:sz="0" w:space="0" w:color="auto"/>
      </w:divBdr>
    </w:div>
    <w:div w:id="612326577">
      <w:bodyDiv w:val="1"/>
      <w:marLeft w:val="0"/>
      <w:marRight w:val="0"/>
      <w:marTop w:val="0"/>
      <w:marBottom w:val="0"/>
      <w:divBdr>
        <w:top w:val="none" w:sz="0" w:space="0" w:color="auto"/>
        <w:left w:val="none" w:sz="0" w:space="0" w:color="auto"/>
        <w:bottom w:val="none" w:sz="0" w:space="0" w:color="auto"/>
        <w:right w:val="none" w:sz="0" w:space="0" w:color="auto"/>
      </w:divBdr>
    </w:div>
    <w:div w:id="612327173">
      <w:bodyDiv w:val="1"/>
      <w:marLeft w:val="0"/>
      <w:marRight w:val="0"/>
      <w:marTop w:val="0"/>
      <w:marBottom w:val="0"/>
      <w:divBdr>
        <w:top w:val="none" w:sz="0" w:space="0" w:color="auto"/>
        <w:left w:val="none" w:sz="0" w:space="0" w:color="auto"/>
        <w:bottom w:val="none" w:sz="0" w:space="0" w:color="auto"/>
        <w:right w:val="none" w:sz="0" w:space="0" w:color="auto"/>
      </w:divBdr>
    </w:div>
    <w:div w:id="612396824">
      <w:bodyDiv w:val="1"/>
      <w:marLeft w:val="0"/>
      <w:marRight w:val="0"/>
      <w:marTop w:val="0"/>
      <w:marBottom w:val="0"/>
      <w:divBdr>
        <w:top w:val="none" w:sz="0" w:space="0" w:color="auto"/>
        <w:left w:val="none" w:sz="0" w:space="0" w:color="auto"/>
        <w:bottom w:val="none" w:sz="0" w:space="0" w:color="auto"/>
        <w:right w:val="none" w:sz="0" w:space="0" w:color="auto"/>
      </w:divBdr>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097455">
      <w:bodyDiv w:val="1"/>
      <w:marLeft w:val="0"/>
      <w:marRight w:val="0"/>
      <w:marTop w:val="0"/>
      <w:marBottom w:val="0"/>
      <w:divBdr>
        <w:top w:val="none" w:sz="0" w:space="0" w:color="auto"/>
        <w:left w:val="none" w:sz="0" w:space="0" w:color="auto"/>
        <w:bottom w:val="none" w:sz="0" w:space="0" w:color="auto"/>
        <w:right w:val="none" w:sz="0" w:space="0" w:color="auto"/>
      </w:divBdr>
    </w:div>
    <w:div w:id="613171550">
      <w:bodyDiv w:val="1"/>
      <w:marLeft w:val="0"/>
      <w:marRight w:val="0"/>
      <w:marTop w:val="0"/>
      <w:marBottom w:val="0"/>
      <w:divBdr>
        <w:top w:val="none" w:sz="0" w:space="0" w:color="auto"/>
        <w:left w:val="none" w:sz="0" w:space="0" w:color="auto"/>
        <w:bottom w:val="none" w:sz="0" w:space="0" w:color="auto"/>
        <w:right w:val="none" w:sz="0" w:space="0" w:color="auto"/>
      </w:divBdr>
    </w:div>
    <w:div w:id="613369018">
      <w:bodyDiv w:val="1"/>
      <w:marLeft w:val="0"/>
      <w:marRight w:val="0"/>
      <w:marTop w:val="0"/>
      <w:marBottom w:val="0"/>
      <w:divBdr>
        <w:top w:val="none" w:sz="0" w:space="0" w:color="auto"/>
        <w:left w:val="none" w:sz="0" w:space="0" w:color="auto"/>
        <w:bottom w:val="none" w:sz="0" w:space="0" w:color="auto"/>
        <w:right w:val="none" w:sz="0" w:space="0" w:color="auto"/>
      </w:divBdr>
    </w:div>
    <w:div w:id="613445538">
      <w:bodyDiv w:val="1"/>
      <w:marLeft w:val="0"/>
      <w:marRight w:val="0"/>
      <w:marTop w:val="0"/>
      <w:marBottom w:val="0"/>
      <w:divBdr>
        <w:top w:val="none" w:sz="0" w:space="0" w:color="auto"/>
        <w:left w:val="none" w:sz="0" w:space="0" w:color="auto"/>
        <w:bottom w:val="none" w:sz="0" w:space="0" w:color="auto"/>
        <w:right w:val="none" w:sz="0" w:space="0" w:color="auto"/>
      </w:divBdr>
    </w:div>
    <w:div w:id="613512868">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30835">
      <w:bodyDiv w:val="1"/>
      <w:marLeft w:val="0"/>
      <w:marRight w:val="0"/>
      <w:marTop w:val="0"/>
      <w:marBottom w:val="0"/>
      <w:divBdr>
        <w:top w:val="none" w:sz="0" w:space="0" w:color="auto"/>
        <w:left w:val="none" w:sz="0" w:space="0" w:color="auto"/>
        <w:bottom w:val="none" w:sz="0" w:space="0" w:color="auto"/>
        <w:right w:val="none" w:sz="0" w:space="0" w:color="auto"/>
      </w:divBdr>
    </w:div>
    <w:div w:id="613634276">
      <w:bodyDiv w:val="1"/>
      <w:marLeft w:val="0"/>
      <w:marRight w:val="0"/>
      <w:marTop w:val="0"/>
      <w:marBottom w:val="0"/>
      <w:divBdr>
        <w:top w:val="none" w:sz="0" w:space="0" w:color="auto"/>
        <w:left w:val="none" w:sz="0" w:space="0" w:color="auto"/>
        <w:bottom w:val="none" w:sz="0" w:space="0" w:color="auto"/>
        <w:right w:val="none" w:sz="0" w:space="0" w:color="auto"/>
      </w:divBdr>
    </w:div>
    <w:div w:id="613639409">
      <w:bodyDiv w:val="1"/>
      <w:marLeft w:val="0"/>
      <w:marRight w:val="0"/>
      <w:marTop w:val="0"/>
      <w:marBottom w:val="0"/>
      <w:divBdr>
        <w:top w:val="none" w:sz="0" w:space="0" w:color="auto"/>
        <w:left w:val="none" w:sz="0" w:space="0" w:color="auto"/>
        <w:bottom w:val="none" w:sz="0" w:space="0" w:color="auto"/>
        <w:right w:val="none" w:sz="0" w:space="0" w:color="auto"/>
      </w:divBdr>
    </w:div>
    <w:div w:id="613710280">
      <w:bodyDiv w:val="1"/>
      <w:marLeft w:val="0"/>
      <w:marRight w:val="0"/>
      <w:marTop w:val="0"/>
      <w:marBottom w:val="0"/>
      <w:divBdr>
        <w:top w:val="none" w:sz="0" w:space="0" w:color="auto"/>
        <w:left w:val="none" w:sz="0" w:space="0" w:color="auto"/>
        <w:bottom w:val="none" w:sz="0" w:space="0" w:color="auto"/>
        <w:right w:val="none" w:sz="0" w:space="0" w:color="auto"/>
      </w:divBdr>
    </w:div>
    <w:div w:id="613907445">
      <w:bodyDiv w:val="1"/>
      <w:marLeft w:val="0"/>
      <w:marRight w:val="0"/>
      <w:marTop w:val="0"/>
      <w:marBottom w:val="0"/>
      <w:divBdr>
        <w:top w:val="none" w:sz="0" w:space="0" w:color="auto"/>
        <w:left w:val="none" w:sz="0" w:space="0" w:color="auto"/>
        <w:bottom w:val="none" w:sz="0" w:space="0" w:color="auto"/>
        <w:right w:val="none" w:sz="0" w:space="0" w:color="auto"/>
      </w:divBdr>
    </w:div>
    <w:div w:id="613947372">
      <w:bodyDiv w:val="1"/>
      <w:marLeft w:val="0"/>
      <w:marRight w:val="0"/>
      <w:marTop w:val="0"/>
      <w:marBottom w:val="0"/>
      <w:divBdr>
        <w:top w:val="none" w:sz="0" w:space="0" w:color="auto"/>
        <w:left w:val="none" w:sz="0" w:space="0" w:color="auto"/>
        <w:bottom w:val="none" w:sz="0" w:space="0" w:color="auto"/>
        <w:right w:val="none" w:sz="0" w:space="0" w:color="auto"/>
      </w:divBdr>
    </w:div>
    <w:div w:id="614017854">
      <w:bodyDiv w:val="1"/>
      <w:marLeft w:val="0"/>
      <w:marRight w:val="0"/>
      <w:marTop w:val="0"/>
      <w:marBottom w:val="0"/>
      <w:divBdr>
        <w:top w:val="none" w:sz="0" w:space="0" w:color="auto"/>
        <w:left w:val="none" w:sz="0" w:space="0" w:color="auto"/>
        <w:bottom w:val="none" w:sz="0" w:space="0" w:color="auto"/>
        <w:right w:val="none" w:sz="0" w:space="0" w:color="auto"/>
      </w:divBdr>
    </w:div>
    <w:div w:id="614288594">
      <w:bodyDiv w:val="1"/>
      <w:marLeft w:val="0"/>
      <w:marRight w:val="0"/>
      <w:marTop w:val="0"/>
      <w:marBottom w:val="0"/>
      <w:divBdr>
        <w:top w:val="none" w:sz="0" w:space="0" w:color="auto"/>
        <w:left w:val="none" w:sz="0" w:space="0" w:color="auto"/>
        <w:bottom w:val="none" w:sz="0" w:space="0" w:color="auto"/>
        <w:right w:val="none" w:sz="0" w:space="0" w:color="auto"/>
      </w:divBdr>
    </w:div>
    <w:div w:id="614486783">
      <w:bodyDiv w:val="1"/>
      <w:marLeft w:val="0"/>
      <w:marRight w:val="0"/>
      <w:marTop w:val="0"/>
      <w:marBottom w:val="0"/>
      <w:divBdr>
        <w:top w:val="none" w:sz="0" w:space="0" w:color="auto"/>
        <w:left w:val="none" w:sz="0" w:space="0" w:color="auto"/>
        <w:bottom w:val="none" w:sz="0" w:space="0" w:color="auto"/>
        <w:right w:val="none" w:sz="0" w:space="0" w:color="auto"/>
      </w:divBdr>
    </w:div>
    <w:div w:id="614752876">
      <w:bodyDiv w:val="1"/>
      <w:marLeft w:val="0"/>
      <w:marRight w:val="0"/>
      <w:marTop w:val="0"/>
      <w:marBottom w:val="0"/>
      <w:divBdr>
        <w:top w:val="none" w:sz="0" w:space="0" w:color="auto"/>
        <w:left w:val="none" w:sz="0" w:space="0" w:color="auto"/>
        <w:bottom w:val="none" w:sz="0" w:space="0" w:color="auto"/>
        <w:right w:val="none" w:sz="0" w:space="0" w:color="auto"/>
      </w:divBdr>
    </w:div>
    <w:div w:id="614823651">
      <w:bodyDiv w:val="1"/>
      <w:marLeft w:val="0"/>
      <w:marRight w:val="0"/>
      <w:marTop w:val="0"/>
      <w:marBottom w:val="0"/>
      <w:divBdr>
        <w:top w:val="none" w:sz="0" w:space="0" w:color="auto"/>
        <w:left w:val="none" w:sz="0" w:space="0" w:color="auto"/>
        <w:bottom w:val="none" w:sz="0" w:space="0" w:color="auto"/>
        <w:right w:val="none" w:sz="0" w:space="0" w:color="auto"/>
      </w:divBdr>
    </w:div>
    <w:div w:id="614871161">
      <w:bodyDiv w:val="1"/>
      <w:marLeft w:val="0"/>
      <w:marRight w:val="0"/>
      <w:marTop w:val="0"/>
      <w:marBottom w:val="0"/>
      <w:divBdr>
        <w:top w:val="none" w:sz="0" w:space="0" w:color="auto"/>
        <w:left w:val="none" w:sz="0" w:space="0" w:color="auto"/>
        <w:bottom w:val="none" w:sz="0" w:space="0" w:color="auto"/>
        <w:right w:val="none" w:sz="0" w:space="0" w:color="auto"/>
      </w:divBdr>
    </w:div>
    <w:div w:id="614875130">
      <w:bodyDiv w:val="1"/>
      <w:marLeft w:val="0"/>
      <w:marRight w:val="0"/>
      <w:marTop w:val="0"/>
      <w:marBottom w:val="0"/>
      <w:divBdr>
        <w:top w:val="none" w:sz="0" w:space="0" w:color="auto"/>
        <w:left w:val="none" w:sz="0" w:space="0" w:color="auto"/>
        <w:bottom w:val="none" w:sz="0" w:space="0" w:color="auto"/>
        <w:right w:val="none" w:sz="0" w:space="0" w:color="auto"/>
      </w:divBdr>
    </w:div>
    <w:div w:id="615020147">
      <w:bodyDiv w:val="1"/>
      <w:marLeft w:val="0"/>
      <w:marRight w:val="0"/>
      <w:marTop w:val="0"/>
      <w:marBottom w:val="0"/>
      <w:divBdr>
        <w:top w:val="none" w:sz="0" w:space="0" w:color="auto"/>
        <w:left w:val="none" w:sz="0" w:space="0" w:color="auto"/>
        <w:bottom w:val="none" w:sz="0" w:space="0" w:color="auto"/>
        <w:right w:val="none" w:sz="0" w:space="0" w:color="auto"/>
      </w:divBdr>
    </w:div>
    <w:div w:id="615062559">
      <w:bodyDiv w:val="1"/>
      <w:marLeft w:val="0"/>
      <w:marRight w:val="0"/>
      <w:marTop w:val="0"/>
      <w:marBottom w:val="0"/>
      <w:divBdr>
        <w:top w:val="none" w:sz="0" w:space="0" w:color="auto"/>
        <w:left w:val="none" w:sz="0" w:space="0" w:color="auto"/>
        <w:bottom w:val="none" w:sz="0" w:space="0" w:color="auto"/>
        <w:right w:val="none" w:sz="0" w:space="0" w:color="auto"/>
      </w:divBdr>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716">
      <w:bodyDiv w:val="1"/>
      <w:marLeft w:val="0"/>
      <w:marRight w:val="0"/>
      <w:marTop w:val="0"/>
      <w:marBottom w:val="0"/>
      <w:divBdr>
        <w:top w:val="none" w:sz="0" w:space="0" w:color="auto"/>
        <w:left w:val="none" w:sz="0" w:space="0" w:color="auto"/>
        <w:bottom w:val="none" w:sz="0" w:space="0" w:color="auto"/>
        <w:right w:val="none" w:sz="0" w:space="0" w:color="auto"/>
      </w:divBdr>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5331050">
      <w:bodyDiv w:val="1"/>
      <w:marLeft w:val="0"/>
      <w:marRight w:val="0"/>
      <w:marTop w:val="0"/>
      <w:marBottom w:val="0"/>
      <w:divBdr>
        <w:top w:val="none" w:sz="0" w:space="0" w:color="auto"/>
        <w:left w:val="none" w:sz="0" w:space="0" w:color="auto"/>
        <w:bottom w:val="none" w:sz="0" w:space="0" w:color="auto"/>
        <w:right w:val="none" w:sz="0" w:space="0" w:color="auto"/>
      </w:divBdr>
    </w:div>
    <w:div w:id="615403886">
      <w:bodyDiv w:val="1"/>
      <w:marLeft w:val="0"/>
      <w:marRight w:val="0"/>
      <w:marTop w:val="0"/>
      <w:marBottom w:val="0"/>
      <w:divBdr>
        <w:top w:val="none" w:sz="0" w:space="0" w:color="auto"/>
        <w:left w:val="none" w:sz="0" w:space="0" w:color="auto"/>
        <w:bottom w:val="none" w:sz="0" w:space="0" w:color="auto"/>
        <w:right w:val="none" w:sz="0" w:space="0" w:color="auto"/>
      </w:divBdr>
      <w:divsChild>
        <w:div w:id="677659710">
          <w:marLeft w:val="0"/>
          <w:marRight w:val="0"/>
          <w:marTop w:val="0"/>
          <w:marBottom w:val="0"/>
          <w:divBdr>
            <w:top w:val="none" w:sz="0" w:space="0" w:color="auto"/>
            <w:left w:val="none" w:sz="0" w:space="0" w:color="auto"/>
            <w:bottom w:val="none" w:sz="0" w:space="0" w:color="auto"/>
            <w:right w:val="none" w:sz="0" w:space="0" w:color="auto"/>
          </w:divBdr>
          <w:divsChild>
            <w:div w:id="9324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4727">
      <w:bodyDiv w:val="1"/>
      <w:marLeft w:val="0"/>
      <w:marRight w:val="0"/>
      <w:marTop w:val="0"/>
      <w:marBottom w:val="0"/>
      <w:divBdr>
        <w:top w:val="none" w:sz="0" w:space="0" w:color="auto"/>
        <w:left w:val="none" w:sz="0" w:space="0" w:color="auto"/>
        <w:bottom w:val="none" w:sz="0" w:space="0" w:color="auto"/>
        <w:right w:val="none" w:sz="0" w:space="0" w:color="auto"/>
      </w:divBdr>
    </w:div>
    <w:div w:id="615719703">
      <w:bodyDiv w:val="1"/>
      <w:marLeft w:val="0"/>
      <w:marRight w:val="0"/>
      <w:marTop w:val="0"/>
      <w:marBottom w:val="0"/>
      <w:divBdr>
        <w:top w:val="none" w:sz="0" w:space="0" w:color="auto"/>
        <w:left w:val="none" w:sz="0" w:space="0" w:color="auto"/>
        <w:bottom w:val="none" w:sz="0" w:space="0" w:color="auto"/>
        <w:right w:val="none" w:sz="0" w:space="0" w:color="auto"/>
      </w:divBdr>
    </w:div>
    <w:div w:id="615867393">
      <w:bodyDiv w:val="1"/>
      <w:marLeft w:val="0"/>
      <w:marRight w:val="0"/>
      <w:marTop w:val="0"/>
      <w:marBottom w:val="0"/>
      <w:divBdr>
        <w:top w:val="none" w:sz="0" w:space="0" w:color="auto"/>
        <w:left w:val="none" w:sz="0" w:space="0" w:color="auto"/>
        <w:bottom w:val="none" w:sz="0" w:space="0" w:color="auto"/>
        <w:right w:val="none" w:sz="0" w:space="0" w:color="auto"/>
      </w:divBdr>
    </w:div>
    <w:div w:id="615989505">
      <w:bodyDiv w:val="1"/>
      <w:marLeft w:val="0"/>
      <w:marRight w:val="0"/>
      <w:marTop w:val="0"/>
      <w:marBottom w:val="0"/>
      <w:divBdr>
        <w:top w:val="none" w:sz="0" w:space="0" w:color="auto"/>
        <w:left w:val="none" w:sz="0" w:space="0" w:color="auto"/>
        <w:bottom w:val="none" w:sz="0" w:space="0" w:color="auto"/>
        <w:right w:val="none" w:sz="0" w:space="0" w:color="auto"/>
      </w:divBdr>
    </w:div>
    <w:div w:id="616180695">
      <w:bodyDiv w:val="1"/>
      <w:marLeft w:val="0"/>
      <w:marRight w:val="0"/>
      <w:marTop w:val="0"/>
      <w:marBottom w:val="0"/>
      <w:divBdr>
        <w:top w:val="none" w:sz="0" w:space="0" w:color="auto"/>
        <w:left w:val="none" w:sz="0" w:space="0" w:color="auto"/>
        <w:bottom w:val="none" w:sz="0" w:space="0" w:color="auto"/>
        <w:right w:val="none" w:sz="0" w:space="0" w:color="auto"/>
      </w:divBdr>
    </w:div>
    <w:div w:id="616182775">
      <w:bodyDiv w:val="1"/>
      <w:marLeft w:val="0"/>
      <w:marRight w:val="0"/>
      <w:marTop w:val="0"/>
      <w:marBottom w:val="0"/>
      <w:divBdr>
        <w:top w:val="none" w:sz="0" w:space="0" w:color="auto"/>
        <w:left w:val="none" w:sz="0" w:space="0" w:color="auto"/>
        <w:bottom w:val="none" w:sz="0" w:space="0" w:color="auto"/>
        <w:right w:val="none" w:sz="0" w:space="0" w:color="auto"/>
      </w:divBdr>
    </w:div>
    <w:div w:id="616646237">
      <w:bodyDiv w:val="1"/>
      <w:marLeft w:val="0"/>
      <w:marRight w:val="0"/>
      <w:marTop w:val="0"/>
      <w:marBottom w:val="0"/>
      <w:divBdr>
        <w:top w:val="none" w:sz="0" w:space="0" w:color="auto"/>
        <w:left w:val="none" w:sz="0" w:space="0" w:color="auto"/>
        <w:bottom w:val="none" w:sz="0" w:space="0" w:color="auto"/>
        <w:right w:val="none" w:sz="0" w:space="0" w:color="auto"/>
      </w:divBdr>
    </w:div>
    <w:div w:id="616720081">
      <w:bodyDiv w:val="1"/>
      <w:marLeft w:val="0"/>
      <w:marRight w:val="0"/>
      <w:marTop w:val="0"/>
      <w:marBottom w:val="0"/>
      <w:divBdr>
        <w:top w:val="none" w:sz="0" w:space="0" w:color="auto"/>
        <w:left w:val="none" w:sz="0" w:space="0" w:color="auto"/>
        <w:bottom w:val="none" w:sz="0" w:space="0" w:color="auto"/>
        <w:right w:val="none" w:sz="0" w:space="0" w:color="auto"/>
      </w:divBdr>
    </w:div>
    <w:div w:id="616906755">
      <w:bodyDiv w:val="1"/>
      <w:marLeft w:val="0"/>
      <w:marRight w:val="0"/>
      <w:marTop w:val="0"/>
      <w:marBottom w:val="0"/>
      <w:divBdr>
        <w:top w:val="none" w:sz="0" w:space="0" w:color="auto"/>
        <w:left w:val="none" w:sz="0" w:space="0" w:color="auto"/>
        <w:bottom w:val="none" w:sz="0" w:space="0" w:color="auto"/>
        <w:right w:val="none" w:sz="0" w:space="0" w:color="auto"/>
      </w:divBdr>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7107632">
      <w:bodyDiv w:val="1"/>
      <w:marLeft w:val="0"/>
      <w:marRight w:val="0"/>
      <w:marTop w:val="0"/>
      <w:marBottom w:val="0"/>
      <w:divBdr>
        <w:top w:val="none" w:sz="0" w:space="0" w:color="auto"/>
        <w:left w:val="none" w:sz="0" w:space="0" w:color="auto"/>
        <w:bottom w:val="none" w:sz="0" w:space="0" w:color="auto"/>
        <w:right w:val="none" w:sz="0" w:space="0" w:color="auto"/>
      </w:divBdr>
    </w:div>
    <w:div w:id="618070973">
      <w:bodyDiv w:val="1"/>
      <w:marLeft w:val="0"/>
      <w:marRight w:val="0"/>
      <w:marTop w:val="0"/>
      <w:marBottom w:val="0"/>
      <w:divBdr>
        <w:top w:val="none" w:sz="0" w:space="0" w:color="auto"/>
        <w:left w:val="none" w:sz="0" w:space="0" w:color="auto"/>
        <w:bottom w:val="none" w:sz="0" w:space="0" w:color="auto"/>
        <w:right w:val="none" w:sz="0" w:space="0" w:color="auto"/>
      </w:divBdr>
    </w:div>
    <w:div w:id="618072400">
      <w:bodyDiv w:val="1"/>
      <w:marLeft w:val="0"/>
      <w:marRight w:val="0"/>
      <w:marTop w:val="0"/>
      <w:marBottom w:val="0"/>
      <w:divBdr>
        <w:top w:val="none" w:sz="0" w:space="0" w:color="auto"/>
        <w:left w:val="none" w:sz="0" w:space="0" w:color="auto"/>
        <w:bottom w:val="none" w:sz="0" w:space="0" w:color="auto"/>
        <w:right w:val="none" w:sz="0" w:space="0" w:color="auto"/>
      </w:divBdr>
    </w:div>
    <w:div w:id="618075630">
      <w:bodyDiv w:val="1"/>
      <w:marLeft w:val="0"/>
      <w:marRight w:val="0"/>
      <w:marTop w:val="0"/>
      <w:marBottom w:val="0"/>
      <w:divBdr>
        <w:top w:val="none" w:sz="0" w:space="0" w:color="auto"/>
        <w:left w:val="none" w:sz="0" w:space="0" w:color="auto"/>
        <w:bottom w:val="none" w:sz="0" w:space="0" w:color="auto"/>
        <w:right w:val="none" w:sz="0" w:space="0" w:color="auto"/>
      </w:divBdr>
    </w:div>
    <w:div w:id="618149161">
      <w:bodyDiv w:val="1"/>
      <w:marLeft w:val="0"/>
      <w:marRight w:val="0"/>
      <w:marTop w:val="0"/>
      <w:marBottom w:val="0"/>
      <w:divBdr>
        <w:top w:val="none" w:sz="0" w:space="0" w:color="auto"/>
        <w:left w:val="none" w:sz="0" w:space="0" w:color="auto"/>
        <w:bottom w:val="none" w:sz="0" w:space="0" w:color="auto"/>
        <w:right w:val="none" w:sz="0" w:space="0" w:color="auto"/>
      </w:divBdr>
    </w:div>
    <w:div w:id="618223983">
      <w:bodyDiv w:val="1"/>
      <w:marLeft w:val="0"/>
      <w:marRight w:val="0"/>
      <w:marTop w:val="0"/>
      <w:marBottom w:val="0"/>
      <w:divBdr>
        <w:top w:val="none" w:sz="0" w:space="0" w:color="auto"/>
        <w:left w:val="none" w:sz="0" w:space="0" w:color="auto"/>
        <w:bottom w:val="none" w:sz="0" w:space="0" w:color="auto"/>
        <w:right w:val="none" w:sz="0" w:space="0" w:color="auto"/>
      </w:divBdr>
    </w:div>
    <w:div w:id="618344548">
      <w:bodyDiv w:val="1"/>
      <w:marLeft w:val="0"/>
      <w:marRight w:val="0"/>
      <w:marTop w:val="0"/>
      <w:marBottom w:val="0"/>
      <w:divBdr>
        <w:top w:val="none" w:sz="0" w:space="0" w:color="auto"/>
        <w:left w:val="none" w:sz="0" w:space="0" w:color="auto"/>
        <w:bottom w:val="none" w:sz="0" w:space="0" w:color="auto"/>
        <w:right w:val="none" w:sz="0" w:space="0" w:color="auto"/>
      </w:divBdr>
    </w:div>
    <w:div w:id="618683453">
      <w:bodyDiv w:val="1"/>
      <w:marLeft w:val="0"/>
      <w:marRight w:val="0"/>
      <w:marTop w:val="0"/>
      <w:marBottom w:val="0"/>
      <w:divBdr>
        <w:top w:val="none" w:sz="0" w:space="0" w:color="auto"/>
        <w:left w:val="none" w:sz="0" w:space="0" w:color="auto"/>
        <w:bottom w:val="none" w:sz="0" w:space="0" w:color="auto"/>
        <w:right w:val="none" w:sz="0" w:space="0" w:color="auto"/>
      </w:divBdr>
    </w:div>
    <w:div w:id="618687708">
      <w:bodyDiv w:val="1"/>
      <w:marLeft w:val="0"/>
      <w:marRight w:val="0"/>
      <w:marTop w:val="0"/>
      <w:marBottom w:val="0"/>
      <w:divBdr>
        <w:top w:val="none" w:sz="0" w:space="0" w:color="auto"/>
        <w:left w:val="none" w:sz="0" w:space="0" w:color="auto"/>
        <w:bottom w:val="none" w:sz="0" w:space="0" w:color="auto"/>
        <w:right w:val="none" w:sz="0" w:space="0" w:color="auto"/>
      </w:divBdr>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192570">
      <w:bodyDiv w:val="1"/>
      <w:marLeft w:val="0"/>
      <w:marRight w:val="0"/>
      <w:marTop w:val="0"/>
      <w:marBottom w:val="0"/>
      <w:divBdr>
        <w:top w:val="none" w:sz="0" w:space="0" w:color="auto"/>
        <w:left w:val="none" w:sz="0" w:space="0" w:color="auto"/>
        <w:bottom w:val="none" w:sz="0" w:space="0" w:color="auto"/>
        <w:right w:val="none" w:sz="0" w:space="0" w:color="auto"/>
      </w:divBdr>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604353">
      <w:bodyDiv w:val="1"/>
      <w:marLeft w:val="0"/>
      <w:marRight w:val="0"/>
      <w:marTop w:val="0"/>
      <w:marBottom w:val="0"/>
      <w:divBdr>
        <w:top w:val="none" w:sz="0" w:space="0" w:color="auto"/>
        <w:left w:val="none" w:sz="0" w:space="0" w:color="auto"/>
        <w:bottom w:val="none" w:sz="0" w:space="0" w:color="auto"/>
        <w:right w:val="none" w:sz="0" w:space="0" w:color="auto"/>
      </w:divBdr>
    </w:div>
    <w:div w:id="619729486">
      <w:bodyDiv w:val="1"/>
      <w:marLeft w:val="0"/>
      <w:marRight w:val="0"/>
      <w:marTop w:val="0"/>
      <w:marBottom w:val="0"/>
      <w:divBdr>
        <w:top w:val="none" w:sz="0" w:space="0" w:color="auto"/>
        <w:left w:val="none" w:sz="0" w:space="0" w:color="auto"/>
        <w:bottom w:val="none" w:sz="0" w:space="0" w:color="auto"/>
        <w:right w:val="none" w:sz="0" w:space="0" w:color="auto"/>
      </w:divBdr>
    </w:div>
    <w:div w:id="619992586">
      <w:bodyDiv w:val="1"/>
      <w:marLeft w:val="0"/>
      <w:marRight w:val="0"/>
      <w:marTop w:val="0"/>
      <w:marBottom w:val="0"/>
      <w:divBdr>
        <w:top w:val="none" w:sz="0" w:space="0" w:color="auto"/>
        <w:left w:val="none" w:sz="0" w:space="0" w:color="auto"/>
        <w:bottom w:val="none" w:sz="0" w:space="0" w:color="auto"/>
        <w:right w:val="none" w:sz="0" w:space="0" w:color="auto"/>
      </w:divBdr>
      <w:divsChild>
        <w:div w:id="1278098474">
          <w:marLeft w:val="0"/>
          <w:marRight w:val="0"/>
          <w:marTop w:val="0"/>
          <w:marBottom w:val="0"/>
          <w:divBdr>
            <w:top w:val="none" w:sz="0" w:space="0" w:color="auto"/>
            <w:left w:val="none" w:sz="0" w:space="0" w:color="auto"/>
            <w:bottom w:val="none" w:sz="0" w:space="0" w:color="auto"/>
            <w:right w:val="none" w:sz="0" w:space="0" w:color="auto"/>
          </w:divBdr>
          <w:divsChild>
            <w:div w:id="3022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4800">
      <w:bodyDiv w:val="1"/>
      <w:marLeft w:val="0"/>
      <w:marRight w:val="0"/>
      <w:marTop w:val="0"/>
      <w:marBottom w:val="0"/>
      <w:divBdr>
        <w:top w:val="none" w:sz="0" w:space="0" w:color="auto"/>
        <w:left w:val="none" w:sz="0" w:space="0" w:color="auto"/>
        <w:bottom w:val="none" w:sz="0" w:space="0" w:color="auto"/>
        <w:right w:val="none" w:sz="0" w:space="0" w:color="auto"/>
      </w:divBdr>
    </w:div>
    <w:div w:id="620116768">
      <w:bodyDiv w:val="1"/>
      <w:marLeft w:val="0"/>
      <w:marRight w:val="0"/>
      <w:marTop w:val="0"/>
      <w:marBottom w:val="0"/>
      <w:divBdr>
        <w:top w:val="none" w:sz="0" w:space="0" w:color="auto"/>
        <w:left w:val="none" w:sz="0" w:space="0" w:color="auto"/>
        <w:bottom w:val="none" w:sz="0" w:space="0" w:color="auto"/>
        <w:right w:val="none" w:sz="0" w:space="0" w:color="auto"/>
      </w:divBdr>
    </w:div>
    <w:div w:id="620501827">
      <w:bodyDiv w:val="1"/>
      <w:marLeft w:val="0"/>
      <w:marRight w:val="0"/>
      <w:marTop w:val="0"/>
      <w:marBottom w:val="0"/>
      <w:divBdr>
        <w:top w:val="none" w:sz="0" w:space="0" w:color="auto"/>
        <w:left w:val="none" w:sz="0" w:space="0" w:color="auto"/>
        <w:bottom w:val="none" w:sz="0" w:space="0" w:color="auto"/>
        <w:right w:val="none" w:sz="0" w:space="0" w:color="auto"/>
      </w:divBdr>
    </w:div>
    <w:div w:id="620842605">
      <w:bodyDiv w:val="1"/>
      <w:marLeft w:val="0"/>
      <w:marRight w:val="0"/>
      <w:marTop w:val="0"/>
      <w:marBottom w:val="0"/>
      <w:divBdr>
        <w:top w:val="none" w:sz="0" w:space="0" w:color="auto"/>
        <w:left w:val="none" w:sz="0" w:space="0" w:color="auto"/>
        <w:bottom w:val="none" w:sz="0" w:space="0" w:color="auto"/>
        <w:right w:val="none" w:sz="0" w:space="0" w:color="auto"/>
      </w:divBdr>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64635">
      <w:bodyDiv w:val="1"/>
      <w:marLeft w:val="0"/>
      <w:marRight w:val="0"/>
      <w:marTop w:val="0"/>
      <w:marBottom w:val="0"/>
      <w:divBdr>
        <w:top w:val="none" w:sz="0" w:space="0" w:color="auto"/>
        <w:left w:val="none" w:sz="0" w:space="0" w:color="auto"/>
        <w:bottom w:val="none" w:sz="0" w:space="0" w:color="auto"/>
        <w:right w:val="none" w:sz="0" w:space="0" w:color="auto"/>
      </w:divBdr>
    </w:div>
    <w:div w:id="621035773">
      <w:bodyDiv w:val="1"/>
      <w:marLeft w:val="0"/>
      <w:marRight w:val="0"/>
      <w:marTop w:val="0"/>
      <w:marBottom w:val="0"/>
      <w:divBdr>
        <w:top w:val="none" w:sz="0" w:space="0" w:color="auto"/>
        <w:left w:val="none" w:sz="0" w:space="0" w:color="auto"/>
        <w:bottom w:val="none" w:sz="0" w:space="0" w:color="auto"/>
        <w:right w:val="none" w:sz="0" w:space="0" w:color="auto"/>
      </w:divBdr>
    </w:div>
    <w:div w:id="621038767">
      <w:bodyDiv w:val="1"/>
      <w:marLeft w:val="0"/>
      <w:marRight w:val="0"/>
      <w:marTop w:val="0"/>
      <w:marBottom w:val="0"/>
      <w:divBdr>
        <w:top w:val="none" w:sz="0" w:space="0" w:color="auto"/>
        <w:left w:val="none" w:sz="0" w:space="0" w:color="auto"/>
        <w:bottom w:val="none" w:sz="0" w:space="0" w:color="auto"/>
        <w:right w:val="none" w:sz="0" w:space="0" w:color="auto"/>
      </w:divBdr>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543563">
      <w:bodyDiv w:val="1"/>
      <w:marLeft w:val="0"/>
      <w:marRight w:val="0"/>
      <w:marTop w:val="0"/>
      <w:marBottom w:val="0"/>
      <w:divBdr>
        <w:top w:val="none" w:sz="0" w:space="0" w:color="auto"/>
        <w:left w:val="none" w:sz="0" w:space="0" w:color="auto"/>
        <w:bottom w:val="none" w:sz="0" w:space="0" w:color="auto"/>
        <w:right w:val="none" w:sz="0" w:space="0" w:color="auto"/>
      </w:divBdr>
    </w:div>
    <w:div w:id="621763550">
      <w:bodyDiv w:val="1"/>
      <w:marLeft w:val="0"/>
      <w:marRight w:val="0"/>
      <w:marTop w:val="0"/>
      <w:marBottom w:val="0"/>
      <w:divBdr>
        <w:top w:val="none" w:sz="0" w:space="0" w:color="auto"/>
        <w:left w:val="none" w:sz="0" w:space="0" w:color="auto"/>
        <w:bottom w:val="none" w:sz="0" w:space="0" w:color="auto"/>
        <w:right w:val="none" w:sz="0" w:space="0" w:color="auto"/>
      </w:divBdr>
    </w:div>
    <w:div w:id="621764127">
      <w:bodyDiv w:val="1"/>
      <w:marLeft w:val="0"/>
      <w:marRight w:val="0"/>
      <w:marTop w:val="0"/>
      <w:marBottom w:val="0"/>
      <w:divBdr>
        <w:top w:val="none" w:sz="0" w:space="0" w:color="auto"/>
        <w:left w:val="none" w:sz="0" w:space="0" w:color="auto"/>
        <w:bottom w:val="none" w:sz="0" w:space="0" w:color="auto"/>
        <w:right w:val="none" w:sz="0" w:space="0" w:color="auto"/>
      </w:divBdr>
    </w:div>
    <w:div w:id="621764881">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21959855">
      <w:bodyDiv w:val="1"/>
      <w:marLeft w:val="0"/>
      <w:marRight w:val="0"/>
      <w:marTop w:val="0"/>
      <w:marBottom w:val="0"/>
      <w:divBdr>
        <w:top w:val="none" w:sz="0" w:space="0" w:color="auto"/>
        <w:left w:val="none" w:sz="0" w:space="0" w:color="auto"/>
        <w:bottom w:val="none" w:sz="0" w:space="0" w:color="auto"/>
        <w:right w:val="none" w:sz="0" w:space="0" w:color="auto"/>
      </w:divBdr>
    </w:div>
    <w:div w:id="622610792">
      <w:bodyDiv w:val="1"/>
      <w:marLeft w:val="0"/>
      <w:marRight w:val="0"/>
      <w:marTop w:val="0"/>
      <w:marBottom w:val="0"/>
      <w:divBdr>
        <w:top w:val="none" w:sz="0" w:space="0" w:color="auto"/>
        <w:left w:val="none" w:sz="0" w:space="0" w:color="auto"/>
        <w:bottom w:val="none" w:sz="0" w:space="0" w:color="auto"/>
        <w:right w:val="none" w:sz="0" w:space="0" w:color="auto"/>
      </w:divBdr>
    </w:div>
    <w:div w:id="622690065">
      <w:bodyDiv w:val="1"/>
      <w:marLeft w:val="0"/>
      <w:marRight w:val="0"/>
      <w:marTop w:val="0"/>
      <w:marBottom w:val="0"/>
      <w:divBdr>
        <w:top w:val="none" w:sz="0" w:space="0" w:color="auto"/>
        <w:left w:val="none" w:sz="0" w:space="0" w:color="auto"/>
        <w:bottom w:val="none" w:sz="0" w:space="0" w:color="auto"/>
        <w:right w:val="none" w:sz="0" w:space="0" w:color="auto"/>
      </w:divBdr>
    </w:div>
    <w:div w:id="622805961">
      <w:bodyDiv w:val="1"/>
      <w:marLeft w:val="0"/>
      <w:marRight w:val="0"/>
      <w:marTop w:val="0"/>
      <w:marBottom w:val="0"/>
      <w:divBdr>
        <w:top w:val="none" w:sz="0" w:space="0" w:color="auto"/>
        <w:left w:val="none" w:sz="0" w:space="0" w:color="auto"/>
        <w:bottom w:val="none" w:sz="0" w:space="0" w:color="auto"/>
        <w:right w:val="none" w:sz="0" w:space="0" w:color="auto"/>
      </w:divBdr>
    </w:div>
    <w:div w:id="622808451">
      <w:bodyDiv w:val="1"/>
      <w:marLeft w:val="0"/>
      <w:marRight w:val="0"/>
      <w:marTop w:val="0"/>
      <w:marBottom w:val="0"/>
      <w:divBdr>
        <w:top w:val="none" w:sz="0" w:space="0" w:color="auto"/>
        <w:left w:val="none" w:sz="0" w:space="0" w:color="auto"/>
        <w:bottom w:val="none" w:sz="0" w:space="0" w:color="auto"/>
        <w:right w:val="none" w:sz="0" w:space="0" w:color="auto"/>
      </w:divBdr>
    </w:div>
    <w:div w:id="622883609">
      <w:bodyDiv w:val="1"/>
      <w:marLeft w:val="0"/>
      <w:marRight w:val="0"/>
      <w:marTop w:val="0"/>
      <w:marBottom w:val="0"/>
      <w:divBdr>
        <w:top w:val="none" w:sz="0" w:space="0" w:color="auto"/>
        <w:left w:val="none" w:sz="0" w:space="0" w:color="auto"/>
        <w:bottom w:val="none" w:sz="0" w:space="0" w:color="auto"/>
        <w:right w:val="none" w:sz="0" w:space="0" w:color="auto"/>
      </w:divBdr>
    </w:div>
    <w:div w:id="622924319">
      <w:bodyDiv w:val="1"/>
      <w:marLeft w:val="0"/>
      <w:marRight w:val="0"/>
      <w:marTop w:val="0"/>
      <w:marBottom w:val="0"/>
      <w:divBdr>
        <w:top w:val="none" w:sz="0" w:space="0" w:color="auto"/>
        <w:left w:val="none" w:sz="0" w:space="0" w:color="auto"/>
        <w:bottom w:val="none" w:sz="0" w:space="0" w:color="auto"/>
        <w:right w:val="none" w:sz="0" w:space="0" w:color="auto"/>
      </w:divBdr>
      <w:divsChild>
        <w:div w:id="881745187">
          <w:marLeft w:val="0"/>
          <w:marRight w:val="0"/>
          <w:marTop w:val="0"/>
          <w:marBottom w:val="0"/>
          <w:divBdr>
            <w:top w:val="none" w:sz="0" w:space="0" w:color="auto"/>
            <w:left w:val="none" w:sz="0" w:space="0" w:color="auto"/>
            <w:bottom w:val="none" w:sz="0" w:space="0" w:color="auto"/>
            <w:right w:val="none" w:sz="0" w:space="0" w:color="auto"/>
          </w:divBdr>
        </w:div>
      </w:divsChild>
    </w:div>
    <w:div w:id="622929425">
      <w:bodyDiv w:val="1"/>
      <w:marLeft w:val="0"/>
      <w:marRight w:val="0"/>
      <w:marTop w:val="0"/>
      <w:marBottom w:val="0"/>
      <w:divBdr>
        <w:top w:val="none" w:sz="0" w:space="0" w:color="auto"/>
        <w:left w:val="none" w:sz="0" w:space="0" w:color="auto"/>
        <w:bottom w:val="none" w:sz="0" w:space="0" w:color="auto"/>
        <w:right w:val="none" w:sz="0" w:space="0" w:color="auto"/>
      </w:divBdr>
    </w:div>
    <w:div w:id="623001386">
      <w:bodyDiv w:val="1"/>
      <w:marLeft w:val="0"/>
      <w:marRight w:val="0"/>
      <w:marTop w:val="0"/>
      <w:marBottom w:val="0"/>
      <w:divBdr>
        <w:top w:val="none" w:sz="0" w:space="0" w:color="auto"/>
        <w:left w:val="none" w:sz="0" w:space="0" w:color="auto"/>
        <w:bottom w:val="none" w:sz="0" w:space="0" w:color="auto"/>
        <w:right w:val="none" w:sz="0" w:space="0" w:color="auto"/>
      </w:divBdr>
    </w:div>
    <w:div w:id="623076397">
      <w:bodyDiv w:val="1"/>
      <w:marLeft w:val="0"/>
      <w:marRight w:val="0"/>
      <w:marTop w:val="0"/>
      <w:marBottom w:val="0"/>
      <w:divBdr>
        <w:top w:val="none" w:sz="0" w:space="0" w:color="auto"/>
        <w:left w:val="none" w:sz="0" w:space="0" w:color="auto"/>
        <w:bottom w:val="none" w:sz="0" w:space="0" w:color="auto"/>
        <w:right w:val="none" w:sz="0" w:space="0" w:color="auto"/>
      </w:divBdr>
    </w:div>
    <w:div w:id="623272703">
      <w:bodyDiv w:val="1"/>
      <w:marLeft w:val="0"/>
      <w:marRight w:val="0"/>
      <w:marTop w:val="0"/>
      <w:marBottom w:val="0"/>
      <w:divBdr>
        <w:top w:val="none" w:sz="0" w:space="0" w:color="auto"/>
        <w:left w:val="none" w:sz="0" w:space="0" w:color="auto"/>
        <w:bottom w:val="none" w:sz="0" w:space="0" w:color="auto"/>
        <w:right w:val="none" w:sz="0" w:space="0" w:color="auto"/>
      </w:divBdr>
    </w:div>
    <w:div w:id="623313342">
      <w:bodyDiv w:val="1"/>
      <w:marLeft w:val="0"/>
      <w:marRight w:val="0"/>
      <w:marTop w:val="0"/>
      <w:marBottom w:val="0"/>
      <w:divBdr>
        <w:top w:val="none" w:sz="0" w:space="0" w:color="auto"/>
        <w:left w:val="none" w:sz="0" w:space="0" w:color="auto"/>
        <w:bottom w:val="none" w:sz="0" w:space="0" w:color="auto"/>
        <w:right w:val="none" w:sz="0" w:space="0" w:color="auto"/>
      </w:divBdr>
    </w:div>
    <w:div w:id="623536301">
      <w:bodyDiv w:val="1"/>
      <w:marLeft w:val="0"/>
      <w:marRight w:val="0"/>
      <w:marTop w:val="0"/>
      <w:marBottom w:val="0"/>
      <w:divBdr>
        <w:top w:val="none" w:sz="0" w:space="0" w:color="auto"/>
        <w:left w:val="none" w:sz="0" w:space="0" w:color="auto"/>
        <w:bottom w:val="none" w:sz="0" w:space="0" w:color="auto"/>
        <w:right w:val="none" w:sz="0" w:space="0" w:color="auto"/>
      </w:divBdr>
    </w:div>
    <w:div w:id="623579518">
      <w:bodyDiv w:val="1"/>
      <w:marLeft w:val="0"/>
      <w:marRight w:val="0"/>
      <w:marTop w:val="0"/>
      <w:marBottom w:val="0"/>
      <w:divBdr>
        <w:top w:val="none" w:sz="0" w:space="0" w:color="auto"/>
        <w:left w:val="none" w:sz="0" w:space="0" w:color="auto"/>
        <w:bottom w:val="none" w:sz="0" w:space="0" w:color="auto"/>
        <w:right w:val="none" w:sz="0" w:space="0" w:color="auto"/>
      </w:divBdr>
    </w:div>
    <w:div w:id="623580185">
      <w:bodyDiv w:val="1"/>
      <w:marLeft w:val="0"/>
      <w:marRight w:val="0"/>
      <w:marTop w:val="0"/>
      <w:marBottom w:val="0"/>
      <w:divBdr>
        <w:top w:val="none" w:sz="0" w:space="0" w:color="auto"/>
        <w:left w:val="none" w:sz="0" w:space="0" w:color="auto"/>
        <w:bottom w:val="none" w:sz="0" w:space="0" w:color="auto"/>
        <w:right w:val="none" w:sz="0" w:space="0" w:color="auto"/>
      </w:divBdr>
    </w:div>
    <w:div w:id="623656088">
      <w:bodyDiv w:val="1"/>
      <w:marLeft w:val="0"/>
      <w:marRight w:val="0"/>
      <w:marTop w:val="0"/>
      <w:marBottom w:val="0"/>
      <w:divBdr>
        <w:top w:val="none" w:sz="0" w:space="0" w:color="auto"/>
        <w:left w:val="none" w:sz="0" w:space="0" w:color="auto"/>
        <w:bottom w:val="none" w:sz="0" w:space="0" w:color="auto"/>
        <w:right w:val="none" w:sz="0" w:space="0" w:color="auto"/>
      </w:divBdr>
    </w:div>
    <w:div w:id="623661475">
      <w:bodyDiv w:val="1"/>
      <w:marLeft w:val="0"/>
      <w:marRight w:val="0"/>
      <w:marTop w:val="0"/>
      <w:marBottom w:val="0"/>
      <w:divBdr>
        <w:top w:val="none" w:sz="0" w:space="0" w:color="auto"/>
        <w:left w:val="none" w:sz="0" w:space="0" w:color="auto"/>
        <w:bottom w:val="none" w:sz="0" w:space="0" w:color="auto"/>
        <w:right w:val="none" w:sz="0" w:space="0" w:color="auto"/>
      </w:divBdr>
    </w:div>
    <w:div w:id="623775652">
      <w:bodyDiv w:val="1"/>
      <w:marLeft w:val="0"/>
      <w:marRight w:val="0"/>
      <w:marTop w:val="0"/>
      <w:marBottom w:val="0"/>
      <w:divBdr>
        <w:top w:val="none" w:sz="0" w:space="0" w:color="auto"/>
        <w:left w:val="none" w:sz="0" w:space="0" w:color="auto"/>
        <w:bottom w:val="none" w:sz="0" w:space="0" w:color="auto"/>
        <w:right w:val="none" w:sz="0" w:space="0" w:color="auto"/>
      </w:divBdr>
    </w:div>
    <w:div w:id="624041149">
      <w:bodyDiv w:val="1"/>
      <w:marLeft w:val="0"/>
      <w:marRight w:val="0"/>
      <w:marTop w:val="0"/>
      <w:marBottom w:val="0"/>
      <w:divBdr>
        <w:top w:val="none" w:sz="0" w:space="0" w:color="auto"/>
        <w:left w:val="none" w:sz="0" w:space="0" w:color="auto"/>
        <w:bottom w:val="none" w:sz="0" w:space="0" w:color="auto"/>
        <w:right w:val="none" w:sz="0" w:space="0" w:color="auto"/>
      </w:divBdr>
    </w:div>
    <w:div w:id="624041990">
      <w:bodyDiv w:val="1"/>
      <w:marLeft w:val="0"/>
      <w:marRight w:val="0"/>
      <w:marTop w:val="0"/>
      <w:marBottom w:val="0"/>
      <w:divBdr>
        <w:top w:val="none" w:sz="0" w:space="0" w:color="auto"/>
        <w:left w:val="none" w:sz="0" w:space="0" w:color="auto"/>
        <w:bottom w:val="none" w:sz="0" w:space="0" w:color="auto"/>
        <w:right w:val="none" w:sz="0" w:space="0" w:color="auto"/>
      </w:divBdr>
    </w:div>
    <w:div w:id="624234454">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433570">
      <w:bodyDiv w:val="1"/>
      <w:marLeft w:val="0"/>
      <w:marRight w:val="0"/>
      <w:marTop w:val="0"/>
      <w:marBottom w:val="0"/>
      <w:divBdr>
        <w:top w:val="none" w:sz="0" w:space="0" w:color="auto"/>
        <w:left w:val="none" w:sz="0" w:space="0" w:color="auto"/>
        <w:bottom w:val="none" w:sz="0" w:space="0" w:color="auto"/>
        <w:right w:val="none" w:sz="0" w:space="0" w:color="auto"/>
      </w:divBdr>
    </w:div>
    <w:div w:id="624624637">
      <w:bodyDiv w:val="1"/>
      <w:marLeft w:val="0"/>
      <w:marRight w:val="0"/>
      <w:marTop w:val="0"/>
      <w:marBottom w:val="0"/>
      <w:divBdr>
        <w:top w:val="none" w:sz="0" w:space="0" w:color="auto"/>
        <w:left w:val="none" w:sz="0" w:space="0" w:color="auto"/>
        <w:bottom w:val="none" w:sz="0" w:space="0" w:color="auto"/>
        <w:right w:val="none" w:sz="0" w:space="0" w:color="auto"/>
      </w:divBdr>
    </w:div>
    <w:div w:id="624892537">
      <w:bodyDiv w:val="1"/>
      <w:marLeft w:val="0"/>
      <w:marRight w:val="0"/>
      <w:marTop w:val="0"/>
      <w:marBottom w:val="0"/>
      <w:divBdr>
        <w:top w:val="none" w:sz="0" w:space="0" w:color="auto"/>
        <w:left w:val="none" w:sz="0" w:space="0" w:color="auto"/>
        <w:bottom w:val="none" w:sz="0" w:space="0" w:color="auto"/>
        <w:right w:val="none" w:sz="0" w:space="0" w:color="auto"/>
      </w:divBdr>
    </w:div>
    <w:div w:id="624892802">
      <w:bodyDiv w:val="1"/>
      <w:marLeft w:val="0"/>
      <w:marRight w:val="0"/>
      <w:marTop w:val="0"/>
      <w:marBottom w:val="0"/>
      <w:divBdr>
        <w:top w:val="none" w:sz="0" w:space="0" w:color="auto"/>
        <w:left w:val="none" w:sz="0" w:space="0" w:color="auto"/>
        <w:bottom w:val="none" w:sz="0" w:space="0" w:color="auto"/>
        <w:right w:val="none" w:sz="0" w:space="0" w:color="auto"/>
      </w:divBdr>
    </w:div>
    <w:div w:id="624970019">
      <w:bodyDiv w:val="1"/>
      <w:marLeft w:val="0"/>
      <w:marRight w:val="0"/>
      <w:marTop w:val="0"/>
      <w:marBottom w:val="0"/>
      <w:divBdr>
        <w:top w:val="none" w:sz="0" w:space="0" w:color="auto"/>
        <w:left w:val="none" w:sz="0" w:space="0" w:color="auto"/>
        <w:bottom w:val="none" w:sz="0" w:space="0" w:color="auto"/>
        <w:right w:val="none" w:sz="0" w:space="0" w:color="auto"/>
      </w:divBdr>
    </w:div>
    <w:div w:id="624971688">
      <w:bodyDiv w:val="1"/>
      <w:marLeft w:val="0"/>
      <w:marRight w:val="0"/>
      <w:marTop w:val="0"/>
      <w:marBottom w:val="0"/>
      <w:divBdr>
        <w:top w:val="none" w:sz="0" w:space="0" w:color="auto"/>
        <w:left w:val="none" w:sz="0" w:space="0" w:color="auto"/>
        <w:bottom w:val="none" w:sz="0" w:space="0" w:color="auto"/>
        <w:right w:val="none" w:sz="0" w:space="0" w:color="auto"/>
      </w:divBdr>
    </w:div>
    <w:div w:id="625085804">
      <w:bodyDiv w:val="1"/>
      <w:marLeft w:val="0"/>
      <w:marRight w:val="0"/>
      <w:marTop w:val="0"/>
      <w:marBottom w:val="0"/>
      <w:divBdr>
        <w:top w:val="none" w:sz="0" w:space="0" w:color="auto"/>
        <w:left w:val="none" w:sz="0" w:space="0" w:color="auto"/>
        <w:bottom w:val="none" w:sz="0" w:space="0" w:color="auto"/>
        <w:right w:val="none" w:sz="0" w:space="0" w:color="auto"/>
      </w:divBdr>
      <w:divsChild>
        <w:div w:id="366879070">
          <w:marLeft w:val="0"/>
          <w:marRight w:val="0"/>
          <w:marTop w:val="0"/>
          <w:marBottom w:val="0"/>
          <w:divBdr>
            <w:top w:val="none" w:sz="0" w:space="0" w:color="auto"/>
            <w:left w:val="none" w:sz="0" w:space="0" w:color="auto"/>
            <w:bottom w:val="none" w:sz="0" w:space="0" w:color="auto"/>
            <w:right w:val="none" w:sz="0" w:space="0" w:color="auto"/>
          </w:divBdr>
          <w:divsChild>
            <w:div w:id="15183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8866">
      <w:bodyDiv w:val="1"/>
      <w:marLeft w:val="0"/>
      <w:marRight w:val="0"/>
      <w:marTop w:val="0"/>
      <w:marBottom w:val="0"/>
      <w:divBdr>
        <w:top w:val="none" w:sz="0" w:space="0" w:color="auto"/>
        <w:left w:val="none" w:sz="0" w:space="0" w:color="auto"/>
        <w:bottom w:val="none" w:sz="0" w:space="0" w:color="auto"/>
        <w:right w:val="none" w:sz="0" w:space="0" w:color="auto"/>
      </w:divBdr>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7026">
      <w:bodyDiv w:val="1"/>
      <w:marLeft w:val="0"/>
      <w:marRight w:val="0"/>
      <w:marTop w:val="0"/>
      <w:marBottom w:val="0"/>
      <w:divBdr>
        <w:top w:val="none" w:sz="0" w:space="0" w:color="auto"/>
        <w:left w:val="none" w:sz="0" w:space="0" w:color="auto"/>
        <w:bottom w:val="none" w:sz="0" w:space="0" w:color="auto"/>
        <w:right w:val="none" w:sz="0" w:space="0" w:color="auto"/>
      </w:divBdr>
    </w:div>
    <w:div w:id="625430337">
      <w:bodyDiv w:val="1"/>
      <w:marLeft w:val="0"/>
      <w:marRight w:val="0"/>
      <w:marTop w:val="0"/>
      <w:marBottom w:val="0"/>
      <w:divBdr>
        <w:top w:val="none" w:sz="0" w:space="0" w:color="auto"/>
        <w:left w:val="none" w:sz="0" w:space="0" w:color="auto"/>
        <w:bottom w:val="none" w:sz="0" w:space="0" w:color="auto"/>
        <w:right w:val="none" w:sz="0" w:space="0" w:color="auto"/>
      </w:divBdr>
    </w:div>
    <w:div w:id="625623840">
      <w:bodyDiv w:val="1"/>
      <w:marLeft w:val="0"/>
      <w:marRight w:val="0"/>
      <w:marTop w:val="0"/>
      <w:marBottom w:val="0"/>
      <w:divBdr>
        <w:top w:val="none" w:sz="0" w:space="0" w:color="auto"/>
        <w:left w:val="none" w:sz="0" w:space="0" w:color="auto"/>
        <w:bottom w:val="none" w:sz="0" w:space="0" w:color="auto"/>
        <w:right w:val="none" w:sz="0" w:space="0" w:color="auto"/>
      </w:divBdr>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62942">
      <w:bodyDiv w:val="1"/>
      <w:marLeft w:val="0"/>
      <w:marRight w:val="0"/>
      <w:marTop w:val="0"/>
      <w:marBottom w:val="0"/>
      <w:divBdr>
        <w:top w:val="none" w:sz="0" w:space="0" w:color="auto"/>
        <w:left w:val="none" w:sz="0" w:space="0" w:color="auto"/>
        <w:bottom w:val="none" w:sz="0" w:space="0" w:color="auto"/>
        <w:right w:val="none" w:sz="0" w:space="0" w:color="auto"/>
      </w:divBdr>
    </w:div>
    <w:div w:id="625965651">
      <w:bodyDiv w:val="1"/>
      <w:marLeft w:val="0"/>
      <w:marRight w:val="0"/>
      <w:marTop w:val="0"/>
      <w:marBottom w:val="0"/>
      <w:divBdr>
        <w:top w:val="none" w:sz="0" w:space="0" w:color="auto"/>
        <w:left w:val="none" w:sz="0" w:space="0" w:color="auto"/>
        <w:bottom w:val="none" w:sz="0" w:space="0" w:color="auto"/>
        <w:right w:val="none" w:sz="0" w:space="0" w:color="auto"/>
      </w:divBdr>
    </w:div>
    <w:div w:id="626132434">
      <w:bodyDiv w:val="1"/>
      <w:marLeft w:val="0"/>
      <w:marRight w:val="0"/>
      <w:marTop w:val="0"/>
      <w:marBottom w:val="0"/>
      <w:divBdr>
        <w:top w:val="none" w:sz="0" w:space="0" w:color="auto"/>
        <w:left w:val="none" w:sz="0" w:space="0" w:color="auto"/>
        <w:bottom w:val="none" w:sz="0" w:space="0" w:color="auto"/>
        <w:right w:val="none" w:sz="0" w:space="0" w:color="auto"/>
      </w:divBdr>
    </w:div>
    <w:div w:id="626205578">
      <w:bodyDiv w:val="1"/>
      <w:marLeft w:val="0"/>
      <w:marRight w:val="0"/>
      <w:marTop w:val="0"/>
      <w:marBottom w:val="0"/>
      <w:divBdr>
        <w:top w:val="none" w:sz="0" w:space="0" w:color="auto"/>
        <w:left w:val="none" w:sz="0" w:space="0" w:color="auto"/>
        <w:bottom w:val="none" w:sz="0" w:space="0" w:color="auto"/>
        <w:right w:val="none" w:sz="0" w:space="0" w:color="auto"/>
      </w:divBdr>
    </w:div>
    <w:div w:id="626424513">
      <w:bodyDiv w:val="1"/>
      <w:marLeft w:val="0"/>
      <w:marRight w:val="0"/>
      <w:marTop w:val="0"/>
      <w:marBottom w:val="0"/>
      <w:divBdr>
        <w:top w:val="none" w:sz="0" w:space="0" w:color="auto"/>
        <w:left w:val="none" w:sz="0" w:space="0" w:color="auto"/>
        <w:bottom w:val="none" w:sz="0" w:space="0" w:color="auto"/>
        <w:right w:val="none" w:sz="0" w:space="0" w:color="auto"/>
      </w:divBdr>
    </w:div>
    <w:div w:id="626593890">
      <w:bodyDiv w:val="1"/>
      <w:marLeft w:val="0"/>
      <w:marRight w:val="0"/>
      <w:marTop w:val="0"/>
      <w:marBottom w:val="0"/>
      <w:divBdr>
        <w:top w:val="none" w:sz="0" w:space="0" w:color="auto"/>
        <w:left w:val="none" w:sz="0" w:space="0" w:color="auto"/>
        <w:bottom w:val="none" w:sz="0" w:space="0" w:color="auto"/>
        <w:right w:val="none" w:sz="0" w:space="0" w:color="auto"/>
      </w:divBdr>
    </w:div>
    <w:div w:id="626937880">
      <w:bodyDiv w:val="1"/>
      <w:marLeft w:val="0"/>
      <w:marRight w:val="0"/>
      <w:marTop w:val="0"/>
      <w:marBottom w:val="0"/>
      <w:divBdr>
        <w:top w:val="none" w:sz="0" w:space="0" w:color="auto"/>
        <w:left w:val="none" w:sz="0" w:space="0" w:color="auto"/>
        <w:bottom w:val="none" w:sz="0" w:space="0" w:color="auto"/>
        <w:right w:val="none" w:sz="0" w:space="0" w:color="auto"/>
      </w:divBdr>
    </w:div>
    <w:div w:id="627013340">
      <w:bodyDiv w:val="1"/>
      <w:marLeft w:val="0"/>
      <w:marRight w:val="0"/>
      <w:marTop w:val="0"/>
      <w:marBottom w:val="0"/>
      <w:divBdr>
        <w:top w:val="none" w:sz="0" w:space="0" w:color="auto"/>
        <w:left w:val="none" w:sz="0" w:space="0" w:color="auto"/>
        <w:bottom w:val="none" w:sz="0" w:space="0" w:color="auto"/>
        <w:right w:val="none" w:sz="0" w:space="0" w:color="auto"/>
      </w:divBdr>
    </w:div>
    <w:div w:id="627050505">
      <w:bodyDiv w:val="1"/>
      <w:marLeft w:val="0"/>
      <w:marRight w:val="0"/>
      <w:marTop w:val="0"/>
      <w:marBottom w:val="0"/>
      <w:divBdr>
        <w:top w:val="none" w:sz="0" w:space="0" w:color="auto"/>
        <w:left w:val="none" w:sz="0" w:space="0" w:color="auto"/>
        <w:bottom w:val="none" w:sz="0" w:space="0" w:color="auto"/>
        <w:right w:val="none" w:sz="0" w:space="0" w:color="auto"/>
      </w:divBdr>
    </w:div>
    <w:div w:id="627124942">
      <w:bodyDiv w:val="1"/>
      <w:marLeft w:val="0"/>
      <w:marRight w:val="0"/>
      <w:marTop w:val="0"/>
      <w:marBottom w:val="0"/>
      <w:divBdr>
        <w:top w:val="none" w:sz="0" w:space="0" w:color="auto"/>
        <w:left w:val="none" w:sz="0" w:space="0" w:color="auto"/>
        <w:bottom w:val="none" w:sz="0" w:space="0" w:color="auto"/>
        <w:right w:val="none" w:sz="0" w:space="0" w:color="auto"/>
      </w:divBdr>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7201455">
      <w:bodyDiv w:val="1"/>
      <w:marLeft w:val="0"/>
      <w:marRight w:val="0"/>
      <w:marTop w:val="0"/>
      <w:marBottom w:val="0"/>
      <w:divBdr>
        <w:top w:val="none" w:sz="0" w:space="0" w:color="auto"/>
        <w:left w:val="none" w:sz="0" w:space="0" w:color="auto"/>
        <w:bottom w:val="none" w:sz="0" w:space="0" w:color="auto"/>
        <w:right w:val="none" w:sz="0" w:space="0" w:color="auto"/>
      </w:divBdr>
    </w:div>
    <w:div w:id="627392605">
      <w:bodyDiv w:val="1"/>
      <w:marLeft w:val="0"/>
      <w:marRight w:val="0"/>
      <w:marTop w:val="0"/>
      <w:marBottom w:val="0"/>
      <w:divBdr>
        <w:top w:val="none" w:sz="0" w:space="0" w:color="auto"/>
        <w:left w:val="none" w:sz="0" w:space="0" w:color="auto"/>
        <w:bottom w:val="none" w:sz="0" w:space="0" w:color="auto"/>
        <w:right w:val="none" w:sz="0" w:space="0" w:color="auto"/>
      </w:divBdr>
    </w:div>
    <w:div w:id="627667761">
      <w:bodyDiv w:val="1"/>
      <w:marLeft w:val="0"/>
      <w:marRight w:val="0"/>
      <w:marTop w:val="0"/>
      <w:marBottom w:val="0"/>
      <w:divBdr>
        <w:top w:val="none" w:sz="0" w:space="0" w:color="auto"/>
        <w:left w:val="none" w:sz="0" w:space="0" w:color="auto"/>
        <w:bottom w:val="none" w:sz="0" w:space="0" w:color="auto"/>
        <w:right w:val="none" w:sz="0" w:space="0" w:color="auto"/>
      </w:divBdr>
    </w:div>
    <w:div w:id="627858232">
      <w:bodyDiv w:val="1"/>
      <w:marLeft w:val="0"/>
      <w:marRight w:val="0"/>
      <w:marTop w:val="0"/>
      <w:marBottom w:val="0"/>
      <w:divBdr>
        <w:top w:val="none" w:sz="0" w:space="0" w:color="auto"/>
        <w:left w:val="none" w:sz="0" w:space="0" w:color="auto"/>
        <w:bottom w:val="none" w:sz="0" w:space="0" w:color="auto"/>
        <w:right w:val="none" w:sz="0" w:space="0" w:color="auto"/>
      </w:divBdr>
    </w:div>
    <w:div w:id="628126918">
      <w:bodyDiv w:val="1"/>
      <w:marLeft w:val="0"/>
      <w:marRight w:val="0"/>
      <w:marTop w:val="0"/>
      <w:marBottom w:val="0"/>
      <w:divBdr>
        <w:top w:val="none" w:sz="0" w:space="0" w:color="auto"/>
        <w:left w:val="none" w:sz="0" w:space="0" w:color="auto"/>
        <w:bottom w:val="none" w:sz="0" w:space="0" w:color="auto"/>
        <w:right w:val="none" w:sz="0" w:space="0" w:color="auto"/>
      </w:divBdr>
    </w:div>
    <w:div w:id="628509320">
      <w:bodyDiv w:val="1"/>
      <w:marLeft w:val="0"/>
      <w:marRight w:val="0"/>
      <w:marTop w:val="0"/>
      <w:marBottom w:val="0"/>
      <w:divBdr>
        <w:top w:val="none" w:sz="0" w:space="0" w:color="auto"/>
        <w:left w:val="none" w:sz="0" w:space="0" w:color="auto"/>
        <w:bottom w:val="none" w:sz="0" w:space="0" w:color="auto"/>
        <w:right w:val="none" w:sz="0" w:space="0" w:color="auto"/>
      </w:divBdr>
    </w:div>
    <w:div w:id="629164283">
      <w:bodyDiv w:val="1"/>
      <w:marLeft w:val="0"/>
      <w:marRight w:val="0"/>
      <w:marTop w:val="0"/>
      <w:marBottom w:val="0"/>
      <w:divBdr>
        <w:top w:val="none" w:sz="0" w:space="0" w:color="auto"/>
        <w:left w:val="none" w:sz="0" w:space="0" w:color="auto"/>
        <w:bottom w:val="none" w:sz="0" w:space="0" w:color="auto"/>
        <w:right w:val="none" w:sz="0" w:space="0" w:color="auto"/>
      </w:divBdr>
    </w:div>
    <w:div w:id="629286002">
      <w:bodyDiv w:val="1"/>
      <w:marLeft w:val="0"/>
      <w:marRight w:val="0"/>
      <w:marTop w:val="0"/>
      <w:marBottom w:val="0"/>
      <w:divBdr>
        <w:top w:val="none" w:sz="0" w:space="0" w:color="auto"/>
        <w:left w:val="none" w:sz="0" w:space="0" w:color="auto"/>
        <w:bottom w:val="none" w:sz="0" w:space="0" w:color="auto"/>
        <w:right w:val="none" w:sz="0" w:space="0" w:color="auto"/>
      </w:divBdr>
    </w:div>
    <w:div w:id="629359165">
      <w:bodyDiv w:val="1"/>
      <w:marLeft w:val="0"/>
      <w:marRight w:val="0"/>
      <w:marTop w:val="0"/>
      <w:marBottom w:val="0"/>
      <w:divBdr>
        <w:top w:val="none" w:sz="0" w:space="0" w:color="auto"/>
        <w:left w:val="none" w:sz="0" w:space="0" w:color="auto"/>
        <w:bottom w:val="none" w:sz="0" w:space="0" w:color="auto"/>
        <w:right w:val="none" w:sz="0" w:space="0" w:color="auto"/>
      </w:divBdr>
    </w:div>
    <w:div w:id="629359976">
      <w:bodyDiv w:val="1"/>
      <w:marLeft w:val="0"/>
      <w:marRight w:val="0"/>
      <w:marTop w:val="0"/>
      <w:marBottom w:val="0"/>
      <w:divBdr>
        <w:top w:val="none" w:sz="0" w:space="0" w:color="auto"/>
        <w:left w:val="none" w:sz="0" w:space="0" w:color="auto"/>
        <w:bottom w:val="none" w:sz="0" w:space="0" w:color="auto"/>
        <w:right w:val="none" w:sz="0" w:space="0" w:color="auto"/>
      </w:divBdr>
    </w:div>
    <w:div w:id="629434712">
      <w:bodyDiv w:val="1"/>
      <w:marLeft w:val="0"/>
      <w:marRight w:val="0"/>
      <w:marTop w:val="0"/>
      <w:marBottom w:val="0"/>
      <w:divBdr>
        <w:top w:val="none" w:sz="0" w:space="0" w:color="auto"/>
        <w:left w:val="none" w:sz="0" w:space="0" w:color="auto"/>
        <w:bottom w:val="none" w:sz="0" w:space="0" w:color="auto"/>
        <w:right w:val="none" w:sz="0" w:space="0" w:color="auto"/>
      </w:divBdr>
    </w:div>
    <w:div w:id="629435361">
      <w:bodyDiv w:val="1"/>
      <w:marLeft w:val="0"/>
      <w:marRight w:val="0"/>
      <w:marTop w:val="0"/>
      <w:marBottom w:val="0"/>
      <w:divBdr>
        <w:top w:val="none" w:sz="0" w:space="0" w:color="auto"/>
        <w:left w:val="none" w:sz="0" w:space="0" w:color="auto"/>
        <w:bottom w:val="none" w:sz="0" w:space="0" w:color="auto"/>
        <w:right w:val="none" w:sz="0" w:space="0" w:color="auto"/>
      </w:divBdr>
    </w:div>
    <w:div w:id="629478877">
      <w:bodyDiv w:val="1"/>
      <w:marLeft w:val="0"/>
      <w:marRight w:val="0"/>
      <w:marTop w:val="0"/>
      <w:marBottom w:val="0"/>
      <w:divBdr>
        <w:top w:val="none" w:sz="0" w:space="0" w:color="auto"/>
        <w:left w:val="none" w:sz="0" w:space="0" w:color="auto"/>
        <w:bottom w:val="none" w:sz="0" w:space="0" w:color="auto"/>
        <w:right w:val="none" w:sz="0" w:space="0" w:color="auto"/>
      </w:divBdr>
    </w:div>
    <w:div w:id="629553200">
      <w:bodyDiv w:val="1"/>
      <w:marLeft w:val="0"/>
      <w:marRight w:val="0"/>
      <w:marTop w:val="0"/>
      <w:marBottom w:val="0"/>
      <w:divBdr>
        <w:top w:val="none" w:sz="0" w:space="0" w:color="auto"/>
        <w:left w:val="none" w:sz="0" w:space="0" w:color="auto"/>
        <w:bottom w:val="none" w:sz="0" w:space="0" w:color="auto"/>
        <w:right w:val="none" w:sz="0" w:space="0" w:color="auto"/>
      </w:divBdr>
    </w:div>
    <w:div w:id="629555621">
      <w:bodyDiv w:val="1"/>
      <w:marLeft w:val="0"/>
      <w:marRight w:val="0"/>
      <w:marTop w:val="0"/>
      <w:marBottom w:val="0"/>
      <w:divBdr>
        <w:top w:val="none" w:sz="0" w:space="0" w:color="auto"/>
        <w:left w:val="none" w:sz="0" w:space="0" w:color="auto"/>
        <w:bottom w:val="none" w:sz="0" w:space="0" w:color="auto"/>
        <w:right w:val="none" w:sz="0" w:space="0" w:color="auto"/>
      </w:divBdr>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1384">
      <w:bodyDiv w:val="1"/>
      <w:marLeft w:val="0"/>
      <w:marRight w:val="0"/>
      <w:marTop w:val="0"/>
      <w:marBottom w:val="0"/>
      <w:divBdr>
        <w:top w:val="none" w:sz="0" w:space="0" w:color="auto"/>
        <w:left w:val="none" w:sz="0" w:space="0" w:color="auto"/>
        <w:bottom w:val="none" w:sz="0" w:space="0" w:color="auto"/>
        <w:right w:val="none" w:sz="0" w:space="0" w:color="auto"/>
      </w:divBdr>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089394">
      <w:bodyDiv w:val="1"/>
      <w:marLeft w:val="0"/>
      <w:marRight w:val="0"/>
      <w:marTop w:val="0"/>
      <w:marBottom w:val="0"/>
      <w:divBdr>
        <w:top w:val="none" w:sz="0" w:space="0" w:color="auto"/>
        <w:left w:val="none" w:sz="0" w:space="0" w:color="auto"/>
        <w:bottom w:val="none" w:sz="0" w:space="0" w:color="auto"/>
        <w:right w:val="none" w:sz="0" w:space="0" w:color="auto"/>
      </w:divBdr>
    </w:div>
    <w:div w:id="630092343">
      <w:bodyDiv w:val="1"/>
      <w:marLeft w:val="0"/>
      <w:marRight w:val="0"/>
      <w:marTop w:val="0"/>
      <w:marBottom w:val="0"/>
      <w:divBdr>
        <w:top w:val="none" w:sz="0" w:space="0" w:color="auto"/>
        <w:left w:val="none" w:sz="0" w:space="0" w:color="auto"/>
        <w:bottom w:val="none" w:sz="0" w:space="0" w:color="auto"/>
        <w:right w:val="none" w:sz="0" w:space="0" w:color="auto"/>
      </w:divBdr>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06011">
      <w:bodyDiv w:val="1"/>
      <w:marLeft w:val="0"/>
      <w:marRight w:val="0"/>
      <w:marTop w:val="0"/>
      <w:marBottom w:val="0"/>
      <w:divBdr>
        <w:top w:val="none" w:sz="0" w:space="0" w:color="auto"/>
        <w:left w:val="none" w:sz="0" w:space="0" w:color="auto"/>
        <w:bottom w:val="none" w:sz="0" w:space="0" w:color="auto"/>
        <w:right w:val="none" w:sz="0" w:space="0" w:color="auto"/>
      </w:divBdr>
    </w:div>
    <w:div w:id="630286815">
      <w:bodyDiv w:val="1"/>
      <w:marLeft w:val="0"/>
      <w:marRight w:val="0"/>
      <w:marTop w:val="0"/>
      <w:marBottom w:val="0"/>
      <w:divBdr>
        <w:top w:val="none" w:sz="0" w:space="0" w:color="auto"/>
        <w:left w:val="none" w:sz="0" w:space="0" w:color="auto"/>
        <w:bottom w:val="none" w:sz="0" w:space="0" w:color="auto"/>
        <w:right w:val="none" w:sz="0" w:space="0" w:color="auto"/>
      </w:divBdr>
    </w:div>
    <w:div w:id="630474319">
      <w:bodyDiv w:val="1"/>
      <w:marLeft w:val="0"/>
      <w:marRight w:val="0"/>
      <w:marTop w:val="0"/>
      <w:marBottom w:val="0"/>
      <w:divBdr>
        <w:top w:val="none" w:sz="0" w:space="0" w:color="auto"/>
        <w:left w:val="none" w:sz="0" w:space="0" w:color="auto"/>
        <w:bottom w:val="none" w:sz="0" w:space="0" w:color="auto"/>
        <w:right w:val="none" w:sz="0" w:space="0" w:color="auto"/>
      </w:divBdr>
    </w:div>
    <w:div w:id="630480143">
      <w:bodyDiv w:val="1"/>
      <w:marLeft w:val="0"/>
      <w:marRight w:val="0"/>
      <w:marTop w:val="0"/>
      <w:marBottom w:val="0"/>
      <w:divBdr>
        <w:top w:val="none" w:sz="0" w:space="0" w:color="auto"/>
        <w:left w:val="none" w:sz="0" w:space="0" w:color="auto"/>
        <w:bottom w:val="none" w:sz="0" w:space="0" w:color="auto"/>
        <w:right w:val="none" w:sz="0" w:space="0" w:color="auto"/>
      </w:divBdr>
    </w:div>
    <w:div w:id="630668794">
      <w:bodyDiv w:val="1"/>
      <w:marLeft w:val="0"/>
      <w:marRight w:val="0"/>
      <w:marTop w:val="0"/>
      <w:marBottom w:val="0"/>
      <w:divBdr>
        <w:top w:val="none" w:sz="0" w:space="0" w:color="auto"/>
        <w:left w:val="none" w:sz="0" w:space="0" w:color="auto"/>
        <w:bottom w:val="none" w:sz="0" w:space="0" w:color="auto"/>
        <w:right w:val="none" w:sz="0" w:space="0" w:color="auto"/>
      </w:divBdr>
    </w:div>
    <w:div w:id="630860917">
      <w:bodyDiv w:val="1"/>
      <w:marLeft w:val="0"/>
      <w:marRight w:val="0"/>
      <w:marTop w:val="0"/>
      <w:marBottom w:val="0"/>
      <w:divBdr>
        <w:top w:val="none" w:sz="0" w:space="0" w:color="auto"/>
        <w:left w:val="none" w:sz="0" w:space="0" w:color="auto"/>
        <w:bottom w:val="none" w:sz="0" w:space="0" w:color="auto"/>
        <w:right w:val="none" w:sz="0" w:space="0" w:color="auto"/>
      </w:divBdr>
    </w:div>
    <w:div w:id="630982507">
      <w:bodyDiv w:val="1"/>
      <w:marLeft w:val="0"/>
      <w:marRight w:val="0"/>
      <w:marTop w:val="0"/>
      <w:marBottom w:val="0"/>
      <w:divBdr>
        <w:top w:val="none" w:sz="0" w:space="0" w:color="auto"/>
        <w:left w:val="none" w:sz="0" w:space="0" w:color="auto"/>
        <w:bottom w:val="none" w:sz="0" w:space="0" w:color="auto"/>
        <w:right w:val="none" w:sz="0" w:space="0" w:color="auto"/>
      </w:divBdr>
    </w:div>
    <w:div w:id="630982707">
      <w:bodyDiv w:val="1"/>
      <w:marLeft w:val="0"/>
      <w:marRight w:val="0"/>
      <w:marTop w:val="0"/>
      <w:marBottom w:val="0"/>
      <w:divBdr>
        <w:top w:val="none" w:sz="0" w:space="0" w:color="auto"/>
        <w:left w:val="none" w:sz="0" w:space="0" w:color="auto"/>
        <w:bottom w:val="none" w:sz="0" w:space="0" w:color="auto"/>
        <w:right w:val="none" w:sz="0" w:space="0" w:color="auto"/>
      </w:divBdr>
    </w:div>
    <w:div w:id="631404518">
      <w:bodyDiv w:val="1"/>
      <w:marLeft w:val="0"/>
      <w:marRight w:val="0"/>
      <w:marTop w:val="0"/>
      <w:marBottom w:val="0"/>
      <w:divBdr>
        <w:top w:val="none" w:sz="0" w:space="0" w:color="auto"/>
        <w:left w:val="none" w:sz="0" w:space="0" w:color="auto"/>
        <w:bottom w:val="none" w:sz="0" w:space="0" w:color="auto"/>
        <w:right w:val="none" w:sz="0" w:space="0" w:color="auto"/>
      </w:divBdr>
    </w:div>
    <w:div w:id="631517840">
      <w:bodyDiv w:val="1"/>
      <w:marLeft w:val="0"/>
      <w:marRight w:val="0"/>
      <w:marTop w:val="0"/>
      <w:marBottom w:val="0"/>
      <w:divBdr>
        <w:top w:val="none" w:sz="0" w:space="0" w:color="auto"/>
        <w:left w:val="none" w:sz="0" w:space="0" w:color="auto"/>
        <w:bottom w:val="none" w:sz="0" w:space="0" w:color="auto"/>
        <w:right w:val="none" w:sz="0" w:space="0" w:color="auto"/>
      </w:divBdr>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598021">
      <w:bodyDiv w:val="1"/>
      <w:marLeft w:val="0"/>
      <w:marRight w:val="0"/>
      <w:marTop w:val="0"/>
      <w:marBottom w:val="0"/>
      <w:divBdr>
        <w:top w:val="none" w:sz="0" w:space="0" w:color="auto"/>
        <w:left w:val="none" w:sz="0" w:space="0" w:color="auto"/>
        <w:bottom w:val="none" w:sz="0" w:space="0" w:color="auto"/>
        <w:right w:val="none" w:sz="0" w:space="0" w:color="auto"/>
      </w:divBdr>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903454">
      <w:bodyDiv w:val="1"/>
      <w:marLeft w:val="0"/>
      <w:marRight w:val="0"/>
      <w:marTop w:val="0"/>
      <w:marBottom w:val="0"/>
      <w:divBdr>
        <w:top w:val="none" w:sz="0" w:space="0" w:color="auto"/>
        <w:left w:val="none" w:sz="0" w:space="0" w:color="auto"/>
        <w:bottom w:val="none" w:sz="0" w:space="0" w:color="auto"/>
        <w:right w:val="none" w:sz="0" w:space="0" w:color="auto"/>
      </w:divBdr>
    </w:div>
    <w:div w:id="631909517">
      <w:bodyDiv w:val="1"/>
      <w:marLeft w:val="0"/>
      <w:marRight w:val="0"/>
      <w:marTop w:val="0"/>
      <w:marBottom w:val="0"/>
      <w:divBdr>
        <w:top w:val="none" w:sz="0" w:space="0" w:color="auto"/>
        <w:left w:val="none" w:sz="0" w:space="0" w:color="auto"/>
        <w:bottom w:val="none" w:sz="0" w:space="0" w:color="auto"/>
        <w:right w:val="none" w:sz="0" w:space="0" w:color="auto"/>
      </w:divBdr>
    </w:div>
    <w:div w:id="631985139">
      <w:bodyDiv w:val="1"/>
      <w:marLeft w:val="0"/>
      <w:marRight w:val="0"/>
      <w:marTop w:val="0"/>
      <w:marBottom w:val="0"/>
      <w:divBdr>
        <w:top w:val="none" w:sz="0" w:space="0" w:color="auto"/>
        <w:left w:val="none" w:sz="0" w:space="0" w:color="auto"/>
        <w:bottom w:val="none" w:sz="0" w:space="0" w:color="auto"/>
        <w:right w:val="none" w:sz="0" w:space="0" w:color="auto"/>
      </w:divBdr>
    </w:div>
    <w:div w:id="632173503">
      <w:bodyDiv w:val="1"/>
      <w:marLeft w:val="0"/>
      <w:marRight w:val="0"/>
      <w:marTop w:val="0"/>
      <w:marBottom w:val="0"/>
      <w:divBdr>
        <w:top w:val="none" w:sz="0" w:space="0" w:color="auto"/>
        <w:left w:val="none" w:sz="0" w:space="0" w:color="auto"/>
        <w:bottom w:val="none" w:sz="0" w:space="0" w:color="auto"/>
        <w:right w:val="none" w:sz="0" w:space="0" w:color="auto"/>
      </w:divBdr>
    </w:div>
    <w:div w:id="632446110">
      <w:bodyDiv w:val="1"/>
      <w:marLeft w:val="0"/>
      <w:marRight w:val="0"/>
      <w:marTop w:val="0"/>
      <w:marBottom w:val="0"/>
      <w:divBdr>
        <w:top w:val="none" w:sz="0" w:space="0" w:color="auto"/>
        <w:left w:val="none" w:sz="0" w:space="0" w:color="auto"/>
        <w:bottom w:val="none" w:sz="0" w:space="0" w:color="auto"/>
        <w:right w:val="none" w:sz="0" w:space="0" w:color="auto"/>
      </w:divBdr>
    </w:div>
    <w:div w:id="632564833">
      <w:bodyDiv w:val="1"/>
      <w:marLeft w:val="0"/>
      <w:marRight w:val="0"/>
      <w:marTop w:val="0"/>
      <w:marBottom w:val="0"/>
      <w:divBdr>
        <w:top w:val="none" w:sz="0" w:space="0" w:color="auto"/>
        <w:left w:val="none" w:sz="0" w:space="0" w:color="auto"/>
        <w:bottom w:val="none" w:sz="0" w:space="0" w:color="auto"/>
        <w:right w:val="none" w:sz="0" w:space="0" w:color="auto"/>
      </w:divBdr>
    </w:div>
    <w:div w:id="632829058">
      <w:bodyDiv w:val="1"/>
      <w:marLeft w:val="0"/>
      <w:marRight w:val="0"/>
      <w:marTop w:val="0"/>
      <w:marBottom w:val="0"/>
      <w:divBdr>
        <w:top w:val="none" w:sz="0" w:space="0" w:color="auto"/>
        <w:left w:val="none" w:sz="0" w:space="0" w:color="auto"/>
        <w:bottom w:val="none" w:sz="0" w:space="0" w:color="auto"/>
        <w:right w:val="none" w:sz="0" w:space="0" w:color="auto"/>
      </w:divBdr>
    </w:div>
    <w:div w:id="633171777">
      <w:bodyDiv w:val="1"/>
      <w:marLeft w:val="0"/>
      <w:marRight w:val="0"/>
      <w:marTop w:val="0"/>
      <w:marBottom w:val="0"/>
      <w:divBdr>
        <w:top w:val="none" w:sz="0" w:space="0" w:color="auto"/>
        <w:left w:val="none" w:sz="0" w:space="0" w:color="auto"/>
        <w:bottom w:val="none" w:sz="0" w:space="0" w:color="auto"/>
        <w:right w:val="none" w:sz="0" w:space="0" w:color="auto"/>
      </w:divBdr>
    </w:div>
    <w:div w:id="633371623">
      <w:bodyDiv w:val="1"/>
      <w:marLeft w:val="0"/>
      <w:marRight w:val="0"/>
      <w:marTop w:val="0"/>
      <w:marBottom w:val="0"/>
      <w:divBdr>
        <w:top w:val="none" w:sz="0" w:space="0" w:color="auto"/>
        <w:left w:val="none" w:sz="0" w:space="0" w:color="auto"/>
        <w:bottom w:val="none" w:sz="0" w:space="0" w:color="auto"/>
        <w:right w:val="none" w:sz="0" w:space="0" w:color="auto"/>
      </w:divBdr>
    </w:div>
    <w:div w:id="633484236">
      <w:bodyDiv w:val="1"/>
      <w:marLeft w:val="0"/>
      <w:marRight w:val="0"/>
      <w:marTop w:val="0"/>
      <w:marBottom w:val="0"/>
      <w:divBdr>
        <w:top w:val="none" w:sz="0" w:space="0" w:color="auto"/>
        <w:left w:val="none" w:sz="0" w:space="0" w:color="auto"/>
        <w:bottom w:val="none" w:sz="0" w:space="0" w:color="auto"/>
        <w:right w:val="none" w:sz="0" w:space="0" w:color="auto"/>
      </w:divBdr>
    </w:div>
    <w:div w:id="633565966">
      <w:bodyDiv w:val="1"/>
      <w:marLeft w:val="0"/>
      <w:marRight w:val="0"/>
      <w:marTop w:val="0"/>
      <w:marBottom w:val="0"/>
      <w:divBdr>
        <w:top w:val="none" w:sz="0" w:space="0" w:color="auto"/>
        <w:left w:val="none" w:sz="0" w:space="0" w:color="auto"/>
        <w:bottom w:val="none" w:sz="0" w:space="0" w:color="auto"/>
        <w:right w:val="none" w:sz="0" w:space="0" w:color="auto"/>
      </w:divBdr>
    </w:div>
    <w:div w:id="634020499">
      <w:bodyDiv w:val="1"/>
      <w:marLeft w:val="0"/>
      <w:marRight w:val="0"/>
      <w:marTop w:val="0"/>
      <w:marBottom w:val="0"/>
      <w:divBdr>
        <w:top w:val="none" w:sz="0" w:space="0" w:color="auto"/>
        <w:left w:val="none" w:sz="0" w:space="0" w:color="auto"/>
        <w:bottom w:val="none" w:sz="0" w:space="0" w:color="auto"/>
        <w:right w:val="none" w:sz="0" w:space="0" w:color="auto"/>
      </w:divBdr>
    </w:div>
    <w:div w:id="634140209">
      <w:bodyDiv w:val="1"/>
      <w:marLeft w:val="0"/>
      <w:marRight w:val="0"/>
      <w:marTop w:val="0"/>
      <w:marBottom w:val="0"/>
      <w:divBdr>
        <w:top w:val="none" w:sz="0" w:space="0" w:color="auto"/>
        <w:left w:val="none" w:sz="0" w:space="0" w:color="auto"/>
        <w:bottom w:val="none" w:sz="0" w:space="0" w:color="auto"/>
        <w:right w:val="none" w:sz="0" w:space="0" w:color="auto"/>
      </w:divBdr>
    </w:div>
    <w:div w:id="634261316">
      <w:bodyDiv w:val="1"/>
      <w:marLeft w:val="0"/>
      <w:marRight w:val="0"/>
      <w:marTop w:val="0"/>
      <w:marBottom w:val="0"/>
      <w:divBdr>
        <w:top w:val="none" w:sz="0" w:space="0" w:color="auto"/>
        <w:left w:val="none" w:sz="0" w:space="0" w:color="auto"/>
        <w:bottom w:val="none" w:sz="0" w:space="0" w:color="auto"/>
        <w:right w:val="none" w:sz="0" w:space="0" w:color="auto"/>
      </w:divBdr>
    </w:div>
    <w:div w:id="634333491">
      <w:bodyDiv w:val="1"/>
      <w:marLeft w:val="0"/>
      <w:marRight w:val="0"/>
      <w:marTop w:val="0"/>
      <w:marBottom w:val="0"/>
      <w:divBdr>
        <w:top w:val="none" w:sz="0" w:space="0" w:color="auto"/>
        <w:left w:val="none" w:sz="0" w:space="0" w:color="auto"/>
        <w:bottom w:val="none" w:sz="0" w:space="0" w:color="auto"/>
        <w:right w:val="none" w:sz="0" w:space="0" w:color="auto"/>
      </w:divBdr>
    </w:div>
    <w:div w:id="634338112">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81909">
      <w:bodyDiv w:val="1"/>
      <w:marLeft w:val="0"/>
      <w:marRight w:val="0"/>
      <w:marTop w:val="0"/>
      <w:marBottom w:val="0"/>
      <w:divBdr>
        <w:top w:val="none" w:sz="0" w:space="0" w:color="auto"/>
        <w:left w:val="none" w:sz="0" w:space="0" w:color="auto"/>
        <w:bottom w:val="none" w:sz="0" w:space="0" w:color="auto"/>
        <w:right w:val="none" w:sz="0" w:space="0" w:color="auto"/>
      </w:divBdr>
    </w:div>
    <w:div w:id="634485953">
      <w:bodyDiv w:val="1"/>
      <w:marLeft w:val="0"/>
      <w:marRight w:val="0"/>
      <w:marTop w:val="0"/>
      <w:marBottom w:val="0"/>
      <w:divBdr>
        <w:top w:val="none" w:sz="0" w:space="0" w:color="auto"/>
        <w:left w:val="none" w:sz="0" w:space="0" w:color="auto"/>
        <w:bottom w:val="none" w:sz="0" w:space="0" w:color="auto"/>
        <w:right w:val="none" w:sz="0" w:space="0" w:color="auto"/>
      </w:divBdr>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061889">
      <w:bodyDiv w:val="1"/>
      <w:marLeft w:val="0"/>
      <w:marRight w:val="0"/>
      <w:marTop w:val="0"/>
      <w:marBottom w:val="0"/>
      <w:divBdr>
        <w:top w:val="none" w:sz="0" w:space="0" w:color="auto"/>
        <w:left w:val="none" w:sz="0" w:space="0" w:color="auto"/>
        <w:bottom w:val="none" w:sz="0" w:space="0" w:color="auto"/>
        <w:right w:val="none" w:sz="0" w:space="0" w:color="auto"/>
      </w:divBdr>
    </w:div>
    <w:div w:id="635182763">
      <w:bodyDiv w:val="1"/>
      <w:marLeft w:val="0"/>
      <w:marRight w:val="0"/>
      <w:marTop w:val="0"/>
      <w:marBottom w:val="0"/>
      <w:divBdr>
        <w:top w:val="none" w:sz="0" w:space="0" w:color="auto"/>
        <w:left w:val="none" w:sz="0" w:space="0" w:color="auto"/>
        <w:bottom w:val="none" w:sz="0" w:space="0" w:color="auto"/>
        <w:right w:val="none" w:sz="0" w:space="0" w:color="auto"/>
      </w:divBdr>
    </w:div>
    <w:div w:id="635184698">
      <w:bodyDiv w:val="1"/>
      <w:marLeft w:val="0"/>
      <w:marRight w:val="0"/>
      <w:marTop w:val="0"/>
      <w:marBottom w:val="0"/>
      <w:divBdr>
        <w:top w:val="none" w:sz="0" w:space="0" w:color="auto"/>
        <w:left w:val="none" w:sz="0" w:space="0" w:color="auto"/>
        <w:bottom w:val="none" w:sz="0" w:space="0" w:color="auto"/>
        <w:right w:val="none" w:sz="0" w:space="0" w:color="auto"/>
      </w:divBdr>
    </w:div>
    <w:div w:id="635261768">
      <w:bodyDiv w:val="1"/>
      <w:marLeft w:val="0"/>
      <w:marRight w:val="0"/>
      <w:marTop w:val="0"/>
      <w:marBottom w:val="0"/>
      <w:divBdr>
        <w:top w:val="none" w:sz="0" w:space="0" w:color="auto"/>
        <w:left w:val="none" w:sz="0" w:space="0" w:color="auto"/>
        <w:bottom w:val="none" w:sz="0" w:space="0" w:color="auto"/>
        <w:right w:val="none" w:sz="0" w:space="0" w:color="auto"/>
      </w:divBdr>
    </w:div>
    <w:div w:id="635334975">
      <w:bodyDiv w:val="1"/>
      <w:marLeft w:val="0"/>
      <w:marRight w:val="0"/>
      <w:marTop w:val="0"/>
      <w:marBottom w:val="0"/>
      <w:divBdr>
        <w:top w:val="none" w:sz="0" w:space="0" w:color="auto"/>
        <w:left w:val="none" w:sz="0" w:space="0" w:color="auto"/>
        <w:bottom w:val="none" w:sz="0" w:space="0" w:color="auto"/>
        <w:right w:val="none" w:sz="0" w:space="0" w:color="auto"/>
      </w:divBdr>
    </w:div>
    <w:div w:id="635452015">
      <w:bodyDiv w:val="1"/>
      <w:marLeft w:val="0"/>
      <w:marRight w:val="0"/>
      <w:marTop w:val="0"/>
      <w:marBottom w:val="0"/>
      <w:divBdr>
        <w:top w:val="none" w:sz="0" w:space="0" w:color="auto"/>
        <w:left w:val="none" w:sz="0" w:space="0" w:color="auto"/>
        <w:bottom w:val="none" w:sz="0" w:space="0" w:color="auto"/>
        <w:right w:val="none" w:sz="0" w:space="0" w:color="auto"/>
      </w:divBdr>
    </w:div>
    <w:div w:id="635455424">
      <w:bodyDiv w:val="1"/>
      <w:marLeft w:val="0"/>
      <w:marRight w:val="0"/>
      <w:marTop w:val="0"/>
      <w:marBottom w:val="0"/>
      <w:divBdr>
        <w:top w:val="none" w:sz="0" w:space="0" w:color="auto"/>
        <w:left w:val="none" w:sz="0" w:space="0" w:color="auto"/>
        <w:bottom w:val="none" w:sz="0" w:space="0" w:color="auto"/>
        <w:right w:val="none" w:sz="0" w:space="0" w:color="auto"/>
      </w:divBdr>
    </w:div>
    <w:div w:id="635456036">
      <w:bodyDiv w:val="1"/>
      <w:marLeft w:val="0"/>
      <w:marRight w:val="0"/>
      <w:marTop w:val="0"/>
      <w:marBottom w:val="0"/>
      <w:divBdr>
        <w:top w:val="none" w:sz="0" w:space="0" w:color="auto"/>
        <w:left w:val="none" w:sz="0" w:space="0" w:color="auto"/>
        <w:bottom w:val="none" w:sz="0" w:space="0" w:color="auto"/>
        <w:right w:val="none" w:sz="0" w:space="0" w:color="auto"/>
      </w:divBdr>
    </w:div>
    <w:div w:id="635793633">
      <w:bodyDiv w:val="1"/>
      <w:marLeft w:val="0"/>
      <w:marRight w:val="0"/>
      <w:marTop w:val="0"/>
      <w:marBottom w:val="0"/>
      <w:divBdr>
        <w:top w:val="none" w:sz="0" w:space="0" w:color="auto"/>
        <w:left w:val="none" w:sz="0" w:space="0" w:color="auto"/>
        <w:bottom w:val="none" w:sz="0" w:space="0" w:color="auto"/>
        <w:right w:val="none" w:sz="0" w:space="0" w:color="auto"/>
      </w:divBdr>
    </w:div>
    <w:div w:id="635834173">
      <w:bodyDiv w:val="1"/>
      <w:marLeft w:val="0"/>
      <w:marRight w:val="0"/>
      <w:marTop w:val="0"/>
      <w:marBottom w:val="0"/>
      <w:divBdr>
        <w:top w:val="none" w:sz="0" w:space="0" w:color="auto"/>
        <w:left w:val="none" w:sz="0" w:space="0" w:color="auto"/>
        <w:bottom w:val="none" w:sz="0" w:space="0" w:color="auto"/>
        <w:right w:val="none" w:sz="0" w:space="0" w:color="auto"/>
      </w:divBdr>
    </w:div>
    <w:div w:id="635910509">
      <w:bodyDiv w:val="1"/>
      <w:marLeft w:val="0"/>
      <w:marRight w:val="0"/>
      <w:marTop w:val="0"/>
      <w:marBottom w:val="0"/>
      <w:divBdr>
        <w:top w:val="none" w:sz="0" w:space="0" w:color="auto"/>
        <w:left w:val="none" w:sz="0" w:space="0" w:color="auto"/>
        <w:bottom w:val="none" w:sz="0" w:space="0" w:color="auto"/>
        <w:right w:val="none" w:sz="0" w:space="0" w:color="auto"/>
      </w:divBdr>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299131">
      <w:bodyDiv w:val="1"/>
      <w:marLeft w:val="0"/>
      <w:marRight w:val="0"/>
      <w:marTop w:val="0"/>
      <w:marBottom w:val="0"/>
      <w:divBdr>
        <w:top w:val="none" w:sz="0" w:space="0" w:color="auto"/>
        <w:left w:val="none" w:sz="0" w:space="0" w:color="auto"/>
        <w:bottom w:val="none" w:sz="0" w:space="0" w:color="auto"/>
        <w:right w:val="none" w:sz="0" w:space="0" w:color="auto"/>
      </w:divBdr>
    </w:div>
    <w:div w:id="636421062">
      <w:bodyDiv w:val="1"/>
      <w:marLeft w:val="0"/>
      <w:marRight w:val="0"/>
      <w:marTop w:val="0"/>
      <w:marBottom w:val="0"/>
      <w:divBdr>
        <w:top w:val="none" w:sz="0" w:space="0" w:color="auto"/>
        <w:left w:val="none" w:sz="0" w:space="0" w:color="auto"/>
        <w:bottom w:val="none" w:sz="0" w:space="0" w:color="auto"/>
        <w:right w:val="none" w:sz="0" w:space="0" w:color="auto"/>
      </w:divBdr>
    </w:div>
    <w:div w:id="636422208">
      <w:bodyDiv w:val="1"/>
      <w:marLeft w:val="0"/>
      <w:marRight w:val="0"/>
      <w:marTop w:val="0"/>
      <w:marBottom w:val="0"/>
      <w:divBdr>
        <w:top w:val="none" w:sz="0" w:space="0" w:color="auto"/>
        <w:left w:val="none" w:sz="0" w:space="0" w:color="auto"/>
        <w:bottom w:val="none" w:sz="0" w:space="0" w:color="auto"/>
        <w:right w:val="none" w:sz="0" w:space="0" w:color="auto"/>
      </w:divBdr>
    </w:div>
    <w:div w:id="636447079">
      <w:bodyDiv w:val="1"/>
      <w:marLeft w:val="0"/>
      <w:marRight w:val="0"/>
      <w:marTop w:val="0"/>
      <w:marBottom w:val="0"/>
      <w:divBdr>
        <w:top w:val="none" w:sz="0" w:space="0" w:color="auto"/>
        <w:left w:val="none" w:sz="0" w:space="0" w:color="auto"/>
        <w:bottom w:val="none" w:sz="0" w:space="0" w:color="auto"/>
        <w:right w:val="none" w:sz="0" w:space="0" w:color="auto"/>
      </w:divBdr>
    </w:div>
    <w:div w:id="636498431">
      <w:bodyDiv w:val="1"/>
      <w:marLeft w:val="0"/>
      <w:marRight w:val="0"/>
      <w:marTop w:val="0"/>
      <w:marBottom w:val="0"/>
      <w:divBdr>
        <w:top w:val="none" w:sz="0" w:space="0" w:color="auto"/>
        <w:left w:val="none" w:sz="0" w:space="0" w:color="auto"/>
        <w:bottom w:val="none" w:sz="0" w:space="0" w:color="auto"/>
        <w:right w:val="none" w:sz="0" w:space="0" w:color="auto"/>
      </w:divBdr>
    </w:div>
    <w:div w:id="636573959">
      <w:bodyDiv w:val="1"/>
      <w:marLeft w:val="0"/>
      <w:marRight w:val="0"/>
      <w:marTop w:val="0"/>
      <w:marBottom w:val="0"/>
      <w:divBdr>
        <w:top w:val="none" w:sz="0" w:space="0" w:color="auto"/>
        <w:left w:val="none" w:sz="0" w:space="0" w:color="auto"/>
        <w:bottom w:val="none" w:sz="0" w:space="0" w:color="auto"/>
        <w:right w:val="none" w:sz="0" w:space="0" w:color="auto"/>
      </w:divBdr>
    </w:div>
    <w:div w:id="636683787">
      <w:bodyDiv w:val="1"/>
      <w:marLeft w:val="0"/>
      <w:marRight w:val="0"/>
      <w:marTop w:val="0"/>
      <w:marBottom w:val="0"/>
      <w:divBdr>
        <w:top w:val="none" w:sz="0" w:space="0" w:color="auto"/>
        <w:left w:val="none" w:sz="0" w:space="0" w:color="auto"/>
        <w:bottom w:val="none" w:sz="0" w:space="0" w:color="auto"/>
        <w:right w:val="none" w:sz="0" w:space="0" w:color="auto"/>
      </w:divBdr>
    </w:div>
    <w:div w:id="636880456">
      <w:bodyDiv w:val="1"/>
      <w:marLeft w:val="0"/>
      <w:marRight w:val="0"/>
      <w:marTop w:val="0"/>
      <w:marBottom w:val="0"/>
      <w:divBdr>
        <w:top w:val="none" w:sz="0" w:space="0" w:color="auto"/>
        <w:left w:val="none" w:sz="0" w:space="0" w:color="auto"/>
        <w:bottom w:val="none" w:sz="0" w:space="0" w:color="auto"/>
        <w:right w:val="none" w:sz="0" w:space="0" w:color="auto"/>
      </w:divBdr>
    </w:div>
    <w:div w:id="636882316">
      <w:bodyDiv w:val="1"/>
      <w:marLeft w:val="0"/>
      <w:marRight w:val="0"/>
      <w:marTop w:val="0"/>
      <w:marBottom w:val="0"/>
      <w:divBdr>
        <w:top w:val="none" w:sz="0" w:space="0" w:color="auto"/>
        <w:left w:val="none" w:sz="0" w:space="0" w:color="auto"/>
        <w:bottom w:val="none" w:sz="0" w:space="0" w:color="auto"/>
        <w:right w:val="none" w:sz="0" w:space="0" w:color="auto"/>
      </w:divBdr>
    </w:div>
    <w:div w:id="637075849">
      <w:bodyDiv w:val="1"/>
      <w:marLeft w:val="0"/>
      <w:marRight w:val="0"/>
      <w:marTop w:val="0"/>
      <w:marBottom w:val="0"/>
      <w:divBdr>
        <w:top w:val="none" w:sz="0" w:space="0" w:color="auto"/>
        <w:left w:val="none" w:sz="0" w:space="0" w:color="auto"/>
        <w:bottom w:val="none" w:sz="0" w:space="0" w:color="auto"/>
        <w:right w:val="none" w:sz="0" w:space="0" w:color="auto"/>
      </w:divBdr>
    </w:div>
    <w:div w:id="637149870">
      <w:bodyDiv w:val="1"/>
      <w:marLeft w:val="0"/>
      <w:marRight w:val="0"/>
      <w:marTop w:val="0"/>
      <w:marBottom w:val="0"/>
      <w:divBdr>
        <w:top w:val="none" w:sz="0" w:space="0" w:color="auto"/>
        <w:left w:val="none" w:sz="0" w:space="0" w:color="auto"/>
        <w:bottom w:val="none" w:sz="0" w:space="0" w:color="auto"/>
        <w:right w:val="none" w:sz="0" w:space="0" w:color="auto"/>
      </w:divBdr>
    </w:div>
    <w:div w:id="637419569">
      <w:bodyDiv w:val="1"/>
      <w:marLeft w:val="0"/>
      <w:marRight w:val="0"/>
      <w:marTop w:val="0"/>
      <w:marBottom w:val="0"/>
      <w:divBdr>
        <w:top w:val="none" w:sz="0" w:space="0" w:color="auto"/>
        <w:left w:val="none" w:sz="0" w:space="0" w:color="auto"/>
        <w:bottom w:val="none" w:sz="0" w:space="0" w:color="auto"/>
        <w:right w:val="none" w:sz="0" w:space="0" w:color="auto"/>
      </w:divBdr>
    </w:div>
    <w:div w:id="638144503">
      <w:bodyDiv w:val="1"/>
      <w:marLeft w:val="0"/>
      <w:marRight w:val="0"/>
      <w:marTop w:val="0"/>
      <w:marBottom w:val="0"/>
      <w:divBdr>
        <w:top w:val="none" w:sz="0" w:space="0" w:color="auto"/>
        <w:left w:val="none" w:sz="0" w:space="0" w:color="auto"/>
        <w:bottom w:val="none" w:sz="0" w:space="0" w:color="auto"/>
        <w:right w:val="none" w:sz="0" w:space="0" w:color="auto"/>
      </w:divBdr>
    </w:div>
    <w:div w:id="638195228">
      <w:bodyDiv w:val="1"/>
      <w:marLeft w:val="0"/>
      <w:marRight w:val="0"/>
      <w:marTop w:val="0"/>
      <w:marBottom w:val="0"/>
      <w:divBdr>
        <w:top w:val="none" w:sz="0" w:space="0" w:color="auto"/>
        <w:left w:val="none" w:sz="0" w:space="0" w:color="auto"/>
        <w:bottom w:val="none" w:sz="0" w:space="0" w:color="auto"/>
        <w:right w:val="none" w:sz="0" w:space="0" w:color="auto"/>
      </w:divBdr>
    </w:div>
    <w:div w:id="638196123">
      <w:bodyDiv w:val="1"/>
      <w:marLeft w:val="0"/>
      <w:marRight w:val="0"/>
      <w:marTop w:val="0"/>
      <w:marBottom w:val="0"/>
      <w:divBdr>
        <w:top w:val="none" w:sz="0" w:space="0" w:color="auto"/>
        <w:left w:val="none" w:sz="0" w:space="0" w:color="auto"/>
        <w:bottom w:val="none" w:sz="0" w:space="0" w:color="auto"/>
        <w:right w:val="none" w:sz="0" w:space="0" w:color="auto"/>
      </w:divBdr>
    </w:div>
    <w:div w:id="638462036">
      <w:bodyDiv w:val="1"/>
      <w:marLeft w:val="0"/>
      <w:marRight w:val="0"/>
      <w:marTop w:val="0"/>
      <w:marBottom w:val="0"/>
      <w:divBdr>
        <w:top w:val="none" w:sz="0" w:space="0" w:color="auto"/>
        <w:left w:val="none" w:sz="0" w:space="0" w:color="auto"/>
        <w:bottom w:val="none" w:sz="0" w:space="0" w:color="auto"/>
        <w:right w:val="none" w:sz="0" w:space="0" w:color="auto"/>
      </w:divBdr>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38731710">
      <w:bodyDiv w:val="1"/>
      <w:marLeft w:val="0"/>
      <w:marRight w:val="0"/>
      <w:marTop w:val="0"/>
      <w:marBottom w:val="0"/>
      <w:divBdr>
        <w:top w:val="none" w:sz="0" w:space="0" w:color="auto"/>
        <w:left w:val="none" w:sz="0" w:space="0" w:color="auto"/>
        <w:bottom w:val="none" w:sz="0" w:space="0" w:color="auto"/>
        <w:right w:val="none" w:sz="0" w:space="0" w:color="auto"/>
      </w:divBdr>
    </w:div>
    <w:div w:id="639458719">
      <w:bodyDiv w:val="1"/>
      <w:marLeft w:val="0"/>
      <w:marRight w:val="0"/>
      <w:marTop w:val="0"/>
      <w:marBottom w:val="0"/>
      <w:divBdr>
        <w:top w:val="none" w:sz="0" w:space="0" w:color="auto"/>
        <w:left w:val="none" w:sz="0" w:space="0" w:color="auto"/>
        <w:bottom w:val="none" w:sz="0" w:space="0" w:color="auto"/>
        <w:right w:val="none" w:sz="0" w:space="0" w:color="auto"/>
      </w:divBdr>
    </w:div>
    <w:div w:id="639460152">
      <w:bodyDiv w:val="1"/>
      <w:marLeft w:val="0"/>
      <w:marRight w:val="0"/>
      <w:marTop w:val="0"/>
      <w:marBottom w:val="0"/>
      <w:divBdr>
        <w:top w:val="none" w:sz="0" w:space="0" w:color="auto"/>
        <w:left w:val="none" w:sz="0" w:space="0" w:color="auto"/>
        <w:bottom w:val="none" w:sz="0" w:space="0" w:color="auto"/>
        <w:right w:val="none" w:sz="0" w:space="0" w:color="auto"/>
      </w:divBdr>
    </w:div>
    <w:div w:id="639462281">
      <w:bodyDiv w:val="1"/>
      <w:marLeft w:val="0"/>
      <w:marRight w:val="0"/>
      <w:marTop w:val="0"/>
      <w:marBottom w:val="0"/>
      <w:divBdr>
        <w:top w:val="none" w:sz="0" w:space="0" w:color="auto"/>
        <w:left w:val="none" w:sz="0" w:space="0" w:color="auto"/>
        <w:bottom w:val="none" w:sz="0" w:space="0" w:color="auto"/>
        <w:right w:val="none" w:sz="0" w:space="0" w:color="auto"/>
      </w:divBdr>
    </w:div>
    <w:div w:id="639920152">
      <w:bodyDiv w:val="1"/>
      <w:marLeft w:val="0"/>
      <w:marRight w:val="0"/>
      <w:marTop w:val="0"/>
      <w:marBottom w:val="0"/>
      <w:divBdr>
        <w:top w:val="none" w:sz="0" w:space="0" w:color="auto"/>
        <w:left w:val="none" w:sz="0" w:space="0" w:color="auto"/>
        <w:bottom w:val="none" w:sz="0" w:space="0" w:color="auto"/>
        <w:right w:val="none" w:sz="0" w:space="0" w:color="auto"/>
      </w:divBdr>
    </w:div>
    <w:div w:id="640161004">
      <w:bodyDiv w:val="1"/>
      <w:marLeft w:val="0"/>
      <w:marRight w:val="0"/>
      <w:marTop w:val="0"/>
      <w:marBottom w:val="0"/>
      <w:divBdr>
        <w:top w:val="none" w:sz="0" w:space="0" w:color="auto"/>
        <w:left w:val="none" w:sz="0" w:space="0" w:color="auto"/>
        <w:bottom w:val="none" w:sz="0" w:space="0" w:color="auto"/>
        <w:right w:val="none" w:sz="0" w:space="0" w:color="auto"/>
      </w:divBdr>
    </w:div>
    <w:div w:id="640304588">
      <w:bodyDiv w:val="1"/>
      <w:marLeft w:val="0"/>
      <w:marRight w:val="0"/>
      <w:marTop w:val="0"/>
      <w:marBottom w:val="0"/>
      <w:divBdr>
        <w:top w:val="none" w:sz="0" w:space="0" w:color="auto"/>
        <w:left w:val="none" w:sz="0" w:space="0" w:color="auto"/>
        <w:bottom w:val="none" w:sz="0" w:space="0" w:color="auto"/>
        <w:right w:val="none" w:sz="0" w:space="0" w:color="auto"/>
      </w:divBdr>
    </w:div>
    <w:div w:id="640306271">
      <w:bodyDiv w:val="1"/>
      <w:marLeft w:val="0"/>
      <w:marRight w:val="0"/>
      <w:marTop w:val="0"/>
      <w:marBottom w:val="0"/>
      <w:divBdr>
        <w:top w:val="none" w:sz="0" w:space="0" w:color="auto"/>
        <w:left w:val="none" w:sz="0" w:space="0" w:color="auto"/>
        <w:bottom w:val="none" w:sz="0" w:space="0" w:color="auto"/>
        <w:right w:val="none" w:sz="0" w:space="0" w:color="auto"/>
      </w:divBdr>
    </w:div>
    <w:div w:id="640353308">
      <w:bodyDiv w:val="1"/>
      <w:marLeft w:val="0"/>
      <w:marRight w:val="0"/>
      <w:marTop w:val="0"/>
      <w:marBottom w:val="0"/>
      <w:divBdr>
        <w:top w:val="none" w:sz="0" w:space="0" w:color="auto"/>
        <w:left w:val="none" w:sz="0" w:space="0" w:color="auto"/>
        <w:bottom w:val="none" w:sz="0" w:space="0" w:color="auto"/>
        <w:right w:val="none" w:sz="0" w:space="0" w:color="auto"/>
      </w:divBdr>
    </w:div>
    <w:div w:id="640425411">
      <w:bodyDiv w:val="1"/>
      <w:marLeft w:val="0"/>
      <w:marRight w:val="0"/>
      <w:marTop w:val="0"/>
      <w:marBottom w:val="0"/>
      <w:divBdr>
        <w:top w:val="none" w:sz="0" w:space="0" w:color="auto"/>
        <w:left w:val="none" w:sz="0" w:space="0" w:color="auto"/>
        <w:bottom w:val="none" w:sz="0" w:space="0" w:color="auto"/>
        <w:right w:val="none" w:sz="0" w:space="0" w:color="auto"/>
      </w:divBdr>
    </w:div>
    <w:div w:id="640498032">
      <w:bodyDiv w:val="1"/>
      <w:marLeft w:val="0"/>
      <w:marRight w:val="0"/>
      <w:marTop w:val="0"/>
      <w:marBottom w:val="0"/>
      <w:divBdr>
        <w:top w:val="none" w:sz="0" w:space="0" w:color="auto"/>
        <w:left w:val="none" w:sz="0" w:space="0" w:color="auto"/>
        <w:bottom w:val="none" w:sz="0" w:space="0" w:color="auto"/>
        <w:right w:val="none" w:sz="0" w:space="0" w:color="auto"/>
      </w:divBdr>
    </w:div>
    <w:div w:id="640500920">
      <w:bodyDiv w:val="1"/>
      <w:marLeft w:val="0"/>
      <w:marRight w:val="0"/>
      <w:marTop w:val="0"/>
      <w:marBottom w:val="0"/>
      <w:divBdr>
        <w:top w:val="none" w:sz="0" w:space="0" w:color="auto"/>
        <w:left w:val="none" w:sz="0" w:space="0" w:color="auto"/>
        <w:bottom w:val="none" w:sz="0" w:space="0" w:color="auto"/>
        <w:right w:val="none" w:sz="0" w:space="0" w:color="auto"/>
      </w:divBdr>
    </w:div>
    <w:div w:id="640581058">
      <w:bodyDiv w:val="1"/>
      <w:marLeft w:val="0"/>
      <w:marRight w:val="0"/>
      <w:marTop w:val="0"/>
      <w:marBottom w:val="0"/>
      <w:divBdr>
        <w:top w:val="none" w:sz="0" w:space="0" w:color="auto"/>
        <w:left w:val="none" w:sz="0" w:space="0" w:color="auto"/>
        <w:bottom w:val="none" w:sz="0" w:space="0" w:color="auto"/>
        <w:right w:val="none" w:sz="0" w:space="0" w:color="auto"/>
      </w:divBdr>
    </w:div>
    <w:div w:id="640691113">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69292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0773530">
      <w:bodyDiv w:val="1"/>
      <w:marLeft w:val="0"/>
      <w:marRight w:val="0"/>
      <w:marTop w:val="0"/>
      <w:marBottom w:val="0"/>
      <w:divBdr>
        <w:top w:val="none" w:sz="0" w:space="0" w:color="auto"/>
        <w:left w:val="none" w:sz="0" w:space="0" w:color="auto"/>
        <w:bottom w:val="none" w:sz="0" w:space="0" w:color="auto"/>
        <w:right w:val="none" w:sz="0" w:space="0" w:color="auto"/>
      </w:divBdr>
    </w:div>
    <w:div w:id="640841026">
      <w:bodyDiv w:val="1"/>
      <w:marLeft w:val="0"/>
      <w:marRight w:val="0"/>
      <w:marTop w:val="0"/>
      <w:marBottom w:val="0"/>
      <w:divBdr>
        <w:top w:val="none" w:sz="0" w:space="0" w:color="auto"/>
        <w:left w:val="none" w:sz="0" w:space="0" w:color="auto"/>
        <w:bottom w:val="none" w:sz="0" w:space="0" w:color="auto"/>
        <w:right w:val="none" w:sz="0" w:space="0" w:color="auto"/>
      </w:divBdr>
    </w:div>
    <w:div w:id="640963590">
      <w:bodyDiv w:val="1"/>
      <w:marLeft w:val="0"/>
      <w:marRight w:val="0"/>
      <w:marTop w:val="0"/>
      <w:marBottom w:val="0"/>
      <w:divBdr>
        <w:top w:val="none" w:sz="0" w:space="0" w:color="auto"/>
        <w:left w:val="none" w:sz="0" w:space="0" w:color="auto"/>
        <w:bottom w:val="none" w:sz="0" w:space="0" w:color="auto"/>
        <w:right w:val="none" w:sz="0" w:space="0" w:color="auto"/>
      </w:divBdr>
    </w:div>
    <w:div w:id="641081259">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2269334">
      <w:bodyDiv w:val="1"/>
      <w:marLeft w:val="0"/>
      <w:marRight w:val="0"/>
      <w:marTop w:val="0"/>
      <w:marBottom w:val="0"/>
      <w:divBdr>
        <w:top w:val="none" w:sz="0" w:space="0" w:color="auto"/>
        <w:left w:val="none" w:sz="0" w:space="0" w:color="auto"/>
        <w:bottom w:val="none" w:sz="0" w:space="0" w:color="auto"/>
        <w:right w:val="none" w:sz="0" w:space="0" w:color="auto"/>
      </w:divBdr>
    </w:div>
    <w:div w:id="642587813">
      <w:bodyDiv w:val="1"/>
      <w:marLeft w:val="0"/>
      <w:marRight w:val="0"/>
      <w:marTop w:val="0"/>
      <w:marBottom w:val="0"/>
      <w:divBdr>
        <w:top w:val="none" w:sz="0" w:space="0" w:color="auto"/>
        <w:left w:val="none" w:sz="0" w:space="0" w:color="auto"/>
        <w:bottom w:val="none" w:sz="0" w:space="0" w:color="auto"/>
        <w:right w:val="none" w:sz="0" w:space="0" w:color="auto"/>
      </w:divBdr>
    </w:div>
    <w:div w:id="642733464">
      <w:bodyDiv w:val="1"/>
      <w:marLeft w:val="0"/>
      <w:marRight w:val="0"/>
      <w:marTop w:val="0"/>
      <w:marBottom w:val="0"/>
      <w:divBdr>
        <w:top w:val="none" w:sz="0" w:space="0" w:color="auto"/>
        <w:left w:val="none" w:sz="0" w:space="0" w:color="auto"/>
        <w:bottom w:val="none" w:sz="0" w:space="0" w:color="auto"/>
        <w:right w:val="none" w:sz="0" w:space="0" w:color="auto"/>
      </w:divBdr>
    </w:div>
    <w:div w:id="642849775">
      <w:bodyDiv w:val="1"/>
      <w:marLeft w:val="0"/>
      <w:marRight w:val="0"/>
      <w:marTop w:val="0"/>
      <w:marBottom w:val="0"/>
      <w:divBdr>
        <w:top w:val="none" w:sz="0" w:space="0" w:color="auto"/>
        <w:left w:val="none" w:sz="0" w:space="0" w:color="auto"/>
        <w:bottom w:val="none" w:sz="0" w:space="0" w:color="auto"/>
        <w:right w:val="none" w:sz="0" w:space="0" w:color="auto"/>
      </w:divBdr>
    </w:div>
    <w:div w:id="643315116">
      <w:bodyDiv w:val="1"/>
      <w:marLeft w:val="0"/>
      <w:marRight w:val="0"/>
      <w:marTop w:val="0"/>
      <w:marBottom w:val="0"/>
      <w:divBdr>
        <w:top w:val="none" w:sz="0" w:space="0" w:color="auto"/>
        <w:left w:val="none" w:sz="0" w:space="0" w:color="auto"/>
        <w:bottom w:val="none" w:sz="0" w:space="0" w:color="auto"/>
        <w:right w:val="none" w:sz="0" w:space="0" w:color="auto"/>
      </w:divBdr>
    </w:div>
    <w:div w:id="643392032">
      <w:bodyDiv w:val="1"/>
      <w:marLeft w:val="0"/>
      <w:marRight w:val="0"/>
      <w:marTop w:val="0"/>
      <w:marBottom w:val="0"/>
      <w:divBdr>
        <w:top w:val="none" w:sz="0" w:space="0" w:color="auto"/>
        <w:left w:val="none" w:sz="0" w:space="0" w:color="auto"/>
        <w:bottom w:val="none" w:sz="0" w:space="0" w:color="auto"/>
        <w:right w:val="none" w:sz="0" w:space="0" w:color="auto"/>
      </w:divBdr>
    </w:div>
    <w:div w:id="643582628">
      <w:bodyDiv w:val="1"/>
      <w:marLeft w:val="0"/>
      <w:marRight w:val="0"/>
      <w:marTop w:val="0"/>
      <w:marBottom w:val="0"/>
      <w:divBdr>
        <w:top w:val="none" w:sz="0" w:space="0" w:color="auto"/>
        <w:left w:val="none" w:sz="0" w:space="0" w:color="auto"/>
        <w:bottom w:val="none" w:sz="0" w:space="0" w:color="auto"/>
        <w:right w:val="none" w:sz="0" w:space="0" w:color="auto"/>
      </w:divBdr>
    </w:div>
    <w:div w:id="643582851">
      <w:bodyDiv w:val="1"/>
      <w:marLeft w:val="0"/>
      <w:marRight w:val="0"/>
      <w:marTop w:val="0"/>
      <w:marBottom w:val="0"/>
      <w:divBdr>
        <w:top w:val="none" w:sz="0" w:space="0" w:color="auto"/>
        <w:left w:val="none" w:sz="0" w:space="0" w:color="auto"/>
        <w:bottom w:val="none" w:sz="0" w:space="0" w:color="auto"/>
        <w:right w:val="none" w:sz="0" w:space="0" w:color="auto"/>
      </w:divBdr>
    </w:div>
    <w:div w:id="643857484">
      <w:bodyDiv w:val="1"/>
      <w:marLeft w:val="0"/>
      <w:marRight w:val="0"/>
      <w:marTop w:val="0"/>
      <w:marBottom w:val="0"/>
      <w:divBdr>
        <w:top w:val="none" w:sz="0" w:space="0" w:color="auto"/>
        <w:left w:val="none" w:sz="0" w:space="0" w:color="auto"/>
        <w:bottom w:val="none" w:sz="0" w:space="0" w:color="auto"/>
        <w:right w:val="none" w:sz="0" w:space="0" w:color="auto"/>
      </w:divBdr>
    </w:div>
    <w:div w:id="644045617">
      <w:bodyDiv w:val="1"/>
      <w:marLeft w:val="0"/>
      <w:marRight w:val="0"/>
      <w:marTop w:val="0"/>
      <w:marBottom w:val="0"/>
      <w:divBdr>
        <w:top w:val="none" w:sz="0" w:space="0" w:color="auto"/>
        <w:left w:val="none" w:sz="0" w:space="0" w:color="auto"/>
        <w:bottom w:val="none" w:sz="0" w:space="0" w:color="auto"/>
        <w:right w:val="none" w:sz="0" w:space="0" w:color="auto"/>
      </w:divBdr>
    </w:div>
    <w:div w:id="644235569">
      <w:bodyDiv w:val="1"/>
      <w:marLeft w:val="0"/>
      <w:marRight w:val="0"/>
      <w:marTop w:val="0"/>
      <w:marBottom w:val="0"/>
      <w:divBdr>
        <w:top w:val="none" w:sz="0" w:space="0" w:color="auto"/>
        <w:left w:val="none" w:sz="0" w:space="0" w:color="auto"/>
        <w:bottom w:val="none" w:sz="0" w:space="0" w:color="auto"/>
        <w:right w:val="none" w:sz="0" w:space="0" w:color="auto"/>
      </w:divBdr>
    </w:div>
    <w:div w:id="644354181">
      <w:bodyDiv w:val="1"/>
      <w:marLeft w:val="0"/>
      <w:marRight w:val="0"/>
      <w:marTop w:val="0"/>
      <w:marBottom w:val="0"/>
      <w:divBdr>
        <w:top w:val="none" w:sz="0" w:space="0" w:color="auto"/>
        <w:left w:val="none" w:sz="0" w:space="0" w:color="auto"/>
        <w:bottom w:val="none" w:sz="0" w:space="0" w:color="auto"/>
        <w:right w:val="none" w:sz="0" w:space="0" w:color="auto"/>
      </w:divBdr>
    </w:div>
    <w:div w:id="644503502">
      <w:bodyDiv w:val="1"/>
      <w:marLeft w:val="0"/>
      <w:marRight w:val="0"/>
      <w:marTop w:val="0"/>
      <w:marBottom w:val="0"/>
      <w:divBdr>
        <w:top w:val="none" w:sz="0" w:space="0" w:color="auto"/>
        <w:left w:val="none" w:sz="0" w:space="0" w:color="auto"/>
        <w:bottom w:val="none" w:sz="0" w:space="0" w:color="auto"/>
        <w:right w:val="none" w:sz="0" w:space="0" w:color="auto"/>
      </w:divBdr>
    </w:div>
    <w:div w:id="644507132">
      <w:bodyDiv w:val="1"/>
      <w:marLeft w:val="0"/>
      <w:marRight w:val="0"/>
      <w:marTop w:val="0"/>
      <w:marBottom w:val="0"/>
      <w:divBdr>
        <w:top w:val="none" w:sz="0" w:space="0" w:color="auto"/>
        <w:left w:val="none" w:sz="0" w:space="0" w:color="auto"/>
        <w:bottom w:val="none" w:sz="0" w:space="0" w:color="auto"/>
        <w:right w:val="none" w:sz="0" w:space="0" w:color="auto"/>
      </w:divBdr>
    </w:div>
    <w:div w:id="644623264">
      <w:bodyDiv w:val="1"/>
      <w:marLeft w:val="0"/>
      <w:marRight w:val="0"/>
      <w:marTop w:val="0"/>
      <w:marBottom w:val="0"/>
      <w:divBdr>
        <w:top w:val="none" w:sz="0" w:space="0" w:color="auto"/>
        <w:left w:val="none" w:sz="0" w:space="0" w:color="auto"/>
        <w:bottom w:val="none" w:sz="0" w:space="0" w:color="auto"/>
        <w:right w:val="none" w:sz="0" w:space="0" w:color="auto"/>
      </w:divBdr>
    </w:div>
    <w:div w:id="644701487">
      <w:bodyDiv w:val="1"/>
      <w:marLeft w:val="0"/>
      <w:marRight w:val="0"/>
      <w:marTop w:val="0"/>
      <w:marBottom w:val="0"/>
      <w:divBdr>
        <w:top w:val="none" w:sz="0" w:space="0" w:color="auto"/>
        <w:left w:val="none" w:sz="0" w:space="0" w:color="auto"/>
        <w:bottom w:val="none" w:sz="0" w:space="0" w:color="auto"/>
        <w:right w:val="none" w:sz="0" w:space="0" w:color="auto"/>
      </w:divBdr>
    </w:div>
    <w:div w:id="644817724">
      <w:bodyDiv w:val="1"/>
      <w:marLeft w:val="0"/>
      <w:marRight w:val="0"/>
      <w:marTop w:val="0"/>
      <w:marBottom w:val="0"/>
      <w:divBdr>
        <w:top w:val="none" w:sz="0" w:space="0" w:color="auto"/>
        <w:left w:val="none" w:sz="0" w:space="0" w:color="auto"/>
        <w:bottom w:val="none" w:sz="0" w:space="0" w:color="auto"/>
        <w:right w:val="none" w:sz="0" w:space="0" w:color="auto"/>
      </w:divBdr>
    </w:div>
    <w:div w:id="644895172">
      <w:bodyDiv w:val="1"/>
      <w:marLeft w:val="0"/>
      <w:marRight w:val="0"/>
      <w:marTop w:val="0"/>
      <w:marBottom w:val="0"/>
      <w:divBdr>
        <w:top w:val="none" w:sz="0" w:space="0" w:color="auto"/>
        <w:left w:val="none" w:sz="0" w:space="0" w:color="auto"/>
        <w:bottom w:val="none" w:sz="0" w:space="0" w:color="auto"/>
        <w:right w:val="none" w:sz="0" w:space="0" w:color="auto"/>
      </w:divBdr>
    </w:div>
    <w:div w:id="644941607">
      <w:bodyDiv w:val="1"/>
      <w:marLeft w:val="0"/>
      <w:marRight w:val="0"/>
      <w:marTop w:val="0"/>
      <w:marBottom w:val="0"/>
      <w:divBdr>
        <w:top w:val="none" w:sz="0" w:space="0" w:color="auto"/>
        <w:left w:val="none" w:sz="0" w:space="0" w:color="auto"/>
        <w:bottom w:val="none" w:sz="0" w:space="0" w:color="auto"/>
        <w:right w:val="none" w:sz="0" w:space="0" w:color="auto"/>
      </w:divBdr>
    </w:div>
    <w:div w:id="645013446">
      <w:bodyDiv w:val="1"/>
      <w:marLeft w:val="0"/>
      <w:marRight w:val="0"/>
      <w:marTop w:val="0"/>
      <w:marBottom w:val="0"/>
      <w:divBdr>
        <w:top w:val="none" w:sz="0" w:space="0" w:color="auto"/>
        <w:left w:val="none" w:sz="0" w:space="0" w:color="auto"/>
        <w:bottom w:val="none" w:sz="0" w:space="0" w:color="auto"/>
        <w:right w:val="none" w:sz="0" w:space="0" w:color="auto"/>
      </w:divBdr>
    </w:div>
    <w:div w:id="645202245">
      <w:bodyDiv w:val="1"/>
      <w:marLeft w:val="0"/>
      <w:marRight w:val="0"/>
      <w:marTop w:val="0"/>
      <w:marBottom w:val="0"/>
      <w:divBdr>
        <w:top w:val="none" w:sz="0" w:space="0" w:color="auto"/>
        <w:left w:val="none" w:sz="0" w:space="0" w:color="auto"/>
        <w:bottom w:val="none" w:sz="0" w:space="0" w:color="auto"/>
        <w:right w:val="none" w:sz="0" w:space="0" w:color="auto"/>
      </w:divBdr>
    </w:div>
    <w:div w:id="645205391">
      <w:bodyDiv w:val="1"/>
      <w:marLeft w:val="0"/>
      <w:marRight w:val="0"/>
      <w:marTop w:val="0"/>
      <w:marBottom w:val="0"/>
      <w:divBdr>
        <w:top w:val="none" w:sz="0" w:space="0" w:color="auto"/>
        <w:left w:val="none" w:sz="0" w:space="0" w:color="auto"/>
        <w:bottom w:val="none" w:sz="0" w:space="0" w:color="auto"/>
        <w:right w:val="none" w:sz="0" w:space="0" w:color="auto"/>
      </w:divBdr>
    </w:div>
    <w:div w:id="645283057">
      <w:bodyDiv w:val="1"/>
      <w:marLeft w:val="0"/>
      <w:marRight w:val="0"/>
      <w:marTop w:val="0"/>
      <w:marBottom w:val="0"/>
      <w:divBdr>
        <w:top w:val="none" w:sz="0" w:space="0" w:color="auto"/>
        <w:left w:val="none" w:sz="0" w:space="0" w:color="auto"/>
        <w:bottom w:val="none" w:sz="0" w:space="0" w:color="auto"/>
        <w:right w:val="none" w:sz="0" w:space="0" w:color="auto"/>
      </w:divBdr>
    </w:div>
    <w:div w:id="645427820">
      <w:bodyDiv w:val="1"/>
      <w:marLeft w:val="0"/>
      <w:marRight w:val="0"/>
      <w:marTop w:val="0"/>
      <w:marBottom w:val="0"/>
      <w:divBdr>
        <w:top w:val="none" w:sz="0" w:space="0" w:color="auto"/>
        <w:left w:val="none" w:sz="0" w:space="0" w:color="auto"/>
        <w:bottom w:val="none" w:sz="0" w:space="0" w:color="auto"/>
        <w:right w:val="none" w:sz="0" w:space="0" w:color="auto"/>
      </w:divBdr>
    </w:div>
    <w:div w:id="645550757">
      <w:bodyDiv w:val="1"/>
      <w:marLeft w:val="0"/>
      <w:marRight w:val="0"/>
      <w:marTop w:val="0"/>
      <w:marBottom w:val="0"/>
      <w:divBdr>
        <w:top w:val="none" w:sz="0" w:space="0" w:color="auto"/>
        <w:left w:val="none" w:sz="0" w:space="0" w:color="auto"/>
        <w:bottom w:val="none" w:sz="0" w:space="0" w:color="auto"/>
        <w:right w:val="none" w:sz="0" w:space="0" w:color="auto"/>
      </w:divBdr>
    </w:div>
    <w:div w:id="645554318">
      <w:bodyDiv w:val="1"/>
      <w:marLeft w:val="0"/>
      <w:marRight w:val="0"/>
      <w:marTop w:val="0"/>
      <w:marBottom w:val="0"/>
      <w:divBdr>
        <w:top w:val="none" w:sz="0" w:space="0" w:color="auto"/>
        <w:left w:val="none" w:sz="0" w:space="0" w:color="auto"/>
        <w:bottom w:val="none" w:sz="0" w:space="0" w:color="auto"/>
        <w:right w:val="none" w:sz="0" w:space="0" w:color="auto"/>
      </w:divBdr>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61855">
      <w:bodyDiv w:val="1"/>
      <w:marLeft w:val="0"/>
      <w:marRight w:val="0"/>
      <w:marTop w:val="0"/>
      <w:marBottom w:val="0"/>
      <w:divBdr>
        <w:top w:val="none" w:sz="0" w:space="0" w:color="auto"/>
        <w:left w:val="none" w:sz="0" w:space="0" w:color="auto"/>
        <w:bottom w:val="none" w:sz="0" w:space="0" w:color="auto"/>
        <w:right w:val="none" w:sz="0" w:space="0" w:color="auto"/>
      </w:divBdr>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471091">
      <w:bodyDiv w:val="1"/>
      <w:marLeft w:val="0"/>
      <w:marRight w:val="0"/>
      <w:marTop w:val="0"/>
      <w:marBottom w:val="0"/>
      <w:divBdr>
        <w:top w:val="none" w:sz="0" w:space="0" w:color="auto"/>
        <w:left w:val="none" w:sz="0" w:space="0" w:color="auto"/>
        <w:bottom w:val="none" w:sz="0" w:space="0" w:color="auto"/>
        <w:right w:val="none" w:sz="0" w:space="0" w:color="auto"/>
      </w:divBdr>
    </w:div>
    <w:div w:id="646471401">
      <w:bodyDiv w:val="1"/>
      <w:marLeft w:val="0"/>
      <w:marRight w:val="0"/>
      <w:marTop w:val="0"/>
      <w:marBottom w:val="0"/>
      <w:divBdr>
        <w:top w:val="none" w:sz="0" w:space="0" w:color="auto"/>
        <w:left w:val="none" w:sz="0" w:space="0" w:color="auto"/>
        <w:bottom w:val="none" w:sz="0" w:space="0" w:color="auto"/>
        <w:right w:val="none" w:sz="0" w:space="0" w:color="auto"/>
      </w:divBdr>
    </w:div>
    <w:div w:id="646711005">
      <w:bodyDiv w:val="1"/>
      <w:marLeft w:val="0"/>
      <w:marRight w:val="0"/>
      <w:marTop w:val="0"/>
      <w:marBottom w:val="0"/>
      <w:divBdr>
        <w:top w:val="none" w:sz="0" w:space="0" w:color="auto"/>
        <w:left w:val="none" w:sz="0" w:space="0" w:color="auto"/>
        <w:bottom w:val="none" w:sz="0" w:space="0" w:color="auto"/>
        <w:right w:val="none" w:sz="0" w:space="0" w:color="auto"/>
      </w:divBdr>
    </w:div>
    <w:div w:id="646859910">
      <w:bodyDiv w:val="1"/>
      <w:marLeft w:val="0"/>
      <w:marRight w:val="0"/>
      <w:marTop w:val="0"/>
      <w:marBottom w:val="0"/>
      <w:divBdr>
        <w:top w:val="none" w:sz="0" w:space="0" w:color="auto"/>
        <w:left w:val="none" w:sz="0" w:space="0" w:color="auto"/>
        <w:bottom w:val="none" w:sz="0" w:space="0" w:color="auto"/>
        <w:right w:val="none" w:sz="0" w:space="0" w:color="auto"/>
      </w:divBdr>
    </w:div>
    <w:div w:id="646906685">
      <w:bodyDiv w:val="1"/>
      <w:marLeft w:val="0"/>
      <w:marRight w:val="0"/>
      <w:marTop w:val="0"/>
      <w:marBottom w:val="0"/>
      <w:divBdr>
        <w:top w:val="none" w:sz="0" w:space="0" w:color="auto"/>
        <w:left w:val="none" w:sz="0" w:space="0" w:color="auto"/>
        <w:bottom w:val="none" w:sz="0" w:space="0" w:color="auto"/>
        <w:right w:val="none" w:sz="0" w:space="0" w:color="auto"/>
      </w:divBdr>
    </w:div>
    <w:div w:id="647171545">
      <w:bodyDiv w:val="1"/>
      <w:marLeft w:val="0"/>
      <w:marRight w:val="0"/>
      <w:marTop w:val="0"/>
      <w:marBottom w:val="0"/>
      <w:divBdr>
        <w:top w:val="none" w:sz="0" w:space="0" w:color="auto"/>
        <w:left w:val="none" w:sz="0" w:space="0" w:color="auto"/>
        <w:bottom w:val="none" w:sz="0" w:space="0" w:color="auto"/>
        <w:right w:val="none" w:sz="0" w:space="0" w:color="auto"/>
      </w:divBdr>
    </w:div>
    <w:div w:id="647176457">
      <w:bodyDiv w:val="1"/>
      <w:marLeft w:val="0"/>
      <w:marRight w:val="0"/>
      <w:marTop w:val="0"/>
      <w:marBottom w:val="0"/>
      <w:divBdr>
        <w:top w:val="none" w:sz="0" w:space="0" w:color="auto"/>
        <w:left w:val="none" w:sz="0" w:space="0" w:color="auto"/>
        <w:bottom w:val="none" w:sz="0" w:space="0" w:color="auto"/>
        <w:right w:val="none" w:sz="0" w:space="0" w:color="auto"/>
      </w:divBdr>
    </w:div>
    <w:div w:id="647247421">
      <w:bodyDiv w:val="1"/>
      <w:marLeft w:val="0"/>
      <w:marRight w:val="0"/>
      <w:marTop w:val="0"/>
      <w:marBottom w:val="0"/>
      <w:divBdr>
        <w:top w:val="none" w:sz="0" w:space="0" w:color="auto"/>
        <w:left w:val="none" w:sz="0" w:space="0" w:color="auto"/>
        <w:bottom w:val="none" w:sz="0" w:space="0" w:color="auto"/>
        <w:right w:val="none" w:sz="0" w:space="0" w:color="auto"/>
      </w:divBdr>
    </w:div>
    <w:div w:id="647327097">
      <w:bodyDiv w:val="1"/>
      <w:marLeft w:val="0"/>
      <w:marRight w:val="0"/>
      <w:marTop w:val="0"/>
      <w:marBottom w:val="0"/>
      <w:divBdr>
        <w:top w:val="none" w:sz="0" w:space="0" w:color="auto"/>
        <w:left w:val="none" w:sz="0" w:space="0" w:color="auto"/>
        <w:bottom w:val="none" w:sz="0" w:space="0" w:color="auto"/>
        <w:right w:val="none" w:sz="0" w:space="0" w:color="auto"/>
      </w:divBdr>
    </w:div>
    <w:div w:id="647367823">
      <w:bodyDiv w:val="1"/>
      <w:marLeft w:val="0"/>
      <w:marRight w:val="0"/>
      <w:marTop w:val="0"/>
      <w:marBottom w:val="0"/>
      <w:divBdr>
        <w:top w:val="none" w:sz="0" w:space="0" w:color="auto"/>
        <w:left w:val="none" w:sz="0" w:space="0" w:color="auto"/>
        <w:bottom w:val="none" w:sz="0" w:space="0" w:color="auto"/>
        <w:right w:val="none" w:sz="0" w:space="0" w:color="auto"/>
      </w:divBdr>
    </w:div>
    <w:div w:id="647587427">
      <w:bodyDiv w:val="1"/>
      <w:marLeft w:val="0"/>
      <w:marRight w:val="0"/>
      <w:marTop w:val="0"/>
      <w:marBottom w:val="0"/>
      <w:divBdr>
        <w:top w:val="none" w:sz="0" w:space="0" w:color="auto"/>
        <w:left w:val="none" w:sz="0" w:space="0" w:color="auto"/>
        <w:bottom w:val="none" w:sz="0" w:space="0" w:color="auto"/>
        <w:right w:val="none" w:sz="0" w:space="0" w:color="auto"/>
      </w:divBdr>
    </w:div>
    <w:div w:id="647706283">
      <w:bodyDiv w:val="1"/>
      <w:marLeft w:val="0"/>
      <w:marRight w:val="0"/>
      <w:marTop w:val="0"/>
      <w:marBottom w:val="0"/>
      <w:divBdr>
        <w:top w:val="none" w:sz="0" w:space="0" w:color="auto"/>
        <w:left w:val="none" w:sz="0" w:space="0" w:color="auto"/>
        <w:bottom w:val="none" w:sz="0" w:space="0" w:color="auto"/>
        <w:right w:val="none" w:sz="0" w:space="0" w:color="auto"/>
      </w:divBdr>
    </w:div>
    <w:div w:id="647780866">
      <w:bodyDiv w:val="1"/>
      <w:marLeft w:val="0"/>
      <w:marRight w:val="0"/>
      <w:marTop w:val="0"/>
      <w:marBottom w:val="0"/>
      <w:divBdr>
        <w:top w:val="none" w:sz="0" w:space="0" w:color="auto"/>
        <w:left w:val="none" w:sz="0" w:space="0" w:color="auto"/>
        <w:bottom w:val="none" w:sz="0" w:space="0" w:color="auto"/>
        <w:right w:val="none" w:sz="0" w:space="0" w:color="auto"/>
      </w:divBdr>
    </w:div>
    <w:div w:id="647828196">
      <w:bodyDiv w:val="1"/>
      <w:marLeft w:val="0"/>
      <w:marRight w:val="0"/>
      <w:marTop w:val="0"/>
      <w:marBottom w:val="0"/>
      <w:divBdr>
        <w:top w:val="none" w:sz="0" w:space="0" w:color="auto"/>
        <w:left w:val="none" w:sz="0" w:space="0" w:color="auto"/>
        <w:bottom w:val="none" w:sz="0" w:space="0" w:color="auto"/>
        <w:right w:val="none" w:sz="0" w:space="0" w:color="auto"/>
      </w:divBdr>
    </w:div>
    <w:div w:id="647978824">
      <w:bodyDiv w:val="1"/>
      <w:marLeft w:val="0"/>
      <w:marRight w:val="0"/>
      <w:marTop w:val="0"/>
      <w:marBottom w:val="0"/>
      <w:divBdr>
        <w:top w:val="none" w:sz="0" w:space="0" w:color="auto"/>
        <w:left w:val="none" w:sz="0" w:space="0" w:color="auto"/>
        <w:bottom w:val="none" w:sz="0" w:space="0" w:color="auto"/>
        <w:right w:val="none" w:sz="0" w:space="0" w:color="auto"/>
      </w:divBdr>
    </w:div>
    <w:div w:id="648172587">
      <w:bodyDiv w:val="1"/>
      <w:marLeft w:val="0"/>
      <w:marRight w:val="0"/>
      <w:marTop w:val="0"/>
      <w:marBottom w:val="0"/>
      <w:divBdr>
        <w:top w:val="none" w:sz="0" w:space="0" w:color="auto"/>
        <w:left w:val="none" w:sz="0" w:space="0" w:color="auto"/>
        <w:bottom w:val="none" w:sz="0" w:space="0" w:color="auto"/>
        <w:right w:val="none" w:sz="0" w:space="0" w:color="auto"/>
      </w:divBdr>
    </w:div>
    <w:div w:id="648285914">
      <w:bodyDiv w:val="1"/>
      <w:marLeft w:val="0"/>
      <w:marRight w:val="0"/>
      <w:marTop w:val="0"/>
      <w:marBottom w:val="0"/>
      <w:divBdr>
        <w:top w:val="none" w:sz="0" w:space="0" w:color="auto"/>
        <w:left w:val="none" w:sz="0" w:space="0" w:color="auto"/>
        <w:bottom w:val="none" w:sz="0" w:space="0" w:color="auto"/>
        <w:right w:val="none" w:sz="0" w:space="0" w:color="auto"/>
      </w:divBdr>
    </w:div>
    <w:div w:id="648705481">
      <w:bodyDiv w:val="1"/>
      <w:marLeft w:val="0"/>
      <w:marRight w:val="0"/>
      <w:marTop w:val="0"/>
      <w:marBottom w:val="0"/>
      <w:divBdr>
        <w:top w:val="none" w:sz="0" w:space="0" w:color="auto"/>
        <w:left w:val="none" w:sz="0" w:space="0" w:color="auto"/>
        <w:bottom w:val="none" w:sz="0" w:space="0" w:color="auto"/>
        <w:right w:val="none" w:sz="0" w:space="0" w:color="auto"/>
      </w:divBdr>
    </w:div>
    <w:div w:id="648830451">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41175">
      <w:bodyDiv w:val="1"/>
      <w:marLeft w:val="0"/>
      <w:marRight w:val="0"/>
      <w:marTop w:val="0"/>
      <w:marBottom w:val="0"/>
      <w:divBdr>
        <w:top w:val="none" w:sz="0" w:space="0" w:color="auto"/>
        <w:left w:val="none" w:sz="0" w:space="0" w:color="auto"/>
        <w:bottom w:val="none" w:sz="0" w:space="0" w:color="auto"/>
        <w:right w:val="none" w:sz="0" w:space="0" w:color="auto"/>
      </w:divBdr>
    </w:div>
    <w:div w:id="649212727">
      <w:bodyDiv w:val="1"/>
      <w:marLeft w:val="0"/>
      <w:marRight w:val="0"/>
      <w:marTop w:val="0"/>
      <w:marBottom w:val="0"/>
      <w:divBdr>
        <w:top w:val="none" w:sz="0" w:space="0" w:color="auto"/>
        <w:left w:val="none" w:sz="0" w:space="0" w:color="auto"/>
        <w:bottom w:val="none" w:sz="0" w:space="0" w:color="auto"/>
        <w:right w:val="none" w:sz="0" w:space="0" w:color="auto"/>
      </w:divBdr>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293051">
      <w:bodyDiv w:val="1"/>
      <w:marLeft w:val="0"/>
      <w:marRight w:val="0"/>
      <w:marTop w:val="0"/>
      <w:marBottom w:val="0"/>
      <w:divBdr>
        <w:top w:val="none" w:sz="0" w:space="0" w:color="auto"/>
        <w:left w:val="none" w:sz="0" w:space="0" w:color="auto"/>
        <w:bottom w:val="none" w:sz="0" w:space="0" w:color="auto"/>
        <w:right w:val="none" w:sz="0" w:space="0" w:color="auto"/>
      </w:divBdr>
    </w:div>
    <w:div w:id="649335133">
      <w:bodyDiv w:val="1"/>
      <w:marLeft w:val="0"/>
      <w:marRight w:val="0"/>
      <w:marTop w:val="0"/>
      <w:marBottom w:val="0"/>
      <w:divBdr>
        <w:top w:val="none" w:sz="0" w:space="0" w:color="auto"/>
        <w:left w:val="none" w:sz="0" w:space="0" w:color="auto"/>
        <w:bottom w:val="none" w:sz="0" w:space="0" w:color="auto"/>
        <w:right w:val="none" w:sz="0" w:space="0" w:color="auto"/>
      </w:divBdr>
    </w:div>
    <w:div w:id="649409553">
      <w:bodyDiv w:val="1"/>
      <w:marLeft w:val="0"/>
      <w:marRight w:val="0"/>
      <w:marTop w:val="0"/>
      <w:marBottom w:val="0"/>
      <w:divBdr>
        <w:top w:val="none" w:sz="0" w:space="0" w:color="auto"/>
        <w:left w:val="none" w:sz="0" w:space="0" w:color="auto"/>
        <w:bottom w:val="none" w:sz="0" w:space="0" w:color="auto"/>
        <w:right w:val="none" w:sz="0" w:space="0" w:color="auto"/>
      </w:divBdr>
    </w:div>
    <w:div w:id="649478046">
      <w:bodyDiv w:val="1"/>
      <w:marLeft w:val="0"/>
      <w:marRight w:val="0"/>
      <w:marTop w:val="0"/>
      <w:marBottom w:val="0"/>
      <w:divBdr>
        <w:top w:val="none" w:sz="0" w:space="0" w:color="auto"/>
        <w:left w:val="none" w:sz="0" w:space="0" w:color="auto"/>
        <w:bottom w:val="none" w:sz="0" w:space="0" w:color="auto"/>
        <w:right w:val="none" w:sz="0" w:space="0" w:color="auto"/>
      </w:divBdr>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49598700">
      <w:bodyDiv w:val="1"/>
      <w:marLeft w:val="0"/>
      <w:marRight w:val="0"/>
      <w:marTop w:val="0"/>
      <w:marBottom w:val="0"/>
      <w:divBdr>
        <w:top w:val="none" w:sz="0" w:space="0" w:color="auto"/>
        <w:left w:val="none" w:sz="0" w:space="0" w:color="auto"/>
        <w:bottom w:val="none" w:sz="0" w:space="0" w:color="auto"/>
        <w:right w:val="none" w:sz="0" w:space="0" w:color="auto"/>
      </w:divBdr>
    </w:div>
    <w:div w:id="649678054">
      <w:bodyDiv w:val="1"/>
      <w:marLeft w:val="0"/>
      <w:marRight w:val="0"/>
      <w:marTop w:val="0"/>
      <w:marBottom w:val="0"/>
      <w:divBdr>
        <w:top w:val="none" w:sz="0" w:space="0" w:color="auto"/>
        <w:left w:val="none" w:sz="0" w:space="0" w:color="auto"/>
        <w:bottom w:val="none" w:sz="0" w:space="0" w:color="auto"/>
        <w:right w:val="none" w:sz="0" w:space="0" w:color="auto"/>
      </w:divBdr>
    </w:div>
    <w:div w:id="649751604">
      <w:bodyDiv w:val="1"/>
      <w:marLeft w:val="0"/>
      <w:marRight w:val="0"/>
      <w:marTop w:val="0"/>
      <w:marBottom w:val="0"/>
      <w:divBdr>
        <w:top w:val="none" w:sz="0" w:space="0" w:color="auto"/>
        <w:left w:val="none" w:sz="0" w:space="0" w:color="auto"/>
        <w:bottom w:val="none" w:sz="0" w:space="0" w:color="auto"/>
        <w:right w:val="none" w:sz="0" w:space="0" w:color="auto"/>
      </w:divBdr>
    </w:div>
    <w:div w:id="649990968">
      <w:bodyDiv w:val="1"/>
      <w:marLeft w:val="0"/>
      <w:marRight w:val="0"/>
      <w:marTop w:val="0"/>
      <w:marBottom w:val="0"/>
      <w:divBdr>
        <w:top w:val="none" w:sz="0" w:space="0" w:color="auto"/>
        <w:left w:val="none" w:sz="0" w:space="0" w:color="auto"/>
        <w:bottom w:val="none" w:sz="0" w:space="0" w:color="auto"/>
        <w:right w:val="none" w:sz="0" w:space="0" w:color="auto"/>
      </w:divBdr>
    </w:div>
    <w:div w:id="650136115">
      <w:bodyDiv w:val="1"/>
      <w:marLeft w:val="0"/>
      <w:marRight w:val="0"/>
      <w:marTop w:val="0"/>
      <w:marBottom w:val="0"/>
      <w:divBdr>
        <w:top w:val="none" w:sz="0" w:space="0" w:color="auto"/>
        <w:left w:val="none" w:sz="0" w:space="0" w:color="auto"/>
        <w:bottom w:val="none" w:sz="0" w:space="0" w:color="auto"/>
        <w:right w:val="none" w:sz="0" w:space="0" w:color="auto"/>
      </w:divBdr>
    </w:div>
    <w:div w:id="650210130">
      <w:bodyDiv w:val="1"/>
      <w:marLeft w:val="0"/>
      <w:marRight w:val="0"/>
      <w:marTop w:val="0"/>
      <w:marBottom w:val="0"/>
      <w:divBdr>
        <w:top w:val="none" w:sz="0" w:space="0" w:color="auto"/>
        <w:left w:val="none" w:sz="0" w:space="0" w:color="auto"/>
        <w:bottom w:val="none" w:sz="0" w:space="0" w:color="auto"/>
        <w:right w:val="none" w:sz="0" w:space="0" w:color="auto"/>
      </w:divBdr>
    </w:div>
    <w:div w:id="650451320">
      <w:bodyDiv w:val="1"/>
      <w:marLeft w:val="0"/>
      <w:marRight w:val="0"/>
      <w:marTop w:val="0"/>
      <w:marBottom w:val="0"/>
      <w:divBdr>
        <w:top w:val="none" w:sz="0" w:space="0" w:color="auto"/>
        <w:left w:val="none" w:sz="0" w:space="0" w:color="auto"/>
        <w:bottom w:val="none" w:sz="0" w:space="0" w:color="auto"/>
        <w:right w:val="none" w:sz="0" w:space="0" w:color="auto"/>
      </w:divBdr>
    </w:div>
    <w:div w:id="650912019">
      <w:bodyDiv w:val="1"/>
      <w:marLeft w:val="0"/>
      <w:marRight w:val="0"/>
      <w:marTop w:val="0"/>
      <w:marBottom w:val="0"/>
      <w:divBdr>
        <w:top w:val="none" w:sz="0" w:space="0" w:color="auto"/>
        <w:left w:val="none" w:sz="0" w:space="0" w:color="auto"/>
        <w:bottom w:val="none" w:sz="0" w:space="0" w:color="auto"/>
        <w:right w:val="none" w:sz="0" w:space="0" w:color="auto"/>
      </w:divBdr>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88851">
      <w:bodyDiv w:val="1"/>
      <w:marLeft w:val="0"/>
      <w:marRight w:val="0"/>
      <w:marTop w:val="0"/>
      <w:marBottom w:val="0"/>
      <w:divBdr>
        <w:top w:val="none" w:sz="0" w:space="0" w:color="auto"/>
        <w:left w:val="none" w:sz="0" w:space="0" w:color="auto"/>
        <w:bottom w:val="none" w:sz="0" w:space="0" w:color="auto"/>
        <w:right w:val="none" w:sz="0" w:space="0" w:color="auto"/>
      </w:divBdr>
    </w:div>
    <w:div w:id="651251927">
      <w:bodyDiv w:val="1"/>
      <w:marLeft w:val="0"/>
      <w:marRight w:val="0"/>
      <w:marTop w:val="0"/>
      <w:marBottom w:val="0"/>
      <w:divBdr>
        <w:top w:val="none" w:sz="0" w:space="0" w:color="auto"/>
        <w:left w:val="none" w:sz="0" w:space="0" w:color="auto"/>
        <w:bottom w:val="none" w:sz="0" w:space="0" w:color="auto"/>
        <w:right w:val="none" w:sz="0" w:space="0" w:color="auto"/>
      </w:divBdr>
    </w:div>
    <w:div w:id="651253175">
      <w:bodyDiv w:val="1"/>
      <w:marLeft w:val="0"/>
      <w:marRight w:val="0"/>
      <w:marTop w:val="0"/>
      <w:marBottom w:val="0"/>
      <w:divBdr>
        <w:top w:val="none" w:sz="0" w:space="0" w:color="auto"/>
        <w:left w:val="none" w:sz="0" w:space="0" w:color="auto"/>
        <w:bottom w:val="none" w:sz="0" w:space="0" w:color="auto"/>
        <w:right w:val="none" w:sz="0" w:space="0" w:color="auto"/>
      </w:divBdr>
    </w:div>
    <w:div w:id="651299914">
      <w:bodyDiv w:val="1"/>
      <w:marLeft w:val="0"/>
      <w:marRight w:val="0"/>
      <w:marTop w:val="0"/>
      <w:marBottom w:val="0"/>
      <w:divBdr>
        <w:top w:val="none" w:sz="0" w:space="0" w:color="auto"/>
        <w:left w:val="none" w:sz="0" w:space="0" w:color="auto"/>
        <w:bottom w:val="none" w:sz="0" w:space="0" w:color="auto"/>
        <w:right w:val="none" w:sz="0" w:space="0" w:color="auto"/>
      </w:divBdr>
    </w:div>
    <w:div w:id="651452216">
      <w:bodyDiv w:val="1"/>
      <w:marLeft w:val="0"/>
      <w:marRight w:val="0"/>
      <w:marTop w:val="0"/>
      <w:marBottom w:val="0"/>
      <w:divBdr>
        <w:top w:val="none" w:sz="0" w:space="0" w:color="auto"/>
        <w:left w:val="none" w:sz="0" w:space="0" w:color="auto"/>
        <w:bottom w:val="none" w:sz="0" w:space="0" w:color="auto"/>
        <w:right w:val="none" w:sz="0" w:space="0" w:color="auto"/>
      </w:divBdr>
    </w:div>
    <w:div w:id="651494861">
      <w:bodyDiv w:val="1"/>
      <w:marLeft w:val="0"/>
      <w:marRight w:val="0"/>
      <w:marTop w:val="0"/>
      <w:marBottom w:val="0"/>
      <w:divBdr>
        <w:top w:val="none" w:sz="0" w:space="0" w:color="auto"/>
        <w:left w:val="none" w:sz="0" w:space="0" w:color="auto"/>
        <w:bottom w:val="none" w:sz="0" w:space="0" w:color="auto"/>
        <w:right w:val="none" w:sz="0" w:space="0" w:color="auto"/>
      </w:divBdr>
    </w:div>
    <w:div w:id="651566017">
      <w:bodyDiv w:val="1"/>
      <w:marLeft w:val="0"/>
      <w:marRight w:val="0"/>
      <w:marTop w:val="0"/>
      <w:marBottom w:val="0"/>
      <w:divBdr>
        <w:top w:val="none" w:sz="0" w:space="0" w:color="auto"/>
        <w:left w:val="none" w:sz="0" w:space="0" w:color="auto"/>
        <w:bottom w:val="none" w:sz="0" w:space="0" w:color="auto"/>
        <w:right w:val="none" w:sz="0" w:space="0" w:color="auto"/>
      </w:divBdr>
    </w:div>
    <w:div w:id="651636319">
      <w:bodyDiv w:val="1"/>
      <w:marLeft w:val="0"/>
      <w:marRight w:val="0"/>
      <w:marTop w:val="0"/>
      <w:marBottom w:val="0"/>
      <w:divBdr>
        <w:top w:val="none" w:sz="0" w:space="0" w:color="auto"/>
        <w:left w:val="none" w:sz="0" w:space="0" w:color="auto"/>
        <w:bottom w:val="none" w:sz="0" w:space="0" w:color="auto"/>
        <w:right w:val="none" w:sz="0" w:space="0" w:color="auto"/>
      </w:divBdr>
    </w:div>
    <w:div w:id="651714534">
      <w:bodyDiv w:val="1"/>
      <w:marLeft w:val="0"/>
      <w:marRight w:val="0"/>
      <w:marTop w:val="0"/>
      <w:marBottom w:val="0"/>
      <w:divBdr>
        <w:top w:val="none" w:sz="0" w:space="0" w:color="auto"/>
        <w:left w:val="none" w:sz="0" w:space="0" w:color="auto"/>
        <w:bottom w:val="none" w:sz="0" w:space="0" w:color="auto"/>
        <w:right w:val="none" w:sz="0" w:space="0" w:color="auto"/>
      </w:divBdr>
    </w:div>
    <w:div w:id="652149526">
      <w:bodyDiv w:val="1"/>
      <w:marLeft w:val="0"/>
      <w:marRight w:val="0"/>
      <w:marTop w:val="0"/>
      <w:marBottom w:val="0"/>
      <w:divBdr>
        <w:top w:val="none" w:sz="0" w:space="0" w:color="auto"/>
        <w:left w:val="none" w:sz="0" w:space="0" w:color="auto"/>
        <w:bottom w:val="none" w:sz="0" w:space="0" w:color="auto"/>
        <w:right w:val="none" w:sz="0" w:space="0" w:color="auto"/>
      </w:divBdr>
    </w:div>
    <w:div w:id="652411856">
      <w:bodyDiv w:val="1"/>
      <w:marLeft w:val="0"/>
      <w:marRight w:val="0"/>
      <w:marTop w:val="0"/>
      <w:marBottom w:val="0"/>
      <w:divBdr>
        <w:top w:val="none" w:sz="0" w:space="0" w:color="auto"/>
        <w:left w:val="none" w:sz="0" w:space="0" w:color="auto"/>
        <w:bottom w:val="none" w:sz="0" w:space="0" w:color="auto"/>
        <w:right w:val="none" w:sz="0" w:space="0" w:color="auto"/>
      </w:divBdr>
    </w:div>
    <w:div w:id="652567789">
      <w:bodyDiv w:val="1"/>
      <w:marLeft w:val="0"/>
      <w:marRight w:val="0"/>
      <w:marTop w:val="0"/>
      <w:marBottom w:val="0"/>
      <w:divBdr>
        <w:top w:val="none" w:sz="0" w:space="0" w:color="auto"/>
        <w:left w:val="none" w:sz="0" w:space="0" w:color="auto"/>
        <w:bottom w:val="none" w:sz="0" w:space="0" w:color="auto"/>
        <w:right w:val="none" w:sz="0" w:space="0" w:color="auto"/>
      </w:divBdr>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680091">
      <w:bodyDiv w:val="1"/>
      <w:marLeft w:val="0"/>
      <w:marRight w:val="0"/>
      <w:marTop w:val="0"/>
      <w:marBottom w:val="0"/>
      <w:divBdr>
        <w:top w:val="none" w:sz="0" w:space="0" w:color="auto"/>
        <w:left w:val="none" w:sz="0" w:space="0" w:color="auto"/>
        <w:bottom w:val="none" w:sz="0" w:space="0" w:color="auto"/>
        <w:right w:val="none" w:sz="0" w:space="0" w:color="auto"/>
      </w:divBdr>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829663">
      <w:bodyDiv w:val="1"/>
      <w:marLeft w:val="0"/>
      <w:marRight w:val="0"/>
      <w:marTop w:val="0"/>
      <w:marBottom w:val="0"/>
      <w:divBdr>
        <w:top w:val="none" w:sz="0" w:space="0" w:color="auto"/>
        <w:left w:val="none" w:sz="0" w:space="0" w:color="auto"/>
        <w:bottom w:val="none" w:sz="0" w:space="0" w:color="auto"/>
        <w:right w:val="none" w:sz="0" w:space="0" w:color="auto"/>
      </w:divBdr>
    </w:div>
    <w:div w:id="652880239">
      <w:bodyDiv w:val="1"/>
      <w:marLeft w:val="0"/>
      <w:marRight w:val="0"/>
      <w:marTop w:val="0"/>
      <w:marBottom w:val="0"/>
      <w:divBdr>
        <w:top w:val="none" w:sz="0" w:space="0" w:color="auto"/>
        <w:left w:val="none" w:sz="0" w:space="0" w:color="auto"/>
        <w:bottom w:val="none" w:sz="0" w:space="0" w:color="auto"/>
        <w:right w:val="none" w:sz="0" w:space="0" w:color="auto"/>
      </w:divBdr>
    </w:div>
    <w:div w:id="653408734">
      <w:bodyDiv w:val="1"/>
      <w:marLeft w:val="0"/>
      <w:marRight w:val="0"/>
      <w:marTop w:val="0"/>
      <w:marBottom w:val="0"/>
      <w:divBdr>
        <w:top w:val="none" w:sz="0" w:space="0" w:color="auto"/>
        <w:left w:val="none" w:sz="0" w:space="0" w:color="auto"/>
        <w:bottom w:val="none" w:sz="0" w:space="0" w:color="auto"/>
        <w:right w:val="none" w:sz="0" w:space="0" w:color="auto"/>
      </w:divBdr>
    </w:div>
    <w:div w:id="653410130">
      <w:bodyDiv w:val="1"/>
      <w:marLeft w:val="0"/>
      <w:marRight w:val="0"/>
      <w:marTop w:val="0"/>
      <w:marBottom w:val="0"/>
      <w:divBdr>
        <w:top w:val="none" w:sz="0" w:space="0" w:color="auto"/>
        <w:left w:val="none" w:sz="0" w:space="0" w:color="auto"/>
        <w:bottom w:val="none" w:sz="0" w:space="0" w:color="auto"/>
        <w:right w:val="none" w:sz="0" w:space="0" w:color="auto"/>
      </w:divBdr>
    </w:div>
    <w:div w:id="653411886">
      <w:bodyDiv w:val="1"/>
      <w:marLeft w:val="0"/>
      <w:marRight w:val="0"/>
      <w:marTop w:val="0"/>
      <w:marBottom w:val="0"/>
      <w:divBdr>
        <w:top w:val="none" w:sz="0" w:space="0" w:color="auto"/>
        <w:left w:val="none" w:sz="0" w:space="0" w:color="auto"/>
        <w:bottom w:val="none" w:sz="0" w:space="0" w:color="auto"/>
        <w:right w:val="none" w:sz="0" w:space="0" w:color="auto"/>
      </w:divBdr>
    </w:div>
    <w:div w:id="653528037">
      <w:bodyDiv w:val="1"/>
      <w:marLeft w:val="0"/>
      <w:marRight w:val="0"/>
      <w:marTop w:val="0"/>
      <w:marBottom w:val="0"/>
      <w:divBdr>
        <w:top w:val="none" w:sz="0" w:space="0" w:color="auto"/>
        <w:left w:val="none" w:sz="0" w:space="0" w:color="auto"/>
        <w:bottom w:val="none" w:sz="0" w:space="0" w:color="auto"/>
        <w:right w:val="none" w:sz="0" w:space="0" w:color="auto"/>
      </w:divBdr>
    </w:div>
    <w:div w:id="653531132">
      <w:bodyDiv w:val="1"/>
      <w:marLeft w:val="0"/>
      <w:marRight w:val="0"/>
      <w:marTop w:val="0"/>
      <w:marBottom w:val="0"/>
      <w:divBdr>
        <w:top w:val="none" w:sz="0" w:space="0" w:color="auto"/>
        <w:left w:val="none" w:sz="0" w:space="0" w:color="auto"/>
        <w:bottom w:val="none" w:sz="0" w:space="0" w:color="auto"/>
        <w:right w:val="none" w:sz="0" w:space="0" w:color="auto"/>
      </w:divBdr>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679629">
      <w:bodyDiv w:val="1"/>
      <w:marLeft w:val="0"/>
      <w:marRight w:val="0"/>
      <w:marTop w:val="0"/>
      <w:marBottom w:val="0"/>
      <w:divBdr>
        <w:top w:val="none" w:sz="0" w:space="0" w:color="auto"/>
        <w:left w:val="none" w:sz="0" w:space="0" w:color="auto"/>
        <w:bottom w:val="none" w:sz="0" w:space="0" w:color="auto"/>
        <w:right w:val="none" w:sz="0" w:space="0" w:color="auto"/>
      </w:divBdr>
    </w:div>
    <w:div w:id="653682614">
      <w:bodyDiv w:val="1"/>
      <w:marLeft w:val="0"/>
      <w:marRight w:val="0"/>
      <w:marTop w:val="0"/>
      <w:marBottom w:val="0"/>
      <w:divBdr>
        <w:top w:val="none" w:sz="0" w:space="0" w:color="auto"/>
        <w:left w:val="none" w:sz="0" w:space="0" w:color="auto"/>
        <w:bottom w:val="none" w:sz="0" w:space="0" w:color="auto"/>
        <w:right w:val="none" w:sz="0" w:space="0" w:color="auto"/>
      </w:divBdr>
    </w:div>
    <w:div w:id="653921255">
      <w:bodyDiv w:val="1"/>
      <w:marLeft w:val="0"/>
      <w:marRight w:val="0"/>
      <w:marTop w:val="0"/>
      <w:marBottom w:val="0"/>
      <w:divBdr>
        <w:top w:val="none" w:sz="0" w:space="0" w:color="auto"/>
        <w:left w:val="none" w:sz="0" w:space="0" w:color="auto"/>
        <w:bottom w:val="none" w:sz="0" w:space="0" w:color="auto"/>
        <w:right w:val="none" w:sz="0" w:space="0" w:color="auto"/>
      </w:divBdr>
    </w:div>
    <w:div w:id="653996313">
      <w:bodyDiv w:val="1"/>
      <w:marLeft w:val="0"/>
      <w:marRight w:val="0"/>
      <w:marTop w:val="0"/>
      <w:marBottom w:val="0"/>
      <w:divBdr>
        <w:top w:val="none" w:sz="0" w:space="0" w:color="auto"/>
        <w:left w:val="none" w:sz="0" w:space="0" w:color="auto"/>
        <w:bottom w:val="none" w:sz="0" w:space="0" w:color="auto"/>
        <w:right w:val="none" w:sz="0" w:space="0" w:color="auto"/>
      </w:divBdr>
    </w:div>
    <w:div w:id="654071525">
      <w:bodyDiv w:val="1"/>
      <w:marLeft w:val="0"/>
      <w:marRight w:val="0"/>
      <w:marTop w:val="0"/>
      <w:marBottom w:val="0"/>
      <w:divBdr>
        <w:top w:val="none" w:sz="0" w:space="0" w:color="auto"/>
        <w:left w:val="none" w:sz="0" w:space="0" w:color="auto"/>
        <w:bottom w:val="none" w:sz="0" w:space="0" w:color="auto"/>
        <w:right w:val="none" w:sz="0" w:space="0" w:color="auto"/>
      </w:divBdr>
    </w:div>
    <w:div w:id="654190495">
      <w:bodyDiv w:val="1"/>
      <w:marLeft w:val="0"/>
      <w:marRight w:val="0"/>
      <w:marTop w:val="0"/>
      <w:marBottom w:val="0"/>
      <w:divBdr>
        <w:top w:val="none" w:sz="0" w:space="0" w:color="auto"/>
        <w:left w:val="none" w:sz="0" w:space="0" w:color="auto"/>
        <w:bottom w:val="none" w:sz="0" w:space="0" w:color="auto"/>
        <w:right w:val="none" w:sz="0" w:space="0" w:color="auto"/>
      </w:divBdr>
    </w:div>
    <w:div w:id="654727582">
      <w:bodyDiv w:val="1"/>
      <w:marLeft w:val="0"/>
      <w:marRight w:val="0"/>
      <w:marTop w:val="0"/>
      <w:marBottom w:val="0"/>
      <w:divBdr>
        <w:top w:val="none" w:sz="0" w:space="0" w:color="auto"/>
        <w:left w:val="none" w:sz="0" w:space="0" w:color="auto"/>
        <w:bottom w:val="none" w:sz="0" w:space="0" w:color="auto"/>
        <w:right w:val="none" w:sz="0" w:space="0" w:color="auto"/>
      </w:divBdr>
    </w:div>
    <w:div w:id="654917032">
      <w:bodyDiv w:val="1"/>
      <w:marLeft w:val="0"/>
      <w:marRight w:val="0"/>
      <w:marTop w:val="0"/>
      <w:marBottom w:val="0"/>
      <w:divBdr>
        <w:top w:val="none" w:sz="0" w:space="0" w:color="auto"/>
        <w:left w:val="none" w:sz="0" w:space="0" w:color="auto"/>
        <w:bottom w:val="none" w:sz="0" w:space="0" w:color="auto"/>
        <w:right w:val="none" w:sz="0" w:space="0" w:color="auto"/>
      </w:divBdr>
    </w:div>
    <w:div w:id="654988844">
      <w:bodyDiv w:val="1"/>
      <w:marLeft w:val="0"/>
      <w:marRight w:val="0"/>
      <w:marTop w:val="0"/>
      <w:marBottom w:val="0"/>
      <w:divBdr>
        <w:top w:val="none" w:sz="0" w:space="0" w:color="auto"/>
        <w:left w:val="none" w:sz="0" w:space="0" w:color="auto"/>
        <w:bottom w:val="none" w:sz="0" w:space="0" w:color="auto"/>
        <w:right w:val="none" w:sz="0" w:space="0" w:color="auto"/>
      </w:divBdr>
    </w:div>
    <w:div w:id="655111716">
      <w:bodyDiv w:val="1"/>
      <w:marLeft w:val="0"/>
      <w:marRight w:val="0"/>
      <w:marTop w:val="0"/>
      <w:marBottom w:val="0"/>
      <w:divBdr>
        <w:top w:val="none" w:sz="0" w:space="0" w:color="auto"/>
        <w:left w:val="none" w:sz="0" w:space="0" w:color="auto"/>
        <w:bottom w:val="none" w:sz="0" w:space="0" w:color="auto"/>
        <w:right w:val="none" w:sz="0" w:space="0" w:color="auto"/>
      </w:divBdr>
    </w:div>
    <w:div w:id="655229706">
      <w:bodyDiv w:val="1"/>
      <w:marLeft w:val="0"/>
      <w:marRight w:val="0"/>
      <w:marTop w:val="0"/>
      <w:marBottom w:val="0"/>
      <w:divBdr>
        <w:top w:val="none" w:sz="0" w:space="0" w:color="auto"/>
        <w:left w:val="none" w:sz="0" w:space="0" w:color="auto"/>
        <w:bottom w:val="none" w:sz="0" w:space="0" w:color="auto"/>
        <w:right w:val="none" w:sz="0" w:space="0" w:color="auto"/>
      </w:divBdr>
    </w:div>
    <w:div w:id="655375153">
      <w:bodyDiv w:val="1"/>
      <w:marLeft w:val="0"/>
      <w:marRight w:val="0"/>
      <w:marTop w:val="0"/>
      <w:marBottom w:val="0"/>
      <w:divBdr>
        <w:top w:val="none" w:sz="0" w:space="0" w:color="auto"/>
        <w:left w:val="none" w:sz="0" w:space="0" w:color="auto"/>
        <w:bottom w:val="none" w:sz="0" w:space="0" w:color="auto"/>
        <w:right w:val="none" w:sz="0" w:space="0" w:color="auto"/>
      </w:divBdr>
    </w:div>
    <w:div w:id="655383636">
      <w:bodyDiv w:val="1"/>
      <w:marLeft w:val="0"/>
      <w:marRight w:val="0"/>
      <w:marTop w:val="0"/>
      <w:marBottom w:val="0"/>
      <w:divBdr>
        <w:top w:val="none" w:sz="0" w:space="0" w:color="auto"/>
        <w:left w:val="none" w:sz="0" w:space="0" w:color="auto"/>
        <w:bottom w:val="none" w:sz="0" w:space="0" w:color="auto"/>
        <w:right w:val="none" w:sz="0" w:space="0" w:color="auto"/>
      </w:divBdr>
    </w:div>
    <w:div w:id="655842781">
      <w:bodyDiv w:val="1"/>
      <w:marLeft w:val="0"/>
      <w:marRight w:val="0"/>
      <w:marTop w:val="0"/>
      <w:marBottom w:val="0"/>
      <w:divBdr>
        <w:top w:val="none" w:sz="0" w:space="0" w:color="auto"/>
        <w:left w:val="none" w:sz="0" w:space="0" w:color="auto"/>
        <w:bottom w:val="none" w:sz="0" w:space="0" w:color="auto"/>
        <w:right w:val="none" w:sz="0" w:space="0" w:color="auto"/>
      </w:divBdr>
    </w:div>
    <w:div w:id="655959205">
      <w:bodyDiv w:val="1"/>
      <w:marLeft w:val="0"/>
      <w:marRight w:val="0"/>
      <w:marTop w:val="0"/>
      <w:marBottom w:val="0"/>
      <w:divBdr>
        <w:top w:val="none" w:sz="0" w:space="0" w:color="auto"/>
        <w:left w:val="none" w:sz="0" w:space="0" w:color="auto"/>
        <w:bottom w:val="none" w:sz="0" w:space="0" w:color="auto"/>
        <w:right w:val="none" w:sz="0" w:space="0" w:color="auto"/>
      </w:divBdr>
    </w:div>
    <w:div w:id="656031341">
      <w:bodyDiv w:val="1"/>
      <w:marLeft w:val="0"/>
      <w:marRight w:val="0"/>
      <w:marTop w:val="0"/>
      <w:marBottom w:val="0"/>
      <w:divBdr>
        <w:top w:val="none" w:sz="0" w:space="0" w:color="auto"/>
        <w:left w:val="none" w:sz="0" w:space="0" w:color="auto"/>
        <w:bottom w:val="none" w:sz="0" w:space="0" w:color="auto"/>
        <w:right w:val="none" w:sz="0" w:space="0" w:color="auto"/>
      </w:divBdr>
    </w:div>
    <w:div w:id="656156982">
      <w:bodyDiv w:val="1"/>
      <w:marLeft w:val="0"/>
      <w:marRight w:val="0"/>
      <w:marTop w:val="0"/>
      <w:marBottom w:val="0"/>
      <w:divBdr>
        <w:top w:val="none" w:sz="0" w:space="0" w:color="auto"/>
        <w:left w:val="none" w:sz="0" w:space="0" w:color="auto"/>
        <w:bottom w:val="none" w:sz="0" w:space="0" w:color="auto"/>
        <w:right w:val="none" w:sz="0" w:space="0" w:color="auto"/>
      </w:divBdr>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02610">
      <w:bodyDiv w:val="1"/>
      <w:marLeft w:val="0"/>
      <w:marRight w:val="0"/>
      <w:marTop w:val="0"/>
      <w:marBottom w:val="0"/>
      <w:divBdr>
        <w:top w:val="none" w:sz="0" w:space="0" w:color="auto"/>
        <w:left w:val="none" w:sz="0" w:space="0" w:color="auto"/>
        <w:bottom w:val="none" w:sz="0" w:space="0" w:color="auto"/>
        <w:right w:val="none" w:sz="0" w:space="0" w:color="auto"/>
      </w:divBdr>
    </w:div>
    <w:div w:id="656349474">
      <w:bodyDiv w:val="1"/>
      <w:marLeft w:val="0"/>
      <w:marRight w:val="0"/>
      <w:marTop w:val="0"/>
      <w:marBottom w:val="0"/>
      <w:divBdr>
        <w:top w:val="none" w:sz="0" w:space="0" w:color="auto"/>
        <w:left w:val="none" w:sz="0" w:space="0" w:color="auto"/>
        <w:bottom w:val="none" w:sz="0" w:space="0" w:color="auto"/>
        <w:right w:val="none" w:sz="0" w:space="0" w:color="auto"/>
      </w:divBdr>
    </w:div>
    <w:div w:id="656374612">
      <w:bodyDiv w:val="1"/>
      <w:marLeft w:val="0"/>
      <w:marRight w:val="0"/>
      <w:marTop w:val="0"/>
      <w:marBottom w:val="0"/>
      <w:divBdr>
        <w:top w:val="none" w:sz="0" w:space="0" w:color="auto"/>
        <w:left w:val="none" w:sz="0" w:space="0" w:color="auto"/>
        <w:bottom w:val="none" w:sz="0" w:space="0" w:color="auto"/>
        <w:right w:val="none" w:sz="0" w:space="0" w:color="auto"/>
      </w:divBdr>
    </w:div>
    <w:div w:id="656498071">
      <w:bodyDiv w:val="1"/>
      <w:marLeft w:val="0"/>
      <w:marRight w:val="0"/>
      <w:marTop w:val="0"/>
      <w:marBottom w:val="0"/>
      <w:divBdr>
        <w:top w:val="none" w:sz="0" w:space="0" w:color="auto"/>
        <w:left w:val="none" w:sz="0" w:space="0" w:color="auto"/>
        <w:bottom w:val="none" w:sz="0" w:space="0" w:color="auto"/>
        <w:right w:val="none" w:sz="0" w:space="0" w:color="auto"/>
      </w:divBdr>
    </w:div>
    <w:div w:id="656499839">
      <w:bodyDiv w:val="1"/>
      <w:marLeft w:val="0"/>
      <w:marRight w:val="0"/>
      <w:marTop w:val="0"/>
      <w:marBottom w:val="0"/>
      <w:divBdr>
        <w:top w:val="none" w:sz="0" w:space="0" w:color="auto"/>
        <w:left w:val="none" w:sz="0" w:space="0" w:color="auto"/>
        <w:bottom w:val="none" w:sz="0" w:space="0" w:color="auto"/>
        <w:right w:val="none" w:sz="0" w:space="0" w:color="auto"/>
      </w:divBdr>
    </w:div>
    <w:div w:id="656618733">
      <w:bodyDiv w:val="1"/>
      <w:marLeft w:val="0"/>
      <w:marRight w:val="0"/>
      <w:marTop w:val="0"/>
      <w:marBottom w:val="0"/>
      <w:divBdr>
        <w:top w:val="none" w:sz="0" w:space="0" w:color="auto"/>
        <w:left w:val="none" w:sz="0" w:space="0" w:color="auto"/>
        <w:bottom w:val="none" w:sz="0" w:space="0" w:color="auto"/>
        <w:right w:val="none" w:sz="0" w:space="0" w:color="auto"/>
      </w:divBdr>
    </w:div>
    <w:div w:id="656685071">
      <w:bodyDiv w:val="1"/>
      <w:marLeft w:val="0"/>
      <w:marRight w:val="0"/>
      <w:marTop w:val="0"/>
      <w:marBottom w:val="0"/>
      <w:divBdr>
        <w:top w:val="none" w:sz="0" w:space="0" w:color="auto"/>
        <w:left w:val="none" w:sz="0" w:space="0" w:color="auto"/>
        <w:bottom w:val="none" w:sz="0" w:space="0" w:color="auto"/>
        <w:right w:val="none" w:sz="0" w:space="0" w:color="auto"/>
      </w:divBdr>
    </w:div>
    <w:div w:id="656885037">
      <w:bodyDiv w:val="1"/>
      <w:marLeft w:val="0"/>
      <w:marRight w:val="0"/>
      <w:marTop w:val="0"/>
      <w:marBottom w:val="0"/>
      <w:divBdr>
        <w:top w:val="none" w:sz="0" w:space="0" w:color="auto"/>
        <w:left w:val="none" w:sz="0" w:space="0" w:color="auto"/>
        <w:bottom w:val="none" w:sz="0" w:space="0" w:color="auto"/>
        <w:right w:val="none" w:sz="0" w:space="0" w:color="auto"/>
      </w:divBdr>
    </w:div>
    <w:div w:id="657001729">
      <w:bodyDiv w:val="1"/>
      <w:marLeft w:val="0"/>
      <w:marRight w:val="0"/>
      <w:marTop w:val="0"/>
      <w:marBottom w:val="0"/>
      <w:divBdr>
        <w:top w:val="none" w:sz="0" w:space="0" w:color="auto"/>
        <w:left w:val="none" w:sz="0" w:space="0" w:color="auto"/>
        <w:bottom w:val="none" w:sz="0" w:space="0" w:color="auto"/>
        <w:right w:val="none" w:sz="0" w:space="0" w:color="auto"/>
      </w:divBdr>
    </w:div>
    <w:div w:id="657004310">
      <w:bodyDiv w:val="1"/>
      <w:marLeft w:val="0"/>
      <w:marRight w:val="0"/>
      <w:marTop w:val="0"/>
      <w:marBottom w:val="0"/>
      <w:divBdr>
        <w:top w:val="none" w:sz="0" w:space="0" w:color="auto"/>
        <w:left w:val="none" w:sz="0" w:space="0" w:color="auto"/>
        <w:bottom w:val="none" w:sz="0" w:space="0" w:color="auto"/>
        <w:right w:val="none" w:sz="0" w:space="0" w:color="auto"/>
      </w:divBdr>
    </w:div>
    <w:div w:id="657075527">
      <w:bodyDiv w:val="1"/>
      <w:marLeft w:val="0"/>
      <w:marRight w:val="0"/>
      <w:marTop w:val="0"/>
      <w:marBottom w:val="0"/>
      <w:divBdr>
        <w:top w:val="none" w:sz="0" w:space="0" w:color="auto"/>
        <w:left w:val="none" w:sz="0" w:space="0" w:color="auto"/>
        <w:bottom w:val="none" w:sz="0" w:space="0" w:color="auto"/>
        <w:right w:val="none" w:sz="0" w:space="0" w:color="auto"/>
      </w:divBdr>
    </w:div>
    <w:div w:id="657148600">
      <w:bodyDiv w:val="1"/>
      <w:marLeft w:val="0"/>
      <w:marRight w:val="0"/>
      <w:marTop w:val="0"/>
      <w:marBottom w:val="0"/>
      <w:divBdr>
        <w:top w:val="none" w:sz="0" w:space="0" w:color="auto"/>
        <w:left w:val="none" w:sz="0" w:space="0" w:color="auto"/>
        <w:bottom w:val="none" w:sz="0" w:space="0" w:color="auto"/>
        <w:right w:val="none" w:sz="0" w:space="0" w:color="auto"/>
      </w:divBdr>
    </w:div>
    <w:div w:id="657266142">
      <w:bodyDiv w:val="1"/>
      <w:marLeft w:val="0"/>
      <w:marRight w:val="0"/>
      <w:marTop w:val="0"/>
      <w:marBottom w:val="0"/>
      <w:divBdr>
        <w:top w:val="none" w:sz="0" w:space="0" w:color="auto"/>
        <w:left w:val="none" w:sz="0" w:space="0" w:color="auto"/>
        <w:bottom w:val="none" w:sz="0" w:space="0" w:color="auto"/>
        <w:right w:val="none" w:sz="0" w:space="0" w:color="auto"/>
      </w:divBdr>
    </w:div>
    <w:div w:id="657808815">
      <w:bodyDiv w:val="1"/>
      <w:marLeft w:val="0"/>
      <w:marRight w:val="0"/>
      <w:marTop w:val="0"/>
      <w:marBottom w:val="0"/>
      <w:divBdr>
        <w:top w:val="none" w:sz="0" w:space="0" w:color="auto"/>
        <w:left w:val="none" w:sz="0" w:space="0" w:color="auto"/>
        <w:bottom w:val="none" w:sz="0" w:space="0" w:color="auto"/>
        <w:right w:val="none" w:sz="0" w:space="0" w:color="auto"/>
      </w:divBdr>
    </w:div>
    <w:div w:id="657920203">
      <w:bodyDiv w:val="1"/>
      <w:marLeft w:val="0"/>
      <w:marRight w:val="0"/>
      <w:marTop w:val="0"/>
      <w:marBottom w:val="0"/>
      <w:divBdr>
        <w:top w:val="none" w:sz="0" w:space="0" w:color="auto"/>
        <w:left w:val="none" w:sz="0" w:space="0" w:color="auto"/>
        <w:bottom w:val="none" w:sz="0" w:space="0" w:color="auto"/>
        <w:right w:val="none" w:sz="0" w:space="0" w:color="auto"/>
      </w:divBdr>
    </w:div>
    <w:div w:id="658122854">
      <w:bodyDiv w:val="1"/>
      <w:marLeft w:val="0"/>
      <w:marRight w:val="0"/>
      <w:marTop w:val="0"/>
      <w:marBottom w:val="0"/>
      <w:divBdr>
        <w:top w:val="none" w:sz="0" w:space="0" w:color="auto"/>
        <w:left w:val="none" w:sz="0" w:space="0" w:color="auto"/>
        <w:bottom w:val="none" w:sz="0" w:space="0" w:color="auto"/>
        <w:right w:val="none" w:sz="0" w:space="0" w:color="auto"/>
      </w:divBdr>
    </w:div>
    <w:div w:id="658190088">
      <w:bodyDiv w:val="1"/>
      <w:marLeft w:val="0"/>
      <w:marRight w:val="0"/>
      <w:marTop w:val="0"/>
      <w:marBottom w:val="0"/>
      <w:divBdr>
        <w:top w:val="none" w:sz="0" w:space="0" w:color="auto"/>
        <w:left w:val="none" w:sz="0" w:space="0" w:color="auto"/>
        <w:bottom w:val="none" w:sz="0" w:space="0" w:color="auto"/>
        <w:right w:val="none" w:sz="0" w:space="0" w:color="auto"/>
      </w:divBdr>
    </w:div>
    <w:div w:id="658271883">
      <w:bodyDiv w:val="1"/>
      <w:marLeft w:val="0"/>
      <w:marRight w:val="0"/>
      <w:marTop w:val="0"/>
      <w:marBottom w:val="0"/>
      <w:divBdr>
        <w:top w:val="none" w:sz="0" w:space="0" w:color="auto"/>
        <w:left w:val="none" w:sz="0" w:space="0" w:color="auto"/>
        <w:bottom w:val="none" w:sz="0" w:space="0" w:color="auto"/>
        <w:right w:val="none" w:sz="0" w:space="0" w:color="auto"/>
      </w:divBdr>
    </w:div>
    <w:div w:id="658734883">
      <w:bodyDiv w:val="1"/>
      <w:marLeft w:val="0"/>
      <w:marRight w:val="0"/>
      <w:marTop w:val="0"/>
      <w:marBottom w:val="0"/>
      <w:divBdr>
        <w:top w:val="none" w:sz="0" w:space="0" w:color="auto"/>
        <w:left w:val="none" w:sz="0" w:space="0" w:color="auto"/>
        <w:bottom w:val="none" w:sz="0" w:space="0" w:color="auto"/>
        <w:right w:val="none" w:sz="0" w:space="0" w:color="auto"/>
      </w:divBdr>
    </w:div>
    <w:div w:id="658848067">
      <w:bodyDiv w:val="1"/>
      <w:marLeft w:val="0"/>
      <w:marRight w:val="0"/>
      <w:marTop w:val="0"/>
      <w:marBottom w:val="0"/>
      <w:divBdr>
        <w:top w:val="none" w:sz="0" w:space="0" w:color="auto"/>
        <w:left w:val="none" w:sz="0" w:space="0" w:color="auto"/>
        <w:bottom w:val="none" w:sz="0" w:space="0" w:color="auto"/>
        <w:right w:val="none" w:sz="0" w:space="0" w:color="auto"/>
      </w:divBdr>
    </w:div>
    <w:div w:id="658925043">
      <w:bodyDiv w:val="1"/>
      <w:marLeft w:val="0"/>
      <w:marRight w:val="0"/>
      <w:marTop w:val="0"/>
      <w:marBottom w:val="0"/>
      <w:divBdr>
        <w:top w:val="none" w:sz="0" w:space="0" w:color="auto"/>
        <w:left w:val="none" w:sz="0" w:space="0" w:color="auto"/>
        <w:bottom w:val="none" w:sz="0" w:space="0" w:color="auto"/>
        <w:right w:val="none" w:sz="0" w:space="0" w:color="auto"/>
      </w:divBdr>
    </w:div>
    <w:div w:id="658927768">
      <w:bodyDiv w:val="1"/>
      <w:marLeft w:val="0"/>
      <w:marRight w:val="0"/>
      <w:marTop w:val="0"/>
      <w:marBottom w:val="0"/>
      <w:divBdr>
        <w:top w:val="none" w:sz="0" w:space="0" w:color="auto"/>
        <w:left w:val="none" w:sz="0" w:space="0" w:color="auto"/>
        <w:bottom w:val="none" w:sz="0" w:space="0" w:color="auto"/>
        <w:right w:val="none" w:sz="0" w:space="0" w:color="auto"/>
      </w:divBdr>
    </w:div>
    <w:div w:id="659189307">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888177">
      <w:bodyDiv w:val="1"/>
      <w:marLeft w:val="0"/>
      <w:marRight w:val="0"/>
      <w:marTop w:val="0"/>
      <w:marBottom w:val="0"/>
      <w:divBdr>
        <w:top w:val="none" w:sz="0" w:space="0" w:color="auto"/>
        <w:left w:val="none" w:sz="0" w:space="0" w:color="auto"/>
        <w:bottom w:val="none" w:sz="0" w:space="0" w:color="auto"/>
        <w:right w:val="none" w:sz="0" w:space="0" w:color="auto"/>
      </w:divBdr>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038973">
      <w:bodyDiv w:val="1"/>
      <w:marLeft w:val="0"/>
      <w:marRight w:val="0"/>
      <w:marTop w:val="0"/>
      <w:marBottom w:val="0"/>
      <w:divBdr>
        <w:top w:val="none" w:sz="0" w:space="0" w:color="auto"/>
        <w:left w:val="none" w:sz="0" w:space="0" w:color="auto"/>
        <w:bottom w:val="none" w:sz="0" w:space="0" w:color="auto"/>
        <w:right w:val="none" w:sz="0" w:space="0" w:color="auto"/>
      </w:divBdr>
    </w:div>
    <w:div w:id="660157084">
      <w:bodyDiv w:val="1"/>
      <w:marLeft w:val="0"/>
      <w:marRight w:val="0"/>
      <w:marTop w:val="0"/>
      <w:marBottom w:val="0"/>
      <w:divBdr>
        <w:top w:val="none" w:sz="0" w:space="0" w:color="auto"/>
        <w:left w:val="none" w:sz="0" w:space="0" w:color="auto"/>
        <w:bottom w:val="none" w:sz="0" w:space="0" w:color="auto"/>
        <w:right w:val="none" w:sz="0" w:space="0" w:color="auto"/>
      </w:divBdr>
    </w:div>
    <w:div w:id="660230646">
      <w:bodyDiv w:val="1"/>
      <w:marLeft w:val="0"/>
      <w:marRight w:val="0"/>
      <w:marTop w:val="0"/>
      <w:marBottom w:val="0"/>
      <w:divBdr>
        <w:top w:val="none" w:sz="0" w:space="0" w:color="auto"/>
        <w:left w:val="none" w:sz="0" w:space="0" w:color="auto"/>
        <w:bottom w:val="none" w:sz="0" w:space="0" w:color="auto"/>
        <w:right w:val="none" w:sz="0" w:space="0" w:color="auto"/>
      </w:divBdr>
    </w:div>
    <w:div w:id="660356974">
      <w:bodyDiv w:val="1"/>
      <w:marLeft w:val="0"/>
      <w:marRight w:val="0"/>
      <w:marTop w:val="0"/>
      <w:marBottom w:val="0"/>
      <w:divBdr>
        <w:top w:val="none" w:sz="0" w:space="0" w:color="auto"/>
        <w:left w:val="none" w:sz="0" w:space="0" w:color="auto"/>
        <w:bottom w:val="none" w:sz="0" w:space="0" w:color="auto"/>
        <w:right w:val="none" w:sz="0" w:space="0" w:color="auto"/>
      </w:divBdr>
    </w:div>
    <w:div w:id="660741462">
      <w:bodyDiv w:val="1"/>
      <w:marLeft w:val="0"/>
      <w:marRight w:val="0"/>
      <w:marTop w:val="0"/>
      <w:marBottom w:val="0"/>
      <w:divBdr>
        <w:top w:val="none" w:sz="0" w:space="0" w:color="auto"/>
        <w:left w:val="none" w:sz="0" w:space="0" w:color="auto"/>
        <w:bottom w:val="none" w:sz="0" w:space="0" w:color="auto"/>
        <w:right w:val="none" w:sz="0" w:space="0" w:color="auto"/>
      </w:divBdr>
    </w:div>
    <w:div w:id="660816663">
      <w:bodyDiv w:val="1"/>
      <w:marLeft w:val="0"/>
      <w:marRight w:val="0"/>
      <w:marTop w:val="0"/>
      <w:marBottom w:val="0"/>
      <w:divBdr>
        <w:top w:val="none" w:sz="0" w:space="0" w:color="auto"/>
        <w:left w:val="none" w:sz="0" w:space="0" w:color="auto"/>
        <w:bottom w:val="none" w:sz="0" w:space="0" w:color="auto"/>
        <w:right w:val="none" w:sz="0" w:space="0" w:color="auto"/>
      </w:divBdr>
    </w:div>
    <w:div w:id="660818813">
      <w:bodyDiv w:val="1"/>
      <w:marLeft w:val="0"/>
      <w:marRight w:val="0"/>
      <w:marTop w:val="0"/>
      <w:marBottom w:val="0"/>
      <w:divBdr>
        <w:top w:val="none" w:sz="0" w:space="0" w:color="auto"/>
        <w:left w:val="none" w:sz="0" w:space="0" w:color="auto"/>
        <w:bottom w:val="none" w:sz="0" w:space="0" w:color="auto"/>
        <w:right w:val="none" w:sz="0" w:space="0" w:color="auto"/>
      </w:divBdr>
    </w:div>
    <w:div w:id="660887356">
      <w:bodyDiv w:val="1"/>
      <w:marLeft w:val="0"/>
      <w:marRight w:val="0"/>
      <w:marTop w:val="0"/>
      <w:marBottom w:val="0"/>
      <w:divBdr>
        <w:top w:val="none" w:sz="0" w:space="0" w:color="auto"/>
        <w:left w:val="none" w:sz="0" w:space="0" w:color="auto"/>
        <w:bottom w:val="none" w:sz="0" w:space="0" w:color="auto"/>
        <w:right w:val="none" w:sz="0" w:space="0" w:color="auto"/>
      </w:divBdr>
    </w:div>
    <w:div w:id="661009184">
      <w:bodyDiv w:val="1"/>
      <w:marLeft w:val="0"/>
      <w:marRight w:val="0"/>
      <w:marTop w:val="0"/>
      <w:marBottom w:val="0"/>
      <w:divBdr>
        <w:top w:val="none" w:sz="0" w:space="0" w:color="auto"/>
        <w:left w:val="none" w:sz="0" w:space="0" w:color="auto"/>
        <w:bottom w:val="none" w:sz="0" w:space="0" w:color="auto"/>
        <w:right w:val="none" w:sz="0" w:space="0" w:color="auto"/>
      </w:divBdr>
    </w:div>
    <w:div w:id="661155159">
      <w:bodyDiv w:val="1"/>
      <w:marLeft w:val="0"/>
      <w:marRight w:val="0"/>
      <w:marTop w:val="0"/>
      <w:marBottom w:val="0"/>
      <w:divBdr>
        <w:top w:val="none" w:sz="0" w:space="0" w:color="auto"/>
        <w:left w:val="none" w:sz="0" w:space="0" w:color="auto"/>
        <w:bottom w:val="none" w:sz="0" w:space="0" w:color="auto"/>
        <w:right w:val="none" w:sz="0" w:space="0" w:color="auto"/>
      </w:divBdr>
    </w:div>
    <w:div w:id="661196507">
      <w:bodyDiv w:val="1"/>
      <w:marLeft w:val="0"/>
      <w:marRight w:val="0"/>
      <w:marTop w:val="0"/>
      <w:marBottom w:val="0"/>
      <w:divBdr>
        <w:top w:val="none" w:sz="0" w:space="0" w:color="auto"/>
        <w:left w:val="none" w:sz="0" w:space="0" w:color="auto"/>
        <w:bottom w:val="none" w:sz="0" w:space="0" w:color="auto"/>
        <w:right w:val="none" w:sz="0" w:space="0" w:color="auto"/>
      </w:divBdr>
    </w:div>
    <w:div w:id="661201608">
      <w:bodyDiv w:val="1"/>
      <w:marLeft w:val="0"/>
      <w:marRight w:val="0"/>
      <w:marTop w:val="0"/>
      <w:marBottom w:val="0"/>
      <w:divBdr>
        <w:top w:val="none" w:sz="0" w:space="0" w:color="auto"/>
        <w:left w:val="none" w:sz="0" w:space="0" w:color="auto"/>
        <w:bottom w:val="none" w:sz="0" w:space="0" w:color="auto"/>
        <w:right w:val="none" w:sz="0" w:space="0" w:color="auto"/>
      </w:divBdr>
    </w:div>
    <w:div w:id="661347686">
      <w:bodyDiv w:val="1"/>
      <w:marLeft w:val="0"/>
      <w:marRight w:val="0"/>
      <w:marTop w:val="0"/>
      <w:marBottom w:val="0"/>
      <w:divBdr>
        <w:top w:val="none" w:sz="0" w:space="0" w:color="auto"/>
        <w:left w:val="none" w:sz="0" w:space="0" w:color="auto"/>
        <w:bottom w:val="none" w:sz="0" w:space="0" w:color="auto"/>
        <w:right w:val="none" w:sz="0" w:space="0" w:color="auto"/>
      </w:divBdr>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947">
      <w:bodyDiv w:val="1"/>
      <w:marLeft w:val="0"/>
      <w:marRight w:val="0"/>
      <w:marTop w:val="0"/>
      <w:marBottom w:val="0"/>
      <w:divBdr>
        <w:top w:val="none" w:sz="0" w:space="0" w:color="auto"/>
        <w:left w:val="none" w:sz="0" w:space="0" w:color="auto"/>
        <w:bottom w:val="none" w:sz="0" w:space="0" w:color="auto"/>
        <w:right w:val="none" w:sz="0" w:space="0" w:color="auto"/>
      </w:divBdr>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854260">
      <w:bodyDiv w:val="1"/>
      <w:marLeft w:val="0"/>
      <w:marRight w:val="0"/>
      <w:marTop w:val="0"/>
      <w:marBottom w:val="0"/>
      <w:divBdr>
        <w:top w:val="none" w:sz="0" w:space="0" w:color="auto"/>
        <w:left w:val="none" w:sz="0" w:space="0" w:color="auto"/>
        <w:bottom w:val="none" w:sz="0" w:space="0" w:color="auto"/>
        <w:right w:val="none" w:sz="0" w:space="0" w:color="auto"/>
      </w:divBdr>
    </w:div>
    <w:div w:id="661934382">
      <w:bodyDiv w:val="1"/>
      <w:marLeft w:val="0"/>
      <w:marRight w:val="0"/>
      <w:marTop w:val="0"/>
      <w:marBottom w:val="0"/>
      <w:divBdr>
        <w:top w:val="none" w:sz="0" w:space="0" w:color="auto"/>
        <w:left w:val="none" w:sz="0" w:space="0" w:color="auto"/>
        <w:bottom w:val="none" w:sz="0" w:space="0" w:color="auto"/>
        <w:right w:val="none" w:sz="0" w:space="0" w:color="auto"/>
      </w:divBdr>
    </w:div>
    <w:div w:id="662048427">
      <w:bodyDiv w:val="1"/>
      <w:marLeft w:val="0"/>
      <w:marRight w:val="0"/>
      <w:marTop w:val="0"/>
      <w:marBottom w:val="0"/>
      <w:divBdr>
        <w:top w:val="none" w:sz="0" w:space="0" w:color="auto"/>
        <w:left w:val="none" w:sz="0" w:space="0" w:color="auto"/>
        <w:bottom w:val="none" w:sz="0" w:space="0" w:color="auto"/>
        <w:right w:val="none" w:sz="0" w:space="0" w:color="auto"/>
      </w:divBdr>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47312">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0953">
      <w:bodyDiv w:val="1"/>
      <w:marLeft w:val="0"/>
      <w:marRight w:val="0"/>
      <w:marTop w:val="0"/>
      <w:marBottom w:val="0"/>
      <w:divBdr>
        <w:top w:val="none" w:sz="0" w:space="0" w:color="auto"/>
        <w:left w:val="none" w:sz="0" w:space="0" w:color="auto"/>
        <w:bottom w:val="none" w:sz="0" w:space="0" w:color="auto"/>
        <w:right w:val="none" w:sz="0" w:space="0" w:color="auto"/>
      </w:divBdr>
    </w:div>
    <w:div w:id="662701783">
      <w:bodyDiv w:val="1"/>
      <w:marLeft w:val="0"/>
      <w:marRight w:val="0"/>
      <w:marTop w:val="0"/>
      <w:marBottom w:val="0"/>
      <w:divBdr>
        <w:top w:val="none" w:sz="0" w:space="0" w:color="auto"/>
        <w:left w:val="none" w:sz="0" w:space="0" w:color="auto"/>
        <w:bottom w:val="none" w:sz="0" w:space="0" w:color="auto"/>
        <w:right w:val="none" w:sz="0" w:space="0" w:color="auto"/>
      </w:divBdr>
    </w:div>
    <w:div w:id="662852836">
      <w:bodyDiv w:val="1"/>
      <w:marLeft w:val="0"/>
      <w:marRight w:val="0"/>
      <w:marTop w:val="0"/>
      <w:marBottom w:val="0"/>
      <w:divBdr>
        <w:top w:val="none" w:sz="0" w:space="0" w:color="auto"/>
        <w:left w:val="none" w:sz="0" w:space="0" w:color="auto"/>
        <w:bottom w:val="none" w:sz="0" w:space="0" w:color="auto"/>
        <w:right w:val="none" w:sz="0" w:space="0" w:color="auto"/>
      </w:divBdr>
    </w:div>
    <w:div w:id="662970438">
      <w:bodyDiv w:val="1"/>
      <w:marLeft w:val="0"/>
      <w:marRight w:val="0"/>
      <w:marTop w:val="0"/>
      <w:marBottom w:val="0"/>
      <w:divBdr>
        <w:top w:val="none" w:sz="0" w:space="0" w:color="auto"/>
        <w:left w:val="none" w:sz="0" w:space="0" w:color="auto"/>
        <w:bottom w:val="none" w:sz="0" w:space="0" w:color="auto"/>
        <w:right w:val="none" w:sz="0" w:space="0" w:color="auto"/>
      </w:divBdr>
    </w:div>
    <w:div w:id="663125934">
      <w:bodyDiv w:val="1"/>
      <w:marLeft w:val="0"/>
      <w:marRight w:val="0"/>
      <w:marTop w:val="0"/>
      <w:marBottom w:val="0"/>
      <w:divBdr>
        <w:top w:val="none" w:sz="0" w:space="0" w:color="auto"/>
        <w:left w:val="none" w:sz="0" w:space="0" w:color="auto"/>
        <w:bottom w:val="none" w:sz="0" w:space="0" w:color="auto"/>
        <w:right w:val="none" w:sz="0" w:space="0" w:color="auto"/>
      </w:divBdr>
    </w:div>
    <w:div w:id="663357837">
      <w:bodyDiv w:val="1"/>
      <w:marLeft w:val="0"/>
      <w:marRight w:val="0"/>
      <w:marTop w:val="0"/>
      <w:marBottom w:val="0"/>
      <w:divBdr>
        <w:top w:val="none" w:sz="0" w:space="0" w:color="auto"/>
        <w:left w:val="none" w:sz="0" w:space="0" w:color="auto"/>
        <w:bottom w:val="none" w:sz="0" w:space="0" w:color="auto"/>
        <w:right w:val="none" w:sz="0" w:space="0" w:color="auto"/>
      </w:divBdr>
    </w:div>
    <w:div w:id="663431270">
      <w:bodyDiv w:val="1"/>
      <w:marLeft w:val="0"/>
      <w:marRight w:val="0"/>
      <w:marTop w:val="0"/>
      <w:marBottom w:val="0"/>
      <w:divBdr>
        <w:top w:val="none" w:sz="0" w:space="0" w:color="auto"/>
        <w:left w:val="none" w:sz="0" w:space="0" w:color="auto"/>
        <w:bottom w:val="none" w:sz="0" w:space="0" w:color="auto"/>
        <w:right w:val="none" w:sz="0" w:space="0" w:color="auto"/>
      </w:divBdr>
    </w:div>
    <w:div w:id="663512124">
      <w:bodyDiv w:val="1"/>
      <w:marLeft w:val="0"/>
      <w:marRight w:val="0"/>
      <w:marTop w:val="0"/>
      <w:marBottom w:val="0"/>
      <w:divBdr>
        <w:top w:val="none" w:sz="0" w:space="0" w:color="auto"/>
        <w:left w:val="none" w:sz="0" w:space="0" w:color="auto"/>
        <w:bottom w:val="none" w:sz="0" w:space="0" w:color="auto"/>
        <w:right w:val="none" w:sz="0" w:space="0" w:color="auto"/>
      </w:divBdr>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583914">
      <w:bodyDiv w:val="1"/>
      <w:marLeft w:val="0"/>
      <w:marRight w:val="0"/>
      <w:marTop w:val="0"/>
      <w:marBottom w:val="0"/>
      <w:divBdr>
        <w:top w:val="none" w:sz="0" w:space="0" w:color="auto"/>
        <w:left w:val="none" w:sz="0" w:space="0" w:color="auto"/>
        <w:bottom w:val="none" w:sz="0" w:space="0" w:color="auto"/>
        <w:right w:val="none" w:sz="0" w:space="0" w:color="auto"/>
      </w:divBdr>
    </w:div>
    <w:div w:id="663707214">
      <w:bodyDiv w:val="1"/>
      <w:marLeft w:val="0"/>
      <w:marRight w:val="0"/>
      <w:marTop w:val="0"/>
      <w:marBottom w:val="0"/>
      <w:divBdr>
        <w:top w:val="none" w:sz="0" w:space="0" w:color="auto"/>
        <w:left w:val="none" w:sz="0" w:space="0" w:color="auto"/>
        <w:bottom w:val="none" w:sz="0" w:space="0" w:color="auto"/>
        <w:right w:val="none" w:sz="0" w:space="0" w:color="auto"/>
      </w:divBdr>
    </w:div>
    <w:div w:id="663775403">
      <w:bodyDiv w:val="1"/>
      <w:marLeft w:val="0"/>
      <w:marRight w:val="0"/>
      <w:marTop w:val="0"/>
      <w:marBottom w:val="0"/>
      <w:divBdr>
        <w:top w:val="none" w:sz="0" w:space="0" w:color="auto"/>
        <w:left w:val="none" w:sz="0" w:space="0" w:color="auto"/>
        <w:bottom w:val="none" w:sz="0" w:space="0" w:color="auto"/>
        <w:right w:val="none" w:sz="0" w:space="0" w:color="auto"/>
      </w:divBdr>
    </w:div>
    <w:div w:id="663968621">
      <w:bodyDiv w:val="1"/>
      <w:marLeft w:val="0"/>
      <w:marRight w:val="0"/>
      <w:marTop w:val="0"/>
      <w:marBottom w:val="0"/>
      <w:divBdr>
        <w:top w:val="none" w:sz="0" w:space="0" w:color="auto"/>
        <w:left w:val="none" w:sz="0" w:space="0" w:color="auto"/>
        <w:bottom w:val="none" w:sz="0" w:space="0" w:color="auto"/>
        <w:right w:val="none" w:sz="0" w:space="0" w:color="auto"/>
      </w:divBdr>
    </w:div>
    <w:div w:id="663974131">
      <w:bodyDiv w:val="1"/>
      <w:marLeft w:val="0"/>
      <w:marRight w:val="0"/>
      <w:marTop w:val="0"/>
      <w:marBottom w:val="0"/>
      <w:divBdr>
        <w:top w:val="none" w:sz="0" w:space="0" w:color="auto"/>
        <w:left w:val="none" w:sz="0" w:space="0" w:color="auto"/>
        <w:bottom w:val="none" w:sz="0" w:space="0" w:color="auto"/>
        <w:right w:val="none" w:sz="0" w:space="0" w:color="auto"/>
      </w:divBdr>
    </w:div>
    <w:div w:id="664167177">
      <w:bodyDiv w:val="1"/>
      <w:marLeft w:val="0"/>
      <w:marRight w:val="0"/>
      <w:marTop w:val="0"/>
      <w:marBottom w:val="0"/>
      <w:divBdr>
        <w:top w:val="none" w:sz="0" w:space="0" w:color="auto"/>
        <w:left w:val="none" w:sz="0" w:space="0" w:color="auto"/>
        <w:bottom w:val="none" w:sz="0" w:space="0" w:color="auto"/>
        <w:right w:val="none" w:sz="0" w:space="0" w:color="auto"/>
      </w:divBdr>
    </w:div>
    <w:div w:id="664289135">
      <w:bodyDiv w:val="1"/>
      <w:marLeft w:val="0"/>
      <w:marRight w:val="0"/>
      <w:marTop w:val="0"/>
      <w:marBottom w:val="0"/>
      <w:divBdr>
        <w:top w:val="none" w:sz="0" w:space="0" w:color="auto"/>
        <w:left w:val="none" w:sz="0" w:space="0" w:color="auto"/>
        <w:bottom w:val="none" w:sz="0" w:space="0" w:color="auto"/>
        <w:right w:val="none" w:sz="0" w:space="0" w:color="auto"/>
      </w:divBdr>
    </w:div>
    <w:div w:id="664430831">
      <w:bodyDiv w:val="1"/>
      <w:marLeft w:val="0"/>
      <w:marRight w:val="0"/>
      <w:marTop w:val="0"/>
      <w:marBottom w:val="0"/>
      <w:divBdr>
        <w:top w:val="none" w:sz="0" w:space="0" w:color="auto"/>
        <w:left w:val="none" w:sz="0" w:space="0" w:color="auto"/>
        <w:bottom w:val="none" w:sz="0" w:space="0" w:color="auto"/>
        <w:right w:val="none" w:sz="0" w:space="0" w:color="auto"/>
      </w:divBdr>
    </w:div>
    <w:div w:id="664629089">
      <w:bodyDiv w:val="1"/>
      <w:marLeft w:val="0"/>
      <w:marRight w:val="0"/>
      <w:marTop w:val="0"/>
      <w:marBottom w:val="0"/>
      <w:divBdr>
        <w:top w:val="none" w:sz="0" w:space="0" w:color="auto"/>
        <w:left w:val="none" w:sz="0" w:space="0" w:color="auto"/>
        <w:bottom w:val="none" w:sz="0" w:space="0" w:color="auto"/>
        <w:right w:val="none" w:sz="0" w:space="0" w:color="auto"/>
      </w:divBdr>
    </w:div>
    <w:div w:id="664630543">
      <w:bodyDiv w:val="1"/>
      <w:marLeft w:val="0"/>
      <w:marRight w:val="0"/>
      <w:marTop w:val="0"/>
      <w:marBottom w:val="0"/>
      <w:divBdr>
        <w:top w:val="none" w:sz="0" w:space="0" w:color="auto"/>
        <w:left w:val="none" w:sz="0" w:space="0" w:color="auto"/>
        <w:bottom w:val="none" w:sz="0" w:space="0" w:color="auto"/>
        <w:right w:val="none" w:sz="0" w:space="0" w:color="auto"/>
      </w:divBdr>
    </w:div>
    <w:div w:id="664745531">
      <w:bodyDiv w:val="1"/>
      <w:marLeft w:val="0"/>
      <w:marRight w:val="0"/>
      <w:marTop w:val="0"/>
      <w:marBottom w:val="0"/>
      <w:divBdr>
        <w:top w:val="none" w:sz="0" w:space="0" w:color="auto"/>
        <w:left w:val="none" w:sz="0" w:space="0" w:color="auto"/>
        <w:bottom w:val="none" w:sz="0" w:space="0" w:color="auto"/>
        <w:right w:val="none" w:sz="0" w:space="0" w:color="auto"/>
      </w:divBdr>
    </w:div>
    <w:div w:id="664822751">
      <w:bodyDiv w:val="1"/>
      <w:marLeft w:val="0"/>
      <w:marRight w:val="0"/>
      <w:marTop w:val="0"/>
      <w:marBottom w:val="0"/>
      <w:divBdr>
        <w:top w:val="none" w:sz="0" w:space="0" w:color="auto"/>
        <w:left w:val="none" w:sz="0" w:space="0" w:color="auto"/>
        <w:bottom w:val="none" w:sz="0" w:space="0" w:color="auto"/>
        <w:right w:val="none" w:sz="0" w:space="0" w:color="auto"/>
      </w:divBdr>
    </w:div>
    <w:div w:id="665205774">
      <w:bodyDiv w:val="1"/>
      <w:marLeft w:val="0"/>
      <w:marRight w:val="0"/>
      <w:marTop w:val="0"/>
      <w:marBottom w:val="0"/>
      <w:divBdr>
        <w:top w:val="none" w:sz="0" w:space="0" w:color="auto"/>
        <w:left w:val="none" w:sz="0" w:space="0" w:color="auto"/>
        <w:bottom w:val="none" w:sz="0" w:space="0" w:color="auto"/>
        <w:right w:val="none" w:sz="0" w:space="0" w:color="auto"/>
      </w:divBdr>
    </w:div>
    <w:div w:id="665282288">
      <w:bodyDiv w:val="1"/>
      <w:marLeft w:val="0"/>
      <w:marRight w:val="0"/>
      <w:marTop w:val="0"/>
      <w:marBottom w:val="0"/>
      <w:divBdr>
        <w:top w:val="none" w:sz="0" w:space="0" w:color="auto"/>
        <w:left w:val="none" w:sz="0" w:space="0" w:color="auto"/>
        <w:bottom w:val="none" w:sz="0" w:space="0" w:color="auto"/>
        <w:right w:val="none" w:sz="0" w:space="0" w:color="auto"/>
      </w:divBdr>
    </w:div>
    <w:div w:id="665283583">
      <w:bodyDiv w:val="1"/>
      <w:marLeft w:val="0"/>
      <w:marRight w:val="0"/>
      <w:marTop w:val="0"/>
      <w:marBottom w:val="0"/>
      <w:divBdr>
        <w:top w:val="none" w:sz="0" w:space="0" w:color="auto"/>
        <w:left w:val="none" w:sz="0" w:space="0" w:color="auto"/>
        <w:bottom w:val="none" w:sz="0" w:space="0" w:color="auto"/>
        <w:right w:val="none" w:sz="0" w:space="0" w:color="auto"/>
      </w:divBdr>
    </w:div>
    <w:div w:id="665286337">
      <w:bodyDiv w:val="1"/>
      <w:marLeft w:val="0"/>
      <w:marRight w:val="0"/>
      <w:marTop w:val="0"/>
      <w:marBottom w:val="0"/>
      <w:divBdr>
        <w:top w:val="none" w:sz="0" w:space="0" w:color="auto"/>
        <w:left w:val="none" w:sz="0" w:space="0" w:color="auto"/>
        <w:bottom w:val="none" w:sz="0" w:space="0" w:color="auto"/>
        <w:right w:val="none" w:sz="0" w:space="0" w:color="auto"/>
      </w:divBdr>
    </w:div>
    <w:div w:id="665326337">
      <w:bodyDiv w:val="1"/>
      <w:marLeft w:val="0"/>
      <w:marRight w:val="0"/>
      <w:marTop w:val="0"/>
      <w:marBottom w:val="0"/>
      <w:divBdr>
        <w:top w:val="none" w:sz="0" w:space="0" w:color="auto"/>
        <w:left w:val="none" w:sz="0" w:space="0" w:color="auto"/>
        <w:bottom w:val="none" w:sz="0" w:space="0" w:color="auto"/>
        <w:right w:val="none" w:sz="0" w:space="0" w:color="auto"/>
      </w:divBdr>
    </w:div>
    <w:div w:id="665478482">
      <w:bodyDiv w:val="1"/>
      <w:marLeft w:val="0"/>
      <w:marRight w:val="0"/>
      <w:marTop w:val="0"/>
      <w:marBottom w:val="0"/>
      <w:divBdr>
        <w:top w:val="none" w:sz="0" w:space="0" w:color="auto"/>
        <w:left w:val="none" w:sz="0" w:space="0" w:color="auto"/>
        <w:bottom w:val="none" w:sz="0" w:space="0" w:color="auto"/>
        <w:right w:val="none" w:sz="0" w:space="0" w:color="auto"/>
      </w:divBdr>
    </w:div>
    <w:div w:id="665741386">
      <w:bodyDiv w:val="1"/>
      <w:marLeft w:val="0"/>
      <w:marRight w:val="0"/>
      <w:marTop w:val="0"/>
      <w:marBottom w:val="0"/>
      <w:divBdr>
        <w:top w:val="none" w:sz="0" w:space="0" w:color="auto"/>
        <w:left w:val="none" w:sz="0" w:space="0" w:color="auto"/>
        <w:bottom w:val="none" w:sz="0" w:space="0" w:color="auto"/>
        <w:right w:val="none" w:sz="0" w:space="0" w:color="auto"/>
      </w:divBdr>
    </w:div>
    <w:div w:id="666247741">
      <w:bodyDiv w:val="1"/>
      <w:marLeft w:val="0"/>
      <w:marRight w:val="0"/>
      <w:marTop w:val="0"/>
      <w:marBottom w:val="0"/>
      <w:divBdr>
        <w:top w:val="none" w:sz="0" w:space="0" w:color="auto"/>
        <w:left w:val="none" w:sz="0" w:space="0" w:color="auto"/>
        <w:bottom w:val="none" w:sz="0" w:space="0" w:color="auto"/>
        <w:right w:val="none" w:sz="0" w:space="0" w:color="auto"/>
      </w:divBdr>
    </w:div>
    <w:div w:id="666323434">
      <w:bodyDiv w:val="1"/>
      <w:marLeft w:val="0"/>
      <w:marRight w:val="0"/>
      <w:marTop w:val="0"/>
      <w:marBottom w:val="0"/>
      <w:divBdr>
        <w:top w:val="none" w:sz="0" w:space="0" w:color="auto"/>
        <w:left w:val="none" w:sz="0" w:space="0" w:color="auto"/>
        <w:bottom w:val="none" w:sz="0" w:space="0" w:color="auto"/>
        <w:right w:val="none" w:sz="0" w:space="0" w:color="auto"/>
      </w:divBdr>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8741">
      <w:bodyDiv w:val="1"/>
      <w:marLeft w:val="0"/>
      <w:marRight w:val="0"/>
      <w:marTop w:val="0"/>
      <w:marBottom w:val="0"/>
      <w:divBdr>
        <w:top w:val="none" w:sz="0" w:space="0" w:color="auto"/>
        <w:left w:val="none" w:sz="0" w:space="0" w:color="auto"/>
        <w:bottom w:val="none" w:sz="0" w:space="0" w:color="auto"/>
        <w:right w:val="none" w:sz="0" w:space="0" w:color="auto"/>
      </w:divBdr>
    </w:div>
    <w:div w:id="666446405">
      <w:bodyDiv w:val="1"/>
      <w:marLeft w:val="0"/>
      <w:marRight w:val="0"/>
      <w:marTop w:val="0"/>
      <w:marBottom w:val="0"/>
      <w:divBdr>
        <w:top w:val="none" w:sz="0" w:space="0" w:color="auto"/>
        <w:left w:val="none" w:sz="0" w:space="0" w:color="auto"/>
        <w:bottom w:val="none" w:sz="0" w:space="0" w:color="auto"/>
        <w:right w:val="none" w:sz="0" w:space="0" w:color="auto"/>
      </w:divBdr>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96993">
      <w:bodyDiv w:val="1"/>
      <w:marLeft w:val="0"/>
      <w:marRight w:val="0"/>
      <w:marTop w:val="0"/>
      <w:marBottom w:val="0"/>
      <w:divBdr>
        <w:top w:val="none" w:sz="0" w:space="0" w:color="auto"/>
        <w:left w:val="none" w:sz="0" w:space="0" w:color="auto"/>
        <w:bottom w:val="none" w:sz="0" w:space="0" w:color="auto"/>
        <w:right w:val="none" w:sz="0" w:space="0" w:color="auto"/>
      </w:divBdr>
    </w:div>
    <w:div w:id="666790784">
      <w:bodyDiv w:val="1"/>
      <w:marLeft w:val="0"/>
      <w:marRight w:val="0"/>
      <w:marTop w:val="0"/>
      <w:marBottom w:val="0"/>
      <w:divBdr>
        <w:top w:val="none" w:sz="0" w:space="0" w:color="auto"/>
        <w:left w:val="none" w:sz="0" w:space="0" w:color="auto"/>
        <w:bottom w:val="none" w:sz="0" w:space="0" w:color="auto"/>
        <w:right w:val="none" w:sz="0" w:space="0" w:color="auto"/>
      </w:divBdr>
    </w:div>
    <w:div w:id="667054149">
      <w:bodyDiv w:val="1"/>
      <w:marLeft w:val="0"/>
      <w:marRight w:val="0"/>
      <w:marTop w:val="0"/>
      <w:marBottom w:val="0"/>
      <w:divBdr>
        <w:top w:val="none" w:sz="0" w:space="0" w:color="auto"/>
        <w:left w:val="none" w:sz="0" w:space="0" w:color="auto"/>
        <w:bottom w:val="none" w:sz="0" w:space="0" w:color="auto"/>
        <w:right w:val="none" w:sz="0" w:space="0" w:color="auto"/>
      </w:divBdr>
    </w:div>
    <w:div w:id="667948384">
      <w:bodyDiv w:val="1"/>
      <w:marLeft w:val="0"/>
      <w:marRight w:val="0"/>
      <w:marTop w:val="0"/>
      <w:marBottom w:val="0"/>
      <w:divBdr>
        <w:top w:val="none" w:sz="0" w:space="0" w:color="auto"/>
        <w:left w:val="none" w:sz="0" w:space="0" w:color="auto"/>
        <w:bottom w:val="none" w:sz="0" w:space="0" w:color="auto"/>
        <w:right w:val="none" w:sz="0" w:space="0" w:color="auto"/>
      </w:divBdr>
    </w:div>
    <w:div w:id="667951418">
      <w:bodyDiv w:val="1"/>
      <w:marLeft w:val="0"/>
      <w:marRight w:val="0"/>
      <w:marTop w:val="0"/>
      <w:marBottom w:val="0"/>
      <w:divBdr>
        <w:top w:val="none" w:sz="0" w:space="0" w:color="auto"/>
        <w:left w:val="none" w:sz="0" w:space="0" w:color="auto"/>
        <w:bottom w:val="none" w:sz="0" w:space="0" w:color="auto"/>
        <w:right w:val="none" w:sz="0" w:space="0" w:color="auto"/>
      </w:divBdr>
    </w:div>
    <w:div w:id="668171688">
      <w:bodyDiv w:val="1"/>
      <w:marLeft w:val="0"/>
      <w:marRight w:val="0"/>
      <w:marTop w:val="0"/>
      <w:marBottom w:val="0"/>
      <w:divBdr>
        <w:top w:val="none" w:sz="0" w:space="0" w:color="auto"/>
        <w:left w:val="none" w:sz="0" w:space="0" w:color="auto"/>
        <w:bottom w:val="none" w:sz="0" w:space="0" w:color="auto"/>
        <w:right w:val="none" w:sz="0" w:space="0" w:color="auto"/>
      </w:divBdr>
    </w:div>
    <w:div w:id="668289656">
      <w:bodyDiv w:val="1"/>
      <w:marLeft w:val="0"/>
      <w:marRight w:val="0"/>
      <w:marTop w:val="0"/>
      <w:marBottom w:val="0"/>
      <w:divBdr>
        <w:top w:val="none" w:sz="0" w:space="0" w:color="auto"/>
        <w:left w:val="none" w:sz="0" w:space="0" w:color="auto"/>
        <w:bottom w:val="none" w:sz="0" w:space="0" w:color="auto"/>
        <w:right w:val="none" w:sz="0" w:space="0" w:color="auto"/>
      </w:divBdr>
    </w:div>
    <w:div w:id="668483174">
      <w:bodyDiv w:val="1"/>
      <w:marLeft w:val="0"/>
      <w:marRight w:val="0"/>
      <w:marTop w:val="0"/>
      <w:marBottom w:val="0"/>
      <w:divBdr>
        <w:top w:val="none" w:sz="0" w:space="0" w:color="auto"/>
        <w:left w:val="none" w:sz="0" w:space="0" w:color="auto"/>
        <w:bottom w:val="none" w:sz="0" w:space="0" w:color="auto"/>
        <w:right w:val="none" w:sz="0" w:space="0" w:color="auto"/>
      </w:divBdr>
    </w:div>
    <w:div w:id="668680367">
      <w:bodyDiv w:val="1"/>
      <w:marLeft w:val="0"/>
      <w:marRight w:val="0"/>
      <w:marTop w:val="0"/>
      <w:marBottom w:val="0"/>
      <w:divBdr>
        <w:top w:val="none" w:sz="0" w:space="0" w:color="auto"/>
        <w:left w:val="none" w:sz="0" w:space="0" w:color="auto"/>
        <w:bottom w:val="none" w:sz="0" w:space="0" w:color="auto"/>
        <w:right w:val="none" w:sz="0" w:space="0" w:color="auto"/>
      </w:divBdr>
    </w:div>
    <w:div w:id="668750687">
      <w:bodyDiv w:val="1"/>
      <w:marLeft w:val="0"/>
      <w:marRight w:val="0"/>
      <w:marTop w:val="0"/>
      <w:marBottom w:val="0"/>
      <w:divBdr>
        <w:top w:val="none" w:sz="0" w:space="0" w:color="auto"/>
        <w:left w:val="none" w:sz="0" w:space="0" w:color="auto"/>
        <w:bottom w:val="none" w:sz="0" w:space="0" w:color="auto"/>
        <w:right w:val="none" w:sz="0" w:space="0" w:color="auto"/>
      </w:divBdr>
      <w:divsChild>
        <w:div w:id="832767074">
          <w:marLeft w:val="0"/>
          <w:marRight w:val="0"/>
          <w:marTop w:val="0"/>
          <w:marBottom w:val="0"/>
          <w:divBdr>
            <w:top w:val="none" w:sz="0" w:space="0" w:color="auto"/>
            <w:left w:val="none" w:sz="0" w:space="0" w:color="auto"/>
            <w:bottom w:val="none" w:sz="0" w:space="0" w:color="auto"/>
            <w:right w:val="none" w:sz="0" w:space="0" w:color="auto"/>
          </w:divBdr>
          <w:divsChild>
            <w:div w:id="12051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07045">
      <w:bodyDiv w:val="1"/>
      <w:marLeft w:val="0"/>
      <w:marRight w:val="0"/>
      <w:marTop w:val="0"/>
      <w:marBottom w:val="0"/>
      <w:divBdr>
        <w:top w:val="none" w:sz="0" w:space="0" w:color="auto"/>
        <w:left w:val="none" w:sz="0" w:space="0" w:color="auto"/>
        <w:bottom w:val="none" w:sz="0" w:space="0" w:color="auto"/>
        <w:right w:val="none" w:sz="0" w:space="0" w:color="auto"/>
      </w:divBdr>
    </w:div>
    <w:div w:id="669600115">
      <w:bodyDiv w:val="1"/>
      <w:marLeft w:val="0"/>
      <w:marRight w:val="0"/>
      <w:marTop w:val="0"/>
      <w:marBottom w:val="0"/>
      <w:divBdr>
        <w:top w:val="none" w:sz="0" w:space="0" w:color="auto"/>
        <w:left w:val="none" w:sz="0" w:space="0" w:color="auto"/>
        <w:bottom w:val="none" w:sz="0" w:space="0" w:color="auto"/>
        <w:right w:val="none" w:sz="0" w:space="0" w:color="auto"/>
      </w:divBdr>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10075">
      <w:bodyDiv w:val="1"/>
      <w:marLeft w:val="0"/>
      <w:marRight w:val="0"/>
      <w:marTop w:val="0"/>
      <w:marBottom w:val="0"/>
      <w:divBdr>
        <w:top w:val="none" w:sz="0" w:space="0" w:color="auto"/>
        <w:left w:val="none" w:sz="0" w:space="0" w:color="auto"/>
        <w:bottom w:val="none" w:sz="0" w:space="0" w:color="auto"/>
        <w:right w:val="none" w:sz="0" w:space="0" w:color="auto"/>
      </w:divBdr>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106771">
      <w:bodyDiv w:val="1"/>
      <w:marLeft w:val="0"/>
      <w:marRight w:val="0"/>
      <w:marTop w:val="0"/>
      <w:marBottom w:val="0"/>
      <w:divBdr>
        <w:top w:val="none" w:sz="0" w:space="0" w:color="auto"/>
        <w:left w:val="none" w:sz="0" w:space="0" w:color="auto"/>
        <w:bottom w:val="none" w:sz="0" w:space="0" w:color="auto"/>
        <w:right w:val="none" w:sz="0" w:space="0" w:color="auto"/>
      </w:divBdr>
    </w:div>
    <w:div w:id="670136272">
      <w:bodyDiv w:val="1"/>
      <w:marLeft w:val="0"/>
      <w:marRight w:val="0"/>
      <w:marTop w:val="0"/>
      <w:marBottom w:val="0"/>
      <w:divBdr>
        <w:top w:val="none" w:sz="0" w:space="0" w:color="auto"/>
        <w:left w:val="none" w:sz="0" w:space="0" w:color="auto"/>
        <w:bottom w:val="none" w:sz="0" w:space="0" w:color="auto"/>
        <w:right w:val="none" w:sz="0" w:space="0" w:color="auto"/>
      </w:divBdr>
    </w:div>
    <w:div w:id="670180242">
      <w:bodyDiv w:val="1"/>
      <w:marLeft w:val="0"/>
      <w:marRight w:val="0"/>
      <w:marTop w:val="0"/>
      <w:marBottom w:val="0"/>
      <w:divBdr>
        <w:top w:val="none" w:sz="0" w:space="0" w:color="auto"/>
        <w:left w:val="none" w:sz="0" w:space="0" w:color="auto"/>
        <w:bottom w:val="none" w:sz="0" w:space="0" w:color="auto"/>
        <w:right w:val="none" w:sz="0" w:space="0" w:color="auto"/>
      </w:divBdr>
    </w:div>
    <w:div w:id="670564599">
      <w:bodyDiv w:val="1"/>
      <w:marLeft w:val="0"/>
      <w:marRight w:val="0"/>
      <w:marTop w:val="0"/>
      <w:marBottom w:val="0"/>
      <w:divBdr>
        <w:top w:val="none" w:sz="0" w:space="0" w:color="auto"/>
        <w:left w:val="none" w:sz="0" w:space="0" w:color="auto"/>
        <w:bottom w:val="none" w:sz="0" w:space="0" w:color="auto"/>
        <w:right w:val="none" w:sz="0" w:space="0" w:color="auto"/>
      </w:divBdr>
    </w:div>
    <w:div w:id="670639333">
      <w:bodyDiv w:val="1"/>
      <w:marLeft w:val="0"/>
      <w:marRight w:val="0"/>
      <w:marTop w:val="0"/>
      <w:marBottom w:val="0"/>
      <w:divBdr>
        <w:top w:val="none" w:sz="0" w:space="0" w:color="auto"/>
        <w:left w:val="none" w:sz="0" w:space="0" w:color="auto"/>
        <w:bottom w:val="none" w:sz="0" w:space="0" w:color="auto"/>
        <w:right w:val="none" w:sz="0" w:space="0" w:color="auto"/>
      </w:divBdr>
    </w:div>
    <w:div w:id="670640935">
      <w:bodyDiv w:val="1"/>
      <w:marLeft w:val="0"/>
      <w:marRight w:val="0"/>
      <w:marTop w:val="0"/>
      <w:marBottom w:val="0"/>
      <w:divBdr>
        <w:top w:val="none" w:sz="0" w:space="0" w:color="auto"/>
        <w:left w:val="none" w:sz="0" w:space="0" w:color="auto"/>
        <w:bottom w:val="none" w:sz="0" w:space="0" w:color="auto"/>
        <w:right w:val="none" w:sz="0" w:space="0" w:color="auto"/>
      </w:divBdr>
    </w:div>
    <w:div w:id="670717164">
      <w:bodyDiv w:val="1"/>
      <w:marLeft w:val="0"/>
      <w:marRight w:val="0"/>
      <w:marTop w:val="0"/>
      <w:marBottom w:val="0"/>
      <w:divBdr>
        <w:top w:val="none" w:sz="0" w:space="0" w:color="auto"/>
        <w:left w:val="none" w:sz="0" w:space="0" w:color="auto"/>
        <w:bottom w:val="none" w:sz="0" w:space="0" w:color="auto"/>
        <w:right w:val="none" w:sz="0" w:space="0" w:color="auto"/>
      </w:divBdr>
    </w:div>
    <w:div w:id="670790975">
      <w:bodyDiv w:val="1"/>
      <w:marLeft w:val="0"/>
      <w:marRight w:val="0"/>
      <w:marTop w:val="0"/>
      <w:marBottom w:val="0"/>
      <w:divBdr>
        <w:top w:val="none" w:sz="0" w:space="0" w:color="auto"/>
        <w:left w:val="none" w:sz="0" w:space="0" w:color="auto"/>
        <w:bottom w:val="none" w:sz="0" w:space="0" w:color="auto"/>
        <w:right w:val="none" w:sz="0" w:space="0" w:color="auto"/>
      </w:divBdr>
    </w:div>
    <w:div w:id="670833593">
      <w:bodyDiv w:val="1"/>
      <w:marLeft w:val="0"/>
      <w:marRight w:val="0"/>
      <w:marTop w:val="0"/>
      <w:marBottom w:val="0"/>
      <w:divBdr>
        <w:top w:val="none" w:sz="0" w:space="0" w:color="auto"/>
        <w:left w:val="none" w:sz="0" w:space="0" w:color="auto"/>
        <w:bottom w:val="none" w:sz="0" w:space="0" w:color="auto"/>
        <w:right w:val="none" w:sz="0" w:space="0" w:color="auto"/>
      </w:divBdr>
    </w:div>
    <w:div w:id="670958588">
      <w:bodyDiv w:val="1"/>
      <w:marLeft w:val="0"/>
      <w:marRight w:val="0"/>
      <w:marTop w:val="0"/>
      <w:marBottom w:val="0"/>
      <w:divBdr>
        <w:top w:val="none" w:sz="0" w:space="0" w:color="auto"/>
        <w:left w:val="none" w:sz="0" w:space="0" w:color="auto"/>
        <w:bottom w:val="none" w:sz="0" w:space="0" w:color="auto"/>
        <w:right w:val="none" w:sz="0" w:space="0" w:color="auto"/>
      </w:divBdr>
    </w:div>
    <w:div w:id="670983394">
      <w:bodyDiv w:val="1"/>
      <w:marLeft w:val="0"/>
      <w:marRight w:val="0"/>
      <w:marTop w:val="0"/>
      <w:marBottom w:val="0"/>
      <w:divBdr>
        <w:top w:val="none" w:sz="0" w:space="0" w:color="auto"/>
        <w:left w:val="none" w:sz="0" w:space="0" w:color="auto"/>
        <w:bottom w:val="none" w:sz="0" w:space="0" w:color="auto"/>
        <w:right w:val="none" w:sz="0" w:space="0" w:color="auto"/>
      </w:divBdr>
    </w:div>
    <w:div w:id="671104127">
      <w:bodyDiv w:val="1"/>
      <w:marLeft w:val="0"/>
      <w:marRight w:val="0"/>
      <w:marTop w:val="0"/>
      <w:marBottom w:val="0"/>
      <w:divBdr>
        <w:top w:val="none" w:sz="0" w:space="0" w:color="auto"/>
        <w:left w:val="none" w:sz="0" w:space="0" w:color="auto"/>
        <w:bottom w:val="none" w:sz="0" w:space="0" w:color="auto"/>
        <w:right w:val="none" w:sz="0" w:space="0" w:color="auto"/>
      </w:divBdr>
    </w:div>
    <w:div w:id="671106748">
      <w:bodyDiv w:val="1"/>
      <w:marLeft w:val="0"/>
      <w:marRight w:val="0"/>
      <w:marTop w:val="0"/>
      <w:marBottom w:val="0"/>
      <w:divBdr>
        <w:top w:val="none" w:sz="0" w:space="0" w:color="auto"/>
        <w:left w:val="none" w:sz="0" w:space="0" w:color="auto"/>
        <w:bottom w:val="none" w:sz="0" w:space="0" w:color="auto"/>
        <w:right w:val="none" w:sz="0" w:space="0" w:color="auto"/>
      </w:divBdr>
    </w:div>
    <w:div w:id="671220580">
      <w:bodyDiv w:val="1"/>
      <w:marLeft w:val="0"/>
      <w:marRight w:val="0"/>
      <w:marTop w:val="0"/>
      <w:marBottom w:val="0"/>
      <w:divBdr>
        <w:top w:val="none" w:sz="0" w:space="0" w:color="auto"/>
        <w:left w:val="none" w:sz="0" w:space="0" w:color="auto"/>
        <w:bottom w:val="none" w:sz="0" w:space="0" w:color="auto"/>
        <w:right w:val="none" w:sz="0" w:space="0" w:color="auto"/>
      </w:divBdr>
    </w:div>
    <w:div w:id="671225367">
      <w:bodyDiv w:val="1"/>
      <w:marLeft w:val="0"/>
      <w:marRight w:val="0"/>
      <w:marTop w:val="0"/>
      <w:marBottom w:val="0"/>
      <w:divBdr>
        <w:top w:val="none" w:sz="0" w:space="0" w:color="auto"/>
        <w:left w:val="none" w:sz="0" w:space="0" w:color="auto"/>
        <w:bottom w:val="none" w:sz="0" w:space="0" w:color="auto"/>
        <w:right w:val="none" w:sz="0" w:space="0" w:color="auto"/>
      </w:divBdr>
    </w:div>
    <w:div w:id="671297071">
      <w:bodyDiv w:val="1"/>
      <w:marLeft w:val="0"/>
      <w:marRight w:val="0"/>
      <w:marTop w:val="0"/>
      <w:marBottom w:val="0"/>
      <w:divBdr>
        <w:top w:val="none" w:sz="0" w:space="0" w:color="auto"/>
        <w:left w:val="none" w:sz="0" w:space="0" w:color="auto"/>
        <w:bottom w:val="none" w:sz="0" w:space="0" w:color="auto"/>
        <w:right w:val="none" w:sz="0" w:space="0" w:color="auto"/>
      </w:divBdr>
    </w:div>
    <w:div w:id="671302877">
      <w:bodyDiv w:val="1"/>
      <w:marLeft w:val="0"/>
      <w:marRight w:val="0"/>
      <w:marTop w:val="0"/>
      <w:marBottom w:val="0"/>
      <w:divBdr>
        <w:top w:val="none" w:sz="0" w:space="0" w:color="auto"/>
        <w:left w:val="none" w:sz="0" w:space="0" w:color="auto"/>
        <w:bottom w:val="none" w:sz="0" w:space="0" w:color="auto"/>
        <w:right w:val="none" w:sz="0" w:space="0" w:color="auto"/>
      </w:divBdr>
    </w:div>
    <w:div w:id="671371073">
      <w:bodyDiv w:val="1"/>
      <w:marLeft w:val="0"/>
      <w:marRight w:val="0"/>
      <w:marTop w:val="0"/>
      <w:marBottom w:val="0"/>
      <w:divBdr>
        <w:top w:val="none" w:sz="0" w:space="0" w:color="auto"/>
        <w:left w:val="none" w:sz="0" w:space="0" w:color="auto"/>
        <w:bottom w:val="none" w:sz="0" w:space="0" w:color="auto"/>
        <w:right w:val="none" w:sz="0" w:space="0" w:color="auto"/>
      </w:divBdr>
    </w:div>
    <w:div w:id="671836870">
      <w:bodyDiv w:val="1"/>
      <w:marLeft w:val="0"/>
      <w:marRight w:val="0"/>
      <w:marTop w:val="0"/>
      <w:marBottom w:val="0"/>
      <w:divBdr>
        <w:top w:val="none" w:sz="0" w:space="0" w:color="auto"/>
        <w:left w:val="none" w:sz="0" w:space="0" w:color="auto"/>
        <w:bottom w:val="none" w:sz="0" w:space="0" w:color="auto"/>
        <w:right w:val="none" w:sz="0" w:space="0" w:color="auto"/>
      </w:divBdr>
    </w:div>
    <w:div w:id="672223297">
      <w:bodyDiv w:val="1"/>
      <w:marLeft w:val="0"/>
      <w:marRight w:val="0"/>
      <w:marTop w:val="0"/>
      <w:marBottom w:val="0"/>
      <w:divBdr>
        <w:top w:val="none" w:sz="0" w:space="0" w:color="auto"/>
        <w:left w:val="none" w:sz="0" w:space="0" w:color="auto"/>
        <w:bottom w:val="none" w:sz="0" w:space="0" w:color="auto"/>
        <w:right w:val="none" w:sz="0" w:space="0" w:color="auto"/>
      </w:divBdr>
    </w:div>
    <w:div w:id="672225919">
      <w:bodyDiv w:val="1"/>
      <w:marLeft w:val="0"/>
      <w:marRight w:val="0"/>
      <w:marTop w:val="0"/>
      <w:marBottom w:val="0"/>
      <w:divBdr>
        <w:top w:val="none" w:sz="0" w:space="0" w:color="auto"/>
        <w:left w:val="none" w:sz="0" w:space="0" w:color="auto"/>
        <w:bottom w:val="none" w:sz="0" w:space="0" w:color="auto"/>
        <w:right w:val="none" w:sz="0" w:space="0" w:color="auto"/>
      </w:divBdr>
    </w:div>
    <w:div w:id="672337869">
      <w:bodyDiv w:val="1"/>
      <w:marLeft w:val="0"/>
      <w:marRight w:val="0"/>
      <w:marTop w:val="0"/>
      <w:marBottom w:val="0"/>
      <w:divBdr>
        <w:top w:val="none" w:sz="0" w:space="0" w:color="auto"/>
        <w:left w:val="none" w:sz="0" w:space="0" w:color="auto"/>
        <w:bottom w:val="none" w:sz="0" w:space="0" w:color="auto"/>
        <w:right w:val="none" w:sz="0" w:space="0" w:color="auto"/>
      </w:divBdr>
    </w:div>
    <w:div w:id="672416979">
      <w:bodyDiv w:val="1"/>
      <w:marLeft w:val="0"/>
      <w:marRight w:val="0"/>
      <w:marTop w:val="0"/>
      <w:marBottom w:val="0"/>
      <w:divBdr>
        <w:top w:val="none" w:sz="0" w:space="0" w:color="auto"/>
        <w:left w:val="none" w:sz="0" w:space="0" w:color="auto"/>
        <w:bottom w:val="none" w:sz="0" w:space="0" w:color="auto"/>
        <w:right w:val="none" w:sz="0" w:space="0" w:color="auto"/>
      </w:divBdr>
    </w:div>
    <w:div w:id="673192482">
      <w:bodyDiv w:val="1"/>
      <w:marLeft w:val="0"/>
      <w:marRight w:val="0"/>
      <w:marTop w:val="0"/>
      <w:marBottom w:val="0"/>
      <w:divBdr>
        <w:top w:val="none" w:sz="0" w:space="0" w:color="auto"/>
        <w:left w:val="none" w:sz="0" w:space="0" w:color="auto"/>
        <w:bottom w:val="none" w:sz="0" w:space="0" w:color="auto"/>
        <w:right w:val="none" w:sz="0" w:space="0" w:color="auto"/>
      </w:divBdr>
    </w:div>
    <w:div w:id="673263916">
      <w:bodyDiv w:val="1"/>
      <w:marLeft w:val="0"/>
      <w:marRight w:val="0"/>
      <w:marTop w:val="0"/>
      <w:marBottom w:val="0"/>
      <w:divBdr>
        <w:top w:val="none" w:sz="0" w:space="0" w:color="auto"/>
        <w:left w:val="none" w:sz="0" w:space="0" w:color="auto"/>
        <w:bottom w:val="none" w:sz="0" w:space="0" w:color="auto"/>
        <w:right w:val="none" w:sz="0" w:space="0" w:color="auto"/>
      </w:divBdr>
    </w:div>
    <w:div w:id="673336058">
      <w:bodyDiv w:val="1"/>
      <w:marLeft w:val="0"/>
      <w:marRight w:val="0"/>
      <w:marTop w:val="0"/>
      <w:marBottom w:val="0"/>
      <w:divBdr>
        <w:top w:val="none" w:sz="0" w:space="0" w:color="auto"/>
        <w:left w:val="none" w:sz="0" w:space="0" w:color="auto"/>
        <w:bottom w:val="none" w:sz="0" w:space="0" w:color="auto"/>
        <w:right w:val="none" w:sz="0" w:space="0" w:color="auto"/>
      </w:divBdr>
    </w:div>
    <w:div w:id="673384750">
      <w:bodyDiv w:val="1"/>
      <w:marLeft w:val="0"/>
      <w:marRight w:val="0"/>
      <w:marTop w:val="0"/>
      <w:marBottom w:val="0"/>
      <w:divBdr>
        <w:top w:val="none" w:sz="0" w:space="0" w:color="auto"/>
        <w:left w:val="none" w:sz="0" w:space="0" w:color="auto"/>
        <w:bottom w:val="none" w:sz="0" w:space="0" w:color="auto"/>
        <w:right w:val="none" w:sz="0" w:space="0" w:color="auto"/>
      </w:divBdr>
    </w:div>
    <w:div w:id="673413683">
      <w:bodyDiv w:val="1"/>
      <w:marLeft w:val="0"/>
      <w:marRight w:val="0"/>
      <w:marTop w:val="0"/>
      <w:marBottom w:val="0"/>
      <w:divBdr>
        <w:top w:val="none" w:sz="0" w:space="0" w:color="auto"/>
        <w:left w:val="none" w:sz="0" w:space="0" w:color="auto"/>
        <w:bottom w:val="none" w:sz="0" w:space="0" w:color="auto"/>
        <w:right w:val="none" w:sz="0" w:space="0" w:color="auto"/>
      </w:divBdr>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61106">
      <w:bodyDiv w:val="1"/>
      <w:marLeft w:val="0"/>
      <w:marRight w:val="0"/>
      <w:marTop w:val="0"/>
      <w:marBottom w:val="0"/>
      <w:divBdr>
        <w:top w:val="none" w:sz="0" w:space="0" w:color="auto"/>
        <w:left w:val="none" w:sz="0" w:space="0" w:color="auto"/>
        <w:bottom w:val="none" w:sz="0" w:space="0" w:color="auto"/>
        <w:right w:val="none" w:sz="0" w:space="0" w:color="auto"/>
      </w:divBdr>
    </w:div>
    <w:div w:id="673533102">
      <w:bodyDiv w:val="1"/>
      <w:marLeft w:val="0"/>
      <w:marRight w:val="0"/>
      <w:marTop w:val="0"/>
      <w:marBottom w:val="0"/>
      <w:divBdr>
        <w:top w:val="none" w:sz="0" w:space="0" w:color="auto"/>
        <w:left w:val="none" w:sz="0" w:space="0" w:color="auto"/>
        <w:bottom w:val="none" w:sz="0" w:space="0" w:color="auto"/>
        <w:right w:val="none" w:sz="0" w:space="0" w:color="auto"/>
      </w:divBdr>
    </w:div>
    <w:div w:id="673801736">
      <w:bodyDiv w:val="1"/>
      <w:marLeft w:val="0"/>
      <w:marRight w:val="0"/>
      <w:marTop w:val="0"/>
      <w:marBottom w:val="0"/>
      <w:divBdr>
        <w:top w:val="none" w:sz="0" w:space="0" w:color="auto"/>
        <w:left w:val="none" w:sz="0" w:space="0" w:color="auto"/>
        <w:bottom w:val="none" w:sz="0" w:space="0" w:color="auto"/>
        <w:right w:val="none" w:sz="0" w:space="0" w:color="auto"/>
      </w:divBdr>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186068">
      <w:bodyDiv w:val="1"/>
      <w:marLeft w:val="0"/>
      <w:marRight w:val="0"/>
      <w:marTop w:val="0"/>
      <w:marBottom w:val="0"/>
      <w:divBdr>
        <w:top w:val="none" w:sz="0" w:space="0" w:color="auto"/>
        <w:left w:val="none" w:sz="0" w:space="0" w:color="auto"/>
        <w:bottom w:val="none" w:sz="0" w:space="0" w:color="auto"/>
        <w:right w:val="none" w:sz="0" w:space="0" w:color="auto"/>
      </w:divBdr>
    </w:div>
    <w:div w:id="674188588">
      <w:bodyDiv w:val="1"/>
      <w:marLeft w:val="0"/>
      <w:marRight w:val="0"/>
      <w:marTop w:val="0"/>
      <w:marBottom w:val="0"/>
      <w:divBdr>
        <w:top w:val="none" w:sz="0" w:space="0" w:color="auto"/>
        <w:left w:val="none" w:sz="0" w:space="0" w:color="auto"/>
        <w:bottom w:val="none" w:sz="0" w:space="0" w:color="auto"/>
        <w:right w:val="none" w:sz="0" w:space="0" w:color="auto"/>
      </w:divBdr>
    </w:div>
    <w:div w:id="674190067">
      <w:bodyDiv w:val="1"/>
      <w:marLeft w:val="0"/>
      <w:marRight w:val="0"/>
      <w:marTop w:val="0"/>
      <w:marBottom w:val="0"/>
      <w:divBdr>
        <w:top w:val="none" w:sz="0" w:space="0" w:color="auto"/>
        <w:left w:val="none" w:sz="0" w:space="0" w:color="auto"/>
        <w:bottom w:val="none" w:sz="0" w:space="0" w:color="auto"/>
        <w:right w:val="none" w:sz="0" w:space="0" w:color="auto"/>
      </w:divBdr>
    </w:div>
    <w:div w:id="674263942">
      <w:bodyDiv w:val="1"/>
      <w:marLeft w:val="0"/>
      <w:marRight w:val="0"/>
      <w:marTop w:val="0"/>
      <w:marBottom w:val="0"/>
      <w:divBdr>
        <w:top w:val="none" w:sz="0" w:space="0" w:color="auto"/>
        <w:left w:val="none" w:sz="0" w:space="0" w:color="auto"/>
        <w:bottom w:val="none" w:sz="0" w:space="0" w:color="auto"/>
        <w:right w:val="none" w:sz="0" w:space="0" w:color="auto"/>
      </w:divBdr>
      <w:divsChild>
        <w:div w:id="283928394">
          <w:marLeft w:val="0"/>
          <w:marRight w:val="0"/>
          <w:marTop w:val="0"/>
          <w:marBottom w:val="0"/>
          <w:divBdr>
            <w:top w:val="none" w:sz="0" w:space="0" w:color="auto"/>
            <w:left w:val="none" w:sz="0" w:space="0" w:color="auto"/>
            <w:bottom w:val="none" w:sz="0" w:space="0" w:color="auto"/>
            <w:right w:val="none" w:sz="0" w:space="0" w:color="auto"/>
          </w:divBdr>
          <w:divsChild>
            <w:div w:id="14419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4501734">
      <w:bodyDiv w:val="1"/>
      <w:marLeft w:val="0"/>
      <w:marRight w:val="0"/>
      <w:marTop w:val="0"/>
      <w:marBottom w:val="0"/>
      <w:divBdr>
        <w:top w:val="none" w:sz="0" w:space="0" w:color="auto"/>
        <w:left w:val="none" w:sz="0" w:space="0" w:color="auto"/>
        <w:bottom w:val="none" w:sz="0" w:space="0" w:color="auto"/>
        <w:right w:val="none" w:sz="0" w:space="0" w:color="auto"/>
      </w:divBdr>
    </w:div>
    <w:div w:id="674572002">
      <w:bodyDiv w:val="1"/>
      <w:marLeft w:val="0"/>
      <w:marRight w:val="0"/>
      <w:marTop w:val="0"/>
      <w:marBottom w:val="0"/>
      <w:divBdr>
        <w:top w:val="none" w:sz="0" w:space="0" w:color="auto"/>
        <w:left w:val="none" w:sz="0" w:space="0" w:color="auto"/>
        <w:bottom w:val="none" w:sz="0" w:space="0" w:color="auto"/>
        <w:right w:val="none" w:sz="0" w:space="0" w:color="auto"/>
      </w:divBdr>
    </w:div>
    <w:div w:id="674573878">
      <w:bodyDiv w:val="1"/>
      <w:marLeft w:val="0"/>
      <w:marRight w:val="0"/>
      <w:marTop w:val="0"/>
      <w:marBottom w:val="0"/>
      <w:divBdr>
        <w:top w:val="none" w:sz="0" w:space="0" w:color="auto"/>
        <w:left w:val="none" w:sz="0" w:space="0" w:color="auto"/>
        <w:bottom w:val="none" w:sz="0" w:space="0" w:color="auto"/>
        <w:right w:val="none" w:sz="0" w:space="0" w:color="auto"/>
      </w:divBdr>
    </w:div>
    <w:div w:id="674766662">
      <w:bodyDiv w:val="1"/>
      <w:marLeft w:val="0"/>
      <w:marRight w:val="0"/>
      <w:marTop w:val="0"/>
      <w:marBottom w:val="0"/>
      <w:divBdr>
        <w:top w:val="none" w:sz="0" w:space="0" w:color="auto"/>
        <w:left w:val="none" w:sz="0" w:space="0" w:color="auto"/>
        <w:bottom w:val="none" w:sz="0" w:space="0" w:color="auto"/>
        <w:right w:val="none" w:sz="0" w:space="0" w:color="auto"/>
      </w:divBdr>
    </w:div>
    <w:div w:id="675116633">
      <w:bodyDiv w:val="1"/>
      <w:marLeft w:val="0"/>
      <w:marRight w:val="0"/>
      <w:marTop w:val="0"/>
      <w:marBottom w:val="0"/>
      <w:divBdr>
        <w:top w:val="none" w:sz="0" w:space="0" w:color="auto"/>
        <w:left w:val="none" w:sz="0" w:space="0" w:color="auto"/>
        <w:bottom w:val="none" w:sz="0" w:space="0" w:color="auto"/>
        <w:right w:val="none" w:sz="0" w:space="0" w:color="auto"/>
      </w:divBdr>
    </w:div>
    <w:div w:id="675116665">
      <w:bodyDiv w:val="1"/>
      <w:marLeft w:val="0"/>
      <w:marRight w:val="0"/>
      <w:marTop w:val="0"/>
      <w:marBottom w:val="0"/>
      <w:divBdr>
        <w:top w:val="none" w:sz="0" w:space="0" w:color="auto"/>
        <w:left w:val="none" w:sz="0" w:space="0" w:color="auto"/>
        <w:bottom w:val="none" w:sz="0" w:space="0" w:color="auto"/>
        <w:right w:val="none" w:sz="0" w:space="0" w:color="auto"/>
      </w:divBdr>
    </w:div>
    <w:div w:id="675305663">
      <w:bodyDiv w:val="1"/>
      <w:marLeft w:val="0"/>
      <w:marRight w:val="0"/>
      <w:marTop w:val="0"/>
      <w:marBottom w:val="0"/>
      <w:divBdr>
        <w:top w:val="none" w:sz="0" w:space="0" w:color="auto"/>
        <w:left w:val="none" w:sz="0" w:space="0" w:color="auto"/>
        <w:bottom w:val="none" w:sz="0" w:space="0" w:color="auto"/>
        <w:right w:val="none" w:sz="0" w:space="0" w:color="auto"/>
      </w:divBdr>
    </w:div>
    <w:div w:id="675305874">
      <w:bodyDiv w:val="1"/>
      <w:marLeft w:val="0"/>
      <w:marRight w:val="0"/>
      <w:marTop w:val="0"/>
      <w:marBottom w:val="0"/>
      <w:divBdr>
        <w:top w:val="none" w:sz="0" w:space="0" w:color="auto"/>
        <w:left w:val="none" w:sz="0" w:space="0" w:color="auto"/>
        <w:bottom w:val="none" w:sz="0" w:space="0" w:color="auto"/>
        <w:right w:val="none" w:sz="0" w:space="0" w:color="auto"/>
      </w:divBdr>
    </w:div>
    <w:div w:id="675613431">
      <w:bodyDiv w:val="1"/>
      <w:marLeft w:val="0"/>
      <w:marRight w:val="0"/>
      <w:marTop w:val="0"/>
      <w:marBottom w:val="0"/>
      <w:divBdr>
        <w:top w:val="none" w:sz="0" w:space="0" w:color="auto"/>
        <w:left w:val="none" w:sz="0" w:space="0" w:color="auto"/>
        <w:bottom w:val="none" w:sz="0" w:space="0" w:color="auto"/>
        <w:right w:val="none" w:sz="0" w:space="0" w:color="auto"/>
      </w:divBdr>
    </w:div>
    <w:div w:id="675614002">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10913">
      <w:bodyDiv w:val="1"/>
      <w:marLeft w:val="0"/>
      <w:marRight w:val="0"/>
      <w:marTop w:val="0"/>
      <w:marBottom w:val="0"/>
      <w:divBdr>
        <w:top w:val="none" w:sz="0" w:space="0" w:color="auto"/>
        <w:left w:val="none" w:sz="0" w:space="0" w:color="auto"/>
        <w:bottom w:val="none" w:sz="0" w:space="0" w:color="auto"/>
        <w:right w:val="none" w:sz="0" w:space="0" w:color="auto"/>
      </w:divBdr>
    </w:div>
    <w:div w:id="675811856">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6466026">
      <w:bodyDiv w:val="1"/>
      <w:marLeft w:val="0"/>
      <w:marRight w:val="0"/>
      <w:marTop w:val="0"/>
      <w:marBottom w:val="0"/>
      <w:divBdr>
        <w:top w:val="none" w:sz="0" w:space="0" w:color="auto"/>
        <w:left w:val="none" w:sz="0" w:space="0" w:color="auto"/>
        <w:bottom w:val="none" w:sz="0" w:space="0" w:color="auto"/>
        <w:right w:val="none" w:sz="0" w:space="0" w:color="auto"/>
      </w:divBdr>
    </w:div>
    <w:div w:id="676662701">
      <w:bodyDiv w:val="1"/>
      <w:marLeft w:val="0"/>
      <w:marRight w:val="0"/>
      <w:marTop w:val="0"/>
      <w:marBottom w:val="0"/>
      <w:divBdr>
        <w:top w:val="none" w:sz="0" w:space="0" w:color="auto"/>
        <w:left w:val="none" w:sz="0" w:space="0" w:color="auto"/>
        <w:bottom w:val="none" w:sz="0" w:space="0" w:color="auto"/>
        <w:right w:val="none" w:sz="0" w:space="0" w:color="auto"/>
      </w:divBdr>
    </w:div>
    <w:div w:id="677082755">
      <w:bodyDiv w:val="1"/>
      <w:marLeft w:val="0"/>
      <w:marRight w:val="0"/>
      <w:marTop w:val="0"/>
      <w:marBottom w:val="0"/>
      <w:divBdr>
        <w:top w:val="none" w:sz="0" w:space="0" w:color="auto"/>
        <w:left w:val="none" w:sz="0" w:space="0" w:color="auto"/>
        <w:bottom w:val="none" w:sz="0" w:space="0" w:color="auto"/>
        <w:right w:val="none" w:sz="0" w:space="0" w:color="auto"/>
      </w:divBdr>
    </w:div>
    <w:div w:id="677121465">
      <w:bodyDiv w:val="1"/>
      <w:marLeft w:val="0"/>
      <w:marRight w:val="0"/>
      <w:marTop w:val="0"/>
      <w:marBottom w:val="0"/>
      <w:divBdr>
        <w:top w:val="none" w:sz="0" w:space="0" w:color="auto"/>
        <w:left w:val="none" w:sz="0" w:space="0" w:color="auto"/>
        <w:bottom w:val="none" w:sz="0" w:space="0" w:color="auto"/>
        <w:right w:val="none" w:sz="0" w:space="0" w:color="auto"/>
      </w:divBdr>
    </w:div>
    <w:div w:id="677125074">
      <w:bodyDiv w:val="1"/>
      <w:marLeft w:val="0"/>
      <w:marRight w:val="0"/>
      <w:marTop w:val="0"/>
      <w:marBottom w:val="0"/>
      <w:divBdr>
        <w:top w:val="none" w:sz="0" w:space="0" w:color="auto"/>
        <w:left w:val="none" w:sz="0" w:space="0" w:color="auto"/>
        <w:bottom w:val="none" w:sz="0" w:space="0" w:color="auto"/>
        <w:right w:val="none" w:sz="0" w:space="0" w:color="auto"/>
      </w:divBdr>
    </w:div>
    <w:div w:id="677267137">
      <w:bodyDiv w:val="1"/>
      <w:marLeft w:val="0"/>
      <w:marRight w:val="0"/>
      <w:marTop w:val="0"/>
      <w:marBottom w:val="0"/>
      <w:divBdr>
        <w:top w:val="none" w:sz="0" w:space="0" w:color="auto"/>
        <w:left w:val="none" w:sz="0" w:space="0" w:color="auto"/>
        <w:bottom w:val="none" w:sz="0" w:space="0" w:color="auto"/>
        <w:right w:val="none" w:sz="0" w:space="0" w:color="auto"/>
      </w:divBdr>
    </w:div>
    <w:div w:id="677268107">
      <w:bodyDiv w:val="1"/>
      <w:marLeft w:val="0"/>
      <w:marRight w:val="0"/>
      <w:marTop w:val="0"/>
      <w:marBottom w:val="0"/>
      <w:divBdr>
        <w:top w:val="none" w:sz="0" w:space="0" w:color="auto"/>
        <w:left w:val="none" w:sz="0" w:space="0" w:color="auto"/>
        <w:bottom w:val="none" w:sz="0" w:space="0" w:color="auto"/>
        <w:right w:val="none" w:sz="0" w:space="0" w:color="auto"/>
      </w:divBdr>
    </w:div>
    <w:div w:id="677274506">
      <w:bodyDiv w:val="1"/>
      <w:marLeft w:val="0"/>
      <w:marRight w:val="0"/>
      <w:marTop w:val="0"/>
      <w:marBottom w:val="0"/>
      <w:divBdr>
        <w:top w:val="none" w:sz="0" w:space="0" w:color="auto"/>
        <w:left w:val="none" w:sz="0" w:space="0" w:color="auto"/>
        <w:bottom w:val="none" w:sz="0" w:space="0" w:color="auto"/>
        <w:right w:val="none" w:sz="0" w:space="0" w:color="auto"/>
      </w:divBdr>
    </w:div>
    <w:div w:id="677468190">
      <w:bodyDiv w:val="1"/>
      <w:marLeft w:val="0"/>
      <w:marRight w:val="0"/>
      <w:marTop w:val="0"/>
      <w:marBottom w:val="0"/>
      <w:divBdr>
        <w:top w:val="none" w:sz="0" w:space="0" w:color="auto"/>
        <w:left w:val="none" w:sz="0" w:space="0" w:color="auto"/>
        <w:bottom w:val="none" w:sz="0" w:space="0" w:color="auto"/>
        <w:right w:val="none" w:sz="0" w:space="0" w:color="auto"/>
      </w:divBdr>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660421">
      <w:bodyDiv w:val="1"/>
      <w:marLeft w:val="0"/>
      <w:marRight w:val="0"/>
      <w:marTop w:val="0"/>
      <w:marBottom w:val="0"/>
      <w:divBdr>
        <w:top w:val="none" w:sz="0" w:space="0" w:color="auto"/>
        <w:left w:val="none" w:sz="0" w:space="0" w:color="auto"/>
        <w:bottom w:val="none" w:sz="0" w:space="0" w:color="auto"/>
        <w:right w:val="none" w:sz="0" w:space="0" w:color="auto"/>
      </w:divBdr>
    </w:div>
    <w:div w:id="677855992">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96510">
      <w:bodyDiv w:val="1"/>
      <w:marLeft w:val="0"/>
      <w:marRight w:val="0"/>
      <w:marTop w:val="0"/>
      <w:marBottom w:val="0"/>
      <w:divBdr>
        <w:top w:val="none" w:sz="0" w:space="0" w:color="auto"/>
        <w:left w:val="none" w:sz="0" w:space="0" w:color="auto"/>
        <w:bottom w:val="none" w:sz="0" w:space="0" w:color="auto"/>
        <w:right w:val="none" w:sz="0" w:space="0" w:color="auto"/>
      </w:divBdr>
    </w:div>
    <w:div w:id="678430764">
      <w:bodyDiv w:val="1"/>
      <w:marLeft w:val="0"/>
      <w:marRight w:val="0"/>
      <w:marTop w:val="0"/>
      <w:marBottom w:val="0"/>
      <w:divBdr>
        <w:top w:val="none" w:sz="0" w:space="0" w:color="auto"/>
        <w:left w:val="none" w:sz="0" w:space="0" w:color="auto"/>
        <w:bottom w:val="none" w:sz="0" w:space="0" w:color="auto"/>
        <w:right w:val="none" w:sz="0" w:space="0" w:color="auto"/>
      </w:divBdr>
    </w:div>
    <w:div w:id="678507963">
      <w:bodyDiv w:val="1"/>
      <w:marLeft w:val="0"/>
      <w:marRight w:val="0"/>
      <w:marTop w:val="0"/>
      <w:marBottom w:val="0"/>
      <w:divBdr>
        <w:top w:val="none" w:sz="0" w:space="0" w:color="auto"/>
        <w:left w:val="none" w:sz="0" w:space="0" w:color="auto"/>
        <w:bottom w:val="none" w:sz="0" w:space="0" w:color="auto"/>
        <w:right w:val="none" w:sz="0" w:space="0" w:color="auto"/>
      </w:divBdr>
    </w:div>
    <w:div w:id="678653481">
      <w:bodyDiv w:val="1"/>
      <w:marLeft w:val="0"/>
      <w:marRight w:val="0"/>
      <w:marTop w:val="0"/>
      <w:marBottom w:val="0"/>
      <w:divBdr>
        <w:top w:val="none" w:sz="0" w:space="0" w:color="auto"/>
        <w:left w:val="none" w:sz="0" w:space="0" w:color="auto"/>
        <w:bottom w:val="none" w:sz="0" w:space="0" w:color="auto"/>
        <w:right w:val="none" w:sz="0" w:space="0" w:color="auto"/>
      </w:divBdr>
    </w:div>
    <w:div w:id="678775132">
      <w:bodyDiv w:val="1"/>
      <w:marLeft w:val="0"/>
      <w:marRight w:val="0"/>
      <w:marTop w:val="0"/>
      <w:marBottom w:val="0"/>
      <w:divBdr>
        <w:top w:val="none" w:sz="0" w:space="0" w:color="auto"/>
        <w:left w:val="none" w:sz="0" w:space="0" w:color="auto"/>
        <w:bottom w:val="none" w:sz="0" w:space="0" w:color="auto"/>
        <w:right w:val="none" w:sz="0" w:space="0" w:color="auto"/>
      </w:divBdr>
    </w:div>
    <w:div w:id="679311417">
      <w:bodyDiv w:val="1"/>
      <w:marLeft w:val="0"/>
      <w:marRight w:val="0"/>
      <w:marTop w:val="0"/>
      <w:marBottom w:val="0"/>
      <w:divBdr>
        <w:top w:val="none" w:sz="0" w:space="0" w:color="auto"/>
        <w:left w:val="none" w:sz="0" w:space="0" w:color="auto"/>
        <w:bottom w:val="none" w:sz="0" w:space="0" w:color="auto"/>
        <w:right w:val="none" w:sz="0" w:space="0" w:color="auto"/>
      </w:divBdr>
    </w:div>
    <w:div w:id="679432584">
      <w:bodyDiv w:val="1"/>
      <w:marLeft w:val="0"/>
      <w:marRight w:val="0"/>
      <w:marTop w:val="0"/>
      <w:marBottom w:val="0"/>
      <w:divBdr>
        <w:top w:val="none" w:sz="0" w:space="0" w:color="auto"/>
        <w:left w:val="none" w:sz="0" w:space="0" w:color="auto"/>
        <w:bottom w:val="none" w:sz="0" w:space="0" w:color="auto"/>
        <w:right w:val="none" w:sz="0" w:space="0" w:color="auto"/>
      </w:divBdr>
    </w:div>
    <w:div w:id="679477842">
      <w:bodyDiv w:val="1"/>
      <w:marLeft w:val="0"/>
      <w:marRight w:val="0"/>
      <w:marTop w:val="0"/>
      <w:marBottom w:val="0"/>
      <w:divBdr>
        <w:top w:val="none" w:sz="0" w:space="0" w:color="auto"/>
        <w:left w:val="none" w:sz="0" w:space="0" w:color="auto"/>
        <w:bottom w:val="none" w:sz="0" w:space="0" w:color="auto"/>
        <w:right w:val="none" w:sz="0" w:space="0" w:color="auto"/>
      </w:divBdr>
    </w:div>
    <w:div w:id="679815203">
      <w:bodyDiv w:val="1"/>
      <w:marLeft w:val="0"/>
      <w:marRight w:val="0"/>
      <w:marTop w:val="0"/>
      <w:marBottom w:val="0"/>
      <w:divBdr>
        <w:top w:val="none" w:sz="0" w:space="0" w:color="auto"/>
        <w:left w:val="none" w:sz="0" w:space="0" w:color="auto"/>
        <w:bottom w:val="none" w:sz="0" w:space="0" w:color="auto"/>
        <w:right w:val="none" w:sz="0" w:space="0" w:color="auto"/>
      </w:divBdr>
    </w:div>
    <w:div w:id="679897276">
      <w:bodyDiv w:val="1"/>
      <w:marLeft w:val="0"/>
      <w:marRight w:val="0"/>
      <w:marTop w:val="0"/>
      <w:marBottom w:val="0"/>
      <w:divBdr>
        <w:top w:val="none" w:sz="0" w:space="0" w:color="auto"/>
        <w:left w:val="none" w:sz="0" w:space="0" w:color="auto"/>
        <w:bottom w:val="none" w:sz="0" w:space="0" w:color="auto"/>
        <w:right w:val="none" w:sz="0" w:space="0" w:color="auto"/>
      </w:divBdr>
    </w:div>
    <w:div w:id="679963214">
      <w:bodyDiv w:val="1"/>
      <w:marLeft w:val="0"/>
      <w:marRight w:val="0"/>
      <w:marTop w:val="0"/>
      <w:marBottom w:val="0"/>
      <w:divBdr>
        <w:top w:val="none" w:sz="0" w:space="0" w:color="auto"/>
        <w:left w:val="none" w:sz="0" w:space="0" w:color="auto"/>
        <w:bottom w:val="none" w:sz="0" w:space="0" w:color="auto"/>
        <w:right w:val="none" w:sz="0" w:space="0" w:color="auto"/>
      </w:divBdr>
    </w:div>
    <w:div w:id="680009818">
      <w:bodyDiv w:val="1"/>
      <w:marLeft w:val="0"/>
      <w:marRight w:val="0"/>
      <w:marTop w:val="0"/>
      <w:marBottom w:val="0"/>
      <w:divBdr>
        <w:top w:val="none" w:sz="0" w:space="0" w:color="auto"/>
        <w:left w:val="none" w:sz="0" w:space="0" w:color="auto"/>
        <w:bottom w:val="none" w:sz="0" w:space="0" w:color="auto"/>
        <w:right w:val="none" w:sz="0" w:space="0" w:color="auto"/>
      </w:divBdr>
    </w:div>
    <w:div w:id="680204615">
      <w:bodyDiv w:val="1"/>
      <w:marLeft w:val="0"/>
      <w:marRight w:val="0"/>
      <w:marTop w:val="0"/>
      <w:marBottom w:val="0"/>
      <w:divBdr>
        <w:top w:val="none" w:sz="0" w:space="0" w:color="auto"/>
        <w:left w:val="none" w:sz="0" w:space="0" w:color="auto"/>
        <w:bottom w:val="none" w:sz="0" w:space="0" w:color="auto"/>
        <w:right w:val="none" w:sz="0" w:space="0" w:color="auto"/>
      </w:divBdr>
    </w:div>
    <w:div w:id="680663869">
      <w:bodyDiv w:val="1"/>
      <w:marLeft w:val="0"/>
      <w:marRight w:val="0"/>
      <w:marTop w:val="0"/>
      <w:marBottom w:val="0"/>
      <w:divBdr>
        <w:top w:val="none" w:sz="0" w:space="0" w:color="auto"/>
        <w:left w:val="none" w:sz="0" w:space="0" w:color="auto"/>
        <w:bottom w:val="none" w:sz="0" w:space="0" w:color="auto"/>
        <w:right w:val="none" w:sz="0" w:space="0" w:color="auto"/>
      </w:divBdr>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63490">
      <w:bodyDiv w:val="1"/>
      <w:marLeft w:val="0"/>
      <w:marRight w:val="0"/>
      <w:marTop w:val="0"/>
      <w:marBottom w:val="0"/>
      <w:divBdr>
        <w:top w:val="none" w:sz="0" w:space="0" w:color="auto"/>
        <w:left w:val="none" w:sz="0" w:space="0" w:color="auto"/>
        <w:bottom w:val="none" w:sz="0" w:space="0" w:color="auto"/>
        <w:right w:val="none" w:sz="0" w:space="0" w:color="auto"/>
      </w:divBdr>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1132294">
      <w:bodyDiv w:val="1"/>
      <w:marLeft w:val="0"/>
      <w:marRight w:val="0"/>
      <w:marTop w:val="0"/>
      <w:marBottom w:val="0"/>
      <w:divBdr>
        <w:top w:val="none" w:sz="0" w:space="0" w:color="auto"/>
        <w:left w:val="none" w:sz="0" w:space="0" w:color="auto"/>
        <w:bottom w:val="none" w:sz="0" w:space="0" w:color="auto"/>
        <w:right w:val="none" w:sz="0" w:space="0" w:color="auto"/>
      </w:divBdr>
    </w:div>
    <w:div w:id="681398894">
      <w:bodyDiv w:val="1"/>
      <w:marLeft w:val="0"/>
      <w:marRight w:val="0"/>
      <w:marTop w:val="0"/>
      <w:marBottom w:val="0"/>
      <w:divBdr>
        <w:top w:val="none" w:sz="0" w:space="0" w:color="auto"/>
        <w:left w:val="none" w:sz="0" w:space="0" w:color="auto"/>
        <w:bottom w:val="none" w:sz="0" w:space="0" w:color="auto"/>
        <w:right w:val="none" w:sz="0" w:space="0" w:color="auto"/>
      </w:divBdr>
    </w:div>
    <w:div w:id="681470927">
      <w:bodyDiv w:val="1"/>
      <w:marLeft w:val="0"/>
      <w:marRight w:val="0"/>
      <w:marTop w:val="0"/>
      <w:marBottom w:val="0"/>
      <w:divBdr>
        <w:top w:val="none" w:sz="0" w:space="0" w:color="auto"/>
        <w:left w:val="none" w:sz="0" w:space="0" w:color="auto"/>
        <w:bottom w:val="none" w:sz="0" w:space="0" w:color="auto"/>
        <w:right w:val="none" w:sz="0" w:space="0" w:color="auto"/>
      </w:divBdr>
    </w:div>
    <w:div w:id="681515352">
      <w:bodyDiv w:val="1"/>
      <w:marLeft w:val="0"/>
      <w:marRight w:val="0"/>
      <w:marTop w:val="0"/>
      <w:marBottom w:val="0"/>
      <w:divBdr>
        <w:top w:val="none" w:sz="0" w:space="0" w:color="auto"/>
        <w:left w:val="none" w:sz="0" w:space="0" w:color="auto"/>
        <w:bottom w:val="none" w:sz="0" w:space="0" w:color="auto"/>
        <w:right w:val="none" w:sz="0" w:space="0" w:color="auto"/>
      </w:divBdr>
    </w:div>
    <w:div w:id="681663414">
      <w:bodyDiv w:val="1"/>
      <w:marLeft w:val="0"/>
      <w:marRight w:val="0"/>
      <w:marTop w:val="0"/>
      <w:marBottom w:val="0"/>
      <w:divBdr>
        <w:top w:val="none" w:sz="0" w:space="0" w:color="auto"/>
        <w:left w:val="none" w:sz="0" w:space="0" w:color="auto"/>
        <w:bottom w:val="none" w:sz="0" w:space="0" w:color="auto"/>
        <w:right w:val="none" w:sz="0" w:space="0" w:color="auto"/>
      </w:divBdr>
    </w:div>
    <w:div w:id="681710467">
      <w:bodyDiv w:val="1"/>
      <w:marLeft w:val="0"/>
      <w:marRight w:val="0"/>
      <w:marTop w:val="0"/>
      <w:marBottom w:val="0"/>
      <w:divBdr>
        <w:top w:val="none" w:sz="0" w:space="0" w:color="auto"/>
        <w:left w:val="none" w:sz="0" w:space="0" w:color="auto"/>
        <w:bottom w:val="none" w:sz="0" w:space="0" w:color="auto"/>
        <w:right w:val="none" w:sz="0" w:space="0" w:color="auto"/>
      </w:divBdr>
    </w:div>
    <w:div w:id="681858744">
      <w:bodyDiv w:val="1"/>
      <w:marLeft w:val="0"/>
      <w:marRight w:val="0"/>
      <w:marTop w:val="0"/>
      <w:marBottom w:val="0"/>
      <w:divBdr>
        <w:top w:val="none" w:sz="0" w:space="0" w:color="auto"/>
        <w:left w:val="none" w:sz="0" w:space="0" w:color="auto"/>
        <w:bottom w:val="none" w:sz="0" w:space="0" w:color="auto"/>
        <w:right w:val="none" w:sz="0" w:space="0" w:color="auto"/>
      </w:divBdr>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433836">
      <w:bodyDiv w:val="1"/>
      <w:marLeft w:val="0"/>
      <w:marRight w:val="0"/>
      <w:marTop w:val="0"/>
      <w:marBottom w:val="0"/>
      <w:divBdr>
        <w:top w:val="none" w:sz="0" w:space="0" w:color="auto"/>
        <w:left w:val="none" w:sz="0" w:space="0" w:color="auto"/>
        <w:bottom w:val="none" w:sz="0" w:space="0" w:color="auto"/>
        <w:right w:val="none" w:sz="0" w:space="0" w:color="auto"/>
      </w:divBdr>
    </w:div>
    <w:div w:id="682440849">
      <w:bodyDiv w:val="1"/>
      <w:marLeft w:val="0"/>
      <w:marRight w:val="0"/>
      <w:marTop w:val="0"/>
      <w:marBottom w:val="0"/>
      <w:divBdr>
        <w:top w:val="none" w:sz="0" w:space="0" w:color="auto"/>
        <w:left w:val="none" w:sz="0" w:space="0" w:color="auto"/>
        <w:bottom w:val="none" w:sz="0" w:space="0" w:color="auto"/>
        <w:right w:val="none" w:sz="0" w:space="0" w:color="auto"/>
      </w:divBdr>
    </w:div>
    <w:div w:id="682588006">
      <w:bodyDiv w:val="1"/>
      <w:marLeft w:val="0"/>
      <w:marRight w:val="0"/>
      <w:marTop w:val="0"/>
      <w:marBottom w:val="0"/>
      <w:divBdr>
        <w:top w:val="none" w:sz="0" w:space="0" w:color="auto"/>
        <w:left w:val="none" w:sz="0" w:space="0" w:color="auto"/>
        <w:bottom w:val="none" w:sz="0" w:space="0" w:color="auto"/>
        <w:right w:val="none" w:sz="0" w:space="0" w:color="auto"/>
      </w:divBdr>
    </w:div>
    <w:div w:id="682706846">
      <w:bodyDiv w:val="1"/>
      <w:marLeft w:val="0"/>
      <w:marRight w:val="0"/>
      <w:marTop w:val="0"/>
      <w:marBottom w:val="0"/>
      <w:divBdr>
        <w:top w:val="none" w:sz="0" w:space="0" w:color="auto"/>
        <w:left w:val="none" w:sz="0" w:space="0" w:color="auto"/>
        <w:bottom w:val="none" w:sz="0" w:space="0" w:color="auto"/>
        <w:right w:val="none" w:sz="0" w:space="0" w:color="auto"/>
      </w:divBdr>
    </w:div>
    <w:div w:id="682709592">
      <w:bodyDiv w:val="1"/>
      <w:marLeft w:val="0"/>
      <w:marRight w:val="0"/>
      <w:marTop w:val="0"/>
      <w:marBottom w:val="0"/>
      <w:divBdr>
        <w:top w:val="none" w:sz="0" w:space="0" w:color="auto"/>
        <w:left w:val="none" w:sz="0" w:space="0" w:color="auto"/>
        <w:bottom w:val="none" w:sz="0" w:space="0" w:color="auto"/>
        <w:right w:val="none" w:sz="0" w:space="0" w:color="auto"/>
      </w:divBdr>
    </w:div>
    <w:div w:id="682826111">
      <w:bodyDiv w:val="1"/>
      <w:marLeft w:val="0"/>
      <w:marRight w:val="0"/>
      <w:marTop w:val="0"/>
      <w:marBottom w:val="0"/>
      <w:divBdr>
        <w:top w:val="none" w:sz="0" w:space="0" w:color="auto"/>
        <w:left w:val="none" w:sz="0" w:space="0" w:color="auto"/>
        <w:bottom w:val="none" w:sz="0" w:space="0" w:color="auto"/>
        <w:right w:val="none" w:sz="0" w:space="0" w:color="auto"/>
      </w:divBdr>
    </w:div>
    <w:div w:id="682973205">
      <w:bodyDiv w:val="1"/>
      <w:marLeft w:val="0"/>
      <w:marRight w:val="0"/>
      <w:marTop w:val="0"/>
      <w:marBottom w:val="0"/>
      <w:divBdr>
        <w:top w:val="none" w:sz="0" w:space="0" w:color="auto"/>
        <w:left w:val="none" w:sz="0" w:space="0" w:color="auto"/>
        <w:bottom w:val="none" w:sz="0" w:space="0" w:color="auto"/>
        <w:right w:val="none" w:sz="0" w:space="0" w:color="auto"/>
      </w:divBdr>
    </w:div>
    <w:div w:id="683169094">
      <w:bodyDiv w:val="1"/>
      <w:marLeft w:val="0"/>
      <w:marRight w:val="0"/>
      <w:marTop w:val="0"/>
      <w:marBottom w:val="0"/>
      <w:divBdr>
        <w:top w:val="none" w:sz="0" w:space="0" w:color="auto"/>
        <w:left w:val="none" w:sz="0" w:space="0" w:color="auto"/>
        <w:bottom w:val="none" w:sz="0" w:space="0" w:color="auto"/>
        <w:right w:val="none" w:sz="0" w:space="0" w:color="auto"/>
      </w:divBdr>
    </w:div>
    <w:div w:id="683363248">
      <w:bodyDiv w:val="1"/>
      <w:marLeft w:val="0"/>
      <w:marRight w:val="0"/>
      <w:marTop w:val="0"/>
      <w:marBottom w:val="0"/>
      <w:divBdr>
        <w:top w:val="none" w:sz="0" w:space="0" w:color="auto"/>
        <w:left w:val="none" w:sz="0" w:space="0" w:color="auto"/>
        <w:bottom w:val="none" w:sz="0" w:space="0" w:color="auto"/>
        <w:right w:val="none" w:sz="0" w:space="0" w:color="auto"/>
      </w:divBdr>
    </w:div>
    <w:div w:id="683363484">
      <w:bodyDiv w:val="1"/>
      <w:marLeft w:val="0"/>
      <w:marRight w:val="0"/>
      <w:marTop w:val="0"/>
      <w:marBottom w:val="0"/>
      <w:divBdr>
        <w:top w:val="none" w:sz="0" w:space="0" w:color="auto"/>
        <w:left w:val="none" w:sz="0" w:space="0" w:color="auto"/>
        <w:bottom w:val="none" w:sz="0" w:space="0" w:color="auto"/>
        <w:right w:val="none" w:sz="0" w:space="0" w:color="auto"/>
      </w:divBdr>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630351">
      <w:bodyDiv w:val="1"/>
      <w:marLeft w:val="0"/>
      <w:marRight w:val="0"/>
      <w:marTop w:val="0"/>
      <w:marBottom w:val="0"/>
      <w:divBdr>
        <w:top w:val="none" w:sz="0" w:space="0" w:color="auto"/>
        <w:left w:val="none" w:sz="0" w:space="0" w:color="auto"/>
        <w:bottom w:val="none" w:sz="0" w:space="0" w:color="auto"/>
        <w:right w:val="none" w:sz="0" w:space="0" w:color="auto"/>
      </w:divBdr>
    </w:div>
    <w:div w:id="683750730">
      <w:bodyDiv w:val="1"/>
      <w:marLeft w:val="0"/>
      <w:marRight w:val="0"/>
      <w:marTop w:val="0"/>
      <w:marBottom w:val="0"/>
      <w:divBdr>
        <w:top w:val="none" w:sz="0" w:space="0" w:color="auto"/>
        <w:left w:val="none" w:sz="0" w:space="0" w:color="auto"/>
        <w:bottom w:val="none" w:sz="0" w:space="0" w:color="auto"/>
        <w:right w:val="none" w:sz="0" w:space="0" w:color="auto"/>
      </w:divBdr>
    </w:div>
    <w:div w:id="683751637">
      <w:bodyDiv w:val="1"/>
      <w:marLeft w:val="0"/>
      <w:marRight w:val="0"/>
      <w:marTop w:val="0"/>
      <w:marBottom w:val="0"/>
      <w:divBdr>
        <w:top w:val="none" w:sz="0" w:space="0" w:color="auto"/>
        <w:left w:val="none" w:sz="0" w:space="0" w:color="auto"/>
        <w:bottom w:val="none" w:sz="0" w:space="0" w:color="auto"/>
        <w:right w:val="none" w:sz="0" w:space="0" w:color="auto"/>
      </w:divBdr>
    </w:div>
    <w:div w:id="684400744">
      <w:bodyDiv w:val="1"/>
      <w:marLeft w:val="0"/>
      <w:marRight w:val="0"/>
      <w:marTop w:val="0"/>
      <w:marBottom w:val="0"/>
      <w:divBdr>
        <w:top w:val="none" w:sz="0" w:space="0" w:color="auto"/>
        <w:left w:val="none" w:sz="0" w:space="0" w:color="auto"/>
        <w:bottom w:val="none" w:sz="0" w:space="0" w:color="auto"/>
        <w:right w:val="none" w:sz="0" w:space="0" w:color="auto"/>
      </w:divBdr>
    </w:div>
    <w:div w:id="684746932">
      <w:bodyDiv w:val="1"/>
      <w:marLeft w:val="0"/>
      <w:marRight w:val="0"/>
      <w:marTop w:val="0"/>
      <w:marBottom w:val="0"/>
      <w:divBdr>
        <w:top w:val="none" w:sz="0" w:space="0" w:color="auto"/>
        <w:left w:val="none" w:sz="0" w:space="0" w:color="auto"/>
        <w:bottom w:val="none" w:sz="0" w:space="0" w:color="auto"/>
        <w:right w:val="none" w:sz="0" w:space="0" w:color="auto"/>
      </w:divBdr>
    </w:div>
    <w:div w:id="685332154">
      <w:bodyDiv w:val="1"/>
      <w:marLeft w:val="0"/>
      <w:marRight w:val="0"/>
      <w:marTop w:val="0"/>
      <w:marBottom w:val="0"/>
      <w:divBdr>
        <w:top w:val="none" w:sz="0" w:space="0" w:color="auto"/>
        <w:left w:val="none" w:sz="0" w:space="0" w:color="auto"/>
        <w:bottom w:val="none" w:sz="0" w:space="0" w:color="auto"/>
        <w:right w:val="none" w:sz="0" w:space="0" w:color="auto"/>
      </w:divBdr>
    </w:div>
    <w:div w:id="685333046">
      <w:bodyDiv w:val="1"/>
      <w:marLeft w:val="0"/>
      <w:marRight w:val="0"/>
      <w:marTop w:val="0"/>
      <w:marBottom w:val="0"/>
      <w:divBdr>
        <w:top w:val="none" w:sz="0" w:space="0" w:color="auto"/>
        <w:left w:val="none" w:sz="0" w:space="0" w:color="auto"/>
        <w:bottom w:val="none" w:sz="0" w:space="0" w:color="auto"/>
        <w:right w:val="none" w:sz="0" w:space="0" w:color="auto"/>
      </w:divBdr>
    </w:div>
    <w:div w:id="685400628">
      <w:bodyDiv w:val="1"/>
      <w:marLeft w:val="0"/>
      <w:marRight w:val="0"/>
      <w:marTop w:val="0"/>
      <w:marBottom w:val="0"/>
      <w:divBdr>
        <w:top w:val="none" w:sz="0" w:space="0" w:color="auto"/>
        <w:left w:val="none" w:sz="0" w:space="0" w:color="auto"/>
        <w:bottom w:val="none" w:sz="0" w:space="0" w:color="auto"/>
        <w:right w:val="none" w:sz="0" w:space="0" w:color="auto"/>
      </w:divBdr>
    </w:div>
    <w:div w:id="685644199">
      <w:bodyDiv w:val="1"/>
      <w:marLeft w:val="0"/>
      <w:marRight w:val="0"/>
      <w:marTop w:val="0"/>
      <w:marBottom w:val="0"/>
      <w:divBdr>
        <w:top w:val="none" w:sz="0" w:space="0" w:color="auto"/>
        <w:left w:val="none" w:sz="0" w:space="0" w:color="auto"/>
        <w:bottom w:val="none" w:sz="0" w:space="0" w:color="auto"/>
        <w:right w:val="none" w:sz="0" w:space="0" w:color="auto"/>
      </w:divBdr>
    </w:div>
    <w:div w:id="685667772">
      <w:bodyDiv w:val="1"/>
      <w:marLeft w:val="0"/>
      <w:marRight w:val="0"/>
      <w:marTop w:val="0"/>
      <w:marBottom w:val="0"/>
      <w:divBdr>
        <w:top w:val="none" w:sz="0" w:space="0" w:color="auto"/>
        <w:left w:val="none" w:sz="0" w:space="0" w:color="auto"/>
        <w:bottom w:val="none" w:sz="0" w:space="0" w:color="auto"/>
        <w:right w:val="none" w:sz="0" w:space="0" w:color="auto"/>
      </w:divBdr>
    </w:div>
    <w:div w:id="685794605">
      <w:bodyDiv w:val="1"/>
      <w:marLeft w:val="0"/>
      <w:marRight w:val="0"/>
      <w:marTop w:val="0"/>
      <w:marBottom w:val="0"/>
      <w:divBdr>
        <w:top w:val="none" w:sz="0" w:space="0" w:color="auto"/>
        <w:left w:val="none" w:sz="0" w:space="0" w:color="auto"/>
        <w:bottom w:val="none" w:sz="0" w:space="0" w:color="auto"/>
        <w:right w:val="none" w:sz="0" w:space="0" w:color="auto"/>
      </w:divBdr>
    </w:div>
    <w:div w:id="685863092">
      <w:bodyDiv w:val="1"/>
      <w:marLeft w:val="0"/>
      <w:marRight w:val="0"/>
      <w:marTop w:val="0"/>
      <w:marBottom w:val="0"/>
      <w:divBdr>
        <w:top w:val="none" w:sz="0" w:space="0" w:color="auto"/>
        <w:left w:val="none" w:sz="0" w:space="0" w:color="auto"/>
        <w:bottom w:val="none" w:sz="0" w:space="0" w:color="auto"/>
        <w:right w:val="none" w:sz="0" w:space="0" w:color="auto"/>
      </w:divBdr>
    </w:div>
    <w:div w:id="685907395">
      <w:bodyDiv w:val="1"/>
      <w:marLeft w:val="0"/>
      <w:marRight w:val="0"/>
      <w:marTop w:val="0"/>
      <w:marBottom w:val="0"/>
      <w:divBdr>
        <w:top w:val="none" w:sz="0" w:space="0" w:color="auto"/>
        <w:left w:val="none" w:sz="0" w:space="0" w:color="auto"/>
        <w:bottom w:val="none" w:sz="0" w:space="0" w:color="auto"/>
        <w:right w:val="none" w:sz="0" w:space="0" w:color="auto"/>
      </w:divBdr>
    </w:div>
    <w:div w:id="685987960">
      <w:bodyDiv w:val="1"/>
      <w:marLeft w:val="0"/>
      <w:marRight w:val="0"/>
      <w:marTop w:val="0"/>
      <w:marBottom w:val="0"/>
      <w:divBdr>
        <w:top w:val="none" w:sz="0" w:space="0" w:color="auto"/>
        <w:left w:val="none" w:sz="0" w:space="0" w:color="auto"/>
        <w:bottom w:val="none" w:sz="0" w:space="0" w:color="auto"/>
        <w:right w:val="none" w:sz="0" w:space="0" w:color="auto"/>
      </w:divBdr>
    </w:div>
    <w:div w:id="686175495">
      <w:bodyDiv w:val="1"/>
      <w:marLeft w:val="0"/>
      <w:marRight w:val="0"/>
      <w:marTop w:val="0"/>
      <w:marBottom w:val="0"/>
      <w:divBdr>
        <w:top w:val="none" w:sz="0" w:space="0" w:color="auto"/>
        <w:left w:val="none" w:sz="0" w:space="0" w:color="auto"/>
        <w:bottom w:val="none" w:sz="0" w:space="0" w:color="auto"/>
        <w:right w:val="none" w:sz="0" w:space="0" w:color="auto"/>
      </w:divBdr>
    </w:div>
    <w:div w:id="686249693">
      <w:bodyDiv w:val="1"/>
      <w:marLeft w:val="0"/>
      <w:marRight w:val="0"/>
      <w:marTop w:val="0"/>
      <w:marBottom w:val="0"/>
      <w:divBdr>
        <w:top w:val="none" w:sz="0" w:space="0" w:color="auto"/>
        <w:left w:val="none" w:sz="0" w:space="0" w:color="auto"/>
        <w:bottom w:val="none" w:sz="0" w:space="0" w:color="auto"/>
        <w:right w:val="none" w:sz="0" w:space="0" w:color="auto"/>
      </w:divBdr>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450326">
      <w:bodyDiv w:val="1"/>
      <w:marLeft w:val="0"/>
      <w:marRight w:val="0"/>
      <w:marTop w:val="0"/>
      <w:marBottom w:val="0"/>
      <w:divBdr>
        <w:top w:val="none" w:sz="0" w:space="0" w:color="auto"/>
        <w:left w:val="none" w:sz="0" w:space="0" w:color="auto"/>
        <w:bottom w:val="none" w:sz="0" w:space="0" w:color="auto"/>
        <w:right w:val="none" w:sz="0" w:space="0" w:color="auto"/>
      </w:divBdr>
    </w:div>
    <w:div w:id="686520715">
      <w:bodyDiv w:val="1"/>
      <w:marLeft w:val="0"/>
      <w:marRight w:val="0"/>
      <w:marTop w:val="0"/>
      <w:marBottom w:val="0"/>
      <w:divBdr>
        <w:top w:val="none" w:sz="0" w:space="0" w:color="auto"/>
        <w:left w:val="none" w:sz="0" w:space="0" w:color="auto"/>
        <w:bottom w:val="none" w:sz="0" w:space="0" w:color="auto"/>
        <w:right w:val="none" w:sz="0" w:space="0" w:color="auto"/>
      </w:divBdr>
    </w:div>
    <w:div w:id="686521855">
      <w:bodyDiv w:val="1"/>
      <w:marLeft w:val="0"/>
      <w:marRight w:val="0"/>
      <w:marTop w:val="0"/>
      <w:marBottom w:val="0"/>
      <w:divBdr>
        <w:top w:val="none" w:sz="0" w:space="0" w:color="auto"/>
        <w:left w:val="none" w:sz="0" w:space="0" w:color="auto"/>
        <w:bottom w:val="none" w:sz="0" w:space="0" w:color="auto"/>
        <w:right w:val="none" w:sz="0" w:space="0" w:color="auto"/>
      </w:divBdr>
    </w:div>
    <w:div w:id="686637521">
      <w:bodyDiv w:val="1"/>
      <w:marLeft w:val="0"/>
      <w:marRight w:val="0"/>
      <w:marTop w:val="0"/>
      <w:marBottom w:val="0"/>
      <w:divBdr>
        <w:top w:val="none" w:sz="0" w:space="0" w:color="auto"/>
        <w:left w:val="none" w:sz="0" w:space="0" w:color="auto"/>
        <w:bottom w:val="none" w:sz="0" w:space="0" w:color="auto"/>
        <w:right w:val="none" w:sz="0" w:space="0" w:color="auto"/>
      </w:divBdr>
    </w:div>
    <w:div w:id="686833513">
      <w:bodyDiv w:val="1"/>
      <w:marLeft w:val="0"/>
      <w:marRight w:val="0"/>
      <w:marTop w:val="0"/>
      <w:marBottom w:val="0"/>
      <w:divBdr>
        <w:top w:val="none" w:sz="0" w:space="0" w:color="auto"/>
        <w:left w:val="none" w:sz="0" w:space="0" w:color="auto"/>
        <w:bottom w:val="none" w:sz="0" w:space="0" w:color="auto"/>
        <w:right w:val="none" w:sz="0" w:space="0" w:color="auto"/>
      </w:divBdr>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7365719">
      <w:bodyDiv w:val="1"/>
      <w:marLeft w:val="0"/>
      <w:marRight w:val="0"/>
      <w:marTop w:val="0"/>
      <w:marBottom w:val="0"/>
      <w:divBdr>
        <w:top w:val="none" w:sz="0" w:space="0" w:color="auto"/>
        <w:left w:val="none" w:sz="0" w:space="0" w:color="auto"/>
        <w:bottom w:val="none" w:sz="0" w:space="0" w:color="auto"/>
        <w:right w:val="none" w:sz="0" w:space="0" w:color="auto"/>
      </w:divBdr>
    </w:div>
    <w:div w:id="687370237">
      <w:bodyDiv w:val="1"/>
      <w:marLeft w:val="0"/>
      <w:marRight w:val="0"/>
      <w:marTop w:val="0"/>
      <w:marBottom w:val="0"/>
      <w:divBdr>
        <w:top w:val="none" w:sz="0" w:space="0" w:color="auto"/>
        <w:left w:val="none" w:sz="0" w:space="0" w:color="auto"/>
        <w:bottom w:val="none" w:sz="0" w:space="0" w:color="auto"/>
        <w:right w:val="none" w:sz="0" w:space="0" w:color="auto"/>
      </w:divBdr>
    </w:div>
    <w:div w:id="687371440">
      <w:bodyDiv w:val="1"/>
      <w:marLeft w:val="0"/>
      <w:marRight w:val="0"/>
      <w:marTop w:val="0"/>
      <w:marBottom w:val="0"/>
      <w:divBdr>
        <w:top w:val="none" w:sz="0" w:space="0" w:color="auto"/>
        <w:left w:val="none" w:sz="0" w:space="0" w:color="auto"/>
        <w:bottom w:val="none" w:sz="0" w:space="0" w:color="auto"/>
        <w:right w:val="none" w:sz="0" w:space="0" w:color="auto"/>
      </w:divBdr>
    </w:div>
    <w:div w:id="687751941">
      <w:bodyDiv w:val="1"/>
      <w:marLeft w:val="0"/>
      <w:marRight w:val="0"/>
      <w:marTop w:val="0"/>
      <w:marBottom w:val="0"/>
      <w:divBdr>
        <w:top w:val="none" w:sz="0" w:space="0" w:color="auto"/>
        <w:left w:val="none" w:sz="0" w:space="0" w:color="auto"/>
        <w:bottom w:val="none" w:sz="0" w:space="0" w:color="auto"/>
        <w:right w:val="none" w:sz="0" w:space="0" w:color="auto"/>
      </w:divBdr>
    </w:div>
    <w:div w:id="687829369">
      <w:bodyDiv w:val="1"/>
      <w:marLeft w:val="0"/>
      <w:marRight w:val="0"/>
      <w:marTop w:val="0"/>
      <w:marBottom w:val="0"/>
      <w:divBdr>
        <w:top w:val="none" w:sz="0" w:space="0" w:color="auto"/>
        <w:left w:val="none" w:sz="0" w:space="0" w:color="auto"/>
        <w:bottom w:val="none" w:sz="0" w:space="0" w:color="auto"/>
        <w:right w:val="none" w:sz="0" w:space="0" w:color="auto"/>
      </w:divBdr>
    </w:div>
    <w:div w:id="687870447">
      <w:bodyDiv w:val="1"/>
      <w:marLeft w:val="0"/>
      <w:marRight w:val="0"/>
      <w:marTop w:val="0"/>
      <w:marBottom w:val="0"/>
      <w:divBdr>
        <w:top w:val="none" w:sz="0" w:space="0" w:color="auto"/>
        <w:left w:val="none" w:sz="0" w:space="0" w:color="auto"/>
        <w:bottom w:val="none" w:sz="0" w:space="0" w:color="auto"/>
        <w:right w:val="none" w:sz="0" w:space="0" w:color="auto"/>
      </w:divBdr>
    </w:div>
    <w:div w:id="688215116">
      <w:bodyDiv w:val="1"/>
      <w:marLeft w:val="0"/>
      <w:marRight w:val="0"/>
      <w:marTop w:val="0"/>
      <w:marBottom w:val="0"/>
      <w:divBdr>
        <w:top w:val="none" w:sz="0" w:space="0" w:color="auto"/>
        <w:left w:val="none" w:sz="0" w:space="0" w:color="auto"/>
        <w:bottom w:val="none" w:sz="0" w:space="0" w:color="auto"/>
        <w:right w:val="none" w:sz="0" w:space="0" w:color="auto"/>
      </w:divBdr>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407124">
      <w:bodyDiv w:val="1"/>
      <w:marLeft w:val="0"/>
      <w:marRight w:val="0"/>
      <w:marTop w:val="0"/>
      <w:marBottom w:val="0"/>
      <w:divBdr>
        <w:top w:val="none" w:sz="0" w:space="0" w:color="auto"/>
        <w:left w:val="none" w:sz="0" w:space="0" w:color="auto"/>
        <w:bottom w:val="none" w:sz="0" w:space="0" w:color="auto"/>
        <w:right w:val="none" w:sz="0" w:space="0" w:color="auto"/>
      </w:divBdr>
    </w:div>
    <w:div w:id="688488013">
      <w:bodyDiv w:val="1"/>
      <w:marLeft w:val="0"/>
      <w:marRight w:val="0"/>
      <w:marTop w:val="0"/>
      <w:marBottom w:val="0"/>
      <w:divBdr>
        <w:top w:val="none" w:sz="0" w:space="0" w:color="auto"/>
        <w:left w:val="none" w:sz="0" w:space="0" w:color="auto"/>
        <w:bottom w:val="none" w:sz="0" w:space="0" w:color="auto"/>
        <w:right w:val="none" w:sz="0" w:space="0" w:color="auto"/>
      </w:divBdr>
    </w:div>
    <w:div w:id="688602981">
      <w:bodyDiv w:val="1"/>
      <w:marLeft w:val="0"/>
      <w:marRight w:val="0"/>
      <w:marTop w:val="0"/>
      <w:marBottom w:val="0"/>
      <w:divBdr>
        <w:top w:val="none" w:sz="0" w:space="0" w:color="auto"/>
        <w:left w:val="none" w:sz="0" w:space="0" w:color="auto"/>
        <w:bottom w:val="none" w:sz="0" w:space="0" w:color="auto"/>
        <w:right w:val="none" w:sz="0" w:space="0" w:color="auto"/>
      </w:divBdr>
    </w:div>
    <w:div w:id="688605287">
      <w:bodyDiv w:val="1"/>
      <w:marLeft w:val="0"/>
      <w:marRight w:val="0"/>
      <w:marTop w:val="0"/>
      <w:marBottom w:val="0"/>
      <w:divBdr>
        <w:top w:val="none" w:sz="0" w:space="0" w:color="auto"/>
        <w:left w:val="none" w:sz="0" w:space="0" w:color="auto"/>
        <w:bottom w:val="none" w:sz="0" w:space="0" w:color="auto"/>
        <w:right w:val="none" w:sz="0" w:space="0" w:color="auto"/>
      </w:divBdr>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721445">
      <w:bodyDiv w:val="1"/>
      <w:marLeft w:val="0"/>
      <w:marRight w:val="0"/>
      <w:marTop w:val="0"/>
      <w:marBottom w:val="0"/>
      <w:divBdr>
        <w:top w:val="none" w:sz="0" w:space="0" w:color="auto"/>
        <w:left w:val="none" w:sz="0" w:space="0" w:color="auto"/>
        <w:bottom w:val="none" w:sz="0" w:space="0" w:color="auto"/>
        <w:right w:val="none" w:sz="0" w:space="0" w:color="auto"/>
      </w:divBdr>
    </w:div>
    <w:div w:id="688724262">
      <w:bodyDiv w:val="1"/>
      <w:marLeft w:val="0"/>
      <w:marRight w:val="0"/>
      <w:marTop w:val="0"/>
      <w:marBottom w:val="0"/>
      <w:divBdr>
        <w:top w:val="none" w:sz="0" w:space="0" w:color="auto"/>
        <w:left w:val="none" w:sz="0" w:space="0" w:color="auto"/>
        <w:bottom w:val="none" w:sz="0" w:space="0" w:color="auto"/>
        <w:right w:val="none" w:sz="0" w:space="0" w:color="auto"/>
      </w:divBdr>
    </w:div>
    <w:div w:id="688917809">
      <w:bodyDiv w:val="1"/>
      <w:marLeft w:val="0"/>
      <w:marRight w:val="0"/>
      <w:marTop w:val="0"/>
      <w:marBottom w:val="0"/>
      <w:divBdr>
        <w:top w:val="none" w:sz="0" w:space="0" w:color="auto"/>
        <w:left w:val="none" w:sz="0" w:space="0" w:color="auto"/>
        <w:bottom w:val="none" w:sz="0" w:space="0" w:color="auto"/>
        <w:right w:val="none" w:sz="0" w:space="0" w:color="auto"/>
      </w:divBdr>
    </w:div>
    <w:div w:id="689141440">
      <w:bodyDiv w:val="1"/>
      <w:marLeft w:val="0"/>
      <w:marRight w:val="0"/>
      <w:marTop w:val="0"/>
      <w:marBottom w:val="0"/>
      <w:divBdr>
        <w:top w:val="none" w:sz="0" w:space="0" w:color="auto"/>
        <w:left w:val="none" w:sz="0" w:space="0" w:color="auto"/>
        <w:bottom w:val="none" w:sz="0" w:space="0" w:color="auto"/>
        <w:right w:val="none" w:sz="0" w:space="0" w:color="auto"/>
      </w:divBdr>
    </w:div>
    <w:div w:id="689141739">
      <w:bodyDiv w:val="1"/>
      <w:marLeft w:val="0"/>
      <w:marRight w:val="0"/>
      <w:marTop w:val="0"/>
      <w:marBottom w:val="0"/>
      <w:divBdr>
        <w:top w:val="none" w:sz="0" w:space="0" w:color="auto"/>
        <w:left w:val="none" w:sz="0" w:space="0" w:color="auto"/>
        <w:bottom w:val="none" w:sz="0" w:space="0" w:color="auto"/>
        <w:right w:val="none" w:sz="0" w:space="0" w:color="auto"/>
      </w:divBdr>
    </w:div>
    <w:div w:id="689262065">
      <w:bodyDiv w:val="1"/>
      <w:marLeft w:val="0"/>
      <w:marRight w:val="0"/>
      <w:marTop w:val="0"/>
      <w:marBottom w:val="0"/>
      <w:divBdr>
        <w:top w:val="none" w:sz="0" w:space="0" w:color="auto"/>
        <w:left w:val="none" w:sz="0" w:space="0" w:color="auto"/>
        <w:bottom w:val="none" w:sz="0" w:space="0" w:color="auto"/>
        <w:right w:val="none" w:sz="0" w:space="0" w:color="auto"/>
      </w:divBdr>
    </w:div>
    <w:div w:id="689448874">
      <w:bodyDiv w:val="1"/>
      <w:marLeft w:val="0"/>
      <w:marRight w:val="0"/>
      <w:marTop w:val="0"/>
      <w:marBottom w:val="0"/>
      <w:divBdr>
        <w:top w:val="none" w:sz="0" w:space="0" w:color="auto"/>
        <w:left w:val="none" w:sz="0" w:space="0" w:color="auto"/>
        <w:bottom w:val="none" w:sz="0" w:space="0" w:color="auto"/>
        <w:right w:val="none" w:sz="0" w:space="0" w:color="auto"/>
      </w:divBdr>
    </w:div>
    <w:div w:id="689572066">
      <w:bodyDiv w:val="1"/>
      <w:marLeft w:val="0"/>
      <w:marRight w:val="0"/>
      <w:marTop w:val="0"/>
      <w:marBottom w:val="0"/>
      <w:divBdr>
        <w:top w:val="none" w:sz="0" w:space="0" w:color="auto"/>
        <w:left w:val="none" w:sz="0" w:space="0" w:color="auto"/>
        <w:bottom w:val="none" w:sz="0" w:space="0" w:color="auto"/>
        <w:right w:val="none" w:sz="0" w:space="0" w:color="auto"/>
      </w:divBdr>
    </w:div>
    <w:div w:id="690037097">
      <w:bodyDiv w:val="1"/>
      <w:marLeft w:val="0"/>
      <w:marRight w:val="0"/>
      <w:marTop w:val="0"/>
      <w:marBottom w:val="0"/>
      <w:divBdr>
        <w:top w:val="none" w:sz="0" w:space="0" w:color="auto"/>
        <w:left w:val="none" w:sz="0" w:space="0" w:color="auto"/>
        <w:bottom w:val="none" w:sz="0" w:space="0" w:color="auto"/>
        <w:right w:val="none" w:sz="0" w:space="0" w:color="auto"/>
      </w:divBdr>
    </w:div>
    <w:div w:id="690110937">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490188">
      <w:bodyDiv w:val="1"/>
      <w:marLeft w:val="0"/>
      <w:marRight w:val="0"/>
      <w:marTop w:val="0"/>
      <w:marBottom w:val="0"/>
      <w:divBdr>
        <w:top w:val="none" w:sz="0" w:space="0" w:color="auto"/>
        <w:left w:val="none" w:sz="0" w:space="0" w:color="auto"/>
        <w:bottom w:val="none" w:sz="0" w:space="0" w:color="auto"/>
        <w:right w:val="none" w:sz="0" w:space="0" w:color="auto"/>
      </w:divBdr>
    </w:div>
    <w:div w:id="690492962">
      <w:bodyDiv w:val="1"/>
      <w:marLeft w:val="0"/>
      <w:marRight w:val="0"/>
      <w:marTop w:val="0"/>
      <w:marBottom w:val="0"/>
      <w:divBdr>
        <w:top w:val="none" w:sz="0" w:space="0" w:color="auto"/>
        <w:left w:val="none" w:sz="0" w:space="0" w:color="auto"/>
        <w:bottom w:val="none" w:sz="0" w:space="0" w:color="auto"/>
        <w:right w:val="none" w:sz="0" w:space="0" w:color="auto"/>
      </w:divBdr>
    </w:div>
    <w:div w:id="690571498">
      <w:bodyDiv w:val="1"/>
      <w:marLeft w:val="0"/>
      <w:marRight w:val="0"/>
      <w:marTop w:val="0"/>
      <w:marBottom w:val="0"/>
      <w:divBdr>
        <w:top w:val="none" w:sz="0" w:space="0" w:color="auto"/>
        <w:left w:val="none" w:sz="0" w:space="0" w:color="auto"/>
        <w:bottom w:val="none" w:sz="0" w:space="0" w:color="auto"/>
        <w:right w:val="none" w:sz="0" w:space="0" w:color="auto"/>
      </w:divBdr>
    </w:div>
    <w:div w:id="690763374">
      <w:bodyDiv w:val="1"/>
      <w:marLeft w:val="0"/>
      <w:marRight w:val="0"/>
      <w:marTop w:val="0"/>
      <w:marBottom w:val="0"/>
      <w:divBdr>
        <w:top w:val="none" w:sz="0" w:space="0" w:color="auto"/>
        <w:left w:val="none" w:sz="0" w:space="0" w:color="auto"/>
        <w:bottom w:val="none" w:sz="0" w:space="0" w:color="auto"/>
        <w:right w:val="none" w:sz="0" w:space="0" w:color="auto"/>
      </w:divBdr>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842524">
      <w:bodyDiv w:val="1"/>
      <w:marLeft w:val="0"/>
      <w:marRight w:val="0"/>
      <w:marTop w:val="0"/>
      <w:marBottom w:val="0"/>
      <w:divBdr>
        <w:top w:val="none" w:sz="0" w:space="0" w:color="auto"/>
        <w:left w:val="none" w:sz="0" w:space="0" w:color="auto"/>
        <w:bottom w:val="none" w:sz="0" w:space="0" w:color="auto"/>
        <w:right w:val="none" w:sz="0" w:space="0" w:color="auto"/>
      </w:divBdr>
    </w:div>
    <w:div w:id="690843348">
      <w:bodyDiv w:val="1"/>
      <w:marLeft w:val="0"/>
      <w:marRight w:val="0"/>
      <w:marTop w:val="0"/>
      <w:marBottom w:val="0"/>
      <w:divBdr>
        <w:top w:val="none" w:sz="0" w:space="0" w:color="auto"/>
        <w:left w:val="none" w:sz="0" w:space="0" w:color="auto"/>
        <w:bottom w:val="none" w:sz="0" w:space="0" w:color="auto"/>
        <w:right w:val="none" w:sz="0" w:space="0" w:color="auto"/>
      </w:divBdr>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507">
      <w:bodyDiv w:val="1"/>
      <w:marLeft w:val="0"/>
      <w:marRight w:val="0"/>
      <w:marTop w:val="0"/>
      <w:marBottom w:val="0"/>
      <w:divBdr>
        <w:top w:val="none" w:sz="0" w:space="0" w:color="auto"/>
        <w:left w:val="none" w:sz="0" w:space="0" w:color="auto"/>
        <w:bottom w:val="none" w:sz="0" w:space="0" w:color="auto"/>
        <w:right w:val="none" w:sz="0" w:space="0" w:color="auto"/>
      </w:divBdr>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079331">
      <w:bodyDiv w:val="1"/>
      <w:marLeft w:val="0"/>
      <w:marRight w:val="0"/>
      <w:marTop w:val="0"/>
      <w:marBottom w:val="0"/>
      <w:divBdr>
        <w:top w:val="none" w:sz="0" w:space="0" w:color="auto"/>
        <w:left w:val="none" w:sz="0" w:space="0" w:color="auto"/>
        <w:bottom w:val="none" w:sz="0" w:space="0" w:color="auto"/>
        <w:right w:val="none" w:sz="0" w:space="0" w:color="auto"/>
      </w:divBdr>
    </w:div>
    <w:div w:id="691297934">
      <w:bodyDiv w:val="1"/>
      <w:marLeft w:val="0"/>
      <w:marRight w:val="0"/>
      <w:marTop w:val="0"/>
      <w:marBottom w:val="0"/>
      <w:divBdr>
        <w:top w:val="none" w:sz="0" w:space="0" w:color="auto"/>
        <w:left w:val="none" w:sz="0" w:space="0" w:color="auto"/>
        <w:bottom w:val="none" w:sz="0" w:space="0" w:color="auto"/>
        <w:right w:val="none" w:sz="0" w:space="0" w:color="auto"/>
      </w:divBdr>
    </w:div>
    <w:div w:id="691303008">
      <w:bodyDiv w:val="1"/>
      <w:marLeft w:val="0"/>
      <w:marRight w:val="0"/>
      <w:marTop w:val="0"/>
      <w:marBottom w:val="0"/>
      <w:divBdr>
        <w:top w:val="none" w:sz="0" w:space="0" w:color="auto"/>
        <w:left w:val="none" w:sz="0" w:space="0" w:color="auto"/>
        <w:bottom w:val="none" w:sz="0" w:space="0" w:color="auto"/>
        <w:right w:val="none" w:sz="0" w:space="0" w:color="auto"/>
      </w:divBdr>
    </w:div>
    <w:div w:id="691344674">
      <w:bodyDiv w:val="1"/>
      <w:marLeft w:val="0"/>
      <w:marRight w:val="0"/>
      <w:marTop w:val="0"/>
      <w:marBottom w:val="0"/>
      <w:divBdr>
        <w:top w:val="none" w:sz="0" w:space="0" w:color="auto"/>
        <w:left w:val="none" w:sz="0" w:space="0" w:color="auto"/>
        <w:bottom w:val="none" w:sz="0" w:space="0" w:color="auto"/>
        <w:right w:val="none" w:sz="0" w:space="0" w:color="auto"/>
      </w:divBdr>
    </w:div>
    <w:div w:id="691687679">
      <w:bodyDiv w:val="1"/>
      <w:marLeft w:val="0"/>
      <w:marRight w:val="0"/>
      <w:marTop w:val="0"/>
      <w:marBottom w:val="0"/>
      <w:divBdr>
        <w:top w:val="none" w:sz="0" w:space="0" w:color="auto"/>
        <w:left w:val="none" w:sz="0" w:space="0" w:color="auto"/>
        <w:bottom w:val="none" w:sz="0" w:space="0" w:color="auto"/>
        <w:right w:val="none" w:sz="0" w:space="0" w:color="auto"/>
      </w:divBdr>
    </w:div>
    <w:div w:id="691956909">
      <w:bodyDiv w:val="1"/>
      <w:marLeft w:val="0"/>
      <w:marRight w:val="0"/>
      <w:marTop w:val="0"/>
      <w:marBottom w:val="0"/>
      <w:divBdr>
        <w:top w:val="none" w:sz="0" w:space="0" w:color="auto"/>
        <w:left w:val="none" w:sz="0" w:space="0" w:color="auto"/>
        <w:bottom w:val="none" w:sz="0" w:space="0" w:color="auto"/>
        <w:right w:val="none" w:sz="0" w:space="0" w:color="auto"/>
      </w:divBdr>
    </w:div>
    <w:div w:id="691958731">
      <w:bodyDiv w:val="1"/>
      <w:marLeft w:val="0"/>
      <w:marRight w:val="0"/>
      <w:marTop w:val="0"/>
      <w:marBottom w:val="0"/>
      <w:divBdr>
        <w:top w:val="none" w:sz="0" w:space="0" w:color="auto"/>
        <w:left w:val="none" w:sz="0" w:space="0" w:color="auto"/>
        <w:bottom w:val="none" w:sz="0" w:space="0" w:color="auto"/>
        <w:right w:val="none" w:sz="0" w:space="0" w:color="auto"/>
      </w:divBdr>
    </w:div>
    <w:div w:id="691995994">
      <w:bodyDiv w:val="1"/>
      <w:marLeft w:val="0"/>
      <w:marRight w:val="0"/>
      <w:marTop w:val="0"/>
      <w:marBottom w:val="0"/>
      <w:divBdr>
        <w:top w:val="none" w:sz="0" w:space="0" w:color="auto"/>
        <w:left w:val="none" w:sz="0" w:space="0" w:color="auto"/>
        <w:bottom w:val="none" w:sz="0" w:space="0" w:color="auto"/>
        <w:right w:val="none" w:sz="0" w:space="0" w:color="auto"/>
      </w:divBdr>
    </w:div>
    <w:div w:id="692150891">
      <w:bodyDiv w:val="1"/>
      <w:marLeft w:val="0"/>
      <w:marRight w:val="0"/>
      <w:marTop w:val="0"/>
      <w:marBottom w:val="0"/>
      <w:divBdr>
        <w:top w:val="none" w:sz="0" w:space="0" w:color="auto"/>
        <w:left w:val="none" w:sz="0" w:space="0" w:color="auto"/>
        <w:bottom w:val="none" w:sz="0" w:space="0" w:color="auto"/>
        <w:right w:val="none" w:sz="0" w:space="0" w:color="auto"/>
      </w:divBdr>
    </w:div>
    <w:div w:id="692193237">
      <w:bodyDiv w:val="1"/>
      <w:marLeft w:val="0"/>
      <w:marRight w:val="0"/>
      <w:marTop w:val="0"/>
      <w:marBottom w:val="0"/>
      <w:divBdr>
        <w:top w:val="none" w:sz="0" w:space="0" w:color="auto"/>
        <w:left w:val="none" w:sz="0" w:space="0" w:color="auto"/>
        <w:bottom w:val="none" w:sz="0" w:space="0" w:color="auto"/>
        <w:right w:val="none" w:sz="0" w:space="0" w:color="auto"/>
      </w:divBdr>
    </w:div>
    <w:div w:id="692347574">
      <w:bodyDiv w:val="1"/>
      <w:marLeft w:val="0"/>
      <w:marRight w:val="0"/>
      <w:marTop w:val="0"/>
      <w:marBottom w:val="0"/>
      <w:divBdr>
        <w:top w:val="none" w:sz="0" w:space="0" w:color="auto"/>
        <w:left w:val="none" w:sz="0" w:space="0" w:color="auto"/>
        <w:bottom w:val="none" w:sz="0" w:space="0" w:color="auto"/>
        <w:right w:val="none" w:sz="0" w:space="0" w:color="auto"/>
      </w:divBdr>
    </w:div>
    <w:div w:id="692657972">
      <w:bodyDiv w:val="1"/>
      <w:marLeft w:val="0"/>
      <w:marRight w:val="0"/>
      <w:marTop w:val="0"/>
      <w:marBottom w:val="0"/>
      <w:divBdr>
        <w:top w:val="none" w:sz="0" w:space="0" w:color="auto"/>
        <w:left w:val="none" w:sz="0" w:space="0" w:color="auto"/>
        <w:bottom w:val="none" w:sz="0" w:space="0" w:color="auto"/>
        <w:right w:val="none" w:sz="0" w:space="0" w:color="auto"/>
      </w:divBdr>
    </w:div>
    <w:div w:id="692922981">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195844">
      <w:bodyDiv w:val="1"/>
      <w:marLeft w:val="0"/>
      <w:marRight w:val="0"/>
      <w:marTop w:val="0"/>
      <w:marBottom w:val="0"/>
      <w:divBdr>
        <w:top w:val="none" w:sz="0" w:space="0" w:color="auto"/>
        <w:left w:val="none" w:sz="0" w:space="0" w:color="auto"/>
        <w:bottom w:val="none" w:sz="0" w:space="0" w:color="auto"/>
        <w:right w:val="none" w:sz="0" w:space="0" w:color="auto"/>
      </w:divBdr>
    </w:div>
    <w:div w:id="693730080">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189473">
      <w:bodyDiv w:val="1"/>
      <w:marLeft w:val="0"/>
      <w:marRight w:val="0"/>
      <w:marTop w:val="0"/>
      <w:marBottom w:val="0"/>
      <w:divBdr>
        <w:top w:val="none" w:sz="0" w:space="0" w:color="auto"/>
        <w:left w:val="none" w:sz="0" w:space="0" w:color="auto"/>
        <w:bottom w:val="none" w:sz="0" w:space="0" w:color="auto"/>
        <w:right w:val="none" w:sz="0" w:space="0" w:color="auto"/>
      </w:divBdr>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30419">
      <w:bodyDiv w:val="1"/>
      <w:marLeft w:val="0"/>
      <w:marRight w:val="0"/>
      <w:marTop w:val="0"/>
      <w:marBottom w:val="0"/>
      <w:divBdr>
        <w:top w:val="none" w:sz="0" w:space="0" w:color="auto"/>
        <w:left w:val="none" w:sz="0" w:space="0" w:color="auto"/>
        <w:bottom w:val="none" w:sz="0" w:space="0" w:color="auto"/>
        <w:right w:val="none" w:sz="0" w:space="0" w:color="auto"/>
      </w:divBdr>
    </w:div>
    <w:div w:id="694696657">
      <w:bodyDiv w:val="1"/>
      <w:marLeft w:val="0"/>
      <w:marRight w:val="0"/>
      <w:marTop w:val="0"/>
      <w:marBottom w:val="0"/>
      <w:divBdr>
        <w:top w:val="none" w:sz="0" w:space="0" w:color="auto"/>
        <w:left w:val="none" w:sz="0" w:space="0" w:color="auto"/>
        <w:bottom w:val="none" w:sz="0" w:space="0" w:color="auto"/>
        <w:right w:val="none" w:sz="0" w:space="0" w:color="auto"/>
      </w:divBdr>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812861">
      <w:bodyDiv w:val="1"/>
      <w:marLeft w:val="0"/>
      <w:marRight w:val="0"/>
      <w:marTop w:val="0"/>
      <w:marBottom w:val="0"/>
      <w:divBdr>
        <w:top w:val="none" w:sz="0" w:space="0" w:color="auto"/>
        <w:left w:val="none" w:sz="0" w:space="0" w:color="auto"/>
        <w:bottom w:val="none" w:sz="0" w:space="0" w:color="auto"/>
        <w:right w:val="none" w:sz="0" w:space="0" w:color="auto"/>
      </w:divBdr>
    </w:div>
    <w:div w:id="695158706">
      <w:bodyDiv w:val="1"/>
      <w:marLeft w:val="0"/>
      <w:marRight w:val="0"/>
      <w:marTop w:val="0"/>
      <w:marBottom w:val="0"/>
      <w:divBdr>
        <w:top w:val="none" w:sz="0" w:space="0" w:color="auto"/>
        <w:left w:val="none" w:sz="0" w:space="0" w:color="auto"/>
        <w:bottom w:val="none" w:sz="0" w:space="0" w:color="auto"/>
        <w:right w:val="none" w:sz="0" w:space="0" w:color="auto"/>
      </w:divBdr>
      <w:divsChild>
        <w:div w:id="1903757263">
          <w:marLeft w:val="0"/>
          <w:marRight w:val="0"/>
          <w:marTop w:val="0"/>
          <w:marBottom w:val="0"/>
          <w:divBdr>
            <w:top w:val="none" w:sz="0" w:space="0" w:color="auto"/>
            <w:left w:val="none" w:sz="0" w:space="0" w:color="auto"/>
            <w:bottom w:val="none" w:sz="0" w:space="0" w:color="auto"/>
            <w:right w:val="none" w:sz="0" w:space="0" w:color="auto"/>
          </w:divBdr>
          <w:divsChild>
            <w:div w:id="9695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0008">
      <w:bodyDiv w:val="1"/>
      <w:marLeft w:val="0"/>
      <w:marRight w:val="0"/>
      <w:marTop w:val="0"/>
      <w:marBottom w:val="0"/>
      <w:divBdr>
        <w:top w:val="none" w:sz="0" w:space="0" w:color="auto"/>
        <w:left w:val="none" w:sz="0" w:space="0" w:color="auto"/>
        <w:bottom w:val="none" w:sz="0" w:space="0" w:color="auto"/>
        <w:right w:val="none" w:sz="0" w:space="0" w:color="auto"/>
      </w:divBdr>
    </w:div>
    <w:div w:id="695233104">
      <w:bodyDiv w:val="1"/>
      <w:marLeft w:val="0"/>
      <w:marRight w:val="0"/>
      <w:marTop w:val="0"/>
      <w:marBottom w:val="0"/>
      <w:divBdr>
        <w:top w:val="none" w:sz="0" w:space="0" w:color="auto"/>
        <w:left w:val="none" w:sz="0" w:space="0" w:color="auto"/>
        <w:bottom w:val="none" w:sz="0" w:space="0" w:color="auto"/>
        <w:right w:val="none" w:sz="0" w:space="0" w:color="auto"/>
      </w:divBdr>
    </w:div>
    <w:div w:id="695233547">
      <w:bodyDiv w:val="1"/>
      <w:marLeft w:val="0"/>
      <w:marRight w:val="0"/>
      <w:marTop w:val="0"/>
      <w:marBottom w:val="0"/>
      <w:divBdr>
        <w:top w:val="none" w:sz="0" w:space="0" w:color="auto"/>
        <w:left w:val="none" w:sz="0" w:space="0" w:color="auto"/>
        <w:bottom w:val="none" w:sz="0" w:space="0" w:color="auto"/>
        <w:right w:val="none" w:sz="0" w:space="0" w:color="auto"/>
      </w:divBdr>
    </w:div>
    <w:div w:id="695422425">
      <w:bodyDiv w:val="1"/>
      <w:marLeft w:val="0"/>
      <w:marRight w:val="0"/>
      <w:marTop w:val="0"/>
      <w:marBottom w:val="0"/>
      <w:divBdr>
        <w:top w:val="none" w:sz="0" w:space="0" w:color="auto"/>
        <w:left w:val="none" w:sz="0" w:space="0" w:color="auto"/>
        <w:bottom w:val="none" w:sz="0" w:space="0" w:color="auto"/>
        <w:right w:val="none" w:sz="0" w:space="0" w:color="auto"/>
      </w:divBdr>
    </w:div>
    <w:div w:id="695541088">
      <w:bodyDiv w:val="1"/>
      <w:marLeft w:val="0"/>
      <w:marRight w:val="0"/>
      <w:marTop w:val="0"/>
      <w:marBottom w:val="0"/>
      <w:divBdr>
        <w:top w:val="none" w:sz="0" w:space="0" w:color="auto"/>
        <w:left w:val="none" w:sz="0" w:space="0" w:color="auto"/>
        <w:bottom w:val="none" w:sz="0" w:space="0" w:color="auto"/>
        <w:right w:val="none" w:sz="0" w:space="0" w:color="auto"/>
      </w:divBdr>
    </w:div>
    <w:div w:id="695619613">
      <w:bodyDiv w:val="1"/>
      <w:marLeft w:val="0"/>
      <w:marRight w:val="0"/>
      <w:marTop w:val="0"/>
      <w:marBottom w:val="0"/>
      <w:divBdr>
        <w:top w:val="none" w:sz="0" w:space="0" w:color="auto"/>
        <w:left w:val="none" w:sz="0" w:space="0" w:color="auto"/>
        <w:bottom w:val="none" w:sz="0" w:space="0" w:color="auto"/>
        <w:right w:val="none" w:sz="0" w:space="0" w:color="auto"/>
      </w:divBdr>
    </w:div>
    <w:div w:id="695734405">
      <w:bodyDiv w:val="1"/>
      <w:marLeft w:val="0"/>
      <w:marRight w:val="0"/>
      <w:marTop w:val="0"/>
      <w:marBottom w:val="0"/>
      <w:divBdr>
        <w:top w:val="none" w:sz="0" w:space="0" w:color="auto"/>
        <w:left w:val="none" w:sz="0" w:space="0" w:color="auto"/>
        <w:bottom w:val="none" w:sz="0" w:space="0" w:color="auto"/>
        <w:right w:val="none" w:sz="0" w:space="0" w:color="auto"/>
      </w:divBdr>
    </w:div>
    <w:div w:id="695892278">
      <w:bodyDiv w:val="1"/>
      <w:marLeft w:val="0"/>
      <w:marRight w:val="0"/>
      <w:marTop w:val="0"/>
      <w:marBottom w:val="0"/>
      <w:divBdr>
        <w:top w:val="none" w:sz="0" w:space="0" w:color="auto"/>
        <w:left w:val="none" w:sz="0" w:space="0" w:color="auto"/>
        <w:bottom w:val="none" w:sz="0" w:space="0" w:color="auto"/>
        <w:right w:val="none" w:sz="0" w:space="0" w:color="auto"/>
      </w:divBdr>
    </w:div>
    <w:div w:id="696086018">
      <w:bodyDiv w:val="1"/>
      <w:marLeft w:val="0"/>
      <w:marRight w:val="0"/>
      <w:marTop w:val="0"/>
      <w:marBottom w:val="0"/>
      <w:divBdr>
        <w:top w:val="none" w:sz="0" w:space="0" w:color="auto"/>
        <w:left w:val="none" w:sz="0" w:space="0" w:color="auto"/>
        <w:bottom w:val="none" w:sz="0" w:space="0" w:color="auto"/>
        <w:right w:val="none" w:sz="0" w:space="0" w:color="auto"/>
      </w:divBdr>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471232">
      <w:bodyDiv w:val="1"/>
      <w:marLeft w:val="0"/>
      <w:marRight w:val="0"/>
      <w:marTop w:val="0"/>
      <w:marBottom w:val="0"/>
      <w:divBdr>
        <w:top w:val="none" w:sz="0" w:space="0" w:color="auto"/>
        <w:left w:val="none" w:sz="0" w:space="0" w:color="auto"/>
        <w:bottom w:val="none" w:sz="0" w:space="0" w:color="auto"/>
        <w:right w:val="none" w:sz="0" w:space="0" w:color="auto"/>
      </w:divBdr>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9077">
      <w:bodyDiv w:val="1"/>
      <w:marLeft w:val="0"/>
      <w:marRight w:val="0"/>
      <w:marTop w:val="0"/>
      <w:marBottom w:val="0"/>
      <w:divBdr>
        <w:top w:val="none" w:sz="0" w:space="0" w:color="auto"/>
        <w:left w:val="none" w:sz="0" w:space="0" w:color="auto"/>
        <w:bottom w:val="none" w:sz="0" w:space="0" w:color="auto"/>
        <w:right w:val="none" w:sz="0" w:space="0" w:color="auto"/>
      </w:divBdr>
    </w:div>
    <w:div w:id="696931533">
      <w:bodyDiv w:val="1"/>
      <w:marLeft w:val="0"/>
      <w:marRight w:val="0"/>
      <w:marTop w:val="0"/>
      <w:marBottom w:val="0"/>
      <w:divBdr>
        <w:top w:val="none" w:sz="0" w:space="0" w:color="auto"/>
        <w:left w:val="none" w:sz="0" w:space="0" w:color="auto"/>
        <w:bottom w:val="none" w:sz="0" w:space="0" w:color="auto"/>
        <w:right w:val="none" w:sz="0" w:space="0" w:color="auto"/>
      </w:divBdr>
    </w:div>
    <w:div w:id="697001272">
      <w:bodyDiv w:val="1"/>
      <w:marLeft w:val="0"/>
      <w:marRight w:val="0"/>
      <w:marTop w:val="0"/>
      <w:marBottom w:val="0"/>
      <w:divBdr>
        <w:top w:val="none" w:sz="0" w:space="0" w:color="auto"/>
        <w:left w:val="none" w:sz="0" w:space="0" w:color="auto"/>
        <w:bottom w:val="none" w:sz="0" w:space="0" w:color="auto"/>
        <w:right w:val="none" w:sz="0" w:space="0" w:color="auto"/>
      </w:divBdr>
    </w:div>
    <w:div w:id="697125360">
      <w:bodyDiv w:val="1"/>
      <w:marLeft w:val="0"/>
      <w:marRight w:val="0"/>
      <w:marTop w:val="0"/>
      <w:marBottom w:val="0"/>
      <w:divBdr>
        <w:top w:val="none" w:sz="0" w:space="0" w:color="auto"/>
        <w:left w:val="none" w:sz="0" w:space="0" w:color="auto"/>
        <w:bottom w:val="none" w:sz="0" w:space="0" w:color="auto"/>
        <w:right w:val="none" w:sz="0" w:space="0" w:color="auto"/>
      </w:divBdr>
    </w:div>
    <w:div w:id="697311740">
      <w:bodyDiv w:val="1"/>
      <w:marLeft w:val="0"/>
      <w:marRight w:val="0"/>
      <w:marTop w:val="0"/>
      <w:marBottom w:val="0"/>
      <w:divBdr>
        <w:top w:val="none" w:sz="0" w:space="0" w:color="auto"/>
        <w:left w:val="none" w:sz="0" w:space="0" w:color="auto"/>
        <w:bottom w:val="none" w:sz="0" w:space="0" w:color="auto"/>
        <w:right w:val="none" w:sz="0" w:space="0" w:color="auto"/>
      </w:divBdr>
    </w:div>
    <w:div w:id="697312175">
      <w:bodyDiv w:val="1"/>
      <w:marLeft w:val="0"/>
      <w:marRight w:val="0"/>
      <w:marTop w:val="0"/>
      <w:marBottom w:val="0"/>
      <w:divBdr>
        <w:top w:val="none" w:sz="0" w:space="0" w:color="auto"/>
        <w:left w:val="none" w:sz="0" w:space="0" w:color="auto"/>
        <w:bottom w:val="none" w:sz="0" w:space="0" w:color="auto"/>
        <w:right w:val="none" w:sz="0" w:space="0" w:color="auto"/>
      </w:divBdr>
    </w:div>
    <w:div w:id="697389456">
      <w:bodyDiv w:val="1"/>
      <w:marLeft w:val="0"/>
      <w:marRight w:val="0"/>
      <w:marTop w:val="0"/>
      <w:marBottom w:val="0"/>
      <w:divBdr>
        <w:top w:val="none" w:sz="0" w:space="0" w:color="auto"/>
        <w:left w:val="none" w:sz="0" w:space="0" w:color="auto"/>
        <w:bottom w:val="none" w:sz="0" w:space="0" w:color="auto"/>
        <w:right w:val="none" w:sz="0" w:space="0" w:color="auto"/>
      </w:divBdr>
    </w:div>
    <w:div w:id="697582206">
      <w:bodyDiv w:val="1"/>
      <w:marLeft w:val="0"/>
      <w:marRight w:val="0"/>
      <w:marTop w:val="0"/>
      <w:marBottom w:val="0"/>
      <w:divBdr>
        <w:top w:val="none" w:sz="0" w:space="0" w:color="auto"/>
        <w:left w:val="none" w:sz="0" w:space="0" w:color="auto"/>
        <w:bottom w:val="none" w:sz="0" w:space="0" w:color="auto"/>
        <w:right w:val="none" w:sz="0" w:space="0" w:color="auto"/>
      </w:divBdr>
    </w:div>
    <w:div w:id="697774735">
      <w:bodyDiv w:val="1"/>
      <w:marLeft w:val="0"/>
      <w:marRight w:val="0"/>
      <w:marTop w:val="0"/>
      <w:marBottom w:val="0"/>
      <w:divBdr>
        <w:top w:val="none" w:sz="0" w:space="0" w:color="auto"/>
        <w:left w:val="none" w:sz="0" w:space="0" w:color="auto"/>
        <w:bottom w:val="none" w:sz="0" w:space="0" w:color="auto"/>
        <w:right w:val="none" w:sz="0" w:space="0" w:color="auto"/>
      </w:divBdr>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7974266">
      <w:bodyDiv w:val="1"/>
      <w:marLeft w:val="0"/>
      <w:marRight w:val="0"/>
      <w:marTop w:val="0"/>
      <w:marBottom w:val="0"/>
      <w:divBdr>
        <w:top w:val="none" w:sz="0" w:space="0" w:color="auto"/>
        <w:left w:val="none" w:sz="0" w:space="0" w:color="auto"/>
        <w:bottom w:val="none" w:sz="0" w:space="0" w:color="auto"/>
        <w:right w:val="none" w:sz="0" w:space="0" w:color="auto"/>
      </w:divBdr>
    </w:div>
    <w:div w:id="698165377">
      <w:bodyDiv w:val="1"/>
      <w:marLeft w:val="0"/>
      <w:marRight w:val="0"/>
      <w:marTop w:val="0"/>
      <w:marBottom w:val="0"/>
      <w:divBdr>
        <w:top w:val="none" w:sz="0" w:space="0" w:color="auto"/>
        <w:left w:val="none" w:sz="0" w:space="0" w:color="auto"/>
        <w:bottom w:val="none" w:sz="0" w:space="0" w:color="auto"/>
        <w:right w:val="none" w:sz="0" w:space="0" w:color="auto"/>
      </w:divBdr>
    </w:div>
    <w:div w:id="698239581">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8434520">
      <w:bodyDiv w:val="1"/>
      <w:marLeft w:val="0"/>
      <w:marRight w:val="0"/>
      <w:marTop w:val="0"/>
      <w:marBottom w:val="0"/>
      <w:divBdr>
        <w:top w:val="none" w:sz="0" w:space="0" w:color="auto"/>
        <w:left w:val="none" w:sz="0" w:space="0" w:color="auto"/>
        <w:bottom w:val="none" w:sz="0" w:space="0" w:color="auto"/>
        <w:right w:val="none" w:sz="0" w:space="0" w:color="auto"/>
      </w:divBdr>
    </w:div>
    <w:div w:id="698507197">
      <w:bodyDiv w:val="1"/>
      <w:marLeft w:val="0"/>
      <w:marRight w:val="0"/>
      <w:marTop w:val="0"/>
      <w:marBottom w:val="0"/>
      <w:divBdr>
        <w:top w:val="none" w:sz="0" w:space="0" w:color="auto"/>
        <w:left w:val="none" w:sz="0" w:space="0" w:color="auto"/>
        <w:bottom w:val="none" w:sz="0" w:space="0" w:color="auto"/>
        <w:right w:val="none" w:sz="0" w:space="0" w:color="auto"/>
      </w:divBdr>
      <w:divsChild>
        <w:div w:id="1772511083">
          <w:marLeft w:val="0"/>
          <w:marRight w:val="0"/>
          <w:marTop w:val="0"/>
          <w:marBottom w:val="0"/>
          <w:divBdr>
            <w:top w:val="none" w:sz="0" w:space="0" w:color="auto"/>
            <w:left w:val="none" w:sz="0" w:space="0" w:color="auto"/>
            <w:bottom w:val="none" w:sz="0" w:space="0" w:color="auto"/>
            <w:right w:val="none" w:sz="0" w:space="0" w:color="auto"/>
          </w:divBdr>
          <w:divsChild>
            <w:div w:id="18730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4798">
      <w:bodyDiv w:val="1"/>
      <w:marLeft w:val="0"/>
      <w:marRight w:val="0"/>
      <w:marTop w:val="0"/>
      <w:marBottom w:val="0"/>
      <w:divBdr>
        <w:top w:val="none" w:sz="0" w:space="0" w:color="auto"/>
        <w:left w:val="none" w:sz="0" w:space="0" w:color="auto"/>
        <w:bottom w:val="none" w:sz="0" w:space="0" w:color="auto"/>
        <w:right w:val="none" w:sz="0" w:space="0" w:color="auto"/>
      </w:divBdr>
    </w:div>
    <w:div w:id="698892835">
      <w:bodyDiv w:val="1"/>
      <w:marLeft w:val="0"/>
      <w:marRight w:val="0"/>
      <w:marTop w:val="0"/>
      <w:marBottom w:val="0"/>
      <w:divBdr>
        <w:top w:val="none" w:sz="0" w:space="0" w:color="auto"/>
        <w:left w:val="none" w:sz="0" w:space="0" w:color="auto"/>
        <w:bottom w:val="none" w:sz="0" w:space="0" w:color="auto"/>
        <w:right w:val="none" w:sz="0" w:space="0" w:color="auto"/>
      </w:divBdr>
    </w:div>
    <w:div w:id="698897379">
      <w:bodyDiv w:val="1"/>
      <w:marLeft w:val="0"/>
      <w:marRight w:val="0"/>
      <w:marTop w:val="0"/>
      <w:marBottom w:val="0"/>
      <w:divBdr>
        <w:top w:val="none" w:sz="0" w:space="0" w:color="auto"/>
        <w:left w:val="none" w:sz="0" w:space="0" w:color="auto"/>
        <w:bottom w:val="none" w:sz="0" w:space="0" w:color="auto"/>
        <w:right w:val="none" w:sz="0" w:space="0" w:color="auto"/>
      </w:divBdr>
    </w:div>
    <w:div w:id="699089442">
      <w:bodyDiv w:val="1"/>
      <w:marLeft w:val="0"/>
      <w:marRight w:val="0"/>
      <w:marTop w:val="0"/>
      <w:marBottom w:val="0"/>
      <w:divBdr>
        <w:top w:val="none" w:sz="0" w:space="0" w:color="auto"/>
        <w:left w:val="none" w:sz="0" w:space="0" w:color="auto"/>
        <w:bottom w:val="none" w:sz="0" w:space="0" w:color="auto"/>
        <w:right w:val="none" w:sz="0" w:space="0" w:color="auto"/>
      </w:divBdr>
    </w:div>
    <w:div w:id="699162495">
      <w:bodyDiv w:val="1"/>
      <w:marLeft w:val="0"/>
      <w:marRight w:val="0"/>
      <w:marTop w:val="0"/>
      <w:marBottom w:val="0"/>
      <w:divBdr>
        <w:top w:val="none" w:sz="0" w:space="0" w:color="auto"/>
        <w:left w:val="none" w:sz="0" w:space="0" w:color="auto"/>
        <w:bottom w:val="none" w:sz="0" w:space="0" w:color="auto"/>
        <w:right w:val="none" w:sz="0" w:space="0" w:color="auto"/>
      </w:divBdr>
    </w:div>
    <w:div w:id="699472585">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699546393">
      <w:bodyDiv w:val="1"/>
      <w:marLeft w:val="0"/>
      <w:marRight w:val="0"/>
      <w:marTop w:val="0"/>
      <w:marBottom w:val="0"/>
      <w:divBdr>
        <w:top w:val="none" w:sz="0" w:space="0" w:color="auto"/>
        <w:left w:val="none" w:sz="0" w:space="0" w:color="auto"/>
        <w:bottom w:val="none" w:sz="0" w:space="0" w:color="auto"/>
        <w:right w:val="none" w:sz="0" w:space="0" w:color="auto"/>
      </w:divBdr>
    </w:div>
    <w:div w:id="699552902">
      <w:bodyDiv w:val="1"/>
      <w:marLeft w:val="0"/>
      <w:marRight w:val="0"/>
      <w:marTop w:val="0"/>
      <w:marBottom w:val="0"/>
      <w:divBdr>
        <w:top w:val="none" w:sz="0" w:space="0" w:color="auto"/>
        <w:left w:val="none" w:sz="0" w:space="0" w:color="auto"/>
        <w:bottom w:val="none" w:sz="0" w:space="0" w:color="auto"/>
        <w:right w:val="none" w:sz="0" w:space="0" w:color="auto"/>
      </w:divBdr>
    </w:div>
    <w:div w:id="699669709">
      <w:bodyDiv w:val="1"/>
      <w:marLeft w:val="0"/>
      <w:marRight w:val="0"/>
      <w:marTop w:val="0"/>
      <w:marBottom w:val="0"/>
      <w:divBdr>
        <w:top w:val="none" w:sz="0" w:space="0" w:color="auto"/>
        <w:left w:val="none" w:sz="0" w:space="0" w:color="auto"/>
        <w:bottom w:val="none" w:sz="0" w:space="0" w:color="auto"/>
        <w:right w:val="none" w:sz="0" w:space="0" w:color="auto"/>
      </w:divBdr>
    </w:div>
    <w:div w:id="700014760">
      <w:bodyDiv w:val="1"/>
      <w:marLeft w:val="0"/>
      <w:marRight w:val="0"/>
      <w:marTop w:val="0"/>
      <w:marBottom w:val="0"/>
      <w:divBdr>
        <w:top w:val="none" w:sz="0" w:space="0" w:color="auto"/>
        <w:left w:val="none" w:sz="0" w:space="0" w:color="auto"/>
        <w:bottom w:val="none" w:sz="0" w:space="0" w:color="auto"/>
        <w:right w:val="none" w:sz="0" w:space="0" w:color="auto"/>
      </w:divBdr>
    </w:div>
    <w:div w:id="700127016">
      <w:bodyDiv w:val="1"/>
      <w:marLeft w:val="0"/>
      <w:marRight w:val="0"/>
      <w:marTop w:val="0"/>
      <w:marBottom w:val="0"/>
      <w:divBdr>
        <w:top w:val="none" w:sz="0" w:space="0" w:color="auto"/>
        <w:left w:val="none" w:sz="0" w:space="0" w:color="auto"/>
        <w:bottom w:val="none" w:sz="0" w:space="0" w:color="auto"/>
        <w:right w:val="none" w:sz="0" w:space="0" w:color="auto"/>
      </w:divBdr>
    </w:div>
    <w:div w:id="700278883">
      <w:bodyDiv w:val="1"/>
      <w:marLeft w:val="0"/>
      <w:marRight w:val="0"/>
      <w:marTop w:val="0"/>
      <w:marBottom w:val="0"/>
      <w:divBdr>
        <w:top w:val="none" w:sz="0" w:space="0" w:color="auto"/>
        <w:left w:val="none" w:sz="0" w:space="0" w:color="auto"/>
        <w:bottom w:val="none" w:sz="0" w:space="0" w:color="auto"/>
        <w:right w:val="none" w:sz="0" w:space="0" w:color="auto"/>
      </w:divBdr>
    </w:div>
    <w:div w:id="701130115">
      <w:bodyDiv w:val="1"/>
      <w:marLeft w:val="0"/>
      <w:marRight w:val="0"/>
      <w:marTop w:val="0"/>
      <w:marBottom w:val="0"/>
      <w:divBdr>
        <w:top w:val="none" w:sz="0" w:space="0" w:color="auto"/>
        <w:left w:val="none" w:sz="0" w:space="0" w:color="auto"/>
        <w:bottom w:val="none" w:sz="0" w:space="0" w:color="auto"/>
        <w:right w:val="none" w:sz="0" w:space="0" w:color="auto"/>
      </w:divBdr>
    </w:div>
    <w:div w:id="701131774">
      <w:bodyDiv w:val="1"/>
      <w:marLeft w:val="0"/>
      <w:marRight w:val="0"/>
      <w:marTop w:val="0"/>
      <w:marBottom w:val="0"/>
      <w:divBdr>
        <w:top w:val="none" w:sz="0" w:space="0" w:color="auto"/>
        <w:left w:val="none" w:sz="0" w:space="0" w:color="auto"/>
        <w:bottom w:val="none" w:sz="0" w:space="0" w:color="auto"/>
        <w:right w:val="none" w:sz="0" w:space="0" w:color="auto"/>
      </w:divBdr>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3921">
      <w:bodyDiv w:val="1"/>
      <w:marLeft w:val="0"/>
      <w:marRight w:val="0"/>
      <w:marTop w:val="0"/>
      <w:marBottom w:val="0"/>
      <w:divBdr>
        <w:top w:val="none" w:sz="0" w:space="0" w:color="auto"/>
        <w:left w:val="none" w:sz="0" w:space="0" w:color="auto"/>
        <w:bottom w:val="none" w:sz="0" w:space="0" w:color="auto"/>
        <w:right w:val="none" w:sz="0" w:space="0" w:color="auto"/>
      </w:divBdr>
    </w:div>
    <w:div w:id="701444816">
      <w:bodyDiv w:val="1"/>
      <w:marLeft w:val="0"/>
      <w:marRight w:val="0"/>
      <w:marTop w:val="0"/>
      <w:marBottom w:val="0"/>
      <w:divBdr>
        <w:top w:val="none" w:sz="0" w:space="0" w:color="auto"/>
        <w:left w:val="none" w:sz="0" w:space="0" w:color="auto"/>
        <w:bottom w:val="none" w:sz="0" w:space="0" w:color="auto"/>
        <w:right w:val="none" w:sz="0" w:space="0" w:color="auto"/>
      </w:divBdr>
    </w:div>
    <w:div w:id="701445897">
      <w:bodyDiv w:val="1"/>
      <w:marLeft w:val="0"/>
      <w:marRight w:val="0"/>
      <w:marTop w:val="0"/>
      <w:marBottom w:val="0"/>
      <w:divBdr>
        <w:top w:val="none" w:sz="0" w:space="0" w:color="auto"/>
        <w:left w:val="none" w:sz="0" w:space="0" w:color="auto"/>
        <w:bottom w:val="none" w:sz="0" w:space="0" w:color="auto"/>
        <w:right w:val="none" w:sz="0" w:space="0" w:color="auto"/>
      </w:divBdr>
    </w:div>
    <w:div w:id="701514361">
      <w:bodyDiv w:val="1"/>
      <w:marLeft w:val="0"/>
      <w:marRight w:val="0"/>
      <w:marTop w:val="0"/>
      <w:marBottom w:val="0"/>
      <w:divBdr>
        <w:top w:val="none" w:sz="0" w:space="0" w:color="auto"/>
        <w:left w:val="none" w:sz="0" w:space="0" w:color="auto"/>
        <w:bottom w:val="none" w:sz="0" w:space="0" w:color="auto"/>
        <w:right w:val="none" w:sz="0" w:space="0" w:color="auto"/>
      </w:divBdr>
    </w:div>
    <w:div w:id="701711786">
      <w:bodyDiv w:val="1"/>
      <w:marLeft w:val="0"/>
      <w:marRight w:val="0"/>
      <w:marTop w:val="0"/>
      <w:marBottom w:val="0"/>
      <w:divBdr>
        <w:top w:val="none" w:sz="0" w:space="0" w:color="auto"/>
        <w:left w:val="none" w:sz="0" w:space="0" w:color="auto"/>
        <w:bottom w:val="none" w:sz="0" w:space="0" w:color="auto"/>
        <w:right w:val="none" w:sz="0" w:space="0" w:color="auto"/>
      </w:divBdr>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167584">
      <w:bodyDiv w:val="1"/>
      <w:marLeft w:val="0"/>
      <w:marRight w:val="0"/>
      <w:marTop w:val="0"/>
      <w:marBottom w:val="0"/>
      <w:divBdr>
        <w:top w:val="none" w:sz="0" w:space="0" w:color="auto"/>
        <w:left w:val="none" w:sz="0" w:space="0" w:color="auto"/>
        <w:bottom w:val="none" w:sz="0" w:space="0" w:color="auto"/>
        <w:right w:val="none" w:sz="0" w:space="0" w:color="auto"/>
      </w:divBdr>
    </w:div>
    <w:div w:id="702218275">
      <w:bodyDiv w:val="1"/>
      <w:marLeft w:val="0"/>
      <w:marRight w:val="0"/>
      <w:marTop w:val="0"/>
      <w:marBottom w:val="0"/>
      <w:divBdr>
        <w:top w:val="none" w:sz="0" w:space="0" w:color="auto"/>
        <w:left w:val="none" w:sz="0" w:space="0" w:color="auto"/>
        <w:bottom w:val="none" w:sz="0" w:space="0" w:color="auto"/>
        <w:right w:val="none" w:sz="0" w:space="0" w:color="auto"/>
      </w:divBdr>
    </w:div>
    <w:div w:id="702250461">
      <w:bodyDiv w:val="1"/>
      <w:marLeft w:val="0"/>
      <w:marRight w:val="0"/>
      <w:marTop w:val="0"/>
      <w:marBottom w:val="0"/>
      <w:divBdr>
        <w:top w:val="none" w:sz="0" w:space="0" w:color="auto"/>
        <w:left w:val="none" w:sz="0" w:space="0" w:color="auto"/>
        <w:bottom w:val="none" w:sz="0" w:space="0" w:color="auto"/>
        <w:right w:val="none" w:sz="0" w:space="0" w:color="auto"/>
      </w:divBdr>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2367294">
      <w:bodyDiv w:val="1"/>
      <w:marLeft w:val="0"/>
      <w:marRight w:val="0"/>
      <w:marTop w:val="0"/>
      <w:marBottom w:val="0"/>
      <w:divBdr>
        <w:top w:val="none" w:sz="0" w:space="0" w:color="auto"/>
        <w:left w:val="none" w:sz="0" w:space="0" w:color="auto"/>
        <w:bottom w:val="none" w:sz="0" w:space="0" w:color="auto"/>
        <w:right w:val="none" w:sz="0" w:space="0" w:color="auto"/>
      </w:divBdr>
    </w:div>
    <w:div w:id="702369185">
      <w:bodyDiv w:val="1"/>
      <w:marLeft w:val="0"/>
      <w:marRight w:val="0"/>
      <w:marTop w:val="0"/>
      <w:marBottom w:val="0"/>
      <w:divBdr>
        <w:top w:val="none" w:sz="0" w:space="0" w:color="auto"/>
        <w:left w:val="none" w:sz="0" w:space="0" w:color="auto"/>
        <w:bottom w:val="none" w:sz="0" w:space="0" w:color="auto"/>
        <w:right w:val="none" w:sz="0" w:space="0" w:color="auto"/>
      </w:divBdr>
    </w:div>
    <w:div w:id="703019344">
      <w:bodyDiv w:val="1"/>
      <w:marLeft w:val="0"/>
      <w:marRight w:val="0"/>
      <w:marTop w:val="0"/>
      <w:marBottom w:val="0"/>
      <w:divBdr>
        <w:top w:val="none" w:sz="0" w:space="0" w:color="auto"/>
        <w:left w:val="none" w:sz="0" w:space="0" w:color="auto"/>
        <w:bottom w:val="none" w:sz="0" w:space="0" w:color="auto"/>
        <w:right w:val="none" w:sz="0" w:space="0" w:color="auto"/>
      </w:divBdr>
    </w:div>
    <w:div w:id="703210974">
      <w:bodyDiv w:val="1"/>
      <w:marLeft w:val="0"/>
      <w:marRight w:val="0"/>
      <w:marTop w:val="0"/>
      <w:marBottom w:val="0"/>
      <w:divBdr>
        <w:top w:val="none" w:sz="0" w:space="0" w:color="auto"/>
        <w:left w:val="none" w:sz="0" w:space="0" w:color="auto"/>
        <w:bottom w:val="none" w:sz="0" w:space="0" w:color="auto"/>
        <w:right w:val="none" w:sz="0" w:space="0" w:color="auto"/>
      </w:divBdr>
    </w:div>
    <w:div w:id="703332679">
      <w:bodyDiv w:val="1"/>
      <w:marLeft w:val="0"/>
      <w:marRight w:val="0"/>
      <w:marTop w:val="0"/>
      <w:marBottom w:val="0"/>
      <w:divBdr>
        <w:top w:val="none" w:sz="0" w:space="0" w:color="auto"/>
        <w:left w:val="none" w:sz="0" w:space="0" w:color="auto"/>
        <w:bottom w:val="none" w:sz="0" w:space="0" w:color="auto"/>
        <w:right w:val="none" w:sz="0" w:space="0" w:color="auto"/>
      </w:divBdr>
    </w:div>
    <w:div w:id="703333070">
      <w:bodyDiv w:val="1"/>
      <w:marLeft w:val="0"/>
      <w:marRight w:val="0"/>
      <w:marTop w:val="0"/>
      <w:marBottom w:val="0"/>
      <w:divBdr>
        <w:top w:val="none" w:sz="0" w:space="0" w:color="auto"/>
        <w:left w:val="none" w:sz="0" w:space="0" w:color="auto"/>
        <w:bottom w:val="none" w:sz="0" w:space="0" w:color="auto"/>
        <w:right w:val="none" w:sz="0" w:space="0" w:color="auto"/>
      </w:divBdr>
    </w:div>
    <w:div w:id="703479810">
      <w:bodyDiv w:val="1"/>
      <w:marLeft w:val="0"/>
      <w:marRight w:val="0"/>
      <w:marTop w:val="0"/>
      <w:marBottom w:val="0"/>
      <w:divBdr>
        <w:top w:val="none" w:sz="0" w:space="0" w:color="auto"/>
        <w:left w:val="none" w:sz="0" w:space="0" w:color="auto"/>
        <w:bottom w:val="none" w:sz="0" w:space="0" w:color="auto"/>
        <w:right w:val="none" w:sz="0" w:space="0" w:color="auto"/>
      </w:divBdr>
    </w:div>
    <w:div w:id="703791400">
      <w:bodyDiv w:val="1"/>
      <w:marLeft w:val="0"/>
      <w:marRight w:val="0"/>
      <w:marTop w:val="0"/>
      <w:marBottom w:val="0"/>
      <w:divBdr>
        <w:top w:val="none" w:sz="0" w:space="0" w:color="auto"/>
        <w:left w:val="none" w:sz="0" w:space="0" w:color="auto"/>
        <w:bottom w:val="none" w:sz="0" w:space="0" w:color="auto"/>
        <w:right w:val="none" w:sz="0" w:space="0" w:color="auto"/>
      </w:divBdr>
    </w:div>
    <w:div w:id="703794722">
      <w:bodyDiv w:val="1"/>
      <w:marLeft w:val="0"/>
      <w:marRight w:val="0"/>
      <w:marTop w:val="0"/>
      <w:marBottom w:val="0"/>
      <w:divBdr>
        <w:top w:val="none" w:sz="0" w:space="0" w:color="auto"/>
        <w:left w:val="none" w:sz="0" w:space="0" w:color="auto"/>
        <w:bottom w:val="none" w:sz="0" w:space="0" w:color="auto"/>
        <w:right w:val="none" w:sz="0" w:space="0" w:color="auto"/>
      </w:divBdr>
    </w:div>
    <w:div w:id="704060226">
      <w:bodyDiv w:val="1"/>
      <w:marLeft w:val="0"/>
      <w:marRight w:val="0"/>
      <w:marTop w:val="0"/>
      <w:marBottom w:val="0"/>
      <w:divBdr>
        <w:top w:val="none" w:sz="0" w:space="0" w:color="auto"/>
        <w:left w:val="none" w:sz="0" w:space="0" w:color="auto"/>
        <w:bottom w:val="none" w:sz="0" w:space="0" w:color="auto"/>
        <w:right w:val="none" w:sz="0" w:space="0" w:color="auto"/>
      </w:divBdr>
    </w:div>
    <w:div w:id="704134131">
      <w:bodyDiv w:val="1"/>
      <w:marLeft w:val="0"/>
      <w:marRight w:val="0"/>
      <w:marTop w:val="0"/>
      <w:marBottom w:val="0"/>
      <w:divBdr>
        <w:top w:val="none" w:sz="0" w:space="0" w:color="auto"/>
        <w:left w:val="none" w:sz="0" w:space="0" w:color="auto"/>
        <w:bottom w:val="none" w:sz="0" w:space="0" w:color="auto"/>
        <w:right w:val="none" w:sz="0" w:space="0" w:color="auto"/>
      </w:divBdr>
    </w:div>
    <w:div w:id="704257775">
      <w:bodyDiv w:val="1"/>
      <w:marLeft w:val="0"/>
      <w:marRight w:val="0"/>
      <w:marTop w:val="0"/>
      <w:marBottom w:val="0"/>
      <w:divBdr>
        <w:top w:val="none" w:sz="0" w:space="0" w:color="auto"/>
        <w:left w:val="none" w:sz="0" w:space="0" w:color="auto"/>
        <w:bottom w:val="none" w:sz="0" w:space="0" w:color="auto"/>
        <w:right w:val="none" w:sz="0" w:space="0" w:color="auto"/>
      </w:divBdr>
    </w:div>
    <w:div w:id="704332751">
      <w:bodyDiv w:val="1"/>
      <w:marLeft w:val="0"/>
      <w:marRight w:val="0"/>
      <w:marTop w:val="0"/>
      <w:marBottom w:val="0"/>
      <w:divBdr>
        <w:top w:val="none" w:sz="0" w:space="0" w:color="auto"/>
        <w:left w:val="none" w:sz="0" w:space="0" w:color="auto"/>
        <w:bottom w:val="none" w:sz="0" w:space="0" w:color="auto"/>
        <w:right w:val="none" w:sz="0" w:space="0" w:color="auto"/>
      </w:divBdr>
    </w:div>
    <w:div w:id="704335867">
      <w:bodyDiv w:val="1"/>
      <w:marLeft w:val="0"/>
      <w:marRight w:val="0"/>
      <w:marTop w:val="0"/>
      <w:marBottom w:val="0"/>
      <w:divBdr>
        <w:top w:val="none" w:sz="0" w:space="0" w:color="auto"/>
        <w:left w:val="none" w:sz="0" w:space="0" w:color="auto"/>
        <w:bottom w:val="none" w:sz="0" w:space="0" w:color="auto"/>
        <w:right w:val="none" w:sz="0" w:space="0" w:color="auto"/>
      </w:divBdr>
    </w:div>
    <w:div w:id="704450836">
      <w:bodyDiv w:val="1"/>
      <w:marLeft w:val="0"/>
      <w:marRight w:val="0"/>
      <w:marTop w:val="0"/>
      <w:marBottom w:val="0"/>
      <w:divBdr>
        <w:top w:val="none" w:sz="0" w:space="0" w:color="auto"/>
        <w:left w:val="none" w:sz="0" w:space="0" w:color="auto"/>
        <w:bottom w:val="none" w:sz="0" w:space="0" w:color="auto"/>
        <w:right w:val="none" w:sz="0" w:space="0" w:color="auto"/>
      </w:divBdr>
    </w:div>
    <w:div w:id="704453197">
      <w:bodyDiv w:val="1"/>
      <w:marLeft w:val="0"/>
      <w:marRight w:val="0"/>
      <w:marTop w:val="0"/>
      <w:marBottom w:val="0"/>
      <w:divBdr>
        <w:top w:val="none" w:sz="0" w:space="0" w:color="auto"/>
        <w:left w:val="none" w:sz="0" w:space="0" w:color="auto"/>
        <w:bottom w:val="none" w:sz="0" w:space="0" w:color="auto"/>
        <w:right w:val="none" w:sz="0" w:space="0" w:color="auto"/>
      </w:divBdr>
    </w:div>
    <w:div w:id="704598603">
      <w:bodyDiv w:val="1"/>
      <w:marLeft w:val="0"/>
      <w:marRight w:val="0"/>
      <w:marTop w:val="0"/>
      <w:marBottom w:val="0"/>
      <w:divBdr>
        <w:top w:val="none" w:sz="0" w:space="0" w:color="auto"/>
        <w:left w:val="none" w:sz="0" w:space="0" w:color="auto"/>
        <w:bottom w:val="none" w:sz="0" w:space="0" w:color="auto"/>
        <w:right w:val="none" w:sz="0" w:space="0" w:color="auto"/>
      </w:divBdr>
    </w:div>
    <w:div w:id="704719500">
      <w:bodyDiv w:val="1"/>
      <w:marLeft w:val="0"/>
      <w:marRight w:val="0"/>
      <w:marTop w:val="0"/>
      <w:marBottom w:val="0"/>
      <w:divBdr>
        <w:top w:val="none" w:sz="0" w:space="0" w:color="auto"/>
        <w:left w:val="none" w:sz="0" w:space="0" w:color="auto"/>
        <w:bottom w:val="none" w:sz="0" w:space="0" w:color="auto"/>
        <w:right w:val="none" w:sz="0" w:space="0" w:color="auto"/>
      </w:divBdr>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21379">
      <w:bodyDiv w:val="1"/>
      <w:marLeft w:val="0"/>
      <w:marRight w:val="0"/>
      <w:marTop w:val="0"/>
      <w:marBottom w:val="0"/>
      <w:divBdr>
        <w:top w:val="none" w:sz="0" w:space="0" w:color="auto"/>
        <w:left w:val="none" w:sz="0" w:space="0" w:color="auto"/>
        <w:bottom w:val="none" w:sz="0" w:space="0" w:color="auto"/>
        <w:right w:val="none" w:sz="0" w:space="0" w:color="auto"/>
      </w:divBdr>
    </w:div>
    <w:div w:id="704912887">
      <w:bodyDiv w:val="1"/>
      <w:marLeft w:val="0"/>
      <w:marRight w:val="0"/>
      <w:marTop w:val="0"/>
      <w:marBottom w:val="0"/>
      <w:divBdr>
        <w:top w:val="none" w:sz="0" w:space="0" w:color="auto"/>
        <w:left w:val="none" w:sz="0" w:space="0" w:color="auto"/>
        <w:bottom w:val="none" w:sz="0" w:space="0" w:color="auto"/>
        <w:right w:val="none" w:sz="0" w:space="0" w:color="auto"/>
      </w:divBdr>
    </w:div>
    <w:div w:id="705062700">
      <w:bodyDiv w:val="1"/>
      <w:marLeft w:val="0"/>
      <w:marRight w:val="0"/>
      <w:marTop w:val="0"/>
      <w:marBottom w:val="0"/>
      <w:divBdr>
        <w:top w:val="none" w:sz="0" w:space="0" w:color="auto"/>
        <w:left w:val="none" w:sz="0" w:space="0" w:color="auto"/>
        <w:bottom w:val="none" w:sz="0" w:space="0" w:color="auto"/>
        <w:right w:val="none" w:sz="0" w:space="0" w:color="auto"/>
      </w:divBdr>
    </w:div>
    <w:div w:id="705251721">
      <w:bodyDiv w:val="1"/>
      <w:marLeft w:val="0"/>
      <w:marRight w:val="0"/>
      <w:marTop w:val="0"/>
      <w:marBottom w:val="0"/>
      <w:divBdr>
        <w:top w:val="none" w:sz="0" w:space="0" w:color="auto"/>
        <w:left w:val="none" w:sz="0" w:space="0" w:color="auto"/>
        <w:bottom w:val="none" w:sz="0" w:space="0" w:color="auto"/>
        <w:right w:val="none" w:sz="0" w:space="0" w:color="auto"/>
      </w:divBdr>
    </w:div>
    <w:div w:id="705258035">
      <w:bodyDiv w:val="1"/>
      <w:marLeft w:val="0"/>
      <w:marRight w:val="0"/>
      <w:marTop w:val="0"/>
      <w:marBottom w:val="0"/>
      <w:divBdr>
        <w:top w:val="none" w:sz="0" w:space="0" w:color="auto"/>
        <w:left w:val="none" w:sz="0" w:space="0" w:color="auto"/>
        <w:bottom w:val="none" w:sz="0" w:space="0" w:color="auto"/>
        <w:right w:val="none" w:sz="0" w:space="0" w:color="auto"/>
      </w:divBdr>
    </w:div>
    <w:div w:id="705444109">
      <w:bodyDiv w:val="1"/>
      <w:marLeft w:val="0"/>
      <w:marRight w:val="0"/>
      <w:marTop w:val="0"/>
      <w:marBottom w:val="0"/>
      <w:divBdr>
        <w:top w:val="none" w:sz="0" w:space="0" w:color="auto"/>
        <w:left w:val="none" w:sz="0" w:space="0" w:color="auto"/>
        <w:bottom w:val="none" w:sz="0" w:space="0" w:color="auto"/>
        <w:right w:val="none" w:sz="0" w:space="0" w:color="auto"/>
      </w:divBdr>
    </w:div>
    <w:div w:id="705636965">
      <w:bodyDiv w:val="1"/>
      <w:marLeft w:val="0"/>
      <w:marRight w:val="0"/>
      <w:marTop w:val="0"/>
      <w:marBottom w:val="0"/>
      <w:divBdr>
        <w:top w:val="none" w:sz="0" w:space="0" w:color="auto"/>
        <w:left w:val="none" w:sz="0" w:space="0" w:color="auto"/>
        <w:bottom w:val="none" w:sz="0" w:space="0" w:color="auto"/>
        <w:right w:val="none" w:sz="0" w:space="0" w:color="auto"/>
      </w:divBdr>
    </w:div>
    <w:div w:id="705646014">
      <w:bodyDiv w:val="1"/>
      <w:marLeft w:val="0"/>
      <w:marRight w:val="0"/>
      <w:marTop w:val="0"/>
      <w:marBottom w:val="0"/>
      <w:divBdr>
        <w:top w:val="none" w:sz="0" w:space="0" w:color="auto"/>
        <w:left w:val="none" w:sz="0" w:space="0" w:color="auto"/>
        <w:bottom w:val="none" w:sz="0" w:space="0" w:color="auto"/>
        <w:right w:val="none" w:sz="0" w:space="0" w:color="auto"/>
      </w:divBdr>
    </w:div>
    <w:div w:id="705982079">
      <w:bodyDiv w:val="1"/>
      <w:marLeft w:val="0"/>
      <w:marRight w:val="0"/>
      <w:marTop w:val="0"/>
      <w:marBottom w:val="0"/>
      <w:divBdr>
        <w:top w:val="none" w:sz="0" w:space="0" w:color="auto"/>
        <w:left w:val="none" w:sz="0" w:space="0" w:color="auto"/>
        <w:bottom w:val="none" w:sz="0" w:space="0" w:color="auto"/>
        <w:right w:val="none" w:sz="0" w:space="0" w:color="auto"/>
      </w:divBdr>
    </w:div>
    <w:div w:id="706025418">
      <w:bodyDiv w:val="1"/>
      <w:marLeft w:val="0"/>
      <w:marRight w:val="0"/>
      <w:marTop w:val="0"/>
      <w:marBottom w:val="0"/>
      <w:divBdr>
        <w:top w:val="none" w:sz="0" w:space="0" w:color="auto"/>
        <w:left w:val="none" w:sz="0" w:space="0" w:color="auto"/>
        <w:bottom w:val="none" w:sz="0" w:space="0" w:color="auto"/>
        <w:right w:val="none" w:sz="0" w:space="0" w:color="auto"/>
      </w:divBdr>
    </w:div>
    <w:div w:id="706102340">
      <w:bodyDiv w:val="1"/>
      <w:marLeft w:val="0"/>
      <w:marRight w:val="0"/>
      <w:marTop w:val="0"/>
      <w:marBottom w:val="0"/>
      <w:divBdr>
        <w:top w:val="none" w:sz="0" w:space="0" w:color="auto"/>
        <w:left w:val="none" w:sz="0" w:space="0" w:color="auto"/>
        <w:bottom w:val="none" w:sz="0" w:space="0" w:color="auto"/>
        <w:right w:val="none" w:sz="0" w:space="0" w:color="auto"/>
      </w:divBdr>
    </w:div>
    <w:div w:id="706106519">
      <w:bodyDiv w:val="1"/>
      <w:marLeft w:val="0"/>
      <w:marRight w:val="0"/>
      <w:marTop w:val="0"/>
      <w:marBottom w:val="0"/>
      <w:divBdr>
        <w:top w:val="none" w:sz="0" w:space="0" w:color="auto"/>
        <w:left w:val="none" w:sz="0" w:space="0" w:color="auto"/>
        <w:bottom w:val="none" w:sz="0" w:space="0" w:color="auto"/>
        <w:right w:val="none" w:sz="0" w:space="0" w:color="auto"/>
      </w:divBdr>
    </w:div>
    <w:div w:id="706183035">
      <w:bodyDiv w:val="1"/>
      <w:marLeft w:val="0"/>
      <w:marRight w:val="0"/>
      <w:marTop w:val="0"/>
      <w:marBottom w:val="0"/>
      <w:divBdr>
        <w:top w:val="none" w:sz="0" w:space="0" w:color="auto"/>
        <w:left w:val="none" w:sz="0" w:space="0" w:color="auto"/>
        <w:bottom w:val="none" w:sz="0" w:space="0" w:color="auto"/>
        <w:right w:val="none" w:sz="0" w:space="0" w:color="auto"/>
      </w:divBdr>
    </w:div>
    <w:div w:id="706414608">
      <w:bodyDiv w:val="1"/>
      <w:marLeft w:val="0"/>
      <w:marRight w:val="0"/>
      <w:marTop w:val="0"/>
      <w:marBottom w:val="0"/>
      <w:divBdr>
        <w:top w:val="none" w:sz="0" w:space="0" w:color="auto"/>
        <w:left w:val="none" w:sz="0" w:space="0" w:color="auto"/>
        <w:bottom w:val="none" w:sz="0" w:space="0" w:color="auto"/>
        <w:right w:val="none" w:sz="0" w:space="0" w:color="auto"/>
      </w:divBdr>
    </w:div>
    <w:div w:id="706678937">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687566">
      <w:bodyDiv w:val="1"/>
      <w:marLeft w:val="0"/>
      <w:marRight w:val="0"/>
      <w:marTop w:val="0"/>
      <w:marBottom w:val="0"/>
      <w:divBdr>
        <w:top w:val="none" w:sz="0" w:space="0" w:color="auto"/>
        <w:left w:val="none" w:sz="0" w:space="0" w:color="auto"/>
        <w:bottom w:val="none" w:sz="0" w:space="0" w:color="auto"/>
        <w:right w:val="none" w:sz="0" w:space="0" w:color="auto"/>
      </w:divBdr>
    </w:div>
    <w:div w:id="706759386">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265516">
      <w:bodyDiv w:val="1"/>
      <w:marLeft w:val="0"/>
      <w:marRight w:val="0"/>
      <w:marTop w:val="0"/>
      <w:marBottom w:val="0"/>
      <w:divBdr>
        <w:top w:val="none" w:sz="0" w:space="0" w:color="auto"/>
        <w:left w:val="none" w:sz="0" w:space="0" w:color="auto"/>
        <w:bottom w:val="none" w:sz="0" w:space="0" w:color="auto"/>
        <w:right w:val="none" w:sz="0" w:space="0" w:color="auto"/>
      </w:divBdr>
    </w:div>
    <w:div w:id="707409852">
      <w:bodyDiv w:val="1"/>
      <w:marLeft w:val="0"/>
      <w:marRight w:val="0"/>
      <w:marTop w:val="0"/>
      <w:marBottom w:val="0"/>
      <w:divBdr>
        <w:top w:val="none" w:sz="0" w:space="0" w:color="auto"/>
        <w:left w:val="none" w:sz="0" w:space="0" w:color="auto"/>
        <w:bottom w:val="none" w:sz="0" w:space="0" w:color="auto"/>
        <w:right w:val="none" w:sz="0" w:space="0" w:color="auto"/>
      </w:divBdr>
    </w:div>
    <w:div w:id="707800476">
      <w:bodyDiv w:val="1"/>
      <w:marLeft w:val="0"/>
      <w:marRight w:val="0"/>
      <w:marTop w:val="0"/>
      <w:marBottom w:val="0"/>
      <w:divBdr>
        <w:top w:val="none" w:sz="0" w:space="0" w:color="auto"/>
        <w:left w:val="none" w:sz="0" w:space="0" w:color="auto"/>
        <w:bottom w:val="none" w:sz="0" w:space="0" w:color="auto"/>
        <w:right w:val="none" w:sz="0" w:space="0" w:color="auto"/>
      </w:divBdr>
    </w:div>
    <w:div w:id="708144876">
      <w:bodyDiv w:val="1"/>
      <w:marLeft w:val="0"/>
      <w:marRight w:val="0"/>
      <w:marTop w:val="0"/>
      <w:marBottom w:val="0"/>
      <w:divBdr>
        <w:top w:val="none" w:sz="0" w:space="0" w:color="auto"/>
        <w:left w:val="none" w:sz="0" w:space="0" w:color="auto"/>
        <w:bottom w:val="none" w:sz="0" w:space="0" w:color="auto"/>
        <w:right w:val="none" w:sz="0" w:space="0" w:color="auto"/>
      </w:divBdr>
    </w:div>
    <w:div w:id="708725243">
      <w:bodyDiv w:val="1"/>
      <w:marLeft w:val="0"/>
      <w:marRight w:val="0"/>
      <w:marTop w:val="0"/>
      <w:marBottom w:val="0"/>
      <w:divBdr>
        <w:top w:val="none" w:sz="0" w:space="0" w:color="auto"/>
        <w:left w:val="none" w:sz="0" w:space="0" w:color="auto"/>
        <w:bottom w:val="none" w:sz="0" w:space="0" w:color="auto"/>
        <w:right w:val="none" w:sz="0" w:space="0" w:color="auto"/>
      </w:divBdr>
    </w:div>
    <w:div w:id="708914834">
      <w:bodyDiv w:val="1"/>
      <w:marLeft w:val="0"/>
      <w:marRight w:val="0"/>
      <w:marTop w:val="0"/>
      <w:marBottom w:val="0"/>
      <w:divBdr>
        <w:top w:val="none" w:sz="0" w:space="0" w:color="auto"/>
        <w:left w:val="none" w:sz="0" w:space="0" w:color="auto"/>
        <w:bottom w:val="none" w:sz="0" w:space="0" w:color="auto"/>
        <w:right w:val="none" w:sz="0" w:space="0" w:color="auto"/>
      </w:divBdr>
    </w:div>
    <w:div w:id="708989907">
      <w:bodyDiv w:val="1"/>
      <w:marLeft w:val="0"/>
      <w:marRight w:val="0"/>
      <w:marTop w:val="0"/>
      <w:marBottom w:val="0"/>
      <w:divBdr>
        <w:top w:val="none" w:sz="0" w:space="0" w:color="auto"/>
        <w:left w:val="none" w:sz="0" w:space="0" w:color="auto"/>
        <w:bottom w:val="none" w:sz="0" w:space="0" w:color="auto"/>
        <w:right w:val="none" w:sz="0" w:space="0" w:color="auto"/>
      </w:divBdr>
    </w:div>
    <w:div w:id="709108574">
      <w:bodyDiv w:val="1"/>
      <w:marLeft w:val="0"/>
      <w:marRight w:val="0"/>
      <w:marTop w:val="0"/>
      <w:marBottom w:val="0"/>
      <w:divBdr>
        <w:top w:val="none" w:sz="0" w:space="0" w:color="auto"/>
        <w:left w:val="none" w:sz="0" w:space="0" w:color="auto"/>
        <w:bottom w:val="none" w:sz="0" w:space="0" w:color="auto"/>
        <w:right w:val="none" w:sz="0" w:space="0" w:color="auto"/>
      </w:divBdr>
    </w:div>
    <w:div w:id="709300364">
      <w:bodyDiv w:val="1"/>
      <w:marLeft w:val="0"/>
      <w:marRight w:val="0"/>
      <w:marTop w:val="0"/>
      <w:marBottom w:val="0"/>
      <w:divBdr>
        <w:top w:val="none" w:sz="0" w:space="0" w:color="auto"/>
        <w:left w:val="none" w:sz="0" w:space="0" w:color="auto"/>
        <w:bottom w:val="none" w:sz="0" w:space="0" w:color="auto"/>
        <w:right w:val="none" w:sz="0" w:space="0" w:color="auto"/>
      </w:divBdr>
    </w:div>
    <w:div w:id="709301702">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450572">
      <w:bodyDiv w:val="1"/>
      <w:marLeft w:val="0"/>
      <w:marRight w:val="0"/>
      <w:marTop w:val="0"/>
      <w:marBottom w:val="0"/>
      <w:divBdr>
        <w:top w:val="none" w:sz="0" w:space="0" w:color="auto"/>
        <w:left w:val="none" w:sz="0" w:space="0" w:color="auto"/>
        <w:bottom w:val="none" w:sz="0" w:space="0" w:color="auto"/>
        <w:right w:val="none" w:sz="0" w:space="0" w:color="auto"/>
      </w:divBdr>
    </w:div>
    <w:div w:id="709495728">
      <w:bodyDiv w:val="1"/>
      <w:marLeft w:val="0"/>
      <w:marRight w:val="0"/>
      <w:marTop w:val="0"/>
      <w:marBottom w:val="0"/>
      <w:divBdr>
        <w:top w:val="none" w:sz="0" w:space="0" w:color="auto"/>
        <w:left w:val="none" w:sz="0" w:space="0" w:color="auto"/>
        <w:bottom w:val="none" w:sz="0" w:space="0" w:color="auto"/>
        <w:right w:val="none" w:sz="0" w:space="0" w:color="auto"/>
      </w:divBdr>
    </w:div>
    <w:div w:id="709573939">
      <w:bodyDiv w:val="1"/>
      <w:marLeft w:val="0"/>
      <w:marRight w:val="0"/>
      <w:marTop w:val="0"/>
      <w:marBottom w:val="0"/>
      <w:divBdr>
        <w:top w:val="none" w:sz="0" w:space="0" w:color="auto"/>
        <w:left w:val="none" w:sz="0" w:space="0" w:color="auto"/>
        <w:bottom w:val="none" w:sz="0" w:space="0" w:color="auto"/>
        <w:right w:val="none" w:sz="0" w:space="0" w:color="auto"/>
      </w:divBdr>
    </w:div>
    <w:div w:id="710039788">
      <w:bodyDiv w:val="1"/>
      <w:marLeft w:val="0"/>
      <w:marRight w:val="0"/>
      <w:marTop w:val="0"/>
      <w:marBottom w:val="0"/>
      <w:divBdr>
        <w:top w:val="none" w:sz="0" w:space="0" w:color="auto"/>
        <w:left w:val="none" w:sz="0" w:space="0" w:color="auto"/>
        <w:bottom w:val="none" w:sz="0" w:space="0" w:color="auto"/>
        <w:right w:val="none" w:sz="0" w:space="0" w:color="auto"/>
      </w:divBdr>
    </w:div>
    <w:div w:id="710225125">
      <w:bodyDiv w:val="1"/>
      <w:marLeft w:val="0"/>
      <w:marRight w:val="0"/>
      <w:marTop w:val="0"/>
      <w:marBottom w:val="0"/>
      <w:divBdr>
        <w:top w:val="none" w:sz="0" w:space="0" w:color="auto"/>
        <w:left w:val="none" w:sz="0" w:space="0" w:color="auto"/>
        <w:bottom w:val="none" w:sz="0" w:space="0" w:color="auto"/>
        <w:right w:val="none" w:sz="0" w:space="0" w:color="auto"/>
      </w:divBdr>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4302">
      <w:bodyDiv w:val="1"/>
      <w:marLeft w:val="0"/>
      <w:marRight w:val="0"/>
      <w:marTop w:val="0"/>
      <w:marBottom w:val="0"/>
      <w:divBdr>
        <w:top w:val="none" w:sz="0" w:space="0" w:color="auto"/>
        <w:left w:val="none" w:sz="0" w:space="0" w:color="auto"/>
        <w:bottom w:val="none" w:sz="0" w:space="0" w:color="auto"/>
        <w:right w:val="none" w:sz="0" w:space="0" w:color="auto"/>
      </w:divBdr>
    </w:div>
    <w:div w:id="710573006">
      <w:bodyDiv w:val="1"/>
      <w:marLeft w:val="0"/>
      <w:marRight w:val="0"/>
      <w:marTop w:val="0"/>
      <w:marBottom w:val="0"/>
      <w:divBdr>
        <w:top w:val="none" w:sz="0" w:space="0" w:color="auto"/>
        <w:left w:val="none" w:sz="0" w:space="0" w:color="auto"/>
        <w:bottom w:val="none" w:sz="0" w:space="0" w:color="auto"/>
        <w:right w:val="none" w:sz="0" w:space="0" w:color="auto"/>
      </w:divBdr>
    </w:div>
    <w:div w:id="710614456">
      <w:bodyDiv w:val="1"/>
      <w:marLeft w:val="0"/>
      <w:marRight w:val="0"/>
      <w:marTop w:val="0"/>
      <w:marBottom w:val="0"/>
      <w:divBdr>
        <w:top w:val="none" w:sz="0" w:space="0" w:color="auto"/>
        <w:left w:val="none" w:sz="0" w:space="0" w:color="auto"/>
        <w:bottom w:val="none" w:sz="0" w:space="0" w:color="auto"/>
        <w:right w:val="none" w:sz="0" w:space="0" w:color="auto"/>
      </w:divBdr>
    </w:div>
    <w:div w:id="711073069">
      <w:bodyDiv w:val="1"/>
      <w:marLeft w:val="0"/>
      <w:marRight w:val="0"/>
      <w:marTop w:val="0"/>
      <w:marBottom w:val="0"/>
      <w:divBdr>
        <w:top w:val="none" w:sz="0" w:space="0" w:color="auto"/>
        <w:left w:val="none" w:sz="0" w:space="0" w:color="auto"/>
        <w:bottom w:val="none" w:sz="0" w:space="0" w:color="auto"/>
        <w:right w:val="none" w:sz="0" w:space="0" w:color="auto"/>
      </w:divBdr>
    </w:div>
    <w:div w:id="711274453">
      <w:bodyDiv w:val="1"/>
      <w:marLeft w:val="0"/>
      <w:marRight w:val="0"/>
      <w:marTop w:val="0"/>
      <w:marBottom w:val="0"/>
      <w:divBdr>
        <w:top w:val="none" w:sz="0" w:space="0" w:color="auto"/>
        <w:left w:val="none" w:sz="0" w:space="0" w:color="auto"/>
        <w:bottom w:val="none" w:sz="0" w:space="0" w:color="auto"/>
        <w:right w:val="none" w:sz="0" w:space="0" w:color="auto"/>
      </w:divBdr>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12173">
      <w:bodyDiv w:val="1"/>
      <w:marLeft w:val="0"/>
      <w:marRight w:val="0"/>
      <w:marTop w:val="0"/>
      <w:marBottom w:val="0"/>
      <w:divBdr>
        <w:top w:val="none" w:sz="0" w:space="0" w:color="auto"/>
        <w:left w:val="none" w:sz="0" w:space="0" w:color="auto"/>
        <w:bottom w:val="none" w:sz="0" w:space="0" w:color="auto"/>
        <w:right w:val="none" w:sz="0" w:space="0" w:color="auto"/>
      </w:divBdr>
    </w:div>
    <w:div w:id="711614687">
      <w:bodyDiv w:val="1"/>
      <w:marLeft w:val="0"/>
      <w:marRight w:val="0"/>
      <w:marTop w:val="0"/>
      <w:marBottom w:val="0"/>
      <w:divBdr>
        <w:top w:val="none" w:sz="0" w:space="0" w:color="auto"/>
        <w:left w:val="none" w:sz="0" w:space="0" w:color="auto"/>
        <w:bottom w:val="none" w:sz="0" w:space="0" w:color="auto"/>
        <w:right w:val="none" w:sz="0" w:space="0" w:color="auto"/>
      </w:divBdr>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997857">
      <w:bodyDiv w:val="1"/>
      <w:marLeft w:val="0"/>
      <w:marRight w:val="0"/>
      <w:marTop w:val="0"/>
      <w:marBottom w:val="0"/>
      <w:divBdr>
        <w:top w:val="none" w:sz="0" w:space="0" w:color="auto"/>
        <w:left w:val="none" w:sz="0" w:space="0" w:color="auto"/>
        <w:bottom w:val="none" w:sz="0" w:space="0" w:color="auto"/>
        <w:right w:val="none" w:sz="0" w:space="0" w:color="auto"/>
      </w:divBdr>
    </w:div>
    <w:div w:id="712003489">
      <w:bodyDiv w:val="1"/>
      <w:marLeft w:val="0"/>
      <w:marRight w:val="0"/>
      <w:marTop w:val="0"/>
      <w:marBottom w:val="0"/>
      <w:divBdr>
        <w:top w:val="none" w:sz="0" w:space="0" w:color="auto"/>
        <w:left w:val="none" w:sz="0" w:space="0" w:color="auto"/>
        <w:bottom w:val="none" w:sz="0" w:space="0" w:color="auto"/>
        <w:right w:val="none" w:sz="0" w:space="0" w:color="auto"/>
      </w:divBdr>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656204">
      <w:bodyDiv w:val="1"/>
      <w:marLeft w:val="0"/>
      <w:marRight w:val="0"/>
      <w:marTop w:val="0"/>
      <w:marBottom w:val="0"/>
      <w:divBdr>
        <w:top w:val="none" w:sz="0" w:space="0" w:color="auto"/>
        <w:left w:val="none" w:sz="0" w:space="0" w:color="auto"/>
        <w:bottom w:val="none" w:sz="0" w:space="0" w:color="auto"/>
        <w:right w:val="none" w:sz="0" w:space="0" w:color="auto"/>
      </w:divBdr>
    </w:div>
    <w:div w:id="712728312">
      <w:bodyDiv w:val="1"/>
      <w:marLeft w:val="0"/>
      <w:marRight w:val="0"/>
      <w:marTop w:val="0"/>
      <w:marBottom w:val="0"/>
      <w:divBdr>
        <w:top w:val="none" w:sz="0" w:space="0" w:color="auto"/>
        <w:left w:val="none" w:sz="0" w:space="0" w:color="auto"/>
        <w:bottom w:val="none" w:sz="0" w:space="0" w:color="auto"/>
        <w:right w:val="none" w:sz="0" w:space="0" w:color="auto"/>
      </w:divBdr>
    </w:div>
    <w:div w:id="712928070">
      <w:bodyDiv w:val="1"/>
      <w:marLeft w:val="0"/>
      <w:marRight w:val="0"/>
      <w:marTop w:val="0"/>
      <w:marBottom w:val="0"/>
      <w:divBdr>
        <w:top w:val="none" w:sz="0" w:space="0" w:color="auto"/>
        <w:left w:val="none" w:sz="0" w:space="0" w:color="auto"/>
        <w:bottom w:val="none" w:sz="0" w:space="0" w:color="auto"/>
        <w:right w:val="none" w:sz="0" w:space="0" w:color="auto"/>
      </w:divBdr>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3113987">
      <w:bodyDiv w:val="1"/>
      <w:marLeft w:val="0"/>
      <w:marRight w:val="0"/>
      <w:marTop w:val="0"/>
      <w:marBottom w:val="0"/>
      <w:divBdr>
        <w:top w:val="none" w:sz="0" w:space="0" w:color="auto"/>
        <w:left w:val="none" w:sz="0" w:space="0" w:color="auto"/>
        <w:bottom w:val="none" w:sz="0" w:space="0" w:color="auto"/>
        <w:right w:val="none" w:sz="0" w:space="0" w:color="auto"/>
      </w:divBdr>
    </w:div>
    <w:div w:id="713233940">
      <w:bodyDiv w:val="1"/>
      <w:marLeft w:val="0"/>
      <w:marRight w:val="0"/>
      <w:marTop w:val="0"/>
      <w:marBottom w:val="0"/>
      <w:divBdr>
        <w:top w:val="none" w:sz="0" w:space="0" w:color="auto"/>
        <w:left w:val="none" w:sz="0" w:space="0" w:color="auto"/>
        <w:bottom w:val="none" w:sz="0" w:space="0" w:color="auto"/>
        <w:right w:val="none" w:sz="0" w:space="0" w:color="auto"/>
      </w:divBdr>
    </w:div>
    <w:div w:id="713433109">
      <w:bodyDiv w:val="1"/>
      <w:marLeft w:val="0"/>
      <w:marRight w:val="0"/>
      <w:marTop w:val="0"/>
      <w:marBottom w:val="0"/>
      <w:divBdr>
        <w:top w:val="none" w:sz="0" w:space="0" w:color="auto"/>
        <w:left w:val="none" w:sz="0" w:space="0" w:color="auto"/>
        <w:bottom w:val="none" w:sz="0" w:space="0" w:color="auto"/>
        <w:right w:val="none" w:sz="0" w:space="0" w:color="auto"/>
      </w:divBdr>
    </w:div>
    <w:div w:id="713584312">
      <w:bodyDiv w:val="1"/>
      <w:marLeft w:val="0"/>
      <w:marRight w:val="0"/>
      <w:marTop w:val="0"/>
      <w:marBottom w:val="0"/>
      <w:divBdr>
        <w:top w:val="none" w:sz="0" w:space="0" w:color="auto"/>
        <w:left w:val="none" w:sz="0" w:space="0" w:color="auto"/>
        <w:bottom w:val="none" w:sz="0" w:space="0" w:color="auto"/>
        <w:right w:val="none" w:sz="0" w:space="0" w:color="auto"/>
      </w:divBdr>
    </w:div>
    <w:div w:id="713623809">
      <w:bodyDiv w:val="1"/>
      <w:marLeft w:val="0"/>
      <w:marRight w:val="0"/>
      <w:marTop w:val="0"/>
      <w:marBottom w:val="0"/>
      <w:divBdr>
        <w:top w:val="none" w:sz="0" w:space="0" w:color="auto"/>
        <w:left w:val="none" w:sz="0" w:space="0" w:color="auto"/>
        <w:bottom w:val="none" w:sz="0" w:space="0" w:color="auto"/>
        <w:right w:val="none" w:sz="0" w:space="0" w:color="auto"/>
      </w:divBdr>
    </w:div>
    <w:div w:id="713966069">
      <w:bodyDiv w:val="1"/>
      <w:marLeft w:val="0"/>
      <w:marRight w:val="0"/>
      <w:marTop w:val="0"/>
      <w:marBottom w:val="0"/>
      <w:divBdr>
        <w:top w:val="none" w:sz="0" w:space="0" w:color="auto"/>
        <w:left w:val="none" w:sz="0" w:space="0" w:color="auto"/>
        <w:bottom w:val="none" w:sz="0" w:space="0" w:color="auto"/>
        <w:right w:val="none" w:sz="0" w:space="0" w:color="auto"/>
      </w:divBdr>
    </w:div>
    <w:div w:id="714041779">
      <w:bodyDiv w:val="1"/>
      <w:marLeft w:val="0"/>
      <w:marRight w:val="0"/>
      <w:marTop w:val="0"/>
      <w:marBottom w:val="0"/>
      <w:divBdr>
        <w:top w:val="none" w:sz="0" w:space="0" w:color="auto"/>
        <w:left w:val="none" w:sz="0" w:space="0" w:color="auto"/>
        <w:bottom w:val="none" w:sz="0" w:space="0" w:color="auto"/>
        <w:right w:val="none" w:sz="0" w:space="0" w:color="auto"/>
      </w:divBdr>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277856">
      <w:bodyDiv w:val="1"/>
      <w:marLeft w:val="0"/>
      <w:marRight w:val="0"/>
      <w:marTop w:val="0"/>
      <w:marBottom w:val="0"/>
      <w:divBdr>
        <w:top w:val="none" w:sz="0" w:space="0" w:color="auto"/>
        <w:left w:val="none" w:sz="0" w:space="0" w:color="auto"/>
        <w:bottom w:val="none" w:sz="0" w:space="0" w:color="auto"/>
        <w:right w:val="none" w:sz="0" w:space="0" w:color="auto"/>
      </w:divBdr>
    </w:div>
    <w:div w:id="714355413">
      <w:bodyDiv w:val="1"/>
      <w:marLeft w:val="0"/>
      <w:marRight w:val="0"/>
      <w:marTop w:val="0"/>
      <w:marBottom w:val="0"/>
      <w:divBdr>
        <w:top w:val="none" w:sz="0" w:space="0" w:color="auto"/>
        <w:left w:val="none" w:sz="0" w:space="0" w:color="auto"/>
        <w:bottom w:val="none" w:sz="0" w:space="0" w:color="auto"/>
        <w:right w:val="none" w:sz="0" w:space="0" w:color="auto"/>
      </w:divBdr>
    </w:div>
    <w:div w:id="714432906">
      <w:bodyDiv w:val="1"/>
      <w:marLeft w:val="0"/>
      <w:marRight w:val="0"/>
      <w:marTop w:val="0"/>
      <w:marBottom w:val="0"/>
      <w:divBdr>
        <w:top w:val="none" w:sz="0" w:space="0" w:color="auto"/>
        <w:left w:val="none" w:sz="0" w:space="0" w:color="auto"/>
        <w:bottom w:val="none" w:sz="0" w:space="0" w:color="auto"/>
        <w:right w:val="none" w:sz="0" w:space="0" w:color="auto"/>
      </w:divBdr>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2053">
      <w:bodyDiv w:val="1"/>
      <w:marLeft w:val="0"/>
      <w:marRight w:val="0"/>
      <w:marTop w:val="0"/>
      <w:marBottom w:val="0"/>
      <w:divBdr>
        <w:top w:val="none" w:sz="0" w:space="0" w:color="auto"/>
        <w:left w:val="none" w:sz="0" w:space="0" w:color="auto"/>
        <w:bottom w:val="none" w:sz="0" w:space="0" w:color="auto"/>
        <w:right w:val="none" w:sz="0" w:space="0" w:color="auto"/>
      </w:divBdr>
    </w:div>
    <w:div w:id="714735954">
      <w:bodyDiv w:val="1"/>
      <w:marLeft w:val="0"/>
      <w:marRight w:val="0"/>
      <w:marTop w:val="0"/>
      <w:marBottom w:val="0"/>
      <w:divBdr>
        <w:top w:val="none" w:sz="0" w:space="0" w:color="auto"/>
        <w:left w:val="none" w:sz="0" w:space="0" w:color="auto"/>
        <w:bottom w:val="none" w:sz="0" w:space="0" w:color="auto"/>
        <w:right w:val="none" w:sz="0" w:space="0" w:color="auto"/>
      </w:divBdr>
    </w:div>
    <w:div w:id="714888610">
      <w:bodyDiv w:val="1"/>
      <w:marLeft w:val="0"/>
      <w:marRight w:val="0"/>
      <w:marTop w:val="0"/>
      <w:marBottom w:val="0"/>
      <w:divBdr>
        <w:top w:val="none" w:sz="0" w:space="0" w:color="auto"/>
        <w:left w:val="none" w:sz="0" w:space="0" w:color="auto"/>
        <w:bottom w:val="none" w:sz="0" w:space="0" w:color="auto"/>
        <w:right w:val="none" w:sz="0" w:space="0" w:color="auto"/>
      </w:divBdr>
    </w:div>
    <w:div w:id="715157686">
      <w:bodyDiv w:val="1"/>
      <w:marLeft w:val="0"/>
      <w:marRight w:val="0"/>
      <w:marTop w:val="0"/>
      <w:marBottom w:val="0"/>
      <w:divBdr>
        <w:top w:val="none" w:sz="0" w:space="0" w:color="auto"/>
        <w:left w:val="none" w:sz="0" w:space="0" w:color="auto"/>
        <w:bottom w:val="none" w:sz="0" w:space="0" w:color="auto"/>
        <w:right w:val="none" w:sz="0" w:space="0" w:color="auto"/>
      </w:divBdr>
    </w:div>
    <w:div w:id="715197311">
      <w:bodyDiv w:val="1"/>
      <w:marLeft w:val="0"/>
      <w:marRight w:val="0"/>
      <w:marTop w:val="0"/>
      <w:marBottom w:val="0"/>
      <w:divBdr>
        <w:top w:val="none" w:sz="0" w:space="0" w:color="auto"/>
        <w:left w:val="none" w:sz="0" w:space="0" w:color="auto"/>
        <w:bottom w:val="none" w:sz="0" w:space="0" w:color="auto"/>
        <w:right w:val="none" w:sz="0" w:space="0" w:color="auto"/>
      </w:divBdr>
    </w:div>
    <w:div w:id="715275501">
      <w:bodyDiv w:val="1"/>
      <w:marLeft w:val="0"/>
      <w:marRight w:val="0"/>
      <w:marTop w:val="0"/>
      <w:marBottom w:val="0"/>
      <w:divBdr>
        <w:top w:val="none" w:sz="0" w:space="0" w:color="auto"/>
        <w:left w:val="none" w:sz="0" w:space="0" w:color="auto"/>
        <w:bottom w:val="none" w:sz="0" w:space="0" w:color="auto"/>
        <w:right w:val="none" w:sz="0" w:space="0" w:color="auto"/>
      </w:divBdr>
    </w:div>
    <w:div w:id="715354166">
      <w:bodyDiv w:val="1"/>
      <w:marLeft w:val="0"/>
      <w:marRight w:val="0"/>
      <w:marTop w:val="0"/>
      <w:marBottom w:val="0"/>
      <w:divBdr>
        <w:top w:val="none" w:sz="0" w:space="0" w:color="auto"/>
        <w:left w:val="none" w:sz="0" w:space="0" w:color="auto"/>
        <w:bottom w:val="none" w:sz="0" w:space="0" w:color="auto"/>
        <w:right w:val="none" w:sz="0" w:space="0" w:color="auto"/>
      </w:divBdr>
    </w:div>
    <w:div w:id="715738125">
      <w:bodyDiv w:val="1"/>
      <w:marLeft w:val="0"/>
      <w:marRight w:val="0"/>
      <w:marTop w:val="0"/>
      <w:marBottom w:val="0"/>
      <w:divBdr>
        <w:top w:val="none" w:sz="0" w:space="0" w:color="auto"/>
        <w:left w:val="none" w:sz="0" w:space="0" w:color="auto"/>
        <w:bottom w:val="none" w:sz="0" w:space="0" w:color="auto"/>
        <w:right w:val="none" w:sz="0" w:space="0" w:color="auto"/>
      </w:divBdr>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809883">
      <w:bodyDiv w:val="1"/>
      <w:marLeft w:val="0"/>
      <w:marRight w:val="0"/>
      <w:marTop w:val="0"/>
      <w:marBottom w:val="0"/>
      <w:divBdr>
        <w:top w:val="none" w:sz="0" w:space="0" w:color="auto"/>
        <w:left w:val="none" w:sz="0" w:space="0" w:color="auto"/>
        <w:bottom w:val="none" w:sz="0" w:space="0" w:color="auto"/>
        <w:right w:val="none" w:sz="0" w:space="0" w:color="auto"/>
      </w:divBdr>
    </w:div>
    <w:div w:id="715936962">
      <w:bodyDiv w:val="1"/>
      <w:marLeft w:val="0"/>
      <w:marRight w:val="0"/>
      <w:marTop w:val="0"/>
      <w:marBottom w:val="0"/>
      <w:divBdr>
        <w:top w:val="none" w:sz="0" w:space="0" w:color="auto"/>
        <w:left w:val="none" w:sz="0" w:space="0" w:color="auto"/>
        <w:bottom w:val="none" w:sz="0" w:space="0" w:color="auto"/>
        <w:right w:val="none" w:sz="0" w:space="0" w:color="auto"/>
      </w:divBdr>
    </w:div>
    <w:div w:id="716127029">
      <w:bodyDiv w:val="1"/>
      <w:marLeft w:val="0"/>
      <w:marRight w:val="0"/>
      <w:marTop w:val="0"/>
      <w:marBottom w:val="0"/>
      <w:divBdr>
        <w:top w:val="none" w:sz="0" w:space="0" w:color="auto"/>
        <w:left w:val="none" w:sz="0" w:space="0" w:color="auto"/>
        <w:bottom w:val="none" w:sz="0" w:space="0" w:color="auto"/>
        <w:right w:val="none" w:sz="0" w:space="0" w:color="auto"/>
      </w:divBdr>
    </w:div>
    <w:div w:id="716247107">
      <w:bodyDiv w:val="1"/>
      <w:marLeft w:val="0"/>
      <w:marRight w:val="0"/>
      <w:marTop w:val="0"/>
      <w:marBottom w:val="0"/>
      <w:divBdr>
        <w:top w:val="none" w:sz="0" w:space="0" w:color="auto"/>
        <w:left w:val="none" w:sz="0" w:space="0" w:color="auto"/>
        <w:bottom w:val="none" w:sz="0" w:space="0" w:color="auto"/>
        <w:right w:val="none" w:sz="0" w:space="0" w:color="auto"/>
      </w:divBdr>
    </w:div>
    <w:div w:id="716396375">
      <w:bodyDiv w:val="1"/>
      <w:marLeft w:val="0"/>
      <w:marRight w:val="0"/>
      <w:marTop w:val="0"/>
      <w:marBottom w:val="0"/>
      <w:divBdr>
        <w:top w:val="none" w:sz="0" w:space="0" w:color="auto"/>
        <w:left w:val="none" w:sz="0" w:space="0" w:color="auto"/>
        <w:bottom w:val="none" w:sz="0" w:space="0" w:color="auto"/>
        <w:right w:val="none" w:sz="0" w:space="0" w:color="auto"/>
      </w:divBdr>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781709">
      <w:bodyDiv w:val="1"/>
      <w:marLeft w:val="0"/>
      <w:marRight w:val="0"/>
      <w:marTop w:val="0"/>
      <w:marBottom w:val="0"/>
      <w:divBdr>
        <w:top w:val="none" w:sz="0" w:space="0" w:color="auto"/>
        <w:left w:val="none" w:sz="0" w:space="0" w:color="auto"/>
        <w:bottom w:val="none" w:sz="0" w:space="0" w:color="auto"/>
        <w:right w:val="none" w:sz="0" w:space="0" w:color="auto"/>
      </w:divBdr>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052620">
      <w:bodyDiv w:val="1"/>
      <w:marLeft w:val="0"/>
      <w:marRight w:val="0"/>
      <w:marTop w:val="0"/>
      <w:marBottom w:val="0"/>
      <w:divBdr>
        <w:top w:val="none" w:sz="0" w:space="0" w:color="auto"/>
        <w:left w:val="none" w:sz="0" w:space="0" w:color="auto"/>
        <w:bottom w:val="none" w:sz="0" w:space="0" w:color="auto"/>
        <w:right w:val="none" w:sz="0" w:space="0" w:color="auto"/>
      </w:divBdr>
    </w:div>
    <w:div w:id="717054439">
      <w:bodyDiv w:val="1"/>
      <w:marLeft w:val="0"/>
      <w:marRight w:val="0"/>
      <w:marTop w:val="0"/>
      <w:marBottom w:val="0"/>
      <w:divBdr>
        <w:top w:val="none" w:sz="0" w:space="0" w:color="auto"/>
        <w:left w:val="none" w:sz="0" w:space="0" w:color="auto"/>
        <w:bottom w:val="none" w:sz="0" w:space="0" w:color="auto"/>
        <w:right w:val="none" w:sz="0" w:space="0" w:color="auto"/>
      </w:divBdr>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691">
      <w:bodyDiv w:val="1"/>
      <w:marLeft w:val="0"/>
      <w:marRight w:val="0"/>
      <w:marTop w:val="0"/>
      <w:marBottom w:val="0"/>
      <w:divBdr>
        <w:top w:val="none" w:sz="0" w:space="0" w:color="auto"/>
        <w:left w:val="none" w:sz="0" w:space="0" w:color="auto"/>
        <w:bottom w:val="none" w:sz="0" w:space="0" w:color="auto"/>
        <w:right w:val="none" w:sz="0" w:space="0" w:color="auto"/>
      </w:divBdr>
    </w:div>
    <w:div w:id="717516138">
      <w:bodyDiv w:val="1"/>
      <w:marLeft w:val="0"/>
      <w:marRight w:val="0"/>
      <w:marTop w:val="0"/>
      <w:marBottom w:val="0"/>
      <w:divBdr>
        <w:top w:val="none" w:sz="0" w:space="0" w:color="auto"/>
        <w:left w:val="none" w:sz="0" w:space="0" w:color="auto"/>
        <w:bottom w:val="none" w:sz="0" w:space="0" w:color="auto"/>
        <w:right w:val="none" w:sz="0" w:space="0" w:color="auto"/>
      </w:divBdr>
    </w:div>
    <w:div w:id="717554707">
      <w:bodyDiv w:val="1"/>
      <w:marLeft w:val="0"/>
      <w:marRight w:val="0"/>
      <w:marTop w:val="0"/>
      <w:marBottom w:val="0"/>
      <w:divBdr>
        <w:top w:val="none" w:sz="0" w:space="0" w:color="auto"/>
        <w:left w:val="none" w:sz="0" w:space="0" w:color="auto"/>
        <w:bottom w:val="none" w:sz="0" w:space="0" w:color="auto"/>
        <w:right w:val="none" w:sz="0" w:space="0" w:color="auto"/>
      </w:divBdr>
    </w:div>
    <w:div w:id="717584048">
      <w:bodyDiv w:val="1"/>
      <w:marLeft w:val="0"/>
      <w:marRight w:val="0"/>
      <w:marTop w:val="0"/>
      <w:marBottom w:val="0"/>
      <w:divBdr>
        <w:top w:val="none" w:sz="0" w:space="0" w:color="auto"/>
        <w:left w:val="none" w:sz="0" w:space="0" w:color="auto"/>
        <w:bottom w:val="none" w:sz="0" w:space="0" w:color="auto"/>
        <w:right w:val="none" w:sz="0" w:space="0" w:color="auto"/>
      </w:divBdr>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7898014">
      <w:bodyDiv w:val="1"/>
      <w:marLeft w:val="0"/>
      <w:marRight w:val="0"/>
      <w:marTop w:val="0"/>
      <w:marBottom w:val="0"/>
      <w:divBdr>
        <w:top w:val="none" w:sz="0" w:space="0" w:color="auto"/>
        <w:left w:val="none" w:sz="0" w:space="0" w:color="auto"/>
        <w:bottom w:val="none" w:sz="0" w:space="0" w:color="auto"/>
        <w:right w:val="none" w:sz="0" w:space="0" w:color="auto"/>
      </w:divBdr>
    </w:div>
    <w:div w:id="718020786">
      <w:bodyDiv w:val="1"/>
      <w:marLeft w:val="0"/>
      <w:marRight w:val="0"/>
      <w:marTop w:val="0"/>
      <w:marBottom w:val="0"/>
      <w:divBdr>
        <w:top w:val="none" w:sz="0" w:space="0" w:color="auto"/>
        <w:left w:val="none" w:sz="0" w:space="0" w:color="auto"/>
        <w:bottom w:val="none" w:sz="0" w:space="0" w:color="auto"/>
        <w:right w:val="none" w:sz="0" w:space="0" w:color="auto"/>
      </w:divBdr>
    </w:div>
    <w:div w:id="718045035">
      <w:bodyDiv w:val="1"/>
      <w:marLeft w:val="0"/>
      <w:marRight w:val="0"/>
      <w:marTop w:val="0"/>
      <w:marBottom w:val="0"/>
      <w:divBdr>
        <w:top w:val="none" w:sz="0" w:space="0" w:color="auto"/>
        <w:left w:val="none" w:sz="0" w:space="0" w:color="auto"/>
        <w:bottom w:val="none" w:sz="0" w:space="0" w:color="auto"/>
        <w:right w:val="none" w:sz="0" w:space="0" w:color="auto"/>
      </w:divBdr>
    </w:div>
    <w:div w:id="718170032">
      <w:bodyDiv w:val="1"/>
      <w:marLeft w:val="0"/>
      <w:marRight w:val="0"/>
      <w:marTop w:val="0"/>
      <w:marBottom w:val="0"/>
      <w:divBdr>
        <w:top w:val="none" w:sz="0" w:space="0" w:color="auto"/>
        <w:left w:val="none" w:sz="0" w:space="0" w:color="auto"/>
        <w:bottom w:val="none" w:sz="0" w:space="0" w:color="auto"/>
        <w:right w:val="none" w:sz="0" w:space="0" w:color="auto"/>
      </w:divBdr>
    </w:div>
    <w:div w:id="718357629">
      <w:bodyDiv w:val="1"/>
      <w:marLeft w:val="0"/>
      <w:marRight w:val="0"/>
      <w:marTop w:val="0"/>
      <w:marBottom w:val="0"/>
      <w:divBdr>
        <w:top w:val="none" w:sz="0" w:space="0" w:color="auto"/>
        <w:left w:val="none" w:sz="0" w:space="0" w:color="auto"/>
        <w:bottom w:val="none" w:sz="0" w:space="0" w:color="auto"/>
        <w:right w:val="none" w:sz="0" w:space="0" w:color="auto"/>
      </w:divBdr>
    </w:div>
    <w:div w:id="718434167">
      <w:bodyDiv w:val="1"/>
      <w:marLeft w:val="0"/>
      <w:marRight w:val="0"/>
      <w:marTop w:val="0"/>
      <w:marBottom w:val="0"/>
      <w:divBdr>
        <w:top w:val="none" w:sz="0" w:space="0" w:color="auto"/>
        <w:left w:val="none" w:sz="0" w:space="0" w:color="auto"/>
        <w:bottom w:val="none" w:sz="0" w:space="0" w:color="auto"/>
        <w:right w:val="none" w:sz="0" w:space="0" w:color="auto"/>
      </w:divBdr>
    </w:div>
    <w:div w:id="718674460">
      <w:bodyDiv w:val="1"/>
      <w:marLeft w:val="0"/>
      <w:marRight w:val="0"/>
      <w:marTop w:val="0"/>
      <w:marBottom w:val="0"/>
      <w:divBdr>
        <w:top w:val="none" w:sz="0" w:space="0" w:color="auto"/>
        <w:left w:val="none" w:sz="0" w:space="0" w:color="auto"/>
        <w:bottom w:val="none" w:sz="0" w:space="0" w:color="auto"/>
        <w:right w:val="none" w:sz="0" w:space="0" w:color="auto"/>
      </w:divBdr>
    </w:div>
    <w:div w:id="718823606">
      <w:bodyDiv w:val="1"/>
      <w:marLeft w:val="0"/>
      <w:marRight w:val="0"/>
      <w:marTop w:val="0"/>
      <w:marBottom w:val="0"/>
      <w:divBdr>
        <w:top w:val="none" w:sz="0" w:space="0" w:color="auto"/>
        <w:left w:val="none" w:sz="0" w:space="0" w:color="auto"/>
        <w:bottom w:val="none" w:sz="0" w:space="0" w:color="auto"/>
        <w:right w:val="none" w:sz="0" w:space="0" w:color="auto"/>
      </w:divBdr>
    </w:div>
    <w:div w:id="718942288">
      <w:bodyDiv w:val="1"/>
      <w:marLeft w:val="0"/>
      <w:marRight w:val="0"/>
      <w:marTop w:val="0"/>
      <w:marBottom w:val="0"/>
      <w:divBdr>
        <w:top w:val="none" w:sz="0" w:space="0" w:color="auto"/>
        <w:left w:val="none" w:sz="0" w:space="0" w:color="auto"/>
        <w:bottom w:val="none" w:sz="0" w:space="0" w:color="auto"/>
        <w:right w:val="none" w:sz="0" w:space="0" w:color="auto"/>
      </w:divBdr>
    </w:div>
    <w:div w:id="719013037">
      <w:bodyDiv w:val="1"/>
      <w:marLeft w:val="0"/>
      <w:marRight w:val="0"/>
      <w:marTop w:val="0"/>
      <w:marBottom w:val="0"/>
      <w:divBdr>
        <w:top w:val="none" w:sz="0" w:space="0" w:color="auto"/>
        <w:left w:val="none" w:sz="0" w:space="0" w:color="auto"/>
        <w:bottom w:val="none" w:sz="0" w:space="0" w:color="auto"/>
        <w:right w:val="none" w:sz="0" w:space="0" w:color="auto"/>
      </w:divBdr>
    </w:div>
    <w:div w:id="719135488">
      <w:bodyDiv w:val="1"/>
      <w:marLeft w:val="0"/>
      <w:marRight w:val="0"/>
      <w:marTop w:val="0"/>
      <w:marBottom w:val="0"/>
      <w:divBdr>
        <w:top w:val="none" w:sz="0" w:space="0" w:color="auto"/>
        <w:left w:val="none" w:sz="0" w:space="0" w:color="auto"/>
        <w:bottom w:val="none" w:sz="0" w:space="0" w:color="auto"/>
        <w:right w:val="none" w:sz="0" w:space="0" w:color="auto"/>
      </w:divBdr>
    </w:div>
    <w:div w:id="719327829">
      <w:bodyDiv w:val="1"/>
      <w:marLeft w:val="0"/>
      <w:marRight w:val="0"/>
      <w:marTop w:val="0"/>
      <w:marBottom w:val="0"/>
      <w:divBdr>
        <w:top w:val="none" w:sz="0" w:space="0" w:color="auto"/>
        <w:left w:val="none" w:sz="0" w:space="0" w:color="auto"/>
        <w:bottom w:val="none" w:sz="0" w:space="0" w:color="auto"/>
        <w:right w:val="none" w:sz="0" w:space="0" w:color="auto"/>
      </w:divBdr>
    </w:div>
    <w:div w:id="719746041">
      <w:bodyDiv w:val="1"/>
      <w:marLeft w:val="0"/>
      <w:marRight w:val="0"/>
      <w:marTop w:val="0"/>
      <w:marBottom w:val="0"/>
      <w:divBdr>
        <w:top w:val="none" w:sz="0" w:space="0" w:color="auto"/>
        <w:left w:val="none" w:sz="0" w:space="0" w:color="auto"/>
        <w:bottom w:val="none" w:sz="0" w:space="0" w:color="auto"/>
        <w:right w:val="none" w:sz="0" w:space="0" w:color="auto"/>
      </w:divBdr>
    </w:div>
    <w:div w:id="719867201">
      <w:bodyDiv w:val="1"/>
      <w:marLeft w:val="0"/>
      <w:marRight w:val="0"/>
      <w:marTop w:val="0"/>
      <w:marBottom w:val="0"/>
      <w:divBdr>
        <w:top w:val="none" w:sz="0" w:space="0" w:color="auto"/>
        <w:left w:val="none" w:sz="0" w:space="0" w:color="auto"/>
        <w:bottom w:val="none" w:sz="0" w:space="0" w:color="auto"/>
        <w:right w:val="none" w:sz="0" w:space="0" w:color="auto"/>
      </w:divBdr>
    </w:div>
    <w:div w:id="719938609">
      <w:bodyDiv w:val="1"/>
      <w:marLeft w:val="0"/>
      <w:marRight w:val="0"/>
      <w:marTop w:val="0"/>
      <w:marBottom w:val="0"/>
      <w:divBdr>
        <w:top w:val="none" w:sz="0" w:space="0" w:color="auto"/>
        <w:left w:val="none" w:sz="0" w:space="0" w:color="auto"/>
        <w:bottom w:val="none" w:sz="0" w:space="0" w:color="auto"/>
        <w:right w:val="none" w:sz="0" w:space="0" w:color="auto"/>
      </w:divBdr>
    </w:div>
    <w:div w:id="719982185">
      <w:bodyDiv w:val="1"/>
      <w:marLeft w:val="0"/>
      <w:marRight w:val="0"/>
      <w:marTop w:val="0"/>
      <w:marBottom w:val="0"/>
      <w:divBdr>
        <w:top w:val="none" w:sz="0" w:space="0" w:color="auto"/>
        <w:left w:val="none" w:sz="0" w:space="0" w:color="auto"/>
        <w:bottom w:val="none" w:sz="0" w:space="0" w:color="auto"/>
        <w:right w:val="none" w:sz="0" w:space="0" w:color="auto"/>
      </w:divBdr>
    </w:div>
    <w:div w:id="720590176">
      <w:bodyDiv w:val="1"/>
      <w:marLeft w:val="0"/>
      <w:marRight w:val="0"/>
      <w:marTop w:val="0"/>
      <w:marBottom w:val="0"/>
      <w:divBdr>
        <w:top w:val="none" w:sz="0" w:space="0" w:color="auto"/>
        <w:left w:val="none" w:sz="0" w:space="0" w:color="auto"/>
        <w:bottom w:val="none" w:sz="0" w:space="0" w:color="auto"/>
        <w:right w:val="none" w:sz="0" w:space="0" w:color="auto"/>
      </w:divBdr>
    </w:div>
    <w:div w:id="720860539">
      <w:bodyDiv w:val="1"/>
      <w:marLeft w:val="0"/>
      <w:marRight w:val="0"/>
      <w:marTop w:val="0"/>
      <w:marBottom w:val="0"/>
      <w:divBdr>
        <w:top w:val="none" w:sz="0" w:space="0" w:color="auto"/>
        <w:left w:val="none" w:sz="0" w:space="0" w:color="auto"/>
        <w:bottom w:val="none" w:sz="0" w:space="0" w:color="auto"/>
        <w:right w:val="none" w:sz="0" w:space="0" w:color="auto"/>
      </w:divBdr>
    </w:div>
    <w:div w:id="720901221">
      <w:bodyDiv w:val="1"/>
      <w:marLeft w:val="0"/>
      <w:marRight w:val="0"/>
      <w:marTop w:val="0"/>
      <w:marBottom w:val="0"/>
      <w:divBdr>
        <w:top w:val="none" w:sz="0" w:space="0" w:color="auto"/>
        <w:left w:val="none" w:sz="0" w:space="0" w:color="auto"/>
        <w:bottom w:val="none" w:sz="0" w:space="0" w:color="auto"/>
        <w:right w:val="none" w:sz="0" w:space="0" w:color="auto"/>
      </w:divBdr>
    </w:div>
    <w:div w:id="720904293">
      <w:bodyDiv w:val="1"/>
      <w:marLeft w:val="0"/>
      <w:marRight w:val="0"/>
      <w:marTop w:val="0"/>
      <w:marBottom w:val="0"/>
      <w:divBdr>
        <w:top w:val="none" w:sz="0" w:space="0" w:color="auto"/>
        <w:left w:val="none" w:sz="0" w:space="0" w:color="auto"/>
        <w:bottom w:val="none" w:sz="0" w:space="0" w:color="auto"/>
        <w:right w:val="none" w:sz="0" w:space="0" w:color="auto"/>
      </w:divBdr>
    </w:div>
    <w:div w:id="721758301">
      <w:bodyDiv w:val="1"/>
      <w:marLeft w:val="0"/>
      <w:marRight w:val="0"/>
      <w:marTop w:val="0"/>
      <w:marBottom w:val="0"/>
      <w:divBdr>
        <w:top w:val="none" w:sz="0" w:space="0" w:color="auto"/>
        <w:left w:val="none" w:sz="0" w:space="0" w:color="auto"/>
        <w:bottom w:val="none" w:sz="0" w:space="0" w:color="auto"/>
        <w:right w:val="none" w:sz="0" w:space="0" w:color="auto"/>
      </w:divBdr>
    </w:div>
    <w:div w:id="721908707">
      <w:bodyDiv w:val="1"/>
      <w:marLeft w:val="0"/>
      <w:marRight w:val="0"/>
      <w:marTop w:val="0"/>
      <w:marBottom w:val="0"/>
      <w:divBdr>
        <w:top w:val="none" w:sz="0" w:space="0" w:color="auto"/>
        <w:left w:val="none" w:sz="0" w:space="0" w:color="auto"/>
        <w:bottom w:val="none" w:sz="0" w:space="0" w:color="auto"/>
        <w:right w:val="none" w:sz="0" w:space="0" w:color="auto"/>
      </w:divBdr>
    </w:div>
    <w:div w:id="721947893">
      <w:bodyDiv w:val="1"/>
      <w:marLeft w:val="0"/>
      <w:marRight w:val="0"/>
      <w:marTop w:val="0"/>
      <w:marBottom w:val="0"/>
      <w:divBdr>
        <w:top w:val="none" w:sz="0" w:space="0" w:color="auto"/>
        <w:left w:val="none" w:sz="0" w:space="0" w:color="auto"/>
        <w:bottom w:val="none" w:sz="0" w:space="0" w:color="auto"/>
        <w:right w:val="none" w:sz="0" w:space="0" w:color="auto"/>
      </w:divBdr>
    </w:div>
    <w:div w:id="722097138">
      <w:bodyDiv w:val="1"/>
      <w:marLeft w:val="0"/>
      <w:marRight w:val="0"/>
      <w:marTop w:val="0"/>
      <w:marBottom w:val="0"/>
      <w:divBdr>
        <w:top w:val="none" w:sz="0" w:space="0" w:color="auto"/>
        <w:left w:val="none" w:sz="0" w:space="0" w:color="auto"/>
        <w:bottom w:val="none" w:sz="0" w:space="0" w:color="auto"/>
        <w:right w:val="none" w:sz="0" w:space="0" w:color="auto"/>
      </w:divBdr>
    </w:div>
    <w:div w:id="722141944">
      <w:bodyDiv w:val="1"/>
      <w:marLeft w:val="0"/>
      <w:marRight w:val="0"/>
      <w:marTop w:val="0"/>
      <w:marBottom w:val="0"/>
      <w:divBdr>
        <w:top w:val="none" w:sz="0" w:space="0" w:color="auto"/>
        <w:left w:val="none" w:sz="0" w:space="0" w:color="auto"/>
        <w:bottom w:val="none" w:sz="0" w:space="0" w:color="auto"/>
        <w:right w:val="none" w:sz="0" w:space="0" w:color="auto"/>
      </w:divBdr>
    </w:div>
    <w:div w:id="722561405">
      <w:bodyDiv w:val="1"/>
      <w:marLeft w:val="0"/>
      <w:marRight w:val="0"/>
      <w:marTop w:val="0"/>
      <w:marBottom w:val="0"/>
      <w:divBdr>
        <w:top w:val="none" w:sz="0" w:space="0" w:color="auto"/>
        <w:left w:val="none" w:sz="0" w:space="0" w:color="auto"/>
        <w:bottom w:val="none" w:sz="0" w:space="0" w:color="auto"/>
        <w:right w:val="none" w:sz="0" w:space="0" w:color="auto"/>
      </w:divBdr>
    </w:div>
    <w:div w:id="722871682">
      <w:bodyDiv w:val="1"/>
      <w:marLeft w:val="0"/>
      <w:marRight w:val="0"/>
      <w:marTop w:val="0"/>
      <w:marBottom w:val="0"/>
      <w:divBdr>
        <w:top w:val="none" w:sz="0" w:space="0" w:color="auto"/>
        <w:left w:val="none" w:sz="0" w:space="0" w:color="auto"/>
        <w:bottom w:val="none" w:sz="0" w:space="0" w:color="auto"/>
        <w:right w:val="none" w:sz="0" w:space="0" w:color="auto"/>
      </w:divBdr>
    </w:div>
    <w:div w:id="723136458">
      <w:bodyDiv w:val="1"/>
      <w:marLeft w:val="0"/>
      <w:marRight w:val="0"/>
      <w:marTop w:val="0"/>
      <w:marBottom w:val="0"/>
      <w:divBdr>
        <w:top w:val="none" w:sz="0" w:space="0" w:color="auto"/>
        <w:left w:val="none" w:sz="0" w:space="0" w:color="auto"/>
        <w:bottom w:val="none" w:sz="0" w:space="0" w:color="auto"/>
        <w:right w:val="none" w:sz="0" w:space="0" w:color="auto"/>
      </w:divBdr>
    </w:div>
    <w:div w:id="723217677">
      <w:bodyDiv w:val="1"/>
      <w:marLeft w:val="0"/>
      <w:marRight w:val="0"/>
      <w:marTop w:val="0"/>
      <w:marBottom w:val="0"/>
      <w:divBdr>
        <w:top w:val="none" w:sz="0" w:space="0" w:color="auto"/>
        <w:left w:val="none" w:sz="0" w:space="0" w:color="auto"/>
        <w:bottom w:val="none" w:sz="0" w:space="0" w:color="auto"/>
        <w:right w:val="none" w:sz="0" w:space="0" w:color="auto"/>
      </w:divBdr>
    </w:div>
    <w:div w:id="723674451">
      <w:bodyDiv w:val="1"/>
      <w:marLeft w:val="0"/>
      <w:marRight w:val="0"/>
      <w:marTop w:val="0"/>
      <w:marBottom w:val="0"/>
      <w:divBdr>
        <w:top w:val="none" w:sz="0" w:space="0" w:color="auto"/>
        <w:left w:val="none" w:sz="0" w:space="0" w:color="auto"/>
        <w:bottom w:val="none" w:sz="0" w:space="0" w:color="auto"/>
        <w:right w:val="none" w:sz="0" w:space="0" w:color="auto"/>
      </w:divBdr>
    </w:div>
    <w:div w:id="723674519">
      <w:bodyDiv w:val="1"/>
      <w:marLeft w:val="0"/>
      <w:marRight w:val="0"/>
      <w:marTop w:val="0"/>
      <w:marBottom w:val="0"/>
      <w:divBdr>
        <w:top w:val="none" w:sz="0" w:space="0" w:color="auto"/>
        <w:left w:val="none" w:sz="0" w:space="0" w:color="auto"/>
        <w:bottom w:val="none" w:sz="0" w:space="0" w:color="auto"/>
        <w:right w:val="none" w:sz="0" w:space="0" w:color="auto"/>
      </w:divBdr>
    </w:div>
    <w:div w:id="723725164">
      <w:bodyDiv w:val="1"/>
      <w:marLeft w:val="0"/>
      <w:marRight w:val="0"/>
      <w:marTop w:val="0"/>
      <w:marBottom w:val="0"/>
      <w:divBdr>
        <w:top w:val="none" w:sz="0" w:space="0" w:color="auto"/>
        <w:left w:val="none" w:sz="0" w:space="0" w:color="auto"/>
        <w:bottom w:val="none" w:sz="0" w:space="0" w:color="auto"/>
        <w:right w:val="none" w:sz="0" w:space="0" w:color="auto"/>
      </w:divBdr>
    </w:div>
    <w:div w:id="723988459">
      <w:bodyDiv w:val="1"/>
      <w:marLeft w:val="0"/>
      <w:marRight w:val="0"/>
      <w:marTop w:val="0"/>
      <w:marBottom w:val="0"/>
      <w:divBdr>
        <w:top w:val="none" w:sz="0" w:space="0" w:color="auto"/>
        <w:left w:val="none" w:sz="0" w:space="0" w:color="auto"/>
        <w:bottom w:val="none" w:sz="0" w:space="0" w:color="auto"/>
        <w:right w:val="none" w:sz="0" w:space="0" w:color="auto"/>
      </w:divBdr>
    </w:div>
    <w:div w:id="724136073">
      <w:bodyDiv w:val="1"/>
      <w:marLeft w:val="0"/>
      <w:marRight w:val="0"/>
      <w:marTop w:val="0"/>
      <w:marBottom w:val="0"/>
      <w:divBdr>
        <w:top w:val="none" w:sz="0" w:space="0" w:color="auto"/>
        <w:left w:val="none" w:sz="0" w:space="0" w:color="auto"/>
        <w:bottom w:val="none" w:sz="0" w:space="0" w:color="auto"/>
        <w:right w:val="none" w:sz="0" w:space="0" w:color="auto"/>
      </w:divBdr>
    </w:div>
    <w:div w:id="724792799">
      <w:bodyDiv w:val="1"/>
      <w:marLeft w:val="0"/>
      <w:marRight w:val="0"/>
      <w:marTop w:val="0"/>
      <w:marBottom w:val="0"/>
      <w:divBdr>
        <w:top w:val="none" w:sz="0" w:space="0" w:color="auto"/>
        <w:left w:val="none" w:sz="0" w:space="0" w:color="auto"/>
        <w:bottom w:val="none" w:sz="0" w:space="0" w:color="auto"/>
        <w:right w:val="none" w:sz="0" w:space="0" w:color="auto"/>
      </w:divBdr>
    </w:div>
    <w:div w:id="724988247">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4990515">
      <w:bodyDiv w:val="1"/>
      <w:marLeft w:val="0"/>
      <w:marRight w:val="0"/>
      <w:marTop w:val="0"/>
      <w:marBottom w:val="0"/>
      <w:divBdr>
        <w:top w:val="none" w:sz="0" w:space="0" w:color="auto"/>
        <w:left w:val="none" w:sz="0" w:space="0" w:color="auto"/>
        <w:bottom w:val="none" w:sz="0" w:space="0" w:color="auto"/>
        <w:right w:val="none" w:sz="0" w:space="0" w:color="auto"/>
      </w:divBdr>
    </w:div>
    <w:div w:id="725027927">
      <w:bodyDiv w:val="1"/>
      <w:marLeft w:val="0"/>
      <w:marRight w:val="0"/>
      <w:marTop w:val="0"/>
      <w:marBottom w:val="0"/>
      <w:divBdr>
        <w:top w:val="none" w:sz="0" w:space="0" w:color="auto"/>
        <w:left w:val="none" w:sz="0" w:space="0" w:color="auto"/>
        <w:bottom w:val="none" w:sz="0" w:space="0" w:color="auto"/>
        <w:right w:val="none" w:sz="0" w:space="0" w:color="auto"/>
      </w:divBdr>
    </w:div>
    <w:div w:id="725029994">
      <w:bodyDiv w:val="1"/>
      <w:marLeft w:val="0"/>
      <w:marRight w:val="0"/>
      <w:marTop w:val="0"/>
      <w:marBottom w:val="0"/>
      <w:divBdr>
        <w:top w:val="none" w:sz="0" w:space="0" w:color="auto"/>
        <w:left w:val="none" w:sz="0" w:space="0" w:color="auto"/>
        <w:bottom w:val="none" w:sz="0" w:space="0" w:color="auto"/>
        <w:right w:val="none" w:sz="0" w:space="0" w:color="auto"/>
      </w:divBdr>
    </w:div>
    <w:div w:id="725101559">
      <w:bodyDiv w:val="1"/>
      <w:marLeft w:val="0"/>
      <w:marRight w:val="0"/>
      <w:marTop w:val="0"/>
      <w:marBottom w:val="0"/>
      <w:divBdr>
        <w:top w:val="none" w:sz="0" w:space="0" w:color="auto"/>
        <w:left w:val="none" w:sz="0" w:space="0" w:color="auto"/>
        <w:bottom w:val="none" w:sz="0" w:space="0" w:color="auto"/>
        <w:right w:val="none" w:sz="0" w:space="0" w:color="auto"/>
      </w:divBdr>
    </w:div>
    <w:div w:id="725176992">
      <w:bodyDiv w:val="1"/>
      <w:marLeft w:val="0"/>
      <w:marRight w:val="0"/>
      <w:marTop w:val="0"/>
      <w:marBottom w:val="0"/>
      <w:divBdr>
        <w:top w:val="none" w:sz="0" w:space="0" w:color="auto"/>
        <w:left w:val="none" w:sz="0" w:space="0" w:color="auto"/>
        <w:bottom w:val="none" w:sz="0" w:space="0" w:color="auto"/>
        <w:right w:val="none" w:sz="0" w:space="0" w:color="auto"/>
      </w:divBdr>
    </w:div>
    <w:div w:id="725180919">
      <w:bodyDiv w:val="1"/>
      <w:marLeft w:val="0"/>
      <w:marRight w:val="0"/>
      <w:marTop w:val="0"/>
      <w:marBottom w:val="0"/>
      <w:divBdr>
        <w:top w:val="none" w:sz="0" w:space="0" w:color="auto"/>
        <w:left w:val="none" w:sz="0" w:space="0" w:color="auto"/>
        <w:bottom w:val="none" w:sz="0" w:space="0" w:color="auto"/>
        <w:right w:val="none" w:sz="0" w:space="0" w:color="auto"/>
      </w:divBdr>
    </w:div>
    <w:div w:id="725446932">
      <w:bodyDiv w:val="1"/>
      <w:marLeft w:val="0"/>
      <w:marRight w:val="0"/>
      <w:marTop w:val="0"/>
      <w:marBottom w:val="0"/>
      <w:divBdr>
        <w:top w:val="none" w:sz="0" w:space="0" w:color="auto"/>
        <w:left w:val="none" w:sz="0" w:space="0" w:color="auto"/>
        <w:bottom w:val="none" w:sz="0" w:space="0" w:color="auto"/>
        <w:right w:val="none" w:sz="0" w:space="0" w:color="auto"/>
      </w:divBdr>
    </w:div>
    <w:div w:id="725681508">
      <w:bodyDiv w:val="1"/>
      <w:marLeft w:val="0"/>
      <w:marRight w:val="0"/>
      <w:marTop w:val="0"/>
      <w:marBottom w:val="0"/>
      <w:divBdr>
        <w:top w:val="none" w:sz="0" w:space="0" w:color="auto"/>
        <w:left w:val="none" w:sz="0" w:space="0" w:color="auto"/>
        <w:bottom w:val="none" w:sz="0" w:space="0" w:color="auto"/>
        <w:right w:val="none" w:sz="0" w:space="0" w:color="auto"/>
      </w:divBdr>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58552">
      <w:bodyDiv w:val="1"/>
      <w:marLeft w:val="0"/>
      <w:marRight w:val="0"/>
      <w:marTop w:val="0"/>
      <w:marBottom w:val="0"/>
      <w:divBdr>
        <w:top w:val="none" w:sz="0" w:space="0" w:color="auto"/>
        <w:left w:val="none" w:sz="0" w:space="0" w:color="auto"/>
        <w:bottom w:val="none" w:sz="0" w:space="0" w:color="auto"/>
        <w:right w:val="none" w:sz="0" w:space="0" w:color="auto"/>
      </w:divBdr>
    </w:div>
    <w:div w:id="726225002">
      <w:bodyDiv w:val="1"/>
      <w:marLeft w:val="0"/>
      <w:marRight w:val="0"/>
      <w:marTop w:val="0"/>
      <w:marBottom w:val="0"/>
      <w:divBdr>
        <w:top w:val="none" w:sz="0" w:space="0" w:color="auto"/>
        <w:left w:val="none" w:sz="0" w:space="0" w:color="auto"/>
        <w:bottom w:val="none" w:sz="0" w:space="0" w:color="auto"/>
        <w:right w:val="none" w:sz="0" w:space="0" w:color="auto"/>
      </w:divBdr>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6413083">
      <w:bodyDiv w:val="1"/>
      <w:marLeft w:val="0"/>
      <w:marRight w:val="0"/>
      <w:marTop w:val="0"/>
      <w:marBottom w:val="0"/>
      <w:divBdr>
        <w:top w:val="none" w:sz="0" w:space="0" w:color="auto"/>
        <w:left w:val="none" w:sz="0" w:space="0" w:color="auto"/>
        <w:bottom w:val="none" w:sz="0" w:space="0" w:color="auto"/>
        <w:right w:val="none" w:sz="0" w:space="0" w:color="auto"/>
      </w:divBdr>
    </w:div>
    <w:div w:id="726490980">
      <w:bodyDiv w:val="1"/>
      <w:marLeft w:val="0"/>
      <w:marRight w:val="0"/>
      <w:marTop w:val="0"/>
      <w:marBottom w:val="0"/>
      <w:divBdr>
        <w:top w:val="none" w:sz="0" w:space="0" w:color="auto"/>
        <w:left w:val="none" w:sz="0" w:space="0" w:color="auto"/>
        <w:bottom w:val="none" w:sz="0" w:space="0" w:color="auto"/>
        <w:right w:val="none" w:sz="0" w:space="0" w:color="auto"/>
      </w:divBdr>
    </w:div>
    <w:div w:id="726535852">
      <w:bodyDiv w:val="1"/>
      <w:marLeft w:val="0"/>
      <w:marRight w:val="0"/>
      <w:marTop w:val="0"/>
      <w:marBottom w:val="0"/>
      <w:divBdr>
        <w:top w:val="none" w:sz="0" w:space="0" w:color="auto"/>
        <w:left w:val="none" w:sz="0" w:space="0" w:color="auto"/>
        <w:bottom w:val="none" w:sz="0" w:space="0" w:color="auto"/>
        <w:right w:val="none" w:sz="0" w:space="0" w:color="auto"/>
      </w:divBdr>
    </w:div>
    <w:div w:id="726800230">
      <w:bodyDiv w:val="1"/>
      <w:marLeft w:val="0"/>
      <w:marRight w:val="0"/>
      <w:marTop w:val="0"/>
      <w:marBottom w:val="0"/>
      <w:divBdr>
        <w:top w:val="none" w:sz="0" w:space="0" w:color="auto"/>
        <w:left w:val="none" w:sz="0" w:space="0" w:color="auto"/>
        <w:bottom w:val="none" w:sz="0" w:space="0" w:color="auto"/>
        <w:right w:val="none" w:sz="0" w:space="0" w:color="auto"/>
      </w:divBdr>
    </w:div>
    <w:div w:id="726954597">
      <w:bodyDiv w:val="1"/>
      <w:marLeft w:val="0"/>
      <w:marRight w:val="0"/>
      <w:marTop w:val="0"/>
      <w:marBottom w:val="0"/>
      <w:divBdr>
        <w:top w:val="none" w:sz="0" w:space="0" w:color="auto"/>
        <w:left w:val="none" w:sz="0" w:space="0" w:color="auto"/>
        <w:bottom w:val="none" w:sz="0" w:space="0" w:color="auto"/>
        <w:right w:val="none" w:sz="0" w:space="0" w:color="auto"/>
      </w:divBdr>
    </w:div>
    <w:div w:id="726956785">
      <w:bodyDiv w:val="1"/>
      <w:marLeft w:val="0"/>
      <w:marRight w:val="0"/>
      <w:marTop w:val="0"/>
      <w:marBottom w:val="0"/>
      <w:divBdr>
        <w:top w:val="none" w:sz="0" w:space="0" w:color="auto"/>
        <w:left w:val="none" w:sz="0" w:space="0" w:color="auto"/>
        <w:bottom w:val="none" w:sz="0" w:space="0" w:color="auto"/>
        <w:right w:val="none" w:sz="0" w:space="0" w:color="auto"/>
      </w:divBdr>
    </w:div>
    <w:div w:id="727001519">
      <w:bodyDiv w:val="1"/>
      <w:marLeft w:val="0"/>
      <w:marRight w:val="0"/>
      <w:marTop w:val="0"/>
      <w:marBottom w:val="0"/>
      <w:divBdr>
        <w:top w:val="none" w:sz="0" w:space="0" w:color="auto"/>
        <w:left w:val="none" w:sz="0" w:space="0" w:color="auto"/>
        <w:bottom w:val="none" w:sz="0" w:space="0" w:color="auto"/>
        <w:right w:val="none" w:sz="0" w:space="0" w:color="auto"/>
      </w:divBdr>
    </w:div>
    <w:div w:id="727192921">
      <w:bodyDiv w:val="1"/>
      <w:marLeft w:val="0"/>
      <w:marRight w:val="0"/>
      <w:marTop w:val="0"/>
      <w:marBottom w:val="0"/>
      <w:divBdr>
        <w:top w:val="none" w:sz="0" w:space="0" w:color="auto"/>
        <w:left w:val="none" w:sz="0" w:space="0" w:color="auto"/>
        <w:bottom w:val="none" w:sz="0" w:space="0" w:color="auto"/>
        <w:right w:val="none" w:sz="0" w:space="0" w:color="auto"/>
      </w:divBdr>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338612">
      <w:bodyDiv w:val="1"/>
      <w:marLeft w:val="0"/>
      <w:marRight w:val="0"/>
      <w:marTop w:val="0"/>
      <w:marBottom w:val="0"/>
      <w:divBdr>
        <w:top w:val="none" w:sz="0" w:space="0" w:color="auto"/>
        <w:left w:val="none" w:sz="0" w:space="0" w:color="auto"/>
        <w:bottom w:val="none" w:sz="0" w:space="0" w:color="auto"/>
        <w:right w:val="none" w:sz="0" w:space="0" w:color="auto"/>
      </w:divBdr>
    </w:div>
    <w:div w:id="727340233">
      <w:bodyDiv w:val="1"/>
      <w:marLeft w:val="0"/>
      <w:marRight w:val="0"/>
      <w:marTop w:val="0"/>
      <w:marBottom w:val="0"/>
      <w:divBdr>
        <w:top w:val="none" w:sz="0" w:space="0" w:color="auto"/>
        <w:left w:val="none" w:sz="0" w:space="0" w:color="auto"/>
        <w:bottom w:val="none" w:sz="0" w:space="0" w:color="auto"/>
        <w:right w:val="none" w:sz="0" w:space="0" w:color="auto"/>
      </w:divBdr>
    </w:div>
    <w:div w:id="727411765">
      <w:bodyDiv w:val="1"/>
      <w:marLeft w:val="0"/>
      <w:marRight w:val="0"/>
      <w:marTop w:val="0"/>
      <w:marBottom w:val="0"/>
      <w:divBdr>
        <w:top w:val="none" w:sz="0" w:space="0" w:color="auto"/>
        <w:left w:val="none" w:sz="0" w:space="0" w:color="auto"/>
        <w:bottom w:val="none" w:sz="0" w:space="0" w:color="auto"/>
        <w:right w:val="none" w:sz="0" w:space="0" w:color="auto"/>
      </w:divBdr>
    </w:div>
    <w:div w:id="727458992">
      <w:bodyDiv w:val="1"/>
      <w:marLeft w:val="0"/>
      <w:marRight w:val="0"/>
      <w:marTop w:val="0"/>
      <w:marBottom w:val="0"/>
      <w:divBdr>
        <w:top w:val="none" w:sz="0" w:space="0" w:color="auto"/>
        <w:left w:val="none" w:sz="0" w:space="0" w:color="auto"/>
        <w:bottom w:val="none" w:sz="0" w:space="0" w:color="auto"/>
        <w:right w:val="none" w:sz="0" w:space="0" w:color="auto"/>
      </w:divBdr>
    </w:div>
    <w:div w:id="727533182">
      <w:bodyDiv w:val="1"/>
      <w:marLeft w:val="0"/>
      <w:marRight w:val="0"/>
      <w:marTop w:val="0"/>
      <w:marBottom w:val="0"/>
      <w:divBdr>
        <w:top w:val="none" w:sz="0" w:space="0" w:color="auto"/>
        <w:left w:val="none" w:sz="0" w:space="0" w:color="auto"/>
        <w:bottom w:val="none" w:sz="0" w:space="0" w:color="auto"/>
        <w:right w:val="none" w:sz="0" w:space="0" w:color="auto"/>
      </w:divBdr>
    </w:div>
    <w:div w:id="727534390">
      <w:bodyDiv w:val="1"/>
      <w:marLeft w:val="0"/>
      <w:marRight w:val="0"/>
      <w:marTop w:val="0"/>
      <w:marBottom w:val="0"/>
      <w:divBdr>
        <w:top w:val="none" w:sz="0" w:space="0" w:color="auto"/>
        <w:left w:val="none" w:sz="0" w:space="0" w:color="auto"/>
        <w:bottom w:val="none" w:sz="0" w:space="0" w:color="auto"/>
        <w:right w:val="none" w:sz="0" w:space="0" w:color="auto"/>
      </w:divBdr>
    </w:div>
    <w:div w:id="727724845">
      <w:bodyDiv w:val="1"/>
      <w:marLeft w:val="0"/>
      <w:marRight w:val="0"/>
      <w:marTop w:val="0"/>
      <w:marBottom w:val="0"/>
      <w:divBdr>
        <w:top w:val="none" w:sz="0" w:space="0" w:color="auto"/>
        <w:left w:val="none" w:sz="0" w:space="0" w:color="auto"/>
        <w:bottom w:val="none" w:sz="0" w:space="0" w:color="auto"/>
        <w:right w:val="none" w:sz="0" w:space="0" w:color="auto"/>
      </w:divBdr>
    </w:div>
    <w:div w:id="727804340">
      <w:bodyDiv w:val="1"/>
      <w:marLeft w:val="0"/>
      <w:marRight w:val="0"/>
      <w:marTop w:val="0"/>
      <w:marBottom w:val="0"/>
      <w:divBdr>
        <w:top w:val="none" w:sz="0" w:space="0" w:color="auto"/>
        <w:left w:val="none" w:sz="0" w:space="0" w:color="auto"/>
        <w:bottom w:val="none" w:sz="0" w:space="0" w:color="auto"/>
        <w:right w:val="none" w:sz="0" w:space="0" w:color="auto"/>
      </w:divBdr>
    </w:div>
    <w:div w:id="727874219">
      <w:bodyDiv w:val="1"/>
      <w:marLeft w:val="0"/>
      <w:marRight w:val="0"/>
      <w:marTop w:val="0"/>
      <w:marBottom w:val="0"/>
      <w:divBdr>
        <w:top w:val="none" w:sz="0" w:space="0" w:color="auto"/>
        <w:left w:val="none" w:sz="0" w:space="0" w:color="auto"/>
        <w:bottom w:val="none" w:sz="0" w:space="0" w:color="auto"/>
        <w:right w:val="none" w:sz="0" w:space="0" w:color="auto"/>
      </w:divBdr>
    </w:div>
    <w:div w:id="727924303">
      <w:bodyDiv w:val="1"/>
      <w:marLeft w:val="0"/>
      <w:marRight w:val="0"/>
      <w:marTop w:val="0"/>
      <w:marBottom w:val="0"/>
      <w:divBdr>
        <w:top w:val="none" w:sz="0" w:space="0" w:color="auto"/>
        <w:left w:val="none" w:sz="0" w:space="0" w:color="auto"/>
        <w:bottom w:val="none" w:sz="0" w:space="0" w:color="auto"/>
        <w:right w:val="none" w:sz="0" w:space="0" w:color="auto"/>
      </w:divBdr>
    </w:div>
    <w:div w:id="728040589">
      <w:bodyDiv w:val="1"/>
      <w:marLeft w:val="0"/>
      <w:marRight w:val="0"/>
      <w:marTop w:val="0"/>
      <w:marBottom w:val="0"/>
      <w:divBdr>
        <w:top w:val="none" w:sz="0" w:space="0" w:color="auto"/>
        <w:left w:val="none" w:sz="0" w:space="0" w:color="auto"/>
        <w:bottom w:val="none" w:sz="0" w:space="0" w:color="auto"/>
        <w:right w:val="none" w:sz="0" w:space="0" w:color="auto"/>
      </w:divBdr>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2600">
      <w:bodyDiv w:val="1"/>
      <w:marLeft w:val="0"/>
      <w:marRight w:val="0"/>
      <w:marTop w:val="0"/>
      <w:marBottom w:val="0"/>
      <w:divBdr>
        <w:top w:val="none" w:sz="0" w:space="0" w:color="auto"/>
        <w:left w:val="none" w:sz="0" w:space="0" w:color="auto"/>
        <w:bottom w:val="none" w:sz="0" w:space="0" w:color="auto"/>
        <w:right w:val="none" w:sz="0" w:space="0" w:color="auto"/>
      </w:divBdr>
    </w:div>
    <w:div w:id="728190636">
      <w:bodyDiv w:val="1"/>
      <w:marLeft w:val="0"/>
      <w:marRight w:val="0"/>
      <w:marTop w:val="0"/>
      <w:marBottom w:val="0"/>
      <w:divBdr>
        <w:top w:val="none" w:sz="0" w:space="0" w:color="auto"/>
        <w:left w:val="none" w:sz="0" w:space="0" w:color="auto"/>
        <w:bottom w:val="none" w:sz="0" w:space="0" w:color="auto"/>
        <w:right w:val="none" w:sz="0" w:space="0" w:color="auto"/>
      </w:divBdr>
    </w:div>
    <w:div w:id="728309078">
      <w:bodyDiv w:val="1"/>
      <w:marLeft w:val="0"/>
      <w:marRight w:val="0"/>
      <w:marTop w:val="0"/>
      <w:marBottom w:val="0"/>
      <w:divBdr>
        <w:top w:val="none" w:sz="0" w:space="0" w:color="auto"/>
        <w:left w:val="none" w:sz="0" w:space="0" w:color="auto"/>
        <w:bottom w:val="none" w:sz="0" w:space="0" w:color="auto"/>
        <w:right w:val="none" w:sz="0" w:space="0" w:color="auto"/>
      </w:divBdr>
    </w:div>
    <w:div w:id="728695274">
      <w:bodyDiv w:val="1"/>
      <w:marLeft w:val="0"/>
      <w:marRight w:val="0"/>
      <w:marTop w:val="0"/>
      <w:marBottom w:val="0"/>
      <w:divBdr>
        <w:top w:val="none" w:sz="0" w:space="0" w:color="auto"/>
        <w:left w:val="none" w:sz="0" w:space="0" w:color="auto"/>
        <w:bottom w:val="none" w:sz="0" w:space="0" w:color="auto"/>
        <w:right w:val="none" w:sz="0" w:space="0" w:color="auto"/>
      </w:divBdr>
    </w:div>
    <w:div w:id="729041797">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14433">
      <w:bodyDiv w:val="1"/>
      <w:marLeft w:val="0"/>
      <w:marRight w:val="0"/>
      <w:marTop w:val="0"/>
      <w:marBottom w:val="0"/>
      <w:divBdr>
        <w:top w:val="none" w:sz="0" w:space="0" w:color="auto"/>
        <w:left w:val="none" w:sz="0" w:space="0" w:color="auto"/>
        <w:bottom w:val="none" w:sz="0" w:space="0" w:color="auto"/>
        <w:right w:val="none" w:sz="0" w:space="0" w:color="auto"/>
      </w:divBdr>
    </w:div>
    <w:div w:id="729160425">
      <w:bodyDiv w:val="1"/>
      <w:marLeft w:val="0"/>
      <w:marRight w:val="0"/>
      <w:marTop w:val="0"/>
      <w:marBottom w:val="0"/>
      <w:divBdr>
        <w:top w:val="none" w:sz="0" w:space="0" w:color="auto"/>
        <w:left w:val="none" w:sz="0" w:space="0" w:color="auto"/>
        <w:bottom w:val="none" w:sz="0" w:space="0" w:color="auto"/>
        <w:right w:val="none" w:sz="0" w:space="0" w:color="auto"/>
      </w:divBdr>
    </w:div>
    <w:div w:id="729306058">
      <w:bodyDiv w:val="1"/>
      <w:marLeft w:val="0"/>
      <w:marRight w:val="0"/>
      <w:marTop w:val="0"/>
      <w:marBottom w:val="0"/>
      <w:divBdr>
        <w:top w:val="none" w:sz="0" w:space="0" w:color="auto"/>
        <w:left w:val="none" w:sz="0" w:space="0" w:color="auto"/>
        <w:bottom w:val="none" w:sz="0" w:space="0" w:color="auto"/>
        <w:right w:val="none" w:sz="0" w:space="0" w:color="auto"/>
      </w:divBdr>
    </w:div>
    <w:div w:id="72969534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7339">
      <w:bodyDiv w:val="1"/>
      <w:marLeft w:val="0"/>
      <w:marRight w:val="0"/>
      <w:marTop w:val="0"/>
      <w:marBottom w:val="0"/>
      <w:divBdr>
        <w:top w:val="none" w:sz="0" w:space="0" w:color="auto"/>
        <w:left w:val="none" w:sz="0" w:space="0" w:color="auto"/>
        <w:bottom w:val="none" w:sz="0" w:space="0" w:color="auto"/>
        <w:right w:val="none" w:sz="0" w:space="0" w:color="auto"/>
      </w:divBdr>
    </w:div>
    <w:div w:id="729888688">
      <w:bodyDiv w:val="1"/>
      <w:marLeft w:val="0"/>
      <w:marRight w:val="0"/>
      <w:marTop w:val="0"/>
      <w:marBottom w:val="0"/>
      <w:divBdr>
        <w:top w:val="none" w:sz="0" w:space="0" w:color="auto"/>
        <w:left w:val="none" w:sz="0" w:space="0" w:color="auto"/>
        <w:bottom w:val="none" w:sz="0" w:space="0" w:color="auto"/>
        <w:right w:val="none" w:sz="0" w:space="0" w:color="auto"/>
      </w:divBdr>
    </w:div>
    <w:div w:id="730271745">
      <w:bodyDiv w:val="1"/>
      <w:marLeft w:val="0"/>
      <w:marRight w:val="0"/>
      <w:marTop w:val="0"/>
      <w:marBottom w:val="0"/>
      <w:divBdr>
        <w:top w:val="none" w:sz="0" w:space="0" w:color="auto"/>
        <w:left w:val="none" w:sz="0" w:space="0" w:color="auto"/>
        <w:bottom w:val="none" w:sz="0" w:space="0" w:color="auto"/>
        <w:right w:val="none" w:sz="0" w:space="0" w:color="auto"/>
      </w:divBdr>
    </w:div>
    <w:div w:id="730469191">
      <w:bodyDiv w:val="1"/>
      <w:marLeft w:val="0"/>
      <w:marRight w:val="0"/>
      <w:marTop w:val="0"/>
      <w:marBottom w:val="0"/>
      <w:divBdr>
        <w:top w:val="none" w:sz="0" w:space="0" w:color="auto"/>
        <w:left w:val="none" w:sz="0" w:space="0" w:color="auto"/>
        <w:bottom w:val="none" w:sz="0" w:space="0" w:color="auto"/>
        <w:right w:val="none" w:sz="0" w:space="0" w:color="auto"/>
      </w:divBdr>
    </w:div>
    <w:div w:id="730470445">
      <w:bodyDiv w:val="1"/>
      <w:marLeft w:val="0"/>
      <w:marRight w:val="0"/>
      <w:marTop w:val="0"/>
      <w:marBottom w:val="0"/>
      <w:divBdr>
        <w:top w:val="none" w:sz="0" w:space="0" w:color="auto"/>
        <w:left w:val="none" w:sz="0" w:space="0" w:color="auto"/>
        <w:bottom w:val="none" w:sz="0" w:space="0" w:color="auto"/>
        <w:right w:val="none" w:sz="0" w:space="0" w:color="auto"/>
      </w:divBdr>
    </w:div>
    <w:div w:id="730540099">
      <w:bodyDiv w:val="1"/>
      <w:marLeft w:val="0"/>
      <w:marRight w:val="0"/>
      <w:marTop w:val="0"/>
      <w:marBottom w:val="0"/>
      <w:divBdr>
        <w:top w:val="none" w:sz="0" w:space="0" w:color="auto"/>
        <w:left w:val="none" w:sz="0" w:space="0" w:color="auto"/>
        <w:bottom w:val="none" w:sz="0" w:space="0" w:color="auto"/>
        <w:right w:val="none" w:sz="0" w:space="0" w:color="auto"/>
      </w:divBdr>
    </w:div>
    <w:div w:id="730663138">
      <w:bodyDiv w:val="1"/>
      <w:marLeft w:val="0"/>
      <w:marRight w:val="0"/>
      <w:marTop w:val="0"/>
      <w:marBottom w:val="0"/>
      <w:divBdr>
        <w:top w:val="none" w:sz="0" w:space="0" w:color="auto"/>
        <w:left w:val="none" w:sz="0" w:space="0" w:color="auto"/>
        <w:bottom w:val="none" w:sz="0" w:space="0" w:color="auto"/>
        <w:right w:val="none" w:sz="0" w:space="0" w:color="auto"/>
      </w:divBdr>
    </w:div>
    <w:div w:id="730730372">
      <w:bodyDiv w:val="1"/>
      <w:marLeft w:val="0"/>
      <w:marRight w:val="0"/>
      <w:marTop w:val="0"/>
      <w:marBottom w:val="0"/>
      <w:divBdr>
        <w:top w:val="none" w:sz="0" w:space="0" w:color="auto"/>
        <w:left w:val="none" w:sz="0" w:space="0" w:color="auto"/>
        <w:bottom w:val="none" w:sz="0" w:space="0" w:color="auto"/>
        <w:right w:val="none" w:sz="0" w:space="0" w:color="auto"/>
      </w:divBdr>
    </w:div>
    <w:div w:id="730730917">
      <w:bodyDiv w:val="1"/>
      <w:marLeft w:val="0"/>
      <w:marRight w:val="0"/>
      <w:marTop w:val="0"/>
      <w:marBottom w:val="0"/>
      <w:divBdr>
        <w:top w:val="none" w:sz="0" w:space="0" w:color="auto"/>
        <w:left w:val="none" w:sz="0" w:space="0" w:color="auto"/>
        <w:bottom w:val="none" w:sz="0" w:space="0" w:color="auto"/>
        <w:right w:val="none" w:sz="0" w:space="0" w:color="auto"/>
      </w:divBdr>
    </w:div>
    <w:div w:id="731078906">
      <w:bodyDiv w:val="1"/>
      <w:marLeft w:val="0"/>
      <w:marRight w:val="0"/>
      <w:marTop w:val="0"/>
      <w:marBottom w:val="0"/>
      <w:divBdr>
        <w:top w:val="none" w:sz="0" w:space="0" w:color="auto"/>
        <w:left w:val="none" w:sz="0" w:space="0" w:color="auto"/>
        <w:bottom w:val="none" w:sz="0" w:space="0" w:color="auto"/>
        <w:right w:val="none" w:sz="0" w:space="0" w:color="auto"/>
      </w:divBdr>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97">
      <w:bodyDiv w:val="1"/>
      <w:marLeft w:val="0"/>
      <w:marRight w:val="0"/>
      <w:marTop w:val="0"/>
      <w:marBottom w:val="0"/>
      <w:divBdr>
        <w:top w:val="none" w:sz="0" w:space="0" w:color="auto"/>
        <w:left w:val="none" w:sz="0" w:space="0" w:color="auto"/>
        <w:bottom w:val="none" w:sz="0" w:space="0" w:color="auto"/>
        <w:right w:val="none" w:sz="0" w:space="0" w:color="auto"/>
      </w:divBdr>
    </w:div>
    <w:div w:id="731347096">
      <w:bodyDiv w:val="1"/>
      <w:marLeft w:val="0"/>
      <w:marRight w:val="0"/>
      <w:marTop w:val="0"/>
      <w:marBottom w:val="0"/>
      <w:divBdr>
        <w:top w:val="none" w:sz="0" w:space="0" w:color="auto"/>
        <w:left w:val="none" w:sz="0" w:space="0" w:color="auto"/>
        <w:bottom w:val="none" w:sz="0" w:space="0" w:color="auto"/>
        <w:right w:val="none" w:sz="0" w:space="0" w:color="auto"/>
      </w:divBdr>
    </w:div>
    <w:div w:id="731463208">
      <w:bodyDiv w:val="1"/>
      <w:marLeft w:val="0"/>
      <w:marRight w:val="0"/>
      <w:marTop w:val="0"/>
      <w:marBottom w:val="0"/>
      <w:divBdr>
        <w:top w:val="none" w:sz="0" w:space="0" w:color="auto"/>
        <w:left w:val="none" w:sz="0" w:space="0" w:color="auto"/>
        <w:bottom w:val="none" w:sz="0" w:space="0" w:color="auto"/>
        <w:right w:val="none" w:sz="0" w:space="0" w:color="auto"/>
      </w:divBdr>
    </w:div>
    <w:div w:id="731780435">
      <w:bodyDiv w:val="1"/>
      <w:marLeft w:val="0"/>
      <w:marRight w:val="0"/>
      <w:marTop w:val="0"/>
      <w:marBottom w:val="0"/>
      <w:divBdr>
        <w:top w:val="none" w:sz="0" w:space="0" w:color="auto"/>
        <w:left w:val="none" w:sz="0" w:space="0" w:color="auto"/>
        <w:bottom w:val="none" w:sz="0" w:space="0" w:color="auto"/>
        <w:right w:val="none" w:sz="0" w:space="0" w:color="auto"/>
      </w:divBdr>
    </w:div>
    <w:div w:id="731931427">
      <w:bodyDiv w:val="1"/>
      <w:marLeft w:val="0"/>
      <w:marRight w:val="0"/>
      <w:marTop w:val="0"/>
      <w:marBottom w:val="0"/>
      <w:divBdr>
        <w:top w:val="none" w:sz="0" w:space="0" w:color="auto"/>
        <w:left w:val="none" w:sz="0" w:space="0" w:color="auto"/>
        <w:bottom w:val="none" w:sz="0" w:space="0" w:color="auto"/>
        <w:right w:val="none" w:sz="0" w:space="0" w:color="auto"/>
      </w:divBdr>
    </w:div>
    <w:div w:id="731932376">
      <w:bodyDiv w:val="1"/>
      <w:marLeft w:val="0"/>
      <w:marRight w:val="0"/>
      <w:marTop w:val="0"/>
      <w:marBottom w:val="0"/>
      <w:divBdr>
        <w:top w:val="none" w:sz="0" w:space="0" w:color="auto"/>
        <w:left w:val="none" w:sz="0" w:space="0" w:color="auto"/>
        <w:bottom w:val="none" w:sz="0" w:space="0" w:color="auto"/>
        <w:right w:val="none" w:sz="0" w:space="0" w:color="auto"/>
      </w:divBdr>
    </w:div>
    <w:div w:id="732002829">
      <w:bodyDiv w:val="1"/>
      <w:marLeft w:val="0"/>
      <w:marRight w:val="0"/>
      <w:marTop w:val="0"/>
      <w:marBottom w:val="0"/>
      <w:divBdr>
        <w:top w:val="none" w:sz="0" w:space="0" w:color="auto"/>
        <w:left w:val="none" w:sz="0" w:space="0" w:color="auto"/>
        <w:bottom w:val="none" w:sz="0" w:space="0" w:color="auto"/>
        <w:right w:val="none" w:sz="0" w:space="0" w:color="auto"/>
      </w:divBdr>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773625">
      <w:bodyDiv w:val="1"/>
      <w:marLeft w:val="0"/>
      <w:marRight w:val="0"/>
      <w:marTop w:val="0"/>
      <w:marBottom w:val="0"/>
      <w:divBdr>
        <w:top w:val="none" w:sz="0" w:space="0" w:color="auto"/>
        <w:left w:val="none" w:sz="0" w:space="0" w:color="auto"/>
        <w:bottom w:val="none" w:sz="0" w:space="0" w:color="auto"/>
        <w:right w:val="none" w:sz="0" w:space="0" w:color="auto"/>
      </w:divBdr>
    </w:div>
    <w:div w:id="733158714">
      <w:bodyDiv w:val="1"/>
      <w:marLeft w:val="0"/>
      <w:marRight w:val="0"/>
      <w:marTop w:val="0"/>
      <w:marBottom w:val="0"/>
      <w:divBdr>
        <w:top w:val="none" w:sz="0" w:space="0" w:color="auto"/>
        <w:left w:val="none" w:sz="0" w:space="0" w:color="auto"/>
        <w:bottom w:val="none" w:sz="0" w:space="0" w:color="auto"/>
        <w:right w:val="none" w:sz="0" w:space="0" w:color="auto"/>
      </w:divBdr>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56123">
      <w:bodyDiv w:val="1"/>
      <w:marLeft w:val="0"/>
      <w:marRight w:val="0"/>
      <w:marTop w:val="0"/>
      <w:marBottom w:val="0"/>
      <w:divBdr>
        <w:top w:val="none" w:sz="0" w:space="0" w:color="auto"/>
        <w:left w:val="none" w:sz="0" w:space="0" w:color="auto"/>
        <w:bottom w:val="none" w:sz="0" w:space="0" w:color="auto"/>
        <w:right w:val="none" w:sz="0" w:space="0" w:color="auto"/>
      </w:divBdr>
    </w:div>
    <w:div w:id="733429499">
      <w:bodyDiv w:val="1"/>
      <w:marLeft w:val="0"/>
      <w:marRight w:val="0"/>
      <w:marTop w:val="0"/>
      <w:marBottom w:val="0"/>
      <w:divBdr>
        <w:top w:val="none" w:sz="0" w:space="0" w:color="auto"/>
        <w:left w:val="none" w:sz="0" w:space="0" w:color="auto"/>
        <w:bottom w:val="none" w:sz="0" w:space="0" w:color="auto"/>
        <w:right w:val="none" w:sz="0" w:space="0" w:color="auto"/>
      </w:divBdr>
    </w:div>
    <w:div w:id="733504997">
      <w:bodyDiv w:val="1"/>
      <w:marLeft w:val="0"/>
      <w:marRight w:val="0"/>
      <w:marTop w:val="0"/>
      <w:marBottom w:val="0"/>
      <w:divBdr>
        <w:top w:val="none" w:sz="0" w:space="0" w:color="auto"/>
        <w:left w:val="none" w:sz="0" w:space="0" w:color="auto"/>
        <w:bottom w:val="none" w:sz="0" w:space="0" w:color="auto"/>
        <w:right w:val="none" w:sz="0" w:space="0" w:color="auto"/>
      </w:divBdr>
    </w:div>
    <w:div w:id="733551047">
      <w:bodyDiv w:val="1"/>
      <w:marLeft w:val="0"/>
      <w:marRight w:val="0"/>
      <w:marTop w:val="0"/>
      <w:marBottom w:val="0"/>
      <w:divBdr>
        <w:top w:val="none" w:sz="0" w:space="0" w:color="auto"/>
        <w:left w:val="none" w:sz="0" w:space="0" w:color="auto"/>
        <w:bottom w:val="none" w:sz="0" w:space="0" w:color="auto"/>
        <w:right w:val="none" w:sz="0" w:space="0" w:color="auto"/>
      </w:divBdr>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206844">
      <w:bodyDiv w:val="1"/>
      <w:marLeft w:val="0"/>
      <w:marRight w:val="0"/>
      <w:marTop w:val="0"/>
      <w:marBottom w:val="0"/>
      <w:divBdr>
        <w:top w:val="none" w:sz="0" w:space="0" w:color="auto"/>
        <w:left w:val="none" w:sz="0" w:space="0" w:color="auto"/>
        <w:bottom w:val="none" w:sz="0" w:space="0" w:color="auto"/>
        <w:right w:val="none" w:sz="0" w:space="0" w:color="auto"/>
      </w:divBdr>
    </w:div>
    <w:div w:id="734284750">
      <w:bodyDiv w:val="1"/>
      <w:marLeft w:val="0"/>
      <w:marRight w:val="0"/>
      <w:marTop w:val="0"/>
      <w:marBottom w:val="0"/>
      <w:divBdr>
        <w:top w:val="none" w:sz="0" w:space="0" w:color="auto"/>
        <w:left w:val="none" w:sz="0" w:space="0" w:color="auto"/>
        <w:bottom w:val="none" w:sz="0" w:space="0" w:color="auto"/>
        <w:right w:val="none" w:sz="0" w:space="0" w:color="auto"/>
      </w:divBdr>
    </w:div>
    <w:div w:id="734353466">
      <w:bodyDiv w:val="1"/>
      <w:marLeft w:val="0"/>
      <w:marRight w:val="0"/>
      <w:marTop w:val="0"/>
      <w:marBottom w:val="0"/>
      <w:divBdr>
        <w:top w:val="none" w:sz="0" w:space="0" w:color="auto"/>
        <w:left w:val="none" w:sz="0" w:space="0" w:color="auto"/>
        <w:bottom w:val="none" w:sz="0" w:space="0" w:color="auto"/>
        <w:right w:val="none" w:sz="0" w:space="0" w:color="auto"/>
      </w:divBdr>
    </w:div>
    <w:div w:id="734593471">
      <w:bodyDiv w:val="1"/>
      <w:marLeft w:val="0"/>
      <w:marRight w:val="0"/>
      <w:marTop w:val="0"/>
      <w:marBottom w:val="0"/>
      <w:divBdr>
        <w:top w:val="none" w:sz="0" w:space="0" w:color="auto"/>
        <w:left w:val="none" w:sz="0" w:space="0" w:color="auto"/>
        <w:bottom w:val="none" w:sz="0" w:space="0" w:color="auto"/>
        <w:right w:val="none" w:sz="0" w:space="0" w:color="auto"/>
      </w:divBdr>
    </w:div>
    <w:div w:id="734594427">
      <w:bodyDiv w:val="1"/>
      <w:marLeft w:val="0"/>
      <w:marRight w:val="0"/>
      <w:marTop w:val="0"/>
      <w:marBottom w:val="0"/>
      <w:divBdr>
        <w:top w:val="none" w:sz="0" w:space="0" w:color="auto"/>
        <w:left w:val="none" w:sz="0" w:space="0" w:color="auto"/>
        <w:bottom w:val="none" w:sz="0" w:space="0" w:color="auto"/>
        <w:right w:val="none" w:sz="0" w:space="0" w:color="auto"/>
      </w:divBdr>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932487">
      <w:bodyDiv w:val="1"/>
      <w:marLeft w:val="0"/>
      <w:marRight w:val="0"/>
      <w:marTop w:val="0"/>
      <w:marBottom w:val="0"/>
      <w:divBdr>
        <w:top w:val="none" w:sz="0" w:space="0" w:color="auto"/>
        <w:left w:val="none" w:sz="0" w:space="0" w:color="auto"/>
        <w:bottom w:val="none" w:sz="0" w:space="0" w:color="auto"/>
        <w:right w:val="none" w:sz="0" w:space="0" w:color="auto"/>
      </w:divBdr>
    </w:div>
    <w:div w:id="734937451">
      <w:bodyDiv w:val="1"/>
      <w:marLeft w:val="0"/>
      <w:marRight w:val="0"/>
      <w:marTop w:val="0"/>
      <w:marBottom w:val="0"/>
      <w:divBdr>
        <w:top w:val="none" w:sz="0" w:space="0" w:color="auto"/>
        <w:left w:val="none" w:sz="0" w:space="0" w:color="auto"/>
        <w:bottom w:val="none" w:sz="0" w:space="0" w:color="auto"/>
        <w:right w:val="none" w:sz="0" w:space="0" w:color="auto"/>
      </w:divBdr>
    </w:div>
    <w:div w:id="734937463">
      <w:bodyDiv w:val="1"/>
      <w:marLeft w:val="0"/>
      <w:marRight w:val="0"/>
      <w:marTop w:val="0"/>
      <w:marBottom w:val="0"/>
      <w:divBdr>
        <w:top w:val="none" w:sz="0" w:space="0" w:color="auto"/>
        <w:left w:val="none" w:sz="0" w:space="0" w:color="auto"/>
        <w:bottom w:val="none" w:sz="0" w:space="0" w:color="auto"/>
        <w:right w:val="none" w:sz="0" w:space="0" w:color="auto"/>
      </w:divBdr>
    </w:div>
    <w:div w:id="735199524">
      <w:bodyDiv w:val="1"/>
      <w:marLeft w:val="0"/>
      <w:marRight w:val="0"/>
      <w:marTop w:val="0"/>
      <w:marBottom w:val="0"/>
      <w:divBdr>
        <w:top w:val="none" w:sz="0" w:space="0" w:color="auto"/>
        <w:left w:val="none" w:sz="0" w:space="0" w:color="auto"/>
        <w:bottom w:val="none" w:sz="0" w:space="0" w:color="auto"/>
        <w:right w:val="none" w:sz="0" w:space="0" w:color="auto"/>
      </w:divBdr>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50783">
      <w:bodyDiv w:val="1"/>
      <w:marLeft w:val="0"/>
      <w:marRight w:val="0"/>
      <w:marTop w:val="0"/>
      <w:marBottom w:val="0"/>
      <w:divBdr>
        <w:top w:val="none" w:sz="0" w:space="0" w:color="auto"/>
        <w:left w:val="none" w:sz="0" w:space="0" w:color="auto"/>
        <w:bottom w:val="none" w:sz="0" w:space="0" w:color="auto"/>
        <w:right w:val="none" w:sz="0" w:space="0" w:color="auto"/>
      </w:divBdr>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21615">
      <w:bodyDiv w:val="1"/>
      <w:marLeft w:val="0"/>
      <w:marRight w:val="0"/>
      <w:marTop w:val="0"/>
      <w:marBottom w:val="0"/>
      <w:divBdr>
        <w:top w:val="none" w:sz="0" w:space="0" w:color="auto"/>
        <w:left w:val="none" w:sz="0" w:space="0" w:color="auto"/>
        <w:bottom w:val="none" w:sz="0" w:space="0" w:color="auto"/>
        <w:right w:val="none" w:sz="0" w:space="0" w:color="auto"/>
      </w:divBdr>
    </w:div>
    <w:div w:id="735325491">
      <w:bodyDiv w:val="1"/>
      <w:marLeft w:val="0"/>
      <w:marRight w:val="0"/>
      <w:marTop w:val="0"/>
      <w:marBottom w:val="0"/>
      <w:divBdr>
        <w:top w:val="none" w:sz="0" w:space="0" w:color="auto"/>
        <w:left w:val="none" w:sz="0" w:space="0" w:color="auto"/>
        <w:bottom w:val="none" w:sz="0" w:space="0" w:color="auto"/>
        <w:right w:val="none" w:sz="0" w:space="0" w:color="auto"/>
      </w:divBdr>
    </w:div>
    <w:div w:id="735397700">
      <w:bodyDiv w:val="1"/>
      <w:marLeft w:val="0"/>
      <w:marRight w:val="0"/>
      <w:marTop w:val="0"/>
      <w:marBottom w:val="0"/>
      <w:divBdr>
        <w:top w:val="none" w:sz="0" w:space="0" w:color="auto"/>
        <w:left w:val="none" w:sz="0" w:space="0" w:color="auto"/>
        <w:bottom w:val="none" w:sz="0" w:space="0" w:color="auto"/>
        <w:right w:val="none" w:sz="0" w:space="0" w:color="auto"/>
      </w:divBdr>
    </w:div>
    <w:div w:id="735516247">
      <w:bodyDiv w:val="1"/>
      <w:marLeft w:val="0"/>
      <w:marRight w:val="0"/>
      <w:marTop w:val="0"/>
      <w:marBottom w:val="0"/>
      <w:divBdr>
        <w:top w:val="none" w:sz="0" w:space="0" w:color="auto"/>
        <w:left w:val="none" w:sz="0" w:space="0" w:color="auto"/>
        <w:bottom w:val="none" w:sz="0" w:space="0" w:color="auto"/>
        <w:right w:val="none" w:sz="0" w:space="0" w:color="auto"/>
      </w:divBdr>
    </w:div>
    <w:div w:id="735667723">
      <w:bodyDiv w:val="1"/>
      <w:marLeft w:val="0"/>
      <w:marRight w:val="0"/>
      <w:marTop w:val="0"/>
      <w:marBottom w:val="0"/>
      <w:divBdr>
        <w:top w:val="none" w:sz="0" w:space="0" w:color="auto"/>
        <w:left w:val="none" w:sz="0" w:space="0" w:color="auto"/>
        <w:bottom w:val="none" w:sz="0" w:space="0" w:color="auto"/>
        <w:right w:val="none" w:sz="0" w:space="0" w:color="auto"/>
      </w:divBdr>
    </w:div>
    <w:div w:id="735863356">
      <w:bodyDiv w:val="1"/>
      <w:marLeft w:val="0"/>
      <w:marRight w:val="0"/>
      <w:marTop w:val="0"/>
      <w:marBottom w:val="0"/>
      <w:divBdr>
        <w:top w:val="none" w:sz="0" w:space="0" w:color="auto"/>
        <w:left w:val="none" w:sz="0" w:space="0" w:color="auto"/>
        <w:bottom w:val="none" w:sz="0" w:space="0" w:color="auto"/>
        <w:right w:val="none" w:sz="0" w:space="0" w:color="auto"/>
      </w:divBdr>
    </w:div>
    <w:div w:id="735863928">
      <w:bodyDiv w:val="1"/>
      <w:marLeft w:val="0"/>
      <w:marRight w:val="0"/>
      <w:marTop w:val="0"/>
      <w:marBottom w:val="0"/>
      <w:divBdr>
        <w:top w:val="none" w:sz="0" w:space="0" w:color="auto"/>
        <w:left w:val="none" w:sz="0" w:space="0" w:color="auto"/>
        <w:bottom w:val="none" w:sz="0" w:space="0" w:color="auto"/>
        <w:right w:val="none" w:sz="0" w:space="0" w:color="auto"/>
      </w:divBdr>
    </w:div>
    <w:div w:id="736127896">
      <w:bodyDiv w:val="1"/>
      <w:marLeft w:val="0"/>
      <w:marRight w:val="0"/>
      <w:marTop w:val="0"/>
      <w:marBottom w:val="0"/>
      <w:divBdr>
        <w:top w:val="none" w:sz="0" w:space="0" w:color="auto"/>
        <w:left w:val="none" w:sz="0" w:space="0" w:color="auto"/>
        <w:bottom w:val="none" w:sz="0" w:space="0" w:color="auto"/>
        <w:right w:val="none" w:sz="0" w:space="0" w:color="auto"/>
      </w:divBdr>
    </w:div>
    <w:div w:id="736131579">
      <w:bodyDiv w:val="1"/>
      <w:marLeft w:val="0"/>
      <w:marRight w:val="0"/>
      <w:marTop w:val="0"/>
      <w:marBottom w:val="0"/>
      <w:divBdr>
        <w:top w:val="none" w:sz="0" w:space="0" w:color="auto"/>
        <w:left w:val="none" w:sz="0" w:space="0" w:color="auto"/>
        <w:bottom w:val="none" w:sz="0" w:space="0" w:color="auto"/>
        <w:right w:val="none" w:sz="0" w:space="0" w:color="auto"/>
      </w:divBdr>
    </w:div>
    <w:div w:id="736319642">
      <w:bodyDiv w:val="1"/>
      <w:marLeft w:val="0"/>
      <w:marRight w:val="0"/>
      <w:marTop w:val="0"/>
      <w:marBottom w:val="0"/>
      <w:divBdr>
        <w:top w:val="none" w:sz="0" w:space="0" w:color="auto"/>
        <w:left w:val="none" w:sz="0" w:space="0" w:color="auto"/>
        <w:bottom w:val="none" w:sz="0" w:space="0" w:color="auto"/>
        <w:right w:val="none" w:sz="0" w:space="0" w:color="auto"/>
      </w:divBdr>
    </w:div>
    <w:div w:id="736322991">
      <w:bodyDiv w:val="1"/>
      <w:marLeft w:val="0"/>
      <w:marRight w:val="0"/>
      <w:marTop w:val="0"/>
      <w:marBottom w:val="0"/>
      <w:divBdr>
        <w:top w:val="none" w:sz="0" w:space="0" w:color="auto"/>
        <w:left w:val="none" w:sz="0" w:space="0" w:color="auto"/>
        <w:bottom w:val="none" w:sz="0" w:space="0" w:color="auto"/>
        <w:right w:val="none" w:sz="0" w:space="0" w:color="auto"/>
      </w:divBdr>
    </w:div>
    <w:div w:id="736364341">
      <w:bodyDiv w:val="1"/>
      <w:marLeft w:val="0"/>
      <w:marRight w:val="0"/>
      <w:marTop w:val="0"/>
      <w:marBottom w:val="0"/>
      <w:divBdr>
        <w:top w:val="none" w:sz="0" w:space="0" w:color="auto"/>
        <w:left w:val="none" w:sz="0" w:space="0" w:color="auto"/>
        <w:bottom w:val="none" w:sz="0" w:space="0" w:color="auto"/>
        <w:right w:val="none" w:sz="0" w:space="0" w:color="auto"/>
      </w:divBdr>
    </w:div>
    <w:div w:id="736367951">
      <w:bodyDiv w:val="1"/>
      <w:marLeft w:val="0"/>
      <w:marRight w:val="0"/>
      <w:marTop w:val="0"/>
      <w:marBottom w:val="0"/>
      <w:divBdr>
        <w:top w:val="none" w:sz="0" w:space="0" w:color="auto"/>
        <w:left w:val="none" w:sz="0" w:space="0" w:color="auto"/>
        <w:bottom w:val="none" w:sz="0" w:space="0" w:color="auto"/>
        <w:right w:val="none" w:sz="0" w:space="0" w:color="auto"/>
      </w:divBdr>
    </w:div>
    <w:div w:id="736442404">
      <w:bodyDiv w:val="1"/>
      <w:marLeft w:val="0"/>
      <w:marRight w:val="0"/>
      <w:marTop w:val="0"/>
      <w:marBottom w:val="0"/>
      <w:divBdr>
        <w:top w:val="none" w:sz="0" w:space="0" w:color="auto"/>
        <w:left w:val="none" w:sz="0" w:space="0" w:color="auto"/>
        <w:bottom w:val="none" w:sz="0" w:space="0" w:color="auto"/>
        <w:right w:val="none" w:sz="0" w:space="0" w:color="auto"/>
      </w:divBdr>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4961">
      <w:bodyDiv w:val="1"/>
      <w:marLeft w:val="0"/>
      <w:marRight w:val="0"/>
      <w:marTop w:val="0"/>
      <w:marBottom w:val="0"/>
      <w:divBdr>
        <w:top w:val="none" w:sz="0" w:space="0" w:color="auto"/>
        <w:left w:val="none" w:sz="0" w:space="0" w:color="auto"/>
        <w:bottom w:val="none" w:sz="0" w:space="0" w:color="auto"/>
        <w:right w:val="none" w:sz="0" w:space="0" w:color="auto"/>
      </w:divBdr>
    </w:div>
    <w:div w:id="736708951">
      <w:bodyDiv w:val="1"/>
      <w:marLeft w:val="0"/>
      <w:marRight w:val="0"/>
      <w:marTop w:val="0"/>
      <w:marBottom w:val="0"/>
      <w:divBdr>
        <w:top w:val="none" w:sz="0" w:space="0" w:color="auto"/>
        <w:left w:val="none" w:sz="0" w:space="0" w:color="auto"/>
        <w:bottom w:val="none" w:sz="0" w:space="0" w:color="auto"/>
        <w:right w:val="none" w:sz="0" w:space="0" w:color="auto"/>
      </w:divBdr>
    </w:div>
    <w:div w:id="736780337">
      <w:bodyDiv w:val="1"/>
      <w:marLeft w:val="0"/>
      <w:marRight w:val="0"/>
      <w:marTop w:val="0"/>
      <w:marBottom w:val="0"/>
      <w:divBdr>
        <w:top w:val="none" w:sz="0" w:space="0" w:color="auto"/>
        <w:left w:val="none" w:sz="0" w:space="0" w:color="auto"/>
        <w:bottom w:val="none" w:sz="0" w:space="0" w:color="auto"/>
        <w:right w:val="none" w:sz="0" w:space="0" w:color="auto"/>
      </w:divBdr>
    </w:div>
    <w:div w:id="736824733">
      <w:bodyDiv w:val="1"/>
      <w:marLeft w:val="0"/>
      <w:marRight w:val="0"/>
      <w:marTop w:val="0"/>
      <w:marBottom w:val="0"/>
      <w:divBdr>
        <w:top w:val="none" w:sz="0" w:space="0" w:color="auto"/>
        <w:left w:val="none" w:sz="0" w:space="0" w:color="auto"/>
        <w:bottom w:val="none" w:sz="0" w:space="0" w:color="auto"/>
        <w:right w:val="none" w:sz="0" w:space="0" w:color="auto"/>
      </w:divBdr>
    </w:div>
    <w:div w:id="736897844">
      <w:bodyDiv w:val="1"/>
      <w:marLeft w:val="0"/>
      <w:marRight w:val="0"/>
      <w:marTop w:val="0"/>
      <w:marBottom w:val="0"/>
      <w:divBdr>
        <w:top w:val="none" w:sz="0" w:space="0" w:color="auto"/>
        <w:left w:val="none" w:sz="0" w:space="0" w:color="auto"/>
        <w:bottom w:val="none" w:sz="0" w:space="0" w:color="auto"/>
        <w:right w:val="none" w:sz="0" w:space="0" w:color="auto"/>
      </w:divBdr>
    </w:div>
    <w:div w:id="736980874">
      <w:bodyDiv w:val="1"/>
      <w:marLeft w:val="0"/>
      <w:marRight w:val="0"/>
      <w:marTop w:val="0"/>
      <w:marBottom w:val="0"/>
      <w:divBdr>
        <w:top w:val="none" w:sz="0" w:space="0" w:color="auto"/>
        <w:left w:val="none" w:sz="0" w:space="0" w:color="auto"/>
        <w:bottom w:val="none" w:sz="0" w:space="0" w:color="auto"/>
        <w:right w:val="none" w:sz="0" w:space="0" w:color="auto"/>
      </w:divBdr>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89879">
      <w:bodyDiv w:val="1"/>
      <w:marLeft w:val="0"/>
      <w:marRight w:val="0"/>
      <w:marTop w:val="0"/>
      <w:marBottom w:val="0"/>
      <w:divBdr>
        <w:top w:val="none" w:sz="0" w:space="0" w:color="auto"/>
        <w:left w:val="none" w:sz="0" w:space="0" w:color="auto"/>
        <w:bottom w:val="none" w:sz="0" w:space="0" w:color="auto"/>
        <w:right w:val="none" w:sz="0" w:space="0" w:color="auto"/>
      </w:divBdr>
    </w:div>
    <w:div w:id="737480746">
      <w:bodyDiv w:val="1"/>
      <w:marLeft w:val="0"/>
      <w:marRight w:val="0"/>
      <w:marTop w:val="0"/>
      <w:marBottom w:val="0"/>
      <w:divBdr>
        <w:top w:val="none" w:sz="0" w:space="0" w:color="auto"/>
        <w:left w:val="none" w:sz="0" w:space="0" w:color="auto"/>
        <w:bottom w:val="none" w:sz="0" w:space="0" w:color="auto"/>
        <w:right w:val="none" w:sz="0" w:space="0" w:color="auto"/>
      </w:divBdr>
    </w:div>
    <w:div w:id="737560611">
      <w:bodyDiv w:val="1"/>
      <w:marLeft w:val="0"/>
      <w:marRight w:val="0"/>
      <w:marTop w:val="0"/>
      <w:marBottom w:val="0"/>
      <w:divBdr>
        <w:top w:val="none" w:sz="0" w:space="0" w:color="auto"/>
        <w:left w:val="none" w:sz="0" w:space="0" w:color="auto"/>
        <w:bottom w:val="none" w:sz="0" w:space="0" w:color="auto"/>
        <w:right w:val="none" w:sz="0" w:space="0" w:color="auto"/>
      </w:divBdr>
    </w:div>
    <w:div w:id="737561166">
      <w:bodyDiv w:val="1"/>
      <w:marLeft w:val="0"/>
      <w:marRight w:val="0"/>
      <w:marTop w:val="0"/>
      <w:marBottom w:val="0"/>
      <w:divBdr>
        <w:top w:val="none" w:sz="0" w:space="0" w:color="auto"/>
        <w:left w:val="none" w:sz="0" w:space="0" w:color="auto"/>
        <w:bottom w:val="none" w:sz="0" w:space="0" w:color="auto"/>
        <w:right w:val="none" w:sz="0" w:space="0" w:color="auto"/>
      </w:divBdr>
    </w:div>
    <w:div w:id="737829720">
      <w:bodyDiv w:val="1"/>
      <w:marLeft w:val="0"/>
      <w:marRight w:val="0"/>
      <w:marTop w:val="0"/>
      <w:marBottom w:val="0"/>
      <w:divBdr>
        <w:top w:val="none" w:sz="0" w:space="0" w:color="auto"/>
        <w:left w:val="none" w:sz="0" w:space="0" w:color="auto"/>
        <w:bottom w:val="none" w:sz="0" w:space="0" w:color="auto"/>
        <w:right w:val="none" w:sz="0" w:space="0" w:color="auto"/>
      </w:divBdr>
    </w:div>
    <w:div w:id="737901975">
      <w:bodyDiv w:val="1"/>
      <w:marLeft w:val="0"/>
      <w:marRight w:val="0"/>
      <w:marTop w:val="0"/>
      <w:marBottom w:val="0"/>
      <w:divBdr>
        <w:top w:val="none" w:sz="0" w:space="0" w:color="auto"/>
        <w:left w:val="none" w:sz="0" w:space="0" w:color="auto"/>
        <w:bottom w:val="none" w:sz="0" w:space="0" w:color="auto"/>
        <w:right w:val="none" w:sz="0" w:space="0" w:color="auto"/>
      </w:divBdr>
    </w:div>
    <w:div w:id="738550889">
      <w:bodyDiv w:val="1"/>
      <w:marLeft w:val="0"/>
      <w:marRight w:val="0"/>
      <w:marTop w:val="0"/>
      <w:marBottom w:val="0"/>
      <w:divBdr>
        <w:top w:val="none" w:sz="0" w:space="0" w:color="auto"/>
        <w:left w:val="none" w:sz="0" w:space="0" w:color="auto"/>
        <w:bottom w:val="none" w:sz="0" w:space="0" w:color="auto"/>
        <w:right w:val="none" w:sz="0" w:space="0" w:color="auto"/>
      </w:divBdr>
    </w:div>
    <w:div w:id="739253721">
      <w:bodyDiv w:val="1"/>
      <w:marLeft w:val="0"/>
      <w:marRight w:val="0"/>
      <w:marTop w:val="0"/>
      <w:marBottom w:val="0"/>
      <w:divBdr>
        <w:top w:val="none" w:sz="0" w:space="0" w:color="auto"/>
        <w:left w:val="none" w:sz="0" w:space="0" w:color="auto"/>
        <w:bottom w:val="none" w:sz="0" w:space="0" w:color="auto"/>
        <w:right w:val="none" w:sz="0" w:space="0" w:color="auto"/>
      </w:divBdr>
    </w:div>
    <w:div w:id="739254037">
      <w:bodyDiv w:val="1"/>
      <w:marLeft w:val="0"/>
      <w:marRight w:val="0"/>
      <w:marTop w:val="0"/>
      <w:marBottom w:val="0"/>
      <w:divBdr>
        <w:top w:val="none" w:sz="0" w:space="0" w:color="auto"/>
        <w:left w:val="none" w:sz="0" w:space="0" w:color="auto"/>
        <w:bottom w:val="none" w:sz="0" w:space="0" w:color="auto"/>
        <w:right w:val="none" w:sz="0" w:space="0" w:color="auto"/>
      </w:divBdr>
    </w:div>
    <w:div w:id="739257406">
      <w:bodyDiv w:val="1"/>
      <w:marLeft w:val="0"/>
      <w:marRight w:val="0"/>
      <w:marTop w:val="0"/>
      <w:marBottom w:val="0"/>
      <w:divBdr>
        <w:top w:val="none" w:sz="0" w:space="0" w:color="auto"/>
        <w:left w:val="none" w:sz="0" w:space="0" w:color="auto"/>
        <w:bottom w:val="none" w:sz="0" w:space="0" w:color="auto"/>
        <w:right w:val="none" w:sz="0" w:space="0" w:color="auto"/>
      </w:divBdr>
    </w:div>
    <w:div w:id="739327372">
      <w:bodyDiv w:val="1"/>
      <w:marLeft w:val="0"/>
      <w:marRight w:val="0"/>
      <w:marTop w:val="0"/>
      <w:marBottom w:val="0"/>
      <w:divBdr>
        <w:top w:val="none" w:sz="0" w:space="0" w:color="auto"/>
        <w:left w:val="none" w:sz="0" w:space="0" w:color="auto"/>
        <w:bottom w:val="none" w:sz="0" w:space="0" w:color="auto"/>
        <w:right w:val="none" w:sz="0" w:space="0" w:color="auto"/>
      </w:divBdr>
    </w:div>
    <w:div w:id="739409180">
      <w:bodyDiv w:val="1"/>
      <w:marLeft w:val="0"/>
      <w:marRight w:val="0"/>
      <w:marTop w:val="0"/>
      <w:marBottom w:val="0"/>
      <w:divBdr>
        <w:top w:val="none" w:sz="0" w:space="0" w:color="auto"/>
        <w:left w:val="none" w:sz="0" w:space="0" w:color="auto"/>
        <w:bottom w:val="none" w:sz="0" w:space="0" w:color="auto"/>
        <w:right w:val="none" w:sz="0" w:space="0" w:color="auto"/>
      </w:divBdr>
    </w:div>
    <w:div w:id="739593724">
      <w:bodyDiv w:val="1"/>
      <w:marLeft w:val="0"/>
      <w:marRight w:val="0"/>
      <w:marTop w:val="0"/>
      <w:marBottom w:val="0"/>
      <w:divBdr>
        <w:top w:val="none" w:sz="0" w:space="0" w:color="auto"/>
        <w:left w:val="none" w:sz="0" w:space="0" w:color="auto"/>
        <w:bottom w:val="none" w:sz="0" w:space="0" w:color="auto"/>
        <w:right w:val="none" w:sz="0" w:space="0" w:color="auto"/>
      </w:divBdr>
    </w:div>
    <w:div w:id="739863660">
      <w:bodyDiv w:val="1"/>
      <w:marLeft w:val="0"/>
      <w:marRight w:val="0"/>
      <w:marTop w:val="0"/>
      <w:marBottom w:val="0"/>
      <w:divBdr>
        <w:top w:val="none" w:sz="0" w:space="0" w:color="auto"/>
        <w:left w:val="none" w:sz="0" w:space="0" w:color="auto"/>
        <w:bottom w:val="none" w:sz="0" w:space="0" w:color="auto"/>
        <w:right w:val="none" w:sz="0" w:space="0" w:color="auto"/>
      </w:divBdr>
    </w:div>
    <w:div w:id="739864048">
      <w:bodyDiv w:val="1"/>
      <w:marLeft w:val="0"/>
      <w:marRight w:val="0"/>
      <w:marTop w:val="0"/>
      <w:marBottom w:val="0"/>
      <w:divBdr>
        <w:top w:val="none" w:sz="0" w:space="0" w:color="auto"/>
        <w:left w:val="none" w:sz="0" w:space="0" w:color="auto"/>
        <w:bottom w:val="none" w:sz="0" w:space="0" w:color="auto"/>
        <w:right w:val="none" w:sz="0" w:space="0" w:color="auto"/>
      </w:divBdr>
    </w:div>
    <w:div w:id="739986441">
      <w:bodyDiv w:val="1"/>
      <w:marLeft w:val="0"/>
      <w:marRight w:val="0"/>
      <w:marTop w:val="0"/>
      <w:marBottom w:val="0"/>
      <w:divBdr>
        <w:top w:val="none" w:sz="0" w:space="0" w:color="auto"/>
        <w:left w:val="none" w:sz="0" w:space="0" w:color="auto"/>
        <w:bottom w:val="none" w:sz="0" w:space="0" w:color="auto"/>
        <w:right w:val="none" w:sz="0" w:space="0" w:color="auto"/>
      </w:divBdr>
    </w:div>
    <w:div w:id="740060532">
      <w:bodyDiv w:val="1"/>
      <w:marLeft w:val="0"/>
      <w:marRight w:val="0"/>
      <w:marTop w:val="0"/>
      <w:marBottom w:val="0"/>
      <w:divBdr>
        <w:top w:val="none" w:sz="0" w:space="0" w:color="auto"/>
        <w:left w:val="none" w:sz="0" w:space="0" w:color="auto"/>
        <w:bottom w:val="none" w:sz="0" w:space="0" w:color="auto"/>
        <w:right w:val="none" w:sz="0" w:space="0" w:color="auto"/>
      </w:divBdr>
    </w:div>
    <w:div w:id="740103479">
      <w:bodyDiv w:val="1"/>
      <w:marLeft w:val="0"/>
      <w:marRight w:val="0"/>
      <w:marTop w:val="0"/>
      <w:marBottom w:val="0"/>
      <w:divBdr>
        <w:top w:val="none" w:sz="0" w:space="0" w:color="auto"/>
        <w:left w:val="none" w:sz="0" w:space="0" w:color="auto"/>
        <w:bottom w:val="none" w:sz="0" w:space="0" w:color="auto"/>
        <w:right w:val="none" w:sz="0" w:space="0" w:color="auto"/>
      </w:divBdr>
    </w:div>
    <w:div w:id="740181390">
      <w:bodyDiv w:val="1"/>
      <w:marLeft w:val="0"/>
      <w:marRight w:val="0"/>
      <w:marTop w:val="0"/>
      <w:marBottom w:val="0"/>
      <w:divBdr>
        <w:top w:val="none" w:sz="0" w:space="0" w:color="auto"/>
        <w:left w:val="none" w:sz="0" w:space="0" w:color="auto"/>
        <w:bottom w:val="none" w:sz="0" w:space="0" w:color="auto"/>
        <w:right w:val="none" w:sz="0" w:space="0" w:color="auto"/>
      </w:divBdr>
    </w:div>
    <w:div w:id="740255376">
      <w:bodyDiv w:val="1"/>
      <w:marLeft w:val="0"/>
      <w:marRight w:val="0"/>
      <w:marTop w:val="0"/>
      <w:marBottom w:val="0"/>
      <w:divBdr>
        <w:top w:val="none" w:sz="0" w:space="0" w:color="auto"/>
        <w:left w:val="none" w:sz="0" w:space="0" w:color="auto"/>
        <w:bottom w:val="none" w:sz="0" w:space="0" w:color="auto"/>
        <w:right w:val="none" w:sz="0" w:space="0" w:color="auto"/>
      </w:divBdr>
    </w:div>
    <w:div w:id="740446200">
      <w:bodyDiv w:val="1"/>
      <w:marLeft w:val="0"/>
      <w:marRight w:val="0"/>
      <w:marTop w:val="0"/>
      <w:marBottom w:val="0"/>
      <w:divBdr>
        <w:top w:val="none" w:sz="0" w:space="0" w:color="auto"/>
        <w:left w:val="none" w:sz="0" w:space="0" w:color="auto"/>
        <w:bottom w:val="none" w:sz="0" w:space="0" w:color="auto"/>
        <w:right w:val="none" w:sz="0" w:space="0" w:color="auto"/>
      </w:divBdr>
    </w:div>
    <w:div w:id="740517436">
      <w:bodyDiv w:val="1"/>
      <w:marLeft w:val="0"/>
      <w:marRight w:val="0"/>
      <w:marTop w:val="0"/>
      <w:marBottom w:val="0"/>
      <w:divBdr>
        <w:top w:val="none" w:sz="0" w:space="0" w:color="auto"/>
        <w:left w:val="none" w:sz="0" w:space="0" w:color="auto"/>
        <w:bottom w:val="none" w:sz="0" w:space="0" w:color="auto"/>
        <w:right w:val="none" w:sz="0" w:space="0" w:color="auto"/>
      </w:divBdr>
    </w:div>
    <w:div w:id="740643656">
      <w:bodyDiv w:val="1"/>
      <w:marLeft w:val="0"/>
      <w:marRight w:val="0"/>
      <w:marTop w:val="0"/>
      <w:marBottom w:val="0"/>
      <w:divBdr>
        <w:top w:val="none" w:sz="0" w:space="0" w:color="auto"/>
        <w:left w:val="none" w:sz="0" w:space="0" w:color="auto"/>
        <w:bottom w:val="none" w:sz="0" w:space="0" w:color="auto"/>
        <w:right w:val="none" w:sz="0" w:space="0" w:color="auto"/>
      </w:divBdr>
    </w:div>
    <w:div w:id="740760445">
      <w:bodyDiv w:val="1"/>
      <w:marLeft w:val="0"/>
      <w:marRight w:val="0"/>
      <w:marTop w:val="0"/>
      <w:marBottom w:val="0"/>
      <w:divBdr>
        <w:top w:val="none" w:sz="0" w:space="0" w:color="auto"/>
        <w:left w:val="none" w:sz="0" w:space="0" w:color="auto"/>
        <w:bottom w:val="none" w:sz="0" w:space="0" w:color="auto"/>
        <w:right w:val="none" w:sz="0" w:space="0" w:color="auto"/>
      </w:divBdr>
    </w:div>
    <w:div w:id="740837025">
      <w:bodyDiv w:val="1"/>
      <w:marLeft w:val="0"/>
      <w:marRight w:val="0"/>
      <w:marTop w:val="0"/>
      <w:marBottom w:val="0"/>
      <w:divBdr>
        <w:top w:val="none" w:sz="0" w:space="0" w:color="auto"/>
        <w:left w:val="none" w:sz="0" w:space="0" w:color="auto"/>
        <w:bottom w:val="none" w:sz="0" w:space="0" w:color="auto"/>
        <w:right w:val="none" w:sz="0" w:space="0" w:color="auto"/>
      </w:divBdr>
    </w:div>
    <w:div w:id="740909921">
      <w:bodyDiv w:val="1"/>
      <w:marLeft w:val="0"/>
      <w:marRight w:val="0"/>
      <w:marTop w:val="0"/>
      <w:marBottom w:val="0"/>
      <w:divBdr>
        <w:top w:val="none" w:sz="0" w:space="0" w:color="auto"/>
        <w:left w:val="none" w:sz="0" w:space="0" w:color="auto"/>
        <w:bottom w:val="none" w:sz="0" w:space="0" w:color="auto"/>
        <w:right w:val="none" w:sz="0" w:space="0" w:color="auto"/>
      </w:divBdr>
    </w:div>
    <w:div w:id="740952403">
      <w:bodyDiv w:val="1"/>
      <w:marLeft w:val="0"/>
      <w:marRight w:val="0"/>
      <w:marTop w:val="0"/>
      <w:marBottom w:val="0"/>
      <w:divBdr>
        <w:top w:val="none" w:sz="0" w:space="0" w:color="auto"/>
        <w:left w:val="none" w:sz="0" w:space="0" w:color="auto"/>
        <w:bottom w:val="none" w:sz="0" w:space="0" w:color="auto"/>
        <w:right w:val="none" w:sz="0" w:space="0" w:color="auto"/>
      </w:divBdr>
    </w:div>
    <w:div w:id="740954204">
      <w:bodyDiv w:val="1"/>
      <w:marLeft w:val="0"/>
      <w:marRight w:val="0"/>
      <w:marTop w:val="0"/>
      <w:marBottom w:val="0"/>
      <w:divBdr>
        <w:top w:val="none" w:sz="0" w:space="0" w:color="auto"/>
        <w:left w:val="none" w:sz="0" w:space="0" w:color="auto"/>
        <w:bottom w:val="none" w:sz="0" w:space="0" w:color="auto"/>
        <w:right w:val="none" w:sz="0" w:space="0" w:color="auto"/>
      </w:divBdr>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72682">
      <w:bodyDiv w:val="1"/>
      <w:marLeft w:val="0"/>
      <w:marRight w:val="0"/>
      <w:marTop w:val="0"/>
      <w:marBottom w:val="0"/>
      <w:divBdr>
        <w:top w:val="none" w:sz="0" w:space="0" w:color="auto"/>
        <w:left w:val="none" w:sz="0" w:space="0" w:color="auto"/>
        <w:bottom w:val="none" w:sz="0" w:space="0" w:color="auto"/>
        <w:right w:val="none" w:sz="0" w:space="0" w:color="auto"/>
      </w:divBdr>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91759">
      <w:bodyDiv w:val="1"/>
      <w:marLeft w:val="0"/>
      <w:marRight w:val="0"/>
      <w:marTop w:val="0"/>
      <w:marBottom w:val="0"/>
      <w:divBdr>
        <w:top w:val="none" w:sz="0" w:space="0" w:color="auto"/>
        <w:left w:val="none" w:sz="0" w:space="0" w:color="auto"/>
        <w:bottom w:val="none" w:sz="0" w:space="0" w:color="auto"/>
        <w:right w:val="none" w:sz="0" w:space="0" w:color="auto"/>
      </w:divBdr>
    </w:div>
    <w:div w:id="741803056">
      <w:bodyDiv w:val="1"/>
      <w:marLeft w:val="0"/>
      <w:marRight w:val="0"/>
      <w:marTop w:val="0"/>
      <w:marBottom w:val="0"/>
      <w:divBdr>
        <w:top w:val="none" w:sz="0" w:space="0" w:color="auto"/>
        <w:left w:val="none" w:sz="0" w:space="0" w:color="auto"/>
        <w:bottom w:val="none" w:sz="0" w:space="0" w:color="auto"/>
        <w:right w:val="none" w:sz="0" w:space="0" w:color="auto"/>
      </w:divBdr>
    </w:div>
    <w:div w:id="741872795">
      <w:bodyDiv w:val="1"/>
      <w:marLeft w:val="0"/>
      <w:marRight w:val="0"/>
      <w:marTop w:val="0"/>
      <w:marBottom w:val="0"/>
      <w:divBdr>
        <w:top w:val="none" w:sz="0" w:space="0" w:color="auto"/>
        <w:left w:val="none" w:sz="0" w:space="0" w:color="auto"/>
        <w:bottom w:val="none" w:sz="0" w:space="0" w:color="auto"/>
        <w:right w:val="none" w:sz="0" w:space="0" w:color="auto"/>
      </w:divBdr>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38568">
      <w:bodyDiv w:val="1"/>
      <w:marLeft w:val="0"/>
      <w:marRight w:val="0"/>
      <w:marTop w:val="0"/>
      <w:marBottom w:val="0"/>
      <w:divBdr>
        <w:top w:val="none" w:sz="0" w:space="0" w:color="auto"/>
        <w:left w:val="none" w:sz="0" w:space="0" w:color="auto"/>
        <w:bottom w:val="none" w:sz="0" w:space="0" w:color="auto"/>
        <w:right w:val="none" w:sz="0" w:space="0" w:color="auto"/>
      </w:divBdr>
    </w:div>
    <w:div w:id="742144035">
      <w:bodyDiv w:val="1"/>
      <w:marLeft w:val="0"/>
      <w:marRight w:val="0"/>
      <w:marTop w:val="0"/>
      <w:marBottom w:val="0"/>
      <w:divBdr>
        <w:top w:val="none" w:sz="0" w:space="0" w:color="auto"/>
        <w:left w:val="none" w:sz="0" w:space="0" w:color="auto"/>
        <w:bottom w:val="none" w:sz="0" w:space="0" w:color="auto"/>
        <w:right w:val="none" w:sz="0" w:space="0" w:color="auto"/>
      </w:divBdr>
    </w:div>
    <w:div w:id="742263552">
      <w:bodyDiv w:val="1"/>
      <w:marLeft w:val="0"/>
      <w:marRight w:val="0"/>
      <w:marTop w:val="0"/>
      <w:marBottom w:val="0"/>
      <w:divBdr>
        <w:top w:val="none" w:sz="0" w:space="0" w:color="auto"/>
        <w:left w:val="none" w:sz="0" w:space="0" w:color="auto"/>
        <w:bottom w:val="none" w:sz="0" w:space="0" w:color="auto"/>
        <w:right w:val="none" w:sz="0" w:space="0" w:color="auto"/>
      </w:divBdr>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609786">
      <w:bodyDiv w:val="1"/>
      <w:marLeft w:val="0"/>
      <w:marRight w:val="0"/>
      <w:marTop w:val="0"/>
      <w:marBottom w:val="0"/>
      <w:divBdr>
        <w:top w:val="none" w:sz="0" w:space="0" w:color="auto"/>
        <w:left w:val="none" w:sz="0" w:space="0" w:color="auto"/>
        <w:bottom w:val="none" w:sz="0" w:space="0" w:color="auto"/>
        <w:right w:val="none" w:sz="0" w:space="0" w:color="auto"/>
      </w:divBdr>
    </w:div>
    <w:div w:id="742677987">
      <w:bodyDiv w:val="1"/>
      <w:marLeft w:val="0"/>
      <w:marRight w:val="0"/>
      <w:marTop w:val="0"/>
      <w:marBottom w:val="0"/>
      <w:divBdr>
        <w:top w:val="none" w:sz="0" w:space="0" w:color="auto"/>
        <w:left w:val="none" w:sz="0" w:space="0" w:color="auto"/>
        <w:bottom w:val="none" w:sz="0" w:space="0" w:color="auto"/>
        <w:right w:val="none" w:sz="0" w:space="0" w:color="auto"/>
      </w:divBdr>
    </w:div>
    <w:div w:id="742683914">
      <w:bodyDiv w:val="1"/>
      <w:marLeft w:val="0"/>
      <w:marRight w:val="0"/>
      <w:marTop w:val="0"/>
      <w:marBottom w:val="0"/>
      <w:divBdr>
        <w:top w:val="none" w:sz="0" w:space="0" w:color="auto"/>
        <w:left w:val="none" w:sz="0" w:space="0" w:color="auto"/>
        <w:bottom w:val="none" w:sz="0" w:space="0" w:color="auto"/>
        <w:right w:val="none" w:sz="0" w:space="0" w:color="auto"/>
      </w:divBdr>
    </w:div>
    <w:div w:id="742684007">
      <w:bodyDiv w:val="1"/>
      <w:marLeft w:val="0"/>
      <w:marRight w:val="0"/>
      <w:marTop w:val="0"/>
      <w:marBottom w:val="0"/>
      <w:divBdr>
        <w:top w:val="none" w:sz="0" w:space="0" w:color="auto"/>
        <w:left w:val="none" w:sz="0" w:space="0" w:color="auto"/>
        <w:bottom w:val="none" w:sz="0" w:space="0" w:color="auto"/>
        <w:right w:val="none" w:sz="0" w:space="0" w:color="auto"/>
      </w:divBdr>
    </w:div>
    <w:div w:id="742799665">
      <w:bodyDiv w:val="1"/>
      <w:marLeft w:val="0"/>
      <w:marRight w:val="0"/>
      <w:marTop w:val="0"/>
      <w:marBottom w:val="0"/>
      <w:divBdr>
        <w:top w:val="none" w:sz="0" w:space="0" w:color="auto"/>
        <w:left w:val="none" w:sz="0" w:space="0" w:color="auto"/>
        <w:bottom w:val="none" w:sz="0" w:space="0" w:color="auto"/>
        <w:right w:val="none" w:sz="0" w:space="0" w:color="auto"/>
      </w:divBdr>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2993114">
      <w:bodyDiv w:val="1"/>
      <w:marLeft w:val="0"/>
      <w:marRight w:val="0"/>
      <w:marTop w:val="0"/>
      <w:marBottom w:val="0"/>
      <w:divBdr>
        <w:top w:val="none" w:sz="0" w:space="0" w:color="auto"/>
        <w:left w:val="none" w:sz="0" w:space="0" w:color="auto"/>
        <w:bottom w:val="none" w:sz="0" w:space="0" w:color="auto"/>
        <w:right w:val="none" w:sz="0" w:space="0" w:color="auto"/>
      </w:divBdr>
    </w:div>
    <w:div w:id="743455885">
      <w:bodyDiv w:val="1"/>
      <w:marLeft w:val="0"/>
      <w:marRight w:val="0"/>
      <w:marTop w:val="0"/>
      <w:marBottom w:val="0"/>
      <w:divBdr>
        <w:top w:val="none" w:sz="0" w:space="0" w:color="auto"/>
        <w:left w:val="none" w:sz="0" w:space="0" w:color="auto"/>
        <w:bottom w:val="none" w:sz="0" w:space="0" w:color="auto"/>
        <w:right w:val="none" w:sz="0" w:space="0" w:color="auto"/>
      </w:divBdr>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718227">
      <w:bodyDiv w:val="1"/>
      <w:marLeft w:val="0"/>
      <w:marRight w:val="0"/>
      <w:marTop w:val="0"/>
      <w:marBottom w:val="0"/>
      <w:divBdr>
        <w:top w:val="none" w:sz="0" w:space="0" w:color="auto"/>
        <w:left w:val="none" w:sz="0" w:space="0" w:color="auto"/>
        <w:bottom w:val="none" w:sz="0" w:space="0" w:color="auto"/>
        <w:right w:val="none" w:sz="0" w:space="0" w:color="auto"/>
      </w:divBdr>
    </w:div>
    <w:div w:id="743724890">
      <w:bodyDiv w:val="1"/>
      <w:marLeft w:val="0"/>
      <w:marRight w:val="0"/>
      <w:marTop w:val="0"/>
      <w:marBottom w:val="0"/>
      <w:divBdr>
        <w:top w:val="none" w:sz="0" w:space="0" w:color="auto"/>
        <w:left w:val="none" w:sz="0" w:space="0" w:color="auto"/>
        <w:bottom w:val="none" w:sz="0" w:space="0" w:color="auto"/>
        <w:right w:val="none" w:sz="0" w:space="0" w:color="auto"/>
      </w:divBdr>
    </w:div>
    <w:div w:id="744379346">
      <w:bodyDiv w:val="1"/>
      <w:marLeft w:val="0"/>
      <w:marRight w:val="0"/>
      <w:marTop w:val="0"/>
      <w:marBottom w:val="0"/>
      <w:divBdr>
        <w:top w:val="none" w:sz="0" w:space="0" w:color="auto"/>
        <w:left w:val="none" w:sz="0" w:space="0" w:color="auto"/>
        <w:bottom w:val="none" w:sz="0" w:space="0" w:color="auto"/>
        <w:right w:val="none" w:sz="0" w:space="0" w:color="auto"/>
      </w:divBdr>
    </w:div>
    <w:div w:id="744717044">
      <w:bodyDiv w:val="1"/>
      <w:marLeft w:val="0"/>
      <w:marRight w:val="0"/>
      <w:marTop w:val="0"/>
      <w:marBottom w:val="0"/>
      <w:divBdr>
        <w:top w:val="none" w:sz="0" w:space="0" w:color="auto"/>
        <w:left w:val="none" w:sz="0" w:space="0" w:color="auto"/>
        <w:bottom w:val="none" w:sz="0" w:space="0" w:color="auto"/>
        <w:right w:val="none" w:sz="0" w:space="0" w:color="auto"/>
      </w:divBdr>
    </w:div>
    <w:div w:id="744835400">
      <w:bodyDiv w:val="1"/>
      <w:marLeft w:val="0"/>
      <w:marRight w:val="0"/>
      <w:marTop w:val="0"/>
      <w:marBottom w:val="0"/>
      <w:divBdr>
        <w:top w:val="none" w:sz="0" w:space="0" w:color="auto"/>
        <w:left w:val="none" w:sz="0" w:space="0" w:color="auto"/>
        <w:bottom w:val="none" w:sz="0" w:space="0" w:color="auto"/>
        <w:right w:val="none" w:sz="0" w:space="0" w:color="auto"/>
      </w:divBdr>
    </w:div>
    <w:div w:id="744913715">
      <w:bodyDiv w:val="1"/>
      <w:marLeft w:val="0"/>
      <w:marRight w:val="0"/>
      <w:marTop w:val="0"/>
      <w:marBottom w:val="0"/>
      <w:divBdr>
        <w:top w:val="none" w:sz="0" w:space="0" w:color="auto"/>
        <w:left w:val="none" w:sz="0" w:space="0" w:color="auto"/>
        <w:bottom w:val="none" w:sz="0" w:space="0" w:color="auto"/>
        <w:right w:val="none" w:sz="0" w:space="0" w:color="auto"/>
      </w:divBdr>
    </w:div>
    <w:div w:id="745103957">
      <w:bodyDiv w:val="1"/>
      <w:marLeft w:val="0"/>
      <w:marRight w:val="0"/>
      <w:marTop w:val="0"/>
      <w:marBottom w:val="0"/>
      <w:divBdr>
        <w:top w:val="none" w:sz="0" w:space="0" w:color="auto"/>
        <w:left w:val="none" w:sz="0" w:space="0" w:color="auto"/>
        <w:bottom w:val="none" w:sz="0" w:space="0" w:color="auto"/>
        <w:right w:val="none" w:sz="0" w:space="0" w:color="auto"/>
      </w:divBdr>
    </w:div>
    <w:div w:id="745490427">
      <w:bodyDiv w:val="1"/>
      <w:marLeft w:val="0"/>
      <w:marRight w:val="0"/>
      <w:marTop w:val="0"/>
      <w:marBottom w:val="0"/>
      <w:divBdr>
        <w:top w:val="none" w:sz="0" w:space="0" w:color="auto"/>
        <w:left w:val="none" w:sz="0" w:space="0" w:color="auto"/>
        <w:bottom w:val="none" w:sz="0" w:space="0" w:color="auto"/>
        <w:right w:val="none" w:sz="0" w:space="0" w:color="auto"/>
      </w:divBdr>
    </w:div>
    <w:div w:id="745614018">
      <w:bodyDiv w:val="1"/>
      <w:marLeft w:val="0"/>
      <w:marRight w:val="0"/>
      <w:marTop w:val="0"/>
      <w:marBottom w:val="0"/>
      <w:divBdr>
        <w:top w:val="none" w:sz="0" w:space="0" w:color="auto"/>
        <w:left w:val="none" w:sz="0" w:space="0" w:color="auto"/>
        <w:bottom w:val="none" w:sz="0" w:space="0" w:color="auto"/>
        <w:right w:val="none" w:sz="0" w:space="0" w:color="auto"/>
      </w:divBdr>
    </w:div>
    <w:div w:id="745735105">
      <w:bodyDiv w:val="1"/>
      <w:marLeft w:val="0"/>
      <w:marRight w:val="0"/>
      <w:marTop w:val="0"/>
      <w:marBottom w:val="0"/>
      <w:divBdr>
        <w:top w:val="none" w:sz="0" w:space="0" w:color="auto"/>
        <w:left w:val="none" w:sz="0" w:space="0" w:color="auto"/>
        <w:bottom w:val="none" w:sz="0" w:space="0" w:color="auto"/>
        <w:right w:val="none" w:sz="0" w:space="0" w:color="auto"/>
      </w:divBdr>
    </w:div>
    <w:div w:id="745765954">
      <w:bodyDiv w:val="1"/>
      <w:marLeft w:val="0"/>
      <w:marRight w:val="0"/>
      <w:marTop w:val="0"/>
      <w:marBottom w:val="0"/>
      <w:divBdr>
        <w:top w:val="none" w:sz="0" w:space="0" w:color="auto"/>
        <w:left w:val="none" w:sz="0" w:space="0" w:color="auto"/>
        <w:bottom w:val="none" w:sz="0" w:space="0" w:color="auto"/>
        <w:right w:val="none" w:sz="0" w:space="0" w:color="auto"/>
      </w:divBdr>
    </w:div>
    <w:div w:id="745957400">
      <w:bodyDiv w:val="1"/>
      <w:marLeft w:val="0"/>
      <w:marRight w:val="0"/>
      <w:marTop w:val="0"/>
      <w:marBottom w:val="0"/>
      <w:divBdr>
        <w:top w:val="none" w:sz="0" w:space="0" w:color="auto"/>
        <w:left w:val="none" w:sz="0" w:space="0" w:color="auto"/>
        <w:bottom w:val="none" w:sz="0" w:space="0" w:color="auto"/>
        <w:right w:val="none" w:sz="0" w:space="0" w:color="auto"/>
      </w:divBdr>
    </w:div>
    <w:div w:id="745959791">
      <w:bodyDiv w:val="1"/>
      <w:marLeft w:val="0"/>
      <w:marRight w:val="0"/>
      <w:marTop w:val="0"/>
      <w:marBottom w:val="0"/>
      <w:divBdr>
        <w:top w:val="none" w:sz="0" w:space="0" w:color="auto"/>
        <w:left w:val="none" w:sz="0" w:space="0" w:color="auto"/>
        <w:bottom w:val="none" w:sz="0" w:space="0" w:color="auto"/>
        <w:right w:val="none" w:sz="0" w:space="0" w:color="auto"/>
      </w:divBdr>
    </w:div>
    <w:div w:id="745996966">
      <w:bodyDiv w:val="1"/>
      <w:marLeft w:val="0"/>
      <w:marRight w:val="0"/>
      <w:marTop w:val="0"/>
      <w:marBottom w:val="0"/>
      <w:divBdr>
        <w:top w:val="none" w:sz="0" w:space="0" w:color="auto"/>
        <w:left w:val="none" w:sz="0" w:space="0" w:color="auto"/>
        <w:bottom w:val="none" w:sz="0" w:space="0" w:color="auto"/>
        <w:right w:val="none" w:sz="0" w:space="0" w:color="auto"/>
      </w:divBdr>
    </w:div>
    <w:div w:id="746028399">
      <w:bodyDiv w:val="1"/>
      <w:marLeft w:val="0"/>
      <w:marRight w:val="0"/>
      <w:marTop w:val="0"/>
      <w:marBottom w:val="0"/>
      <w:divBdr>
        <w:top w:val="none" w:sz="0" w:space="0" w:color="auto"/>
        <w:left w:val="none" w:sz="0" w:space="0" w:color="auto"/>
        <w:bottom w:val="none" w:sz="0" w:space="0" w:color="auto"/>
        <w:right w:val="none" w:sz="0" w:space="0" w:color="auto"/>
      </w:divBdr>
    </w:div>
    <w:div w:id="746079542">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7190715">
      <w:bodyDiv w:val="1"/>
      <w:marLeft w:val="0"/>
      <w:marRight w:val="0"/>
      <w:marTop w:val="0"/>
      <w:marBottom w:val="0"/>
      <w:divBdr>
        <w:top w:val="none" w:sz="0" w:space="0" w:color="auto"/>
        <w:left w:val="none" w:sz="0" w:space="0" w:color="auto"/>
        <w:bottom w:val="none" w:sz="0" w:space="0" w:color="auto"/>
        <w:right w:val="none" w:sz="0" w:space="0" w:color="auto"/>
      </w:divBdr>
    </w:div>
    <w:div w:id="747191879">
      <w:bodyDiv w:val="1"/>
      <w:marLeft w:val="0"/>
      <w:marRight w:val="0"/>
      <w:marTop w:val="0"/>
      <w:marBottom w:val="0"/>
      <w:divBdr>
        <w:top w:val="none" w:sz="0" w:space="0" w:color="auto"/>
        <w:left w:val="none" w:sz="0" w:space="0" w:color="auto"/>
        <w:bottom w:val="none" w:sz="0" w:space="0" w:color="auto"/>
        <w:right w:val="none" w:sz="0" w:space="0" w:color="auto"/>
      </w:divBdr>
    </w:div>
    <w:div w:id="747265176">
      <w:bodyDiv w:val="1"/>
      <w:marLeft w:val="0"/>
      <w:marRight w:val="0"/>
      <w:marTop w:val="0"/>
      <w:marBottom w:val="0"/>
      <w:divBdr>
        <w:top w:val="none" w:sz="0" w:space="0" w:color="auto"/>
        <w:left w:val="none" w:sz="0" w:space="0" w:color="auto"/>
        <w:bottom w:val="none" w:sz="0" w:space="0" w:color="auto"/>
        <w:right w:val="none" w:sz="0" w:space="0" w:color="auto"/>
      </w:divBdr>
    </w:div>
    <w:div w:id="747266137">
      <w:bodyDiv w:val="1"/>
      <w:marLeft w:val="0"/>
      <w:marRight w:val="0"/>
      <w:marTop w:val="0"/>
      <w:marBottom w:val="0"/>
      <w:divBdr>
        <w:top w:val="none" w:sz="0" w:space="0" w:color="auto"/>
        <w:left w:val="none" w:sz="0" w:space="0" w:color="auto"/>
        <w:bottom w:val="none" w:sz="0" w:space="0" w:color="auto"/>
        <w:right w:val="none" w:sz="0" w:space="0" w:color="auto"/>
      </w:divBdr>
    </w:div>
    <w:div w:id="747387492">
      <w:bodyDiv w:val="1"/>
      <w:marLeft w:val="0"/>
      <w:marRight w:val="0"/>
      <w:marTop w:val="0"/>
      <w:marBottom w:val="0"/>
      <w:divBdr>
        <w:top w:val="none" w:sz="0" w:space="0" w:color="auto"/>
        <w:left w:val="none" w:sz="0" w:space="0" w:color="auto"/>
        <w:bottom w:val="none" w:sz="0" w:space="0" w:color="auto"/>
        <w:right w:val="none" w:sz="0" w:space="0" w:color="auto"/>
      </w:divBdr>
    </w:div>
    <w:div w:id="747725588">
      <w:bodyDiv w:val="1"/>
      <w:marLeft w:val="0"/>
      <w:marRight w:val="0"/>
      <w:marTop w:val="0"/>
      <w:marBottom w:val="0"/>
      <w:divBdr>
        <w:top w:val="none" w:sz="0" w:space="0" w:color="auto"/>
        <w:left w:val="none" w:sz="0" w:space="0" w:color="auto"/>
        <w:bottom w:val="none" w:sz="0" w:space="0" w:color="auto"/>
        <w:right w:val="none" w:sz="0" w:space="0" w:color="auto"/>
      </w:divBdr>
    </w:div>
    <w:div w:id="747728155">
      <w:bodyDiv w:val="1"/>
      <w:marLeft w:val="0"/>
      <w:marRight w:val="0"/>
      <w:marTop w:val="0"/>
      <w:marBottom w:val="0"/>
      <w:divBdr>
        <w:top w:val="none" w:sz="0" w:space="0" w:color="auto"/>
        <w:left w:val="none" w:sz="0" w:space="0" w:color="auto"/>
        <w:bottom w:val="none" w:sz="0" w:space="0" w:color="auto"/>
        <w:right w:val="none" w:sz="0" w:space="0" w:color="auto"/>
      </w:divBdr>
    </w:div>
    <w:div w:id="747772937">
      <w:bodyDiv w:val="1"/>
      <w:marLeft w:val="0"/>
      <w:marRight w:val="0"/>
      <w:marTop w:val="0"/>
      <w:marBottom w:val="0"/>
      <w:divBdr>
        <w:top w:val="none" w:sz="0" w:space="0" w:color="auto"/>
        <w:left w:val="none" w:sz="0" w:space="0" w:color="auto"/>
        <w:bottom w:val="none" w:sz="0" w:space="0" w:color="auto"/>
        <w:right w:val="none" w:sz="0" w:space="0" w:color="auto"/>
      </w:divBdr>
    </w:div>
    <w:div w:id="747964337">
      <w:bodyDiv w:val="1"/>
      <w:marLeft w:val="0"/>
      <w:marRight w:val="0"/>
      <w:marTop w:val="0"/>
      <w:marBottom w:val="0"/>
      <w:divBdr>
        <w:top w:val="none" w:sz="0" w:space="0" w:color="auto"/>
        <w:left w:val="none" w:sz="0" w:space="0" w:color="auto"/>
        <w:bottom w:val="none" w:sz="0" w:space="0" w:color="auto"/>
        <w:right w:val="none" w:sz="0" w:space="0" w:color="auto"/>
      </w:divBdr>
    </w:div>
    <w:div w:id="748036335">
      <w:bodyDiv w:val="1"/>
      <w:marLeft w:val="0"/>
      <w:marRight w:val="0"/>
      <w:marTop w:val="0"/>
      <w:marBottom w:val="0"/>
      <w:divBdr>
        <w:top w:val="none" w:sz="0" w:space="0" w:color="auto"/>
        <w:left w:val="none" w:sz="0" w:space="0" w:color="auto"/>
        <w:bottom w:val="none" w:sz="0" w:space="0" w:color="auto"/>
        <w:right w:val="none" w:sz="0" w:space="0" w:color="auto"/>
      </w:divBdr>
    </w:div>
    <w:div w:id="748040605">
      <w:bodyDiv w:val="1"/>
      <w:marLeft w:val="0"/>
      <w:marRight w:val="0"/>
      <w:marTop w:val="0"/>
      <w:marBottom w:val="0"/>
      <w:divBdr>
        <w:top w:val="none" w:sz="0" w:space="0" w:color="auto"/>
        <w:left w:val="none" w:sz="0" w:space="0" w:color="auto"/>
        <w:bottom w:val="none" w:sz="0" w:space="0" w:color="auto"/>
        <w:right w:val="none" w:sz="0" w:space="0" w:color="auto"/>
      </w:divBdr>
    </w:div>
    <w:div w:id="748041953">
      <w:bodyDiv w:val="1"/>
      <w:marLeft w:val="0"/>
      <w:marRight w:val="0"/>
      <w:marTop w:val="0"/>
      <w:marBottom w:val="0"/>
      <w:divBdr>
        <w:top w:val="none" w:sz="0" w:space="0" w:color="auto"/>
        <w:left w:val="none" w:sz="0" w:space="0" w:color="auto"/>
        <w:bottom w:val="none" w:sz="0" w:space="0" w:color="auto"/>
        <w:right w:val="none" w:sz="0" w:space="0" w:color="auto"/>
      </w:divBdr>
    </w:div>
    <w:div w:id="748119232">
      <w:bodyDiv w:val="1"/>
      <w:marLeft w:val="0"/>
      <w:marRight w:val="0"/>
      <w:marTop w:val="0"/>
      <w:marBottom w:val="0"/>
      <w:divBdr>
        <w:top w:val="none" w:sz="0" w:space="0" w:color="auto"/>
        <w:left w:val="none" w:sz="0" w:space="0" w:color="auto"/>
        <w:bottom w:val="none" w:sz="0" w:space="0" w:color="auto"/>
        <w:right w:val="none" w:sz="0" w:space="0" w:color="auto"/>
      </w:divBdr>
    </w:div>
    <w:div w:id="748191496">
      <w:bodyDiv w:val="1"/>
      <w:marLeft w:val="0"/>
      <w:marRight w:val="0"/>
      <w:marTop w:val="0"/>
      <w:marBottom w:val="0"/>
      <w:divBdr>
        <w:top w:val="none" w:sz="0" w:space="0" w:color="auto"/>
        <w:left w:val="none" w:sz="0" w:space="0" w:color="auto"/>
        <w:bottom w:val="none" w:sz="0" w:space="0" w:color="auto"/>
        <w:right w:val="none" w:sz="0" w:space="0" w:color="auto"/>
      </w:divBdr>
    </w:div>
    <w:div w:id="748231595">
      <w:bodyDiv w:val="1"/>
      <w:marLeft w:val="0"/>
      <w:marRight w:val="0"/>
      <w:marTop w:val="0"/>
      <w:marBottom w:val="0"/>
      <w:divBdr>
        <w:top w:val="none" w:sz="0" w:space="0" w:color="auto"/>
        <w:left w:val="none" w:sz="0" w:space="0" w:color="auto"/>
        <w:bottom w:val="none" w:sz="0" w:space="0" w:color="auto"/>
        <w:right w:val="none" w:sz="0" w:space="0" w:color="auto"/>
      </w:divBdr>
    </w:div>
    <w:div w:id="748236291">
      <w:bodyDiv w:val="1"/>
      <w:marLeft w:val="0"/>
      <w:marRight w:val="0"/>
      <w:marTop w:val="0"/>
      <w:marBottom w:val="0"/>
      <w:divBdr>
        <w:top w:val="none" w:sz="0" w:space="0" w:color="auto"/>
        <w:left w:val="none" w:sz="0" w:space="0" w:color="auto"/>
        <w:bottom w:val="none" w:sz="0" w:space="0" w:color="auto"/>
        <w:right w:val="none" w:sz="0" w:space="0" w:color="auto"/>
      </w:divBdr>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8425908">
      <w:bodyDiv w:val="1"/>
      <w:marLeft w:val="0"/>
      <w:marRight w:val="0"/>
      <w:marTop w:val="0"/>
      <w:marBottom w:val="0"/>
      <w:divBdr>
        <w:top w:val="none" w:sz="0" w:space="0" w:color="auto"/>
        <w:left w:val="none" w:sz="0" w:space="0" w:color="auto"/>
        <w:bottom w:val="none" w:sz="0" w:space="0" w:color="auto"/>
        <w:right w:val="none" w:sz="0" w:space="0" w:color="auto"/>
      </w:divBdr>
    </w:div>
    <w:div w:id="748816431">
      <w:bodyDiv w:val="1"/>
      <w:marLeft w:val="0"/>
      <w:marRight w:val="0"/>
      <w:marTop w:val="0"/>
      <w:marBottom w:val="0"/>
      <w:divBdr>
        <w:top w:val="none" w:sz="0" w:space="0" w:color="auto"/>
        <w:left w:val="none" w:sz="0" w:space="0" w:color="auto"/>
        <w:bottom w:val="none" w:sz="0" w:space="0" w:color="auto"/>
        <w:right w:val="none" w:sz="0" w:space="0" w:color="auto"/>
      </w:divBdr>
    </w:div>
    <w:div w:id="74901130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49349993">
      <w:bodyDiv w:val="1"/>
      <w:marLeft w:val="0"/>
      <w:marRight w:val="0"/>
      <w:marTop w:val="0"/>
      <w:marBottom w:val="0"/>
      <w:divBdr>
        <w:top w:val="none" w:sz="0" w:space="0" w:color="auto"/>
        <w:left w:val="none" w:sz="0" w:space="0" w:color="auto"/>
        <w:bottom w:val="none" w:sz="0" w:space="0" w:color="auto"/>
        <w:right w:val="none" w:sz="0" w:space="0" w:color="auto"/>
      </w:divBdr>
    </w:div>
    <w:div w:id="749470235">
      <w:bodyDiv w:val="1"/>
      <w:marLeft w:val="0"/>
      <w:marRight w:val="0"/>
      <w:marTop w:val="0"/>
      <w:marBottom w:val="0"/>
      <w:divBdr>
        <w:top w:val="none" w:sz="0" w:space="0" w:color="auto"/>
        <w:left w:val="none" w:sz="0" w:space="0" w:color="auto"/>
        <w:bottom w:val="none" w:sz="0" w:space="0" w:color="auto"/>
        <w:right w:val="none" w:sz="0" w:space="0" w:color="auto"/>
      </w:divBdr>
    </w:div>
    <w:div w:id="749812370">
      <w:bodyDiv w:val="1"/>
      <w:marLeft w:val="0"/>
      <w:marRight w:val="0"/>
      <w:marTop w:val="0"/>
      <w:marBottom w:val="0"/>
      <w:divBdr>
        <w:top w:val="none" w:sz="0" w:space="0" w:color="auto"/>
        <w:left w:val="none" w:sz="0" w:space="0" w:color="auto"/>
        <w:bottom w:val="none" w:sz="0" w:space="0" w:color="auto"/>
        <w:right w:val="none" w:sz="0" w:space="0" w:color="auto"/>
      </w:divBdr>
    </w:div>
    <w:div w:id="749815329">
      <w:bodyDiv w:val="1"/>
      <w:marLeft w:val="0"/>
      <w:marRight w:val="0"/>
      <w:marTop w:val="0"/>
      <w:marBottom w:val="0"/>
      <w:divBdr>
        <w:top w:val="none" w:sz="0" w:space="0" w:color="auto"/>
        <w:left w:val="none" w:sz="0" w:space="0" w:color="auto"/>
        <w:bottom w:val="none" w:sz="0" w:space="0" w:color="auto"/>
        <w:right w:val="none" w:sz="0" w:space="0" w:color="auto"/>
      </w:divBdr>
    </w:div>
    <w:div w:id="749816295">
      <w:bodyDiv w:val="1"/>
      <w:marLeft w:val="0"/>
      <w:marRight w:val="0"/>
      <w:marTop w:val="0"/>
      <w:marBottom w:val="0"/>
      <w:divBdr>
        <w:top w:val="none" w:sz="0" w:space="0" w:color="auto"/>
        <w:left w:val="none" w:sz="0" w:space="0" w:color="auto"/>
        <w:bottom w:val="none" w:sz="0" w:space="0" w:color="auto"/>
        <w:right w:val="none" w:sz="0" w:space="0" w:color="auto"/>
      </w:divBdr>
    </w:div>
    <w:div w:id="749889755">
      <w:bodyDiv w:val="1"/>
      <w:marLeft w:val="0"/>
      <w:marRight w:val="0"/>
      <w:marTop w:val="0"/>
      <w:marBottom w:val="0"/>
      <w:divBdr>
        <w:top w:val="none" w:sz="0" w:space="0" w:color="auto"/>
        <w:left w:val="none" w:sz="0" w:space="0" w:color="auto"/>
        <w:bottom w:val="none" w:sz="0" w:space="0" w:color="auto"/>
        <w:right w:val="none" w:sz="0" w:space="0" w:color="auto"/>
      </w:divBdr>
    </w:div>
    <w:div w:id="749931618">
      <w:bodyDiv w:val="1"/>
      <w:marLeft w:val="0"/>
      <w:marRight w:val="0"/>
      <w:marTop w:val="0"/>
      <w:marBottom w:val="0"/>
      <w:divBdr>
        <w:top w:val="none" w:sz="0" w:space="0" w:color="auto"/>
        <w:left w:val="none" w:sz="0" w:space="0" w:color="auto"/>
        <w:bottom w:val="none" w:sz="0" w:space="0" w:color="auto"/>
        <w:right w:val="none" w:sz="0" w:space="0" w:color="auto"/>
      </w:divBdr>
    </w:div>
    <w:div w:id="750129030">
      <w:bodyDiv w:val="1"/>
      <w:marLeft w:val="0"/>
      <w:marRight w:val="0"/>
      <w:marTop w:val="0"/>
      <w:marBottom w:val="0"/>
      <w:divBdr>
        <w:top w:val="none" w:sz="0" w:space="0" w:color="auto"/>
        <w:left w:val="none" w:sz="0" w:space="0" w:color="auto"/>
        <w:bottom w:val="none" w:sz="0" w:space="0" w:color="auto"/>
        <w:right w:val="none" w:sz="0" w:space="0" w:color="auto"/>
      </w:divBdr>
    </w:div>
    <w:div w:id="750157057">
      <w:bodyDiv w:val="1"/>
      <w:marLeft w:val="0"/>
      <w:marRight w:val="0"/>
      <w:marTop w:val="0"/>
      <w:marBottom w:val="0"/>
      <w:divBdr>
        <w:top w:val="none" w:sz="0" w:space="0" w:color="auto"/>
        <w:left w:val="none" w:sz="0" w:space="0" w:color="auto"/>
        <w:bottom w:val="none" w:sz="0" w:space="0" w:color="auto"/>
        <w:right w:val="none" w:sz="0" w:space="0" w:color="auto"/>
      </w:divBdr>
    </w:div>
    <w:div w:id="750195461">
      <w:bodyDiv w:val="1"/>
      <w:marLeft w:val="0"/>
      <w:marRight w:val="0"/>
      <w:marTop w:val="0"/>
      <w:marBottom w:val="0"/>
      <w:divBdr>
        <w:top w:val="none" w:sz="0" w:space="0" w:color="auto"/>
        <w:left w:val="none" w:sz="0" w:space="0" w:color="auto"/>
        <w:bottom w:val="none" w:sz="0" w:space="0" w:color="auto"/>
        <w:right w:val="none" w:sz="0" w:space="0" w:color="auto"/>
      </w:divBdr>
    </w:div>
    <w:div w:id="750346260">
      <w:bodyDiv w:val="1"/>
      <w:marLeft w:val="0"/>
      <w:marRight w:val="0"/>
      <w:marTop w:val="0"/>
      <w:marBottom w:val="0"/>
      <w:divBdr>
        <w:top w:val="none" w:sz="0" w:space="0" w:color="auto"/>
        <w:left w:val="none" w:sz="0" w:space="0" w:color="auto"/>
        <w:bottom w:val="none" w:sz="0" w:space="0" w:color="auto"/>
        <w:right w:val="none" w:sz="0" w:space="0" w:color="auto"/>
      </w:divBdr>
    </w:div>
    <w:div w:id="750541082">
      <w:bodyDiv w:val="1"/>
      <w:marLeft w:val="0"/>
      <w:marRight w:val="0"/>
      <w:marTop w:val="0"/>
      <w:marBottom w:val="0"/>
      <w:divBdr>
        <w:top w:val="none" w:sz="0" w:space="0" w:color="auto"/>
        <w:left w:val="none" w:sz="0" w:space="0" w:color="auto"/>
        <w:bottom w:val="none" w:sz="0" w:space="0" w:color="auto"/>
        <w:right w:val="none" w:sz="0" w:space="0" w:color="auto"/>
      </w:divBdr>
    </w:div>
    <w:div w:id="750542703">
      <w:bodyDiv w:val="1"/>
      <w:marLeft w:val="0"/>
      <w:marRight w:val="0"/>
      <w:marTop w:val="0"/>
      <w:marBottom w:val="0"/>
      <w:divBdr>
        <w:top w:val="none" w:sz="0" w:space="0" w:color="auto"/>
        <w:left w:val="none" w:sz="0" w:space="0" w:color="auto"/>
        <w:bottom w:val="none" w:sz="0" w:space="0" w:color="auto"/>
        <w:right w:val="none" w:sz="0" w:space="0" w:color="auto"/>
      </w:divBdr>
    </w:div>
    <w:div w:id="750544303">
      <w:bodyDiv w:val="1"/>
      <w:marLeft w:val="0"/>
      <w:marRight w:val="0"/>
      <w:marTop w:val="0"/>
      <w:marBottom w:val="0"/>
      <w:divBdr>
        <w:top w:val="none" w:sz="0" w:space="0" w:color="auto"/>
        <w:left w:val="none" w:sz="0" w:space="0" w:color="auto"/>
        <w:bottom w:val="none" w:sz="0" w:space="0" w:color="auto"/>
        <w:right w:val="none" w:sz="0" w:space="0" w:color="auto"/>
      </w:divBdr>
    </w:div>
    <w:div w:id="750586251">
      <w:bodyDiv w:val="1"/>
      <w:marLeft w:val="0"/>
      <w:marRight w:val="0"/>
      <w:marTop w:val="0"/>
      <w:marBottom w:val="0"/>
      <w:divBdr>
        <w:top w:val="none" w:sz="0" w:space="0" w:color="auto"/>
        <w:left w:val="none" w:sz="0" w:space="0" w:color="auto"/>
        <w:bottom w:val="none" w:sz="0" w:space="0" w:color="auto"/>
        <w:right w:val="none" w:sz="0" w:space="0" w:color="auto"/>
      </w:divBdr>
    </w:div>
    <w:div w:id="750590752">
      <w:bodyDiv w:val="1"/>
      <w:marLeft w:val="0"/>
      <w:marRight w:val="0"/>
      <w:marTop w:val="0"/>
      <w:marBottom w:val="0"/>
      <w:divBdr>
        <w:top w:val="none" w:sz="0" w:space="0" w:color="auto"/>
        <w:left w:val="none" w:sz="0" w:space="0" w:color="auto"/>
        <w:bottom w:val="none" w:sz="0" w:space="0" w:color="auto"/>
        <w:right w:val="none" w:sz="0" w:space="0" w:color="auto"/>
      </w:divBdr>
    </w:div>
    <w:div w:id="750590869">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0809856">
      <w:bodyDiv w:val="1"/>
      <w:marLeft w:val="0"/>
      <w:marRight w:val="0"/>
      <w:marTop w:val="0"/>
      <w:marBottom w:val="0"/>
      <w:divBdr>
        <w:top w:val="none" w:sz="0" w:space="0" w:color="auto"/>
        <w:left w:val="none" w:sz="0" w:space="0" w:color="auto"/>
        <w:bottom w:val="none" w:sz="0" w:space="0" w:color="auto"/>
        <w:right w:val="none" w:sz="0" w:space="0" w:color="auto"/>
      </w:divBdr>
    </w:div>
    <w:div w:id="751005204">
      <w:bodyDiv w:val="1"/>
      <w:marLeft w:val="0"/>
      <w:marRight w:val="0"/>
      <w:marTop w:val="0"/>
      <w:marBottom w:val="0"/>
      <w:divBdr>
        <w:top w:val="none" w:sz="0" w:space="0" w:color="auto"/>
        <w:left w:val="none" w:sz="0" w:space="0" w:color="auto"/>
        <w:bottom w:val="none" w:sz="0" w:space="0" w:color="auto"/>
        <w:right w:val="none" w:sz="0" w:space="0" w:color="auto"/>
      </w:divBdr>
    </w:div>
    <w:div w:id="751045747">
      <w:bodyDiv w:val="1"/>
      <w:marLeft w:val="0"/>
      <w:marRight w:val="0"/>
      <w:marTop w:val="0"/>
      <w:marBottom w:val="0"/>
      <w:divBdr>
        <w:top w:val="none" w:sz="0" w:space="0" w:color="auto"/>
        <w:left w:val="none" w:sz="0" w:space="0" w:color="auto"/>
        <w:bottom w:val="none" w:sz="0" w:space="0" w:color="auto"/>
        <w:right w:val="none" w:sz="0" w:space="0" w:color="auto"/>
      </w:divBdr>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241959">
      <w:bodyDiv w:val="1"/>
      <w:marLeft w:val="0"/>
      <w:marRight w:val="0"/>
      <w:marTop w:val="0"/>
      <w:marBottom w:val="0"/>
      <w:divBdr>
        <w:top w:val="none" w:sz="0" w:space="0" w:color="auto"/>
        <w:left w:val="none" w:sz="0" w:space="0" w:color="auto"/>
        <w:bottom w:val="none" w:sz="0" w:space="0" w:color="auto"/>
        <w:right w:val="none" w:sz="0" w:space="0" w:color="auto"/>
      </w:divBdr>
    </w:div>
    <w:div w:id="751245188">
      <w:bodyDiv w:val="1"/>
      <w:marLeft w:val="0"/>
      <w:marRight w:val="0"/>
      <w:marTop w:val="0"/>
      <w:marBottom w:val="0"/>
      <w:divBdr>
        <w:top w:val="none" w:sz="0" w:space="0" w:color="auto"/>
        <w:left w:val="none" w:sz="0" w:space="0" w:color="auto"/>
        <w:bottom w:val="none" w:sz="0" w:space="0" w:color="auto"/>
        <w:right w:val="none" w:sz="0" w:space="0" w:color="auto"/>
      </w:divBdr>
    </w:div>
    <w:div w:id="751317129">
      <w:bodyDiv w:val="1"/>
      <w:marLeft w:val="0"/>
      <w:marRight w:val="0"/>
      <w:marTop w:val="0"/>
      <w:marBottom w:val="0"/>
      <w:divBdr>
        <w:top w:val="none" w:sz="0" w:space="0" w:color="auto"/>
        <w:left w:val="none" w:sz="0" w:space="0" w:color="auto"/>
        <w:bottom w:val="none" w:sz="0" w:space="0" w:color="auto"/>
        <w:right w:val="none" w:sz="0" w:space="0" w:color="auto"/>
      </w:divBdr>
    </w:div>
    <w:div w:id="751658688">
      <w:bodyDiv w:val="1"/>
      <w:marLeft w:val="0"/>
      <w:marRight w:val="0"/>
      <w:marTop w:val="0"/>
      <w:marBottom w:val="0"/>
      <w:divBdr>
        <w:top w:val="none" w:sz="0" w:space="0" w:color="auto"/>
        <w:left w:val="none" w:sz="0" w:space="0" w:color="auto"/>
        <w:bottom w:val="none" w:sz="0" w:space="0" w:color="auto"/>
        <w:right w:val="none" w:sz="0" w:space="0" w:color="auto"/>
      </w:divBdr>
    </w:div>
    <w:div w:id="751658851">
      <w:bodyDiv w:val="1"/>
      <w:marLeft w:val="0"/>
      <w:marRight w:val="0"/>
      <w:marTop w:val="0"/>
      <w:marBottom w:val="0"/>
      <w:divBdr>
        <w:top w:val="none" w:sz="0" w:space="0" w:color="auto"/>
        <w:left w:val="none" w:sz="0" w:space="0" w:color="auto"/>
        <w:bottom w:val="none" w:sz="0" w:space="0" w:color="auto"/>
        <w:right w:val="none" w:sz="0" w:space="0" w:color="auto"/>
      </w:divBdr>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2019">
      <w:bodyDiv w:val="1"/>
      <w:marLeft w:val="0"/>
      <w:marRight w:val="0"/>
      <w:marTop w:val="0"/>
      <w:marBottom w:val="0"/>
      <w:divBdr>
        <w:top w:val="none" w:sz="0" w:space="0" w:color="auto"/>
        <w:left w:val="none" w:sz="0" w:space="0" w:color="auto"/>
        <w:bottom w:val="none" w:sz="0" w:space="0" w:color="auto"/>
        <w:right w:val="none" w:sz="0" w:space="0" w:color="auto"/>
      </w:divBdr>
    </w:div>
    <w:div w:id="751782855">
      <w:bodyDiv w:val="1"/>
      <w:marLeft w:val="0"/>
      <w:marRight w:val="0"/>
      <w:marTop w:val="0"/>
      <w:marBottom w:val="0"/>
      <w:divBdr>
        <w:top w:val="none" w:sz="0" w:space="0" w:color="auto"/>
        <w:left w:val="none" w:sz="0" w:space="0" w:color="auto"/>
        <w:bottom w:val="none" w:sz="0" w:space="0" w:color="auto"/>
        <w:right w:val="none" w:sz="0" w:space="0" w:color="auto"/>
      </w:divBdr>
    </w:div>
    <w:div w:id="751849668">
      <w:bodyDiv w:val="1"/>
      <w:marLeft w:val="0"/>
      <w:marRight w:val="0"/>
      <w:marTop w:val="0"/>
      <w:marBottom w:val="0"/>
      <w:divBdr>
        <w:top w:val="none" w:sz="0" w:space="0" w:color="auto"/>
        <w:left w:val="none" w:sz="0" w:space="0" w:color="auto"/>
        <w:bottom w:val="none" w:sz="0" w:space="0" w:color="auto"/>
        <w:right w:val="none" w:sz="0" w:space="0" w:color="auto"/>
      </w:divBdr>
    </w:div>
    <w:div w:id="751897666">
      <w:bodyDiv w:val="1"/>
      <w:marLeft w:val="0"/>
      <w:marRight w:val="0"/>
      <w:marTop w:val="0"/>
      <w:marBottom w:val="0"/>
      <w:divBdr>
        <w:top w:val="none" w:sz="0" w:space="0" w:color="auto"/>
        <w:left w:val="none" w:sz="0" w:space="0" w:color="auto"/>
        <w:bottom w:val="none" w:sz="0" w:space="0" w:color="auto"/>
        <w:right w:val="none" w:sz="0" w:space="0" w:color="auto"/>
      </w:divBdr>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2168548">
      <w:bodyDiv w:val="1"/>
      <w:marLeft w:val="0"/>
      <w:marRight w:val="0"/>
      <w:marTop w:val="0"/>
      <w:marBottom w:val="0"/>
      <w:divBdr>
        <w:top w:val="none" w:sz="0" w:space="0" w:color="auto"/>
        <w:left w:val="none" w:sz="0" w:space="0" w:color="auto"/>
        <w:bottom w:val="none" w:sz="0" w:space="0" w:color="auto"/>
        <w:right w:val="none" w:sz="0" w:space="0" w:color="auto"/>
      </w:divBdr>
    </w:div>
    <w:div w:id="752241795">
      <w:bodyDiv w:val="1"/>
      <w:marLeft w:val="0"/>
      <w:marRight w:val="0"/>
      <w:marTop w:val="0"/>
      <w:marBottom w:val="0"/>
      <w:divBdr>
        <w:top w:val="none" w:sz="0" w:space="0" w:color="auto"/>
        <w:left w:val="none" w:sz="0" w:space="0" w:color="auto"/>
        <w:bottom w:val="none" w:sz="0" w:space="0" w:color="auto"/>
        <w:right w:val="none" w:sz="0" w:space="0" w:color="auto"/>
      </w:divBdr>
    </w:div>
    <w:div w:id="752313060">
      <w:bodyDiv w:val="1"/>
      <w:marLeft w:val="0"/>
      <w:marRight w:val="0"/>
      <w:marTop w:val="0"/>
      <w:marBottom w:val="0"/>
      <w:divBdr>
        <w:top w:val="none" w:sz="0" w:space="0" w:color="auto"/>
        <w:left w:val="none" w:sz="0" w:space="0" w:color="auto"/>
        <w:bottom w:val="none" w:sz="0" w:space="0" w:color="auto"/>
        <w:right w:val="none" w:sz="0" w:space="0" w:color="auto"/>
      </w:divBdr>
    </w:div>
    <w:div w:id="752437077">
      <w:bodyDiv w:val="1"/>
      <w:marLeft w:val="0"/>
      <w:marRight w:val="0"/>
      <w:marTop w:val="0"/>
      <w:marBottom w:val="0"/>
      <w:divBdr>
        <w:top w:val="none" w:sz="0" w:space="0" w:color="auto"/>
        <w:left w:val="none" w:sz="0" w:space="0" w:color="auto"/>
        <w:bottom w:val="none" w:sz="0" w:space="0" w:color="auto"/>
        <w:right w:val="none" w:sz="0" w:space="0" w:color="auto"/>
      </w:divBdr>
    </w:div>
    <w:div w:id="752551337">
      <w:bodyDiv w:val="1"/>
      <w:marLeft w:val="0"/>
      <w:marRight w:val="0"/>
      <w:marTop w:val="0"/>
      <w:marBottom w:val="0"/>
      <w:divBdr>
        <w:top w:val="none" w:sz="0" w:space="0" w:color="auto"/>
        <w:left w:val="none" w:sz="0" w:space="0" w:color="auto"/>
        <w:bottom w:val="none" w:sz="0" w:space="0" w:color="auto"/>
        <w:right w:val="none" w:sz="0" w:space="0" w:color="auto"/>
      </w:divBdr>
    </w:div>
    <w:div w:id="752626087">
      <w:bodyDiv w:val="1"/>
      <w:marLeft w:val="0"/>
      <w:marRight w:val="0"/>
      <w:marTop w:val="0"/>
      <w:marBottom w:val="0"/>
      <w:divBdr>
        <w:top w:val="none" w:sz="0" w:space="0" w:color="auto"/>
        <w:left w:val="none" w:sz="0" w:space="0" w:color="auto"/>
        <w:bottom w:val="none" w:sz="0" w:space="0" w:color="auto"/>
        <w:right w:val="none" w:sz="0" w:space="0" w:color="auto"/>
      </w:divBdr>
    </w:div>
    <w:div w:id="752630423">
      <w:bodyDiv w:val="1"/>
      <w:marLeft w:val="0"/>
      <w:marRight w:val="0"/>
      <w:marTop w:val="0"/>
      <w:marBottom w:val="0"/>
      <w:divBdr>
        <w:top w:val="none" w:sz="0" w:space="0" w:color="auto"/>
        <w:left w:val="none" w:sz="0" w:space="0" w:color="auto"/>
        <w:bottom w:val="none" w:sz="0" w:space="0" w:color="auto"/>
        <w:right w:val="none" w:sz="0" w:space="0" w:color="auto"/>
      </w:divBdr>
    </w:div>
    <w:div w:id="752775406">
      <w:bodyDiv w:val="1"/>
      <w:marLeft w:val="0"/>
      <w:marRight w:val="0"/>
      <w:marTop w:val="0"/>
      <w:marBottom w:val="0"/>
      <w:divBdr>
        <w:top w:val="none" w:sz="0" w:space="0" w:color="auto"/>
        <w:left w:val="none" w:sz="0" w:space="0" w:color="auto"/>
        <w:bottom w:val="none" w:sz="0" w:space="0" w:color="auto"/>
        <w:right w:val="none" w:sz="0" w:space="0" w:color="auto"/>
      </w:divBdr>
    </w:div>
    <w:div w:id="752818370">
      <w:bodyDiv w:val="1"/>
      <w:marLeft w:val="0"/>
      <w:marRight w:val="0"/>
      <w:marTop w:val="0"/>
      <w:marBottom w:val="0"/>
      <w:divBdr>
        <w:top w:val="none" w:sz="0" w:space="0" w:color="auto"/>
        <w:left w:val="none" w:sz="0" w:space="0" w:color="auto"/>
        <w:bottom w:val="none" w:sz="0" w:space="0" w:color="auto"/>
        <w:right w:val="none" w:sz="0" w:space="0" w:color="auto"/>
      </w:divBdr>
    </w:div>
    <w:div w:id="753280287">
      <w:bodyDiv w:val="1"/>
      <w:marLeft w:val="0"/>
      <w:marRight w:val="0"/>
      <w:marTop w:val="0"/>
      <w:marBottom w:val="0"/>
      <w:divBdr>
        <w:top w:val="none" w:sz="0" w:space="0" w:color="auto"/>
        <w:left w:val="none" w:sz="0" w:space="0" w:color="auto"/>
        <w:bottom w:val="none" w:sz="0" w:space="0" w:color="auto"/>
        <w:right w:val="none" w:sz="0" w:space="0" w:color="auto"/>
      </w:divBdr>
    </w:div>
    <w:div w:id="753355438">
      <w:bodyDiv w:val="1"/>
      <w:marLeft w:val="0"/>
      <w:marRight w:val="0"/>
      <w:marTop w:val="0"/>
      <w:marBottom w:val="0"/>
      <w:divBdr>
        <w:top w:val="none" w:sz="0" w:space="0" w:color="auto"/>
        <w:left w:val="none" w:sz="0" w:space="0" w:color="auto"/>
        <w:bottom w:val="none" w:sz="0" w:space="0" w:color="auto"/>
        <w:right w:val="none" w:sz="0" w:space="0" w:color="auto"/>
      </w:divBdr>
    </w:div>
    <w:div w:id="753434593">
      <w:bodyDiv w:val="1"/>
      <w:marLeft w:val="0"/>
      <w:marRight w:val="0"/>
      <w:marTop w:val="0"/>
      <w:marBottom w:val="0"/>
      <w:divBdr>
        <w:top w:val="none" w:sz="0" w:space="0" w:color="auto"/>
        <w:left w:val="none" w:sz="0" w:space="0" w:color="auto"/>
        <w:bottom w:val="none" w:sz="0" w:space="0" w:color="auto"/>
        <w:right w:val="none" w:sz="0" w:space="0" w:color="auto"/>
      </w:divBdr>
    </w:div>
    <w:div w:id="753553513">
      <w:bodyDiv w:val="1"/>
      <w:marLeft w:val="0"/>
      <w:marRight w:val="0"/>
      <w:marTop w:val="0"/>
      <w:marBottom w:val="0"/>
      <w:divBdr>
        <w:top w:val="none" w:sz="0" w:space="0" w:color="auto"/>
        <w:left w:val="none" w:sz="0" w:space="0" w:color="auto"/>
        <w:bottom w:val="none" w:sz="0" w:space="0" w:color="auto"/>
        <w:right w:val="none" w:sz="0" w:space="0" w:color="auto"/>
      </w:divBdr>
    </w:div>
    <w:div w:id="753939596">
      <w:bodyDiv w:val="1"/>
      <w:marLeft w:val="0"/>
      <w:marRight w:val="0"/>
      <w:marTop w:val="0"/>
      <w:marBottom w:val="0"/>
      <w:divBdr>
        <w:top w:val="none" w:sz="0" w:space="0" w:color="auto"/>
        <w:left w:val="none" w:sz="0" w:space="0" w:color="auto"/>
        <w:bottom w:val="none" w:sz="0" w:space="0" w:color="auto"/>
        <w:right w:val="none" w:sz="0" w:space="0" w:color="auto"/>
      </w:divBdr>
    </w:div>
    <w:div w:id="754059855">
      <w:bodyDiv w:val="1"/>
      <w:marLeft w:val="0"/>
      <w:marRight w:val="0"/>
      <w:marTop w:val="0"/>
      <w:marBottom w:val="0"/>
      <w:divBdr>
        <w:top w:val="none" w:sz="0" w:space="0" w:color="auto"/>
        <w:left w:val="none" w:sz="0" w:space="0" w:color="auto"/>
        <w:bottom w:val="none" w:sz="0" w:space="0" w:color="auto"/>
        <w:right w:val="none" w:sz="0" w:space="0" w:color="auto"/>
      </w:divBdr>
    </w:div>
    <w:div w:id="754281529">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473118">
      <w:bodyDiv w:val="1"/>
      <w:marLeft w:val="0"/>
      <w:marRight w:val="0"/>
      <w:marTop w:val="0"/>
      <w:marBottom w:val="0"/>
      <w:divBdr>
        <w:top w:val="none" w:sz="0" w:space="0" w:color="auto"/>
        <w:left w:val="none" w:sz="0" w:space="0" w:color="auto"/>
        <w:bottom w:val="none" w:sz="0" w:space="0" w:color="auto"/>
        <w:right w:val="none" w:sz="0" w:space="0" w:color="auto"/>
      </w:divBdr>
    </w:div>
    <w:div w:id="754478111">
      <w:bodyDiv w:val="1"/>
      <w:marLeft w:val="0"/>
      <w:marRight w:val="0"/>
      <w:marTop w:val="0"/>
      <w:marBottom w:val="0"/>
      <w:divBdr>
        <w:top w:val="none" w:sz="0" w:space="0" w:color="auto"/>
        <w:left w:val="none" w:sz="0" w:space="0" w:color="auto"/>
        <w:bottom w:val="none" w:sz="0" w:space="0" w:color="auto"/>
        <w:right w:val="none" w:sz="0" w:space="0" w:color="auto"/>
      </w:divBdr>
    </w:div>
    <w:div w:id="754479344">
      <w:bodyDiv w:val="1"/>
      <w:marLeft w:val="0"/>
      <w:marRight w:val="0"/>
      <w:marTop w:val="0"/>
      <w:marBottom w:val="0"/>
      <w:divBdr>
        <w:top w:val="none" w:sz="0" w:space="0" w:color="auto"/>
        <w:left w:val="none" w:sz="0" w:space="0" w:color="auto"/>
        <w:bottom w:val="none" w:sz="0" w:space="0" w:color="auto"/>
        <w:right w:val="none" w:sz="0" w:space="0" w:color="auto"/>
      </w:divBdr>
    </w:div>
    <w:div w:id="754666276">
      <w:bodyDiv w:val="1"/>
      <w:marLeft w:val="0"/>
      <w:marRight w:val="0"/>
      <w:marTop w:val="0"/>
      <w:marBottom w:val="0"/>
      <w:divBdr>
        <w:top w:val="none" w:sz="0" w:space="0" w:color="auto"/>
        <w:left w:val="none" w:sz="0" w:space="0" w:color="auto"/>
        <w:bottom w:val="none" w:sz="0" w:space="0" w:color="auto"/>
        <w:right w:val="none" w:sz="0" w:space="0" w:color="auto"/>
      </w:divBdr>
    </w:div>
    <w:div w:id="754668708">
      <w:bodyDiv w:val="1"/>
      <w:marLeft w:val="0"/>
      <w:marRight w:val="0"/>
      <w:marTop w:val="0"/>
      <w:marBottom w:val="0"/>
      <w:divBdr>
        <w:top w:val="none" w:sz="0" w:space="0" w:color="auto"/>
        <w:left w:val="none" w:sz="0" w:space="0" w:color="auto"/>
        <w:bottom w:val="none" w:sz="0" w:space="0" w:color="auto"/>
        <w:right w:val="none" w:sz="0" w:space="0" w:color="auto"/>
      </w:divBdr>
    </w:div>
    <w:div w:id="754713227">
      <w:bodyDiv w:val="1"/>
      <w:marLeft w:val="0"/>
      <w:marRight w:val="0"/>
      <w:marTop w:val="0"/>
      <w:marBottom w:val="0"/>
      <w:divBdr>
        <w:top w:val="none" w:sz="0" w:space="0" w:color="auto"/>
        <w:left w:val="none" w:sz="0" w:space="0" w:color="auto"/>
        <w:bottom w:val="none" w:sz="0" w:space="0" w:color="auto"/>
        <w:right w:val="none" w:sz="0" w:space="0" w:color="auto"/>
      </w:divBdr>
    </w:div>
    <w:div w:id="754934009">
      <w:bodyDiv w:val="1"/>
      <w:marLeft w:val="0"/>
      <w:marRight w:val="0"/>
      <w:marTop w:val="0"/>
      <w:marBottom w:val="0"/>
      <w:divBdr>
        <w:top w:val="none" w:sz="0" w:space="0" w:color="auto"/>
        <w:left w:val="none" w:sz="0" w:space="0" w:color="auto"/>
        <w:bottom w:val="none" w:sz="0" w:space="0" w:color="auto"/>
        <w:right w:val="none" w:sz="0" w:space="0" w:color="auto"/>
      </w:divBdr>
    </w:div>
    <w:div w:id="754941381">
      <w:bodyDiv w:val="1"/>
      <w:marLeft w:val="0"/>
      <w:marRight w:val="0"/>
      <w:marTop w:val="0"/>
      <w:marBottom w:val="0"/>
      <w:divBdr>
        <w:top w:val="none" w:sz="0" w:space="0" w:color="auto"/>
        <w:left w:val="none" w:sz="0" w:space="0" w:color="auto"/>
        <w:bottom w:val="none" w:sz="0" w:space="0" w:color="auto"/>
        <w:right w:val="none" w:sz="0" w:space="0" w:color="auto"/>
      </w:divBdr>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82167">
      <w:bodyDiv w:val="1"/>
      <w:marLeft w:val="0"/>
      <w:marRight w:val="0"/>
      <w:marTop w:val="0"/>
      <w:marBottom w:val="0"/>
      <w:divBdr>
        <w:top w:val="none" w:sz="0" w:space="0" w:color="auto"/>
        <w:left w:val="none" w:sz="0" w:space="0" w:color="auto"/>
        <w:bottom w:val="none" w:sz="0" w:space="0" w:color="auto"/>
        <w:right w:val="none" w:sz="0" w:space="0" w:color="auto"/>
      </w:divBdr>
    </w:div>
    <w:div w:id="755058623">
      <w:bodyDiv w:val="1"/>
      <w:marLeft w:val="0"/>
      <w:marRight w:val="0"/>
      <w:marTop w:val="0"/>
      <w:marBottom w:val="0"/>
      <w:divBdr>
        <w:top w:val="none" w:sz="0" w:space="0" w:color="auto"/>
        <w:left w:val="none" w:sz="0" w:space="0" w:color="auto"/>
        <w:bottom w:val="none" w:sz="0" w:space="0" w:color="auto"/>
        <w:right w:val="none" w:sz="0" w:space="0" w:color="auto"/>
      </w:divBdr>
    </w:div>
    <w:div w:id="755131540">
      <w:bodyDiv w:val="1"/>
      <w:marLeft w:val="0"/>
      <w:marRight w:val="0"/>
      <w:marTop w:val="0"/>
      <w:marBottom w:val="0"/>
      <w:divBdr>
        <w:top w:val="none" w:sz="0" w:space="0" w:color="auto"/>
        <w:left w:val="none" w:sz="0" w:space="0" w:color="auto"/>
        <w:bottom w:val="none" w:sz="0" w:space="0" w:color="auto"/>
        <w:right w:val="none" w:sz="0" w:space="0" w:color="auto"/>
      </w:divBdr>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446880">
      <w:bodyDiv w:val="1"/>
      <w:marLeft w:val="0"/>
      <w:marRight w:val="0"/>
      <w:marTop w:val="0"/>
      <w:marBottom w:val="0"/>
      <w:divBdr>
        <w:top w:val="none" w:sz="0" w:space="0" w:color="auto"/>
        <w:left w:val="none" w:sz="0" w:space="0" w:color="auto"/>
        <w:bottom w:val="none" w:sz="0" w:space="0" w:color="auto"/>
        <w:right w:val="none" w:sz="0" w:space="0" w:color="auto"/>
      </w:divBdr>
      <w:divsChild>
        <w:div w:id="1952318282">
          <w:marLeft w:val="0"/>
          <w:marRight w:val="0"/>
          <w:marTop w:val="0"/>
          <w:marBottom w:val="0"/>
          <w:divBdr>
            <w:top w:val="none" w:sz="0" w:space="0" w:color="auto"/>
            <w:left w:val="none" w:sz="0" w:space="0" w:color="auto"/>
            <w:bottom w:val="none" w:sz="0" w:space="0" w:color="auto"/>
            <w:right w:val="none" w:sz="0" w:space="0" w:color="auto"/>
          </w:divBdr>
          <w:divsChild>
            <w:div w:id="14323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95938">
      <w:bodyDiv w:val="1"/>
      <w:marLeft w:val="0"/>
      <w:marRight w:val="0"/>
      <w:marTop w:val="0"/>
      <w:marBottom w:val="0"/>
      <w:divBdr>
        <w:top w:val="none" w:sz="0" w:space="0" w:color="auto"/>
        <w:left w:val="none" w:sz="0" w:space="0" w:color="auto"/>
        <w:bottom w:val="none" w:sz="0" w:space="0" w:color="auto"/>
        <w:right w:val="none" w:sz="0" w:space="0" w:color="auto"/>
      </w:divBdr>
    </w:div>
    <w:div w:id="755637127">
      <w:bodyDiv w:val="1"/>
      <w:marLeft w:val="0"/>
      <w:marRight w:val="0"/>
      <w:marTop w:val="0"/>
      <w:marBottom w:val="0"/>
      <w:divBdr>
        <w:top w:val="none" w:sz="0" w:space="0" w:color="auto"/>
        <w:left w:val="none" w:sz="0" w:space="0" w:color="auto"/>
        <w:bottom w:val="none" w:sz="0" w:space="0" w:color="auto"/>
        <w:right w:val="none" w:sz="0" w:space="0" w:color="auto"/>
      </w:divBdr>
    </w:div>
    <w:div w:id="755706569">
      <w:bodyDiv w:val="1"/>
      <w:marLeft w:val="0"/>
      <w:marRight w:val="0"/>
      <w:marTop w:val="0"/>
      <w:marBottom w:val="0"/>
      <w:divBdr>
        <w:top w:val="none" w:sz="0" w:space="0" w:color="auto"/>
        <w:left w:val="none" w:sz="0" w:space="0" w:color="auto"/>
        <w:bottom w:val="none" w:sz="0" w:space="0" w:color="auto"/>
        <w:right w:val="none" w:sz="0" w:space="0" w:color="auto"/>
      </w:divBdr>
    </w:div>
    <w:div w:id="755901858">
      <w:bodyDiv w:val="1"/>
      <w:marLeft w:val="0"/>
      <w:marRight w:val="0"/>
      <w:marTop w:val="0"/>
      <w:marBottom w:val="0"/>
      <w:divBdr>
        <w:top w:val="none" w:sz="0" w:space="0" w:color="auto"/>
        <w:left w:val="none" w:sz="0" w:space="0" w:color="auto"/>
        <w:bottom w:val="none" w:sz="0" w:space="0" w:color="auto"/>
        <w:right w:val="none" w:sz="0" w:space="0" w:color="auto"/>
      </w:divBdr>
    </w:div>
    <w:div w:id="756363385">
      <w:bodyDiv w:val="1"/>
      <w:marLeft w:val="0"/>
      <w:marRight w:val="0"/>
      <w:marTop w:val="0"/>
      <w:marBottom w:val="0"/>
      <w:divBdr>
        <w:top w:val="none" w:sz="0" w:space="0" w:color="auto"/>
        <w:left w:val="none" w:sz="0" w:space="0" w:color="auto"/>
        <w:bottom w:val="none" w:sz="0" w:space="0" w:color="auto"/>
        <w:right w:val="none" w:sz="0" w:space="0" w:color="auto"/>
      </w:divBdr>
    </w:div>
    <w:div w:id="756485100">
      <w:bodyDiv w:val="1"/>
      <w:marLeft w:val="0"/>
      <w:marRight w:val="0"/>
      <w:marTop w:val="0"/>
      <w:marBottom w:val="0"/>
      <w:divBdr>
        <w:top w:val="none" w:sz="0" w:space="0" w:color="auto"/>
        <w:left w:val="none" w:sz="0" w:space="0" w:color="auto"/>
        <w:bottom w:val="none" w:sz="0" w:space="0" w:color="auto"/>
        <w:right w:val="none" w:sz="0" w:space="0" w:color="auto"/>
      </w:divBdr>
    </w:div>
    <w:div w:id="756753311">
      <w:bodyDiv w:val="1"/>
      <w:marLeft w:val="0"/>
      <w:marRight w:val="0"/>
      <w:marTop w:val="0"/>
      <w:marBottom w:val="0"/>
      <w:divBdr>
        <w:top w:val="none" w:sz="0" w:space="0" w:color="auto"/>
        <w:left w:val="none" w:sz="0" w:space="0" w:color="auto"/>
        <w:bottom w:val="none" w:sz="0" w:space="0" w:color="auto"/>
        <w:right w:val="none" w:sz="0" w:space="0" w:color="auto"/>
      </w:divBdr>
    </w:div>
    <w:div w:id="756826363">
      <w:bodyDiv w:val="1"/>
      <w:marLeft w:val="0"/>
      <w:marRight w:val="0"/>
      <w:marTop w:val="0"/>
      <w:marBottom w:val="0"/>
      <w:divBdr>
        <w:top w:val="none" w:sz="0" w:space="0" w:color="auto"/>
        <w:left w:val="none" w:sz="0" w:space="0" w:color="auto"/>
        <w:bottom w:val="none" w:sz="0" w:space="0" w:color="auto"/>
        <w:right w:val="none" w:sz="0" w:space="0" w:color="auto"/>
      </w:divBdr>
    </w:div>
    <w:div w:id="756906504">
      <w:bodyDiv w:val="1"/>
      <w:marLeft w:val="0"/>
      <w:marRight w:val="0"/>
      <w:marTop w:val="0"/>
      <w:marBottom w:val="0"/>
      <w:divBdr>
        <w:top w:val="none" w:sz="0" w:space="0" w:color="auto"/>
        <w:left w:val="none" w:sz="0" w:space="0" w:color="auto"/>
        <w:bottom w:val="none" w:sz="0" w:space="0" w:color="auto"/>
        <w:right w:val="none" w:sz="0" w:space="0" w:color="auto"/>
      </w:divBdr>
    </w:div>
    <w:div w:id="757285792">
      <w:bodyDiv w:val="1"/>
      <w:marLeft w:val="0"/>
      <w:marRight w:val="0"/>
      <w:marTop w:val="0"/>
      <w:marBottom w:val="0"/>
      <w:divBdr>
        <w:top w:val="none" w:sz="0" w:space="0" w:color="auto"/>
        <w:left w:val="none" w:sz="0" w:space="0" w:color="auto"/>
        <w:bottom w:val="none" w:sz="0" w:space="0" w:color="auto"/>
        <w:right w:val="none" w:sz="0" w:space="0" w:color="auto"/>
      </w:divBdr>
    </w:div>
    <w:div w:id="757294082">
      <w:bodyDiv w:val="1"/>
      <w:marLeft w:val="0"/>
      <w:marRight w:val="0"/>
      <w:marTop w:val="0"/>
      <w:marBottom w:val="0"/>
      <w:divBdr>
        <w:top w:val="none" w:sz="0" w:space="0" w:color="auto"/>
        <w:left w:val="none" w:sz="0" w:space="0" w:color="auto"/>
        <w:bottom w:val="none" w:sz="0" w:space="0" w:color="auto"/>
        <w:right w:val="none" w:sz="0" w:space="0" w:color="auto"/>
      </w:divBdr>
    </w:div>
    <w:div w:id="757479127">
      <w:bodyDiv w:val="1"/>
      <w:marLeft w:val="0"/>
      <w:marRight w:val="0"/>
      <w:marTop w:val="0"/>
      <w:marBottom w:val="0"/>
      <w:divBdr>
        <w:top w:val="none" w:sz="0" w:space="0" w:color="auto"/>
        <w:left w:val="none" w:sz="0" w:space="0" w:color="auto"/>
        <w:bottom w:val="none" w:sz="0" w:space="0" w:color="auto"/>
        <w:right w:val="none" w:sz="0" w:space="0" w:color="auto"/>
      </w:divBdr>
    </w:div>
    <w:div w:id="757598120">
      <w:bodyDiv w:val="1"/>
      <w:marLeft w:val="0"/>
      <w:marRight w:val="0"/>
      <w:marTop w:val="0"/>
      <w:marBottom w:val="0"/>
      <w:divBdr>
        <w:top w:val="none" w:sz="0" w:space="0" w:color="auto"/>
        <w:left w:val="none" w:sz="0" w:space="0" w:color="auto"/>
        <w:bottom w:val="none" w:sz="0" w:space="0" w:color="auto"/>
        <w:right w:val="none" w:sz="0" w:space="0" w:color="auto"/>
      </w:divBdr>
    </w:div>
    <w:div w:id="757599597">
      <w:bodyDiv w:val="1"/>
      <w:marLeft w:val="0"/>
      <w:marRight w:val="0"/>
      <w:marTop w:val="0"/>
      <w:marBottom w:val="0"/>
      <w:divBdr>
        <w:top w:val="none" w:sz="0" w:space="0" w:color="auto"/>
        <w:left w:val="none" w:sz="0" w:space="0" w:color="auto"/>
        <w:bottom w:val="none" w:sz="0" w:space="0" w:color="auto"/>
        <w:right w:val="none" w:sz="0" w:space="0" w:color="auto"/>
      </w:divBdr>
    </w:div>
    <w:div w:id="757600763">
      <w:bodyDiv w:val="1"/>
      <w:marLeft w:val="0"/>
      <w:marRight w:val="0"/>
      <w:marTop w:val="0"/>
      <w:marBottom w:val="0"/>
      <w:divBdr>
        <w:top w:val="none" w:sz="0" w:space="0" w:color="auto"/>
        <w:left w:val="none" w:sz="0" w:space="0" w:color="auto"/>
        <w:bottom w:val="none" w:sz="0" w:space="0" w:color="auto"/>
        <w:right w:val="none" w:sz="0" w:space="0" w:color="auto"/>
      </w:divBdr>
    </w:div>
    <w:div w:id="757793668">
      <w:bodyDiv w:val="1"/>
      <w:marLeft w:val="0"/>
      <w:marRight w:val="0"/>
      <w:marTop w:val="0"/>
      <w:marBottom w:val="0"/>
      <w:divBdr>
        <w:top w:val="none" w:sz="0" w:space="0" w:color="auto"/>
        <w:left w:val="none" w:sz="0" w:space="0" w:color="auto"/>
        <w:bottom w:val="none" w:sz="0" w:space="0" w:color="auto"/>
        <w:right w:val="none" w:sz="0" w:space="0" w:color="auto"/>
      </w:divBdr>
    </w:div>
    <w:div w:id="758211766">
      <w:bodyDiv w:val="1"/>
      <w:marLeft w:val="0"/>
      <w:marRight w:val="0"/>
      <w:marTop w:val="0"/>
      <w:marBottom w:val="0"/>
      <w:divBdr>
        <w:top w:val="none" w:sz="0" w:space="0" w:color="auto"/>
        <w:left w:val="none" w:sz="0" w:space="0" w:color="auto"/>
        <w:bottom w:val="none" w:sz="0" w:space="0" w:color="auto"/>
        <w:right w:val="none" w:sz="0" w:space="0" w:color="auto"/>
      </w:divBdr>
    </w:div>
    <w:div w:id="758217160">
      <w:bodyDiv w:val="1"/>
      <w:marLeft w:val="0"/>
      <w:marRight w:val="0"/>
      <w:marTop w:val="0"/>
      <w:marBottom w:val="0"/>
      <w:divBdr>
        <w:top w:val="none" w:sz="0" w:space="0" w:color="auto"/>
        <w:left w:val="none" w:sz="0" w:space="0" w:color="auto"/>
        <w:bottom w:val="none" w:sz="0" w:space="0" w:color="auto"/>
        <w:right w:val="none" w:sz="0" w:space="0" w:color="auto"/>
      </w:divBdr>
    </w:div>
    <w:div w:id="758328632">
      <w:bodyDiv w:val="1"/>
      <w:marLeft w:val="0"/>
      <w:marRight w:val="0"/>
      <w:marTop w:val="0"/>
      <w:marBottom w:val="0"/>
      <w:divBdr>
        <w:top w:val="none" w:sz="0" w:space="0" w:color="auto"/>
        <w:left w:val="none" w:sz="0" w:space="0" w:color="auto"/>
        <w:bottom w:val="none" w:sz="0" w:space="0" w:color="auto"/>
        <w:right w:val="none" w:sz="0" w:space="0" w:color="auto"/>
      </w:divBdr>
    </w:div>
    <w:div w:id="758332415">
      <w:bodyDiv w:val="1"/>
      <w:marLeft w:val="0"/>
      <w:marRight w:val="0"/>
      <w:marTop w:val="0"/>
      <w:marBottom w:val="0"/>
      <w:divBdr>
        <w:top w:val="none" w:sz="0" w:space="0" w:color="auto"/>
        <w:left w:val="none" w:sz="0" w:space="0" w:color="auto"/>
        <w:bottom w:val="none" w:sz="0" w:space="0" w:color="auto"/>
        <w:right w:val="none" w:sz="0" w:space="0" w:color="auto"/>
      </w:divBdr>
    </w:div>
    <w:div w:id="758403784">
      <w:bodyDiv w:val="1"/>
      <w:marLeft w:val="0"/>
      <w:marRight w:val="0"/>
      <w:marTop w:val="0"/>
      <w:marBottom w:val="0"/>
      <w:divBdr>
        <w:top w:val="none" w:sz="0" w:space="0" w:color="auto"/>
        <w:left w:val="none" w:sz="0" w:space="0" w:color="auto"/>
        <w:bottom w:val="none" w:sz="0" w:space="0" w:color="auto"/>
        <w:right w:val="none" w:sz="0" w:space="0" w:color="auto"/>
      </w:divBdr>
    </w:div>
    <w:div w:id="758453204">
      <w:bodyDiv w:val="1"/>
      <w:marLeft w:val="0"/>
      <w:marRight w:val="0"/>
      <w:marTop w:val="0"/>
      <w:marBottom w:val="0"/>
      <w:divBdr>
        <w:top w:val="none" w:sz="0" w:space="0" w:color="auto"/>
        <w:left w:val="none" w:sz="0" w:space="0" w:color="auto"/>
        <w:bottom w:val="none" w:sz="0" w:space="0" w:color="auto"/>
        <w:right w:val="none" w:sz="0" w:space="0" w:color="auto"/>
      </w:divBdr>
    </w:div>
    <w:div w:id="758720211">
      <w:bodyDiv w:val="1"/>
      <w:marLeft w:val="0"/>
      <w:marRight w:val="0"/>
      <w:marTop w:val="0"/>
      <w:marBottom w:val="0"/>
      <w:divBdr>
        <w:top w:val="none" w:sz="0" w:space="0" w:color="auto"/>
        <w:left w:val="none" w:sz="0" w:space="0" w:color="auto"/>
        <w:bottom w:val="none" w:sz="0" w:space="0" w:color="auto"/>
        <w:right w:val="none" w:sz="0" w:space="0" w:color="auto"/>
      </w:divBdr>
    </w:div>
    <w:div w:id="758721937">
      <w:bodyDiv w:val="1"/>
      <w:marLeft w:val="0"/>
      <w:marRight w:val="0"/>
      <w:marTop w:val="0"/>
      <w:marBottom w:val="0"/>
      <w:divBdr>
        <w:top w:val="none" w:sz="0" w:space="0" w:color="auto"/>
        <w:left w:val="none" w:sz="0" w:space="0" w:color="auto"/>
        <w:bottom w:val="none" w:sz="0" w:space="0" w:color="auto"/>
        <w:right w:val="none" w:sz="0" w:space="0" w:color="auto"/>
      </w:divBdr>
    </w:div>
    <w:div w:id="758722925">
      <w:bodyDiv w:val="1"/>
      <w:marLeft w:val="0"/>
      <w:marRight w:val="0"/>
      <w:marTop w:val="0"/>
      <w:marBottom w:val="0"/>
      <w:divBdr>
        <w:top w:val="none" w:sz="0" w:space="0" w:color="auto"/>
        <w:left w:val="none" w:sz="0" w:space="0" w:color="auto"/>
        <w:bottom w:val="none" w:sz="0" w:space="0" w:color="auto"/>
        <w:right w:val="none" w:sz="0" w:space="0" w:color="auto"/>
      </w:divBdr>
    </w:div>
    <w:div w:id="758913304">
      <w:bodyDiv w:val="1"/>
      <w:marLeft w:val="0"/>
      <w:marRight w:val="0"/>
      <w:marTop w:val="0"/>
      <w:marBottom w:val="0"/>
      <w:divBdr>
        <w:top w:val="none" w:sz="0" w:space="0" w:color="auto"/>
        <w:left w:val="none" w:sz="0" w:space="0" w:color="auto"/>
        <w:bottom w:val="none" w:sz="0" w:space="0" w:color="auto"/>
        <w:right w:val="none" w:sz="0" w:space="0" w:color="auto"/>
      </w:divBdr>
    </w:div>
    <w:div w:id="759452167">
      <w:bodyDiv w:val="1"/>
      <w:marLeft w:val="0"/>
      <w:marRight w:val="0"/>
      <w:marTop w:val="0"/>
      <w:marBottom w:val="0"/>
      <w:divBdr>
        <w:top w:val="none" w:sz="0" w:space="0" w:color="auto"/>
        <w:left w:val="none" w:sz="0" w:space="0" w:color="auto"/>
        <w:bottom w:val="none" w:sz="0" w:space="0" w:color="auto"/>
        <w:right w:val="none" w:sz="0" w:space="0" w:color="auto"/>
      </w:divBdr>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83560">
      <w:bodyDiv w:val="1"/>
      <w:marLeft w:val="0"/>
      <w:marRight w:val="0"/>
      <w:marTop w:val="0"/>
      <w:marBottom w:val="0"/>
      <w:divBdr>
        <w:top w:val="none" w:sz="0" w:space="0" w:color="auto"/>
        <w:left w:val="none" w:sz="0" w:space="0" w:color="auto"/>
        <w:bottom w:val="none" w:sz="0" w:space="0" w:color="auto"/>
        <w:right w:val="none" w:sz="0" w:space="0" w:color="auto"/>
      </w:divBdr>
    </w:div>
    <w:div w:id="759988083">
      <w:bodyDiv w:val="1"/>
      <w:marLeft w:val="0"/>
      <w:marRight w:val="0"/>
      <w:marTop w:val="0"/>
      <w:marBottom w:val="0"/>
      <w:divBdr>
        <w:top w:val="none" w:sz="0" w:space="0" w:color="auto"/>
        <w:left w:val="none" w:sz="0" w:space="0" w:color="auto"/>
        <w:bottom w:val="none" w:sz="0" w:space="0" w:color="auto"/>
        <w:right w:val="none" w:sz="0" w:space="0" w:color="auto"/>
      </w:divBdr>
    </w:div>
    <w:div w:id="760108363">
      <w:bodyDiv w:val="1"/>
      <w:marLeft w:val="0"/>
      <w:marRight w:val="0"/>
      <w:marTop w:val="0"/>
      <w:marBottom w:val="0"/>
      <w:divBdr>
        <w:top w:val="none" w:sz="0" w:space="0" w:color="auto"/>
        <w:left w:val="none" w:sz="0" w:space="0" w:color="auto"/>
        <w:bottom w:val="none" w:sz="0" w:space="0" w:color="auto"/>
        <w:right w:val="none" w:sz="0" w:space="0" w:color="auto"/>
      </w:divBdr>
    </w:div>
    <w:div w:id="760177249">
      <w:bodyDiv w:val="1"/>
      <w:marLeft w:val="0"/>
      <w:marRight w:val="0"/>
      <w:marTop w:val="0"/>
      <w:marBottom w:val="0"/>
      <w:divBdr>
        <w:top w:val="none" w:sz="0" w:space="0" w:color="auto"/>
        <w:left w:val="none" w:sz="0" w:space="0" w:color="auto"/>
        <w:bottom w:val="none" w:sz="0" w:space="0" w:color="auto"/>
        <w:right w:val="none" w:sz="0" w:space="0" w:color="auto"/>
      </w:divBdr>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88108">
      <w:bodyDiv w:val="1"/>
      <w:marLeft w:val="0"/>
      <w:marRight w:val="0"/>
      <w:marTop w:val="0"/>
      <w:marBottom w:val="0"/>
      <w:divBdr>
        <w:top w:val="none" w:sz="0" w:space="0" w:color="auto"/>
        <w:left w:val="none" w:sz="0" w:space="0" w:color="auto"/>
        <w:bottom w:val="none" w:sz="0" w:space="0" w:color="auto"/>
        <w:right w:val="none" w:sz="0" w:space="0" w:color="auto"/>
      </w:divBdr>
    </w:div>
    <w:div w:id="760565543">
      <w:bodyDiv w:val="1"/>
      <w:marLeft w:val="0"/>
      <w:marRight w:val="0"/>
      <w:marTop w:val="0"/>
      <w:marBottom w:val="0"/>
      <w:divBdr>
        <w:top w:val="none" w:sz="0" w:space="0" w:color="auto"/>
        <w:left w:val="none" w:sz="0" w:space="0" w:color="auto"/>
        <w:bottom w:val="none" w:sz="0" w:space="0" w:color="auto"/>
        <w:right w:val="none" w:sz="0" w:space="0" w:color="auto"/>
      </w:divBdr>
    </w:div>
    <w:div w:id="760640565">
      <w:bodyDiv w:val="1"/>
      <w:marLeft w:val="0"/>
      <w:marRight w:val="0"/>
      <w:marTop w:val="0"/>
      <w:marBottom w:val="0"/>
      <w:divBdr>
        <w:top w:val="none" w:sz="0" w:space="0" w:color="auto"/>
        <w:left w:val="none" w:sz="0" w:space="0" w:color="auto"/>
        <w:bottom w:val="none" w:sz="0" w:space="0" w:color="auto"/>
        <w:right w:val="none" w:sz="0" w:space="0" w:color="auto"/>
      </w:divBdr>
    </w:div>
    <w:div w:id="760879326">
      <w:bodyDiv w:val="1"/>
      <w:marLeft w:val="0"/>
      <w:marRight w:val="0"/>
      <w:marTop w:val="0"/>
      <w:marBottom w:val="0"/>
      <w:divBdr>
        <w:top w:val="none" w:sz="0" w:space="0" w:color="auto"/>
        <w:left w:val="none" w:sz="0" w:space="0" w:color="auto"/>
        <w:bottom w:val="none" w:sz="0" w:space="0" w:color="auto"/>
        <w:right w:val="none" w:sz="0" w:space="0" w:color="auto"/>
      </w:divBdr>
    </w:div>
    <w:div w:id="760948382">
      <w:bodyDiv w:val="1"/>
      <w:marLeft w:val="0"/>
      <w:marRight w:val="0"/>
      <w:marTop w:val="0"/>
      <w:marBottom w:val="0"/>
      <w:divBdr>
        <w:top w:val="none" w:sz="0" w:space="0" w:color="auto"/>
        <w:left w:val="none" w:sz="0" w:space="0" w:color="auto"/>
        <w:bottom w:val="none" w:sz="0" w:space="0" w:color="auto"/>
        <w:right w:val="none" w:sz="0" w:space="0" w:color="auto"/>
      </w:divBdr>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148477">
      <w:bodyDiv w:val="1"/>
      <w:marLeft w:val="0"/>
      <w:marRight w:val="0"/>
      <w:marTop w:val="0"/>
      <w:marBottom w:val="0"/>
      <w:divBdr>
        <w:top w:val="none" w:sz="0" w:space="0" w:color="auto"/>
        <w:left w:val="none" w:sz="0" w:space="0" w:color="auto"/>
        <w:bottom w:val="none" w:sz="0" w:space="0" w:color="auto"/>
        <w:right w:val="none" w:sz="0" w:space="0" w:color="auto"/>
      </w:divBdr>
    </w:div>
    <w:div w:id="761148645">
      <w:bodyDiv w:val="1"/>
      <w:marLeft w:val="0"/>
      <w:marRight w:val="0"/>
      <w:marTop w:val="0"/>
      <w:marBottom w:val="0"/>
      <w:divBdr>
        <w:top w:val="none" w:sz="0" w:space="0" w:color="auto"/>
        <w:left w:val="none" w:sz="0" w:space="0" w:color="auto"/>
        <w:bottom w:val="none" w:sz="0" w:space="0" w:color="auto"/>
        <w:right w:val="none" w:sz="0" w:space="0" w:color="auto"/>
      </w:divBdr>
      <w:divsChild>
        <w:div w:id="1037048802">
          <w:marLeft w:val="0"/>
          <w:marRight w:val="0"/>
          <w:marTop w:val="0"/>
          <w:marBottom w:val="0"/>
          <w:divBdr>
            <w:top w:val="none" w:sz="0" w:space="0" w:color="auto"/>
            <w:left w:val="none" w:sz="0" w:space="0" w:color="auto"/>
            <w:bottom w:val="none" w:sz="0" w:space="0" w:color="auto"/>
            <w:right w:val="none" w:sz="0" w:space="0" w:color="auto"/>
          </w:divBdr>
          <w:divsChild>
            <w:div w:id="16377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08528">
      <w:bodyDiv w:val="1"/>
      <w:marLeft w:val="0"/>
      <w:marRight w:val="0"/>
      <w:marTop w:val="0"/>
      <w:marBottom w:val="0"/>
      <w:divBdr>
        <w:top w:val="none" w:sz="0" w:space="0" w:color="auto"/>
        <w:left w:val="none" w:sz="0" w:space="0" w:color="auto"/>
        <w:bottom w:val="none" w:sz="0" w:space="0" w:color="auto"/>
        <w:right w:val="none" w:sz="0" w:space="0" w:color="auto"/>
      </w:divBdr>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1880738">
      <w:bodyDiv w:val="1"/>
      <w:marLeft w:val="0"/>
      <w:marRight w:val="0"/>
      <w:marTop w:val="0"/>
      <w:marBottom w:val="0"/>
      <w:divBdr>
        <w:top w:val="none" w:sz="0" w:space="0" w:color="auto"/>
        <w:left w:val="none" w:sz="0" w:space="0" w:color="auto"/>
        <w:bottom w:val="none" w:sz="0" w:space="0" w:color="auto"/>
        <w:right w:val="none" w:sz="0" w:space="0" w:color="auto"/>
      </w:divBdr>
    </w:div>
    <w:div w:id="762073784">
      <w:bodyDiv w:val="1"/>
      <w:marLeft w:val="0"/>
      <w:marRight w:val="0"/>
      <w:marTop w:val="0"/>
      <w:marBottom w:val="0"/>
      <w:divBdr>
        <w:top w:val="none" w:sz="0" w:space="0" w:color="auto"/>
        <w:left w:val="none" w:sz="0" w:space="0" w:color="auto"/>
        <w:bottom w:val="none" w:sz="0" w:space="0" w:color="auto"/>
        <w:right w:val="none" w:sz="0" w:space="0" w:color="auto"/>
      </w:divBdr>
    </w:div>
    <w:div w:id="762530762">
      <w:bodyDiv w:val="1"/>
      <w:marLeft w:val="0"/>
      <w:marRight w:val="0"/>
      <w:marTop w:val="0"/>
      <w:marBottom w:val="0"/>
      <w:divBdr>
        <w:top w:val="none" w:sz="0" w:space="0" w:color="auto"/>
        <w:left w:val="none" w:sz="0" w:space="0" w:color="auto"/>
        <w:bottom w:val="none" w:sz="0" w:space="0" w:color="auto"/>
        <w:right w:val="none" w:sz="0" w:space="0" w:color="auto"/>
      </w:divBdr>
    </w:div>
    <w:div w:id="762846825">
      <w:bodyDiv w:val="1"/>
      <w:marLeft w:val="0"/>
      <w:marRight w:val="0"/>
      <w:marTop w:val="0"/>
      <w:marBottom w:val="0"/>
      <w:divBdr>
        <w:top w:val="none" w:sz="0" w:space="0" w:color="auto"/>
        <w:left w:val="none" w:sz="0" w:space="0" w:color="auto"/>
        <w:bottom w:val="none" w:sz="0" w:space="0" w:color="auto"/>
        <w:right w:val="none" w:sz="0" w:space="0" w:color="auto"/>
      </w:divBdr>
    </w:div>
    <w:div w:id="762917358">
      <w:bodyDiv w:val="1"/>
      <w:marLeft w:val="0"/>
      <w:marRight w:val="0"/>
      <w:marTop w:val="0"/>
      <w:marBottom w:val="0"/>
      <w:divBdr>
        <w:top w:val="none" w:sz="0" w:space="0" w:color="auto"/>
        <w:left w:val="none" w:sz="0" w:space="0" w:color="auto"/>
        <w:bottom w:val="none" w:sz="0" w:space="0" w:color="auto"/>
        <w:right w:val="none" w:sz="0" w:space="0" w:color="auto"/>
      </w:divBdr>
    </w:div>
    <w:div w:id="762992897">
      <w:bodyDiv w:val="1"/>
      <w:marLeft w:val="0"/>
      <w:marRight w:val="0"/>
      <w:marTop w:val="0"/>
      <w:marBottom w:val="0"/>
      <w:divBdr>
        <w:top w:val="none" w:sz="0" w:space="0" w:color="auto"/>
        <w:left w:val="none" w:sz="0" w:space="0" w:color="auto"/>
        <w:bottom w:val="none" w:sz="0" w:space="0" w:color="auto"/>
        <w:right w:val="none" w:sz="0" w:space="0" w:color="auto"/>
      </w:divBdr>
    </w:div>
    <w:div w:id="763067945">
      <w:bodyDiv w:val="1"/>
      <w:marLeft w:val="0"/>
      <w:marRight w:val="0"/>
      <w:marTop w:val="0"/>
      <w:marBottom w:val="0"/>
      <w:divBdr>
        <w:top w:val="none" w:sz="0" w:space="0" w:color="auto"/>
        <w:left w:val="none" w:sz="0" w:space="0" w:color="auto"/>
        <w:bottom w:val="none" w:sz="0" w:space="0" w:color="auto"/>
        <w:right w:val="none" w:sz="0" w:space="0" w:color="auto"/>
      </w:divBdr>
    </w:div>
    <w:div w:id="763454642">
      <w:bodyDiv w:val="1"/>
      <w:marLeft w:val="0"/>
      <w:marRight w:val="0"/>
      <w:marTop w:val="0"/>
      <w:marBottom w:val="0"/>
      <w:divBdr>
        <w:top w:val="none" w:sz="0" w:space="0" w:color="auto"/>
        <w:left w:val="none" w:sz="0" w:space="0" w:color="auto"/>
        <w:bottom w:val="none" w:sz="0" w:space="0" w:color="auto"/>
        <w:right w:val="none" w:sz="0" w:space="0" w:color="auto"/>
      </w:divBdr>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6517">
      <w:bodyDiv w:val="1"/>
      <w:marLeft w:val="0"/>
      <w:marRight w:val="0"/>
      <w:marTop w:val="0"/>
      <w:marBottom w:val="0"/>
      <w:divBdr>
        <w:top w:val="none" w:sz="0" w:space="0" w:color="auto"/>
        <w:left w:val="none" w:sz="0" w:space="0" w:color="auto"/>
        <w:bottom w:val="none" w:sz="0" w:space="0" w:color="auto"/>
        <w:right w:val="none" w:sz="0" w:space="0" w:color="auto"/>
      </w:divBdr>
    </w:div>
    <w:div w:id="763960683">
      <w:bodyDiv w:val="1"/>
      <w:marLeft w:val="0"/>
      <w:marRight w:val="0"/>
      <w:marTop w:val="0"/>
      <w:marBottom w:val="0"/>
      <w:divBdr>
        <w:top w:val="none" w:sz="0" w:space="0" w:color="auto"/>
        <w:left w:val="none" w:sz="0" w:space="0" w:color="auto"/>
        <w:bottom w:val="none" w:sz="0" w:space="0" w:color="auto"/>
        <w:right w:val="none" w:sz="0" w:space="0" w:color="auto"/>
      </w:divBdr>
    </w:div>
    <w:div w:id="763962856">
      <w:bodyDiv w:val="1"/>
      <w:marLeft w:val="0"/>
      <w:marRight w:val="0"/>
      <w:marTop w:val="0"/>
      <w:marBottom w:val="0"/>
      <w:divBdr>
        <w:top w:val="none" w:sz="0" w:space="0" w:color="auto"/>
        <w:left w:val="none" w:sz="0" w:space="0" w:color="auto"/>
        <w:bottom w:val="none" w:sz="0" w:space="0" w:color="auto"/>
        <w:right w:val="none" w:sz="0" w:space="0" w:color="auto"/>
      </w:divBdr>
    </w:div>
    <w:div w:id="764308009">
      <w:bodyDiv w:val="1"/>
      <w:marLeft w:val="0"/>
      <w:marRight w:val="0"/>
      <w:marTop w:val="0"/>
      <w:marBottom w:val="0"/>
      <w:divBdr>
        <w:top w:val="none" w:sz="0" w:space="0" w:color="auto"/>
        <w:left w:val="none" w:sz="0" w:space="0" w:color="auto"/>
        <w:bottom w:val="none" w:sz="0" w:space="0" w:color="auto"/>
        <w:right w:val="none" w:sz="0" w:space="0" w:color="auto"/>
      </w:divBdr>
    </w:div>
    <w:div w:id="764494957">
      <w:bodyDiv w:val="1"/>
      <w:marLeft w:val="0"/>
      <w:marRight w:val="0"/>
      <w:marTop w:val="0"/>
      <w:marBottom w:val="0"/>
      <w:divBdr>
        <w:top w:val="none" w:sz="0" w:space="0" w:color="auto"/>
        <w:left w:val="none" w:sz="0" w:space="0" w:color="auto"/>
        <w:bottom w:val="none" w:sz="0" w:space="0" w:color="auto"/>
        <w:right w:val="none" w:sz="0" w:space="0" w:color="auto"/>
      </w:divBdr>
    </w:div>
    <w:div w:id="764611565">
      <w:bodyDiv w:val="1"/>
      <w:marLeft w:val="0"/>
      <w:marRight w:val="0"/>
      <w:marTop w:val="0"/>
      <w:marBottom w:val="0"/>
      <w:divBdr>
        <w:top w:val="none" w:sz="0" w:space="0" w:color="auto"/>
        <w:left w:val="none" w:sz="0" w:space="0" w:color="auto"/>
        <w:bottom w:val="none" w:sz="0" w:space="0" w:color="auto"/>
        <w:right w:val="none" w:sz="0" w:space="0" w:color="auto"/>
      </w:divBdr>
    </w:div>
    <w:div w:id="764762196">
      <w:bodyDiv w:val="1"/>
      <w:marLeft w:val="0"/>
      <w:marRight w:val="0"/>
      <w:marTop w:val="0"/>
      <w:marBottom w:val="0"/>
      <w:divBdr>
        <w:top w:val="none" w:sz="0" w:space="0" w:color="auto"/>
        <w:left w:val="none" w:sz="0" w:space="0" w:color="auto"/>
        <w:bottom w:val="none" w:sz="0" w:space="0" w:color="auto"/>
        <w:right w:val="none" w:sz="0" w:space="0" w:color="auto"/>
      </w:divBdr>
    </w:div>
    <w:div w:id="764806346">
      <w:bodyDiv w:val="1"/>
      <w:marLeft w:val="0"/>
      <w:marRight w:val="0"/>
      <w:marTop w:val="0"/>
      <w:marBottom w:val="0"/>
      <w:divBdr>
        <w:top w:val="none" w:sz="0" w:space="0" w:color="auto"/>
        <w:left w:val="none" w:sz="0" w:space="0" w:color="auto"/>
        <w:bottom w:val="none" w:sz="0" w:space="0" w:color="auto"/>
        <w:right w:val="none" w:sz="0" w:space="0" w:color="auto"/>
      </w:divBdr>
    </w:div>
    <w:div w:id="764882373">
      <w:bodyDiv w:val="1"/>
      <w:marLeft w:val="0"/>
      <w:marRight w:val="0"/>
      <w:marTop w:val="0"/>
      <w:marBottom w:val="0"/>
      <w:divBdr>
        <w:top w:val="none" w:sz="0" w:space="0" w:color="auto"/>
        <w:left w:val="none" w:sz="0" w:space="0" w:color="auto"/>
        <w:bottom w:val="none" w:sz="0" w:space="0" w:color="auto"/>
        <w:right w:val="none" w:sz="0" w:space="0" w:color="auto"/>
      </w:divBdr>
    </w:div>
    <w:div w:id="764958119">
      <w:bodyDiv w:val="1"/>
      <w:marLeft w:val="0"/>
      <w:marRight w:val="0"/>
      <w:marTop w:val="0"/>
      <w:marBottom w:val="0"/>
      <w:divBdr>
        <w:top w:val="none" w:sz="0" w:space="0" w:color="auto"/>
        <w:left w:val="none" w:sz="0" w:space="0" w:color="auto"/>
        <w:bottom w:val="none" w:sz="0" w:space="0" w:color="auto"/>
        <w:right w:val="none" w:sz="0" w:space="0" w:color="auto"/>
      </w:divBdr>
    </w:div>
    <w:div w:id="765006246">
      <w:bodyDiv w:val="1"/>
      <w:marLeft w:val="0"/>
      <w:marRight w:val="0"/>
      <w:marTop w:val="0"/>
      <w:marBottom w:val="0"/>
      <w:divBdr>
        <w:top w:val="none" w:sz="0" w:space="0" w:color="auto"/>
        <w:left w:val="none" w:sz="0" w:space="0" w:color="auto"/>
        <w:bottom w:val="none" w:sz="0" w:space="0" w:color="auto"/>
        <w:right w:val="none" w:sz="0" w:space="0" w:color="auto"/>
      </w:divBdr>
    </w:div>
    <w:div w:id="765076605">
      <w:bodyDiv w:val="1"/>
      <w:marLeft w:val="0"/>
      <w:marRight w:val="0"/>
      <w:marTop w:val="0"/>
      <w:marBottom w:val="0"/>
      <w:divBdr>
        <w:top w:val="none" w:sz="0" w:space="0" w:color="auto"/>
        <w:left w:val="none" w:sz="0" w:space="0" w:color="auto"/>
        <w:bottom w:val="none" w:sz="0" w:space="0" w:color="auto"/>
        <w:right w:val="none" w:sz="0" w:space="0" w:color="auto"/>
      </w:divBdr>
    </w:div>
    <w:div w:id="765155399">
      <w:bodyDiv w:val="1"/>
      <w:marLeft w:val="0"/>
      <w:marRight w:val="0"/>
      <w:marTop w:val="0"/>
      <w:marBottom w:val="0"/>
      <w:divBdr>
        <w:top w:val="none" w:sz="0" w:space="0" w:color="auto"/>
        <w:left w:val="none" w:sz="0" w:space="0" w:color="auto"/>
        <w:bottom w:val="none" w:sz="0" w:space="0" w:color="auto"/>
        <w:right w:val="none" w:sz="0" w:space="0" w:color="auto"/>
      </w:divBdr>
    </w:div>
    <w:div w:id="765269537">
      <w:bodyDiv w:val="1"/>
      <w:marLeft w:val="0"/>
      <w:marRight w:val="0"/>
      <w:marTop w:val="0"/>
      <w:marBottom w:val="0"/>
      <w:divBdr>
        <w:top w:val="none" w:sz="0" w:space="0" w:color="auto"/>
        <w:left w:val="none" w:sz="0" w:space="0" w:color="auto"/>
        <w:bottom w:val="none" w:sz="0" w:space="0" w:color="auto"/>
        <w:right w:val="none" w:sz="0" w:space="0" w:color="auto"/>
      </w:divBdr>
    </w:div>
    <w:div w:id="765422058">
      <w:bodyDiv w:val="1"/>
      <w:marLeft w:val="0"/>
      <w:marRight w:val="0"/>
      <w:marTop w:val="0"/>
      <w:marBottom w:val="0"/>
      <w:divBdr>
        <w:top w:val="none" w:sz="0" w:space="0" w:color="auto"/>
        <w:left w:val="none" w:sz="0" w:space="0" w:color="auto"/>
        <w:bottom w:val="none" w:sz="0" w:space="0" w:color="auto"/>
        <w:right w:val="none" w:sz="0" w:space="0" w:color="auto"/>
      </w:divBdr>
    </w:div>
    <w:div w:id="765466637">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5536295">
      <w:bodyDiv w:val="1"/>
      <w:marLeft w:val="0"/>
      <w:marRight w:val="0"/>
      <w:marTop w:val="0"/>
      <w:marBottom w:val="0"/>
      <w:divBdr>
        <w:top w:val="none" w:sz="0" w:space="0" w:color="auto"/>
        <w:left w:val="none" w:sz="0" w:space="0" w:color="auto"/>
        <w:bottom w:val="none" w:sz="0" w:space="0" w:color="auto"/>
        <w:right w:val="none" w:sz="0" w:space="0" w:color="auto"/>
      </w:divBdr>
    </w:div>
    <w:div w:id="765804922">
      <w:bodyDiv w:val="1"/>
      <w:marLeft w:val="0"/>
      <w:marRight w:val="0"/>
      <w:marTop w:val="0"/>
      <w:marBottom w:val="0"/>
      <w:divBdr>
        <w:top w:val="none" w:sz="0" w:space="0" w:color="auto"/>
        <w:left w:val="none" w:sz="0" w:space="0" w:color="auto"/>
        <w:bottom w:val="none" w:sz="0" w:space="0" w:color="auto"/>
        <w:right w:val="none" w:sz="0" w:space="0" w:color="auto"/>
      </w:divBdr>
    </w:div>
    <w:div w:id="765807326">
      <w:bodyDiv w:val="1"/>
      <w:marLeft w:val="0"/>
      <w:marRight w:val="0"/>
      <w:marTop w:val="0"/>
      <w:marBottom w:val="0"/>
      <w:divBdr>
        <w:top w:val="none" w:sz="0" w:space="0" w:color="auto"/>
        <w:left w:val="none" w:sz="0" w:space="0" w:color="auto"/>
        <w:bottom w:val="none" w:sz="0" w:space="0" w:color="auto"/>
        <w:right w:val="none" w:sz="0" w:space="0" w:color="auto"/>
      </w:divBdr>
    </w:div>
    <w:div w:id="765811992">
      <w:bodyDiv w:val="1"/>
      <w:marLeft w:val="0"/>
      <w:marRight w:val="0"/>
      <w:marTop w:val="0"/>
      <w:marBottom w:val="0"/>
      <w:divBdr>
        <w:top w:val="none" w:sz="0" w:space="0" w:color="auto"/>
        <w:left w:val="none" w:sz="0" w:space="0" w:color="auto"/>
        <w:bottom w:val="none" w:sz="0" w:space="0" w:color="auto"/>
        <w:right w:val="none" w:sz="0" w:space="0" w:color="auto"/>
      </w:divBdr>
    </w:div>
    <w:div w:id="765854663">
      <w:bodyDiv w:val="1"/>
      <w:marLeft w:val="0"/>
      <w:marRight w:val="0"/>
      <w:marTop w:val="0"/>
      <w:marBottom w:val="0"/>
      <w:divBdr>
        <w:top w:val="none" w:sz="0" w:space="0" w:color="auto"/>
        <w:left w:val="none" w:sz="0" w:space="0" w:color="auto"/>
        <w:bottom w:val="none" w:sz="0" w:space="0" w:color="auto"/>
        <w:right w:val="none" w:sz="0" w:space="0" w:color="auto"/>
      </w:divBdr>
    </w:div>
    <w:div w:id="766000085">
      <w:bodyDiv w:val="1"/>
      <w:marLeft w:val="0"/>
      <w:marRight w:val="0"/>
      <w:marTop w:val="0"/>
      <w:marBottom w:val="0"/>
      <w:divBdr>
        <w:top w:val="none" w:sz="0" w:space="0" w:color="auto"/>
        <w:left w:val="none" w:sz="0" w:space="0" w:color="auto"/>
        <w:bottom w:val="none" w:sz="0" w:space="0" w:color="auto"/>
        <w:right w:val="none" w:sz="0" w:space="0" w:color="auto"/>
      </w:divBdr>
    </w:div>
    <w:div w:id="766006511">
      <w:bodyDiv w:val="1"/>
      <w:marLeft w:val="0"/>
      <w:marRight w:val="0"/>
      <w:marTop w:val="0"/>
      <w:marBottom w:val="0"/>
      <w:divBdr>
        <w:top w:val="none" w:sz="0" w:space="0" w:color="auto"/>
        <w:left w:val="none" w:sz="0" w:space="0" w:color="auto"/>
        <w:bottom w:val="none" w:sz="0" w:space="0" w:color="auto"/>
        <w:right w:val="none" w:sz="0" w:space="0" w:color="auto"/>
      </w:divBdr>
    </w:div>
    <w:div w:id="766266735">
      <w:bodyDiv w:val="1"/>
      <w:marLeft w:val="0"/>
      <w:marRight w:val="0"/>
      <w:marTop w:val="0"/>
      <w:marBottom w:val="0"/>
      <w:divBdr>
        <w:top w:val="none" w:sz="0" w:space="0" w:color="auto"/>
        <w:left w:val="none" w:sz="0" w:space="0" w:color="auto"/>
        <w:bottom w:val="none" w:sz="0" w:space="0" w:color="auto"/>
        <w:right w:val="none" w:sz="0" w:space="0" w:color="auto"/>
      </w:divBdr>
    </w:div>
    <w:div w:id="766268566">
      <w:bodyDiv w:val="1"/>
      <w:marLeft w:val="0"/>
      <w:marRight w:val="0"/>
      <w:marTop w:val="0"/>
      <w:marBottom w:val="0"/>
      <w:divBdr>
        <w:top w:val="none" w:sz="0" w:space="0" w:color="auto"/>
        <w:left w:val="none" w:sz="0" w:space="0" w:color="auto"/>
        <w:bottom w:val="none" w:sz="0" w:space="0" w:color="auto"/>
        <w:right w:val="none" w:sz="0" w:space="0" w:color="auto"/>
      </w:divBdr>
    </w:div>
    <w:div w:id="766577905">
      <w:bodyDiv w:val="1"/>
      <w:marLeft w:val="0"/>
      <w:marRight w:val="0"/>
      <w:marTop w:val="0"/>
      <w:marBottom w:val="0"/>
      <w:divBdr>
        <w:top w:val="none" w:sz="0" w:space="0" w:color="auto"/>
        <w:left w:val="none" w:sz="0" w:space="0" w:color="auto"/>
        <w:bottom w:val="none" w:sz="0" w:space="0" w:color="auto"/>
        <w:right w:val="none" w:sz="0" w:space="0" w:color="auto"/>
      </w:divBdr>
    </w:div>
    <w:div w:id="766847378">
      <w:bodyDiv w:val="1"/>
      <w:marLeft w:val="0"/>
      <w:marRight w:val="0"/>
      <w:marTop w:val="0"/>
      <w:marBottom w:val="0"/>
      <w:divBdr>
        <w:top w:val="none" w:sz="0" w:space="0" w:color="auto"/>
        <w:left w:val="none" w:sz="0" w:space="0" w:color="auto"/>
        <w:bottom w:val="none" w:sz="0" w:space="0" w:color="auto"/>
        <w:right w:val="none" w:sz="0" w:space="0" w:color="auto"/>
      </w:divBdr>
    </w:div>
    <w:div w:id="766850254">
      <w:bodyDiv w:val="1"/>
      <w:marLeft w:val="0"/>
      <w:marRight w:val="0"/>
      <w:marTop w:val="0"/>
      <w:marBottom w:val="0"/>
      <w:divBdr>
        <w:top w:val="none" w:sz="0" w:space="0" w:color="auto"/>
        <w:left w:val="none" w:sz="0" w:space="0" w:color="auto"/>
        <w:bottom w:val="none" w:sz="0" w:space="0" w:color="auto"/>
        <w:right w:val="none" w:sz="0" w:space="0" w:color="auto"/>
      </w:divBdr>
    </w:div>
    <w:div w:id="767458427">
      <w:bodyDiv w:val="1"/>
      <w:marLeft w:val="0"/>
      <w:marRight w:val="0"/>
      <w:marTop w:val="0"/>
      <w:marBottom w:val="0"/>
      <w:divBdr>
        <w:top w:val="none" w:sz="0" w:space="0" w:color="auto"/>
        <w:left w:val="none" w:sz="0" w:space="0" w:color="auto"/>
        <w:bottom w:val="none" w:sz="0" w:space="0" w:color="auto"/>
        <w:right w:val="none" w:sz="0" w:space="0" w:color="auto"/>
      </w:divBdr>
    </w:div>
    <w:div w:id="767503613">
      <w:bodyDiv w:val="1"/>
      <w:marLeft w:val="0"/>
      <w:marRight w:val="0"/>
      <w:marTop w:val="0"/>
      <w:marBottom w:val="0"/>
      <w:divBdr>
        <w:top w:val="none" w:sz="0" w:space="0" w:color="auto"/>
        <w:left w:val="none" w:sz="0" w:space="0" w:color="auto"/>
        <w:bottom w:val="none" w:sz="0" w:space="0" w:color="auto"/>
        <w:right w:val="none" w:sz="0" w:space="0" w:color="auto"/>
      </w:divBdr>
    </w:div>
    <w:div w:id="767509261">
      <w:bodyDiv w:val="1"/>
      <w:marLeft w:val="0"/>
      <w:marRight w:val="0"/>
      <w:marTop w:val="0"/>
      <w:marBottom w:val="0"/>
      <w:divBdr>
        <w:top w:val="none" w:sz="0" w:space="0" w:color="auto"/>
        <w:left w:val="none" w:sz="0" w:space="0" w:color="auto"/>
        <w:bottom w:val="none" w:sz="0" w:space="0" w:color="auto"/>
        <w:right w:val="none" w:sz="0" w:space="0" w:color="auto"/>
      </w:divBdr>
    </w:div>
    <w:div w:id="767576897">
      <w:bodyDiv w:val="1"/>
      <w:marLeft w:val="0"/>
      <w:marRight w:val="0"/>
      <w:marTop w:val="0"/>
      <w:marBottom w:val="0"/>
      <w:divBdr>
        <w:top w:val="none" w:sz="0" w:space="0" w:color="auto"/>
        <w:left w:val="none" w:sz="0" w:space="0" w:color="auto"/>
        <w:bottom w:val="none" w:sz="0" w:space="0" w:color="auto"/>
        <w:right w:val="none" w:sz="0" w:space="0" w:color="auto"/>
      </w:divBdr>
    </w:div>
    <w:div w:id="767651948">
      <w:bodyDiv w:val="1"/>
      <w:marLeft w:val="0"/>
      <w:marRight w:val="0"/>
      <w:marTop w:val="0"/>
      <w:marBottom w:val="0"/>
      <w:divBdr>
        <w:top w:val="none" w:sz="0" w:space="0" w:color="auto"/>
        <w:left w:val="none" w:sz="0" w:space="0" w:color="auto"/>
        <w:bottom w:val="none" w:sz="0" w:space="0" w:color="auto"/>
        <w:right w:val="none" w:sz="0" w:space="0" w:color="auto"/>
      </w:divBdr>
    </w:div>
    <w:div w:id="767774984">
      <w:bodyDiv w:val="1"/>
      <w:marLeft w:val="0"/>
      <w:marRight w:val="0"/>
      <w:marTop w:val="0"/>
      <w:marBottom w:val="0"/>
      <w:divBdr>
        <w:top w:val="none" w:sz="0" w:space="0" w:color="auto"/>
        <w:left w:val="none" w:sz="0" w:space="0" w:color="auto"/>
        <w:bottom w:val="none" w:sz="0" w:space="0" w:color="auto"/>
        <w:right w:val="none" w:sz="0" w:space="0" w:color="auto"/>
      </w:divBdr>
    </w:div>
    <w:div w:id="767778850">
      <w:bodyDiv w:val="1"/>
      <w:marLeft w:val="0"/>
      <w:marRight w:val="0"/>
      <w:marTop w:val="0"/>
      <w:marBottom w:val="0"/>
      <w:divBdr>
        <w:top w:val="none" w:sz="0" w:space="0" w:color="auto"/>
        <w:left w:val="none" w:sz="0" w:space="0" w:color="auto"/>
        <w:bottom w:val="none" w:sz="0" w:space="0" w:color="auto"/>
        <w:right w:val="none" w:sz="0" w:space="0" w:color="auto"/>
      </w:divBdr>
    </w:div>
    <w:div w:id="767972067">
      <w:bodyDiv w:val="1"/>
      <w:marLeft w:val="0"/>
      <w:marRight w:val="0"/>
      <w:marTop w:val="0"/>
      <w:marBottom w:val="0"/>
      <w:divBdr>
        <w:top w:val="none" w:sz="0" w:space="0" w:color="auto"/>
        <w:left w:val="none" w:sz="0" w:space="0" w:color="auto"/>
        <w:bottom w:val="none" w:sz="0" w:space="0" w:color="auto"/>
        <w:right w:val="none" w:sz="0" w:space="0" w:color="auto"/>
      </w:divBdr>
    </w:div>
    <w:div w:id="768161433">
      <w:bodyDiv w:val="1"/>
      <w:marLeft w:val="0"/>
      <w:marRight w:val="0"/>
      <w:marTop w:val="0"/>
      <w:marBottom w:val="0"/>
      <w:divBdr>
        <w:top w:val="none" w:sz="0" w:space="0" w:color="auto"/>
        <w:left w:val="none" w:sz="0" w:space="0" w:color="auto"/>
        <w:bottom w:val="none" w:sz="0" w:space="0" w:color="auto"/>
        <w:right w:val="none" w:sz="0" w:space="0" w:color="auto"/>
      </w:divBdr>
    </w:div>
    <w:div w:id="768350296">
      <w:bodyDiv w:val="1"/>
      <w:marLeft w:val="0"/>
      <w:marRight w:val="0"/>
      <w:marTop w:val="0"/>
      <w:marBottom w:val="0"/>
      <w:divBdr>
        <w:top w:val="none" w:sz="0" w:space="0" w:color="auto"/>
        <w:left w:val="none" w:sz="0" w:space="0" w:color="auto"/>
        <w:bottom w:val="none" w:sz="0" w:space="0" w:color="auto"/>
        <w:right w:val="none" w:sz="0" w:space="0" w:color="auto"/>
      </w:divBdr>
    </w:div>
    <w:div w:id="768429581">
      <w:bodyDiv w:val="1"/>
      <w:marLeft w:val="0"/>
      <w:marRight w:val="0"/>
      <w:marTop w:val="0"/>
      <w:marBottom w:val="0"/>
      <w:divBdr>
        <w:top w:val="none" w:sz="0" w:space="0" w:color="auto"/>
        <w:left w:val="none" w:sz="0" w:space="0" w:color="auto"/>
        <w:bottom w:val="none" w:sz="0" w:space="0" w:color="auto"/>
        <w:right w:val="none" w:sz="0" w:space="0" w:color="auto"/>
      </w:divBdr>
    </w:div>
    <w:div w:id="768502069">
      <w:bodyDiv w:val="1"/>
      <w:marLeft w:val="0"/>
      <w:marRight w:val="0"/>
      <w:marTop w:val="0"/>
      <w:marBottom w:val="0"/>
      <w:divBdr>
        <w:top w:val="none" w:sz="0" w:space="0" w:color="auto"/>
        <w:left w:val="none" w:sz="0" w:space="0" w:color="auto"/>
        <w:bottom w:val="none" w:sz="0" w:space="0" w:color="auto"/>
        <w:right w:val="none" w:sz="0" w:space="0" w:color="auto"/>
      </w:divBdr>
    </w:div>
    <w:div w:id="768551533">
      <w:bodyDiv w:val="1"/>
      <w:marLeft w:val="0"/>
      <w:marRight w:val="0"/>
      <w:marTop w:val="0"/>
      <w:marBottom w:val="0"/>
      <w:divBdr>
        <w:top w:val="none" w:sz="0" w:space="0" w:color="auto"/>
        <w:left w:val="none" w:sz="0" w:space="0" w:color="auto"/>
        <w:bottom w:val="none" w:sz="0" w:space="0" w:color="auto"/>
        <w:right w:val="none" w:sz="0" w:space="0" w:color="auto"/>
      </w:divBdr>
    </w:div>
    <w:div w:id="768619561">
      <w:bodyDiv w:val="1"/>
      <w:marLeft w:val="0"/>
      <w:marRight w:val="0"/>
      <w:marTop w:val="0"/>
      <w:marBottom w:val="0"/>
      <w:divBdr>
        <w:top w:val="none" w:sz="0" w:space="0" w:color="auto"/>
        <w:left w:val="none" w:sz="0" w:space="0" w:color="auto"/>
        <w:bottom w:val="none" w:sz="0" w:space="0" w:color="auto"/>
        <w:right w:val="none" w:sz="0" w:space="0" w:color="auto"/>
      </w:divBdr>
    </w:div>
    <w:div w:id="768820067">
      <w:bodyDiv w:val="1"/>
      <w:marLeft w:val="0"/>
      <w:marRight w:val="0"/>
      <w:marTop w:val="0"/>
      <w:marBottom w:val="0"/>
      <w:divBdr>
        <w:top w:val="none" w:sz="0" w:space="0" w:color="auto"/>
        <w:left w:val="none" w:sz="0" w:space="0" w:color="auto"/>
        <w:bottom w:val="none" w:sz="0" w:space="0" w:color="auto"/>
        <w:right w:val="none" w:sz="0" w:space="0" w:color="auto"/>
      </w:divBdr>
    </w:div>
    <w:div w:id="768892955">
      <w:bodyDiv w:val="1"/>
      <w:marLeft w:val="0"/>
      <w:marRight w:val="0"/>
      <w:marTop w:val="0"/>
      <w:marBottom w:val="0"/>
      <w:divBdr>
        <w:top w:val="none" w:sz="0" w:space="0" w:color="auto"/>
        <w:left w:val="none" w:sz="0" w:space="0" w:color="auto"/>
        <w:bottom w:val="none" w:sz="0" w:space="0" w:color="auto"/>
        <w:right w:val="none" w:sz="0" w:space="0" w:color="auto"/>
      </w:divBdr>
    </w:div>
    <w:div w:id="769158432">
      <w:bodyDiv w:val="1"/>
      <w:marLeft w:val="0"/>
      <w:marRight w:val="0"/>
      <w:marTop w:val="0"/>
      <w:marBottom w:val="0"/>
      <w:divBdr>
        <w:top w:val="none" w:sz="0" w:space="0" w:color="auto"/>
        <w:left w:val="none" w:sz="0" w:space="0" w:color="auto"/>
        <w:bottom w:val="none" w:sz="0" w:space="0" w:color="auto"/>
        <w:right w:val="none" w:sz="0" w:space="0" w:color="auto"/>
      </w:divBdr>
    </w:div>
    <w:div w:id="769348665">
      <w:bodyDiv w:val="1"/>
      <w:marLeft w:val="0"/>
      <w:marRight w:val="0"/>
      <w:marTop w:val="0"/>
      <w:marBottom w:val="0"/>
      <w:divBdr>
        <w:top w:val="none" w:sz="0" w:space="0" w:color="auto"/>
        <w:left w:val="none" w:sz="0" w:space="0" w:color="auto"/>
        <w:bottom w:val="none" w:sz="0" w:space="0" w:color="auto"/>
        <w:right w:val="none" w:sz="0" w:space="0" w:color="auto"/>
      </w:divBdr>
    </w:div>
    <w:div w:id="769352391">
      <w:bodyDiv w:val="1"/>
      <w:marLeft w:val="0"/>
      <w:marRight w:val="0"/>
      <w:marTop w:val="0"/>
      <w:marBottom w:val="0"/>
      <w:divBdr>
        <w:top w:val="none" w:sz="0" w:space="0" w:color="auto"/>
        <w:left w:val="none" w:sz="0" w:space="0" w:color="auto"/>
        <w:bottom w:val="none" w:sz="0" w:space="0" w:color="auto"/>
        <w:right w:val="none" w:sz="0" w:space="0" w:color="auto"/>
      </w:divBdr>
    </w:div>
    <w:div w:id="769618232">
      <w:bodyDiv w:val="1"/>
      <w:marLeft w:val="0"/>
      <w:marRight w:val="0"/>
      <w:marTop w:val="0"/>
      <w:marBottom w:val="0"/>
      <w:divBdr>
        <w:top w:val="none" w:sz="0" w:space="0" w:color="auto"/>
        <w:left w:val="none" w:sz="0" w:space="0" w:color="auto"/>
        <w:bottom w:val="none" w:sz="0" w:space="0" w:color="auto"/>
        <w:right w:val="none" w:sz="0" w:space="0" w:color="auto"/>
      </w:divBdr>
    </w:div>
    <w:div w:id="769619710">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69664364">
      <w:bodyDiv w:val="1"/>
      <w:marLeft w:val="0"/>
      <w:marRight w:val="0"/>
      <w:marTop w:val="0"/>
      <w:marBottom w:val="0"/>
      <w:divBdr>
        <w:top w:val="none" w:sz="0" w:space="0" w:color="auto"/>
        <w:left w:val="none" w:sz="0" w:space="0" w:color="auto"/>
        <w:bottom w:val="none" w:sz="0" w:space="0" w:color="auto"/>
        <w:right w:val="none" w:sz="0" w:space="0" w:color="auto"/>
      </w:divBdr>
    </w:div>
    <w:div w:id="769816141">
      <w:bodyDiv w:val="1"/>
      <w:marLeft w:val="0"/>
      <w:marRight w:val="0"/>
      <w:marTop w:val="0"/>
      <w:marBottom w:val="0"/>
      <w:divBdr>
        <w:top w:val="none" w:sz="0" w:space="0" w:color="auto"/>
        <w:left w:val="none" w:sz="0" w:space="0" w:color="auto"/>
        <w:bottom w:val="none" w:sz="0" w:space="0" w:color="auto"/>
        <w:right w:val="none" w:sz="0" w:space="0" w:color="auto"/>
      </w:divBdr>
    </w:div>
    <w:div w:id="769859058">
      <w:bodyDiv w:val="1"/>
      <w:marLeft w:val="0"/>
      <w:marRight w:val="0"/>
      <w:marTop w:val="0"/>
      <w:marBottom w:val="0"/>
      <w:divBdr>
        <w:top w:val="none" w:sz="0" w:space="0" w:color="auto"/>
        <w:left w:val="none" w:sz="0" w:space="0" w:color="auto"/>
        <w:bottom w:val="none" w:sz="0" w:space="0" w:color="auto"/>
        <w:right w:val="none" w:sz="0" w:space="0" w:color="auto"/>
      </w:divBdr>
    </w:div>
    <w:div w:id="770006529">
      <w:bodyDiv w:val="1"/>
      <w:marLeft w:val="0"/>
      <w:marRight w:val="0"/>
      <w:marTop w:val="0"/>
      <w:marBottom w:val="0"/>
      <w:divBdr>
        <w:top w:val="none" w:sz="0" w:space="0" w:color="auto"/>
        <w:left w:val="none" w:sz="0" w:space="0" w:color="auto"/>
        <w:bottom w:val="none" w:sz="0" w:space="0" w:color="auto"/>
        <w:right w:val="none" w:sz="0" w:space="0" w:color="auto"/>
      </w:divBdr>
    </w:div>
    <w:div w:id="770079386">
      <w:bodyDiv w:val="1"/>
      <w:marLeft w:val="0"/>
      <w:marRight w:val="0"/>
      <w:marTop w:val="0"/>
      <w:marBottom w:val="0"/>
      <w:divBdr>
        <w:top w:val="none" w:sz="0" w:space="0" w:color="auto"/>
        <w:left w:val="none" w:sz="0" w:space="0" w:color="auto"/>
        <w:bottom w:val="none" w:sz="0" w:space="0" w:color="auto"/>
        <w:right w:val="none" w:sz="0" w:space="0" w:color="auto"/>
      </w:divBdr>
    </w:div>
    <w:div w:id="770124726">
      <w:bodyDiv w:val="1"/>
      <w:marLeft w:val="0"/>
      <w:marRight w:val="0"/>
      <w:marTop w:val="0"/>
      <w:marBottom w:val="0"/>
      <w:divBdr>
        <w:top w:val="none" w:sz="0" w:space="0" w:color="auto"/>
        <w:left w:val="none" w:sz="0" w:space="0" w:color="auto"/>
        <w:bottom w:val="none" w:sz="0" w:space="0" w:color="auto"/>
        <w:right w:val="none" w:sz="0" w:space="0" w:color="auto"/>
      </w:divBdr>
    </w:div>
    <w:div w:id="770126275">
      <w:bodyDiv w:val="1"/>
      <w:marLeft w:val="0"/>
      <w:marRight w:val="0"/>
      <w:marTop w:val="0"/>
      <w:marBottom w:val="0"/>
      <w:divBdr>
        <w:top w:val="none" w:sz="0" w:space="0" w:color="auto"/>
        <w:left w:val="none" w:sz="0" w:space="0" w:color="auto"/>
        <w:bottom w:val="none" w:sz="0" w:space="0" w:color="auto"/>
        <w:right w:val="none" w:sz="0" w:space="0" w:color="auto"/>
      </w:divBdr>
    </w:div>
    <w:div w:id="770131261">
      <w:bodyDiv w:val="1"/>
      <w:marLeft w:val="0"/>
      <w:marRight w:val="0"/>
      <w:marTop w:val="0"/>
      <w:marBottom w:val="0"/>
      <w:divBdr>
        <w:top w:val="none" w:sz="0" w:space="0" w:color="auto"/>
        <w:left w:val="none" w:sz="0" w:space="0" w:color="auto"/>
        <w:bottom w:val="none" w:sz="0" w:space="0" w:color="auto"/>
        <w:right w:val="none" w:sz="0" w:space="0" w:color="auto"/>
      </w:divBdr>
    </w:div>
    <w:div w:id="770202837">
      <w:bodyDiv w:val="1"/>
      <w:marLeft w:val="0"/>
      <w:marRight w:val="0"/>
      <w:marTop w:val="0"/>
      <w:marBottom w:val="0"/>
      <w:divBdr>
        <w:top w:val="none" w:sz="0" w:space="0" w:color="auto"/>
        <w:left w:val="none" w:sz="0" w:space="0" w:color="auto"/>
        <w:bottom w:val="none" w:sz="0" w:space="0" w:color="auto"/>
        <w:right w:val="none" w:sz="0" w:space="0" w:color="auto"/>
      </w:divBdr>
    </w:div>
    <w:div w:id="770319394">
      <w:bodyDiv w:val="1"/>
      <w:marLeft w:val="0"/>
      <w:marRight w:val="0"/>
      <w:marTop w:val="0"/>
      <w:marBottom w:val="0"/>
      <w:divBdr>
        <w:top w:val="none" w:sz="0" w:space="0" w:color="auto"/>
        <w:left w:val="none" w:sz="0" w:space="0" w:color="auto"/>
        <w:bottom w:val="none" w:sz="0" w:space="0" w:color="auto"/>
        <w:right w:val="none" w:sz="0" w:space="0" w:color="auto"/>
      </w:divBdr>
    </w:div>
    <w:div w:id="770470090">
      <w:bodyDiv w:val="1"/>
      <w:marLeft w:val="0"/>
      <w:marRight w:val="0"/>
      <w:marTop w:val="0"/>
      <w:marBottom w:val="0"/>
      <w:divBdr>
        <w:top w:val="none" w:sz="0" w:space="0" w:color="auto"/>
        <w:left w:val="none" w:sz="0" w:space="0" w:color="auto"/>
        <w:bottom w:val="none" w:sz="0" w:space="0" w:color="auto"/>
        <w:right w:val="none" w:sz="0" w:space="0" w:color="auto"/>
      </w:divBdr>
    </w:div>
    <w:div w:id="770667010">
      <w:bodyDiv w:val="1"/>
      <w:marLeft w:val="0"/>
      <w:marRight w:val="0"/>
      <w:marTop w:val="0"/>
      <w:marBottom w:val="0"/>
      <w:divBdr>
        <w:top w:val="none" w:sz="0" w:space="0" w:color="auto"/>
        <w:left w:val="none" w:sz="0" w:space="0" w:color="auto"/>
        <w:bottom w:val="none" w:sz="0" w:space="0" w:color="auto"/>
        <w:right w:val="none" w:sz="0" w:space="0" w:color="auto"/>
      </w:divBdr>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0904101">
      <w:bodyDiv w:val="1"/>
      <w:marLeft w:val="0"/>
      <w:marRight w:val="0"/>
      <w:marTop w:val="0"/>
      <w:marBottom w:val="0"/>
      <w:divBdr>
        <w:top w:val="none" w:sz="0" w:space="0" w:color="auto"/>
        <w:left w:val="none" w:sz="0" w:space="0" w:color="auto"/>
        <w:bottom w:val="none" w:sz="0" w:space="0" w:color="auto"/>
        <w:right w:val="none" w:sz="0" w:space="0" w:color="auto"/>
      </w:divBdr>
    </w:div>
    <w:div w:id="770928799">
      <w:bodyDiv w:val="1"/>
      <w:marLeft w:val="0"/>
      <w:marRight w:val="0"/>
      <w:marTop w:val="0"/>
      <w:marBottom w:val="0"/>
      <w:divBdr>
        <w:top w:val="none" w:sz="0" w:space="0" w:color="auto"/>
        <w:left w:val="none" w:sz="0" w:space="0" w:color="auto"/>
        <w:bottom w:val="none" w:sz="0" w:space="0" w:color="auto"/>
        <w:right w:val="none" w:sz="0" w:space="0" w:color="auto"/>
      </w:divBdr>
    </w:div>
    <w:div w:id="771123638">
      <w:bodyDiv w:val="1"/>
      <w:marLeft w:val="0"/>
      <w:marRight w:val="0"/>
      <w:marTop w:val="0"/>
      <w:marBottom w:val="0"/>
      <w:divBdr>
        <w:top w:val="none" w:sz="0" w:space="0" w:color="auto"/>
        <w:left w:val="none" w:sz="0" w:space="0" w:color="auto"/>
        <w:bottom w:val="none" w:sz="0" w:space="0" w:color="auto"/>
        <w:right w:val="none" w:sz="0" w:space="0" w:color="auto"/>
      </w:divBdr>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584883">
      <w:bodyDiv w:val="1"/>
      <w:marLeft w:val="0"/>
      <w:marRight w:val="0"/>
      <w:marTop w:val="0"/>
      <w:marBottom w:val="0"/>
      <w:divBdr>
        <w:top w:val="none" w:sz="0" w:space="0" w:color="auto"/>
        <w:left w:val="none" w:sz="0" w:space="0" w:color="auto"/>
        <w:bottom w:val="none" w:sz="0" w:space="0" w:color="auto"/>
        <w:right w:val="none" w:sz="0" w:space="0" w:color="auto"/>
      </w:divBdr>
    </w:div>
    <w:div w:id="771633099">
      <w:bodyDiv w:val="1"/>
      <w:marLeft w:val="0"/>
      <w:marRight w:val="0"/>
      <w:marTop w:val="0"/>
      <w:marBottom w:val="0"/>
      <w:divBdr>
        <w:top w:val="none" w:sz="0" w:space="0" w:color="auto"/>
        <w:left w:val="none" w:sz="0" w:space="0" w:color="auto"/>
        <w:bottom w:val="none" w:sz="0" w:space="0" w:color="auto"/>
        <w:right w:val="none" w:sz="0" w:space="0" w:color="auto"/>
      </w:divBdr>
    </w:div>
    <w:div w:id="771779045">
      <w:bodyDiv w:val="1"/>
      <w:marLeft w:val="0"/>
      <w:marRight w:val="0"/>
      <w:marTop w:val="0"/>
      <w:marBottom w:val="0"/>
      <w:divBdr>
        <w:top w:val="none" w:sz="0" w:space="0" w:color="auto"/>
        <w:left w:val="none" w:sz="0" w:space="0" w:color="auto"/>
        <w:bottom w:val="none" w:sz="0" w:space="0" w:color="auto"/>
        <w:right w:val="none" w:sz="0" w:space="0" w:color="auto"/>
      </w:divBdr>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2089331">
      <w:bodyDiv w:val="1"/>
      <w:marLeft w:val="0"/>
      <w:marRight w:val="0"/>
      <w:marTop w:val="0"/>
      <w:marBottom w:val="0"/>
      <w:divBdr>
        <w:top w:val="none" w:sz="0" w:space="0" w:color="auto"/>
        <w:left w:val="none" w:sz="0" w:space="0" w:color="auto"/>
        <w:bottom w:val="none" w:sz="0" w:space="0" w:color="auto"/>
        <w:right w:val="none" w:sz="0" w:space="0" w:color="auto"/>
      </w:divBdr>
    </w:div>
    <w:div w:id="772359072">
      <w:bodyDiv w:val="1"/>
      <w:marLeft w:val="0"/>
      <w:marRight w:val="0"/>
      <w:marTop w:val="0"/>
      <w:marBottom w:val="0"/>
      <w:divBdr>
        <w:top w:val="none" w:sz="0" w:space="0" w:color="auto"/>
        <w:left w:val="none" w:sz="0" w:space="0" w:color="auto"/>
        <w:bottom w:val="none" w:sz="0" w:space="0" w:color="auto"/>
        <w:right w:val="none" w:sz="0" w:space="0" w:color="auto"/>
      </w:divBdr>
    </w:div>
    <w:div w:id="772553453">
      <w:bodyDiv w:val="1"/>
      <w:marLeft w:val="0"/>
      <w:marRight w:val="0"/>
      <w:marTop w:val="0"/>
      <w:marBottom w:val="0"/>
      <w:divBdr>
        <w:top w:val="none" w:sz="0" w:space="0" w:color="auto"/>
        <w:left w:val="none" w:sz="0" w:space="0" w:color="auto"/>
        <w:bottom w:val="none" w:sz="0" w:space="0" w:color="auto"/>
        <w:right w:val="none" w:sz="0" w:space="0" w:color="auto"/>
      </w:divBdr>
    </w:div>
    <w:div w:id="772825435">
      <w:bodyDiv w:val="1"/>
      <w:marLeft w:val="0"/>
      <w:marRight w:val="0"/>
      <w:marTop w:val="0"/>
      <w:marBottom w:val="0"/>
      <w:divBdr>
        <w:top w:val="none" w:sz="0" w:space="0" w:color="auto"/>
        <w:left w:val="none" w:sz="0" w:space="0" w:color="auto"/>
        <w:bottom w:val="none" w:sz="0" w:space="0" w:color="auto"/>
        <w:right w:val="none" w:sz="0" w:space="0" w:color="auto"/>
      </w:divBdr>
    </w:div>
    <w:div w:id="773134274">
      <w:bodyDiv w:val="1"/>
      <w:marLeft w:val="0"/>
      <w:marRight w:val="0"/>
      <w:marTop w:val="0"/>
      <w:marBottom w:val="0"/>
      <w:divBdr>
        <w:top w:val="none" w:sz="0" w:space="0" w:color="auto"/>
        <w:left w:val="none" w:sz="0" w:space="0" w:color="auto"/>
        <w:bottom w:val="none" w:sz="0" w:space="0" w:color="auto"/>
        <w:right w:val="none" w:sz="0" w:space="0" w:color="auto"/>
      </w:divBdr>
    </w:div>
    <w:div w:id="773208788">
      <w:bodyDiv w:val="1"/>
      <w:marLeft w:val="0"/>
      <w:marRight w:val="0"/>
      <w:marTop w:val="0"/>
      <w:marBottom w:val="0"/>
      <w:divBdr>
        <w:top w:val="none" w:sz="0" w:space="0" w:color="auto"/>
        <w:left w:val="none" w:sz="0" w:space="0" w:color="auto"/>
        <w:bottom w:val="none" w:sz="0" w:space="0" w:color="auto"/>
        <w:right w:val="none" w:sz="0" w:space="0" w:color="auto"/>
      </w:divBdr>
    </w:div>
    <w:div w:id="773474370">
      <w:bodyDiv w:val="1"/>
      <w:marLeft w:val="0"/>
      <w:marRight w:val="0"/>
      <w:marTop w:val="0"/>
      <w:marBottom w:val="0"/>
      <w:divBdr>
        <w:top w:val="none" w:sz="0" w:space="0" w:color="auto"/>
        <w:left w:val="none" w:sz="0" w:space="0" w:color="auto"/>
        <w:bottom w:val="none" w:sz="0" w:space="0" w:color="auto"/>
        <w:right w:val="none" w:sz="0" w:space="0" w:color="auto"/>
      </w:divBdr>
    </w:div>
    <w:div w:id="773592914">
      <w:bodyDiv w:val="1"/>
      <w:marLeft w:val="0"/>
      <w:marRight w:val="0"/>
      <w:marTop w:val="0"/>
      <w:marBottom w:val="0"/>
      <w:divBdr>
        <w:top w:val="none" w:sz="0" w:space="0" w:color="auto"/>
        <w:left w:val="none" w:sz="0" w:space="0" w:color="auto"/>
        <w:bottom w:val="none" w:sz="0" w:space="0" w:color="auto"/>
        <w:right w:val="none" w:sz="0" w:space="0" w:color="auto"/>
      </w:divBdr>
    </w:div>
    <w:div w:id="773599803">
      <w:bodyDiv w:val="1"/>
      <w:marLeft w:val="0"/>
      <w:marRight w:val="0"/>
      <w:marTop w:val="0"/>
      <w:marBottom w:val="0"/>
      <w:divBdr>
        <w:top w:val="none" w:sz="0" w:space="0" w:color="auto"/>
        <w:left w:val="none" w:sz="0" w:space="0" w:color="auto"/>
        <w:bottom w:val="none" w:sz="0" w:space="0" w:color="auto"/>
        <w:right w:val="none" w:sz="0" w:space="0" w:color="auto"/>
      </w:divBdr>
    </w:div>
    <w:div w:id="773718075">
      <w:bodyDiv w:val="1"/>
      <w:marLeft w:val="0"/>
      <w:marRight w:val="0"/>
      <w:marTop w:val="0"/>
      <w:marBottom w:val="0"/>
      <w:divBdr>
        <w:top w:val="none" w:sz="0" w:space="0" w:color="auto"/>
        <w:left w:val="none" w:sz="0" w:space="0" w:color="auto"/>
        <w:bottom w:val="none" w:sz="0" w:space="0" w:color="auto"/>
        <w:right w:val="none" w:sz="0" w:space="0" w:color="auto"/>
      </w:divBdr>
    </w:div>
    <w:div w:id="773985817">
      <w:bodyDiv w:val="1"/>
      <w:marLeft w:val="0"/>
      <w:marRight w:val="0"/>
      <w:marTop w:val="0"/>
      <w:marBottom w:val="0"/>
      <w:divBdr>
        <w:top w:val="none" w:sz="0" w:space="0" w:color="auto"/>
        <w:left w:val="none" w:sz="0" w:space="0" w:color="auto"/>
        <w:bottom w:val="none" w:sz="0" w:space="0" w:color="auto"/>
        <w:right w:val="none" w:sz="0" w:space="0" w:color="auto"/>
      </w:divBdr>
    </w:div>
    <w:div w:id="774204834">
      <w:bodyDiv w:val="1"/>
      <w:marLeft w:val="0"/>
      <w:marRight w:val="0"/>
      <w:marTop w:val="0"/>
      <w:marBottom w:val="0"/>
      <w:divBdr>
        <w:top w:val="none" w:sz="0" w:space="0" w:color="auto"/>
        <w:left w:val="none" w:sz="0" w:space="0" w:color="auto"/>
        <w:bottom w:val="none" w:sz="0" w:space="0" w:color="auto"/>
        <w:right w:val="none" w:sz="0" w:space="0" w:color="auto"/>
      </w:divBdr>
    </w:div>
    <w:div w:id="774247370">
      <w:bodyDiv w:val="1"/>
      <w:marLeft w:val="0"/>
      <w:marRight w:val="0"/>
      <w:marTop w:val="0"/>
      <w:marBottom w:val="0"/>
      <w:divBdr>
        <w:top w:val="none" w:sz="0" w:space="0" w:color="auto"/>
        <w:left w:val="none" w:sz="0" w:space="0" w:color="auto"/>
        <w:bottom w:val="none" w:sz="0" w:space="0" w:color="auto"/>
        <w:right w:val="none" w:sz="0" w:space="0" w:color="auto"/>
      </w:divBdr>
    </w:div>
    <w:div w:id="774322767">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1863">
      <w:bodyDiv w:val="1"/>
      <w:marLeft w:val="0"/>
      <w:marRight w:val="0"/>
      <w:marTop w:val="0"/>
      <w:marBottom w:val="0"/>
      <w:divBdr>
        <w:top w:val="none" w:sz="0" w:space="0" w:color="auto"/>
        <w:left w:val="none" w:sz="0" w:space="0" w:color="auto"/>
        <w:bottom w:val="none" w:sz="0" w:space="0" w:color="auto"/>
        <w:right w:val="none" w:sz="0" w:space="0" w:color="auto"/>
      </w:divBdr>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4636104">
      <w:bodyDiv w:val="1"/>
      <w:marLeft w:val="0"/>
      <w:marRight w:val="0"/>
      <w:marTop w:val="0"/>
      <w:marBottom w:val="0"/>
      <w:divBdr>
        <w:top w:val="none" w:sz="0" w:space="0" w:color="auto"/>
        <w:left w:val="none" w:sz="0" w:space="0" w:color="auto"/>
        <w:bottom w:val="none" w:sz="0" w:space="0" w:color="auto"/>
        <w:right w:val="none" w:sz="0" w:space="0" w:color="auto"/>
      </w:divBdr>
    </w:div>
    <w:div w:id="775053459">
      <w:bodyDiv w:val="1"/>
      <w:marLeft w:val="0"/>
      <w:marRight w:val="0"/>
      <w:marTop w:val="0"/>
      <w:marBottom w:val="0"/>
      <w:divBdr>
        <w:top w:val="none" w:sz="0" w:space="0" w:color="auto"/>
        <w:left w:val="none" w:sz="0" w:space="0" w:color="auto"/>
        <w:bottom w:val="none" w:sz="0" w:space="0" w:color="auto"/>
        <w:right w:val="none" w:sz="0" w:space="0" w:color="auto"/>
      </w:divBdr>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4220">
      <w:bodyDiv w:val="1"/>
      <w:marLeft w:val="0"/>
      <w:marRight w:val="0"/>
      <w:marTop w:val="0"/>
      <w:marBottom w:val="0"/>
      <w:divBdr>
        <w:top w:val="none" w:sz="0" w:space="0" w:color="auto"/>
        <w:left w:val="none" w:sz="0" w:space="0" w:color="auto"/>
        <w:bottom w:val="none" w:sz="0" w:space="0" w:color="auto"/>
        <w:right w:val="none" w:sz="0" w:space="0" w:color="auto"/>
      </w:divBdr>
    </w:div>
    <w:div w:id="775175441">
      <w:bodyDiv w:val="1"/>
      <w:marLeft w:val="0"/>
      <w:marRight w:val="0"/>
      <w:marTop w:val="0"/>
      <w:marBottom w:val="0"/>
      <w:divBdr>
        <w:top w:val="none" w:sz="0" w:space="0" w:color="auto"/>
        <w:left w:val="none" w:sz="0" w:space="0" w:color="auto"/>
        <w:bottom w:val="none" w:sz="0" w:space="0" w:color="auto"/>
        <w:right w:val="none" w:sz="0" w:space="0" w:color="auto"/>
      </w:divBdr>
    </w:div>
    <w:div w:id="775365882">
      <w:bodyDiv w:val="1"/>
      <w:marLeft w:val="0"/>
      <w:marRight w:val="0"/>
      <w:marTop w:val="0"/>
      <w:marBottom w:val="0"/>
      <w:divBdr>
        <w:top w:val="none" w:sz="0" w:space="0" w:color="auto"/>
        <w:left w:val="none" w:sz="0" w:space="0" w:color="auto"/>
        <w:bottom w:val="none" w:sz="0" w:space="0" w:color="auto"/>
        <w:right w:val="none" w:sz="0" w:space="0" w:color="auto"/>
      </w:divBdr>
    </w:div>
    <w:div w:id="775368343">
      <w:bodyDiv w:val="1"/>
      <w:marLeft w:val="0"/>
      <w:marRight w:val="0"/>
      <w:marTop w:val="0"/>
      <w:marBottom w:val="0"/>
      <w:divBdr>
        <w:top w:val="none" w:sz="0" w:space="0" w:color="auto"/>
        <w:left w:val="none" w:sz="0" w:space="0" w:color="auto"/>
        <w:bottom w:val="none" w:sz="0" w:space="0" w:color="auto"/>
        <w:right w:val="none" w:sz="0" w:space="0" w:color="auto"/>
      </w:divBdr>
    </w:div>
    <w:div w:id="775487646">
      <w:bodyDiv w:val="1"/>
      <w:marLeft w:val="0"/>
      <w:marRight w:val="0"/>
      <w:marTop w:val="0"/>
      <w:marBottom w:val="0"/>
      <w:divBdr>
        <w:top w:val="none" w:sz="0" w:space="0" w:color="auto"/>
        <w:left w:val="none" w:sz="0" w:space="0" w:color="auto"/>
        <w:bottom w:val="none" w:sz="0" w:space="0" w:color="auto"/>
        <w:right w:val="none" w:sz="0" w:space="0" w:color="auto"/>
      </w:divBdr>
    </w:div>
    <w:div w:id="775557559">
      <w:bodyDiv w:val="1"/>
      <w:marLeft w:val="0"/>
      <w:marRight w:val="0"/>
      <w:marTop w:val="0"/>
      <w:marBottom w:val="0"/>
      <w:divBdr>
        <w:top w:val="none" w:sz="0" w:space="0" w:color="auto"/>
        <w:left w:val="none" w:sz="0" w:space="0" w:color="auto"/>
        <w:bottom w:val="none" w:sz="0" w:space="0" w:color="auto"/>
        <w:right w:val="none" w:sz="0" w:space="0" w:color="auto"/>
      </w:divBdr>
    </w:div>
    <w:div w:id="775715387">
      <w:bodyDiv w:val="1"/>
      <w:marLeft w:val="0"/>
      <w:marRight w:val="0"/>
      <w:marTop w:val="0"/>
      <w:marBottom w:val="0"/>
      <w:divBdr>
        <w:top w:val="none" w:sz="0" w:space="0" w:color="auto"/>
        <w:left w:val="none" w:sz="0" w:space="0" w:color="auto"/>
        <w:bottom w:val="none" w:sz="0" w:space="0" w:color="auto"/>
        <w:right w:val="none" w:sz="0" w:space="0" w:color="auto"/>
      </w:divBdr>
    </w:div>
    <w:div w:id="775751651">
      <w:bodyDiv w:val="1"/>
      <w:marLeft w:val="0"/>
      <w:marRight w:val="0"/>
      <w:marTop w:val="0"/>
      <w:marBottom w:val="0"/>
      <w:divBdr>
        <w:top w:val="none" w:sz="0" w:space="0" w:color="auto"/>
        <w:left w:val="none" w:sz="0" w:space="0" w:color="auto"/>
        <w:bottom w:val="none" w:sz="0" w:space="0" w:color="auto"/>
        <w:right w:val="none" w:sz="0" w:space="0" w:color="auto"/>
      </w:divBdr>
    </w:div>
    <w:div w:id="775830131">
      <w:bodyDiv w:val="1"/>
      <w:marLeft w:val="0"/>
      <w:marRight w:val="0"/>
      <w:marTop w:val="0"/>
      <w:marBottom w:val="0"/>
      <w:divBdr>
        <w:top w:val="none" w:sz="0" w:space="0" w:color="auto"/>
        <w:left w:val="none" w:sz="0" w:space="0" w:color="auto"/>
        <w:bottom w:val="none" w:sz="0" w:space="0" w:color="auto"/>
        <w:right w:val="none" w:sz="0" w:space="0" w:color="auto"/>
      </w:divBdr>
    </w:div>
    <w:div w:id="775902417">
      <w:bodyDiv w:val="1"/>
      <w:marLeft w:val="0"/>
      <w:marRight w:val="0"/>
      <w:marTop w:val="0"/>
      <w:marBottom w:val="0"/>
      <w:divBdr>
        <w:top w:val="none" w:sz="0" w:space="0" w:color="auto"/>
        <w:left w:val="none" w:sz="0" w:space="0" w:color="auto"/>
        <w:bottom w:val="none" w:sz="0" w:space="0" w:color="auto"/>
        <w:right w:val="none" w:sz="0" w:space="0" w:color="auto"/>
      </w:divBdr>
    </w:div>
    <w:div w:id="776099444">
      <w:bodyDiv w:val="1"/>
      <w:marLeft w:val="0"/>
      <w:marRight w:val="0"/>
      <w:marTop w:val="0"/>
      <w:marBottom w:val="0"/>
      <w:divBdr>
        <w:top w:val="none" w:sz="0" w:space="0" w:color="auto"/>
        <w:left w:val="none" w:sz="0" w:space="0" w:color="auto"/>
        <w:bottom w:val="none" w:sz="0" w:space="0" w:color="auto"/>
        <w:right w:val="none" w:sz="0" w:space="0" w:color="auto"/>
      </w:divBdr>
    </w:div>
    <w:div w:id="776366856">
      <w:bodyDiv w:val="1"/>
      <w:marLeft w:val="0"/>
      <w:marRight w:val="0"/>
      <w:marTop w:val="0"/>
      <w:marBottom w:val="0"/>
      <w:divBdr>
        <w:top w:val="none" w:sz="0" w:space="0" w:color="auto"/>
        <w:left w:val="none" w:sz="0" w:space="0" w:color="auto"/>
        <w:bottom w:val="none" w:sz="0" w:space="0" w:color="auto"/>
        <w:right w:val="none" w:sz="0" w:space="0" w:color="auto"/>
      </w:divBdr>
    </w:div>
    <w:div w:id="776411212">
      <w:bodyDiv w:val="1"/>
      <w:marLeft w:val="0"/>
      <w:marRight w:val="0"/>
      <w:marTop w:val="0"/>
      <w:marBottom w:val="0"/>
      <w:divBdr>
        <w:top w:val="none" w:sz="0" w:space="0" w:color="auto"/>
        <w:left w:val="none" w:sz="0" w:space="0" w:color="auto"/>
        <w:bottom w:val="none" w:sz="0" w:space="0" w:color="auto"/>
        <w:right w:val="none" w:sz="0" w:space="0" w:color="auto"/>
      </w:divBdr>
    </w:div>
    <w:div w:id="776681204">
      <w:bodyDiv w:val="1"/>
      <w:marLeft w:val="0"/>
      <w:marRight w:val="0"/>
      <w:marTop w:val="0"/>
      <w:marBottom w:val="0"/>
      <w:divBdr>
        <w:top w:val="none" w:sz="0" w:space="0" w:color="auto"/>
        <w:left w:val="none" w:sz="0" w:space="0" w:color="auto"/>
        <w:bottom w:val="none" w:sz="0" w:space="0" w:color="auto"/>
        <w:right w:val="none" w:sz="0" w:space="0" w:color="auto"/>
      </w:divBdr>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337">
      <w:bodyDiv w:val="1"/>
      <w:marLeft w:val="0"/>
      <w:marRight w:val="0"/>
      <w:marTop w:val="0"/>
      <w:marBottom w:val="0"/>
      <w:divBdr>
        <w:top w:val="none" w:sz="0" w:space="0" w:color="auto"/>
        <w:left w:val="none" w:sz="0" w:space="0" w:color="auto"/>
        <w:bottom w:val="none" w:sz="0" w:space="0" w:color="auto"/>
        <w:right w:val="none" w:sz="0" w:space="0" w:color="auto"/>
      </w:divBdr>
    </w:div>
    <w:div w:id="777020847">
      <w:bodyDiv w:val="1"/>
      <w:marLeft w:val="0"/>
      <w:marRight w:val="0"/>
      <w:marTop w:val="0"/>
      <w:marBottom w:val="0"/>
      <w:divBdr>
        <w:top w:val="none" w:sz="0" w:space="0" w:color="auto"/>
        <w:left w:val="none" w:sz="0" w:space="0" w:color="auto"/>
        <w:bottom w:val="none" w:sz="0" w:space="0" w:color="auto"/>
        <w:right w:val="none" w:sz="0" w:space="0" w:color="auto"/>
      </w:divBdr>
    </w:div>
    <w:div w:id="777021391">
      <w:bodyDiv w:val="1"/>
      <w:marLeft w:val="0"/>
      <w:marRight w:val="0"/>
      <w:marTop w:val="0"/>
      <w:marBottom w:val="0"/>
      <w:divBdr>
        <w:top w:val="none" w:sz="0" w:space="0" w:color="auto"/>
        <w:left w:val="none" w:sz="0" w:space="0" w:color="auto"/>
        <w:bottom w:val="none" w:sz="0" w:space="0" w:color="auto"/>
        <w:right w:val="none" w:sz="0" w:space="0" w:color="auto"/>
      </w:divBdr>
    </w:div>
    <w:div w:id="777066324">
      <w:bodyDiv w:val="1"/>
      <w:marLeft w:val="0"/>
      <w:marRight w:val="0"/>
      <w:marTop w:val="0"/>
      <w:marBottom w:val="0"/>
      <w:divBdr>
        <w:top w:val="none" w:sz="0" w:space="0" w:color="auto"/>
        <w:left w:val="none" w:sz="0" w:space="0" w:color="auto"/>
        <w:bottom w:val="none" w:sz="0" w:space="0" w:color="auto"/>
        <w:right w:val="none" w:sz="0" w:space="0" w:color="auto"/>
      </w:divBdr>
    </w:div>
    <w:div w:id="777213437">
      <w:bodyDiv w:val="1"/>
      <w:marLeft w:val="0"/>
      <w:marRight w:val="0"/>
      <w:marTop w:val="0"/>
      <w:marBottom w:val="0"/>
      <w:divBdr>
        <w:top w:val="none" w:sz="0" w:space="0" w:color="auto"/>
        <w:left w:val="none" w:sz="0" w:space="0" w:color="auto"/>
        <w:bottom w:val="none" w:sz="0" w:space="0" w:color="auto"/>
        <w:right w:val="none" w:sz="0" w:space="0" w:color="auto"/>
      </w:divBdr>
    </w:div>
    <w:div w:id="777484081">
      <w:bodyDiv w:val="1"/>
      <w:marLeft w:val="0"/>
      <w:marRight w:val="0"/>
      <w:marTop w:val="0"/>
      <w:marBottom w:val="0"/>
      <w:divBdr>
        <w:top w:val="none" w:sz="0" w:space="0" w:color="auto"/>
        <w:left w:val="none" w:sz="0" w:space="0" w:color="auto"/>
        <w:bottom w:val="none" w:sz="0" w:space="0" w:color="auto"/>
        <w:right w:val="none" w:sz="0" w:space="0" w:color="auto"/>
      </w:divBdr>
    </w:div>
    <w:div w:id="777525747">
      <w:bodyDiv w:val="1"/>
      <w:marLeft w:val="0"/>
      <w:marRight w:val="0"/>
      <w:marTop w:val="0"/>
      <w:marBottom w:val="0"/>
      <w:divBdr>
        <w:top w:val="none" w:sz="0" w:space="0" w:color="auto"/>
        <w:left w:val="none" w:sz="0" w:space="0" w:color="auto"/>
        <w:bottom w:val="none" w:sz="0" w:space="0" w:color="auto"/>
        <w:right w:val="none" w:sz="0" w:space="0" w:color="auto"/>
      </w:divBdr>
    </w:div>
    <w:div w:id="777532283">
      <w:bodyDiv w:val="1"/>
      <w:marLeft w:val="0"/>
      <w:marRight w:val="0"/>
      <w:marTop w:val="0"/>
      <w:marBottom w:val="0"/>
      <w:divBdr>
        <w:top w:val="none" w:sz="0" w:space="0" w:color="auto"/>
        <w:left w:val="none" w:sz="0" w:space="0" w:color="auto"/>
        <w:bottom w:val="none" w:sz="0" w:space="0" w:color="auto"/>
        <w:right w:val="none" w:sz="0" w:space="0" w:color="auto"/>
      </w:divBdr>
    </w:div>
    <w:div w:id="777682016">
      <w:bodyDiv w:val="1"/>
      <w:marLeft w:val="0"/>
      <w:marRight w:val="0"/>
      <w:marTop w:val="0"/>
      <w:marBottom w:val="0"/>
      <w:divBdr>
        <w:top w:val="none" w:sz="0" w:space="0" w:color="auto"/>
        <w:left w:val="none" w:sz="0" w:space="0" w:color="auto"/>
        <w:bottom w:val="none" w:sz="0" w:space="0" w:color="auto"/>
        <w:right w:val="none" w:sz="0" w:space="0" w:color="auto"/>
      </w:divBdr>
    </w:div>
    <w:div w:id="777994213">
      <w:bodyDiv w:val="1"/>
      <w:marLeft w:val="0"/>
      <w:marRight w:val="0"/>
      <w:marTop w:val="0"/>
      <w:marBottom w:val="0"/>
      <w:divBdr>
        <w:top w:val="none" w:sz="0" w:space="0" w:color="auto"/>
        <w:left w:val="none" w:sz="0" w:space="0" w:color="auto"/>
        <w:bottom w:val="none" w:sz="0" w:space="0" w:color="auto"/>
        <w:right w:val="none" w:sz="0" w:space="0" w:color="auto"/>
      </w:divBdr>
    </w:div>
    <w:div w:id="778069529">
      <w:bodyDiv w:val="1"/>
      <w:marLeft w:val="0"/>
      <w:marRight w:val="0"/>
      <w:marTop w:val="0"/>
      <w:marBottom w:val="0"/>
      <w:divBdr>
        <w:top w:val="none" w:sz="0" w:space="0" w:color="auto"/>
        <w:left w:val="none" w:sz="0" w:space="0" w:color="auto"/>
        <w:bottom w:val="none" w:sz="0" w:space="0" w:color="auto"/>
        <w:right w:val="none" w:sz="0" w:space="0" w:color="auto"/>
      </w:divBdr>
    </w:div>
    <w:div w:id="778255115">
      <w:bodyDiv w:val="1"/>
      <w:marLeft w:val="0"/>
      <w:marRight w:val="0"/>
      <w:marTop w:val="0"/>
      <w:marBottom w:val="0"/>
      <w:divBdr>
        <w:top w:val="none" w:sz="0" w:space="0" w:color="auto"/>
        <w:left w:val="none" w:sz="0" w:space="0" w:color="auto"/>
        <w:bottom w:val="none" w:sz="0" w:space="0" w:color="auto"/>
        <w:right w:val="none" w:sz="0" w:space="0" w:color="auto"/>
      </w:divBdr>
    </w:div>
    <w:div w:id="778331189">
      <w:bodyDiv w:val="1"/>
      <w:marLeft w:val="0"/>
      <w:marRight w:val="0"/>
      <w:marTop w:val="0"/>
      <w:marBottom w:val="0"/>
      <w:divBdr>
        <w:top w:val="none" w:sz="0" w:space="0" w:color="auto"/>
        <w:left w:val="none" w:sz="0" w:space="0" w:color="auto"/>
        <w:bottom w:val="none" w:sz="0" w:space="0" w:color="auto"/>
        <w:right w:val="none" w:sz="0" w:space="0" w:color="auto"/>
      </w:divBdr>
    </w:div>
    <w:div w:id="778379981">
      <w:bodyDiv w:val="1"/>
      <w:marLeft w:val="0"/>
      <w:marRight w:val="0"/>
      <w:marTop w:val="0"/>
      <w:marBottom w:val="0"/>
      <w:divBdr>
        <w:top w:val="none" w:sz="0" w:space="0" w:color="auto"/>
        <w:left w:val="none" w:sz="0" w:space="0" w:color="auto"/>
        <w:bottom w:val="none" w:sz="0" w:space="0" w:color="auto"/>
        <w:right w:val="none" w:sz="0" w:space="0" w:color="auto"/>
      </w:divBdr>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766103">
      <w:bodyDiv w:val="1"/>
      <w:marLeft w:val="0"/>
      <w:marRight w:val="0"/>
      <w:marTop w:val="0"/>
      <w:marBottom w:val="0"/>
      <w:divBdr>
        <w:top w:val="none" w:sz="0" w:space="0" w:color="auto"/>
        <w:left w:val="none" w:sz="0" w:space="0" w:color="auto"/>
        <w:bottom w:val="none" w:sz="0" w:space="0" w:color="auto"/>
        <w:right w:val="none" w:sz="0" w:space="0" w:color="auto"/>
      </w:divBdr>
    </w:div>
    <w:div w:id="778833852">
      <w:bodyDiv w:val="1"/>
      <w:marLeft w:val="0"/>
      <w:marRight w:val="0"/>
      <w:marTop w:val="0"/>
      <w:marBottom w:val="0"/>
      <w:divBdr>
        <w:top w:val="none" w:sz="0" w:space="0" w:color="auto"/>
        <w:left w:val="none" w:sz="0" w:space="0" w:color="auto"/>
        <w:bottom w:val="none" w:sz="0" w:space="0" w:color="auto"/>
        <w:right w:val="none" w:sz="0" w:space="0" w:color="auto"/>
      </w:divBdr>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9027811">
      <w:bodyDiv w:val="1"/>
      <w:marLeft w:val="0"/>
      <w:marRight w:val="0"/>
      <w:marTop w:val="0"/>
      <w:marBottom w:val="0"/>
      <w:divBdr>
        <w:top w:val="none" w:sz="0" w:space="0" w:color="auto"/>
        <w:left w:val="none" w:sz="0" w:space="0" w:color="auto"/>
        <w:bottom w:val="none" w:sz="0" w:space="0" w:color="auto"/>
        <w:right w:val="none" w:sz="0" w:space="0" w:color="auto"/>
      </w:divBdr>
    </w:div>
    <w:div w:id="779446349">
      <w:bodyDiv w:val="1"/>
      <w:marLeft w:val="0"/>
      <w:marRight w:val="0"/>
      <w:marTop w:val="0"/>
      <w:marBottom w:val="0"/>
      <w:divBdr>
        <w:top w:val="none" w:sz="0" w:space="0" w:color="auto"/>
        <w:left w:val="none" w:sz="0" w:space="0" w:color="auto"/>
        <w:bottom w:val="none" w:sz="0" w:space="0" w:color="auto"/>
        <w:right w:val="none" w:sz="0" w:space="0" w:color="auto"/>
      </w:divBdr>
    </w:div>
    <w:div w:id="779491086">
      <w:bodyDiv w:val="1"/>
      <w:marLeft w:val="0"/>
      <w:marRight w:val="0"/>
      <w:marTop w:val="0"/>
      <w:marBottom w:val="0"/>
      <w:divBdr>
        <w:top w:val="none" w:sz="0" w:space="0" w:color="auto"/>
        <w:left w:val="none" w:sz="0" w:space="0" w:color="auto"/>
        <w:bottom w:val="none" w:sz="0" w:space="0" w:color="auto"/>
        <w:right w:val="none" w:sz="0" w:space="0" w:color="auto"/>
      </w:divBdr>
    </w:div>
    <w:div w:id="779641976">
      <w:bodyDiv w:val="1"/>
      <w:marLeft w:val="0"/>
      <w:marRight w:val="0"/>
      <w:marTop w:val="0"/>
      <w:marBottom w:val="0"/>
      <w:divBdr>
        <w:top w:val="none" w:sz="0" w:space="0" w:color="auto"/>
        <w:left w:val="none" w:sz="0" w:space="0" w:color="auto"/>
        <w:bottom w:val="none" w:sz="0" w:space="0" w:color="auto"/>
        <w:right w:val="none" w:sz="0" w:space="0" w:color="auto"/>
      </w:divBdr>
    </w:div>
    <w:div w:id="779646234">
      <w:bodyDiv w:val="1"/>
      <w:marLeft w:val="0"/>
      <w:marRight w:val="0"/>
      <w:marTop w:val="0"/>
      <w:marBottom w:val="0"/>
      <w:divBdr>
        <w:top w:val="none" w:sz="0" w:space="0" w:color="auto"/>
        <w:left w:val="none" w:sz="0" w:space="0" w:color="auto"/>
        <w:bottom w:val="none" w:sz="0" w:space="0" w:color="auto"/>
        <w:right w:val="none" w:sz="0" w:space="0" w:color="auto"/>
      </w:divBdr>
    </w:div>
    <w:div w:id="779691303">
      <w:bodyDiv w:val="1"/>
      <w:marLeft w:val="0"/>
      <w:marRight w:val="0"/>
      <w:marTop w:val="0"/>
      <w:marBottom w:val="0"/>
      <w:divBdr>
        <w:top w:val="none" w:sz="0" w:space="0" w:color="auto"/>
        <w:left w:val="none" w:sz="0" w:space="0" w:color="auto"/>
        <w:bottom w:val="none" w:sz="0" w:space="0" w:color="auto"/>
        <w:right w:val="none" w:sz="0" w:space="0" w:color="auto"/>
      </w:divBdr>
    </w:div>
    <w:div w:id="779880438">
      <w:bodyDiv w:val="1"/>
      <w:marLeft w:val="0"/>
      <w:marRight w:val="0"/>
      <w:marTop w:val="0"/>
      <w:marBottom w:val="0"/>
      <w:divBdr>
        <w:top w:val="none" w:sz="0" w:space="0" w:color="auto"/>
        <w:left w:val="none" w:sz="0" w:space="0" w:color="auto"/>
        <w:bottom w:val="none" w:sz="0" w:space="0" w:color="auto"/>
        <w:right w:val="none" w:sz="0" w:space="0" w:color="auto"/>
      </w:divBdr>
    </w:div>
    <w:div w:id="780028991">
      <w:bodyDiv w:val="1"/>
      <w:marLeft w:val="0"/>
      <w:marRight w:val="0"/>
      <w:marTop w:val="0"/>
      <w:marBottom w:val="0"/>
      <w:divBdr>
        <w:top w:val="none" w:sz="0" w:space="0" w:color="auto"/>
        <w:left w:val="none" w:sz="0" w:space="0" w:color="auto"/>
        <w:bottom w:val="none" w:sz="0" w:space="0" w:color="auto"/>
        <w:right w:val="none" w:sz="0" w:space="0" w:color="auto"/>
      </w:divBdr>
    </w:div>
    <w:div w:id="780032479">
      <w:bodyDiv w:val="1"/>
      <w:marLeft w:val="0"/>
      <w:marRight w:val="0"/>
      <w:marTop w:val="0"/>
      <w:marBottom w:val="0"/>
      <w:divBdr>
        <w:top w:val="none" w:sz="0" w:space="0" w:color="auto"/>
        <w:left w:val="none" w:sz="0" w:space="0" w:color="auto"/>
        <w:bottom w:val="none" w:sz="0" w:space="0" w:color="auto"/>
        <w:right w:val="none" w:sz="0" w:space="0" w:color="auto"/>
      </w:divBdr>
    </w:div>
    <w:div w:id="780104330">
      <w:bodyDiv w:val="1"/>
      <w:marLeft w:val="0"/>
      <w:marRight w:val="0"/>
      <w:marTop w:val="0"/>
      <w:marBottom w:val="0"/>
      <w:divBdr>
        <w:top w:val="none" w:sz="0" w:space="0" w:color="auto"/>
        <w:left w:val="none" w:sz="0" w:space="0" w:color="auto"/>
        <w:bottom w:val="none" w:sz="0" w:space="0" w:color="auto"/>
        <w:right w:val="none" w:sz="0" w:space="0" w:color="auto"/>
      </w:divBdr>
    </w:div>
    <w:div w:id="780150746">
      <w:bodyDiv w:val="1"/>
      <w:marLeft w:val="0"/>
      <w:marRight w:val="0"/>
      <w:marTop w:val="0"/>
      <w:marBottom w:val="0"/>
      <w:divBdr>
        <w:top w:val="none" w:sz="0" w:space="0" w:color="auto"/>
        <w:left w:val="none" w:sz="0" w:space="0" w:color="auto"/>
        <w:bottom w:val="none" w:sz="0" w:space="0" w:color="auto"/>
        <w:right w:val="none" w:sz="0" w:space="0" w:color="auto"/>
      </w:divBdr>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880310">
      <w:bodyDiv w:val="1"/>
      <w:marLeft w:val="0"/>
      <w:marRight w:val="0"/>
      <w:marTop w:val="0"/>
      <w:marBottom w:val="0"/>
      <w:divBdr>
        <w:top w:val="none" w:sz="0" w:space="0" w:color="auto"/>
        <w:left w:val="none" w:sz="0" w:space="0" w:color="auto"/>
        <w:bottom w:val="none" w:sz="0" w:space="0" w:color="auto"/>
        <w:right w:val="none" w:sz="0" w:space="0" w:color="auto"/>
      </w:divBdr>
    </w:div>
    <w:div w:id="781000872">
      <w:bodyDiv w:val="1"/>
      <w:marLeft w:val="0"/>
      <w:marRight w:val="0"/>
      <w:marTop w:val="0"/>
      <w:marBottom w:val="0"/>
      <w:divBdr>
        <w:top w:val="none" w:sz="0" w:space="0" w:color="auto"/>
        <w:left w:val="none" w:sz="0" w:space="0" w:color="auto"/>
        <w:bottom w:val="none" w:sz="0" w:space="0" w:color="auto"/>
        <w:right w:val="none" w:sz="0" w:space="0" w:color="auto"/>
      </w:divBdr>
    </w:div>
    <w:div w:id="781267758">
      <w:bodyDiv w:val="1"/>
      <w:marLeft w:val="0"/>
      <w:marRight w:val="0"/>
      <w:marTop w:val="0"/>
      <w:marBottom w:val="0"/>
      <w:divBdr>
        <w:top w:val="none" w:sz="0" w:space="0" w:color="auto"/>
        <w:left w:val="none" w:sz="0" w:space="0" w:color="auto"/>
        <w:bottom w:val="none" w:sz="0" w:space="0" w:color="auto"/>
        <w:right w:val="none" w:sz="0" w:space="0" w:color="auto"/>
      </w:divBdr>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533946">
      <w:bodyDiv w:val="1"/>
      <w:marLeft w:val="0"/>
      <w:marRight w:val="0"/>
      <w:marTop w:val="0"/>
      <w:marBottom w:val="0"/>
      <w:divBdr>
        <w:top w:val="none" w:sz="0" w:space="0" w:color="auto"/>
        <w:left w:val="none" w:sz="0" w:space="0" w:color="auto"/>
        <w:bottom w:val="none" w:sz="0" w:space="0" w:color="auto"/>
        <w:right w:val="none" w:sz="0" w:space="0" w:color="auto"/>
      </w:divBdr>
    </w:div>
    <w:div w:id="781538581">
      <w:bodyDiv w:val="1"/>
      <w:marLeft w:val="0"/>
      <w:marRight w:val="0"/>
      <w:marTop w:val="0"/>
      <w:marBottom w:val="0"/>
      <w:divBdr>
        <w:top w:val="none" w:sz="0" w:space="0" w:color="auto"/>
        <w:left w:val="none" w:sz="0" w:space="0" w:color="auto"/>
        <w:bottom w:val="none" w:sz="0" w:space="0" w:color="auto"/>
        <w:right w:val="none" w:sz="0" w:space="0" w:color="auto"/>
      </w:divBdr>
    </w:div>
    <w:div w:id="781724489">
      <w:bodyDiv w:val="1"/>
      <w:marLeft w:val="0"/>
      <w:marRight w:val="0"/>
      <w:marTop w:val="0"/>
      <w:marBottom w:val="0"/>
      <w:divBdr>
        <w:top w:val="none" w:sz="0" w:space="0" w:color="auto"/>
        <w:left w:val="none" w:sz="0" w:space="0" w:color="auto"/>
        <w:bottom w:val="none" w:sz="0" w:space="0" w:color="auto"/>
        <w:right w:val="none" w:sz="0" w:space="0" w:color="auto"/>
      </w:divBdr>
    </w:div>
    <w:div w:id="781801504">
      <w:bodyDiv w:val="1"/>
      <w:marLeft w:val="0"/>
      <w:marRight w:val="0"/>
      <w:marTop w:val="0"/>
      <w:marBottom w:val="0"/>
      <w:divBdr>
        <w:top w:val="none" w:sz="0" w:space="0" w:color="auto"/>
        <w:left w:val="none" w:sz="0" w:space="0" w:color="auto"/>
        <w:bottom w:val="none" w:sz="0" w:space="0" w:color="auto"/>
        <w:right w:val="none" w:sz="0" w:space="0" w:color="auto"/>
      </w:divBdr>
    </w:div>
    <w:div w:id="781921310">
      <w:bodyDiv w:val="1"/>
      <w:marLeft w:val="0"/>
      <w:marRight w:val="0"/>
      <w:marTop w:val="0"/>
      <w:marBottom w:val="0"/>
      <w:divBdr>
        <w:top w:val="none" w:sz="0" w:space="0" w:color="auto"/>
        <w:left w:val="none" w:sz="0" w:space="0" w:color="auto"/>
        <w:bottom w:val="none" w:sz="0" w:space="0" w:color="auto"/>
        <w:right w:val="none" w:sz="0" w:space="0" w:color="auto"/>
      </w:divBdr>
      <w:divsChild>
        <w:div w:id="583802299">
          <w:marLeft w:val="0"/>
          <w:marRight w:val="0"/>
          <w:marTop w:val="0"/>
          <w:marBottom w:val="0"/>
          <w:divBdr>
            <w:top w:val="none" w:sz="0" w:space="0" w:color="auto"/>
            <w:left w:val="none" w:sz="0" w:space="0" w:color="auto"/>
            <w:bottom w:val="none" w:sz="0" w:space="0" w:color="auto"/>
            <w:right w:val="none" w:sz="0" w:space="0" w:color="auto"/>
          </w:divBdr>
          <w:divsChild>
            <w:div w:id="3151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7383">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4558">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5593">
      <w:bodyDiv w:val="1"/>
      <w:marLeft w:val="0"/>
      <w:marRight w:val="0"/>
      <w:marTop w:val="0"/>
      <w:marBottom w:val="0"/>
      <w:divBdr>
        <w:top w:val="none" w:sz="0" w:space="0" w:color="auto"/>
        <w:left w:val="none" w:sz="0" w:space="0" w:color="auto"/>
        <w:bottom w:val="none" w:sz="0" w:space="0" w:color="auto"/>
        <w:right w:val="none" w:sz="0" w:space="0" w:color="auto"/>
      </w:divBdr>
    </w:div>
    <w:div w:id="782656753">
      <w:bodyDiv w:val="1"/>
      <w:marLeft w:val="0"/>
      <w:marRight w:val="0"/>
      <w:marTop w:val="0"/>
      <w:marBottom w:val="0"/>
      <w:divBdr>
        <w:top w:val="none" w:sz="0" w:space="0" w:color="auto"/>
        <w:left w:val="none" w:sz="0" w:space="0" w:color="auto"/>
        <w:bottom w:val="none" w:sz="0" w:space="0" w:color="auto"/>
        <w:right w:val="none" w:sz="0" w:space="0" w:color="auto"/>
      </w:divBdr>
    </w:div>
    <w:div w:id="782728301">
      <w:bodyDiv w:val="1"/>
      <w:marLeft w:val="0"/>
      <w:marRight w:val="0"/>
      <w:marTop w:val="0"/>
      <w:marBottom w:val="0"/>
      <w:divBdr>
        <w:top w:val="none" w:sz="0" w:space="0" w:color="auto"/>
        <w:left w:val="none" w:sz="0" w:space="0" w:color="auto"/>
        <w:bottom w:val="none" w:sz="0" w:space="0" w:color="auto"/>
        <w:right w:val="none" w:sz="0" w:space="0" w:color="auto"/>
      </w:divBdr>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041118">
      <w:bodyDiv w:val="1"/>
      <w:marLeft w:val="0"/>
      <w:marRight w:val="0"/>
      <w:marTop w:val="0"/>
      <w:marBottom w:val="0"/>
      <w:divBdr>
        <w:top w:val="none" w:sz="0" w:space="0" w:color="auto"/>
        <w:left w:val="none" w:sz="0" w:space="0" w:color="auto"/>
        <w:bottom w:val="none" w:sz="0" w:space="0" w:color="auto"/>
        <w:right w:val="none" w:sz="0" w:space="0" w:color="auto"/>
      </w:divBdr>
    </w:div>
    <w:div w:id="783501663">
      <w:bodyDiv w:val="1"/>
      <w:marLeft w:val="0"/>
      <w:marRight w:val="0"/>
      <w:marTop w:val="0"/>
      <w:marBottom w:val="0"/>
      <w:divBdr>
        <w:top w:val="none" w:sz="0" w:space="0" w:color="auto"/>
        <w:left w:val="none" w:sz="0" w:space="0" w:color="auto"/>
        <w:bottom w:val="none" w:sz="0" w:space="0" w:color="auto"/>
        <w:right w:val="none" w:sz="0" w:space="0" w:color="auto"/>
      </w:divBdr>
    </w:div>
    <w:div w:id="783689063">
      <w:bodyDiv w:val="1"/>
      <w:marLeft w:val="0"/>
      <w:marRight w:val="0"/>
      <w:marTop w:val="0"/>
      <w:marBottom w:val="0"/>
      <w:divBdr>
        <w:top w:val="none" w:sz="0" w:space="0" w:color="auto"/>
        <w:left w:val="none" w:sz="0" w:space="0" w:color="auto"/>
        <w:bottom w:val="none" w:sz="0" w:space="0" w:color="auto"/>
        <w:right w:val="none" w:sz="0" w:space="0" w:color="auto"/>
      </w:divBdr>
    </w:div>
    <w:div w:id="784033752">
      <w:bodyDiv w:val="1"/>
      <w:marLeft w:val="0"/>
      <w:marRight w:val="0"/>
      <w:marTop w:val="0"/>
      <w:marBottom w:val="0"/>
      <w:divBdr>
        <w:top w:val="none" w:sz="0" w:space="0" w:color="auto"/>
        <w:left w:val="none" w:sz="0" w:space="0" w:color="auto"/>
        <w:bottom w:val="none" w:sz="0" w:space="0" w:color="auto"/>
        <w:right w:val="none" w:sz="0" w:space="0" w:color="auto"/>
      </w:divBdr>
    </w:div>
    <w:div w:id="784083720">
      <w:bodyDiv w:val="1"/>
      <w:marLeft w:val="0"/>
      <w:marRight w:val="0"/>
      <w:marTop w:val="0"/>
      <w:marBottom w:val="0"/>
      <w:divBdr>
        <w:top w:val="none" w:sz="0" w:space="0" w:color="auto"/>
        <w:left w:val="none" w:sz="0" w:space="0" w:color="auto"/>
        <w:bottom w:val="none" w:sz="0" w:space="0" w:color="auto"/>
        <w:right w:val="none" w:sz="0" w:space="0" w:color="auto"/>
      </w:divBdr>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4275390">
      <w:bodyDiv w:val="1"/>
      <w:marLeft w:val="0"/>
      <w:marRight w:val="0"/>
      <w:marTop w:val="0"/>
      <w:marBottom w:val="0"/>
      <w:divBdr>
        <w:top w:val="none" w:sz="0" w:space="0" w:color="auto"/>
        <w:left w:val="none" w:sz="0" w:space="0" w:color="auto"/>
        <w:bottom w:val="none" w:sz="0" w:space="0" w:color="auto"/>
        <w:right w:val="none" w:sz="0" w:space="0" w:color="auto"/>
      </w:divBdr>
    </w:div>
    <w:div w:id="784470965">
      <w:bodyDiv w:val="1"/>
      <w:marLeft w:val="0"/>
      <w:marRight w:val="0"/>
      <w:marTop w:val="0"/>
      <w:marBottom w:val="0"/>
      <w:divBdr>
        <w:top w:val="none" w:sz="0" w:space="0" w:color="auto"/>
        <w:left w:val="none" w:sz="0" w:space="0" w:color="auto"/>
        <w:bottom w:val="none" w:sz="0" w:space="0" w:color="auto"/>
        <w:right w:val="none" w:sz="0" w:space="0" w:color="auto"/>
      </w:divBdr>
    </w:div>
    <w:div w:id="784543560">
      <w:bodyDiv w:val="1"/>
      <w:marLeft w:val="0"/>
      <w:marRight w:val="0"/>
      <w:marTop w:val="0"/>
      <w:marBottom w:val="0"/>
      <w:divBdr>
        <w:top w:val="none" w:sz="0" w:space="0" w:color="auto"/>
        <w:left w:val="none" w:sz="0" w:space="0" w:color="auto"/>
        <w:bottom w:val="none" w:sz="0" w:space="0" w:color="auto"/>
        <w:right w:val="none" w:sz="0" w:space="0" w:color="auto"/>
      </w:divBdr>
      <w:divsChild>
        <w:div w:id="1255358059">
          <w:marLeft w:val="0"/>
          <w:marRight w:val="0"/>
          <w:marTop w:val="0"/>
          <w:marBottom w:val="0"/>
          <w:divBdr>
            <w:top w:val="none" w:sz="0" w:space="0" w:color="auto"/>
            <w:left w:val="none" w:sz="0" w:space="0" w:color="auto"/>
            <w:bottom w:val="none" w:sz="0" w:space="0" w:color="auto"/>
            <w:right w:val="none" w:sz="0" w:space="0" w:color="auto"/>
          </w:divBdr>
          <w:divsChild>
            <w:div w:id="5651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0225">
      <w:bodyDiv w:val="1"/>
      <w:marLeft w:val="0"/>
      <w:marRight w:val="0"/>
      <w:marTop w:val="0"/>
      <w:marBottom w:val="0"/>
      <w:divBdr>
        <w:top w:val="none" w:sz="0" w:space="0" w:color="auto"/>
        <w:left w:val="none" w:sz="0" w:space="0" w:color="auto"/>
        <w:bottom w:val="none" w:sz="0" w:space="0" w:color="auto"/>
        <w:right w:val="none" w:sz="0" w:space="0" w:color="auto"/>
      </w:divBdr>
    </w:div>
    <w:div w:id="78519324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343801">
      <w:bodyDiv w:val="1"/>
      <w:marLeft w:val="0"/>
      <w:marRight w:val="0"/>
      <w:marTop w:val="0"/>
      <w:marBottom w:val="0"/>
      <w:divBdr>
        <w:top w:val="none" w:sz="0" w:space="0" w:color="auto"/>
        <w:left w:val="none" w:sz="0" w:space="0" w:color="auto"/>
        <w:bottom w:val="none" w:sz="0" w:space="0" w:color="auto"/>
        <w:right w:val="none" w:sz="0" w:space="0" w:color="auto"/>
      </w:divBdr>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9897">
      <w:bodyDiv w:val="1"/>
      <w:marLeft w:val="0"/>
      <w:marRight w:val="0"/>
      <w:marTop w:val="0"/>
      <w:marBottom w:val="0"/>
      <w:divBdr>
        <w:top w:val="none" w:sz="0" w:space="0" w:color="auto"/>
        <w:left w:val="none" w:sz="0" w:space="0" w:color="auto"/>
        <w:bottom w:val="none" w:sz="0" w:space="0" w:color="auto"/>
        <w:right w:val="none" w:sz="0" w:space="0" w:color="auto"/>
      </w:divBdr>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7853">
      <w:bodyDiv w:val="1"/>
      <w:marLeft w:val="0"/>
      <w:marRight w:val="0"/>
      <w:marTop w:val="0"/>
      <w:marBottom w:val="0"/>
      <w:divBdr>
        <w:top w:val="none" w:sz="0" w:space="0" w:color="auto"/>
        <w:left w:val="none" w:sz="0" w:space="0" w:color="auto"/>
        <w:bottom w:val="none" w:sz="0" w:space="0" w:color="auto"/>
        <w:right w:val="none" w:sz="0" w:space="0" w:color="auto"/>
      </w:divBdr>
    </w:div>
    <w:div w:id="785931420">
      <w:bodyDiv w:val="1"/>
      <w:marLeft w:val="0"/>
      <w:marRight w:val="0"/>
      <w:marTop w:val="0"/>
      <w:marBottom w:val="0"/>
      <w:divBdr>
        <w:top w:val="none" w:sz="0" w:space="0" w:color="auto"/>
        <w:left w:val="none" w:sz="0" w:space="0" w:color="auto"/>
        <w:bottom w:val="none" w:sz="0" w:space="0" w:color="auto"/>
        <w:right w:val="none" w:sz="0" w:space="0" w:color="auto"/>
      </w:divBdr>
    </w:div>
    <w:div w:id="786192588">
      <w:bodyDiv w:val="1"/>
      <w:marLeft w:val="0"/>
      <w:marRight w:val="0"/>
      <w:marTop w:val="0"/>
      <w:marBottom w:val="0"/>
      <w:divBdr>
        <w:top w:val="none" w:sz="0" w:space="0" w:color="auto"/>
        <w:left w:val="none" w:sz="0" w:space="0" w:color="auto"/>
        <w:bottom w:val="none" w:sz="0" w:space="0" w:color="auto"/>
        <w:right w:val="none" w:sz="0" w:space="0" w:color="auto"/>
      </w:divBdr>
    </w:div>
    <w:div w:id="786196918">
      <w:bodyDiv w:val="1"/>
      <w:marLeft w:val="0"/>
      <w:marRight w:val="0"/>
      <w:marTop w:val="0"/>
      <w:marBottom w:val="0"/>
      <w:divBdr>
        <w:top w:val="none" w:sz="0" w:space="0" w:color="auto"/>
        <w:left w:val="none" w:sz="0" w:space="0" w:color="auto"/>
        <w:bottom w:val="none" w:sz="0" w:space="0" w:color="auto"/>
        <w:right w:val="none" w:sz="0" w:space="0" w:color="auto"/>
      </w:divBdr>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585206">
      <w:bodyDiv w:val="1"/>
      <w:marLeft w:val="0"/>
      <w:marRight w:val="0"/>
      <w:marTop w:val="0"/>
      <w:marBottom w:val="0"/>
      <w:divBdr>
        <w:top w:val="none" w:sz="0" w:space="0" w:color="auto"/>
        <w:left w:val="none" w:sz="0" w:space="0" w:color="auto"/>
        <w:bottom w:val="none" w:sz="0" w:space="0" w:color="auto"/>
        <w:right w:val="none" w:sz="0" w:space="0" w:color="auto"/>
      </w:divBdr>
    </w:div>
    <w:div w:id="786698774">
      <w:bodyDiv w:val="1"/>
      <w:marLeft w:val="0"/>
      <w:marRight w:val="0"/>
      <w:marTop w:val="0"/>
      <w:marBottom w:val="0"/>
      <w:divBdr>
        <w:top w:val="none" w:sz="0" w:space="0" w:color="auto"/>
        <w:left w:val="none" w:sz="0" w:space="0" w:color="auto"/>
        <w:bottom w:val="none" w:sz="0" w:space="0" w:color="auto"/>
        <w:right w:val="none" w:sz="0" w:space="0" w:color="auto"/>
      </w:divBdr>
      <w:divsChild>
        <w:div w:id="282687337">
          <w:marLeft w:val="0"/>
          <w:marRight w:val="0"/>
          <w:marTop w:val="0"/>
          <w:marBottom w:val="0"/>
          <w:divBdr>
            <w:top w:val="none" w:sz="0" w:space="0" w:color="auto"/>
            <w:left w:val="none" w:sz="0" w:space="0" w:color="auto"/>
            <w:bottom w:val="none" w:sz="0" w:space="0" w:color="auto"/>
            <w:right w:val="none" w:sz="0" w:space="0" w:color="auto"/>
          </w:divBdr>
          <w:divsChild>
            <w:div w:id="7158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99602">
      <w:bodyDiv w:val="1"/>
      <w:marLeft w:val="0"/>
      <w:marRight w:val="0"/>
      <w:marTop w:val="0"/>
      <w:marBottom w:val="0"/>
      <w:divBdr>
        <w:top w:val="none" w:sz="0" w:space="0" w:color="auto"/>
        <w:left w:val="none" w:sz="0" w:space="0" w:color="auto"/>
        <w:bottom w:val="none" w:sz="0" w:space="0" w:color="auto"/>
        <w:right w:val="none" w:sz="0" w:space="0" w:color="auto"/>
      </w:divBdr>
    </w:div>
    <w:div w:id="786854702">
      <w:bodyDiv w:val="1"/>
      <w:marLeft w:val="0"/>
      <w:marRight w:val="0"/>
      <w:marTop w:val="0"/>
      <w:marBottom w:val="0"/>
      <w:divBdr>
        <w:top w:val="none" w:sz="0" w:space="0" w:color="auto"/>
        <w:left w:val="none" w:sz="0" w:space="0" w:color="auto"/>
        <w:bottom w:val="none" w:sz="0" w:space="0" w:color="auto"/>
        <w:right w:val="none" w:sz="0" w:space="0" w:color="auto"/>
      </w:divBdr>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967803">
      <w:bodyDiv w:val="1"/>
      <w:marLeft w:val="0"/>
      <w:marRight w:val="0"/>
      <w:marTop w:val="0"/>
      <w:marBottom w:val="0"/>
      <w:divBdr>
        <w:top w:val="none" w:sz="0" w:space="0" w:color="auto"/>
        <w:left w:val="none" w:sz="0" w:space="0" w:color="auto"/>
        <w:bottom w:val="none" w:sz="0" w:space="0" w:color="auto"/>
        <w:right w:val="none" w:sz="0" w:space="0" w:color="auto"/>
      </w:divBdr>
    </w:div>
    <w:div w:id="787091764">
      <w:bodyDiv w:val="1"/>
      <w:marLeft w:val="0"/>
      <w:marRight w:val="0"/>
      <w:marTop w:val="0"/>
      <w:marBottom w:val="0"/>
      <w:divBdr>
        <w:top w:val="none" w:sz="0" w:space="0" w:color="auto"/>
        <w:left w:val="none" w:sz="0" w:space="0" w:color="auto"/>
        <w:bottom w:val="none" w:sz="0" w:space="0" w:color="auto"/>
        <w:right w:val="none" w:sz="0" w:space="0" w:color="auto"/>
      </w:divBdr>
    </w:div>
    <w:div w:id="787165434">
      <w:bodyDiv w:val="1"/>
      <w:marLeft w:val="0"/>
      <w:marRight w:val="0"/>
      <w:marTop w:val="0"/>
      <w:marBottom w:val="0"/>
      <w:divBdr>
        <w:top w:val="none" w:sz="0" w:space="0" w:color="auto"/>
        <w:left w:val="none" w:sz="0" w:space="0" w:color="auto"/>
        <w:bottom w:val="none" w:sz="0" w:space="0" w:color="auto"/>
        <w:right w:val="none" w:sz="0" w:space="0" w:color="auto"/>
      </w:divBdr>
    </w:div>
    <w:div w:id="787510914">
      <w:bodyDiv w:val="1"/>
      <w:marLeft w:val="0"/>
      <w:marRight w:val="0"/>
      <w:marTop w:val="0"/>
      <w:marBottom w:val="0"/>
      <w:divBdr>
        <w:top w:val="none" w:sz="0" w:space="0" w:color="auto"/>
        <w:left w:val="none" w:sz="0" w:space="0" w:color="auto"/>
        <w:bottom w:val="none" w:sz="0" w:space="0" w:color="auto"/>
        <w:right w:val="none" w:sz="0" w:space="0" w:color="auto"/>
      </w:divBdr>
    </w:div>
    <w:div w:id="787550727">
      <w:bodyDiv w:val="1"/>
      <w:marLeft w:val="0"/>
      <w:marRight w:val="0"/>
      <w:marTop w:val="0"/>
      <w:marBottom w:val="0"/>
      <w:divBdr>
        <w:top w:val="none" w:sz="0" w:space="0" w:color="auto"/>
        <w:left w:val="none" w:sz="0" w:space="0" w:color="auto"/>
        <w:bottom w:val="none" w:sz="0" w:space="0" w:color="auto"/>
        <w:right w:val="none" w:sz="0" w:space="0" w:color="auto"/>
      </w:divBdr>
    </w:div>
    <w:div w:id="787624707">
      <w:bodyDiv w:val="1"/>
      <w:marLeft w:val="0"/>
      <w:marRight w:val="0"/>
      <w:marTop w:val="0"/>
      <w:marBottom w:val="0"/>
      <w:divBdr>
        <w:top w:val="none" w:sz="0" w:space="0" w:color="auto"/>
        <w:left w:val="none" w:sz="0" w:space="0" w:color="auto"/>
        <w:bottom w:val="none" w:sz="0" w:space="0" w:color="auto"/>
        <w:right w:val="none" w:sz="0" w:space="0" w:color="auto"/>
      </w:divBdr>
    </w:div>
    <w:div w:id="787701407">
      <w:bodyDiv w:val="1"/>
      <w:marLeft w:val="0"/>
      <w:marRight w:val="0"/>
      <w:marTop w:val="0"/>
      <w:marBottom w:val="0"/>
      <w:divBdr>
        <w:top w:val="none" w:sz="0" w:space="0" w:color="auto"/>
        <w:left w:val="none" w:sz="0" w:space="0" w:color="auto"/>
        <w:bottom w:val="none" w:sz="0" w:space="0" w:color="auto"/>
        <w:right w:val="none" w:sz="0" w:space="0" w:color="auto"/>
      </w:divBdr>
    </w:div>
    <w:div w:id="787743035">
      <w:bodyDiv w:val="1"/>
      <w:marLeft w:val="0"/>
      <w:marRight w:val="0"/>
      <w:marTop w:val="0"/>
      <w:marBottom w:val="0"/>
      <w:divBdr>
        <w:top w:val="none" w:sz="0" w:space="0" w:color="auto"/>
        <w:left w:val="none" w:sz="0" w:space="0" w:color="auto"/>
        <w:bottom w:val="none" w:sz="0" w:space="0" w:color="auto"/>
        <w:right w:val="none" w:sz="0" w:space="0" w:color="auto"/>
      </w:divBdr>
    </w:div>
    <w:div w:id="787889534">
      <w:bodyDiv w:val="1"/>
      <w:marLeft w:val="0"/>
      <w:marRight w:val="0"/>
      <w:marTop w:val="0"/>
      <w:marBottom w:val="0"/>
      <w:divBdr>
        <w:top w:val="none" w:sz="0" w:space="0" w:color="auto"/>
        <w:left w:val="none" w:sz="0" w:space="0" w:color="auto"/>
        <w:bottom w:val="none" w:sz="0" w:space="0" w:color="auto"/>
        <w:right w:val="none" w:sz="0" w:space="0" w:color="auto"/>
      </w:divBdr>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010684">
      <w:bodyDiv w:val="1"/>
      <w:marLeft w:val="0"/>
      <w:marRight w:val="0"/>
      <w:marTop w:val="0"/>
      <w:marBottom w:val="0"/>
      <w:divBdr>
        <w:top w:val="none" w:sz="0" w:space="0" w:color="auto"/>
        <w:left w:val="none" w:sz="0" w:space="0" w:color="auto"/>
        <w:bottom w:val="none" w:sz="0" w:space="0" w:color="auto"/>
        <w:right w:val="none" w:sz="0" w:space="0" w:color="auto"/>
      </w:divBdr>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208155">
      <w:bodyDiv w:val="1"/>
      <w:marLeft w:val="0"/>
      <w:marRight w:val="0"/>
      <w:marTop w:val="0"/>
      <w:marBottom w:val="0"/>
      <w:divBdr>
        <w:top w:val="none" w:sz="0" w:space="0" w:color="auto"/>
        <w:left w:val="none" w:sz="0" w:space="0" w:color="auto"/>
        <w:bottom w:val="none" w:sz="0" w:space="0" w:color="auto"/>
        <w:right w:val="none" w:sz="0" w:space="0" w:color="auto"/>
      </w:divBdr>
    </w:div>
    <w:div w:id="788478702">
      <w:bodyDiv w:val="1"/>
      <w:marLeft w:val="0"/>
      <w:marRight w:val="0"/>
      <w:marTop w:val="0"/>
      <w:marBottom w:val="0"/>
      <w:divBdr>
        <w:top w:val="none" w:sz="0" w:space="0" w:color="auto"/>
        <w:left w:val="none" w:sz="0" w:space="0" w:color="auto"/>
        <w:bottom w:val="none" w:sz="0" w:space="0" w:color="auto"/>
        <w:right w:val="none" w:sz="0" w:space="0" w:color="auto"/>
      </w:divBdr>
    </w:div>
    <w:div w:id="788621856">
      <w:bodyDiv w:val="1"/>
      <w:marLeft w:val="0"/>
      <w:marRight w:val="0"/>
      <w:marTop w:val="0"/>
      <w:marBottom w:val="0"/>
      <w:divBdr>
        <w:top w:val="none" w:sz="0" w:space="0" w:color="auto"/>
        <w:left w:val="none" w:sz="0" w:space="0" w:color="auto"/>
        <w:bottom w:val="none" w:sz="0" w:space="0" w:color="auto"/>
        <w:right w:val="none" w:sz="0" w:space="0" w:color="auto"/>
      </w:divBdr>
    </w:div>
    <w:div w:id="789010183">
      <w:bodyDiv w:val="1"/>
      <w:marLeft w:val="0"/>
      <w:marRight w:val="0"/>
      <w:marTop w:val="0"/>
      <w:marBottom w:val="0"/>
      <w:divBdr>
        <w:top w:val="none" w:sz="0" w:space="0" w:color="auto"/>
        <w:left w:val="none" w:sz="0" w:space="0" w:color="auto"/>
        <w:bottom w:val="none" w:sz="0" w:space="0" w:color="auto"/>
        <w:right w:val="none" w:sz="0" w:space="0" w:color="auto"/>
      </w:divBdr>
    </w:div>
    <w:div w:id="789082379">
      <w:bodyDiv w:val="1"/>
      <w:marLeft w:val="0"/>
      <w:marRight w:val="0"/>
      <w:marTop w:val="0"/>
      <w:marBottom w:val="0"/>
      <w:divBdr>
        <w:top w:val="none" w:sz="0" w:space="0" w:color="auto"/>
        <w:left w:val="none" w:sz="0" w:space="0" w:color="auto"/>
        <w:bottom w:val="none" w:sz="0" w:space="0" w:color="auto"/>
        <w:right w:val="none" w:sz="0" w:space="0" w:color="auto"/>
      </w:divBdr>
    </w:div>
    <w:div w:id="789083800">
      <w:bodyDiv w:val="1"/>
      <w:marLeft w:val="0"/>
      <w:marRight w:val="0"/>
      <w:marTop w:val="0"/>
      <w:marBottom w:val="0"/>
      <w:divBdr>
        <w:top w:val="none" w:sz="0" w:space="0" w:color="auto"/>
        <w:left w:val="none" w:sz="0" w:space="0" w:color="auto"/>
        <w:bottom w:val="none" w:sz="0" w:space="0" w:color="auto"/>
        <w:right w:val="none" w:sz="0" w:space="0" w:color="auto"/>
      </w:divBdr>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544130">
      <w:bodyDiv w:val="1"/>
      <w:marLeft w:val="0"/>
      <w:marRight w:val="0"/>
      <w:marTop w:val="0"/>
      <w:marBottom w:val="0"/>
      <w:divBdr>
        <w:top w:val="none" w:sz="0" w:space="0" w:color="auto"/>
        <w:left w:val="none" w:sz="0" w:space="0" w:color="auto"/>
        <w:bottom w:val="none" w:sz="0" w:space="0" w:color="auto"/>
        <w:right w:val="none" w:sz="0" w:space="0" w:color="auto"/>
      </w:divBdr>
    </w:div>
    <w:div w:id="789595722">
      <w:bodyDiv w:val="1"/>
      <w:marLeft w:val="0"/>
      <w:marRight w:val="0"/>
      <w:marTop w:val="0"/>
      <w:marBottom w:val="0"/>
      <w:divBdr>
        <w:top w:val="none" w:sz="0" w:space="0" w:color="auto"/>
        <w:left w:val="none" w:sz="0" w:space="0" w:color="auto"/>
        <w:bottom w:val="none" w:sz="0" w:space="0" w:color="auto"/>
        <w:right w:val="none" w:sz="0" w:space="0" w:color="auto"/>
      </w:divBdr>
    </w:div>
    <w:div w:id="789781934">
      <w:bodyDiv w:val="1"/>
      <w:marLeft w:val="0"/>
      <w:marRight w:val="0"/>
      <w:marTop w:val="0"/>
      <w:marBottom w:val="0"/>
      <w:divBdr>
        <w:top w:val="none" w:sz="0" w:space="0" w:color="auto"/>
        <w:left w:val="none" w:sz="0" w:space="0" w:color="auto"/>
        <w:bottom w:val="none" w:sz="0" w:space="0" w:color="auto"/>
        <w:right w:val="none" w:sz="0" w:space="0" w:color="auto"/>
      </w:divBdr>
    </w:div>
    <w:div w:id="789782562">
      <w:bodyDiv w:val="1"/>
      <w:marLeft w:val="0"/>
      <w:marRight w:val="0"/>
      <w:marTop w:val="0"/>
      <w:marBottom w:val="0"/>
      <w:divBdr>
        <w:top w:val="none" w:sz="0" w:space="0" w:color="auto"/>
        <w:left w:val="none" w:sz="0" w:space="0" w:color="auto"/>
        <w:bottom w:val="none" w:sz="0" w:space="0" w:color="auto"/>
        <w:right w:val="none" w:sz="0" w:space="0" w:color="auto"/>
      </w:divBdr>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5769">
      <w:bodyDiv w:val="1"/>
      <w:marLeft w:val="0"/>
      <w:marRight w:val="0"/>
      <w:marTop w:val="0"/>
      <w:marBottom w:val="0"/>
      <w:divBdr>
        <w:top w:val="none" w:sz="0" w:space="0" w:color="auto"/>
        <w:left w:val="none" w:sz="0" w:space="0" w:color="auto"/>
        <w:bottom w:val="none" w:sz="0" w:space="0" w:color="auto"/>
        <w:right w:val="none" w:sz="0" w:space="0" w:color="auto"/>
      </w:divBdr>
    </w:div>
    <w:div w:id="791095189">
      <w:bodyDiv w:val="1"/>
      <w:marLeft w:val="0"/>
      <w:marRight w:val="0"/>
      <w:marTop w:val="0"/>
      <w:marBottom w:val="0"/>
      <w:divBdr>
        <w:top w:val="none" w:sz="0" w:space="0" w:color="auto"/>
        <w:left w:val="none" w:sz="0" w:space="0" w:color="auto"/>
        <w:bottom w:val="none" w:sz="0" w:space="0" w:color="auto"/>
        <w:right w:val="none" w:sz="0" w:space="0" w:color="auto"/>
      </w:divBdr>
    </w:div>
    <w:div w:id="791175283">
      <w:bodyDiv w:val="1"/>
      <w:marLeft w:val="0"/>
      <w:marRight w:val="0"/>
      <w:marTop w:val="0"/>
      <w:marBottom w:val="0"/>
      <w:divBdr>
        <w:top w:val="none" w:sz="0" w:space="0" w:color="auto"/>
        <w:left w:val="none" w:sz="0" w:space="0" w:color="auto"/>
        <w:bottom w:val="none" w:sz="0" w:space="0" w:color="auto"/>
        <w:right w:val="none" w:sz="0" w:space="0" w:color="auto"/>
      </w:divBdr>
    </w:div>
    <w:div w:id="791242376">
      <w:bodyDiv w:val="1"/>
      <w:marLeft w:val="0"/>
      <w:marRight w:val="0"/>
      <w:marTop w:val="0"/>
      <w:marBottom w:val="0"/>
      <w:divBdr>
        <w:top w:val="none" w:sz="0" w:space="0" w:color="auto"/>
        <w:left w:val="none" w:sz="0" w:space="0" w:color="auto"/>
        <w:bottom w:val="none" w:sz="0" w:space="0" w:color="auto"/>
        <w:right w:val="none" w:sz="0" w:space="0" w:color="auto"/>
      </w:divBdr>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5464">
      <w:bodyDiv w:val="1"/>
      <w:marLeft w:val="0"/>
      <w:marRight w:val="0"/>
      <w:marTop w:val="0"/>
      <w:marBottom w:val="0"/>
      <w:divBdr>
        <w:top w:val="none" w:sz="0" w:space="0" w:color="auto"/>
        <w:left w:val="none" w:sz="0" w:space="0" w:color="auto"/>
        <w:bottom w:val="none" w:sz="0" w:space="0" w:color="auto"/>
        <w:right w:val="none" w:sz="0" w:space="0" w:color="auto"/>
      </w:divBdr>
    </w:div>
    <w:div w:id="791482235">
      <w:bodyDiv w:val="1"/>
      <w:marLeft w:val="0"/>
      <w:marRight w:val="0"/>
      <w:marTop w:val="0"/>
      <w:marBottom w:val="0"/>
      <w:divBdr>
        <w:top w:val="none" w:sz="0" w:space="0" w:color="auto"/>
        <w:left w:val="none" w:sz="0" w:space="0" w:color="auto"/>
        <w:bottom w:val="none" w:sz="0" w:space="0" w:color="auto"/>
        <w:right w:val="none" w:sz="0" w:space="0" w:color="auto"/>
      </w:divBdr>
    </w:div>
    <w:div w:id="791552646">
      <w:bodyDiv w:val="1"/>
      <w:marLeft w:val="0"/>
      <w:marRight w:val="0"/>
      <w:marTop w:val="0"/>
      <w:marBottom w:val="0"/>
      <w:divBdr>
        <w:top w:val="none" w:sz="0" w:space="0" w:color="auto"/>
        <w:left w:val="none" w:sz="0" w:space="0" w:color="auto"/>
        <w:bottom w:val="none" w:sz="0" w:space="0" w:color="auto"/>
        <w:right w:val="none" w:sz="0" w:space="0" w:color="auto"/>
      </w:divBdr>
    </w:div>
    <w:div w:id="792098519">
      <w:bodyDiv w:val="1"/>
      <w:marLeft w:val="0"/>
      <w:marRight w:val="0"/>
      <w:marTop w:val="0"/>
      <w:marBottom w:val="0"/>
      <w:divBdr>
        <w:top w:val="none" w:sz="0" w:space="0" w:color="auto"/>
        <w:left w:val="none" w:sz="0" w:space="0" w:color="auto"/>
        <w:bottom w:val="none" w:sz="0" w:space="0" w:color="auto"/>
        <w:right w:val="none" w:sz="0" w:space="0" w:color="auto"/>
      </w:divBdr>
    </w:div>
    <w:div w:id="792215952">
      <w:bodyDiv w:val="1"/>
      <w:marLeft w:val="0"/>
      <w:marRight w:val="0"/>
      <w:marTop w:val="0"/>
      <w:marBottom w:val="0"/>
      <w:divBdr>
        <w:top w:val="none" w:sz="0" w:space="0" w:color="auto"/>
        <w:left w:val="none" w:sz="0" w:space="0" w:color="auto"/>
        <w:bottom w:val="none" w:sz="0" w:space="0" w:color="auto"/>
        <w:right w:val="none" w:sz="0" w:space="0" w:color="auto"/>
      </w:divBdr>
    </w:div>
    <w:div w:id="792402780">
      <w:bodyDiv w:val="1"/>
      <w:marLeft w:val="0"/>
      <w:marRight w:val="0"/>
      <w:marTop w:val="0"/>
      <w:marBottom w:val="0"/>
      <w:divBdr>
        <w:top w:val="none" w:sz="0" w:space="0" w:color="auto"/>
        <w:left w:val="none" w:sz="0" w:space="0" w:color="auto"/>
        <w:bottom w:val="none" w:sz="0" w:space="0" w:color="auto"/>
        <w:right w:val="none" w:sz="0" w:space="0" w:color="auto"/>
      </w:divBdr>
    </w:div>
    <w:div w:id="792404539">
      <w:bodyDiv w:val="1"/>
      <w:marLeft w:val="0"/>
      <w:marRight w:val="0"/>
      <w:marTop w:val="0"/>
      <w:marBottom w:val="0"/>
      <w:divBdr>
        <w:top w:val="none" w:sz="0" w:space="0" w:color="auto"/>
        <w:left w:val="none" w:sz="0" w:space="0" w:color="auto"/>
        <w:bottom w:val="none" w:sz="0" w:space="0" w:color="auto"/>
        <w:right w:val="none" w:sz="0" w:space="0" w:color="auto"/>
      </w:divBdr>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9388">
      <w:bodyDiv w:val="1"/>
      <w:marLeft w:val="0"/>
      <w:marRight w:val="0"/>
      <w:marTop w:val="0"/>
      <w:marBottom w:val="0"/>
      <w:divBdr>
        <w:top w:val="none" w:sz="0" w:space="0" w:color="auto"/>
        <w:left w:val="none" w:sz="0" w:space="0" w:color="auto"/>
        <w:bottom w:val="none" w:sz="0" w:space="0" w:color="auto"/>
        <w:right w:val="none" w:sz="0" w:space="0" w:color="auto"/>
      </w:divBdr>
    </w:div>
    <w:div w:id="792559429">
      <w:bodyDiv w:val="1"/>
      <w:marLeft w:val="0"/>
      <w:marRight w:val="0"/>
      <w:marTop w:val="0"/>
      <w:marBottom w:val="0"/>
      <w:divBdr>
        <w:top w:val="none" w:sz="0" w:space="0" w:color="auto"/>
        <w:left w:val="none" w:sz="0" w:space="0" w:color="auto"/>
        <w:bottom w:val="none" w:sz="0" w:space="0" w:color="auto"/>
        <w:right w:val="none" w:sz="0" w:space="0" w:color="auto"/>
      </w:divBdr>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2598064">
      <w:bodyDiv w:val="1"/>
      <w:marLeft w:val="0"/>
      <w:marRight w:val="0"/>
      <w:marTop w:val="0"/>
      <w:marBottom w:val="0"/>
      <w:divBdr>
        <w:top w:val="none" w:sz="0" w:space="0" w:color="auto"/>
        <w:left w:val="none" w:sz="0" w:space="0" w:color="auto"/>
        <w:bottom w:val="none" w:sz="0" w:space="0" w:color="auto"/>
        <w:right w:val="none" w:sz="0" w:space="0" w:color="auto"/>
      </w:divBdr>
    </w:div>
    <w:div w:id="793013589">
      <w:bodyDiv w:val="1"/>
      <w:marLeft w:val="0"/>
      <w:marRight w:val="0"/>
      <w:marTop w:val="0"/>
      <w:marBottom w:val="0"/>
      <w:divBdr>
        <w:top w:val="none" w:sz="0" w:space="0" w:color="auto"/>
        <w:left w:val="none" w:sz="0" w:space="0" w:color="auto"/>
        <w:bottom w:val="none" w:sz="0" w:space="0" w:color="auto"/>
        <w:right w:val="none" w:sz="0" w:space="0" w:color="auto"/>
      </w:divBdr>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063850">
      <w:bodyDiv w:val="1"/>
      <w:marLeft w:val="0"/>
      <w:marRight w:val="0"/>
      <w:marTop w:val="0"/>
      <w:marBottom w:val="0"/>
      <w:divBdr>
        <w:top w:val="none" w:sz="0" w:space="0" w:color="auto"/>
        <w:left w:val="none" w:sz="0" w:space="0" w:color="auto"/>
        <w:bottom w:val="none" w:sz="0" w:space="0" w:color="auto"/>
        <w:right w:val="none" w:sz="0" w:space="0" w:color="auto"/>
      </w:divBdr>
    </w:div>
    <w:div w:id="793210561">
      <w:bodyDiv w:val="1"/>
      <w:marLeft w:val="0"/>
      <w:marRight w:val="0"/>
      <w:marTop w:val="0"/>
      <w:marBottom w:val="0"/>
      <w:divBdr>
        <w:top w:val="none" w:sz="0" w:space="0" w:color="auto"/>
        <w:left w:val="none" w:sz="0" w:space="0" w:color="auto"/>
        <w:bottom w:val="none" w:sz="0" w:space="0" w:color="auto"/>
        <w:right w:val="none" w:sz="0" w:space="0" w:color="auto"/>
      </w:divBdr>
    </w:div>
    <w:div w:id="793256808">
      <w:bodyDiv w:val="1"/>
      <w:marLeft w:val="0"/>
      <w:marRight w:val="0"/>
      <w:marTop w:val="0"/>
      <w:marBottom w:val="0"/>
      <w:divBdr>
        <w:top w:val="none" w:sz="0" w:space="0" w:color="auto"/>
        <w:left w:val="none" w:sz="0" w:space="0" w:color="auto"/>
        <w:bottom w:val="none" w:sz="0" w:space="0" w:color="auto"/>
        <w:right w:val="none" w:sz="0" w:space="0" w:color="auto"/>
      </w:divBdr>
    </w:div>
    <w:div w:id="793333567">
      <w:bodyDiv w:val="1"/>
      <w:marLeft w:val="0"/>
      <w:marRight w:val="0"/>
      <w:marTop w:val="0"/>
      <w:marBottom w:val="0"/>
      <w:divBdr>
        <w:top w:val="none" w:sz="0" w:space="0" w:color="auto"/>
        <w:left w:val="none" w:sz="0" w:space="0" w:color="auto"/>
        <w:bottom w:val="none" w:sz="0" w:space="0" w:color="auto"/>
        <w:right w:val="none" w:sz="0" w:space="0" w:color="auto"/>
      </w:divBdr>
    </w:div>
    <w:div w:id="793476672">
      <w:bodyDiv w:val="1"/>
      <w:marLeft w:val="0"/>
      <w:marRight w:val="0"/>
      <w:marTop w:val="0"/>
      <w:marBottom w:val="0"/>
      <w:divBdr>
        <w:top w:val="none" w:sz="0" w:space="0" w:color="auto"/>
        <w:left w:val="none" w:sz="0" w:space="0" w:color="auto"/>
        <w:bottom w:val="none" w:sz="0" w:space="0" w:color="auto"/>
        <w:right w:val="none" w:sz="0" w:space="0" w:color="auto"/>
      </w:divBdr>
    </w:div>
    <w:div w:id="793595652">
      <w:bodyDiv w:val="1"/>
      <w:marLeft w:val="0"/>
      <w:marRight w:val="0"/>
      <w:marTop w:val="0"/>
      <w:marBottom w:val="0"/>
      <w:divBdr>
        <w:top w:val="none" w:sz="0" w:space="0" w:color="auto"/>
        <w:left w:val="none" w:sz="0" w:space="0" w:color="auto"/>
        <w:bottom w:val="none" w:sz="0" w:space="0" w:color="auto"/>
        <w:right w:val="none" w:sz="0" w:space="0" w:color="auto"/>
      </w:divBdr>
    </w:div>
    <w:div w:id="793669418">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3714616">
      <w:bodyDiv w:val="1"/>
      <w:marLeft w:val="0"/>
      <w:marRight w:val="0"/>
      <w:marTop w:val="0"/>
      <w:marBottom w:val="0"/>
      <w:divBdr>
        <w:top w:val="none" w:sz="0" w:space="0" w:color="auto"/>
        <w:left w:val="none" w:sz="0" w:space="0" w:color="auto"/>
        <w:bottom w:val="none" w:sz="0" w:space="0" w:color="auto"/>
        <w:right w:val="none" w:sz="0" w:space="0" w:color="auto"/>
      </w:divBdr>
    </w:div>
    <w:div w:id="793716026">
      <w:bodyDiv w:val="1"/>
      <w:marLeft w:val="0"/>
      <w:marRight w:val="0"/>
      <w:marTop w:val="0"/>
      <w:marBottom w:val="0"/>
      <w:divBdr>
        <w:top w:val="none" w:sz="0" w:space="0" w:color="auto"/>
        <w:left w:val="none" w:sz="0" w:space="0" w:color="auto"/>
        <w:bottom w:val="none" w:sz="0" w:space="0" w:color="auto"/>
        <w:right w:val="none" w:sz="0" w:space="0" w:color="auto"/>
      </w:divBdr>
    </w:div>
    <w:div w:id="793716427">
      <w:bodyDiv w:val="1"/>
      <w:marLeft w:val="0"/>
      <w:marRight w:val="0"/>
      <w:marTop w:val="0"/>
      <w:marBottom w:val="0"/>
      <w:divBdr>
        <w:top w:val="none" w:sz="0" w:space="0" w:color="auto"/>
        <w:left w:val="none" w:sz="0" w:space="0" w:color="auto"/>
        <w:bottom w:val="none" w:sz="0" w:space="0" w:color="auto"/>
        <w:right w:val="none" w:sz="0" w:space="0" w:color="auto"/>
      </w:divBdr>
    </w:div>
    <w:div w:id="793718253">
      <w:bodyDiv w:val="1"/>
      <w:marLeft w:val="0"/>
      <w:marRight w:val="0"/>
      <w:marTop w:val="0"/>
      <w:marBottom w:val="0"/>
      <w:divBdr>
        <w:top w:val="none" w:sz="0" w:space="0" w:color="auto"/>
        <w:left w:val="none" w:sz="0" w:space="0" w:color="auto"/>
        <w:bottom w:val="none" w:sz="0" w:space="0" w:color="auto"/>
        <w:right w:val="none" w:sz="0" w:space="0" w:color="auto"/>
      </w:divBdr>
    </w:div>
    <w:div w:id="794058069">
      <w:bodyDiv w:val="1"/>
      <w:marLeft w:val="0"/>
      <w:marRight w:val="0"/>
      <w:marTop w:val="0"/>
      <w:marBottom w:val="0"/>
      <w:divBdr>
        <w:top w:val="none" w:sz="0" w:space="0" w:color="auto"/>
        <w:left w:val="none" w:sz="0" w:space="0" w:color="auto"/>
        <w:bottom w:val="none" w:sz="0" w:space="0" w:color="auto"/>
        <w:right w:val="none" w:sz="0" w:space="0" w:color="auto"/>
      </w:divBdr>
    </w:div>
    <w:div w:id="794299180">
      <w:bodyDiv w:val="1"/>
      <w:marLeft w:val="0"/>
      <w:marRight w:val="0"/>
      <w:marTop w:val="0"/>
      <w:marBottom w:val="0"/>
      <w:divBdr>
        <w:top w:val="none" w:sz="0" w:space="0" w:color="auto"/>
        <w:left w:val="none" w:sz="0" w:space="0" w:color="auto"/>
        <w:bottom w:val="none" w:sz="0" w:space="0" w:color="auto"/>
        <w:right w:val="none" w:sz="0" w:space="0" w:color="auto"/>
      </w:divBdr>
    </w:div>
    <w:div w:id="794519254">
      <w:bodyDiv w:val="1"/>
      <w:marLeft w:val="0"/>
      <w:marRight w:val="0"/>
      <w:marTop w:val="0"/>
      <w:marBottom w:val="0"/>
      <w:divBdr>
        <w:top w:val="none" w:sz="0" w:space="0" w:color="auto"/>
        <w:left w:val="none" w:sz="0" w:space="0" w:color="auto"/>
        <w:bottom w:val="none" w:sz="0" w:space="0" w:color="auto"/>
        <w:right w:val="none" w:sz="0" w:space="0" w:color="auto"/>
      </w:divBdr>
    </w:div>
    <w:div w:id="794569475">
      <w:bodyDiv w:val="1"/>
      <w:marLeft w:val="0"/>
      <w:marRight w:val="0"/>
      <w:marTop w:val="0"/>
      <w:marBottom w:val="0"/>
      <w:divBdr>
        <w:top w:val="none" w:sz="0" w:space="0" w:color="auto"/>
        <w:left w:val="none" w:sz="0" w:space="0" w:color="auto"/>
        <w:bottom w:val="none" w:sz="0" w:space="0" w:color="auto"/>
        <w:right w:val="none" w:sz="0" w:space="0" w:color="auto"/>
      </w:divBdr>
    </w:div>
    <w:div w:id="794638061">
      <w:bodyDiv w:val="1"/>
      <w:marLeft w:val="0"/>
      <w:marRight w:val="0"/>
      <w:marTop w:val="0"/>
      <w:marBottom w:val="0"/>
      <w:divBdr>
        <w:top w:val="none" w:sz="0" w:space="0" w:color="auto"/>
        <w:left w:val="none" w:sz="0" w:space="0" w:color="auto"/>
        <w:bottom w:val="none" w:sz="0" w:space="0" w:color="auto"/>
        <w:right w:val="none" w:sz="0" w:space="0" w:color="auto"/>
      </w:divBdr>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756778">
      <w:bodyDiv w:val="1"/>
      <w:marLeft w:val="0"/>
      <w:marRight w:val="0"/>
      <w:marTop w:val="0"/>
      <w:marBottom w:val="0"/>
      <w:divBdr>
        <w:top w:val="none" w:sz="0" w:space="0" w:color="auto"/>
        <w:left w:val="none" w:sz="0" w:space="0" w:color="auto"/>
        <w:bottom w:val="none" w:sz="0" w:space="0" w:color="auto"/>
        <w:right w:val="none" w:sz="0" w:space="0" w:color="auto"/>
      </w:divBdr>
    </w:div>
    <w:div w:id="795026156">
      <w:bodyDiv w:val="1"/>
      <w:marLeft w:val="0"/>
      <w:marRight w:val="0"/>
      <w:marTop w:val="0"/>
      <w:marBottom w:val="0"/>
      <w:divBdr>
        <w:top w:val="none" w:sz="0" w:space="0" w:color="auto"/>
        <w:left w:val="none" w:sz="0" w:space="0" w:color="auto"/>
        <w:bottom w:val="none" w:sz="0" w:space="0" w:color="auto"/>
        <w:right w:val="none" w:sz="0" w:space="0" w:color="auto"/>
      </w:divBdr>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295317">
      <w:bodyDiv w:val="1"/>
      <w:marLeft w:val="0"/>
      <w:marRight w:val="0"/>
      <w:marTop w:val="0"/>
      <w:marBottom w:val="0"/>
      <w:divBdr>
        <w:top w:val="none" w:sz="0" w:space="0" w:color="auto"/>
        <w:left w:val="none" w:sz="0" w:space="0" w:color="auto"/>
        <w:bottom w:val="none" w:sz="0" w:space="0" w:color="auto"/>
        <w:right w:val="none" w:sz="0" w:space="0" w:color="auto"/>
      </w:divBdr>
    </w:div>
    <w:div w:id="795374657">
      <w:bodyDiv w:val="1"/>
      <w:marLeft w:val="0"/>
      <w:marRight w:val="0"/>
      <w:marTop w:val="0"/>
      <w:marBottom w:val="0"/>
      <w:divBdr>
        <w:top w:val="none" w:sz="0" w:space="0" w:color="auto"/>
        <w:left w:val="none" w:sz="0" w:space="0" w:color="auto"/>
        <w:bottom w:val="none" w:sz="0" w:space="0" w:color="auto"/>
        <w:right w:val="none" w:sz="0" w:space="0" w:color="auto"/>
      </w:divBdr>
    </w:div>
    <w:div w:id="795487865">
      <w:bodyDiv w:val="1"/>
      <w:marLeft w:val="0"/>
      <w:marRight w:val="0"/>
      <w:marTop w:val="0"/>
      <w:marBottom w:val="0"/>
      <w:divBdr>
        <w:top w:val="none" w:sz="0" w:space="0" w:color="auto"/>
        <w:left w:val="none" w:sz="0" w:space="0" w:color="auto"/>
        <w:bottom w:val="none" w:sz="0" w:space="0" w:color="auto"/>
        <w:right w:val="none" w:sz="0" w:space="0" w:color="auto"/>
      </w:divBdr>
    </w:div>
    <w:div w:id="795878410">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030927">
      <w:bodyDiv w:val="1"/>
      <w:marLeft w:val="0"/>
      <w:marRight w:val="0"/>
      <w:marTop w:val="0"/>
      <w:marBottom w:val="0"/>
      <w:divBdr>
        <w:top w:val="none" w:sz="0" w:space="0" w:color="auto"/>
        <w:left w:val="none" w:sz="0" w:space="0" w:color="auto"/>
        <w:bottom w:val="none" w:sz="0" w:space="0" w:color="auto"/>
        <w:right w:val="none" w:sz="0" w:space="0" w:color="auto"/>
      </w:divBdr>
    </w:div>
    <w:div w:id="796071124">
      <w:bodyDiv w:val="1"/>
      <w:marLeft w:val="0"/>
      <w:marRight w:val="0"/>
      <w:marTop w:val="0"/>
      <w:marBottom w:val="0"/>
      <w:divBdr>
        <w:top w:val="none" w:sz="0" w:space="0" w:color="auto"/>
        <w:left w:val="none" w:sz="0" w:space="0" w:color="auto"/>
        <w:bottom w:val="none" w:sz="0" w:space="0" w:color="auto"/>
        <w:right w:val="none" w:sz="0" w:space="0" w:color="auto"/>
      </w:divBdr>
    </w:div>
    <w:div w:id="796141464">
      <w:bodyDiv w:val="1"/>
      <w:marLeft w:val="0"/>
      <w:marRight w:val="0"/>
      <w:marTop w:val="0"/>
      <w:marBottom w:val="0"/>
      <w:divBdr>
        <w:top w:val="none" w:sz="0" w:space="0" w:color="auto"/>
        <w:left w:val="none" w:sz="0" w:space="0" w:color="auto"/>
        <w:bottom w:val="none" w:sz="0" w:space="0" w:color="auto"/>
        <w:right w:val="none" w:sz="0" w:space="0" w:color="auto"/>
      </w:divBdr>
    </w:div>
    <w:div w:id="796141960">
      <w:bodyDiv w:val="1"/>
      <w:marLeft w:val="0"/>
      <w:marRight w:val="0"/>
      <w:marTop w:val="0"/>
      <w:marBottom w:val="0"/>
      <w:divBdr>
        <w:top w:val="none" w:sz="0" w:space="0" w:color="auto"/>
        <w:left w:val="none" w:sz="0" w:space="0" w:color="auto"/>
        <w:bottom w:val="none" w:sz="0" w:space="0" w:color="auto"/>
        <w:right w:val="none" w:sz="0" w:space="0" w:color="auto"/>
      </w:divBdr>
    </w:div>
    <w:div w:id="796724657">
      <w:bodyDiv w:val="1"/>
      <w:marLeft w:val="0"/>
      <w:marRight w:val="0"/>
      <w:marTop w:val="0"/>
      <w:marBottom w:val="0"/>
      <w:divBdr>
        <w:top w:val="none" w:sz="0" w:space="0" w:color="auto"/>
        <w:left w:val="none" w:sz="0" w:space="0" w:color="auto"/>
        <w:bottom w:val="none" w:sz="0" w:space="0" w:color="auto"/>
        <w:right w:val="none" w:sz="0" w:space="0" w:color="auto"/>
      </w:divBdr>
    </w:div>
    <w:div w:id="796726270">
      <w:bodyDiv w:val="1"/>
      <w:marLeft w:val="0"/>
      <w:marRight w:val="0"/>
      <w:marTop w:val="0"/>
      <w:marBottom w:val="0"/>
      <w:divBdr>
        <w:top w:val="none" w:sz="0" w:space="0" w:color="auto"/>
        <w:left w:val="none" w:sz="0" w:space="0" w:color="auto"/>
        <w:bottom w:val="none" w:sz="0" w:space="0" w:color="auto"/>
        <w:right w:val="none" w:sz="0" w:space="0" w:color="auto"/>
      </w:divBdr>
    </w:div>
    <w:div w:id="796989638">
      <w:bodyDiv w:val="1"/>
      <w:marLeft w:val="0"/>
      <w:marRight w:val="0"/>
      <w:marTop w:val="0"/>
      <w:marBottom w:val="0"/>
      <w:divBdr>
        <w:top w:val="none" w:sz="0" w:space="0" w:color="auto"/>
        <w:left w:val="none" w:sz="0" w:space="0" w:color="auto"/>
        <w:bottom w:val="none" w:sz="0" w:space="0" w:color="auto"/>
        <w:right w:val="none" w:sz="0" w:space="0" w:color="auto"/>
      </w:divBdr>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068466">
      <w:bodyDiv w:val="1"/>
      <w:marLeft w:val="0"/>
      <w:marRight w:val="0"/>
      <w:marTop w:val="0"/>
      <w:marBottom w:val="0"/>
      <w:divBdr>
        <w:top w:val="none" w:sz="0" w:space="0" w:color="auto"/>
        <w:left w:val="none" w:sz="0" w:space="0" w:color="auto"/>
        <w:bottom w:val="none" w:sz="0" w:space="0" w:color="auto"/>
        <w:right w:val="none" w:sz="0" w:space="0" w:color="auto"/>
      </w:divBdr>
    </w:div>
    <w:div w:id="797186430">
      <w:bodyDiv w:val="1"/>
      <w:marLeft w:val="0"/>
      <w:marRight w:val="0"/>
      <w:marTop w:val="0"/>
      <w:marBottom w:val="0"/>
      <w:divBdr>
        <w:top w:val="none" w:sz="0" w:space="0" w:color="auto"/>
        <w:left w:val="none" w:sz="0" w:space="0" w:color="auto"/>
        <w:bottom w:val="none" w:sz="0" w:space="0" w:color="auto"/>
        <w:right w:val="none" w:sz="0" w:space="0" w:color="auto"/>
      </w:divBdr>
    </w:div>
    <w:div w:id="797334555">
      <w:bodyDiv w:val="1"/>
      <w:marLeft w:val="0"/>
      <w:marRight w:val="0"/>
      <w:marTop w:val="0"/>
      <w:marBottom w:val="0"/>
      <w:divBdr>
        <w:top w:val="none" w:sz="0" w:space="0" w:color="auto"/>
        <w:left w:val="none" w:sz="0" w:space="0" w:color="auto"/>
        <w:bottom w:val="none" w:sz="0" w:space="0" w:color="auto"/>
        <w:right w:val="none" w:sz="0" w:space="0" w:color="auto"/>
      </w:divBdr>
    </w:div>
    <w:div w:id="797726856">
      <w:bodyDiv w:val="1"/>
      <w:marLeft w:val="0"/>
      <w:marRight w:val="0"/>
      <w:marTop w:val="0"/>
      <w:marBottom w:val="0"/>
      <w:divBdr>
        <w:top w:val="none" w:sz="0" w:space="0" w:color="auto"/>
        <w:left w:val="none" w:sz="0" w:space="0" w:color="auto"/>
        <w:bottom w:val="none" w:sz="0" w:space="0" w:color="auto"/>
        <w:right w:val="none" w:sz="0" w:space="0" w:color="auto"/>
      </w:divBdr>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107198">
      <w:bodyDiv w:val="1"/>
      <w:marLeft w:val="0"/>
      <w:marRight w:val="0"/>
      <w:marTop w:val="0"/>
      <w:marBottom w:val="0"/>
      <w:divBdr>
        <w:top w:val="none" w:sz="0" w:space="0" w:color="auto"/>
        <w:left w:val="none" w:sz="0" w:space="0" w:color="auto"/>
        <w:bottom w:val="none" w:sz="0" w:space="0" w:color="auto"/>
        <w:right w:val="none" w:sz="0" w:space="0" w:color="auto"/>
      </w:divBdr>
    </w:div>
    <w:div w:id="798188236">
      <w:bodyDiv w:val="1"/>
      <w:marLeft w:val="0"/>
      <w:marRight w:val="0"/>
      <w:marTop w:val="0"/>
      <w:marBottom w:val="0"/>
      <w:divBdr>
        <w:top w:val="none" w:sz="0" w:space="0" w:color="auto"/>
        <w:left w:val="none" w:sz="0" w:space="0" w:color="auto"/>
        <w:bottom w:val="none" w:sz="0" w:space="0" w:color="auto"/>
        <w:right w:val="none" w:sz="0" w:space="0" w:color="auto"/>
      </w:divBdr>
    </w:div>
    <w:div w:id="798258550">
      <w:bodyDiv w:val="1"/>
      <w:marLeft w:val="0"/>
      <w:marRight w:val="0"/>
      <w:marTop w:val="0"/>
      <w:marBottom w:val="0"/>
      <w:divBdr>
        <w:top w:val="none" w:sz="0" w:space="0" w:color="auto"/>
        <w:left w:val="none" w:sz="0" w:space="0" w:color="auto"/>
        <w:bottom w:val="none" w:sz="0" w:space="0" w:color="auto"/>
        <w:right w:val="none" w:sz="0" w:space="0" w:color="auto"/>
      </w:divBdr>
    </w:div>
    <w:div w:id="798492592">
      <w:bodyDiv w:val="1"/>
      <w:marLeft w:val="0"/>
      <w:marRight w:val="0"/>
      <w:marTop w:val="0"/>
      <w:marBottom w:val="0"/>
      <w:divBdr>
        <w:top w:val="none" w:sz="0" w:space="0" w:color="auto"/>
        <w:left w:val="none" w:sz="0" w:space="0" w:color="auto"/>
        <w:bottom w:val="none" w:sz="0" w:space="0" w:color="auto"/>
        <w:right w:val="none" w:sz="0" w:space="0" w:color="auto"/>
      </w:divBdr>
    </w:div>
    <w:div w:id="798498710">
      <w:bodyDiv w:val="1"/>
      <w:marLeft w:val="0"/>
      <w:marRight w:val="0"/>
      <w:marTop w:val="0"/>
      <w:marBottom w:val="0"/>
      <w:divBdr>
        <w:top w:val="none" w:sz="0" w:space="0" w:color="auto"/>
        <w:left w:val="none" w:sz="0" w:space="0" w:color="auto"/>
        <w:bottom w:val="none" w:sz="0" w:space="0" w:color="auto"/>
        <w:right w:val="none" w:sz="0" w:space="0" w:color="auto"/>
      </w:divBdr>
    </w:div>
    <w:div w:id="798571831">
      <w:bodyDiv w:val="1"/>
      <w:marLeft w:val="0"/>
      <w:marRight w:val="0"/>
      <w:marTop w:val="0"/>
      <w:marBottom w:val="0"/>
      <w:divBdr>
        <w:top w:val="none" w:sz="0" w:space="0" w:color="auto"/>
        <w:left w:val="none" w:sz="0" w:space="0" w:color="auto"/>
        <w:bottom w:val="none" w:sz="0" w:space="0" w:color="auto"/>
        <w:right w:val="none" w:sz="0" w:space="0" w:color="auto"/>
      </w:divBdr>
    </w:div>
    <w:div w:id="798691631">
      <w:bodyDiv w:val="1"/>
      <w:marLeft w:val="0"/>
      <w:marRight w:val="0"/>
      <w:marTop w:val="0"/>
      <w:marBottom w:val="0"/>
      <w:divBdr>
        <w:top w:val="none" w:sz="0" w:space="0" w:color="auto"/>
        <w:left w:val="none" w:sz="0" w:space="0" w:color="auto"/>
        <w:bottom w:val="none" w:sz="0" w:space="0" w:color="auto"/>
        <w:right w:val="none" w:sz="0" w:space="0" w:color="auto"/>
      </w:divBdr>
    </w:div>
    <w:div w:id="798767295">
      <w:bodyDiv w:val="1"/>
      <w:marLeft w:val="0"/>
      <w:marRight w:val="0"/>
      <w:marTop w:val="0"/>
      <w:marBottom w:val="0"/>
      <w:divBdr>
        <w:top w:val="none" w:sz="0" w:space="0" w:color="auto"/>
        <w:left w:val="none" w:sz="0" w:space="0" w:color="auto"/>
        <w:bottom w:val="none" w:sz="0" w:space="0" w:color="auto"/>
        <w:right w:val="none" w:sz="0" w:space="0" w:color="auto"/>
      </w:divBdr>
    </w:div>
    <w:div w:id="798842052">
      <w:bodyDiv w:val="1"/>
      <w:marLeft w:val="0"/>
      <w:marRight w:val="0"/>
      <w:marTop w:val="0"/>
      <w:marBottom w:val="0"/>
      <w:divBdr>
        <w:top w:val="none" w:sz="0" w:space="0" w:color="auto"/>
        <w:left w:val="none" w:sz="0" w:space="0" w:color="auto"/>
        <w:bottom w:val="none" w:sz="0" w:space="0" w:color="auto"/>
        <w:right w:val="none" w:sz="0" w:space="0" w:color="auto"/>
      </w:divBdr>
    </w:div>
    <w:div w:id="799112619">
      <w:bodyDiv w:val="1"/>
      <w:marLeft w:val="0"/>
      <w:marRight w:val="0"/>
      <w:marTop w:val="0"/>
      <w:marBottom w:val="0"/>
      <w:divBdr>
        <w:top w:val="none" w:sz="0" w:space="0" w:color="auto"/>
        <w:left w:val="none" w:sz="0" w:space="0" w:color="auto"/>
        <w:bottom w:val="none" w:sz="0" w:space="0" w:color="auto"/>
        <w:right w:val="none" w:sz="0" w:space="0" w:color="auto"/>
      </w:divBdr>
    </w:div>
    <w:div w:id="799154284">
      <w:bodyDiv w:val="1"/>
      <w:marLeft w:val="0"/>
      <w:marRight w:val="0"/>
      <w:marTop w:val="0"/>
      <w:marBottom w:val="0"/>
      <w:divBdr>
        <w:top w:val="none" w:sz="0" w:space="0" w:color="auto"/>
        <w:left w:val="none" w:sz="0" w:space="0" w:color="auto"/>
        <w:bottom w:val="none" w:sz="0" w:space="0" w:color="auto"/>
        <w:right w:val="none" w:sz="0" w:space="0" w:color="auto"/>
      </w:divBdr>
    </w:div>
    <w:div w:id="799231946">
      <w:bodyDiv w:val="1"/>
      <w:marLeft w:val="0"/>
      <w:marRight w:val="0"/>
      <w:marTop w:val="0"/>
      <w:marBottom w:val="0"/>
      <w:divBdr>
        <w:top w:val="none" w:sz="0" w:space="0" w:color="auto"/>
        <w:left w:val="none" w:sz="0" w:space="0" w:color="auto"/>
        <w:bottom w:val="none" w:sz="0" w:space="0" w:color="auto"/>
        <w:right w:val="none" w:sz="0" w:space="0" w:color="auto"/>
      </w:divBdr>
    </w:div>
    <w:div w:id="799497131">
      <w:bodyDiv w:val="1"/>
      <w:marLeft w:val="0"/>
      <w:marRight w:val="0"/>
      <w:marTop w:val="0"/>
      <w:marBottom w:val="0"/>
      <w:divBdr>
        <w:top w:val="none" w:sz="0" w:space="0" w:color="auto"/>
        <w:left w:val="none" w:sz="0" w:space="0" w:color="auto"/>
        <w:bottom w:val="none" w:sz="0" w:space="0" w:color="auto"/>
        <w:right w:val="none" w:sz="0" w:space="0" w:color="auto"/>
      </w:divBdr>
    </w:div>
    <w:div w:id="799498123">
      <w:bodyDiv w:val="1"/>
      <w:marLeft w:val="0"/>
      <w:marRight w:val="0"/>
      <w:marTop w:val="0"/>
      <w:marBottom w:val="0"/>
      <w:divBdr>
        <w:top w:val="none" w:sz="0" w:space="0" w:color="auto"/>
        <w:left w:val="none" w:sz="0" w:space="0" w:color="auto"/>
        <w:bottom w:val="none" w:sz="0" w:space="0" w:color="auto"/>
        <w:right w:val="none" w:sz="0" w:space="0" w:color="auto"/>
      </w:divBdr>
    </w:div>
    <w:div w:id="799736000">
      <w:bodyDiv w:val="1"/>
      <w:marLeft w:val="0"/>
      <w:marRight w:val="0"/>
      <w:marTop w:val="0"/>
      <w:marBottom w:val="0"/>
      <w:divBdr>
        <w:top w:val="none" w:sz="0" w:space="0" w:color="auto"/>
        <w:left w:val="none" w:sz="0" w:space="0" w:color="auto"/>
        <w:bottom w:val="none" w:sz="0" w:space="0" w:color="auto"/>
        <w:right w:val="none" w:sz="0" w:space="0" w:color="auto"/>
      </w:divBdr>
    </w:div>
    <w:div w:id="799762332">
      <w:bodyDiv w:val="1"/>
      <w:marLeft w:val="0"/>
      <w:marRight w:val="0"/>
      <w:marTop w:val="0"/>
      <w:marBottom w:val="0"/>
      <w:divBdr>
        <w:top w:val="none" w:sz="0" w:space="0" w:color="auto"/>
        <w:left w:val="none" w:sz="0" w:space="0" w:color="auto"/>
        <w:bottom w:val="none" w:sz="0" w:space="0" w:color="auto"/>
        <w:right w:val="none" w:sz="0" w:space="0" w:color="auto"/>
      </w:divBdr>
    </w:div>
    <w:div w:id="799766812">
      <w:bodyDiv w:val="1"/>
      <w:marLeft w:val="0"/>
      <w:marRight w:val="0"/>
      <w:marTop w:val="0"/>
      <w:marBottom w:val="0"/>
      <w:divBdr>
        <w:top w:val="none" w:sz="0" w:space="0" w:color="auto"/>
        <w:left w:val="none" w:sz="0" w:space="0" w:color="auto"/>
        <w:bottom w:val="none" w:sz="0" w:space="0" w:color="auto"/>
        <w:right w:val="none" w:sz="0" w:space="0" w:color="auto"/>
      </w:divBdr>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198202">
      <w:bodyDiv w:val="1"/>
      <w:marLeft w:val="0"/>
      <w:marRight w:val="0"/>
      <w:marTop w:val="0"/>
      <w:marBottom w:val="0"/>
      <w:divBdr>
        <w:top w:val="none" w:sz="0" w:space="0" w:color="auto"/>
        <w:left w:val="none" w:sz="0" w:space="0" w:color="auto"/>
        <w:bottom w:val="none" w:sz="0" w:space="0" w:color="auto"/>
        <w:right w:val="none" w:sz="0" w:space="0" w:color="auto"/>
      </w:divBdr>
    </w:div>
    <w:div w:id="800264389">
      <w:bodyDiv w:val="1"/>
      <w:marLeft w:val="0"/>
      <w:marRight w:val="0"/>
      <w:marTop w:val="0"/>
      <w:marBottom w:val="0"/>
      <w:divBdr>
        <w:top w:val="none" w:sz="0" w:space="0" w:color="auto"/>
        <w:left w:val="none" w:sz="0" w:space="0" w:color="auto"/>
        <w:bottom w:val="none" w:sz="0" w:space="0" w:color="auto"/>
        <w:right w:val="none" w:sz="0" w:space="0" w:color="auto"/>
      </w:divBdr>
    </w:div>
    <w:div w:id="800268636">
      <w:bodyDiv w:val="1"/>
      <w:marLeft w:val="0"/>
      <w:marRight w:val="0"/>
      <w:marTop w:val="0"/>
      <w:marBottom w:val="0"/>
      <w:divBdr>
        <w:top w:val="none" w:sz="0" w:space="0" w:color="auto"/>
        <w:left w:val="none" w:sz="0" w:space="0" w:color="auto"/>
        <w:bottom w:val="none" w:sz="0" w:space="0" w:color="auto"/>
        <w:right w:val="none" w:sz="0" w:space="0" w:color="auto"/>
      </w:divBdr>
    </w:div>
    <w:div w:id="800541148">
      <w:bodyDiv w:val="1"/>
      <w:marLeft w:val="0"/>
      <w:marRight w:val="0"/>
      <w:marTop w:val="0"/>
      <w:marBottom w:val="0"/>
      <w:divBdr>
        <w:top w:val="none" w:sz="0" w:space="0" w:color="auto"/>
        <w:left w:val="none" w:sz="0" w:space="0" w:color="auto"/>
        <w:bottom w:val="none" w:sz="0" w:space="0" w:color="auto"/>
        <w:right w:val="none" w:sz="0" w:space="0" w:color="auto"/>
      </w:divBdr>
    </w:div>
    <w:div w:id="800878054">
      <w:bodyDiv w:val="1"/>
      <w:marLeft w:val="0"/>
      <w:marRight w:val="0"/>
      <w:marTop w:val="0"/>
      <w:marBottom w:val="0"/>
      <w:divBdr>
        <w:top w:val="none" w:sz="0" w:space="0" w:color="auto"/>
        <w:left w:val="none" w:sz="0" w:space="0" w:color="auto"/>
        <w:bottom w:val="none" w:sz="0" w:space="0" w:color="auto"/>
        <w:right w:val="none" w:sz="0" w:space="0" w:color="auto"/>
      </w:divBdr>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1112781">
      <w:bodyDiv w:val="1"/>
      <w:marLeft w:val="0"/>
      <w:marRight w:val="0"/>
      <w:marTop w:val="0"/>
      <w:marBottom w:val="0"/>
      <w:divBdr>
        <w:top w:val="none" w:sz="0" w:space="0" w:color="auto"/>
        <w:left w:val="none" w:sz="0" w:space="0" w:color="auto"/>
        <w:bottom w:val="none" w:sz="0" w:space="0" w:color="auto"/>
        <w:right w:val="none" w:sz="0" w:space="0" w:color="auto"/>
      </w:divBdr>
    </w:div>
    <w:div w:id="801191136">
      <w:bodyDiv w:val="1"/>
      <w:marLeft w:val="0"/>
      <w:marRight w:val="0"/>
      <w:marTop w:val="0"/>
      <w:marBottom w:val="0"/>
      <w:divBdr>
        <w:top w:val="none" w:sz="0" w:space="0" w:color="auto"/>
        <w:left w:val="none" w:sz="0" w:space="0" w:color="auto"/>
        <w:bottom w:val="none" w:sz="0" w:space="0" w:color="auto"/>
        <w:right w:val="none" w:sz="0" w:space="0" w:color="auto"/>
      </w:divBdr>
    </w:div>
    <w:div w:id="801192390">
      <w:bodyDiv w:val="1"/>
      <w:marLeft w:val="0"/>
      <w:marRight w:val="0"/>
      <w:marTop w:val="0"/>
      <w:marBottom w:val="0"/>
      <w:divBdr>
        <w:top w:val="none" w:sz="0" w:space="0" w:color="auto"/>
        <w:left w:val="none" w:sz="0" w:space="0" w:color="auto"/>
        <w:bottom w:val="none" w:sz="0" w:space="0" w:color="auto"/>
        <w:right w:val="none" w:sz="0" w:space="0" w:color="auto"/>
      </w:divBdr>
    </w:div>
    <w:div w:id="801533651">
      <w:bodyDiv w:val="1"/>
      <w:marLeft w:val="0"/>
      <w:marRight w:val="0"/>
      <w:marTop w:val="0"/>
      <w:marBottom w:val="0"/>
      <w:divBdr>
        <w:top w:val="none" w:sz="0" w:space="0" w:color="auto"/>
        <w:left w:val="none" w:sz="0" w:space="0" w:color="auto"/>
        <w:bottom w:val="none" w:sz="0" w:space="0" w:color="auto"/>
        <w:right w:val="none" w:sz="0" w:space="0" w:color="auto"/>
      </w:divBdr>
    </w:div>
    <w:div w:id="801535360">
      <w:bodyDiv w:val="1"/>
      <w:marLeft w:val="0"/>
      <w:marRight w:val="0"/>
      <w:marTop w:val="0"/>
      <w:marBottom w:val="0"/>
      <w:divBdr>
        <w:top w:val="none" w:sz="0" w:space="0" w:color="auto"/>
        <w:left w:val="none" w:sz="0" w:space="0" w:color="auto"/>
        <w:bottom w:val="none" w:sz="0" w:space="0" w:color="auto"/>
        <w:right w:val="none" w:sz="0" w:space="0" w:color="auto"/>
      </w:divBdr>
    </w:div>
    <w:div w:id="801653111">
      <w:bodyDiv w:val="1"/>
      <w:marLeft w:val="0"/>
      <w:marRight w:val="0"/>
      <w:marTop w:val="0"/>
      <w:marBottom w:val="0"/>
      <w:divBdr>
        <w:top w:val="none" w:sz="0" w:space="0" w:color="auto"/>
        <w:left w:val="none" w:sz="0" w:space="0" w:color="auto"/>
        <w:bottom w:val="none" w:sz="0" w:space="0" w:color="auto"/>
        <w:right w:val="none" w:sz="0" w:space="0" w:color="auto"/>
      </w:divBdr>
    </w:div>
    <w:div w:id="801659591">
      <w:bodyDiv w:val="1"/>
      <w:marLeft w:val="0"/>
      <w:marRight w:val="0"/>
      <w:marTop w:val="0"/>
      <w:marBottom w:val="0"/>
      <w:divBdr>
        <w:top w:val="none" w:sz="0" w:space="0" w:color="auto"/>
        <w:left w:val="none" w:sz="0" w:space="0" w:color="auto"/>
        <w:bottom w:val="none" w:sz="0" w:space="0" w:color="auto"/>
        <w:right w:val="none" w:sz="0" w:space="0" w:color="auto"/>
      </w:divBdr>
    </w:div>
    <w:div w:id="801702097">
      <w:bodyDiv w:val="1"/>
      <w:marLeft w:val="0"/>
      <w:marRight w:val="0"/>
      <w:marTop w:val="0"/>
      <w:marBottom w:val="0"/>
      <w:divBdr>
        <w:top w:val="none" w:sz="0" w:space="0" w:color="auto"/>
        <w:left w:val="none" w:sz="0" w:space="0" w:color="auto"/>
        <w:bottom w:val="none" w:sz="0" w:space="0" w:color="auto"/>
        <w:right w:val="none" w:sz="0" w:space="0" w:color="auto"/>
      </w:divBdr>
    </w:div>
    <w:div w:id="801968439">
      <w:bodyDiv w:val="1"/>
      <w:marLeft w:val="0"/>
      <w:marRight w:val="0"/>
      <w:marTop w:val="0"/>
      <w:marBottom w:val="0"/>
      <w:divBdr>
        <w:top w:val="none" w:sz="0" w:space="0" w:color="auto"/>
        <w:left w:val="none" w:sz="0" w:space="0" w:color="auto"/>
        <w:bottom w:val="none" w:sz="0" w:space="0" w:color="auto"/>
        <w:right w:val="none" w:sz="0" w:space="0" w:color="auto"/>
      </w:divBdr>
    </w:div>
    <w:div w:id="802308565">
      <w:bodyDiv w:val="1"/>
      <w:marLeft w:val="0"/>
      <w:marRight w:val="0"/>
      <w:marTop w:val="0"/>
      <w:marBottom w:val="0"/>
      <w:divBdr>
        <w:top w:val="none" w:sz="0" w:space="0" w:color="auto"/>
        <w:left w:val="none" w:sz="0" w:space="0" w:color="auto"/>
        <w:bottom w:val="none" w:sz="0" w:space="0" w:color="auto"/>
        <w:right w:val="none" w:sz="0" w:space="0" w:color="auto"/>
      </w:divBdr>
    </w:div>
    <w:div w:id="802425164">
      <w:bodyDiv w:val="1"/>
      <w:marLeft w:val="0"/>
      <w:marRight w:val="0"/>
      <w:marTop w:val="0"/>
      <w:marBottom w:val="0"/>
      <w:divBdr>
        <w:top w:val="none" w:sz="0" w:space="0" w:color="auto"/>
        <w:left w:val="none" w:sz="0" w:space="0" w:color="auto"/>
        <w:bottom w:val="none" w:sz="0" w:space="0" w:color="auto"/>
        <w:right w:val="none" w:sz="0" w:space="0" w:color="auto"/>
      </w:divBdr>
    </w:div>
    <w:div w:id="802427938">
      <w:bodyDiv w:val="1"/>
      <w:marLeft w:val="0"/>
      <w:marRight w:val="0"/>
      <w:marTop w:val="0"/>
      <w:marBottom w:val="0"/>
      <w:divBdr>
        <w:top w:val="none" w:sz="0" w:space="0" w:color="auto"/>
        <w:left w:val="none" w:sz="0" w:space="0" w:color="auto"/>
        <w:bottom w:val="none" w:sz="0" w:space="0" w:color="auto"/>
        <w:right w:val="none" w:sz="0" w:space="0" w:color="auto"/>
      </w:divBdr>
    </w:div>
    <w:div w:id="802500580">
      <w:bodyDiv w:val="1"/>
      <w:marLeft w:val="0"/>
      <w:marRight w:val="0"/>
      <w:marTop w:val="0"/>
      <w:marBottom w:val="0"/>
      <w:divBdr>
        <w:top w:val="none" w:sz="0" w:space="0" w:color="auto"/>
        <w:left w:val="none" w:sz="0" w:space="0" w:color="auto"/>
        <w:bottom w:val="none" w:sz="0" w:space="0" w:color="auto"/>
        <w:right w:val="none" w:sz="0" w:space="0" w:color="auto"/>
      </w:divBdr>
    </w:div>
    <w:div w:id="802577632">
      <w:bodyDiv w:val="1"/>
      <w:marLeft w:val="0"/>
      <w:marRight w:val="0"/>
      <w:marTop w:val="0"/>
      <w:marBottom w:val="0"/>
      <w:divBdr>
        <w:top w:val="none" w:sz="0" w:space="0" w:color="auto"/>
        <w:left w:val="none" w:sz="0" w:space="0" w:color="auto"/>
        <w:bottom w:val="none" w:sz="0" w:space="0" w:color="auto"/>
        <w:right w:val="none" w:sz="0" w:space="0" w:color="auto"/>
      </w:divBdr>
    </w:div>
    <w:div w:id="802624519">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8894">
      <w:bodyDiv w:val="1"/>
      <w:marLeft w:val="0"/>
      <w:marRight w:val="0"/>
      <w:marTop w:val="0"/>
      <w:marBottom w:val="0"/>
      <w:divBdr>
        <w:top w:val="none" w:sz="0" w:space="0" w:color="auto"/>
        <w:left w:val="none" w:sz="0" w:space="0" w:color="auto"/>
        <w:bottom w:val="none" w:sz="0" w:space="0" w:color="auto"/>
        <w:right w:val="none" w:sz="0" w:space="0" w:color="auto"/>
      </w:divBdr>
    </w:div>
    <w:div w:id="802960621">
      <w:bodyDiv w:val="1"/>
      <w:marLeft w:val="0"/>
      <w:marRight w:val="0"/>
      <w:marTop w:val="0"/>
      <w:marBottom w:val="0"/>
      <w:divBdr>
        <w:top w:val="none" w:sz="0" w:space="0" w:color="auto"/>
        <w:left w:val="none" w:sz="0" w:space="0" w:color="auto"/>
        <w:bottom w:val="none" w:sz="0" w:space="0" w:color="auto"/>
        <w:right w:val="none" w:sz="0" w:space="0" w:color="auto"/>
      </w:divBdr>
    </w:div>
    <w:div w:id="803158194">
      <w:bodyDiv w:val="1"/>
      <w:marLeft w:val="0"/>
      <w:marRight w:val="0"/>
      <w:marTop w:val="0"/>
      <w:marBottom w:val="0"/>
      <w:divBdr>
        <w:top w:val="none" w:sz="0" w:space="0" w:color="auto"/>
        <w:left w:val="none" w:sz="0" w:space="0" w:color="auto"/>
        <w:bottom w:val="none" w:sz="0" w:space="0" w:color="auto"/>
        <w:right w:val="none" w:sz="0" w:space="0" w:color="auto"/>
      </w:divBdr>
    </w:div>
    <w:div w:id="803278803">
      <w:bodyDiv w:val="1"/>
      <w:marLeft w:val="0"/>
      <w:marRight w:val="0"/>
      <w:marTop w:val="0"/>
      <w:marBottom w:val="0"/>
      <w:divBdr>
        <w:top w:val="none" w:sz="0" w:space="0" w:color="auto"/>
        <w:left w:val="none" w:sz="0" w:space="0" w:color="auto"/>
        <w:bottom w:val="none" w:sz="0" w:space="0" w:color="auto"/>
        <w:right w:val="none" w:sz="0" w:space="0" w:color="auto"/>
      </w:divBdr>
    </w:div>
    <w:div w:id="803279524">
      <w:bodyDiv w:val="1"/>
      <w:marLeft w:val="0"/>
      <w:marRight w:val="0"/>
      <w:marTop w:val="0"/>
      <w:marBottom w:val="0"/>
      <w:divBdr>
        <w:top w:val="none" w:sz="0" w:space="0" w:color="auto"/>
        <w:left w:val="none" w:sz="0" w:space="0" w:color="auto"/>
        <w:bottom w:val="none" w:sz="0" w:space="0" w:color="auto"/>
        <w:right w:val="none" w:sz="0" w:space="0" w:color="auto"/>
      </w:divBdr>
    </w:div>
    <w:div w:id="803306890">
      <w:bodyDiv w:val="1"/>
      <w:marLeft w:val="0"/>
      <w:marRight w:val="0"/>
      <w:marTop w:val="0"/>
      <w:marBottom w:val="0"/>
      <w:divBdr>
        <w:top w:val="none" w:sz="0" w:space="0" w:color="auto"/>
        <w:left w:val="none" w:sz="0" w:space="0" w:color="auto"/>
        <w:bottom w:val="none" w:sz="0" w:space="0" w:color="auto"/>
        <w:right w:val="none" w:sz="0" w:space="0" w:color="auto"/>
      </w:divBdr>
    </w:div>
    <w:div w:id="803425737">
      <w:bodyDiv w:val="1"/>
      <w:marLeft w:val="0"/>
      <w:marRight w:val="0"/>
      <w:marTop w:val="0"/>
      <w:marBottom w:val="0"/>
      <w:divBdr>
        <w:top w:val="none" w:sz="0" w:space="0" w:color="auto"/>
        <w:left w:val="none" w:sz="0" w:space="0" w:color="auto"/>
        <w:bottom w:val="none" w:sz="0" w:space="0" w:color="auto"/>
        <w:right w:val="none" w:sz="0" w:space="0" w:color="auto"/>
      </w:divBdr>
    </w:div>
    <w:div w:id="803432060">
      <w:bodyDiv w:val="1"/>
      <w:marLeft w:val="0"/>
      <w:marRight w:val="0"/>
      <w:marTop w:val="0"/>
      <w:marBottom w:val="0"/>
      <w:divBdr>
        <w:top w:val="none" w:sz="0" w:space="0" w:color="auto"/>
        <w:left w:val="none" w:sz="0" w:space="0" w:color="auto"/>
        <w:bottom w:val="none" w:sz="0" w:space="0" w:color="auto"/>
        <w:right w:val="none" w:sz="0" w:space="0" w:color="auto"/>
      </w:divBdr>
    </w:div>
    <w:div w:id="803473380">
      <w:bodyDiv w:val="1"/>
      <w:marLeft w:val="0"/>
      <w:marRight w:val="0"/>
      <w:marTop w:val="0"/>
      <w:marBottom w:val="0"/>
      <w:divBdr>
        <w:top w:val="none" w:sz="0" w:space="0" w:color="auto"/>
        <w:left w:val="none" w:sz="0" w:space="0" w:color="auto"/>
        <w:bottom w:val="none" w:sz="0" w:space="0" w:color="auto"/>
        <w:right w:val="none" w:sz="0" w:space="0" w:color="auto"/>
      </w:divBdr>
    </w:div>
    <w:div w:id="803473901">
      <w:bodyDiv w:val="1"/>
      <w:marLeft w:val="0"/>
      <w:marRight w:val="0"/>
      <w:marTop w:val="0"/>
      <w:marBottom w:val="0"/>
      <w:divBdr>
        <w:top w:val="none" w:sz="0" w:space="0" w:color="auto"/>
        <w:left w:val="none" w:sz="0" w:space="0" w:color="auto"/>
        <w:bottom w:val="none" w:sz="0" w:space="0" w:color="auto"/>
        <w:right w:val="none" w:sz="0" w:space="0" w:color="auto"/>
      </w:divBdr>
    </w:div>
    <w:div w:id="803733904">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3961991">
      <w:bodyDiv w:val="1"/>
      <w:marLeft w:val="0"/>
      <w:marRight w:val="0"/>
      <w:marTop w:val="0"/>
      <w:marBottom w:val="0"/>
      <w:divBdr>
        <w:top w:val="none" w:sz="0" w:space="0" w:color="auto"/>
        <w:left w:val="none" w:sz="0" w:space="0" w:color="auto"/>
        <w:bottom w:val="none" w:sz="0" w:space="0" w:color="auto"/>
        <w:right w:val="none" w:sz="0" w:space="0" w:color="auto"/>
      </w:divBdr>
    </w:div>
    <w:div w:id="804389651">
      <w:bodyDiv w:val="1"/>
      <w:marLeft w:val="0"/>
      <w:marRight w:val="0"/>
      <w:marTop w:val="0"/>
      <w:marBottom w:val="0"/>
      <w:divBdr>
        <w:top w:val="none" w:sz="0" w:space="0" w:color="auto"/>
        <w:left w:val="none" w:sz="0" w:space="0" w:color="auto"/>
        <w:bottom w:val="none" w:sz="0" w:space="0" w:color="auto"/>
        <w:right w:val="none" w:sz="0" w:space="0" w:color="auto"/>
      </w:divBdr>
    </w:div>
    <w:div w:id="804547056">
      <w:bodyDiv w:val="1"/>
      <w:marLeft w:val="0"/>
      <w:marRight w:val="0"/>
      <w:marTop w:val="0"/>
      <w:marBottom w:val="0"/>
      <w:divBdr>
        <w:top w:val="none" w:sz="0" w:space="0" w:color="auto"/>
        <w:left w:val="none" w:sz="0" w:space="0" w:color="auto"/>
        <w:bottom w:val="none" w:sz="0" w:space="0" w:color="auto"/>
        <w:right w:val="none" w:sz="0" w:space="0" w:color="auto"/>
      </w:divBdr>
    </w:div>
    <w:div w:id="804547420">
      <w:bodyDiv w:val="1"/>
      <w:marLeft w:val="0"/>
      <w:marRight w:val="0"/>
      <w:marTop w:val="0"/>
      <w:marBottom w:val="0"/>
      <w:divBdr>
        <w:top w:val="none" w:sz="0" w:space="0" w:color="auto"/>
        <w:left w:val="none" w:sz="0" w:space="0" w:color="auto"/>
        <w:bottom w:val="none" w:sz="0" w:space="0" w:color="auto"/>
        <w:right w:val="none" w:sz="0" w:space="0" w:color="auto"/>
      </w:divBdr>
    </w:div>
    <w:div w:id="804658981">
      <w:bodyDiv w:val="1"/>
      <w:marLeft w:val="0"/>
      <w:marRight w:val="0"/>
      <w:marTop w:val="0"/>
      <w:marBottom w:val="0"/>
      <w:divBdr>
        <w:top w:val="none" w:sz="0" w:space="0" w:color="auto"/>
        <w:left w:val="none" w:sz="0" w:space="0" w:color="auto"/>
        <w:bottom w:val="none" w:sz="0" w:space="0" w:color="auto"/>
        <w:right w:val="none" w:sz="0" w:space="0" w:color="auto"/>
      </w:divBdr>
    </w:div>
    <w:div w:id="804665473">
      <w:bodyDiv w:val="1"/>
      <w:marLeft w:val="0"/>
      <w:marRight w:val="0"/>
      <w:marTop w:val="0"/>
      <w:marBottom w:val="0"/>
      <w:divBdr>
        <w:top w:val="none" w:sz="0" w:space="0" w:color="auto"/>
        <w:left w:val="none" w:sz="0" w:space="0" w:color="auto"/>
        <w:bottom w:val="none" w:sz="0" w:space="0" w:color="auto"/>
        <w:right w:val="none" w:sz="0" w:space="0" w:color="auto"/>
      </w:divBdr>
    </w:div>
    <w:div w:id="804735857">
      <w:bodyDiv w:val="1"/>
      <w:marLeft w:val="0"/>
      <w:marRight w:val="0"/>
      <w:marTop w:val="0"/>
      <w:marBottom w:val="0"/>
      <w:divBdr>
        <w:top w:val="none" w:sz="0" w:space="0" w:color="auto"/>
        <w:left w:val="none" w:sz="0" w:space="0" w:color="auto"/>
        <w:bottom w:val="none" w:sz="0" w:space="0" w:color="auto"/>
        <w:right w:val="none" w:sz="0" w:space="0" w:color="auto"/>
      </w:divBdr>
    </w:div>
    <w:div w:id="804739742">
      <w:bodyDiv w:val="1"/>
      <w:marLeft w:val="0"/>
      <w:marRight w:val="0"/>
      <w:marTop w:val="0"/>
      <w:marBottom w:val="0"/>
      <w:divBdr>
        <w:top w:val="none" w:sz="0" w:space="0" w:color="auto"/>
        <w:left w:val="none" w:sz="0" w:space="0" w:color="auto"/>
        <w:bottom w:val="none" w:sz="0" w:space="0" w:color="auto"/>
        <w:right w:val="none" w:sz="0" w:space="0" w:color="auto"/>
      </w:divBdr>
    </w:div>
    <w:div w:id="804854212">
      <w:bodyDiv w:val="1"/>
      <w:marLeft w:val="0"/>
      <w:marRight w:val="0"/>
      <w:marTop w:val="0"/>
      <w:marBottom w:val="0"/>
      <w:divBdr>
        <w:top w:val="none" w:sz="0" w:space="0" w:color="auto"/>
        <w:left w:val="none" w:sz="0" w:space="0" w:color="auto"/>
        <w:bottom w:val="none" w:sz="0" w:space="0" w:color="auto"/>
        <w:right w:val="none" w:sz="0" w:space="0" w:color="auto"/>
      </w:divBdr>
    </w:div>
    <w:div w:id="805009634">
      <w:bodyDiv w:val="1"/>
      <w:marLeft w:val="0"/>
      <w:marRight w:val="0"/>
      <w:marTop w:val="0"/>
      <w:marBottom w:val="0"/>
      <w:divBdr>
        <w:top w:val="none" w:sz="0" w:space="0" w:color="auto"/>
        <w:left w:val="none" w:sz="0" w:space="0" w:color="auto"/>
        <w:bottom w:val="none" w:sz="0" w:space="0" w:color="auto"/>
        <w:right w:val="none" w:sz="0" w:space="0" w:color="auto"/>
      </w:divBdr>
    </w:div>
    <w:div w:id="805510333">
      <w:bodyDiv w:val="1"/>
      <w:marLeft w:val="0"/>
      <w:marRight w:val="0"/>
      <w:marTop w:val="0"/>
      <w:marBottom w:val="0"/>
      <w:divBdr>
        <w:top w:val="none" w:sz="0" w:space="0" w:color="auto"/>
        <w:left w:val="none" w:sz="0" w:space="0" w:color="auto"/>
        <w:bottom w:val="none" w:sz="0" w:space="0" w:color="auto"/>
        <w:right w:val="none" w:sz="0" w:space="0" w:color="auto"/>
      </w:divBdr>
    </w:div>
    <w:div w:id="805587511">
      <w:bodyDiv w:val="1"/>
      <w:marLeft w:val="0"/>
      <w:marRight w:val="0"/>
      <w:marTop w:val="0"/>
      <w:marBottom w:val="0"/>
      <w:divBdr>
        <w:top w:val="none" w:sz="0" w:space="0" w:color="auto"/>
        <w:left w:val="none" w:sz="0" w:space="0" w:color="auto"/>
        <w:bottom w:val="none" w:sz="0" w:space="0" w:color="auto"/>
        <w:right w:val="none" w:sz="0" w:space="0" w:color="auto"/>
      </w:divBdr>
    </w:div>
    <w:div w:id="805589097">
      <w:bodyDiv w:val="1"/>
      <w:marLeft w:val="0"/>
      <w:marRight w:val="0"/>
      <w:marTop w:val="0"/>
      <w:marBottom w:val="0"/>
      <w:divBdr>
        <w:top w:val="none" w:sz="0" w:space="0" w:color="auto"/>
        <w:left w:val="none" w:sz="0" w:space="0" w:color="auto"/>
        <w:bottom w:val="none" w:sz="0" w:space="0" w:color="auto"/>
        <w:right w:val="none" w:sz="0" w:space="0" w:color="auto"/>
      </w:divBdr>
    </w:div>
    <w:div w:id="805664982">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779424">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245334">
      <w:bodyDiv w:val="1"/>
      <w:marLeft w:val="0"/>
      <w:marRight w:val="0"/>
      <w:marTop w:val="0"/>
      <w:marBottom w:val="0"/>
      <w:divBdr>
        <w:top w:val="none" w:sz="0" w:space="0" w:color="auto"/>
        <w:left w:val="none" w:sz="0" w:space="0" w:color="auto"/>
        <w:bottom w:val="none" w:sz="0" w:space="0" w:color="auto"/>
        <w:right w:val="none" w:sz="0" w:space="0" w:color="auto"/>
      </w:divBdr>
    </w:div>
    <w:div w:id="806555229">
      <w:bodyDiv w:val="1"/>
      <w:marLeft w:val="0"/>
      <w:marRight w:val="0"/>
      <w:marTop w:val="0"/>
      <w:marBottom w:val="0"/>
      <w:divBdr>
        <w:top w:val="none" w:sz="0" w:space="0" w:color="auto"/>
        <w:left w:val="none" w:sz="0" w:space="0" w:color="auto"/>
        <w:bottom w:val="none" w:sz="0" w:space="0" w:color="auto"/>
        <w:right w:val="none" w:sz="0" w:space="0" w:color="auto"/>
      </w:divBdr>
    </w:div>
    <w:div w:id="806626065">
      <w:bodyDiv w:val="1"/>
      <w:marLeft w:val="0"/>
      <w:marRight w:val="0"/>
      <w:marTop w:val="0"/>
      <w:marBottom w:val="0"/>
      <w:divBdr>
        <w:top w:val="none" w:sz="0" w:space="0" w:color="auto"/>
        <w:left w:val="none" w:sz="0" w:space="0" w:color="auto"/>
        <w:bottom w:val="none" w:sz="0" w:space="0" w:color="auto"/>
        <w:right w:val="none" w:sz="0" w:space="0" w:color="auto"/>
      </w:divBdr>
    </w:div>
    <w:div w:id="806626619">
      <w:bodyDiv w:val="1"/>
      <w:marLeft w:val="0"/>
      <w:marRight w:val="0"/>
      <w:marTop w:val="0"/>
      <w:marBottom w:val="0"/>
      <w:divBdr>
        <w:top w:val="none" w:sz="0" w:space="0" w:color="auto"/>
        <w:left w:val="none" w:sz="0" w:space="0" w:color="auto"/>
        <w:bottom w:val="none" w:sz="0" w:space="0" w:color="auto"/>
        <w:right w:val="none" w:sz="0" w:space="0" w:color="auto"/>
      </w:divBdr>
    </w:div>
    <w:div w:id="806820676">
      <w:bodyDiv w:val="1"/>
      <w:marLeft w:val="0"/>
      <w:marRight w:val="0"/>
      <w:marTop w:val="0"/>
      <w:marBottom w:val="0"/>
      <w:divBdr>
        <w:top w:val="none" w:sz="0" w:space="0" w:color="auto"/>
        <w:left w:val="none" w:sz="0" w:space="0" w:color="auto"/>
        <w:bottom w:val="none" w:sz="0" w:space="0" w:color="auto"/>
        <w:right w:val="none" w:sz="0" w:space="0" w:color="auto"/>
      </w:divBdr>
    </w:div>
    <w:div w:id="806895159">
      <w:bodyDiv w:val="1"/>
      <w:marLeft w:val="0"/>
      <w:marRight w:val="0"/>
      <w:marTop w:val="0"/>
      <w:marBottom w:val="0"/>
      <w:divBdr>
        <w:top w:val="none" w:sz="0" w:space="0" w:color="auto"/>
        <w:left w:val="none" w:sz="0" w:space="0" w:color="auto"/>
        <w:bottom w:val="none" w:sz="0" w:space="0" w:color="auto"/>
        <w:right w:val="none" w:sz="0" w:space="0" w:color="auto"/>
      </w:divBdr>
    </w:div>
    <w:div w:id="807014406">
      <w:bodyDiv w:val="1"/>
      <w:marLeft w:val="0"/>
      <w:marRight w:val="0"/>
      <w:marTop w:val="0"/>
      <w:marBottom w:val="0"/>
      <w:divBdr>
        <w:top w:val="none" w:sz="0" w:space="0" w:color="auto"/>
        <w:left w:val="none" w:sz="0" w:space="0" w:color="auto"/>
        <w:bottom w:val="none" w:sz="0" w:space="0" w:color="auto"/>
        <w:right w:val="none" w:sz="0" w:space="0" w:color="auto"/>
      </w:divBdr>
    </w:div>
    <w:div w:id="807090292">
      <w:bodyDiv w:val="1"/>
      <w:marLeft w:val="0"/>
      <w:marRight w:val="0"/>
      <w:marTop w:val="0"/>
      <w:marBottom w:val="0"/>
      <w:divBdr>
        <w:top w:val="none" w:sz="0" w:space="0" w:color="auto"/>
        <w:left w:val="none" w:sz="0" w:space="0" w:color="auto"/>
        <w:bottom w:val="none" w:sz="0" w:space="0" w:color="auto"/>
        <w:right w:val="none" w:sz="0" w:space="0" w:color="auto"/>
      </w:divBdr>
    </w:div>
    <w:div w:id="807170524">
      <w:bodyDiv w:val="1"/>
      <w:marLeft w:val="0"/>
      <w:marRight w:val="0"/>
      <w:marTop w:val="0"/>
      <w:marBottom w:val="0"/>
      <w:divBdr>
        <w:top w:val="none" w:sz="0" w:space="0" w:color="auto"/>
        <w:left w:val="none" w:sz="0" w:space="0" w:color="auto"/>
        <w:bottom w:val="none" w:sz="0" w:space="0" w:color="auto"/>
        <w:right w:val="none" w:sz="0" w:space="0" w:color="auto"/>
      </w:divBdr>
    </w:div>
    <w:div w:id="807283719">
      <w:bodyDiv w:val="1"/>
      <w:marLeft w:val="0"/>
      <w:marRight w:val="0"/>
      <w:marTop w:val="0"/>
      <w:marBottom w:val="0"/>
      <w:divBdr>
        <w:top w:val="none" w:sz="0" w:space="0" w:color="auto"/>
        <w:left w:val="none" w:sz="0" w:space="0" w:color="auto"/>
        <w:bottom w:val="none" w:sz="0" w:space="0" w:color="auto"/>
        <w:right w:val="none" w:sz="0" w:space="0" w:color="auto"/>
      </w:divBdr>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6316">
      <w:bodyDiv w:val="1"/>
      <w:marLeft w:val="0"/>
      <w:marRight w:val="0"/>
      <w:marTop w:val="0"/>
      <w:marBottom w:val="0"/>
      <w:divBdr>
        <w:top w:val="none" w:sz="0" w:space="0" w:color="auto"/>
        <w:left w:val="none" w:sz="0" w:space="0" w:color="auto"/>
        <w:bottom w:val="none" w:sz="0" w:space="0" w:color="auto"/>
        <w:right w:val="none" w:sz="0" w:space="0" w:color="auto"/>
      </w:divBdr>
    </w:div>
    <w:div w:id="808059344">
      <w:bodyDiv w:val="1"/>
      <w:marLeft w:val="0"/>
      <w:marRight w:val="0"/>
      <w:marTop w:val="0"/>
      <w:marBottom w:val="0"/>
      <w:divBdr>
        <w:top w:val="none" w:sz="0" w:space="0" w:color="auto"/>
        <w:left w:val="none" w:sz="0" w:space="0" w:color="auto"/>
        <w:bottom w:val="none" w:sz="0" w:space="0" w:color="auto"/>
        <w:right w:val="none" w:sz="0" w:space="0" w:color="auto"/>
      </w:divBdr>
    </w:div>
    <w:div w:id="808128448">
      <w:bodyDiv w:val="1"/>
      <w:marLeft w:val="0"/>
      <w:marRight w:val="0"/>
      <w:marTop w:val="0"/>
      <w:marBottom w:val="0"/>
      <w:divBdr>
        <w:top w:val="none" w:sz="0" w:space="0" w:color="auto"/>
        <w:left w:val="none" w:sz="0" w:space="0" w:color="auto"/>
        <w:bottom w:val="none" w:sz="0" w:space="0" w:color="auto"/>
        <w:right w:val="none" w:sz="0" w:space="0" w:color="auto"/>
      </w:divBdr>
    </w:div>
    <w:div w:id="808670111">
      <w:bodyDiv w:val="1"/>
      <w:marLeft w:val="0"/>
      <w:marRight w:val="0"/>
      <w:marTop w:val="0"/>
      <w:marBottom w:val="0"/>
      <w:divBdr>
        <w:top w:val="none" w:sz="0" w:space="0" w:color="auto"/>
        <w:left w:val="none" w:sz="0" w:space="0" w:color="auto"/>
        <w:bottom w:val="none" w:sz="0" w:space="0" w:color="auto"/>
        <w:right w:val="none" w:sz="0" w:space="0" w:color="auto"/>
      </w:divBdr>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400161">
      <w:bodyDiv w:val="1"/>
      <w:marLeft w:val="0"/>
      <w:marRight w:val="0"/>
      <w:marTop w:val="0"/>
      <w:marBottom w:val="0"/>
      <w:divBdr>
        <w:top w:val="none" w:sz="0" w:space="0" w:color="auto"/>
        <w:left w:val="none" w:sz="0" w:space="0" w:color="auto"/>
        <w:bottom w:val="none" w:sz="0" w:space="0" w:color="auto"/>
        <w:right w:val="none" w:sz="0" w:space="0" w:color="auto"/>
      </w:divBdr>
    </w:div>
    <w:div w:id="809595154">
      <w:bodyDiv w:val="1"/>
      <w:marLeft w:val="0"/>
      <w:marRight w:val="0"/>
      <w:marTop w:val="0"/>
      <w:marBottom w:val="0"/>
      <w:divBdr>
        <w:top w:val="none" w:sz="0" w:space="0" w:color="auto"/>
        <w:left w:val="none" w:sz="0" w:space="0" w:color="auto"/>
        <w:bottom w:val="none" w:sz="0" w:space="0" w:color="auto"/>
        <w:right w:val="none" w:sz="0" w:space="0" w:color="auto"/>
      </w:divBdr>
    </w:div>
    <w:div w:id="809634519">
      <w:bodyDiv w:val="1"/>
      <w:marLeft w:val="0"/>
      <w:marRight w:val="0"/>
      <w:marTop w:val="0"/>
      <w:marBottom w:val="0"/>
      <w:divBdr>
        <w:top w:val="none" w:sz="0" w:space="0" w:color="auto"/>
        <w:left w:val="none" w:sz="0" w:space="0" w:color="auto"/>
        <w:bottom w:val="none" w:sz="0" w:space="0" w:color="auto"/>
        <w:right w:val="none" w:sz="0" w:space="0" w:color="auto"/>
      </w:divBdr>
    </w:div>
    <w:div w:id="809831871">
      <w:bodyDiv w:val="1"/>
      <w:marLeft w:val="0"/>
      <w:marRight w:val="0"/>
      <w:marTop w:val="0"/>
      <w:marBottom w:val="0"/>
      <w:divBdr>
        <w:top w:val="none" w:sz="0" w:space="0" w:color="auto"/>
        <w:left w:val="none" w:sz="0" w:space="0" w:color="auto"/>
        <w:bottom w:val="none" w:sz="0" w:space="0" w:color="auto"/>
        <w:right w:val="none" w:sz="0" w:space="0" w:color="auto"/>
      </w:divBdr>
    </w:div>
    <w:div w:id="810026146">
      <w:bodyDiv w:val="1"/>
      <w:marLeft w:val="0"/>
      <w:marRight w:val="0"/>
      <w:marTop w:val="0"/>
      <w:marBottom w:val="0"/>
      <w:divBdr>
        <w:top w:val="none" w:sz="0" w:space="0" w:color="auto"/>
        <w:left w:val="none" w:sz="0" w:space="0" w:color="auto"/>
        <w:bottom w:val="none" w:sz="0" w:space="0" w:color="auto"/>
        <w:right w:val="none" w:sz="0" w:space="0" w:color="auto"/>
      </w:divBdr>
    </w:div>
    <w:div w:id="810369580">
      <w:bodyDiv w:val="1"/>
      <w:marLeft w:val="0"/>
      <w:marRight w:val="0"/>
      <w:marTop w:val="0"/>
      <w:marBottom w:val="0"/>
      <w:divBdr>
        <w:top w:val="none" w:sz="0" w:space="0" w:color="auto"/>
        <w:left w:val="none" w:sz="0" w:space="0" w:color="auto"/>
        <w:bottom w:val="none" w:sz="0" w:space="0" w:color="auto"/>
        <w:right w:val="none" w:sz="0" w:space="0" w:color="auto"/>
      </w:divBdr>
    </w:div>
    <w:div w:id="810556071">
      <w:bodyDiv w:val="1"/>
      <w:marLeft w:val="0"/>
      <w:marRight w:val="0"/>
      <w:marTop w:val="0"/>
      <w:marBottom w:val="0"/>
      <w:divBdr>
        <w:top w:val="none" w:sz="0" w:space="0" w:color="auto"/>
        <w:left w:val="none" w:sz="0" w:space="0" w:color="auto"/>
        <w:bottom w:val="none" w:sz="0" w:space="0" w:color="auto"/>
        <w:right w:val="none" w:sz="0" w:space="0" w:color="auto"/>
      </w:divBdr>
    </w:div>
    <w:div w:id="810831387">
      <w:bodyDiv w:val="1"/>
      <w:marLeft w:val="0"/>
      <w:marRight w:val="0"/>
      <w:marTop w:val="0"/>
      <w:marBottom w:val="0"/>
      <w:divBdr>
        <w:top w:val="none" w:sz="0" w:space="0" w:color="auto"/>
        <w:left w:val="none" w:sz="0" w:space="0" w:color="auto"/>
        <w:bottom w:val="none" w:sz="0" w:space="0" w:color="auto"/>
        <w:right w:val="none" w:sz="0" w:space="0" w:color="auto"/>
      </w:divBdr>
    </w:div>
    <w:div w:id="810949099">
      <w:bodyDiv w:val="1"/>
      <w:marLeft w:val="0"/>
      <w:marRight w:val="0"/>
      <w:marTop w:val="0"/>
      <w:marBottom w:val="0"/>
      <w:divBdr>
        <w:top w:val="none" w:sz="0" w:space="0" w:color="auto"/>
        <w:left w:val="none" w:sz="0" w:space="0" w:color="auto"/>
        <w:bottom w:val="none" w:sz="0" w:space="0" w:color="auto"/>
        <w:right w:val="none" w:sz="0" w:space="0" w:color="auto"/>
      </w:divBdr>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482573">
      <w:bodyDiv w:val="1"/>
      <w:marLeft w:val="0"/>
      <w:marRight w:val="0"/>
      <w:marTop w:val="0"/>
      <w:marBottom w:val="0"/>
      <w:divBdr>
        <w:top w:val="none" w:sz="0" w:space="0" w:color="auto"/>
        <w:left w:val="none" w:sz="0" w:space="0" w:color="auto"/>
        <w:bottom w:val="none" w:sz="0" w:space="0" w:color="auto"/>
        <w:right w:val="none" w:sz="0" w:space="0" w:color="auto"/>
      </w:divBdr>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600368">
      <w:bodyDiv w:val="1"/>
      <w:marLeft w:val="0"/>
      <w:marRight w:val="0"/>
      <w:marTop w:val="0"/>
      <w:marBottom w:val="0"/>
      <w:divBdr>
        <w:top w:val="none" w:sz="0" w:space="0" w:color="auto"/>
        <w:left w:val="none" w:sz="0" w:space="0" w:color="auto"/>
        <w:bottom w:val="none" w:sz="0" w:space="0" w:color="auto"/>
        <w:right w:val="none" w:sz="0" w:space="0" w:color="auto"/>
      </w:divBdr>
    </w:div>
    <w:div w:id="811799961">
      <w:bodyDiv w:val="1"/>
      <w:marLeft w:val="0"/>
      <w:marRight w:val="0"/>
      <w:marTop w:val="0"/>
      <w:marBottom w:val="0"/>
      <w:divBdr>
        <w:top w:val="none" w:sz="0" w:space="0" w:color="auto"/>
        <w:left w:val="none" w:sz="0" w:space="0" w:color="auto"/>
        <w:bottom w:val="none" w:sz="0" w:space="0" w:color="auto"/>
        <w:right w:val="none" w:sz="0" w:space="0" w:color="auto"/>
      </w:divBdr>
    </w:div>
    <w:div w:id="811948933">
      <w:bodyDiv w:val="1"/>
      <w:marLeft w:val="0"/>
      <w:marRight w:val="0"/>
      <w:marTop w:val="0"/>
      <w:marBottom w:val="0"/>
      <w:divBdr>
        <w:top w:val="none" w:sz="0" w:space="0" w:color="auto"/>
        <w:left w:val="none" w:sz="0" w:space="0" w:color="auto"/>
        <w:bottom w:val="none" w:sz="0" w:space="0" w:color="auto"/>
        <w:right w:val="none" w:sz="0" w:space="0" w:color="auto"/>
      </w:divBdr>
    </w:div>
    <w:div w:id="811949565">
      <w:bodyDiv w:val="1"/>
      <w:marLeft w:val="0"/>
      <w:marRight w:val="0"/>
      <w:marTop w:val="0"/>
      <w:marBottom w:val="0"/>
      <w:divBdr>
        <w:top w:val="none" w:sz="0" w:space="0" w:color="auto"/>
        <w:left w:val="none" w:sz="0" w:space="0" w:color="auto"/>
        <w:bottom w:val="none" w:sz="0" w:space="0" w:color="auto"/>
        <w:right w:val="none" w:sz="0" w:space="0" w:color="auto"/>
      </w:divBdr>
    </w:div>
    <w:div w:id="812064265">
      <w:bodyDiv w:val="1"/>
      <w:marLeft w:val="0"/>
      <w:marRight w:val="0"/>
      <w:marTop w:val="0"/>
      <w:marBottom w:val="0"/>
      <w:divBdr>
        <w:top w:val="none" w:sz="0" w:space="0" w:color="auto"/>
        <w:left w:val="none" w:sz="0" w:space="0" w:color="auto"/>
        <w:bottom w:val="none" w:sz="0" w:space="0" w:color="auto"/>
        <w:right w:val="none" w:sz="0" w:space="0" w:color="auto"/>
      </w:divBdr>
    </w:div>
    <w:div w:id="812140830">
      <w:bodyDiv w:val="1"/>
      <w:marLeft w:val="0"/>
      <w:marRight w:val="0"/>
      <w:marTop w:val="0"/>
      <w:marBottom w:val="0"/>
      <w:divBdr>
        <w:top w:val="none" w:sz="0" w:space="0" w:color="auto"/>
        <w:left w:val="none" w:sz="0" w:space="0" w:color="auto"/>
        <w:bottom w:val="none" w:sz="0" w:space="0" w:color="auto"/>
        <w:right w:val="none" w:sz="0" w:space="0" w:color="auto"/>
      </w:divBdr>
    </w:div>
    <w:div w:id="812210200">
      <w:bodyDiv w:val="1"/>
      <w:marLeft w:val="0"/>
      <w:marRight w:val="0"/>
      <w:marTop w:val="0"/>
      <w:marBottom w:val="0"/>
      <w:divBdr>
        <w:top w:val="none" w:sz="0" w:space="0" w:color="auto"/>
        <w:left w:val="none" w:sz="0" w:space="0" w:color="auto"/>
        <w:bottom w:val="none" w:sz="0" w:space="0" w:color="auto"/>
        <w:right w:val="none" w:sz="0" w:space="0" w:color="auto"/>
      </w:divBdr>
    </w:div>
    <w:div w:id="812258102">
      <w:bodyDiv w:val="1"/>
      <w:marLeft w:val="0"/>
      <w:marRight w:val="0"/>
      <w:marTop w:val="0"/>
      <w:marBottom w:val="0"/>
      <w:divBdr>
        <w:top w:val="none" w:sz="0" w:space="0" w:color="auto"/>
        <w:left w:val="none" w:sz="0" w:space="0" w:color="auto"/>
        <w:bottom w:val="none" w:sz="0" w:space="0" w:color="auto"/>
        <w:right w:val="none" w:sz="0" w:space="0" w:color="auto"/>
      </w:divBdr>
    </w:div>
    <w:div w:id="812336543">
      <w:bodyDiv w:val="1"/>
      <w:marLeft w:val="0"/>
      <w:marRight w:val="0"/>
      <w:marTop w:val="0"/>
      <w:marBottom w:val="0"/>
      <w:divBdr>
        <w:top w:val="none" w:sz="0" w:space="0" w:color="auto"/>
        <w:left w:val="none" w:sz="0" w:space="0" w:color="auto"/>
        <w:bottom w:val="none" w:sz="0" w:space="0" w:color="auto"/>
        <w:right w:val="none" w:sz="0" w:space="0" w:color="auto"/>
      </w:divBdr>
    </w:div>
    <w:div w:id="812407778">
      <w:bodyDiv w:val="1"/>
      <w:marLeft w:val="0"/>
      <w:marRight w:val="0"/>
      <w:marTop w:val="0"/>
      <w:marBottom w:val="0"/>
      <w:divBdr>
        <w:top w:val="none" w:sz="0" w:space="0" w:color="auto"/>
        <w:left w:val="none" w:sz="0" w:space="0" w:color="auto"/>
        <w:bottom w:val="none" w:sz="0" w:space="0" w:color="auto"/>
        <w:right w:val="none" w:sz="0" w:space="0" w:color="auto"/>
      </w:divBdr>
    </w:div>
    <w:div w:id="812411419">
      <w:bodyDiv w:val="1"/>
      <w:marLeft w:val="0"/>
      <w:marRight w:val="0"/>
      <w:marTop w:val="0"/>
      <w:marBottom w:val="0"/>
      <w:divBdr>
        <w:top w:val="none" w:sz="0" w:space="0" w:color="auto"/>
        <w:left w:val="none" w:sz="0" w:space="0" w:color="auto"/>
        <w:bottom w:val="none" w:sz="0" w:space="0" w:color="auto"/>
        <w:right w:val="none" w:sz="0" w:space="0" w:color="auto"/>
      </w:divBdr>
    </w:div>
    <w:div w:id="812596788">
      <w:bodyDiv w:val="1"/>
      <w:marLeft w:val="0"/>
      <w:marRight w:val="0"/>
      <w:marTop w:val="0"/>
      <w:marBottom w:val="0"/>
      <w:divBdr>
        <w:top w:val="none" w:sz="0" w:space="0" w:color="auto"/>
        <w:left w:val="none" w:sz="0" w:space="0" w:color="auto"/>
        <w:bottom w:val="none" w:sz="0" w:space="0" w:color="auto"/>
        <w:right w:val="none" w:sz="0" w:space="0" w:color="auto"/>
      </w:divBdr>
    </w:div>
    <w:div w:id="812598208">
      <w:bodyDiv w:val="1"/>
      <w:marLeft w:val="0"/>
      <w:marRight w:val="0"/>
      <w:marTop w:val="0"/>
      <w:marBottom w:val="0"/>
      <w:divBdr>
        <w:top w:val="none" w:sz="0" w:space="0" w:color="auto"/>
        <w:left w:val="none" w:sz="0" w:space="0" w:color="auto"/>
        <w:bottom w:val="none" w:sz="0" w:space="0" w:color="auto"/>
        <w:right w:val="none" w:sz="0" w:space="0" w:color="auto"/>
      </w:divBdr>
    </w:div>
    <w:div w:id="812602769">
      <w:bodyDiv w:val="1"/>
      <w:marLeft w:val="0"/>
      <w:marRight w:val="0"/>
      <w:marTop w:val="0"/>
      <w:marBottom w:val="0"/>
      <w:divBdr>
        <w:top w:val="none" w:sz="0" w:space="0" w:color="auto"/>
        <w:left w:val="none" w:sz="0" w:space="0" w:color="auto"/>
        <w:bottom w:val="none" w:sz="0" w:space="0" w:color="auto"/>
        <w:right w:val="none" w:sz="0" w:space="0" w:color="auto"/>
      </w:divBdr>
    </w:div>
    <w:div w:id="812717033">
      <w:bodyDiv w:val="1"/>
      <w:marLeft w:val="0"/>
      <w:marRight w:val="0"/>
      <w:marTop w:val="0"/>
      <w:marBottom w:val="0"/>
      <w:divBdr>
        <w:top w:val="none" w:sz="0" w:space="0" w:color="auto"/>
        <w:left w:val="none" w:sz="0" w:space="0" w:color="auto"/>
        <w:bottom w:val="none" w:sz="0" w:space="0" w:color="auto"/>
        <w:right w:val="none" w:sz="0" w:space="0" w:color="auto"/>
      </w:divBdr>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3259851">
      <w:bodyDiv w:val="1"/>
      <w:marLeft w:val="0"/>
      <w:marRight w:val="0"/>
      <w:marTop w:val="0"/>
      <w:marBottom w:val="0"/>
      <w:divBdr>
        <w:top w:val="none" w:sz="0" w:space="0" w:color="auto"/>
        <w:left w:val="none" w:sz="0" w:space="0" w:color="auto"/>
        <w:bottom w:val="none" w:sz="0" w:space="0" w:color="auto"/>
        <w:right w:val="none" w:sz="0" w:space="0" w:color="auto"/>
      </w:divBdr>
    </w:div>
    <w:div w:id="813333259">
      <w:bodyDiv w:val="1"/>
      <w:marLeft w:val="0"/>
      <w:marRight w:val="0"/>
      <w:marTop w:val="0"/>
      <w:marBottom w:val="0"/>
      <w:divBdr>
        <w:top w:val="none" w:sz="0" w:space="0" w:color="auto"/>
        <w:left w:val="none" w:sz="0" w:space="0" w:color="auto"/>
        <w:bottom w:val="none" w:sz="0" w:space="0" w:color="auto"/>
        <w:right w:val="none" w:sz="0" w:space="0" w:color="auto"/>
      </w:divBdr>
    </w:div>
    <w:div w:id="813448571">
      <w:bodyDiv w:val="1"/>
      <w:marLeft w:val="0"/>
      <w:marRight w:val="0"/>
      <w:marTop w:val="0"/>
      <w:marBottom w:val="0"/>
      <w:divBdr>
        <w:top w:val="none" w:sz="0" w:space="0" w:color="auto"/>
        <w:left w:val="none" w:sz="0" w:space="0" w:color="auto"/>
        <w:bottom w:val="none" w:sz="0" w:space="0" w:color="auto"/>
        <w:right w:val="none" w:sz="0" w:space="0" w:color="auto"/>
      </w:divBdr>
    </w:div>
    <w:div w:id="813520708">
      <w:bodyDiv w:val="1"/>
      <w:marLeft w:val="0"/>
      <w:marRight w:val="0"/>
      <w:marTop w:val="0"/>
      <w:marBottom w:val="0"/>
      <w:divBdr>
        <w:top w:val="none" w:sz="0" w:space="0" w:color="auto"/>
        <w:left w:val="none" w:sz="0" w:space="0" w:color="auto"/>
        <w:bottom w:val="none" w:sz="0" w:space="0" w:color="auto"/>
        <w:right w:val="none" w:sz="0" w:space="0" w:color="auto"/>
      </w:divBdr>
    </w:div>
    <w:div w:id="813525699">
      <w:bodyDiv w:val="1"/>
      <w:marLeft w:val="0"/>
      <w:marRight w:val="0"/>
      <w:marTop w:val="0"/>
      <w:marBottom w:val="0"/>
      <w:divBdr>
        <w:top w:val="none" w:sz="0" w:space="0" w:color="auto"/>
        <w:left w:val="none" w:sz="0" w:space="0" w:color="auto"/>
        <w:bottom w:val="none" w:sz="0" w:space="0" w:color="auto"/>
        <w:right w:val="none" w:sz="0" w:space="0" w:color="auto"/>
      </w:divBdr>
    </w:div>
    <w:div w:id="813911028">
      <w:bodyDiv w:val="1"/>
      <w:marLeft w:val="0"/>
      <w:marRight w:val="0"/>
      <w:marTop w:val="0"/>
      <w:marBottom w:val="0"/>
      <w:divBdr>
        <w:top w:val="none" w:sz="0" w:space="0" w:color="auto"/>
        <w:left w:val="none" w:sz="0" w:space="0" w:color="auto"/>
        <w:bottom w:val="none" w:sz="0" w:space="0" w:color="auto"/>
        <w:right w:val="none" w:sz="0" w:space="0" w:color="auto"/>
      </w:divBdr>
    </w:div>
    <w:div w:id="814181020">
      <w:bodyDiv w:val="1"/>
      <w:marLeft w:val="0"/>
      <w:marRight w:val="0"/>
      <w:marTop w:val="0"/>
      <w:marBottom w:val="0"/>
      <w:divBdr>
        <w:top w:val="none" w:sz="0" w:space="0" w:color="auto"/>
        <w:left w:val="none" w:sz="0" w:space="0" w:color="auto"/>
        <w:bottom w:val="none" w:sz="0" w:space="0" w:color="auto"/>
        <w:right w:val="none" w:sz="0" w:space="0" w:color="auto"/>
      </w:divBdr>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488673">
      <w:bodyDiv w:val="1"/>
      <w:marLeft w:val="0"/>
      <w:marRight w:val="0"/>
      <w:marTop w:val="0"/>
      <w:marBottom w:val="0"/>
      <w:divBdr>
        <w:top w:val="none" w:sz="0" w:space="0" w:color="auto"/>
        <w:left w:val="none" w:sz="0" w:space="0" w:color="auto"/>
        <w:bottom w:val="none" w:sz="0" w:space="0" w:color="auto"/>
        <w:right w:val="none" w:sz="0" w:space="0" w:color="auto"/>
      </w:divBdr>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8825">
      <w:bodyDiv w:val="1"/>
      <w:marLeft w:val="0"/>
      <w:marRight w:val="0"/>
      <w:marTop w:val="0"/>
      <w:marBottom w:val="0"/>
      <w:divBdr>
        <w:top w:val="none" w:sz="0" w:space="0" w:color="auto"/>
        <w:left w:val="none" w:sz="0" w:space="0" w:color="auto"/>
        <w:bottom w:val="none" w:sz="0" w:space="0" w:color="auto"/>
        <w:right w:val="none" w:sz="0" w:space="0" w:color="auto"/>
      </w:divBdr>
    </w:div>
    <w:div w:id="814833273">
      <w:bodyDiv w:val="1"/>
      <w:marLeft w:val="0"/>
      <w:marRight w:val="0"/>
      <w:marTop w:val="0"/>
      <w:marBottom w:val="0"/>
      <w:divBdr>
        <w:top w:val="none" w:sz="0" w:space="0" w:color="auto"/>
        <w:left w:val="none" w:sz="0" w:space="0" w:color="auto"/>
        <w:bottom w:val="none" w:sz="0" w:space="0" w:color="auto"/>
        <w:right w:val="none" w:sz="0" w:space="0" w:color="auto"/>
      </w:divBdr>
    </w:div>
    <w:div w:id="814953567">
      <w:bodyDiv w:val="1"/>
      <w:marLeft w:val="0"/>
      <w:marRight w:val="0"/>
      <w:marTop w:val="0"/>
      <w:marBottom w:val="0"/>
      <w:divBdr>
        <w:top w:val="none" w:sz="0" w:space="0" w:color="auto"/>
        <w:left w:val="none" w:sz="0" w:space="0" w:color="auto"/>
        <w:bottom w:val="none" w:sz="0" w:space="0" w:color="auto"/>
        <w:right w:val="none" w:sz="0" w:space="0" w:color="auto"/>
      </w:divBdr>
    </w:div>
    <w:div w:id="815220039">
      <w:bodyDiv w:val="1"/>
      <w:marLeft w:val="0"/>
      <w:marRight w:val="0"/>
      <w:marTop w:val="0"/>
      <w:marBottom w:val="0"/>
      <w:divBdr>
        <w:top w:val="none" w:sz="0" w:space="0" w:color="auto"/>
        <w:left w:val="none" w:sz="0" w:space="0" w:color="auto"/>
        <w:bottom w:val="none" w:sz="0" w:space="0" w:color="auto"/>
        <w:right w:val="none" w:sz="0" w:space="0" w:color="auto"/>
      </w:divBdr>
    </w:div>
    <w:div w:id="815488264">
      <w:bodyDiv w:val="1"/>
      <w:marLeft w:val="0"/>
      <w:marRight w:val="0"/>
      <w:marTop w:val="0"/>
      <w:marBottom w:val="0"/>
      <w:divBdr>
        <w:top w:val="none" w:sz="0" w:space="0" w:color="auto"/>
        <w:left w:val="none" w:sz="0" w:space="0" w:color="auto"/>
        <w:bottom w:val="none" w:sz="0" w:space="0" w:color="auto"/>
        <w:right w:val="none" w:sz="0" w:space="0" w:color="auto"/>
      </w:divBdr>
    </w:div>
    <w:div w:id="815731647">
      <w:bodyDiv w:val="1"/>
      <w:marLeft w:val="0"/>
      <w:marRight w:val="0"/>
      <w:marTop w:val="0"/>
      <w:marBottom w:val="0"/>
      <w:divBdr>
        <w:top w:val="none" w:sz="0" w:space="0" w:color="auto"/>
        <w:left w:val="none" w:sz="0" w:space="0" w:color="auto"/>
        <w:bottom w:val="none" w:sz="0" w:space="0" w:color="auto"/>
        <w:right w:val="none" w:sz="0" w:space="0" w:color="auto"/>
      </w:divBdr>
    </w:div>
    <w:div w:id="815798450">
      <w:bodyDiv w:val="1"/>
      <w:marLeft w:val="0"/>
      <w:marRight w:val="0"/>
      <w:marTop w:val="0"/>
      <w:marBottom w:val="0"/>
      <w:divBdr>
        <w:top w:val="none" w:sz="0" w:space="0" w:color="auto"/>
        <w:left w:val="none" w:sz="0" w:space="0" w:color="auto"/>
        <w:bottom w:val="none" w:sz="0" w:space="0" w:color="auto"/>
        <w:right w:val="none" w:sz="0" w:space="0" w:color="auto"/>
      </w:divBdr>
    </w:div>
    <w:div w:id="815875451">
      <w:bodyDiv w:val="1"/>
      <w:marLeft w:val="0"/>
      <w:marRight w:val="0"/>
      <w:marTop w:val="0"/>
      <w:marBottom w:val="0"/>
      <w:divBdr>
        <w:top w:val="none" w:sz="0" w:space="0" w:color="auto"/>
        <w:left w:val="none" w:sz="0" w:space="0" w:color="auto"/>
        <w:bottom w:val="none" w:sz="0" w:space="0" w:color="auto"/>
        <w:right w:val="none" w:sz="0" w:space="0" w:color="auto"/>
      </w:divBdr>
    </w:div>
    <w:div w:id="816141961">
      <w:bodyDiv w:val="1"/>
      <w:marLeft w:val="0"/>
      <w:marRight w:val="0"/>
      <w:marTop w:val="0"/>
      <w:marBottom w:val="0"/>
      <w:divBdr>
        <w:top w:val="none" w:sz="0" w:space="0" w:color="auto"/>
        <w:left w:val="none" w:sz="0" w:space="0" w:color="auto"/>
        <w:bottom w:val="none" w:sz="0" w:space="0" w:color="auto"/>
        <w:right w:val="none" w:sz="0" w:space="0" w:color="auto"/>
      </w:divBdr>
    </w:div>
    <w:div w:id="816268275">
      <w:bodyDiv w:val="1"/>
      <w:marLeft w:val="0"/>
      <w:marRight w:val="0"/>
      <w:marTop w:val="0"/>
      <w:marBottom w:val="0"/>
      <w:divBdr>
        <w:top w:val="none" w:sz="0" w:space="0" w:color="auto"/>
        <w:left w:val="none" w:sz="0" w:space="0" w:color="auto"/>
        <w:bottom w:val="none" w:sz="0" w:space="0" w:color="auto"/>
        <w:right w:val="none" w:sz="0" w:space="0" w:color="auto"/>
      </w:divBdr>
    </w:div>
    <w:div w:id="816344015">
      <w:bodyDiv w:val="1"/>
      <w:marLeft w:val="0"/>
      <w:marRight w:val="0"/>
      <w:marTop w:val="0"/>
      <w:marBottom w:val="0"/>
      <w:divBdr>
        <w:top w:val="none" w:sz="0" w:space="0" w:color="auto"/>
        <w:left w:val="none" w:sz="0" w:space="0" w:color="auto"/>
        <w:bottom w:val="none" w:sz="0" w:space="0" w:color="auto"/>
        <w:right w:val="none" w:sz="0" w:space="0" w:color="auto"/>
      </w:divBdr>
    </w:div>
    <w:div w:id="816455670">
      <w:bodyDiv w:val="1"/>
      <w:marLeft w:val="0"/>
      <w:marRight w:val="0"/>
      <w:marTop w:val="0"/>
      <w:marBottom w:val="0"/>
      <w:divBdr>
        <w:top w:val="none" w:sz="0" w:space="0" w:color="auto"/>
        <w:left w:val="none" w:sz="0" w:space="0" w:color="auto"/>
        <w:bottom w:val="none" w:sz="0" w:space="0" w:color="auto"/>
        <w:right w:val="none" w:sz="0" w:space="0" w:color="auto"/>
      </w:divBdr>
    </w:div>
    <w:div w:id="816534196">
      <w:bodyDiv w:val="1"/>
      <w:marLeft w:val="0"/>
      <w:marRight w:val="0"/>
      <w:marTop w:val="0"/>
      <w:marBottom w:val="0"/>
      <w:divBdr>
        <w:top w:val="none" w:sz="0" w:space="0" w:color="auto"/>
        <w:left w:val="none" w:sz="0" w:space="0" w:color="auto"/>
        <w:bottom w:val="none" w:sz="0" w:space="0" w:color="auto"/>
        <w:right w:val="none" w:sz="0" w:space="0" w:color="auto"/>
      </w:divBdr>
    </w:div>
    <w:div w:id="816536755">
      <w:bodyDiv w:val="1"/>
      <w:marLeft w:val="0"/>
      <w:marRight w:val="0"/>
      <w:marTop w:val="0"/>
      <w:marBottom w:val="0"/>
      <w:divBdr>
        <w:top w:val="none" w:sz="0" w:space="0" w:color="auto"/>
        <w:left w:val="none" w:sz="0" w:space="0" w:color="auto"/>
        <w:bottom w:val="none" w:sz="0" w:space="0" w:color="auto"/>
        <w:right w:val="none" w:sz="0" w:space="0" w:color="auto"/>
      </w:divBdr>
    </w:div>
    <w:div w:id="816722779">
      <w:bodyDiv w:val="1"/>
      <w:marLeft w:val="0"/>
      <w:marRight w:val="0"/>
      <w:marTop w:val="0"/>
      <w:marBottom w:val="0"/>
      <w:divBdr>
        <w:top w:val="none" w:sz="0" w:space="0" w:color="auto"/>
        <w:left w:val="none" w:sz="0" w:space="0" w:color="auto"/>
        <w:bottom w:val="none" w:sz="0" w:space="0" w:color="auto"/>
        <w:right w:val="none" w:sz="0" w:space="0" w:color="auto"/>
      </w:divBdr>
    </w:div>
    <w:div w:id="816873258">
      <w:bodyDiv w:val="1"/>
      <w:marLeft w:val="0"/>
      <w:marRight w:val="0"/>
      <w:marTop w:val="0"/>
      <w:marBottom w:val="0"/>
      <w:divBdr>
        <w:top w:val="none" w:sz="0" w:space="0" w:color="auto"/>
        <w:left w:val="none" w:sz="0" w:space="0" w:color="auto"/>
        <w:bottom w:val="none" w:sz="0" w:space="0" w:color="auto"/>
        <w:right w:val="none" w:sz="0" w:space="0" w:color="auto"/>
      </w:divBdr>
    </w:div>
    <w:div w:id="817065313">
      <w:bodyDiv w:val="1"/>
      <w:marLeft w:val="0"/>
      <w:marRight w:val="0"/>
      <w:marTop w:val="0"/>
      <w:marBottom w:val="0"/>
      <w:divBdr>
        <w:top w:val="none" w:sz="0" w:space="0" w:color="auto"/>
        <w:left w:val="none" w:sz="0" w:space="0" w:color="auto"/>
        <w:bottom w:val="none" w:sz="0" w:space="0" w:color="auto"/>
        <w:right w:val="none" w:sz="0" w:space="0" w:color="auto"/>
      </w:divBdr>
    </w:div>
    <w:div w:id="817069924">
      <w:bodyDiv w:val="1"/>
      <w:marLeft w:val="0"/>
      <w:marRight w:val="0"/>
      <w:marTop w:val="0"/>
      <w:marBottom w:val="0"/>
      <w:divBdr>
        <w:top w:val="none" w:sz="0" w:space="0" w:color="auto"/>
        <w:left w:val="none" w:sz="0" w:space="0" w:color="auto"/>
        <w:bottom w:val="none" w:sz="0" w:space="0" w:color="auto"/>
        <w:right w:val="none" w:sz="0" w:space="0" w:color="auto"/>
      </w:divBdr>
    </w:div>
    <w:div w:id="817109006">
      <w:bodyDiv w:val="1"/>
      <w:marLeft w:val="0"/>
      <w:marRight w:val="0"/>
      <w:marTop w:val="0"/>
      <w:marBottom w:val="0"/>
      <w:divBdr>
        <w:top w:val="none" w:sz="0" w:space="0" w:color="auto"/>
        <w:left w:val="none" w:sz="0" w:space="0" w:color="auto"/>
        <w:bottom w:val="none" w:sz="0" w:space="0" w:color="auto"/>
        <w:right w:val="none" w:sz="0" w:space="0" w:color="auto"/>
      </w:divBdr>
    </w:div>
    <w:div w:id="817258693">
      <w:bodyDiv w:val="1"/>
      <w:marLeft w:val="0"/>
      <w:marRight w:val="0"/>
      <w:marTop w:val="0"/>
      <w:marBottom w:val="0"/>
      <w:divBdr>
        <w:top w:val="none" w:sz="0" w:space="0" w:color="auto"/>
        <w:left w:val="none" w:sz="0" w:space="0" w:color="auto"/>
        <w:bottom w:val="none" w:sz="0" w:space="0" w:color="auto"/>
        <w:right w:val="none" w:sz="0" w:space="0" w:color="auto"/>
      </w:divBdr>
    </w:div>
    <w:div w:id="817384276">
      <w:bodyDiv w:val="1"/>
      <w:marLeft w:val="0"/>
      <w:marRight w:val="0"/>
      <w:marTop w:val="0"/>
      <w:marBottom w:val="0"/>
      <w:divBdr>
        <w:top w:val="none" w:sz="0" w:space="0" w:color="auto"/>
        <w:left w:val="none" w:sz="0" w:space="0" w:color="auto"/>
        <w:bottom w:val="none" w:sz="0" w:space="0" w:color="auto"/>
        <w:right w:val="none" w:sz="0" w:space="0" w:color="auto"/>
      </w:divBdr>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8579">
      <w:bodyDiv w:val="1"/>
      <w:marLeft w:val="0"/>
      <w:marRight w:val="0"/>
      <w:marTop w:val="0"/>
      <w:marBottom w:val="0"/>
      <w:divBdr>
        <w:top w:val="none" w:sz="0" w:space="0" w:color="auto"/>
        <w:left w:val="none" w:sz="0" w:space="0" w:color="auto"/>
        <w:bottom w:val="none" w:sz="0" w:space="0" w:color="auto"/>
        <w:right w:val="none" w:sz="0" w:space="0" w:color="auto"/>
      </w:divBdr>
    </w:div>
    <w:div w:id="817501377">
      <w:bodyDiv w:val="1"/>
      <w:marLeft w:val="0"/>
      <w:marRight w:val="0"/>
      <w:marTop w:val="0"/>
      <w:marBottom w:val="0"/>
      <w:divBdr>
        <w:top w:val="none" w:sz="0" w:space="0" w:color="auto"/>
        <w:left w:val="none" w:sz="0" w:space="0" w:color="auto"/>
        <w:bottom w:val="none" w:sz="0" w:space="0" w:color="auto"/>
        <w:right w:val="none" w:sz="0" w:space="0" w:color="auto"/>
      </w:divBdr>
    </w:div>
    <w:div w:id="817766574">
      <w:bodyDiv w:val="1"/>
      <w:marLeft w:val="0"/>
      <w:marRight w:val="0"/>
      <w:marTop w:val="0"/>
      <w:marBottom w:val="0"/>
      <w:divBdr>
        <w:top w:val="none" w:sz="0" w:space="0" w:color="auto"/>
        <w:left w:val="none" w:sz="0" w:space="0" w:color="auto"/>
        <w:bottom w:val="none" w:sz="0" w:space="0" w:color="auto"/>
        <w:right w:val="none" w:sz="0" w:space="0" w:color="auto"/>
      </w:divBdr>
    </w:div>
    <w:div w:id="817768209">
      <w:bodyDiv w:val="1"/>
      <w:marLeft w:val="0"/>
      <w:marRight w:val="0"/>
      <w:marTop w:val="0"/>
      <w:marBottom w:val="0"/>
      <w:divBdr>
        <w:top w:val="none" w:sz="0" w:space="0" w:color="auto"/>
        <w:left w:val="none" w:sz="0" w:space="0" w:color="auto"/>
        <w:bottom w:val="none" w:sz="0" w:space="0" w:color="auto"/>
        <w:right w:val="none" w:sz="0" w:space="0" w:color="auto"/>
      </w:divBdr>
    </w:div>
    <w:div w:id="817916692">
      <w:bodyDiv w:val="1"/>
      <w:marLeft w:val="0"/>
      <w:marRight w:val="0"/>
      <w:marTop w:val="0"/>
      <w:marBottom w:val="0"/>
      <w:divBdr>
        <w:top w:val="none" w:sz="0" w:space="0" w:color="auto"/>
        <w:left w:val="none" w:sz="0" w:space="0" w:color="auto"/>
        <w:bottom w:val="none" w:sz="0" w:space="0" w:color="auto"/>
        <w:right w:val="none" w:sz="0" w:space="0" w:color="auto"/>
      </w:divBdr>
    </w:div>
    <w:div w:id="817965248">
      <w:bodyDiv w:val="1"/>
      <w:marLeft w:val="0"/>
      <w:marRight w:val="0"/>
      <w:marTop w:val="0"/>
      <w:marBottom w:val="0"/>
      <w:divBdr>
        <w:top w:val="none" w:sz="0" w:space="0" w:color="auto"/>
        <w:left w:val="none" w:sz="0" w:space="0" w:color="auto"/>
        <w:bottom w:val="none" w:sz="0" w:space="0" w:color="auto"/>
        <w:right w:val="none" w:sz="0" w:space="0" w:color="auto"/>
      </w:divBdr>
    </w:div>
    <w:div w:id="818421922">
      <w:bodyDiv w:val="1"/>
      <w:marLeft w:val="0"/>
      <w:marRight w:val="0"/>
      <w:marTop w:val="0"/>
      <w:marBottom w:val="0"/>
      <w:divBdr>
        <w:top w:val="none" w:sz="0" w:space="0" w:color="auto"/>
        <w:left w:val="none" w:sz="0" w:space="0" w:color="auto"/>
        <w:bottom w:val="none" w:sz="0" w:space="0" w:color="auto"/>
        <w:right w:val="none" w:sz="0" w:space="0" w:color="auto"/>
      </w:divBdr>
    </w:div>
    <w:div w:id="818493923">
      <w:bodyDiv w:val="1"/>
      <w:marLeft w:val="0"/>
      <w:marRight w:val="0"/>
      <w:marTop w:val="0"/>
      <w:marBottom w:val="0"/>
      <w:divBdr>
        <w:top w:val="none" w:sz="0" w:space="0" w:color="auto"/>
        <w:left w:val="none" w:sz="0" w:space="0" w:color="auto"/>
        <w:bottom w:val="none" w:sz="0" w:space="0" w:color="auto"/>
        <w:right w:val="none" w:sz="0" w:space="0" w:color="auto"/>
      </w:divBdr>
    </w:div>
    <w:div w:id="818771046">
      <w:bodyDiv w:val="1"/>
      <w:marLeft w:val="0"/>
      <w:marRight w:val="0"/>
      <w:marTop w:val="0"/>
      <w:marBottom w:val="0"/>
      <w:divBdr>
        <w:top w:val="none" w:sz="0" w:space="0" w:color="auto"/>
        <w:left w:val="none" w:sz="0" w:space="0" w:color="auto"/>
        <w:bottom w:val="none" w:sz="0" w:space="0" w:color="auto"/>
        <w:right w:val="none" w:sz="0" w:space="0" w:color="auto"/>
      </w:divBdr>
    </w:div>
    <w:div w:id="818811113">
      <w:bodyDiv w:val="1"/>
      <w:marLeft w:val="0"/>
      <w:marRight w:val="0"/>
      <w:marTop w:val="0"/>
      <w:marBottom w:val="0"/>
      <w:divBdr>
        <w:top w:val="none" w:sz="0" w:space="0" w:color="auto"/>
        <w:left w:val="none" w:sz="0" w:space="0" w:color="auto"/>
        <w:bottom w:val="none" w:sz="0" w:space="0" w:color="auto"/>
        <w:right w:val="none" w:sz="0" w:space="0" w:color="auto"/>
      </w:divBdr>
    </w:div>
    <w:div w:id="819151148">
      <w:bodyDiv w:val="1"/>
      <w:marLeft w:val="0"/>
      <w:marRight w:val="0"/>
      <w:marTop w:val="0"/>
      <w:marBottom w:val="0"/>
      <w:divBdr>
        <w:top w:val="none" w:sz="0" w:space="0" w:color="auto"/>
        <w:left w:val="none" w:sz="0" w:space="0" w:color="auto"/>
        <w:bottom w:val="none" w:sz="0" w:space="0" w:color="auto"/>
        <w:right w:val="none" w:sz="0" w:space="0" w:color="auto"/>
      </w:divBdr>
    </w:div>
    <w:div w:id="819270918">
      <w:bodyDiv w:val="1"/>
      <w:marLeft w:val="0"/>
      <w:marRight w:val="0"/>
      <w:marTop w:val="0"/>
      <w:marBottom w:val="0"/>
      <w:divBdr>
        <w:top w:val="none" w:sz="0" w:space="0" w:color="auto"/>
        <w:left w:val="none" w:sz="0" w:space="0" w:color="auto"/>
        <w:bottom w:val="none" w:sz="0" w:space="0" w:color="auto"/>
        <w:right w:val="none" w:sz="0" w:space="0" w:color="auto"/>
      </w:divBdr>
    </w:div>
    <w:div w:id="819418927">
      <w:bodyDiv w:val="1"/>
      <w:marLeft w:val="0"/>
      <w:marRight w:val="0"/>
      <w:marTop w:val="0"/>
      <w:marBottom w:val="0"/>
      <w:divBdr>
        <w:top w:val="none" w:sz="0" w:space="0" w:color="auto"/>
        <w:left w:val="none" w:sz="0" w:space="0" w:color="auto"/>
        <w:bottom w:val="none" w:sz="0" w:space="0" w:color="auto"/>
        <w:right w:val="none" w:sz="0" w:space="0" w:color="auto"/>
      </w:divBdr>
    </w:div>
    <w:div w:id="819466487">
      <w:bodyDiv w:val="1"/>
      <w:marLeft w:val="0"/>
      <w:marRight w:val="0"/>
      <w:marTop w:val="0"/>
      <w:marBottom w:val="0"/>
      <w:divBdr>
        <w:top w:val="none" w:sz="0" w:space="0" w:color="auto"/>
        <w:left w:val="none" w:sz="0" w:space="0" w:color="auto"/>
        <w:bottom w:val="none" w:sz="0" w:space="0" w:color="auto"/>
        <w:right w:val="none" w:sz="0" w:space="0" w:color="auto"/>
      </w:divBdr>
    </w:div>
    <w:div w:id="819539506">
      <w:bodyDiv w:val="1"/>
      <w:marLeft w:val="0"/>
      <w:marRight w:val="0"/>
      <w:marTop w:val="0"/>
      <w:marBottom w:val="0"/>
      <w:divBdr>
        <w:top w:val="none" w:sz="0" w:space="0" w:color="auto"/>
        <w:left w:val="none" w:sz="0" w:space="0" w:color="auto"/>
        <w:bottom w:val="none" w:sz="0" w:space="0" w:color="auto"/>
        <w:right w:val="none" w:sz="0" w:space="0" w:color="auto"/>
      </w:divBdr>
    </w:div>
    <w:div w:id="819612812">
      <w:bodyDiv w:val="1"/>
      <w:marLeft w:val="0"/>
      <w:marRight w:val="0"/>
      <w:marTop w:val="0"/>
      <w:marBottom w:val="0"/>
      <w:divBdr>
        <w:top w:val="none" w:sz="0" w:space="0" w:color="auto"/>
        <w:left w:val="none" w:sz="0" w:space="0" w:color="auto"/>
        <w:bottom w:val="none" w:sz="0" w:space="0" w:color="auto"/>
        <w:right w:val="none" w:sz="0" w:space="0" w:color="auto"/>
      </w:divBdr>
    </w:div>
    <w:div w:id="819617675">
      <w:bodyDiv w:val="1"/>
      <w:marLeft w:val="0"/>
      <w:marRight w:val="0"/>
      <w:marTop w:val="0"/>
      <w:marBottom w:val="0"/>
      <w:divBdr>
        <w:top w:val="none" w:sz="0" w:space="0" w:color="auto"/>
        <w:left w:val="none" w:sz="0" w:space="0" w:color="auto"/>
        <w:bottom w:val="none" w:sz="0" w:space="0" w:color="auto"/>
        <w:right w:val="none" w:sz="0" w:space="0" w:color="auto"/>
      </w:divBdr>
    </w:div>
    <w:div w:id="819659647">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89980">
      <w:bodyDiv w:val="1"/>
      <w:marLeft w:val="0"/>
      <w:marRight w:val="0"/>
      <w:marTop w:val="0"/>
      <w:marBottom w:val="0"/>
      <w:divBdr>
        <w:top w:val="none" w:sz="0" w:space="0" w:color="auto"/>
        <w:left w:val="none" w:sz="0" w:space="0" w:color="auto"/>
        <w:bottom w:val="none" w:sz="0" w:space="0" w:color="auto"/>
        <w:right w:val="none" w:sz="0" w:space="0" w:color="auto"/>
      </w:divBdr>
    </w:div>
    <w:div w:id="820578025">
      <w:bodyDiv w:val="1"/>
      <w:marLeft w:val="0"/>
      <w:marRight w:val="0"/>
      <w:marTop w:val="0"/>
      <w:marBottom w:val="0"/>
      <w:divBdr>
        <w:top w:val="none" w:sz="0" w:space="0" w:color="auto"/>
        <w:left w:val="none" w:sz="0" w:space="0" w:color="auto"/>
        <w:bottom w:val="none" w:sz="0" w:space="0" w:color="auto"/>
        <w:right w:val="none" w:sz="0" w:space="0" w:color="auto"/>
      </w:divBdr>
    </w:div>
    <w:div w:id="820804523">
      <w:bodyDiv w:val="1"/>
      <w:marLeft w:val="0"/>
      <w:marRight w:val="0"/>
      <w:marTop w:val="0"/>
      <w:marBottom w:val="0"/>
      <w:divBdr>
        <w:top w:val="none" w:sz="0" w:space="0" w:color="auto"/>
        <w:left w:val="none" w:sz="0" w:space="0" w:color="auto"/>
        <w:bottom w:val="none" w:sz="0" w:space="0" w:color="auto"/>
        <w:right w:val="none" w:sz="0" w:space="0" w:color="auto"/>
      </w:divBdr>
    </w:div>
    <w:div w:id="821000920">
      <w:bodyDiv w:val="1"/>
      <w:marLeft w:val="0"/>
      <w:marRight w:val="0"/>
      <w:marTop w:val="0"/>
      <w:marBottom w:val="0"/>
      <w:divBdr>
        <w:top w:val="none" w:sz="0" w:space="0" w:color="auto"/>
        <w:left w:val="none" w:sz="0" w:space="0" w:color="auto"/>
        <w:bottom w:val="none" w:sz="0" w:space="0" w:color="auto"/>
        <w:right w:val="none" w:sz="0" w:space="0" w:color="auto"/>
      </w:divBdr>
    </w:div>
    <w:div w:id="821312225">
      <w:bodyDiv w:val="1"/>
      <w:marLeft w:val="0"/>
      <w:marRight w:val="0"/>
      <w:marTop w:val="0"/>
      <w:marBottom w:val="0"/>
      <w:divBdr>
        <w:top w:val="none" w:sz="0" w:space="0" w:color="auto"/>
        <w:left w:val="none" w:sz="0" w:space="0" w:color="auto"/>
        <w:bottom w:val="none" w:sz="0" w:space="0" w:color="auto"/>
        <w:right w:val="none" w:sz="0" w:space="0" w:color="auto"/>
      </w:divBdr>
    </w:div>
    <w:div w:id="821581710">
      <w:bodyDiv w:val="1"/>
      <w:marLeft w:val="0"/>
      <w:marRight w:val="0"/>
      <w:marTop w:val="0"/>
      <w:marBottom w:val="0"/>
      <w:divBdr>
        <w:top w:val="none" w:sz="0" w:space="0" w:color="auto"/>
        <w:left w:val="none" w:sz="0" w:space="0" w:color="auto"/>
        <w:bottom w:val="none" w:sz="0" w:space="0" w:color="auto"/>
        <w:right w:val="none" w:sz="0" w:space="0" w:color="auto"/>
      </w:divBdr>
    </w:div>
    <w:div w:id="821853826">
      <w:bodyDiv w:val="1"/>
      <w:marLeft w:val="0"/>
      <w:marRight w:val="0"/>
      <w:marTop w:val="0"/>
      <w:marBottom w:val="0"/>
      <w:divBdr>
        <w:top w:val="none" w:sz="0" w:space="0" w:color="auto"/>
        <w:left w:val="none" w:sz="0" w:space="0" w:color="auto"/>
        <w:bottom w:val="none" w:sz="0" w:space="0" w:color="auto"/>
        <w:right w:val="none" w:sz="0" w:space="0" w:color="auto"/>
      </w:divBdr>
    </w:div>
    <w:div w:id="821893686">
      <w:bodyDiv w:val="1"/>
      <w:marLeft w:val="0"/>
      <w:marRight w:val="0"/>
      <w:marTop w:val="0"/>
      <w:marBottom w:val="0"/>
      <w:divBdr>
        <w:top w:val="none" w:sz="0" w:space="0" w:color="auto"/>
        <w:left w:val="none" w:sz="0" w:space="0" w:color="auto"/>
        <w:bottom w:val="none" w:sz="0" w:space="0" w:color="auto"/>
        <w:right w:val="none" w:sz="0" w:space="0" w:color="auto"/>
      </w:divBdr>
    </w:div>
    <w:div w:id="822045097">
      <w:bodyDiv w:val="1"/>
      <w:marLeft w:val="0"/>
      <w:marRight w:val="0"/>
      <w:marTop w:val="0"/>
      <w:marBottom w:val="0"/>
      <w:divBdr>
        <w:top w:val="none" w:sz="0" w:space="0" w:color="auto"/>
        <w:left w:val="none" w:sz="0" w:space="0" w:color="auto"/>
        <w:bottom w:val="none" w:sz="0" w:space="0" w:color="auto"/>
        <w:right w:val="none" w:sz="0" w:space="0" w:color="auto"/>
      </w:divBdr>
    </w:div>
    <w:div w:id="822046273">
      <w:bodyDiv w:val="1"/>
      <w:marLeft w:val="0"/>
      <w:marRight w:val="0"/>
      <w:marTop w:val="0"/>
      <w:marBottom w:val="0"/>
      <w:divBdr>
        <w:top w:val="none" w:sz="0" w:space="0" w:color="auto"/>
        <w:left w:val="none" w:sz="0" w:space="0" w:color="auto"/>
        <w:bottom w:val="none" w:sz="0" w:space="0" w:color="auto"/>
        <w:right w:val="none" w:sz="0" w:space="0" w:color="auto"/>
      </w:divBdr>
    </w:div>
    <w:div w:id="822115688">
      <w:bodyDiv w:val="1"/>
      <w:marLeft w:val="0"/>
      <w:marRight w:val="0"/>
      <w:marTop w:val="0"/>
      <w:marBottom w:val="0"/>
      <w:divBdr>
        <w:top w:val="none" w:sz="0" w:space="0" w:color="auto"/>
        <w:left w:val="none" w:sz="0" w:space="0" w:color="auto"/>
        <w:bottom w:val="none" w:sz="0" w:space="0" w:color="auto"/>
        <w:right w:val="none" w:sz="0" w:space="0" w:color="auto"/>
      </w:divBdr>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2161285">
      <w:bodyDiv w:val="1"/>
      <w:marLeft w:val="0"/>
      <w:marRight w:val="0"/>
      <w:marTop w:val="0"/>
      <w:marBottom w:val="0"/>
      <w:divBdr>
        <w:top w:val="none" w:sz="0" w:space="0" w:color="auto"/>
        <w:left w:val="none" w:sz="0" w:space="0" w:color="auto"/>
        <w:bottom w:val="none" w:sz="0" w:space="0" w:color="auto"/>
        <w:right w:val="none" w:sz="0" w:space="0" w:color="auto"/>
      </w:divBdr>
    </w:div>
    <w:div w:id="822353573">
      <w:bodyDiv w:val="1"/>
      <w:marLeft w:val="0"/>
      <w:marRight w:val="0"/>
      <w:marTop w:val="0"/>
      <w:marBottom w:val="0"/>
      <w:divBdr>
        <w:top w:val="none" w:sz="0" w:space="0" w:color="auto"/>
        <w:left w:val="none" w:sz="0" w:space="0" w:color="auto"/>
        <w:bottom w:val="none" w:sz="0" w:space="0" w:color="auto"/>
        <w:right w:val="none" w:sz="0" w:space="0" w:color="auto"/>
      </w:divBdr>
    </w:div>
    <w:div w:id="822354528">
      <w:bodyDiv w:val="1"/>
      <w:marLeft w:val="0"/>
      <w:marRight w:val="0"/>
      <w:marTop w:val="0"/>
      <w:marBottom w:val="0"/>
      <w:divBdr>
        <w:top w:val="none" w:sz="0" w:space="0" w:color="auto"/>
        <w:left w:val="none" w:sz="0" w:space="0" w:color="auto"/>
        <w:bottom w:val="none" w:sz="0" w:space="0" w:color="auto"/>
        <w:right w:val="none" w:sz="0" w:space="0" w:color="auto"/>
      </w:divBdr>
    </w:div>
    <w:div w:id="822547194">
      <w:bodyDiv w:val="1"/>
      <w:marLeft w:val="0"/>
      <w:marRight w:val="0"/>
      <w:marTop w:val="0"/>
      <w:marBottom w:val="0"/>
      <w:divBdr>
        <w:top w:val="none" w:sz="0" w:space="0" w:color="auto"/>
        <w:left w:val="none" w:sz="0" w:space="0" w:color="auto"/>
        <w:bottom w:val="none" w:sz="0" w:space="0" w:color="auto"/>
        <w:right w:val="none" w:sz="0" w:space="0" w:color="auto"/>
      </w:divBdr>
    </w:div>
    <w:div w:id="822619131">
      <w:bodyDiv w:val="1"/>
      <w:marLeft w:val="0"/>
      <w:marRight w:val="0"/>
      <w:marTop w:val="0"/>
      <w:marBottom w:val="0"/>
      <w:divBdr>
        <w:top w:val="none" w:sz="0" w:space="0" w:color="auto"/>
        <w:left w:val="none" w:sz="0" w:space="0" w:color="auto"/>
        <w:bottom w:val="none" w:sz="0" w:space="0" w:color="auto"/>
        <w:right w:val="none" w:sz="0" w:space="0" w:color="auto"/>
      </w:divBdr>
    </w:div>
    <w:div w:id="822623082">
      <w:bodyDiv w:val="1"/>
      <w:marLeft w:val="0"/>
      <w:marRight w:val="0"/>
      <w:marTop w:val="0"/>
      <w:marBottom w:val="0"/>
      <w:divBdr>
        <w:top w:val="none" w:sz="0" w:space="0" w:color="auto"/>
        <w:left w:val="none" w:sz="0" w:space="0" w:color="auto"/>
        <w:bottom w:val="none" w:sz="0" w:space="0" w:color="auto"/>
        <w:right w:val="none" w:sz="0" w:space="0" w:color="auto"/>
      </w:divBdr>
    </w:div>
    <w:div w:id="822702709">
      <w:bodyDiv w:val="1"/>
      <w:marLeft w:val="0"/>
      <w:marRight w:val="0"/>
      <w:marTop w:val="0"/>
      <w:marBottom w:val="0"/>
      <w:divBdr>
        <w:top w:val="none" w:sz="0" w:space="0" w:color="auto"/>
        <w:left w:val="none" w:sz="0" w:space="0" w:color="auto"/>
        <w:bottom w:val="none" w:sz="0" w:space="0" w:color="auto"/>
        <w:right w:val="none" w:sz="0" w:space="0" w:color="auto"/>
      </w:divBdr>
    </w:div>
    <w:div w:id="822745969">
      <w:bodyDiv w:val="1"/>
      <w:marLeft w:val="0"/>
      <w:marRight w:val="0"/>
      <w:marTop w:val="0"/>
      <w:marBottom w:val="0"/>
      <w:divBdr>
        <w:top w:val="none" w:sz="0" w:space="0" w:color="auto"/>
        <w:left w:val="none" w:sz="0" w:space="0" w:color="auto"/>
        <w:bottom w:val="none" w:sz="0" w:space="0" w:color="auto"/>
        <w:right w:val="none" w:sz="0" w:space="0" w:color="auto"/>
      </w:divBdr>
    </w:div>
    <w:div w:id="823007042">
      <w:bodyDiv w:val="1"/>
      <w:marLeft w:val="0"/>
      <w:marRight w:val="0"/>
      <w:marTop w:val="0"/>
      <w:marBottom w:val="0"/>
      <w:divBdr>
        <w:top w:val="none" w:sz="0" w:space="0" w:color="auto"/>
        <w:left w:val="none" w:sz="0" w:space="0" w:color="auto"/>
        <w:bottom w:val="none" w:sz="0" w:space="0" w:color="auto"/>
        <w:right w:val="none" w:sz="0" w:space="0" w:color="auto"/>
      </w:divBdr>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3085179">
      <w:bodyDiv w:val="1"/>
      <w:marLeft w:val="0"/>
      <w:marRight w:val="0"/>
      <w:marTop w:val="0"/>
      <w:marBottom w:val="0"/>
      <w:divBdr>
        <w:top w:val="none" w:sz="0" w:space="0" w:color="auto"/>
        <w:left w:val="none" w:sz="0" w:space="0" w:color="auto"/>
        <w:bottom w:val="none" w:sz="0" w:space="0" w:color="auto"/>
        <w:right w:val="none" w:sz="0" w:space="0" w:color="auto"/>
      </w:divBdr>
    </w:div>
    <w:div w:id="823542661">
      <w:bodyDiv w:val="1"/>
      <w:marLeft w:val="0"/>
      <w:marRight w:val="0"/>
      <w:marTop w:val="0"/>
      <w:marBottom w:val="0"/>
      <w:divBdr>
        <w:top w:val="none" w:sz="0" w:space="0" w:color="auto"/>
        <w:left w:val="none" w:sz="0" w:space="0" w:color="auto"/>
        <w:bottom w:val="none" w:sz="0" w:space="0" w:color="auto"/>
        <w:right w:val="none" w:sz="0" w:space="0" w:color="auto"/>
      </w:divBdr>
    </w:div>
    <w:div w:id="823547283">
      <w:bodyDiv w:val="1"/>
      <w:marLeft w:val="0"/>
      <w:marRight w:val="0"/>
      <w:marTop w:val="0"/>
      <w:marBottom w:val="0"/>
      <w:divBdr>
        <w:top w:val="none" w:sz="0" w:space="0" w:color="auto"/>
        <w:left w:val="none" w:sz="0" w:space="0" w:color="auto"/>
        <w:bottom w:val="none" w:sz="0" w:space="0" w:color="auto"/>
        <w:right w:val="none" w:sz="0" w:space="0" w:color="auto"/>
      </w:divBdr>
    </w:div>
    <w:div w:id="823813140">
      <w:bodyDiv w:val="1"/>
      <w:marLeft w:val="0"/>
      <w:marRight w:val="0"/>
      <w:marTop w:val="0"/>
      <w:marBottom w:val="0"/>
      <w:divBdr>
        <w:top w:val="none" w:sz="0" w:space="0" w:color="auto"/>
        <w:left w:val="none" w:sz="0" w:space="0" w:color="auto"/>
        <w:bottom w:val="none" w:sz="0" w:space="0" w:color="auto"/>
        <w:right w:val="none" w:sz="0" w:space="0" w:color="auto"/>
      </w:divBdr>
    </w:div>
    <w:div w:id="823815799">
      <w:bodyDiv w:val="1"/>
      <w:marLeft w:val="0"/>
      <w:marRight w:val="0"/>
      <w:marTop w:val="0"/>
      <w:marBottom w:val="0"/>
      <w:divBdr>
        <w:top w:val="none" w:sz="0" w:space="0" w:color="auto"/>
        <w:left w:val="none" w:sz="0" w:space="0" w:color="auto"/>
        <w:bottom w:val="none" w:sz="0" w:space="0" w:color="auto"/>
        <w:right w:val="none" w:sz="0" w:space="0" w:color="auto"/>
      </w:divBdr>
    </w:div>
    <w:div w:id="823937059">
      <w:bodyDiv w:val="1"/>
      <w:marLeft w:val="0"/>
      <w:marRight w:val="0"/>
      <w:marTop w:val="0"/>
      <w:marBottom w:val="0"/>
      <w:divBdr>
        <w:top w:val="none" w:sz="0" w:space="0" w:color="auto"/>
        <w:left w:val="none" w:sz="0" w:space="0" w:color="auto"/>
        <w:bottom w:val="none" w:sz="0" w:space="0" w:color="auto"/>
        <w:right w:val="none" w:sz="0" w:space="0" w:color="auto"/>
      </w:divBdr>
    </w:div>
    <w:div w:id="824010683">
      <w:bodyDiv w:val="1"/>
      <w:marLeft w:val="0"/>
      <w:marRight w:val="0"/>
      <w:marTop w:val="0"/>
      <w:marBottom w:val="0"/>
      <w:divBdr>
        <w:top w:val="none" w:sz="0" w:space="0" w:color="auto"/>
        <w:left w:val="none" w:sz="0" w:space="0" w:color="auto"/>
        <w:bottom w:val="none" w:sz="0" w:space="0" w:color="auto"/>
        <w:right w:val="none" w:sz="0" w:space="0" w:color="auto"/>
      </w:divBdr>
    </w:div>
    <w:div w:id="824056441">
      <w:bodyDiv w:val="1"/>
      <w:marLeft w:val="0"/>
      <w:marRight w:val="0"/>
      <w:marTop w:val="0"/>
      <w:marBottom w:val="0"/>
      <w:divBdr>
        <w:top w:val="none" w:sz="0" w:space="0" w:color="auto"/>
        <w:left w:val="none" w:sz="0" w:space="0" w:color="auto"/>
        <w:bottom w:val="none" w:sz="0" w:space="0" w:color="auto"/>
        <w:right w:val="none" w:sz="0" w:space="0" w:color="auto"/>
      </w:divBdr>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396271">
      <w:bodyDiv w:val="1"/>
      <w:marLeft w:val="0"/>
      <w:marRight w:val="0"/>
      <w:marTop w:val="0"/>
      <w:marBottom w:val="0"/>
      <w:divBdr>
        <w:top w:val="none" w:sz="0" w:space="0" w:color="auto"/>
        <w:left w:val="none" w:sz="0" w:space="0" w:color="auto"/>
        <w:bottom w:val="none" w:sz="0" w:space="0" w:color="auto"/>
        <w:right w:val="none" w:sz="0" w:space="0" w:color="auto"/>
      </w:divBdr>
    </w:div>
    <w:div w:id="824933737">
      <w:bodyDiv w:val="1"/>
      <w:marLeft w:val="0"/>
      <w:marRight w:val="0"/>
      <w:marTop w:val="0"/>
      <w:marBottom w:val="0"/>
      <w:divBdr>
        <w:top w:val="none" w:sz="0" w:space="0" w:color="auto"/>
        <w:left w:val="none" w:sz="0" w:space="0" w:color="auto"/>
        <w:bottom w:val="none" w:sz="0" w:space="0" w:color="auto"/>
        <w:right w:val="none" w:sz="0" w:space="0" w:color="auto"/>
      </w:divBdr>
    </w:div>
    <w:div w:id="825049090">
      <w:bodyDiv w:val="1"/>
      <w:marLeft w:val="0"/>
      <w:marRight w:val="0"/>
      <w:marTop w:val="0"/>
      <w:marBottom w:val="0"/>
      <w:divBdr>
        <w:top w:val="none" w:sz="0" w:space="0" w:color="auto"/>
        <w:left w:val="none" w:sz="0" w:space="0" w:color="auto"/>
        <w:bottom w:val="none" w:sz="0" w:space="0" w:color="auto"/>
        <w:right w:val="none" w:sz="0" w:space="0" w:color="auto"/>
      </w:divBdr>
    </w:div>
    <w:div w:id="825241284">
      <w:bodyDiv w:val="1"/>
      <w:marLeft w:val="0"/>
      <w:marRight w:val="0"/>
      <w:marTop w:val="0"/>
      <w:marBottom w:val="0"/>
      <w:divBdr>
        <w:top w:val="none" w:sz="0" w:space="0" w:color="auto"/>
        <w:left w:val="none" w:sz="0" w:space="0" w:color="auto"/>
        <w:bottom w:val="none" w:sz="0" w:space="0" w:color="auto"/>
        <w:right w:val="none" w:sz="0" w:space="0" w:color="auto"/>
      </w:divBdr>
    </w:div>
    <w:div w:id="825785820">
      <w:bodyDiv w:val="1"/>
      <w:marLeft w:val="0"/>
      <w:marRight w:val="0"/>
      <w:marTop w:val="0"/>
      <w:marBottom w:val="0"/>
      <w:divBdr>
        <w:top w:val="none" w:sz="0" w:space="0" w:color="auto"/>
        <w:left w:val="none" w:sz="0" w:space="0" w:color="auto"/>
        <w:bottom w:val="none" w:sz="0" w:space="0" w:color="auto"/>
        <w:right w:val="none" w:sz="0" w:space="0" w:color="auto"/>
      </w:divBdr>
    </w:div>
    <w:div w:id="825970313">
      <w:bodyDiv w:val="1"/>
      <w:marLeft w:val="0"/>
      <w:marRight w:val="0"/>
      <w:marTop w:val="0"/>
      <w:marBottom w:val="0"/>
      <w:divBdr>
        <w:top w:val="none" w:sz="0" w:space="0" w:color="auto"/>
        <w:left w:val="none" w:sz="0" w:space="0" w:color="auto"/>
        <w:bottom w:val="none" w:sz="0" w:space="0" w:color="auto"/>
        <w:right w:val="none" w:sz="0" w:space="0" w:color="auto"/>
      </w:divBdr>
    </w:div>
    <w:div w:id="825976192">
      <w:bodyDiv w:val="1"/>
      <w:marLeft w:val="0"/>
      <w:marRight w:val="0"/>
      <w:marTop w:val="0"/>
      <w:marBottom w:val="0"/>
      <w:divBdr>
        <w:top w:val="none" w:sz="0" w:space="0" w:color="auto"/>
        <w:left w:val="none" w:sz="0" w:space="0" w:color="auto"/>
        <w:bottom w:val="none" w:sz="0" w:space="0" w:color="auto"/>
        <w:right w:val="none" w:sz="0" w:space="0" w:color="auto"/>
      </w:divBdr>
    </w:div>
    <w:div w:id="826016052">
      <w:bodyDiv w:val="1"/>
      <w:marLeft w:val="0"/>
      <w:marRight w:val="0"/>
      <w:marTop w:val="0"/>
      <w:marBottom w:val="0"/>
      <w:divBdr>
        <w:top w:val="none" w:sz="0" w:space="0" w:color="auto"/>
        <w:left w:val="none" w:sz="0" w:space="0" w:color="auto"/>
        <w:bottom w:val="none" w:sz="0" w:space="0" w:color="auto"/>
        <w:right w:val="none" w:sz="0" w:space="0" w:color="auto"/>
      </w:divBdr>
    </w:div>
    <w:div w:id="826283235">
      <w:bodyDiv w:val="1"/>
      <w:marLeft w:val="0"/>
      <w:marRight w:val="0"/>
      <w:marTop w:val="0"/>
      <w:marBottom w:val="0"/>
      <w:divBdr>
        <w:top w:val="none" w:sz="0" w:space="0" w:color="auto"/>
        <w:left w:val="none" w:sz="0" w:space="0" w:color="auto"/>
        <w:bottom w:val="none" w:sz="0" w:space="0" w:color="auto"/>
        <w:right w:val="none" w:sz="0" w:space="0" w:color="auto"/>
      </w:divBdr>
    </w:div>
    <w:div w:id="826288475">
      <w:bodyDiv w:val="1"/>
      <w:marLeft w:val="0"/>
      <w:marRight w:val="0"/>
      <w:marTop w:val="0"/>
      <w:marBottom w:val="0"/>
      <w:divBdr>
        <w:top w:val="none" w:sz="0" w:space="0" w:color="auto"/>
        <w:left w:val="none" w:sz="0" w:space="0" w:color="auto"/>
        <w:bottom w:val="none" w:sz="0" w:space="0" w:color="auto"/>
        <w:right w:val="none" w:sz="0" w:space="0" w:color="auto"/>
      </w:divBdr>
    </w:div>
    <w:div w:id="826365925">
      <w:bodyDiv w:val="1"/>
      <w:marLeft w:val="0"/>
      <w:marRight w:val="0"/>
      <w:marTop w:val="0"/>
      <w:marBottom w:val="0"/>
      <w:divBdr>
        <w:top w:val="none" w:sz="0" w:space="0" w:color="auto"/>
        <w:left w:val="none" w:sz="0" w:space="0" w:color="auto"/>
        <w:bottom w:val="none" w:sz="0" w:space="0" w:color="auto"/>
        <w:right w:val="none" w:sz="0" w:space="0" w:color="auto"/>
      </w:divBdr>
    </w:div>
    <w:div w:id="826436945">
      <w:bodyDiv w:val="1"/>
      <w:marLeft w:val="0"/>
      <w:marRight w:val="0"/>
      <w:marTop w:val="0"/>
      <w:marBottom w:val="0"/>
      <w:divBdr>
        <w:top w:val="none" w:sz="0" w:space="0" w:color="auto"/>
        <w:left w:val="none" w:sz="0" w:space="0" w:color="auto"/>
        <w:bottom w:val="none" w:sz="0" w:space="0" w:color="auto"/>
        <w:right w:val="none" w:sz="0" w:space="0" w:color="auto"/>
      </w:divBdr>
    </w:div>
    <w:div w:id="826440569">
      <w:bodyDiv w:val="1"/>
      <w:marLeft w:val="0"/>
      <w:marRight w:val="0"/>
      <w:marTop w:val="0"/>
      <w:marBottom w:val="0"/>
      <w:divBdr>
        <w:top w:val="none" w:sz="0" w:space="0" w:color="auto"/>
        <w:left w:val="none" w:sz="0" w:space="0" w:color="auto"/>
        <w:bottom w:val="none" w:sz="0" w:space="0" w:color="auto"/>
        <w:right w:val="none" w:sz="0" w:space="0" w:color="auto"/>
      </w:divBdr>
    </w:div>
    <w:div w:id="826440847">
      <w:bodyDiv w:val="1"/>
      <w:marLeft w:val="0"/>
      <w:marRight w:val="0"/>
      <w:marTop w:val="0"/>
      <w:marBottom w:val="0"/>
      <w:divBdr>
        <w:top w:val="none" w:sz="0" w:space="0" w:color="auto"/>
        <w:left w:val="none" w:sz="0" w:space="0" w:color="auto"/>
        <w:bottom w:val="none" w:sz="0" w:space="0" w:color="auto"/>
        <w:right w:val="none" w:sz="0" w:space="0" w:color="auto"/>
      </w:divBdr>
    </w:div>
    <w:div w:id="826551047">
      <w:bodyDiv w:val="1"/>
      <w:marLeft w:val="0"/>
      <w:marRight w:val="0"/>
      <w:marTop w:val="0"/>
      <w:marBottom w:val="0"/>
      <w:divBdr>
        <w:top w:val="none" w:sz="0" w:space="0" w:color="auto"/>
        <w:left w:val="none" w:sz="0" w:space="0" w:color="auto"/>
        <w:bottom w:val="none" w:sz="0" w:space="0" w:color="auto"/>
        <w:right w:val="none" w:sz="0" w:space="0" w:color="auto"/>
      </w:divBdr>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4949">
      <w:bodyDiv w:val="1"/>
      <w:marLeft w:val="0"/>
      <w:marRight w:val="0"/>
      <w:marTop w:val="0"/>
      <w:marBottom w:val="0"/>
      <w:divBdr>
        <w:top w:val="none" w:sz="0" w:space="0" w:color="auto"/>
        <w:left w:val="none" w:sz="0" w:space="0" w:color="auto"/>
        <w:bottom w:val="none" w:sz="0" w:space="0" w:color="auto"/>
        <w:right w:val="none" w:sz="0" w:space="0" w:color="auto"/>
      </w:divBdr>
    </w:div>
    <w:div w:id="827358602">
      <w:bodyDiv w:val="1"/>
      <w:marLeft w:val="0"/>
      <w:marRight w:val="0"/>
      <w:marTop w:val="0"/>
      <w:marBottom w:val="0"/>
      <w:divBdr>
        <w:top w:val="none" w:sz="0" w:space="0" w:color="auto"/>
        <w:left w:val="none" w:sz="0" w:space="0" w:color="auto"/>
        <w:bottom w:val="none" w:sz="0" w:space="0" w:color="auto"/>
        <w:right w:val="none" w:sz="0" w:space="0" w:color="auto"/>
      </w:divBdr>
    </w:div>
    <w:div w:id="827479110">
      <w:bodyDiv w:val="1"/>
      <w:marLeft w:val="0"/>
      <w:marRight w:val="0"/>
      <w:marTop w:val="0"/>
      <w:marBottom w:val="0"/>
      <w:divBdr>
        <w:top w:val="none" w:sz="0" w:space="0" w:color="auto"/>
        <w:left w:val="none" w:sz="0" w:space="0" w:color="auto"/>
        <w:bottom w:val="none" w:sz="0" w:space="0" w:color="auto"/>
        <w:right w:val="none" w:sz="0" w:space="0" w:color="auto"/>
      </w:divBdr>
    </w:div>
    <w:div w:id="827482163">
      <w:bodyDiv w:val="1"/>
      <w:marLeft w:val="0"/>
      <w:marRight w:val="0"/>
      <w:marTop w:val="0"/>
      <w:marBottom w:val="0"/>
      <w:divBdr>
        <w:top w:val="none" w:sz="0" w:space="0" w:color="auto"/>
        <w:left w:val="none" w:sz="0" w:space="0" w:color="auto"/>
        <w:bottom w:val="none" w:sz="0" w:space="0" w:color="auto"/>
        <w:right w:val="none" w:sz="0" w:space="0" w:color="auto"/>
      </w:divBdr>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599897">
      <w:bodyDiv w:val="1"/>
      <w:marLeft w:val="0"/>
      <w:marRight w:val="0"/>
      <w:marTop w:val="0"/>
      <w:marBottom w:val="0"/>
      <w:divBdr>
        <w:top w:val="none" w:sz="0" w:space="0" w:color="auto"/>
        <w:left w:val="none" w:sz="0" w:space="0" w:color="auto"/>
        <w:bottom w:val="none" w:sz="0" w:space="0" w:color="auto"/>
        <w:right w:val="none" w:sz="0" w:space="0" w:color="auto"/>
      </w:divBdr>
    </w:div>
    <w:div w:id="827743809">
      <w:bodyDiv w:val="1"/>
      <w:marLeft w:val="0"/>
      <w:marRight w:val="0"/>
      <w:marTop w:val="0"/>
      <w:marBottom w:val="0"/>
      <w:divBdr>
        <w:top w:val="none" w:sz="0" w:space="0" w:color="auto"/>
        <w:left w:val="none" w:sz="0" w:space="0" w:color="auto"/>
        <w:bottom w:val="none" w:sz="0" w:space="0" w:color="auto"/>
        <w:right w:val="none" w:sz="0" w:space="0" w:color="auto"/>
      </w:divBdr>
    </w:div>
    <w:div w:id="827746679">
      <w:bodyDiv w:val="1"/>
      <w:marLeft w:val="0"/>
      <w:marRight w:val="0"/>
      <w:marTop w:val="0"/>
      <w:marBottom w:val="0"/>
      <w:divBdr>
        <w:top w:val="none" w:sz="0" w:space="0" w:color="auto"/>
        <w:left w:val="none" w:sz="0" w:space="0" w:color="auto"/>
        <w:bottom w:val="none" w:sz="0" w:space="0" w:color="auto"/>
        <w:right w:val="none" w:sz="0" w:space="0" w:color="auto"/>
      </w:divBdr>
    </w:div>
    <w:div w:id="827863968">
      <w:bodyDiv w:val="1"/>
      <w:marLeft w:val="0"/>
      <w:marRight w:val="0"/>
      <w:marTop w:val="0"/>
      <w:marBottom w:val="0"/>
      <w:divBdr>
        <w:top w:val="none" w:sz="0" w:space="0" w:color="auto"/>
        <w:left w:val="none" w:sz="0" w:space="0" w:color="auto"/>
        <w:bottom w:val="none" w:sz="0" w:space="0" w:color="auto"/>
        <w:right w:val="none" w:sz="0" w:space="0" w:color="auto"/>
      </w:divBdr>
    </w:div>
    <w:div w:id="827983822">
      <w:bodyDiv w:val="1"/>
      <w:marLeft w:val="0"/>
      <w:marRight w:val="0"/>
      <w:marTop w:val="0"/>
      <w:marBottom w:val="0"/>
      <w:divBdr>
        <w:top w:val="none" w:sz="0" w:space="0" w:color="auto"/>
        <w:left w:val="none" w:sz="0" w:space="0" w:color="auto"/>
        <w:bottom w:val="none" w:sz="0" w:space="0" w:color="auto"/>
        <w:right w:val="none" w:sz="0" w:space="0" w:color="auto"/>
      </w:divBdr>
    </w:div>
    <w:div w:id="828060735">
      <w:bodyDiv w:val="1"/>
      <w:marLeft w:val="0"/>
      <w:marRight w:val="0"/>
      <w:marTop w:val="0"/>
      <w:marBottom w:val="0"/>
      <w:divBdr>
        <w:top w:val="none" w:sz="0" w:space="0" w:color="auto"/>
        <w:left w:val="none" w:sz="0" w:space="0" w:color="auto"/>
        <w:bottom w:val="none" w:sz="0" w:space="0" w:color="auto"/>
        <w:right w:val="none" w:sz="0" w:space="0" w:color="auto"/>
      </w:divBdr>
    </w:div>
    <w:div w:id="828399701">
      <w:bodyDiv w:val="1"/>
      <w:marLeft w:val="0"/>
      <w:marRight w:val="0"/>
      <w:marTop w:val="0"/>
      <w:marBottom w:val="0"/>
      <w:divBdr>
        <w:top w:val="none" w:sz="0" w:space="0" w:color="auto"/>
        <w:left w:val="none" w:sz="0" w:space="0" w:color="auto"/>
        <w:bottom w:val="none" w:sz="0" w:space="0" w:color="auto"/>
        <w:right w:val="none" w:sz="0" w:space="0" w:color="auto"/>
      </w:divBdr>
    </w:div>
    <w:div w:id="828447236">
      <w:bodyDiv w:val="1"/>
      <w:marLeft w:val="0"/>
      <w:marRight w:val="0"/>
      <w:marTop w:val="0"/>
      <w:marBottom w:val="0"/>
      <w:divBdr>
        <w:top w:val="none" w:sz="0" w:space="0" w:color="auto"/>
        <w:left w:val="none" w:sz="0" w:space="0" w:color="auto"/>
        <w:bottom w:val="none" w:sz="0" w:space="0" w:color="auto"/>
        <w:right w:val="none" w:sz="0" w:space="0" w:color="auto"/>
      </w:divBdr>
    </w:div>
    <w:div w:id="828637739">
      <w:bodyDiv w:val="1"/>
      <w:marLeft w:val="0"/>
      <w:marRight w:val="0"/>
      <w:marTop w:val="0"/>
      <w:marBottom w:val="0"/>
      <w:divBdr>
        <w:top w:val="none" w:sz="0" w:space="0" w:color="auto"/>
        <w:left w:val="none" w:sz="0" w:space="0" w:color="auto"/>
        <w:bottom w:val="none" w:sz="0" w:space="0" w:color="auto"/>
        <w:right w:val="none" w:sz="0" w:space="0" w:color="auto"/>
      </w:divBdr>
    </w:div>
    <w:div w:id="828667607">
      <w:bodyDiv w:val="1"/>
      <w:marLeft w:val="0"/>
      <w:marRight w:val="0"/>
      <w:marTop w:val="0"/>
      <w:marBottom w:val="0"/>
      <w:divBdr>
        <w:top w:val="none" w:sz="0" w:space="0" w:color="auto"/>
        <w:left w:val="none" w:sz="0" w:space="0" w:color="auto"/>
        <w:bottom w:val="none" w:sz="0" w:space="0" w:color="auto"/>
        <w:right w:val="none" w:sz="0" w:space="0" w:color="auto"/>
      </w:divBdr>
    </w:div>
    <w:div w:id="828715693">
      <w:bodyDiv w:val="1"/>
      <w:marLeft w:val="0"/>
      <w:marRight w:val="0"/>
      <w:marTop w:val="0"/>
      <w:marBottom w:val="0"/>
      <w:divBdr>
        <w:top w:val="none" w:sz="0" w:space="0" w:color="auto"/>
        <w:left w:val="none" w:sz="0" w:space="0" w:color="auto"/>
        <w:bottom w:val="none" w:sz="0" w:space="0" w:color="auto"/>
        <w:right w:val="none" w:sz="0" w:space="0" w:color="auto"/>
      </w:divBdr>
    </w:div>
    <w:div w:id="828794130">
      <w:bodyDiv w:val="1"/>
      <w:marLeft w:val="0"/>
      <w:marRight w:val="0"/>
      <w:marTop w:val="0"/>
      <w:marBottom w:val="0"/>
      <w:divBdr>
        <w:top w:val="none" w:sz="0" w:space="0" w:color="auto"/>
        <w:left w:val="none" w:sz="0" w:space="0" w:color="auto"/>
        <w:bottom w:val="none" w:sz="0" w:space="0" w:color="auto"/>
        <w:right w:val="none" w:sz="0" w:space="0" w:color="auto"/>
      </w:divBdr>
    </w:div>
    <w:div w:id="828866023">
      <w:bodyDiv w:val="1"/>
      <w:marLeft w:val="0"/>
      <w:marRight w:val="0"/>
      <w:marTop w:val="0"/>
      <w:marBottom w:val="0"/>
      <w:divBdr>
        <w:top w:val="none" w:sz="0" w:space="0" w:color="auto"/>
        <w:left w:val="none" w:sz="0" w:space="0" w:color="auto"/>
        <w:bottom w:val="none" w:sz="0" w:space="0" w:color="auto"/>
        <w:right w:val="none" w:sz="0" w:space="0" w:color="auto"/>
      </w:divBdr>
    </w:div>
    <w:div w:id="828985918">
      <w:bodyDiv w:val="1"/>
      <w:marLeft w:val="0"/>
      <w:marRight w:val="0"/>
      <w:marTop w:val="0"/>
      <w:marBottom w:val="0"/>
      <w:divBdr>
        <w:top w:val="none" w:sz="0" w:space="0" w:color="auto"/>
        <w:left w:val="none" w:sz="0" w:space="0" w:color="auto"/>
        <w:bottom w:val="none" w:sz="0" w:space="0" w:color="auto"/>
        <w:right w:val="none" w:sz="0" w:space="0" w:color="auto"/>
      </w:divBdr>
    </w:div>
    <w:div w:id="829058304">
      <w:bodyDiv w:val="1"/>
      <w:marLeft w:val="0"/>
      <w:marRight w:val="0"/>
      <w:marTop w:val="0"/>
      <w:marBottom w:val="0"/>
      <w:divBdr>
        <w:top w:val="none" w:sz="0" w:space="0" w:color="auto"/>
        <w:left w:val="none" w:sz="0" w:space="0" w:color="auto"/>
        <w:bottom w:val="none" w:sz="0" w:space="0" w:color="auto"/>
        <w:right w:val="none" w:sz="0" w:space="0" w:color="auto"/>
      </w:divBdr>
    </w:div>
    <w:div w:id="829293837">
      <w:bodyDiv w:val="1"/>
      <w:marLeft w:val="0"/>
      <w:marRight w:val="0"/>
      <w:marTop w:val="0"/>
      <w:marBottom w:val="0"/>
      <w:divBdr>
        <w:top w:val="none" w:sz="0" w:space="0" w:color="auto"/>
        <w:left w:val="none" w:sz="0" w:space="0" w:color="auto"/>
        <w:bottom w:val="none" w:sz="0" w:space="0" w:color="auto"/>
        <w:right w:val="none" w:sz="0" w:space="0" w:color="auto"/>
      </w:divBdr>
    </w:div>
    <w:div w:id="829369785">
      <w:bodyDiv w:val="1"/>
      <w:marLeft w:val="0"/>
      <w:marRight w:val="0"/>
      <w:marTop w:val="0"/>
      <w:marBottom w:val="0"/>
      <w:divBdr>
        <w:top w:val="none" w:sz="0" w:space="0" w:color="auto"/>
        <w:left w:val="none" w:sz="0" w:space="0" w:color="auto"/>
        <w:bottom w:val="none" w:sz="0" w:space="0" w:color="auto"/>
        <w:right w:val="none" w:sz="0" w:space="0" w:color="auto"/>
      </w:divBdr>
    </w:div>
    <w:div w:id="829563403">
      <w:bodyDiv w:val="1"/>
      <w:marLeft w:val="0"/>
      <w:marRight w:val="0"/>
      <w:marTop w:val="0"/>
      <w:marBottom w:val="0"/>
      <w:divBdr>
        <w:top w:val="none" w:sz="0" w:space="0" w:color="auto"/>
        <w:left w:val="none" w:sz="0" w:space="0" w:color="auto"/>
        <w:bottom w:val="none" w:sz="0" w:space="0" w:color="auto"/>
        <w:right w:val="none" w:sz="0" w:space="0" w:color="auto"/>
      </w:divBdr>
    </w:div>
    <w:div w:id="829566311">
      <w:bodyDiv w:val="1"/>
      <w:marLeft w:val="0"/>
      <w:marRight w:val="0"/>
      <w:marTop w:val="0"/>
      <w:marBottom w:val="0"/>
      <w:divBdr>
        <w:top w:val="none" w:sz="0" w:space="0" w:color="auto"/>
        <w:left w:val="none" w:sz="0" w:space="0" w:color="auto"/>
        <w:bottom w:val="none" w:sz="0" w:space="0" w:color="auto"/>
        <w:right w:val="none" w:sz="0" w:space="0" w:color="auto"/>
      </w:divBdr>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74787">
      <w:bodyDiv w:val="1"/>
      <w:marLeft w:val="0"/>
      <w:marRight w:val="0"/>
      <w:marTop w:val="0"/>
      <w:marBottom w:val="0"/>
      <w:divBdr>
        <w:top w:val="none" w:sz="0" w:space="0" w:color="auto"/>
        <w:left w:val="none" w:sz="0" w:space="0" w:color="auto"/>
        <w:bottom w:val="none" w:sz="0" w:space="0" w:color="auto"/>
        <w:right w:val="none" w:sz="0" w:space="0" w:color="auto"/>
      </w:divBdr>
    </w:div>
    <w:div w:id="830213669">
      <w:bodyDiv w:val="1"/>
      <w:marLeft w:val="0"/>
      <w:marRight w:val="0"/>
      <w:marTop w:val="0"/>
      <w:marBottom w:val="0"/>
      <w:divBdr>
        <w:top w:val="none" w:sz="0" w:space="0" w:color="auto"/>
        <w:left w:val="none" w:sz="0" w:space="0" w:color="auto"/>
        <w:bottom w:val="none" w:sz="0" w:space="0" w:color="auto"/>
        <w:right w:val="none" w:sz="0" w:space="0" w:color="auto"/>
      </w:divBdr>
    </w:div>
    <w:div w:id="830220484">
      <w:bodyDiv w:val="1"/>
      <w:marLeft w:val="0"/>
      <w:marRight w:val="0"/>
      <w:marTop w:val="0"/>
      <w:marBottom w:val="0"/>
      <w:divBdr>
        <w:top w:val="none" w:sz="0" w:space="0" w:color="auto"/>
        <w:left w:val="none" w:sz="0" w:space="0" w:color="auto"/>
        <w:bottom w:val="none" w:sz="0" w:space="0" w:color="auto"/>
        <w:right w:val="none" w:sz="0" w:space="0" w:color="auto"/>
      </w:divBdr>
    </w:div>
    <w:div w:id="830490799">
      <w:bodyDiv w:val="1"/>
      <w:marLeft w:val="0"/>
      <w:marRight w:val="0"/>
      <w:marTop w:val="0"/>
      <w:marBottom w:val="0"/>
      <w:divBdr>
        <w:top w:val="none" w:sz="0" w:space="0" w:color="auto"/>
        <w:left w:val="none" w:sz="0" w:space="0" w:color="auto"/>
        <w:bottom w:val="none" w:sz="0" w:space="0" w:color="auto"/>
        <w:right w:val="none" w:sz="0" w:space="0" w:color="auto"/>
      </w:divBdr>
    </w:div>
    <w:div w:id="830560047">
      <w:bodyDiv w:val="1"/>
      <w:marLeft w:val="0"/>
      <w:marRight w:val="0"/>
      <w:marTop w:val="0"/>
      <w:marBottom w:val="0"/>
      <w:divBdr>
        <w:top w:val="none" w:sz="0" w:space="0" w:color="auto"/>
        <w:left w:val="none" w:sz="0" w:space="0" w:color="auto"/>
        <w:bottom w:val="none" w:sz="0" w:space="0" w:color="auto"/>
        <w:right w:val="none" w:sz="0" w:space="0" w:color="auto"/>
      </w:divBdr>
    </w:div>
    <w:div w:id="830633178">
      <w:bodyDiv w:val="1"/>
      <w:marLeft w:val="0"/>
      <w:marRight w:val="0"/>
      <w:marTop w:val="0"/>
      <w:marBottom w:val="0"/>
      <w:divBdr>
        <w:top w:val="none" w:sz="0" w:space="0" w:color="auto"/>
        <w:left w:val="none" w:sz="0" w:space="0" w:color="auto"/>
        <w:bottom w:val="none" w:sz="0" w:space="0" w:color="auto"/>
        <w:right w:val="none" w:sz="0" w:space="0" w:color="auto"/>
      </w:divBdr>
    </w:div>
    <w:div w:id="830634406">
      <w:bodyDiv w:val="1"/>
      <w:marLeft w:val="0"/>
      <w:marRight w:val="0"/>
      <w:marTop w:val="0"/>
      <w:marBottom w:val="0"/>
      <w:divBdr>
        <w:top w:val="none" w:sz="0" w:space="0" w:color="auto"/>
        <w:left w:val="none" w:sz="0" w:space="0" w:color="auto"/>
        <w:bottom w:val="none" w:sz="0" w:space="0" w:color="auto"/>
        <w:right w:val="none" w:sz="0" w:space="0" w:color="auto"/>
      </w:divBdr>
    </w:div>
    <w:div w:id="830684671">
      <w:bodyDiv w:val="1"/>
      <w:marLeft w:val="0"/>
      <w:marRight w:val="0"/>
      <w:marTop w:val="0"/>
      <w:marBottom w:val="0"/>
      <w:divBdr>
        <w:top w:val="none" w:sz="0" w:space="0" w:color="auto"/>
        <w:left w:val="none" w:sz="0" w:space="0" w:color="auto"/>
        <w:bottom w:val="none" w:sz="0" w:space="0" w:color="auto"/>
        <w:right w:val="none" w:sz="0" w:space="0" w:color="auto"/>
      </w:divBdr>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0759398">
      <w:bodyDiv w:val="1"/>
      <w:marLeft w:val="0"/>
      <w:marRight w:val="0"/>
      <w:marTop w:val="0"/>
      <w:marBottom w:val="0"/>
      <w:divBdr>
        <w:top w:val="none" w:sz="0" w:space="0" w:color="auto"/>
        <w:left w:val="none" w:sz="0" w:space="0" w:color="auto"/>
        <w:bottom w:val="none" w:sz="0" w:space="0" w:color="auto"/>
        <w:right w:val="none" w:sz="0" w:space="0" w:color="auto"/>
      </w:divBdr>
    </w:div>
    <w:div w:id="830827020">
      <w:bodyDiv w:val="1"/>
      <w:marLeft w:val="0"/>
      <w:marRight w:val="0"/>
      <w:marTop w:val="0"/>
      <w:marBottom w:val="0"/>
      <w:divBdr>
        <w:top w:val="none" w:sz="0" w:space="0" w:color="auto"/>
        <w:left w:val="none" w:sz="0" w:space="0" w:color="auto"/>
        <w:bottom w:val="none" w:sz="0" w:space="0" w:color="auto"/>
        <w:right w:val="none" w:sz="0" w:space="0" w:color="auto"/>
      </w:divBdr>
    </w:div>
    <w:div w:id="830877508">
      <w:bodyDiv w:val="1"/>
      <w:marLeft w:val="0"/>
      <w:marRight w:val="0"/>
      <w:marTop w:val="0"/>
      <w:marBottom w:val="0"/>
      <w:divBdr>
        <w:top w:val="none" w:sz="0" w:space="0" w:color="auto"/>
        <w:left w:val="none" w:sz="0" w:space="0" w:color="auto"/>
        <w:bottom w:val="none" w:sz="0" w:space="0" w:color="auto"/>
        <w:right w:val="none" w:sz="0" w:space="0" w:color="auto"/>
      </w:divBdr>
    </w:div>
    <w:div w:id="830945386">
      <w:bodyDiv w:val="1"/>
      <w:marLeft w:val="0"/>
      <w:marRight w:val="0"/>
      <w:marTop w:val="0"/>
      <w:marBottom w:val="0"/>
      <w:divBdr>
        <w:top w:val="none" w:sz="0" w:space="0" w:color="auto"/>
        <w:left w:val="none" w:sz="0" w:space="0" w:color="auto"/>
        <w:bottom w:val="none" w:sz="0" w:space="0" w:color="auto"/>
        <w:right w:val="none" w:sz="0" w:space="0" w:color="auto"/>
      </w:divBdr>
    </w:div>
    <w:div w:id="831214669">
      <w:bodyDiv w:val="1"/>
      <w:marLeft w:val="0"/>
      <w:marRight w:val="0"/>
      <w:marTop w:val="0"/>
      <w:marBottom w:val="0"/>
      <w:divBdr>
        <w:top w:val="none" w:sz="0" w:space="0" w:color="auto"/>
        <w:left w:val="none" w:sz="0" w:space="0" w:color="auto"/>
        <w:bottom w:val="none" w:sz="0" w:space="0" w:color="auto"/>
        <w:right w:val="none" w:sz="0" w:space="0" w:color="auto"/>
      </w:divBdr>
    </w:div>
    <w:div w:id="831260378">
      <w:bodyDiv w:val="1"/>
      <w:marLeft w:val="0"/>
      <w:marRight w:val="0"/>
      <w:marTop w:val="0"/>
      <w:marBottom w:val="0"/>
      <w:divBdr>
        <w:top w:val="none" w:sz="0" w:space="0" w:color="auto"/>
        <w:left w:val="none" w:sz="0" w:space="0" w:color="auto"/>
        <w:bottom w:val="none" w:sz="0" w:space="0" w:color="auto"/>
        <w:right w:val="none" w:sz="0" w:space="0" w:color="auto"/>
      </w:divBdr>
    </w:div>
    <w:div w:id="831339732">
      <w:bodyDiv w:val="1"/>
      <w:marLeft w:val="0"/>
      <w:marRight w:val="0"/>
      <w:marTop w:val="0"/>
      <w:marBottom w:val="0"/>
      <w:divBdr>
        <w:top w:val="none" w:sz="0" w:space="0" w:color="auto"/>
        <w:left w:val="none" w:sz="0" w:space="0" w:color="auto"/>
        <w:bottom w:val="none" w:sz="0" w:space="0" w:color="auto"/>
        <w:right w:val="none" w:sz="0" w:space="0" w:color="auto"/>
      </w:divBdr>
    </w:div>
    <w:div w:id="831409644">
      <w:bodyDiv w:val="1"/>
      <w:marLeft w:val="0"/>
      <w:marRight w:val="0"/>
      <w:marTop w:val="0"/>
      <w:marBottom w:val="0"/>
      <w:divBdr>
        <w:top w:val="none" w:sz="0" w:space="0" w:color="auto"/>
        <w:left w:val="none" w:sz="0" w:space="0" w:color="auto"/>
        <w:bottom w:val="none" w:sz="0" w:space="0" w:color="auto"/>
        <w:right w:val="none" w:sz="0" w:space="0" w:color="auto"/>
      </w:divBdr>
    </w:div>
    <w:div w:id="831868464">
      <w:bodyDiv w:val="1"/>
      <w:marLeft w:val="0"/>
      <w:marRight w:val="0"/>
      <w:marTop w:val="0"/>
      <w:marBottom w:val="0"/>
      <w:divBdr>
        <w:top w:val="none" w:sz="0" w:space="0" w:color="auto"/>
        <w:left w:val="none" w:sz="0" w:space="0" w:color="auto"/>
        <w:bottom w:val="none" w:sz="0" w:space="0" w:color="auto"/>
        <w:right w:val="none" w:sz="0" w:space="0" w:color="auto"/>
      </w:divBdr>
    </w:div>
    <w:div w:id="832260794">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525931">
      <w:bodyDiv w:val="1"/>
      <w:marLeft w:val="0"/>
      <w:marRight w:val="0"/>
      <w:marTop w:val="0"/>
      <w:marBottom w:val="0"/>
      <w:divBdr>
        <w:top w:val="none" w:sz="0" w:space="0" w:color="auto"/>
        <w:left w:val="none" w:sz="0" w:space="0" w:color="auto"/>
        <w:bottom w:val="none" w:sz="0" w:space="0" w:color="auto"/>
        <w:right w:val="none" w:sz="0" w:space="0" w:color="auto"/>
      </w:divBdr>
    </w:div>
    <w:div w:id="832724707">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2913094">
      <w:bodyDiv w:val="1"/>
      <w:marLeft w:val="0"/>
      <w:marRight w:val="0"/>
      <w:marTop w:val="0"/>
      <w:marBottom w:val="0"/>
      <w:divBdr>
        <w:top w:val="none" w:sz="0" w:space="0" w:color="auto"/>
        <w:left w:val="none" w:sz="0" w:space="0" w:color="auto"/>
        <w:bottom w:val="none" w:sz="0" w:space="0" w:color="auto"/>
        <w:right w:val="none" w:sz="0" w:space="0" w:color="auto"/>
      </w:divBdr>
    </w:div>
    <w:div w:id="832916644">
      <w:bodyDiv w:val="1"/>
      <w:marLeft w:val="0"/>
      <w:marRight w:val="0"/>
      <w:marTop w:val="0"/>
      <w:marBottom w:val="0"/>
      <w:divBdr>
        <w:top w:val="none" w:sz="0" w:space="0" w:color="auto"/>
        <w:left w:val="none" w:sz="0" w:space="0" w:color="auto"/>
        <w:bottom w:val="none" w:sz="0" w:space="0" w:color="auto"/>
        <w:right w:val="none" w:sz="0" w:space="0" w:color="auto"/>
      </w:divBdr>
    </w:div>
    <w:div w:id="833110956">
      <w:bodyDiv w:val="1"/>
      <w:marLeft w:val="0"/>
      <w:marRight w:val="0"/>
      <w:marTop w:val="0"/>
      <w:marBottom w:val="0"/>
      <w:divBdr>
        <w:top w:val="none" w:sz="0" w:space="0" w:color="auto"/>
        <w:left w:val="none" w:sz="0" w:space="0" w:color="auto"/>
        <w:bottom w:val="none" w:sz="0" w:space="0" w:color="auto"/>
        <w:right w:val="none" w:sz="0" w:space="0" w:color="auto"/>
      </w:divBdr>
    </w:div>
    <w:div w:id="833494873">
      <w:bodyDiv w:val="1"/>
      <w:marLeft w:val="0"/>
      <w:marRight w:val="0"/>
      <w:marTop w:val="0"/>
      <w:marBottom w:val="0"/>
      <w:divBdr>
        <w:top w:val="none" w:sz="0" w:space="0" w:color="auto"/>
        <w:left w:val="none" w:sz="0" w:space="0" w:color="auto"/>
        <w:bottom w:val="none" w:sz="0" w:space="0" w:color="auto"/>
        <w:right w:val="none" w:sz="0" w:space="0" w:color="auto"/>
      </w:divBdr>
    </w:div>
    <w:div w:id="833566059">
      <w:bodyDiv w:val="1"/>
      <w:marLeft w:val="0"/>
      <w:marRight w:val="0"/>
      <w:marTop w:val="0"/>
      <w:marBottom w:val="0"/>
      <w:divBdr>
        <w:top w:val="none" w:sz="0" w:space="0" w:color="auto"/>
        <w:left w:val="none" w:sz="0" w:space="0" w:color="auto"/>
        <w:bottom w:val="none" w:sz="0" w:space="0" w:color="auto"/>
        <w:right w:val="none" w:sz="0" w:space="0" w:color="auto"/>
      </w:divBdr>
    </w:div>
    <w:div w:id="833646637">
      <w:bodyDiv w:val="1"/>
      <w:marLeft w:val="0"/>
      <w:marRight w:val="0"/>
      <w:marTop w:val="0"/>
      <w:marBottom w:val="0"/>
      <w:divBdr>
        <w:top w:val="none" w:sz="0" w:space="0" w:color="auto"/>
        <w:left w:val="none" w:sz="0" w:space="0" w:color="auto"/>
        <w:bottom w:val="none" w:sz="0" w:space="0" w:color="auto"/>
        <w:right w:val="none" w:sz="0" w:space="0" w:color="auto"/>
      </w:divBdr>
    </w:div>
    <w:div w:id="833687511">
      <w:bodyDiv w:val="1"/>
      <w:marLeft w:val="0"/>
      <w:marRight w:val="0"/>
      <w:marTop w:val="0"/>
      <w:marBottom w:val="0"/>
      <w:divBdr>
        <w:top w:val="none" w:sz="0" w:space="0" w:color="auto"/>
        <w:left w:val="none" w:sz="0" w:space="0" w:color="auto"/>
        <w:bottom w:val="none" w:sz="0" w:space="0" w:color="auto"/>
        <w:right w:val="none" w:sz="0" w:space="0" w:color="auto"/>
      </w:divBdr>
    </w:div>
    <w:div w:id="833761207">
      <w:bodyDiv w:val="1"/>
      <w:marLeft w:val="0"/>
      <w:marRight w:val="0"/>
      <w:marTop w:val="0"/>
      <w:marBottom w:val="0"/>
      <w:divBdr>
        <w:top w:val="none" w:sz="0" w:space="0" w:color="auto"/>
        <w:left w:val="none" w:sz="0" w:space="0" w:color="auto"/>
        <w:bottom w:val="none" w:sz="0" w:space="0" w:color="auto"/>
        <w:right w:val="none" w:sz="0" w:space="0" w:color="auto"/>
      </w:divBdr>
    </w:div>
    <w:div w:id="833842654">
      <w:bodyDiv w:val="1"/>
      <w:marLeft w:val="0"/>
      <w:marRight w:val="0"/>
      <w:marTop w:val="0"/>
      <w:marBottom w:val="0"/>
      <w:divBdr>
        <w:top w:val="none" w:sz="0" w:space="0" w:color="auto"/>
        <w:left w:val="none" w:sz="0" w:space="0" w:color="auto"/>
        <w:bottom w:val="none" w:sz="0" w:space="0" w:color="auto"/>
        <w:right w:val="none" w:sz="0" w:space="0" w:color="auto"/>
      </w:divBdr>
    </w:div>
    <w:div w:id="834030892">
      <w:bodyDiv w:val="1"/>
      <w:marLeft w:val="0"/>
      <w:marRight w:val="0"/>
      <w:marTop w:val="0"/>
      <w:marBottom w:val="0"/>
      <w:divBdr>
        <w:top w:val="none" w:sz="0" w:space="0" w:color="auto"/>
        <w:left w:val="none" w:sz="0" w:space="0" w:color="auto"/>
        <w:bottom w:val="none" w:sz="0" w:space="0" w:color="auto"/>
        <w:right w:val="none" w:sz="0" w:space="0" w:color="auto"/>
      </w:divBdr>
    </w:div>
    <w:div w:id="834033184">
      <w:bodyDiv w:val="1"/>
      <w:marLeft w:val="0"/>
      <w:marRight w:val="0"/>
      <w:marTop w:val="0"/>
      <w:marBottom w:val="0"/>
      <w:divBdr>
        <w:top w:val="none" w:sz="0" w:space="0" w:color="auto"/>
        <w:left w:val="none" w:sz="0" w:space="0" w:color="auto"/>
        <w:bottom w:val="none" w:sz="0" w:space="0" w:color="auto"/>
        <w:right w:val="none" w:sz="0" w:space="0" w:color="auto"/>
      </w:divBdr>
    </w:div>
    <w:div w:id="834225383">
      <w:bodyDiv w:val="1"/>
      <w:marLeft w:val="0"/>
      <w:marRight w:val="0"/>
      <w:marTop w:val="0"/>
      <w:marBottom w:val="0"/>
      <w:divBdr>
        <w:top w:val="none" w:sz="0" w:space="0" w:color="auto"/>
        <w:left w:val="none" w:sz="0" w:space="0" w:color="auto"/>
        <w:bottom w:val="none" w:sz="0" w:space="0" w:color="auto"/>
        <w:right w:val="none" w:sz="0" w:space="0" w:color="auto"/>
      </w:divBdr>
    </w:div>
    <w:div w:id="834489171">
      <w:bodyDiv w:val="1"/>
      <w:marLeft w:val="0"/>
      <w:marRight w:val="0"/>
      <w:marTop w:val="0"/>
      <w:marBottom w:val="0"/>
      <w:divBdr>
        <w:top w:val="none" w:sz="0" w:space="0" w:color="auto"/>
        <w:left w:val="none" w:sz="0" w:space="0" w:color="auto"/>
        <w:bottom w:val="none" w:sz="0" w:space="0" w:color="auto"/>
        <w:right w:val="none" w:sz="0" w:space="0" w:color="auto"/>
      </w:divBdr>
    </w:div>
    <w:div w:id="834538308">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148531">
      <w:bodyDiv w:val="1"/>
      <w:marLeft w:val="0"/>
      <w:marRight w:val="0"/>
      <w:marTop w:val="0"/>
      <w:marBottom w:val="0"/>
      <w:divBdr>
        <w:top w:val="none" w:sz="0" w:space="0" w:color="auto"/>
        <w:left w:val="none" w:sz="0" w:space="0" w:color="auto"/>
        <w:bottom w:val="none" w:sz="0" w:space="0" w:color="auto"/>
        <w:right w:val="none" w:sz="0" w:space="0" w:color="auto"/>
      </w:divBdr>
    </w:div>
    <w:div w:id="835416547">
      <w:bodyDiv w:val="1"/>
      <w:marLeft w:val="0"/>
      <w:marRight w:val="0"/>
      <w:marTop w:val="0"/>
      <w:marBottom w:val="0"/>
      <w:divBdr>
        <w:top w:val="none" w:sz="0" w:space="0" w:color="auto"/>
        <w:left w:val="none" w:sz="0" w:space="0" w:color="auto"/>
        <w:bottom w:val="none" w:sz="0" w:space="0" w:color="auto"/>
        <w:right w:val="none" w:sz="0" w:space="0" w:color="auto"/>
      </w:divBdr>
    </w:div>
    <w:div w:id="835682186">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801793">
      <w:bodyDiv w:val="1"/>
      <w:marLeft w:val="0"/>
      <w:marRight w:val="0"/>
      <w:marTop w:val="0"/>
      <w:marBottom w:val="0"/>
      <w:divBdr>
        <w:top w:val="none" w:sz="0" w:space="0" w:color="auto"/>
        <w:left w:val="none" w:sz="0" w:space="0" w:color="auto"/>
        <w:bottom w:val="none" w:sz="0" w:space="0" w:color="auto"/>
        <w:right w:val="none" w:sz="0" w:space="0" w:color="auto"/>
      </w:divBdr>
    </w:div>
    <w:div w:id="836111990">
      <w:bodyDiv w:val="1"/>
      <w:marLeft w:val="0"/>
      <w:marRight w:val="0"/>
      <w:marTop w:val="0"/>
      <w:marBottom w:val="0"/>
      <w:divBdr>
        <w:top w:val="none" w:sz="0" w:space="0" w:color="auto"/>
        <w:left w:val="none" w:sz="0" w:space="0" w:color="auto"/>
        <w:bottom w:val="none" w:sz="0" w:space="0" w:color="auto"/>
        <w:right w:val="none" w:sz="0" w:space="0" w:color="auto"/>
      </w:divBdr>
    </w:div>
    <w:div w:id="836115070">
      <w:bodyDiv w:val="1"/>
      <w:marLeft w:val="0"/>
      <w:marRight w:val="0"/>
      <w:marTop w:val="0"/>
      <w:marBottom w:val="0"/>
      <w:divBdr>
        <w:top w:val="none" w:sz="0" w:space="0" w:color="auto"/>
        <w:left w:val="none" w:sz="0" w:space="0" w:color="auto"/>
        <w:bottom w:val="none" w:sz="0" w:space="0" w:color="auto"/>
        <w:right w:val="none" w:sz="0" w:space="0" w:color="auto"/>
      </w:divBdr>
    </w:div>
    <w:div w:id="836119386">
      <w:bodyDiv w:val="1"/>
      <w:marLeft w:val="0"/>
      <w:marRight w:val="0"/>
      <w:marTop w:val="0"/>
      <w:marBottom w:val="0"/>
      <w:divBdr>
        <w:top w:val="none" w:sz="0" w:space="0" w:color="auto"/>
        <w:left w:val="none" w:sz="0" w:space="0" w:color="auto"/>
        <w:bottom w:val="none" w:sz="0" w:space="0" w:color="auto"/>
        <w:right w:val="none" w:sz="0" w:space="0" w:color="auto"/>
      </w:divBdr>
    </w:div>
    <w:div w:id="836267526">
      <w:bodyDiv w:val="1"/>
      <w:marLeft w:val="0"/>
      <w:marRight w:val="0"/>
      <w:marTop w:val="0"/>
      <w:marBottom w:val="0"/>
      <w:divBdr>
        <w:top w:val="none" w:sz="0" w:space="0" w:color="auto"/>
        <w:left w:val="none" w:sz="0" w:space="0" w:color="auto"/>
        <w:bottom w:val="none" w:sz="0" w:space="0" w:color="auto"/>
        <w:right w:val="none" w:sz="0" w:space="0" w:color="auto"/>
      </w:divBdr>
    </w:div>
    <w:div w:id="836310157">
      <w:bodyDiv w:val="1"/>
      <w:marLeft w:val="0"/>
      <w:marRight w:val="0"/>
      <w:marTop w:val="0"/>
      <w:marBottom w:val="0"/>
      <w:divBdr>
        <w:top w:val="none" w:sz="0" w:space="0" w:color="auto"/>
        <w:left w:val="none" w:sz="0" w:space="0" w:color="auto"/>
        <w:bottom w:val="none" w:sz="0" w:space="0" w:color="auto"/>
        <w:right w:val="none" w:sz="0" w:space="0" w:color="auto"/>
      </w:divBdr>
    </w:div>
    <w:div w:id="836384963">
      <w:bodyDiv w:val="1"/>
      <w:marLeft w:val="0"/>
      <w:marRight w:val="0"/>
      <w:marTop w:val="0"/>
      <w:marBottom w:val="0"/>
      <w:divBdr>
        <w:top w:val="none" w:sz="0" w:space="0" w:color="auto"/>
        <w:left w:val="none" w:sz="0" w:space="0" w:color="auto"/>
        <w:bottom w:val="none" w:sz="0" w:space="0" w:color="auto"/>
        <w:right w:val="none" w:sz="0" w:space="0" w:color="auto"/>
      </w:divBdr>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236419">
      <w:bodyDiv w:val="1"/>
      <w:marLeft w:val="0"/>
      <w:marRight w:val="0"/>
      <w:marTop w:val="0"/>
      <w:marBottom w:val="0"/>
      <w:divBdr>
        <w:top w:val="none" w:sz="0" w:space="0" w:color="auto"/>
        <w:left w:val="none" w:sz="0" w:space="0" w:color="auto"/>
        <w:bottom w:val="none" w:sz="0" w:space="0" w:color="auto"/>
        <w:right w:val="none" w:sz="0" w:space="0" w:color="auto"/>
      </w:divBdr>
    </w:div>
    <w:div w:id="837429279">
      <w:bodyDiv w:val="1"/>
      <w:marLeft w:val="0"/>
      <w:marRight w:val="0"/>
      <w:marTop w:val="0"/>
      <w:marBottom w:val="0"/>
      <w:divBdr>
        <w:top w:val="none" w:sz="0" w:space="0" w:color="auto"/>
        <w:left w:val="none" w:sz="0" w:space="0" w:color="auto"/>
        <w:bottom w:val="none" w:sz="0" w:space="0" w:color="auto"/>
        <w:right w:val="none" w:sz="0" w:space="0" w:color="auto"/>
      </w:divBdr>
    </w:div>
    <w:div w:id="837498994">
      <w:bodyDiv w:val="1"/>
      <w:marLeft w:val="0"/>
      <w:marRight w:val="0"/>
      <w:marTop w:val="0"/>
      <w:marBottom w:val="0"/>
      <w:divBdr>
        <w:top w:val="none" w:sz="0" w:space="0" w:color="auto"/>
        <w:left w:val="none" w:sz="0" w:space="0" w:color="auto"/>
        <w:bottom w:val="none" w:sz="0" w:space="0" w:color="auto"/>
        <w:right w:val="none" w:sz="0" w:space="0" w:color="auto"/>
      </w:divBdr>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623082">
      <w:bodyDiv w:val="1"/>
      <w:marLeft w:val="0"/>
      <w:marRight w:val="0"/>
      <w:marTop w:val="0"/>
      <w:marBottom w:val="0"/>
      <w:divBdr>
        <w:top w:val="none" w:sz="0" w:space="0" w:color="auto"/>
        <w:left w:val="none" w:sz="0" w:space="0" w:color="auto"/>
        <w:bottom w:val="none" w:sz="0" w:space="0" w:color="auto"/>
        <w:right w:val="none" w:sz="0" w:space="0" w:color="auto"/>
      </w:divBdr>
    </w:div>
    <w:div w:id="837693942">
      <w:bodyDiv w:val="1"/>
      <w:marLeft w:val="0"/>
      <w:marRight w:val="0"/>
      <w:marTop w:val="0"/>
      <w:marBottom w:val="0"/>
      <w:divBdr>
        <w:top w:val="none" w:sz="0" w:space="0" w:color="auto"/>
        <w:left w:val="none" w:sz="0" w:space="0" w:color="auto"/>
        <w:bottom w:val="none" w:sz="0" w:space="0" w:color="auto"/>
        <w:right w:val="none" w:sz="0" w:space="0" w:color="auto"/>
      </w:divBdr>
    </w:div>
    <w:div w:id="837774381">
      <w:bodyDiv w:val="1"/>
      <w:marLeft w:val="0"/>
      <w:marRight w:val="0"/>
      <w:marTop w:val="0"/>
      <w:marBottom w:val="0"/>
      <w:divBdr>
        <w:top w:val="none" w:sz="0" w:space="0" w:color="auto"/>
        <w:left w:val="none" w:sz="0" w:space="0" w:color="auto"/>
        <w:bottom w:val="none" w:sz="0" w:space="0" w:color="auto"/>
        <w:right w:val="none" w:sz="0" w:space="0" w:color="auto"/>
      </w:divBdr>
    </w:div>
    <w:div w:id="837844018">
      <w:bodyDiv w:val="1"/>
      <w:marLeft w:val="0"/>
      <w:marRight w:val="0"/>
      <w:marTop w:val="0"/>
      <w:marBottom w:val="0"/>
      <w:divBdr>
        <w:top w:val="none" w:sz="0" w:space="0" w:color="auto"/>
        <w:left w:val="none" w:sz="0" w:space="0" w:color="auto"/>
        <w:bottom w:val="none" w:sz="0" w:space="0" w:color="auto"/>
        <w:right w:val="none" w:sz="0" w:space="0" w:color="auto"/>
      </w:divBdr>
    </w:div>
    <w:div w:id="837889007">
      <w:bodyDiv w:val="1"/>
      <w:marLeft w:val="0"/>
      <w:marRight w:val="0"/>
      <w:marTop w:val="0"/>
      <w:marBottom w:val="0"/>
      <w:divBdr>
        <w:top w:val="none" w:sz="0" w:space="0" w:color="auto"/>
        <w:left w:val="none" w:sz="0" w:space="0" w:color="auto"/>
        <w:bottom w:val="none" w:sz="0" w:space="0" w:color="auto"/>
        <w:right w:val="none" w:sz="0" w:space="0" w:color="auto"/>
      </w:divBdr>
    </w:div>
    <w:div w:id="837891795">
      <w:bodyDiv w:val="1"/>
      <w:marLeft w:val="0"/>
      <w:marRight w:val="0"/>
      <w:marTop w:val="0"/>
      <w:marBottom w:val="0"/>
      <w:divBdr>
        <w:top w:val="none" w:sz="0" w:space="0" w:color="auto"/>
        <w:left w:val="none" w:sz="0" w:space="0" w:color="auto"/>
        <w:bottom w:val="none" w:sz="0" w:space="0" w:color="auto"/>
        <w:right w:val="none" w:sz="0" w:space="0" w:color="auto"/>
      </w:divBdr>
    </w:div>
    <w:div w:id="838420480">
      <w:bodyDiv w:val="1"/>
      <w:marLeft w:val="0"/>
      <w:marRight w:val="0"/>
      <w:marTop w:val="0"/>
      <w:marBottom w:val="0"/>
      <w:divBdr>
        <w:top w:val="none" w:sz="0" w:space="0" w:color="auto"/>
        <w:left w:val="none" w:sz="0" w:space="0" w:color="auto"/>
        <w:bottom w:val="none" w:sz="0" w:space="0" w:color="auto"/>
        <w:right w:val="none" w:sz="0" w:space="0" w:color="auto"/>
      </w:divBdr>
    </w:div>
    <w:div w:id="838739440">
      <w:bodyDiv w:val="1"/>
      <w:marLeft w:val="0"/>
      <w:marRight w:val="0"/>
      <w:marTop w:val="0"/>
      <w:marBottom w:val="0"/>
      <w:divBdr>
        <w:top w:val="none" w:sz="0" w:space="0" w:color="auto"/>
        <w:left w:val="none" w:sz="0" w:space="0" w:color="auto"/>
        <w:bottom w:val="none" w:sz="0" w:space="0" w:color="auto"/>
        <w:right w:val="none" w:sz="0" w:space="0" w:color="auto"/>
      </w:divBdr>
    </w:div>
    <w:div w:id="838814222">
      <w:bodyDiv w:val="1"/>
      <w:marLeft w:val="0"/>
      <w:marRight w:val="0"/>
      <w:marTop w:val="0"/>
      <w:marBottom w:val="0"/>
      <w:divBdr>
        <w:top w:val="none" w:sz="0" w:space="0" w:color="auto"/>
        <w:left w:val="none" w:sz="0" w:space="0" w:color="auto"/>
        <w:bottom w:val="none" w:sz="0" w:space="0" w:color="auto"/>
        <w:right w:val="none" w:sz="0" w:space="0" w:color="auto"/>
      </w:divBdr>
    </w:div>
    <w:div w:id="838884417">
      <w:bodyDiv w:val="1"/>
      <w:marLeft w:val="0"/>
      <w:marRight w:val="0"/>
      <w:marTop w:val="0"/>
      <w:marBottom w:val="0"/>
      <w:divBdr>
        <w:top w:val="none" w:sz="0" w:space="0" w:color="auto"/>
        <w:left w:val="none" w:sz="0" w:space="0" w:color="auto"/>
        <w:bottom w:val="none" w:sz="0" w:space="0" w:color="auto"/>
        <w:right w:val="none" w:sz="0" w:space="0" w:color="auto"/>
      </w:divBdr>
    </w:div>
    <w:div w:id="839269760">
      <w:bodyDiv w:val="1"/>
      <w:marLeft w:val="0"/>
      <w:marRight w:val="0"/>
      <w:marTop w:val="0"/>
      <w:marBottom w:val="0"/>
      <w:divBdr>
        <w:top w:val="none" w:sz="0" w:space="0" w:color="auto"/>
        <w:left w:val="none" w:sz="0" w:space="0" w:color="auto"/>
        <w:bottom w:val="none" w:sz="0" w:space="0" w:color="auto"/>
        <w:right w:val="none" w:sz="0" w:space="0" w:color="auto"/>
      </w:divBdr>
    </w:div>
    <w:div w:id="839275613">
      <w:bodyDiv w:val="1"/>
      <w:marLeft w:val="0"/>
      <w:marRight w:val="0"/>
      <w:marTop w:val="0"/>
      <w:marBottom w:val="0"/>
      <w:divBdr>
        <w:top w:val="none" w:sz="0" w:space="0" w:color="auto"/>
        <w:left w:val="none" w:sz="0" w:space="0" w:color="auto"/>
        <w:bottom w:val="none" w:sz="0" w:space="0" w:color="auto"/>
        <w:right w:val="none" w:sz="0" w:space="0" w:color="auto"/>
      </w:divBdr>
    </w:div>
    <w:div w:id="839387285">
      <w:bodyDiv w:val="1"/>
      <w:marLeft w:val="0"/>
      <w:marRight w:val="0"/>
      <w:marTop w:val="0"/>
      <w:marBottom w:val="0"/>
      <w:divBdr>
        <w:top w:val="none" w:sz="0" w:space="0" w:color="auto"/>
        <w:left w:val="none" w:sz="0" w:space="0" w:color="auto"/>
        <w:bottom w:val="none" w:sz="0" w:space="0" w:color="auto"/>
        <w:right w:val="none" w:sz="0" w:space="0" w:color="auto"/>
      </w:divBdr>
    </w:div>
    <w:div w:id="839391412">
      <w:bodyDiv w:val="1"/>
      <w:marLeft w:val="0"/>
      <w:marRight w:val="0"/>
      <w:marTop w:val="0"/>
      <w:marBottom w:val="0"/>
      <w:divBdr>
        <w:top w:val="none" w:sz="0" w:space="0" w:color="auto"/>
        <w:left w:val="none" w:sz="0" w:space="0" w:color="auto"/>
        <w:bottom w:val="none" w:sz="0" w:space="0" w:color="auto"/>
        <w:right w:val="none" w:sz="0" w:space="0" w:color="auto"/>
      </w:divBdr>
    </w:div>
    <w:div w:id="839393969">
      <w:bodyDiv w:val="1"/>
      <w:marLeft w:val="0"/>
      <w:marRight w:val="0"/>
      <w:marTop w:val="0"/>
      <w:marBottom w:val="0"/>
      <w:divBdr>
        <w:top w:val="none" w:sz="0" w:space="0" w:color="auto"/>
        <w:left w:val="none" w:sz="0" w:space="0" w:color="auto"/>
        <w:bottom w:val="none" w:sz="0" w:space="0" w:color="auto"/>
        <w:right w:val="none" w:sz="0" w:space="0" w:color="auto"/>
      </w:divBdr>
    </w:div>
    <w:div w:id="839467028">
      <w:bodyDiv w:val="1"/>
      <w:marLeft w:val="0"/>
      <w:marRight w:val="0"/>
      <w:marTop w:val="0"/>
      <w:marBottom w:val="0"/>
      <w:divBdr>
        <w:top w:val="none" w:sz="0" w:space="0" w:color="auto"/>
        <w:left w:val="none" w:sz="0" w:space="0" w:color="auto"/>
        <w:bottom w:val="none" w:sz="0" w:space="0" w:color="auto"/>
        <w:right w:val="none" w:sz="0" w:space="0" w:color="auto"/>
      </w:divBdr>
    </w:div>
    <w:div w:id="839540098">
      <w:bodyDiv w:val="1"/>
      <w:marLeft w:val="0"/>
      <w:marRight w:val="0"/>
      <w:marTop w:val="0"/>
      <w:marBottom w:val="0"/>
      <w:divBdr>
        <w:top w:val="none" w:sz="0" w:space="0" w:color="auto"/>
        <w:left w:val="none" w:sz="0" w:space="0" w:color="auto"/>
        <w:bottom w:val="none" w:sz="0" w:space="0" w:color="auto"/>
        <w:right w:val="none" w:sz="0" w:space="0" w:color="auto"/>
      </w:divBdr>
    </w:div>
    <w:div w:id="839614077">
      <w:bodyDiv w:val="1"/>
      <w:marLeft w:val="0"/>
      <w:marRight w:val="0"/>
      <w:marTop w:val="0"/>
      <w:marBottom w:val="0"/>
      <w:divBdr>
        <w:top w:val="none" w:sz="0" w:space="0" w:color="auto"/>
        <w:left w:val="none" w:sz="0" w:space="0" w:color="auto"/>
        <w:bottom w:val="none" w:sz="0" w:space="0" w:color="auto"/>
        <w:right w:val="none" w:sz="0" w:space="0" w:color="auto"/>
      </w:divBdr>
    </w:div>
    <w:div w:id="839738140">
      <w:bodyDiv w:val="1"/>
      <w:marLeft w:val="0"/>
      <w:marRight w:val="0"/>
      <w:marTop w:val="0"/>
      <w:marBottom w:val="0"/>
      <w:divBdr>
        <w:top w:val="none" w:sz="0" w:space="0" w:color="auto"/>
        <w:left w:val="none" w:sz="0" w:space="0" w:color="auto"/>
        <w:bottom w:val="none" w:sz="0" w:space="0" w:color="auto"/>
        <w:right w:val="none" w:sz="0" w:space="0" w:color="auto"/>
      </w:divBdr>
    </w:div>
    <w:div w:id="839807736">
      <w:bodyDiv w:val="1"/>
      <w:marLeft w:val="0"/>
      <w:marRight w:val="0"/>
      <w:marTop w:val="0"/>
      <w:marBottom w:val="0"/>
      <w:divBdr>
        <w:top w:val="none" w:sz="0" w:space="0" w:color="auto"/>
        <w:left w:val="none" w:sz="0" w:space="0" w:color="auto"/>
        <w:bottom w:val="none" w:sz="0" w:space="0" w:color="auto"/>
        <w:right w:val="none" w:sz="0" w:space="0" w:color="auto"/>
      </w:divBdr>
    </w:div>
    <w:div w:id="839849841">
      <w:bodyDiv w:val="1"/>
      <w:marLeft w:val="0"/>
      <w:marRight w:val="0"/>
      <w:marTop w:val="0"/>
      <w:marBottom w:val="0"/>
      <w:divBdr>
        <w:top w:val="none" w:sz="0" w:space="0" w:color="auto"/>
        <w:left w:val="none" w:sz="0" w:space="0" w:color="auto"/>
        <w:bottom w:val="none" w:sz="0" w:space="0" w:color="auto"/>
        <w:right w:val="none" w:sz="0" w:space="0" w:color="auto"/>
      </w:divBdr>
    </w:div>
    <w:div w:id="840238570">
      <w:bodyDiv w:val="1"/>
      <w:marLeft w:val="0"/>
      <w:marRight w:val="0"/>
      <w:marTop w:val="0"/>
      <w:marBottom w:val="0"/>
      <w:divBdr>
        <w:top w:val="none" w:sz="0" w:space="0" w:color="auto"/>
        <w:left w:val="none" w:sz="0" w:space="0" w:color="auto"/>
        <w:bottom w:val="none" w:sz="0" w:space="0" w:color="auto"/>
        <w:right w:val="none" w:sz="0" w:space="0" w:color="auto"/>
      </w:divBdr>
    </w:div>
    <w:div w:id="840312584">
      <w:bodyDiv w:val="1"/>
      <w:marLeft w:val="0"/>
      <w:marRight w:val="0"/>
      <w:marTop w:val="0"/>
      <w:marBottom w:val="0"/>
      <w:divBdr>
        <w:top w:val="none" w:sz="0" w:space="0" w:color="auto"/>
        <w:left w:val="none" w:sz="0" w:space="0" w:color="auto"/>
        <w:bottom w:val="none" w:sz="0" w:space="0" w:color="auto"/>
        <w:right w:val="none" w:sz="0" w:space="0" w:color="auto"/>
      </w:divBdr>
    </w:div>
    <w:div w:id="840582028">
      <w:bodyDiv w:val="1"/>
      <w:marLeft w:val="0"/>
      <w:marRight w:val="0"/>
      <w:marTop w:val="0"/>
      <w:marBottom w:val="0"/>
      <w:divBdr>
        <w:top w:val="none" w:sz="0" w:space="0" w:color="auto"/>
        <w:left w:val="none" w:sz="0" w:space="0" w:color="auto"/>
        <w:bottom w:val="none" w:sz="0" w:space="0" w:color="auto"/>
        <w:right w:val="none" w:sz="0" w:space="0" w:color="auto"/>
      </w:divBdr>
    </w:div>
    <w:div w:id="840662529">
      <w:bodyDiv w:val="1"/>
      <w:marLeft w:val="0"/>
      <w:marRight w:val="0"/>
      <w:marTop w:val="0"/>
      <w:marBottom w:val="0"/>
      <w:divBdr>
        <w:top w:val="none" w:sz="0" w:space="0" w:color="auto"/>
        <w:left w:val="none" w:sz="0" w:space="0" w:color="auto"/>
        <w:bottom w:val="none" w:sz="0" w:space="0" w:color="auto"/>
        <w:right w:val="none" w:sz="0" w:space="0" w:color="auto"/>
      </w:divBdr>
    </w:div>
    <w:div w:id="840776540">
      <w:bodyDiv w:val="1"/>
      <w:marLeft w:val="0"/>
      <w:marRight w:val="0"/>
      <w:marTop w:val="0"/>
      <w:marBottom w:val="0"/>
      <w:divBdr>
        <w:top w:val="none" w:sz="0" w:space="0" w:color="auto"/>
        <w:left w:val="none" w:sz="0" w:space="0" w:color="auto"/>
        <w:bottom w:val="none" w:sz="0" w:space="0" w:color="auto"/>
        <w:right w:val="none" w:sz="0" w:space="0" w:color="auto"/>
      </w:divBdr>
    </w:div>
    <w:div w:id="840855376">
      <w:bodyDiv w:val="1"/>
      <w:marLeft w:val="0"/>
      <w:marRight w:val="0"/>
      <w:marTop w:val="0"/>
      <w:marBottom w:val="0"/>
      <w:divBdr>
        <w:top w:val="none" w:sz="0" w:space="0" w:color="auto"/>
        <w:left w:val="none" w:sz="0" w:space="0" w:color="auto"/>
        <w:bottom w:val="none" w:sz="0" w:space="0" w:color="auto"/>
        <w:right w:val="none" w:sz="0" w:space="0" w:color="auto"/>
      </w:divBdr>
    </w:div>
    <w:div w:id="840895919">
      <w:bodyDiv w:val="1"/>
      <w:marLeft w:val="0"/>
      <w:marRight w:val="0"/>
      <w:marTop w:val="0"/>
      <w:marBottom w:val="0"/>
      <w:divBdr>
        <w:top w:val="none" w:sz="0" w:space="0" w:color="auto"/>
        <w:left w:val="none" w:sz="0" w:space="0" w:color="auto"/>
        <w:bottom w:val="none" w:sz="0" w:space="0" w:color="auto"/>
        <w:right w:val="none" w:sz="0" w:space="0" w:color="auto"/>
      </w:divBdr>
    </w:div>
    <w:div w:id="841043396">
      <w:bodyDiv w:val="1"/>
      <w:marLeft w:val="0"/>
      <w:marRight w:val="0"/>
      <w:marTop w:val="0"/>
      <w:marBottom w:val="0"/>
      <w:divBdr>
        <w:top w:val="none" w:sz="0" w:space="0" w:color="auto"/>
        <w:left w:val="none" w:sz="0" w:space="0" w:color="auto"/>
        <w:bottom w:val="none" w:sz="0" w:space="0" w:color="auto"/>
        <w:right w:val="none" w:sz="0" w:space="0" w:color="auto"/>
      </w:divBdr>
    </w:div>
    <w:div w:id="841117415">
      <w:bodyDiv w:val="1"/>
      <w:marLeft w:val="0"/>
      <w:marRight w:val="0"/>
      <w:marTop w:val="0"/>
      <w:marBottom w:val="0"/>
      <w:divBdr>
        <w:top w:val="none" w:sz="0" w:space="0" w:color="auto"/>
        <w:left w:val="none" w:sz="0" w:space="0" w:color="auto"/>
        <w:bottom w:val="none" w:sz="0" w:space="0" w:color="auto"/>
        <w:right w:val="none" w:sz="0" w:space="0" w:color="auto"/>
      </w:divBdr>
    </w:div>
    <w:div w:id="841358095">
      <w:bodyDiv w:val="1"/>
      <w:marLeft w:val="0"/>
      <w:marRight w:val="0"/>
      <w:marTop w:val="0"/>
      <w:marBottom w:val="0"/>
      <w:divBdr>
        <w:top w:val="none" w:sz="0" w:space="0" w:color="auto"/>
        <w:left w:val="none" w:sz="0" w:space="0" w:color="auto"/>
        <w:bottom w:val="none" w:sz="0" w:space="0" w:color="auto"/>
        <w:right w:val="none" w:sz="0" w:space="0" w:color="auto"/>
      </w:divBdr>
    </w:div>
    <w:div w:id="841430462">
      <w:bodyDiv w:val="1"/>
      <w:marLeft w:val="0"/>
      <w:marRight w:val="0"/>
      <w:marTop w:val="0"/>
      <w:marBottom w:val="0"/>
      <w:divBdr>
        <w:top w:val="none" w:sz="0" w:space="0" w:color="auto"/>
        <w:left w:val="none" w:sz="0" w:space="0" w:color="auto"/>
        <w:bottom w:val="none" w:sz="0" w:space="0" w:color="auto"/>
        <w:right w:val="none" w:sz="0" w:space="0" w:color="auto"/>
      </w:divBdr>
    </w:div>
    <w:div w:id="841551424">
      <w:bodyDiv w:val="1"/>
      <w:marLeft w:val="0"/>
      <w:marRight w:val="0"/>
      <w:marTop w:val="0"/>
      <w:marBottom w:val="0"/>
      <w:divBdr>
        <w:top w:val="none" w:sz="0" w:space="0" w:color="auto"/>
        <w:left w:val="none" w:sz="0" w:space="0" w:color="auto"/>
        <w:bottom w:val="none" w:sz="0" w:space="0" w:color="auto"/>
        <w:right w:val="none" w:sz="0" w:space="0" w:color="auto"/>
      </w:divBdr>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088437">
      <w:bodyDiv w:val="1"/>
      <w:marLeft w:val="0"/>
      <w:marRight w:val="0"/>
      <w:marTop w:val="0"/>
      <w:marBottom w:val="0"/>
      <w:divBdr>
        <w:top w:val="none" w:sz="0" w:space="0" w:color="auto"/>
        <w:left w:val="none" w:sz="0" w:space="0" w:color="auto"/>
        <w:bottom w:val="none" w:sz="0" w:space="0" w:color="auto"/>
        <w:right w:val="none" w:sz="0" w:space="0" w:color="auto"/>
      </w:divBdr>
    </w:div>
    <w:div w:id="842165371">
      <w:bodyDiv w:val="1"/>
      <w:marLeft w:val="0"/>
      <w:marRight w:val="0"/>
      <w:marTop w:val="0"/>
      <w:marBottom w:val="0"/>
      <w:divBdr>
        <w:top w:val="none" w:sz="0" w:space="0" w:color="auto"/>
        <w:left w:val="none" w:sz="0" w:space="0" w:color="auto"/>
        <w:bottom w:val="none" w:sz="0" w:space="0" w:color="auto"/>
        <w:right w:val="none" w:sz="0" w:space="0" w:color="auto"/>
      </w:divBdr>
    </w:div>
    <w:div w:id="842204123">
      <w:bodyDiv w:val="1"/>
      <w:marLeft w:val="0"/>
      <w:marRight w:val="0"/>
      <w:marTop w:val="0"/>
      <w:marBottom w:val="0"/>
      <w:divBdr>
        <w:top w:val="none" w:sz="0" w:space="0" w:color="auto"/>
        <w:left w:val="none" w:sz="0" w:space="0" w:color="auto"/>
        <w:bottom w:val="none" w:sz="0" w:space="0" w:color="auto"/>
        <w:right w:val="none" w:sz="0" w:space="0" w:color="auto"/>
      </w:divBdr>
    </w:div>
    <w:div w:id="842208649">
      <w:bodyDiv w:val="1"/>
      <w:marLeft w:val="0"/>
      <w:marRight w:val="0"/>
      <w:marTop w:val="0"/>
      <w:marBottom w:val="0"/>
      <w:divBdr>
        <w:top w:val="none" w:sz="0" w:space="0" w:color="auto"/>
        <w:left w:val="none" w:sz="0" w:space="0" w:color="auto"/>
        <w:bottom w:val="none" w:sz="0" w:space="0" w:color="auto"/>
        <w:right w:val="none" w:sz="0" w:space="0" w:color="auto"/>
      </w:divBdr>
    </w:div>
    <w:div w:id="842473567">
      <w:bodyDiv w:val="1"/>
      <w:marLeft w:val="0"/>
      <w:marRight w:val="0"/>
      <w:marTop w:val="0"/>
      <w:marBottom w:val="0"/>
      <w:divBdr>
        <w:top w:val="none" w:sz="0" w:space="0" w:color="auto"/>
        <w:left w:val="none" w:sz="0" w:space="0" w:color="auto"/>
        <w:bottom w:val="none" w:sz="0" w:space="0" w:color="auto"/>
        <w:right w:val="none" w:sz="0" w:space="0" w:color="auto"/>
      </w:divBdr>
    </w:div>
    <w:div w:id="842818018">
      <w:bodyDiv w:val="1"/>
      <w:marLeft w:val="0"/>
      <w:marRight w:val="0"/>
      <w:marTop w:val="0"/>
      <w:marBottom w:val="0"/>
      <w:divBdr>
        <w:top w:val="none" w:sz="0" w:space="0" w:color="auto"/>
        <w:left w:val="none" w:sz="0" w:space="0" w:color="auto"/>
        <w:bottom w:val="none" w:sz="0" w:space="0" w:color="auto"/>
        <w:right w:val="none" w:sz="0" w:space="0" w:color="auto"/>
      </w:divBdr>
    </w:div>
    <w:div w:id="842939382">
      <w:bodyDiv w:val="1"/>
      <w:marLeft w:val="0"/>
      <w:marRight w:val="0"/>
      <w:marTop w:val="0"/>
      <w:marBottom w:val="0"/>
      <w:divBdr>
        <w:top w:val="none" w:sz="0" w:space="0" w:color="auto"/>
        <w:left w:val="none" w:sz="0" w:space="0" w:color="auto"/>
        <w:bottom w:val="none" w:sz="0" w:space="0" w:color="auto"/>
        <w:right w:val="none" w:sz="0" w:space="0" w:color="auto"/>
      </w:divBdr>
    </w:div>
    <w:div w:id="842941114">
      <w:bodyDiv w:val="1"/>
      <w:marLeft w:val="0"/>
      <w:marRight w:val="0"/>
      <w:marTop w:val="0"/>
      <w:marBottom w:val="0"/>
      <w:divBdr>
        <w:top w:val="none" w:sz="0" w:space="0" w:color="auto"/>
        <w:left w:val="none" w:sz="0" w:space="0" w:color="auto"/>
        <w:bottom w:val="none" w:sz="0" w:space="0" w:color="auto"/>
        <w:right w:val="none" w:sz="0" w:space="0" w:color="auto"/>
      </w:divBdr>
    </w:div>
    <w:div w:id="843129604">
      <w:bodyDiv w:val="1"/>
      <w:marLeft w:val="0"/>
      <w:marRight w:val="0"/>
      <w:marTop w:val="0"/>
      <w:marBottom w:val="0"/>
      <w:divBdr>
        <w:top w:val="none" w:sz="0" w:space="0" w:color="auto"/>
        <w:left w:val="none" w:sz="0" w:space="0" w:color="auto"/>
        <w:bottom w:val="none" w:sz="0" w:space="0" w:color="auto"/>
        <w:right w:val="none" w:sz="0" w:space="0" w:color="auto"/>
      </w:divBdr>
    </w:div>
    <w:div w:id="843284419">
      <w:bodyDiv w:val="1"/>
      <w:marLeft w:val="0"/>
      <w:marRight w:val="0"/>
      <w:marTop w:val="0"/>
      <w:marBottom w:val="0"/>
      <w:divBdr>
        <w:top w:val="none" w:sz="0" w:space="0" w:color="auto"/>
        <w:left w:val="none" w:sz="0" w:space="0" w:color="auto"/>
        <w:bottom w:val="none" w:sz="0" w:space="0" w:color="auto"/>
        <w:right w:val="none" w:sz="0" w:space="0" w:color="auto"/>
      </w:divBdr>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3545589">
      <w:bodyDiv w:val="1"/>
      <w:marLeft w:val="0"/>
      <w:marRight w:val="0"/>
      <w:marTop w:val="0"/>
      <w:marBottom w:val="0"/>
      <w:divBdr>
        <w:top w:val="none" w:sz="0" w:space="0" w:color="auto"/>
        <w:left w:val="none" w:sz="0" w:space="0" w:color="auto"/>
        <w:bottom w:val="none" w:sz="0" w:space="0" w:color="auto"/>
        <w:right w:val="none" w:sz="0" w:space="0" w:color="auto"/>
      </w:divBdr>
    </w:div>
    <w:div w:id="843593270">
      <w:bodyDiv w:val="1"/>
      <w:marLeft w:val="0"/>
      <w:marRight w:val="0"/>
      <w:marTop w:val="0"/>
      <w:marBottom w:val="0"/>
      <w:divBdr>
        <w:top w:val="none" w:sz="0" w:space="0" w:color="auto"/>
        <w:left w:val="none" w:sz="0" w:space="0" w:color="auto"/>
        <w:bottom w:val="none" w:sz="0" w:space="0" w:color="auto"/>
        <w:right w:val="none" w:sz="0" w:space="0" w:color="auto"/>
      </w:divBdr>
    </w:div>
    <w:div w:id="844126002">
      <w:bodyDiv w:val="1"/>
      <w:marLeft w:val="0"/>
      <w:marRight w:val="0"/>
      <w:marTop w:val="0"/>
      <w:marBottom w:val="0"/>
      <w:divBdr>
        <w:top w:val="none" w:sz="0" w:space="0" w:color="auto"/>
        <w:left w:val="none" w:sz="0" w:space="0" w:color="auto"/>
        <w:bottom w:val="none" w:sz="0" w:space="0" w:color="auto"/>
        <w:right w:val="none" w:sz="0" w:space="0" w:color="auto"/>
      </w:divBdr>
    </w:div>
    <w:div w:id="844126716">
      <w:bodyDiv w:val="1"/>
      <w:marLeft w:val="0"/>
      <w:marRight w:val="0"/>
      <w:marTop w:val="0"/>
      <w:marBottom w:val="0"/>
      <w:divBdr>
        <w:top w:val="none" w:sz="0" w:space="0" w:color="auto"/>
        <w:left w:val="none" w:sz="0" w:space="0" w:color="auto"/>
        <w:bottom w:val="none" w:sz="0" w:space="0" w:color="auto"/>
        <w:right w:val="none" w:sz="0" w:space="0" w:color="auto"/>
      </w:divBdr>
    </w:div>
    <w:div w:id="844171301">
      <w:bodyDiv w:val="1"/>
      <w:marLeft w:val="0"/>
      <w:marRight w:val="0"/>
      <w:marTop w:val="0"/>
      <w:marBottom w:val="0"/>
      <w:divBdr>
        <w:top w:val="none" w:sz="0" w:space="0" w:color="auto"/>
        <w:left w:val="none" w:sz="0" w:space="0" w:color="auto"/>
        <w:bottom w:val="none" w:sz="0" w:space="0" w:color="auto"/>
        <w:right w:val="none" w:sz="0" w:space="0" w:color="auto"/>
      </w:divBdr>
    </w:div>
    <w:div w:id="844244269">
      <w:bodyDiv w:val="1"/>
      <w:marLeft w:val="0"/>
      <w:marRight w:val="0"/>
      <w:marTop w:val="0"/>
      <w:marBottom w:val="0"/>
      <w:divBdr>
        <w:top w:val="none" w:sz="0" w:space="0" w:color="auto"/>
        <w:left w:val="none" w:sz="0" w:space="0" w:color="auto"/>
        <w:bottom w:val="none" w:sz="0" w:space="0" w:color="auto"/>
        <w:right w:val="none" w:sz="0" w:space="0" w:color="auto"/>
      </w:divBdr>
    </w:div>
    <w:div w:id="844395927">
      <w:bodyDiv w:val="1"/>
      <w:marLeft w:val="0"/>
      <w:marRight w:val="0"/>
      <w:marTop w:val="0"/>
      <w:marBottom w:val="0"/>
      <w:divBdr>
        <w:top w:val="none" w:sz="0" w:space="0" w:color="auto"/>
        <w:left w:val="none" w:sz="0" w:space="0" w:color="auto"/>
        <w:bottom w:val="none" w:sz="0" w:space="0" w:color="auto"/>
        <w:right w:val="none" w:sz="0" w:space="0" w:color="auto"/>
      </w:divBdr>
    </w:div>
    <w:div w:id="844634780">
      <w:bodyDiv w:val="1"/>
      <w:marLeft w:val="0"/>
      <w:marRight w:val="0"/>
      <w:marTop w:val="0"/>
      <w:marBottom w:val="0"/>
      <w:divBdr>
        <w:top w:val="none" w:sz="0" w:space="0" w:color="auto"/>
        <w:left w:val="none" w:sz="0" w:space="0" w:color="auto"/>
        <w:bottom w:val="none" w:sz="0" w:space="0" w:color="auto"/>
        <w:right w:val="none" w:sz="0" w:space="0" w:color="auto"/>
      </w:divBdr>
    </w:div>
    <w:div w:id="844704673">
      <w:bodyDiv w:val="1"/>
      <w:marLeft w:val="0"/>
      <w:marRight w:val="0"/>
      <w:marTop w:val="0"/>
      <w:marBottom w:val="0"/>
      <w:divBdr>
        <w:top w:val="none" w:sz="0" w:space="0" w:color="auto"/>
        <w:left w:val="none" w:sz="0" w:space="0" w:color="auto"/>
        <w:bottom w:val="none" w:sz="0" w:space="0" w:color="auto"/>
        <w:right w:val="none" w:sz="0" w:space="0" w:color="auto"/>
      </w:divBdr>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023660">
      <w:bodyDiv w:val="1"/>
      <w:marLeft w:val="0"/>
      <w:marRight w:val="0"/>
      <w:marTop w:val="0"/>
      <w:marBottom w:val="0"/>
      <w:divBdr>
        <w:top w:val="none" w:sz="0" w:space="0" w:color="auto"/>
        <w:left w:val="none" w:sz="0" w:space="0" w:color="auto"/>
        <w:bottom w:val="none" w:sz="0" w:space="0" w:color="auto"/>
        <w:right w:val="none" w:sz="0" w:space="0" w:color="auto"/>
      </w:divBdr>
    </w:div>
    <w:div w:id="845246840">
      <w:bodyDiv w:val="1"/>
      <w:marLeft w:val="0"/>
      <w:marRight w:val="0"/>
      <w:marTop w:val="0"/>
      <w:marBottom w:val="0"/>
      <w:divBdr>
        <w:top w:val="none" w:sz="0" w:space="0" w:color="auto"/>
        <w:left w:val="none" w:sz="0" w:space="0" w:color="auto"/>
        <w:bottom w:val="none" w:sz="0" w:space="0" w:color="auto"/>
        <w:right w:val="none" w:sz="0" w:space="0" w:color="auto"/>
      </w:divBdr>
    </w:div>
    <w:div w:id="845286154">
      <w:bodyDiv w:val="1"/>
      <w:marLeft w:val="0"/>
      <w:marRight w:val="0"/>
      <w:marTop w:val="0"/>
      <w:marBottom w:val="0"/>
      <w:divBdr>
        <w:top w:val="none" w:sz="0" w:space="0" w:color="auto"/>
        <w:left w:val="none" w:sz="0" w:space="0" w:color="auto"/>
        <w:bottom w:val="none" w:sz="0" w:space="0" w:color="auto"/>
        <w:right w:val="none" w:sz="0" w:space="0" w:color="auto"/>
      </w:divBdr>
    </w:div>
    <w:div w:id="845435354">
      <w:bodyDiv w:val="1"/>
      <w:marLeft w:val="0"/>
      <w:marRight w:val="0"/>
      <w:marTop w:val="0"/>
      <w:marBottom w:val="0"/>
      <w:divBdr>
        <w:top w:val="none" w:sz="0" w:space="0" w:color="auto"/>
        <w:left w:val="none" w:sz="0" w:space="0" w:color="auto"/>
        <w:bottom w:val="none" w:sz="0" w:space="0" w:color="auto"/>
        <w:right w:val="none" w:sz="0" w:space="0" w:color="auto"/>
      </w:divBdr>
    </w:div>
    <w:div w:id="845553248">
      <w:bodyDiv w:val="1"/>
      <w:marLeft w:val="0"/>
      <w:marRight w:val="0"/>
      <w:marTop w:val="0"/>
      <w:marBottom w:val="0"/>
      <w:divBdr>
        <w:top w:val="none" w:sz="0" w:space="0" w:color="auto"/>
        <w:left w:val="none" w:sz="0" w:space="0" w:color="auto"/>
        <w:bottom w:val="none" w:sz="0" w:space="0" w:color="auto"/>
        <w:right w:val="none" w:sz="0" w:space="0" w:color="auto"/>
      </w:divBdr>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897882">
      <w:bodyDiv w:val="1"/>
      <w:marLeft w:val="0"/>
      <w:marRight w:val="0"/>
      <w:marTop w:val="0"/>
      <w:marBottom w:val="0"/>
      <w:divBdr>
        <w:top w:val="none" w:sz="0" w:space="0" w:color="auto"/>
        <w:left w:val="none" w:sz="0" w:space="0" w:color="auto"/>
        <w:bottom w:val="none" w:sz="0" w:space="0" w:color="auto"/>
        <w:right w:val="none" w:sz="0" w:space="0" w:color="auto"/>
      </w:divBdr>
    </w:div>
    <w:div w:id="845942083">
      <w:bodyDiv w:val="1"/>
      <w:marLeft w:val="0"/>
      <w:marRight w:val="0"/>
      <w:marTop w:val="0"/>
      <w:marBottom w:val="0"/>
      <w:divBdr>
        <w:top w:val="none" w:sz="0" w:space="0" w:color="auto"/>
        <w:left w:val="none" w:sz="0" w:space="0" w:color="auto"/>
        <w:bottom w:val="none" w:sz="0" w:space="0" w:color="auto"/>
        <w:right w:val="none" w:sz="0" w:space="0" w:color="auto"/>
      </w:divBdr>
    </w:div>
    <w:div w:id="846209314">
      <w:bodyDiv w:val="1"/>
      <w:marLeft w:val="0"/>
      <w:marRight w:val="0"/>
      <w:marTop w:val="0"/>
      <w:marBottom w:val="0"/>
      <w:divBdr>
        <w:top w:val="none" w:sz="0" w:space="0" w:color="auto"/>
        <w:left w:val="none" w:sz="0" w:space="0" w:color="auto"/>
        <w:bottom w:val="none" w:sz="0" w:space="0" w:color="auto"/>
        <w:right w:val="none" w:sz="0" w:space="0" w:color="auto"/>
      </w:divBdr>
    </w:div>
    <w:div w:id="846332545">
      <w:bodyDiv w:val="1"/>
      <w:marLeft w:val="0"/>
      <w:marRight w:val="0"/>
      <w:marTop w:val="0"/>
      <w:marBottom w:val="0"/>
      <w:divBdr>
        <w:top w:val="none" w:sz="0" w:space="0" w:color="auto"/>
        <w:left w:val="none" w:sz="0" w:space="0" w:color="auto"/>
        <w:bottom w:val="none" w:sz="0" w:space="0" w:color="auto"/>
        <w:right w:val="none" w:sz="0" w:space="0" w:color="auto"/>
      </w:divBdr>
    </w:div>
    <w:div w:id="846671102">
      <w:bodyDiv w:val="1"/>
      <w:marLeft w:val="0"/>
      <w:marRight w:val="0"/>
      <w:marTop w:val="0"/>
      <w:marBottom w:val="0"/>
      <w:divBdr>
        <w:top w:val="none" w:sz="0" w:space="0" w:color="auto"/>
        <w:left w:val="none" w:sz="0" w:space="0" w:color="auto"/>
        <w:bottom w:val="none" w:sz="0" w:space="0" w:color="auto"/>
        <w:right w:val="none" w:sz="0" w:space="0" w:color="auto"/>
      </w:divBdr>
    </w:div>
    <w:div w:id="846748862">
      <w:bodyDiv w:val="1"/>
      <w:marLeft w:val="0"/>
      <w:marRight w:val="0"/>
      <w:marTop w:val="0"/>
      <w:marBottom w:val="0"/>
      <w:divBdr>
        <w:top w:val="none" w:sz="0" w:space="0" w:color="auto"/>
        <w:left w:val="none" w:sz="0" w:space="0" w:color="auto"/>
        <w:bottom w:val="none" w:sz="0" w:space="0" w:color="auto"/>
        <w:right w:val="none" w:sz="0" w:space="0" w:color="auto"/>
      </w:divBdr>
    </w:div>
    <w:div w:id="846865098">
      <w:bodyDiv w:val="1"/>
      <w:marLeft w:val="0"/>
      <w:marRight w:val="0"/>
      <w:marTop w:val="0"/>
      <w:marBottom w:val="0"/>
      <w:divBdr>
        <w:top w:val="none" w:sz="0" w:space="0" w:color="auto"/>
        <w:left w:val="none" w:sz="0" w:space="0" w:color="auto"/>
        <w:bottom w:val="none" w:sz="0" w:space="0" w:color="auto"/>
        <w:right w:val="none" w:sz="0" w:space="0" w:color="auto"/>
      </w:divBdr>
    </w:div>
    <w:div w:id="847909873">
      <w:bodyDiv w:val="1"/>
      <w:marLeft w:val="0"/>
      <w:marRight w:val="0"/>
      <w:marTop w:val="0"/>
      <w:marBottom w:val="0"/>
      <w:divBdr>
        <w:top w:val="none" w:sz="0" w:space="0" w:color="auto"/>
        <w:left w:val="none" w:sz="0" w:space="0" w:color="auto"/>
        <w:bottom w:val="none" w:sz="0" w:space="0" w:color="auto"/>
        <w:right w:val="none" w:sz="0" w:space="0" w:color="auto"/>
      </w:divBdr>
    </w:div>
    <w:div w:id="847913869">
      <w:bodyDiv w:val="1"/>
      <w:marLeft w:val="0"/>
      <w:marRight w:val="0"/>
      <w:marTop w:val="0"/>
      <w:marBottom w:val="0"/>
      <w:divBdr>
        <w:top w:val="none" w:sz="0" w:space="0" w:color="auto"/>
        <w:left w:val="none" w:sz="0" w:space="0" w:color="auto"/>
        <w:bottom w:val="none" w:sz="0" w:space="0" w:color="auto"/>
        <w:right w:val="none" w:sz="0" w:space="0" w:color="auto"/>
      </w:divBdr>
    </w:div>
    <w:div w:id="848062742">
      <w:bodyDiv w:val="1"/>
      <w:marLeft w:val="0"/>
      <w:marRight w:val="0"/>
      <w:marTop w:val="0"/>
      <w:marBottom w:val="0"/>
      <w:divBdr>
        <w:top w:val="none" w:sz="0" w:space="0" w:color="auto"/>
        <w:left w:val="none" w:sz="0" w:space="0" w:color="auto"/>
        <w:bottom w:val="none" w:sz="0" w:space="0" w:color="auto"/>
        <w:right w:val="none" w:sz="0" w:space="0" w:color="auto"/>
      </w:divBdr>
    </w:div>
    <w:div w:id="848568651">
      <w:bodyDiv w:val="1"/>
      <w:marLeft w:val="0"/>
      <w:marRight w:val="0"/>
      <w:marTop w:val="0"/>
      <w:marBottom w:val="0"/>
      <w:divBdr>
        <w:top w:val="none" w:sz="0" w:space="0" w:color="auto"/>
        <w:left w:val="none" w:sz="0" w:space="0" w:color="auto"/>
        <w:bottom w:val="none" w:sz="0" w:space="0" w:color="auto"/>
        <w:right w:val="none" w:sz="0" w:space="0" w:color="auto"/>
      </w:divBdr>
    </w:div>
    <w:div w:id="849028489">
      <w:bodyDiv w:val="1"/>
      <w:marLeft w:val="0"/>
      <w:marRight w:val="0"/>
      <w:marTop w:val="0"/>
      <w:marBottom w:val="0"/>
      <w:divBdr>
        <w:top w:val="none" w:sz="0" w:space="0" w:color="auto"/>
        <w:left w:val="none" w:sz="0" w:space="0" w:color="auto"/>
        <w:bottom w:val="none" w:sz="0" w:space="0" w:color="auto"/>
        <w:right w:val="none" w:sz="0" w:space="0" w:color="auto"/>
      </w:divBdr>
    </w:div>
    <w:div w:id="849295051">
      <w:bodyDiv w:val="1"/>
      <w:marLeft w:val="0"/>
      <w:marRight w:val="0"/>
      <w:marTop w:val="0"/>
      <w:marBottom w:val="0"/>
      <w:divBdr>
        <w:top w:val="none" w:sz="0" w:space="0" w:color="auto"/>
        <w:left w:val="none" w:sz="0" w:space="0" w:color="auto"/>
        <w:bottom w:val="none" w:sz="0" w:space="0" w:color="auto"/>
        <w:right w:val="none" w:sz="0" w:space="0" w:color="auto"/>
      </w:divBdr>
    </w:div>
    <w:div w:id="849367359">
      <w:bodyDiv w:val="1"/>
      <w:marLeft w:val="0"/>
      <w:marRight w:val="0"/>
      <w:marTop w:val="0"/>
      <w:marBottom w:val="0"/>
      <w:divBdr>
        <w:top w:val="none" w:sz="0" w:space="0" w:color="auto"/>
        <w:left w:val="none" w:sz="0" w:space="0" w:color="auto"/>
        <w:bottom w:val="none" w:sz="0" w:space="0" w:color="auto"/>
        <w:right w:val="none" w:sz="0" w:space="0" w:color="auto"/>
      </w:divBdr>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865">
      <w:bodyDiv w:val="1"/>
      <w:marLeft w:val="0"/>
      <w:marRight w:val="0"/>
      <w:marTop w:val="0"/>
      <w:marBottom w:val="0"/>
      <w:divBdr>
        <w:top w:val="none" w:sz="0" w:space="0" w:color="auto"/>
        <w:left w:val="none" w:sz="0" w:space="0" w:color="auto"/>
        <w:bottom w:val="none" w:sz="0" w:space="0" w:color="auto"/>
        <w:right w:val="none" w:sz="0" w:space="0" w:color="auto"/>
      </w:divBdr>
    </w:div>
    <w:div w:id="849832224">
      <w:bodyDiv w:val="1"/>
      <w:marLeft w:val="0"/>
      <w:marRight w:val="0"/>
      <w:marTop w:val="0"/>
      <w:marBottom w:val="0"/>
      <w:divBdr>
        <w:top w:val="none" w:sz="0" w:space="0" w:color="auto"/>
        <w:left w:val="none" w:sz="0" w:space="0" w:color="auto"/>
        <w:bottom w:val="none" w:sz="0" w:space="0" w:color="auto"/>
        <w:right w:val="none" w:sz="0" w:space="0" w:color="auto"/>
      </w:divBdr>
    </w:div>
    <w:div w:id="850023150">
      <w:bodyDiv w:val="1"/>
      <w:marLeft w:val="0"/>
      <w:marRight w:val="0"/>
      <w:marTop w:val="0"/>
      <w:marBottom w:val="0"/>
      <w:divBdr>
        <w:top w:val="none" w:sz="0" w:space="0" w:color="auto"/>
        <w:left w:val="none" w:sz="0" w:space="0" w:color="auto"/>
        <w:bottom w:val="none" w:sz="0" w:space="0" w:color="auto"/>
        <w:right w:val="none" w:sz="0" w:space="0" w:color="auto"/>
      </w:divBdr>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335581">
      <w:bodyDiv w:val="1"/>
      <w:marLeft w:val="0"/>
      <w:marRight w:val="0"/>
      <w:marTop w:val="0"/>
      <w:marBottom w:val="0"/>
      <w:divBdr>
        <w:top w:val="none" w:sz="0" w:space="0" w:color="auto"/>
        <w:left w:val="none" w:sz="0" w:space="0" w:color="auto"/>
        <w:bottom w:val="none" w:sz="0" w:space="0" w:color="auto"/>
        <w:right w:val="none" w:sz="0" w:space="0" w:color="auto"/>
      </w:divBdr>
    </w:div>
    <w:div w:id="850341191">
      <w:bodyDiv w:val="1"/>
      <w:marLeft w:val="0"/>
      <w:marRight w:val="0"/>
      <w:marTop w:val="0"/>
      <w:marBottom w:val="0"/>
      <w:divBdr>
        <w:top w:val="none" w:sz="0" w:space="0" w:color="auto"/>
        <w:left w:val="none" w:sz="0" w:space="0" w:color="auto"/>
        <w:bottom w:val="none" w:sz="0" w:space="0" w:color="auto"/>
        <w:right w:val="none" w:sz="0" w:space="0" w:color="auto"/>
      </w:divBdr>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0491864">
      <w:bodyDiv w:val="1"/>
      <w:marLeft w:val="0"/>
      <w:marRight w:val="0"/>
      <w:marTop w:val="0"/>
      <w:marBottom w:val="0"/>
      <w:divBdr>
        <w:top w:val="none" w:sz="0" w:space="0" w:color="auto"/>
        <w:left w:val="none" w:sz="0" w:space="0" w:color="auto"/>
        <w:bottom w:val="none" w:sz="0" w:space="0" w:color="auto"/>
        <w:right w:val="none" w:sz="0" w:space="0" w:color="auto"/>
      </w:divBdr>
    </w:div>
    <w:div w:id="850526935">
      <w:bodyDiv w:val="1"/>
      <w:marLeft w:val="0"/>
      <w:marRight w:val="0"/>
      <w:marTop w:val="0"/>
      <w:marBottom w:val="0"/>
      <w:divBdr>
        <w:top w:val="none" w:sz="0" w:space="0" w:color="auto"/>
        <w:left w:val="none" w:sz="0" w:space="0" w:color="auto"/>
        <w:bottom w:val="none" w:sz="0" w:space="0" w:color="auto"/>
        <w:right w:val="none" w:sz="0" w:space="0" w:color="auto"/>
      </w:divBdr>
    </w:div>
    <w:div w:id="850798167">
      <w:bodyDiv w:val="1"/>
      <w:marLeft w:val="0"/>
      <w:marRight w:val="0"/>
      <w:marTop w:val="0"/>
      <w:marBottom w:val="0"/>
      <w:divBdr>
        <w:top w:val="none" w:sz="0" w:space="0" w:color="auto"/>
        <w:left w:val="none" w:sz="0" w:space="0" w:color="auto"/>
        <w:bottom w:val="none" w:sz="0" w:space="0" w:color="auto"/>
        <w:right w:val="none" w:sz="0" w:space="0" w:color="auto"/>
      </w:divBdr>
    </w:div>
    <w:div w:id="850798366">
      <w:bodyDiv w:val="1"/>
      <w:marLeft w:val="0"/>
      <w:marRight w:val="0"/>
      <w:marTop w:val="0"/>
      <w:marBottom w:val="0"/>
      <w:divBdr>
        <w:top w:val="none" w:sz="0" w:space="0" w:color="auto"/>
        <w:left w:val="none" w:sz="0" w:space="0" w:color="auto"/>
        <w:bottom w:val="none" w:sz="0" w:space="0" w:color="auto"/>
        <w:right w:val="none" w:sz="0" w:space="0" w:color="auto"/>
      </w:divBdr>
    </w:div>
    <w:div w:id="850949041">
      <w:bodyDiv w:val="1"/>
      <w:marLeft w:val="0"/>
      <w:marRight w:val="0"/>
      <w:marTop w:val="0"/>
      <w:marBottom w:val="0"/>
      <w:divBdr>
        <w:top w:val="none" w:sz="0" w:space="0" w:color="auto"/>
        <w:left w:val="none" w:sz="0" w:space="0" w:color="auto"/>
        <w:bottom w:val="none" w:sz="0" w:space="0" w:color="auto"/>
        <w:right w:val="none" w:sz="0" w:space="0" w:color="auto"/>
      </w:divBdr>
    </w:div>
    <w:div w:id="850994547">
      <w:bodyDiv w:val="1"/>
      <w:marLeft w:val="0"/>
      <w:marRight w:val="0"/>
      <w:marTop w:val="0"/>
      <w:marBottom w:val="0"/>
      <w:divBdr>
        <w:top w:val="none" w:sz="0" w:space="0" w:color="auto"/>
        <w:left w:val="none" w:sz="0" w:space="0" w:color="auto"/>
        <w:bottom w:val="none" w:sz="0" w:space="0" w:color="auto"/>
        <w:right w:val="none" w:sz="0" w:space="0" w:color="auto"/>
      </w:divBdr>
    </w:div>
    <w:div w:id="851257966">
      <w:bodyDiv w:val="1"/>
      <w:marLeft w:val="0"/>
      <w:marRight w:val="0"/>
      <w:marTop w:val="0"/>
      <w:marBottom w:val="0"/>
      <w:divBdr>
        <w:top w:val="none" w:sz="0" w:space="0" w:color="auto"/>
        <w:left w:val="none" w:sz="0" w:space="0" w:color="auto"/>
        <w:bottom w:val="none" w:sz="0" w:space="0" w:color="auto"/>
        <w:right w:val="none" w:sz="0" w:space="0" w:color="auto"/>
      </w:divBdr>
    </w:div>
    <w:div w:id="851454882">
      <w:bodyDiv w:val="1"/>
      <w:marLeft w:val="0"/>
      <w:marRight w:val="0"/>
      <w:marTop w:val="0"/>
      <w:marBottom w:val="0"/>
      <w:divBdr>
        <w:top w:val="none" w:sz="0" w:space="0" w:color="auto"/>
        <w:left w:val="none" w:sz="0" w:space="0" w:color="auto"/>
        <w:bottom w:val="none" w:sz="0" w:space="0" w:color="auto"/>
        <w:right w:val="none" w:sz="0" w:space="0" w:color="auto"/>
      </w:divBdr>
    </w:div>
    <w:div w:id="851650333">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034220">
      <w:bodyDiv w:val="1"/>
      <w:marLeft w:val="0"/>
      <w:marRight w:val="0"/>
      <w:marTop w:val="0"/>
      <w:marBottom w:val="0"/>
      <w:divBdr>
        <w:top w:val="none" w:sz="0" w:space="0" w:color="auto"/>
        <w:left w:val="none" w:sz="0" w:space="0" w:color="auto"/>
        <w:bottom w:val="none" w:sz="0" w:space="0" w:color="auto"/>
        <w:right w:val="none" w:sz="0" w:space="0" w:color="auto"/>
      </w:divBdr>
    </w:div>
    <w:div w:id="852304585">
      <w:bodyDiv w:val="1"/>
      <w:marLeft w:val="0"/>
      <w:marRight w:val="0"/>
      <w:marTop w:val="0"/>
      <w:marBottom w:val="0"/>
      <w:divBdr>
        <w:top w:val="none" w:sz="0" w:space="0" w:color="auto"/>
        <w:left w:val="none" w:sz="0" w:space="0" w:color="auto"/>
        <w:bottom w:val="none" w:sz="0" w:space="0" w:color="auto"/>
        <w:right w:val="none" w:sz="0" w:space="0" w:color="auto"/>
      </w:divBdr>
    </w:div>
    <w:div w:id="852378831">
      <w:bodyDiv w:val="1"/>
      <w:marLeft w:val="0"/>
      <w:marRight w:val="0"/>
      <w:marTop w:val="0"/>
      <w:marBottom w:val="0"/>
      <w:divBdr>
        <w:top w:val="none" w:sz="0" w:space="0" w:color="auto"/>
        <w:left w:val="none" w:sz="0" w:space="0" w:color="auto"/>
        <w:bottom w:val="none" w:sz="0" w:space="0" w:color="auto"/>
        <w:right w:val="none" w:sz="0" w:space="0" w:color="auto"/>
      </w:divBdr>
    </w:div>
    <w:div w:id="852381007">
      <w:bodyDiv w:val="1"/>
      <w:marLeft w:val="0"/>
      <w:marRight w:val="0"/>
      <w:marTop w:val="0"/>
      <w:marBottom w:val="0"/>
      <w:divBdr>
        <w:top w:val="none" w:sz="0" w:space="0" w:color="auto"/>
        <w:left w:val="none" w:sz="0" w:space="0" w:color="auto"/>
        <w:bottom w:val="none" w:sz="0" w:space="0" w:color="auto"/>
        <w:right w:val="none" w:sz="0" w:space="0" w:color="auto"/>
      </w:divBdr>
    </w:div>
    <w:div w:id="852494402">
      <w:bodyDiv w:val="1"/>
      <w:marLeft w:val="0"/>
      <w:marRight w:val="0"/>
      <w:marTop w:val="0"/>
      <w:marBottom w:val="0"/>
      <w:divBdr>
        <w:top w:val="none" w:sz="0" w:space="0" w:color="auto"/>
        <w:left w:val="none" w:sz="0" w:space="0" w:color="auto"/>
        <w:bottom w:val="none" w:sz="0" w:space="0" w:color="auto"/>
        <w:right w:val="none" w:sz="0" w:space="0" w:color="auto"/>
      </w:divBdr>
    </w:div>
    <w:div w:id="852690449">
      <w:bodyDiv w:val="1"/>
      <w:marLeft w:val="0"/>
      <w:marRight w:val="0"/>
      <w:marTop w:val="0"/>
      <w:marBottom w:val="0"/>
      <w:divBdr>
        <w:top w:val="none" w:sz="0" w:space="0" w:color="auto"/>
        <w:left w:val="none" w:sz="0" w:space="0" w:color="auto"/>
        <w:bottom w:val="none" w:sz="0" w:space="0" w:color="auto"/>
        <w:right w:val="none" w:sz="0" w:space="0" w:color="auto"/>
      </w:divBdr>
    </w:div>
    <w:div w:id="852694944">
      <w:bodyDiv w:val="1"/>
      <w:marLeft w:val="0"/>
      <w:marRight w:val="0"/>
      <w:marTop w:val="0"/>
      <w:marBottom w:val="0"/>
      <w:divBdr>
        <w:top w:val="none" w:sz="0" w:space="0" w:color="auto"/>
        <w:left w:val="none" w:sz="0" w:space="0" w:color="auto"/>
        <w:bottom w:val="none" w:sz="0" w:space="0" w:color="auto"/>
        <w:right w:val="none" w:sz="0" w:space="0" w:color="auto"/>
      </w:divBdr>
    </w:div>
    <w:div w:id="852763534">
      <w:bodyDiv w:val="1"/>
      <w:marLeft w:val="0"/>
      <w:marRight w:val="0"/>
      <w:marTop w:val="0"/>
      <w:marBottom w:val="0"/>
      <w:divBdr>
        <w:top w:val="none" w:sz="0" w:space="0" w:color="auto"/>
        <w:left w:val="none" w:sz="0" w:space="0" w:color="auto"/>
        <w:bottom w:val="none" w:sz="0" w:space="0" w:color="auto"/>
        <w:right w:val="none" w:sz="0" w:space="0" w:color="auto"/>
      </w:divBdr>
    </w:div>
    <w:div w:id="852770195">
      <w:bodyDiv w:val="1"/>
      <w:marLeft w:val="0"/>
      <w:marRight w:val="0"/>
      <w:marTop w:val="0"/>
      <w:marBottom w:val="0"/>
      <w:divBdr>
        <w:top w:val="none" w:sz="0" w:space="0" w:color="auto"/>
        <w:left w:val="none" w:sz="0" w:space="0" w:color="auto"/>
        <w:bottom w:val="none" w:sz="0" w:space="0" w:color="auto"/>
        <w:right w:val="none" w:sz="0" w:space="0" w:color="auto"/>
      </w:divBdr>
    </w:div>
    <w:div w:id="853154643">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5132">
      <w:bodyDiv w:val="1"/>
      <w:marLeft w:val="0"/>
      <w:marRight w:val="0"/>
      <w:marTop w:val="0"/>
      <w:marBottom w:val="0"/>
      <w:divBdr>
        <w:top w:val="none" w:sz="0" w:space="0" w:color="auto"/>
        <w:left w:val="none" w:sz="0" w:space="0" w:color="auto"/>
        <w:bottom w:val="none" w:sz="0" w:space="0" w:color="auto"/>
        <w:right w:val="none" w:sz="0" w:space="0" w:color="auto"/>
      </w:divBdr>
    </w:div>
    <w:div w:id="853307987">
      <w:bodyDiv w:val="1"/>
      <w:marLeft w:val="0"/>
      <w:marRight w:val="0"/>
      <w:marTop w:val="0"/>
      <w:marBottom w:val="0"/>
      <w:divBdr>
        <w:top w:val="none" w:sz="0" w:space="0" w:color="auto"/>
        <w:left w:val="none" w:sz="0" w:space="0" w:color="auto"/>
        <w:bottom w:val="none" w:sz="0" w:space="0" w:color="auto"/>
        <w:right w:val="none" w:sz="0" w:space="0" w:color="auto"/>
      </w:divBdr>
    </w:div>
    <w:div w:id="853878431">
      <w:bodyDiv w:val="1"/>
      <w:marLeft w:val="0"/>
      <w:marRight w:val="0"/>
      <w:marTop w:val="0"/>
      <w:marBottom w:val="0"/>
      <w:divBdr>
        <w:top w:val="none" w:sz="0" w:space="0" w:color="auto"/>
        <w:left w:val="none" w:sz="0" w:space="0" w:color="auto"/>
        <w:bottom w:val="none" w:sz="0" w:space="0" w:color="auto"/>
        <w:right w:val="none" w:sz="0" w:space="0" w:color="auto"/>
      </w:divBdr>
    </w:div>
    <w:div w:id="853956650">
      <w:bodyDiv w:val="1"/>
      <w:marLeft w:val="0"/>
      <w:marRight w:val="0"/>
      <w:marTop w:val="0"/>
      <w:marBottom w:val="0"/>
      <w:divBdr>
        <w:top w:val="none" w:sz="0" w:space="0" w:color="auto"/>
        <w:left w:val="none" w:sz="0" w:space="0" w:color="auto"/>
        <w:bottom w:val="none" w:sz="0" w:space="0" w:color="auto"/>
        <w:right w:val="none" w:sz="0" w:space="0" w:color="auto"/>
      </w:divBdr>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7341">
      <w:bodyDiv w:val="1"/>
      <w:marLeft w:val="0"/>
      <w:marRight w:val="0"/>
      <w:marTop w:val="0"/>
      <w:marBottom w:val="0"/>
      <w:divBdr>
        <w:top w:val="none" w:sz="0" w:space="0" w:color="auto"/>
        <w:left w:val="none" w:sz="0" w:space="0" w:color="auto"/>
        <w:bottom w:val="none" w:sz="0" w:space="0" w:color="auto"/>
        <w:right w:val="none" w:sz="0" w:space="0" w:color="auto"/>
      </w:divBdr>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657779">
      <w:bodyDiv w:val="1"/>
      <w:marLeft w:val="0"/>
      <w:marRight w:val="0"/>
      <w:marTop w:val="0"/>
      <w:marBottom w:val="0"/>
      <w:divBdr>
        <w:top w:val="none" w:sz="0" w:space="0" w:color="auto"/>
        <w:left w:val="none" w:sz="0" w:space="0" w:color="auto"/>
        <w:bottom w:val="none" w:sz="0" w:space="0" w:color="auto"/>
        <w:right w:val="none" w:sz="0" w:space="0" w:color="auto"/>
      </w:divBdr>
    </w:div>
    <w:div w:id="854807742">
      <w:bodyDiv w:val="1"/>
      <w:marLeft w:val="0"/>
      <w:marRight w:val="0"/>
      <w:marTop w:val="0"/>
      <w:marBottom w:val="0"/>
      <w:divBdr>
        <w:top w:val="none" w:sz="0" w:space="0" w:color="auto"/>
        <w:left w:val="none" w:sz="0" w:space="0" w:color="auto"/>
        <w:bottom w:val="none" w:sz="0" w:space="0" w:color="auto"/>
        <w:right w:val="none" w:sz="0" w:space="0" w:color="auto"/>
      </w:divBdr>
    </w:div>
    <w:div w:id="854854367">
      <w:bodyDiv w:val="1"/>
      <w:marLeft w:val="0"/>
      <w:marRight w:val="0"/>
      <w:marTop w:val="0"/>
      <w:marBottom w:val="0"/>
      <w:divBdr>
        <w:top w:val="none" w:sz="0" w:space="0" w:color="auto"/>
        <w:left w:val="none" w:sz="0" w:space="0" w:color="auto"/>
        <w:bottom w:val="none" w:sz="0" w:space="0" w:color="auto"/>
        <w:right w:val="none" w:sz="0" w:space="0" w:color="auto"/>
      </w:divBdr>
    </w:div>
    <w:div w:id="855004685">
      <w:bodyDiv w:val="1"/>
      <w:marLeft w:val="0"/>
      <w:marRight w:val="0"/>
      <w:marTop w:val="0"/>
      <w:marBottom w:val="0"/>
      <w:divBdr>
        <w:top w:val="none" w:sz="0" w:space="0" w:color="auto"/>
        <w:left w:val="none" w:sz="0" w:space="0" w:color="auto"/>
        <w:bottom w:val="none" w:sz="0" w:space="0" w:color="auto"/>
        <w:right w:val="none" w:sz="0" w:space="0" w:color="auto"/>
      </w:divBdr>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4220">
      <w:bodyDiv w:val="1"/>
      <w:marLeft w:val="0"/>
      <w:marRight w:val="0"/>
      <w:marTop w:val="0"/>
      <w:marBottom w:val="0"/>
      <w:divBdr>
        <w:top w:val="none" w:sz="0" w:space="0" w:color="auto"/>
        <w:left w:val="none" w:sz="0" w:space="0" w:color="auto"/>
        <w:bottom w:val="none" w:sz="0" w:space="0" w:color="auto"/>
        <w:right w:val="none" w:sz="0" w:space="0" w:color="auto"/>
      </w:divBdr>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6189457">
      <w:bodyDiv w:val="1"/>
      <w:marLeft w:val="0"/>
      <w:marRight w:val="0"/>
      <w:marTop w:val="0"/>
      <w:marBottom w:val="0"/>
      <w:divBdr>
        <w:top w:val="none" w:sz="0" w:space="0" w:color="auto"/>
        <w:left w:val="none" w:sz="0" w:space="0" w:color="auto"/>
        <w:bottom w:val="none" w:sz="0" w:space="0" w:color="auto"/>
        <w:right w:val="none" w:sz="0" w:space="0" w:color="auto"/>
      </w:divBdr>
    </w:div>
    <w:div w:id="856194254">
      <w:bodyDiv w:val="1"/>
      <w:marLeft w:val="0"/>
      <w:marRight w:val="0"/>
      <w:marTop w:val="0"/>
      <w:marBottom w:val="0"/>
      <w:divBdr>
        <w:top w:val="none" w:sz="0" w:space="0" w:color="auto"/>
        <w:left w:val="none" w:sz="0" w:space="0" w:color="auto"/>
        <w:bottom w:val="none" w:sz="0" w:space="0" w:color="auto"/>
        <w:right w:val="none" w:sz="0" w:space="0" w:color="auto"/>
      </w:divBdr>
    </w:div>
    <w:div w:id="856426409">
      <w:bodyDiv w:val="1"/>
      <w:marLeft w:val="0"/>
      <w:marRight w:val="0"/>
      <w:marTop w:val="0"/>
      <w:marBottom w:val="0"/>
      <w:divBdr>
        <w:top w:val="none" w:sz="0" w:space="0" w:color="auto"/>
        <w:left w:val="none" w:sz="0" w:space="0" w:color="auto"/>
        <w:bottom w:val="none" w:sz="0" w:space="0" w:color="auto"/>
        <w:right w:val="none" w:sz="0" w:space="0" w:color="auto"/>
      </w:divBdr>
    </w:div>
    <w:div w:id="856427584">
      <w:bodyDiv w:val="1"/>
      <w:marLeft w:val="0"/>
      <w:marRight w:val="0"/>
      <w:marTop w:val="0"/>
      <w:marBottom w:val="0"/>
      <w:divBdr>
        <w:top w:val="none" w:sz="0" w:space="0" w:color="auto"/>
        <w:left w:val="none" w:sz="0" w:space="0" w:color="auto"/>
        <w:bottom w:val="none" w:sz="0" w:space="0" w:color="auto"/>
        <w:right w:val="none" w:sz="0" w:space="0" w:color="auto"/>
      </w:divBdr>
    </w:div>
    <w:div w:id="856967504">
      <w:bodyDiv w:val="1"/>
      <w:marLeft w:val="0"/>
      <w:marRight w:val="0"/>
      <w:marTop w:val="0"/>
      <w:marBottom w:val="0"/>
      <w:divBdr>
        <w:top w:val="none" w:sz="0" w:space="0" w:color="auto"/>
        <w:left w:val="none" w:sz="0" w:space="0" w:color="auto"/>
        <w:bottom w:val="none" w:sz="0" w:space="0" w:color="auto"/>
        <w:right w:val="none" w:sz="0" w:space="0" w:color="auto"/>
      </w:divBdr>
    </w:div>
    <w:div w:id="856970697">
      <w:bodyDiv w:val="1"/>
      <w:marLeft w:val="0"/>
      <w:marRight w:val="0"/>
      <w:marTop w:val="0"/>
      <w:marBottom w:val="0"/>
      <w:divBdr>
        <w:top w:val="none" w:sz="0" w:space="0" w:color="auto"/>
        <w:left w:val="none" w:sz="0" w:space="0" w:color="auto"/>
        <w:bottom w:val="none" w:sz="0" w:space="0" w:color="auto"/>
        <w:right w:val="none" w:sz="0" w:space="0" w:color="auto"/>
      </w:divBdr>
    </w:div>
    <w:div w:id="857279559">
      <w:bodyDiv w:val="1"/>
      <w:marLeft w:val="0"/>
      <w:marRight w:val="0"/>
      <w:marTop w:val="0"/>
      <w:marBottom w:val="0"/>
      <w:divBdr>
        <w:top w:val="none" w:sz="0" w:space="0" w:color="auto"/>
        <w:left w:val="none" w:sz="0" w:space="0" w:color="auto"/>
        <w:bottom w:val="none" w:sz="0" w:space="0" w:color="auto"/>
        <w:right w:val="none" w:sz="0" w:space="0" w:color="auto"/>
      </w:divBdr>
    </w:div>
    <w:div w:id="857281199">
      <w:bodyDiv w:val="1"/>
      <w:marLeft w:val="0"/>
      <w:marRight w:val="0"/>
      <w:marTop w:val="0"/>
      <w:marBottom w:val="0"/>
      <w:divBdr>
        <w:top w:val="none" w:sz="0" w:space="0" w:color="auto"/>
        <w:left w:val="none" w:sz="0" w:space="0" w:color="auto"/>
        <w:bottom w:val="none" w:sz="0" w:space="0" w:color="auto"/>
        <w:right w:val="none" w:sz="0" w:space="0" w:color="auto"/>
      </w:divBdr>
    </w:div>
    <w:div w:id="857622605">
      <w:bodyDiv w:val="1"/>
      <w:marLeft w:val="0"/>
      <w:marRight w:val="0"/>
      <w:marTop w:val="0"/>
      <w:marBottom w:val="0"/>
      <w:divBdr>
        <w:top w:val="none" w:sz="0" w:space="0" w:color="auto"/>
        <w:left w:val="none" w:sz="0" w:space="0" w:color="auto"/>
        <w:bottom w:val="none" w:sz="0" w:space="0" w:color="auto"/>
        <w:right w:val="none" w:sz="0" w:space="0" w:color="auto"/>
      </w:divBdr>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7888660">
      <w:bodyDiv w:val="1"/>
      <w:marLeft w:val="0"/>
      <w:marRight w:val="0"/>
      <w:marTop w:val="0"/>
      <w:marBottom w:val="0"/>
      <w:divBdr>
        <w:top w:val="none" w:sz="0" w:space="0" w:color="auto"/>
        <w:left w:val="none" w:sz="0" w:space="0" w:color="auto"/>
        <w:bottom w:val="none" w:sz="0" w:space="0" w:color="auto"/>
        <w:right w:val="none" w:sz="0" w:space="0" w:color="auto"/>
      </w:divBdr>
    </w:div>
    <w:div w:id="857936524">
      <w:bodyDiv w:val="1"/>
      <w:marLeft w:val="0"/>
      <w:marRight w:val="0"/>
      <w:marTop w:val="0"/>
      <w:marBottom w:val="0"/>
      <w:divBdr>
        <w:top w:val="none" w:sz="0" w:space="0" w:color="auto"/>
        <w:left w:val="none" w:sz="0" w:space="0" w:color="auto"/>
        <w:bottom w:val="none" w:sz="0" w:space="0" w:color="auto"/>
        <w:right w:val="none" w:sz="0" w:space="0" w:color="auto"/>
      </w:divBdr>
    </w:div>
    <w:div w:id="858154227">
      <w:bodyDiv w:val="1"/>
      <w:marLeft w:val="0"/>
      <w:marRight w:val="0"/>
      <w:marTop w:val="0"/>
      <w:marBottom w:val="0"/>
      <w:divBdr>
        <w:top w:val="none" w:sz="0" w:space="0" w:color="auto"/>
        <w:left w:val="none" w:sz="0" w:space="0" w:color="auto"/>
        <w:bottom w:val="none" w:sz="0" w:space="0" w:color="auto"/>
        <w:right w:val="none" w:sz="0" w:space="0" w:color="auto"/>
      </w:divBdr>
    </w:div>
    <w:div w:id="858348396">
      <w:bodyDiv w:val="1"/>
      <w:marLeft w:val="0"/>
      <w:marRight w:val="0"/>
      <w:marTop w:val="0"/>
      <w:marBottom w:val="0"/>
      <w:divBdr>
        <w:top w:val="none" w:sz="0" w:space="0" w:color="auto"/>
        <w:left w:val="none" w:sz="0" w:space="0" w:color="auto"/>
        <w:bottom w:val="none" w:sz="0" w:space="0" w:color="auto"/>
        <w:right w:val="none" w:sz="0" w:space="0" w:color="auto"/>
      </w:divBdr>
    </w:div>
    <w:div w:id="858664379">
      <w:bodyDiv w:val="1"/>
      <w:marLeft w:val="0"/>
      <w:marRight w:val="0"/>
      <w:marTop w:val="0"/>
      <w:marBottom w:val="0"/>
      <w:divBdr>
        <w:top w:val="none" w:sz="0" w:space="0" w:color="auto"/>
        <w:left w:val="none" w:sz="0" w:space="0" w:color="auto"/>
        <w:bottom w:val="none" w:sz="0" w:space="0" w:color="auto"/>
        <w:right w:val="none" w:sz="0" w:space="0" w:color="auto"/>
      </w:divBdr>
    </w:div>
    <w:div w:id="858928442">
      <w:bodyDiv w:val="1"/>
      <w:marLeft w:val="0"/>
      <w:marRight w:val="0"/>
      <w:marTop w:val="0"/>
      <w:marBottom w:val="0"/>
      <w:divBdr>
        <w:top w:val="none" w:sz="0" w:space="0" w:color="auto"/>
        <w:left w:val="none" w:sz="0" w:space="0" w:color="auto"/>
        <w:bottom w:val="none" w:sz="0" w:space="0" w:color="auto"/>
        <w:right w:val="none" w:sz="0" w:space="0" w:color="auto"/>
      </w:divBdr>
    </w:div>
    <w:div w:id="859048418">
      <w:bodyDiv w:val="1"/>
      <w:marLeft w:val="0"/>
      <w:marRight w:val="0"/>
      <w:marTop w:val="0"/>
      <w:marBottom w:val="0"/>
      <w:divBdr>
        <w:top w:val="none" w:sz="0" w:space="0" w:color="auto"/>
        <w:left w:val="none" w:sz="0" w:space="0" w:color="auto"/>
        <w:bottom w:val="none" w:sz="0" w:space="0" w:color="auto"/>
        <w:right w:val="none" w:sz="0" w:space="0" w:color="auto"/>
      </w:divBdr>
    </w:div>
    <w:div w:id="859052148">
      <w:bodyDiv w:val="1"/>
      <w:marLeft w:val="0"/>
      <w:marRight w:val="0"/>
      <w:marTop w:val="0"/>
      <w:marBottom w:val="0"/>
      <w:divBdr>
        <w:top w:val="none" w:sz="0" w:space="0" w:color="auto"/>
        <w:left w:val="none" w:sz="0" w:space="0" w:color="auto"/>
        <w:bottom w:val="none" w:sz="0" w:space="0" w:color="auto"/>
        <w:right w:val="none" w:sz="0" w:space="0" w:color="auto"/>
      </w:divBdr>
    </w:div>
    <w:div w:id="859274167">
      <w:bodyDiv w:val="1"/>
      <w:marLeft w:val="0"/>
      <w:marRight w:val="0"/>
      <w:marTop w:val="0"/>
      <w:marBottom w:val="0"/>
      <w:divBdr>
        <w:top w:val="none" w:sz="0" w:space="0" w:color="auto"/>
        <w:left w:val="none" w:sz="0" w:space="0" w:color="auto"/>
        <w:bottom w:val="none" w:sz="0" w:space="0" w:color="auto"/>
        <w:right w:val="none" w:sz="0" w:space="0" w:color="auto"/>
      </w:divBdr>
    </w:div>
    <w:div w:id="859398394">
      <w:bodyDiv w:val="1"/>
      <w:marLeft w:val="0"/>
      <w:marRight w:val="0"/>
      <w:marTop w:val="0"/>
      <w:marBottom w:val="0"/>
      <w:divBdr>
        <w:top w:val="none" w:sz="0" w:space="0" w:color="auto"/>
        <w:left w:val="none" w:sz="0" w:space="0" w:color="auto"/>
        <w:bottom w:val="none" w:sz="0" w:space="0" w:color="auto"/>
        <w:right w:val="none" w:sz="0" w:space="0" w:color="auto"/>
      </w:divBdr>
    </w:div>
    <w:div w:id="859465591">
      <w:bodyDiv w:val="1"/>
      <w:marLeft w:val="0"/>
      <w:marRight w:val="0"/>
      <w:marTop w:val="0"/>
      <w:marBottom w:val="0"/>
      <w:divBdr>
        <w:top w:val="none" w:sz="0" w:space="0" w:color="auto"/>
        <w:left w:val="none" w:sz="0" w:space="0" w:color="auto"/>
        <w:bottom w:val="none" w:sz="0" w:space="0" w:color="auto"/>
        <w:right w:val="none" w:sz="0" w:space="0" w:color="auto"/>
      </w:divBdr>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59852221">
      <w:bodyDiv w:val="1"/>
      <w:marLeft w:val="0"/>
      <w:marRight w:val="0"/>
      <w:marTop w:val="0"/>
      <w:marBottom w:val="0"/>
      <w:divBdr>
        <w:top w:val="none" w:sz="0" w:space="0" w:color="auto"/>
        <w:left w:val="none" w:sz="0" w:space="0" w:color="auto"/>
        <w:bottom w:val="none" w:sz="0" w:space="0" w:color="auto"/>
        <w:right w:val="none" w:sz="0" w:space="0" w:color="auto"/>
      </w:divBdr>
    </w:div>
    <w:div w:id="859857971">
      <w:bodyDiv w:val="1"/>
      <w:marLeft w:val="0"/>
      <w:marRight w:val="0"/>
      <w:marTop w:val="0"/>
      <w:marBottom w:val="0"/>
      <w:divBdr>
        <w:top w:val="none" w:sz="0" w:space="0" w:color="auto"/>
        <w:left w:val="none" w:sz="0" w:space="0" w:color="auto"/>
        <w:bottom w:val="none" w:sz="0" w:space="0" w:color="auto"/>
        <w:right w:val="none" w:sz="0" w:space="0" w:color="auto"/>
      </w:divBdr>
    </w:div>
    <w:div w:id="859903077">
      <w:bodyDiv w:val="1"/>
      <w:marLeft w:val="0"/>
      <w:marRight w:val="0"/>
      <w:marTop w:val="0"/>
      <w:marBottom w:val="0"/>
      <w:divBdr>
        <w:top w:val="none" w:sz="0" w:space="0" w:color="auto"/>
        <w:left w:val="none" w:sz="0" w:space="0" w:color="auto"/>
        <w:bottom w:val="none" w:sz="0" w:space="0" w:color="auto"/>
        <w:right w:val="none" w:sz="0" w:space="0" w:color="auto"/>
      </w:divBdr>
    </w:div>
    <w:div w:id="860241134">
      <w:bodyDiv w:val="1"/>
      <w:marLeft w:val="0"/>
      <w:marRight w:val="0"/>
      <w:marTop w:val="0"/>
      <w:marBottom w:val="0"/>
      <w:divBdr>
        <w:top w:val="none" w:sz="0" w:space="0" w:color="auto"/>
        <w:left w:val="none" w:sz="0" w:space="0" w:color="auto"/>
        <w:bottom w:val="none" w:sz="0" w:space="0" w:color="auto"/>
        <w:right w:val="none" w:sz="0" w:space="0" w:color="auto"/>
      </w:divBdr>
    </w:div>
    <w:div w:id="860364790">
      <w:bodyDiv w:val="1"/>
      <w:marLeft w:val="0"/>
      <w:marRight w:val="0"/>
      <w:marTop w:val="0"/>
      <w:marBottom w:val="0"/>
      <w:divBdr>
        <w:top w:val="none" w:sz="0" w:space="0" w:color="auto"/>
        <w:left w:val="none" w:sz="0" w:space="0" w:color="auto"/>
        <w:bottom w:val="none" w:sz="0" w:space="0" w:color="auto"/>
        <w:right w:val="none" w:sz="0" w:space="0" w:color="auto"/>
      </w:divBdr>
    </w:div>
    <w:div w:id="860625180">
      <w:bodyDiv w:val="1"/>
      <w:marLeft w:val="0"/>
      <w:marRight w:val="0"/>
      <w:marTop w:val="0"/>
      <w:marBottom w:val="0"/>
      <w:divBdr>
        <w:top w:val="none" w:sz="0" w:space="0" w:color="auto"/>
        <w:left w:val="none" w:sz="0" w:space="0" w:color="auto"/>
        <w:bottom w:val="none" w:sz="0" w:space="0" w:color="auto"/>
        <w:right w:val="none" w:sz="0" w:space="0" w:color="auto"/>
      </w:divBdr>
    </w:div>
    <w:div w:id="860704642">
      <w:bodyDiv w:val="1"/>
      <w:marLeft w:val="0"/>
      <w:marRight w:val="0"/>
      <w:marTop w:val="0"/>
      <w:marBottom w:val="0"/>
      <w:divBdr>
        <w:top w:val="none" w:sz="0" w:space="0" w:color="auto"/>
        <w:left w:val="none" w:sz="0" w:space="0" w:color="auto"/>
        <w:bottom w:val="none" w:sz="0" w:space="0" w:color="auto"/>
        <w:right w:val="none" w:sz="0" w:space="0" w:color="auto"/>
      </w:divBdr>
    </w:div>
    <w:div w:id="860705150">
      <w:bodyDiv w:val="1"/>
      <w:marLeft w:val="0"/>
      <w:marRight w:val="0"/>
      <w:marTop w:val="0"/>
      <w:marBottom w:val="0"/>
      <w:divBdr>
        <w:top w:val="none" w:sz="0" w:space="0" w:color="auto"/>
        <w:left w:val="none" w:sz="0" w:space="0" w:color="auto"/>
        <w:bottom w:val="none" w:sz="0" w:space="0" w:color="auto"/>
        <w:right w:val="none" w:sz="0" w:space="0" w:color="auto"/>
      </w:divBdr>
    </w:div>
    <w:div w:id="860972364">
      <w:bodyDiv w:val="1"/>
      <w:marLeft w:val="0"/>
      <w:marRight w:val="0"/>
      <w:marTop w:val="0"/>
      <w:marBottom w:val="0"/>
      <w:divBdr>
        <w:top w:val="none" w:sz="0" w:space="0" w:color="auto"/>
        <w:left w:val="none" w:sz="0" w:space="0" w:color="auto"/>
        <w:bottom w:val="none" w:sz="0" w:space="0" w:color="auto"/>
        <w:right w:val="none" w:sz="0" w:space="0" w:color="auto"/>
      </w:divBdr>
    </w:div>
    <w:div w:id="860976163">
      <w:bodyDiv w:val="1"/>
      <w:marLeft w:val="0"/>
      <w:marRight w:val="0"/>
      <w:marTop w:val="0"/>
      <w:marBottom w:val="0"/>
      <w:divBdr>
        <w:top w:val="none" w:sz="0" w:space="0" w:color="auto"/>
        <w:left w:val="none" w:sz="0" w:space="0" w:color="auto"/>
        <w:bottom w:val="none" w:sz="0" w:space="0" w:color="auto"/>
        <w:right w:val="none" w:sz="0" w:space="0" w:color="auto"/>
      </w:divBdr>
    </w:div>
    <w:div w:id="861018588">
      <w:bodyDiv w:val="1"/>
      <w:marLeft w:val="0"/>
      <w:marRight w:val="0"/>
      <w:marTop w:val="0"/>
      <w:marBottom w:val="0"/>
      <w:divBdr>
        <w:top w:val="none" w:sz="0" w:space="0" w:color="auto"/>
        <w:left w:val="none" w:sz="0" w:space="0" w:color="auto"/>
        <w:bottom w:val="none" w:sz="0" w:space="0" w:color="auto"/>
        <w:right w:val="none" w:sz="0" w:space="0" w:color="auto"/>
      </w:divBdr>
    </w:div>
    <w:div w:id="861356364">
      <w:bodyDiv w:val="1"/>
      <w:marLeft w:val="0"/>
      <w:marRight w:val="0"/>
      <w:marTop w:val="0"/>
      <w:marBottom w:val="0"/>
      <w:divBdr>
        <w:top w:val="none" w:sz="0" w:space="0" w:color="auto"/>
        <w:left w:val="none" w:sz="0" w:space="0" w:color="auto"/>
        <w:bottom w:val="none" w:sz="0" w:space="0" w:color="auto"/>
        <w:right w:val="none" w:sz="0" w:space="0" w:color="auto"/>
      </w:divBdr>
    </w:div>
    <w:div w:id="861557827">
      <w:bodyDiv w:val="1"/>
      <w:marLeft w:val="0"/>
      <w:marRight w:val="0"/>
      <w:marTop w:val="0"/>
      <w:marBottom w:val="0"/>
      <w:divBdr>
        <w:top w:val="none" w:sz="0" w:space="0" w:color="auto"/>
        <w:left w:val="none" w:sz="0" w:space="0" w:color="auto"/>
        <w:bottom w:val="none" w:sz="0" w:space="0" w:color="auto"/>
        <w:right w:val="none" w:sz="0" w:space="0" w:color="auto"/>
      </w:divBdr>
    </w:div>
    <w:div w:id="861746379">
      <w:bodyDiv w:val="1"/>
      <w:marLeft w:val="0"/>
      <w:marRight w:val="0"/>
      <w:marTop w:val="0"/>
      <w:marBottom w:val="0"/>
      <w:divBdr>
        <w:top w:val="none" w:sz="0" w:space="0" w:color="auto"/>
        <w:left w:val="none" w:sz="0" w:space="0" w:color="auto"/>
        <w:bottom w:val="none" w:sz="0" w:space="0" w:color="auto"/>
        <w:right w:val="none" w:sz="0" w:space="0" w:color="auto"/>
      </w:divBdr>
    </w:div>
    <w:div w:id="861746644">
      <w:bodyDiv w:val="1"/>
      <w:marLeft w:val="0"/>
      <w:marRight w:val="0"/>
      <w:marTop w:val="0"/>
      <w:marBottom w:val="0"/>
      <w:divBdr>
        <w:top w:val="none" w:sz="0" w:space="0" w:color="auto"/>
        <w:left w:val="none" w:sz="0" w:space="0" w:color="auto"/>
        <w:bottom w:val="none" w:sz="0" w:space="0" w:color="auto"/>
        <w:right w:val="none" w:sz="0" w:space="0" w:color="auto"/>
      </w:divBdr>
    </w:div>
    <w:div w:id="861893085">
      <w:bodyDiv w:val="1"/>
      <w:marLeft w:val="0"/>
      <w:marRight w:val="0"/>
      <w:marTop w:val="0"/>
      <w:marBottom w:val="0"/>
      <w:divBdr>
        <w:top w:val="none" w:sz="0" w:space="0" w:color="auto"/>
        <w:left w:val="none" w:sz="0" w:space="0" w:color="auto"/>
        <w:bottom w:val="none" w:sz="0" w:space="0" w:color="auto"/>
        <w:right w:val="none" w:sz="0" w:space="0" w:color="auto"/>
      </w:divBdr>
    </w:div>
    <w:div w:id="861944238">
      <w:bodyDiv w:val="1"/>
      <w:marLeft w:val="0"/>
      <w:marRight w:val="0"/>
      <w:marTop w:val="0"/>
      <w:marBottom w:val="0"/>
      <w:divBdr>
        <w:top w:val="none" w:sz="0" w:space="0" w:color="auto"/>
        <w:left w:val="none" w:sz="0" w:space="0" w:color="auto"/>
        <w:bottom w:val="none" w:sz="0" w:space="0" w:color="auto"/>
        <w:right w:val="none" w:sz="0" w:space="0" w:color="auto"/>
      </w:divBdr>
    </w:div>
    <w:div w:id="862204358">
      <w:bodyDiv w:val="1"/>
      <w:marLeft w:val="0"/>
      <w:marRight w:val="0"/>
      <w:marTop w:val="0"/>
      <w:marBottom w:val="0"/>
      <w:divBdr>
        <w:top w:val="none" w:sz="0" w:space="0" w:color="auto"/>
        <w:left w:val="none" w:sz="0" w:space="0" w:color="auto"/>
        <w:bottom w:val="none" w:sz="0" w:space="0" w:color="auto"/>
        <w:right w:val="none" w:sz="0" w:space="0" w:color="auto"/>
      </w:divBdr>
    </w:div>
    <w:div w:id="862402149">
      <w:bodyDiv w:val="1"/>
      <w:marLeft w:val="0"/>
      <w:marRight w:val="0"/>
      <w:marTop w:val="0"/>
      <w:marBottom w:val="0"/>
      <w:divBdr>
        <w:top w:val="none" w:sz="0" w:space="0" w:color="auto"/>
        <w:left w:val="none" w:sz="0" w:space="0" w:color="auto"/>
        <w:bottom w:val="none" w:sz="0" w:space="0" w:color="auto"/>
        <w:right w:val="none" w:sz="0" w:space="0" w:color="auto"/>
      </w:divBdr>
    </w:div>
    <w:div w:id="862402271">
      <w:bodyDiv w:val="1"/>
      <w:marLeft w:val="0"/>
      <w:marRight w:val="0"/>
      <w:marTop w:val="0"/>
      <w:marBottom w:val="0"/>
      <w:divBdr>
        <w:top w:val="none" w:sz="0" w:space="0" w:color="auto"/>
        <w:left w:val="none" w:sz="0" w:space="0" w:color="auto"/>
        <w:bottom w:val="none" w:sz="0" w:space="0" w:color="auto"/>
        <w:right w:val="none" w:sz="0" w:space="0" w:color="auto"/>
      </w:divBdr>
    </w:div>
    <w:div w:id="862716128">
      <w:bodyDiv w:val="1"/>
      <w:marLeft w:val="0"/>
      <w:marRight w:val="0"/>
      <w:marTop w:val="0"/>
      <w:marBottom w:val="0"/>
      <w:divBdr>
        <w:top w:val="none" w:sz="0" w:space="0" w:color="auto"/>
        <w:left w:val="none" w:sz="0" w:space="0" w:color="auto"/>
        <w:bottom w:val="none" w:sz="0" w:space="0" w:color="auto"/>
        <w:right w:val="none" w:sz="0" w:space="0" w:color="auto"/>
      </w:divBdr>
    </w:div>
    <w:div w:id="862792169">
      <w:bodyDiv w:val="1"/>
      <w:marLeft w:val="0"/>
      <w:marRight w:val="0"/>
      <w:marTop w:val="0"/>
      <w:marBottom w:val="0"/>
      <w:divBdr>
        <w:top w:val="none" w:sz="0" w:space="0" w:color="auto"/>
        <w:left w:val="none" w:sz="0" w:space="0" w:color="auto"/>
        <w:bottom w:val="none" w:sz="0" w:space="0" w:color="auto"/>
        <w:right w:val="none" w:sz="0" w:space="0" w:color="auto"/>
      </w:divBdr>
    </w:div>
    <w:div w:id="862860441">
      <w:bodyDiv w:val="1"/>
      <w:marLeft w:val="0"/>
      <w:marRight w:val="0"/>
      <w:marTop w:val="0"/>
      <w:marBottom w:val="0"/>
      <w:divBdr>
        <w:top w:val="none" w:sz="0" w:space="0" w:color="auto"/>
        <w:left w:val="none" w:sz="0" w:space="0" w:color="auto"/>
        <w:bottom w:val="none" w:sz="0" w:space="0" w:color="auto"/>
        <w:right w:val="none" w:sz="0" w:space="0" w:color="auto"/>
      </w:divBdr>
    </w:div>
    <w:div w:id="862868011">
      <w:bodyDiv w:val="1"/>
      <w:marLeft w:val="0"/>
      <w:marRight w:val="0"/>
      <w:marTop w:val="0"/>
      <w:marBottom w:val="0"/>
      <w:divBdr>
        <w:top w:val="none" w:sz="0" w:space="0" w:color="auto"/>
        <w:left w:val="none" w:sz="0" w:space="0" w:color="auto"/>
        <w:bottom w:val="none" w:sz="0" w:space="0" w:color="auto"/>
        <w:right w:val="none" w:sz="0" w:space="0" w:color="auto"/>
      </w:divBdr>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4234">
      <w:bodyDiv w:val="1"/>
      <w:marLeft w:val="0"/>
      <w:marRight w:val="0"/>
      <w:marTop w:val="0"/>
      <w:marBottom w:val="0"/>
      <w:divBdr>
        <w:top w:val="none" w:sz="0" w:space="0" w:color="auto"/>
        <w:left w:val="none" w:sz="0" w:space="0" w:color="auto"/>
        <w:bottom w:val="none" w:sz="0" w:space="0" w:color="auto"/>
        <w:right w:val="none" w:sz="0" w:space="0" w:color="auto"/>
      </w:divBdr>
    </w:div>
    <w:div w:id="863175784">
      <w:bodyDiv w:val="1"/>
      <w:marLeft w:val="0"/>
      <w:marRight w:val="0"/>
      <w:marTop w:val="0"/>
      <w:marBottom w:val="0"/>
      <w:divBdr>
        <w:top w:val="none" w:sz="0" w:space="0" w:color="auto"/>
        <w:left w:val="none" w:sz="0" w:space="0" w:color="auto"/>
        <w:bottom w:val="none" w:sz="0" w:space="0" w:color="auto"/>
        <w:right w:val="none" w:sz="0" w:space="0" w:color="auto"/>
      </w:divBdr>
    </w:div>
    <w:div w:id="863518624">
      <w:bodyDiv w:val="1"/>
      <w:marLeft w:val="0"/>
      <w:marRight w:val="0"/>
      <w:marTop w:val="0"/>
      <w:marBottom w:val="0"/>
      <w:divBdr>
        <w:top w:val="none" w:sz="0" w:space="0" w:color="auto"/>
        <w:left w:val="none" w:sz="0" w:space="0" w:color="auto"/>
        <w:bottom w:val="none" w:sz="0" w:space="0" w:color="auto"/>
        <w:right w:val="none" w:sz="0" w:space="0" w:color="auto"/>
      </w:divBdr>
    </w:div>
    <w:div w:id="863593236">
      <w:bodyDiv w:val="1"/>
      <w:marLeft w:val="0"/>
      <w:marRight w:val="0"/>
      <w:marTop w:val="0"/>
      <w:marBottom w:val="0"/>
      <w:divBdr>
        <w:top w:val="none" w:sz="0" w:space="0" w:color="auto"/>
        <w:left w:val="none" w:sz="0" w:space="0" w:color="auto"/>
        <w:bottom w:val="none" w:sz="0" w:space="0" w:color="auto"/>
        <w:right w:val="none" w:sz="0" w:space="0" w:color="auto"/>
      </w:divBdr>
    </w:div>
    <w:div w:id="863984062">
      <w:bodyDiv w:val="1"/>
      <w:marLeft w:val="0"/>
      <w:marRight w:val="0"/>
      <w:marTop w:val="0"/>
      <w:marBottom w:val="0"/>
      <w:divBdr>
        <w:top w:val="none" w:sz="0" w:space="0" w:color="auto"/>
        <w:left w:val="none" w:sz="0" w:space="0" w:color="auto"/>
        <w:bottom w:val="none" w:sz="0" w:space="0" w:color="auto"/>
        <w:right w:val="none" w:sz="0" w:space="0" w:color="auto"/>
      </w:divBdr>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4444749">
      <w:bodyDiv w:val="1"/>
      <w:marLeft w:val="0"/>
      <w:marRight w:val="0"/>
      <w:marTop w:val="0"/>
      <w:marBottom w:val="0"/>
      <w:divBdr>
        <w:top w:val="none" w:sz="0" w:space="0" w:color="auto"/>
        <w:left w:val="none" w:sz="0" w:space="0" w:color="auto"/>
        <w:bottom w:val="none" w:sz="0" w:space="0" w:color="auto"/>
        <w:right w:val="none" w:sz="0" w:space="0" w:color="auto"/>
      </w:divBdr>
    </w:div>
    <w:div w:id="864445919">
      <w:bodyDiv w:val="1"/>
      <w:marLeft w:val="0"/>
      <w:marRight w:val="0"/>
      <w:marTop w:val="0"/>
      <w:marBottom w:val="0"/>
      <w:divBdr>
        <w:top w:val="none" w:sz="0" w:space="0" w:color="auto"/>
        <w:left w:val="none" w:sz="0" w:space="0" w:color="auto"/>
        <w:bottom w:val="none" w:sz="0" w:space="0" w:color="auto"/>
        <w:right w:val="none" w:sz="0" w:space="0" w:color="auto"/>
      </w:divBdr>
    </w:div>
    <w:div w:id="864562333">
      <w:bodyDiv w:val="1"/>
      <w:marLeft w:val="0"/>
      <w:marRight w:val="0"/>
      <w:marTop w:val="0"/>
      <w:marBottom w:val="0"/>
      <w:divBdr>
        <w:top w:val="none" w:sz="0" w:space="0" w:color="auto"/>
        <w:left w:val="none" w:sz="0" w:space="0" w:color="auto"/>
        <w:bottom w:val="none" w:sz="0" w:space="0" w:color="auto"/>
        <w:right w:val="none" w:sz="0" w:space="0" w:color="auto"/>
      </w:divBdr>
    </w:div>
    <w:div w:id="864828297">
      <w:bodyDiv w:val="1"/>
      <w:marLeft w:val="0"/>
      <w:marRight w:val="0"/>
      <w:marTop w:val="0"/>
      <w:marBottom w:val="0"/>
      <w:divBdr>
        <w:top w:val="none" w:sz="0" w:space="0" w:color="auto"/>
        <w:left w:val="none" w:sz="0" w:space="0" w:color="auto"/>
        <w:bottom w:val="none" w:sz="0" w:space="0" w:color="auto"/>
        <w:right w:val="none" w:sz="0" w:space="0" w:color="auto"/>
      </w:divBdr>
    </w:div>
    <w:div w:id="865020344">
      <w:bodyDiv w:val="1"/>
      <w:marLeft w:val="0"/>
      <w:marRight w:val="0"/>
      <w:marTop w:val="0"/>
      <w:marBottom w:val="0"/>
      <w:divBdr>
        <w:top w:val="none" w:sz="0" w:space="0" w:color="auto"/>
        <w:left w:val="none" w:sz="0" w:space="0" w:color="auto"/>
        <w:bottom w:val="none" w:sz="0" w:space="0" w:color="auto"/>
        <w:right w:val="none" w:sz="0" w:space="0" w:color="auto"/>
      </w:divBdr>
    </w:div>
    <w:div w:id="865100972">
      <w:bodyDiv w:val="1"/>
      <w:marLeft w:val="0"/>
      <w:marRight w:val="0"/>
      <w:marTop w:val="0"/>
      <w:marBottom w:val="0"/>
      <w:divBdr>
        <w:top w:val="none" w:sz="0" w:space="0" w:color="auto"/>
        <w:left w:val="none" w:sz="0" w:space="0" w:color="auto"/>
        <w:bottom w:val="none" w:sz="0" w:space="0" w:color="auto"/>
        <w:right w:val="none" w:sz="0" w:space="0" w:color="auto"/>
      </w:divBdr>
    </w:div>
    <w:div w:id="865825644">
      <w:bodyDiv w:val="1"/>
      <w:marLeft w:val="0"/>
      <w:marRight w:val="0"/>
      <w:marTop w:val="0"/>
      <w:marBottom w:val="0"/>
      <w:divBdr>
        <w:top w:val="none" w:sz="0" w:space="0" w:color="auto"/>
        <w:left w:val="none" w:sz="0" w:space="0" w:color="auto"/>
        <w:bottom w:val="none" w:sz="0" w:space="0" w:color="auto"/>
        <w:right w:val="none" w:sz="0" w:space="0" w:color="auto"/>
      </w:divBdr>
    </w:div>
    <w:div w:id="865951224">
      <w:bodyDiv w:val="1"/>
      <w:marLeft w:val="0"/>
      <w:marRight w:val="0"/>
      <w:marTop w:val="0"/>
      <w:marBottom w:val="0"/>
      <w:divBdr>
        <w:top w:val="none" w:sz="0" w:space="0" w:color="auto"/>
        <w:left w:val="none" w:sz="0" w:space="0" w:color="auto"/>
        <w:bottom w:val="none" w:sz="0" w:space="0" w:color="auto"/>
        <w:right w:val="none" w:sz="0" w:space="0" w:color="auto"/>
      </w:divBdr>
    </w:div>
    <w:div w:id="866018336">
      <w:bodyDiv w:val="1"/>
      <w:marLeft w:val="0"/>
      <w:marRight w:val="0"/>
      <w:marTop w:val="0"/>
      <w:marBottom w:val="0"/>
      <w:divBdr>
        <w:top w:val="none" w:sz="0" w:space="0" w:color="auto"/>
        <w:left w:val="none" w:sz="0" w:space="0" w:color="auto"/>
        <w:bottom w:val="none" w:sz="0" w:space="0" w:color="auto"/>
        <w:right w:val="none" w:sz="0" w:space="0" w:color="auto"/>
      </w:divBdr>
    </w:div>
    <w:div w:id="866023677">
      <w:bodyDiv w:val="1"/>
      <w:marLeft w:val="0"/>
      <w:marRight w:val="0"/>
      <w:marTop w:val="0"/>
      <w:marBottom w:val="0"/>
      <w:divBdr>
        <w:top w:val="none" w:sz="0" w:space="0" w:color="auto"/>
        <w:left w:val="none" w:sz="0" w:space="0" w:color="auto"/>
        <w:bottom w:val="none" w:sz="0" w:space="0" w:color="auto"/>
        <w:right w:val="none" w:sz="0" w:space="0" w:color="auto"/>
      </w:divBdr>
    </w:div>
    <w:div w:id="866140265">
      <w:bodyDiv w:val="1"/>
      <w:marLeft w:val="0"/>
      <w:marRight w:val="0"/>
      <w:marTop w:val="0"/>
      <w:marBottom w:val="0"/>
      <w:divBdr>
        <w:top w:val="none" w:sz="0" w:space="0" w:color="auto"/>
        <w:left w:val="none" w:sz="0" w:space="0" w:color="auto"/>
        <w:bottom w:val="none" w:sz="0" w:space="0" w:color="auto"/>
        <w:right w:val="none" w:sz="0" w:space="0" w:color="auto"/>
      </w:divBdr>
    </w:div>
    <w:div w:id="866143346">
      <w:bodyDiv w:val="1"/>
      <w:marLeft w:val="0"/>
      <w:marRight w:val="0"/>
      <w:marTop w:val="0"/>
      <w:marBottom w:val="0"/>
      <w:divBdr>
        <w:top w:val="none" w:sz="0" w:space="0" w:color="auto"/>
        <w:left w:val="none" w:sz="0" w:space="0" w:color="auto"/>
        <w:bottom w:val="none" w:sz="0" w:space="0" w:color="auto"/>
        <w:right w:val="none" w:sz="0" w:space="0" w:color="auto"/>
      </w:divBdr>
    </w:div>
    <w:div w:id="866144527">
      <w:bodyDiv w:val="1"/>
      <w:marLeft w:val="0"/>
      <w:marRight w:val="0"/>
      <w:marTop w:val="0"/>
      <w:marBottom w:val="0"/>
      <w:divBdr>
        <w:top w:val="none" w:sz="0" w:space="0" w:color="auto"/>
        <w:left w:val="none" w:sz="0" w:space="0" w:color="auto"/>
        <w:bottom w:val="none" w:sz="0" w:space="0" w:color="auto"/>
        <w:right w:val="none" w:sz="0" w:space="0" w:color="auto"/>
      </w:divBdr>
    </w:div>
    <w:div w:id="866219109">
      <w:bodyDiv w:val="1"/>
      <w:marLeft w:val="0"/>
      <w:marRight w:val="0"/>
      <w:marTop w:val="0"/>
      <w:marBottom w:val="0"/>
      <w:divBdr>
        <w:top w:val="none" w:sz="0" w:space="0" w:color="auto"/>
        <w:left w:val="none" w:sz="0" w:space="0" w:color="auto"/>
        <w:bottom w:val="none" w:sz="0" w:space="0" w:color="auto"/>
        <w:right w:val="none" w:sz="0" w:space="0" w:color="auto"/>
      </w:divBdr>
    </w:div>
    <w:div w:id="866799943">
      <w:bodyDiv w:val="1"/>
      <w:marLeft w:val="0"/>
      <w:marRight w:val="0"/>
      <w:marTop w:val="0"/>
      <w:marBottom w:val="0"/>
      <w:divBdr>
        <w:top w:val="none" w:sz="0" w:space="0" w:color="auto"/>
        <w:left w:val="none" w:sz="0" w:space="0" w:color="auto"/>
        <w:bottom w:val="none" w:sz="0" w:space="0" w:color="auto"/>
        <w:right w:val="none" w:sz="0" w:space="0" w:color="auto"/>
      </w:divBdr>
    </w:div>
    <w:div w:id="867067483">
      <w:bodyDiv w:val="1"/>
      <w:marLeft w:val="0"/>
      <w:marRight w:val="0"/>
      <w:marTop w:val="0"/>
      <w:marBottom w:val="0"/>
      <w:divBdr>
        <w:top w:val="none" w:sz="0" w:space="0" w:color="auto"/>
        <w:left w:val="none" w:sz="0" w:space="0" w:color="auto"/>
        <w:bottom w:val="none" w:sz="0" w:space="0" w:color="auto"/>
        <w:right w:val="none" w:sz="0" w:space="0" w:color="auto"/>
      </w:divBdr>
    </w:div>
    <w:div w:id="867256456">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2284">
      <w:bodyDiv w:val="1"/>
      <w:marLeft w:val="0"/>
      <w:marRight w:val="0"/>
      <w:marTop w:val="0"/>
      <w:marBottom w:val="0"/>
      <w:divBdr>
        <w:top w:val="none" w:sz="0" w:space="0" w:color="auto"/>
        <w:left w:val="none" w:sz="0" w:space="0" w:color="auto"/>
        <w:bottom w:val="none" w:sz="0" w:space="0" w:color="auto"/>
        <w:right w:val="none" w:sz="0" w:space="0" w:color="auto"/>
      </w:divBdr>
    </w:div>
    <w:div w:id="867372632">
      <w:bodyDiv w:val="1"/>
      <w:marLeft w:val="0"/>
      <w:marRight w:val="0"/>
      <w:marTop w:val="0"/>
      <w:marBottom w:val="0"/>
      <w:divBdr>
        <w:top w:val="none" w:sz="0" w:space="0" w:color="auto"/>
        <w:left w:val="none" w:sz="0" w:space="0" w:color="auto"/>
        <w:bottom w:val="none" w:sz="0" w:space="0" w:color="auto"/>
        <w:right w:val="none" w:sz="0" w:space="0" w:color="auto"/>
      </w:divBdr>
    </w:div>
    <w:div w:id="867446606">
      <w:bodyDiv w:val="1"/>
      <w:marLeft w:val="0"/>
      <w:marRight w:val="0"/>
      <w:marTop w:val="0"/>
      <w:marBottom w:val="0"/>
      <w:divBdr>
        <w:top w:val="none" w:sz="0" w:space="0" w:color="auto"/>
        <w:left w:val="none" w:sz="0" w:space="0" w:color="auto"/>
        <w:bottom w:val="none" w:sz="0" w:space="0" w:color="auto"/>
        <w:right w:val="none" w:sz="0" w:space="0" w:color="auto"/>
      </w:divBdr>
    </w:div>
    <w:div w:id="867837721">
      <w:bodyDiv w:val="1"/>
      <w:marLeft w:val="0"/>
      <w:marRight w:val="0"/>
      <w:marTop w:val="0"/>
      <w:marBottom w:val="0"/>
      <w:divBdr>
        <w:top w:val="none" w:sz="0" w:space="0" w:color="auto"/>
        <w:left w:val="none" w:sz="0" w:space="0" w:color="auto"/>
        <w:bottom w:val="none" w:sz="0" w:space="0" w:color="auto"/>
        <w:right w:val="none" w:sz="0" w:space="0" w:color="auto"/>
      </w:divBdr>
    </w:div>
    <w:div w:id="867984808">
      <w:bodyDiv w:val="1"/>
      <w:marLeft w:val="0"/>
      <w:marRight w:val="0"/>
      <w:marTop w:val="0"/>
      <w:marBottom w:val="0"/>
      <w:divBdr>
        <w:top w:val="none" w:sz="0" w:space="0" w:color="auto"/>
        <w:left w:val="none" w:sz="0" w:space="0" w:color="auto"/>
        <w:bottom w:val="none" w:sz="0" w:space="0" w:color="auto"/>
        <w:right w:val="none" w:sz="0" w:space="0" w:color="auto"/>
      </w:divBdr>
    </w:div>
    <w:div w:id="868835210">
      <w:bodyDiv w:val="1"/>
      <w:marLeft w:val="0"/>
      <w:marRight w:val="0"/>
      <w:marTop w:val="0"/>
      <w:marBottom w:val="0"/>
      <w:divBdr>
        <w:top w:val="none" w:sz="0" w:space="0" w:color="auto"/>
        <w:left w:val="none" w:sz="0" w:space="0" w:color="auto"/>
        <w:bottom w:val="none" w:sz="0" w:space="0" w:color="auto"/>
        <w:right w:val="none" w:sz="0" w:space="0" w:color="auto"/>
      </w:divBdr>
    </w:div>
    <w:div w:id="868958899">
      <w:bodyDiv w:val="1"/>
      <w:marLeft w:val="0"/>
      <w:marRight w:val="0"/>
      <w:marTop w:val="0"/>
      <w:marBottom w:val="0"/>
      <w:divBdr>
        <w:top w:val="none" w:sz="0" w:space="0" w:color="auto"/>
        <w:left w:val="none" w:sz="0" w:space="0" w:color="auto"/>
        <w:bottom w:val="none" w:sz="0" w:space="0" w:color="auto"/>
        <w:right w:val="none" w:sz="0" w:space="0" w:color="auto"/>
      </w:divBdr>
    </w:div>
    <w:div w:id="869225279">
      <w:bodyDiv w:val="1"/>
      <w:marLeft w:val="0"/>
      <w:marRight w:val="0"/>
      <w:marTop w:val="0"/>
      <w:marBottom w:val="0"/>
      <w:divBdr>
        <w:top w:val="none" w:sz="0" w:space="0" w:color="auto"/>
        <w:left w:val="none" w:sz="0" w:space="0" w:color="auto"/>
        <w:bottom w:val="none" w:sz="0" w:space="0" w:color="auto"/>
        <w:right w:val="none" w:sz="0" w:space="0" w:color="auto"/>
      </w:divBdr>
    </w:div>
    <w:div w:id="869336962">
      <w:bodyDiv w:val="1"/>
      <w:marLeft w:val="0"/>
      <w:marRight w:val="0"/>
      <w:marTop w:val="0"/>
      <w:marBottom w:val="0"/>
      <w:divBdr>
        <w:top w:val="none" w:sz="0" w:space="0" w:color="auto"/>
        <w:left w:val="none" w:sz="0" w:space="0" w:color="auto"/>
        <w:bottom w:val="none" w:sz="0" w:space="0" w:color="auto"/>
        <w:right w:val="none" w:sz="0" w:space="0" w:color="auto"/>
      </w:divBdr>
    </w:div>
    <w:div w:id="869413507">
      <w:bodyDiv w:val="1"/>
      <w:marLeft w:val="0"/>
      <w:marRight w:val="0"/>
      <w:marTop w:val="0"/>
      <w:marBottom w:val="0"/>
      <w:divBdr>
        <w:top w:val="none" w:sz="0" w:space="0" w:color="auto"/>
        <w:left w:val="none" w:sz="0" w:space="0" w:color="auto"/>
        <w:bottom w:val="none" w:sz="0" w:space="0" w:color="auto"/>
        <w:right w:val="none" w:sz="0" w:space="0" w:color="auto"/>
      </w:divBdr>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50851">
      <w:bodyDiv w:val="1"/>
      <w:marLeft w:val="0"/>
      <w:marRight w:val="0"/>
      <w:marTop w:val="0"/>
      <w:marBottom w:val="0"/>
      <w:divBdr>
        <w:top w:val="none" w:sz="0" w:space="0" w:color="auto"/>
        <w:left w:val="none" w:sz="0" w:space="0" w:color="auto"/>
        <w:bottom w:val="none" w:sz="0" w:space="0" w:color="auto"/>
        <w:right w:val="none" w:sz="0" w:space="0" w:color="auto"/>
      </w:divBdr>
    </w:div>
    <w:div w:id="869991585">
      <w:bodyDiv w:val="1"/>
      <w:marLeft w:val="0"/>
      <w:marRight w:val="0"/>
      <w:marTop w:val="0"/>
      <w:marBottom w:val="0"/>
      <w:divBdr>
        <w:top w:val="none" w:sz="0" w:space="0" w:color="auto"/>
        <w:left w:val="none" w:sz="0" w:space="0" w:color="auto"/>
        <w:bottom w:val="none" w:sz="0" w:space="0" w:color="auto"/>
        <w:right w:val="none" w:sz="0" w:space="0" w:color="auto"/>
      </w:divBdr>
    </w:div>
    <w:div w:id="869998092">
      <w:bodyDiv w:val="1"/>
      <w:marLeft w:val="0"/>
      <w:marRight w:val="0"/>
      <w:marTop w:val="0"/>
      <w:marBottom w:val="0"/>
      <w:divBdr>
        <w:top w:val="none" w:sz="0" w:space="0" w:color="auto"/>
        <w:left w:val="none" w:sz="0" w:space="0" w:color="auto"/>
        <w:bottom w:val="none" w:sz="0" w:space="0" w:color="auto"/>
        <w:right w:val="none" w:sz="0" w:space="0" w:color="auto"/>
      </w:divBdr>
    </w:div>
    <w:div w:id="870142997">
      <w:bodyDiv w:val="1"/>
      <w:marLeft w:val="0"/>
      <w:marRight w:val="0"/>
      <w:marTop w:val="0"/>
      <w:marBottom w:val="0"/>
      <w:divBdr>
        <w:top w:val="none" w:sz="0" w:space="0" w:color="auto"/>
        <w:left w:val="none" w:sz="0" w:space="0" w:color="auto"/>
        <w:bottom w:val="none" w:sz="0" w:space="0" w:color="auto"/>
        <w:right w:val="none" w:sz="0" w:space="0" w:color="auto"/>
      </w:divBdr>
    </w:div>
    <w:div w:id="870191364">
      <w:bodyDiv w:val="1"/>
      <w:marLeft w:val="0"/>
      <w:marRight w:val="0"/>
      <w:marTop w:val="0"/>
      <w:marBottom w:val="0"/>
      <w:divBdr>
        <w:top w:val="none" w:sz="0" w:space="0" w:color="auto"/>
        <w:left w:val="none" w:sz="0" w:space="0" w:color="auto"/>
        <w:bottom w:val="none" w:sz="0" w:space="0" w:color="auto"/>
        <w:right w:val="none" w:sz="0" w:space="0" w:color="auto"/>
      </w:divBdr>
    </w:div>
    <w:div w:id="870219312">
      <w:bodyDiv w:val="1"/>
      <w:marLeft w:val="0"/>
      <w:marRight w:val="0"/>
      <w:marTop w:val="0"/>
      <w:marBottom w:val="0"/>
      <w:divBdr>
        <w:top w:val="none" w:sz="0" w:space="0" w:color="auto"/>
        <w:left w:val="none" w:sz="0" w:space="0" w:color="auto"/>
        <w:bottom w:val="none" w:sz="0" w:space="0" w:color="auto"/>
        <w:right w:val="none" w:sz="0" w:space="0" w:color="auto"/>
      </w:divBdr>
    </w:div>
    <w:div w:id="870651810">
      <w:bodyDiv w:val="1"/>
      <w:marLeft w:val="0"/>
      <w:marRight w:val="0"/>
      <w:marTop w:val="0"/>
      <w:marBottom w:val="0"/>
      <w:divBdr>
        <w:top w:val="none" w:sz="0" w:space="0" w:color="auto"/>
        <w:left w:val="none" w:sz="0" w:space="0" w:color="auto"/>
        <w:bottom w:val="none" w:sz="0" w:space="0" w:color="auto"/>
        <w:right w:val="none" w:sz="0" w:space="0" w:color="auto"/>
      </w:divBdr>
    </w:div>
    <w:div w:id="870847193">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042018">
      <w:bodyDiv w:val="1"/>
      <w:marLeft w:val="0"/>
      <w:marRight w:val="0"/>
      <w:marTop w:val="0"/>
      <w:marBottom w:val="0"/>
      <w:divBdr>
        <w:top w:val="none" w:sz="0" w:space="0" w:color="auto"/>
        <w:left w:val="none" w:sz="0" w:space="0" w:color="auto"/>
        <w:bottom w:val="none" w:sz="0" w:space="0" w:color="auto"/>
        <w:right w:val="none" w:sz="0" w:space="0" w:color="auto"/>
      </w:divBdr>
    </w:div>
    <w:div w:id="871261722">
      <w:bodyDiv w:val="1"/>
      <w:marLeft w:val="0"/>
      <w:marRight w:val="0"/>
      <w:marTop w:val="0"/>
      <w:marBottom w:val="0"/>
      <w:divBdr>
        <w:top w:val="none" w:sz="0" w:space="0" w:color="auto"/>
        <w:left w:val="none" w:sz="0" w:space="0" w:color="auto"/>
        <w:bottom w:val="none" w:sz="0" w:space="0" w:color="auto"/>
        <w:right w:val="none" w:sz="0" w:space="0" w:color="auto"/>
      </w:divBdr>
    </w:div>
    <w:div w:id="871265041">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215">
      <w:bodyDiv w:val="1"/>
      <w:marLeft w:val="0"/>
      <w:marRight w:val="0"/>
      <w:marTop w:val="0"/>
      <w:marBottom w:val="0"/>
      <w:divBdr>
        <w:top w:val="none" w:sz="0" w:space="0" w:color="auto"/>
        <w:left w:val="none" w:sz="0" w:space="0" w:color="auto"/>
        <w:bottom w:val="none" w:sz="0" w:space="0" w:color="auto"/>
        <w:right w:val="none" w:sz="0" w:space="0" w:color="auto"/>
      </w:divBdr>
    </w:div>
    <w:div w:id="871572478">
      <w:bodyDiv w:val="1"/>
      <w:marLeft w:val="0"/>
      <w:marRight w:val="0"/>
      <w:marTop w:val="0"/>
      <w:marBottom w:val="0"/>
      <w:divBdr>
        <w:top w:val="none" w:sz="0" w:space="0" w:color="auto"/>
        <w:left w:val="none" w:sz="0" w:space="0" w:color="auto"/>
        <w:bottom w:val="none" w:sz="0" w:space="0" w:color="auto"/>
        <w:right w:val="none" w:sz="0" w:space="0" w:color="auto"/>
      </w:divBdr>
    </w:div>
    <w:div w:id="871696255">
      <w:bodyDiv w:val="1"/>
      <w:marLeft w:val="0"/>
      <w:marRight w:val="0"/>
      <w:marTop w:val="0"/>
      <w:marBottom w:val="0"/>
      <w:divBdr>
        <w:top w:val="none" w:sz="0" w:space="0" w:color="auto"/>
        <w:left w:val="none" w:sz="0" w:space="0" w:color="auto"/>
        <w:bottom w:val="none" w:sz="0" w:space="0" w:color="auto"/>
        <w:right w:val="none" w:sz="0" w:space="0" w:color="auto"/>
      </w:divBdr>
    </w:div>
    <w:div w:id="871723949">
      <w:bodyDiv w:val="1"/>
      <w:marLeft w:val="0"/>
      <w:marRight w:val="0"/>
      <w:marTop w:val="0"/>
      <w:marBottom w:val="0"/>
      <w:divBdr>
        <w:top w:val="none" w:sz="0" w:space="0" w:color="auto"/>
        <w:left w:val="none" w:sz="0" w:space="0" w:color="auto"/>
        <w:bottom w:val="none" w:sz="0" w:space="0" w:color="auto"/>
        <w:right w:val="none" w:sz="0" w:space="0" w:color="auto"/>
      </w:divBdr>
    </w:div>
    <w:div w:id="871846009">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2305443">
      <w:bodyDiv w:val="1"/>
      <w:marLeft w:val="0"/>
      <w:marRight w:val="0"/>
      <w:marTop w:val="0"/>
      <w:marBottom w:val="0"/>
      <w:divBdr>
        <w:top w:val="none" w:sz="0" w:space="0" w:color="auto"/>
        <w:left w:val="none" w:sz="0" w:space="0" w:color="auto"/>
        <w:bottom w:val="none" w:sz="0" w:space="0" w:color="auto"/>
        <w:right w:val="none" w:sz="0" w:space="0" w:color="auto"/>
      </w:divBdr>
    </w:div>
    <w:div w:id="872614359">
      <w:bodyDiv w:val="1"/>
      <w:marLeft w:val="0"/>
      <w:marRight w:val="0"/>
      <w:marTop w:val="0"/>
      <w:marBottom w:val="0"/>
      <w:divBdr>
        <w:top w:val="none" w:sz="0" w:space="0" w:color="auto"/>
        <w:left w:val="none" w:sz="0" w:space="0" w:color="auto"/>
        <w:bottom w:val="none" w:sz="0" w:space="0" w:color="auto"/>
        <w:right w:val="none" w:sz="0" w:space="0" w:color="auto"/>
      </w:divBdr>
    </w:div>
    <w:div w:id="872692181">
      <w:bodyDiv w:val="1"/>
      <w:marLeft w:val="0"/>
      <w:marRight w:val="0"/>
      <w:marTop w:val="0"/>
      <w:marBottom w:val="0"/>
      <w:divBdr>
        <w:top w:val="none" w:sz="0" w:space="0" w:color="auto"/>
        <w:left w:val="none" w:sz="0" w:space="0" w:color="auto"/>
        <w:bottom w:val="none" w:sz="0" w:space="0" w:color="auto"/>
        <w:right w:val="none" w:sz="0" w:space="0" w:color="auto"/>
      </w:divBdr>
    </w:div>
    <w:div w:id="872772285">
      <w:bodyDiv w:val="1"/>
      <w:marLeft w:val="0"/>
      <w:marRight w:val="0"/>
      <w:marTop w:val="0"/>
      <w:marBottom w:val="0"/>
      <w:divBdr>
        <w:top w:val="none" w:sz="0" w:space="0" w:color="auto"/>
        <w:left w:val="none" w:sz="0" w:space="0" w:color="auto"/>
        <w:bottom w:val="none" w:sz="0" w:space="0" w:color="auto"/>
        <w:right w:val="none" w:sz="0" w:space="0" w:color="auto"/>
      </w:divBdr>
    </w:div>
    <w:div w:id="873007697">
      <w:bodyDiv w:val="1"/>
      <w:marLeft w:val="0"/>
      <w:marRight w:val="0"/>
      <w:marTop w:val="0"/>
      <w:marBottom w:val="0"/>
      <w:divBdr>
        <w:top w:val="none" w:sz="0" w:space="0" w:color="auto"/>
        <w:left w:val="none" w:sz="0" w:space="0" w:color="auto"/>
        <w:bottom w:val="none" w:sz="0" w:space="0" w:color="auto"/>
        <w:right w:val="none" w:sz="0" w:space="0" w:color="auto"/>
      </w:divBdr>
    </w:div>
    <w:div w:id="873074352">
      <w:bodyDiv w:val="1"/>
      <w:marLeft w:val="0"/>
      <w:marRight w:val="0"/>
      <w:marTop w:val="0"/>
      <w:marBottom w:val="0"/>
      <w:divBdr>
        <w:top w:val="none" w:sz="0" w:space="0" w:color="auto"/>
        <w:left w:val="none" w:sz="0" w:space="0" w:color="auto"/>
        <w:bottom w:val="none" w:sz="0" w:space="0" w:color="auto"/>
        <w:right w:val="none" w:sz="0" w:space="0" w:color="auto"/>
      </w:divBdr>
    </w:div>
    <w:div w:id="873081984">
      <w:bodyDiv w:val="1"/>
      <w:marLeft w:val="0"/>
      <w:marRight w:val="0"/>
      <w:marTop w:val="0"/>
      <w:marBottom w:val="0"/>
      <w:divBdr>
        <w:top w:val="none" w:sz="0" w:space="0" w:color="auto"/>
        <w:left w:val="none" w:sz="0" w:space="0" w:color="auto"/>
        <w:bottom w:val="none" w:sz="0" w:space="0" w:color="auto"/>
        <w:right w:val="none" w:sz="0" w:space="0" w:color="auto"/>
      </w:divBdr>
    </w:div>
    <w:div w:id="873154506">
      <w:bodyDiv w:val="1"/>
      <w:marLeft w:val="0"/>
      <w:marRight w:val="0"/>
      <w:marTop w:val="0"/>
      <w:marBottom w:val="0"/>
      <w:divBdr>
        <w:top w:val="none" w:sz="0" w:space="0" w:color="auto"/>
        <w:left w:val="none" w:sz="0" w:space="0" w:color="auto"/>
        <w:bottom w:val="none" w:sz="0" w:space="0" w:color="auto"/>
        <w:right w:val="none" w:sz="0" w:space="0" w:color="auto"/>
      </w:divBdr>
    </w:div>
    <w:div w:id="873226041">
      <w:bodyDiv w:val="1"/>
      <w:marLeft w:val="0"/>
      <w:marRight w:val="0"/>
      <w:marTop w:val="0"/>
      <w:marBottom w:val="0"/>
      <w:divBdr>
        <w:top w:val="none" w:sz="0" w:space="0" w:color="auto"/>
        <w:left w:val="none" w:sz="0" w:space="0" w:color="auto"/>
        <w:bottom w:val="none" w:sz="0" w:space="0" w:color="auto"/>
        <w:right w:val="none" w:sz="0" w:space="0" w:color="auto"/>
      </w:divBdr>
    </w:div>
    <w:div w:id="873230118">
      <w:bodyDiv w:val="1"/>
      <w:marLeft w:val="0"/>
      <w:marRight w:val="0"/>
      <w:marTop w:val="0"/>
      <w:marBottom w:val="0"/>
      <w:divBdr>
        <w:top w:val="none" w:sz="0" w:space="0" w:color="auto"/>
        <w:left w:val="none" w:sz="0" w:space="0" w:color="auto"/>
        <w:bottom w:val="none" w:sz="0" w:space="0" w:color="auto"/>
        <w:right w:val="none" w:sz="0" w:space="0" w:color="auto"/>
      </w:divBdr>
    </w:div>
    <w:div w:id="873343326">
      <w:bodyDiv w:val="1"/>
      <w:marLeft w:val="0"/>
      <w:marRight w:val="0"/>
      <w:marTop w:val="0"/>
      <w:marBottom w:val="0"/>
      <w:divBdr>
        <w:top w:val="none" w:sz="0" w:space="0" w:color="auto"/>
        <w:left w:val="none" w:sz="0" w:space="0" w:color="auto"/>
        <w:bottom w:val="none" w:sz="0" w:space="0" w:color="auto"/>
        <w:right w:val="none" w:sz="0" w:space="0" w:color="auto"/>
      </w:divBdr>
    </w:div>
    <w:div w:id="873617792">
      <w:bodyDiv w:val="1"/>
      <w:marLeft w:val="0"/>
      <w:marRight w:val="0"/>
      <w:marTop w:val="0"/>
      <w:marBottom w:val="0"/>
      <w:divBdr>
        <w:top w:val="none" w:sz="0" w:space="0" w:color="auto"/>
        <w:left w:val="none" w:sz="0" w:space="0" w:color="auto"/>
        <w:bottom w:val="none" w:sz="0" w:space="0" w:color="auto"/>
        <w:right w:val="none" w:sz="0" w:space="0" w:color="auto"/>
      </w:divBdr>
    </w:div>
    <w:div w:id="873806363">
      <w:bodyDiv w:val="1"/>
      <w:marLeft w:val="0"/>
      <w:marRight w:val="0"/>
      <w:marTop w:val="0"/>
      <w:marBottom w:val="0"/>
      <w:divBdr>
        <w:top w:val="none" w:sz="0" w:space="0" w:color="auto"/>
        <w:left w:val="none" w:sz="0" w:space="0" w:color="auto"/>
        <w:bottom w:val="none" w:sz="0" w:space="0" w:color="auto"/>
        <w:right w:val="none" w:sz="0" w:space="0" w:color="auto"/>
      </w:divBdr>
    </w:div>
    <w:div w:id="873882048">
      <w:bodyDiv w:val="1"/>
      <w:marLeft w:val="0"/>
      <w:marRight w:val="0"/>
      <w:marTop w:val="0"/>
      <w:marBottom w:val="0"/>
      <w:divBdr>
        <w:top w:val="none" w:sz="0" w:space="0" w:color="auto"/>
        <w:left w:val="none" w:sz="0" w:space="0" w:color="auto"/>
        <w:bottom w:val="none" w:sz="0" w:space="0" w:color="auto"/>
        <w:right w:val="none" w:sz="0" w:space="0" w:color="auto"/>
      </w:divBdr>
    </w:div>
    <w:div w:id="874001900">
      <w:bodyDiv w:val="1"/>
      <w:marLeft w:val="0"/>
      <w:marRight w:val="0"/>
      <w:marTop w:val="0"/>
      <w:marBottom w:val="0"/>
      <w:divBdr>
        <w:top w:val="none" w:sz="0" w:space="0" w:color="auto"/>
        <w:left w:val="none" w:sz="0" w:space="0" w:color="auto"/>
        <w:bottom w:val="none" w:sz="0" w:space="0" w:color="auto"/>
        <w:right w:val="none" w:sz="0" w:space="0" w:color="auto"/>
      </w:divBdr>
    </w:div>
    <w:div w:id="874080716">
      <w:bodyDiv w:val="1"/>
      <w:marLeft w:val="0"/>
      <w:marRight w:val="0"/>
      <w:marTop w:val="0"/>
      <w:marBottom w:val="0"/>
      <w:divBdr>
        <w:top w:val="none" w:sz="0" w:space="0" w:color="auto"/>
        <w:left w:val="none" w:sz="0" w:space="0" w:color="auto"/>
        <w:bottom w:val="none" w:sz="0" w:space="0" w:color="auto"/>
        <w:right w:val="none" w:sz="0" w:space="0" w:color="auto"/>
      </w:divBdr>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276289">
      <w:bodyDiv w:val="1"/>
      <w:marLeft w:val="0"/>
      <w:marRight w:val="0"/>
      <w:marTop w:val="0"/>
      <w:marBottom w:val="0"/>
      <w:divBdr>
        <w:top w:val="none" w:sz="0" w:space="0" w:color="auto"/>
        <w:left w:val="none" w:sz="0" w:space="0" w:color="auto"/>
        <w:bottom w:val="none" w:sz="0" w:space="0" w:color="auto"/>
        <w:right w:val="none" w:sz="0" w:space="0" w:color="auto"/>
      </w:divBdr>
    </w:div>
    <w:div w:id="874658975">
      <w:bodyDiv w:val="1"/>
      <w:marLeft w:val="0"/>
      <w:marRight w:val="0"/>
      <w:marTop w:val="0"/>
      <w:marBottom w:val="0"/>
      <w:divBdr>
        <w:top w:val="none" w:sz="0" w:space="0" w:color="auto"/>
        <w:left w:val="none" w:sz="0" w:space="0" w:color="auto"/>
        <w:bottom w:val="none" w:sz="0" w:space="0" w:color="auto"/>
        <w:right w:val="none" w:sz="0" w:space="0" w:color="auto"/>
      </w:divBdr>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730259">
      <w:bodyDiv w:val="1"/>
      <w:marLeft w:val="0"/>
      <w:marRight w:val="0"/>
      <w:marTop w:val="0"/>
      <w:marBottom w:val="0"/>
      <w:divBdr>
        <w:top w:val="none" w:sz="0" w:space="0" w:color="auto"/>
        <w:left w:val="none" w:sz="0" w:space="0" w:color="auto"/>
        <w:bottom w:val="none" w:sz="0" w:space="0" w:color="auto"/>
        <w:right w:val="none" w:sz="0" w:space="0" w:color="auto"/>
      </w:divBdr>
    </w:div>
    <w:div w:id="874854025">
      <w:bodyDiv w:val="1"/>
      <w:marLeft w:val="0"/>
      <w:marRight w:val="0"/>
      <w:marTop w:val="0"/>
      <w:marBottom w:val="0"/>
      <w:divBdr>
        <w:top w:val="none" w:sz="0" w:space="0" w:color="auto"/>
        <w:left w:val="none" w:sz="0" w:space="0" w:color="auto"/>
        <w:bottom w:val="none" w:sz="0" w:space="0" w:color="auto"/>
        <w:right w:val="none" w:sz="0" w:space="0" w:color="auto"/>
      </w:divBdr>
    </w:div>
    <w:div w:id="874929801">
      <w:bodyDiv w:val="1"/>
      <w:marLeft w:val="0"/>
      <w:marRight w:val="0"/>
      <w:marTop w:val="0"/>
      <w:marBottom w:val="0"/>
      <w:divBdr>
        <w:top w:val="none" w:sz="0" w:space="0" w:color="auto"/>
        <w:left w:val="none" w:sz="0" w:space="0" w:color="auto"/>
        <w:bottom w:val="none" w:sz="0" w:space="0" w:color="auto"/>
        <w:right w:val="none" w:sz="0" w:space="0" w:color="auto"/>
      </w:divBdr>
    </w:div>
    <w:div w:id="874972832">
      <w:bodyDiv w:val="1"/>
      <w:marLeft w:val="0"/>
      <w:marRight w:val="0"/>
      <w:marTop w:val="0"/>
      <w:marBottom w:val="0"/>
      <w:divBdr>
        <w:top w:val="none" w:sz="0" w:space="0" w:color="auto"/>
        <w:left w:val="none" w:sz="0" w:space="0" w:color="auto"/>
        <w:bottom w:val="none" w:sz="0" w:space="0" w:color="auto"/>
        <w:right w:val="none" w:sz="0" w:space="0" w:color="auto"/>
      </w:divBdr>
    </w:div>
    <w:div w:id="875040348">
      <w:bodyDiv w:val="1"/>
      <w:marLeft w:val="0"/>
      <w:marRight w:val="0"/>
      <w:marTop w:val="0"/>
      <w:marBottom w:val="0"/>
      <w:divBdr>
        <w:top w:val="none" w:sz="0" w:space="0" w:color="auto"/>
        <w:left w:val="none" w:sz="0" w:space="0" w:color="auto"/>
        <w:bottom w:val="none" w:sz="0" w:space="0" w:color="auto"/>
        <w:right w:val="none" w:sz="0" w:space="0" w:color="auto"/>
      </w:divBdr>
    </w:div>
    <w:div w:id="875315661">
      <w:bodyDiv w:val="1"/>
      <w:marLeft w:val="0"/>
      <w:marRight w:val="0"/>
      <w:marTop w:val="0"/>
      <w:marBottom w:val="0"/>
      <w:divBdr>
        <w:top w:val="none" w:sz="0" w:space="0" w:color="auto"/>
        <w:left w:val="none" w:sz="0" w:space="0" w:color="auto"/>
        <w:bottom w:val="none" w:sz="0" w:space="0" w:color="auto"/>
        <w:right w:val="none" w:sz="0" w:space="0" w:color="auto"/>
      </w:divBdr>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767">
      <w:bodyDiv w:val="1"/>
      <w:marLeft w:val="0"/>
      <w:marRight w:val="0"/>
      <w:marTop w:val="0"/>
      <w:marBottom w:val="0"/>
      <w:divBdr>
        <w:top w:val="none" w:sz="0" w:space="0" w:color="auto"/>
        <w:left w:val="none" w:sz="0" w:space="0" w:color="auto"/>
        <w:bottom w:val="none" w:sz="0" w:space="0" w:color="auto"/>
        <w:right w:val="none" w:sz="0" w:space="0" w:color="auto"/>
      </w:divBdr>
    </w:div>
    <w:div w:id="875582373">
      <w:bodyDiv w:val="1"/>
      <w:marLeft w:val="0"/>
      <w:marRight w:val="0"/>
      <w:marTop w:val="0"/>
      <w:marBottom w:val="0"/>
      <w:divBdr>
        <w:top w:val="none" w:sz="0" w:space="0" w:color="auto"/>
        <w:left w:val="none" w:sz="0" w:space="0" w:color="auto"/>
        <w:bottom w:val="none" w:sz="0" w:space="0" w:color="auto"/>
        <w:right w:val="none" w:sz="0" w:space="0" w:color="auto"/>
      </w:divBdr>
    </w:div>
    <w:div w:id="875656009">
      <w:bodyDiv w:val="1"/>
      <w:marLeft w:val="0"/>
      <w:marRight w:val="0"/>
      <w:marTop w:val="0"/>
      <w:marBottom w:val="0"/>
      <w:divBdr>
        <w:top w:val="none" w:sz="0" w:space="0" w:color="auto"/>
        <w:left w:val="none" w:sz="0" w:space="0" w:color="auto"/>
        <w:bottom w:val="none" w:sz="0" w:space="0" w:color="auto"/>
        <w:right w:val="none" w:sz="0" w:space="0" w:color="auto"/>
      </w:divBdr>
    </w:div>
    <w:div w:id="875704412">
      <w:bodyDiv w:val="1"/>
      <w:marLeft w:val="0"/>
      <w:marRight w:val="0"/>
      <w:marTop w:val="0"/>
      <w:marBottom w:val="0"/>
      <w:divBdr>
        <w:top w:val="none" w:sz="0" w:space="0" w:color="auto"/>
        <w:left w:val="none" w:sz="0" w:space="0" w:color="auto"/>
        <w:bottom w:val="none" w:sz="0" w:space="0" w:color="auto"/>
        <w:right w:val="none" w:sz="0" w:space="0" w:color="auto"/>
      </w:divBdr>
    </w:div>
    <w:div w:id="875846435">
      <w:bodyDiv w:val="1"/>
      <w:marLeft w:val="0"/>
      <w:marRight w:val="0"/>
      <w:marTop w:val="0"/>
      <w:marBottom w:val="0"/>
      <w:divBdr>
        <w:top w:val="none" w:sz="0" w:space="0" w:color="auto"/>
        <w:left w:val="none" w:sz="0" w:space="0" w:color="auto"/>
        <w:bottom w:val="none" w:sz="0" w:space="0" w:color="auto"/>
        <w:right w:val="none" w:sz="0" w:space="0" w:color="auto"/>
      </w:divBdr>
    </w:div>
    <w:div w:id="876310946">
      <w:bodyDiv w:val="1"/>
      <w:marLeft w:val="0"/>
      <w:marRight w:val="0"/>
      <w:marTop w:val="0"/>
      <w:marBottom w:val="0"/>
      <w:divBdr>
        <w:top w:val="none" w:sz="0" w:space="0" w:color="auto"/>
        <w:left w:val="none" w:sz="0" w:space="0" w:color="auto"/>
        <w:bottom w:val="none" w:sz="0" w:space="0" w:color="auto"/>
        <w:right w:val="none" w:sz="0" w:space="0" w:color="auto"/>
      </w:divBdr>
    </w:div>
    <w:div w:id="876746028">
      <w:bodyDiv w:val="1"/>
      <w:marLeft w:val="0"/>
      <w:marRight w:val="0"/>
      <w:marTop w:val="0"/>
      <w:marBottom w:val="0"/>
      <w:divBdr>
        <w:top w:val="none" w:sz="0" w:space="0" w:color="auto"/>
        <w:left w:val="none" w:sz="0" w:space="0" w:color="auto"/>
        <w:bottom w:val="none" w:sz="0" w:space="0" w:color="auto"/>
        <w:right w:val="none" w:sz="0" w:space="0" w:color="auto"/>
      </w:divBdr>
    </w:div>
    <w:div w:id="876746996">
      <w:bodyDiv w:val="1"/>
      <w:marLeft w:val="0"/>
      <w:marRight w:val="0"/>
      <w:marTop w:val="0"/>
      <w:marBottom w:val="0"/>
      <w:divBdr>
        <w:top w:val="none" w:sz="0" w:space="0" w:color="auto"/>
        <w:left w:val="none" w:sz="0" w:space="0" w:color="auto"/>
        <w:bottom w:val="none" w:sz="0" w:space="0" w:color="auto"/>
        <w:right w:val="none" w:sz="0" w:space="0" w:color="auto"/>
      </w:divBdr>
    </w:div>
    <w:div w:id="876891435">
      <w:bodyDiv w:val="1"/>
      <w:marLeft w:val="0"/>
      <w:marRight w:val="0"/>
      <w:marTop w:val="0"/>
      <w:marBottom w:val="0"/>
      <w:divBdr>
        <w:top w:val="none" w:sz="0" w:space="0" w:color="auto"/>
        <w:left w:val="none" w:sz="0" w:space="0" w:color="auto"/>
        <w:bottom w:val="none" w:sz="0" w:space="0" w:color="auto"/>
        <w:right w:val="none" w:sz="0" w:space="0" w:color="auto"/>
      </w:divBdr>
    </w:div>
    <w:div w:id="876939100">
      <w:bodyDiv w:val="1"/>
      <w:marLeft w:val="0"/>
      <w:marRight w:val="0"/>
      <w:marTop w:val="0"/>
      <w:marBottom w:val="0"/>
      <w:divBdr>
        <w:top w:val="none" w:sz="0" w:space="0" w:color="auto"/>
        <w:left w:val="none" w:sz="0" w:space="0" w:color="auto"/>
        <w:bottom w:val="none" w:sz="0" w:space="0" w:color="auto"/>
        <w:right w:val="none" w:sz="0" w:space="0" w:color="auto"/>
      </w:divBdr>
    </w:div>
    <w:div w:id="877352904">
      <w:bodyDiv w:val="1"/>
      <w:marLeft w:val="0"/>
      <w:marRight w:val="0"/>
      <w:marTop w:val="0"/>
      <w:marBottom w:val="0"/>
      <w:divBdr>
        <w:top w:val="none" w:sz="0" w:space="0" w:color="auto"/>
        <w:left w:val="none" w:sz="0" w:space="0" w:color="auto"/>
        <w:bottom w:val="none" w:sz="0" w:space="0" w:color="auto"/>
        <w:right w:val="none" w:sz="0" w:space="0" w:color="auto"/>
      </w:divBdr>
    </w:div>
    <w:div w:id="877468316">
      <w:bodyDiv w:val="1"/>
      <w:marLeft w:val="0"/>
      <w:marRight w:val="0"/>
      <w:marTop w:val="0"/>
      <w:marBottom w:val="0"/>
      <w:divBdr>
        <w:top w:val="none" w:sz="0" w:space="0" w:color="auto"/>
        <w:left w:val="none" w:sz="0" w:space="0" w:color="auto"/>
        <w:bottom w:val="none" w:sz="0" w:space="0" w:color="auto"/>
        <w:right w:val="none" w:sz="0" w:space="0" w:color="auto"/>
      </w:divBdr>
    </w:div>
    <w:div w:id="877476101">
      <w:bodyDiv w:val="1"/>
      <w:marLeft w:val="0"/>
      <w:marRight w:val="0"/>
      <w:marTop w:val="0"/>
      <w:marBottom w:val="0"/>
      <w:divBdr>
        <w:top w:val="none" w:sz="0" w:space="0" w:color="auto"/>
        <w:left w:val="none" w:sz="0" w:space="0" w:color="auto"/>
        <w:bottom w:val="none" w:sz="0" w:space="0" w:color="auto"/>
        <w:right w:val="none" w:sz="0" w:space="0" w:color="auto"/>
      </w:divBdr>
    </w:div>
    <w:div w:id="877549667">
      <w:bodyDiv w:val="1"/>
      <w:marLeft w:val="0"/>
      <w:marRight w:val="0"/>
      <w:marTop w:val="0"/>
      <w:marBottom w:val="0"/>
      <w:divBdr>
        <w:top w:val="none" w:sz="0" w:space="0" w:color="auto"/>
        <w:left w:val="none" w:sz="0" w:space="0" w:color="auto"/>
        <w:bottom w:val="none" w:sz="0" w:space="0" w:color="auto"/>
        <w:right w:val="none" w:sz="0" w:space="0" w:color="auto"/>
      </w:divBdr>
    </w:div>
    <w:div w:id="877736899">
      <w:bodyDiv w:val="1"/>
      <w:marLeft w:val="0"/>
      <w:marRight w:val="0"/>
      <w:marTop w:val="0"/>
      <w:marBottom w:val="0"/>
      <w:divBdr>
        <w:top w:val="none" w:sz="0" w:space="0" w:color="auto"/>
        <w:left w:val="none" w:sz="0" w:space="0" w:color="auto"/>
        <w:bottom w:val="none" w:sz="0" w:space="0" w:color="auto"/>
        <w:right w:val="none" w:sz="0" w:space="0" w:color="auto"/>
      </w:divBdr>
    </w:div>
    <w:div w:id="877821488">
      <w:bodyDiv w:val="1"/>
      <w:marLeft w:val="0"/>
      <w:marRight w:val="0"/>
      <w:marTop w:val="0"/>
      <w:marBottom w:val="0"/>
      <w:divBdr>
        <w:top w:val="none" w:sz="0" w:space="0" w:color="auto"/>
        <w:left w:val="none" w:sz="0" w:space="0" w:color="auto"/>
        <w:bottom w:val="none" w:sz="0" w:space="0" w:color="auto"/>
        <w:right w:val="none" w:sz="0" w:space="0" w:color="auto"/>
      </w:divBdr>
    </w:div>
    <w:div w:id="878318251">
      <w:bodyDiv w:val="1"/>
      <w:marLeft w:val="0"/>
      <w:marRight w:val="0"/>
      <w:marTop w:val="0"/>
      <w:marBottom w:val="0"/>
      <w:divBdr>
        <w:top w:val="none" w:sz="0" w:space="0" w:color="auto"/>
        <w:left w:val="none" w:sz="0" w:space="0" w:color="auto"/>
        <w:bottom w:val="none" w:sz="0" w:space="0" w:color="auto"/>
        <w:right w:val="none" w:sz="0" w:space="0" w:color="auto"/>
      </w:divBdr>
    </w:div>
    <w:div w:id="878513517">
      <w:bodyDiv w:val="1"/>
      <w:marLeft w:val="0"/>
      <w:marRight w:val="0"/>
      <w:marTop w:val="0"/>
      <w:marBottom w:val="0"/>
      <w:divBdr>
        <w:top w:val="none" w:sz="0" w:space="0" w:color="auto"/>
        <w:left w:val="none" w:sz="0" w:space="0" w:color="auto"/>
        <w:bottom w:val="none" w:sz="0" w:space="0" w:color="auto"/>
        <w:right w:val="none" w:sz="0" w:space="0" w:color="auto"/>
      </w:divBdr>
    </w:div>
    <w:div w:id="878515432">
      <w:bodyDiv w:val="1"/>
      <w:marLeft w:val="0"/>
      <w:marRight w:val="0"/>
      <w:marTop w:val="0"/>
      <w:marBottom w:val="0"/>
      <w:divBdr>
        <w:top w:val="none" w:sz="0" w:space="0" w:color="auto"/>
        <w:left w:val="none" w:sz="0" w:space="0" w:color="auto"/>
        <w:bottom w:val="none" w:sz="0" w:space="0" w:color="auto"/>
        <w:right w:val="none" w:sz="0" w:space="0" w:color="auto"/>
      </w:divBdr>
    </w:div>
    <w:div w:id="878516660">
      <w:bodyDiv w:val="1"/>
      <w:marLeft w:val="0"/>
      <w:marRight w:val="0"/>
      <w:marTop w:val="0"/>
      <w:marBottom w:val="0"/>
      <w:divBdr>
        <w:top w:val="none" w:sz="0" w:space="0" w:color="auto"/>
        <w:left w:val="none" w:sz="0" w:space="0" w:color="auto"/>
        <w:bottom w:val="none" w:sz="0" w:space="0" w:color="auto"/>
        <w:right w:val="none" w:sz="0" w:space="0" w:color="auto"/>
      </w:divBdr>
    </w:div>
    <w:div w:id="878587952">
      <w:bodyDiv w:val="1"/>
      <w:marLeft w:val="0"/>
      <w:marRight w:val="0"/>
      <w:marTop w:val="0"/>
      <w:marBottom w:val="0"/>
      <w:divBdr>
        <w:top w:val="none" w:sz="0" w:space="0" w:color="auto"/>
        <w:left w:val="none" w:sz="0" w:space="0" w:color="auto"/>
        <w:bottom w:val="none" w:sz="0" w:space="0" w:color="auto"/>
        <w:right w:val="none" w:sz="0" w:space="0" w:color="auto"/>
      </w:divBdr>
    </w:div>
    <w:div w:id="878593279">
      <w:bodyDiv w:val="1"/>
      <w:marLeft w:val="0"/>
      <w:marRight w:val="0"/>
      <w:marTop w:val="0"/>
      <w:marBottom w:val="0"/>
      <w:divBdr>
        <w:top w:val="none" w:sz="0" w:space="0" w:color="auto"/>
        <w:left w:val="none" w:sz="0" w:space="0" w:color="auto"/>
        <w:bottom w:val="none" w:sz="0" w:space="0" w:color="auto"/>
        <w:right w:val="none" w:sz="0" w:space="0" w:color="auto"/>
      </w:divBdr>
    </w:div>
    <w:div w:id="878668065">
      <w:bodyDiv w:val="1"/>
      <w:marLeft w:val="0"/>
      <w:marRight w:val="0"/>
      <w:marTop w:val="0"/>
      <w:marBottom w:val="0"/>
      <w:divBdr>
        <w:top w:val="none" w:sz="0" w:space="0" w:color="auto"/>
        <w:left w:val="none" w:sz="0" w:space="0" w:color="auto"/>
        <w:bottom w:val="none" w:sz="0" w:space="0" w:color="auto"/>
        <w:right w:val="none" w:sz="0" w:space="0" w:color="auto"/>
      </w:divBdr>
    </w:div>
    <w:div w:id="878976155">
      <w:bodyDiv w:val="1"/>
      <w:marLeft w:val="0"/>
      <w:marRight w:val="0"/>
      <w:marTop w:val="0"/>
      <w:marBottom w:val="0"/>
      <w:divBdr>
        <w:top w:val="none" w:sz="0" w:space="0" w:color="auto"/>
        <w:left w:val="none" w:sz="0" w:space="0" w:color="auto"/>
        <w:bottom w:val="none" w:sz="0" w:space="0" w:color="auto"/>
        <w:right w:val="none" w:sz="0" w:space="0" w:color="auto"/>
      </w:divBdr>
    </w:div>
    <w:div w:id="878979053">
      <w:bodyDiv w:val="1"/>
      <w:marLeft w:val="0"/>
      <w:marRight w:val="0"/>
      <w:marTop w:val="0"/>
      <w:marBottom w:val="0"/>
      <w:divBdr>
        <w:top w:val="none" w:sz="0" w:space="0" w:color="auto"/>
        <w:left w:val="none" w:sz="0" w:space="0" w:color="auto"/>
        <w:bottom w:val="none" w:sz="0" w:space="0" w:color="auto"/>
        <w:right w:val="none" w:sz="0" w:space="0" w:color="auto"/>
      </w:divBdr>
    </w:div>
    <w:div w:id="879123347">
      <w:bodyDiv w:val="1"/>
      <w:marLeft w:val="0"/>
      <w:marRight w:val="0"/>
      <w:marTop w:val="0"/>
      <w:marBottom w:val="0"/>
      <w:divBdr>
        <w:top w:val="none" w:sz="0" w:space="0" w:color="auto"/>
        <w:left w:val="none" w:sz="0" w:space="0" w:color="auto"/>
        <w:bottom w:val="none" w:sz="0" w:space="0" w:color="auto"/>
        <w:right w:val="none" w:sz="0" w:space="0" w:color="auto"/>
      </w:divBdr>
    </w:div>
    <w:div w:id="879165553">
      <w:bodyDiv w:val="1"/>
      <w:marLeft w:val="0"/>
      <w:marRight w:val="0"/>
      <w:marTop w:val="0"/>
      <w:marBottom w:val="0"/>
      <w:divBdr>
        <w:top w:val="none" w:sz="0" w:space="0" w:color="auto"/>
        <w:left w:val="none" w:sz="0" w:space="0" w:color="auto"/>
        <w:bottom w:val="none" w:sz="0" w:space="0" w:color="auto"/>
        <w:right w:val="none" w:sz="0" w:space="0" w:color="auto"/>
      </w:divBdr>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79438980">
      <w:bodyDiv w:val="1"/>
      <w:marLeft w:val="0"/>
      <w:marRight w:val="0"/>
      <w:marTop w:val="0"/>
      <w:marBottom w:val="0"/>
      <w:divBdr>
        <w:top w:val="none" w:sz="0" w:space="0" w:color="auto"/>
        <w:left w:val="none" w:sz="0" w:space="0" w:color="auto"/>
        <w:bottom w:val="none" w:sz="0" w:space="0" w:color="auto"/>
        <w:right w:val="none" w:sz="0" w:space="0" w:color="auto"/>
      </w:divBdr>
    </w:div>
    <w:div w:id="879897958">
      <w:bodyDiv w:val="1"/>
      <w:marLeft w:val="0"/>
      <w:marRight w:val="0"/>
      <w:marTop w:val="0"/>
      <w:marBottom w:val="0"/>
      <w:divBdr>
        <w:top w:val="none" w:sz="0" w:space="0" w:color="auto"/>
        <w:left w:val="none" w:sz="0" w:space="0" w:color="auto"/>
        <w:bottom w:val="none" w:sz="0" w:space="0" w:color="auto"/>
        <w:right w:val="none" w:sz="0" w:space="0" w:color="auto"/>
      </w:divBdr>
    </w:div>
    <w:div w:id="879900282">
      <w:bodyDiv w:val="1"/>
      <w:marLeft w:val="0"/>
      <w:marRight w:val="0"/>
      <w:marTop w:val="0"/>
      <w:marBottom w:val="0"/>
      <w:divBdr>
        <w:top w:val="none" w:sz="0" w:space="0" w:color="auto"/>
        <w:left w:val="none" w:sz="0" w:space="0" w:color="auto"/>
        <w:bottom w:val="none" w:sz="0" w:space="0" w:color="auto"/>
        <w:right w:val="none" w:sz="0" w:space="0" w:color="auto"/>
      </w:divBdr>
    </w:div>
    <w:div w:id="879971022">
      <w:bodyDiv w:val="1"/>
      <w:marLeft w:val="0"/>
      <w:marRight w:val="0"/>
      <w:marTop w:val="0"/>
      <w:marBottom w:val="0"/>
      <w:divBdr>
        <w:top w:val="none" w:sz="0" w:space="0" w:color="auto"/>
        <w:left w:val="none" w:sz="0" w:space="0" w:color="auto"/>
        <w:bottom w:val="none" w:sz="0" w:space="0" w:color="auto"/>
        <w:right w:val="none" w:sz="0" w:space="0" w:color="auto"/>
      </w:divBdr>
    </w:div>
    <w:div w:id="880165587">
      <w:bodyDiv w:val="1"/>
      <w:marLeft w:val="0"/>
      <w:marRight w:val="0"/>
      <w:marTop w:val="0"/>
      <w:marBottom w:val="0"/>
      <w:divBdr>
        <w:top w:val="none" w:sz="0" w:space="0" w:color="auto"/>
        <w:left w:val="none" w:sz="0" w:space="0" w:color="auto"/>
        <w:bottom w:val="none" w:sz="0" w:space="0" w:color="auto"/>
        <w:right w:val="none" w:sz="0" w:space="0" w:color="auto"/>
      </w:divBdr>
    </w:div>
    <w:div w:id="880168733">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097410">
      <w:bodyDiv w:val="1"/>
      <w:marLeft w:val="0"/>
      <w:marRight w:val="0"/>
      <w:marTop w:val="0"/>
      <w:marBottom w:val="0"/>
      <w:divBdr>
        <w:top w:val="none" w:sz="0" w:space="0" w:color="auto"/>
        <w:left w:val="none" w:sz="0" w:space="0" w:color="auto"/>
        <w:bottom w:val="none" w:sz="0" w:space="0" w:color="auto"/>
        <w:right w:val="none" w:sz="0" w:space="0" w:color="auto"/>
      </w:divBdr>
    </w:div>
    <w:div w:id="881132175">
      <w:bodyDiv w:val="1"/>
      <w:marLeft w:val="0"/>
      <w:marRight w:val="0"/>
      <w:marTop w:val="0"/>
      <w:marBottom w:val="0"/>
      <w:divBdr>
        <w:top w:val="none" w:sz="0" w:space="0" w:color="auto"/>
        <w:left w:val="none" w:sz="0" w:space="0" w:color="auto"/>
        <w:bottom w:val="none" w:sz="0" w:space="0" w:color="auto"/>
        <w:right w:val="none" w:sz="0" w:space="0" w:color="auto"/>
      </w:divBdr>
    </w:div>
    <w:div w:id="881211567">
      <w:bodyDiv w:val="1"/>
      <w:marLeft w:val="0"/>
      <w:marRight w:val="0"/>
      <w:marTop w:val="0"/>
      <w:marBottom w:val="0"/>
      <w:divBdr>
        <w:top w:val="none" w:sz="0" w:space="0" w:color="auto"/>
        <w:left w:val="none" w:sz="0" w:space="0" w:color="auto"/>
        <w:bottom w:val="none" w:sz="0" w:space="0" w:color="auto"/>
        <w:right w:val="none" w:sz="0" w:space="0" w:color="auto"/>
      </w:divBdr>
    </w:div>
    <w:div w:id="881282249">
      <w:bodyDiv w:val="1"/>
      <w:marLeft w:val="0"/>
      <w:marRight w:val="0"/>
      <w:marTop w:val="0"/>
      <w:marBottom w:val="0"/>
      <w:divBdr>
        <w:top w:val="none" w:sz="0" w:space="0" w:color="auto"/>
        <w:left w:val="none" w:sz="0" w:space="0" w:color="auto"/>
        <w:bottom w:val="none" w:sz="0" w:space="0" w:color="auto"/>
        <w:right w:val="none" w:sz="0" w:space="0" w:color="auto"/>
      </w:divBdr>
    </w:div>
    <w:div w:id="881551600">
      <w:bodyDiv w:val="1"/>
      <w:marLeft w:val="0"/>
      <w:marRight w:val="0"/>
      <w:marTop w:val="0"/>
      <w:marBottom w:val="0"/>
      <w:divBdr>
        <w:top w:val="none" w:sz="0" w:space="0" w:color="auto"/>
        <w:left w:val="none" w:sz="0" w:space="0" w:color="auto"/>
        <w:bottom w:val="none" w:sz="0" w:space="0" w:color="auto"/>
        <w:right w:val="none" w:sz="0" w:space="0" w:color="auto"/>
      </w:divBdr>
    </w:div>
    <w:div w:id="881789661">
      <w:bodyDiv w:val="1"/>
      <w:marLeft w:val="0"/>
      <w:marRight w:val="0"/>
      <w:marTop w:val="0"/>
      <w:marBottom w:val="0"/>
      <w:divBdr>
        <w:top w:val="none" w:sz="0" w:space="0" w:color="auto"/>
        <w:left w:val="none" w:sz="0" w:space="0" w:color="auto"/>
        <w:bottom w:val="none" w:sz="0" w:space="0" w:color="auto"/>
        <w:right w:val="none" w:sz="0" w:space="0" w:color="auto"/>
      </w:divBdr>
    </w:div>
    <w:div w:id="881863924">
      <w:bodyDiv w:val="1"/>
      <w:marLeft w:val="0"/>
      <w:marRight w:val="0"/>
      <w:marTop w:val="0"/>
      <w:marBottom w:val="0"/>
      <w:divBdr>
        <w:top w:val="none" w:sz="0" w:space="0" w:color="auto"/>
        <w:left w:val="none" w:sz="0" w:space="0" w:color="auto"/>
        <w:bottom w:val="none" w:sz="0" w:space="0" w:color="auto"/>
        <w:right w:val="none" w:sz="0" w:space="0" w:color="auto"/>
      </w:divBdr>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254456">
      <w:bodyDiv w:val="1"/>
      <w:marLeft w:val="0"/>
      <w:marRight w:val="0"/>
      <w:marTop w:val="0"/>
      <w:marBottom w:val="0"/>
      <w:divBdr>
        <w:top w:val="none" w:sz="0" w:space="0" w:color="auto"/>
        <w:left w:val="none" w:sz="0" w:space="0" w:color="auto"/>
        <w:bottom w:val="none" w:sz="0" w:space="0" w:color="auto"/>
        <w:right w:val="none" w:sz="0" w:space="0" w:color="auto"/>
      </w:divBdr>
    </w:div>
    <w:div w:id="882256742">
      <w:bodyDiv w:val="1"/>
      <w:marLeft w:val="0"/>
      <w:marRight w:val="0"/>
      <w:marTop w:val="0"/>
      <w:marBottom w:val="0"/>
      <w:divBdr>
        <w:top w:val="none" w:sz="0" w:space="0" w:color="auto"/>
        <w:left w:val="none" w:sz="0" w:space="0" w:color="auto"/>
        <w:bottom w:val="none" w:sz="0" w:space="0" w:color="auto"/>
        <w:right w:val="none" w:sz="0" w:space="0" w:color="auto"/>
      </w:divBdr>
    </w:div>
    <w:div w:id="882326833">
      <w:bodyDiv w:val="1"/>
      <w:marLeft w:val="0"/>
      <w:marRight w:val="0"/>
      <w:marTop w:val="0"/>
      <w:marBottom w:val="0"/>
      <w:divBdr>
        <w:top w:val="none" w:sz="0" w:space="0" w:color="auto"/>
        <w:left w:val="none" w:sz="0" w:space="0" w:color="auto"/>
        <w:bottom w:val="none" w:sz="0" w:space="0" w:color="auto"/>
        <w:right w:val="none" w:sz="0" w:space="0" w:color="auto"/>
      </w:divBdr>
    </w:div>
    <w:div w:id="882406812">
      <w:bodyDiv w:val="1"/>
      <w:marLeft w:val="0"/>
      <w:marRight w:val="0"/>
      <w:marTop w:val="0"/>
      <w:marBottom w:val="0"/>
      <w:divBdr>
        <w:top w:val="none" w:sz="0" w:space="0" w:color="auto"/>
        <w:left w:val="none" w:sz="0" w:space="0" w:color="auto"/>
        <w:bottom w:val="none" w:sz="0" w:space="0" w:color="auto"/>
        <w:right w:val="none" w:sz="0" w:space="0" w:color="auto"/>
      </w:divBdr>
    </w:div>
    <w:div w:id="882408014">
      <w:bodyDiv w:val="1"/>
      <w:marLeft w:val="0"/>
      <w:marRight w:val="0"/>
      <w:marTop w:val="0"/>
      <w:marBottom w:val="0"/>
      <w:divBdr>
        <w:top w:val="none" w:sz="0" w:space="0" w:color="auto"/>
        <w:left w:val="none" w:sz="0" w:space="0" w:color="auto"/>
        <w:bottom w:val="none" w:sz="0" w:space="0" w:color="auto"/>
        <w:right w:val="none" w:sz="0" w:space="0" w:color="auto"/>
      </w:divBdr>
    </w:div>
    <w:div w:id="882600902">
      <w:bodyDiv w:val="1"/>
      <w:marLeft w:val="0"/>
      <w:marRight w:val="0"/>
      <w:marTop w:val="0"/>
      <w:marBottom w:val="0"/>
      <w:divBdr>
        <w:top w:val="none" w:sz="0" w:space="0" w:color="auto"/>
        <w:left w:val="none" w:sz="0" w:space="0" w:color="auto"/>
        <w:bottom w:val="none" w:sz="0" w:space="0" w:color="auto"/>
        <w:right w:val="none" w:sz="0" w:space="0" w:color="auto"/>
      </w:divBdr>
    </w:div>
    <w:div w:id="882710243">
      <w:bodyDiv w:val="1"/>
      <w:marLeft w:val="0"/>
      <w:marRight w:val="0"/>
      <w:marTop w:val="0"/>
      <w:marBottom w:val="0"/>
      <w:divBdr>
        <w:top w:val="none" w:sz="0" w:space="0" w:color="auto"/>
        <w:left w:val="none" w:sz="0" w:space="0" w:color="auto"/>
        <w:bottom w:val="none" w:sz="0" w:space="0" w:color="auto"/>
        <w:right w:val="none" w:sz="0" w:space="0" w:color="auto"/>
      </w:divBdr>
    </w:div>
    <w:div w:id="882718665">
      <w:bodyDiv w:val="1"/>
      <w:marLeft w:val="0"/>
      <w:marRight w:val="0"/>
      <w:marTop w:val="0"/>
      <w:marBottom w:val="0"/>
      <w:divBdr>
        <w:top w:val="none" w:sz="0" w:space="0" w:color="auto"/>
        <w:left w:val="none" w:sz="0" w:space="0" w:color="auto"/>
        <w:bottom w:val="none" w:sz="0" w:space="0" w:color="auto"/>
        <w:right w:val="none" w:sz="0" w:space="0" w:color="auto"/>
      </w:divBdr>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863838">
      <w:bodyDiv w:val="1"/>
      <w:marLeft w:val="0"/>
      <w:marRight w:val="0"/>
      <w:marTop w:val="0"/>
      <w:marBottom w:val="0"/>
      <w:divBdr>
        <w:top w:val="none" w:sz="0" w:space="0" w:color="auto"/>
        <w:left w:val="none" w:sz="0" w:space="0" w:color="auto"/>
        <w:bottom w:val="none" w:sz="0" w:space="0" w:color="auto"/>
        <w:right w:val="none" w:sz="0" w:space="0" w:color="auto"/>
      </w:divBdr>
    </w:div>
    <w:div w:id="882911012">
      <w:bodyDiv w:val="1"/>
      <w:marLeft w:val="0"/>
      <w:marRight w:val="0"/>
      <w:marTop w:val="0"/>
      <w:marBottom w:val="0"/>
      <w:divBdr>
        <w:top w:val="none" w:sz="0" w:space="0" w:color="auto"/>
        <w:left w:val="none" w:sz="0" w:space="0" w:color="auto"/>
        <w:bottom w:val="none" w:sz="0" w:space="0" w:color="auto"/>
        <w:right w:val="none" w:sz="0" w:space="0" w:color="auto"/>
      </w:divBdr>
    </w:div>
    <w:div w:id="882978872">
      <w:bodyDiv w:val="1"/>
      <w:marLeft w:val="0"/>
      <w:marRight w:val="0"/>
      <w:marTop w:val="0"/>
      <w:marBottom w:val="0"/>
      <w:divBdr>
        <w:top w:val="none" w:sz="0" w:space="0" w:color="auto"/>
        <w:left w:val="none" w:sz="0" w:space="0" w:color="auto"/>
        <w:bottom w:val="none" w:sz="0" w:space="0" w:color="auto"/>
        <w:right w:val="none" w:sz="0" w:space="0" w:color="auto"/>
      </w:divBdr>
    </w:div>
    <w:div w:id="883172086">
      <w:bodyDiv w:val="1"/>
      <w:marLeft w:val="0"/>
      <w:marRight w:val="0"/>
      <w:marTop w:val="0"/>
      <w:marBottom w:val="0"/>
      <w:divBdr>
        <w:top w:val="none" w:sz="0" w:space="0" w:color="auto"/>
        <w:left w:val="none" w:sz="0" w:space="0" w:color="auto"/>
        <w:bottom w:val="none" w:sz="0" w:space="0" w:color="auto"/>
        <w:right w:val="none" w:sz="0" w:space="0" w:color="auto"/>
      </w:divBdr>
    </w:div>
    <w:div w:id="883368846">
      <w:bodyDiv w:val="1"/>
      <w:marLeft w:val="0"/>
      <w:marRight w:val="0"/>
      <w:marTop w:val="0"/>
      <w:marBottom w:val="0"/>
      <w:divBdr>
        <w:top w:val="none" w:sz="0" w:space="0" w:color="auto"/>
        <w:left w:val="none" w:sz="0" w:space="0" w:color="auto"/>
        <w:bottom w:val="none" w:sz="0" w:space="0" w:color="auto"/>
        <w:right w:val="none" w:sz="0" w:space="0" w:color="auto"/>
      </w:divBdr>
      <w:divsChild>
        <w:div w:id="1044215315">
          <w:marLeft w:val="0"/>
          <w:marRight w:val="0"/>
          <w:marTop w:val="0"/>
          <w:marBottom w:val="0"/>
          <w:divBdr>
            <w:top w:val="none" w:sz="0" w:space="0" w:color="auto"/>
            <w:left w:val="none" w:sz="0" w:space="0" w:color="auto"/>
            <w:bottom w:val="none" w:sz="0" w:space="0" w:color="auto"/>
            <w:right w:val="none" w:sz="0" w:space="0" w:color="auto"/>
          </w:divBdr>
        </w:div>
      </w:divsChild>
    </w:div>
    <w:div w:id="883374415">
      <w:bodyDiv w:val="1"/>
      <w:marLeft w:val="0"/>
      <w:marRight w:val="0"/>
      <w:marTop w:val="0"/>
      <w:marBottom w:val="0"/>
      <w:divBdr>
        <w:top w:val="none" w:sz="0" w:space="0" w:color="auto"/>
        <w:left w:val="none" w:sz="0" w:space="0" w:color="auto"/>
        <w:bottom w:val="none" w:sz="0" w:space="0" w:color="auto"/>
        <w:right w:val="none" w:sz="0" w:space="0" w:color="auto"/>
      </w:divBdr>
    </w:div>
    <w:div w:id="883441708">
      <w:bodyDiv w:val="1"/>
      <w:marLeft w:val="0"/>
      <w:marRight w:val="0"/>
      <w:marTop w:val="0"/>
      <w:marBottom w:val="0"/>
      <w:divBdr>
        <w:top w:val="none" w:sz="0" w:space="0" w:color="auto"/>
        <w:left w:val="none" w:sz="0" w:space="0" w:color="auto"/>
        <w:bottom w:val="none" w:sz="0" w:space="0" w:color="auto"/>
        <w:right w:val="none" w:sz="0" w:space="0" w:color="auto"/>
      </w:divBdr>
    </w:div>
    <w:div w:id="883565197">
      <w:bodyDiv w:val="1"/>
      <w:marLeft w:val="0"/>
      <w:marRight w:val="0"/>
      <w:marTop w:val="0"/>
      <w:marBottom w:val="0"/>
      <w:divBdr>
        <w:top w:val="none" w:sz="0" w:space="0" w:color="auto"/>
        <w:left w:val="none" w:sz="0" w:space="0" w:color="auto"/>
        <w:bottom w:val="none" w:sz="0" w:space="0" w:color="auto"/>
        <w:right w:val="none" w:sz="0" w:space="0" w:color="auto"/>
      </w:divBdr>
    </w:div>
    <w:div w:id="883565941">
      <w:bodyDiv w:val="1"/>
      <w:marLeft w:val="0"/>
      <w:marRight w:val="0"/>
      <w:marTop w:val="0"/>
      <w:marBottom w:val="0"/>
      <w:divBdr>
        <w:top w:val="none" w:sz="0" w:space="0" w:color="auto"/>
        <w:left w:val="none" w:sz="0" w:space="0" w:color="auto"/>
        <w:bottom w:val="none" w:sz="0" w:space="0" w:color="auto"/>
        <w:right w:val="none" w:sz="0" w:space="0" w:color="auto"/>
      </w:divBdr>
    </w:div>
    <w:div w:id="883642016">
      <w:bodyDiv w:val="1"/>
      <w:marLeft w:val="0"/>
      <w:marRight w:val="0"/>
      <w:marTop w:val="0"/>
      <w:marBottom w:val="0"/>
      <w:divBdr>
        <w:top w:val="none" w:sz="0" w:space="0" w:color="auto"/>
        <w:left w:val="none" w:sz="0" w:space="0" w:color="auto"/>
        <w:bottom w:val="none" w:sz="0" w:space="0" w:color="auto"/>
        <w:right w:val="none" w:sz="0" w:space="0" w:color="auto"/>
      </w:divBdr>
    </w:div>
    <w:div w:id="883756675">
      <w:bodyDiv w:val="1"/>
      <w:marLeft w:val="0"/>
      <w:marRight w:val="0"/>
      <w:marTop w:val="0"/>
      <w:marBottom w:val="0"/>
      <w:divBdr>
        <w:top w:val="none" w:sz="0" w:space="0" w:color="auto"/>
        <w:left w:val="none" w:sz="0" w:space="0" w:color="auto"/>
        <w:bottom w:val="none" w:sz="0" w:space="0" w:color="auto"/>
        <w:right w:val="none" w:sz="0" w:space="0" w:color="auto"/>
      </w:divBdr>
    </w:div>
    <w:div w:id="883833039">
      <w:bodyDiv w:val="1"/>
      <w:marLeft w:val="0"/>
      <w:marRight w:val="0"/>
      <w:marTop w:val="0"/>
      <w:marBottom w:val="0"/>
      <w:divBdr>
        <w:top w:val="none" w:sz="0" w:space="0" w:color="auto"/>
        <w:left w:val="none" w:sz="0" w:space="0" w:color="auto"/>
        <w:bottom w:val="none" w:sz="0" w:space="0" w:color="auto"/>
        <w:right w:val="none" w:sz="0" w:space="0" w:color="auto"/>
      </w:divBdr>
    </w:div>
    <w:div w:id="883835856">
      <w:bodyDiv w:val="1"/>
      <w:marLeft w:val="0"/>
      <w:marRight w:val="0"/>
      <w:marTop w:val="0"/>
      <w:marBottom w:val="0"/>
      <w:divBdr>
        <w:top w:val="none" w:sz="0" w:space="0" w:color="auto"/>
        <w:left w:val="none" w:sz="0" w:space="0" w:color="auto"/>
        <w:bottom w:val="none" w:sz="0" w:space="0" w:color="auto"/>
        <w:right w:val="none" w:sz="0" w:space="0" w:color="auto"/>
      </w:divBdr>
    </w:div>
    <w:div w:id="883954325">
      <w:bodyDiv w:val="1"/>
      <w:marLeft w:val="0"/>
      <w:marRight w:val="0"/>
      <w:marTop w:val="0"/>
      <w:marBottom w:val="0"/>
      <w:divBdr>
        <w:top w:val="none" w:sz="0" w:space="0" w:color="auto"/>
        <w:left w:val="none" w:sz="0" w:space="0" w:color="auto"/>
        <w:bottom w:val="none" w:sz="0" w:space="0" w:color="auto"/>
        <w:right w:val="none" w:sz="0" w:space="0" w:color="auto"/>
      </w:divBdr>
    </w:div>
    <w:div w:id="884028978">
      <w:bodyDiv w:val="1"/>
      <w:marLeft w:val="0"/>
      <w:marRight w:val="0"/>
      <w:marTop w:val="0"/>
      <w:marBottom w:val="0"/>
      <w:divBdr>
        <w:top w:val="none" w:sz="0" w:space="0" w:color="auto"/>
        <w:left w:val="none" w:sz="0" w:space="0" w:color="auto"/>
        <w:bottom w:val="none" w:sz="0" w:space="0" w:color="auto"/>
        <w:right w:val="none" w:sz="0" w:space="0" w:color="auto"/>
      </w:divBdr>
    </w:div>
    <w:div w:id="884216040">
      <w:bodyDiv w:val="1"/>
      <w:marLeft w:val="0"/>
      <w:marRight w:val="0"/>
      <w:marTop w:val="0"/>
      <w:marBottom w:val="0"/>
      <w:divBdr>
        <w:top w:val="none" w:sz="0" w:space="0" w:color="auto"/>
        <w:left w:val="none" w:sz="0" w:space="0" w:color="auto"/>
        <w:bottom w:val="none" w:sz="0" w:space="0" w:color="auto"/>
        <w:right w:val="none" w:sz="0" w:space="0" w:color="auto"/>
      </w:divBdr>
    </w:div>
    <w:div w:id="884558484">
      <w:bodyDiv w:val="1"/>
      <w:marLeft w:val="0"/>
      <w:marRight w:val="0"/>
      <w:marTop w:val="0"/>
      <w:marBottom w:val="0"/>
      <w:divBdr>
        <w:top w:val="none" w:sz="0" w:space="0" w:color="auto"/>
        <w:left w:val="none" w:sz="0" w:space="0" w:color="auto"/>
        <w:bottom w:val="none" w:sz="0" w:space="0" w:color="auto"/>
        <w:right w:val="none" w:sz="0" w:space="0" w:color="auto"/>
      </w:divBdr>
    </w:div>
    <w:div w:id="884680854">
      <w:bodyDiv w:val="1"/>
      <w:marLeft w:val="0"/>
      <w:marRight w:val="0"/>
      <w:marTop w:val="0"/>
      <w:marBottom w:val="0"/>
      <w:divBdr>
        <w:top w:val="none" w:sz="0" w:space="0" w:color="auto"/>
        <w:left w:val="none" w:sz="0" w:space="0" w:color="auto"/>
        <w:bottom w:val="none" w:sz="0" w:space="0" w:color="auto"/>
        <w:right w:val="none" w:sz="0" w:space="0" w:color="auto"/>
      </w:divBdr>
    </w:div>
    <w:div w:id="884759737">
      <w:bodyDiv w:val="1"/>
      <w:marLeft w:val="0"/>
      <w:marRight w:val="0"/>
      <w:marTop w:val="0"/>
      <w:marBottom w:val="0"/>
      <w:divBdr>
        <w:top w:val="none" w:sz="0" w:space="0" w:color="auto"/>
        <w:left w:val="none" w:sz="0" w:space="0" w:color="auto"/>
        <w:bottom w:val="none" w:sz="0" w:space="0" w:color="auto"/>
        <w:right w:val="none" w:sz="0" w:space="0" w:color="auto"/>
      </w:divBdr>
    </w:div>
    <w:div w:id="885292866">
      <w:bodyDiv w:val="1"/>
      <w:marLeft w:val="0"/>
      <w:marRight w:val="0"/>
      <w:marTop w:val="0"/>
      <w:marBottom w:val="0"/>
      <w:divBdr>
        <w:top w:val="none" w:sz="0" w:space="0" w:color="auto"/>
        <w:left w:val="none" w:sz="0" w:space="0" w:color="auto"/>
        <w:bottom w:val="none" w:sz="0" w:space="0" w:color="auto"/>
        <w:right w:val="none" w:sz="0" w:space="0" w:color="auto"/>
      </w:divBdr>
    </w:div>
    <w:div w:id="885529191">
      <w:bodyDiv w:val="1"/>
      <w:marLeft w:val="0"/>
      <w:marRight w:val="0"/>
      <w:marTop w:val="0"/>
      <w:marBottom w:val="0"/>
      <w:divBdr>
        <w:top w:val="none" w:sz="0" w:space="0" w:color="auto"/>
        <w:left w:val="none" w:sz="0" w:space="0" w:color="auto"/>
        <w:bottom w:val="none" w:sz="0" w:space="0" w:color="auto"/>
        <w:right w:val="none" w:sz="0" w:space="0" w:color="auto"/>
      </w:divBdr>
    </w:div>
    <w:div w:id="885675164">
      <w:bodyDiv w:val="1"/>
      <w:marLeft w:val="0"/>
      <w:marRight w:val="0"/>
      <w:marTop w:val="0"/>
      <w:marBottom w:val="0"/>
      <w:divBdr>
        <w:top w:val="none" w:sz="0" w:space="0" w:color="auto"/>
        <w:left w:val="none" w:sz="0" w:space="0" w:color="auto"/>
        <w:bottom w:val="none" w:sz="0" w:space="0" w:color="auto"/>
        <w:right w:val="none" w:sz="0" w:space="0" w:color="auto"/>
      </w:divBdr>
    </w:div>
    <w:div w:id="885751489">
      <w:bodyDiv w:val="1"/>
      <w:marLeft w:val="0"/>
      <w:marRight w:val="0"/>
      <w:marTop w:val="0"/>
      <w:marBottom w:val="0"/>
      <w:divBdr>
        <w:top w:val="none" w:sz="0" w:space="0" w:color="auto"/>
        <w:left w:val="none" w:sz="0" w:space="0" w:color="auto"/>
        <w:bottom w:val="none" w:sz="0" w:space="0" w:color="auto"/>
        <w:right w:val="none" w:sz="0" w:space="0" w:color="auto"/>
      </w:divBdr>
    </w:div>
    <w:div w:id="885988748">
      <w:bodyDiv w:val="1"/>
      <w:marLeft w:val="0"/>
      <w:marRight w:val="0"/>
      <w:marTop w:val="0"/>
      <w:marBottom w:val="0"/>
      <w:divBdr>
        <w:top w:val="none" w:sz="0" w:space="0" w:color="auto"/>
        <w:left w:val="none" w:sz="0" w:space="0" w:color="auto"/>
        <w:bottom w:val="none" w:sz="0" w:space="0" w:color="auto"/>
        <w:right w:val="none" w:sz="0" w:space="0" w:color="auto"/>
      </w:divBdr>
    </w:div>
    <w:div w:id="885994047">
      <w:bodyDiv w:val="1"/>
      <w:marLeft w:val="0"/>
      <w:marRight w:val="0"/>
      <w:marTop w:val="0"/>
      <w:marBottom w:val="0"/>
      <w:divBdr>
        <w:top w:val="none" w:sz="0" w:space="0" w:color="auto"/>
        <w:left w:val="none" w:sz="0" w:space="0" w:color="auto"/>
        <w:bottom w:val="none" w:sz="0" w:space="0" w:color="auto"/>
        <w:right w:val="none" w:sz="0" w:space="0" w:color="auto"/>
      </w:divBdr>
    </w:div>
    <w:div w:id="886793349">
      <w:bodyDiv w:val="1"/>
      <w:marLeft w:val="0"/>
      <w:marRight w:val="0"/>
      <w:marTop w:val="0"/>
      <w:marBottom w:val="0"/>
      <w:divBdr>
        <w:top w:val="none" w:sz="0" w:space="0" w:color="auto"/>
        <w:left w:val="none" w:sz="0" w:space="0" w:color="auto"/>
        <w:bottom w:val="none" w:sz="0" w:space="0" w:color="auto"/>
        <w:right w:val="none" w:sz="0" w:space="0" w:color="auto"/>
      </w:divBdr>
    </w:div>
    <w:div w:id="886838457">
      <w:bodyDiv w:val="1"/>
      <w:marLeft w:val="0"/>
      <w:marRight w:val="0"/>
      <w:marTop w:val="0"/>
      <w:marBottom w:val="0"/>
      <w:divBdr>
        <w:top w:val="none" w:sz="0" w:space="0" w:color="auto"/>
        <w:left w:val="none" w:sz="0" w:space="0" w:color="auto"/>
        <w:bottom w:val="none" w:sz="0" w:space="0" w:color="auto"/>
        <w:right w:val="none" w:sz="0" w:space="0" w:color="auto"/>
      </w:divBdr>
    </w:div>
    <w:div w:id="887109296">
      <w:bodyDiv w:val="1"/>
      <w:marLeft w:val="0"/>
      <w:marRight w:val="0"/>
      <w:marTop w:val="0"/>
      <w:marBottom w:val="0"/>
      <w:divBdr>
        <w:top w:val="none" w:sz="0" w:space="0" w:color="auto"/>
        <w:left w:val="none" w:sz="0" w:space="0" w:color="auto"/>
        <w:bottom w:val="none" w:sz="0" w:space="0" w:color="auto"/>
        <w:right w:val="none" w:sz="0" w:space="0" w:color="auto"/>
      </w:divBdr>
    </w:div>
    <w:div w:id="887569651">
      <w:bodyDiv w:val="1"/>
      <w:marLeft w:val="0"/>
      <w:marRight w:val="0"/>
      <w:marTop w:val="0"/>
      <w:marBottom w:val="0"/>
      <w:divBdr>
        <w:top w:val="none" w:sz="0" w:space="0" w:color="auto"/>
        <w:left w:val="none" w:sz="0" w:space="0" w:color="auto"/>
        <w:bottom w:val="none" w:sz="0" w:space="0" w:color="auto"/>
        <w:right w:val="none" w:sz="0" w:space="0" w:color="auto"/>
      </w:divBdr>
    </w:div>
    <w:div w:id="887571115">
      <w:bodyDiv w:val="1"/>
      <w:marLeft w:val="0"/>
      <w:marRight w:val="0"/>
      <w:marTop w:val="0"/>
      <w:marBottom w:val="0"/>
      <w:divBdr>
        <w:top w:val="none" w:sz="0" w:space="0" w:color="auto"/>
        <w:left w:val="none" w:sz="0" w:space="0" w:color="auto"/>
        <w:bottom w:val="none" w:sz="0" w:space="0" w:color="auto"/>
        <w:right w:val="none" w:sz="0" w:space="0" w:color="auto"/>
      </w:divBdr>
    </w:div>
    <w:div w:id="887645692">
      <w:bodyDiv w:val="1"/>
      <w:marLeft w:val="0"/>
      <w:marRight w:val="0"/>
      <w:marTop w:val="0"/>
      <w:marBottom w:val="0"/>
      <w:divBdr>
        <w:top w:val="none" w:sz="0" w:space="0" w:color="auto"/>
        <w:left w:val="none" w:sz="0" w:space="0" w:color="auto"/>
        <w:bottom w:val="none" w:sz="0" w:space="0" w:color="auto"/>
        <w:right w:val="none" w:sz="0" w:space="0" w:color="auto"/>
      </w:divBdr>
    </w:div>
    <w:div w:id="887692101">
      <w:bodyDiv w:val="1"/>
      <w:marLeft w:val="0"/>
      <w:marRight w:val="0"/>
      <w:marTop w:val="0"/>
      <w:marBottom w:val="0"/>
      <w:divBdr>
        <w:top w:val="none" w:sz="0" w:space="0" w:color="auto"/>
        <w:left w:val="none" w:sz="0" w:space="0" w:color="auto"/>
        <w:bottom w:val="none" w:sz="0" w:space="0" w:color="auto"/>
        <w:right w:val="none" w:sz="0" w:space="0" w:color="auto"/>
      </w:divBdr>
    </w:div>
    <w:div w:id="887836163">
      <w:bodyDiv w:val="1"/>
      <w:marLeft w:val="0"/>
      <w:marRight w:val="0"/>
      <w:marTop w:val="0"/>
      <w:marBottom w:val="0"/>
      <w:divBdr>
        <w:top w:val="none" w:sz="0" w:space="0" w:color="auto"/>
        <w:left w:val="none" w:sz="0" w:space="0" w:color="auto"/>
        <w:bottom w:val="none" w:sz="0" w:space="0" w:color="auto"/>
        <w:right w:val="none" w:sz="0" w:space="0" w:color="auto"/>
      </w:divBdr>
    </w:div>
    <w:div w:id="887957212">
      <w:bodyDiv w:val="1"/>
      <w:marLeft w:val="0"/>
      <w:marRight w:val="0"/>
      <w:marTop w:val="0"/>
      <w:marBottom w:val="0"/>
      <w:divBdr>
        <w:top w:val="none" w:sz="0" w:space="0" w:color="auto"/>
        <w:left w:val="none" w:sz="0" w:space="0" w:color="auto"/>
        <w:bottom w:val="none" w:sz="0" w:space="0" w:color="auto"/>
        <w:right w:val="none" w:sz="0" w:space="0" w:color="auto"/>
      </w:divBdr>
    </w:div>
    <w:div w:id="888146508">
      <w:bodyDiv w:val="1"/>
      <w:marLeft w:val="0"/>
      <w:marRight w:val="0"/>
      <w:marTop w:val="0"/>
      <w:marBottom w:val="0"/>
      <w:divBdr>
        <w:top w:val="none" w:sz="0" w:space="0" w:color="auto"/>
        <w:left w:val="none" w:sz="0" w:space="0" w:color="auto"/>
        <w:bottom w:val="none" w:sz="0" w:space="0" w:color="auto"/>
        <w:right w:val="none" w:sz="0" w:space="0" w:color="auto"/>
      </w:divBdr>
    </w:div>
    <w:div w:id="888342419">
      <w:bodyDiv w:val="1"/>
      <w:marLeft w:val="0"/>
      <w:marRight w:val="0"/>
      <w:marTop w:val="0"/>
      <w:marBottom w:val="0"/>
      <w:divBdr>
        <w:top w:val="none" w:sz="0" w:space="0" w:color="auto"/>
        <w:left w:val="none" w:sz="0" w:space="0" w:color="auto"/>
        <w:bottom w:val="none" w:sz="0" w:space="0" w:color="auto"/>
        <w:right w:val="none" w:sz="0" w:space="0" w:color="auto"/>
      </w:divBdr>
    </w:div>
    <w:div w:id="889002719">
      <w:bodyDiv w:val="1"/>
      <w:marLeft w:val="0"/>
      <w:marRight w:val="0"/>
      <w:marTop w:val="0"/>
      <w:marBottom w:val="0"/>
      <w:divBdr>
        <w:top w:val="none" w:sz="0" w:space="0" w:color="auto"/>
        <w:left w:val="none" w:sz="0" w:space="0" w:color="auto"/>
        <w:bottom w:val="none" w:sz="0" w:space="0" w:color="auto"/>
        <w:right w:val="none" w:sz="0" w:space="0" w:color="auto"/>
      </w:divBdr>
    </w:div>
    <w:div w:id="889028223">
      <w:bodyDiv w:val="1"/>
      <w:marLeft w:val="0"/>
      <w:marRight w:val="0"/>
      <w:marTop w:val="0"/>
      <w:marBottom w:val="0"/>
      <w:divBdr>
        <w:top w:val="none" w:sz="0" w:space="0" w:color="auto"/>
        <w:left w:val="none" w:sz="0" w:space="0" w:color="auto"/>
        <w:bottom w:val="none" w:sz="0" w:space="0" w:color="auto"/>
        <w:right w:val="none" w:sz="0" w:space="0" w:color="auto"/>
      </w:divBdr>
    </w:div>
    <w:div w:id="889149239">
      <w:bodyDiv w:val="1"/>
      <w:marLeft w:val="0"/>
      <w:marRight w:val="0"/>
      <w:marTop w:val="0"/>
      <w:marBottom w:val="0"/>
      <w:divBdr>
        <w:top w:val="none" w:sz="0" w:space="0" w:color="auto"/>
        <w:left w:val="none" w:sz="0" w:space="0" w:color="auto"/>
        <w:bottom w:val="none" w:sz="0" w:space="0" w:color="auto"/>
        <w:right w:val="none" w:sz="0" w:space="0" w:color="auto"/>
      </w:divBdr>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413952">
      <w:bodyDiv w:val="1"/>
      <w:marLeft w:val="0"/>
      <w:marRight w:val="0"/>
      <w:marTop w:val="0"/>
      <w:marBottom w:val="0"/>
      <w:divBdr>
        <w:top w:val="none" w:sz="0" w:space="0" w:color="auto"/>
        <w:left w:val="none" w:sz="0" w:space="0" w:color="auto"/>
        <w:bottom w:val="none" w:sz="0" w:space="0" w:color="auto"/>
        <w:right w:val="none" w:sz="0" w:space="0" w:color="auto"/>
      </w:divBdr>
    </w:div>
    <w:div w:id="889415562">
      <w:bodyDiv w:val="1"/>
      <w:marLeft w:val="0"/>
      <w:marRight w:val="0"/>
      <w:marTop w:val="0"/>
      <w:marBottom w:val="0"/>
      <w:divBdr>
        <w:top w:val="none" w:sz="0" w:space="0" w:color="auto"/>
        <w:left w:val="none" w:sz="0" w:space="0" w:color="auto"/>
        <w:bottom w:val="none" w:sz="0" w:space="0" w:color="auto"/>
        <w:right w:val="none" w:sz="0" w:space="0" w:color="auto"/>
      </w:divBdr>
    </w:div>
    <w:div w:id="889420414">
      <w:bodyDiv w:val="1"/>
      <w:marLeft w:val="0"/>
      <w:marRight w:val="0"/>
      <w:marTop w:val="0"/>
      <w:marBottom w:val="0"/>
      <w:divBdr>
        <w:top w:val="none" w:sz="0" w:space="0" w:color="auto"/>
        <w:left w:val="none" w:sz="0" w:space="0" w:color="auto"/>
        <w:bottom w:val="none" w:sz="0" w:space="0" w:color="auto"/>
        <w:right w:val="none" w:sz="0" w:space="0" w:color="auto"/>
      </w:divBdr>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731369">
      <w:bodyDiv w:val="1"/>
      <w:marLeft w:val="0"/>
      <w:marRight w:val="0"/>
      <w:marTop w:val="0"/>
      <w:marBottom w:val="0"/>
      <w:divBdr>
        <w:top w:val="none" w:sz="0" w:space="0" w:color="auto"/>
        <w:left w:val="none" w:sz="0" w:space="0" w:color="auto"/>
        <w:bottom w:val="none" w:sz="0" w:space="0" w:color="auto"/>
        <w:right w:val="none" w:sz="0" w:space="0" w:color="auto"/>
      </w:divBdr>
    </w:div>
    <w:div w:id="890727914">
      <w:bodyDiv w:val="1"/>
      <w:marLeft w:val="0"/>
      <w:marRight w:val="0"/>
      <w:marTop w:val="0"/>
      <w:marBottom w:val="0"/>
      <w:divBdr>
        <w:top w:val="none" w:sz="0" w:space="0" w:color="auto"/>
        <w:left w:val="none" w:sz="0" w:space="0" w:color="auto"/>
        <w:bottom w:val="none" w:sz="0" w:space="0" w:color="auto"/>
        <w:right w:val="none" w:sz="0" w:space="0" w:color="auto"/>
      </w:divBdr>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0848049">
      <w:bodyDiv w:val="1"/>
      <w:marLeft w:val="0"/>
      <w:marRight w:val="0"/>
      <w:marTop w:val="0"/>
      <w:marBottom w:val="0"/>
      <w:divBdr>
        <w:top w:val="none" w:sz="0" w:space="0" w:color="auto"/>
        <w:left w:val="none" w:sz="0" w:space="0" w:color="auto"/>
        <w:bottom w:val="none" w:sz="0" w:space="0" w:color="auto"/>
        <w:right w:val="none" w:sz="0" w:space="0" w:color="auto"/>
      </w:divBdr>
    </w:div>
    <w:div w:id="891036778">
      <w:bodyDiv w:val="1"/>
      <w:marLeft w:val="0"/>
      <w:marRight w:val="0"/>
      <w:marTop w:val="0"/>
      <w:marBottom w:val="0"/>
      <w:divBdr>
        <w:top w:val="none" w:sz="0" w:space="0" w:color="auto"/>
        <w:left w:val="none" w:sz="0" w:space="0" w:color="auto"/>
        <w:bottom w:val="none" w:sz="0" w:space="0" w:color="auto"/>
        <w:right w:val="none" w:sz="0" w:space="0" w:color="auto"/>
      </w:divBdr>
    </w:div>
    <w:div w:id="891043530">
      <w:bodyDiv w:val="1"/>
      <w:marLeft w:val="0"/>
      <w:marRight w:val="0"/>
      <w:marTop w:val="0"/>
      <w:marBottom w:val="0"/>
      <w:divBdr>
        <w:top w:val="none" w:sz="0" w:space="0" w:color="auto"/>
        <w:left w:val="none" w:sz="0" w:space="0" w:color="auto"/>
        <w:bottom w:val="none" w:sz="0" w:space="0" w:color="auto"/>
        <w:right w:val="none" w:sz="0" w:space="0" w:color="auto"/>
      </w:divBdr>
    </w:div>
    <w:div w:id="891114867">
      <w:bodyDiv w:val="1"/>
      <w:marLeft w:val="0"/>
      <w:marRight w:val="0"/>
      <w:marTop w:val="0"/>
      <w:marBottom w:val="0"/>
      <w:divBdr>
        <w:top w:val="none" w:sz="0" w:space="0" w:color="auto"/>
        <w:left w:val="none" w:sz="0" w:space="0" w:color="auto"/>
        <w:bottom w:val="none" w:sz="0" w:space="0" w:color="auto"/>
        <w:right w:val="none" w:sz="0" w:space="0" w:color="auto"/>
      </w:divBdr>
    </w:div>
    <w:div w:id="891158915">
      <w:bodyDiv w:val="1"/>
      <w:marLeft w:val="0"/>
      <w:marRight w:val="0"/>
      <w:marTop w:val="0"/>
      <w:marBottom w:val="0"/>
      <w:divBdr>
        <w:top w:val="none" w:sz="0" w:space="0" w:color="auto"/>
        <w:left w:val="none" w:sz="0" w:space="0" w:color="auto"/>
        <w:bottom w:val="none" w:sz="0" w:space="0" w:color="auto"/>
        <w:right w:val="none" w:sz="0" w:space="0" w:color="auto"/>
      </w:divBdr>
    </w:div>
    <w:div w:id="891308728">
      <w:bodyDiv w:val="1"/>
      <w:marLeft w:val="0"/>
      <w:marRight w:val="0"/>
      <w:marTop w:val="0"/>
      <w:marBottom w:val="0"/>
      <w:divBdr>
        <w:top w:val="none" w:sz="0" w:space="0" w:color="auto"/>
        <w:left w:val="none" w:sz="0" w:space="0" w:color="auto"/>
        <w:bottom w:val="none" w:sz="0" w:space="0" w:color="auto"/>
        <w:right w:val="none" w:sz="0" w:space="0" w:color="auto"/>
      </w:divBdr>
    </w:div>
    <w:div w:id="891497835">
      <w:bodyDiv w:val="1"/>
      <w:marLeft w:val="0"/>
      <w:marRight w:val="0"/>
      <w:marTop w:val="0"/>
      <w:marBottom w:val="0"/>
      <w:divBdr>
        <w:top w:val="none" w:sz="0" w:space="0" w:color="auto"/>
        <w:left w:val="none" w:sz="0" w:space="0" w:color="auto"/>
        <w:bottom w:val="none" w:sz="0" w:space="0" w:color="auto"/>
        <w:right w:val="none" w:sz="0" w:space="0" w:color="auto"/>
      </w:divBdr>
    </w:div>
    <w:div w:id="891580686">
      <w:bodyDiv w:val="1"/>
      <w:marLeft w:val="0"/>
      <w:marRight w:val="0"/>
      <w:marTop w:val="0"/>
      <w:marBottom w:val="0"/>
      <w:divBdr>
        <w:top w:val="none" w:sz="0" w:space="0" w:color="auto"/>
        <w:left w:val="none" w:sz="0" w:space="0" w:color="auto"/>
        <w:bottom w:val="none" w:sz="0" w:space="0" w:color="auto"/>
        <w:right w:val="none" w:sz="0" w:space="0" w:color="auto"/>
      </w:divBdr>
    </w:div>
    <w:div w:id="891844600">
      <w:bodyDiv w:val="1"/>
      <w:marLeft w:val="0"/>
      <w:marRight w:val="0"/>
      <w:marTop w:val="0"/>
      <w:marBottom w:val="0"/>
      <w:divBdr>
        <w:top w:val="none" w:sz="0" w:space="0" w:color="auto"/>
        <w:left w:val="none" w:sz="0" w:space="0" w:color="auto"/>
        <w:bottom w:val="none" w:sz="0" w:space="0" w:color="auto"/>
        <w:right w:val="none" w:sz="0" w:space="0" w:color="auto"/>
      </w:divBdr>
    </w:div>
    <w:div w:id="891887285">
      <w:bodyDiv w:val="1"/>
      <w:marLeft w:val="0"/>
      <w:marRight w:val="0"/>
      <w:marTop w:val="0"/>
      <w:marBottom w:val="0"/>
      <w:divBdr>
        <w:top w:val="none" w:sz="0" w:space="0" w:color="auto"/>
        <w:left w:val="none" w:sz="0" w:space="0" w:color="auto"/>
        <w:bottom w:val="none" w:sz="0" w:space="0" w:color="auto"/>
        <w:right w:val="none" w:sz="0" w:space="0" w:color="auto"/>
      </w:divBdr>
    </w:div>
    <w:div w:id="891891327">
      <w:bodyDiv w:val="1"/>
      <w:marLeft w:val="0"/>
      <w:marRight w:val="0"/>
      <w:marTop w:val="0"/>
      <w:marBottom w:val="0"/>
      <w:divBdr>
        <w:top w:val="none" w:sz="0" w:space="0" w:color="auto"/>
        <w:left w:val="none" w:sz="0" w:space="0" w:color="auto"/>
        <w:bottom w:val="none" w:sz="0" w:space="0" w:color="auto"/>
        <w:right w:val="none" w:sz="0" w:space="0" w:color="auto"/>
      </w:divBdr>
    </w:div>
    <w:div w:id="891968695">
      <w:bodyDiv w:val="1"/>
      <w:marLeft w:val="0"/>
      <w:marRight w:val="0"/>
      <w:marTop w:val="0"/>
      <w:marBottom w:val="0"/>
      <w:divBdr>
        <w:top w:val="none" w:sz="0" w:space="0" w:color="auto"/>
        <w:left w:val="none" w:sz="0" w:space="0" w:color="auto"/>
        <w:bottom w:val="none" w:sz="0" w:space="0" w:color="auto"/>
        <w:right w:val="none" w:sz="0" w:space="0" w:color="auto"/>
      </w:divBdr>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422994">
      <w:bodyDiv w:val="1"/>
      <w:marLeft w:val="0"/>
      <w:marRight w:val="0"/>
      <w:marTop w:val="0"/>
      <w:marBottom w:val="0"/>
      <w:divBdr>
        <w:top w:val="none" w:sz="0" w:space="0" w:color="auto"/>
        <w:left w:val="none" w:sz="0" w:space="0" w:color="auto"/>
        <w:bottom w:val="none" w:sz="0" w:space="0" w:color="auto"/>
        <w:right w:val="none" w:sz="0" w:space="0" w:color="auto"/>
      </w:divBdr>
    </w:div>
    <w:div w:id="892429341">
      <w:bodyDiv w:val="1"/>
      <w:marLeft w:val="0"/>
      <w:marRight w:val="0"/>
      <w:marTop w:val="0"/>
      <w:marBottom w:val="0"/>
      <w:divBdr>
        <w:top w:val="none" w:sz="0" w:space="0" w:color="auto"/>
        <w:left w:val="none" w:sz="0" w:space="0" w:color="auto"/>
        <w:bottom w:val="none" w:sz="0" w:space="0" w:color="auto"/>
        <w:right w:val="none" w:sz="0" w:space="0" w:color="auto"/>
      </w:divBdr>
    </w:div>
    <w:div w:id="893003081">
      <w:bodyDiv w:val="1"/>
      <w:marLeft w:val="0"/>
      <w:marRight w:val="0"/>
      <w:marTop w:val="0"/>
      <w:marBottom w:val="0"/>
      <w:divBdr>
        <w:top w:val="none" w:sz="0" w:space="0" w:color="auto"/>
        <w:left w:val="none" w:sz="0" w:space="0" w:color="auto"/>
        <w:bottom w:val="none" w:sz="0" w:space="0" w:color="auto"/>
        <w:right w:val="none" w:sz="0" w:space="0" w:color="auto"/>
      </w:divBdr>
    </w:div>
    <w:div w:id="893003649">
      <w:bodyDiv w:val="1"/>
      <w:marLeft w:val="0"/>
      <w:marRight w:val="0"/>
      <w:marTop w:val="0"/>
      <w:marBottom w:val="0"/>
      <w:divBdr>
        <w:top w:val="none" w:sz="0" w:space="0" w:color="auto"/>
        <w:left w:val="none" w:sz="0" w:space="0" w:color="auto"/>
        <w:bottom w:val="none" w:sz="0" w:space="0" w:color="auto"/>
        <w:right w:val="none" w:sz="0" w:space="0" w:color="auto"/>
      </w:divBdr>
    </w:div>
    <w:div w:id="893078856">
      <w:bodyDiv w:val="1"/>
      <w:marLeft w:val="0"/>
      <w:marRight w:val="0"/>
      <w:marTop w:val="0"/>
      <w:marBottom w:val="0"/>
      <w:divBdr>
        <w:top w:val="none" w:sz="0" w:space="0" w:color="auto"/>
        <w:left w:val="none" w:sz="0" w:space="0" w:color="auto"/>
        <w:bottom w:val="none" w:sz="0" w:space="0" w:color="auto"/>
        <w:right w:val="none" w:sz="0" w:space="0" w:color="auto"/>
      </w:divBdr>
    </w:div>
    <w:div w:id="893128306">
      <w:bodyDiv w:val="1"/>
      <w:marLeft w:val="0"/>
      <w:marRight w:val="0"/>
      <w:marTop w:val="0"/>
      <w:marBottom w:val="0"/>
      <w:divBdr>
        <w:top w:val="none" w:sz="0" w:space="0" w:color="auto"/>
        <w:left w:val="none" w:sz="0" w:space="0" w:color="auto"/>
        <w:bottom w:val="none" w:sz="0" w:space="0" w:color="auto"/>
        <w:right w:val="none" w:sz="0" w:space="0" w:color="auto"/>
      </w:divBdr>
    </w:div>
    <w:div w:id="893274829">
      <w:bodyDiv w:val="1"/>
      <w:marLeft w:val="0"/>
      <w:marRight w:val="0"/>
      <w:marTop w:val="0"/>
      <w:marBottom w:val="0"/>
      <w:divBdr>
        <w:top w:val="none" w:sz="0" w:space="0" w:color="auto"/>
        <w:left w:val="none" w:sz="0" w:space="0" w:color="auto"/>
        <w:bottom w:val="none" w:sz="0" w:space="0" w:color="auto"/>
        <w:right w:val="none" w:sz="0" w:space="0" w:color="auto"/>
      </w:divBdr>
    </w:div>
    <w:div w:id="893463294">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5723">
      <w:bodyDiv w:val="1"/>
      <w:marLeft w:val="0"/>
      <w:marRight w:val="0"/>
      <w:marTop w:val="0"/>
      <w:marBottom w:val="0"/>
      <w:divBdr>
        <w:top w:val="none" w:sz="0" w:space="0" w:color="auto"/>
        <w:left w:val="none" w:sz="0" w:space="0" w:color="auto"/>
        <w:bottom w:val="none" w:sz="0" w:space="0" w:color="auto"/>
        <w:right w:val="none" w:sz="0" w:space="0" w:color="auto"/>
      </w:divBdr>
    </w:div>
    <w:div w:id="894006352">
      <w:bodyDiv w:val="1"/>
      <w:marLeft w:val="0"/>
      <w:marRight w:val="0"/>
      <w:marTop w:val="0"/>
      <w:marBottom w:val="0"/>
      <w:divBdr>
        <w:top w:val="none" w:sz="0" w:space="0" w:color="auto"/>
        <w:left w:val="none" w:sz="0" w:space="0" w:color="auto"/>
        <w:bottom w:val="none" w:sz="0" w:space="0" w:color="auto"/>
        <w:right w:val="none" w:sz="0" w:space="0" w:color="auto"/>
      </w:divBdr>
    </w:div>
    <w:div w:id="894048276">
      <w:bodyDiv w:val="1"/>
      <w:marLeft w:val="0"/>
      <w:marRight w:val="0"/>
      <w:marTop w:val="0"/>
      <w:marBottom w:val="0"/>
      <w:divBdr>
        <w:top w:val="none" w:sz="0" w:space="0" w:color="auto"/>
        <w:left w:val="none" w:sz="0" w:space="0" w:color="auto"/>
        <w:bottom w:val="none" w:sz="0" w:space="0" w:color="auto"/>
        <w:right w:val="none" w:sz="0" w:space="0" w:color="auto"/>
      </w:divBdr>
    </w:div>
    <w:div w:id="894125372">
      <w:bodyDiv w:val="1"/>
      <w:marLeft w:val="0"/>
      <w:marRight w:val="0"/>
      <w:marTop w:val="0"/>
      <w:marBottom w:val="0"/>
      <w:divBdr>
        <w:top w:val="none" w:sz="0" w:space="0" w:color="auto"/>
        <w:left w:val="none" w:sz="0" w:space="0" w:color="auto"/>
        <w:bottom w:val="none" w:sz="0" w:space="0" w:color="auto"/>
        <w:right w:val="none" w:sz="0" w:space="0" w:color="auto"/>
      </w:divBdr>
    </w:div>
    <w:div w:id="894465318">
      <w:bodyDiv w:val="1"/>
      <w:marLeft w:val="0"/>
      <w:marRight w:val="0"/>
      <w:marTop w:val="0"/>
      <w:marBottom w:val="0"/>
      <w:divBdr>
        <w:top w:val="none" w:sz="0" w:space="0" w:color="auto"/>
        <w:left w:val="none" w:sz="0" w:space="0" w:color="auto"/>
        <w:bottom w:val="none" w:sz="0" w:space="0" w:color="auto"/>
        <w:right w:val="none" w:sz="0" w:space="0" w:color="auto"/>
      </w:divBdr>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895787">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045217">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24102">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818978">
      <w:bodyDiv w:val="1"/>
      <w:marLeft w:val="0"/>
      <w:marRight w:val="0"/>
      <w:marTop w:val="0"/>
      <w:marBottom w:val="0"/>
      <w:divBdr>
        <w:top w:val="none" w:sz="0" w:space="0" w:color="auto"/>
        <w:left w:val="none" w:sz="0" w:space="0" w:color="auto"/>
        <w:bottom w:val="none" w:sz="0" w:space="0" w:color="auto"/>
        <w:right w:val="none" w:sz="0" w:space="0" w:color="auto"/>
      </w:divBdr>
    </w:div>
    <w:div w:id="895895964">
      <w:bodyDiv w:val="1"/>
      <w:marLeft w:val="0"/>
      <w:marRight w:val="0"/>
      <w:marTop w:val="0"/>
      <w:marBottom w:val="0"/>
      <w:divBdr>
        <w:top w:val="none" w:sz="0" w:space="0" w:color="auto"/>
        <w:left w:val="none" w:sz="0" w:space="0" w:color="auto"/>
        <w:bottom w:val="none" w:sz="0" w:space="0" w:color="auto"/>
        <w:right w:val="none" w:sz="0" w:space="0" w:color="auto"/>
      </w:divBdr>
    </w:div>
    <w:div w:id="895968026">
      <w:bodyDiv w:val="1"/>
      <w:marLeft w:val="0"/>
      <w:marRight w:val="0"/>
      <w:marTop w:val="0"/>
      <w:marBottom w:val="0"/>
      <w:divBdr>
        <w:top w:val="none" w:sz="0" w:space="0" w:color="auto"/>
        <w:left w:val="none" w:sz="0" w:space="0" w:color="auto"/>
        <w:bottom w:val="none" w:sz="0" w:space="0" w:color="auto"/>
        <w:right w:val="none" w:sz="0" w:space="0" w:color="auto"/>
      </w:divBdr>
    </w:div>
    <w:div w:id="896088578">
      <w:bodyDiv w:val="1"/>
      <w:marLeft w:val="0"/>
      <w:marRight w:val="0"/>
      <w:marTop w:val="0"/>
      <w:marBottom w:val="0"/>
      <w:divBdr>
        <w:top w:val="none" w:sz="0" w:space="0" w:color="auto"/>
        <w:left w:val="none" w:sz="0" w:space="0" w:color="auto"/>
        <w:bottom w:val="none" w:sz="0" w:space="0" w:color="auto"/>
        <w:right w:val="none" w:sz="0" w:space="0" w:color="auto"/>
      </w:divBdr>
    </w:div>
    <w:div w:id="896277430">
      <w:bodyDiv w:val="1"/>
      <w:marLeft w:val="0"/>
      <w:marRight w:val="0"/>
      <w:marTop w:val="0"/>
      <w:marBottom w:val="0"/>
      <w:divBdr>
        <w:top w:val="none" w:sz="0" w:space="0" w:color="auto"/>
        <w:left w:val="none" w:sz="0" w:space="0" w:color="auto"/>
        <w:bottom w:val="none" w:sz="0" w:space="0" w:color="auto"/>
        <w:right w:val="none" w:sz="0" w:space="0" w:color="auto"/>
      </w:divBdr>
    </w:div>
    <w:div w:id="896428329">
      <w:bodyDiv w:val="1"/>
      <w:marLeft w:val="0"/>
      <w:marRight w:val="0"/>
      <w:marTop w:val="0"/>
      <w:marBottom w:val="0"/>
      <w:divBdr>
        <w:top w:val="none" w:sz="0" w:space="0" w:color="auto"/>
        <w:left w:val="none" w:sz="0" w:space="0" w:color="auto"/>
        <w:bottom w:val="none" w:sz="0" w:space="0" w:color="auto"/>
        <w:right w:val="none" w:sz="0" w:space="0" w:color="auto"/>
      </w:divBdr>
    </w:div>
    <w:div w:id="896430278">
      <w:bodyDiv w:val="1"/>
      <w:marLeft w:val="0"/>
      <w:marRight w:val="0"/>
      <w:marTop w:val="0"/>
      <w:marBottom w:val="0"/>
      <w:divBdr>
        <w:top w:val="none" w:sz="0" w:space="0" w:color="auto"/>
        <w:left w:val="none" w:sz="0" w:space="0" w:color="auto"/>
        <w:bottom w:val="none" w:sz="0" w:space="0" w:color="auto"/>
        <w:right w:val="none" w:sz="0" w:space="0" w:color="auto"/>
      </w:divBdr>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626873">
      <w:bodyDiv w:val="1"/>
      <w:marLeft w:val="0"/>
      <w:marRight w:val="0"/>
      <w:marTop w:val="0"/>
      <w:marBottom w:val="0"/>
      <w:divBdr>
        <w:top w:val="none" w:sz="0" w:space="0" w:color="auto"/>
        <w:left w:val="none" w:sz="0" w:space="0" w:color="auto"/>
        <w:bottom w:val="none" w:sz="0" w:space="0" w:color="auto"/>
        <w:right w:val="none" w:sz="0" w:space="0" w:color="auto"/>
      </w:divBdr>
    </w:div>
    <w:div w:id="896627027">
      <w:bodyDiv w:val="1"/>
      <w:marLeft w:val="0"/>
      <w:marRight w:val="0"/>
      <w:marTop w:val="0"/>
      <w:marBottom w:val="0"/>
      <w:divBdr>
        <w:top w:val="none" w:sz="0" w:space="0" w:color="auto"/>
        <w:left w:val="none" w:sz="0" w:space="0" w:color="auto"/>
        <w:bottom w:val="none" w:sz="0" w:space="0" w:color="auto"/>
        <w:right w:val="none" w:sz="0" w:space="0" w:color="auto"/>
      </w:divBdr>
    </w:div>
    <w:div w:id="896664950">
      <w:bodyDiv w:val="1"/>
      <w:marLeft w:val="0"/>
      <w:marRight w:val="0"/>
      <w:marTop w:val="0"/>
      <w:marBottom w:val="0"/>
      <w:divBdr>
        <w:top w:val="none" w:sz="0" w:space="0" w:color="auto"/>
        <w:left w:val="none" w:sz="0" w:space="0" w:color="auto"/>
        <w:bottom w:val="none" w:sz="0" w:space="0" w:color="auto"/>
        <w:right w:val="none" w:sz="0" w:space="0" w:color="auto"/>
      </w:divBdr>
    </w:div>
    <w:div w:id="896671863">
      <w:bodyDiv w:val="1"/>
      <w:marLeft w:val="0"/>
      <w:marRight w:val="0"/>
      <w:marTop w:val="0"/>
      <w:marBottom w:val="0"/>
      <w:divBdr>
        <w:top w:val="none" w:sz="0" w:space="0" w:color="auto"/>
        <w:left w:val="none" w:sz="0" w:space="0" w:color="auto"/>
        <w:bottom w:val="none" w:sz="0" w:space="0" w:color="auto"/>
        <w:right w:val="none" w:sz="0" w:space="0" w:color="auto"/>
      </w:divBdr>
    </w:div>
    <w:div w:id="896743635">
      <w:bodyDiv w:val="1"/>
      <w:marLeft w:val="0"/>
      <w:marRight w:val="0"/>
      <w:marTop w:val="0"/>
      <w:marBottom w:val="0"/>
      <w:divBdr>
        <w:top w:val="none" w:sz="0" w:space="0" w:color="auto"/>
        <w:left w:val="none" w:sz="0" w:space="0" w:color="auto"/>
        <w:bottom w:val="none" w:sz="0" w:space="0" w:color="auto"/>
        <w:right w:val="none" w:sz="0" w:space="0" w:color="auto"/>
      </w:divBdr>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401866">
      <w:bodyDiv w:val="1"/>
      <w:marLeft w:val="0"/>
      <w:marRight w:val="0"/>
      <w:marTop w:val="0"/>
      <w:marBottom w:val="0"/>
      <w:divBdr>
        <w:top w:val="none" w:sz="0" w:space="0" w:color="auto"/>
        <w:left w:val="none" w:sz="0" w:space="0" w:color="auto"/>
        <w:bottom w:val="none" w:sz="0" w:space="0" w:color="auto"/>
        <w:right w:val="none" w:sz="0" w:space="0" w:color="auto"/>
      </w:divBdr>
    </w:div>
    <w:div w:id="897588668">
      <w:bodyDiv w:val="1"/>
      <w:marLeft w:val="0"/>
      <w:marRight w:val="0"/>
      <w:marTop w:val="0"/>
      <w:marBottom w:val="0"/>
      <w:divBdr>
        <w:top w:val="none" w:sz="0" w:space="0" w:color="auto"/>
        <w:left w:val="none" w:sz="0" w:space="0" w:color="auto"/>
        <w:bottom w:val="none" w:sz="0" w:space="0" w:color="auto"/>
        <w:right w:val="none" w:sz="0" w:space="0" w:color="auto"/>
      </w:divBdr>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8117">
      <w:bodyDiv w:val="1"/>
      <w:marLeft w:val="0"/>
      <w:marRight w:val="0"/>
      <w:marTop w:val="0"/>
      <w:marBottom w:val="0"/>
      <w:divBdr>
        <w:top w:val="none" w:sz="0" w:space="0" w:color="auto"/>
        <w:left w:val="none" w:sz="0" w:space="0" w:color="auto"/>
        <w:bottom w:val="none" w:sz="0" w:space="0" w:color="auto"/>
        <w:right w:val="none" w:sz="0" w:space="0" w:color="auto"/>
      </w:divBdr>
    </w:div>
    <w:div w:id="897781982">
      <w:bodyDiv w:val="1"/>
      <w:marLeft w:val="0"/>
      <w:marRight w:val="0"/>
      <w:marTop w:val="0"/>
      <w:marBottom w:val="0"/>
      <w:divBdr>
        <w:top w:val="none" w:sz="0" w:space="0" w:color="auto"/>
        <w:left w:val="none" w:sz="0" w:space="0" w:color="auto"/>
        <w:bottom w:val="none" w:sz="0" w:space="0" w:color="auto"/>
        <w:right w:val="none" w:sz="0" w:space="0" w:color="auto"/>
      </w:divBdr>
    </w:div>
    <w:div w:id="898125623">
      <w:bodyDiv w:val="1"/>
      <w:marLeft w:val="0"/>
      <w:marRight w:val="0"/>
      <w:marTop w:val="0"/>
      <w:marBottom w:val="0"/>
      <w:divBdr>
        <w:top w:val="none" w:sz="0" w:space="0" w:color="auto"/>
        <w:left w:val="none" w:sz="0" w:space="0" w:color="auto"/>
        <w:bottom w:val="none" w:sz="0" w:space="0" w:color="auto"/>
        <w:right w:val="none" w:sz="0" w:space="0" w:color="auto"/>
      </w:divBdr>
    </w:div>
    <w:div w:id="898128108">
      <w:bodyDiv w:val="1"/>
      <w:marLeft w:val="0"/>
      <w:marRight w:val="0"/>
      <w:marTop w:val="0"/>
      <w:marBottom w:val="0"/>
      <w:divBdr>
        <w:top w:val="none" w:sz="0" w:space="0" w:color="auto"/>
        <w:left w:val="none" w:sz="0" w:space="0" w:color="auto"/>
        <w:bottom w:val="none" w:sz="0" w:space="0" w:color="auto"/>
        <w:right w:val="none" w:sz="0" w:space="0" w:color="auto"/>
      </w:divBdr>
    </w:div>
    <w:div w:id="898250547">
      <w:bodyDiv w:val="1"/>
      <w:marLeft w:val="0"/>
      <w:marRight w:val="0"/>
      <w:marTop w:val="0"/>
      <w:marBottom w:val="0"/>
      <w:divBdr>
        <w:top w:val="none" w:sz="0" w:space="0" w:color="auto"/>
        <w:left w:val="none" w:sz="0" w:space="0" w:color="auto"/>
        <w:bottom w:val="none" w:sz="0" w:space="0" w:color="auto"/>
        <w:right w:val="none" w:sz="0" w:space="0" w:color="auto"/>
      </w:divBdr>
    </w:div>
    <w:div w:id="898327406">
      <w:bodyDiv w:val="1"/>
      <w:marLeft w:val="0"/>
      <w:marRight w:val="0"/>
      <w:marTop w:val="0"/>
      <w:marBottom w:val="0"/>
      <w:divBdr>
        <w:top w:val="none" w:sz="0" w:space="0" w:color="auto"/>
        <w:left w:val="none" w:sz="0" w:space="0" w:color="auto"/>
        <w:bottom w:val="none" w:sz="0" w:space="0" w:color="auto"/>
        <w:right w:val="none" w:sz="0" w:space="0" w:color="auto"/>
      </w:divBdr>
    </w:div>
    <w:div w:id="898395601">
      <w:bodyDiv w:val="1"/>
      <w:marLeft w:val="0"/>
      <w:marRight w:val="0"/>
      <w:marTop w:val="0"/>
      <w:marBottom w:val="0"/>
      <w:divBdr>
        <w:top w:val="none" w:sz="0" w:space="0" w:color="auto"/>
        <w:left w:val="none" w:sz="0" w:space="0" w:color="auto"/>
        <w:bottom w:val="none" w:sz="0" w:space="0" w:color="auto"/>
        <w:right w:val="none" w:sz="0" w:space="0" w:color="auto"/>
      </w:divBdr>
    </w:div>
    <w:div w:id="898595233">
      <w:bodyDiv w:val="1"/>
      <w:marLeft w:val="0"/>
      <w:marRight w:val="0"/>
      <w:marTop w:val="0"/>
      <w:marBottom w:val="0"/>
      <w:divBdr>
        <w:top w:val="none" w:sz="0" w:space="0" w:color="auto"/>
        <w:left w:val="none" w:sz="0" w:space="0" w:color="auto"/>
        <w:bottom w:val="none" w:sz="0" w:space="0" w:color="auto"/>
        <w:right w:val="none" w:sz="0" w:space="0" w:color="auto"/>
      </w:divBdr>
    </w:div>
    <w:div w:id="899100485">
      <w:bodyDiv w:val="1"/>
      <w:marLeft w:val="0"/>
      <w:marRight w:val="0"/>
      <w:marTop w:val="0"/>
      <w:marBottom w:val="0"/>
      <w:divBdr>
        <w:top w:val="none" w:sz="0" w:space="0" w:color="auto"/>
        <w:left w:val="none" w:sz="0" w:space="0" w:color="auto"/>
        <w:bottom w:val="none" w:sz="0" w:space="0" w:color="auto"/>
        <w:right w:val="none" w:sz="0" w:space="0" w:color="auto"/>
      </w:divBdr>
    </w:div>
    <w:div w:id="899171557">
      <w:bodyDiv w:val="1"/>
      <w:marLeft w:val="0"/>
      <w:marRight w:val="0"/>
      <w:marTop w:val="0"/>
      <w:marBottom w:val="0"/>
      <w:divBdr>
        <w:top w:val="none" w:sz="0" w:space="0" w:color="auto"/>
        <w:left w:val="none" w:sz="0" w:space="0" w:color="auto"/>
        <w:bottom w:val="none" w:sz="0" w:space="0" w:color="auto"/>
        <w:right w:val="none" w:sz="0" w:space="0" w:color="auto"/>
      </w:divBdr>
    </w:div>
    <w:div w:id="899365481">
      <w:bodyDiv w:val="1"/>
      <w:marLeft w:val="0"/>
      <w:marRight w:val="0"/>
      <w:marTop w:val="0"/>
      <w:marBottom w:val="0"/>
      <w:divBdr>
        <w:top w:val="none" w:sz="0" w:space="0" w:color="auto"/>
        <w:left w:val="none" w:sz="0" w:space="0" w:color="auto"/>
        <w:bottom w:val="none" w:sz="0" w:space="0" w:color="auto"/>
        <w:right w:val="none" w:sz="0" w:space="0" w:color="auto"/>
      </w:divBdr>
    </w:div>
    <w:div w:id="899750791">
      <w:bodyDiv w:val="1"/>
      <w:marLeft w:val="0"/>
      <w:marRight w:val="0"/>
      <w:marTop w:val="0"/>
      <w:marBottom w:val="0"/>
      <w:divBdr>
        <w:top w:val="none" w:sz="0" w:space="0" w:color="auto"/>
        <w:left w:val="none" w:sz="0" w:space="0" w:color="auto"/>
        <w:bottom w:val="none" w:sz="0" w:space="0" w:color="auto"/>
        <w:right w:val="none" w:sz="0" w:space="0" w:color="auto"/>
      </w:divBdr>
    </w:div>
    <w:div w:id="900020880">
      <w:bodyDiv w:val="1"/>
      <w:marLeft w:val="0"/>
      <w:marRight w:val="0"/>
      <w:marTop w:val="0"/>
      <w:marBottom w:val="0"/>
      <w:divBdr>
        <w:top w:val="none" w:sz="0" w:space="0" w:color="auto"/>
        <w:left w:val="none" w:sz="0" w:space="0" w:color="auto"/>
        <w:bottom w:val="none" w:sz="0" w:space="0" w:color="auto"/>
        <w:right w:val="none" w:sz="0" w:space="0" w:color="auto"/>
      </w:divBdr>
    </w:div>
    <w:div w:id="900289737">
      <w:bodyDiv w:val="1"/>
      <w:marLeft w:val="0"/>
      <w:marRight w:val="0"/>
      <w:marTop w:val="0"/>
      <w:marBottom w:val="0"/>
      <w:divBdr>
        <w:top w:val="none" w:sz="0" w:space="0" w:color="auto"/>
        <w:left w:val="none" w:sz="0" w:space="0" w:color="auto"/>
        <w:bottom w:val="none" w:sz="0" w:space="0" w:color="auto"/>
        <w:right w:val="none" w:sz="0" w:space="0" w:color="auto"/>
      </w:divBdr>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798048">
      <w:bodyDiv w:val="1"/>
      <w:marLeft w:val="0"/>
      <w:marRight w:val="0"/>
      <w:marTop w:val="0"/>
      <w:marBottom w:val="0"/>
      <w:divBdr>
        <w:top w:val="none" w:sz="0" w:space="0" w:color="auto"/>
        <w:left w:val="none" w:sz="0" w:space="0" w:color="auto"/>
        <w:bottom w:val="none" w:sz="0" w:space="0" w:color="auto"/>
        <w:right w:val="none" w:sz="0" w:space="0" w:color="auto"/>
      </w:divBdr>
    </w:div>
    <w:div w:id="900870966">
      <w:bodyDiv w:val="1"/>
      <w:marLeft w:val="0"/>
      <w:marRight w:val="0"/>
      <w:marTop w:val="0"/>
      <w:marBottom w:val="0"/>
      <w:divBdr>
        <w:top w:val="none" w:sz="0" w:space="0" w:color="auto"/>
        <w:left w:val="none" w:sz="0" w:space="0" w:color="auto"/>
        <w:bottom w:val="none" w:sz="0" w:space="0" w:color="auto"/>
        <w:right w:val="none" w:sz="0" w:space="0" w:color="auto"/>
      </w:divBdr>
    </w:div>
    <w:div w:id="901139290">
      <w:bodyDiv w:val="1"/>
      <w:marLeft w:val="0"/>
      <w:marRight w:val="0"/>
      <w:marTop w:val="0"/>
      <w:marBottom w:val="0"/>
      <w:divBdr>
        <w:top w:val="none" w:sz="0" w:space="0" w:color="auto"/>
        <w:left w:val="none" w:sz="0" w:space="0" w:color="auto"/>
        <w:bottom w:val="none" w:sz="0" w:space="0" w:color="auto"/>
        <w:right w:val="none" w:sz="0" w:space="0" w:color="auto"/>
      </w:divBdr>
    </w:div>
    <w:div w:id="901214165">
      <w:bodyDiv w:val="1"/>
      <w:marLeft w:val="0"/>
      <w:marRight w:val="0"/>
      <w:marTop w:val="0"/>
      <w:marBottom w:val="0"/>
      <w:divBdr>
        <w:top w:val="none" w:sz="0" w:space="0" w:color="auto"/>
        <w:left w:val="none" w:sz="0" w:space="0" w:color="auto"/>
        <w:bottom w:val="none" w:sz="0" w:space="0" w:color="auto"/>
        <w:right w:val="none" w:sz="0" w:space="0" w:color="auto"/>
      </w:divBdr>
    </w:div>
    <w:div w:id="901251663">
      <w:bodyDiv w:val="1"/>
      <w:marLeft w:val="0"/>
      <w:marRight w:val="0"/>
      <w:marTop w:val="0"/>
      <w:marBottom w:val="0"/>
      <w:divBdr>
        <w:top w:val="none" w:sz="0" w:space="0" w:color="auto"/>
        <w:left w:val="none" w:sz="0" w:space="0" w:color="auto"/>
        <w:bottom w:val="none" w:sz="0" w:space="0" w:color="auto"/>
        <w:right w:val="none" w:sz="0" w:space="0" w:color="auto"/>
      </w:divBdr>
    </w:div>
    <w:div w:id="901327666">
      <w:bodyDiv w:val="1"/>
      <w:marLeft w:val="0"/>
      <w:marRight w:val="0"/>
      <w:marTop w:val="0"/>
      <w:marBottom w:val="0"/>
      <w:divBdr>
        <w:top w:val="none" w:sz="0" w:space="0" w:color="auto"/>
        <w:left w:val="none" w:sz="0" w:space="0" w:color="auto"/>
        <w:bottom w:val="none" w:sz="0" w:space="0" w:color="auto"/>
        <w:right w:val="none" w:sz="0" w:space="0" w:color="auto"/>
      </w:divBdr>
    </w:div>
    <w:div w:id="901332135">
      <w:bodyDiv w:val="1"/>
      <w:marLeft w:val="0"/>
      <w:marRight w:val="0"/>
      <w:marTop w:val="0"/>
      <w:marBottom w:val="0"/>
      <w:divBdr>
        <w:top w:val="none" w:sz="0" w:space="0" w:color="auto"/>
        <w:left w:val="none" w:sz="0" w:space="0" w:color="auto"/>
        <w:bottom w:val="none" w:sz="0" w:space="0" w:color="auto"/>
        <w:right w:val="none" w:sz="0" w:space="0" w:color="auto"/>
      </w:divBdr>
    </w:div>
    <w:div w:id="901405112">
      <w:bodyDiv w:val="1"/>
      <w:marLeft w:val="0"/>
      <w:marRight w:val="0"/>
      <w:marTop w:val="0"/>
      <w:marBottom w:val="0"/>
      <w:divBdr>
        <w:top w:val="none" w:sz="0" w:space="0" w:color="auto"/>
        <w:left w:val="none" w:sz="0" w:space="0" w:color="auto"/>
        <w:bottom w:val="none" w:sz="0" w:space="0" w:color="auto"/>
        <w:right w:val="none" w:sz="0" w:space="0" w:color="auto"/>
      </w:divBdr>
    </w:div>
    <w:div w:id="901797944">
      <w:bodyDiv w:val="1"/>
      <w:marLeft w:val="0"/>
      <w:marRight w:val="0"/>
      <w:marTop w:val="0"/>
      <w:marBottom w:val="0"/>
      <w:divBdr>
        <w:top w:val="none" w:sz="0" w:space="0" w:color="auto"/>
        <w:left w:val="none" w:sz="0" w:space="0" w:color="auto"/>
        <w:bottom w:val="none" w:sz="0" w:space="0" w:color="auto"/>
        <w:right w:val="none" w:sz="0" w:space="0" w:color="auto"/>
      </w:divBdr>
    </w:div>
    <w:div w:id="902063184">
      <w:bodyDiv w:val="1"/>
      <w:marLeft w:val="0"/>
      <w:marRight w:val="0"/>
      <w:marTop w:val="0"/>
      <w:marBottom w:val="0"/>
      <w:divBdr>
        <w:top w:val="none" w:sz="0" w:space="0" w:color="auto"/>
        <w:left w:val="none" w:sz="0" w:space="0" w:color="auto"/>
        <w:bottom w:val="none" w:sz="0" w:space="0" w:color="auto"/>
        <w:right w:val="none" w:sz="0" w:space="0" w:color="auto"/>
      </w:divBdr>
    </w:div>
    <w:div w:id="902064239">
      <w:bodyDiv w:val="1"/>
      <w:marLeft w:val="0"/>
      <w:marRight w:val="0"/>
      <w:marTop w:val="0"/>
      <w:marBottom w:val="0"/>
      <w:divBdr>
        <w:top w:val="none" w:sz="0" w:space="0" w:color="auto"/>
        <w:left w:val="none" w:sz="0" w:space="0" w:color="auto"/>
        <w:bottom w:val="none" w:sz="0" w:space="0" w:color="auto"/>
        <w:right w:val="none" w:sz="0" w:space="0" w:color="auto"/>
      </w:divBdr>
    </w:div>
    <w:div w:id="902329077">
      <w:bodyDiv w:val="1"/>
      <w:marLeft w:val="0"/>
      <w:marRight w:val="0"/>
      <w:marTop w:val="0"/>
      <w:marBottom w:val="0"/>
      <w:divBdr>
        <w:top w:val="none" w:sz="0" w:space="0" w:color="auto"/>
        <w:left w:val="none" w:sz="0" w:space="0" w:color="auto"/>
        <w:bottom w:val="none" w:sz="0" w:space="0" w:color="auto"/>
        <w:right w:val="none" w:sz="0" w:space="0" w:color="auto"/>
      </w:divBdr>
    </w:div>
    <w:div w:id="902371567">
      <w:bodyDiv w:val="1"/>
      <w:marLeft w:val="0"/>
      <w:marRight w:val="0"/>
      <w:marTop w:val="0"/>
      <w:marBottom w:val="0"/>
      <w:divBdr>
        <w:top w:val="none" w:sz="0" w:space="0" w:color="auto"/>
        <w:left w:val="none" w:sz="0" w:space="0" w:color="auto"/>
        <w:bottom w:val="none" w:sz="0" w:space="0" w:color="auto"/>
        <w:right w:val="none" w:sz="0" w:space="0" w:color="auto"/>
      </w:divBdr>
    </w:div>
    <w:div w:id="902790637">
      <w:bodyDiv w:val="1"/>
      <w:marLeft w:val="0"/>
      <w:marRight w:val="0"/>
      <w:marTop w:val="0"/>
      <w:marBottom w:val="0"/>
      <w:divBdr>
        <w:top w:val="none" w:sz="0" w:space="0" w:color="auto"/>
        <w:left w:val="none" w:sz="0" w:space="0" w:color="auto"/>
        <w:bottom w:val="none" w:sz="0" w:space="0" w:color="auto"/>
        <w:right w:val="none" w:sz="0" w:space="0" w:color="auto"/>
      </w:divBdr>
    </w:div>
    <w:div w:id="902983437">
      <w:bodyDiv w:val="1"/>
      <w:marLeft w:val="0"/>
      <w:marRight w:val="0"/>
      <w:marTop w:val="0"/>
      <w:marBottom w:val="0"/>
      <w:divBdr>
        <w:top w:val="none" w:sz="0" w:space="0" w:color="auto"/>
        <w:left w:val="none" w:sz="0" w:space="0" w:color="auto"/>
        <w:bottom w:val="none" w:sz="0" w:space="0" w:color="auto"/>
        <w:right w:val="none" w:sz="0" w:space="0" w:color="auto"/>
      </w:divBdr>
    </w:div>
    <w:div w:id="903026328">
      <w:bodyDiv w:val="1"/>
      <w:marLeft w:val="0"/>
      <w:marRight w:val="0"/>
      <w:marTop w:val="0"/>
      <w:marBottom w:val="0"/>
      <w:divBdr>
        <w:top w:val="none" w:sz="0" w:space="0" w:color="auto"/>
        <w:left w:val="none" w:sz="0" w:space="0" w:color="auto"/>
        <w:bottom w:val="none" w:sz="0" w:space="0" w:color="auto"/>
        <w:right w:val="none" w:sz="0" w:space="0" w:color="auto"/>
      </w:divBdr>
    </w:div>
    <w:div w:id="903293673">
      <w:bodyDiv w:val="1"/>
      <w:marLeft w:val="0"/>
      <w:marRight w:val="0"/>
      <w:marTop w:val="0"/>
      <w:marBottom w:val="0"/>
      <w:divBdr>
        <w:top w:val="none" w:sz="0" w:space="0" w:color="auto"/>
        <w:left w:val="none" w:sz="0" w:space="0" w:color="auto"/>
        <w:bottom w:val="none" w:sz="0" w:space="0" w:color="auto"/>
        <w:right w:val="none" w:sz="0" w:space="0" w:color="auto"/>
      </w:divBdr>
    </w:div>
    <w:div w:id="903367552">
      <w:bodyDiv w:val="1"/>
      <w:marLeft w:val="0"/>
      <w:marRight w:val="0"/>
      <w:marTop w:val="0"/>
      <w:marBottom w:val="0"/>
      <w:divBdr>
        <w:top w:val="none" w:sz="0" w:space="0" w:color="auto"/>
        <w:left w:val="none" w:sz="0" w:space="0" w:color="auto"/>
        <w:bottom w:val="none" w:sz="0" w:space="0" w:color="auto"/>
        <w:right w:val="none" w:sz="0" w:space="0" w:color="auto"/>
      </w:divBdr>
    </w:div>
    <w:div w:id="903485956">
      <w:bodyDiv w:val="1"/>
      <w:marLeft w:val="0"/>
      <w:marRight w:val="0"/>
      <w:marTop w:val="0"/>
      <w:marBottom w:val="0"/>
      <w:divBdr>
        <w:top w:val="none" w:sz="0" w:space="0" w:color="auto"/>
        <w:left w:val="none" w:sz="0" w:space="0" w:color="auto"/>
        <w:bottom w:val="none" w:sz="0" w:space="0" w:color="auto"/>
        <w:right w:val="none" w:sz="0" w:space="0" w:color="auto"/>
      </w:divBdr>
    </w:div>
    <w:div w:id="904418563">
      <w:bodyDiv w:val="1"/>
      <w:marLeft w:val="0"/>
      <w:marRight w:val="0"/>
      <w:marTop w:val="0"/>
      <w:marBottom w:val="0"/>
      <w:divBdr>
        <w:top w:val="none" w:sz="0" w:space="0" w:color="auto"/>
        <w:left w:val="none" w:sz="0" w:space="0" w:color="auto"/>
        <w:bottom w:val="none" w:sz="0" w:space="0" w:color="auto"/>
        <w:right w:val="none" w:sz="0" w:space="0" w:color="auto"/>
      </w:divBdr>
    </w:div>
    <w:div w:id="904802503">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994815">
      <w:bodyDiv w:val="1"/>
      <w:marLeft w:val="0"/>
      <w:marRight w:val="0"/>
      <w:marTop w:val="0"/>
      <w:marBottom w:val="0"/>
      <w:divBdr>
        <w:top w:val="none" w:sz="0" w:space="0" w:color="auto"/>
        <w:left w:val="none" w:sz="0" w:space="0" w:color="auto"/>
        <w:bottom w:val="none" w:sz="0" w:space="0" w:color="auto"/>
        <w:right w:val="none" w:sz="0" w:space="0" w:color="auto"/>
      </w:divBdr>
    </w:div>
    <w:div w:id="905338520">
      <w:bodyDiv w:val="1"/>
      <w:marLeft w:val="0"/>
      <w:marRight w:val="0"/>
      <w:marTop w:val="0"/>
      <w:marBottom w:val="0"/>
      <w:divBdr>
        <w:top w:val="none" w:sz="0" w:space="0" w:color="auto"/>
        <w:left w:val="none" w:sz="0" w:space="0" w:color="auto"/>
        <w:bottom w:val="none" w:sz="0" w:space="0" w:color="auto"/>
        <w:right w:val="none" w:sz="0" w:space="0" w:color="auto"/>
      </w:divBdr>
    </w:div>
    <w:div w:id="905457481">
      <w:bodyDiv w:val="1"/>
      <w:marLeft w:val="0"/>
      <w:marRight w:val="0"/>
      <w:marTop w:val="0"/>
      <w:marBottom w:val="0"/>
      <w:divBdr>
        <w:top w:val="none" w:sz="0" w:space="0" w:color="auto"/>
        <w:left w:val="none" w:sz="0" w:space="0" w:color="auto"/>
        <w:bottom w:val="none" w:sz="0" w:space="0" w:color="auto"/>
        <w:right w:val="none" w:sz="0" w:space="0" w:color="auto"/>
      </w:divBdr>
    </w:div>
    <w:div w:id="905799580">
      <w:bodyDiv w:val="1"/>
      <w:marLeft w:val="0"/>
      <w:marRight w:val="0"/>
      <w:marTop w:val="0"/>
      <w:marBottom w:val="0"/>
      <w:divBdr>
        <w:top w:val="none" w:sz="0" w:space="0" w:color="auto"/>
        <w:left w:val="none" w:sz="0" w:space="0" w:color="auto"/>
        <w:bottom w:val="none" w:sz="0" w:space="0" w:color="auto"/>
        <w:right w:val="none" w:sz="0" w:space="0" w:color="auto"/>
      </w:divBdr>
    </w:div>
    <w:div w:id="905870560">
      <w:bodyDiv w:val="1"/>
      <w:marLeft w:val="0"/>
      <w:marRight w:val="0"/>
      <w:marTop w:val="0"/>
      <w:marBottom w:val="0"/>
      <w:divBdr>
        <w:top w:val="none" w:sz="0" w:space="0" w:color="auto"/>
        <w:left w:val="none" w:sz="0" w:space="0" w:color="auto"/>
        <w:bottom w:val="none" w:sz="0" w:space="0" w:color="auto"/>
        <w:right w:val="none" w:sz="0" w:space="0" w:color="auto"/>
      </w:divBdr>
    </w:div>
    <w:div w:id="905990232">
      <w:bodyDiv w:val="1"/>
      <w:marLeft w:val="0"/>
      <w:marRight w:val="0"/>
      <w:marTop w:val="0"/>
      <w:marBottom w:val="0"/>
      <w:divBdr>
        <w:top w:val="none" w:sz="0" w:space="0" w:color="auto"/>
        <w:left w:val="none" w:sz="0" w:space="0" w:color="auto"/>
        <w:bottom w:val="none" w:sz="0" w:space="0" w:color="auto"/>
        <w:right w:val="none" w:sz="0" w:space="0" w:color="auto"/>
      </w:divBdr>
    </w:div>
    <w:div w:id="906182278">
      <w:bodyDiv w:val="1"/>
      <w:marLeft w:val="0"/>
      <w:marRight w:val="0"/>
      <w:marTop w:val="0"/>
      <w:marBottom w:val="0"/>
      <w:divBdr>
        <w:top w:val="none" w:sz="0" w:space="0" w:color="auto"/>
        <w:left w:val="none" w:sz="0" w:space="0" w:color="auto"/>
        <w:bottom w:val="none" w:sz="0" w:space="0" w:color="auto"/>
        <w:right w:val="none" w:sz="0" w:space="0" w:color="auto"/>
      </w:divBdr>
    </w:div>
    <w:div w:id="906233923">
      <w:bodyDiv w:val="1"/>
      <w:marLeft w:val="0"/>
      <w:marRight w:val="0"/>
      <w:marTop w:val="0"/>
      <w:marBottom w:val="0"/>
      <w:divBdr>
        <w:top w:val="none" w:sz="0" w:space="0" w:color="auto"/>
        <w:left w:val="none" w:sz="0" w:space="0" w:color="auto"/>
        <w:bottom w:val="none" w:sz="0" w:space="0" w:color="auto"/>
        <w:right w:val="none" w:sz="0" w:space="0" w:color="auto"/>
      </w:divBdr>
    </w:div>
    <w:div w:id="906456695">
      <w:bodyDiv w:val="1"/>
      <w:marLeft w:val="0"/>
      <w:marRight w:val="0"/>
      <w:marTop w:val="0"/>
      <w:marBottom w:val="0"/>
      <w:divBdr>
        <w:top w:val="none" w:sz="0" w:space="0" w:color="auto"/>
        <w:left w:val="none" w:sz="0" w:space="0" w:color="auto"/>
        <w:bottom w:val="none" w:sz="0" w:space="0" w:color="auto"/>
        <w:right w:val="none" w:sz="0" w:space="0" w:color="auto"/>
      </w:divBdr>
    </w:div>
    <w:div w:id="906650627">
      <w:bodyDiv w:val="1"/>
      <w:marLeft w:val="0"/>
      <w:marRight w:val="0"/>
      <w:marTop w:val="0"/>
      <w:marBottom w:val="0"/>
      <w:divBdr>
        <w:top w:val="none" w:sz="0" w:space="0" w:color="auto"/>
        <w:left w:val="none" w:sz="0" w:space="0" w:color="auto"/>
        <w:bottom w:val="none" w:sz="0" w:space="0" w:color="auto"/>
        <w:right w:val="none" w:sz="0" w:space="0" w:color="auto"/>
      </w:divBdr>
    </w:div>
    <w:div w:id="906765552">
      <w:bodyDiv w:val="1"/>
      <w:marLeft w:val="0"/>
      <w:marRight w:val="0"/>
      <w:marTop w:val="0"/>
      <w:marBottom w:val="0"/>
      <w:divBdr>
        <w:top w:val="none" w:sz="0" w:space="0" w:color="auto"/>
        <w:left w:val="none" w:sz="0" w:space="0" w:color="auto"/>
        <w:bottom w:val="none" w:sz="0" w:space="0" w:color="auto"/>
        <w:right w:val="none" w:sz="0" w:space="0" w:color="auto"/>
      </w:divBdr>
      <w:divsChild>
        <w:div w:id="1141462934">
          <w:marLeft w:val="0"/>
          <w:marRight w:val="0"/>
          <w:marTop w:val="0"/>
          <w:marBottom w:val="0"/>
          <w:divBdr>
            <w:top w:val="none" w:sz="0" w:space="0" w:color="auto"/>
            <w:left w:val="none" w:sz="0" w:space="0" w:color="auto"/>
            <w:bottom w:val="none" w:sz="0" w:space="0" w:color="auto"/>
            <w:right w:val="none" w:sz="0" w:space="0" w:color="auto"/>
          </w:divBdr>
          <w:divsChild>
            <w:div w:id="11671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174">
      <w:bodyDiv w:val="1"/>
      <w:marLeft w:val="0"/>
      <w:marRight w:val="0"/>
      <w:marTop w:val="0"/>
      <w:marBottom w:val="0"/>
      <w:divBdr>
        <w:top w:val="none" w:sz="0" w:space="0" w:color="auto"/>
        <w:left w:val="none" w:sz="0" w:space="0" w:color="auto"/>
        <w:bottom w:val="none" w:sz="0" w:space="0" w:color="auto"/>
        <w:right w:val="none" w:sz="0" w:space="0" w:color="auto"/>
      </w:divBdr>
    </w:div>
    <w:div w:id="906838151">
      <w:bodyDiv w:val="1"/>
      <w:marLeft w:val="0"/>
      <w:marRight w:val="0"/>
      <w:marTop w:val="0"/>
      <w:marBottom w:val="0"/>
      <w:divBdr>
        <w:top w:val="none" w:sz="0" w:space="0" w:color="auto"/>
        <w:left w:val="none" w:sz="0" w:space="0" w:color="auto"/>
        <w:bottom w:val="none" w:sz="0" w:space="0" w:color="auto"/>
        <w:right w:val="none" w:sz="0" w:space="0" w:color="auto"/>
      </w:divBdr>
    </w:div>
    <w:div w:id="907036714">
      <w:bodyDiv w:val="1"/>
      <w:marLeft w:val="0"/>
      <w:marRight w:val="0"/>
      <w:marTop w:val="0"/>
      <w:marBottom w:val="0"/>
      <w:divBdr>
        <w:top w:val="none" w:sz="0" w:space="0" w:color="auto"/>
        <w:left w:val="none" w:sz="0" w:space="0" w:color="auto"/>
        <w:bottom w:val="none" w:sz="0" w:space="0" w:color="auto"/>
        <w:right w:val="none" w:sz="0" w:space="0" w:color="auto"/>
      </w:divBdr>
    </w:div>
    <w:div w:id="907110605">
      <w:bodyDiv w:val="1"/>
      <w:marLeft w:val="0"/>
      <w:marRight w:val="0"/>
      <w:marTop w:val="0"/>
      <w:marBottom w:val="0"/>
      <w:divBdr>
        <w:top w:val="none" w:sz="0" w:space="0" w:color="auto"/>
        <w:left w:val="none" w:sz="0" w:space="0" w:color="auto"/>
        <w:bottom w:val="none" w:sz="0" w:space="0" w:color="auto"/>
        <w:right w:val="none" w:sz="0" w:space="0" w:color="auto"/>
      </w:divBdr>
    </w:div>
    <w:div w:id="907350121">
      <w:bodyDiv w:val="1"/>
      <w:marLeft w:val="0"/>
      <w:marRight w:val="0"/>
      <w:marTop w:val="0"/>
      <w:marBottom w:val="0"/>
      <w:divBdr>
        <w:top w:val="none" w:sz="0" w:space="0" w:color="auto"/>
        <w:left w:val="none" w:sz="0" w:space="0" w:color="auto"/>
        <w:bottom w:val="none" w:sz="0" w:space="0" w:color="auto"/>
        <w:right w:val="none" w:sz="0" w:space="0" w:color="auto"/>
      </w:divBdr>
    </w:div>
    <w:div w:id="907376392">
      <w:bodyDiv w:val="1"/>
      <w:marLeft w:val="0"/>
      <w:marRight w:val="0"/>
      <w:marTop w:val="0"/>
      <w:marBottom w:val="0"/>
      <w:divBdr>
        <w:top w:val="none" w:sz="0" w:space="0" w:color="auto"/>
        <w:left w:val="none" w:sz="0" w:space="0" w:color="auto"/>
        <w:bottom w:val="none" w:sz="0" w:space="0" w:color="auto"/>
        <w:right w:val="none" w:sz="0" w:space="0" w:color="auto"/>
      </w:divBdr>
    </w:div>
    <w:div w:id="907615095">
      <w:bodyDiv w:val="1"/>
      <w:marLeft w:val="0"/>
      <w:marRight w:val="0"/>
      <w:marTop w:val="0"/>
      <w:marBottom w:val="0"/>
      <w:divBdr>
        <w:top w:val="none" w:sz="0" w:space="0" w:color="auto"/>
        <w:left w:val="none" w:sz="0" w:space="0" w:color="auto"/>
        <w:bottom w:val="none" w:sz="0" w:space="0" w:color="auto"/>
        <w:right w:val="none" w:sz="0" w:space="0" w:color="auto"/>
      </w:divBdr>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765001">
      <w:bodyDiv w:val="1"/>
      <w:marLeft w:val="0"/>
      <w:marRight w:val="0"/>
      <w:marTop w:val="0"/>
      <w:marBottom w:val="0"/>
      <w:divBdr>
        <w:top w:val="none" w:sz="0" w:space="0" w:color="auto"/>
        <w:left w:val="none" w:sz="0" w:space="0" w:color="auto"/>
        <w:bottom w:val="none" w:sz="0" w:space="0" w:color="auto"/>
        <w:right w:val="none" w:sz="0" w:space="0" w:color="auto"/>
      </w:divBdr>
    </w:div>
    <w:div w:id="907805404">
      <w:bodyDiv w:val="1"/>
      <w:marLeft w:val="0"/>
      <w:marRight w:val="0"/>
      <w:marTop w:val="0"/>
      <w:marBottom w:val="0"/>
      <w:divBdr>
        <w:top w:val="none" w:sz="0" w:space="0" w:color="auto"/>
        <w:left w:val="none" w:sz="0" w:space="0" w:color="auto"/>
        <w:bottom w:val="none" w:sz="0" w:space="0" w:color="auto"/>
        <w:right w:val="none" w:sz="0" w:space="0" w:color="auto"/>
      </w:divBdr>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74503">
      <w:bodyDiv w:val="1"/>
      <w:marLeft w:val="0"/>
      <w:marRight w:val="0"/>
      <w:marTop w:val="0"/>
      <w:marBottom w:val="0"/>
      <w:divBdr>
        <w:top w:val="none" w:sz="0" w:space="0" w:color="auto"/>
        <w:left w:val="none" w:sz="0" w:space="0" w:color="auto"/>
        <w:bottom w:val="none" w:sz="0" w:space="0" w:color="auto"/>
        <w:right w:val="none" w:sz="0" w:space="0" w:color="auto"/>
      </w:divBdr>
    </w:div>
    <w:div w:id="908686345">
      <w:bodyDiv w:val="1"/>
      <w:marLeft w:val="0"/>
      <w:marRight w:val="0"/>
      <w:marTop w:val="0"/>
      <w:marBottom w:val="0"/>
      <w:divBdr>
        <w:top w:val="none" w:sz="0" w:space="0" w:color="auto"/>
        <w:left w:val="none" w:sz="0" w:space="0" w:color="auto"/>
        <w:bottom w:val="none" w:sz="0" w:space="0" w:color="auto"/>
        <w:right w:val="none" w:sz="0" w:space="0" w:color="auto"/>
      </w:divBdr>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4843">
      <w:bodyDiv w:val="1"/>
      <w:marLeft w:val="0"/>
      <w:marRight w:val="0"/>
      <w:marTop w:val="0"/>
      <w:marBottom w:val="0"/>
      <w:divBdr>
        <w:top w:val="none" w:sz="0" w:space="0" w:color="auto"/>
        <w:left w:val="none" w:sz="0" w:space="0" w:color="auto"/>
        <w:bottom w:val="none" w:sz="0" w:space="0" w:color="auto"/>
        <w:right w:val="none" w:sz="0" w:space="0" w:color="auto"/>
      </w:divBdr>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927239">
      <w:bodyDiv w:val="1"/>
      <w:marLeft w:val="0"/>
      <w:marRight w:val="0"/>
      <w:marTop w:val="0"/>
      <w:marBottom w:val="0"/>
      <w:divBdr>
        <w:top w:val="none" w:sz="0" w:space="0" w:color="auto"/>
        <w:left w:val="none" w:sz="0" w:space="0" w:color="auto"/>
        <w:bottom w:val="none" w:sz="0" w:space="0" w:color="auto"/>
        <w:right w:val="none" w:sz="0" w:space="0" w:color="auto"/>
      </w:divBdr>
    </w:div>
    <w:div w:id="909121440">
      <w:bodyDiv w:val="1"/>
      <w:marLeft w:val="0"/>
      <w:marRight w:val="0"/>
      <w:marTop w:val="0"/>
      <w:marBottom w:val="0"/>
      <w:divBdr>
        <w:top w:val="none" w:sz="0" w:space="0" w:color="auto"/>
        <w:left w:val="none" w:sz="0" w:space="0" w:color="auto"/>
        <w:bottom w:val="none" w:sz="0" w:space="0" w:color="auto"/>
        <w:right w:val="none" w:sz="0" w:space="0" w:color="auto"/>
      </w:divBdr>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478">
      <w:bodyDiv w:val="1"/>
      <w:marLeft w:val="0"/>
      <w:marRight w:val="0"/>
      <w:marTop w:val="0"/>
      <w:marBottom w:val="0"/>
      <w:divBdr>
        <w:top w:val="none" w:sz="0" w:space="0" w:color="auto"/>
        <w:left w:val="none" w:sz="0" w:space="0" w:color="auto"/>
        <w:bottom w:val="none" w:sz="0" w:space="0" w:color="auto"/>
        <w:right w:val="none" w:sz="0" w:space="0" w:color="auto"/>
      </w:divBdr>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6017">
      <w:bodyDiv w:val="1"/>
      <w:marLeft w:val="0"/>
      <w:marRight w:val="0"/>
      <w:marTop w:val="0"/>
      <w:marBottom w:val="0"/>
      <w:divBdr>
        <w:top w:val="none" w:sz="0" w:space="0" w:color="auto"/>
        <w:left w:val="none" w:sz="0" w:space="0" w:color="auto"/>
        <w:bottom w:val="none" w:sz="0" w:space="0" w:color="auto"/>
        <w:right w:val="none" w:sz="0" w:space="0" w:color="auto"/>
      </w:divBdr>
    </w:div>
    <w:div w:id="909771982">
      <w:bodyDiv w:val="1"/>
      <w:marLeft w:val="0"/>
      <w:marRight w:val="0"/>
      <w:marTop w:val="0"/>
      <w:marBottom w:val="0"/>
      <w:divBdr>
        <w:top w:val="none" w:sz="0" w:space="0" w:color="auto"/>
        <w:left w:val="none" w:sz="0" w:space="0" w:color="auto"/>
        <w:bottom w:val="none" w:sz="0" w:space="0" w:color="auto"/>
        <w:right w:val="none" w:sz="0" w:space="0" w:color="auto"/>
      </w:divBdr>
    </w:div>
    <w:div w:id="909778723">
      <w:bodyDiv w:val="1"/>
      <w:marLeft w:val="0"/>
      <w:marRight w:val="0"/>
      <w:marTop w:val="0"/>
      <w:marBottom w:val="0"/>
      <w:divBdr>
        <w:top w:val="none" w:sz="0" w:space="0" w:color="auto"/>
        <w:left w:val="none" w:sz="0" w:space="0" w:color="auto"/>
        <w:bottom w:val="none" w:sz="0" w:space="0" w:color="auto"/>
        <w:right w:val="none" w:sz="0" w:space="0" w:color="auto"/>
      </w:divBdr>
    </w:div>
    <w:div w:id="910624211">
      <w:bodyDiv w:val="1"/>
      <w:marLeft w:val="0"/>
      <w:marRight w:val="0"/>
      <w:marTop w:val="0"/>
      <w:marBottom w:val="0"/>
      <w:divBdr>
        <w:top w:val="none" w:sz="0" w:space="0" w:color="auto"/>
        <w:left w:val="none" w:sz="0" w:space="0" w:color="auto"/>
        <w:bottom w:val="none" w:sz="0" w:space="0" w:color="auto"/>
        <w:right w:val="none" w:sz="0" w:space="0" w:color="auto"/>
      </w:divBdr>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0776978">
      <w:bodyDiv w:val="1"/>
      <w:marLeft w:val="0"/>
      <w:marRight w:val="0"/>
      <w:marTop w:val="0"/>
      <w:marBottom w:val="0"/>
      <w:divBdr>
        <w:top w:val="none" w:sz="0" w:space="0" w:color="auto"/>
        <w:left w:val="none" w:sz="0" w:space="0" w:color="auto"/>
        <w:bottom w:val="none" w:sz="0" w:space="0" w:color="auto"/>
        <w:right w:val="none" w:sz="0" w:space="0" w:color="auto"/>
      </w:divBdr>
    </w:div>
    <w:div w:id="911039312">
      <w:bodyDiv w:val="1"/>
      <w:marLeft w:val="0"/>
      <w:marRight w:val="0"/>
      <w:marTop w:val="0"/>
      <w:marBottom w:val="0"/>
      <w:divBdr>
        <w:top w:val="none" w:sz="0" w:space="0" w:color="auto"/>
        <w:left w:val="none" w:sz="0" w:space="0" w:color="auto"/>
        <w:bottom w:val="none" w:sz="0" w:space="0" w:color="auto"/>
        <w:right w:val="none" w:sz="0" w:space="0" w:color="auto"/>
      </w:divBdr>
    </w:div>
    <w:div w:id="911045283">
      <w:bodyDiv w:val="1"/>
      <w:marLeft w:val="0"/>
      <w:marRight w:val="0"/>
      <w:marTop w:val="0"/>
      <w:marBottom w:val="0"/>
      <w:divBdr>
        <w:top w:val="none" w:sz="0" w:space="0" w:color="auto"/>
        <w:left w:val="none" w:sz="0" w:space="0" w:color="auto"/>
        <w:bottom w:val="none" w:sz="0" w:space="0" w:color="auto"/>
        <w:right w:val="none" w:sz="0" w:space="0" w:color="auto"/>
      </w:divBdr>
    </w:div>
    <w:div w:id="911162991">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1742347">
      <w:bodyDiv w:val="1"/>
      <w:marLeft w:val="0"/>
      <w:marRight w:val="0"/>
      <w:marTop w:val="0"/>
      <w:marBottom w:val="0"/>
      <w:divBdr>
        <w:top w:val="none" w:sz="0" w:space="0" w:color="auto"/>
        <w:left w:val="none" w:sz="0" w:space="0" w:color="auto"/>
        <w:bottom w:val="none" w:sz="0" w:space="0" w:color="auto"/>
        <w:right w:val="none" w:sz="0" w:space="0" w:color="auto"/>
      </w:divBdr>
    </w:div>
    <w:div w:id="911815183">
      <w:bodyDiv w:val="1"/>
      <w:marLeft w:val="0"/>
      <w:marRight w:val="0"/>
      <w:marTop w:val="0"/>
      <w:marBottom w:val="0"/>
      <w:divBdr>
        <w:top w:val="none" w:sz="0" w:space="0" w:color="auto"/>
        <w:left w:val="none" w:sz="0" w:space="0" w:color="auto"/>
        <w:bottom w:val="none" w:sz="0" w:space="0" w:color="auto"/>
        <w:right w:val="none" w:sz="0" w:space="0" w:color="auto"/>
      </w:divBdr>
    </w:div>
    <w:div w:id="911893190">
      <w:bodyDiv w:val="1"/>
      <w:marLeft w:val="0"/>
      <w:marRight w:val="0"/>
      <w:marTop w:val="0"/>
      <w:marBottom w:val="0"/>
      <w:divBdr>
        <w:top w:val="none" w:sz="0" w:space="0" w:color="auto"/>
        <w:left w:val="none" w:sz="0" w:space="0" w:color="auto"/>
        <w:bottom w:val="none" w:sz="0" w:space="0" w:color="auto"/>
        <w:right w:val="none" w:sz="0" w:space="0" w:color="auto"/>
      </w:divBdr>
    </w:div>
    <w:div w:id="911935701">
      <w:bodyDiv w:val="1"/>
      <w:marLeft w:val="0"/>
      <w:marRight w:val="0"/>
      <w:marTop w:val="0"/>
      <w:marBottom w:val="0"/>
      <w:divBdr>
        <w:top w:val="none" w:sz="0" w:space="0" w:color="auto"/>
        <w:left w:val="none" w:sz="0" w:space="0" w:color="auto"/>
        <w:bottom w:val="none" w:sz="0" w:space="0" w:color="auto"/>
        <w:right w:val="none" w:sz="0" w:space="0" w:color="auto"/>
      </w:divBdr>
    </w:div>
    <w:div w:id="912082319">
      <w:bodyDiv w:val="1"/>
      <w:marLeft w:val="0"/>
      <w:marRight w:val="0"/>
      <w:marTop w:val="0"/>
      <w:marBottom w:val="0"/>
      <w:divBdr>
        <w:top w:val="none" w:sz="0" w:space="0" w:color="auto"/>
        <w:left w:val="none" w:sz="0" w:space="0" w:color="auto"/>
        <w:bottom w:val="none" w:sz="0" w:space="0" w:color="auto"/>
        <w:right w:val="none" w:sz="0" w:space="0" w:color="auto"/>
      </w:divBdr>
    </w:div>
    <w:div w:id="912357469">
      <w:bodyDiv w:val="1"/>
      <w:marLeft w:val="0"/>
      <w:marRight w:val="0"/>
      <w:marTop w:val="0"/>
      <w:marBottom w:val="0"/>
      <w:divBdr>
        <w:top w:val="none" w:sz="0" w:space="0" w:color="auto"/>
        <w:left w:val="none" w:sz="0" w:space="0" w:color="auto"/>
        <w:bottom w:val="none" w:sz="0" w:space="0" w:color="auto"/>
        <w:right w:val="none" w:sz="0" w:space="0" w:color="auto"/>
      </w:divBdr>
    </w:div>
    <w:div w:id="912392668">
      <w:bodyDiv w:val="1"/>
      <w:marLeft w:val="0"/>
      <w:marRight w:val="0"/>
      <w:marTop w:val="0"/>
      <w:marBottom w:val="0"/>
      <w:divBdr>
        <w:top w:val="none" w:sz="0" w:space="0" w:color="auto"/>
        <w:left w:val="none" w:sz="0" w:space="0" w:color="auto"/>
        <w:bottom w:val="none" w:sz="0" w:space="0" w:color="auto"/>
        <w:right w:val="none" w:sz="0" w:space="0" w:color="auto"/>
      </w:divBdr>
    </w:div>
    <w:div w:id="912467382">
      <w:bodyDiv w:val="1"/>
      <w:marLeft w:val="0"/>
      <w:marRight w:val="0"/>
      <w:marTop w:val="0"/>
      <w:marBottom w:val="0"/>
      <w:divBdr>
        <w:top w:val="none" w:sz="0" w:space="0" w:color="auto"/>
        <w:left w:val="none" w:sz="0" w:space="0" w:color="auto"/>
        <w:bottom w:val="none" w:sz="0" w:space="0" w:color="auto"/>
        <w:right w:val="none" w:sz="0" w:space="0" w:color="auto"/>
      </w:divBdr>
    </w:div>
    <w:div w:id="912660843">
      <w:bodyDiv w:val="1"/>
      <w:marLeft w:val="0"/>
      <w:marRight w:val="0"/>
      <w:marTop w:val="0"/>
      <w:marBottom w:val="0"/>
      <w:divBdr>
        <w:top w:val="none" w:sz="0" w:space="0" w:color="auto"/>
        <w:left w:val="none" w:sz="0" w:space="0" w:color="auto"/>
        <w:bottom w:val="none" w:sz="0" w:space="0" w:color="auto"/>
        <w:right w:val="none" w:sz="0" w:space="0" w:color="auto"/>
      </w:divBdr>
    </w:div>
    <w:div w:id="912934494">
      <w:bodyDiv w:val="1"/>
      <w:marLeft w:val="0"/>
      <w:marRight w:val="0"/>
      <w:marTop w:val="0"/>
      <w:marBottom w:val="0"/>
      <w:divBdr>
        <w:top w:val="none" w:sz="0" w:space="0" w:color="auto"/>
        <w:left w:val="none" w:sz="0" w:space="0" w:color="auto"/>
        <w:bottom w:val="none" w:sz="0" w:space="0" w:color="auto"/>
        <w:right w:val="none" w:sz="0" w:space="0" w:color="auto"/>
      </w:divBdr>
    </w:div>
    <w:div w:id="913011816">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3053841">
      <w:bodyDiv w:val="1"/>
      <w:marLeft w:val="0"/>
      <w:marRight w:val="0"/>
      <w:marTop w:val="0"/>
      <w:marBottom w:val="0"/>
      <w:divBdr>
        <w:top w:val="none" w:sz="0" w:space="0" w:color="auto"/>
        <w:left w:val="none" w:sz="0" w:space="0" w:color="auto"/>
        <w:bottom w:val="none" w:sz="0" w:space="0" w:color="auto"/>
        <w:right w:val="none" w:sz="0" w:space="0" w:color="auto"/>
      </w:divBdr>
    </w:div>
    <w:div w:id="913202864">
      <w:bodyDiv w:val="1"/>
      <w:marLeft w:val="0"/>
      <w:marRight w:val="0"/>
      <w:marTop w:val="0"/>
      <w:marBottom w:val="0"/>
      <w:divBdr>
        <w:top w:val="none" w:sz="0" w:space="0" w:color="auto"/>
        <w:left w:val="none" w:sz="0" w:space="0" w:color="auto"/>
        <w:bottom w:val="none" w:sz="0" w:space="0" w:color="auto"/>
        <w:right w:val="none" w:sz="0" w:space="0" w:color="auto"/>
      </w:divBdr>
    </w:div>
    <w:div w:id="913204048">
      <w:bodyDiv w:val="1"/>
      <w:marLeft w:val="0"/>
      <w:marRight w:val="0"/>
      <w:marTop w:val="0"/>
      <w:marBottom w:val="0"/>
      <w:divBdr>
        <w:top w:val="none" w:sz="0" w:space="0" w:color="auto"/>
        <w:left w:val="none" w:sz="0" w:space="0" w:color="auto"/>
        <w:bottom w:val="none" w:sz="0" w:space="0" w:color="auto"/>
        <w:right w:val="none" w:sz="0" w:space="0" w:color="auto"/>
      </w:divBdr>
    </w:div>
    <w:div w:id="913315432">
      <w:bodyDiv w:val="1"/>
      <w:marLeft w:val="0"/>
      <w:marRight w:val="0"/>
      <w:marTop w:val="0"/>
      <w:marBottom w:val="0"/>
      <w:divBdr>
        <w:top w:val="none" w:sz="0" w:space="0" w:color="auto"/>
        <w:left w:val="none" w:sz="0" w:space="0" w:color="auto"/>
        <w:bottom w:val="none" w:sz="0" w:space="0" w:color="auto"/>
        <w:right w:val="none" w:sz="0" w:space="0" w:color="auto"/>
      </w:divBdr>
    </w:div>
    <w:div w:id="913511755">
      <w:bodyDiv w:val="1"/>
      <w:marLeft w:val="0"/>
      <w:marRight w:val="0"/>
      <w:marTop w:val="0"/>
      <w:marBottom w:val="0"/>
      <w:divBdr>
        <w:top w:val="none" w:sz="0" w:space="0" w:color="auto"/>
        <w:left w:val="none" w:sz="0" w:space="0" w:color="auto"/>
        <w:bottom w:val="none" w:sz="0" w:space="0" w:color="auto"/>
        <w:right w:val="none" w:sz="0" w:space="0" w:color="auto"/>
      </w:divBdr>
    </w:div>
    <w:div w:id="913516990">
      <w:bodyDiv w:val="1"/>
      <w:marLeft w:val="0"/>
      <w:marRight w:val="0"/>
      <w:marTop w:val="0"/>
      <w:marBottom w:val="0"/>
      <w:divBdr>
        <w:top w:val="none" w:sz="0" w:space="0" w:color="auto"/>
        <w:left w:val="none" w:sz="0" w:space="0" w:color="auto"/>
        <w:bottom w:val="none" w:sz="0" w:space="0" w:color="auto"/>
        <w:right w:val="none" w:sz="0" w:space="0" w:color="auto"/>
      </w:divBdr>
    </w:div>
    <w:div w:id="913583219">
      <w:bodyDiv w:val="1"/>
      <w:marLeft w:val="0"/>
      <w:marRight w:val="0"/>
      <w:marTop w:val="0"/>
      <w:marBottom w:val="0"/>
      <w:divBdr>
        <w:top w:val="none" w:sz="0" w:space="0" w:color="auto"/>
        <w:left w:val="none" w:sz="0" w:space="0" w:color="auto"/>
        <w:bottom w:val="none" w:sz="0" w:space="0" w:color="auto"/>
        <w:right w:val="none" w:sz="0" w:space="0" w:color="auto"/>
      </w:divBdr>
    </w:div>
    <w:div w:id="913585857">
      <w:bodyDiv w:val="1"/>
      <w:marLeft w:val="0"/>
      <w:marRight w:val="0"/>
      <w:marTop w:val="0"/>
      <w:marBottom w:val="0"/>
      <w:divBdr>
        <w:top w:val="none" w:sz="0" w:space="0" w:color="auto"/>
        <w:left w:val="none" w:sz="0" w:space="0" w:color="auto"/>
        <w:bottom w:val="none" w:sz="0" w:space="0" w:color="auto"/>
        <w:right w:val="none" w:sz="0" w:space="0" w:color="auto"/>
      </w:divBdr>
    </w:div>
    <w:div w:id="913662146">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438398">
      <w:bodyDiv w:val="1"/>
      <w:marLeft w:val="0"/>
      <w:marRight w:val="0"/>
      <w:marTop w:val="0"/>
      <w:marBottom w:val="0"/>
      <w:divBdr>
        <w:top w:val="none" w:sz="0" w:space="0" w:color="auto"/>
        <w:left w:val="none" w:sz="0" w:space="0" w:color="auto"/>
        <w:bottom w:val="none" w:sz="0" w:space="0" w:color="auto"/>
        <w:right w:val="none" w:sz="0" w:space="0" w:color="auto"/>
      </w:divBdr>
    </w:div>
    <w:div w:id="914514446">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4822900">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549641">
      <w:bodyDiv w:val="1"/>
      <w:marLeft w:val="0"/>
      <w:marRight w:val="0"/>
      <w:marTop w:val="0"/>
      <w:marBottom w:val="0"/>
      <w:divBdr>
        <w:top w:val="none" w:sz="0" w:space="0" w:color="auto"/>
        <w:left w:val="none" w:sz="0" w:space="0" w:color="auto"/>
        <w:bottom w:val="none" w:sz="0" w:space="0" w:color="auto"/>
        <w:right w:val="none" w:sz="0" w:space="0" w:color="auto"/>
      </w:divBdr>
    </w:div>
    <w:div w:id="915627982">
      <w:bodyDiv w:val="1"/>
      <w:marLeft w:val="0"/>
      <w:marRight w:val="0"/>
      <w:marTop w:val="0"/>
      <w:marBottom w:val="0"/>
      <w:divBdr>
        <w:top w:val="none" w:sz="0" w:space="0" w:color="auto"/>
        <w:left w:val="none" w:sz="0" w:space="0" w:color="auto"/>
        <w:bottom w:val="none" w:sz="0" w:space="0" w:color="auto"/>
        <w:right w:val="none" w:sz="0" w:space="0" w:color="auto"/>
      </w:divBdr>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094834">
      <w:bodyDiv w:val="1"/>
      <w:marLeft w:val="0"/>
      <w:marRight w:val="0"/>
      <w:marTop w:val="0"/>
      <w:marBottom w:val="0"/>
      <w:divBdr>
        <w:top w:val="none" w:sz="0" w:space="0" w:color="auto"/>
        <w:left w:val="none" w:sz="0" w:space="0" w:color="auto"/>
        <w:bottom w:val="none" w:sz="0" w:space="0" w:color="auto"/>
        <w:right w:val="none" w:sz="0" w:space="0" w:color="auto"/>
      </w:divBdr>
    </w:div>
    <w:div w:id="916479963">
      <w:bodyDiv w:val="1"/>
      <w:marLeft w:val="0"/>
      <w:marRight w:val="0"/>
      <w:marTop w:val="0"/>
      <w:marBottom w:val="0"/>
      <w:divBdr>
        <w:top w:val="none" w:sz="0" w:space="0" w:color="auto"/>
        <w:left w:val="none" w:sz="0" w:space="0" w:color="auto"/>
        <w:bottom w:val="none" w:sz="0" w:space="0" w:color="auto"/>
        <w:right w:val="none" w:sz="0" w:space="0" w:color="auto"/>
      </w:divBdr>
    </w:div>
    <w:div w:id="916593056">
      <w:bodyDiv w:val="1"/>
      <w:marLeft w:val="0"/>
      <w:marRight w:val="0"/>
      <w:marTop w:val="0"/>
      <w:marBottom w:val="0"/>
      <w:divBdr>
        <w:top w:val="none" w:sz="0" w:space="0" w:color="auto"/>
        <w:left w:val="none" w:sz="0" w:space="0" w:color="auto"/>
        <w:bottom w:val="none" w:sz="0" w:space="0" w:color="auto"/>
        <w:right w:val="none" w:sz="0" w:space="0" w:color="auto"/>
      </w:divBdr>
    </w:div>
    <w:div w:id="916598191">
      <w:bodyDiv w:val="1"/>
      <w:marLeft w:val="0"/>
      <w:marRight w:val="0"/>
      <w:marTop w:val="0"/>
      <w:marBottom w:val="0"/>
      <w:divBdr>
        <w:top w:val="none" w:sz="0" w:space="0" w:color="auto"/>
        <w:left w:val="none" w:sz="0" w:space="0" w:color="auto"/>
        <w:bottom w:val="none" w:sz="0" w:space="0" w:color="auto"/>
        <w:right w:val="none" w:sz="0" w:space="0" w:color="auto"/>
      </w:divBdr>
    </w:div>
    <w:div w:id="916669709">
      <w:bodyDiv w:val="1"/>
      <w:marLeft w:val="0"/>
      <w:marRight w:val="0"/>
      <w:marTop w:val="0"/>
      <w:marBottom w:val="0"/>
      <w:divBdr>
        <w:top w:val="none" w:sz="0" w:space="0" w:color="auto"/>
        <w:left w:val="none" w:sz="0" w:space="0" w:color="auto"/>
        <w:bottom w:val="none" w:sz="0" w:space="0" w:color="auto"/>
        <w:right w:val="none" w:sz="0" w:space="0" w:color="auto"/>
      </w:divBdr>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84459">
      <w:bodyDiv w:val="1"/>
      <w:marLeft w:val="0"/>
      <w:marRight w:val="0"/>
      <w:marTop w:val="0"/>
      <w:marBottom w:val="0"/>
      <w:divBdr>
        <w:top w:val="none" w:sz="0" w:space="0" w:color="auto"/>
        <w:left w:val="none" w:sz="0" w:space="0" w:color="auto"/>
        <w:bottom w:val="none" w:sz="0" w:space="0" w:color="auto"/>
        <w:right w:val="none" w:sz="0" w:space="0" w:color="auto"/>
      </w:divBdr>
    </w:div>
    <w:div w:id="916785768">
      <w:bodyDiv w:val="1"/>
      <w:marLeft w:val="0"/>
      <w:marRight w:val="0"/>
      <w:marTop w:val="0"/>
      <w:marBottom w:val="0"/>
      <w:divBdr>
        <w:top w:val="none" w:sz="0" w:space="0" w:color="auto"/>
        <w:left w:val="none" w:sz="0" w:space="0" w:color="auto"/>
        <w:bottom w:val="none" w:sz="0" w:space="0" w:color="auto"/>
        <w:right w:val="none" w:sz="0" w:space="0" w:color="auto"/>
      </w:divBdr>
    </w:div>
    <w:div w:id="916790259">
      <w:bodyDiv w:val="1"/>
      <w:marLeft w:val="0"/>
      <w:marRight w:val="0"/>
      <w:marTop w:val="0"/>
      <w:marBottom w:val="0"/>
      <w:divBdr>
        <w:top w:val="none" w:sz="0" w:space="0" w:color="auto"/>
        <w:left w:val="none" w:sz="0" w:space="0" w:color="auto"/>
        <w:bottom w:val="none" w:sz="0" w:space="0" w:color="auto"/>
        <w:right w:val="none" w:sz="0" w:space="0" w:color="auto"/>
      </w:divBdr>
    </w:div>
    <w:div w:id="916941882">
      <w:bodyDiv w:val="1"/>
      <w:marLeft w:val="0"/>
      <w:marRight w:val="0"/>
      <w:marTop w:val="0"/>
      <w:marBottom w:val="0"/>
      <w:divBdr>
        <w:top w:val="none" w:sz="0" w:space="0" w:color="auto"/>
        <w:left w:val="none" w:sz="0" w:space="0" w:color="auto"/>
        <w:bottom w:val="none" w:sz="0" w:space="0" w:color="auto"/>
        <w:right w:val="none" w:sz="0" w:space="0" w:color="auto"/>
      </w:divBdr>
    </w:div>
    <w:div w:id="916942444">
      <w:bodyDiv w:val="1"/>
      <w:marLeft w:val="0"/>
      <w:marRight w:val="0"/>
      <w:marTop w:val="0"/>
      <w:marBottom w:val="0"/>
      <w:divBdr>
        <w:top w:val="none" w:sz="0" w:space="0" w:color="auto"/>
        <w:left w:val="none" w:sz="0" w:space="0" w:color="auto"/>
        <w:bottom w:val="none" w:sz="0" w:space="0" w:color="auto"/>
        <w:right w:val="none" w:sz="0" w:space="0" w:color="auto"/>
      </w:divBdr>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396655">
      <w:bodyDiv w:val="1"/>
      <w:marLeft w:val="0"/>
      <w:marRight w:val="0"/>
      <w:marTop w:val="0"/>
      <w:marBottom w:val="0"/>
      <w:divBdr>
        <w:top w:val="none" w:sz="0" w:space="0" w:color="auto"/>
        <w:left w:val="none" w:sz="0" w:space="0" w:color="auto"/>
        <w:bottom w:val="none" w:sz="0" w:space="0" w:color="auto"/>
        <w:right w:val="none" w:sz="0" w:space="0" w:color="auto"/>
      </w:divBdr>
    </w:div>
    <w:div w:id="917864378">
      <w:bodyDiv w:val="1"/>
      <w:marLeft w:val="0"/>
      <w:marRight w:val="0"/>
      <w:marTop w:val="0"/>
      <w:marBottom w:val="0"/>
      <w:divBdr>
        <w:top w:val="none" w:sz="0" w:space="0" w:color="auto"/>
        <w:left w:val="none" w:sz="0" w:space="0" w:color="auto"/>
        <w:bottom w:val="none" w:sz="0" w:space="0" w:color="auto"/>
        <w:right w:val="none" w:sz="0" w:space="0" w:color="auto"/>
      </w:divBdr>
    </w:div>
    <w:div w:id="918028664">
      <w:bodyDiv w:val="1"/>
      <w:marLeft w:val="0"/>
      <w:marRight w:val="0"/>
      <w:marTop w:val="0"/>
      <w:marBottom w:val="0"/>
      <w:divBdr>
        <w:top w:val="none" w:sz="0" w:space="0" w:color="auto"/>
        <w:left w:val="none" w:sz="0" w:space="0" w:color="auto"/>
        <w:bottom w:val="none" w:sz="0" w:space="0" w:color="auto"/>
        <w:right w:val="none" w:sz="0" w:space="0" w:color="auto"/>
      </w:divBdr>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91585">
      <w:bodyDiv w:val="1"/>
      <w:marLeft w:val="0"/>
      <w:marRight w:val="0"/>
      <w:marTop w:val="0"/>
      <w:marBottom w:val="0"/>
      <w:divBdr>
        <w:top w:val="none" w:sz="0" w:space="0" w:color="auto"/>
        <w:left w:val="none" w:sz="0" w:space="0" w:color="auto"/>
        <w:bottom w:val="none" w:sz="0" w:space="0" w:color="auto"/>
        <w:right w:val="none" w:sz="0" w:space="0" w:color="auto"/>
      </w:divBdr>
    </w:div>
    <w:div w:id="918634980">
      <w:bodyDiv w:val="1"/>
      <w:marLeft w:val="0"/>
      <w:marRight w:val="0"/>
      <w:marTop w:val="0"/>
      <w:marBottom w:val="0"/>
      <w:divBdr>
        <w:top w:val="none" w:sz="0" w:space="0" w:color="auto"/>
        <w:left w:val="none" w:sz="0" w:space="0" w:color="auto"/>
        <w:bottom w:val="none" w:sz="0" w:space="0" w:color="auto"/>
        <w:right w:val="none" w:sz="0" w:space="0" w:color="auto"/>
      </w:divBdr>
    </w:div>
    <w:div w:id="918754954">
      <w:bodyDiv w:val="1"/>
      <w:marLeft w:val="0"/>
      <w:marRight w:val="0"/>
      <w:marTop w:val="0"/>
      <w:marBottom w:val="0"/>
      <w:divBdr>
        <w:top w:val="none" w:sz="0" w:space="0" w:color="auto"/>
        <w:left w:val="none" w:sz="0" w:space="0" w:color="auto"/>
        <w:bottom w:val="none" w:sz="0" w:space="0" w:color="auto"/>
        <w:right w:val="none" w:sz="0" w:space="0" w:color="auto"/>
      </w:divBdr>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901012">
      <w:bodyDiv w:val="1"/>
      <w:marLeft w:val="0"/>
      <w:marRight w:val="0"/>
      <w:marTop w:val="0"/>
      <w:marBottom w:val="0"/>
      <w:divBdr>
        <w:top w:val="none" w:sz="0" w:space="0" w:color="auto"/>
        <w:left w:val="none" w:sz="0" w:space="0" w:color="auto"/>
        <w:bottom w:val="none" w:sz="0" w:space="0" w:color="auto"/>
        <w:right w:val="none" w:sz="0" w:space="0" w:color="auto"/>
      </w:divBdr>
    </w:div>
    <w:div w:id="918908517">
      <w:bodyDiv w:val="1"/>
      <w:marLeft w:val="0"/>
      <w:marRight w:val="0"/>
      <w:marTop w:val="0"/>
      <w:marBottom w:val="0"/>
      <w:divBdr>
        <w:top w:val="none" w:sz="0" w:space="0" w:color="auto"/>
        <w:left w:val="none" w:sz="0" w:space="0" w:color="auto"/>
        <w:bottom w:val="none" w:sz="0" w:space="0" w:color="auto"/>
        <w:right w:val="none" w:sz="0" w:space="0" w:color="auto"/>
      </w:divBdr>
    </w:div>
    <w:div w:id="919021698">
      <w:bodyDiv w:val="1"/>
      <w:marLeft w:val="0"/>
      <w:marRight w:val="0"/>
      <w:marTop w:val="0"/>
      <w:marBottom w:val="0"/>
      <w:divBdr>
        <w:top w:val="none" w:sz="0" w:space="0" w:color="auto"/>
        <w:left w:val="none" w:sz="0" w:space="0" w:color="auto"/>
        <w:bottom w:val="none" w:sz="0" w:space="0" w:color="auto"/>
        <w:right w:val="none" w:sz="0" w:space="0" w:color="auto"/>
      </w:divBdr>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3829">
      <w:bodyDiv w:val="1"/>
      <w:marLeft w:val="0"/>
      <w:marRight w:val="0"/>
      <w:marTop w:val="0"/>
      <w:marBottom w:val="0"/>
      <w:divBdr>
        <w:top w:val="none" w:sz="0" w:space="0" w:color="auto"/>
        <w:left w:val="none" w:sz="0" w:space="0" w:color="auto"/>
        <w:bottom w:val="none" w:sz="0" w:space="0" w:color="auto"/>
        <w:right w:val="none" w:sz="0" w:space="0" w:color="auto"/>
      </w:divBdr>
    </w:div>
    <w:div w:id="919366285">
      <w:bodyDiv w:val="1"/>
      <w:marLeft w:val="0"/>
      <w:marRight w:val="0"/>
      <w:marTop w:val="0"/>
      <w:marBottom w:val="0"/>
      <w:divBdr>
        <w:top w:val="none" w:sz="0" w:space="0" w:color="auto"/>
        <w:left w:val="none" w:sz="0" w:space="0" w:color="auto"/>
        <w:bottom w:val="none" w:sz="0" w:space="0" w:color="auto"/>
        <w:right w:val="none" w:sz="0" w:space="0" w:color="auto"/>
      </w:divBdr>
    </w:div>
    <w:div w:id="919485779">
      <w:bodyDiv w:val="1"/>
      <w:marLeft w:val="0"/>
      <w:marRight w:val="0"/>
      <w:marTop w:val="0"/>
      <w:marBottom w:val="0"/>
      <w:divBdr>
        <w:top w:val="none" w:sz="0" w:space="0" w:color="auto"/>
        <w:left w:val="none" w:sz="0" w:space="0" w:color="auto"/>
        <w:bottom w:val="none" w:sz="0" w:space="0" w:color="auto"/>
        <w:right w:val="none" w:sz="0" w:space="0" w:color="auto"/>
      </w:divBdr>
    </w:div>
    <w:div w:id="919488667">
      <w:bodyDiv w:val="1"/>
      <w:marLeft w:val="0"/>
      <w:marRight w:val="0"/>
      <w:marTop w:val="0"/>
      <w:marBottom w:val="0"/>
      <w:divBdr>
        <w:top w:val="none" w:sz="0" w:space="0" w:color="auto"/>
        <w:left w:val="none" w:sz="0" w:space="0" w:color="auto"/>
        <w:bottom w:val="none" w:sz="0" w:space="0" w:color="auto"/>
        <w:right w:val="none" w:sz="0" w:space="0" w:color="auto"/>
      </w:divBdr>
    </w:div>
    <w:div w:id="919824836">
      <w:bodyDiv w:val="1"/>
      <w:marLeft w:val="0"/>
      <w:marRight w:val="0"/>
      <w:marTop w:val="0"/>
      <w:marBottom w:val="0"/>
      <w:divBdr>
        <w:top w:val="none" w:sz="0" w:space="0" w:color="auto"/>
        <w:left w:val="none" w:sz="0" w:space="0" w:color="auto"/>
        <w:bottom w:val="none" w:sz="0" w:space="0" w:color="auto"/>
        <w:right w:val="none" w:sz="0" w:space="0" w:color="auto"/>
      </w:divBdr>
    </w:div>
    <w:div w:id="919944653">
      <w:bodyDiv w:val="1"/>
      <w:marLeft w:val="0"/>
      <w:marRight w:val="0"/>
      <w:marTop w:val="0"/>
      <w:marBottom w:val="0"/>
      <w:divBdr>
        <w:top w:val="none" w:sz="0" w:space="0" w:color="auto"/>
        <w:left w:val="none" w:sz="0" w:space="0" w:color="auto"/>
        <w:bottom w:val="none" w:sz="0" w:space="0" w:color="auto"/>
        <w:right w:val="none" w:sz="0" w:space="0" w:color="auto"/>
      </w:divBdr>
    </w:div>
    <w:div w:id="919946023">
      <w:bodyDiv w:val="1"/>
      <w:marLeft w:val="0"/>
      <w:marRight w:val="0"/>
      <w:marTop w:val="0"/>
      <w:marBottom w:val="0"/>
      <w:divBdr>
        <w:top w:val="none" w:sz="0" w:space="0" w:color="auto"/>
        <w:left w:val="none" w:sz="0" w:space="0" w:color="auto"/>
        <w:bottom w:val="none" w:sz="0" w:space="0" w:color="auto"/>
        <w:right w:val="none" w:sz="0" w:space="0" w:color="auto"/>
      </w:divBdr>
    </w:div>
    <w:div w:id="920142952">
      <w:bodyDiv w:val="1"/>
      <w:marLeft w:val="0"/>
      <w:marRight w:val="0"/>
      <w:marTop w:val="0"/>
      <w:marBottom w:val="0"/>
      <w:divBdr>
        <w:top w:val="none" w:sz="0" w:space="0" w:color="auto"/>
        <w:left w:val="none" w:sz="0" w:space="0" w:color="auto"/>
        <w:bottom w:val="none" w:sz="0" w:space="0" w:color="auto"/>
        <w:right w:val="none" w:sz="0" w:space="0" w:color="auto"/>
      </w:divBdr>
    </w:div>
    <w:div w:id="920212592">
      <w:bodyDiv w:val="1"/>
      <w:marLeft w:val="0"/>
      <w:marRight w:val="0"/>
      <w:marTop w:val="0"/>
      <w:marBottom w:val="0"/>
      <w:divBdr>
        <w:top w:val="none" w:sz="0" w:space="0" w:color="auto"/>
        <w:left w:val="none" w:sz="0" w:space="0" w:color="auto"/>
        <w:bottom w:val="none" w:sz="0" w:space="0" w:color="auto"/>
        <w:right w:val="none" w:sz="0" w:space="0" w:color="auto"/>
      </w:divBdr>
    </w:div>
    <w:div w:id="920259766">
      <w:bodyDiv w:val="1"/>
      <w:marLeft w:val="0"/>
      <w:marRight w:val="0"/>
      <w:marTop w:val="0"/>
      <w:marBottom w:val="0"/>
      <w:divBdr>
        <w:top w:val="none" w:sz="0" w:space="0" w:color="auto"/>
        <w:left w:val="none" w:sz="0" w:space="0" w:color="auto"/>
        <w:bottom w:val="none" w:sz="0" w:space="0" w:color="auto"/>
        <w:right w:val="none" w:sz="0" w:space="0" w:color="auto"/>
      </w:divBdr>
    </w:div>
    <w:div w:id="920286567">
      <w:bodyDiv w:val="1"/>
      <w:marLeft w:val="0"/>
      <w:marRight w:val="0"/>
      <w:marTop w:val="0"/>
      <w:marBottom w:val="0"/>
      <w:divBdr>
        <w:top w:val="none" w:sz="0" w:space="0" w:color="auto"/>
        <w:left w:val="none" w:sz="0" w:space="0" w:color="auto"/>
        <w:bottom w:val="none" w:sz="0" w:space="0" w:color="auto"/>
        <w:right w:val="none" w:sz="0" w:space="0" w:color="auto"/>
      </w:divBdr>
    </w:div>
    <w:div w:id="920336551">
      <w:bodyDiv w:val="1"/>
      <w:marLeft w:val="0"/>
      <w:marRight w:val="0"/>
      <w:marTop w:val="0"/>
      <w:marBottom w:val="0"/>
      <w:divBdr>
        <w:top w:val="none" w:sz="0" w:space="0" w:color="auto"/>
        <w:left w:val="none" w:sz="0" w:space="0" w:color="auto"/>
        <w:bottom w:val="none" w:sz="0" w:space="0" w:color="auto"/>
        <w:right w:val="none" w:sz="0" w:space="0" w:color="auto"/>
      </w:divBdr>
    </w:div>
    <w:div w:id="920409446">
      <w:bodyDiv w:val="1"/>
      <w:marLeft w:val="0"/>
      <w:marRight w:val="0"/>
      <w:marTop w:val="0"/>
      <w:marBottom w:val="0"/>
      <w:divBdr>
        <w:top w:val="none" w:sz="0" w:space="0" w:color="auto"/>
        <w:left w:val="none" w:sz="0" w:space="0" w:color="auto"/>
        <w:bottom w:val="none" w:sz="0" w:space="0" w:color="auto"/>
        <w:right w:val="none" w:sz="0" w:space="0" w:color="auto"/>
      </w:divBdr>
    </w:div>
    <w:div w:id="920527780">
      <w:bodyDiv w:val="1"/>
      <w:marLeft w:val="0"/>
      <w:marRight w:val="0"/>
      <w:marTop w:val="0"/>
      <w:marBottom w:val="0"/>
      <w:divBdr>
        <w:top w:val="none" w:sz="0" w:space="0" w:color="auto"/>
        <w:left w:val="none" w:sz="0" w:space="0" w:color="auto"/>
        <w:bottom w:val="none" w:sz="0" w:space="0" w:color="auto"/>
        <w:right w:val="none" w:sz="0" w:space="0" w:color="auto"/>
      </w:divBdr>
    </w:div>
    <w:div w:id="920531732">
      <w:bodyDiv w:val="1"/>
      <w:marLeft w:val="0"/>
      <w:marRight w:val="0"/>
      <w:marTop w:val="0"/>
      <w:marBottom w:val="0"/>
      <w:divBdr>
        <w:top w:val="none" w:sz="0" w:space="0" w:color="auto"/>
        <w:left w:val="none" w:sz="0" w:space="0" w:color="auto"/>
        <w:bottom w:val="none" w:sz="0" w:space="0" w:color="auto"/>
        <w:right w:val="none" w:sz="0" w:space="0" w:color="auto"/>
      </w:divBdr>
    </w:div>
    <w:div w:id="920677273">
      <w:bodyDiv w:val="1"/>
      <w:marLeft w:val="0"/>
      <w:marRight w:val="0"/>
      <w:marTop w:val="0"/>
      <w:marBottom w:val="0"/>
      <w:divBdr>
        <w:top w:val="none" w:sz="0" w:space="0" w:color="auto"/>
        <w:left w:val="none" w:sz="0" w:space="0" w:color="auto"/>
        <w:bottom w:val="none" w:sz="0" w:space="0" w:color="auto"/>
        <w:right w:val="none" w:sz="0" w:space="0" w:color="auto"/>
      </w:divBdr>
    </w:div>
    <w:div w:id="920678151">
      <w:bodyDiv w:val="1"/>
      <w:marLeft w:val="0"/>
      <w:marRight w:val="0"/>
      <w:marTop w:val="0"/>
      <w:marBottom w:val="0"/>
      <w:divBdr>
        <w:top w:val="none" w:sz="0" w:space="0" w:color="auto"/>
        <w:left w:val="none" w:sz="0" w:space="0" w:color="auto"/>
        <w:bottom w:val="none" w:sz="0" w:space="0" w:color="auto"/>
        <w:right w:val="none" w:sz="0" w:space="0" w:color="auto"/>
      </w:divBdr>
    </w:div>
    <w:div w:id="920724490">
      <w:bodyDiv w:val="1"/>
      <w:marLeft w:val="0"/>
      <w:marRight w:val="0"/>
      <w:marTop w:val="0"/>
      <w:marBottom w:val="0"/>
      <w:divBdr>
        <w:top w:val="none" w:sz="0" w:space="0" w:color="auto"/>
        <w:left w:val="none" w:sz="0" w:space="0" w:color="auto"/>
        <w:bottom w:val="none" w:sz="0" w:space="0" w:color="auto"/>
        <w:right w:val="none" w:sz="0" w:space="0" w:color="auto"/>
      </w:divBdr>
    </w:div>
    <w:div w:id="920874700">
      <w:bodyDiv w:val="1"/>
      <w:marLeft w:val="0"/>
      <w:marRight w:val="0"/>
      <w:marTop w:val="0"/>
      <w:marBottom w:val="0"/>
      <w:divBdr>
        <w:top w:val="none" w:sz="0" w:space="0" w:color="auto"/>
        <w:left w:val="none" w:sz="0" w:space="0" w:color="auto"/>
        <w:bottom w:val="none" w:sz="0" w:space="0" w:color="auto"/>
        <w:right w:val="none" w:sz="0" w:space="0" w:color="auto"/>
      </w:divBdr>
    </w:div>
    <w:div w:id="921061965">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449621">
      <w:bodyDiv w:val="1"/>
      <w:marLeft w:val="0"/>
      <w:marRight w:val="0"/>
      <w:marTop w:val="0"/>
      <w:marBottom w:val="0"/>
      <w:divBdr>
        <w:top w:val="none" w:sz="0" w:space="0" w:color="auto"/>
        <w:left w:val="none" w:sz="0" w:space="0" w:color="auto"/>
        <w:bottom w:val="none" w:sz="0" w:space="0" w:color="auto"/>
        <w:right w:val="none" w:sz="0" w:space="0" w:color="auto"/>
      </w:divBdr>
    </w:div>
    <w:div w:id="921914615">
      <w:bodyDiv w:val="1"/>
      <w:marLeft w:val="0"/>
      <w:marRight w:val="0"/>
      <w:marTop w:val="0"/>
      <w:marBottom w:val="0"/>
      <w:divBdr>
        <w:top w:val="none" w:sz="0" w:space="0" w:color="auto"/>
        <w:left w:val="none" w:sz="0" w:space="0" w:color="auto"/>
        <w:bottom w:val="none" w:sz="0" w:space="0" w:color="auto"/>
        <w:right w:val="none" w:sz="0" w:space="0" w:color="auto"/>
      </w:divBdr>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9914">
      <w:bodyDiv w:val="1"/>
      <w:marLeft w:val="0"/>
      <w:marRight w:val="0"/>
      <w:marTop w:val="0"/>
      <w:marBottom w:val="0"/>
      <w:divBdr>
        <w:top w:val="none" w:sz="0" w:space="0" w:color="auto"/>
        <w:left w:val="none" w:sz="0" w:space="0" w:color="auto"/>
        <w:bottom w:val="none" w:sz="0" w:space="0" w:color="auto"/>
        <w:right w:val="none" w:sz="0" w:space="0" w:color="auto"/>
      </w:divBdr>
    </w:div>
    <w:div w:id="922300162">
      <w:bodyDiv w:val="1"/>
      <w:marLeft w:val="0"/>
      <w:marRight w:val="0"/>
      <w:marTop w:val="0"/>
      <w:marBottom w:val="0"/>
      <w:divBdr>
        <w:top w:val="none" w:sz="0" w:space="0" w:color="auto"/>
        <w:left w:val="none" w:sz="0" w:space="0" w:color="auto"/>
        <w:bottom w:val="none" w:sz="0" w:space="0" w:color="auto"/>
        <w:right w:val="none" w:sz="0" w:space="0" w:color="auto"/>
      </w:divBdr>
    </w:div>
    <w:div w:id="922371970">
      <w:bodyDiv w:val="1"/>
      <w:marLeft w:val="0"/>
      <w:marRight w:val="0"/>
      <w:marTop w:val="0"/>
      <w:marBottom w:val="0"/>
      <w:divBdr>
        <w:top w:val="none" w:sz="0" w:space="0" w:color="auto"/>
        <w:left w:val="none" w:sz="0" w:space="0" w:color="auto"/>
        <w:bottom w:val="none" w:sz="0" w:space="0" w:color="auto"/>
        <w:right w:val="none" w:sz="0" w:space="0" w:color="auto"/>
      </w:divBdr>
    </w:div>
    <w:div w:id="922565244">
      <w:bodyDiv w:val="1"/>
      <w:marLeft w:val="0"/>
      <w:marRight w:val="0"/>
      <w:marTop w:val="0"/>
      <w:marBottom w:val="0"/>
      <w:divBdr>
        <w:top w:val="none" w:sz="0" w:space="0" w:color="auto"/>
        <w:left w:val="none" w:sz="0" w:space="0" w:color="auto"/>
        <w:bottom w:val="none" w:sz="0" w:space="0" w:color="auto"/>
        <w:right w:val="none" w:sz="0" w:space="0" w:color="auto"/>
      </w:divBdr>
    </w:div>
    <w:div w:id="922571118">
      <w:bodyDiv w:val="1"/>
      <w:marLeft w:val="0"/>
      <w:marRight w:val="0"/>
      <w:marTop w:val="0"/>
      <w:marBottom w:val="0"/>
      <w:divBdr>
        <w:top w:val="none" w:sz="0" w:space="0" w:color="auto"/>
        <w:left w:val="none" w:sz="0" w:space="0" w:color="auto"/>
        <w:bottom w:val="none" w:sz="0" w:space="0" w:color="auto"/>
        <w:right w:val="none" w:sz="0" w:space="0" w:color="auto"/>
      </w:divBdr>
    </w:div>
    <w:div w:id="922879876">
      <w:bodyDiv w:val="1"/>
      <w:marLeft w:val="0"/>
      <w:marRight w:val="0"/>
      <w:marTop w:val="0"/>
      <w:marBottom w:val="0"/>
      <w:divBdr>
        <w:top w:val="none" w:sz="0" w:space="0" w:color="auto"/>
        <w:left w:val="none" w:sz="0" w:space="0" w:color="auto"/>
        <w:bottom w:val="none" w:sz="0" w:space="0" w:color="auto"/>
        <w:right w:val="none" w:sz="0" w:space="0" w:color="auto"/>
      </w:divBdr>
    </w:div>
    <w:div w:id="922952377">
      <w:bodyDiv w:val="1"/>
      <w:marLeft w:val="0"/>
      <w:marRight w:val="0"/>
      <w:marTop w:val="0"/>
      <w:marBottom w:val="0"/>
      <w:divBdr>
        <w:top w:val="none" w:sz="0" w:space="0" w:color="auto"/>
        <w:left w:val="none" w:sz="0" w:space="0" w:color="auto"/>
        <w:bottom w:val="none" w:sz="0" w:space="0" w:color="auto"/>
        <w:right w:val="none" w:sz="0" w:space="0" w:color="auto"/>
      </w:divBdr>
    </w:div>
    <w:div w:id="923026191">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3104410">
      <w:bodyDiv w:val="1"/>
      <w:marLeft w:val="0"/>
      <w:marRight w:val="0"/>
      <w:marTop w:val="0"/>
      <w:marBottom w:val="0"/>
      <w:divBdr>
        <w:top w:val="none" w:sz="0" w:space="0" w:color="auto"/>
        <w:left w:val="none" w:sz="0" w:space="0" w:color="auto"/>
        <w:bottom w:val="none" w:sz="0" w:space="0" w:color="auto"/>
        <w:right w:val="none" w:sz="0" w:space="0" w:color="auto"/>
      </w:divBdr>
    </w:div>
    <w:div w:id="923145086">
      <w:bodyDiv w:val="1"/>
      <w:marLeft w:val="0"/>
      <w:marRight w:val="0"/>
      <w:marTop w:val="0"/>
      <w:marBottom w:val="0"/>
      <w:divBdr>
        <w:top w:val="none" w:sz="0" w:space="0" w:color="auto"/>
        <w:left w:val="none" w:sz="0" w:space="0" w:color="auto"/>
        <w:bottom w:val="none" w:sz="0" w:space="0" w:color="auto"/>
        <w:right w:val="none" w:sz="0" w:space="0" w:color="auto"/>
      </w:divBdr>
      <w:divsChild>
        <w:div w:id="70467066">
          <w:marLeft w:val="0"/>
          <w:marRight w:val="0"/>
          <w:marTop w:val="0"/>
          <w:marBottom w:val="0"/>
          <w:divBdr>
            <w:top w:val="none" w:sz="0" w:space="0" w:color="auto"/>
            <w:left w:val="none" w:sz="0" w:space="0" w:color="auto"/>
            <w:bottom w:val="none" w:sz="0" w:space="0" w:color="auto"/>
            <w:right w:val="none" w:sz="0" w:space="0" w:color="auto"/>
          </w:divBdr>
          <w:divsChild>
            <w:div w:id="13131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94694">
      <w:bodyDiv w:val="1"/>
      <w:marLeft w:val="0"/>
      <w:marRight w:val="0"/>
      <w:marTop w:val="0"/>
      <w:marBottom w:val="0"/>
      <w:divBdr>
        <w:top w:val="none" w:sz="0" w:space="0" w:color="auto"/>
        <w:left w:val="none" w:sz="0" w:space="0" w:color="auto"/>
        <w:bottom w:val="none" w:sz="0" w:space="0" w:color="auto"/>
        <w:right w:val="none" w:sz="0" w:space="0" w:color="auto"/>
      </w:divBdr>
    </w:div>
    <w:div w:id="923295887">
      <w:bodyDiv w:val="1"/>
      <w:marLeft w:val="0"/>
      <w:marRight w:val="0"/>
      <w:marTop w:val="0"/>
      <w:marBottom w:val="0"/>
      <w:divBdr>
        <w:top w:val="none" w:sz="0" w:space="0" w:color="auto"/>
        <w:left w:val="none" w:sz="0" w:space="0" w:color="auto"/>
        <w:bottom w:val="none" w:sz="0" w:space="0" w:color="auto"/>
        <w:right w:val="none" w:sz="0" w:space="0" w:color="auto"/>
      </w:divBdr>
    </w:div>
    <w:div w:id="923346279">
      <w:bodyDiv w:val="1"/>
      <w:marLeft w:val="0"/>
      <w:marRight w:val="0"/>
      <w:marTop w:val="0"/>
      <w:marBottom w:val="0"/>
      <w:divBdr>
        <w:top w:val="none" w:sz="0" w:space="0" w:color="auto"/>
        <w:left w:val="none" w:sz="0" w:space="0" w:color="auto"/>
        <w:bottom w:val="none" w:sz="0" w:space="0" w:color="auto"/>
        <w:right w:val="none" w:sz="0" w:space="0" w:color="auto"/>
      </w:divBdr>
    </w:div>
    <w:div w:id="923417242">
      <w:bodyDiv w:val="1"/>
      <w:marLeft w:val="0"/>
      <w:marRight w:val="0"/>
      <w:marTop w:val="0"/>
      <w:marBottom w:val="0"/>
      <w:divBdr>
        <w:top w:val="none" w:sz="0" w:space="0" w:color="auto"/>
        <w:left w:val="none" w:sz="0" w:space="0" w:color="auto"/>
        <w:bottom w:val="none" w:sz="0" w:space="0" w:color="auto"/>
        <w:right w:val="none" w:sz="0" w:space="0" w:color="auto"/>
      </w:divBdr>
    </w:div>
    <w:div w:id="923420208">
      <w:bodyDiv w:val="1"/>
      <w:marLeft w:val="0"/>
      <w:marRight w:val="0"/>
      <w:marTop w:val="0"/>
      <w:marBottom w:val="0"/>
      <w:divBdr>
        <w:top w:val="none" w:sz="0" w:space="0" w:color="auto"/>
        <w:left w:val="none" w:sz="0" w:space="0" w:color="auto"/>
        <w:bottom w:val="none" w:sz="0" w:space="0" w:color="auto"/>
        <w:right w:val="none" w:sz="0" w:space="0" w:color="auto"/>
      </w:divBdr>
    </w:div>
    <w:div w:id="923608500">
      <w:bodyDiv w:val="1"/>
      <w:marLeft w:val="0"/>
      <w:marRight w:val="0"/>
      <w:marTop w:val="0"/>
      <w:marBottom w:val="0"/>
      <w:divBdr>
        <w:top w:val="none" w:sz="0" w:space="0" w:color="auto"/>
        <w:left w:val="none" w:sz="0" w:space="0" w:color="auto"/>
        <w:bottom w:val="none" w:sz="0" w:space="0" w:color="auto"/>
        <w:right w:val="none" w:sz="0" w:space="0" w:color="auto"/>
      </w:divBdr>
    </w:div>
    <w:div w:id="923686272">
      <w:bodyDiv w:val="1"/>
      <w:marLeft w:val="0"/>
      <w:marRight w:val="0"/>
      <w:marTop w:val="0"/>
      <w:marBottom w:val="0"/>
      <w:divBdr>
        <w:top w:val="none" w:sz="0" w:space="0" w:color="auto"/>
        <w:left w:val="none" w:sz="0" w:space="0" w:color="auto"/>
        <w:bottom w:val="none" w:sz="0" w:space="0" w:color="auto"/>
        <w:right w:val="none" w:sz="0" w:space="0" w:color="auto"/>
      </w:divBdr>
    </w:div>
    <w:div w:id="923730342">
      <w:bodyDiv w:val="1"/>
      <w:marLeft w:val="0"/>
      <w:marRight w:val="0"/>
      <w:marTop w:val="0"/>
      <w:marBottom w:val="0"/>
      <w:divBdr>
        <w:top w:val="none" w:sz="0" w:space="0" w:color="auto"/>
        <w:left w:val="none" w:sz="0" w:space="0" w:color="auto"/>
        <w:bottom w:val="none" w:sz="0" w:space="0" w:color="auto"/>
        <w:right w:val="none" w:sz="0" w:space="0" w:color="auto"/>
      </w:divBdr>
    </w:div>
    <w:div w:id="924607922">
      <w:bodyDiv w:val="1"/>
      <w:marLeft w:val="0"/>
      <w:marRight w:val="0"/>
      <w:marTop w:val="0"/>
      <w:marBottom w:val="0"/>
      <w:divBdr>
        <w:top w:val="none" w:sz="0" w:space="0" w:color="auto"/>
        <w:left w:val="none" w:sz="0" w:space="0" w:color="auto"/>
        <w:bottom w:val="none" w:sz="0" w:space="0" w:color="auto"/>
        <w:right w:val="none" w:sz="0" w:space="0" w:color="auto"/>
      </w:divBdr>
    </w:div>
    <w:div w:id="924801783">
      <w:bodyDiv w:val="1"/>
      <w:marLeft w:val="0"/>
      <w:marRight w:val="0"/>
      <w:marTop w:val="0"/>
      <w:marBottom w:val="0"/>
      <w:divBdr>
        <w:top w:val="none" w:sz="0" w:space="0" w:color="auto"/>
        <w:left w:val="none" w:sz="0" w:space="0" w:color="auto"/>
        <w:bottom w:val="none" w:sz="0" w:space="0" w:color="auto"/>
        <w:right w:val="none" w:sz="0" w:space="0" w:color="auto"/>
      </w:divBdr>
    </w:div>
    <w:div w:id="924805842">
      <w:bodyDiv w:val="1"/>
      <w:marLeft w:val="0"/>
      <w:marRight w:val="0"/>
      <w:marTop w:val="0"/>
      <w:marBottom w:val="0"/>
      <w:divBdr>
        <w:top w:val="none" w:sz="0" w:space="0" w:color="auto"/>
        <w:left w:val="none" w:sz="0" w:space="0" w:color="auto"/>
        <w:bottom w:val="none" w:sz="0" w:space="0" w:color="auto"/>
        <w:right w:val="none" w:sz="0" w:space="0" w:color="auto"/>
      </w:divBdr>
    </w:div>
    <w:div w:id="924993230">
      <w:bodyDiv w:val="1"/>
      <w:marLeft w:val="0"/>
      <w:marRight w:val="0"/>
      <w:marTop w:val="0"/>
      <w:marBottom w:val="0"/>
      <w:divBdr>
        <w:top w:val="none" w:sz="0" w:space="0" w:color="auto"/>
        <w:left w:val="none" w:sz="0" w:space="0" w:color="auto"/>
        <w:bottom w:val="none" w:sz="0" w:space="0" w:color="auto"/>
        <w:right w:val="none" w:sz="0" w:space="0" w:color="auto"/>
      </w:divBdr>
    </w:div>
    <w:div w:id="925188148">
      <w:bodyDiv w:val="1"/>
      <w:marLeft w:val="0"/>
      <w:marRight w:val="0"/>
      <w:marTop w:val="0"/>
      <w:marBottom w:val="0"/>
      <w:divBdr>
        <w:top w:val="none" w:sz="0" w:space="0" w:color="auto"/>
        <w:left w:val="none" w:sz="0" w:space="0" w:color="auto"/>
        <w:bottom w:val="none" w:sz="0" w:space="0" w:color="auto"/>
        <w:right w:val="none" w:sz="0" w:space="0" w:color="auto"/>
      </w:divBdr>
    </w:div>
    <w:div w:id="925460911">
      <w:bodyDiv w:val="1"/>
      <w:marLeft w:val="0"/>
      <w:marRight w:val="0"/>
      <w:marTop w:val="0"/>
      <w:marBottom w:val="0"/>
      <w:divBdr>
        <w:top w:val="none" w:sz="0" w:space="0" w:color="auto"/>
        <w:left w:val="none" w:sz="0" w:space="0" w:color="auto"/>
        <w:bottom w:val="none" w:sz="0" w:space="0" w:color="auto"/>
        <w:right w:val="none" w:sz="0" w:space="0" w:color="auto"/>
      </w:divBdr>
    </w:div>
    <w:div w:id="925722325">
      <w:bodyDiv w:val="1"/>
      <w:marLeft w:val="0"/>
      <w:marRight w:val="0"/>
      <w:marTop w:val="0"/>
      <w:marBottom w:val="0"/>
      <w:divBdr>
        <w:top w:val="none" w:sz="0" w:space="0" w:color="auto"/>
        <w:left w:val="none" w:sz="0" w:space="0" w:color="auto"/>
        <w:bottom w:val="none" w:sz="0" w:space="0" w:color="auto"/>
        <w:right w:val="none" w:sz="0" w:space="0" w:color="auto"/>
      </w:divBdr>
    </w:div>
    <w:div w:id="925764968">
      <w:bodyDiv w:val="1"/>
      <w:marLeft w:val="0"/>
      <w:marRight w:val="0"/>
      <w:marTop w:val="0"/>
      <w:marBottom w:val="0"/>
      <w:divBdr>
        <w:top w:val="none" w:sz="0" w:space="0" w:color="auto"/>
        <w:left w:val="none" w:sz="0" w:space="0" w:color="auto"/>
        <w:bottom w:val="none" w:sz="0" w:space="0" w:color="auto"/>
        <w:right w:val="none" w:sz="0" w:space="0" w:color="auto"/>
      </w:divBdr>
    </w:div>
    <w:div w:id="925847390">
      <w:bodyDiv w:val="1"/>
      <w:marLeft w:val="0"/>
      <w:marRight w:val="0"/>
      <w:marTop w:val="0"/>
      <w:marBottom w:val="0"/>
      <w:divBdr>
        <w:top w:val="none" w:sz="0" w:space="0" w:color="auto"/>
        <w:left w:val="none" w:sz="0" w:space="0" w:color="auto"/>
        <w:bottom w:val="none" w:sz="0" w:space="0" w:color="auto"/>
        <w:right w:val="none" w:sz="0" w:space="0" w:color="auto"/>
      </w:divBdr>
    </w:div>
    <w:div w:id="925960743">
      <w:bodyDiv w:val="1"/>
      <w:marLeft w:val="0"/>
      <w:marRight w:val="0"/>
      <w:marTop w:val="0"/>
      <w:marBottom w:val="0"/>
      <w:divBdr>
        <w:top w:val="none" w:sz="0" w:space="0" w:color="auto"/>
        <w:left w:val="none" w:sz="0" w:space="0" w:color="auto"/>
        <w:bottom w:val="none" w:sz="0" w:space="0" w:color="auto"/>
        <w:right w:val="none" w:sz="0" w:space="0" w:color="auto"/>
      </w:divBdr>
    </w:div>
    <w:div w:id="926155931">
      <w:bodyDiv w:val="1"/>
      <w:marLeft w:val="0"/>
      <w:marRight w:val="0"/>
      <w:marTop w:val="0"/>
      <w:marBottom w:val="0"/>
      <w:divBdr>
        <w:top w:val="none" w:sz="0" w:space="0" w:color="auto"/>
        <w:left w:val="none" w:sz="0" w:space="0" w:color="auto"/>
        <w:bottom w:val="none" w:sz="0" w:space="0" w:color="auto"/>
        <w:right w:val="none" w:sz="0" w:space="0" w:color="auto"/>
      </w:divBdr>
    </w:div>
    <w:div w:id="926160073">
      <w:bodyDiv w:val="1"/>
      <w:marLeft w:val="0"/>
      <w:marRight w:val="0"/>
      <w:marTop w:val="0"/>
      <w:marBottom w:val="0"/>
      <w:divBdr>
        <w:top w:val="none" w:sz="0" w:space="0" w:color="auto"/>
        <w:left w:val="none" w:sz="0" w:space="0" w:color="auto"/>
        <w:bottom w:val="none" w:sz="0" w:space="0" w:color="auto"/>
        <w:right w:val="none" w:sz="0" w:space="0" w:color="auto"/>
      </w:divBdr>
    </w:div>
    <w:div w:id="926226716">
      <w:bodyDiv w:val="1"/>
      <w:marLeft w:val="0"/>
      <w:marRight w:val="0"/>
      <w:marTop w:val="0"/>
      <w:marBottom w:val="0"/>
      <w:divBdr>
        <w:top w:val="none" w:sz="0" w:space="0" w:color="auto"/>
        <w:left w:val="none" w:sz="0" w:space="0" w:color="auto"/>
        <w:bottom w:val="none" w:sz="0" w:space="0" w:color="auto"/>
        <w:right w:val="none" w:sz="0" w:space="0" w:color="auto"/>
      </w:divBdr>
    </w:div>
    <w:div w:id="926229969">
      <w:bodyDiv w:val="1"/>
      <w:marLeft w:val="0"/>
      <w:marRight w:val="0"/>
      <w:marTop w:val="0"/>
      <w:marBottom w:val="0"/>
      <w:divBdr>
        <w:top w:val="none" w:sz="0" w:space="0" w:color="auto"/>
        <w:left w:val="none" w:sz="0" w:space="0" w:color="auto"/>
        <w:bottom w:val="none" w:sz="0" w:space="0" w:color="auto"/>
        <w:right w:val="none" w:sz="0" w:space="0" w:color="auto"/>
      </w:divBdr>
    </w:div>
    <w:div w:id="926575548">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6697468">
      <w:bodyDiv w:val="1"/>
      <w:marLeft w:val="0"/>
      <w:marRight w:val="0"/>
      <w:marTop w:val="0"/>
      <w:marBottom w:val="0"/>
      <w:divBdr>
        <w:top w:val="none" w:sz="0" w:space="0" w:color="auto"/>
        <w:left w:val="none" w:sz="0" w:space="0" w:color="auto"/>
        <w:bottom w:val="none" w:sz="0" w:space="0" w:color="auto"/>
        <w:right w:val="none" w:sz="0" w:space="0" w:color="auto"/>
      </w:divBdr>
    </w:div>
    <w:div w:id="927038152">
      <w:bodyDiv w:val="1"/>
      <w:marLeft w:val="0"/>
      <w:marRight w:val="0"/>
      <w:marTop w:val="0"/>
      <w:marBottom w:val="0"/>
      <w:divBdr>
        <w:top w:val="none" w:sz="0" w:space="0" w:color="auto"/>
        <w:left w:val="none" w:sz="0" w:space="0" w:color="auto"/>
        <w:bottom w:val="none" w:sz="0" w:space="0" w:color="auto"/>
        <w:right w:val="none" w:sz="0" w:space="0" w:color="auto"/>
      </w:divBdr>
    </w:div>
    <w:div w:id="927081810">
      <w:bodyDiv w:val="1"/>
      <w:marLeft w:val="0"/>
      <w:marRight w:val="0"/>
      <w:marTop w:val="0"/>
      <w:marBottom w:val="0"/>
      <w:divBdr>
        <w:top w:val="none" w:sz="0" w:space="0" w:color="auto"/>
        <w:left w:val="none" w:sz="0" w:space="0" w:color="auto"/>
        <w:bottom w:val="none" w:sz="0" w:space="0" w:color="auto"/>
        <w:right w:val="none" w:sz="0" w:space="0" w:color="auto"/>
      </w:divBdr>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344516">
      <w:bodyDiv w:val="1"/>
      <w:marLeft w:val="0"/>
      <w:marRight w:val="0"/>
      <w:marTop w:val="0"/>
      <w:marBottom w:val="0"/>
      <w:divBdr>
        <w:top w:val="none" w:sz="0" w:space="0" w:color="auto"/>
        <w:left w:val="none" w:sz="0" w:space="0" w:color="auto"/>
        <w:bottom w:val="none" w:sz="0" w:space="0" w:color="auto"/>
        <w:right w:val="none" w:sz="0" w:space="0" w:color="auto"/>
      </w:divBdr>
    </w:div>
    <w:div w:id="927423359">
      <w:bodyDiv w:val="1"/>
      <w:marLeft w:val="0"/>
      <w:marRight w:val="0"/>
      <w:marTop w:val="0"/>
      <w:marBottom w:val="0"/>
      <w:divBdr>
        <w:top w:val="none" w:sz="0" w:space="0" w:color="auto"/>
        <w:left w:val="none" w:sz="0" w:space="0" w:color="auto"/>
        <w:bottom w:val="none" w:sz="0" w:space="0" w:color="auto"/>
        <w:right w:val="none" w:sz="0" w:space="0" w:color="auto"/>
      </w:divBdr>
    </w:div>
    <w:div w:id="927541606">
      <w:bodyDiv w:val="1"/>
      <w:marLeft w:val="0"/>
      <w:marRight w:val="0"/>
      <w:marTop w:val="0"/>
      <w:marBottom w:val="0"/>
      <w:divBdr>
        <w:top w:val="none" w:sz="0" w:space="0" w:color="auto"/>
        <w:left w:val="none" w:sz="0" w:space="0" w:color="auto"/>
        <w:bottom w:val="none" w:sz="0" w:space="0" w:color="auto"/>
        <w:right w:val="none" w:sz="0" w:space="0" w:color="auto"/>
      </w:divBdr>
    </w:div>
    <w:div w:id="927691607">
      <w:bodyDiv w:val="1"/>
      <w:marLeft w:val="0"/>
      <w:marRight w:val="0"/>
      <w:marTop w:val="0"/>
      <w:marBottom w:val="0"/>
      <w:divBdr>
        <w:top w:val="none" w:sz="0" w:space="0" w:color="auto"/>
        <w:left w:val="none" w:sz="0" w:space="0" w:color="auto"/>
        <w:bottom w:val="none" w:sz="0" w:space="0" w:color="auto"/>
        <w:right w:val="none" w:sz="0" w:space="0" w:color="auto"/>
      </w:divBdr>
    </w:div>
    <w:div w:id="927888879">
      <w:bodyDiv w:val="1"/>
      <w:marLeft w:val="0"/>
      <w:marRight w:val="0"/>
      <w:marTop w:val="0"/>
      <w:marBottom w:val="0"/>
      <w:divBdr>
        <w:top w:val="none" w:sz="0" w:space="0" w:color="auto"/>
        <w:left w:val="none" w:sz="0" w:space="0" w:color="auto"/>
        <w:bottom w:val="none" w:sz="0" w:space="0" w:color="auto"/>
        <w:right w:val="none" w:sz="0" w:space="0" w:color="auto"/>
      </w:divBdr>
    </w:div>
    <w:div w:id="927928284">
      <w:bodyDiv w:val="1"/>
      <w:marLeft w:val="0"/>
      <w:marRight w:val="0"/>
      <w:marTop w:val="0"/>
      <w:marBottom w:val="0"/>
      <w:divBdr>
        <w:top w:val="none" w:sz="0" w:space="0" w:color="auto"/>
        <w:left w:val="none" w:sz="0" w:space="0" w:color="auto"/>
        <w:bottom w:val="none" w:sz="0" w:space="0" w:color="auto"/>
        <w:right w:val="none" w:sz="0" w:space="0" w:color="auto"/>
      </w:divBdr>
    </w:div>
    <w:div w:id="927999769">
      <w:bodyDiv w:val="1"/>
      <w:marLeft w:val="0"/>
      <w:marRight w:val="0"/>
      <w:marTop w:val="0"/>
      <w:marBottom w:val="0"/>
      <w:divBdr>
        <w:top w:val="none" w:sz="0" w:space="0" w:color="auto"/>
        <w:left w:val="none" w:sz="0" w:space="0" w:color="auto"/>
        <w:bottom w:val="none" w:sz="0" w:space="0" w:color="auto"/>
        <w:right w:val="none" w:sz="0" w:space="0" w:color="auto"/>
      </w:divBdr>
    </w:div>
    <w:div w:id="928076009">
      <w:bodyDiv w:val="1"/>
      <w:marLeft w:val="0"/>
      <w:marRight w:val="0"/>
      <w:marTop w:val="0"/>
      <w:marBottom w:val="0"/>
      <w:divBdr>
        <w:top w:val="none" w:sz="0" w:space="0" w:color="auto"/>
        <w:left w:val="none" w:sz="0" w:space="0" w:color="auto"/>
        <w:bottom w:val="none" w:sz="0" w:space="0" w:color="auto"/>
        <w:right w:val="none" w:sz="0" w:space="0" w:color="auto"/>
      </w:divBdr>
    </w:div>
    <w:div w:id="928125474">
      <w:bodyDiv w:val="1"/>
      <w:marLeft w:val="0"/>
      <w:marRight w:val="0"/>
      <w:marTop w:val="0"/>
      <w:marBottom w:val="0"/>
      <w:divBdr>
        <w:top w:val="none" w:sz="0" w:space="0" w:color="auto"/>
        <w:left w:val="none" w:sz="0" w:space="0" w:color="auto"/>
        <w:bottom w:val="none" w:sz="0" w:space="0" w:color="auto"/>
        <w:right w:val="none" w:sz="0" w:space="0" w:color="auto"/>
      </w:divBdr>
    </w:div>
    <w:div w:id="928196129">
      <w:bodyDiv w:val="1"/>
      <w:marLeft w:val="0"/>
      <w:marRight w:val="0"/>
      <w:marTop w:val="0"/>
      <w:marBottom w:val="0"/>
      <w:divBdr>
        <w:top w:val="none" w:sz="0" w:space="0" w:color="auto"/>
        <w:left w:val="none" w:sz="0" w:space="0" w:color="auto"/>
        <w:bottom w:val="none" w:sz="0" w:space="0" w:color="auto"/>
        <w:right w:val="none" w:sz="0" w:space="0" w:color="auto"/>
      </w:divBdr>
    </w:div>
    <w:div w:id="928586351">
      <w:bodyDiv w:val="1"/>
      <w:marLeft w:val="0"/>
      <w:marRight w:val="0"/>
      <w:marTop w:val="0"/>
      <w:marBottom w:val="0"/>
      <w:divBdr>
        <w:top w:val="none" w:sz="0" w:space="0" w:color="auto"/>
        <w:left w:val="none" w:sz="0" w:space="0" w:color="auto"/>
        <w:bottom w:val="none" w:sz="0" w:space="0" w:color="auto"/>
        <w:right w:val="none" w:sz="0" w:space="0" w:color="auto"/>
      </w:divBdr>
    </w:div>
    <w:div w:id="928806074">
      <w:bodyDiv w:val="1"/>
      <w:marLeft w:val="0"/>
      <w:marRight w:val="0"/>
      <w:marTop w:val="0"/>
      <w:marBottom w:val="0"/>
      <w:divBdr>
        <w:top w:val="none" w:sz="0" w:space="0" w:color="auto"/>
        <w:left w:val="none" w:sz="0" w:space="0" w:color="auto"/>
        <w:bottom w:val="none" w:sz="0" w:space="0" w:color="auto"/>
        <w:right w:val="none" w:sz="0" w:space="0" w:color="auto"/>
      </w:divBdr>
    </w:div>
    <w:div w:id="928852661">
      <w:bodyDiv w:val="1"/>
      <w:marLeft w:val="0"/>
      <w:marRight w:val="0"/>
      <w:marTop w:val="0"/>
      <w:marBottom w:val="0"/>
      <w:divBdr>
        <w:top w:val="none" w:sz="0" w:space="0" w:color="auto"/>
        <w:left w:val="none" w:sz="0" w:space="0" w:color="auto"/>
        <w:bottom w:val="none" w:sz="0" w:space="0" w:color="auto"/>
        <w:right w:val="none" w:sz="0" w:space="0" w:color="auto"/>
      </w:divBdr>
    </w:div>
    <w:div w:id="928856566">
      <w:bodyDiv w:val="1"/>
      <w:marLeft w:val="0"/>
      <w:marRight w:val="0"/>
      <w:marTop w:val="0"/>
      <w:marBottom w:val="0"/>
      <w:divBdr>
        <w:top w:val="none" w:sz="0" w:space="0" w:color="auto"/>
        <w:left w:val="none" w:sz="0" w:space="0" w:color="auto"/>
        <w:bottom w:val="none" w:sz="0" w:space="0" w:color="auto"/>
        <w:right w:val="none" w:sz="0" w:space="0" w:color="auto"/>
      </w:divBdr>
    </w:div>
    <w:div w:id="928925459">
      <w:bodyDiv w:val="1"/>
      <w:marLeft w:val="0"/>
      <w:marRight w:val="0"/>
      <w:marTop w:val="0"/>
      <w:marBottom w:val="0"/>
      <w:divBdr>
        <w:top w:val="none" w:sz="0" w:space="0" w:color="auto"/>
        <w:left w:val="none" w:sz="0" w:space="0" w:color="auto"/>
        <w:bottom w:val="none" w:sz="0" w:space="0" w:color="auto"/>
        <w:right w:val="none" w:sz="0" w:space="0" w:color="auto"/>
      </w:divBdr>
    </w:div>
    <w:div w:id="929193755">
      <w:bodyDiv w:val="1"/>
      <w:marLeft w:val="0"/>
      <w:marRight w:val="0"/>
      <w:marTop w:val="0"/>
      <w:marBottom w:val="0"/>
      <w:divBdr>
        <w:top w:val="none" w:sz="0" w:space="0" w:color="auto"/>
        <w:left w:val="none" w:sz="0" w:space="0" w:color="auto"/>
        <w:bottom w:val="none" w:sz="0" w:space="0" w:color="auto"/>
        <w:right w:val="none" w:sz="0" w:space="0" w:color="auto"/>
      </w:divBdr>
    </w:div>
    <w:div w:id="929431880">
      <w:bodyDiv w:val="1"/>
      <w:marLeft w:val="0"/>
      <w:marRight w:val="0"/>
      <w:marTop w:val="0"/>
      <w:marBottom w:val="0"/>
      <w:divBdr>
        <w:top w:val="none" w:sz="0" w:space="0" w:color="auto"/>
        <w:left w:val="none" w:sz="0" w:space="0" w:color="auto"/>
        <w:bottom w:val="none" w:sz="0" w:space="0" w:color="auto"/>
        <w:right w:val="none" w:sz="0" w:space="0" w:color="auto"/>
      </w:divBdr>
    </w:div>
    <w:div w:id="929435429">
      <w:bodyDiv w:val="1"/>
      <w:marLeft w:val="0"/>
      <w:marRight w:val="0"/>
      <w:marTop w:val="0"/>
      <w:marBottom w:val="0"/>
      <w:divBdr>
        <w:top w:val="none" w:sz="0" w:space="0" w:color="auto"/>
        <w:left w:val="none" w:sz="0" w:space="0" w:color="auto"/>
        <w:bottom w:val="none" w:sz="0" w:space="0" w:color="auto"/>
        <w:right w:val="none" w:sz="0" w:space="0" w:color="auto"/>
      </w:divBdr>
    </w:div>
    <w:div w:id="929587593">
      <w:bodyDiv w:val="1"/>
      <w:marLeft w:val="0"/>
      <w:marRight w:val="0"/>
      <w:marTop w:val="0"/>
      <w:marBottom w:val="0"/>
      <w:divBdr>
        <w:top w:val="none" w:sz="0" w:space="0" w:color="auto"/>
        <w:left w:val="none" w:sz="0" w:space="0" w:color="auto"/>
        <w:bottom w:val="none" w:sz="0" w:space="0" w:color="auto"/>
        <w:right w:val="none" w:sz="0" w:space="0" w:color="auto"/>
      </w:divBdr>
    </w:div>
    <w:div w:id="929696426">
      <w:bodyDiv w:val="1"/>
      <w:marLeft w:val="0"/>
      <w:marRight w:val="0"/>
      <w:marTop w:val="0"/>
      <w:marBottom w:val="0"/>
      <w:divBdr>
        <w:top w:val="none" w:sz="0" w:space="0" w:color="auto"/>
        <w:left w:val="none" w:sz="0" w:space="0" w:color="auto"/>
        <w:bottom w:val="none" w:sz="0" w:space="0" w:color="auto"/>
        <w:right w:val="none" w:sz="0" w:space="0" w:color="auto"/>
      </w:divBdr>
    </w:div>
    <w:div w:id="929853125">
      <w:bodyDiv w:val="1"/>
      <w:marLeft w:val="0"/>
      <w:marRight w:val="0"/>
      <w:marTop w:val="0"/>
      <w:marBottom w:val="0"/>
      <w:divBdr>
        <w:top w:val="none" w:sz="0" w:space="0" w:color="auto"/>
        <w:left w:val="none" w:sz="0" w:space="0" w:color="auto"/>
        <w:bottom w:val="none" w:sz="0" w:space="0" w:color="auto"/>
        <w:right w:val="none" w:sz="0" w:space="0" w:color="auto"/>
      </w:divBdr>
    </w:div>
    <w:div w:id="930040100">
      <w:bodyDiv w:val="1"/>
      <w:marLeft w:val="0"/>
      <w:marRight w:val="0"/>
      <w:marTop w:val="0"/>
      <w:marBottom w:val="0"/>
      <w:divBdr>
        <w:top w:val="none" w:sz="0" w:space="0" w:color="auto"/>
        <w:left w:val="none" w:sz="0" w:space="0" w:color="auto"/>
        <w:bottom w:val="none" w:sz="0" w:space="0" w:color="auto"/>
        <w:right w:val="none" w:sz="0" w:space="0" w:color="auto"/>
      </w:divBdr>
    </w:div>
    <w:div w:id="930041091">
      <w:bodyDiv w:val="1"/>
      <w:marLeft w:val="0"/>
      <w:marRight w:val="0"/>
      <w:marTop w:val="0"/>
      <w:marBottom w:val="0"/>
      <w:divBdr>
        <w:top w:val="none" w:sz="0" w:space="0" w:color="auto"/>
        <w:left w:val="none" w:sz="0" w:space="0" w:color="auto"/>
        <w:bottom w:val="none" w:sz="0" w:space="0" w:color="auto"/>
        <w:right w:val="none" w:sz="0" w:space="0" w:color="auto"/>
      </w:divBdr>
    </w:div>
    <w:div w:id="930158148">
      <w:bodyDiv w:val="1"/>
      <w:marLeft w:val="0"/>
      <w:marRight w:val="0"/>
      <w:marTop w:val="0"/>
      <w:marBottom w:val="0"/>
      <w:divBdr>
        <w:top w:val="none" w:sz="0" w:space="0" w:color="auto"/>
        <w:left w:val="none" w:sz="0" w:space="0" w:color="auto"/>
        <w:bottom w:val="none" w:sz="0" w:space="0" w:color="auto"/>
        <w:right w:val="none" w:sz="0" w:space="0" w:color="auto"/>
      </w:divBdr>
    </w:div>
    <w:div w:id="930360380">
      <w:bodyDiv w:val="1"/>
      <w:marLeft w:val="0"/>
      <w:marRight w:val="0"/>
      <w:marTop w:val="0"/>
      <w:marBottom w:val="0"/>
      <w:divBdr>
        <w:top w:val="none" w:sz="0" w:space="0" w:color="auto"/>
        <w:left w:val="none" w:sz="0" w:space="0" w:color="auto"/>
        <w:bottom w:val="none" w:sz="0" w:space="0" w:color="auto"/>
        <w:right w:val="none" w:sz="0" w:space="0" w:color="auto"/>
      </w:divBdr>
    </w:div>
    <w:div w:id="930822453">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008308">
      <w:bodyDiv w:val="1"/>
      <w:marLeft w:val="0"/>
      <w:marRight w:val="0"/>
      <w:marTop w:val="0"/>
      <w:marBottom w:val="0"/>
      <w:divBdr>
        <w:top w:val="none" w:sz="0" w:space="0" w:color="auto"/>
        <w:left w:val="none" w:sz="0" w:space="0" w:color="auto"/>
        <w:bottom w:val="none" w:sz="0" w:space="0" w:color="auto"/>
        <w:right w:val="none" w:sz="0" w:space="0" w:color="auto"/>
      </w:divBdr>
    </w:div>
    <w:div w:id="931086518">
      <w:bodyDiv w:val="1"/>
      <w:marLeft w:val="0"/>
      <w:marRight w:val="0"/>
      <w:marTop w:val="0"/>
      <w:marBottom w:val="0"/>
      <w:divBdr>
        <w:top w:val="none" w:sz="0" w:space="0" w:color="auto"/>
        <w:left w:val="none" w:sz="0" w:space="0" w:color="auto"/>
        <w:bottom w:val="none" w:sz="0" w:space="0" w:color="auto"/>
        <w:right w:val="none" w:sz="0" w:space="0" w:color="auto"/>
      </w:divBdr>
    </w:div>
    <w:div w:id="931353609">
      <w:bodyDiv w:val="1"/>
      <w:marLeft w:val="0"/>
      <w:marRight w:val="0"/>
      <w:marTop w:val="0"/>
      <w:marBottom w:val="0"/>
      <w:divBdr>
        <w:top w:val="none" w:sz="0" w:space="0" w:color="auto"/>
        <w:left w:val="none" w:sz="0" w:space="0" w:color="auto"/>
        <w:bottom w:val="none" w:sz="0" w:space="0" w:color="auto"/>
        <w:right w:val="none" w:sz="0" w:space="0" w:color="auto"/>
      </w:divBdr>
    </w:div>
    <w:div w:id="931429849">
      <w:bodyDiv w:val="1"/>
      <w:marLeft w:val="0"/>
      <w:marRight w:val="0"/>
      <w:marTop w:val="0"/>
      <w:marBottom w:val="0"/>
      <w:divBdr>
        <w:top w:val="none" w:sz="0" w:space="0" w:color="auto"/>
        <w:left w:val="none" w:sz="0" w:space="0" w:color="auto"/>
        <w:bottom w:val="none" w:sz="0" w:space="0" w:color="auto"/>
        <w:right w:val="none" w:sz="0" w:space="0" w:color="auto"/>
      </w:divBdr>
    </w:div>
    <w:div w:id="931620773">
      <w:bodyDiv w:val="1"/>
      <w:marLeft w:val="0"/>
      <w:marRight w:val="0"/>
      <w:marTop w:val="0"/>
      <w:marBottom w:val="0"/>
      <w:divBdr>
        <w:top w:val="none" w:sz="0" w:space="0" w:color="auto"/>
        <w:left w:val="none" w:sz="0" w:space="0" w:color="auto"/>
        <w:bottom w:val="none" w:sz="0" w:space="0" w:color="auto"/>
        <w:right w:val="none" w:sz="0" w:space="0" w:color="auto"/>
      </w:divBdr>
    </w:div>
    <w:div w:id="931858866">
      <w:bodyDiv w:val="1"/>
      <w:marLeft w:val="0"/>
      <w:marRight w:val="0"/>
      <w:marTop w:val="0"/>
      <w:marBottom w:val="0"/>
      <w:divBdr>
        <w:top w:val="none" w:sz="0" w:space="0" w:color="auto"/>
        <w:left w:val="none" w:sz="0" w:space="0" w:color="auto"/>
        <w:bottom w:val="none" w:sz="0" w:space="0" w:color="auto"/>
        <w:right w:val="none" w:sz="0" w:space="0" w:color="auto"/>
      </w:divBdr>
    </w:div>
    <w:div w:id="932007590">
      <w:bodyDiv w:val="1"/>
      <w:marLeft w:val="0"/>
      <w:marRight w:val="0"/>
      <w:marTop w:val="0"/>
      <w:marBottom w:val="0"/>
      <w:divBdr>
        <w:top w:val="none" w:sz="0" w:space="0" w:color="auto"/>
        <w:left w:val="none" w:sz="0" w:space="0" w:color="auto"/>
        <w:bottom w:val="none" w:sz="0" w:space="0" w:color="auto"/>
        <w:right w:val="none" w:sz="0" w:space="0" w:color="auto"/>
      </w:divBdr>
    </w:div>
    <w:div w:id="932127483">
      <w:bodyDiv w:val="1"/>
      <w:marLeft w:val="0"/>
      <w:marRight w:val="0"/>
      <w:marTop w:val="0"/>
      <w:marBottom w:val="0"/>
      <w:divBdr>
        <w:top w:val="none" w:sz="0" w:space="0" w:color="auto"/>
        <w:left w:val="none" w:sz="0" w:space="0" w:color="auto"/>
        <w:bottom w:val="none" w:sz="0" w:space="0" w:color="auto"/>
        <w:right w:val="none" w:sz="0" w:space="0" w:color="auto"/>
      </w:divBdr>
    </w:div>
    <w:div w:id="932131033">
      <w:bodyDiv w:val="1"/>
      <w:marLeft w:val="0"/>
      <w:marRight w:val="0"/>
      <w:marTop w:val="0"/>
      <w:marBottom w:val="0"/>
      <w:divBdr>
        <w:top w:val="none" w:sz="0" w:space="0" w:color="auto"/>
        <w:left w:val="none" w:sz="0" w:space="0" w:color="auto"/>
        <w:bottom w:val="none" w:sz="0" w:space="0" w:color="auto"/>
        <w:right w:val="none" w:sz="0" w:space="0" w:color="auto"/>
      </w:divBdr>
    </w:div>
    <w:div w:id="932278387">
      <w:bodyDiv w:val="1"/>
      <w:marLeft w:val="0"/>
      <w:marRight w:val="0"/>
      <w:marTop w:val="0"/>
      <w:marBottom w:val="0"/>
      <w:divBdr>
        <w:top w:val="none" w:sz="0" w:space="0" w:color="auto"/>
        <w:left w:val="none" w:sz="0" w:space="0" w:color="auto"/>
        <w:bottom w:val="none" w:sz="0" w:space="0" w:color="auto"/>
        <w:right w:val="none" w:sz="0" w:space="0" w:color="auto"/>
      </w:divBdr>
    </w:div>
    <w:div w:id="932326480">
      <w:bodyDiv w:val="1"/>
      <w:marLeft w:val="0"/>
      <w:marRight w:val="0"/>
      <w:marTop w:val="0"/>
      <w:marBottom w:val="0"/>
      <w:divBdr>
        <w:top w:val="none" w:sz="0" w:space="0" w:color="auto"/>
        <w:left w:val="none" w:sz="0" w:space="0" w:color="auto"/>
        <w:bottom w:val="none" w:sz="0" w:space="0" w:color="auto"/>
        <w:right w:val="none" w:sz="0" w:space="0" w:color="auto"/>
      </w:divBdr>
    </w:div>
    <w:div w:id="932516730">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666028">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2854989">
      <w:bodyDiv w:val="1"/>
      <w:marLeft w:val="0"/>
      <w:marRight w:val="0"/>
      <w:marTop w:val="0"/>
      <w:marBottom w:val="0"/>
      <w:divBdr>
        <w:top w:val="none" w:sz="0" w:space="0" w:color="auto"/>
        <w:left w:val="none" w:sz="0" w:space="0" w:color="auto"/>
        <w:bottom w:val="none" w:sz="0" w:space="0" w:color="auto"/>
        <w:right w:val="none" w:sz="0" w:space="0" w:color="auto"/>
      </w:divBdr>
    </w:div>
    <w:div w:id="933047807">
      <w:bodyDiv w:val="1"/>
      <w:marLeft w:val="0"/>
      <w:marRight w:val="0"/>
      <w:marTop w:val="0"/>
      <w:marBottom w:val="0"/>
      <w:divBdr>
        <w:top w:val="none" w:sz="0" w:space="0" w:color="auto"/>
        <w:left w:val="none" w:sz="0" w:space="0" w:color="auto"/>
        <w:bottom w:val="none" w:sz="0" w:space="0" w:color="auto"/>
        <w:right w:val="none" w:sz="0" w:space="0" w:color="auto"/>
      </w:divBdr>
    </w:div>
    <w:div w:id="933047951">
      <w:bodyDiv w:val="1"/>
      <w:marLeft w:val="0"/>
      <w:marRight w:val="0"/>
      <w:marTop w:val="0"/>
      <w:marBottom w:val="0"/>
      <w:divBdr>
        <w:top w:val="none" w:sz="0" w:space="0" w:color="auto"/>
        <w:left w:val="none" w:sz="0" w:space="0" w:color="auto"/>
        <w:bottom w:val="none" w:sz="0" w:space="0" w:color="auto"/>
        <w:right w:val="none" w:sz="0" w:space="0" w:color="auto"/>
      </w:divBdr>
    </w:div>
    <w:div w:id="933127972">
      <w:bodyDiv w:val="1"/>
      <w:marLeft w:val="0"/>
      <w:marRight w:val="0"/>
      <w:marTop w:val="0"/>
      <w:marBottom w:val="0"/>
      <w:divBdr>
        <w:top w:val="none" w:sz="0" w:space="0" w:color="auto"/>
        <w:left w:val="none" w:sz="0" w:space="0" w:color="auto"/>
        <w:bottom w:val="none" w:sz="0" w:space="0" w:color="auto"/>
        <w:right w:val="none" w:sz="0" w:space="0" w:color="auto"/>
      </w:divBdr>
    </w:div>
    <w:div w:id="933131733">
      <w:bodyDiv w:val="1"/>
      <w:marLeft w:val="0"/>
      <w:marRight w:val="0"/>
      <w:marTop w:val="0"/>
      <w:marBottom w:val="0"/>
      <w:divBdr>
        <w:top w:val="none" w:sz="0" w:space="0" w:color="auto"/>
        <w:left w:val="none" w:sz="0" w:space="0" w:color="auto"/>
        <w:bottom w:val="none" w:sz="0" w:space="0" w:color="auto"/>
        <w:right w:val="none" w:sz="0" w:space="0" w:color="auto"/>
      </w:divBdr>
    </w:div>
    <w:div w:id="933511824">
      <w:bodyDiv w:val="1"/>
      <w:marLeft w:val="0"/>
      <w:marRight w:val="0"/>
      <w:marTop w:val="0"/>
      <w:marBottom w:val="0"/>
      <w:divBdr>
        <w:top w:val="none" w:sz="0" w:space="0" w:color="auto"/>
        <w:left w:val="none" w:sz="0" w:space="0" w:color="auto"/>
        <w:bottom w:val="none" w:sz="0" w:space="0" w:color="auto"/>
        <w:right w:val="none" w:sz="0" w:space="0" w:color="auto"/>
      </w:divBdr>
    </w:div>
    <w:div w:id="933519450">
      <w:bodyDiv w:val="1"/>
      <w:marLeft w:val="0"/>
      <w:marRight w:val="0"/>
      <w:marTop w:val="0"/>
      <w:marBottom w:val="0"/>
      <w:divBdr>
        <w:top w:val="none" w:sz="0" w:space="0" w:color="auto"/>
        <w:left w:val="none" w:sz="0" w:space="0" w:color="auto"/>
        <w:bottom w:val="none" w:sz="0" w:space="0" w:color="auto"/>
        <w:right w:val="none" w:sz="0" w:space="0" w:color="auto"/>
      </w:divBdr>
    </w:div>
    <w:div w:id="934436610">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4632473">
      <w:bodyDiv w:val="1"/>
      <w:marLeft w:val="0"/>
      <w:marRight w:val="0"/>
      <w:marTop w:val="0"/>
      <w:marBottom w:val="0"/>
      <w:divBdr>
        <w:top w:val="none" w:sz="0" w:space="0" w:color="auto"/>
        <w:left w:val="none" w:sz="0" w:space="0" w:color="auto"/>
        <w:bottom w:val="none" w:sz="0" w:space="0" w:color="auto"/>
        <w:right w:val="none" w:sz="0" w:space="0" w:color="auto"/>
      </w:divBdr>
    </w:div>
    <w:div w:id="934745096">
      <w:bodyDiv w:val="1"/>
      <w:marLeft w:val="0"/>
      <w:marRight w:val="0"/>
      <w:marTop w:val="0"/>
      <w:marBottom w:val="0"/>
      <w:divBdr>
        <w:top w:val="none" w:sz="0" w:space="0" w:color="auto"/>
        <w:left w:val="none" w:sz="0" w:space="0" w:color="auto"/>
        <w:bottom w:val="none" w:sz="0" w:space="0" w:color="auto"/>
        <w:right w:val="none" w:sz="0" w:space="0" w:color="auto"/>
      </w:divBdr>
    </w:div>
    <w:div w:id="934747004">
      <w:bodyDiv w:val="1"/>
      <w:marLeft w:val="0"/>
      <w:marRight w:val="0"/>
      <w:marTop w:val="0"/>
      <w:marBottom w:val="0"/>
      <w:divBdr>
        <w:top w:val="none" w:sz="0" w:space="0" w:color="auto"/>
        <w:left w:val="none" w:sz="0" w:space="0" w:color="auto"/>
        <w:bottom w:val="none" w:sz="0" w:space="0" w:color="auto"/>
        <w:right w:val="none" w:sz="0" w:space="0" w:color="auto"/>
      </w:divBdr>
    </w:div>
    <w:div w:id="934754120">
      <w:bodyDiv w:val="1"/>
      <w:marLeft w:val="0"/>
      <w:marRight w:val="0"/>
      <w:marTop w:val="0"/>
      <w:marBottom w:val="0"/>
      <w:divBdr>
        <w:top w:val="none" w:sz="0" w:space="0" w:color="auto"/>
        <w:left w:val="none" w:sz="0" w:space="0" w:color="auto"/>
        <w:bottom w:val="none" w:sz="0" w:space="0" w:color="auto"/>
        <w:right w:val="none" w:sz="0" w:space="0" w:color="auto"/>
      </w:divBdr>
    </w:div>
    <w:div w:id="934821171">
      <w:bodyDiv w:val="1"/>
      <w:marLeft w:val="0"/>
      <w:marRight w:val="0"/>
      <w:marTop w:val="0"/>
      <w:marBottom w:val="0"/>
      <w:divBdr>
        <w:top w:val="none" w:sz="0" w:space="0" w:color="auto"/>
        <w:left w:val="none" w:sz="0" w:space="0" w:color="auto"/>
        <w:bottom w:val="none" w:sz="0" w:space="0" w:color="auto"/>
        <w:right w:val="none" w:sz="0" w:space="0" w:color="auto"/>
      </w:divBdr>
    </w:div>
    <w:div w:id="934900869">
      <w:bodyDiv w:val="1"/>
      <w:marLeft w:val="0"/>
      <w:marRight w:val="0"/>
      <w:marTop w:val="0"/>
      <w:marBottom w:val="0"/>
      <w:divBdr>
        <w:top w:val="none" w:sz="0" w:space="0" w:color="auto"/>
        <w:left w:val="none" w:sz="0" w:space="0" w:color="auto"/>
        <w:bottom w:val="none" w:sz="0" w:space="0" w:color="auto"/>
        <w:right w:val="none" w:sz="0" w:space="0" w:color="auto"/>
      </w:divBdr>
    </w:div>
    <w:div w:id="935096818">
      <w:bodyDiv w:val="1"/>
      <w:marLeft w:val="0"/>
      <w:marRight w:val="0"/>
      <w:marTop w:val="0"/>
      <w:marBottom w:val="0"/>
      <w:divBdr>
        <w:top w:val="none" w:sz="0" w:space="0" w:color="auto"/>
        <w:left w:val="none" w:sz="0" w:space="0" w:color="auto"/>
        <w:bottom w:val="none" w:sz="0" w:space="0" w:color="auto"/>
        <w:right w:val="none" w:sz="0" w:space="0" w:color="auto"/>
      </w:divBdr>
    </w:div>
    <w:div w:id="935097515">
      <w:bodyDiv w:val="1"/>
      <w:marLeft w:val="0"/>
      <w:marRight w:val="0"/>
      <w:marTop w:val="0"/>
      <w:marBottom w:val="0"/>
      <w:divBdr>
        <w:top w:val="none" w:sz="0" w:space="0" w:color="auto"/>
        <w:left w:val="none" w:sz="0" w:space="0" w:color="auto"/>
        <w:bottom w:val="none" w:sz="0" w:space="0" w:color="auto"/>
        <w:right w:val="none" w:sz="0" w:space="0" w:color="auto"/>
      </w:divBdr>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483244">
      <w:bodyDiv w:val="1"/>
      <w:marLeft w:val="0"/>
      <w:marRight w:val="0"/>
      <w:marTop w:val="0"/>
      <w:marBottom w:val="0"/>
      <w:divBdr>
        <w:top w:val="none" w:sz="0" w:space="0" w:color="auto"/>
        <w:left w:val="none" w:sz="0" w:space="0" w:color="auto"/>
        <w:bottom w:val="none" w:sz="0" w:space="0" w:color="auto"/>
        <w:right w:val="none" w:sz="0" w:space="0" w:color="auto"/>
      </w:divBdr>
    </w:div>
    <w:div w:id="935554322">
      <w:bodyDiv w:val="1"/>
      <w:marLeft w:val="0"/>
      <w:marRight w:val="0"/>
      <w:marTop w:val="0"/>
      <w:marBottom w:val="0"/>
      <w:divBdr>
        <w:top w:val="none" w:sz="0" w:space="0" w:color="auto"/>
        <w:left w:val="none" w:sz="0" w:space="0" w:color="auto"/>
        <w:bottom w:val="none" w:sz="0" w:space="0" w:color="auto"/>
        <w:right w:val="none" w:sz="0" w:space="0" w:color="auto"/>
      </w:divBdr>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939194">
      <w:bodyDiv w:val="1"/>
      <w:marLeft w:val="0"/>
      <w:marRight w:val="0"/>
      <w:marTop w:val="0"/>
      <w:marBottom w:val="0"/>
      <w:divBdr>
        <w:top w:val="none" w:sz="0" w:space="0" w:color="auto"/>
        <w:left w:val="none" w:sz="0" w:space="0" w:color="auto"/>
        <w:bottom w:val="none" w:sz="0" w:space="0" w:color="auto"/>
        <w:right w:val="none" w:sz="0" w:space="0" w:color="auto"/>
      </w:divBdr>
    </w:div>
    <w:div w:id="935946472">
      <w:bodyDiv w:val="1"/>
      <w:marLeft w:val="0"/>
      <w:marRight w:val="0"/>
      <w:marTop w:val="0"/>
      <w:marBottom w:val="0"/>
      <w:divBdr>
        <w:top w:val="none" w:sz="0" w:space="0" w:color="auto"/>
        <w:left w:val="none" w:sz="0" w:space="0" w:color="auto"/>
        <w:bottom w:val="none" w:sz="0" w:space="0" w:color="auto"/>
        <w:right w:val="none" w:sz="0" w:space="0" w:color="auto"/>
      </w:divBdr>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210979">
      <w:bodyDiv w:val="1"/>
      <w:marLeft w:val="0"/>
      <w:marRight w:val="0"/>
      <w:marTop w:val="0"/>
      <w:marBottom w:val="0"/>
      <w:divBdr>
        <w:top w:val="none" w:sz="0" w:space="0" w:color="auto"/>
        <w:left w:val="none" w:sz="0" w:space="0" w:color="auto"/>
        <w:bottom w:val="none" w:sz="0" w:space="0" w:color="auto"/>
        <w:right w:val="none" w:sz="0" w:space="0" w:color="auto"/>
      </w:divBdr>
    </w:div>
    <w:div w:id="936399847">
      <w:bodyDiv w:val="1"/>
      <w:marLeft w:val="0"/>
      <w:marRight w:val="0"/>
      <w:marTop w:val="0"/>
      <w:marBottom w:val="0"/>
      <w:divBdr>
        <w:top w:val="none" w:sz="0" w:space="0" w:color="auto"/>
        <w:left w:val="none" w:sz="0" w:space="0" w:color="auto"/>
        <w:bottom w:val="none" w:sz="0" w:space="0" w:color="auto"/>
        <w:right w:val="none" w:sz="0" w:space="0" w:color="auto"/>
      </w:divBdr>
    </w:div>
    <w:div w:id="936673126">
      <w:bodyDiv w:val="1"/>
      <w:marLeft w:val="0"/>
      <w:marRight w:val="0"/>
      <w:marTop w:val="0"/>
      <w:marBottom w:val="0"/>
      <w:divBdr>
        <w:top w:val="none" w:sz="0" w:space="0" w:color="auto"/>
        <w:left w:val="none" w:sz="0" w:space="0" w:color="auto"/>
        <w:bottom w:val="none" w:sz="0" w:space="0" w:color="auto"/>
        <w:right w:val="none" w:sz="0" w:space="0" w:color="auto"/>
      </w:divBdr>
    </w:div>
    <w:div w:id="936717377">
      <w:bodyDiv w:val="1"/>
      <w:marLeft w:val="0"/>
      <w:marRight w:val="0"/>
      <w:marTop w:val="0"/>
      <w:marBottom w:val="0"/>
      <w:divBdr>
        <w:top w:val="none" w:sz="0" w:space="0" w:color="auto"/>
        <w:left w:val="none" w:sz="0" w:space="0" w:color="auto"/>
        <w:bottom w:val="none" w:sz="0" w:space="0" w:color="auto"/>
        <w:right w:val="none" w:sz="0" w:space="0" w:color="auto"/>
      </w:divBdr>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6982865">
      <w:bodyDiv w:val="1"/>
      <w:marLeft w:val="0"/>
      <w:marRight w:val="0"/>
      <w:marTop w:val="0"/>
      <w:marBottom w:val="0"/>
      <w:divBdr>
        <w:top w:val="none" w:sz="0" w:space="0" w:color="auto"/>
        <w:left w:val="none" w:sz="0" w:space="0" w:color="auto"/>
        <w:bottom w:val="none" w:sz="0" w:space="0" w:color="auto"/>
        <w:right w:val="none" w:sz="0" w:space="0" w:color="auto"/>
      </w:divBdr>
    </w:div>
    <w:div w:id="937059650">
      <w:bodyDiv w:val="1"/>
      <w:marLeft w:val="0"/>
      <w:marRight w:val="0"/>
      <w:marTop w:val="0"/>
      <w:marBottom w:val="0"/>
      <w:divBdr>
        <w:top w:val="none" w:sz="0" w:space="0" w:color="auto"/>
        <w:left w:val="none" w:sz="0" w:space="0" w:color="auto"/>
        <w:bottom w:val="none" w:sz="0" w:space="0" w:color="auto"/>
        <w:right w:val="none" w:sz="0" w:space="0" w:color="auto"/>
      </w:divBdr>
    </w:div>
    <w:div w:id="937181493">
      <w:bodyDiv w:val="1"/>
      <w:marLeft w:val="0"/>
      <w:marRight w:val="0"/>
      <w:marTop w:val="0"/>
      <w:marBottom w:val="0"/>
      <w:divBdr>
        <w:top w:val="none" w:sz="0" w:space="0" w:color="auto"/>
        <w:left w:val="none" w:sz="0" w:space="0" w:color="auto"/>
        <w:bottom w:val="none" w:sz="0" w:space="0" w:color="auto"/>
        <w:right w:val="none" w:sz="0" w:space="0" w:color="auto"/>
      </w:divBdr>
    </w:div>
    <w:div w:id="937181896">
      <w:bodyDiv w:val="1"/>
      <w:marLeft w:val="0"/>
      <w:marRight w:val="0"/>
      <w:marTop w:val="0"/>
      <w:marBottom w:val="0"/>
      <w:divBdr>
        <w:top w:val="none" w:sz="0" w:space="0" w:color="auto"/>
        <w:left w:val="none" w:sz="0" w:space="0" w:color="auto"/>
        <w:bottom w:val="none" w:sz="0" w:space="0" w:color="auto"/>
        <w:right w:val="none" w:sz="0" w:space="0" w:color="auto"/>
      </w:divBdr>
    </w:div>
    <w:div w:id="937181933">
      <w:bodyDiv w:val="1"/>
      <w:marLeft w:val="0"/>
      <w:marRight w:val="0"/>
      <w:marTop w:val="0"/>
      <w:marBottom w:val="0"/>
      <w:divBdr>
        <w:top w:val="none" w:sz="0" w:space="0" w:color="auto"/>
        <w:left w:val="none" w:sz="0" w:space="0" w:color="auto"/>
        <w:bottom w:val="none" w:sz="0" w:space="0" w:color="auto"/>
        <w:right w:val="none" w:sz="0" w:space="0" w:color="auto"/>
      </w:divBdr>
    </w:div>
    <w:div w:id="937375438">
      <w:bodyDiv w:val="1"/>
      <w:marLeft w:val="0"/>
      <w:marRight w:val="0"/>
      <w:marTop w:val="0"/>
      <w:marBottom w:val="0"/>
      <w:divBdr>
        <w:top w:val="none" w:sz="0" w:space="0" w:color="auto"/>
        <w:left w:val="none" w:sz="0" w:space="0" w:color="auto"/>
        <w:bottom w:val="none" w:sz="0" w:space="0" w:color="auto"/>
        <w:right w:val="none" w:sz="0" w:space="0" w:color="auto"/>
      </w:divBdr>
    </w:div>
    <w:div w:id="937448453">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7761603">
      <w:bodyDiv w:val="1"/>
      <w:marLeft w:val="0"/>
      <w:marRight w:val="0"/>
      <w:marTop w:val="0"/>
      <w:marBottom w:val="0"/>
      <w:divBdr>
        <w:top w:val="none" w:sz="0" w:space="0" w:color="auto"/>
        <w:left w:val="none" w:sz="0" w:space="0" w:color="auto"/>
        <w:bottom w:val="none" w:sz="0" w:space="0" w:color="auto"/>
        <w:right w:val="none" w:sz="0" w:space="0" w:color="auto"/>
      </w:divBdr>
    </w:div>
    <w:div w:id="937904226">
      <w:bodyDiv w:val="1"/>
      <w:marLeft w:val="0"/>
      <w:marRight w:val="0"/>
      <w:marTop w:val="0"/>
      <w:marBottom w:val="0"/>
      <w:divBdr>
        <w:top w:val="none" w:sz="0" w:space="0" w:color="auto"/>
        <w:left w:val="none" w:sz="0" w:space="0" w:color="auto"/>
        <w:bottom w:val="none" w:sz="0" w:space="0" w:color="auto"/>
        <w:right w:val="none" w:sz="0" w:space="0" w:color="auto"/>
      </w:divBdr>
    </w:div>
    <w:div w:id="937952384">
      <w:bodyDiv w:val="1"/>
      <w:marLeft w:val="0"/>
      <w:marRight w:val="0"/>
      <w:marTop w:val="0"/>
      <w:marBottom w:val="0"/>
      <w:divBdr>
        <w:top w:val="none" w:sz="0" w:space="0" w:color="auto"/>
        <w:left w:val="none" w:sz="0" w:space="0" w:color="auto"/>
        <w:bottom w:val="none" w:sz="0" w:space="0" w:color="auto"/>
        <w:right w:val="none" w:sz="0" w:space="0" w:color="auto"/>
      </w:divBdr>
    </w:div>
    <w:div w:id="937980623">
      <w:bodyDiv w:val="1"/>
      <w:marLeft w:val="0"/>
      <w:marRight w:val="0"/>
      <w:marTop w:val="0"/>
      <w:marBottom w:val="0"/>
      <w:divBdr>
        <w:top w:val="none" w:sz="0" w:space="0" w:color="auto"/>
        <w:left w:val="none" w:sz="0" w:space="0" w:color="auto"/>
        <w:bottom w:val="none" w:sz="0" w:space="0" w:color="auto"/>
        <w:right w:val="none" w:sz="0" w:space="0" w:color="auto"/>
      </w:divBdr>
    </w:div>
    <w:div w:id="938030034">
      <w:bodyDiv w:val="1"/>
      <w:marLeft w:val="0"/>
      <w:marRight w:val="0"/>
      <w:marTop w:val="0"/>
      <w:marBottom w:val="0"/>
      <w:divBdr>
        <w:top w:val="none" w:sz="0" w:space="0" w:color="auto"/>
        <w:left w:val="none" w:sz="0" w:space="0" w:color="auto"/>
        <w:bottom w:val="none" w:sz="0" w:space="0" w:color="auto"/>
        <w:right w:val="none" w:sz="0" w:space="0" w:color="auto"/>
      </w:divBdr>
    </w:div>
    <w:div w:id="938490861">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8422">
      <w:bodyDiv w:val="1"/>
      <w:marLeft w:val="0"/>
      <w:marRight w:val="0"/>
      <w:marTop w:val="0"/>
      <w:marBottom w:val="0"/>
      <w:divBdr>
        <w:top w:val="none" w:sz="0" w:space="0" w:color="auto"/>
        <w:left w:val="none" w:sz="0" w:space="0" w:color="auto"/>
        <w:bottom w:val="none" w:sz="0" w:space="0" w:color="auto"/>
        <w:right w:val="none" w:sz="0" w:space="0" w:color="auto"/>
      </w:divBdr>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8869964">
      <w:bodyDiv w:val="1"/>
      <w:marLeft w:val="0"/>
      <w:marRight w:val="0"/>
      <w:marTop w:val="0"/>
      <w:marBottom w:val="0"/>
      <w:divBdr>
        <w:top w:val="none" w:sz="0" w:space="0" w:color="auto"/>
        <w:left w:val="none" w:sz="0" w:space="0" w:color="auto"/>
        <w:bottom w:val="none" w:sz="0" w:space="0" w:color="auto"/>
        <w:right w:val="none" w:sz="0" w:space="0" w:color="auto"/>
      </w:divBdr>
    </w:div>
    <w:div w:id="939020738">
      <w:bodyDiv w:val="1"/>
      <w:marLeft w:val="0"/>
      <w:marRight w:val="0"/>
      <w:marTop w:val="0"/>
      <w:marBottom w:val="0"/>
      <w:divBdr>
        <w:top w:val="none" w:sz="0" w:space="0" w:color="auto"/>
        <w:left w:val="none" w:sz="0" w:space="0" w:color="auto"/>
        <w:bottom w:val="none" w:sz="0" w:space="0" w:color="auto"/>
        <w:right w:val="none" w:sz="0" w:space="0" w:color="auto"/>
      </w:divBdr>
    </w:div>
    <w:div w:id="939143022">
      <w:bodyDiv w:val="1"/>
      <w:marLeft w:val="0"/>
      <w:marRight w:val="0"/>
      <w:marTop w:val="0"/>
      <w:marBottom w:val="0"/>
      <w:divBdr>
        <w:top w:val="none" w:sz="0" w:space="0" w:color="auto"/>
        <w:left w:val="none" w:sz="0" w:space="0" w:color="auto"/>
        <w:bottom w:val="none" w:sz="0" w:space="0" w:color="auto"/>
        <w:right w:val="none" w:sz="0" w:space="0" w:color="auto"/>
      </w:divBdr>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2490">
      <w:bodyDiv w:val="1"/>
      <w:marLeft w:val="0"/>
      <w:marRight w:val="0"/>
      <w:marTop w:val="0"/>
      <w:marBottom w:val="0"/>
      <w:divBdr>
        <w:top w:val="none" w:sz="0" w:space="0" w:color="auto"/>
        <w:left w:val="none" w:sz="0" w:space="0" w:color="auto"/>
        <w:bottom w:val="none" w:sz="0" w:space="0" w:color="auto"/>
        <w:right w:val="none" w:sz="0" w:space="0" w:color="auto"/>
      </w:divBdr>
    </w:div>
    <w:div w:id="939490363">
      <w:bodyDiv w:val="1"/>
      <w:marLeft w:val="0"/>
      <w:marRight w:val="0"/>
      <w:marTop w:val="0"/>
      <w:marBottom w:val="0"/>
      <w:divBdr>
        <w:top w:val="none" w:sz="0" w:space="0" w:color="auto"/>
        <w:left w:val="none" w:sz="0" w:space="0" w:color="auto"/>
        <w:bottom w:val="none" w:sz="0" w:space="0" w:color="auto"/>
        <w:right w:val="none" w:sz="0" w:space="0" w:color="auto"/>
      </w:divBdr>
    </w:div>
    <w:div w:id="939603183">
      <w:bodyDiv w:val="1"/>
      <w:marLeft w:val="0"/>
      <w:marRight w:val="0"/>
      <w:marTop w:val="0"/>
      <w:marBottom w:val="0"/>
      <w:divBdr>
        <w:top w:val="none" w:sz="0" w:space="0" w:color="auto"/>
        <w:left w:val="none" w:sz="0" w:space="0" w:color="auto"/>
        <w:bottom w:val="none" w:sz="0" w:space="0" w:color="auto"/>
        <w:right w:val="none" w:sz="0" w:space="0" w:color="auto"/>
      </w:divBdr>
    </w:div>
    <w:div w:id="939604627">
      <w:bodyDiv w:val="1"/>
      <w:marLeft w:val="0"/>
      <w:marRight w:val="0"/>
      <w:marTop w:val="0"/>
      <w:marBottom w:val="0"/>
      <w:divBdr>
        <w:top w:val="none" w:sz="0" w:space="0" w:color="auto"/>
        <w:left w:val="none" w:sz="0" w:space="0" w:color="auto"/>
        <w:bottom w:val="none" w:sz="0" w:space="0" w:color="auto"/>
        <w:right w:val="none" w:sz="0" w:space="0" w:color="auto"/>
      </w:divBdr>
    </w:div>
    <w:div w:id="939752982">
      <w:bodyDiv w:val="1"/>
      <w:marLeft w:val="0"/>
      <w:marRight w:val="0"/>
      <w:marTop w:val="0"/>
      <w:marBottom w:val="0"/>
      <w:divBdr>
        <w:top w:val="none" w:sz="0" w:space="0" w:color="auto"/>
        <w:left w:val="none" w:sz="0" w:space="0" w:color="auto"/>
        <w:bottom w:val="none" w:sz="0" w:space="0" w:color="auto"/>
        <w:right w:val="none" w:sz="0" w:space="0" w:color="auto"/>
      </w:divBdr>
    </w:div>
    <w:div w:id="939796477">
      <w:bodyDiv w:val="1"/>
      <w:marLeft w:val="0"/>
      <w:marRight w:val="0"/>
      <w:marTop w:val="0"/>
      <w:marBottom w:val="0"/>
      <w:divBdr>
        <w:top w:val="none" w:sz="0" w:space="0" w:color="auto"/>
        <w:left w:val="none" w:sz="0" w:space="0" w:color="auto"/>
        <w:bottom w:val="none" w:sz="0" w:space="0" w:color="auto"/>
        <w:right w:val="none" w:sz="0" w:space="0" w:color="auto"/>
      </w:divBdr>
    </w:div>
    <w:div w:id="939799043">
      <w:bodyDiv w:val="1"/>
      <w:marLeft w:val="0"/>
      <w:marRight w:val="0"/>
      <w:marTop w:val="0"/>
      <w:marBottom w:val="0"/>
      <w:divBdr>
        <w:top w:val="none" w:sz="0" w:space="0" w:color="auto"/>
        <w:left w:val="none" w:sz="0" w:space="0" w:color="auto"/>
        <w:bottom w:val="none" w:sz="0" w:space="0" w:color="auto"/>
        <w:right w:val="none" w:sz="0" w:space="0" w:color="auto"/>
      </w:divBdr>
    </w:div>
    <w:div w:id="939987200">
      <w:bodyDiv w:val="1"/>
      <w:marLeft w:val="0"/>
      <w:marRight w:val="0"/>
      <w:marTop w:val="0"/>
      <w:marBottom w:val="0"/>
      <w:divBdr>
        <w:top w:val="none" w:sz="0" w:space="0" w:color="auto"/>
        <w:left w:val="none" w:sz="0" w:space="0" w:color="auto"/>
        <w:bottom w:val="none" w:sz="0" w:space="0" w:color="auto"/>
        <w:right w:val="none" w:sz="0" w:space="0" w:color="auto"/>
      </w:divBdr>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990033">
      <w:bodyDiv w:val="1"/>
      <w:marLeft w:val="0"/>
      <w:marRight w:val="0"/>
      <w:marTop w:val="0"/>
      <w:marBottom w:val="0"/>
      <w:divBdr>
        <w:top w:val="none" w:sz="0" w:space="0" w:color="auto"/>
        <w:left w:val="none" w:sz="0" w:space="0" w:color="auto"/>
        <w:bottom w:val="none" w:sz="0" w:space="0" w:color="auto"/>
        <w:right w:val="none" w:sz="0" w:space="0" w:color="auto"/>
      </w:divBdr>
    </w:div>
    <w:div w:id="940063720">
      <w:bodyDiv w:val="1"/>
      <w:marLeft w:val="0"/>
      <w:marRight w:val="0"/>
      <w:marTop w:val="0"/>
      <w:marBottom w:val="0"/>
      <w:divBdr>
        <w:top w:val="none" w:sz="0" w:space="0" w:color="auto"/>
        <w:left w:val="none" w:sz="0" w:space="0" w:color="auto"/>
        <w:bottom w:val="none" w:sz="0" w:space="0" w:color="auto"/>
        <w:right w:val="none" w:sz="0" w:space="0" w:color="auto"/>
      </w:divBdr>
    </w:div>
    <w:div w:id="940600711">
      <w:bodyDiv w:val="1"/>
      <w:marLeft w:val="0"/>
      <w:marRight w:val="0"/>
      <w:marTop w:val="0"/>
      <w:marBottom w:val="0"/>
      <w:divBdr>
        <w:top w:val="none" w:sz="0" w:space="0" w:color="auto"/>
        <w:left w:val="none" w:sz="0" w:space="0" w:color="auto"/>
        <w:bottom w:val="none" w:sz="0" w:space="0" w:color="auto"/>
        <w:right w:val="none" w:sz="0" w:space="0" w:color="auto"/>
      </w:divBdr>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914267">
      <w:bodyDiv w:val="1"/>
      <w:marLeft w:val="0"/>
      <w:marRight w:val="0"/>
      <w:marTop w:val="0"/>
      <w:marBottom w:val="0"/>
      <w:divBdr>
        <w:top w:val="none" w:sz="0" w:space="0" w:color="auto"/>
        <w:left w:val="none" w:sz="0" w:space="0" w:color="auto"/>
        <w:bottom w:val="none" w:sz="0" w:space="0" w:color="auto"/>
        <w:right w:val="none" w:sz="0" w:space="0" w:color="auto"/>
      </w:divBdr>
    </w:div>
    <w:div w:id="940988090">
      <w:bodyDiv w:val="1"/>
      <w:marLeft w:val="0"/>
      <w:marRight w:val="0"/>
      <w:marTop w:val="0"/>
      <w:marBottom w:val="0"/>
      <w:divBdr>
        <w:top w:val="none" w:sz="0" w:space="0" w:color="auto"/>
        <w:left w:val="none" w:sz="0" w:space="0" w:color="auto"/>
        <w:bottom w:val="none" w:sz="0" w:space="0" w:color="auto"/>
        <w:right w:val="none" w:sz="0" w:space="0" w:color="auto"/>
      </w:divBdr>
    </w:div>
    <w:div w:id="940988751">
      <w:bodyDiv w:val="1"/>
      <w:marLeft w:val="0"/>
      <w:marRight w:val="0"/>
      <w:marTop w:val="0"/>
      <w:marBottom w:val="0"/>
      <w:divBdr>
        <w:top w:val="none" w:sz="0" w:space="0" w:color="auto"/>
        <w:left w:val="none" w:sz="0" w:space="0" w:color="auto"/>
        <w:bottom w:val="none" w:sz="0" w:space="0" w:color="auto"/>
        <w:right w:val="none" w:sz="0" w:space="0" w:color="auto"/>
      </w:divBdr>
    </w:div>
    <w:div w:id="941104507">
      <w:bodyDiv w:val="1"/>
      <w:marLeft w:val="0"/>
      <w:marRight w:val="0"/>
      <w:marTop w:val="0"/>
      <w:marBottom w:val="0"/>
      <w:divBdr>
        <w:top w:val="none" w:sz="0" w:space="0" w:color="auto"/>
        <w:left w:val="none" w:sz="0" w:space="0" w:color="auto"/>
        <w:bottom w:val="none" w:sz="0" w:space="0" w:color="auto"/>
        <w:right w:val="none" w:sz="0" w:space="0" w:color="auto"/>
      </w:divBdr>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298714">
      <w:bodyDiv w:val="1"/>
      <w:marLeft w:val="0"/>
      <w:marRight w:val="0"/>
      <w:marTop w:val="0"/>
      <w:marBottom w:val="0"/>
      <w:divBdr>
        <w:top w:val="none" w:sz="0" w:space="0" w:color="auto"/>
        <w:left w:val="none" w:sz="0" w:space="0" w:color="auto"/>
        <w:bottom w:val="none" w:sz="0" w:space="0" w:color="auto"/>
        <w:right w:val="none" w:sz="0" w:space="0" w:color="auto"/>
      </w:divBdr>
    </w:div>
    <w:div w:id="941425330">
      <w:bodyDiv w:val="1"/>
      <w:marLeft w:val="0"/>
      <w:marRight w:val="0"/>
      <w:marTop w:val="0"/>
      <w:marBottom w:val="0"/>
      <w:divBdr>
        <w:top w:val="none" w:sz="0" w:space="0" w:color="auto"/>
        <w:left w:val="none" w:sz="0" w:space="0" w:color="auto"/>
        <w:bottom w:val="none" w:sz="0" w:space="0" w:color="auto"/>
        <w:right w:val="none" w:sz="0" w:space="0" w:color="auto"/>
      </w:divBdr>
    </w:div>
    <w:div w:id="941453372">
      <w:bodyDiv w:val="1"/>
      <w:marLeft w:val="0"/>
      <w:marRight w:val="0"/>
      <w:marTop w:val="0"/>
      <w:marBottom w:val="0"/>
      <w:divBdr>
        <w:top w:val="none" w:sz="0" w:space="0" w:color="auto"/>
        <w:left w:val="none" w:sz="0" w:space="0" w:color="auto"/>
        <w:bottom w:val="none" w:sz="0" w:space="0" w:color="auto"/>
        <w:right w:val="none" w:sz="0" w:space="0" w:color="auto"/>
      </w:divBdr>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68960">
      <w:bodyDiv w:val="1"/>
      <w:marLeft w:val="0"/>
      <w:marRight w:val="0"/>
      <w:marTop w:val="0"/>
      <w:marBottom w:val="0"/>
      <w:divBdr>
        <w:top w:val="none" w:sz="0" w:space="0" w:color="auto"/>
        <w:left w:val="none" w:sz="0" w:space="0" w:color="auto"/>
        <w:bottom w:val="none" w:sz="0" w:space="0" w:color="auto"/>
        <w:right w:val="none" w:sz="0" w:space="0" w:color="auto"/>
      </w:divBdr>
    </w:div>
    <w:div w:id="941769358">
      <w:bodyDiv w:val="1"/>
      <w:marLeft w:val="0"/>
      <w:marRight w:val="0"/>
      <w:marTop w:val="0"/>
      <w:marBottom w:val="0"/>
      <w:divBdr>
        <w:top w:val="none" w:sz="0" w:space="0" w:color="auto"/>
        <w:left w:val="none" w:sz="0" w:space="0" w:color="auto"/>
        <w:bottom w:val="none" w:sz="0" w:space="0" w:color="auto"/>
        <w:right w:val="none" w:sz="0" w:space="0" w:color="auto"/>
      </w:divBdr>
    </w:div>
    <w:div w:id="942105268">
      <w:bodyDiv w:val="1"/>
      <w:marLeft w:val="0"/>
      <w:marRight w:val="0"/>
      <w:marTop w:val="0"/>
      <w:marBottom w:val="0"/>
      <w:divBdr>
        <w:top w:val="none" w:sz="0" w:space="0" w:color="auto"/>
        <w:left w:val="none" w:sz="0" w:space="0" w:color="auto"/>
        <w:bottom w:val="none" w:sz="0" w:space="0" w:color="auto"/>
        <w:right w:val="none" w:sz="0" w:space="0" w:color="auto"/>
      </w:divBdr>
    </w:div>
    <w:div w:id="942109858">
      <w:bodyDiv w:val="1"/>
      <w:marLeft w:val="0"/>
      <w:marRight w:val="0"/>
      <w:marTop w:val="0"/>
      <w:marBottom w:val="0"/>
      <w:divBdr>
        <w:top w:val="none" w:sz="0" w:space="0" w:color="auto"/>
        <w:left w:val="none" w:sz="0" w:space="0" w:color="auto"/>
        <w:bottom w:val="none" w:sz="0" w:space="0" w:color="auto"/>
        <w:right w:val="none" w:sz="0" w:space="0" w:color="auto"/>
      </w:divBdr>
    </w:div>
    <w:div w:id="942153960">
      <w:bodyDiv w:val="1"/>
      <w:marLeft w:val="0"/>
      <w:marRight w:val="0"/>
      <w:marTop w:val="0"/>
      <w:marBottom w:val="0"/>
      <w:divBdr>
        <w:top w:val="none" w:sz="0" w:space="0" w:color="auto"/>
        <w:left w:val="none" w:sz="0" w:space="0" w:color="auto"/>
        <w:bottom w:val="none" w:sz="0" w:space="0" w:color="auto"/>
        <w:right w:val="none" w:sz="0" w:space="0" w:color="auto"/>
      </w:divBdr>
    </w:div>
    <w:div w:id="942372505">
      <w:bodyDiv w:val="1"/>
      <w:marLeft w:val="0"/>
      <w:marRight w:val="0"/>
      <w:marTop w:val="0"/>
      <w:marBottom w:val="0"/>
      <w:divBdr>
        <w:top w:val="none" w:sz="0" w:space="0" w:color="auto"/>
        <w:left w:val="none" w:sz="0" w:space="0" w:color="auto"/>
        <w:bottom w:val="none" w:sz="0" w:space="0" w:color="auto"/>
        <w:right w:val="none" w:sz="0" w:space="0" w:color="auto"/>
      </w:divBdr>
    </w:div>
    <w:div w:id="942497451">
      <w:bodyDiv w:val="1"/>
      <w:marLeft w:val="0"/>
      <w:marRight w:val="0"/>
      <w:marTop w:val="0"/>
      <w:marBottom w:val="0"/>
      <w:divBdr>
        <w:top w:val="none" w:sz="0" w:space="0" w:color="auto"/>
        <w:left w:val="none" w:sz="0" w:space="0" w:color="auto"/>
        <w:bottom w:val="none" w:sz="0" w:space="0" w:color="auto"/>
        <w:right w:val="none" w:sz="0" w:space="0" w:color="auto"/>
      </w:divBdr>
    </w:div>
    <w:div w:id="942499145">
      <w:bodyDiv w:val="1"/>
      <w:marLeft w:val="0"/>
      <w:marRight w:val="0"/>
      <w:marTop w:val="0"/>
      <w:marBottom w:val="0"/>
      <w:divBdr>
        <w:top w:val="none" w:sz="0" w:space="0" w:color="auto"/>
        <w:left w:val="none" w:sz="0" w:space="0" w:color="auto"/>
        <w:bottom w:val="none" w:sz="0" w:space="0" w:color="auto"/>
        <w:right w:val="none" w:sz="0" w:space="0" w:color="auto"/>
      </w:divBdr>
    </w:div>
    <w:div w:id="942690008">
      <w:bodyDiv w:val="1"/>
      <w:marLeft w:val="0"/>
      <w:marRight w:val="0"/>
      <w:marTop w:val="0"/>
      <w:marBottom w:val="0"/>
      <w:divBdr>
        <w:top w:val="none" w:sz="0" w:space="0" w:color="auto"/>
        <w:left w:val="none" w:sz="0" w:space="0" w:color="auto"/>
        <w:bottom w:val="none" w:sz="0" w:space="0" w:color="auto"/>
        <w:right w:val="none" w:sz="0" w:space="0" w:color="auto"/>
      </w:divBdr>
    </w:div>
    <w:div w:id="942691313">
      <w:bodyDiv w:val="1"/>
      <w:marLeft w:val="0"/>
      <w:marRight w:val="0"/>
      <w:marTop w:val="0"/>
      <w:marBottom w:val="0"/>
      <w:divBdr>
        <w:top w:val="none" w:sz="0" w:space="0" w:color="auto"/>
        <w:left w:val="none" w:sz="0" w:space="0" w:color="auto"/>
        <w:bottom w:val="none" w:sz="0" w:space="0" w:color="auto"/>
        <w:right w:val="none" w:sz="0" w:space="0" w:color="auto"/>
      </w:divBdr>
    </w:div>
    <w:div w:id="942810496">
      <w:bodyDiv w:val="1"/>
      <w:marLeft w:val="0"/>
      <w:marRight w:val="0"/>
      <w:marTop w:val="0"/>
      <w:marBottom w:val="0"/>
      <w:divBdr>
        <w:top w:val="none" w:sz="0" w:space="0" w:color="auto"/>
        <w:left w:val="none" w:sz="0" w:space="0" w:color="auto"/>
        <w:bottom w:val="none" w:sz="0" w:space="0" w:color="auto"/>
        <w:right w:val="none" w:sz="0" w:space="0" w:color="auto"/>
      </w:divBdr>
    </w:div>
    <w:div w:id="942880536">
      <w:bodyDiv w:val="1"/>
      <w:marLeft w:val="0"/>
      <w:marRight w:val="0"/>
      <w:marTop w:val="0"/>
      <w:marBottom w:val="0"/>
      <w:divBdr>
        <w:top w:val="none" w:sz="0" w:space="0" w:color="auto"/>
        <w:left w:val="none" w:sz="0" w:space="0" w:color="auto"/>
        <w:bottom w:val="none" w:sz="0" w:space="0" w:color="auto"/>
        <w:right w:val="none" w:sz="0" w:space="0" w:color="auto"/>
      </w:divBdr>
    </w:div>
    <w:div w:id="942997747">
      <w:bodyDiv w:val="1"/>
      <w:marLeft w:val="0"/>
      <w:marRight w:val="0"/>
      <w:marTop w:val="0"/>
      <w:marBottom w:val="0"/>
      <w:divBdr>
        <w:top w:val="none" w:sz="0" w:space="0" w:color="auto"/>
        <w:left w:val="none" w:sz="0" w:space="0" w:color="auto"/>
        <w:bottom w:val="none" w:sz="0" w:space="0" w:color="auto"/>
        <w:right w:val="none" w:sz="0" w:space="0" w:color="auto"/>
      </w:divBdr>
    </w:div>
    <w:div w:id="943000548">
      <w:bodyDiv w:val="1"/>
      <w:marLeft w:val="0"/>
      <w:marRight w:val="0"/>
      <w:marTop w:val="0"/>
      <w:marBottom w:val="0"/>
      <w:divBdr>
        <w:top w:val="none" w:sz="0" w:space="0" w:color="auto"/>
        <w:left w:val="none" w:sz="0" w:space="0" w:color="auto"/>
        <w:bottom w:val="none" w:sz="0" w:space="0" w:color="auto"/>
        <w:right w:val="none" w:sz="0" w:space="0" w:color="auto"/>
      </w:divBdr>
    </w:div>
    <w:div w:id="943152676">
      <w:bodyDiv w:val="1"/>
      <w:marLeft w:val="0"/>
      <w:marRight w:val="0"/>
      <w:marTop w:val="0"/>
      <w:marBottom w:val="0"/>
      <w:divBdr>
        <w:top w:val="none" w:sz="0" w:space="0" w:color="auto"/>
        <w:left w:val="none" w:sz="0" w:space="0" w:color="auto"/>
        <w:bottom w:val="none" w:sz="0" w:space="0" w:color="auto"/>
        <w:right w:val="none" w:sz="0" w:space="0" w:color="auto"/>
      </w:divBdr>
    </w:div>
    <w:div w:id="943342437">
      <w:bodyDiv w:val="1"/>
      <w:marLeft w:val="0"/>
      <w:marRight w:val="0"/>
      <w:marTop w:val="0"/>
      <w:marBottom w:val="0"/>
      <w:divBdr>
        <w:top w:val="none" w:sz="0" w:space="0" w:color="auto"/>
        <w:left w:val="none" w:sz="0" w:space="0" w:color="auto"/>
        <w:bottom w:val="none" w:sz="0" w:space="0" w:color="auto"/>
        <w:right w:val="none" w:sz="0" w:space="0" w:color="auto"/>
      </w:divBdr>
    </w:div>
    <w:div w:id="943344711">
      <w:bodyDiv w:val="1"/>
      <w:marLeft w:val="0"/>
      <w:marRight w:val="0"/>
      <w:marTop w:val="0"/>
      <w:marBottom w:val="0"/>
      <w:divBdr>
        <w:top w:val="none" w:sz="0" w:space="0" w:color="auto"/>
        <w:left w:val="none" w:sz="0" w:space="0" w:color="auto"/>
        <w:bottom w:val="none" w:sz="0" w:space="0" w:color="auto"/>
        <w:right w:val="none" w:sz="0" w:space="0" w:color="auto"/>
      </w:divBdr>
    </w:div>
    <w:div w:id="943540236">
      <w:bodyDiv w:val="1"/>
      <w:marLeft w:val="0"/>
      <w:marRight w:val="0"/>
      <w:marTop w:val="0"/>
      <w:marBottom w:val="0"/>
      <w:divBdr>
        <w:top w:val="none" w:sz="0" w:space="0" w:color="auto"/>
        <w:left w:val="none" w:sz="0" w:space="0" w:color="auto"/>
        <w:bottom w:val="none" w:sz="0" w:space="0" w:color="auto"/>
        <w:right w:val="none" w:sz="0" w:space="0" w:color="auto"/>
      </w:divBdr>
    </w:div>
    <w:div w:id="943924575">
      <w:bodyDiv w:val="1"/>
      <w:marLeft w:val="0"/>
      <w:marRight w:val="0"/>
      <w:marTop w:val="0"/>
      <w:marBottom w:val="0"/>
      <w:divBdr>
        <w:top w:val="none" w:sz="0" w:space="0" w:color="auto"/>
        <w:left w:val="none" w:sz="0" w:space="0" w:color="auto"/>
        <w:bottom w:val="none" w:sz="0" w:space="0" w:color="auto"/>
        <w:right w:val="none" w:sz="0" w:space="0" w:color="auto"/>
      </w:divBdr>
    </w:div>
    <w:div w:id="944116489">
      <w:bodyDiv w:val="1"/>
      <w:marLeft w:val="0"/>
      <w:marRight w:val="0"/>
      <w:marTop w:val="0"/>
      <w:marBottom w:val="0"/>
      <w:divBdr>
        <w:top w:val="none" w:sz="0" w:space="0" w:color="auto"/>
        <w:left w:val="none" w:sz="0" w:space="0" w:color="auto"/>
        <w:bottom w:val="none" w:sz="0" w:space="0" w:color="auto"/>
        <w:right w:val="none" w:sz="0" w:space="0" w:color="auto"/>
      </w:divBdr>
    </w:div>
    <w:div w:id="944118106">
      <w:bodyDiv w:val="1"/>
      <w:marLeft w:val="0"/>
      <w:marRight w:val="0"/>
      <w:marTop w:val="0"/>
      <w:marBottom w:val="0"/>
      <w:divBdr>
        <w:top w:val="none" w:sz="0" w:space="0" w:color="auto"/>
        <w:left w:val="none" w:sz="0" w:space="0" w:color="auto"/>
        <w:bottom w:val="none" w:sz="0" w:space="0" w:color="auto"/>
        <w:right w:val="none" w:sz="0" w:space="0" w:color="auto"/>
      </w:divBdr>
    </w:div>
    <w:div w:id="944263451">
      <w:bodyDiv w:val="1"/>
      <w:marLeft w:val="0"/>
      <w:marRight w:val="0"/>
      <w:marTop w:val="0"/>
      <w:marBottom w:val="0"/>
      <w:divBdr>
        <w:top w:val="none" w:sz="0" w:space="0" w:color="auto"/>
        <w:left w:val="none" w:sz="0" w:space="0" w:color="auto"/>
        <w:bottom w:val="none" w:sz="0" w:space="0" w:color="auto"/>
        <w:right w:val="none" w:sz="0" w:space="0" w:color="auto"/>
      </w:divBdr>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05911">
      <w:bodyDiv w:val="1"/>
      <w:marLeft w:val="0"/>
      <w:marRight w:val="0"/>
      <w:marTop w:val="0"/>
      <w:marBottom w:val="0"/>
      <w:divBdr>
        <w:top w:val="none" w:sz="0" w:space="0" w:color="auto"/>
        <w:left w:val="none" w:sz="0" w:space="0" w:color="auto"/>
        <w:bottom w:val="none" w:sz="0" w:space="0" w:color="auto"/>
        <w:right w:val="none" w:sz="0" w:space="0" w:color="auto"/>
      </w:divBdr>
    </w:div>
    <w:div w:id="944731236">
      <w:bodyDiv w:val="1"/>
      <w:marLeft w:val="0"/>
      <w:marRight w:val="0"/>
      <w:marTop w:val="0"/>
      <w:marBottom w:val="0"/>
      <w:divBdr>
        <w:top w:val="none" w:sz="0" w:space="0" w:color="auto"/>
        <w:left w:val="none" w:sz="0" w:space="0" w:color="auto"/>
        <w:bottom w:val="none" w:sz="0" w:space="0" w:color="auto"/>
        <w:right w:val="none" w:sz="0" w:space="0" w:color="auto"/>
      </w:divBdr>
    </w:div>
    <w:div w:id="944964543">
      <w:bodyDiv w:val="1"/>
      <w:marLeft w:val="0"/>
      <w:marRight w:val="0"/>
      <w:marTop w:val="0"/>
      <w:marBottom w:val="0"/>
      <w:divBdr>
        <w:top w:val="none" w:sz="0" w:space="0" w:color="auto"/>
        <w:left w:val="none" w:sz="0" w:space="0" w:color="auto"/>
        <w:bottom w:val="none" w:sz="0" w:space="0" w:color="auto"/>
        <w:right w:val="none" w:sz="0" w:space="0" w:color="auto"/>
      </w:divBdr>
      <w:divsChild>
        <w:div w:id="2136167575">
          <w:marLeft w:val="0"/>
          <w:marRight w:val="0"/>
          <w:marTop w:val="0"/>
          <w:marBottom w:val="0"/>
          <w:divBdr>
            <w:top w:val="none" w:sz="0" w:space="0" w:color="auto"/>
            <w:left w:val="none" w:sz="0" w:space="0" w:color="auto"/>
            <w:bottom w:val="none" w:sz="0" w:space="0" w:color="auto"/>
            <w:right w:val="none" w:sz="0" w:space="0" w:color="auto"/>
          </w:divBdr>
          <w:divsChild>
            <w:div w:id="60943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65331">
      <w:bodyDiv w:val="1"/>
      <w:marLeft w:val="0"/>
      <w:marRight w:val="0"/>
      <w:marTop w:val="0"/>
      <w:marBottom w:val="0"/>
      <w:divBdr>
        <w:top w:val="none" w:sz="0" w:space="0" w:color="auto"/>
        <w:left w:val="none" w:sz="0" w:space="0" w:color="auto"/>
        <w:bottom w:val="none" w:sz="0" w:space="0" w:color="auto"/>
        <w:right w:val="none" w:sz="0" w:space="0" w:color="auto"/>
      </w:divBdr>
    </w:div>
    <w:div w:id="944965824">
      <w:bodyDiv w:val="1"/>
      <w:marLeft w:val="0"/>
      <w:marRight w:val="0"/>
      <w:marTop w:val="0"/>
      <w:marBottom w:val="0"/>
      <w:divBdr>
        <w:top w:val="none" w:sz="0" w:space="0" w:color="auto"/>
        <w:left w:val="none" w:sz="0" w:space="0" w:color="auto"/>
        <w:bottom w:val="none" w:sz="0" w:space="0" w:color="auto"/>
        <w:right w:val="none" w:sz="0" w:space="0" w:color="auto"/>
      </w:divBdr>
    </w:div>
    <w:div w:id="945112457">
      <w:bodyDiv w:val="1"/>
      <w:marLeft w:val="0"/>
      <w:marRight w:val="0"/>
      <w:marTop w:val="0"/>
      <w:marBottom w:val="0"/>
      <w:divBdr>
        <w:top w:val="none" w:sz="0" w:space="0" w:color="auto"/>
        <w:left w:val="none" w:sz="0" w:space="0" w:color="auto"/>
        <w:bottom w:val="none" w:sz="0" w:space="0" w:color="auto"/>
        <w:right w:val="none" w:sz="0" w:space="0" w:color="auto"/>
      </w:divBdr>
    </w:div>
    <w:div w:id="945115659">
      <w:bodyDiv w:val="1"/>
      <w:marLeft w:val="0"/>
      <w:marRight w:val="0"/>
      <w:marTop w:val="0"/>
      <w:marBottom w:val="0"/>
      <w:divBdr>
        <w:top w:val="none" w:sz="0" w:space="0" w:color="auto"/>
        <w:left w:val="none" w:sz="0" w:space="0" w:color="auto"/>
        <w:bottom w:val="none" w:sz="0" w:space="0" w:color="auto"/>
        <w:right w:val="none" w:sz="0" w:space="0" w:color="auto"/>
      </w:divBdr>
    </w:div>
    <w:div w:id="945160308">
      <w:bodyDiv w:val="1"/>
      <w:marLeft w:val="0"/>
      <w:marRight w:val="0"/>
      <w:marTop w:val="0"/>
      <w:marBottom w:val="0"/>
      <w:divBdr>
        <w:top w:val="none" w:sz="0" w:space="0" w:color="auto"/>
        <w:left w:val="none" w:sz="0" w:space="0" w:color="auto"/>
        <w:bottom w:val="none" w:sz="0" w:space="0" w:color="auto"/>
        <w:right w:val="none" w:sz="0" w:space="0" w:color="auto"/>
      </w:divBdr>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236454">
      <w:bodyDiv w:val="1"/>
      <w:marLeft w:val="0"/>
      <w:marRight w:val="0"/>
      <w:marTop w:val="0"/>
      <w:marBottom w:val="0"/>
      <w:divBdr>
        <w:top w:val="none" w:sz="0" w:space="0" w:color="auto"/>
        <w:left w:val="none" w:sz="0" w:space="0" w:color="auto"/>
        <w:bottom w:val="none" w:sz="0" w:space="0" w:color="auto"/>
        <w:right w:val="none" w:sz="0" w:space="0" w:color="auto"/>
      </w:divBdr>
    </w:div>
    <w:div w:id="945309710">
      <w:bodyDiv w:val="1"/>
      <w:marLeft w:val="0"/>
      <w:marRight w:val="0"/>
      <w:marTop w:val="0"/>
      <w:marBottom w:val="0"/>
      <w:divBdr>
        <w:top w:val="none" w:sz="0" w:space="0" w:color="auto"/>
        <w:left w:val="none" w:sz="0" w:space="0" w:color="auto"/>
        <w:bottom w:val="none" w:sz="0" w:space="0" w:color="auto"/>
        <w:right w:val="none" w:sz="0" w:space="0" w:color="auto"/>
      </w:divBdr>
    </w:div>
    <w:div w:id="945382123">
      <w:bodyDiv w:val="1"/>
      <w:marLeft w:val="0"/>
      <w:marRight w:val="0"/>
      <w:marTop w:val="0"/>
      <w:marBottom w:val="0"/>
      <w:divBdr>
        <w:top w:val="none" w:sz="0" w:space="0" w:color="auto"/>
        <w:left w:val="none" w:sz="0" w:space="0" w:color="auto"/>
        <w:bottom w:val="none" w:sz="0" w:space="0" w:color="auto"/>
        <w:right w:val="none" w:sz="0" w:space="0" w:color="auto"/>
      </w:divBdr>
    </w:div>
    <w:div w:id="945384541">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5432295">
      <w:bodyDiv w:val="1"/>
      <w:marLeft w:val="0"/>
      <w:marRight w:val="0"/>
      <w:marTop w:val="0"/>
      <w:marBottom w:val="0"/>
      <w:divBdr>
        <w:top w:val="none" w:sz="0" w:space="0" w:color="auto"/>
        <w:left w:val="none" w:sz="0" w:space="0" w:color="auto"/>
        <w:bottom w:val="none" w:sz="0" w:space="0" w:color="auto"/>
        <w:right w:val="none" w:sz="0" w:space="0" w:color="auto"/>
      </w:divBdr>
    </w:div>
    <w:div w:id="945501376">
      <w:bodyDiv w:val="1"/>
      <w:marLeft w:val="0"/>
      <w:marRight w:val="0"/>
      <w:marTop w:val="0"/>
      <w:marBottom w:val="0"/>
      <w:divBdr>
        <w:top w:val="none" w:sz="0" w:space="0" w:color="auto"/>
        <w:left w:val="none" w:sz="0" w:space="0" w:color="auto"/>
        <w:bottom w:val="none" w:sz="0" w:space="0" w:color="auto"/>
        <w:right w:val="none" w:sz="0" w:space="0" w:color="auto"/>
      </w:divBdr>
    </w:div>
    <w:div w:id="945619762">
      <w:bodyDiv w:val="1"/>
      <w:marLeft w:val="0"/>
      <w:marRight w:val="0"/>
      <w:marTop w:val="0"/>
      <w:marBottom w:val="0"/>
      <w:divBdr>
        <w:top w:val="none" w:sz="0" w:space="0" w:color="auto"/>
        <w:left w:val="none" w:sz="0" w:space="0" w:color="auto"/>
        <w:bottom w:val="none" w:sz="0" w:space="0" w:color="auto"/>
        <w:right w:val="none" w:sz="0" w:space="0" w:color="auto"/>
      </w:divBdr>
    </w:div>
    <w:div w:id="945963374">
      <w:bodyDiv w:val="1"/>
      <w:marLeft w:val="0"/>
      <w:marRight w:val="0"/>
      <w:marTop w:val="0"/>
      <w:marBottom w:val="0"/>
      <w:divBdr>
        <w:top w:val="none" w:sz="0" w:space="0" w:color="auto"/>
        <w:left w:val="none" w:sz="0" w:space="0" w:color="auto"/>
        <w:bottom w:val="none" w:sz="0" w:space="0" w:color="auto"/>
        <w:right w:val="none" w:sz="0" w:space="0" w:color="auto"/>
      </w:divBdr>
    </w:div>
    <w:div w:id="945966139">
      <w:bodyDiv w:val="1"/>
      <w:marLeft w:val="0"/>
      <w:marRight w:val="0"/>
      <w:marTop w:val="0"/>
      <w:marBottom w:val="0"/>
      <w:divBdr>
        <w:top w:val="none" w:sz="0" w:space="0" w:color="auto"/>
        <w:left w:val="none" w:sz="0" w:space="0" w:color="auto"/>
        <w:bottom w:val="none" w:sz="0" w:space="0" w:color="auto"/>
        <w:right w:val="none" w:sz="0" w:space="0" w:color="auto"/>
      </w:divBdr>
    </w:div>
    <w:div w:id="946078014">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154383">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542661">
      <w:bodyDiv w:val="1"/>
      <w:marLeft w:val="0"/>
      <w:marRight w:val="0"/>
      <w:marTop w:val="0"/>
      <w:marBottom w:val="0"/>
      <w:divBdr>
        <w:top w:val="none" w:sz="0" w:space="0" w:color="auto"/>
        <w:left w:val="none" w:sz="0" w:space="0" w:color="auto"/>
        <w:bottom w:val="none" w:sz="0" w:space="0" w:color="auto"/>
        <w:right w:val="none" w:sz="0" w:space="0" w:color="auto"/>
      </w:divBdr>
    </w:div>
    <w:div w:id="946692578">
      <w:bodyDiv w:val="1"/>
      <w:marLeft w:val="0"/>
      <w:marRight w:val="0"/>
      <w:marTop w:val="0"/>
      <w:marBottom w:val="0"/>
      <w:divBdr>
        <w:top w:val="none" w:sz="0" w:space="0" w:color="auto"/>
        <w:left w:val="none" w:sz="0" w:space="0" w:color="auto"/>
        <w:bottom w:val="none" w:sz="0" w:space="0" w:color="auto"/>
        <w:right w:val="none" w:sz="0" w:space="0" w:color="auto"/>
      </w:divBdr>
    </w:div>
    <w:div w:id="946890902">
      <w:bodyDiv w:val="1"/>
      <w:marLeft w:val="0"/>
      <w:marRight w:val="0"/>
      <w:marTop w:val="0"/>
      <w:marBottom w:val="0"/>
      <w:divBdr>
        <w:top w:val="none" w:sz="0" w:space="0" w:color="auto"/>
        <w:left w:val="none" w:sz="0" w:space="0" w:color="auto"/>
        <w:bottom w:val="none" w:sz="0" w:space="0" w:color="auto"/>
        <w:right w:val="none" w:sz="0" w:space="0" w:color="auto"/>
      </w:divBdr>
    </w:div>
    <w:div w:id="947127995">
      <w:bodyDiv w:val="1"/>
      <w:marLeft w:val="0"/>
      <w:marRight w:val="0"/>
      <w:marTop w:val="0"/>
      <w:marBottom w:val="0"/>
      <w:divBdr>
        <w:top w:val="none" w:sz="0" w:space="0" w:color="auto"/>
        <w:left w:val="none" w:sz="0" w:space="0" w:color="auto"/>
        <w:bottom w:val="none" w:sz="0" w:space="0" w:color="auto"/>
        <w:right w:val="none" w:sz="0" w:space="0" w:color="auto"/>
      </w:divBdr>
    </w:div>
    <w:div w:id="947473204">
      <w:bodyDiv w:val="1"/>
      <w:marLeft w:val="0"/>
      <w:marRight w:val="0"/>
      <w:marTop w:val="0"/>
      <w:marBottom w:val="0"/>
      <w:divBdr>
        <w:top w:val="none" w:sz="0" w:space="0" w:color="auto"/>
        <w:left w:val="none" w:sz="0" w:space="0" w:color="auto"/>
        <w:bottom w:val="none" w:sz="0" w:space="0" w:color="auto"/>
        <w:right w:val="none" w:sz="0" w:space="0" w:color="auto"/>
      </w:divBdr>
    </w:div>
    <w:div w:id="947657340">
      <w:bodyDiv w:val="1"/>
      <w:marLeft w:val="0"/>
      <w:marRight w:val="0"/>
      <w:marTop w:val="0"/>
      <w:marBottom w:val="0"/>
      <w:divBdr>
        <w:top w:val="none" w:sz="0" w:space="0" w:color="auto"/>
        <w:left w:val="none" w:sz="0" w:space="0" w:color="auto"/>
        <w:bottom w:val="none" w:sz="0" w:space="0" w:color="auto"/>
        <w:right w:val="none" w:sz="0" w:space="0" w:color="auto"/>
      </w:divBdr>
    </w:div>
    <w:div w:id="947734143">
      <w:bodyDiv w:val="1"/>
      <w:marLeft w:val="0"/>
      <w:marRight w:val="0"/>
      <w:marTop w:val="0"/>
      <w:marBottom w:val="0"/>
      <w:divBdr>
        <w:top w:val="none" w:sz="0" w:space="0" w:color="auto"/>
        <w:left w:val="none" w:sz="0" w:space="0" w:color="auto"/>
        <w:bottom w:val="none" w:sz="0" w:space="0" w:color="auto"/>
        <w:right w:val="none" w:sz="0" w:space="0" w:color="auto"/>
      </w:divBdr>
      <w:divsChild>
        <w:div w:id="1618565431">
          <w:marLeft w:val="0"/>
          <w:marRight w:val="0"/>
          <w:marTop w:val="0"/>
          <w:marBottom w:val="0"/>
          <w:divBdr>
            <w:top w:val="none" w:sz="0" w:space="0" w:color="auto"/>
            <w:left w:val="none" w:sz="0" w:space="0" w:color="auto"/>
            <w:bottom w:val="none" w:sz="0" w:space="0" w:color="auto"/>
            <w:right w:val="none" w:sz="0" w:space="0" w:color="auto"/>
          </w:divBdr>
          <w:divsChild>
            <w:div w:id="14326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2790">
      <w:bodyDiv w:val="1"/>
      <w:marLeft w:val="0"/>
      <w:marRight w:val="0"/>
      <w:marTop w:val="0"/>
      <w:marBottom w:val="0"/>
      <w:divBdr>
        <w:top w:val="none" w:sz="0" w:space="0" w:color="auto"/>
        <w:left w:val="none" w:sz="0" w:space="0" w:color="auto"/>
        <w:bottom w:val="none" w:sz="0" w:space="0" w:color="auto"/>
        <w:right w:val="none" w:sz="0" w:space="0" w:color="auto"/>
      </w:divBdr>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7799">
      <w:bodyDiv w:val="1"/>
      <w:marLeft w:val="0"/>
      <w:marRight w:val="0"/>
      <w:marTop w:val="0"/>
      <w:marBottom w:val="0"/>
      <w:divBdr>
        <w:top w:val="none" w:sz="0" w:space="0" w:color="auto"/>
        <w:left w:val="none" w:sz="0" w:space="0" w:color="auto"/>
        <w:bottom w:val="none" w:sz="0" w:space="0" w:color="auto"/>
        <w:right w:val="none" w:sz="0" w:space="0" w:color="auto"/>
      </w:divBdr>
    </w:div>
    <w:div w:id="947932179">
      <w:bodyDiv w:val="1"/>
      <w:marLeft w:val="0"/>
      <w:marRight w:val="0"/>
      <w:marTop w:val="0"/>
      <w:marBottom w:val="0"/>
      <w:divBdr>
        <w:top w:val="none" w:sz="0" w:space="0" w:color="auto"/>
        <w:left w:val="none" w:sz="0" w:space="0" w:color="auto"/>
        <w:bottom w:val="none" w:sz="0" w:space="0" w:color="auto"/>
        <w:right w:val="none" w:sz="0" w:space="0" w:color="auto"/>
      </w:divBdr>
    </w:div>
    <w:div w:id="947933699">
      <w:bodyDiv w:val="1"/>
      <w:marLeft w:val="0"/>
      <w:marRight w:val="0"/>
      <w:marTop w:val="0"/>
      <w:marBottom w:val="0"/>
      <w:divBdr>
        <w:top w:val="none" w:sz="0" w:space="0" w:color="auto"/>
        <w:left w:val="none" w:sz="0" w:space="0" w:color="auto"/>
        <w:bottom w:val="none" w:sz="0" w:space="0" w:color="auto"/>
        <w:right w:val="none" w:sz="0" w:space="0" w:color="auto"/>
      </w:divBdr>
    </w:div>
    <w:div w:id="948047668">
      <w:bodyDiv w:val="1"/>
      <w:marLeft w:val="0"/>
      <w:marRight w:val="0"/>
      <w:marTop w:val="0"/>
      <w:marBottom w:val="0"/>
      <w:divBdr>
        <w:top w:val="none" w:sz="0" w:space="0" w:color="auto"/>
        <w:left w:val="none" w:sz="0" w:space="0" w:color="auto"/>
        <w:bottom w:val="none" w:sz="0" w:space="0" w:color="auto"/>
        <w:right w:val="none" w:sz="0" w:space="0" w:color="auto"/>
      </w:divBdr>
    </w:div>
    <w:div w:id="948050986">
      <w:bodyDiv w:val="1"/>
      <w:marLeft w:val="0"/>
      <w:marRight w:val="0"/>
      <w:marTop w:val="0"/>
      <w:marBottom w:val="0"/>
      <w:divBdr>
        <w:top w:val="none" w:sz="0" w:space="0" w:color="auto"/>
        <w:left w:val="none" w:sz="0" w:space="0" w:color="auto"/>
        <w:bottom w:val="none" w:sz="0" w:space="0" w:color="auto"/>
        <w:right w:val="none" w:sz="0" w:space="0" w:color="auto"/>
      </w:divBdr>
    </w:div>
    <w:div w:id="948241772">
      <w:bodyDiv w:val="1"/>
      <w:marLeft w:val="0"/>
      <w:marRight w:val="0"/>
      <w:marTop w:val="0"/>
      <w:marBottom w:val="0"/>
      <w:divBdr>
        <w:top w:val="none" w:sz="0" w:space="0" w:color="auto"/>
        <w:left w:val="none" w:sz="0" w:space="0" w:color="auto"/>
        <w:bottom w:val="none" w:sz="0" w:space="0" w:color="auto"/>
        <w:right w:val="none" w:sz="0" w:space="0" w:color="auto"/>
      </w:divBdr>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5554">
      <w:bodyDiv w:val="1"/>
      <w:marLeft w:val="0"/>
      <w:marRight w:val="0"/>
      <w:marTop w:val="0"/>
      <w:marBottom w:val="0"/>
      <w:divBdr>
        <w:top w:val="none" w:sz="0" w:space="0" w:color="auto"/>
        <w:left w:val="none" w:sz="0" w:space="0" w:color="auto"/>
        <w:bottom w:val="none" w:sz="0" w:space="0" w:color="auto"/>
        <w:right w:val="none" w:sz="0" w:space="0" w:color="auto"/>
      </w:divBdr>
    </w:div>
    <w:div w:id="948510863">
      <w:bodyDiv w:val="1"/>
      <w:marLeft w:val="0"/>
      <w:marRight w:val="0"/>
      <w:marTop w:val="0"/>
      <w:marBottom w:val="0"/>
      <w:divBdr>
        <w:top w:val="none" w:sz="0" w:space="0" w:color="auto"/>
        <w:left w:val="none" w:sz="0" w:space="0" w:color="auto"/>
        <w:bottom w:val="none" w:sz="0" w:space="0" w:color="auto"/>
        <w:right w:val="none" w:sz="0" w:space="0" w:color="auto"/>
      </w:divBdr>
    </w:div>
    <w:div w:id="948513415">
      <w:bodyDiv w:val="1"/>
      <w:marLeft w:val="0"/>
      <w:marRight w:val="0"/>
      <w:marTop w:val="0"/>
      <w:marBottom w:val="0"/>
      <w:divBdr>
        <w:top w:val="none" w:sz="0" w:space="0" w:color="auto"/>
        <w:left w:val="none" w:sz="0" w:space="0" w:color="auto"/>
        <w:bottom w:val="none" w:sz="0" w:space="0" w:color="auto"/>
        <w:right w:val="none" w:sz="0" w:space="0" w:color="auto"/>
      </w:divBdr>
    </w:div>
    <w:div w:id="948584654">
      <w:bodyDiv w:val="1"/>
      <w:marLeft w:val="0"/>
      <w:marRight w:val="0"/>
      <w:marTop w:val="0"/>
      <w:marBottom w:val="0"/>
      <w:divBdr>
        <w:top w:val="none" w:sz="0" w:space="0" w:color="auto"/>
        <w:left w:val="none" w:sz="0" w:space="0" w:color="auto"/>
        <w:bottom w:val="none" w:sz="0" w:space="0" w:color="auto"/>
        <w:right w:val="none" w:sz="0" w:space="0" w:color="auto"/>
      </w:divBdr>
    </w:div>
    <w:div w:id="948702452">
      <w:bodyDiv w:val="1"/>
      <w:marLeft w:val="0"/>
      <w:marRight w:val="0"/>
      <w:marTop w:val="0"/>
      <w:marBottom w:val="0"/>
      <w:divBdr>
        <w:top w:val="none" w:sz="0" w:space="0" w:color="auto"/>
        <w:left w:val="none" w:sz="0" w:space="0" w:color="auto"/>
        <w:bottom w:val="none" w:sz="0" w:space="0" w:color="auto"/>
        <w:right w:val="none" w:sz="0" w:space="0" w:color="auto"/>
      </w:divBdr>
    </w:div>
    <w:div w:id="948972327">
      <w:bodyDiv w:val="1"/>
      <w:marLeft w:val="0"/>
      <w:marRight w:val="0"/>
      <w:marTop w:val="0"/>
      <w:marBottom w:val="0"/>
      <w:divBdr>
        <w:top w:val="none" w:sz="0" w:space="0" w:color="auto"/>
        <w:left w:val="none" w:sz="0" w:space="0" w:color="auto"/>
        <w:bottom w:val="none" w:sz="0" w:space="0" w:color="auto"/>
        <w:right w:val="none" w:sz="0" w:space="0" w:color="auto"/>
      </w:divBdr>
    </w:div>
    <w:div w:id="949357650">
      <w:bodyDiv w:val="1"/>
      <w:marLeft w:val="0"/>
      <w:marRight w:val="0"/>
      <w:marTop w:val="0"/>
      <w:marBottom w:val="0"/>
      <w:divBdr>
        <w:top w:val="none" w:sz="0" w:space="0" w:color="auto"/>
        <w:left w:val="none" w:sz="0" w:space="0" w:color="auto"/>
        <w:bottom w:val="none" w:sz="0" w:space="0" w:color="auto"/>
        <w:right w:val="none" w:sz="0" w:space="0" w:color="auto"/>
      </w:divBdr>
    </w:div>
    <w:div w:id="949505099">
      <w:bodyDiv w:val="1"/>
      <w:marLeft w:val="0"/>
      <w:marRight w:val="0"/>
      <w:marTop w:val="0"/>
      <w:marBottom w:val="0"/>
      <w:divBdr>
        <w:top w:val="none" w:sz="0" w:space="0" w:color="auto"/>
        <w:left w:val="none" w:sz="0" w:space="0" w:color="auto"/>
        <w:bottom w:val="none" w:sz="0" w:space="0" w:color="auto"/>
        <w:right w:val="none" w:sz="0" w:space="0" w:color="auto"/>
      </w:divBdr>
    </w:div>
    <w:div w:id="949623802">
      <w:bodyDiv w:val="1"/>
      <w:marLeft w:val="0"/>
      <w:marRight w:val="0"/>
      <w:marTop w:val="0"/>
      <w:marBottom w:val="0"/>
      <w:divBdr>
        <w:top w:val="none" w:sz="0" w:space="0" w:color="auto"/>
        <w:left w:val="none" w:sz="0" w:space="0" w:color="auto"/>
        <w:bottom w:val="none" w:sz="0" w:space="0" w:color="auto"/>
        <w:right w:val="none" w:sz="0" w:space="0" w:color="auto"/>
      </w:divBdr>
    </w:div>
    <w:div w:id="949707375">
      <w:bodyDiv w:val="1"/>
      <w:marLeft w:val="0"/>
      <w:marRight w:val="0"/>
      <w:marTop w:val="0"/>
      <w:marBottom w:val="0"/>
      <w:divBdr>
        <w:top w:val="none" w:sz="0" w:space="0" w:color="auto"/>
        <w:left w:val="none" w:sz="0" w:space="0" w:color="auto"/>
        <w:bottom w:val="none" w:sz="0" w:space="0" w:color="auto"/>
        <w:right w:val="none" w:sz="0" w:space="0" w:color="auto"/>
      </w:divBdr>
    </w:div>
    <w:div w:id="949895802">
      <w:bodyDiv w:val="1"/>
      <w:marLeft w:val="0"/>
      <w:marRight w:val="0"/>
      <w:marTop w:val="0"/>
      <w:marBottom w:val="0"/>
      <w:divBdr>
        <w:top w:val="none" w:sz="0" w:space="0" w:color="auto"/>
        <w:left w:val="none" w:sz="0" w:space="0" w:color="auto"/>
        <w:bottom w:val="none" w:sz="0" w:space="0" w:color="auto"/>
        <w:right w:val="none" w:sz="0" w:space="0" w:color="auto"/>
      </w:divBdr>
    </w:div>
    <w:div w:id="950168804">
      <w:bodyDiv w:val="1"/>
      <w:marLeft w:val="0"/>
      <w:marRight w:val="0"/>
      <w:marTop w:val="0"/>
      <w:marBottom w:val="0"/>
      <w:divBdr>
        <w:top w:val="none" w:sz="0" w:space="0" w:color="auto"/>
        <w:left w:val="none" w:sz="0" w:space="0" w:color="auto"/>
        <w:bottom w:val="none" w:sz="0" w:space="0" w:color="auto"/>
        <w:right w:val="none" w:sz="0" w:space="0" w:color="auto"/>
      </w:divBdr>
    </w:div>
    <w:div w:id="950237807">
      <w:bodyDiv w:val="1"/>
      <w:marLeft w:val="0"/>
      <w:marRight w:val="0"/>
      <w:marTop w:val="0"/>
      <w:marBottom w:val="0"/>
      <w:divBdr>
        <w:top w:val="none" w:sz="0" w:space="0" w:color="auto"/>
        <w:left w:val="none" w:sz="0" w:space="0" w:color="auto"/>
        <w:bottom w:val="none" w:sz="0" w:space="0" w:color="auto"/>
        <w:right w:val="none" w:sz="0" w:space="0" w:color="auto"/>
      </w:divBdr>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286500">
      <w:bodyDiv w:val="1"/>
      <w:marLeft w:val="0"/>
      <w:marRight w:val="0"/>
      <w:marTop w:val="0"/>
      <w:marBottom w:val="0"/>
      <w:divBdr>
        <w:top w:val="none" w:sz="0" w:space="0" w:color="auto"/>
        <w:left w:val="none" w:sz="0" w:space="0" w:color="auto"/>
        <w:bottom w:val="none" w:sz="0" w:space="0" w:color="auto"/>
        <w:right w:val="none" w:sz="0" w:space="0" w:color="auto"/>
      </w:divBdr>
    </w:div>
    <w:div w:id="950357314">
      <w:bodyDiv w:val="1"/>
      <w:marLeft w:val="0"/>
      <w:marRight w:val="0"/>
      <w:marTop w:val="0"/>
      <w:marBottom w:val="0"/>
      <w:divBdr>
        <w:top w:val="none" w:sz="0" w:space="0" w:color="auto"/>
        <w:left w:val="none" w:sz="0" w:space="0" w:color="auto"/>
        <w:bottom w:val="none" w:sz="0" w:space="0" w:color="auto"/>
        <w:right w:val="none" w:sz="0" w:space="0" w:color="auto"/>
      </w:divBdr>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549043">
      <w:bodyDiv w:val="1"/>
      <w:marLeft w:val="0"/>
      <w:marRight w:val="0"/>
      <w:marTop w:val="0"/>
      <w:marBottom w:val="0"/>
      <w:divBdr>
        <w:top w:val="none" w:sz="0" w:space="0" w:color="auto"/>
        <w:left w:val="none" w:sz="0" w:space="0" w:color="auto"/>
        <w:bottom w:val="none" w:sz="0" w:space="0" w:color="auto"/>
        <w:right w:val="none" w:sz="0" w:space="0" w:color="auto"/>
      </w:divBdr>
    </w:div>
    <w:div w:id="950624639">
      <w:bodyDiv w:val="1"/>
      <w:marLeft w:val="0"/>
      <w:marRight w:val="0"/>
      <w:marTop w:val="0"/>
      <w:marBottom w:val="0"/>
      <w:divBdr>
        <w:top w:val="none" w:sz="0" w:space="0" w:color="auto"/>
        <w:left w:val="none" w:sz="0" w:space="0" w:color="auto"/>
        <w:bottom w:val="none" w:sz="0" w:space="0" w:color="auto"/>
        <w:right w:val="none" w:sz="0" w:space="0" w:color="auto"/>
      </w:divBdr>
    </w:div>
    <w:div w:id="950625299">
      <w:bodyDiv w:val="1"/>
      <w:marLeft w:val="0"/>
      <w:marRight w:val="0"/>
      <w:marTop w:val="0"/>
      <w:marBottom w:val="0"/>
      <w:divBdr>
        <w:top w:val="none" w:sz="0" w:space="0" w:color="auto"/>
        <w:left w:val="none" w:sz="0" w:space="0" w:color="auto"/>
        <w:bottom w:val="none" w:sz="0" w:space="0" w:color="auto"/>
        <w:right w:val="none" w:sz="0" w:space="0" w:color="auto"/>
      </w:divBdr>
    </w:div>
    <w:div w:id="950667253">
      <w:bodyDiv w:val="1"/>
      <w:marLeft w:val="0"/>
      <w:marRight w:val="0"/>
      <w:marTop w:val="0"/>
      <w:marBottom w:val="0"/>
      <w:divBdr>
        <w:top w:val="none" w:sz="0" w:space="0" w:color="auto"/>
        <w:left w:val="none" w:sz="0" w:space="0" w:color="auto"/>
        <w:bottom w:val="none" w:sz="0" w:space="0" w:color="auto"/>
        <w:right w:val="none" w:sz="0" w:space="0" w:color="auto"/>
      </w:divBdr>
    </w:div>
    <w:div w:id="950697825">
      <w:bodyDiv w:val="1"/>
      <w:marLeft w:val="0"/>
      <w:marRight w:val="0"/>
      <w:marTop w:val="0"/>
      <w:marBottom w:val="0"/>
      <w:divBdr>
        <w:top w:val="none" w:sz="0" w:space="0" w:color="auto"/>
        <w:left w:val="none" w:sz="0" w:space="0" w:color="auto"/>
        <w:bottom w:val="none" w:sz="0" w:space="0" w:color="auto"/>
        <w:right w:val="none" w:sz="0" w:space="0" w:color="auto"/>
      </w:divBdr>
    </w:div>
    <w:div w:id="950816871">
      <w:bodyDiv w:val="1"/>
      <w:marLeft w:val="0"/>
      <w:marRight w:val="0"/>
      <w:marTop w:val="0"/>
      <w:marBottom w:val="0"/>
      <w:divBdr>
        <w:top w:val="none" w:sz="0" w:space="0" w:color="auto"/>
        <w:left w:val="none" w:sz="0" w:space="0" w:color="auto"/>
        <w:bottom w:val="none" w:sz="0" w:space="0" w:color="auto"/>
        <w:right w:val="none" w:sz="0" w:space="0" w:color="auto"/>
      </w:divBdr>
    </w:div>
    <w:div w:id="950891871">
      <w:bodyDiv w:val="1"/>
      <w:marLeft w:val="0"/>
      <w:marRight w:val="0"/>
      <w:marTop w:val="0"/>
      <w:marBottom w:val="0"/>
      <w:divBdr>
        <w:top w:val="none" w:sz="0" w:space="0" w:color="auto"/>
        <w:left w:val="none" w:sz="0" w:space="0" w:color="auto"/>
        <w:bottom w:val="none" w:sz="0" w:space="0" w:color="auto"/>
        <w:right w:val="none" w:sz="0" w:space="0" w:color="auto"/>
      </w:divBdr>
    </w:div>
    <w:div w:id="951014754">
      <w:bodyDiv w:val="1"/>
      <w:marLeft w:val="0"/>
      <w:marRight w:val="0"/>
      <w:marTop w:val="0"/>
      <w:marBottom w:val="0"/>
      <w:divBdr>
        <w:top w:val="none" w:sz="0" w:space="0" w:color="auto"/>
        <w:left w:val="none" w:sz="0" w:space="0" w:color="auto"/>
        <w:bottom w:val="none" w:sz="0" w:space="0" w:color="auto"/>
        <w:right w:val="none" w:sz="0" w:space="0" w:color="auto"/>
      </w:divBdr>
    </w:div>
    <w:div w:id="951279129">
      <w:bodyDiv w:val="1"/>
      <w:marLeft w:val="0"/>
      <w:marRight w:val="0"/>
      <w:marTop w:val="0"/>
      <w:marBottom w:val="0"/>
      <w:divBdr>
        <w:top w:val="none" w:sz="0" w:space="0" w:color="auto"/>
        <w:left w:val="none" w:sz="0" w:space="0" w:color="auto"/>
        <w:bottom w:val="none" w:sz="0" w:space="0" w:color="auto"/>
        <w:right w:val="none" w:sz="0" w:space="0" w:color="auto"/>
      </w:divBdr>
    </w:div>
    <w:div w:id="951282388">
      <w:bodyDiv w:val="1"/>
      <w:marLeft w:val="0"/>
      <w:marRight w:val="0"/>
      <w:marTop w:val="0"/>
      <w:marBottom w:val="0"/>
      <w:divBdr>
        <w:top w:val="none" w:sz="0" w:space="0" w:color="auto"/>
        <w:left w:val="none" w:sz="0" w:space="0" w:color="auto"/>
        <w:bottom w:val="none" w:sz="0" w:space="0" w:color="auto"/>
        <w:right w:val="none" w:sz="0" w:space="0" w:color="auto"/>
      </w:divBdr>
    </w:div>
    <w:div w:id="951322772">
      <w:bodyDiv w:val="1"/>
      <w:marLeft w:val="0"/>
      <w:marRight w:val="0"/>
      <w:marTop w:val="0"/>
      <w:marBottom w:val="0"/>
      <w:divBdr>
        <w:top w:val="none" w:sz="0" w:space="0" w:color="auto"/>
        <w:left w:val="none" w:sz="0" w:space="0" w:color="auto"/>
        <w:bottom w:val="none" w:sz="0" w:space="0" w:color="auto"/>
        <w:right w:val="none" w:sz="0" w:space="0" w:color="auto"/>
      </w:divBdr>
    </w:div>
    <w:div w:id="951399450">
      <w:bodyDiv w:val="1"/>
      <w:marLeft w:val="0"/>
      <w:marRight w:val="0"/>
      <w:marTop w:val="0"/>
      <w:marBottom w:val="0"/>
      <w:divBdr>
        <w:top w:val="none" w:sz="0" w:space="0" w:color="auto"/>
        <w:left w:val="none" w:sz="0" w:space="0" w:color="auto"/>
        <w:bottom w:val="none" w:sz="0" w:space="0" w:color="auto"/>
        <w:right w:val="none" w:sz="0" w:space="0" w:color="auto"/>
      </w:divBdr>
    </w:div>
    <w:div w:id="951589038">
      <w:bodyDiv w:val="1"/>
      <w:marLeft w:val="0"/>
      <w:marRight w:val="0"/>
      <w:marTop w:val="0"/>
      <w:marBottom w:val="0"/>
      <w:divBdr>
        <w:top w:val="none" w:sz="0" w:space="0" w:color="auto"/>
        <w:left w:val="none" w:sz="0" w:space="0" w:color="auto"/>
        <w:bottom w:val="none" w:sz="0" w:space="0" w:color="auto"/>
        <w:right w:val="none" w:sz="0" w:space="0" w:color="auto"/>
      </w:divBdr>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938245">
      <w:bodyDiv w:val="1"/>
      <w:marLeft w:val="0"/>
      <w:marRight w:val="0"/>
      <w:marTop w:val="0"/>
      <w:marBottom w:val="0"/>
      <w:divBdr>
        <w:top w:val="none" w:sz="0" w:space="0" w:color="auto"/>
        <w:left w:val="none" w:sz="0" w:space="0" w:color="auto"/>
        <w:bottom w:val="none" w:sz="0" w:space="0" w:color="auto"/>
        <w:right w:val="none" w:sz="0" w:space="0" w:color="auto"/>
      </w:divBdr>
    </w:div>
    <w:div w:id="952127541">
      <w:bodyDiv w:val="1"/>
      <w:marLeft w:val="0"/>
      <w:marRight w:val="0"/>
      <w:marTop w:val="0"/>
      <w:marBottom w:val="0"/>
      <w:divBdr>
        <w:top w:val="none" w:sz="0" w:space="0" w:color="auto"/>
        <w:left w:val="none" w:sz="0" w:space="0" w:color="auto"/>
        <w:bottom w:val="none" w:sz="0" w:space="0" w:color="auto"/>
        <w:right w:val="none" w:sz="0" w:space="0" w:color="auto"/>
      </w:divBdr>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25999">
      <w:bodyDiv w:val="1"/>
      <w:marLeft w:val="0"/>
      <w:marRight w:val="0"/>
      <w:marTop w:val="0"/>
      <w:marBottom w:val="0"/>
      <w:divBdr>
        <w:top w:val="none" w:sz="0" w:space="0" w:color="auto"/>
        <w:left w:val="none" w:sz="0" w:space="0" w:color="auto"/>
        <w:bottom w:val="none" w:sz="0" w:space="0" w:color="auto"/>
        <w:right w:val="none" w:sz="0" w:space="0" w:color="auto"/>
      </w:divBdr>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2444535">
      <w:bodyDiv w:val="1"/>
      <w:marLeft w:val="0"/>
      <w:marRight w:val="0"/>
      <w:marTop w:val="0"/>
      <w:marBottom w:val="0"/>
      <w:divBdr>
        <w:top w:val="none" w:sz="0" w:space="0" w:color="auto"/>
        <w:left w:val="none" w:sz="0" w:space="0" w:color="auto"/>
        <w:bottom w:val="none" w:sz="0" w:space="0" w:color="auto"/>
        <w:right w:val="none" w:sz="0" w:space="0" w:color="auto"/>
      </w:divBdr>
    </w:div>
    <w:div w:id="952709567">
      <w:bodyDiv w:val="1"/>
      <w:marLeft w:val="0"/>
      <w:marRight w:val="0"/>
      <w:marTop w:val="0"/>
      <w:marBottom w:val="0"/>
      <w:divBdr>
        <w:top w:val="none" w:sz="0" w:space="0" w:color="auto"/>
        <w:left w:val="none" w:sz="0" w:space="0" w:color="auto"/>
        <w:bottom w:val="none" w:sz="0" w:space="0" w:color="auto"/>
        <w:right w:val="none" w:sz="0" w:space="0" w:color="auto"/>
      </w:divBdr>
    </w:div>
    <w:div w:id="953025762">
      <w:bodyDiv w:val="1"/>
      <w:marLeft w:val="0"/>
      <w:marRight w:val="0"/>
      <w:marTop w:val="0"/>
      <w:marBottom w:val="0"/>
      <w:divBdr>
        <w:top w:val="none" w:sz="0" w:space="0" w:color="auto"/>
        <w:left w:val="none" w:sz="0" w:space="0" w:color="auto"/>
        <w:bottom w:val="none" w:sz="0" w:space="0" w:color="auto"/>
        <w:right w:val="none" w:sz="0" w:space="0" w:color="auto"/>
      </w:divBdr>
    </w:div>
    <w:div w:id="953289186">
      <w:bodyDiv w:val="1"/>
      <w:marLeft w:val="0"/>
      <w:marRight w:val="0"/>
      <w:marTop w:val="0"/>
      <w:marBottom w:val="0"/>
      <w:divBdr>
        <w:top w:val="none" w:sz="0" w:space="0" w:color="auto"/>
        <w:left w:val="none" w:sz="0" w:space="0" w:color="auto"/>
        <w:bottom w:val="none" w:sz="0" w:space="0" w:color="auto"/>
        <w:right w:val="none" w:sz="0" w:space="0" w:color="auto"/>
      </w:divBdr>
    </w:div>
    <w:div w:id="953291360">
      <w:bodyDiv w:val="1"/>
      <w:marLeft w:val="0"/>
      <w:marRight w:val="0"/>
      <w:marTop w:val="0"/>
      <w:marBottom w:val="0"/>
      <w:divBdr>
        <w:top w:val="none" w:sz="0" w:space="0" w:color="auto"/>
        <w:left w:val="none" w:sz="0" w:space="0" w:color="auto"/>
        <w:bottom w:val="none" w:sz="0" w:space="0" w:color="auto"/>
        <w:right w:val="none" w:sz="0" w:space="0" w:color="auto"/>
      </w:divBdr>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3361820">
      <w:bodyDiv w:val="1"/>
      <w:marLeft w:val="0"/>
      <w:marRight w:val="0"/>
      <w:marTop w:val="0"/>
      <w:marBottom w:val="0"/>
      <w:divBdr>
        <w:top w:val="none" w:sz="0" w:space="0" w:color="auto"/>
        <w:left w:val="none" w:sz="0" w:space="0" w:color="auto"/>
        <w:bottom w:val="none" w:sz="0" w:space="0" w:color="auto"/>
        <w:right w:val="none" w:sz="0" w:space="0" w:color="auto"/>
      </w:divBdr>
    </w:div>
    <w:div w:id="953363439">
      <w:bodyDiv w:val="1"/>
      <w:marLeft w:val="0"/>
      <w:marRight w:val="0"/>
      <w:marTop w:val="0"/>
      <w:marBottom w:val="0"/>
      <w:divBdr>
        <w:top w:val="none" w:sz="0" w:space="0" w:color="auto"/>
        <w:left w:val="none" w:sz="0" w:space="0" w:color="auto"/>
        <w:bottom w:val="none" w:sz="0" w:space="0" w:color="auto"/>
        <w:right w:val="none" w:sz="0" w:space="0" w:color="auto"/>
      </w:divBdr>
    </w:div>
    <w:div w:id="953562118">
      <w:bodyDiv w:val="1"/>
      <w:marLeft w:val="0"/>
      <w:marRight w:val="0"/>
      <w:marTop w:val="0"/>
      <w:marBottom w:val="0"/>
      <w:divBdr>
        <w:top w:val="none" w:sz="0" w:space="0" w:color="auto"/>
        <w:left w:val="none" w:sz="0" w:space="0" w:color="auto"/>
        <w:bottom w:val="none" w:sz="0" w:space="0" w:color="auto"/>
        <w:right w:val="none" w:sz="0" w:space="0" w:color="auto"/>
      </w:divBdr>
    </w:div>
    <w:div w:id="953633263">
      <w:bodyDiv w:val="1"/>
      <w:marLeft w:val="0"/>
      <w:marRight w:val="0"/>
      <w:marTop w:val="0"/>
      <w:marBottom w:val="0"/>
      <w:divBdr>
        <w:top w:val="none" w:sz="0" w:space="0" w:color="auto"/>
        <w:left w:val="none" w:sz="0" w:space="0" w:color="auto"/>
        <w:bottom w:val="none" w:sz="0" w:space="0" w:color="auto"/>
        <w:right w:val="none" w:sz="0" w:space="0" w:color="auto"/>
      </w:divBdr>
    </w:div>
    <w:div w:id="953754459">
      <w:bodyDiv w:val="1"/>
      <w:marLeft w:val="0"/>
      <w:marRight w:val="0"/>
      <w:marTop w:val="0"/>
      <w:marBottom w:val="0"/>
      <w:divBdr>
        <w:top w:val="none" w:sz="0" w:space="0" w:color="auto"/>
        <w:left w:val="none" w:sz="0" w:space="0" w:color="auto"/>
        <w:bottom w:val="none" w:sz="0" w:space="0" w:color="auto"/>
        <w:right w:val="none" w:sz="0" w:space="0" w:color="auto"/>
      </w:divBdr>
    </w:div>
    <w:div w:id="954093032">
      <w:bodyDiv w:val="1"/>
      <w:marLeft w:val="0"/>
      <w:marRight w:val="0"/>
      <w:marTop w:val="0"/>
      <w:marBottom w:val="0"/>
      <w:divBdr>
        <w:top w:val="none" w:sz="0" w:space="0" w:color="auto"/>
        <w:left w:val="none" w:sz="0" w:space="0" w:color="auto"/>
        <w:bottom w:val="none" w:sz="0" w:space="0" w:color="auto"/>
        <w:right w:val="none" w:sz="0" w:space="0" w:color="auto"/>
      </w:divBdr>
    </w:div>
    <w:div w:id="954142490">
      <w:bodyDiv w:val="1"/>
      <w:marLeft w:val="0"/>
      <w:marRight w:val="0"/>
      <w:marTop w:val="0"/>
      <w:marBottom w:val="0"/>
      <w:divBdr>
        <w:top w:val="none" w:sz="0" w:space="0" w:color="auto"/>
        <w:left w:val="none" w:sz="0" w:space="0" w:color="auto"/>
        <w:bottom w:val="none" w:sz="0" w:space="0" w:color="auto"/>
        <w:right w:val="none" w:sz="0" w:space="0" w:color="auto"/>
      </w:divBdr>
    </w:div>
    <w:div w:id="954142902">
      <w:bodyDiv w:val="1"/>
      <w:marLeft w:val="0"/>
      <w:marRight w:val="0"/>
      <w:marTop w:val="0"/>
      <w:marBottom w:val="0"/>
      <w:divBdr>
        <w:top w:val="none" w:sz="0" w:space="0" w:color="auto"/>
        <w:left w:val="none" w:sz="0" w:space="0" w:color="auto"/>
        <w:bottom w:val="none" w:sz="0" w:space="0" w:color="auto"/>
        <w:right w:val="none" w:sz="0" w:space="0" w:color="auto"/>
      </w:divBdr>
    </w:div>
    <w:div w:id="954167995">
      <w:bodyDiv w:val="1"/>
      <w:marLeft w:val="0"/>
      <w:marRight w:val="0"/>
      <w:marTop w:val="0"/>
      <w:marBottom w:val="0"/>
      <w:divBdr>
        <w:top w:val="none" w:sz="0" w:space="0" w:color="auto"/>
        <w:left w:val="none" w:sz="0" w:space="0" w:color="auto"/>
        <w:bottom w:val="none" w:sz="0" w:space="0" w:color="auto"/>
        <w:right w:val="none" w:sz="0" w:space="0" w:color="auto"/>
      </w:divBdr>
    </w:div>
    <w:div w:id="954168615">
      <w:bodyDiv w:val="1"/>
      <w:marLeft w:val="0"/>
      <w:marRight w:val="0"/>
      <w:marTop w:val="0"/>
      <w:marBottom w:val="0"/>
      <w:divBdr>
        <w:top w:val="none" w:sz="0" w:space="0" w:color="auto"/>
        <w:left w:val="none" w:sz="0" w:space="0" w:color="auto"/>
        <w:bottom w:val="none" w:sz="0" w:space="0" w:color="auto"/>
        <w:right w:val="none" w:sz="0" w:space="0" w:color="auto"/>
      </w:divBdr>
    </w:div>
    <w:div w:id="954556523">
      <w:bodyDiv w:val="1"/>
      <w:marLeft w:val="0"/>
      <w:marRight w:val="0"/>
      <w:marTop w:val="0"/>
      <w:marBottom w:val="0"/>
      <w:divBdr>
        <w:top w:val="none" w:sz="0" w:space="0" w:color="auto"/>
        <w:left w:val="none" w:sz="0" w:space="0" w:color="auto"/>
        <w:bottom w:val="none" w:sz="0" w:space="0" w:color="auto"/>
        <w:right w:val="none" w:sz="0" w:space="0" w:color="auto"/>
      </w:divBdr>
    </w:div>
    <w:div w:id="954679352">
      <w:bodyDiv w:val="1"/>
      <w:marLeft w:val="0"/>
      <w:marRight w:val="0"/>
      <w:marTop w:val="0"/>
      <w:marBottom w:val="0"/>
      <w:divBdr>
        <w:top w:val="none" w:sz="0" w:space="0" w:color="auto"/>
        <w:left w:val="none" w:sz="0" w:space="0" w:color="auto"/>
        <w:bottom w:val="none" w:sz="0" w:space="0" w:color="auto"/>
        <w:right w:val="none" w:sz="0" w:space="0" w:color="auto"/>
      </w:divBdr>
    </w:div>
    <w:div w:id="954749790">
      <w:bodyDiv w:val="1"/>
      <w:marLeft w:val="0"/>
      <w:marRight w:val="0"/>
      <w:marTop w:val="0"/>
      <w:marBottom w:val="0"/>
      <w:divBdr>
        <w:top w:val="none" w:sz="0" w:space="0" w:color="auto"/>
        <w:left w:val="none" w:sz="0" w:space="0" w:color="auto"/>
        <w:bottom w:val="none" w:sz="0" w:space="0" w:color="auto"/>
        <w:right w:val="none" w:sz="0" w:space="0" w:color="auto"/>
      </w:divBdr>
    </w:div>
    <w:div w:id="954866522">
      <w:bodyDiv w:val="1"/>
      <w:marLeft w:val="0"/>
      <w:marRight w:val="0"/>
      <w:marTop w:val="0"/>
      <w:marBottom w:val="0"/>
      <w:divBdr>
        <w:top w:val="none" w:sz="0" w:space="0" w:color="auto"/>
        <w:left w:val="none" w:sz="0" w:space="0" w:color="auto"/>
        <w:bottom w:val="none" w:sz="0" w:space="0" w:color="auto"/>
        <w:right w:val="none" w:sz="0" w:space="0" w:color="auto"/>
      </w:divBdr>
    </w:div>
    <w:div w:id="954949902">
      <w:bodyDiv w:val="1"/>
      <w:marLeft w:val="0"/>
      <w:marRight w:val="0"/>
      <w:marTop w:val="0"/>
      <w:marBottom w:val="0"/>
      <w:divBdr>
        <w:top w:val="none" w:sz="0" w:space="0" w:color="auto"/>
        <w:left w:val="none" w:sz="0" w:space="0" w:color="auto"/>
        <w:bottom w:val="none" w:sz="0" w:space="0" w:color="auto"/>
        <w:right w:val="none" w:sz="0" w:space="0" w:color="auto"/>
      </w:divBdr>
    </w:div>
    <w:div w:id="955142292">
      <w:bodyDiv w:val="1"/>
      <w:marLeft w:val="0"/>
      <w:marRight w:val="0"/>
      <w:marTop w:val="0"/>
      <w:marBottom w:val="0"/>
      <w:divBdr>
        <w:top w:val="none" w:sz="0" w:space="0" w:color="auto"/>
        <w:left w:val="none" w:sz="0" w:space="0" w:color="auto"/>
        <w:bottom w:val="none" w:sz="0" w:space="0" w:color="auto"/>
        <w:right w:val="none" w:sz="0" w:space="0" w:color="auto"/>
      </w:divBdr>
    </w:div>
    <w:div w:id="955211694">
      <w:bodyDiv w:val="1"/>
      <w:marLeft w:val="0"/>
      <w:marRight w:val="0"/>
      <w:marTop w:val="0"/>
      <w:marBottom w:val="0"/>
      <w:divBdr>
        <w:top w:val="none" w:sz="0" w:space="0" w:color="auto"/>
        <w:left w:val="none" w:sz="0" w:space="0" w:color="auto"/>
        <w:bottom w:val="none" w:sz="0" w:space="0" w:color="auto"/>
        <w:right w:val="none" w:sz="0" w:space="0" w:color="auto"/>
      </w:divBdr>
    </w:div>
    <w:div w:id="955214733">
      <w:bodyDiv w:val="1"/>
      <w:marLeft w:val="0"/>
      <w:marRight w:val="0"/>
      <w:marTop w:val="0"/>
      <w:marBottom w:val="0"/>
      <w:divBdr>
        <w:top w:val="none" w:sz="0" w:space="0" w:color="auto"/>
        <w:left w:val="none" w:sz="0" w:space="0" w:color="auto"/>
        <w:bottom w:val="none" w:sz="0" w:space="0" w:color="auto"/>
        <w:right w:val="none" w:sz="0" w:space="0" w:color="auto"/>
      </w:divBdr>
    </w:div>
    <w:div w:id="955604982">
      <w:bodyDiv w:val="1"/>
      <w:marLeft w:val="0"/>
      <w:marRight w:val="0"/>
      <w:marTop w:val="0"/>
      <w:marBottom w:val="0"/>
      <w:divBdr>
        <w:top w:val="none" w:sz="0" w:space="0" w:color="auto"/>
        <w:left w:val="none" w:sz="0" w:space="0" w:color="auto"/>
        <w:bottom w:val="none" w:sz="0" w:space="0" w:color="auto"/>
        <w:right w:val="none" w:sz="0" w:space="0" w:color="auto"/>
      </w:divBdr>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7616">
      <w:bodyDiv w:val="1"/>
      <w:marLeft w:val="0"/>
      <w:marRight w:val="0"/>
      <w:marTop w:val="0"/>
      <w:marBottom w:val="0"/>
      <w:divBdr>
        <w:top w:val="none" w:sz="0" w:space="0" w:color="auto"/>
        <w:left w:val="none" w:sz="0" w:space="0" w:color="auto"/>
        <w:bottom w:val="none" w:sz="0" w:space="0" w:color="auto"/>
        <w:right w:val="none" w:sz="0" w:space="0" w:color="auto"/>
      </w:divBdr>
    </w:div>
    <w:div w:id="956062323">
      <w:bodyDiv w:val="1"/>
      <w:marLeft w:val="0"/>
      <w:marRight w:val="0"/>
      <w:marTop w:val="0"/>
      <w:marBottom w:val="0"/>
      <w:divBdr>
        <w:top w:val="none" w:sz="0" w:space="0" w:color="auto"/>
        <w:left w:val="none" w:sz="0" w:space="0" w:color="auto"/>
        <w:bottom w:val="none" w:sz="0" w:space="0" w:color="auto"/>
        <w:right w:val="none" w:sz="0" w:space="0" w:color="auto"/>
      </w:divBdr>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254626">
      <w:bodyDiv w:val="1"/>
      <w:marLeft w:val="0"/>
      <w:marRight w:val="0"/>
      <w:marTop w:val="0"/>
      <w:marBottom w:val="0"/>
      <w:divBdr>
        <w:top w:val="none" w:sz="0" w:space="0" w:color="auto"/>
        <w:left w:val="none" w:sz="0" w:space="0" w:color="auto"/>
        <w:bottom w:val="none" w:sz="0" w:space="0" w:color="auto"/>
        <w:right w:val="none" w:sz="0" w:space="0" w:color="auto"/>
      </w:divBdr>
    </w:div>
    <w:div w:id="956525732">
      <w:bodyDiv w:val="1"/>
      <w:marLeft w:val="0"/>
      <w:marRight w:val="0"/>
      <w:marTop w:val="0"/>
      <w:marBottom w:val="0"/>
      <w:divBdr>
        <w:top w:val="none" w:sz="0" w:space="0" w:color="auto"/>
        <w:left w:val="none" w:sz="0" w:space="0" w:color="auto"/>
        <w:bottom w:val="none" w:sz="0" w:space="0" w:color="auto"/>
        <w:right w:val="none" w:sz="0" w:space="0" w:color="auto"/>
      </w:divBdr>
    </w:div>
    <w:div w:id="956832418">
      <w:bodyDiv w:val="1"/>
      <w:marLeft w:val="0"/>
      <w:marRight w:val="0"/>
      <w:marTop w:val="0"/>
      <w:marBottom w:val="0"/>
      <w:divBdr>
        <w:top w:val="none" w:sz="0" w:space="0" w:color="auto"/>
        <w:left w:val="none" w:sz="0" w:space="0" w:color="auto"/>
        <w:bottom w:val="none" w:sz="0" w:space="0" w:color="auto"/>
        <w:right w:val="none" w:sz="0" w:space="0" w:color="auto"/>
      </w:divBdr>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7222419">
      <w:bodyDiv w:val="1"/>
      <w:marLeft w:val="0"/>
      <w:marRight w:val="0"/>
      <w:marTop w:val="0"/>
      <w:marBottom w:val="0"/>
      <w:divBdr>
        <w:top w:val="none" w:sz="0" w:space="0" w:color="auto"/>
        <w:left w:val="none" w:sz="0" w:space="0" w:color="auto"/>
        <w:bottom w:val="none" w:sz="0" w:space="0" w:color="auto"/>
        <w:right w:val="none" w:sz="0" w:space="0" w:color="auto"/>
      </w:divBdr>
    </w:div>
    <w:div w:id="957612059">
      <w:bodyDiv w:val="1"/>
      <w:marLeft w:val="0"/>
      <w:marRight w:val="0"/>
      <w:marTop w:val="0"/>
      <w:marBottom w:val="0"/>
      <w:divBdr>
        <w:top w:val="none" w:sz="0" w:space="0" w:color="auto"/>
        <w:left w:val="none" w:sz="0" w:space="0" w:color="auto"/>
        <w:bottom w:val="none" w:sz="0" w:space="0" w:color="auto"/>
        <w:right w:val="none" w:sz="0" w:space="0" w:color="auto"/>
      </w:divBdr>
    </w:div>
    <w:div w:id="958025336">
      <w:bodyDiv w:val="1"/>
      <w:marLeft w:val="0"/>
      <w:marRight w:val="0"/>
      <w:marTop w:val="0"/>
      <w:marBottom w:val="0"/>
      <w:divBdr>
        <w:top w:val="none" w:sz="0" w:space="0" w:color="auto"/>
        <w:left w:val="none" w:sz="0" w:space="0" w:color="auto"/>
        <w:bottom w:val="none" w:sz="0" w:space="0" w:color="auto"/>
        <w:right w:val="none" w:sz="0" w:space="0" w:color="auto"/>
      </w:divBdr>
    </w:div>
    <w:div w:id="958072222">
      <w:bodyDiv w:val="1"/>
      <w:marLeft w:val="0"/>
      <w:marRight w:val="0"/>
      <w:marTop w:val="0"/>
      <w:marBottom w:val="0"/>
      <w:divBdr>
        <w:top w:val="none" w:sz="0" w:space="0" w:color="auto"/>
        <w:left w:val="none" w:sz="0" w:space="0" w:color="auto"/>
        <w:bottom w:val="none" w:sz="0" w:space="0" w:color="auto"/>
        <w:right w:val="none" w:sz="0" w:space="0" w:color="auto"/>
      </w:divBdr>
    </w:div>
    <w:div w:id="958147316">
      <w:bodyDiv w:val="1"/>
      <w:marLeft w:val="0"/>
      <w:marRight w:val="0"/>
      <w:marTop w:val="0"/>
      <w:marBottom w:val="0"/>
      <w:divBdr>
        <w:top w:val="none" w:sz="0" w:space="0" w:color="auto"/>
        <w:left w:val="none" w:sz="0" w:space="0" w:color="auto"/>
        <w:bottom w:val="none" w:sz="0" w:space="0" w:color="auto"/>
        <w:right w:val="none" w:sz="0" w:space="0" w:color="auto"/>
      </w:divBdr>
    </w:div>
    <w:div w:id="959610802">
      <w:bodyDiv w:val="1"/>
      <w:marLeft w:val="0"/>
      <w:marRight w:val="0"/>
      <w:marTop w:val="0"/>
      <w:marBottom w:val="0"/>
      <w:divBdr>
        <w:top w:val="none" w:sz="0" w:space="0" w:color="auto"/>
        <w:left w:val="none" w:sz="0" w:space="0" w:color="auto"/>
        <w:bottom w:val="none" w:sz="0" w:space="0" w:color="auto"/>
        <w:right w:val="none" w:sz="0" w:space="0" w:color="auto"/>
      </w:divBdr>
    </w:div>
    <w:div w:id="959654223">
      <w:bodyDiv w:val="1"/>
      <w:marLeft w:val="0"/>
      <w:marRight w:val="0"/>
      <w:marTop w:val="0"/>
      <w:marBottom w:val="0"/>
      <w:divBdr>
        <w:top w:val="none" w:sz="0" w:space="0" w:color="auto"/>
        <w:left w:val="none" w:sz="0" w:space="0" w:color="auto"/>
        <w:bottom w:val="none" w:sz="0" w:space="0" w:color="auto"/>
        <w:right w:val="none" w:sz="0" w:space="0" w:color="auto"/>
      </w:divBdr>
    </w:div>
    <w:div w:id="960263908">
      <w:bodyDiv w:val="1"/>
      <w:marLeft w:val="0"/>
      <w:marRight w:val="0"/>
      <w:marTop w:val="0"/>
      <w:marBottom w:val="0"/>
      <w:divBdr>
        <w:top w:val="none" w:sz="0" w:space="0" w:color="auto"/>
        <w:left w:val="none" w:sz="0" w:space="0" w:color="auto"/>
        <w:bottom w:val="none" w:sz="0" w:space="0" w:color="auto"/>
        <w:right w:val="none" w:sz="0" w:space="0" w:color="auto"/>
      </w:divBdr>
    </w:div>
    <w:div w:id="960570038">
      <w:bodyDiv w:val="1"/>
      <w:marLeft w:val="0"/>
      <w:marRight w:val="0"/>
      <w:marTop w:val="0"/>
      <w:marBottom w:val="0"/>
      <w:divBdr>
        <w:top w:val="none" w:sz="0" w:space="0" w:color="auto"/>
        <w:left w:val="none" w:sz="0" w:space="0" w:color="auto"/>
        <w:bottom w:val="none" w:sz="0" w:space="0" w:color="auto"/>
        <w:right w:val="none" w:sz="0" w:space="0" w:color="auto"/>
      </w:divBdr>
    </w:div>
    <w:div w:id="960694557">
      <w:bodyDiv w:val="1"/>
      <w:marLeft w:val="0"/>
      <w:marRight w:val="0"/>
      <w:marTop w:val="0"/>
      <w:marBottom w:val="0"/>
      <w:divBdr>
        <w:top w:val="none" w:sz="0" w:space="0" w:color="auto"/>
        <w:left w:val="none" w:sz="0" w:space="0" w:color="auto"/>
        <w:bottom w:val="none" w:sz="0" w:space="0" w:color="auto"/>
        <w:right w:val="none" w:sz="0" w:space="0" w:color="auto"/>
      </w:divBdr>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89904">
      <w:bodyDiv w:val="1"/>
      <w:marLeft w:val="0"/>
      <w:marRight w:val="0"/>
      <w:marTop w:val="0"/>
      <w:marBottom w:val="0"/>
      <w:divBdr>
        <w:top w:val="none" w:sz="0" w:space="0" w:color="auto"/>
        <w:left w:val="none" w:sz="0" w:space="0" w:color="auto"/>
        <w:bottom w:val="none" w:sz="0" w:space="0" w:color="auto"/>
        <w:right w:val="none" w:sz="0" w:space="0" w:color="auto"/>
      </w:divBdr>
    </w:div>
    <w:div w:id="960921387">
      <w:bodyDiv w:val="1"/>
      <w:marLeft w:val="0"/>
      <w:marRight w:val="0"/>
      <w:marTop w:val="0"/>
      <w:marBottom w:val="0"/>
      <w:divBdr>
        <w:top w:val="none" w:sz="0" w:space="0" w:color="auto"/>
        <w:left w:val="none" w:sz="0" w:space="0" w:color="auto"/>
        <w:bottom w:val="none" w:sz="0" w:space="0" w:color="auto"/>
        <w:right w:val="none" w:sz="0" w:space="0" w:color="auto"/>
      </w:divBdr>
    </w:div>
    <w:div w:id="960965141">
      <w:bodyDiv w:val="1"/>
      <w:marLeft w:val="0"/>
      <w:marRight w:val="0"/>
      <w:marTop w:val="0"/>
      <w:marBottom w:val="0"/>
      <w:divBdr>
        <w:top w:val="none" w:sz="0" w:space="0" w:color="auto"/>
        <w:left w:val="none" w:sz="0" w:space="0" w:color="auto"/>
        <w:bottom w:val="none" w:sz="0" w:space="0" w:color="auto"/>
        <w:right w:val="none" w:sz="0" w:space="0" w:color="auto"/>
      </w:divBdr>
    </w:div>
    <w:div w:id="961233103">
      <w:bodyDiv w:val="1"/>
      <w:marLeft w:val="0"/>
      <w:marRight w:val="0"/>
      <w:marTop w:val="0"/>
      <w:marBottom w:val="0"/>
      <w:divBdr>
        <w:top w:val="none" w:sz="0" w:space="0" w:color="auto"/>
        <w:left w:val="none" w:sz="0" w:space="0" w:color="auto"/>
        <w:bottom w:val="none" w:sz="0" w:space="0" w:color="auto"/>
        <w:right w:val="none" w:sz="0" w:space="0" w:color="auto"/>
      </w:divBdr>
    </w:div>
    <w:div w:id="961303480">
      <w:bodyDiv w:val="1"/>
      <w:marLeft w:val="0"/>
      <w:marRight w:val="0"/>
      <w:marTop w:val="0"/>
      <w:marBottom w:val="0"/>
      <w:divBdr>
        <w:top w:val="none" w:sz="0" w:space="0" w:color="auto"/>
        <w:left w:val="none" w:sz="0" w:space="0" w:color="auto"/>
        <w:bottom w:val="none" w:sz="0" w:space="0" w:color="auto"/>
        <w:right w:val="none" w:sz="0" w:space="0" w:color="auto"/>
      </w:divBdr>
    </w:div>
    <w:div w:id="961349625">
      <w:bodyDiv w:val="1"/>
      <w:marLeft w:val="0"/>
      <w:marRight w:val="0"/>
      <w:marTop w:val="0"/>
      <w:marBottom w:val="0"/>
      <w:divBdr>
        <w:top w:val="none" w:sz="0" w:space="0" w:color="auto"/>
        <w:left w:val="none" w:sz="0" w:space="0" w:color="auto"/>
        <w:bottom w:val="none" w:sz="0" w:space="0" w:color="auto"/>
        <w:right w:val="none" w:sz="0" w:space="0" w:color="auto"/>
      </w:divBdr>
    </w:div>
    <w:div w:id="961686489">
      <w:bodyDiv w:val="1"/>
      <w:marLeft w:val="0"/>
      <w:marRight w:val="0"/>
      <w:marTop w:val="0"/>
      <w:marBottom w:val="0"/>
      <w:divBdr>
        <w:top w:val="none" w:sz="0" w:space="0" w:color="auto"/>
        <w:left w:val="none" w:sz="0" w:space="0" w:color="auto"/>
        <w:bottom w:val="none" w:sz="0" w:space="0" w:color="auto"/>
        <w:right w:val="none" w:sz="0" w:space="0" w:color="auto"/>
      </w:divBdr>
    </w:div>
    <w:div w:id="961956858">
      <w:bodyDiv w:val="1"/>
      <w:marLeft w:val="0"/>
      <w:marRight w:val="0"/>
      <w:marTop w:val="0"/>
      <w:marBottom w:val="0"/>
      <w:divBdr>
        <w:top w:val="none" w:sz="0" w:space="0" w:color="auto"/>
        <w:left w:val="none" w:sz="0" w:space="0" w:color="auto"/>
        <w:bottom w:val="none" w:sz="0" w:space="0" w:color="auto"/>
        <w:right w:val="none" w:sz="0" w:space="0" w:color="auto"/>
      </w:divBdr>
    </w:div>
    <w:div w:id="961959670">
      <w:bodyDiv w:val="1"/>
      <w:marLeft w:val="0"/>
      <w:marRight w:val="0"/>
      <w:marTop w:val="0"/>
      <w:marBottom w:val="0"/>
      <w:divBdr>
        <w:top w:val="none" w:sz="0" w:space="0" w:color="auto"/>
        <w:left w:val="none" w:sz="0" w:space="0" w:color="auto"/>
        <w:bottom w:val="none" w:sz="0" w:space="0" w:color="auto"/>
        <w:right w:val="none" w:sz="0" w:space="0" w:color="auto"/>
      </w:divBdr>
    </w:div>
    <w:div w:id="961960413">
      <w:bodyDiv w:val="1"/>
      <w:marLeft w:val="0"/>
      <w:marRight w:val="0"/>
      <w:marTop w:val="0"/>
      <w:marBottom w:val="0"/>
      <w:divBdr>
        <w:top w:val="none" w:sz="0" w:space="0" w:color="auto"/>
        <w:left w:val="none" w:sz="0" w:space="0" w:color="auto"/>
        <w:bottom w:val="none" w:sz="0" w:space="0" w:color="auto"/>
        <w:right w:val="none" w:sz="0" w:space="0" w:color="auto"/>
      </w:divBdr>
    </w:div>
    <w:div w:id="961960545">
      <w:bodyDiv w:val="1"/>
      <w:marLeft w:val="0"/>
      <w:marRight w:val="0"/>
      <w:marTop w:val="0"/>
      <w:marBottom w:val="0"/>
      <w:divBdr>
        <w:top w:val="none" w:sz="0" w:space="0" w:color="auto"/>
        <w:left w:val="none" w:sz="0" w:space="0" w:color="auto"/>
        <w:bottom w:val="none" w:sz="0" w:space="0" w:color="auto"/>
        <w:right w:val="none" w:sz="0" w:space="0" w:color="auto"/>
      </w:divBdr>
    </w:div>
    <w:div w:id="961961939">
      <w:bodyDiv w:val="1"/>
      <w:marLeft w:val="0"/>
      <w:marRight w:val="0"/>
      <w:marTop w:val="0"/>
      <w:marBottom w:val="0"/>
      <w:divBdr>
        <w:top w:val="none" w:sz="0" w:space="0" w:color="auto"/>
        <w:left w:val="none" w:sz="0" w:space="0" w:color="auto"/>
        <w:bottom w:val="none" w:sz="0" w:space="0" w:color="auto"/>
        <w:right w:val="none" w:sz="0" w:space="0" w:color="auto"/>
      </w:divBdr>
    </w:div>
    <w:div w:id="962076476">
      <w:bodyDiv w:val="1"/>
      <w:marLeft w:val="0"/>
      <w:marRight w:val="0"/>
      <w:marTop w:val="0"/>
      <w:marBottom w:val="0"/>
      <w:divBdr>
        <w:top w:val="none" w:sz="0" w:space="0" w:color="auto"/>
        <w:left w:val="none" w:sz="0" w:space="0" w:color="auto"/>
        <w:bottom w:val="none" w:sz="0" w:space="0" w:color="auto"/>
        <w:right w:val="none" w:sz="0" w:space="0" w:color="auto"/>
      </w:divBdr>
    </w:div>
    <w:div w:id="962148979">
      <w:bodyDiv w:val="1"/>
      <w:marLeft w:val="0"/>
      <w:marRight w:val="0"/>
      <w:marTop w:val="0"/>
      <w:marBottom w:val="0"/>
      <w:divBdr>
        <w:top w:val="none" w:sz="0" w:space="0" w:color="auto"/>
        <w:left w:val="none" w:sz="0" w:space="0" w:color="auto"/>
        <w:bottom w:val="none" w:sz="0" w:space="0" w:color="auto"/>
        <w:right w:val="none" w:sz="0" w:space="0" w:color="auto"/>
      </w:divBdr>
    </w:div>
    <w:div w:id="962341715">
      <w:bodyDiv w:val="1"/>
      <w:marLeft w:val="0"/>
      <w:marRight w:val="0"/>
      <w:marTop w:val="0"/>
      <w:marBottom w:val="0"/>
      <w:divBdr>
        <w:top w:val="none" w:sz="0" w:space="0" w:color="auto"/>
        <w:left w:val="none" w:sz="0" w:space="0" w:color="auto"/>
        <w:bottom w:val="none" w:sz="0" w:space="0" w:color="auto"/>
        <w:right w:val="none" w:sz="0" w:space="0" w:color="auto"/>
      </w:divBdr>
    </w:div>
    <w:div w:id="962346994">
      <w:bodyDiv w:val="1"/>
      <w:marLeft w:val="0"/>
      <w:marRight w:val="0"/>
      <w:marTop w:val="0"/>
      <w:marBottom w:val="0"/>
      <w:divBdr>
        <w:top w:val="none" w:sz="0" w:space="0" w:color="auto"/>
        <w:left w:val="none" w:sz="0" w:space="0" w:color="auto"/>
        <w:bottom w:val="none" w:sz="0" w:space="0" w:color="auto"/>
        <w:right w:val="none" w:sz="0" w:space="0" w:color="auto"/>
      </w:divBdr>
    </w:div>
    <w:div w:id="962424295">
      <w:bodyDiv w:val="1"/>
      <w:marLeft w:val="0"/>
      <w:marRight w:val="0"/>
      <w:marTop w:val="0"/>
      <w:marBottom w:val="0"/>
      <w:divBdr>
        <w:top w:val="none" w:sz="0" w:space="0" w:color="auto"/>
        <w:left w:val="none" w:sz="0" w:space="0" w:color="auto"/>
        <w:bottom w:val="none" w:sz="0" w:space="0" w:color="auto"/>
        <w:right w:val="none" w:sz="0" w:space="0" w:color="auto"/>
      </w:divBdr>
    </w:div>
    <w:div w:id="962543798">
      <w:bodyDiv w:val="1"/>
      <w:marLeft w:val="0"/>
      <w:marRight w:val="0"/>
      <w:marTop w:val="0"/>
      <w:marBottom w:val="0"/>
      <w:divBdr>
        <w:top w:val="none" w:sz="0" w:space="0" w:color="auto"/>
        <w:left w:val="none" w:sz="0" w:space="0" w:color="auto"/>
        <w:bottom w:val="none" w:sz="0" w:space="0" w:color="auto"/>
        <w:right w:val="none" w:sz="0" w:space="0" w:color="auto"/>
      </w:divBdr>
    </w:div>
    <w:div w:id="962614744">
      <w:bodyDiv w:val="1"/>
      <w:marLeft w:val="0"/>
      <w:marRight w:val="0"/>
      <w:marTop w:val="0"/>
      <w:marBottom w:val="0"/>
      <w:divBdr>
        <w:top w:val="none" w:sz="0" w:space="0" w:color="auto"/>
        <w:left w:val="none" w:sz="0" w:space="0" w:color="auto"/>
        <w:bottom w:val="none" w:sz="0" w:space="0" w:color="auto"/>
        <w:right w:val="none" w:sz="0" w:space="0" w:color="auto"/>
      </w:divBdr>
    </w:div>
    <w:div w:id="962659154">
      <w:bodyDiv w:val="1"/>
      <w:marLeft w:val="0"/>
      <w:marRight w:val="0"/>
      <w:marTop w:val="0"/>
      <w:marBottom w:val="0"/>
      <w:divBdr>
        <w:top w:val="none" w:sz="0" w:space="0" w:color="auto"/>
        <w:left w:val="none" w:sz="0" w:space="0" w:color="auto"/>
        <w:bottom w:val="none" w:sz="0" w:space="0" w:color="auto"/>
        <w:right w:val="none" w:sz="0" w:space="0" w:color="auto"/>
      </w:divBdr>
    </w:div>
    <w:div w:id="962736973">
      <w:bodyDiv w:val="1"/>
      <w:marLeft w:val="0"/>
      <w:marRight w:val="0"/>
      <w:marTop w:val="0"/>
      <w:marBottom w:val="0"/>
      <w:divBdr>
        <w:top w:val="none" w:sz="0" w:space="0" w:color="auto"/>
        <w:left w:val="none" w:sz="0" w:space="0" w:color="auto"/>
        <w:bottom w:val="none" w:sz="0" w:space="0" w:color="auto"/>
        <w:right w:val="none" w:sz="0" w:space="0" w:color="auto"/>
      </w:divBdr>
    </w:div>
    <w:div w:id="962804182">
      <w:bodyDiv w:val="1"/>
      <w:marLeft w:val="0"/>
      <w:marRight w:val="0"/>
      <w:marTop w:val="0"/>
      <w:marBottom w:val="0"/>
      <w:divBdr>
        <w:top w:val="none" w:sz="0" w:space="0" w:color="auto"/>
        <w:left w:val="none" w:sz="0" w:space="0" w:color="auto"/>
        <w:bottom w:val="none" w:sz="0" w:space="0" w:color="auto"/>
        <w:right w:val="none" w:sz="0" w:space="0" w:color="auto"/>
      </w:divBdr>
    </w:div>
    <w:div w:id="962808668">
      <w:bodyDiv w:val="1"/>
      <w:marLeft w:val="0"/>
      <w:marRight w:val="0"/>
      <w:marTop w:val="0"/>
      <w:marBottom w:val="0"/>
      <w:divBdr>
        <w:top w:val="none" w:sz="0" w:space="0" w:color="auto"/>
        <w:left w:val="none" w:sz="0" w:space="0" w:color="auto"/>
        <w:bottom w:val="none" w:sz="0" w:space="0" w:color="auto"/>
        <w:right w:val="none" w:sz="0" w:space="0" w:color="auto"/>
      </w:divBdr>
    </w:div>
    <w:div w:id="962886967">
      <w:bodyDiv w:val="1"/>
      <w:marLeft w:val="0"/>
      <w:marRight w:val="0"/>
      <w:marTop w:val="0"/>
      <w:marBottom w:val="0"/>
      <w:divBdr>
        <w:top w:val="none" w:sz="0" w:space="0" w:color="auto"/>
        <w:left w:val="none" w:sz="0" w:space="0" w:color="auto"/>
        <w:bottom w:val="none" w:sz="0" w:space="0" w:color="auto"/>
        <w:right w:val="none" w:sz="0" w:space="0" w:color="auto"/>
      </w:divBdr>
    </w:div>
    <w:div w:id="962930632">
      <w:bodyDiv w:val="1"/>
      <w:marLeft w:val="0"/>
      <w:marRight w:val="0"/>
      <w:marTop w:val="0"/>
      <w:marBottom w:val="0"/>
      <w:divBdr>
        <w:top w:val="none" w:sz="0" w:space="0" w:color="auto"/>
        <w:left w:val="none" w:sz="0" w:space="0" w:color="auto"/>
        <w:bottom w:val="none" w:sz="0" w:space="0" w:color="auto"/>
        <w:right w:val="none" w:sz="0" w:space="0" w:color="auto"/>
      </w:divBdr>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190348">
      <w:bodyDiv w:val="1"/>
      <w:marLeft w:val="0"/>
      <w:marRight w:val="0"/>
      <w:marTop w:val="0"/>
      <w:marBottom w:val="0"/>
      <w:divBdr>
        <w:top w:val="none" w:sz="0" w:space="0" w:color="auto"/>
        <w:left w:val="none" w:sz="0" w:space="0" w:color="auto"/>
        <w:bottom w:val="none" w:sz="0" w:space="0" w:color="auto"/>
        <w:right w:val="none" w:sz="0" w:space="0" w:color="auto"/>
      </w:divBdr>
    </w:div>
    <w:div w:id="963268020">
      <w:bodyDiv w:val="1"/>
      <w:marLeft w:val="0"/>
      <w:marRight w:val="0"/>
      <w:marTop w:val="0"/>
      <w:marBottom w:val="0"/>
      <w:divBdr>
        <w:top w:val="none" w:sz="0" w:space="0" w:color="auto"/>
        <w:left w:val="none" w:sz="0" w:space="0" w:color="auto"/>
        <w:bottom w:val="none" w:sz="0" w:space="0" w:color="auto"/>
        <w:right w:val="none" w:sz="0" w:space="0" w:color="auto"/>
      </w:divBdr>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462274">
      <w:bodyDiv w:val="1"/>
      <w:marLeft w:val="0"/>
      <w:marRight w:val="0"/>
      <w:marTop w:val="0"/>
      <w:marBottom w:val="0"/>
      <w:divBdr>
        <w:top w:val="none" w:sz="0" w:space="0" w:color="auto"/>
        <w:left w:val="none" w:sz="0" w:space="0" w:color="auto"/>
        <w:bottom w:val="none" w:sz="0" w:space="0" w:color="auto"/>
        <w:right w:val="none" w:sz="0" w:space="0" w:color="auto"/>
      </w:divBdr>
    </w:div>
    <w:div w:id="963803325">
      <w:bodyDiv w:val="1"/>
      <w:marLeft w:val="0"/>
      <w:marRight w:val="0"/>
      <w:marTop w:val="0"/>
      <w:marBottom w:val="0"/>
      <w:divBdr>
        <w:top w:val="none" w:sz="0" w:space="0" w:color="auto"/>
        <w:left w:val="none" w:sz="0" w:space="0" w:color="auto"/>
        <w:bottom w:val="none" w:sz="0" w:space="0" w:color="auto"/>
        <w:right w:val="none" w:sz="0" w:space="0" w:color="auto"/>
      </w:divBdr>
    </w:div>
    <w:div w:id="963848150">
      <w:bodyDiv w:val="1"/>
      <w:marLeft w:val="0"/>
      <w:marRight w:val="0"/>
      <w:marTop w:val="0"/>
      <w:marBottom w:val="0"/>
      <w:divBdr>
        <w:top w:val="none" w:sz="0" w:space="0" w:color="auto"/>
        <w:left w:val="none" w:sz="0" w:space="0" w:color="auto"/>
        <w:bottom w:val="none" w:sz="0" w:space="0" w:color="auto"/>
        <w:right w:val="none" w:sz="0" w:space="0" w:color="auto"/>
      </w:divBdr>
    </w:div>
    <w:div w:id="963924429">
      <w:bodyDiv w:val="1"/>
      <w:marLeft w:val="0"/>
      <w:marRight w:val="0"/>
      <w:marTop w:val="0"/>
      <w:marBottom w:val="0"/>
      <w:divBdr>
        <w:top w:val="none" w:sz="0" w:space="0" w:color="auto"/>
        <w:left w:val="none" w:sz="0" w:space="0" w:color="auto"/>
        <w:bottom w:val="none" w:sz="0" w:space="0" w:color="auto"/>
        <w:right w:val="none" w:sz="0" w:space="0" w:color="auto"/>
      </w:divBdr>
    </w:div>
    <w:div w:id="964042543">
      <w:bodyDiv w:val="1"/>
      <w:marLeft w:val="0"/>
      <w:marRight w:val="0"/>
      <w:marTop w:val="0"/>
      <w:marBottom w:val="0"/>
      <w:divBdr>
        <w:top w:val="none" w:sz="0" w:space="0" w:color="auto"/>
        <w:left w:val="none" w:sz="0" w:space="0" w:color="auto"/>
        <w:bottom w:val="none" w:sz="0" w:space="0" w:color="auto"/>
        <w:right w:val="none" w:sz="0" w:space="0" w:color="auto"/>
      </w:divBdr>
    </w:div>
    <w:div w:id="964309392">
      <w:bodyDiv w:val="1"/>
      <w:marLeft w:val="0"/>
      <w:marRight w:val="0"/>
      <w:marTop w:val="0"/>
      <w:marBottom w:val="0"/>
      <w:divBdr>
        <w:top w:val="none" w:sz="0" w:space="0" w:color="auto"/>
        <w:left w:val="none" w:sz="0" w:space="0" w:color="auto"/>
        <w:bottom w:val="none" w:sz="0" w:space="0" w:color="auto"/>
        <w:right w:val="none" w:sz="0" w:space="0" w:color="auto"/>
      </w:divBdr>
    </w:div>
    <w:div w:id="964434072">
      <w:bodyDiv w:val="1"/>
      <w:marLeft w:val="0"/>
      <w:marRight w:val="0"/>
      <w:marTop w:val="0"/>
      <w:marBottom w:val="0"/>
      <w:divBdr>
        <w:top w:val="none" w:sz="0" w:space="0" w:color="auto"/>
        <w:left w:val="none" w:sz="0" w:space="0" w:color="auto"/>
        <w:bottom w:val="none" w:sz="0" w:space="0" w:color="auto"/>
        <w:right w:val="none" w:sz="0" w:space="0" w:color="auto"/>
      </w:divBdr>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699434">
      <w:bodyDiv w:val="1"/>
      <w:marLeft w:val="0"/>
      <w:marRight w:val="0"/>
      <w:marTop w:val="0"/>
      <w:marBottom w:val="0"/>
      <w:divBdr>
        <w:top w:val="none" w:sz="0" w:space="0" w:color="auto"/>
        <w:left w:val="none" w:sz="0" w:space="0" w:color="auto"/>
        <w:bottom w:val="none" w:sz="0" w:space="0" w:color="auto"/>
        <w:right w:val="none" w:sz="0" w:space="0" w:color="auto"/>
      </w:divBdr>
    </w:div>
    <w:div w:id="964777107">
      <w:bodyDiv w:val="1"/>
      <w:marLeft w:val="0"/>
      <w:marRight w:val="0"/>
      <w:marTop w:val="0"/>
      <w:marBottom w:val="0"/>
      <w:divBdr>
        <w:top w:val="none" w:sz="0" w:space="0" w:color="auto"/>
        <w:left w:val="none" w:sz="0" w:space="0" w:color="auto"/>
        <w:bottom w:val="none" w:sz="0" w:space="0" w:color="auto"/>
        <w:right w:val="none" w:sz="0" w:space="0" w:color="auto"/>
      </w:divBdr>
    </w:div>
    <w:div w:id="964777280">
      <w:bodyDiv w:val="1"/>
      <w:marLeft w:val="0"/>
      <w:marRight w:val="0"/>
      <w:marTop w:val="0"/>
      <w:marBottom w:val="0"/>
      <w:divBdr>
        <w:top w:val="none" w:sz="0" w:space="0" w:color="auto"/>
        <w:left w:val="none" w:sz="0" w:space="0" w:color="auto"/>
        <w:bottom w:val="none" w:sz="0" w:space="0" w:color="auto"/>
        <w:right w:val="none" w:sz="0" w:space="0" w:color="auto"/>
      </w:divBdr>
    </w:div>
    <w:div w:id="964844695">
      <w:bodyDiv w:val="1"/>
      <w:marLeft w:val="0"/>
      <w:marRight w:val="0"/>
      <w:marTop w:val="0"/>
      <w:marBottom w:val="0"/>
      <w:divBdr>
        <w:top w:val="none" w:sz="0" w:space="0" w:color="auto"/>
        <w:left w:val="none" w:sz="0" w:space="0" w:color="auto"/>
        <w:bottom w:val="none" w:sz="0" w:space="0" w:color="auto"/>
        <w:right w:val="none" w:sz="0" w:space="0" w:color="auto"/>
      </w:divBdr>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4522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358931">
      <w:bodyDiv w:val="1"/>
      <w:marLeft w:val="0"/>
      <w:marRight w:val="0"/>
      <w:marTop w:val="0"/>
      <w:marBottom w:val="0"/>
      <w:divBdr>
        <w:top w:val="none" w:sz="0" w:space="0" w:color="auto"/>
        <w:left w:val="none" w:sz="0" w:space="0" w:color="auto"/>
        <w:bottom w:val="none" w:sz="0" w:space="0" w:color="auto"/>
        <w:right w:val="none" w:sz="0" w:space="0" w:color="auto"/>
      </w:divBdr>
    </w:div>
    <w:div w:id="965502260">
      <w:bodyDiv w:val="1"/>
      <w:marLeft w:val="0"/>
      <w:marRight w:val="0"/>
      <w:marTop w:val="0"/>
      <w:marBottom w:val="0"/>
      <w:divBdr>
        <w:top w:val="none" w:sz="0" w:space="0" w:color="auto"/>
        <w:left w:val="none" w:sz="0" w:space="0" w:color="auto"/>
        <w:bottom w:val="none" w:sz="0" w:space="0" w:color="auto"/>
        <w:right w:val="none" w:sz="0" w:space="0" w:color="auto"/>
      </w:divBdr>
    </w:div>
    <w:div w:id="965627331">
      <w:bodyDiv w:val="1"/>
      <w:marLeft w:val="0"/>
      <w:marRight w:val="0"/>
      <w:marTop w:val="0"/>
      <w:marBottom w:val="0"/>
      <w:divBdr>
        <w:top w:val="none" w:sz="0" w:space="0" w:color="auto"/>
        <w:left w:val="none" w:sz="0" w:space="0" w:color="auto"/>
        <w:bottom w:val="none" w:sz="0" w:space="0" w:color="auto"/>
        <w:right w:val="none" w:sz="0" w:space="0" w:color="auto"/>
      </w:divBdr>
    </w:div>
    <w:div w:id="965698497">
      <w:bodyDiv w:val="1"/>
      <w:marLeft w:val="0"/>
      <w:marRight w:val="0"/>
      <w:marTop w:val="0"/>
      <w:marBottom w:val="0"/>
      <w:divBdr>
        <w:top w:val="none" w:sz="0" w:space="0" w:color="auto"/>
        <w:left w:val="none" w:sz="0" w:space="0" w:color="auto"/>
        <w:bottom w:val="none" w:sz="0" w:space="0" w:color="auto"/>
        <w:right w:val="none" w:sz="0" w:space="0" w:color="auto"/>
      </w:divBdr>
    </w:div>
    <w:div w:id="965742496">
      <w:bodyDiv w:val="1"/>
      <w:marLeft w:val="0"/>
      <w:marRight w:val="0"/>
      <w:marTop w:val="0"/>
      <w:marBottom w:val="0"/>
      <w:divBdr>
        <w:top w:val="none" w:sz="0" w:space="0" w:color="auto"/>
        <w:left w:val="none" w:sz="0" w:space="0" w:color="auto"/>
        <w:bottom w:val="none" w:sz="0" w:space="0" w:color="auto"/>
        <w:right w:val="none" w:sz="0" w:space="0" w:color="auto"/>
      </w:divBdr>
    </w:div>
    <w:div w:id="965768707">
      <w:bodyDiv w:val="1"/>
      <w:marLeft w:val="0"/>
      <w:marRight w:val="0"/>
      <w:marTop w:val="0"/>
      <w:marBottom w:val="0"/>
      <w:divBdr>
        <w:top w:val="none" w:sz="0" w:space="0" w:color="auto"/>
        <w:left w:val="none" w:sz="0" w:space="0" w:color="auto"/>
        <w:bottom w:val="none" w:sz="0" w:space="0" w:color="auto"/>
        <w:right w:val="none" w:sz="0" w:space="0" w:color="auto"/>
      </w:divBdr>
    </w:div>
    <w:div w:id="965770128">
      <w:bodyDiv w:val="1"/>
      <w:marLeft w:val="0"/>
      <w:marRight w:val="0"/>
      <w:marTop w:val="0"/>
      <w:marBottom w:val="0"/>
      <w:divBdr>
        <w:top w:val="none" w:sz="0" w:space="0" w:color="auto"/>
        <w:left w:val="none" w:sz="0" w:space="0" w:color="auto"/>
        <w:bottom w:val="none" w:sz="0" w:space="0" w:color="auto"/>
        <w:right w:val="none" w:sz="0" w:space="0" w:color="auto"/>
      </w:divBdr>
    </w:div>
    <w:div w:id="965818225">
      <w:bodyDiv w:val="1"/>
      <w:marLeft w:val="0"/>
      <w:marRight w:val="0"/>
      <w:marTop w:val="0"/>
      <w:marBottom w:val="0"/>
      <w:divBdr>
        <w:top w:val="none" w:sz="0" w:space="0" w:color="auto"/>
        <w:left w:val="none" w:sz="0" w:space="0" w:color="auto"/>
        <w:bottom w:val="none" w:sz="0" w:space="0" w:color="auto"/>
        <w:right w:val="none" w:sz="0" w:space="0" w:color="auto"/>
      </w:divBdr>
    </w:div>
    <w:div w:id="965895362">
      <w:bodyDiv w:val="1"/>
      <w:marLeft w:val="0"/>
      <w:marRight w:val="0"/>
      <w:marTop w:val="0"/>
      <w:marBottom w:val="0"/>
      <w:divBdr>
        <w:top w:val="none" w:sz="0" w:space="0" w:color="auto"/>
        <w:left w:val="none" w:sz="0" w:space="0" w:color="auto"/>
        <w:bottom w:val="none" w:sz="0" w:space="0" w:color="auto"/>
        <w:right w:val="none" w:sz="0" w:space="0" w:color="auto"/>
      </w:divBdr>
    </w:div>
    <w:div w:id="966089078">
      <w:bodyDiv w:val="1"/>
      <w:marLeft w:val="0"/>
      <w:marRight w:val="0"/>
      <w:marTop w:val="0"/>
      <w:marBottom w:val="0"/>
      <w:divBdr>
        <w:top w:val="none" w:sz="0" w:space="0" w:color="auto"/>
        <w:left w:val="none" w:sz="0" w:space="0" w:color="auto"/>
        <w:bottom w:val="none" w:sz="0" w:space="0" w:color="auto"/>
        <w:right w:val="none" w:sz="0" w:space="0" w:color="auto"/>
      </w:divBdr>
    </w:div>
    <w:div w:id="966425566">
      <w:bodyDiv w:val="1"/>
      <w:marLeft w:val="0"/>
      <w:marRight w:val="0"/>
      <w:marTop w:val="0"/>
      <w:marBottom w:val="0"/>
      <w:divBdr>
        <w:top w:val="none" w:sz="0" w:space="0" w:color="auto"/>
        <w:left w:val="none" w:sz="0" w:space="0" w:color="auto"/>
        <w:bottom w:val="none" w:sz="0" w:space="0" w:color="auto"/>
        <w:right w:val="none" w:sz="0" w:space="0" w:color="auto"/>
      </w:divBdr>
    </w:div>
    <w:div w:id="966591431">
      <w:bodyDiv w:val="1"/>
      <w:marLeft w:val="0"/>
      <w:marRight w:val="0"/>
      <w:marTop w:val="0"/>
      <w:marBottom w:val="0"/>
      <w:divBdr>
        <w:top w:val="none" w:sz="0" w:space="0" w:color="auto"/>
        <w:left w:val="none" w:sz="0" w:space="0" w:color="auto"/>
        <w:bottom w:val="none" w:sz="0" w:space="0" w:color="auto"/>
        <w:right w:val="none" w:sz="0" w:space="0" w:color="auto"/>
      </w:divBdr>
    </w:div>
    <w:div w:id="966814519">
      <w:bodyDiv w:val="1"/>
      <w:marLeft w:val="0"/>
      <w:marRight w:val="0"/>
      <w:marTop w:val="0"/>
      <w:marBottom w:val="0"/>
      <w:divBdr>
        <w:top w:val="none" w:sz="0" w:space="0" w:color="auto"/>
        <w:left w:val="none" w:sz="0" w:space="0" w:color="auto"/>
        <w:bottom w:val="none" w:sz="0" w:space="0" w:color="auto"/>
        <w:right w:val="none" w:sz="0" w:space="0" w:color="auto"/>
      </w:divBdr>
    </w:div>
    <w:div w:id="967012543">
      <w:bodyDiv w:val="1"/>
      <w:marLeft w:val="0"/>
      <w:marRight w:val="0"/>
      <w:marTop w:val="0"/>
      <w:marBottom w:val="0"/>
      <w:divBdr>
        <w:top w:val="none" w:sz="0" w:space="0" w:color="auto"/>
        <w:left w:val="none" w:sz="0" w:space="0" w:color="auto"/>
        <w:bottom w:val="none" w:sz="0" w:space="0" w:color="auto"/>
        <w:right w:val="none" w:sz="0" w:space="0" w:color="auto"/>
      </w:divBdr>
    </w:div>
    <w:div w:id="967315747">
      <w:bodyDiv w:val="1"/>
      <w:marLeft w:val="0"/>
      <w:marRight w:val="0"/>
      <w:marTop w:val="0"/>
      <w:marBottom w:val="0"/>
      <w:divBdr>
        <w:top w:val="none" w:sz="0" w:space="0" w:color="auto"/>
        <w:left w:val="none" w:sz="0" w:space="0" w:color="auto"/>
        <w:bottom w:val="none" w:sz="0" w:space="0" w:color="auto"/>
        <w:right w:val="none" w:sz="0" w:space="0" w:color="auto"/>
      </w:divBdr>
    </w:div>
    <w:div w:id="967318474">
      <w:bodyDiv w:val="1"/>
      <w:marLeft w:val="0"/>
      <w:marRight w:val="0"/>
      <w:marTop w:val="0"/>
      <w:marBottom w:val="0"/>
      <w:divBdr>
        <w:top w:val="none" w:sz="0" w:space="0" w:color="auto"/>
        <w:left w:val="none" w:sz="0" w:space="0" w:color="auto"/>
        <w:bottom w:val="none" w:sz="0" w:space="0" w:color="auto"/>
        <w:right w:val="none" w:sz="0" w:space="0" w:color="auto"/>
      </w:divBdr>
    </w:div>
    <w:div w:id="967661792">
      <w:bodyDiv w:val="1"/>
      <w:marLeft w:val="0"/>
      <w:marRight w:val="0"/>
      <w:marTop w:val="0"/>
      <w:marBottom w:val="0"/>
      <w:divBdr>
        <w:top w:val="none" w:sz="0" w:space="0" w:color="auto"/>
        <w:left w:val="none" w:sz="0" w:space="0" w:color="auto"/>
        <w:bottom w:val="none" w:sz="0" w:space="0" w:color="auto"/>
        <w:right w:val="none" w:sz="0" w:space="0" w:color="auto"/>
      </w:divBdr>
    </w:div>
    <w:div w:id="967709122">
      <w:bodyDiv w:val="1"/>
      <w:marLeft w:val="0"/>
      <w:marRight w:val="0"/>
      <w:marTop w:val="0"/>
      <w:marBottom w:val="0"/>
      <w:divBdr>
        <w:top w:val="none" w:sz="0" w:space="0" w:color="auto"/>
        <w:left w:val="none" w:sz="0" w:space="0" w:color="auto"/>
        <w:bottom w:val="none" w:sz="0" w:space="0" w:color="auto"/>
        <w:right w:val="none" w:sz="0" w:space="0" w:color="auto"/>
      </w:divBdr>
    </w:div>
    <w:div w:id="967974018">
      <w:bodyDiv w:val="1"/>
      <w:marLeft w:val="0"/>
      <w:marRight w:val="0"/>
      <w:marTop w:val="0"/>
      <w:marBottom w:val="0"/>
      <w:divBdr>
        <w:top w:val="none" w:sz="0" w:space="0" w:color="auto"/>
        <w:left w:val="none" w:sz="0" w:space="0" w:color="auto"/>
        <w:bottom w:val="none" w:sz="0" w:space="0" w:color="auto"/>
        <w:right w:val="none" w:sz="0" w:space="0" w:color="auto"/>
      </w:divBdr>
    </w:div>
    <w:div w:id="968127020">
      <w:bodyDiv w:val="1"/>
      <w:marLeft w:val="0"/>
      <w:marRight w:val="0"/>
      <w:marTop w:val="0"/>
      <w:marBottom w:val="0"/>
      <w:divBdr>
        <w:top w:val="none" w:sz="0" w:space="0" w:color="auto"/>
        <w:left w:val="none" w:sz="0" w:space="0" w:color="auto"/>
        <w:bottom w:val="none" w:sz="0" w:space="0" w:color="auto"/>
        <w:right w:val="none" w:sz="0" w:space="0" w:color="auto"/>
      </w:divBdr>
    </w:div>
    <w:div w:id="968165671">
      <w:bodyDiv w:val="1"/>
      <w:marLeft w:val="0"/>
      <w:marRight w:val="0"/>
      <w:marTop w:val="0"/>
      <w:marBottom w:val="0"/>
      <w:divBdr>
        <w:top w:val="none" w:sz="0" w:space="0" w:color="auto"/>
        <w:left w:val="none" w:sz="0" w:space="0" w:color="auto"/>
        <w:bottom w:val="none" w:sz="0" w:space="0" w:color="auto"/>
        <w:right w:val="none" w:sz="0" w:space="0" w:color="auto"/>
      </w:divBdr>
    </w:div>
    <w:div w:id="968170465">
      <w:bodyDiv w:val="1"/>
      <w:marLeft w:val="0"/>
      <w:marRight w:val="0"/>
      <w:marTop w:val="0"/>
      <w:marBottom w:val="0"/>
      <w:divBdr>
        <w:top w:val="none" w:sz="0" w:space="0" w:color="auto"/>
        <w:left w:val="none" w:sz="0" w:space="0" w:color="auto"/>
        <w:bottom w:val="none" w:sz="0" w:space="0" w:color="auto"/>
        <w:right w:val="none" w:sz="0" w:space="0" w:color="auto"/>
      </w:divBdr>
      <w:divsChild>
        <w:div w:id="923301227">
          <w:marLeft w:val="0"/>
          <w:marRight w:val="0"/>
          <w:marTop w:val="0"/>
          <w:marBottom w:val="0"/>
          <w:divBdr>
            <w:top w:val="none" w:sz="0" w:space="0" w:color="auto"/>
            <w:left w:val="none" w:sz="0" w:space="0" w:color="auto"/>
            <w:bottom w:val="none" w:sz="0" w:space="0" w:color="auto"/>
            <w:right w:val="none" w:sz="0" w:space="0" w:color="auto"/>
          </w:divBdr>
          <w:divsChild>
            <w:div w:id="5953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8581">
      <w:bodyDiv w:val="1"/>
      <w:marLeft w:val="0"/>
      <w:marRight w:val="0"/>
      <w:marTop w:val="0"/>
      <w:marBottom w:val="0"/>
      <w:divBdr>
        <w:top w:val="none" w:sz="0" w:space="0" w:color="auto"/>
        <w:left w:val="none" w:sz="0" w:space="0" w:color="auto"/>
        <w:bottom w:val="none" w:sz="0" w:space="0" w:color="auto"/>
        <w:right w:val="none" w:sz="0" w:space="0" w:color="auto"/>
      </w:divBdr>
    </w:div>
    <w:div w:id="968248633">
      <w:bodyDiv w:val="1"/>
      <w:marLeft w:val="0"/>
      <w:marRight w:val="0"/>
      <w:marTop w:val="0"/>
      <w:marBottom w:val="0"/>
      <w:divBdr>
        <w:top w:val="none" w:sz="0" w:space="0" w:color="auto"/>
        <w:left w:val="none" w:sz="0" w:space="0" w:color="auto"/>
        <w:bottom w:val="none" w:sz="0" w:space="0" w:color="auto"/>
        <w:right w:val="none" w:sz="0" w:space="0" w:color="auto"/>
      </w:divBdr>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434468">
      <w:bodyDiv w:val="1"/>
      <w:marLeft w:val="0"/>
      <w:marRight w:val="0"/>
      <w:marTop w:val="0"/>
      <w:marBottom w:val="0"/>
      <w:divBdr>
        <w:top w:val="none" w:sz="0" w:space="0" w:color="auto"/>
        <w:left w:val="none" w:sz="0" w:space="0" w:color="auto"/>
        <w:bottom w:val="none" w:sz="0" w:space="0" w:color="auto"/>
        <w:right w:val="none" w:sz="0" w:space="0" w:color="auto"/>
      </w:divBdr>
    </w:div>
    <w:div w:id="968437956">
      <w:bodyDiv w:val="1"/>
      <w:marLeft w:val="0"/>
      <w:marRight w:val="0"/>
      <w:marTop w:val="0"/>
      <w:marBottom w:val="0"/>
      <w:divBdr>
        <w:top w:val="none" w:sz="0" w:space="0" w:color="auto"/>
        <w:left w:val="none" w:sz="0" w:space="0" w:color="auto"/>
        <w:bottom w:val="none" w:sz="0" w:space="0" w:color="auto"/>
        <w:right w:val="none" w:sz="0" w:space="0" w:color="auto"/>
      </w:divBdr>
    </w:div>
    <w:div w:id="968516199">
      <w:bodyDiv w:val="1"/>
      <w:marLeft w:val="0"/>
      <w:marRight w:val="0"/>
      <w:marTop w:val="0"/>
      <w:marBottom w:val="0"/>
      <w:divBdr>
        <w:top w:val="none" w:sz="0" w:space="0" w:color="auto"/>
        <w:left w:val="none" w:sz="0" w:space="0" w:color="auto"/>
        <w:bottom w:val="none" w:sz="0" w:space="0" w:color="auto"/>
        <w:right w:val="none" w:sz="0" w:space="0" w:color="auto"/>
      </w:divBdr>
    </w:div>
    <w:div w:id="968584080">
      <w:bodyDiv w:val="1"/>
      <w:marLeft w:val="0"/>
      <w:marRight w:val="0"/>
      <w:marTop w:val="0"/>
      <w:marBottom w:val="0"/>
      <w:divBdr>
        <w:top w:val="none" w:sz="0" w:space="0" w:color="auto"/>
        <w:left w:val="none" w:sz="0" w:space="0" w:color="auto"/>
        <w:bottom w:val="none" w:sz="0" w:space="0" w:color="auto"/>
        <w:right w:val="none" w:sz="0" w:space="0" w:color="auto"/>
      </w:divBdr>
    </w:div>
    <w:div w:id="968625731">
      <w:bodyDiv w:val="1"/>
      <w:marLeft w:val="0"/>
      <w:marRight w:val="0"/>
      <w:marTop w:val="0"/>
      <w:marBottom w:val="0"/>
      <w:divBdr>
        <w:top w:val="none" w:sz="0" w:space="0" w:color="auto"/>
        <w:left w:val="none" w:sz="0" w:space="0" w:color="auto"/>
        <w:bottom w:val="none" w:sz="0" w:space="0" w:color="auto"/>
        <w:right w:val="none" w:sz="0" w:space="0" w:color="auto"/>
      </w:divBdr>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8776735">
      <w:bodyDiv w:val="1"/>
      <w:marLeft w:val="0"/>
      <w:marRight w:val="0"/>
      <w:marTop w:val="0"/>
      <w:marBottom w:val="0"/>
      <w:divBdr>
        <w:top w:val="none" w:sz="0" w:space="0" w:color="auto"/>
        <w:left w:val="none" w:sz="0" w:space="0" w:color="auto"/>
        <w:bottom w:val="none" w:sz="0" w:space="0" w:color="auto"/>
        <w:right w:val="none" w:sz="0" w:space="0" w:color="auto"/>
      </w:divBdr>
    </w:div>
    <w:div w:id="968903322">
      <w:bodyDiv w:val="1"/>
      <w:marLeft w:val="0"/>
      <w:marRight w:val="0"/>
      <w:marTop w:val="0"/>
      <w:marBottom w:val="0"/>
      <w:divBdr>
        <w:top w:val="none" w:sz="0" w:space="0" w:color="auto"/>
        <w:left w:val="none" w:sz="0" w:space="0" w:color="auto"/>
        <w:bottom w:val="none" w:sz="0" w:space="0" w:color="auto"/>
        <w:right w:val="none" w:sz="0" w:space="0" w:color="auto"/>
      </w:divBdr>
    </w:div>
    <w:div w:id="968903817">
      <w:bodyDiv w:val="1"/>
      <w:marLeft w:val="0"/>
      <w:marRight w:val="0"/>
      <w:marTop w:val="0"/>
      <w:marBottom w:val="0"/>
      <w:divBdr>
        <w:top w:val="none" w:sz="0" w:space="0" w:color="auto"/>
        <w:left w:val="none" w:sz="0" w:space="0" w:color="auto"/>
        <w:bottom w:val="none" w:sz="0" w:space="0" w:color="auto"/>
        <w:right w:val="none" w:sz="0" w:space="0" w:color="auto"/>
      </w:divBdr>
    </w:div>
    <w:div w:id="969285661">
      <w:bodyDiv w:val="1"/>
      <w:marLeft w:val="0"/>
      <w:marRight w:val="0"/>
      <w:marTop w:val="0"/>
      <w:marBottom w:val="0"/>
      <w:divBdr>
        <w:top w:val="none" w:sz="0" w:space="0" w:color="auto"/>
        <w:left w:val="none" w:sz="0" w:space="0" w:color="auto"/>
        <w:bottom w:val="none" w:sz="0" w:space="0" w:color="auto"/>
        <w:right w:val="none" w:sz="0" w:space="0" w:color="auto"/>
      </w:divBdr>
      <w:divsChild>
        <w:div w:id="1353192374">
          <w:marLeft w:val="0"/>
          <w:marRight w:val="0"/>
          <w:marTop w:val="0"/>
          <w:marBottom w:val="0"/>
          <w:divBdr>
            <w:top w:val="none" w:sz="0" w:space="0" w:color="auto"/>
            <w:left w:val="none" w:sz="0" w:space="0" w:color="auto"/>
            <w:bottom w:val="none" w:sz="0" w:space="0" w:color="auto"/>
            <w:right w:val="none" w:sz="0" w:space="0" w:color="auto"/>
          </w:divBdr>
          <w:divsChild>
            <w:div w:id="16861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1840">
      <w:bodyDiv w:val="1"/>
      <w:marLeft w:val="0"/>
      <w:marRight w:val="0"/>
      <w:marTop w:val="0"/>
      <w:marBottom w:val="0"/>
      <w:divBdr>
        <w:top w:val="none" w:sz="0" w:space="0" w:color="auto"/>
        <w:left w:val="none" w:sz="0" w:space="0" w:color="auto"/>
        <w:bottom w:val="none" w:sz="0" w:space="0" w:color="auto"/>
        <w:right w:val="none" w:sz="0" w:space="0" w:color="auto"/>
      </w:divBdr>
    </w:div>
    <w:div w:id="969553645">
      <w:bodyDiv w:val="1"/>
      <w:marLeft w:val="0"/>
      <w:marRight w:val="0"/>
      <w:marTop w:val="0"/>
      <w:marBottom w:val="0"/>
      <w:divBdr>
        <w:top w:val="none" w:sz="0" w:space="0" w:color="auto"/>
        <w:left w:val="none" w:sz="0" w:space="0" w:color="auto"/>
        <w:bottom w:val="none" w:sz="0" w:space="0" w:color="auto"/>
        <w:right w:val="none" w:sz="0" w:space="0" w:color="auto"/>
      </w:divBdr>
    </w:div>
    <w:div w:id="969555452">
      <w:bodyDiv w:val="1"/>
      <w:marLeft w:val="0"/>
      <w:marRight w:val="0"/>
      <w:marTop w:val="0"/>
      <w:marBottom w:val="0"/>
      <w:divBdr>
        <w:top w:val="none" w:sz="0" w:space="0" w:color="auto"/>
        <w:left w:val="none" w:sz="0" w:space="0" w:color="auto"/>
        <w:bottom w:val="none" w:sz="0" w:space="0" w:color="auto"/>
        <w:right w:val="none" w:sz="0" w:space="0" w:color="auto"/>
      </w:divBdr>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822118">
      <w:bodyDiv w:val="1"/>
      <w:marLeft w:val="0"/>
      <w:marRight w:val="0"/>
      <w:marTop w:val="0"/>
      <w:marBottom w:val="0"/>
      <w:divBdr>
        <w:top w:val="none" w:sz="0" w:space="0" w:color="auto"/>
        <w:left w:val="none" w:sz="0" w:space="0" w:color="auto"/>
        <w:bottom w:val="none" w:sz="0" w:space="0" w:color="auto"/>
        <w:right w:val="none" w:sz="0" w:space="0" w:color="auto"/>
      </w:divBdr>
    </w:div>
    <w:div w:id="969822880">
      <w:bodyDiv w:val="1"/>
      <w:marLeft w:val="0"/>
      <w:marRight w:val="0"/>
      <w:marTop w:val="0"/>
      <w:marBottom w:val="0"/>
      <w:divBdr>
        <w:top w:val="none" w:sz="0" w:space="0" w:color="auto"/>
        <w:left w:val="none" w:sz="0" w:space="0" w:color="auto"/>
        <w:bottom w:val="none" w:sz="0" w:space="0" w:color="auto"/>
        <w:right w:val="none" w:sz="0" w:space="0" w:color="auto"/>
      </w:divBdr>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525444">
      <w:bodyDiv w:val="1"/>
      <w:marLeft w:val="0"/>
      <w:marRight w:val="0"/>
      <w:marTop w:val="0"/>
      <w:marBottom w:val="0"/>
      <w:divBdr>
        <w:top w:val="none" w:sz="0" w:space="0" w:color="auto"/>
        <w:left w:val="none" w:sz="0" w:space="0" w:color="auto"/>
        <w:bottom w:val="none" w:sz="0" w:space="0" w:color="auto"/>
        <w:right w:val="none" w:sz="0" w:space="0" w:color="auto"/>
      </w:divBdr>
    </w:div>
    <w:div w:id="970555367">
      <w:bodyDiv w:val="1"/>
      <w:marLeft w:val="0"/>
      <w:marRight w:val="0"/>
      <w:marTop w:val="0"/>
      <w:marBottom w:val="0"/>
      <w:divBdr>
        <w:top w:val="none" w:sz="0" w:space="0" w:color="auto"/>
        <w:left w:val="none" w:sz="0" w:space="0" w:color="auto"/>
        <w:bottom w:val="none" w:sz="0" w:space="0" w:color="auto"/>
        <w:right w:val="none" w:sz="0" w:space="0" w:color="auto"/>
      </w:divBdr>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745660">
      <w:bodyDiv w:val="1"/>
      <w:marLeft w:val="0"/>
      <w:marRight w:val="0"/>
      <w:marTop w:val="0"/>
      <w:marBottom w:val="0"/>
      <w:divBdr>
        <w:top w:val="none" w:sz="0" w:space="0" w:color="auto"/>
        <w:left w:val="none" w:sz="0" w:space="0" w:color="auto"/>
        <w:bottom w:val="none" w:sz="0" w:space="0" w:color="auto"/>
        <w:right w:val="none" w:sz="0" w:space="0" w:color="auto"/>
      </w:divBdr>
    </w:div>
    <w:div w:id="970749606">
      <w:bodyDiv w:val="1"/>
      <w:marLeft w:val="0"/>
      <w:marRight w:val="0"/>
      <w:marTop w:val="0"/>
      <w:marBottom w:val="0"/>
      <w:divBdr>
        <w:top w:val="none" w:sz="0" w:space="0" w:color="auto"/>
        <w:left w:val="none" w:sz="0" w:space="0" w:color="auto"/>
        <w:bottom w:val="none" w:sz="0" w:space="0" w:color="auto"/>
        <w:right w:val="none" w:sz="0" w:space="0" w:color="auto"/>
      </w:divBdr>
    </w:div>
    <w:div w:id="970793432">
      <w:bodyDiv w:val="1"/>
      <w:marLeft w:val="0"/>
      <w:marRight w:val="0"/>
      <w:marTop w:val="0"/>
      <w:marBottom w:val="0"/>
      <w:divBdr>
        <w:top w:val="none" w:sz="0" w:space="0" w:color="auto"/>
        <w:left w:val="none" w:sz="0" w:space="0" w:color="auto"/>
        <w:bottom w:val="none" w:sz="0" w:space="0" w:color="auto"/>
        <w:right w:val="none" w:sz="0" w:space="0" w:color="auto"/>
      </w:divBdr>
    </w:div>
    <w:div w:id="971053648">
      <w:bodyDiv w:val="1"/>
      <w:marLeft w:val="0"/>
      <w:marRight w:val="0"/>
      <w:marTop w:val="0"/>
      <w:marBottom w:val="0"/>
      <w:divBdr>
        <w:top w:val="none" w:sz="0" w:space="0" w:color="auto"/>
        <w:left w:val="none" w:sz="0" w:space="0" w:color="auto"/>
        <w:bottom w:val="none" w:sz="0" w:space="0" w:color="auto"/>
        <w:right w:val="none" w:sz="0" w:space="0" w:color="auto"/>
      </w:divBdr>
    </w:div>
    <w:div w:id="971061546">
      <w:bodyDiv w:val="1"/>
      <w:marLeft w:val="0"/>
      <w:marRight w:val="0"/>
      <w:marTop w:val="0"/>
      <w:marBottom w:val="0"/>
      <w:divBdr>
        <w:top w:val="none" w:sz="0" w:space="0" w:color="auto"/>
        <w:left w:val="none" w:sz="0" w:space="0" w:color="auto"/>
        <w:bottom w:val="none" w:sz="0" w:space="0" w:color="auto"/>
        <w:right w:val="none" w:sz="0" w:space="0" w:color="auto"/>
      </w:divBdr>
    </w:div>
    <w:div w:id="971137977">
      <w:bodyDiv w:val="1"/>
      <w:marLeft w:val="0"/>
      <w:marRight w:val="0"/>
      <w:marTop w:val="0"/>
      <w:marBottom w:val="0"/>
      <w:divBdr>
        <w:top w:val="none" w:sz="0" w:space="0" w:color="auto"/>
        <w:left w:val="none" w:sz="0" w:space="0" w:color="auto"/>
        <w:bottom w:val="none" w:sz="0" w:space="0" w:color="auto"/>
        <w:right w:val="none" w:sz="0" w:space="0" w:color="auto"/>
      </w:divBdr>
    </w:div>
    <w:div w:id="971252935">
      <w:bodyDiv w:val="1"/>
      <w:marLeft w:val="0"/>
      <w:marRight w:val="0"/>
      <w:marTop w:val="0"/>
      <w:marBottom w:val="0"/>
      <w:divBdr>
        <w:top w:val="none" w:sz="0" w:space="0" w:color="auto"/>
        <w:left w:val="none" w:sz="0" w:space="0" w:color="auto"/>
        <w:bottom w:val="none" w:sz="0" w:space="0" w:color="auto"/>
        <w:right w:val="none" w:sz="0" w:space="0" w:color="auto"/>
      </w:divBdr>
    </w:div>
    <w:div w:id="971595327">
      <w:bodyDiv w:val="1"/>
      <w:marLeft w:val="0"/>
      <w:marRight w:val="0"/>
      <w:marTop w:val="0"/>
      <w:marBottom w:val="0"/>
      <w:divBdr>
        <w:top w:val="none" w:sz="0" w:space="0" w:color="auto"/>
        <w:left w:val="none" w:sz="0" w:space="0" w:color="auto"/>
        <w:bottom w:val="none" w:sz="0" w:space="0" w:color="auto"/>
        <w:right w:val="none" w:sz="0" w:space="0" w:color="auto"/>
      </w:divBdr>
    </w:div>
    <w:div w:id="971784863">
      <w:bodyDiv w:val="1"/>
      <w:marLeft w:val="0"/>
      <w:marRight w:val="0"/>
      <w:marTop w:val="0"/>
      <w:marBottom w:val="0"/>
      <w:divBdr>
        <w:top w:val="none" w:sz="0" w:space="0" w:color="auto"/>
        <w:left w:val="none" w:sz="0" w:space="0" w:color="auto"/>
        <w:bottom w:val="none" w:sz="0" w:space="0" w:color="auto"/>
        <w:right w:val="none" w:sz="0" w:space="0" w:color="auto"/>
      </w:divBdr>
    </w:div>
    <w:div w:id="971787596">
      <w:bodyDiv w:val="1"/>
      <w:marLeft w:val="0"/>
      <w:marRight w:val="0"/>
      <w:marTop w:val="0"/>
      <w:marBottom w:val="0"/>
      <w:divBdr>
        <w:top w:val="none" w:sz="0" w:space="0" w:color="auto"/>
        <w:left w:val="none" w:sz="0" w:space="0" w:color="auto"/>
        <w:bottom w:val="none" w:sz="0" w:space="0" w:color="auto"/>
        <w:right w:val="none" w:sz="0" w:space="0" w:color="auto"/>
      </w:divBdr>
    </w:div>
    <w:div w:id="971906685">
      <w:bodyDiv w:val="1"/>
      <w:marLeft w:val="0"/>
      <w:marRight w:val="0"/>
      <w:marTop w:val="0"/>
      <w:marBottom w:val="0"/>
      <w:divBdr>
        <w:top w:val="none" w:sz="0" w:space="0" w:color="auto"/>
        <w:left w:val="none" w:sz="0" w:space="0" w:color="auto"/>
        <w:bottom w:val="none" w:sz="0" w:space="0" w:color="auto"/>
        <w:right w:val="none" w:sz="0" w:space="0" w:color="auto"/>
      </w:divBdr>
    </w:div>
    <w:div w:id="971977364">
      <w:bodyDiv w:val="1"/>
      <w:marLeft w:val="0"/>
      <w:marRight w:val="0"/>
      <w:marTop w:val="0"/>
      <w:marBottom w:val="0"/>
      <w:divBdr>
        <w:top w:val="none" w:sz="0" w:space="0" w:color="auto"/>
        <w:left w:val="none" w:sz="0" w:space="0" w:color="auto"/>
        <w:bottom w:val="none" w:sz="0" w:space="0" w:color="auto"/>
        <w:right w:val="none" w:sz="0" w:space="0" w:color="auto"/>
      </w:divBdr>
    </w:div>
    <w:div w:id="971983293">
      <w:bodyDiv w:val="1"/>
      <w:marLeft w:val="0"/>
      <w:marRight w:val="0"/>
      <w:marTop w:val="0"/>
      <w:marBottom w:val="0"/>
      <w:divBdr>
        <w:top w:val="none" w:sz="0" w:space="0" w:color="auto"/>
        <w:left w:val="none" w:sz="0" w:space="0" w:color="auto"/>
        <w:bottom w:val="none" w:sz="0" w:space="0" w:color="auto"/>
        <w:right w:val="none" w:sz="0" w:space="0" w:color="auto"/>
      </w:divBdr>
    </w:div>
    <w:div w:id="972099714">
      <w:bodyDiv w:val="1"/>
      <w:marLeft w:val="0"/>
      <w:marRight w:val="0"/>
      <w:marTop w:val="0"/>
      <w:marBottom w:val="0"/>
      <w:divBdr>
        <w:top w:val="none" w:sz="0" w:space="0" w:color="auto"/>
        <w:left w:val="none" w:sz="0" w:space="0" w:color="auto"/>
        <w:bottom w:val="none" w:sz="0" w:space="0" w:color="auto"/>
        <w:right w:val="none" w:sz="0" w:space="0" w:color="auto"/>
      </w:divBdr>
    </w:div>
    <w:div w:id="972444761">
      <w:bodyDiv w:val="1"/>
      <w:marLeft w:val="0"/>
      <w:marRight w:val="0"/>
      <w:marTop w:val="0"/>
      <w:marBottom w:val="0"/>
      <w:divBdr>
        <w:top w:val="none" w:sz="0" w:space="0" w:color="auto"/>
        <w:left w:val="none" w:sz="0" w:space="0" w:color="auto"/>
        <w:bottom w:val="none" w:sz="0" w:space="0" w:color="auto"/>
        <w:right w:val="none" w:sz="0" w:space="0" w:color="auto"/>
      </w:divBdr>
    </w:div>
    <w:div w:id="972489672">
      <w:bodyDiv w:val="1"/>
      <w:marLeft w:val="0"/>
      <w:marRight w:val="0"/>
      <w:marTop w:val="0"/>
      <w:marBottom w:val="0"/>
      <w:divBdr>
        <w:top w:val="none" w:sz="0" w:space="0" w:color="auto"/>
        <w:left w:val="none" w:sz="0" w:space="0" w:color="auto"/>
        <w:bottom w:val="none" w:sz="0" w:space="0" w:color="auto"/>
        <w:right w:val="none" w:sz="0" w:space="0" w:color="auto"/>
      </w:divBdr>
    </w:div>
    <w:div w:id="972636412">
      <w:bodyDiv w:val="1"/>
      <w:marLeft w:val="0"/>
      <w:marRight w:val="0"/>
      <w:marTop w:val="0"/>
      <w:marBottom w:val="0"/>
      <w:divBdr>
        <w:top w:val="none" w:sz="0" w:space="0" w:color="auto"/>
        <w:left w:val="none" w:sz="0" w:space="0" w:color="auto"/>
        <w:bottom w:val="none" w:sz="0" w:space="0" w:color="auto"/>
        <w:right w:val="none" w:sz="0" w:space="0" w:color="auto"/>
      </w:divBdr>
    </w:div>
    <w:div w:id="972754200">
      <w:bodyDiv w:val="1"/>
      <w:marLeft w:val="0"/>
      <w:marRight w:val="0"/>
      <w:marTop w:val="0"/>
      <w:marBottom w:val="0"/>
      <w:divBdr>
        <w:top w:val="none" w:sz="0" w:space="0" w:color="auto"/>
        <w:left w:val="none" w:sz="0" w:space="0" w:color="auto"/>
        <w:bottom w:val="none" w:sz="0" w:space="0" w:color="auto"/>
        <w:right w:val="none" w:sz="0" w:space="0" w:color="auto"/>
      </w:divBdr>
    </w:div>
    <w:div w:id="972829529">
      <w:bodyDiv w:val="1"/>
      <w:marLeft w:val="0"/>
      <w:marRight w:val="0"/>
      <w:marTop w:val="0"/>
      <w:marBottom w:val="0"/>
      <w:divBdr>
        <w:top w:val="none" w:sz="0" w:space="0" w:color="auto"/>
        <w:left w:val="none" w:sz="0" w:space="0" w:color="auto"/>
        <w:bottom w:val="none" w:sz="0" w:space="0" w:color="auto"/>
        <w:right w:val="none" w:sz="0" w:space="0" w:color="auto"/>
      </w:divBdr>
    </w:div>
    <w:div w:id="972948101">
      <w:bodyDiv w:val="1"/>
      <w:marLeft w:val="0"/>
      <w:marRight w:val="0"/>
      <w:marTop w:val="0"/>
      <w:marBottom w:val="0"/>
      <w:divBdr>
        <w:top w:val="none" w:sz="0" w:space="0" w:color="auto"/>
        <w:left w:val="none" w:sz="0" w:space="0" w:color="auto"/>
        <w:bottom w:val="none" w:sz="0" w:space="0" w:color="auto"/>
        <w:right w:val="none" w:sz="0" w:space="0" w:color="auto"/>
      </w:divBdr>
    </w:div>
    <w:div w:id="973221212">
      <w:bodyDiv w:val="1"/>
      <w:marLeft w:val="0"/>
      <w:marRight w:val="0"/>
      <w:marTop w:val="0"/>
      <w:marBottom w:val="0"/>
      <w:divBdr>
        <w:top w:val="none" w:sz="0" w:space="0" w:color="auto"/>
        <w:left w:val="none" w:sz="0" w:space="0" w:color="auto"/>
        <w:bottom w:val="none" w:sz="0" w:space="0" w:color="auto"/>
        <w:right w:val="none" w:sz="0" w:space="0" w:color="auto"/>
      </w:divBdr>
    </w:div>
    <w:div w:id="973291616">
      <w:bodyDiv w:val="1"/>
      <w:marLeft w:val="0"/>
      <w:marRight w:val="0"/>
      <w:marTop w:val="0"/>
      <w:marBottom w:val="0"/>
      <w:divBdr>
        <w:top w:val="none" w:sz="0" w:space="0" w:color="auto"/>
        <w:left w:val="none" w:sz="0" w:space="0" w:color="auto"/>
        <w:bottom w:val="none" w:sz="0" w:space="0" w:color="auto"/>
        <w:right w:val="none" w:sz="0" w:space="0" w:color="auto"/>
      </w:divBdr>
    </w:div>
    <w:div w:id="973485042">
      <w:bodyDiv w:val="1"/>
      <w:marLeft w:val="0"/>
      <w:marRight w:val="0"/>
      <w:marTop w:val="0"/>
      <w:marBottom w:val="0"/>
      <w:divBdr>
        <w:top w:val="none" w:sz="0" w:space="0" w:color="auto"/>
        <w:left w:val="none" w:sz="0" w:space="0" w:color="auto"/>
        <w:bottom w:val="none" w:sz="0" w:space="0" w:color="auto"/>
        <w:right w:val="none" w:sz="0" w:space="0" w:color="auto"/>
      </w:divBdr>
    </w:div>
    <w:div w:id="973490609">
      <w:bodyDiv w:val="1"/>
      <w:marLeft w:val="0"/>
      <w:marRight w:val="0"/>
      <w:marTop w:val="0"/>
      <w:marBottom w:val="0"/>
      <w:divBdr>
        <w:top w:val="none" w:sz="0" w:space="0" w:color="auto"/>
        <w:left w:val="none" w:sz="0" w:space="0" w:color="auto"/>
        <w:bottom w:val="none" w:sz="0" w:space="0" w:color="auto"/>
        <w:right w:val="none" w:sz="0" w:space="0" w:color="auto"/>
      </w:divBdr>
    </w:div>
    <w:div w:id="973679836">
      <w:bodyDiv w:val="1"/>
      <w:marLeft w:val="0"/>
      <w:marRight w:val="0"/>
      <w:marTop w:val="0"/>
      <w:marBottom w:val="0"/>
      <w:divBdr>
        <w:top w:val="none" w:sz="0" w:space="0" w:color="auto"/>
        <w:left w:val="none" w:sz="0" w:space="0" w:color="auto"/>
        <w:bottom w:val="none" w:sz="0" w:space="0" w:color="auto"/>
        <w:right w:val="none" w:sz="0" w:space="0" w:color="auto"/>
      </w:divBdr>
    </w:div>
    <w:div w:id="974263759">
      <w:bodyDiv w:val="1"/>
      <w:marLeft w:val="0"/>
      <w:marRight w:val="0"/>
      <w:marTop w:val="0"/>
      <w:marBottom w:val="0"/>
      <w:divBdr>
        <w:top w:val="none" w:sz="0" w:space="0" w:color="auto"/>
        <w:left w:val="none" w:sz="0" w:space="0" w:color="auto"/>
        <w:bottom w:val="none" w:sz="0" w:space="0" w:color="auto"/>
        <w:right w:val="none" w:sz="0" w:space="0" w:color="auto"/>
      </w:divBdr>
    </w:div>
    <w:div w:id="974289557">
      <w:bodyDiv w:val="1"/>
      <w:marLeft w:val="0"/>
      <w:marRight w:val="0"/>
      <w:marTop w:val="0"/>
      <w:marBottom w:val="0"/>
      <w:divBdr>
        <w:top w:val="none" w:sz="0" w:space="0" w:color="auto"/>
        <w:left w:val="none" w:sz="0" w:space="0" w:color="auto"/>
        <w:bottom w:val="none" w:sz="0" w:space="0" w:color="auto"/>
        <w:right w:val="none" w:sz="0" w:space="0" w:color="auto"/>
      </w:divBdr>
    </w:div>
    <w:div w:id="974329892">
      <w:bodyDiv w:val="1"/>
      <w:marLeft w:val="0"/>
      <w:marRight w:val="0"/>
      <w:marTop w:val="0"/>
      <w:marBottom w:val="0"/>
      <w:divBdr>
        <w:top w:val="none" w:sz="0" w:space="0" w:color="auto"/>
        <w:left w:val="none" w:sz="0" w:space="0" w:color="auto"/>
        <w:bottom w:val="none" w:sz="0" w:space="0" w:color="auto"/>
        <w:right w:val="none" w:sz="0" w:space="0" w:color="auto"/>
      </w:divBdr>
    </w:div>
    <w:div w:id="974406825">
      <w:bodyDiv w:val="1"/>
      <w:marLeft w:val="0"/>
      <w:marRight w:val="0"/>
      <w:marTop w:val="0"/>
      <w:marBottom w:val="0"/>
      <w:divBdr>
        <w:top w:val="none" w:sz="0" w:space="0" w:color="auto"/>
        <w:left w:val="none" w:sz="0" w:space="0" w:color="auto"/>
        <w:bottom w:val="none" w:sz="0" w:space="0" w:color="auto"/>
        <w:right w:val="none" w:sz="0" w:space="0" w:color="auto"/>
      </w:divBdr>
    </w:div>
    <w:div w:id="974599013">
      <w:bodyDiv w:val="1"/>
      <w:marLeft w:val="0"/>
      <w:marRight w:val="0"/>
      <w:marTop w:val="0"/>
      <w:marBottom w:val="0"/>
      <w:divBdr>
        <w:top w:val="none" w:sz="0" w:space="0" w:color="auto"/>
        <w:left w:val="none" w:sz="0" w:space="0" w:color="auto"/>
        <w:bottom w:val="none" w:sz="0" w:space="0" w:color="auto"/>
        <w:right w:val="none" w:sz="0" w:space="0" w:color="auto"/>
      </w:divBdr>
    </w:div>
    <w:div w:id="974676000">
      <w:bodyDiv w:val="1"/>
      <w:marLeft w:val="0"/>
      <w:marRight w:val="0"/>
      <w:marTop w:val="0"/>
      <w:marBottom w:val="0"/>
      <w:divBdr>
        <w:top w:val="none" w:sz="0" w:space="0" w:color="auto"/>
        <w:left w:val="none" w:sz="0" w:space="0" w:color="auto"/>
        <w:bottom w:val="none" w:sz="0" w:space="0" w:color="auto"/>
        <w:right w:val="none" w:sz="0" w:space="0" w:color="auto"/>
      </w:divBdr>
    </w:div>
    <w:div w:id="974871205">
      <w:bodyDiv w:val="1"/>
      <w:marLeft w:val="0"/>
      <w:marRight w:val="0"/>
      <w:marTop w:val="0"/>
      <w:marBottom w:val="0"/>
      <w:divBdr>
        <w:top w:val="none" w:sz="0" w:space="0" w:color="auto"/>
        <w:left w:val="none" w:sz="0" w:space="0" w:color="auto"/>
        <w:bottom w:val="none" w:sz="0" w:space="0" w:color="auto"/>
        <w:right w:val="none" w:sz="0" w:space="0" w:color="auto"/>
      </w:divBdr>
    </w:div>
    <w:div w:id="975337049">
      <w:bodyDiv w:val="1"/>
      <w:marLeft w:val="0"/>
      <w:marRight w:val="0"/>
      <w:marTop w:val="0"/>
      <w:marBottom w:val="0"/>
      <w:divBdr>
        <w:top w:val="none" w:sz="0" w:space="0" w:color="auto"/>
        <w:left w:val="none" w:sz="0" w:space="0" w:color="auto"/>
        <w:bottom w:val="none" w:sz="0" w:space="0" w:color="auto"/>
        <w:right w:val="none" w:sz="0" w:space="0" w:color="auto"/>
      </w:divBdr>
    </w:div>
    <w:div w:id="975373675">
      <w:bodyDiv w:val="1"/>
      <w:marLeft w:val="0"/>
      <w:marRight w:val="0"/>
      <w:marTop w:val="0"/>
      <w:marBottom w:val="0"/>
      <w:divBdr>
        <w:top w:val="none" w:sz="0" w:space="0" w:color="auto"/>
        <w:left w:val="none" w:sz="0" w:space="0" w:color="auto"/>
        <w:bottom w:val="none" w:sz="0" w:space="0" w:color="auto"/>
        <w:right w:val="none" w:sz="0" w:space="0" w:color="auto"/>
      </w:divBdr>
    </w:div>
    <w:div w:id="975526614">
      <w:bodyDiv w:val="1"/>
      <w:marLeft w:val="0"/>
      <w:marRight w:val="0"/>
      <w:marTop w:val="0"/>
      <w:marBottom w:val="0"/>
      <w:divBdr>
        <w:top w:val="none" w:sz="0" w:space="0" w:color="auto"/>
        <w:left w:val="none" w:sz="0" w:space="0" w:color="auto"/>
        <w:bottom w:val="none" w:sz="0" w:space="0" w:color="auto"/>
        <w:right w:val="none" w:sz="0" w:space="0" w:color="auto"/>
      </w:divBdr>
    </w:div>
    <w:div w:id="975723794">
      <w:bodyDiv w:val="1"/>
      <w:marLeft w:val="0"/>
      <w:marRight w:val="0"/>
      <w:marTop w:val="0"/>
      <w:marBottom w:val="0"/>
      <w:divBdr>
        <w:top w:val="none" w:sz="0" w:space="0" w:color="auto"/>
        <w:left w:val="none" w:sz="0" w:space="0" w:color="auto"/>
        <w:bottom w:val="none" w:sz="0" w:space="0" w:color="auto"/>
        <w:right w:val="none" w:sz="0" w:space="0" w:color="auto"/>
      </w:divBdr>
    </w:div>
    <w:div w:id="975835921">
      <w:bodyDiv w:val="1"/>
      <w:marLeft w:val="0"/>
      <w:marRight w:val="0"/>
      <w:marTop w:val="0"/>
      <w:marBottom w:val="0"/>
      <w:divBdr>
        <w:top w:val="none" w:sz="0" w:space="0" w:color="auto"/>
        <w:left w:val="none" w:sz="0" w:space="0" w:color="auto"/>
        <w:bottom w:val="none" w:sz="0" w:space="0" w:color="auto"/>
        <w:right w:val="none" w:sz="0" w:space="0" w:color="auto"/>
      </w:divBdr>
    </w:div>
    <w:div w:id="976182240">
      <w:bodyDiv w:val="1"/>
      <w:marLeft w:val="0"/>
      <w:marRight w:val="0"/>
      <w:marTop w:val="0"/>
      <w:marBottom w:val="0"/>
      <w:divBdr>
        <w:top w:val="none" w:sz="0" w:space="0" w:color="auto"/>
        <w:left w:val="none" w:sz="0" w:space="0" w:color="auto"/>
        <w:bottom w:val="none" w:sz="0" w:space="0" w:color="auto"/>
        <w:right w:val="none" w:sz="0" w:space="0" w:color="auto"/>
      </w:divBdr>
    </w:div>
    <w:div w:id="976297011">
      <w:bodyDiv w:val="1"/>
      <w:marLeft w:val="0"/>
      <w:marRight w:val="0"/>
      <w:marTop w:val="0"/>
      <w:marBottom w:val="0"/>
      <w:divBdr>
        <w:top w:val="none" w:sz="0" w:space="0" w:color="auto"/>
        <w:left w:val="none" w:sz="0" w:space="0" w:color="auto"/>
        <w:bottom w:val="none" w:sz="0" w:space="0" w:color="auto"/>
        <w:right w:val="none" w:sz="0" w:space="0" w:color="auto"/>
      </w:divBdr>
    </w:div>
    <w:div w:id="976446754">
      <w:bodyDiv w:val="1"/>
      <w:marLeft w:val="0"/>
      <w:marRight w:val="0"/>
      <w:marTop w:val="0"/>
      <w:marBottom w:val="0"/>
      <w:divBdr>
        <w:top w:val="none" w:sz="0" w:space="0" w:color="auto"/>
        <w:left w:val="none" w:sz="0" w:space="0" w:color="auto"/>
        <w:bottom w:val="none" w:sz="0" w:space="0" w:color="auto"/>
        <w:right w:val="none" w:sz="0" w:space="0" w:color="auto"/>
      </w:divBdr>
    </w:div>
    <w:div w:id="976495940">
      <w:bodyDiv w:val="1"/>
      <w:marLeft w:val="0"/>
      <w:marRight w:val="0"/>
      <w:marTop w:val="0"/>
      <w:marBottom w:val="0"/>
      <w:divBdr>
        <w:top w:val="none" w:sz="0" w:space="0" w:color="auto"/>
        <w:left w:val="none" w:sz="0" w:space="0" w:color="auto"/>
        <w:bottom w:val="none" w:sz="0" w:space="0" w:color="auto"/>
        <w:right w:val="none" w:sz="0" w:space="0" w:color="auto"/>
      </w:divBdr>
    </w:div>
    <w:div w:id="976686212">
      <w:bodyDiv w:val="1"/>
      <w:marLeft w:val="0"/>
      <w:marRight w:val="0"/>
      <w:marTop w:val="0"/>
      <w:marBottom w:val="0"/>
      <w:divBdr>
        <w:top w:val="none" w:sz="0" w:space="0" w:color="auto"/>
        <w:left w:val="none" w:sz="0" w:space="0" w:color="auto"/>
        <w:bottom w:val="none" w:sz="0" w:space="0" w:color="auto"/>
        <w:right w:val="none" w:sz="0" w:space="0" w:color="auto"/>
      </w:divBdr>
    </w:div>
    <w:div w:id="976759853">
      <w:bodyDiv w:val="1"/>
      <w:marLeft w:val="0"/>
      <w:marRight w:val="0"/>
      <w:marTop w:val="0"/>
      <w:marBottom w:val="0"/>
      <w:divBdr>
        <w:top w:val="none" w:sz="0" w:space="0" w:color="auto"/>
        <w:left w:val="none" w:sz="0" w:space="0" w:color="auto"/>
        <w:bottom w:val="none" w:sz="0" w:space="0" w:color="auto"/>
        <w:right w:val="none" w:sz="0" w:space="0" w:color="auto"/>
      </w:divBdr>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6883935">
      <w:bodyDiv w:val="1"/>
      <w:marLeft w:val="0"/>
      <w:marRight w:val="0"/>
      <w:marTop w:val="0"/>
      <w:marBottom w:val="0"/>
      <w:divBdr>
        <w:top w:val="none" w:sz="0" w:space="0" w:color="auto"/>
        <w:left w:val="none" w:sz="0" w:space="0" w:color="auto"/>
        <w:bottom w:val="none" w:sz="0" w:space="0" w:color="auto"/>
        <w:right w:val="none" w:sz="0" w:space="0" w:color="auto"/>
      </w:divBdr>
    </w:div>
    <w:div w:id="976954373">
      <w:bodyDiv w:val="1"/>
      <w:marLeft w:val="0"/>
      <w:marRight w:val="0"/>
      <w:marTop w:val="0"/>
      <w:marBottom w:val="0"/>
      <w:divBdr>
        <w:top w:val="none" w:sz="0" w:space="0" w:color="auto"/>
        <w:left w:val="none" w:sz="0" w:space="0" w:color="auto"/>
        <w:bottom w:val="none" w:sz="0" w:space="0" w:color="auto"/>
        <w:right w:val="none" w:sz="0" w:space="0" w:color="auto"/>
      </w:divBdr>
    </w:div>
    <w:div w:id="977033566">
      <w:bodyDiv w:val="1"/>
      <w:marLeft w:val="0"/>
      <w:marRight w:val="0"/>
      <w:marTop w:val="0"/>
      <w:marBottom w:val="0"/>
      <w:divBdr>
        <w:top w:val="none" w:sz="0" w:space="0" w:color="auto"/>
        <w:left w:val="none" w:sz="0" w:space="0" w:color="auto"/>
        <w:bottom w:val="none" w:sz="0" w:space="0" w:color="auto"/>
        <w:right w:val="none" w:sz="0" w:space="0" w:color="auto"/>
      </w:divBdr>
    </w:div>
    <w:div w:id="977225654">
      <w:bodyDiv w:val="1"/>
      <w:marLeft w:val="0"/>
      <w:marRight w:val="0"/>
      <w:marTop w:val="0"/>
      <w:marBottom w:val="0"/>
      <w:divBdr>
        <w:top w:val="none" w:sz="0" w:space="0" w:color="auto"/>
        <w:left w:val="none" w:sz="0" w:space="0" w:color="auto"/>
        <w:bottom w:val="none" w:sz="0" w:space="0" w:color="auto"/>
        <w:right w:val="none" w:sz="0" w:space="0" w:color="auto"/>
      </w:divBdr>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709">
      <w:bodyDiv w:val="1"/>
      <w:marLeft w:val="0"/>
      <w:marRight w:val="0"/>
      <w:marTop w:val="0"/>
      <w:marBottom w:val="0"/>
      <w:divBdr>
        <w:top w:val="none" w:sz="0" w:space="0" w:color="auto"/>
        <w:left w:val="none" w:sz="0" w:space="0" w:color="auto"/>
        <w:bottom w:val="none" w:sz="0" w:space="0" w:color="auto"/>
        <w:right w:val="none" w:sz="0" w:space="0" w:color="auto"/>
      </w:divBdr>
    </w:div>
    <w:div w:id="977687155">
      <w:bodyDiv w:val="1"/>
      <w:marLeft w:val="0"/>
      <w:marRight w:val="0"/>
      <w:marTop w:val="0"/>
      <w:marBottom w:val="0"/>
      <w:divBdr>
        <w:top w:val="none" w:sz="0" w:space="0" w:color="auto"/>
        <w:left w:val="none" w:sz="0" w:space="0" w:color="auto"/>
        <w:bottom w:val="none" w:sz="0" w:space="0" w:color="auto"/>
        <w:right w:val="none" w:sz="0" w:space="0" w:color="auto"/>
      </w:divBdr>
    </w:div>
    <w:div w:id="977731935">
      <w:bodyDiv w:val="1"/>
      <w:marLeft w:val="0"/>
      <w:marRight w:val="0"/>
      <w:marTop w:val="0"/>
      <w:marBottom w:val="0"/>
      <w:divBdr>
        <w:top w:val="none" w:sz="0" w:space="0" w:color="auto"/>
        <w:left w:val="none" w:sz="0" w:space="0" w:color="auto"/>
        <w:bottom w:val="none" w:sz="0" w:space="0" w:color="auto"/>
        <w:right w:val="none" w:sz="0" w:space="0" w:color="auto"/>
      </w:divBdr>
    </w:div>
    <w:div w:id="977800948">
      <w:bodyDiv w:val="1"/>
      <w:marLeft w:val="0"/>
      <w:marRight w:val="0"/>
      <w:marTop w:val="0"/>
      <w:marBottom w:val="0"/>
      <w:divBdr>
        <w:top w:val="none" w:sz="0" w:space="0" w:color="auto"/>
        <w:left w:val="none" w:sz="0" w:space="0" w:color="auto"/>
        <w:bottom w:val="none" w:sz="0" w:space="0" w:color="auto"/>
        <w:right w:val="none" w:sz="0" w:space="0" w:color="auto"/>
      </w:divBdr>
    </w:div>
    <w:div w:id="977805817">
      <w:bodyDiv w:val="1"/>
      <w:marLeft w:val="0"/>
      <w:marRight w:val="0"/>
      <w:marTop w:val="0"/>
      <w:marBottom w:val="0"/>
      <w:divBdr>
        <w:top w:val="none" w:sz="0" w:space="0" w:color="auto"/>
        <w:left w:val="none" w:sz="0" w:space="0" w:color="auto"/>
        <w:bottom w:val="none" w:sz="0" w:space="0" w:color="auto"/>
        <w:right w:val="none" w:sz="0" w:space="0" w:color="auto"/>
      </w:divBdr>
    </w:div>
    <w:div w:id="977881891">
      <w:bodyDiv w:val="1"/>
      <w:marLeft w:val="0"/>
      <w:marRight w:val="0"/>
      <w:marTop w:val="0"/>
      <w:marBottom w:val="0"/>
      <w:divBdr>
        <w:top w:val="none" w:sz="0" w:space="0" w:color="auto"/>
        <w:left w:val="none" w:sz="0" w:space="0" w:color="auto"/>
        <w:bottom w:val="none" w:sz="0" w:space="0" w:color="auto"/>
        <w:right w:val="none" w:sz="0" w:space="0" w:color="auto"/>
      </w:divBdr>
    </w:div>
    <w:div w:id="977951905">
      <w:bodyDiv w:val="1"/>
      <w:marLeft w:val="0"/>
      <w:marRight w:val="0"/>
      <w:marTop w:val="0"/>
      <w:marBottom w:val="0"/>
      <w:divBdr>
        <w:top w:val="none" w:sz="0" w:space="0" w:color="auto"/>
        <w:left w:val="none" w:sz="0" w:space="0" w:color="auto"/>
        <w:bottom w:val="none" w:sz="0" w:space="0" w:color="auto"/>
        <w:right w:val="none" w:sz="0" w:space="0" w:color="auto"/>
      </w:divBdr>
    </w:div>
    <w:div w:id="977998183">
      <w:bodyDiv w:val="1"/>
      <w:marLeft w:val="0"/>
      <w:marRight w:val="0"/>
      <w:marTop w:val="0"/>
      <w:marBottom w:val="0"/>
      <w:divBdr>
        <w:top w:val="none" w:sz="0" w:space="0" w:color="auto"/>
        <w:left w:val="none" w:sz="0" w:space="0" w:color="auto"/>
        <w:bottom w:val="none" w:sz="0" w:space="0" w:color="auto"/>
        <w:right w:val="none" w:sz="0" w:space="0" w:color="auto"/>
      </w:divBdr>
    </w:div>
    <w:div w:id="977998880">
      <w:bodyDiv w:val="1"/>
      <w:marLeft w:val="0"/>
      <w:marRight w:val="0"/>
      <w:marTop w:val="0"/>
      <w:marBottom w:val="0"/>
      <w:divBdr>
        <w:top w:val="none" w:sz="0" w:space="0" w:color="auto"/>
        <w:left w:val="none" w:sz="0" w:space="0" w:color="auto"/>
        <w:bottom w:val="none" w:sz="0" w:space="0" w:color="auto"/>
        <w:right w:val="none" w:sz="0" w:space="0" w:color="auto"/>
      </w:divBdr>
    </w:div>
    <w:div w:id="978076660">
      <w:bodyDiv w:val="1"/>
      <w:marLeft w:val="0"/>
      <w:marRight w:val="0"/>
      <w:marTop w:val="0"/>
      <w:marBottom w:val="0"/>
      <w:divBdr>
        <w:top w:val="none" w:sz="0" w:space="0" w:color="auto"/>
        <w:left w:val="none" w:sz="0" w:space="0" w:color="auto"/>
        <w:bottom w:val="none" w:sz="0" w:space="0" w:color="auto"/>
        <w:right w:val="none" w:sz="0" w:space="0" w:color="auto"/>
      </w:divBdr>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345433">
      <w:bodyDiv w:val="1"/>
      <w:marLeft w:val="0"/>
      <w:marRight w:val="0"/>
      <w:marTop w:val="0"/>
      <w:marBottom w:val="0"/>
      <w:divBdr>
        <w:top w:val="none" w:sz="0" w:space="0" w:color="auto"/>
        <w:left w:val="none" w:sz="0" w:space="0" w:color="auto"/>
        <w:bottom w:val="none" w:sz="0" w:space="0" w:color="auto"/>
        <w:right w:val="none" w:sz="0" w:space="0" w:color="auto"/>
      </w:divBdr>
    </w:div>
    <w:div w:id="978459346">
      <w:bodyDiv w:val="1"/>
      <w:marLeft w:val="0"/>
      <w:marRight w:val="0"/>
      <w:marTop w:val="0"/>
      <w:marBottom w:val="0"/>
      <w:divBdr>
        <w:top w:val="none" w:sz="0" w:space="0" w:color="auto"/>
        <w:left w:val="none" w:sz="0" w:space="0" w:color="auto"/>
        <w:bottom w:val="none" w:sz="0" w:space="0" w:color="auto"/>
        <w:right w:val="none" w:sz="0" w:space="0" w:color="auto"/>
      </w:divBdr>
    </w:div>
    <w:div w:id="978537563">
      <w:bodyDiv w:val="1"/>
      <w:marLeft w:val="0"/>
      <w:marRight w:val="0"/>
      <w:marTop w:val="0"/>
      <w:marBottom w:val="0"/>
      <w:divBdr>
        <w:top w:val="none" w:sz="0" w:space="0" w:color="auto"/>
        <w:left w:val="none" w:sz="0" w:space="0" w:color="auto"/>
        <w:bottom w:val="none" w:sz="0" w:space="0" w:color="auto"/>
        <w:right w:val="none" w:sz="0" w:space="0" w:color="auto"/>
      </w:divBdr>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51351">
      <w:bodyDiv w:val="1"/>
      <w:marLeft w:val="0"/>
      <w:marRight w:val="0"/>
      <w:marTop w:val="0"/>
      <w:marBottom w:val="0"/>
      <w:divBdr>
        <w:top w:val="none" w:sz="0" w:space="0" w:color="auto"/>
        <w:left w:val="none" w:sz="0" w:space="0" w:color="auto"/>
        <w:bottom w:val="none" w:sz="0" w:space="0" w:color="auto"/>
        <w:right w:val="none" w:sz="0" w:space="0" w:color="auto"/>
      </w:divBdr>
    </w:div>
    <w:div w:id="978847521">
      <w:bodyDiv w:val="1"/>
      <w:marLeft w:val="0"/>
      <w:marRight w:val="0"/>
      <w:marTop w:val="0"/>
      <w:marBottom w:val="0"/>
      <w:divBdr>
        <w:top w:val="none" w:sz="0" w:space="0" w:color="auto"/>
        <w:left w:val="none" w:sz="0" w:space="0" w:color="auto"/>
        <w:bottom w:val="none" w:sz="0" w:space="0" w:color="auto"/>
        <w:right w:val="none" w:sz="0" w:space="0" w:color="auto"/>
      </w:divBdr>
    </w:div>
    <w:div w:id="979268740">
      <w:bodyDiv w:val="1"/>
      <w:marLeft w:val="0"/>
      <w:marRight w:val="0"/>
      <w:marTop w:val="0"/>
      <w:marBottom w:val="0"/>
      <w:divBdr>
        <w:top w:val="none" w:sz="0" w:space="0" w:color="auto"/>
        <w:left w:val="none" w:sz="0" w:space="0" w:color="auto"/>
        <w:bottom w:val="none" w:sz="0" w:space="0" w:color="auto"/>
        <w:right w:val="none" w:sz="0" w:space="0" w:color="auto"/>
      </w:divBdr>
    </w:div>
    <w:div w:id="979728947">
      <w:bodyDiv w:val="1"/>
      <w:marLeft w:val="0"/>
      <w:marRight w:val="0"/>
      <w:marTop w:val="0"/>
      <w:marBottom w:val="0"/>
      <w:divBdr>
        <w:top w:val="none" w:sz="0" w:space="0" w:color="auto"/>
        <w:left w:val="none" w:sz="0" w:space="0" w:color="auto"/>
        <w:bottom w:val="none" w:sz="0" w:space="0" w:color="auto"/>
        <w:right w:val="none" w:sz="0" w:space="0" w:color="auto"/>
      </w:divBdr>
    </w:div>
    <w:div w:id="979774925">
      <w:bodyDiv w:val="1"/>
      <w:marLeft w:val="0"/>
      <w:marRight w:val="0"/>
      <w:marTop w:val="0"/>
      <w:marBottom w:val="0"/>
      <w:divBdr>
        <w:top w:val="none" w:sz="0" w:space="0" w:color="auto"/>
        <w:left w:val="none" w:sz="0" w:space="0" w:color="auto"/>
        <w:bottom w:val="none" w:sz="0" w:space="0" w:color="auto"/>
        <w:right w:val="none" w:sz="0" w:space="0" w:color="auto"/>
      </w:divBdr>
    </w:div>
    <w:div w:id="979847309">
      <w:bodyDiv w:val="1"/>
      <w:marLeft w:val="0"/>
      <w:marRight w:val="0"/>
      <w:marTop w:val="0"/>
      <w:marBottom w:val="0"/>
      <w:divBdr>
        <w:top w:val="none" w:sz="0" w:space="0" w:color="auto"/>
        <w:left w:val="none" w:sz="0" w:space="0" w:color="auto"/>
        <w:bottom w:val="none" w:sz="0" w:space="0" w:color="auto"/>
        <w:right w:val="none" w:sz="0" w:space="0" w:color="auto"/>
      </w:divBdr>
    </w:div>
    <w:div w:id="980116372">
      <w:bodyDiv w:val="1"/>
      <w:marLeft w:val="0"/>
      <w:marRight w:val="0"/>
      <w:marTop w:val="0"/>
      <w:marBottom w:val="0"/>
      <w:divBdr>
        <w:top w:val="none" w:sz="0" w:space="0" w:color="auto"/>
        <w:left w:val="none" w:sz="0" w:space="0" w:color="auto"/>
        <w:bottom w:val="none" w:sz="0" w:space="0" w:color="auto"/>
        <w:right w:val="none" w:sz="0" w:space="0" w:color="auto"/>
      </w:divBdr>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0840536">
      <w:bodyDiv w:val="1"/>
      <w:marLeft w:val="0"/>
      <w:marRight w:val="0"/>
      <w:marTop w:val="0"/>
      <w:marBottom w:val="0"/>
      <w:divBdr>
        <w:top w:val="none" w:sz="0" w:space="0" w:color="auto"/>
        <w:left w:val="none" w:sz="0" w:space="0" w:color="auto"/>
        <w:bottom w:val="none" w:sz="0" w:space="0" w:color="auto"/>
        <w:right w:val="none" w:sz="0" w:space="0" w:color="auto"/>
      </w:divBdr>
    </w:div>
    <w:div w:id="980890557">
      <w:bodyDiv w:val="1"/>
      <w:marLeft w:val="0"/>
      <w:marRight w:val="0"/>
      <w:marTop w:val="0"/>
      <w:marBottom w:val="0"/>
      <w:divBdr>
        <w:top w:val="none" w:sz="0" w:space="0" w:color="auto"/>
        <w:left w:val="none" w:sz="0" w:space="0" w:color="auto"/>
        <w:bottom w:val="none" w:sz="0" w:space="0" w:color="auto"/>
        <w:right w:val="none" w:sz="0" w:space="0" w:color="auto"/>
      </w:divBdr>
    </w:div>
    <w:div w:id="981084926">
      <w:bodyDiv w:val="1"/>
      <w:marLeft w:val="0"/>
      <w:marRight w:val="0"/>
      <w:marTop w:val="0"/>
      <w:marBottom w:val="0"/>
      <w:divBdr>
        <w:top w:val="none" w:sz="0" w:space="0" w:color="auto"/>
        <w:left w:val="none" w:sz="0" w:space="0" w:color="auto"/>
        <w:bottom w:val="none" w:sz="0" w:space="0" w:color="auto"/>
        <w:right w:val="none" w:sz="0" w:space="0" w:color="auto"/>
      </w:divBdr>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3795">
      <w:bodyDiv w:val="1"/>
      <w:marLeft w:val="0"/>
      <w:marRight w:val="0"/>
      <w:marTop w:val="0"/>
      <w:marBottom w:val="0"/>
      <w:divBdr>
        <w:top w:val="none" w:sz="0" w:space="0" w:color="auto"/>
        <w:left w:val="none" w:sz="0" w:space="0" w:color="auto"/>
        <w:bottom w:val="none" w:sz="0" w:space="0" w:color="auto"/>
        <w:right w:val="none" w:sz="0" w:space="0" w:color="auto"/>
      </w:divBdr>
    </w:div>
    <w:div w:id="981302848">
      <w:bodyDiv w:val="1"/>
      <w:marLeft w:val="0"/>
      <w:marRight w:val="0"/>
      <w:marTop w:val="0"/>
      <w:marBottom w:val="0"/>
      <w:divBdr>
        <w:top w:val="none" w:sz="0" w:space="0" w:color="auto"/>
        <w:left w:val="none" w:sz="0" w:space="0" w:color="auto"/>
        <w:bottom w:val="none" w:sz="0" w:space="0" w:color="auto"/>
        <w:right w:val="none" w:sz="0" w:space="0" w:color="auto"/>
      </w:divBdr>
    </w:div>
    <w:div w:id="981352208">
      <w:bodyDiv w:val="1"/>
      <w:marLeft w:val="0"/>
      <w:marRight w:val="0"/>
      <w:marTop w:val="0"/>
      <w:marBottom w:val="0"/>
      <w:divBdr>
        <w:top w:val="none" w:sz="0" w:space="0" w:color="auto"/>
        <w:left w:val="none" w:sz="0" w:space="0" w:color="auto"/>
        <w:bottom w:val="none" w:sz="0" w:space="0" w:color="auto"/>
        <w:right w:val="none" w:sz="0" w:space="0" w:color="auto"/>
      </w:divBdr>
    </w:div>
    <w:div w:id="981496753">
      <w:bodyDiv w:val="1"/>
      <w:marLeft w:val="0"/>
      <w:marRight w:val="0"/>
      <w:marTop w:val="0"/>
      <w:marBottom w:val="0"/>
      <w:divBdr>
        <w:top w:val="none" w:sz="0" w:space="0" w:color="auto"/>
        <w:left w:val="none" w:sz="0" w:space="0" w:color="auto"/>
        <w:bottom w:val="none" w:sz="0" w:space="0" w:color="auto"/>
        <w:right w:val="none" w:sz="0" w:space="0" w:color="auto"/>
      </w:divBdr>
    </w:div>
    <w:div w:id="981540542">
      <w:bodyDiv w:val="1"/>
      <w:marLeft w:val="0"/>
      <w:marRight w:val="0"/>
      <w:marTop w:val="0"/>
      <w:marBottom w:val="0"/>
      <w:divBdr>
        <w:top w:val="none" w:sz="0" w:space="0" w:color="auto"/>
        <w:left w:val="none" w:sz="0" w:space="0" w:color="auto"/>
        <w:bottom w:val="none" w:sz="0" w:space="0" w:color="auto"/>
        <w:right w:val="none" w:sz="0" w:space="0" w:color="auto"/>
      </w:divBdr>
    </w:div>
    <w:div w:id="981541428">
      <w:bodyDiv w:val="1"/>
      <w:marLeft w:val="0"/>
      <w:marRight w:val="0"/>
      <w:marTop w:val="0"/>
      <w:marBottom w:val="0"/>
      <w:divBdr>
        <w:top w:val="none" w:sz="0" w:space="0" w:color="auto"/>
        <w:left w:val="none" w:sz="0" w:space="0" w:color="auto"/>
        <w:bottom w:val="none" w:sz="0" w:space="0" w:color="auto"/>
        <w:right w:val="none" w:sz="0" w:space="0" w:color="auto"/>
      </w:divBdr>
    </w:div>
    <w:div w:id="981664237">
      <w:bodyDiv w:val="1"/>
      <w:marLeft w:val="0"/>
      <w:marRight w:val="0"/>
      <w:marTop w:val="0"/>
      <w:marBottom w:val="0"/>
      <w:divBdr>
        <w:top w:val="none" w:sz="0" w:space="0" w:color="auto"/>
        <w:left w:val="none" w:sz="0" w:space="0" w:color="auto"/>
        <w:bottom w:val="none" w:sz="0" w:space="0" w:color="auto"/>
        <w:right w:val="none" w:sz="0" w:space="0" w:color="auto"/>
      </w:divBdr>
    </w:div>
    <w:div w:id="981692258">
      <w:bodyDiv w:val="1"/>
      <w:marLeft w:val="0"/>
      <w:marRight w:val="0"/>
      <w:marTop w:val="0"/>
      <w:marBottom w:val="0"/>
      <w:divBdr>
        <w:top w:val="none" w:sz="0" w:space="0" w:color="auto"/>
        <w:left w:val="none" w:sz="0" w:space="0" w:color="auto"/>
        <w:bottom w:val="none" w:sz="0" w:space="0" w:color="auto"/>
        <w:right w:val="none" w:sz="0" w:space="0" w:color="auto"/>
      </w:divBdr>
    </w:div>
    <w:div w:id="981807374">
      <w:bodyDiv w:val="1"/>
      <w:marLeft w:val="0"/>
      <w:marRight w:val="0"/>
      <w:marTop w:val="0"/>
      <w:marBottom w:val="0"/>
      <w:divBdr>
        <w:top w:val="none" w:sz="0" w:space="0" w:color="auto"/>
        <w:left w:val="none" w:sz="0" w:space="0" w:color="auto"/>
        <w:bottom w:val="none" w:sz="0" w:space="0" w:color="auto"/>
        <w:right w:val="none" w:sz="0" w:space="0" w:color="auto"/>
      </w:divBdr>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6188">
      <w:bodyDiv w:val="1"/>
      <w:marLeft w:val="0"/>
      <w:marRight w:val="0"/>
      <w:marTop w:val="0"/>
      <w:marBottom w:val="0"/>
      <w:divBdr>
        <w:top w:val="none" w:sz="0" w:space="0" w:color="auto"/>
        <w:left w:val="none" w:sz="0" w:space="0" w:color="auto"/>
        <w:bottom w:val="none" w:sz="0" w:space="0" w:color="auto"/>
        <w:right w:val="none" w:sz="0" w:space="0" w:color="auto"/>
      </w:divBdr>
    </w:div>
    <w:div w:id="981932751">
      <w:bodyDiv w:val="1"/>
      <w:marLeft w:val="0"/>
      <w:marRight w:val="0"/>
      <w:marTop w:val="0"/>
      <w:marBottom w:val="0"/>
      <w:divBdr>
        <w:top w:val="none" w:sz="0" w:space="0" w:color="auto"/>
        <w:left w:val="none" w:sz="0" w:space="0" w:color="auto"/>
        <w:bottom w:val="none" w:sz="0" w:space="0" w:color="auto"/>
        <w:right w:val="none" w:sz="0" w:space="0" w:color="auto"/>
      </w:divBdr>
    </w:div>
    <w:div w:id="982154175">
      <w:bodyDiv w:val="1"/>
      <w:marLeft w:val="0"/>
      <w:marRight w:val="0"/>
      <w:marTop w:val="0"/>
      <w:marBottom w:val="0"/>
      <w:divBdr>
        <w:top w:val="none" w:sz="0" w:space="0" w:color="auto"/>
        <w:left w:val="none" w:sz="0" w:space="0" w:color="auto"/>
        <w:bottom w:val="none" w:sz="0" w:space="0" w:color="auto"/>
        <w:right w:val="none" w:sz="0" w:space="0" w:color="auto"/>
      </w:divBdr>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274537">
      <w:bodyDiv w:val="1"/>
      <w:marLeft w:val="0"/>
      <w:marRight w:val="0"/>
      <w:marTop w:val="0"/>
      <w:marBottom w:val="0"/>
      <w:divBdr>
        <w:top w:val="none" w:sz="0" w:space="0" w:color="auto"/>
        <w:left w:val="none" w:sz="0" w:space="0" w:color="auto"/>
        <w:bottom w:val="none" w:sz="0" w:space="0" w:color="auto"/>
        <w:right w:val="none" w:sz="0" w:space="0" w:color="auto"/>
      </w:divBdr>
    </w:div>
    <w:div w:id="982320483">
      <w:bodyDiv w:val="1"/>
      <w:marLeft w:val="0"/>
      <w:marRight w:val="0"/>
      <w:marTop w:val="0"/>
      <w:marBottom w:val="0"/>
      <w:divBdr>
        <w:top w:val="none" w:sz="0" w:space="0" w:color="auto"/>
        <w:left w:val="none" w:sz="0" w:space="0" w:color="auto"/>
        <w:bottom w:val="none" w:sz="0" w:space="0" w:color="auto"/>
        <w:right w:val="none" w:sz="0" w:space="0" w:color="auto"/>
      </w:divBdr>
    </w:div>
    <w:div w:id="982538310">
      <w:bodyDiv w:val="1"/>
      <w:marLeft w:val="0"/>
      <w:marRight w:val="0"/>
      <w:marTop w:val="0"/>
      <w:marBottom w:val="0"/>
      <w:divBdr>
        <w:top w:val="none" w:sz="0" w:space="0" w:color="auto"/>
        <w:left w:val="none" w:sz="0" w:space="0" w:color="auto"/>
        <w:bottom w:val="none" w:sz="0" w:space="0" w:color="auto"/>
        <w:right w:val="none" w:sz="0" w:space="0" w:color="auto"/>
      </w:divBdr>
    </w:div>
    <w:div w:id="982583918">
      <w:bodyDiv w:val="1"/>
      <w:marLeft w:val="0"/>
      <w:marRight w:val="0"/>
      <w:marTop w:val="0"/>
      <w:marBottom w:val="0"/>
      <w:divBdr>
        <w:top w:val="none" w:sz="0" w:space="0" w:color="auto"/>
        <w:left w:val="none" w:sz="0" w:space="0" w:color="auto"/>
        <w:bottom w:val="none" w:sz="0" w:space="0" w:color="auto"/>
        <w:right w:val="none" w:sz="0" w:space="0" w:color="auto"/>
      </w:divBdr>
    </w:div>
    <w:div w:id="982731423">
      <w:bodyDiv w:val="1"/>
      <w:marLeft w:val="0"/>
      <w:marRight w:val="0"/>
      <w:marTop w:val="0"/>
      <w:marBottom w:val="0"/>
      <w:divBdr>
        <w:top w:val="none" w:sz="0" w:space="0" w:color="auto"/>
        <w:left w:val="none" w:sz="0" w:space="0" w:color="auto"/>
        <w:bottom w:val="none" w:sz="0" w:space="0" w:color="auto"/>
        <w:right w:val="none" w:sz="0" w:space="0" w:color="auto"/>
      </w:divBdr>
    </w:div>
    <w:div w:id="982780513">
      <w:bodyDiv w:val="1"/>
      <w:marLeft w:val="0"/>
      <w:marRight w:val="0"/>
      <w:marTop w:val="0"/>
      <w:marBottom w:val="0"/>
      <w:divBdr>
        <w:top w:val="none" w:sz="0" w:space="0" w:color="auto"/>
        <w:left w:val="none" w:sz="0" w:space="0" w:color="auto"/>
        <w:bottom w:val="none" w:sz="0" w:space="0" w:color="auto"/>
        <w:right w:val="none" w:sz="0" w:space="0" w:color="auto"/>
      </w:divBdr>
    </w:div>
    <w:div w:id="982849296">
      <w:bodyDiv w:val="1"/>
      <w:marLeft w:val="0"/>
      <w:marRight w:val="0"/>
      <w:marTop w:val="0"/>
      <w:marBottom w:val="0"/>
      <w:divBdr>
        <w:top w:val="none" w:sz="0" w:space="0" w:color="auto"/>
        <w:left w:val="none" w:sz="0" w:space="0" w:color="auto"/>
        <w:bottom w:val="none" w:sz="0" w:space="0" w:color="auto"/>
        <w:right w:val="none" w:sz="0" w:space="0" w:color="auto"/>
      </w:divBdr>
    </w:div>
    <w:div w:id="983126492">
      <w:bodyDiv w:val="1"/>
      <w:marLeft w:val="0"/>
      <w:marRight w:val="0"/>
      <w:marTop w:val="0"/>
      <w:marBottom w:val="0"/>
      <w:divBdr>
        <w:top w:val="none" w:sz="0" w:space="0" w:color="auto"/>
        <w:left w:val="none" w:sz="0" w:space="0" w:color="auto"/>
        <w:bottom w:val="none" w:sz="0" w:space="0" w:color="auto"/>
        <w:right w:val="none" w:sz="0" w:space="0" w:color="auto"/>
      </w:divBdr>
    </w:div>
    <w:div w:id="983192522">
      <w:bodyDiv w:val="1"/>
      <w:marLeft w:val="0"/>
      <w:marRight w:val="0"/>
      <w:marTop w:val="0"/>
      <w:marBottom w:val="0"/>
      <w:divBdr>
        <w:top w:val="none" w:sz="0" w:space="0" w:color="auto"/>
        <w:left w:val="none" w:sz="0" w:space="0" w:color="auto"/>
        <w:bottom w:val="none" w:sz="0" w:space="0" w:color="auto"/>
        <w:right w:val="none" w:sz="0" w:space="0" w:color="auto"/>
      </w:divBdr>
    </w:div>
    <w:div w:id="983194620">
      <w:bodyDiv w:val="1"/>
      <w:marLeft w:val="0"/>
      <w:marRight w:val="0"/>
      <w:marTop w:val="0"/>
      <w:marBottom w:val="0"/>
      <w:divBdr>
        <w:top w:val="none" w:sz="0" w:space="0" w:color="auto"/>
        <w:left w:val="none" w:sz="0" w:space="0" w:color="auto"/>
        <w:bottom w:val="none" w:sz="0" w:space="0" w:color="auto"/>
        <w:right w:val="none" w:sz="0" w:space="0" w:color="auto"/>
      </w:divBdr>
    </w:div>
    <w:div w:id="983312780">
      <w:bodyDiv w:val="1"/>
      <w:marLeft w:val="0"/>
      <w:marRight w:val="0"/>
      <w:marTop w:val="0"/>
      <w:marBottom w:val="0"/>
      <w:divBdr>
        <w:top w:val="none" w:sz="0" w:space="0" w:color="auto"/>
        <w:left w:val="none" w:sz="0" w:space="0" w:color="auto"/>
        <w:bottom w:val="none" w:sz="0" w:space="0" w:color="auto"/>
        <w:right w:val="none" w:sz="0" w:space="0" w:color="auto"/>
      </w:divBdr>
    </w:div>
    <w:div w:id="983509635">
      <w:bodyDiv w:val="1"/>
      <w:marLeft w:val="0"/>
      <w:marRight w:val="0"/>
      <w:marTop w:val="0"/>
      <w:marBottom w:val="0"/>
      <w:divBdr>
        <w:top w:val="none" w:sz="0" w:space="0" w:color="auto"/>
        <w:left w:val="none" w:sz="0" w:space="0" w:color="auto"/>
        <w:bottom w:val="none" w:sz="0" w:space="0" w:color="auto"/>
        <w:right w:val="none" w:sz="0" w:space="0" w:color="auto"/>
      </w:divBdr>
    </w:div>
    <w:div w:id="983582106">
      <w:bodyDiv w:val="1"/>
      <w:marLeft w:val="0"/>
      <w:marRight w:val="0"/>
      <w:marTop w:val="0"/>
      <w:marBottom w:val="0"/>
      <w:divBdr>
        <w:top w:val="none" w:sz="0" w:space="0" w:color="auto"/>
        <w:left w:val="none" w:sz="0" w:space="0" w:color="auto"/>
        <w:bottom w:val="none" w:sz="0" w:space="0" w:color="auto"/>
        <w:right w:val="none" w:sz="0" w:space="0" w:color="auto"/>
      </w:divBdr>
    </w:div>
    <w:div w:id="984045353">
      <w:bodyDiv w:val="1"/>
      <w:marLeft w:val="0"/>
      <w:marRight w:val="0"/>
      <w:marTop w:val="0"/>
      <w:marBottom w:val="0"/>
      <w:divBdr>
        <w:top w:val="none" w:sz="0" w:space="0" w:color="auto"/>
        <w:left w:val="none" w:sz="0" w:space="0" w:color="auto"/>
        <w:bottom w:val="none" w:sz="0" w:space="0" w:color="auto"/>
        <w:right w:val="none" w:sz="0" w:space="0" w:color="auto"/>
      </w:divBdr>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18545">
      <w:bodyDiv w:val="1"/>
      <w:marLeft w:val="0"/>
      <w:marRight w:val="0"/>
      <w:marTop w:val="0"/>
      <w:marBottom w:val="0"/>
      <w:divBdr>
        <w:top w:val="none" w:sz="0" w:space="0" w:color="auto"/>
        <w:left w:val="none" w:sz="0" w:space="0" w:color="auto"/>
        <w:bottom w:val="none" w:sz="0" w:space="0" w:color="auto"/>
        <w:right w:val="none" w:sz="0" w:space="0" w:color="auto"/>
      </w:divBdr>
    </w:div>
    <w:div w:id="984160197">
      <w:bodyDiv w:val="1"/>
      <w:marLeft w:val="0"/>
      <w:marRight w:val="0"/>
      <w:marTop w:val="0"/>
      <w:marBottom w:val="0"/>
      <w:divBdr>
        <w:top w:val="none" w:sz="0" w:space="0" w:color="auto"/>
        <w:left w:val="none" w:sz="0" w:space="0" w:color="auto"/>
        <w:bottom w:val="none" w:sz="0" w:space="0" w:color="auto"/>
        <w:right w:val="none" w:sz="0" w:space="0" w:color="auto"/>
      </w:divBdr>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429391">
      <w:bodyDiv w:val="1"/>
      <w:marLeft w:val="0"/>
      <w:marRight w:val="0"/>
      <w:marTop w:val="0"/>
      <w:marBottom w:val="0"/>
      <w:divBdr>
        <w:top w:val="none" w:sz="0" w:space="0" w:color="auto"/>
        <w:left w:val="none" w:sz="0" w:space="0" w:color="auto"/>
        <w:bottom w:val="none" w:sz="0" w:space="0" w:color="auto"/>
        <w:right w:val="none" w:sz="0" w:space="0" w:color="auto"/>
      </w:divBdr>
    </w:div>
    <w:div w:id="984623089">
      <w:bodyDiv w:val="1"/>
      <w:marLeft w:val="0"/>
      <w:marRight w:val="0"/>
      <w:marTop w:val="0"/>
      <w:marBottom w:val="0"/>
      <w:divBdr>
        <w:top w:val="none" w:sz="0" w:space="0" w:color="auto"/>
        <w:left w:val="none" w:sz="0" w:space="0" w:color="auto"/>
        <w:bottom w:val="none" w:sz="0" w:space="0" w:color="auto"/>
        <w:right w:val="none" w:sz="0" w:space="0" w:color="auto"/>
      </w:divBdr>
    </w:div>
    <w:div w:id="984744083">
      <w:bodyDiv w:val="1"/>
      <w:marLeft w:val="0"/>
      <w:marRight w:val="0"/>
      <w:marTop w:val="0"/>
      <w:marBottom w:val="0"/>
      <w:divBdr>
        <w:top w:val="none" w:sz="0" w:space="0" w:color="auto"/>
        <w:left w:val="none" w:sz="0" w:space="0" w:color="auto"/>
        <w:bottom w:val="none" w:sz="0" w:space="0" w:color="auto"/>
        <w:right w:val="none" w:sz="0" w:space="0" w:color="auto"/>
      </w:divBdr>
    </w:div>
    <w:div w:id="984773382">
      <w:bodyDiv w:val="1"/>
      <w:marLeft w:val="0"/>
      <w:marRight w:val="0"/>
      <w:marTop w:val="0"/>
      <w:marBottom w:val="0"/>
      <w:divBdr>
        <w:top w:val="none" w:sz="0" w:space="0" w:color="auto"/>
        <w:left w:val="none" w:sz="0" w:space="0" w:color="auto"/>
        <w:bottom w:val="none" w:sz="0" w:space="0" w:color="auto"/>
        <w:right w:val="none" w:sz="0" w:space="0" w:color="auto"/>
      </w:divBdr>
    </w:div>
    <w:div w:id="984892000">
      <w:bodyDiv w:val="1"/>
      <w:marLeft w:val="0"/>
      <w:marRight w:val="0"/>
      <w:marTop w:val="0"/>
      <w:marBottom w:val="0"/>
      <w:divBdr>
        <w:top w:val="none" w:sz="0" w:space="0" w:color="auto"/>
        <w:left w:val="none" w:sz="0" w:space="0" w:color="auto"/>
        <w:bottom w:val="none" w:sz="0" w:space="0" w:color="auto"/>
        <w:right w:val="none" w:sz="0" w:space="0" w:color="auto"/>
      </w:divBdr>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010613">
      <w:bodyDiv w:val="1"/>
      <w:marLeft w:val="0"/>
      <w:marRight w:val="0"/>
      <w:marTop w:val="0"/>
      <w:marBottom w:val="0"/>
      <w:divBdr>
        <w:top w:val="none" w:sz="0" w:space="0" w:color="auto"/>
        <w:left w:val="none" w:sz="0" w:space="0" w:color="auto"/>
        <w:bottom w:val="none" w:sz="0" w:space="0" w:color="auto"/>
        <w:right w:val="none" w:sz="0" w:space="0" w:color="auto"/>
      </w:divBdr>
    </w:div>
    <w:div w:id="985277088">
      <w:bodyDiv w:val="1"/>
      <w:marLeft w:val="0"/>
      <w:marRight w:val="0"/>
      <w:marTop w:val="0"/>
      <w:marBottom w:val="0"/>
      <w:divBdr>
        <w:top w:val="none" w:sz="0" w:space="0" w:color="auto"/>
        <w:left w:val="none" w:sz="0" w:space="0" w:color="auto"/>
        <w:bottom w:val="none" w:sz="0" w:space="0" w:color="auto"/>
        <w:right w:val="none" w:sz="0" w:space="0" w:color="auto"/>
      </w:divBdr>
    </w:div>
    <w:div w:id="985351638">
      <w:bodyDiv w:val="1"/>
      <w:marLeft w:val="0"/>
      <w:marRight w:val="0"/>
      <w:marTop w:val="0"/>
      <w:marBottom w:val="0"/>
      <w:divBdr>
        <w:top w:val="none" w:sz="0" w:space="0" w:color="auto"/>
        <w:left w:val="none" w:sz="0" w:space="0" w:color="auto"/>
        <w:bottom w:val="none" w:sz="0" w:space="0" w:color="auto"/>
        <w:right w:val="none" w:sz="0" w:space="0" w:color="auto"/>
      </w:divBdr>
    </w:div>
    <w:div w:id="985429804">
      <w:bodyDiv w:val="1"/>
      <w:marLeft w:val="0"/>
      <w:marRight w:val="0"/>
      <w:marTop w:val="0"/>
      <w:marBottom w:val="0"/>
      <w:divBdr>
        <w:top w:val="none" w:sz="0" w:space="0" w:color="auto"/>
        <w:left w:val="none" w:sz="0" w:space="0" w:color="auto"/>
        <w:bottom w:val="none" w:sz="0" w:space="0" w:color="auto"/>
        <w:right w:val="none" w:sz="0" w:space="0" w:color="auto"/>
      </w:divBdr>
    </w:div>
    <w:div w:id="985622869">
      <w:bodyDiv w:val="1"/>
      <w:marLeft w:val="0"/>
      <w:marRight w:val="0"/>
      <w:marTop w:val="0"/>
      <w:marBottom w:val="0"/>
      <w:divBdr>
        <w:top w:val="none" w:sz="0" w:space="0" w:color="auto"/>
        <w:left w:val="none" w:sz="0" w:space="0" w:color="auto"/>
        <w:bottom w:val="none" w:sz="0" w:space="0" w:color="auto"/>
        <w:right w:val="none" w:sz="0" w:space="0" w:color="auto"/>
      </w:divBdr>
    </w:div>
    <w:div w:id="985623121">
      <w:bodyDiv w:val="1"/>
      <w:marLeft w:val="0"/>
      <w:marRight w:val="0"/>
      <w:marTop w:val="0"/>
      <w:marBottom w:val="0"/>
      <w:divBdr>
        <w:top w:val="none" w:sz="0" w:space="0" w:color="auto"/>
        <w:left w:val="none" w:sz="0" w:space="0" w:color="auto"/>
        <w:bottom w:val="none" w:sz="0" w:space="0" w:color="auto"/>
        <w:right w:val="none" w:sz="0" w:space="0" w:color="auto"/>
      </w:divBdr>
    </w:div>
    <w:div w:id="985669026">
      <w:bodyDiv w:val="1"/>
      <w:marLeft w:val="0"/>
      <w:marRight w:val="0"/>
      <w:marTop w:val="0"/>
      <w:marBottom w:val="0"/>
      <w:divBdr>
        <w:top w:val="none" w:sz="0" w:space="0" w:color="auto"/>
        <w:left w:val="none" w:sz="0" w:space="0" w:color="auto"/>
        <w:bottom w:val="none" w:sz="0" w:space="0" w:color="auto"/>
        <w:right w:val="none" w:sz="0" w:space="0" w:color="auto"/>
      </w:divBdr>
    </w:div>
    <w:div w:id="985864318">
      <w:bodyDiv w:val="1"/>
      <w:marLeft w:val="0"/>
      <w:marRight w:val="0"/>
      <w:marTop w:val="0"/>
      <w:marBottom w:val="0"/>
      <w:divBdr>
        <w:top w:val="none" w:sz="0" w:space="0" w:color="auto"/>
        <w:left w:val="none" w:sz="0" w:space="0" w:color="auto"/>
        <w:bottom w:val="none" w:sz="0" w:space="0" w:color="auto"/>
        <w:right w:val="none" w:sz="0" w:space="0" w:color="auto"/>
      </w:divBdr>
    </w:div>
    <w:div w:id="986084133">
      <w:bodyDiv w:val="1"/>
      <w:marLeft w:val="0"/>
      <w:marRight w:val="0"/>
      <w:marTop w:val="0"/>
      <w:marBottom w:val="0"/>
      <w:divBdr>
        <w:top w:val="none" w:sz="0" w:space="0" w:color="auto"/>
        <w:left w:val="none" w:sz="0" w:space="0" w:color="auto"/>
        <w:bottom w:val="none" w:sz="0" w:space="0" w:color="auto"/>
        <w:right w:val="none" w:sz="0" w:space="0" w:color="auto"/>
      </w:divBdr>
    </w:div>
    <w:div w:id="986086485">
      <w:bodyDiv w:val="1"/>
      <w:marLeft w:val="0"/>
      <w:marRight w:val="0"/>
      <w:marTop w:val="0"/>
      <w:marBottom w:val="0"/>
      <w:divBdr>
        <w:top w:val="none" w:sz="0" w:space="0" w:color="auto"/>
        <w:left w:val="none" w:sz="0" w:space="0" w:color="auto"/>
        <w:bottom w:val="none" w:sz="0" w:space="0" w:color="auto"/>
        <w:right w:val="none" w:sz="0" w:space="0" w:color="auto"/>
      </w:divBdr>
    </w:div>
    <w:div w:id="986393603">
      <w:bodyDiv w:val="1"/>
      <w:marLeft w:val="0"/>
      <w:marRight w:val="0"/>
      <w:marTop w:val="0"/>
      <w:marBottom w:val="0"/>
      <w:divBdr>
        <w:top w:val="none" w:sz="0" w:space="0" w:color="auto"/>
        <w:left w:val="none" w:sz="0" w:space="0" w:color="auto"/>
        <w:bottom w:val="none" w:sz="0" w:space="0" w:color="auto"/>
        <w:right w:val="none" w:sz="0" w:space="0" w:color="auto"/>
      </w:divBdr>
    </w:div>
    <w:div w:id="986665340">
      <w:bodyDiv w:val="1"/>
      <w:marLeft w:val="0"/>
      <w:marRight w:val="0"/>
      <w:marTop w:val="0"/>
      <w:marBottom w:val="0"/>
      <w:divBdr>
        <w:top w:val="none" w:sz="0" w:space="0" w:color="auto"/>
        <w:left w:val="none" w:sz="0" w:space="0" w:color="auto"/>
        <w:bottom w:val="none" w:sz="0" w:space="0" w:color="auto"/>
        <w:right w:val="none" w:sz="0" w:space="0" w:color="auto"/>
      </w:divBdr>
    </w:div>
    <w:div w:id="986741704">
      <w:bodyDiv w:val="1"/>
      <w:marLeft w:val="0"/>
      <w:marRight w:val="0"/>
      <w:marTop w:val="0"/>
      <w:marBottom w:val="0"/>
      <w:divBdr>
        <w:top w:val="none" w:sz="0" w:space="0" w:color="auto"/>
        <w:left w:val="none" w:sz="0" w:space="0" w:color="auto"/>
        <w:bottom w:val="none" w:sz="0" w:space="0" w:color="auto"/>
        <w:right w:val="none" w:sz="0" w:space="0" w:color="auto"/>
      </w:divBdr>
    </w:div>
    <w:div w:id="986858547">
      <w:bodyDiv w:val="1"/>
      <w:marLeft w:val="0"/>
      <w:marRight w:val="0"/>
      <w:marTop w:val="0"/>
      <w:marBottom w:val="0"/>
      <w:divBdr>
        <w:top w:val="none" w:sz="0" w:space="0" w:color="auto"/>
        <w:left w:val="none" w:sz="0" w:space="0" w:color="auto"/>
        <w:bottom w:val="none" w:sz="0" w:space="0" w:color="auto"/>
        <w:right w:val="none" w:sz="0" w:space="0" w:color="auto"/>
      </w:divBdr>
    </w:div>
    <w:div w:id="986935477">
      <w:bodyDiv w:val="1"/>
      <w:marLeft w:val="0"/>
      <w:marRight w:val="0"/>
      <w:marTop w:val="0"/>
      <w:marBottom w:val="0"/>
      <w:divBdr>
        <w:top w:val="none" w:sz="0" w:space="0" w:color="auto"/>
        <w:left w:val="none" w:sz="0" w:space="0" w:color="auto"/>
        <w:bottom w:val="none" w:sz="0" w:space="0" w:color="auto"/>
        <w:right w:val="none" w:sz="0" w:space="0" w:color="auto"/>
      </w:divBdr>
    </w:div>
    <w:div w:id="987048964">
      <w:bodyDiv w:val="1"/>
      <w:marLeft w:val="0"/>
      <w:marRight w:val="0"/>
      <w:marTop w:val="0"/>
      <w:marBottom w:val="0"/>
      <w:divBdr>
        <w:top w:val="none" w:sz="0" w:space="0" w:color="auto"/>
        <w:left w:val="none" w:sz="0" w:space="0" w:color="auto"/>
        <w:bottom w:val="none" w:sz="0" w:space="0" w:color="auto"/>
        <w:right w:val="none" w:sz="0" w:space="0" w:color="auto"/>
      </w:divBdr>
    </w:div>
    <w:div w:id="987246874">
      <w:bodyDiv w:val="1"/>
      <w:marLeft w:val="0"/>
      <w:marRight w:val="0"/>
      <w:marTop w:val="0"/>
      <w:marBottom w:val="0"/>
      <w:divBdr>
        <w:top w:val="none" w:sz="0" w:space="0" w:color="auto"/>
        <w:left w:val="none" w:sz="0" w:space="0" w:color="auto"/>
        <w:bottom w:val="none" w:sz="0" w:space="0" w:color="auto"/>
        <w:right w:val="none" w:sz="0" w:space="0" w:color="auto"/>
      </w:divBdr>
    </w:div>
    <w:div w:id="987393630">
      <w:bodyDiv w:val="1"/>
      <w:marLeft w:val="0"/>
      <w:marRight w:val="0"/>
      <w:marTop w:val="0"/>
      <w:marBottom w:val="0"/>
      <w:divBdr>
        <w:top w:val="none" w:sz="0" w:space="0" w:color="auto"/>
        <w:left w:val="none" w:sz="0" w:space="0" w:color="auto"/>
        <w:bottom w:val="none" w:sz="0" w:space="0" w:color="auto"/>
        <w:right w:val="none" w:sz="0" w:space="0" w:color="auto"/>
      </w:divBdr>
    </w:div>
    <w:div w:id="987586331">
      <w:bodyDiv w:val="1"/>
      <w:marLeft w:val="0"/>
      <w:marRight w:val="0"/>
      <w:marTop w:val="0"/>
      <w:marBottom w:val="0"/>
      <w:divBdr>
        <w:top w:val="none" w:sz="0" w:space="0" w:color="auto"/>
        <w:left w:val="none" w:sz="0" w:space="0" w:color="auto"/>
        <w:bottom w:val="none" w:sz="0" w:space="0" w:color="auto"/>
        <w:right w:val="none" w:sz="0" w:space="0" w:color="auto"/>
      </w:divBdr>
    </w:div>
    <w:div w:id="987594347">
      <w:bodyDiv w:val="1"/>
      <w:marLeft w:val="0"/>
      <w:marRight w:val="0"/>
      <w:marTop w:val="0"/>
      <w:marBottom w:val="0"/>
      <w:divBdr>
        <w:top w:val="none" w:sz="0" w:space="0" w:color="auto"/>
        <w:left w:val="none" w:sz="0" w:space="0" w:color="auto"/>
        <w:bottom w:val="none" w:sz="0" w:space="0" w:color="auto"/>
        <w:right w:val="none" w:sz="0" w:space="0" w:color="auto"/>
      </w:divBdr>
    </w:div>
    <w:div w:id="987709372">
      <w:bodyDiv w:val="1"/>
      <w:marLeft w:val="0"/>
      <w:marRight w:val="0"/>
      <w:marTop w:val="0"/>
      <w:marBottom w:val="0"/>
      <w:divBdr>
        <w:top w:val="none" w:sz="0" w:space="0" w:color="auto"/>
        <w:left w:val="none" w:sz="0" w:space="0" w:color="auto"/>
        <w:bottom w:val="none" w:sz="0" w:space="0" w:color="auto"/>
        <w:right w:val="none" w:sz="0" w:space="0" w:color="auto"/>
      </w:divBdr>
    </w:div>
    <w:div w:id="988098145">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438053">
      <w:bodyDiv w:val="1"/>
      <w:marLeft w:val="0"/>
      <w:marRight w:val="0"/>
      <w:marTop w:val="0"/>
      <w:marBottom w:val="0"/>
      <w:divBdr>
        <w:top w:val="none" w:sz="0" w:space="0" w:color="auto"/>
        <w:left w:val="none" w:sz="0" w:space="0" w:color="auto"/>
        <w:bottom w:val="none" w:sz="0" w:space="0" w:color="auto"/>
        <w:right w:val="none" w:sz="0" w:space="0" w:color="auto"/>
      </w:divBdr>
    </w:div>
    <w:div w:id="988439262">
      <w:bodyDiv w:val="1"/>
      <w:marLeft w:val="0"/>
      <w:marRight w:val="0"/>
      <w:marTop w:val="0"/>
      <w:marBottom w:val="0"/>
      <w:divBdr>
        <w:top w:val="none" w:sz="0" w:space="0" w:color="auto"/>
        <w:left w:val="none" w:sz="0" w:space="0" w:color="auto"/>
        <w:bottom w:val="none" w:sz="0" w:space="0" w:color="auto"/>
        <w:right w:val="none" w:sz="0" w:space="0" w:color="auto"/>
      </w:divBdr>
    </w:div>
    <w:div w:id="988557756">
      <w:bodyDiv w:val="1"/>
      <w:marLeft w:val="0"/>
      <w:marRight w:val="0"/>
      <w:marTop w:val="0"/>
      <w:marBottom w:val="0"/>
      <w:divBdr>
        <w:top w:val="none" w:sz="0" w:space="0" w:color="auto"/>
        <w:left w:val="none" w:sz="0" w:space="0" w:color="auto"/>
        <w:bottom w:val="none" w:sz="0" w:space="0" w:color="auto"/>
        <w:right w:val="none" w:sz="0" w:space="0" w:color="auto"/>
      </w:divBdr>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704219">
      <w:bodyDiv w:val="1"/>
      <w:marLeft w:val="0"/>
      <w:marRight w:val="0"/>
      <w:marTop w:val="0"/>
      <w:marBottom w:val="0"/>
      <w:divBdr>
        <w:top w:val="none" w:sz="0" w:space="0" w:color="auto"/>
        <w:left w:val="none" w:sz="0" w:space="0" w:color="auto"/>
        <w:bottom w:val="none" w:sz="0" w:space="0" w:color="auto"/>
        <w:right w:val="none" w:sz="0" w:space="0" w:color="auto"/>
      </w:divBdr>
    </w:div>
    <w:div w:id="988830367">
      <w:bodyDiv w:val="1"/>
      <w:marLeft w:val="0"/>
      <w:marRight w:val="0"/>
      <w:marTop w:val="0"/>
      <w:marBottom w:val="0"/>
      <w:divBdr>
        <w:top w:val="none" w:sz="0" w:space="0" w:color="auto"/>
        <w:left w:val="none" w:sz="0" w:space="0" w:color="auto"/>
        <w:bottom w:val="none" w:sz="0" w:space="0" w:color="auto"/>
        <w:right w:val="none" w:sz="0" w:space="0" w:color="auto"/>
      </w:divBdr>
    </w:div>
    <w:div w:id="988897513">
      <w:bodyDiv w:val="1"/>
      <w:marLeft w:val="0"/>
      <w:marRight w:val="0"/>
      <w:marTop w:val="0"/>
      <w:marBottom w:val="0"/>
      <w:divBdr>
        <w:top w:val="none" w:sz="0" w:space="0" w:color="auto"/>
        <w:left w:val="none" w:sz="0" w:space="0" w:color="auto"/>
        <w:bottom w:val="none" w:sz="0" w:space="0" w:color="auto"/>
        <w:right w:val="none" w:sz="0" w:space="0" w:color="auto"/>
      </w:divBdr>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207753">
      <w:bodyDiv w:val="1"/>
      <w:marLeft w:val="0"/>
      <w:marRight w:val="0"/>
      <w:marTop w:val="0"/>
      <w:marBottom w:val="0"/>
      <w:divBdr>
        <w:top w:val="none" w:sz="0" w:space="0" w:color="auto"/>
        <w:left w:val="none" w:sz="0" w:space="0" w:color="auto"/>
        <w:bottom w:val="none" w:sz="0" w:space="0" w:color="auto"/>
        <w:right w:val="none" w:sz="0" w:space="0" w:color="auto"/>
      </w:divBdr>
    </w:div>
    <w:div w:id="989292153">
      <w:bodyDiv w:val="1"/>
      <w:marLeft w:val="0"/>
      <w:marRight w:val="0"/>
      <w:marTop w:val="0"/>
      <w:marBottom w:val="0"/>
      <w:divBdr>
        <w:top w:val="none" w:sz="0" w:space="0" w:color="auto"/>
        <w:left w:val="none" w:sz="0" w:space="0" w:color="auto"/>
        <w:bottom w:val="none" w:sz="0" w:space="0" w:color="auto"/>
        <w:right w:val="none" w:sz="0" w:space="0" w:color="auto"/>
      </w:divBdr>
    </w:div>
    <w:div w:id="989363479">
      <w:bodyDiv w:val="1"/>
      <w:marLeft w:val="0"/>
      <w:marRight w:val="0"/>
      <w:marTop w:val="0"/>
      <w:marBottom w:val="0"/>
      <w:divBdr>
        <w:top w:val="none" w:sz="0" w:space="0" w:color="auto"/>
        <w:left w:val="none" w:sz="0" w:space="0" w:color="auto"/>
        <w:bottom w:val="none" w:sz="0" w:space="0" w:color="auto"/>
        <w:right w:val="none" w:sz="0" w:space="0" w:color="auto"/>
      </w:divBdr>
    </w:div>
    <w:div w:id="989557216">
      <w:bodyDiv w:val="1"/>
      <w:marLeft w:val="0"/>
      <w:marRight w:val="0"/>
      <w:marTop w:val="0"/>
      <w:marBottom w:val="0"/>
      <w:divBdr>
        <w:top w:val="none" w:sz="0" w:space="0" w:color="auto"/>
        <w:left w:val="none" w:sz="0" w:space="0" w:color="auto"/>
        <w:bottom w:val="none" w:sz="0" w:space="0" w:color="auto"/>
        <w:right w:val="none" w:sz="0" w:space="0" w:color="auto"/>
      </w:divBdr>
    </w:div>
    <w:div w:id="989597195">
      <w:bodyDiv w:val="1"/>
      <w:marLeft w:val="0"/>
      <w:marRight w:val="0"/>
      <w:marTop w:val="0"/>
      <w:marBottom w:val="0"/>
      <w:divBdr>
        <w:top w:val="none" w:sz="0" w:space="0" w:color="auto"/>
        <w:left w:val="none" w:sz="0" w:space="0" w:color="auto"/>
        <w:bottom w:val="none" w:sz="0" w:space="0" w:color="auto"/>
        <w:right w:val="none" w:sz="0" w:space="0" w:color="auto"/>
      </w:divBdr>
    </w:div>
    <w:div w:id="989603006">
      <w:bodyDiv w:val="1"/>
      <w:marLeft w:val="0"/>
      <w:marRight w:val="0"/>
      <w:marTop w:val="0"/>
      <w:marBottom w:val="0"/>
      <w:divBdr>
        <w:top w:val="none" w:sz="0" w:space="0" w:color="auto"/>
        <w:left w:val="none" w:sz="0" w:space="0" w:color="auto"/>
        <w:bottom w:val="none" w:sz="0" w:space="0" w:color="auto"/>
        <w:right w:val="none" w:sz="0" w:space="0" w:color="auto"/>
      </w:divBdr>
    </w:div>
    <w:div w:id="989603591">
      <w:bodyDiv w:val="1"/>
      <w:marLeft w:val="0"/>
      <w:marRight w:val="0"/>
      <w:marTop w:val="0"/>
      <w:marBottom w:val="0"/>
      <w:divBdr>
        <w:top w:val="none" w:sz="0" w:space="0" w:color="auto"/>
        <w:left w:val="none" w:sz="0" w:space="0" w:color="auto"/>
        <w:bottom w:val="none" w:sz="0" w:space="0" w:color="auto"/>
        <w:right w:val="none" w:sz="0" w:space="0" w:color="auto"/>
      </w:divBdr>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54081">
      <w:bodyDiv w:val="1"/>
      <w:marLeft w:val="0"/>
      <w:marRight w:val="0"/>
      <w:marTop w:val="0"/>
      <w:marBottom w:val="0"/>
      <w:divBdr>
        <w:top w:val="none" w:sz="0" w:space="0" w:color="auto"/>
        <w:left w:val="none" w:sz="0" w:space="0" w:color="auto"/>
        <w:bottom w:val="none" w:sz="0" w:space="0" w:color="auto"/>
        <w:right w:val="none" w:sz="0" w:space="0" w:color="auto"/>
      </w:divBdr>
    </w:div>
    <w:div w:id="989795752">
      <w:bodyDiv w:val="1"/>
      <w:marLeft w:val="0"/>
      <w:marRight w:val="0"/>
      <w:marTop w:val="0"/>
      <w:marBottom w:val="0"/>
      <w:divBdr>
        <w:top w:val="none" w:sz="0" w:space="0" w:color="auto"/>
        <w:left w:val="none" w:sz="0" w:space="0" w:color="auto"/>
        <w:bottom w:val="none" w:sz="0" w:space="0" w:color="auto"/>
        <w:right w:val="none" w:sz="0" w:space="0" w:color="auto"/>
      </w:divBdr>
    </w:div>
    <w:div w:id="990326323">
      <w:bodyDiv w:val="1"/>
      <w:marLeft w:val="0"/>
      <w:marRight w:val="0"/>
      <w:marTop w:val="0"/>
      <w:marBottom w:val="0"/>
      <w:divBdr>
        <w:top w:val="none" w:sz="0" w:space="0" w:color="auto"/>
        <w:left w:val="none" w:sz="0" w:space="0" w:color="auto"/>
        <w:bottom w:val="none" w:sz="0" w:space="0" w:color="auto"/>
        <w:right w:val="none" w:sz="0" w:space="0" w:color="auto"/>
      </w:divBdr>
    </w:div>
    <w:div w:id="990401450">
      <w:bodyDiv w:val="1"/>
      <w:marLeft w:val="0"/>
      <w:marRight w:val="0"/>
      <w:marTop w:val="0"/>
      <w:marBottom w:val="0"/>
      <w:divBdr>
        <w:top w:val="none" w:sz="0" w:space="0" w:color="auto"/>
        <w:left w:val="none" w:sz="0" w:space="0" w:color="auto"/>
        <w:bottom w:val="none" w:sz="0" w:space="0" w:color="auto"/>
        <w:right w:val="none" w:sz="0" w:space="0" w:color="auto"/>
      </w:divBdr>
    </w:div>
    <w:div w:id="990404851">
      <w:bodyDiv w:val="1"/>
      <w:marLeft w:val="0"/>
      <w:marRight w:val="0"/>
      <w:marTop w:val="0"/>
      <w:marBottom w:val="0"/>
      <w:divBdr>
        <w:top w:val="none" w:sz="0" w:space="0" w:color="auto"/>
        <w:left w:val="none" w:sz="0" w:space="0" w:color="auto"/>
        <w:bottom w:val="none" w:sz="0" w:space="0" w:color="auto"/>
        <w:right w:val="none" w:sz="0" w:space="0" w:color="auto"/>
      </w:divBdr>
    </w:div>
    <w:div w:id="990868460">
      <w:bodyDiv w:val="1"/>
      <w:marLeft w:val="0"/>
      <w:marRight w:val="0"/>
      <w:marTop w:val="0"/>
      <w:marBottom w:val="0"/>
      <w:divBdr>
        <w:top w:val="none" w:sz="0" w:space="0" w:color="auto"/>
        <w:left w:val="none" w:sz="0" w:space="0" w:color="auto"/>
        <w:bottom w:val="none" w:sz="0" w:space="0" w:color="auto"/>
        <w:right w:val="none" w:sz="0" w:space="0" w:color="auto"/>
      </w:divBdr>
    </w:div>
    <w:div w:id="990912503">
      <w:bodyDiv w:val="1"/>
      <w:marLeft w:val="0"/>
      <w:marRight w:val="0"/>
      <w:marTop w:val="0"/>
      <w:marBottom w:val="0"/>
      <w:divBdr>
        <w:top w:val="none" w:sz="0" w:space="0" w:color="auto"/>
        <w:left w:val="none" w:sz="0" w:space="0" w:color="auto"/>
        <w:bottom w:val="none" w:sz="0" w:space="0" w:color="auto"/>
        <w:right w:val="none" w:sz="0" w:space="0" w:color="auto"/>
      </w:divBdr>
    </w:div>
    <w:div w:id="990980338">
      <w:bodyDiv w:val="1"/>
      <w:marLeft w:val="0"/>
      <w:marRight w:val="0"/>
      <w:marTop w:val="0"/>
      <w:marBottom w:val="0"/>
      <w:divBdr>
        <w:top w:val="none" w:sz="0" w:space="0" w:color="auto"/>
        <w:left w:val="none" w:sz="0" w:space="0" w:color="auto"/>
        <w:bottom w:val="none" w:sz="0" w:space="0" w:color="auto"/>
        <w:right w:val="none" w:sz="0" w:space="0" w:color="auto"/>
      </w:divBdr>
    </w:div>
    <w:div w:id="991057361">
      <w:bodyDiv w:val="1"/>
      <w:marLeft w:val="0"/>
      <w:marRight w:val="0"/>
      <w:marTop w:val="0"/>
      <w:marBottom w:val="0"/>
      <w:divBdr>
        <w:top w:val="none" w:sz="0" w:space="0" w:color="auto"/>
        <w:left w:val="none" w:sz="0" w:space="0" w:color="auto"/>
        <w:bottom w:val="none" w:sz="0" w:space="0" w:color="auto"/>
        <w:right w:val="none" w:sz="0" w:space="0" w:color="auto"/>
      </w:divBdr>
    </w:div>
    <w:div w:id="991061672">
      <w:bodyDiv w:val="1"/>
      <w:marLeft w:val="0"/>
      <w:marRight w:val="0"/>
      <w:marTop w:val="0"/>
      <w:marBottom w:val="0"/>
      <w:divBdr>
        <w:top w:val="none" w:sz="0" w:space="0" w:color="auto"/>
        <w:left w:val="none" w:sz="0" w:space="0" w:color="auto"/>
        <w:bottom w:val="none" w:sz="0" w:space="0" w:color="auto"/>
        <w:right w:val="none" w:sz="0" w:space="0" w:color="auto"/>
      </w:divBdr>
    </w:div>
    <w:div w:id="991367666">
      <w:bodyDiv w:val="1"/>
      <w:marLeft w:val="0"/>
      <w:marRight w:val="0"/>
      <w:marTop w:val="0"/>
      <w:marBottom w:val="0"/>
      <w:divBdr>
        <w:top w:val="none" w:sz="0" w:space="0" w:color="auto"/>
        <w:left w:val="none" w:sz="0" w:space="0" w:color="auto"/>
        <w:bottom w:val="none" w:sz="0" w:space="0" w:color="auto"/>
        <w:right w:val="none" w:sz="0" w:space="0" w:color="auto"/>
      </w:divBdr>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637883">
      <w:bodyDiv w:val="1"/>
      <w:marLeft w:val="0"/>
      <w:marRight w:val="0"/>
      <w:marTop w:val="0"/>
      <w:marBottom w:val="0"/>
      <w:divBdr>
        <w:top w:val="none" w:sz="0" w:space="0" w:color="auto"/>
        <w:left w:val="none" w:sz="0" w:space="0" w:color="auto"/>
        <w:bottom w:val="none" w:sz="0" w:space="0" w:color="auto"/>
        <w:right w:val="none" w:sz="0" w:space="0" w:color="auto"/>
      </w:divBdr>
    </w:div>
    <w:div w:id="991712743">
      <w:bodyDiv w:val="1"/>
      <w:marLeft w:val="0"/>
      <w:marRight w:val="0"/>
      <w:marTop w:val="0"/>
      <w:marBottom w:val="0"/>
      <w:divBdr>
        <w:top w:val="none" w:sz="0" w:space="0" w:color="auto"/>
        <w:left w:val="none" w:sz="0" w:space="0" w:color="auto"/>
        <w:bottom w:val="none" w:sz="0" w:space="0" w:color="auto"/>
        <w:right w:val="none" w:sz="0" w:space="0" w:color="auto"/>
      </w:divBdr>
    </w:div>
    <w:div w:id="992104230">
      <w:bodyDiv w:val="1"/>
      <w:marLeft w:val="0"/>
      <w:marRight w:val="0"/>
      <w:marTop w:val="0"/>
      <w:marBottom w:val="0"/>
      <w:divBdr>
        <w:top w:val="none" w:sz="0" w:space="0" w:color="auto"/>
        <w:left w:val="none" w:sz="0" w:space="0" w:color="auto"/>
        <w:bottom w:val="none" w:sz="0" w:space="0" w:color="auto"/>
        <w:right w:val="none" w:sz="0" w:space="0" w:color="auto"/>
      </w:divBdr>
    </w:div>
    <w:div w:id="992181868">
      <w:bodyDiv w:val="1"/>
      <w:marLeft w:val="0"/>
      <w:marRight w:val="0"/>
      <w:marTop w:val="0"/>
      <w:marBottom w:val="0"/>
      <w:divBdr>
        <w:top w:val="none" w:sz="0" w:space="0" w:color="auto"/>
        <w:left w:val="none" w:sz="0" w:space="0" w:color="auto"/>
        <w:bottom w:val="none" w:sz="0" w:space="0" w:color="auto"/>
        <w:right w:val="none" w:sz="0" w:space="0" w:color="auto"/>
      </w:divBdr>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2413059">
      <w:bodyDiv w:val="1"/>
      <w:marLeft w:val="0"/>
      <w:marRight w:val="0"/>
      <w:marTop w:val="0"/>
      <w:marBottom w:val="0"/>
      <w:divBdr>
        <w:top w:val="none" w:sz="0" w:space="0" w:color="auto"/>
        <w:left w:val="none" w:sz="0" w:space="0" w:color="auto"/>
        <w:bottom w:val="none" w:sz="0" w:space="0" w:color="auto"/>
        <w:right w:val="none" w:sz="0" w:space="0" w:color="auto"/>
      </w:divBdr>
    </w:div>
    <w:div w:id="992609055">
      <w:bodyDiv w:val="1"/>
      <w:marLeft w:val="0"/>
      <w:marRight w:val="0"/>
      <w:marTop w:val="0"/>
      <w:marBottom w:val="0"/>
      <w:divBdr>
        <w:top w:val="none" w:sz="0" w:space="0" w:color="auto"/>
        <w:left w:val="none" w:sz="0" w:space="0" w:color="auto"/>
        <w:bottom w:val="none" w:sz="0" w:space="0" w:color="auto"/>
        <w:right w:val="none" w:sz="0" w:space="0" w:color="auto"/>
      </w:divBdr>
    </w:div>
    <w:div w:id="992609207">
      <w:bodyDiv w:val="1"/>
      <w:marLeft w:val="0"/>
      <w:marRight w:val="0"/>
      <w:marTop w:val="0"/>
      <w:marBottom w:val="0"/>
      <w:divBdr>
        <w:top w:val="none" w:sz="0" w:space="0" w:color="auto"/>
        <w:left w:val="none" w:sz="0" w:space="0" w:color="auto"/>
        <w:bottom w:val="none" w:sz="0" w:space="0" w:color="auto"/>
        <w:right w:val="none" w:sz="0" w:space="0" w:color="auto"/>
      </w:divBdr>
    </w:div>
    <w:div w:id="992681953">
      <w:bodyDiv w:val="1"/>
      <w:marLeft w:val="0"/>
      <w:marRight w:val="0"/>
      <w:marTop w:val="0"/>
      <w:marBottom w:val="0"/>
      <w:divBdr>
        <w:top w:val="none" w:sz="0" w:space="0" w:color="auto"/>
        <w:left w:val="none" w:sz="0" w:space="0" w:color="auto"/>
        <w:bottom w:val="none" w:sz="0" w:space="0" w:color="auto"/>
        <w:right w:val="none" w:sz="0" w:space="0" w:color="auto"/>
      </w:divBdr>
    </w:div>
    <w:div w:id="992756787">
      <w:bodyDiv w:val="1"/>
      <w:marLeft w:val="0"/>
      <w:marRight w:val="0"/>
      <w:marTop w:val="0"/>
      <w:marBottom w:val="0"/>
      <w:divBdr>
        <w:top w:val="none" w:sz="0" w:space="0" w:color="auto"/>
        <w:left w:val="none" w:sz="0" w:space="0" w:color="auto"/>
        <w:bottom w:val="none" w:sz="0" w:space="0" w:color="auto"/>
        <w:right w:val="none" w:sz="0" w:space="0" w:color="auto"/>
      </w:divBdr>
    </w:div>
    <w:div w:id="993140613">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294947">
      <w:bodyDiv w:val="1"/>
      <w:marLeft w:val="0"/>
      <w:marRight w:val="0"/>
      <w:marTop w:val="0"/>
      <w:marBottom w:val="0"/>
      <w:divBdr>
        <w:top w:val="none" w:sz="0" w:space="0" w:color="auto"/>
        <w:left w:val="none" w:sz="0" w:space="0" w:color="auto"/>
        <w:bottom w:val="none" w:sz="0" w:space="0" w:color="auto"/>
        <w:right w:val="none" w:sz="0" w:space="0" w:color="auto"/>
      </w:divBdr>
    </w:div>
    <w:div w:id="993408498">
      <w:bodyDiv w:val="1"/>
      <w:marLeft w:val="0"/>
      <w:marRight w:val="0"/>
      <w:marTop w:val="0"/>
      <w:marBottom w:val="0"/>
      <w:divBdr>
        <w:top w:val="none" w:sz="0" w:space="0" w:color="auto"/>
        <w:left w:val="none" w:sz="0" w:space="0" w:color="auto"/>
        <w:bottom w:val="none" w:sz="0" w:space="0" w:color="auto"/>
        <w:right w:val="none" w:sz="0" w:space="0" w:color="auto"/>
      </w:divBdr>
    </w:div>
    <w:div w:id="993723645">
      <w:bodyDiv w:val="1"/>
      <w:marLeft w:val="0"/>
      <w:marRight w:val="0"/>
      <w:marTop w:val="0"/>
      <w:marBottom w:val="0"/>
      <w:divBdr>
        <w:top w:val="none" w:sz="0" w:space="0" w:color="auto"/>
        <w:left w:val="none" w:sz="0" w:space="0" w:color="auto"/>
        <w:bottom w:val="none" w:sz="0" w:space="0" w:color="auto"/>
        <w:right w:val="none" w:sz="0" w:space="0" w:color="auto"/>
      </w:divBdr>
    </w:div>
    <w:div w:id="993794591">
      <w:bodyDiv w:val="1"/>
      <w:marLeft w:val="0"/>
      <w:marRight w:val="0"/>
      <w:marTop w:val="0"/>
      <w:marBottom w:val="0"/>
      <w:divBdr>
        <w:top w:val="none" w:sz="0" w:space="0" w:color="auto"/>
        <w:left w:val="none" w:sz="0" w:space="0" w:color="auto"/>
        <w:bottom w:val="none" w:sz="0" w:space="0" w:color="auto"/>
        <w:right w:val="none" w:sz="0" w:space="0" w:color="auto"/>
      </w:divBdr>
    </w:div>
    <w:div w:id="994066982">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072141">
      <w:bodyDiv w:val="1"/>
      <w:marLeft w:val="0"/>
      <w:marRight w:val="0"/>
      <w:marTop w:val="0"/>
      <w:marBottom w:val="0"/>
      <w:divBdr>
        <w:top w:val="none" w:sz="0" w:space="0" w:color="auto"/>
        <w:left w:val="none" w:sz="0" w:space="0" w:color="auto"/>
        <w:bottom w:val="none" w:sz="0" w:space="0" w:color="auto"/>
        <w:right w:val="none" w:sz="0" w:space="0" w:color="auto"/>
      </w:divBdr>
    </w:div>
    <w:div w:id="994185755">
      <w:bodyDiv w:val="1"/>
      <w:marLeft w:val="0"/>
      <w:marRight w:val="0"/>
      <w:marTop w:val="0"/>
      <w:marBottom w:val="0"/>
      <w:divBdr>
        <w:top w:val="none" w:sz="0" w:space="0" w:color="auto"/>
        <w:left w:val="none" w:sz="0" w:space="0" w:color="auto"/>
        <w:bottom w:val="none" w:sz="0" w:space="0" w:color="auto"/>
        <w:right w:val="none" w:sz="0" w:space="0" w:color="auto"/>
      </w:divBdr>
    </w:div>
    <w:div w:id="994339594">
      <w:bodyDiv w:val="1"/>
      <w:marLeft w:val="0"/>
      <w:marRight w:val="0"/>
      <w:marTop w:val="0"/>
      <w:marBottom w:val="0"/>
      <w:divBdr>
        <w:top w:val="none" w:sz="0" w:space="0" w:color="auto"/>
        <w:left w:val="none" w:sz="0" w:space="0" w:color="auto"/>
        <w:bottom w:val="none" w:sz="0" w:space="0" w:color="auto"/>
        <w:right w:val="none" w:sz="0" w:space="0" w:color="auto"/>
      </w:divBdr>
    </w:div>
    <w:div w:id="994384139">
      <w:bodyDiv w:val="1"/>
      <w:marLeft w:val="0"/>
      <w:marRight w:val="0"/>
      <w:marTop w:val="0"/>
      <w:marBottom w:val="0"/>
      <w:divBdr>
        <w:top w:val="none" w:sz="0" w:space="0" w:color="auto"/>
        <w:left w:val="none" w:sz="0" w:space="0" w:color="auto"/>
        <w:bottom w:val="none" w:sz="0" w:space="0" w:color="auto"/>
        <w:right w:val="none" w:sz="0" w:space="0" w:color="auto"/>
      </w:divBdr>
    </w:div>
    <w:div w:id="994534594">
      <w:bodyDiv w:val="1"/>
      <w:marLeft w:val="0"/>
      <w:marRight w:val="0"/>
      <w:marTop w:val="0"/>
      <w:marBottom w:val="0"/>
      <w:divBdr>
        <w:top w:val="none" w:sz="0" w:space="0" w:color="auto"/>
        <w:left w:val="none" w:sz="0" w:space="0" w:color="auto"/>
        <w:bottom w:val="none" w:sz="0" w:space="0" w:color="auto"/>
        <w:right w:val="none" w:sz="0" w:space="0" w:color="auto"/>
      </w:divBdr>
    </w:div>
    <w:div w:id="994605122">
      <w:bodyDiv w:val="1"/>
      <w:marLeft w:val="0"/>
      <w:marRight w:val="0"/>
      <w:marTop w:val="0"/>
      <w:marBottom w:val="0"/>
      <w:divBdr>
        <w:top w:val="none" w:sz="0" w:space="0" w:color="auto"/>
        <w:left w:val="none" w:sz="0" w:space="0" w:color="auto"/>
        <w:bottom w:val="none" w:sz="0" w:space="0" w:color="auto"/>
        <w:right w:val="none" w:sz="0" w:space="0" w:color="auto"/>
      </w:divBdr>
    </w:div>
    <w:div w:id="994650354">
      <w:bodyDiv w:val="1"/>
      <w:marLeft w:val="0"/>
      <w:marRight w:val="0"/>
      <w:marTop w:val="0"/>
      <w:marBottom w:val="0"/>
      <w:divBdr>
        <w:top w:val="none" w:sz="0" w:space="0" w:color="auto"/>
        <w:left w:val="none" w:sz="0" w:space="0" w:color="auto"/>
        <w:bottom w:val="none" w:sz="0" w:space="0" w:color="auto"/>
        <w:right w:val="none" w:sz="0" w:space="0" w:color="auto"/>
      </w:divBdr>
    </w:div>
    <w:div w:id="99479757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802148">
      <w:bodyDiv w:val="1"/>
      <w:marLeft w:val="0"/>
      <w:marRight w:val="0"/>
      <w:marTop w:val="0"/>
      <w:marBottom w:val="0"/>
      <w:divBdr>
        <w:top w:val="none" w:sz="0" w:space="0" w:color="auto"/>
        <w:left w:val="none" w:sz="0" w:space="0" w:color="auto"/>
        <w:bottom w:val="none" w:sz="0" w:space="0" w:color="auto"/>
        <w:right w:val="none" w:sz="0" w:space="0" w:color="auto"/>
      </w:divBdr>
    </w:div>
    <w:div w:id="995379428">
      <w:bodyDiv w:val="1"/>
      <w:marLeft w:val="0"/>
      <w:marRight w:val="0"/>
      <w:marTop w:val="0"/>
      <w:marBottom w:val="0"/>
      <w:divBdr>
        <w:top w:val="none" w:sz="0" w:space="0" w:color="auto"/>
        <w:left w:val="none" w:sz="0" w:space="0" w:color="auto"/>
        <w:bottom w:val="none" w:sz="0" w:space="0" w:color="auto"/>
        <w:right w:val="none" w:sz="0" w:space="0" w:color="auto"/>
      </w:divBdr>
    </w:div>
    <w:div w:id="995382931">
      <w:bodyDiv w:val="1"/>
      <w:marLeft w:val="0"/>
      <w:marRight w:val="0"/>
      <w:marTop w:val="0"/>
      <w:marBottom w:val="0"/>
      <w:divBdr>
        <w:top w:val="none" w:sz="0" w:space="0" w:color="auto"/>
        <w:left w:val="none" w:sz="0" w:space="0" w:color="auto"/>
        <w:bottom w:val="none" w:sz="0" w:space="0" w:color="auto"/>
        <w:right w:val="none" w:sz="0" w:space="0" w:color="auto"/>
      </w:divBdr>
    </w:div>
    <w:div w:id="995452531">
      <w:bodyDiv w:val="1"/>
      <w:marLeft w:val="0"/>
      <w:marRight w:val="0"/>
      <w:marTop w:val="0"/>
      <w:marBottom w:val="0"/>
      <w:divBdr>
        <w:top w:val="none" w:sz="0" w:space="0" w:color="auto"/>
        <w:left w:val="none" w:sz="0" w:space="0" w:color="auto"/>
        <w:bottom w:val="none" w:sz="0" w:space="0" w:color="auto"/>
        <w:right w:val="none" w:sz="0" w:space="0" w:color="auto"/>
      </w:divBdr>
    </w:div>
    <w:div w:id="995646438">
      <w:bodyDiv w:val="1"/>
      <w:marLeft w:val="0"/>
      <w:marRight w:val="0"/>
      <w:marTop w:val="0"/>
      <w:marBottom w:val="0"/>
      <w:divBdr>
        <w:top w:val="none" w:sz="0" w:space="0" w:color="auto"/>
        <w:left w:val="none" w:sz="0" w:space="0" w:color="auto"/>
        <w:bottom w:val="none" w:sz="0" w:space="0" w:color="auto"/>
        <w:right w:val="none" w:sz="0" w:space="0" w:color="auto"/>
      </w:divBdr>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959123">
      <w:bodyDiv w:val="1"/>
      <w:marLeft w:val="0"/>
      <w:marRight w:val="0"/>
      <w:marTop w:val="0"/>
      <w:marBottom w:val="0"/>
      <w:divBdr>
        <w:top w:val="none" w:sz="0" w:space="0" w:color="auto"/>
        <w:left w:val="none" w:sz="0" w:space="0" w:color="auto"/>
        <w:bottom w:val="none" w:sz="0" w:space="0" w:color="auto"/>
        <w:right w:val="none" w:sz="0" w:space="0" w:color="auto"/>
      </w:divBdr>
    </w:div>
    <w:div w:id="996301451">
      <w:bodyDiv w:val="1"/>
      <w:marLeft w:val="0"/>
      <w:marRight w:val="0"/>
      <w:marTop w:val="0"/>
      <w:marBottom w:val="0"/>
      <w:divBdr>
        <w:top w:val="none" w:sz="0" w:space="0" w:color="auto"/>
        <w:left w:val="none" w:sz="0" w:space="0" w:color="auto"/>
        <w:bottom w:val="none" w:sz="0" w:space="0" w:color="auto"/>
        <w:right w:val="none" w:sz="0" w:space="0" w:color="auto"/>
      </w:divBdr>
    </w:div>
    <w:div w:id="996423214">
      <w:bodyDiv w:val="1"/>
      <w:marLeft w:val="0"/>
      <w:marRight w:val="0"/>
      <w:marTop w:val="0"/>
      <w:marBottom w:val="0"/>
      <w:divBdr>
        <w:top w:val="none" w:sz="0" w:space="0" w:color="auto"/>
        <w:left w:val="none" w:sz="0" w:space="0" w:color="auto"/>
        <w:bottom w:val="none" w:sz="0" w:space="0" w:color="auto"/>
        <w:right w:val="none" w:sz="0" w:space="0" w:color="auto"/>
      </w:divBdr>
    </w:div>
    <w:div w:id="996493537">
      <w:bodyDiv w:val="1"/>
      <w:marLeft w:val="0"/>
      <w:marRight w:val="0"/>
      <w:marTop w:val="0"/>
      <w:marBottom w:val="0"/>
      <w:divBdr>
        <w:top w:val="none" w:sz="0" w:space="0" w:color="auto"/>
        <w:left w:val="none" w:sz="0" w:space="0" w:color="auto"/>
        <w:bottom w:val="none" w:sz="0" w:space="0" w:color="auto"/>
        <w:right w:val="none" w:sz="0" w:space="0" w:color="auto"/>
      </w:divBdr>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3256">
      <w:bodyDiv w:val="1"/>
      <w:marLeft w:val="0"/>
      <w:marRight w:val="0"/>
      <w:marTop w:val="0"/>
      <w:marBottom w:val="0"/>
      <w:divBdr>
        <w:top w:val="none" w:sz="0" w:space="0" w:color="auto"/>
        <w:left w:val="none" w:sz="0" w:space="0" w:color="auto"/>
        <w:bottom w:val="none" w:sz="0" w:space="0" w:color="auto"/>
        <w:right w:val="none" w:sz="0" w:space="0" w:color="auto"/>
      </w:divBdr>
    </w:div>
    <w:div w:id="997463326">
      <w:bodyDiv w:val="1"/>
      <w:marLeft w:val="0"/>
      <w:marRight w:val="0"/>
      <w:marTop w:val="0"/>
      <w:marBottom w:val="0"/>
      <w:divBdr>
        <w:top w:val="none" w:sz="0" w:space="0" w:color="auto"/>
        <w:left w:val="none" w:sz="0" w:space="0" w:color="auto"/>
        <w:bottom w:val="none" w:sz="0" w:space="0" w:color="auto"/>
        <w:right w:val="none" w:sz="0" w:space="0" w:color="auto"/>
      </w:divBdr>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805483">
      <w:bodyDiv w:val="1"/>
      <w:marLeft w:val="0"/>
      <w:marRight w:val="0"/>
      <w:marTop w:val="0"/>
      <w:marBottom w:val="0"/>
      <w:divBdr>
        <w:top w:val="none" w:sz="0" w:space="0" w:color="auto"/>
        <w:left w:val="none" w:sz="0" w:space="0" w:color="auto"/>
        <w:bottom w:val="none" w:sz="0" w:space="0" w:color="auto"/>
        <w:right w:val="none" w:sz="0" w:space="0" w:color="auto"/>
      </w:divBdr>
    </w:div>
    <w:div w:id="998079203">
      <w:bodyDiv w:val="1"/>
      <w:marLeft w:val="0"/>
      <w:marRight w:val="0"/>
      <w:marTop w:val="0"/>
      <w:marBottom w:val="0"/>
      <w:divBdr>
        <w:top w:val="none" w:sz="0" w:space="0" w:color="auto"/>
        <w:left w:val="none" w:sz="0" w:space="0" w:color="auto"/>
        <w:bottom w:val="none" w:sz="0" w:space="0" w:color="auto"/>
        <w:right w:val="none" w:sz="0" w:space="0" w:color="auto"/>
      </w:divBdr>
    </w:div>
    <w:div w:id="998115753">
      <w:bodyDiv w:val="1"/>
      <w:marLeft w:val="0"/>
      <w:marRight w:val="0"/>
      <w:marTop w:val="0"/>
      <w:marBottom w:val="0"/>
      <w:divBdr>
        <w:top w:val="none" w:sz="0" w:space="0" w:color="auto"/>
        <w:left w:val="none" w:sz="0" w:space="0" w:color="auto"/>
        <w:bottom w:val="none" w:sz="0" w:space="0" w:color="auto"/>
        <w:right w:val="none" w:sz="0" w:space="0" w:color="auto"/>
      </w:divBdr>
    </w:div>
    <w:div w:id="998581344">
      <w:bodyDiv w:val="1"/>
      <w:marLeft w:val="0"/>
      <w:marRight w:val="0"/>
      <w:marTop w:val="0"/>
      <w:marBottom w:val="0"/>
      <w:divBdr>
        <w:top w:val="none" w:sz="0" w:space="0" w:color="auto"/>
        <w:left w:val="none" w:sz="0" w:space="0" w:color="auto"/>
        <w:bottom w:val="none" w:sz="0" w:space="0" w:color="auto"/>
        <w:right w:val="none" w:sz="0" w:space="0" w:color="auto"/>
      </w:divBdr>
    </w:div>
    <w:div w:id="998658668">
      <w:bodyDiv w:val="1"/>
      <w:marLeft w:val="0"/>
      <w:marRight w:val="0"/>
      <w:marTop w:val="0"/>
      <w:marBottom w:val="0"/>
      <w:divBdr>
        <w:top w:val="none" w:sz="0" w:space="0" w:color="auto"/>
        <w:left w:val="none" w:sz="0" w:space="0" w:color="auto"/>
        <w:bottom w:val="none" w:sz="0" w:space="0" w:color="auto"/>
        <w:right w:val="none" w:sz="0" w:space="0" w:color="auto"/>
      </w:divBdr>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928338">
      <w:bodyDiv w:val="1"/>
      <w:marLeft w:val="0"/>
      <w:marRight w:val="0"/>
      <w:marTop w:val="0"/>
      <w:marBottom w:val="0"/>
      <w:divBdr>
        <w:top w:val="none" w:sz="0" w:space="0" w:color="auto"/>
        <w:left w:val="none" w:sz="0" w:space="0" w:color="auto"/>
        <w:bottom w:val="none" w:sz="0" w:space="0" w:color="auto"/>
        <w:right w:val="none" w:sz="0" w:space="0" w:color="auto"/>
      </w:divBdr>
    </w:div>
    <w:div w:id="999042326">
      <w:bodyDiv w:val="1"/>
      <w:marLeft w:val="0"/>
      <w:marRight w:val="0"/>
      <w:marTop w:val="0"/>
      <w:marBottom w:val="0"/>
      <w:divBdr>
        <w:top w:val="none" w:sz="0" w:space="0" w:color="auto"/>
        <w:left w:val="none" w:sz="0" w:space="0" w:color="auto"/>
        <w:bottom w:val="none" w:sz="0" w:space="0" w:color="auto"/>
        <w:right w:val="none" w:sz="0" w:space="0" w:color="auto"/>
      </w:divBdr>
    </w:div>
    <w:div w:id="999382139">
      <w:bodyDiv w:val="1"/>
      <w:marLeft w:val="0"/>
      <w:marRight w:val="0"/>
      <w:marTop w:val="0"/>
      <w:marBottom w:val="0"/>
      <w:divBdr>
        <w:top w:val="none" w:sz="0" w:space="0" w:color="auto"/>
        <w:left w:val="none" w:sz="0" w:space="0" w:color="auto"/>
        <w:bottom w:val="none" w:sz="0" w:space="0" w:color="auto"/>
        <w:right w:val="none" w:sz="0" w:space="0" w:color="auto"/>
      </w:divBdr>
    </w:div>
    <w:div w:id="999885775">
      <w:bodyDiv w:val="1"/>
      <w:marLeft w:val="0"/>
      <w:marRight w:val="0"/>
      <w:marTop w:val="0"/>
      <w:marBottom w:val="0"/>
      <w:divBdr>
        <w:top w:val="none" w:sz="0" w:space="0" w:color="auto"/>
        <w:left w:val="none" w:sz="0" w:space="0" w:color="auto"/>
        <w:bottom w:val="none" w:sz="0" w:space="0" w:color="auto"/>
        <w:right w:val="none" w:sz="0" w:space="0" w:color="auto"/>
      </w:divBdr>
    </w:div>
    <w:div w:id="1000158909">
      <w:bodyDiv w:val="1"/>
      <w:marLeft w:val="0"/>
      <w:marRight w:val="0"/>
      <w:marTop w:val="0"/>
      <w:marBottom w:val="0"/>
      <w:divBdr>
        <w:top w:val="none" w:sz="0" w:space="0" w:color="auto"/>
        <w:left w:val="none" w:sz="0" w:space="0" w:color="auto"/>
        <w:bottom w:val="none" w:sz="0" w:space="0" w:color="auto"/>
        <w:right w:val="none" w:sz="0" w:space="0" w:color="auto"/>
      </w:divBdr>
    </w:div>
    <w:div w:id="1000354286">
      <w:bodyDiv w:val="1"/>
      <w:marLeft w:val="0"/>
      <w:marRight w:val="0"/>
      <w:marTop w:val="0"/>
      <w:marBottom w:val="0"/>
      <w:divBdr>
        <w:top w:val="none" w:sz="0" w:space="0" w:color="auto"/>
        <w:left w:val="none" w:sz="0" w:space="0" w:color="auto"/>
        <w:bottom w:val="none" w:sz="0" w:space="0" w:color="auto"/>
        <w:right w:val="none" w:sz="0" w:space="0" w:color="auto"/>
      </w:divBdr>
    </w:div>
    <w:div w:id="1000736416">
      <w:bodyDiv w:val="1"/>
      <w:marLeft w:val="0"/>
      <w:marRight w:val="0"/>
      <w:marTop w:val="0"/>
      <w:marBottom w:val="0"/>
      <w:divBdr>
        <w:top w:val="none" w:sz="0" w:space="0" w:color="auto"/>
        <w:left w:val="none" w:sz="0" w:space="0" w:color="auto"/>
        <w:bottom w:val="none" w:sz="0" w:space="0" w:color="auto"/>
        <w:right w:val="none" w:sz="0" w:space="0" w:color="auto"/>
      </w:divBdr>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158326">
      <w:bodyDiv w:val="1"/>
      <w:marLeft w:val="0"/>
      <w:marRight w:val="0"/>
      <w:marTop w:val="0"/>
      <w:marBottom w:val="0"/>
      <w:divBdr>
        <w:top w:val="none" w:sz="0" w:space="0" w:color="auto"/>
        <w:left w:val="none" w:sz="0" w:space="0" w:color="auto"/>
        <w:bottom w:val="none" w:sz="0" w:space="0" w:color="auto"/>
        <w:right w:val="none" w:sz="0" w:space="0" w:color="auto"/>
      </w:divBdr>
    </w:div>
    <w:div w:id="100127957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5896">
      <w:bodyDiv w:val="1"/>
      <w:marLeft w:val="0"/>
      <w:marRight w:val="0"/>
      <w:marTop w:val="0"/>
      <w:marBottom w:val="0"/>
      <w:divBdr>
        <w:top w:val="none" w:sz="0" w:space="0" w:color="auto"/>
        <w:left w:val="none" w:sz="0" w:space="0" w:color="auto"/>
        <w:bottom w:val="none" w:sz="0" w:space="0" w:color="auto"/>
        <w:right w:val="none" w:sz="0" w:space="0" w:color="auto"/>
      </w:divBdr>
    </w:div>
    <w:div w:id="1001616988">
      <w:bodyDiv w:val="1"/>
      <w:marLeft w:val="0"/>
      <w:marRight w:val="0"/>
      <w:marTop w:val="0"/>
      <w:marBottom w:val="0"/>
      <w:divBdr>
        <w:top w:val="none" w:sz="0" w:space="0" w:color="auto"/>
        <w:left w:val="none" w:sz="0" w:space="0" w:color="auto"/>
        <w:bottom w:val="none" w:sz="0" w:space="0" w:color="auto"/>
        <w:right w:val="none" w:sz="0" w:space="0" w:color="auto"/>
      </w:divBdr>
    </w:div>
    <w:div w:id="1001815733">
      <w:bodyDiv w:val="1"/>
      <w:marLeft w:val="0"/>
      <w:marRight w:val="0"/>
      <w:marTop w:val="0"/>
      <w:marBottom w:val="0"/>
      <w:divBdr>
        <w:top w:val="none" w:sz="0" w:space="0" w:color="auto"/>
        <w:left w:val="none" w:sz="0" w:space="0" w:color="auto"/>
        <w:bottom w:val="none" w:sz="0" w:space="0" w:color="auto"/>
        <w:right w:val="none" w:sz="0" w:space="0" w:color="auto"/>
      </w:divBdr>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935745">
      <w:bodyDiv w:val="1"/>
      <w:marLeft w:val="0"/>
      <w:marRight w:val="0"/>
      <w:marTop w:val="0"/>
      <w:marBottom w:val="0"/>
      <w:divBdr>
        <w:top w:val="none" w:sz="0" w:space="0" w:color="auto"/>
        <w:left w:val="none" w:sz="0" w:space="0" w:color="auto"/>
        <w:bottom w:val="none" w:sz="0" w:space="0" w:color="auto"/>
        <w:right w:val="none" w:sz="0" w:space="0" w:color="auto"/>
      </w:divBdr>
    </w:div>
    <w:div w:id="1002011299">
      <w:bodyDiv w:val="1"/>
      <w:marLeft w:val="0"/>
      <w:marRight w:val="0"/>
      <w:marTop w:val="0"/>
      <w:marBottom w:val="0"/>
      <w:divBdr>
        <w:top w:val="none" w:sz="0" w:space="0" w:color="auto"/>
        <w:left w:val="none" w:sz="0" w:space="0" w:color="auto"/>
        <w:bottom w:val="none" w:sz="0" w:space="0" w:color="auto"/>
        <w:right w:val="none" w:sz="0" w:space="0" w:color="auto"/>
      </w:divBdr>
    </w:div>
    <w:div w:id="1002124760">
      <w:bodyDiv w:val="1"/>
      <w:marLeft w:val="0"/>
      <w:marRight w:val="0"/>
      <w:marTop w:val="0"/>
      <w:marBottom w:val="0"/>
      <w:divBdr>
        <w:top w:val="none" w:sz="0" w:space="0" w:color="auto"/>
        <w:left w:val="none" w:sz="0" w:space="0" w:color="auto"/>
        <w:bottom w:val="none" w:sz="0" w:space="0" w:color="auto"/>
        <w:right w:val="none" w:sz="0" w:space="0" w:color="auto"/>
      </w:divBdr>
    </w:div>
    <w:div w:id="1002317008">
      <w:bodyDiv w:val="1"/>
      <w:marLeft w:val="0"/>
      <w:marRight w:val="0"/>
      <w:marTop w:val="0"/>
      <w:marBottom w:val="0"/>
      <w:divBdr>
        <w:top w:val="none" w:sz="0" w:space="0" w:color="auto"/>
        <w:left w:val="none" w:sz="0" w:space="0" w:color="auto"/>
        <w:bottom w:val="none" w:sz="0" w:space="0" w:color="auto"/>
        <w:right w:val="none" w:sz="0" w:space="0" w:color="auto"/>
      </w:divBdr>
    </w:div>
    <w:div w:id="1002515299">
      <w:bodyDiv w:val="1"/>
      <w:marLeft w:val="0"/>
      <w:marRight w:val="0"/>
      <w:marTop w:val="0"/>
      <w:marBottom w:val="0"/>
      <w:divBdr>
        <w:top w:val="none" w:sz="0" w:space="0" w:color="auto"/>
        <w:left w:val="none" w:sz="0" w:space="0" w:color="auto"/>
        <w:bottom w:val="none" w:sz="0" w:space="0" w:color="auto"/>
        <w:right w:val="none" w:sz="0" w:space="0" w:color="auto"/>
      </w:divBdr>
    </w:div>
    <w:div w:id="1002582154">
      <w:bodyDiv w:val="1"/>
      <w:marLeft w:val="0"/>
      <w:marRight w:val="0"/>
      <w:marTop w:val="0"/>
      <w:marBottom w:val="0"/>
      <w:divBdr>
        <w:top w:val="none" w:sz="0" w:space="0" w:color="auto"/>
        <w:left w:val="none" w:sz="0" w:space="0" w:color="auto"/>
        <w:bottom w:val="none" w:sz="0" w:space="0" w:color="auto"/>
        <w:right w:val="none" w:sz="0" w:space="0" w:color="auto"/>
      </w:divBdr>
    </w:div>
    <w:div w:id="1002927959">
      <w:bodyDiv w:val="1"/>
      <w:marLeft w:val="0"/>
      <w:marRight w:val="0"/>
      <w:marTop w:val="0"/>
      <w:marBottom w:val="0"/>
      <w:divBdr>
        <w:top w:val="none" w:sz="0" w:space="0" w:color="auto"/>
        <w:left w:val="none" w:sz="0" w:space="0" w:color="auto"/>
        <w:bottom w:val="none" w:sz="0" w:space="0" w:color="auto"/>
        <w:right w:val="none" w:sz="0" w:space="0" w:color="auto"/>
      </w:divBdr>
    </w:div>
    <w:div w:id="1003125328">
      <w:bodyDiv w:val="1"/>
      <w:marLeft w:val="0"/>
      <w:marRight w:val="0"/>
      <w:marTop w:val="0"/>
      <w:marBottom w:val="0"/>
      <w:divBdr>
        <w:top w:val="none" w:sz="0" w:space="0" w:color="auto"/>
        <w:left w:val="none" w:sz="0" w:space="0" w:color="auto"/>
        <w:bottom w:val="none" w:sz="0" w:space="0" w:color="auto"/>
        <w:right w:val="none" w:sz="0" w:space="0" w:color="auto"/>
      </w:divBdr>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239634">
      <w:bodyDiv w:val="1"/>
      <w:marLeft w:val="0"/>
      <w:marRight w:val="0"/>
      <w:marTop w:val="0"/>
      <w:marBottom w:val="0"/>
      <w:divBdr>
        <w:top w:val="none" w:sz="0" w:space="0" w:color="auto"/>
        <w:left w:val="none" w:sz="0" w:space="0" w:color="auto"/>
        <w:bottom w:val="none" w:sz="0" w:space="0" w:color="auto"/>
        <w:right w:val="none" w:sz="0" w:space="0" w:color="auto"/>
      </w:divBdr>
    </w:div>
    <w:div w:id="1003436247">
      <w:bodyDiv w:val="1"/>
      <w:marLeft w:val="0"/>
      <w:marRight w:val="0"/>
      <w:marTop w:val="0"/>
      <w:marBottom w:val="0"/>
      <w:divBdr>
        <w:top w:val="none" w:sz="0" w:space="0" w:color="auto"/>
        <w:left w:val="none" w:sz="0" w:space="0" w:color="auto"/>
        <w:bottom w:val="none" w:sz="0" w:space="0" w:color="auto"/>
        <w:right w:val="none" w:sz="0" w:space="0" w:color="auto"/>
      </w:divBdr>
    </w:div>
    <w:div w:id="1003585246">
      <w:bodyDiv w:val="1"/>
      <w:marLeft w:val="0"/>
      <w:marRight w:val="0"/>
      <w:marTop w:val="0"/>
      <w:marBottom w:val="0"/>
      <w:divBdr>
        <w:top w:val="none" w:sz="0" w:space="0" w:color="auto"/>
        <w:left w:val="none" w:sz="0" w:space="0" w:color="auto"/>
        <w:bottom w:val="none" w:sz="0" w:space="0" w:color="auto"/>
        <w:right w:val="none" w:sz="0" w:space="0" w:color="auto"/>
      </w:divBdr>
    </w:div>
    <w:div w:id="1003629934">
      <w:bodyDiv w:val="1"/>
      <w:marLeft w:val="0"/>
      <w:marRight w:val="0"/>
      <w:marTop w:val="0"/>
      <w:marBottom w:val="0"/>
      <w:divBdr>
        <w:top w:val="none" w:sz="0" w:space="0" w:color="auto"/>
        <w:left w:val="none" w:sz="0" w:space="0" w:color="auto"/>
        <w:bottom w:val="none" w:sz="0" w:space="0" w:color="auto"/>
        <w:right w:val="none" w:sz="0" w:space="0" w:color="auto"/>
      </w:divBdr>
    </w:div>
    <w:div w:id="1003700963">
      <w:bodyDiv w:val="1"/>
      <w:marLeft w:val="0"/>
      <w:marRight w:val="0"/>
      <w:marTop w:val="0"/>
      <w:marBottom w:val="0"/>
      <w:divBdr>
        <w:top w:val="none" w:sz="0" w:space="0" w:color="auto"/>
        <w:left w:val="none" w:sz="0" w:space="0" w:color="auto"/>
        <w:bottom w:val="none" w:sz="0" w:space="0" w:color="auto"/>
        <w:right w:val="none" w:sz="0" w:space="0" w:color="auto"/>
      </w:divBdr>
    </w:div>
    <w:div w:id="1003750183">
      <w:bodyDiv w:val="1"/>
      <w:marLeft w:val="0"/>
      <w:marRight w:val="0"/>
      <w:marTop w:val="0"/>
      <w:marBottom w:val="0"/>
      <w:divBdr>
        <w:top w:val="none" w:sz="0" w:space="0" w:color="auto"/>
        <w:left w:val="none" w:sz="0" w:space="0" w:color="auto"/>
        <w:bottom w:val="none" w:sz="0" w:space="0" w:color="auto"/>
        <w:right w:val="none" w:sz="0" w:space="0" w:color="auto"/>
      </w:divBdr>
    </w:div>
    <w:div w:id="1003971428">
      <w:bodyDiv w:val="1"/>
      <w:marLeft w:val="0"/>
      <w:marRight w:val="0"/>
      <w:marTop w:val="0"/>
      <w:marBottom w:val="0"/>
      <w:divBdr>
        <w:top w:val="none" w:sz="0" w:space="0" w:color="auto"/>
        <w:left w:val="none" w:sz="0" w:space="0" w:color="auto"/>
        <w:bottom w:val="none" w:sz="0" w:space="0" w:color="auto"/>
        <w:right w:val="none" w:sz="0" w:space="0" w:color="auto"/>
      </w:divBdr>
    </w:div>
    <w:div w:id="1004014836">
      <w:bodyDiv w:val="1"/>
      <w:marLeft w:val="0"/>
      <w:marRight w:val="0"/>
      <w:marTop w:val="0"/>
      <w:marBottom w:val="0"/>
      <w:divBdr>
        <w:top w:val="none" w:sz="0" w:space="0" w:color="auto"/>
        <w:left w:val="none" w:sz="0" w:space="0" w:color="auto"/>
        <w:bottom w:val="none" w:sz="0" w:space="0" w:color="auto"/>
        <w:right w:val="none" w:sz="0" w:space="0" w:color="auto"/>
      </w:divBdr>
    </w:div>
    <w:div w:id="1004088978">
      <w:bodyDiv w:val="1"/>
      <w:marLeft w:val="0"/>
      <w:marRight w:val="0"/>
      <w:marTop w:val="0"/>
      <w:marBottom w:val="0"/>
      <w:divBdr>
        <w:top w:val="none" w:sz="0" w:space="0" w:color="auto"/>
        <w:left w:val="none" w:sz="0" w:space="0" w:color="auto"/>
        <w:bottom w:val="none" w:sz="0" w:space="0" w:color="auto"/>
        <w:right w:val="none" w:sz="0" w:space="0" w:color="auto"/>
      </w:divBdr>
    </w:div>
    <w:div w:id="1004166690">
      <w:bodyDiv w:val="1"/>
      <w:marLeft w:val="0"/>
      <w:marRight w:val="0"/>
      <w:marTop w:val="0"/>
      <w:marBottom w:val="0"/>
      <w:divBdr>
        <w:top w:val="none" w:sz="0" w:space="0" w:color="auto"/>
        <w:left w:val="none" w:sz="0" w:space="0" w:color="auto"/>
        <w:bottom w:val="none" w:sz="0" w:space="0" w:color="auto"/>
        <w:right w:val="none" w:sz="0" w:space="0" w:color="auto"/>
      </w:divBdr>
    </w:div>
    <w:div w:id="1004473761">
      <w:bodyDiv w:val="1"/>
      <w:marLeft w:val="0"/>
      <w:marRight w:val="0"/>
      <w:marTop w:val="0"/>
      <w:marBottom w:val="0"/>
      <w:divBdr>
        <w:top w:val="none" w:sz="0" w:space="0" w:color="auto"/>
        <w:left w:val="none" w:sz="0" w:space="0" w:color="auto"/>
        <w:bottom w:val="none" w:sz="0" w:space="0" w:color="auto"/>
        <w:right w:val="none" w:sz="0" w:space="0" w:color="auto"/>
      </w:divBdr>
    </w:div>
    <w:div w:id="1004632423">
      <w:bodyDiv w:val="1"/>
      <w:marLeft w:val="0"/>
      <w:marRight w:val="0"/>
      <w:marTop w:val="0"/>
      <w:marBottom w:val="0"/>
      <w:divBdr>
        <w:top w:val="none" w:sz="0" w:space="0" w:color="auto"/>
        <w:left w:val="none" w:sz="0" w:space="0" w:color="auto"/>
        <w:bottom w:val="none" w:sz="0" w:space="0" w:color="auto"/>
        <w:right w:val="none" w:sz="0" w:space="0" w:color="auto"/>
      </w:divBdr>
    </w:div>
    <w:div w:id="1004674965">
      <w:bodyDiv w:val="1"/>
      <w:marLeft w:val="0"/>
      <w:marRight w:val="0"/>
      <w:marTop w:val="0"/>
      <w:marBottom w:val="0"/>
      <w:divBdr>
        <w:top w:val="none" w:sz="0" w:space="0" w:color="auto"/>
        <w:left w:val="none" w:sz="0" w:space="0" w:color="auto"/>
        <w:bottom w:val="none" w:sz="0" w:space="0" w:color="auto"/>
        <w:right w:val="none" w:sz="0" w:space="0" w:color="auto"/>
      </w:divBdr>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128871">
      <w:bodyDiv w:val="1"/>
      <w:marLeft w:val="0"/>
      <w:marRight w:val="0"/>
      <w:marTop w:val="0"/>
      <w:marBottom w:val="0"/>
      <w:divBdr>
        <w:top w:val="none" w:sz="0" w:space="0" w:color="auto"/>
        <w:left w:val="none" w:sz="0" w:space="0" w:color="auto"/>
        <w:bottom w:val="none" w:sz="0" w:space="0" w:color="auto"/>
        <w:right w:val="none" w:sz="0" w:space="0" w:color="auto"/>
      </w:divBdr>
    </w:div>
    <w:div w:id="1005204250">
      <w:bodyDiv w:val="1"/>
      <w:marLeft w:val="0"/>
      <w:marRight w:val="0"/>
      <w:marTop w:val="0"/>
      <w:marBottom w:val="0"/>
      <w:divBdr>
        <w:top w:val="none" w:sz="0" w:space="0" w:color="auto"/>
        <w:left w:val="none" w:sz="0" w:space="0" w:color="auto"/>
        <w:bottom w:val="none" w:sz="0" w:space="0" w:color="auto"/>
        <w:right w:val="none" w:sz="0" w:space="0" w:color="auto"/>
      </w:divBdr>
    </w:div>
    <w:div w:id="1005205067">
      <w:bodyDiv w:val="1"/>
      <w:marLeft w:val="0"/>
      <w:marRight w:val="0"/>
      <w:marTop w:val="0"/>
      <w:marBottom w:val="0"/>
      <w:divBdr>
        <w:top w:val="none" w:sz="0" w:space="0" w:color="auto"/>
        <w:left w:val="none" w:sz="0" w:space="0" w:color="auto"/>
        <w:bottom w:val="none" w:sz="0" w:space="0" w:color="auto"/>
        <w:right w:val="none" w:sz="0" w:space="0" w:color="auto"/>
      </w:divBdr>
    </w:div>
    <w:div w:id="1005328666">
      <w:bodyDiv w:val="1"/>
      <w:marLeft w:val="0"/>
      <w:marRight w:val="0"/>
      <w:marTop w:val="0"/>
      <w:marBottom w:val="0"/>
      <w:divBdr>
        <w:top w:val="none" w:sz="0" w:space="0" w:color="auto"/>
        <w:left w:val="none" w:sz="0" w:space="0" w:color="auto"/>
        <w:bottom w:val="none" w:sz="0" w:space="0" w:color="auto"/>
        <w:right w:val="none" w:sz="0" w:space="0" w:color="auto"/>
      </w:divBdr>
    </w:div>
    <w:div w:id="1005328889">
      <w:bodyDiv w:val="1"/>
      <w:marLeft w:val="0"/>
      <w:marRight w:val="0"/>
      <w:marTop w:val="0"/>
      <w:marBottom w:val="0"/>
      <w:divBdr>
        <w:top w:val="none" w:sz="0" w:space="0" w:color="auto"/>
        <w:left w:val="none" w:sz="0" w:space="0" w:color="auto"/>
        <w:bottom w:val="none" w:sz="0" w:space="0" w:color="auto"/>
        <w:right w:val="none" w:sz="0" w:space="0" w:color="auto"/>
      </w:divBdr>
    </w:div>
    <w:div w:id="1005548787">
      <w:bodyDiv w:val="1"/>
      <w:marLeft w:val="0"/>
      <w:marRight w:val="0"/>
      <w:marTop w:val="0"/>
      <w:marBottom w:val="0"/>
      <w:divBdr>
        <w:top w:val="none" w:sz="0" w:space="0" w:color="auto"/>
        <w:left w:val="none" w:sz="0" w:space="0" w:color="auto"/>
        <w:bottom w:val="none" w:sz="0" w:space="0" w:color="auto"/>
        <w:right w:val="none" w:sz="0" w:space="0" w:color="auto"/>
      </w:divBdr>
    </w:div>
    <w:div w:id="1005550927">
      <w:bodyDiv w:val="1"/>
      <w:marLeft w:val="0"/>
      <w:marRight w:val="0"/>
      <w:marTop w:val="0"/>
      <w:marBottom w:val="0"/>
      <w:divBdr>
        <w:top w:val="none" w:sz="0" w:space="0" w:color="auto"/>
        <w:left w:val="none" w:sz="0" w:space="0" w:color="auto"/>
        <w:bottom w:val="none" w:sz="0" w:space="0" w:color="auto"/>
        <w:right w:val="none" w:sz="0" w:space="0" w:color="auto"/>
      </w:divBdr>
    </w:div>
    <w:div w:id="1005591416">
      <w:bodyDiv w:val="1"/>
      <w:marLeft w:val="0"/>
      <w:marRight w:val="0"/>
      <w:marTop w:val="0"/>
      <w:marBottom w:val="0"/>
      <w:divBdr>
        <w:top w:val="none" w:sz="0" w:space="0" w:color="auto"/>
        <w:left w:val="none" w:sz="0" w:space="0" w:color="auto"/>
        <w:bottom w:val="none" w:sz="0" w:space="0" w:color="auto"/>
        <w:right w:val="none" w:sz="0" w:space="0" w:color="auto"/>
      </w:divBdr>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5482">
      <w:bodyDiv w:val="1"/>
      <w:marLeft w:val="0"/>
      <w:marRight w:val="0"/>
      <w:marTop w:val="0"/>
      <w:marBottom w:val="0"/>
      <w:divBdr>
        <w:top w:val="none" w:sz="0" w:space="0" w:color="auto"/>
        <w:left w:val="none" w:sz="0" w:space="0" w:color="auto"/>
        <w:bottom w:val="none" w:sz="0" w:space="0" w:color="auto"/>
        <w:right w:val="none" w:sz="0" w:space="0" w:color="auto"/>
      </w:divBdr>
    </w:div>
    <w:div w:id="1005936113">
      <w:bodyDiv w:val="1"/>
      <w:marLeft w:val="0"/>
      <w:marRight w:val="0"/>
      <w:marTop w:val="0"/>
      <w:marBottom w:val="0"/>
      <w:divBdr>
        <w:top w:val="none" w:sz="0" w:space="0" w:color="auto"/>
        <w:left w:val="none" w:sz="0" w:space="0" w:color="auto"/>
        <w:bottom w:val="none" w:sz="0" w:space="0" w:color="auto"/>
        <w:right w:val="none" w:sz="0" w:space="0" w:color="auto"/>
      </w:divBdr>
    </w:div>
    <w:div w:id="1006130103">
      <w:bodyDiv w:val="1"/>
      <w:marLeft w:val="0"/>
      <w:marRight w:val="0"/>
      <w:marTop w:val="0"/>
      <w:marBottom w:val="0"/>
      <w:divBdr>
        <w:top w:val="none" w:sz="0" w:space="0" w:color="auto"/>
        <w:left w:val="none" w:sz="0" w:space="0" w:color="auto"/>
        <w:bottom w:val="none" w:sz="0" w:space="0" w:color="auto"/>
        <w:right w:val="none" w:sz="0" w:space="0" w:color="auto"/>
      </w:divBdr>
    </w:div>
    <w:div w:id="1006246532">
      <w:bodyDiv w:val="1"/>
      <w:marLeft w:val="0"/>
      <w:marRight w:val="0"/>
      <w:marTop w:val="0"/>
      <w:marBottom w:val="0"/>
      <w:divBdr>
        <w:top w:val="none" w:sz="0" w:space="0" w:color="auto"/>
        <w:left w:val="none" w:sz="0" w:space="0" w:color="auto"/>
        <w:bottom w:val="none" w:sz="0" w:space="0" w:color="auto"/>
        <w:right w:val="none" w:sz="0" w:space="0" w:color="auto"/>
      </w:divBdr>
    </w:div>
    <w:div w:id="1006595435">
      <w:bodyDiv w:val="1"/>
      <w:marLeft w:val="0"/>
      <w:marRight w:val="0"/>
      <w:marTop w:val="0"/>
      <w:marBottom w:val="0"/>
      <w:divBdr>
        <w:top w:val="none" w:sz="0" w:space="0" w:color="auto"/>
        <w:left w:val="none" w:sz="0" w:space="0" w:color="auto"/>
        <w:bottom w:val="none" w:sz="0" w:space="0" w:color="auto"/>
        <w:right w:val="none" w:sz="0" w:space="0" w:color="auto"/>
      </w:divBdr>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7102599">
      <w:bodyDiv w:val="1"/>
      <w:marLeft w:val="0"/>
      <w:marRight w:val="0"/>
      <w:marTop w:val="0"/>
      <w:marBottom w:val="0"/>
      <w:divBdr>
        <w:top w:val="none" w:sz="0" w:space="0" w:color="auto"/>
        <w:left w:val="none" w:sz="0" w:space="0" w:color="auto"/>
        <w:bottom w:val="none" w:sz="0" w:space="0" w:color="auto"/>
        <w:right w:val="none" w:sz="0" w:space="0" w:color="auto"/>
      </w:divBdr>
    </w:div>
    <w:div w:id="1007102870">
      <w:bodyDiv w:val="1"/>
      <w:marLeft w:val="0"/>
      <w:marRight w:val="0"/>
      <w:marTop w:val="0"/>
      <w:marBottom w:val="0"/>
      <w:divBdr>
        <w:top w:val="none" w:sz="0" w:space="0" w:color="auto"/>
        <w:left w:val="none" w:sz="0" w:space="0" w:color="auto"/>
        <w:bottom w:val="none" w:sz="0" w:space="0" w:color="auto"/>
        <w:right w:val="none" w:sz="0" w:space="0" w:color="auto"/>
      </w:divBdr>
    </w:div>
    <w:div w:id="1007171784">
      <w:bodyDiv w:val="1"/>
      <w:marLeft w:val="0"/>
      <w:marRight w:val="0"/>
      <w:marTop w:val="0"/>
      <w:marBottom w:val="0"/>
      <w:divBdr>
        <w:top w:val="none" w:sz="0" w:space="0" w:color="auto"/>
        <w:left w:val="none" w:sz="0" w:space="0" w:color="auto"/>
        <w:bottom w:val="none" w:sz="0" w:space="0" w:color="auto"/>
        <w:right w:val="none" w:sz="0" w:space="0" w:color="auto"/>
      </w:divBdr>
    </w:div>
    <w:div w:id="1007756497">
      <w:bodyDiv w:val="1"/>
      <w:marLeft w:val="0"/>
      <w:marRight w:val="0"/>
      <w:marTop w:val="0"/>
      <w:marBottom w:val="0"/>
      <w:divBdr>
        <w:top w:val="none" w:sz="0" w:space="0" w:color="auto"/>
        <w:left w:val="none" w:sz="0" w:space="0" w:color="auto"/>
        <w:bottom w:val="none" w:sz="0" w:space="0" w:color="auto"/>
        <w:right w:val="none" w:sz="0" w:space="0" w:color="auto"/>
      </w:divBdr>
    </w:div>
    <w:div w:id="1007903985">
      <w:bodyDiv w:val="1"/>
      <w:marLeft w:val="0"/>
      <w:marRight w:val="0"/>
      <w:marTop w:val="0"/>
      <w:marBottom w:val="0"/>
      <w:divBdr>
        <w:top w:val="none" w:sz="0" w:space="0" w:color="auto"/>
        <w:left w:val="none" w:sz="0" w:space="0" w:color="auto"/>
        <w:bottom w:val="none" w:sz="0" w:space="0" w:color="auto"/>
        <w:right w:val="none" w:sz="0" w:space="0" w:color="auto"/>
      </w:divBdr>
    </w:div>
    <w:div w:id="1008217542">
      <w:bodyDiv w:val="1"/>
      <w:marLeft w:val="0"/>
      <w:marRight w:val="0"/>
      <w:marTop w:val="0"/>
      <w:marBottom w:val="0"/>
      <w:divBdr>
        <w:top w:val="none" w:sz="0" w:space="0" w:color="auto"/>
        <w:left w:val="none" w:sz="0" w:space="0" w:color="auto"/>
        <w:bottom w:val="none" w:sz="0" w:space="0" w:color="auto"/>
        <w:right w:val="none" w:sz="0" w:space="0" w:color="auto"/>
      </w:divBdr>
    </w:div>
    <w:div w:id="1008408065">
      <w:bodyDiv w:val="1"/>
      <w:marLeft w:val="0"/>
      <w:marRight w:val="0"/>
      <w:marTop w:val="0"/>
      <w:marBottom w:val="0"/>
      <w:divBdr>
        <w:top w:val="none" w:sz="0" w:space="0" w:color="auto"/>
        <w:left w:val="none" w:sz="0" w:space="0" w:color="auto"/>
        <w:bottom w:val="none" w:sz="0" w:space="0" w:color="auto"/>
        <w:right w:val="none" w:sz="0" w:space="0" w:color="auto"/>
      </w:divBdr>
    </w:div>
    <w:div w:id="1008479930">
      <w:bodyDiv w:val="1"/>
      <w:marLeft w:val="0"/>
      <w:marRight w:val="0"/>
      <w:marTop w:val="0"/>
      <w:marBottom w:val="0"/>
      <w:divBdr>
        <w:top w:val="none" w:sz="0" w:space="0" w:color="auto"/>
        <w:left w:val="none" w:sz="0" w:space="0" w:color="auto"/>
        <w:bottom w:val="none" w:sz="0" w:space="0" w:color="auto"/>
        <w:right w:val="none" w:sz="0" w:space="0" w:color="auto"/>
      </w:divBdr>
    </w:div>
    <w:div w:id="1008561299">
      <w:bodyDiv w:val="1"/>
      <w:marLeft w:val="0"/>
      <w:marRight w:val="0"/>
      <w:marTop w:val="0"/>
      <w:marBottom w:val="0"/>
      <w:divBdr>
        <w:top w:val="none" w:sz="0" w:space="0" w:color="auto"/>
        <w:left w:val="none" w:sz="0" w:space="0" w:color="auto"/>
        <w:bottom w:val="none" w:sz="0" w:space="0" w:color="auto"/>
        <w:right w:val="none" w:sz="0" w:space="0" w:color="auto"/>
      </w:divBdr>
    </w:div>
    <w:div w:id="1008942491">
      <w:bodyDiv w:val="1"/>
      <w:marLeft w:val="0"/>
      <w:marRight w:val="0"/>
      <w:marTop w:val="0"/>
      <w:marBottom w:val="0"/>
      <w:divBdr>
        <w:top w:val="none" w:sz="0" w:space="0" w:color="auto"/>
        <w:left w:val="none" w:sz="0" w:space="0" w:color="auto"/>
        <w:bottom w:val="none" w:sz="0" w:space="0" w:color="auto"/>
        <w:right w:val="none" w:sz="0" w:space="0" w:color="auto"/>
      </w:divBdr>
    </w:div>
    <w:div w:id="1009209990">
      <w:bodyDiv w:val="1"/>
      <w:marLeft w:val="0"/>
      <w:marRight w:val="0"/>
      <w:marTop w:val="0"/>
      <w:marBottom w:val="0"/>
      <w:divBdr>
        <w:top w:val="none" w:sz="0" w:space="0" w:color="auto"/>
        <w:left w:val="none" w:sz="0" w:space="0" w:color="auto"/>
        <w:bottom w:val="none" w:sz="0" w:space="0" w:color="auto"/>
        <w:right w:val="none" w:sz="0" w:space="0" w:color="auto"/>
      </w:divBdr>
    </w:div>
    <w:div w:id="1009260965">
      <w:bodyDiv w:val="1"/>
      <w:marLeft w:val="0"/>
      <w:marRight w:val="0"/>
      <w:marTop w:val="0"/>
      <w:marBottom w:val="0"/>
      <w:divBdr>
        <w:top w:val="none" w:sz="0" w:space="0" w:color="auto"/>
        <w:left w:val="none" w:sz="0" w:space="0" w:color="auto"/>
        <w:bottom w:val="none" w:sz="0" w:space="0" w:color="auto"/>
        <w:right w:val="none" w:sz="0" w:space="0" w:color="auto"/>
      </w:divBdr>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4745">
      <w:bodyDiv w:val="1"/>
      <w:marLeft w:val="0"/>
      <w:marRight w:val="0"/>
      <w:marTop w:val="0"/>
      <w:marBottom w:val="0"/>
      <w:divBdr>
        <w:top w:val="none" w:sz="0" w:space="0" w:color="auto"/>
        <w:left w:val="none" w:sz="0" w:space="0" w:color="auto"/>
        <w:bottom w:val="none" w:sz="0" w:space="0" w:color="auto"/>
        <w:right w:val="none" w:sz="0" w:space="0" w:color="auto"/>
      </w:divBdr>
    </w:div>
    <w:div w:id="1009597171">
      <w:bodyDiv w:val="1"/>
      <w:marLeft w:val="0"/>
      <w:marRight w:val="0"/>
      <w:marTop w:val="0"/>
      <w:marBottom w:val="0"/>
      <w:divBdr>
        <w:top w:val="none" w:sz="0" w:space="0" w:color="auto"/>
        <w:left w:val="none" w:sz="0" w:space="0" w:color="auto"/>
        <w:bottom w:val="none" w:sz="0" w:space="0" w:color="auto"/>
        <w:right w:val="none" w:sz="0" w:space="0" w:color="auto"/>
      </w:divBdr>
    </w:div>
    <w:div w:id="1009605392">
      <w:bodyDiv w:val="1"/>
      <w:marLeft w:val="0"/>
      <w:marRight w:val="0"/>
      <w:marTop w:val="0"/>
      <w:marBottom w:val="0"/>
      <w:divBdr>
        <w:top w:val="none" w:sz="0" w:space="0" w:color="auto"/>
        <w:left w:val="none" w:sz="0" w:space="0" w:color="auto"/>
        <w:bottom w:val="none" w:sz="0" w:space="0" w:color="auto"/>
        <w:right w:val="none" w:sz="0" w:space="0" w:color="auto"/>
      </w:divBdr>
    </w:div>
    <w:div w:id="1009676957">
      <w:bodyDiv w:val="1"/>
      <w:marLeft w:val="0"/>
      <w:marRight w:val="0"/>
      <w:marTop w:val="0"/>
      <w:marBottom w:val="0"/>
      <w:divBdr>
        <w:top w:val="none" w:sz="0" w:space="0" w:color="auto"/>
        <w:left w:val="none" w:sz="0" w:space="0" w:color="auto"/>
        <w:bottom w:val="none" w:sz="0" w:space="0" w:color="auto"/>
        <w:right w:val="none" w:sz="0" w:space="0" w:color="auto"/>
      </w:divBdr>
    </w:div>
    <w:div w:id="1009794264">
      <w:bodyDiv w:val="1"/>
      <w:marLeft w:val="0"/>
      <w:marRight w:val="0"/>
      <w:marTop w:val="0"/>
      <w:marBottom w:val="0"/>
      <w:divBdr>
        <w:top w:val="none" w:sz="0" w:space="0" w:color="auto"/>
        <w:left w:val="none" w:sz="0" w:space="0" w:color="auto"/>
        <w:bottom w:val="none" w:sz="0" w:space="0" w:color="auto"/>
        <w:right w:val="none" w:sz="0" w:space="0" w:color="auto"/>
      </w:divBdr>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0110092">
      <w:bodyDiv w:val="1"/>
      <w:marLeft w:val="0"/>
      <w:marRight w:val="0"/>
      <w:marTop w:val="0"/>
      <w:marBottom w:val="0"/>
      <w:divBdr>
        <w:top w:val="none" w:sz="0" w:space="0" w:color="auto"/>
        <w:left w:val="none" w:sz="0" w:space="0" w:color="auto"/>
        <w:bottom w:val="none" w:sz="0" w:space="0" w:color="auto"/>
        <w:right w:val="none" w:sz="0" w:space="0" w:color="auto"/>
      </w:divBdr>
    </w:div>
    <w:div w:id="1010259459">
      <w:bodyDiv w:val="1"/>
      <w:marLeft w:val="0"/>
      <w:marRight w:val="0"/>
      <w:marTop w:val="0"/>
      <w:marBottom w:val="0"/>
      <w:divBdr>
        <w:top w:val="none" w:sz="0" w:space="0" w:color="auto"/>
        <w:left w:val="none" w:sz="0" w:space="0" w:color="auto"/>
        <w:bottom w:val="none" w:sz="0" w:space="0" w:color="auto"/>
        <w:right w:val="none" w:sz="0" w:space="0" w:color="auto"/>
      </w:divBdr>
    </w:div>
    <w:div w:id="1010260778">
      <w:bodyDiv w:val="1"/>
      <w:marLeft w:val="0"/>
      <w:marRight w:val="0"/>
      <w:marTop w:val="0"/>
      <w:marBottom w:val="0"/>
      <w:divBdr>
        <w:top w:val="none" w:sz="0" w:space="0" w:color="auto"/>
        <w:left w:val="none" w:sz="0" w:space="0" w:color="auto"/>
        <w:bottom w:val="none" w:sz="0" w:space="0" w:color="auto"/>
        <w:right w:val="none" w:sz="0" w:space="0" w:color="auto"/>
      </w:divBdr>
    </w:div>
    <w:div w:id="1010643565">
      <w:bodyDiv w:val="1"/>
      <w:marLeft w:val="0"/>
      <w:marRight w:val="0"/>
      <w:marTop w:val="0"/>
      <w:marBottom w:val="0"/>
      <w:divBdr>
        <w:top w:val="none" w:sz="0" w:space="0" w:color="auto"/>
        <w:left w:val="none" w:sz="0" w:space="0" w:color="auto"/>
        <w:bottom w:val="none" w:sz="0" w:space="0" w:color="auto"/>
        <w:right w:val="none" w:sz="0" w:space="0" w:color="auto"/>
      </w:divBdr>
    </w:div>
    <w:div w:id="1010958553">
      <w:bodyDiv w:val="1"/>
      <w:marLeft w:val="0"/>
      <w:marRight w:val="0"/>
      <w:marTop w:val="0"/>
      <w:marBottom w:val="0"/>
      <w:divBdr>
        <w:top w:val="none" w:sz="0" w:space="0" w:color="auto"/>
        <w:left w:val="none" w:sz="0" w:space="0" w:color="auto"/>
        <w:bottom w:val="none" w:sz="0" w:space="0" w:color="auto"/>
        <w:right w:val="none" w:sz="0" w:space="0" w:color="auto"/>
      </w:divBdr>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418210">
      <w:bodyDiv w:val="1"/>
      <w:marLeft w:val="0"/>
      <w:marRight w:val="0"/>
      <w:marTop w:val="0"/>
      <w:marBottom w:val="0"/>
      <w:divBdr>
        <w:top w:val="none" w:sz="0" w:space="0" w:color="auto"/>
        <w:left w:val="none" w:sz="0" w:space="0" w:color="auto"/>
        <w:bottom w:val="none" w:sz="0" w:space="0" w:color="auto"/>
        <w:right w:val="none" w:sz="0" w:space="0" w:color="auto"/>
      </w:divBdr>
    </w:div>
    <w:div w:id="1011645642">
      <w:bodyDiv w:val="1"/>
      <w:marLeft w:val="0"/>
      <w:marRight w:val="0"/>
      <w:marTop w:val="0"/>
      <w:marBottom w:val="0"/>
      <w:divBdr>
        <w:top w:val="none" w:sz="0" w:space="0" w:color="auto"/>
        <w:left w:val="none" w:sz="0" w:space="0" w:color="auto"/>
        <w:bottom w:val="none" w:sz="0" w:space="0" w:color="auto"/>
        <w:right w:val="none" w:sz="0" w:space="0" w:color="auto"/>
      </w:divBdr>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1834300">
      <w:bodyDiv w:val="1"/>
      <w:marLeft w:val="0"/>
      <w:marRight w:val="0"/>
      <w:marTop w:val="0"/>
      <w:marBottom w:val="0"/>
      <w:divBdr>
        <w:top w:val="none" w:sz="0" w:space="0" w:color="auto"/>
        <w:left w:val="none" w:sz="0" w:space="0" w:color="auto"/>
        <w:bottom w:val="none" w:sz="0" w:space="0" w:color="auto"/>
        <w:right w:val="none" w:sz="0" w:space="0" w:color="auto"/>
      </w:divBdr>
    </w:div>
    <w:div w:id="1011880580">
      <w:bodyDiv w:val="1"/>
      <w:marLeft w:val="0"/>
      <w:marRight w:val="0"/>
      <w:marTop w:val="0"/>
      <w:marBottom w:val="0"/>
      <w:divBdr>
        <w:top w:val="none" w:sz="0" w:space="0" w:color="auto"/>
        <w:left w:val="none" w:sz="0" w:space="0" w:color="auto"/>
        <w:bottom w:val="none" w:sz="0" w:space="0" w:color="auto"/>
        <w:right w:val="none" w:sz="0" w:space="0" w:color="auto"/>
      </w:divBdr>
    </w:div>
    <w:div w:id="1011956041">
      <w:bodyDiv w:val="1"/>
      <w:marLeft w:val="0"/>
      <w:marRight w:val="0"/>
      <w:marTop w:val="0"/>
      <w:marBottom w:val="0"/>
      <w:divBdr>
        <w:top w:val="none" w:sz="0" w:space="0" w:color="auto"/>
        <w:left w:val="none" w:sz="0" w:space="0" w:color="auto"/>
        <w:bottom w:val="none" w:sz="0" w:space="0" w:color="auto"/>
        <w:right w:val="none" w:sz="0" w:space="0" w:color="auto"/>
      </w:divBdr>
    </w:div>
    <w:div w:id="1012025283">
      <w:bodyDiv w:val="1"/>
      <w:marLeft w:val="0"/>
      <w:marRight w:val="0"/>
      <w:marTop w:val="0"/>
      <w:marBottom w:val="0"/>
      <w:divBdr>
        <w:top w:val="none" w:sz="0" w:space="0" w:color="auto"/>
        <w:left w:val="none" w:sz="0" w:space="0" w:color="auto"/>
        <w:bottom w:val="none" w:sz="0" w:space="0" w:color="auto"/>
        <w:right w:val="none" w:sz="0" w:space="0" w:color="auto"/>
      </w:divBdr>
    </w:div>
    <w:div w:id="1012103592">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612838">
      <w:bodyDiv w:val="1"/>
      <w:marLeft w:val="0"/>
      <w:marRight w:val="0"/>
      <w:marTop w:val="0"/>
      <w:marBottom w:val="0"/>
      <w:divBdr>
        <w:top w:val="none" w:sz="0" w:space="0" w:color="auto"/>
        <w:left w:val="none" w:sz="0" w:space="0" w:color="auto"/>
        <w:bottom w:val="none" w:sz="0" w:space="0" w:color="auto"/>
        <w:right w:val="none" w:sz="0" w:space="0" w:color="auto"/>
      </w:divBdr>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3193220">
      <w:bodyDiv w:val="1"/>
      <w:marLeft w:val="0"/>
      <w:marRight w:val="0"/>
      <w:marTop w:val="0"/>
      <w:marBottom w:val="0"/>
      <w:divBdr>
        <w:top w:val="none" w:sz="0" w:space="0" w:color="auto"/>
        <w:left w:val="none" w:sz="0" w:space="0" w:color="auto"/>
        <w:bottom w:val="none" w:sz="0" w:space="0" w:color="auto"/>
        <w:right w:val="none" w:sz="0" w:space="0" w:color="auto"/>
      </w:divBdr>
    </w:div>
    <w:div w:id="1013263584">
      <w:bodyDiv w:val="1"/>
      <w:marLeft w:val="0"/>
      <w:marRight w:val="0"/>
      <w:marTop w:val="0"/>
      <w:marBottom w:val="0"/>
      <w:divBdr>
        <w:top w:val="none" w:sz="0" w:space="0" w:color="auto"/>
        <w:left w:val="none" w:sz="0" w:space="0" w:color="auto"/>
        <w:bottom w:val="none" w:sz="0" w:space="0" w:color="auto"/>
        <w:right w:val="none" w:sz="0" w:space="0" w:color="auto"/>
      </w:divBdr>
    </w:div>
    <w:div w:id="1013529177">
      <w:bodyDiv w:val="1"/>
      <w:marLeft w:val="0"/>
      <w:marRight w:val="0"/>
      <w:marTop w:val="0"/>
      <w:marBottom w:val="0"/>
      <w:divBdr>
        <w:top w:val="none" w:sz="0" w:space="0" w:color="auto"/>
        <w:left w:val="none" w:sz="0" w:space="0" w:color="auto"/>
        <w:bottom w:val="none" w:sz="0" w:space="0" w:color="auto"/>
        <w:right w:val="none" w:sz="0" w:space="0" w:color="auto"/>
      </w:divBdr>
    </w:div>
    <w:div w:id="1013604990">
      <w:bodyDiv w:val="1"/>
      <w:marLeft w:val="0"/>
      <w:marRight w:val="0"/>
      <w:marTop w:val="0"/>
      <w:marBottom w:val="0"/>
      <w:divBdr>
        <w:top w:val="none" w:sz="0" w:space="0" w:color="auto"/>
        <w:left w:val="none" w:sz="0" w:space="0" w:color="auto"/>
        <w:bottom w:val="none" w:sz="0" w:space="0" w:color="auto"/>
        <w:right w:val="none" w:sz="0" w:space="0" w:color="auto"/>
      </w:divBdr>
    </w:div>
    <w:div w:id="1013805512">
      <w:bodyDiv w:val="1"/>
      <w:marLeft w:val="0"/>
      <w:marRight w:val="0"/>
      <w:marTop w:val="0"/>
      <w:marBottom w:val="0"/>
      <w:divBdr>
        <w:top w:val="none" w:sz="0" w:space="0" w:color="auto"/>
        <w:left w:val="none" w:sz="0" w:space="0" w:color="auto"/>
        <w:bottom w:val="none" w:sz="0" w:space="0" w:color="auto"/>
        <w:right w:val="none" w:sz="0" w:space="0" w:color="auto"/>
      </w:divBdr>
    </w:div>
    <w:div w:id="1014184614">
      <w:bodyDiv w:val="1"/>
      <w:marLeft w:val="0"/>
      <w:marRight w:val="0"/>
      <w:marTop w:val="0"/>
      <w:marBottom w:val="0"/>
      <w:divBdr>
        <w:top w:val="none" w:sz="0" w:space="0" w:color="auto"/>
        <w:left w:val="none" w:sz="0" w:space="0" w:color="auto"/>
        <w:bottom w:val="none" w:sz="0" w:space="0" w:color="auto"/>
        <w:right w:val="none" w:sz="0" w:space="0" w:color="auto"/>
      </w:divBdr>
    </w:div>
    <w:div w:id="1014187568">
      <w:bodyDiv w:val="1"/>
      <w:marLeft w:val="0"/>
      <w:marRight w:val="0"/>
      <w:marTop w:val="0"/>
      <w:marBottom w:val="0"/>
      <w:divBdr>
        <w:top w:val="none" w:sz="0" w:space="0" w:color="auto"/>
        <w:left w:val="none" w:sz="0" w:space="0" w:color="auto"/>
        <w:bottom w:val="none" w:sz="0" w:space="0" w:color="auto"/>
        <w:right w:val="none" w:sz="0" w:space="0" w:color="auto"/>
      </w:divBdr>
    </w:div>
    <w:div w:id="1014264632">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920734">
      <w:bodyDiv w:val="1"/>
      <w:marLeft w:val="0"/>
      <w:marRight w:val="0"/>
      <w:marTop w:val="0"/>
      <w:marBottom w:val="0"/>
      <w:divBdr>
        <w:top w:val="none" w:sz="0" w:space="0" w:color="auto"/>
        <w:left w:val="none" w:sz="0" w:space="0" w:color="auto"/>
        <w:bottom w:val="none" w:sz="0" w:space="0" w:color="auto"/>
        <w:right w:val="none" w:sz="0" w:space="0" w:color="auto"/>
      </w:divBdr>
    </w:div>
    <w:div w:id="1015107116">
      <w:bodyDiv w:val="1"/>
      <w:marLeft w:val="0"/>
      <w:marRight w:val="0"/>
      <w:marTop w:val="0"/>
      <w:marBottom w:val="0"/>
      <w:divBdr>
        <w:top w:val="none" w:sz="0" w:space="0" w:color="auto"/>
        <w:left w:val="none" w:sz="0" w:space="0" w:color="auto"/>
        <w:bottom w:val="none" w:sz="0" w:space="0" w:color="auto"/>
        <w:right w:val="none" w:sz="0" w:space="0" w:color="auto"/>
      </w:divBdr>
    </w:div>
    <w:div w:id="1015109006">
      <w:bodyDiv w:val="1"/>
      <w:marLeft w:val="0"/>
      <w:marRight w:val="0"/>
      <w:marTop w:val="0"/>
      <w:marBottom w:val="0"/>
      <w:divBdr>
        <w:top w:val="none" w:sz="0" w:space="0" w:color="auto"/>
        <w:left w:val="none" w:sz="0" w:space="0" w:color="auto"/>
        <w:bottom w:val="none" w:sz="0" w:space="0" w:color="auto"/>
        <w:right w:val="none" w:sz="0" w:space="0" w:color="auto"/>
      </w:divBdr>
    </w:div>
    <w:div w:id="1015226517">
      <w:bodyDiv w:val="1"/>
      <w:marLeft w:val="0"/>
      <w:marRight w:val="0"/>
      <w:marTop w:val="0"/>
      <w:marBottom w:val="0"/>
      <w:divBdr>
        <w:top w:val="none" w:sz="0" w:space="0" w:color="auto"/>
        <w:left w:val="none" w:sz="0" w:space="0" w:color="auto"/>
        <w:bottom w:val="none" w:sz="0" w:space="0" w:color="auto"/>
        <w:right w:val="none" w:sz="0" w:space="0" w:color="auto"/>
      </w:divBdr>
    </w:div>
    <w:div w:id="1015300732">
      <w:bodyDiv w:val="1"/>
      <w:marLeft w:val="0"/>
      <w:marRight w:val="0"/>
      <w:marTop w:val="0"/>
      <w:marBottom w:val="0"/>
      <w:divBdr>
        <w:top w:val="none" w:sz="0" w:space="0" w:color="auto"/>
        <w:left w:val="none" w:sz="0" w:space="0" w:color="auto"/>
        <w:bottom w:val="none" w:sz="0" w:space="0" w:color="auto"/>
        <w:right w:val="none" w:sz="0" w:space="0" w:color="auto"/>
      </w:divBdr>
    </w:div>
    <w:div w:id="1015497323">
      <w:bodyDiv w:val="1"/>
      <w:marLeft w:val="0"/>
      <w:marRight w:val="0"/>
      <w:marTop w:val="0"/>
      <w:marBottom w:val="0"/>
      <w:divBdr>
        <w:top w:val="none" w:sz="0" w:space="0" w:color="auto"/>
        <w:left w:val="none" w:sz="0" w:space="0" w:color="auto"/>
        <w:bottom w:val="none" w:sz="0" w:space="0" w:color="auto"/>
        <w:right w:val="none" w:sz="0" w:space="0" w:color="auto"/>
      </w:divBdr>
    </w:div>
    <w:div w:id="1015766433">
      <w:bodyDiv w:val="1"/>
      <w:marLeft w:val="0"/>
      <w:marRight w:val="0"/>
      <w:marTop w:val="0"/>
      <w:marBottom w:val="0"/>
      <w:divBdr>
        <w:top w:val="none" w:sz="0" w:space="0" w:color="auto"/>
        <w:left w:val="none" w:sz="0" w:space="0" w:color="auto"/>
        <w:bottom w:val="none" w:sz="0" w:space="0" w:color="auto"/>
        <w:right w:val="none" w:sz="0" w:space="0" w:color="auto"/>
      </w:divBdr>
    </w:div>
    <w:div w:id="1015769303">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0910">
      <w:bodyDiv w:val="1"/>
      <w:marLeft w:val="0"/>
      <w:marRight w:val="0"/>
      <w:marTop w:val="0"/>
      <w:marBottom w:val="0"/>
      <w:divBdr>
        <w:top w:val="none" w:sz="0" w:space="0" w:color="auto"/>
        <w:left w:val="none" w:sz="0" w:space="0" w:color="auto"/>
        <w:bottom w:val="none" w:sz="0" w:space="0" w:color="auto"/>
        <w:right w:val="none" w:sz="0" w:space="0" w:color="auto"/>
      </w:divBdr>
    </w:div>
    <w:div w:id="1015955923">
      <w:bodyDiv w:val="1"/>
      <w:marLeft w:val="0"/>
      <w:marRight w:val="0"/>
      <w:marTop w:val="0"/>
      <w:marBottom w:val="0"/>
      <w:divBdr>
        <w:top w:val="none" w:sz="0" w:space="0" w:color="auto"/>
        <w:left w:val="none" w:sz="0" w:space="0" w:color="auto"/>
        <w:bottom w:val="none" w:sz="0" w:space="0" w:color="auto"/>
        <w:right w:val="none" w:sz="0" w:space="0" w:color="auto"/>
      </w:divBdr>
    </w:div>
    <w:div w:id="1015963946">
      <w:bodyDiv w:val="1"/>
      <w:marLeft w:val="0"/>
      <w:marRight w:val="0"/>
      <w:marTop w:val="0"/>
      <w:marBottom w:val="0"/>
      <w:divBdr>
        <w:top w:val="none" w:sz="0" w:space="0" w:color="auto"/>
        <w:left w:val="none" w:sz="0" w:space="0" w:color="auto"/>
        <w:bottom w:val="none" w:sz="0" w:space="0" w:color="auto"/>
        <w:right w:val="none" w:sz="0" w:space="0" w:color="auto"/>
      </w:divBdr>
    </w:div>
    <w:div w:id="1016076809">
      <w:bodyDiv w:val="1"/>
      <w:marLeft w:val="0"/>
      <w:marRight w:val="0"/>
      <w:marTop w:val="0"/>
      <w:marBottom w:val="0"/>
      <w:divBdr>
        <w:top w:val="none" w:sz="0" w:space="0" w:color="auto"/>
        <w:left w:val="none" w:sz="0" w:space="0" w:color="auto"/>
        <w:bottom w:val="none" w:sz="0" w:space="0" w:color="auto"/>
        <w:right w:val="none" w:sz="0" w:space="0" w:color="auto"/>
      </w:divBdr>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155635">
      <w:bodyDiv w:val="1"/>
      <w:marLeft w:val="0"/>
      <w:marRight w:val="0"/>
      <w:marTop w:val="0"/>
      <w:marBottom w:val="0"/>
      <w:divBdr>
        <w:top w:val="none" w:sz="0" w:space="0" w:color="auto"/>
        <w:left w:val="none" w:sz="0" w:space="0" w:color="auto"/>
        <w:bottom w:val="none" w:sz="0" w:space="0" w:color="auto"/>
        <w:right w:val="none" w:sz="0" w:space="0" w:color="auto"/>
      </w:divBdr>
    </w:div>
    <w:div w:id="1016229243">
      <w:bodyDiv w:val="1"/>
      <w:marLeft w:val="0"/>
      <w:marRight w:val="0"/>
      <w:marTop w:val="0"/>
      <w:marBottom w:val="0"/>
      <w:divBdr>
        <w:top w:val="none" w:sz="0" w:space="0" w:color="auto"/>
        <w:left w:val="none" w:sz="0" w:space="0" w:color="auto"/>
        <w:bottom w:val="none" w:sz="0" w:space="0" w:color="auto"/>
        <w:right w:val="none" w:sz="0" w:space="0" w:color="auto"/>
      </w:divBdr>
    </w:div>
    <w:div w:id="1016344479">
      <w:bodyDiv w:val="1"/>
      <w:marLeft w:val="0"/>
      <w:marRight w:val="0"/>
      <w:marTop w:val="0"/>
      <w:marBottom w:val="0"/>
      <w:divBdr>
        <w:top w:val="none" w:sz="0" w:space="0" w:color="auto"/>
        <w:left w:val="none" w:sz="0" w:space="0" w:color="auto"/>
        <w:bottom w:val="none" w:sz="0" w:space="0" w:color="auto"/>
        <w:right w:val="none" w:sz="0" w:space="0" w:color="auto"/>
      </w:divBdr>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929919">
      <w:bodyDiv w:val="1"/>
      <w:marLeft w:val="0"/>
      <w:marRight w:val="0"/>
      <w:marTop w:val="0"/>
      <w:marBottom w:val="0"/>
      <w:divBdr>
        <w:top w:val="none" w:sz="0" w:space="0" w:color="auto"/>
        <w:left w:val="none" w:sz="0" w:space="0" w:color="auto"/>
        <w:bottom w:val="none" w:sz="0" w:space="0" w:color="auto"/>
        <w:right w:val="none" w:sz="0" w:space="0" w:color="auto"/>
      </w:divBdr>
    </w:div>
    <w:div w:id="1016997828">
      <w:bodyDiv w:val="1"/>
      <w:marLeft w:val="0"/>
      <w:marRight w:val="0"/>
      <w:marTop w:val="0"/>
      <w:marBottom w:val="0"/>
      <w:divBdr>
        <w:top w:val="none" w:sz="0" w:space="0" w:color="auto"/>
        <w:left w:val="none" w:sz="0" w:space="0" w:color="auto"/>
        <w:bottom w:val="none" w:sz="0" w:space="0" w:color="auto"/>
        <w:right w:val="none" w:sz="0" w:space="0" w:color="auto"/>
      </w:divBdr>
    </w:div>
    <w:div w:id="1017081488">
      <w:bodyDiv w:val="1"/>
      <w:marLeft w:val="0"/>
      <w:marRight w:val="0"/>
      <w:marTop w:val="0"/>
      <w:marBottom w:val="0"/>
      <w:divBdr>
        <w:top w:val="none" w:sz="0" w:space="0" w:color="auto"/>
        <w:left w:val="none" w:sz="0" w:space="0" w:color="auto"/>
        <w:bottom w:val="none" w:sz="0" w:space="0" w:color="auto"/>
        <w:right w:val="none" w:sz="0" w:space="0" w:color="auto"/>
      </w:divBdr>
    </w:div>
    <w:div w:id="1017388803">
      <w:bodyDiv w:val="1"/>
      <w:marLeft w:val="0"/>
      <w:marRight w:val="0"/>
      <w:marTop w:val="0"/>
      <w:marBottom w:val="0"/>
      <w:divBdr>
        <w:top w:val="none" w:sz="0" w:space="0" w:color="auto"/>
        <w:left w:val="none" w:sz="0" w:space="0" w:color="auto"/>
        <w:bottom w:val="none" w:sz="0" w:space="0" w:color="auto"/>
        <w:right w:val="none" w:sz="0" w:space="0" w:color="auto"/>
      </w:divBdr>
    </w:div>
    <w:div w:id="1017391483">
      <w:bodyDiv w:val="1"/>
      <w:marLeft w:val="0"/>
      <w:marRight w:val="0"/>
      <w:marTop w:val="0"/>
      <w:marBottom w:val="0"/>
      <w:divBdr>
        <w:top w:val="none" w:sz="0" w:space="0" w:color="auto"/>
        <w:left w:val="none" w:sz="0" w:space="0" w:color="auto"/>
        <w:bottom w:val="none" w:sz="0" w:space="0" w:color="auto"/>
        <w:right w:val="none" w:sz="0" w:space="0" w:color="auto"/>
      </w:divBdr>
    </w:div>
    <w:div w:id="1017392050">
      <w:bodyDiv w:val="1"/>
      <w:marLeft w:val="0"/>
      <w:marRight w:val="0"/>
      <w:marTop w:val="0"/>
      <w:marBottom w:val="0"/>
      <w:divBdr>
        <w:top w:val="none" w:sz="0" w:space="0" w:color="auto"/>
        <w:left w:val="none" w:sz="0" w:space="0" w:color="auto"/>
        <w:bottom w:val="none" w:sz="0" w:space="0" w:color="auto"/>
        <w:right w:val="none" w:sz="0" w:space="0" w:color="auto"/>
      </w:divBdr>
    </w:div>
    <w:div w:id="1017658504">
      <w:bodyDiv w:val="1"/>
      <w:marLeft w:val="0"/>
      <w:marRight w:val="0"/>
      <w:marTop w:val="0"/>
      <w:marBottom w:val="0"/>
      <w:divBdr>
        <w:top w:val="none" w:sz="0" w:space="0" w:color="auto"/>
        <w:left w:val="none" w:sz="0" w:space="0" w:color="auto"/>
        <w:bottom w:val="none" w:sz="0" w:space="0" w:color="auto"/>
        <w:right w:val="none" w:sz="0" w:space="0" w:color="auto"/>
      </w:divBdr>
    </w:div>
    <w:div w:id="1017846256">
      <w:bodyDiv w:val="1"/>
      <w:marLeft w:val="0"/>
      <w:marRight w:val="0"/>
      <w:marTop w:val="0"/>
      <w:marBottom w:val="0"/>
      <w:divBdr>
        <w:top w:val="none" w:sz="0" w:space="0" w:color="auto"/>
        <w:left w:val="none" w:sz="0" w:space="0" w:color="auto"/>
        <w:bottom w:val="none" w:sz="0" w:space="0" w:color="auto"/>
        <w:right w:val="none" w:sz="0" w:space="0" w:color="auto"/>
      </w:divBdr>
    </w:div>
    <w:div w:id="1017848068">
      <w:bodyDiv w:val="1"/>
      <w:marLeft w:val="0"/>
      <w:marRight w:val="0"/>
      <w:marTop w:val="0"/>
      <w:marBottom w:val="0"/>
      <w:divBdr>
        <w:top w:val="none" w:sz="0" w:space="0" w:color="auto"/>
        <w:left w:val="none" w:sz="0" w:space="0" w:color="auto"/>
        <w:bottom w:val="none" w:sz="0" w:space="0" w:color="auto"/>
        <w:right w:val="none" w:sz="0" w:space="0" w:color="auto"/>
      </w:divBdr>
    </w:div>
    <w:div w:id="1017998355">
      <w:bodyDiv w:val="1"/>
      <w:marLeft w:val="0"/>
      <w:marRight w:val="0"/>
      <w:marTop w:val="0"/>
      <w:marBottom w:val="0"/>
      <w:divBdr>
        <w:top w:val="none" w:sz="0" w:space="0" w:color="auto"/>
        <w:left w:val="none" w:sz="0" w:space="0" w:color="auto"/>
        <w:bottom w:val="none" w:sz="0" w:space="0" w:color="auto"/>
        <w:right w:val="none" w:sz="0" w:space="0" w:color="auto"/>
      </w:divBdr>
    </w:div>
    <w:div w:id="1018002810">
      <w:bodyDiv w:val="1"/>
      <w:marLeft w:val="0"/>
      <w:marRight w:val="0"/>
      <w:marTop w:val="0"/>
      <w:marBottom w:val="0"/>
      <w:divBdr>
        <w:top w:val="none" w:sz="0" w:space="0" w:color="auto"/>
        <w:left w:val="none" w:sz="0" w:space="0" w:color="auto"/>
        <w:bottom w:val="none" w:sz="0" w:space="0" w:color="auto"/>
        <w:right w:val="none" w:sz="0" w:space="0" w:color="auto"/>
      </w:divBdr>
    </w:div>
    <w:div w:id="1018041694">
      <w:bodyDiv w:val="1"/>
      <w:marLeft w:val="0"/>
      <w:marRight w:val="0"/>
      <w:marTop w:val="0"/>
      <w:marBottom w:val="0"/>
      <w:divBdr>
        <w:top w:val="none" w:sz="0" w:space="0" w:color="auto"/>
        <w:left w:val="none" w:sz="0" w:space="0" w:color="auto"/>
        <w:bottom w:val="none" w:sz="0" w:space="0" w:color="auto"/>
        <w:right w:val="none" w:sz="0" w:space="0" w:color="auto"/>
      </w:divBdr>
    </w:div>
    <w:div w:id="1018048290">
      <w:bodyDiv w:val="1"/>
      <w:marLeft w:val="0"/>
      <w:marRight w:val="0"/>
      <w:marTop w:val="0"/>
      <w:marBottom w:val="0"/>
      <w:divBdr>
        <w:top w:val="none" w:sz="0" w:space="0" w:color="auto"/>
        <w:left w:val="none" w:sz="0" w:space="0" w:color="auto"/>
        <w:bottom w:val="none" w:sz="0" w:space="0" w:color="auto"/>
        <w:right w:val="none" w:sz="0" w:space="0" w:color="auto"/>
      </w:divBdr>
    </w:div>
    <w:div w:id="1018121365">
      <w:bodyDiv w:val="1"/>
      <w:marLeft w:val="0"/>
      <w:marRight w:val="0"/>
      <w:marTop w:val="0"/>
      <w:marBottom w:val="0"/>
      <w:divBdr>
        <w:top w:val="none" w:sz="0" w:space="0" w:color="auto"/>
        <w:left w:val="none" w:sz="0" w:space="0" w:color="auto"/>
        <w:bottom w:val="none" w:sz="0" w:space="0" w:color="auto"/>
        <w:right w:val="none" w:sz="0" w:space="0" w:color="auto"/>
      </w:divBdr>
    </w:div>
    <w:div w:id="1018308103">
      <w:bodyDiv w:val="1"/>
      <w:marLeft w:val="0"/>
      <w:marRight w:val="0"/>
      <w:marTop w:val="0"/>
      <w:marBottom w:val="0"/>
      <w:divBdr>
        <w:top w:val="none" w:sz="0" w:space="0" w:color="auto"/>
        <w:left w:val="none" w:sz="0" w:space="0" w:color="auto"/>
        <w:bottom w:val="none" w:sz="0" w:space="0" w:color="auto"/>
        <w:right w:val="none" w:sz="0" w:space="0" w:color="auto"/>
      </w:divBdr>
    </w:div>
    <w:div w:id="1018315036">
      <w:bodyDiv w:val="1"/>
      <w:marLeft w:val="0"/>
      <w:marRight w:val="0"/>
      <w:marTop w:val="0"/>
      <w:marBottom w:val="0"/>
      <w:divBdr>
        <w:top w:val="none" w:sz="0" w:space="0" w:color="auto"/>
        <w:left w:val="none" w:sz="0" w:space="0" w:color="auto"/>
        <w:bottom w:val="none" w:sz="0" w:space="0" w:color="auto"/>
        <w:right w:val="none" w:sz="0" w:space="0" w:color="auto"/>
      </w:divBdr>
    </w:div>
    <w:div w:id="1018387084">
      <w:bodyDiv w:val="1"/>
      <w:marLeft w:val="0"/>
      <w:marRight w:val="0"/>
      <w:marTop w:val="0"/>
      <w:marBottom w:val="0"/>
      <w:divBdr>
        <w:top w:val="none" w:sz="0" w:space="0" w:color="auto"/>
        <w:left w:val="none" w:sz="0" w:space="0" w:color="auto"/>
        <w:bottom w:val="none" w:sz="0" w:space="0" w:color="auto"/>
        <w:right w:val="none" w:sz="0" w:space="0" w:color="auto"/>
      </w:divBdr>
    </w:div>
    <w:div w:id="1018431768">
      <w:bodyDiv w:val="1"/>
      <w:marLeft w:val="0"/>
      <w:marRight w:val="0"/>
      <w:marTop w:val="0"/>
      <w:marBottom w:val="0"/>
      <w:divBdr>
        <w:top w:val="none" w:sz="0" w:space="0" w:color="auto"/>
        <w:left w:val="none" w:sz="0" w:space="0" w:color="auto"/>
        <w:bottom w:val="none" w:sz="0" w:space="0" w:color="auto"/>
        <w:right w:val="none" w:sz="0" w:space="0" w:color="auto"/>
      </w:divBdr>
    </w:div>
    <w:div w:id="1018433071">
      <w:bodyDiv w:val="1"/>
      <w:marLeft w:val="0"/>
      <w:marRight w:val="0"/>
      <w:marTop w:val="0"/>
      <w:marBottom w:val="0"/>
      <w:divBdr>
        <w:top w:val="none" w:sz="0" w:space="0" w:color="auto"/>
        <w:left w:val="none" w:sz="0" w:space="0" w:color="auto"/>
        <w:bottom w:val="none" w:sz="0" w:space="0" w:color="auto"/>
        <w:right w:val="none" w:sz="0" w:space="0" w:color="auto"/>
      </w:divBdr>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5238">
      <w:bodyDiv w:val="1"/>
      <w:marLeft w:val="0"/>
      <w:marRight w:val="0"/>
      <w:marTop w:val="0"/>
      <w:marBottom w:val="0"/>
      <w:divBdr>
        <w:top w:val="none" w:sz="0" w:space="0" w:color="auto"/>
        <w:left w:val="none" w:sz="0" w:space="0" w:color="auto"/>
        <w:bottom w:val="none" w:sz="0" w:space="0" w:color="auto"/>
        <w:right w:val="none" w:sz="0" w:space="0" w:color="auto"/>
      </w:divBdr>
    </w:div>
    <w:div w:id="1019116135">
      <w:bodyDiv w:val="1"/>
      <w:marLeft w:val="0"/>
      <w:marRight w:val="0"/>
      <w:marTop w:val="0"/>
      <w:marBottom w:val="0"/>
      <w:divBdr>
        <w:top w:val="none" w:sz="0" w:space="0" w:color="auto"/>
        <w:left w:val="none" w:sz="0" w:space="0" w:color="auto"/>
        <w:bottom w:val="none" w:sz="0" w:space="0" w:color="auto"/>
        <w:right w:val="none" w:sz="0" w:space="0" w:color="auto"/>
      </w:divBdr>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8578">
      <w:bodyDiv w:val="1"/>
      <w:marLeft w:val="0"/>
      <w:marRight w:val="0"/>
      <w:marTop w:val="0"/>
      <w:marBottom w:val="0"/>
      <w:divBdr>
        <w:top w:val="none" w:sz="0" w:space="0" w:color="auto"/>
        <w:left w:val="none" w:sz="0" w:space="0" w:color="auto"/>
        <w:bottom w:val="none" w:sz="0" w:space="0" w:color="auto"/>
        <w:right w:val="none" w:sz="0" w:space="0" w:color="auto"/>
      </w:divBdr>
    </w:div>
    <w:div w:id="1019240310">
      <w:bodyDiv w:val="1"/>
      <w:marLeft w:val="0"/>
      <w:marRight w:val="0"/>
      <w:marTop w:val="0"/>
      <w:marBottom w:val="0"/>
      <w:divBdr>
        <w:top w:val="none" w:sz="0" w:space="0" w:color="auto"/>
        <w:left w:val="none" w:sz="0" w:space="0" w:color="auto"/>
        <w:bottom w:val="none" w:sz="0" w:space="0" w:color="auto"/>
        <w:right w:val="none" w:sz="0" w:space="0" w:color="auto"/>
      </w:divBdr>
    </w:div>
    <w:div w:id="1019427266">
      <w:bodyDiv w:val="1"/>
      <w:marLeft w:val="0"/>
      <w:marRight w:val="0"/>
      <w:marTop w:val="0"/>
      <w:marBottom w:val="0"/>
      <w:divBdr>
        <w:top w:val="none" w:sz="0" w:space="0" w:color="auto"/>
        <w:left w:val="none" w:sz="0" w:space="0" w:color="auto"/>
        <w:bottom w:val="none" w:sz="0" w:space="0" w:color="auto"/>
        <w:right w:val="none" w:sz="0" w:space="0" w:color="auto"/>
      </w:divBdr>
    </w:div>
    <w:div w:id="1020005454">
      <w:bodyDiv w:val="1"/>
      <w:marLeft w:val="0"/>
      <w:marRight w:val="0"/>
      <w:marTop w:val="0"/>
      <w:marBottom w:val="0"/>
      <w:divBdr>
        <w:top w:val="none" w:sz="0" w:space="0" w:color="auto"/>
        <w:left w:val="none" w:sz="0" w:space="0" w:color="auto"/>
        <w:bottom w:val="none" w:sz="0" w:space="0" w:color="auto"/>
        <w:right w:val="none" w:sz="0" w:space="0" w:color="auto"/>
      </w:divBdr>
    </w:div>
    <w:div w:id="1020011281">
      <w:bodyDiv w:val="1"/>
      <w:marLeft w:val="0"/>
      <w:marRight w:val="0"/>
      <w:marTop w:val="0"/>
      <w:marBottom w:val="0"/>
      <w:divBdr>
        <w:top w:val="none" w:sz="0" w:space="0" w:color="auto"/>
        <w:left w:val="none" w:sz="0" w:space="0" w:color="auto"/>
        <w:bottom w:val="none" w:sz="0" w:space="0" w:color="auto"/>
        <w:right w:val="none" w:sz="0" w:space="0" w:color="auto"/>
      </w:divBdr>
    </w:div>
    <w:div w:id="1020275760">
      <w:bodyDiv w:val="1"/>
      <w:marLeft w:val="0"/>
      <w:marRight w:val="0"/>
      <w:marTop w:val="0"/>
      <w:marBottom w:val="0"/>
      <w:divBdr>
        <w:top w:val="none" w:sz="0" w:space="0" w:color="auto"/>
        <w:left w:val="none" w:sz="0" w:space="0" w:color="auto"/>
        <w:bottom w:val="none" w:sz="0" w:space="0" w:color="auto"/>
        <w:right w:val="none" w:sz="0" w:space="0" w:color="auto"/>
      </w:divBdr>
    </w:div>
    <w:div w:id="1020396847">
      <w:bodyDiv w:val="1"/>
      <w:marLeft w:val="0"/>
      <w:marRight w:val="0"/>
      <w:marTop w:val="0"/>
      <w:marBottom w:val="0"/>
      <w:divBdr>
        <w:top w:val="none" w:sz="0" w:space="0" w:color="auto"/>
        <w:left w:val="none" w:sz="0" w:space="0" w:color="auto"/>
        <w:bottom w:val="none" w:sz="0" w:space="0" w:color="auto"/>
        <w:right w:val="none" w:sz="0" w:space="0" w:color="auto"/>
      </w:divBdr>
    </w:div>
    <w:div w:id="1020400286">
      <w:bodyDiv w:val="1"/>
      <w:marLeft w:val="0"/>
      <w:marRight w:val="0"/>
      <w:marTop w:val="0"/>
      <w:marBottom w:val="0"/>
      <w:divBdr>
        <w:top w:val="none" w:sz="0" w:space="0" w:color="auto"/>
        <w:left w:val="none" w:sz="0" w:space="0" w:color="auto"/>
        <w:bottom w:val="none" w:sz="0" w:space="0" w:color="auto"/>
        <w:right w:val="none" w:sz="0" w:space="0" w:color="auto"/>
      </w:divBdr>
    </w:div>
    <w:div w:id="1020476872">
      <w:bodyDiv w:val="1"/>
      <w:marLeft w:val="0"/>
      <w:marRight w:val="0"/>
      <w:marTop w:val="0"/>
      <w:marBottom w:val="0"/>
      <w:divBdr>
        <w:top w:val="none" w:sz="0" w:space="0" w:color="auto"/>
        <w:left w:val="none" w:sz="0" w:space="0" w:color="auto"/>
        <w:bottom w:val="none" w:sz="0" w:space="0" w:color="auto"/>
        <w:right w:val="none" w:sz="0" w:space="0" w:color="auto"/>
      </w:divBdr>
    </w:div>
    <w:div w:id="1020543268">
      <w:bodyDiv w:val="1"/>
      <w:marLeft w:val="0"/>
      <w:marRight w:val="0"/>
      <w:marTop w:val="0"/>
      <w:marBottom w:val="0"/>
      <w:divBdr>
        <w:top w:val="none" w:sz="0" w:space="0" w:color="auto"/>
        <w:left w:val="none" w:sz="0" w:space="0" w:color="auto"/>
        <w:bottom w:val="none" w:sz="0" w:space="0" w:color="auto"/>
        <w:right w:val="none" w:sz="0" w:space="0" w:color="auto"/>
      </w:divBdr>
    </w:div>
    <w:div w:id="1020548345">
      <w:bodyDiv w:val="1"/>
      <w:marLeft w:val="0"/>
      <w:marRight w:val="0"/>
      <w:marTop w:val="0"/>
      <w:marBottom w:val="0"/>
      <w:divBdr>
        <w:top w:val="none" w:sz="0" w:space="0" w:color="auto"/>
        <w:left w:val="none" w:sz="0" w:space="0" w:color="auto"/>
        <w:bottom w:val="none" w:sz="0" w:space="0" w:color="auto"/>
        <w:right w:val="none" w:sz="0" w:space="0" w:color="auto"/>
      </w:divBdr>
    </w:div>
    <w:div w:id="1020820498">
      <w:bodyDiv w:val="1"/>
      <w:marLeft w:val="0"/>
      <w:marRight w:val="0"/>
      <w:marTop w:val="0"/>
      <w:marBottom w:val="0"/>
      <w:divBdr>
        <w:top w:val="none" w:sz="0" w:space="0" w:color="auto"/>
        <w:left w:val="none" w:sz="0" w:space="0" w:color="auto"/>
        <w:bottom w:val="none" w:sz="0" w:space="0" w:color="auto"/>
        <w:right w:val="none" w:sz="0" w:space="0" w:color="auto"/>
      </w:divBdr>
    </w:div>
    <w:div w:id="1020933960">
      <w:bodyDiv w:val="1"/>
      <w:marLeft w:val="0"/>
      <w:marRight w:val="0"/>
      <w:marTop w:val="0"/>
      <w:marBottom w:val="0"/>
      <w:divBdr>
        <w:top w:val="none" w:sz="0" w:space="0" w:color="auto"/>
        <w:left w:val="none" w:sz="0" w:space="0" w:color="auto"/>
        <w:bottom w:val="none" w:sz="0" w:space="0" w:color="auto"/>
        <w:right w:val="none" w:sz="0" w:space="0" w:color="auto"/>
      </w:divBdr>
    </w:div>
    <w:div w:id="1021006420">
      <w:bodyDiv w:val="1"/>
      <w:marLeft w:val="0"/>
      <w:marRight w:val="0"/>
      <w:marTop w:val="0"/>
      <w:marBottom w:val="0"/>
      <w:divBdr>
        <w:top w:val="none" w:sz="0" w:space="0" w:color="auto"/>
        <w:left w:val="none" w:sz="0" w:space="0" w:color="auto"/>
        <w:bottom w:val="none" w:sz="0" w:space="0" w:color="auto"/>
        <w:right w:val="none" w:sz="0" w:space="0" w:color="auto"/>
      </w:divBdr>
    </w:div>
    <w:div w:id="1021129165">
      <w:bodyDiv w:val="1"/>
      <w:marLeft w:val="0"/>
      <w:marRight w:val="0"/>
      <w:marTop w:val="0"/>
      <w:marBottom w:val="0"/>
      <w:divBdr>
        <w:top w:val="none" w:sz="0" w:space="0" w:color="auto"/>
        <w:left w:val="none" w:sz="0" w:space="0" w:color="auto"/>
        <w:bottom w:val="none" w:sz="0" w:space="0" w:color="auto"/>
        <w:right w:val="none" w:sz="0" w:space="0" w:color="auto"/>
      </w:divBdr>
    </w:div>
    <w:div w:id="1021280005">
      <w:bodyDiv w:val="1"/>
      <w:marLeft w:val="0"/>
      <w:marRight w:val="0"/>
      <w:marTop w:val="0"/>
      <w:marBottom w:val="0"/>
      <w:divBdr>
        <w:top w:val="none" w:sz="0" w:space="0" w:color="auto"/>
        <w:left w:val="none" w:sz="0" w:space="0" w:color="auto"/>
        <w:bottom w:val="none" w:sz="0" w:space="0" w:color="auto"/>
        <w:right w:val="none" w:sz="0" w:space="0" w:color="auto"/>
      </w:divBdr>
    </w:div>
    <w:div w:id="1021318680">
      <w:bodyDiv w:val="1"/>
      <w:marLeft w:val="0"/>
      <w:marRight w:val="0"/>
      <w:marTop w:val="0"/>
      <w:marBottom w:val="0"/>
      <w:divBdr>
        <w:top w:val="none" w:sz="0" w:space="0" w:color="auto"/>
        <w:left w:val="none" w:sz="0" w:space="0" w:color="auto"/>
        <w:bottom w:val="none" w:sz="0" w:space="0" w:color="auto"/>
        <w:right w:val="none" w:sz="0" w:space="0" w:color="auto"/>
      </w:divBdr>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79183">
      <w:bodyDiv w:val="1"/>
      <w:marLeft w:val="0"/>
      <w:marRight w:val="0"/>
      <w:marTop w:val="0"/>
      <w:marBottom w:val="0"/>
      <w:divBdr>
        <w:top w:val="none" w:sz="0" w:space="0" w:color="auto"/>
        <w:left w:val="none" w:sz="0" w:space="0" w:color="auto"/>
        <w:bottom w:val="none" w:sz="0" w:space="0" w:color="auto"/>
        <w:right w:val="none" w:sz="0" w:space="0" w:color="auto"/>
      </w:divBdr>
    </w:div>
    <w:div w:id="1021857186">
      <w:bodyDiv w:val="1"/>
      <w:marLeft w:val="0"/>
      <w:marRight w:val="0"/>
      <w:marTop w:val="0"/>
      <w:marBottom w:val="0"/>
      <w:divBdr>
        <w:top w:val="none" w:sz="0" w:space="0" w:color="auto"/>
        <w:left w:val="none" w:sz="0" w:space="0" w:color="auto"/>
        <w:bottom w:val="none" w:sz="0" w:space="0" w:color="auto"/>
        <w:right w:val="none" w:sz="0" w:space="0" w:color="auto"/>
      </w:divBdr>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392693">
      <w:bodyDiv w:val="1"/>
      <w:marLeft w:val="0"/>
      <w:marRight w:val="0"/>
      <w:marTop w:val="0"/>
      <w:marBottom w:val="0"/>
      <w:divBdr>
        <w:top w:val="none" w:sz="0" w:space="0" w:color="auto"/>
        <w:left w:val="none" w:sz="0" w:space="0" w:color="auto"/>
        <w:bottom w:val="none" w:sz="0" w:space="0" w:color="auto"/>
        <w:right w:val="none" w:sz="0" w:space="0" w:color="auto"/>
      </w:divBdr>
    </w:div>
    <w:div w:id="1022586500">
      <w:bodyDiv w:val="1"/>
      <w:marLeft w:val="0"/>
      <w:marRight w:val="0"/>
      <w:marTop w:val="0"/>
      <w:marBottom w:val="0"/>
      <w:divBdr>
        <w:top w:val="none" w:sz="0" w:space="0" w:color="auto"/>
        <w:left w:val="none" w:sz="0" w:space="0" w:color="auto"/>
        <w:bottom w:val="none" w:sz="0" w:space="0" w:color="auto"/>
        <w:right w:val="none" w:sz="0" w:space="0" w:color="auto"/>
      </w:divBdr>
    </w:div>
    <w:div w:id="1022587801">
      <w:bodyDiv w:val="1"/>
      <w:marLeft w:val="0"/>
      <w:marRight w:val="0"/>
      <w:marTop w:val="0"/>
      <w:marBottom w:val="0"/>
      <w:divBdr>
        <w:top w:val="none" w:sz="0" w:space="0" w:color="auto"/>
        <w:left w:val="none" w:sz="0" w:space="0" w:color="auto"/>
        <w:bottom w:val="none" w:sz="0" w:space="0" w:color="auto"/>
        <w:right w:val="none" w:sz="0" w:space="0" w:color="auto"/>
      </w:divBdr>
    </w:div>
    <w:div w:id="1022588317">
      <w:bodyDiv w:val="1"/>
      <w:marLeft w:val="0"/>
      <w:marRight w:val="0"/>
      <w:marTop w:val="0"/>
      <w:marBottom w:val="0"/>
      <w:divBdr>
        <w:top w:val="none" w:sz="0" w:space="0" w:color="auto"/>
        <w:left w:val="none" w:sz="0" w:space="0" w:color="auto"/>
        <w:bottom w:val="none" w:sz="0" w:space="0" w:color="auto"/>
        <w:right w:val="none" w:sz="0" w:space="0" w:color="auto"/>
      </w:divBdr>
    </w:div>
    <w:div w:id="1022630176">
      <w:bodyDiv w:val="1"/>
      <w:marLeft w:val="0"/>
      <w:marRight w:val="0"/>
      <w:marTop w:val="0"/>
      <w:marBottom w:val="0"/>
      <w:divBdr>
        <w:top w:val="none" w:sz="0" w:space="0" w:color="auto"/>
        <w:left w:val="none" w:sz="0" w:space="0" w:color="auto"/>
        <w:bottom w:val="none" w:sz="0" w:space="0" w:color="auto"/>
        <w:right w:val="none" w:sz="0" w:space="0" w:color="auto"/>
      </w:divBdr>
    </w:div>
    <w:div w:id="1022852457">
      <w:bodyDiv w:val="1"/>
      <w:marLeft w:val="0"/>
      <w:marRight w:val="0"/>
      <w:marTop w:val="0"/>
      <w:marBottom w:val="0"/>
      <w:divBdr>
        <w:top w:val="none" w:sz="0" w:space="0" w:color="auto"/>
        <w:left w:val="none" w:sz="0" w:space="0" w:color="auto"/>
        <w:bottom w:val="none" w:sz="0" w:space="0" w:color="auto"/>
        <w:right w:val="none" w:sz="0" w:space="0" w:color="auto"/>
      </w:divBdr>
    </w:div>
    <w:div w:id="1023046607">
      <w:bodyDiv w:val="1"/>
      <w:marLeft w:val="0"/>
      <w:marRight w:val="0"/>
      <w:marTop w:val="0"/>
      <w:marBottom w:val="0"/>
      <w:divBdr>
        <w:top w:val="none" w:sz="0" w:space="0" w:color="auto"/>
        <w:left w:val="none" w:sz="0" w:space="0" w:color="auto"/>
        <w:bottom w:val="none" w:sz="0" w:space="0" w:color="auto"/>
        <w:right w:val="none" w:sz="0" w:space="0" w:color="auto"/>
      </w:divBdr>
    </w:div>
    <w:div w:id="1023283774">
      <w:bodyDiv w:val="1"/>
      <w:marLeft w:val="0"/>
      <w:marRight w:val="0"/>
      <w:marTop w:val="0"/>
      <w:marBottom w:val="0"/>
      <w:divBdr>
        <w:top w:val="none" w:sz="0" w:space="0" w:color="auto"/>
        <w:left w:val="none" w:sz="0" w:space="0" w:color="auto"/>
        <w:bottom w:val="none" w:sz="0" w:space="0" w:color="auto"/>
        <w:right w:val="none" w:sz="0" w:space="0" w:color="auto"/>
      </w:divBdr>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432568">
      <w:bodyDiv w:val="1"/>
      <w:marLeft w:val="0"/>
      <w:marRight w:val="0"/>
      <w:marTop w:val="0"/>
      <w:marBottom w:val="0"/>
      <w:divBdr>
        <w:top w:val="none" w:sz="0" w:space="0" w:color="auto"/>
        <w:left w:val="none" w:sz="0" w:space="0" w:color="auto"/>
        <w:bottom w:val="none" w:sz="0" w:space="0" w:color="auto"/>
        <w:right w:val="none" w:sz="0" w:space="0" w:color="auto"/>
      </w:divBdr>
    </w:div>
    <w:div w:id="1023555667">
      <w:bodyDiv w:val="1"/>
      <w:marLeft w:val="0"/>
      <w:marRight w:val="0"/>
      <w:marTop w:val="0"/>
      <w:marBottom w:val="0"/>
      <w:divBdr>
        <w:top w:val="none" w:sz="0" w:space="0" w:color="auto"/>
        <w:left w:val="none" w:sz="0" w:space="0" w:color="auto"/>
        <w:bottom w:val="none" w:sz="0" w:space="0" w:color="auto"/>
        <w:right w:val="none" w:sz="0" w:space="0" w:color="auto"/>
      </w:divBdr>
    </w:div>
    <w:div w:id="1023631684">
      <w:bodyDiv w:val="1"/>
      <w:marLeft w:val="0"/>
      <w:marRight w:val="0"/>
      <w:marTop w:val="0"/>
      <w:marBottom w:val="0"/>
      <w:divBdr>
        <w:top w:val="none" w:sz="0" w:space="0" w:color="auto"/>
        <w:left w:val="none" w:sz="0" w:space="0" w:color="auto"/>
        <w:bottom w:val="none" w:sz="0" w:space="0" w:color="auto"/>
        <w:right w:val="none" w:sz="0" w:space="0" w:color="auto"/>
      </w:divBdr>
    </w:div>
    <w:div w:id="1024163427">
      <w:bodyDiv w:val="1"/>
      <w:marLeft w:val="0"/>
      <w:marRight w:val="0"/>
      <w:marTop w:val="0"/>
      <w:marBottom w:val="0"/>
      <w:divBdr>
        <w:top w:val="none" w:sz="0" w:space="0" w:color="auto"/>
        <w:left w:val="none" w:sz="0" w:space="0" w:color="auto"/>
        <w:bottom w:val="none" w:sz="0" w:space="0" w:color="auto"/>
        <w:right w:val="none" w:sz="0" w:space="0" w:color="auto"/>
      </w:divBdr>
    </w:div>
    <w:div w:id="1024205696">
      <w:bodyDiv w:val="1"/>
      <w:marLeft w:val="0"/>
      <w:marRight w:val="0"/>
      <w:marTop w:val="0"/>
      <w:marBottom w:val="0"/>
      <w:divBdr>
        <w:top w:val="none" w:sz="0" w:space="0" w:color="auto"/>
        <w:left w:val="none" w:sz="0" w:space="0" w:color="auto"/>
        <w:bottom w:val="none" w:sz="0" w:space="0" w:color="auto"/>
        <w:right w:val="none" w:sz="0" w:space="0" w:color="auto"/>
      </w:divBdr>
    </w:div>
    <w:div w:id="1024209482">
      <w:bodyDiv w:val="1"/>
      <w:marLeft w:val="0"/>
      <w:marRight w:val="0"/>
      <w:marTop w:val="0"/>
      <w:marBottom w:val="0"/>
      <w:divBdr>
        <w:top w:val="none" w:sz="0" w:space="0" w:color="auto"/>
        <w:left w:val="none" w:sz="0" w:space="0" w:color="auto"/>
        <w:bottom w:val="none" w:sz="0" w:space="0" w:color="auto"/>
        <w:right w:val="none" w:sz="0" w:space="0" w:color="auto"/>
      </w:divBdr>
    </w:div>
    <w:div w:id="1024746709">
      <w:bodyDiv w:val="1"/>
      <w:marLeft w:val="0"/>
      <w:marRight w:val="0"/>
      <w:marTop w:val="0"/>
      <w:marBottom w:val="0"/>
      <w:divBdr>
        <w:top w:val="none" w:sz="0" w:space="0" w:color="auto"/>
        <w:left w:val="none" w:sz="0" w:space="0" w:color="auto"/>
        <w:bottom w:val="none" w:sz="0" w:space="0" w:color="auto"/>
        <w:right w:val="none" w:sz="0" w:space="0" w:color="auto"/>
      </w:divBdr>
    </w:div>
    <w:div w:id="1024865002">
      <w:bodyDiv w:val="1"/>
      <w:marLeft w:val="0"/>
      <w:marRight w:val="0"/>
      <w:marTop w:val="0"/>
      <w:marBottom w:val="0"/>
      <w:divBdr>
        <w:top w:val="none" w:sz="0" w:space="0" w:color="auto"/>
        <w:left w:val="none" w:sz="0" w:space="0" w:color="auto"/>
        <w:bottom w:val="none" w:sz="0" w:space="0" w:color="auto"/>
        <w:right w:val="none" w:sz="0" w:space="0" w:color="auto"/>
      </w:divBdr>
    </w:div>
    <w:div w:id="1025137068">
      <w:bodyDiv w:val="1"/>
      <w:marLeft w:val="0"/>
      <w:marRight w:val="0"/>
      <w:marTop w:val="0"/>
      <w:marBottom w:val="0"/>
      <w:divBdr>
        <w:top w:val="none" w:sz="0" w:space="0" w:color="auto"/>
        <w:left w:val="none" w:sz="0" w:space="0" w:color="auto"/>
        <w:bottom w:val="none" w:sz="0" w:space="0" w:color="auto"/>
        <w:right w:val="none" w:sz="0" w:space="0" w:color="auto"/>
      </w:divBdr>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9840">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5524750">
      <w:bodyDiv w:val="1"/>
      <w:marLeft w:val="0"/>
      <w:marRight w:val="0"/>
      <w:marTop w:val="0"/>
      <w:marBottom w:val="0"/>
      <w:divBdr>
        <w:top w:val="none" w:sz="0" w:space="0" w:color="auto"/>
        <w:left w:val="none" w:sz="0" w:space="0" w:color="auto"/>
        <w:bottom w:val="none" w:sz="0" w:space="0" w:color="auto"/>
        <w:right w:val="none" w:sz="0" w:space="0" w:color="auto"/>
      </w:divBdr>
      <w:divsChild>
        <w:div w:id="207567250">
          <w:marLeft w:val="0"/>
          <w:marRight w:val="0"/>
          <w:marTop w:val="0"/>
          <w:marBottom w:val="0"/>
          <w:divBdr>
            <w:top w:val="none" w:sz="0" w:space="0" w:color="auto"/>
            <w:left w:val="none" w:sz="0" w:space="0" w:color="auto"/>
            <w:bottom w:val="none" w:sz="0" w:space="0" w:color="auto"/>
            <w:right w:val="none" w:sz="0" w:space="0" w:color="auto"/>
          </w:divBdr>
          <w:divsChild>
            <w:div w:id="8695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70560">
      <w:bodyDiv w:val="1"/>
      <w:marLeft w:val="0"/>
      <w:marRight w:val="0"/>
      <w:marTop w:val="0"/>
      <w:marBottom w:val="0"/>
      <w:divBdr>
        <w:top w:val="none" w:sz="0" w:space="0" w:color="auto"/>
        <w:left w:val="none" w:sz="0" w:space="0" w:color="auto"/>
        <w:bottom w:val="none" w:sz="0" w:space="0" w:color="auto"/>
        <w:right w:val="none" w:sz="0" w:space="0" w:color="auto"/>
      </w:divBdr>
    </w:div>
    <w:div w:id="1025864981">
      <w:bodyDiv w:val="1"/>
      <w:marLeft w:val="0"/>
      <w:marRight w:val="0"/>
      <w:marTop w:val="0"/>
      <w:marBottom w:val="0"/>
      <w:divBdr>
        <w:top w:val="none" w:sz="0" w:space="0" w:color="auto"/>
        <w:left w:val="none" w:sz="0" w:space="0" w:color="auto"/>
        <w:bottom w:val="none" w:sz="0" w:space="0" w:color="auto"/>
        <w:right w:val="none" w:sz="0" w:space="0" w:color="auto"/>
      </w:divBdr>
    </w:div>
    <w:div w:id="1025910512">
      <w:bodyDiv w:val="1"/>
      <w:marLeft w:val="0"/>
      <w:marRight w:val="0"/>
      <w:marTop w:val="0"/>
      <w:marBottom w:val="0"/>
      <w:divBdr>
        <w:top w:val="none" w:sz="0" w:space="0" w:color="auto"/>
        <w:left w:val="none" w:sz="0" w:space="0" w:color="auto"/>
        <w:bottom w:val="none" w:sz="0" w:space="0" w:color="auto"/>
        <w:right w:val="none" w:sz="0" w:space="0" w:color="auto"/>
      </w:divBdr>
    </w:div>
    <w:div w:id="1025979607">
      <w:bodyDiv w:val="1"/>
      <w:marLeft w:val="0"/>
      <w:marRight w:val="0"/>
      <w:marTop w:val="0"/>
      <w:marBottom w:val="0"/>
      <w:divBdr>
        <w:top w:val="none" w:sz="0" w:space="0" w:color="auto"/>
        <w:left w:val="none" w:sz="0" w:space="0" w:color="auto"/>
        <w:bottom w:val="none" w:sz="0" w:space="0" w:color="auto"/>
        <w:right w:val="none" w:sz="0" w:space="0" w:color="auto"/>
      </w:divBdr>
    </w:div>
    <w:div w:id="1026180373">
      <w:bodyDiv w:val="1"/>
      <w:marLeft w:val="0"/>
      <w:marRight w:val="0"/>
      <w:marTop w:val="0"/>
      <w:marBottom w:val="0"/>
      <w:divBdr>
        <w:top w:val="none" w:sz="0" w:space="0" w:color="auto"/>
        <w:left w:val="none" w:sz="0" w:space="0" w:color="auto"/>
        <w:bottom w:val="none" w:sz="0" w:space="0" w:color="auto"/>
        <w:right w:val="none" w:sz="0" w:space="0" w:color="auto"/>
      </w:divBdr>
    </w:div>
    <w:div w:id="1026322773">
      <w:bodyDiv w:val="1"/>
      <w:marLeft w:val="0"/>
      <w:marRight w:val="0"/>
      <w:marTop w:val="0"/>
      <w:marBottom w:val="0"/>
      <w:divBdr>
        <w:top w:val="none" w:sz="0" w:space="0" w:color="auto"/>
        <w:left w:val="none" w:sz="0" w:space="0" w:color="auto"/>
        <w:bottom w:val="none" w:sz="0" w:space="0" w:color="auto"/>
        <w:right w:val="none" w:sz="0" w:space="0" w:color="auto"/>
      </w:divBdr>
    </w:div>
    <w:div w:id="1026442652">
      <w:bodyDiv w:val="1"/>
      <w:marLeft w:val="0"/>
      <w:marRight w:val="0"/>
      <w:marTop w:val="0"/>
      <w:marBottom w:val="0"/>
      <w:divBdr>
        <w:top w:val="none" w:sz="0" w:space="0" w:color="auto"/>
        <w:left w:val="none" w:sz="0" w:space="0" w:color="auto"/>
        <w:bottom w:val="none" w:sz="0" w:space="0" w:color="auto"/>
        <w:right w:val="none" w:sz="0" w:space="0" w:color="auto"/>
      </w:divBdr>
    </w:div>
    <w:div w:id="1026713456">
      <w:bodyDiv w:val="1"/>
      <w:marLeft w:val="0"/>
      <w:marRight w:val="0"/>
      <w:marTop w:val="0"/>
      <w:marBottom w:val="0"/>
      <w:divBdr>
        <w:top w:val="none" w:sz="0" w:space="0" w:color="auto"/>
        <w:left w:val="none" w:sz="0" w:space="0" w:color="auto"/>
        <w:bottom w:val="none" w:sz="0" w:space="0" w:color="auto"/>
        <w:right w:val="none" w:sz="0" w:space="0" w:color="auto"/>
      </w:divBdr>
    </w:div>
    <w:div w:id="1027292030">
      <w:bodyDiv w:val="1"/>
      <w:marLeft w:val="0"/>
      <w:marRight w:val="0"/>
      <w:marTop w:val="0"/>
      <w:marBottom w:val="0"/>
      <w:divBdr>
        <w:top w:val="none" w:sz="0" w:space="0" w:color="auto"/>
        <w:left w:val="none" w:sz="0" w:space="0" w:color="auto"/>
        <w:bottom w:val="none" w:sz="0" w:space="0" w:color="auto"/>
        <w:right w:val="none" w:sz="0" w:space="0" w:color="auto"/>
      </w:divBdr>
    </w:div>
    <w:div w:id="1027412200">
      <w:bodyDiv w:val="1"/>
      <w:marLeft w:val="0"/>
      <w:marRight w:val="0"/>
      <w:marTop w:val="0"/>
      <w:marBottom w:val="0"/>
      <w:divBdr>
        <w:top w:val="none" w:sz="0" w:space="0" w:color="auto"/>
        <w:left w:val="none" w:sz="0" w:space="0" w:color="auto"/>
        <w:bottom w:val="none" w:sz="0" w:space="0" w:color="auto"/>
        <w:right w:val="none" w:sz="0" w:space="0" w:color="auto"/>
      </w:divBdr>
    </w:div>
    <w:div w:id="1027416210">
      <w:bodyDiv w:val="1"/>
      <w:marLeft w:val="0"/>
      <w:marRight w:val="0"/>
      <w:marTop w:val="0"/>
      <w:marBottom w:val="0"/>
      <w:divBdr>
        <w:top w:val="none" w:sz="0" w:space="0" w:color="auto"/>
        <w:left w:val="none" w:sz="0" w:space="0" w:color="auto"/>
        <w:bottom w:val="none" w:sz="0" w:space="0" w:color="auto"/>
        <w:right w:val="none" w:sz="0" w:space="0" w:color="auto"/>
      </w:divBdr>
    </w:div>
    <w:div w:id="1027801691">
      <w:bodyDiv w:val="1"/>
      <w:marLeft w:val="0"/>
      <w:marRight w:val="0"/>
      <w:marTop w:val="0"/>
      <w:marBottom w:val="0"/>
      <w:divBdr>
        <w:top w:val="none" w:sz="0" w:space="0" w:color="auto"/>
        <w:left w:val="none" w:sz="0" w:space="0" w:color="auto"/>
        <w:bottom w:val="none" w:sz="0" w:space="0" w:color="auto"/>
        <w:right w:val="none" w:sz="0" w:space="0" w:color="auto"/>
      </w:divBdr>
    </w:div>
    <w:div w:id="1028337933">
      <w:bodyDiv w:val="1"/>
      <w:marLeft w:val="0"/>
      <w:marRight w:val="0"/>
      <w:marTop w:val="0"/>
      <w:marBottom w:val="0"/>
      <w:divBdr>
        <w:top w:val="none" w:sz="0" w:space="0" w:color="auto"/>
        <w:left w:val="none" w:sz="0" w:space="0" w:color="auto"/>
        <w:bottom w:val="none" w:sz="0" w:space="0" w:color="auto"/>
        <w:right w:val="none" w:sz="0" w:space="0" w:color="auto"/>
      </w:divBdr>
    </w:div>
    <w:div w:id="1028723089">
      <w:bodyDiv w:val="1"/>
      <w:marLeft w:val="0"/>
      <w:marRight w:val="0"/>
      <w:marTop w:val="0"/>
      <w:marBottom w:val="0"/>
      <w:divBdr>
        <w:top w:val="none" w:sz="0" w:space="0" w:color="auto"/>
        <w:left w:val="none" w:sz="0" w:space="0" w:color="auto"/>
        <w:bottom w:val="none" w:sz="0" w:space="0" w:color="auto"/>
        <w:right w:val="none" w:sz="0" w:space="0" w:color="auto"/>
      </w:divBdr>
    </w:div>
    <w:div w:id="1028800371">
      <w:bodyDiv w:val="1"/>
      <w:marLeft w:val="0"/>
      <w:marRight w:val="0"/>
      <w:marTop w:val="0"/>
      <w:marBottom w:val="0"/>
      <w:divBdr>
        <w:top w:val="none" w:sz="0" w:space="0" w:color="auto"/>
        <w:left w:val="none" w:sz="0" w:space="0" w:color="auto"/>
        <w:bottom w:val="none" w:sz="0" w:space="0" w:color="auto"/>
        <w:right w:val="none" w:sz="0" w:space="0" w:color="auto"/>
      </w:divBdr>
    </w:div>
    <w:div w:id="1028870684">
      <w:bodyDiv w:val="1"/>
      <w:marLeft w:val="0"/>
      <w:marRight w:val="0"/>
      <w:marTop w:val="0"/>
      <w:marBottom w:val="0"/>
      <w:divBdr>
        <w:top w:val="none" w:sz="0" w:space="0" w:color="auto"/>
        <w:left w:val="none" w:sz="0" w:space="0" w:color="auto"/>
        <w:bottom w:val="none" w:sz="0" w:space="0" w:color="auto"/>
        <w:right w:val="none" w:sz="0" w:space="0" w:color="auto"/>
      </w:divBdr>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067887">
      <w:bodyDiv w:val="1"/>
      <w:marLeft w:val="0"/>
      <w:marRight w:val="0"/>
      <w:marTop w:val="0"/>
      <w:marBottom w:val="0"/>
      <w:divBdr>
        <w:top w:val="none" w:sz="0" w:space="0" w:color="auto"/>
        <w:left w:val="none" w:sz="0" w:space="0" w:color="auto"/>
        <w:bottom w:val="none" w:sz="0" w:space="0" w:color="auto"/>
        <w:right w:val="none" w:sz="0" w:space="0" w:color="auto"/>
      </w:divBdr>
    </w:div>
    <w:div w:id="1029258175">
      <w:bodyDiv w:val="1"/>
      <w:marLeft w:val="0"/>
      <w:marRight w:val="0"/>
      <w:marTop w:val="0"/>
      <w:marBottom w:val="0"/>
      <w:divBdr>
        <w:top w:val="none" w:sz="0" w:space="0" w:color="auto"/>
        <w:left w:val="none" w:sz="0" w:space="0" w:color="auto"/>
        <w:bottom w:val="none" w:sz="0" w:space="0" w:color="auto"/>
        <w:right w:val="none" w:sz="0" w:space="0" w:color="auto"/>
      </w:divBdr>
    </w:div>
    <w:div w:id="1029331510">
      <w:bodyDiv w:val="1"/>
      <w:marLeft w:val="0"/>
      <w:marRight w:val="0"/>
      <w:marTop w:val="0"/>
      <w:marBottom w:val="0"/>
      <w:divBdr>
        <w:top w:val="none" w:sz="0" w:space="0" w:color="auto"/>
        <w:left w:val="none" w:sz="0" w:space="0" w:color="auto"/>
        <w:bottom w:val="none" w:sz="0" w:space="0" w:color="auto"/>
        <w:right w:val="none" w:sz="0" w:space="0" w:color="auto"/>
      </w:divBdr>
    </w:div>
    <w:div w:id="1029642320">
      <w:bodyDiv w:val="1"/>
      <w:marLeft w:val="0"/>
      <w:marRight w:val="0"/>
      <w:marTop w:val="0"/>
      <w:marBottom w:val="0"/>
      <w:divBdr>
        <w:top w:val="none" w:sz="0" w:space="0" w:color="auto"/>
        <w:left w:val="none" w:sz="0" w:space="0" w:color="auto"/>
        <w:bottom w:val="none" w:sz="0" w:space="0" w:color="auto"/>
        <w:right w:val="none" w:sz="0" w:space="0" w:color="auto"/>
      </w:divBdr>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6014">
      <w:bodyDiv w:val="1"/>
      <w:marLeft w:val="0"/>
      <w:marRight w:val="0"/>
      <w:marTop w:val="0"/>
      <w:marBottom w:val="0"/>
      <w:divBdr>
        <w:top w:val="none" w:sz="0" w:space="0" w:color="auto"/>
        <w:left w:val="none" w:sz="0" w:space="0" w:color="auto"/>
        <w:bottom w:val="none" w:sz="0" w:space="0" w:color="auto"/>
        <w:right w:val="none" w:sz="0" w:space="0" w:color="auto"/>
      </w:divBdr>
    </w:div>
    <w:div w:id="1030226677">
      <w:bodyDiv w:val="1"/>
      <w:marLeft w:val="0"/>
      <w:marRight w:val="0"/>
      <w:marTop w:val="0"/>
      <w:marBottom w:val="0"/>
      <w:divBdr>
        <w:top w:val="none" w:sz="0" w:space="0" w:color="auto"/>
        <w:left w:val="none" w:sz="0" w:space="0" w:color="auto"/>
        <w:bottom w:val="none" w:sz="0" w:space="0" w:color="auto"/>
        <w:right w:val="none" w:sz="0" w:space="0" w:color="auto"/>
      </w:divBdr>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644980">
      <w:bodyDiv w:val="1"/>
      <w:marLeft w:val="0"/>
      <w:marRight w:val="0"/>
      <w:marTop w:val="0"/>
      <w:marBottom w:val="0"/>
      <w:divBdr>
        <w:top w:val="none" w:sz="0" w:space="0" w:color="auto"/>
        <w:left w:val="none" w:sz="0" w:space="0" w:color="auto"/>
        <w:bottom w:val="none" w:sz="0" w:space="0" w:color="auto"/>
        <w:right w:val="none" w:sz="0" w:space="0" w:color="auto"/>
      </w:divBdr>
    </w:div>
    <w:div w:id="1030647231">
      <w:bodyDiv w:val="1"/>
      <w:marLeft w:val="0"/>
      <w:marRight w:val="0"/>
      <w:marTop w:val="0"/>
      <w:marBottom w:val="0"/>
      <w:divBdr>
        <w:top w:val="none" w:sz="0" w:space="0" w:color="auto"/>
        <w:left w:val="none" w:sz="0" w:space="0" w:color="auto"/>
        <w:bottom w:val="none" w:sz="0" w:space="0" w:color="auto"/>
        <w:right w:val="none" w:sz="0" w:space="0" w:color="auto"/>
      </w:divBdr>
    </w:div>
    <w:div w:id="1030685200">
      <w:bodyDiv w:val="1"/>
      <w:marLeft w:val="0"/>
      <w:marRight w:val="0"/>
      <w:marTop w:val="0"/>
      <w:marBottom w:val="0"/>
      <w:divBdr>
        <w:top w:val="none" w:sz="0" w:space="0" w:color="auto"/>
        <w:left w:val="none" w:sz="0" w:space="0" w:color="auto"/>
        <w:bottom w:val="none" w:sz="0" w:space="0" w:color="auto"/>
        <w:right w:val="none" w:sz="0" w:space="0" w:color="auto"/>
      </w:divBdr>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909156">
      <w:bodyDiv w:val="1"/>
      <w:marLeft w:val="0"/>
      <w:marRight w:val="0"/>
      <w:marTop w:val="0"/>
      <w:marBottom w:val="0"/>
      <w:divBdr>
        <w:top w:val="none" w:sz="0" w:space="0" w:color="auto"/>
        <w:left w:val="none" w:sz="0" w:space="0" w:color="auto"/>
        <w:bottom w:val="none" w:sz="0" w:space="0" w:color="auto"/>
        <w:right w:val="none" w:sz="0" w:space="0" w:color="auto"/>
      </w:divBdr>
    </w:div>
    <w:div w:id="1031032784">
      <w:bodyDiv w:val="1"/>
      <w:marLeft w:val="0"/>
      <w:marRight w:val="0"/>
      <w:marTop w:val="0"/>
      <w:marBottom w:val="0"/>
      <w:divBdr>
        <w:top w:val="none" w:sz="0" w:space="0" w:color="auto"/>
        <w:left w:val="none" w:sz="0" w:space="0" w:color="auto"/>
        <w:bottom w:val="none" w:sz="0" w:space="0" w:color="auto"/>
        <w:right w:val="none" w:sz="0" w:space="0" w:color="auto"/>
      </w:divBdr>
    </w:div>
    <w:div w:id="1031227246">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417087">
      <w:bodyDiv w:val="1"/>
      <w:marLeft w:val="0"/>
      <w:marRight w:val="0"/>
      <w:marTop w:val="0"/>
      <w:marBottom w:val="0"/>
      <w:divBdr>
        <w:top w:val="none" w:sz="0" w:space="0" w:color="auto"/>
        <w:left w:val="none" w:sz="0" w:space="0" w:color="auto"/>
        <w:bottom w:val="none" w:sz="0" w:space="0" w:color="auto"/>
        <w:right w:val="none" w:sz="0" w:space="0" w:color="auto"/>
      </w:divBdr>
    </w:div>
    <w:div w:id="1031566533">
      <w:bodyDiv w:val="1"/>
      <w:marLeft w:val="0"/>
      <w:marRight w:val="0"/>
      <w:marTop w:val="0"/>
      <w:marBottom w:val="0"/>
      <w:divBdr>
        <w:top w:val="none" w:sz="0" w:space="0" w:color="auto"/>
        <w:left w:val="none" w:sz="0" w:space="0" w:color="auto"/>
        <w:bottom w:val="none" w:sz="0" w:space="0" w:color="auto"/>
        <w:right w:val="none" w:sz="0" w:space="0" w:color="auto"/>
      </w:divBdr>
    </w:div>
    <w:div w:id="1031567968">
      <w:bodyDiv w:val="1"/>
      <w:marLeft w:val="0"/>
      <w:marRight w:val="0"/>
      <w:marTop w:val="0"/>
      <w:marBottom w:val="0"/>
      <w:divBdr>
        <w:top w:val="none" w:sz="0" w:space="0" w:color="auto"/>
        <w:left w:val="none" w:sz="0" w:space="0" w:color="auto"/>
        <w:bottom w:val="none" w:sz="0" w:space="0" w:color="auto"/>
        <w:right w:val="none" w:sz="0" w:space="0" w:color="auto"/>
      </w:divBdr>
    </w:div>
    <w:div w:id="1031615995">
      <w:bodyDiv w:val="1"/>
      <w:marLeft w:val="0"/>
      <w:marRight w:val="0"/>
      <w:marTop w:val="0"/>
      <w:marBottom w:val="0"/>
      <w:divBdr>
        <w:top w:val="none" w:sz="0" w:space="0" w:color="auto"/>
        <w:left w:val="none" w:sz="0" w:space="0" w:color="auto"/>
        <w:bottom w:val="none" w:sz="0" w:space="0" w:color="auto"/>
        <w:right w:val="none" w:sz="0" w:space="0" w:color="auto"/>
      </w:divBdr>
    </w:div>
    <w:div w:id="1031691191">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1955542">
      <w:bodyDiv w:val="1"/>
      <w:marLeft w:val="0"/>
      <w:marRight w:val="0"/>
      <w:marTop w:val="0"/>
      <w:marBottom w:val="0"/>
      <w:divBdr>
        <w:top w:val="none" w:sz="0" w:space="0" w:color="auto"/>
        <w:left w:val="none" w:sz="0" w:space="0" w:color="auto"/>
        <w:bottom w:val="none" w:sz="0" w:space="0" w:color="auto"/>
        <w:right w:val="none" w:sz="0" w:space="0" w:color="auto"/>
      </w:divBdr>
    </w:div>
    <w:div w:id="1032220546">
      <w:bodyDiv w:val="1"/>
      <w:marLeft w:val="0"/>
      <w:marRight w:val="0"/>
      <w:marTop w:val="0"/>
      <w:marBottom w:val="0"/>
      <w:divBdr>
        <w:top w:val="none" w:sz="0" w:space="0" w:color="auto"/>
        <w:left w:val="none" w:sz="0" w:space="0" w:color="auto"/>
        <w:bottom w:val="none" w:sz="0" w:space="0" w:color="auto"/>
        <w:right w:val="none" w:sz="0" w:space="0" w:color="auto"/>
      </w:divBdr>
    </w:div>
    <w:div w:id="1032223363">
      <w:bodyDiv w:val="1"/>
      <w:marLeft w:val="0"/>
      <w:marRight w:val="0"/>
      <w:marTop w:val="0"/>
      <w:marBottom w:val="0"/>
      <w:divBdr>
        <w:top w:val="none" w:sz="0" w:space="0" w:color="auto"/>
        <w:left w:val="none" w:sz="0" w:space="0" w:color="auto"/>
        <w:bottom w:val="none" w:sz="0" w:space="0" w:color="auto"/>
        <w:right w:val="none" w:sz="0" w:space="0" w:color="auto"/>
      </w:divBdr>
    </w:div>
    <w:div w:id="1032263099">
      <w:bodyDiv w:val="1"/>
      <w:marLeft w:val="0"/>
      <w:marRight w:val="0"/>
      <w:marTop w:val="0"/>
      <w:marBottom w:val="0"/>
      <w:divBdr>
        <w:top w:val="none" w:sz="0" w:space="0" w:color="auto"/>
        <w:left w:val="none" w:sz="0" w:space="0" w:color="auto"/>
        <w:bottom w:val="none" w:sz="0" w:space="0" w:color="auto"/>
        <w:right w:val="none" w:sz="0" w:space="0" w:color="auto"/>
      </w:divBdr>
    </w:div>
    <w:div w:id="1032416737">
      <w:bodyDiv w:val="1"/>
      <w:marLeft w:val="0"/>
      <w:marRight w:val="0"/>
      <w:marTop w:val="0"/>
      <w:marBottom w:val="0"/>
      <w:divBdr>
        <w:top w:val="none" w:sz="0" w:space="0" w:color="auto"/>
        <w:left w:val="none" w:sz="0" w:space="0" w:color="auto"/>
        <w:bottom w:val="none" w:sz="0" w:space="0" w:color="auto"/>
        <w:right w:val="none" w:sz="0" w:space="0" w:color="auto"/>
      </w:divBdr>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2652763">
      <w:bodyDiv w:val="1"/>
      <w:marLeft w:val="0"/>
      <w:marRight w:val="0"/>
      <w:marTop w:val="0"/>
      <w:marBottom w:val="0"/>
      <w:divBdr>
        <w:top w:val="none" w:sz="0" w:space="0" w:color="auto"/>
        <w:left w:val="none" w:sz="0" w:space="0" w:color="auto"/>
        <w:bottom w:val="none" w:sz="0" w:space="0" w:color="auto"/>
        <w:right w:val="none" w:sz="0" w:space="0" w:color="auto"/>
      </w:divBdr>
    </w:div>
    <w:div w:id="1032733785">
      <w:bodyDiv w:val="1"/>
      <w:marLeft w:val="0"/>
      <w:marRight w:val="0"/>
      <w:marTop w:val="0"/>
      <w:marBottom w:val="0"/>
      <w:divBdr>
        <w:top w:val="none" w:sz="0" w:space="0" w:color="auto"/>
        <w:left w:val="none" w:sz="0" w:space="0" w:color="auto"/>
        <w:bottom w:val="none" w:sz="0" w:space="0" w:color="auto"/>
        <w:right w:val="none" w:sz="0" w:space="0" w:color="auto"/>
      </w:divBdr>
    </w:div>
    <w:div w:id="1032919920">
      <w:bodyDiv w:val="1"/>
      <w:marLeft w:val="0"/>
      <w:marRight w:val="0"/>
      <w:marTop w:val="0"/>
      <w:marBottom w:val="0"/>
      <w:divBdr>
        <w:top w:val="none" w:sz="0" w:space="0" w:color="auto"/>
        <w:left w:val="none" w:sz="0" w:space="0" w:color="auto"/>
        <w:bottom w:val="none" w:sz="0" w:space="0" w:color="auto"/>
        <w:right w:val="none" w:sz="0" w:space="0" w:color="auto"/>
      </w:divBdr>
    </w:div>
    <w:div w:id="1033044953">
      <w:bodyDiv w:val="1"/>
      <w:marLeft w:val="0"/>
      <w:marRight w:val="0"/>
      <w:marTop w:val="0"/>
      <w:marBottom w:val="0"/>
      <w:divBdr>
        <w:top w:val="none" w:sz="0" w:space="0" w:color="auto"/>
        <w:left w:val="none" w:sz="0" w:space="0" w:color="auto"/>
        <w:bottom w:val="none" w:sz="0" w:space="0" w:color="auto"/>
        <w:right w:val="none" w:sz="0" w:space="0" w:color="auto"/>
      </w:divBdr>
    </w:div>
    <w:div w:id="1033069002">
      <w:bodyDiv w:val="1"/>
      <w:marLeft w:val="0"/>
      <w:marRight w:val="0"/>
      <w:marTop w:val="0"/>
      <w:marBottom w:val="0"/>
      <w:divBdr>
        <w:top w:val="none" w:sz="0" w:space="0" w:color="auto"/>
        <w:left w:val="none" w:sz="0" w:space="0" w:color="auto"/>
        <w:bottom w:val="none" w:sz="0" w:space="0" w:color="auto"/>
        <w:right w:val="none" w:sz="0" w:space="0" w:color="auto"/>
      </w:divBdr>
    </w:div>
    <w:div w:id="1033069809">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3654991">
      <w:bodyDiv w:val="1"/>
      <w:marLeft w:val="0"/>
      <w:marRight w:val="0"/>
      <w:marTop w:val="0"/>
      <w:marBottom w:val="0"/>
      <w:divBdr>
        <w:top w:val="none" w:sz="0" w:space="0" w:color="auto"/>
        <w:left w:val="none" w:sz="0" w:space="0" w:color="auto"/>
        <w:bottom w:val="none" w:sz="0" w:space="0" w:color="auto"/>
        <w:right w:val="none" w:sz="0" w:space="0" w:color="auto"/>
      </w:divBdr>
    </w:div>
    <w:div w:id="1033657065">
      <w:bodyDiv w:val="1"/>
      <w:marLeft w:val="0"/>
      <w:marRight w:val="0"/>
      <w:marTop w:val="0"/>
      <w:marBottom w:val="0"/>
      <w:divBdr>
        <w:top w:val="none" w:sz="0" w:space="0" w:color="auto"/>
        <w:left w:val="none" w:sz="0" w:space="0" w:color="auto"/>
        <w:bottom w:val="none" w:sz="0" w:space="0" w:color="auto"/>
        <w:right w:val="none" w:sz="0" w:space="0" w:color="auto"/>
      </w:divBdr>
    </w:div>
    <w:div w:id="1033699480">
      <w:bodyDiv w:val="1"/>
      <w:marLeft w:val="0"/>
      <w:marRight w:val="0"/>
      <w:marTop w:val="0"/>
      <w:marBottom w:val="0"/>
      <w:divBdr>
        <w:top w:val="none" w:sz="0" w:space="0" w:color="auto"/>
        <w:left w:val="none" w:sz="0" w:space="0" w:color="auto"/>
        <w:bottom w:val="none" w:sz="0" w:space="0" w:color="auto"/>
        <w:right w:val="none" w:sz="0" w:space="0" w:color="auto"/>
      </w:divBdr>
    </w:div>
    <w:div w:id="1033766111">
      <w:bodyDiv w:val="1"/>
      <w:marLeft w:val="0"/>
      <w:marRight w:val="0"/>
      <w:marTop w:val="0"/>
      <w:marBottom w:val="0"/>
      <w:divBdr>
        <w:top w:val="none" w:sz="0" w:space="0" w:color="auto"/>
        <w:left w:val="none" w:sz="0" w:space="0" w:color="auto"/>
        <w:bottom w:val="none" w:sz="0" w:space="0" w:color="auto"/>
        <w:right w:val="none" w:sz="0" w:space="0" w:color="auto"/>
      </w:divBdr>
    </w:div>
    <w:div w:id="1033772214">
      <w:bodyDiv w:val="1"/>
      <w:marLeft w:val="0"/>
      <w:marRight w:val="0"/>
      <w:marTop w:val="0"/>
      <w:marBottom w:val="0"/>
      <w:divBdr>
        <w:top w:val="none" w:sz="0" w:space="0" w:color="auto"/>
        <w:left w:val="none" w:sz="0" w:space="0" w:color="auto"/>
        <w:bottom w:val="none" w:sz="0" w:space="0" w:color="auto"/>
        <w:right w:val="none" w:sz="0" w:space="0" w:color="auto"/>
      </w:divBdr>
    </w:div>
    <w:div w:id="1034116735">
      <w:bodyDiv w:val="1"/>
      <w:marLeft w:val="0"/>
      <w:marRight w:val="0"/>
      <w:marTop w:val="0"/>
      <w:marBottom w:val="0"/>
      <w:divBdr>
        <w:top w:val="none" w:sz="0" w:space="0" w:color="auto"/>
        <w:left w:val="none" w:sz="0" w:space="0" w:color="auto"/>
        <w:bottom w:val="none" w:sz="0" w:space="0" w:color="auto"/>
        <w:right w:val="none" w:sz="0" w:space="0" w:color="auto"/>
      </w:divBdr>
    </w:div>
    <w:div w:id="1034187612">
      <w:bodyDiv w:val="1"/>
      <w:marLeft w:val="0"/>
      <w:marRight w:val="0"/>
      <w:marTop w:val="0"/>
      <w:marBottom w:val="0"/>
      <w:divBdr>
        <w:top w:val="none" w:sz="0" w:space="0" w:color="auto"/>
        <w:left w:val="none" w:sz="0" w:space="0" w:color="auto"/>
        <w:bottom w:val="none" w:sz="0" w:space="0" w:color="auto"/>
        <w:right w:val="none" w:sz="0" w:space="0" w:color="auto"/>
      </w:divBdr>
    </w:div>
    <w:div w:id="1034236568">
      <w:bodyDiv w:val="1"/>
      <w:marLeft w:val="0"/>
      <w:marRight w:val="0"/>
      <w:marTop w:val="0"/>
      <w:marBottom w:val="0"/>
      <w:divBdr>
        <w:top w:val="none" w:sz="0" w:space="0" w:color="auto"/>
        <w:left w:val="none" w:sz="0" w:space="0" w:color="auto"/>
        <w:bottom w:val="none" w:sz="0" w:space="0" w:color="auto"/>
        <w:right w:val="none" w:sz="0" w:space="0" w:color="auto"/>
      </w:divBdr>
    </w:div>
    <w:div w:id="1034381627">
      <w:bodyDiv w:val="1"/>
      <w:marLeft w:val="0"/>
      <w:marRight w:val="0"/>
      <w:marTop w:val="0"/>
      <w:marBottom w:val="0"/>
      <w:divBdr>
        <w:top w:val="none" w:sz="0" w:space="0" w:color="auto"/>
        <w:left w:val="none" w:sz="0" w:space="0" w:color="auto"/>
        <w:bottom w:val="none" w:sz="0" w:space="0" w:color="auto"/>
        <w:right w:val="none" w:sz="0" w:space="0" w:color="auto"/>
      </w:divBdr>
    </w:div>
    <w:div w:id="1034500524">
      <w:bodyDiv w:val="1"/>
      <w:marLeft w:val="0"/>
      <w:marRight w:val="0"/>
      <w:marTop w:val="0"/>
      <w:marBottom w:val="0"/>
      <w:divBdr>
        <w:top w:val="none" w:sz="0" w:space="0" w:color="auto"/>
        <w:left w:val="none" w:sz="0" w:space="0" w:color="auto"/>
        <w:bottom w:val="none" w:sz="0" w:space="0" w:color="auto"/>
        <w:right w:val="none" w:sz="0" w:space="0" w:color="auto"/>
      </w:divBdr>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4842651">
      <w:bodyDiv w:val="1"/>
      <w:marLeft w:val="0"/>
      <w:marRight w:val="0"/>
      <w:marTop w:val="0"/>
      <w:marBottom w:val="0"/>
      <w:divBdr>
        <w:top w:val="none" w:sz="0" w:space="0" w:color="auto"/>
        <w:left w:val="none" w:sz="0" w:space="0" w:color="auto"/>
        <w:bottom w:val="none" w:sz="0" w:space="0" w:color="auto"/>
        <w:right w:val="none" w:sz="0" w:space="0" w:color="auto"/>
      </w:divBdr>
    </w:div>
    <w:div w:id="1035076968">
      <w:bodyDiv w:val="1"/>
      <w:marLeft w:val="0"/>
      <w:marRight w:val="0"/>
      <w:marTop w:val="0"/>
      <w:marBottom w:val="0"/>
      <w:divBdr>
        <w:top w:val="none" w:sz="0" w:space="0" w:color="auto"/>
        <w:left w:val="none" w:sz="0" w:space="0" w:color="auto"/>
        <w:bottom w:val="none" w:sz="0" w:space="0" w:color="auto"/>
        <w:right w:val="none" w:sz="0" w:space="0" w:color="auto"/>
      </w:divBdr>
    </w:div>
    <w:div w:id="1035083214">
      <w:bodyDiv w:val="1"/>
      <w:marLeft w:val="0"/>
      <w:marRight w:val="0"/>
      <w:marTop w:val="0"/>
      <w:marBottom w:val="0"/>
      <w:divBdr>
        <w:top w:val="none" w:sz="0" w:space="0" w:color="auto"/>
        <w:left w:val="none" w:sz="0" w:space="0" w:color="auto"/>
        <w:bottom w:val="none" w:sz="0" w:space="0" w:color="auto"/>
        <w:right w:val="none" w:sz="0" w:space="0" w:color="auto"/>
      </w:divBdr>
    </w:div>
    <w:div w:id="1035498653">
      <w:bodyDiv w:val="1"/>
      <w:marLeft w:val="0"/>
      <w:marRight w:val="0"/>
      <w:marTop w:val="0"/>
      <w:marBottom w:val="0"/>
      <w:divBdr>
        <w:top w:val="none" w:sz="0" w:space="0" w:color="auto"/>
        <w:left w:val="none" w:sz="0" w:space="0" w:color="auto"/>
        <w:bottom w:val="none" w:sz="0" w:space="0" w:color="auto"/>
        <w:right w:val="none" w:sz="0" w:space="0" w:color="auto"/>
      </w:divBdr>
    </w:div>
    <w:div w:id="1035619493">
      <w:bodyDiv w:val="1"/>
      <w:marLeft w:val="0"/>
      <w:marRight w:val="0"/>
      <w:marTop w:val="0"/>
      <w:marBottom w:val="0"/>
      <w:divBdr>
        <w:top w:val="none" w:sz="0" w:space="0" w:color="auto"/>
        <w:left w:val="none" w:sz="0" w:space="0" w:color="auto"/>
        <w:bottom w:val="none" w:sz="0" w:space="0" w:color="auto"/>
        <w:right w:val="none" w:sz="0" w:space="0" w:color="auto"/>
      </w:divBdr>
    </w:div>
    <w:div w:id="1035693136">
      <w:bodyDiv w:val="1"/>
      <w:marLeft w:val="0"/>
      <w:marRight w:val="0"/>
      <w:marTop w:val="0"/>
      <w:marBottom w:val="0"/>
      <w:divBdr>
        <w:top w:val="none" w:sz="0" w:space="0" w:color="auto"/>
        <w:left w:val="none" w:sz="0" w:space="0" w:color="auto"/>
        <w:bottom w:val="none" w:sz="0" w:space="0" w:color="auto"/>
        <w:right w:val="none" w:sz="0" w:space="0" w:color="auto"/>
      </w:divBdr>
    </w:div>
    <w:div w:id="1035694532">
      <w:bodyDiv w:val="1"/>
      <w:marLeft w:val="0"/>
      <w:marRight w:val="0"/>
      <w:marTop w:val="0"/>
      <w:marBottom w:val="0"/>
      <w:divBdr>
        <w:top w:val="none" w:sz="0" w:space="0" w:color="auto"/>
        <w:left w:val="none" w:sz="0" w:space="0" w:color="auto"/>
        <w:bottom w:val="none" w:sz="0" w:space="0" w:color="auto"/>
        <w:right w:val="none" w:sz="0" w:space="0" w:color="auto"/>
      </w:divBdr>
    </w:div>
    <w:div w:id="1035738378">
      <w:bodyDiv w:val="1"/>
      <w:marLeft w:val="0"/>
      <w:marRight w:val="0"/>
      <w:marTop w:val="0"/>
      <w:marBottom w:val="0"/>
      <w:divBdr>
        <w:top w:val="none" w:sz="0" w:space="0" w:color="auto"/>
        <w:left w:val="none" w:sz="0" w:space="0" w:color="auto"/>
        <w:bottom w:val="none" w:sz="0" w:space="0" w:color="auto"/>
        <w:right w:val="none" w:sz="0" w:space="0" w:color="auto"/>
      </w:divBdr>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08860">
      <w:bodyDiv w:val="1"/>
      <w:marLeft w:val="0"/>
      <w:marRight w:val="0"/>
      <w:marTop w:val="0"/>
      <w:marBottom w:val="0"/>
      <w:divBdr>
        <w:top w:val="none" w:sz="0" w:space="0" w:color="auto"/>
        <w:left w:val="none" w:sz="0" w:space="0" w:color="auto"/>
        <w:bottom w:val="none" w:sz="0" w:space="0" w:color="auto"/>
        <w:right w:val="none" w:sz="0" w:space="0" w:color="auto"/>
      </w:divBdr>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584315">
      <w:bodyDiv w:val="1"/>
      <w:marLeft w:val="0"/>
      <w:marRight w:val="0"/>
      <w:marTop w:val="0"/>
      <w:marBottom w:val="0"/>
      <w:divBdr>
        <w:top w:val="none" w:sz="0" w:space="0" w:color="auto"/>
        <w:left w:val="none" w:sz="0" w:space="0" w:color="auto"/>
        <w:bottom w:val="none" w:sz="0" w:space="0" w:color="auto"/>
        <w:right w:val="none" w:sz="0" w:space="0" w:color="auto"/>
      </w:divBdr>
    </w:div>
    <w:div w:id="1036588521">
      <w:bodyDiv w:val="1"/>
      <w:marLeft w:val="0"/>
      <w:marRight w:val="0"/>
      <w:marTop w:val="0"/>
      <w:marBottom w:val="0"/>
      <w:divBdr>
        <w:top w:val="none" w:sz="0" w:space="0" w:color="auto"/>
        <w:left w:val="none" w:sz="0" w:space="0" w:color="auto"/>
        <w:bottom w:val="none" w:sz="0" w:space="0" w:color="auto"/>
        <w:right w:val="none" w:sz="0" w:space="0" w:color="auto"/>
      </w:divBdr>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047602">
      <w:bodyDiv w:val="1"/>
      <w:marLeft w:val="0"/>
      <w:marRight w:val="0"/>
      <w:marTop w:val="0"/>
      <w:marBottom w:val="0"/>
      <w:divBdr>
        <w:top w:val="none" w:sz="0" w:space="0" w:color="auto"/>
        <w:left w:val="none" w:sz="0" w:space="0" w:color="auto"/>
        <w:bottom w:val="none" w:sz="0" w:space="0" w:color="auto"/>
        <w:right w:val="none" w:sz="0" w:space="0" w:color="auto"/>
      </w:divBdr>
    </w:div>
    <w:div w:id="1037510713">
      <w:bodyDiv w:val="1"/>
      <w:marLeft w:val="0"/>
      <w:marRight w:val="0"/>
      <w:marTop w:val="0"/>
      <w:marBottom w:val="0"/>
      <w:divBdr>
        <w:top w:val="none" w:sz="0" w:space="0" w:color="auto"/>
        <w:left w:val="none" w:sz="0" w:space="0" w:color="auto"/>
        <w:bottom w:val="none" w:sz="0" w:space="0" w:color="auto"/>
        <w:right w:val="none" w:sz="0" w:space="0" w:color="auto"/>
      </w:divBdr>
    </w:div>
    <w:div w:id="1037660220">
      <w:bodyDiv w:val="1"/>
      <w:marLeft w:val="0"/>
      <w:marRight w:val="0"/>
      <w:marTop w:val="0"/>
      <w:marBottom w:val="0"/>
      <w:divBdr>
        <w:top w:val="none" w:sz="0" w:space="0" w:color="auto"/>
        <w:left w:val="none" w:sz="0" w:space="0" w:color="auto"/>
        <w:bottom w:val="none" w:sz="0" w:space="0" w:color="auto"/>
        <w:right w:val="none" w:sz="0" w:space="0" w:color="auto"/>
      </w:divBdr>
    </w:div>
    <w:div w:id="1037699143">
      <w:bodyDiv w:val="1"/>
      <w:marLeft w:val="0"/>
      <w:marRight w:val="0"/>
      <w:marTop w:val="0"/>
      <w:marBottom w:val="0"/>
      <w:divBdr>
        <w:top w:val="none" w:sz="0" w:space="0" w:color="auto"/>
        <w:left w:val="none" w:sz="0" w:space="0" w:color="auto"/>
        <w:bottom w:val="none" w:sz="0" w:space="0" w:color="auto"/>
        <w:right w:val="none" w:sz="0" w:space="0" w:color="auto"/>
      </w:divBdr>
    </w:div>
    <w:div w:id="1037699740">
      <w:bodyDiv w:val="1"/>
      <w:marLeft w:val="0"/>
      <w:marRight w:val="0"/>
      <w:marTop w:val="0"/>
      <w:marBottom w:val="0"/>
      <w:divBdr>
        <w:top w:val="none" w:sz="0" w:space="0" w:color="auto"/>
        <w:left w:val="none" w:sz="0" w:space="0" w:color="auto"/>
        <w:bottom w:val="none" w:sz="0" w:space="0" w:color="auto"/>
        <w:right w:val="none" w:sz="0" w:space="0" w:color="auto"/>
      </w:divBdr>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924675">
      <w:bodyDiv w:val="1"/>
      <w:marLeft w:val="0"/>
      <w:marRight w:val="0"/>
      <w:marTop w:val="0"/>
      <w:marBottom w:val="0"/>
      <w:divBdr>
        <w:top w:val="none" w:sz="0" w:space="0" w:color="auto"/>
        <w:left w:val="none" w:sz="0" w:space="0" w:color="auto"/>
        <w:bottom w:val="none" w:sz="0" w:space="0" w:color="auto"/>
        <w:right w:val="none" w:sz="0" w:space="0" w:color="auto"/>
      </w:divBdr>
    </w:div>
    <w:div w:id="1038047982">
      <w:bodyDiv w:val="1"/>
      <w:marLeft w:val="0"/>
      <w:marRight w:val="0"/>
      <w:marTop w:val="0"/>
      <w:marBottom w:val="0"/>
      <w:divBdr>
        <w:top w:val="none" w:sz="0" w:space="0" w:color="auto"/>
        <w:left w:val="none" w:sz="0" w:space="0" w:color="auto"/>
        <w:bottom w:val="none" w:sz="0" w:space="0" w:color="auto"/>
        <w:right w:val="none" w:sz="0" w:space="0" w:color="auto"/>
      </w:divBdr>
    </w:div>
    <w:div w:id="1038121457">
      <w:bodyDiv w:val="1"/>
      <w:marLeft w:val="0"/>
      <w:marRight w:val="0"/>
      <w:marTop w:val="0"/>
      <w:marBottom w:val="0"/>
      <w:divBdr>
        <w:top w:val="none" w:sz="0" w:space="0" w:color="auto"/>
        <w:left w:val="none" w:sz="0" w:space="0" w:color="auto"/>
        <w:bottom w:val="none" w:sz="0" w:space="0" w:color="auto"/>
        <w:right w:val="none" w:sz="0" w:space="0" w:color="auto"/>
      </w:divBdr>
    </w:div>
    <w:div w:id="1038242707">
      <w:bodyDiv w:val="1"/>
      <w:marLeft w:val="0"/>
      <w:marRight w:val="0"/>
      <w:marTop w:val="0"/>
      <w:marBottom w:val="0"/>
      <w:divBdr>
        <w:top w:val="none" w:sz="0" w:space="0" w:color="auto"/>
        <w:left w:val="none" w:sz="0" w:space="0" w:color="auto"/>
        <w:bottom w:val="none" w:sz="0" w:space="0" w:color="auto"/>
        <w:right w:val="none" w:sz="0" w:space="0" w:color="auto"/>
      </w:divBdr>
    </w:div>
    <w:div w:id="1038316305">
      <w:bodyDiv w:val="1"/>
      <w:marLeft w:val="0"/>
      <w:marRight w:val="0"/>
      <w:marTop w:val="0"/>
      <w:marBottom w:val="0"/>
      <w:divBdr>
        <w:top w:val="none" w:sz="0" w:space="0" w:color="auto"/>
        <w:left w:val="none" w:sz="0" w:space="0" w:color="auto"/>
        <w:bottom w:val="none" w:sz="0" w:space="0" w:color="auto"/>
        <w:right w:val="none" w:sz="0" w:space="0" w:color="auto"/>
      </w:divBdr>
    </w:div>
    <w:div w:id="1038360526">
      <w:bodyDiv w:val="1"/>
      <w:marLeft w:val="0"/>
      <w:marRight w:val="0"/>
      <w:marTop w:val="0"/>
      <w:marBottom w:val="0"/>
      <w:divBdr>
        <w:top w:val="none" w:sz="0" w:space="0" w:color="auto"/>
        <w:left w:val="none" w:sz="0" w:space="0" w:color="auto"/>
        <w:bottom w:val="none" w:sz="0" w:space="0" w:color="auto"/>
        <w:right w:val="none" w:sz="0" w:space="0" w:color="auto"/>
      </w:divBdr>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510940">
      <w:bodyDiv w:val="1"/>
      <w:marLeft w:val="0"/>
      <w:marRight w:val="0"/>
      <w:marTop w:val="0"/>
      <w:marBottom w:val="0"/>
      <w:divBdr>
        <w:top w:val="none" w:sz="0" w:space="0" w:color="auto"/>
        <w:left w:val="none" w:sz="0" w:space="0" w:color="auto"/>
        <w:bottom w:val="none" w:sz="0" w:space="0" w:color="auto"/>
        <w:right w:val="none" w:sz="0" w:space="0" w:color="auto"/>
      </w:divBdr>
    </w:div>
    <w:div w:id="1038511276">
      <w:bodyDiv w:val="1"/>
      <w:marLeft w:val="0"/>
      <w:marRight w:val="0"/>
      <w:marTop w:val="0"/>
      <w:marBottom w:val="0"/>
      <w:divBdr>
        <w:top w:val="none" w:sz="0" w:space="0" w:color="auto"/>
        <w:left w:val="none" w:sz="0" w:space="0" w:color="auto"/>
        <w:bottom w:val="none" w:sz="0" w:space="0" w:color="auto"/>
        <w:right w:val="none" w:sz="0" w:space="0" w:color="auto"/>
      </w:divBdr>
    </w:div>
    <w:div w:id="1038511616">
      <w:bodyDiv w:val="1"/>
      <w:marLeft w:val="0"/>
      <w:marRight w:val="0"/>
      <w:marTop w:val="0"/>
      <w:marBottom w:val="0"/>
      <w:divBdr>
        <w:top w:val="none" w:sz="0" w:space="0" w:color="auto"/>
        <w:left w:val="none" w:sz="0" w:space="0" w:color="auto"/>
        <w:bottom w:val="none" w:sz="0" w:space="0" w:color="auto"/>
        <w:right w:val="none" w:sz="0" w:space="0" w:color="auto"/>
      </w:divBdr>
    </w:div>
    <w:div w:id="1038706038">
      <w:bodyDiv w:val="1"/>
      <w:marLeft w:val="0"/>
      <w:marRight w:val="0"/>
      <w:marTop w:val="0"/>
      <w:marBottom w:val="0"/>
      <w:divBdr>
        <w:top w:val="none" w:sz="0" w:space="0" w:color="auto"/>
        <w:left w:val="none" w:sz="0" w:space="0" w:color="auto"/>
        <w:bottom w:val="none" w:sz="0" w:space="0" w:color="auto"/>
        <w:right w:val="none" w:sz="0" w:space="0" w:color="auto"/>
      </w:divBdr>
    </w:div>
    <w:div w:id="1038822190">
      <w:bodyDiv w:val="1"/>
      <w:marLeft w:val="0"/>
      <w:marRight w:val="0"/>
      <w:marTop w:val="0"/>
      <w:marBottom w:val="0"/>
      <w:divBdr>
        <w:top w:val="none" w:sz="0" w:space="0" w:color="auto"/>
        <w:left w:val="none" w:sz="0" w:space="0" w:color="auto"/>
        <w:bottom w:val="none" w:sz="0" w:space="0" w:color="auto"/>
        <w:right w:val="none" w:sz="0" w:space="0" w:color="auto"/>
      </w:divBdr>
    </w:div>
    <w:div w:id="1038899677">
      <w:bodyDiv w:val="1"/>
      <w:marLeft w:val="0"/>
      <w:marRight w:val="0"/>
      <w:marTop w:val="0"/>
      <w:marBottom w:val="0"/>
      <w:divBdr>
        <w:top w:val="none" w:sz="0" w:space="0" w:color="auto"/>
        <w:left w:val="none" w:sz="0" w:space="0" w:color="auto"/>
        <w:bottom w:val="none" w:sz="0" w:space="0" w:color="auto"/>
        <w:right w:val="none" w:sz="0" w:space="0" w:color="auto"/>
      </w:divBdr>
    </w:div>
    <w:div w:id="1039283335">
      <w:bodyDiv w:val="1"/>
      <w:marLeft w:val="0"/>
      <w:marRight w:val="0"/>
      <w:marTop w:val="0"/>
      <w:marBottom w:val="0"/>
      <w:divBdr>
        <w:top w:val="none" w:sz="0" w:space="0" w:color="auto"/>
        <w:left w:val="none" w:sz="0" w:space="0" w:color="auto"/>
        <w:bottom w:val="none" w:sz="0" w:space="0" w:color="auto"/>
        <w:right w:val="none" w:sz="0" w:space="0" w:color="auto"/>
      </w:divBdr>
    </w:div>
    <w:div w:id="1039360295">
      <w:bodyDiv w:val="1"/>
      <w:marLeft w:val="0"/>
      <w:marRight w:val="0"/>
      <w:marTop w:val="0"/>
      <w:marBottom w:val="0"/>
      <w:divBdr>
        <w:top w:val="none" w:sz="0" w:space="0" w:color="auto"/>
        <w:left w:val="none" w:sz="0" w:space="0" w:color="auto"/>
        <w:bottom w:val="none" w:sz="0" w:space="0" w:color="auto"/>
        <w:right w:val="none" w:sz="0" w:space="0" w:color="auto"/>
      </w:divBdr>
    </w:div>
    <w:div w:id="1039597678">
      <w:bodyDiv w:val="1"/>
      <w:marLeft w:val="0"/>
      <w:marRight w:val="0"/>
      <w:marTop w:val="0"/>
      <w:marBottom w:val="0"/>
      <w:divBdr>
        <w:top w:val="none" w:sz="0" w:space="0" w:color="auto"/>
        <w:left w:val="none" w:sz="0" w:space="0" w:color="auto"/>
        <w:bottom w:val="none" w:sz="0" w:space="0" w:color="auto"/>
        <w:right w:val="none" w:sz="0" w:space="0" w:color="auto"/>
      </w:divBdr>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1899">
      <w:bodyDiv w:val="1"/>
      <w:marLeft w:val="0"/>
      <w:marRight w:val="0"/>
      <w:marTop w:val="0"/>
      <w:marBottom w:val="0"/>
      <w:divBdr>
        <w:top w:val="none" w:sz="0" w:space="0" w:color="auto"/>
        <w:left w:val="none" w:sz="0" w:space="0" w:color="auto"/>
        <w:bottom w:val="none" w:sz="0" w:space="0" w:color="auto"/>
        <w:right w:val="none" w:sz="0" w:space="0" w:color="auto"/>
      </w:divBdr>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39933726">
      <w:bodyDiv w:val="1"/>
      <w:marLeft w:val="0"/>
      <w:marRight w:val="0"/>
      <w:marTop w:val="0"/>
      <w:marBottom w:val="0"/>
      <w:divBdr>
        <w:top w:val="none" w:sz="0" w:space="0" w:color="auto"/>
        <w:left w:val="none" w:sz="0" w:space="0" w:color="auto"/>
        <w:bottom w:val="none" w:sz="0" w:space="0" w:color="auto"/>
        <w:right w:val="none" w:sz="0" w:space="0" w:color="auto"/>
      </w:divBdr>
    </w:div>
    <w:div w:id="1040012131">
      <w:bodyDiv w:val="1"/>
      <w:marLeft w:val="0"/>
      <w:marRight w:val="0"/>
      <w:marTop w:val="0"/>
      <w:marBottom w:val="0"/>
      <w:divBdr>
        <w:top w:val="none" w:sz="0" w:space="0" w:color="auto"/>
        <w:left w:val="none" w:sz="0" w:space="0" w:color="auto"/>
        <w:bottom w:val="none" w:sz="0" w:space="0" w:color="auto"/>
        <w:right w:val="none" w:sz="0" w:space="0" w:color="auto"/>
      </w:divBdr>
    </w:div>
    <w:div w:id="1040057257">
      <w:bodyDiv w:val="1"/>
      <w:marLeft w:val="0"/>
      <w:marRight w:val="0"/>
      <w:marTop w:val="0"/>
      <w:marBottom w:val="0"/>
      <w:divBdr>
        <w:top w:val="none" w:sz="0" w:space="0" w:color="auto"/>
        <w:left w:val="none" w:sz="0" w:space="0" w:color="auto"/>
        <w:bottom w:val="none" w:sz="0" w:space="0" w:color="auto"/>
        <w:right w:val="none" w:sz="0" w:space="0" w:color="auto"/>
      </w:divBdr>
    </w:div>
    <w:div w:id="10401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637746">
          <w:marLeft w:val="0"/>
          <w:marRight w:val="0"/>
          <w:marTop w:val="0"/>
          <w:marBottom w:val="0"/>
          <w:divBdr>
            <w:top w:val="none" w:sz="0" w:space="0" w:color="auto"/>
            <w:left w:val="none" w:sz="0" w:space="0" w:color="auto"/>
            <w:bottom w:val="none" w:sz="0" w:space="0" w:color="auto"/>
            <w:right w:val="none" w:sz="0" w:space="0" w:color="auto"/>
          </w:divBdr>
          <w:divsChild>
            <w:div w:id="11642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14667">
      <w:bodyDiv w:val="1"/>
      <w:marLeft w:val="0"/>
      <w:marRight w:val="0"/>
      <w:marTop w:val="0"/>
      <w:marBottom w:val="0"/>
      <w:divBdr>
        <w:top w:val="none" w:sz="0" w:space="0" w:color="auto"/>
        <w:left w:val="none" w:sz="0" w:space="0" w:color="auto"/>
        <w:bottom w:val="none" w:sz="0" w:space="0" w:color="auto"/>
        <w:right w:val="none" w:sz="0" w:space="0" w:color="auto"/>
      </w:divBdr>
    </w:div>
    <w:div w:id="1040788977">
      <w:bodyDiv w:val="1"/>
      <w:marLeft w:val="0"/>
      <w:marRight w:val="0"/>
      <w:marTop w:val="0"/>
      <w:marBottom w:val="0"/>
      <w:divBdr>
        <w:top w:val="none" w:sz="0" w:space="0" w:color="auto"/>
        <w:left w:val="none" w:sz="0" w:space="0" w:color="auto"/>
        <w:bottom w:val="none" w:sz="0" w:space="0" w:color="auto"/>
        <w:right w:val="none" w:sz="0" w:space="0" w:color="auto"/>
      </w:divBdr>
    </w:div>
    <w:div w:id="1040856315">
      <w:bodyDiv w:val="1"/>
      <w:marLeft w:val="0"/>
      <w:marRight w:val="0"/>
      <w:marTop w:val="0"/>
      <w:marBottom w:val="0"/>
      <w:divBdr>
        <w:top w:val="none" w:sz="0" w:space="0" w:color="auto"/>
        <w:left w:val="none" w:sz="0" w:space="0" w:color="auto"/>
        <w:bottom w:val="none" w:sz="0" w:space="0" w:color="auto"/>
        <w:right w:val="none" w:sz="0" w:space="0" w:color="auto"/>
      </w:divBdr>
    </w:div>
    <w:div w:id="1040859909">
      <w:bodyDiv w:val="1"/>
      <w:marLeft w:val="0"/>
      <w:marRight w:val="0"/>
      <w:marTop w:val="0"/>
      <w:marBottom w:val="0"/>
      <w:divBdr>
        <w:top w:val="none" w:sz="0" w:space="0" w:color="auto"/>
        <w:left w:val="none" w:sz="0" w:space="0" w:color="auto"/>
        <w:bottom w:val="none" w:sz="0" w:space="0" w:color="auto"/>
        <w:right w:val="none" w:sz="0" w:space="0" w:color="auto"/>
      </w:divBdr>
    </w:div>
    <w:div w:id="1041127827">
      <w:bodyDiv w:val="1"/>
      <w:marLeft w:val="0"/>
      <w:marRight w:val="0"/>
      <w:marTop w:val="0"/>
      <w:marBottom w:val="0"/>
      <w:divBdr>
        <w:top w:val="none" w:sz="0" w:space="0" w:color="auto"/>
        <w:left w:val="none" w:sz="0" w:space="0" w:color="auto"/>
        <w:bottom w:val="none" w:sz="0" w:space="0" w:color="auto"/>
        <w:right w:val="none" w:sz="0" w:space="0" w:color="auto"/>
      </w:divBdr>
    </w:div>
    <w:div w:id="1041133985">
      <w:bodyDiv w:val="1"/>
      <w:marLeft w:val="0"/>
      <w:marRight w:val="0"/>
      <w:marTop w:val="0"/>
      <w:marBottom w:val="0"/>
      <w:divBdr>
        <w:top w:val="none" w:sz="0" w:space="0" w:color="auto"/>
        <w:left w:val="none" w:sz="0" w:space="0" w:color="auto"/>
        <w:bottom w:val="none" w:sz="0" w:space="0" w:color="auto"/>
        <w:right w:val="none" w:sz="0" w:space="0" w:color="auto"/>
      </w:divBdr>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518980">
      <w:bodyDiv w:val="1"/>
      <w:marLeft w:val="0"/>
      <w:marRight w:val="0"/>
      <w:marTop w:val="0"/>
      <w:marBottom w:val="0"/>
      <w:divBdr>
        <w:top w:val="none" w:sz="0" w:space="0" w:color="auto"/>
        <w:left w:val="none" w:sz="0" w:space="0" w:color="auto"/>
        <w:bottom w:val="none" w:sz="0" w:space="0" w:color="auto"/>
        <w:right w:val="none" w:sz="0" w:space="0" w:color="auto"/>
      </w:divBdr>
    </w:div>
    <w:div w:id="1041590628">
      <w:bodyDiv w:val="1"/>
      <w:marLeft w:val="0"/>
      <w:marRight w:val="0"/>
      <w:marTop w:val="0"/>
      <w:marBottom w:val="0"/>
      <w:divBdr>
        <w:top w:val="none" w:sz="0" w:space="0" w:color="auto"/>
        <w:left w:val="none" w:sz="0" w:space="0" w:color="auto"/>
        <w:bottom w:val="none" w:sz="0" w:space="0" w:color="auto"/>
        <w:right w:val="none" w:sz="0" w:space="0" w:color="auto"/>
      </w:divBdr>
    </w:div>
    <w:div w:id="1042022808">
      <w:bodyDiv w:val="1"/>
      <w:marLeft w:val="0"/>
      <w:marRight w:val="0"/>
      <w:marTop w:val="0"/>
      <w:marBottom w:val="0"/>
      <w:divBdr>
        <w:top w:val="none" w:sz="0" w:space="0" w:color="auto"/>
        <w:left w:val="none" w:sz="0" w:space="0" w:color="auto"/>
        <w:bottom w:val="none" w:sz="0" w:space="0" w:color="auto"/>
        <w:right w:val="none" w:sz="0" w:space="0" w:color="auto"/>
      </w:divBdr>
    </w:div>
    <w:div w:id="1042562810">
      <w:bodyDiv w:val="1"/>
      <w:marLeft w:val="0"/>
      <w:marRight w:val="0"/>
      <w:marTop w:val="0"/>
      <w:marBottom w:val="0"/>
      <w:divBdr>
        <w:top w:val="none" w:sz="0" w:space="0" w:color="auto"/>
        <w:left w:val="none" w:sz="0" w:space="0" w:color="auto"/>
        <w:bottom w:val="none" w:sz="0" w:space="0" w:color="auto"/>
        <w:right w:val="none" w:sz="0" w:space="0" w:color="auto"/>
      </w:divBdr>
    </w:div>
    <w:div w:id="1042704489">
      <w:bodyDiv w:val="1"/>
      <w:marLeft w:val="0"/>
      <w:marRight w:val="0"/>
      <w:marTop w:val="0"/>
      <w:marBottom w:val="0"/>
      <w:divBdr>
        <w:top w:val="none" w:sz="0" w:space="0" w:color="auto"/>
        <w:left w:val="none" w:sz="0" w:space="0" w:color="auto"/>
        <w:bottom w:val="none" w:sz="0" w:space="0" w:color="auto"/>
        <w:right w:val="none" w:sz="0" w:space="0" w:color="auto"/>
      </w:divBdr>
    </w:div>
    <w:div w:id="1042830498">
      <w:bodyDiv w:val="1"/>
      <w:marLeft w:val="0"/>
      <w:marRight w:val="0"/>
      <w:marTop w:val="0"/>
      <w:marBottom w:val="0"/>
      <w:divBdr>
        <w:top w:val="none" w:sz="0" w:space="0" w:color="auto"/>
        <w:left w:val="none" w:sz="0" w:space="0" w:color="auto"/>
        <w:bottom w:val="none" w:sz="0" w:space="0" w:color="auto"/>
        <w:right w:val="none" w:sz="0" w:space="0" w:color="auto"/>
      </w:divBdr>
    </w:div>
    <w:div w:id="1042897104">
      <w:bodyDiv w:val="1"/>
      <w:marLeft w:val="0"/>
      <w:marRight w:val="0"/>
      <w:marTop w:val="0"/>
      <w:marBottom w:val="0"/>
      <w:divBdr>
        <w:top w:val="none" w:sz="0" w:space="0" w:color="auto"/>
        <w:left w:val="none" w:sz="0" w:space="0" w:color="auto"/>
        <w:bottom w:val="none" w:sz="0" w:space="0" w:color="auto"/>
        <w:right w:val="none" w:sz="0" w:space="0" w:color="auto"/>
      </w:divBdr>
    </w:div>
    <w:div w:id="1042949142">
      <w:bodyDiv w:val="1"/>
      <w:marLeft w:val="0"/>
      <w:marRight w:val="0"/>
      <w:marTop w:val="0"/>
      <w:marBottom w:val="0"/>
      <w:divBdr>
        <w:top w:val="none" w:sz="0" w:space="0" w:color="auto"/>
        <w:left w:val="none" w:sz="0" w:space="0" w:color="auto"/>
        <w:bottom w:val="none" w:sz="0" w:space="0" w:color="auto"/>
        <w:right w:val="none" w:sz="0" w:space="0" w:color="auto"/>
      </w:divBdr>
    </w:div>
    <w:div w:id="1043210180">
      <w:bodyDiv w:val="1"/>
      <w:marLeft w:val="0"/>
      <w:marRight w:val="0"/>
      <w:marTop w:val="0"/>
      <w:marBottom w:val="0"/>
      <w:divBdr>
        <w:top w:val="none" w:sz="0" w:space="0" w:color="auto"/>
        <w:left w:val="none" w:sz="0" w:space="0" w:color="auto"/>
        <w:bottom w:val="none" w:sz="0" w:space="0" w:color="auto"/>
        <w:right w:val="none" w:sz="0" w:space="0" w:color="auto"/>
      </w:divBdr>
    </w:div>
    <w:div w:id="1043408781">
      <w:bodyDiv w:val="1"/>
      <w:marLeft w:val="0"/>
      <w:marRight w:val="0"/>
      <w:marTop w:val="0"/>
      <w:marBottom w:val="0"/>
      <w:divBdr>
        <w:top w:val="none" w:sz="0" w:space="0" w:color="auto"/>
        <w:left w:val="none" w:sz="0" w:space="0" w:color="auto"/>
        <w:bottom w:val="none" w:sz="0" w:space="0" w:color="auto"/>
        <w:right w:val="none" w:sz="0" w:space="0" w:color="auto"/>
      </w:divBdr>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554774">
      <w:bodyDiv w:val="1"/>
      <w:marLeft w:val="0"/>
      <w:marRight w:val="0"/>
      <w:marTop w:val="0"/>
      <w:marBottom w:val="0"/>
      <w:divBdr>
        <w:top w:val="none" w:sz="0" w:space="0" w:color="auto"/>
        <w:left w:val="none" w:sz="0" w:space="0" w:color="auto"/>
        <w:bottom w:val="none" w:sz="0" w:space="0" w:color="auto"/>
        <w:right w:val="none" w:sz="0" w:space="0" w:color="auto"/>
      </w:divBdr>
    </w:div>
    <w:div w:id="1043671617">
      <w:bodyDiv w:val="1"/>
      <w:marLeft w:val="0"/>
      <w:marRight w:val="0"/>
      <w:marTop w:val="0"/>
      <w:marBottom w:val="0"/>
      <w:divBdr>
        <w:top w:val="none" w:sz="0" w:space="0" w:color="auto"/>
        <w:left w:val="none" w:sz="0" w:space="0" w:color="auto"/>
        <w:bottom w:val="none" w:sz="0" w:space="0" w:color="auto"/>
        <w:right w:val="none" w:sz="0" w:space="0" w:color="auto"/>
      </w:divBdr>
    </w:div>
    <w:div w:id="1043677776">
      <w:bodyDiv w:val="1"/>
      <w:marLeft w:val="0"/>
      <w:marRight w:val="0"/>
      <w:marTop w:val="0"/>
      <w:marBottom w:val="0"/>
      <w:divBdr>
        <w:top w:val="none" w:sz="0" w:space="0" w:color="auto"/>
        <w:left w:val="none" w:sz="0" w:space="0" w:color="auto"/>
        <w:bottom w:val="none" w:sz="0" w:space="0" w:color="auto"/>
        <w:right w:val="none" w:sz="0" w:space="0" w:color="auto"/>
      </w:divBdr>
    </w:div>
    <w:div w:id="1043792825">
      <w:bodyDiv w:val="1"/>
      <w:marLeft w:val="0"/>
      <w:marRight w:val="0"/>
      <w:marTop w:val="0"/>
      <w:marBottom w:val="0"/>
      <w:divBdr>
        <w:top w:val="none" w:sz="0" w:space="0" w:color="auto"/>
        <w:left w:val="none" w:sz="0" w:space="0" w:color="auto"/>
        <w:bottom w:val="none" w:sz="0" w:space="0" w:color="auto"/>
        <w:right w:val="none" w:sz="0" w:space="0" w:color="auto"/>
      </w:divBdr>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4058672">
      <w:bodyDiv w:val="1"/>
      <w:marLeft w:val="0"/>
      <w:marRight w:val="0"/>
      <w:marTop w:val="0"/>
      <w:marBottom w:val="0"/>
      <w:divBdr>
        <w:top w:val="none" w:sz="0" w:space="0" w:color="auto"/>
        <w:left w:val="none" w:sz="0" w:space="0" w:color="auto"/>
        <w:bottom w:val="none" w:sz="0" w:space="0" w:color="auto"/>
        <w:right w:val="none" w:sz="0" w:space="0" w:color="auto"/>
      </w:divBdr>
    </w:div>
    <w:div w:id="1044257150">
      <w:bodyDiv w:val="1"/>
      <w:marLeft w:val="0"/>
      <w:marRight w:val="0"/>
      <w:marTop w:val="0"/>
      <w:marBottom w:val="0"/>
      <w:divBdr>
        <w:top w:val="none" w:sz="0" w:space="0" w:color="auto"/>
        <w:left w:val="none" w:sz="0" w:space="0" w:color="auto"/>
        <w:bottom w:val="none" w:sz="0" w:space="0" w:color="auto"/>
        <w:right w:val="none" w:sz="0" w:space="0" w:color="auto"/>
      </w:divBdr>
    </w:div>
    <w:div w:id="1044400957">
      <w:bodyDiv w:val="1"/>
      <w:marLeft w:val="0"/>
      <w:marRight w:val="0"/>
      <w:marTop w:val="0"/>
      <w:marBottom w:val="0"/>
      <w:divBdr>
        <w:top w:val="none" w:sz="0" w:space="0" w:color="auto"/>
        <w:left w:val="none" w:sz="0" w:space="0" w:color="auto"/>
        <w:bottom w:val="none" w:sz="0" w:space="0" w:color="auto"/>
        <w:right w:val="none" w:sz="0" w:space="0" w:color="auto"/>
      </w:divBdr>
    </w:div>
    <w:div w:id="1044597715">
      <w:bodyDiv w:val="1"/>
      <w:marLeft w:val="0"/>
      <w:marRight w:val="0"/>
      <w:marTop w:val="0"/>
      <w:marBottom w:val="0"/>
      <w:divBdr>
        <w:top w:val="none" w:sz="0" w:space="0" w:color="auto"/>
        <w:left w:val="none" w:sz="0" w:space="0" w:color="auto"/>
        <w:bottom w:val="none" w:sz="0" w:space="0" w:color="auto"/>
        <w:right w:val="none" w:sz="0" w:space="0" w:color="auto"/>
      </w:divBdr>
    </w:div>
    <w:div w:id="1044909568">
      <w:bodyDiv w:val="1"/>
      <w:marLeft w:val="0"/>
      <w:marRight w:val="0"/>
      <w:marTop w:val="0"/>
      <w:marBottom w:val="0"/>
      <w:divBdr>
        <w:top w:val="none" w:sz="0" w:space="0" w:color="auto"/>
        <w:left w:val="none" w:sz="0" w:space="0" w:color="auto"/>
        <w:bottom w:val="none" w:sz="0" w:space="0" w:color="auto"/>
        <w:right w:val="none" w:sz="0" w:space="0" w:color="auto"/>
      </w:divBdr>
    </w:div>
    <w:div w:id="1044911879">
      <w:bodyDiv w:val="1"/>
      <w:marLeft w:val="0"/>
      <w:marRight w:val="0"/>
      <w:marTop w:val="0"/>
      <w:marBottom w:val="0"/>
      <w:divBdr>
        <w:top w:val="none" w:sz="0" w:space="0" w:color="auto"/>
        <w:left w:val="none" w:sz="0" w:space="0" w:color="auto"/>
        <w:bottom w:val="none" w:sz="0" w:space="0" w:color="auto"/>
        <w:right w:val="none" w:sz="0" w:space="0" w:color="auto"/>
      </w:divBdr>
    </w:div>
    <w:div w:id="1045061350">
      <w:bodyDiv w:val="1"/>
      <w:marLeft w:val="0"/>
      <w:marRight w:val="0"/>
      <w:marTop w:val="0"/>
      <w:marBottom w:val="0"/>
      <w:divBdr>
        <w:top w:val="none" w:sz="0" w:space="0" w:color="auto"/>
        <w:left w:val="none" w:sz="0" w:space="0" w:color="auto"/>
        <w:bottom w:val="none" w:sz="0" w:space="0" w:color="auto"/>
        <w:right w:val="none" w:sz="0" w:space="0" w:color="auto"/>
      </w:divBdr>
    </w:div>
    <w:div w:id="1045452011">
      <w:bodyDiv w:val="1"/>
      <w:marLeft w:val="0"/>
      <w:marRight w:val="0"/>
      <w:marTop w:val="0"/>
      <w:marBottom w:val="0"/>
      <w:divBdr>
        <w:top w:val="none" w:sz="0" w:space="0" w:color="auto"/>
        <w:left w:val="none" w:sz="0" w:space="0" w:color="auto"/>
        <w:bottom w:val="none" w:sz="0" w:space="0" w:color="auto"/>
        <w:right w:val="none" w:sz="0" w:space="0" w:color="auto"/>
      </w:divBdr>
    </w:div>
    <w:div w:id="1045519148">
      <w:bodyDiv w:val="1"/>
      <w:marLeft w:val="0"/>
      <w:marRight w:val="0"/>
      <w:marTop w:val="0"/>
      <w:marBottom w:val="0"/>
      <w:divBdr>
        <w:top w:val="none" w:sz="0" w:space="0" w:color="auto"/>
        <w:left w:val="none" w:sz="0" w:space="0" w:color="auto"/>
        <w:bottom w:val="none" w:sz="0" w:space="0" w:color="auto"/>
        <w:right w:val="none" w:sz="0" w:space="0" w:color="auto"/>
      </w:divBdr>
    </w:div>
    <w:div w:id="1045522809">
      <w:bodyDiv w:val="1"/>
      <w:marLeft w:val="0"/>
      <w:marRight w:val="0"/>
      <w:marTop w:val="0"/>
      <w:marBottom w:val="0"/>
      <w:divBdr>
        <w:top w:val="none" w:sz="0" w:space="0" w:color="auto"/>
        <w:left w:val="none" w:sz="0" w:space="0" w:color="auto"/>
        <w:bottom w:val="none" w:sz="0" w:space="0" w:color="auto"/>
        <w:right w:val="none" w:sz="0" w:space="0" w:color="auto"/>
      </w:divBdr>
    </w:div>
    <w:div w:id="1045527442">
      <w:bodyDiv w:val="1"/>
      <w:marLeft w:val="0"/>
      <w:marRight w:val="0"/>
      <w:marTop w:val="0"/>
      <w:marBottom w:val="0"/>
      <w:divBdr>
        <w:top w:val="none" w:sz="0" w:space="0" w:color="auto"/>
        <w:left w:val="none" w:sz="0" w:space="0" w:color="auto"/>
        <w:bottom w:val="none" w:sz="0" w:space="0" w:color="auto"/>
        <w:right w:val="none" w:sz="0" w:space="0" w:color="auto"/>
      </w:divBdr>
    </w:div>
    <w:div w:id="1045788734">
      <w:bodyDiv w:val="1"/>
      <w:marLeft w:val="0"/>
      <w:marRight w:val="0"/>
      <w:marTop w:val="0"/>
      <w:marBottom w:val="0"/>
      <w:divBdr>
        <w:top w:val="none" w:sz="0" w:space="0" w:color="auto"/>
        <w:left w:val="none" w:sz="0" w:space="0" w:color="auto"/>
        <w:bottom w:val="none" w:sz="0" w:space="0" w:color="auto"/>
        <w:right w:val="none" w:sz="0" w:space="0" w:color="auto"/>
      </w:divBdr>
    </w:div>
    <w:div w:id="1045981580">
      <w:bodyDiv w:val="1"/>
      <w:marLeft w:val="0"/>
      <w:marRight w:val="0"/>
      <w:marTop w:val="0"/>
      <w:marBottom w:val="0"/>
      <w:divBdr>
        <w:top w:val="none" w:sz="0" w:space="0" w:color="auto"/>
        <w:left w:val="none" w:sz="0" w:space="0" w:color="auto"/>
        <w:bottom w:val="none" w:sz="0" w:space="0" w:color="auto"/>
        <w:right w:val="none" w:sz="0" w:space="0" w:color="auto"/>
      </w:divBdr>
    </w:div>
    <w:div w:id="1046217836">
      <w:bodyDiv w:val="1"/>
      <w:marLeft w:val="0"/>
      <w:marRight w:val="0"/>
      <w:marTop w:val="0"/>
      <w:marBottom w:val="0"/>
      <w:divBdr>
        <w:top w:val="none" w:sz="0" w:space="0" w:color="auto"/>
        <w:left w:val="none" w:sz="0" w:space="0" w:color="auto"/>
        <w:bottom w:val="none" w:sz="0" w:space="0" w:color="auto"/>
        <w:right w:val="none" w:sz="0" w:space="0" w:color="auto"/>
      </w:divBdr>
    </w:div>
    <w:div w:id="1046372346">
      <w:bodyDiv w:val="1"/>
      <w:marLeft w:val="0"/>
      <w:marRight w:val="0"/>
      <w:marTop w:val="0"/>
      <w:marBottom w:val="0"/>
      <w:divBdr>
        <w:top w:val="none" w:sz="0" w:space="0" w:color="auto"/>
        <w:left w:val="none" w:sz="0" w:space="0" w:color="auto"/>
        <w:bottom w:val="none" w:sz="0" w:space="0" w:color="auto"/>
        <w:right w:val="none" w:sz="0" w:space="0" w:color="auto"/>
      </w:divBdr>
    </w:div>
    <w:div w:id="1046485795">
      <w:bodyDiv w:val="1"/>
      <w:marLeft w:val="0"/>
      <w:marRight w:val="0"/>
      <w:marTop w:val="0"/>
      <w:marBottom w:val="0"/>
      <w:divBdr>
        <w:top w:val="none" w:sz="0" w:space="0" w:color="auto"/>
        <w:left w:val="none" w:sz="0" w:space="0" w:color="auto"/>
        <w:bottom w:val="none" w:sz="0" w:space="0" w:color="auto"/>
        <w:right w:val="none" w:sz="0" w:space="0" w:color="auto"/>
      </w:divBdr>
    </w:div>
    <w:div w:id="1046564711">
      <w:bodyDiv w:val="1"/>
      <w:marLeft w:val="0"/>
      <w:marRight w:val="0"/>
      <w:marTop w:val="0"/>
      <w:marBottom w:val="0"/>
      <w:divBdr>
        <w:top w:val="none" w:sz="0" w:space="0" w:color="auto"/>
        <w:left w:val="none" w:sz="0" w:space="0" w:color="auto"/>
        <w:bottom w:val="none" w:sz="0" w:space="0" w:color="auto"/>
        <w:right w:val="none" w:sz="0" w:space="0" w:color="auto"/>
      </w:divBdr>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83401">
      <w:bodyDiv w:val="1"/>
      <w:marLeft w:val="0"/>
      <w:marRight w:val="0"/>
      <w:marTop w:val="0"/>
      <w:marBottom w:val="0"/>
      <w:divBdr>
        <w:top w:val="none" w:sz="0" w:space="0" w:color="auto"/>
        <w:left w:val="none" w:sz="0" w:space="0" w:color="auto"/>
        <w:bottom w:val="none" w:sz="0" w:space="0" w:color="auto"/>
        <w:right w:val="none" w:sz="0" w:space="0" w:color="auto"/>
      </w:divBdr>
      <w:divsChild>
        <w:div w:id="2064524422">
          <w:marLeft w:val="0"/>
          <w:marRight w:val="0"/>
          <w:marTop w:val="0"/>
          <w:marBottom w:val="0"/>
          <w:divBdr>
            <w:top w:val="none" w:sz="0" w:space="0" w:color="auto"/>
            <w:left w:val="none" w:sz="0" w:space="0" w:color="auto"/>
            <w:bottom w:val="none" w:sz="0" w:space="0" w:color="auto"/>
            <w:right w:val="none" w:sz="0" w:space="0" w:color="auto"/>
          </w:divBdr>
          <w:divsChild>
            <w:div w:id="11575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9518">
      <w:bodyDiv w:val="1"/>
      <w:marLeft w:val="0"/>
      <w:marRight w:val="0"/>
      <w:marTop w:val="0"/>
      <w:marBottom w:val="0"/>
      <w:divBdr>
        <w:top w:val="none" w:sz="0" w:space="0" w:color="auto"/>
        <w:left w:val="none" w:sz="0" w:space="0" w:color="auto"/>
        <w:bottom w:val="none" w:sz="0" w:space="0" w:color="auto"/>
        <w:right w:val="none" w:sz="0" w:space="0" w:color="auto"/>
      </w:divBdr>
    </w:div>
    <w:div w:id="1047025060">
      <w:bodyDiv w:val="1"/>
      <w:marLeft w:val="0"/>
      <w:marRight w:val="0"/>
      <w:marTop w:val="0"/>
      <w:marBottom w:val="0"/>
      <w:divBdr>
        <w:top w:val="none" w:sz="0" w:space="0" w:color="auto"/>
        <w:left w:val="none" w:sz="0" w:space="0" w:color="auto"/>
        <w:bottom w:val="none" w:sz="0" w:space="0" w:color="auto"/>
        <w:right w:val="none" w:sz="0" w:space="0" w:color="auto"/>
      </w:divBdr>
    </w:div>
    <w:div w:id="1047070476">
      <w:bodyDiv w:val="1"/>
      <w:marLeft w:val="0"/>
      <w:marRight w:val="0"/>
      <w:marTop w:val="0"/>
      <w:marBottom w:val="0"/>
      <w:divBdr>
        <w:top w:val="none" w:sz="0" w:space="0" w:color="auto"/>
        <w:left w:val="none" w:sz="0" w:space="0" w:color="auto"/>
        <w:bottom w:val="none" w:sz="0" w:space="0" w:color="auto"/>
        <w:right w:val="none" w:sz="0" w:space="0" w:color="auto"/>
      </w:divBdr>
    </w:div>
    <w:div w:id="1047073460">
      <w:bodyDiv w:val="1"/>
      <w:marLeft w:val="0"/>
      <w:marRight w:val="0"/>
      <w:marTop w:val="0"/>
      <w:marBottom w:val="0"/>
      <w:divBdr>
        <w:top w:val="none" w:sz="0" w:space="0" w:color="auto"/>
        <w:left w:val="none" w:sz="0" w:space="0" w:color="auto"/>
        <w:bottom w:val="none" w:sz="0" w:space="0" w:color="auto"/>
        <w:right w:val="none" w:sz="0" w:space="0" w:color="auto"/>
      </w:divBdr>
    </w:div>
    <w:div w:id="1047220188">
      <w:bodyDiv w:val="1"/>
      <w:marLeft w:val="0"/>
      <w:marRight w:val="0"/>
      <w:marTop w:val="0"/>
      <w:marBottom w:val="0"/>
      <w:divBdr>
        <w:top w:val="none" w:sz="0" w:space="0" w:color="auto"/>
        <w:left w:val="none" w:sz="0" w:space="0" w:color="auto"/>
        <w:bottom w:val="none" w:sz="0" w:space="0" w:color="auto"/>
        <w:right w:val="none" w:sz="0" w:space="0" w:color="auto"/>
      </w:divBdr>
    </w:div>
    <w:div w:id="1047221533">
      <w:bodyDiv w:val="1"/>
      <w:marLeft w:val="0"/>
      <w:marRight w:val="0"/>
      <w:marTop w:val="0"/>
      <w:marBottom w:val="0"/>
      <w:divBdr>
        <w:top w:val="none" w:sz="0" w:space="0" w:color="auto"/>
        <w:left w:val="none" w:sz="0" w:space="0" w:color="auto"/>
        <w:bottom w:val="none" w:sz="0" w:space="0" w:color="auto"/>
        <w:right w:val="none" w:sz="0" w:space="0" w:color="auto"/>
      </w:divBdr>
    </w:div>
    <w:div w:id="1047266841">
      <w:bodyDiv w:val="1"/>
      <w:marLeft w:val="0"/>
      <w:marRight w:val="0"/>
      <w:marTop w:val="0"/>
      <w:marBottom w:val="0"/>
      <w:divBdr>
        <w:top w:val="none" w:sz="0" w:space="0" w:color="auto"/>
        <w:left w:val="none" w:sz="0" w:space="0" w:color="auto"/>
        <w:bottom w:val="none" w:sz="0" w:space="0" w:color="auto"/>
        <w:right w:val="none" w:sz="0" w:space="0" w:color="auto"/>
      </w:divBdr>
    </w:div>
    <w:div w:id="1047339682">
      <w:bodyDiv w:val="1"/>
      <w:marLeft w:val="0"/>
      <w:marRight w:val="0"/>
      <w:marTop w:val="0"/>
      <w:marBottom w:val="0"/>
      <w:divBdr>
        <w:top w:val="none" w:sz="0" w:space="0" w:color="auto"/>
        <w:left w:val="none" w:sz="0" w:space="0" w:color="auto"/>
        <w:bottom w:val="none" w:sz="0" w:space="0" w:color="auto"/>
        <w:right w:val="none" w:sz="0" w:space="0" w:color="auto"/>
      </w:divBdr>
    </w:div>
    <w:div w:id="1047920805">
      <w:bodyDiv w:val="1"/>
      <w:marLeft w:val="0"/>
      <w:marRight w:val="0"/>
      <w:marTop w:val="0"/>
      <w:marBottom w:val="0"/>
      <w:divBdr>
        <w:top w:val="none" w:sz="0" w:space="0" w:color="auto"/>
        <w:left w:val="none" w:sz="0" w:space="0" w:color="auto"/>
        <w:bottom w:val="none" w:sz="0" w:space="0" w:color="auto"/>
        <w:right w:val="none" w:sz="0" w:space="0" w:color="auto"/>
      </w:divBdr>
    </w:div>
    <w:div w:id="1047951599">
      <w:bodyDiv w:val="1"/>
      <w:marLeft w:val="0"/>
      <w:marRight w:val="0"/>
      <w:marTop w:val="0"/>
      <w:marBottom w:val="0"/>
      <w:divBdr>
        <w:top w:val="none" w:sz="0" w:space="0" w:color="auto"/>
        <w:left w:val="none" w:sz="0" w:space="0" w:color="auto"/>
        <w:bottom w:val="none" w:sz="0" w:space="0" w:color="auto"/>
        <w:right w:val="none" w:sz="0" w:space="0" w:color="auto"/>
      </w:divBdr>
    </w:div>
    <w:div w:id="1047989115">
      <w:bodyDiv w:val="1"/>
      <w:marLeft w:val="0"/>
      <w:marRight w:val="0"/>
      <w:marTop w:val="0"/>
      <w:marBottom w:val="0"/>
      <w:divBdr>
        <w:top w:val="none" w:sz="0" w:space="0" w:color="auto"/>
        <w:left w:val="none" w:sz="0" w:space="0" w:color="auto"/>
        <w:bottom w:val="none" w:sz="0" w:space="0" w:color="auto"/>
        <w:right w:val="none" w:sz="0" w:space="0" w:color="auto"/>
      </w:divBdr>
    </w:div>
    <w:div w:id="1047990214">
      <w:bodyDiv w:val="1"/>
      <w:marLeft w:val="0"/>
      <w:marRight w:val="0"/>
      <w:marTop w:val="0"/>
      <w:marBottom w:val="0"/>
      <w:divBdr>
        <w:top w:val="none" w:sz="0" w:space="0" w:color="auto"/>
        <w:left w:val="none" w:sz="0" w:space="0" w:color="auto"/>
        <w:bottom w:val="none" w:sz="0" w:space="0" w:color="auto"/>
        <w:right w:val="none" w:sz="0" w:space="0" w:color="auto"/>
      </w:divBdr>
    </w:div>
    <w:div w:id="1048381782">
      <w:bodyDiv w:val="1"/>
      <w:marLeft w:val="0"/>
      <w:marRight w:val="0"/>
      <w:marTop w:val="0"/>
      <w:marBottom w:val="0"/>
      <w:divBdr>
        <w:top w:val="none" w:sz="0" w:space="0" w:color="auto"/>
        <w:left w:val="none" w:sz="0" w:space="0" w:color="auto"/>
        <w:bottom w:val="none" w:sz="0" w:space="0" w:color="auto"/>
        <w:right w:val="none" w:sz="0" w:space="0" w:color="auto"/>
      </w:divBdr>
    </w:div>
    <w:div w:id="1048457025">
      <w:bodyDiv w:val="1"/>
      <w:marLeft w:val="0"/>
      <w:marRight w:val="0"/>
      <w:marTop w:val="0"/>
      <w:marBottom w:val="0"/>
      <w:divBdr>
        <w:top w:val="none" w:sz="0" w:space="0" w:color="auto"/>
        <w:left w:val="none" w:sz="0" w:space="0" w:color="auto"/>
        <w:bottom w:val="none" w:sz="0" w:space="0" w:color="auto"/>
        <w:right w:val="none" w:sz="0" w:space="0" w:color="auto"/>
      </w:divBdr>
    </w:div>
    <w:div w:id="1048648251">
      <w:bodyDiv w:val="1"/>
      <w:marLeft w:val="0"/>
      <w:marRight w:val="0"/>
      <w:marTop w:val="0"/>
      <w:marBottom w:val="0"/>
      <w:divBdr>
        <w:top w:val="none" w:sz="0" w:space="0" w:color="auto"/>
        <w:left w:val="none" w:sz="0" w:space="0" w:color="auto"/>
        <w:bottom w:val="none" w:sz="0" w:space="0" w:color="auto"/>
        <w:right w:val="none" w:sz="0" w:space="0" w:color="auto"/>
      </w:divBdr>
    </w:div>
    <w:div w:id="1048648887">
      <w:bodyDiv w:val="1"/>
      <w:marLeft w:val="0"/>
      <w:marRight w:val="0"/>
      <w:marTop w:val="0"/>
      <w:marBottom w:val="0"/>
      <w:divBdr>
        <w:top w:val="none" w:sz="0" w:space="0" w:color="auto"/>
        <w:left w:val="none" w:sz="0" w:space="0" w:color="auto"/>
        <w:bottom w:val="none" w:sz="0" w:space="0" w:color="auto"/>
        <w:right w:val="none" w:sz="0" w:space="0" w:color="auto"/>
      </w:divBdr>
    </w:div>
    <w:div w:id="1048727117">
      <w:bodyDiv w:val="1"/>
      <w:marLeft w:val="0"/>
      <w:marRight w:val="0"/>
      <w:marTop w:val="0"/>
      <w:marBottom w:val="0"/>
      <w:divBdr>
        <w:top w:val="none" w:sz="0" w:space="0" w:color="auto"/>
        <w:left w:val="none" w:sz="0" w:space="0" w:color="auto"/>
        <w:bottom w:val="none" w:sz="0" w:space="0" w:color="auto"/>
        <w:right w:val="none" w:sz="0" w:space="0" w:color="auto"/>
      </w:divBdr>
    </w:div>
    <w:div w:id="1049037095">
      <w:bodyDiv w:val="1"/>
      <w:marLeft w:val="0"/>
      <w:marRight w:val="0"/>
      <w:marTop w:val="0"/>
      <w:marBottom w:val="0"/>
      <w:divBdr>
        <w:top w:val="none" w:sz="0" w:space="0" w:color="auto"/>
        <w:left w:val="none" w:sz="0" w:space="0" w:color="auto"/>
        <w:bottom w:val="none" w:sz="0" w:space="0" w:color="auto"/>
        <w:right w:val="none" w:sz="0" w:space="0" w:color="auto"/>
      </w:divBdr>
    </w:div>
    <w:div w:id="1049575785">
      <w:bodyDiv w:val="1"/>
      <w:marLeft w:val="0"/>
      <w:marRight w:val="0"/>
      <w:marTop w:val="0"/>
      <w:marBottom w:val="0"/>
      <w:divBdr>
        <w:top w:val="none" w:sz="0" w:space="0" w:color="auto"/>
        <w:left w:val="none" w:sz="0" w:space="0" w:color="auto"/>
        <w:bottom w:val="none" w:sz="0" w:space="0" w:color="auto"/>
        <w:right w:val="none" w:sz="0" w:space="0" w:color="auto"/>
      </w:divBdr>
    </w:div>
    <w:div w:id="1049690653">
      <w:bodyDiv w:val="1"/>
      <w:marLeft w:val="0"/>
      <w:marRight w:val="0"/>
      <w:marTop w:val="0"/>
      <w:marBottom w:val="0"/>
      <w:divBdr>
        <w:top w:val="none" w:sz="0" w:space="0" w:color="auto"/>
        <w:left w:val="none" w:sz="0" w:space="0" w:color="auto"/>
        <w:bottom w:val="none" w:sz="0" w:space="0" w:color="auto"/>
        <w:right w:val="none" w:sz="0" w:space="0" w:color="auto"/>
      </w:divBdr>
    </w:div>
    <w:div w:id="1049762998">
      <w:bodyDiv w:val="1"/>
      <w:marLeft w:val="0"/>
      <w:marRight w:val="0"/>
      <w:marTop w:val="0"/>
      <w:marBottom w:val="0"/>
      <w:divBdr>
        <w:top w:val="none" w:sz="0" w:space="0" w:color="auto"/>
        <w:left w:val="none" w:sz="0" w:space="0" w:color="auto"/>
        <w:bottom w:val="none" w:sz="0" w:space="0" w:color="auto"/>
        <w:right w:val="none" w:sz="0" w:space="0" w:color="auto"/>
      </w:divBdr>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15620">
      <w:bodyDiv w:val="1"/>
      <w:marLeft w:val="0"/>
      <w:marRight w:val="0"/>
      <w:marTop w:val="0"/>
      <w:marBottom w:val="0"/>
      <w:divBdr>
        <w:top w:val="none" w:sz="0" w:space="0" w:color="auto"/>
        <w:left w:val="none" w:sz="0" w:space="0" w:color="auto"/>
        <w:bottom w:val="none" w:sz="0" w:space="0" w:color="auto"/>
        <w:right w:val="none" w:sz="0" w:space="0" w:color="auto"/>
      </w:divBdr>
    </w:div>
    <w:div w:id="1049957078">
      <w:bodyDiv w:val="1"/>
      <w:marLeft w:val="0"/>
      <w:marRight w:val="0"/>
      <w:marTop w:val="0"/>
      <w:marBottom w:val="0"/>
      <w:divBdr>
        <w:top w:val="none" w:sz="0" w:space="0" w:color="auto"/>
        <w:left w:val="none" w:sz="0" w:space="0" w:color="auto"/>
        <w:bottom w:val="none" w:sz="0" w:space="0" w:color="auto"/>
        <w:right w:val="none" w:sz="0" w:space="0" w:color="auto"/>
      </w:divBdr>
    </w:div>
    <w:div w:id="1050611409">
      <w:bodyDiv w:val="1"/>
      <w:marLeft w:val="0"/>
      <w:marRight w:val="0"/>
      <w:marTop w:val="0"/>
      <w:marBottom w:val="0"/>
      <w:divBdr>
        <w:top w:val="none" w:sz="0" w:space="0" w:color="auto"/>
        <w:left w:val="none" w:sz="0" w:space="0" w:color="auto"/>
        <w:bottom w:val="none" w:sz="0" w:space="0" w:color="auto"/>
        <w:right w:val="none" w:sz="0" w:space="0" w:color="auto"/>
      </w:divBdr>
    </w:div>
    <w:div w:id="1050689941">
      <w:bodyDiv w:val="1"/>
      <w:marLeft w:val="0"/>
      <w:marRight w:val="0"/>
      <w:marTop w:val="0"/>
      <w:marBottom w:val="0"/>
      <w:divBdr>
        <w:top w:val="none" w:sz="0" w:space="0" w:color="auto"/>
        <w:left w:val="none" w:sz="0" w:space="0" w:color="auto"/>
        <w:bottom w:val="none" w:sz="0" w:space="0" w:color="auto"/>
        <w:right w:val="none" w:sz="0" w:space="0" w:color="auto"/>
      </w:divBdr>
    </w:div>
    <w:div w:id="1050765031">
      <w:bodyDiv w:val="1"/>
      <w:marLeft w:val="0"/>
      <w:marRight w:val="0"/>
      <w:marTop w:val="0"/>
      <w:marBottom w:val="0"/>
      <w:divBdr>
        <w:top w:val="none" w:sz="0" w:space="0" w:color="auto"/>
        <w:left w:val="none" w:sz="0" w:space="0" w:color="auto"/>
        <w:bottom w:val="none" w:sz="0" w:space="0" w:color="auto"/>
        <w:right w:val="none" w:sz="0" w:space="0" w:color="auto"/>
      </w:divBdr>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075126">
      <w:bodyDiv w:val="1"/>
      <w:marLeft w:val="0"/>
      <w:marRight w:val="0"/>
      <w:marTop w:val="0"/>
      <w:marBottom w:val="0"/>
      <w:divBdr>
        <w:top w:val="none" w:sz="0" w:space="0" w:color="auto"/>
        <w:left w:val="none" w:sz="0" w:space="0" w:color="auto"/>
        <w:bottom w:val="none" w:sz="0" w:space="0" w:color="auto"/>
        <w:right w:val="none" w:sz="0" w:space="0" w:color="auto"/>
      </w:divBdr>
    </w:div>
    <w:div w:id="1051225091">
      <w:bodyDiv w:val="1"/>
      <w:marLeft w:val="0"/>
      <w:marRight w:val="0"/>
      <w:marTop w:val="0"/>
      <w:marBottom w:val="0"/>
      <w:divBdr>
        <w:top w:val="none" w:sz="0" w:space="0" w:color="auto"/>
        <w:left w:val="none" w:sz="0" w:space="0" w:color="auto"/>
        <w:bottom w:val="none" w:sz="0" w:space="0" w:color="auto"/>
        <w:right w:val="none" w:sz="0" w:space="0" w:color="auto"/>
      </w:divBdr>
    </w:div>
    <w:div w:id="1051264870">
      <w:bodyDiv w:val="1"/>
      <w:marLeft w:val="0"/>
      <w:marRight w:val="0"/>
      <w:marTop w:val="0"/>
      <w:marBottom w:val="0"/>
      <w:divBdr>
        <w:top w:val="none" w:sz="0" w:space="0" w:color="auto"/>
        <w:left w:val="none" w:sz="0" w:space="0" w:color="auto"/>
        <w:bottom w:val="none" w:sz="0" w:space="0" w:color="auto"/>
        <w:right w:val="none" w:sz="0" w:space="0" w:color="auto"/>
      </w:divBdr>
    </w:div>
    <w:div w:id="1051416283">
      <w:bodyDiv w:val="1"/>
      <w:marLeft w:val="0"/>
      <w:marRight w:val="0"/>
      <w:marTop w:val="0"/>
      <w:marBottom w:val="0"/>
      <w:divBdr>
        <w:top w:val="none" w:sz="0" w:space="0" w:color="auto"/>
        <w:left w:val="none" w:sz="0" w:space="0" w:color="auto"/>
        <w:bottom w:val="none" w:sz="0" w:space="0" w:color="auto"/>
        <w:right w:val="none" w:sz="0" w:space="0" w:color="auto"/>
      </w:divBdr>
    </w:div>
    <w:div w:id="1051417240">
      <w:bodyDiv w:val="1"/>
      <w:marLeft w:val="0"/>
      <w:marRight w:val="0"/>
      <w:marTop w:val="0"/>
      <w:marBottom w:val="0"/>
      <w:divBdr>
        <w:top w:val="none" w:sz="0" w:space="0" w:color="auto"/>
        <w:left w:val="none" w:sz="0" w:space="0" w:color="auto"/>
        <w:bottom w:val="none" w:sz="0" w:space="0" w:color="auto"/>
        <w:right w:val="none" w:sz="0" w:space="0" w:color="auto"/>
      </w:divBdr>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1424648">
      <w:bodyDiv w:val="1"/>
      <w:marLeft w:val="0"/>
      <w:marRight w:val="0"/>
      <w:marTop w:val="0"/>
      <w:marBottom w:val="0"/>
      <w:divBdr>
        <w:top w:val="none" w:sz="0" w:space="0" w:color="auto"/>
        <w:left w:val="none" w:sz="0" w:space="0" w:color="auto"/>
        <w:bottom w:val="none" w:sz="0" w:space="0" w:color="auto"/>
        <w:right w:val="none" w:sz="0" w:space="0" w:color="auto"/>
      </w:divBdr>
    </w:div>
    <w:div w:id="1051462626">
      <w:bodyDiv w:val="1"/>
      <w:marLeft w:val="0"/>
      <w:marRight w:val="0"/>
      <w:marTop w:val="0"/>
      <w:marBottom w:val="0"/>
      <w:divBdr>
        <w:top w:val="none" w:sz="0" w:space="0" w:color="auto"/>
        <w:left w:val="none" w:sz="0" w:space="0" w:color="auto"/>
        <w:bottom w:val="none" w:sz="0" w:space="0" w:color="auto"/>
        <w:right w:val="none" w:sz="0" w:space="0" w:color="auto"/>
      </w:divBdr>
    </w:div>
    <w:div w:id="1051533808">
      <w:bodyDiv w:val="1"/>
      <w:marLeft w:val="0"/>
      <w:marRight w:val="0"/>
      <w:marTop w:val="0"/>
      <w:marBottom w:val="0"/>
      <w:divBdr>
        <w:top w:val="none" w:sz="0" w:space="0" w:color="auto"/>
        <w:left w:val="none" w:sz="0" w:space="0" w:color="auto"/>
        <w:bottom w:val="none" w:sz="0" w:space="0" w:color="auto"/>
        <w:right w:val="none" w:sz="0" w:space="0" w:color="auto"/>
      </w:divBdr>
    </w:div>
    <w:div w:id="1051611075">
      <w:bodyDiv w:val="1"/>
      <w:marLeft w:val="0"/>
      <w:marRight w:val="0"/>
      <w:marTop w:val="0"/>
      <w:marBottom w:val="0"/>
      <w:divBdr>
        <w:top w:val="none" w:sz="0" w:space="0" w:color="auto"/>
        <w:left w:val="none" w:sz="0" w:space="0" w:color="auto"/>
        <w:bottom w:val="none" w:sz="0" w:space="0" w:color="auto"/>
        <w:right w:val="none" w:sz="0" w:space="0" w:color="auto"/>
      </w:divBdr>
    </w:div>
    <w:div w:id="1051657418">
      <w:bodyDiv w:val="1"/>
      <w:marLeft w:val="0"/>
      <w:marRight w:val="0"/>
      <w:marTop w:val="0"/>
      <w:marBottom w:val="0"/>
      <w:divBdr>
        <w:top w:val="none" w:sz="0" w:space="0" w:color="auto"/>
        <w:left w:val="none" w:sz="0" w:space="0" w:color="auto"/>
        <w:bottom w:val="none" w:sz="0" w:space="0" w:color="auto"/>
        <w:right w:val="none" w:sz="0" w:space="0" w:color="auto"/>
      </w:divBdr>
    </w:div>
    <w:div w:id="1051660400">
      <w:bodyDiv w:val="1"/>
      <w:marLeft w:val="0"/>
      <w:marRight w:val="0"/>
      <w:marTop w:val="0"/>
      <w:marBottom w:val="0"/>
      <w:divBdr>
        <w:top w:val="none" w:sz="0" w:space="0" w:color="auto"/>
        <w:left w:val="none" w:sz="0" w:space="0" w:color="auto"/>
        <w:bottom w:val="none" w:sz="0" w:space="0" w:color="auto"/>
        <w:right w:val="none" w:sz="0" w:space="0" w:color="auto"/>
      </w:divBdr>
    </w:div>
    <w:div w:id="1051685284">
      <w:bodyDiv w:val="1"/>
      <w:marLeft w:val="0"/>
      <w:marRight w:val="0"/>
      <w:marTop w:val="0"/>
      <w:marBottom w:val="0"/>
      <w:divBdr>
        <w:top w:val="none" w:sz="0" w:space="0" w:color="auto"/>
        <w:left w:val="none" w:sz="0" w:space="0" w:color="auto"/>
        <w:bottom w:val="none" w:sz="0" w:space="0" w:color="auto"/>
        <w:right w:val="none" w:sz="0" w:space="0" w:color="auto"/>
      </w:divBdr>
    </w:div>
    <w:div w:id="1051805269">
      <w:bodyDiv w:val="1"/>
      <w:marLeft w:val="0"/>
      <w:marRight w:val="0"/>
      <w:marTop w:val="0"/>
      <w:marBottom w:val="0"/>
      <w:divBdr>
        <w:top w:val="none" w:sz="0" w:space="0" w:color="auto"/>
        <w:left w:val="none" w:sz="0" w:space="0" w:color="auto"/>
        <w:bottom w:val="none" w:sz="0" w:space="0" w:color="auto"/>
        <w:right w:val="none" w:sz="0" w:space="0" w:color="auto"/>
      </w:divBdr>
    </w:div>
    <w:div w:id="1051880739">
      <w:bodyDiv w:val="1"/>
      <w:marLeft w:val="0"/>
      <w:marRight w:val="0"/>
      <w:marTop w:val="0"/>
      <w:marBottom w:val="0"/>
      <w:divBdr>
        <w:top w:val="none" w:sz="0" w:space="0" w:color="auto"/>
        <w:left w:val="none" w:sz="0" w:space="0" w:color="auto"/>
        <w:bottom w:val="none" w:sz="0" w:space="0" w:color="auto"/>
        <w:right w:val="none" w:sz="0" w:space="0" w:color="auto"/>
      </w:divBdr>
    </w:div>
    <w:div w:id="1052146438">
      <w:bodyDiv w:val="1"/>
      <w:marLeft w:val="0"/>
      <w:marRight w:val="0"/>
      <w:marTop w:val="0"/>
      <w:marBottom w:val="0"/>
      <w:divBdr>
        <w:top w:val="none" w:sz="0" w:space="0" w:color="auto"/>
        <w:left w:val="none" w:sz="0" w:space="0" w:color="auto"/>
        <w:bottom w:val="none" w:sz="0" w:space="0" w:color="auto"/>
        <w:right w:val="none" w:sz="0" w:space="0" w:color="auto"/>
      </w:divBdr>
    </w:div>
    <w:div w:id="1052508498">
      <w:bodyDiv w:val="1"/>
      <w:marLeft w:val="0"/>
      <w:marRight w:val="0"/>
      <w:marTop w:val="0"/>
      <w:marBottom w:val="0"/>
      <w:divBdr>
        <w:top w:val="none" w:sz="0" w:space="0" w:color="auto"/>
        <w:left w:val="none" w:sz="0" w:space="0" w:color="auto"/>
        <w:bottom w:val="none" w:sz="0" w:space="0" w:color="auto"/>
        <w:right w:val="none" w:sz="0" w:space="0" w:color="auto"/>
      </w:divBdr>
    </w:div>
    <w:div w:id="1052509677">
      <w:bodyDiv w:val="1"/>
      <w:marLeft w:val="0"/>
      <w:marRight w:val="0"/>
      <w:marTop w:val="0"/>
      <w:marBottom w:val="0"/>
      <w:divBdr>
        <w:top w:val="none" w:sz="0" w:space="0" w:color="auto"/>
        <w:left w:val="none" w:sz="0" w:space="0" w:color="auto"/>
        <w:bottom w:val="none" w:sz="0" w:space="0" w:color="auto"/>
        <w:right w:val="none" w:sz="0" w:space="0" w:color="auto"/>
      </w:divBdr>
    </w:div>
    <w:div w:id="1052729858">
      <w:bodyDiv w:val="1"/>
      <w:marLeft w:val="0"/>
      <w:marRight w:val="0"/>
      <w:marTop w:val="0"/>
      <w:marBottom w:val="0"/>
      <w:divBdr>
        <w:top w:val="none" w:sz="0" w:space="0" w:color="auto"/>
        <w:left w:val="none" w:sz="0" w:space="0" w:color="auto"/>
        <w:bottom w:val="none" w:sz="0" w:space="0" w:color="auto"/>
        <w:right w:val="none" w:sz="0" w:space="0" w:color="auto"/>
      </w:divBdr>
    </w:div>
    <w:div w:id="1053115090">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3189164">
      <w:bodyDiv w:val="1"/>
      <w:marLeft w:val="0"/>
      <w:marRight w:val="0"/>
      <w:marTop w:val="0"/>
      <w:marBottom w:val="0"/>
      <w:divBdr>
        <w:top w:val="none" w:sz="0" w:space="0" w:color="auto"/>
        <w:left w:val="none" w:sz="0" w:space="0" w:color="auto"/>
        <w:bottom w:val="none" w:sz="0" w:space="0" w:color="auto"/>
        <w:right w:val="none" w:sz="0" w:space="0" w:color="auto"/>
      </w:divBdr>
    </w:div>
    <w:div w:id="1053195806">
      <w:bodyDiv w:val="1"/>
      <w:marLeft w:val="0"/>
      <w:marRight w:val="0"/>
      <w:marTop w:val="0"/>
      <w:marBottom w:val="0"/>
      <w:divBdr>
        <w:top w:val="none" w:sz="0" w:space="0" w:color="auto"/>
        <w:left w:val="none" w:sz="0" w:space="0" w:color="auto"/>
        <w:bottom w:val="none" w:sz="0" w:space="0" w:color="auto"/>
        <w:right w:val="none" w:sz="0" w:space="0" w:color="auto"/>
      </w:divBdr>
    </w:div>
    <w:div w:id="1053314756">
      <w:bodyDiv w:val="1"/>
      <w:marLeft w:val="0"/>
      <w:marRight w:val="0"/>
      <w:marTop w:val="0"/>
      <w:marBottom w:val="0"/>
      <w:divBdr>
        <w:top w:val="none" w:sz="0" w:space="0" w:color="auto"/>
        <w:left w:val="none" w:sz="0" w:space="0" w:color="auto"/>
        <w:bottom w:val="none" w:sz="0" w:space="0" w:color="auto"/>
        <w:right w:val="none" w:sz="0" w:space="0" w:color="auto"/>
      </w:divBdr>
    </w:div>
    <w:div w:id="1053315434">
      <w:bodyDiv w:val="1"/>
      <w:marLeft w:val="0"/>
      <w:marRight w:val="0"/>
      <w:marTop w:val="0"/>
      <w:marBottom w:val="0"/>
      <w:divBdr>
        <w:top w:val="none" w:sz="0" w:space="0" w:color="auto"/>
        <w:left w:val="none" w:sz="0" w:space="0" w:color="auto"/>
        <w:bottom w:val="none" w:sz="0" w:space="0" w:color="auto"/>
        <w:right w:val="none" w:sz="0" w:space="0" w:color="auto"/>
      </w:divBdr>
    </w:div>
    <w:div w:id="1053507144">
      <w:bodyDiv w:val="1"/>
      <w:marLeft w:val="0"/>
      <w:marRight w:val="0"/>
      <w:marTop w:val="0"/>
      <w:marBottom w:val="0"/>
      <w:divBdr>
        <w:top w:val="none" w:sz="0" w:space="0" w:color="auto"/>
        <w:left w:val="none" w:sz="0" w:space="0" w:color="auto"/>
        <w:bottom w:val="none" w:sz="0" w:space="0" w:color="auto"/>
        <w:right w:val="none" w:sz="0" w:space="0" w:color="auto"/>
      </w:divBdr>
    </w:div>
    <w:div w:id="1053623256">
      <w:bodyDiv w:val="1"/>
      <w:marLeft w:val="0"/>
      <w:marRight w:val="0"/>
      <w:marTop w:val="0"/>
      <w:marBottom w:val="0"/>
      <w:divBdr>
        <w:top w:val="none" w:sz="0" w:space="0" w:color="auto"/>
        <w:left w:val="none" w:sz="0" w:space="0" w:color="auto"/>
        <w:bottom w:val="none" w:sz="0" w:space="0" w:color="auto"/>
        <w:right w:val="none" w:sz="0" w:space="0" w:color="auto"/>
      </w:divBdr>
    </w:div>
    <w:div w:id="1053651662">
      <w:bodyDiv w:val="1"/>
      <w:marLeft w:val="0"/>
      <w:marRight w:val="0"/>
      <w:marTop w:val="0"/>
      <w:marBottom w:val="0"/>
      <w:divBdr>
        <w:top w:val="none" w:sz="0" w:space="0" w:color="auto"/>
        <w:left w:val="none" w:sz="0" w:space="0" w:color="auto"/>
        <w:bottom w:val="none" w:sz="0" w:space="0" w:color="auto"/>
        <w:right w:val="none" w:sz="0" w:space="0" w:color="auto"/>
      </w:divBdr>
    </w:div>
    <w:div w:id="1054084564">
      <w:bodyDiv w:val="1"/>
      <w:marLeft w:val="0"/>
      <w:marRight w:val="0"/>
      <w:marTop w:val="0"/>
      <w:marBottom w:val="0"/>
      <w:divBdr>
        <w:top w:val="none" w:sz="0" w:space="0" w:color="auto"/>
        <w:left w:val="none" w:sz="0" w:space="0" w:color="auto"/>
        <w:bottom w:val="none" w:sz="0" w:space="0" w:color="auto"/>
        <w:right w:val="none" w:sz="0" w:space="0" w:color="auto"/>
      </w:divBdr>
    </w:div>
    <w:div w:id="1054156389">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5957">
      <w:bodyDiv w:val="1"/>
      <w:marLeft w:val="0"/>
      <w:marRight w:val="0"/>
      <w:marTop w:val="0"/>
      <w:marBottom w:val="0"/>
      <w:divBdr>
        <w:top w:val="none" w:sz="0" w:space="0" w:color="auto"/>
        <w:left w:val="none" w:sz="0" w:space="0" w:color="auto"/>
        <w:bottom w:val="none" w:sz="0" w:space="0" w:color="auto"/>
        <w:right w:val="none" w:sz="0" w:space="0" w:color="auto"/>
      </w:divBdr>
    </w:div>
    <w:div w:id="1054550434">
      <w:bodyDiv w:val="1"/>
      <w:marLeft w:val="0"/>
      <w:marRight w:val="0"/>
      <w:marTop w:val="0"/>
      <w:marBottom w:val="0"/>
      <w:divBdr>
        <w:top w:val="none" w:sz="0" w:space="0" w:color="auto"/>
        <w:left w:val="none" w:sz="0" w:space="0" w:color="auto"/>
        <w:bottom w:val="none" w:sz="0" w:space="0" w:color="auto"/>
        <w:right w:val="none" w:sz="0" w:space="0" w:color="auto"/>
      </w:divBdr>
    </w:div>
    <w:div w:id="1054625951">
      <w:bodyDiv w:val="1"/>
      <w:marLeft w:val="0"/>
      <w:marRight w:val="0"/>
      <w:marTop w:val="0"/>
      <w:marBottom w:val="0"/>
      <w:divBdr>
        <w:top w:val="none" w:sz="0" w:space="0" w:color="auto"/>
        <w:left w:val="none" w:sz="0" w:space="0" w:color="auto"/>
        <w:bottom w:val="none" w:sz="0" w:space="0" w:color="auto"/>
        <w:right w:val="none" w:sz="0" w:space="0" w:color="auto"/>
      </w:divBdr>
    </w:div>
    <w:div w:id="1055005901">
      <w:bodyDiv w:val="1"/>
      <w:marLeft w:val="0"/>
      <w:marRight w:val="0"/>
      <w:marTop w:val="0"/>
      <w:marBottom w:val="0"/>
      <w:divBdr>
        <w:top w:val="none" w:sz="0" w:space="0" w:color="auto"/>
        <w:left w:val="none" w:sz="0" w:space="0" w:color="auto"/>
        <w:bottom w:val="none" w:sz="0" w:space="0" w:color="auto"/>
        <w:right w:val="none" w:sz="0" w:space="0" w:color="auto"/>
      </w:divBdr>
    </w:div>
    <w:div w:id="1055201262">
      <w:bodyDiv w:val="1"/>
      <w:marLeft w:val="0"/>
      <w:marRight w:val="0"/>
      <w:marTop w:val="0"/>
      <w:marBottom w:val="0"/>
      <w:divBdr>
        <w:top w:val="none" w:sz="0" w:space="0" w:color="auto"/>
        <w:left w:val="none" w:sz="0" w:space="0" w:color="auto"/>
        <w:bottom w:val="none" w:sz="0" w:space="0" w:color="auto"/>
        <w:right w:val="none" w:sz="0" w:space="0" w:color="auto"/>
      </w:divBdr>
    </w:div>
    <w:div w:id="1055352174">
      <w:bodyDiv w:val="1"/>
      <w:marLeft w:val="0"/>
      <w:marRight w:val="0"/>
      <w:marTop w:val="0"/>
      <w:marBottom w:val="0"/>
      <w:divBdr>
        <w:top w:val="none" w:sz="0" w:space="0" w:color="auto"/>
        <w:left w:val="none" w:sz="0" w:space="0" w:color="auto"/>
        <w:bottom w:val="none" w:sz="0" w:space="0" w:color="auto"/>
        <w:right w:val="none" w:sz="0" w:space="0" w:color="auto"/>
      </w:divBdr>
    </w:div>
    <w:div w:id="1055740145">
      <w:bodyDiv w:val="1"/>
      <w:marLeft w:val="0"/>
      <w:marRight w:val="0"/>
      <w:marTop w:val="0"/>
      <w:marBottom w:val="0"/>
      <w:divBdr>
        <w:top w:val="none" w:sz="0" w:space="0" w:color="auto"/>
        <w:left w:val="none" w:sz="0" w:space="0" w:color="auto"/>
        <w:bottom w:val="none" w:sz="0" w:space="0" w:color="auto"/>
        <w:right w:val="none" w:sz="0" w:space="0" w:color="auto"/>
      </w:divBdr>
    </w:div>
    <w:div w:id="1055786125">
      <w:bodyDiv w:val="1"/>
      <w:marLeft w:val="0"/>
      <w:marRight w:val="0"/>
      <w:marTop w:val="0"/>
      <w:marBottom w:val="0"/>
      <w:divBdr>
        <w:top w:val="none" w:sz="0" w:space="0" w:color="auto"/>
        <w:left w:val="none" w:sz="0" w:space="0" w:color="auto"/>
        <w:bottom w:val="none" w:sz="0" w:space="0" w:color="auto"/>
        <w:right w:val="none" w:sz="0" w:space="0" w:color="auto"/>
      </w:divBdr>
    </w:div>
    <w:div w:id="1056315295">
      <w:bodyDiv w:val="1"/>
      <w:marLeft w:val="0"/>
      <w:marRight w:val="0"/>
      <w:marTop w:val="0"/>
      <w:marBottom w:val="0"/>
      <w:divBdr>
        <w:top w:val="none" w:sz="0" w:space="0" w:color="auto"/>
        <w:left w:val="none" w:sz="0" w:space="0" w:color="auto"/>
        <w:bottom w:val="none" w:sz="0" w:space="0" w:color="auto"/>
        <w:right w:val="none" w:sz="0" w:space="0" w:color="auto"/>
      </w:divBdr>
    </w:div>
    <w:div w:id="1056320306">
      <w:bodyDiv w:val="1"/>
      <w:marLeft w:val="0"/>
      <w:marRight w:val="0"/>
      <w:marTop w:val="0"/>
      <w:marBottom w:val="0"/>
      <w:divBdr>
        <w:top w:val="none" w:sz="0" w:space="0" w:color="auto"/>
        <w:left w:val="none" w:sz="0" w:space="0" w:color="auto"/>
        <w:bottom w:val="none" w:sz="0" w:space="0" w:color="auto"/>
        <w:right w:val="none" w:sz="0" w:space="0" w:color="auto"/>
      </w:divBdr>
    </w:div>
    <w:div w:id="1056395991">
      <w:bodyDiv w:val="1"/>
      <w:marLeft w:val="0"/>
      <w:marRight w:val="0"/>
      <w:marTop w:val="0"/>
      <w:marBottom w:val="0"/>
      <w:divBdr>
        <w:top w:val="none" w:sz="0" w:space="0" w:color="auto"/>
        <w:left w:val="none" w:sz="0" w:space="0" w:color="auto"/>
        <w:bottom w:val="none" w:sz="0" w:space="0" w:color="auto"/>
        <w:right w:val="none" w:sz="0" w:space="0" w:color="auto"/>
      </w:divBdr>
    </w:div>
    <w:div w:id="1056511434">
      <w:bodyDiv w:val="1"/>
      <w:marLeft w:val="0"/>
      <w:marRight w:val="0"/>
      <w:marTop w:val="0"/>
      <w:marBottom w:val="0"/>
      <w:divBdr>
        <w:top w:val="none" w:sz="0" w:space="0" w:color="auto"/>
        <w:left w:val="none" w:sz="0" w:space="0" w:color="auto"/>
        <w:bottom w:val="none" w:sz="0" w:space="0" w:color="auto"/>
        <w:right w:val="none" w:sz="0" w:space="0" w:color="auto"/>
      </w:divBdr>
    </w:div>
    <w:div w:id="1056513870">
      <w:bodyDiv w:val="1"/>
      <w:marLeft w:val="0"/>
      <w:marRight w:val="0"/>
      <w:marTop w:val="0"/>
      <w:marBottom w:val="0"/>
      <w:divBdr>
        <w:top w:val="none" w:sz="0" w:space="0" w:color="auto"/>
        <w:left w:val="none" w:sz="0" w:space="0" w:color="auto"/>
        <w:bottom w:val="none" w:sz="0" w:space="0" w:color="auto"/>
        <w:right w:val="none" w:sz="0" w:space="0" w:color="auto"/>
      </w:divBdr>
    </w:div>
    <w:div w:id="1056592031">
      <w:bodyDiv w:val="1"/>
      <w:marLeft w:val="0"/>
      <w:marRight w:val="0"/>
      <w:marTop w:val="0"/>
      <w:marBottom w:val="0"/>
      <w:divBdr>
        <w:top w:val="none" w:sz="0" w:space="0" w:color="auto"/>
        <w:left w:val="none" w:sz="0" w:space="0" w:color="auto"/>
        <w:bottom w:val="none" w:sz="0" w:space="0" w:color="auto"/>
        <w:right w:val="none" w:sz="0" w:space="0" w:color="auto"/>
      </w:divBdr>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708823">
      <w:bodyDiv w:val="1"/>
      <w:marLeft w:val="0"/>
      <w:marRight w:val="0"/>
      <w:marTop w:val="0"/>
      <w:marBottom w:val="0"/>
      <w:divBdr>
        <w:top w:val="none" w:sz="0" w:space="0" w:color="auto"/>
        <w:left w:val="none" w:sz="0" w:space="0" w:color="auto"/>
        <w:bottom w:val="none" w:sz="0" w:space="0" w:color="auto"/>
        <w:right w:val="none" w:sz="0" w:space="0" w:color="auto"/>
      </w:divBdr>
    </w:div>
    <w:div w:id="1056733999">
      <w:bodyDiv w:val="1"/>
      <w:marLeft w:val="0"/>
      <w:marRight w:val="0"/>
      <w:marTop w:val="0"/>
      <w:marBottom w:val="0"/>
      <w:divBdr>
        <w:top w:val="none" w:sz="0" w:space="0" w:color="auto"/>
        <w:left w:val="none" w:sz="0" w:space="0" w:color="auto"/>
        <w:bottom w:val="none" w:sz="0" w:space="0" w:color="auto"/>
        <w:right w:val="none" w:sz="0" w:space="0" w:color="auto"/>
      </w:divBdr>
    </w:div>
    <w:div w:id="1056853294">
      <w:bodyDiv w:val="1"/>
      <w:marLeft w:val="0"/>
      <w:marRight w:val="0"/>
      <w:marTop w:val="0"/>
      <w:marBottom w:val="0"/>
      <w:divBdr>
        <w:top w:val="none" w:sz="0" w:space="0" w:color="auto"/>
        <w:left w:val="none" w:sz="0" w:space="0" w:color="auto"/>
        <w:bottom w:val="none" w:sz="0" w:space="0" w:color="auto"/>
        <w:right w:val="none" w:sz="0" w:space="0" w:color="auto"/>
      </w:divBdr>
    </w:div>
    <w:div w:id="1056860555">
      <w:bodyDiv w:val="1"/>
      <w:marLeft w:val="0"/>
      <w:marRight w:val="0"/>
      <w:marTop w:val="0"/>
      <w:marBottom w:val="0"/>
      <w:divBdr>
        <w:top w:val="none" w:sz="0" w:space="0" w:color="auto"/>
        <w:left w:val="none" w:sz="0" w:space="0" w:color="auto"/>
        <w:bottom w:val="none" w:sz="0" w:space="0" w:color="auto"/>
        <w:right w:val="none" w:sz="0" w:space="0" w:color="auto"/>
      </w:divBdr>
    </w:div>
    <w:div w:id="1056900067">
      <w:bodyDiv w:val="1"/>
      <w:marLeft w:val="0"/>
      <w:marRight w:val="0"/>
      <w:marTop w:val="0"/>
      <w:marBottom w:val="0"/>
      <w:divBdr>
        <w:top w:val="none" w:sz="0" w:space="0" w:color="auto"/>
        <w:left w:val="none" w:sz="0" w:space="0" w:color="auto"/>
        <w:bottom w:val="none" w:sz="0" w:space="0" w:color="auto"/>
        <w:right w:val="none" w:sz="0" w:space="0" w:color="auto"/>
      </w:divBdr>
    </w:div>
    <w:div w:id="1056975810">
      <w:bodyDiv w:val="1"/>
      <w:marLeft w:val="0"/>
      <w:marRight w:val="0"/>
      <w:marTop w:val="0"/>
      <w:marBottom w:val="0"/>
      <w:divBdr>
        <w:top w:val="none" w:sz="0" w:space="0" w:color="auto"/>
        <w:left w:val="none" w:sz="0" w:space="0" w:color="auto"/>
        <w:bottom w:val="none" w:sz="0" w:space="0" w:color="auto"/>
        <w:right w:val="none" w:sz="0" w:space="0" w:color="auto"/>
      </w:divBdr>
    </w:div>
    <w:div w:id="1057045819">
      <w:bodyDiv w:val="1"/>
      <w:marLeft w:val="0"/>
      <w:marRight w:val="0"/>
      <w:marTop w:val="0"/>
      <w:marBottom w:val="0"/>
      <w:divBdr>
        <w:top w:val="none" w:sz="0" w:space="0" w:color="auto"/>
        <w:left w:val="none" w:sz="0" w:space="0" w:color="auto"/>
        <w:bottom w:val="none" w:sz="0" w:space="0" w:color="auto"/>
        <w:right w:val="none" w:sz="0" w:space="0" w:color="auto"/>
      </w:divBdr>
    </w:div>
    <w:div w:id="1057163814">
      <w:bodyDiv w:val="1"/>
      <w:marLeft w:val="0"/>
      <w:marRight w:val="0"/>
      <w:marTop w:val="0"/>
      <w:marBottom w:val="0"/>
      <w:divBdr>
        <w:top w:val="none" w:sz="0" w:space="0" w:color="auto"/>
        <w:left w:val="none" w:sz="0" w:space="0" w:color="auto"/>
        <w:bottom w:val="none" w:sz="0" w:space="0" w:color="auto"/>
        <w:right w:val="none" w:sz="0" w:space="0" w:color="auto"/>
      </w:divBdr>
    </w:div>
    <w:div w:id="1057507415">
      <w:bodyDiv w:val="1"/>
      <w:marLeft w:val="0"/>
      <w:marRight w:val="0"/>
      <w:marTop w:val="0"/>
      <w:marBottom w:val="0"/>
      <w:divBdr>
        <w:top w:val="none" w:sz="0" w:space="0" w:color="auto"/>
        <w:left w:val="none" w:sz="0" w:space="0" w:color="auto"/>
        <w:bottom w:val="none" w:sz="0" w:space="0" w:color="auto"/>
        <w:right w:val="none" w:sz="0" w:space="0" w:color="auto"/>
      </w:divBdr>
    </w:div>
    <w:div w:id="1057633502">
      <w:bodyDiv w:val="1"/>
      <w:marLeft w:val="0"/>
      <w:marRight w:val="0"/>
      <w:marTop w:val="0"/>
      <w:marBottom w:val="0"/>
      <w:divBdr>
        <w:top w:val="none" w:sz="0" w:space="0" w:color="auto"/>
        <w:left w:val="none" w:sz="0" w:space="0" w:color="auto"/>
        <w:bottom w:val="none" w:sz="0" w:space="0" w:color="auto"/>
        <w:right w:val="none" w:sz="0" w:space="0" w:color="auto"/>
      </w:divBdr>
    </w:div>
    <w:div w:id="1057702529">
      <w:bodyDiv w:val="1"/>
      <w:marLeft w:val="0"/>
      <w:marRight w:val="0"/>
      <w:marTop w:val="0"/>
      <w:marBottom w:val="0"/>
      <w:divBdr>
        <w:top w:val="none" w:sz="0" w:space="0" w:color="auto"/>
        <w:left w:val="none" w:sz="0" w:space="0" w:color="auto"/>
        <w:bottom w:val="none" w:sz="0" w:space="0" w:color="auto"/>
        <w:right w:val="none" w:sz="0" w:space="0" w:color="auto"/>
      </w:divBdr>
    </w:div>
    <w:div w:id="1057821784">
      <w:bodyDiv w:val="1"/>
      <w:marLeft w:val="0"/>
      <w:marRight w:val="0"/>
      <w:marTop w:val="0"/>
      <w:marBottom w:val="0"/>
      <w:divBdr>
        <w:top w:val="none" w:sz="0" w:space="0" w:color="auto"/>
        <w:left w:val="none" w:sz="0" w:space="0" w:color="auto"/>
        <w:bottom w:val="none" w:sz="0" w:space="0" w:color="auto"/>
        <w:right w:val="none" w:sz="0" w:space="0" w:color="auto"/>
      </w:divBdr>
    </w:div>
    <w:div w:id="1057900135">
      <w:bodyDiv w:val="1"/>
      <w:marLeft w:val="0"/>
      <w:marRight w:val="0"/>
      <w:marTop w:val="0"/>
      <w:marBottom w:val="0"/>
      <w:divBdr>
        <w:top w:val="none" w:sz="0" w:space="0" w:color="auto"/>
        <w:left w:val="none" w:sz="0" w:space="0" w:color="auto"/>
        <w:bottom w:val="none" w:sz="0" w:space="0" w:color="auto"/>
        <w:right w:val="none" w:sz="0" w:space="0" w:color="auto"/>
      </w:divBdr>
    </w:div>
    <w:div w:id="1057974751">
      <w:bodyDiv w:val="1"/>
      <w:marLeft w:val="0"/>
      <w:marRight w:val="0"/>
      <w:marTop w:val="0"/>
      <w:marBottom w:val="0"/>
      <w:divBdr>
        <w:top w:val="none" w:sz="0" w:space="0" w:color="auto"/>
        <w:left w:val="none" w:sz="0" w:space="0" w:color="auto"/>
        <w:bottom w:val="none" w:sz="0" w:space="0" w:color="auto"/>
        <w:right w:val="none" w:sz="0" w:space="0" w:color="auto"/>
      </w:divBdr>
    </w:div>
    <w:div w:id="1058014976">
      <w:bodyDiv w:val="1"/>
      <w:marLeft w:val="0"/>
      <w:marRight w:val="0"/>
      <w:marTop w:val="0"/>
      <w:marBottom w:val="0"/>
      <w:divBdr>
        <w:top w:val="none" w:sz="0" w:space="0" w:color="auto"/>
        <w:left w:val="none" w:sz="0" w:space="0" w:color="auto"/>
        <w:bottom w:val="none" w:sz="0" w:space="0" w:color="auto"/>
        <w:right w:val="none" w:sz="0" w:space="0" w:color="auto"/>
      </w:divBdr>
    </w:div>
    <w:div w:id="1058281829">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8357815">
      <w:bodyDiv w:val="1"/>
      <w:marLeft w:val="0"/>
      <w:marRight w:val="0"/>
      <w:marTop w:val="0"/>
      <w:marBottom w:val="0"/>
      <w:divBdr>
        <w:top w:val="none" w:sz="0" w:space="0" w:color="auto"/>
        <w:left w:val="none" w:sz="0" w:space="0" w:color="auto"/>
        <w:bottom w:val="none" w:sz="0" w:space="0" w:color="auto"/>
        <w:right w:val="none" w:sz="0" w:space="0" w:color="auto"/>
      </w:divBdr>
    </w:div>
    <w:div w:id="1058435146">
      <w:bodyDiv w:val="1"/>
      <w:marLeft w:val="0"/>
      <w:marRight w:val="0"/>
      <w:marTop w:val="0"/>
      <w:marBottom w:val="0"/>
      <w:divBdr>
        <w:top w:val="none" w:sz="0" w:space="0" w:color="auto"/>
        <w:left w:val="none" w:sz="0" w:space="0" w:color="auto"/>
        <w:bottom w:val="none" w:sz="0" w:space="0" w:color="auto"/>
        <w:right w:val="none" w:sz="0" w:space="0" w:color="auto"/>
      </w:divBdr>
    </w:div>
    <w:div w:id="1058825594">
      <w:bodyDiv w:val="1"/>
      <w:marLeft w:val="0"/>
      <w:marRight w:val="0"/>
      <w:marTop w:val="0"/>
      <w:marBottom w:val="0"/>
      <w:divBdr>
        <w:top w:val="none" w:sz="0" w:space="0" w:color="auto"/>
        <w:left w:val="none" w:sz="0" w:space="0" w:color="auto"/>
        <w:bottom w:val="none" w:sz="0" w:space="0" w:color="auto"/>
        <w:right w:val="none" w:sz="0" w:space="0" w:color="auto"/>
      </w:divBdr>
    </w:div>
    <w:div w:id="1059477027">
      <w:bodyDiv w:val="1"/>
      <w:marLeft w:val="0"/>
      <w:marRight w:val="0"/>
      <w:marTop w:val="0"/>
      <w:marBottom w:val="0"/>
      <w:divBdr>
        <w:top w:val="none" w:sz="0" w:space="0" w:color="auto"/>
        <w:left w:val="none" w:sz="0" w:space="0" w:color="auto"/>
        <w:bottom w:val="none" w:sz="0" w:space="0" w:color="auto"/>
        <w:right w:val="none" w:sz="0" w:space="0" w:color="auto"/>
      </w:divBdr>
    </w:div>
    <w:div w:id="1059478964">
      <w:bodyDiv w:val="1"/>
      <w:marLeft w:val="0"/>
      <w:marRight w:val="0"/>
      <w:marTop w:val="0"/>
      <w:marBottom w:val="0"/>
      <w:divBdr>
        <w:top w:val="none" w:sz="0" w:space="0" w:color="auto"/>
        <w:left w:val="none" w:sz="0" w:space="0" w:color="auto"/>
        <w:bottom w:val="none" w:sz="0" w:space="0" w:color="auto"/>
        <w:right w:val="none" w:sz="0" w:space="0" w:color="auto"/>
      </w:divBdr>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3408">
      <w:bodyDiv w:val="1"/>
      <w:marLeft w:val="0"/>
      <w:marRight w:val="0"/>
      <w:marTop w:val="0"/>
      <w:marBottom w:val="0"/>
      <w:divBdr>
        <w:top w:val="none" w:sz="0" w:space="0" w:color="auto"/>
        <w:left w:val="none" w:sz="0" w:space="0" w:color="auto"/>
        <w:bottom w:val="none" w:sz="0" w:space="0" w:color="auto"/>
        <w:right w:val="none" w:sz="0" w:space="0" w:color="auto"/>
      </w:divBdr>
    </w:div>
    <w:div w:id="1059784316">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58548">
      <w:bodyDiv w:val="1"/>
      <w:marLeft w:val="0"/>
      <w:marRight w:val="0"/>
      <w:marTop w:val="0"/>
      <w:marBottom w:val="0"/>
      <w:divBdr>
        <w:top w:val="none" w:sz="0" w:space="0" w:color="auto"/>
        <w:left w:val="none" w:sz="0" w:space="0" w:color="auto"/>
        <w:bottom w:val="none" w:sz="0" w:space="0" w:color="auto"/>
        <w:right w:val="none" w:sz="0" w:space="0" w:color="auto"/>
      </w:divBdr>
    </w:div>
    <w:div w:id="1060129748">
      <w:bodyDiv w:val="1"/>
      <w:marLeft w:val="0"/>
      <w:marRight w:val="0"/>
      <w:marTop w:val="0"/>
      <w:marBottom w:val="0"/>
      <w:divBdr>
        <w:top w:val="none" w:sz="0" w:space="0" w:color="auto"/>
        <w:left w:val="none" w:sz="0" w:space="0" w:color="auto"/>
        <w:bottom w:val="none" w:sz="0" w:space="0" w:color="auto"/>
        <w:right w:val="none" w:sz="0" w:space="0" w:color="auto"/>
      </w:divBdr>
    </w:div>
    <w:div w:id="1060130438">
      <w:bodyDiv w:val="1"/>
      <w:marLeft w:val="0"/>
      <w:marRight w:val="0"/>
      <w:marTop w:val="0"/>
      <w:marBottom w:val="0"/>
      <w:divBdr>
        <w:top w:val="none" w:sz="0" w:space="0" w:color="auto"/>
        <w:left w:val="none" w:sz="0" w:space="0" w:color="auto"/>
        <w:bottom w:val="none" w:sz="0" w:space="0" w:color="auto"/>
        <w:right w:val="none" w:sz="0" w:space="0" w:color="auto"/>
      </w:divBdr>
    </w:div>
    <w:div w:id="1060132775">
      <w:bodyDiv w:val="1"/>
      <w:marLeft w:val="0"/>
      <w:marRight w:val="0"/>
      <w:marTop w:val="0"/>
      <w:marBottom w:val="0"/>
      <w:divBdr>
        <w:top w:val="none" w:sz="0" w:space="0" w:color="auto"/>
        <w:left w:val="none" w:sz="0" w:space="0" w:color="auto"/>
        <w:bottom w:val="none" w:sz="0" w:space="0" w:color="auto"/>
        <w:right w:val="none" w:sz="0" w:space="0" w:color="auto"/>
      </w:divBdr>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98676">
      <w:bodyDiv w:val="1"/>
      <w:marLeft w:val="0"/>
      <w:marRight w:val="0"/>
      <w:marTop w:val="0"/>
      <w:marBottom w:val="0"/>
      <w:divBdr>
        <w:top w:val="none" w:sz="0" w:space="0" w:color="auto"/>
        <w:left w:val="none" w:sz="0" w:space="0" w:color="auto"/>
        <w:bottom w:val="none" w:sz="0" w:space="0" w:color="auto"/>
        <w:right w:val="none" w:sz="0" w:space="0" w:color="auto"/>
      </w:divBdr>
    </w:div>
    <w:div w:id="1060439448">
      <w:bodyDiv w:val="1"/>
      <w:marLeft w:val="0"/>
      <w:marRight w:val="0"/>
      <w:marTop w:val="0"/>
      <w:marBottom w:val="0"/>
      <w:divBdr>
        <w:top w:val="none" w:sz="0" w:space="0" w:color="auto"/>
        <w:left w:val="none" w:sz="0" w:space="0" w:color="auto"/>
        <w:bottom w:val="none" w:sz="0" w:space="0" w:color="auto"/>
        <w:right w:val="none" w:sz="0" w:space="0" w:color="auto"/>
      </w:divBdr>
    </w:div>
    <w:div w:id="1060447245">
      <w:bodyDiv w:val="1"/>
      <w:marLeft w:val="0"/>
      <w:marRight w:val="0"/>
      <w:marTop w:val="0"/>
      <w:marBottom w:val="0"/>
      <w:divBdr>
        <w:top w:val="none" w:sz="0" w:space="0" w:color="auto"/>
        <w:left w:val="none" w:sz="0" w:space="0" w:color="auto"/>
        <w:bottom w:val="none" w:sz="0" w:space="0" w:color="auto"/>
        <w:right w:val="none" w:sz="0" w:space="0" w:color="auto"/>
      </w:divBdr>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788195">
      <w:bodyDiv w:val="1"/>
      <w:marLeft w:val="0"/>
      <w:marRight w:val="0"/>
      <w:marTop w:val="0"/>
      <w:marBottom w:val="0"/>
      <w:divBdr>
        <w:top w:val="none" w:sz="0" w:space="0" w:color="auto"/>
        <w:left w:val="none" w:sz="0" w:space="0" w:color="auto"/>
        <w:bottom w:val="none" w:sz="0" w:space="0" w:color="auto"/>
        <w:right w:val="none" w:sz="0" w:space="0" w:color="auto"/>
      </w:divBdr>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0903119">
      <w:bodyDiv w:val="1"/>
      <w:marLeft w:val="0"/>
      <w:marRight w:val="0"/>
      <w:marTop w:val="0"/>
      <w:marBottom w:val="0"/>
      <w:divBdr>
        <w:top w:val="none" w:sz="0" w:space="0" w:color="auto"/>
        <w:left w:val="none" w:sz="0" w:space="0" w:color="auto"/>
        <w:bottom w:val="none" w:sz="0" w:space="0" w:color="auto"/>
        <w:right w:val="none" w:sz="0" w:space="0" w:color="auto"/>
      </w:divBdr>
    </w:div>
    <w:div w:id="1060904926">
      <w:bodyDiv w:val="1"/>
      <w:marLeft w:val="0"/>
      <w:marRight w:val="0"/>
      <w:marTop w:val="0"/>
      <w:marBottom w:val="0"/>
      <w:divBdr>
        <w:top w:val="none" w:sz="0" w:space="0" w:color="auto"/>
        <w:left w:val="none" w:sz="0" w:space="0" w:color="auto"/>
        <w:bottom w:val="none" w:sz="0" w:space="0" w:color="auto"/>
        <w:right w:val="none" w:sz="0" w:space="0" w:color="auto"/>
      </w:divBdr>
    </w:div>
    <w:div w:id="1061059217">
      <w:bodyDiv w:val="1"/>
      <w:marLeft w:val="0"/>
      <w:marRight w:val="0"/>
      <w:marTop w:val="0"/>
      <w:marBottom w:val="0"/>
      <w:divBdr>
        <w:top w:val="none" w:sz="0" w:space="0" w:color="auto"/>
        <w:left w:val="none" w:sz="0" w:space="0" w:color="auto"/>
        <w:bottom w:val="none" w:sz="0" w:space="0" w:color="auto"/>
        <w:right w:val="none" w:sz="0" w:space="0" w:color="auto"/>
      </w:divBdr>
    </w:div>
    <w:div w:id="1061633543">
      <w:bodyDiv w:val="1"/>
      <w:marLeft w:val="0"/>
      <w:marRight w:val="0"/>
      <w:marTop w:val="0"/>
      <w:marBottom w:val="0"/>
      <w:divBdr>
        <w:top w:val="none" w:sz="0" w:space="0" w:color="auto"/>
        <w:left w:val="none" w:sz="0" w:space="0" w:color="auto"/>
        <w:bottom w:val="none" w:sz="0" w:space="0" w:color="auto"/>
        <w:right w:val="none" w:sz="0" w:space="0" w:color="auto"/>
      </w:divBdr>
    </w:div>
    <w:div w:id="1061639208">
      <w:bodyDiv w:val="1"/>
      <w:marLeft w:val="0"/>
      <w:marRight w:val="0"/>
      <w:marTop w:val="0"/>
      <w:marBottom w:val="0"/>
      <w:divBdr>
        <w:top w:val="none" w:sz="0" w:space="0" w:color="auto"/>
        <w:left w:val="none" w:sz="0" w:space="0" w:color="auto"/>
        <w:bottom w:val="none" w:sz="0" w:space="0" w:color="auto"/>
        <w:right w:val="none" w:sz="0" w:space="0" w:color="auto"/>
      </w:divBdr>
    </w:div>
    <w:div w:id="1061711957">
      <w:bodyDiv w:val="1"/>
      <w:marLeft w:val="0"/>
      <w:marRight w:val="0"/>
      <w:marTop w:val="0"/>
      <w:marBottom w:val="0"/>
      <w:divBdr>
        <w:top w:val="none" w:sz="0" w:space="0" w:color="auto"/>
        <w:left w:val="none" w:sz="0" w:space="0" w:color="auto"/>
        <w:bottom w:val="none" w:sz="0" w:space="0" w:color="auto"/>
        <w:right w:val="none" w:sz="0" w:space="0" w:color="auto"/>
      </w:divBdr>
    </w:div>
    <w:div w:id="1061749346">
      <w:bodyDiv w:val="1"/>
      <w:marLeft w:val="0"/>
      <w:marRight w:val="0"/>
      <w:marTop w:val="0"/>
      <w:marBottom w:val="0"/>
      <w:divBdr>
        <w:top w:val="none" w:sz="0" w:space="0" w:color="auto"/>
        <w:left w:val="none" w:sz="0" w:space="0" w:color="auto"/>
        <w:bottom w:val="none" w:sz="0" w:space="0" w:color="auto"/>
        <w:right w:val="none" w:sz="0" w:space="0" w:color="auto"/>
      </w:divBdr>
    </w:div>
    <w:div w:id="1062174053">
      <w:bodyDiv w:val="1"/>
      <w:marLeft w:val="0"/>
      <w:marRight w:val="0"/>
      <w:marTop w:val="0"/>
      <w:marBottom w:val="0"/>
      <w:divBdr>
        <w:top w:val="none" w:sz="0" w:space="0" w:color="auto"/>
        <w:left w:val="none" w:sz="0" w:space="0" w:color="auto"/>
        <w:bottom w:val="none" w:sz="0" w:space="0" w:color="auto"/>
        <w:right w:val="none" w:sz="0" w:space="0" w:color="auto"/>
      </w:divBdr>
    </w:div>
    <w:div w:id="1062408941">
      <w:bodyDiv w:val="1"/>
      <w:marLeft w:val="0"/>
      <w:marRight w:val="0"/>
      <w:marTop w:val="0"/>
      <w:marBottom w:val="0"/>
      <w:divBdr>
        <w:top w:val="none" w:sz="0" w:space="0" w:color="auto"/>
        <w:left w:val="none" w:sz="0" w:space="0" w:color="auto"/>
        <w:bottom w:val="none" w:sz="0" w:space="0" w:color="auto"/>
        <w:right w:val="none" w:sz="0" w:space="0" w:color="auto"/>
      </w:divBdr>
    </w:div>
    <w:div w:id="1062484507">
      <w:bodyDiv w:val="1"/>
      <w:marLeft w:val="0"/>
      <w:marRight w:val="0"/>
      <w:marTop w:val="0"/>
      <w:marBottom w:val="0"/>
      <w:divBdr>
        <w:top w:val="none" w:sz="0" w:space="0" w:color="auto"/>
        <w:left w:val="none" w:sz="0" w:space="0" w:color="auto"/>
        <w:bottom w:val="none" w:sz="0" w:space="0" w:color="auto"/>
        <w:right w:val="none" w:sz="0" w:space="0" w:color="auto"/>
      </w:divBdr>
    </w:div>
    <w:div w:id="1062564734">
      <w:bodyDiv w:val="1"/>
      <w:marLeft w:val="0"/>
      <w:marRight w:val="0"/>
      <w:marTop w:val="0"/>
      <w:marBottom w:val="0"/>
      <w:divBdr>
        <w:top w:val="none" w:sz="0" w:space="0" w:color="auto"/>
        <w:left w:val="none" w:sz="0" w:space="0" w:color="auto"/>
        <w:bottom w:val="none" w:sz="0" w:space="0" w:color="auto"/>
        <w:right w:val="none" w:sz="0" w:space="0" w:color="auto"/>
      </w:divBdr>
    </w:div>
    <w:div w:id="1062674169">
      <w:bodyDiv w:val="1"/>
      <w:marLeft w:val="0"/>
      <w:marRight w:val="0"/>
      <w:marTop w:val="0"/>
      <w:marBottom w:val="0"/>
      <w:divBdr>
        <w:top w:val="none" w:sz="0" w:space="0" w:color="auto"/>
        <w:left w:val="none" w:sz="0" w:space="0" w:color="auto"/>
        <w:bottom w:val="none" w:sz="0" w:space="0" w:color="auto"/>
        <w:right w:val="none" w:sz="0" w:space="0" w:color="auto"/>
      </w:divBdr>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2871443">
      <w:bodyDiv w:val="1"/>
      <w:marLeft w:val="0"/>
      <w:marRight w:val="0"/>
      <w:marTop w:val="0"/>
      <w:marBottom w:val="0"/>
      <w:divBdr>
        <w:top w:val="none" w:sz="0" w:space="0" w:color="auto"/>
        <w:left w:val="none" w:sz="0" w:space="0" w:color="auto"/>
        <w:bottom w:val="none" w:sz="0" w:space="0" w:color="auto"/>
        <w:right w:val="none" w:sz="0" w:space="0" w:color="auto"/>
      </w:divBdr>
    </w:div>
    <w:div w:id="1062875868">
      <w:bodyDiv w:val="1"/>
      <w:marLeft w:val="0"/>
      <w:marRight w:val="0"/>
      <w:marTop w:val="0"/>
      <w:marBottom w:val="0"/>
      <w:divBdr>
        <w:top w:val="none" w:sz="0" w:space="0" w:color="auto"/>
        <w:left w:val="none" w:sz="0" w:space="0" w:color="auto"/>
        <w:bottom w:val="none" w:sz="0" w:space="0" w:color="auto"/>
        <w:right w:val="none" w:sz="0" w:space="0" w:color="auto"/>
      </w:divBdr>
    </w:div>
    <w:div w:id="1062949390">
      <w:bodyDiv w:val="1"/>
      <w:marLeft w:val="0"/>
      <w:marRight w:val="0"/>
      <w:marTop w:val="0"/>
      <w:marBottom w:val="0"/>
      <w:divBdr>
        <w:top w:val="none" w:sz="0" w:space="0" w:color="auto"/>
        <w:left w:val="none" w:sz="0" w:space="0" w:color="auto"/>
        <w:bottom w:val="none" w:sz="0" w:space="0" w:color="auto"/>
        <w:right w:val="none" w:sz="0" w:space="0" w:color="auto"/>
      </w:divBdr>
    </w:div>
    <w:div w:id="1063065477">
      <w:bodyDiv w:val="1"/>
      <w:marLeft w:val="0"/>
      <w:marRight w:val="0"/>
      <w:marTop w:val="0"/>
      <w:marBottom w:val="0"/>
      <w:divBdr>
        <w:top w:val="none" w:sz="0" w:space="0" w:color="auto"/>
        <w:left w:val="none" w:sz="0" w:space="0" w:color="auto"/>
        <w:bottom w:val="none" w:sz="0" w:space="0" w:color="auto"/>
        <w:right w:val="none" w:sz="0" w:space="0" w:color="auto"/>
      </w:divBdr>
    </w:div>
    <w:div w:id="1063412467">
      <w:bodyDiv w:val="1"/>
      <w:marLeft w:val="0"/>
      <w:marRight w:val="0"/>
      <w:marTop w:val="0"/>
      <w:marBottom w:val="0"/>
      <w:divBdr>
        <w:top w:val="none" w:sz="0" w:space="0" w:color="auto"/>
        <w:left w:val="none" w:sz="0" w:space="0" w:color="auto"/>
        <w:bottom w:val="none" w:sz="0" w:space="0" w:color="auto"/>
        <w:right w:val="none" w:sz="0" w:space="0" w:color="auto"/>
      </w:divBdr>
    </w:div>
    <w:div w:id="1063412567">
      <w:bodyDiv w:val="1"/>
      <w:marLeft w:val="0"/>
      <w:marRight w:val="0"/>
      <w:marTop w:val="0"/>
      <w:marBottom w:val="0"/>
      <w:divBdr>
        <w:top w:val="none" w:sz="0" w:space="0" w:color="auto"/>
        <w:left w:val="none" w:sz="0" w:space="0" w:color="auto"/>
        <w:bottom w:val="none" w:sz="0" w:space="0" w:color="auto"/>
        <w:right w:val="none" w:sz="0" w:space="0" w:color="auto"/>
      </w:divBdr>
    </w:div>
    <w:div w:id="1063484814">
      <w:bodyDiv w:val="1"/>
      <w:marLeft w:val="0"/>
      <w:marRight w:val="0"/>
      <w:marTop w:val="0"/>
      <w:marBottom w:val="0"/>
      <w:divBdr>
        <w:top w:val="none" w:sz="0" w:space="0" w:color="auto"/>
        <w:left w:val="none" w:sz="0" w:space="0" w:color="auto"/>
        <w:bottom w:val="none" w:sz="0" w:space="0" w:color="auto"/>
        <w:right w:val="none" w:sz="0" w:space="0" w:color="auto"/>
      </w:divBdr>
    </w:div>
    <w:div w:id="1063680997">
      <w:bodyDiv w:val="1"/>
      <w:marLeft w:val="0"/>
      <w:marRight w:val="0"/>
      <w:marTop w:val="0"/>
      <w:marBottom w:val="0"/>
      <w:divBdr>
        <w:top w:val="none" w:sz="0" w:space="0" w:color="auto"/>
        <w:left w:val="none" w:sz="0" w:space="0" w:color="auto"/>
        <w:bottom w:val="none" w:sz="0" w:space="0" w:color="auto"/>
        <w:right w:val="none" w:sz="0" w:space="0" w:color="auto"/>
      </w:divBdr>
    </w:div>
    <w:div w:id="1063865863">
      <w:bodyDiv w:val="1"/>
      <w:marLeft w:val="0"/>
      <w:marRight w:val="0"/>
      <w:marTop w:val="0"/>
      <w:marBottom w:val="0"/>
      <w:divBdr>
        <w:top w:val="none" w:sz="0" w:space="0" w:color="auto"/>
        <w:left w:val="none" w:sz="0" w:space="0" w:color="auto"/>
        <w:bottom w:val="none" w:sz="0" w:space="0" w:color="auto"/>
        <w:right w:val="none" w:sz="0" w:space="0" w:color="auto"/>
      </w:divBdr>
    </w:div>
    <w:div w:id="1063988358">
      <w:bodyDiv w:val="1"/>
      <w:marLeft w:val="0"/>
      <w:marRight w:val="0"/>
      <w:marTop w:val="0"/>
      <w:marBottom w:val="0"/>
      <w:divBdr>
        <w:top w:val="none" w:sz="0" w:space="0" w:color="auto"/>
        <w:left w:val="none" w:sz="0" w:space="0" w:color="auto"/>
        <w:bottom w:val="none" w:sz="0" w:space="0" w:color="auto"/>
        <w:right w:val="none" w:sz="0" w:space="0" w:color="auto"/>
      </w:divBdr>
    </w:div>
    <w:div w:id="1064185705">
      <w:bodyDiv w:val="1"/>
      <w:marLeft w:val="0"/>
      <w:marRight w:val="0"/>
      <w:marTop w:val="0"/>
      <w:marBottom w:val="0"/>
      <w:divBdr>
        <w:top w:val="none" w:sz="0" w:space="0" w:color="auto"/>
        <w:left w:val="none" w:sz="0" w:space="0" w:color="auto"/>
        <w:bottom w:val="none" w:sz="0" w:space="0" w:color="auto"/>
        <w:right w:val="none" w:sz="0" w:space="0" w:color="auto"/>
      </w:divBdr>
    </w:div>
    <w:div w:id="1064329162">
      <w:bodyDiv w:val="1"/>
      <w:marLeft w:val="0"/>
      <w:marRight w:val="0"/>
      <w:marTop w:val="0"/>
      <w:marBottom w:val="0"/>
      <w:divBdr>
        <w:top w:val="none" w:sz="0" w:space="0" w:color="auto"/>
        <w:left w:val="none" w:sz="0" w:space="0" w:color="auto"/>
        <w:bottom w:val="none" w:sz="0" w:space="0" w:color="auto"/>
        <w:right w:val="none" w:sz="0" w:space="0" w:color="auto"/>
      </w:divBdr>
    </w:div>
    <w:div w:id="1064374136">
      <w:bodyDiv w:val="1"/>
      <w:marLeft w:val="0"/>
      <w:marRight w:val="0"/>
      <w:marTop w:val="0"/>
      <w:marBottom w:val="0"/>
      <w:divBdr>
        <w:top w:val="none" w:sz="0" w:space="0" w:color="auto"/>
        <w:left w:val="none" w:sz="0" w:space="0" w:color="auto"/>
        <w:bottom w:val="none" w:sz="0" w:space="0" w:color="auto"/>
        <w:right w:val="none" w:sz="0" w:space="0" w:color="auto"/>
      </w:divBdr>
    </w:div>
    <w:div w:id="1064450917">
      <w:bodyDiv w:val="1"/>
      <w:marLeft w:val="0"/>
      <w:marRight w:val="0"/>
      <w:marTop w:val="0"/>
      <w:marBottom w:val="0"/>
      <w:divBdr>
        <w:top w:val="none" w:sz="0" w:space="0" w:color="auto"/>
        <w:left w:val="none" w:sz="0" w:space="0" w:color="auto"/>
        <w:bottom w:val="none" w:sz="0" w:space="0" w:color="auto"/>
        <w:right w:val="none" w:sz="0" w:space="0" w:color="auto"/>
      </w:divBdr>
    </w:div>
    <w:div w:id="1064521470">
      <w:bodyDiv w:val="1"/>
      <w:marLeft w:val="0"/>
      <w:marRight w:val="0"/>
      <w:marTop w:val="0"/>
      <w:marBottom w:val="0"/>
      <w:divBdr>
        <w:top w:val="none" w:sz="0" w:space="0" w:color="auto"/>
        <w:left w:val="none" w:sz="0" w:space="0" w:color="auto"/>
        <w:bottom w:val="none" w:sz="0" w:space="0" w:color="auto"/>
        <w:right w:val="none" w:sz="0" w:space="0" w:color="auto"/>
      </w:divBdr>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63803">
      <w:bodyDiv w:val="1"/>
      <w:marLeft w:val="0"/>
      <w:marRight w:val="0"/>
      <w:marTop w:val="0"/>
      <w:marBottom w:val="0"/>
      <w:divBdr>
        <w:top w:val="none" w:sz="0" w:space="0" w:color="auto"/>
        <w:left w:val="none" w:sz="0" w:space="0" w:color="auto"/>
        <w:bottom w:val="none" w:sz="0" w:space="0" w:color="auto"/>
        <w:right w:val="none" w:sz="0" w:space="0" w:color="auto"/>
      </w:divBdr>
    </w:div>
    <w:div w:id="1064835152">
      <w:bodyDiv w:val="1"/>
      <w:marLeft w:val="0"/>
      <w:marRight w:val="0"/>
      <w:marTop w:val="0"/>
      <w:marBottom w:val="0"/>
      <w:divBdr>
        <w:top w:val="none" w:sz="0" w:space="0" w:color="auto"/>
        <w:left w:val="none" w:sz="0" w:space="0" w:color="auto"/>
        <w:bottom w:val="none" w:sz="0" w:space="0" w:color="auto"/>
        <w:right w:val="none" w:sz="0" w:space="0" w:color="auto"/>
      </w:divBdr>
    </w:div>
    <w:div w:id="1064839088">
      <w:bodyDiv w:val="1"/>
      <w:marLeft w:val="0"/>
      <w:marRight w:val="0"/>
      <w:marTop w:val="0"/>
      <w:marBottom w:val="0"/>
      <w:divBdr>
        <w:top w:val="none" w:sz="0" w:space="0" w:color="auto"/>
        <w:left w:val="none" w:sz="0" w:space="0" w:color="auto"/>
        <w:bottom w:val="none" w:sz="0" w:space="0" w:color="auto"/>
        <w:right w:val="none" w:sz="0" w:space="0" w:color="auto"/>
      </w:divBdr>
    </w:div>
    <w:div w:id="1064914079">
      <w:bodyDiv w:val="1"/>
      <w:marLeft w:val="0"/>
      <w:marRight w:val="0"/>
      <w:marTop w:val="0"/>
      <w:marBottom w:val="0"/>
      <w:divBdr>
        <w:top w:val="none" w:sz="0" w:space="0" w:color="auto"/>
        <w:left w:val="none" w:sz="0" w:space="0" w:color="auto"/>
        <w:bottom w:val="none" w:sz="0" w:space="0" w:color="auto"/>
        <w:right w:val="none" w:sz="0" w:space="0" w:color="auto"/>
      </w:divBdr>
    </w:div>
    <w:div w:id="1065108054">
      <w:bodyDiv w:val="1"/>
      <w:marLeft w:val="0"/>
      <w:marRight w:val="0"/>
      <w:marTop w:val="0"/>
      <w:marBottom w:val="0"/>
      <w:divBdr>
        <w:top w:val="none" w:sz="0" w:space="0" w:color="auto"/>
        <w:left w:val="none" w:sz="0" w:space="0" w:color="auto"/>
        <w:bottom w:val="none" w:sz="0" w:space="0" w:color="auto"/>
        <w:right w:val="none" w:sz="0" w:space="0" w:color="auto"/>
      </w:divBdr>
    </w:div>
    <w:div w:id="1065179704">
      <w:bodyDiv w:val="1"/>
      <w:marLeft w:val="0"/>
      <w:marRight w:val="0"/>
      <w:marTop w:val="0"/>
      <w:marBottom w:val="0"/>
      <w:divBdr>
        <w:top w:val="none" w:sz="0" w:space="0" w:color="auto"/>
        <w:left w:val="none" w:sz="0" w:space="0" w:color="auto"/>
        <w:bottom w:val="none" w:sz="0" w:space="0" w:color="auto"/>
        <w:right w:val="none" w:sz="0" w:space="0" w:color="auto"/>
      </w:divBdr>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379256">
      <w:bodyDiv w:val="1"/>
      <w:marLeft w:val="0"/>
      <w:marRight w:val="0"/>
      <w:marTop w:val="0"/>
      <w:marBottom w:val="0"/>
      <w:divBdr>
        <w:top w:val="none" w:sz="0" w:space="0" w:color="auto"/>
        <w:left w:val="none" w:sz="0" w:space="0" w:color="auto"/>
        <w:bottom w:val="none" w:sz="0" w:space="0" w:color="auto"/>
        <w:right w:val="none" w:sz="0" w:space="0" w:color="auto"/>
      </w:divBdr>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684315">
      <w:bodyDiv w:val="1"/>
      <w:marLeft w:val="0"/>
      <w:marRight w:val="0"/>
      <w:marTop w:val="0"/>
      <w:marBottom w:val="0"/>
      <w:divBdr>
        <w:top w:val="none" w:sz="0" w:space="0" w:color="auto"/>
        <w:left w:val="none" w:sz="0" w:space="0" w:color="auto"/>
        <w:bottom w:val="none" w:sz="0" w:space="0" w:color="auto"/>
        <w:right w:val="none" w:sz="0" w:space="0" w:color="auto"/>
      </w:divBdr>
    </w:div>
    <w:div w:id="1065878265">
      <w:bodyDiv w:val="1"/>
      <w:marLeft w:val="0"/>
      <w:marRight w:val="0"/>
      <w:marTop w:val="0"/>
      <w:marBottom w:val="0"/>
      <w:divBdr>
        <w:top w:val="none" w:sz="0" w:space="0" w:color="auto"/>
        <w:left w:val="none" w:sz="0" w:space="0" w:color="auto"/>
        <w:bottom w:val="none" w:sz="0" w:space="0" w:color="auto"/>
        <w:right w:val="none" w:sz="0" w:space="0" w:color="auto"/>
      </w:divBdr>
    </w:div>
    <w:div w:id="1066026178">
      <w:bodyDiv w:val="1"/>
      <w:marLeft w:val="0"/>
      <w:marRight w:val="0"/>
      <w:marTop w:val="0"/>
      <w:marBottom w:val="0"/>
      <w:divBdr>
        <w:top w:val="none" w:sz="0" w:space="0" w:color="auto"/>
        <w:left w:val="none" w:sz="0" w:space="0" w:color="auto"/>
        <w:bottom w:val="none" w:sz="0" w:space="0" w:color="auto"/>
        <w:right w:val="none" w:sz="0" w:space="0" w:color="auto"/>
      </w:divBdr>
    </w:div>
    <w:div w:id="1066027652">
      <w:bodyDiv w:val="1"/>
      <w:marLeft w:val="0"/>
      <w:marRight w:val="0"/>
      <w:marTop w:val="0"/>
      <w:marBottom w:val="0"/>
      <w:divBdr>
        <w:top w:val="none" w:sz="0" w:space="0" w:color="auto"/>
        <w:left w:val="none" w:sz="0" w:space="0" w:color="auto"/>
        <w:bottom w:val="none" w:sz="0" w:space="0" w:color="auto"/>
        <w:right w:val="none" w:sz="0" w:space="0" w:color="auto"/>
      </w:divBdr>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6493361">
      <w:bodyDiv w:val="1"/>
      <w:marLeft w:val="0"/>
      <w:marRight w:val="0"/>
      <w:marTop w:val="0"/>
      <w:marBottom w:val="0"/>
      <w:divBdr>
        <w:top w:val="none" w:sz="0" w:space="0" w:color="auto"/>
        <w:left w:val="none" w:sz="0" w:space="0" w:color="auto"/>
        <w:bottom w:val="none" w:sz="0" w:space="0" w:color="auto"/>
        <w:right w:val="none" w:sz="0" w:space="0" w:color="auto"/>
      </w:divBdr>
    </w:div>
    <w:div w:id="1066730051">
      <w:bodyDiv w:val="1"/>
      <w:marLeft w:val="0"/>
      <w:marRight w:val="0"/>
      <w:marTop w:val="0"/>
      <w:marBottom w:val="0"/>
      <w:divBdr>
        <w:top w:val="none" w:sz="0" w:space="0" w:color="auto"/>
        <w:left w:val="none" w:sz="0" w:space="0" w:color="auto"/>
        <w:bottom w:val="none" w:sz="0" w:space="0" w:color="auto"/>
        <w:right w:val="none" w:sz="0" w:space="0" w:color="auto"/>
      </w:divBdr>
    </w:div>
    <w:div w:id="1066955912">
      <w:bodyDiv w:val="1"/>
      <w:marLeft w:val="0"/>
      <w:marRight w:val="0"/>
      <w:marTop w:val="0"/>
      <w:marBottom w:val="0"/>
      <w:divBdr>
        <w:top w:val="none" w:sz="0" w:space="0" w:color="auto"/>
        <w:left w:val="none" w:sz="0" w:space="0" w:color="auto"/>
        <w:bottom w:val="none" w:sz="0" w:space="0" w:color="auto"/>
        <w:right w:val="none" w:sz="0" w:space="0" w:color="auto"/>
      </w:divBdr>
    </w:div>
    <w:div w:id="1066999786">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7075064">
      <w:bodyDiv w:val="1"/>
      <w:marLeft w:val="0"/>
      <w:marRight w:val="0"/>
      <w:marTop w:val="0"/>
      <w:marBottom w:val="0"/>
      <w:divBdr>
        <w:top w:val="none" w:sz="0" w:space="0" w:color="auto"/>
        <w:left w:val="none" w:sz="0" w:space="0" w:color="auto"/>
        <w:bottom w:val="none" w:sz="0" w:space="0" w:color="auto"/>
        <w:right w:val="none" w:sz="0" w:space="0" w:color="auto"/>
      </w:divBdr>
    </w:div>
    <w:div w:id="1067075065">
      <w:bodyDiv w:val="1"/>
      <w:marLeft w:val="0"/>
      <w:marRight w:val="0"/>
      <w:marTop w:val="0"/>
      <w:marBottom w:val="0"/>
      <w:divBdr>
        <w:top w:val="none" w:sz="0" w:space="0" w:color="auto"/>
        <w:left w:val="none" w:sz="0" w:space="0" w:color="auto"/>
        <w:bottom w:val="none" w:sz="0" w:space="0" w:color="auto"/>
        <w:right w:val="none" w:sz="0" w:space="0" w:color="auto"/>
      </w:divBdr>
    </w:div>
    <w:div w:id="1067337898">
      <w:bodyDiv w:val="1"/>
      <w:marLeft w:val="0"/>
      <w:marRight w:val="0"/>
      <w:marTop w:val="0"/>
      <w:marBottom w:val="0"/>
      <w:divBdr>
        <w:top w:val="none" w:sz="0" w:space="0" w:color="auto"/>
        <w:left w:val="none" w:sz="0" w:space="0" w:color="auto"/>
        <w:bottom w:val="none" w:sz="0" w:space="0" w:color="auto"/>
        <w:right w:val="none" w:sz="0" w:space="0" w:color="auto"/>
      </w:divBdr>
    </w:div>
    <w:div w:id="1067731303">
      <w:bodyDiv w:val="1"/>
      <w:marLeft w:val="0"/>
      <w:marRight w:val="0"/>
      <w:marTop w:val="0"/>
      <w:marBottom w:val="0"/>
      <w:divBdr>
        <w:top w:val="none" w:sz="0" w:space="0" w:color="auto"/>
        <w:left w:val="none" w:sz="0" w:space="0" w:color="auto"/>
        <w:bottom w:val="none" w:sz="0" w:space="0" w:color="auto"/>
        <w:right w:val="none" w:sz="0" w:space="0" w:color="auto"/>
      </w:divBdr>
    </w:div>
    <w:div w:id="1068308536">
      <w:bodyDiv w:val="1"/>
      <w:marLeft w:val="0"/>
      <w:marRight w:val="0"/>
      <w:marTop w:val="0"/>
      <w:marBottom w:val="0"/>
      <w:divBdr>
        <w:top w:val="none" w:sz="0" w:space="0" w:color="auto"/>
        <w:left w:val="none" w:sz="0" w:space="0" w:color="auto"/>
        <w:bottom w:val="none" w:sz="0" w:space="0" w:color="auto"/>
        <w:right w:val="none" w:sz="0" w:space="0" w:color="auto"/>
      </w:divBdr>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5031">
      <w:bodyDiv w:val="1"/>
      <w:marLeft w:val="0"/>
      <w:marRight w:val="0"/>
      <w:marTop w:val="0"/>
      <w:marBottom w:val="0"/>
      <w:divBdr>
        <w:top w:val="none" w:sz="0" w:space="0" w:color="auto"/>
        <w:left w:val="none" w:sz="0" w:space="0" w:color="auto"/>
        <w:bottom w:val="none" w:sz="0" w:space="0" w:color="auto"/>
        <w:right w:val="none" w:sz="0" w:space="0" w:color="auto"/>
      </w:divBdr>
    </w:div>
    <w:div w:id="1068456217">
      <w:bodyDiv w:val="1"/>
      <w:marLeft w:val="0"/>
      <w:marRight w:val="0"/>
      <w:marTop w:val="0"/>
      <w:marBottom w:val="0"/>
      <w:divBdr>
        <w:top w:val="none" w:sz="0" w:space="0" w:color="auto"/>
        <w:left w:val="none" w:sz="0" w:space="0" w:color="auto"/>
        <w:bottom w:val="none" w:sz="0" w:space="0" w:color="auto"/>
        <w:right w:val="none" w:sz="0" w:space="0" w:color="auto"/>
      </w:divBdr>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69160178">
      <w:bodyDiv w:val="1"/>
      <w:marLeft w:val="0"/>
      <w:marRight w:val="0"/>
      <w:marTop w:val="0"/>
      <w:marBottom w:val="0"/>
      <w:divBdr>
        <w:top w:val="none" w:sz="0" w:space="0" w:color="auto"/>
        <w:left w:val="none" w:sz="0" w:space="0" w:color="auto"/>
        <w:bottom w:val="none" w:sz="0" w:space="0" w:color="auto"/>
        <w:right w:val="none" w:sz="0" w:space="0" w:color="auto"/>
      </w:divBdr>
    </w:div>
    <w:div w:id="1069577843">
      <w:bodyDiv w:val="1"/>
      <w:marLeft w:val="0"/>
      <w:marRight w:val="0"/>
      <w:marTop w:val="0"/>
      <w:marBottom w:val="0"/>
      <w:divBdr>
        <w:top w:val="none" w:sz="0" w:space="0" w:color="auto"/>
        <w:left w:val="none" w:sz="0" w:space="0" w:color="auto"/>
        <w:bottom w:val="none" w:sz="0" w:space="0" w:color="auto"/>
        <w:right w:val="none" w:sz="0" w:space="0" w:color="auto"/>
      </w:divBdr>
    </w:div>
    <w:div w:id="1069769986">
      <w:bodyDiv w:val="1"/>
      <w:marLeft w:val="0"/>
      <w:marRight w:val="0"/>
      <w:marTop w:val="0"/>
      <w:marBottom w:val="0"/>
      <w:divBdr>
        <w:top w:val="none" w:sz="0" w:space="0" w:color="auto"/>
        <w:left w:val="none" w:sz="0" w:space="0" w:color="auto"/>
        <w:bottom w:val="none" w:sz="0" w:space="0" w:color="auto"/>
        <w:right w:val="none" w:sz="0" w:space="0" w:color="auto"/>
      </w:divBdr>
    </w:div>
    <w:div w:id="1069838988">
      <w:bodyDiv w:val="1"/>
      <w:marLeft w:val="0"/>
      <w:marRight w:val="0"/>
      <w:marTop w:val="0"/>
      <w:marBottom w:val="0"/>
      <w:divBdr>
        <w:top w:val="none" w:sz="0" w:space="0" w:color="auto"/>
        <w:left w:val="none" w:sz="0" w:space="0" w:color="auto"/>
        <w:bottom w:val="none" w:sz="0" w:space="0" w:color="auto"/>
        <w:right w:val="none" w:sz="0" w:space="0" w:color="auto"/>
      </w:divBdr>
    </w:div>
    <w:div w:id="1070006893">
      <w:bodyDiv w:val="1"/>
      <w:marLeft w:val="0"/>
      <w:marRight w:val="0"/>
      <w:marTop w:val="0"/>
      <w:marBottom w:val="0"/>
      <w:divBdr>
        <w:top w:val="none" w:sz="0" w:space="0" w:color="auto"/>
        <w:left w:val="none" w:sz="0" w:space="0" w:color="auto"/>
        <w:bottom w:val="none" w:sz="0" w:space="0" w:color="auto"/>
        <w:right w:val="none" w:sz="0" w:space="0" w:color="auto"/>
      </w:divBdr>
    </w:div>
    <w:div w:id="1070154507">
      <w:bodyDiv w:val="1"/>
      <w:marLeft w:val="0"/>
      <w:marRight w:val="0"/>
      <w:marTop w:val="0"/>
      <w:marBottom w:val="0"/>
      <w:divBdr>
        <w:top w:val="none" w:sz="0" w:space="0" w:color="auto"/>
        <w:left w:val="none" w:sz="0" w:space="0" w:color="auto"/>
        <w:bottom w:val="none" w:sz="0" w:space="0" w:color="auto"/>
        <w:right w:val="none" w:sz="0" w:space="0" w:color="auto"/>
      </w:divBdr>
    </w:div>
    <w:div w:id="1070233241">
      <w:bodyDiv w:val="1"/>
      <w:marLeft w:val="0"/>
      <w:marRight w:val="0"/>
      <w:marTop w:val="0"/>
      <w:marBottom w:val="0"/>
      <w:divBdr>
        <w:top w:val="none" w:sz="0" w:space="0" w:color="auto"/>
        <w:left w:val="none" w:sz="0" w:space="0" w:color="auto"/>
        <w:bottom w:val="none" w:sz="0" w:space="0" w:color="auto"/>
        <w:right w:val="none" w:sz="0" w:space="0" w:color="auto"/>
      </w:divBdr>
    </w:div>
    <w:div w:id="1070418759">
      <w:bodyDiv w:val="1"/>
      <w:marLeft w:val="0"/>
      <w:marRight w:val="0"/>
      <w:marTop w:val="0"/>
      <w:marBottom w:val="0"/>
      <w:divBdr>
        <w:top w:val="none" w:sz="0" w:space="0" w:color="auto"/>
        <w:left w:val="none" w:sz="0" w:space="0" w:color="auto"/>
        <w:bottom w:val="none" w:sz="0" w:space="0" w:color="auto"/>
        <w:right w:val="none" w:sz="0" w:space="0" w:color="auto"/>
      </w:divBdr>
    </w:div>
    <w:div w:id="1070427294">
      <w:bodyDiv w:val="1"/>
      <w:marLeft w:val="0"/>
      <w:marRight w:val="0"/>
      <w:marTop w:val="0"/>
      <w:marBottom w:val="0"/>
      <w:divBdr>
        <w:top w:val="none" w:sz="0" w:space="0" w:color="auto"/>
        <w:left w:val="none" w:sz="0" w:space="0" w:color="auto"/>
        <w:bottom w:val="none" w:sz="0" w:space="0" w:color="auto"/>
        <w:right w:val="none" w:sz="0" w:space="0" w:color="auto"/>
      </w:divBdr>
    </w:div>
    <w:div w:id="1070496853">
      <w:bodyDiv w:val="1"/>
      <w:marLeft w:val="0"/>
      <w:marRight w:val="0"/>
      <w:marTop w:val="0"/>
      <w:marBottom w:val="0"/>
      <w:divBdr>
        <w:top w:val="none" w:sz="0" w:space="0" w:color="auto"/>
        <w:left w:val="none" w:sz="0" w:space="0" w:color="auto"/>
        <w:bottom w:val="none" w:sz="0" w:space="0" w:color="auto"/>
        <w:right w:val="none" w:sz="0" w:space="0" w:color="auto"/>
      </w:divBdr>
    </w:div>
    <w:div w:id="1071080891">
      <w:bodyDiv w:val="1"/>
      <w:marLeft w:val="0"/>
      <w:marRight w:val="0"/>
      <w:marTop w:val="0"/>
      <w:marBottom w:val="0"/>
      <w:divBdr>
        <w:top w:val="none" w:sz="0" w:space="0" w:color="auto"/>
        <w:left w:val="none" w:sz="0" w:space="0" w:color="auto"/>
        <w:bottom w:val="none" w:sz="0" w:space="0" w:color="auto"/>
        <w:right w:val="none" w:sz="0" w:space="0" w:color="auto"/>
      </w:divBdr>
    </w:div>
    <w:div w:id="1071660945">
      <w:bodyDiv w:val="1"/>
      <w:marLeft w:val="0"/>
      <w:marRight w:val="0"/>
      <w:marTop w:val="0"/>
      <w:marBottom w:val="0"/>
      <w:divBdr>
        <w:top w:val="none" w:sz="0" w:space="0" w:color="auto"/>
        <w:left w:val="none" w:sz="0" w:space="0" w:color="auto"/>
        <w:bottom w:val="none" w:sz="0" w:space="0" w:color="auto"/>
        <w:right w:val="none" w:sz="0" w:space="0" w:color="auto"/>
      </w:divBdr>
    </w:div>
    <w:div w:id="1071853735">
      <w:bodyDiv w:val="1"/>
      <w:marLeft w:val="0"/>
      <w:marRight w:val="0"/>
      <w:marTop w:val="0"/>
      <w:marBottom w:val="0"/>
      <w:divBdr>
        <w:top w:val="none" w:sz="0" w:space="0" w:color="auto"/>
        <w:left w:val="none" w:sz="0" w:space="0" w:color="auto"/>
        <w:bottom w:val="none" w:sz="0" w:space="0" w:color="auto"/>
        <w:right w:val="none" w:sz="0" w:space="0" w:color="auto"/>
      </w:divBdr>
    </w:div>
    <w:div w:id="1072198792">
      <w:bodyDiv w:val="1"/>
      <w:marLeft w:val="0"/>
      <w:marRight w:val="0"/>
      <w:marTop w:val="0"/>
      <w:marBottom w:val="0"/>
      <w:divBdr>
        <w:top w:val="none" w:sz="0" w:space="0" w:color="auto"/>
        <w:left w:val="none" w:sz="0" w:space="0" w:color="auto"/>
        <w:bottom w:val="none" w:sz="0" w:space="0" w:color="auto"/>
        <w:right w:val="none" w:sz="0" w:space="0" w:color="auto"/>
      </w:divBdr>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2314704">
      <w:bodyDiv w:val="1"/>
      <w:marLeft w:val="0"/>
      <w:marRight w:val="0"/>
      <w:marTop w:val="0"/>
      <w:marBottom w:val="0"/>
      <w:divBdr>
        <w:top w:val="none" w:sz="0" w:space="0" w:color="auto"/>
        <w:left w:val="none" w:sz="0" w:space="0" w:color="auto"/>
        <w:bottom w:val="none" w:sz="0" w:space="0" w:color="auto"/>
        <w:right w:val="none" w:sz="0" w:space="0" w:color="auto"/>
      </w:divBdr>
    </w:div>
    <w:div w:id="1072431631">
      <w:bodyDiv w:val="1"/>
      <w:marLeft w:val="0"/>
      <w:marRight w:val="0"/>
      <w:marTop w:val="0"/>
      <w:marBottom w:val="0"/>
      <w:divBdr>
        <w:top w:val="none" w:sz="0" w:space="0" w:color="auto"/>
        <w:left w:val="none" w:sz="0" w:space="0" w:color="auto"/>
        <w:bottom w:val="none" w:sz="0" w:space="0" w:color="auto"/>
        <w:right w:val="none" w:sz="0" w:space="0" w:color="auto"/>
      </w:divBdr>
    </w:div>
    <w:div w:id="1072585096">
      <w:bodyDiv w:val="1"/>
      <w:marLeft w:val="0"/>
      <w:marRight w:val="0"/>
      <w:marTop w:val="0"/>
      <w:marBottom w:val="0"/>
      <w:divBdr>
        <w:top w:val="none" w:sz="0" w:space="0" w:color="auto"/>
        <w:left w:val="none" w:sz="0" w:space="0" w:color="auto"/>
        <w:bottom w:val="none" w:sz="0" w:space="0" w:color="auto"/>
        <w:right w:val="none" w:sz="0" w:space="0" w:color="auto"/>
      </w:divBdr>
    </w:div>
    <w:div w:id="1072846774">
      <w:bodyDiv w:val="1"/>
      <w:marLeft w:val="0"/>
      <w:marRight w:val="0"/>
      <w:marTop w:val="0"/>
      <w:marBottom w:val="0"/>
      <w:divBdr>
        <w:top w:val="none" w:sz="0" w:space="0" w:color="auto"/>
        <w:left w:val="none" w:sz="0" w:space="0" w:color="auto"/>
        <w:bottom w:val="none" w:sz="0" w:space="0" w:color="auto"/>
        <w:right w:val="none" w:sz="0" w:space="0" w:color="auto"/>
      </w:divBdr>
    </w:div>
    <w:div w:id="1073090275">
      <w:bodyDiv w:val="1"/>
      <w:marLeft w:val="0"/>
      <w:marRight w:val="0"/>
      <w:marTop w:val="0"/>
      <w:marBottom w:val="0"/>
      <w:divBdr>
        <w:top w:val="none" w:sz="0" w:space="0" w:color="auto"/>
        <w:left w:val="none" w:sz="0" w:space="0" w:color="auto"/>
        <w:bottom w:val="none" w:sz="0" w:space="0" w:color="auto"/>
        <w:right w:val="none" w:sz="0" w:space="0" w:color="auto"/>
      </w:divBdr>
    </w:div>
    <w:div w:id="1073116723">
      <w:bodyDiv w:val="1"/>
      <w:marLeft w:val="0"/>
      <w:marRight w:val="0"/>
      <w:marTop w:val="0"/>
      <w:marBottom w:val="0"/>
      <w:divBdr>
        <w:top w:val="none" w:sz="0" w:space="0" w:color="auto"/>
        <w:left w:val="none" w:sz="0" w:space="0" w:color="auto"/>
        <w:bottom w:val="none" w:sz="0" w:space="0" w:color="auto"/>
        <w:right w:val="none" w:sz="0" w:space="0" w:color="auto"/>
      </w:divBdr>
    </w:div>
    <w:div w:id="1073353845">
      <w:bodyDiv w:val="1"/>
      <w:marLeft w:val="0"/>
      <w:marRight w:val="0"/>
      <w:marTop w:val="0"/>
      <w:marBottom w:val="0"/>
      <w:divBdr>
        <w:top w:val="none" w:sz="0" w:space="0" w:color="auto"/>
        <w:left w:val="none" w:sz="0" w:space="0" w:color="auto"/>
        <w:bottom w:val="none" w:sz="0" w:space="0" w:color="auto"/>
        <w:right w:val="none" w:sz="0" w:space="0" w:color="auto"/>
      </w:divBdr>
    </w:div>
    <w:div w:id="1073356290">
      <w:bodyDiv w:val="1"/>
      <w:marLeft w:val="0"/>
      <w:marRight w:val="0"/>
      <w:marTop w:val="0"/>
      <w:marBottom w:val="0"/>
      <w:divBdr>
        <w:top w:val="none" w:sz="0" w:space="0" w:color="auto"/>
        <w:left w:val="none" w:sz="0" w:space="0" w:color="auto"/>
        <w:bottom w:val="none" w:sz="0" w:space="0" w:color="auto"/>
        <w:right w:val="none" w:sz="0" w:space="0" w:color="auto"/>
      </w:divBdr>
    </w:div>
    <w:div w:id="1073357298">
      <w:bodyDiv w:val="1"/>
      <w:marLeft w:val="0"/>
      <w:marRight w:val="0"/>
      <w:marTop w:val="0"/>
      <w:marBottom w:val="0"/>
      <w:divBdr>
        <w:top w:val="none" w:sz="0" w:space="0" w:color="auto"/>
        <w:left w:val="none" w:sz="0" w:space="0" w:color="auto"/>
        <w:bottom w:val="none" w:sz="0" w:space="0" w:color="auto"/>
        <w:right w:val="none" w:sz="0" w:space="0" w:color="auto"/>
      </w:divBdr>
    </w:div>
    <w:div w:id="1073627186">
      <w:bodyDiv w:val="1"/>
      <w:marLeft w:val="0"/>
      <w:marRight w:val="0"/>
      <w:marTop w:val="0"/>
      <w:marBottom w:val="0"/>
      <w:divBdr>
        <w:top w:val="none" w:sz="0" w:space="0" w:color="auto"/>
        <w:left w:val="none" w:sz="0" w:space="0" w:color="auto"/>
        <w:bottom w:val="none" w:sz="0" w:space="0" w:color="auto"/>
        <w:right w:val="none" w:sz="0" w:space="0" w:color="auto"/>
      </w:divBdr>
    </w:div>
    <w:div w:id="1074014385">
      <w:bodyDiv w:val="1"/>
      <w:marLeft w:val="0"/>
      <w:marRight w:val="0"/>
      <w:marTop w:val="0"/>
      <w:marBottom w:val="0"/>
      <w:divBdr>
        <w:top w:val="none" w:sz="0" w:space="0" w:color="auto"/>
        <w:left w:val="none" w:sz="0" w:space="0" w:color="auto"/>
        <w:bottom w:val="none" w:sz="0" w:space="0" w:color="auto"/>
        <w:right w:val="none" w:sz="0" w:space="0" w:color="auto"/>
      </w:divBdr>
    </w:div>
    <w:div w:id="1074087582">
      <w:bodyDiv w:val="1"/>
      <w:marLeft w:val="0"/>
      <w:marRight w:val="0"/>
      <w:marTop w:val="0"/>
      <w:marBottom w:val="0"/>
      <w:divBdr>
        <w:top w:val="none" w:sz="0" w:space="0" w:color="auto"/>
        <w:left w:val="none" w:sz="0" w:space="0" w:color="auto"/>
        <w:bottom w:val="none" w:sz="0" w:space="0" w:color="auto"/>
        <w:right w:val="none" w:sz="0" w:space="0" w:color="auto"/>
      </w:divBdr>
    </w:div>
    <w:div w:id="1074157142">
      <w:bodyDiv w:val="1"/>
      <w:marLeft w:val="0"/>
      <w:marRight w:val="0"/>
      <w:marTop w:val="0"/>
      <w:marBottom w:val="0"/>
      <w:divBdr>
        <w:top w:val="none" w:sz="0" w:space="0" w:color="auto"/>
        <w:left w:val="none" w:sz="0" w:space="0" w:color="auto"/>
        <w:bottom w:val="none" w:sz="0" w:space="0" w:color="auto"/>
        <w:right w:val="none" w:sz="0" w:space="0" w:color="auto"/>
      </w:divBdr>
    </w:div>
    <w:div w:id="1074283409">
      <w:bodyDiv w:val="1"/>
      <w:marLeft w:val="0"/>
      <w:marRight w:val="0"/>
      <w:marTop w:val="0"/>
      <w:marBottom w:val="0"/>
      <w:divBdr>
        <w:top w:val="none" w:sz="0" w:space="0" w:color="auto"/>
        <w:left w:val="none" w:sz="0" w:space="0" w:color="auto"/>
        <w:bottom w:val="none" w:sz="0" w:space="0" w:color="auto"/>
        <w:right w:val="none" w:sz="0" w:space="0" w:color="auto"/>
      </w:divBdr>
    </w:div>
    <w:div w:id="1074471206">
      <w:bodyDiv w:val="1"/>
      <w:marLeft w:val="0"/>
      <w:marRight w:val="0"/>
      <w:marTop w:val="0"/>
      <w:marBottom w:val="0"/>
      <w:divBdr>
        <w:top w:val="none" w:sz="0" w:space="0" w:color="auto"/>
        <w:left w:val="none" w:sz="0" w:space="0" w:color="auto"/>
        <w:bottom w:val="none" w:sz="0" w:space="0" w:color="auto"/>
        <w:right w:val="none" w:sz="0" w:space="0" w:color="auto"/>
      </w:divBdr>
    </w:div>
    <w:div w:id="1074548946">
      <w:bodyDiv w:val="1"/>
      <w:marLeft w:val="0"/>
      <w:marRight w:val="0"/>
      <w:marTop w:val="0"/>
      <w:marBottom w:val="0"/>
      <w:divBdr>
        <w:top w:val="none" w:sz="0" w:space="0" w:color="auto"/>
        <w:left w:val="none" w:sz="0" w:space="0" w:color="auto"/>
        <w:bottom w:val="none" w:sz="0" w:space="0" w:color="auto"/>
        <w:right w:val="none" w:sz="0" w:space="0" w:color="auto"/>
      </w:divBdr>
    </w:div>
    <w:div w:id="1074736970">
      <w:bodyDiv w:val="1"/>
      <w:marLeft w:val="0"/>
      <w:marRight w:val="0"/>
      <w:marTop w:val="0"/>
      <w:marBottom w:val="0"/>
      <w:divBdr>
        <w:top w:val="none" w:sz="0" w:space="0" w:color="auto"/>
        <w:left w:val="none" w:sz="0" w:space="0" w:color="auto"/>
        <w:bottom w:val="none" w:sz="0" w:space="0" w:color="auto"/>
        <w:right w:val="none" w:sz="0" w:space="0" w:color="auto"/>
      </w:divBdr>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0005">
      <w:bodyDiv w:val="1"/>
      <w:marLeft w:val="0"/>
      <w:marRight w:val="0"/>
      <w:marTop w:val="0"/>
      <w:marBottom w:val="0"/>
      <w:divBdr>
        <w:top w:val="none" w:sz="0" w:space="0" w:color="auto"/>
        <w:left w:val="none" w:sz="0" w:space="0" w:color="auto"/>
        <w:bottom w:val="none" w:sz="0" w:space="0" w:color="auto"/>
        <w:right w:val="none" w:sz="0" w:space="0" w:color="auto"/>
      </w:divBdr>
    </w:div>
    <w:div w:id="1074936069">
      <w:bodyDiv w:val="1"/>
      <w:marLeft w:val="0"/>
      <w:marRight w:val="0"/>
      <w:marTop w:val="0"/>
      <w:marBottom w:val="0"/>
      <w:divBdr>
        <w:top w:val="none" w:sz="0" w:space="0" w:color="auto"/>
        <w:left w:val="none" w:sz="0" w:space="0" w:color="auto"/>
        <w:bottom w:val="none" w:sz="0" w:space="0" w:color="auto"/>
        <w:right w:val="none" w:sz="0" w:space="0" w:color="auto"/>
      </w:divBdr>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21125">
      <w:bodyDiv w:val="1"/>
      <w:marLeft w:val="0"/>
      <w:marRight w:val="0"/>
      <w:marTop w:val="0"/>
      <w:marBottom w:val="0"/>
      <w:divBdr>
        <w:top w:val="none" w:sz="0" w:space="0" w:color="auto"/>
        <w:left w:val="none" w:sz="0" w:space="0" w:color="auto"/>
        <w:bottom w:val="none" w:sz="0" w:space="0" w:color="auto"/>
        <w:right w:val="none" w:sz="0" w:space="0" w:color="auto"/>
      </w:divBdr>
    </w:div>
    <w:div w:id="1075324421">
      <w:bodyDiv w:val="1"/>
      <w:marLeft w:val="0"/>
      <w:marRight w:val="0"/>
      <w:marTop w:val="0"/>
      <w:marBottom w:val="0"/>
      <w:divBdr>
        <w:top w:val="none" w:sz="0" w:space="0" w:color="auto"/>
        <w:left w:val="none" w:sz="0" w:space="0" w:color="auto"/>
        <w:bottom w:val="none" w:sz="0" w:space="0" w:color="auto"/>
        <w:right w:val="none" w:sz="0" w:space="0" w:color="auto"/>
      </w:divBdr>
    </w:div>
    <w:div w:id="1075396300">
      <w:bodyDiv w:val="1"/>
      <w:marLeft w:val="0"/>
      <w:marRight w:val="0"/>
      <w:marTop w:val="0"/>
      <w:marBottom w:val="0"/>
      <w:divBdr>
        <w:top w:val="none" w:sz="0" w:space="0" w:color="auto"/>
        <w:left w:val="none" w:sz="0" w:space="0" w:color="auto"/>
        <w:bottom w:val="none" w:sz="0" w:space="0" w:color="auto"/>
        <w:right w:val="none" w:sz="0" w:space="0" w:color="auto"/>
      </w:divBdr>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476">
      <w:bodyDiv w:val="1"/>
      <w:marLeft w:val="0"/>
      <w:marRight w:val="0"/>
      <w:marTop w:val="0"/>
      <w:marBottom w:val="0"/>
      <w:divBdr>
        <w:top w:val="none" w:sz="0" w:space="0" w:color="auto"/>
        <w:left w:val="none" w:sz="0" w:space="0" w:color="auto"/>
        <w:bottom w:val="none" w:sz="0" w:space="0" w:color="auto"/>
        <w:right w:val="none" w:sz="0" w:space="0" w:color="auto"/>
      </w:divBdr>
    </w:div>
    <w:div w:id="1076172169">
      <w:bodyDiv w:val="1"/>
      <w:marLeft w:val="0"/>
      <w:marRight w:val="0"/>
      <w:marTop w:val="0"/>
      <w:marBottom w:val="0"/>
      <w:divBdr>
        <w:top w:val="none" w:sz="0" w:space="0" w:color="auto"/>
        <w:left w:val="none" w:sz="0" w:space="0" w:color="auto"/>
        <w:bottom w:val="none" w:sz="0" w:space="0" w:color="auto"/>
        <w:right w:val="none" w:sz="0" w:space="0" w:color="auto"/>
      </w:divBdr>
    </w:div>
    <w:div w:id="1076435913">
      <w:bodyDiv w:val="1"/>
      <w:marLeft w:val="0"/>
      <w:marRight w:val="0"/>
      <w:marTop w:val="0"/>
      <w:marBottom w:val="0"/>
      <w:divBdr>
        <w:top w:val="none" w:sz="0" w:space="0" w:color="auto"/>
        <w:left w:val="none" w:sz="0" w:space="0" w:color="auto"/>
        <w:bottom w:val="none" w:sz="0" w:space="0" w:color="auto"/>
        <w:right w:val="none" w:sz="0" w:space="0" w:color="auto"/>
      </w:divBdr>
    </w:div>
    <w:div w:id="1076513231">
      <w:bodyDiv w:val="1"/>
      <w:marLeft w:val="0"/>
      <w:marRight w:val="0"/>
      <w:marTop w:val="0"/>
      <w:marBottom w:val="0"/>
      <w:divBdr>
        <w:top w:val="none" w:sz="0" w:space="0" w:color="auto"/>
        <w:left w:val="none" w:sz="0" w:space="0" w:color="auto"/>
        <w:bottom w:val="none" w:sz="0" w:space="0" w:color="auto"/>
        <w:right w:val="none" w:sz="0" w:space="0" w:color="auto"/>
      </w:divBdr>
    </w:div>
    <w:div w:id="1076703469">
      <w:bodyDiv w:val="1"/>
      <w:marLeft w:val="0"/>
      <w:marRight w:val="0"/>
      <w:marTop w:val="0"/>
      <w:marBottom w:val="0"/>
      <w:divBdr>
        <w:top w:val="none" w:sz="0" w:space="0" w:color="auto"/>
        <w:left w:val="none" w:sz="0" w:space="0" w:color="auto"/>
        <w:bottom w:val="none" w:sz="0" w:space="0" w:color="auto"/>
        <w:right w:val="none" w:sz="0" w:space="0" w:color="auto"/>
      </w:divBdr>
    </w:div>
    <w:div w:id="1076975294">
      <w:bodyDiv w:val="1"/>
      <w:marLeft w:val="0"/>
      <w:marRight w:val="0"/>
      <w:marTop w:val="0"/>
      <w:marBottom w:val="0"/>
      <w:divBdr>
        <w:top w:val="none" w:sz="0" w:space="0" w:color="auto"/>
        <w:left w:val="none" w:sz="0" w:space="0" w:color="auto"/>
        <w:bottom w:val="none" w:sz="0" w:space="0" w:color="auto"/>
        <w:right w:val="none" w:sz="0" w:space="0" w:color="auto"/>
      </w:divBdr>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75707">
      <w:bodyDiv w:val="1"/>
      <w:marLeft w:val="0"/>
      <w:marRight w:val="0"/>
      <w:marTop w:val="0"/>
      <w:marBottom w:val="0"/>
      <w:divBdr>
        <w:top w:val="none" w:sz="0" w:space="0" w:color="auto"/>
        <w:left w:val="none" w:sz="0" w:space="0" w:color="auto"/>
        <w:bottom w:val="none" w:sz="0" w:space="0" w:color="auto"/>
        <w:right w:val="none" w:sz="0" w:space="0" w:color="auto"/>
      </w:divBdr>
    </w:div>
    <w:div w:id="1078554675">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063196">
      <w:bodyDiv w:val="1"/>
      <w:marLeft w:val="0"/>
      <w:marRight w:val="0"/>
      <w:marTop w:val="0"/>
      <w:marBottom w:val="0"/>
      <w:divBdr>
        <w:top w:val="none" w:sz="0" w:space="0" w:color="auto"/>
        <w:left w:val="none" w:sz="0" w:space="0" w:color="auto"/>
        <w:bottom w:val="none" w:sz="0" w:space="0" w:color="auto"/>
        <w:right w:val="none" w:sz="0" w:space="0" w:color="auto"/>
      </w:divBdr>
    </w:div>
    <w:div w:id="1079400456">
      <w:bodyDiv w:val="1"/>
      <w:marLeft w:val="0"/>
      <w:marRight w:val="0"/>
      <w:marTop w:val="0"/>
      <w:marBottom w:val="0"/>
      <w:divBdr>
        <w:top w:val="none" w:sz="0" w:space="0" w:color="auto"/>
        <w:left w:val="none" w:sz="0" w:space="0" w:color="auto"/>
        <w:bottom w:val="none" w:sz="0" w:space="0" w:color="auto"/>
        <w:right w:val="none" w:sz="0" w:space="0" w:color="auto"/>
      </w:divBdr>
    </w:div>
    <w:div w:id="1079474901">
      <w:bodyDiv w:val="1"/>
      <w:marLeft w:val="0"/>
      <w:marRight w:val="0"/>
      <w:marTop w:val="0"/>
      <w:marBottom w:val="0"/>
      <w:divBdr>
        <w:top w:val="none" w:sz="0" w:space="0" w:color="auto"/>
        <w:left w:val="none" w:sz="0" w:space="0" w:color="auto"/>
        <w:bottom w:val="none" w:sz="0" w:space="0" w:color="auto"/>
        <w:right w:val="none" w:sz="0" w:space="0" w:color="auto"/>
      </w:divBdr>
    </w:div>
    <w:div w:id="1079521447">
      <w:bodyDiv w:val="1"/>
      <w:marLeft w:val="0"/>
      <w:marRight w:val="0"/>
      <w:marTop w:val="0"/>
      <w:marBottom w:val="0"/>
      <w:divBdr>
        <w:top w:val="none" w:sz="0" w:space="0" w:color="auto"/>
        <w:left w:val="none" w:sz="0" w:space="0" w:color="auto"/>
        <w:bottom w:val="none" w:sz="0" w:space="0" w:color="auto"/>
        <w:right w:val="none" w:sz="0" w:space="0" w:color="auto"/>
      </w:divBdr>
    </w:div>
    <w:div w:id="1079715621">
      <w:bodyDiv w:val="1"/>
      <w:marLeft w:val="0"/>
      <w:marRight w:val="0"/>
      <w:marTop w:val="0"/>
      <w:marBottom w:val="0"/>
      <w:divBdr>
        <w:top w:val="none" w:sz="0" w:space="0" w:color="auto"/>
        <w:left w:val="none" w:sz="0" w:space="0" w:color="auto"/>
        <w:bottom w:val="none" w:sz="0" w:space="0" w:color="auto"/>
        <w:right w:val="none" w:sz="0" w:space="0" w:color="auto"/>
      </w:divBdr>
    </w:div>
    <w:div w:id="1079787843">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9908243">
      <w:bodyDiv w:val="1"/>
      <w:marLeft w:val="0"/>
      <w:marRight w:val="0"/>
      <w:marTop w:val="0"/>
      <w:marBottom w:val="0"/>
      <w:divBdr>
        <w:top w:val="none" w:sz="0" w:space="0" w:color="auto"/>
        <w:left w:val="none" w:sz="0" w:space="0" w:color="auto"/>
        <w:bottom w:val="none" w:sz="0" w:space="0" w:color="auto"/>
        <w:right w:val="none" w:sz="0" w:space="0" w:color="auto"/>
      </w:divBdr>
    </w:div>
    <w:div w:id="1079987142">
      <w:bodyDiv w:val="1"/>
      <w:marLeft w:val="0"/>
      <w:marRight w:val="0"/>
      <w:marTop w:val="0"/>
      <w:marBottom w:val="0"/>
      <w:divBdr>
        <w:top w:val="none" w:sz="0" w:space="0" w:color="auto"/>
        <w:left w:val="none" w:sz="0" w:space="0" w:color="auto"/>
        <w:bottom w:val="none" w:sz="0" w:space="0" w:color="auto"/>
        <w:right w:val="none" w:sz="0" w:space="0" w:color="auto"/>
      </w:divBdr>
    </w:div>
    <w:div w:id="1080104535">
      <w:bodyDiv w:val="1"/>
      <w:marLeft w:val="0"/>
      <w:marRight w:val="0"/>
      <w:marTop w:val="0"/>
      <w:marBottom w:val="0"/>
      <w:divBdr>
        <w:top w:val="none" w:sz="0" w:space="0" w:color="auto"/>
        <w:left w:val="none" w:sz="0" w:space="0" w:color="auto"/>
        <w:bottom w:val="none" w:sz="0" w:space="0" w:color="auto"/>
        <w:right w:val="none" w:sz="0" w:space="0" w:color="auto"/>
      </w:divBdr>
    </w:div>
    <w:div w:id="1080172644">
      <w:bodyDiv w:val="1"/>
      <w:marLeft w:val="0"/>
      <w:marRight w:val="0"/>
      <w:marTop w:val="0"/>
      <w:marBottom w:val="0"/>
      <w:divBdr>
        <w:top w:val="none" w:sz="0" w:space="0" w:color="auto"/>
        <w:left w:val="none" w:sz="0" w:space="0" w:color="auto"/>
        <w:bottom w:val="none" w:sz="0" w:space="0" w:color="auto"/>
        <w:right w:val="none" w:sz="0" w:space="0" w:color="auto"/>
      </w:divBdr>
    </w:div>
    <w:div w:id="1080176788">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0828041">
      <w:bodyDiv w:val="1"/>
      <w:marLeft w:val="0"/>
      <w:marRight w:val="0"/>
      <w:marTop w:val="0"/>
      <w:marBottom w:val="0"/>
      <w:divBdr>
        <w:top w:val="none" w:sz="0" w:space="0" w:color="auto"/>
        <w:left w:val="none" w:sz="0" w:space="0" w:color="auto"/>
        <w:bottom w:val="none" w:sz="0" w:space="0" w:color="auto"/>
        <w:right w:val="none" w:sz="0" w:space="0" w:color="auto"/>
      </w:divBdr>
    </w:div>
    <w:div w:id="1080831029">
      <w:bodyDiv w:val="1"/>
      <w:marLeft w:val="0"/>
      <w:marRight w:val="0"/>
      <w:marTop w:val="0"/>
      <w:marBottom w:val="0"/>
      <w:divBdr>
        <w:top w:val="none" w:sz="0" w:space="0" w:color="auto"/>
        <w:left w:val="none" w:sz="0" w:space="0" w:color="auto"/>
        <w:bottom w:val="none" w:sz="0" w:space="0" w:color="auto"/>
        <w:right w:val="none" w:sz="0" w:space="0" w:color="auto"/>
      </w:divBdr>
    </w:div>
    <w:div w:id="1080954121">
      <w:bodyDiv w:val="1"/>
      <w:marLeft w:val="0"/>
      <w:marRight w:val="0"/>
      <w:marTop w:val="0"/>
      <w:marBottom w:val="0"/>
      <w:divBdr>
        <w:top w:val="none" w:sz="0" w:space="0" w:color="auto"/>
        <w:left w:val="none" w:sz="0" w:space="0" w:color="auto"/>
        <w:bottom w:val="none" w:sz="0" w:space="0" w:color="auto"/>
        <w:right w:val="none" w:sz="0" w:space="0" w:color="auto"/>
      </w:divBdr>
    </w:div>
    <w:div w:id="1081022532">
      <w:bodyDiv w:val="1"/>
      <w:marLeft w:val="0"/>
      <w:marRight w:val="0"/>
      <w:marTop w:val="0"/>
      <w:marBottom w:val="0"/>
      <w:divBdr>
        <w:top w:val="none" w:sz="0" w:space="0" w:color="auto"/>
        <w:left w:val="none" w:sz="0" w:space="0" w:color="auto"/>
        <w:bottom w:val="none" w:sz="0" w:space="0" w:color="auto"/>
        <w:right w:val="none" w:sz="0" w:space="0" w:color="auto"/>
      </w:divBdr>
    </w:div>
    <w:div w:id="1081216041">
      <w:bodyDiv w:val="1"/>
      <w:marLeft w:val="0"/>
      <w:marRight w:val="0"/>
      <w:marTop w:val="0"/>
      <w:marBottom w:val="0"/>
      <w:divBdr>
        <w:top w:val="none" w:sz="0" w:space="0" w:color="auto"/>
        <w:left w:val="none" w:sz="0" w:space="0" w:color="auto"/>
        <w:bottom w:val="none" w:sz="0" w:space="0" w:color="auto"/>
        <w:right w:val="none" w:sz="0" w:space="0" w:color="auto"/>
      </w:divBdr>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1370118">
      <w:bodyDiv w:val="1"/>
      <w:marLeft w:val="0"/>
      <w:marRight w:val="0"/>
      <w:marTop w:val="0"/>
      <w:marBottom w:val="0"/>
      <w:divBdr>
        <w:top w:val="none" w:sz="0" w:space="0" w:color="auto"/>
        <w:left w:val="none" w:sz="0" w:space="0" w:color="auto"/>
        <w:bottom w:val="none" w:sz="0" w:space="0" w:color="auto"/>
        <w:right w:val="none" w:sz="0" w:space="0" w:color="auto"/>
      </w:divBdr>
    </w:div>
    <w:div w:id="1081414646">
      <w:bodyDiv w:val="1"/>
      <w:marLeft w:val="0"/>
      <w:marRight w:val="0"/>
      <w:marTop w:val="0"/>
      <w:marBottom w:val="0"/>
      <w:divBdr>
        <w:top w:val="none" w:sz="0" w:space="0" w:color="auto"/>
        <w:left w:val="none" w:sz="0" w:space="0" w:color="auto"/>
        <w:bottom w:val="none" w:sz="0" w:space="0" w:color="auto"/>
        <w:right w:val="none" w:sz="0" w:space="0" w:color="auto"/>
      </w:divBdr>
    </w:div>
    <w:div w:id="1081954174">
      <w:bodyDiv w:val="1"/>
      <w:marLeft w:val="0"/>
      <w:marRight w:val="0"/>
      <w:marTop w:val="0"/>
      <w:marBottom w:val="0"/>
      <w:divBdr>
        <w:top w:val="none" w:sz="0" w:space="0" w:color="auto"/>
        <w:left w:val="none" w:sz="0" w:space="0" w:color="auto"/>
        <w:bottom w:val="none" w:sz="0" w:space="0" w:color="auto"/>
        <w:right w:val="none" w:sz="0" w:space="0" w:color="auto"/>
      </w:divBdr>
    </w:div>
    <w:div w:id="1082024819">
      <w:bodyDiv w:val="1"/>
      <w:marLeft w:val="0"/>
      <w:marRight w:val="0"/>
      <w:marTop w:val="0"/>
      <w:marBottom w:val="0"/>
      <w:divBdr>
        <w:top w:val="none" w:sz="0" w:space="0" w:color="auto"/>
        <w:left w:val="none" w:sz="0" w:space="0" w:color="auto"/>
        <w:bottom w:val="none" w:sz="0" w:space="0" w:color="auto"/>
        <w:right w:val="none" w:sz="0" w:space="0" w:color="auto"/>
      </w:divBdr>
    </w:div>
    <w:div w:id="1082140264">
      <w:bodyDiv w:val="1"/>
      <w:marLeft w:val="0"/>
      <w:marRight w:val="0"/>
      <w:marTop w:val="0"/>
      <w:marBottom w:val="0"/>
      <w:divBdr>
        <w:top w:val="none" w:sz="0" w:space="0" w:color="auto"/>
        <w:left w:val="none" w:sz="0" w:space="0" w:color="auto"/>
        <w:bottom w:val="none" w:sz="0" w:space="0" w:color="auto"/>
        <w:right w:val="none" w:sz="0" w:space="0" w:color="auto"/>
      </w:divBdr>
    </w:div>
    <w:div w:id="1082292478">
      <w:bodyDiv w:val="1"/>
      <w:marLeft w:val="0"/>
      <w:marRight w:val="0"/>
      <w:marTop w:val="0"/>
      <w:marBottom w:val="0"/>
      <w:divBdr>
        <w:top w:val="none" w:sz="0" w:space="0" w:color="auto"/>
        <w:left w:val="none" w:sz="0" w:space="0" w:color="auto"/>
        <w:bottom w:val="none" w:sz="0" w:space="0" w:color="auto"/>
        <w:right w:val="none" w:sz="0" w:space="0" w:color="auto"/>
      </w:divBdr>
    </w:div>
    <w:div w:id="1082868475">
      <w:bodyDiv w:val="1"/>
      <w:marLeft w:val="0"/>
      <w:marRight w:val="0"/>
      <w:marTop w:val="0"/>
      <w:marBottom w:val="0"/>
      <w:divBdr>
        <w:top w:val="none" w:sz="0" w:space="0" w:color="auto"/>
        <w:left w:val="none" w:sz="0" w:space="0" w:color="auto"/>
        <w:bottom w:val="none" w:sz="0" w:space="0" w:color="auto"/>
        <w:right w:val="none" w:sz="0" w:space="0" w:color="auto"/>
      </w:divBdr>
    </w:div>
    <w:div w:id="1082944446">
      <w:bodyDiv w:val="1"/>
      <w:marLeft w:val="0"/>
      <w:marRight w:val="0"/>
      <w:marTop w:val="0"/>
      <w:marBottom w:val="0"/>
      <w:divBdr>
        <w:top w:val="none" w:sz="0" w:space="0" w:color="auto"/>
        <w:left w:val="none" w:sz="0" w:space="0" w:color="auto"/>
        <w:bottom w:val="none" w:sz="0" w:space="0" w:color="auto"/>
        <w:right w:val="none" w:sz="0" w:space="0" w:color="auto"/>
      </w:divBdr>
    </w:div>
    <w:div w:id="1082986769">
      <w:bodyDiv w:val="1"/>
      <w:marLeft w:val="0"/>
      <w:marRight w:val="0"/>
      <w:marTop w:val="0"/>
      <w:marBottom w:val="0"/>
      <w:divBdr>
        <w:top w:val="none" w:sz="0" w:space="0" w:color="auto"/>
        <w:left w:val="none" w:sz="0" w:space="0" w:color="auto"/>
        <w:bottom w:val="none" w:sz="0" w:space="0" w:color="auto"/>
        <w:right w:val="none" w:sz="0" w:space="0" w:color="auto"/>
      </w:divBdr>
    </w:div>
    <w:div w:id="1082992694">
      <w:bodyDiv w:val="1"/>
      <w:marLeft w:val="0"/>
      <w:marRight w:val="0"/>
      <w:marTop w:val="0"/>
      <w:marBottom w:val="0"/>
      <w:divBdr>
        <w:top w:val="none" w:sz="0" w:space="0" w:color="auto"/>
        <w:left w:val="none" w:sz="0" w:space="0" w:color="auto"/>
        <w:bottom w:val="none" w:sz="0" w:space="0" w:color="auto"/>
        <w:right w:val="none" w:sz="0" w:space="0" w:color="auto"/>
      </w:divBdr>
    </w:div>
    <w:div w:id="1083138176">
      <w:bodyDiv w:val="1"/>
      <w:marLeft w:val="0"/>
      <w:marRight w:val="0"/>
      <w:marTop w:val="0"/>
      <w:marBottom w:val="0"/>
      <w:divBdr>
        <w:top w:val="none" w:sz="0" w:space="0" w:color="auto"/>
        <w:left w:val="none" w:sz="0" w:space="0" w:color="auto"/>
        <w:bottom w:val="none" w:sz="0" w:space="0" w:color="auto"/>
        <w:right w:val="none" w:sz="0" w:space="0" w:color="auto"/>
      </w:divBdr>
    </w:div>
    <w:div w:id="1083141530">
      <w:bodyDiv w:val="1"/>
      <w:marLeft w:val="0"/>
      <w:marRight w:val="0"/>
      <w:marTop w:val="0"/>
      <w:marBottom w:val="0"/>
      <w:divBdr>
        <w:top w:val="none" w:sz="0" w:space="0" w:color="auto"/>
        <w:left w:val="none" w:sz="0" w:space="0" w:color="auto"/>
        <w:bottom w:val="none" w:sz="0" w:space="0" w:color="auto"/>
        <w:right w:val="none" w:sz="0" w:space="0" w:color="auto"/>
      </w:divBdr>
    </w:div>
    <w:div w:id="1083264491">
      <w:bodyDiv w:val="1"/>
      <w:marLeft w:val="0"/>
      <w:marRight w:val="0"/>
      <w:marTop w:val="0"/>
      <w:marBottom w:val="0"/>
      <w:divBdr>
        <w:top w:val="none" w:sz="0" w:space="0" w:color="auto"/>
        <w:left w:val="none" w:sz="0" w:space="0" w:color="auto"/>
        <w:bottom w:val="none" w:sz="0" w:space="0" w:color="auto"/>
        <w:right w:val="none" w:sz="0" w:space="0" w:color="auto"/>
      </w:divBdr>
    </w:div>
    <w:div w:id="1083332579">
      <w:bodyDiv w:val="1"/>
      <w:marLeft w:val="0"/>
      <w:marRight w:val="0"/>
      <w:marTop w:val="0"/>
      <w:marBottom w:val="0"/>
      <w:divBdr>
        <w:top w:val="none" w:sz="0" w:space="0" w:color="auto"/>
        <w:left w:val="none" w:sz="0" w:space="0" w:color="auto"/>
        <w:bottom w:val="none" w:sz="0" w:space="0" w:color="auto"/>
        <w:right w:val="none" w:sz="0" w:space="0" w:color="auto"/>
      </w:divBdr>
    </w:div>
    <w:div w:id="1083524976">
      <w:bodyDiv w:val="1"/>
      <w:marLeft w:val="0"/>
      <w:marRight w:val="0"/>
      <w:marTop w:val="0"/>
      <w:marBottom w:val="0"/>
      <w:divBdr>
        <w:top w:val="none" w:sz="0" w:space="0" w:color="auto"/>
        <w:left w:val="none" w:sz="0" w:space="0" w:color="auto"/>
        <w:bottom w:val="none" w:sz="0" w:space="0" w:color="auto"/>
        <w:right w:val="none" w:sz="0" w:space="0" w:color="auto"/>
      </w:divBdr>
    </w:div>
    <w:div w:id="1083530050">
      <w:bodyDiv w:val="1"/>
      <w:marLeft w:val="0"/>
      <w:marRight w:val="0"/>
      <w:marTop w:val="0"/>
      <w:marBottom w:val="0"/>
      <w:divBdr>
        <w:top w:val="none" w:sz="0" w:space="0" w:color="auto"/>
        <w:left w:val="none" w:sz="0" w:space="0" w:color="auto"/>
        <w:bottom w:val="none" w:sz="0" w:space="0" w:color="auto"/>
        <w:right w:val="none" w:sz="0" w:space="0" w:color="auto"/>
      </w:divBdr>
    </w:div>
    <w:div w:id="1083603796">
      <w:bodyDiv w:val="1"/>
      <w:marLeft w:val="0"/>
      <w:marRight w:val="0"/>
      <w:marTop w:val="0"/>
      <w:marBottom w:val="0"/>
      <w:divBdr>
        <w:top w:val="none" w:sz="0" w:space="0" w:color="auto"/>
        <w:left w:val="none" w:sz="0" w:space="0" w:color="auto"/>
        <w:bottom w:val="none" w:sz="0" w:space="0" w:color="auto"/>
        <w:right w:val="none" w:sz="0" w:space="0" w:color="auto"/>
      </w:divBdr>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985984">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50603">
      <w:bodyDiv w:val="1"/>
      <w:marLeft w:val="0"/>
      <w:marRight w:val="0"/>
      <w:marTop w:val="0"/>
      <w:marBottom w:val="0"/>
      <w:divBdr>
        <w:top w:val="none" w:sz="0" w:space="0" w:color="auto"/>
        <w:left w:val="none" w:sz="0" w:space="0" w:color="auto"/>
        <w:bottom w:val="none" w:sz="0" w:space="0" w:color="auto"/>
        <w:right w:val="none" w:sz="0" w:space="0" w:color="auto"/>
      </w:divBdr>
    </w:div>
    <w:div w:id="1084490362">
      <w:bodyDiv w:val="1"/>
      <w:marLeft w:val="0"/>
      <w:marRight w:val="0"/>
      <w:marTop w:val="0"/>
      <w:marBottom w:val="0"/>
      <w:divBdr>
        <w:top w:val="none" w:sz="0" w:space="0" w:color="auto"/>
        <w:left w:val="none" w:sz="0" w:space="0" w:color="auto"/>
        <w:bottom w:val="none" w:sz="0" w:space="0" w:color="auto"/>
        <w:right w:val="none" w:sz="0" w:space="0" w:color="auto"/>
      </w:divBdr>
    </w:div>
    <w:div w:id="1084499234">
      <w:bodyDiv w:val="1"/>
      <w:marLeft w:val="0"/>
      <w:marRight w:val="0"/>
      <w:marTop w:val="0"/>
      <w:marBottom w:val="0"/>
      <w:divBdr>
        <w:top w:val="none" w:sz="0" w:space="0" w:color="auto"/>
        <w:left w:val="none" w:sz="0" w:space="0" w:color="auto"/>
        <w:bottom w:val="none" w:sz="0" w:space="0" w:color="auto"/>
        <w:right w:val="none" w:sz="0" w:space="0" w:color="auto"/>
      </w:divBdr>
    </w:div>
    <w:div w:id="1084650119">
      <w:bodyDiv w:val="1"/>
      <w:marLeft w:val="0"/>
      <w:marRight w:val="0"/>
      <w:marTop w:val="0"/>
      <w:marBottom w:val="0"/>
      <w:divBdr>
        <w:top w:val="none" w:sz="0" w:space="0" w:color="auto"/>
        <w:left w:val="none" w:sz="0" w:space="0" w:color="auto"/>
        <w:bottom w:val="none" w:sz="0" w:space="0" w:color="auto"/>
        <w:right w:val="none" w:sz="0" w:space="0" w:color="auto"/>
      </w:divBdr>
    </w:div>
    <w:div w:id="1085036461">
      <w:bodyDiv w:val="1"/>
      <w:marLeft w:val="0"/>
      <w:marRight w:val="0"/>
      <w:marTop w:val="0"/>
      <w:marBottom w:val="0"/>
      <w:divBdr>
        <w:top w:val="none" w:sz="0" w:space="0" w:color="auto"/>
        <w:left w:val="none" w:sz="0" w:space="0" w:color="auto"/>
        <w:bottom w:val="none" w:sz="0" w:space="0" w:color="auto"/>
        <w:right w:val="none" w:sz="0" w:space="0" w:color="auto"/>
      </w:divBdr>
    </w:div>
    <w:div w:id="1085146280">
      <w:bodyDiv w:val="1"/>
      <w:marLeft w:val="0"/>
      <w:marRight w:val="0"/>
      <w:marTop w:val="0"/>
      <w:marBottom w:val="0"/>
      <w:divBdr>
        <w:top w:val="none" w:sz="0" w:space="0" w:color="auto"/>
        <w:left w:val="none" w:sz="0" w:space="0" w:color="auto"/>
        <w:bottom w:val="none" w:sz="0" w:space="0" w:color="auto"/>
        <w:right w:val="none" w:sz="0" w:space="0" w:color="auto"/>
      </w:divBdr>
    </w:div>
    <w:div w:id="1085300085">
      <w:bodyDiv w:val="1"/>
      <w:marLeft w:val="0"/>
      <w:marRight w:val="0"/>
      <w:marTop w:val="0"/>
      <w:marBottom w:val="0"/>
      <w:divBdr>
        <w:top w:val="none" w:sz="0" w:space="0" w:color="auto"/>
        <w:left w:val="none" w:sz="0" w:space="0" w:color="auto"/>
        <w:bottom w:val="none" w:sz="0" w:space="0" w:color="auto"/>
        <w:right w:val="none" w:sz="0" w:space="0" w:color="auto"/>
      </w:divBdr>
    </w:div>
    <w:div w:id="1085345109">
      <w:bodyDiv w:val="1"/>
      <w:marLeft w:val="0"/>
      <w:marRight w:val="0"/>
      <w:marTop w:val="0"/>
      <w:marBottom w:val="0"/>
      <w:divBdr>
        <w:top w:val="none" w:sz="0" w:space="0" w:color="auto"/>
        <w:left w:val="none" w:sz="0" w:space="0" w:color="auto"/>
        <w:bottom w:val="none" w:sz="0" w:space="0" w:color="auto"/>
        <w:right w:val="none" w:sz="0" w:space="0" w:color="auto"/>
      </w:divBdr>
    </w:div>
    <w:div w:id="1085347600">
      <w:bodyDiv w:val="1"/>
      <w:marLeft w:val="0"/>
      <w:marRight w:val="0"/>
      <w:marTop w:val="0"/>
      <w:marBottom w:val="0"/>
      <w:divBdr>
        <w:top w:val="none" w:sz="0" w:space="0" w:color="auto"/>
        <w:left w:val="none" w:sz="0" w:space="0" w:color="auto"/>
        <w:bottom w:val="none" w:sz="0" w:space="0" w:color="auto"/>
        <w:right w:val="none" w:sz="0" w:space="0" w:color="auto"/>
      </w:divBdr>
    </w:div>
    <w:div w:id="1085496304">
      <w:bodyDiv w:val="1"/>
      <w:marLeft w:val="0"/>
      <w:marRight w:val="0"/>
      <w:marTop w:val="0"/>
      <w:marBottom w:val="0"/>
      <w:divBdr>
        <w:top w:val="none" w:sz="0" w:space="0" w:color="auto"/>
        <w:left w:val="none" w:sz="0" w:space="0" w:color="auto"/>
        <w:bottom w:val="none" w:sz="0" w:space="0" w:color="auto"/>
        <w:right w:val="none" w:sz="0" w:space="0" w:color="auto"/>
      </w:divBdr>
    </w:div>
    <w:div w:id="1085570854">
      <w:bodyDiv w:val="1"/>
      <w:marLeft w:val="0"/>
      <w:marRight w:val="0"/>
      <w:marTop w:val="0"/>
      <w:marBottom w:val="0"/>
      <w:divBdr>
        <w:top w:val="none" w:sz="0" w:space="0" w:color="auto"/>
        <w:left w:val="none" w:sz="0" w:space="0" w:color="auto"/>
        <w:bottom w:val="none" w:sz="0" w:space="0" w:color="auto"/>
        <w:right w:val="none" w:sz="0" w:space="0" w:color="auto"/>
      </w:divBdr>
    </w:div>
    <w:div w:id="1085617189">
      <w:bodyDiv w:val="1"/>
      <w:marLeft w:val="0"/>
      <w:marRight w:val="0"/>
      <w:marTop w:val="0"/>
      <w:marBottom w:val="0"/>
      <w:divBdr>
        <w:top w:val="none" w:sz="0" w:space="0" w:color="auto"/>
        <w:left w:val="none" w:sz="0" w:space="0" w:color="auto"/>
        <w:bottom w:val="none" w:sz="0" w:space="0" w:color="auto"/>
        <w:right w:val="none" w:sz="0" w:space="0" w:color="auto"/>
      </w:divBdr>
    </w:div>
    <w:div w:id="1085763968">
      <w:bodyDiv w:val="1"/>
      <w:marLeft w:val="0"/>
      <w:marRight w:val="0"/>
      <w:marTop w:val="0"/>
      <w:marBottom w:val="0"/>
      <w:divBdr>
        <w:top w:val="none" w:sz="0" w:space="0" w:color="auto"/>
        <w:left w:val="none" w:sz="0" w:space="0" w:color="auto"/>
        <w:bottom w:val="none" w:sz="0" w:space="0" w:color="auto"/>
        <w:right w:val="none" w:sz="0" w:space="0" w:color="auto"/>
      </w:divBdr>
    </w:div>
    <w:div w:id="1085960021">
      <w:bodyDiv w:val="1"/>
      <w:marLeft w:val="0"/>
      <w:marRight w:val="0"/>
      <w:marTop w:val="0"/>
      <w:marBottom w:val="0"/>
      <w:divBdr>
        <w:top w:val="none" w:sz="0" w:space="0" w:color="auto"/>
        <w:left w:val="none" w:sz="0" w:space="0" w:color="auto"/>
        <w:bottom w:val="none" w:sz="0" w:space="0" w:color="auto"/>
        <w:right w:val="none" w:sz="0" w:space="0" w:color="auto"/>
      </w:divBdr>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6609668">
      <w:bodyDiv w:val="1"/>
      <w:marLeft w:val="0"/>
      <w:marRight w:val="0"/>
      <w:marTop w:val="0"/>
      <w:marBottom w:val="0"/>
      <w:divBdr>
        <w:top w:val="none" w:sz="0" w:space="0" w:color="auto"/>
        <w:left w:val="none" w:sz="0" w:space="0" w:color="auto"/>
        <w:bottom w:val="none" w:sz="0" w:space="0" w:color="auto"/>
        <w:right w:val="none" w:sz="0" w:space="0" w:color="auto"/>
      </w:divBdr>
    </w:div>
    <w:div w:id="1086657302">
      <w:bodyDiv w:val="1"/>
      <w:marLeft w:val="0"/>
      <w:marRight w:val="0"/>
      <w:marTop w:val="0"/>
      <w:marBottom w:val="0"/>
      <w:divBdr>
        <w:top w:val="none" w:sz="0" w:space="0" w:color="auto"/>
        <w:left w:val="none" w:sz="0" w:space="0" w:color="auto"/>
        <w:bottom w:val="none" w:sz="0" w:space="0" w:color="auto"/>
        <w:right w:val="none" w:sz="0" w:space="0" w:color="auto"/>
      </w:divBdr>
    </w:div>
    <w:div w:id="1086659108">
      <w:bodyDiv w:val="1"/>
      <w:marLeft w:val="0"/>
      <w:marRight w:val="0"/>
      <w:marTop w:val="0"/>
      <w:marBottom w:val="0"/>
      <w:divBdr>
        <w:top w:val="none" w:sz="0" w:space="0" w:color="auto"/>
        <w:left w:val="none" w:sz="0" w:space="0" w:color="auto"/>
        <w:bottom w:val="none" w:sz="0" w:space="0" w:color="auto"/>
        <w:right w:val="none" w:sz="0" w:space="0" w:color="auto"/>
      </w:divBdr>
    </w:div>
    <w:div w:id="1086684976">
      <w:bodyDiv w:val="1"/>
      <w:marLeft w:val="0"/>
      <w:marRight w:val="0"/>
      <w:marTop w:val="0"/>
      <w:marBottom w:val="0"/>
      <w:divBdr>
        <w:top w:val="none" w:sz="0" w:space="0" w:color="auto"/>
        <w:left w:val="none" w:sz="0" w:space="0" w:color="auto"/>
        <w:bottom w:val="none" w:sz="0" w:space="0" w:color="auto"/>
        <w:right w:val="none" w:sz="0" w:space="0" w:color="auto"/>
      </w:divBdr>
    </w:div>
    <w:div w:id="1086918157">
      <w:bodyDiv w:val="1"/>
      <w:marLeft w:val="0"/>
      <w:marRight w:val="0"/>
      <w:marTop w:val="0"/>
      <w:marBottom w:val="0"/>
      <w:divBdr>
        <w:top w:val="none" w:sz="0" w:space="0" w:color="auto"/>
        <w:left w:val="none" w:sz="0" w:space="0" w:color="auto"/>
        <w:bottom w:val="none" w:sz="0" w:space="0" w:color="auto"/>
        <w:right w:val="none" w:sz="0" w:space="0" w:color="auto"/>
      </w:divBdr>
    </w:div>
    <w:div w:id="1087000478">
      <w:bodyDiv w:val="1"/>
      <w:marLeft w:val="0"/>
      <w:marRight w:val="0"/>
      <w:marTop w:val="0"/>
      <w:marBottom w:val="0"/>
      <w:divBdr>
        <w:top w:val="none" w:sz="0" w:space="0" w:color="auto"/>
        <w:left w:val="none" w:sz="0" w:space="0" w:color="auto"/>
        <w:bottom w:val="none" w:sz="0" w:space="0" w:color="auto"/>
        <w:right w:val="none" w:sz="0" w:space="0" w:color="auto"/>
      </w:divBdr>
    </w:div>
    <w:div w:id="1087116626">
      <w:bodyDiv w:val="1"/>
      <w:marLeft w:val="0"/>
      <w:marRight w:val="0"/>
      <w:marTop w:val="0"/>
      <w:marBottom w:val="0"/>
      <w:divBdr>
        <w:top w:val="none" w:sz="0" w:space="0" w:color="auto"/>
        <w:left w:val="none" w:sz="0" w:space="0" w:color="auto"/>
        <w:bottom w:val="none" w:sz="0" w:space="0" w:color="auto"/>
        <w:right w:val="none" w:sz="0" w:space="0" w:color="auto"/>
      </w:divBdr>
    </w:div>
    <w:div w:id="1087382966">
      <w:bodyDiv w:val="1"/>
      <w:marLeft w:val="0"/>
      <w:marRight w:val="0"/>
      <w:marTop w:val="0"/>
      <w:marBottom w:val="0"/>
      <w:divBdr>
        <w:top w:val="none" w:sz="0" w:space="0" w:color="auto"/>
        <w:left w:val="none" w:sz="0" w:space="0" w:color="auto"/>
        <w:bottom w:val="none" w:sz="0" w:space="0" w:color="auto"/>
        <w:right w:val="none" w:sz="0" w:space="0" w:color="auto"/>
      </w:divBdr>
    </w:div>
    <w:div w:id="1087924187">
      <w:bodyDiv w:val="1"/>
      <w:marLeft w:val="0"/>
      <w:marRight w:val="0"/>
      <w:marTop w:val="0"/>
      <w:marBottom w:val="0"/>
      <w:divBdr>
        <w:top w:val="none" w:sz="0" w:space="0" w:color="auto"/>
        <w:left w:val="none" w:sz="0" w:space="0" w:color="auto"/>
        <w:bottom w:val="none" w:sz="0" w:space="0" w:color="auto"/>
        <w:right w:val="none" w:sz="0" w:space="0" w:color="auto"/>
      </w:divBdr>
    </w:div>
    <w:div w:id="1087963148">
      <w:bodyDiv w:val="1"/>
      <w:marLeft w:val="0"/>
      <w:marRight w:val="0"/>
      <w:marTop w:val="0"/>
      <w:marBottom w:val="0"/>
      <w:divBdr>
        <w:top w:val="none" w:sz="0" w:space="0" w:color="auto"/>
        <w:left w:val="none" w:sz="0" w:space="0" w:color="auto"/>
        <w:bottom w:val="none" w:sz="0" w:space="0" w:color="auto"/>
        <w:right w:val="none" w:sz="0" w:space="0" w:color="auto"/>
      </w:divBdr>
    </w:div>
    <w:div w:id="1087965239">
      <w:bodyDiv w:val="1"/>
      <w:marLeft w:val="0"/>
      <w:marRight w:val="0"/>
      <w:marTop w:val="0"/>
      <w:marBottom w:val="0"/>
      <w:divBdr>
        <w:top w:val="none" w:sz="0" w:space="0" w:color="auto"/>
        <w:left w:val="none" w:sz="0" w:space="0" w:color="auto"/>
        <w:bottom w:val="none" w:sz="0" w:space="0" w:color="auto"/>
        <w:right w:val="none" w:sz="0" w:space="0" w:color="auto"/>
      </w:divBdr>
    </w:div>
    <w:div w:id="1088040664">
      <w:bodyDiv w:val="1"/>
      <w:marLeft w:val="0"/>
      <w:marRight w:val="0"/>
      <w:marTop w:val="0"/>
      <w:marBottom w:val="0"/>
      <w:divBdr>
        <w:top w:val="none" w:sz="0" w:space="0" w:color="auto"/>
        <w:left w:val="none" w:sz="0" w:space="0" w:color="auto"/>
        <w:bottom w:val="none" w:sz="0" w:space="0" w:color="auto"/>
        <w:right w:val="none" w:sz="0" w:space="0" w:color="auto"/>
      </w:divBdr>
    </w:div>
    <w:div w:id="1088230747">
      <w:bodyDiv w:val="1"/>
      <w:marLeft w:val="0"/>
      <w:marRight w:val="0"/>
      <w:marTop w:val="0"/>
      <w:marBottom w:val="0"/>
      <w:divBdr>
        <w:top w:val="none" w:sz="0" w:space="0" w:color="auto"/>
        <w:left w:val="none" w:sz="0" w:space="0" w:color="auto"/>
        <w:bottom w:val="none" w:sz="0" w:space="0" w:color="auto"/>
        <w:right w:val="none" w:sz="0" w:space="0" w:color="auto"/>
      </w:divBdr>
    </w:div>
    <w:div w:id="1088310350">
      <w:bodyDiv w:val="1"/>
      <w:marLeft w:val="0"/>
      <w:marRight w:val="0"/>
      <w:marTop w:val="0"/>
      <w:marBottom w:val="0"/>
      <w:divBdr>
        <w:top w:val="none" w:sz="0" w:space="0" w:color="auto"/>
        <w:left w:val="none" w:sz="0" w:space="0" w:color="auto"/>
        <w:bottom w:val="none" w:sz="0" w:space="0" w:color="auto"/>
        <w:right w:val="none" w:sz="0" w:space="0" w:color="auto"/>
      </w:divBdr>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622991">
      <w:bodyDiv w:val="1"/>
      <w:marLeft w:val="0"/>
      <w:marRight w:val="0"/>
      <w:marTop w:val="0"/>
      <w:marBottom w:val="0"/>
      <w:divBdr>
        <w:top w:val="none" w:sz="0" w:space="0" w:color="auto"/>
        <w:left w:val="none" w:sz="0" w:space="0" w:color="auto"/>
        <w:bottom w:val="none" w:sz="0" w:space="0" w:color="auto"/>
        <w:right w:val="none" w:sz="0" w:space="0" w:color="auto"/>
      </w:divBdr>
    </w:div>
    <w:div w:id="1088691917">
      <w:bodyDiv w:val="1"/>
      <w:marLeft w:val="0"/>
      <w:marRight w:val="0"/>
      <w:marTop w:val="0"/>
      <w:marBottom w:val="0"/>
      <w:divBdr>
        <w:top w:val="none" w:sz="0" w:space="0" w:color="auto"/>
        <w:left w:val="none" w:sz="0" w:space="0" w:color="auto"/>
        <w:bottom w:val="none" w:sz="0" w:space="0" w:color="auto"/>
        <w:right w:val="none" w:sz="0" w:space="0" w:color="auto"/>
      </w:divBdr>
    </w:div>
    <w:div w:id="1088692378">
      <w:bodyDiv w:val="1"/>
      <w:marLeft w:val="0"/>
      <w:marRight w:val="0"/>
      <w:marTop w:val="0"/>
      <w:marBottom w:val="0"/>
      <w:divBdr>
        <w:top w:val="none" w:sz="0" w:space="0" w:color="auto"/>
        <w:left w:val="none" w:sz="0" w:space="0" w:color="auto"/>
        <w:bottom w:val="none" w:sz="0" w:space="0" w:color="auto"/>
        <w:right w:val="none" w:sz="0" w:space="0" w:color="auto"/>
      </w:divBdr>
    </w:div>
    <w:div w:id="1088697055">
      <w:bodyDiv w:val="1"/>
      <w:marLeft w:val="0"/>
      <w:marRight w:val="0"/>
      <w:marTop w:val="0"/>
      <w:marBottom w:val="0"/>
      <w:divBdr>
        <w:top w:val="none" w:sz="0" w:space="0" w:color="auto"/>
        <w:left w:val="none" w:sz="0" w:space="0" w:color="auto"/>
        <w:bottom w:val="none" w:sz="0" w:space="0" w:color="auto"/>
        <w:right w:val="none" w:sz="0" w:space="0" w:color="auto"/>
      </w:divBdr>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769738">
      <w:bodyDiv w:val="1"/>
      <w:marLeft w:val="0"/>
      <w:marRight w:val="0"/>
      <w:marTop w:val="0"/>
      <w:marBottom w:val="0"/>
      <w:divBdr>
        <w:top w:val="none" w:sz="0" w:space="0" w:color="auto"/>
        <w:left w:val="none" w:sz="0" w:space="0" w:color="auto"/>
        <w:bottom w:val="none" w:sz="0" w:space="0" w:color="auto"/>
        <w:right w:val="none" w:sz="0" w:space="0" w:color="auto"/>
      </w:divBdr>
    </w:div>
    <w:div w:id="1088771984">
      <w:bodyDiv w:val="1"/>
      <w:marLeft w:val="0"/>
      <w:marRight w:val="0"/>
      <w:marTop w:val="0"/>
      <w:marBottom w:val="0"/>
      <w:divBdr>
        <w:top w:val="none" w:sz="0" w:space="0" w:color="auto"/>
        <w:left w:val="none" w:sz="0" w:space="0" w:color="auto"/>
        <w:bottom w:val="none" w:sz="0" w:space="0" w:color="auto"/>
        <w:right w:val="none" w:sz="0" w:space="0" w:color="auto"/>
      </w:divBdr>
    </w:div>
    <w:div w:id="1088816968">
      <w:bodyDiv w:val="1"/>
      <w:marLeft w:val="0"/>
      <w:marRight w:val="0"/>
      <w:marTop w:val="0"/>
      <w:marBottom w:val="0"/>
      <w:divBdr>
        <w:top w:val="none" w:sz="0" w:space="0" w:color="auto"/>
        <w:left w:val="none" w:sz="0" w:space="0" w:color="auto"/>
        <w:bottom w:val="none" w:sz="0" w:space="0" w:color="auto"/>
        <w:right w:val="none" w:sz="0" w:space="0" w:color="auto"/>
      </w:divBdr>
    </w:div>
    <w:div w:id="1088883866">
      <w:bodyDiv w:val="1"/>
      <w:marLeft w:val="0"/>
      <w:marRight w:val="0"/>
      <w:marTop w:val="0"/>
      <w:marBottom w:val="0"/>
      <w:divBdr>
        <w:top w:val="none" w:sz="0" w:space="0" w:color="auto"/>
        <w:left w:val="none" w:sz="0" w:space="0" w:color="auto"/>
        <w:bottom w:val="none" w:sz="0" w:space="0" w:color="auto"/>
        <w:right w:val="none" w:sz="0" w:space="0" w:color="auto"/>
      </w:divBdr>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036922">
      <w:bodyDiv w:val="1"/>
      <w:marLeft w:val="0"/>
      <w:marRight w:val="0"/>
      <w:marTop w:val="0"/>
      <w:marBottom w:val="0"/>
      <w:divBdr>
        <w:top w:val="none" w:sz="0" w:space="0" w:color="auto"/>
        <w:left w:val="none" w:sz="0" w:space="0" w:color="auto"/>
        <w:bottom w:val="none" w:sz="0" w:space="0" w:color="auto"/>
        <w:right w:val="none" w:sz="0" w:space="0" w:color="auto"/>
      </w:divBdr>
    </w:div>
    <w:div w:id="1089044170">
      <w:bodyDiv w:val="1"/>
      <w:marLeft w:val="0"/>
      <w:marRight w:val="0"/>
      <w:marTop w:val="0"/>
      <w:marBottom w:val="0"/>
      <w:divBdr>
        <w:top w:val="none" w:sz="0" w:space="0" w:color="auto"/>
        <w:left w:val="none" w:sz="0" w:space="0" w:color="auto"/>
        <w:bottom w:val="none" w:sz="0" w:space="0" w:color="auto"/>
        <w:right w:val="none" w:sz="0" w:space="0" w:color="auto"/>
      </w:divBdr>
    </w:div>
    <w:div w:id="1089421723">
      <w:bodyDiv w:val="1"/>
      <w:marLeft w:val="0"/>
      <w:marRight w:val="0"/>
      <w:marTop w:val="0"/>
      <w:marBottom w:val="0"/>
      <w:divBdr>
        <w:top w:val="none" w:sz="0" w:space="0" w:color="auto"/>
        <w:left w:val="none" w:sz="0" w:space="0" w:color="auto"/>
        <w:bottom w:val="none" w:sz="0" w:space="0" w:color="auto"/>
        <w:right w:val="none" w:sz="0" w:space="0" w:color="auto"/>
      </w:divBdr>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89689831">
      <w:bodyDiv w:val="1"/>
      <w:marLeft w:val="0"/>
      <w:marRight w:val="0"/>
      <w:marTop w:val="0"/>
      <w:marBottom w:val="0"/>
      <w:divBdr>
        <w:top w:val="none" w:sz="0" w:space="0" w:color="auto"/>
        <w:left w:val="none" w:sz="0" w:space="0" w:color="auto"/>
        <w:bottom w:val="none" w:sz="0" w:space="0" w:color="auto"/>
        <w:right w:val="none" w:sz="0" w:space="0" w:color="auto"/>
      </w:divBdr>
      <w:divsChild>
        <w:div w:id="102654664">
          <w:marLeft w:val="0"/>
          <w:marRight w:val="0"/>
          <w:marTop w:val="0"/>
          <w:marBottom w:val="0"/>
          <w:divBdr>
            <w:top w:val="none" w:sz="0" w:space="0" w:color="auto"/>
            <w:left w:val="none" w:sz="0" w:space="0" w:color="auto"/>
            <w:bottom w:val="none" w:sz="0" w:space="0" w:color="auto"/>
            <w:right w:val="none" w:sz="0" w:space="0" w:color="auto"/>
          </w:divBdr>
          <w:divsChild>
            <w:div w:id="19471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3303">
      <w:bodyDiv w:val="1"/>
      <w:marLeft w:val="0"/>
      <w:marRight w:val="0"/>
      <w:marTop w:val="0"/>
      <w:marBottom w:val="0"/>
      <w:divBdr>
        <w:top w:val="none" w:sz="0" w:space="0" w:color="auto"/>
        <w:left w:val="none" w:sz="0" w:space="0" w:color="auto"/>
        <w:bottom w:val="none" w:sz="0" w:space="0" w:color="auto"/>
        <w:right w:val="none" w:sz="0" w:space="0" w:color="auto"/>
      </w:divBdr>
    </w:div>
    <w:div w:id="1089887044">
      <w:bodyDiv w:val="1"/>
      <w:marLeft w:val="0"/>
      <w:marRight w:val="0"/>
      <w:marTop w:val="0"/>
      <w:marBottom w:val="0"/>
      <w:divBdr>
        <w:top w:val="none" w:sz="0" w:space="0" w:color="auto"/>
        <w:left w:val="none" w:sz="0" w:space="0" w:color="auto"/>
        <w:bottom w:val="none" w:sz="0" w:space="0" w:color="auto"/>
        <w:right w:val="none" w:sz="0" w:space="0" w:color="auto"/>
      </w:divBdr>
    </w:div>
    <w:div w:id="1089888731">
      <w:bodyDiv w:val="1"/>
      <w:marLeft w:val="0"/>
      <w:marRight w:val="0"/>
      <w:marTop w:val="0"/>
      <w:marBottom w:val="0"/>
      <w:divBdr>
        <w:top w:val="none" w:sz="0" w:space="0" w:color="auto"/>
        <w:left w:val="none" w:sz="0" w:space="0" w:color="auto"/>
        <w:bottom w:val="none" w:sz="0" w:space="0" w:color="auto"/>
        <w:right w:val="none" w:sz="0" w:space="0" w:color="auto"/>
      </w:divBdr>
    </w:div>
    <w:div w:id="1089889597">
      <w:bodyDiv w:val="1"/>
      <w:marLeft w:val="0"/>
      <w:marRight w:val="0"/>
      <w:marTop w:val="0"/>
      <w:marBottom w:val="0"/>
      <w:divBdr>
        <w:top w:val="none" w:sz="0" w:space="0" w:color="auto"/>
        <w:left w:val="none" w:sz="0" w:space="0" w:color="auto"/>
        <w:bottom w:val="none" w:sz="0" w:space="0" w:color="auto"/>
        <w:right w:val="none" w:sz="0" w:space="0" w:color="auto"/>
      </w:divBdr>
    </w:div>
    <w:div w:id="1090006053">
      <w:bodyDiv w:val="1"/>
      <w:marLeft w:val="0"/>
      <w:marRight w:val="0"/>
      <w:marTop w:val="0"/>
      <w:marBottom w:val="0"/>
      <w:divBdr>
        <w:top w:val="none" w:sz="0" w:space="0" w:color="auto"/>
        <w:left w:val="none" w:sz="0" w:space="0" w:color="auto"/>
        <w:bottom w:val="none" w:sz="0" w:space="0" w:color="auto"/>
        <w:right w:val="none" w:sz="0" w:space="0" w:color="auto"/>
      </w:divBdr>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079788">
      <w:bodyDiv w:val="1"/>
      <w:marLeft w:val="0"/>
      <w:marRight w:val="0"/>
      <w:marTop w:val="0"/>
      <w:marBottom w:val="0"/>
      <w:divBdr>
        <w:top w:val="none" w:sz="0" w:space="0" w:color="auto"/>
        <w:left w:val="none" w:sz="0" w:space="0" w:color="auto"/>
        <w:bottom w:val="none" w:sz="0" w:space="0" w:color="auto"/>
        <w:right w:val="none" w:sz="0" w:space="0" w:color="auto"/>
      </w:divBdr>
    </w:div>
    <w:div w:id="1090080504">
      <w:bodyDiv w:val="1"/>
      <w:marLeft w:val="0"/>
      <w:marRight w:val="0"/>
      <w:marTop w:val="0"/>
      <w:marBottom w:val="0"/>
      <w:divBdr>
        <w:top w:val="none" w:sz="0" w:space="0" w:color="auto"/>
        <w:left w:val="none" w:sz="0" w:space="0" w:color="auto"/>
        <w:bottom w:val="none" w:sz="0" w:space="0" w:color="auto"/>
        <w:right w:val="none" w:sz="0" w:space="0" w:color="auto"/>
      </w:divBdr>
    </w:div>
    <w:div w:id="1090125831">
      <w:bodyDiv w:val="1"/>
      <w:marLeft w:val="0"/>
      <w:marRight w:val="0"/>
      <w:marTop w:val="0"/>
      <w:marBottom w:val="0"/>
      <w:divBdr>
        <w:top w:val="none" w:sz="0" w:space="0" w:color="auto"/>
        <w:left w:val="none" w:sz="0" w:space="0" w:color="auto"/>
        <w:bottom w:val="none" w:sz="0" w:space="0" w:color="auto"/>
        <w:right w:val="none" w:sz="0" w:space="0" w:color="auto"/>
      </w:divBdr>
    </w:div>
    <w:div w:id="1090272527">
      <w:bodyDiv w:val="1"/>
      <w:marLeft w:val="0"/>
      <w:marRight w:val="0"/>
      <w:marTop w:val="0"/>
      <w:marBottom w:val="0"/>
      <w:divBdr>
        <w:top w:val="none" w:sz="0" w:space="0" w:color="auto"/>
        <w:left w:val="none" w:sz="0" w:space="0" w:color="auto"/>
        <w:bottom w:val="none" w:sz="0" w:space="0" w:color="auto"/>
        <w:right w:val="none" w:sz="0" w:space="0" w:color="auto"/>
      </w:divBdr>
    </w:div>
    <w:div w:id="1090393103">
      <w:bodyDiv w:val="1"/>
      <w:marLeft w:val="0"/>
      <w:marRight w:val="0"/>
      <w:marTop w:val="0"/>
      <w:marBottom w:val="0"/>
      <w:divBdr>
        <w:top w:val="none" w:sz="0" w:space="0" w:color="auto"/>
        <w:left w:val="none" w:sz="0" w:space="0" w:color="auto"/>
        <w:bottom w:val="none" w:sz="0" w:space="0" w:color="auto"/>
        <w:right w:val="none" w:sz="0" w:space="0" w:color="auto"/>
      </w:divBdr>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541740">
      <w:bodyDiv w:val="1"/>
      <w:marLeft w:val="0"/>
      <w:marRight w:val="0"/>
      <w:marTop w:val="0"/>
      <w:marBottom w:val="0"/>
      <w:divBdr>
        <w:top w:val="none" w:sz="0" w:space="0" w:color="auto"/>
        <w:left w:val="none" w:sz="0" w:space="0" w:color="auto"/>
        <w:bottom w:val="none" w:sz="0" w:space="0" w:color="auto"/>
        <w:right w:val="none" w:sz="0" w:space="0" w:color="auto"/>
      </w:divBdr>
    </w:div>
    <w:div w:id="1090734147">
      <w:bodyDiv w:val="1"/>
      <w:marLeft w:val="0"/>
      <w:marRight w:val="0"/>
      <w:marTop w:val="0"/>
      <w:marBottom w:val="0"/>
      <w:divBdr>
        <w:top w:val="none" w:sz="0" w:space="0" w:color="auto"/>
        <w:left w:val="none" w:sz="0" w:space="0" w:color="auto"/>
        <w:bottom w:val="none" w:sz="0" w:space="0" w:color="auto"/>
        <w:right w:val="none" w:sz="0" w:space="0" w:color="auto"/>
      </w:divBdr>
    </w:div>
    <w:div w:id="1090735976">
      <w:bodyDiv w:val="1"/>
      <w:marLeft w:val="0"/>
      <w:marRight w:val="0"/>
      <w:marTop w:val="0"/>
      <w:marBottom w:val="0"/>
      <w:divBdr>
        <w:top w:val="none" w:sz="0" w:space="0" w:color="auto"/>
        <w:left w:val="none" w:sz="0" w:space="0" w:color="auto"/>
        <w:bottom w:val="none" w:sz="0" w:space="0" w:color="auto"/>
        <w:right w:val="none" w:sz="0" w:space="0" w:color="auto"/>
      </w:divBdr>
    </w:div>
    <w:div w:id="1090782507">
      <w:bodyDiv w:val="1"/>
      <w:marLeft w:val="0"/>
      <w:marRight w:val="0"/>
      <w:marTop w:val="0"/>
      <w:marBottom w:val="0"/>
      <w:divBdr>
        <w:top w:val="none" w:sz="0" w:space="0" w:color="auto"/>
        <w:left w:val="none" w:sz="0" w:space="0" w:color="auto"/>
        <w:bottom w:val="none" w:sz="0" w:space="0" w:color="auto"/>
        <w:right w:val="none" w:sz="0" w:space="0" w:color="auto"/>
      </w:divBdr>
    </w:div>
    <w:div w:id="1090850670">
      <w:bodyDiv w:val="1"/>
      <w:marLeft w:val="0"/>
      <w:marRight w:val="0"/>
      <w:marTop w:val="0"/>
      <w:marBottom w:val="0"/>
      <w:divBdr>
        <w:top w:val="none" w:sz="0" w:space="0" w:color="auto"/>
        <w:left w:val="none" w:sz="0" w:space="0" w:color="auto"/>
        <w:bottom w:val="none" w:sz="0" w:space="0" w:color="auto"/>
        <w:right w:val="none" w:sz="0" w:space="0" w:color="auto"/>
      </w:divBdr>
    </w:div>
    <w:div w:id="1090856878">
      <w:bodyDiv w:val="1"/>
      <w:marLeft w:val="0"/>
      <w:marRight w:val="0"/>
      <w:marTop w:val="0"/>
      <w:marBottom w:val="0"/>
      <w:divBdr>
        <w:top w:val="none" w:sz="0" w:space="0" w:color="auto"/>
        <w:left w:val="none" w:sz="0" w:space="0" w:color="auto"/>
        <w:bottom w:val="none" w:sz="0" w:space="0" w:color="auto"/>
        <w:right w:val="none" w:sz="0" w:space="0" w:color="auto"/>
      </w:divBdr>
    </w:div>
    <w:div w:id="1090926908">
      <w:bodyDiv w:val="1"/>
      <w:marLeft w:val="0"/>
      <w:marRight w:val="0"/>
      <w:marTop w:val="0"/>
      <w:marBottom w:val="0"/>
      <w:divBdr>
        <w:top w:val="none" w:sz="0" w:space="0" w:color="auto"/>
        <w:left w:val="none" w:sz="0" w:space="0" w:color="auto"/>
        <w:bottom w:val="none" w:sz="0" w:space="0" w:color="auto"/>
        <w:right w:val="none" w:sz="0" w:space="0" w:color="auto"/>
      </w:divBdr>
    </w:div>
    <w:div w:id="1091003102">
      <w:bodyDiv w:val="1"/>
      <w:marLeft w:val="0"/>
      <w:marRight w:val="0"/>
      <w:marTop w:val="0"/>
      <w:marBottom w:val="0"/>
      <w:divBdr>
        <w:top w:val="none" w:sz="0" w:space="0" w:color="auto"/>
        <w:left w:val="none" w:sz="0" w:space="0" w:color="auto"/>
        <w:bottom w:val="none" w:sz="0" w:space="0" w:color="auto"/>
        <w:right w:val="none" w:sz="0" w:space="0" w:color="auto"/>
      </w:divBdr>
    </w:div>
    <w:div w:id="1091004156">
      <w:bodyDiv w:val="1"/>
      <w:marLeft w:val="0"/>
      <w:marRight w:val="0"/>
      <w:marTop w:val="0"/>
      <w:marBottom w:val="0"/>
      <w:divBdr>
        <w:top w:val="none" w:sz="0" w:space="0" w:color="auto"/>
        <w:left w:val="none" w:sz="0" w:space="0" w:color="auto"/>
        <w:bottom w:val="none" w:sz="0" w:space="0" w:color="auto"/>
        <w:right w:val="none" w:sz="0" w:space="0" w:color="auto"/>
      </w:divBdr>
    </w:div>
    <w:div w:id="1091005397">
      <w:bodyDiv w:val="1"/>
      <w:marLeft w:val="0"/>
      <w:marRight w:val="0"/>
      <w:marTop w:val="0"/>
      <w:marBottom w:val="0"/>
      <w:divBdr>
        <w:top w:val="none" w:sz="0" w:space="0" w:color="auto"/>
        <w:left w:val="none" w:sz="0" w:space="0" w:color="auto"/>
        <w:bottom w:val="none" w:sz="0" w:space="0" w:color="auto"/>
        <w:right w:val="none" w:sz="0" w:space="0" w:color="auto"/>
      </w:divBdr>
    </w:div>
    <w:div w:id="1091195573">
      <w:bodyDiv w:val="1"/>
      <w:marLeft w:val="0"/>
      <w:marRight w:val="0"/>
      <w:marTop w:val="0"/>
      <w:marBottom w:val="0"/>
      <w:divBdr>
        <w:top w:val="none" w:sz="0" w:space="0" w:color="auto"/>
        <w:left w:val="none" w:sz="0" w:space="0" w:color="auto"/>
        <w:bottom w:val="none" w:sz="0" w:space="0" w:color="auto"/>
        <w:right w:val="none" w:sz="0" w:space="0" w:color="auto"/>
      </w:divBdr>
    </w:div>
    <w:div w:id="1091585475">
      <w:bodyDiv w:val="1"/>
      <w:marLeft w:val="0"/>
      <w:marRight w:val="0"/>
      <w:marTop w:val="0"/>
      <w:marBottom w:val="0"/>
      <w:divBdr>
        <w:top w:val="none" w:sz="0" w:space="0" w:color="auto"/>
        <w:left w:val="none" w:sz="0" w:space="0" w:color="auto"/>
        <w:bottom w:val="none" w:sz="0" w:space="0" w:color="auto"/>
        <w:right w:val="none" w:sz="0" w:space="0" w:color="auto"/>
      </w:divBdr>
    </w:div>
    <w:div w:id="1092044864">
      <w:bodyDiv w:val="1"/>
      <w:marLeft w:val="0"/>
      <w:marRight w:val="0"/>
      <w:marTop w:val="0"/>
      <w:marBottom w:val="0"/>
      <w:divBdr>
        <w:top w:val="none" w:sz="0" w:space="0" w:color="auto"/>
        <w:left w:val="none" w:sz="0" w:space="0" w:color="auto"/>
        <w:bottom w:val="none" w:sz="0" w:space="0" w:color="auto"/>
        <w:right w:val="none" w:sz="0" w:space="0" w:color="auto"/>
      </w:divBdr>
    </w:div>
    <w:div w:id="1092044930">
      <w:bodyDiv w:val="1"/>
      <w:marLeft w:val="0"/>
      <w:marRight w:val="0"/>
      <w:marTop w:val="0"/>
      <w:marBottom w:val="0"/>
      <w:divBdr>
        <w:top w:val="none" w:sz="0" w:space="0" w:color="auto"/>
        <w:left w:val="none" w:sz="0" w:space="0" w:color="auto"/>
        <w:bottom w:val="none" w:sz="0" w:space="0" w:color="auto"/>
        <w:right w:val="none" w:sz="0" w:space="0" w:color="auto"/>
      </w:divBdr>
    </w:div>
    <w:div w:id="1092160217">
      <w:bodyDiv w:val="1"/>
      <w:marLeft w:val="0"/>
      <w:marRight w:val="0"/>
      <w:marTop w:val="0"/>
      <w:marBottom w:val="0"/>
      <w:divBdr>
        <w:top w:val="none" w:sz="0" w:space="0" w:color="auto"/>
        <w:left w:val="none" w:sz="0" w:space="0" w:color="auto"/>
        <w:bottom w:val="none" w:sz="0" w:space="0" w:color="auto"/>
        <w:right w:val="none" w:sz="0" w:space="0" w:color="auto"/>
      </w:divBdr>
    </w:div>
    <w:div w:id="1092699104">
      <w:bodyDiv w:val="1"/>
      <w:marLeft w:val="0"/>
      <w:marRight w:val="0"/>
      <w:marTop w:val="0"/>
      <w:marBottom w:val="0"/>
      <w:divBdr>
        <w:top w:val="none" w:sz="0" w:space="0" w:color="auto"/>
        <w:left w:val="none" w:sz="0" w:space="0" w:color="auto"/>
        <w:bottom w:val="none" w:sz="0" w:space="0" w:color="auto"/>
        <w:right w:val="none" w:sz="0" w:space="0" w:color="auto"/>
      </w:divBdr>
    </w:div>
    <w:div w:id="1092824840">
      <w:bodyDiv w:val="1"/>
      <w:marLeft w:val="0"/>
      <w:marRight w:val="0"/>
      <w:marTop w:val="0"/>
      <w:marBottom w:val="0"/>
      <w:divBdr>
        <w:top w:val="none" w:sz="0" w:space="0" w:color="auto"/>
        <w:left w:val="none" w:sz="0" w:space="0" w:color="auto"/>
        <w:bottom w:val="none" w:sz="0" w:space="0" w:color="auto"/>
        <w:right w:val="none" w:sz="0" w:space="0" w:color="auto"/>
      </w:divBdr>
    </w:div>
    <w:div w:id="1092975325">
      <w:bodyDiv w:val="1"/>
      <w:marLeft w:val="0"/>
      <w:marRight w:val="0"/>
      <w:marTop w:val="0"/>
      <w:marBottom w:val="0"/>
      <w:divBdr>
        <w:top w:val="none" w:sz="0" w:space="0" w:color="auto"/>
        <w:left w:val="none" w:sz="0" w:space="0" w:color="auto"/>
        <w:bottom w:val="none" w:sz="0" w:space="0" w:color="auto"/>
        <w:right w:val="none" w:sz="0" w:space="0" w:color="auto"/>
      </w:divBdr>
    </w:div>
    <w:div w:id="1093015062">
      <w:bodyDiv w:val="1"/>
      <w:marLeft w:val="0"/>
      <w:marRight w:val="0"/>
      <w:marTop w:val="0"/>
      <w:marBottom w:val="0"/>
      <w:divBdr>
        <w:top w:val="none" w:sz="0" w:space="0" w:color="auto"/>
        <w:left w:val="none" w:sz="0" w:space="0" w:color="auto"/>
        <w:bottom w:val="none" w:sz="0" w:space="0" w:color="auto"/>
        <w:right w:val="none" w:sz="0" w:space="0" w:color="auto"/>
      </w:divBdr>
    </w:div>
    <w:div w:id="1093162850">
      <w:bodyDiv w:val="1"/>
      <w:marLeft w:val="0"/>
      <w:marRight w:val="0"/>
      <w:marTop w:val="0"/>
      <w:marBottom w:val="0"/>
      <w:divBdr>
        <w:top w:val="none" w:sz="0" w:space="0" w:color="auto"/>
        <w:left w:val="none" w:sz="0" w:space="0" w:color="auto"/>
        <w:bottom w:val="none" w:sz="0" w:space="0" w:color="auto"/>
        <w:right w:val="none" w:sz="0" w:space="0" w:color="auto"/>
      </w:divBdr>
    </w:div>
    <w:div w:id="1093431185">
      <w:bodyDiv w:val="1"/>
      <w:marLeft w:val="0"/>
      <w:marRight w:val="0"/>
      <w:marTop w:val="0"/>
      <w:marBottom w:val="0"/>
      <w:divBdr>
        <w:top w:val="none" w:sz="0" w:space="0" w:color="auto"/>
        <w:left w:val="none" w:sz="0" w:space="0" w:color="auto"/>
        <w:bottom w:val="none" w:sz="0" w:space="0" w:color="auto"/>
        <w:right w:val="none" w:sz="0" w:space="0" w:color="auto"/>
      </w:divBdr>
    </w:div>
    <w:div w:id="1093814851">
      <w:bodyDiv w:val="1"/>
      <w:marLeft w:val="0"/>
      <w:marRight w:val="0"/>
      <w:marTop w:val="0"/>
      <w:marBottom w:val="0"/>
      <w:divBdr>
        <w:top w:val="none" w:sz="0" w:space="0" w:color="auto"/>
        <w:left w:val="none" w:sz="0" w:space="0" w:color="auto"/>
        <w:bottom w:val="none" w:sz="0" w:space="0" w:color="auto"/>
        <w:right w:val="none" w:sz="0" w:space="0" w:color="auto"/>
      </w:divBdr>
    </w:div>
    <w:div w:id="1093821823">
      <w:bodyDiv w:val="1"/>
      <w:marLeft w:val="0"/>
      <w:marRight w:val="0"/>
      <w:marTop w:val="0"/>
      <w:marBottom w:val="0"/>
      <w:divBdr>
        <w:top w:val="none" w:sz="0" w:space="0" w:color="auto"/>
        <w:left w:val="none" w:sz="0" w:space="0" w:color="auto"/>
        <w:bottom w:val="none" w:sz="0" w:space="0" w:color="auto"/>
        <w:right w:val="none" w:sz="0" w:space="0" w:color="auto"/>
      </w:divBdr>
    </w:div>
    <w:div w:id="1093863512">
      <w:bodyDiv w:val="1"/>
      <w:marLeft w:val="0"/>
      <w:marRight w:val="0"/>
      <w:marTop w:val="0"/>
      <w:marBottom w:val="0"/>
      <w:divBdr>
        <w:top w:val="none" w:sz="0" w:space="0" w:color="auto"/>
        <w:left w:val="none" w:sz="0" w:space="0" w:color="auto"/>
        <w:bottom w:val="none" w:sz="0" w:space="0" w:color="auto"/>
        <w:right w:val="none" w:sz="0" w:space="0" w:color="auto"/>
      </w:divBdr>
    </w:div>
    <w:div w:id="1093891170">
      <w:bodyDiv w:val="1"/>
      <w:marLeft w:val="0"/>
      <w:marRight w:val="0"/>
      <w:marTop w:val="0"/>
      <w:marBottom w:val="0"/>
      <w:divBdr>
        <w:top w:val="none" w:sz="0" w:space="0" w:color="auto"/>
        <w:left w:val="none" w:sz="0" w:space="0" w:color="auto"/>
        <w:bottom w:val="none" w:sz="0" w:space="0" w:color="auto"/>
        <w:right w:val="none" w:sz="0" w:space="0" w:color="auto"/>
      </w:divBdr>
      <w:divsChild>
        <w:div w:id="2037072599">
          <w:marLeft w:val="0"/>
          <w:marRight w:val="0"/>
          <w:marTop w:val="0"/>
          <w:marBottom w:val="0"/>
          <w:divBdr>
            <w:top w:val="none" w:sz="0" w:space="0" w:color="auto"/>
            <w:left w:val="none" w:sz="0" w:space="0" w:color="auto"/>
            <w:bottom w:val="none" w:sz="0" w:space="0" w:color="auto"/>
            <w:right w:val="none" w:sz="0" w:space="0" w:color="auto"/>
          </w:divBdr>
          <w:divsChild>
            <w:div w:id="20655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27400">
      <w:bodyDiv w:val="1"/>
      <w:marLeft w:val="0"/>
      <w:marRight w:val="0"/>
      <w:marTop w:val="0"/>
      <w:marBottom w:val="0"/>
      <w:divBdr>
        <w:top w:val="none" w:sz="0" w:space="0" w:color="auto"/>
        <w:left w:val="none" w:sz="0" w:space="0" w:color="auto"/>
        <w:bottom w:val="none" w:sz="0" w:space="0" w:color="auto"/>
        <w:right w:val="none" w:sz="0" w:space="0" w:color="auto"/>
      </w:divBdr>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278693">
      <w:bodyDiv w:val="1"/>
      <w:marLeft w:val="0"/>
      <w:marRight w:val="0"/>
      <w:marTop w:val="0"/>
      <w:marBottom w:val="0"/>
      <w:divBdr>
        <w:top w:val="none" w:sz="0" w:space="0" w:color="auto"/>
        <w:left w:val="none" w:sz="0" w:space="0" w:color="auto"/>
        <w:bottom w:val="none" w:sz="0" w:space="0" w:color="auto"/>
        <w:right w:val="none" w:sz="0" w:space="0" w:color="auto"/>
      </w:divBdr>
    </w:div>
    <w:div w:id="1094517631">
      <w:bodyDiv w:val="1"/>
      <w:marLeft w:val="0"/>
      <w:marRight w:val="0"/>
      <w:marTop w:val="0"/>
      <w:marBottom w:val="0"/>
      <w:divBdr>
        <w:top w:val="none" w:sz="0" w:space="0" w:color="auto"/>
        <w:left w:val="none" w:sz="0" w:space="0" w:color="auto"/>
        <w:bottom w:val="none" w:sz="0" w:space="0" w:color="auto"/>
        <w:right w:val="none" w:sz="0" w:space="0" w:color="auto"/>
      </w:divBdr>
    </w:div>
    <w:div w:id="1094588927">
      <w:bodyDiv w:val="1"/>
      <w:marLeft w:val="0"/>
      <w:marRight w:val="0"/>
      <w:marTop w:val="0"/>
      <w:marBottom w:val="0"/>
      <w:divBdr>
        <w:top w:val="none" w:sz="0" w:space="0" w:color="auto"/>
        <w:left w:val="none" w:sz="0" w:space="0" w:color="auto"/>
        <w:bottom w:val="none" w:sz="0" w:space="0" w:color="auto"/>
        <w:right w:val="none" w:sz="0" w:space="0" w:color="auto"/>
      </w:divBdr>
    </w:div>
    <w:div w:id="1094666244">
      <w:bodyDiv w:val="1"/>
      <w:marLeft w:val="0"/>
      <w:marRight w:val="0"/>
      <w:marTop w:val="0"/>
      <w:marBottom w:val="0"/>
      <w:divBdr>
        <w:top w:val="none" w:sz="0" w:space="0" w:color="auto"/>
        <w:left w:val="none" w:sz="0" w:space="0" w:color="auto"/>
        <w:bottom w:val="none" w:sz="0" w:space="0" w:color="auto"/>
        <w:right w:val="none" w:sz="0" w:space="0" w:color="auto"/>
      </w:divBdr>
    </w:div>
    <w:div w:id="1094788514">
      <w:bodyDiv w:val="1"/>
      <w:marLeft w:val="0"/>
      <w:marRight w:val="0"/>
      <w:marTop w:val="0"/>
      <w:marBottom w:val="0"/>
      <w:divBdr>
        <w:top w:val="none" w:sz="0" w:space="0" w:color="auto"/>
        <w:left w:val="none" w:sz="0" w:space="0" w:color="auto"/>
        <w:bottom w:val="none" w:sz="0" w:space="0" w:color="auto"/>
        <w:right w:val="none" w:sz="0" w:space="0" w:color="auto"/>
      </w:divBdr>
    </w:div>
    <w:div w:id="1094857285">
      <w:bodyDiv w:val="1"/>
      <w:marLeft w:val="0"/>
      <w:marRight w:val="0"/>
      <w:marTop w:val="0"/>
      <w:marBottom w:val="0"/>
      <w:divBdr>
        <w:top w:val="none" w:sz="0" w:space="0" w:color="auto"/>
        <w:left w:val="none" w:sz="0" w:space="0" w:color="auto"/>
        <w:bottom w:val="none" w:sz="0" w:space="0" w:color="auto"/>
        <w:right w:val="none" w:sz="0" w:space="0" w:color="auto"/>
      </w:divBdr>
    </w:div>
    <w:div w:id="1094858235">
      <w:bodyDiv w:val="1"/>
      <w:marLeft w:val="0"/>
      <w:marRight w:val="0"/>
      <w:marTop w:val="0"/>
      <w:marBottom w:val="0"/>
      <w:divBdr>
        <w:top w:val="none" w:sz="0" w:space="0" w:color="auto"/>
        <w:left w:val="none" w:sz="0" w:space="0" w:color="auto"/>
        <w:bottom w:val="none" w:sz="0" w:space="0" w:color="auto"/>
        <w:right w:val="none" w:sz="0" w:space="0" w:color="auto"/>
      </w:divBdr>
    </w:div>
    <w:div w:id="1094862421">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5052246">
      <w:bodyDiv w:val="1"/>
      <w:marLeft w:val="0"/>
      <w:marRight w:val="0"/>
      <w:marTop w:val="0"/>
      <w:marBottom w:val="0"/>
      <w:divBdr>
        <w:top w:val="none" w:sz="0" w:space="0" w:color="auto"/>
        <w:left w:val="none" w:sz="0" w:space="0" w:color="auto"/>
        <w:bottom w:val="none" w:sz="0" w:space="0" w:color="auto"/>
        <w:right w:val="none" w:sz="0" w:space="0" w:color="auto"/>
      </w:divBdr>
    </w:div>
    <w:div w:id="1095057037">
      <w:bodyDiv w:val="1"/>
      <w:marLeft w:val="0"/>
      <w:marRight w:val="0"/>
      <w:marTop w:val="0"/>
      <w:marBottom w:val="0"/>
      <w:divBdr>
        <w:top w:val="none" w:sz="0" w:space="0" w:color="auto"/>
        <w:left w:val="none" w:sz="0" w:space="0" w:color="auto"/>
        <w:bottom w:val="none" w:sz="0" w:space="0" w:color="auto"/>
        <w:right w:val="none" w:sz="0" w:space="0" w:color="auto"/>
      </w:divBdr>
    </w:div>
    <w:div w:id="1095129297">
      <w:bodyDiv w:val="1"/>
      <w:marLeft w:val="0"/>
      <w:marRight w:val="0"/>
      <w:marTop w:val="0"/>
      <w:marBottom w:val="0"/>
      <w:divBdr>
        <w:top w:val="none" w:sz="0" w:space="0" w:color="auto"/>
        <w:left w:val="none" w:sz="0" w:space="0" w:color="auto"/>
        <w:bottom w:val="none" w:sz="0" w:space="0" w:color="auto"/>
        <w:right w:val="none" w:sz="0" w:space="0" w:color="auto"/>
      </w:divBdr>
    </w:div>
    <w:div w:id="1095134249">
      <w:bodyDiv w:val="1"/>
      <w:marLeft w:val="0"/>
      <w:marRight w:val="0"/>
      <w:marTop w:val="0"/>
      <w:marBottom w:val="0"/>
      <w:divBdr>
        <w:top w:val="none" w:sz="0" w:space="0" w:color="auto"/>
        <w:left w:val="none" w:sz="0" w:space="0" w:color="auto"/>
        <w:bottom w:val="none" w:sz="0" w:space="0" w:color="auto"/>
        <w:right w:val="none" w:sz="0" w:space="0" w:color="auto"/>
      </w:divBdr>
    </w:div>
    <w:div w:id="1095172453">
      <w:bodyDiv w:val="1"/>
      <w:marLeft w:val="0"/>
      <w:marRight w:val="0"/>
      <w:marTop w:val="0"/>
      <w:marBottom w:val="0"/>
      <w:divBdr>
        <w:top w:val="none" w:sz="0" w:space="0" w:color="auto"/>
        <w:left w:val="none" w:sz="0" w:space="0" w:color="auto"/>
        <w:bottom w:val="none" w:sz="0" w:space="0" w:color="auto"/>
        <w:right w:val="none" w:sz="0" w:space="0" w:color="auto"/>
      </w:divBdr>
    </w:div>
    <w:div w:id="1095397755">
      <w:bodyDiv w:val="1"/>
      <w:marLeft w:val="0"/>
      <w:marRight w:val="0"/>
      <w:marTop w:val="0"/>
      <w:marBottom w:val="0"/>
      <w:divBdr>
        <w:top w:val="none" w:sz="0" w:space="0" w:color="auto"/>
        <w:left w:val="none" w:sz="0" w:space="0" w:color="auto"/>
        <w:bottom w:val="none" w:sz="0" w:space="0" w:color="auto"/>
        <w:right w:val="none" w:sz="0" w:space="0" w:color="auto"/>
      </w:divBdr>
    </w:div>
    <w:div w:id="1095520649">
      <w:bodyDiv w:val="1"/>
      <w:marLeft w:val="0"/>
      <w:marRight w:val="0"/>
      <w:marTop w:val="0"/>
      <w:marBottom w:val="0"/>
      <w:divBdr>
        <w:top w:val="none" w:sz="0" w:space="0" w:color="auto"/>
        <w:left w:val="none" w:sz="0" w:space="0" w:color="auto"/>
        <w:bottom w:val="none" w:sz="0" w:space="0" w:color="auto"/>
        <w:right w:val="none" w:sz="0" w:space="0" w:color="auto"/>
      </w:divBdr>
    </w:div>
    <w:div w:id="1095633424">
      <w:bodyDiv w:val="1"/>
      <w:marLeft w:val="0"/>
      <w:marRight w:val="0"/>
      <w:marTop w:val="0"/>
      <w:marBottom w:val="0"/>
      <w:divBdr>
        <w:top w:val="none" w:sz="0" w:space="0" w:color="auto"/>
        <w:left w:val="none" w:sz="0" w:space="0" w:color="auto"/>
        <w:bottom w:val="none" w:sz="0" w:space="0" w:color="auto"/>
        <w:right w:val="none" w:sz="0" w:space="0" w:color="auto"/>
      </w:divBdr>
    </w:div>
    <w:div w:id="1095639388">
      <w:bodyDiv w:val="1"/>
      <w:marLeft w:val="0"/>
      <w:marRight w:val="0"/>
      <w:marTop w:val="0"/>
      <w:marBottom w:val="0"/>
      <w:divBdr>
        <w:top w:val="none" w:sz="0" w:space="0" w:color="auto"/>
        <w:left w:val="none" w:sz="0" w:space="0" w:color="auto"/>
        <w:bottom w:val="none" w:sz="0" w:space="0" w:color="auto"/>
        <w:right w:val="none" w:sz="0" w:space="0" w:color="auto"/>
      </w:divBdr>
    </w:div>
    <w:div w:id="1095639420">
      <w:bodyDiv w:val="1"/>
      <w:marLeft w:val="0"/>
      <w:marRight w:val="0"/>
      <w:marTop w:val="0"/>
      <w:marBottom w:val="0"/>
      <w:divBdr>
        <w:top w:val="none" w:sz="0" w:space="0" w:color="auto"/>
        <w:left w:val="none" w:sz="0" w:space="0" w:color="auto"/>
        <w:bottom w:val="none" w:sz="0" w:space="0" w:color="auto"/>
        <w:right w:val="none" w:sz="0" w:space="0" w:color="auto"/>
      </w:divBdr>
    </w:div>
    <w:div w:id="1095785666">
      <w:bodyDiv w:val="1"/>
      <w:marLeft w:val="0"/>
      <w:marRight w:val="0"/>
      <w:marTop w:val="0"/>
      <w:marBottom w:val="0"/>
      <w:divBdr>
        <w:top w:val="none" w:sz="0" w:space="0" w:color="auto"/>
        <w:left w:val="none" w:sz="0" w:space="0" w:color="auto"/>
        <w:bottom w:val="none" w:sz="0" w:space="0" w:color="auto"/>
        <w:right w:val="none" w:sz="0" w:space="0" w:color="auto"/>
      </w:divBdr>
    </w:div>
    <w:div w:id="1095831253">
      <w:bodyDiv w:val="1"/>
      <w:marLeft w:val="0"/>
      <w:marRight w:val="0"/>
      <w:marTop w:val="0"/>
      <w:marBottom w:val="0"/>
      <w:divBdr>
        <w:top w:val="none" w:sz="0" w:space="0" w:color="auto"/>
        <w:left w:val="none" w:sz="0" w:space="0" w:color="auto"/>
        <w:bottom w:val="none" w:sz="0" w:space="0" w:color="auto"/>
        <w:right w:val="none" w:sz="0" w:space="0" w:color="auto"/>
      </w:divBdr>
    </w:div>
    <w:div w:id="1095977885">
      <w:bodyDiv w:val="1"/>
      <w:marLeft w:val="0"/>
      <w:marRight w:val="0"/>
      <w:marTop w:val="0"/>
      <w:marBottom w:val="0"/>
      <w:divBdr>
        <w:top w:val="none" w:sz="0" w:space="0" w:color="auto"/>
        <w:left w:val="none" w:sz="0" w:space="0" w:color="auto"/>
        <w:bottom w:val="none" w:sz="0" w:space="0" w:color="auto"/>
        <w:right w:val="none" w:sz="0" w:space="0" w:color="auto"/>
      </w:divBdr>
    </w:div>
    <w:div w:id="1095980588">
      <w:bodyDiv w:val="1"/>
      <w:marLeft w:val="0"/>
      <w:marRight w:val="0"/>
      <w:marTop w:val="0"/>
      <w:marBottom w:val="0"/>
      <w:divBdr>
        <w:top w:val="none" w:sz="0" w:space="0" w:color="auto"/>
        <w:left w:val="none" w:sz="0" w:space="0" w:color="auto"/>
        <w:bottom w:val="none" w:sz="0" w:space="0" w:color="auto"/>
        <w:right w:val="none" w:sz="0" w:space="0" w:color="auto"/>
      </w:divBdr>
    </w:div>
    <w:div w:id="1095982887">
      <w:bodyDiv w:val="1"/>
      <w:marLeft w:val="0"/>
      <w:marRight w:val="0"/>
      <w:marTop w:val="0"/>
      <w:marBottom w:val="0"/>
      <w:divBdr>
        <w:top w:val="none" w:sz="0" w:space="0" w:color="auto"/>
        <w:left w:val="none" w:sz="0" w:space="0" w:color="auto"/>
        <w:bottom w:val="none" w:sz="0" w:space="0" w:color="auto"/>
        <w:right w:val="none" w:sz="0" w:space="0" w:color="auto"/>
      </w:divBdr>
    </w:div>
    <w:div w:id="1096054725">
      <w:bodyDiv w:val="1"/>
      <w:marLeft w:val="0"/>
      <w:marRight w:val="0"/>
      <w:marTop w:val="0"/>
      <w:marBottom w:val="0"/>
      <w:divBdr>
        <w:top w:val="none" w:sz="0" w:space="0" w:color="auto"/>
        <w:left w:val="none" w:sz="0" w:space="0" w:color="auto"/>
        <w:bottom w:val="none" w:sz="0" w:space="0" w:color="auto"/>
        <w:right w:val="none" w:sz="0" w:space="0" w:color="auto"/>
      </w:divBdr>
    </w:div>
    <w:div w:id="1096054993">
      <w:bodyDiv w:val="1"/>
      <w:marLeft w:val="0"/>
      <w:marRight w:val="0"/>
      <w:marTop w:val="0"/>
      <w:marBottom w:val="0"/>
      <w:divBdr>
        <w:top w:val="none" w:sz="0" w:space="0" w:color="auto"/>
        <w:left w:val="none" w:sz="0" w:space="0" w:color="auto"/>
        <w:bottom w:val="none" w:sz="0" w:space="0" w:color="auto"/>
        <w:right w:val="none" w:sz="0" w:space="0" w:color="auto"/>
      </w:divBdr>
    </w:div>
    <w:div w:id="1096170136">
      <w:bodyDiv w:val="1"/>
      <w:marLeft w:val="0"/>
      <w:marRight w:val="0"/>
      <w:marTop w:val="0"/>
      <w:marBottom w:val="0"/>
      <w:divBdr>
        <w:top w:val="none" w:sz="0" w:space="0" w:color="auto"/>
        <w:left w:val="none" w:sz="0" w:space="0" w:color="auto"/>
        <w:bottom w:val="none" w:sz="0" w:space="0" w:color="auto"/>
        <w:right w:val="none" w:sz="0" w:space="0" w:color="auto"/>
      </w:divBdr>
    </w:div>
    <w:div w:id="1096949357">
      <w:bodyDiv w:val="1"/>
      <w:marLeft w:val="0"/>
      <w:marRight w:val="0"/>
      <w:marTop w:val="0"/>
      <w:marBottom w:val="0"/>
      <w:divBdr>
        <w:top w:val="none" w:sz="0" w:space="0" w:color="auto"/>
        <w:left w:val="none" w:sz="0" w:space="0" w:color="auto"/>
        <w:bottom w:val="none" w:sz="0" w:space="0" w:color="auto"/>
        <w:right w:val="none" w:sz="0" w:space="0" w:color="auto"/>
      </w:divBdr>
    </w:div>
    <w:div w:id="1097020044">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097212930">
      <w:bodyDiv w:val="1"/>
      <w:marLeft w:val="0"/>
      <w:marRight w:val="0"/>
      <w:marTop w:val="0"/>
      <w:marBottom w:val="0"/>
      <w:divBdr>
        <w:top w:val="none" w:sz="0" w:space="0" w:color="auto"/>
        <w:left w:val="none" w:sz="0" w:space="0" w:color="auto"/>
        <w:bottom w:val="none" w:sz="0" w:space="0" w:color="auto"/>
        <w:right w:val="none" w:sz="0" w:space="0" w:color="auto"/>
      </w:divBdr>
    </w:div>
    <w:div w:id="1097603231">
      <w:bodyDiv w:val="1"/>
      <w:marLeft w:val="0"/>
      <w:marRight w:val="0"/>
      <w:marTop w:val="0"/>
      <w:marBottom w:val="0"/>
      <w:divBdr>
        <w:top w:val="none" w:sz="0" w:space="0" w:color="auto"/>
        <w:left w:val="none" w:sz="0" w:space="0" w:color="auto"/>
        <w:bottom w:val="none" w:sz="0" w:space="0" w:color="auto"/>
        <w:right w:val="none" w:sz="0" w:space="0" w:color="auto"/>
      </w:divBdr>
    </w:div>
    <w:div w:id="1097605171">
      <w:bodyDiv w:val="1"/>
      <w:marLeft w:val="0"/>
      <w:marRight w:val="0"/>
      <w:marTop w:val="0"/>
      <w:marBottom w:val="0"/>
      <w:divBdr>
        <w:top w:val="none" w:sz="0" w:space="0" w:color="auto"/>
        <w:left w:val="none" w:sz="0" w:space="0" w:color="auto"/>
        <w:bottom w:val="none" w:sz="0" w:space="0" w:color="auto"/>
        <w:right w:val="none" w:sz="0" w:space="0" w:color="auto"/>
      </w:divBdr>
    </w:div>
    <w:div w:id="1097675426">
      <w:bodyDiv w:val="1"/>
      <w:marLeft w:val="0"/>
      <w:marRight w:val="0"/>
      <w:marTop w:val="0"/>
      <w:marBottom w:val="0"/>
      <w:divBdr>
        <w:top w:val="none" w:sz="0" w:space="0" w:color="auto"/>
        <w:left w:val="none" w:sz="0" w:space="0" w:color="auto"/>
        <w:bottom w:val="none" w:sz="0" w:space="0" w:color="auto"/>
        <w:right w:val="none" w:sz="0" w:space="0" w:color="auto"/>
      </w:divBdr>
    </w:div>
    <w:div w:id="1097866914">
      <w:bodyDiv w:val="1"/>
      <w:marLeft w:val="0"/>
      <w:marRight w:val="0"/>
      <w:marTop w:val="0"/>
      <w:marBottom w:val="0"/>
      <w:divBdr>
        <w:top w:val="none" w:sz="0" w:space="0" w:color="auto"/>
        <w:left w:val="none" w:sz="0" w:space="0" w:color="auto"/>
        <w:bottom w:val="none" w:sz="0" w:space="0" w:color="auto"/>
        <w:right w:val="none" w:sz="0" w:space="0" w:color="auto"/>
      </w:divBdr>
    </w:div>
    <w:div w:id="1098139274">
      <w:bodyDiv w:val="1"/>
      <w:marLeft w:val="0"/>
      <w:marRight w:val="0"/>
      <w:marTop w:val="0"/>
      <w:marBottom w:val="0"/>
      <w:divBdr>
        <w:top w:val="none" w:sz="0" w:space="0" w:color="auto"/>
        <w:left w:val="none" w:sz="0" w:space="0" w:color="auto"/>
        <w:bottom w:val="none" w:sz="0" w:space="0" w:color="auto"/>
        <w:right w:val="none" w:sz="0" w:space="0" w:color="auto"/>
      </w:divBdr>
    </w:div>
    <w:div w:id="1098257233">
      <w:bodyDiv w:val="1"/>
      <w:marLeft w:val="0"/>
      <w:marRight w:val="0"/>
      <w:marTop w:val="0"/>
      <w:marBottom w:val="0"/>
      <w:divBdr>
        <w:top w:val="none" w:sz="0" w:space="0" w:color="auto"/>
        <w:left w:val="none" w:sz="0" w:space="0" w:color="auto"/>
        <w:bottom w:val="none" w:sz="0" w:space="0" w:color="auto"/>
        <w:right w:val="none" w:sz="0" w:space="0" w:color="auto"/>
      </w:divBdr>
    </w:div>
    <w:div w:id="1098329421">
      <w:bodyDiv w:val="1"/>
      <w:marLeft w:val="0"/>
      <w:marRight w:val="0"/>
      <w:marTop w:val="0"/>
      <w:marBottom w:val="0"/>
      <w:divBdr>
        <w:top w:val="none" w:sz="0" w:space="0" w:color="auto"/>
        <w:left w:val="none" w:sz="0" w:space="0" w:color="auto"/>
        <w:bottom w:val="none" w:sz="0" w:space="0" w:color="auto"/>
        <w:right w:val="none" w:sz="0" w:space="0" w:color="auto"/>
      </w:divBdr>
    </w:div>
    <w:div w:id="1098525555">
      <w:bodyDiv w:val="1"/>
      <w:marLeft w:val="0"/>
      <w:marRight w:val="0"/>
      <w:marTop w:val="0"/>
      <w:marBottom w:val="0"/>
      <w:divBdr>
        <w:top w:val="none" w:sz="0" w:space="0" w:color="auto"/>
        <w:left w:val="none" w:sz="0" w:space="0" w:color="auto"/>
        <w:bottom w:val="none" w:sz="0" w:space="0" w:color="auto"/>
        <w:right w:val="none" w:sz="0" w:space="0" w:color="auto"/>
      </w:divBdr>
    </w:div>
    <w:div w:id="1098792851">
      <w:bodyDiv w:val="1"/>
      <w:marLeft w:val="0"/>
      <w:marRight w:val="0"/>
      <w:marTop w:val="0"/>
      <w:marBottom w:val="0"/>
      <w:divBdr>
        <w:top w:val="none" w:sz="0" w:space="0" w:color="auto"/>
        <w:left w:val="none" w:sz="0" w:space="0" w:color="auto"/>
        <w:bottom w:val="none" w:sz="0" w:space="0" w:color="auto"/>
        <w:right w:val="none" w:sz="0" w:space="0" w:color="auto"/>
      </w:divBdr>
    </w:div>
    <w:div w:id="1098912645">
      <w:bodyDiv w:val="1"/>
      <w:marLeft w:val="0"/>
      <w:marRight w:val="0"/>
      <w:marTop w:val="0"/>
      <w:marBottom w:val="0"/>
      <w:divBdr>
        <w:top w:val="none" w:sz="0" w:space="0" w:color="auto"/>
        <w:left w:val="none" w:sz="0" w:space="0" w:color="auto"/>
        <w:bottom w:val="none" w:sz="0" w:space="0" w:color="auto"/>
        <w:right w:val="none" w:sz="0" w:space="0" w:color="auto"/>
      </w:divBdr>
    </w:div>
    <w:div w:id="1098984405">
      <w:bodyDiv w:val="1"/>
      <w:marLeft w:val="0"/>
      <w:marRight w:val="0"/>
      <w:marTop w:val="0"/>
      <w:marBottom w:val="0"/>
      <w:divBdr>
        <w:top w:val="none" w:sz="0" w:space="0" w:color="auto"/>
        <w:left w:val="none" w:sz="0" w:space="0" w:color="auto"/>
        <w:bottom w:val="none" w:sz="0" w:space="0" w:color="auto"/>
        <w:right w:val="none" w:sz="0" w:space="0" w:color="auto"/>
      </w:divBdr>
    </w:div>
    <w:div w:id="1099258655">
      <w:bodyDiv w:val="1"/>
      <w:marLeft w:val="0"/>
      <w:marRight w:val="0"/>
      <w:marTop w:val="0"/>
      <w:marBottom w:val="0"/>
      <w:divBdr>
        <w:top w:val="none" w:sz="0" w:space="0" w:color="auto"/>
        <w:left w:val="none" w:sz="0" w:space="0" w:color="auto"/>
        <w:bottom w:val="none" w:sz="0" w:space="0" w:color="auto"/>
        <w:right w:val="none" w:sz="0" w:space="0" w:color="auto"/>
      </w:divBdr>
    </w:div>
    <w:div w:id="1099375162">
      <w:bodyDiv w:val="1"/>
      <w:marLeft w:val="0"/>
      <w:marRight w:val="0"/>
      <w:marTop w:val="0"/>
      <w:marBottom w:val="0"/>
      <w:divBdr>
        <w:top w:val="none" w:sz="0" w:space="0" w:color="auto"/>
        <w:left w:val="none" w:sz="0" w:space="0" w:color="auto"/>
        <w:bottom w:val="none" w:sz="0" w:space="0" w:color="auto"/>
        <w:right w:val="none" w:sz="0" w:space="0" w:color="auto"/>
      </w:divBdr>
    </w:div>
    <w:div w:id="1099452217">
      <w:bodyDiv w:val="1"/>
      <w:marLeft w:val="0"/>
      <w:marRight w:val="0"/>
      <w:marTop w:val="0"/>
      <w:marBottom w:val="0"/>
      <w:divBdr>
        <w:top w:val="none" w:sz="0" w:space="0" w:color="auto"/>
        <w:left w:val="none" w:sz="0" w:space="0" w:color="auto"/>
        <w:bottom w:val="none" w:sz="0" w:space="0" w:color="auto"/>
        <w:right w:val="none" w:sz="0" w:space="0" w:color="auto"/>
      </w:divBdr>
    </w:div>
    <w:div w:id="1099788521">
      <w:bodyDiv w:val="1"/>
      <w:marLeft w:val="0"/>
      <w:marRight w:val="0"/>
      <w:marTop w:val="0"/>
      <w:marBottom w:val="0"/>
      <w:divBdr>
        <w:top w:val="none" w:sz="0" w:space="0" w:color="auto"/>
        <w:left w:val="none" w:sz="0" w:space="0" w:color="auto"/>
        <w:bottom w:val="none" w:sz="0" w:space="0" w:color="auto"/>
        <w:right w:val="none" w:sz="0" w:space="0" w:color="auto"/>
      </w:divBdr>
    </w:div>
    <w:div w:id="1099987506">
      <w:bodyDiv w:val="1"/>
      <w:marLeft w:val="0"/>
      <w:marRight w:val="0"/>
      <w:marTop w:val="0"/>
      <w:marBottom w:val="0"/>
      <w:divBdr>
        <w:top w:val="none" w:sz="0" w:space="0" w:color="auto"/>
        <w:left w:val="none" w:sz="0" w:space="0" w:color="auto"/>
        <w:bottom w:val="none" w:sz="0" w:space="0" w:color="auto"/>
        <w:right w:val="none" w:sz="0" w:space="0" w:color="auto"/>
      </w:divBdr>
    </w:div>
    <w:div w:id="1100223840">
      <w:bodyDiv w:val="1"/>
      <w:marLeft w:val="0"/>
      <w:marRight w:val="0"/>
      <w:marTop w:val="0"/>
      <w:marBottom w:val="0"/>
      <w:divBdr>
        <w:top w:val="none" w:sz="0" w:space="0" w:color="auto"/>
        <w:left w:val="none" w:sz="0" w:space="0" w:color="auto"/>
        <w:bottom w:val="none" w:sz="0" w:space="0" w:color="auto"/>
        <w:right w:val="none" w:sz="0" w:space="0" w:color="auto"/>
      </w:divBdr>
    </w:div>
    <w:div w:id="1100370745">
      <w:bodyDiv w:val="1"/>
      <w:marLeft w:val="0"/>
      <w:marRight w:val="0"/>
      <w:marTop w:val="0"/>
      <w:marBottom w:val="0"/>
      <w:divBdr>
        <w:top w:val="none" w:sz="0" w:space="0" w:color="auto"/>
        <w:left w:val="none" w:sz="0" w:space="0" w:color="auto"/>
        <w:bottom w:val="none" w:sz="0" w:space="0" w:color="auto"/>
        <w:right w:val="none" w:sz="0" w:space="0" w:color="auto"/>
      </w:divBdr>
    </w:div>
    <w:div w:id="1100443718">
      <w:bodyDiv w:val="1"/>
      <w:marLeft w:val="0"/>
      <w:marRight w:val="0"/>
      <w:marTop w:val="0"/>
      <w:marBottom w:val="0"/>
      <w:divBdr>
        <w:top w:val="none" w:sz="0" w:space="0" w:color="auto"/>
        <w:left w:val="none" w:sz="0" w:space="0" w:color="auto"/>
        <w:bottom w:val="none" w:sz="0" w:space="0" w:color="auto"/>
        <w:right w:val="none" w:sz="0" w:space="0" w:color="auto"/>
      </w:divBdr>
    </w:div>
    <w:div w:id="1100491594">
      <w:bodyDiv w:val="1"/>
      <w:marLeft w:val="0"/>
      <w:marRight w:val="0"/>
      <w:marTop w:val="0"/>
      <w:marBottom w:val="0"/>
      <w:divBdr>
        <w:top w:val="none" w:sz="0" w:space="0" w:color="auto"/>
        <w:left w:val="none" w:sz="0" w:space="0" w:color="auto"/>
        <w:bottom w:val="none" w:sz="0" w:space="0" w:color="auto"/>
        <w:right w:val="none" w:sz="0" w:space="0" w:color="auto"/>
      </w:divBdr>
    </w:div>
    <w:div w:id="1100561182">
      <w:bodyDiv w:val="1"/>
      <w:marLeft w:val="0"/>
      <w:marRight w:val="0"/>
      <w:marTop w:val="0"/>
      <w:marBottom w:val="0"/>
      <w:divBdr>
        <w:top w:val="none" w:sz="0" w:space="0" w:color="auto"/>
        <w:left w:val="none" w:sz="0" w:space="0" w:color="auto"/>
        <w:bottom w:val="none" w:sz="0" w:space="0" w:color="auto"/>
        <w:right w:val="none" w:sz="0" w:space="0" w:color="auto"/>
      </w:divBdr>
    </w:div>
    <w:div w:id="1100640572">
      <w:bodyDiv w:val="1"/>
      <w:marLeft w:val="0"/>
      <w:marRight w:val="0"/>
      <w:marTop w:val="0"/>
      <w:marBottom w:val="0"/>
      <w:divBdr>
        <w:top w:val="none" w:sz="0" w:space="0" w:color="auto"/>
        <w:left w:val="none" w:sz="0" w:space="0" w:color="auto"/>
        <w:bottom w:val="none" w:sz="0" w:space="0" w:color="auto"/>
        <w:right w:val="none" w:sz="0" w:space="0" w:color="auto"/>
      </w:divBdr>
    </w:div>
    <w:div w:id="1100754741">
      <w:bodyDiv w:val="1"/>
      <w:marLeft w:val="0"/>
      <w:marRight w:val="0"/>
      <w:marTop w:val="0"/>
      <w:marBottom w:val="0"/>
      <w:divBdr>
        <w:top w:val="none" w:sz="0" w:space="0" w:color="auto"/>
        <w:left w:val="none" w:sz="0" w:space="0" w:color="auto"/>
        <w:bottom w:val="none" w:sz="0" w:space="0" w:color="auto"/>
        <w:right w:val="none" w:sz="0" w:space="0" w:color="auto"/>
      </w:divBdr>
    </w:div>
    <w:div w:id="1100837451">
      <w:bodyDiv w:val="1"/>
      <w:marLeft w:val="0"/>
      <w:marRight w:val="0"/>
      <w:marTop w:val="0"/>
      <w:marBottom w:val="0"/>
      <w:divBdr>
        <w:top w:val="none" w:sz="0" w:space="0" w:color="auto"/>
        <w:left w:val="none" w:sz="0" w:space="0" w:color="auto"/>
        <w:bottom w:val="none" w:sz="0" w:space="0" w:color="auto"/>
        <w:right w:val="none" w:sz="0" w:space="0" w:color="auto"/>
      </w:divBdr>
    </w:div>
    <w:div w:id="1101216537">
      <w:bodyDiv w:val="1"/>
      <w:marLeft w:val="0"/>
      <w:marRight w:val="0"/>
      <w:marTop w:val="0"/>
      <w:marBottom w:val="0"/>
      <w:divBdr>
        <w:top w:val="none" w:sz="0" w:space="0" w:color="auto"/>
        <w:left w:val="none" w:sz="0" w:space="0" w:color="auto"/>
        <w:bottom w:val="none" w:sz="0" w:space="0" w:color="auto"/>
        <w:right w:val="none" w:sz="0" w:space="0" w:color="auto"/>
      </w:divBdr>
    </w:div>
    <w:div w:id="1101219069">
      <w:bodyDiv w:val="1"/>
      <w:marLeft w:val="0"/>
      <w:marRight w:val="0"/>
      <w:marTop w:val="0"/>
      <w:marBottom w:val="0"/>
      <w:divBdr>
        <w:top w:val="none" w:sz="0" w:space="0" w:color="auto"/>
        <w:left w:val="none" w:sz="0" w:space="0" w:color="auto"/>
        <w:bottom w:val="none" w:sz="0" w:space="0" w:color="auto"/>
        <w:right w:val="none" w:sz="0" w:space="0" w:color="auto"/>
      </w:divBdr>
    </w:div>
    <w:div w:id="1101221349">
      <w:bodyDiv w:val="1"/>
      <w:marLeft w:val="0"/>
      <w:marRight w:val="0"/>
      <w:marTop w:val="0"/>
      <w:marBottom w:val="0"/>
      <w:divBdr>
        <w:top w:val="none" w:sz="0" w:space="0" w:color="auto"/>
        <w:left w:val="none" w:sz="0" w:space="0" w:color="auto"/>
        <w:bottom w:val="none" w:sz="0" w:space="0" w:color="auto"/>
        <w:right w:val="none" w:sz="0" w:space="0" w:color="auto"/>
      </w:divBdr>
    </w:div>
    <w:div w:id="1101294346">
      <w:bodyDiv w:val="1"/>
      <w:marLeft w:val="0"/>
      <w:marRight w:val="0"/>
      <w:marTop w:val="0"/>
      <w:marBottom w:val="0"/>
      <w:divBdr>
        <w:top w:val="none" w:sz="0" w:space="0" w:color="auto"/>
        <w:left w:val="none" w:sz="0" w:space="0" w:color="auto"/>
        <w:bottom w:val="none" w:sz="0" w:space="0" w:color="auto"/>
        <w:right w:val="none" w:sz="0" w:space="0" w:color="auto"/>
      </w:divBdr>
    </w:div>
    <w:div w:id="1101297784">
      <w:bodyDiv w:val="1"/>
      <w:marLeft w:val="0"/>
      <w:marRight w:val="0"/>
      <w:marTop w:val="0"/>
      <w:marBottom w:val="0"/>
      <w:divBdr>
        <w:top w:val="none" w:sz="0" w:space="0" w:color="auto"/>
        <w:left w:val="none" w:sz="0" w:space="0" w:color="auto"/>
        <w:bottom w:val="none" w:sz="0" w:space="0" w:color="auto"/>
        <w:right w:val="none" w:sz="0" w:space="0" w:color="auto"/>
      </w:divBdr>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6196">
      <w:bodyDiv w:val="1"/>
      <w:marLeft w:val="0"/>
      <w:marRight w:val="0"/>
      <w:marTop w:val="0"/>
      <w:marBottom w:val="0"/>
      <w:divBdr>
        <w:top w:val="none" w:sz="0" w:space="0" w:color="auto"/>
        <w:left w:val="none" w:sz="0" w:space="0" w:color="auto"/>
        <w:bottom w:val="none" w:sz="0" w:space="0" w:color="auto"/>
        <w:right w:val="none" w:sz="0" w:space="0" w:color="auto"/>
      </w:divBdr>
    </w:div>
    <w:div w:id="1102070344">
      <w:bodyDiv w:val="1"/>
      <w:marLeft w:val="0"/>
      <w:marRight w:val="0"/>
      <w:marTop w:val="0"/>
      <w:marBottom w:val="0"/>
      <w:divBdr>
        <w:top w:val="none" w:sz="0" w:space="0" w:color="auto"/>
        <w:left w:val="none" w:sz="0" w:space="0" w:color="auto"/>
        <w:bottom w:val="none" w:sz="0" w:space="0" w:color="auto"/>
        <w:right w:val="none" w:sz="0" w:space="0" w:color="auto"/>
      </w:divBdr>
    </w:div>
    <w:div w:id="1102141383">
      <w:bodyDiv w:val="1"/>
      <w:marLeft w:val="0"/>
      <w:marRight w:val="0"/>
      <w:marTop w:val="0"/>
      <w:marBottom w:val="0"/>
      <w:divBdr>
        <w:top w:val="none" w:sz="0" w:space="0" w:color="auto"/>
        <w:left w:val="none" w:sz="0" w:space="0" w:color="auto"/>
        <w:bottom w:val="none" w:sz="0" w:space="0" w:color="auto"/>
        <w:right w:val="none" w:sz="0" w:space="0" w:color="auto"/>
      </w:divBdr>
    </w:div>
    <w:div w:id="1102186278">
      <w:bodyDiv w:val="1"/>
      <w:marLeft w:val="0"/>
      <w:marRight w:val="0"/>
      <w:marTop w:val="0"/>
      <w:marBottom w:val="0"/>
      <w:divBdr>
        <w:top w:val="none" w:sz="0" w:space="0" w:color="auto"/>
        <w:left w:val="none" w:sz="0" w:space="0" w:color="auto"/>
        <w:bottom w:val="none" w:sz="0" w:space="0" w:color="auto"/>
        <w:right w:val="none" w:sz="0" w:space="0" w:color="auto"/>
      </w:divBdr>
    </w:div>
    <w:div w:id="1102190710">
      <w:bodyDiv w:val="1"/>
      <w:marLeft w:val="0"/>
      <w:marRight w:val="0"/>
      <w:marTop w:val="0"/>
      <w:marBottom w:val="0"/>
      <w:divBdr>
        <w:top w:val="none" w:sz="0" w:space="0" w:color="auto"/>
        <w:left w:val="none" w:sz="0" w:space="0" w:color="auto"/>
        <w:bottom w:val="none" w:sz="0" w:space="0" w:color="auto"/>
        <w:right w:val="none" w:sz="0" w:space="0" w:color="auto"/>
      </w:divBdr>
    </w:div>
    <w:div w:id="1102267080">
      <w:bodyDiv w:val="1"/>
      <w:marLeft w:val="0"/>
      <w:marRight w:val="0"/>
      <w:marTop w:val="0"/>
      <w:marBottom w:val="0"/>
      <w:divBdr>
        <w:top w:val="none" w:sz="0" w:space="0" w:color="auto"/>
        <w:left w:val="none" w:sz="0" w:space="0" w:color="auto"/>
        <w:bottom w:val="none" w:sz="0" w:space="0" w:color="auto"/>
        <w:right w:val="none" w:sz="0" w:space="0" w:color="auto"/>
      </w:divBdr>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52613">
      <w:bodyDiv w:val="1"/>
      <w:marLeft w:val="0"/>
      <w:marRight w:val="0"/>
      <w:marTop w:val="0"/>
      <w:marBottom w:val="0"/>
      <w:divBdr>
        <w:top w:val="none" w:sz="0" w:space="0" w:color="auto"/>
        <w:left w:val="none" w:sz="0" w:space="0" w:color="auto"/>
        <w:bottom w:val="none" w:sz="0" w:space="0" w:color="auto"/>
        <w:right w:val="none" w:sz="0" w:space="0" w:color="auto"/>
      </w:divBdr>
    </w:div>
    <w:div w:id="1102530781">
      <w:bodyDiv w:val="1"/>
      <w:marLeft w:val="0"/>
      <w:marRight w:val="0"/>
      <w:marTop w:val="0"/>
      <w:marBottom w:val="0"/>
      <w:divBdr>
        <w:top w:val="none" w:sz="0" w:space="0" w:color="auto"/>
        <w:left w:val="none" w:sz="0" w:space="0" w:color="auto"/>
        <w:bottom w:val="none" w:sz="0" w:space="0" w:color="auto"/>
        <w:right w:val="none" w:sz="0" w:space="0" w:color="auto"/>
      </w:divBdr>
    </w:div>
    <w:div w:id="1102603684">
      <w:bodyDiv w:val="1"/>
      <w:marLeft w:val="0"/>
      <w:marRight w:val="0"/>
      <w:marTop w:val="0"/>
      <w:marBottom w:val="0"/>
      <w:divBdr>
        <w:top w:val="none" w:sz="0" w:space="0" w:color="auto"/>
        <w:left w:val="none" w:sz="0" w:space="0" w:color="auto"/>
        <w:bottom w:val="none" w:sz="0" w:space="0" w:color="auto"/>
        <w:right w:val="none" w:sz="0" w:space="0" w:color="auto"/>
      </w:divBdr>
    </w:div>
    <w:div w:id="1102604182">
      <w:bodyDiv w:val="1"/>
      <w:marLeft w:val="0"/>
      <w:marRight w:val="0"/>
      <w:marTop w:val="0"/>
      <w:marBottom w:val="0"/>
      <w:divBdr>
        <w:top w:val="none" w:sz="0" w:space="0" w:color="auto"/>
        <w:left w:val="none" w:sz="0" w:space="0" w:color="auto"/>
        <w:bottom w:val="none" w:sz="0" w:space="0" w:color="auto"/>
        <w:right w:val="none" w:sz="0" w:space="0" w:color="auto"/>
      </w:divBdr>
    </w:div>
    <w:div w:id="1102647587">
      <w:bodyDiv w:val="1"/>
      <w:marLeft w:val="0"/>
      <w:marRight w:val="0"/>
      <w:marTop w:val="0"/>
      <w:marBottom w:val="0"/>
      <w:divBdr>
        <w:top w:val="none" w:sz="0" w:space="0" w:color="auto"/>
        <w:left w:val="none" w:sz="0" w:space="0" w:color="auto"/>
        <w:bottom w:val="none" w:sz="0" w:space="0" w:color="auto"/>
        <w:right w:val="none" w:sz="0" w:space="0" w:color="auto"/>
      </w:divBdr>
    </w:div>
    <w:div w:id="1102727413">
      <w:bodyDiv w:val="1"/>
      <w:marLeft w:val="0"/>
      <w:marRight w:val="0"/>
      <w:marTop w:val="0"/>
      <w:marBottom w:val="0"/>
      <w:divBdr>
        <w:top w:val="none" w:sz="0" w:space="0" w:color="auto"/>
        <w:left w:val="none" w:sz="0" w:space="0" w:color="auto"/>
        <w:bottom w:val="none" w:sz="0" w:space="0" w:color="auto"/>
        <w:right w:val="none" w:sz="0" w:space="0" w:color="auto"/>
      </w:divBdr>
    </w:div>
    <w:div w:id="1102913347">
      <w:bodyDiv w:val="1"/>
      <w:marLeft w:val="0"/>
      <w:marRight w:val="0"/>
      <w:marTop w:val="0"/>
      <w:marBottom w:val="0"/>
      <w:divBdr>
        <w:top w:val="none" w:sz="0" w:space="0" w:color="auto"/>
        <w:left w:val="none" w:sz="0" w:space="0" w:color="auto"/>
        <w:bottom w:val="none" w:sz="0" w:space="0" w:color="auto"/>
        <w:right w:val="none" w:sz="0" w:space="0" w:color="auto"/>
      </w:divBdr>
    </w:div>
    <w:div w:id="1102989030">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4612">
      <w:bodyDiv w:val="1"/>
      <w:marLeft w:val="0"/>
      <w:marRight w:val="0"/>
      <w:marTop w:val="0"/>
      <w:marBottom w:val="0"/>
      <w:divBdr>
        <w:top w:val="none" w:sz="0" w:space="0" w:color="auto"/>
        <w:left w:val="none" w:sz="0" w:space="0" w:color="auto"/>
        <w:bottom w:val="none" w:sz="0" w:space="0" w:color="auto"/>
        <w:right w:val="none" w:sz="0" w:space="0" w:color="auto"/>
      </w:divBdr>
    </w:div>
    <w:div w:id="1102998268">
      <w:bodyDiv w:val="1"/>
      <w:marLeft w:val="0"/>
      <w:marRight w:val="0"/>
      <w:marTop w:val="0"/>
      <w:marBottom w:val="0"/>
      <w:divBdr>
        <w:top w:val="none" w:sz="0" w:space="0" w:color="auto"/>
        <w:left w:val="none" w:sz="0" w:space="0" w:color="auto"/>
        <w:bottom w:val="none" w:sz="0" w:space="0" w:color="auto"/>
        <w:right w:val="none" w:sz="0" w:space="0" w:color="auto"/>
      </w:divBdr>
    </w:div>
    <w:div w:id="1103040689">
      <w:bodyDiv w:val="1"/>
      <w:marLeft w:val="0"/>
      <w:marRight w:val="0"/>
      <w:marTop w:val="0"/>
      <w:marBottom w:val="0"/>
      <w:divBdr>
        <w:top w:val="none" w:sz="0" w:space="0" w:color="auto"/>
        <w:left w:val="none" w:sz="0" w:space="0" w:color="auto"/>
        <w:bottom w:val="none" w:sz="0" w:space="0" w:color="auto"/>
        <w:right w:val="none" w:sz="0" w:space="0" w:color="auto"/>
      </w:divBdr>
    </w:div>
    <w:div w:id="1103065300">
      <w:bodyDiv w:val="1"/>
      <w:marLeft w:val="0"/>
      <w:marRight w:val="0"/>
      <w:marTop w:val="0"/>
      <w:marBottom w:val="0"/>
      <w:divBdr>
        <w:top w:val="none" w:sz="0" w:space="0" w:color="auto"/>
        <w:left w:val="none" w:sz="0" w:space="0" w:color="auto"/>
        <w:bottom w:val="none" w:sz="0" w:space="0" w:color="auto"/>
        <w:right w:val="none" w:sz="0" w:space="0" w:color="auto"/>
      </w:divBdr>
    </w:div>
    <w:div w:id="1103376939">
      <w:bodyDiv w:val="1"/>
      <w:marLeft w:val="0"/>
      <w:marRight w:val="0"/>
      <w:marTop w:val="0"/>
      <w:marBottom w:val="0"/>
      <w:divBdr>
        <w:top w:val="none" w:sz="0" w:space="0" w:color="auto"/>
        <w:left w:val="none" w:sz="0" w:space="0" w:color="auto"/>
        <w:bottom w:val="none" w:sz="0" w:space="0" w:color="auto"/>
        <w:right w:val="none" w:sz="0" w:space="0" w:color="auto"/>
      </w:divBdr>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451855">
      <w:bodyDiv w:val="1"/>
      <w:marLeft w:val="0"/>
      <w:marRight w:val="0"/>
      <w:marTop w:val="0"/>
      <w:marBottom w:val="0"/>
      <w:divBdr>
        <w:top w:val="none" w:sz="0" w:space="0" w:color="auto"/>
        <w:left w:val="none" w:sz="0" w:space="0" w:color="auto"/>
        <w:bottom w:val="none" w:sz="0" w:space="0" w:color="auto"/>
        <w:right w:val="none" w:sz="0" w:space="0" w:color="auto"/>
      </w:divBdr>
    </w:div>
    <w:div w:id="1103456436">
      <w:bodyDiv w:val="1"/>
      <w:marLeft w:val="0"/>
      <w:marRight w:val="0"/>
      <w:marTop w:val="0"/>
      <w:marBottom w:val="0"/>
      <w:divBdr>
        <w:top w:val="none" w:sz="0" w:space="0" w:color="auto"/>
        <w:left w:val="none" w:sz="0" w:space="0" w:color="auto"/>
        <w:bottom w:val="none" w:sz="0" w:space="0" w:color="auto"/>
        <w:right w:val="none" w:sz="0" w:space="0" w:color="auto"/>
      </w:divBdr>
    </w:div>
    <w:div w:id="1103526156">
      <w:bodyDiv w:val="1"/>
      <w:marLeft w:val="0"/>
      <w:marRight w:val="0"/>
      <w:marTop w:val="0"/>
      <w:marBottom w:val="0"/>
      <w:divBdr>
        <w:top w:val="none" w:sz="0" w:space="0" w:color="auto"/>
        <w:left w:val="none" w:sz="0" w:space="0" w:color="auto"/>
        <w:bottom w:val="none" w:sz="0" w:space="0" w:color="auto"/>
        <w:right w:val="none" w:sz="0" w:space="0" w:color="auto"/>
      </w:divBdr>
    </w:div>
    <w:div w:id="1103573601">
      <w:bodyDiv w:val="1"/>
      <w:marLeft w:val="0"/>
      <w:marRight w:val="0"/>
      <w:marTop w:val="0"/>
      <w:marBottom w:val="0"/>
      <w:divBdr>
        <w:top w:val="none" w:sz="0" w:space="0" w:color="auto"/>
        <w:left w:val="none" w:sz="0" w:space="0" w:color="auto"/>
        <w:bottom w:val="none" w:sz="0" w:space="0" w:color="auto"/>
        <w:right w:val="none" w:sz="0" w:space="0" w:color="auto"/>
      </w:divBdr>
    </w:div>
    <w:div w:id="1103653363">
      <w:bodyDiv w:val="1"/>
      <w:marLeft w:val="0"/>
      <w:marRight w:val="0"/>
      <w:marTop w:val="0"/>
      <w:marBottom w:val="0"/>
      <w:divBdr>
        <w:top w:val="none" w:sz="0" w:space="0" w:color="auto"/>
        <w:left w:val="none" w:sz="0" w:space="0" w:color="auto"/>
        <w:bottom w:val="none" w:sz="0" w:space="0" w:color="auto"/>
        <w:right w:val="none" w:sz="0" w:space="0" w:color="auto"/>
      </w:divBdr>
    </w:div>
    <w:div w:id="1103913994">
      <w:bodyDiv w:val="1"/>
      <w:marLeft w:val="0"/>
      <w:marRight w:val="0"/>
      <w:marTop w:val="0"/>
      <w:marBottom w:val="0"/>
      <w:divBdr>
        <w:top w:val="none" w:sz="0" w:space="0" w:color="auto"/>
        <w:left w:val="none" w:sz="0" w:space="0" w:color="auto"/>
        <w:bottom w:val="none" w:sz="0" w:space="0" w:color="auto"/>
        <w:right w:val="none" w:sz="0" w:space="0" w:color="auto"/>
      </w:divBdr>
    </w:div>
    <w:div w:id="1103918082">
      <w:bodyDiv w:val="1"/>
      <w:marLeft w:val="0"/>
      <w:marRight w:val="0"/>
      <w:marTop w:val="0"/>
      <w:marBottom w:val="0"/>
      <w:divBdr>
        <w:top w:val="none" w:sz="0" w:space="0" w:color="auto"/>
        <w:left w:val="none" w:sz="0" w:space="0" w:color="auto"/>
        <w:bottom w:val="none" w:sz="0" w:space="0" w:color="auto"/>
        <w:right w:val="none" w:sz="0" w:space="0" w:color="auto"/>
      </w:divBdr>
    </w:div>
    <w:div w:id="1104109908">
      <w:bodyDiv w:val="1"/>
      <w:marLeft w:val="0"/>
      <w:marRight w:val="0"/>
      <w:marTop w:val="0"/>
      <w:marBottom w:val="0"/>
      <w:divBdr>
        <w:top w:val="none" w:sz="0" w:space="0" w:color="auto"/>
        <w:left w:val="none" w:sz="0" w:space="0" w:color="auto"/>
        <w:bottom w:val="none" w:sz="0" w:space="0" w:color="auto"/>
        <w:right w:val="none" w:sz="0" w:space="0" w:color="auto"/>
      </w:divBdr>
    </w:div>
    <w:div w:id="1104226907">
      <w:bodyDiv w:val="1"/>
      <w:marLeft w:val="0"/>
      <w:marRight w:val="0"/>
      <w:marTop w:val="0"/>
      <w:marBottom w:val="0"/>
      <w:divBdr>
        <w:top w:val="none" w:sz="0" w:space="0" w:color="auto"/>
        <w:left w:val="none" w:sz="0" w:space="0" w:color="auto"/>
        <w:bottom w:val="none" w:sz="0" w:space="0" w:color="auto"/>
        <w:right w:val="none" w:sz="0" w:space="0" w:color="auto"/>
      </w:divBdr>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764946">
      <w:bodyDiv w:val="1"/>
      <w:marLeft w:val="0"/>
      <w:marRight w:val="0"/>
      <w:marTop w:val="0"/>
      <w:marBottom w:val="0"/>
      <w:divBdr>
        <w:top w:val="none" w:sz="0" w:space="0" w:color="auto"/>
        <w:left w:val="none" w:sz="0" w:space="0" w:color="auto"/>
        <w:bottom w:val="none" w:sz="0" w:space="0" w:color="auto"/>
        <w:right w:val="none" w:sz="0" w:space="0" w:color="auto"/>
      </w:divBdr>
    </w:div>
    <w:div w:id="1104880906">
      <w:bodyDiv w:val="1"/>
      <w:marLeft w:val="0"/>
      <w:marRight w:val="0"/>
      <w:marTop w:val="0"/>
      <w:marBottom w:val="0"/>
      <w:divBdr>
        <w:top w:val="none" w:sz="0" w:space="0" w:color="auto"/>
        <w:left w:val="none" w:sz="0" w:space="0" w:color="auto"/>
        <w:bottom w:val="none" w:sz="0" w:space="0" w:color="auto"/>
        <w:right w:val="none" w:sz="0" w:space="0" w:color="auto"/>
      </w:divBdr>
    </w:div>
    <w:div w:id="1104958301">
      <w:bodyDiv w:val="1"/>
      <w:marLeft w:val="0"/>
      <w:marRight w:val="0"/>
      <w:marTop w:val="0"/>
      <w:marBottom w:val="0"/>
      <w:divBdr>
        <w:top w:val="none" w:sz="0" w:space="0" w:color="auto"/>
        <w:left w:val="none" w:sz="0" w:space="0" w:color="auto"/>
        <w:bottom w:val="none" w:sz="0" w:space="0" w:color="auto"/>
        <w:right w:val="none" w:sz="0" w:space="0" w:color="auto"/>
      </w:divBdr>
    </w:div>
    <w:div w:id="1105425458">
      <w:bodyDiv w:val="1"/>
      <w:marLeft w:val="0"/>
      <w:marRight w:val="0"/>
      <w:marTop w:val="0"/>
      <w:marBottom w:val="0"/>
      <w:divBdr>
        <w:top w:val="none" w:sz="0" w:space="0" w:color="auto"/>
        <w:left w:val="none" w:sz="0" w:space="0" w:color="auto"/>
        <w:bottom w:val="none" w:sz="0" w:space="0" w:color="auto"/>
        <w:right w:val="none" w:sz="0" w:space="0" w:color="auto"/>
      </w:divBdr>
    </w:div>
    <w:div w:id="1105461429">
      <w:bodyDiv w:val="1"/>
      <w:marLeft w:val="0"/>
      <w:marRight w:val="0"/>
      <w:marTop w:val="0"/>
      <w:marBottom w:val="0"/>
      <w:divBdr>
        <w:top w:val="none" w:sz="0" w:space="0" w:color="auto"/>
        <w:left w:val="none" w:sz="0" w:space="0" w:color="auto"/>
        <w:bottom w:val="none" w:sz="0" w:space="0" w:color="auto"/>
        <w:right w:val="none" w:sz="0" w:space="0" w:color="auto"/>
      </w:divBdr>
    </w:div>
    <w:div w:id="1105535739">
      <w:bodyDiv w:val="1"/>
      <w:marLeft w:val="0"/>
      <w:marRight w:val="0"/>
      <w:marTop w:val="0"/>
      <w:marBottom w:val="0"/>
      <w:divBdr>
        <w:top w:val="none" w:sz="0" w:space="0" w:color="auto"/>
        <w:left w:val="none" w:sz="0" w:space="0" w:color="auto"/>
        <w:bottom w:val="none" w:sz="0" w:space="0" w:color="auto"/>
        <w:right w:val="none" w:sz="0" w:space="0" w:color="auto"/>
      </w:divBdr>
    </w:div>
    <w:div w:id="1105537367">
      <w:bodyDiv w:val="1"/>
      <w:marLeft w:val="0"/>
      <w:marRight w:val="0"/>
      <w:marTop w:val="0"/>
      <w:marBottom w:val="0"/>
      <w:divBdr>
        <w:top w:val="none" w:sz="0" w:space="0" w:color="auto"/>
        <w:left w:val="none" w:sz="0" w:space="0" w:color="auto"/>
        <w:bottom w:val="none" w:sz="0" w:space="0" w:color="auto"/>
        <w:right w:val="none" w:sz="0" w:space="0" w:color="auto"/>
      </w:divBdr>
    </w:div>
    <w:div w:id="1105659225">
      <w:bodyDiv w:val="1"/>
      <w:marLeft w:val="0"/>
      <w:marRight w:val="0"/>
      <w:marTop w:val="0"/>
      <w:marBottom w:val="0"/>
      <w:divBdr>
        <w:top w:val="none" w:sz="0" w:space="0" w:color="auto"/>
        <w:left w:val="none" w:sz="0" w:space="0" w:color="auto"/>
        <w:bottom w:val="none" w:sz="0" w:space="0" w:color="auto"/>
        <w:right w:val="none" w:sz="0" w:space="0" w:color="auto"/>
      </w:divBdr>
    </w:div>
    <w:div w:id="1106071561">
      <w:bodyDiv w:val="1"/>
      <w:marLeft w:val="0"/>
      <w:marRight w:val="0"/>
      <w:marTop w:val="0"/>
      <w:marBottom w:val="0"/>
      <w:divBdr>
        <w:top w:val="none" w:sz="0" w:space="0" w:color="auto"/>
        <w:left w:val="none" w:sz="0" w:space="0" w:color="auto"/>
        <w:bottom w:val="none" w:sz="0" w:space="0" w:color="auto"/>
        <w:right w:val="none" w:sz="0" w:space="0" w:color="auto"/>
      </w:divBdr>
    </w:div>
    <w:div w:id="1106194243">
      <w:bodyDiv w:val="1"/>
      <w:marLeft w:val="0"/>
      <w:marRight w:val="0"/>
      <w:marTop w:val="0"/>
      <w:marBottom w:val="0"/>
      <w:divBdr>
        <w:top w:val="none" w:sz="0" w:space="0" w:color="auto"/>
        <w:left w:val="none" w:sz="0" w:space="0" w:color="auto"/>
        <w:bottom w:val="none" w:sz="0" w:space="0" w:color="auto"/>
        <w:right w:val="none" w:sz="0" w:space="0" w:color="auto"/>
      </w:divBdr>
    </w:div>
    <w:div w:id="1106510119">
      <w:bodyDiv w:val="1"/>
      <w:marLeft w:val="0"/>
      <w:marRight w:val="0"/>
      <w:marTop w:val="0"/>
      <w:marBottom w:val="0"/>
      <w:divBdr>
        <w:top w:val="none" w:sz="0" w:space="0" w:color="auto"/>
        <w:left w:val="none" w:sz="0" w:space="0" w:color="auto"/>
        <w:bottom w:val="none" w:sz="0" w:space="0" w:color="auto"/>
        <w:right w:val="none" w:sz="0" w:space="0" w:color="auto"/>
      </w:divBdr>
    </w:div>
    <w:div w:id="1106537108">
      <w:bodyDiv w:val="1"/>
      <w:marLeft w:val="0"/>
      <w:marRight w:val="0"/>
      <w:marTop w:val="0"/>
      <w:marBottom w:val="0"/>
      <w:divBdr>
        <w:top w:val="none" w:sz="0" w:space="0" w:color="auto"/>
        <w:left w:val="none" w:sz="0" w:space="0" w:color="auto"/>
        <w:bottom w:val="none" w:sz="0" w:space="0" w:color="auto"/>
        <w:right w:val="none" w:sz="0" w:space="0" w:color="auto"/>
      </w:divBdr>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291">
      <w:bodyDiv w:val="1"/>
      <w:marLeft w:val="0"/>
      <w:marRight w:val="0"/>
      <w:marTop w:val="0"/>
      <w:marBottom w:val="0"/>
      <w:divBdr>
        <w:top w:val="none" w:sz="0" w:space="0" w:color="auto"/>
        <w:left w:val="none" w:sz="0" w:space="0" w:color="auto"/>
        <w:bottom w:val="none" w:sz="0" w:space="0" w:color="auto"/>
        <w:right w:val="none" w:sz="0" w:space="0" w:color="auto"/>
      </w:divBdr>
    </w:div>
    <w:div w:id="1107044064">
      <w:bodyDiv w:val="1"/>
      <w:marLeft w:val="0"/>
      <w:marRight w:val="0"/>
      <w:marTop w:val="0"/>
      <w:marBottom w:val="0"/>
      <w:divBdr>
        <w:top w:val="none" w:sz="0" w:space="0" w:color="auto"/>
        <w:left w:val="none" w:sz="0" w:space="0" w:color="auto"/>
        <w:bottom w:val="none" w:sz="0" w:space="0" w:color="auto"/>
        <w:right w:val="none" w:sz="0" w:space="0" w:color="auto"/>
      </w:divBdr>
    </w:div>
    <w:div w:id="1107117873">
      <w:bodyDiv w:val="1"/>
      <w:marLeft w:val="0"/>
      <w:marRight w:val="0"/>
      <w:marTop w:val="0"/>
      <w:marBottom w:val="0"/>
      <w:divBdr>
        <w:top w:val="none" w:sz="0" w:space="0" w:color="auto"/>
        <w:left w:val="none" w:sz="0" w:space="0" w:color="auto"/>
        <w:bottom w:val="none" w:sz="0" w:space="0" w:color="auto"/>
        <w:right w:val="none" w:sz="0" w:space="0" w:color="auto"/>
      </w:divBdr>
    </w:div>
    <w:div w:id="1107119315">
      <w:bodyDiv w:val="1"/>
      <w:marLeft w:val="0"/>
      <w:marRight w:val="0"/>
      <w:marTop w:val="0"/>
      <w:marBottom w:val="0"/>
      <w:divBdr>
        <w:top w:val="none" w:sz="0" w:space="0" w:color="auto"/>
        <w:left w:val="none" w:sz="0" w:space="0" w:color="auto"/>
        <w:bottom w:val="none" w:sz="0" w:space="0" w:color="auto"/>
        <w:right w:val="none" w:sz="0" w:space="0" w:color="auto"/>
      </w:divBdr>
    </w:div>
    <w:div w:id="1107312058">
      <w:bodyDiv w:val="1"/>
      <w:marLeft w:val="0"/>
      <w:marRight w:val="0"/>
      <w:marTop w:val="0"/>
      <w:marBottom w:val="0"/>
      <w:divBdr>
        <w:top w:val="none" w:sz="0" w:space="0" w:color="auto"/>
        <w:left w:val="none" w:sz="0" w:space="0" w:color="auto"/>
        <w:bottom w:val="none" w:sz="0" w:space="0" w:color="auto"/>
        <w:right w:val="none" w:sz="0" w:space="0" w:color="auto"/>
      </w:divBdr>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434025">
      <w:bodyDiv w:val="1"/>
      <w:marLeft w:val="0"/>
      <w:marRight w:val="0"/>
      <w:marTop w:val="0"/>
      <w:marBottom w:val="0"/>
      <w:divBdr>
        <w:top w:val="none" w:sz="0" w:space="0" w:color="auto"/>
        <w:left w:val="none" w:sz="0" w:space="0" w:color="auto"/>
        <w:bottom w:val="none" w:sz="0" w:space="0" w:color="auto"/>
        <w:right w:val="none" w:sz="0" w:space="0" w:color="auto"/>
      </w:divBdr>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777515">
      <w:bodyDiv w:val="1"/>
      <w:marLeft w:val="0"/>
      <w:marRight w:val="0"/>
      <w:marTop w:val="0"/>
      <w:marBottom w:val="0"/>
      <w:divBdr>
        <w:top w:val="none" w:sz="0" w:space="0" w:color="auto"/>
        <w:left w:val="none" w:sz="0" w:space="0" w:color="auto"/>
        <w:bottom w:val="none" w:sz="0" w:space="0" w:color="auto"/>
        <w:right w:val="none" w:sz="0" w:space="0" w:color="auto"/>
      </w:divBdr>
    </w:div>
    <w:div w:id="1107847603">
      <w:bodyDiv w:val="1"/>
      <w:marLeft w:val="0"/>
      <w:marRight w:val="0"/>
      <w:marTop w:val="0"/>
      <w:marBottom w:val="0"/>
      <w:divBdr>
        <w:top w:val="none" w:sz="0" w:space="0" w:color="auto"/>
        <w:left w:val="none" w:sz="0" w:space="0" w:color="auto"/>
        <w:bottom w:val="none" w:sz="0" w:space="0" w:color="auto"/>
        <w:right w:val="none" w:sz="0" w:space="0" w:color="auto"/>
      </w:divBdr>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895579">
      <w:bodyDiv w:val="1"/>
      <w:marLeft w:val="0"/>
      <w:marRight w:val="0"/>
      <w:marTop w:val="0"/>
      <w:marBottom w:val="0"/>
      <w:divBdr>
        <w:top w:val="none" w:sz="0" w:space="0" w:color="auto"/>
        <w:left w:val="none" w:sz="0" w:space="0" w:color="auto"/>
        <w:bottom w:val="none" w:sz="0" w:space="0" w:color="auto"/>
        <w:right w:val="none" w:sz="0" w:space="0" w:color="auto"/>
      </w:divBdr>
    </w:div>
    <w:div w:id="1108307400">
      <w:bodyDiv w:val="1"/>
      <w:marLeft w:val="0"/>
      <w:marRight w:val="0"/>
      <w:marTop w:val="0"/>
      <w:marBottom w:val="0"/>
      <w:divBdr>
        <w:top w:val="none" w:sz="0" w:space="0" w:color="auto"/>
        <w:left w:val="none" w:sz="0" w:space="0" w:color="auto"/>
        <w:bottom w:val="none" w:sz="0" w:space="0" w:color="auto"/>
        <w:right w:val="none" w:sz="0" w:space="0" w:color="auto"/>
      </w:divBdr>
    </w:div>
    <w:div w:id="1108424777">
      <w:bodyDiv w:val="1"/>
      <w:marLeft w:val="0"/>
      <w:marRight w:val="0"/>
      <w:marTop w:val="0"/>
      <w:marBottom w:val="0"/>
      <w:divBdr>
        <w:top w:val="none" w:sz="0" w:space="0" w:color="auto"/>
        <w:left w:val="none" w:sz="0" w:space="0" w:color="auto"/>
        <w:bottom w:val="none" w:sz="0" w:space="0" w:color="auto"/>
        <w:right w:val="none" w:sz="0" w:space="0" w:color="auto"/>
      </w:divBdr>
    </w:div>
    <w:div w:id="1108426640">
      <w:bodyDiv w:val="1"/>
      <w:marLeft w:val="0"/>
      <w:marRight w:val="0"/>
      <w:marTop w:val="0"/>
      <w:marBottom w:val="0"/>
      <w:divBdr>
        <w:top w:val="none" w:sz="0" w:space="0" w:color="auto"/>
        <w:left w:val="none" w:sz="0" w:space="0" w:color="auto"/>
        <w:bottom w:val="none" w:sz="0" w:space="0" w:color="auto"/>
        <w:right w:val="none" w:sz="0" w:space="0" w:color="auto"/>
      </w:divBdr>
    </w:div>
    <w:div w:id="1108501441">
      <w:bodyDiv w:val="1"/>
      <w:marLeft w:val="0"/>
      <w:marRight w:val="0"/>
      <w:marTop w:val="0"/>
      <w:marBottom w:val="0"/>
      <w:divBdr>
        <w:top w:val="none" w:sz="0" w:space="0" w:color="auto"/>
        <w:left w:val="none" w:sz="0" w:space="0" w:color="auto"/>
        <w:bottom w:val="none" w:sz="0" w:space="0" w:color="auto"/>
        <w:right w:val="none" w:sz="0" w:space="0" w:color="auto"/>
      </w:divBdr>
    </w:div>
    <w:div w:id="1108508291">
      <w:bodyDiv w:val="1"/>
      <w:marLeft w:val="0"/>
      <w:marRight w:val="0"/>
      <w:marTop w:val="0"/>
      <w:marBottom w:val="0"/>
      <w:divBdr>
        <w:top w:val="none" w:sz="0" w:space="0" w:color="auto"/>
        <w:left w:val="none" w:sz="0" w:space="0" w:color="auto"/>
        <w:bottom w:val="none" w:sz="0" w:space="0" w:color="auto"/>
        <w:right w:val="none" w:sz="0" w:space="0" w:color="auto"/>
      </w:divBdr>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010680">
      <w:bodyDiv w:val="1"/>
      <w:marLeft w:val="0"/>
      <w:marRight w:val="0"/>
      <w:marTop w:val="0"/>
      <w:marBottom w:val="0"/>
      <w:divBdr>
        <w:top w:val="none" w:sz="0" w:space="0" w:color="auto"/>
        <w:left w:val="none" w:sz="0" w:space="0" w:color="auto"/>
        <w:bottom w:val="none" w:sz="0" w:space="0" w:color="auto"/>
        <w:right w:val="none" w:sz="0" w:space="0" w:color="auto"/>
      </w:divBdr>
    </w:div>
    <w:div w:id="1109083775">
      <w:bodyDiv w:val="1"/>
      <w:marLeft w:val="0"/>
      <w:marRight w:val="0"/>
      <w:marTop w:val="0"/>
      <w:marBottom w:val="0"/>
      <w:divBdr>
        <w:top w:val="none" w:sz="0" w:space="0" w:color="auto"/>
        <w:left w:val="none" w:sz="0" w:space="0" w:color="auto"/>
        <w:bottom w:val="none" w:sz="0" w:space="0" w:color="auto"/>
        <w:right w:val="none" w:sz="0" w:space="0" w:color="auto"/>
      </w:divBdr>
    </w:div>
    <w:div w:id="1109272693">
      <w:bodyDiv w:val="1"/>
      <w:marLeft w:val="0"/>
      <w:marRight w:val="0"/>
      <w:marTop w:val="0"/>
      <w:marBottom w:val="0"/>
      <w:divBdr>
        <w:top w:val="none" w:sz="0" w:space="0" w:color="auto"/>
        <w:left w:val="none" w:sz="0" w:space="0" w:color="auto"/>
        <w:bottom w:val="none" w:sz="0" w:space="0" w:color="auto"/>
        <w:right w:val="none" w:sz="0" w:space="0" w:color="auto"/>
      </w:divBdr>
    </w:div>
    <w:div w:id="1109348883">
      <w:bodyDiv w:val="1"/>
      <w:marLeft w:val="0"/>
      <w:marRight w:val="0"/>
      <w:marTop w:val="0"/>
      <w:marBottom w:val="0"/>
      <w:divBdr>
        <w:top w:val="none" w:sz="0" w:space="0" w:color="auto"/>
        <w:left w:val="none" w:sz="0" w:space="0" w:color="auto"/>
        <w:bottom w:val="none" w:sz="0" w:space="0" w:color="auto"/>
        <w:right w:val="none" w:sz="0" w:space="0" w:color="auto"/>
      </w:divBdr>
    </w:div>
    <w:div w:id="1109395527">
      <w:bodyDiv w:val="1"/>
      <w:marLeft w:val="0"/>
      <w:marRight w:val="0"/>
      <w:marTop w:val="0"/>
      <w:marBottom w:val="0"/>
      <w:divBdr>
        <w:top w:val="none" w:sz="0" w:space="0" w:color="auto"/>
        <w:left w:val="none" w:sz="0" w:space="0" w:color="auto"/>
        <w:bottom w:val="none" w:sz="0" w:space="0" w:color="auto"/>
        <w:right w:val="none" w:sz="0" w:space="0" w:color="auto"/>
      </w:divBdr>
    </w:div>
    <w:div w:id="1109663331">
      <w:bodyDiv w:val="1"/>
      <w:marLeft w:val="0"/>
      <w:marRight w:val="0"/>
      <w:marTop w:val="0"/>
      <w:marBottom w:val="0"/>
      <w:divBdr>
        <w:top w:val="none" w:sz="0" w:space="0" w:color="auto"/>
        <w:left w:val="none" w:sz="0" w:space="0" w:color="auto"/>
        <w:bottom w:val="none" w:sz="0" w:space="0" w:color="auto"/>
        <w:right w:val="none" w:sz="0" w:space="0" w:color="auto"/>
      </w:divBdr>
    </w:div>
    <w:div w:id="1109735016">
      <w:bodyDiv w:val="1"/>
      <w:marLeft w:val="0"/>
      <w:marRight w:val="0"/>
      <w:marTop w:val="0"/>
      <w:marBottom w:val="0"/>
      <w:divBdr>
        <w:top w:val="none" w:sz="0" w:space="0" w:color="auto"/>
        <w:left w:val="none" w:sz="0" w:space="0" w:color="auto"/>
        <w:bottom w:val="none" w:sz="0" w:space="0" w:color="auto"/>
        <w:right w:val="none" w:sz="0" w:space="0" w:color="auto"/>
      </w:divBdr>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7546">
      <w:bodyDiv w:val="1"/>
      <w:marLeft w:val="0"/>
      <w:marRight w:val="0"/>
      <w:marTop w:val="0"/>
      <w:marBottom w:val="0"/>
      <w:divBdr>
        <w:top w:val="none" w:sz="0" w:space="0" w:color="auto"/>
        <w:left w:val="none" w:sz="0" w:space="0" w:color="auto"/>
        <w:bottom w:val="none" w:sz="0" w:space="0" w:color="auto"/>
        <w:right w:val="none" w:sz="0" w:space="0" w:color="auto"/>
      </w:divBdr>
    </w:div>
    <w:div w:id="1110126369">
      <w:bodyDiv w:val="1"/>
      <w:marLeft w:val="0"/>
      <w:marRight w:val="0"/>
      <w:marTop w:val="0"/>
      <w:marBottom w:val="0"/>
      <w:divBdr>
        <w:top w:val="none" w:sz="0" w:space="0" w:color="auto"/>
        <w:left w:val="none" w:sz="0" w:space="0" w:color="auto"/>
        <w:bottom w:val="none" w:sz="0" w:space="0" w:color="auto"/>
        <w:right w:val="none" w:sz="0" w:space="0" w:color="auto"/>
      </w:divBdr>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0660405">
      <w:bodyDiv w:val="1"/>
      <w:marLeft w:val="0"/>
      <w:marRight w:val="0"/>
      <w:marTop w:val="0"/>
      <w:marBottom w:val="0"/>
      <w:divBdr>
        <w:top w:val="none" w:sz="0" w:space="0" w:color="auto"/>
        <w:left w:val="none" w:sz="0" w:space="0" w:color="auto"/>
        <w:bottom w:val="none" w:sz="0" w:space="0" w:color="auto"/>
        <w:right w:val="none" w:sz="0" w:space="0" w:color="auto"/>
      </w:divBdr>
    </w:div>
    <w:div w:id="1110927370">
      <w:bodyDiv w:val="1"/>
      <w:marLeft w:val="0"/>
      <w:marRight w:val="0"/>
      <w:marTop w:val="0"/>
      <w:marBottom w:val="0"/>
      <w:divBdr>
        <w:top w:val="none" w:sz="0" w:space="0" w:color="auto"/>
        <w:left w:val="none" w:sz="0" w:space="0" w:color="auto"/>
        <w:bottom w:val="none" w:sz="0" w:space="0" w:color="auto"/>
        <w:right w:val="none" w:sz="0" w:space="0" w:color="auto"/>
      </w:divBdr>
    </w:div>
    <w:div w:id="1110974082">
      <w:bodyDiv w:val="1"/>
      <w:marLeft w:val="0"/>
      <w:marRight w:val="0"/>
      <w:marTop w:val="0"/>
      <w:marBottom w:val="0"/>
      <w:divBdr>
        <w:top w:val="none" w:sz="0" w:space="0" w:color="auto"/>
        <w:left w:val="none" w:sz="0" w:space="0" w:color="auto"/>
        <w:bottom w:val="none" w:sz="0" w:space="0" w:color="auto"/>
        <w:right w:val="none" w:sz="0" w:space="0" w:color="auto"/>
      </w:divBdr>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1438110">
      <w:bodyDiv w:val="1"/>
      <w:marLeft w:val="0"/>
      <w:marRight w:val="0"/>
      <w:marTop w:val="0"/>
      <w:marBottom w:val="0"/>
      <w:divBdr>
        <w:top w:val="none" w:sz="0" w:space="0" w:color="auto"/>
        <w:left w:val="none" w:sz="0" w:space="0" w:color="auto"/>
        <w:bottom w:val="none" w:sz="0" w:space="0" w:color="auto"/>
        <w:right w:val="none" w:sz="0" w:space="0" w:color="auto"/>
      </w:divBdr>
    </w:div>
    <w:div w:id="1111627707">
      <w:bodyDiv w:val="1"/>
      <w:marLeft w:val="0"/>
      <w:marRight w:val="0"/>
      <w:marTop w:val="0"/>
      <w:marBottom w:val="0"/>
      <w:divBdr>
        <w:top w:val="none" w:sz="0" w:space="0" w:color="auto"/>
        <w:left w:val="none" w:sz="0" w:space="0" w:color="auto"/>
        <w:bottom w:val="none" w:sz="0" w:space="0" w:color="auto"/>
        <w:right w:val="none" w:sz="0" w:space="0" w:color="auto"/>
      </w:divBdr>
    </w:div>
    <w:div w:id="1111820450">
      <w:bodyDiv w:val="1"/>
      <w:marLeft w:val="0"/>
      <w:marRight w:val="0"/>
      <w:marTop w:val="0"/>
      <w:marBottom w:val="0"/>
      <w:divBdr>
        <w:top w:val="none" w:sz="0" w:space="0" w:color="auto"/>
        <w:left w:val="none" w:sz="0" w:space="0" w:color="auto"/>
        <w:bottom w:val="none" w:sz="0" w:space="0" w:color="auto"/>
        <w:right w:val="none" w:sz="0" w:space="0" w:color="auto"/>
      </w:divBdr>
    </w:div>
    <w:div w:id="1111825799">
      <w:bodyDiv w:val="1"/>
      <w:marLeft w:val="0"/>
      <w:marRight w:val="0"/>
      <w:marTop w:val="0"/>
      <w:marBottom w:val="0"/>
      <w:divBdr>
        <w:top w:val="none" w:sz="0" w:space="0" w:color="auto"/>
        <w:left w:val="none" w:sz="0" w:space="0" w:color="auto"/>
        <w:bottom w:val="none" w:sz="0" w:space="0" w:color="auto"/>
        <w:right w:val="none" w:sz="0" w:space="0" w:color="auto"/>
      </w:divBdr>
    </w:div>
    <w:div w:id="1112171121">
      <w:bodyDiv w:val="1"/>
      <w:marLeft w:val="0"/>
      <w:marRight w:val="0"/>
      <w:marTop w:val="0"/>
      <w:marBottom w:val="0"/>
      <w:divBdr>
        <w:top w:val="none" w:sz="0" w:space="0" w:color="auto"/>
        <w:left w:val="none" w:sz="0" w:space="0" w:color="auto"/>
        <w:bottom w:val="none" w:sz="0" w:space="0" w:color="auto"/>
        <w:right w:val="none" w:sz="0" w:space="0" w:color="auto"/>
      </w:divBdr>
    </w:div>
    <w:div w:id="1112285537">
      <w:bodyDiv w:val="1"/>
      <w:marLeft w:val="0"/>
      <w:marRight w:val="0"/>
      <w:marTop w:val="0"/>
      <w:marBottom w:val="0"/>
      <w:divBdr>
        <w:top w:val="none" w:sz="0" w:space="0" w:color="auto"/>
        <w:left w:val="none" w:sz="0" w:space="0" w:color="auto"/>
        <w:bottom w:val="none" w:sz="0" w:space="0" w:color="auto"/>
        <w:right w:val="none" w:sz="0" w:space="0" w:color="auto"/>
      </w:divBdr>
    </w:div>
    <w:div w:id="1112482493">
      <w:bodyDiv w:val="1"/>
      <w:marLeft w:val="0"/>
      <w:marRight w:val="0"/>
      <w:marTop w:val="0"/>
      <w:marBottom w:val="0"/>
      <w:divBdr>
        <w:top w:val="none" w:sz="0" w:space="0" w:color="auto"/>
        <w:left w:val="none" w:sz="0" w:space="0" w:color="auto"/>
        <w:bottom w:val="none" w:sz="0" w:space="0" w:color="auto"/>
        <w:right w:val="none" w:sz="0" w:space="0" w:color="auto"/>
      </w:divBdr>
    </w:div>
    <w:div w:id="1112555769">
      <w:bodyDiv w:val="1"/>
      <w:marLeft w:val="0"/>
      <w:marRight w:val="0"/>
      <w:marTop w:val="0"/>
      <w:marBottom w:val="0"/>
      <w:divBdr>
        <w:top w:val="none" w:sz="0" w:space="0" w:color="auto"/>
        <w:left w:val="none" w:sz="0" w:space="0" w:color="auto"/>
        <w:bottom w:val="none" w:sz="0" w:space="0" w:color="auto"/>
        <w:right w:val="none" w:sz="0" w:space="0" w:color="auto"/>
      </w:divBdr>
    </w:div>
    <w:div w:id="1112825551">
      <w:bodyDiv w:val="1"/>
      <w:marLeft w:val="0"/>
      <w:marRight w:val="0"/>
      <w:marTop w:val="0"/>
      <w:marBottom w:val="0"/>
      <w:divBdr>
        <w:top w:val="none" w:sz="0" w:space="0" w:color="auto"/>
        <w:left w:val="none" w:sz="0" w:space="0" w:color="auto"/>
        <w:bottom w:val="none" w:sz="0" w:space="0" w:color="auto"/>
        <w:right w:val="none" w:sz="0" w:space="0" w:color="auto"/>
      </w:divBdr>
    </w:div>
    <w:div w:id="1113091547">
      <w:bodyDiv w:val="1"/>
      <w:marLeft w:val="0"/>
      <w:marRight w:val="0"/>
      <w:marTop w:val="0"/>
      <w:marBottom w:val="0"/>
      <w:divBdr>
        <w:top w:val="none" w:sz="0" w:space="0" w:color="auto"/>
        <w:left w:val="none" w:sz="0" w:space="0" w:color="auto"/>
        <w:bottom w:val="none" w:sz="0" w:space="0" w:color="auto"/>
        <w:right w:val="none" w:sz="0" w:space="0" w:color="auto"/>
      </w:divBdr>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3553192">
      <w:bodyDiv w:val="1"/>
      <w:marLeft w:val="0"/>
      <w:marRight w:val="0"/>
      <w:marTop w:val="0"/>
      <w:marBottom w:val="0"/>
      <w:divBdr>
        <w:top w:val="none" w:sz="0" w:space="0" w:color="auto"/>
        <w:left w:val="none" w:sz="0" w:space="0" w:color="auto"/>
        <w:bottom w:val="none" w:sz="0" w:space="0" w:color="auto"/>
        <w:right w:val="none" w:sz="0" w:space="0" w:color="auto"/>
      </w:divBdr>
    </w:div>
    <w:div w:id="1113592536">
      <w:bodyDiv w:val="1"/>
      <w:marLeft w:val="0"/>
      <w:marRight w:val="0"/>
      <w:marTop w:val="0"/>
      <w:marBottom w:val="0"/>
      <w:divBdr>
        <w:top w:val="none" w:sz="0" w:space="0" w:color="auto"/>
        <w:left w:val="none" w:sz="0" w:space="0" w:color="auto"/>
        <w:bottom w:val="none" w:sz="0" w:space="0" w:color="auto"/>
        <w:right w:val="none" w:sz="0" w:space="0" w:color="auto"/>
      </w:divBdr>
    </w:div>
    <w:div w:id="1113597352">
      <w:bodyDiv w:val="1"/>
      <w:marLeft w:val="0"/>
      <w:marRight w:val="0"/>
      <w:marTop w:val="0"/>
      <w:marBottom w:val="0"/>
      <w:divBdr>
        <w:top w:val="none" w:sz="0" w:space="0" w:color="auto"/>
        <w:left w:val="none" w:sz="0" w:space="0" w:color="auto"/>
        <w:bottom w:val="none" w:sz="0" w:space="0" w:color="auto"/>
        <w:right w:val="none" w:sz="0" w:space="0" w:color="auto"/>
      </w:divBdr>
    </w:div>
    <w:div w:id="1114135816">
      <w:bodyDiv w:val="1"/>
      <w:marLeft w:val="0"/>
      <w:marRight w:val="0"/>
      <w:marTop w:val="0"/>
      <w:marBottom w:val="0"/>
      <w:divBdr>
        <w:top w:val="none" w:sz="0" w:space="0" w:color="auto"/>
        <w:left w:val="none" w:sz="0" w:space="0" w:color="auto"/>
        <w:bottom w:val="none" w:sz="0" w:space="0" w:color="auto"/>
        <w:right w:val="none" w:sz="0" w:space="0" w:color="auto"/>
      </w:divBdr>
    </w:div>
    <w:div w:id="1114208077">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4399298">
      <w:bodyDiv w:val="1"/>
      <w:marLeft w:val="0"/>
      <w:marRight w:val="0"/>
      <w:marTop w:val="0"/>
      <w:marBottom w:val="0"/>
      <w:divBdr>
        <w:top w:val="none" w:sz="0" w:space="0" w:color="auto"/>
        <w:left w:val="none" w:sz="0" w:space="0" w:color="auto"/>
        <w:bottom w:val="none" w:sz="0" w:space="0" w:color="auto"/>
        <w:right w:val="none" w:sz="0" w:space="0" w:color="auto"/>
      </w:divBdr>
    </w:div>
    <w:div w:id="1114404284">
      <w:bodyDiv w:val="1"/>
      <w:marLeft w:val="0"/>
      <w:marRight w:val="0"/>
      <w:marTop w:val="0"/>
      <w:marBottom w:val="0"/>
      <w:divBdr>
        <w:top w:val="none" w:sz="0" w:space="0" w:color="auto"/>
        <w:left w:val="none" w:sz="0" w:space="0" w:color="auto"/>
        <w:bottom w:val="none" w:sz="0" w:space="0" w:color="auto"/>
        <w:right w:val="none" w:sz="0" w:space="0" w:color="auto"/>
      </w:divBdr>
    </w:div>
    <w:div w:id="1114859345">
      <w:bodyDiv w:val="1"/>
      <w:marLeft w:val="0"/>
      <w:marRight w:val="0"/>
      <w:marTop w:val="0"/>
      <w:marBottom w:val="0"/>
      <w:divBdr>
        <w:top w:val="none" w:sz="0" w:space="0" w:color="auto"/>
        <w:left w:val="none" w:sz="0" w:space="0" w:color="auto"/>
        <w:bottom w:val="none" w:sz="0" w:space="0" w:color="auto"/>
        <w:right w:val="none" w:sz="0" w:space="0" w:color="auto"/>
      </w:divBdr>
    </w:div>
    <w:div w:id="1115101297">
      <w:bodyDiv w:val="1"/>
      <w:marLeft w:val="0"/>
      <w:marRight w:val="0"/>
      <w:marTop w:val="0"/>
      <w:marBottom w:val="0"/>
      <w:divBdr>
        <w:top w:val="none" w:sz="0" w:space="0" w:color="auto"/>
        <w:left w:val="none" w:sz="0" w:space="0" w:color="auto"/>
        <w:bottom w:val="none" w:sz="0" w:space="0" w:color="auto"/>
        <w:right w:val="none" w:sz="0" w:space="0" w:color="auto"/>
      </w:divBdr>
    </w:div>
    <w:div w:id="1115176172">
      <w:bodyDiv w:val="1"/>
      <w:marLeft w:val="0"/>
      <w:marRight w:val="0"/>
      <w:marTop w:val="0"/>
      <w:marBottom w:val="0"/>
      <w:divBdr>
        <w:top w:val="none" w:sz="0" w:space="0" w:color="auto"/>
        <w:left w:val="none" w:sz="0" w:space="0" w:color="auto"/>
        <w:bottom w:val="none" w:sz="0" w:space="0" w:color="auto"/>
        <w:right w:val="none" w:sz="0" w:space="0" w:color="auto"/>
      </w:divBdr>
    </w:div>
    <w:div w:id="1115364057">
      <w:bodyDiv w:val="1"/>
      <w:marLeft w:val="0"/>
      <w:marRight w:val="0"/>
      <w:marTop w:val="0"/>
      <w:marBottom w:val="0"/>
      <w:divBdr>
        <w:top w:val="none" w:sz="0" w:space="0" w:color="auto"/>
        <w:left w:val="none" w:sz="0" w:space="0" w:color="auto"/>
        <w:bottom w:val="none" w:sz="0" w:space="0" w:color="auto"/>
        <w:right w:val="none" w:sz="0" w:space="0" w:color="auto"/>
      </w:divBdr>
    </w:div>
    <w:div w:id="1115367347">
      <w:bodyDiv w:val="1"/>
      <w:marLeft w:val="0"/>
      <w:marRight w:val="0"/>
      <w:marTop w:val="0"/>
      <w:marBottom w:val="0"/>
      <w:divBdr>
        <w:top w:val="none" w:sz="0" w:space="0" w:color="auto"/>
        <w:left w:val="none" w:sz="0" w:space="0" w:color="auto"/>
        <w:bottom w:val="none" w:sz="0" w:space="0" w:color="auto"/>
        <w:right w:val="none" w:sz="0" w:space="0" w:color="auto"/>
      </w:divBdr>
    </w:div>
    <w:div w:id="1115371210">
      <w:bodyDiv w:val="1"/>
      <w:marLeft w:val="0"/>
      <w:marRight w:val="0"/>
      <w:marTop w:val="0"/>
      <w:marBottom w:val="0"/>
      <w:divBdr>
        <w:top w:val="none" w:sz="0" w:space="0" w:color="auto"/>
        <w:left w:val="none" w:sz="0" w:space="0" w:color="auto"/>
        <w:bottom w:val="none" w:sz="0" w:space="0" w:color="auto"/>
        <w:right w:val="none" w:sz="0" w:space="0" w:color="auto"/>
      </w:divBdr>
    </w:div>
    <w:div w:id="1115636169">
      <w:bodyDiv w:val="1"/>
      <w:marLeft w:val="0"/>
      <w:marRight w:val="0"/>
      <w:marTop w:val="0"/>
      <w:marBottom w:val="0"/>
      <w:divBdr>
        <w:top w:val="none" w:sz="0" w:space="0" w:color="auto"/>
        <w:left w:val="none" w:sz="0" w:space="0" w:color="auto"/>
        <w:bottom w:val="none" w:sz="0" w:space="0" w:color="auto"/>
        <w:right w:val="none" w:sz="0" w:space="0" w:color="auto"/>
      </w:divBdr>
    </w:div>
    <w:div w:id="1115753096">
      <w:bodyDiv w:val="1"/>
      <w:marLeft w:val="0"/>
      <w:marRight w:val="0"/>
      <w:marTop w:val="0"/>
      <w:marBottom w:val="0"/>
      <w:divBdr>
        <w:top w:val="none" w:sz="0" w:space="0" w:color="auto"/>
        <w:left w:val="none" w:sz="0" w:space="0" w:color="auto"/>
        <w:bottom w:val="none" w:sz="0" w:space="0" w:color="auto"/>
        <w:right w:val="none" w:sz="0" w:space="0" w:color="auto"/>
      </w:divBdr>
    </w:div>
    <w:div w:id="1116098129">
      <w:bodyDiv w:val="1"/>
      <w:marLeft w:val="0"/>
      <w:marRight w:val="0"/>
      <w:marTop w:val="0"/>
      <w:marBottom w:val="0"/>
      <w:divBdr>
        <w:top w:val="none" w:sz="0" w:space="0" w:color="auto"/>
        <w:left w:val="none" w:sz="0" w:space="0" w:color="auto"/>
        <w:bottom w:val="none" w:sz="0" w:space="0" w:color="auto"/>
        <w:right w:val="none" w:sz="0" w:space="0" w:color="auto"/>
      </w:divBdr>
    </w:div>
    <w:div w:id="1116145836">
      <w:bodyDiv w:val="1"/>
      <w:marLeft w:val="0"/>
      <w:marRight w:val="0"/>
      <w:marTop w:val="0"/>
      <w:marBottom w:val="0"/>
      <w:divBdr>
        <w:top w:val="none" w:sz="0" w:space="0" w:color="auto"/>
        <w:left w:val="none" w:sz="0" w:space="0" w:color="auto"/>
        <w:bottom w:val="none" w:sz="0" w:space="0" w:color="auto"/>
        <w:right w:val="none" w:sz="0" w:space="0" w:color="auto"/>
      </w:divBdr>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217661">
      <w:bodyDiv w:val="1"/>
      <w:marLeft w:val="0"/>
      <w:marRight w:val="0"/>
      <w:marTop w:val="0"/>
      <w:marBottom w:val="0"/>
      <w:divBdr>
        <w:top w:val="none" w:sz="0" w:space="0" w:color="auto"/>
        <w:left w:val="none" w:sz="0" w:space="0" w:color="auto"/>
        <w:bottom w:val="none" w:sz="0" w:space="0" w:color="auto"/>
        <w:right w:val="none" w:sz="0" w:space="0" w:color="auto"/>
      </w:divBdr>
    </w:div>
    <w:div w:id="1116220148">
      <w:bodyDiv w:val="1"/>
      <w:marLeft w:val="0"/>
      <w:marRight w:val="0"/>
      <w:marTop w:val="0"/>
      <w:marBottom w:val="0"/>
      <w:divBdr>
        <w:top w:val="none" w:sz="0" w:space="0" w:color="auto"/>
        <w:left w:val="none" w:sz="0" w:space="0" w:color="auto"/>
        <w:bottom w:val="none" w:sz="0" w:space="0" w:color="auto"/>
        <w:right w:val="none" w:sz="0" w:space="0" w:color="auto"/>
      </w:divBdr>
    </w:div>
    <w:div w:id="1116221297">
      <w:bodyDiv w:val="1"/>
      <w:marLeft w:val="0"/>
      <w:marRight w:val="0"/>
      <w:marTop w:val="0"/>
      <w:marBottom w:val="0"/>
      <w:divBdr>
        <w:top w:val="none" w:sz="0" w:space="0" w:color="auto"/>
        <w:left w:val="none" w:sz="0" w:space="0" w:color="auto"/>
        <w:bottom w:val="none" w:sz="0" w:space="0" w:color="auto"/>
        <w:right w:val="none" w:sz="0" w:space="0" w:color="auto"/>
      </w:divBdr>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605366">
      <w:bodyDiv w:val="1"/>
      <w:marLeft w:val="0"/>
      <w:marRight w:val="0"/>
      <w:marTop w:val="0"/>
      <w:marBottom w:val="0"/>
      <w:divBdr>
        <w:top w:val="none" w:sz="0" w:space="0" w:color="auto"/>
        <w:left w:val="none" w:sz="0" w:space="0" w:color="auto"/>
        <w:bottom w:val="none" w:sz="0" w:space="0" w:color="auto"/>
        <w:right w:val="none" w:sz="0" w:space="0" w:color="auto"/>
      </w:divBdr>
    </w:div>
    <w:div w:id="1116943686">
      <w:bodyDiv w:val="1"/>
      <w:marLeft w:val="0"/>
      <w:marRight w:val="0"/>
      <w:marTop w:val="0"/>
      <w:marBottom w:val="0"/>
      <w:divBdr>
        <w:top w:val="none" w:sz="0" w:space="0" w:color="auto"/>
        <w:left w:val="none" w:sz="0" w:space="0" w:color="auto"/>
        <w:bottom w:val="none" w:sz="0" w:space="0" w:color="auto"/>
        <w:right w:val="none" w:sz="0" w:space="0" w:color="auto"/>
      </w:divBdr>
    </w:div>
    <w:div w:id="1117137047">
      <w:bodyDiv w:val="1"/>
      <w:marLeft w:val="0"/>
      <w:marRight w:val="0"/>
      <w:marTop w:val="0"/>
      <w:marBottom w:val="0"/>
      <w:divBdr>
        <w:top w:val="none" w:sz="0" w:space="0" w:color="auto"/>
        <w:left w:val="none" w:sz="0" w:space="0" w:color="auto"/>
        <w:bottom w:val="none" w:sz="0" w:space="0" w:color="auto"/>
        <w:right w:val="none" w:sz="0" w:space="0" w:color="auto"/>
      </w:divBdr>
    </w:div>
    <w:div w:id="1117144562">
      <w:bodyDiv w:val="1"/>
      <w:marLeft w:val="0"/>
      <w:marRight w:val="0"/>
      <w:marTop w:val="0"/>
      <w:marBottom w:val="0"/>
      <w:divBdr>
        <w:top w:val="none" w:sz="0" w:space="0" w:color="auto"/>
        <w:left w:val="none" w:sz="0" w:space="0" w:color="auto"/>
        <w:bottom w:val="none" w:sz="0" w:space="0" w:color="auto"/>
        <w:right w:val="none" w:sz="0" w:space="0" w:color="auto"/>
      </w:divBdr>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337944">
      <w:bodyDiv w:val="1"/>
      <w:marLeft w:val="0"/>
      <w:marRight w:val="0"/>
      <w:marTop w:val="0"/>
      <w:marBottom w:val="0"/>
      <w:divBdr>
        <w:top w:val="none" w:sz="0" w:space="0" w:color="auto"/>
        <w:left w:val="none" w:sz="0" w:space="0" w:color="auto"/>
        <w:bottom w:val="none" w:sz="0" w:space="0" w:color="auto"/>
        <w:right w:val="none" w:sz="0" w:space="0" w:color="auto"/>
      </w:divBdr>
    </w:div>
    <w:div w:id="1117523041">
      <w:bodyDiv w:val="1"/>
      <w:marLeft w:val="0"/>
      <w:marRight w:val="0"/>
      <w:marTop w:val="0"/>
      <w:marBottom w:val="0"/>
      <w:divBdr>
        <w:top w:val="none" w:sz="0" w:space="0" w:color="auto"/>
        <w:left w:val="none" w:sz="0" w:space="0" w:color="auto"/>
        <w:bottom w:val="none" w:sz="0" w:space="0" w:color="auto"/>
        <w:right w:val="none" w:sz="0" w:space="0" w:color="auto"/>
      </w:divBdr>
    </w:div>
    <w:div w:id="1117680292">
      <w:bodyDiv w:val="1"/>
      <w:marLeft w:val="0"/>
      <w:marRight w:val="0"/>
      <w:marTop w:val="0"/>
      <w:marBottom w:val="0"/>
      <w:divBdr>
        <w:top w:val="none" w:sz="0" w:space="0" w:color="auto"/>
        <w:left w:val="none" w:sz="0" w:space="0" w:color="auto"/>
        <w:bottom w:val="none" w:sz="0" w:space="0" w:color="auto"/>
        <w:right w:val="none" w:sz="0" w:space="0" w:color="auto"/>
      </w:divBdr>
    </w:div>
    <w:div w:id="1117682323">
      <w:bodyDiv w:val="1"/>
      <w:marLeft w:val="0"/>
      <w:marRight w:val="0"/>
      <w:marTop w:val="0"/>
      <w:marBottom w:val="0"/>
      <w:divBdr>
        <w:top w:val="none" w:sz="0" w:space="0" w:color="auto"/>
        <w:left w:val="none" w:sz="0" w:space="0" w:color="auto"/>
        <w:bottom w:val="none" w:sz="0" w:space="0" w:color="auto"/>
        <w:right w:val="none" w:sz="0" w:space="0" w:color="auto"/>
      </w:divBdr>
    </w:div>
    <w:div w:id="1117918538">
      <w:bodyDiv w:val="1"/>
      <w:marLeft w:val="0"/>
      <w:marRight w:val="0"/>
      <w:marTop w:val="0"/>
      <w:marBottom w:val="0"/>
      <w:divBdr>
        <w:top w:val="none" w:sz="0" w:space="0" w:color="auto"/>
        <w:left w:val="none" w:sz="0" w:space="0" w:color="auto"/>
        <w:bottom w:val="none" w:sz="0" w:space="0" w:color="auto"/>
        <w:right w:val="none" w:sz="0" w:space="0" w:color="auto"/>
      </w:divBdr>
    </w:div>
    <w:div w:id="1118067570">
      <w:bodyDiv w:val="1"/>
      <w:marLeft w:val="0"/>
      <w:marRight w:val="0"/>
      <w:marTop w:val="0"/>
      <w:marBottom w:val="0"/>
      <w:divBdr>
        <w:top w:val="none" w:sz="0" w:space="0" w:color="auto"/>
        <w:left w:val="none" w:sz="0" w:space="0" w:color="auto"/>
        <w:bottom w:val="none" w:sz="0" w:space="0" w:color="auto"/>
        <w:right w:val="none" w:sz="0" w:space="0" w:color="auto"/>
      </w:divBdr>
    </w:div>
    <w:div w:id="1118180708">
      <w:bodyDiv w:val="1"/>
      <w:marLeft w:val="0"/>
      <w:marRight w:val="0"/>
      <w:marTop w:val="0"/>
      <w:marBottom w:val="0"/>
      <w:divBdr>
        <w:top w:val="none" w:sz="0" w:space="0" w:color="auto"/>
        <w:left w:val="none" w:sz="0" w:space="0" w:color="auto"/>
        <w:bottom w:val="none" w:sz="0" w:space="0" w:color="auto"/>
        <w:right w:val="none" w:sz="0" w:space="0" w:color="auto"/>
      </w:divBdr>
    </w:div>
    <w:div w:id="1118329127">
      <w:bodyDiv w:val="1"/>
      <w:marLeft w:val="0"/>
      <w:marRight w:val="0"/>
      <w:marTop w:val="0"/>
      <w:marBottom w:val="0"/>
      <w:divBdr>
        <w:top w:val="none" w:sz="0" w:space="0" w:color="auto"/>
        <w:left w:val="none" w:sz="0" w:space="0" w:color="auto"/>
        <w:bottom w:val="none" w:sz="0" w:space="0" w:color="auto"/>
        <w:right w:val="none" w:sz="0" w:space="0" w:color="auto"/>
      </w:divBdr>
    </w:div>
    <w:div w:id="1118572352">
      <w:bodyDiv w:val="1"/>
      <w:marLeft w:val="0"/>
      <w:marRight w:val="0"/>
      <w:marTop w:val="0"/>
      <w:marBottom w:val="0"/>
      <w:divBdr>
        <w:top w:val="none" w:sz="0" w:space="0" w:color="auto"/>
        <w:left w:val="none" w:sz="0" w:space="0" w:color="auto"/>
        <w:bottom w:val="none" w:sz="0" w:space="0" w:color="auto"/>
        <w:right w:val="none" w:sz="0" w:space="0" w:color="auto"/>
      </w:divBdr>
    </w:div>
    <w:div w:id="1118640461">
      <w:bodyDiv w:val="1"/>
      <w:marLeft w:val="0"/>
      <w:marRight w:val="0"/>
      <w:marTop w:val="0"/>
      <w:marBottom w:val="0"/>
      <w:divBdr>
        <w:top w:val="none" w:sz="0" w:space="0" w:color="auto"/>
        <w:left w:val="none" w:sz="0" w:space="0" w:color="auto"/>
        <w:bottom w:val="none" w:sz="0" w:space="0" w:color="auto"/>
        <w:right w:val="none" w:sz="0" w:space="0" w:color="auto"/>
      </w:divBdr>
    </w:div>
    <w:div w:id="1118985753">
      <w:bodyDiv w:val="1"/>
      <w:marLeft w:val="0"/>
      <w:marRight w:val="0"/>
      <w:marTop w:val="0"/>
      <w:marBottom w:val="0"/>
      <w:divBdr>
        <w:top w:val="none" w:sz="0" w:space="0" w:color="auto"/>
        <w:left w:val="none" w:sz="0" w:space="0" w:color="auto"/>
        <w:bottom w:val="none" w:sz="0" w:space="0" w:color="auto"/>
        <w:right w:val="none" w:sz="0" w:space="0" w:color="auto"/>
      </w:divBdr>
    </w:div>
    <w:div w:id="1119177445">
      <w:bodyDiv w:val="1"/>
      <w:marLeft w:val="0"/>
      <w:marRight w:val="0"/>
      <w:marTop w:val="0"/>
      <w:marBottom w:val="0"/>
      <w:divBdr>
        <w:top w:val="none" w:sz="0" w:space="0" w:color="auto"/>
        <w:left w:val="none" w:sz="0" w:space="0" w:color="auto"/>
        <w:bottom w:val="none" w:sz="0" w:space="0" w:color="auto"/>
        <w:right w:val="none" w:sz="0" w:space="0" w:color="auto"/>
      </w:divBdr>
    </w:div>
    <w:div w:id="1119297240">
      <w:bodyDiv w:val="1"/>
      <w:marLeft w:val="0"/>
      <w:marRight w:val="0"/>
      <w:marTop w:val="0"/>
      <w:marBottom w:val="0"/>
      <w:divBdr>
        <w:top w:val="none" w:sz="0" w:space="0" w:color="auto"/>
        <w:left w:val="none" w:sz="0" w:space="0" w:color="auto"/>
        <w:bottom w:val="none" w:sz="0" w:space="0" w:color="auto"/>
        <w:right w:val="none" w:sz="0" w:space="0" w:color="auto"/>
      </w:divBdr>
    </w:div>
    <w:div w:id="1119299133">
      <w:bodyDiv w:val="1"/>
      <w:marLeft w:val="0"/>
      <w:marRight w:val="0"/>
      <w:marTop w:val="0"/>
      <w:marBottom w:val="0"/>
      <w:divBdr>
        <w:top w:val="none" w:sz="0" w:space="0" w:color="auto"/>
        <w:left w:val="none" w:sz="0" w:space="0" w:color="auto"/>
        <w:bottom w:val="none" w:sz="0" w:space="0" w:color="auto"/>
        <w:right w:val="none" w:sz="0" w:space="0" w:color="auto"/>
      </w:divBdr>
    </w:div>
    <w:div w:id="1119375463">
      <w:bodyDiv w:val="1"/>
      <w:marLeft w:val="0"/>
      <w:marRight w:val="0"/>
      <w:marTop w:val="0"/>
      <w:marBottom w:val="0"/>
      <w:divBdr>
        <w:top w:val="none" w:sz="0" w:space="0" w:color="auto"/>
        <w:left w:val="none" w:sz="0" w:space="0" w:color="auto"/>
        <w:bottom w:val="none" w:sz="0" w:space="0" w:color="auto"/>
        <w:right w:val="none" w:sz="0" w:space="0" w:color="auto"/>
      </w:divBdr>
    </w:div>
    <w:div w:id="1119377213">
      <w:bodyDiv w:val="1"/>
      <w:marLeft w:val="0"/>
      <w:marRight w:val="0"/>
      <w:marTop w:val="0"/>
      <w:marBottom w:val="0"/>
      <w:divBdr>
        <w:top w:val="none" w:sz="0" w:space="0" w:color="auto"/>
        <w:left w:val="none" w:sz="0" w:space="0" w:color="auto"/>
        <w:bottom w:val="none" w:sz="0" w:space="0" w:color="auto"/>
        <w:right w:val="none" w:sz="0" w:space="0" w:color="auto"/>
      </w:divBdr>
    </w:div>
    <w:div w:id="1119377284">
      <w:bodyDiv w:val="1"/>
      <w:marLeft w:val="0"/>
      <w:marRight w:val="0"/>
      <w:marTop w:val="0"/>
      <w:marBottom w:val="0"/>
      <w:divBdr>
        <w:top w:val="none" w:sz="0" w:space="0" w:color="auto"/>
        <w:left w:val="none" w:sz="0" w:space="0" w:color="auto"/>
        <w:bottom w:val="none" w:sz="0" w:space="0" w:color="auto"/>
        <w:right w:val="none" w:sz="0" w:space="0" w:color="auto"/>
      </w:divBdr>
    </w:div>
    <w:div w:id="1119495959">
      <w:bodyDiv w:val="1"/>
      <w:marLeft w:val="0"/>
      <w:marRight w:val="0"/>
      <w:marTop w:val="0"/>
      <w:marBottom w:val="0"/>
      <w:divBdr>
        <w:top w:val="none" w:sz="0" w:space="0" w:color="auto"/>
        <w:left w:val="none" w:sz="0" w:space="0" w:color="auto"/>
        <w:bottom w:val="none" w:sz="0" w:space="0" w:color="auto"/>
        <w:right w:val="none" w:sz="0" w:space="0" w:color="auto"/>
      </w:divBdr>
    </w:div>
    <w:div w:id="1120302960">
      <w:bodyDiv w:val="1"/>
      <w:marLeft w:val="0"/>
      <w:marRight w:val="0"/>
      <w:marTop w:val="0"/>
      <w:marBottom w:val="0"/>
      <w:divBdr>
        <w:top w:val="none" w:sz="0" w:space="0" w:color="auto"/>
        <w:left w:val="none" w:sz="0" w:space="0" w:color="auto"/>
        <w:bottom w:val="none" w:sz="0" w:space="0" w:color="auto"/>
        <w:right w:val="none" w:sz="0" w:space="0" w:color="auto"/>
      </w:divBdr>
    </w:div>
    <w:div w:id="1120610844">
      <w:bodyDiv w:val="1"/>
      <w:marLeft w:val="0"/>
      <w:marRight w:val="0"/>
      <w:marTop w:val="0"/>
      <w:marBottom w:val="0"/>
      <w:divBdr>
        <w:top w:val="none" w:sz="0" w:space="0" w:color="auto"/>
        <w:left w:val="none" w:sz="0" w:space="0" w:color="auto"/>
        <w:bottom w:val="none" w:sz="0" w:space="0" w:color="auto"/>
        <w:right w:val="none" w:sz="0" w:space="0" w:color="auto"/>
      </w:divBdr>
    </w:div>
    <w:div w:id="1120681005">
      <w:bodyDiv w:val="1"/>
      <w:marLeft w:val="0"/>
      <w:marRight w:val="0"/>
      <w:marTop w:val="0"/>
      <w:marBottom w:val="0"/>
      <w:divBdr>
        <w:top w:val="none" w:sz="0" w:space="0" w:color="auto"/>
        <w:left w:val="none" w:sz="0" w:space="0" w:color="auto"/>
        <w:bottom w:val="none" w:sz="0" w:space="0" w:color="auto"/>
        <w:right w:val="none" w:sz="0" w:space="0" w:color="auto"/>
      </w:divBdr>
    </w:div>
    <w:div w:id="1120682975">
      <w:bodyDiv w:val="1"/>
      <w:marLeft w:val="0"/>
      <w:marRight w:val="0"/>
      <w:marTop w:val="0"/>
      <w:marBottom w:val="0"/>
      <w:divBdr>
        <w:top w:val="none" w:sz="0" w:space="0" w:color="auto"/>
        <w:left w:val="none" w:sz="0" w:space="0" w:color="auto"/>
        <w:bottom w:val="none" w:sz="0" w:space="0" w:color="auto"/>
        <w:right w:val="none" w:sz="0" w:space="0" w:color="auto"/>
      </w:divBdr>
    </w:div>
    <w:div w:id="1120802207">
      <w:bodyDiv w:val="1"/>
      <w:marLeft w:val="0"/>
      <w:marRight w:val="0"/>
      <w:marTop w:val="0"/>
      <w:marBottom w:val="0"/>
      <w:divBdr>
        <w:top w:val="none" w:sz="0" w:space="0" w:color="auto"/>
        <w:left w:val="none" w:sz="0" w:space="0" w:color="auto"/>
        <w:bottom w:val="none" w:sz="0" w:space="0" w:color="auto"/>
        <w:right w:val="none" w:sz="0" w:space="0" w:color="auto"/>
      </w:divBdr>
    </w:div>
    <w:div w:id="1121152494">
      <w:bodyDiv w:val="1"/>
      <w:marLeft w:val="0"/>
      <w:marRight w:val="0"/>
      <w:marTop w:val="0"/>
      <w:marBottom w:val="0"/>
      <w:divBdr>
        <w:top w:val="none" w:sz="0" w:space="0" w:color="auto"/>
        <w:left w:val="none" w:sz="0" w:space="0" w:color="auto"/>
        <w:bottom w:val="none" w:sz="0" w:space="0" w:color="auto"/>
        <w:right w:val="none" w:sz="0" w:space="0" w:color="auto"/>
      </w:divBdr>
    </w:div>
    <w:div w:id="1121336461">
      <w:bodyDiv w:val="1"/>
      <w:marLeft w:val="0"/>
      <w:marRight w:val="0"/>
      <w:marTop w:val="0"/>
      <w:marBottom w:val="0"/>
      <w:divBdr>
        <w:top w:val="none" w:sz="0" w:space="0" w:color="auto"/>
        <w:left w:val="none" w:sz="0" w:space="0" w:color="auto"/>
        <w:bottom w:val="none" w:sz="0" w:space="0" w:color="auto"/>
        <w:right w:val="none" w:sz="0" w:space="0" w:color="auto"/>
      </w:divBdr>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87924">
      <w:bodyDiv w:val="1"/>
      <w:marLeft w:val="0"/>
      <w:marRight w:val="0"/>
      <w:marTop w:val="0"/>
      <w:marBottom w:val="0"/>
      <w:divBdr>
        <w:top w:val="none" w:sz="0" w:space="0" w:color="auto"/>
        <w:left w:val="none" w:sz="0" w:space="0" w:color="auto"/>
        <w:bottom w:val="none" w:sz="0" w:space="0" w:color="auto"/>
        <w:right w:val="none" w:sz="0" w:space="0" w:color="auto"/>
      </w:divBdr>
    </w:div>
    <w:div w:id="1121532397">
      <w:bodyDiv w:val="1"/>
      <w:marLeft w:val="0"/>
      <w:marRight w:val="0"/>
      <w:marTop w:val="0"/>
      <w:marBottom w:val="0"/>
      <w:divBdr>
        <w:top w:val="none" w:sz="0" w:space="0" w:color="auto"/>
        <w:left w:val="none" w:sz="0" w:space="0" w:color="auto"/>
        <w:bottom w:val="none" w:sz="0" w:space="0" w:color="auto"/>
        <w:right w:val="none" w:sz="0" w:space="0" w:color="auto"/>
      </w:divBdr>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610251">
      <w:bodyDiv w:val="1"/>
      <w:marLeft w:val="0"/>
      <w:marRight w:val="0"/>
      <w:marTop w:val="0"/>
      <w:marBottom w:val="0"/>
      <w:divBdr>
        <w:top w:val="none" w:sz="0" w:space="0" w:color="auto"/>
        <w:left w:val="none" w:sz="0" w:space="0" w:color="auto"/>
        <w:bottom w:val="none" w:sz="0" w:space="0" w:color="auto"/>
        <w:right w:val="none" w:sz="0" w:space="0" w:color="auto"/>
      </w:divBdr>
    </w:div>
    <w:div w:id="1121918693">
      <w:bodyDiv w:val="1"/>
      <w:marLeft w:val="0"/>
      <w:marRight w:val="0"/>
      <w:marTop w:val="0"/>
      <w:marBottom w:val="0"/>
      <w:divBdr>
        <w:top w:val="none" w:sz="0" w:space="0" w:color="auto"/>
        <w:left w:val="none" w:sz="0" w:space="0" w:color="auto"/>
        <w:bottom w:val="none" w:sz="0" w:space="0" w:color="auto"/>
        <w:right w:val="none" w:sz="0" w:space="0" w:color="auto"/>
      </w:divBdr>
    </w:div>
    <w:div w:id="1121993278">
      <w:bodyDiv w:val="1"/>
      <w:marLeft w:val="0"/>
      <w:marRight w:val="0"/>
      <w:marTop w:val="0"/>
      <w:marBottom w:val="0"/>
      <w:divBdr>
        <w:top w:val="none" w:sz="0" w:space="0" w:color="auto"/>
        <w:left w:val="none" w:sz="0" w:space="0" w:color="auto"/>
        <w:bottom w:val="none" w:sz="0" w:space="0" w:color="auto"/>
        <w:right w:val="none" w:sz="0" w:space="0" w:color="auto"/>
      </w:divBdr>
    </w:div>
    <w:div w:id="1121999022">
      <w:bodyDiv w:val="1"/>
      <w:marLeft w:val="0"/>
      <w:marRight w:val="0"/>
      <w:marTop w:val="0"/>
      <w:marBottom w:val="0"/>
      <w:divBdr>
        <w:top w:val="none" w:sz="0" w:space="0" w:color="auto"/>
        <w:left w:val="none" w:sz="0" w:space="0" w:color="auto"/>
        <w:bottom w:val="none" w:sz="0" w:space="0" w:color="auto"/>
        <w:right w:val="none" w:sz="0" w:space="0" w:color="auto"/>
      </w:divBdr>
    </w:div>
    <w:div w:id="1122379842">
      <w:bodyDiv w:val="1"/>
      <w:marLeft w:val="0"/>
      <w:marRight w:val="0"/>
      <w:marTop w:val="0"/>
      <w:marBottom w:val="0"/>
      <w:divBdr>
        <w:top w:val="none" w:sz="0" w:space="0" w:color="auto"/>
        <w:left w:val="none" w:sz="0" w:space="0" w:color="auto"/>
        <w:bottom w:val="none" w:sz="0" w:space="0" w:color="auto"/>
        <w:right w:val="none" w:sz="0" w:space="0" w:color="auto"/>
      </w:divBdr>
    </w:div>
    <w:div w:id="1122380266">
      <w:bodyDiv w:val="1"/>
      <w:marLeft w:val="0"/>
      <w:marRight w:val="0"/>
      <w:marTop w:val="0"/>
      <w:marBottom w:val="0"/>
      <w:divBdr>
        <w:top w:val="none" w:sz="0" w:space="0" w:color="auto"/>
        <w:left w:val="none" w:sz="0" w:space="0" w:color="auto"/>
        <w:bottom w:val="none" w:sz="0" w:space="0" w:color="auto"/>
        <w:right w:val="none" w:sz="0" w:space="0" w:color="auto"/>
      </w:divBdr>
    </w:div>
    <w:div w:id="1122456189">
      <w:bodyDiv w:val="1"/>
      <w:marLeft w:val="0"/>
      <w:marRight w:val="0"/>
      <w:marTop w:val="0"/>
      <w:marBottom w:val="0"/>
      <w:divBdr>
        <w:top w:val="none" w:sz="0" w:space="0" w:color="auto"/>
        <w:left w:val="none" w:sz="0" w:space="0" w:color="auto"/>
        <w:bottom w:val="none" w:sz="0" w:space="0" w:color="auto"/>
        <w:right w:val="none" w:sz="0" w:space="0" w:color="auto"/>
      </w:divBdr>
    </w:div>
    <w:div w:id="1122768220">
      <w:bodyDiv w:val="1"/>
      <w:marLeft w:val="0"/>
      <w:marRight w:val="0"/>
      <w:marTop w:val="0"/>
      <w:marBottom w:val="0"/>
      <w:divBdr>
        <w:top w:val="none" w:sz="0" w:space="0" w:color="auto"/>
        <w:left w:val="none" w:sz="0" w:space="0" w:color="auto"/>
        <w:bottom w:val="none" w:sz="0" w:space="0" w:color="auto"/>
        <w:right w:val="none" w:sz="0" w:space="0" w:color="auto"/>
      </w:divBdr>
    </w:div>
    <w:div w:id="1122774184">
      <w:bodyDiv w:val="1"/>
      <w:marLeft w:val="0"/>
      <w:marRight w:val="0"/>
      <w:marTop w:val="0"/>
      <w:marBottom w:val="0"/>
      <w:divBdr>
        <w:top w:val="none" w:sz="0" w:space="0" w:color="auto"/>
        <w:left w:val="none" w:sz="0" w:space="0" w:color="auto"/>
        <w:bottom w:val="none" w:sz="0" w:space="0" w:color="auto"/>
        <w:right w:val="none" w:sz="0" w:space="0" w:color="auto"/>
      </w:divBdr>
    </w:div>
    <w:div w:id="1123234978">
      <w:bodyDiv w:val="1"/>
      <w:marLeft w:val="0"/>
      <w:marRight w:val="0"/>
      <w:marTop w:val="0"/>
      <w:marBottom w:val="0"/>
      <w:divBdr>
        <w:top w:val="none" w:sz="0" w:space="0" w:color="auto"/>
        <w:left w:val="none" w:sz="0" w:space="0" w:color="auto"/>
        <w:bottom w:val="none" w:sz="0" w:space="0" w:color="auto"/>
        <w:right w:val="none" w:sz="0" w:space="0" w:color="auto"/>
      </w:divBdr>
    </w:div>
    <w:div w:id="1123308481">
      <w:bodyDiv w:val="1"/>
      <w:marLeft w:val="0"/>
      <w:marRight w:val="0"/>
      <w:marTop w:val="0"/>
      <w:marBottom w:val="0"/>
      <w:divBdr>
        <w:top w:val="none" w:sz="0" w:space="0" w:color="auto"/>
        <w:left w:val="none" w:sz="0" w:space="0" w:color="auto"/>
        <w:bottom w:val="none" w:sz="0" w:space="0" w:color="auto"/>
        <w:right w:val="none" w:sz="0" w:space="0" w:color="auto"/>
      </w:divBdr>
    </w:div>
    <w:div w:id="1123497671">
      <w:bodyDiv w:val="1"/>
      <w:marLeft w:val="0"/>
      <w:marRight w:val="0"/>
      <w:marTop w:val="0"/>
      <w:marBottom w:val="0"/>
      <w:divBdr>
        <w:top w:val="none" w:sz="0" w:space="0" w:color="auto"/>
        <w:left w:val="none" w:sz="0" w:space="0" w:color="auto"/>
        <w:bottom w:val="none" w:sz="0" w:space="0" w:color="auto"/>
        <w:right w:val="none" w:sz="0" w:space="0" w:color="auto"/>
      </w:divBdr>
    </w:div>
    <w:div w:id="1123572079">
      <w:bodyDiv w:val="1"/>
      <w:marLeft w:val="0"/>
      <w:marRight w:val="0"/>
      <w:marTop w:val="0"/>
      <w:marBottom w:val="0"/>
      <w:divBdr>
        <w:top w:val="none" w:sz="0" w:space="0" w:color="auto"/>
        <w:left w:val="none" w:sz="0" w:space="0" w:color="auto"/>
        <w:bottom w:val="none" w:sz="0" w:space="0" w:color="auto"/>
        <w:right w:val="none" w:sz="0" w:space="0" w:color="auto"/>
      </w:divBdr>
    </w:div>
    <w:div w:id="1123815584">
      <w:bodyDiv w:val="1"/>
      <w:marLeft w:val="0"/>
      <w:marRight w:val="0"/>
      <w:marTop w:val="0"/>
      <w:marBottom w:val="0"/>
      <w:divBdr>
        <w:top w:val="none" w:sz="0" w:space="0" w:color="auto"/>
        <w:left w:val="none" w:sz="0" w:space="0" w:color="auto"/>
        <w:bottom w:val="none" w:sz="0" w:space="0" w:color="auto"/>
        <w:right w:val="none" w:sz="0" w:space="0" w:color="auto"/>
      </w:divBdr>
    </w:div>
    <w:div w:id="1123891289">
      <w:bodyDiv w:val="1"/>
      <w:marLeft w:val="0"/>
      <w:marRight w:val="0"/>
      <w:marTop w:val="0"/>
      <w:marBottom w:val="0"/>
      <w:divBdr>
        <w:top w:val="none" w:sz="0" w:space="0" w:color="auto"/>
        <w:left w:val="none" w:sz="0" w:space="0" w:color="auto"/>
        <w:bottom w:val="none" w:sz="0" w:space="0" w:color="auto"/>
        <w:right w:val="none" w:sz="0" w:space="0" w:color="auto"/>
      </w:divBdr>
    </w:div>
    <w:div w:id="1123964863">
      <w:bodyDiv w:val="1"/>
      <w:marLeft w:val="0"/>
      <w:marRight w:val="0"/>
      <w:marTop w:val="0"/>
      <w:marBottom w:val="0"/>
      <w:divBdr>
        <w:top w:val="none" w:sz="0" w:space="0" w:color="auto"/>
        <w:left w:val="none" w:sz="0" w:space="0" w:color="auto"/>
        <w:bottom w:val="none" w:sz="0" w:space="0" w:color="auto"/>
        <w:right w:val="none" w:sz="0" w:space="0" w:color="auto"/>
      </w:divBdr>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038295">
      <w:bodyDiv w:val="1"/>
      <w:marLeft w:val="0"/>
      <w:marRight w:val="0"/>
      <w:marTop w:val="0"/>
      <w:marBottom w:val="0"/>
      <w:divBdr>
        <w:top w:val="none" w:sz="0" w:space="0" w:color="auto"/>
        <w:left w:val="none" w:sz="0" w:space="0" w:color="auto"/>
        <w:bottom w:val="none" w:sz="0" w:space="0" w:color="auto"/>
        <w:right w:val="none" w:sz="0" w:space="0" w:color="auto"/>
      </w:divBdr>
    </w:div>
    <w:div w:id="1124077629">
      <w:bodyDiv w:val="1"/>
      <w:marLeft w:val="0"/>
      <w:marRight w:val="0"/>
      <w:marTop w:val="0"/>
      <w:marBottom w:val="0"/>
      <w:divBdr>
        <w:top w:val="none" w:sz="0" w:space="0" w:color="auto"/>
        <w:left w:val="none" w:sz="0" w:space="0" w:color="auto"/>
        <w:bottom w:val="none" w:sz="0" w:space="0" w:color="auto"/>
        <w:right w:val="none" w:sz="0" w:space="0" w:color="auto"/>
      </w:divBdr>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272627">
      <w:bodyDiv w:val="1"/>
      <w:marLeft w:val="0"/>
      <w:marRight w:val="0"/>
      <w:marTop w:val="0"/>
      <w:marBottom w:val="0"/>
      <w:divBdr>
        <w:top w:val="none" w:sz="0" w:space="0" w:color="auto"/>
        <w:left w:val="none" w:sz="0" w:space="0" w:color="auto"/>
        <w:bottom w:val="none" w:sz="0" w:space="0" w:color="auto"/>
        <w:right w:val="none" w:sz="0" w:space="0" w:color="auto"/>
      </w:divBdr>
    </w:div>
    <w:div w:id="1124275086">
      <w:bodyDiv w:val="1"/>
      <w:marLeft w:val="0"/>
      <w:marRight w:val="0"/>
      <w:marTop w:val="0"/>
      <w:marBottom w:val="0"/>
      <w:divBdr>
        <w:top w:val="none" w:sz="0" w:space="0" w:color="auto"/>
        <w:left w:val="none" w:sz="0" w:space="0" w:color="auto"/>
        <w:bottom w:val="none" w:sz="0" w:space="0" w:color="auto"/>
        <w:right w:val="none" w:sz="0" w:space="0" w:color="auto"/>
      </w:divBdr>
    </w:div>
    <w:div w:id="1124275280">
      <w:bodyDiv w:val="1"/>
      <w:marLeft w:val="0"/>
      <w:marRight w:val="0"/>
      <w:marTop w:val="0"/>
      <w:marBottom w:val="0"/>
      <w:divBdr>
        <w:top w:val="none" w:sz="0" w:space="0" w:color="auto"/>
        <w:left w:val="none" w:sz="0" w:space="0" w:color="auto"/>
        <w:bottom w:val="none" w:sz="0" w:space="0" w:color="auto"/>
        <w:right w:val="none" w:sz="0" w:space="0" w:color="auto"/>
      </w:divBdr>
    </w:div>
    <w:div w:id="1124345990">
      <w:bodyDiv w:val="1"/>
      <w:marLeft w:val="0"/>
      <w:marRight w:val="0"/>
      <w:marTop w:val="0"/>
      <w:marBottom w:val="0"/>
      <w:divBdr>
        <w:top w:val="none" w:sz="0" w:space="0" w:color="auto"/>
        <w:left w:val="none" w:sz="0" w:space="0" w:color="auto"/>
        <w:bottom w:val="none" w:sz="0" w:space="0" w:color="auto"/>
        <w:right w:val="none" w:sz="0" w:space="0" w:color="auto"/>
      </w:divBdr>
    </w:div>
    <w:div w:id="1124732202">
      <w:bodyDiv w:val="1"/>
      <w:marLeft w:val="0"/>
      <w:marRight w:val="0"/>
      <w:marTop w:val="0"/>
      <w:marBottom w:val="0"/>
      <w:divBdr>
        <w:top w:val="none" w:sz="0" w:space="0" w:color="auto"/>
        <w:left w:val="none" w:sz="0" w:space="0" w:color="auto"/>
        <w:bottom w:val="none" w:sz="0" w:space="0" w:color="auto"/>
        <w:right w:val="none" w:sz="0" w:space="0" w:color="auto"/>
      </w:divBdr>
    </w:div>
    <w:div w:id="1124738550">
      <w:bodyDiv w:val="1"/>
      <w:marLeft w:val="0"/>
      <w:marRight w:val="0"/>
      <w:marTop w:val="0"/>
      <w:marBottom w:val="0"/>
      <w:divBdr>
        <w:top w:val="none" w:sz="0" w:space="0" w:color="auto"/>
        <w:left w:val="none" w:sz="0" w:space="0" w:color="auto"/>
        <w:bottom w:val="none" w:sz="0" w:space="0" w:color="auto"/>
        <w:right w:val="none" w:sz="0" w:space="0" w:color="auto"/>
      </w:divBdr>
    </w:div>
    <w:div w:id="1125077663">
      <w:bodyDiv w:val="1"/>
      <w:marLeft w:val="0"/>
      <w:marRight w:val="0"/>
      <w:marTop w:val="0"/>
      <w:marBottom w:val="0"/>
      <w:divBdr>
        <w:top w:val="none" w:sz="0" w:space="0" w:color="auto"/>
        <w:left w:val="none" w:sz="0" w:space="0" w:color="auto"/>
        <w:bottom w:val="none" w:sz="0" w:space="0" w:color="auto"/>
        <w:right w:val="none" w:sz="0" w:space="0" w:color="auto"/>
      </w:divBdr>
    </w:div>
    <w:div w:id="1125318924">
      <w:bodyDiv w:val="1"/>
      <w:marLeft w:val="0"/>
      <w:marRight w:val="0"/>
      <w:marTop w:val="0"/>
      <w:marBottom w:val="0"/>
      <w:divBdr>
        <w:top w:val="none" w:sz="0" w:space="0" w:color="auto"/>
        <w:left w:val="none" w:sz="0" w:space="0" w:color="auto"/>
        <w:bottom w:val="none" w:sz="0" w:space="0" w:color="auto"/>
        <w:right w:val="none" w:sz="0" w:space="0" w:color="auto"/>
      </w:divBdr>
    </w:div>
    <w:div w:id="1125735232">
      <w:bodyDiv w:val="1"/>
      <w:marLeft w:val="0"/>
      <w:marRight w:val="0"/>
      <w:marTop w:val="0"/>
      <w:marBottom w:val="0"/>
      <w:divBdr>
        <w:top w:val="none" w:sz="0" w:space="0" w:color="auto"/>
        <w:left w:val="none" w:sz="0" w:space="0" w:color="auto"/>
        <w:bottom w:val="none" w:sz="0" w:space="0" w:color="auto"/>
        <w:right w:val="none" w:sz="0" w:space="0" w:color="auto"/>
      </w:divBdr>
    </w:div>
    <w:div w:id="1126048088">
      <w:bodyDiv w:val="1"/>
      <w:marLeft w:val="0"/>
      <w:marRight w:val="0"/>
      <w:marTop w:val="0"/>
      <w:marBottom w:val="0"/>
      <w:divBdr>
        <w:top w:val="none" w:sz="0" w:space="0" w:color="auto"/>
        <w:left w:val="none" w:sz="0" w:space="0" w:color="auto"/>
        <w:bottom w:val="none" w:sz="0" w:space="0" w:color="auto"/>
        <w:right w:val="none" w:sz="0" w:space="0" w:color="auto"/>
      </w:divBdr>
    </w:div>
    <w:div w:id="1126198103">
      <w:bodyDiv w:val="1"/>
      <w:marLeft w:val="0"/>
      <w:marRight w:val="0"/>
      <w:marTop w:val="0"/>
      <w:marBottom w:val="0"/>
      <w:divBdr>
        <w:top w:val="none" w:sz="0" w:space="0" w:color="auto"/>
        <w:left w:val="none" w:sz="0" w:space="0" w:color="auto"/>
        <w:bottom w:val="none" w:sz="0" w:space="0" w:color="auto"/>
        <w:right w:val="none" w:sz="0" w:space="0" w:color="auto"/>
      </w:divBdr>
    </w:div>
    <w:div w:id="1126312325">
      <w:bodyDiv w:val="1"/>
      <w:marLeft w:val="0"/>
      <w:marRight w:val="0"/>
      <w:marTop w:val="0"/>
      <w:marBottom w:val="0"/>
      <w:divBdr>
        <w:top w:val="none" w:sz="0" w:space="0" w:color="auto"/>
        <w:left w:val="none" w:sz="0" w:space="0" w:color="auto"/>
        <w:bottom w:val="none" w:sz="0" w:space="0" w:color="auto"/>
        <w:right w:val="none" w:sz="0" w:space="0" w:color="auto"/>
      </w:divBdr>
    </w:div>
    <w:div w:id="1126314665">
      <w:bodyDiv w:val="1"/>
      <w:marLeft w:val="0"/>
      <w:marRight w:val="0"/>
      <w:marTop w:val="0"/>
      <w:marBottom w:val="0"/>
      <w:divBdr>
        <w:top w:val="none" w:sz="0" w:space="0" w:color="auto"/>
        <w:left w:val="none" w:sz="0" w:space="0" w:color="auto"/>
        <w:bottom w:val="none" w:sz="0" w:space="0" w:color="auto"/>
        <w:right w:val="none" w:sz="0" w:space="0" w:color="auto"/>
      </w:divBdr>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62603">
      <w:bodyDiv w:val="1"/>
      <w:marLeft w:val="0"/>
      <w:marRight w:val="0"/>
      <w:marTop w:val="0"/>
      <w:marBottom w:val="0"/>
      <w:divBdr>
        <w:top w:val="none" w:sz="0" w:space="0" w:color="auto"/>
        <w:left w:val="none" w:sz="0" w:space="0" w:color="auto"/>
        <w:bottom w:val="none" w:sz="0" w:space="0" w:color="auto"/>
        <w:right w:val="none" w:sz="0" w:space="0" w:color="auto"/>
      </w:divBdr>
    </w:div>
    <w:div w:id="1126511676">
      <w:bodyDiv w:val="1"/>
      <w:marLeft w:val="0"/>
      <w:marRight w:val="0"/>
      <w:marTop w:val="0"/>
      <w:marBottom w:val="0"/>
      <w:divBdr>
        <w:top w:val="none" w:sz="0" w:space="0" w:color="auto"/>
        <w:left w:val="none" w:sz="0" w:space="0" w:color="auto"/>
        <w:bottom w:val="none" w:sz="0" w:space="0" w:color="auto"/>
        <w:right w:val="none" w:sz="0" w:space="0" w:color="auto"/>
      </w:divBdr>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9718">
      <w:bodyDiv w:val="1"/>
      <w:marLeft w:val="0"/>
      <w:marRight w:val="0"/>
      <w:marTop w:val="0"/>
      <w:marBottom w:val="0"/>
      <w:divBdr>
        <w:top w:val="none" w:sz="0" w:space="0" w:color="auto"/>
        <w:left w:val="none" w:sz="0" w:space="0" w:color="auto"/>
        <w:bottom w:val="none" w:sz="0" w:space="0" w:color="auto"/>
        <w:right w:val="none" w:sz="0" w:space="0" w:color="auto"/>
      </w:divBdr>
    </w:div>
    <w:div w:id="1126779669">
      <w:bodyDiv w:val="1"/>
      <w:marLeft w:val="0"/>
      <w:marRight w:val="0"/>
      <w:marTop w:val="0"/>
      <w:marBottom w:val="0"/>
      <w:divBdr>
        <w:top w:val="none" w:sz="0" w:space="0" w:color="auto"/>
        <w:left w:val="none" w:sz="0" w:space="0" w:color="auto"/>
        <w:bottom w:val="none" w:sz="0" w:space="0" w:color="auto"/>
        <w:right w:val="none" w:sz="0" w:space="0" w:color="auto"/>
      </w:divBdr>
    </w:div>
    <w:div w:id="1127047702">
      <w:bodyDiv w:val="1"/>
      <w:marLeft w:val="0"/>
      <w:marRight w:val="0"/>
      <w:marTop w:val="0"/>
      <w:marBottom w:val="0"/>
      <w:divBdr>
        <w:top w:val="none" w:sz="0" w:space="0" w:color="auto"/>
        <w:left w:val="none" w:sz="0" w:space="0" w:color="auto"/>
        <w:bottom w:val="none" w:sz="0" w:space="0" w:color="auto"/>
        <w:right w:val="none" w:sz="0" w:space="0" w:color="auto"/>
      </w:divBdr>
    </w:div>
    <w:div w:id="1127091036">
      <w:bodyDiv w:val="1"/>
      <w:marLeft w:val="0"/>
      <w:marRight w:val="0"/>
      <w:marTop w:val="0"/>
      <w:marBottom w:val="0"/>
      <w:divBdr>
        <w:top w:val="none" w:sz="0" w:space="0" w:color="auto"/>
        <w:left w:val="none" w:sz="0" w:space="0" w:color="auto"/>
        <w:bottom w:val="none" w:sz="0" w:space="0" w:color="auto"/>
        <w:right w:val="none" w:sz="0" w:space="0" w:color="auto"/>
      </w:divBdr>
    </w:div>
    <w:div w:id="1127118906">
      <w:bodyDiv w:val="1"/>
      <w:marLeft w:val="0"/>
      <w:marRight w:val="0"/>
      <w:marTop w:val="0"/>
      <w:marBottom w:val="0"/>
      <w:divBdr>
        <w:top w:val="none" w:sz="0" w:space="0" w:color="auto"/>
        <w:left w:val="none" w:sz="0" w:space="0" w:color="auto"/>
        <w:bottom w:val="none" w:sz="0" w:space="0" w:color="auto"/>
        <w:right w:val="none" w:sz="0" w:space="0" w:color="auto"/>
      </w:divBdr>
    </w:div>
    <w:div w:id="1127237592">
      <w:bodyDiv w:val="1"/>
      <w:marLeft w:val="0"/>
      <w:marRight w:val="0"/>
      <w:marTop w:val="0"/>
      <w:marBottom w:val="0"/>
      <w:divBdr>
        <w:top w:val="none" w:sz="0" w:space="0" w:color="auto"/>
        <w:left w:val="none" w:sz="0" w:space="0" w:color="auto"/>
        <w:bottom w:val="none" w:sz="0" w:space="0" w:color="auto"/>
        <w:right w:val="none" w:sz="0" w:space="0" w:color="auto"/>
      </w:divBdr>
    </w:div>
    <w:div w:id="1127697475">
      <w:bodyDiv w:val="1"/>
      <w:marLeft w:val="0"/>
      <w:marRight w:val="0"/>
      <w:marTop w:val="0"/>
      <w:marBottom w:val="0"/>
      <w:divBdr>
        <w:top w:val="none" w:sz="0" w:space="0" w:color="auto"/>
        <w:left w:val="none" w:sz="0" w:space="0" w:color="auto"/>
        <w:bottom w:val="none" w:sz="0" w:space="0" w:color="auto"/>
        <w:right w:val="none" w:sz="0" w:space="0" w:color="auto"/>
      </w:divBdr>
    </w:div>
    <w:div w:id="1127704849">
      <w:bodyDiv w:val="1"/>
      <w:marLeft w:val="0"/>
      <w:marRight w:val="0"/>
      <w:marTop w:val="0"/>
      <w:marBottom w:val="0"/>
      <w:divBdr>
        <w:top w:val="none" w:sz="0" w:space="0" w:color="auto"/>
        <w:left w:val="none" w:sz="0" w:space="0" w:color="auto"/>
        <w:bottom w:val="none" w:sz="0" w:space="0" w:color="auto"/>
        <w:right w:val="none" w:sz="0" w:space="0" w:color="auto"/>
      </w:divBdr>
    </w:div>
    <w:div w:id="1127819335">
      <w:bodyDiv w:val="1"/>
      <w:marLeft w:val="0"/>
      <w:marRight w:val="0"/>
      <w:marTop w:val="0"/>
      <w:marBottom w:val="0"/>
      <w:divBdr>
        <w:top w:val="none" w:sz="0" w:space="0" w:color="auto"/>
        <w:left w:val="none" w:sz="0" w:space="0" w:color="auto"/>
        <w:bottom w:val="none" w:sz="0" w:space="0" w:color="auto"/>
        <w:right w:val="none" w:sz="0" w:space="0" w:color="auto"/>
      </w:divBdr>
    </w:div>
    <w:div w:id="1127820704">
      <w:bodyDiv w:val="1"/>
      <w:marLeft w:val="0"/>
      <w:marRight w:val="0"/>
      <w:marTop w:val="0"/>
      <w:marBottom w:val="0"/>
      <w:divBdr>
        <w:top w:val="none" w:sz="0" w:space="0" w:color="auto"/>
        <w:left w:val="none" w:sz="0" w:space="0" w:color="auto"/>
        <w:bottom w:val="none" w:sz="0" w:space="0" w:color="auto"/>
        <w:right w:val="none" w:sz="0" w:space="0" w:color="auto"/>
      </w:divBdr>
    </w:div>
    <w:div w:id="1127895723">
      <w:bodyDiv w:val="1"/>
      <w:marLeft w:val="0"/>
      <w:marRight w:val="0"/>
      <w:marTop w:val="0"/>
      <w:marBottom w:val="0"/>
      <w:divBdr>
        <w:top w:val="none" w:sz="0" w:space="0" w:color="auto"/>
        <w:left w:val="none" w:sz="0" w:space="0" w:color="auto"/>
        <w:bottom w:val="none" w:sz="0" w:space="0" w:color="auto"/>
        <w:right w:val="none" w:sz="0" w:space="0" w:color="auto"/>
      </w:divBdr>
    </w:div>
    <w:div w:id="1127897362">
      <w:bodyDiv w:val="1"/>
      <w:marLeft w:val="0"/>
      <w:marRight w:val="0"/>
      <w:marTop w:val="0"/>
      <w:marBottom w:val="0"/>
      <w:divBdr>
        <w:top w:val="none" w:sz="0" w:space="0" w:color="auto"/>
        <w:left w:val="none" w:sz="0" w:space="0" w:color="auto"/>
        <w:bottom w:val="none" w:sz="0" w:space="0" w:color="auto"/>
        <w:right w:val="none" w:sz="0" w:space="0" w:color="auto"/>
      </w:divBdr>
    </w:div>
    <w:div w:id="1128015228">
      <w:bodyDiv w:val="1"/>
      <w:marLeft w:val="0"/>
      <w:marRight w:val="0"/>
      <w:marTop w:val="0"/>
      <w:marBottom w:val="0"/>
      <w:divBdr>
        <w:top w:val="none" w:sz="0" w:space="0" w:color="auto"/>
        <w:left w:val="none" w:sz="0" w:space="0" w:color="auto"/>
        <w:bottom w:val="none" w:sz="0" w:space="0" w:color="auto"/>
        <w:right w:val="none" w:sz="0" w:space="0" w:color="auto"/>
      </w:divBdr>
    </w:div>
    <w:div w:id="1128166822">
      <w:bodyDiv w:val="1"/>
      <w:marLeft w:val="0"/>
      <w:marRight w:val="0"/>
      <w:marTop w:val="0"/>
      <w:marBottom w:val="0"/>
      <w:divBdr>
        <w:top w:val="none" w:sz="0" w:space="0" w:color="auto"/>
        <w:left w:val="none" w:sz="0" w:space="0" w:color="auto"/>
        <w:bottom w:val="none" w:sz="0" w:space="0" w:color="auto"/>
        <w:right w:val="none" w:sz="0" w:space="0" w:color="auto"/>
      </w:divBdr>
    </w:div>
    <w:div w:id="1128277684">
      <w:bodyDiv w:val="1"/>
      <w:marLeft w:val="0"/>
      <w:marRight w:val="0"/>
      <w:marTop w:val="0"/>
      <w:marBottom w:val="0"/>
      <w:divBdr>
        <w:top w:val="none" w:sz="0" w:space="0" w:color="auto"/>
        <w:left w:val="none" w:sz="0" w:space="0" w:color="auto"/>
        <w:bottom w:val="none" w:sz="0" w:space="0" w:color="auto"/>
        <w:right w:val="none" w:sz="0" w:space="0" w:color="auto"/>
      </w:divBdr>
    </w:div>
    <w:div w:id="1128401186">
      <w:bodyDiv w:val="1"/>
      <w:marLeft w:val="0"/>
      <w:marRight w:val="0"/>
      <w:marTop w:val="0"/>
      <w:marBottom w:val="0"/>
      <w:divBdr>
        <w:top w:val="none" w:sz="0" w:space="0" w:color="auto"/>
        <w:left w:val="none" w:sz="0" w:space="0" w:color="auto"/>
        <w:bottom w:val="none" w:sz="0" w:space="0" w:color="auto"/>
        <w:right w:val="none" w:sz="0" w:space="0" w:color="auto"/>
      </w:divBdr>
    </w:div>
    <w:div w:id="1128402947">
      <w:bodyDiv w:val="1"/>
      <w:marLeft w:val="0"/>
      <w:marRight w:val="0"/>
      <w:marTop w:val="0"/>
      <w:marBottom w:val="0"/>
      <w:divBdr>
        <w:top w:val="none" w:sz="0" w:space="0" w:color="auto"/>
        <w:left w:val="none" w:sz="0" w:space="0" w:color="auto"/>
        <w:bottom w:val="none" w:sz="0" w:space="0" w:color="auto"/>
        <w:right w:val="none" w:sz="0" w:space="0" w:color="auto"/>
      </w:divBdr>
    </w:div>
    <w:div w:id="1128430142">
      <w:bodyDiv w:val="1"/>
      <w:marLeft w:val="0"/>
      <w:marRight w:val="0"/>
      <w:marTop w:val="0"/>
      <w:marBottom w:val="0"/>
      <w:divBdr>
        <w:top w:val="none" w:sz="0" w:space="0" w:color="auto"/>
        <w:left w:val="none" w:sz="0" w:space="0" w:color="auto"/>
        <w:bottom w:val="none" w:sz="0" w:space="0" w:color="auto"/>
        <w:right w:val="none" w:sz="0" w:space="0" w:color="auto"/>
      </w:divBdr>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931231">
      <w:bodyDiv w:val="1"/>
      <w:marLeft w:val="0"/>
      <w:marRight w:val="0"/>
      <w:marTop w:val="0"/>
      <w:marBottom w:val="0"/>
      <w:divBdr>
        <w:top w:val="none" w:sz="0" w:space="0" w:color="auto"/>
        <w:left w:val="none" w:sz="0" w:space="0" w:color="auto"/>
        <w:bottom w:val="none" w:sz="0" w:space="0" w:color="auto"/>
        <w:right w:val="none" w:sz="0" w:space="0" w:color="auto"/>
      </w:divBdr>
    </w:div>
    <w:div w:id="1129203267">
      <w:bodyDiv w:val="1"/>
      <w:marLeft w:val="0"/>
      <w:marRight w:val="0"/>
      <w:marTop w:val="0"/>
      <w:marBottom w:val="0"/>
      <w:divBdr>
        <w:top w:val="none" w:sz="0" w:space="0" w:color="auto"/>
        <w:left w:val="none" w:sz="0" w:space="0" w:color="auto"/>
        <w:bottom w:val="none" w:sz="0" w:space="0" w:color="auto"/>
        <w:right w:val="none" w:sz="0" w:space="0" w:color="auto"/>
      </w:divBdr>
    </w:div>
    <w:div w:id="1129204415">
      <w:bodyDiv w:val="1"/>
      <w:marLeft w:val="0"/>
      <w:marRight w:val="0"/>
      <w:marTop w:val="0"/>
      <w:marBottom w:val="0"/>
      <w:divBdr>
        <w:top w:val="none" w:sz="0" w:space="0" w:color="auto"/>
        <w:left w:val="none" w:sz="0" w:space="0" w:color="auto"/>
        <w:bottom w:val="none" w:sz="0" w:space="0" w:color="auto"/>
        <w:right w:val="none" w:sz="0" w:space="0" w:color="auto"/>
      </w:divBdr>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77440">
      <w:bodyDiv w:val="1"/>
      <w:marLeft w:val="0"/>
      <w:marRight w:val="0"/>
      <w:marTop w:val="0"/>
      <w:marBottom w:val="0"/>
      <w:divBdr>
        <w:top w:val="none" w:sz="0" w:space="0" w:color="auto"/>
        <w:left w:val="none" w:sz="0" w:space="0" w:color="auto"/>
        <w:bottom w:val="none" w:sz="0" w:space="0" w:color="auto"/>
        <w:right w:val="none" w:sz="0" w:space="0" w:color="auto"/>
      </w:divBdr>
    </w:div>
    <w:div w:id="1129395443">
      <w:bodyDiv w:val="1"/>
      <w:marLeft w:val="0"/>
      <w:marRight w:val="0"/>
      <w:marTop w:val="0"/>
      <w:marBottom w:val="0"/>
      <w:divBdr>
        <w:top w:val="none" w:sz="0" w:space="0" w:color="auto"/>
        <w:left w:val="none" w:sz="0" w:space="0" w:color="auto"/>
        <w:bottom w:val="none" w:sz="0" w:space="0" w:color="auto"/>
        <w:right w:val="none" w:sz="0" w:space="0" w:color="auto"/>
      </w:divBdr>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3023">
      <w:bodyDiv w:val="1"/>
      <w:marLeft w:val="0"/>
      <w:marRight w:val="0"/>
      <w:marTop w:val="0"/>
      <w:marBottom w:val="0"/>
      <w:divBdr>
        <w:top w:val="none" w:sz="0" w:space="0" w:color="auto"/>
        <w:left w:val="none" w:sz="0" w:space="0" w:color="auto"/>
        <w:bottom w:val="none" w:sz="0" w:space="0" w:color="auto"/>
        <w:right w:val="none" w:sz="0" w:space="0" w:color="auto"/>
      </w:divBdr>
    </w:div>
    <w:div w:id="1129544994">
      <w:bodyDiv w:val="1"/>
      <w:marLeft w:val="0"/>
      <w:marRight w:val="0"/>
      <w:marTop w:val="0"/>
      <w:marBottom w:val="0"/>
      <w:divBdr>
        <w:top w:val="none" w:sz="0" w:space="0" w:color="auto"/>
        <w:left w:val="none" w:sz="0" w:space="0" w:color="auto"/>
        <w:bottom w:val="none" w:sz="0" w:space="0" w:color="auto"/>
        <w:right w:val="none" w:sz="0" w:space="0" w:color="auto"/>
      </w:divBdr>
    </w:div>
    <w:div w:id="1129781917">
      <w:bodyDiv w:val="1"/>
      <w:marLeft w:val="0"/>
      <w:marRight w:val="0"/>
      <w:marTop w:val="0"/>
      <w:marBottom w:val="0"/>
      <w:divBdr>
        <w:top w:val="none" w:sz="0" w:space="0" w:color="auto"/>
        <w:left w:val="none" w:sz="0" w:space="0" w:color="auto"/>
        <w:bottom w:val="none" w:sz="0" w:space="0" w:color="auto"/>
        <w:right w:val="none" w:sz="0" w:space="0" w:color="auto"/>
      </w:divBdr>
    </w:div>
    <w:div w:id="1129859857">
      <w:bodyDiv w:val="1"/>
      <w:marLeft w:val="0"/>
      <w:marRight w:val="0"/>
      <w:marTop w:val="0"/>
      <w:marBottom w:val="0"/>
      <w:divBdr>
        <w:top w:val="none" w:sz="0" w:space="0" w:color="auto"/>
        <w:left w:val="none" w:sz="0" w:space="0" w:color="auto"/>
        <w:bottom w:val="none" w:sz="0" w:space="0" w:color="auto"/>
        <w:right w:val="none" w:sz="0" w:space="0" w:color="auto"/>
      </w:divBdr>
    </w:div>
    <w:div w:id="1130049707">
      <w:bodyDiv w:val="1"/>
      <w:marLeft w:val="0"/>
      <w:marRight w:val="0"/>
      <w:marTop w:val="0"/>
      <w:marBottom w:val="0"/>
      <w:divBdr>
        <w:top w:val="none" w:sz="0" w:space="0" w:color="auto"/>
        <w:left w:val="none" w:sz="0" w:space="0" w:color="auto"/>
        <w:bottom w:val="none" w:sz="0" w:space="0" w:color="auto"/>
        <w:right w:val="none" w:sz="0" w:space="0" w:color="auto"/>
      </w:divBdr>
    </w:div>
    <w:div w:id="1130248844">
      <w:bodyDiv w:val="1"/>
      <w:marLeft w:val="0"/>
      <w:marRight w:val="0"/>
      <w:marTop w:val="0"/>
      <w:marBottom w:val="0"/>
      <w:divBdr>
        <w:top w:val="none" w:sz="0" w:space="0" w:color="auto"/>
        <w:left w:val="none" w:sz="0" w:space="0" w:color="auto"/>
        <w:bottom w:val="none" w:sz="0" w:space="0" w:color="auto"/>
        <w:right w:val="none" w:sz="0" w:space="0" w:color="auto"/>
      </w:divBdr>
    </w:div>
    <w:div w:id="1130318712">
      <w:bodyDiv w:val="1"/>
      <w:marLeft w:val="0"/>
      <w:marRight w:val="0"/>
      <w:marTop w:val="0"/>
      <w:marBottom w:val="0"/>
      <w:divBdr>
        <w:top w:val="none" w:sz="0" w:space="0" w:color="auto"/>
        <w:left w:val="none" w:sz="0" w:space="0" w:color="auto"/>
        <w:bottom w:val="none" w:sz="0" w:space="0" w:color="auto"/>
        <w:right w:val="none" w:sz="0" w:space="0" w:color="auto"/>
      </w:divBdr>
    </w:div>
    <w:div w:id="1130365034">
      <w:bodyDiv w:val="1"/>
      <w:marLeft w:val="0"/>
      <w:marRight w:val="0"/>
      <w:marTop w:val="0"/>
      <w:marBottom w:val="0"/>
      <w:divBdr>
        <w:top w:val="none" w:sz="0" w:space="0" w:color="auto"/>
        <w:left w:val="none" w:sz="0" w:space="0" w:color="auto"/>
        <w:bottom w:val="none" w:sz="0" w:space="0" w:color="auto"/>
        <w:right w:val="none" w:sz="0" w:space="0" w:color="auto"/>
      </w:divBdr>
    </w:div>
    <w:div w:id="1130634185">
      <w:bodyDiv w:val="1"/>
      <w:marLeft w:val="0"/>
      <w:marRight w:val="0"/>
      <w:marTop w:val="0"/>
      <w:marBottom w:val="0"/>
      <w:divBdr>
        <w:top w:val="none" w:sz="0" w:space="0" w:color="auto"/>
        <w:left w:val="none" w:sz="0" w:space="0" w:color="auto"/>
        <w:bottom w:val="none" w:sz="0" w:space="0" w:color="auto"/>
        <w:right w:val="none" w:sz="0" w:space="0" w:color="auto"/>
      </w:divBdr>
    </w:div>
    <w:div w:id="1130780814">
      <w:bodyDiv w:val="1"/>
      <w:marLeft w:val="0"/>
      <w:marRight w:val="0"/>
      <w:marTop w:val="0"/>
      <w:marBottom w:val="0"/>
      <w:divBdr>
        <w:top w:val="none" w:sz="0" w:space="0" w:color="auto"/>
        <w:left w:val="none" w:sz="0" w:space="0" w:color="auto"/>
        <w:bottom w:val="none" w:sz="0" w:space="0" w:color="auto"/>
        <w:right w:val="none" w:sz="0" w:space="0" w:color="auto"/>
      </w:divBdr>
    </w:div>
    <w:div w:id="1130825106">
      <w:bodyDiv w:val="1"/>
      <w:marLeft w:val="0"/>
      <w:marRight w:val="0"/>
      <w:marTop w:val="0"/>
      <w:marBottom w:val="0"/>
      <w:divBdr>
        <w:top w:val="none" w:sz="0" w:space="0" w:color="auto"/>
        <w:left w:val="none" w:sz="0" w:space="0" w:color="auto"/>
        <w:bottom w:val="none" w:sz="0" w:space="0" w:color="auto"/>
        <w:right w:val="none" w:sz="0" w:space="0" w:color="auto"/>
      </w:divBdr>
    </w:div>
    <w:div w:id="1131047746">
      <w:bodyDiv w:val="1"/>
      <w:marLeft w:val="0"/>
      <w:marRight w:val="0"/>
      <w:marTop w:val="0"/>
      <w:marBottom w:val="0"/>
      <w:divBdr>
        <w:top w:val="none" w:sz="0" w:space="0" w:color="auto"/>
        <w:left w:val="none" w:sz="0" w:space="0" w:color="auto"/>
        <w:bottom w:val="none" w:sz="0" w:space="0" w:color="auto"/>
        <w:right w:val="none" w:sz="0" w:space="0" w:color="auto"/>
      </w:divBdr>
    </w:div>
    <w:div w:id="1131091507">
      <w:bodyDiv w:val="1"/>
      <w:marLeft w:val="0"/>
      <w:marRight w:val="0"/>
      <w:marTop w:val="0"/>
      <w:marBottom w:val="0"/>
      <w:divBdr>
        <w:top w:val="none" w:sz="0" w:space="0" w:color="auto"/>
        <w:left w:val="none" w:sz="0" w:space="0" w:color="auto"/>
        <w:bottom w:val="none" w:sz="0" w:space="0" w:color="auto"/>
        <w:right w:val="none" w:sz="0" w:space="0" w:color="auto"/>
      </w:divBdr>
    </w:div>
    <w:div w:id="1131093553">
      <w:bodyDiv w:val="1"/>
      <w:marLeft w:val="0"/>
      <w:marRight w:val="0"/>
      <w:marTop w:val="0"/>
      <w:marBottom w:val="0"/>
      <w:divBdr>
        <w:top w:val="none" w:sz="0" w:space="0" w:color="auto"/>
        <w:left w:val="none" w:sz="0" w:space="0" w:color="auto"/>
        <w:bottom w:val="none" w:sz="0" w:space="0" w:color="auto"/>
        <w:right w:val="none" w:sz="0" w:space="0" w:color="auto"/>
      </w:divBdr>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168348">
      <w:bodyDiv w:val="1"/>
      <w:marLeft w:val="0"/>
      <w:marRight w:val="0"/>
      <w:marTop w:val="0"/>
      <w:marBottom w:val="0"/>
      <w:divBdr>
        <w:top w:val="none" w:sz="0" w:space="0" w:color="auto"/>
        <w:left w:val="none" w:sz="0" w:space="0" w:color="auto"/>
        <w:bottom w:val="none" w:sz="0" w:space="0" w:color="auto"/>
        <w:right w:val="none" w:sz="0" w:space="0" w:color="auto"/>
      </w:divBdr>
    </w:div>
    <w:div w:id="1131437224">
      <w:bodyDiv w:val="1"/>
      <w:marLeft w:val="0"/>
      <w:marRight w:val="0"/>
      <w:marTop w:val="0"/>
      <w:marBottom w:val="0"/>
      <w:divBdr>
        <w:top w:val="none" w:sz="0" w:space="0" w:color="auto"/>
        <w:left w:val="none" w:sz="0" w:space="0" w:color="auto"/>
        <w:bottom w:val="none" w:sz="0" w:space="0" w:color="auto"/>
        <w:right w:val="none" w:sz="0" w:space="0" w:color="auto"/>
      </w:divBdr>
    </w:div>
    <w:div w:id="1131439492">
      <w:bodyDiv w:val="1"/>
      <w:marLeft w:val="0"/>
      <w:marRight w:val="0"/>
      <w:marTop w:val="0"/>
      <w:marBottom w:val="0"/>
      <w:divBdr>
        <w:top w:val="none" w:sz="0" w:space="0" w:color="auto"/>
        <w:left w:val="none" w:sz="0" w:space="0" w:color="auto"/>
        <w:bottom w:val="none" w:sz="0" w:space="0" w:color="auto"/>
        <w:right w:val="none" w:sz="0" w:space="0" w:color="auto"/>
      </w:divBdr>
    </w:div>
    <w:div w:id="1131441987">
      <w:bodyDiv w:val="1"/>
      <w:marLeft w:val="0"/>
      <w:marRight w:val="0"/>
      <w:marTop w:val="0"/>
      <w:marBottom w:val="0"/>
      <w:divBdr>
        <w:top w:val="none" w:sz="0" w:space="0" w:color="auto"/>
        <w:left w:val="none" w:sz="0" w:space="0" w:color="auto"/>
        <w:bottom w:val="none" w:sz="0" w:space="0" w:color="auto"/>
        <w:right w:val="none" w:sz="0" w:space="0" w:color="auto"/>
      </w:divBdr>
    </w:div>
    <w:div w:id="1131480632">
      <w:bodyDiv w:val="1"/>
      <w:marLeft w:val="0"/>
      <w:marRight w:val="0"/>
      <w:marTop w:val="0"/>
      <w:marBottom w:val="0"/>
      <w:divBdr>
        <w:top w:val="none" w:sz="0" w:space="0" w:color="auto"/>
        <w:left w:val="none" w:sz="0" w:space="0" w:color="auto"/>
        <w:bottom w:val="none" w:sz="0" w:space="0" w:color="auto"/>
        <w:right w:val="none" w:sz="0" w:space="0" w:color="auto"/>
      </w:divBdr>
    </w:div>
    <w:div w:id="1131676481">
      <w:bodyDiv w:val="1"/>
      <w:marLeft w:val="0"/>
      <w:marRight w:val="0"/>
      <w:marTop w:val="0"/>
      <w:marBottom w:val="0"/>
      <w:divBdr>
        <w:top w:val="none" w:sz="0" w:space="0" w:color="auto"/>
        <w:left w:val="none" w:sz="0" w:space="0" w:color="auto"/>
        <w:bottom w:val="none" w:sz="0" w:space="0" w:color="auto"/>
        <w:right w:val="none" w:sz="0" w:space="0" w:color="auto"/>
      </w:divBdr>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1704047">
      <w:bodyDiv w:val="1"/>
      <w:marLeft w:val="0"/>
      <w:marRight w:val="0"/>
      <w:marTop w:val="0"/>
      <w:marBottom w:val="0"/>
      <w:divBdr>
        <w:top w:val="none" w:sz="0" w:space="0" w:color="auto"/>
        <w:left w:val="none" w:sz="0" w:space="0" w:color="auto"/>
        <w:bottom w:val="none" w:sz="0" w:space="0" w:color="auto"/>
        <w:right w:val="none" w:sz="0" w:space="0" w:color="auto"/>
      </w:divBdr>
    </w:div>
    <w:div w:id="1131752750">
      <w:bodyDiv w:val="1"/>
      <w:marLeft w:val="0"/>
      <w:marRight w:val="0"/>
      <w:marTop w:val="0"/>
      <w:marBottom w:val="0"/>
      <w:divBdr>
        <w:top w:val="none" w:sz="0" w:space="0" w:color="auto"/>
        <w:left w:val="none" w:sz="0" w:space="0" w:color="auto"/>
        <w:bottom w:val="none" w:sz="0" w:space="0" w:color="auto"/>
        <w:right w:val="none" w:sz="0" w:space="0" w:color="auto"/>
      </w:divBdr>
    </w:div>
    <w:div w:id="1132138991">
      <w:bodyDiv w:val="1"/>
      <w:marLeft w:val="0"/>
      <w:marRight w:val="0"/>
      <w:marTop w:val="0"/>
      <w:marBottom w:val="0"/>
      <w:divBdr>
        <w:top w:val="none" w:sz="0" w:space="0" w:color="auto"/>
        <w:left w:val="none" w:sz="0" w:space="0" w:color="auto"/>
        <w:bottom w:val="none" w:sz="0" w:space="0" w:color="auto"/>
        <w:right w:val="none" w:sz="0" w:space="0" w:color="auto"/>
      </w:divBdr>
    </w:div>
    <w:div w:id="1132362648">
      <w:bodyDiv w:val="1"/>
      <w:marLeft w:val="0"/>
      <w:marRight w:val="0"/>
      <w:marTop w:val="0"/>
      <w:marBottom w:val="0"/>
      <w:divBdr>
        <w:top w:val="none" w:sz="0" w:space="0" w:color="auto"/>
        <w:left w:val="none" w:sz="0" w:space="0" w:color="auto"/>
        <w:bottom w:val="none" w:sz="0" w:space="0" w:color="auto"/>
        <w:right w:val="none" w:sz="0" w:space="0" w:color="auto"/>
      </w:divBdr>
    </w:div>
    <w:div w:id="1132554059">
      <w:bodyDiv w:val="1"/>
      <w:marLeft w:val="0"/>
      <w:marRight w:val="0"/>
      <w:marTop w:val="0"/>
      <w:marBottom w:val="0"/>
      <w:divBdr>
        <w:top w:val="none" w:sz="0" w:space="0" w:color="auto"/>
        <w:left w:val="none" w:sz="0" w:space="0" w:color="auto"/>
        <w:bottom w:val="none" w:sz="0" w:space="0" w:color="auto"/>
        <w:right w:val="none" w:sz="0" w:space="0" w:color="auto"/>
      </w:divBdr>
    </w:div>
    <w:div w:id="1132678217">
      <w:bodyDiv w:val="1"/>
      <w:marLeft w:val="0"/>
      <w:marRight w:val="0"/>
      <w:marTop w:val="0"/>
      <w:marBottom w:val="0"/>
      <w:divBdr>
        <w:top w:val="none" w:sz="0" w:space="0" w:color="auto"/>
        <w:left w:val="none" w:sz="0" w:space="0" w:color="auto"/>
        <w:bottom w:val="none" w:sz="0" w:space="0" w:color="auto"/>
        <w:right w:val="none" w:sz="0" w:space="0" w:color="auto"/>
      </w:divBdr>
    </w:div>
    <w:div w:id="1132942027">
      <w:bodyDiv w:val="1"/>
      <w:marLeft w:val="0"/>
      <w:marRight w:val="0"/>
      <w:marTop w:val="0"/>
      <w:marBottom w:val="0"/>
      <w:divBdr>
        <w:top w:val="none" w:sz="0" w:space="0" w:color="auto"/>
        <w:left w:val="none" w:sz="0" w:space="0" w:color="auto"/>
        <w:bottom w:val="none" w:sz="0" w:space="0" w:color="auto"/>
        <w:right w:val="none" w:sz="0" w:space="0" w:color="auto"/>
      </w:divBdr>
    </w:div>
    <w:div w:id="1132947023">
      <w:bodyDiv w:val="1"/>
      <w:marLeft w:val="0"/>
      <w:marRight w:val="0"/>
      <w:marTop w:val="0"/>
      <w:marBottom w:val="0"/>
      <w:divBdr>
        <w:top w:val="none" w:sz="0" w:space="0" w:color="auto"/>
        <w:left w:val="none" w:sz="0" w:space="0" w:color="auto"/>
        <w:bottom w:val="none" w:sz="0" w:space="0" w:color="auto"/>
        <w:right w:val="none" w:sz="0" w:space="0" w:color="auto"/>
      </w:divBdr>
    </w:div>
    <w:div w:id="1133133598">
      <w:bodyDiv w:val="1"/>
      <w:marLeft w:val="0"/>
      <w:marRight w:val="0"/>
      <w:marTop w:val="0"/>
      <w:marBottom w:val="0"/>
      <w:divBdr>
        <w:top w:val="none" w:sz="0" w:space="0" w:color="auto"/>
        <w:left w:val="none" w:sz="0" w:space="0" w:color="auto"/>
        <w:bottom w:val="none" w:sz="0" w:space="0" w:color="auto"/>
        <w:right w:val="none" w:sz="0" w:space="0" w:color="auto"/>
      </w:divBdr>
    </w:div>
    <w:div w:id="1133135817">
      <w:bodyDiv w:val="1"/>
      <w:marLeft w:val="0"/>
      <w:marRight w:val="0"/>
      <w:marTop w:val="0"/>
      <w:marBottom w:val="0"/>
      <w:divBdr>
        <w:top w:val="none" w:sz="0" w:space="0" w:color="auto"/>
        <w:left w:val="none" w:sz="0" w:space="0" w:color="auto"/>
        <w:bottom w:val="none" w:sz="0" w:space="0" w:color="auto"/>
        <w:right w:val="none" w:sz="0" w:space="0" w:color="auto"/>
      </w:divBdr>
    </w:div>
    <w:div w:id="1133251619">
      <w:bodyDiv w:val="1"/>
      <w:marLeft w:val="0"/>
      <w:marRight w:val="0"/>
      <w:marTop w:val="0"/>
      <w:marBottom w:val="0"/>
      <w:divBdr>
        <w:top w:val="none" w:sz="0" w:space="0" w:color="auto"/>
        <w:left w:val="none" w:sz="0" w:space="0" w:color="auto"/>
        <w:bottom w:val="none" w:sz="0" w:space="0" w:color="auto"/>
        <w:right w:val="none" w:sz="0" w:space="0" w:color="auto"/>
      </w:divBdr>
    </w:div>
    <w:div w:id="1133255409">
      <w:bodyDiv w:val="1"/>
      <w:marLeft w:val="0"/>
      <w:marRight w:val="0"/>
      <w:marTop w:val="0"/>
      <w:marBottom w:val="0"/>
      <w:divBdr>
        <w:top w:val="none" w:sz="0" w:space="0" w:color="auto"/>
        <w:left w:val="none" w:sz="0" w:space="0" w:color="auto"/>
        <w:bottom w:val="none" w:sz="0" w:space="0" w:color="auto"/>
        <w:right w:val="none" w:sz="0" w:space="0" w:color="auto"/>
      </w:divBdr>
    </w:div>
    <w:div w:id="1133331652">
      <w:bodyDiv w:val="1"/>
      <w:marLeft w:val="0"/>
      <w:marRight w:val="0"/>
      <w:marTop w:val="0"/>
      <w:marBottom w:val="0"/>
      <w:divBdr>
        <w:top w:val="none" w:sz="0" w:space="0" w:color="auto"/>
        <w:left w:val="none" w:sz="0" w:space="0" w:color="auto"/>
        <w:bottom w:val="none" w:sz="0" w:space="0" w:color="auto"/>
        <w:right w:val="none" w:sz="0" w:space="0" w:color="auto"/>
      </w:divBdr>
    </w:div>
    <w:div w:id="1133445416">
      <w:bodyDiv w:val="1"/>
      <w:marLeft w:val="0"/>
      <w:marRight w:val="0"/>
      <w:marTop w:val="0"/>
      <w:marBottom w:val="0"/>
      <w:divBdr>
        <w:top w:val="none" w:sz="0" w:space="0" w:color="auto"/>
        <w:left w:val="none" w:sz="0" w:space="0" w:color="auto"/>
        <w:bottom w:val="none" w:sz="0" w:space="0" w:color="auto"/>
        <w:right w:val="none" w:sz="0" w:space="0" w:color="auto"/>
      </w:divBdr>
    </w:div>
    <w:div w:id="1133477705">
      <w:bodyDiv w:val="1"/>
      <w:marLeft w:val="0"/>
      <w:marRight w:val="0"/>
      <w:marTop w:val="0"/>
      <w:marBottom w:val="0"/>
      <w:divBdr>
        <w:top w:val="none" w:sz="0" w:space="0" w:color="auto"/>
        <w:left w:val="none" w:sz="0" w:space="0" w:color="auto"/>
        <w:bottom w:val="none" w:sz="0" w:space="0" w:color="auto"/>
        <w:right w:val="none" w:sz="0" w:space="0" w:color="auto"/>
      </w:divBdr>
    </w:div>
    <w:div w:id="1133524569">
      <w:bodyDiv w:val="1"/>
      <w:marLeft w:val="0"/>
      <w:marRight w:val="0"/>
      <w:marTop w:val="0"/>
      <w:marBottom w:val="0"/>
      <w:divBdr>
        <w:top w:val="none" w:sz="0" w:space="0" w:color="auto"/>
        <w:left w:val="none" w:sz="0" w:space="0" w:color="auto"/>
        <w:bottom w:val="none" w:sz="0" w:space="0" w:color="auto"/>
        <w:right w:val="none" w:sz="0" w:space="0" w:color="auto"/>
      </w:divBdr>
    </w:div>
    <w:div w:id="1133716659">
      <w:bodyDiv w:val="1"/>
      <w:marLeft w:val="0"/>
      <w:marRight w:val="0"/>
      <w:marTop w:val="0"/>
      <w:marBottom w:val="0"/>
      <w:divBdr>
        <w:top w:val="none" w:sz="0" w:space="0" w:color="auto"/>
        <w:left w:val="none" w:sz="0" w:space="0" w:color="auto"/>
        <w:bottom w:val="none" w:sz="0" w:space="0" w:color="auto"/>
        <w:right w:val="none" w:sz="0" w:space="0" w:color="auto"/>
      </w:divBdr>
    </w:div>
    <w:div w:id="1133980764">
      <w:bodyDiv w:val="1"/>
      <w:marLeft w:val="0"/>
      <w:marRight w:val="0"/>
      <w:marTop w:val="0"/>
      <w:marBottom w:val="0"/>
      <w:divBdr>
        <w:top w:val="none" w:sz="0" w:space="0" w:color="auto"/>
        <w:left w:val="none" w:sz="0" w:space="0" w:color="auto"/>
        <w:bottom w:val="none" w:sz="0" w:space="0" w:color="auto"/>
        <w:right w:val="none" w:sz="0" w:space="0" w:color="auto"/>
      </w:divBdr>
    </w:div>
    <w:div w:id="1134056127">
      <w:bodyDiv w:val="1"/>
      <w:marLeft w:val="0"/>
      <w:marRight w:val="0"/>
      <w:marTop w:val="0"/>
      <w:marBottom w:val="0"/>
      <w:divBdr>
        <w:top w:val="none" w:sz="0" w:space="0" w:color="auto"/>
        <w:left w:val="none" w:sz="0" w:space="0" w:color="auto"/>
        <w:bottom w:val="none" w:sz="0" w:space="0" w:color="auto"/>
        <w:right w:val="none" w:sz="0" w:space="0" w:color="auto"/>
      </w:divBdr>
    </w:div>
    <w:div w:id="1134640481">
      <w:bodyDiv w:val="1"/>
      <w:marLeft w:val="0"/>
      <w:marRight w:val="0"/>
      <w:marTop w:val="0"/>
      <w:marBottom w:val="0"/>
      <w:divBdr>
        <w:top w:val="none" w:sz="0" w:space="0" w:color="auto"/>
        <w:left w:val="none" w:sz="0" w:space="0" w:color="auto"/>
        <w:bottom w:val="none" w:sz="0" w:space="0" w:color="auto"/>
        <w:right w:val="none" w:sz="0" w:space="0" w:color="auto"/>
      </w:divBdr>
    </w:div>
    <w:div w:id="1134713724">
      <w:bodyDiv w:val="1"/>
      <w:marLeft w:val="0"/>
      <w:marRight w:val="0"/>
      <w:marTop w:val="0"/>
      <w:marBottom w:val="0"/>
      <w:divBdr>
        <w:top w:val="none" w:sz="0" w:space="0" w:color="auto"/>
        <w:left w:val="none" w:sz="0" w:space="0" w:color="auto"/>
        <w:bottom w:val="none" w:sz="0" w:space="0" w:color="auto"/>
        <w:right w:val="none" w:sz="0" w:space="0" w:color="auto"/>
      </w:divBdr>
    </w:div>
    <w:div w:id="1134755891">
      <w:bodyDiv w:val="1"/>
      <w:marLeft w:val="0"/>
      <w:marRight w:val="0"/>
      <w:marTop w:val="0"/>
      <w:marBottom w:val="0"/>
      <w:divBdr>
        <w:top w:val="none" w:sz="0" w:space="0" w:color="auto"/>
        <w:left w:val="none" w:sz="0" w:space="0" w:color="auto"/>
        <w:bottom w:val="none" w:sz="0" w:space="0" w:color="auto"/>
        <w:right w:val="none" w:sz="0" w:space="0" w:color="auto"/>
      </w:divBdr>
    </w:div>
    <w:div w:id="1134759248">
      <w:bodyDiv w:val="1"/>
      <w:marLeft w:val="0"/>
      <w:marRight w:val="0"/>
      <w:marTop w:val="0"/>
      <w:marBottom w:val="0"/>
      <w:divBdr>
        <w:top w:val="none" w:sz="0" w:space="0" w:color="auto"/>
        <w:left w:val="none" w:sz="0" w:space="0" w:color="auto"/>
        <w:bottom w:val="none" w:sz="0" w:space="0" w:color="auto"/>
        <w:right w:val="none" w:sz="0" w:space="0" w:color="auto"/>
      </w:divBdr>
    </w:div>
    <w:div w:id="1134786145">
      <w:bodyDiv w:val="1"/>
      <w:marLeft w:val="0"/>
      <w:marRight w:val="0"/>
      <w:marTop w:val="0"/>
      <w:marBottom w:val="0"/>
      <w:divBdr>
        <w:top w:val="none" w:sz="0" w:space="0" w:color="auto"/>
        <w:left w:val="none" w:sz="0" w:space="0" w:color="auto"/>
        <w:bottom w:val="none" w:sz="0" w:space="0" w:color="auto"/>
        <w:right w:val="none" w:sz="0" w:space="0" w:color="auto"/>
      </w:divBdr>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4904519">
      <w:bodyDiv w:val="1"/>
      <w:marLeft w:val="0"/>
      <w:marRight w:val="0"/>
      <w:marTop w:val="0"/>
      <w:marBottom w:val="0"/>
      <w:divBdr>
        <w:top w:val="none" w:sz="0" w:space="0" w:color="auto"/>
        <w:left w:val="none" w:sz="0" w:space="0" w:color="auto"/>
        <w:bottom w:val="none" w:sz="0" w:space="0" w:color="auto"/>
        <w:right w:val="none" w:sz="0" w:space="0" w:color="auto"/>
      </w:divBdr>
    </w:div>
    <w:div w:id="1134954893">
      <w:bodyDiv w:val="1"/>
      <w:marLeft w:val="0"/>
      <w:marRight w:val="0"/>
      <w:marTop w:val="0"/>
      <w:marBottom w:val="0"/>
      <w:divBdr>
        <w:top w:val="none" w:sz="0" w:space="0" w:color="auto"/>
        <w:left w:val="none" w:sz="0" w:space="0" w:color="auto"/>
        <w:bottom w:val="none" w:sz="0" w:space="0" w:color="auto"/>
        <w:right w:val="none" w:sz="0" w:space="0" w:color="auto"/>
      </w:divBdr>
    </w:div>
    <w:div w:id="1135023202">
      <w:bodyDiv w:val="1"/>
      <w:marLeft w:val="0"/>
      <w:marRight w:val="0"/>
      <w:marTop w:val="0"/>
      <w:marBottom w:val="0"/>
      <w:divBdr>
        <w:top w:val="none" w:sz="0" w:space="0" w:color="auto"/>
        <w:left w:val="none" w:sz="0" w:space="0" w:color="auto"/>
        <w:bottom w:val="none" w:sz="0" w:space="0" w:color="auto"/>
        <w:right w:val="none" w:sz="0" w:space="0" w:color="auto"/>
      </w:divBdr>
    </w:div>
    <w:div w:id="1135221669">
      <w:bodyDiv w:val="1"/>
      <w:marLeft w:val="0"/>
      <w:marRight w:val="0"/>
      <w:marTop w:val="0"/>
      <w:marBottom w:val="0"/>
      <w:divBdr>
        <w:top w:val="none" w:sz="0" w:space="0" w:color="auto"/>
        <w:left w:val="none" w:sz="0" w:space="0" w:color="auto"/>
        <w:bottom w:val="none" w:sz="0" w:space="0" w:color="auto"/>
        <w:right w:val="none" w:sz="0" w:space="0" w:color="auto"/>
      </w:divBdr>
    </w:div>
    <w:div w:id="1135221947">
      <w:bodyDiv w:val="1"/>
      <w:marLeft w:val="0"/>
      <w:marRight w:val="0"/>
      <w:marTop w:val="0"/>
      <w:marBottom w:val="0"/>
      <w:divBdr>
        <w:top w:val="none" w:sz="0" w:space="0" w:color="auto"/>
        <w:left w:val="none" w:sz="0" w:space="0" w:color="auto"/>
        <w:bottom w:val="none" w:sz="0" w:space="0" w:color="auto"/>
        <w:right w:val="none" w:sz="0" w:space="0" w:color="auto"/>
      </w:divBdr>
    </w:div>
    <w:div w:id="1135291208">
      <w:bodyDiv w:val="1"/>
      <w:marLeft w:val="0"/>
      <w:marRight w:val="0"/>
      <w:marTop w:val="0"/>
      <w:marBottom w:val="0"/>
      <w:divBdr>
        <w:top w:val="none" w:sz="0" w:space="0" w:color="auto"/>
        <w:left w:val="none" w:sz="0" w:space="0" w:color="auto"/>
        <w:bottom w:val="none" w:sz="0" w:space="0" w:color="auto"/>
        <w:right w:val="none" w:sz="0" w:space="0" w:color="auto"/>
      </w:divBdr>
    </w:div>
    <w:div w:id="1135296379">
      <w:bodyDiv w:val="1"/>
      <w:marLeft w:val="0"/>
      <w:marRight w:val="0"/>
      <w:marTop w:val="0"/>
      <w:marBottom w:val="0"/>
      <w:divBdr>
        <w:top w:val="none" w:sz="0" w:space="0" w:color="auto"/>
        <w:left w:val="none" w:sz="0" w:space="0" w:color="auto"/>
        <w:bottom w:val="none" w:sz="0" w:space="0" w:color="auto"/>
        <w:right w:val="none" w:sz="0" w:space="0" w:color="auto"/>
      </w:divBdr>
    </w:div>
    <w:div w:id="1135366349">
      <w:bodyDiv w:val="1"/>
      <w:marLeft w:val="0"/>
      <w:marRight w:val="0"/>
      <w:marTop w:val="0"/>
      <w:marBottom w:val="0"/>
      <w:divBdr>
        <w:top w:val="none" w:sz="0" w:space="0" w:color="auto"/>
        <w:left w:val="none" w:sz="0" w:space="0" w:color="auto"/>
        <w:bottom w:val="none" w:sz="0" w:space="0" w:color="auto"/>
        <w:right w:val="none" w:sz="0" w:space="0" w:color="auto"/>
      </w:divBdr>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5231">
      <w:bodyDiv w:val="1"/>
      <w:marLeft w:val="0"/>
      <w:marRight w:val="0"/>
      <w:marTop w:val="0"/>
      <w:marBottom w:val="0"/>
      <w:divBdr>
        <w:top w:val="none" w:sz="0" w:space="0" w:color="auto"/>
        <w:left w:val="none" w:sz="0" w:space="0" w:color="auto"/>
        <w:bottom w:val="none" w:sz="0" w:space="0" w:color="auto"/>
        <w:right w:val="none" w:sz="0" w:space="0" w:color="auto"/>
      </w:divBdr>
    </w:div>
    <w:div w:id="1136292047">
      <w:bodyDiv w:val="1"/>
      <w:marLeft w:val="0"/>
      <w:marRight w:val="0"/>
      <w:marTop w:val="0"/>
      <w:marBottom w:val="0"/>
      <w:divBdr>
        <w:top w:val="none" w:sz="0" w:space="0" w:color="auto"/>
        <w:left w:val="none" w:sz="0" w:space="0" w:color="auto"/>
        <w:bottom w:val="none" w:sz="0" w:space="0" w:color="auto"/>
        <w:right w:val="none" w:sz="0" w:space="0" w:color="auto"/>
      </w:divBdr>
    </w:div>
    <w:div w:id="1136990312">
      <w:bodyDiv w:val="1"/>
      <w:marLeft w:val="0"/>
      <w:marRight w:val="0"/>
      <w:marTop w:val="0"/>
      <w:marBottom w:val="0"/>
      <w:divBdr>
        <w:top w:val="none" w:sz="0" w:space="0" w:color="auto"/>
        <w:left w:val="none" w:sz="0" w:space="0" w:color="auto"/>
        <w:bottom w:val="none" w:sz="0" w:space="0" w:color="auto"/>
        <w:right w:val="none" w:sz="0" w:space="0" w:color="auto"/>
      </w:divBdr>
    </w:div>
    <w:div w:id="1137067879">
      <w:bodyDiv w:val="1"/>
      <w:marLeft w:val="0"/>
      <w:marRight w:val="0"/>
      <w:marTop w:val="0"/>
      <w:marBottom w:val="0"/>
      <w:divBdr>
        <w:top w:val="none" w:sz="0" w:space="0" w:color="auto"/>
        <w:left w:val="none" w:sz="0" w:space="0" w:color="auto"/>
        <w:bottom w:val="none" w:sz="0" w:space="0" w:color="auto"/>
        <w:right w:val="none" w:sz="0" w:space="0" w:color="auto"/>
      </w:divBdr>
    </w:div>
    <w:div w:id="1137146361">
      <w:bodyDiv w:val="1"/>
      <w:marLeft w:val="0"/>
      <w:marRight w:val="0"/>
      <w:marTop w:val="0"/>
      <w:marBottom w:val="0"/>
      <w:divBdr>
        <w:top w:val="none" w:sz="0" w:space="0" w:color="auto"/>
        <w:left w:val="none" w:sz="0" w:space="0" w:color="auto"/>
        <w:bottom w:val="none" w:sz="0" w:space="0" w:color="auto"/>
        <w:right w:val="none" w:sz="0" w:space="0" w:color="auto"/>
      </w:divBdr>
    </w:div>
    <w:div w:id="1137183426">
      <w:bodyDiv w:val="1"/>
      <w:marLeft w:val="0"/>
      <w:marRight w:val="0"/>
      <w:marTop w:val="0"/>
      <w:marBottom w:val="0"/>
      <w:divBdr>
        <w:top w:val="none" w:sz="0" w:space="0" w:color="auto"/>
        <w:left w:val="none" w:sz="0" w:space="0" w:color="auto"/>
        <w:bottom w:val="none" w:sz="0" w:space="0" w:color="auto"/>
        <w:right w:val="none" w:sz="0" w:space="0" w:color="auto"/>
      </w:divBdr>
    </w:div>
    <w:div w:id="1137259093">
      <w:bodyDiv w:val="1"/>
      <w:marLeft w:val="0"/>
      <w:marRight w:val="0"/>
      <w:marTop w:val="0"/>
      <w:marBottom w:val="0"/>
      <w:divBdr>
        <w:top w:val="none" w:sz="0" w:space="0" w:color="auto"/>
        <w:left w:val="none" w:sz="0" w:space="0" w:color="auto"/>
        <w:bottom w:val="none" w:sz="0" w:space="0" w:color="auto"/>
        <w:right w:val="none" w:sz="0" w:space="0" w:color="auto"/>
      </w:divBdr>
    </w:div>
    <w:div w:id="1137457582">
      <w:bodyDiv w:val="1"/>
      <w:marLeft w:val="0"/>
      <w:marRight w:val="0"/>
      <w:marTop w:val="0"/>
      <w:marBottom w:val="0"/>
      <w:divBdr>
        <w:top w:val="none" w:sz="0" w:space="0" w:color="auto"/>
        <w:left w:val="none" w:sz="0" w:space="0" w:color="auto"/>
        <w:bottom w:val="none" w:sz="0" w:space="0" w:color="auto"/>
        <w:right w:val="none" w:sz="0" w:space="0" w:color="auto"/>
      </w:divBdr>
    </w:div>
    <w:div w:id="1137532548">
      <w:bodyDiv w:val="1"/>
      <w:marLeft w:val="0"/>
      <w:marRight w:val="0"/>
      <w:marTop w:val="0"/>
      <w:marBottom w:val="0"/>
      <w:divBdr>
        <w:top w:val="none" w:sz="0" w:space="0" w:color="auto"/>
        <w:left w:val="none" w:sz="0" w:space="0" w:color="auto"/>
        <w:bottom w:val="none" w:sz="0" w:space="0" w:color="auto"/>
        <w:right w:val="none" w:sz="0" w:space="0" w:color="auto"/>
      </w:divBdr>
    </w:div>
    <w:div w:id="1137576568">
      <w:bodyDiv w:val="1"/>
      <w:marLeft w:val="0"/>
      <w:marRight w:val="0"/>
      <w:marTop w:val="0"/>
      <w:marBottom w:val="0"/>
      <w:divBdr>
        <w:top w:val="none" w:sz="0" w:space="0" w:color="auto"/>
        <w:left w:val="none" w:sz="0" w:space="0" w:color="auto"/>
        <w:bottom w:val="none" w:sz="0" w:space="0" w:color="auto"/>
        <w:right w:val="none" w:sz="0" w:space="0" w:color="auto"/>
      </w:divBdr>
    </w:div>
    <w:div w:id="1137604353">
      <w:bodyDiv w:val="1"/>
      <w:marLeft w:val="0"/>
      <w:marRight w:val="0"/>
      <w:marTop w:val="0"/>
      <w:marBottom w:val="0"/>
      <w:divBdr>
        <w:top w:val="none" w:sz="0" w:space="0" w:color="auto"/>
        <w:left w:val="none" w:sz="0" w:space="0" w:color="auto"/>
        <w:bottom w:val="none" w:sz="0" w:space="0" w:color="auto"/>
        <w:right w:val="none" w:sz="0" w:space="0" w:color="auto"/>
      </w:divBdr>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7650012">
      <w:bodyDiv w:val="1"/>
      <w:marLeft w:val="0"/>
      <w:marRight w:val="0"/>
      <w:marTop w:val="0"/>
      <w:marBottom w:val="0"/>
      <w:divBdr>
        <w:top w:val="none" w:sz="0" w:space="0" w:color="auto"/>
        <w:left w:val="none" w:sz="0" w:space="0" w:color="auto"/>
        <w:bottom w:val="none" w:sz="0" w:space="0" w:color="auto"/>
        <w:right w:val="none" w:sz="0" w:space="0" w:color="auto"/>
      </w:divBdr>
    </w:div>
    <w:div w:id="1137650884">
      <w:bodyDiv w:val="1"/>
      <w:marLeft w:val="0"/>
      <w:marRight w:val="0"/>
      <w:marTop w:val="0"/>
      <w:marBottom w:val="0"/>
      <w:divBdr>
        <w:top w:val="none" w:sz="0" w:space="0" w:color="auto"/>
        <w:left w:val="none" w:sz="0" w:space="0" w:color="auto"/>
        <w:bottom w:val="none" w:sz="0" w:space="0" w:color="auto"/>
        <w:right w:val="none" w:sz="0" w:space="0" w:color="auto"/>
      </w:divBdr>
    </w:div>
    <w:div w:id="1137839281">
      <w:bodyDiv w:val="1"/>
      <w:marLeft w:val="0"/>
      <w:marRight w:val="0"/>
      <w:marTop w:val="0"/>
      <w:marBottom w:val="0"/>
      <w:divBdr>
        <w:top w:val="none" w:sz="0" w:space="0" w:color="auto"/>
        <w:left w:val="none" w:sz="0" w:space="0" w:color="auto"/>
        <w:bottom w:val="none" w:sz="0" w:space="0" w:color="auto"/>
        <w:right w:val="none" w:sz="0" w:space="0" w:color="auto"/>
      </w:divBdr>
    </w:div>
    <w:div w:id="1137995595">
      <w:bodyDiv w:val="1"/>
      <w:marLeft w:val="0"/>
      <w:marRight w:val="0"/>
      <w:marTop w:val="0"/>
      <w:marBottom w:val="0"/>
      <w:divBdr>
        <w:top w:val="none" w:sz="0" w:space="0" w:color="auto"/>
        <w:left w:val="none" w:sz="0" w:space="0" w:color="auto"/>
        <w:bottom w:val="none" w:sz="0" w:space="0" w:color="auto"/>
        <w:right w:val="none" w:sz="0" w:space="0" w:color="auto"/>
      </w:divBdr>
    </w:div>
    <w:div w:id="1138259622">
      <w:bodyDiv w:val="1"/>
      <w:marLeft w:val="0"/>
      <w:marRight w:val="0"/>
      <w:marTop w:val="0"/>
      <w:marBottom w:val="0"/>
      <w:divBdr>
        <w:top w:val="none" w:sz="0" w:space="0" w:color="auto"/>
        <w:left w:val="none" w:sz="0" w:space="0" w:color="auto"/>
        <w:bottom w:val="none" w:sz="0" w:space="0" w:color="auto"/>
        <w:right w:val="none" w:sz="0" w:space="0" w:color="auto"/>
      </w:divBdr>
    </w:div>
    <w:div w:id="1138303489">
      <w:bodyDiv w:val="1"/>
      <w:marLeft w:val="0"/>
      <w:marRight w:val="0"/>
      <w:marTop w:val="0"/>
      <w:marBottom w:val="0"/>
      <w:divBdr>
        <w:top w:val="none" w:sz="0" w:space="0" w:color="auto"/>
        <w:left w:val="none" w:sz="0" w:space="0" w:color="auto"/>
        <w:bottom w:val="none" w:sz="0" w:space="0" w:color="auto"/>
        <w:right w:val="none" w:sz="0" w:space="0" w:color="auto"/>
      </w:divBdr>
    </w:div>
    <w:div w:id="1138305490">
      <w:bodyDiv w:val="1"/>
      <w:marLeft w:val="0"/>
      <w:marRight w:val="0"/>
      <w:marTop w:val="0"/>
      <w:marBottom w:val="0"/>
      <w:divBdr>
        <w:top w:val="none" w:sz="0" w:space="0" w:color="auto"/>
        <w:left w:val="none" w:sz="0" w:space="0" w:color="auto"/>
        <w:bottom w:val="none" w:sz="0" w:space="0" w:color="auto"/>
        <w:right w:val="none" w:sz="0" w:space="0" w:color="auto"/>
      </w:divBdr>
    </w:div>
    <w:div w:id="1138374210">
      <w:bodyDiv w:val="1"/>
      <w:marLeft w:val="0"/>
      <w:marRight w:val="0"/>
      <w:marTop w:val="0"/>
      <w:marBottom w:val="0"/>
      <w:divBdr>
        <w:top w:val="none" w:sz="0" w:space="0" w:color="auto"/>
        <w:left w:val="none" w:sz="0" w:space="0" w:color="auto"/>
        <w:bottom w:val="none" w:sz="0" w:space="0" w:color="auto"/>
        <w:right w:val="none" w:sz="0" w:space="0" w:color="auto"/>
      </w:divBdr>
    </w:div>
    <w:div w:id="1138381461">
      <w:bodyDiv w:val="1"/>
      <w:marLeft w:val="0"/>
      <w:marRight w:val="0"/>
      <w:marTop w:val="0"/>
      <w:marBottom w:val="0"/>
      <w:divBdr>
        <w:top w:val="none" w:sz="0" w:space="0" w:color="auto"/>
        <w:left w:val="none" w:sz="0" w:space="0" w:color="auto"/>
        <w:bottom w:val="none" w:sz="0" w:space="0" w:color="auto"/>
        <w:right w:val="none" w:sz="0" w:space="0" w:color="auto"/>
      </w:divBdr>
    </w:div>
    <w:div w:id="1138496612">
      <w:bodyDiv w:val="1"/>
      <w:marLeft w:val="0"/>
      <w:marRight w:val="0"/>
      <w:marTop w:val="0"/>
      <w:marBottom w:val="0"/>
      <w:divBdr>
        <w:top w:val="none" w:sz="0" w:space="0" w:color="auto"/>
        <w:left w:val="none" w:sz="0" w:space="0" w:color="auto"/>
        <w:bottom w:val="none" w:sz="0" w:space="0" w:color="auto"/>
        <w:right w:val="none" w:sz="0" w:space="0" w:color="auto"/>
      </w:divBdr>
    </w:div>
    <w:div w:id="1138567946">
      <w:bodyDiv w:val="1"/>
      <w:marLeft w:val="0"/>
      <w:marRight w:val="0"/>
      <w:marTop w:val="0"/>
      <w:marBottom w:val="0"/>
      <w:divBdr>
        <w:top w:val="none" w:sz="0" w:space="0" w:color="auto"/>
        <w:left w:val="none" w:sz="0" w:space="0" w:color="auto"/>
        <w:bottom w:val="none" w:sz="0" w:space="0" w:color="auto"/>
        <w:right w:val="none" w:sz="0" w:space="0" w:color="auto"/>
      </w:divBdr>
    </w:div>
    <w:div w:id="1138839379">
      <w:bodyDiv w:val="1"/>
      <w:marLeft w:val="0"/>
      <w:marRight w:val="0"/>
      <w:marTop w:val="0"/>
      <w:marBottom w:val="0"/>
      <w:divBdr>
        <w:top w:val="none" w:sz="0" w:space="0" w:color="auto"/>
        <w:left w:val="none" w:sz="0" w:space="0" w:color="auto"/>
        <w:bottom w:val="none" w:sz="0" w:space="0" w:color="auto"/>
        <w:right w:val="none" w:sz="0" w:space="0" w:color="auto"/>
      </w:divBdr>
    </w:div>
    <w:div w:id="1139031194">
      <w:bodyDiv w:val="1"/>
      <w:marLeft w:val="0"/>
      <w:marRight w:val="0"/>
      <w:marTop w:val="0"/>
      <w:marBottom w:val="0"/>
      <w:divBdr>
        <w:top w:val="none" w:sz="0" w:space="0" w:color="auto"/>
        <w:left w:val="none" w:sz="0" w:space="0" w:color="auto"/>
        <w:bottom w:val="none" w:sz="0" w:space="0" w:color="auto"/>
        <w:right w:val="none" w:sz="0" w:space="0" w:color="auto"/>
      </w:divBdr>
    </w:div>
    <w:div w:id="1139033455">
      <w:bodyDiv w:val="1"/>
      <w:marLeft w:val="0"/>
      <w:marRight w:val="0"/>
      <w:marTop w:val="0"/>
      <w:marBottom w:val="0"/>
      <w:divBdr>
        <w:top w:val="none" w:sz="0" w:space="0" w:color="auto"/>
        <w:left w:val="none" w:sz="0" w:space="0" w:color="auto"/>
        <w:bottom w:val="none" w:sz="0" w:space="0" w:color="auto"/>
        <w:right w:val="none" w:sz="0" w:space="0" w:color="auto"/>
      </w:divBdr>
    </w:div>
    <w:div w:id="1139155398">
      <w:bodyDiv w:val="1"/>
      <w:marLeft w:val="0"/>
      <w:marRight w:val="0"/>
      <w:marTop w:val="0"/>
      <w:marBottom w:val="0"/>
      <w:divBdr>
        <w:top w:val="none" w:sz="0" w:space="0" w:color="auto"/>
        <w:left w:val="none" w:sz="0" w:space="0" w:color="auto"/>
        <w:bottom w:val="none" w:sz="0" w:space="0" w:color="auto"/>
        <w:right w:val="none" w:sz="0" w:space="0" w:color="auto"/>
      </w:divBdr>
    </w:div>
    <w:div w:id="1139349279">
      <w:bodyDiv w:val="1"/>
      <w:marLeft w:val="0"/>
      <w:marRight w:val="0"/>
      <w:marTop w:val="0"/>
      <w:marBottom w:val="0"/>
      <w:divBdr>
        <w:top w:val="none" w:sz="0" w:space="0" w:color="auto"/>
        <w:left w:val="none" w:sz="0" w:space="0" w:color="auto"/>
        <w:bottom w:val="none" w:sz="0" w:space="0" w:color="auto"/>
        <w:right w:val="none" w:sz="0" w:space="0" w:color="auto"/>
      </w:divBdr>
    </w:div>
    <w:div w:id="1139374161">
      <w:bodyDiv w:val="1"/>
      <w:marLeft w:val="0"/>
      <w:marRight w:val="0"/>
      <w:marTop w:val="0"/>
      <w:marBottom w:val="0"/>
      <w:divBdr>
        <w:top w:val="none" w:sz="0" w:space="0" w:color="auto"/>
        <w:left w:val="none" w:sz="0" w:space="0" w:color="auto"/>
        <w:bottom w:val="none" w:sz="0" w:space="0" w:color="auto"/>
        <w:right w:val="none" w:sz="0" w:space="0" w:color="auto"/>
      </w:divBdr>
    </w:div>
    <w:div w:id="1139491869">
      <w:bodyDiv w:val="1"/>
      <w:marLeft w:val="0"/>
      <w:marRight w:val="0"/>
      <w:marTop w:val="0"/>
      <w:marBottom w:val="0"/>
      <w:divBdr>
        <w:top w:val="none" w:sz="0" w:space="0" w:color="auto"/>
        <w:left w:val="none" w:sz="0" w:space="0" w:color="auto"/>
        <w:bottom w:val="none" w:sz="0" w:space="0" w:color="auto"/>
        <w:right w:val="none" w:sz="0" w:space="0" w:color="auto"/>
      </w:divBdr>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3988">
      <w:bodyDiv w:val="1"/>
      <w:marLeft w:val="0"/>
      <w:marRight w:val="0"/>
      <w:marTop w:val="0"/>
      <w:marBottom w:val="0"/>
      <w:divBdr>
        <w:top w:val="none" w:sz="0" w:space="0" w:color="auto"/>
        <w:left w:val="none" w:sz="0" w:space="0" w:color="auto"/>
        <w:bottom w:val="none" w:sz="0" w:space="0" w:color="auto"/>
        <w:right w:val="none" w:sz="0" w:space="0" w:color="auto"/>
      </w:divBdr>
    </w:div>
    <w:div w:id="1139683893">
      <w:bodyDiv w:val="1"/>
      <w:marLeft w:val="0"/>
      <w:marRight w:val="0"/>
      <w:marTop w:val="0"/>
      <w:marBottom w:val="0"/>
      <w:divBdr>
        <w:top w:val="none" w:sz="0" w:space="0" w:color="auto"/>
        <w:left w:val="none" w:sz="0" w:space="0" w:color="auto"/>
        <w:bottom w:val="none" w:sz="0" w:space="0" w:color="auto"/>
        <w:right w:val="none" w:sz="0" w:space="0" w:color="auto"/>
      </w:divBdr>
    </w:div>
    <w:div w:id="1139883587">
      <w:bodyDiv w:val="1"/>
      <w:marLeft w:val="0"/>
      <w:marRight w:val="0"/>
      <w:marTop w:val="0"/>
      <w:marBottom w:val="0"/>
      <w:divBdr>
        <w:top w:val="none" w:sz="0" w:space="0" w:color="auto"/>
        <w:left w:val="none" w:sz="0" w:space="0" w:color="auto"/>
        <w:bottom w:val="none" w:sz="0" w:space="0" w:color="auto"/>
        <w:right w:val="none" w:sz="0" w:space="0" w:color="auto"/>
      </w:divBdr>
    </w:div>
    <w:div w:id="1139955684">
      <w:bodyDiv w:val="1"/>
      <w:marLeft w:val="0"/>
      <w:marRight w:val="0"/>
      <w:marTop w:val="0"/>
      <w:marBottom w:val="0"/>
      <w:divBdr>
        <w:top w:val="none" w:sz="0" w:space="0" w:color="auto"/>
        <w:left w:val="none" w:sz="0" w:space="0" w:color="auto"/>
        <w:bottom w:val="none" w:sz="0" w:space="0" w:color="auto"/>
        <w:right w:val="none" w:sz="0" w:space="0" w:color="auto"/>
      </w:divBdr>
    </w:div>
    <w:div w:id="1140146583">
      <w:bodyDiv w:val="1"/>
      <w:marLeft w:val="0"/>
      <w:marRight w:val="0"/>
      <w:marTop w:val="0"/>
      <w:marBottom w:val="0"/>
      <w:divBdr>
        <w:top w:val="none" w:sz="0" w:space="0" w:color="auto"/>
        <w:left w:val="none" w:sz="0" w:space="0" w:color="auto"/>
        <w:bottom w:val="none" w:sz="0" w:space="0" w:color="auto"/>
        <w:right w:val="none" w:sz="0" w:space="0" w:color="auto"/>
      </w:divBdr>
    </w:div>
    <w:div w:id="1140148471">
      <w:bodyDiv w:val="1"/>
      <w:marLeft w:val="0"/>
      <w:marRight w:val="0"/>
      <w:marTop w:val="0"/>
      <w:marBottom w:val="0"/>
      <w:divBdr>
        <w:top w:val="none" w:sz="0" w:space="0" w:color="auto"/>
        <w:left w:val="none" w:sz="0" w:space="0" w:color="auto"/>
        <w:bottom w:val="none" w:sz="0" w:space="0" w:color="auto"/>
        <w:right w:val="none" w:sz="0" w:space="0" w:color="auto"/>
      </w:divBdr>
    </w:div>
    <w:div w:id="1140153897">
      <w:bodyDiv w:val="1"/>
      <w:marLeft w:val="0"/>
      <w:marRight w:val="0"/>
      <w:marTop w:val="0"/>
      <w:marBottom w:val="0"/>
      <w:divBdr>
        <w:top w:val="none" w:sz="0" w:space="0" w:color="auto"/>
        <w:left w:val="none" w:sz="0" w:space="0" w:color="auto"/>
        <w:bottom w:val="none" w:sz="0" w:space="0" w:color="auto"/>
        <w:right w:val="none" w:sz="0" w:space="0" w:color="auto"/>
      </w:divBdr>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7384">
      <w:bodyDiv w:val="1"/>
      <w:marLeft w:val="0"/>
      <w:marRight w:val="0"/>
      <w:marTop w:val="0"/>
      <w:marBottom w:val="0"/>
      <w:divBdr>
        <w:top w:val="none" w:sz="0" w:space="0" w:color="auto"/>
        <w:left w:val="none" w:sz="0" w:space="0" w:color="auto"/>
        <w:bottom w:val="none" w:sz="0" w:space="0" w:color="auto"/>
        <w:right w:val="none" w:sz="0" w:space="0" w:color="auto"/>
      </w:divBdr>
    </w:div>
    <w:div w:id="1140421554">
      <w:bodyDiv w:val="1"/>
      <w:marLeft w:val="0"/>
      <w:marRight w:val="0"/>
      <w:marTop w:val="0"/>
      <w:marBottom w:val="0"/>
      <w:divBdr>
        <w:top w:val="none" w:sz="0" w:space="0" w:color="auto"/>
        <w:left w:val="none" w:sz="0" w:space="0" w:color="auto"/>
        <w:bottom w:val="none" w:sz="0" w:space="0" w:color="auto"/>
        <w:right w:val="none" w:sz="0" w:space="0" w:color="auto"/>
      </w:divBdr>
    </w:div>
    <w:div w:id="1140608505">
      <w:bodyDiv w:val="1"/>
      <w:marLeft w:val="0"/>
      <w:marRight w:val="0"/>
      <w:marTop w:val="0"/>
      <w:marBottom w:val="0"/>
      <w:divBdr>
        <w:top w:val="none" w:sz="0" w:space="0" w:color="auto"/>
        <w:left w:val="none" w:sz="0" w:space="0" w:color="auto"/>
        <w:bottom w:val="none" w:sz="0" w:space="0" w:color="auto"/>
        <w:right w:val="none" w:sz="0" w:space="0" w:color="auto"/>
      </w:divBdr>
    </w:div>
    <w:div w:id="1140616144">
      <w:bodyDiv w:val="1"/>
      <w:marLeft w:val="0"/>
      <w:marRight w:val="0"/>
      <w:marTop w:val="0"/>
      <w:marBottom w:val="0"/>
      <w:divBdr>
        <w:top w:val="none" w:sz="0" w:space="0" w:color="auto"/>
        <w:left w:val="none" w:sz="0" w:space="0" w:color="auto"/>
        <w:bottom w:val="none" w:sz="0" w:space="0" w:color="auto"/>
        <w:right w:val="none" w:sz="0" w:space="0" w:color="auto"/>
      </w:divBdr>
    </w:div>
    <w:div w:id="1140616504">
      <w:bodyDiv w:val="1"/>
      <w:marLeft w:val="0"/>
      <w:marRight w:val="0"/>
      <w:marTop w:val="0"/>
      <w:marBottom w:val="0"/>
      <w:divBdr>
        <w:top w:val="none" w:sz="0" w:space="0" w:color="auto"/>
        <w:left w:val="none" w:sz="0" w:space="0" w:color="auto"/>
        <w:bottom w:val="none" w:sz="0" w:space="0" w:color="auto"/>
        <w:right w:val="none" w:sz="0" w:space="0" w:color="auto"/>
      </w:divBdr>
    </w:div>
    <w:div w:id="1140617108">
      <w:bodyDiv w:val="1"/>
      <w:marLeft w:val="0"/>
      <w:marRight w:val="0"/>
      <w:marTop w:val="0"/>
      <w:marBottom w:val="0"/>
      <w:divBdr>
        <w:top w:val="none" w:sz="0" w:space="0" w:color="auto"/>
        <w:left w:val="none" w:sz="0" w:space="0" w:color="auto"/>
        <w:bottom w:val="none" w:sz="0" w:space="0" w:color="auto"/>
        <w:right w:val="none" w:sz="0" w:space="0" w:color="auto"/>
      </w:divBdr>
    </w:div>
    <w:div w:id="1140803285">
      <w:bodyDiv w:val="1"/>
      <w:marLeft w:val="0"/>
      <w:marRight w:val="0"/>
      <w:marTop w:val="0"/>
      <w:marBottom w:val="0"/>
      <w:divBdr>
        <w:top w:val="none" w:sz="0" w:space="0" w:color="auto"/>
        <w:left w:val="none" w:sz="0" w:space="0" w:color="auto"/>
        <w:bottom w:val="none" w:sz="0" w:space="0" w:color="auto"/>
        <w:right w:val="none" w:sz="0" w:space="0" w:color="auto"/>
      </w:divBdr>
    </w:div>
    <w:div w:id="1141456240">
      <w:bodyDiv w:val="1"/>
      <w:marLeft w:val="0"/>
      <w:marRight w:val="0"/>
      <w:marTop w:val="0"/>
      <w:marBottom w:val="0"/>
      <w:divBdr>
        <w:top w:val="none" w:sz="0" w:space="0" w:color="auto"/>
        <w:left w:val="none" w:sz="0" w:space="0" w:color="auto"/>
        <w:bottom w:val="none" w:sz="0" w:space="0" w:color="auto"/>
        <w:right w:val="none" w:sz="0" w:space="0" w:color="auto"/>
      </w:divBdr>
    </w:div>
    <w:div w:id="1141533054">
      <w:bodyDiv w:val="1"/>
      <w:marLeft w:val="0"/>
      <w:marRight w:val="0"/>
      <w:marTop w:val="0"/>
      <w:marBottom w:val="0"/>
      <w:divBdr>
        <w:top w:val="none" w:sz="0" w:space="0" w:color="auto"/>
        <w:left w:val="none" w:sz="0" w:space="0" w:color="auto"/>
        <w:bottom w:val="none" w:sz="0" w:space="0" w:color="auto"/>
        <w:right w:val="none" w:sz="0" w:space="0" w:color="auto"/>
      </w:divBdr>
    </w:div>
    <w:div w:id="1142309381">
      <w:bodyDiv w:val="1"/>
      <w:marLeft w:val="0"/>
      <w:marRight w:val="0"/>
      <w:marTop w:val="0"/>
      <w:marBottom w:val="0"/>
      <w:divBdr>
        <w:top w:val="none" w:sz="0" w:space="0" w:color="auto"/>
        <w:left w:val="none" w:sz="0" w:space="0" w:color="auto"/>
        <w:bottom w:val="none" w:sz="0" w:space="0" w:color="auto"/>
        <w:right w:val="none" w:sz="0" w:space="0" w:color="auto"/>
      </w:divBdr>
    </w:div>
    <w:div w:id="1142505986">
      <w:bodyDiv w:val="1"/>
      <w:marLeft w:val="0"/>
      <w:marRight w:val="0"/>
      <w:marTop w:val="0"/>
      <w:marBottom w:val="0"/>
      <w:divBdr>
        <w:top w:val="none" w:sz="0" w:space="0" w:color="auto"/>
        <w:left w:val="none" w:sz="0" w:space="0" w:color="auto"/>
        <w:bottom w:val="none" w:sz="0" w:space="0" w:color="auto"/>
        <w:right w:val="none" w:sz="0" w:space="0" w:color="auto"/>
      </w:divBdr>
    </w:div>
    <w:div w:id="1142700098">
      <w:bodyDiv w:val="1"/>
      <w:marLeft w:val="0"/>
      <w:marRight w:val="0"/>
      <w:marTop w:val="0"/>
      <w:marBottom w:val="0"/>
      <w:divBdr>
        <w:top w:val="none" w:sz="0" w:space="0" w:color="auto"/>
        <w:left w:val="none" w:sz="0" w:space="0" w:color="auto"/>
        <w:bottom w:val="none" w:sz="0" w:space="0" w:color="auto"/>
        <w:right w:val="none" w:sz="0" w:space="0" w:color="auto"/>
      </w:divBdr>
    </w:div>
    <w:div w:id="1142769304">
      <w:bodyDiv w:val="1"/>
      <w:marLeft w:val="0"/>
      <w:marRight w:val="0"/>
      <w:marTop w:val="0"/>
      <w:marBottom w:val="0"/>
      <w:divBdr>
        <w:top w:val="none" w:sz="0" w:space="0" w:color="auto"/>
        <w:left w:val="none" w:sz="0" w:space="0" w:color="auto"/>
        <w:bottom w:val="none" w:sz="0" w:space="0" w:color="auto"/>
        <w:right w:val="none" w:sz="0" w:space="0" w:color="auto"/>
      </w:divBdr>
    </w:div>
    <w:div w:id="1142964185">
      <w:bodyDiv w:val="1"/>
      <w:marLeft w:val="0"/>
      <w:marRight w:val="0"/>
      <w:marTop w:val="0"/>
      <w:marBottom w:val="0"/>
      <w:divBdr>
        <w:top w:val="none" w:sz="0" w:space="0" w:color="auto"/>
        <w:left w:val="none" w:sz="0" w:space="0" w:color="auto"/>
        <w:bottom w:val="none" w:sz="0" w:space="0" w:color="auto"/>
        <w:right w:val="none" w:sz="0" w:space="0" w:color="auto"/>
      </w:divBdr>
    </w:div>
    <w:div w:id="1142969358">
      <w:bodyDiv w:val="1"/>
      <w:marLeft w:val="0"/>
      <w:marRight w:val="0"/>
      <w:marTop w:val="0"/>
      <w:marBottom w:val="0"/>
      <w:divBdr>
        <w:top w:val="none" w:sz="0" w:space="0" w:color="auto"/>
        <w:left w:val="none" w:sz="0" w:space="0" w:color="auto"/>
        <w:bottom w:val="none" w:sz="0" w:space="0" w:color="auto"/>
        <w:right w:val="none" w:sz="0" w:space="0" w:color="auto"/>
      </w:divBdr>
    </w:div>
    <w:div w:id="1143500482">
      <w:bodyDiv w:val="1"/>
      <w:marLeft w:val="0"/>
      <w:marRight w:val="0"/>
      <w:marTop w:val="0"/>
      <w:marBottom w:val="0"/>
      <w:divBdr>
        <w:top w:val="none" w:sz="0" w:space="0" w:color="auto"/>
        <w:left w:val="none" w:sz="0" w:space="0" w:color="auto"/>
        <w:bottom w:val="none" w:sz="0" w:space="0" w:color="auto"/>
        <w:right w:val="none" w:sz="0" w:space="0" w:color="auto"/>
      </w:divBdr>
    </w:div>
    <w:div w:id="1143542598">
      <w:bodyDiv w:val="1"/>
      <w:marLeft w:val="0"/>
      <w:marRight w:val="0"/>
      <w:marTop w:val="0"/>
      <w:marBottom w:val="0"/>
      <w:divBdr>
        <w:top w:val="none" w:sz="0" w:space="0" w:color="auto"/>
        <w:left w:val="none" w:sz="0" w:space="0" w:color="auto"/>
        <w:bottom w:val="none" w:sz="0" w:space="0" w:color="auto"/>
        <w:right w:val="none" w:sz="0" w:space="0" w:color="auto"/>
      </w:divBdr>
    </w:div>
    <w:div w:id="1143735625">
      <w:bodyDiv w:val="1"/>
      <w:marLeft w:val="0"/>
      <w:marRight w:val="0"/>
      <w:marTop w:val="0"/>
      <w:marBottom w:val="0"/>
      <w:divBdr>
        <w:top w:val="none" w:sz="0" w:space="0" w:color="auto"/>
        <w:left w:val="none" w:sz="0" w:space="0" w:color="auto"/>
        <w:bottom w:val="none" w:sz="0" w:space="0" w:color="auto"/>
        <w:right w:val="none" w:sz="0" w:space="0" w:color="auto"/>
      </w:divBdr>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809769">
      <w:bodyDiv w:val="1"/>
      <w:marLeft w:val="0"/>
      <w:marRight w:val="0"/>
      <w:marTop w:val="0"/>
      <w:marBottom w:val="0"/>
      <w:divBdr>
        <w:top w:val="none" w:sz="0" w:space="0" w:color="auto"/>
        <w:left w:val="none" w:sz="0" w:space="0" w:color="auto"/>
        <w:bottom w:val="none" w:sz="0" w:space="0" w:color="auto"/>
        <w:right w:val="none" w:sz="0" w:space="0" w:color="auto"/>
      </w:divBdr>
    </w:div>
    <w:div w:id="1143888099">
      <w:bodyDiv w:val="1"/>
      <w:marLeft w:val="0"/>
      <w:marRight w:val="0"/>
      <w:marTop w:val="0"/>
      <w:marBottom w:val="0"/>
      <w:divBdr>
        <w:top w:val="none" w:sz="0" w:space="0" w:color="auto"/>
        <w:left w:val="none" w:sz="0" w:space="0" w:color="auto"/>
        <w:bottom w:val="none" w:sz="0" w:space="0" w:color="auto"/>
        <w:right w:val="none" w:sz="0" w:space="0" w:color="auto"/>
      </w:divBdr>
    </w:div>
    <w:div w:id="1143890612">
      <w:bodyDiv w:val="1"/>
      <w:marLeft w:val="0"/>
      <w:marRight w:val="0"/>
      <w:marTop w:val="0"/>
      <w:marBottom w:val="0"/>
      <w:divBdr>
        <w:top w:val="none" w:sz="0" w:space="0" w:color="auto"/>
        <w:left w:val="none" w:sz="0" w:space="0" w:color="auto"/>
        <w:bottom w:val="none" w:sz="0" w:space="0" w:color="auto"/>
        <w:right w:val="none" w:sz="0" w:space="0" w:color="auto"/>
      </w:divBdr>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3158">
      <w:bodyDiv w:val="1"/>
      <w:marLeft w:val="0"/>
      <w:marRight w:val="0"/>
      <w:marTop w:val="0"/>
      <w:marBottom w:val="0"/>
      <w:divBdr>
        <w:top w:val="none" w:sz="0" w:space="0" w:color="auto"/>
        <w:left w:val="none" w:sz="0" w:space="0" w:color="auto"/>
        <w:bottom w:val="none" w:sz="0" w:space="0" w:color="auto"/>
        <w:right w:val="none" w:sz="0" w:space="0" w:color="auto"/>
      </w:divBdr>
    </w:div>
    <w:div w:id="1144084186">
      <w:bodyDiv w:val="1"/>
      <w:marLeft w:val="0"/>
      <w:marRight w:val="0"/>
      <w:marTop w:val="0"/>
      <w:marBottom w:val="0"/>
      <w:divBdr>
        <w:top w:val="none" w:sz="0" w:space="0" w:color="auto"/>
        <w:left w:val="none" w:sz="0" w:space="0" w:color="auto"/>
        <w:bottom w:val="none" w:sz="0" w:space="0" w:color="auto"/>
        <w:right w:val="none" w:sz="0" w:space="0" w:color="auto"/>
      </w:divBdr>
    </w:div>
    <w:div w:id="1144086313">
      <w:bodyDiv w:val="1"/>
      <w:marLeft w:val="0"/>
      <w:marRight w:val="0"/>
      <w:marTop w:val="0"/>
      <w:marBottom w:val="0"/>
      <w:divBdr>
        <w:top w:val="none" w:sz="0" w:space="0" w:color="auto"/>
        <w:left w:val="none" w:sz="0" w:space="0" w:color="auto"/>
        <w:bottom w:val="none" w:sz="0" w:space="0" w:color="auto"/>
        <w:right w:val="none" w:sz="0" w:space="0" w:color="auto"/>
      </w:divBdr>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546722">
      <w:bodyDiv w:val="1"/>
      <w:marLeft w:val="0"/>
      <w:marRight w:val="0"/>
      <w:marTop w:val="0"/>
      <w:marBottom w:val="0"/>
      <w:divBdr>
        <w:top w:val="none" w:sz="0" w:space="0" w:color="auto"/>
        <w:left w:val="none" w:sz="0" w:space="0" w:color="auto"/>
        <w:bottom w:val="none" w:sz="0" w:space="0" w:color="auto"/>
        <w:right w:val="none" w:sz="0" w:space="0" w:color="auto"/>
      </w:divBdr>
    </w:div>
    <w:div w:id="1144548339">
      <w:bodyDiv w:val="1"/>
      <w:marLeft w:val="0"/>
      <w:marRight w:val="0"/>
      <w:marTop w:val="0"/>
      <w:marBottom w:val="0"/>
      <w:divBdr>
        <w:top w:val="none" w:sz="0" w:space="0" w:color="auto"/>
        <w:left w:val="none" w:sz="0" w:space="0" w:color="auto"/>
        <w:bottom w:val="none" w:sz="0" w:space="0" w:color="auto"/>
        <w:right w:val="none" w:sz="0" w:space="0" w:color="auto"/>
      </w:divBdr>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1783">
      <w:bodyDiv w:val="1"/>
      <w:marLeft w:val="0"/>
      <w:marRight w:val="0"/>
      <w:marTop w:val="0"/>
      <w:marBottom w:val="0"/>
      <w:divBdr>
        <w:top w:val="none" w:sz="0" w:space="0" w:color="auto"/>
        <w:left w:val="none" w:sz="0" w:space="0" w:color="auto"/>
        <w:bottom w:val="none" w:sz="0" w:space="0" w:color="auto"/>
        <w:right w:val="none" w:sz="0" w:space="0" w:color="auto"/>
      </w:divBdr>
    </w:div>
    <w:div w:id="1144934792">
      <w:bodyDiv w:val="1"/>
      <w:marLeft w:val="0"/>
      <w:marRight w:val="0"/>
      <w:marTop w:val="0"/>
      <w:marBottom w:val="0"/>
      <w:divBdr>
        <w:top w:val="none" w:sz="0" w:space="0" w:color="auto"/>
        <w:left w:val="none" w:sz="0" w:space="0" w:color="auto"/>
        <w:bottom w:val="none" w:sz="0" w:space="0" w:color="auto"/>
        <w:right w:val="none" w:sz="0" w:space="0" w:color="auto"/>
      </w:divBdr>
    </w:div>
    <w:div w:id="1145391705">
      <w:bodyDiv w:val="1"/>
      <w:marLeft w:val="0"/>
      <w:marRight w:val="0"/>
      <w:marTop w:val="0"/>
      <w:marBottom w:val="0"/>
      <w:divBdr>
        <w:top w:val="none" w:sz="0" w:space="0" w:color="auto"/>
        <w:left w:val="none" w:sz="0" w:space="0" w:color="auto"/>
        <w:bottom w:val="none" w:sz="0" w:space="0" w:color="auto"/>
        <w:right w:val="none" w:sz="0" w:space="0" w:color="auto"/>
      </w:divBdr>
    </w:div>
    <w:div w:id="1145512112">
      <w:bodyDiv w:val="1"/>
      <w:marLeft w:val="0"/>
      <w:marRight w:val="0"/>
      <w:marTop w:val="0"/>
      <w:marBottom w:val="0"/>
      <w:divBdr>
        <w:top w:val="none" w:sz="0" w:space="0" w:color="auto"/>
        <w:left w:val="none" w:sz="0" w:space="0" w:color="auto"/>
        <w:bottom w:val="none" w:sz="0" w:space="0" w:color="auto"/>
        <w:right w:val="none" w:sz="0" w:space="0" w:color="auto"/>
      </w:divBdr>
    </w:div>
    <w:div w:id="1145513933">
      <w:bodyDiv w:val="1"/>
      <w:marLeft w:val="0"/>
      <w:marRight w:val="0"/>
      <w:marTop w:val="0"/>
      <w:marBottom w:val="0"/>
      <w:divBdr>
        <w:top w:val="none" w:sz="0" w:space="0" w:color="auto"/>
        <w:left w:val="none" w:sz="0" w:space="0" w:color="auto"/>
        <w:bottom w:val="none" w:sz="0" w:space="0" w:color="auto"/>
        <w:right w:val="none" w:sz="0" w:space="0" w:color="auto"/>
      </w:divBdr>
    </w:div>
    <w:div w:id="1145589353">
      <w:bodyDiv w:val="1"/>
      <w:marLeft w:val="0"/>
      <w:marRight w:val="0"/>
      <w:marTop w:val="0"/>
      <w:marBottom w:val="0"/>
      <w:divBdr>
        <w:top w:val="none" w:sz="0" w:space="0" w:color="auto"/>
        <w:left w:val="none" w:sz="0" w:space="0" w:color="auto"/>
        <w:bottom w:val="none" w:sz="0" w:space="0" w:color="auto"/>
        <w:right w:val="none" w:sz="0" w:space="0" w:color="auto"/>
      </w:divBdr>
    </w:div>
    <w:div w:id="1145732536">
      <w:bodyDiv w:val="1"/>
      <w:marLeft w:val="0"/>
      <w:marRight w:val="0"/>
      <w:marTop w:val="0"/>
      <w:marBottom w:val="0"/>
      <w:divBdr>
        <w:top w:val="none" w:sz="0" w:space="0" w:color="auto"/>
        <w:left w:val="none" w:sz="0" w:space="0" w:color="auto"/>
        <w:bottom w:val="none" w:sz="0" w:space="0" w:color="auto"/>
        <w:right w:val="none" w:sz="0" w:space="0" w:color="auto"/>
      </w:divBdr>
    </w:div>
    <w:div w:id="1145775643">
      <w:bodyDiv w:val="1"/>
      <w:marLeft w:val="0"/>
      <w:marRight w:val="0"/>
      <w:marTop w:val="0"/>
      <w:marBottom w:val="0"/>
      <w:divBdr>
        <w:top w:val="none" w:sz="0" w:space="0" w:color="auto"/>
        <w:left w:val="none" w:sz="0" w:space="0" w:color="auto"/>
        <w:bottom w:val="none" w:sz="0" w:space="0" w:color="auto"/>
        <w:right w:val="none" w:sz="0" w:space="0" w:color="auto"/>
      </w:divBdr>
    </w:div>
    <w:div w:id="1145974975">
      <w:bodyDiv w:val="1"/>
      <w:marLeft w:val="0"/>
      <w:marRight w:val="0"/>
      <w:marTop w:val="0"/>
      <w:marBottom w:val="0"/>
      <w:divBdr>
        <w:top w:val="none" w:sz="0" w:space="0" w:color="auto"/>
        <w:left w:val="none" w:sz="0" w:space="0" w:color="auto"/>
        <w:bottom w:val="none" w:sz="0" w:space="0" w:color="auto"/>
        <w:right w:val="none" w:sz="0" w:space="0" w:color="auto"/>
      </w:divBdr>
    </w:div>
    <w:div w:id="1146362643">
      <w:bodyDiv w:val="1"/>
      <w:marLeft w:val="0"/>
      <w:marRight w:val="0"/>
      <w:marTop w:val="0"/>
      <w:marBottom w:val="0"/>
      <w:divBdr>
        <w:top w:val="none" w:sz="0" w:space="0" w:color="auto"/>
        <w:left w:val="none" w:sz="0" w:space="0" w:color="auto"/>
        <w:bottom w:val="none" w:sz="0" w:space="0" w:color="auto"/>
        <w:right w:val="none" w:sz="0" w:space="0" w:color="auto"/>
      </w:divBdr>
    </w:div>
    <w:div w:id="1146388324">
      <w:bodyDiv w:val="1"/>
      <w:marLeft w:val="0"/>
      <w:marRight w:val="0"/>
      <w:marTop w:val="0"/>
      <w:marBottom w:val="0"/>
      <w:divBdr>
        <w:top w:val="none" w:sz="0" w:space="0" w:color="auto"/>
        <w:left w:val="none" w:sz="0" w:space="0" w:color="auto"/>
        <w:bottom w:val="none" w:sz="0" w:space="0" w:color="auto"/>
        <w:right w:val="none" w:sz="0" w:space="0" w:color="auto"/>
      </w:divBdr>
    </w:div>
    <w:div w:id="1147211466">
      <w:bodyDiv w:val="1"/>
      <w:marLeft w:val="0"/>
      <w:marRight w:val="0"/>
      <w:marTop w:val="0"/>
      <w:marBottom w:val="0"/>
      <w:divBdr>
        <w:top w:val="none" w:sz="0" w:space="0" w:color="auto"/>
        <w:left w:val="none" w:sz="0" w:space="0" w:color="auto"/>
        <w:bottom w:val="none" w:sz="0" w:space="0" w:color="auto"/>
        <w:right w:val="none" w:sz="0" w:space="0" w:color="auto"/>
      </w:divBdr>
    </w:div>
    <w:div w:id="1147354120">
      <w:bodyDiv w:val="1"/>
      <w:marLeft w:val="0"/>
      <w:marRight w:val="0"/>
      <w:marTop w:val="0"/>
      <w:marBottom w:val="0"/>
      <w:divBdr>
        <w:top w:val="none" w:sz="0" w:space="0" w:color="auto"/>
        <w:left w:val="none" w:sz="0" w:space="0" w:color="auto"/>
        <w:bottom w:val="none" w:sz="0" w:space="0" w:color="auto"/>
        <w:right w:val="none" w:sz="0" w:space="0" w:color="auto"/>
      </w:divBdr>
    </w:div>
    <w:div w:id="1147430615">
      <w:bodyDiv w:val="1"/>
      <w:marLeft w:val="0"/>
      <w:marRight w:val="0"/>
      <w:marTop w:val="0"/>
      <w:marBottom w:val="0"/>
      <w:divBdr>
        <w:top w:val="none" w:sz="0" w:space="0" w:color="auto"/>
        <w:left w:val="none" w:sz="0" w:space="0" w:color="auto"/>
        <w:bottom w:val="none" w:sz="0" w:space="0" w:color="auto"/>
        <w:right w:val="none" w:sz="0" w:space="0" w:color="auto"/>
      </w:divBdr>
    </w:div>
    <w:div w:id="1147549731">
      <w:bodyDiv w:val="1"/>
      <w:marLeft w:val="0"/>
      <w:marRight w:val="0"/>
      <w:marTop w:val="0"/>
      <w:marBottom w:val="0"/>
      <w:divBdr>
        <w:top w:val="none" w:sz="0" w:space="0" w:color="auto"/>
        <w:left w:val="none" w:sz="0" w:space="0" w:color="auto"/>
        <w:bottom w:val="none" w:sz="0" w:space="0" w:color="auto"/>
        <w:right w:val="none" w:sz="0" w:space="0" w:color="auto"/>
      </w:divBdr>
    </w:div>
    <w:div w:id="1147667924">
      <w:bodyDiv w:val="1"/>
      <w:marLeft w:val="0"/>
      <w:marRight w:val="0"/>
      <w:marTop w:val="0"/>
      <w:marBottom w:val="0"/>
      <w:divBdr>
        <w:top w:val="none" w:sz="0" w:space="0" w:color="auto"/>
        <w:left w:val="none" w:sz="0" w:space="0" w:color="auto"/>
        <w:bottom w:val="none" w:sz="0" w:space="0" w:color="auto"/>
        <w:right w:val="none" w:sz="0" w:space="0" w:color="auto"/>
      </w:divBdr>
    </w:div>
    <w:div w:id="1147939119">
      <w:bodyDiv w:val="1"/>
      <w:marLeft w:val="0"/>
      <w:marRight w:val="0"/>
      <w:marTop w:val="0"/>
      <w:marBottom w:val="0"/>
      <w:divBdr>
        <w:top w:val="none" w:sz="0" w:space="0" w:color="auto"/>
        <w:left w:val="none" w:sz="0" w:space="0" w:color="auto"/>
        <w:bottom w:val="none" w:sz="0" w:space="0" w:color="auto"/>
        <w:right w:val="none" w:sz="0" w:space="0" w:color="auto"/>
      </w:divBdr>
    </w:div>
    <w:div w:id="1148017847">
      <w:bodyDiv w:val="1"/>
      <w:marLeft w:val="0"/>
      <w:marRight w:val="0"/>
      <w:marTop w:val="0"/>
      <w:marBottom w:val="0"/>
      <w:divBdr>
        <w:top w:val="none" w:sz="0" w:space="0" w:color="auto"/>
        <w:left w:val="none" w:sz="0" w:space="0" w:color="auto"/>
        <w:bottom w:val="none" w:sz="0" w:space="0" w:color="auto"/>
        <w:right w:val="none" w:sz="0" w:space="0" w:color="auto"/>
      </w:divBdr>
    </w:div>
    <w:div w:id="1148595006">
      <w:bodyDiv w:val="1"/>
      <w:marLeft w:val="0"/>
      <w:marRight w:val="0"/>
      <w:marTop w:val="0"/>
      <w:marBottom w:val="0"/>
      <w:divBdr>
        <w:top w:val="none" w:sz="0" w:space="0" w:color="auto"/>
        <w:left w:val="none" w:sz="0" w:space="0" w:color="auto"/>
        <w:bottom w:val="none" w:sz="0" w:space="0" w:color="auto"/>
        <w:right w:val="none" w:sz="0" w:space="0" w:color="auto"/>
      </w:divBdr>
    </w:div>
    <w:div w:id="1148596672">
      <w:bodyDiv w:val="1"/>
      <w:marLeft w:val="0"/>
      <w:marRight w:val="0"/>
      <w:marTop w:val="0"/>
      <w:marBottom w:val="0"/>
      <w:divBdr>
        <w:top w:val="none" w:sz="0" w:space="0" w:color="auto"/>
        <w:left w:val="none" w:sz="0" w:space="0" w:color="auto"/>
        <w:bottom w:val="none" w:sz="0" w:space="0" w:color="auto"/>
        <w:right w:val="none" w:sz="0" w:space="0" w:color="auto"/>
      </w:divBdr>
    </w:div>
    <w:div w:id="1149059635">
      <w:bodyDiv w:val="1"/>
      <w:marLeft w:val="0"/>
      <w:marRight w:val="0"/>
      <w:marTop w:val="0"/>
      <w:marBottom w:val="0"/>
      <w:divBdr>
        <w:top w:val="none" w:sz="0" w:space="0" w:color="auto"/>
        <w:left w:val="none" w:sz="0" w:space="0" w:color="auto"/>
        <w:bottom w:val="none" w:sz="0" w:space="0" w:color="auto"/>
        <w:right w:val="none" w:sz="0" w:space="0" w:color="auto"/>
      </w:divBdr>
    </w:div>
    <w:div w:id="1149129455">
      <w:bodyDiv w:val="1"/>
      <w:marLeft w:val="0"/>
      <w:marRight w:val="0"/>
      <w:marTop w:val="0"/>
      <w:marBottom w:val="0"/>
      <w:divBdr>
        <w:top w:val="none" w:sz="0" w:space="0" w:color="auto"/>
        <w:left w:val="none" w:sz="0" w:space="0" w:color="auto"/>
        <w:bottom w:val="none" w:sz="0" w:space="0" w:color="auto"/>
        <w:right w:val="none" w:sz="0" w:space="0" w:color="auto"/>
      </w:divBdr>
    </w:div>
    <w:div w:id="1149440205">
      <w:bodyDiv w:val="1"/>
      <w:marLeft w:val="0"/>
      <w:marRight w:val="0"/>
      <w:marTop w:val="0"/>
      <w:marBottom w:val="0"/>
      <w:divBdr>
        <w:top w:val="none" w:sz="0" w:space="0" w:color="auto"/>
        <w:left w:val="none" w:sz="0" w:space="0" w:color="auto"/>
        <w:bottom w:val="none" w:sz="0" w:space="0" w:color="auto"/>
        <w:right w:val="none" w:sz="0" w:space="0" w:color="auto"/>
      </w:divBdr>
    </w:div>
    <w:div w:id="1149712845">
      <w:bodyDiv w:val="1"/>
      <w:marLeft w:val="0"/>
      <w:marRight w:val="0"/>
      <w:marTop w:val="0"/>
      <w:marBottom w:val="0"/>
      <w:divBdr>
        <w:top w:val="none" w:sz="0" w:space="0" w:color="auto"/>
        <w:left w:val="none" w:sz="0" w:space="0" w:color="auto"/>
        <w:bottom w:val="none" w:sz="0" w:space="0" w:color="auto"/>
        <w:right w:val="none" w:sz="0" w:space="0" w:color="auto"/>
      </w:divBdr>
    </w:div>
    <w:div w:id="1150253008">
      <w:bodyDiv w:val="1"/>
      <w:marLeft w:val="0"/>
      <w:marRight w:val="0"/>
      <w:marTop w:val="0"/>
      <w:marBottom w:val="0"/>
      <w:divBdr>
        <w:top w:val="none" w:sz="0" w:space="0" w:color="auto"/>
        <w:left w:val="none" w:sz="0" w:space="0" w:color="auto"/>
        <w:bottom w:val="none" w:sz="0" w:space="0" w:color="auto"/>
        <w:right w:val="none" w:sz="0" w:space="0" w:color="auto"/>
      </w:divBdr>
    </w:div>
    <w:div w:id="1150756694">
      <w:bodyDiv w:val="1"/>
      <w:marLeft w:val="0"/>
      <w:marRight w:val="0"/>
      <w:marTop w:val="0"/>
      <w:marBottom w:val="0"/>
      <w:divBdr>
        <w:top w:val="none" w:sz="0" w:space="0" w:color="auto"/>
        <w:left w:val="none" w:sz="0" w:space="0" w:color="auto"/>
        <w:bottom w:val="none" w:sz="0" w:space="0" w:color="auto"/>
        <w:right w:val="none" w:sz="0" w:space="0" w:color="auto"/>
      </w:divBdr>
    </w:div>
    <w:div w:id="1150948178">
      <w:bodyDiv w:val="1"/>
      <w:marLeft w:val="0"/>
      <w:marRight w:val="0"/>
      <w:marTop w:val="0"/>
      <w:marBottom w:val="0"/>
      <w:divBdr>
        <w:top w:val="none" w:sz="0" w:space="0" w:color="auto"/>
        <w:left w:val="none" w:sz="0" w:space="0" w:color="auto"/>
        <w:bottom w:val="none" w:sz="0" w:space="0" w:color="auto"/>
        <w:right w:val="none" w:sz="0" w:space="0" w:color="auto"/>
      </w:divBdr>
    </w:div>
    <w:div w:id="1151365912">
      <w:bodyDiv w:val="1"/>
      <w:marLeft w:val="0"/>
      <w:marRight w:val="0"/>
      <w:marTop w:val="0"/>
      <w:marBottom w:val="0"/>
      <w:divBdr>
        <w:top w:val="none" w:sz="0" w:space="0" w:color="auto"/>
        <w:left w:val="none" w:sz="0" w:space="0" w:color="auto"/>
        <w:bottom w:val="none" w:sz="0" w:space="0" w:color="auto"/>
        <w:right w:val="none" w:sz="0" w:space="0" w:color="auto"/>
      </w:divBdr>
    </w:div>
    <w:div w:id="1151408617">
      <w:bodyDiv w:val="1"/>
      <w:marLeft w:val="0"/>
      <w:marRight w:val="0"/>
      <w:marTop w:val="0"/>
      <w:marBottom w:val="0"/>
      <w:divBdr>
        <w:top w:val="none" w:sz="0" w:space="0" w:color="auto"/>
        <w:left w:val="none" w:sz="0" w:space="0" w:color="auto"/>
        <w:bottom w:val="none" w:sz="0" w:space="0" w:color="auto"/>
        <w:right w:val="none" w:sz="0" w:space="0" w:color="auto"/>
      </w:divBdr>
    </w:div>
    <w:div w:id="1151409149">
      <w:bodyDiv w:val="1"/>
      <w:marLeft w:val="0"/>
      <w:marRight w:val="0"/>
      <w:marTop w:val="0"/>
      <w:marBottom w:val="0"/>
      <w:divBdr>
        <w:top w:val="none" w:sz="0" w:space="0" w:color="auto"/>
        <w:left w:val="none" w:sz="0" w:space="0" w:color="auto"/>
        <w:bottom w:val="none" w:sz="0" w:space="0" w:color="auto"/>
        <w:right w:val="none" w:sz="0" w:space="0" w:color="auto"/>
      </w:divBdr>
    </w:div>
    <w:div w:id="1151410357">
      <w:bodyDiv w:val="1"/>
      <w:marLeft w:val="0"/>
      <w:marRight w:val="0"/>
      <w:marTop w:val="0"/>
      <w:marBottom w:val="0"/>
      <w:divBdr>
        <w:top w:val="none" w:sz="0" w:space="0" w:color="auto"/>
        <w:left w:val="none" w:sz="0" w:space="0" w:color="auto"/>
        <w:bottom w:val="none" w:sz="0" w:space="0" w:color="auto"/>
        <w:right w:val="none" w:sz="0" w:space="0" w:color="auto"/>
      </w:divBdr>
    </w:div>
    <w:div w:id="1151749238">
      <w:bodyDiv w:val="1"/>
      <w:marLeft w:val="0"/>
      <w:marRight w:val="0"/>
      <w:marTop w:val="0"/>
      <w:marBottom w:val="0"/>
      <w:divBdr>
        <w:top w:val="none" w:sz="0" w:space="0" w:color="auto"/>
        <w:left w:val="none" w:sz="0" w:space="0" w:color="auto"/>
        <w:bottom w:val="none" w:sz="0" w:space="0" w:color="auto"/>
        <w:right w:val="none" w:sz="0" w:space="0" w:color="auto"/>
      </w:divBdr>
    </w:div>
    <w:div w:id="1152016199">
      <w:bodyDiv w:val="1"/>
      <w:marLeft w:val="0"/>
      <w:marRight w:val="0"/>
      <w:marTop w:val="0"/>
      <w:marBottom w:val="0"/>
      <w:divBdr>
        <w:top w:val="none" w:sz="0" w:space="0" w:color="auto"/>
        <w:left w:val="none" w:sz="0" w:space="0" w:color="auto"/>
        <w:bottom w:val="none" w:sz="0" w:space="0" w:color="auto"/>
        <w:right w:val="none" w:sz="0" w:space="0" w:color="auto"/>
      </w:divBdr>
    </w:div>
    <w:div w:id="1152017811">
      <w:bodyDiv w:val="1"/>
      <w:marLeft w:val="0"/>
      <w:marRight w:val="0"/>
      <w:marTop w:val="0"/>
      <w:marBottom w:val="0"/>
      <w:divBdr>
        <w:top w:val="none" w:sz="0" w:space="0" w:color="auto"/>
        <w:left w:val="none" w:sz="0" w:space="0" w:color="auto"/>
        <w:bottom w:val="none" w:sz="0" w:space="0" w:color="auto"/>
        <w:right w:val="none" w:sz="0" w:space="0" w:color="auto"/>
      </w:divBdr>
    </w:div>
    <w:div w:id="1152135540">
      <w:bodyDiv w:val="1"/>
      <w:marLeft w:val="0"/>
      <w:marRight w:val="0"/>
      <w:marTop w:val="0"/>
      <w:marBottom w:val="0"/>
      <w:divBdr>
        <w:top w:val="none" w:sz="0" w:space="0" w:color="auto"/>
        <w:left w:val="none" w:sz="0" w:space="0" w:color="auto"/>
        <w:bottom w:val="none" w:sz="0" w:space="0" w:color="auto"/>
        <w:right w:val="none" w:sz="0" w:space="0" w:color="auto"/>
      </w:divBdr>
    </w:div>
    <w:div w:id="1152212261">
      <w:bodyDiv w:val="1"/>
      <w:marLeft w:val="0"/>
      <w:marRight w:val="0"/>
      <w:marTop w:val="0"/>
      <w:marBottom w:val="0"/>
      <w:divBdr>
        <w:top w:val="none" w:sz="0" w:space="0" w:color="auto"/>
        <w:left w:val="none" w:sz="0" w:space="0" w:color="auto"/>
        <w:bottom w:val="none" w:sz="0" w:space="0" w:color="auto"/>
        <w:right w:val="none" w:sz="0" w:space="0" w:color="auto"/>
      </w:divBdr>
    </w:div>
    <w:div w:id="1152596616">
      <w:bodyDiv w:val="1"/>
      <w:marLeft w:val="0"/>
      <w:marRight w:val="0"/>
      <w:marTop w:val="0"/>
      <w:marBottom w:val="0"/>
      <w:divBdr>
        <w:top w:val="none" w:sz="0" w:space="0" w:color="auto"/>
        <w:left w:val="none" w:sz="0" w:space="0" w:color="auto"/>
        <w:bottom w:val="none" w:sz="0" w:space="0" w:color="auto"/>
        <w:right w:val="none" w:sz="0" w:space="0" w:color="auto"/>
      </w:divBdr>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70100">
      <w:bodyDiv w:val="1"/>
      <w:marLeft w:val="0"/>
      <w:marRight w:val="0"/>
      <w:marTop w:val="0"/>
      <w:marBottom w:val="0"/>
      <w:divBdr>
        <w:top w:val="none" w:sz="0" w:space="0" w:color="auto"/>
        <w:left w:val="none" w:sz="0" w:space="0" w:color="auto"/>
        <w:bottom w:val="none" w:sz="0" w:space="0" w:color="auto"/>
        <w:right w:val="none" w:sz="0" w:space="0" w:color="auto"/>
      </w:divBdr>
    </w:div>
    <w:div w:id="1152910596">
      <w:bodyDiv w:val="1"/>
      <w:marLeft w:val="0"/>
      <w:marRight w:val="0"/>
      <w:marTop w:val="0"/>
      <w:marBottom w:val="0"/>
      <w:divBdr>
        <w:top w:val="none" w:sz="0" w:space="0" w:color="auto"/>
        <w:left w:val="none" w:sz="0" w:space="0" w:color="auto"/>
        <w:bottom w:val="none" w:sz="0" w:space="0" w:color="auto"/>
        <w:right w:val="none" w:sz="0" w:space="0" w:color="auto"/>
      </w:divBdr>
    </w:div>
    <w:div w:id="1152940846">
      <w:bodyDiv w:val="1"/>
      <w:marLeft w:val="0"/>
      <w:marRight w:val="0"/>
      <w:marTop w:val="0"/>
      <w:marBottom w:val="0"/>
      <w:divBdr>
        <w:top w:val="none" w:sz="0" w:space="0" w:color="auto"/>
        <w:left w:val="none" w:sz="0" w:space="0" w:color="auto"/>
        <w:bottom w:val="none" w:sz="0" w:space="0" w:color="auto"/>
        <w:right w:val="none" w:sz="0" w:space="0" w:color="auto"/>
      </w:divBdr>
    </w:div>
    <w:div w:id="1152990415">
      <w:bodyDiv w:val="1"/>
      <w:marLeft w:val="0"/>
      <w:marRight w:val="0"/>
      <w:marTop w:val="0"/>
      <w:marBottom w:val="0"/>
      <w:divBdr>
        <w:top w:val="none" w:sz="0" w:space="0" w:color="auto"/>
        <w:left w:val="none" w:sz="0" w:space="0" w:color="auto"/>
        <w:bottom w:val="none" w:sz="0" w:space="0" w:color="auto"/>
        <w:right w:val="none" w:sz="0" w:space="0" w:color="auto"/>
      </w:divBdr>
    </w:div>
    <w:div w:id="1153058424">
      <w:bodyDiv w:val="1"/>
      <w:marLeft w:val="0"/>
      <w:marRight w:val="0"/>
      <w:marTop w:val="0"/>
      <w:marBottom w:val="0"/>
      <w:divBdr>
        <w:top w:val="none" w:sz="0" w:space="0" w:color="auto"/>
        <w:left w:val="none" w:sz="0" w:space="0" w:color="auto"/>
        <w:bottom w:val="none" w:sz="0" w:space="0" w:color="auto"/>
        <w:right w:val="none" w:sz="0" w:space="0" w:color="auto"/>
      </w:divBdr>
    </w:div>
    <w:div w:id="1153109605">
      <w:bodyDiv w:val="1"/>
      <w:marLeft w:val="0"/>
      <w:marRight w:val="0"/>
      <w:marTop w:val="0"/>
      <w:marBottom w:val="0"/>
      <w:divBdr>
        <w:top w:val="none" w:sz="0" w:space="0" w:color="auto"/>
        <w:left w:val="none" w:sz="0" w:space="0" w:color="auto"/>
        <w:bottom w:val="none" w:sz="0" w:space="0" w:color="auto"/>
        <w:right w:val="none" w:sz="0" w:space="0" w:color="auto"/>
      </w:divBdr>
    </w:div>
    <w:div w:id="1153179332">
      <w:bodyDiv w:val="1"/>
      <w:marLeft w:val="0"/>
      <w:marRight w:val="0"/>
      <w:marTop w:val="0"/>
      <w:marBottom w:val="0"/>
      <w:divBdr>
        <w:top w:val="none" w:sz="0" w:space="0" w:color="auto"/>
        <w:left w:val="none" w:sz="0" w:space="0" w:color="auto"/>
        <w:bottom w:val="none" w:sz="0" w:space="0" w:color="auto"/>
        <w:right w:val="none" w:sz="0" w:space="0" w:color="auto"/>
      </w:divBdr>
    </w:div>
    <w:div w:id="1153303121">
      <w:bodyDiv w:val="1"/>
      <w:marLeft w:val="0"/>
      <w:marRight w:val="0"/>
      <w:marTop w:val="0"/>
      <w:marBottom w:val="0"/>
      <w:divBdr>
        <w:top w:val="none" w:sz="0" w:space="0" w:color="auto"/>
        <w:left w:val="none" w:sz="0" w:space="0" w:color="auto"/>
        <w:bottom w:val="none" w:sz="0" w:space="0" w:color="auto"/>
        <w:right w:val="none" w:sz="0" w:space="0" w:color="auto"/>
      </w:divBdr>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331209">
      <w:bodyDiv w:val="1"/>
      <w:marLeft w:val="0"/>
      <w:marRight w:val="0"/>
      <w:marTop w:val="0"/>
      <w:marBottom w:val="0"/>
      <w:divBdr>
        <w:top w:val="none" w:sz="0" w:space="0" w:color="auto"/>
        <w:left w:val="none" w:sz="0" w:space="0" w:color="auto"/>
        <w:bottom w:val="none" w:sz="0" w:space="0" w:color="auto"/>
        <w:right w:val="none" w:sz="0" w:space="0" w:color="auto"/>
      </w:divBdr>
    </w:div>
    <w:div w:id="1153334978">
      <w:bodyDiv w:val="1"/>
      <w:marLeft w:val="0"/>
      <w:marRight w:val="0"/>
      <w:marTop w:val="0"/>
      <w:marBottom w:val="0"/>
      <w:divBdr>
        <w:top w:val="none" w:sz="0" w:space="0" w:color="auto"/>
        <w:left w:val="none" w:sz="0" w:space="0" w:color="auto"/>
        <w:bottom w:val="none" w:sz="0" w:space="0" w:color="auto"/>
        <w:right w:val="none" w:sz="0" w:space="0" w:color="auto"/>
      </w:divBdr>
    </w:div>
    <w:div w:id="1153639574">
      <w:bodyDiv w:val="1"/>
      <w:marLeft w:val="0"/>
      <w:marRight w:val="0"/>
      <w:marTop w:val="0"/>
      <w:marBottom w:val="0"/>
      <w:divBdr>
        <w:top w:val="none" w:sz="0" w:space="0" w:color="auto"/>
        <w:left w:val="none" w:sz="0" w:space="0" w:color="auto"/>
        <w:bottom w:val="none" w:sz="0" w:space="0" w:color="auto"/>
        <w:right w:val="none" w:sz="0" w:space="0" w:color="auto"/>
      </w:divBdr>
      <w:divsChild>
        <w:div w:id="37632726">
          <w:marLeft w:val="0"/>
          <w:marRight w:val="0"/>
          <w:marTop w:val="0"/>
          <w:marBottom w:val="0"/>
          <w:divBdr>
            <w:top w:val="none" w:sz="0" w:space="0" w:color="auto"/>
            <w:left w:val="none" w:sz="0" w:space="0" w:color="auto"/>
            <w:bottom w:val="none" w:sz="0" w:space="0" w:color="auto"/>
            <w:right w:val="none" w:sz="0" w:space="0" w:color="auto"/>
          </w:divBdr>
          <w:divsChild>
            <w:div w:id="19890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4062">
      <w:bodyDiv w:val="1"/>
      <w:marLeft w:val="0"/>
      <w:marRight w:val="0"/>
      <w:marTop w:val="0"/>
      <w:marBottom w:val="0"/>
      <w:divBdr>
        <w:top w:val="none" w:sz="0" w:space="0" w:color="auto"/>
        <w:left w:val="none" w:sz="0" w:space="0" w:color="auto"/>
        <w:bottom w:val="none" w:sz="0" w:space="0" w:color="auto"/>
        <w:right w:val="none" w:sz="0" w:space="0" w:color="auto"/>
      </w:divBdr>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913778">
      <w:bodyDiv w:val="1"/>
      <w:marLeft w:val="0"/>
      <w:marRight w:val="0"/>
      <w:marTop w:val="0"/>
      <w:marBottom w:val="0"/>
      <w:divBdr>
        <w:top w:val="none" w:sz="0" w:space="0" w:color="auto"/>
        <w:left w:val="none" w:sz="0" w:space="0" w:color="auto"/>
        <w:bottom w:val="none" w:sz="0" w:space="0" w:color="auto"/>
        <w:right w:val="none" w:sz="0" w:space="0" w:color="auto"/>
      </w:divBdr>
    </w:div>
    <w:div w:id="1154570523">
      <w:bodyDiv w:val="1"/>
      <w:marLeft w:val="0"/>
      <w:marRight w:val="0"/>
      <w:marTop w:val="0"/>
      <w:marBottom w:val="0"/>
      <w:divBdr>
        <w:top w:val="none" w:sz="0" w:space="0" w:color="auto"/>
        <w:left w:val="none" w:sz="0" w:space="0" w:color="auto"/>
        <w:bottom w:val="none" w:sz="0" w:space="0" w:color="auto"/>
        <w:right w:val="none" w:sz="0" w:space="0" w:color="auto"/>
      </w:divBdr>
    </w:div>
    <w:div w:id="1154837410">
      <w:bodyDiv w:val="1"/>
      <w:marLeft w:val="0"/>
      <w:marRight w:val="0"/>
      <w:marTop w:val="0"/>
      <w:marBottom w:val="0"/>
      <w:divBdr>
        <w:top w:val="none" w:sz="0" w:space="0" w:color="auto"/>
        <w:left w:val="none" w:sz="0" w:space="0" w:color="auto"/>
        <w:bottom w:val="none" w:sz="0" w:space="0" w:color="auto"/>
        <w:right w:val="none" w:sz="0" w:space="0" w:color="auto"/>
      </w:divBdr>
    </w:div>
    <w:div w:id="1154952235">
      <w:bodyDiv w:val="1"/>
      <w:marLeft w:val="0"/>
      <w:marRight w:val="0"/>
      <w:marTop w:val="0"/>
      <w:marBottom w:val="0"/>
      <w:divBdr>
        <w:top w:val="none" w:sz="0" w:space="0" w:color="auto"/>
        <w:left w:val="none" w:sz="0" w:space="0" w:color="auto"/>
        <w:bottom w:val="none" w:sz="0" w:space="0" w:color="auto"/>
        <w:right w:val="none" w:sz="0" w:space="0" w:color="auto"/>
      </w:divBdr>
    </w:div>
    <w:div w:id="1155030195">
      <w:bodyDiv w:val="1"/>
      <w:marLeft w:val="0"/>
      <w:marRight w:val="0"/>
      <w:marTop w:val="0"/>
      <w:marBottom w:val="0"/>
      <w:divBdr>
        <w:top w:val="none" w:sz="0" w:space="0" w:color="auto"/>
        <w:left w:val="none" w:sz="0" w:space="0" w:color="auto"/>
        <w:bottom w:val="none" w:sz="0" w:space="0" w:color="auto"/>
        <w:right w:val="none" w:sz="0" w:space="0" w:color="auto"/>
      </w:divBdr>
    </w:div>
    <w:div w:id="1155218673">
      <w:bodyDiv w:val="1"/>
      <w:marLeft w:val="0"/>
      <w:marRight w:val="0"/>
      <w:marTop w:val="0"/>
      <w:marBottom w:val="0"/>
      <w:divBdr>
        <w:top w:val="none" w:sz="0" w:space="0" w:color="auto"/>
        <w:left w:val="none" w:sz="0" w:space="0" w:color="auto"/>
        <w:bottom w:val="none" w:sz="0" w:space="0" w:color="auto"/>
        <w:right w:val="none" w:sz="0" w:space="0" w:color="auto"/>
      </w:divBdr>
    </w:div>
    <w:div w:id="1155226449">
      <w:bodyDiv w:val="1"/>
      <w:marLeft w:val="0"/>
      <w:marRight w:val="0"/>
      <w:marTop w:val="0"/>
      <w:marBottom w:val="0"/>
      <w:divBdr>
        <w:top w:val="none" w:sz="0" w:space="0" w:color="auto"/>
        <w:left w:val="none" w:sz="0" w:space="0" w:color="auto"/>
        <w:bottom w:val="none" w:sz="0" w:space="0" w:color="auto"/>
        <w:right w:val="none" w:sz="0" w:space="0" w:color="auto"/>
      </w:divBdr>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534349">
      <w:bodyDiv w:val="1"/>
      <w:marLeft w:val="0"/>
      <w:marRight w:val="0"/>
      <w:marTop w:val="0"/>
      <w:marBottom w:val="0"/>
      <w:divBdr>
        <w:top w:val="none" w:sz="0" w:space="0" w:color="auto"/>
        <w:left w:val="none" w:sz="0" w:space="0" w:color="auto"/>
        <w:bottom w:val="none" w:sz="0" w:space="0" w:color="auto"/>
        <w:right w:val="none" w:sz="0" w:space="0" w:color="auto"/>
      </w:divBdr>
    </w:div>
    <w:div w:id="1155608450">
      <w:bodyDiv w:val="1"/>
      <w:marLeft w:val="0"/>
      <w:marRight w:val="0"/>
      <w:marTop w:val="0"/>
      <w:marBottom w:val="0"/>
      <w:divBdr>
        <w:top w:val="none" w:sz="0" w:space="0" w:color="auto"/>
        <w:left w:val="none" w:sz="0" w:space="0" w:color="auto"/>
        <w:bottom w:val="none" w:sz="0" w:space="0" w:color="auto"/>
        <w:right w:val="none" w:sz="0" w:space="0" w:color="auto"/>
      </w:divBdr>
    </w:div>
    <w:div w:id="1155683280">
      <w:bodyDiv w:val="1"/>
      <w:marLeft w:val="0"/>
      <w:marRight w:val="0"/>
      <w:marTop w:val="0"/>
      <w:marBottom w:val="0"/>
      <w:divBdr>
        <w:top w:val="none" w:sz="0" w:space="0" w:color="auto"/>
        <w:left w:val="none" w:sz="0" w:space="0" w:color="auto"/>
        <w:bottom w:val="none" w:sz="0" w:space="0" w:color="auto"/>
        <w:right w:val="none" w:sz="0" w:space="0" w:color="auto"/>
      </w:divBdr>
    </w:div>
    <w:div w:id="1155727809">
      <w:bodyDiv w:val="1"/>
      <w:marLeft w:val="0"/>
      <w:marRight w:val="0"/>
      <w:marTop w:val="0"/>
      <w:marBottom w:val="0"/>
      <w:divBdr>
        <w:top w:val="none" w:sz="0" w:space="0" w:color="auto"/>
        <w:left w:val="none" w:sz="0" w:space="0" w:color="auto"/>
        <w:bottom w:val="none" w:sz="0" w:space="0" w:color="auto"/>
        <w:right w:val="none" w:sz="0" w:space="0" w:color="auto"/>
      </w:divBdr>
    </w:div>
    <w:div w:id="1155759425">
      <w:bodyDiv w:val="1"/>
      <w:marLeft w:val="0"/>
      <w:marRight w:val="0"/>
      <w:marTop w:val="0"/>
      <w:marBottom w:val="0"/>
      <w:divBdr>
        <w:top w:val="none" w:sz="0" w:space="0" w:color="auto"/>
        <w:left w:val="none" w:sz="0" w:space="0" w:color="auto"/>
        <w:bottom w:val="none" w:sz="0" w:space="0" w:color="auto"/>
        <w:right w:val="none" w:sz="0" w:space="0" w:color="auto"/>
      </w:divBdr>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724">
      <w:bodyDiv w:val="1"/>
      <w:marLeft w:val="0"/>
      <w:marRight w:val="0"/>
      <w:marTop w:val="0"/>
      <w:marBottom w:val="0"/>
      <w:divBdr>
        <w:top w:val="none" w:sz="0" w:space="0" w:color="auto"/>
        <w:left w:val="none" w:sz="0" w:space="0" w:color="auto"/>
        <w:bottom w:val="none" w:sz="0" w:space="0" w:color="auto"/>
        <w:right w:val="none" w:sz="0" w:space="0" w:color="auto"/>
      </w:divBdr>
    </w:div>
    <w:div w:id="1155949654">
      <w:bodyDiv w:val="1"/>
      <w:marLeft w:val="0"/>
      <w:marRight w:val="0"/>
      <w:marTop w:val="0"/>
      <w:marBottom w:val="0"/>
      <w:divBdr>
        <w:top w:val="none" w:sz="0" w:space="0" w:color="auto"/>
        <w:left w:val="none" w:sz="0" w:space="0" w:color="auto"/>
        <w:bottom w:val="none" w:sz="0" w:space="0" w:color="auto"/>
        <w:right w:val="none" w:sz="0" w:space="0" w:color="auto"/>
      </w:divBdr>
    </w:div>
    <w:div w:id="1155992283">
      <w:bodyDiv w:val="1"/>
      <w:marLeft w:val="0"/>
      <w:marRight w:val="0"/>
      <w:marTop w:val="0"/>
      <w:marBottom w:val="0"/>
      <w:divBdr>
        <w:top w:val="none" w:sz="0" w:space="0" w:color="auto"/>
        <w:left w:val="none" w:sz="0" w:space="0" w:color="auto"/>
        <w:bottom w:val="none" w:sz="0" w:space="0" w:color="auto"/>
        <w:right w:val="none" w:sz="0" w:space="0" w:color="auto"/>
      </w:divBdr>
    </w:div>
    <w:div w:id="1156068075">
      <w:bodyDiv w:val="1"/>
      <w:marLeft w:val="0"/>
      <w:marRight w:val="0"/>
      <w:marTop w:val="0"/>
      <w:marBottom w:val="0"/>
      <w:divBdr>
        <w:top w:val="none" w:sz="0" w:space="0" w:color="auto"/>
        <w:left w:val="none" w:sz="0" w:space="0" w:color="auto"/>
        <w:bottom w:val="none" w:sz="0" w:space="0" w:color="auto"/>
        <w:right w:val="none" w:sz="0" w:space="0" w:color="auto"/>
      </w:divBdr>
    </w:div>
    <w:div w:id="1156187530">
      <w:bodyDiv w:val="1"/>
      <w:marLeft w:val="0"/>
      <w:marRight w:val="0"/>
      <w:marTop w:val="0"/>
      <w:marBottom w:val="0"/>
      <w:divBdr>
        <w:top w:val="none" w:sz="0" w:space="0" w:color="auto"/>
        <w:left w:val="none" w:sz="0" w:space="0" w:color="auto"/>
        <w:bottom w:val="none" w:sz="0" w:space="0" w:color="auto"/>
        <w:right w:val="none" w:sz="0" w:space="0" w:color="auto"/>
      </w:divBdr>
    </w:div>
    <w:div w:id="1156338655">
      <w:bodyDiv w:val="1"/>
      <w:marLeft w:val="0"/>
      <w:marRight w:val="0"/>
      <w:marTop w:val="0"/>
      <w:marBottom w:val="0"/>
      <w:divBdr>
        <w:top w:val="none" w:sz="0" w:space="0" w:color="auto"/>
        <w:left w:val="none" w:sz="0" w:space="0" w:color="auto"/>
        <w:bottom w:val="none" w:sz="0" w:space="0" w:color="auto"/>
        <w:right w:val="none" w:sz="0" w:space="0" w:color="auto"/>
      </w:divBdr>
    </w:div>
    <w:div w:id="1156340544">
      <w:bodyDiv w:val="1"/>
      <w:marLeft w:val="0"/>
      <w:marRight w:val="0"/>
      <w:marTop w:val="0"/>
      <w:marBottom w:val="0"/>
      <w:divBdr>
        <w:top w:val="none" w:sz="0" w:space="0" w:color="auto"/>
        <w:left w:val="none" w:sz="0" w:space="0" w:color="auto"/>
        <w:bottom w:val="none" w:sz="0" w:space="0" w:color="auto"/>
        <w:right w:val="none" w:sz="0" w:space="0" w:color="auto"/>
      </w:divBdr>
    </w:div>
    <w:div w:id="1156611094">
      <w:bodyDiv w:val="1"/>
      <w:marLeft w:val="0"/>
      <w:marRight w:val="0"/>
      <w:marTop w:val="0"/>
      <w:marBottom w:val="0"/>
      <w:divBdr>
        <w:top w:val="none" w:sz="0" w:space="0" w:color="auto"/>
        <w:left w:val="none" w:sz="0" w:space="0" w:color="auto"/>
        <w:bottom w:val="none" w:sz="0" w:space="0" w:color="auto"/>
        <w:right w:val="none" w:sz="0" w:space="0" w:color="auto"/>
      </w:divBdr>
    </w:div>
    <w:div w:id="1156725833">
      <w:bodyDiv w:val="1"/>
      <w:marLeft w:val="0"/>
      <w:marRight w:val="0"/>
      <w:marTop w:val="0"/>
      <w:marBottom w:val="0"/>
      <w:divBdr>
        <w:top w:val="none" w:sz="0" w:space="0" w:color="auto"/>
        <w:left w:val="none" w:sz="0" w:space="0" w:color="auto"/>
        <w:bottom w:val="none" w:sz="0" w:space="0" w:color="auto"/>
        <w:right w:val="none" w:sz="0" w:space="0" w:color="auto"/>
      </w:divBdr>
    </w:div>
    <w:div w:id="1156805189">
      <w:bodyDiv w:val="1"/>
      <w:marLeft w:val="0"/>
      <w:marRight w:val="0"/>
      <w:marTop w:val="0"/>
      <w:marBottom w:val="0"/>
      <w:divBdr>
        <w:top w:val="none" w:sz="0" w:space="0" w:color="auto"/>
        <w:left w:val="none" w:sz="0" w:space="0" w:color="auto"/>
        <w:bottom w:val="none" w:sz="0" w:space="0" w:color="auto"/>
        <w:right w:val="none" w:sz="0" w:space="0" w:color="auto"/>
      </w:divBdr>
    </w:div>
    <w:div w:id="1156872429">
      <w:bodyDiv w:val="1"/>
      <w:marLeft w:val="0"/>
      <w:marRight w:val="0"/>
      <w:marTop w:val="0"/>
      <w:marBottom w:val="0"/>
      <w:divBdr>
        <w:top w:val="none" w:sz="0" w:space="0" w:color="auto"/>
        <w:left w:val="none" w:sz="0" w:space="0" w:color="auto"/>
        <w:bottom w:val="none" w:sz="0" w:space="0" w:color="auto"/>
        <w:right w:val="none" w:sz="0" w:space="0" w:color="auto"/>
      </w:divBdr>
    </w:div>
    <w:div w:id="1156920940">
      <w:bodyDiv w:val="1"/>
      <w:marLeft w:val="0"/>
      <w:marRight w:val="0"/>
      <w:marTop w:val="0"/>
      <w:marBottom w:val="0"/>
      <w:divBdr>
        <w:top w:val="none" w:sz="0" w:space="0" w:color="auto"/>
        <w:left w:val="none" w:sz="0" w:space="0" w:color="auto"/>
        <w:bottom w:val="none" w:sz="0" w:space="0" w:color="auto"/>
        <w:right w:val="none" w:sz="0" w:space="0" w:color="auto"/>
      </w:divBdr>
    </w:div>
    <w:div w:id="1156921569">
      <w:bodyDiv w:val="1"/>
      <w:marLeft w:val="0"/>
      <w:marRight w:val="0"/>
      <w:marTop w:val="0"/>
      <w:marBottom w:val="0"/>
      <w:divBdr>
        <w:top w:val="none" w:sz="0" w:space="0" w:color="auto"/>
        <w:left w:val="none" w:sz="0" w:space="0" w:color="auto"/>
        <w:bottom w:val="none" w:sz="0" w:space="0" w:color="auto"/>
        <w:right w:val="none" w:sz="0" w:space="0" w:color="auto"/>
      </w:divBdr>
    </w:div>
    <w:div w:id="1156923225">
      <w:bodyDiv w:val="1"/>
      <w:marLeft w:val="0"/>
      <w:marRight w:val="0"/>
      <w:marTop w:val="0"/>
      <w:marBottom w:val="0"/>
      <w:divBdr>
        <w:top w:val="none" w:sz="0" w:space="0" w:color="auto"/>
        <w:left w:val="none" w:sz="0" w:space="0" w:color="auto"/>
        <w:bottom w:val="none" w:sz="0" w:space="0" w:color="auto"/>
        <w:right w:val="none" w:sz="0" w:space="0" w:color="auto"/>
      </w:divBdr>
    </w:div>
    <w:div w:id="1157040141">
      <w:bodyDiv w:val="1"/>
      <w:marLeft w:val="0"/>
      <w:marRight w:val="0"/>
      <w:marTop w:val="0"/>
      <w:marBottom w:val="0"/>
      <w:divBdr>
        <w:top w:val="none" w:sz="0" w:space="0" w:color="auto"/>
        <w:left w:val="none" w:sz="0" w:space="0" w:color="auto"/>
        <w:bottom w:val="none" w:sz="0" w:space="0" w:color="auto"/>
        <w:right w:val="none" w:sz="0" w:space="0" w:color="auto"/>
      </w:divBdr>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8244">
      <w:bodyDiv w:val="1"/>
      <w:marLeft w:val="0"/>
      <w:marRight w:val="0"/>
      <w:marTop w:val="0"/>
      <w:marBottom w:val="0"/>
      <w:divBdr>
        <w:top w:val="none" w:sz="0" w:space="0" w:color="auto"/>
        <w:left w:val="none" w:sz="0" w:space="0" w:color="auto"/>
        <w:bottom w:val="none" w:sz="0" w:space="0" w:color="auto"/>
        <w:right w:val="none" w:sz="0" w:space="0" w:color="auto"/>
      </w:divBdr>
    </w:div>
    <w:div w:id="1157384271">
      <w:bodyDiv w:val="1"/>
      <w:marLeft w:val="0"/>
      <w:marRight w:val="0"/>
      <w:marTop w:val="0"/>
      <w:marBottom w:val="0"/>
      <w:divBdr>
        <w:top w:val="none" w:sz="0" w:space="0" w:color="auto"/>
        <w:left w:val="none" w:sz="0" w:space="0" w:color="auto"/>
        <w:bottom w:val="none" w:sz="0" w:space="0" w:color="auto"/>
        <w:right w:val="none" w:sz="0" w:space="0" w:color="auto"/>
      </w:divBdr>
    </w:div>
    <w:div w:id="1157452434">
      <w:bodyDiv w:val="1"/>
      <w:marLeft w:val="0"/>
      <w:marRight w:val="0"/>
      <w:marTop w:val="0"/>
      <w:marBottom w:val="0"/>
      <w:divBdr>
        <w:top w:val="none" w:sz="0" w:space="0" w:color="auto"/>
        <w:left w:val="none" w:sz="0" w:space="0" w:color="auto"/>
        <w:bottom w:val="none" w:sz="0" w:space="0" w:color="auto"/>
        <w:right w:val="none" w:sz="0" w:space="0" w:color="auto"/>
      </w:divBdr>
    </w:div>
    <w:div w:id="1157501161">
      <w:bodyDiv w:val="1"/>
      <w:marLeft w:val="0"/>
      <w:marRight w:val="0"/>
      <w:marTop w:val="0"/>
      <w:marBottom w:val="0"/>
      <w:divBdr>
        <w:top w:val="none" w:sz="0" w:space="0" w:color="auto"/>
        <w:left w:val="none" w:sz="0" w:space="0" w:color="auto"/>
        <w:bottom w:val="none" w:sz="0" w:space="0" w:color="auto"/>
        <w:right w:val="none" w:sz="0" w:space="0" w:color="auto"/>
      </w:divBdr>
    </w:div>
    <w:div w:id="1157528378">
      <w:bodyDiv w:val="1"/>
      <w:marLeft w:val="0"/>
      <w:marRight w:val="0"/>
      <w:marTop w:val="0"/>
      <w:marBottom w:val="0"/>
      <w:divBdr>
        <w:top w:val="none" w:sz="0" w:space="0" w:color="auto"/>
        <w:left w:val="none" w:sz="0" w:space="0" w:color="auto"/>
        <w:bottom w:val="none" w:sz="0" w:space="0" w:color="auto"/>
        <w:right w:val="none" w:sz="0" w:space="0" w:color="auto"/>
      </w:divBdr>
    </w:div>
    <w:div w:id="1157573389">
      <w:bodyDiv w:val="1"/>
      <w:marLeft w:val="0"/>
      <w:marRight w:val="0"/>
      <w:marTop w:val="0"/>
      <w:marBottom w:val="0"/>
      <w:divBdr>
        <w:top w:val="none" w:sz="0" w:space="0" w:color="auto"/>
        <w:left w:val="none" w:sz="0" w:space="0" w:color="auto"/>
        <w:bottom w:val="none" w:sz="0" w:space="0" w:color="auto"/>
        <w:right w:val="none" w:sz="0" w:space="0" w:color="auto"/>
      </w:divBdr>
    </w:div>
    <w:div w:id="1157575724">
      <w:bodyDiv w:val="1"/>
      <w:marLeft w:val="0"/>
      <w:marRight w:val="0"/>
      <w:marTop w:val="0"/>
      <w:marBottom w:val="0"/>
      <w:divBdr>
        <w:top w:val="none" w:sz="0" w:space="0" w:color="auto"/>
        <w:left w:val="none" w:sz="0" w:space="0" w:color="auto"/>
        <w:bottom w:val="none" w:sz="0" w:space="0" w:color="auto"/>
        <w:right w:val="none" w:sz="0" w:space="0" w:color="auto"/>
      </w:divBdr>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7841688">
      <w:bodyDiv w:val="1"/>
      <w:marLeft w:val="0"/>
      <w:marRight w:val="0"/>
      <w:marTop w:val="0"/>
      <w:marBottom w:val="0"/>
      <w:divBdr>
        <w:top w:val="none" w:sz="0" w:space="0" w:color="auto"/>
        <w:left w:val="none" w:sz="0" w:space="0" w:color="auto"/>
        <w:bottom w:val="none" w:sz="0" w:space="0" w:color="auto"/>
        <w:right w:val="none" w:sz="0" w:space="0" w:color="auto"/>
      </w:divBdr>
    </w:div>
    <w:div w:id="1158115537">
      <w:bodyDiv w:val="1"/>
      <w:marLeft w:val="0"/>
      <w:marRight w:val="0"/>
      <w:marTop w:val="0"/>
      <w:marBottom w:val="0"/>
      <w:divBdr>
        <w:top w:val="none" w:sz="0" w:space="0" w:color="auto"/>
        <w:left w:val="none" w:sz="0" w:space="0" w:color="auto"/>
        <w:bottom w:val="none" w:sz="0" w:space="0" w:color="auto"/>
        <w:right w:val="none" w:sz="0" w:space="0" w:color="auto"/>
      </w:divBdr>
    </w:div>
    <w:div w:id="1158152511">
      <w:bodyDiv w:val="1"/>
      <w:marLeft w:val="0"/>
      <w:marRight w:val="0"/>
      <w:marTop w:val="0"/>
      <w:marBottom w:val="0"/>
      <w:divBdr>
        <w:top w:val="none" w:sz="0" w:space="0" w:color="auto"/>
        <w:left w:val="none" w:sz="0" w:space="0" w:color="auto"/>
        <w:bottom w:val="none" w:sz="0" w:space="0" w:color="auto"/>
        <w:right w:val="none" w:sz="0" w:space="0" w:color="auto"/>
      </w:divBdr>
    </w:div>
    <w:div w:id="1158351662">
      <w:bodyDiv w:val="1"/>
      <w:marLeft w:val="0"/>
      <w:marRight w:val="0"/>
      <w:marTop w:val="0"/>
      <w:marBottom w:val="0"/>
      <w:divBdr>
        <w:top w:val="none" w:sz="0" w:space="0" w:color="auto"/>
        <w:left w:val="none" w:sz="0" w:space="0" w:color="auto"/>
        <w:bottom w:val="none" w:sz="0" w:space="0" w:color="auto"/>
        <w:right w:val="none" w:sz="0" w:space="0" w:color="auto"/>
      </w:divBdr>
    </w:div>
    <w:div w:id="1158494357">
      <w:bodyDiv w:val="1"/>
      <w:marLeft w:val="0"/>
      <w:marRight w:val="0"/>
      <w:marTop w:val="0"/>
      <w:marBottom w:val="0"/>
      <w:divBdr>
        <w:top w:val="none" w:sz="0" w:space="0" w:color="auto"/>
        <w:left w:val="none" w:sz="0" w:space="0" w:color="auto"/>
        <w:bottom w:val="none" w:sz="0" w:space="0" w:color="auto"/>
        <w:right w:val="none" w:sz="0" w:space="0" w:color="auto"/>
      </w:divBdr>
    </w:div>
    <w:div w:id="1158501593">
      <w:bodyDiv w:val="1"/>
      <w:marLeft w:val="0"/>
      <w:marRight w:val="0"/>
      <w:marTop w:val="0"/>
      <w:marBottom w:val="0"/>
      <w:divBdr>
        <w:top w:val="none" w:sz="0" w:space="0" w:color="auto"/>
        <w:left w:val="none" w:sz="0" w:space="0" w:color="auto"/>
        <w:bottom w:val="none" w:sz="0" w:space="0" w:color="auto"/>
        <w:right w:val="none" w:sz="0" w:space="0" w:color="auto"/>
      </w:divBdr>
      <w:divsChild>
        <w:div w:id="459346523">
          <w:marLeft w:val="0"/>
          <w:marRight w:val="0"/>
          <w:marTop w:val="0"/>
          <w:marBottom w:val="0"/>
          <w:divBdr>
            <w:top w:val="none" w:sz="0" w:space="0" w:color="auto"/>
            <w:left w:val="none" w:sz="0" w:space="0" w:color="auto"/>
            <w:bottom w:val="none" w:sz="0" w:space="0" w:color="auto"/>
            <w:right w:val="none" w:sz="0" w:space="0" w:color="auto"/>
          </w:divBdr>
          <w:divsChild>
            <w:div w:id="3887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1556">
      <w:bodyDiv w:val="1"/>
      <w:marLeft w:val="0"/>
      <w:marRight w:val="0"/>
      <w:marTop w:val="0"/>
      <w:marBottom w:val="0"/>
      <w:divBdr>
        <w:top w:val="none" w:sz="0" w:space="0" w:color="auto"/>
        <w:left w:val="none" w:sz="0" w:space="0" w:color="auto"/>
        <w:bottom w:val="none" w:sz="0" w:space="0" w:color="auto"/>
        <w:right w:val="none" w:sz="0" w:space="0" w:color="auto"/>
      </w:divBdr>
    </w:div>
    <w:div w:id="1158619823">
      <w:bodyDiv w:val="1"/>
      <w:marLeft w:val="0"/>
      <w:marRight w:val="0"/>
      <w:marTop w:val="0"/>
      <w:marBottom w:val="0"/>
      <w:divBdr>
        <w:top w:val="none" w:sz="0" w:space="0" w:color="auto"/>
        <w:left w:val="none" w:sz="0" w:space="0" w:color="auto"/>
        <w:bottom w:val="none" w:sz="0" w:space="0" w:color="auto"/>
        <w:right w:val="none" w:sz="0" w:space="0" w:color="auto"/>
      </w:divBdr>
    </w:div>
    <w:div w:id="1158692750">
      <w:bodyDiv w:val="1"/>
      <w:marLeft w:val="0"/>
      <w:marRight w:val="0"/>
      <w:marTop w:val="0"/>
      <w:marBottom w:val="0"/>
      <w:divBdr>
        <w:top w:val="none" w:sz="0" w:space="0" w:color="auto"/>
        <w:left w:val="none" w:sz="0" w:space="0" w:color="auto"/>
        <w:bottom w:val="none" w:sz="0" w:space="0" w:color="auto"/>
        <w:right w:val="none" w:sz="0" w:space="0" w:color="auto"/>
      </w:divBdr>
    </w:div>
    <w:div w:id="1159231524">
      <w:bodyDiv w:val="1"/>
      <w:marLeft w:val="0"/>
      <w:marRight w:val="0"/>
      <w:marTop w:val="0"/>
      <w:marBottom w:val="0"/>
      <w:divBdr>
        <w:top w:val="none" w:sz="0" w:space="0" w:color="auto"/>
        <w:left w:val="none" w:sz="0" w:space="0" w:color="auto"/>
        <w:bottom w:val="none" w:sz="0" w:space="0" w:color="auto"/>
        <w:right w:val="none" w:sz="0" w:space="0" w:color="auto"/>
      </w:divBdr>
    </w:div>
    <w:div w:id="1159417003">
      <w:bodyDiv w:val="1"/>
      <w:marLeft w:val="0"/>
      <w:marRight w:val="0"/>
      <w:marTop w:val="0"/>
      <w:marBottom w:val="0"/>
      <w:divBdr>
        <w:top w:val="none" w:sz="0" w:space="0" w:color="auto"/>
        <w:left w:val="none" w:sz="0" w:space="0" w:color="auto"/>
        <w:bottom w:val="none" w:sz="0" w:space="0" w:color="auto"/>
        <w:right w:val="none" w:sz="0" w:space="0" w:color="auto"/>
      </w:divBdr>
    </w:div>
    <w:div w:id="1159538560">
      <w:bodyDiv w:val="1"/>
      <w:marLeft w:val="0"/>
      <w:marRight w:val="0"/>
      <w:marTop w:val="0"/>
      <w:marBottom w:val="0"/>
      <w:divBdr>
        <w:top w:val="none" w:sz="0" w:space="0" w:color="auto"/>
        <w:left w:val="none" w:sz="0" w:space="0" w:color="auto"/>
        <w:bottom w:val="none" w:sz="0" w:space="0" w:color="auto"/>
        <w:right w:val="none" w:sz="0" w:space="0" w:color="auto"/>
      </w:divBdr>
    </w:div>
    <w:div w:id="1159610308">
      <w:bodyDiv w:val="1"/>
      <w:marLeft w:val="0"/>
      <w:marRight w:val="0"/>
      <w:marTop w:val="0"/>
      <w:marBottom w:val="0"/>
      <w:divBdr>
        <w:top w:val="none" w:sz="0" w:space="0" w:color="auto"/>
        <w:left w:val="none" w:sz="0" w:space="0" w:color="auto"/>
        <w:bottom w:val="none" w:sz="0" w:space="0" w:color="auto"/>
        <w:right w:val="none" w:sz="0" w:space="0" w:color="auto"/>
      </w:divBdr>
    </w:div>
    <w:div w:id="1159687037">
      <w:bodyDiv w:val="1"/>
      <w:marLeft w:val="0"/>
      <w:marRight w:val="0"/>
      <w:marTop w:val="0"/>
      <w:marBottom w:val="0"/>
      <w:divBdr>
        <w:top w:val="none" w:sz="0" w:space="0" w:color="auto"/>
        <w:left w:val="none" w:sz="0" w:space="0" w:color="auto"/>
        <w:bottom w:val="none" w:sz="0" w:space="0" w:color="auto"/>
        <w:right w:val="none" w:sz="0" w:space="0" w:color="auto"/>
      </w:divBdr>
    </w:div>
    <w:div w:id="1159689332">
      <w:bodyDiv w:val="1"/>
      <w:marLeft w:val="0"/>
      <w:marRight w:val="0"/>
      <w:marTop w:val="0"/>
      <w:marBottom w:val="0"/>
      <w:divBdr>
        <w:top w:val="none" w:sz="0" w:space="0" w:color="auto"/>
        <w:left w:val="none" w:sz="0" w:space="0" w:color="auto"/>
        <w:bottom w:val="none" w:sz="0" w:space="0" w:color="auto"/>
        <w:right w:val="none" w:sz="0" w:space="0" w:color="auto"/>
      </w:divBdr>
    </w:div>
    <w:div w:id="1159882578">
      <w:bodyDiv w:val="1"/>
      <w:marLeft w:val="0"/>
      <w:marRight w:val="0"/>
      <w:marTop w:val="0"/>
      <w:marBottom w:val="0"/>
      <w:divBdr>
        <w:top w:val="none" w:sz="0" w:space="0" w:color="auto"/>
        <w:left w:val="none" w:sz="0" w:space="0" w:color="auto"/>
        <w:bottom w:val="none" w:sz="0" w:space="0" w:color="auto"/>
        <w:right w:val="none" w:sz="0" w:space="0" w:color="auto"/>
      </w:divBdr>
    </w:div>
    <w:div w:id="1159928869">
      <w:bodyDiv w:val="1"/>
      <w:marLeft w:val="0"/>
      <w:marRight w:val="0"/>
      <w:marTop w:val="0"/>
      <w:marBottom w:val="0"/>
      <w:divBdr>
        <w:top w:val="none" w:sz="0" w:space="0" w:color="auto"/>
        <w:left w:val="none" w:sz="0" w:space="0" w:color="auto"/>
        <w:bottom w:val="none" w:sz="0" w:space="0" w:color="auto"/>
        <w:right w:val="none" w:sz="0" w:space="0" w:color="auto"/>
      </w:divBdr>
    </w:div>
    <w:div w:id="1159998901">
      <w:bodyDiv w:val="1"/>
      <w:marLeft w:val="0"/>
      <w:marRight w:val="0"/>
      <w:marTop w:val="0"/>
      <w:marBottom w:val="0"/>
      <w:divBdr>
        <w:top w:val="none" w:sz="0" w:space="0" w:color="auto"/>
        <w:left w:val="none" w:sz="0" w:space="0" w:color="auto"/>
        <w:bottom w:val="none" w:sz="0" w:space="0" w:color="auto"/>
        <w:right w:val="none" w:sz="0" w:space="0" w:color="auto"/>
      </w:divBdr>
    </w:div>
    <w:div w:id="1160384365">
      <w:bodyDiv w:val="1"/>
      <w:marLeft w:val="0"/>
      <w:marRight w:val="0"/>
      <w:marTop w:val="0"/>
      <w:marBottom w:val="0"/>
      <w:divBdr>
        <w:top w:val="none" w:sz="0" w:space="0" w:color="auto"/>
        <w:left w:val="none" w:sz="0" w:space="0" w:color="auto"/>
        <w:bottom w:val="none" w:sz="0" w:space="0" w:color="auto"/>
        <w:right w:val="none" w:sz="0" w:space="0" w:color="auto"/>
      </w:divBdr>
    </w:div>
    <w:div w:id="1160466211">
      <w:bodyDiv w:val="1"/>
      <w:marLeft w:val="0"/>
      <w:marRight w:val="0"/>
      <w:marTop w:val="0"/>
      <w:marBottom w:val="0"/>
      <w:divBdr>
        <w:top w:val="none" w:sz="0" w:space="0" w:color="auto"/>
        <w:left w:val="none" w:sz="0" w:space="0" w:color="auto"/>
        <w:bottom w:val="none" w:sz="0" w:space="0" w:color="auto"/>
        <w:right w:val="none" w:sz="0" w:space="0" w:color="auto"/>
      </w:divBdr>
    </w:div>
    <w:div w:id="1160729763">
      <w:bodyDiv w:val="1"/>
      <w:marLeft w:val="0"/>
      <w:marRight w:val="0"/>
      <w:marTop w:val="0"/>
      <w:marBottom w:val="0"/>
      <w:divBdr>
        <w:top w:val="none" w:sz="0" w:space="0" w:color="auto"/>
        <w:left w:val="none" w:sz="0" w:space="0" w:color="auto"/>
        <w:bottom w:val="none" w:sz="0" w:space="0" w:color="auto"/>
        <w:right w:val="none" w:sz="0" w:space="0" w:color="auto"/>
      </w:divBdr>
    </w:div>
    <w:div w:id="1160732766">
      <w:bodyDiv w:val="1"/>
      <w:marLeft w:val="0"/>
      <w:marRight w:val="0"/>
      <w:marTop w:val="0"/>
      <w:marBottom w:val="0"/>
      <w:divBdr>
        <w:top w:val="none" w:sz="0" w:space="0" w:color="auto"/>
        <w:left w:val="none" w:sz="0" w:space="0" w:color="auto"/>
        <w:bottom w:val="none" w:sz="0" w:space="0" w:color="auto"/>
        <w:right w:val="none" w:sz="0" w:space="0" w:color="auto"/>
      </w:divBdr>
    </w:div>
    <w:div w:id="1160777127">
      <w:bodyDiv w:val="1"/>
      <w:marLeft w:val="0"/>
      <w:marRight w:val="0"/>
      <w:marTop w:val="0"/>
      <w:marBottom w:val="0"/>
      <w:divBdr>
        <w:top w:val="none" w:sz="0" w:space="0" w:color="auto"/>
        <w:left w:val="none" w:sz="0" w:space="0" w:color="auto"/>
        <w:bottom w:val="none" w:sz="0" w:space="0" w:color="auto"/>
        <w:right w:val="none" w:sz="0" w:space="0" w:color="auto"/>
      </w:divBdr>
    </w:div>
    <w:div w:id="1160847202">
      <w:bodyDiv w:val="1"/>
      <w:marLeft w:val="0"/>
      <w:marRight w:val="0"/>
      <w:marTop w:val="0"/>
      <w:marBottom w:val="0"/>
      <w:divBdr>
        <w:top w:val="none" w:sz="0" w:space="0" w:color="auto"/>
        <w:left w:val="none" w:sz="0" w:space="0" w:color="auto"/>
        <w:bottom w:val="none" w:sz="0" w:space="0" w:color="auto"/>
        <w:right w:val="none" w:sz="0" w:space="0" w:color="auto"/>
      </w:divBdr>
    </w:div>
    <w:div w:id="1160849501">
      <w:bodyDiv w:val="1"/>
      <w:marLeft w:val="0"/>
      <w:marRight w:val="0"/>
      <w:marTop w:val="0"/>
      <w:marBottom w:val="0"/>
      <w:divBdr>
        <w:top w:val="none" w:sz="0" w:space="0" w:color="auto"/>
        <w:left w:val="none" w:sz="0" w:space="0" w:color="auto"/>
        <w:bottom w:val="none" w:sz="0" w:space="0" w:color="auto"/>
        <w:right w:val="none" w:sz="0" w:space="0" w:color="auto"/>
      </w:divBdr>
    </w:div>
    <w:div w:id="1160924560">
      <w:bodyDiv w:val="1"/>
      <w:marLeft w:val="0"/>
      <w:marRight w:val="0"/>
      <w:marTop w:val="0"/>
      <w:marBottom w:val="0"/>
      <w:divBdr>
        <w:top w:val="none" w:sz="0" w:space="0" w:color="auto"/>
        <w:left w:val="none" w:sz="0" w:space="0" w:color="auto"/>
        <w:bottom w:val="none" w:sz="0" w:space="0" w:color="auto"/>
        <w:right w:val="none" w:sz="0" w:space="0" w:color="auto"/>
      </w:divBdr>
    </w:div>
    <w:div w:id="1161115393">
      <w:bodyDiv w:val="1"/>
      <w:marLeft w:val="0"/>
      <w:marRight w:val="0"/>
      <w:marTop w:val="0"/>
      <w:marBottom w:val="0"/>
      <w:divBdr>
        <w:top w:val="none" w:sz="0" w:space="0" w:color="auto"/>
        <w:left w:val="none" w:sz="0" w:space="0" w:color="auto"/>
        <w:bottom w:val="none" w:sz="0" w:space="0" w:color="auto"/>
        <w:right w:val="none" w:sz="0" w:space="0" w:color="auto"/>
      </w:divBdr>
    </w:div>
    <w:div w:id="1161197773">
      <w:bodyDiv w:val="1"/>
      <w:marLeft w:val="0"/>
      <w:marRight w:val="0"/>
      <w:marTop w:val="0"/>
      <w:marBottom w:val="0"/>
      <w:divBdr>
        <w:top w:val="none" w:sz="0" w:space="0" w:color="auto"/>
        <w:left w:val="none" w:sz="0" w:space="0" w:color="auto"/>
        <w:bottom w:val="none" w:sz="0" w:space="0" w:color="auto"/>
        <w:right w:val="none" w:sz="0" w:space="0" w:color="auto"/>
      </w:divBdr>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770902">
      <w:bodyDiv w:val="1"/>
      <w:marLeft w:val="0"/>
      <w:marRight w:val="0"/>
      <w:marTop w:val="0"/>
      <w:marBottom w:val="0"/>
      <w:divBdr>
        <w:top w:val="none" w:sz="0" w:space="0" w:color="auto"/>
        <w:left w:val="none" w:sz="0" w:space="0" w:color="auto"/>
        <w:bottom w:val="none" w:sz="0" w:space="0" w:color="auto"/>
        <w:right w:val="none" w:sz="0" w:space="0" w:color="auto"/>
      </w:divBdr>
    </w:div>
    <w:div w:id="1161771861">
      <w:bodyDiv w:val="1"/>
      <w:marLeft w:val="0"/>
      <w:marRight w:val="0"/>
      <w:marTop w:val="0"/>
      <w:marBottom w:val="0"/>
      <w:divBdr>
        <w:top w:val="none" w:sz="0" w:space="0" w:color="auto"/>
        <w:left w:val="none" w:sz="0" w:space="0" w:color="auto"/>
        <w:bottom w:val="none" w:sz="0" w:space="0" w:color="auto"/>
        <w:right w:val="none" w:sz="0" w:space="0" w:color="auto"/>
      </w:divBdr>
    </w:div>
    <w:div w:id="1162281665">
      <w:bodyDiv w:val="1"/>
      <w:marLeft w:val="0"/>
      <w:marRight w:val="0"/>
      <w:marTop w:val="0"/>
      <w:marBottom w:val="0"/>
      <w:divBdr>
        <w:top w:val="none" w:sz="0" w:space="0" w:color="auto"/>
        <w:left w:val="none" w:sz="0" w:space="0" w:color="auto"/>
        <w:bottom w:val="none" w:sz="0" w:space="0" w:color="auto"/>
        <w:right w:val="none" w:sz="0" w:space="0" w:color="auto"/>
      </w:divBdr>
    </w:div>
    <w:div w:id="1162545517">
      <w:bodyDiv w:val="1"/>
      <w:marLeft w:val="0"/>
      <w:marRight w:val="0"/>
      <w:marTop w:val="0"/>
      <w:marBottom w:val="0"/>
      <w:divBdr>
        <w:top w:val="none" w:sz="0" w:space="0" w:color="auto"/>
        <w:left w:val="none" w:sz="0" w:space="0" w:color="auto"/>
        <w:bottom w:val="none" w:sz="0" w:space="0" w:color="auto"/>
        <w:right w:val="none" w:sz="0" w:space="0" w:color="auto"/>
      </w:divBdr>
    </w:div>
    <w:div w:id="1162695206">
      <w:bodyDiv w:val="1"/>
      <w:marLeft w:val="0"/>
      <w:marRight w:val="0"/>
      <w:marTop w:val="0"/>
      <w:marBottom w:val="0"/>
      <w:divBdr>
        <w:top w:val="none" w:sz="0" w:space="0" w:color="auto"/>
        <w:left w:val="none" w:sz="0" w:space="0" w:color="auto"/>
        <w:bottom w:val="none" w:sz="0" w:space="0" w:color="auto"/>
        <w:right w:val="none" w:sz="0" w:space="0" w:color="auto"/>
      </w:divBdr>
    </w:div>
    <w:div w:id="1162702746">
      <w:bodyDiv w:val="1"/>
      <w:marLeft w:val="0"/>
      <w:marRight w:val="0"/>
      <w:marTop w:val="0"/>
      <w:marBottom w:val="0"/>
      <w:divBdr>
        <w:top w:val="none" w:sz="0" w:space="0" w:color="auto"/>
        <w:left w:val="none" w:sz="0" w:space="0" w:color="auto"/>
        <w:bottom w:val="none" w:sz="0" w:space="0" w:color="auto"/>
        <w:right w:val="none" w:sz="0" w:space="0" w:color="auto"/>
      </w:divBdr>
    </w:div>
    <w:div w:id="1162889406">
      <w:bodyDiv w:val="1"/>
      <w:marLeft w:val="0"/>
      <w:marRight w:val="0"/>
      <w:marTop w:val="0"/>
      <w:marBottom w:val="0"/>
      <w:divBdr>
        <w:top w:val="none" w:sz="0" w:space="0" w:color="auto"/>
        <w:left w:val="none" w:sz="0" w:space="0" w:color="auto"/>
        <w:bottom w:val="none" w:sz="0" w:space="0" w:color="auto"/>
        <w:right w:val="none" w:sz="0" w:space="0" w:color="auto"/>
      </w:divBdr>
    </w:div>
    <w:div w:id="1163012497">
      <w:bodyDiv w:val="1"/>
      <w:marLeft w:val="0"/>
      <w:marRight w:val="0"/>
      <w:marTop w:val="0"/>
      <w:marBottom w:val="0"/>
      <w:divBdr>
        <w:top w:val="none" w:sz="0" w:space="0" w:color="auto"/>
        <w:left w:val="none" w:sz="0" w:space="0" w:color="auto"/>
        <w:bottom w:val="none" w:sz="0" w:space="0" w:color="auto"/>
        <w:right w:val="none" w:sz="0" w:space="0" w:color="auto"/>
      </w:divBdr>
    </w:div>
    <w:div w:id="1163080219">
      <w:bodyDiv w:val="1"/>
      <w:marLeft w:val="0"/>
      <w:marRight w:val="0"/>
      <w:marTop w:val="0"/>
      <w:marBottom w:val="0"/>
      <w:divBdr>
        <w:top w:val="none" w:sz="0" w:space="0" w:color="auto"/>
        <w:left w:val="none" w:sz="0" w:space="0" w:color="auto"/>
        <w:bottom w:val="none" w:sz="0" w:space="0" w:color="auto"/>
        <w:right w:val="none" w:sz="0" w:space="0" w:color="auto"/>
      </w:divBdr>
    </w:div>
    <w:div w:id="1163283039">
      <w:bodyDiv w:val="1"/>
      <w:marLeft w:val="0"/>
      <w:marRight w:val="0"/>
      <w:marTop w:val="0"/>
      <w:marBottom w:val="0"/>
      <w:divBdr>
        <w:top w:val="none" w:sz="0" w:space="0" w:color="auto"/>
        <w:left w:val="none" w:sz="0" w:space="0" w:color="auto"/>
        <w:bottom w:val="none" w:sz="0" w:space="0" w:color="auto"/>
        <w:right w:val="none" w:sz="0" w:space="0" w:color="auto"/>
      </w:divBdr>
    </w:div>
    <w:div w:id="1163427166">
      <w:bodyDiv w:val="1"/>
      <w:marLeft w:val="0"/>
      <w:marRight w:val="0"/>
      <w:marTop w:val="0"/>
      <w:marBottom w:val="0"/>
      <w:divBdr>
        <w:top w:val="none" w:sz="0" w:space="0" w:color="auto"/>
        <w:left w:val="none" w:sz="0" w:space="0" w:color="auto"/>
        <w:bottom w:val="none" w:sz="0" w:space="0" w:color="auto"/>
        <w:right w:val="none" w:sz="0" w:space="0" w:color="auto"/>
      </w:divBdr>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744333">
      <w:bodyDiv w:val="1"/>
      <w:marLeft w:val="0"/>
      <w:marRight w:val="0"/>
      <w:marTop w:val="0"/>
      <w:marBottom w:val="0"/>
      <w:divBdr>
        <w:top w:val="none" w:sz="0" w:space="0" w:color="auto"/>
        <w:left w:val="none" w:sz="0" w:space="0" w:color="auto"/>
        <w:bottom w:val="none" w:sz="0" w:space="0" w:color="auto"/>
        <w:right w:val="none" w:sz="0" w:space="0" w:color="auto"/>
      </w:divBdr>
    </w:div>
    <w:div w:id="1163811486">
      <w:bodyDiv w:val="1"/>
      <w:marLeft w:val="0"/>
      <w:marRight w:val="0"/>
      <w:marTop w:val="0"/>
      <w:marBottom w:val="0"/>
      <w:divBdr>
        <w:top w:val="none" w:sz="0" w:space="0" w:color="auto"/>
        <w:left w:val="none" w:sz="0" w:space="0" w:color="auto"/>
        <w:bottom w:val="none" w:sz="0" w:space="0" w:color="auto"/>
        <w:right w:val="none" w:sz="0" w:space="0" w:color="auto"/>
      </w:divBdr>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8159">
      <w:bodyDiv w:val="1"/>
      <w:marLeft w:val="0"/>
      <w:marRight w:val="0"/>
      <w:marTop w:val="0"/>
      <w:marBottom w:val="0"/>
      <w:divBdr>
        <w:top w:val="none" w:sz="0" w:space="0" w:color="auto"/>
        <w:left w:val="none" w:sz="0" w:space="0" w:color="auto"/>
        <w:bottom w:val="none" w:sz="0" w:space="0" w:color="auto"/>
        <w:right w:val="none" w:sz="0" w:space="0" w:color="auto"/>
      </w:divBdr>
    </w:div>
    <w:div w:id="1163859900">
      <w:bodyDiv w:val="1"/>
      <w:marLeft w:val="0"/>
      <w:marRight w:val="0"/>
      <w:marTop w:val="0"/>
      <w:marBottom w:val="0"/>
      <w:divBdr>
        <w:top w:val="none" w:sz="0" w:space="0" w:color="auto"/>
        <w:left w:val="none" w:sz="0" w:space="0" w:color="auto"/>
        <w:bottom w:val="none" w:sz="0" w:space="0" w:color="auto"/>
        <w:right w:val="none" w:sz="0" w:space="0" w:color="auto"/>
      </w:divBdr>
    </w:div>
    <w:div w:id="1163932730">
      <w:bodyDiv w:val="1"/>
      <w:marLeft w:val="0"/>
      <w:marRight w:val="0"/>
      <w:marTop w:val="0"/>
      <w:marBottom w:val="0"/>
      <w:divBdr>
        <w:top w:val="none" w:sz="0" w:space="0" w:color="auto"/>
        <w:left w:val="none" w:sz="0" w:space="0" w:color="auto"/>
        <w:bottom w:val="none" w:sz="0" w:space="0" w:color="auto"/>
        <w:right w:val="none" w:sz="0" w:space="0" w:color="auto"/>
      </w:divBdr>
    </w:div>
    <w:div w:id="1163937767">
      <w:bodyDiv w:val="1"/>
      <w:marLeft w:val="0"/>
      <w:marRight w:val="0"/>
      <w:marTop w:val="0"/>
      <w:marBottom w:val="0"/>
      <w:divBdr>
        <w:top w:val="none" w:sz="0" w:space="0" w:color="auto"/>
        <w:left w:val="none" w:sz="0" w:space="0" w:color="auto"/>
        <w:bottom w:val="none" w:sz="0" w:space="0" w:color="auto"/>
        <w:right w:val="none" w:sz="0" w:space="0" w:color="auto"/>
      </w:divBdr>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199876">
      <w:bodyDiv w:val="1"/>
      <w:marLeft w:val="0"/>
      <w:marRight w:val="0"/>
      <w:marTop w:val="0"/>
      <w:marBottom w:val="0"/>
      <w:divBdr>
        <w:top w:val="none" w:sz="0" w:space="0" w:color="auto"/>
        <w:left w:val="none" w:sz="0" w:space="0" w:color="auto"/>
        <w:bottom w:val="none" w:sz="0" w:space="0" w:color="auto"/>
        <w:right w:val="none" w:sz="0" w:space="0" w:color="auto"/>
      </w:divBdr>
    </w:div>
    <w:div w:id="1164396184">
      <w:bodyDiv w:val="1"/>
      <w:marLeft w:val="0"/>
      <w:marRight w:val="0"/>
      <w:marTop w:val="0"/>
      <w:marBottom w:val="0"/>
      <w:divBdr>
        <w:top w:val="none" w:sz="0" w:space="0" w:color="auto"/>
        <w:left w:val="none" w:sz="0" w:space="0" w:color="auto"/>
        <w:bottom w:val="none" w:sz="0" w:space="0" w:color="auto"/>
        <w:right w:val="none" w:sz="0" w:space="0" w:color="auto"/>
      </w:divBdr>
    </w:div>
    <w:div w:id="1164514390">
      <w:bodyDiv w:val="1"/>
      <w:marLeft w:val="0"/>
      <w:marRight w:val="0"/>
      <w:marTop w:val="0"/>
      <w:marBottom w:val="0"/>
      <w:divBdr>
        <w:top w:val="none" w:sz="0" w:space="0" w:color="auto"/>
        <w:left w:val="none" w:sz="0" w:space="0" w:color="auto"/>
        <w:bottom w:val="none" w:sz="0" w:space="0" w:color="auto"/>
        <w:right w:val="none" w:sz="0" w:space="0" w:color="auto"/>
      </w:divBdr>
    </w:div>
    <w:div w:id="1164664016">
      <w:bodyDiv w:val="1"/>
      <w:marLeft w:val="0"/>
      <w:marRight w:val="0"/>
      <w:marTop w:val="0"/>
      <w:marBottom w:val="0"/>
      <w:divBdr>
        <w:top w:val="none" w:sz="0" w:space="0" w:color="auto"/>
        <w:left w:val="none" w:sz="0" w:space="0" w:color="auto"/>
        <w:bottom w:val="none" w:sz="0" w:space="0" w:color="auto"/>
        <w:right w:val="none" w:sz="0" w:space="0" w:color="auto"/>
      </w:divBdr>
    </w:div>
    <w:div w:id="1164736677">
      <w:bodyDiv w:val="1"/>
      <w:marLeft w:val="0"/>
      <w:marRight w:val="0"/>
      <w:marTop w:val="0"/>
      <w:marBottom w:val="0"/>
      <w:divBdr>
        <w:top w:val="none" w:sz="0" w:space="0" w:color="auto"/>
        <w:left w:val="none" w:sz="0" w:space="0" w:color="auto"/>
        <w:bottom w:val="none" w:sz="0" w:space="0" w:color="auto"/>
        <w:right w:val="none" w:sz="0" w:space="0" w:color="auto"/>
      </w:divBdr>
    </w:div>
    <w:div w:id="1164782009">
      <w:bodyDiv w:val="1"/>
      <w:marLeft w:val="0"/>
      <w:marRight w:val="0"/>
      <w:marTop w:val="0"/>
      <w:marBottom w:val="0"/>
      <w:divBdr>
        <w:top w:val="none" w:sz="0" w:space="0" w:color="auto"/>
        <w:left w:val="none" w:sz="0" w:space="0" w:color="auto"/>
        <w:bottom w:val="none" w:sz="0" w:space="0" w:color="auto"/>
        <w:right w:val="none" w:sz="0" w:space="0" w:color="auto"/>
      </w:divBdr>
    </w:div>
    <w:div w:id="1164786065">
      <w:bodyDiv w:val="1"/>
      <w:marLeft w:val="0"/>
      <w:marRight w:val="0"/>
      <w:marTop w:val="0"/>
      <w:marBottom w:val="0"/>
      <w:divBdr>
        <w:top w:val="none" w:sz="0" w:space="0" w:color="auto"/>
        <w:left w:val="none" w:sz="0" w:space="0" w:color="auto"/>
        <w:bottom w:val="none" w:sz="0" w:space="0" w:color="auto"/>
        <w:right w:val="none" w:sz="0" w:space="0" w:color="auto"/>
      </w:divBdr>
    </w:div>
    <w:div w:id="1164857016">
      <w:bodyDiv w:val="1"/>
      <w:marLeft w:val="0"/>
      <w:marRight w:val="0"/>
      <w:marTop w:val="0"/>
      <w:marBottom w:val="0"/>
      <w:divBdr>
        <w:top w:val="none" w:sz="0" w:space="0" w:color="auto"/>
        <w:left w:val="none" w:sz="0" w:space="0" w:color="auto"/>
        <w:bottom w:val="none" w:sz="0" w:space="0" w:color="auto"/>
        <w:right w:val="none" w:sz="0" w:space="0" w:color="auto"/>
      </w:divBdr>
    </w:div>
    <w:div w:id="1164857945">
      <w:bodyDiv w:val="1"/>
      <w:marLeft w:val="0"/>
      <w:marRight w:val="0"/>
      <w:marTop w:val="0"/>
      <w:marBottom w:val="0"/>
      <w:divBdr>
        <w:top w:val="none" w:sz="0" w:space="0" w:color="auto"/>
        <w:left w:val="none" w:sz="0" w:space="0" w:color="auto"/>
        <w:bottom w:val="none" w:sz="0" w:space="0" w:color="auto"/>
        <w:right w:val="none" w:sz="0" w:space="0" w:color="auto"/>
      </w:divBdr>
    </w:div>
    <w:div w:id="1164973658">
      <w:bodyDiv w:val="1"/>
      <w:marLeft w:val="0"/>
      <w:marRight w:val="0"/>
      <w:marTop w:val="0"/>
      <w:marBottom w:val="0"/>
      <w:divBdr>
        <w:top w:val="none" w:sz="0" w:space="0" w:color="auto"/>
        <w:left w:val="none" w:sz="0" w:space="0" w:color="auto"/>
        <w:bottom w:val="none" w:sz="0" w:space="0" w:color="auto"/>
        <w:right w:val="none" w:sz="0" w:space="0" w:color="auto"/>
      </w:divBdr>
    </w:div>
    <w:div w:id="1164978016">
      <w:bodyDiv w:val="1"/>
      <w:marLeft w:val="0"/>
      <w:marRight w:val="0"/>
      <w:marTop w:val="0"/>
      <w:marBottom w:val="0"/>
      <w:divBdr>
        <w:top w:val="none" w:sz="0" w:space="0" w:color="auto"/>
        <w:left w:val="none" w:sz="0" w:space="0" w:color="auto"/>
        <w:bottom w:val="none" w:sz="0" w:space="0" w:color="auto"/>
        <w:right w:val="none" w:sz="0" w:space="0" w:color="auto"/>
      </w:divBdr>
    </w:div>
    <w:div w:id="1165125741">
      <w:bodyDiv w:val="1"/>
      <w:marLeft w:val="0"/>
      <w:marRight w:val="0"/>
      <w:marTop w:val="0"/>
      <w:marBottom w:val="0"/>
      <w:divBdr>
        <w:top w:val="none" w:sz="0" w:space="0" w:color="auto"/>
        <w:left w:val="none" w:sz="0" w:space="0" w:color="auto"/>
        <w:bottom w:val="none" w:sz="0" w:space="0" w:color="auto"/>
        <w:right w:val="none" w:sz="0" w:space="0" w:color="auto"/>
      </w:divBdr>
    </w:div>
    <w:div w:id="1165165995">
      <w:bodyDiv w:val="1"/>
      <w:marLeft w:val="0"/>
      <w:marRight w:val="0"/>
      <w:marTop w:val="0"/>
      <w:marBottom w:val="0"/>
      <w:divBdr>
        <w:top w:val="none" w:sz="0" w:space="0" w:color="auto"/>
        <w:left w:val="none" w:sz="0" w:space="0" w:color="auto"/>
        <w:bottom w:val="none" w:sz="0" w:space="0" w:color="auto"/>
        <w:right w:val="none" w:sz="0" w:space="0" w:color="auto"/>
      </w:divBdr>
    </w:div>
    <w:div w:id="1165197133">
      <w:bodyDiv w:val="1"/>
      <w:marLeft w:val="0"/>
      <w:marRight w:val="0"/>
      <w:marTop w:val="0"/>
      <w:marBottom w:val="0"/>
      <w:divBdr>
        <w:top w:val="none" w:sz="0" w:space="0" w:color="auto"/>
        <w:left w:val="none" w:sz="0" w:space="0" w:color="auto"/>
        <w:bottom w:val="none" w:sz="0" w:space="0" w:color="auto"/>
        <w:right w:val="none" w:sz="0" w:space="0" w:color="auto"/>
      </w:divBdr>
    </w:div>
    <w:div w:id="1165197241">
      <w:bodyDiv w:val="1"/>
      <w:marLeft w:val="0"/>
      <w:marRight w:val="0"/>
      <w:marTop w:val="0"/>
      <w:marBottom w:val="0"/>
      <w:divBdr>
        <w:top w:val="none" w:sz="0" w:space="0" w:color="auto"/>
        <w:left w:val="none" w:sz="0" w:space="0" w:color="auto"/>
        <w:bottom w:val="none" w:sz="0" w:space="0" w:color="auto"/>
        <w:right w:val="none" w:sz="0" w:space="0" w:color="auto"/>
      </w:divBdr>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5935">
      <w:bodyDiv w:val="1"/>
      <w:marLeft w:val="0"/>
      <w:marRight w:val="0"/>
      <w:marTop w:val="0"/>
      <w:marBottom w:val="0"/>
      <w:divBdr>
        <w:top w:val="none" w:sz="0" w:space="0" w:color="auto"/>
        <w:left w:val="none" w:sz="0" w:space="0" w:color="auto"/>
        <w:bottom w:val="none" w:sz="0" w:space="0" w:color="auto"/>
        <w:right w:val="none" w:sz="0" w:space="0" w:color="auto"/>
      </w:divBdr>
    </w:div>
    <w:div w:id="1165362967">
      <w:bodyDiv w:val="1"/>
      <w:marLeft w:val="0"/>
      <w:marRight w:val="0"/>
      <w:marTop w:val="0"/>
      <w:marBottom w:val="0"/>
      <w:divBdr>
        <w:top w:val="none" w:sz="0" w:space="0" w:color="auto"/>
        <w:left w:val="none" w:sz="0" w:space="0" w:color="auto"/>
        <w:bottom w:val="none" w:sz="0" w:space="0" w:color="auto"/>
        <w:right w:val="none" w:sz="0" w:space="0" w:color="auto"/>
      </w:divBdr>
    </w:div>
    <w:div w:id="1165705367">
      <w:bodyDiv w:val="1"/>
      <w:marLeft w:val="0"/>
      <w:marRight w:val="0"/>
      <w:marTop w:val="0"/>
      <w:marBottom w:val="0"/>
      <w:divBdr>
        <w:top w:val="none" w:sz="0" w:space="0" w:color="auto"/>
        <w:left w:val="none" w:sz="0" w:space="0" w:color="auto"/>
        <w:bottom w:val="none" w:sz="0" w:space="0" w:color="auto"/>
        <w:right w:val="none" w:sz="0" w:space="0" w:color="auto"/>
      </w:divBdr>
    </w:div>
    <w:div w:id="1165786011">
      <w:bodyDiv w:val="1"/>
      <w:marLeft w:val="0"/>
      <w:marRight w:val="0"/>
      <w:marTop w:val="0"/>
      <w:marBottom w:val="0"/>
      <w:divBdr>
        <w:top w:val="none" w:sz="0" w:space="0" w:color="auto"/>
        <w:left w:val="none" w:sz="0" w:space="0" w:color="auto"/>
        <w:bottom w:val="none" w:sz="0" w:space="0" w:color="auto"/>
        <w:right w:val="none" w:sz="0" w:space="0" w:color="auto"/>
      </w:divBdr>
    </w:div>
    <w:div w:id="1165827916">
      <w:bodyDiv w:val="1"/>
      <w:marLeft w:val="0"/>
      <w:marRight w:val="0"/>
      <w:marTop w:val="0"/>
      <w:marBottom w:val="0"/>
      <w:divBdr>
        <w:top w:val="none" w:sz="0" w:space="0" w:color="auto"/>
        <w:left w:val="none" w:sz="0" w:space="0" w:color="auto"/>
        <w:bottom w:val="none" w:sz="0" w:space="0" w:color="auto"/>
        <w:right w:val="none" w:sz="0" w:space="0" w:color="auto"/>
      </w:divBdr>
    </w:div>
    <w:div w:id="1166092345">
      <w:bodyDiv w:val="1"/>
      <w:marLeft w:val="0"/>
      <w:marRight w:val="0"/>
      <w:marTop w:val="0"/>
      <w:marBottom w:val="0"/>
      <w:divBdr>
        <w:top w:val="none" w:sz="0" w:space="0" w:color="auto"/>
        <w:left w:val="none" w:sz="0" w:space="0" w:color="auto"/>
        <w:bottom w:val="none" w:sz="0" w:space="0" w:color="auto"/>
        <w:right w:val="none" w:sz="0" w:space="0" w:color="auto"/>
      </w:divBdr>
      <w:divsChild>
        <w:div w:id="1031567704">
          <w:marLeft w:val="0"/>
          <w:marRight w:val="0"/>
          <w:marTop w:val="0"/>
          <w:marBottom w:val="0"/>
          <w:divBdr>
            <w:top w:val="none" w:sz="0" w:space="0" w:color="auto"/>
            <w:left w:val="none" w:sz="0" w:space="0" w:color="auto"/>
            <w:bottom w:val="none" w:sz="0" w:space="0" w:color="auto"/>
            <w:right w:val="none" w:sz="0" w:space="0" w:color="auto"/>
          </w:divBdr>
          <w:divsChild>
            <w:div w:id="1827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127">
      <w:bodyDiv w:val="1"/>
      <w:marLeft w:val="0"/>
      <w:marRight w:val="0"/>
      <w:marTop w:val="0"/>
      <w:marBottom w:val="0"/>
      <w:divBdr>
        <w:top w:val="none" w:sz="0" w:space="0" w:color="auto"/>
        <w:left w:val="none" w:sz="0" w:space="0" w:color="auto"/>
        <w:bottom w:val="none" w:sz="0" w:space="0" w:color="auto"/>
        <w:right w:val="none" w:sz="0" w:space="0" w:color="auto"/>
      </w:divBdr>
    </w:div>
    <w:div w:id="1166432029">
      <w:bodyDiv w:val="1"/>
      <w:marLeft w:val="0"/>
      <w:marRight w:val="0"/>
      <w:marTop w:val="0"/>
      <w:marBottom w:val="0"/>
      <w:divBdr>
        <w:top w:val="none" w:sz="0" w:space="0" w:color="auto"/>
        <w:left w:val="none" w:sz="0" w:space="0" w:color="auto"/>
        <w:bottom w:val="none" w:sz="0" w:space="0" w:color="auto"/>
        <w:right w:val="none" w:sz="0" w:space="0" w:color="auto"/>
      </w:divBdr>
    </w:div>
    <w:div w:id="1166478127">
      <w:bodyDiv w:val="1"/>
      <w:marLeft w:val="0"/>
      <w:marRight w:val="0"/>
      <w:marTop w:val="0"/>
      <w:marBottom w:val="0"/>
      <w:divBdr>
        <w:top w:val="none" w:sz="0" w:space="0" w:color="auto"/>
        <w:left w:val="none" w:sz="0" w:space="0" w:color="auto"/>
        <w:bottom w:val="none" w:sz="0" w:space="0" w:color="auto"/>
        <w:right w:val="none" w:sz="0" w:space="0" w:color="auto"/>
      </w:divBdr>
    </w:div>
    <w:div w:id="1166558910">
      <w:bodyDiv w:val="1"/>
      <w:marLeft w:val="0"/>
      <w:marRight w:val="0"/>
      <w:marTop w:val="0"/>
      <w:marBottom w:val="0"/>
      <w:divBdr>
        <w:top w:val="none" w:sz="0" w:space="0" w:color="auto"/>
        <w:left w:val="none" w:sz="0" w:space="0" w:color="auto"/>
        <w:bottom w:val="none" w:sz="0" w:space="0" w:color="auto"/>
        <w:right w:val="none" w:sz="0" w:space="0" w:color="auto"/>
      </w:divBdr>
    </w:div>
    <w:div w:id="1166627502">
      <w:bodyDiv w:val="1"/>
      <w:marLeft w:val="0"/>
      <w:marRight w:val="0"/>
      <w:marTop w:val="0"/>
      <w:marBottom w:val="0"/>
      <w:divBdr>
        <w:top w:val="none" w:sz="0" w:space="0" w:color="auto"/>
        <w:left w:val="none" w:sz="0" w:space="0" w:color="auto"/>
        <w:bottom w:val="none" w:sz="0" w:space="0" w:color="auto"/>
        <w:right w:val="none" w:sz="0" w:space="0" w:color="auto"/>
      </w:divBdr>
    </w:div>
    <w:div w:id="1166748789">
      <w:bodyDiv w:val="1"/>
      <w:marLeft w:val="0"/>
      <w:marRight w:val="0"/>
      <w:marTop w:val="0"/>
      <w:marBottom w:val="0"/>
      <w:divBdr>
        <w:top w:val="none" w:sz="0" w:space="0" w:color="auto"/>
        <w:left w:val="none" w:sz="0" w:space="0" w:color="auto"/>
        <w:bottom w:val="none" w:sz="0" w:space="0" w:color="auto"/>
        <w:right w:val="none" w:sz="0" w:space="0" w:color="auto"/>
      </w:divBdr>
    </w:div>
    <w:div w:id="1166820741">
      <w:bodyDiv w:val="1"/>
      <w:marLeft w:val="0"/>
      <w:marRight w:val="0"/>
      <w:marTop w:val="0"/>
      <w:marBottom w:val="0"/>
      <w:divBdr>
        <w:top w:val="none" w:sz="0" w:space="0" w:color="auto"/>
        <w:left w:val="none" w:sz="0" w:space="0" w:color="auto"/>
        <w:bottom w:val="none" w:sz="0" w:space="0" w:color="auto"/>
        <w:right w:val="none" w:sz="0" w:space="0" w:color="auto"/>
      </w:divBdr>
    </w:div>
    <w:div w:id="1166896006">
      <w:bodyDiv w:val="1"/>
      <w:marLeft w:val="0"/>
      <w:marRight w:val="0"/>
      <w:marTop w:val="0"/>
      <w:marBottom w:val="0"/>
      <w:divBdr>
        <w:top w:val="none" w:sz="0" w:space="0" w:color="auto"/>
        <w:left w:val="none" w:sz="0" w:space="0" w:color="auto"/>
        <w:bottom w:val="none" w:sz="0" w:space="0" w:color="auto"/>
        <w:right w:val="none" w:sz="0" w:space="0" w:color="auto"/>
      </w:divBdr>
    </w:div>
    <w:div w:id="1167550863">
      <w:bodyDiv w:val="1"/>
      <w:marLeft w:val="0"/>
      <w:marRight w:val="0"/>
      <w:marTop w:val="0"/>
      <w:marBottom w:val="0"/>
      <w:divBdr>
        <w:top w:val="none" w:sz="0" w:space="0" w:color="auto"/>
        <w:left w:val="none" w:sz="0" w:space="0" w:color="auto"/>
        <w:bottom w:val="none" w:sz="0" w:space="0" w:color="auto"/>
        <w:right w:val="none" w:sz="0" w:space="0" w:color="auto"/>
      </w:divBdr>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751856">
      <w:bodyDiv w:val="1"/>
      <w:marLeft w:val="0"/>
      <w:marRight w:val="0"/>
      <w:marTop w:val="0"/>
      <w:marBottom w:val="0"/>
      <w:divBdr>
        <w:top w:val="none" w:sz="0" w:space="0" w:color="auto"/>
        <w:left w:val="none" w:sz="0" w:space="0" w:color="auto"/>
        <w:bottom w:val="none" w:sz="0" w:space="0" w:color="auto"/>
        <w:right w:val="none" w:sz="0" w:space="0" w:color="auto"/>
      </w:divBdr>
    </w:div>
    <w:div w:id="1167794247">
      <w:bodyDiv w:val="1"/>
      <w:marLeft w:val="0"/>
      <w:marRight w:val="0"/>
      <w:marTop w:val="0"/>
      <w:marBottom w:val="0"/>
      <w:divBdr>
        <w:top w:val="none" w:sz="0" w:space="0" w:color="auto"/>
        <w:left w:val="none" w:sz="0" w:space="0" w:color="auto"/>
        <w:bottom w:val="none" w:sz="0" w:space="0" w:color="auto"/>
        <w:right w:val="none" w:sz="0" w:space="0" w:color="auto"/>
      </w:divBdr>
    </w:div>
    <w:div w:id="1168638454">
      <w:bodyDiv w:val="1"/>
      <w:marLeft w:val="0"/>
      <w:marRight w:val="0"/>
      <w:marTop w:val="0"/>
      <w:marBottom w:val="0"/>
      <w:divBdr>
        <w:top w:val="none" w:sz="0" w:space="0" w:color="auto"/>
        <w:left w:val="none" w:sz="0" w:space="0" w:color="auto"/>
        <w:bottom w:val="none" w:sz="0" w:space="0" w:color="auto"/>
        <w:right w:val="none" w:sz="0" w:space="0" w:color="auto"/>
      </w:divBdr>
    </w:div>
    <w:div w:id="1168785429">
      <w:bodyDiv w:val="1"/>
      <w:marLeft w:val="0"/>
      <w:marRight w:val="0"/>
      <w:marTop w:val="0"/>
      <w:marBottom w:val="0"/>
      <w:divBdr>
        <w:top w:val="none" w:sz="0" w:space="0" w:color="auto"/>
        <w:left w:val="none" w:sz="0" w:space="0" w:color="auto"/>
        <w:bottom w:val="none" w:sz="0" w:space="0" w:color="auto"/>
        <w:right w:val="none" w:sz="0" w:space="0" w:color="auto"/>
      </w:divBdr>
    </w:div>
    <w:div w:id="1168790665">
      <w:bodyDiv w:val="1"/>
      <w:marLeft w:val="0"/>
      <w:marRight w:val="0"/>
      <w:marTop w:val="0"/>
      <w:marBottom w:val="0"/>
      <w:divBdr>
        <w:top w:val="none" w:sz="0" w:space="0" w:color="auto"/>
        <w:left w:val="none" w:sz="0" w:space="0" w:color="auto"/>
        <w:bottom w:val="none" w:sz="0" w:space="0" w:color="auto"/>
        <w:right w:val="none" w:sz="0" w:space="0" w:color="auto"/>
      </w:divBdr>
    </w:div>
    <w:div w:id="1168911091">
      <w:bodyDiv w:val="1"/>
      <w:marLeft w:val="0"/>
      <w:marRight w:val="0"/>
      <w:marTop w:val="0"/>
      <w:marBottom w:val="0"/>
      <w:divBdr>
        <w:top w:val="none" w:sz="0" w:space="0" w:color="auto"/>
        <w:left w:val="none" w:sz="0" w:space="0" w:color="auto"/>
        <w:bottom w:val="none" w:sz="0" w:space="0" w:color="auto"/>
        <w:right w:val="none" w:sz="0" w:space="0" w:color="auto"/>
      </w:divBdr>
    </w:div>
    <w:div w:id="1169056170">
      <w:bodyDiv w:val="1"/>
      <w:marLeft w:val="0"/>
      <w:marRight w:val="0"/>
      <w:marTop w:val="0"/>
      <w:marBottom w:val="0"/>
      <w:divBdr>
        <w:top w:val="none" w:sz="0" w:space="0" w:color="auto"/>
        <w:left w:val="none" w:sz="0" w:space="0" w:color="auto"/>
        <w:bottom w:val="none" w:sz="0" w:space="0" w:color="auto"/>
        <w:right w:val="none" w:sz="0" w:space="0" w:color="auto"/>
      </w:divBdr>
    </w:div>
    <w:div w:id="1169173808">
      <w:bodyDiv w:val="1"/>
      <w:marLeft w:val="0"/>
      <w:marRight w:val="0"/>
      <w:marTop w:val="0"/>
      <w:marBottom w:val="0"/>
      <w:divBdr>
        <w:top w:val="none" w:sz="0" w:space="0" w:color="auto"/>
        <w:left w:val="none" w:sz="0" w:space="0" w:color="auto"/>
        <w:bottom w:val="none" w:sz="0" w:space="0" w:color="auto"/>
        <w:right w:val="none" w:sz="0" w:space="0" w:color="auto"/>
      </w:divBdr>
    </w:div>
    <w:div w:id="1169251096">
      <w:bodyDiv w:val="1"/>
      <w:marLeft w:val="0"/>
      <w:marRight w:val="0"/>
      <w:marTop w:val="0"/>
      <w:marBottom w:val="0"/>
      <w:divBdr>
        <w:top w:val="none" w:sz="0" w:space="0" w:color="auto"/>
        <w:left w:val="none" w:sz="0" w:space="0" w:color="auto"/>
        <w:bottom w:val="none" w:sz="0" w:space="0" w:color="auto"/>
        <w:right w:val="none" w:sz="0" w:space="0" w:color="auto"/>
      </w:divBdr>
    </w:div>
    <w:div w:id="1169368491">
      <w:bodyDiv w:val="1"/>
      <w:marLeft w:val="0"/>
      <w:marRight w:val="0"/>
      <w:marTop w:val="0"/>
      <w:marBottom w:val="0"/>
      <w:divBdr>
        <w:top w:val="none" w:sz="0" w:space="0" w:color="auto"/>
        <w:left w:val="none" w:sz="0" w:space="0" w:color="auto"/>
        <w:bottom w:val="none" w:sz="0" w:space="0" w:color="auto"/>
        <w:right w:val="none" w:sz="0" w:space="0" w:color="auto"/>
      </w:divBdr>
    </w:div>
    <w:div w:id="1169559222">
      <w:bodyDiv w:val="1"/>
      <w:marLeft w:val="0"/>
      <w:marRight w:val="0"/>
      <w:marTop w:val="0"/>
      <w:marBottom w:val="0"/>
      <w:divBdr>
        <w:top w:val="none" w:sz="0" w:space="0" w:color="auto"/>
        <w:left w:val="none" w:sz="0" w:space="0" w:color="auto"/>
        <w:bottom w:val="none" w:sz="0" w:space="0" w:color="auto"/>
        <w:right w:val="none" w:sz="0" w:space="0" w:color="auto"/>
      </w:divBdr>
    </w:div>
    <w:div w:id="1169642034">
      <w:bodyDiv w:val="1"/>
      <w:marLeft w:val="0"/>
      <w:marRight w:val="0"/>
      <w:marTop w:val="0"/>
      <w:marBottom w:val="0"/>
      <w:divBdr>
        <w:top w:val="none" w:sz="0" w:space="0" w:color="auto"/>
        <w:left w:val="none" w:sz="0" w:space="0" w:color="auto"/>
        <w:bottom w:val="none" w:sz="0" w:space="0" w:color="auto"/>
        <w:right w:val="none" w:sz="0" w:space="0" w:color="auto"/>
      </w:divBdr>
    </w:div>
    <w:div w:id="1169831539">
      <w:bodyDiv w:val="1"/>
      <w:marLeft w:val="0"/>
      <w:marRight w:val="0"/>
      <w:marTop w:val="0"/>
      <w:marBottom w:val="0"/>
      <w:divBdr>
        <w:top w:val="none" w:sz="0" w:space="0" w:color="auto"/>
        <w:left w:val="none" w:sz="0" w:space="0" w:color="auto"/>
        <w:bottom w:val="none" w:sz="0" w:space="0" w:color="auto"/>
        <w:right w:val="none" w:sz="0" w:space="0" w:color="auto"/>
      </w:divBdr>
    </w:div>
    <w:div w:id="1169903844">
      <w:bodyDiv w:val="1"/>
      <w:marLeft w:val="0"/>
      <w:marRight w:val="0"/>
      <w:marTop w:val="0"/>
      <w:marBottom w:val="0"/>
      <w:divBdr>
        <w:top w:val="none" w:sz="0" w:space="0" w:color="auto"/>
        <w:left w:val="none" w:sz="0" w:space="0" w:color="auto"/>
        <w:bottom w:val="none" w:sz="0" w:space="0" w:color="auto"/>
        <w:right w:val="none" w:sz="0" w:space="0" w:color="auto"/>
      </w:divBdr>
    </w:div>
    <w:div w:id="1170294657">
      <w:bodyDiv w:val="1"/>
      <w:marLeft w:val="0"/>
      <w:marRight w:val="0"/>
      <w:marTop w:val="0"/>
      <w:marBottom w:val="0"/>
      <w:divBdr>
        <w:top w:val="none" w:sz="0" w:space="0" w:color="auto"/>
        <w:left w:val="none" w:sz="0" w:space="0" w:color="auto"/>
        <w:bottom w:val="none" w:sz="0" w:space="0" w:color="auto"/>
        <w:right w:val="none" w:sz="0" w:space="0" w:color="auto"/>
      </w:divBdr>
    </w:div>
    <w:div w:id="1170366472">
      <w:bodyDiv w:val="1"/>
      <w:marLeft w:val="0"/>
      <w:marRight w:val="0"/>
      <w:marTop w:val="0"/>
      <w:marBottom w:val="0"/>
      <w:divBdr>
        <w:top w:val="none" w:sz="0" w:space="0" w:color="auto"/>
        <w:left w:val="none" w:sz="0" w:space="0" w:color="auto"/>
        <w:bottom w:val="none" w:sz="0" w:space="0" w:color="auto"/>
        <w:right w:val="none" w:sz="0" w:space="0" w:color="auto"/>
      </w:divBdr>
    </w:div>
    <w:div w:id="1170684079">
      <w:bodyDiv w:val="1"/>
      <w:marLeft w:val="0"/>
      <w:marRight w:val="0"/>
      <w:marTop w:val="0"/>
      <w:marBottom w:val="0"/>
      <w:divBdr>
        <w:top w:val="none" w:sz="0" w:space="0" w:color="auto"/>
        <w:left w:val="none" w:sz="0" w:space="0" w:color="auto"/>
        <w:bottom w:val="none" w:sz="0" w:space="0" w:color="auto"/>
        <w:right w:val="none" w:sz="0" w:space="0" w:color="auto"/>
      </w:divBdr>
    </w:div>
    <w:div w:id="1170948631">
      <w:bodyDiv w:val="1"/>
      <w:marLeft w:val="0"/>
      <w:marRight w:val="0"/>
      <w:marTop w:val="0"/>
      <w:marBottom w:val="0"/>
      <w:divBdr>
        <w:top w:val="none" w:sz="0" w:space="0" w:color="auto"/>
        <w:left w:val="none" w:sz="0" w:space="0" w:color="auto"/>
        <w:bottom w:val="none" w:sz="0" w:space="0" w:color="auto"/>
        <w:right w:val="none" w:sz="0" w:space="0" w:color="auto"/>
      </w:divBdr>
    </w:div>
    <w:div w:id="1171024722">
      <w:bodyDiv w:val="1"/>
      <w:marLeft w:val="0"/>
      <w:marRight w:val="0"/>
      <w:marTop w:val="0"/>
      <w:marBottom w:val="0"/>
      <w:divBdr>
        <w:top w:val="none" w:sz="0" w:space="0" w:color="auto"/>
        <w:left w:val="none" w:sz="0" w:space="0" w:color="auto"/>
        <w:bottom w:val="none" w:sz="0" w:space="0" w:color="auto"/>
        <w:right w:val="none" w:sz="0" w:space="0" w:color="auto"/>
      </w:divBdr>
    </w:div>
    <w:div w:id="1171333371">
      <w:bodyDiv w:val="1"/>
      <w:marLeft w:val="0"/>
      <w:marRight w:val="0"/>
      <w:marTop w:val="0"/>
      <w:marBottom w:val="0"/>
      <w:divBdr>
        <w:top w:val="none" w:sz="0" w:space="0" w:color="auto"/>
        <w:left w:val="none" w:sz="0" w:space="0" w:color="auto"/>
        <w:bottom w:val="none" w:sz="0" w:space="0" w:color="auto"/>
        <w:right w:val="none" w:sz="0" w:space="0" w:color="auto"/>
      </w:divBdr>
    </w:div>
    <w:div w:id="1171481933">
      <w:bodyDiv w:val="1"/>
      <w:marLeft w:val="0"/>
      <w:marRight w:val="0"/>
      <w:marTop w:val="0"/>
      <w:marBottom w:val="0"/>
      <w:divBdr>
        <w:top w:val="none" w:sz="0" w:space="0" w:color="auto"/>
        <w:left w:val="none" w:sz="0" w:space="0" w:color="auto"/>
        <w:bottom w:val="none" w:sz="0" w:space="0" w:color="auto"/>
        <w:right w:val="none" w:sz="0" w:space="0" w:color="auto"/>
      </w:divBdr>
    </w:div>
    <w:div w:id="1171528891">
      <w:bodyDiv w:val="1"/>
      <w:marLeft w:val="0"/>
      <w:marRight w:val="0"/>
      <w:marTop w:val="0"/>
      <w:marBottom w:val="0"/>
      <w:divBdr>
        <w:top w:val="none" w:sz="0" w:space="0" w:color="auto"/>
        <w:left w:val="none" w:sz="0" w:space="0" w:color="auto"/>
        <w:bottom w:val="none" w:sz="0" w:space="0" w:color="auto"/>
        <w:right w:val="none" w:sz="0" w:space="0" w:color="auto"/>
      </w:divBdr>
    </w:div>
    <w:div w:id="1171916082">
      <w:bodyDiv w:val="1"/>
      <w:marLeft w:val="0"/>
      <w:marRight w:val="0"/>
      <w:marTop w:val="0"/>
      <w:marBottom w:val="0"/>
      <w:divBdr>
        <w:top w:val="none" w:sz="0" w:space="0" w:color="auto"/>
        <w:left w:val="none" w:sz="0" w:space="0" w:color="auto"/>
        <w:bottom w:val="none" w:sz="0" w:space="0" w:color="auto"/>
        <w:right w:val="none" w:sz="0" w:space="0" w:color="auto"/>
      </w:divBdr>
    </w:div>
    <w:div w:id="1172067398">
      <w:bodyDiv w:val="1"/>
      <w:marLeft w:val="0"/>
      <w:marRight w:val="0"/>
      <w:marTop w:val="0"/>
      <w:marBottom w:val="0"/>
      <w:divBdr>
        <w:top w:val="none" w:sz="0" w:space="0" w:color="auto"/>
        <w:left w:val="none" w:sz="0" w:space="0" w:color="auto"/>
        <w:bottom w:val="none" w:sz="0" w:space="0" w:color="auto"/>
        <w:right w:val="none" w:sz="0" w:space="0" w:color="auto"/>
      </w:divBdr>
    </w:div>
    <w:div w:id="1172142362">
      <w:bodyDiv w:val="1"/>
      <w:marLeft w:val="0"/>
      <w:marRight w:val="0"/>
      <w:marTop w:val="0"/>
      <w:marBottom w:val="0"/>
      <w:divBdr>
        <w:top w:val="none" w:sz="0" w:space="0" w:color="auto"/>
        <w:left w:val="none" w:sz="0" w:space="0" w:color="auto"/>
        <w:bottom w:val="none" w:sz="0" w:space="0" w:color="auto"/>
        <w:right w:val="none" w:sz="0" w:space="0" w:color="auto"/>
      </w:divBdr>
    </w:div>
    <w:div w:id="1172260142">
      <w:bodyDiv w:val="1"/>
      <w:marLeft w:val="0"/>
      <w:marRight w:val="0"/>
      <w:marTop w:val="0"/>
      <w:marBottom w:val="0"/>
      <w:divBdr>
        <w:top w:val="none" w:sz="0" w:space="0" w:color="auto"/>
        <w:left w:val="none" w:sz="0" w:space="0" w:color="auto"/>
        <w:bottom w:val="none" w:sz="0" w:space="0" w:color="auto"/>
        <w:right w:val="none" w:sz="0" w:space="0" w:color="auto"/>
      </w:divBdr>
    </w:div>
    <w:div w:id="1172375514">
      <w:bodyDiv w:val="1"/>
      <w:marLeft w:val="0"/>
      <w:marRight w:val="0"/>
      <w:marTop w:val="0"/>
      <w:marBottom w:val="0"/>
      <w:divBdr>
        <w:top w:val="none" w:sz="0" w:space="0" w:color="auto"/>
        <w:left w:val="none" w:sz="0" w:space="0" w:color="auto"/>
        <w:bottom w:val="none" w:sz="0" w:space="0" w:color="auto"/>
        <w:right w:val="none" w:sz="0" w:space="0" w:color="auto"/>
      </w:divBdr>
    </w:div>
    <w:div w:id="1172450256">
      <w:bodyDiv w:val="1"/>
      <w:marLeft w:val="0"/>
      <w:marRight w:val="0"/>
      <w:marTop w:val="0"/>
      <w:marBottom w:val="0"/>
      <w:divBdr>
        <w:top w:val="none" w:sz="0" w:space="0" w:color="auto"/>
        <w:left w:val="none" w:sz="0" w:space="0" w:color="auto"/>
        <w:bottom w:val="none" w:sz="0" w:space="0" w:color="auto"/>
        <w:right w:val="none" w:sz="0" w:space="0" w:color="auto"/>
      </w:divBdr>
    </w:div>
    <w:div w:id="1172531096">
      <w:bodyDiv w:val="1"/>
      <w:marLeft w:val="0"/>
      <w:marRight w:val="0"/>
      <w:marTop w:val="0"/>
      <w:marBottom w:val="0"/>
      <w:divBdr>
        <w:top w:val="none" w:sz="0" w:space="0" w:color="auto"/>
        <w:left w:val="none" w:sz="0" w:space="0" w:color="auto"/>
        <w:bottom w:val="none" w:sz="0" w:space="0" w:color="auto"/>
        <w:right w:val="none" w:sz="0" w:space="0" w:color="auto"/>
      </w:divBdr>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574501">
      <w:bodyDiv w:val="1"/>
      <w:marLeft w:val="0"/>
      <w:marRight w:val="0"/>
      <w:marTop w:val="0"/>
      <w:marBottom w:val="0"/>
      <w:divBdr>
        <w:top w:val="none" w:sz="0" w:space="0" w:color="auto"/>
        <w:left w:val="none" w:sz="0" w:space="0" w:color="auto"/>
        <w:bottom w:val="none" w:sz="0" w:space="0" w:color="auto"/>
        <w:right w:val="none" w:sz="0" w:space="0" w:color="auto"/>
      </w:divBdr>
    </w:div>
    <w:div w:id="1172839890">
      <w:bodyDiv w:val="1"/>
      <w:marLeft w:val="0"/>
      <w:marRight w:val="0"/>
      <w:marTop w:val="0"/>
      <w:marBottom w:val="0"/>
      <w:divBdr>
        <w:top w:val="none" w:sz="0" w:space="0" w:color="auto"/>
        <w:left w:val="none" w:sz="0" w:space="0" w:color="auto"/>
        <w:bottom w:val="none" w:sz="0" w:space="0" w:color="auto"/>
        <w:right w:val="none" w:sz="0" w:space="0" w:color="auto"/>
      </w:divBdr>
    </w:div>
    <w:div w:id="1172843343">
      <w:bodyDiv w:val="1"/>
      <w:marLeft w:val="0"/>
      <w:marRight w:val="0"/>
      <w:marTop w:val="0"/>
      <w:marBottom w:val="0"/>
      <w:divBdr>
        <w:top w:val="none" w:sz="0" w:space="0" w:color="auto"/>
        <w:left w:val="none" w:sz="0" w:space="0" w:color="auto"/>
        <w:bottom w:val="none" w:sz="0" w:space="0" w:color="auto"/>
        <w:right w:val="none" w:sz="0" w:space="0" w:color="auto"/>
      </w:divBdr>
    </w:div>
    <w:div w:id="1172912598">
      <w:bodyDiv w:val="1"/>
      <w:marLeft w:val="0"/>
      <w:marRight w:val="0"/>
      <w:marTop w:val="0"/>
      <w:marBottom w:val="0"/>
      <w:divBdr>
        <w:top w:val="none" w:sz="0" w:space="0" w:color="auto"/>
        <w:left w:val="none" w:sz="0" w:space="0" w:color="auto"/>
        <w:bottom w:val="none" w:sz="0" w:space="0" w:color="auto"/>
        <w:right w:val="none" w:sz="0" w:space="0" w:color="auto"/>
      </w:divBdr>
    </w:div>
    <w:div w:id="1173372144">
      <w:bodyDiv w:val="1"/>
      <w:marLeft w:val="0"/>
      <w:marRight w:val="0"/>
      <w:marTop w:val="0"/>
      <w:marBottom w:val="0"/>
      <w:divBdr>
        <w:top w:val="none" w:sz="0" w:space="0" w:color="auto"/>
        <w:left w:val="none" w:sz="0" w:space="0" w:color="auto"/>
        <w:bottom w:val="none" w:sz="0" w:space="0" w:color="auto"/>
        <w:right w:val="none" w:sz="0" w:space="0" w:color="auto"/>
      </w:divBdr>
    </w:div>
    <w:div w:id="1173565215">
      <w:bodyDiv w:val="1"/>
      <w:marLeft w:val="0"/>
      <w:marRight w:val="0"/>
      <w:marTop w:val="0"/>
      <w:marBottom w:val="0"/>
      <w:divBdr>
        <w:top w:val="none" w:sz="0" w:space="0" w:color="auto"/>
        <w:left w:val="none" w:sz="0" w:space="0" w:color="auto"/>
        <w:bottom w:val="none" w:sz="0" w:space="0" w:color="auto"/>
        <w:right w:val="none" w:sz="0" w:space="0" w:color="auto"/>
      </w:divBdr>
    </w:div>
    <w:div w:id="1173573261">
      <w:bodyDiv w:val="1"/>
      <w:marLeft w:val="0"/>
      <w:marRight w:val="0"/>
      <w:marTop w:val="0"/>
      <w:marBottom w:val="0"/>
      <w:divBdr>
        <w:top w:val="none" w:sz="0" w:space="0" w:color="auto"/>
        <w:left w:val="none" w:sz="0" w:space="0" w:color="auto"/>
        <w:bottom w:val="none" w:sz="0" w:space="0" w:color="auto"/>
        <w:right w:val="none" w:sz="0" w:space="0" w:color="auto"/>
      </w:divBdr>
    </w:div>
    <w:div w:id="1173715747">
      <w:bodyDiv w:val="1"/>
      <w:marLeft w:val="0"/>
      <w:marRight w:val="0"/>
      <w:marTop w:val="0"/>
      <w:marBottom w:val="0"/>
      <w:divBdr>
        <w:top w:val="none" w:sz="0" w:space="0" w:color="auto"/>
        <w:left w:val="none" w:sz="0" w:space="0" w:color="auto"/>
        <w:bottom w:val="none" w:sz="0" w:space="0" w:color="auto"/>
        <w:right w:val="none" w:sz="0" w:space="0" w:color="auto"/>
      </w:divBdr>
    </w:div>
    <w:div w:id="1174030942">
      <w:bodyDiv w:val="1"/>
      <w:marLeft w:val="0"/>
      <w:marRight w:val="0"/>
      <w:marTop w:val="0"/>
      <w:marBottom w:val="0"/>
      <w:divBdr>
        <w:top w:val="none" w:sz="0" w:space="0" w:color="auto"/>
        <w:left w:val="none" w:sz="0" w:space="0" w:color="auto"/>
        <w:bottom w:val="none" w:sz="0" w:space="0" w:color="auto"/>
        <w:right w:val="none" w:sz="0" w:space="0" w:color="auto"/>
      </w:divBdr>
    </w:div>
    <w:div w:id="1174341280">
      <w:bodyDiv w:val="1"/>
      <w:marLeft w:val="0"/>
      <w:marRight w:val="0"/>
      <w:marTop w:val="0"/>
      <w:marBottom w:val="0"/>
      <w:divBdr>
        <w:top w:val="none" w:sz="0" w:space="0" w:color="auto"/>
        <w:left w:val="none" w:sz="0" w:space="0" w:color="auto"/>
        <w:bottom w:val="none" w:sz="0" w:space="0" w:color="auto"/>
        <w:right w:val="none" w:sz="0" w:space="0" w:color="auto"/>
      </w:divBdr>
    </w:div>
    <w:div w:id="1174342769">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4609579">
      <w:bodyDiv w:val="1"/>
      <w:marLeft w:val="0"/>
      <w:marRight w:val="0"/>
      <w:marTop w:val="0"/>
      <w:marBottom w:val="0"/>
      <w:divBdr>
        <w:top w:val="none" w:sz="0" w:space="0" w:color="auto"/>
        <w:left w:val="none" w:sz="0" w:space="0" w:color="auto"/>
        <w:bottom w:val="none" w:sz="0" w:space="0" w:color="auto"/>
        <w:right w:val="none" w:sz="0" w:space="0" w:color="auto"/>
      </w:divBdr>
    </w:div>
    <w:div w:id="1175074691">
      <w:bodyDiv w:val="1"/>
      <w:marLeft w:val="0"/>
      <w:marRight w:val="0"/>
      <w:marTop w:val="0"/>
      <w:marBottom w:val="0"/>
      <w:divBdr>
        <w:top w:val="none" w:sz="0" w:space="0" w:color="auto"/>
        <w:left w:val="none" w:sz="0" w:space="0" w:color="auto"/>
        <w:bottom w:val="none" w:sz="0" w:space="0" w:color="auto"/>
        <w:right w:val="none" w:sz="0" w:space="0" w:color="auto"/>
      </w:divBdr>
    </w:div>
    <w:div w:id="1175388548">
      <w:bodyDiv w:val="1"/>
      <w:marLeft w:val="0"/>
      <w:marRight w:val="0"/>
      <w:marTop w:val="0"/>
      <w:marBottom w:val="0"/>
      <w:divBdr>
        <w:top w:val="none" w:sz="0" w:space="0" w:color="auto"/>
        <w:left w:val="none" w:sz="0" w:space="0" w:color="auto"/>
        <w:bottom w:val="none" w:sz="0" w:space="0" w:color="auto"/>
        <w:right w:val="none" w:sz="0" w:space="0" w:color="auto"/>
      </w:divBdr>
    </w:div>
    <w:div w:id="1175530400">
      <w:bodyDiv w:val="1"/>
      <w:marLeft w:val="0"/>
      <w:marRight w:val="0"/>
      <w:marTop w:val="0"/>
      <w:marBottom w:val="0"/>
      <w:divBdr>
        <w:top w:val="none" w:sz="0" w:space="0" w:color="auto"/>
        <w:left w:val="none" w:sz="0" w:space="0" w:color="auto"/>
        <w:bottom w:val="none" w:sz="0" w:space="0" w:color="auto"/>
        <w:right w:val="none" w:sz="0" w:space="0" w:color="auto"/>
      </w:divBdr>
    </w:div>
    <w:div w:id="1175610428">
      <w:bodyDiv w:val="1"/>
      <w:marLeft w:val="0"/>
      <w:marRight w:val="0"/>
      <w:marTop w:val="0"/>
      <w:marBottom w:val="0"/>
      <w:divBdr>
        <w:top w:val="none" w:sz="0" w:space="0" w:color="auto"/>
        <w:left w:val="none" w:sz="0" w:space="0" w:color="auto"/>
        <w:bottom w:val="none" w:sz="0" w:space="0" w:color="auto"/>
        <w:right w:val="none" w:sz="0" w:space="0" w:color="auto"/>
      </w:divBdr>
    </w:div>
    <w:div w:id="1175611186">
      <w:bodyDiv w:val="1"/>
      <w:marLeft w:val="0"/>
      <w:marRight w:val="0"/>
      <w:marTop w:val="0"/>
      <w:marBottom w:val="0"/>
      <w:divBdr>
        <w:top w:val="none" w:sz="0" w:space="0" w:color="auto"/>
        <w:left w:val="none" w:sz="0" w:space="0" w:color="auto"/>
        <w:bottom w:val="none" w:sz="0" w:space="0" w:color="auto"/>
        <w:right w:val="none" w:sz="0" w:space="0" w:color="auto"/>
      </w:divBdr>
    </w:div>
    <w:div w:id="1175655391">
      <w:bodyDiv w:val="1"/>
      <w:marLeft w:val="0"/>
      <w:marRight w:val="0"/>
      <w:marTop w:val="0"/>
      <w:marBottom w:val="0"/>
      <w:divBdr>
        <w:top w:val="none" w:sz="0" w:space="0" w:color="auto"/>
        <w:left w:val="none" w:sz="0" w:space="0" w:color="auto"/>
        <w:bottom w:val="none" w:sz="0" w:space="0" w:color="auto"/>
        <w:right w:val="none" w:sz="0" w:space="0" w:color="auto"/>
      </w:divBdr>
    </w:div>
    <w:div w:id="1175800398">
      <w:bodyDiv w:val="1"/>
      <w:marLeft w:val="0"/>
      <w:marRight w:val="0"/>
      <w:marTop w:val="0"/>
      <w:marBottom w:val="0"/>
      <w:divBdr>
        <w:top w:val="none" w:sz="0" w:space="0" w:color="auto"/>
        <w:left w:val="none" w:sz="0" w:space="0" w:color="auto"/>
        <w:bottom w:val="none" w:sz="0" w:space="0" w:color="auto"/>
        <w:right w:val="none" w:sz="0" w:space="0" w:color="auto"/>
      </w:divBdr>
    </w:div>
    <w:div w:id="1175803089">
      <w:bodyDiv w:val="1"/>
      <w:marLeft w:val="0"/>
      <w:marRight w:val="0"/>
      <w:marTop w:val="0"/>
      <w:marBottom w:val="0"/>
      <w:divBdr>
        <w:top w:val="none" w:sz="0" w:space="0" w:color="auto"/>
        <w:left w:val="none" w:sz="0" w:space="0" w:color="auto"/>
        <w:bottom w:val="none" w:sz="0" w:space="0" w:color="auto"/>
        <w:right w:val="none" w:sz="0" w:space="0" w:color="auto"/>
      </w:divBdr>
    </w:div>
    <w:div w:id="1175847909">
      <w:bodyDiv w:val="1"/>
      <w:marLeft w:val="0"/>
      <w:marRight w:val="0"/>
      <w:marTop w:val="0"/>
      <w:marBottom w:val="0"/>
      <w:divBdr>
        <w:top w:val="none" w:sz="0" w:space="0" w:color="auto"/>
        <w:left w:val="none" w:sz="0" w:space="0" w:color="auto"/>
        <w:bottom w:val="none" w:sz="0" w:space="0" w:color="auto"/>
        <w:right w:val="none" w:sz="0" w:space="0" w:color="auto"/>
      </w:divBdr>
    </w:div>
    <w:div w:id="1175850839">
      <w:bodyDiv w:val="1"/>
      <w:marLeft w:val="0"/>
      <w:marRight w:val="0"/>
      <w:marTop w:val="0"/>
      <w:marBottom w:val="0"/>
      <w:divBdr>
        <w:top w:val="none" w:sz="0" w:space="0" w:color="auto"/>
        <w:left w:val="none" w:sz="0" w:space="0" w:color="auto"/>
        <w:bottom w:val="none" w:sz="0" w:space="0" w:color="auto"/>
        <w:right w:val="none" w:sz="0" w:space="0" w:color="auto"/>
      </w:divBdr>
    </w:div>
    <w:div w:id="1175999490">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312110">
      <w:bodyDiv w:val="1"/>
      <w:marLeft w:val="0"/>
      <w:marRight w:val="0"/>
      <w:marTop w:val="0"/>
      <w:marBottom w:val="0"/>
      <w:divBdr>
        <w:top w:val="none" w:sz="0" w:space="0" w:color="auto"/>
        <w:left w:val="none" w:sz="0" w:space="0" w:color="auto"/>
        <w:bottom w:val="none" w:sz="0" w:space="0" w:color="auto"/>
        <w:right w:val="none" w:sz="0" w:space="0" w:color="auto"/>
      </w:divBdr>
    </w:div>
    <w:div w:id="1176459551">
      <w:bodyDiv w:val="1"/>
      <w:marLeft w:val="0"/>
      <w:marRight w:val="0"/>
      <w:marTop w:val="0"/>
      <w:marBottom w:val="0"/>
      <w:divBdr>
        <w:top w:val="none" w:sz="0" w:space="0" w:color="auto"/>
        <w:left w:val="none" w:sz="0" w:space="0" w:color="auto"/>
        <w:bottom w:val="none" w:sz="0" w:space="0" w:color="auto"/>
        <w:right w:val="none" w:sz="0" w:space="0" w:color="auto"/>
      </w:divBdr>
    </w:div>
    <w:div w:id="1176699346">
      <w:bodyDiv w:val="1"/>
      <w:marLeft w:val="0"/>
      <w:marRight w:val="0"/>
      <w:marTop w:val="0"/>
      <w:marBottom w:val="0"/>
      <w:divBdr>
        <w:top w:val="none" w:sz="0" w:space="0" w:color="auto"/>
        <w:left w:val="none" w:sz="0" w:space="0" w:color="auto"/>
        <w:bottom w:val="none" w:sz="0" w:space="0" w:color="auto"/>
        <w:right w:val="none" w:sz="0" w:space="0" w:color="auto"/>
      </w:divBdr>
    </w:div>
    <w:div w:id="1176731359">
      <w:bodyDiv w:val="1"/>
      <w:marLeft w:val="0"/>
      <w:marRight w:val="0"/>
      <w:marTop w:val="0"/>
      <w:marBottom w:val="0"/>
      <w:divBdr>
        <w:top w:val="none" w:sz="0" w:space="0" w:color="auto"/>
        <w:left w:val="none" w:sz="0" w:space="0" w:color="auto"/>
        <w:bottom w:val="none" w:sz="0" w:space="0" w:color="auto"/>
        <w:right w:val="none" w:sz="0" w:space="0" w:color="auto"/>
      </w:divBdr>
    </w:div>
    <w:div w:id="1176966666">
      <w:bodyDiv w:val="1"/>
      <w:marLeft w:val="0"/>
      <w:marRight w:val="0"/>
      <w:marTop w:val="0"/>
      <w:marBottom w:val="0"/>
      <w:divBdr>
        <w:top w:val="none" w:sz="0" w:space="0" w:color="auto"/>
        <w:left w:val="none" w:sz="0" w:space="0" w:color="auto"/>
        <w:bottom w:val="none" w:sz="0" w:space="0" w:color="auto"/>
        <w:right w:val="none" w:sz="0" w:space="0" w:color="auto"/>
      </w:divBdr>
    </w:div>
    <w:div w:id="1177189747">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7230672">
      <w:bodyDiv w:val="1"/>
      <w:marLeft w:val="0"/>
      <w:marRight w:val="0"/>
      <w:marTop w:val="0"/>
      <w:marBottom w:val="0"/>
      <w:divBdr>
        <w:top w:val="none" w:sz="0" w:space="0" w:color="auto"/>
        <w:left w:val="none" w:sz="0" w:space="0" w:color="auto"/>
        <w:bottom w:val="none" w:sz="0" w:space="0" w:color="auto"/>
        <w:right w:val="none" w:sz="0" w:space="0" w:color="auto"/>
      </w:divBdr>
    </w:div>
    <w:div w:id="1177572005">
      <w:bodyDiv w:val="1"/>
      <w:marLeft w:val="0"/>
      <w:marRight w:val="0"/>
      <w:marTop w:val="0"/>
      <w:marBottom w:val="0"/>
      <w:divBdr>
        <w:top w:val="none" w:sz="0" w:space="0" w:color="auto"/>
        <w:left w:val="none" w:sz="0" w:space="0" w:color="auto"/>
        <w:bottom w:val="none" w:sz="0" w:space="0" w:color="auto"/>
        <w:right w:val="none" w:sz="0" w:space="0" w:color="auto"/>
      </w:divBdr>
    </w:div>
    <w:div w:id="1177623572">
      <w:bodyDiv w:val="1"/>
      <w:marLeft w:val="0"/>
      <w:marRight w:val="0"/>
      <w:marTop w:val="0"/>
      <w:marBottom w:val="0"/>
      <w:divBdr>
        <w:top w:val="none" w:sz="0" w:space="0" w:color="auto"/>
        <w:left w:val="none" w:sz="0" w:space="0" w:color="auto"/>
        <w:bottom w:val="none" w:sz="0" w:space="0" w:color="auto"/>
        <w:right w:val="none" w:sz="0" w:space="0" w:color="auto"/>
      </w:divBdr>
    </w:div>
    <w:div w:id="1177690166">
      <w:bodyDiv w:val="1"/>
      <w:marLeft w:val="0"/>
      <w:marRight w:val="0"/>
      <w:marTop w:val="0"/>
      <w:marBottom w:val="0"/>
      <w:divBdr>
        <w:top w:val="none" w:sz="0" w:space="0" w:color="auto"/>
        <w:left w:val="none" w:sz="0" w:space="0" w:color="auto"/>
        <w:bottom w:val="none" w:sz="0" w:space="0" w:color="auto"/>
        <w:right w:val="none" w:sz="0" w:space="0" w:color="auto"/>
      </w:divBdr>
    </w:div>
    <w:div w:id="1177967205">
      <w:bodyDiv w:val="1"/>
      <w:marLeft w:val="0"/>
      <w:marRight w:val="0"/>
      <w:marTop w:val="0"/>
      <w:marBottom w:val="0"/>
      <w:divBdr>
        <w:top w:val="none" w:sz="0" w:space="0" w:color="auto"/>
        <w:left w:val="none" w:sz="0" w:space="0" w:color="auto"/>
        <w:bottom w:val="none" w:sz="0" w:space="0" w:color="auto"/>
        <w:right w:val="none" w:sz="0" w:space="0" w:color="auto"/>
      </w:divBdr>
    </w:div>
    <w:div w:id="1178076126">
      <w:bodyDiv w:val="1"/>
      <w:marLeft w:val="0"/>
      <w:marRight w:val="0"/>
      <w:marTop w:val="0"/>
      <w:marBottom w:val="0"/>
      <w:divBdr>
        <w:top w:val="none" w:sz="0" w:space="0" w:color="auto"/>
        <w:left w:val="none" w:sz="0" w:space="0" w:color="auto"/>
        <w:bottom w:val="none" w:sz="0" w:space="0" w:color="auto"/>
        <w:right w:val="none" w:sz="0" w:space="0" w:color="auto"/>
      </w:divBdr>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233794">
      <w:bodyDiv w:val="1"/>
      <w:marLeft w:val="0"/>
      <w:marRight w:val="0"/>
      <w:marTop w:val="0"/>
      <w:marBottom w:val="0"/>
      <w:divBdr>
        <w:top w:val="none" w:sz="0" w:space="0" w:color="auto"/>
        <w:left w:val="none" w:sz="0" w:space="0" w:color="auto"/>
        <w:bottom w:val="none" w:sz="0" w:space="0" w:color="auto"/>
        <w:right w:val="none" w:sz="0" w:space="0" w:color="auto"/>
      </w:divBdr>
    </w:div>
    <w:div w:id="1178235476">
      <w:bodyDiv w:val="1"/>
      <w:marLeft w:val="0"/>
      <w:marRight w:val="0"/>
      <w:marTop w:val="0"/>
      <w:marBottom w:val="0"/>
      <w:divBdr>
        <w:top w:val="none" w:sz="0" w:space="0" w:color="auto"/>
        <w:left w:val="none" w:sz="0" w:space="0" w:color="auto"/>
        <w:bottom w:val="none" w:sz="0" w:space="0" w:color="auto"/>
        <w:right w:val="none" w:sz="0" w:space="0" w:color="auto"/>
      </w:divBdr>
    </w:div>
    <w:div w:id="1178272755">
      <w:bodyDiv w:val="1"/>
      <w:marLeft w:val="0"/>
      <w:marRight w:val="0"/>
      <w:marTop w:val="0"/>
      <w:marBottom w:val="0"/>
      <w:divBdr>
        <w:top w:val="none" w:sz="0" w:space="0" w:color="auto"/>
        <w:left w:val="none" w:sz="0" w:space="0" w:color="auto"/>
        <w:bottom w:val="none" w:sz="0" w:space="0" w:color="auto"/>
        <w:right w:val="none" w:sz="0" w:space="0" w:color="auto"/>
      </w:divBdr>
    </w:div>
    <w:div w:id="1178496603">
      <w:bodyDiv w:val="1"/>
      <w:marLeft w:val="0"/>
      <w:marRight w:val="0"/>
      <w:marTop w:val="0"/>
      <w:marBottom w:val="0"/>
      <w:divBdr>
        <w:top w:val="none" w:sz="0" w:space="0" w:color="auto"/>
        <w:left w:val="none" w:sz="0" w:space="0" w:color="auto"/>
        <w:bottom w:val="none" w:sz="0" w:space="0" w:color="auto"/>
        <w:right w:val="none" w:sz="0" w:space="0" w:color="auto"/>
      </w:divBdr>
    </w:div>
    <w:div w:id="1178499606">
      <w:bodyDiv w:val="1"/>
      <w:marLeft w:val="0"/>
      <w:marRight w:val="0"/>
      <w:marTop w:val="0"/>
      <w:marBottom w:val="0"/>
      <w:divBdr>
        <w:top w:val="none" w:sz="0" w:space="0" w:color="auto"/>
        <w:left w:val="none" w:sz="0" w:space="0" w:color="auto"/>
        <w:bottom w:val="none" w:sz="0" w:space="0" w:color="auto"/>
        <w:right w:val="none" w:sz="0" w:space="0" w:color="auto"/>
      </w:divBdr>
    </w:div>
    <w:div w:id="1178539492">
      <w:bodyDiv w:val="1"/>
      <w:marLeft w:val="0"/>
      <w:marRight w:val="0"/>
      <w:marTop w:val="0"/>
      <w:marBottom w:val="0"/>
      <w:divBdr>
        <w:top w:val="none" w:sz="0" w:space="0" w:color="auto"/>
        <w:left w:val="none" w:sz="0" w:space="0" w:color="auto"/>
        <w:bottom w:val="none" w:sz="0" w:space="0" w:color="auto"/>
        <w:right w:val="none" w:sz="0" w:space="0" w:color="auto"/>
      </w:divBdr>
    </w:div>
    <w:div w:id="1178693182">
      <w:bodyDiv w:val="1"/>
      <w:marLeft w:val="0"/>
      <w:marRight w:val="0"/>
      <w:marTop w:val="0"/>
      <w:marBottom w:val="0"/>
      <w:divBdr>
        <w:top w:val="none" w:sz="0" w:space="0" w:color="auto"/>
        <w:left w:val="none" w:sz="0" w:space="0" w:color="auto"/>
        <w:bottom w:val="none" w:sz="0" w:space="0" w:color="auto"/>
        <w:right w:val="none" w:sz="0" w:space="0" w:color="auto"/>
      </w:divBdr>
    </w:div>
    <w:div w:id="1178811187">
      <w:bodyDiv w:val="1"/>
      <w:marLeft w:val="0"/>
      <w:marRight w:val="0"/>
      <w:marTop w:val="0"/>
      <w:marBottom w:val="0"/>
      <w:divBdr>
        <w:top w:val="none" w:sz="0" w:space="0" w:color="auto"/>
        <w:left w:val="none" w:sz="0" w:space="0" w:color="auto"/>
        <w:bottom w:val="none" w:sz="0" w:space="0" w:color="auto"/>
        <w:right w:val="none" w:sz="0" w:space="0" w:color="auto"/>
      </w:divBdr>
    </w:div>
    <w:div w:id="1178812134">
      <w:bodyDiv w:val="1"/>
      <w:marLeft w:val="0"/>
      <w:marRight w:val="0"/>
      <w:marTop w:val="0"/>
      <w:marBottom w:val="0"/>
      <w:divBdr>
        <w:top w:val="none" w:sz="0" w:space="0" w:color="auto"/>
        <w:left w:val="none" w:sz="0" w:space="0" w:color="auto"/>
        <w:bottom w:val="none" w:sz="0" w:space="0" w:color="auto"/>
        <w:right w:val="none" w:sz="0" w:space="0" w:color="auto"/>
      </w:divBdr>
    </w:div>
    <w:div w:id="1178958309">
      <w:bodyDiv w:val="1"/>
      <w:marLeft w:val="0"/>
      <w:marRight w:val="0"/>
      <w:marTop w:val="0"/>
      <w:marBottom w:val="0"/>
      <w:divBdr>
        <w:top w:val="none" w:sz="0" w:space="0" w:color="auto"/>
        <w:left w:val="none" w:sz="0" w:space="0" w:color="auto"/>
        <w:bottom w:val="none" w:sz="0" w:space="0" w:color="auto"/>
        <w:right w:val="none" w:sz="0" w:space="0" w:color="auto"/>
      </w:divBdr>
    </w:div>
    <w:div w:id="1179388394">
      <w:bodyDiv w:val="1"/>
      <w:marLeft w:val="0"/>
      <w:marRight w:val="0"/>
      <w:marTop w:val="0"/>
      <w:marBottom w:val="0"/>
      <w:divBdr>
        <w:top w:val="none" w:sz="0" w:space="0" w:color="auto"/>
        <w:left w:val="none" w:sz="0" w:space="0" w:color="auto"/>
        <w:bottom w:val="none" w:sz="0" w:space="0" w:color="auto"/>
        <w:right w:val="none" w:sz="0" w:space="0" w:color="auto"/>
      </w:divBdr>
    </w:div>
    <w:div w:id="1179394939">
      <w:bodyDiv w:val="1"/>
      <w:marLeft w:val="0"/>
      <w:marRight w:val="0"/>
      <w:marTop w:val="0"/>
      <w:marBottom w:val="0"/>
      <w:divBdr>
        <w:top w:val="none" w:sz="0" w:space="0" w:color="auto"/>
        <w:left w:val="none" w:sz="0" w:space="0" w:color="auto"/>
        <w:bottom w:val="none" w:sz="0" w:space="0" w:color="auto"/>
        <w:right w:val="none" w:sz="0" w:space="0" w:color="auto"/>
      </w:divBdr>
    </w:div>
    <w:div w:id="1179655771">
      <w:bodyDiv w:val="1"/>
      <w:marLeft w:val="0"/>
      <w:marRight w:val="0"/>
      <w:marTop w:val="0"/>
      <w:marBottom w:val="0"/>
      <w:divBdr>
        <w:top w:val="none" w:sz="0" w:space="0" w:color="auto"/>
        <w:left w:val="none" w:sz="0" w:space="0" w:color="auto"/>
        <w:bottom w:val="none" w:sz="0" w:space="0" w:color="auto"/>
        <w:right w:val="none" w:sz="0" w:space="0" w:color="auto"/>
      </w:divBdr>
    </w:div>
    <w:div w:id="1180124883">
      <w:bodyDiv w:val="1"/>
      <w:marLeft w:val="0"/>
      <w:marRight w:val="0"/>
      <w:marTop w:val="0"/>
      <w:marBottom w:val="0"/>
      <w:divBdr>
        <w:top w:val="none" w:sz="0" w:space="0" w:color="auto"/>
        <w:left w:val="none" w:sz="0" w:space="0" w:color="auto"/>
        <w:bottom w:val="none" w:sz="0" w:space="0" w:color="auto"/>
        <w:right w:val="none" w:sz="0" w:space="0" w:color="auto"/>
      </w:divBdr>
    </w:div>
    <w:div w:id="1180201660">
      <w:bodyDiv w:val="1"/>
      <w:marLeft w:val="0"/>
      <w:marRight w:val="0"/>
      <w:marTop w:val="0"/>
      <w:marBottom w:val="0"/>
      <w:divBdr>
        <w:top w:val="none" w:sz="0" w:space="0" w:color="auto"/>
        <w:left w:val="none" w:sz="0" w:space="0" w:color="auto"/>
        <w:bottom w:val="none" w:sz="0" w:space="0" w:color="auto"/>
        <w:right w:val="none" w:sz="0" w:space="0" w:color="auto"/>
      </w:divBdr>
    </w:div>
    <w:div w:id="1180312397">
      <w:bodyDiv w:val="1"/>
      <w:marLeft w:val="0"/>
      <w:marRight w:val="0"/>
      <w:marTop w:val="0"/>
      <w:marBottom w:val="0"/>
      <w:divBdr>
        <w:top w:val="none" w:sz="0" w:space="0" w:color="auto"/>
        <w:left w:val="none" w:sz="0" w:space="0" w:color="auto"/>
        <w:bottom w:val="none" w:sz="0" w:space="0" w:color="auto"/>
        <w:right w:val="none" w:sz="0" w:space="0" w:color="auto"/>
      </w:divBdr>
    </w:div>
    <w:div w:id="1180317536">
      <w:bodyDiv w:val="1"/>
      <w:marLeft w:val="0"/>
      <w:marRight w:val="0"/>
      <w:marTop w:val="0"/>
      <w:marBottom w:val="0"/>
      <w:divBdr>
        <w:top w:val="none" w:sz="0" w:space="0" w:color="auto"/>
        <w:left w:val="none" w:sz="0" w:space="0" w:color="auto"/>
        <w:bottom w:val="none" w:sz="0" w:space="0" w:color="auto"/>
        <w:right w:val="none" w:sz="0" w:space="0" w:color="auto"/>
      </w:divBdr>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4444">
      <w:bodyDiv w:val="1"/>
      <w:marLeft w:val="0"/>
      <w:marRight w:val="0"/>
      <w:marTop w:val="0"/>
      <w:marBottom w:val="0"/>
      <w:divBdr>
        <w:top w:val="none" w:sz="0" w:space="0" w:color="auto"/>
        <w:left w:val="none" w:sz="0" w:space="0" w:color="auto"/>
        <w:bottom w:val="none" w:sz="0" w:space="0" w:color="auto"/>
        <w:right w:val="none" w:sz="0" w:space="0" w:color="auto"/>
      </w:divBdr>
    </w:div>
    <w:div w:id="1180462487">
      <w:bodyDiv w:val="1"/>
      <w:marLeft w:val="0"/>
      <w:marRight w:val="0"/>
      <w:marTop w:val="0"/>
      <w:marBottom w:val="0"/>
      <w:divBdr>
        <w:top w:val="none" w:sz="0" w:space="0" w:color="auto"/>
        <w:left w:val="none" w:sz="0" w:space="0" w:color="auto"/>
        <w:bottom w:val="none" w:sz="0" w:space="0" w:color="auto"/>
        <w:right w:val="none" w:sz="0" w:space="0" w:color="auto"/>
      </w:divBdr>
    </w:div>
    <w:div w:id="1180467141">
      <w:bodyDiv w:val="1"/>
      <w:marLeft w:val="0"/>
      <w:marRight w:val="0"/>
      <w:marTop w:val="0"/>
      <w:marBottom w:val="0"/>
      <w:divBdr>
        <w:top w:val="none" w:sz="0" w:space="0" w:color="auto"/>
        <w:left w:val="none" w:sz="0" w:space="0" w:color="auto"/>
        <w:bottom w:val="none" w:sz="0" w:space="0" w:color="auto"/>
        <w:right w:val="none" w:sz="0" w:space="0" w:color="auto"/>
      </w:divBdr>
    </w:div>
    <w:div w:id="1180966467">
      <w:bodyDiv w:val="1"/>
      <w:marLeft w:val="0"/>
      <w:marRight w:val="0"/>
      <w:marTop w:val="0"/>
      <w:marBottom w:val="0"/>
      <w:divBdr>
        <w:top w:val="none" w:sz="0" w:space="0" w:color="auto"/>
        <w:left w:val="none" w:sz="0" w:space="0" w:color="auto"/>
        <w:bottom w:val="none" w:sz="0" w:space="0" w:color="auto"/>
        <w:right w:val="none" w:sz="0" w:space="0" w:color="auto"/>
      </w:divBdr>
    </w:div>
    <w:div w:id="1180972932">
      <w:bodyDiv w:val="1"/>
      <w:marLeft w:val="0"/>
      <w:marRight w:val="0"/>
      <w:marTop w:val="0"/>
      <w:marBottom w:val="0"/>
      <w:divBdr>
        <w:top w:val="none" w:sz="0" w:space="0" w:color="auto"/>
        <w:left w:val="none" w:sz="0" w:space="0" w:color="auto"/>
        <w:bottom w:val="none" w:sz="0" w:space="0" w:color="auto"/>
        <w:right w:val="none" w:sz="0" w:space="0" w:color="auto"/>
      </w:divBdr>
    </w:div>
    <w:div w:id="1181047472">
      <w:bodyDiv w:val="1"/>
      <w:marLeft w:val="0"/>
      <w:marRight w:val="0"/>
      <w:marTop w:val="0"/>
      <w:marBottom w:val="0"/>
      <w:divBdr>
        <w:top w:val="none" w:sz="0" w:space="0" w:color="auto"/>
        <w:left w:val="none" w:sz="0" w:space="0" w:color="auto"/>
        <w:bottom w:val="none" w:sz="0" w:space="0" w:color="auto"/>
        <w:right w:val="none" w:sz="0" w:space="0" w:color="auto"/>
      </w:divBdr>
    </w:div>
    <w:div w:id="1181161041">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1817954">
      <w:bodyDiv w:val="1"/>
      <w:marLeft w:val="0"/>
      <w:marRight w:val="0"/>
      <w:marTop w:val="0"/>
      <w:marBottom w:val="0"/>
      <w:divBdr>
        <w:top w:val="none" w:sz="0" w:space="0" w:color="auto"/>
        <w:left w:val="none" w:sz="0" w:space="0" w:color="auto"/>
        <w:bottom w:val="none" w:sz="0" w:space="0" w:color="auto"/>
        <w:right w:val="none" w:sz="0" w:space="0" w:color="auto"/>
      </w:divBdr>
    </w:div>
    <w:div w:id="1181897841">
      <w:bodyDiv w:val="1"/>
      <w:marLeft w:val="0"/>
      <w:marRight w:val="0"/>
      <w:marTop w:val="0"/>
      <w:marBottom w:val="0"/>
      <w:divBdr>
        <w:top w:val="none" w:sz="0" w:space="0" w:color="auto"/>
        <w:left w:val="none" w:sz="0" w:space="0" w:color="auto"/>
        <w:bottom w:val="none" w:sz="0" w:space="0" w:color="auto"/>
        <w:right w:val="none" w:sz="0" w:space="0" w:color="auto"/>
      </w:divBdr>
    </w:div>
    <w:div w:id="1181898779">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161582">
      <w:bodyDiv w:val="1"/>
      <w:marLeft w:val="0"/>
      <w:marRight w:val="0"/>
      <w:marTop w:val="0"/>
      <w:marBottom w:val="0"/>
      <w:divBdr>
        <w:top w:val="none" w:sz="0" w:space="0" w:color="auto"/>
        <w:left w:val="none" w:sz="0" w:space="0" w:color="auto"/>
        <w:bottom w:val="none" w:sz="0" w:space="0" w:color="auto"/>
        <w:right w:val="none" w:sz="0" w:space="0" w:color="auto"/>
      </w:divBdr>
    </w:div>
    <w:div w:id="1182207586">
      <w:bodyDiv w:val="1"/>
      <w:marLeft w:val="0"/>
      <w:marRight w:val="0"/>
      <w:marTop w:val="0"/>
      <w:marBottom w:val="0"/>
      <w:divBdr>
        <w:top w:val="none" w:sz="0" w:space="0" w:color="auto"/>
        <w:left w:val="none" w:sz="0" w:space="0" w:color="auto"/>
        <w:bottom w:val="none" w:sz="0" w:space="0" w:color="auto"/>
        <w:right w:val="none" w:sz="0" w:space="0" w:color="auto"/>
      </w:divBdr>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358291">
      <w:bodyDiv w:val="1"/>
      <w:marLeft w:val="0"/>
      <w:marRight w:val="0"/>
      <w:marTop w:val="0"/>
      <w:marBottom w:val="0"/>
      <w:divBdr>
        <w:top w:val="none" w:sz="0" w:space="0" w:color="auto"/>
        <w:left w:val="none" w:sz="0" w:space="0" w:color="auto"/>
        <w:bottom w:val="none" w:sz="0" w:space="0" w:color="auto"/>
        <w:right w:val="none" w:sz="0" w:space="0" w:color="auto"/>
      </w:divBdr>
    </w:div>
    <w:div w:id="1182400899">
      <w:bodyDiv w:val="1"/>
      <w:marLeft w:val="0"/>
      <w:marRight w:val="0"/>
      <w:marTop w:val="0"/>
      <w:marBottom w:val="0"/>
      <w:divBdr>
        <w:top w:val="none" w:sz="0" w:space="0" w:color="auto"/>
        <w:left w:val="none" w:sz="0" w:space="0" w:color="auto"/>
        <w:bottom w:val="none" w:sz="0" w:space="0" w:color="auto"/>
        <w:right w:val="none" w:sz="0" w:space="0" w:color="auto"/>
      </w:divBdr>
    </w:div>
    <w:div w:id="1182474768">
      <w:bodyDiv w:val="1"/>
      <w:marLeft w:val="0"/>
      <w:marRight w:val="0"/>
      <w:marTop w:val="0"/>
      <w:marBottom w:val="0"/>
      <w:divBdr>
        <w:top w:val="none" w:sz="0" w:space="0" w:color="auto"/>
        <w:left w:val="none" w:sz="0" w:space="0" w:color="auto"/>
        <w:bottom w:val="none" w:sz="0" w:space="0" w:color="auto"/>
        <w:right w:val="none" w:sz="0" w:space="0" w:color="auto"/>
      </w:divBdr>
    </w:div>
    <w:div w:id="1182668776">
      <w:bodyDiv w:val="1"/>
      <w:marLeft w:val="0"/>
      <w:marRight w:val="0"/>
      <w:marTop w:val="0"/>
      <w:marBottom w:val="0"/>
      <w:divBdr>
        <w:top w:val="none" w:sz="0" w:space="0" w:color="auto"/>
        <w:left w:val="none" w:sz="0" w:space="0" w:color="auto"/>
        <w:bottom w:val="none" w:sz="0" w:space="0" w:color="auto"/>
        <w:right w:val="none" w:sz="0" w:space="0" w:color="auto"/>
      </w:divBdr>
    </w:div>
    <w:div w:id="1182864613">
      <w:bodyDiv w:val="1"/>
      <w:marLeft w:val="0"/>
      <w:marRight w:val="0"/>
      <w:marTop w:val="0"/>
      <w:marBottom w:val="0"/>
      <w:divBdr>
        <w:top w:val="none" w:sz="0" w:space="0" w:color="auto"/>
        <w:left w:val="none" w:sz="0" w:space="0" w:color="auto"/>
        <w:bottom w:val="none" w:sz="0" w:space="0" w:color="auto"/>
        <w:right w:val="none" w:sz="0" w:space="0" w:color="auto"/>
      </w:divBdr>
    </w:div>
    <w:div w:id="1183012539">
      <w:bodyDiv w:val="1"/>
      <w:marLeft w:val="0"/>
      <w:marRight w:val="0"/>
      <w:marTop w:val="0"/>
      <w:marBottom w:val="0"/>
      <w:divBdr>
        <w:top w:val="none" w:sz="0" w:space="0" w:color="auto"/>
        <w:left w:val="none" w:sz="0" w:space="0" w:color="auto"/>
        <w:bottom w:val="none" w:sz="0" w:space="0" w:color="auto"/>
        <w:right w:val="none" w:sz="0" w:space="0" w:color="auto"/>
      </w:divBdr>
    </w:div>
    <w:div w:id="1183133230">
      <w:bodyDiv w:val="1"/>
      <w:marLeft w:val="0"/>
      <w:marRight w:val="0"/>
      <w:marTop w:val="0"/>
      <w:marBottom w:val="0"/>
      <w:divBdr>
        <w:top w:val="none" w:sz="0" w:space="0" w:color="auto"/>
        <w:left w:val="none" w:sz="0" w:space="0" w:color="auto"/>
        <w:bottom w:val="none" w:sz="0" w:space="0" w:color="auto"/>
        <w:right w:val="none" w:sz="0" w:space="0" w:color="auto"/>
      </w:divBdr>
    </w:div>
    <w:div w:id="1183322028">
      <w:bodyDiv w:val="1"/>
      <w:marLeft w:val="0"/>
      <w:marRight w:val="0"/>
      <w:marTop w:val="0"/>
      <w:marBottom w:val="0"/>
      <w:divBdr>
        <w:top w:val="none" w:sz="0" w:space="0" w:color="auto"/>
        <w:left w:val="none" w:sz="0" w:space="0" w:color="auto"/>
        <w:bottom w:val="none" w:sz="0" w:space="0" w:color="auto"/>
        <w:right w:val="none" w:sz="0" w:space="0" w:color="auto"/>
      </w:divBdr>
    </w:div>
    <w:div w:id="1183401557">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3475946">
      <w:bodyDiv w:val="1"/>
      <w:marLeft w:val="0"/>
      <w:marRight w:val="0"/>
      <w:marTop w:val="0"/>
      <w:marBottom w:val="0"/>
      <w:divBdr>
        <w:top w:val="none" w:sz="0" w:space="0" w:color="auto"/>
        <w:left w:val="none" w:sz="0" w:space="0" w:color="auto"/>
        <w:bottom w:val="none" w:sz="0" w:space="0" w:color="auto"/>
        <w:right w:val="none" w:sz="0" w:space="0" w:color="auto"/>
      </w:divBdr>
    </w:div>
    <w:div w:id="1183515425">
      <w:bodyDiv w:val="1"/>
      <w:marLeft w:val="0"/>
      <w:marRight w:val="0"/>
      <w:marTop w:val="0"/>
      <w:marBottom w:val="0"/>
      <w:divBdr>
        <w:top w:val="none" w:sz="0" w:space="0" w:color="auto"/>
        <w:left w:val="none" w:sz="0" w:space="0" w:color="auto"/>
        <w:bottom w:val="none" w:sz="0" w:space="0" w:color="auto"/>
        <w:right w:val="none" w:sz="0" w:space="0" w:color="auto"/>
      </w:divBdr>
    </w:div>
    <w:div w:id="1183545780">
      <w:bodyDiv w:val="1"/>
      <w:marLeft w:val="0"/>
      <w:marRight w:val="0"/>
      <w:marTop w:val="0"/>
      <w:marBottom w:val="0"/>
      <w:divBdr>
        <w:top w:val="none" w:sz="0" w:space="0" w:color="auto"/>
        <w:left w:val="none" w:sz="0" w:space="0" w:color="auto"/>
        <w:bottom w:val="none" w:sz="0" w:space="0" w:color="auto"/>
        <w:right w:val="none" w:sz="0" w:space="0" w:color="auto"/>
      </w:divBdr>
    </w:div>
    <w:div w:id="1183665979">
      <w:bodyDiv w:val="1"/>
      <w:marLeft w:val="0"/>
      <w:marRight w:val="0"/>
      <w:marTop w:val="0"/>
      <w:marBottom w:val="0"/>
      <w:divBdr>
        <w:top w:val="none" w:sz="0" w:space="0" w:color="auto"/>
        <w:left w:val="none" w:sz="0" w:space="0" w:color="auto"/>
        <w:bottom w:val="none" w:sz="0" w:space="0" w:color="auto"/>
        <w:right w:val="none" w:sz="0" w:space="0" w:color="auto"/>
      </w:divBdr>
    </w:div>
    <w:div w:id="1183980109">
      <w:bodyDiv w:val="1"/>
      <w:marLeft w:val="0"/>
      <w:marRight w:val="0"/>
      <w:marTop w:val="0"/>
      <w:marBottom w:val="0"/>
      <w:divBdr>
        <w:top w:val="none" w:sz="0" w:space="0" w:color="auto"/>
        <w:left w:val="none" w:sz="0" w:space="0" w:color="auto"/>
        <w:bottom w:val="none" w:sz="0" w:space="0" w:color="auto"/>
        <w:right w:val="none" w:sz="0" w:space="0" w:color="auto"/>
      </w:divBdr>
    </w:div>
    <w:div w:id="1184053981">
      <w:bodyDiv w:val="1"/>
      <w:marLeft w:val="0"/>
      <w:marRight w:val="0"/>
      <w:marTop w:val="0"/>
      <w:marBottom w:val="0"/>
      <w:divBdr>
        <w:top w:val="none" w:sz="0" w:space="0" w:color="auto"/>
        <w:left w:val="none" w:sz="0" w:space="0" w:color="auto"/>
        <w:bottom w:val="none" w:sz="0" w:space="0" w:color="auto"/>
        <w:right w:val="none" w:sz="0" w:space="0" w:color="auto"/>
      </w:divBdr>
    </w:div>
    <w:div w:id="1184055135">
      <w:bodyDiv w:val="1"/>
      <w:marLeft w:val="0"/>
      <w:marRight w:val="0"/>
      <w:marTop w:val="0"/>
      <w:marBottom w:val="0"/>
      <w:divBdr>
        <w:top w:val="none" w:sz="0" w:space="0" w:color="auto"/>
        <w:left w:val="none" w:sz="0" w:space="0" w:color="auto"/>
        <w:bottom w:val="none" w:sz="0" w:space="0" w:color="auto"/>
        <w:right w:val="none" w:sz="0" w:space="0" w:color="auto"/>
      </w:divBdr>
    </w:div>
    <w:div w:id="1184132807">
      <w:bodyDiv w:val="1"/>
      <w:marLeft w:val="0"/>
      <w:marRight w:val="0"/>
      <w:marTop w:val="0"/>
      <w:marBottom w:val="0"/>
      <w:divBdr>
        <w:top w:val="none" w:sz="0" w:space="0" w:color="auto"/>
        <w:left w:val="none" w:sz="0" w:space="0" w:color="auto"/>
        <w:bottom w:val="none" w:sz="0" w:space="0" w:color="auto"/>
        <w:right w:val="none" w:sz="0" w:space="0" w:color="auto"/>
      </w:divBdr>
    </w:div>
    <w:div w:id="1184132808">
      <w:bodyDiv w:val="1"/>
      <w:marLeft w:val="0"/>
      <w:marRight w:val="0"/>
      <w:marTop w:val="0"/>
      <w:marBottom w:val="0"/>
      <w:divBdr>
        <w:top w:val="none" w:sz="0" w:space="0" w:color="auto"/>
        <w:left w:val="none" w:sz="0" w:space="0" w:color="auto"/>
        <w:bottom w:val="none" w:sz="0" w:space="0" w:color="auto"/>
        <w:right w:val="none" w:sz="0" w:space="0" w:color="auto"/>
      </w:divBdr>
    </w:div>
    <w:div w:id="1184326347">
      <w:bodyDiv w:val="1"/>
      <w:marLeft w:val="0"/>
      <w:marRight w:val="0"/>
      <w:marTop w:val="0"/>
      <w:marBottom w:val="0"/>
      <w:divBdr>
        <w:top w:val="none" w:sz="0" w:space="0" w:color="auto"/>
        <w:left w:val="none" w:sz="0" w:space="0" w:color="auto"/>
        <w:bottom w:val="none" w:sz="0" w:space="0" w:color="auto"/>
        <w:right w:val="none" w:sz="0" w:space="0" w:color="auto"/>
      </w:divBdr>
    </w:div>
    <w:div w:id="1184392869">
      <w:bodyDiv w:val="1"/>
      <w:marLeft w:val="0"/>
      <w:marRight w:val="0"/>
      <w:marTop w:val="0"/>
      <w:marBottom w:val="0"/>
      <w:divBdr>
        <w:top w:val="none" w:sz="0" w:space="0" w:color="auto"/>
        <w:left w:val="none" w:sz="0" w:space="0" w:color="auto"/>
        <w:bottom w:val="none" w:sz="0" w:space="0" w:color="auto"/>
        <w:right w:val="none" w:sz="0" w:space="0" w:color="auto"/>
      </w:divBdr>
    </w:div>
    <w:div w:id="1184516975">
      <w:bodyDiv w:val="1"/>
      <w:marLeft w:val="0"/>
      <w:marRight w:val="0"/>
      <w:marTop w:val="0"/>
      <w:marBottom w:val="0"/>
      <w:divBdr>
        <w:top w:val="none" w:sz="0" w:space="0" w:color="auto"/>
        <w:left w:val="none" w:sz="0" w:space="0" w:color="auto"/>
        <w:bottom w:val="none" w:sz="0" w:space="0" w:color="auto"/>
        <w:right w:val="none" w:sz="0" w:space="0" w:color="auto"/>
      </w:divBdr>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290767">
      <w:bodyDiv w:val="1"/>
      <w:marLeft w:val="0"/>
      <w:marRight w:val="0"/>
      <w:marTop w:val="0"/>
      <w:marBottom w:val="0"/>
      <w:divBdr>
        <w:top w:val="none" w:sz="0" w:space="0" w:color="auto"/>
        <w:left w:val="none" w:sz="0" w:space="0" w:color="auto"/>
        <w:bottom w:val="none" w:sz="0" w:space="0" w:color="auto"/>
        <w:right w:val="none" w:sz="0" w:space="0" w:color="auto"/>
      </w:divBdr>
    </w:div>
    <w:div w:id="1185361014">
      <w:bodyDiv w:val="1"/>
      <w:marLeft w:val="0"/>
      <w:marRight w:val="0"/>
      <w:marTop w:val="0"/>
      <w:marBottom w:val="0"/>
      <w:divBdr>
        <w:top w:val="none" w:sz="0" w:space="0" w:color="auto"/>
        <w:left w:val="none" w:sz="0" w:space="0" w:color="auto"/>
        <w:bottom w:val="none" w:sz="0" w:space="0" w:color="auto"/>
        <w:right w:val="none" w:sz="0" w:space="0" w:color="auto"/>
      </w:divBdr>
    </w:div>
    <w:div w:id="1185435008">
      <w:bodyDiv w:val="1"/>
      <w:marLeft w:val="0"/>
      <w:marRight w:val="0"/>
      <w:marTop w:val="0"/>
      <w:marBottom w:val="0"/>
      <w:divBdr>
        <w:top w:val="none" w:sz="0" w:space="0" w:color="auto"/>
        <w:left w:val="none" w:sz="0" w:space="0" w:color="auto"/>
        <w:bottom w:val="none" w:sz="0" w:space="0" w:color="auto"/>
        <w:right w:val="none" w:sz="0" w:space="0" w:color="auto"/>
      </w:divBdr>
    </w:div>
    <w:div w:id="1185443417">
      <w:bodyDiv w:val="1"/>
      <w:marLeft w:val="0"/>
      <w:marRight w:val="0"/>
      <w:marTop w:val="0"/>
      <w:marBottom w:val="0"/>
      <w:divBdr>
        <w:top w:val="none" w:sz="0" w:space="0" w:color="auto"/>
        <w:left w:val="none" w:sz="0" w:space="0" w:color="auto"/>
        <w:bottom w:val="none" w:sz="0" w:space="0" w:color="auto"/>
        <w:right w:val="none" w:sz="0" w:space="0" w:color="auto"/>
      </w:divBdr>
    </w:div>
    <w:div w:id="1185561979">
      <w:bodyDiv w:val="1"/>
      <w:marLeft w:val="0"/>
      <w:marRight w:val="0"/>
      <w:marTop w:val="0"/>
      <w:marBottom w:val="0"/>
      <w:divBdr>
        <w:top w:val="none" w:sz="0" w:space="0" w:color="auto"/>
        <w:left w:val="none" w:sz="0" w:space="0" w:color="auto"/>
        <w:bottom w:val="none" w:sz="0" w:space="0" w:color="auto"/>
        <w:right w:val="none" w:sz="0" w:space="0" w:color="auto"/>
      </w:divBdr>
    </w:div>
    <w:div w:id="1185755492">
      <w:bodyDiv w:val="1"/>
      <w:marLeft w:val="0"/>
      <w:marRight w:val="0"/>
      <w:marTop w:val="0"/>
      <w:marBottom w:val="0"/>
      <w:divBdr>
        <w:top w:val="none" w:sz="0" w:space="0" w:color="auto"/>
        <w:left w:val="none" w:sz="0" w:space="0" w:color="auto"/>
        <w:bottom w:val="none" w:sz="0" w:space="0" w:color="auto"/>
        <w:right w:val="none" w:sz="0" w:space="0" w:color="auto"/>
      </w:divBdr>
    </w:div>
    <w:div w:id="1185942721">
      <w:bodyDiv w:val="1"/>
      <w:marLeft w:val="0"/>
      <w:marRight w:val="0"/>
      <w:marTop w:val="0"/>
      <w:marBottom w:val="0"/>
      <w:divBdr>
        <w:top w:val="none" w:sz="0" w:space="0" w:color="auto"/>
        <w:left w:val="none" w:sz="0" w:space="0" w:color="auto"/>
        <w:bottom w:val="none" w:sz="0" w:space="0" w:color="auto"/>
        <w:right w:val="none" w:sz="0" w:space="0" w:color="auto"/>
      </w:divBdr>
    </w:div>
    <w:div w:id="1186287294">
      <w:bodyDiv w:val="1"/>
      <w:marLeft w:val="0"/>
      <w:marRight w:val="0"/>
      <w:marTop w:val="0"/>
      <w:marBottom w:val="0"/>
      <w:divBdr>
        <w:top w:val="none" w:sz="0" w:space="0" w:color="auto"/>
        <w:left w:val="none" w:sz="0" w:space="0" w:color="auto"/>
        <w:bottom w:val="none" w:sz="0" w:space="0" w:color="auto"/>
        <w:right w:val="none" w:sz="0" w:space="0" w:color="auto"/>
      </w:divBdr>
    </w:div>
    <w:div w:id="1186404941">
      <w:bodyDiv w:val="1"/>
      <w:marLeft w:val="0"/>
      <w:marRight w:val="0"/>
      <w:marTop w:val="0"/>
      <w:marBottom w:val="0"/>
      <w:divBdr>
        <w:top w:val="none" w:sz="0" w:space="0" w:color="auto"/>
        <w:left w:val="none" w:sz="0" w:space="0" w:color="auto"/>
        <w:bottom w:val="none" w:sz="0" w:space="0" w:color="auto"/>
        <w:right w:val="none" w:sz="0" w:space="0" w:color="auto"/>
      </w:divBdr>
    </w:div>
    <w:div w:id="1186406239">
      <w:bodyDiv w:val="1"/>
      <w:marLeft w:val="0"/>
      <w:marRight w:val="0"/>
      <w:marTop w:val="0"/>
      <w:marBottom w:val="0"/>
      <w:divBdr>
        <w:top w:val="none" w:sz="0" w:space="0" w:color="auto"/>
        <w:left w:val="none" w:sz="0" w:space="0" w:color="auto"/>
        <w:bottom w:val="none" w:sz="0" w:space="0" w:color="auto"/>
        <w:right w:val="none" w:sz="0" w:space="0" w:color="auto"/>
      </w:divBdr>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84970">
      <w:bodyDiv w:val="1"/>
      <w:marLeft w:val="0"/>
      <w:marRight w:val="0"/>
      <w:marTop w:val="0"/>
      <w:marBottom w:val="0"/>
      <w:divBdr>
        <w:top w:val="none" w:sz="0" w:space="0" w:color="auto"/>
        <w:left w:val="none" w:sz="0" w:space="0" w:color="auto"/>
        <w:bottom w:val="none" w:sz="0" w:space="0" w:color="auto"/>
        <w:right w:val="none" w:sz="0" w:space="0" w:color="auto"/>
      </w:divBdr>
    </w:div>
    <w:div w:id="1186602708">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6939043">
      <w:bodyDiv w:val="1"/>
      <w:marLeft w:val="0"/>
      <w:marRight w:val="0"/>
      <w:marTop w:val="0"/>
      <w:marBottom w:val="0"/>
      <w:divBdr>
        <w:top w:val="none" w:sz="0" w:space="0" w:color="auto"/>
        <w:left w:val="none" w:sz="0" w:space="0" w:color="auto"/>
        <w:bottom w:val="none" w:sz="0" w:space="0" w:color="auto"/>
        <w:right w:val="none" w:sz="0" w:space="0" w:color="auto"/>
      </w:divBdr>
    </w:div>
    <w:div w:id="1186946763">
      <w:bodyDiv w:val="1"/>
      <w:marLeft w:val="0"/>
      <w:marRight w:val="0"/>
      <w:marTop w:val="0"/>
      <w:marBottom w:val="0"/>
      <w:divBdr>
        <w:top w:val="none" w:sz="0" w:space="0" w:color="auto"/>
        <w:left w:val="none" w:sz="0" w:space="0" w:color="auto"/>
        <w:bottom w:val="none" w:sz="0" w:space="0" w:color="auto"/>
        <w:right w:val="none" w:sz="0" w:space="0" w:color="auto"/>
      </w:divBdr>
    </w:div>
    <w:div w:id="1187017255">
      <w:bodyDiv w:val="1"/>
      <w:marLeft w:val="0"/>
      <w:marRight w:val="0"/>
      <w:marTop w:val="0"/>
      <w:marBottom w:val="0"/>
      <w:divBdr>
        <w:top w:val="none" w:sz="0" w:space="0" w:color="auto"/>
        <w:left w:val="none" w:sz="0" w:space="0" w:color="auto"/>
        <w:bottom w:val="none" w:sz="0" w:space="0" w:color="auto"/>
        <w:right w:val="none" w:sz="0" w:space="0" w:color="auto"/>
      </w:divBdr>
    </w:div>
    <w:div w:id="1187131581">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598055">
      <w:bodyDiv w:val="1"/>
      <w:marLeft w:val="0"/>
      <w:marRight w:val="0"/>
      <w:marTop w:val="0"/>
      <w:marBottom w:val="0"/>
      <w:divBdr>
        <w:top w:val="none" w:sz="0" w:space="0" w:color="auto"/>
        <w:left w:val="none" w:sz="0" w:space="0" w:color="auto"/>
        <w:bottom w:val="none" w:sz="0" w:space="0" w:color="auto"/>
        <w:right w:val="none" w:sz="0" w:space="0" w:color="auto"/>
      </w:divBdr>
    </w:div>
    <w:div w:id="1187644116">
      <w:bodyDiv w:val="1"/>
      <w:marLeft w:val="0"/>
      <w:marRight w:val="0"/>
      <w:marTop w:val="0"/>
      <w:marBottom w:val="0"/>
      <w:divBdr>
        <w:top w:val="none" w:sz="0" w:space="0" w:color="auto"/>
        <w:left w:val="none" w:sz="0" w:space="0" w:color="auto"/>
        <w:bottom w:val="none" w:sz="0" w:space="0" w:color="auto"/>
        <w:right w:val="none" w:sz="0" w:space="0" w:color="auto"/>
      </w:divBdr>
    </w:div>
    <w:div w:id="1187672304">
      <w:bodyDiv w:val="1"/>
      <w:marLeft w:val="0"/>
      <w:marRight w:val="0"/>
      <w:marTop w:val="0"/>
      <w:marBottom w:val="0"/>
      <w:divBdr>
        <w:top w:val="none" w:sz="0" w:space="0" w:color="auto"/>
        <w:left w:val="none" w:sz="0" w:space="0" w:color="auto"/>
        <w:bottom w:val="none" w:sz="0" w:space="0" w:color="auto"/>
        <w:right w:val="none" w:sz="0" w:space="0" w:color="auto"/>
      </w:divBdr>
    </w:div>
    <w:div w:id="1187715860">
      <w:bodyDiv w:val="1"/>
      <w:marLeft w:val="0"/>
      <w:marRight w:val="0"/>
      <w:marTop w:val="0"/>
      <w:marBottom w:val="0"/>
      <w:divBdr>
        <w:top w:val="none" w:sz="0" w:space="0" w:color="auto"/>
        <w:left w:val="none" w:sz="0" w:space="0" w:color="auto"/>
        <w:bottom w:val="none" w:sz="0" w:space="0" w:color="auto"/>
        <w:right w:val="none" w:sz="0" w:space="0" w:color="auto"/>
      </w:divBdr>
    </w:div>
    <w:div w:id="1187913638">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7988290">
      <w:bodyDiv w:val="1"/>
      <w:marLeft w:val="0"/>
      <w:marRight w:val="0"/>
      <w:marTop w:val="0"/>
      <w:marBottom w:val="0"/>
      <w:divBdr>
        <w:top w:val="none" w:sz="0" w:space="0" w:color="auto"/>
        <w:left w:val="none" w:sz="0" w:space="0" w:color="auto"/>
        <w:bottom w:val="none" w:sz="0" w:space="0" w:color="auto"/>
        <w:right w:val="none" w:sz="0" w:space="0" w:color="auto"/>
      </w:divBdr>
    </w:div>
    <w:div w:id="1188062172">
      <w:bodyDiv w:val="1"/>
      <w:marLeft w:val="0"/>
      <w:marRight w:val="0"/>
      <w:marTop w:val="0"/>
      <w:marBottom w:val="0"/>
      <w:divBdr>
        <w:top w:val="none" w:sz="0" w:space="0" w:color="auto"/>
        <w:left w:val="none" w:sz="0" w:space="0" w:color="auto"/>
        <w:bottom w:val="none" w:sz="0" w:space="0" w:color="auto"/>
        <w:right w:val="none" w:sz="0" w:space="0" w:color="auto"/>
      </w:divBdr>
    </w:div>
    <w:div w:id="1188175199">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299140">
      <w:bodyDiv w:val="1"/>
      <w:marLeft w:val="0"/>
      <w:marRight w:val="0"/>
      <w:marTop w:val="0"/>
      <w:marBottom w:val="0"/>
      <w:divBdr>
        <w:top w:val="none" w:sz="0" w:space="0" w:color="auto"/>
        <w:left w:val="none" w:sz="0" w:space="0" w:color="auto"/>
        <w:bottom w:val="none" w:sz="0" w:space="0" w:color="auto"/>
        <w:right w:val="none" w:sz="0" w:space="0" w:color="auto"/>
      </w:divBdr>
    </w:div>
    <w:div w:id="1188368993">
      <w:bodyDiv w:val="1"/>
      <w:marLeft w:val="0"/>
      <w:marRight w:val="0"/>
      <w:marTop w:val="0"/>
      <w:marBottom w:val="0"/>
      <w:divBdr>
        <w:top w:val="none" w:sz="0" w:space="0" w:color="auto"/>
        <w:left w:val="none" w:sz="0" w:space="0" w:color="auto"/>
        <w:bottom w:val="none" w:sz="0" w:space="0" w:color="auto"/>
        <w:right w:val="none" w:sz="0" w:space="0" w:color="auto"/>
      </w:divBdr>
    </w:div>
    <w:div w:id="118844889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8562885">
      <w:bodyDiv w:val="1"/>
      <w:marLeft w:val="0"/>
      <w:marRight w:val="0"/>
      <w:marTop w:val="0"/>
      <w:marBottom w:val="0"/>
      <w:divBdr>
        <w:top w:val="none" w:sz="0" w:space="0" w:color="auto"/>
        <w:left w:val="none" w:sz="0" w:space="0" w:color="auto"/>
        <w:bottom w:val="none" w:sz="0" w:space="0" w:color="auto"/>
        <w:right w:val="none" w:sz="0" w:space="0" w:color="auto"/>
      </w:divBdr>
    </w:div>
    <w:div w:id="1188563349">
      <w:bodyDiv w:val="1"/>
      <w:marLeft w:val="0"/>
      <w:marRight w:val="0"/>
      <w:marTop w:val="0"/>
      <w:marBottom w:val="0"/>
      <w:divBdr>
        <w:top w:val="none" w:sz="0" w:space="0" w:color="auto"/>
        <w:left w:val="none" w:sz="0" w:space="0" w:color="auto"/>
        <w:bottom w:val="none" w:sz="0" w:space="0" w:color="auto"/>
        <w:right w:val="none" w:sz="0" w:space="0" w:color="auto"/>
      </w:divBdr>
    </w:div>
    <w:div w:id="1188637908">
      <w:bodyDiv w:val="1"/>
      <w:marLeft w:val="0"/>
      <w:marRight w:val="0"/>
      <w:marTop w:val="0"/>
      <w:marBottom w:val="0"/>
      <w:divBdr>
        <w:top w:val="none" w:sz="0" w:space="0" w:color="auto"/>
        <w:left w:val="none" w:sz="0" w:space="0" w:color="auto"/>
        <w:bottom w:val="none" w:sz="0" w:space="0" w:color="auto"/>
        <w:right w:val="none" w:sz="0" w:space="0" w:color="auto"/>
      </w:divBdr>
    </w:div>
    <w:div w:id="1188643740">
      <w:bodyDiv w:val="1"/>
      <w:marLeft w:val="0"/>
      <w:marRight w:val="0"/>
      <w:marTop w:val="0"/>
      <w:marBottom w:val="0"/>
      <w:divBdr>
        <w:top w:val="none" w:sz="0" w:space="0" w:color="auto"/>
        <w:left w:val="none" w:sz="0" w:space="0" w:color="auto"/>
        <w:bottom w:val="none" w:sz="0" w:space="0" w:color="auto"/>
        <w:right w:val="none" w:sz="0" w:space="0" w:color="auto"/>
      </w:divBdr>
    </w:div>
    <w:div w:id="1189102153">
      <w:bodyDiv w:val="1"/>
      <w:marLeft w:val="0"/>
      <w:marRight w:val="0"/>
      <w:marTop w:val="0"/>
      <w:marBottom w:val="0"/>
      <w:divBdr>
        <w:top w:val="none" w:sz="0" w:space="0" w:color="auto"/>
        <w:left w:val="none" w:sz="0" w:space="0" w:color="auto"/>
        <w:bottom w:val="none" w:sz="0" w:space="0" w:color="auto"/>
        <w:right w:val="none" w:sz="0" w:space="0" w:color="auto"/>
      </w:divBdr>
    </w:div>
    <w:div w:id="1189225116">
      <w:bodyDiv w:val="1"/>
      <w:marLeft w:val="0"/>
      <w:marRight w:val="0"/>
      <w:marTop w:val="0"/>
      <w:marBottom w:val="0"/>
      <w:divBdr>
        <w:top w:val="none" w:sz="0" w:space="0" w:color="auto"/>
        <w:left w:val="none" w:sz="0" w:space="0" w:color="auto"/>
        <w:bottom w:val="none" w:sz="0" w:space="0" w:color="auto"/>
        <w:right w:val="none" w:sz="0" w:space="0" w:color="auto"/>
      </w:divBdr>
    </w:div>
    <w:div w:id="1189375078">
      <w:bodyDiv w:val="1"/>
      <w:marLeft w:val="0"/>
      <w:marRight w:val="0"/>
      <w:marTop w:val="0"/>
      <w:marBottom w:val="0"/>
      <w:divBdr>
        <w:top w:val="none" w:sz="0" w:space="0" w:color="auto"/>
        <w:left w:val="none" w:sz="0" w:space="0" w:color="auto"/>
        <w:bottom w:val="none" w:sz="0" w:space="0" w:color="auto"/>
        <w:right w:val="none" w:sz="0" w:space="0" w:color="auto"/>
      </w:divBdr>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78923">
      <w:bodyDiv w:val="1"/>
      <w:marLeft w:val="0"/>
      <w:marRight w:val="0"/>
      <w:marTop w:val="0"/>
      <w:marBottom w:val="0"/>
      <w:divBdr>
        <w:top w:val="none" w:sz="0" w:space="0" w:color="auto"/>
        <w:left w:val="none" w:sz="0" w:space="0" w:color="auto"/>
        <w:bottom w:val="none" w:sz="0" w:space="0" w:color="auto"/>
        <w:right w:val="none" w:sz="0" w:space="0" w:color="auto"/>
      </w:divBdr>
    </w:div>
    <w:div w:id="1189680397">
      <w:bodyDiv w:val="1"/>
      <w:marLeft w:val="0"/>
      <w:marRight w:val="0"/>
      <w:marTop w:val="0"/>
      <w:marBottom w:val="0"/>
      <w:divBdr>
        <w:top w:val="none" w:sz="0" w:space="0" w:color="auto"/>
        <w:left w:val="none" w:sz="0" w:space="0" w:color="auto"/>
        <w:bottom w:val="none" w:sz="0" w:space="0" w:color="auto"/>
        <w:right w:val="none" w:sz="0" w:space="0" w:color="auto"/>
      </w:divBdr>
    </w:div>
    <w:div w:id="1189760705">
      <w:bodyDiv w:val="1"/>
      <w:marLeft w:val="0"/>
      <w:marRight w:val="0"/>
      <w:marTop w:val="0"/>
      <w:marBottom w:val="0"/>
      <w:divBdr>
        <w:top w:val="none" w:sz="0" w:space="0" w:color="auto"/>
        <w:left w:val="none" w:sz="0" w:space="0" w:color="auto"/>
        <w:bottom w:val="none" w:sz="0" w:space="0" w:color="auto"/>
        <w:right w:val="none" w:sz="0" w:space="0" w:color="auto"/>
      </w:divBdr>
    </w:div>
    <w:div w:id="1189951497">
      <w:bodyDiv w:val="1"/>
      <w:marLeft w:val="0"/>
      <w:marRight w:val="0"/>
      <w:marTop w:val="0"/>
      <w:marBottom w:val="0"/>
      <w:divBdr>
        <w:top w:val="none" w:sz="0" w:space="0" w:color="auto"/>
        <w:left w:val="none" w:sz="0" w:space="0" w:color="auto"/>
        <w:bottom w:val="none" w:sz="0" w:space="0" w:color="auto"/>
        <w:right w:val="none" w:sz="0" w:space="0" w:color="auto"/>
      </w:divBdr>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022596">
      <w:bodyDiv w:val="1"/>
      <w:marLeft w:val="0"/>
      <w:marRight w:val="0"/>
      <w:marTop w:val="0"/>
      <w:marBottom w:val="0"/>
      <w:divBdr>
        <w:top w:val="none" w:sz="0" w:space="0" w:color="auto"/>
        <w:left w:val="none" w:sz="0" w:space="0" w:color="auto"/>
        <w:bottom w:val="none" w:sz="0" w:space="0" w:color="auto"/>
        <w:right w:val="none" w:sz="0" w:space="0" w:color="auto"/>
      </w:divBdr>
    </w:div>
    <w:div w:id="1190222535">
      <w:bodyDiv w:val="1"/>
      <w:marLeft w:val="0"/>
      <w:marRight w:val="0"/>
      <w:marTop w:val="0"/>
      <w:marBottom w:val="0"/>
      <w:divBdr>
        <w:top w:val="none" w:sz="0" w:space="0" w:color="auto"/>
        <w:left w:val="none" w:sz="0" w:space="0" w:color="auto"/>
        <w:bottom w:val="none" w:sz="0" w:space="0" w:color="auto"/>
        <w:right w:val="none" w:sz="0" w:space="0" w:color="auto"/>
      </w:divBdr>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65709">
      <w:bodyDiv w:val="1"/>
      <w:marLeft w:val="0"/>
      <w:marRight w:val="0"/>
      <w:marTop w:val="0"/>
      <w:marBottom w:val="0"/>
      <w:divBdr>
        <w:top w:val="none" w:sz="0" w:space="0" w:color="auto"/>
        <w:left w:val="none" w:sz="0" w:space="0" w:color="auto"/>
        <w:bottom w:val="none" w:sz="0" w:space="0" w:color="auto"/>
        <w:right w:val="none" w:sz="0" w:space="0" w:color="auto"/>
      </w:divBdr>
    </w:div>
    <w:div w:id="1190293240">
      <w:bodyDiv w:val="1"/>
      <w:marLeft w:val="0"/>
      <w:marRight w:val="0"/>
      <w:marTop w:val="0"/>
      <w:marBottom w:val="0"/>
      <w:divBdr>
        <w:top w:val="none" w:sz="0" w:space="0" w:color="auto"/>
        <w:left w:val="none" w:sz="0" w:space="0" w:color="auto"/>
        <w:bottom w:val="none" w:sz="0" w:space="0" w:color="auto"/>
        <w:right w:val="none" w:sz="0" w:space="0" w:color="auto"/>
      </w:divBdr>
    </w:div>
    <w:div w:id="1190341597">
      <w:bodyDiv w:val="1"/>
      <w:marLeft w:val="0"/>
      <w:marRight w:val="0"/>
      <w:marTop w:val="0"/>
      <w:marBottom w:val="0"/>
      <w:divBdr>
        <w:top w:val="none" w:sz="0" w:space="0" w:color="auto"/>
        <w:left w:val="none" w:sz="0" w:space="0" w:color="auto"/>
        <w:bottom w:val="none" w:sz="0" w:space="0" w:color="auto"/>
        <w:right w:val="none" w:sz="0" w:space="0" w:color="auto"/>
      </w:divBdr>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84869">
      <w:bodyDiv w:val="1"/>
      <w:marLeft w:val="0"/>
      <w:marRight w:val="0"/>
      <w:marTop w:val="0"/>
      <w:marBottom w:val="0"/>
      <w:divBdr>
        <w:top w:val="none" w:sz="0" w:space="0" w:color="auto"/>
        <w:left w:val="none" w:sz="0" w:space="0" w:color="auto"/>
        <w:bottom w:val="none" w:sz="0" w:space="0" w:color="auto"/>
        <w:right w:val="none" w:sz="0" w:space="0" w:color="auto"/>
      </w:divBdr>
    </w:div>
    <w:div w:id="1190869965">
      <w:bodyDiv w:val="1"/>
      <w:marLeft w:val="0"/>
      <w:marRight w:val="0"/>
      <w:marTop w:val="0"/>
      <w:marBottom w:val="0"/>
      <w:divBdr>
        <w:top w:val="none" w:sz="0" w:space="0" w:color="auto"/>
        <w:left w:val="none" w:sz="0" w:space="0" w:color="auto"/>
        <w:bottom w:val="none" w:sz="0" w:space="0" w:color="auto"/>
        <w:right w:val="none" w:sz="0" w:space="0" w:color="auto"/>
      </w:divBdr>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1603209">
      <w:bodyDiv w:val="1"/>
      <w:marLeft w:val="0"/>
      <w:marRight w:val="0"/>
      <w:marTop w:val="0"/>
      <w:marBottom w:val="0"/>
      <w:divBdr>
        <w:top w:val="none" w:sz="0" w:space="0" w:color="auto"/>
        <w:left w:val="none" w:sz="0" w:space="0" w:color="auto"/>
        <w:bottom w:val="none" w:sz="0" w:space="0" w:color="auto"/>
        <w:right w:val="none" w:sz="0" w:space="0" w:color="auto"/>
      </w:divBdr>
    </w:div>
    <w:div w:id="1191996668">
      <w:bodyDiv w:val="1"/>
      <w:marLeft w:val="0"/>
      <w:marRight w:val="0"/>
      <w:marTop w:val="0"/>
      <w:marBottom w:val="0"/>
      <w:divBdr>
        <w:top w:val="none" w:sz="0" w:space="0" w:color="auto"/>
        <w:left w:val="none" w:sz="0" w:space="0" w:color="auto"/>
        <w:bottom w:val="none" w:sz="0" w:space="0" w:color="auto"/>
        <w:right w:val="none" w:sz="0" w:space="0" w:color="auto"/>
      </w:divBdr>
    </w:div>
    <w:div w:id="1192035069">
      <w:bodyDiv w:val="1"/>
      <w:marLeft w:val="0"/>
      <w:marRight w:val="0"/>
      <w:marTop w:val="0"/>
      <w:marBottom w:val="0"/>
      <w:divBdr>
        <w:top w:val="none" w:sz="0" w:space="0" w:color="auto"/>
        <w:left w:val="none" w:sz="0" w:space="0" w:color="auto"/>
        <w:bottom w:val="none" w:sz="0" w:space="0" w:color="auto"/>
        <w:right w:val="none" w:sz="0" w:space="0" w:color="auto"/>
      </w:divBdr>
    </w:div>
    <w:div w:id="1192181035">
      <w:bodyDiv w:val="1"/>
      <w:marLeft w:val="0"/>
      <w:marRight w:val="0"/>
      <w:marTop w:val="0"/>
      <w:marBottom w:val="0"/>
      <w:divBdr>
        <w:top w:val="none" w:sz="0" w:space="0" w:color="auto"/>
        <w:left w:val="none" w:sz="0" w:space="0" w:color="auto"/>
        <w:bottom w:val="none" w:sz="0" w:space="0" w:color="auto"/>
        <w:right w:val="none" w:sz="0" w:space="0" w:color="auto"/>
      </w:divBdr>
    </w:div>
    <w:div w:id="1192182553">
      <w:bodyDiv w:val="1"/>
      <w:marLeft w:val="0"/>
      <w:marRight w:val="0"/>
      <w:marTop w:val="0"/>
      <w:marBottom w:val="0"/>
      <w:divBdr>
        <w:top w:val="none" w:sz="0" w:space="0" w:color="auto"/>
        <w:left w:val="none" w:sz="0" w:space="0" w:color="auto"/>
        <w:bottom w:val="none" w:sz="0" w:space="0" w:color="auto"/>
        <w:right w:val="none" w:sz="0" w:space="0" w:color="auto"/>
      </w:divBdr>
    </w:div>
    <w:div w:id="1192298545">
      <w:bodyDiv w:val="1"/>
      <w:marLeft w:val="0"/>
      <w:marRight w:val="0"/>
      <w:marTop w:val="0"/>
      <w:marBottom w:val="0"/>
      <w:divBdr>
        <w:top w:val="none" w:sz="0" w:space="0" w:color="auto"/>
        <w:left w:val="none" w:sz="0" w:space="0" w:color="auto"/>
        <w:bottom w:val="none" w:sz="0" w:space="0" w:color="auto"/>
        <w:right w:val="none" w:sz="0" w:space="0" w:color="auto"/>
      </w:divBdr>
    </w:div>
    <w:div w:id="1192494408">
      <w:bodyDiv w:val="1"/>
      <w:marLeft w:val="0"/>
      <w:marRight w:val="0"/>
      <w:marTop w:val="0"/>
      <w:marBottom w:val="0"/>
      <w:divBdr>
        <w:top w:val="none" w:sz="0" w:space="0" w:color="auto"/>
        <w:left w:val="none" w:sz="0" w:space="0" w:color="auto"/>
        <w:bottom w:val="none" w:sz="0" w:space="0" w:color="auto"/>
        <w:right w:val="none" w:sz="0" w:space="0" w:color="auto"/>
      </w:divBdr>
    </w:div>
    <w:div w:id="1192694582">
      <w:bodyDiv w:val="1"/>
      <w:marLeft w:val="0"/>
      <w:marRight w:val="0"/>
      <w:marTop w:val="0"/>
      <w:marBottom w:val="0"/>
      <w:divBdr>
        <w:top w:val="none" w:sz="0" w:space="0" w:color="auto"/>
        <w:left w:val="none" w:sz="0" w:space="0" w:color="auto"/>
        <w:bottom w:val="none" w:sz="0" w:space="0" w:color="auto"/>
        <w:right w:val="none" w:sz="0" w:space="0" w:color="auto"/>
      </w:divBdr>
    </w:div>
    <w:div w:id="1192844805">
      <w:bodyDiv w:val="1"/>
      <w:marLeft w:val="0"/>
      <w:marRight w:val="0"/>
      <w:marTop w:val="0"/>
      <w:marBottom w:val="0"/>
      <w:divBdr>
        <w:top w:val="none" w:sz="0" w:space="0" w:color="auto"/>
        <w:left w:val="none" w:sz="0" w:space="0" w:color="auto"/>
        <w:bottom w:val="none" w:sz="0" w:space="0" w:color="auto"/>
        <w:right w:val="none" w:sz="0" w:space="0" w:color="auto"/>
      </w:divBdr>
    </w:div>
    <w:div w:id="1192958794">
      <w:bodyDiv w:val="1"/>
      <w:marLeft w:val="0"/>
      <w:marRight w:val="0"/>
      <w:marTop w:val="0"/>
      <w:marBottom w:val="0"/>
      <w:divBdr>
        <w:top w:val="none" w:sz="0" w:space="0" w:color="auto"/>
        <w:left w:val="none" w:sz="0" w:space="0" w:color="auto"/>
        <w:bottom w:val="none" w:sz="0" w:space="0" w:color="auto"/>
        <w:right w:val="none" w:sz="0" w:space="0" w:color="auto"/>
      </w:divBdr>
    </w:div>
    <w:div w:id="1192958991">
      <w:bodyDiv w:val="1"/>
      <w:marLeft w:val="0"/>
      <w:marRight w:val="0"/>
      <w:marTop w:val="0"/>
      <w:marBottom w:val="0"/>
      <w:divBdr>
        <w:top w:val="none" w:sz="0" w:space="0" w:color="auto"/>
        <w:left w:val="none" w:sz="0" w:space="0" w:color="auto"/>
        <w:bottom w:val="none" w:sz="0" w:space="0" w:color="auto"/>
        <w:right w:val="none" w:sz="0" w:space="0" w:color="auto"/>
      </w:divBdr>
    </w:div>
    <w:div w:id="1193298070">
      <w:bodyDiv w:val="1"/>
      <w:marLeft w:val="0"/>
      <w:marRight w:val="0"/>
      <w:marTop w:val="0"/>
      <w:marBottom w:val="0"/>
      <w:divBdr>
        <w:top w:val="none" w:sz="0" w:space="0" w:color="auto"/>
        <w:left w:val="none" w:sz="0" w:space="0" w:color="auto"/>
        <w:bottom w:val="none" w:sz="0" w:space="0" w:color="auto"/>
        <w:right w:val="none" w:sz="0" w:space="0" w:color="auto"/>
      </w:divBdr>
    </w:div>
    <w:div w:id="1193375129">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617139">
      <w:bodyDiv w:val="1"/>
      <w:marLeft w:val="0"/>
      <w:marRight w:val="0"/>
      <w:marTop w:val="0"/>
      <w:marBottom w:val="0"/>
      <w:divBdr>
        <w:top w:val="none" w:sz="0" w:space="0" w:color="auto"/>
        <w:left w:val="none" w:sz="0" w:space="0" w:color="auto"/>
        <w:bottom w:val="none" w:sz="0" w:space="0" w:color="auto"/>
        <w:right w:val="none" w:sz="0" w:space="0" w:color="auto"/>
      </w:divBdr>
    </w:div>
    <w:div w:id="1193686513">
      <w:bodyDiv w:val="1"/>
      <w:marLeft w:val="0"/>
      <w:marRight w:val="0"/>
      <w:marTop w:val="0"/>
      <w:marBottom w:val="0"/>
      <w:divBdr>
        <w:top w:val="none" w:sz="0" w:space="0" w:color="auto"/>
        <w:left w:val="none" w:sz="0" w:space="0" w:color="auto"/>
        <w:bottom w:val="none" w:sz="0" w:space="0" w:color="auto"/>
        <w:right w:val="none" w:sz="0" w:space="0" w:color="auto"/>
      </w:divBdr>
    </w:div>
    <w:div w:id="1193760633">
      <w:bodyDiv w:val="1"/>
      <w:marLeft w:val="0"/>
      <w:marRight w:val="0"/>
      <w:marTop w:val="0"/>
      <w:marBottom w:val="0"/>
      <w:divBdr>
        <w:top w:val="none" w:sz="0" w:space="0" w:color="auto"/>
        <w:left w:val="none" w:sz="0" w:space="0" w:color="auto"/>
        <w:bottom w:val="none" w:sz="0" w:space="0" w:color="auto"/>
        <w:right w:val="none" w:sz="0" w:space="0" w:color="auto"/>
      </w:divBdr>
    </w:div>
    <w:div w:id="1193761070">
      <w:bodyDiv w:val="1"/>
      <w:marLeft w:val="0"/>
      <w:marRight w:val="0"/>
      <w:marTop w:val="0"/>
      <w:marBottom w:val="0"/>
      <w:divBdr>
        <w:top w:val="none" w:sz="0" w:space="0" w:color="auto"/>
        <w:left w:val="none" w:sz="0" w:space="0" w:color="auto"/>
        <w:bottom w:val="none" w:sz="0" w:space="0" w:color="auto"/>
        <w:right w:val="none" w:sz="0" w:space="0" w:color="auto"/>
      </w:divBdr>
    </w:div>
    <w:div w:id="1193765683">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3811775">
      <w:bodyDiv w:val="1"/>
      <w:marLeft w:val="0"/>
      <w:marRight w:val="0"/>
      <w:marTop w:val="0"/>
      <w:marBottom w:val="0"/>
      <w:divBdr>
        <w:top w:val="none" w:sz="0" w:space="0" w:color="auto"/>
        <w:left w:val="none" w:sz="0" w:space="0" w:color="auto"/>
        <w:bottom w:val="none" w:sz="0" w:space="0" w:color="auto"/>
        <w:right w:val="none" w:sz="0" w:space="0" w:color="auto"/>
      </w:divBdr>
    </w:div>
    <w:div w:id="1193835723">
      <w:bodyDiv w:val="1"/>
      <w:marLeft w:val="0"/>
      <w:marRight w:val="0"/>
      <w:marTop w:val="0"/>
      <w:marBottom w:val="0"/>
      <w:divBdr>
        <w:top w:val="none" w:sz="0" w:space="0" w:color="auto"/>
        <w:left w:val="none" w:sz="0" w:space="0" w:color="auto"/>
        <w:bottom w:val="none" w:sz="0" w:space="0" w:color="auto"/>
        <w:right w:val="none" w:sz="0" w:space="0" w:color="auto"/>
      </w:divBdr>
    </w:div>
    <w:div w:id="1194222100">
      <w:bodyDiv w:val="1"/>
      <w:marLeft w:val="0"/>
      <w:marRight w:val="0"/>
      <w:marTop w:val="0"/>
      <w:marBottom w:val="0"/>
      <w:divBdr>
        <w:top w:val="none" w:sz="0" w:space="0" w:color="auto"/>
        <w:left w:val="none" w:sz="0" w:space="0" w:color="auto"/>
        <w:bottom w:val="none" w:sz="0" w:space="0" w:color="auto"/>
        <w:right w:val="none" w:sz="0" w:space="0" w:color="auto"/>
      </w:divBdr>
    </w:div>
    <w:div w:id="1194265317">
      <w:bodyDiv w:val="1"/>
      <w:marLeft w:val="0"/>
      <w:marRight w:val="0"/>
      <w:marTop w:val="0"/>
      <w:marBottom w:val="0"/>
      <w:divBdr>
        <w:top w:val="none" w:sz="0" w:space="0" w:color="auto"/>
        <w:left w:val="none" w:sz="0" w:space="0" w:color="auto"/>
        <w:bottom w:val="none" w:sz="0" w:space="0" w:color="auto"/>
        <w:right w:val="none" w:sz="0" w:space="0" w:color="auto"/>
      </w:divBdr>
    </w:div>
    <w:div w:id="1194422191">
      <w:bodyDiv w:val="1"/>
      <w:marLeft w:val="0"/>
      <w:marRight w:val="0"/>
      <w:marTop w:val="0"/>
      <w:marBottom w:val="0"/>
      <w:divBdr>
        <w:top w:val="none" w:sz="0" w:space="0" w:color="auto"/>
        <w:left w:val="none" w:sz="0" w:space="0" w:color="auto"/>
        <w:bottom w:val="none" w:sz="0" w:space="0" w:color="auto"/>
        <w:right w:val="none" w:sz="0" w:space="0" w:color="auto"/>
      </w:divBdr>
    </w:div>
    <w:div w:id="1194684681">
      <w:bodyDiv w:val="1"/>
      <w:marLeft w:val="0"/>
      <w:marRight w:val="0"/>
      <w:marTop w:val="0"/>
      <w:marBottom w:val="0"/>
      <w:divBdr>
        <w:top w:val="none" w:sz="0" w:space="0" w:color="auto"/>
        <w:left w:val="none" w:sz="0" w:space="0" w:color="auto"/>
        <w:bottom w:val="none" w:sz="0" w:space="0" w:color="auto"/>
        <w:right w:val="none" w:sz="0" w:space="0" w:color="auto"/>
      </w:divBdr>
    </w:div>
    <w:div w:id="1194811309">
      <w:bodyDiv w:val="1"/>
      <w:marLeft w:val="0"/>
      <w:marRight w:val="0"/>
      <w:marTop w:val="0"/>
      <w:marBottom w:val="0"/>
      <w:divBdr>
        <w:top w:val="none" w:sz="0" w:space="0" w:color="auto"/>
        <w:left w:val="none" w:sz="0" w:space="0" w:color="auto"/>
        <w:bottom w:val="none" w:sz="0" w:space="0" w:color="auto"/>
        <w:right w:val="none" w:sz="0" w:space="0" w:color="auto"/>
      </w:divBdr>
    </w:div>
    <w:div w:id="1194996746">
      <w:bodyDiv w:val="1"/>
      <w:marLeft w:val="0"/>
      <w:marRight w:val="0"/>
      <w:marTop w:val="0"/>
      <w:marBottom w:val="0"/>
      <w:divBdr>
        <w:top w:val="none" w:sz="0" w:space="0" w:color="auto"/>
        <w:left w:val="none" w:sz="0" w:space="0" w:color="auto"/>
        <w:bottom w:val="none" w:sz="0" w:space="0" w:color="auto"/>
        <w:right w:val="none" w:sz="0" w:space="0" w:color="auto"/>
      </w:divBdr>
    </w:div>
    <w:div w:id="1195121996">
      <w:bodyDiv w:val="1"/>
      <w:marLeft w:val="0"/>
      <w:marRight w:val="0"/>
      <w:marTop w:val="0"/>
      <w:marBottom w:val="0"/>
      <w:divBdr>
        <w:top w:val="none" w:sz="0" w:space="0" w:color="auto"/>
        <w:left w:val="none" w:sz="0" w:space="0" w:color="auto"/>
        <w:bottom w:val="none" w:sz="0" w:space="0" w:color="auto"/>
        <w:right w:val="none" w:sz="0" w:space="0" w:color="auto"/>
      </w:divBdr>
    </w:div>
    <w:div w:id="1195270415">
      <w:bodyDiv w:val="1"/>
      <w:marLeft w:val="0"/>
      <w:marRight w:val="0"/>
      <w:marTop w:val="0"/>
      <w:marBottom w:val="0"/>
      <w:divBdr>
        <w:top w:val="none" w:sz="0" w:space="0" w:color="auto"/>
        <w:left w:val="none" w:sz="0" w:space="0" w:color="auto"/>
        <w:bottom w:val="none" w:sz="0" w:space="0" w:color="auto"/>
        <w:right w:val="none" w:sz="0" w:space="0" w:color="auto"/>
      </w:divBdr>
    </w:div>
    <w:div w:id="1195386241">
      <w:bodyDiv w:val="1"/>
      <w:marLeft w:val="0"/>
      <w:marRight w:val="0"/>
      <w:marTop w:val="0"/>
      <w:marBottom w:val="0"/>
      <w:divBdr>
        <w:top w:val="none" w:sz="0" w:space="0" w:color="auto"/>
        <w:left w:val="none" w:sz="0" w:space="0" w:color="auto"/>
        <w:bottom w:val="none" w:sz="0" w:space="0" w:color="auto"/>
        <w:right w:val="none" w:sz="0" w:space="0" w:color="auto"/>
      </w:divBdr>
    </w:div>
    <w:div w:id="1195388546">
      <w:bodyDiv w:val="1"/>
      <w:marLeft w:val="0"/>
      <w:marRight w:val="0"/>
      <w:marTop w:val="0"/>
      <w:marBottom w:val="0"/>
      <w:divBdr>
        <w:top w:val="none" w:sz="0" w:space="0" w:color="auto"/>
        <w:left w:val="none" w:sz="0" w:space="0" w:color="auto"/>
        <w:bottom w:val="none" w:sz="0" w:space="0" w:color="auto"/>
        <w:right w:val="none" w:sz="0" w:space="0" w:color="auto"/>
      </w:divBdr>
    </w:div>
    <w:div w:id="1195459259">
      <w:bodyDiv w:val="1"/>
      <w:marLeft w:val="0"/>
      <w:marRight w:val="0"/>
      <w:marTop w:val="0"/>
      <w:marBottom w:val="0"/>
      <w:divBdr>
        <w:top w:val="none" w:sz="0" w:space="0" w:color="auto"/>
        <w:left w:val="none" w:sz="0" w:space="0" w:color="auto"/>
        <w:bottom w:val="none" w:sz="0" w:space="0" w:color="auto"/>
        <w:right w:val="none" w:sz="0" w:space="0" w:color="auto"/>
      </w:divBdr>
    </w:div>
    <w:div w:id="1195575904">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5730016">
      <w:bodyDiv w:val="1"/>
      <w:marLeft w:val="0"/>
      <w:marRight w:val="0"/>
      <w:marTop w:val="0"/>
      <w:marBottom w:val="0"/>
      <w:divBdr>
        <w:top w:val="none" w:sz="0" w:space="0" w:color="auto"/>
        <w:left w:val="none" w:sz="0" w:space="0" w:color="auto"/>
        <w:bottom w:val="none" w:sz="0" w:space="0" w:color="auto"/>
        <w:right w:val="none" w:sz="0" w:space="0" w:color="auto"/>
      </w:divBdr>
    </w:div>
    <w:div w:id="1195967884">
      <w:bodyDiv w:val="1"/>
      <w:marLeft w:val="0"/>
      <w:marRight w:val="0"/>
      <w:marTop w:val="0"/>
      <w:marBottom w:val="0"/>
      <w:divBdr>
        <w:top w:val="none" w:sz="0" w:space="0" w:color="auto"/>
        <w:left w:val="none" w:sz="0" w:space="0" w:color="auto"/>
        <w:bottom w:val="none" w:sz="0" w:space="0" w:color="auto"/>
        <w:right w:val="none" w:sz="0" w:space="0" w:color="auto"/>
      </w:divBdr>
    </w:div>
    <w:div w:id="119611344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89543">
      <w:bodyDiv w:val="1"/>
      <w:marLeft w:val="0"/>
      <w:marRight w:val="0"/>
      <w:marTop w:val="0"/>
      <w:marBottom w:val="0"/>
      <w:divBdr>
        <w:top w:val="none" w:sz="0" w:space="0" w:color="auto"/>
        <w:left w:val="none" w:sz="0" w:space="0" w:color="auto"/>
        <w:bottom w:val="none" w:sz="0" w:space="0" w:color="auto"/>
        <w:right w:val="none" w:sz="0" w:space="0" w:color="auto"/>
      </w:divBdr>
    </w:div>
    <w:div w:id="1196383859">
      <w:bodyDiv w:val="1"/>
      <w:marLeft w:val="0"/>
      <w:marRight w:val="0"/>
      <w:marTop w:val="0"/>
      <w:marBottom w:val="0"/>
      <w:divBdr>
        <w:top w:val="none" w:sz="0" w:space="0" w:color="auto"/>
        <w:left w:val="none" w:sz="0" w:space="0" w:color="auto"/>
        <w:bottom w:val="none" w:sz="0" w:space="0" w:color="auto"/>
        <w:right w:val="none" w:sz="0" w:space="0" w:color="auto"/>
      </w:divBdr>
    </w:div>
    <w:div w:id="1196430225">
      <w:bodyDiv w:val="1"/>
      <w:marLeft w:val="0"/>
      <w:marRight w:val="0"/>
      <w:marTop w:val="0"/>
      <w:marBottom w:val="0"/>
      <w:divBdr>
        <w:top w:val="none" w:sz="0" w:space="0" w:color="auto"/>
        <w:left w:val="none" w:sz="0" w:space="0" w:color="auto"/>
        <w:bottom w:val="none" w:sz="0" w:space="0" w:color="auto"/>
        <w:right w:val="none" w:sz="0" w:space="0" w:color="auto"/>
      </w:divBdr>
    </w:div>
    <w:div w:id="1196500708">
      <w:bodyDiv w:val="1"/>
      <w:marLeft w:val="0"/>
      <w:marRight w:val="0"/>
      <w:marTop w:val="0"/>
      <w:marBottom w:val="0"/>
      <w:divBdr>
        <w:top w:val="none" w:sz="0" w:space="0" w:color="auto"/>
        <w:left w:val="none" w:sz="0" w:space="0" w:color="auto"/>
        <w:bottom w:val="none" w:sz="0" w:space="0" w:color="auto"/>
        <w:right w:val="none" w:sz="0" w:space="0" w:color="auto"/>
      </w:divBdr>
    </w:div>
    <w:div w:id="1196579531">
      <w:bodyDiv w:val="1"/>
      <w:marLeft w:val="0"/>
      <w:marRight w:val="0"/>
      <w:marTop w:val="0"/>
      <w:marBottom w:val="0"/>
      <w:divBdr>
        <w:top w:val="none" w:sz="0" w:space="0" w:color="auto"/>
        <w:left w:val="none" w:sz="0" w:space="0" w:color="auto"/>
        <w:bottom w:val="none" w:sz="0" w:space="0" w:color="auto"/>
        <w:right w:val="none" w:sz="0" w:space="0" w:color="auto"/>
      </w:divBdr>
    </w:div>
    <w:div w:id="1196844509">
      <w:bodyDiv w:val="1"/>
      <w:marLeft w:val="0"/>
      <w:marRight w:val="0"/>
      <w:marTop w:val="0"/>
      <w:marBottom w:val="0"/>
      <w:divBdr>
        <w:top w:val="none" w:sz="0" w:space="0" w:color="auto"/>
        <w:left w:val="none" w:sz="0" w:space="0" w:color="auto"/>
        <w:bottom w:val="none" w:sz="0" w:space="0" w:color="auto"/>
        <w:right w:val="none" w:sz="0" w:space="0" w:color="auto"/>
      </w:divBdr>
    </w:div>
    <w:div w:id="1196851096">
      <w:bodyDiv w:val="1"/>
      <w:marLeft w:val="0"/>
      <w:marRight w:val="0"/>
      <w:marTop w:val="0"/>
      <w:marBottom w:val="0"/>
      <w:divBdr>
        <w:top w:val="none" w:sz="0" w:space="0" w:color="auto"/>
        <w:left w:val="none" w:sz="0" w:space="0" w:color="auto"/>
        <w:bottom w:val="none" w:sz="0" w:space="0" w:color="auto"/>
        <w:right w:val="none" w:sz="0" w:space="0" w:color="auto"/>
      </w:divBdr>
    </w:div>
    <w:div w:id="1196885611">
      <w:bodyDiv w:val="1"/>
      <w:marLeft w:val="0"/>
      <w:marRight w:val="0"/>
      <w:marTop w:val="0"/>
      <w:marBottom w:val="0"/>
      <w:divBdr>
        <w:top w:val="none" w:sz="0" w:space="0" w:color="auto"/>
        <w:left w:val="none" w:sz="0" w:space="0" w:color="auto"/>
        <w:bottom w:val="none" w:sz="0" w:space="0" w:color="auto"/>
        <w:right w:val="none" w:sz="0" w:space="0" w:color="auto"/>
      </w:divBdr>
    </w:div>
    <w:div w:id="1197162641">
      <w:bodyDiv w:val="1"/>
      <w:marLeft w:val="0"/>
      <w:marRight w:val="0"/>
      <w:marTop w:val="0"/>
      <w:marBottom w:val="0"/>
      <w:divBdr>
        <w:top w:val="none" w:sz="0" w:space="0" w:color="auto"/>
        <w:left w:val="none" w:sz="0" w:space="0" w:color="auto"/>
        <w:bottom w:val="none" w:sz="0" w:space="0" w:color="auto"/>
        <w:right w:val="none" w:sz="0" w:space="0" w:color="auto"/>
      </w:divBdr>
    </w:div>
    <w:div w:id="1197236151">
      <w:bodyDiv w:val="1"/>
      <w:marLeft w:val="0"/>
      <w:marRight w:val="0"/>
      <w:marTop w:val="0"/>
      <w:marBottom w:val="0"/>
      <w:divBdr>
        <w:top w:val="none" w:sz="0" w:space="0" w:color="auto"/>
        <w:left w:val="none" w:sz="0" w:space="0" w:color="auto"/>
        <w:bottom w:val="none" w:sz="0" w:space="0" w:color="auto"/>
        <w:right w:val="none" w:sz="0" w:space="0" w:color="auto"/>
      </w:divBdr>
    </w:div>
    <w:div w:id="1197500119">
      <w:bodyDiv w:val="1"/>
      <w:marLeft w:val="0"/>
      <w:marRight w:val="0"/>
      <w:marTop w:val="0"/>
      <w:marBottom w:val="0"/>
      <w:divBdr>
        <w:top w:val="none" w:sz="0" w:space="0" w:color="auto"/>
        <w:left w:val="none" w:sz="0" w:space="0" w:color="auto"/>
        <w:bottom w:val="none" w:sz="0" w:space="0" w:color="auto"/>
        <w:right w:val="none" w:sz="0" w:space="0" w:color="auto"/>
      </w:divBdr>
    </w:div>
    <w:div w:id="1197622717">
      <w:bodyDiv w:val="1"/>
      <w:marLeft w:val="0"/>
      <w:marRight w:val="0"/>
      <w:marTop w:val="0"/>
      <w:marBottom w:val="0"/>
      <w:divBdr>
        <w:top w:val="none" w:sz="0" w:space="0" w:color="auto"/>
        <w:left w:val="none" w:sz="0" w:space="0" w:color="auto"/>
        <w:bottom w:val="none" w:sz="0" w:space="0" w:color="auto"/>
        <w:right w:val="none" w:sz="0" w:space="0" w:color="auto"/>
      </w:divBdr>
    </w:div>
    <w:div w:id="1197695024">
      <w:bodyDiv w:val="1"/>
      <w:marLeft w:val="0"/>
      <w:marRight w:val="0"/>
      <w:marTop w:val="0"/>
      <w:marBottom w:val="0"/>
      <w:divBdr>
        <w:top w:val="none" w:sz="0" w:space="0" w:color="auto"/>
        <w:left w:val="none" w:sz="0" w:space="0" w:color="auto"/>
        <w:bottom w:val="none" w:sz="0" w:space="0" w:color="auto"/>
        <w:right w:val="none" w:sz="0" w:space="0" w:color="auto"/>
      </w:divBdr>
    </w:div>
    <w:div w:id="1197736289">
      <w:bodyDiv w:val="1"/>
      <w:marLeft w:val="0"/>
      <w:marRight w:val="0"/>
      <w:marTop w:val="0"/>
      <w:marBottom w:val="0"/>
      <w:divBdr>
        <w:top w:val="none" w:sz="0" w:space="0" w:color="auto"/>
        <w:left w:val="none" w:sz="0" w:space="0" w:color="auto"/>
        <w:bottom w:val="none" w:sz="0" w:space="0" w:color="auto"/>
        <w:right w:val="none" w:sz="0" w:space="0" w:color="auto"/>
      </w:divBdr>
    </w:div>
    <w:div w:id="1198008587">
      <w:bodyDiv w:val="1"/>
      <w:marLeft w:val="0"/>
      <w:marRight w:val="0"/>
      <w:marTop w:val="0"/>
      <w:marBottom w:val="0"/>
      <w:divBdr>
        <w:top w:val="none" w:sz="0" w:space="0" w:color="auto"/>
        <w:left w:val="none" w:sz="0" w:space="0" w:color="auto"/>
        <w:bottom w:val="none" w:sz="0" w:space="0" w:color="auto"/>
        <w:right w:val="none" w:sz="0" w:space="0" w:color="auto"/>
      </w:divBdr>
    </w:div>
    <w:div w:id="1198153850">
      <w:bodyDiv w:val="1"/>
      <w:marLeft w:val="0"/>
      <w:marRight w:val="0"/>
      <w:marTop w:val="0"/>
      <w:marBottom w:val="0"/>
      <w:divBdr>
        <w:top w:val="none" w:sz="0" w:space="0" w:color="auto"/>
        <w:left w:val="none" w:sz="0" w:space="0" w:color="auto"/>
        <w:bottom w:val="none" w:sz="0" w:space="0" w:color="auto"/>
        <w:right w:val="none" w:sz="0" w:space="0" w:color="auto"/>
      </w:divBdr>
    </w:div>
    <w:div w:id="1198198448">
      <w:bodyDiv w:val="1"/>
      <w:marLeft w:val="0"/>
      <w:marRight w:val="0"/>
      <w:marTop w:val="0"/>
      <w:marBottom w:val="0"/>
      <w:divBdr>
        <w:top w:val="none" w:sz="0" w:space="0" w:color="auto"/>
        <w:left w:val="none" w:sz="0" w:space="0" w:color="auto"/>
        <w:bottom w:val="none" w:sz="0" w:space="0" w:color="auto"/>
        <w:right w:val="none" w:sz="0" w:space="0" w:color="auto"/>
      </w:divBdr>
    </w:div>
    <w:div w:id="1198394811">
      <w:bodyDiv w:val="1"/>
      <w:marLeft w:val="0"/>
      <w:marRight w:val="0"/>
      <w:marTop w:val="0"/>
      <w:marBottom w:val="0"/>
      <w:divBdr>
        <w:top w:val="none" w:sz="0" w:space="0" w:color="auto"/>
        <w:left w:val="none" w:sz="0" w:space="0" w:color="auto"/>
        <w:bottom w:val="none" w:sz="0" w:space="0" w:color="auto"/>
        <w:right w:val="none" w:sz="0" w:space="0" w:color="auto"/>
      </w:divBdr>
    </w:div>
    <w:div w:id="1198464769">
      <w:bodyDiv w:val="1"/>
      <w:marLeft w:val="0"/>
      <w:marRight w:val="0"/>
      <w:marTop w:val="0"/>
      <w:marBottom w:val="0"/>
      <w:divBdr>
        <w:top w:val="none" w:sz="0" w:space="0" w:color="auto"/>
        <w:left w:val="none" w:sz="0" w:space="0" w:color="auto"/>
        <w:bottom w:val="none" w:sz="0" w:space="0" w:color="auto"/>
        <w:right w:val="none" w:sz="0" w:space="0" w:color="auto"/>
      </w:divBdr>
    </w:div>
    <w:div w:id="1198540281">
      <w:bodyDiv w:val="1"/>
      <w:marLeft w:val="0"/>
      <w:marRight w:val="0"/>
      <w:marTop w:val="0"/>
      <w:marBottom w:val="0"/>
      <w:divBdr>
        <w:top w:val="none" w:sz="0" w:space="0" w:color="auto"/>
        <w:left w:val="none" w:sz="0" w:space="0" w:color="auto"/>
        <w:bottom w:val="none" w:sz="0" w:space="0" w:color="auto"/>
        <w:right w:val="none" w:sz="0" w:space="0" w:color="auto"/>
      </w:divBdr>
    </w:div>
    <w:div w:id="1198544354">
      <w:bodyDiv w:val="1"/>
      <w:marLeft w:val="0"/>
      <w:marRight w:val="0"/>
      <w:marTop w:val="0"/>
      <w:marBottom w:val="0"/>
      <w:divBdr>
        <w:top w:val="none" w:sz="0" w:space="0" w:color="auto"/>
        <w:left w:val="none" w:sz="0" w:space="0" w:color="auto"/>
        <w:bottom w:val="none" w:sz="0" w:space="0" w:color="auto"/>
        <w:right w:val="none" w:sz="0" w:space="0" w:color="auto"/>
      </w:divBdr>
    </w:div>
    <w:div w:id="1198547567">
      <w:bodyDiv w:val="1"/>
      <w:marLeft w:val="0"/>
      <w:marRight w:val="0"/>
      <w:marTop w:val="0"/>
      <w:marBottom w:val="0"/>
      <w:divBdr>
        <w:top w:val="none" w:sz="0" w:space="0" w:color="auto"/>
        <w:left w:val="none" w:sz="0" w:space="0" w:color="auto"/>
        <w:bottom w:val="none" w:sz="0" w:space="0" w:color="auto"/>
        <w:right w:val="none" w:sz="0" w:space="0" w:color="auto"/>
      </w:divBdr>
    </w:div>
    <w:div w:id="1198661389">
      <w:bodyDiv w:val="1"/>
      <w:marLeft w:val="0"/>
      <w:marRight w:val="0"/>
      <w:marTop w:val="0"/>
      <w:marBottom w:val="0"/>
      <w:divBdr>
        <w:top w:val="none" w:sz="0" w:space="0" w:color="auto"/>
        <w:left w:val="none" w:sz="0" w:space="0" w:color="auto"/>
        <w:bottom w:val="none" w:sz="0" w:space="0" w:color="auto"/>
        <w:right w:val="none" w:sz="0" w:space="0" w:color="auto"/>
      </w:divBdr>
    </w:div>
    <w:div w:id="1198742757">
      <w:bodyDiv w:val="1"/>
      <w:marLeft w:val="0"/>
      <w:marRight w:val="0"/>
      <w:marTop w:val="0"/>
      <w:marBottom w:val="0"/>
      <w:divBdr>
        <w:top w:val="none" w:sz="0" w:space="0" w:color="auto"/>
        <w:left w:val="none" w:sz="0" w:space="0" w:color="auto"/>
        <w:bottom w:val="none" w:sz="0" w:space="0" w:color="auto"/>
        <w:right w:val="none" w:sz="0" w:space="0" w:color="auto"/>
      </w:divBdr>
    </w:div>
    <w:div w:id="1199009321">
      <w:bodyDiv w:val="1"/>
      <w:marLeft w:val="0"/>
      <w:marRight w:val="0"/>
      <w:marTop w:val="0"/>
      <w:marBottom w:val="0"/>
      <w:divBdr>
        <w:top w:val="none" w:sz="0" w:space="0" w:color="auto"/>
        <w:left w:val="none" w:sz="0" w:space="0" w:color="auto"/>
        <w:bottom w:val="none" w:sz="0" w:space="0" w:color="auto"/>
        <w:right w:val="none" w:sz="0" w:space="0" w:color="auto"/>
      </w:divBdr>
    </w:div>
    <w:div w:id="1199200027">
      <w:bodyDiv w:val="1"/>
      <w:marLeft w:val="0"/>
      <w:marRight w:val="0"/>
      <w:marTop w:val="0"/>
      <w:marBottom w:val="0"/>
      <w:divBdr>
        <w:top w:val="none" w:sz="0" w:space="0" w:color="auto"/>
        <w:left w:val="none" w:sz="0" w:space="0" w:color="auto"/>
        <w:bottom w:val="none" w:sz="0" w:space="0" w:color="auto"/>
        <w:right w:val="none" w:sz="0" w:space="0" w:color="auto"/>
      </w:divBdr>
    </w:div>
    <w:div w:id="1199203837">
      <w:bodyDiv w:val="1"/>
      <w:marLeft w:val="0"/>
      <w:marRight w:val="0"/>
      <w:marTop w:val="0"/>
      <w:marBottom w:val="0"/>
      <w:divBdr>
        <w:top w:val="none" w:sz="0" w:space="0" w:color="auto"/>
        <w:left w:val="none" w:sz="0" w:space="0" w:color="auto"/>
        <w:bottom w:val="none" w:sz="0" w:space="0" w:color="auto"/>
        <w:right w:val="none" w:sz="0" w:space="0" w:color="auto"/>
      </w:divBdr>
    </w:div>
    <w:div w:id="1199319331">
      <w:bodyDiv w:val="1"/>
      <w:marLeft w:val="0"/>
      <w:marRight w:val="0"/>
      <w:marTop w:val="0"/>
      <w:marBottom w:val="0"/>
      <w:divBdr>
        <w:top w:val="none" w:sz="0" w:space="0" w:color="auto"/>
        <w:left w:val="none" w:sz="0" w:space="0" w:color="auto"/>
        <w:bottom w:val="none" w:sz="0" w:space="0" w:color="auto"/>
        <w:right w:val="none" w:sz="0" w:space="0" w:color="auto"/>
      </w:divBdr>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199659794">
      <w:bodyDiv w:val="1"/>
      <w:marLeft w:val="0"/>
      <w:marRight w:val="0"/>
      <w:marTop w:val="0"/>
      <w:marBottom w:val="0"/>
      <w:divBdr>
        <w:top w:val="none" w:sz="0" w:space="0" w:color="auto"/>
        <w:left w:val="none" w:sz="0" w:space="0" w:color="auto"/>
        <w:bottom w:val="none" w:sz="0" w:space="0" w:color="auto"/>
        <w:right w:val="none" w:sz="0" w:space="0" w:color="auto"/>
      </w:divBdr>
    </w:div>
    <w:div w:id="1199709125">
      <w:bodyDiv w:val="1"/>
      <w:marLeft w:val="0"/>
      <w:marRight w:val="0"/>
      <w:marTop w:val="0"/>
      <w:marBottom w:val="0"/>
      <w:divBdr>
        <w:top w:val="none" w:sz="0" w:space="0" w:color="auto"/>
        <w:left w:val="none" w:sz="0" w:space="0" w:color="auto"/>
        <w:bottom w:val="none" w:sz="0" w:space="0" w:color="auto"/>
        <w:right w:val="none" w:sz="0" w:space="0" w:color="auto"/>
      </w:divBdr>
    </w:div>
    <w:div w:id="1199852348">
      <w:bodyDiv w:val="1"/>
      <w:marLeft w:val="0"/>
      <w:marRight w:val="0"/>
      <w:marTop w:val="0"/>
      <w:marBottom w:val="0"/>
      <w:divBdr>
        <w:top w:val="none" w:sz="0" w:space="0" w:color="auto"/>
        <w:left w:val="none" w:sz="0" w:space="0" w:color="auto"/>
        <w:bottom w:val="none" w:sz="0" w:space="0" w:color="auto"/>
        <w:right w:val="none" w:sz="0" w:space="0" w:color="auto"/>
      </w:divBdr>
    </w:div>
    <w:div w:id="1200243613">
      <w:bodyDiv w:val="1"/>
      <w:marLeft w:val="0"/>
      <w:marRight w:val="0"/>
      <w:marTop w:val="0"/>
      <w:marBottom w:val="0"/>
      <w:divBdr>
        <w:top w:val="none" w:sz="0" w:space="0" w:color="auto"/>
        <w:left w:val="none" w:sz="0" w:space="0" w:color="auto"/>
        <w:bottom w:val="none" w:sz="0" w:space="0" w:color="auto"/>
        <w:right w:val="none" w:sz="0" w:space="0" w:color="auto"/>
      </w:divBdr>
    </w:div>
    <w:div w:id="1200361889">
      <w:bodyDiv w:val="1"/>
      <w:marLeft w:val="0"/>
      <w:marRight w:val="0"/>
      <w:marTop w:val="0"/>
      <w:marBottom w:val="0"/>
      <w:divBdr>
        <w:top w:val="none" w:sz="0" w:space="0" w:color="auto"/>
        <w:left w:val="none" w:sz="0" w:space="0" w:color="auto"/>
        <w:bottom w:val="none" w:sz="0" w:space="0" w:color="auto"/>
        <w:right w:val="none" w:sz="0" w:space="0" w:color="auto"/>
      </w:divBdr>
    </w:div>
    <w:div w:id="1200699871">
      <w:bodyDiv w:val="1"/>
      <w:marLeft w:val="0"/>
      <w:marRight w:val="0"/>
      <w:marTop w:val="0"/>
      <w:marBottom w:val="0"/>
      <w:divBdr>
        <w:top w:val="none" w:sz="0" w:space="0" w:color="auto"/>
        <w:left w:val="none" w:sz="0" w:space="0" w:color="auto"/>
        <w:bottom w:val="none" w:sz="0" w:space="0" w:color="auto"/>
        <w:right w:val="none" w:sz="0" w:space="0" w:color="auto"/>
      </w:divBdr>
    </w:div>
    <w:div w:id="1200702881">
      <w:bodyDiv w:val="1"/>
      <w:marLeft w:val="0"/>
      <w:marRight w:val="0"/>
      <w:marTop w:val="0"/>
      <w:marBottom w:val="0"/>
      <w:divBdr>
        <w:top w:val="none" w:sz="0" w:space="0" w:color="auto"/>
        <w:left w:val="none" w:sz="0" w:space="0" w:color="auto"/>
        <w:bottom w:val="none" w:sz="0" w:space="0" w:color="auto"/>
        <w:right w:val="none" w:sz="0" w:space="0" w:color="auto"/>
      </w:divBdr>
    </w:div>
    <w:div w:id="1201015679">
      <w:bodyDiv w:val="1"/>
      <w:marLeft w:val="0"/>
      <w:marRight w:val="0"/>
      <w:marTop w:val="0"/>
      <w:marBottom w:val="0"/>
      <w:divBdr>
        <w:top w:val="none" w:sz="0" w:space="0" w:color="auto"/>
        <w:left w:val="none" w:sz="0" w:space="0" w:color="auto"/>
        <w:bottom w:val="none" w:sz="0" w:space="0" w:color="auto"/>
        <w:right w:val="none" w:sz="0" w:space="0" w:color="auto"/>
      </w:divBdr>
    </w:div>
    <w:div w:id="1201016125">
      <w:bodyDiv w:val="1"/>
      <w:marLeft w:val="0"/>
      <w:marRight w:val="0"/>
      <w:marTop w:val="0"/>
      <w:marBottom w:val="0"/>
      <w:divBdr>
        <w:top w:val="none" w:sz="0" w:space="0" w:color="auto"/>
        <w:left w:val="none" w:sz="0" w:space="0" w:color="auto"/>
        <w:bottom w:val="none" w:sz="0" w:space="0" w:color="auto"/>
        <w:right w:val="none" w:sz="0" w:space="0" w:color="auto"/>
      </w:divBdr>
    </w:div>
    <w:div w:id="1201169316">
      <w:bodyDiv w:val="1"/>
      <w:marLeft w:val="0"/>
      <w:marRight w:val="0"/>
      <w:marTop w:val="0"/>
      <w:marBottom w:val="0"/>
      <w:divBdr>
        <w:top w:val="none" w:sz="0" w:space="0" w:color="auto"/>
        <w:left w:val="none" w:sz="0" w:space="0" w:color="auto"/>
        <w:bottom w:val="none" w:sz="0" w:space="0" w:color="auto"/>
        <w:right w:val="none" w:sz="0" w:space="0" w:color="auto"/>
      </w:divBdr>
    </w:div>
    <w:div w:id="1201552988">
      <w:bodyDiv w:val="1"/>
      <w:marLeft w:val="0"/>
      <w:marRight w:val="0"/>
      <w:marTop w:val="0"/>
      <w:marBottom w:val="0"/>
      <w:divBdr>
        <w:top w:val="none" w:sz="0" w:space="0" w:color="auto"/>
        <w:left w:val="none" w:sz="0" w:space="0" w:color="auto"/>
        <w:bottom w:val="none" w:sz="0" w:space="0" w:color="auto"/>
        <w:right w:val="none" w:sz="0" w:space="0" w:color="auto"/>
      </w:divBdr>
    </w:div>
    <w:div w:id="1201671856">
      <w:bodyDiv w:val="1"/>
      <w:marLeft w:val="0"/>
      <w:marRight w:val="0"/>
      <w:marTop w:val="0"/>
      <w:marBottom w:val="0"/>
      <w:divBdr>
        <w:top w:val="none" w:sz="0" w:space="0" w:color="auto"/>
        <w:left w:val="none" w:sz="0" w:space="0" w:color="auto"/>
        <w:bottom w:val="none" w:sz="0" w:space="0" w:color="auto"/>
        <w:right w:val="none" w:sz="0" w:space="0" w:color="auto"/>
      </w:divBdr>
    </w:div>
    <w:div w:id="1201741812">
      <w:bodyDiv w:val="1"/>
      <w:marLeft w:val="0"/>
      <w:marRight w:val="0"/>
      <w:marTop w:val="0"/>
      <w:marBottom w:val="0"/>
      <w:divBdr>
        <w:top w:val="none" w:sz="0" w:space="0" w:color="auto"/>
        <w:left w:val="none" w:sz="0" w:space="0" w:color="auto"/>
        <w:bottom w:val="none" w:sz="0" w:space="0" w:color="auto"/>
        <w:right w:val="none" w:sz="0" w:space="0" w:color="auto"/>
      </w:divBdr>
    </w:div>
    <w:div w:id="1201934962">
      <w:bodyDiv w:val="1"/>
      <w:marLeft w:val="0"/>
      <w:marRight w:val="0"/>
      <w:marTop w:val="0"/>
      <w:marBottom w:val="0"/>
      <w:divBdr>
        <w:top w:val="none" w:sz="0" w:space="0" w:color="auto"/>
        <w:left w:val="none" w:sz="0" w:space="0" w:color="auto"/>
        <w:bottom w:val="none" w:sz="0" w:space="0" w:color="auto"/>
        <w:right w:val="none" w:sz="0" w:space="0" w:color="auto"/>
      </w:divBdr>
    </w:div>
    <w:div w:id="1201940052">
      <w:bodyDiv w:val="1"/>
      <w:marLeft w:val="0"/>
      <w:marRight w:val="0"/>
      <w:marTop w:val="0"/>
      <w:marBottom w:val="0"/>
      <w:divBdr>
        <w:top w:val="none" w:sz="0" w:space="0" w:color="auto"/>
        <w:left w:val="none" w:sz="0" w:space="0" w:color="auto"/>
        <w:bottom w:val="none" w:sz="0" w:space="0" w:color="auto"/>
        <w:right w:val="none" w:sz="0" w:space="0" w:color="auto"/>
      </w:divBdr>
    </w:div>
    <w:div w:id="1201942965">
      <w:bodyDiv w:val="1"/>
      <w:marLeft w:val="0"/>
      <w:marRight w:val="0"/>
      <w:marTop w:val="0"/>
      <w:marBottom w:val="0"/>
      <w:divBdr>
        <w:top w:val="none" w:sz="0" w:space="0" w:color="auto"/>
        <w:left w:val="none" w:sz="0" w:space="0" w:color="auto"/>
        <w:bottom w:val="none" w:sz="0" w:space="0" w:color="auto"/>
        <w:right w:val="none" w:sz="0" w:space="0" w:color="auto"/>
      </w:divBdr>
    </w:div>
    <w:div w:id="1202085520">
      <w:bodyDiv w:val="1"/>
      <w:marLeft w:val="0"/>
      <w:marRight w:val="0"/>
      <w:marTop w:val="0"/>
      <w:marBottom w:val="0"/>
      <w:divBdr>
        <w:top w:val="none" w:sz="0" w:space="0" w:color="auto"/>
        <w:left w:val="none" w:sz="0" w:space="0" w:color="auto"/>
        <w:bottom w:val="none" w:sz="0" w:space="0" w:color="auto"/>
        <w:right w:val="none" w:sz="0" w:space="0" w:color="auto"/>
      </w:divBdr>
    </w:div>
    <w:div w:id="1202085695">
      <w:bodyDiv w:val="1"/>
      <w:marLeft w:val="0"/>
      <w:marRight w:val="0"/>
      <w:marTop w:val="0"/>
      <w:marBottom w:val="0"/>
      <w:divBdr>
        <w:top w:val="none" w:sz="0" w:space="0" w:color="auto"/>
        <w:left w:val="none" w:sz="0" w:space="0" w:color="auto"/>
        <w:bottom w:val="none" w:sz="0" w:space="0" w:color="auto"/>
        <w:right w:val="none" w:sz="0" w:space="0" w:color="auto"/>
      </w:divBdr>
    </w:div>
    <w:div w:id="1202132219">
      <w:bodyDiv w:val="1"/>
      <w:marLeft w:val="0"/>
      <w:marRight w:val="0"/>
      <w:marTop w:val="0"/>
      <w:marBottom w:val="0"/>
      <w:divBdr>
        <w:top w:val="none" w:sz="0" w:space="0" w:color="auto"/>
        <w:left w:val="none" w:sz="0" w:space="0" w:color="auto"/>
        <w:bottom w:val="none" w:sz="0" w:space="0" w:color="auto"/>
        <w:right w:val="none" w:sz="0" w:space="0" w:color="auto"/>
      </w:divBdr>
    </w:div>
    <w:div w:id="1202205016">
      <w:bodyDiv w:val="1"/>
      <w:marLeft w:val="0"/>
      <w:marRight w:val="0"/>
      <w:marTop w:val="0"/>
      <w:marBottom w:val="0"/>
      <w:divBdr>
        <w:top w:val="none" w:sz="0" w:space="0" w:color="auto"/>
        <w:left w:val="none" w:sz="0" w:space="0" w:color="auto"/>
        <w:bottom w:val="none" w:sz="0" w:space="0" w:color="auto"/>
        <w:right w:val="none" w:sz="0" w:space="0" w:color="auto"/>
      </w:divBdr>
    </w:div>
    <w:div w:id="1202212075">
      <w:bodyDiv w:val="1"/>
      <w:marLeft w:val="0"/>
      <w:marRight w:val="0"/>
      <w:marTop w:val="0"/>
      <w:marBottom w:val="0"/>
      <w:divBdr>
        <w:top w:val="none" w:sz="0" w:space="0" w:color="auto"/>
        <w:left w:val="none" w:sz="0" w:space="0" w:color="auto"/>
        <w:bottom w:val="none" w:sz="0" w:space="0" w:color="auto"/>
        <w:right w:val="none" w:sz="0" w:space="0" w:color="auto"/>
      </w:divBdr>
    </w:div>
    <w:div w:id="1202286892">
      <w:bodyDiv w:val="1"/>
      <w:marLeft w:val="0"/>
      <w:marRight w:val="0"/>
      <w:marTop w:val="0"/>
      <w:marBottom w:val="0"/>
      <w:divBdr>
        <w:top w:val="none" w:sz="0" w:space="0" w:color="auto"/>
        <w:left w:val="none" w:sz="0" w:space="0" w:color="auto"/>
        <w:bottom w:val="none" w:sz="0" w:space="0" w:color="auto"/>
        <w:right w:val="none" w:sz="0" w:space="0" w:color="auto"/>
      </w:divBdr>
    </w:div>
    <w:div w:id="1202399761">
      <w:bodyDiv w:val="1"/>
      <w:marLeft w:val="0"/>
      <w:marRight w:val="0"/>
      <w:marTop w:val="0"/>
      <w:marBottom w:val="0"/>
      <w:divBdr>
        <w:top w:val="none" w:sz="0" w:space="0" w:color="auto"/>
        <w:left w:val="none" w:sz="0" w:space="0" w:color="auto"/>
        <w:bottom w:val="none" w:sz="0" w:space="0" w:color="auto"/>
        <w:right w:val="none" w:sz="0" w:space="0" w:color="auto"/>
      </w:divBdr>
    </w:div>
    <w:div w:id="1202400399">
      <w:bodyDiv w:val="1"/>
      <w:marLeft w:val="0"/>
      <w:marRight w:val="0"/>
      <w:marTop w:val="0"/>
      <w:marBottom w:val="0"/>
      <w:divBdr>
        <w:top w:val="none" w:sz="0" w:space="0" w:color="auto"/>
        <w:left w:val="none" w:sz="0" w:space="0" w:color="auto"/>
        <w:bottom w:val="none" w:sz="0" w:space="0" w:color="auto"/>
        <w:right w:val="none" w:sz="0" w:space="0" w:color="auto"/>
      </w:divBdr>
    </w:div>
    <w:div w:id="1202593017">
      <w:bodyDiv w:val="1"/>
      <w:marLeft w:val="0"/>
      <w:marRight w:val="0"/>
      <w:marTop w:val="0"/>
      <w:marBottom w:val="0"/>
      <w:divBdr>
        <w:top w:val="none" w:sz="0" w:space="0" w:color="auto"/>
        <w:left w:val="none" w:sz="0" w:space="0" w:color="auto"/>
        <w:bottom w:val="none" w:sz="0" w:space="0" w:color="auto"/>
        <w:right w:val="none" w:sz="0" w:space="0" w:color="auto"/>
      </w:divBdr>
    </w:div>
    <w:div w:id="1202980571">
      <w:bodyDiv w:val="1"/>
      <w:marLeft w:val="0"/>
      <w:marRight w:val="0"/>
      <w:marTop w:val="0"/>
      <w:marBottom w:val="0"/>
      <w:divBdr>
        <w:top w:val="none" w:sz="0" w:space="0" w:color="auto"/>
        <w:left w:val="none" w:sz="0" w:space="0" w:color="auto"/>
        <w:bottom w:val="none" w:sz="0" w:space="0" w:color="auto"/>
        <w:right w:val="none" w:sz="0" w:space="0" w:color="auto"/>
      </w:divBdr>
    </w:div>
    <w:div w:id="1203132722">
      <w:bodyDiv w:val="1"/>
      <w:marLeft w:val="0"/>
      <w:marRight w:val="0"/>
      <w:marTop w:val="0"/>
      <w:marBottom w:val="0"/>
      <w:divBdr>
        <w:top w:val="none" w:sz="0" w:space="0" w:color="auto"/>
        <w:left w:val="none" w:sz="0" w:space="0" w:color="auto"/>
        <w:bottom w:val="none" w:sz="0" w:space="0" w:color="auto"/>
        <w:right w:val="none" w:sz="0" w:space="0" w:color="auto"/>
      </w:divBdr>
    </w:div>
    <w:div w:id="1203324210">
      <w:bodyDiv w:val="1"/>
      <w:marLeft w:val="0"/>
      <w:marRight w:val="0"/>
      <w:marTop w:val="0"/>
      <w:marBottom w:val="0"/>
      <w:divBdr>
        <w:top w:val="none" w:sz="0" w:space="0" w:color="auto"/>
        <w:left w:val="none" w:sz="0" w:space="0" w:color="auto"/>
        <w:bottom w:val="none" w:sz="0" w:space="0" w:color="auto"/>
        <w:right w:val="none" w:sz="0" w:space="0" w:color="auto"/>
      </w:divBdr>
    </w:div>
    <w:div w:id="1203438159">
      <w:bodyDiv w:val="1"/>
      <w:marLeft w:val="0"/>
      <w:marRight w:val="0"/>
      <w:marTop w:val="0"/>
      <w:marBottom w:val="0"/>
      <w:divBdr>
        <w:top w:val="none" w:sz="0" w:space="0" w:color="auto"/>
        <w:left w:val="none" w:sz="0" w:space="0" w:color="auto"/>
        <w:bottom w:val="none" w:sz="0" w:space="0" w:color="auto"/>
        <w:right w:val="none" w:sz="0" w:space="0" w:color="auto"/>
      </w:divBdr>
    </w:div>
    <w:div w:id="1203443901">
      <w:bodyDiv w:val="1"/>
      <w:marLeft w:val="0"/>
      <w:marRight w:val="0"/>
      <w:marTop w:val="0"/>
      <w:marBottom w:val="0"/>
      <w:divBdr>
        <w:top w:val="none" w:sz="0" w:space="0" w:color="auto"/>
        <w:left w:val="none" w:sz="0" w:space="0" w:color="auto"/>
        <w:bottom w:val="none" w:sz="0" w:space="0" w:color="auto"/>
        <w:right w:val="none" w:sz="0" w:space="0" w:color="auto"/>
      </w:divBdr>
    </w:div>
    <w:div w:id="1203596619">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3785913">
      <w:bodyDiv w:val="1"/>
      <w:marLeft w:val="0"/>
      <w:marRight w:val="0"/>
      <w:marTop w:val="0"/>
      <w:marBottom w:val="0"/>
      <w:divBdr>
        <w:top w:val="none" w:sz="0" w:space="0" w:color="auto"/>
        <w:left w:val="none" w:sz="0" w:space="0" w:color="auto"/>
        <w:bottom w:val="none" w:sz="0" w:space="0" w:color="auto"/>
        <w:right w:val="none" w:sz="0" w:space="0" w:color="auto"/>
      </w:divBdr>
    </w:div>
    <w:div w:id="1203830879">
      <w:bodyDiv w:val="1"/>
      <w:marLeft w:val="0"/>
      <w:marRight w:val="0"/>
      <w:marTop w:val="0"/>
      <w:marBottom w:val="0"/>
      <w:divBdr>
        <w:top w:val="none" w:sz="0" w:space="0" w:color="auto"/>
        <w:left w:val="none" w:sz="0" w:space="0" w:color="auto"/>
        <w:bottom w:val="none" w:sz="0" w:space="0" w:color="auto"/>
        <w:right w:val="none" w:sz="0" w:space="0" w:color="auto"/>
      </w:divBdr>
    </w:div>
    <w:div w:id="1204252557">
      <w:bodyDiv w:val="1"/>
      <w:marLeft w:val="0"/>
      <w:marRight w:val="0"/>
      <w:marTop w:val="0"/>
      <w:marBottom w:val="0"/>
      <w:divBdr>
        <w:top w:val="none" w:sz="0" w:space="0" w:color="auto"/>
        <w:left w:val="none" w:sz="0" w:space="0" w:color="auto"/>
        <w:bottom w:val="none" w:sz="0" w:space="0" w:color="auto"/>
        <w:right w:val="none" w:sz="0" w:space="0" w:color="auto"/>
      </w:divBdr>
    </w:div>
    <w:div w:id="1204290207">
      <w:bodyDiv w:val="1"/>
      <w:marLeft w:val="0"/>
      <w:marRight w:val="0"/>
      <w:marTop w:val="0"/>
      <w:marBottom w:val="0"/>
      <w:divBdr>
        <w:top w:val="none" w:sz="0" w:space="0" w:color="auto"/>
        <w:left w:val="none" w:sz="0" w:space="0" w:color="auto"/>
        <w:bottom w:val="none" w:sz="0" w:space="0" w:color="auto"/>
        <w:right w:val="none" w:sz="0" w:space="0" w:color="auto"/>
      </w:divBdr>
    </w:div>
    <w:div w:id="1204635977">
      <w:bodyDiv w:val="1"/>
      <w:marLeft w:val="0"/>
      <w:marRight w:val="0"/>
      <w:marTop w:val="0"/>
      <w:marBottom w:val="0"/>
      <w:divBdr>
        <w:top w:val="none" w:sz="0" w:space="0" w:color="auto"/>
        <w:left w:val="none" w:sz="0" w:space="0" w:color="auto"/>
        <w:bottom w:val="none" w:sz="0" w:space="0" w:color="auto"/>
        <w:right w:val="none" w:sz="0" w:space="0" w:color="auto"/>
      </w:divBdr>
    </w:div>
    <w:div w:id="1204902135">
      <w:bodyDiv w:val="1"/>
      <w:marLeft w:val="0"/>
      <w:marRight w:val="0"/>
      <w:marTop w:val="0"/>
      <w:marBottom w:val="0"/>
      <w:divBdr>
        <w:top w:val="none" w:sz="0" w:space="0" w:color="auto"/>
        <w:left w:val="none" w:sz="0" w:space="0" w:color="auto"/>
        <w:bottom w:val="none" w:sz="0" w:space="0" w:color="auto"/>
        <w:right w:val="none" w:sz="0" w:space="0" w:color="auto"/>
      </w:divBdr>
    </w:div>
    <w:div w:id="1205095852">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5289232">
      <w:bodyDiv w:val="1"/>
      <w:marLeft w:val="0"/>
      <w:marRight w:val="0"/>
      <w:marTop w:val="0"/>
      <w:marBottom w:val="0"/>
      <w:divBdr>
        <w:top w:val="none" w:sz="0" w:space="0" w:color="auto"/>
        <w:left w:val="none" w:sz="0" w:space="0" w:color="auto"/>
        <w:bottom w:val="none" w:sz="0" w:space="0" w:color="auto"/>
        <w:right w:val="none" w:sz="0" w:space="0" w:color="auto"/>
      </w:divBdr>
    </w:div>
    <w:div w:id="1205291752">
      <w:bodyDiv w:val="1"/>
      <w:marLeft w:val="0"/>
      <w:marRight w:val="0"/>
      <w:marTop w:val="0"/>
      <w:marBottom w:val="0"/>
      <w:divBdr>
        <w:top w:val="none" w:sz="0" w:space="0" w:color="auto"/>
        <w:left w:val="none" w:sz="0" w:space="0" w:color="auto"/>
        <w:bottom w:val="none" w:sz="0" w:space="0" w:color="auto"/>
        <w:right w:val="none" w:sz="0" w:space="0" w:color="auto"/>
      </w:divBdr>
    </w:div>
    <w:div w:id="1205482573">
      <w:bodyDiv w:val="1"/>
      <w:marLeft w:val="0"/>
      <w:marRight w:val="0"/>
      <w:marTop w:val="0"/>
      <w:marBottom w:val="0"/>
      <w:divBdr>
        <w:top w:val="none" w:sz="0" w:space="0" w:color="auto"/>
        <w:left w:val="none" w:sz="0" w:space="0" w:color="auto"/>
        <w:bottom w:val="none" w:sz="0" w:space="0" w:color="auto"/>
        <w:right w:val="none" w:sz="0" w:space="0" w:color="auto"/>
      </w:divBdr>
    </w:div>
    <w:div w:id="1205867530">
      <w:bodyDiv w:val="1"/>
      <w:marLeft w:val="0"/>
      <w:marRight w:val="0"/>
      <w:marTop w:val="0"/>
      <w:marBottom w:val="0"/>
      <w:divBdr>
        <w:top w:val="none" w:sz="0" w:space="0" w:color="auto"/>
        <w:left w:val="none" w:sz="0" w:space="0" w:color="auto"/>
        <w:bottom w:val="none" w:sz="0" w:space="0" w:color="auto"/>
        <w:right w:val="none" w:sz="0" w:space="0" w:color="auto"/>
      </w:divBdr>
    </w:div>
    <w:div w:id="1205873466">
      <w:bodyDiv w:val="1"/>
      <w:marLeft w:val="0"/>
      <w:marRight w:val="0"/>
      <w:marTop w:val="0"/>
      <w:marBottom w:val="0"/>
      <w:divBdr>
        <w:top w:val="none" w:sz="0" w:space="0" w:color="auto"/>
        <w:left w:val="none" w:sz="0" w:space="0" w:color="auto"/>
        <w:bottom w:val="none" w:sz="0" w:space="0" w:color="auto"/>
        <w:right w:val="none" w:sz="0" w:space="0" w:color="auto"/>
      </w:divBdr>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214555">
      <w:bodyDiv w:val="1"/>
      <w:marLeft w:val="0"/>
      <w:marRight w:val="0"/>
      <w:marTop w:val="0"/>
      <w:marBottom w:val="0"/>
      <w:divBdr>
        <w:top w:val="none" w:sz="0" w:space="0" w:color="auto"/>
        <w:left w:val="none" w:sz="0" w:space="0" w:color="auto"/>
        <w:bottom w:val="none" w:sz="0" w:space="0" w:color="auto"/>
        <w:right w:val="none" w:sz="0" w:space="0" w:color="auto"/>
      </w:divBdr>
    </w:div>
    <w:div w:id="1206217298">
      <w:bodyDiv w:val="1"/>
      <w:marLeft w:val="0"/>
      <w:marRight w:val="0"/>
      <w:marTop w:val="0"/>
      <w:marBottom w:val="0"/>
      <w:divBdr>
        <w:top w:val="none" w:sz="0" w:space="0" w:color="auto"/>
        <w:left w:val="none" w:sz="0" w:space="0" w:color="auto"/>
        <w:bottom w:val="none" w:sz="0" w:space="0" w:color="auto"/>
        <w:right w:val="none" w:sz="0" w:space="0" w:color="auto"/>
      </w:divBdr>
    </w:div>
    <w:div w:id="1206409530">
      <w:bodyDiv w:val="1"/>
      <w:marLeft w:val="0"/>
      <w:marRight w:val="0"/>
      <w:marTop w:val="0"/>
      <w:marBottom w:val="0"/>
      <w:divBdr>
        <w:top w:val="none" w:sz="0" w:space="0" w:color="auto"/>
        <w:left w:val="none" w:sz="0" w:space="0" w:color="auto"/>
        <w:bottom w:val="none" w:sz="0" w:space="0" w:color="auto"/>
        <w:right w:val="none" w:sz="0" w:space="0" w:color="auto"/>
      </w:divBdr>
    </w:div>
    <w:div w:id="1206597571">
      <w:bodyDiv w:val="1"/>
      <w:marLeft w:val="0"/>
      <w:marRight w:val="0"/>
      <w:marTop w:val="0"/>
      <w:marBottom w:val="0"/>
      <w:divBdr>
        <w:top w:val="none" w:sz="0" w:space="0" w:color="auto"/>
        <w:left w:val="none" w:sz="0" w:space="0" w:color="auto"/>
        <w:bottom w:val="none" w:sz="0" w:space="0" w:color="auto"/>
        <w:right w:val="none" w:sz="0" w:space="0" w:color="auto"/>
      </w:divBdr>
    </w:div>
    <w:div w:id="1206680883">
      <w:bodyDiv w:val="1"/>
      <w:marLeft w:val="0"/>
      <w:marRight w:val="0"/>
      <w:marTop w:val="0"/>
      <w:marBottom w:val="0"/>
      <w:divBdr>
        <w:top w:val="none" w:sz="0" w:space="0" w:color="auto"/>
        <w:left w:val="none" w:sz="0" w:space="0" w:color="auto"/>
        <w:bottom w:val="none" w:sz="0" w:space="0" w:color="auto"/>
        <w:right w:val="none" w:sz="0" w:space="0" w:color="auto"/>
      </w:divBdr>
    </w:div>
    <w:div w:id="1206911506">
      <w:bodyDiv w:val="1"/>
      <w:marLeft w:val="0"/>
      <w:marRight w:val="0"/>
      <w:marTop w:val="0"/>
      <w:marBottom w:val="0"/>
      <w:divBdr>
        <w:top w:val="none" w:sz="0" w:space="0" w:color="auto"/>
        <w:left w:val="none" w:sz="0" w:space="0" w:color="auto"/>
        <w:bottom w:val="none" w:sz="0" w:space="0" w:color="auto"/>
        <w:right w:val="none" w:sz="0" w:space="0" w:color="auto"/>
      </w:divBdr>
    </w:div>
    <w:div w:id="1207181181">
      <w:bodyDiv w:val="1"/>
      <w:marLeft w:val="0"/>
      <w:marRight w:val="0"/>
      <w:marTop w:val="0"/>
      <w:marBottom w:val="0"/>
      <w:divBdr>
        <w:top w:val="none" w:sz="0" w:space="0" w:color="auto"/>
        <w:left w:val="none" w:sz="0" w:space="0" w:color="auto"/>
        <w:bottom w:val="none" w:sz="0" w:space="0" w:color="auto"/>
        <w:right w:val="none" w:sz="0" w:space="0" w:color="auto"/>
      </w:divBdr>
    </w:div>
    <w:div w:id="1207369822">
      <w:bodyDiv w:val="1"/>
      <w:marLeft w:val="0"/>
      <w:marRight w:val="0"/>
      <w:marTop w:val="0"/>
      <w:marBottom w:val="0"/>
      <w:divBdr>
        <w:top w:val="none" w:sz="0" w:space="0" w:color="auto"/>
        <w:left w:val="none" w:sz="0" w:space="0" w:color="auto"/>
        <w:bottom w:val="none" w:sz="0" w:space="0" w:color="auto"/>
        <w:right w:val="none" w:sz="0" w:space="0" w:color="auto"/>
      </w:divBdr>
    </w:div>
    <w:div w:id="1207572553">
      <w:bodyDiv w:val="1"/>
      <w:marLeft w:val="0"/>
      <w:marRight w:val="0"/>
      <w:marTop w:val="0"/>
      <w:marBottom w:val="0"/>
      <w:divBdr>
        <w:top w:val="none" w:sz="0" w:space="0" w:color="auto"/>
        <w:left w:val="none" w:sz="0" w:space="0" w:color="auto"/>
        <w:bottom w:val="none" w:sz="0" w:space="0" w:color="auto"/>
        <w:right w:val="none" w:sz="0" w:space="0" w:color="auto"/>
      </w:divBdr>
    </w:div>
    <w:div w:id="1207638505">
      <w:bodyDiv w:val="1"/>
      <w:marLeft w:val="0"/>
      <w:marRight w:val="0"/>
      <w:marTop w:val="0"/>
      <w:marBottom w:val="0"/>
      <w:divBdr>
        <w:top w:val="none" w:sz="0" w:space="0" w:color="auto"/>
        <w:left w:val="none" w:sz="0" w:space="0" w:color="auto"/>
        <w:bottom w:val="none" w:sz="0" w:space="0" w:color="auto"/>
        <w:right w:val="none" w:sz="0" w:space="0" w:color="auto"/>
      </w:divBdr>
    </w:div>
    <w:div w:id="1207714520">
      <w:bodyDiv w:val="1"/>
      <w:marLeft w:val="0"/>
      <w:marRight w:val="0"/>
      <w:marTop w:val="0"/>
      <w:marBottom w:val="0"/>
      <w:divBdr>
        <w:top w:val="none" w:sz="0" w:space="0" w:color="auto"/>
        <w:left w:val="none" w:sz="0" w:space="0" w:color="auto"/>
        <w:bottom w:val="none" w:sz="0" w:space="0" w:color="auto"/>
        <w:right w:val="none" w:sz="0" w:space="0" w:color="auto"/>
      </w:divBdr>
    </w:div>
    <w:div w:id="1207790098">
      <w:bodyDiv w:val="1"/>
      <w:marLeft w:val="0"/>
      <w:marRight w:val="0"/>
      <w:marTop w:val="0"/>
      <w:marBottom w:val="0"/>
      <w:divBdr>
        <w:top w:val="none" w:sz="0" w:space="0" w:color="auto"/>
        <w:left w:val="none" w:sz="0" w:space="0" w:color="auto"/>
        <w:bottom w:val="none" w:sz="0" w:space="0" w:color="auto"/>
        <w:right w:val="none" w:sz="0" w:space="0" w:color="auto"/>
      </w:divBdr>
    </w:div>
    <w:div w:id="1207837768">
      <w:bodyDiv w:val="1"/>
      <w:marLeft w:val="0"/>
      <w:marRight w:val="0"/>
      <w:marTop w:val="0"/>
      <w:marBottom w:val="0"/>
      <w:divBdr>
        <w:top w:val="none" w:sz="0" w:space="0" w:color="auto"/>
        <w:left w:val="none" w:sz="0" w:space="0" w:color="auto"/>
        <w:bottom w:val="none" w:sz="0" w:space="0" w:color="auto"/>
        <w:right w:val="none" w:sz="0" w:space="0" w:color="auto"/>
      </w:divBdr>
    </w:div>
    <w:div w:id="1208032367">
      <w:bodyDiv w:val="1"/>
      <w:marLeft w:val="0"/>
      <w:marRight w:val="0"/>
      <w:marTop w:val="0"/>
      <w:marBottom w:val="0"/>
      <w:divBdr>
        <w:top w:val="none" w:sz="0" w:space="0" w:color="auto"/>
        <w:left w:val="none" w:sz="0" w:space="0" w:color="auto"/>
        <w:bottom w:val="none" w:sz="0" w:space="0" w:color="auto"/>
        <w:right w:val="none" w:sz="0" w:space="0" w:color="auto"/>
      </w:divBdr>
    </w:div>
    <w:div w:id="1208104383">
      <w:bodyDiv w:val="1"/>
      <w:marLeft w:val="0"/>
      <w:marRight w:val="0"/>
      <w:marTop w:val="0"/>
      <w:marBottom w:val="0"/>
      <w:divBdr>
        <w:top w:val="none" w:sz="0" w:space="0" w:color="auto"/>
        <w:left w:val="none" w:sz="0" w:space="0" w:color="auto"/>
        <w:bottom w:val="none" w:sz="0" w:space="0" w:color="auto"/>
        <w:right w:val="none" w:sz="0" w:space="0" w:color="auto"/>
      </w:divBdr>
    </w:div>
    <w:div w:id="1208109737">
      <w:bodyDiv w:val="1"/>
      <w:marLeft w:val="0"/>
      <w:marRight w:val="0"/>
      <w:marTop w:val="0"/>
      <w:marBottom w:val="0"/>
      <w:divBdr>
        <w:top w:val="none" w:sz="0" w:space="0" w:color="auto"/>
        <w:left w:val="none" w:sz="0" w:space="0" w:color="auto"/>
        <w:bottom w:val="none" w:sz="0" w:space="0" w:color="auto"/>
        <w:right w:val="none" w:sz="0" w:space="0" w:color="auto"/>
      </w:divBdr>
    </w:div>
    <w:div w:id="1208298468">
      <w:bodyDiv w:val="1"/>
      <w:marLeft w:val="0"/>
      <w:marRight w:val="0"/>
      <w:marTop w:val="0"/>
      <w:marBottom w:val="0"/>
      <w:divBdr>
        <w:top w:val="none" w:sz="0" w:space="0" w:color="auto"/>
        <w:left w:val="none" w:sz="0" w:space="0" w:color="auto"/>
        <w:bottom w:val="none" w:sz="0" w:space="0" w:color="auto"/>
        <w:right w:val="none" w:sz="0" w:space="0" w:color="auto"/>
      </w:divBdr>
    </w:div>
    <w:div w:id="1208372147">
      <w:bodyDiv w:val="1"/>
      <w:marLeft w:val="0"/>
      <w:marRight w:val="0"/>
      <w:marTop w:val="0"/>
      <w:marBottom w:val="0"/>
      <w:divBdr>
        <w:top w:val="none" w:sz="0" w:space="0" w:color="auto"/>
        <w:left w:val="none" w:sz="0" w:space="0" w:color="auto"/>
        <w:bottom w:val="none" w:sz="0" w:space="0" w:color="auto"/>
        <w:right w:val="none" w:sz="0" w:space="0" w:color="auto"/>
      </w:divBdr>
    </w:div>
    <w:div w:id="1208493310">
      <w:bodyDiv w:val="1"/>
      <w:marLeft w:val="0"/>
      <w:marRight w:val="0"/>
      <w:marTop w:val="0"/>
      <w:marBottom w:val="0"/>
      <w:divBdr>
        <w:top w:val="none" w:sz="0" w:space="0" w:color="auto"/>
        <w:left w:val="none" w:sz="0" w:space="0" w:color="auto"/>
        <w:bottom w:val="none" w:sz="0" w:space="0" w:color="auto"/>
        <w:right w:val="none" w:sz="0" w:space="0" w:color="auto"/>
      </w:divBdr>
    </w:div>
    <w:div w:id="1208565128">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642621">
      <w:bodyDiv w:val="1"/>
      <w:marLeft w:val="0"/>
      <w:marRight w:val="0"/>
      <w:marTop w:val="0"/>
      <w:marBottom w:val="0"/>
      <w:divBdr>
        <w:top w:val="none" w:sz="0" w:space="0" w:color="auto"/>
        <w:left w:val="none" w:sz="0" w:space="0" w:color="auto"/>
        <w:bottom w:val="none" w:sz="0" w:space="0" w:color="auto"/>
        <w:right w:val="none" w:sz="0" w:space="0" w:color="auto"/>
      </w:divBdr>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9142990">
      <w:bodyDiv w:val="1"/>
      <w:marLeft w:val="0"/>
      <w:marRight w:val="0"/>
      <w:marTop w:val="0"/>
      <w:marBottom w:val="0"/>
      <w:divBdr>
        <w:top w:val="none" w:sz="0" w:space="0" w:color="auto"/>
        <w:left w:val="none" w:sz="0" w:space="0" w:color="auto"/>
        <w:bottom w:val="none" w:sz="0" w:space="0" w:color="auto"/>
        <w:right w:val="none" w:sz="0" w:space="0" w:color="auto"/>
      </w:divBdr>
    </w:div>
    <w:div w:id="1209218341">
      <w:bodyDiv w:val="1"/>
      <w:marLeft w:val="0"/>
      <w:marRight w:val="0"/>
      <w:marTop w:val="0"/>
      <w:marBottom w:val="0"/>
      <w:divBdr>
        <w:top w:val="none" w:sz="0" w:space="0" w:color="auto"/>
        <w:left w:val="none" w:sz="0" w:space="0" w:color="auto"/>
        <w:bottom w:val="none" w:sz="0" w:space="0" w:color="auto"/>
        <w:right w:val="none" w:sz="0" w:space="0" w:color="auto"/>
      </w:divBdr>
    </w:div>
    <w:div w:id="1209606131">
      <w:bodyDiv w:val="1"/>
      <w:marLeft w:val="0"/>
      <w:marRight w:val="0"/>
      <w:marTop w:val="0"/>
      <w:marBottom w:val="0"/>
      <w:divBdr>
        <w:top w:val="none" w:sz="0" w:space="0" w:color="auto"/>
        <w:left w:val="none" w:sz="0" w:space="0" w:color="auto"/>
        <w:bottom w:val="none" w:sz="0" w:space="0" w:color="auto"/>
        <w:right w:val="none" w:sz="0" w:space="0" w:color="auto"/>
      </w:divBdr>
    </w:div>
    <w:div w:id="1209613200">
      <w:bodyDiv w:val="1"/>
      <w:marLeft w:val="0"/>
      <w:marRight w:val="0"/>
      <w:marTop w:val="0"/>
      <w:marBottom w:val="0"/>
      <w:divBdr>
        <w:top w:val="none" w:sz="0" w:space="0" w:color="auto"/>
        <w:left w:val="none" w:sz="0" w:space="0" w:color="auto"/>
        <w:bottom w:val="none" w:sz="0" w:space="0" w:color="auto"/>
        <w:right w:val="none" w:sz="0" w:space="0" w:color="auto"/>
      </w:divBdr>
    </w:div>
    <w:div w:id="1209681818">
      <w:bodyDiv w:val="1"/>
      <w:marLeft w:val="0"/>
      <w:marRight w:val="0"/>
      <w:marTop w:val="0"/>
      <w:marBottom w:val="0"/>
      <w:divBdr>
        <w:top w:val="none" w:sz="0" w:space="0" w:color="auto"/>
        <w:left w:val="none" w:sz="0" w:space="0" w:color="auto"/>
        <w:bottom w:val="none" w:sz="0" w:space="0" w:color="auto"/>
        <w:right w:val="none" w:sz="0" w:space="0" w:color="auto"/>
      </w:divBdr>
    </w:div>
    <w:div w:id="1209686522">
      <w:bodyDiv w:val="1"/>
      <w:marLeft w:val="0"/>
      <w:marRight w:val="0"/>
      <w:marTop w:val="0"/>
      <w:marBottom w:val="0"/>
      <w:divBdr>
        <w:top w:val="none" w:sz="0" w:space="0" w:color="auto"/>
        <w:left w:val="none" w:sz="0" w:space="0" w:color="auto"/>
        <w:bottom w:val="none" w:sz="0" w:space="0" w:color="auto"/>
        <w:right w:val="none" w:sz="0" w:space="0" w:color="auto"/>
      </w:divBdr>
    </w:div>
    <w:div w:id="1209759453">
      <w:bodyDiv w:val="1"/>
      <w:marLeft w:val="0"/>
      <w:marRight w:val="0"/>
      <w:marTop w:val="0"/>
      <w:marBottom w:val="0"/>
      <w:divBdr>
        <w:top w:val="none" w:sz="0" w:space="0" w:color="auto"/>
        <w:left w:val="none" w:sz="0" w:space="0" w:color="auto"/>
        <w:bottom w:val="none" w:sz="0" w:space="0" w:color="auto"/>
        <w:right w:val="none" w:sz="0" w:space="0" w:color="auto"/>
      </w:divBdr>
    </w:div>
    <w:div w:id="1210068840">
      <w:bodyDiv w:val="1"/>
      <w:marLeft w:val="0"/>
      <w:marRight w:val="0"/>
      <w:marTop w:val="0"/>
      <w:marBottom w:val="0"/>
      <w:divBdr>
        <w:top w:val="none" w:sz="0" w:space="0" w:color="auto"/>
        <w:left w:val="none" w:sz="0" w:space="0" w:color="auto"/>
        <w:bottom w:val="none" w:sz="0" w:space="0" w:color="auto"/>
        <w:right w:val="none" w:sz="0" w:space="0" w:color="auto"/>
      </w:divBdr>
    </w:div>
    <w:div w:id="1210411905">
      <w:bodyDiv w:val="1"/>
      <w:marLeft w:val="0"/>
      <w:marRight w:val="0"/>
      <w:marTop w:val="0"/>
      <w:marBottom w:val="0"/>
      <w:divBdr>
        <w:top w:val="none" w:sz="0" w:space="0" w:color="auto"/>
        <w:left w:val="none" w:sz="0" w:space="0" w:color="auto"/>
        <w:bottom w:val="none" w:sz="0" w:space="0" w:color="auto"/>
        <w:right w:val="none" w:sz="0" w:space="0" w:color="auto"/>
      </w:divBdr>
    </w:div>
    <w:div w:id="1211262465">
      <w:bodyDiv w:val="1"/>
      <w:marLeft w:val="0"/>
      <w:marRight w:val="0"/>
      <w:marTop w:val="0"/>
      <w:marBottom w:val="0"/>
      <w:divBdr>
        <w:top w:val="none" w:sz="0" w:space="0" w:color="auto"/>
        <w:left w:val="none" w:sz="0" w:space="0" w:color="auto"/>
        <w:bottom w:val="none" w:sz="0" w:space="0" w:color="auto"/>
        <w:right w:val="none" w:sz="0" w:space="0" w:color="auto"/>
      </w:divBdr>
    </w:div>
    <w:div w:id="1211383121">
      <w:bodyDiv w:val="1"/>
      <w:marLeft w:val="0"/>
      <w:marRight w:val="0"/>
      <w:marTop w:val="0"/>
      <w:marBottom w:val="0"/>
      <w:divBdr>
        <w:top w:val="none" w:sz="0" w:space="0" w:color="auto"/>
        <w:left w:val="none" w:sz="0" w:space="0" w:color="auto"/>
        <w:bottom w:val="none" w:sz="0" w:space="0" w:color="auto"/>
        <w:right w:val="none" w:sz="0" w:space="0" w:color="auto"/>
      </w:divBdr>
    </w:div>
    <w:div w:id="1211530450">
      <w:bodyDiv w:val="1"/>
      <w:marLeft w:val="0"/>
      <w:marRight w:val="0"/>
      <w:marTop w:val="0"/>
      <w:marBottom w:val="0"/>
      <w:divBdr>
        <w:top w:val="none" w:sz="0" w:space="0" w:color="auto"/>
        <w:left w:val="none" w:sz="0" w:space="0" w:color="auto"/>
        <w:bottom w:val="none" w:sz="0" w:space="0" w:color="auto"/>
        <w:right w:val="none" w:sz="0" w:space="0" w:color="auto"/>
      </w:divBdr>
    </w:div>
    <w:div w:id="1211645523">
      <w:bodyDiv w:val="1"/>
      <w:marLeft w:val="0"/>
      <w:marRight w:val="0"/>
      <w:marTop w:val="0"/>
      <w:marBottom w:val="0"/>
      <w:divBdr>
        <w:top w:val="none" w:sz="0" w:space="0" w:color="auto"/>
        <w:left w:val="none" w:sz="0" w:space="0" w:color="auto"/>
        <w:bottom w:val="none" w:sz="0" w:space="0" w:color="auto"/>
        <w:right w:val="none" w:sz="0" w:space="0" w:color="auto"/>
      </w:divBdr>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63210">
      <w:bodyDiv w:val="1"/>
      <w:marLeft w:val="0"/>
      <w:marRight w:val="0"/>
      <w:marTop w:val="0"/>
      <w:marBottom w:val="0"/>
      <w:divBdr>
        <w:top w:val="none" w:sz="0" w:space="0" w:color="auto"/>
        <w:left w:val="none" w:sz="0" w:space="0" w:color="auto"/>
        <w:bottom w:val="none" w:sz="0" w:space="0" w:color="auto"/>
        <w:right w:val="none" w:sz="0" w:space="0" w:color="auto"/>
      </w:divBdr>
    </w:div>
    <w:div w:id="1211963578">
      <w:bodyDiv w:val="1"/>
      <w:marLeft w:val="0"/>
      <w:marRight w:val="0"/>
      <w:marTop w:val="0"/>
      <w:marBottom w:val="0"/>
      <w:divBdr>
        <w:top w:val="none" w:sz="0" w:space="0" w:color="auto"/>
        <w:left w:val="none" w:sz="0" w:space="0" w:color="auto"/>
        <w:bottom w:val="none" w:sz="0" w:space="0" w:color="auto"/>
        <w:right w:val="none" w:sz="0" w:space="0" w:color="auto"/>
      </w:divBdr>
    </w:div>
    <w:div w:id="1212114051">
      <w:bodyDiv w:val="1"/>
      <w:marLeft w:val="0"/>
      <w:marRight w:val="0"/>
      <w:marTop w:val="0"/>
      <w:marBottom w:val="0"/>
      <w:divBdr>
        <w:top w:val="none" w:sz="0" w:space="0" w:color="auto"/>
        <w:left w:val="none" w:sz="0" w:space="0" w:color="auto"/>
        <w:bottom w:val="none" w:sz="0" w:space="0" w:color="auto"/>
        <w:right w:val="none" w:sz="0" w:space="0" w:color="auto"/>
      </w:divBdr>
    </w:div>
    <w:div w:id="1212234634">
      <w:bodyDiv w:val="1"/>
      <w:marLeft w:val="0"/>
      <w:marRight w:val="0"/>
      <w:marTop w:val="0"/>
      <w:marBottom w:val="0"/>
      <w:divBdr>
        <w:top w:val="none" w:sz="0" w:space="0" w:color="auto"/>
        <w:left w:val="none" w:sz="0" w:space="0" w:color="auto"/>
        <w:bottom w:val="none" w:sz="0" w:space="0" w:color="auto"/>
        <w:right w:val="none" w:sz="0" w:space="0" w:color="auto"/>
      </w:divBdr>
    </w:div>
    <w:div w:id="1212381422">
      <w:bodyDiv w:val="1"/>
      <w:marLeft w:val="0"/>
      <w:marRight w:val="0"/>
      <w:marTop w:val="0"/>
      <w:marBottom w:val="0"/>
      <w:divBdr>
        <w:top w:val="none" w:sz="0" w:space="0" w:color="auto"/>
        <w:left w:val="none" w:sz="0" w:space="0" w:color="auto"/>
        <w:bottom w:val="none" w:sz="0" w:space="0" w:color="auto"/>
        <w:right w:val="none" w:sz="0" w:space="0" w:color="auto"/>
      </w:divBdr>
    </w:div>
    <w:div w:id="1212495677">
      <w:bodyDiv w:val="1"/>
      <w:marLeft w:val="0"/>
      <w:marRight w:val="0"/>
      <w:marTop w:val="0"/>
      <w:marBottom w:val="0"/>
      <w:divBdr>
        <w:top w:val="none" w:sz="0" w:space="0" w:color="auto"/>
        <w:left w:val="none" w:sz="0" w:space="0" w:color="auto"/>
        <w:bottom w:val="none" w:sz="0" w:space="0" w:color="auto"/>
        <w:right w:val="none" w:sz="0" w:space="0" w:color="auto"/>
      </w:divBdr>
    </w:div>
    <w:div w:id="1212615210">
      <w:bodyDiv w:val="1"/>
      <w:marLeft w:val="0"/>
      <w:marRight w:val="0"/>
      <w:marTop w:val="0"/>
      <w:marBottom w:val="0"/>
      <w:divBdr>
        <w:top w:val="none" w:sz="0" w:space="0" w:color="auto"/>
        <w:left w:val="none" w:sz="0" w:space="0" w:color="auto"/>
        <w:bottom w:val="none" w:sz="0" w:space="0" w:color="auto"/>
        <w:right w:val="none" w:sz="0" w:space="0" w:color="auto"/>
      </w:divBdr>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158222">
      <w:bodyDiv w:val="1"/>
      <w:marLeft w:val="0"/>
      <w:marRight w:val="0"/>
      <w:marTop w:val="0"/>
      <w:marBottom w:val="0"/>
      <w:divBdr>
        <w:top w:val="none" w:sz="0" w:space="0" w:color="auto"/>
        <w:left w:val="none" w:sz="0" w:space="0" w:color="auto"/>
        <w:bottom w:val="none" w:sz="0" w:space="0" w:color="auto"/>
        <w:right w:val="none" w:sz="0" w:space="0" w:color="auto"/>
      </w:divBdr>
    </w:div>
    <w:div w:id="1213346748">
      <w:bodyDiv w:val="1"/>
      <w:marLeft w:val="0"/>
      <w:marRight w:val="0"/>
      <w:marTop w:val="0"/>
      <w:marBottom w:val="0"/>
      <w:divBdr>
        <w:top w:val="none" w:sz="0" w:space="0" w:color="auto"/>
        <w:left w:val="none" w:sz="0" w:space="0" w:color="auto"/>
        <w:bottom w:val="none" w:sz="0" w:space="0" w:color="auto"/>
        <w:right w:val="none" w:sz="0" w:space="0" w:color="auto"/>
      </w:divBdr>
    </w:div>
    <w:div w:id="1213465899">
      <w:bodyDiv w:val="1"/>
      <w:marLeft w:val="0"/>
      <w:marRight w:val="0"/>
      <w:marTop w:val="0"/>
      <w:marBottom w:val="0"/>
      <w:divBdr>
        <w:top w:val="none" w:sz="0" w:space="0" w:color="auto"/>
        <w:left w:val="none" w:sz="0" w:space="0" w:color="auto"/>
        <w:bottom w:val="none" w:sz="0" w:space="0" w:color="auto"/>
        <w:right w:val="none" w:sz="0" w:space="0" w:color="auto"/>
      </w:divBdr>
    </w:div>
    <w:div w:id="1213690296">
      <w:bodyDiv w:val="1"/>
      <w:marLeft w:val="0"/>
      <w:marRight w:val="0"/>
      <w:marTop w:val="0"/>
      <w:marBottom w:val="0"/>
      <w:divBdr>
        <w:top w:val="none" w:sz="0" w:space="0" w:color="auto"/>
        <w:left w:val="none" w:sz="0" w:space="0" w:color="auto"/>
        <w:bottom w:val="none" w:sz="0" w:space="0" w:color="auto"/>
        <w:right w:val="none" w:sz="0" w:space="0" w:color="auto"/>
      </w:divBdr>
    </w:div>
    <w:div w:id="1213807771">
      <w:bodyDiv w:val="1"/>
      <w:marLeft w:val="0"/>
      <w:marRight w:val="0"/>
      <w:marTop w:val="0"/>
      <w:marBottom w:val="0"/>
      <w:divBdr>
        <w:top w:val="none" w:sz="0" w:space="0" w:color="auto"/>
        <w:left w:val="none" w:sz="0" w:space="0" w:color="auto"/>
        <w:bottom w:val="none" w:sz="0" w:space="0" w:color="auto"/>
        <w:right w:val="none" w:sz="0" w:space="0" w:color="auto"/>
      </w:divBdr>
    </w:div>
    <w:div w:id="1213808202">
      <w:bodyDiv w:val="1"/>
      <w:marLeft w:val="0"/>
      <w:marRight w:val="0"/>
      <w:marTop w:val="0"/>
      <w:marBottom w:val="0"/>
      <w:divBdr>
        <w:top w:val="none" w:sz="0" w:space="0" w:color="auto"/>
        <w:left w:val="none" w:sz="0" w:space="0" w:color="auto"/>
        <w:bottom w:val="none" w:sz="0" w:space="0" w:color="auto"/>
        <w:right w:val="none" w:sz="0" w:space="0" w:color="auto"/>
      </w:divBdr>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004030">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2312">
      <w:bodyDiv w:val="1"/>
      <w:marLeft w:val="0"/>
      <w:marRight w:val="0"/>
      <w:marTop w:val="0"/>
      <w:marBottom w:val="0"/>
      <w:divBdr>
        <w:top w:val="none" w:sz="0" w:space="0" w:color="auto"/>
        <w:left w:val="none" w:sz="0" w:space="0" w:color="auto"/>
        <w:bottom w:val="none" w:sz="0" w:space="0" w:color="auto"/>
        <w:right w:val="none" w:sz="0" w:space="0" w:color="auto"/>
      </w:divBdr>
    </w:div>
    <w:div w:id="1214806017">
      <w:bodyDiv w:val="1"/>
      <w:marLeft w:val="0"/>
      <w:marRight w:val="0"/>
      <w:marTop w:val="0"/>
      <w:marBottom w:val="0"/>
      <w:divBdr>
        <w:top w:val="none" w:sz="0" w:space="0" w:color="auto"/>
        <w:left w:val="none" w:sz="0" w:space="0" w:color="auto"/>
        <w:bottom w:val="none" w:sz="0" w:space="0" w:color="auto"/>
        <w:right w:val="none" w:sz="0" w:space="0" w:color="auto"/>
      </w:divBdr>
    </w:div>
    <w:div w:id="1215003616">
      <w:bodyDiv w:val="1"/>
      <w:marLeft w:val="0"/>
      <w:marRight w:val="0"/>
      <w:marTop w:val="0"/>
      <w:marBottom w:val="0"/>
      <w:divBdr>
        <w:top w:val="none" w:sz="0" w:space="0" w:color="auto"/>
        <w:left w:val="none" w:sz="0" w:space="0" w:color="auto"/>
        <w:bottom w:val="none" w:sz="0" w:space="0" w:color="auto"/>
        <w:right w:val="none" w:sz="0" w:space="0" w:color="auto"/>
      </w:divBdr>
    </w:div>
    <w:div w:id="1215384048">
      <w:bodyDiv w:val="1"/>
      <w:marLeft w:val="0"/>
      <w:marRight w:val="0"/>
      <w:marTop w:val="0"/>
      <w:marBottom w:val="0"/>
      <w:divBdr>
        <w:top w:val="none" w:sz="0" w:space="0" w:color="auto"/>
        <w:left w:val="none" w:sz="0" w:space="0" w:color="auto"/>
        <w:bottom w:val="none" w:sz="0" w:space="0" w:color="auto"/>
        <w:right w:val="none" w:sz="0" w:space="0" w:color="auto"/>
      </w:divBdr>
    </w:div>
    <w:div w:id="1215434064">
      <w:bodyDiv w:val="1"/>
      <w:marLeft w:val="0"/>
      <w:marRight w:val="0"/>
      <w:marTop w:val="0"/>
      <w:marBottom w:val="0"/>
      <w:divBdr>
        <w:top w:val="none" w:sz="0" w:space="0" w:color="auto"/>
        <w:left w:val="none" w:sz="0" w:space="0" w:color="auto"/>
        <w:bottom w:val="none" w:sz="0" w:space="0" w:color="auto"/>
        <w:right w:val="none" w:sz="0" w:space="0" w:color="auto"/>
      </w:divBdr>
    </w:div>
    <w:div w:id="1215463142">
      <w:bodyDiv w:val="1"/>
      <w:marLeft w:val="0"/>
      <w:marRight w:val="0"/>
      <w:marTop w:val="0"/>
      <w:marBottom w:val="0"/>
      <w:divBdr>
        <w:top w:val="none" w:sz="0" w:space="0" w:color="auto"/>
        <w:left w:val="none" w:sz="0" w:space="0" w:color="auto"/>
        <w:bottom w:val="none" w:sz="0" w:space="0" w:color="auto"/>
        <w:right w:val="none" w:sz="0" w:space="0" w:color="auto"/>
      </w:divBdr>
    </w:div>
    <w:div w:id="1215508422">
      <w:bodyDiv w:val="1"/>
      <w:marLeft w:val="0"/>
      <w:marRight w:val="0"/>
      <w:marTop w:val="0"/>
      <w:marBottom w:val="0"/>
      <w:divBdr>
        <w:top w:val="none" w:sz="0" w:space="0" w:color="auto"/>
        <w:left w:val="none" w:sz="0" w:space="0" w:color="auto"/>
        <w:bottom w:val="none" w:sz="0" w:space="0" w:color="auto"/>
        <w:right w:val="none" w:sz="0" w:space="0" w:color="auto"/>
      </w:divBdr>
    </w:div>
    <w:div w:id="1215584512">
      <w:bodyDiv w:val="1"/>
      <w:marLeft w:val="0"/>
      <w:marRight w:val="0"/>
      <w:marTop w:val="0"/>
      <w:marBottom w:val="0"/>
      <w:divBdr>
        <w:top w:val="none" w:sz="0" w:space="0" w:color="auto"/>
        <w:left w:val="none" w:sz="0" w:space="0" w:color="auto"/>
        <w:bottom w:val="none" w:sz="0" w:space="0" w:color="auto"/>
        <w:right w:val="none" w:sz="0" w:space="0" w:color="auto"/>
      </w:divBdr>
    </w:div>
    <w:div w:id="1216044205">
      <w:bodyDiv w:val="1"/>
      <w:marLeft w:val="0"/>
      <w:marRight w:val="0"/>
      <w:marTop w:val="0"/>
      <w:marBottom w:val="0"/>
      <w:divBdr>
        <w:top w:val="none" w:sz="0" w:space="0" w:color="auto"/>
        <w:left w:val="none" w:sz="0" w:space="0" w:color="auto"/>
        <w:bottom w:val="none" w:sz="0" w:space="0" w:color="auto"/>
        <w:right w:val="none" w:sz="0" w:space="0" w:color="auto"/>
      </w:divBdr>
    </w:div>
    <w:div w:id="1216164943">
      <w:bodyDiv w:val="1"/>
      <w:marLeft w:val="0"/>
      <w:marRight w:val="0"/>
      <w:marTop w:val="0"/>
      <w:marBottom w:val="0"/>
      <w:divBdr>
        <w:top w:val="none" w:sz="0" w:space="0" w:color="auto"/>
        <w:left w:val="none" w:sz="0" w:space="0" w:color="auto"/>
        <w:bottom w:val="none" w:sz="0" w:space="0" w:color="auto"/>
        <w:right w:val="none" w:sz="0" w:space="0" w:color="auto"/>
      </w:divBdr>
    </w:div>
    <w:div w:id="1216238523">
      <w:bodyDiv w:val="1"/>
      <w:marLeft w:val="0"/>
      <w:marRight w:val="0"/>
      <w:marTop w:val="0"/>
      <w:marBottom w:val="0"/>
      <w:divBdr>
        <w:top w:val="none" w:sz="0" w:space="0" w:color="auto"/>
        <w:left w:val="none" w:sz="0" w:space="0" w:color="auto"/>
        <w:bottom w:val="none" w:sz="0" w:space="0" w:color="auto"/>
        <w:right w:val="none" w:sz="0" w:space="0" w:color="auto"/>
      </w:divBdr>
    </w:div>
    <w:div w:id="1216352162">
      <w:bodyDiv w:val="1"/>
      <w:marLeft w:val="0"/>
      <w:marRight w:val="0"/>
      <w:marTop w:val="0"/>
      <w:marBottom w:val="0"/>
      <w:divBdr>
        <w:top w:val="none" w:sz="0" w:space="0" w:color="auto"/>
        <w:left w:val="none" w:sz="0" w:space="0" w:color="auto"/>
        <w:bottom w:val="none" w:sz="0" w:space="0" w:color="auto"/>
        <w:right w:val="none" w:sz="0" w:space="0" w:color="auto"/>
      </w:divBdr>
    </w:div>
    <w:div w:id="1216353982">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4898">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696951">
      <w:bodyDiv w:val="1"/>
      <w:marLeft w:val="0"/>
      <w:marRight w:val="0"/>
      <w:marTop w:val="0"/>
      <w:marBottom w:val="0"/>
      <w:divBdr>
        <w:top w:val="none" w:sz="0" w:space="0" w:color="auto"/>
        <w:left w:val="none" w:sz="0" w:space="0" w:color="auto"/>
        <w:bottom w:val="none" w:sz="0" w:space="0" w:color="auto"/>
        <w:right w:val="none" w:sz="0" w:space="0" w:color="auto"/>
      </w:divBdr>
    </w:div>
    <w:div w:id="1216698278">
      <w:bodyDiv w:val="1"/>
      <w:marLeft w:val="0"/>
      <w:marRight w:val="0"/>
      <w:marTop w:val="0"/>
      <w:marBottom w:val="0"/>
      <w:divBdr>
        <w:top w:val="none" w:sz="0" w:space="0" w:color="auto"/>
        <w:left w:val="none" w:sz="0" w:space="0" w:color="auto"/>
        <w:bottom w:val="none" w:sz="0" w:space="0" w:color="auto"/>
        <w:right w:val="none" w:sz="0" w:space="0" w:color="auto"/>
      </w:divBdr>
    </w:div>
    <w:div w:id="1216701373">
      <w:bodyDiv w:val="1"/>
      <w:marLeft w:val="0"/>
      <w:marRight w:val="0"/>
      <w:marTop w:val="0"/>
      <w:marBottom w:val="0"/>
      <w:divBdr>
        <w:top w:val="none" w:sz="0" w:space="0" w:color="auto"/>
        <w:left w:val="none" w:sz="0" w:space="0" w:color="auto"/>
        <w:bottom w:val="none" w:sz="0" w:space="0" w:color="auto"/>
        <w:right w:val="none" w:sz="0" w:space="0" w:color="auto"/>
      </w:divBdr>
    </w:div>
    <w:div w:id="1216937998">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7088702">
      <w:bodyDiv w:val="1"/>
      <w:marLeft w:val="0"/>
      <w:marRight w:val="0"/>
      <w:marTop w:val="0"/>
      <w:marBottom w:val="0"/>
      <w:divBdr>
        <w:top w:val="none" w:sz="0" w:space="0" w:color="auto"/>
        <w:left w:val="none" w:sz="0" w:space="0" w:color="auto"/>
        <w:bottom w:val="none" w:sz="0" w:space="0" w:color="auto"/>
        <w:right w:val="none" w:sz="0" w:space="0" w:color="auto"/>
      </w:divBdr>
    </w:div>
    <w:div w:id="1217279510">
      <w:bodyDiv w:val="1"/>
      <w:marLeft w:val="0"/>
      <w:marRight w:val="0"/>
      <w:marTop w:val="0"/>
      <w:marBottom w:val="0"/>
      <w:divBdr>
        <w:top w:val="none" w:sz="0" w:space="0" w:color="auto"/>
        <w:left w:val="none" w:sz="0" w:space="0" w:color="auto"/>
        <w:bottom w:val="none" w:sz="0" w:space="0" w:color="auto"/>
        <w:right w:val="none" w:sz="0" w:space="0" w:color="auto"/>
      </w:divBdr>
    </w:div>
    <w:div w:id="1217280829">
      <w:bodyDiv w:val="1"/>
      <w:marLeft w:val="0"/>
      <w:marRight w:val="0"/>
      <w:marTop w:val="0"/>
      <w:marBottom w:val="0"/>
      <w:divBdr>
        <w:top w:val="none" w:sz="0" w:space="0" w:color="auto"/>
        <w:left w:val="none" w:sz="0" w:space="0" w:color="auto"/>
        <w:bottom w:val="none" w:sz="0" w:space="0" w:color="auto"/>
        <w:right w:val="none" w:sz="0" w:space="0" w:color="auto"/>
      </w:divBdr>
    </w:div>
    <w:div w:id="1217283633">
      <w:bodyDiv w:val="1"/>
      <w:marLeft w:val="0"/>
      <w:marRight w:val="0"/>
      <w:marTop w:val="0"/>
      <w:marBottom w:val="0"/>
      <w:divBdr>
        <w:top w:val="none" w:sz="0" w:space="0" w:color="auto"/>
        <w:left w:val="none" w:sz="0" w:space="0" w:color="auto"/>
        <w:bottom w:val="none" w:sz="0" w:space="0" w:color="auto"/>
        <w:right w:val="none" w:sz="0" w:space="0" w:color="auto"/>
      </w:divBdr>
    </w:div>
    <w:div w:id="1217471311">
      <w:bodyDiv w:val="1"/>
      <w:marLeft w:val="0"/>
      <w:marRight w:val="0"/>
      <w:marTop w:val="0"/>
      <w:marBottom w:val="0"/>
      <w:divBdr>
        <w:top w:val="none" w:sz="0" w:space="0" w:color="auto"/>
        <w:left w:val="none" w:sz="0" w:space="0" w:color="auto"/>
        <w:bottom w:val="none" w:sz="0" w:space="0" w:color="auto"/>
        <w:right w:val="none" w:sz="0" w:space="0" w:color="auto"/>
      </w:divBdr>
    </w:div>
    <w:div w:id="1217738299">
      <w:bodyDiv w:val="1"/>
      <w:marLeft w:val="0"/>
      <w:marRight w:val="0"/>
      <w:marTop w:val="0"/>
      <w:marBottom w:val="0"/>
      <w:divBdr>
        <w:top w:val="none" w:sz="0" w:space="0" w:color="auto"/>
        <w:left w:val="none" w:sz="0" w:space="0" w:color="auto"/>
        <w:bottom w:val="none" w:sz="0" w:space="0" w:color="auto"/>
        <w:right w:val="none" w:sz="0" w:space="0" w:color="auto"/>
      </w:divBdr>
    </w:div>
    <w:div w:id="1217815742">
      <w:bodyDiv w:val="1"/>
      <w:marLeft w:val="0"/>
      <w:marRight w:val="0"/>
      <w:marTop w:val="0"/>
      <w:marBottom w:val="0"/>
      <w:divBdr>
        <w:top w:val="none" w:sz="0" w:space="0" w:color="auto"/>
        <w:left w:val="none" w:sz="0" w:space="0" w:color="auto"/>
        <w:bottom w:val="none" w:sz="0" w:space="0" w:color="auto"/>
        <w:right w:val="none" w:sz="0" w:space="0" w:color="auto"/>
      </w:divBdr>
    </w:div>
    <w:div w:id="1218205273">
      <w:bodyDiv w:val="1"/>
      <w:marLeft w:val="0"/>
      <w:marRight w:val="0"/>
      <w:marTop w:val="0"/>
      <w:marBottom w:val="0"/>
      <w:divBdr>
        <w:top w:val="none" w:sz="0" w:space="0" w:color="auto"/>
        <w:left w:val="none" w:sz="0" w:space="0" w:color="auto"/>
        <w:bottom w:val="none" w:sz="0" w:space="0" w:color="auto"/>
        <w:right w:val="none" w:sz="0" w:space="0" w:color="auto"/>
      </w:divBdr>
    </w:div>
    <w:div w:id="1218273751">
      <w:bodyDiv w:val="1"/>
      <w:marLeft w:val="0"/>
      <w:marRight w:val="0"/>
      <w:marTop w:val="0"/>
      <w:marBottom w:val="0"/>
      <w:divBdr>
        <w:top w:val="none" w:sz="0" w:space="0" w:color="auto"/>
        <w:left w:val="none" w:sz="0" w:space="0" w:color="auto"/>
        <w:bottom w:val="none" w:sz="0" w:space="0" w:color="auto"/>
        <w:right w:val="none" w:sz="0" w:space="0" w:color="auto"/>
      </w:divBdr>
    </w:div>
    <w:div w:id="1218323867">
      <w:bodyDiv w:val="1"/>
      <w:marLeft w:val="0"/>
      <w:marRight w:val="0"/>
      <w:marTop w:val="0"/>
      <w:marBottom w:val="0"/>
      <w:divBdr>
        <w:top w:val="none" w:sz="0" w:space="0" w:color="auto"/>
        <w:left w:val="none" w:sz="0" w:space="0" w:color="auto"/>
        <w:bottom w:val="none" w:sz="0" w:space="0" w:color="auto"/>
        <w:right w:val="none" w:sz="0" w:space="0" w:color="auto"/>
      </w:divBdr>
    </w:div>
    <w:div w:id="1218398270">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8472333">
      <w:bodyDiv w:val="1"/>
      <w:marLeft w:val="0"/>
      <w:marRight w:val="0"/>
      <w:marTop w:val="0"/>
      <w:marBottom w:val="0"/>
      <w:divBdr>
        <w:top w:val="none" w:sz="0" w:space="0" w:color="auto"/>
        <w:left w:val="none" w:sz="0" w:space="0" w:color="auto"/>
        <w:bottom w:val="none" w:sz="0" w:space="0" w:color="auto"/>
        <w:right w:val="none" w:sz="0" w:space="0" w:color="auto"/>
      </w:divBdr>
    </w:div>
    <w:div w:id="1218857309">
      <w:bodyDiv w:val="1"/>
      <w:marLeft w:val="0"/>
      <w:marRight w:val="0"/>
      <w:marTop w:val="0"/>
      <w:marBottom w:val="0"/>
      <w:divBdr>
        <w:top w:val="none" w:sz="0" w:space="0" w:color="auto"/>
        <w:left w:val="none" w:sz="0" w:space="0" w:color="auto"/>
        <w:bottom w:val="none" w:sz="0" w:space="0" w:color="auto"/>
        <w:right w:val="none" w:sz="0" w:space="0" w:color="auto"/>
      </w:divBdr>
    </w:div>
    <w:div w:id="1218930933">
      <w:bodyDiv w:val="1"/>
      <w:marLeft w:val="0"/>
      <w:marRight w:val="0"/>
      <w:marTop w:val="0"/>
      <w:marBottom w:val="0"/>
      <w:divBdr>
        <w:top w:val="none" w:sz="0" w:space="0" w:color="auto"/>
        <w:left w:val="none" w:sz="0" w:space="0" w:color="auto"/>
        <w:bottom w:val="none" w:sz="0" w:space="0" w:color="auto"/>
        <w:right w:val="none" w:sz="0" w:space="0" w:color="auto"/>
      </w:divBdr>
    </w:div>
    <w:div w:id="1218974219">
      <w:bodyDiv w:val="1"/>
      <w:marLeft w:val="0"/>
      <w:marRight w:val="0"/>
      <w:marTop w:val="0"/>
      <w:marBottom w:val="0"/>
      <w:divBdr>
        <w:top w:val="none" w:sz="0" w:space="0" w:color="auto"/>
        <w:left w:val="none" w:sz="0" w:space="0" w:color="auto"/>
        <w:bottom w:val="none" w:sz="0" w:space="0" w:color="auto"/>
        <w:right w:val="none" w:sz="0" w:space="0" w:color="auto"/>
      </w:divBdr>
    </w:div>
    <w:div w:id="1219321095">
      <w:bodyDiv w:val="1"/>
      <w:marLeft w:val="0"/>
      <w:marRight w:val="0"/>
      <w:marTop w:val="0"/>
      <w:marBottom w:val="0"/>
      <w:divBdr>
        <w:top w:val="none" w:sz="0" w:space="0" w:color="auto"/>
        <w:left w:val="none" w:sz="0" w:space="0" w:color="auto"/>
        <w:bottom w:val="none" w:sz="0" w:space="0" w:color="auto"/>
        <w:right w:val="none" w:sz="0" w:space="0" w:color="auto"/>
      </w:divBdr>
      <w:divsChild>
        <w:div w:id="1882476785">
          <w:marLeft w:val="0"/>
          <w:marRight w:val="0"/>
          <w:marTop w:val="0"/>
          <w:marBottom w:val="0"/>
          <w:divBdr>
            <w:top w:val="none" w:sz="0" w:space="0" w:color="auto"/>
            <w:left w:val="none" w:sz="0" w:space="0" w:color="auto"/>
            <w:bottom w:val="none" w:sz="0" w:space="0" w:color="auto"/>
            <w:right w:val="none" w:sz="0" w:space="0" w:color="auto"/>
          </w:divBdr>
          <w:divsChild>
            <w:div w:id="10072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66793">
      <w:bodyDiv w:val="1"/>
      <w:marLeft w:val="0"/>
      <w:marRight w:val="0"/>
      <w:marTop w:val="0"/>
      <w:marBottom w:val="0"/>
      <w:divBdr>
        <w:top w:val="none" w:sz="0" w:space="0" w:color="auto"/>
        <w:left w:val="none" w:sz="0" w:space="0" w:color="auto"/>
        <w:bottom w:val="none" w:sz="0" w:space="0" w:color="auto"/>
        <w:right w:val="none" w:sz="0" w:space="0" w:color="auto"/>
      </w:divBdr>
    </w:div>
    <w:div w:id="1219584911">
      <w:bodyDiv w:val="1"/>
      <w:marLeft w:val="0"/>
      <w:marRight w:val="0"/>
      <w:marTop w:val="0"/>
      <w:marBottom w:val="0"/>
      <w:divBdr>
        <w:top w:val="none" w:sz="0" w:space="0" w:color="auto"/>
        <w:left w:val="none" w:sz="0" w:space="0" w:color="auto"/>
        <w:bottom w:val="none" w:sz="0" w:space="0" w:color="auto"/>
        <w:right w:val="none" w:sz="0" w:space="0" w:color="auto"/>
      </w:divBdr>
    </w:div>
    <w:div w:id="1219586197">
      <w:bodyDiv w:val="1"/>
      <w:marLeft w:val="0"/>
      <w:marRight w:val="0"/>
      <w:marTop w:val="0"/>
      <w:marBottom w:val="0"/>
      <w:divBdr>
        <w:top w:val="none" w:sz="0" w:space="0" w:color="auto"/>
        <w:left w:val="none" w:sz="0" w:space="0" w:color="auto"/>
        <w:bottom w:val="none" w:sz="0" w:space="0" w:color="auto"/>
        <w:right w:val="none" w:sz="0" w:space="0" w:color="auto"/>
      </w:divBdr>
    </w:div>
    <w:div w:id="1219633697">
      <w:bodyDiv w:val="1"/>
      <w:marLeft w:val="0"/>
      <w:marRight w:val="0"/>
      <w:marTop w:val="0"/>
      <w:marBottom w:val="0"/>
      <w:divBdr>
        <w:top w:val="none" w:sz="0" w:space="0" w:color="auto"/>
        <w:left w:val="none" w:sz="0" w:space="0" w:color="auto"/>
        <w:bottom w:val="none" w:sz="0" w:space="0" w:color="auto"/>
        <w:right w:val="none" w:sz="0" w:space="0" w:color="auto"/>
      </w:divBdr>
    </w:div>
    <w:div w:id="1220363791">
      <w:bodyDiv w:val="1"/>
      <w:marLeft w:val="0"/>
      <w:marRight w:val="0"/>
      <w:marTop w:val="0"/>
      <w:marBottom w:val="0"/>
      <w:divBdr>
        <w:top w:val="none" w:sz="0" w:space="0" w:color="auto"/>
        <w:left w:val="none" w:sz="0" w:space="0" w:color="auto"/>
        <w:bottom w:val="none" w:sz="0" w:space="0" w:color="auto"/>
        <w:right w:val="none" w:sz="0" w:space="0" w:color="auto"/>
      </w:divBdr>
    </w:div>
    <w:div w:id="1220825667">
      <w:bodyDiv w:val="1"/>
      <w:marLeft w:val="0"/>
      <w:marRight w:val="0"/>
      <w:marTop w:val="0"/>
      <w:marBottom w:val="0"/>
      <w:divBdr>
        <w:top w:val="none" w:sz="0" w:space="0" w:color="auto"/>
        <w:left w:val="none" w:sz="0" w:space="0" w:color="auto"/>
        <w:bottom w:val="none" w:sz="0" w:space="0" w:color="auto"/>
        <w:right w:val="none" w:sz="0" w:space="0" w:color="auto"/>
      </w:divBdr>
    </w:div>
    <w:div w:id="1220946604">
      <w:bodyDiv w:val="1"/>
      <w:marLeft w:val="0"/>
      <w:marRight w:val="0"/>
      <w:marTop w:val="0"/>
      <w:marBottom w:val="0"/>
      <w:divBdr>
        <w:top w:val="none" w:sz="0" w:space="0" w:color="auto"/>
        <w:left w:val="none" w:sz="0" w:space="0" w:color="auto"/>
        <w:bottom w:val="none" w:sz="0" w:space="0" w:color="auto"/>
        <w:right w:val="none" w:sz="0" w:space="0" w:color="auto"/>
      </w:divBdr>
    </w:div>
    <w:div w:id="1221288212">
      <w:bodyDiv w:val="1"/>
      <w:marLeft w:val="0"/>
      <w:marRight w:val="0"/>
      <w:marTop w:val="0"/>
      <w:marBottom w:val="0"/>
      <w:divBdr>
        <w:top w:val="none" w:sz="0" w:space="0" w:color="auto"/>
        <w:left w:val="none" w:sz="0" w:space="0" w:color="auto"/>
        <w:bottom w:val="none" w:sz="0" w:space="0" w:color="auto"/>
        <w:right w:val="none" w:sz="0" w:space="0" w:color="auto"/>
      </w:divBdr>
    </w:div>
    <w:div w:id="1221332880">
      <w:bodyDiv w:val="1"/>
      <w:marLeft w:val="0"/>
      <w:marRight w:val="0"/>
      <w:marTop w:val="0"/>
      <w:marBottom w:val="0"/>
      <w:divBdr>
        <w:top w:val="none" w:sz="0" w:space="0" w:color="auto"/>
        <w:left w:val="none" w:sz="0" w:space="0" w:color="auto"/>
        <w:bottom w:val="none" w:sz="0" w:space="0" w:color="auto"/>
        <w:right w:val="none" w:sz="0" w:space="0" w:color="auto"/>
      </w:divBdr>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81752">
      <w:bodyDiv w:val="1"/>
      <w:marLeft w:val="0"/>
      <w:marRight w:val="0"/>
      <w:marTop w:val="0"/>
      <w:marBottom w:val="0"/>
      <w:divBdr>
        <w:top w:val="none" w:sz="0" w:space="0" w:color="auto"/>
        <w:left w:val="none" w:sz="0" w:space="0" w:color="auto"/>
        <w:bottom w:val="none" w:sz="0" w:space="0" w:color="auto"/>
        <w:right w:val="none" w:sz="0" w:space="0" w:color="auto"/>
      </w:divBdr>
    </w:div>
    <w:div w:id="1221482476">
      <w:bodyDiv w:val="1"/>
      <w:marLeft w:val="0"/>
      <w:marRight w:val="0"/>
      <w:marTop w:val="0"/>
      <w:marBottom w:val="0"/>
      <w:divBdr>
        <w:top w:val="none" w:sz="0" w:space="0" w:color="auto"/>
        <w:left w:val="none" w:sz="0" w:space="0" w:color="auto"/>
        <w:bottom w:val="none" w:sz="0" w:space="0" w:color="auto"/>
        <w:right w:val="none" w:sz="0" w:space="0" w:color="auto"/>
      </w:divBdr>
    </w:div>
    <w:div w:id="1221598041">
      <w:bodyDiv w:val="1"/>
      <w:marLeft w:val="0"/>
      <w:marRight w:val="0"/>
      <w:marTop w:val="0"/>
      <w:marBottom w:val="0"/>
      <w:divBdr>
        <w:top w:val="none" w:sz="0" w:space="0" w:color="auto"/>
        <w:left w:val="none" w:sz="0" w:space="0" w:color="auto"/>
        <w:bottom w:val="none" w:sz="0" w:space="0" w:color="auto"/>
        <w:right w:val="none" w:sz="0" w:space="0" w:color="auto"/>
      </w:divBdr>
    </w:div>
    <w:div w:id="1221600845">
      <w:bodyDiv w:val="1"/>
      <w:marLeft w:val="0"/>
      <w:marRight w:val="0"/>
      <w:marTop w:val="0"/>
      <w:marBottom w:val="0"/>
      <w:divBdr>
        <w:top w:val="none" w:sz="0" w:space="0" w:color="auto"/>
        <w:left w:val="none" w:sz="0" w:space="0" w:color="auto"/>
        <w:bottom w:val="none" w:sz="0" w:space="0" w:color="auto"/>
        <w:right w:val="none" w:sz="0" w:space="0" w:color="auto"/>
      </w:divBdr>
    </w:div>
    <w:div w:id="1221744548">
      <w:bodyDiv w:val="1"/>
      <w:marLeft w:val="0"/>
      <w:marRight w:val="0"/>
      <w:marTop w:val="0"/>
      <w:marBottom w:val="0"/>
      <w:divBdr>
        <w:top w:val="none" w:sz="0" w:space="0" w:color="auto"/>
        <w:left w:val="none" w:sz="0" w:space="0" w:color="auto"/>
        <w:bottom w:val="none" w:sz="0" w:space="0" w:color="auto"/>
        <w:right w:val="none" w:sz="0" w:space="0" w:color="auto"/>
      </w:divBdr>
    </w:div>
    <w:div w:id="1222013318">
      <w:bodyDiv w:val="1"/>
      <w:marLeft w:val="0"/>
      <w:marRight w:val="0"/>
      <w:marTop w:val="0"/>
      <w:marBottom w:val="0"/>
      <w:divBdr>
        <w:top w:val="none" w:sz="0" w:space="0" w:color="auto"/>
        <w:left w:val="none" w:sz="0" w:space="0" w:color="auto"/>
        <w:bottom w:val="none" w:sz="0" w:space="0" w:color="auto"/>
        <w:right w:val="none" w:sz="0" w:space="0" w:color="auto"/>
      </w:divBdr>
    </w:div>
    <w:div w:id="1222523170">
      <w:bodyDiv w:val="1"/>
      <w:marLeft w:val="0"/>
      <w:marRight w:val="0"/>
      <w:marTop w:val="0"/>
      <w:marBottom w:val="0"/>
      <w:divBdr>
        <w:top w:val="none" w:sz="0" w:space="0" w:color="auto"/>
        <w:left w:val="none" w:sz="0" w:space="0" w:color="auto"/>
        <w:bottom w:val="none" w:sz="0" w:space="0" w:color="auto"/>
        <w:right w:val="none" w:sz="0" w:space="0" w:color="auto"/>
      </w:divBdr>
    </w:div>
    <w:div w:id="1222718412">
      <w:bodyDiv w:val="1"/>
      <w:marLeft w:val="0"/>
      <w:marRight w:val="0"/>
      <w:marTop w:val="0"/>
      <w:marBottom w:val="0"/>
      <w:divBdr>
        <w:top w:val="none" w:sz="0" w:space="0" w:color="auto"/>
        <w:left w:val="none" w:sz="0" w:space="0" w:color="auto"/>
        <w:bottom w:val="none" w:sz="0" w:space="0" w:color="auto"/>
        <w:right w:val="none" w:sz="0" w:space="0" w:color="auto"/>
      </w:divBdr>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978528">
      <w:bodyDiv w:val="1"/>
      <w:marLeft w:val="0"/>
      <w:marRight w:val="0"/>
      <w:marTop w:val="0"/>
      <w:marBottom w:val="0"/>
      <w:divBdr>
        <w:top w:val="none" w:sz="0" w:space="0" w:color="auto"/>
        <w:left w:val="none" w:sz="0" w:space="0" w:color="auto"/>
        <w:bottom w:val="none" w:sz="0" w:space="0" w:color="auto"/>
        <w:right w:val="none" w:sz="0" w:space="0" w:color="auto"/>
      </w:divBdr>
    </w:div>
    <w:div w:id="1222986070">
      <w:bodyDiv w:val="1"/>
      <w:marLeft w:val="0"/>
      <w:marRight w:val="0"/>
      <w:marTop w:val="0"/>
      <w:marBottom w:val="0"/>
      <w:divBdr>
        <w:top w:val="none" w:sz="0" w:space="0" w:color="auto"/>
        <w:left w:val="none" w:sz="0" w:space="0" w:color="auto"/>
        <w:bottom w:val="none" w:sz="0" w:space="0" w:color="auto"/>
        <w:right w:val="none" w:sz="0" w:space="0" w:color="auto"/>
      </w:divBdr>
    </w:div>
    <w:div w:id="1223053942">
      <w:bodyDiv w:val="1"/>
      <w:marLeft w:val="0"/>
      <w:marRight w:val="0"/>
      <w:marTop w:val="0"/>
      <w:marBottom w:val="0"/>
      <w:divBdr>
        <w:top w:val="none" w:sz="0" w:space="0" w:color="auto"/>
        <w:left w:val="none" w:sz="0" w:space="0" w:color="auto"/>
        <w:bottom w:val="none" w:sz="0" w:space="0" w:color="auto"/>
        <w:right w:val="none" w:sz="0" w:space="0" w:color="auto"/>
      </w:divBdr>
    </w:div>
    <w:div w:id="1223176145">
      <w:bodyDiv w:val="1"/>
      <w:marLeft w:val="0"/>
      <w:marRight w:val="0"/>
      <w:marTop w:val="0"/>
      <w:marBottom w:val="0"/>
      <w:divBdr>
        <w:top w:val="none" w:sz="0" w:space="0" w:color="auto"/>
        <w:left w:val="none" w:sz="0" w:space="0" w:color="auto"/>
        <w:bottom w:val="none" w:sz="0" w:space="0" w:color="auto"/>
        <w:right w:val="none" w:sz="0" w:space="0" w:color="auto"/>
      </w:divBdr>
    </w:div>
    <w:div w:id="1223248175">
      <w:bodyDiv w:val="1"/>
      <w:marLeft w:val="0"/>
      <w:marRight w:val="0"/>
      <w:marTop w:val="0"/>
      <w:marBottom w:val="0"/>
      <w:divBdr>
        <w:top w:val="none" w:sz="0" w:space="0" w:color="auto"/>
        <w:left w:val="none" w:sz="0" w:space="0" w:color="auto"/>
        <w:bottom w:val="none" w:sz="0" w:space="0" w:color="auto"/>
        <w:right w:val="none" w:sz="0" w:space="0" w:color="auto"/>
      </w:divBdr>
    </w:div>
    <w:div w:id="1223492040">
      <w:bodyDiv w:val="1"/>
      <w:marLeft w:val="0"/>
      <w:marRight w:val="0"/>
      <w:marTop w:val="0"/>
      <w:marBottom w:val="0"/>
      <w:divBdr>
        <w:top w:val="none" w:sz="0" w:space="0" w:color="auto"/>
        <w:left w:val="none" w:sz="0" w:space="0" w:color="auto"/>
        <w:bottom w:val="none" w:sz="0" w:space="0" w:color="auto"/>
        <w:right w:val="none" w:sz="0" w:space="0" w:color="auto"/>
      </w:divBdr>
    </w:div>
    <w:div w:id="1223523239">
      <w:bodyDiv w:val="1"/>
      <w:marLeft w:val="0"/>
      <w:marRight w:val="0"/>
      <w:marTop w:val="0"/>
      <w:marBottom w:val="0"/>
      <w:divBdr>
        <w:top w:val="none" w:sz="0" w:space="0" w:color="auto"/>
        <w:left w:val="none" w:sz="0" w:space="0" w:color="auto"/>
        <w:bottom w:val="none" w:sz="0" w:space="0" w:color="auto"/>
        <w:right w:val="none" w:sz="0" w:space="0" w:color="auto"/>
      </w:divBdr>
    </w:div>
    <w:div w:id="1223560274">
      <w:bodyDiv w:val="1"/>
      <w:marLeft w:val="0"/>
      <w:marRight w:val="0"/>
      <w:marTop w:val="0"/>
      <w:marBottom w:val="0"/>
      <w:divBdr>
        <w:top w:val="none" w:sz="0" w:space="0" w:color="auto"/>
        <w:left w:val="none" w:sz="0" w:space="0" w:color="auto"/>
        <w:bottom w:val="none" w:sz="0" w:space="0" w:color="auto"/>
        <w:right w:val="none" w:sz="0" w:space="0" w:color="auto"/>
      </w:divBdr>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204">
      <w:bodyDiv w:val="1"/>
      <w:marLeft w:val="0"/>
      <w:marRight w:val="0"/>
      <w:marTop w:val="0"/>
      <w:marBottom w:val="0"/>
      <w:divBdr>
        <w:top w:val="none" w:sz="0" w:space="0" w:color="auto"/>
        <w:left w:val="none" w:sz="0" w:space="0" w:color="auto"/>
        <w:bottom w:val="none" w:sz="0" w:space="0" w:color="auto"/>
        <w:right w:val="none" w:sz="0" w:space="0" w:color="auto"/>
      </w:divBdr>
    </w:div>
    <w:div w:id="1224022561">
      <w:bodyDiv w:val="1"/>
      <w:marLeft w:val="0"/>
      <w:marRight w:val="0"/>
      <w:marTop w:val="0"/>
      <w:marBottom w:val="0"/>
      <w:divBdr>
        <w:top w:val="none" w:sz="0" w:space="0" w:color="auto"/>
        <w:left w:val="none" w:sz="0" w:space="0" w:color="auto"/>
        <w:bottom w:val="none" w:sz="0" w:space="0" w:color="auto"/>
        <w:right w:val="none" w:sz="0" w:space="0" w:color="auto"/>
      </w:divBdr>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099533">
      <w:bodyDiv w:val="1"/>
      <w:marLeft w:val="0"/>
      <w:marRight w:val="0"/>
      <w:marTop w:val="0"/>
      <w:marBottom w:val="0"/>
      <w:divBdr>
        <w:top w:val="none" w:sz="0" w:space="0" w:color="auto"/>
        <w:left w:val="none" w:sz="0" w:space="0" w:color="auto"/>
        <w:bottom w:val="none" w:sz="0" w:space="0" w:color="auto"/>
        <w:right w:val="none" w:sz="0" w:space="0" w:color="auto"/>
      </w:divBdr>
    </w:div>
    <w:div w:id="1224294411">
      <w:bodyDiv w:val="1"/>
      <w:marLeft w:val="0"/>
      <w:marRight w:val="0"/>
      <w:marTop w:val="0"/>
      <w:marBottom w:val="0"/>
      <w:divBdr>
        <w:top w:val="none" w:sz="0" w:space="0" w:color="auto"/>
        <w:left w:val="none" w:sz="0" w:space="0" w:color="auto"/>
        <w:bottom w:val="none" w:sz="0" w:space="0" w:color="auto"/>
        <w:right w:val="none" w:sz="0" w:space="0" w:color="auto"/>
      </w:divBdr>
    </w:div>
    <w:div w:id="1224296925">
      <w:bodyDiv w:val="1"/>
      <w:marLeft w:val="0"/>
      <w:marRight w:val="0"/>
      <w:marTop w:val="0"/>
      <w:marBottom w:val="0"/>
      <w:divBdr>
        <w:top w:val="none" w:sz="0" w:space="0" w:color="auto"/>
        <w:left w:val="none" w:sz="0" w:space="0" w:color="auto"/>
        <w:bottom w:val="none" w:sz="0" w:space="0" w:color="auto"/>
        <w:right w:val="none" w:sz="0" w:space="0" w:color="auto"/>
      </w:divBdr>
    </w:div>
    <w:div w:id="1224370402">
      <w:bodyDiv w:val="1"/>
      <w:marLeft w:val="0"/>
      <w:marRight w:val="0"/>
      <w:marTop w:val="0"/>
      <w:marBottom w:val="0"/>
      <w:divBdr>
        <w:top w:val="none" w:sz="0" w:space="0" w:color="auto"/>
        <w:left w:val="none" w:sz="0" w:space="0" w:color="auto"/>
        <w:bottom w:val="none" w:sz="0" w:space="0" w:color="auto"/>
        <w:right w:val="none" w:sz="0" w:space="0" w:color="auto"/>
      </w:divBdr>
    </w:div>
    <w:div w:id="1224559091">
      <w:bodyDiv w:val="1"/>
      <w:marLeft w:val="0"/>
      <w:marRight w:val="0"/>
      <w:marTop w:val="0"/>
      <w:marBottom w:val="0"/>
      <w:divBdr>
        <w:top w:val="none" w:sz="0" w:space="0" w:color="auto"/>
        <w:left w:val="none" w:sz="0" w:space="0" w:color="auto"/>
        <w:bottom w:val="none" w:sz="0" w:space="0" w:color="auto"/>
        <w:right w:val="none" w:sz="0" w:space="0" w:color="auto"/>
      </w:divBdr>
    </w:div>
    <w:div w:id="1224564936">
      <w:bodyDiv w:val="1"/>
      <w:marLeft w:val="0"/>
      <w:marRight w:val="0"/>
      <w:marTop w:val="0"/>
      <w:marBottom w:val="0"/>
      <w:divBdr>
        <w:top w:val="none" w:sz="0" w:space="0" w:color="auto"/>
        <w:left w:val="none" w:sz="0" w:space="0" w:color="auto"/>
        <w:bottom w:val="none" w:sz="0" w:space="0" w:color="auto"/>
        <w:right w:val="none" w:sz="0" w:space="0" w:color="auto"/>
      </w:divBdr>
    </w:div>
    <w:div w:id="1224566751">
      <w:bodyDiv w:val="1"/>
      <w:marLeft w:val="0"/>
      <w:marRight w:val="0"/>
      <w:marTop w:val="0"/>
      <w:marBottom w:val="0"/>
      <w:divBdr>
        <w:top w:val="none" w:sz="0" w:space="0" w:color="auto"/>
        <w:left w:val="none" w:sz="0" w:space="0" w:color="auto"/>
        <w:bottom w:val="none" w:sz="0" w:space="0" w:color="auto"/>
        <w:right w:val="none" w:sz="0" w:space="0" w:color="auto"/>
      </w:divBdr>
    </w:div>
    <w:div w:id="1224607903">
      <w:bodyDiv w:val="1"/>
      <w:marLeft w:val="0"/>
      <w:marRight w:val="0"/>
      <w:marTop w:val="0"/>
      <w:marBottom w:val="0"/>
      <w:divBdr>
        <w:top w:val="none" w:sz="0" w:space="0" w:color="auto"/>
        <w:left w:val="none" w:sz="0" w:space="0" w:color="auto"/>
        <w:bottom w:val="none" w:sz="0" w:space="0" w:color="auto"/>
        <w:right w:val="none" w:sz="0" w:space="0" w:color="auto"/>
      </w:divBdr>
    </w:div>
    <w:div w:id="1224636728">
      <w:bodyDiv w:val="1"/>
      <w:marLeft w:val="0"/>
      <w:marRight w:val="0"/>
      <w:marTop w:val="0"/>
      <w:marBottom w:val="0"/>
      <w:divBdr>
        <w:top w:val="none" w:sz="0" w:space="0" w:color="auto"/>
        <w:left w:val="none" w:sz="0" w:space="0" w:color="auto"/>
        <w:bottom w:val="none" w:sz="0" w:space="0" w:color="auto"/>
        <w:right w:val="none" w:sz="0" w:space="0" w:color="auto"/>
      </w:divBdr>
    </w:div>
    <w:div w:id="1224678781">
      <w:bodyDiv w:val="1"/>
      <w:marLeft w:val="0"/>
      <w:marRight w:val="0"/>
      <w:marTop w:val="0"/>
      <w:marBottom w:val="0"/>
      <w:divBdr>
        <w:top w:val="none" w:sz="0" w:space="0" w:color="auto"/>
        <w:left w:val="none" w:sz="0" w:space="0" w:color="auto"/>
        <w:bottom w:val="none" w:sz="0" w:space="0" w:color="auto"/>
        <w:right w:val="none" w:sz="0" w:space="0" w:color="auto"/>
      </w:divBdr>
    </w:div>
    <w:div w:id="1224681444">
      <w:bodyDiv w:val="1"/>
      <w:marLeft w:val="0"/>
      <w:marRight w:val="0"/>
      <w:marTop w:val="0"/>
      <w:marBottom w:val="0"/>
      <w:divBdr>
        <w:top w:val="none" w:sz="0" w:space="0" w:color="auto"/>
        <w:left w:val="none" w:sz="0" w:space="0" w:color="auto"/>
        <w:bottom w:val="none" w:sz="0" w:space="0" w:color="auto"/>
        <w:right w:val="none" w:sz="0" w:space="0" w:color="auto"/>
      </w:divBdr>
    </w:div>
    <w:div w:id="1224753350">
      <w:bodyDiv w:val="1"/>
      <w:marLeft w:val="0"/>
      <w:marRight w:val="0"/>
      <w:marTop w:val="0"/>
      <w:marBottom w:val="0"/>
      <w:divBdr>
        <w:top w:val="none" w:sz="0" w:space="0" w:color="auto"/>
        <w:left w:val="none" w:sz="0" w:space="0" w:color="auto"/>
        <w:bottom w:val="none" w:sz="0" w:space="0" w:color="auto"/>
        <w:right w:val="none" w:sz="0" w:space="0" w:color="auto"/>
      </w:divBdr>
    </w:div>
    <w:div w:id="1224870241">
      <w:bodyDiv w:val="1"/>
      <w:marLeft w:val="0"/>
      <w:marRight w:val="0"/>
      <w:marTop w:val="0"/>
      <w:marBottom w:val="0"/>
      <w:divBdr>
        <w:top w:val="none" w:sz="0" w:space="0" w:color="auto"/>
        <w:left w:val="none" w:sz="0" w:space="0" w:color="auto"/>
        <w:bottom w:val="none" w:sz="0" w:space="0" w:color="auto"/>
        <w:right w:val="none" w:sz="0" w:space="0" w:color="auto"/>
      </w:divBdr>
    </w:div>
    <w:div w:id="1225212784">
      <w:bodyDiv w:val="1"/>
      <w:marLeft w:val="0"/>
      <w:marRight w:val="0"/>
      <w:marTop w:val="0"/>
      <w:marBottom w:val="0"/>
      <w:divBdr>
        <w:top w:val="none" w:sz="0" w:space="0" w:color="auto"/>
        <w:left w:val="none" w:sz="0" w:space="0" w:color="auto"/>
        <w:bottom w:val="none" w:sz="0" w:space="0" w:color="auto"/>
        <w:right w:val="none" w:sz="0" w:space="0" w:color="auto"/>
      </w:divBdr>
    </w:div>
    <w:div w:id="1225340012">
      <w:bodyDiv w:val="1"/>
      <w:marLeft w:val="0"/>
      <w:marRight w:val="0"/>
      <w:marTop w:val="0"/>
      <w:marBottom w:val="0"/>
      <w:divBdr>
        <w:top w:val="none" w:sz="0" w:space="0" w:color="auto"/>
        <w:left w:val="none" w:sz="0" w:space="0" w:color="auto"/>
        <w:bottom w:val="none" w:sz="0" w:space="0" w:color="auto"/>
        <w:right w:val="none" w:sz="0" w:space="0" w:color="auto"/>
      </w:divBdr>
    </w:div>
    <w:div w:id="1225407179">
      <w:bodyDiv w:val="1"/>
      <w:marLeft w:val="0"/>
      <w:marRight w:val="0"/>
      <w:marTop w:val="0"/>
      <w:marBottom w:val="0"/>
      <w:divBdr>
        <w:top w:val="none" w:sz="0" w:space="0" w:color="auto"/>
        <w:left w:val="none" w:sz="0" w:space="0" w:color="auto"/>
        <w:bottom w:val="none" w:sz="0" w:space="0" w:color="auto"/>
        <w:right w:val="none" w:sz="0" w:space="0" w:color="auto"/>
      </w:divBdr>
    </w:div>
    <w:div w:id="1225407246">
      <w:bodyDiv w:val="1"/>
      <w:marLeft w:val="0"/>
      <w:marRight w:val="0"/>
      <w:marTop w:val="0"/>
      <w:marBottom w:val="0"/>
      <w:divBdr>
        <w:top w:val="none" w:sz="0" w:space="0" w:color="auto"/>
        <w:left w:val="none" w:sz="0" w:space="0" w:color="auto"/>
        <w:bottom w:val="none" w:sz="0" w:space="0" w:color="auto"/>
        <w:right w:val="none" w:sz="0" w:space="0" w:color="auto"/>
      </w:divBdr>
    </w:div>
    <w:div w:id="1225524871">
      <w:bodyDiv w:val="1"/>
      <w:marLeft w:val="0"/>
      <w:marRight w:val="0"/>
      <w:marTop w:val="0"/>
      <w:marBottom w:val="0"/>
      <w:divBdr>
        <w:top w:val="none" w:sz="0" w:space="0" w:color="auto"/>
        <w:left w:val="none" w:sz="0" w:space="0" w:color="auto"/>
        <w:bottom w:val="none" w:sz="0" w:space="0" w:color="auto"/>
        <w:right w:val="none" w:sz="0" w:space="0" w:color="auto"/>
      </w:divBdr>
    </w:div>
    <w:div w:id="1225525178">
      <w:bodyDiv w:val="1"/>
      <w:marLeft w:val="0"/>
      <w:marRight w:val="0"/>
      <w:marTop w:val="0"/>
      <w:marBottom w:val="0"/>
      <w:divBdr>
        <w:top w:val="none" w:sz="0" w:space="0" w:color="auto"/>
        <w:left w:val="none" w:sz="0" w:space="0" w:color="auto"/>
        <w:bottom w:val="none" w:sz="0" w:space="0" w:color="auto"/>
        <w:right w:val="none" w:sz="0" w:space="0" w:color="auto"/>
      </w:divBdr>
    </w:div>
    <w:div w:id="1225869036">
      <w:bodyDiv w:val="1"/>
      <w:marLeft w:val="0"/>
      <w:marRight w:val="0"/>
      <w:marTop w:val="0"/>
      <w:marBottom w:val="0"/>
      <w:divBdr>
        <w:top w:val="none" w:sz="0" w:space="0" w:color="auto"/>
        <w:left w:val="none" w:sz="0" w:space="0" w:color="auto"/>
        <w:bottom w:val="none" w:sz="0" w:space="0" w:color="auto"/>
        <w:right w:val="none" w:sz="0" w:space="0" w:color="auto"/>
      </w:divBdr>
    </w:div>
    <w:div w:id="1225869176">
      <w:bodyDiv w:val="1"/>
      <w:marLeft w:val="0"/>
      <w:marRight w:val="0"/>
      <w:marTop w:val="0"/>
      <w:marBottom w:val="0"/>
      <w:divBdr>
        <w:top w:val="none" w:sz="0" w:space="0" w:color="auto"/>
        <w:left w:val="none" w:sz="0" w:space="0" w:color="auto"/>
        <w:bottom w:val="none" w:sz="0" w:space="0" w:color="auto"/>
        <w:right w:val="none" w:sz="0" w:space="0" w:color="auto"/>
      </w:divBdr>
    </w:div>
    <w:div w:id="1225869950">
      <w:bodyDiv w:val="1"/>
      <w:marLeft w:val="0"/>
      <w:marRight w:val="0"/>
      <w:marTop w:val="0"/>
      <w:marBottom w:val="0"/>
      <w:divBdr>
        <w:top w:val="none" w:sz="0" w:space="0" w:color="auto"/>
        <w:left w:val="none" w:sz="0" w:space="0" w:color="auto"/>
        <w:bottom w:val="none" w:sz="0" w:space="0" w:color="auto"/>
        <w:right w:val="none" w:sz="0" w:space="0" w:color="auto"/>
      </w:divBdr>
    </w:div>
    <w:div w:id="1225948729">
      <w:bodyDiv w:val="1"/>
      <w:marLeft w:val="0"/>
      <w:marRight w:val="0"/>
      <w:marTop w:val="0"/>
      <w:marBottom w:val="0"/>
      <w:divBdr>
        <w:top w:val="none" w:sz="0" w:space="0" w:color="auto"/>
        <w:left w:val="none" w:sz="0" w:space="0" w:color="auto"/>
        <w:bottom w:val="none" w:sz="0" w:space="0" w:color="auto"/>
        <w:right w:val="none" w:sz="0" w:space="0" w:color="auto"/>
      </w:divBdr>
    </w:div>
    <w:div w:id="1226063306">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80069">
      <w:bodyDiv w:val="1"/>
      <w:marLeft w:val="0"/>
      <w:marRight w:val="0"/>
      <w:marTop w:val="0"/>
      <w:marBottom w:val="0"/>
      <w:divBdr>
        <w:top w:val="none" w:sz="0" w:space="0" w:color="auto"/>
        <w:left w:val="none" w:sz="0" w:space="0" w:color="auto"/>
        <w:bottom w:val="none" w:sz="0" w:space="0" w:color="auto"/>
        <w:right w:val="none" w:sz="0" w:space="0" w:color="auto"/>
      </w:divBdr>
    </w:div>
    <w:div w:id="1226180296">
      <w:bodyDiv w:val="1"/>
      <w:marLeft w:val="0"/>
      <w:marRight w:val="0"/>
      <w:marTop w:val="0"/>
      <w:marBottom w:val="0"/>
      <w:divBdr>
        <w:top w:val="none" w:sz="0" w:space="0" w:color="auto"/>
        <w:left w:val="none" w:sz="0" w:space="0" w:color="auto"/>
        <w:bottom w:val="none" w:sz="0" w:space="0" w:color="auto"/>
        <w:right w:val="none" w:sz="0" w:space="0" w:color="auto"/>
      </w:divBdr>
    </w:div>
    <w:div w:id="1226181137">
      <w:bodyDiv w:val="1"/>
      <w:marLeft w:val="0"/>
      <w:marRight w:val="0"/>
      <w:marTop w:val="0"/>
      <w:marBottom w:val="0"/>
      <w:divBdr>
        <w:top w:val="none" w:sz="0" w:space="0" w:color="auto"/>
        <w:left w:val="none" w:sz="0" w:space="0" w:color="auto"/>
        <w:bottom w:val="none" w:sz="0" w:space="0" w:color="auto"/>
        <w:right w:val="none" w:sz="0" w:space="0" w:color="auto"/>
      </w:divBdr>
    </w:div>
    <w:div w:id="1226188571">
      <w:bodyDiv w:val="1"/>
      <w:marLeft w:val="0"/>
      <w:marRight w:val="0"/>
      <w:marTop w:val="0"/>
      <w:marBottom w:val="0"/>
      <w:divBdr>
        <w:top w:val="none" w:sz="0" w:space="0" w:color="auto"/>
        <w:left w:val="none" w:sz="0" w:space="0" w:color="auto"/>
        <w:bottom w:val="none" w:sz="0" w:space="0" w:color="auto"/>
        <w:right w:val="none" w:sz="0" w:space="0" w:color="auto"/>
      </w:divBdr>
    </w:div>
    <w:div w:id="1226257140">
      <w:bodyDiv w:val="1"/>
      <w:marLeft w:val="0"/>
      <w:marRight w:val="0"/>
      <w:marTop w:val="0"/>
      <w:marBottom w:val="0"/>
      <w:divBdr>
        <w:top w:val="none" w:sz="0" w:space="0" w:color="auto"/>
        <w:left w:val="none" w:sz="0" w:space="0" w:color="auto"/>
        <w:bottom w:val="none" w:sz="0" w:space="0" w:color="auto"/>
        <w:right w:val="none" w:sz="0" w:space="0" w:color="auto"/>
      </w:divBdr>
    </w:div>
    <w:div w:id="1226648506">
      <w:bodyDiv w:val="1"/>
      <w:marLeft w:val="0"/>
      <w:marRight w:val="0"/>
      <w:marTop w:val="0"/>
      <w:marBottom w:val="0"/>
      <w:divBdr>
        <w:top w:val="none" w:sz="0" w:space="0" w:color="auto"/>
        <w:left w:val="none" w:sz="0" w:space="0" w:color="auto"/>
        <w:bottom w:val="none" w:sz="0" w:space="0" w:color="auto"/>
        <w:right w:val="none" w:sz="0" w:space="0" w:color="auto"/>
      </w:divBdr>
    </w:div>
    <w:div w:id="1226718697">
      <w:bodyDiv w:val="1"/>
      <w:marLeft w:val="0"/>
      <w:marRight w:val="0"/>
      <w:marTop w:val="0"/>
      <w:marBottom w:val="0"/>
      <w:divBdr>
        <w:top w:val="none" w:sz="0" w:space="0" w:color="auto"/>
        <w:left w:val="none" w:sz="0" w:space="0" w:color="auto"/>
        <w:bottom w:val="none" w:sz="0" w:space="0" w:color="auto"/>
        <w:right w:val="none" w:sz="0" w:space="0" w:color="auto"/>
      </w:divBdr>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6018">
      <w:bodyDiv w:val="1"/>
      <w:marLeft w:val="0"/>
      <w:marRight w:val="0"/>
      <w:marTop w:val="0"/>
      <w:marBottom w:val="0"/>
      <w:divBdr>
        <w:top w:val="none" w:sz="0" w:space="0" w:color="auto"/>
        <w:left w:val="none" w:sz="0" w:space="0" w:color="auto"/>
        <w:bottom w:val="none" w:sz="0" w:space="0" w:color="auto"/>
        <w:right w:val="none" w:sz="0" w:space="0" w:color="auto"/>
      </w:divBdr>
    </w:div>
    <w:div w:id="1226800709">
      <w:bodyDiv w:val="1"/>
      <w:marLeft w:val="0"/>
      <w:marRight w:val="0"/>
      <w:marTop w:val="0"/>
      <w:marBottom w:val="0"/>
      <w:divBdr>
        <w:top w:val="none" w:sz="0" w:space="0" w:color="auto"/>
        <w:left w:val="none" w:sz="0" w:space="0" w:color="auto"/>
        <w:bottom w:val="none" w:sz="0" w:space="0" w:color="auto"/>
        <w:right w:val="none" w:sz="0" w:space="0" w:color="auto"/>
      </w:divBdr>
    </w:div>
    <w:div w:id="1227375589">
      <w:bodyDiv w:val="1"/>
      <w:marLeft w:val="0"/>
      <w:marRight w:val="0"/>
      <w:marTop w:val="0"/>
      <w:marBottom w:val="0"/>
      <w:divBdr>
        <w:top w:val="none" w:sz="0" w:space="0" w:color="auto"/>
        <w:left w:val="none" w:sz="0" w:space="0" w:color="auto"/>
        <w:bottom w:val="none" w:sz="0" w:space="0" w:color="auto"/>
        <w:right w:val="none" w:sz="0" w:space="0" w:color="auto"/>
      </w:divBdr>
    </w:div>
    <w:div w:id="1227573331">
      <w:bodyDiv w:val="1"/>
      <w:marLeft w:val="0"/>
      <w:marRight w:val="0"/>
      <w:marTop w:val="0"/>
      <w:marBottom w:val="0"/>
      <w:divBdr>
        <w:top w:val="none" w:sz="0" w:space="0" w:color="auto"/>
        <w:left w:val="none" w:sz="0" w:space="0" w:color="auto"/>
        <w:bottom w:val="none" w:sz="0" w:space="0" w:color="auto"/>
        <w:right w:val="none" w:sz="0" w:space="0" w:color="auto"/>
      </w:divBdr>
    </w:div>
    <w:div w:id="1227644773">
      <w:bodyDiv w:val="1"/>
      <w:marLeft w:val="0"/>
      <w:marRight w:val="0"/>
      <w:marTop w:val="0"/>
      <w:marBottom w:val="0"/>
      <w:divBdr>
        <w:top w:val="none" w:sz="0" w:space="0" w:color="auto"/>
        <w:left w:val="none" w:sz="0" w:space="0" w:color="auto"/>
        <w:bottom w:val="none" w:sz="0" w:space="0" w:color="auto"/>
        <w:right w:val="none" w:sz="0" w:space="0" w:color="auto"/>
      </w:divBdr>
    </w:div>
    <w:div w:id="1227764922">
      <w:bodyDiv w:val="1"/>
      <w:marLeft w:val="0"/>
      <w:marRight w:val="0"/>
      <w:marTop w:val="0"/>
      <w:marBottom w:val="0"/>
      <w:divBdr>
        <w:top w:val="none" w:sz="0" w:space="0" w:color="auto"/>
        <w:left w:val="none" w:sz="0" w:space="0" w:color="auto"/>
        <w:bottom w:val="none" w:sz="0" w:space="0" w:color="auto"/>
        <w:right w:val="none" w:sz="0" w:space="0" w:color="auto"/>
      </w:divBdr>
    </w:div>
    <w:div w:id="1227842198">
      <w:bodyDiv w:val="1"/>
      <w:marLeft w:val="0"/>
      <w:marRight w:val="0"/>
      <w:marTop w:val="0"/>
      <w:marBottom w:val="0"/>
      <w:divBdr>
        <w:top w:val="none" w:sz="0" w:space="0" w:color="auto"/>
        <w:left w:val="none" w:sz="0" w:space="0" w:color="auto"/>
        <w:bottom w:val="none" w:sz="0" w:space="0" w:color="auto"/>
        <w:right w:val="none" w:sz="0" w:space="0" w:color="auto"/>
      </w:divBdr>
    </w:div>
    <w:div w:id="1228027591">
      <w:bodyDiv w:val="1"/>
      <w:marLeft w:val="0"/>
      <w:marRight w:val="0"/>
      <w:marTop w:val="0"/>
      <w:marBottom w:val="0"/>
      <w:divBdr>
        <w:top w:val="none" w:sz="0" w:space="0" w:color="auto"/>
        <w:left w:val="none" w:sz="0" w:space="0" w:color="auto"/>
        <w:bottom w:val="none" w:sz="0" w:space="0" w:color="auto"/>
        <w:right w:val="none" w:sz="0" w:space="0" w:color="auto"/>
      </w:divBdr>
    </w:div>
    <w:div w:id="1228103037">
      <w:bodyDiv w:val="1"/>
      <w:marLeft w:val="0"/>
      <w:marRight w:val="0"/>
      <w:marTop w:val="0"/>
      <w:marBottom w:val="0"/>
      <w:divBdr>
        <w:top w:val="none" w:sz="0" w:space="0" w:color="auto"/>
        <w:left w:val="none" w:sz="0" w:space="0" w:color="auto"/>
        <w:bottom w:val="none" w:sz="0" w:space="0" w:color="auto"/>
        <w:right w:val="none" w:sz="0" w:space="0" w:color="auto"/>
      </w:divBdr>
    </w:div>
    <w:div w:id="1228104439">
      <w:bodyDiv w:val="1"/>
      <w:marLeft w:val="0"/>
      <w:marRight w:val="0"/>
      <w:marTop w:val="0"/>
      <w:marBottom w:val="0"/>
      <w:divBdr>
        <w:top w:val="none" w:sz="0" w:space="0" w:color="auto"/>
        <w:left w:val="none" w:sz="0" w:space="0" w:color="auto"/>
        <w:bottom w:val="none" w:sz="0" w:space="0" w:color="auto"/>
        <w:right w:val="none" w:sz="0" w:space="0" w:color="auto"/>
      </w:divBdr>
    </w:div>
    <w:div w:id="1228107667">
      <w:bodyDiv w:val="1"/>
      <w:marLeft w:val="0"/>
      <w:marRight w:val="0"/>
      <w:marTop w:val="0"/>
      <w:marBottom w:val="0"/>
      <w:divBdr>
        <w:top w:val="none" w:sz="0" w:space="0" w:color="auto"/>
        <w:left w:val="none" w:sz="0" w:space="0" w:color="auto"/>
        <w:bottom w:val="none" w:sz="0" w:space="0" w:color="auto"/>
        <w:right w:val="none" w:sz="0" w:space="0" w:color="auto"/>
      </w:divBdr>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1760">
      <w:bodyDiv w:val="1"/>
      <w:marLeft w:val="0"/>
      <w:marRight w:val="0"/>
      <w:marTop w:val="0"/>
      <w:marBottom w:val="0"/>
      <w:divBdr>
        <w:top w:val="none" w:sz="0" w:space="0" w:color="auto"/>
        <w:left w:val="none" w:sz="0" w:space="0" w:color="auto"/>
        <w:bottom w:val="none" w:sz="0" w:space="0" w:color="auto"/>
        <w:right w:val="none" w:sz="0" w:space="0" w:color="auto"/>
      </w:divBdr>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414734">
      <w:bodyDiv w:val="1"/>
      <w:marLeft w:val="0"/>
      <w:marRight w:val="0"/>
      <w:marTop w:val="0"/>
      <w:marBottom w:val="0"/>
      <w:divBdr>
        <w:top w:val="none" w:sz="0" w:space="0" w:color="auto"/>
        <w:left w:val="none" w:sz="0" w:space="0" w:color="auto"/>
        <w:bottom w:val="none" w:sz="0" w:space="0" w:color="auto"/>
        <w:right w:val="none" w:sz="0" w:space="0" w:color="auto"/>
      </w:divBdr>
    </w:div>
    <w:div w:id="1228684656">
      <w:bodyDiv w:val="1"/>
      <w:marLeft w:val="0"/>
      <w:marRight w:val="0"/>
      <w:marTop w:val="0"/>
      <w:marBottom w:val="0"/>
      <w:divBdr>
        <w:top w:val="none" w:sz="0" w:space="0" w:color="auto"/>
        <w:left w:val="none" w:sz="0" w:space="0" w:color="auto"/>
        <w:bottom w:val="none" w:sz="0" w:space="0" w:color="auto"/>
        <w:right w:val="none" w:sz="0" w:space="0" w:color="auto"/>
      </w:divBdr>
    </w:div>
    <w:div w:id="1228877426">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882791">
      <w:bodyDiv w:val="1"/>
      <w:marLeft w:val="0"/>
      <w:marRight w:val="0"/>
      <w:marTop w:val="0"/>
      <w:marBottom w:val="0"/>
      <w:divBdr>
        <w:top w:val="none" w:sz="0" w:space="0" w:color="auto"/>
        <w:left w:val="none" w:sz="0" w:space="0" w:color="auto"/>
        <w:bottom w:val="none" w:sz="0" w:space="0" w:color="auto"/>
        <w:right w:val="none" w:sz="0" w:space="0" w:color="auto"/>
      </w:divBdr>
    </w:div>
    <w:div w:id="1229072697">
      <w:bodyDiv w:val="1"/>
      <w:marLeft w:val="0"/>
      <w:marRight w:val="0"/>
      <w:marTop w:val="0"/>
      <w:marBottom w:val="0"/>
      <w:divBdr>
        <w:top w:val="none" w:sz="0" w:space="0" w:color="auto"/>
        <w:left w:val="none" w:sz="0" w:space="0" w:color="auto"/>
        <w:bottom w:val="none" w:sz="0" w:space="0" w:color="auto"/>
        <w:right w:val="none" w:sz="0" w:space="0" w:color="auto"/>
      </w:divBdr>
    </w:div>
    <w:div w:id="1229219687">
      <w:bodyDiv w:val="1"/>
      <w:marLeft w:val="0"/>
      <w:marRight w:val="0"/>
      <w:marTop w:val="0"/>
      <w:marBottom w:val="0"/>
      <w:divBdr>
        <w:top w:val="none" w:sz="0" w:space="0" w:color="auto"/>
        <w:left w:val="none" w:sz="0" w:space="0" w:color="auto"/>
        <w:bottom w:val="none" w:sz="0" w:space="0" w:color="auto"/>
        <w:right w:val="none" w:sz="0" w:space="0" w:color="auto"/>
      </w:divBdr>
    </w:div>
    <w:div w:id="1229268911">
      <w:bodyDiv w:val="1"/>
      <w:marLeft w:val="0"/>
      <w:marRight w:val="0"/>
      <w:marTop w:val="0"/>
      <w:marBottom w:val="0"/>
      <w:divBdr>
        <w:top w:val="none" w:sz="0" w:space="0" w:color="auto"/>
        <w:left w:val="none" w:sz="0" w:space="0" w:color="auto"/>
        <w:bottom w:val="none" w:sz="0" w:space="0" w:color="auto"/>
        <w:right w:val="none" w:sz="0" w:space="0" w:color="auto"/>
      </w:divBdr>
    </w:div>
    <w:div w:id="1229607228">
      <w:bodyDiv w:val="1"/>
      <w:marLeft w:val="0"/>
      <w:marRight w:val="0"/>
      <w:marTop w:val="0"/>
      <w:marBottom w:val="0"/>
      <w:divBdr>
        <w:top w:val="none" w:sz="0" w:space="0" w:color="auto"/>
        <w:left w:val="none" w:sz="0" w:space="0" w:color="auto"/>
        <w:bottom w:val="none" w:sz="0" w:space="0" w:color="auto"/>
        <w:right w:val="none" w:sz="0" w:space="0" w:color="auto"/>
      </w:divBdr>
    </w:div>
    <w:div w:id="1229656504">
      <w:bodyDiv w:val="1"/>
      <w:marLeft w:val="0"/>
      <w:marRight w:val="0"/>
      <w:marTop w:val="0"/>
      <w:marBottom w:val="0"/>
      <w:divBdr>
        <w:top w:val="none" w:sz="0" w:space="0" w:color="auto"/>
        <w:left w:val="none" w:sz="0" w:space="0" w:color="auto"/>
        <w:bottom w:val="none" w:sz="0" w:space="0" w:color="auto"/>
        <w:right w:val="none" w:sz="0" w:space="0" w:color="auto"/>
      </w:divBdr>
    </w:div>
    <w:div w:id="1229726016">
      <w:bodyDiv w:val="1"/>
      <w:marLeft w:val="0"/>
      <w:marRight w:val="0"/>
      <w:marTop w:val="0"/>
      <w:marBottom w:val="0"/>
      <w:divBdr>
        <w:top w:val="none" w:sz="0" w:space="0" w:color="auto"/>
        <w:left w:val="none" w:sz="0" w:space="0" w:color="auto"/>
        <w:bottom w:val="none" w:sz="0" w:space="0" w:color="auto"/>
        <w:right w:val="none" w:sz="0" w:space="0" w:color="auto"/>
      </w:divBdr>
    </w:div>
    <w:div w:id="1229728674">
      <w:bodyDiv w:val="1"/>
      <w:marLeft w:val="0"/>
      <w:marRight w:val="0"/>
      <w:marTop w:val="0"/>
      <w:marBottom w:val="0"/>
      <w:divBdr>
        <w:top w:val="none" w:sz="0" w:space="0" w:color="auto"/>
        <w:left w:val="none" w:sz="0" w:space="0" w:color="auto"/>
        <w:bottom w:val="none" w:sz="0" w:space="0" w:color="auto"/>
        <w:right w:val="none" w:sz="0" w:space="0" w:color="auto"/>
      </w:divBdr>
    </w:div>
    <w:div w:id="1229730122">
      <w:bodyDiv w:val="1"/>
      <w:marLeft w:val="0"/>
      <w:marRight w:val="0"/>
      <w:marTop w:val="0"/>
      <w:marBottom w:val="0"/>
      <w:divBdr>
        <w:top w:val="none" w:sz="0" w:space="0" w:color="auto"/>
        <w:left w:val="none" w:sz="0" w:space="0" w:color="auto"/>
        <w:bottom w:val="none" w:sz="0" w:space="0" w:color="auto"/>
        <w:right w:val="none" w:sz="0" w:space="0" w:color="auto"/>
      </w:divBdr>
    </w:div>
    <w:div w:id="1229849361">
      <w:bodyDiv w:val="1"/>
      <w:marLeft w:val="0"/>
      <w:marRight w:val="0"/>
      <w:marTop w:val="0"/>
      <w:marBottom w:val="0"/>
      <w:divBdr>
        <w:top w:val="none" w:sz="0" w:space="0" w:color="auto"/>
        <w:left w:val="none" w:sz="0" w:space="0" w:color="auto"/>
        <w:bottom w:val="none" w:sz="0" w:space="0" w:color="auto"/>
        <w:right w:val="none" w:sz="0" w:space="0" w:color="auto"/>
      </w:divBdr>
    </w:div>
    <w:div w:id="1229920102">
      <w:bodyDiv w:val="1"/>
      <w:marLeft w:val="0"/>
      <w:marRight w:val="0"/>
      <w:marTop w:val="0"/>
      <w:marBottom w:val="0"/>
      <w:divBdr>
        <w:top w:val="none" w:sz="0" w:space="0" w:color="auto"/>
        <w:left w:val="none" w:sz="0" w:space="0" w:color="auto"/>
        <w:bottom w:val="none" w:sz="0" w:space="0" w:color="auto"/>
        <w:right w:val="none" w:sz="0" w:space="0" w:color="auto"/>
      </w:divBdr>
    </w:div>
    <w:div w:id="1229993917">
      <w:bodyDiv w:val="1"/>
      <w:marLeft w:val="0"/>
      <w:marRight w:val="0"/>
      <w:marTop w:val="0"/>
      <w:marBottom w:val="0"/>
      <w:divBdr>
        <w:top w:val="none" w:sz="0" w:space="0" w:color="auto"/>
        <w:left w:val="none" w:sz="0" w:space="0" w:color="auto"/>
        <w:bottom w:val="none" w:sz="0" w:space="0" w:color="auto"/>
        <w:right w:val="none" w:sz="0" w:space="0" w:color="auto"/>
      </w:divBdr>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187492">
      <w:bodyDiv w:val="1"/>
      <w:marLeft w:val="0"/>
      <w:marRight w:val="0"/>
      <w:marTop w:val="0"/>
      <w:marBottom w:val="0"/>
      <w:divBdr>
        <w:top w:val="none" w:sz="0" w:space="0" w:color="auto"/>
        <w:left w:val="none" w:sz="0" w:space="0" w:color="auto"/>
        <w:bottom w:val="none" w:sz="0" w:space="0" w:color="auto"/>
        <w:right w:val="none" w:sz="0" w:space="0" w:color="auto"/>
      </w:divBdr>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05384">
      <w:bodyDiv w:val="1"/>
      <w:marLeft w:val="0"/>
      <w:marRight w:val="0"/>
      <w:marTop w:val="0"/>
      <w:marBottom w:val="0"/>
      <w:divBdr>
        <w:top w:val="none" w:sz="0" w:space="0" w:color="auto"/>
        <w:left w:val="none" w:sz="0" w:space="0" w:color="auto"/>
        <w:bottom w:val="none" w:sz="0" w:space="0" w:color="auto"/>
        <w:right w:val="none" w:sz="0" w:space="0" w:color="auto"/>
      </w:divBdr>
    </w:div>
    <w:div w:id="1230533867">
      <w:bodyDiv w:val="1"/>
      <w:marLeft w:val="0"/>
      <w:marRight w:val="0"/>
      <w:marTop w:val="0"/>
      <w:marBottom w:val="0"/>
      <w:divBdr>
        <w:top w:val="none" w:sz="0" w:space="0" w:color="auto"/>
        <w:left w:val="none" w:sz="0" w:space="0" w:color="auto"/>
        <w:bottom w:val="none" w:sz="0" w:space="0" w:color="auto"/>
        <w:right w:val="none" w:sz="0" w:space="0" w:color="auto"/>
      </w:divBdr>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773594">
      <w:bodyDiv w:val="1"/>
      <w:marLeft w:val="0"/>
      <w:marRight w:val="0"/>
      <w:marTop w:val="0"/>
      <w:marBottom w:val="0"/>
      <w:divBdr>
        <w:top w:val="none" w:sz="0" w:space="0" w:color="auto"/>
        <w:left w:val="none" w:sz="0" w:space="0" w:color="auto"/>
        <w:bottom w:val="none" w:sz="0" w:space="0" w:color="auto"/>
        <w:right w:val="none" w:sz="0" w:space="0" w:color="auto"/>
      </w:divBdr>
    </w:div>
    <w:div w:id="1230923231">
      <w:bodyDiv w:val="1"/>
      <w:marLeft w:val="0"/>
      <w:marRight w:val="0"/>
      <w:marTop w:val="0"/>
      <w:marBottom w:val="0"/>
      <w:divBdr>
        <w:top w:val="none" w:sz="0" w:space="0" w:color="auto"/>
        <w:left w:val="none" w:sz="0" w:space="0" w:color="auto"/>
        <w:bottom w:val="none" w:sz="0" w:space="0" w:color="auto"/>
        <w:right w:val="none" w:sz="0" w:space="0" w:color="auto"/>
      </w:divBdr>
    </w:div>
    <w:div w:id="1230924646">
      <w:bodyDiv w:val="1"/>
      <w:marLeft w:val="0"/>
      <w:marRight w:val="0"/>
      <w:marTop w:val="0"/>
      <w:marBottom w:val="0"/>
      <w:divBdr>
        <w:top w:val="none" w:sz="0" w:space="0" w:color="auto"/>
        <w:left w:val="none" w:sz="0" w:space="0" w:color="auto"/>
        <w:bottom w:val="none" w:sz="0" w:space="0" w:color="auto"/>
        <w:right w:val="none" w:sz="0" w:space="0" w:color="auto"/>
      </w:divBdr>
    </w:div>
    <w:div w:id="1231160473">
      <w:bodyDiv w:val="1"/>
      <w:marLeft w:val="0"/>
      <w:marRight w:val="0"/>
      <w:marTop w:val="0"/>
      <w:marBottom w:val="0"/>
      <w:divBdr>
        <w:top w:val="none" w:sz="0" w:space="0" w:color="auto"/>
        <w:left w:val="none" w:sz="0" w:space="0" w:color="auto"/>
        <w:bottom w:val="none" w:sz="0" w:space="0" w:color="auto"/>
        <w:right w:val="none" w:sz="0" w:space="0" w:color="auto"/>
      </w:divBdr>
    </w:div>
    <w:div w:id="1231307404">
      <w:bodyDiv w:val="1"/>
      <w:marLeft w:val="0"/>
      <w:marRight w:val="0"/>
      <w:marTop w:val="0"/>
      <w:marBottom w:val="0"/>
      <w:divBdr>
        <w:top w:val="none" w:sz="0" w:space="0" w:color="auto"/>
        <w:left w:val="none" w:sz="0" w:space="0" w:color="auto"/>
        <w:bottom w:val="none" w:sz="0" w:space="0" w:color="auto"/>
        <w:right w:val="none" w:sz="0" w:space="0" w:color="auto"/>
      </w:divBdr>
    </w:div>
    <w:div w:id="1231578289">
      <w:bodyDiv w:val="1"/>
      <w:marLeft w:val="0"/>
      <w:marRight w:val="0"/>
      <w:marTop w:val="0"/>
      <w:marBottom w:val="0"/>
      <w:divBdr>
        <w:top w:val="none" w:sz="0" w:space="0" w:color="auto"/>
        <w:left w:val="none" w:sz="0" w:space="0" w:color="auto"/>
        <w:bottom w:val="none" w:sz="0" w:space="0" w:color="auto"/>
        <w:right w:val="none" w:sz="0" w:space="0" w:color="auto"/>
      </w:divBdr>
    </w:div>
    <w:div w:id="1231691949">
      <w:bodyDiv w:val="1"/>
      <w:marLeft w:val="0"/>
      <w:marRight w:val="0"/>
      <w:marTop w:val="0"/>
      <w:marBottom w:val="0"/>
      <w:divBdr>
        <w:top w:val="none" w:sz="0" w:space="0" w:color="auto"/>
        <w:left w:val="none" w:sz="0" w:space="0" w:color="auto"/>
        <w:bottom w:val="none" w:sz="0" w:space="0" w:color="auto"/>
        <w:right w:val="none" w:sz="0" w:space="0" w:color="auto"/>
      </w:divBdr>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6864">
      <w:bodyDiv w:val="1"/>
      <w:marLeft w:val="0"/>
      <w:marRight w:val="0"/>
      <w:marTop w:val="0"/>
      <w:marBottom w:val="0"/>
      <w:divBdr>
        <w:top w:val="none" w:sz="0" w:space="0" w:color="auto"/>
        <w:left w:val="none" w:sz="0" w:space="0" w:color="auto"/>
        <w:bottom w:val="none" w:sz="0" w:space="0" w:color="auto"/>
        <w:right w:val="none" w:sz="0" w:space="0" w:color="auto"/>
      </w:divBdr>
    </w:div>
    <w:div w:id="1232696515">
      <w:bodyDiv w:val="1"/>
      <w:marLeft w:val="0"/>
      <w:marRight w:val="0"/>
      <w:marTop w:val="0"/>
      <w:marBottom w:val="0"/>
      <w:divBdr>
        <w:top w:val="none" w:sz="0" w:space="0" w:color="auto"/>
        <w:left w:val="none" w:sz="0" w:space="0" w:color="auto"/>
        <w:bottom w:val="none" w:sz="0" w:space="0" w:color="auto"/>
        <w:right w:val="none" w:sz="0" w:space="0" w:color="auto"/>
      </w:divBdr>
    </w:div>
    <w:div w:id="1232697370">
      <w:bodyDiv w:val="1"/>
      <w:marLeft w:val="0"/>
      <w:marRight w:val="0"/>
      <w:marTop w:val="0"/>
      <w:marBottom w:val="0"/>
      <w:divBdr>
        <w:top w:val="none" w:sz="0" w:space="0" w:color="auto"/>
        <w:left w:val="none" w:sz="0" w:space="0" w:color="auto"/>
        <w:bottom w:val="none" w:sz="0" w:space="0" w:color="auto"/>
        <w:right w:val="none" w:sz="0" w:space="0" w:color="auto"/>
      </w:divBdr>
    </w:div>
    <w:div w:id="1232809790">
      <w:bodyDiv w:val="1"/>
      <w:marLeft w:val="0"/>
      <w:marRight w:val="0"/>
      <w:marTop w:val="0"/>
      <w:marBottom w:val="0"/>
      <w:divBdr>
        <w:top w:val="none" w:sz="0" w:space="0" w:color="auto"/>
        <w:left w:val="none" w:sz="0" w:space="0" w:color="auto"/>
        <w:bottom w:val="none" w:sz="0" w:space="0" w:color="auto"/>
        <w:right w:val="none" w:sz="0" w:space="0" w:color="auto"/>
      </w:divBdr>
    </w:div>
    <w:div w:id="1232883634">
      <w:bodyDiv w:val="1"/>
      <w:marLeft w:val="0"/>
      <w:marRight w:val="0"/>
      <w:marTop w:val="0"/>
      <w:marBottom w:val="0"/>
      <w:divBdr>
        <w:top w:val="none" w:sz="0" w:space="0" w:color="auto"/>
        <w:left w:val="none" w:sz="0" w:space="0" w:color="auto"/>
        <w:bottom w:val="none" w:sz="0" w:space="0" w:color="auto"/>
        <w:right w:val="none" w:sz="0" w:space="0" w:color="auto"/>
      </w:divBdr>
    </w:div>
    <w:div w:id="1232890447">
      <w:bodyDiv w:val="1"/>
      <w:marLeft w:val="0"/>
      <w:marRight w:val="0"/>
      <w:marTop w:val="0"/>
      <w:marBottom w:val="0"/>
      <w:divBdr>
        <w:top w:val="none" w:sz="0" w:space="0" w:color="auto"/>
        <w:left w:val="none" w:sz="0" w:space="0" w:color="auto"/>
        <w:bottom w:val="none" w:sz="0" w:space="0" w:color="auto"/>
        <w:right w:val="none" w:sz="0" w:space="0" w:color="auto"/>
      </w:divBdr>
    </w:div>
    <w:div w:id="1233199862">
      <w:bodyDiv w:val="1"/>
      <w:marLeft w:val="0"/>
      <w:marRight w:val="0"/>
      <w:marTop w:val="0"/>
      <w:marBottom w:val="0"/>
      <w:divBdr>
        <w:top w:val="none" w:sz="0" w:space="0" w:color="auto"/>
        <w:left w:val="none" w:sz="0" w:space="0" w:color="auto"/>
        <w:bottom w:val="none" w:sz="0" w:space="0" w:color="auto"/>
        <w:right w:val="none" w:sz="0" w:space="0" w:color="auto"/>
      </w:divBdr>
    </w:div>
    <w:div w:id="1233270881">
      <w:bodyDiv w:val="1"/>
      <w:marLeft w:val="0"/>
      <w:marRight w:val="0"/>
      <w:marTop w:val="0"/>
      <w:marBottom w:val="0"/>
      <w:divBdr>
        <w:top w:val="none" w:sz="0" w:space="0" w:color="auto"/>
        <w:left w:val="none" w:sz="0" w:space="0" w:color="auto"/>
        <w:bottom w:val="none" w:sz="0" w:space="0" w:color="auto"/>
        <w:right w:val="none" w:sz="0" w:space="0" w:color="auto"/>
      </w:divBdr>
    </w:div>
    <w:div w:id="1233419838">
      <w:bodyDiv w:val="1"/>
      <w:marLeft w:val="0"/>
      <w:marRight w:val="0"/>
      <w:marTop w:val="0"/>
      <w:marBottom w:val="0"/>
      <w:divBdr>
        <w:top w:val="none" w:sz="0" w:space="0" w:color="auto"/>
        <w:left w:val="none" w:sz="0" w:space="0" w:color="auto"/>
        <w:bottom w:val="none" w:sz="0" w:space="0" w:color="auto"/>
        <w:right w:val="none" w:sz="0" w:space="0" w:color="auto"/>
      </w:divBdr>
    </w:div>
    <w:div w:id="1233471456">
      <w:bodyDiv w:val="1"/>
      <w:marLeft w:val="0"/>
      <w:marRight w:val="0"/>
      <w:marTop w:val="0"/>
      <w:marBottom w:val="0"/>
      <w:divBdr>
        <w:top w:val="none" w:sz="0" w:space="0" w:color="auto"/>
        <w:left w:val="none" w:sz="0" w:space="0" w:color="auto"/>
        <w:bottom w:val="none" w:sz="0" w:space="0" w:color="auto"/>
        <w:right w:val="none" w:sz="0" w:space="0" w:color="auto"/>
      </w:divBdr>
    </w:div>
    <w:div w:id="1233614419">
      <w:bodyDiv w:val="1"/>
      <w:marLeft w:val="0"/>
      <w:marRight w:val="0"/>
      <w:marTop w:val="0"/>
      <w:marBottom w:val="0"/>
      <w:divBdr>
        <w:top w:val="none" w:sz="0" w:space="0" w:color="auto"/>
        <w:left w:val="none" w:sz="0" w:space="0" w:color="auto"/>
        <w:bottom w:val="none" w:sz="0" w:space="0" w:color="auto"/>
        <w:right w:val="none" w:sz="0" w:space="0" w:color="auto"/>
      </w:divBdr>
    </w:div>
    <w:div w:id="1233850707">
      <w:bodyDiv w:val="1"/>
      <w:marLeft w:val="0"/>
      <w:marRight w:val="0"/>
      <w:marTop w:val="0"/>
      <w:marBottom w:val="0"/>
      <w:divBdr>
        <w:top w:val="none" w:sz="0" w:space="0" w:color="auto"/>
        <w:left w:val="none" w:sz="0" w:space="0" w:color="auto"/>
        <w:bottom w:val="none" w:sz="0" w:space="0" w:color="auto"/>
        <w:right w:val="none" w:sz="0" w:space="0" w:color="auto"/>
      </w:divBdr>
    </w:div>
    <w:div w:id="1233857217">
      <w:bodyDiv w:val="1"/>
      <w:marLeft w:val="0"/>
      <w:marRight w:val="0"/>
      <w:marTop w:val="0"/>
      <w:marBottom w:val="0"/>
      <w:divBdr>
        <w:top w:val="none" w:sz="0" w:space="0" w:color="auto"/>
        <w:left w:val="none" w:sz="0" w:space="0" w:color="auto"/>
        <w:bottom w:val="none" w:sz="0" w:space="0" w:color="auto"/>
        <w:right w:val="none" w:sz="0" w:space="0" w:color="auto"/>
      </w:divBdr>
    </w:div>
    <w:div w:id="1233929119">
      <w:bodyDiv w:val="1"/>
      <w:marLeft w:val="0"/>
      <w:marRight w:val="0"/>
      <w:marTop w:val="0"/>
      <w:marBottom w:val="0"/>
      <w:divBdr>
        <w:top w:val="none" w:sz="0" w:space="0" w:color="auto"/>
        <w:left w:val="none" w:sz="0" w:space="0" w:color="auto"/>
        <w:bottom w:val="none" w:sz="0" w:space="0" w:color="auto"/>
        <w:right w:val="none" w:sz="0" w:space="0" w:color="auto"/>
      </w:divBdr>
    </w:div>
    <w:div w:id="1234047717">
      <w:bodyDiv w:val="1"/>
      <w:marLeft w:val="0"/>
      <w:marRight w:val="0"/>
      <w:marTop w:val="0"/>
      <w:marBottom w:val="0"/>
      <w:divBdr>
        <w:top w:val="none" w:sz="0" w:space="0" w:color="auto"/>
        <w:left w:val="none" w:sz="0" w:space="0" w:color="auto"/>
        <w:bottom w:val="none" w:sz="0" w:space="0" w:color="auto"/>
        <w:right w:val="none" w:sz="0" w:space="0" w:color="auto"/>
      </w:divBdr>
    </w:div>
    <w:div w:id="1234121269">
      <w:bodyDiv w:val="1"/>
      <w:marLeft w:val="0"/>
      <w:marRight w:val="0"/>
      <w:marTop w:val="0"/>
      <w:marBottom w:val="0"/>
      <w:divBdr>
        <w:top w:val="none" w:sz="0" w:space="0" w:color="auto"/>
        <w:left w:val="none" w:sz="0" w:space="0" w:color="auto"/>
        <w:bottom w:val="none" w:sz="0" w:space="0" w:color="auto"/>
        <w:right w:val="none" w:sz="0" w:space="0" w:color="auto"/>
      </w:divBdr>
    </w:div>
    <w:div w:id="1234123367">
      <w:bodyDiv w:val="1"/>
      <w:marLeft w:val="0"/>
      <w:marRight w:val="0"/>
      <w:marTop w:val="0"/>
      <w:marBottom w:val="0"/>
      <w:divBdr>
        <w:top w:val="none" w:sz="0" w:space="0" w:color="auto"/>
        <w:left w:val="none" w:sz="0" w:space="0" w:color="auto"/>
        <w:bottom w:val="none" w:sz="0" w:space="0" w:color="auto"/>
        <w:right w:val="none" w:sz="0" w:space="0" w:color="auto"/>
      </w:divBdr>
    </w:div>
    <w:div w:id="1234584755">
      <w:bodyDiv w:val="1"/>
      <w:marLeft w:val="0"/>
      <w:marRight w:val="0"/>
      <w:marTop w:val="0"/>
      <w:marBottom w:val="0"/>
      <w:divBdr>
        <w:top w:val="none" w:sz="0" w:space="0" w:color="auto"/>
        <w:left w:val="none" w:sz="0" w:space="0" w:color="auto"/>
        <w:bottom w:val="none" w:sz="0" w:space="0" w:color="auto"/>
        <w:right w:val="none" w:sz="0" w:space="0" w:color="auto"/>
      </w:divBdr>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8203">
      <w:bodyDiv w:val="1"/>
      <w:marLeft w:val="0"/>
      <w:marRight w:val="0"/>
      <w:marTop w:val="0"/>
      <w:marBottom w:val="0"/>
      <w:divBdr>
        <w:top w:val="none" w:sz="0" w:space="0" w:color="auto"/>
        <w:left w:val="none" w:sz="0" w:space="0" w:color="auto"/>
        <w:bottom w:val="none" w:sz="0" w:space="0" w:color="auto"/>
        <w:right w:val="none" w:sz="0" w:space="0" w:color="auto"/>
      </w:divBdr>
    </w:div>
    <w:div w:id="1235970138">
      <w:bodyDiv w:val="1"/>
      <w:marLeft w:val="0"/>
      <w:marRight w:val="0"/>
      <w:marTop w:val="0"/>
      <w:marBottom w:val="0"/>
      <w:divBdr>
        <w:top w:val="none" w:sz="0" w:space="0" w:color="auto"/>
        <w:left w:val="none" w:sz="0" w:space="0" w:color="auto"/>
        <w:bottom w:val="none" w:sz="0" w:space="0" w:color="auto"/>
        <w:right w:val="none" w:sz="0" w:space="0" w:color="auto"/>
      </w:divBdr>
    </w:div>
    <w:div w:id="1235972867">
      <w:bodyDiv w:val="1"/>
      <w:marLeft w:val="0"/>
      <w:marRight w:val="0"/>
      <w:marTop w:val="0"/>
      <w:marBottom w:val="0"/>
      <w:divBdr>
        <w:top w:val="none" w:sz="0" w:space="0" w:color="auto"/>
        <w:left w:val="none" w:sz="0" w:space="0" w:color="auto"/>
        <w:bottom w:val="none" w:sz="0" w:space="0" w:color="auto"/>
        <w:right w:val="none" w:sz="0" w:space="0" w:color="auto"/>
      </w:divBdr>
    </w:div>
    <w:div w:id="1236013721">
      <w:bodyDiv w:val="1"/>
      <w:marLeft w:val="0"/>
      <w:marRight w:val="0"/>
      <w:marTop w:val="0"/>
      <w:marBottom w:val="0"/>
      <w:divBdr>
        <w:top w:val="none" w:sz="0" w:space="0" w:color="auto"/>
        <w:left w:val="none" w:sz="0" w:space="0" w:color="auto"/>
        <w:bottom w:val="none" w:sz="0" w:space="0" w:color="auto"/>
        <w:right w:val="none" w:sz="0" w:space="0" w:color="auto"/>
      </w:divBdr>
    </w:div>
    <w:div w:id="1236361687">
      <w:bodyDiv w:val="1"/>
      <w:marLeft w:val="0"/>
      <w:marRight w:val="0"/>
      <w:marTop w:val="0"/>
      <w:marBottom w:val="0"/>
      <w:divBdr>
        <w:top w:val="none" w:sz="0" w:space="0" w:color="auto"/>
        <w:left w:val="none" w:sz="0" w:space="0" w:color="auto"/>
        <w:bottom w:val="none" w:sz="0" w:space="0" w:color="auto"/>
        <w:right w:val="none" w:sz="0" w:space="0" w:color="auto"/>
      </w:divBdr>
    </w:div>
    <w:div w:id="1236476770">
      <w:bodyDiv w:val="1"/>
      <w:marLeft w:val="0"/>
      <w:marRight w:val="0"/>
      <w:marTop w:val="0"/>
      <w:marBottom w:val="0"/>
      <w:divBdr>
        <w:top w:val="none" w:sz="0" w:space="0" w:color="auto"/>
        <w:left w:val="none" w:sz="0" w:space="0" w:color="auto"/>
        <w:bottom w:val="none" w:sz="0" w:space="0" w:color="auto"/>
        <w:right w:val="none" w:sz="0" w:space="0" w:color="auto"/>
      </w:divBdr>
    </w:div>
    <w:div w:id="1236545651">
      <w:bodyDiv w:val="1"/>
      <w:marLeft w:val="0"/>
      <w:marRight w:val="0"/>
      <w:marTop w:val="0"/>
      <w:marBottom w:val="0"/>
      <w:divBdr>
        <w:top w:val="none" w:sz="0" w:space="0" w:color="auto"/>
        <w:left w:val="none" w:sz="0" w:space="0" w:color="auto"/>
        <w:bottom w:val="none" w:sz="0" w:space="0" w:color="auto"/>
        <w:right w:val="none" w:sz="0" w:space="0" w:color="auto"/>
      </w:divBdr>
    </w:div>
    <w:div w:id="1236554916">
      <w:bodyDiv w:val="1"/>
      <w:marLeft w:val="0"/>
      <w:marRight w:val="0"/>
      <w:marTop w:val="0"/>
      <w:marBottom w:val="0"/>
      <w:divBdr>
        <w:top w:val="none" w:sz="0" w:space="0" w:color="auto"/>
        <w:left w:val="none" w:sz="0" w:space="0" w:color="auto"/>
        <w:bottom w:val="none" w:sz="0" w:space="0" w:color="auto"/>
        <w:right w:val="none" w:sz="0" w:space="0" w:color="auto"/>
      </w:divBdr>
    </w:div>
    <w:div w:id="1236743963">
      <w:bodyDiv w:val="1"/>
      <w:marLeft w:val="0"/>
      <w:marRight w:val="0"/>
      <w:marTop w:val="0"/>
      <w:marBottom w:val="0"/>
      <w:divBdr>
        <w:top w:val="none" w:sz="0" w:space="0" w:color="auto"/>
        <w:left w:val="none" w:sz="0" w:space="0" w:color="auto"/>
        <w:bottom w:val="none" w:sz="0" w:space="0" w:color="auto"/>
        <w:right w:val="none" w:sz="0" w:space="0" w:color="auto"/>
      </w:divBdr>
    </w:div>
    <w:div w:id="1236814674">
      <w:bodyDiv w:val="1"/>
      <w:marLeft w:val="0"/>
      <w:marRight w:val="0"/>
      <w:marTop w:val="0"/>
      <w:marBottom w:val="0"/>
      <w:divBdr>
        <w:top w:val="none" w:sz="0" w:space="0" w:color="auto"/>
        <w:left w:val="none" w:sz="0" w:space="0" w:color="auto"/>
        <w:bottom w:val="none" w:sz="0" w:space="0" w:color="auto"/>
        <w:right w:val="none" w:sz="0" w:space="0" w:color="auto"/>
      </w:divBdr>
    </w:div>
    <w:div w:id="1237084833">
      <w:bodyDiv w:val="1"/>
      <w:marLeft w:val="0"/>
      <w:marRight w:val="0"/>
      <w:marTop w:val="0"/>
      <w:marBottom w:val="0"/>
      <w:divBdr>
        <w:top w:val="none" w:sz="0" w:space="0" w:color="auto"/>
        <w:left w:val="none" w:sz="0" w:space="0" w:color="auto"/>
        <w:bottom w:val="none" w:sz="0" w:space="0" w:color="auto"/>
        <w:right w:val="none" w:sz="0" w:space="0" w:color="auto"/>
      </w:divBdr>
    </w:div>
    <w:div w:id="1237087585">
      <w:bodyDiv w:val="1"/>
      <w:marLeft w:val="0"/>
      <w:marRight w:val="0"/>
      <w:marTop w:val="0"/>
      <w:marBottom w:val="0"/>
      <w:divBdr>
        <w:top w:val="none" w:sz="0" w:space="0" w:color="auto"/>
        <w:left w:val="none" w:sz="0" w:space="0" w:color="auto"/>
        <w:bottom w:val="none" w:sz="0" w:space="0" w:color="auto"/>
        <w:right w:val="none" w:sz="0" w:space="0" w:color="auto"/>
      </w:divBdr>
    </w:div>
    <w:div w:id="1237128300">
      <w:bodyDiv w:val="1"/>
      <w:marLeft w:val="0"/>
      <w:marRight w:val="0"/>
      <w:marTop w:val="0"/>
      <w:marBottom w:val="0"/>
      <w:divBdr>
        <w:top w:val="none" w:sz="0" w:space="0" w:color="auto"/>
        <w:left w:val="none" w:sz="0" w:space="0" w:color="auto"/>
        <w:bottom w:val="none" w:sz="0" w:space="0" w:color="auto"/>
        <w:right w:val="none" w:sz="0" w:space="0" w:color="auto"/>
      </w:divBdr>
    </w:div>
    <w:div w:id="1237592231">
      <w:bodyDiv w:val="1"/>
      <w:marLeft w:val="0"/>
      <w:marRight w:val="0"/>
      <w:marTop w:val="0"/>
      <w:marBottom w:val="0"/>
      <w:divBdr>
        <w:top w:val="none" w:sz="0" w:space="0" w:color="auto"/>
        <w:left w:val="none" w:sz="0" w:space="0" w:color="auto"/>
        <w:bottom w:val="none" w:sz="0" w:space="0" w:color="auto"/>
        <w:right w:val="none" w:sz="0" w:space="0" w:color="auto"/>
      </w:divBdr>
    </w:div>
    <w:div w:id="1237857962">
      <w:bodyDiv w:val="1"/>
      <w:marLeft w:val="0"/>
      <w:marRight w:val="0"/>
      <w:marTop w:val="0"/>
      <w:marBottom w:val="0"/>
      <w:divBdr>
        <w:top w:val="none" w:sz="0" w:space="0" w:color="auto"/>
        <w:left w:val="none" w:sz="0" w:space="0" w:color="auto"/>
        <w:bottom w:val="none" w:sz="0" w:space="0" w:color="auto"/>
        <w:right w:val="none" w:sz="0" w:space="0" w:color="auto"/>
      </w:divBdr>
    </w:div>
    <w:div w:id="1238201444">
      <w:bodyDiv w:val="1"/>
      <w:marLeft w:val="0"/>
      <w:marRight w:val="0"/>
      <w:marTop w:val="0"/>
      <w:marBottom w:val="0"/>
      <w:divBdr>
        <w:top w:val="none" w:sz="0" w:space="0" w:color="auto"/>
        <w:left w:val="none" w:sz="0" w:space="0" w:color="auto"/>
        <w:bottom w:val="none" w:sz="0" w:space="0" w:color="auto"/>
        <w:right w:val="none" w:sz="0" w:space="0" w:color="auto"/>
      </w:divBdr>
    </w:div>
    <w:div w:id="1238245738">
      <w:bodyDiv w:val="1"/>
      <w:marLeft w:val="0"/>
      <w:marRight w:val="0"/>
      <w:marTop w:val="0"/>
      <w:marBottom w:val="0"/>
      <w:divBdr>
        <w:top w:val="none" w:sz="0" w:space="0" w:color="auto"/>
        <w:left w:val="none" w:sz="0" w:space="0" w:color="auto"/>
        <w:bottom w:val="none" w:sz="0" w:space="0" w:color="auto"/>
        <w:right w:val="none" w:sz="0" w:space="0" w:color="auto"/>
      </w:divBdr>
    </w:div>
    <w:div w:id="1238320621">
      <w:bodyDiv w:val="1"/>
      <w:marLeft w:val="0"/>
      <w:marRight w:val="0"/>
      <w:marTop w:val="0"/>
      <w:marBottom w:val="0"/>
      <w:divBdr>
        <w:top w:val="none" w:sz="0" w:space="0" w:color="auto"/>
        <w:left w:val="none" w:sz="0" w:space="0" w:color="auto"/>
        <w:bottom w:val="none" w:sz="0" w:space="0" w:color="auto"/>
        <w:right w:val="none" w:sz="0" w:space="0" w:color="auto"/>
      </w:divBdr>
    </w:div>
    <w:div w:id="1238516964">
      <w:bodyDiv w:val="1"/>
      <w:marLeft w:val="0"/>
      <w:marRight w:val="0"/>
      <w:marTop w:val="0"/>
      <w:marBottom w:val="0"/>
      <w:divBdr>
        <w:top w:val="none" w:sz="0" w:space="0" w:color="auto"/>
        <w:left w:val="none" w:sz="0" w:space="0" w:color="auto"/>
        <w:bottom w:val="none" w:sz="0" w:space="0" w:color="auto"/>
        <w:right w:val="none" w:sz="0" w:space="0" w:color="auto"/>
      </w:divBdr>
    </w:div>
    <w:div w:id="1239024168">
      <w:bodyDiv w:val="1"/>
      <w:marLeft w:val="0"/>
      <w:marRight w:val="0"/>
      <w:marTop w:val="0"/>
      <w:marBottom w:val="0"/>
      <w:divBdr>
        <w:top w:val="none" w:sz="0" w:space="0" w:color="auto"/>
        <w:left w:val="none" w:sz="0" w:space="0" w:color="auto"/>
        <w:bottom w:val="none" w:sz="0" w:space="0" w:color="auto"/>
        <w:right w:val="none" w:sz="0" w:space="0" w:color="auto"/>
      </w:divBdr>
    </w:div>
    <w:div w:id="1239095360">
      <w:bodyDiv w:val="1"/>
      <w:marLeft w:val="0"/>
      <w:marRight w:val="0"/>
      <w:marTop w:val="0"/>
      <w:marBottom w:val="0"/>
      <w:divBdr>
        <w:top w:val="none" w:sz="0" w:space="0" w:color="auto"/>
        <w:left w:val="none" w:sz="0" w:space="0" w:color="auto"/>
        <w:bottom w:val="none" w:sz="0" w:space="0" w:color="auto"/>
        <w:right w:val="none" w:sz="0" w:space="0" w:color="auto"/>
      </w:divBdr>
    </w:div>
    <w:div w:id="1239441761">
      <w:bodyDiv w:val="1"/>
      <w:marLeft w:val="0"/>
      <w:marRight w:val="0"/>
      <w:marTop w:val="0"/>
      <w:marBottom w:val="0"/>
      <w:divBdr>
        <w:top w:val="none" w:sz="0" w:space="0" w:color="auto"/>
        <w:left w:val="none" w:sz="0" w:space="0" w:color="auto"/>
        <w:bottom w:val="none" w:sz="0" w:space="0" w:color="auto"/>
        <w:right w:val="none" w:sz="0" w:space="0" w:color="auto"/>
      </w:divBdr>
    </w:div>
    <w:div w:id="1239560309">
      <w:bodyDiv w:val="1"/>
      <w:marLeft w:val="0"/>
      <w:marRight w:val="0"/>
      <w:marTop w:val="0"/>
      <w:marBottom w:val="0"/>
      <w:divBdr>
        <w:top w:val="none" w:sz="0" w:space="0" w:color="auto"/>
        <w:left w:val="none" w:sz="0" w:space="0" w:color="auto"/>
        <w:bottom w:val="none" w:sz="0" w:space="0" w:color="auto"/>
        <w:right w:val="none" w:sz="0" w:space="0" w:color="auto"/>
      </w:divBdr>
    </w:div>
    <w:div w:id="1239748242">
      <w:bodyDiv w:val="1"/>
      <w:marLeft w:val="0"/>
      <w:marRight w:val="0"/>
      <w:marTop w:val="0"/>
      <w:marBottom w:val="0"/>
      <w:divBdr>
        <w:top w:val="none" w:sz="0" w:space="0" w:color="auto"/>
        <w:left w:val="none" w:sz="0" w:space="0" w:color="auto"/>
        <w:bottom w:val="none" w:sz="0" w:space="0" w:color="auto"/>
        <w:right w:val="none" w:sz="0" w:space="0" w:color="auto"/>
      </w:divBdr>
    </w:div>
    <w:div w:id="1239749216">
      <w:bodyDiv w:val="1"/>
      <w:marLeft w:val="0"/>
      <w:marRight w:val="0"/>
      <w:marTop w:val="0"/>
      <w:marBottom w:val="0"/>
      <w:divBdr>
        <w:top w:val="none" w:sz="0" w:space="0" w:color="auto"/>
        <w:left w:val="none" w:sz="0" w:space="0" w:color="auto"/>
        <w:bottom w:val="none" w:sz="0" w:space="0" w:color="auto"/>
        <w:right w:val="none" w:sz="0" w:space="0" w:color="auto"/>
      </w:divBdr>
    </w:div>
    <w:div w:id="1239752345">
      <w:bodyDiv w:val="1"/>
      <w:marLeft w:val="0"/>
      <w:marRight w:val="0"/>
      <w:marTop w:val="0"/>
      <w:marBottom w:val="0"/>
      <w:divBdr>
        <w:top w:val="none" w:sz="0" w:space="0" w:color="auto"/>
        <w:left w:val="none" w:sz="0" w:space="0" w:color="auto"/>
        <w:bottom w:val="none" w:sz="0" w:space="0" w:color="auto"/>
        <w:right w:val="none" w:sz="0" w:space="0" w:color="auto"/>
      </w:divBdr>
    </w:div>
    <w:div w:id="1239754391">
      <w:bodyDiv w:val="1"/>
      <w:marLeft w:val="0"/>
      <w:marRight w:val="0"/>
      <w:marTop w:val="0"/>
      <w:marBottom w:val="0"/>
      <w:divBdr>
        <w:top w:val="none" w:sz="0" w:space="0" w:color="auto"/>
        <w:left w:val="none" w:sz="0" w:space="0" w:color="auto"/>
        <w:bottom w:val="none" w:sz="0" w:space="0" w:color="auto"/>
        <w:right w:val="none" w:sz="0" w:space="0" w:color="auto"/>
      </w:divBdr>
    </w:div>
    <w:div w:id="1239828150">
      <w:bodyDiv w:val="1"/>
      <w:marLeft w:val="0"/>
      <w:marRight w:val="0"/>
      <w:marTop w:val="0"/>
      <w:marBottom w:val="0"/>
      <w:divBdr>
        <w:top w:val="none" w:sz="0" w:space="0" w:color="auto"/>
        <w:left w:val="none" w:sz="0" w:space="0" w:color="auto"/>
        <w:bottom w:val="none" w:sz="0" w:space="0" w:color="auto"/>
        <w:right w:val="none" w:sz="0" w:space="0" w:color="auto"/>
      </w:divBdr>
    </w:div>
    <w:div w:id="1239898889">
      <w:bodyDiv w:val="1"/>
      <w:marLeft w:val="0"/>
      <w:marRight w:val="0"/>
      <w:marTop w:val="0"/>
      <w:marBottom w:val="0"/>
      <w:divBdr>
        <w:top w:val="none" w:sz="0" w:space="0" w:color="auto"/>
        <w:left w:val="none" w:sz="0" w:space="0" w:color="auto"/>
        <w:bottom w:val="none" w:sz="0" w:space="0" w:color="auto"/>
        <w:right w:val="none" w:sz="0" w:space="0" w:color="auto"/>
      </w:divBdr>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140359">
      <w:bodyDiv w:val="1"/>
      <w:marLeft w:val="0"/>
      <w:marRight w:val="0"/>
      <w:marTop w:val="0"/>
      <w:marBottom w:val="0"/>
      <w:divBdr>
        <w:top w:val="none" w:sz="0" w:space="0" w:color="auto"/>
        <w:left w:val="none" w:sz="0" w:space="0" w:color="auto"/>
        <w:bottom w:val="none" w:sz="0" w:space="0" w:color="auto"/>
        <w:right w:val="none" w:sz="0" w:space="0" w:color="auto"/>
      </w:divBdr>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8493">
      <w:bodyDiv w:val="1"/>
      <w:marLeft w:val="0"/>
      <w:marRight w:val="0"/>
      <w:marTop w:val="0"/>
      <w:marBottom w:val="0"/>
      <w:divBdr>
        <w:top w:val="none" w:sz="0" w:space="0" w:color="auto"/>
        <w:left w:val="none" w:sz="0" w:space="0" w:color="auto"/>
        <w:bottom w:val="none" w:sz="0" w:space="0" w:color="auto"/>
        <w:right w:val="none" w:sz="0" w:space="0" w:color="auto"/>
      </w:divBdr>
    </w:div>
    <w:div w:id="1240293329">
      <w:bodyDiv w:val="1"/>
      <w:marLeft w:val="0"/>
      <w:marRight w:val="0"/>
      <w:marTop w:val="0"/>
      <w:marBottom w:val="0"/>
      <w:divBdr>
        <w:top w:val="none" w:sz="0" w:space="0" w:color="auto"/>
        <w:left w:val="none" w:sz="0" w:space="0" w:color="auto"/>
        <w:bottom w:val="none" w:sz="0" w:space="0" w:color="auto"/>
        <w:right w:val="none" w:sz="0" w:space="0" w:color="auto"/>
      </w:divBdr>
    </w:div>
    <w:div w:id="1240365459">
      <w:bodyDiv w:val="1"/>
      <w:marLeft w:val="0"/>
      <w:marRight w:val="0"/>
      <w:marTop w:val="0"/>
      <w:marBottom w:val="0"/>
      <w:divBdr>
        <w:top w:val="none" w:sz="0" w:space="0" w:color="auto"/>
        <w:left w:val="none" w:sz="0" w:space="0" w:color="auto"/>
        <w:bottom w:val="none" w:sz="0" w:space="0" w:color="auto"/>
        <w:right w:val="none" w:sz="0" w:space="0" w:color="auto"/>
      </w:divBdr>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326285">
      <w:bodyDiv w:val="1"/>
      <w:marLeft w:val="0"/>
      <w:marRight w:val="0"/>
      <w:marTop w:val="0"/>
      <w:marBottom w:val="0"/>
      <w:divBdr>
        <w:top w:val="none" w:sz="0" w:space="0" w:color="auto"/>
        <w:left w:val="none" w:sz="0" w:space="0" w:color="auto"/>
        <w:bottom w:val="none" w:sz="0" w:space="0" w:color="auto"/>
        <w:right w:val="none" w:sz="0" w:space="0" w:color="auto"/>
      </w:divBdr>
    </w:div>
    <w:div w:id="1241645969">
      <w:bodyDiv w:val="1"/>
      <w:marLeft w:val="0"/>
      <w:marRight w:val="0"/>
      <w:marTop w:val="0"/>
      <w:marBottom w:val="0"/>
      <w:divBdr>
        <w:top w:val="none" w:sz="0" w:space="0" w:color="auto"/>
        <w:left w:val="none" w:sz="0" w:space="0" w:color="auto"/>
        <w:bottom w:val="none" w:sz="0" w:space="0" w:color="auto"/>
        <w:right w:val="none" w:sz="0" w:space="0" w:color="auto"/>
      </w:divBdr>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08384">
      <w:bodyDiv w:val="1"/>
      <w:marLeft w:val="0"/>
      <w:marRight w:val="0"/>
      <w:marTop w:val="0"/>
      <w:marBottom w:val="0"/>
      <w:divBdr>
        <w:top w:val="none" w:sz="0" w:space="0" w:color="auto"/>
        <w:left w:val="none" w:sz="0" w:space="0" w:color="auto"/>
        <w:bottom w:val="none" w:sz="0" w:space="0" w:color="auto"/>
        <w:right w:val="none" w:sz="0" w:space="0" w:color="auto"/>
      </w:divBdr>
    </w:div>
    <w:div w:id="1242064481">
      <w:bodyDiv w:val="1"/>
      <w:marLeft w:val="0"/>
      <w:marRight w:val="0"/>
      <w:marTop w:val="0"/>
      <w:marBottom w:val="0"/>
      <w:divBdr>
        <w:top w:val="none" w:sz="0" w:space="0" w:color="auto"/>
        <w:left w:val="none" w:sz="0" w:space="0" w:color="auto"/>
        <w:bottom w:val="none" w:sz="0" w:space="0" w:color="auto"/>
        <w:right w:val="none" w:sz="0" w:space="0" w:color="auto"/>
      </w:divBdr>
    </w:div>
    <w:div w:id="1242444218">
      <w:bodyDiv w:val="1"/>
      <w:marLeft w:val="0"/>
      <w:marRight w:val="0"/>
      <w:marTop w:val="0"/>
      <w:marBottom w:val="0"/>
      <w:divBdr>
        <w:top w:val="none" w:sz="0" w:space="0" w:color="auto"/>
        <w:left w:val="none" w:sz="0" w:space="0" w:color="auto"/>
        <w:bottom w:val="none" w:sz="0" w:space="0" w:color="auto"/>
        <w:right w:val="none" w:sz="0" w:space="0" w:color="auto"/>
      </w:divBdr>
    </w:div>
    <w:div w:id="1242717963">
      <w:bodyDiv w:val="1"/>
      <w:marLeft w:val="0"/>
      <w:marRight w:val="0"/>
      <w:marTop w:val="0"/>
      <w:marBottom w:val="0"/>
      <w:divBdr>
        <w:top w:val="none" w:sz="0" w:space="0" w:color="auto"/>
        <w:left w:val="none" w:sz="0" w:space="0" w:color="auto"/>
        <w:bottom w:val="none" w:sz="0" w:space="0" w:color="auto"/>
        <w:right w:val="none" w:sz="0" w:space="0" w:color="auto"/>
      </w:divBdr>
    </w:div>
    <w:div w:id="1242835185">
      <w:bodyDiv w:val="1"/>
      <w:marLeft w:val="0"/>
      <w:marRight w:val="0"/>
      <w:marTop w:val="0"/>
      <w:marBottom w:val="0"/>
      <w:divBdr>
        <w:top w:val="none" w:sz="0" w:space="0" w:color="auto"/>
        <w:left w:val="none" w:sz="0" w:space="0" w:color="auto"/>
        <w:bottom w:val="none" w:sz="0" w:space="0" w:color="auto"/>
        <w:right w:val="none" w:sz="0" w:space="0" w:color="auto"/>
      </w:divBdr>
    </w:div>
    <w:div w:id="1242980736">
      <w:bodyDiv w:val="1"/>
      <w:marLeft w:val="0"/>
      <w:marRight w:val="0"/>
      <w:marTop w:val="0"/>
      <w:marBottom w:val="0"/>
      <w:divBdr>
        <w:top w:val="none" w:sz="0" w:space="0" w:color="auto"/>
        <w:left w:val="none" w:sz="0" w:space="0" w:color="auto"/>
        <w:bottom w:val="none" w:sz="0" w:space="0" w:color="auto"/>
        <w:right w:val="none" w:sz="0" w:space="0" w:color="auto"/>
      </w:divBdr>
    </w:div>
    <w:div w:id="1242982141">
      <w:bodyDiv w:val="1"/>
      <w:marLeft w:val="0"/>
      <w:marRight w:val="0"/>
      <w:marTop w:val="0"/>
      <w:marBottom w:val="0"/>
      <w:divBdr>
        <w:top w:val="none" w:sz="0" w:space="0" w:color="auto"/>
        <w:left w:val="none" w:sz="0" w:space="0" w:color="auto"/>
        <w:bottom w:val="none" w:sz="0" w:space="0" w:color="auto"/>
        <w:right w:val="none" w:sz="0" w:space="0" w:color="auto"/>
      </w:divBdr>
    </w:div>
    <w:div w:id="1242986398">
      <w:bodyDiv w:val="1"/>
      <w:marLeft w:val="0"/>
      <w:marRight w:val="0"/>
      <w:marTop w:val="0"/>
      <w:marBottom w:val="0"/>
      <w:divBdr>
        <w:top w:val="none" w:sz="0" w:space="0" w:color="auto"/>
        <w:left w:val="none" w:sz="0" w:space="0" w:color="auto"/>
        <w:bottom w:val="none" w:sz="0" w:space="0" w:color="auto"/>
        <w:right w:val="none" w:sz="0" w:space="0" w:color="auto"/>
      </w:divBdr>
    </w:div>
    <w:div w:id="1243100922">
      <w:bodyDiv w:val="1"/>
      <w:marLeft w:val="0"/>
      <w:marRight w:val="0"/>
      <w:marTop w:val="0"/>
      <w:marBottom w:val="0"/>
      <w:divBdr>
        <w:top w:val="none" w:sz="0" w:space="0" w:color="auto"/>
        <w:left w:val="none" w:sz="0" w:space="0" w:color="auto"/>
        <w:bottom w:val="none" w:sz="0" w:space="0" w:color="auto"/>
        <w:right w:val="none" w:sz="0" w:space="0" w:color="auto"/>
      </w:divBdr>
    </w:div>
    <w:div w:id="1243104231">
      <w:bodyDiv w:val="1"/>
      <w:marLeft w:val="0"/>
      <w:marRight w:val="0"/>
      <w:marTop w:val="0"/>
      <w:marBottom w:val="0"/>
      <w:divBdr>
        <w:top w:val="none" w:sz="0" w:space="0" w:color="auto"/>
        <w:left w:val="none" w:sz="0" w:space="0" w:color="auto"/>
        <w:bottom w:val="none" w:sz="0" w:space="0" w:color="auto"/>
        <w:right w:val="none" w:sz="0" w:space="0" w:color="auto"/>
      </w:divBdr>
    </w:div>
    <w:div w:id="1243220184">
      <w:bodyDiv w:val="1"/>
      <w:marLeft w:val="0"/>
      <w:marRight w:val="0"/>
      <w:marTop w:val="0"/>
      <w:marBottom w:val="0"/>
      <w:divBdr>
        <w:top w:val="none" w:sz="0" w:space="0" w:color="auto"/>
        <w:left w:val="none" w:sz="0" w:space="0" w:color="auto"/>
        <w:bottom w:val="none" w:sz="0" w:space="0" w:color="auto"/>
        <w:right w:val="none" w:sz="0" w:space="0" w:color="auto"/>
      </w:divBdr>
    </w:div>
    <w:div w:id="1243248929">
      <w:bodyDiv w:val="1"/>
      <w:marLeft w:val="0"/>
      <w:marRight w:val="0"/>
      <w:marTop w:val="0"/>
      <w:marBottom w:val="0"/>
      <w:divBdr>
        <w:top w:val="none" w:sz="0" w:space="0" w:color="auto"/>
        <w:left w:val="none" w:sz="0" w:space="0" w:color="auto"/>
        <w:bottom w:val="none" w:sz="0" w:space="0" w:color="auto"/>
        <w:right w:val="none" w:sz="0" w:space="0" w:color="auto"/>
      </w:divBdr>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636472">
      <w:bodyDiv w:val="1"/>
      <w:marLeft w:val="0"/>
      <w:marRight w:val="0"/>
      <w:marTop w:val="0"/>
      <w:marBottom w:val="0"/>
      <w:divBdr>
        <w:top w:val="none" w:sz="0" w:space="0" w:color="auto"/>
        <w:left w:val="none" w:sz="0" w:space="0" w:color="auto"/>
        <w:bottom w:val="none" w:sz="0" w:space="0" w:color="auto"/>
        <w:right w:val="none" w:sz="0" w:space="0" w:color="auto"/>
      </w:divBdr>
    </w:div>
    <w:div w:id="1243758673">
      <w:bodyDiv w:val="1"/>
      <w:marLeft w:val="0"/>
      <w:marRight w:val="0"/>
      <w:marTop w:val="0"/>
      <w:marBottom w:val="0"/>
      <w:divBdr>
        <w:top w:val="none" w:sz="0" w:space="0" w:color="auto"/>
        <w:left w:val="none" w:sz="0" w:space="0" w:color="auto"/>
        <w:bottom w:val="none" w:sz="0" w:space="0" w:color="auto"/>
        <w:right w:val="none" w:sz="0" w:space="0" w:color="auto"/>
      </w:divBdr>
    </w:div>
    <w:div w:id="1244029340">
      <w:bodyDiv w:val="1"/>
      <w:marLeft w:val="0"/>
      <w:marRight w:val="0"/>
      <w:marTop w:val="0"/>
      <w:marBottom w:val="0"/>
      <w:divBdr>
        <w:top w:val="none" w:sz="0" w:space="0" w:color="auto"/>
        <w:left w:val="none" w:sz="0" w:space="0" w:color="auto"/>
        <w:bottom w:val="none" w:sz="0" w:space="0" w:color="auto"/>
        <w:right w:val="none" w:sz="0" w:space="0" w:color="auto"/>
      </w:divBdr>
    </w:div>
    <w:div w:id="1244102227">
      <w:bodyDiv w:val="1"/>
      <w:marLeft w:val="0"/>
      <w:marRight w:val="0"/>
      <w:marTop w:val="0"/>
      <w:marBottom w:val="0"/>
      <w:divBdr>
        <w:top w:val="none" w:sz="0" w:space="0" w:color="auto"/>
        <w:left w:val="none" w:sz="0" w:space="0" w:color="auto"/>
        <w:bottom w:val="none" w:sz="0" w:space="0" w:color="auto"/>
        <w:right w:val="none" w:sz="0" w:space="0" w:color="auto"/>
      </w:divBdr>
    </w:div>
    <w:div w:id="1244143397">
      <w:bodyDiv w:val="1"/>
      <w:marLeft w:val="0"/>
      <w:marRight w:val="0"/>
      <w:marTop w:val="0"/>
      <w:marBottom w:val="0"/>
      <w:divBdr>
        <w:top w:val="none" w:sz="0" w:space="0" w:color="auto"/>
        <w:left w:val="none" w:sz="0" w:space="0" w:color="auto"/>
        <w:bottom w:val="none" w:sz="0" w:space="0" w:color="auto"/>
        <w:right w:val="none" w:sz="0" w:space="0" w:color="auto"/>
      </w:divBdr>
    </w:div>
    <w:div w:id="1244266947">
      <w:bodyDiv w:val="1"/>
      <w:marLeft w:val="0"/>
      <w:marRight w:val="0"/>
      <w:marTop w:val="0"/>
      <w:marBottom w:val="0"/>
      <w:divBdr>
        <w:top w:val="none" w:sz="0" w:space="0" w:color="auto"/>
        <w:left w:val="none" w:sz="0" w:space="0" w:color="auto"/>
        <w:bottom w:val="none" w:sz="0" w:space="0" w:color="auto"/>
        <w:right w:val="none" w:sz="0" w:space="0" w:color="auto"/>
      </w:divBdr>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71940">
      <w:bodyDiv w:val="1"/>
      <w:marLeft w:val="0"/>
      <w:marRight w:val="0"/>
      <w:marTop w:val="0"/>
      <w:marBottom w:val="0"/>
      <w:divBdr>
        <w:top w:val="none" w:sz="0" w:space="0" w:color="auto"/>
        <w:left w:val="none" w:sz="0" w:space="0" w:color="auto"/>
        <w:bottom w:val="none" w:sz="0" w:space="0" w:color="auto"/>
        <w:right w:val="none" w:sz="0" w:space="0" w:color="auto"/>
      </w:divBdr>
    </w:div>
    <w:div w:id="1245266910">
      <w:bodyDiv w:val="1"/>
      <w:marLeft w:val="0"/>
      <w:marRight w:val="0"/>
      <w:marTop w:val="0"/>
      <w:marBottom w:val="0"/>
      <w:divBdr>
        <w:top w:val="none" w:sz="0" w:space="0" w:color="auto"/>
        <w:left w:val="none" w:sz="0" w:space="0" w:color="auto"/>
        <w:bottom w:val="none" w:sz="0" w:space="0" w:color="auto"/>
        <w:right w:val="none" w:sz="0" w:space="0" w:color="auto"/>
      </w:divBdr>
    </w:div>
    <w:div w:id="1245802606">
      <w:bodyDiv w:val="1"/>
      <w:marLeft w:val="0"/>
      <w:marRight w:val="0"/>
      <w:marTop w:val="0"/>
      <w:marBottom w:val="0"/>
      <w:divBdr>
        <w:top w:val="none" w:sz="0" w:space="0" w:color="auto"/>
        <w:left w:val="none" w:sz="0" w:space="0" w:color="auto"/>
        <w:bottom w:val="none" w:sz="0" w:space="0" w:color="auto"/>
        <w:right w:val="none" w:sz="0" w:space="0" w:color="auto"/>
      </w:divBdr>
    </w:div>
    <w:div w:id="1245843852">
      <w:bodyDiv w:val="1"/>
      <w:marLeft w:val="0"/>
      <w:marRight w:val="0"/>
      <w:marTop w:val="0"/>
      <w:marBottom w:val="0"/>
      <w:divBdr>
        <w:top w:val="none" w:sz="0" w:space="0" w:color="auto"/>
        <w:left w:val="none" w:sz="0" w:space="0" w:color="auto"/>
        <w:bottom w:val="none" w:sz="0" w:space="0" w:color="auto"/>
        <w:right w:val="none" w:sz="0" w:space="0" w:color="auto"/>
      </w:divBdr>
    </w:div>
    <w:div w:id="1245915229">
      <w:bodyDiv w:val="1"/>
      <w:marLeft w:val="0"/>
      <w:marRight w:val="0"/>
      <w:marTop w:val="0"/>
      <w:marBottom w:val="0"/>
      <w:divBdr>
        <w:top w:val="none" w:sz="0" w:space="0" w:color="auto"/>
        <w:left w:val="none" w:sz="0" w:space="0" w:color="auto"/>
        <w:bottom w:val="none" w:sz="0" w:space="0" w:color="auto"/>
        <w:right w:val="none" w:sz="0" w:space="0" w:color="auto"/>
      </w:divBdr>
    </w:div>
    <w:div w:id="1245916499">
      <w:bodyDiv w:val="1"/>
      <w:marLeft w:val="0"/>
      <w:marRight w:val="0"/>
      <w:marTop w:val="0"/>
      <w:marBottom w:val="0"/>
      <w:divBdr>
        <w:top w:val="none" w:sz="0" w:space="0" w:color="auto"/>
        <w:left w:val="none" w:sz="0" w:space="0" w:color="auto"/>
        <w:bottom w:val="none" w:sz="0" w:space="0" w:color="auto"/>
        <w:right w:val="none" w:sz="0" w:space="0" w:color="auto"/>
      </w:divBdr>
    </w:div>
    <w:div w:id="1246108286">
      <w:bodyDiv w:val="1"/>
      <w:marLeft w:val="0"/>
      <w:marRight w:val="0"/>
      <w:marTop w:val="0"/>
      <w:marBottom w:val="0"/>
      <w:divBdr>
        <w:top w:val="none" w:sz="0" w:space="0" w:color="auto"/>
        <w:left w:val="none" w:sz="0" w:space="0" w:color="auto"/>
        <w:bottom w:val="none" w:sz="0" w:space="0" w:color="auto"/>
        <w:right w:val="none" w:sz="0" w:space="0" w:color="auto"/>
      </w:divBdr>
    </w:div>
    <w:div w:id="1246258281">
      <w:bodyDiv w:val="1"/>
      <w:marLeft w:val="0"/>
      <w:marRight w:val="0"/>
      <w:marTop w:val="0"/>
      <w:marBottom w:val="0"/>
      <w:divBdr>
        <w:top w:val="none" w:sz="0" w:space="0" w:color="auto"/>
        <w:left w:val="none" w:sz="0" w:space="0" w:color="auto"/>
        <w:bottom w:val="none" w:sz="0" w:space="0" w:color="auto"/>
        <w:right w:val="none" w:sz="0" w:space="0" w:color="auto"/>
      </w:divBdr>
    </w:div>
    <w:div w:id="1246376242">
      <w:bodyDiv w:val="1"/>
      <w:marLeft w:val="0"/>
      <w:marRight w:val="0"/>
      <w:marTop w:val="0"/>
      <w:marBottom w:val="0"/>
      <w:divBdr>
        <w:top w:val="none" w:sz="0" w:space="0" w:color="auto"/>
        <w:left w:val="none" w:sz="0" w:space="0" w:color="auto"/>
        <w:bottom w:val="none" w:sz="0" w:space="0" w:color="auto"/>
        <w:right w:val="none" w:sz="0" w:space="0" w:color="auto"/>
      </w:divBdr>
    </w:div>
    <w:div w:id="1246381107">
      <w:bodyDiv w:val="1"/>
      <w:marLeft w:val="0"/>
      <w:marRight w:val="0"/>
      <w:marTop w:val="0"/>
      <w:marBottom w:val="0"/>
      <w:divBdr>
        <w:top w:val="none" w:sz="0" w:space="0" w:color="auto"/>
        <w:left w:val="none" w:sz="0" w:space="0" w:color="auto"/>
        <w:bottom w:val="none" w:sz="0" w:space="0" w:color="auto"/>
        <w:right w:val="none" w:sz="0" w:space="0" w:color="auto"/>
      </w:divBdr>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693535">
      <w:bodyDiv w:val="1"/>
      <w:marLeft w:val="0"/>
      <w:marRight w:val="0"/>
      <w:marTop w:val="0"/>
      <w:marBottom w:val="0"/>
      <w:divBdr>
        <w:top w:val="none" w:sz="0" w:space="0" w:color="auto"/>
        <w:left w:val="none" w:sz="0" w:space="0" w:color="auto"/>
        <w:bottom w:val="none" w:sz="0" w:space="0" w:color="auto"/>
        <w:right w:val="none" w:sz="0" w:space="0" w:color="auto"/>
      </w:divBdr>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3830">
      <w:bodyDiv w:val="1"/>
      <w:marLeft w:val="0"/>
      <w:marRight w:val="0"/>
      <w:marTop w:val="0"/>
      <w:marBottom w:val="0"/>
      <w:divBdr>
        <w:top w:val="none" w:sz="0" w:space="0" w:color="auto"/>
        <w:left w:val="none" w:sz="0" w:space="0" w:color="auto"/>
        <w:bottom w:val="none" w:sz="0" w:space="0" w:color="auto"/>
        <w:right w:val="none" w:sz="0" w:space="0" w:color="auto"/>
      </w:divBdr>
    </w:div>
    <w:div w:id="1247037100">
      <w:bodyDiv w:val="1"/>
      <w:marLeft w:val="0"/>
      <w:marRight w:val="0"/>
      <w:marTop w:val="0"/>
      <w:marBottom w:val="0"/>
      <w:divBdr>
        <w:top w:val="none" w:sz="0" w:space="0" w:color="auto"/>
        <w:left w:val="none" w:sz="0" w:space="0" w:color="auto"/>
        <w:bottom w:val="none" w:sz="0" w:space="0" w:color="auto"/>
        <w:right w:val="none" w:sz="0" w:space="0" w:color="auto"/>
      </w:divBdr>
    </w:div>
    <w:div w:id="1247105974">
      <w:bodyDiv w:val="1"/>
      <w:marLeft w:val="0"/>
      <w:marRight w:val="0"/>
      <w:marTop w:val="0"/>
      <w:marBottom w:val="0"/>
      <w:divBdr>
        <w:top w:val="none" w:sz="0" w:space="0" w:color="auto"/>
        <w:left w:val="none" w:sz="0" w:space="0" w:color="auto"/>
        <w:bottom w:val="none" w:sz="0" w:space="0" w:color="auto"/>
        <w:right w:val="none" w:sz="0" w:space="0" w:color="auto"/>
      </w:divBdr>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0563">
      <w:bodyDiv w:val="1"/>
      <w:marLeft w:val="0"/>
      <w:marRight w:val="0"/>
      <w:marTop w:val="0"/>
      <w:marBottom w:val="0"/>
      <w:divBdr>
        <w:top w:val="none" w:sz="0" w:space="0" w:color="auto"/>
        <w:left w:val="none" w:sz="0" w:space="0" w:color="auto"/>
        <w:bottom w:val="none" w:sz="0" w:space="0" w:color="auto"/>
        <w:right w:val="none" w:sz="0" w:space="0" w:color="auto"/>
      </w:divBdr>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224262">
      <w:bodyDiv w:val="1"/>
      <w:marLeft w:val="0"/>
      <w:marRight w:val="0"/>
      <w:marTop w:val="0"/>
      <w:marBottom w:val="0"/>
      <w:divBdr>
        <w:top w:val="none" w:sz="0" w:space="0" w:color="auto"/>
        <w:left w:val="none" w:sz="0" w:space="0" w:color="auto"/>
        <w:bottom w:val="none" w:sz="0" w:space="0" w:color="auto"/>
        <w:right w:val="none" w:sz="0" w:space="0" w:color="auto"/>
      </w:divBdr>
    </w:div>
    <w:div w:id="1247229653">
      <w:bodyDiv w:val="1"/>
      <w:marLeft w:val="0"/>
      <w:marRight w:val="0"/>
      <w:marTop w:val="0"/>
      <w:marBottom w:val="0"/>
      <w:divBdr>
        <w:top w:val="none" w:sz="0" w:space="0" w:color="auto"/>
        <w:left w:val="none" w:sz="0" w:space="0" w:color="auto"/>
        <w:bottom w:val="none" w:sz="0" w:space="0" w:color="auto"/>
        <w:right w:val="none" w:sz="0" w:space="0" w:color="auto"/>
      </w:divBdr>
    </w:div>
    <w:div w:id="1247763898">
      <w:bodyDiv w:val="1"/>
      <w:marLeft w:val="0"/>
      <w:marRight w:val="0"/>
      <w:marTop w:val="0"/>
      <w:marBottom w:val="0"/>
      <w:divBdr>
        <w:top w:val="none" w:sz="0" w:space="0" w:color="auto"/>
        <w:left w:val="none" w:sz="0" w:space="0" w:color="auto"/>
        <w:bottom w:val="none" w:sz="0" w:space="0" w:color="auto"/>
        <w:right w:val="none" w:sz="0" w:space="0" w:color="auto"/>
      </w:divBdr>
    </w:div>
    <w:div w:id="1247810067">
      <w:bodyDiv w:val="1"/>
      <w:marLeft w:val="0"/>
      <w:marRight w:val="0"/>
      <w:marTop w:val="0"/>
      <w:marBottom w:val="0"/>
      <w:divBdr>
        <w:top w:val="none" w:sz="0" w:space="0" w:color="auto"/>
        <w:left w:val="none" w:sz="0" w:space="0" w:color="auto"/>
        <w:bottom w:val="none" w:sz="0" w:space="0" w:color="auto"/>
        <w:right w:val="none" w:sz="0" w:space="0" w:color="auto"/>
      </w:divBdr>
    </w:div>
    <w:div w:id="1247835789">
      <w:bodyDiv w:val="1"/>
      <w:marLeft w:val="0"/>
      <w:marRight w:val="0"/>
      <w:marTop w:val="0"/>
      <w:marBottom w:val="0"/>
      <w:divBdr>
        <w:top w:val="none" w:sz="0" w:space="0" w:color="auto"/>
        <w:left w:val="none" w:sz="0" w:space="0" w:color="auto"/>
        <w:bottom w:val="none" w:sz="0" w:space="0" w:color="auto"/>
        <w:right w:val="none" w:sz="0" w:space="0" w:color="auto"/>
      </w:divBdr>
    </w:div>
    <w:div w:id="1247881968">
      <w:bodyDiv w:val="1"/>
      <w:marLeft w:val="0"/>
      <w:marRight w:val="0"/>
      <w:marTop w:val="0"/>
      <w:marBottom w:val="0"/>
      <w:divBdr>
        <w:top w:val="none" w:sz="0" w:space="0" w:color="auto"/>
        <w:left w:val="none" w:sz="0" w:space="0" w:color="auto"/>
        <w:bottom w:val="none" w:sz="0" w:space="0" w:color="auto"/>
        <w:right w:val="none" w:sz="0" w:space="0" w:color="auto"/>
      </w:divBdr>
    </w:div>
    <w:div w:id="1248002614">
      <w:bodyDiv w:val="1"/>
      <w:marLeft w:val="0"/>
      <w:marRight w:val="0"/>
      <w:marTop w:val="0"/>
      <w:marBottom w:val="0"/>
      <w:divBdr>
        <w:top w:val="none" w:sz="0" w:space="0" w:color="auto"/>
        <w:left w:val="none" w:sz="0" w:space="0" w:color="auto"/>
        <w:bottom w:val="none" w:sz="0" w:space="0" w:color="auto"/>
        <w:right w:val="none" w:sz="0" w:space="0" w:color="auto"/>
      </w:divBdr>
    </w:div>
    <w:div w:id="1248268781">
      <w:bodyDiv w:val="1"/>
      <w:marLeft w:val="0"/>
      <w:marRight w:val="0"/>
      <w:marTop w:val="0"/>
      <w:marBottom w:val="0"/>
      <w:divBdr>
        <w:top w:val="none" w:sz="0" w:space="0" w:color="auto"/>
        <w:left w:val="none" w:sz="0" w:space="0" w:color="auto"/>
        <w:bottom w:val="none" w:sz="0" w:space="0" w:color="auto"/>
        <w:right w:val="none" w:sz="0" w:space="0" w:color="auto"/>
      </w:divBdr>
    </w:div>
    <w:div w:id="1248269115">
      <w:bodyDiv w:val="1"/>
      <w:marLeft w:val="0"/>
      <w:marRight w:val="0"/>
      <w:marTop w:val="0"/>
      <w:marBottom w:val="0"/>
      <w:divBdr>
        <w:top w:val="none" w:sz="0" w:space="0" w:color="auto"/>
        <w:left w:val="none" w:sz="0" w:space="0" w:color="auto"/>
        <w:bottom w:val="none" w:sz="0" w:space="0" w:color="auto"/>
        <w:right w:val="none" w:sz="0" w:space="0" w:color="auto"/>
      </w:divBdr>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610830">
      <w:bodyDiv w:val="1"/>
      <w:marLeft w:val="0"/>
      <w:marRight w:val="0"/>
      <w:marTop w:val="0"/>
      <w:marBottom w:val="0"/>
      <w:divBdr>
        <w:top w:val="none" w:sz="0" w:space="0" w:color="auto"/>
        <w:left w:val="none" w:sz="0" w:space="0" w:color="auto"/>
        <w:bottom w:val="none" w:sz="0" w:space="0" w:color="auto"/>
        <w:right w:val="none" w:sz="0" w:space="0" w:color="auto"/>
      </w:divBdr>
    </w:div>
    <w:div w:id="1248883967">
      <w:bodyDiv w:val="1"/>
      <w:marLeft w:val="0"/>
      <w:marRight w:val="0"/>
      <w:marTop w:val="0"/>
      <w:marBottom w:val="0"/>
      <w:divBdr>
        <w:top w:val="none" w:sz="0" w:space="0" w:color="auto"/>
        <w:left w:val="none" w:sz="0" w:space="0" w:color="auto"/>
        <w:bottom w:val="none" w:sz="0" w:space="0" w:color="auto"/>
        <w:right w:val="none" w:sz="0" w:space="0" w:color="auto"/>
      </w:divBdr>
    </w:div>
    <w:div w:id="1248921832">
      <w:bodyDiv w:val="1"/>
      <w:marLeft w:val="0"/>
      <w:marRight w:val="0"/>
      <w:marTop w:val="0"/>
      <w:marBottom w:val="0"/>
      <w:divBdr>
        <w:top w:val="none" w:sz="0" w:space="0" w:color="auto"/>
        <w:left w:val="none" w:sz="0" w:space="0" w:color="auto"/>
        <w:bottom w:val="none" w:sz="0" w:space="0" w:color="auto"/>
        <w:right w:val="none" w:sz="0" w:space="0" w:color="auto"/>
      </w:divBdr>
    </w:div>
    <w:div w:id="1249005195">
      <w:bodyDiv w:val="1"/>
      <w:marLeft w:val="0"/>
      <w:marRight w:val="0"/>
      <w:marTop w:val="0"/>
      <w:marBottom w:val="0"/>
      <w:divBdr>
        <w:top w:val="none" w:sz="0" w:space="0" w:color="auto"/>
        <w:left w:val="none" w:sz="0" w:space="0" w:color="auto"/>
        <w:bottom w:val="none" w:sz="0" w:space="0" w:color="auto"/>
        <w:right w:val="none" w:sz="0" w:space="0" w:color="auto"/>
      </w:divBdr>
    </w:div>
    <w:div w:id="1249194100">
      <w:bodyDiv w:val="1"/>
      <w:marLeft w:val="0"/>
      <w:marRight w:val="0"/>
      <w:marTop w:val="0"/>
      <w:marBottom w:val="0"/>
      <w:divBdr>
        <w:top w:val="none" w:sz="0" w:space="0" w:color="auto"/>
        <w:left w:val="none" w:sz="0" w:space="0" w:color="auto"/>
        <w:bottom w:val="none" w:sz="0" w:space="0" w:color="auto"/>
        <w:right w:val="none" w:sz="0" w:space="0" w:color="auto"/>
      </w:divBdr>
    </w:div>
    <w:div w:id="1249195120">
      <w:bodyDiv w:val="1"/>
      <w:marLeft w:val="0"/>
      <w:marRight w:val="0"/>
      <w:marTop w:val="0"/>
      <w:marBottom w:val="0"/>
      <w:divBdr>
        <w:top w:val="none" w:sz="0" w:space="0" w:color="auto"/>
        <w:left w:val="none" w:sz="0" w:space="0" w:color="auto"/>
        <w:bottom w:val="none" w:sz="0" w:space="0" w:color="auto"/>
        <w:right w:val="none" w:sz="0" w:space="0" w:color="auto"/>
      </w:divBdr>
    </w:div>
    <w:div w:id="1249268283">
      <w:bodyDiv w:val="1"/>
      <w:marLeft w:val="0"/>
      <w:marRight w:val="0"/>
      <w:marTop w:val="0"/>
      <w:marBottom w:val="0"/>
      <w:divBdr>
        <w:top w:val="none" w:sz="0" w:space="0" w:color="auto"/>
        <w:left w:val="none" w:sz="0" w:space="0" w:color="auto"/>
        <w:bottom w:val="none" w:sz="0" w:space="0" w:color="auto"/>
        <w:right w:val="none" w:sz="0" w:space="0" w:color="auto"/>
      </w:divBdr>
    </w:div>
    <w:div w:id="1249385984">
      <w:bodyDiv w:val="1"/>
      <w:marLeft w:val="0"/>
      <w:marRight w:val="0"/>
      <w:marTop w:val="0"/>
      <w:marBottom w:val="0"/>
      <w:divBdr>
        <w:top w:val="none" w:sz="0" w:space="0" w:color="auto"/>
        <w:left w:val="none" w:sz="0" w:space="0" w:color="auto"/>
        <w:bottom w:val="none" w:sz="0" w:space="0" w:color="auto"/>
        <w:right w:val="none" w:sz="0" w:space="0" w:color="auto"/>
      </w:divBdr>
    </w:div>
    <w:div w:id="1249458907">
      <w:bodyDiv w:val="1"/>
      <w:marLeft w:val="0"/>
      <w:marRight w:val="0"/>
      <w:marTop w:val="0"/>
      <w:marBottom w:val="0"/>
      <w:divBdr>
        <w:top w:val="none" w:sz="0" w:space="0" w:color="auto"/>
        <w:left w:val="none" w:sz="0" w:space="0" w:color="auto"/>
        <w:bottom w:val="none" w:sz="0" w:space="0" w:color="auto"/>
        <w:right w:val="none" w:sz="0" w:space="0" w:color="auto"/>
      </w:divBdr>
    </w:div>
    <w:div w:id="1249465794">
      <w:bodyDiv w:val="1"/>
      <w:marLeft w:val="0"/>
      <w:marRight w:val="0"/>
      <w:marTop w:val="0"/>
      <w:marBottom w:val="0"/>
      <w:divBdr>
        <w:top w:val="none" w:sz="0" w:space="0" w:color="auto"/>
        <w:left w:val="none" w:sz="0" w:space="0" w:color="auto"/>
        <w:bottom w:val="none" w:sz="0" w:space="0" w:color="auto"/>
        <w:right w:val="none" w:sz="0" w:space="0" w:color="auto"/>
      </w:divBdr>
    </w:div>
    <w:div w:id="1249465897">
      <w:bodyDiv w:val="1"/>
      <w:marLeft w:val="0"/>
      <w:marRight w:val="0"/>
      <w:marTop w:val="0"/>
      <w:marBottom w:val="0"/>
      <w:divBdr>
        <w:top w:val="none" w:sz="0" w:space="0" w:color="auto"/>
        <w:left w:val="none" w:sz="0" w:space="0" w:color="auto"/>
        <w:bottom w:val="none" w:sz="0" w:space="0" w:color="auto"/>
        <w:right w:val="none" w:sz="0" w:space="0" w:color="auto"/>
      </w:divBdr>
    </w:div>
    <w:div w:id="1249658172">
      <w:bodyDiv w:val="1"/>
      <w:marLeft w:val="0"/>
      <w:marRight w:val="0"/>
      <w:marTop w:val="0"/>
      <w:marBottom w:val="0"/>
      <w:divBdr>
        <w:top w:val="none" w:sz="0" w:space="0" w:color="auto"/>
        <w:left w:val="none" w:sz="0" w:space="0" w:color="auto"/>
        <w:bottom w:val="none" w:sz="0" w:space="0" w:color="auto"/>
        <w:right w:val="none" w:sz="0" w:space="0" w:color="auto"/>
      </w:divBdr>
    </w:div>
    <w:div w:id="1249729283">
      <w:bodyDiv w:val="1"/>
      <w:marLeft w:val="0"/>
      <w:marRight w:val="0"/>
      <w:marTop w:val="0"/>
      <w:marBottom w:val="0"/>
      <w:divBdr>
        <w:top w:val="none" w:sz="0" w:space="0" w:color="auto"/>
        <w:left w:val="none" w:sz="0" w:space="0" w:color="auto"/>
        <w:bottom w:val="none" w:sz="0" w:space="0" w:color="auto"/>
        <w:right w:val="none" w:sz="0" w:space="0" w:color="auto"/>
      </w:divBdr>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72309">
      <w:bodyDiv w:val="1"/>
      <w:marLeft w:val="0"/>
      <w:marRight w:val="0"/>
      <w:marTop w:val="0"/>
      <w:marBottom w:val="0"/>
      <w:divBdr>
        <w:top w:val="none" w:sz="0" w:space="0" w:color="auto"/>
        <w:left w:val="none" w:sz="0" w:space="0" w:color="auto"/>
        <w:bottom w:val="none" w:sz="0" w:space="0" w:color="auto"/>
        <w:right w:val="none" w:sz="0" w:space="0" w:color="auto"/>
      </w:divBdr>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970741">
      <w:bodyDiv w:val="1"/>
      <w:marLeft w:val="0"/>
      <w:marRight w:val="0"/>
      <w:marTop w:val="0"/>
      <w:marBottom w:val="0"/>
      <w:divBdr>
        <w:top w:val="none" w:sz="0" w:space="0" w:color="auto"/>
        <w:left w:val="none" w:sz="0" w:space="0" w:color="auto"/>
        <w:bottom w:val="none" w:sz="0" w:space="0" w:color="auto"/>
        <w:right w:val="none" w:sz="0" w:space="0" w:color="auto"/>
      </w:divBdr>
    </w:div>
    <w:div w:id="1249998080">
      <w:bodyDiv w:val="1"/>
      <w:marLeft w:val="0"/>
      <w:marRight w:val="0"/>
      <w:marTop w:val="0"/>
      <w:marBottom w:val="0"/>
      <w:divBdr>
        <w:top w:val="none" w:sz="0" w:space="0" w:color="auto"/>
        <w:left w:val="none" w:sz="0" w:space="0" w:color="auto"/>
        <w:bottom w:val="none" w:sz="0" w:space="0" w:color="auto"/>
        <w:right w:val="none" w:sz="0" w:space="0" w:color="auto"/>
      </w:divBdr>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5799">
      <w:bodyDiv w:val="1"/>
      <w:marLeft w:val="0"/>
      <w:marRight w:val="0"/>
      <w:marTop w:val="0"/>
      <w:marBottom w:val="0"/>
      <w:divBdr>
        <w:top w:val="none" w:sz="0" w:space="0" w:color="auto"/>
        <w:left w:val="none" w:sz="0" w:space="0" w:color="auto"/>
        <w:bottom w:val="none" w:sz="0" w:space="0" w:color="auto"/>
        <w:right w:val="none" w:sz="0" w:space="0" w:color="auto"/>
      </w:divBdr>
    </w:div>
    <w:div w:id="1250233854">
      <w:bodyDiv w:val="1"/>
      <w:marLeft w:val="0"/>
      <w:marRight w:val="0"/>
      <w:marTop w:val="0"/>
      <w:marBottom w:val="0"/>
      <w:divBdr>
        <w:top w:val="none" w:sz="0" w:space="0" w:color="auto"/>
        <w:left w:val="none" w:sz="0" w:space="0" w:color="auto"/>
        <w:bottom w:val="none" w:sz="0" w:space="0" w:color="auto"/>
        <w:right w:val="none" w:sz="0" w:space="0" w:color="auto"/>
      </w:divBdr>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355756">
      <w:bodyDiv w:val="1"/>
      <w:marLeft w:val="0"/>
      <w:marRight w:val="0"/>
      <w:marTop w:val="0"/>
      <w:marBottom w:val="0"/>
      <w:divBdr>
        <w:top w:val="none" w:sz="0" w:space="0" w:color="auto"/>
        <w:left w:val="none" w:sz="0" w:space="0" w:color="auto"/>
        <w:bottom w:val="none" w:sz="0" w:space="0" w:color="auto"/>
        <w:right w:val="none" w:sz="0" w:space="0" w:color="auto"/>
      </w:divBdr>
    </w:div>
    <w:div w:id="1251356701">
      <w:bodyDiv w:val="1"/>
      <w:marLeft w:val="0"/>
      <w:marRight w:val="0"/>
      <w:marTop w:val="0"/>
      <w:marBottom w:val="0"/>
      <w:divBdr>
        <w:top w:val="none" w:sz="0" w:space="0" w:color="auto"/>
        <w:left w:val="none" w:sz="0" w:space="0" w:color="auto"/>
        <w:bottom w:val="none" w:sz="0" w:space="0" w:color="auto"/>
        <w:right w:val="none" w:sz="0" w:space="0" w:color="auto"/>
      </w:divBdr>
    </w:div>
    <w:div w:id="1251812239">
      <w:bodyDiv w:val="1"/>
      <w:marLeft w:val="0"/>
      <w:marRight w:val="0"/>
      <w:marTop w:val="0"/>
      <w:marBottom w:val="0"/>
      <w:divBdr>
        <w:top w:val="none" w:sz="0" w:space="0" w:color="auto"/>
        <w:left w:val="none" w:sz="0" w:space="0" w:color="auto"/>
        <w:bottom w:val="none" w:sz="0" w:space="0" w:color="auto"/>
        <w:right w:val="none" w:sz="0" w:space="0" w:color="auto"/>
      </w:divBdr>
    </w:div>
    <w:div w:id="1252350448">
      <w:bodyDiv w:val="1"/>
      <w:marLeft w:val="0"/>
      <w:marRight w:val="0"/>
      <w:marTop w:val="0"/>
      <w:marBottom w:val="0"/>
      <w:divBdr>
        <w:top w:val="none" w:sz="0" w:space="0" w:color="auto"/>
        <w:left w:val="none" w:sz="0" w:space="0" w:color="auto"/>
        <w:bottom w:val="none" w:sz="0" w:space="0" w:color="auto"/>
        <w:right w:val="none" w:sz="0" w:space="0" w:color="auto"/>
      </w:divBdr>
    </w:div>
    <w:div w:id="1252621194">
      <w:bodyDiv w:val="1"/>
      <w:marLeft w:val="0"/>
      <w:marRight w:val="0"/>
      <w:marTop w:val="0"/>
      <w:marBottom w:val="0"/>
      <w:divBdr>
        <w:top w:val="none" w:sz="0" w:space="0" w:color="auto"/>
        <w:left w:val="none" w:sz="0" w:space="0" w:color="auto"/>
        <w:bottom w:val="none" w:sz="0" w:space="0" w:color="auto"/>
        <w:right w:val="none" w:sz="0" w:space="0" w:color="auto"/>
      </w:divBdr>
    </w:div>
    <w:div w:id="1252818833">
      <w:bodyDiv w:val="1"/>
      <w:marLeft w:val="0"/>
      <w:marRight w:val="0"/>
      <w:marTop w:val="0"/>
      <w:marBottom w:val="0"/>
      <w:divBdr>
        <w:top w:val="none" w:sz="0" w:space="0" w:color="auto"/>
        <w:left w:val="none" w:sz="0" w:space="0" w:color="auto"/>
        <w:bottom w:val="none" w:sz="0" w:space="0" w:color="auto"/>
        <w:right w:val="none" w:sz="0" w:space="0" w:color="auto"/>
      </w:divBdr>
    </w:div>
    <w:div w:id="1252860298">
      <w:bodyDiv w:val="1"/>
      <w:marLeft w:val="0"/>
      <w:marRight w:val="0"/>
      <w:marTop w:val="0"/>
      <w:marBottom w:val="0"/>
      <w:divBdr>
        <w:top w:val="none" w:sz="0" w:space="0" w:color="auto"/>
        <w:left w:val="none" w:sz="0" w:space="0" w:color="auto"/>
        <w:bottom w:val="none" w:sz="0" w:space="0" w:color="auto"/>
        <w:right w:val="none" w:sz="0" w:space="0" w:color="auto"/>
      </w:divBdr>
    </w:div>
    <w:div w:id="1253003326">
      <w:bodyDiv w:val="1"/>
      <w:marLeft w:val="0"/>
      <w:marRight w:val="0"/>
      <w:marTop w:val="0"/>
      <w:marBottom w:val="0"/>
      <w:divBdr>
        <w:top w:val="none" w:sz="0" w:space="0" w:color="auto"/>
        <w:left w:val="none" w:sz="0" w:space="0" w:color="auto"/>
        <w:bottom w:val="none" w:sz="0" w:space="0" w:color="auto"/>
        <w:right w:val="none" w:sz="0" w:space="0" w:color="auto"/>
      </w:divBdr>
    </w:div>
    <w:div w:id="1253277388">
      <w:bodyDiv w:val="1"/>
      <w:marLeft w:val="0"/>
      <w:marRight w:val="0"/>
      <w:marTop w:val="0"/>
      <w:marBottom w:val="0"/>
      <w:divBdr>
        <w:top w:val="none" w:sz="0" w:space="0" w:color="auto"/>
        <w:left w:val="none" w:sz="0" w:space="0" w:color="auto"/>
        <w:bottom w:val="none" w:sz="0" w:space="0" w:color="auto"/>
        <w:right w:val="none" w:sz="0" w:space="0" w:color="auto"/>
      </w:divBdr>
    </w:div>
    <w:div w:id="1253318716">
      <w:bodyDiv w:val="1"/>
      <w:marLeft w:val="0"/>
      <w:marRight w:val="0"/>
      <w:marTop w:val="0"/>
      <w:marBottom w:val="0"/>
      <w:divBdr>
        <w:top w:val="none" w:sz="0" w:space="0" w:color="auto"/>
        <w:left w:val="none" w:sz="0" w:space="0" w:color="auto"/>
        <w:bottom w:val="none" w:sz="0" w:space="0" w:color="auto"/>
        <w:right w:val="none" w:sz="0" w:space="0" w:color="auto"/>
      </w:divBdr>
    </w:div>
    <w:div w:id="1253321409">
      <w:bodyDiv w:val="1"/>
      <w:marLeft w:val="0"/>
      <w:marRight w:val="0"/>
      <w:marTop w:val="0"/>
      <w:marBottom w:val="0"/>
      <w:divBdr>
        <w:top w:val="none" w:sz="0" w:space="0" w:color="auto"/>
        <w:left w:val="none" w:sz="0" w:space="0" w:color="auto"/>
        <w:bottom w:val="none" w:sz="0" w:space="0" w:color="auto"/>
        <w:right w:val="none" w:sz="0" w:space="0" w:color="auto"/>
      </w:divBdr>
    </w:div>
    <w:div w:id="1253471197">
      <w:bodyDiv w:val="1"/>
      <w:marLeft w:val="0"/>
      <w:marRight w:val="0"/>
      <w:marTop w:val="0"/>
      <w:marBottom w:val="0"/>
      <w:divBdr>
        <w:top w:val="none" w:sz="0" w:space="0" w:color="auto"/>
        <w:left w:val="none" w:sz="0" w:space="0" w:color="auto"/>
        <w:bottom w:val="none" w:sz="0" w:space="0" w:color="auto"/>
        <w:right w:val="none" w:sz="0" w:space="0" w:color="auto"/>
      </w:divBdr>
    </w:div>
    <w:div w:id="1253514912">
      <w:bodyDiv w:val="1"/>
      <w:marLeft w:val="0"/>
      <w:marRight w:val="0"/>
      <w:marTop w:val="0"/>
      <w:marBottom w:val="0"/>
      <w:divBdr>
        <w:top w:val="none" w:sz="0" w:space="0" w:color="auto"/>
        <w:left w:val="none" w:sz="0" w:space="0" w:color="auto"/>
        <w:bottom w:val="none" w:sz="0" w:space="0" w:color="auto"/>
        <w:right w:val="none" w:sz="0" w:space="0" w:color="auto"/>
      </w:divBdr>
    </w:div>
    <w:div w:id="1253591421">
      <w:bodyDiv w:val="1"/>
      <w:marLeft w:val="0"/>
      <w:marRight w:val="0"/>
      <w:marTop w:val="0"/>
      <w:marBottom w:val="0"/>
      <w:divBdr>
        <w:top w:val="none" w:sz="0" w:space="0" w:color="auto"/>
        <w:left w:val="none" w:sz="0" w:space="0" w:color="auto"/>
        <w:bottom w:val="none" w:sz="0" w:space="0" w:color="auto"/>
        <w:right w:val="none" w:sz="0" w:space="0" w:color="auto"/>
      </w:divBdr>
    </w:div>
    <w:div w:id="1253664750">
      <w:bodyDiv w:val="1"/>
      <w:marLeft w:val="0"/>
      <w:marRight w:val="0"/>
      <w:marTop w:val="0"/>
      <w:marBottom w:val="0"/>
      <w:divBdr>
        <w:top w:val="none" w:sz="0" w:space="0" w:color="auto"/>
        <w:left w:val="none" w:sz="0" w:space="0" w:color="auto"/>
        <w:bottom w:val="none" w:sz="0" w:space="0" w:color="auto"/>
        <w:right w:val="none" w:sz="0" w:space="0" w:color="auto"/>
      </w:divBdr>
    </w:div>
    <w:div w:id="1253705404">
      <w:bodyDiv w:val="1"/>
      <w:marLeft w:val="0"/>
      <w:marRight w:val="0"/>
      <w:marTop w:val="0"/>
      <w:marBottom w:val="0"/>
      <w:divBdr>
        <w:top w:val="none" w:sz="0" w:space="0" w:color="auto"/>
        <w:left w:val="none" w:sz="0" w:space="0" w:color="auto"/>
        <w:bottom w:val="none" w:sz="0" w:space="0" w:color="auto"/>
        <w:right w:val="none" w:sz="0" w:space="0" w:color="auto"/>
      </w:divBdr>
    </w:div>
    <w:div w:id="1253857417">
      <w:bodyDiv w:val="1"/>
      <w:marLeft w:val="0"/>
      <w:marRight w:val="0"/>
      <w:marTop w:val="0"/>
      <w:marBottom w:val="0"/>
      <w:divBdr>
        <w:top w:val="none" w:sz="0" w:space="0" w:color="auto"/>
        <w:left w:val="none" w:sz="0" w:space="0" w:color="auto"/>
        <w:bottom w:val="none" w:sz="0" w:space="0" w:color="auto"/>
        <w:right w:val="none" w:sz="0" w:space="0" w:color="auto"/>
      </w:divBdr>
    </w:div>
    <w:div w:id="1253900472">
      <w:bodyDiv w:val="1"/>
      <w:marLeft w:val="0"/>
      <w:marRight w:val="0"/>
      <w:marTop w:val="0"/>
      <w:marBottom w:val="0"/>
      <w:divBdr>
        <w:top w:val="none" w:sz="0" w:space="0" w:color="auto"/>
        <w:left w:val="none" w:sz="0" w:space="0" w:color="auto"/>
        <w:bottom w:val="none" w:sz="0" w:space="0" w:color="auto"/>
        <w:right w:val="none" w:sz="0" w:space="0" w:color="auto"/>
      </w:divBdr>
    </w:div>
    <w:div w:id="1254051174">
      <w:bodyDiv w:val="1"/>
      <w:marLeft w:val="0"/>
      <w:marRight w:val="0"/>
      <w:marTop w:val="0"/>
      <w:marBottom w:val="0"/>
      <w:divBdr>
        <w:top w:val="none" w:sz="0" w:space="0" w:color="auto"/>
        <w:left w:val="none" w:sz="0" w:space="0" w:color="auto"/>
        <w:bottom w:val="none" w:sz="0" w:space="0" w:color="auto"/>
        <w:right w:val="none" w:sz="0" w:space="0" w:color="auto"/>
      </w:divBdr>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170081">
      <w:bodyDiv w:val="1"/>
      <w:marLeft w:val="0"/>
      <w:marRight w:val="0"/>
      <w:marTop w:val="0"/>
      <w:marBottom w:val="0"/>
      <w:divBdr>
        <w:top w:val="none" w:sz="0" w:space="0" w:color="auto"/>
        <w:left w:val="none" w:sz="0" w:space="0" w:color="auto"/>
        <w:bottom w:val="none" w:sz="0" w:space="0" w:color="auto"/>
        <w:right w:val="none" w:sz="0" w:space="0" w:color="auto"/>
      </w:divBdr>
    </w:div>
    <w:div w:id="1254322760">
      <w:bodyDiv w:val="1"/>
      <w:marLeft w:val="0"/>
      <w:marRight w:val="0"/>
      <w:marTop w:val="0"/>
      <w:marBottom w:val="0"/>
      <w:divBdr>
        <w:top w:val="none" w:sz="0" w:space="0" w:color="auto"/>
        <w:left w:val="none" w:sz="0" w:space="0" w:color="auto"/>
        <w:bottom w:val="none" w:sz="0" w:space="0" w:color="auto"/>
        <w:right w:val="none" w:sz="0" w:space="0" w:color="auto"/>
      </w:divBdr>
    </w:div>
    <w:div w:id="1254582593">
      <w:bodyDiv w:val="1"/>
      <w:marLeft w:val="0"/>
      <w:marRight w:val="0"/>
      <w:marTop w:val="0"/>
      <w:marBottom w:val="0"/>
      <w:divBdr>
        <w:top w:val="none" w:sz="0" w:space="0" w:color="auto"/>
        <w:left w:val="none" w:sz="0" w:space="0" w:color="auto"/>
        <w:bottom w:val="none" w:sz="0" w:space="0" w:color="auto"/>
        <w:right w:val="none" w:sz="0" w:space="0" w:color="auto"/>
      </w:divBdr>
    </w:div>
    <w:div w:id="1254701407">
      <w:bodyDiv w:val="1"/>
      <w:marLeft w:val="0"/>
      <w:marRight w:val="0"/>
      <w:marTop w:val="0"/>
      <w:marBottom w:val="0"/>
      <w:divBdr>
        <w:top w:val="none" w:sz="0" w:space="0" w:color="auto"/>
        <w:left w:val="none" w:sz="0" w:space="0" w:color="auto"/>
        <w:bottom w:val="none" w:sz="0" w:space="0" w:color="auto"/>
        <w:right w:val="none" w:sz="0" w:space="0" w:color="auto"/>
      </w:divBdr>
    </w:div>
    <w:div w:id="1254705058">
      <w:bodyDiv w:val="1"/>
      <w:marLeft w:val="0"/>
      <w:marRight w:val="0"/>
      <w:marTop w:val="0"/>
      <w:marBottom w:val="0"/>
      <w:divBdr>
        <w:top w:val="none" w:sz="0" w:space="0" w:color="auto"/>
        <w:left w:val="none" w:sz="0" w:space="0" w:color="auto"/>
        <w:bottom w:val="none" w:sz="0" w:space="0" w:color="auto"/>
        <w:right w:val="none" w:sz="0" w:space="0" w:color="auto"/>
      </w:divBdr>
    </w:div>
    <w:div w:id="1254779892">
      <w:bodyDiv w:val="1"/>
      <w:marLeft w:val="0"/>
      <w:marRight w:val="0"/>
      <w:marTop w:val="0"/>
      <w:marBottom w:val="0"/>
      <w:divBdr>
        <w:top w:val="none" w:sz="0" w:space="0" w:color="auto"/>
        <w:left w:val="none" w:sz="0" w:space="0" w:color="auto"/>
        <w:bottom w:val="none" w:sz="0" w:space="0" w:color="auto"/>
        <w:right w:val="none" w:sz="0" w:space="0" w:color="auto"/>
      </w:divBdr>
    </w:div>
    <w:div w:id="1255019433">
      <w:bodyDiv w:val="1"/>
      <w:marLeft w:val="0"/>
      <w:marRight w:val="0"/>
      <w:marTop w:val="0"/>
      <w:marBottom w:val="0"/>
      <w:divBdr>
        <w:top w:val="none" w:sz="0" w:space="0" w:color="auto"/>
        <w:left w:val="none" w:sz="0" w:space="0" w:color="auto"/>
        <w:bottom w:val="none" w:sz="0" w:space="0" w:color="auto"/>
        <w:right w:val="none" w:sz="0" w:space="0" w:color="auto"/>
      </w:divBdr>
    </w:div>
    <w:div w:id="1255087811">
      <w:bodyDiv w:val="1"/>
      <w:marLeft w:val="0"/>
      <w:marRight w:val="0"/>
      <w:marTop w:val="0"/>
      <w:marBottom w:val="0"/>
      <w:divBdr>
        <w:top w:val="none" w:sz="0" w:space="0" w:color="auto"/>
        <w:left w:val="none" w:sz="0" w:space="0" w:color="auto"/>
        <w:bottom w:val="none" w:sz="0" w:space="0" w:color="auto"/>
        <w:right w:val="none" w:sz="0" w:space="0" w:color="auto"/>
      </w:divBdr>
    </w:div>
    <w:div w:id="1255095431">
      <w:bodyDiv w:val="1"/>
      <w:marLeft w:val="0"/>
      <w:marRight w:val="0"/>
      <w:marTop w:val="0"/>
      <w:marBottom w:val="0"/>
      <w:divBdr>
        <w:top w:val="none" w:sz="0" w:space="0" w:color="auto"/>
        <w:left w:val="none" w:sz="0" w:space="0" w:color="auto"/>
        <w:bottom w:val="none" w:sz="0" w:space="0" w:color="auto"/>
        <w:right w:val="none" w:sz="0" w:space="0" w:color="auto"/>
      </w:divBdr>
    </w:div>
    <w:div w:id="1255168395">
      <w:bodyDiv w:val="1"/>
      <w:marLeft w:val="0"/>
      <w:marRight w:val="0"/>
      <w:marTop w:val="0"/>
      <w:marBottom w:val="0"/>
      <w:divBdr>
        <w:top w:val="none" w:sz="0" w:space="0" w:color="auto"/>
        <w:left w:val="none" w:sz="0" w:space="0" w:color="auto"/>
        <w:bottom w:val="none" w:sz="0" w:space="0" w:color="auto"/>
        <w:right w:val="none" w:sz="0" w:space="0" w:color="auto"/>
      </w:divBdr>
    </w:div>
    <w:div w:id="1255357070">
      <w:bodyDiv w:val="1"/>
      <w:marLeft w:val="0"/>
      <w:marRight w:val="0"/>
      <w:marTop w:val="0"/>
      <w:marBottom w:val="0"/>
      <w:divBdr>
        <w:top w:val="none" w:sz="0" w:space="0" w:color="auto"/>
        <w:left w:val="none" w:sz="0" w:space="0" w:color="auto"/>
        <w:bottom w:val="none" w:sz="0" w:space="0" w:color="auto"/>
        <w:right w:val="none" w:sz="0" w:space="0" w:color="auto"/>
      </w:divBdr>
    </w:div>
    <w:div w:id="1255430964">
      <w:bodyDiv w:val="1"/>
      <w:marLeft w:val="0"/>
      <w:marRight w:val="0"/>
      <w:marTop w:val="0"/>
      <w:marBottom w:val="0"/>
      <w:divBdr>
        <w:top w:val="none" w:sz="0" w:space="0" w:color="auto"/>
        <w:left w:val="none" w:sz="0" w:space="0" w:color="auto"/>
        <w:bottom w:val="none" w:sz="0" w:space="0" w:color="auto"/>
        <w:right w:val="none" w:sz="0" w:space="0" w:color="auto"/>
      </w:divBdr>
    </w:div>
    <w:div w:id="1255433991">
      <w:bodyDiv w:val="1"/>
      <w:marLeft w:val="0"/>
      <w:marRight w:val="0"/>
      <w:marTop w:val="0"/>
      <w:marBottom w:val="0"/>
      <w:divBdr>
        <w:top w:val="none" w:sz="0" w:space="0" w:color="auto"/>
        <w:left w:val="none" w:sz="0" w:space="0" w:color="auto"/>
        <w:bottom w:val="none" w:sz="0" w:space="0" w:color="auto"/>
        <w:right w:val="none" w:sz="0" w:space="0" w:color="auto"/>
      </w:divBdr>
    </w:div>
    <w:div w:id="1255624106">
      <w:bodyDiv w:val="1"/>
      <w:marLeft w:val="0"/>
      <w:marRight w:val="0"/>
      <w:marTop w:val="0"/>
      <w:marBottom w:val="0"/>
      <w:divBdr>
        <w:top w:val="none" w:sz="0" w:space="0" w:color="auto"/>
        <w:left w:val="none" w:sz="0" w:space="0" w:color="auto"/>
        <w:bottom w:val="none" w:sz="0" w:space="0" w:color="auto"/>
        <w:right w:val="none" w:sz="0" w:space="0" w:color="auto"/>
      </w:divBdr>
    </w:div>
    <w:div w:id="1255937242">
      <w:bodyDiv w:val="1"/>
      <w:marLeft w:val="0"/>
      <w:marRight w:val="0"/>
      <w:marTop w:val="0"/>
      <w:marBottom w:val="0"/>
      <w:divBdr>
        <w:top w:val="none" w:sz="0" w:space="0" w:color="auto"/>
        <w:left w:val="none" w:sz="0" w:space="0" w:color="auto"/>
        <w:bottom w:val="none" w:sz="0" w:space="0" w:color="auto"/>
        <w:right w:val="none" w:sz="0" w:space="0" w:color="auto"/>
      </w:divBdr>
    </w:div>
    <w:div w:id="1255938114">
      <w:bodyDiv w:val="1"/>
      <w:marLeft w:val="0"/>
      <w:marRight w:val="0"/>
      <w:marTop w:val="0"/>
      <w:marBottom w:val="0"/>
      <w:divBdr>
        <w:top w:val="none" w:sz="0" w:space="0" w:color="auto"/>
        <w:left w:val="none" w:sz="0" w:space="0" w:color="auto"/>
        <w:bottom w:val="none" w:sz="0" w:space="0" w:color="auto"/>
        <w:right w:val="none" w:sz="0" w:space="0" w:color="auto"/>
      </w:divBdr>
    </w:div>
    <w:div w:id="1255943853">
      <w:bodyDiv w:val="1"/>
      <w:marLeft w:val="0"/>
      <w:marRight w:val="0"/>
      <w:marTop w:val="0"/>
      <w:marBottom w:val="0"/>
      <w:divBdr>
        <w:top w:val="none" w:sz="0" w:space="0" w:color="auto"/>
        <w:left w:val="none" w:sz="0" w:space="0" w:color="auto"/>
        <w:bottom w:val="none" w:sz="0" w:space="0" w:color="auto"/>
        <w:right w:val="none" w:sz="0" w:space="0" w:color="auto"/>
      </w:divBdr>
    </w:div>
    <w:div w:id="1256010486">
      <w:bodyDiv w:val="1"/>
      <w:marLeft w:val="0"/>
      <w:marRight w:val="0"/>
      <w:marTop w:val="0"/>
      <w:marBottom w:val="0"/>
      <w:divBdr>
        <w:top w:val="none" w:sz="0" w:space="0" w:color="auto"/>
        <w:left w:val="none" w:sz="0" w:space="0" w:color="auto"/>
        <w:bottom w:val="none" w:sz="0" w:space="0" w:color="auto"/>
        <w:right w:val="none" w:sz="0" w:space="0" w:color="auto"/>
      </w:divBdr>
    </w:div>
    <w:div w:id="1256087995">
      <w:bodyDiv w:val="1"/>
      <w:marLeft w:val="0"/>
      <w:marRight w:val="0"/>
      <w:marTop w:val="0"/>
      <w:marBottom w:val="0"/>
      <w:divBdr>
        <w:top w:val="none" w:sz="0" w:space="0" w:color="auto"/>
        <w:left w:val="none" w:sz="0" w:space="0" w:color="auto"/>
        <w:bottom w:val="none" w:sz="0" w:space="0" w:color="auto"/>
        <w:right w:val="none" w:sz="0" w:space="0" w:color="auto"/>
      </w:divBdr>
    </w:div>
    <w:div w:id="1256089403">
      <w:bodyDiv w:val="1"/>
      <w:marLeft w:val="0"/>
      <w:marRight w:val="0"/>
      <w:marTop w:val="0"/>
      <w:marBottom w:val="0"/>
      <w:divBdr>
        <w:top w:val="none" w:sz="0" w:space="0" w:color="auto"/>
        <w:left w:val="none" w:sz="0" w:space="0" w:color="auto"/>
        <w:bottom w:val="none" w:sz="0" w:space="0" w:color="auto"/>
        <w:right w:val="none" w:sz="0" w:space="0" w:color="auto"/>
      </w:divBdr>
    </w:div>
    <w:div w:id="1256090575">
      <w:bodyDiv w:val="1"/>
      <w:marLeft w:val="0"/>
      <w:marRight w:val="0"/>
      <w:marTop w:val="0"/>
      <w:marBottom w:val="0"/>
      <w:divBdr>
        <w:top w:val="none" w:sz="0" w:space="0" w:color="auto"/>
        <w:left w:val="none" w:sz="0" w:space="0" w:color="auto"/>
        <w:bottom w:val="none" w:sz="0" w:space="0" w:color="auto"/>
        <w:right w:val="none" w:sz="0" w:space="0" w:color="auto"/>
      </w:divBdr>
    </w:div>
    <w:div w:id="1256137805">
      <w:bodyDiv w:val="1"/>
      <w:marLeft w:val="0"/>
      <w:marRight w:val="0"/>
      <w:marTop w:val="0"/>
      <w:marBottom w:val="0"/>
      <w:divBdr>
        <w:top w:val="none" w:sz="0" w:space="0" w:color="auto"/>
        <w:left w:val="none" w:sz="0" w:space="0" w:color="auto"/>
        <w:bottom w:val="none" w:sz="0" w:space="0" w:color="auto"/>
        <w:right w:val="none" w:sz="0" w:space="0" w:color="auto"/>
      </w:divBdr>
    </w:div>
    <w:div w:id="1256207737">
      <w:bodyDiv w:val="1"/>
      <w:marLeft w:val="0"/>
      <w:marRight w:val="0"/>
      <w:marTop w:val="0"/>
      <w:marBottom w:val="0"/>
      <w:divBdr>
        <w:top w:val="none" w:sz="0" w:space="0" w:color="auto"/>
        <w:left w:val="none" w:sz="0" w:space="0" w:color="auto"/>
        <w:bottom w:val="none" w:sz="0" w:space="0" w:color="auto"/>
        <w:right w:val="none" w:sz="0" w:space="0" w:color="auto"/>
      </w:divBdr>
    </w:div>
    <w:div w:id="1256208379">
      <w:bodyDiv w:val="1"/>
      <w:marLeft w:val="0"/>
      <w:marRight w:val="0"/>
      <w:marTop w:val="0"/>
      <w:marBottom w:val="0"/>
      <w:divBdr>
        <w:top w:val="none" w:sz="0" w:space="0" w:color="auto"/>
        <w:left w:val="none" w:sz="0" w:space="0" w:color="auto"/>
        <w:bottom w:val="none" w:sz="0" w:space="0" w:color="auto"/>
        <w:right w:val="none" w:sz="0" w:space="0" w:color="auto"/>
      </w:divBdr>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80274">
      <w:bodyDiv w:val="1"/>
      <w:marLeft w:val="0"/>
      <w:marRight w:val="0"/>
      <w:marTop w:val="0"/>
      <w:marBottom w:val="0"/>
      <w:divBdr>
        <w:top w:val="none" w:sz="0" w:space="0" w:color="auto"/>
        <w:left w:val="none" w:sz="0" w:space="0" w:color="auto"/>
        <w:bottom w:val="none" w:sz="0" w:space="0" w:color="auto"/>
        <w:right w:val="none" w:sz="0" w:space="0" w:color="auto"/>
      </w:divBdr>
    </w:div>
    <w:div w:id="1256522796">
      <w:bodyDiv w:val="1"/>
      <w:marLeft w:val="0"/>
      <w:marRight w:val="0"/>
      <w:marTop w:val="0"/>
      <w:marBottom w:val="0"/>
      <w:divBdr>
        <w:top w:val="none" w:sz="0" w:space="0" w:color="auto"/>
        <w:left w:val="none" w:sz="0" w:space="0" w:color="auto"/>
        <w:bottom w:val="none" w:sz="0" w:space="0" w:color="auto"/>
        <w:right w:val="none" w:sz="0" w:space="0" w:color="auto"/>
      </w:divBdr>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936959">
      <w:bodyDiv w:val="1"/>
      <w:marLeft w:val="0"/>
      <w:marRight w:val="0"/>
      <w:marTop w:val="0"/>
      <w:marBottom w:val="0"/>
      <w:divBdr>
        <w:top w:val="none" w:sz="0" w:space="0" w:color="auto"/>
        <w:left w:val="none" w:sz="0" w:space="0" w:color="auto"/>
        <w:bottom w:val="none" w:sz="0" w:space="0" w:color="auto"/>
        <w:right w:val="none" w:sz="0" w:space="0" w:color="auto"/>
      </w:divBdr>
    </w:div>
    <w:div w:id="1257011172">
      <w:bodyDiv w:val="1"/>
      <w:marLeft w:val="0"/>
      <w:marRight w:val="0"/>
      <w:marTop w:val="0"/>
      <w:marBottom w:val="0"/>
      <w:divBdr>
        <w:top w:val="none" w:sz="0" w:space="0" w:color="auto"/>
        <w:left w:val="none" w:sz="0" w:space="0" w:color="auto"/>
        <w:bottom w:val="none" w:sz="0" w:space="0" w:color="auto"/>
        <w:right w:val="none" w:sz="0" w:space="0" w:color="auto"/>
      </w:divBdr>
    </w:div>
    <w:div w:id="1257012875">
      <w:bodyDiv w:val="1"/>
      <w:marLeft w:val="0"/>
      <w:marRight w:val="0"/>
      <w:marTop w:val="0"/>
      <w:marBottom w:val="0"/>
      <w:divBdr>
        <w:top w:val="none" w:sz="0" w:space="0" w:color="auto"/>
        <w:left w:val="none" w:sz="0" w:space="0" w:color="auto"/>
        <w:bottom w:val="none" w:sz="0" w:space="0" w:color="auto"/>
        <w:right w:val="none" w:sz="0" w:space="0" w:color="auto"/>
      </w:divBdr>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447384">
      <w:bodyDiv w:val="1"/>
      <w:marLeft w:val="0"/>
      <w:marRight w:val="0"/>
      <w:marTop w:val="0"/>
      <w:marBottom w:val="0"/>
      <w:divBdr>
        <w:top w:val="none" w:sz="0" w:space="0" w:color="auto"/>
        <w:left w:val="none" w:sz="0" w:space="0" w:color="auto"/>
        <w:bottom w:val="none" w:sz="0" w:space="0" w:color="auto"/>
        <w:right w:val="none" w:sz="0" w:space="0" w:color="auto"/>
      </w:divBdr>
    </w:div>
    <w:div w:id="1257517835">
      <w:bodyDiv w:val="1"/>
      <w:marLeft w:val="0"/>
      <w:marRight w:val="0"/>
      <w:marTop w:val="0"/>
      <w:marBottom w:val="0"/>
      <w:divBdr>
        <w:top w:val="none" w:sz="0" w:space="0" w:color="auto"/>
        <w:left w:val="none" w:sz="0" w:space="0" w:color="auto"/>
        <w:bottom w:val="none" w:sz="0" w:space="0" w:color="auto"/>
        <w:right w:val="none" w:sz="0" w:space="0" w:color="auto"/>
      </w:divBdr>
    </w:div>
    <w:div w:id="1257638373">
      <w:bodyDiv w:val="1"/>
      <w:marLeft w:val="0"/>
      <w:marRight w:val="0"/>
      <w:marTop w:val="0"/>
      <w:marBottom w:val="0"/>
      <w:divBdr>
        <w:top w:val="none" w:sz="0" w:space="0" w:color="auto"/>
        <w:left w:val="none" w:sz="0" w:space="0" w:color="auto"/>
        <w:bottom w:val="none" w:sz="0" w:space="0" w:color="auto"/>
        <w:right w:val="none" w:sz="0" w:space="0" w:color="auto"/>
      </w:divBdr>
    </w:div>
    <w:div w:id="1257782805">
      <w:bodyDiv w:val="1"/>
      <w:marLeft w:val="0"/>
      <w:marRight w:val="0"/>
      <w:marTop w:val="0"/>
      <w:marBottom w:val="0"/>
      <w:divBdr>
        <w:top w:val="none" w:sz="0" w:space="0" w:color="auto"/>
        <w:left w:val="none" w:sz="0" w:space="0" w:color="auto"/>
        <w:bottom w:val="none" w:sz="0" w:space="0" w:color="auto"/>
        <w:right w:val="none" w:sz="0" w:space="0" w:color="auto"/>
      </w:divBdr>
    </w:div>
    <w:div w:id="1257783771">
      <w:bodyDiv w:val="1"/>
      <w:marLeft w:val="0"/>
      <w:marRight w:val="0"/>
      <w:marTop w:val="0"/>
      <w:marBottom w:val="0"/>
      <w:divBdr>
        <w:top w:val="none" w:sz="0" w:space="0" w:color="auto"/>
        <w:left w:val="none" w:sz="0" w:space="0" w:color="auto"/>
        <w:bottom w:val="none" w:sz="0" w:space="0" w:color="auto"/>
        <w:right w:val="none" w:sz="0" w:space="0" w:color="auto"/>
      </w:divBdr>
      <w:divsChild>
        <w:div w:id="801728601">
          <w:marLeft w:val="0"/>
          <w:marRight w:val="0"/>
          <w:marTop w:val="0"/>
          <w:marBottom w:val="0"/>
          <w:divBdr>
            <w:top w:val="none" w:sz="0" w:space="0" w:color="auto"/>
            <w:left w:val="none" w:sz="0" w:space="0" w:color="auto"/>
            <w:bottom w:val="none" w:sz="0" w:space="0" w:color="auto"/>
            <w:right w:val="none" w:sz="0" w:space="0" w:color="auto"/>
          </w:divBdr>
          <w:divsChild>
            <w:div w:id="15449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2267">
      <w:bodyDiv w:val="1"/>
      <w:marLeft w:val="0"/>
      <w:marRight w:val="0"/>
      <w:marTop w:val="0"/>
      <w:marBottom w:val="0"/>
      <w:divBdr>
        <w:top w:val="none" w:sz="0" w:space="0" w:color="auto"/>
        <w:left w:val="none" w:sz="0" w:space="0" w:color="auto"/>
        <w:bottom w:val="none" w:sz="0" w:space="0" w:color="auto"/>
        <w:right w:val="none" w:sz="0" w:space="0" w:color="auto"/>
      </w:divBdr>
    </w:div>
    <w:div w:id="1257980610">
      <w:bodyDiv w:val="1"/>
      <w:marLeft w:val="0"/>
      <w:marRight w:val="0"/>
      <w:marTop w:val="0"/>
      <w:marBottom w:val="0"/>
      <w:divBdr>
        <w:top w:val="none" w:sz="0" w:space="0" w:color="auto"/>
        <w:left w:val="none" w:sz="0" w:space="0" w:color="auto"/>
        <w:bottom w:val="none" w:sz="0" w:space="0" w:color="auto"/>
        <w:right w:val="none" w:sz="0" w:space="0" w:color="auto"/>
      </w:divBdr>
    </w:div>
    <w:div w:id="1258095824">
      <w:bodyDiv w:val="1"/>
      <w:marLeft w:val="0"/>
      <w:marRight w:val="0"/>
      <w:marTop w:val="0"/>
      <w:marBottom w:val="0"/>
      <w:divBdr>
        <w:top w:val="none" w:sz="0" w:space="0" w:color="auto"/>
        <w:left w:val="none" w:sz="0" w:space="0" w:color="auto"/>
        <w:bottom w:val="none" w:sz="0" w:space="0" w:color="auto"/>
        <w:right w:val="none" w:sz="0" w:space="0" w:color="auto"/>
      </w:divBdr>
    </w:div>
    <w:div w:id="1258102798">
      <w:bodyDiv w:val="1"/>
      <w:marLeft w:val="0"/>
      <w:marRight w:val="0"/>
      <w:marTop w:val="0"/>
      <w:marBottom w:val="0"/>
      <w:divBdr>
        <w:top w:val="none" w:sz="0" w:space="0" w:color="auto"/>
        <w:left w:val="none" w:sz="0" w:space="0" w:color="auto"/>
        <w:bottom w:val="none" w:sz="0" w:space="0" w:color="auto"/>
        <w:right w:val="none" w:sz="0" w:space="0" w:color="auto"/>
      </w:divBdr>
    </w:div>
    <w:div w:id="1258444504">
      <w:bodyDiv w:val="1"/>
      <w:marLeft w:val="0"/>
      <w:marRight w:val="0"/>
      <w:marTop w:val="0"/>
      <w:marBottom w:val="0"/>
      <w:divBdr>
        <w:top w:val="none" w:sz="0" w:space="0" w:color="auto"/>
        <w:left w:val="none" w:sz="0" w:space="0" w:color="auto"/>
        <w:bottom w:val="none" w:sz="0" w:space="0" w:color="auto"/>
        <w:right w:val="none" w:sz="0" w:space="0" w:color="auto"/>
      </w:divBdr>
    </w:div>
    <w:div w:id="1258446353">
      <w:bodyDiv w:val="1"/>
      <w:marLeft w:val="0"/>
      <w:marRight w:val="0"/>
      <w:marTop w:val="0"/>
      <w:marBottom w:val="0"/>
      <w:divBdr>
        <w:top w:val="none" w:sz="0" w:space="0" w:color="auto"/>
        <w:left w:val="none" w:sz="0" w:space="0" w:color="auto"/>
        <w:bottom w:val="none" w:sz="0" w:space="0" w:color="auto"/>
        <w:right w:val="none" w:sz="0" w:space="0" w:color="auto"/>
      </w:divBdr>
    </w:div>
    <w:div w:id="1258518270">
      <w:bodyDiv w:val="1"/>
      <w:marLeft w:val="0"/>
      <w:marRight w:val="0"/>
      <w:marTop w:val="0"/>
      <w:marBottom w:val="0"/>
      <w:divBdr>
        <w:top w:val="none" w:sz="0" w:space="0" w:color="auto"/>
        <w:left w:val="none" w:sz="0" w:space="0" w:color="auto"/>
        <w:bottom w:val="none" w:sz="0" w:space="0" w:color="auto"/>
        <w:right w:val="none" w:sz="0" w:space="0" w:color="auto"/>
      </w:divBdr>
    </w:div>
    <w:div w:id="1258753963">
      <w:bodyDiv w:val="1"/>
      <w:marLeft w:val="0"/>
      <w:marRight w:val="0"/>
      <w:marTop w:val="0"/>
      <w:marBottom w:val="0"/>
      <w:divBdr>
        <w:top w:val="none" w:sz="0" w:space="0" w:color="auto"/>
        <w:left w:val="none" w:sz="0" w:space="0" w:color="auto"/>
        <w:bottom w:val="none" w:sz="0" w:space="0" w:color="auto"/>
        <w:right w:val="none" w:sz="0" w:space="0" w:color="auto"/>
      </w:divBdr>
    </w:div>
    <w:div w:id="1258782357">
      <w:bodyDiv w:val="1"/>
      <w:marLeft w:val="0"/>
      <w:marRight w:val="0"/>
      <w:marTop w:val="0"/>
      <w:marBottom w:val="0"/>
      <w:divBdr>
        <w:top w:val="none" w:sz="0" w:space="0" w:color="auto"/>
        <w:left w:val="none" w:sz="0" w:space="0" w:color="auto"/>
        <w:bottom w:val="none" w:sz="0" w:space="0" w:color="auto"/>
        <w:right w:val="none" w:sz="0" w:space="0" w:color="auto"/>
      </w:divBdr>
    </w:div>
    <w:div w:id="1258904681">
      <w:bodyDiv w:val="1"/>
      <w:marLeft w:val="0"/>
      <w:marRight w:val="0"/>
      <w:marTop w:val="0"/>
      <w:marBottom w:val="0"/>
      <w:divBdr>
        <w:top w:val="none" w:sz="0" w:space="0" w:color="auto"/>
        <w:left w:val="none" w:sz="0" w:space="0" w:color="auto"/>
        <w:bottom w:val="none" w:sz="0" w:space="0" w:color="auto"/>
        <w:right w:val="none" w:sz="0" w:space="0" w:color="auto"/>
      </w:divBdr>
    </w:div>
    <w:div w:id="1259026394">
      <w:bodyDiv w:val="1"/>
      <w:marLeft w:val="0"/>
      <w:marRight w:val="0"/>
      <w:marTop w:val="0"/>
      <w:marBottom w:val="0"/>
      <w:divBdr>
        <w:top w:val="none" w:sz="0" w:space="0" w:color="auto"/>
        <w:left w:val="none" w:sz="0" w:space="0" w:color="auto"/>
        <w:bottom w:val="none" w:sz="0" w:space="0" w:color="auto"/>
        <w:right w:val="none" w:sz="0" w:space="0" w:color="auto"/>
      </w:divBdr>
    </w:div>
    <w:div w:id="1259212826">
      <w:bodyDiv w:val="1"/>
      <w:marLeft w:val="0"/>
      <w:marRight w:val="0"/>
      <w:marTop w:val="0"/>
      <w:marBottom w:val="0"/>
      <w:divBdr>
        <w:top w:val="none" w:sz="0" w:space="0" w:color="auto"/>
        <w:left w:val="none" w:sz="0" w:space="0" w:color="auto"/>
        <w:bottom w:val="none" w:sz="0" w:space="0" w:color="auto"/>
        <w:right w:val="none" w:sz="0" w:space="0" w:color="auto"/>
      </w:divBdr>
    </w:div>
    <w:div w:id="1259212931">
      <w:bodyDiv w:val="1"/>
      <w:marLeft w:val="0"/>
      <w:marRight w:val="0"/>
      <w:marTop w:val="0"/>
      <w:marBottom w:val="0"/>
      <w:divBdr>
        <w:top w:val="none" w:sz="0" w:space="0" w:color="auto"/>
        <w:left w:val="none" w:sz="0" w:space="0" w:color="auto"/>
        <w:bottom w:val="none" w:sz="0" w:space="0" w:color="auto"/>
        <w:right w:val="none" w:sz="0" w:space="0" w:color="auto"/>
      </w:divBdr>
    </w:div>
    <w:div w:id="1259213770">
      <w:bodyDiv w:val="1"/>
      <w:marLeft w:val="0"/>
      <w:marRight w:val="0"/>
      <w:marTop w:val="0"/>
      <w:marBottom w:val="0"/>
      <w:divBdr>
        <w:top w:val="none" w:sz="0" w:space="0" w:color="auto"/>
        <w:left w:val="none" w:sz="0" w:space="0" w:color="auto"/>
        <w:bottom w:val="none" w:sz="0" w:space="0" w:color="auto"/>
        <w:right w:val="none" w:sz="0" w:space="0" w:color="auto"/>
      </w:divBdr>
    </w:div>
    <w:div w:id="1259369594">
      <w:bodyDiv w:val="1"/>
      <w:marLeft w:val="0"/>
      <w:marRight w:val="0"/>
      <w:marTop w:val="0"/>
      <w:marBottom w:val="0"/>
      <w:divBdr>
        <w:top w:val="none" w:sz="0" w:space="0" w:color="auto"/>
        <w:left w:val="none" w:sz="0" w:space="0" w:color="auto"/>
        <w:bottom w:val="none" w:sz="0" w:space="0" w:color="auto"/>
        <w:right w:val="none" w:sz="0" w:space="0" w:color="auto"/>
      </w:divBdr>
    </w:div>
    <w:div w:id="1260143637">
      <w:bodyDiv w:val="1"/>
      <w:marLeft w:val="0"/>
      <w:marRight w:val="0"/>
      <w:marTop w:val="0"/>
      <w:marBottom w:val="0"/>
      <w:divBdr>
        <w:top w:val="none" w:sz="0" w:space="0" w:color="auto"/>
        <w:left w:val="none" w:sz="0" w:space="0" w:color="auto"/>
        <w:bottom w:val="none" w:sz="0" w:space="0" w:color="auto"/>
        <w:right w:val="none" w:sz="0" w:space="0" w:color="auto"/>
      </w:divBdr>
    </w:div>
    <w:div w:id="1260329066">
      <w:bodyDiv w:val="1"/>
      <w:marLeft w:val="0"/>
      <w:marRight w:val="0"/>
      <w:marTop w:val="0"/>
      <w:marBottom w:val="0"/>
      <w:divBdr>
        <w:top w:val="none" w:sz="0" w:space="0" w:color="auto"/>
        <w:left w:val="none" w:sz="0" w:space="0" w:color="auto"/>
        <w:bottom w:val="none" w:sz="0" w:space="0" w:color="auto"/>
        <w:right w:val="none" w:sz="0" w:space="0" w:color="auto"/>
      </w:divBdr>
    </w:div>
    <w:div w:id="1260480782">
      <w:bodyDiv w:val="1"/>
      <w:marLeft w:val="0"/>
      <w:marRight w:val="0"/>
      <w:marTop w:val="0"/>
      <w:marBottom w:val="0"/>
      <w:divBdr>
        <w:top w:val="none" w:sz="0" w:space="0" w:color="auto"/>
        <w:left w:val="none" w:sz="0" w:space="0" w:color="auto"/>
        <w:bottom w:val="none" w:sz="0" w:space="0" w:color="auto"/>
        <w:right w:val="none" w:sz="0" w:space="0" w:color="auto"/>
      </w:divBdr>
    </w:div>
    <w:div w:id="1260679751">
      <w:bodyDiv w:val="1"/>
      <w:marLeft w:val="0"/>
      <w:marRight w:val="0"/>
      <w:marTop w:val="0"/>
      <w:marBottom w:val="0"/>
      <w:divBdr>
        <w:top w:val="none" w:sz="0" w:space="0" w:color="auto"/>
        <w:left w:val="none" w:sz="0" w:space="0" w:color="auto"/>
        <w:bottom w:val="none" w:sz="0" w:space="0" w:color="auto"/>
        <w:right w:val="none" w:sz="0" w:space="0" w:color="auto"/>
      </w:divBdr>
    </w:div>
    <w:div w:id="1260723287">
      <w:bodyDiv w:val="1"/>
      <w:marLeft w:val="0"/>
      <w:marRight w:val="0"/>
      <w:marTop w:val="0"/>
      <w:marBottom w:val="0"/>
      <w:divBdr>
        <w:top w:val="none" w:sz="0" w:space="0" w:color="auto"/>
        <w:left w:val="none" w:sz="0" w:space="0" w:color="auto"/>
        <w:bottom w:val="none" w:sz="0" w:space="0" w:color="auto"/>
        <w:right w:val="none" w:sz="0" w:space="0" w:color="auto"/>
      </w:divBdr>
    </w:div>
    <w:div w:id="1260867561">
      <w:bodyDiv w:val="1"/>
      <w:marLeft w:val="0"/>
      <w:marRight w:val="0"/>
      <w:marTop w:val="0"/>
      <w:marBottom w:val="0"/>
      <w:divBdr>
        <w:top w:val="none" w:sz="0" w:space="0" w:color="auto"/>
        <w:left w:val="none" w:sz="0" w:space="0" w:color="auto"/>
        <w:bottom w:val="none" w:sz="0" w:space="0" w:color="auto"/>
        <w:right w:val="none" w:sz="0" w:space="0" w:color="auto"/>
      </w:divBdr>
    </w:div>
    <w:div w:id="1260943784">
      <w:bodyDiv w:val="1"/>
      <w:marLeft w:val="0"/>
      <w:marRight w:val="0"/>
      <w:marTop w:val="0"/>
      <w:marBottom w:val="0"/>
      <w:divBdr>
        <w:top w:val="none" w:sz="0" w:space="0" w:color="auto"/>
        <w:left w:val="none" w:sz="0" w:space="0" w:color="auto"/>
        <w:bottom w:val="none" w:sz="0" w:space="0" w:color="auto"/>
        <w:right w:val="none" w:sz="0" w:space="0" w:color="auto"/>
      </w:divBdr>
    </w:div>
    <w:div w:id="1261252525">
      <w:bodyDiv w:val="1"/>
      <w:marLeft w:val="0"/>
      <w:marRight w:val="0"/>
      <w:marTop w:val="0"/>
      <w:marBottom w:val="0"/>
      <w:divBdr>
        <w:top w:val="none" w:sz="0" w:space="0" w:color="auto"/>
        <w:left w:val="none" w:sz="0" w:space="0" w:color="auto"/>
        <w:bottom w:val="none" w:sz="0" w:space="0" w:color="auto"/>
        <w:right w:val="none" w:sz="0" w:space="0" w:color="auto"/>
      </w:divBdr>
    </w:div>
    <w:div w:id="1261332149">
      <w:bodyDiv w:val="1"/>
      <w:marLeft w:val="0"/>
      <w:marRight w:val="0"/>
      <w:marTop w:val="0"/>
      <w:marBottom w:val="0"/>
      <w:divBdr>
        <w:top w:val="none" w:sz="0" w:space="0" w:color="auto"/>
        <w:left w:val="none" w:sz="0" w:space="0" w:color="auto"/>
        <w:bottom w:val="none" w:sz="0" w:space="0" w:color="auto"/>
        <w:right w:val="none" w:sz="0" w:space="0" w:color="auto"/>
      </w:divBdr>
    </w:div>
    <w:div w:id="1261379509">
      <w:bodyDiv w:val="1"/>
      <w:marLeft w:val="0"/>
      <w:marRight w:val="0"/>
      <w:marTop w:val="0"/>
      <w:marBottom w:val="0"/>
      <w:divBdr>
        <w:top w:val="none" w:sz="0" w:space="0" w:color="auto"/>
        <w:left w:val="none" w:sz="0" w:space="0" w:color="auto"/>
        <w:bottom w:val="none" w:sz="0" w:space="0" w:color="auto"/>
        <w:right w:val="none" w:sz="0" w:space="0" w:color="auto"/>
      </w:divBdr>
    </w:div>
    <w:div w:id="1261403357">
      <w:bodyDiv w:val="1"/>
      <w:marLeft w:val="0"/>
      <w:marRight w:val="0"/>
      <w:marTop w:val="0"/>
      <w:marBottom w:val="0"/>
      <w:divBdr>
        <w:top w:val="none" w:sz="0" w:space="0" w:color="auto"/>
        <w:left w:val="none" w:sz="0" w:space="0" w:color="auto"/>
        <w:bottom w:val="none" w:sz="0" w:space="0" w:color="auto"/>
        <w:right w:val="none" w:sz="0" w:space="0" w:color="auto"/>
      </w:divBdr>
    </w:div>
    <w:div w:id="1261570724">
      <w:bodyDiv w:val="1"/>
      <w:marLeft w:val="0"/>
      <w:marRight w:val="0"/>
      <w:marTop w:val="0"/>
      <w:marBottom w:val="0"/>
      <w:divBdr>
        <w:top w:val="none" w:sz="0" w:space="0" w:color="auto"/>
        <w:left w:val="none" w:sz="0" w:space="0" w:color="auto"/>
        <w:bottom w:val="none" w:sz="0" w:space="0" w:color="auto"/>
        <w:right w:val="none" w:sz="0" w:space="0" w:color="auto"/>
      </w:divBdr>
    </w:div>
    <w:div w:id="1261833967">
      <w:bodyDiv w:val="1"/>
      <w:marLeft w:val="0"/>
      <w:marRight w:val="0"/>
      <w:marTop w:val="0"/>
      <w:marBottom w:val="0"/>
      <w:divBdr>
        <w:top w:val="none" w:sz="0" w:space="0" w:color="auto"/>
        <w:left w:val="none" w:sz="0" w:space="0" w:color="auto"/>
        <w:bottom w:val="none" w:sz="0" w:space="0" w:color="auto"/>
        <w:right w:val="none" w:sz="0" w:space="0" w:color="auto"/>
      </w:divBdr>
    </w:div>
    <w:div w:id="1261910147">
      <w:bodyDiv w:val="1"/>
      <w:marLeft w:val="0"/>
      <w:marRight w:val="0"/>
      <w:marTop w:val="0"/>
      <w:marBottom w:val="0"/>
      <w:divBdr>
        <w:top w:val="none" w:sz="0" w:space="0" w:color="auto"/>
        <w:left w:val="none" w:sz="0" w:space="0" w:color="auto"/>
        <w:bottom w:val="none" w:sz="0" w:space="0" w:color="auto"/>
        <w:right w:val="none" w:sz="0" w:space="0" w:color="auto"/>
      </w:divBdr>
    </w:div>
    <w:div w:id="1262105747">
      <w:bodyDiv w:val="1"/>
      <w:marLeft w:val="0"/>
      <w:marRight w:val="0"/>
      <w:marTop w:val="0"/>
      <w:marBottom w:val="0"/>
      <w:divBdr>
        <w:top w:val="none" w:sz="0" w:space="0" w:color="auto"/>
        <w:left w:val="none" w:sz="0" w:space="0" w:color="auto"/>
        <w:bottom w:val="none" w:sz="0" w:space="0" w:color="auto"/>
        <w:right w:val="none" w:sz="0" w:space="0" w:color="auto"/>
      </w:divBdr>
    </w:div>
    <w:div w:id="1262179181">
      <w:bodyDiv w:val="1"/>
      <w:marLeft w:val="0"/>
      <w:marRight w:val="0"/>
      <w:marTop w:val="0"/>
      <w:marBottom w:val="0"/>
      <w:divBdr>
        <w:top w:val="none" w:sz="0" w:space="0" w:color="auto"/>
        <w:left w:val="none" w:sz="0" w:space="0" w:color="auto"/>
        <w:bottom w:val="none" w:sz="0" w:space="0" w:color="auto"/>
        <w:right w:val="none" w:sz="0" w:space="0" w:color="auto"/>
      </w:divBdr>
    </w:div>
    <w:div w:id="1262184243">
      <w:bodyDiv w:val="1"/>
      <w:marLeft w:val="0"/>
      <w:marRight w:val="0"/>
      <w:marTop w:val="0"/>
      <w:marBottom w:val="0"/>
      <w:divBdr>
        <w:top w:val="none" w:sz="0" w:space="0" w:color="auto"/>
        <w:left w:val="none" w:sz="0" w:space="0" w:color="auto"/>
        <w:bottom w:val="none" w:sz="0" w:space="0" w:color="auto"/>
        <w:right w:val="none" w:sz="0" w:space="0" w:color="auto"/>
      </w:divBdr>
    </w:div>
    <w:div w:id="1262296951">
      <w:bodyDiv w:val="1"/>
      <w:marLeft w:val="0"/>
      <w:marRight w:val="0"/>
      <w:marTop w:val="0"/>
      <w:marBottom w:val="0"/>
      <w:divBdr>
        <w:top w:val="none" w:sz="0" w:space="0" w:color="auto"/>
        <w:left w:val="none" w:sz="0" w:space="0" w:color="auto"/>
        <w:bottom w:val="none" w:sz="0" w:space="0" w:color="auto"/>
        <w:right w:val="none" w:sz="0" w:space="0" w:color="auto"/>
      </w:divBdr>
    </w:div>
    <w:div w:id="1262302904">
      <w:bodyDiv w:val="1"/>
      <w:marLeft w:val="0"/>
      <w:marRight w:val="0"/>
      <w:marTop w:val="0"/>
      <w:marBottom w:val="0"/>
      <w:divBdr>
        <w:top w:val="none" w:sz="0" w:space="0" w:color="auto"/>
        <w:left w:val="none" w:sz="0" w:space="0" w:color="auto"/>
        <w:bottom w:val="none" w:sz="0" w:space="0" w:color="auto"/>
        <w:right w:val="none" w:sz="0" w:space="0" w:color="auto"/>
      </w:divBdr>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92657">
      <w:bodyDiv w:val="1"/>
      <w:marLeft w:val="0"/>
      <w:marRight w:val="0"/>
      <w:marTop w:val="0"/>
      <w:marBottom w:val="0"/>
      <w:divBdr>
        <w:top w:val="none" w:sz="0" w:space="0" w:color="auto"/>
        <w:left w:val="none" w:sz="0" w:space="0" w:color="auto"/>
        <w:bottom w:val="none" w:sz="0" w:space="0" w:color="auto"/>
        <w:right w:val="none" w:sz="0" w:space="0" w:color="auto"/>
      </w:divBdr>
    </w:div>
    <w:div w:id="1262682273">
      <w:bodyDiv w:val="1"/>
      <w:marLeft w:val="0"/>
      <w:marRight w:val="0"/>
      <w:marTop w:val="0"/>
      <w:marBottom w:val="0"/>
      <w:divBdr>
        <w:top w:val="none" w:sz="0" w:space="0" w:color="auto"/>
        <w:left w:val="none" w:sz="0" w:space="0" w:color="auto"/>
        <w:bottom w:val="none" w:sz="0" w:space="0" w:color="auto"/>
        <w:right w:val="none" w:sz="0" w:space="0" w:color="auto"/>
      </w:divBdr>
    </w:div>
    <w:div w:id="1262758144">
      <w:bodyDiv w:val="1"/>
      <w:marLeft w:val="0"/>
      <w:marRight w:val="0"/>
      <w:marTop w:val="0"/>
      <w:marBottom w:val="0"/>
      <w:divBdr>
        <w:top w:val="none" w:sz="0" w:space="0" w:color="auto"/>
        <w:left w:val="none" w:sz="0" w:space="0" w:color="auto"/>
        <w:bottom w:val="none" w:sz="0" w:space="0" w:color="auto"/>
        <w:right w:val="none" w:sz="0" w:space="0" w:color="auto"/>
      </w:divBdr>
    </w:div>
    <w:div w:id="1263028277">
      <w:bodyDiv w:val="1"/>
      <w:marLeft w:val="0"/>
      <w:marRight w:val="0"/>
      <w:marTop w:val="0"/>
      <w:marBottom w:val="0"/>
      <w:divBdr>
        <w:top w:val="none" w:sz="0" w:space="0" w:color="auto"/>
        <w:left w:val="none" w:sz="0" w:space="0" w:color="auto"/>
        <w:bottom w:val="none" w:sz="0" w:space="0" w:color="auto"/>
        <w:right w:val="none" w:sz="0" w:space="0" w:color="auto"/>
      </w:divBdr>
    </w:div>
    <w:div w:id="1263421237">
      <w:bodyDiv w:val="1"/>
      <w:marLeft w:val="0"/>
      <w:marRight w:val="0"/>
      <w:marTop w:val="0"/>
      <w:marBottom w:val="0"/>
      <w:divBdr>
        <w:top w:val="none" w:sz="0" w:space="0" w:color="auto"/>
        <w:left w:val="none" w:sz="0" w:space="0" w:color="auto"/>
        <w:bottom w:val="none" w:sz="0" w:space="0" w:color="auto"/>
        <w:right w:val="none" w:sz="0" w:space="0" w:color="auto"/>
      </w:divBdr>
    </w:div>
    <w:div w:id="1263878104">
      <w:bodyDiv w:val="1"/>
      <w:marLeft w:val="0"/>
      <w:marRight w:val="0"/>
      <w:marTop w:val="0"/>
      <w:marBottom w:val="0"/>
      <w:divBdr>
        <w:top w:val="none" w:sz="0" w:space="0" w:color="auto"/>
        <w:left w:val="none" w:sz="0" w:space="0" w:color="auto"/>
        <w:bottom w:val="none" w:sz="0" w:space="0" w:color="auto"/>
        <w:right w:val="none" w:sz="0" w:space="0" w:color="auto"/>
      </w:divBdr>
    </w:div>
    <w:div w:id="1264142160">
      <w:bodyDiv w:val="1"/>
      <w:marLeft w:val="0"/>
      <w:marRight w:val="0"/>
      <w:marTop w:val="0"/>
      <w:marBottom w:val="0"/>
      <w:divBdr>
        <w:top w:val="none" w:sz="0" w:space="0" w:color="auto"/>
        <w:left w:val="none" w:sz="0" w:space="0" w:color="auto"/>
        <w:bottom w:val="none" w:sz="0" w:space="0" w:color="auto"/>
        <w:right w:val="none" w:sz="0" w:space="0" w:color="auto"/>
      </w:divBdr>
    </w:div>
    <w:div w:id="1264150567">
      <w:bodyDiv w:val="1"/>
      <w:marLeft w:val="0"/>
      <w:marRight w:val="0"/>
      <w:marTop w:val="0"/>
      <w:marBottom w:val="0"/>
      <w:divBdr>
        <w:top w:val="none" w:sz="0" w:space="0" w:color="auto"/>
        <w:left w:val="none" w:sz="0" w:space="0" w:color="auto"/>
        <w:bottom w:val="none" w:sz="0" w:space="0" w:color="auto"/>
        <w:right w:val="none" w:sz="0" w:space="0" w:color="auto"/>
      </w:divBdr>
    </w:div>
    <w:div w:id="1264265580">
      <w:bodyDiv w:val="1"/>
      <w:marLeft w:val="0"/>
      <w:marRight w:val="0"/>
      <w:marTop w:val="0"/>
      <w:marBottom w:val="0"/>
      <w:divBdr>
        <w:top w:val="none" w:sz="0" w:space="0" w:color="auto"/>
        <w:left w:val="none" w:sz="0" w:space="0" w:color="auto"/>
        <w:bottom w:val="none" w:sz="0" w:space="0" w:color="auto"/>
        <w:right w:val="none" w:sz="0" w:space="0" w:color="auto"/>
      </w:divBdr>
    </w:div>
    <w:div w:id="1264456464">
      <w:bodyDiv w:val="1"/>
      <w:marLeft w:val="0"/>
      <w:marRight w:val="0"/>
      <w:marTop w:val="0"/>
      <w:marBottom w:val="0"/>
      <w:divBdr>
        <w:top w:val="none" w:sz="0" w:space="0" w:color="auto"/>
        <w:left w:val="none" w:sz="0" w:space="0" w:color="auto"/>
        <w:bottom w:val="none" w:sz="0" w:space="0" w:color="auto"/>
        <w:right w:val="none" w:sz="0" w:space="0" w:color="auto"/>
      </w:divBdr>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538087">
      <w:bodyDiv w:val="1"/>
      <w:marLeft w:val="0"/>
      <w:marRight w:val="0"/>
      <w:marTop w:val="0"/>
      <w:marBottom w:val="0"/>
      <w:divBdr>
        <w:top w:val="none" w:sz="0" w:space="0" w:color="auto"/>
        <w:left w:val="none" w:sz="0" w:space="0" w:color="auto"/>
        <w:bottom w:val="none" w:sz="0" w:space="0" w:color="auto"/>
        <w:right w:val="none" w:sz="0" w:space="0" w:color="auto"/>
      </w:divBdr>
    </w:div>
    <w:div w:id="1264652830">
      <w:bodyDiv w:val="1"/>
      <w:marLeft w:val="0"/>
      <w:marRight w:val="0"/>
      <w:marTop w:val="0"/>
      <w:marBottom w:val="0"/>
      <w:divBdr>
        <w:top w:val="none" w:sz="0" w:space="0" w:color="auto"/>
        <w:left w:val="none" w:sz="0" w:space="0" w:color="auto"/>
        <w:bottom w:val="none" w:sz="0" w:space="0" w:color="auto"/>
        <w:right w:val="none" w:sz="0" w:space="0" w:color="auto"/>
      </w:divBdr>
    </w:div>
    <w:div w:id="1264653639">
      <w:bodyDiv w:val="1"/>
      <w:marLeft w:val="0"/>
      <w:marRight w:val="0"/>
      <w:marTop w:val="0"/>
      <w:marBottom w:val="0"/>
      <w:divBdr>
        <w:top w:val="none" w:sz="0" w:space="0" w:color="auto"/>
        <w:left w:val="none" w:sz="0" w:space="0" w:color="auto"/>
        <w:bottom w:val="none" w:sz="0" w:space="0" w:color="auto"/>
        <w:right w:val="none" w:sz="0" w:space="0" w:color="auto"/>
      </w:divBdr>
    </w:div>
    <w:div w:id="1264922330">
      <w:bodyDiv w:val="1"/>
      <w:marLeft w:val="0"/>
      <w:marRight w:val="0"/>
      <w:marTop w:val="0"/>
      <w:marBottom w:val="0"/>
      <w:divBdr>
        <w:top w:val="none" w:sz="0" w:space="0" w:color="auto"/>
        <w:left w:val="none" w:sz="0" w:space="0" w:color="auto"/>
        <w:bottom w:val="none" w:sz="0" w:space="0" w:color="auto"/>
        <w:right w:val="none" w:sz="0" w:space="0" w:color="auto"/>
      </w:divBdr>
    </w:div>
    <w:div w:id="1265116636">
      <w:bodyDiv w:val="1"/>
      <w:marLeft w:val="0"/>
      <w:marRight w:val="0"/>
      <w:marTop w:val="0"/>
      <w:marBottom w:val="0"/>
      <w:divBdr>
        <w:top w:val="none" w:sz="0" w:space="0" w:color="auto"/>
        <w:left w:val="none" w:sz="0" w:space="0" w:color="auto"/>
        <w:bottom w:val="none" w:sz="0" w:space="0" w:color="auto"/>
        <w:right w:val="none" w:sz="0" w:space="0" w:color="auto"/>
      </w:divBdr>
    </w:div>
    <w:div w:id="1265190283">
      <w:bodyDiv w:val="1"/>
      <w:marLeft w:val="0"/>
      <w:marRight w:val="0"/>
      <w:marTop w:val="0"/>
      <w:marBottom w:val="0"/>
      <w:divBdr>
        <w:top w:val="none" w:sz="0" w:space="0" w:color="auto"/>
        <w:left w:val="none" w:sz="0" w:space="0" w:color="auto"/>
        <w:bottom w:val="none" w:sz="0" w:space="0" w:color="auto"/>
        <w:right w:val="none" w:sz="0" w:space="0" w:color="auto"/>
      </w:divBdr>
    </w:div>
    <w:div w:id="1265310901">
      <w:bodyDiv w:val="1"/>
      <w:marLeft w:val="0"/>
      <w:marRight w:val="0"/>
      <w:marTop w:val="0"/>
      <w:marBottom w:val="0"/>
      <w:divBdr>
        <w:top w:val="none" w:sz="0" w:space="0" w:color="auto"/>
        <w:left w:val="none" w:sz="0" w:space="0" w:color="auto"/>
        <w:bottom w:val="none" w:sz="0" w:space="0" w:color="auto"/>
        <w:right w:val="none" w:sz="0" w:space="0" w:color="auto"/>
      </w:divBdr>
    </w:div>
    <w:div w:id="1265531585">
      <w:bodyDiv w:val="1"/>
      <w:marLeft w:val="0"/>
      <w:marRight w:val="0"/>
      <w:marTop w:val="0"/>
      <w:marBottom w:val="0"/>
      <w:divBdr>
        <w:top w:val="none" w:sz="0" w:space="0" w:color="auto"/>
        <w:left w:val="none" w:sz="0" w:space="0" w:color="auto"/>
        <w:bottom w:val="none" w:sz="0" w:space="0" w:color="auto"/>
        <w:right w:val="none" w:sz="0" w:space="0" w:color="auto"/>
      </w:divBdr>
    </w:div>
    <w:div w:id="1265570873">
      <w:bodyDiv w:val="1"/>
      <w:marLeft w:val="0"/>
      <w:marRight w:val="0"/>
      <w:marTop w:val="0"/>
      <w:marBottom w:val="0"/>
      <w:divBdr>
        <w:top w:val="none" w:sz="0" w:space="0" w:color="auto"/>
        <w:left w:val="none" w:sz="0" w:space="0" w:color="auto"/>
        <w:bottom w:val="none" w:sz="0" w:space="0" w:color="auto"/>
        <w:right w:val="none" w:sz="0" w:space="0" w:color="auto"/>
      </w:divBdr>
    </w:div>
    <w:div w:id="1265571349">
      <w:bodyDiv w:val="1"/>
      <w:marLeft w:val="0"/>
      <w:marRight w:val="0"/>
      <w:marTop w:val="0"/>
      <w:marBottom w:val="0"/>
      <w:divBdr>
        <w:top w:val="none" w:sz="0" w:space="0" w:color="auto"/>
        <w:left w:val="none" w:sz="0" w:space="0" w:color="auto"/>
        <w:bottom w:val="none" w:sz="0" w:space="0" w:color="auto"/>
        <w:right w:val="none" w:sz="0" w:space="0" w:color="auto"/>
      </w:divBdr>
    </w:div>
    <w:div w:id="1265697847">
      <w:bodyDiv w:val="1"/>
      <w:marLeft w:val="0"/>
      <w:marRight w:val="0"/>
      <w:marTop w:val="0"/>
      <w:marBottom w:val="0"/>
      <w:divBdr>
        <w:top w:val="none" w:sz="0" w:space="0" w:color="auto"/>
        <w:left w:val="none" w:sz="0" w:space="0" w:color="auto"/>
        <w:bottom w:val="none" w:sz="0" w:space="0" w:color="auto"/>
        <w:right w:val="none" w:sz="0" w:space="0" w:color="auto"/>
      </w:divBdr>
    </w:div>
    <w:div w:id="1265842731">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5923278">
      <w:bodyDiv w:val="1"/>
      <w:marLeft w:val="0"/>
      <w:marRight w:val="0"/>
      <w:marTop w:val="0"/>
      <w:marBottom w:val="0"/>
      <w:divBdr>
        <w:top w:val="none" w:sz="0" w:space="0" w:color="auto"/>
        <w:left w:val="none" w:sz="0" w:space="0" w:color="auto"/>
        <w:bottom w:val="none" w:sz="0" w:space="0" w:color="auto"/>
        <w:right w:val="none" w:sz="0" w:space="0" w:color="auto"/>
      </w:divBdr>
    </w:div>
    <w:div w:id="1265964597">
      <w:bodyDiv w:val="1"/>
      <w:marLeft w:val="0"/>
      <w:marRight w:val="0"/>
      <w:marTop w:val="0"/>
      <w:marBottom w:val="0"/>
      <w:divBdr>
        <w:top w:val="none" w:sz="0" w:space="0" w:color="auto"/>
        <w:left w:val="none" w:sz="0" w:space="0" w:color="auto"/>
        <w:bottom w:val="none" w:sz="0" w:space="0" w:color="auto"/>
        <w:right w:val="none" w:sz="0" w:space="0" w:color="auto"/>
      </w:divBdr>
    </w:div>
    <w:div w:id="1265965485">
      <w:bodyDiv w:val="1"/>
      <w:marLeft w:val="0"/>
      <w:marRight w:val="0"/>
      <w:marTop w:val="0"/>
      <w:marBottom w:val="0"/>
      <w:divBdr>
        <w:top w:val="none" w:sz="0" w:space="0" w:color="auto"/>
        <w:left w:val="none" w:sz="0" w:space="0" w:color="auto"/>
        <w:bottom w:val="none" w:sz="0" w:space="0" w:color="auto"/>
        <w:right w:val="none" w:sz="0" w:space="0" w:color="auto"/>
      </w:divBdr>
    </w:div>
    <w:div w:id="1266034346">
      <w:bodyDiv w:val="1"/>
      <w:marLeft w:val="0"/>
      <w:marRight w:val="0"/>
      <w:marTop w:val="0"/>
      <w:marBottom w:val="0"/>
      <w:divBdr>
        <w:top w:val="none" w:sz="0" w:space="0" w:color="auto"/>
        <w:left w:val="none" w:sz="0" w:space="0" w:color="auto"/>
        <w:bottom w:val="none" w:sz="0" w:space="0" w:color="auto"/>
        <w:right w:val="none" w:sz="0" w:space="0" w:color="auto"/>
      </w:divBdr>
    </w:div>
    <w:div w:id="1266042174">
      <w:bodyDiv w:val="1"/>
      <w:marLeft w:val="0"/>
      <w:marRight w:val="0"/>
      <w:marTop w:val="0"/>
      <w:marBottom w:val="0"/>
      <w:divBdr>
        <w:top w:val="none" w:sz="0" w:space="0" w:color="auto"/>
        <w:left w:val="none" w:sz="0" w:space="0" w:color="auto"/>
        <w:bottom w:val="none" w:sz="0" w:space="0" w:color="auto"/>
        <w:right w:val="none" w:sz="0" w:space="0" w:color="auto"/>
      </w:divBdr>
    </w:div>
    <w:div w:id="1266425591">
      <w:bodyDiv w:val="1"/>
      <w:marLeft w:val="0"/>
      <w:marRight w:val="0"/>
      <w:marTop w:val="0"/>
      <w:marBottom w:val="0"/>
      <w:divBdr>
        <w:top w:val="none" w:sz="0" w:space="0" w:color="auto"/>
        <w:left w:val="none" w:sz="0" w:space="0" w:color="auto"/>
        <w:bottom w:val="none" w:sz="0" w:space="0" w:color="auto"/>
        <w:right w:val="none" w:sz="0" w:space="0" w:color="auto"/>
      </w:divBdr>
    </w:div>
    <w:div w:id="1266690429">
      <w:bodyDiv w:val="1"/>
      <w:marLeft w:val="0"/>
      <w:marRight w:val="0"/>
      <w:marTop w:val="0"/>
      <w:marBottom w:val="0"/>
      <w:divBdr>
        <w:top w:val="none" w:sz="0" w:space="0" w:color="auto"/>
        <w:left w:val="none" w:sz="0" w:space="0" w:color="auto"/>
        <w:bottom w:val="none" w:sz="0" w:space="0" w:color="auto"/>
        <w:right w:val="none" w:sz="0" w:space="0" w:color="auto"/>
      </w:divBdr>
    </w:div>
    <w:div w:id="1266766107">
      <w:bodyDiv w:val="1"/>
      <w:marLeft w:val="0"/>
      <w:marRight w:val="0"/>
      <w:marTop w:val="0"/>
      <w:marBottom w:val="0"/>
      <w:divBdr>
        <w:top w:val="none" w:sz="0" w:space="0" w:color="auto"/>
        <w:left w:val="none" w:sz="0" w:space="0" w:color="auto"/>
        <w:bottom w:val="none" w:sz="0" w:space="0" w:color="auto"/>
        <w:right w:val="none" w:sz="0" w:space="0" w:color="auto"/>
      </w:divBdr>
    </w:div>
    <w:div w:id="1266881394">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347057">
      <w:bodyDiv w:val="1"/>
      <w:marLeft w:val="0"/>
      <w:marRight w:val="0"/>
      <w:marTop w:val="0"/>
      <w:marBottom w:val="0"/>
      <w:divBdr>
        <w:top w:val="none" w:sz="0" w:space="0" w:color="auto"/>
        <w:left w:val="none" w:sz="0" w:space="0" w:color="auto"/>
        <w:bottom w:val="none" w:sz="0" w:space="0" w:color="auto"/>
        <w:right w:val="none" w:sz="0" w:space="0" w:color="auto"/>
      </w:divBdr>
    </w:div>
    <w:div w:id="1267419008">
      <w:bodyDiv w:val="1"/>
      <w:marLeft w:val="0"/>
      <w:marRight w:val="0"/>
      <w:marTop w:val="0"/>
      <w:marBottom w:val="0"/>
      <w:divBdr>
        <w:top w:val="none" w:sz="0" w:space="0" w:color="auto"/>
        <w:left w:val="none" w:sz="0" w:space="0" w:color="auto"/>
        <w:bottom w:val="none" w:sz="0" w:space="0" w:color="auto"/>
        <w:right w:val="none" w:sz="0" w:space="0" w:color="auto"/>
      </w:divBdr>
    </w:div>
    <w:div w:id="1267498135">
      <w:bodyDiv w:val="1"/>
      <w:marLeft w:val="0"/>
      <w:marRight w:val="0"/>
      <w:marTop w:val="0"/>
      <w:marBottom w:val="0"/>
      <w:divBdr>
        <w:top w:val="none" w:sz="0" w:space="0" w:color="auto"/>
        <w:left w:val="none" w:sz="0" w:space="0" w:color="auto"/>
        <w:bottom w:val="none" w:sz="0" w:space="0" w:color="auto"/>
        <w:right w:val="none" w:sz="0" w:space="0" w:color="auto"/>
      </w:divBdr>
    </w:div>
    <w:div w:id="1267537301">
      <w:bodyDiv w:val="1"/>
      <w:marLeft w:val="0"/>
      <w:marRight w:val="0"/>
      <w:marTop w:val="0"/>
      <w:marBottom w:val="0"/>
      <w:divBdr>
        <w:top w:val="none" w:sz="0" w:space="0" w:color="auto"/>
        <w:left w:val="none" w:sz="0" w:space="0" w:color="auto"/>
        <w:bottom w:val="none" w:sz="0" w:space="0" w:color="auto"/>
        <w:right w:val="none" w:sz="0" w:space="0" w:color="auto"/>
      </w:divBdr>
    </w:div>
    <w:div w:id="1267618711">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8658">
      <w:bodyDiv w:val="1"/>
      <w:marLeft w:val="0"/>
      <w:marRight w:val="0"/>
      <w:marTop w:val="0"/>
      <w:marBottom w:val="0"/>
      <w:divBdr>
        <w:top w:val="none" w:sz="0" w:space="0" w:color="auto"/>
        <w:left w:val="none" w:sz="0" w:space="0" w:color="auto"/>
        <w:bottom w:val="none" w:sz="0" w:space="0" w:color="auto"/>
        <w:right w:val="none" w:sz="0" w:space="0" w:color="auto"/>
      </w:divBdr>
    </w:div>
    <w:div w:id="1268271559">
      <w:bodyDiv w:val="1"/>
      <w:marLeft w:val="0"/>
      <w:marRight w:val="0"/>
      <w:marTop w:val="0"/>
      <w:marBottom w:val="0"/>
      <w:divBdr>
        <w:top w:val="none" w:sz="0" w:space="0" w:color="auto"/>
        <w:left w:val="none" w:sz="0" w:space="0" w:color="auto"/>
        <w:bottom w:val="none" w:sz="0" w:space="0" w:color="auto"/>
        <w:right w:val="none" w:sz="0" w:space="0" w:color="auto"/>
      </w:divBdr>
    </w:div>
    <w:div w:id="1268275230">
      <w:bodyDiv w:val="1"/>
      <w:marLeft w:val="0"/>
      <w:marRight w:val="0"/>
      <w:marTop w:val="0"/>
      <w:marBottom w:val="0"/>
      <w:divBdr>
        <w:top w:val="none" w:sz="0" w:space="0" w:color="auto"/>
        <w:left w:val="none" w:sz="0" w:space="0" w:color="auto"/>
        <w:bottom w:val="none" w:sz="0" w:space="0" w:color="auto"/>
        <w:right w:val="none" w:sz="0" w:space="0" w:color="auto"/>
      </w:divBdr>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386171">
      <w:bodyDiv w:val="1"/>
      <w:marLeft w:val="0"/>
      <w:marRight w:val="0"/>
      <w:marTop w:val="0"/>
      <w:marBottom w:val="0"/>
      <w:divBdr>
        <w:top w:val="none" w:sz="0" w:space="0" w:color="auto"/>
        <w:left w:val="none" w:sz="0" w:space="0" w:color="auto"/>
        <w:bottom w:val="none" w:sz="0" w:space="0" w:color="auto"/>
        <w:right w:val="none" w:sz="0" w:space="0" w:color="auto"/>
      </w:divBdr>
    </w:div>
    <w:div w:id="1268389460">
      <w:bodyDiv w:val="1"/>
      <w:marLeft w:val="0"/>
      <w:marRight w:val="0"/>
      <w:marTop w:val="0"/>
      <w:marBottom w:val="0"/>
      <w:divBdr>
        <w:top w:val="none" w:sz="0" w:space="0" w:color="auto"/>
        <w:left w:val="none" w:sz="0" w:space="0" w:color="auto"/>
        <w:bottom w:val="none" w:sz="0" w:space="0" w:color="auto"/>
        <w:right w:val="none" w:sz="0" w:space="0" w:color="auto"/>
      </w:divBdr>
    </w:div>
    <w:div w:id="1268587837">
      <w:bodyDiv w:val="1"/>
      <w:marLeft w:val="0"/>
      <w:marRight w:val="0"/>
      <w:marTop w:val="0"/>
      <w:marBottom w:val="0"/>
      <w:divBdr>
        <w:top w:val="none" w:sz="0" w:space="0" w:color="auto"/>
        <w:left w:val="none" w:sz="0" w:space="0" w:color="auto"/>
        <w:bottom w:val="none" w:sz="0" w:space="0" w:color="auto"/>
        <w:right w:val="none" w:sz="0" w:space="0" w:color="auto"/>
      </w:divBdr>
    </w:div>
    <w:div w:id="1268662518">
      <w:bodyDiv w:val="1"/>
      <w:marLeft w:val="0"/>
      <w:marRight w:val="0"/>
      <w:marTop w:val="0"/>
      <w:marBottom w:val="0"/>
      <w:divBdr>
        <w:top w:val="none" w:sz="0" w:space="0" w:color="auto"/>
        <w:left w:val="none" w:sz="0" w:space="0" w:color="auto"/>
        <w:bottom w:val="none" w:sz="0" w:space="0" w:color="auto"/>
        <w:right w:val="none" w:sz="0" w:space="0" w:color="auto"/>
      </w:divBdr>
    </w:div>
    <w:div w:id="1269049440">
      <w:bodyDiv w:val="1"/>
      <w:marLeft w:val="0"/>
      <w:marRight w:val="0"/>
      <w:marTop w:val="0"/>
      <w:marBottom w:val="0"/>
      <w:divBdr>
        <w:top w:val="none" w:sz="0" w:space="0" w:color="auto"/>
        <w:left w:val="none" w:sz="0" w:space="0" w:color="auto"/>
        <w:bottom w:val="none" w:sz="0" w:space="0" w:color="auto"/>
        <w:right w:val="none" w:sz="0" w:space="0" w:color="auto"/>
      </w:divBdr>
    </w:div>
    <w:div w:id="1269236693">
      <w:bodyDiv w:val="1"/>
      <w:marLeft w:val="0"/>
      <w:marRight w:val="0"/>
      <w:marTop w:val="0"/>
      <w:marBottom w:val="0"/>
      <w:divBdr>
        <w:top w:val="none" w:sz="0" w:space="0" w:color="auto"/>
        <w:left w:val="none" w:sz="0" w:space="0" w:color="auto"/>
        <w:bottom w:val="none" w:sz="0" w:space="0" w:color="auto"/>
        <w:right w:val="none" w:sz="0" w:space="0" w:color="auto"/>
      </w:divBdr>
    </w:div>
    <w:div w:id="1269316419">
      <w:bodyDiv w:val="1"/>
      <w:marLeft w:val="0"/>
      <w:marRight w:val="0"/>
      <w:marTop w:val="0"/>
      <w:marBottom w:val="0"/>
      <w:divBdr>
        <w:top w:val="none" w:sz="0" w:space="0" w:color="auto"/>
        <w:left w:val="none" w:sz="0" w:space="0" w:color="auto"/>
        <w:bottom w:val="none" w:sz="0" w:space="0" w:color="auto"/>
        <w:right w:val="none" w:sz="0" w:space="0" w:color="auto"/>
      </w:divBdr>
    </w:div>
    <w:div w:id="1269389246">
      <w:bodyDiv w:val="1"/>
      <w:marLeft w:val="0"/>
      <w:marRight w:val="0"/>
      <w:marTop w:val="0"/>
      <w:marBottom w:val="0"/>
      <w:divBdr>
        <w:top w:val="none" w:sz="0" w:space="0" w:color="auto"/>
        <w:left w:val="none" w:sz="0" w:space="0" w:color="auto"/>
        <w:bottom w:val="none" w:sz="0" w:space="0" w:color="auto"/>
        <w:right w:val="none" w:sz="0" w:space="0" w:color="auto"/>
      </w:divBdr>
    </w:div>
    <w:div w:id="1269847833">
      <w:bodyDiv w:val="1"/>
      <w:marLeft w:val="0"/>
      <w:marRight w:val="0"/>
      <w:marTop w:val="0"/>
      <w:marBottom w:val="0"/>
      <w:divBdr>
        <w:top w:val="none" w:sz="0" w:space="0" w:color="auto"/>
        <w:left w:val="none" w:sz="0" w:space="0" w:color="auto"/>
        <w:bottom w:val="none" w:sz="0" w:space="0" w:color="auto"/>
        <w:right w:val="none" w:sz="0" w:space="0" w:color="auto"/>
      </w:divBdr>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68974">
      <w:bodyDiv w:val="1"/>
      <w:marLeft w:val="0"/>
      <w:marRight w:val="0"/>
      <w:marTop w:val="0"/>
      <w:marBottom w:val="0"/>
      <w:divBdr>
        <w:top w:val="none" w:sz="0" w:space="0" w:color="auto"/>
        <w:left w:val="none" w:sz="0" w:space="0" w:color="auto"/>
        <w:bottom w:val="none" w:sz="0" w:space="0" w:color="auto"/>
        <w:right w:val="none" w:sz="0" w:space="0" w:color="auto"/>
      </w:divBdr>
    </w:div>
    <w:div w:id="1270118284">
      <w:bodyDiv w:val="1"/>
      <w:marLeft w:val="0"/>
      <w:marRight w:val="0"/>
      <w:marTop w:val="0"/>
      <w:marBottom w:val="0"/>
      <w:divBdr>
        <w:top w:val="none" w:sz="0" w:space="0" w:color="auto"/>
        <w:left w:val="none" w:sz="0" w:space="0" w:color="auto"/>
        <w:bottom w:val="none" w:sz="0" w:space="0" w:color="auto"/>
        <w:right w:val="none" w:sz="0" w:space="0" w:color="auto"/>
      </w:divBdr>
    </w:div>
    <w:div w:id="1270162811">
      <w:bodyDiv w:val="1"/>
      <w:marLeft w:val="0"/>
      <w:marRight w:val="0"/>
      <w:marTop w:val="0"/>
      <w:marBottom w:val="0"/>
      <w:divBdr>
        <w:top w:val="none" w:sz="0" w:space="0" w:color="auto"/>
        <w:left w:val="none" w:sz="0" w:space="0" w:color="auto"/>
        <w:bottom w:val="none" w:sz="0" w:space="0" w:color="auto"/>
        <w:right w:val="none" w:sz="0" w:space="0" w:color="auto"/>
      </w:divBdr>
    </w:div>
    <w:div w:id="1270236157">
      <w:bodyDiv w:val="1"/>
      <w:marLeft w:val="0"/>
      <w:marRight w:val="0"/>
      <w:marTop w:val="0"/>
      <w:marBottom w:val="0"/>
      <w:divBdr>
        <w:top w:val="none" w:sz="0" w:space="0" w:color="auto"/>
        <w:left w:val="none" w:sz="0" w:space="0" w:color="auto"/>
        <w:bottom w:val="none" w:sz="0" w:space="0" w:color="auto"/>
        <w:right w:val="none" w:sz="0" w:space="0" w:color="auto"/>
      </w:divBdr>
    </w:div>
    <w:div w:id="1270501664">
      <w:bodyDiv w:val="1"/>
      <w:marLeft w:val="0"/>
      <w:marRight w:val="0"/>
      <w:marTop w:val="0"/>
      <w:marBottom w:val="0"/>
      <w:divBdr>
        <w:top w:val="none" w:sz="0" w:space="0" w:color="auto"/>
        <w:left w:val="none" w:sz="0" w:space="0" w:color="auto"/>
        <w:bottom w:val="none" w:sz="0" w:space="0" w:color="auto"/>
        <w:right w:val="none" w:sz="0" w:space="0" w:color="auto"/>
      </w:divBdr>
    </w:div>
    <w:div w:id="1270549907">
      <w:bodyDiv w:val="1"/>
      <w:marLeft w:val="0"/>
      <w:marRight w:val="0"/>
      <w:marTop w:val="0"/>
      <w:marBottom w:val="0"/>
      <w:divBdr>
        <w:top w:val="none" w:sz="0" w:space="0" w:color="auto"/>
        <w:left w:val="none" w:sz="0" w:space="0" w:color="auto"/>
        <w:bottom w:val="none" w:sz="0" w:space="0" w:color="auto"/>
        <w:right w:val="none" w:sz="0" w:space="0" w:color="auto"/>
      </w:divBdr>
    </w:div>
    <w:div w:id="1270552196">
      <w:bodyDiv w:val="1"/>
      <w:marLeft w:val="0"/>
      <w:marRight w:val="0"/>
      <w:marTop w:val="0"/>
      <w:marBottom w:val="0"/>
      <w:divBdr>
        <w:top w:val="none" w:sz="0" w:space="0" w:color="auto"/>
        <w:left w:val="none" w:sz="0" w:space="0" w:color="auto"/>
        <w:bottom w:val="none" w:sz="0" w:space="0" w:color="auto"/>
        <w:right w:val="none" w:sz="0" w:space="0" w:color="auto"/>
      </w:divBdr>
    </w:div>
    <w:div w:id="1270619997">
      <w:bodyDiv w:val="1"/>
      <w:marLeft w:val="0"/>
      <w:marRight w:val="0"/>
      <w:marTop w:val="0"/>
      <w:marBottom w:val="0"/>
      <w:divBdr>
        <w:top w:val="none" w:sz="0" w:space="0" w:color="auto"/>
        <w:left w:val="none" w:sz="0" w:space="0" w:color="auto"/>
        <w:bottom w:val="none" w:sz="0" w:space="0" w:color="auto"/>
        <w:right w:val="none" w:sz="0" w:space="0" w:color="auto"/>
      </w:divBdr>
    </w:div>
    <w:div w:id="1270888925">
      <w:bodyDiv w:val="1"/>
      <w:marLeft w:val="0"/>
      <w:marRight w:val="0"/>
      <w:marTop w:val="0"/>
      <w:marBottom w:val="0"/>
      <w:divBdr>
        <w:top w:val="none" w:sz="0" w:space="0" w:color="auto"/>
        <w:left w:val="none" w:sz="0" w:space="0" w:color="auto"/>
        <w:bottom w:val="none" w:sz="0" w:space="0" w:color="auto"/>
        <w:right w:val="none" w:sz="0" w:space="0" w:color="auto"/>
      </w:divBdr>
    </w:div>
    <w:div w:id="1270971515">
      <w:bodyDiv w:val="1"/>
      <w:marLeft w:val="0"/>
      <w:marRight w:val="0"/>
      <w:marTop w:val="0"/>
      <w:marBottom w:val="0"/>
      <w:divBdr>
        <w:top w:val="none" w:sz="0" w:space="0" w:color="auto"/>
        <w:left w:val="none" w:sz="0" w:space="0" w:color="auto"/>
        <w:bottom w:val="none" w:sz="0" w:space="0" w:color="auto"/>
        <w:right w:val="none" w:sz="0" w:space="0" w:color="auto"/>
      </w:divBdr>
    </w:div>
    <w:div w:id="1271009678">
      <w:bodyDiv w:val="1"/>
      <w:marLeft w:val="0"/>
      <w:marRight w:val="0"/>
      <w:marTop w:val="0"/>
      <w:marBottom w:val="0"/>
      <w:divBdr>
        <w:top w:val="none" w:sz="0" w:space="0" w:color="auto"/>
        <w:left w:val="none" w:sz="0" w:space="0" w:color="auto"/>
        <w:bottom w:val="none" w:sz="0" w:space="0" w:color="auto"/>
        <w:right w:val="none" w:sz="0" w:space="0" w:color="auto"/>
      </w:divBdr>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83922">
      <w:bodyDiv w:val="1"/>
      <w:marLeft w:val="0"/>
      <w:marRight w:val="0"/>
      <w:marTop w:val="0"/>
      <w:marBottom w:val="0"/>
      <w:divBdr>
        <w:top w:val="none" w:sz="0" w:space="0" w:color="auto"/>
        <w:left w:val="none" w:sz="0" w:space="0" w:color="auto"/>
        <w:bottom w:val="none" w:sz="0" w:space="0" w:color="auto"/>
        <w:right w:val="none" w:sz="0" w:space="0" w:color="auto"/>
      </w:divBdr>
    </w:div>
    <w:div w:id="1271275290">
      <w:bodyDiv w:val="1"/>
      <w:marLeft w:val="0"/>
      <w:marRight w:val="0"/>
      <w:marTop w:val="0"/>
      <w:marBottom w:val="0"/>
      <w:divBdr>
        <w:top w:val="none" w:sz="0" w:space="0" w:color="auto"/>
        <w:left w:val="none" w:sz="0" w:space="0" w:color="auto"/>
        <w:bottom w:val="none" w:sz="0" w:space="0" w:color="auto"/>
        <w:right w:val="none" w:sz="0" w:space="0" w:color="auto"/>
      </w:divBdr>
    </w:div>
    <w:div w:id="1271354239">
      <w:bodyDiv w:val="1"/>
      <w:marLeft w:val="0"/>
      <w:marRight w:val="0"/>
      <w:marTop w:val="0"/>
      <w:marBottom w:val="0"/>
      <w:divBdr>
        <w:top w:val="none" w:sz="0" w:space="0" w:color="auto"/>
        <w:left w:val="none" w:sz="0" w:space="0" w:color="auto"/>
        <w:bottom w:val="none" w:sz="0" w:space="0" w:color="auto"/>
        <w:right w:val="none" w:sz="0" w:space="0" w:color="auto"/>
      </w:divBdr>
    </w:div>
    <w:div w:id="1271477565">
      <w:bodyDiv w:val="1"/>
      <w:marLeft w:val="0"/>
      <w:marRight w:val="0"/>
      <w:marTop w:val="0"/>
      <w:marBottom w:val="0"/>
      <w:divBdr>
        <w:top w:val="none" w:sz="0" w:space="0" w:color="auto"/>
        <w:left w:val="none" w:sz="0" w:space="0" w:color="auto"/>
        <w:bottom w:val="none" w:sz="0" w:space="0" w:color="auto"/>
        <w:right w:val="none" w:sz="0" w:space="0" w:color="auto"/>
      </w:divBdr>
    </w:div>
    <w:div w:id="1271551676">
      <w:bodyDiv w:val="1"/>
      <w:marLeft w:val="0"/>
      <w:marRight w:val="0"/>
      <w:marTop w:val="0"/>
      <w:marBottom w:val="0"/>
      <w:divBdr>
        <w:top w:val="none" w:sz="0" w:space="0" w:color="auto"/>
        <w:left w:val="none" w:sz="0" w:space="0" w:color="auto"/>
        <w:bottom w:val="none" w:sz="0" w:space="0" w:color="auto"/>
        <w:right w:val="none" w:sz="0" w:space="0" w:color="auto"/>
      </w:divBdr>
    </w:div>
    <w:div w:id="1272392840">
      <w:bodyDiv w:val="1"/>
      <w:marLeft w:val="0"/>
      <w:marRight w:val="0"/>
      <w:marTop w:val="0"/>
      <w:marBottom w:val="0"/>
      <w:divBdr>
        <w:top w:val="none" w:sz="0" w:space="0" w:color="auto"/>
        <w:left w:val="none" w:sz="0" w:space="0" w:color="auto"/>
        <w:bottom w:val="none" w:sz="0" w:space="0" w:color="auto"/>
        <w:right w:val="none" w:sz="0" w:space="0" w:color="auto"/>
      </w:divBdr>
    </w:div>
    <w:div w:id="1272400940">
      <w:bodyDiv w:val="1"/>
      <w:marLeft w:val="0"/>
      <w:marRight w:val="0"/>
      <w:marTop w:val="0"/>
      <w:marBottom w:val="0"/>
      <w:divBdr>
        <w:top w:val="none" w:sz="0" w:space="0" w:color="auto"/>
        <w:left w:val="none" w:sz="0" w:space="0" w:color="auto"/>
        <w:bottom w:val="none" w:sz="0" w:space="0" w:color="auto"/>
        <w:right w:val="none" w:sz="0" w:space="0" w:color="auto"/>
      </w:divBdr>
    </w:div>
    <w:div w:id="1272468791">
      <w:bodyDiv w:val="1"/>
      <w:marLeft w:val="0"/>
      <w:marRight w:val="0"/>
      <w:marTop w:val="0"/>
      <w:marBottom w:val="0"/>
      <w:divBdr>
        <w:top w:val="none" w:sz="0" w:space="0" w:color="auto"/>
        <w:left w:val="none" w:sz="0" w:space="0" w:color="auto"/>
        <w:bottom w:val="none" w:sz="0" w:space="0" w:color="auto"/>
        <w:right w:val="none" w:sz="0" w:space="0" w:color="auto"/>
      </w:divBdr>
    </w:div>
    <w:div w:id="1272473834">
      <w:bodyDiv w:val="1"/>
      <w:marLeft w:val="0"/>
      <w:marRight w:val="0"/>
      <w:marTop w:val="0"/>
      <w:marBottom w:val="0"/>
      <w:divBdr>
        <w:top w:val="none" w:sz="0" w:space="0" w:color="auto"/>
        <w:left w:val="none" w:sz="0" w:space="0" w:color="auto"/>
        <w:bottom w:val="none" w:sz="0" w:space="0" w:color="auto"/>
        <w:right w:val="none" w:sz="0" w:space="0" w:color="auto"/>
      </w:divBdr>
    </w:div>
    <w:div w:id="1272515938">
      <w:bodyDiv w:val="1"/>
      <w:marLeft w:val="0"/>
      <w:marRight w:val="0"/>
      <w:marTop w:val="0"/>
      <w:marBottom w:val="0"/>
      <w:divBdr>
        <w:top w:val="none" w:sz="0" w:space="0" w:color="auto"/>
        <w:left w:val="none" w:sz="0" w:space="0" w:color="auto"/>
        <w:bottom w:val="none" w:sz="0" w:space="0" w:color="auto"/>
        <w:right w:val="none" w:sz="0" w:space="0" w:color="auto"/>
      </w:divBdr>
    </w:div>
    <w:div w:id="1272669824">
      <w:bodyDiv w:val="1"/>
      <w:marLeft w:val="0"/>
      <w:marRight w:val="0"/>
      <w:marTop w:val="0"/>
      <w:marBottom w:val="0"/>
      <w:divBdr>
        <w:top w:val="none" w:sz="0" w:space="0" w:color="auto"/>
        <w:left w:val="none" w:sz="0" w:space="0" w:color="auto"/>
        <w:bottom w:val="none" w:sz="0" w:space="0" w:color="auto"/>
        <w:right w:val="none" w:sz="0" w:space="0" w:color="auto"/>
      </w:divBdr>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938284">
      <w:bodyDiv w:val="1"/>
      <w:marLeft w:val="0"/>
      <w:marRight w:val="0"/>
      <w:marTop w:val="0"/>
      <w:marBottom w:val="0"/>
      <w:divBdr>
        <w:top w:val="none" w:sz="0" w:space="0" w:color="auto"/>
        <w:left w:val="none" w:sz="0" w:space="0" w:color="auto"/>
        <w:bottom w:val="none" w:sz="0" w:space="0" w:color="auto"/>
        <w:right w:val="none" w:sz="0" w:space="0" w:color="auto"/>
      </w:divBdr>
    </w:div>
    <w:div w:id="1273124011">
      <w:bodyDiv w:val="1"/>
      <w:marLeft w:val="0"/>
      <w:marRight w:val="0"/>
      <w:marTop w:val="0"/>
      <w:marBottom w:val="0"/>
      <w:divBdr>
        <w:top w:val="none" w:sz="0" w:space="0" w:color="auto"/>
        <w:left w:val="none" w:sz="0" w:space="0" w:color="auto"/>
        <w:bottom w:val="none" w:sz="0" w:space="0" w:color="auto"/>
        <w:right w:val="none" w:sz="0" w:space="0" w:color="auto"/>
      </w:divBdr>
    </w:div>
    <w:div w:id="1273132112">
      <w:bodyDiv w:val="1"/>
      <w:marLeft w:val="0"/>
      <w:marRight w:val="0"/>
      <w:marTop w:val="0"/>
      <w:marBottom w:val="0"/>
      <w:divBdr>
        <w:top w:val="none" w:sz="0" w:space="0" w:color="auto"/>
        <w:left w:val="none" w:sz="0" w:space="0" w:color="auto"/>
        <w:bottom w:val="none" w:sz="0" w:space="0" w:color="auto"/>
        <w:right w:val="none" w:sz="0" w:space="0" w:color="auto"/>
      </w:divBdr>
    </w:div>
    <w:div w:id="1273172564">
      <w:bodyDiv w:val="1"/>
      <w:marLeft w:val="0"/>
      <w:marRight w:val="0"/>
      <w:marTop w:val="0"/>
      <w:marBottom w:val="0"/>
      <w:divBdr>
        <w:top w:val="none" w:sz="0" w:space="0" w:color="auto"/>
        <w:left w:val="none" w:sz="0" w:space="0" w:color="auto"/>
        <w:bottom w:val="none" w:sz="0" w:space="0" w:color="auto"/>
        <w:right w:val="none" w:sz="0" w:space="0" w:color="auto"/>
      </w:divBdr>
    </w:div>
    <w:div w:id="1273316050">
      <w:bodyDiv w:val="1"/>
      <w:marLeft w:val="0"/>
      <w:marRight w:val="0"/>
      <w:marTop w:val="0"/>
      <w:marBottom w:val="0"/>
      <w:divBdr>
        <w:top w:val="none" w:sz="0" w:space="0" w:color="auto"/>
        <w:left w:val="none" w:sz="0" w:space="0" w:color="auto"/>
        <w:bottom w:val="none" w:sz="0" w:space="0" w:color="auto"/>
        <w:right w:val="none" w:sz="0" w:space="0" w:color="auto"/>
      </w:divBdr>
    </w:div>
    <w:div w:id="1273316090">
      <w:bodyDiv w:val="1"/>
      <w:marLeft w:val="0"/>
      <w:marRight w:val="0"/>
      <w:marTop w:val="0"/>
      <w:marBottom w:val="0"/>
      <w:divBdr>
        <w:top w:val="none" w:sz="0" w:space="0" w:color="auto"/>
        <w:left w:val="none" w:sz="0" w:space="0" w:color="auto"/>
        <w:bottom w:val="none" w:sz="0" w:space="0" w:color="auto"/>
        <w:right w:val="none" w:sz="0" w:space="0" w:color="auto"/>
      </w:divBdr>
    </w:div>
    <w:div w:id="1273391931">
      <w:bodyDiv w:val="1"/>
      <w:marLeft w:val="0"/>
      <w:marRight w:val="0"/>
      <w:marTop w:val="0"/>
      <w:marBottom w:val="0"/>
      <w:divBdr>
        <w:top w:val="none" w:sz="0" w:space="0" w:color="auto"/>
        <w:left w:val="none" w:sz="0" w:space="0" w:color="auto"/>
        <w:bottom w:val="none" w:sz="0" w:space="0" w:color="auto"/>
        <w:right w:val="none" w:sz="0" w:space="0" w:color="auto"/>
      </w:divBdr>
    </w:div>
    <w:div w:id="1273707289">
      <w:bodyDiv w:val="1"/>
      <w:marLeft w:val="0"/>
      <w:marRight w:val="0"/>
      <w:marTop w:val="0"/>
      <w:marBottom w:val="0"/>
      <w:divBdr>
        <w:top w:val="none" w:sz="0" w:space="0" w:color="auto"/>
        <w:left w:val="none" w:sz="0" w:space="0" w:color="auto"/>
        <w:bottom w:val="none" w:sz="0" w:space="0" w:color="auto"/>
        <w:right w:val="none" w:sz="0" w:space="0" w:color="auto"/>
      </w:divBdr>
    </w:div>
    <w:div w:id="1273853254">
      <w:bodyDiv w:val="1"/>
      <w:marLeft w:val="0"/>
      <w:marRight w:val="0"/>
      <w:marTop w:val="0"/>
      <w:marBottom w:val="0"/>
      <w:divBdr>
        <w:top w:val="none" w:sz="0" w:space="0" w:color="auto"/>
        <w:left w:val="none" w:sz="0" w:space="0" w:color="auto"/>
        <w:bottom w:val="none" w:sz="0" w:space="0" w:color="auto"/>
        <w:right w:val="none" w:sz="0" w:space="0" w:color="auto"/>
      </w:divBdr>
    </w:div>
    <w:div w:id="1273899474">
      <w:bodyDiv w:val="1"/>
      <w:marLeft w:val="0"/>
      <w:marRight w:val="0"/>
      <w:marTop w:val="0"/>
      <w:marBottom w:val="0"/>
      <w:divBdr>
        <w:top w:val="none" w:sz="0" w:space="0" w:color="auto"/>
        <w:left w:val="none" w:sz="0" w:space="0" w:color="auto"/>
        <w:bottom w:val="none" w:sz="0" w:space="0" w:color="auto"/>
        <w:right w:val="none" w:sz="0" w:space="0" w:color="auto"/>
      </w:divBdr>
    </w:div>
    <w:div w:id="1273977401">
      <w:bodyDiv w:val="1"/>
      <w:marLeft w:val="0"/>
      <w:marRight w:val="0"/>
      <w:marTop w:val="0"/>
      <w:marBottom w:val="0"/>
      <w:divBdr>
        <w:top w:val="none" w:sz="0" w:space="0" w:color="auto"/>
        <w:left w:val="none" w:sz="0" w:space="0" w:color="auto"/>
        <w:bottom w:val="none" w:sz="0" w:space="0" w:color="auto"/>
        <w:right w:val="none" w:sz="0" w:space="0" w:color="auto"/>
      </w:divBdr>
    </w:div>
    <w:div w:id="1274019944">
      <w:bodyDiv w:val="1"/>
      <w:marLeft w:val="0"/>
      <w:marRight w:val="0"/>
      <w:marTop w:val="0"/>
      <w:marBottom w:val="0"/>
      <w:divBdr>
        <w:top w:val="none" w:sz="0" w:space="0" w:color="auto"/>
        <w:left w:val="none" w:sz="0" w:space="0" w:color="auto"/>
        <w:bottom w:val="none" w:sz="0" w:space="0" w:color="auto"/>
        <w:right w:val="none" w:sz="0" w:space="0" w:color="auto"/>
      </w:divBdr>
    </w:div>
    <w:div w:id="1274052316">
      <w:bodyDiv w:val="1"/>
      <w:marLeft w:val="0"/>
      <w:marRight w:val="0"/>
      <w:marTop w:val="0"/>
      <w:marBottom w:val="0"/>
      <w:divBdr>
        <w:top w:val="none" w:sz="0" w:space="0" w:color="auto"/>
        <w:left w:val="none" w:sz="0" w:space="0" w:color="auto"/>
        <w:bottom w:val="none" w:sz="0" w:space="0" w:color="auto"/>
        <w:right w:val="none" w:sz="0" w:space="0" w:color="auto"/>
      </w:divBdr>
    </w:div>
    <w:div w:id="1274438307">
      <w:bodyDiv w:val="1"/>
      <w:marLeft w:val="0"/>
      <w:marRight w:val="0"/>
      <w:marTop w:val="0"/>
      <w:marBottom w:val="0"/>
      <w:divBdr>
        <w:top w:val="none" w:sz="0" w:space="0" w:color="auto"/>
        <w:left w:val="none" w:sz="0" w:space="0" w:color="auto"/>
        <w:bottom w:val="none" w:sz="0" w:space="0" w:color="auto"/>
        <w:right w:val="none" w:sz="0" w:space="0" w:color="auto"/>
      </w:divBdr>
    </w:div>
    <w:div w:id="1274484841">
      <w:bodyDiv w:val="1"/>
      <w:marLeft w:val="0"/>
      <w:marRight w:val="0"/>
      <w:marTop w:val="0"/>
      <w:marBottom w:val="0"/>
      <w:divBdr>
        <w:top w:val="none" w:sz="0" w:space="0" w:color="auto"/>
        <w:left w:val="none" w:sz="0" w:space="0" w:color="auto"/>
        <w:bottom w:val="none" w:sz="0" w:space="0" w:color="auto"/>
        <w:right w:val="none" w:sz="0" w:space="0" w:color="auto"/>
      </w:divBdr>
    </w:div>
    <w:div w:id="1274509410">
      <w:bodyDiv w:val="1"/>
      <w:marLeft w:val="0"/>
      <w:marRight w:val="0"/>
      <w:marTop w:val="0"/>
      <w:marBottom w:val="0"/>
      <w:divBdr>
        <w:top w:val="none" w:sz="0" w:space="0" w:color="auto"/>
        <w:left w:val="none" w:sz="0" w:space="0" w:color="auto"/>
        <w:bottom w:val="none" w:sz="0" w:space="0" w:color="auto"/>
        <w:right w:val="none" w:sz="0" w:space="0" w:color="auto"/>
      </w:divBdr>
    </w:div>
    <w:div w:id="1274551935">
      <w:bodyDiv w:val="1"/>
      <w:marLeft w:val="0"/>
      <w:marRight w:val="0"/>
      <w:marTop w:val="0"/>
      <w:marBottom w:val="0"/>
      <w:divBdr>
        <w:top w:val="none" w:sz="0" w:space="0" w:color="auto"/>
        <w:left w:val="none" w:sz="0" w:space="0" w:color="auto"/>
        <w:bottom w:val="none" w:sz="0" w:space="0" w:color="auto"/>
        <w:right w:val="none" w:sz="0" w:space="0" w:color="auto"/>
      </w:divBdr>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7209">
      <w:bodyDiv w:val="1"/>
      <w:marLeft w:val="0"/>
      <w:marRight w:val="0"/>
      <w:marTop w:val="0"/>
      <w:marBottom w:val="0"/>
      <w:divBdr>
        <w:top w:val="none" w:sz="0" w:space="0" w:color="auto"/>
        <w:left w:val="none" w:sz="0" w:space="0" w:color="auto"/>
        <w:bottom w:val="none" w:sz="0" w:space="0" w:color="auto"/>
        <w:right w:val="none" w:sz="0" w:space="0" w:color="auto"/>
      </w:divBdr>
    </w:div>
    <w:div w:id="1274824289">
      <w:bodyDiv w:val="1"/>
      <w:marLeft w:val="0"/>
      <w:marRight w:val="0"/>
      <w:marTop w:val="0"/>
      <w:marBottom w:val="0"/>
      <w:divBdr>
        <w:top w:val="none" w:sz="0" w:space="0" w:color="auto"/>
        <w:left w:val="none" w:sz="0" w:space="0" w:color="auto"/>
        <w:bottom w:val="none" w:sz="0" w:space="0" w:color="auto"/>
        <w:right w:val="none" w:sz="0" w:space="0" w:color="auto"/>
      </w:divBdr>
    </w:div>
    <w:div w:id="1274825830">
      <w:bodyDiv w:val="1"/>
      <w:marLeft w:val="0"/>
      <w:marRight w:val="0"/>
      <w:marTop w:val="0"/>
      <w:marBottom w:val="0"/>
      <w:divBdr>
        <w:top w:val="none" w:sz="0" w:space="0" w:color="auto"/>
        <w:left w:val="none" w:sz="0" w:space="0" w:color="auto"/>
        <w:bottom w:val="none" w:sz="0" w:space="0" w:color="auto"/>
        <w:right w:val="none" w:sz="0" w:space="0" w:color="auto"/>
      </w:divBdr>
    </w:div>
    <w:div w:id="1275014319">
      <w:bodyDiv w:val="1"/>
      <w:marLeft w:val="0"/>
      <w:marRight w:val="0"/>
      <w:marTop w:val="0"/>
      <w:marBottom w:val="0"/>
      <w:divBdr>
        <w:top w:val="none" w:sz="0" w:space="0" w:color="auto"/>
        <w:left w:val="none" w:sz="0" w:space="0" w:color="auto"/>
        <w:bottom w:val="none" w:sz="0" w:space="0" w:color="auto"/>
        <w:right w:val="none" w:sz="0" w:space="0" w:color="auto"/>
      </w:divBdr>
    </w:div>
    <w:div w:id="1275359826">
      <w:bodyDiv w:val="1"/>
      <w:marLeft w:val="0"/>
      <w:marRight w:val="0"/>
      <w:marTop w:val="0"/>
      <w:marBottom w:val="0"/>
      <w:divBdr>
        <w:top w:val="none" w:sz="0" w:space="0" w:color="auto"/>
        <w:left w:val="none" w:sz="0" w:space="0" w:color="auto"/>
        <w:bottom w:val="none" w:sz="0" w:space="0" w:color="auto"/>
        <w:right w:val="none" w:sz="0" w:space="0" w:color="auto"/>
      </w:divBdr>
    </w:div>
    <w:div w:id="1275594317">
      <w:bodyDiv w:val="1"/>
      <w:marLeft w:val="0"/>
      <w:marRight w:val="0"/>
      <w:marTop w:val="0"/>
      <w:marBottom w:val="0"/>
      <w:divBdr>
        <w:top w:val="none" w:sz="0" w:space="0" w:color="auto"/>
        <w:left w:val="none" w:sz="0" w:space="0" w:color="auto"/>
        <w:bottom w:val="none" w:sz="0" w:space="0" w:color="auto"/>
        <w:right w:val="none" w:sz="0" w:space="0" w:color="auto"/>
      </w:divBdr>
    </w:div>
    <w:div w:id="1275674962">
      <w:bodyDiv w:val="1"/>
      <w:marLeft w:val="0"/>
      <w:marRight w:val="0"/>
      <w:marTop w:val="0"/>
      <w:marBottom w:val="0"/>
      <w:divBdr>
        <w:top w:val="none" w:sz="0" w:space="0" w:color="auto"/>
        <w:left w:val="none" w:sz="0" w:space="0" w:color="auto"/>
        <w:bottom w:val="none" w:sz="0" w:space="0" w:color="auto"/>
        <w:right w:val="none" w:sz="0" w:space="0" w:color="auto"/>
      </w:divBdr>
    </w:div>
    <w:div w:id="1275944378">
      <w:bodyDiv w:val="1"/>
      <w:marLeft w:val="0"/>
      <w:marRight w:val="0"/>
      <w:marTop w:val="0"/>
      <w:marBottom w:val="0"/>
      <w:divBdr>
        <w:top w:val="none" w:sz="0" w:space="0" w:color="auto"/>
        <w:left w:val="none" w:sz="0" w:space="0" w:color="auto"/>
        <w:bottom w:val="none" w:sz="0" w:space="0" w:color="auto"/>
        <w:right w:val="none" w:sz="0" w:space="0" w:color="auto"/>
      </w:divBdr>
    </w:div>
    <w:div w:id="1275946528">
      <w:bodyDiv w:val="1"/>
      <w:marLeft w:val="0"/>
      <w:marRight w:val="0"/>
      <w:marTop w:val="0"/>
      <w:marBottom w:val="0"/>
      <w:divBdr>
        <w:top w:val="none" w:sz="0" w:space="0" w:color="auto"/>
        <w:left w:val="none" w:sz="0" w:space="0" w:color="auto"/>
        <w:bottom w:val="none" w:sz="0" w:space="0" w:color="auto"/>
        <w:right w:val="none" w:sz="0" w:space="0" w:color="auto"/>
      </w:divBdr>
    </w:div>
    <w:div w:id="1276012660">
      <w:bodyDiv w:val="1"/>
      <w:marLeft w:val="0"/>
      <w:marRight w:val="0"/>
      <w:marTop w:val="0"/>
      <w:marBottom w:val="0"/>
      <w:divBdr>
        <w:top w:val="none" w:sz="0" w:space="0" w:color="auto"/>
        <w:left w:val="none" w:sz="0" w:space="0" w:color="auto"/>
        <w:bottom w:val="none" w:sz="0" w:space="0" w:color="auto"/>
        <w:right w:val="none" w:sz="0" w:space="0" w:color="auto"/>
      </w:divBdr>
    </w:div>
    <w:div w:id="1276013864">
      <w:bodyDiv w:val="1"/>
      <w:marLeft w:val="0"/>
      <w:marRight w:val="0"/>
      <w:marTop w:val="0"/>
      <w:marBottom w:val="0"/>
      <w:divBdr>
        <w:top w:val="none" w:sz="0" w:space="0" w:color="auto"/>
        <w:left w:val="none" w:sz="0" w:space="0" w:color="auto"/>
        <w:bottom w:val="none" w:sz="0" w:space="0" w:color="auto"/>
        <w:right w:val="none" w:sz="0" w:space="0" w:color="auto"/>
      </w:divBdr>
    </w:div>
    <w:div w:id="1276015106">
      <w:bodyDiv w:val="1"/>
      <w:marLeft w:val="0"/>
      <w:marRight w:val="0"/>
      <w:marTop w:val="0"/>
      <w:marBottom w:val="0"/>
      <w:divBdr>
        <w:top w:val="none" w:sz="0" w:space="0" w:color="auto"/>
        <w:left w:val="none" w:sz="0" w:space="0" w:color="auto"/>
        <w:bottom w:val="none" w:sz="0" w:space="0" w:color="auto"/>
        <w:right w:val="none" w:sz="0" w:space="0" w:color="auto"/>
      </w:divBdr>
    </w:div>
    <w:div w:id="1276253466">
      <w:bodyDiv w:val="1"/>
      <w:marLeft w:val="0"/>
      <w:marRight w:val="0"/>
      <w:marTop w:val="0"/>
      <w:marBottom w:val="0"/>
      <w:divBdr>
        <w:top w:val="none" w:sz="0" w:space="0" w:color="auto"/>
        <w:left w:val="none" w:sz="0" w:space="0" w:color="auto"/>
        <w:bottom w:val="none" w:sz="0" w:space="0" w:color="auto"/>
        <w:right w:val="none" w:sz="0" w:space="0" w:color="auto"/>
      </w:divBdr>
    </w:div>
    <w:div w:id="1276595854">
      <w:bodyDiv w:val="1"/>
      <w:marLeft w:val="0"/>
      <w:marRight w:val="0"/>
      <w:marTop w:val="0"/>
      <w:marBottom w:val="0"/>
      <w:divBdr>
        <w:top w:val="none" w:sz="0" w:space="0" w:color="auto"/>
        <w:left w:val="none" w:sz="0" w:space="0" w:color="auto"/>
        <w:bottom w:val="none" w:sz="0" w:space="0" w:color="auto"/>
        <w:right w:val="none" w:sz="0" w:space="0" w:color="auto"/>
      </w:divBdr>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75059">
      <w:bodyDiv w:val="1"/>
      <w:marLeft w:val="0"/>
      <w:marRight w:val="0"/>
      <w:marTop w:val="0"/>
      <w:marBottom w:val="0"/>
      <w:divBdr>
        <w:top w:val="none" w:sz="0" w:space="0" w:color="auto"/>
        <w:left w:val="none" w:sz="0" w:space="0" w:color="auto"/>
        <w:bottom w:val="none" w:sz="0" w:space="0" w:color="auto"/>
        <w:right w:val="none" w:sz="0" w:space="0" w:color="auto"/>
      </w:divBdr>
    </w:div>
    <w:div w:id="1277179289">
      <w:bodyDiv w:val="1"/>
      <w:marLeft w:val="0"/>
      <w:marRight w:val="0"/>
      <w:marTop w:val="0"/>
      <w:marBottom w:val="0"/>
      <w:divBdr>
        <w:top w:val="none" w:sz="0" w:space="0" w:color="auto"/>
        <w:left w:val="none" w:sz="0" w:space="0" w:color="auto"/>
        <w:bottom w:val="none" w:sz="0" w:space="0" w:color="auto"/>
        <w:right w:val="none" w:sz="0" w:space="0" w:color="auto"/>
      </w:divBdr>
    </w:div>
    <w:div w:id="1277559701">
      <w:bodyDiv w:val="1"/>
      <w:marLeft w:val="0"/>
      <w:marRight w:val="0"/>
      <w:marTop w:val="0"/>
      <w:marBottom w:val="0"/>
      <w:divBdr>
        <w:top w:val="none" w:sz="0" w:space="0" w:color="auto"/>
        <w:left w:val="none" w:sz="0" w:space="0" w:color="auto"/>
        <w:bottom w:val="none" w:sz="0" w:space="0" w:color="auto"/>
        <w:right w:val="none" w:sz="0" w:space="0" w:color="auto"/>
      </w:divBdr>
    </w:div>
    <w:div w:id="1277755723">
      <w:bodyDiv w:val="1"/>
      <w:marLeft w:val="0"/>
      <w:marRight w:val="0"/>
      <w:marTop w:val="0"/>
      <w:marBottom w:val="0"/>
      <w:divBdr>
        <w:top w:val="none" w:sz="0" w:space="0" w:color="auto"/>
        <w:left w:val="none" w:sz="0" w:space="0" w:color="auto"/>
        <w:bottom w:val="none" w:sz="0" w:space="0" w:color="auto"/>
        <w:right w:val="none" w:sz="0" w:space="0" w:color="auto"/>
      </w:divBdr>
    </w:div>
    <w:div w:id="1277979352">
      <w:bodyDiv w:val="1"/>
      <w:marLeft w:val="0"/>
      <w:marRight w:val="0"/>
      <w:marTop w:val="0"/>
      <w:marBottom w:val="0"/>
      <w:divBdr>
        <w:top w:val="none" w:sz="0" w:space="0" w:color="auto"/>
        <w:left w:val="none" w:sz="0" w:space="0" w:color="auto"/>
        <w:bottom w:val="none" w:sz="0" w:space="0" w:color="auto"/>
        <w:right w:val="none" w:sz="0" w:space="0" w:color="auto"/>
      </w:divBdr>
    </w:div>
    <w:div w:id="1278412892">
      <w:bodyDiv w:val="1"/>
      <w:marLeft w:val="0"/>
      <w:marRight w:val="0"/>
      <w:marTop w:val="0"/>
      <w:marBottom w:val="0"/>
      <w:divBdr>
        <w:top w:val="none" w:sz="0" w:space="0" w:color="auto"/>
        <w:left w:val="none" w:sz="0" w:space="0" w:color="auto"/>
        <w:bottom w:val="none" w:sz="0" w:space="0" w:color="auto"/>
        <w:right w:val="none" w:sz="0" w:space="0" w:color="auto"/>
      </w:divBdr>
    </w:div>
    <w:div w:id="1278490804">
      <w:bodyDiv w:val="1"/>
      <w:marLeft w:val="0"/>
      <w:marRight w:val="0"/>
      <w:marTop w:val="0"/>
      <w:marBottom w:val="0"/>
      <w:divBdr>
        <w:top w:val="none" w:sz="0" w:space="0" w:color="auto"/>
        <w:left w:val="none" w:sz="0" w:space="0" w:color="auto"/>
        <w:bottom w:val="none" w:sz="0" w:space="0" w:color="auto"/>
        <w:right w:val="none" w:sz="0" w:space="0" w:color="auto"/>
      </w:divBdr>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0408">
      <w:bodyDiv w:val="1"/>
      <w:marLeft w:val="0"/>
      <w:marRight w:val="0"/>
      <w:marTop w:val="0"/>
      <w:marBottom w:val="0"/>
      <w:divBdr>
        <w:top w:val="none" w:sz="0" w:space="0" w:color="auto"/>
        <w:left w:val="none" w:sz="0" w:space="0" w:color="auto"/>
        <w:bottom w:val="none" w:sz="0" w:space="0" w:color="auto"/>
        <w:right w:val="none" w:sz="0" w:space="0" w:color="auto"/>
      </w:divBdr>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6682">
      <w:bodyDiv w:val="1"/>
      <w:marLeft w:val="0"/>
      <w:marRight w:val="0"/>
      <w:marTop w:val="0"/>
      <w:marBottom w:val="0"/>
      <w:divBdr>
        <w:top w:val="none" w:sz="0" w:space="0" w:color="auto"/>
        <w:left w:val="none" w:sz="0" w:space="0" w:color="auto"/>
        <w:bottom w:val="none" w:sz="0" w:space="0" w:color="auto"/>
        <w:right w:val="none" w:sz="0" w:space="0" w:color="auto"/>
      </w:divBdr>
    </w:div>
    <w:div w:id="1279027294">
      <w:bodyDiv w:val="1"/>
      <w:marLeft w:val="0"/>
      <w:marRight w:val="0"/>
      <w:marTop w:val="0"/>
      <w:marBottom w:val="0"/>
      <w:divBdr>
        <w:top w:val="none" w:sz="0" w:space="0" w:color="auto"/>
        <w:left w:val="none" w:sz="0" w:space="0" w:color="auto"/>
        <w:bottom w:val="none" w:sz="0" w:space="0" w:color="auto"/>
        <w:right w:val="none" w:sz="0" w:space="0" w:color="auto"/>
      </w:divBdr>
    </w:div>
    <w:div w:id="1279219485">
      <w:bodyDiv w:val="1"/>
      <w:marLeft w:val="0"/>
      <w:marRight w:val="0"/>
      <w:marTop w:val="0"/>
      <w:marBottom w:val="0"/>
      <w:divBdr>
        <w:top w:val="none" w:sz="0" w:space="0" w:color="auto"/>
        <w:left w:val="none" w:sz="0" w:space="0" w:color="auto"/>
        <w:bottom w:val="none" w:sz="0" w:space="0" w:color="auto"/>
        <w:right w:val="none" w:sz="0" w:space="0" w:color="auto"/>
      </w:divBdr>
    </w:div>
    <w:div w:id="1279221233">
      <w:bodyDiv w:val="1"/>
      <w:marLeft w:val="0"/>
      <w:marRight w:val="0"/>
      <w:marTop w:val="0"/>
      <w:marBottom w:val="0"/>
      <w:divBdr>
        <w:top w:val="none" w:sz="0" w:space="0" w:color="auto"/>
        <w:left w:val="none" w:sz="0" w:space="0" w:color="auto"/>
        <w:bottom w:val="none" w:sz="0" w:space="0" w:color="auto"/>
        <w:right w:val="none" w:sz="0" w:space="0" w:color="auto"/>
      </w:divBdr>
    </w:div>
    <w:div w:id="1279263083">
      <w:bodyDiv w:val="1"/>
      <w:marLeft w:val="0"/>
      <w:marRight w:val="0"/>
      <w:marTop w:val="0"/>
      <w:marBottom w:val="0"/>
      <w:divBdr>
        <w:top w:val="none" w:sz="0" w:space="0" w:color="auto"/>
        <w:left w:val="none" w:sz="0" w:space="0" w:color="auto"/>
        <w:bottom w:val="none" w:sz="0" w:space="0" w:color="auto"/>
        <w:right w:val="none" w:sz="0" w:space="0" w:color="auto"/>
      </w:divBdr>
    </w:div>
    <w:div w:id="1279488637">
      <w:bodyDiv w:val="1"/>
      <w:marLeft w:val="0"/>
      <w:marRight w:val="0"/>
      <w:marTop w:val="0"/>
      <w:marBottom w:val="0"/>
      <w:divBdr>
        <w:top w:val="none" w:sz="0" w:space="0" w:color="auto"/>
        <w:left w:val="none" w:sz="0" w:space="0" w:color="auto"/>
        <w:bottom w:val="none" w:sz="0" w:space="0" w:color="auto"/>
        <w:right w:val="none" w:sz="0" w:space="0" w:color="auto"/>
      </w:divBdr>
    </w:div>
    <w:div w:id="1279675581">
      <w:bodyDiv w:val="1"/>
      <w:marLeft w:val="0"/>
      <w:marRight w:val="0"/>
      <w:marTop w:val="0"/>
      <w:marBottom w:val="0"/>
      <w:divBdr>
        <w:top w:val="none" w:sz="0" w:space="0" w:color="auto"/>
        <w:left w:val="none" w:sz="0" w:space="0" w:color="auto"/>
        <w:bottom w:val="none" w:sz="0" w:space="0" w:color="auto"/>
        <w:right w:val="none" w:sz="0" w:space="0" w:color="auto"/>
      </w:divBdr>
    </w:div>
    <w:div w:id="1279796076">
      <w:bodyDiv w:val="1"/>
      <w:marLeft w:val="0"/>
      <w:marRight w:val="0"/>
      <w:marTop w:val="0"/>
      <w:marBottom w:val="0"/>
      <w:divBdr>
        <w:top w:val="none" w:sz="0" w:space="0" w:color="auto"/>
        <w:left w:val="none" w:sz="0" w:space="0" w:color="auto"/>
        <w:bottom w:val="none" w:sz="0" w:space="0" w:color="auto"/>
        <w:right w:val="none" w:sz="0" w:space="0" w:color="auto"/>
      </w:divBdr>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79877402">
      <w:bodyDiv w:val="1"/>
      <w:marLeft w:val="0"/>
      <w:marRight w:val="0"/>
      <w:marTop w:val="0"/>
      <w:marBottom w:val="0"/>
      <w:divBdr>
        <w:top w:val="none" w:sz="0" w:space="0" w:color="auto"/>
        <w:left w:val="none" w:sz="0" w:space="0" w:color="auto"/>
        <w:bottom w:val="none" w:sz="0" w:space="0" w:color="auto"/>
        <w:right w:val="none" w:sz="0" w:space="0" w:color="auto"/>
      </w:divBdr>
    </w:div>
    <w:div w:id="1279992611">
      <w:bodyDiv w:val="1"/>
      <w:marLeft w:val="0"/>
      <w:marRight w:val="0"/>
      <w:marTop w:val="0"/>
      <w:marBottom w:val="0"/>
      <w:divBdr>
        <w:top w:val="none" w:sz="0" w:space="0" w:color="auto"/>
        <w:left w:val="none" w:sz="0" w:space="0" w:color="auto"/>
        <w:bottom w:val="none" w:sz="0" w:space="0" w:color="auto"/>
        <w:right w:val="none" w:sz="0" w:space="0" w:color="auto"/>
      </w:divBdr>
      <w:divsChild>
        <w:div w:id="795607139">
          <w:marLeft w:val="0"/>
          <w:marRight w:val="0"/>
          <w:marTop w:val="0"/>
          <w:marBottom w:val="0"/>
          <w:divBdr>
            <w:top w:val="none" w:sz="0" w:space="0" w:color="auto"/>
            <w:left w:val="none" w:sz="0" w:space="0" w:color="auto"/>
            <w:bottom w:val="none" w:sz="0" w:space="0" w:color="auto"/>
            <w:right w:val="none" w:sz="0" w:space="0" w:color="auto"/>
          </w:divBdr>
          <w:divsChild>
            <w:div w:id="13786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4782">
      <w:bodyDiv w:val="1"/>
      <w:marLeft w:val="0"/>
      <w:marRight w:val="0"/>
      <w:marTop w:val="0"/>
      <w:marBottom w:val="0"/>
      <w:divBdr>
        <w:top w:val="none" w:sz="0" w:space="0" w:color="auto"/>
        <w:left w:val="none" w:sz="0" w:space="0" w:color="auto"/>
        <w:bottom w:val="none" w:sz="0" w:space="0" w:color="auto"/>
        <w:right w:val="none" w:sz="0" w:space="0" w:color="auto"/>
      </w:divBdr>
    </w:div>
    <w:div w:id="1280337091">
      <w:bodyDiv w:val="1"/>
      <w:marLeft w:val="0"/>
      <w:marRight w:val="0"/>
      <w:marTop w:val="0"/>
      <w:marBottom w:val="0"/>
      <w:divBdr>
        <w:top w:val="none" w:sz="0" w:space="0" w:color="auto"/>
        <w:left w:val="none" w:sz="0" w:space="0" w:color="auto"/>
        <w:bottom w:val="none" w:sz="0" w:space="0" w:color="auto"/>
        <w:right w:val="none" w:sz="0" w:space="0" w:color="auto"/>
      </w:divBdr>
    </w:div>
    <w:div w:id="1280376930">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0799520">
      <w:bodyDiv w:val="1"/>
      <w:marLeft w:val="0"/>
      <w:marRight w:val="0"/>
      <w:marTop w:val="0"/>
      <w:marBottom w:val="0"/>
      <w:divBdr>
        <w:top w:val="none" w:sz="0" w:space="0" w:color="auto"/>
        <w:left w:val="none" w:sz="0" w:space="0" w:color="auto"/>
        <w:bottom w:val="none" w:sz="0" w:space="0" w:color="auto"/>
        <w:right w:val="none" w:sz="0" w:space="0" w:color="auto"/>
      </w:divBdr>
    </w:div>
    <w:div w:id="1280802219">
      <w:bodyDiv w:val="1"/>
      <w:marLeft w:val="0"/>
      <w:marRight w:val="0"/>
      <w:marTop w:val="0"/>
      <w:marBottom w:val="0"/>
      <w:divBdr>
        <w:top w:val="none" w:sz="0" w:space="0" w:color="auto"/>
        <w:left w:val="none" w:sz="0" w:space="0" w:color="auto"/>
        <w:bottom w:val="none" w:sz="0" w:space="0" w:color="auto"/>
        <w:right w:val="none" w:sz="0" w:space="0" w:color="auto"/>
      </w:divBdr>
    </w:div>
    <w:div w:id="1281112650">
      <w:bodyDiv w:val="1"/>
      <w:marLeft w:val="0"/>
      <w:marRight w:val="0"/>
      <w:marTop w:val="0"/>
      <w:marBottom w:val="0"/>
      <w:divBdr>
        <w:top w:val="none" w:sz="0" w:space="0" w:color="auto"/>
        <w:left w:val="none" w:sz="0" w:space="0" w:color="auto"/>
        <w:bottom w:val="none" w:sz="0" w:space="0" w:color="auto"/>
        <w:right w:val="none" w:sz="0" w:space="0" w:color="auto"/>
      </w:divBdr>
    </w:div>
    <w:div w:id="1281230652">
      <w:bodyDiv w:val="1"/>
      <w:marLeft w:val="0"/>
      <w:marRight w:val="0"/>
      <w:marTop w:val="0"/>
      <w:marBottom w:val="0"/>
      <w:divBdr>
        <w:top w:val="none" w:sz="0" w:space="0" w:color="auto"/>
        <w:left w:val="none" w:sz="0" w:space="0" w:color="auto"/>
        <w:bottom w:val="none" w:sz="0" w:space="0" w:color="auto"/>
        <w:right w:val="none" w:sz="0" w:space="0" w:color="auto"/>
      </w:divBdr>
    </w:div>
    <w:div w:id="1281261461">
      <w:bodyDiv w:val="1"/>
      <w:marLeft w:val="0"/>
      <w:marRight w:val="0"/>
      <w:marTop w:val="0"/>
      <w:marBottom w:val="0"/>
      <w:divBdr>
        <w:top w:val="none" w:sz="0" w:space="0" w:color="auto"/>
        <w:left w:val="none" w:sz="0" w:space="0" w:color="auto"/>
        <w:bottom w:val="none" w:sz="0" w:space="0" w:color="auto"/>
        <w:right w:val="none" w:sz="0" w:space="0" w:color="auto"/>
      </w:divBdr>
    </w:div>
    <w:div w:id="1281491277">
      <w:bodyDiv w:val="1"/>
      <w:marLeft w:val="0"/>
      <w:marRight w:val="0"/>
      <w:marTop w:val="0"/>
      <w:marBottom w:val="0"/>
      <w:divBdr>
        <w:top w:val="none" w:sz="0" w:space="0" w:color="auto"/>
        <w:left w:val="none" w:sz="0" w:space="0" w:color="auto"/>
        <w:bottom w:val="none" w:sz="0" w:space="0" w:color="auto"/>
        <w:right w:val="none" w:sz="0" w:space="0" w:color="auto"/>
      </w:divBdr>
    </w:div>
    <w:div w:id="1281649628">
      <w:bodyDiv w:val="1"/>
      <w:marLeft w:val="0"/>
      <w:marRight w:val="0"/>
      <w:marTop w:val="0"/>
      <w:marBottom w:val="0"/>
      <w:divBdr>
        <w:top w:val="none" w:sz="0" w:space="0" w:color="auto"/>
        <w:left w:val="none" w:sz="0" w:space="0" w:color="auto"/>
        <w:bottom w:val="none" w:sz="0" w:space="0" w:color="auto"/>
        <w:right w:val="none" w:sz="0" w:space="0" w:color="auto"/>
      </w:divBdr>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952350">
      <w:bodyDiv w:val="1"/>
      <w:marLeft w:val="0"/>
      <w:marRight w:val="0"/>
      <w:marTop w:val="0"/>
      <w:marBottom w:val="0"/>
      <w:divBdr>
        <w:top w:val="none" w:sz="0" w:space="0" w:color="auto"/>
        <w:left w:val="none" w:sz="0" w:space="0" w:color="auto"/>
        <w:bottom w:val="none" w:sz="0" w:space="0" w:color="auto"/>
        <w:right w:val="none" w:sz="0" w:space="0" w:color="auto"/>
      </w:divBdr>
    </w:div>
    <w:div w:id="1282103718">
      <w:bodyDiv w:val="1"/>
      <w:marLeft w:val="0"/>
      <w:marRight w:val="0"/>
      <w:marTop w:val="0"/>
      <w:marBottom w:val="0"/>
      <w:divBdr>
        <w:top w:val="none" w:sz="0" w:space="0" w:color="auto"/>
        <w:left w:val="none" w:sz="0" w:space="0" w:color="auto"/>
        <w:bottom w:val="none" w:sz="0" w:space="0" w:color="auto"/>
        <w:right w:val="none" w:sz="0" w:space="0" w:color="auto"/>
      </w:divBdr>
    </w:div>
    <w:div w:id="1282105128">
      <w:bodyDiv w:val="1"/>
      <w:marLeft w:val="0"/>
      <w:marRight w:val="0"/>
      <w:marTop w:val="0"/>
      <w:marBottom w:val="0"/>
      <w:divBdr>
        <w:top w:val="none" w:sz="0" w:space="0" w:color="auto"/>
        <w:left w:val="none" w:sz="0" w:space="0" w:color="auto"/>
        <w:bottom w:val="none" w:sz="0" w:space="0" w:color="auto"/>
        <w:right w:val="none" w:sz="0" w:space="0" w:color="auto"/>
      </w:divBdr>
    </w:div>
    <w:div w:id="1282420495">
      <w:bodyDiv w:val="1"/>
      <w:marLeft w:val="0"/>
      <w:marRight w:val="0"/>
      <w:marTop w:val="0"/>
      <w:marBottom w:val="0"/>
      <w:divBdr>
        <w:top w:val="none" w:sz="0" w:space="0" w:color="auto"/>
        <w:left w:val="none" w:sz="0" w:space="0" w:color="auto"/>
        <w:bottom w:val="none" w:sz="0" w:space="0" w:color="auto"/>
        <w:right w:val="none" w:sz="0" w:space="0" w:color="auto"/>
      </w:divBdr>
    </w:div>
    <w:div w:id="1282571816">
      <w:bodyDiv w:val="1"/>
      <w:marLeft w:val="0"/>
      <w:marRight w:val="0"/>
      <w:marTop w:val="0"/>
      <w:marBottom w:val="0"/>
      <w:divBdr>
        <w:top w:val="none" w:sz="0" w:space="0" w:color="auto"/>
        <w:left w:val="none" w:sz="0" w:space="0" w:color="auto"/>
        <w:bottom w:val="none" w:sz="0" w:space="0" w:color="auto"/>
        <w:right w:val="none" w:sz="0" w:space="0" w:color="auto"/>
      </w:divBdr>
    </w:div>
    <w:div w:id="1282762066">
      <w:bodyDiv w:val="1"/>
      <w:marLeft w:val="0"/>
      <w:marRight w:val="0"/>
      <w:marTop w:val="0"/>
      <w:marBottom w:val="0"/>
      <w:divBdr>
        <w:top w:val="none" w:sz="0" w:space="0" w:color="auto"/>
        <w:left w:val="none" w:sz="0" w:space="0" w:color="auto"/>
        <w:bottom w:val="none" w:sz="0" w:space="0" w:color="auto"/>
        <w:right w:val="none" w:sz="0" w:space="0" w:color="auto"/>
      </w:divBdr>
    </w:div>
    <w:div w:id="1282763495">
      <w:bodyDiv w:val="1"/>
      <w:marLeft w:val="0"/>
      <w:marRight w:val="0"/>
      <w:marTop w:val="0"/>
      <w:marBottom w:val="0"/>
      <w:divBdr>
        <w:top w:val="none" w:sz="0" w:space="0" w:color="auto"/>
        <w:left w:val="none" w:sz="0" w:space="0" w:color="auto"/>
        <w:bottom w:val="none" w:sz="0" w:space="0" w:color="auto"/>
        <w:right w:val="none" w:sz="0" w:space="0" w:color="auto"/>
      </w:divBdr>
    </w:div>
    <w:div w:id="1282955710">
      <w:bodyDiv w:val="1"/>
      <w:marLeft w:val="0"/>
      <w:marRight w:val="0"/>
      <w:marTop w:val="0"/>
      <w:marBottom w:val="0"/>
      <w:divBdr>
        <w:top w:val="none" w:sz="0" w:space="0" w:color="auto"/>
        <w:left w:val="none" w:sz="0" w:space="0" w:color="auto"/>
        <w:bottom w:val="none" w:sz="0" w:space="0" w:color="auto"/>
        <w:right w:val="none" w:sz="0" w:space="0" w:color="auto"/>
      </w:divBdr>
    </w:div>
    <w:div w:id="1283154395">
      <w:bodyDiv w:val="1"/>
      <w:marLeft w:val="0"/>
      <w:marRight w:val="0"/>
      <w:marTop w:val="0"/>
      <w:marBottom w:val="0"/>
      <w:divBdr>
        <w:top w:val="none" w:sz="0" w:space="0" w:color="auto"/>
        <w:left w:val="none" w:sz="0" w:space="0" w:color="auto"/>
        <w:bottom w:val="none" w:sz="0" w:space="0" w:color="auto"/>
        <w:right w:val="none" w:sz="0" w:space="0" w:color="auto"/>
      </w:divBdr>
    </w:div>
    <w:div w:id="1283226720">
      <w:bodyDiv w:val="1"/>
      <w:marLeft w:val="0"/>
      <w:marRight w:val="0"/>
      <w:marTop w:val="0"/>
      <w:marBottom w:val="0"/>
      <w:divBdr>
        <w:top w:val="none" w:sz="0" w:space="0" w:color="auto"/>
        <w:left w:val="none" w:sz="0" w:space="0" w:color="auto"/>
        <w:bottom w:val="none" w:sz="0" w:space="0" w:color="auto"/>
        <w:right w:val="none" w:sz="0" w:space="0" w:color="auto"/>
      </w:divBdr>
    </w:div>
    <w:div w:id="1283263373">
      <w:bodyDiv w:val="1"/>
      <w:marLeft w:val="0"/>
      <w:marRight w:val="0"/>
      <w:marTop w:val="0"/>
      <w:marBottom w:val="0"/>
      <w:divBdr>
        <w:top w:val="none" w:sz="0" w:space="0" w:color="auto"/>
        <w:left w:val="none" w:sz="0" w:space="0" w:color="auto"/>
        <w:bottom w:val="none" w:sz="0" w:space="0" w:color="auto"/>
        <w:right w:val="none" w:sz="0" w:space="0" w:color="auto"/>
      </w:divBdr>
    </w:div>
    <w:div w:id="1283417786">
      <w:bodyDiv w:val="1"/>
      <w:marLeft w:val="0"/>
      <w:marRight w:val="0"/>
      <w:marTop w:val="0"/>
      <w:marBottom w:val="0"/>
      <w:divBdr>
        <w:top w:val="none" w:sz="0" w:space="0" w:color="auto"/>
        <w:left w:val="none" w:sz="0" w:space="0" w:color="auto"/>
        <w:bottom w:val="none" w:sz="0" w:space="0" w:color="auto"/>
        <w:right w:val="none" w:sz="0" w:space="0" w:color="auto"/>
      </w:divBdr>
    </w:div>
    <w:div w:id="1283419186">
      <w:bodyDiv w:val="1"/>
      <w:marLeft w:val="0"/>
      <w:marRight w:val="0"/>
      <w:marTop w:val="0"/>
      <w:marBottom w:val="0"/>
      <w:divBdr>
        <w:top w:val="none" w:sz="0" w:space="0" w:color="auto"/>
        <w:left w:val="none" w:sz="0" w:space="0" w:color="auto"/>
        <w:bottom w:val="none" w:sz="0" w:space="0" w:color="auto"/>
        <w:right w:val="none" w:sz="0" w:space="0" w:color="auto"/>
      </w:divBdr>
    </w:div>
    <w:div w:id="1283653738">
      <w:bodyDiv w:val="1"/>
      <w:marLeft w:val="0"/>
      <w:marRight w:val="0"/>
      <w:marTop w:val="0"/>
      <w:marBottom w:val="0"/>
      <w:divBdr>
        <w:top w:val="none" w:sz="0" w:space="0" w:color="auto"/>
        <w:left w:val="none" w:sz="0" w:space="0" w:color="auto"/>
        <w:bottom w:val="none" w:sz="0" w:space="0" w:color="auto"/>
        <w:right w:val="none" w:sz="0" w:space="0" w:color="auto"/>
      </w:divBdr>
    </w:div>
    <w:div w:id="1283805729">
      <w:bodyDiv w:val="1"/>
      <w:marLeft w:val="0"/>
      <w:marRight w:val="0"/>
      <w:marTop w:val="0"/>
      <w:marBottom w:val="0"/>
      <w:divBdr>
        <w:top w:val="none" w:sz="0" w:space="0" w:color="auto"/>
        <w:left w:val="none" w:sz="0" w:space="0" w:color="auto"/>
        <w:bottom w:val="none" w:sz="0" w:space="0" w:color="auto"/>
        <w:right w:val="none" w:sz="0" w:space="0" w:color="auto"/>
      </w:divBdr>
    </w:div>
    <w:div w:id="1283878338">
      <w:bodyDiv w:val="1"/>
      <w:marLeft w:val="0"/>
      <w:marRight w:val="0"/>
      <w:marTop w:val="0"/>
      <w:marBottom w:val="0"/>
      <w:divBdr>
        <w:top w:val="none" w:sz="0" w:space="0" w:color="auto"/>
        <w:left w:val="none" w:sz="0" w:space="0" w:color="auto"/>
        <w:bottom w:val="none" w:sz="0" w:space="0" w:color="auto"/>
        <w:right w:val="none" w:sz="0" w:space="0" w:color="auto"/>
      </w:divBdr>
    </w:div>
    <w:div w:id="1284002219">
      <w:bodyDiv w:val="1"/>
      <w:marLeft w:val="0"/>
      <w:marRight w:val="0"/>
      <w:marTop w:val="0"/>
      <w:marBottom w:val="0"/>
      <w:divBdr>
        <w:top w:val="none" w:sz="0" w:space="0" w:color="auto"/>
        <w:left w:val="none" w:sz="0" w:space="0" w:color="auto"/>
        <w:bottom w:val="none" w:sz="0" w:space="0" w:color="auto"/>
        <w:right w:val="none" w:sz="0" w:space="0" w:color="auto"/>
      </w:divBdr>
    </w:div>
    <w:div w:id="1284113987">
      <w:bodyDiv w:val="1"/>
      <w:marLeft w:val="0"/>
      <w:marRight w:val="0"/>
      <w:marTop w:val="0"/>
      <w:marBottom w:val="0"/>
      <w:divBdr>
        <w:top w:val="none" w:sz="0" w:space="0" w:color="auto"/>
        <w:left w:val="none" w:sz="0" w:space="0" w:color="auto"/>
        <w:bottom w:val="none" w:sz="0" w:space="0" w:color="auto"/>
        <w:right w:val="none" w:sz="0" w:space="0" w:color="auto"/>
      </w:divBdr>
    </w:div>
    <w:div w:id="1284114489">
      <w:bodyDiv w:val="1"/>
      <w:marLeft w:val="0"/>
      <w:marRight w:val="0"/>
      <w:marTop w:val="0"/>
      <w:marBottom w:val="0"/>
      <w:divBdr>
        <w:top w:val="none" w:sz="0" w:space="0" w:color="auto"/>
        <w:left w:val="none" w:sz="0" w:space="0" w:color="auto"/>
        <w:bottom w:val="none" w:sz="0" w:space="0" w:color="auto"/>
        <w:right w:val="none" w:sz="0" w:space="0" w:color="auto"/>
      </w:divBdr>
    </w:div>
    <w:div w:id="1284385141">
      <w:bodyDiv w:val="1"/>
      <w:marLeft w:val="0"/>
      <w:marRight w:val="0"/>
      <w:marTop w:val="0"/>
      <w:marBottom w:val="0"/>
      <w:divBdr>
        <w:top w:val="none" w:sz="0" w:space="0" w:color="auto"/>
        <w:left w:val="none" w:sz="0" w:space="0" w:color="auto"/>
        <w:bottom w:val="none" w:sz="0" w:space="0" w:color="auto"/>
        <w:right w:val="none" w:sz="0" w:space="0" w:color="auto"/>
      </w:divBdr>
    </w:div>
    <w:div w:id="1284531688">
      <w:bodyDiv w:val="1"/>
      <w:marLeft w:val="0"/>
      <w:marRight w:val="0"/>
      <w:marTop w:val="0"/>
      <w:marBottom w:val="0"/>
      <w:divBdr>
        <w:top w:val="none" w:sz="0" w:space="0" w:color="auto"/>
        <w:left w:val="none" w:sz="0" w:space="0" w:color="auto"/>
        <w:bottom w:val="none" w:sz="0" w:space="0" w:color="auto"/>
        <w:right w:val="none" w:sz="0" w:space="0" w:color="auto"/>
      </w:divBdr>
    </w:div>
    <w:div w:id="1284776397">
      <w:bodyDiv w:val="1"/>
      <w:marLeft w:val="0"/>
      <w:marRight w:val="0"/>
      <w:marTop w:val="0"/>
      <w:marBottom w:val="0"/>
      <w:divBdr>
        <w:top w:val="none" w:sz="0" w:space="0" w:color="auto"/>
        <w:left w:val="none" w:sz="0" w:space="0" w:color="auto"/>
        <w:bottom w:val="none" w:sz="0" w:space="0" w:color="auto"/>
        <w:right w:val="none" w:sz="0" w:space="0" w:color="auto"/>
      </w:divBdr>
    </w:div>
    <w:div w:id="1284850828">
      <w:bodyDiv w:val="1"/>
      <w:marLeft w:val="0"/>
      <w:marRight w:val="0"/>
      <w:marTop w:val="0"/>
      <w:marBottom w:val="0"/>
      <w:divBdr>
        <w:top w:val="none" w:sz="0" w:space="0" w:color="auto"/>
        <w:left w:val="none" w:sz="0" w:space="0" w:color="auto"/>
        <w:bottom w:val="none" w:sz="0" w:space="0" w:color="auto"/>
        <w:right w:val="none" w:sz="0" w:space="0" w:color="auto"/>
      </w:divBdr>
    </w:div>
    <w:div w:id="1285037980">
      <w:bodyDiv w:val="1"/>
      <w:marLeft w:val="0"/>
      <w:marRight w:val="0"/>
      <w:marTop w:val="0"/>
      <w:marBottom w:val="0"/>
      <w:divBdr>
        <w:top w:val="none" w:sz="0" w:space="0" w:color="auto"/>
        <w:left w:val="none" w:sz="0" w:space="0" w:color="auto"/>
        <w:bottom w:val="none" w:sz="0" w:space="0" w:color="auto"/>
        <w:right w:val="none" w:sz="0" w:space="0" w:color="auto"/>
      </w:divBdr>
    </w:div>
    <w:div w:id="1285043204">
      <w:bodyDiv w:val="1"/>
      <w:marLeft w:val="0"/>
      <w:marRight w:val="0"/>
      <w:marTop w:val="0"/>
      <w:marBottom w:val="0"/>
      <w:divBdr>
        <w:top w:val="none" w:sz="0" w:space="0" w:color="auto"/>
        <w:left w:val="none" w:sz="0" w:space="0" w:color="auto"/>
        <w:bottom w:val="none" w:sz="0" w:space="0" w:color="auto"/>
        <w:right w:val="none" w:sz="0" w:space="0" w:color="auto"/>
      </w:divBdr>
    </w:div>
    <w:div w:id="1285044474">
      <w:bodyDiv w:val="1"/>
      <w:marLeft w:val="0"/>
      <w:marRight w:val="0"/>
      <w:marTop w:val="0"/>
      <w:marBottom w:val="0"/>
      <w:divBdr>
        <w:top w:val="none" w:sz="0" w:space="0" w:color="auto"/>
        <w:left w:val="none" w:sz="0" w:space="0" w:color="auto"/>
        <w:bottom w:val="none" w:sz="0" w:space="0" w:color="auto"/>
        <w:right w:val="none" w:sz="0" w:space="0" w:color="auto"/>
      </w:divBdr>
    </w:div>
    <w:div w:id="1285192542">
      <w:bodyDiv w:val="1"/>
      <w:marLeft w:val="0"/>
      <w:marRight w:val="0"/>
      <w:marTop w:val="0"/>
      <w:marBottom w:val="0"/>
      <w:divBdr>
        <w:top w:val="none" w:sz="0" w:space="0" w:color="auto"/>
        <w:left w:val="none" w:sz="0" w:space="0" w:color="auto"/>
        <w:bottom w:val="none" w:sz="0" w:space="0" w:color="auto"/>
        <w:right w:val="none" w:sz="0" w:space="0" w:color="auto"/>
      </w:divBdr>
    </w:div>
    <w:div w:id="1285304676">
      <w:bodyDiv w:val="1"/>
      <w:marLeft w:val="0"/>
      <w:marRight w:val="0"/>
      <w:marTop w:val="0"/>
      <w:marBottom w:val="0"/>
      <w:divBdr>
        <w:top w:val="none" w:sz="0" w:space="0" w:color="auto"/>
        <w:left w:val="none" w:sz="0" w:space="0" w:color="auto"/>
        <w:bottom w:val="none" w:sz="0" w:space="0" w:color="auto"/>
        <w:right w:val="none" w:sz="0" w:space="0" w:color="auto"/>
      </w:divBdr>
    </w:div>
    <w:div w:id="1285313499">
      <w:bodyDiv w:val="1"/>
      <w:marLeft w:val="0"/>
      <w:marRight w:val="0"/>
      <w:marTop w:val="0"/>
      <w:marBottom w:val="0"/>
      <w:divBdr>
        <w:top w:val="none" w:sz="0" w:space="0" w:color="auto"/>
        <w:left w:val="none" w:sz="0" w:space="0" w:color="auto"/>
        <w:bottom w:val="none" w:sz="0" w:space="0" w:color="auto"/>
        <w:right w:val="none" w:sz="0" w:space="0" w:color="auto"/>
      </w:divBdr>
    </w:div>
    <w:div w:id="1285385754">
      <w:bodyDiv w:val="1"/>
      <w:marLeft w:val="0"/>
      <w:marRight w:val="0"/>
      <w:marTop w:val="0"/>
      <w:marBottom w:val="0"/>
      <w:divBdr>
        <w:top w:val="none" w:sz="0" w:space="0" w:color="auto"/>
        <w:left w:val="none" w:sz="0" w:space="0" w:color="auto"/>
        <w:bottom w:val="none" w:sz="0" w:space="0" w:color="auto"/>
        <w:right w:val="none" w:sz="0" w:space="0" w:color="auto"/>
      </w:divBdr>
    </w:div>
    <w:div w:id="1285697810">
      <w:bodyDiv w:val="1"/>
      <w:marLeft w:val="0"/>
      <w:marRight w:val="0"/>
      <w:marTop w:val="0"/>
      <w:marBottom w:val="0"/>
      <w:divBdr>
        <w:top w:val="none" w:sz="0" w:space="0" w:color="auto"/>
        <w:left w:val="none" w:sz="0" w:space="0" w:color="auto"/>
        <w:bottom w:val="none" w:sz="0" w:space="0" w:color="auto"/>
        <w:right w:val="none" w:sz="0" w:space="0" w:color="auto"/>
      </w:divBdr>
    </w:div>
    <w:div w:id="1285817148">
      <w:bodyDiv w:val="1"/>
      <w:marLeft w:val="0"/>
      <w:marRight w:val="0"/>
      <w:marTop w:val="0"/>
      <w:marBottom w:val="0"/>
      <w:divBdr>
        <w:top w:val="none" w:sz="0" w:space="0" w:color="auto"/>
        <w:left w:val="none" w:sz="0" w:space="0" w:color="auto"/>
        <w:bottom w:val="none" w:sz="0" w:space="0" w:color="auto"/>
        <w:right w:val="none" w:sz="0" w:space="0" w:color="auto"/>
      </w:divBdr>
    </w:div>
    <w:div w:id="1286034738">
      <w:bodyDiv w:val="1"/>
      <w:marLeft w:val="0"/>
      <w:marRight w:val="0"/>
      <w:marTop w:val="0"/>
      <w:marBottom w:val="0"/>
      <w:divBdr>
        <w:top w:val="none" w:sz="0" w:space="0" w:color="auto"/>
        <w:left w:val="none" w:sz="0" w:space="0" w:color="auto"/>
        <w:bottom w:val="none" w:sz="0" w:space="0" w:color="auto"/>
        <w:right w:val="none" w:sz="0" w:space="0" w:color="auto"/>
      </w:divBdr>
    </w:div>
    <w:div w:id="1286153841">
      <w:bodyDiv w:val="1"/>
      <w:marLeft w:val="0"/>
      <w:marRight w:val="0"/>
      <w:marTop w:val="0"/>
      <w:marBottom w:val="0"/>
      <w:divBdr>
        <w:top w:val="none" w:sz="0" w:space="0" w:color="auto"/>
        <w:left w:val="none" w:sz="0" w:space="0" w:color="auto"/>
        <w:bottom w:val="none" w:sz="0" w:space="0" w:color="auto"/>
        <w:right w:val="none" w:sz="0" w:space="0" w:color="auto"/>
      </w:divBdr>
    </w:div>
    <w:div w:id="1286275604">
      <w:bodyDiv w:val="1"/>
      <w:marLeft w:val="0"/>
      <w:marRight w:val="0"/>
      <w:marTop w:val="0"/>
      <w:marBottom w:val="0"/>
      <w:divBdr>
        <w:top w:val="none" w:sz="0" w:space="0" w:color="auto"/>
        <w:left w:val="none" w:sz="0" w:space="0" w:color="auto"/>
        <w:bottom w:val="none" w:sz="0" w:space="0" w:color="auto"/>
        <w:right w:val="none" w:sz="0" w:space="0" w:color="auto"/>
      </w:divBdr>
    </w:div>
    <w:div w:id="1286275800">
      <w:bodyDiv w:val="1"/>
      <w:marLeft w:val="0"/>
      <w:marRight w:val="0"/>
      <w:marTop w:val="0"/>
      <w:marBottom w:val="0"/>
      <w:divBdr>
        <w:top w:val="none" w:sz="0" w:space="0" w:color="auto"/>
        <w:left w:val="none" w:sz="0" w:space="0" w:color="auto"/>
        <w:bottom w:val="none" w:sz="0" w:space="0" w:color="auto"/>
        <w:right w:val="none" w:sz="0" w:space="0" w:color="auto"/>
      </w:divBdr>
    </w:div>
    <w:div w:id="1286424142">
      <w:bodyDiv w:val="1"/>
      <w:marLeft w:val="0"/>
      <w:marRight w:val="0"/>
      <w:marTop w:val="0"/>
      <w:marBottom w:val="0"/>
      <w:divBdr>
        <w:top w:val="none" w:sz="0" w:space="0" w:color="auto"/>
        <w:left w:val="none" w:sz="0" w:space="0" w:color="auto"/>
        <w:bottom w:val="none" w:sz="0" w:space="0" w:color="auto"/>
        <w:right w:val="none" w:sz="0" w:space="0" w:color="auto"/>
      </w:divBdr>
    </w:div>
    <w:div w:id="1286427426">
      <w:bodyDiv w:val="1"/>
      <w:marLeft w:val="0"/>
      <w:marRight w:val="0"/>
      <w:marTop w:val="0"/>
      <w:marBottom w:val="0"/>
      <w:divBdr>
        <w:top w:val="none" w:sz="0" w:space="0" w:color="auto"/>
        <w:left w:val="none" w:sz="0" w:space="0" w:color="auto"/>
        <w:bottom w:val="none" w:sz="0" w:space="0" w:color="auto"/>
        <w:right w:val="none" w:sz="0" w:space="0" w:color="auto"/>
      </w:divBdr>
    </w:div>
    <w:div w:id="1286503761">
      <w:bodyDiv w:val="1"/>
      <w:marLeft w:val="0"/>
      <w:marRight w:val="0"/>
      <w:marTop w:val="0"/>
      <w:marBottom w:val="0"/>
      <w:divBdr>
        <w:top w:val="none" w:sz="0" w:space="0" w:color="auto"/>
        <w:left w:val="none" w:sz="0" w:space="0" w:color="auto"/>
        <w:bottom w:val="none" w:sz="0" w:space="0" w:color="auto"/>
        <w:right w:val="none" w:sz="0" w:space="0" w:color="auto"/>
      </w:divBdr>
    </w:div>
    <w:div w:id="1287010800">
      <w:bodyDiv w:val="1"/>
      <w:marLeft w:val="0"/>
      <w:marRight w:val="0"/>
      <w:marTop w:val="0"/>
      <w:marBottom w:val="0"/>
      <w:divBdr>
        <w:top w:val="none" w:sz="0" w:space="0" w:color="auto"/>
        <w:left w:val="none" w:sz="0" w:space="0" w:color="auto"/>
        <w:bottom w:val="none" w:sz="0" w:space="0" w:color="auto"/>
        <w:right w:val="none" w:sz="0" w:space="0" w:color="auto"/>
      </w:divBdr>
    </w:div>
    <w:div w:id="1287082246">
      <w:bodyDiv w:val="1"/>
      <w:marLeft w:val="0"/>
      <w:marRight w:val="0"/>
      <w:marTop w:val="0"/>
      <w:marBottom w:val="0"/>
      <w:divBdr>
        <w:top w:val="none" w:sz="0" w:space="0" w:color="auto"/>
        <w:left w:val="none" w:sz="0" w:space="0" w:color="auto"/>
        <w:bottom w:val="none" w:sz="0" w:space="0" w:color="auto"/>
        <w:right w:val="none" w:sz="0" w:space="0" w:color="auto"/>
      </w:divBdr>
    </w:div>
    <w:div w:id="1287086245">
      <w:bodyDiv w:val="1"/>
      <w:marLeft w:val="0"/>
      <w:marRight w:val="0"/>
      <w:marTop w:val="0"/>
      <w:marBottom w:val="0"/>
      <w:divBdr>
        <w:top w:val="none" w:sz="0" w:space="0" w:color="auto"/>
        <w:left w:val="none" w:sz="0" w:space="0" w:color="auto"/>
        <w:bottom w:val="none" w:sz="0" w:space="0" w:color="auto"/>
        <w:right w:val="none" w:sz="0" w:space="0" w:color="auto"/>
      </w:divBdr>
    </w:div>
    <w:div w:id="1287153058">
      <w:bodyDiv w:val="1"/>
      <w:marLeft w:val="0"/>
      <w:marRight w:val="0"/>
      <w:marTop w:val="0"/>
      <w:marBottom w:val="0"/>
      <w:divBdr>
        <w:top w:val="none" w:sz="0" w:space="0" w:color="auto"/>
        <w:left w:val="none" w:sz="0" w:space="0" w:color="auto"/>
        <w:bottom w:val="none" w:sz="0" w:space="0" w:color="auto"/>
        <w:right w:val="none" w:sz="0" w:space="0" w:color="auto"/>
      </w:divBdr>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42388">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616905">
      <w:bodyDiv w:val="1"/>
      <w:marLeft w:val="0"/>
      <w:marRight w:val="0"/>
      <w:marTop w:val="0"/>
      <w:marBottom w:val="0"/>
      <w:divBdr>
        <w:top w:val="none" w:sz="0" w:space="0" w:color="auto"/>
        <w:left w:val="none" w:sz="0" w:space="0" w:color="auto"/>
        <w:bottom w:val="none" w:sz="0" w:space="0" w:color="auto"/>
        <w:right w:val="none" w:sz="0" w:space="0" w:color="auto"/>
      </w:divBdr>
    </w:div>
    <w:div w:id="1287853684">
      <w:bodyDiv w:val="1"/>
      <w:marLeft w:val="0"/>
      <w:marRight w:val="0"/>
      <w:marTop w:val="0"/>
      <w:marBottom w:val="0"/>
      <w:divBdr>
        <w:top w:val="none" w:sz="0" w:space="0" w:color="auto"/>
        <w:left w:val="none" w:sz="0" w:space="0" w:color="auto"/>
        <w:bottom w:val="none" w:sz="0" w:space="0" w:color="auto"/>
        <w:right w:val="none" w:sz="0" w:space="0" w:color="auto"/>
      </w:divBdr>
    </w:div>
    <w:div w:id="1288004027">
      <w:bodyDiv w:val="1"/>
      <w:marLeft w:val="0"/>
      <w:marRight w:val="0"/>
      <w:marTop w:val="0"/>
      <w:marBottom w:val="0"/>
      <w:divBdr>
        <w:top w:val="none" w:sz="0" w:space="0" w:color="auto"/>
        <w:left w:val="none" w:sz="0" w:space="0" w:color="auto"/>
        <w:bottom w:val="none" w:sz="0" w:space="0" w:color="auto"/>
        <w:right w:val="none" w:sz="0" w:space="0" w:color="auto"/>
      </w:divBdr>
    </w:div>
    <w:div w:id="1288196263">
      <w:bodyDiv w:val="1"/>
      <w:marLeft w:val="0"/>
      <w:marRight w:val="0"/>
      <w:marTop w:val="0"/>
      <w:marBottom w:val="0"/>
      <w:divBdr>
        <w:top w:val="none" w:sz="0" w:space="0" w:color="auto"/>
        <w:left w:val="none" w:sz="0" w:space="0" w:color="auto"/>
        <w:bottom w:val="none" w:sz="0" w:space="0" w:color="auto"/>
        <w:right w:val="none" w:sz="0" w:space="0" w:color="auto"/>
      </w:divBdr>
    </w:div>
    <w:div w:id="1288200091">
      <w:bodyDiv w:val="1"/>
      <w:marLeft w:val="0"/>
      <w:marRight w:val="0"/>
      <w:marTop w:val="0"/>
      <w:marBottom w:val="0"/>
      <w:divBdr>
        <w:top w:val="none" w:sz="0" w:space="0" w:color="auto"/>
        <w:left w:val="none" w:sz="0" w:space="0" w:color="auto"/>
        <w:bottom w:val="none" w:sz="0" w:space="0" w:color="auto"/>
        <w:right w:val="none" w:sz="0" w:space="0" w:color="auto"/>
      </w:divBdr>
    </w:div>
    <w:div w:id="1288241674">
      <w:bodyDiv w:val="1"/>
      <w:marLeft w:val="0"/>
      <w:marRight w:val="0"/>
      <w:marTop w:val="0"/>
      <w:marBottom w:val="0"/>
      <w:divBdr>
        <w:top w:val="none" w:sz="0" w:space="0" w:color="auto"/>
        <w:left w:val="none" w:sz="0" w:space="0" w:color="auto"/>
        <w:bottom w:val="none" w:sz="0" w:space="0" w:color="auto"/>
        <w:right w:val="none" w:sz="0" w:space="0" w:color="auto"/>
      </w:divBdr>
    </w:div>
    <w:div w:id="1288271263">
      <w:bodyDiv w:val="1"/>
      <w:marLeft w:val="0"/>
      <w:marRight w:val="0"/>
      <w:marTop w:val="0"/>
      <w:marBottom w:val="0"/>
      <w:divBdr>
        <w:top w:val="none" w:sz="0" w:space="0" w:color="auto"/>
        <w:left w:val="none" w:sz="0" w:space="0" w:color="auto"/>
        <w:bottom w:val="none" w:sz="0" w:space="0" w:color="auto"/>
        <w:right w:val="none" w:sz="0" w:space="0" w:color="auto"/>
      </w:divBdr>
    </w:div>
    <w:div w:id="1288387884">
      <w:bodyDiv w:val="1"/>
      <w:marLeft w:val="0"/>
      <w:marRight w:val="0"/>
      <w:marTop w:val="0"/>
      <w:marBottom w:val="0"/>
      <w:divBdr>
        <w:top w:val="none" w:sz="0" w:space="0" w:color="auto"/>
        <w:left w:val="none" w:sz="0" w:space="0" w:color="auto"/>
        <w:bottom w:val="none" w:sz="0" w:space="0" w:color="auto"/>
        <w:right w:val="none" w:sz="0" w:space="0" w:color="auto"/>
      </w:divBdr>
    </w:div>
    <w:div w:id="1288589526">
      <w:bodyDiv w:val="1"/>
      <w:marLeft w:val="0"/>
      <w:marRight w:val="0"/>
      <w:marTop w:val="0"/>
      <w:marBottom w:val="0"/>
      <w:divBdr>
        <w:top w:val="none" w:sz="0" w:space="0" w:color="auto"/>
        <w:left w:val="none" w:sz="0" w:space="0" w:color="auto"/>
        <w:bottom w:val="none" w:sz="0" w:space="0" w:color="auto"/>
        <w:right w:val="none" w:sz="0" w:space="0" w:color="auto"/>
      </w:divBdr>
    </w:div>
    <w:div w:id="1288660391">
      <w:bodyDiv w:val="1"/>
      <w:marLeft w:val="0"/>
      <w:marRight w:val="0"/>
      <w:marTop w:val="0"/>
      <w:marBottom w:val="0"/>
      <w:divBdr>
        <w:top w:val="none" w:sz="0" w:space="0" w:color="auto"/>
        <w:left w:val="none" w:sz="0" w:space="0" w:color="auto"/>
        <w:bottom w:val="none" w:sz="0" w:space="0" w:color="auto"/>
        <w:right w:val="none" w:sz="0" w:space="0" w:color="auto"/>
      </w:divBdr>
    </w:div>
    <w:div w:id="1289125326">
      <w:bodyDiv w:val="1"/>
      <w:marLeft w:val="0"/>
      <w:marRight w:val="0"/>
      <w:marTop w:val="0"/>
      <w:marBottom w:val="0"/>
      <w:divBdr>
        <w:top w:val="none" w:sz="0" w:space="0" w:color="auto"/>
        <w:left w:val="none" w:sz="0" w:space="0" w:color="auto"/>
        <w:bottom w:val="none" w:sz="0" w:space="0" w:color="auto"/>
        <w:right w:val="none" w:sz="0" w:space="0" w:color="auto"/>
      </w:divBdr>
    </w:div>
    <w:div w:id="1289311319">
      <w:bodyDiv w:val="1"/>
      <w:marLeft w:val="0"/>
      <w:marRight w:val="0"/>
      <w:marTop w:val="0"/>
      <w:marBottom w:val="0"/>
      <w:divBdr>
        <w:top w:val="none" w:sz="0" w:space="0" w:color="auto"/>
        <w:left w:val="none" w:sz="0" w:space="0" w:color="auto"/>
        <w:bottom w:val="none" w:sz="0" w:space="0" w:color="auto"/>
        <w:right w:val="none" w:sz="0" w:space="0" w:color="auto"/>
      </w:divBdr>
    </w:div>
    <w:div w:id="1289311719">
      <w:bodyDiv w:val="1"/>
      <w:marLeft w:val="0"/>
      <w:marRight w:val="0"/>
      <w:marTop w:val="0"/>
      <w:marBottom w:val="0"/>
      <w:divBdr>
        <w:top w:val="none" w:sz="0" w:space="0" w:color="auto"/>
        <w:left w:val="none" w:sz="0" w:space="0" w:color="auto"/>
        <w:bottom w:val="none" w:sz="0" w:space="0" w:color="auto"/>
        <w:right w:val="none" w:sz="0" w:space="0" w:color="auto"/>
      </w:divBdr>
    </w:div>
    <w:div w:id="1289430048">
      <w:bodyDiv w:val="1"/>
      <w:marLeft w:val="0"/>
      <w:marRight w:val="0"/>
      <w:marTop w:val="0"/>
      <w:marBottom w:val="0"/>
      <w:divBdr>
        <w:top w:val="none" w:sz="0" w:space="0" w:color="auto"/>
        <w:left w:val="none" w:sz="0" w:space="0" w:color="auto"/>
        <w:bottom w:val="none" w:sz="0" w:space="0" w:color="auto"/>
        <w:right w:val="none" w:sz="0" w:space="0" w:color="auto"/>
      </w:divBdr>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3428">
      <w:bodyDiv w:val="1"/>
      <w:marLeft w:val="0"/>
      <w:marRight w:val="0"/>
      <w:marTop w:val="0"/>
      <w:marBottom w:val="0"/>
      <w:divBdr>
        <w:top w:val="none" w:sz="0" w:space="0" w:color="auto"/>
        <w:left w:val="none" w:sz="0" w:space="0" w:color="auto"/>
        <w:bottom w:val="none" w:sz="0" w:space="0" w:color="auto"/>
        <w:right w:val="none" w:sz="0" w:space="0" w:color="auto"/>
      </w:divBdr>
    </w:div>
    <w:div w:id="1289821137">
      <w:bodyDiv w:val="1"/>
      <w:marLeft w:val="0"/>
      <w:marRight w:val="0"/>
      <w:marTop w:val="0"/>
      <w:marBottom w:val="0"/>
      <w:divBdr>
        <w:top w:val="none" w:sz="0" w:space="0" w:color="auto"/>
        <w:left w:val="none" w:sz="0" w:space="0" w:color="auto"/>
        <w:bottom w:val="none" w:sz="0" w:space="0" w:color="auto"/>
        <w:right w:val="none" w:sz="0" w:space="0" w:color="auto"/>
      </w:divBdr>
    </w:div>
    <w:div w:id="1289894893">
      <w:bodyDiv w:val="1"/>
      <w:marLeft w:val="0"/>
      <w:marRight w:val="0"/>
      <w:marTop w:val="0"/>
      <w:marBottom w:val="0"/>
      <w:divBdr>
        <w:top w:val="none" w:sz="0" w:space="0" w:color="auto"/>
        <w:left w:val="none" w:sz="0" w:space="0" w:color="auto"/>
        <w:bottom w:val="none" w:sz="0" w:space="0" w:color="auto"/>
        <w:right w:val="none" w:sz="0" w:space="0" w:color="auto"/>
      </w:divBdr>
    </w:div>
    <w:div w:id="1290160536">
      <w:bodyDiv w:val="1"/>
      <w:marLeft w:val="0"/>
      <w:marRight w:val="0"/>
      <w:marTop w:val="0"/>
      <w:marBottom w:val="0"/>
      <w:divBdr>
        <w:top w:val="none" w:sz="0" w:space="0" w:color="auto"/>
        <w:left w:val="none" w:sz="0" w:space="0" w:color="auto"/>
        <w:bottom w:val="none" w:sz="0" w:space="0" w:color="auto"/>
        <w:right w:val="none" w:sz="0" w:space="0" w:color="auto"/>
      </w:divBdr>
    </w:div>
    <w:div w:id="1290358569">
      <w:bodyDiv w:val="1"/>
      <w:marLeft w:val="0"/>
      <w:marRight w:val="0"/>
      <w:marTop w:val="0"/>
      <w:marBottom w:val="0"/>
      <w:divBdr>
        <w:top w:val="none" w:sz="0" w:space="0" w:color="auto"/>
        <w:left w:val="none" w:sz="0" w:space="0" w:color="auto"/>
        <w:bottom w:val="none" w:sz="0" w:space="0" w:color="auto"/>
        <w:right w:val="none" w:sz="0" w:space="0" w:color="auto"/>
      </w:divBdr>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0625830">
      <w:bodyDiv w:val="1"/>
      <w:marLeft w:val="0"/>
      <w:marRight w:val="0"/>
      <w:marTop w:val="0"/>
      <w:marBottom w:val="0"/>
      <w:divBdr>
        <w:top w:val="none" w:sz="0" w:space="0" w:color="auto"/>
        <w:left w:val="none" w:sz="0" w:space="0" w:color="auto"/>
        <w:bottom w:val="none" w:sz="0" w:space="0" w:color="auto"/>
        <w:right w:val="none" w:sz="0" w:space="0" w:color="auto"/>
      </w:divBdr>
    </w:div>
    <w:div w:id="1291127397">
      <w:bodyDiv w:val="1"/>
      <w:marLeft w:val="0"/>
      <w:marRight w:val="0"/>
      <w:marTop w:val="0"/>
      <w:marBottom w:val="0"/>
      <w:divBdr>
        <w:top w:val="none" w:sz="0" w:space="0" w:color="auto"/>
        <w:left w:val="none" w:sz="0" w:space="0" w:color="auto"/>
        <w:bottom w:val="none" w:sz="0" w:space="0" w:color="auto"/>
        <w:right w:val="none" w:sz="0" w:space="0" w:color="auto"/>
      </w:divBdr>
    </w:div>
    <w:div w:id="1291278628">
      <w:bodyDiv w:val="1"/>
      <w:marLeft w:val="0"/>
      <w:marRight w:val="0"/>
      <w:marTop w:val="0"/>
      <w:marBottom w:val="0"/>
      <w:divBdr>
        <w:top w:val="none" w:sz="0" w:space="0" w:color="auto"/>
        <w:left w:val="none" w:sz="0" w:space="0" w:color="auto"/>
        <w:bottom w:val="none" w:sz="0" w:space="0" w:color="auto"/>
        <w:right w:val="none" w:sz="0" w:space="0" w:color="auto"/>
      </w:divBdr>
    </w:div>
    <w:div w:id="1291280430">
      <w:bodyDiv w:val="1"/>
      <w:marLeft w:val="0"/>
      <w:marRight w:val="0"/>
      <w:marTop w:val="0"/>
      <w:marBottom w:val="0"/>
      <w:divBdr>
        <w:top w:val="none" w:sz="0" w:space="0" w:color="auto"/>
        <w:left w:val="none" w:sz="0" w:space="0" w:color="auto"/>
        <w:bottom w:val="none" w:sz="0" w:space="0" w:color="auto"/>
        <w:right w:val="none" w:sz="0" w:space="0" w:color="auto"/>
      </w:divBdr>
    </w:div>
    <w:div w:id="1291325867">
      <w:bodyDiv w:val="1"/>
      <w:marLeft w:val="0"/>
      <w:marRight w:val="0"/>
      <w:marTop w:val="0"/>
      <w:marBottom w:val="0"/>
      <w:divBdr>
        <w:top w:val="none" w:sz="0" w:space="0" w:color="auto"/>
        <w:left w:val="none" w:sz="0" w:space="0" w:color="auto"/>
        <w:bottom w:val="none" w:sz="0" w:space="0" w:color="auto"/>
        <w:right w:val="none" w:sz="0" w:space="0" w:color="auto"/>
      </w:divBdr>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4907">
      <w:bodyDiv w:val="1"/>
      <w:marLeft w:val="0"/>
      <w:marRight w:val="0"/>
      <w:marTop w:val="0"/>
      <w:marBottom w:val="0"/>
      <w:divBdr>
        <w:top w:val="none" w:sz="0" w:space="0" w:color="auto"/>
        <w:left w:val="none" w:sz="0" w:space="0" w:color="auto"/>
        <w:bottom w:val="none" w:sz="0" w:space="0" w:color="auto"/>
        <w:right w:val="none" w:sz="0" w:space="0" w:color="auto"/>
      </w:divBdr>
    </w:div>
    <w:div w:id="1291595336">
      <w:bodyDiv w:val="1"/>
      <w:marLeft w:val="0"/>
      <w:marRight w:val="0"/>
      <w:marTop w:val="0"/>
      <w:marBottom w:val="0"/>
      <w:divBdr>
        <w:top w:val="none" w:sz="0" w:space="0" w:color="auto"/>
        <w:left w:val="none" w:sz="0" w:space="0" w:color="auto"/>
        <w:bottom w:val="none" w:sz="0" w:space="0" w:color="auto"/>
        <w:right w:val="none" w:sz="0" w:space="0" w:color="auto"/>
      </w:divBdr>
    </w:div>
    <w:div w:id="1291670004">
      <w:bodyDiv w:val="1"/>
      <w:marLeft w:val="0"/>
      <w:marRight w:val="0"/>
      <w:marTop w:val="0"/>
      <w:marBottom w:val="0"/>
      <w:divBdr>
        <w:top w:val="none" w:sz="0" w:space="0" w:color="auto"/>
        <w:left w:val="none" w:sz="0" w:space="0" w:color="auto"/>
        <w:bottom w:val="none" w:sz="0" w:space="0" w:color="auto"/>
        <w:right w:val="none" w:sz="0" w:space="0" w:color="auto"/>
      </w:divBdr>
    </w:div>
    <w:div w:id="1291672924">
      <w:bodyDiv w:val="1"/>
      <w:marLeft w:val="0"/>
      <w:marRight w:val="0"/>
      <w:marTop w:val="0"/>
      <w:marBottom w:val="0"/>
      <w:divBdr>
        <w:top w:val="none" w:sz="0" w:space="0" w:color="auto"/>
        <w:left w:val="none" w:sz="0" w:space="0" w:color="auto"/>
        <w:bottom w:val="none" w:sz="0" w:space="0" w:color="auto"/>
        <w:right w:val="none" w:sz="0" w:space="0" w:color="auto"/>
      </w:divBdr>
    </w:div>
    <w:div w:id="1291862711">
      <w:bodyDiv w:val="1"/>
      <w:marLeft w:val="0"/>
      <w:marRight w:val="0"/>
      <w:marTop w:val="0"/>
      <w:marBottom w:val="0"/>
      <w:divBdr>
        <w:top w:val="none" w:sz="0" w:space="0" w:color="auto"/>
        <w:left w:val="none" w:sz="0" w:space="0" w:color="auto"/>
        <w:bottom w:val="none" w:sz="0" w:space="0" w:color="auto"/>
        <w:right w:val="none" w:sz="0" w:space="0" w:color="auto"/>
      </w:divBdr>
    </w:div>
    <w:div w:id="1292050643">
      <w:bodyDiv w:val="1"/>
      <w:marLeft w:val="0"/>
      <w:marRight w:val="0"/>
      <w:marTop w:val="0"/>
      <w:marBottom w:val="0"/>
      <w:divBdr>
        <w:top w:val="none" w:sz="0" w:space="0" w:color="auto"/>
        <w:left w:val="none" w:sz="0" w:space="0" w:color="auto"/>
        <w:bottom w:val="none" w:sz="0" w:space="0" w:color="auto"/>
        <w:right w:val="none" w:sz="0" w:space="0" w:color="auto"/>
      </w:divBdr>
    </w:div>
    <w:div w:id="1292132880">
      <w:bodyDiv w:val="1"/>
      <w:marLeft w:val="0"/>
      <w:marRight w:val="0"/>
      <w:marTop w:val="0"/>
      <w:marBottom w:val="0"/>
      <w:divBdr>
        <w:top w:val="none" w:sz="0" w:space="0" w:color="auto"/>
        <w:left w:val="none" w:sz="0" w:space="0" w:color="auto"/>
        <w:bottom w:val="none" w:sz="0" w:space="0" w:color="auto"/>
        <w:right w:val="none" w:sz="0" w:space="0" w:color="auto"/>
      </w:divBdr>
    </w:div>
    <w:div w:id="1292590571">
      <w:bodyDiv w:val="1"/>
      <w:marLeft w:val="0"/>
      <w:marRight w:val="0"/>
      <w:marTop w:val="0"/>
      <w:marBottom w:val="0"/>
      <w:divBdr>
        <w:top w:val="none" w:sz="0" w:space="0" w:color="auto"/>
        <w:left w:val="none" w:sz="0" w:space="0" w:color="auto"/>
        <w:bottom w:val="none" w:sz="0" w:space="0" w:color="auto"/>
        <w:right w:val="none" w:sz="0" w:space="0" w:color="auto"/>
      </w:divBdr>
    </w:div>
    <w:div w:id="1292591467">
      <w:bodyDiv w:val="1"/>
      <w:marLeft w:val="0"/>
      <w:marRight w:val="0"/>
      <w:marTop w:val="0"/>
      <w:marBottom w:val="0"/>
      <w:divBdr>
        <w:top w:val="none" w:sz="0" w:space="0" w:color="auto"/>
        <w:left w:val="none" w:sz="0" w:space="0" w:color="auto"/>
        <w:bottom w:val="none" w:sz="0" w:space="0" w:color="auto"/>
        <w:right w:val="none" w:sz="0" w:space="0" w:color="auto"/>
      </w:divBdr>
    </w:div>
    <w:div w:id="1292591478">
      <w:bodyDiv w:val="1"/>
      <w:marLeft w:val="0"/>
      <w:marRight w:val="0"/>
      <w:marTop w:val="0"/>
      <w:marBottom w:val="0"/>
      <w:divBdr>
        <w:top w:val="none" w:sz="0" w:space="0" w:color="auto"/>
        <w:left w:val="none" w:sz="0" w:space="0" w:color="auto"/>
        <w:bottom w:val="none" w:sz="0" w:space="0" w:color="auto"/>
        <w:right w:val="none" w:sz="0" w:space="0" w:color="auto"/>
      </w:divBdr>
    </w:div>
    <w:div w:id="1293093817">
      <w:bodyDiv w:val="1"/>
      <w:marLeft w:val="0"/>
      <w:marRight w:val="0"/>
      <w:marTop w:val="0"/>
      <w:marBottom w:val="0"/>
      <w:divBdr>
        <w:top w:val="none" w:sz="0" w:space="0" w:color="auto"/>
        <w:left w:val="none" w:sz="0" w:space="0" w:color="auto"/>
        <w:bottom w:val="none" w:sz="0" w:space="0" w:color="auto"/>
        <w:right w:val="none" w:sz="0" w:space="0" w:color="auto"/>
      </w:divBdr>
    </w:div>
    <w:div w:id="1293173575">
      <w:bodyDiv w:val="1"/>
      <w:marLeft w:val="0"/>
      <w:marRight w:val="0"/>
      <w:marTop w:val="0"/>
      <w:marBottom w:val="0"/>
      <w:divBdr>
        <w:top w:val="none" w:sz="0" w:space="0" w:color="auto"/>
        <w:left w:val="none" w:sz="0" w:space="0" w:color="auto"/>
        <w:bottom w:val="none" w:sz="0" w:space="0" w:color="auto"/>
        <w:right w:val="none" w:sz="0" w:space="0" w:color="auto"/>
      </w:divBdr>
    </w:div>
    <w:div w:id="1293245783">
      <w:bodyDiv w:val="1"/>
      <w:marLeft w:val="0"/>
      <w:marRight w:val="0"/>
      <w:marTop w:val="0"/>
      <w:marBottom w:val="0"/>
      <w:divBdr>
        <w:top w:val="none" w:sz="0" w:space="0" w:color="auto"/>
        <w:left w:val="none" w:sz="0" w:space="0" w:color="auto"/>
        <w:bottom w:val="none" w:sz="0" w:space="0" w:color="auto"/>
        <w:right w:val="none" w:sz="0" w:space="0" w:color="auto"/>
      </w:divBdr>
    </w:div>
    <w:div w:id="1293368654">
      <w:bodyDiv w:val="1"/>
      <w:marLeft w:val="0"/>
      <w:marRight w:val="0"/>
      <w:marTop w:val="0"/>
      <w:marBottom w:val="0"/>
      <w:divBdr>
        <w:top w:val="none" w:sz="0" w:space="0" w:color="auto"/>
        <w:left w:val="none" w:sz="0" w:space="0" w:color="auto"/>
        <w:bottom w:val="none" w:sz="0" w:space="0" w:color="auto"/>
        <w:right w:val="none" w:sz="0" w:space="0" w:color="auto"/>
      </w:divBdr>
    </w:div>
    <w:div w:id="1293437775">
      <w:bodyDiv w:val="1"/>
      <w:marLeft w:val="0"/>
      <w:marRight w:val="0"/>
      <w:marTop w:val="0"/>
      <w:marBottom w:val="0"/>
      <w:divBdr>
        <w:top w:val="none" w:sz="0" w:space="0" w:color="auto"/>
        <w:left w:val="none" w:sz="0" w:space="0" w:color="auto"/>
        <w:bottom w:val="none" w:sz="0" w:space="0" w:color="auto"/>
        <w:right w:val="none" w:sz="0" w:space="0" w:color="auto"/>
      </w:divBdr>
    </w:div>
    <w:div w:id="1293484342">
      <w:bodyDiv w:val="1"/>
      <w:marLeft w:val="0"/>
      <w:marRight w:val="0"/>
      <w:marTop w:val="0"/>
      <w:marBottom w:val="0"/>
      <w:divBdr>
        <w:top w:val="none" w:sz="0" w:space="0" w:color="auto"/>
        <w:left w:val="none" w:sz="0" w:space="0" w:color="auto"/>
        <w:bottom w:val="none" w:sz="0" w:space="0" w:color="auto"/>
        <w:right w:val="none" w:sz="0" w:space="0" w:color="auto"/>
      </w:divBdr>
    </w:div>
    <w:div w:id="1293827026">
      <w:bodyDiv w:val="1"/>
      <w:marLeft w:val="0"/>
      <w:marRight w:val="0"/>
      <w:marTop w:val="0"/>
      <w:marBottom w:val="0"/>
      <w:divBdr>
        <w:top w:val="none" w:sz="0" w:space="0" w:color="auto"/>
        <w:left w:val="none" w:sz="0" w:space="0" w:color="auto"/>
        <w:bottom w:val="none" w:sz="0" w:space="0" w:color="auto"/>
        <w:right w:val="none" w:sz="0" w:space="0" w:color="auto"/>
      </w:divBdr>
    </w:div>
    <w:div w:id="1293829426">
      <w:bodyDiv w:val="1"/>
      <w:marLeft w:val="0"/>
      <w:marRight w:val="0"/>
      <w:marTop w:val="0"/>
      <w:marBottom w:val="0"/>
      <w:divBdr>
        <w:top w:val="none" w:sz="0" w:space="0" w:color="auto"/>
        <w:left w:val="none" w:sz="0" w:space="0" w:color="auto"/>
        <w:bottom w:val="none" w:sz="0" w:space="0" w:color="auto"/>
        <w:right w:val="none" w:sz="0" w:space="0" w:color="auto"/>
      </w:divBdr>
    </w:div>
    <w:div w:id="1293946368">
      <w:bodyDiv w:val="1"/>
      <w:marLeft w:val="0"/>
      <w:marRight w:val="0"/>
      <w:marTop w:val="0"/>
      <w:marBottom w:val="0"/>
      <w:divBdr>
        <w:top w:val="none" w:sz="0" w:space="0" w:color="auto"/>
        <w:left w:val="none" w:sz="0" w:space="0" w:color="auto"/>
        <w:bottom w:val="none" w:sz="0" w:space="0" w:color="auto"/>
        <w:right w:val="none" w:sz="0" w:space="0" w:color="auto"/>
      </w:divBdr>
    </w:div>
    <w:div w:id="1294099037">
      <w:bodyDiv w:val="1"/>
      <w:marLeft w:val="0"/>
      <w:marRight w:val="0"/>
      <w:marTop w:val="0"/>
      <w:marBottom w:val="0"/>
      <w:divBdr>
        <w:top w:val="none" w:sz="0" w:space="0" w:color="auto"/>
        <w:left w:val="none" w:sz="0" w:space="0" w:color="auto"/>
        <w:bottom w:val="none" w:sz="0" w:space="0" w:color="auto"/>
        <w:right w:val="none" w:sz="0" w:space="0" w:color="auto"/>
      </w:divBdr>
    </w:div>
    <w:div w:id="1294141017">
      <w:bodyDiv w:val="1"/>
      <w:marLeft w:val="0"/>
      <w:marRight w:val="0"/>
      <w:marTop w:val="0"/>
      <w:marBottom w:val="0"/>
      <w:divBdr>
        <w:top w:val="none" w:sz="0" w:space="0" w:color="auto"/>
        <w:left w:val="none" w:sz="0" w:space="0" w:color="auto"/>
        <w:bottom w:val="none" w:sz="0" w:space="0" w:color="auto"/>
        <w:right w:val="none" w:sz="0" w:space="0" w:color="auto"/>
      </w:divBdr>
    </w:div>
    <w:div w:id="1294292497">
      <w:bodyDiv w:val="1"/>
      <w:marLeft w:val="0"/>
      <w:marRight w:val="0"/>
      <w:marTop w:val="0"/>
      <w:marBottom w:val="0"/>
      <w:divBdr>
        <w:top w:val="none" w:sz="0" w:space="0" w:color="auto"/>
        <w:left w:val="none" w:sz="0" w:space="0" w:color="auto"/>
        <w:bottom w:val="none" w:sz="0" w:space="0" w:color="auto"/>
        <w:right w:val="none" w:sz="0" w:space="0" w:color="auto"/>
      </w:divBdr>
    </w:div>
    <w:div w:id="1294629690">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755275">
      <w:bodyDiv w:val="1"/>
      <w:marLeft w:val="0"/>
      <w:marRight w:val="0"/>
      <w:marTop w:val="0"/>
      <w:marBottom w:val="0"/>
      <w:divBdr>
        <w:top w:val="none" w:sz="0" w:space="0" w:color="auto"/>
        <w:left w:val="none" w:sz="0" w:space="0" w:color="auto"/>
        <w:bottom w:val="none" w:sz="0" w:space="0" w:color="auto"/>
        <w:right w:val="none" w:sz="0" w:space="0" w:color="auto"/>
      </w:divBdr>
    </w:div>
    <w:div w:id="1294869565">
      <w:bodyDiv w:val="1"/>
      <w:marLeft w:val="0"/>
      <w:marRight w:val="0"/>
      <w:marTop w:val="0"/>
      <w:marBottom w:val="0"/>
      <w:divBdr>
        <w:top w:val="none" w:sz="0" w:space="0" w:color="auto"/>
        <w:left w:val="none" w:sz="0" w:space="0" w:color="auto"/>
        <w:bottom w:val="none" w:sz="0" w:space="0" w:color="auto"/>
        <w:right w:val="none" w:sz="0" w:space="0" w:color="auto"/>
      </w:divBdr>
    </w:div>
    <w:div w:id="1294942346">
      <w:bodyDiv w:val="1"/>
      <w:marLeft w:val="0"/>
      <w:marRight w:val="0"/>
      <w:marTop w:val="0"/>
      <w:marBottom w:val="0"/>
      <w:divBdr>
        <w:top w:val="none" w:sz="0" w:space="0" w:color="auto"/>
        <w:left w:val="none" w:sz="0" w:space="0" w:color="auto"/>
        <w:bottom w:val="none" w:sz="0" w:space="0" w:color="auto"/>
        <w:right w:val="none" w:sz="0" w:space="0" w:color="auto"/>
      </w:divBdr>
    </w:div>
    <w:div w:id="1295284563">
      <w:bodyDiv w:val="1"/>
      <w:marLeft w:val="0"/>
      <w:marRight w:val="0"/>
      <w:marTop w:val="0"/>
      <w:marBottom w:val="0"/>
      <w:divBdr>
        <w:top w:val="none" w:sz="0" w:space="0" w:color="auto"/>
        <w:left w:val="none" w:sz="0" w:space="0" w:color="auto"/>
        <w:bottom w:val="none" w:sz="0" w:space="0" w:color="auto"/>
        <w:right w:val="none" w:sz="0" w:space="0" w:color="auto"/>
      </w:divBdr>
    </w:div>
    <w:div w:id="1295451282">
      <w:bodyDiv w:val="1"/>
      <w:marLeft w:val="0"/>
      <w:marRight w:val="0"/>
      <w:marTop w:val="0"/>
      <w:marBottom w:val="0"/>
      <w:divBdr>
        <w:top w:val="none" w:sz="0" w:space="0" w:color="auto"/>
        <w:left w:val="none" w:sz="0" w:space="0" w:color="auto"/>
        <w:bottom w:val="none" w:sz="0" w:space="0" w:color="auto"/>
        <w:right w:val="none" w:sz="0" w:space="0" w:color="auto"/>
      </w:divBdr>
    </w:div>
    <w:div w:id="1295520469">
      <w:bodyDiv w:val="1"/>
      <w:marLeft w:val="0"/>
      <w:marRight w:val="0"/>
      <w:marTop w:val="0"/>
      <w:marBottom w:val="0"/>
      <w:divBdr>
        <w:top w:val="none" w:sz="0" w:space="0" w:color="auto"/>
        <w:left w:val="none" w:sz="0" w:space="0" w:color="auto"/>
        <w:bottom w:val="none" w:sz="0" w:space="0" w:color="auto"/>
        <w:right w:val="none" w:sz="0" w:space="0" w:color="auto"/>
      </w:divBdr>
    </w:div>
    <w:div w:id="1295596079">
      <w:bodyDiv w:val="1"/>
      <w:marLeft w:val="0"/>
      <w:marRight w:val="0"/>
      <w:marTop w:val="0"/>
      <w:marBottom w:val="0"/>
      <w:divBdr>
        <w:top w:val="none" w:sz="0" w:space="0" w:color="auto"/>
        <w:left w:val="none" w:sz="0" w:space="0" w:color="auto"/>
        <w:bottom w:val="none" w:sz="0" w:space="0" w:color="auto"/>
        <w:right w:val="none" w:sz="0" w:space="0" w:color="auto"/>
      </w:divBdr>
    </w:div>
    <w:div w:id="1295672744">
      <w:bodyDiv w:val="1"/>
      <w:marLeft w:val="0"/>
      <w:marRight w:val="0"/>
      <w:marTop w:val="0"/>
      <w:marBottom w:val="0"/>
      <w:divBdr>
        <w:top w:val="none" w:sz="0" w:space="0" w:color="auto"/>
        <w:left w:val="none" w:sz="0" w:space="0" w:color="auto"/>
        <w:bottom w:val="none" w:sz="0" w:space="0" w:color="auto"/>
        <w:right w:val="none" w:sz="0" w:space="0" w:color="auto"/>
      </w:divBdr>
    </w:div>
    <w:div w:id="1295676924">
      <w:bodyDiv w:val="1"/>
      <w:marLeft w:val="0"/>
      <w:marRight w:val="0"/>
      <w:marTop w:val="0"/>
      <w:marBottom w:val="0"/>
      <w:divBdr>
        <w:top w:val="none" w:sz="0" w:space="0" w:color="auto"/>
        <w:left w:val="none" w:sz="0" w:space="0" w:color="auto"/>
        <w:bottom w:val="none" w:sz="0" w:space="0" w:color="auto"/>
        <w:right w:val="none" w:sz="0" w:space="0" w:color="auto"/>
      </w:divBdr>
    </w:div>
    <w:div w:id="1295720209">
      <w:bodyDiv w:val="1"/>
      <w:marLeft w:val="0"/>
      <w:marRight w:val="0"/>
      <w:marTop w:val="0"/>
      <w:marBottom w:val="0"/>
      <w:divBdr>
        <w:top w:val="none" w:sz="0" w:space="0" w:color="auto"/>
        <w:left w:val="none" w:sz="0" w:space="0" w:color="auto"/>
        <w:bottom w:val="none" w:sz="0" w:space="0" w:color="auto"/>
        <w:right w:val="none" w:sz="0" w:space="0" w:color="auto"/>
      </w:divBdr>
    </w:div>
    <w:div w:id="1295914870">
      <w:bodyDiv w:val="1"/>
      <w:marLeft w:val="0"/>
      <w:marRight w:val="0"/>
      <w:marTop w:val="0"/>
      <w:marBottom w:val="0"/>
      <w:divBdr>
        <w:top w:val="none" w:sz="0" w:space="0" w:color="auto"/>
        <w:left w:val="none" w:sz="0" w:space="0" w:color="auto"/>
        <w:bottom w:val="none" w:sz="0" w:space="0" w:color="auto"/>
        <w:right w:val="none" w:sz="0" w:space="0" w:color="auto"/>
      </w:divBdr>
    </w:div>
    <w:div w:id="1295941396">
      <w:bodyDiv w:val="1"/>
      <w:marLeft w:val="0"/>
      <w:marRight w:val="0"/>
      <w:marTop w:val="0"/>
      <w:marBottom w:val="0"/>
      <w:divBdr>
        <w:top w:val="none" w:sz="0" w:space="0" w:color="auto"/>
        <w:left w:val="none" w:sz="0" w:space="0" w:color="auto"/>
        <w:bottom w:val="none" w:sz="0" w:space="0" w:color="auto"/>
        <w:right w:val="none" w:sz="0" w:space="0" w:color="auto"/>
      </w:divBdr>
    </w:div>
    <w:div w:id="1295988063">
      <w:bodyDiv w:val="1"/>
      <w:marLeft w:val="0"/>
      <w:marRight w:val="0"/>
      <w:marTop w:val="0"/>
      <w:marBottom w:val="0"/>
      <w:divBdr>
        <w:top w:val="none" w:sz="0" w:space="0" w:color="auto"/>
        <w:left w:val="none" w:sz="0" w:space="0" w:color="auto"/>
        <w:bottom w:val="none" w:sz="0" w:space="0" w:color="auto"/>
        <w:right w:val="none" w:sz="0" w:space="0" w:color="auto"/>
      </w:divBdr>
    </w:div>
    <w:div w:id="1296259835">
      <w:bodyDiv w:val="1"/>
      <w:marLeft w:val="0"/>
      <w:marRight w:val="0"/>
      <w:marTop w:val="0"/>
      <w:marBottom w:val="0"/>
      <w:divBdr>
        <w:top w:val="none" w:sz="0" w:space="0" w:color="auto"/>
        <w:left w:val="none" w:sz="0" w:space="0" w:color="auto"/>
        <w:bottom w:val="none" w:sz="0" w:space="0" w:color="auto"/>
        <w:right w:val="none" w:sz="0" w:space="0" w:color="auto"/>
      </w:divBdr>
    </w:div>
    <w:div w:id="1296371101">
      <w:bodyDiv w:val="1"/>
      <w:marLeft w:val="0"/>
      <w:marRight w:val="0"/>
      <w:marTop w:val="0"/>
      <w:marBottom w:val="0"/>
      <w:divBdr>
        <w:top w:val="none" w:sz="0" w:space="0" w:color="auto"/>
        <w:left w:val="none" w:sz="0" w:space="0" w:color="auto"/>
        <w:bottom w:val="none" w:sz="0" w:space="0" w:color="auto"/>
        <w:right w:val="none" w:sz="0" w:space="0" w:color="auto"/>
      </w:divBdr>
    </w:div>
    <w:div w:id="1296445296">
      <w:bodyDiv w:val="1"/>
      <w:marLeft w:val="0"/>
      <w:marRight w:val="0"/>
      <w:marTop w:val="0"/>
      <w:marBottom w:val="0"/>
      <w:divBdr>
        <w:top w:val="none" w:sz="0" w:space="0" w:color="auto"/>
        <w:left w:val="none" w:sz="0" w:space="0" w:color="auto"/>
        <w:bottom w:val="none" w:sz="0" w:space="0" w:color="auto"/>
        <w:right w:val="none" w:sz="0" w:space="0" w:color="auto"/>
      </w:divBdr>
    </w:div>
    <w:div w:id="1296522336">
      <w:bodyDiv w:val="1"/>
      <w:marLeft w:val="0"/>
      <w:marRight w:val="0"/>
      <w:marTop w:val="0"/>
      <w:marBottom w:val="0"/>
      <w:divBdr>
        <w:top w:val="none" w:sz="0" w:space="0" w:color="auto"/>
        <w:left w:val="none" w:sz="0" w:space="0" w:color="auto"/>
        <w:bottom w:val="none" w:sz="0" w:space="0" w:color="auto"/>
        <w:right w:val="none" w:sz="0" w:space="0" w:color="auto"/>
      </w:divBdr>
    </w:div>
    <w:div w:id="1296527517">
      <w:bodyDiv w:val="1"/>
      <w:marLeft w:val="0"/>
      <w:marRight w:val="0"/>
      <w:marTop w:val="0"/>
      <w:marBottom w:val="0"/>
      <w:divBdr>
        <w:top w:val="none" w:sz="0" w:space="0" w:color="auto"/>
        <w:left w:val="none" w:sz="0" w:space="0" w:color="auto"/>
        <w:bottom w:val="none" w:sz="0" w:space="0" w:color="auto"/>
        <w:right w:val="none" w:sz="0" w:space="0" w:color="auto"/>
      </w:divBdr>
    </w:div>
    <w:div w:id="1296641170">
      <w:bodyDiv w:val="1"/>
      <w:marLeft w:val="0"/>
      <w:marRight w:val="0"/>
      <w:marTop w:val="0"/>
      <w:marBottom w:val="0"/>
      <w:divBdr>
        <w:top w:val="none" w:sz="0" w:space="0" w:color="auto"/>
        <w:left w:val="none" w:sz="0" w:space="0" w:color="auto"/>
        <w:bottom w:val="none" w:sz="0" w:space="0" w:color="auto"/>
        <w:right w:val="none" w:sz="0" w:space="0" w:color="auto"/>
      </w:divBdr>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6790">
      <w:bodyDiv w:val="1"/>
      <w:marLeft w:val="0"/>
      <w:marRight w:val="0"/>
      <w:marTop w:val="0"/>
      <w:marBottom w:val="0"/>
      <w:divBdr>
        <w:top w:val="none" w:sz="0" w:space="0" w:color="auto"/>
        <w:left w:val="none" w:sz="0" w:space="0" w:color="auto"/>
        <w:bottom w:val="none" w:sz="0" w:space="0" w:color="auto"/>
        <w:right w:val="none" w:sz="0" w:space="0" w:color="auto"/>
      </w:divBdr>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7105199">
      <w:bodyDiv w:val="1"/>
      <w:marLeft w:val="0"/>
      <w:marRight w:val="0"/>
      <w:marTop w:val="0"/>
      <w:marBottom w:val="0"/>
      <w:divBdr>
        <w:top w:val="none" w:sz="0" w:space="0" w:color="auto"/>
        <w:left w:val="none" w:sz="0" w:space="0" w:color="auto"/>
        <w:bottom w:val="none" w:sz="0" w:space="0" w:color="auto"/>
        <w:right w:val="none" w:sz="0" w:space="0" w:color="auto"/>
      </w:divBdr>
    </w:div>
    <w:div w:id="1297106086">
      <w:bodyDiv w:val="1"/>
      <w:marLeft w:val="0"/>
      <w:marRight w:val="0"/>
      <w:marTop w:val="0"/>
      <w:marBottom w:val="0"/>
      <w:divBdr>
        <w:top w:val="none" w:sz="0" w:space="0" w:color="auto"/>
        <w:left w:val="none" w:sz="0" w:space="0" w:color="auto"/>
        <w:bottom w:val="none" w:sz="0" w:space="0" w:color="auto"/>
        <w:right w:val="none" w:sz="0" w:space="0" w:color="auto"/>
      </w:divBdr>
    </w:div>
    <w:div w:id="1297297384">
      <w:bodyDiv w:val="1"/>
      <w:marLeft w:val="0"/>
      <w:marRight w:val="0"/>
      <w:marTop w:val="0"/>
      <w:marBottom w:val="0"/>
      <w:divBdr>
        <w:top w:val="none" w:sz="0" w:space="0" w:color="auto"/>
        <w:left w:val="none" w:sz="0" w:space="0" w:color="auto"/>
        <w:bottom w:val="none" w:sz="0" w:space="0" w:color="auto"/>
        <w:right w:val="none" w:sz="0" w:space="0" w:color="auto"/>
      </w:divBdr>
    </w:div>
    <w:div w:id="1297681522">
      <w:bodyDiv w:val="1"/>
      <w:marLeft w:val="0"/>
      <w:marRight w:val="0"/>
      <w:marTop w:val="0"/>
      <w:marBottom w:val="0"/>
      <w:divBdr>
        <w:top w:val="none" w:sz="0" w:space="0" w:color="auto"/>
        <w:left w:val="none" w:sz="0" w:space="0" w:color="auto"/>
        <w:bottom w:val="none" w:sz="0" w:space="0" w:color="auto"/>
        <w:right w:val="none" w:sz="0" w:space="0" w:color="auto"/>
      </w:divBdr>
    </w:div>
    <w:div w:id="1297757619">
      <w:bodyDiv w:val="1"/>
      <w:marLeft w:val="0"/>
      <w:marRight w:val="0"/>
      <w:marTop w:val="0"/>
      <w:marBottom w:val="0"/>
      <w:divBdr>
        <w:top w:val="none" w:sz="0" w:space="0" w:color="auto"/>
        <w:left w:val="none" w:sz="0" w:space="0" w:color="auto"/>
        <w:bottom w:val="none" w:sz="0" w:space="0" w:color="auto"/>
        <w:right w:val="none" w:sz="0" w:space="0" w:color="auto"/>
      </w:divBdr>
    </w:div>
    <w:div w:id="1297763435">
      <w:bodyDiv w:val="1"/>
      <w:marLeft w:val="0"/>
      <w:marRight w:val="0"/>
      <w:marTop w:val="0"/>
      <w:marBottom w:val="0"/>
      <w:divBdr>
        <w:top w:val="none" w:sz="0" w:space="0" w:color="auto"/>
        <w:left w:val="none" w:sz="0" w:space="0" w:color="auto"/>
        <w:bottom w:val="none" w:sz="0" w:space="0" w:color="auto"/>
        <w:right w:val="none" w:sz="0" w:space="0" w:color="auto"/>
      </w:divBdr>
    </w:div>
    <w:div w:id="1297763905">
      <w:bodyDiv w:val="1"/>
      <w:marLeft w:val="0"/>
      <w:marRight w:val="0"/>
      <w:marTop w:val="0"/>
      <w:marBottom w:val="0"/>
      <w:divBdr>
        <w:top w:val="none" w:sz="0" w:space="0" w:color="auto"/>
        <w:left w:val="none" w:sz="0" w:space="0" w:color="auto"/>
        <w:bottom w:val="none" w:sz="0" w:space="0" w:color="auto"/>
        <w:right w:val="none" w:sz="0" w:space="0" w:color="auto"/>
      </w:divBdr>
    </w:div>
    <w:div w:id="1297837692">
      <w:bodyDiv w:val="1"/>
      <w:marLeft w:val="0"/>
      <w:marRight w:val="0"/>
      <w:marTop w:val="0"/>
      <w:marBottom w:val="0"/>
      <w:divBdr>
        <w:top w:val="none" w:sz="0" w:space="0" w:color="auto"/>
        <w:left w:val="none" w:sz="0" w:space="0" w:color="auto"/>
        <w:bottom w:val="none" w:sz="0" w:space="0" w:color="auto"/>
        <w:right w:val="none" w:sz="0" w:space="0" w:color="auto"/>
      </w:divBdr>
    </w:div>
    <w:div w:id="1298031051">
      <w:bodyDiv w:val="1"/>
      <w:marLeft w:val="0"/>
      <w:marRight w:val="0"/>
      <w:marTop w:val="0"/>
      <w:marBottom w:val="0"/>
      <w:divBdr>
        <w:top w:val="none" w:sz="0" w:space="0" w:color="auto"/>
        <w:left w:val="none" w:sz="0" w:space="0" w:color="auto"/>
        <w:bottom w:val="none" w:sz="0" w:space="0" w:color="auto"/>
        <w:right w:val="none" w:sz="0" w:space="0" w:color="auto"/>
      </w:divBdr>
    </w:div>
    <w:div w:id="1298298872">
      <w:bodyDiv w:val="1"/>
      <w:marLeft w:val="0"/>
      <w:marRight w:val="0"/>
      <w:marTop w:val="0"/>
      <w:marBottom w:val="0"/>
      <w:divBdr>
        <w:top w:val="none" w:sz="0" w:space="0" w:color="auto"/>
        <w:left w:val="none" w:sz="0" w:space="0" w:color="auto"/>
        <w:bottom w:val="none" w:sz="0" w:space="0" w:color="auto"/>
        <w:right w:val="none" w:sz="0" w:space="0" w:color="auto"/>
      </w:divBdr>
    </w:div>
    <w:div w:id="1298300491">
      <w:bodyDiv w:val="1"/>
      <w:marLeft w:val="0"/>
      <w:marRight w:val="0"/>
      <w:marTop w:val="0"/>
      <w:marBottom w:val="0"/>
      <w:divBdr>
        <w:top w:val="none" w:sz="0" w:space="0" w:color="auto"/>
        <w:left w:val="none" w:sz="0" w:space="0" w:color="auto"/>
        <w:bottom w:val="none" w:sz="0" w:space="0" w:color="auto"/>
        <w:right w:val="none" w:sz="0" w:space="0" w:color="auto"/>
      </w:divBdr>
    </w:div>
    <w:div w:id="1298412592">
      <w:bodyDiv w:val="1"/>
      <w:marLeft w:val="0"/>
      <w:marRight w:val="0"/>
      <w:marTop w:val="0"/>
      <w:marBottom w:val="0"/>
      <w:divBdr>
        <w:top w:val="none" w:sz="0" w:space="0" w:color="auto"/>
        <w:left w:val="none" w:sz="0" w:space="0" w:color="auto"/>
        <w:bottom w:val="none" w:sz="0" w:space="0" w:color="auto"/>
        <w:right w:val="none" w:sz="0" w:space="0" w:color="auto"/>
      </w:divBdr>
    </w:div>
    <w:div w:id="1298417435">
      <w:bodyDiv w:val="1"/>
      <w:marLeft w:val="0"/>
      <w:marRight w:val="0"/>
      <w:marTop w:val="0"/>
      <w:marBottom w:val="0"/>
      <w:divBdr>
        <w:top w:val="none" w:sz="0" w:space="0" w:color="auto"/>
        <w:left w:val="none" w:sz="0" w:space="0" w:color="auto"/>
        <w:bottom w:val="none" w:sz="0" w:space="0" w:color="auto"/>
        <w:right w:val="none" w:sz="0" w:space="0" w:color="auto"/>
      </w:divBdr>
    </w:div>
    <w:div w:id="1298487290">
      <w:bodyDiv w:val="1"/>
      <w:marLeft w:val="0"/>
      <w:marRight w:val="0"/>
      <w:marTop w:val="0"/>
      <w:marBottom w:val="0"/>
      <w:divBdr>
        <w:top w:val="none" w:sz="0" w:space="0" w:color="auto"/>
        <w:left w:val="none" w:sz="0" w:space="0" w:color="auto"/>
        <w:bottom w:val="none" w:sz="0" w:space="0" w:color="auto"/>
        <w:right w:val="none" w:sz="0" w:space="0" w:color="auto"/>
      </w:divBdr>
    </w:div>
    <w:div w:id="1298801020">
      <w:bodyDiv w:val="1"/>
      <w:marLeft w:val="0"/>
      <w:marRight w:val="0"/>
      <w:marTop w:val="0"/>
      <w:marBottom w:val="0"/>
      <w:divBdr>
        <w:top w:val="none" w:sz="0" w:space="0" w:color="auto"/>
        <w:left w:val="none" w:sz="0" w:space="0" w:color="auto"/>
        <w:bottom w:val="none" w:sz="0" w:space="0" w:color="auto"/>
        <w:right w:val="none" w:sz="0" w:space="0" w:color="auto"/>
      </w:divBdr>
    </w:div>
    <w:div w:id="1298878889">
      <w:bodyDiv w:val="1"/>
      <w:marLeft w:val="0"/>
      <w:marRight w:val="0"/>
      <w:marTop w:val="0"/>
      <w:marBottom w:val="0"/>
      <w:divBdr>
        <w:top w:val="none" w:sz="0" w:space="0" w:color="auto"/>
        <w:left w:val="none" w:sz="0" w:space="0" w:color="auto"/>
        <w:bottom w:val="none" w:sz="0" w:space="0" w:color="auto"/>
        <w:right w:val="none" w:sz="0" w:space="0" w:color="auto"/>
      </w:divBdr>
    </w:div>
    <w:div w:id="1298946957">
      <w:bodyDiv w:val="1"/>
      <w:marLeft w:val="0"/>
      <w:marRight w:val="0"/>
      <w:marTop w:val="0"/>
      <w:marBottom w:val="0"/>
      <w:divBdr>
        <w:top w:val="none" w:sz="0" w:space="0" w:color="auto"/>
        <w:left w:val="none" w:sz="0" w:space="0" w:color="auto"/>
        <w:bottom w:val="none" w:sz="0" w:space="0" w:color="auto"/>
        <w:right w:val="none" w:sz="0" w:space="0" w:color="auto"/>
      </w:divBdr>
    </w:div>
    <w:div w:id="1298949259">
      <w:bodyDiv w:val="1"/>
      <w:marLeft w:val="0"/>
      <w:marRight w:val="0"/>
      <w:marTop w:val="0"/>
      <w:marBottom w:val="0"/>
      <w:divBdr>
        <w:top w:val="none" w:sz="0" w:space="0" w:color="auto"/>
        <w:left w:val="none" w:sz="0" w:space="0" w:color="auto"/>
        <w:bottom w:val="none" w:sz="0" w:space="0" w:color="auto"/>
        <w:right w:val="none" w:sz="0" w:space="0" w:color="auto"/>
      </w:divBdr>
    </w:div>
    <w:div w:id="1299069568">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9645396">
      <w:bodyDiv w:val="1"/>
      <w:marLeft w:val="0"/>
      <w:marRight w:val="0"/>
      <w:marTop w:val="0"/>
      <w:marBottom w:val="0"/>
      <w:divBdr>
        <w:top w:val="none" w:sz="0" w:space="0" w:color="auto"/>
        <w:left w:val="none" w:sz="0" w:space="0" w:color="auto"/>
        <w:bottom w:val="none" w:sz="0" w:space="0" w:color="auto"/>
        <w:right w:val="none" w:sz="0" w:space="0" w:color="auto"/>
      </w:divBdr>
    </w:div>
    <w:div w:id="1299800757">
      <w:bodyDiv w:val="1"/>
      <w:marLeft w:val="0"/>
      <w:marRight w:val="0"/>
      <w:marTop w:val="0"/>
      <w:marBottom w:val="0"/>
      <w:divBdr>
        <w:top w:val="none" w:sz="0" w:space="0" w:color="auto"/>
        <w:left w:val="none" w:sz="0" w:space="0" w:color="auto"/>
        <w:bottom w:val="none" w:sz="0" w:space="0" w:color="auto"/>
        <w:right w:val="none" w:sz="0" w:space="0" w:color="auto"/>
      </w:divBdr>
    </w:div>
    <w:div w:id="1299922753">
      <w:bodyDiv w:val="1"/>
      <w:marLeft w:val="0"/>
      <w:marRight w:val="0"/>
      <w:marTop w:val="0"/>
      <w:marBottom w:val="0"/>
      <w:divBdr>
        <w:top w:val="none" w:sz="0" w:space="0" w:color="auto"/>
        <w:left w:val="none" w:sz="0" w:space="0" w:color="auto"/>
        <w:bottom w:val="none" w:sz="0" w:space="0" w:color="auto"/>
        <w:right w:val="none" w:sz="0" w:space="0" w:color="auto"/>
      </w:divBdr>
    </w:div>
    <w:div w:id="1300382149">
      <w:bodyDiv w:val="1"/>
      <w:marLeft w:val="0"/>
      <w:marRight w:val="0"/>
      <w:marTop w:val="0"/>
      <w:marBottom w:val="0"/>
      <w:divBdr>
        <w:top w:val="none" w:sz="0" w:space="0" w:color="auto"/>
        <w:left w:val="none" w:sz="0" w:space="0" w:color="auto"/>
        <w:bottom w:val="none" w:sz="0" w:space="0" w:color="auto"/>
        <w:right w:val="none" w:sz="0" w:space="0" w:color="auto"/>
      </w:divBdr>
    </w:div>
    <w:div w:id="1300384417">
      <w:bodyDiv w:val="1"/>
      <w:marLeft w:val="0"/>
      <w:marRight w:val="0"/>
      <w:marTop w:val="0"/>
      <w:marBottom w:val="0"/>
      <w:divBdr>
        <w:top w:val="none" w:sz="0" w:space="0" w:color="auto"/>
        <w:left w:val="none" w:sz="0" w:space="0" w:color="auto"/>
        <w:bottom w:val="none" w:sz="0" w:space="0" w:color="auto"/>
        <w:right w:val="none" w:sz="0" w:space="0" w:color="auto"/>
      </w:divBdr>
    </w:div>
    <w:div w:id="1300766624">
      <w:bodyDiv w:val="1"/>
      <w:marLeft w:val="0"/>
      <w:marRight w:val="0"/>
      <w:marTop w:val="0"/>
      <w:marBottom w:val="0"/>
      <w:divBdr>
        <w:top w:val="none" w:sz="0" w:space="0" w:color="auto"/>
        <w:left w:val="none" w:sz="0" w:space="0" w:color="auto"/>
        <w:bottom w:val="none" w:sz="0" w:space="0" w:color="auto"/>
        <w:right w:val="none" w:sz="0" w:space="0" w:color="auto"/>
      </w:divBdr>
    </w:div>
    <w:div w:id="1300917851">
      <w:bodyDiv w:val="1"/>
      <w:marLeft w:val="0"/>
      <w:marRight w:val="0"/>
      <w:marTop w:val="0"/>
      <w:marBottom w:val="0"/>
      <w:divBdr>
        <w:top w:val="none" w:sz="0" w:space="0" w:color="auto"/>
        <w:left w:val="none" w:sz="0" w:space="0" w:color="auto"/>
        <w:bottom w:val="none" w:sz="0" w:space="0" w:color="auto"/>
        <w:right w:val="none" w:sz="0" w:space="0" w:color="auto"/>
      </w:divBdr>
    </w:div>
    <w:div w:id="1300917889">
      <w:bodyDiv w:val="1"/>
      <w:marLeft w:val="0"/>
      <w:marRight w:val="0"/>
      <w:marTop w:val="0"/>
      <w:marBottom w:val="0"/>
      <w:divBdr>
        <w:top w:val="none" w:sz="0" w:space="0" w:color="auto"/>
        <w:left w:val="none" w:sz="0" w:space="0" w:color="auto"/>
        <w:bottom w:val="none" w:sz="0" w:space="0" w:color="auto"/>
        <w:right w:val="none" w:sz="0" w:space="0" w:color="auto"/>
      </w:divBdr>
    </w:div>
    <w:div w:id="1300956275">
      <w:bodyDiv w:val="1"/>
      <w:marLeft w:val="0"/>
      <w:marRight w:val="0"/>
      <w:marTop w:val="0"/>
      <w:marBottom w:val="0"/>
      <w:divBdr>
        <w:top w:val="none" w:sz="0" w:space="0" w:color="auto"/>
        <w:left w:val="none" w:sz="0" w:space="0" w:color="auto"/>
        <w:bottom w:val="none" w:sz="0" w:space="0" w:color="auto"/>
        <w:right w:val="none" w:sz="0" w:space="0" w:color="auto"/>
      </w:divBdr>
    </w:div>
    <w:div w:id="1300960984">
      <w:bodyDiv w:val="1"/>
      <w:marLeft w:val="0"/>
      <w:marRight w:val="0"/>
      <w:marTop w:val="0"/>
      <w:marBottom w:val="0"/>
      <w:divBdr>
        <w:top w:val="none" w:sz="0" w:space="0" w:color="auto"/>
        <w:left w:val="none" w:sz="0" w:space="0" w:color="auto"/>
        <w:bottom w:val="none" w:sz="0" w:space="0" w:color="auto"/>
        <w:right w:val="none" w:sz="0" w:space="0" w:color="auto"/>
      </w:divBdr>
    </w:div>
    <w:div w:id="1301226389">
      <w:bodyDiv w:val="1"/>
      <w:marLeft w:val="0"/>
      <w:marRight w:val="0"/>
      <w:marTop w:val="0"/>
      <w:marBottom w:val="0"/>
      <w:divBdr>
        <w:top w:val="none" w:sz="0" w:space="0" w:color="auto"/>
        <w:left w:val="none" w:sz="0" w:space="0" w:color="auto"/>
        <w:bottom w:val="none" w:sz="0" w:space="0" w:color="auto"/>
        <w:right w:val="none" w:sz="0" w:space="0" w:color="auto"/>
      </w:divBdr>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80009">
      <w:bodyDiv w:val="1"/>
      <w:marLeft w:val="0"/>
      <w:marRight w:val="0"/>
      <w:marTop w:val="0"/>
      <w:marBottom w:val="0"/>
      <w:divBdr>
        <w:top w:val="none" w:sz="0" w:space="0" w:color="auto"/>
        <w:left w:val="none" w:sz="0" w:space="0" w:color="auto"/>
        <w:bottom w:val="none" w:sz="0" w:space="0" w:color="auto"/>
        <w:right w:val="none" w:sz="0" w:space="0" w:color="auto"/>
      </w:divBdr>
    </w:div>
    <w:div w:id="1301417399">
      <w:bodyDiv w:val="1"/>
      <w:marLeft w:val="0"/>
      <w:marRight w:val="0"/>
      <w:marTop w:val="0"/>
      <w:marBottom w:val="0"/>
      <w:divBdr>
        <w:top w:val="none" w:sz="0" w:space="0" w:color="auto"/>
        <w:left w:val="none" w:sz="0" w:space="0" w:color="auto"/>
        <w:bottom w:val="none" w:sz="0" w:space="0" w:color="auto"/>
        <w:right w:val="none" w:sz="0" w:space="0" w:color="auto"/>
      </w:divBdr>
    </w:div>
    <w:div w:id="1301572760">
      <w:bodyDiv w:val="1"/>
      <w:marLeft w:val="0"/>
      <w:marRight w:val="0"/>
      <w:marTop w:val="0"/>
      <w:marBottom w:val="0"/>
      <w:divBdr>
        <w:top w:val="none" w:sz="0" w:space="0" w:color="auto"/>
        <w:left w:val="none" w:sz="0" w:space="0" w:color="auto"/>
        <w:bottom w:val="none" w:sz="0" w:space="0" w:color="auto"/>
        <w:right w:val="none" w:sz="0" w:space="0" w:color="auto"/>
      </w:divBdr>
    </w:div>
    <w:div w:id="1301574516">
      <w:bodyDiv w:val="1"/>
      <w:marLeft w:val="0"/>
      <w:marRight w:val="0"/>
      <w:marTop w:val="0"/>
      <w:marBottom w:val="0"/>
      <w:divBdr>
        <w:top w:val="none" w:sz="0" w:space="0" w:color="auto"/>
        <w:left w:val="none" w:sz="0" w:space="0" w:color="auto"/>
        <w:bottom w:val="none" w:sz="0" w:space="0" w:color="auto"/>
        <w:right w:val="none" w:sz="0" w:space="0" w:color="auto"/>
      </w:divBdr>
    </w:div>
    <w:div w:id="1301615319">
      <w:bodyDiv w:val="1"/>
      <w:marLeft w:val="0"/>
      <w:marRight w:val="0"/>
      <w:marTop w:val="0"/>
      <w:marBottom w:val="0"/>
      <w:divBdr>
        <w:top w:val="none" w:sz="0" w:space="0" w:color="auto"/>
        <w:left w:val="none" w:sz="0" w:space="0" w:color="auto"/>
        <w:bottom w:val="none" w:sz="0" w:space="0" w:color="auto"/>
        <w:right w:val="none" w:sz="0" w:space="0" w:color="auto"/>
      </w:divBdr>
    </w:div>
    <w:div w:id="1301617591">
      <w:bodyDiv w:val="1"/>
      <w:marLeft w:val="0"/>
      <w:marRight w:val="0"/>
      <w:marTop w:val="0"/>
      <w:marBottom w:val="0"/>
      <w:divBdr>
        <w:top w:val="none" w:sz="0" w:space="0" w:color="auto"/>
        <w:left w:val="none" w:sz="0" w:space="0" w:color="auto"/>
        <w:bottom w:val="none" w:sz="0" w:space="0" w:color="auto"/>
        <w:right w:val="none" w:sz="0" w:space="0" w:color="auto"/>
      </w:divBdr>
    </w:div>
    <w:div w:id="1301761686">
      <w:bodyDiv w:val="1"/>
      <w:marLeft w:val="0"/>
      <w:marRight w:val="0"/>
      <w:marTop w:val="0"/>
      <w:marBottom w:val="0"/>
      <w:divBdr>
        <w:top w:val="none" w:sz="0" w:space="0" w:color="auto"/>
        <w:left w:val="none" w:sz="0" w:space="0" w:color="auto"/>
        <w:bottom w:val="none" w:sz="0" w:space="0" w:color="auto"/>
        <w:right w:val="none" w:sz="0" w:space="0" w:color="auto"/>
      </w:divBdr>
    </w:div>
    <w:div w:id="1302227522">
      <w:bodyDiv w:val="1"/>
      <w:marLeft w:val="0"/>
      <w:marRight w:val="0"/>
      <w:marTop w:val="0"/>
      <w:marBottom w:val="0"/>
      <w:divBdr>
        <w:top w:val="none" w:sz="0" w:space="0" w:color="auto"/>
        <w:left w:val="none" w:sz="0" w:space="0" w:color="auto"/>
        <w:bottom w:val="none" w:sz="0" w:space="0" w:color="auto"/>
        <w:right w:val="none" w:sz="0" w:space="0" w:color="auto"/>
      </w:divBdr>
    </w:div>
    <w:div w:id="1302418673">
      <w:bodyDiv w:val="1"/>
      <w:marLeft w:val="0"/>
      <w:marRight w:val="0"/>
      <w:marTop w:val="0"/>
      <w:marBottom w:val="0"/>
      <w:divBdr>
        <w:top w:val="none" w:sz="0" w:space="0" w:color="auto"/>
        <w:left w:val="none" w:sz="0" w:space="0" w:color="auto"/>
        <w:bottom w:val="none" w:sz="0" w:space="0" w:color="auto"/>
        <w:right w:val="none" w:sz="0" w:space="0" w:color="auto"/>
      </w:divBdr>
    </w:div>
    <w:div w:id="1302611847">
      <w:bodyDiv w:val="1"/>
      <w:marLeft w:val="0"/>
      <w:marRight w:val="0"/>
      <w:marTop w:val="0"/>
      <w:marBottom w:val="0"/>
      <w:divBdr>
        <w:top w:val="none" w:sz="0" w:space="0" w:color="auto"/>
        <w:left w:val="none" w:sz="0" w:space="0" w:color="auto"/>
        <w:bottom w:val="none" w:sz="0" w:space="0" w:color="auto"/>
        <w:right w:val="none" w:sz="0" w:space="0" w:color="auto"/>
      </w:divBdr>
    </w:div>
    <w:div w:id="1302689160">
      <w:bodyDiv w:val="1"/>
      <w:marLeft w:val="0"/>
      <w:marRight w:val="0"/>
      <w:marTop w:val="0"/>
      <w:marBottom w:val="0"/>
      <w:divBdr>
        <w:top w:val="none" w:sz="0" w:space="0" w:color="auto"/>
        <w:left w:val="none" w:sz="0" w:space="0" w:color="auto"/>
        <w:bottom w:val="none" w:sz="0" w:space="0" w:color="auto"/>
        <w:right w:val="none" w:sz="0" w:space="0" w:color="auto"/>
      </w:divBdr>
    </w:div>
    <w:div w:id="1302734244">
      <w:bodyDiv w:val="1"/>
      <w:marLeft w:val="0"/>
      <w:marRight w:val="0"/>
      <w:marTop w:val="0"/>
      <w:marBottom w:val="0"/>
      <w:divBdr>
        <w:top w:val="none" w:sz="0" w:space="0" w:color="auto"/>
        <w:left w:val="none" w:sz="0" w:space="0" w:color="auto"/>
        <w:bottom w:val="none" w:sz="0" w:space="0" w:color="auto"/>
        <w:right w:val="none" w:sz="0" w:space="0" w:color="auto"/>
      </w:divBdr>
    </w:div>
    <w:div w:id="1302810049">
      <w:bodyDiv w:val="1"/>
      <w:marLeft w:val="0"/>
      <w:marRight w:val="0"/>
      <w:marTop w:val="0"/>
      <w:marBottom w:val="0"/>
      <w:divBdr>
        <w:top w:val="none" w:sz="0" w:space="0" w:color="auto"/>
        <w:left w:val="none" w:sz="0" w:space="0" w:color="auto"/>
        <w:bottom w:val="none" w:sz="0" w:space="0" w:color="auto"/>
        <w:right w:val="none" w:sz="0" w:space="0" w:color="auto"/>
      </w:divBdr>
    </w:div>
    <w:div w:id="1303004730">
      <w:bodyDiv w:val="1"/>
      <w:marLeft w:val="0"/>
      <w:marRight w:val="0"/>
      <w:marTop w:val="0"/>
      <w:marBottom w:val="0"/>
      <w:divBdr>
        <w:top w:val="none" w:sz="0" w:space="0" w:color="auto"/>
        <w:left w:val="none" w:sz="0" w:space="0" w:color="auto"/>
        <w:bottom w:val="none" w:sz="0" w:space="0" w:color="auto"/>
        <w:right w:val="none" w:sz="0" w:space="0" w:color="auto"/>
      </w:divBdr>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91397">
      <w:bodyDiv w:val="1"/>
      <w:marLeft w:val="0"/>
      <w:marRight w:val="0"/>
      <w:marTop w:val="0"/>
      <w:marBottom w:val="0"/>
      <w:divBdr>
        <w:top w:val="none" w:sz="0" w:space="0" w:color="auto"/>
        <w:left w:val="none" w:sz="0" w:space="0" w:color="auto"/>
        <w:bottom w:val="none" w:sz="0" w:space="0" w:color="auto"/>
        <w:right w:val="none" w:sz="0" w:space="0" w:color="auto"/>
      </w:divBdr>
    </w:div>
    <w:div w:id="1303193323">
      <w:bodyDiv w:val="1"/>
      <w:marLeft w:val="0"/>
      <w:marRight w:val="0"/>
      <w:marTop w:val="0"/>
      <w:marBottom w:val="0"/>
      <w:divBdr>
        <w:top w:val="none" w:sz="0" w:space="0" w:color="auto"/>
        <w:left w:val="none" w:sz="0" w:space="0" w:color="auto"/>
        <w:bottom w:val="none" w:sz="0" w:space="0" w:color="auto"/>
        <w:right w:val="none" w:sz="0" w:space="0" w:color="auto"/>
      </w:divBdr>
    </w:div>
    <w:div w:id="1303271845">
      <w:bodyDiv w:val="1"/>
      <w:marLeft w:val="0"/>
      <w:marRight w:val="0"/>
      <w:marTop w:val="0"/>
      <w:marBottom w:val="0"/>
      <w:divBdr>
        <w:top w:val="none" w:sz="0" w:space="0" w:color="auto"/>
        <w:left w:val="none" w:sz="0" w:space="0" w:color="auto"/>
        <w:bottom w:val="none" w:sz="0" w:space="0" w:color="auto"/>
        <w:right w:val="none" w:sz="0" w:space="0" w:color="auto"/>
      </w:divBdr>
    </w:div>
    <w:div w:id="1303389977">
      <w:bodyDiv w:val="1"/>
      <w:marLeft w:val="0"/>
      <w:marRight w:val="0"/>
      <w:marTop w:val="0"/>
      <w:marBottom w:val="0"/>
      <w:divBdr>
        <w:top w:val="none" w:sz="0" w:space="0" w:color="auto"/>
        <w:left w:val="none" w:sz="0" w:space="0" w:color="auto"/>
        <w:bottom w:val="none" w:sz="0" w:space="0" w:color="auto"/>
        <w:right w:val="none" w:sz="0" w:space="0" w:color="auto"/>
      </w:divBdr>
    </w:div>
    <w:div w:id="1303460755">
      <w:bodyDiv w:val="1"/>
      <w:marLeft w:val="0"/>
      <w:marRight w:val="0"/>
      <w:marTop w:val="0"/>
      <w:marBottom w:val="0"/>
      <w:divBdr>
        <w:top w:val="none" w:sz="0" w:space="0" w:color="auto"/>
        <w:left w:val="none" w:sz="0" w:space="0" w:color="auto"/>
        <w:bottom w:val="none" w:sz="0" w:space="0" w:color="auto"/>
        <w:right w:val="none" w:sz="0" w:space="0" w:color="auto"/>
      </w:divBdr>
    </w:div>
    <w:div w:id="1303462353">
      <w:bodyDiv w:val="1"/>
      <w:marLeft w:val="0"/>
      <w:marRight w:val="0"/>
      <w:marTop w:val="0"/>
      <w:marBottom w:val="0"/>
      <w:divBdr>
        <w:top w:val="none" w:sz="0" w:space="0" w:color="auto"/>
        <w:left w:val="none" w:sz="0" w:space="0" w:color="auto"/>
        <w:bottom w:val="none" w:sz="0" w:space="0" w:color="auto"/>
        <w:right w:val="none" w:sz="0" w:space="0" w:color="auto"/>
      </w:divBdr>
    </w:div>
    <w:div w:id="1303534075">
      <w:bodyDiv w:val="1"/>
      <w:marLeft w:val="0"/>
      <w:marRight w:val="0"/>
      <w:marTop w:val="0"/>
      <w:marBottom w:val="0"/>
      <w:divBdr>
        <w:top w:val="none" w:sz="0" w:space="0" w:color="auto"/>
        <w:left w:val="none" w:sz="0" w:space="0" w:color="auto"/>
        <w:bottom w:val="none" w:sz="0" w:space="0" w:color="auto"/>
        <w:right w:val="none" w:sz="0" w:space="0" w:color="auto"/>
      </w:divBdr>
    </w:div>
    <w:div w:id="1303538685">
      <w:bodyDiv w:val="1"/>
      <w:marLeft w:val="0"/>
      <w:marRight w:val="0"/>
      <w:marTop w:val="0"/>
      <w:marBottom w:val="0"/>
      <w:divBdr>
        <w:top w:val="none" w:sz="0" w:space="0" w:color="auto"/>
        <w:left w:val="none" w:sz="0" w:space="0" w:color="auto"/>
        <w:bottom w:val="none" w:sz="0" w:space="0" w:color="auto"/>
        <w:right w:val="none" w:sz="0" w:space="0" w:color="auto"/>
      </w:divBdr>
    </w:div>
    <w:div w:id="1303538688">
      <w:bodyDiv w:val="1"/>
      <w:marLeft w:val="0"/>
      <w:marRight w:val="0"/>
      <w:marTop w:val="0"/>
      <w:marBottom w:val="0"/>
      <w:divBdr>
        <w:top w:val="none" w:sz="0" w:space="0" w:color="auto"/>
        <w:left w:val="none" w:sz="0" w:space="0" w:color="auto"/>
        <w:bottom w:val="none" w:sz="0" w:space="0" w:color="auto"/>
        <w:right w:val="none" w:sz="0" w:space="0" w:color="auto"/>
      </w:divBdr>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840">
      <w:bodyDiv w:val="1"/>
      <w:marLeft w:val="0"/>
      <w:marRight w:val="0"/>
      <w:marTop w:val="0"/>
      <w:marBottom w:val="0"/>
      <w:divBdr>
        <w:top w:val="none" w:sz="0" w:space="0" w:color="auto"/>
        <w:left w:val="none" w:sz="0" w:space="0" w:color="auto"/>
        <w:bottom w:val="none" w:sz="0" w:space="0" w:color="auto"/>
        <w:right w:val="none" w:sz="0" w:space="0" w:color="auto"/>
      </w:divBdr>
    </w:div>
    <w:div w:id="1303970512">
      <w:bodyDiv w:val="1"/>
      <w:marLeft w:val="0"/>
      <w:marRight w:val="0"/>
      <w:marTop w:val="0"/>
      <w:marBottom w:val="0"/>
      <w:divBdr>
        <w:top w:val="none" w:sz="0" w:space="0" w:color="auto"/>
        <w:left w:val="none" w:sz="0" w:space="0" w:color="auto"/>
        <w:bottom w:val="none" w:sz="0" w:space="0" w:color="auto"/>
        <w:right w:val="none" w:sz="0" w:space="0" w:color="auto"/>
      </w:divBdr>
    </w:div>
    <w:div w:id="1304047562">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8255">
      <w:bodyDiv w:val="1"/>
      <w:marLeft w:val="0"/>
      <w:marRight w:val="0"/>
      <w:marTop w:val="0"/>
      <w:marBottom w:val="0"/>
      <w:divBdr>
        <w:top w:val="none" w:sz="0" w:space="0" w:color="auto"/>
        <w:left w:val="none" w:sz="0" w:space="0" w:color="auto"/>
        <w:bottom w:val="none" w:sz="0" w:space="0" w:color="auto"/>
        <w:right w:val="none" w:sz="0" w:space="0" w:color="auto"/>
      </w:divBdr>
    </w:div>
    <w:div w:id="1304307714">
      <w:bodyDiv w:val="1"/>
      <w:marLeft w:val="0"/>
      <w:marRight w:val="0"/>
      <w:marTop w:val="0"/>
      <w:marBottom w:val="0"/>
      <w:divBdr>
        <w:top w:val="none" w:sz="0" w:space="0" w:color="auto"/>
        <w:left w:val="none" w:sz="0" w:space="0" w:color="auto"/>
        <w:bottom w:val="none" w:sz="0" w:space="0" w:color="auto"/>
        <w:right w:val="none" w:sz="0" w:space="0" w:color="auto"/>
      </w:divBdr>
    </w:div>
    <w:div w:id="1304385775">
      <w:bodyDiv w:val="1"/>
      <w:marLeft w:val="0"/>
      <w:marRight w:val="0"/>
      <w:marTop w:val="0"/>
      <w:marBottom w:val="0"/>
      <w:divBdr>
        <w:top w:val="none" w:sz="0" w:space="0" w:color="auto"/>
        <w:left w:val="none" w:sz="0" w:space="0" w:color="auto"/>
        <w:bottom w:val="none" w:sz="0" w:space="0" w:color="auto"/>
        <w:right w:val="none" w:sz="0" w:space="0" w:color="auto"/>
      </w:divBdr>
    </w:div>
    <w:div w:id="1304432448">
      <w:bodyDiv w:val="1"/>
      <w:marLeft w:val="0"/>
      <w:marRight w:val="0"/>
      <w:marTop w:val="0"/>
      <w:marBottom w:val="0"/>
      <w:divBdr>
        <w:top w:val="none" w:sz="0" w:space="0" w:color="auto"/>
        <w:left w:val="none" w:sz="0" w:space="0" w:color="auto"/>
        <w:bottom w:val="none" w:sz="0" w:space="0" w:color="auto"/>
        <w:right w:val="none" w:sz="0" w:space="0" w:color="auto"/>
      </w:divBdr>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576257">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5239330">
      <w:bodyDiv w:val="1"/>
      <w:marLeft w:val="0"/>
      <w:marRight w:val="0"/>
      <w:marTop w:val="0"/>
      <w:marBottom w:val="0"/>
      <w:divBdr>
        <w:top w:val="none" w:sz="0" w:space="0" w:color="auto"/>
        <w:left w:val="none" w:sz="0" w:space="0" w:color="auto"/>
        <w:bottom w:val="none" w:sz="0" w:space="0" w:color="auto"/>
        <w:right w:val="none" w:sz="0" w:space="0" w:color="auto"/>
      </w:divBdr>
    </w:div>
    <w:div w:id="1305311047">
      <w:bodyDiv w:val="1"/>
      <w:marLeft w:val="0"/>
      <w:marRight w:val="0"/>
      <w:marTop w:val="0"/>
      <w:marBottom w:val="0"/>
      <w:divBdr>
        <w:top w:val="none" w:sz="0" w:space="0" w:color="auto"/>
        <w:left w:val="none" w:sz="0" w:space="0" w:color="auto"/>
        <w:bottom w:val="none" w:sz="0" w:space="0" w:color="auto"/>
        <w:right w:val="none" w:sz="0" w:space="0" w:color="auto"/>
      </w:divBdr>
    </w:div>
    <w:div w:id="1305355390">
      <w:bodyDiv w:val="1"/>
      <w:marLeft w:val="0"/>
      <w:marRight w:val="0"/>
      <w:marTop w:val="0"/>
      <w:marBottom w:val="0"/>
      <w:divBdr>
        <w:top w:val="none" w:sz="0" w:space="0" w:color="auto"/>
        <w:left w:val="none" w:sz="0" w:space="0" w:color="auto"/>
        <w:bottom w:val="none" w:sz="0" w:space="0" w:color="auto"/>
        <w:right w:val="none" w:sz="0" w:space="0" w:color="auto"/>
      </w:divBdr>
    </w:div>
    <w:div w:id="1305545560">
      <w:bodyDiv w:val="1"/>
      <w:marLeft w:val="0"/>
      <w:marRight w:val="0"/>
      <w:marTop w:val="0"/>
      <w:marBottom w:val="0"/>
      <w:divBdr>
        <w:top w:val="none" w:sz="0" w:space="0" w:color="auto"/>
        <w:left w:val="none" w:sz="0" w:space="0" w:color="auto"/>
        <w:bottom w:val="none" w:sz="0" w:space="0" w:color="auto"/>
        <w:right w:val="none" w:sz="0" w:space="0" w:color="auto"/>
      </w:divBdr>
    </w:div>
    <w:div w:id="1305888700">
      <w:bodyDiv w:val="1"/>
      <w:marLeft w:val="0"/>
      <w:marRight w:val="0"/>
      <w:marTop w:val="0"/>
      <w:marBottom w:val="0"/>
      <w:divBdr>
        <w:top w:val="none" w:sz="0" w:space="0" w:color="auto"/>
        <w:left w:val="none" w:sz="0" w:space="0" w:color="auto"/>
        <w:bottom w:val="none" w:sz="0" w:space="0" w:color="auto"/>
        <w:right w:val="none" w:sz="0" w:space="0" w:color="auto"/>
      </w:divBdr>
    </w:div>
    <w:div w:id="1305966439">
      <w:bodyDiv w:val="1"/>
      <w:marLeft w:val="0"/>
      <w:marRight w:val="0"/>
      <w:marTop w:val="0"/>
      <w:marBottom w:val="0"/>
      <w:divBdr>
        <w:top w:val="none" w:sz="0" w:space="0" w:color="auto"/>
        <w:left w:val="none" w:sz="0" w:space="0" w:color="auto"/>
        <w:bottom w:val="none" w:sz="0" w:space="0" w:color="auto"/>
        <w:right w:val="none" w:sz="0" w:space="0" w:color="auto"/>
      </w:divBdr>
    </w:div>
    <w:div w:id="1306206344">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9670">
      <w:bodyDiv w:val="1"/>
      <w:marLeft w:val="0"/>
      <w:marRight w:val="0"/>
      <w:marTop w:val="0"/>
      <w:marBottom w:val="0"/>
      <w:divBdr>
        <w:top w:val="none" w:sz="0" w:space="0" w:color="auto"/>
        <w:left w:val="none" w:sz="0" w:space="0" w:color="auto"/>
        <w:bottom w:val="none" w:sz="0" w:space="0" w:color="auto"/>
        <w:right w:val="none" w:sz="0" w:space="0" w:color="auto"/>
      </w:divBdr>
    </w:div>
    <w:div w:id="1307012170">
      <w:bodyDiv w:val="1"/>
      <w:marLeft w:val="0"/>
      <w:marRight w:val="0"/>
      <w:marTop w:val="0"/>
      <w:marBottom w:val="0"/>
      <w:divBdr>
        <w:top w:val="none" w:sz="0" w:space="0" w:color="auto"/>
        <w:left w:val="none" w:sz="0" w:space="0" w:color="auto"/>
        <w:bottom w:val="none" w:sz="0" w:space="0" w:color="auto"/>
        <w:right w:val="none" w:sz="0" w:space="0" w:color="auto"/>
      </w:divBdr>
    </w:div>
    <w:div w:id="1307079256">
      <w:bodyDiv w:val="1"/>
      <w:marLeft w:val="0"/>
      <w:marRight w:val="0"/>
      <w:marTop w:val="0"/>
      <w:marBottom w:val="0"/>
      <w:divBdr>
        <w:top w:val="none" w:sz="0" w:space="0" w:color="auto"/>
        <w:left w:val="none" w:sz="0" w:space="0" w:color="auto"/>
        <w:bottom w:val="none" w:sz="0" w:space="0" w:color="auto"/>
        <w:right w:val="none" w:sz="0" w:space="0" w:color="auto"/>
      </w:divBdr>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274858">
      <w:bodyDiv w:val="1"/>
      <w:marLeft w:val="0"/>
      <w:marRight w:val="0"/>
      <w:marTop w:val="0"/>
      <w:marBottom w:val="0"/>
      <w:divBdr>
        <w:top w:val="none" w:sz="0" w:space="0" w:color="auto"/>
        <w:left w:val="none" w:sz="0" w:space="0" w:color="auto"/>
        <w:bottom w:val="none" w:sz="0" w:space="0" w:color="auto"/>
        <w:right w:val="none" w:sz="0" w:space="0" w:color="auto"/>
      </w:divBdr>
    </w:div>
    <w:div w:id="1307395680">
      <w:bodyDiv w:val="1"/>
      <w:marLeft w:val="0"/>
      <w:marRight w:val="0"/>
      <w:marTop w:val="0"/>
      <w:marBottom w:val="0"/>
      <w:divBdr>
        <w:top w:val="none" w:sz="0" w:space="0" w:color="auto"/>
        <w:left w:val="none" w:sz="0" w:space="0" w:color="auto"/>
        <w:bottom w:val="none" w:sz="0" w:space="0" w:color="auto"/>
        <w:right w:val="none" w:sz="0" w:space="0" w:color="auto"/>
      </w:divBdr>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779901">
      <w:bodyDiv w:val="1"/>
      <w:marLeft w:val="0"/>
      <w:marRight w:val="0"/>
      <w:marTop w:val="0"/>
      <w:marBottom w:val="0"/>
      <w:divBdr>
        <w:top w:val="none" w:sz="0" w:space="0" w:color="auto"/>
        <w:left w:val="none" w:sz="0" w:space="0" w:color="auto"/>
        <w:bottom w:val="none" w:sz="0" w:space="0" w:color="auto"/>
        <w:right w:val="none" w:sz="0" w:space="0" w:color="auto"/>
      </w:divBdr>
    </w:div>
    <w:div w:id="1308121384">
      <w:bodyDiv w:val="1"/>
      <w:marLeft w:val="0"/>
      <w:marRight w:val="0"/>
      <w:marTop w:val="0"/>
      <w:marBottom w:val="0"/>
      <w:divBdr>
        <w:top w:val="none" w:sz="0" w:space="0" w:color="auto"/>
        <w:left w:val="none" w:sz="0" w:space="0" w:color="auto"/>
        <w:bottom w:val="none" w:sz="0" w:space="0" w:color="auto"/>
        <w:right w:val="none" w:sz="0" w:space="0" w:color="auto"/>
      </w:divBdr>
    </w:div>
    <w:div w:id="1308512914">
      <w:bodyDiv w:val="1"/>
      <w:marLeft w:val="0"/>
      <w:marRight w:val="0"/>
      <w:marTop w:val="0"/>
      <w:marBottom w:val="0"/>
      <w:divBdr>
        <w:top w:val="none" w:sz="0" w:space="0" w:color="auto"/>
        <w:left w:val="none" w:sz="0" w:space="0" w:color="auto"/>
        <w:bottom w:val="none" w:sz="0" w:space="0" w:color="auto"/>
        <w:right w:val="none" w:sz="0" w:space="0" w:color="auto"/>
      </w:divBdr>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8779629">
      <w:bodyDiv w:val="1"/>
      <w:marLeft w:val="0"/>
      <w:marRight w:val="0"/>
      <w:marTop w:val="0"/>
      <w:marBottom w:val="0"/>
      <w:divBdr>
        <w:top w:val="none" w:sz="0" w:space="0" w:color="auto"/>
        <w:left w:val="none" w:sz="0" w:space="0" w:color="auto"/>
        <w:bottom w:val="none" w:sz="0" w:space="0" w:color="auto"/>
        <w:right w:val="none" w:sz="0" w:space="0" w:color="auto"/>
      </w:divBdr>
    </w:div>
    <w:div w:id="1308894528">
      <w:bodyDiv w:val="1"/>
      <w:marLeft w:val="0"/>
      <w:marRight w:val="0"/>
      <w:marTop w:val="0"/>
      <w:marBottom w:val="0"/>
      <w:divBdr>
        <w:top w:val="none" w:sz="0" w:space="0" w:color="auto"/>
        <w:left w:val="none" w:sz="0" w:space="0" w:color="auto"/>
        <w:bottom w:val="none" w:sz="0" w:space="0" w:color="auto"/>
        <w:right w:val="none" w:sz="0" w:space="0" w:color="auto"/>
      </w:divBdr>
    </w:div>
    <w:div w:id="1309048367">
      <w:bodyDiv w:val="1"/>
      <w:marLeft w:val="0"/>
      <w:marRight w:val="0"/>
      <w:marTop w:val="0"/>
      <w:marBottom w:val="0"/>
      <w:divBdr>
        <w:top w:val="none" w:sz="0" w:space="0" w:color="auto"/>
        <w:left w:val="none" w:sz="0" w:space="0" w:color="auto"/>
        <w:bottom w:val="none" w:sz="0" w:space="0" w:color="auto"/>
        <w:right w:val="none" w:sz="0" w:space="0" w:color="auto"/>
      </w:divBdr>
    </w:div>
    <w:div w:id="1309090988">
      <w:bodyDiv w:val="1"/>
      <w:marLeft w:val="0"/>
      <w:marRight w:val="0"/>
      <w:marTop w:val="0"/>
      <w:marBottom w:val="0"/>
      <w:divBdr>
        <w:top w:val="none" w:sz="0" w:space="0" w:color="auto"/>
        <w:left w:val="none" w:sz="0" w:space="0" w:color="auto"/>
        <w:bottom w:val="none" w:sz="0" w:space="0" w:color="auto"/>
        <w:right w:val="none" w:sz="0" w:space="0" w:color="auto"/>
      </w:divBdr>
    </w:div>
    <w:div w:id="1309093521">
      <w:bodyDiv w:val="1"/>
      <w:marLeft w:val="0"/>
      <w:marRight w:val="0"/>
      <w:marTop w:val="0"/>
      <w:marBottom w:val="0"/>
      <w:divBdr>
        <w:top w:val="none" w:sz="0" w:space="0" w:color="auto"/>
        <w:left w:val="none" w:sz="0" w:space="0" w:color="auto"/>
        <w:bottom w:val="none" w:sz="0" w:space="0" w:color="auto"/>
        <w:right w:val="none" w:sz="0" w:space="0" w:color="auto"/>
      </w:divBdr>
    </w:div>
    <w:div w:id="1309171757">
      <w:bodyDiv w:val="1"/>
      <w:marLeft w:val="0"/>
      <w:marRight w:val="0"/>
      <w:marTop w:val="0"/>
      <w:marBottom w:val="0"/>
      <w:divBdr>
        <w:top w:val="none" w:sz="0" w:space="0" w:color="auto"/>
        <w:left w:val="none" w:sz="0" w:space="0" w:color="auto"/>
        <w:bottom w:val="none" w:sz="0" w:space="0" w:color="auto"/>
        <w:right w:val="none" w:sz="0" w:space="0" w:color="auto"/>
      </w:divBdr>
    </w:div>
    <w:div w:id="1309556609">
      <w:bodyDiv w:val="1"/>
      <w:marLeft w:val="0"/>
      <w:marRight w:val="0"/>
      <w:marTop w:val="0"/>
      <w:marBottom w:val="0"/>
      <w:divBdr>
        <w:top w:val="none" w:sz="0" w:space="0" w:color="auto"/>
        <w:left w:val="none" w:sz="0" w:space="0" w:color="auto"/>
        <w:bottom w:val="none" w:sz="0" w:space="0" w:color="auto"/>
        <w:right w:val="none" w:sz="0" w:space="0" w:color="auto"/>
      </w:divBdr>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9254">
      <w:bodyDiv w:val="1"/>
      <w:marLeft w:val="0"/>
      <w:marRight w:val="0"/>
      <w:marTop w:val="0"/>
      <w:marBottom w:val="0"/>
      <w:divBdr>
        <w:top w:val="none" w:sz="0" w:space="0" w:color="auto"/>
        <w:left w:val="none" w:sz="0" w:space="0" w:color="auto"/>
        <w:bottom w:val="none" w:sz="0" w:space="0" w:color="auto"/>
        <w:right w:val="none" w:sz="0" w:space="0" w:color="auto"/>
      </w:divBdr>
    </w:div>
    <w:div w:id="1309818584">
      <w:bodyDiv w:val="1"/>
      <w:marLeft w:val="0"/>
      <w:marRight w:val="0"/>
      <w:marTop w:val="0"/>
      <w:marBottom w:val="0"/>
      <w:divBdr>
        <w:top w:val="none" w:sz="0" w:space="0" w:color="auto"/>
        <w:left w:val="none" w:sz="0" w:space="0" w:color="auto"/>
        <w:bottom w:val="none" w:sz="0" w:space="0" w:color="auto"/>
        <w:right w:val="none" w:sz="0" w:space="0" w:color="auto"/>
      </w:divBdr>
    </w:div>
    <w:div w:id="1310135854">
      <w:bodyDiv w:val="1"/>
      <w:marLeft w:val="0"/>
      <w:marRight w:val="0"/>
      <w:marTop w:val="0"/>
      <w:marBottom w:val="0"/>
      <w:divBdr>
        <w:top w:val="none" w:sz="0" w:space="0" w:color="auto"/>
        <w:left w:val="none" w:sz="0" w:space="0" w:color="auto"/>
        <w:bottom w:val="none" w:sz="0" w:space="0" w:color="auto"/>
        <w:right w:val="none" w:sz="0" w:space="0" w:color="auto"/>
      </w:divBdr>
    </w:div>
    <w:div w:id="1310137668">
      <w:bodyDiv w:val="1"/>
      <w:marLeft w:val="0"/>
      <w:marRight w:val="0"/>
      <w:marTop w:val="0"/>
      <w:marBottom w:val="0"/>
      <w:divBdr>
        <w:top w:val="none" w:sz="0" w:space="0" w:color="auto"/>
        <w:left w:val="none" w:sz="0" w:space="0" w:color="auto"/>
        <w:bottom w:val="none" w:sz="0" w:space="0" w:color="auto"/>
        <w:right w:val="none" w:sz="0" w:space="0" w:color="auto"/>
      </w:divBdr>
    </w:div>
    <w:div w:id="1310205213">
      <w:bodyDiv w:val="1"/>
      <w:marLeft w:val="0"/>
      <w:marRight w:val="0"/>
      <w:marTop w:val="0"/>
      <w:marBottom w:val="0"/>
      <w:divBdr>
        <w:top w:val="none" w:sz="0" w:space="0" w:color="auto"/>
        <w:left w:val="none" w:sz="0" w:space="0" w:color="auto"/>
        <w:bottom w:val="none" w:sz="0" w:space="0" w:color="auto"/>
        <w:right w:val="none" w:sz="0" w:space="0" w:color="auto"/>
      </w:divBdr>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0405082">
      <w:bodyDiv w:val="1"/>
      <w:marLeft w:val="0"/>
      <w:marRight w:val="0"/>
      <w:marTop w:val="0"/>
      <w:marBottom w:val="0"/>
      <w:divBdr>
        <w:top w:val="none" w:sz="0" w:space="0" w:color="auto"/>
        <w:left w:val="none" w:sz="0" w:space="0" w:color="auto"/>
        <w:bottom w:val="none" w:sz="0" w:space="0" w:color="auto"/>
        <w:right w:val="none" w:sz="0" w:space="0" w:color="auto"/>
      </w:divBdr>
    </w:div>
    <w:div w:id="1310746567">
      <w:bodyDiv w:val="1"/>
      <w:marLeft w:val="0"/>
      <w:marRight w:val="0"/>
      <w:marTop w:val="0"/>
      <w:marBottom w:val="0"/>
      <w:divBdr>
        <w:top w:val="none" w:sz="0" w:space="0" w:color="auto"/>
        <w:left w:val="none" w:sz="0" w:space="0" w:color="auto"/>
        <w:bottom w:val="none" w:sz="0" w:space="0" w:color="auto"/>
        <w:right w:val="none" w:sz="0" w:space="0" w:color="auto"/>
      </w:divBdr>
    </w:div>
    <w:div w:id="1310939978">
      <w:bodyDiv w:val="1"/>
      <w:marLeft w:val="0"/>
      <w:marRight w:val="0"/>
      <w:marTop w:val="0"/>
      <w:marBottom w:val="0"/>
      <w:divBdr>
        <w:top w:val="none" w:sz="0" w:space="0" w:color="auto"/>
        <w:left w:val="none" w:sz="0" w:space="0" w:color="auto"/>
        <w:bottom w:val="none" w:sz="0" w:space="0" w:color="auto"/>
        <w:right w:val="none" w:sz="0" w:space="0" w:color="auto"/>
      </w:divBdr>
    </w:div>
    <w:div w:id="1311128574">
      <w:bodyDiv w:val="1"/>
      <w:marLeft w:val="0"/>
      <w:marRight w:val="0"/>
      <w:marTop w:val="0"/>
      <w:marBottom w:val="0"/>
      <w:divBdr>
        <w:top w:val="none" w:sz="0" w:space="0" w:color="auto"/>
        <w:left w:val="none" w:sz="0" w:space="0" w:color="auto"/>
        <w:bottom w:val="none" w:sz="0" w:space="0" w:color="auto"/>
        <w:right w:val="none" w:sz="0" w:space="0" w:color="auto"/>
      </w:divBdr>
    </w:div>
    <w:div w:id="1311208677">
      <w:bodyDiv w:val="1"/>
      <w:marLeft w:val="0"/>
      <w:marRight w:val="0"/>
      <w:marTop w:val="0"/>
      <w:marBottom w:val="0"/>
      <w:divBdr>
        <w:top w:val="none" w:sz="0" w:space="0" w:color="auto"/>
        <w:left w:val="none" w:sz="0" w:space="0" w:color="auto"/>
        <w:bottom w:val="none" w:sz="0" w:space="0" w:color="auto"/>
        <w:right w:val="none" w:sz="0" w:space="0" w:color="auto"/>
      </w:divBdr>
    </w:div>
    <w:div w:id="1311400162">
      <w:bodyDiv w:val="1"/>
      <w:marLeft w:val="0"/>
      <w:marRight w:val="0"/>
      <w:marTop w:val="0"/>
      <w:marBottom w:val="0"/>
      <w:divBdr>
        <w:top w:val="none" w:sz="0" w:space="0" w:color="auto"/>
        <w:left w:val="none" w:sz="0" w:space="0" w:color="auto"/>
        <w:bottom w:val="none" w:sz="0" w:space="0" w:color="auto"/>
        <w:right w:val="none" w:sz="0" w:space="0" w:color="auto"/>
      </w:divBdr>
    </w:div>
    <w:div w:id="1311524147">
      <w:bodyDiv w:val="1"/>
      <w:marLeft w:val="0"/>
      <w:marRight w:val="0"/>
      <w:marTop w:val="0"/>
      <w:marBottom w:val="0"/>
      <w:divBdr>
        <w:top w:val="none" w:sz="0" w:space="0" w:color="auto"/>
        <w:left w:val="none" w:sz="0" w:space="0" w:color="auto"/>
        <w:bottom w:val="none" w:sz="0" w:space="0" w:color="auto"/>
        <w:right w:val="none" w:sz="0" w:space="0" w:color="auto"/>
      </w:divBdr>
    </w:div>
    <w:div w:id="1311639151">
      <w:bodyDiv w:val="1"/>
      <w:marLeft w:val="0"/>
      <w:marRight w:val="0"/>
      <w:marTop w:val="0"/>
      <w:marBottom w:val="0"/>
      <w:divBdr>
        <w:top w:val="none" w:sz="0" w:space="0" w:color="auto"/>
        <w:left w:val="none" w:sz="0" w:space="0" w:color="auto"/>
        <w:bottom w:val="none" w:sz="0" w:space="0" w:color="auto"/>
        <w:right w:val="none" w:sz="0" w:space="0" w:color="auto"/>
      </w:divBdr>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1711554">
      <w:bodyDiv w:val="1"/>
      <w:marLeft w:val="0"/>
      <w:marRight w:val="0"/>
      <w:marTop w:val="0"/>
      <w:marBottom w:val="0"/>
      <w:divBdr>
        <w:top w:val="none" w:sz="0" w:space="0" w:color="auto"/>
        <w:left w:val="none" w:sz="0" w:space="0" w:color="auto"/>
        <w:bottom w:val="none" w:sz="0" w:space="0" w:color="auto"/>
        <w:right w:val="none" w:sz="0" w:space="0" w:color="auto"/>
      </w:divBdr>
    </w:div>
    <w:div w:id="1311783503">
      <w:bodyDiv w:val="1"/>
      <w:marLeft w:val="0"/>
      <w:marRight w:val="0"/>
      <w:marTop w:val="0"/>
      <w:marBottom w:val="0"/>
      <w:divBdr>
        <w:top w:val="none" w:sz="0" w:space="0" w:color="auto"/>
        <w:left w:val="none" w:sz="0" w:space="0" w:color="auto"/>
        <w:bottom w:val="none" w:sz="0" w:space="0" w:color="auto"/>
        <w:right w:val="none" w:sz="0" w:space="0" w:color="auto"/>
      </w:divBdr>
    </w:div>
    <w:div w:id="1311784372">
      <w:bodyDiv w:val="1"/>
      <w:marLeft w:val="0"/>
      <w:marRight w:val="0"/>
      <w:marTop w:val="0"/>
      <w:marBottom w:val="0"/>
      <w:divBdr>
        <w:top w:val="none" w:sz="0" w:space="0" w:color="auto"/>
        <w:left w:val="none" w:sz="0" w:space="0" w:color="auto"/>
        <w:bottom w:val="none" w:sz="0" w:space="0" w:color="auto"/>
        <w:right w:val="none" w:sz="0" w:space="0" w:color="auto"/>
      </w:divBdr>
    </w:div>
    <w:div w:id="1311785992">
      <w:bodyDiv w:val="1"/>
      <w:marLeft w:val="0"/>
      <w:marRight w:val="0"/>
      <w:marTop w:val="0"/>
      <w:marBottom w:val="0"/>
      <w:divBdr>
        <w:top w:val="none" w:sz="0" w:space="0" w:color="auto"/>
        <w:left w:val="none" w:sz="0" w:space="0" w:color="auto"/>
        <w:bottom w:val="none" w:sz="0" w:space="0" w:color="auto"/>
        <w:right w:val="none" w:sz="0" w:space="0" w:color="auto"/>
      </w:divBdr>
    </w:div>
    <w:div w:id="1312178707">
      <w:bodyDiv w:val="1"/>
      <w:marLeft w:val="0"/>
      <w:marRight w:val="0"/>
      <w:marTop w:val="0"/>
      <w:marBottom w:val="0"/>
      <w:divBdr>
        <w:top w:val="none" w:sz="0" w:space="0" w:color="auto"/>
        <w:left w:val="none" w:sz="0" w:space="0" w:color="auto"/>
        <w:bottom w:val="none" w:sz="0" w:space="0" w:color="auto"/>
        <w:right w:val="none" w:sz="0" w:space="0" w:color="auto"/>
      </w:divBdr>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2371387">
      <w:bodyDiv w:val="1"/>
      <w:marLeft w:val="0"/>
      <w:marRight w:val="0"/>
      <w:marTop w:val="0"/>
      <w:marBottom w:val="0"/>
      <w:divBdr>
        <w:top w:val="none" w:sz="0" w:space="0" w:color="auto"/>
        <w:left w:val="none" w:sz="0" w:space="0" w:color="auto"/>
        <w:bottom w:val="none" w:sz="0" w:space="0" w:color="auto"/>
        <w:right w:val="none" w:sz="0" w:space="0" w:color="auto"/>
      </w:divBdr>
    </w:div>
    <w:div w:id="1312558453">
      <w:bodyDiv w:val="1"/>
      <w:marLeft w:val="0"/>
      <w:marRight w:val="0"/>
      <w:marTop w:val="0"/>
      <w:marBottom w:val="0"/>
      <w:divBdr>
        <w:top w:val="none" w:sz="0" w:space="0" w:color="auto"/>
        <w:left w:val="none" w:sz="0" w:space="0" w:color="auto"/>
        <w:bottom w:val="none" w:sz="0" w:space="0" w:color="auto"/>
        <w:right w:val="none" w:sz="0" w:space="0" w:color="auto"/>
      </w:divBdr>
    </w:div>
    <w:div w:id="1312756475">
      <w:bodyDiv w:val="1"/>
      <w:marLeft w:val="0"/>
      <w:marRight w:val="0"/>
      <w:marTop w:val="0"/>
      <w:marBottom w:val="0"/>
      <w:divBdr>
        <w:top w:val="none" w:sz="0" w:space="0" w:color="auto"/>
        <w:left w:val="none" w:sz="0" w:space="0" w:color="auto"/>
        <w:bottom w:val="none" w:sz="0" w:space="0" w:color="auto"/>
        <w:right w:val="none" w:sz="0" w:space="0" w:color="auto"/>
      </w:divBdr>
    </w:div>
    <w:div w:id="1312907125">
      <w:bodyDiv w:val="1"/>
      <w:marLeft w:val="0"/>
      <w:marRight w:val="0"/>
      <w:marTop w:val="0"/>
      <w:marBottom w:val="0"/>
      <w:divBdr>
        <w:top w:val="none" w:sz="0" w:space="0" w:color="auto"/>
        <w:left w:val="none" w:sz="0" w:space="0" w:color="auto"/>
        <w:bottom w:val="none" w:sz="0" w:space="0" w:color="auto"/>
        <w:right w:val="none" w:sz="0" w:space="0" w:color="auto"/>
      </w:divBdr>
    </w:div>
    <w:div w:id="1313097168">
      <w:bodyDiv w:val="1"/>
      <w:marLeft w:val="0"/>
      <w:marRight w:val="0"/>
      <w:marTop w:val="0"/>
      <w:marBottom w:val="0"/>
      <w:divBdr>
        <w:top w:val="none" w:sz="0" w:space="0" w:color="auto"/>
        <w:left w:val="none" w:sz="0" w:space="0" w:color="auto"/>
        <w:bottom w:val="none" w:sz="0" w:space="0" w:color="auto"/>
        <w:right w:val="none" w:sz="0" w:space="0" w:color="auto"/>
      </w:divBdr>
    </w:div>
    <w:div w:id="1313098284">
      <w:bodyDiv w:val="1"/>
      <w:marLeft w:val="0"/>
      <w:marRight w:val="0"/>
      <w:marTop w:val="0"/>
      <w:marBottom w:val="0"/>
      <w:divBdr>
        <w:top w:val="none" w:sz="0" w:space="0" w:color="auto"/>
        <w:left w:val="none" w:sz="0" w:space="0" w:color="auto"/>
        <w:bottom w:val="none" w:sz="0" w:space="0" w:color="auto"/>
        <w:right w:val="none" w:sz="0" w:space="0" w:color="auto"/>
      </w:divBdr>
    </w:div>
    <w:div w:id="1313176540">
      <w:bodyDiv w:val="1"/>
      <w:marLeft w:val="0"/>
      <w:marRight w:val="0"/>
      <w:marTop w:val="0"/>
      <w:marBottom w:val="0"/>
      <w:divBdr>
        <w:top w:val="none" w:sz="0" w:space="0" w:color="auto"/>
        <w:left w:val="none" w:sz="0" w:space="0" w:color="auto"/>
        <w:bottom w:val="none" w:sz="0" w:space="0" w:color="auto"/>
        <w:right w:val="none" w:sz="0" w:space="0" w:color="auto"/>
      </w:divBdr>
    </w:div>
    <w:div w:id="1313211924">
      <w:bodyDiv w:val="1"/>
      <w:marLeft w:val="0"/>
      <w:marRight w:val="0"/>
      <w:marTop w:val="0"/>
      <w:marBottom w:val="0"/>
      <w:divBdr>
        <w:top w:val="none" w:sz="0" w:space="0" w:color="auto"/>
        <w:left w:val="none" w:sz="0" w:space="0" w:color="auto"/>
        <w:bottom w:val="none" w:sz="0" w:space="0" w:color="auto"/>
        <w:right w:val="none" w:sz="0" w:space="0" w:color="auto"/>
      </w:divBdr>
    </w:div>
    <w:div w:id="1313291273">
      <w:bodyDiv w:val="1"/>
      <w:marLeft w:val="0"/>
      <w:marRight w:val="0"/>
      <w:marTop w:val="0"/>
      <w:marBottom w:val="0"/>
      <w:divBdr>
        <w:top w:val="none" w:sz="0" w:space="0" w:color="auto"/>
        <w:left w:val="none" w:sz="0" w:space="0" w:color="auto"/>
        <w:bottom w:val="none" w:sz="0" w:space="0" w:color="auto"/>
        <w:right w:val="none" w:sz="0" w:space="0" w:color="auto"/>
      </w:divBdr>
    </w:div>
    <w:div w:id="1313372214">
      <w:bodyDiv w:val="1"/>
      <w:marLeft w:val="0"/>
      <w:marRight w:val="0"/>
      <w:marTop w:val="0"/>
      <w:marBottom w:val="0"/>
      <w:divBdr>
        <w:top w:val="none" w:sz="0" w:space="0" w:color="auto"/>
        <w:left w:val="none" w:sz="0" w:space="0" w:color="auto"/>
        <w:bottom w:val="none" w:sz="0" w:space="0" w:color="auto"/>
        <w:right w:val="none" w:sz="0" w:space="0" w:color="auto"/>
      </w:divBdr>
    </w:div>
    <w:div w:id="1313606439">
      <w:bodyDiv w:val="1"/>
      <w:marLeft w:val="0"/>
      <w:marRight w:val="0"/>
      <w:marTop w:val="0"/>
      <w:marBottom w:val="0"/>
      <w:divBdr>
        <w:top w:val="none" w:sz="0" w:space="0" w:color="auto"/>
        <w:left w:val="none" w:sz="0" w:space="0" w:color="auto"/>
        <w:bottom w:val="none" w:sz="0" w:space="0" w:color="auto"/>
        <w:right w:val="none" w:sz="0" w:space="0" w:color="auto"/>
      </w:divBdr>
    </w:div>
    <w:div w:id="1313634481">
      <w:bodyDiv w:val="1"/>
      <w:marLeft w:val="0"/>
      <w:marRight w:val="0"/>
      <w:marTop w:val="0"/>
      <w:marBottom w:val="0"/>
      <w:divBdr>
        <w:top w:val="none" w:sz="0" w:space="0" w:color="auto"/>
        <w:left w:val="none" w:sz="0" w:space="0" w:color="auto"/>
        <w:bottom w:val="none" w:sz="0" w:space="0" w:color="auto"/>
        <w:right w:val="none" w:sz="0" w:space="0" w:color="auto"/>
      </w:divBdr>
    </w:div>
    <w:div w:id="1313948603">
      <w:bodyDiv w:val="1"/>
      <w:marLeft w:val="0"/>
      <w:marRight w:val="0"/>
      <w:marTop w:val="0"/>
      <w:marBottom w:val="0"/>
      <w:divBdr>
        <w:top w:val="none" w:sz="0" w:space="0" w:color="auto"/>
        <w:left w:val="none" w:sz="0" w:space="0" w:color="auto"/>
        <w:bottom w:val="none" w:sz="0" w:space="0" w:color="auto"/>
        <w:right w:val="none" w:sz="0" w:space="0" w:color="auto"/>
      </w:divBdr>
    </w:div>
    <w:div w:id="1314064824">
      <w:bodyDiv w:val="1"/>
      <w:marLeft w:val="0"/>
      <w:marRight w:val="0"/>
      <w:marTop w:val="0"/>
      <w:marBottom w:val="0"/>
      <w:divBdr>
        <w:top w:val="none" w:sz="0" w:space="0" w:color="auto"/>
        <w:left w:val="none" w:sz="0" w:space="0" w:color="auto"/>
        <w:bottom w:val="none" w:sz="0" w:space="0" w:color="auto"/>
        <w:right w:val="none" w:sz="0" w:space="0" w:color="auto"/>
      </w:divBdr>
    </w:div>
    <w:div w:id="1314139296">
      <w:bodyDiv w:val="1"/>
      <w:marLeft w:val="0"/>
      <w:marRight w:val="0"/>
      <w:marTop w:val="0"/>
      <w:marBottom w:val="0"/>
      <w:divBdr>
        <w:top w:val="none" w:sz="0" w:space="0" w:color="auto"/>
        <w:left w:val="none" w:sz="0" w:space="0" w:color="auto"/>
        <w:bottom w:val="none" w:sz="0" w:space="0" w:color="auto"/>
        <w:right w:val="none" w:sz="0" w:space="0" w:color="auto"/>
      </w:divBdr>
    </w:div>
    <w:div w:id="1314332956">
      <w:bodyDiv w:val="1"/>
      <w:marLeft w:val="0"/>
      <w:marRight w:val="0"/>
      <w:marTop w:val="0"/>
      <w:marBottom w:val="0"/>
      <w:divBdr>
        <w:top w:val="none" w:sz="0" w:space="0" w:color="auto"/>
        <w:left w:val="none" w:sz="0" w:space="0" w:color="auto"/>
        <w:bottom w:val="none" w:sz="0" w:space="0" w:color="auto"/>
        <w:right w:val="none" w:sz="0" w:space="0" w:color="auto"/>
      </w:divBdr>
    </w:div>
    <w:div w:id="1314719604">
      <w:bodyDiv w:val="1"/>
      <w:marLeft w:val="0"/>
      <w:marRight w:val="0"/>
      <w:marTop w:val="0"/>
      <w:marBottom w:val="0"/>
      <w:divBdr>
        <w:top w:val="none" w:sz="0" w:space="0" w:color="auto"/>
        <w:left w:val="none" w:sz="0" w:space="0" w:color="auto"/>
        <w:bottom w:val="none" w:sz="0" w:space="0" w:color="auto"/>
        <w:right w:val="none" w:sz="0" w:space="0" w:color="auto"/>
      </w:divBdr>
    </w:div>
    <w:div w:id="1314793122">
      <w:bodyDiv w:val="1"/>
      <w:marLeft w:val="0"/>
      <w:marRight w:val="0"/>
      <w:marTop w:val="0"/>
      <w:marBottom w:val="0"/>
      <w:divBdr>
        <w:top w:val="none" w:sz="0" w:space="0" w:color="auto"/>
        <w:left w:val="none" w:sz="0" w:space="0" w:color="auto"/>
        <w:bottom w:val="none" w:sz="0" w:space="0" w:color="auto"/>
        <w:right w:val="none" w:sz="0" w:space="0" w:color="auto"/>
      </w:divBdr>
    </w:div>
    <w:div w:id="1314796657">
      <w:bodyDiv w:val="1"/>
      <w:marLeft w:val="0"/>
      <w:marRight w:val="0"/>
      <w:marTop w:val="0"/>
      <w:marBottom w:val="0"/>
      <w:divBdr>
        <w:top w:val="none" w:sz="0" w:space="0" w:color="auto"/>
        <w:left w:val="none" w:sz="0" w:space="0" w:color="auto"/>
        <w:bottom w:val="none" w:sz="0" w:space="0" w:color="auto"/>
        <w:right w:val="none" w:sz="0" w:space="0" w:color="auto"/>
      </w:divBdr>
    </w:div>
    <w:div w:id="1314798137">
      <w:bodyDiv w:val="1"/>
      <w:marLeft w:val="0"/>
      <w:marRight w:val="0"/>
      <w:marTop w:val="0"/>
      <w:marBottom w:val="0"/>
      <w:divBdr>
        <w:top w:val="none" w:sz="0" w:space="0" w:color="auto"/>
        <w:left w:val="none" w:sz="0" w:space="0" w:color="auto"/>
        <w:bottom w:val="none" w:sz="0" w:space="0" w:color="auto"/>
        <w:right w:val="none" w:sz="0" w:space="0" w:color="auto"/>
      </w:divBdr>
    </w:div>
    <w:div w:id="1314867176">
      <w:bodyDiv w:val="1"/>
      <w:marLeft w:val="0"/>
      <w:marRight w:val="0"/>
      <w:marTop w:val="0"/>
      <w:marBottom w:val="0"/>
      <w:divBdr>
        <w:top w:val="none" w:sz="0" w:space="0" w:color="auto"/>
        <w:left w:val="none" w:sz="0" w:space="0" w:color="auto"/>
        <w:bottom w:val="none" w:sz="0" w:space="0" w:color="auto"/>
        <w:right w:val="none" w:sz="0" w:space="0" w:color="auto"/>
      </w:divBdr>
    </w:div>
    <w:div w:id="1314943470">
      <w:bodyDiv w:val="1"/>
      <w:marLeft w:val="0"/>
      <w:marRight w:val="0"/>
      <w:marTop w:val="0"/>
      <w:marBottom w:val="0"/>
      <w:divBdr>
        <w:top w:val="none" w:sz="0" w:space="0" w:color="auto"/>
        <w:left w:val="none" w:sz="0" w:space="0" w:color="auto"/>
        <w:bottom w:val="none" w:sz="0" w:space="0" w:color="auto"/>
        <w:right w:val="none" w:sz="0" w:space="0" w:color="auto"/>
      </w:divBdr>
    </w:div>
    <w:div w:id="1315063987">
      <w:bodyDiv w:val="1"/>
      <w:marLeft w:val="0"/>
      <w:marRight w:val="0"/>
      <w:marTop w:val="0"/>
      <w:marBottom w:val="0"/>
      <w:divBdr>
        <w:top w:val="none" w:sz="0" w:space="0" w:color="auto"/>
        <w:left w:val="none" w:sz="0" w:space="0" w:color="auto"/>
        <w:bottom w:val="none" w:sz="0" w:space="0" w:color="auto"/>
        <w:right w:val="none" w:sz="0" w:space="0" w:color="auto"/>
      </w:divBdr>
    </w:div>
    <w:div w:id="1315523378">
      <w:bodyDiv w:val="1"/>
      <w:marLeft w:val="0"/>
      <w:marRight w:val="0"/>
      <w:marTop w:val="0"/>
      <w:marBottom w:val="0"/>
      <w:divBdr>
        <w:top w:val="none" w:sz="0" w:space="0" w:color="auto"/>
        <w:left w:val="none" w:sz="0" w:space="0" w:color="auto"/>
        <w:bottom w:val="none" w:sz="0" w:space="0" w:color="auto"/>
        <w:right w:val="none" w:sz="0" w:space="0" w:color="auto"/>
      </w:divBdr>
    </w:div>
    <w:div w:id="1315790381">
      <w:bodyDiv w:val="1"/>
      <w:marLeft w:val="0"/>
      <w:marRight w:val="0"/>
      <w:marTop w:val="0"/>
      <w:marBottom w:val="0"/>
      <w:divBdr>
        <w:top w:val="none" w:sz="0" w:space="0" w:color="auto"/>
        <w:left w:val="none" w:sz="0" w:space="0" w:color="auto"/>
        <w:bottom w:val="none" w:sz="0" w:space="0" w:color="auto"/>
        <w:right w:val="none" w:sz="0" w:space="0" w:color="auto"/>
      </w:divBdr>
    </w:div>
    <w:div w:id="1316033471">
      <w:bodyDiv w:val="1"/>
      <w:marLeft w:val="0"/>
      <w:marRight w:val="0"/>
      <w:marTop w:val="0"/>
      <w:marBottom w:val="0"/>
      <w:divBdr>
        <w:top w:val="none" w:sz="0" w:space="0" w:color="auto"/>
        <w:left w:val="none" w:sz="0" w:space="0" w:color="auto"/>
        <w:bottom w:val="none" w:sz="0" w:space="0" w:color="auto"/>
        <w:right w:val="none" w:sz="0" w:space="0" w:color="auto"/>
      </w:divBdr>
    </w:div>
    <w:div w:id="1316033511">
      <w:bodyDiv w:val="1"/>
      <w:marLeft w:val="0"/>
      <w:marRight w:val="0"/>
      <w:marTop w:val="0"/>
      <w:marBottom w:val="0"/>
      <w:divBdr>
        <w:top w:val="none" w:sz="0" w:space="0" w:color="auto"/>
        <w:left w:val="none" w:sz="0" w:space="0" w:color="auto"/>
        <w:bottom w:val="none" w:sz="0" w:space="0" w:color="auto"/>
        <w:right w:val="none" w:sz="0" w:space="0" w:color="auto"/>
      </w:divBdr>
    </w:div>
    <w:div w:id="1316252373">
      <w:bodyDiv w:val="1"/>
      <w:marLeft w:val="0"/>
      <w:marRight w:val="0"/>
      <w:marTop w:val="0"/>
      <w:marBottom w:val="0"/>
      <w:divBdr>
        <w:top w:val="none" w:sz="0" w:space="0" w:color="auto"/>
        <w:left w:val="none" w:sz="0" w:space="0" w:color="auto"/>
        <w:bottom w:val="none" w:sz="0" w:space="0" w:color="auto"/>
        <w:right w:val="none" w:sz="0" w:space="0" w:color="auto"/>
      </w:divBdr>
    </w:div>
    <w:div w:id="1316447593">
      <w:bodyDiv w:val="1"/>
      <w:marLeft w:val="0"/>
      <w:marRight w:val="0"/>
      <w:marTop w:val="0"/>
      <w:marBottom w:val="0"/>
      <w:divBdr>
        <w:top w:val="none" w:sz="0" w:space="0" w:color="auto"/>
        <w:left w:val="none" w:sz="0" w:space="0" w:color="auto"/>
        <w:bottom w:val="none" w:sz="0" w:space="0" w:color="auto"/>
        <w:right w:val="none" w:sz="0" w:space="0" w:color="auto"/>
      </w:divBdr>
    </w:div>
    <w:div w:id="1316489670">
      <w:bodyDiv w:val="1"/>
      <w:marLeft w:val="0"/>
      <w:marRight w:val="0"/>
      <w:marTop w:val="0"/>
      <w:marBottom w:val="0"/>
      <w:divBdr>
        <w:top w:val="none" w:sz="0" w:space="0" w:color="auto"/>
        <w:left w:val="none" w:sz="0" w:space="0" w:color="auto"/>
        <w:bottom w:val="none" w:sz="0" w:space="0" w:color="auto"/>
        <w:right w:val="none" w:sz="0" w:space="0" w:color="auto"/>
      </w:divBdr>
    </w:div>
    <w:div w:id="1316690141">
      <w:bodyDiv w:val="1"/>
      <w:marLeft w:val="0"/>
      <w:marRight w:val="0"/>
      <w:marTop w:val="0"/>
      <w:marBottom w:val="0"/>
      <w:divBdr>
        <w:top w:val="none" w:sz="0" w:space="0" w:color="auto"/>
        <w:left w:val="none" w:sz="0" w:space="0" w:color="auto"/>
        <w:bottom w:val="none" w:sz="0" w:space="0" w:color="auto"/>
        <w:right w:val="none" w:sz="0" w:space="0" w:color="auto"/>
      </w:divBdr>
    </w:div>
    <w:div w:id="1316759976">
      <w:bodyDiv w:val="1"/>
      <w:marLeft w:val="0"/>
      <w:marRight w:val="0"/>
      <w:marTop w:val="0"/>
      <w:marBottom w:val="0"/>
      <w:divBdr>
        <w:top w:val="none" w:sz="0" w:space="0" w:color="auto"/>
        <w:left w:val="none" w:sz="0" w:space="0" w:color="auto"/>
        <w:bottom w:val="none" w:sz="0" w:space="0" w:color="auto"/>
        <w:right w:val="none" w:sz="0" w:space="0" w:color="auto"/>
      </w:divBdr>
    </w:div>
    <w:div w:id="1316833969">
      <w:bodyDiv w:val="1"/>
      <w:marLeft w:val="0"/>
      <w:marRight w:val="0"/>
      <w:marTop w:val="0"/>
      <w:marBottom w:val="0"/>
      <w:divBdr>
        <w:top w:val="none" w:sz="0" w:space="0" w:color="auto"/>
        <w:left w:val="none" w:sz="0" w:space="0" w:color="auto"/>
        <w:bottom w:val="none" w:sz="0" w:space="0" w:color="auto"/>
        <w:right w:val="none" w:sz="0" w:space="0" w:color="auto"/>
      </w:divBdr>
    </w:div>
    <w:div w:id="1317227287">
      <w:bodyDiv w:val="1"/>
      <w:marLeft w:val="0"/>
      <w:marRight w:val="0"/>
      <w:marTop w:val="0"/>
      <w:marBottom w:val="0"/>
      <w:divBdr>
        <w:top w:val="none" w:sz="0" w:space="0" w:color="auto"/>
        <w:left w:val="none" w:sz="0" w:space="0" w:color="auto"/>
        <w:bottom w:val="none" w:sz="0" w:space="0" w:color="auto"/>
        <w:right w:val="none" w:sz="0" w:space="0" w:color="auto"/>
      </w:divBdr>
    </w:div>
    <w:div w:id="1317227483">
      <w:bodyDiv w:val="1"/>
      <w:marLeft w:val="0"/>
      <w:marRight w:val="0"/>
      <w:marTop w:val="0"/>
      <w:marBottom w:val="0"/>
      <w:divBdr>
        <w:top w:val="none" w:sz="0" w:space="0" w:color="auto"/>
        <w:left w:val="none" w:sz="0" w:space="0" w:color="auto"/>
        <w:bottom w:val="none" w:sz="0" w:space="0" w:color="auto"/>
        <w:right w:val="none" w:sz="0" w:space="0" w:color="auto"/>
      </w:divBdr>
    </w:div>
    <w:div w:id="1317303664">
      <w:bodyDiv w:val="1"/>
      <w:marLeft w:val="0"/>
      <w:marRight w:val="0"/>
      <w:marTop w:val="0"/>
      <w:marBottom w:val="0"/>
      <w:divBdr>
        <w:top w:val="none" w:sz="0" w:space="0" w:color="auto"/>
        <w:left w:val="none" w:sz="0" w:space="0" w:color="auto"/>
        <w:bottom w:val="none" w:sz="0" w:space="0" w:color="auto"/>
        <w:right w:val="none" w:sz="0" w:space="0" w:color="auto"/>
      </w:divBdr>
    </w:div>
    <w:div w:id="1317563560">
      <w:bodyDiv w:val="1"/>
      <w:marLeft w:val="0"/>
      <w:marRight w:val="0"/>
      <w:marTop w:val="0"/>
      <w:marBottom w:val="0"/>
      <w:divBdr>
        <w:top w:val="none" w:sz="0" w:space="0" w:color="auto"/>
        <w:left w:val="none" w:sz="0" w:space="0" w:color="auto"/>
        <w:bottom w:val="none" w:sz="0" w:space="0" w:color="auto"/>
        <w:right w:val="none" w:sz="0" w:space="0" w:color="auto"/>
      </w:divBdr>
    </w:div>
    <w:div w:id="1317607439">
      <w:bodyDiv w:val="1"/>
      <w:marLeft w:val="0"/>
      <w:marRight w:val="0"/>
      <w:marTop w:val="0"/>
      <w:marBottom w:val="0"/>
      <w:divBdr>
        <w:top w:val="none" w:sz="0" w:space="0" w:color="auto"/>
        <w:left w:val="none" w:sz="0" w:space="0" w:color="auto"/>
        <w:bottom w:val="none" w:sz="0" w:space="0" w:color="auto"/>
        <w:right w:val="none" w:sz="0" w:space="0" w:color="auto"/>
      </w:divBdr>
    </w:div>
    <w:div w:id="1317881213">
      <w:bodyDiv w:val="1"/>
      <w:marLeft w:val="0"/>
      <w:marRight w:val="0"/>
      <w:marTop w:val="0"/>
      <w:marBottom w:val="0"/>
      <w:divBdr>
        <w:top w:val="none" w:sz="0" w:space="0" w:color="auto"/>
        <w:left w:val="none" w:sz="0" w:space="0" w:color="auto"/>
        <w:bottom w:val="none" w:sz="0" w:space="0" w:color="auto"/>
        <w:right w:val="none" w:sz="0" w:space="0" w:color="auto"/>
      </w:divBdr>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97565">
      <w:bodyDiv w:val="1"/>
      <w:marLeft w:val="0"/>
      <w:marRight w:val="0"/>
      <w:marTop w:val="0"/>
      <w:marBottom w:val="0"/>
      <w:divBdr>
        <w:top w:val="none" w:sz="0" w:space="0" w:color="auto"/>
        <w:left w:val="none" w:sz="0" w:space="0" w:color="auto"/>
        <w:bottom w:val="none" w:sz="0" w:space="0" w:color="auto"/>
        <w:right w:val="none" w:sz="0" w:space="0" w:color="auto"/>
      </w:divBdr>
    </w:div>
    <w:div w:id="1318192033">
      <w:bodyDiv w:val="1"/>
      <w:marLeft w:val="0"/>
      <w:marRight w:val="0"/>
      <w:marTop w:val="0"/>
      <w:marBottom w:val="0"/>
      <w:divBdr>
        <w:top w:val="none" w:sz="0" w:space="0" w:color="auto"/>
        <w:left w:val="none" w:sz="0" w:space="0" w:color="auto"/>
        <w:bottom w:val="none" w:sz="0" w:space="0" w:color="auto"/>
        <w:right w:val="none" w:sz="0" w:space="0" w:color="auto"/>
      </w:divBdr>
    </w:div>
    <w:div w:id="1318219273">
      <w:bodyDiv w:val="1"/>
      <w:marLeft w:val="0"/>
      <w:marRight w:val="0"/>
      <w:marTop w:val="0"/>
      <w:marBottom w:val="0"/>
      <w:divBdr>
        <w:top w:val="none" w:sz="0" w:space="0" w:color="auto"/>
        <w:left w:val="none" w:sz="0" w:space="0" w:color="auto"/>
        <w:bottom w:val="none" w:sz="0" w:space="0" w:color="auto"/>
        <w:right w:val="none" w:sz="0" w:space="0" w:color="auto"/>
      </w:divBdr>
    </w:div>
    <w:div w:id="1318876766">
      <w:bodyDiv w:val="1"/>
      <w:marLeft w:val="0"/>
      <w:marRight w:val="0"/>
      <w:marTop w:val="0"/>
      <w:marBottom w:val="0"/>
      <w:divBdr>
        <w:top w:val="none" w:sz="0" w:space="0" w:color="auto"/>
        <w:left w:val="none" w:sz="0" w:space="0" w:color="auto"/>
        <w:bottom w:val="none" w:sz="0" w:space="0" w:color="auto"/>
        <w:right w:val="none" w:sz="0" w:space="0" w:color="auto"/>
      </w:divBdr>
    </w:div>
    <w:div w:id="1318917447">
      <w:bodyDiv w:val="1"/>
      <w:marLeft w:val="0"/>
      <w:marRight w:val="0"/>
      <w:marTop w:val="0"/>
      <w:marBottom w:val="0"/>
      <w:divBdr>
        <w:top w:val="none" w:sz="0" w:space="0" w:color="auto"/>
        <w:left w:val="none" w:sz="0" w:space="0" w:color="auto"/>
        <w:bottom w:val="none" w:sz="0" w:space="0" w:color="auto"/>
        <w:right w:val="none" w:sz="0" w:space="0" w:color="auto"/>
      </w:divBdr>
    </w:div>
    <w:div w:id="1319068827">
      <w:bodyDiv w:val="1"/>
      <w:marLeft w:val="0"/>
      <w:marRight w:val="0"/>
      <w:marTop w:val="0"/>
      <w:marBottom w:val="0"/>
      <w:divBdr>
        <w:top w:val="none" w:sz="0" w:space="0" w:color="auto"/>
        <w:left w:val="none" w:sz="0" w:space="0" w:color="auto"/>
        <w:bottom w:val="none" w:sz="0" w:space="0" w:color="auto"/>
        <w:right w:val="none" w:sz="0" w:space="0" w:color="auto"/>
      </w:divBdr>
    </w:div>
    <w:div w:id="1319192830">
      <w:bodyDiv w:val="1"/>
      <w:marLeft w:val="0"/>
      <w:marRight w:val="0"/>
      <w:marTop w:val="0"/>
      <w:marBottom w:val="0"/>
      <w:divBdr>
        <w:top w:val="none" w:sz="0" w:space="0" w:color="auto"/>
        <w:left w:val="none" w:sz="0" w:space="0" w:color="auto"/>
        <w:bottom w:val="none" w:sz="0" w:space="0" w:color="auto"/>
        <w:right w:val="none" w:sz="0" w:space="0" w:color="auto"/>
      </w:divBdr>
    </w:div>
    <w:div w:id="1319308598">
      <w:bodyDiv w:val="1"/>
      <w:marLeft w:val="0"/>
      <w:marRight w:val="0"/>
      <w:marTop w:val="0"/>
      <w:marBottom w:val="0"/>
      <w:divBdr>
        <w:top w:val="none" w:sz="0" w:space="0" w:color="auto"/>
        <w:left w:val="none" w:sz="0" w:space="0" w:color="auto"/>
        <w:bottom w:val="none" w:sz="0" w:space="0" w:color="auto"/>
        <w:right w:val="none" w:sz="0" w:space="0" w:color="auto"/>
      </w:divBdr>
    </w:div>
    <w:div w:id="1319309358">
      <w:bodyDiv w:val="1"/>
      <w:marLeft w:val="0"/>
      <w:marRight w:val="0"/>
      <w:marTop w:val="0"/>
      <w:marBottom w:val="0"/>
      <w:divBdr>
        <w:top w:val="none" w:sz="0" w:space="0" w:color="auto"/>
        <w:left w:val="none" w:sz="0" w:space="0" w:color="auto"/>
        <w:bottom w:val="none" w:sz="0" w:space="0" w:color="auto"/>
        <w:right w:val="none" w:sz="0" w:space="0" w:color="auto"/>
      </w:divBdr>
    </w:div>
    <w:div w:id="1319311865">
      <w:bodyDiv w:val="1"/>
      <w:marLeft w:val="0"/>
      <w:marRight w:val="0"/>
      <w:marTop w:val="0"/>
      <w:marBottom w:val="0"/>
      <w:divBdr>
        <w:top w:val="none" w:sz="0" w:space="0" w:color="auto"/>
        <w:left w:val="none" w:sz="0" w:space="0" w:color="auto"/>
        <w:bottom w:val="none" w:sz="0" w:space="0" w:color="auto"/>
        <w:right w:val="none" w:sz="0" w:space="0" w:color="auto"/>
      </w:divBdr>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6571">
      <w:bodyDiv w:val="1"/>
      <w:marLeft w:val="0"/>
      <w:marRight w:val="0"/>
      <w:marTop w:val="0"/>
      <w:marBottom w:val="0"/>
      <w:divBdr>
        <w:top w:val="none" w:sz="0" w:space="0" w:color="auto"/>
        <w:left w:val="none" w:sz="0" w:space="0" w:color="auto"/>
        <w:bottom w:val="none" w:sz="0" w:space="0" w:color="auto"/>
        <w:right w:val="none" w:sz="0" w:space="0" w:color="auto"/>
      </w:divBdr>
    </w:div>
    <w:div w:id="1319453754">
      <w:bodyDiv w:val="1"/>
      <w:marLeft w:val="0"/>
      <w:marRight w:val="0"/>
      <w:marTop w:val="0"/>
      <w:marBottom w:val="0"/>
      <w:divBdr>
        <w:top w:val="none" w:sz="0" w:space="0" w:color="auto"/>
        <w:left w:val="none" w:sz="0" w:space="0" w:color="auto"/>
        <w:bottom w:val="none" w:sz="0" w:space="0" w:color="auto"/>
        <w:right w:val="none" w:sz="0" w:space="0" w:color="auto"/>
      </w:divBdr>
    </w:div>
    <w:div w:id="1319580212">
      <w:bodyDiv w:val="1"/>
      <w:marLeft w:val="0"/>
      <w:marRight w:val="0"/>
      <w:marTop w:val="0"/>
      <w:marBottom w:val="0"/>
      <w:divBdr>
        <w:top w:val="none" w:sz="0" w:space="0" w:color="auto"/>
        <w:left w:val="none" w:sz="0" w:space="0" w:color="auto"/>
        <w:bottom w:val="none" w:sz="0" w:space="0" w:color="auto"/>
        <w:right w:val="none" w:sz="0" w:space="0" w:color="auto"/>
      </w:divBdr>
    </w:div>
    <w:div w:id="1319764583">
      <w:bodyDiv w:val="1"/>
      <w:marLeft w:val="0"/>
      <w:marRight w:val="0"/>
      <w:marTop w:val="0"/>
      <w:marBottom w:val="0"/>
      <w:divBdr>
        <w:top w:val="none" w:sz="0" w:space="0" w:color="auto"/>
        <w:left w:val="none" w:sz="0" w:space="0" w:color="auto"/>
        <w:bottom w:val="none" w:sz="0" w:space="0" w:color="auto"/>
        <w:right w:val="none" w:sz="0" w:space="0" w:color="auto"/>
      </w:divBdr>
    </w:div>
    <w:div w:id="1319920259">
      <w:bodyDiv w:val="1"/>
      <w:marLeft w:val="0"/>
      <w:marRight w:val="0"/>
      <w:marTop w:val="0"/>
      <w:marBottom w:val="0"/>
      <w:divBdr>
        <w:top w:val="none" w:sz="0" w:space="0" w:color="auto"/>
        <w:left w:val="none" w:sz="0" w:space="0" w:color="auto"/>
        <w:bottom w:val="none" w:sz="0" w:space="0" w:color="auto"/>
        <w:right w:val="none" w:sz="0" w:space="0" w:color="auto"/>
      </w:divBdr>
    </w:div>
    <w:div w:id="1319923813">
      <w:bodyDiv w:val="1"/>
      <w:marLeft w:val="0"/>
      <w:marRight w:val="0"/>
      <w:marTop w:val="0"/>
      <w:marBottom w:val="0"/>
      <w:divBdr>
        <w:top w:val="none" w:sz="0" w:space="0" w:color="auto"/>
        <w:left w:val="none" w:sz="0" w:space="0" w:color="auto"/>
        <w:bottom w:val="none" w:sz="0" w:space="0" w:color="auto"/>
        <w:right w:val="none" w:sz="0" w:space="0" w:color="auto"/>
      </w:divBdr>
    </w:div>
    <w:div w:id="1319990671">
      <w:bodyDiv w:val="1"/>
      <w:marLeft w:val="0"/>
      <w:marRight w:val="0"/>
      <w:marTop w:val="0"/>
      <w:marBottom w:val="0"/>
      <w:divBdr>
        <w:top w:val="none" w:sz="0" w:space="0" w:color="auto"/>
        <w:left w:val="none" w:sz="0" w:space="0" w:color="auto"/>
        <w:bottom w:val="none" w:sz="0" w:space="0" w:color="auto"/>
        <w:right w:val="none" w:sz="0" w:space="0" w:color="auto"/>
      </w:divBdr>
    </w:div>
    <w:div w:id="1320037061">
      <w:bodyDiv w:val="1"/>
      <w:marLeft w:val="0"/>
      <w:marRight w:val="0"/>
      <w:marTop w:val="0"/>
      <w:marBottom w:val="0"/>
      <w:divBdr>
        <w:top w:val="none" w:sz="0" w:space="0" w:color="auto"/>
        <w:left w:val="none" w:sz="0" w:space="0" w:color="auto"/>
        <w:bottom w:val="none" w:sz="0" w:space="0" w:color="auto"/>
        <w:right w:val="none" w:sz="0" w:space="0" w:color="auto"/>
      </w:divBdr>
    </w:div>
    <w:div w:id="1320232277">
      <w:bodyDiv w:val="1"/>
      <w:marLeft w:val="0"/>
      <w:marRight w:val="0"/>
      <w:marTop w:val="0"/>
      <w:marBottom w:val="0"/>
      <w:divBdr>
        <w:top w:val="none" w:sz="0" w:space="0" w:color="auto"/>
        <w:left w:val="none" w:sz="0" w:space="0" w:color="auto"/>
        <w:bottom w:val="none" w:sz="0" w:space="0" w:color="auto"/>
        <w:right w:val="none" w:sz="0" w:space="0" w:color="auto"/>
      </w:divBdr>
    </w:div>
    <w:div w:id="1320306215">
      <w:bodyDiv w:val="1"/>
      <w:marLeft w:val="0"/>
      <w:marRight w:val="0"/>
      <w:marTop w:val="0"/>
      <w:marBottom w:val="0"/>
      <w:divBdr>
        <w:top w:val="none" w:sz="0" w:space="0" w:color="auto"/>
        <w:left w:val="none" w:sz="0" w:space="0" w:color="auto"/>
        <w:bottom w:val="none" w:sz="0" w:space="0" w:color="auto"/>
        <w:right w:val="none" w:sz="0" w:space="0" w:color="auto"/>
      </w:divBdr>
    </w:div>
    <w:div w:id="1320966477">
      <w:bodyDiv w:val="1"/>
      <w:marLeft w:val="0"/>
      <w:marRight w:val="0"/>
      <w:marTop w:val="0"/>
      <w:marBottom w:val="0"/>
      <w:divBdr>
        <w:top w:val="none" w:sz="0" w:space="0" w:color="auto"/>
        <w:left w:val="none" w:sz="0" w:space="0" w:color="auto"/>
        <w:bottom w:val="none" w:sz="0" w:space="0" w:color="auto"/>
        <w:right w:val="none" w:sz="0" w:space="0" w:color="auto"/>
      </w:divBdr>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499374">
      <w:bodyDiv w:val="1"/>
      <w:marLeft w:val="0"/>
      <w:marRight w:val="0"/>
      <w:marTop w:val="0"/>
      <w:marBottom w:val="0"/>
      <w:divBdr>
        <w:top w:val="none" w:sz="0" w:space="0" w:color="auto"/>
        <w:left w:val="none" w:sz="0" w:space="0" w:color="auto"/>
        <w:bottom w:val="none" w:sz="0" w:space="0" w:color="auto"/>
        <w:right w:val="none" w:sz="0" w:space="0" w:color="auto"/>
      </w:divBdr>
    </w:div>
    <w:div w:id="1321690560">
      <w:bodyDiv w:val="1"/>
      <w:marLeft w:val="0"/>
      <w:marRight w:val="0"/>
      <w:marTop w:val="0"/>
      <w:marBottom w:val="0"/>
      <w:divBdr>
        <w:top w:val="none" w:sz="0" w:space="0" w:color="auto"/>
        <w:left w:val="none" w:sz="0" w:space="0" w:color="auto"/>
        <w:bottom w:val="none" w:sz="0" w:space="0" w:color="auto"/>
        <w:right w:val="none" w:sz="0" w:space="0" w:color="auto"/>
      </w:divBdr>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67">
      <w:bodyDiv w:val="1"/>
      <w:marLeft w:val="0"/>
      <w:marRight w:val="0"/>
      <w:marTop w:val="0"/>
      <w:marBottom w:val="0"/>
      <w:divBdr>
        <w:top w:val="none" w:sz="0" w:space="0" w:color="auto"/>
        <w:left w:val="none" w:sz="0" w:space="0" w:color="auto"/>
        <w:bottom w:val="none" w:sz="0" w:space="0" w:color="auto"/>
        <w:right w:val="none" w:sz="0" w:space="0" w:color="auto"/>
      </w:divBdr>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5011">
      <w:bodyDiv w:val="1"/>
      <w:marLeft w:val="0"/>
      <w:marRight w:val="0"/>
      <w:marTop w:val="0"/>
      <w:marBottom w:val="0"/>
      <w:divBdr>
        <w:top w:val="none" w:sz="0" w:space="0" w:color="auto"/>
        <w:left w:val="none" w:sz="0" w:space="0" w:color="auto"/>
        <w:bottom w:val="none" w:sz="0" w:space="0" w:color="auto"/>
        <w:right w:val="none" w:sz="0" w:space="0" w:color="auto"/>
      </w:divBdr>
    </w:div>
    <w:div w:id="1322465652">
      <w:bodyDiv w:val="1"/>
      <w:marLeft w:val="0"/>
      <w:marRight w:val="0"/>
      <w:marTop w:val="0"/>
      <w:marBottom w:val="0"/>
      <w:divBdr>
        <w:top w:val="none" w:sz="0" w:space="0" w:color="auto"/>
        <w:left w:val="none" w:sz="0" w:space="0" w:color="auto"/>
        <w:bottom w:val="none" w:sz="0" w:space="0" w:color="auto"/>
        <w:right w:val="none" w:sz="0" w:space="0" w:color="auto"/>
      </w:divBdr>
    </w:div>
    <w:div w:id="1322852256">
      <w:bodyDiv w:val="1"/>
      <w:marLeft w:val="0"/>
      <w:marRight w:val="0"/>
      <w:marTop w:val="0"/>
      <w:marBottom w:val="0"/>
      <w:divBdr>
        <w:top w:val="none" w:sz="0" w:space="0" w:color="auto"/>
        <w:left w:val="none" w:sz="0" w:space="0" w:color="auto"/>
        <w:bottom w:val="none" w:sz="0" w:space="0" w:color="auto"/>
        <w:right w:val="none" w:sz="0" w:space="0" w:color="auto"/>
      </w:divBdr>
    </w:div>
    <w:div w:id="1322924488">
      <w:bodyDiv w:val="1"/>
      <w:marLeft w:val="0"/>
      <w:marRight w:val="0"/>
      <w:marTop w:val="0"/>
      <w:marBottom w:val="0"/>
      <w:divBdr>
        <w:top w:val="none" w:sz="0" w:space="0" w:color="auto"/>
        <w:left w:val="none" w:sz="0" w:space="0" w:color="auto"/>
        <w:bottom w:val="none" w:sz="0" w:space="0" w:color="auto"/>
        <w:right w:val="none" w:sz="0" w:space="0" w:color="auto"/>
      </w:divBdr>
    </w:div>
    <w:div w:id="1323003520">
      <w:bodyDiv w:val="1"/>
      <w:marLeft w:val="0"/>
      <w:marRight w:val="0"/>
      <w:marTop w:val="0"/>
      <w:marBottom w:val="0"/>
      <w:divBdr>
        <w:top w:val="none" w:sz="0" w:space="0" w:color="auto"/>
        <w:left w:val="none" w:sz="0" w:space="0" w:color="auto"/>
        <w:bottom w:val="none" w:sz="0" w:space="0" w:color="auto"/>
        <w:right w:val="none" w:sz="0" w:space="0" w:color="auto"/>
      </w:divBdr>
    </w:div>
    <w:div w:id="1323044971">
      <w:bodyDiv w:val="1"/>
      <w:marLeft w:val="0"/>
      <w:marRight w:val="0"/>
      <w:marTop w:val="0"/>
      <w:marBottom w:val="0"/>
      <w:divBdr>
        <w:top w:val="none" w:sz="0" w:space="0" w:color="auto"/>
        <w:left w:val="none" w:sz="0" w:space="0" w:color="auto"/>
        <w:bottom w:val="none" w:sz="0" w:space="0" w:color="auto"/>
        <w:right w:val="none" w:sz="0" w:space="0" w:color="auto"/>
      </w:divBdr>
    </w:div>
    <w:div w:id="1323047573">
      <w:bodyDiv w:val="1"/>
      <w:marLeft w:val="0"/>
      <w:marRight w:val="0"/>
      <w:marTop w:val="0"/>
      <w:marBottom w:val="0"/>
      <w:divBdr>
        <w:top w:val="none" w:sz="0" w:space="0" w:color="auto"/>
        <w:left w:val="none" w:sz="0" w:space="0" w:color="auto"/>
        <w:bottom w:val="none" w:sz="0" w:space="0" w:color="auto"/>
        <w:right w:val="none" w:sz="0" w:space="0" w:color="auto"/>
      </w:divBdr>
    </w:div>
    <w:div w:id="1323198518">
      <w:bodyDiv w:val="1"/>
      <w:marLeft w:val="0"/>
      <w:marRight w:val="0"/>
      <w:marTop w:val="0"/>
      <w:marBottom w:val="0"/>
      <w:divBdr>
        <w:top w:val="none" w:sz="0" w:space="0" w:color="auto"/>
        <w:left w:val="none" w:sz="0" w:space="0" w:color="auto"/>
        <w:bottom w:val="none" w:sz="0" w:space="0" w:color="auto"/>
        <w:right w:val="none" w:sz="0" w:space="0" w:color="auto"/>
      </w:divBdr>
    </w:div>
    <w:div w:id="1323659250">
      <w:bodyDiv w:val="1"/>
      <w:marLeft w:val="0"/>
      <w:marRight w:val="0"/>
      <w:marTop w:val="0"/>
      <w:marBottom w:val="0"/>
      <w:divBdr>
        <w:top w:val="none" w:sz="0" w:space="0" w:color="auto"/>
        <w:left w:val="none" w:sz="0" w:space="0" w:color="auto"/>
        <w:bottom w:val="none" w:sz="0" w:space="0" w:color="auto"/>
        <w:right w:val="none" w:sz="0" w:space="0" w:color="auto"/>
      </w:divBdr>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53343">
      <w:bodyDiv w:val="1"/>
      <w:marLeft w:val="0"/>
      <w:marRight w:val="0"/>
      <w:marTop w:val="0"/>
      <w:marBottom w:val="0"/>
      <w:divBdr>
        <w:top w:val="none" w:sz="0" w:space="0" w:color="auto"/>
        <w:left w:val="none" w:sz="0" w:space="0" w:color="auto"/>
        <w:bottom w:val="none" w:sz="0" w:space="0" w:color="auto"/>
        <w:right w:val="none" w:sz="0" w:space="0" w:color="auto"/>
      </w:divBdr>
    </w:div>
    <w:div w:id="1324357909">
      <w:bodyDiv w:val="1"/>
      <w:marLeft w:val="0"/>
      <w:marRight w:val="0"/>
      <w:marTop w:val="0"/>
      <w:marBottom w:val="0"/>
      <w:divBdr>
        <w:top w:val="none" w:sz="0" w:space="0" w:color="auto"/>
        <w:left w:val="none" w:sz="0" w:space="0" w:color="auto"/>
        <w:bottom w:val="none" w:sz="0" w:space="0" w:color="auto"/>
        <w:right w:val="none" w:sz="0" w:space="0" w:color="auto"/>
      </w:divBdr>
    </w:div>
    <w:div w:id="1324431794">
      <w:bodyDiv w:val="1"/>
      <w:marLeft w:val="0"/>
      <w:marRight w:val="0"/>
      <w:marTop w:val="0"/>
      <w:marBottom w:val="0"/>
      <w:divBdr>
        <w:top w:val="none" w:sz="0" w:space="0" w:color="auto"/>
        <w:left w:val="none" w:sz="0" w:space="0" w:color="auto"/>
        <w:bottom w:val="none" w:sz="0" w:space="0" w:color="auto"/>
        <w:right w:val="none" w:sz="0" w:space="0" w:color="auto"/>
      </w:divBdr>
    </w:div>
    <w:div w:id="1324550521">
      <w:bodyDiv w:val="1"/>
      <w:marLeft w:val="0"/>
      <w:marRight w:val="0"/>
      <w:marTop w:val="0"/>
      <w:marBottom w:val="0"/>
      <w:divBdr>
        <w:top w:val="none" w:sz="0" w:space="0" w:color="auto"/>
        <w:left w:val="none" w:sz="0" w:space="0" w:color="auto"/>
        <w:bottom w:val="none" w:sz="0" w:space="0" w:color="auto"/>
        <w:right w:val="none" w:sz="0" w:space="0" w:color="auto"/>
      </w:divBdr>
    </w:div>
    <w:div w:id="1324579793">
      <w:bodyDiv w:val="1"/>
      <w:marLeft w:val="0"/>
      <w:marRight w:val="0"/>
      <w:marTop w:val="0"/>
      <w:marBottom w:val="0"/>
      <w:divBdr>
        <w:top w:val="none" w:sz="0" w:space="0" w:color="auto"/>
        <w:left w:val="none" w:sz="0" w:space="0" w:color="auto"/>
        <w:bottom w:val="none" w:sz="0" w:space="0" w:color="auto"/>
        <w:right w:val="none" w:sz="0" w:space="0" w:color="auto"/>
      </w:divBdr>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4695727">
      <w:bodyDiv w:val="1"/>
      <w:marLeft w:val="0"/>
      <w:marRight w:val="0"/>
      <w:marTop w:val="0"/>
      <w:marBottom w:val="0"/>
      <w:divBdr>
        <w:top w:val="none" w:sz="0" w:space="0" w:color="auto"/>
        <w:left w:val="none" w:sz="0" w:space="0" w:color="auto"/>
        <w:bottom w:val="none" w:sz="0" w:space="0" w:color="auto"/>
        <w:right w:val="none" w:sz="0" w:space="0" w:color="auto"/>
      </w:divBdr>
    </w:div>
    <w:div w:id="1324821244">
      <w:bodyDiv w:val="1"/>
      <w:marLeft w:val="0"/>
      <w:marRight w:val="0"/>
      <w:marTop w:val="0"/>
      <w:marBottom w:val="0"/>
      <w:divBdr>
        <w:top w:val="none" w:sz="0" w:space="0" w:color="auto"/>
        <w:left w:val="none" w:sz="0" w:space="0" w:color="auto"/>
        <w:bottom w:val="none" w:sz="0" w:space="0" w:color="auto"/>
        <w:right w:val="none" w:sz="0" w:space="0" w:color="auto"/>
      </w:divBdr>
    </w:div>
    <w:div w:id="1324966660">
      <w:bodyDiv w:val="1"/>
      <w:marLeft w:val="0"/>
      <w:marRight w:val="0"/>
      <w:marTop w:val="0"/>
      <w:marBottom w:val="0"/>
      <w:divBdr>
        <w:top w:val="none" w:sz="0" w:space="0" w:color="auto"/>
        <w:left w:val="none" w:sz="0" w:space="0" w:color="auto"/>
        <w:bottom w:val="none" w:sz="0" w:space="0" w:color="auto"/>
        <w:right w:val="none" w:sz="0" w:space="0" w:color="auto"/>
      </w:divBdr>
    </w:div>
    <w:div w:id="1325162968">
      <w:bodyDiv w:val="1"/>
      <w:marLeft w:val="0"/>
      <w:marRight w:val="0"/>
      <w:marTop w:val="0"/>
      <w:marBottom w:val="0"/>
      <w:divBdr>
        <w:top w:val="none" w:sz="0" w:space="0" w:color="auto"/>
        <w:left w:val="none" w:sz="0" w:space="0" w:color="auto"/>
        <w:bottom w:val="none" w:sz="0" w:space="0" w:color="auto"/>
        <w:right w:val="none" w:sz="0" w:space="0" w:color="auto"/>
      </w:divBdr>
    </w:div>
    <w:div w:id="1325233834">
      <w:bodyDiv w:val="1"/>
      <w:marLeft w:val="0"/>
      <w:marRight w:val="0"/>
      <w:marTop w:val="0"/>
      <w:marBottom w:val="0"/>
      <w:divBdr>
        <w:top w:val="none" w:sz="0" w:space="0" w:color="auto"/>
        <w:left w:val="none" w:sz="0" w:space="0" w:color="auto"/>
        <w:bottom w:val="none" w:sz="0" w:space="0" w:color="auto"/>
        <w:right w:val="none" w:sz="0" w:space="0" w:color="auto"/>
      </w:divBdr>
    </w:div>
    <w:div w:id="1325281867">
      <w:bodyDiv w:val="1"/>
      <w:marLeft w:val="0"/>
      <w:marRight w:val="0"/>
      <w:marTop w:val="0"/>
      <w:marBottom w:val="0"/>
      <w:divBdr>
        <w:top w:val="none" w:sz="0" w:space="0" w:color="auto"/>
        <w:left w:val="none" w:sz="0" w:space="0" w:color="auto"/>
        <w:bottom w:val="none" w:sz="0" w:space="0" w:color="auto"/>
        <w:right w:val="none" w:sz="0" w:space="0" w:color="auto"/>
      </w:divBdr>
    </w:div>
    <w:div w:id="1325400561">
      <w:bodyDiv w:val="1"/>
      <w:marLeft w:val="0"/>
      <w:marRight w:val="0"/>
      <w:marTop w:val="0"/>
      <w:marBottom w:val="0"/>
      <w:divBdr>
        <w:top w:val="none" w:sz="0" w:space="0" w:color="auto"/>
        <w:left w:val="none" w:sz="0" w:space="0" w:color="auto"/>
        <w:bottom w:val="none" w:sz="0" w:space="0" w:color="auto"/>
        <w:right w:val="none" w:sz="0" w:space="0" w:color="auto"/>
      </w:divBdr>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427829">
      <w:bodyDiv w:val="1"/>
      <w:marLeft w:val="0"/>
      <w:marRight w:val="0"/>
      <w:marTop w:val="0"/>
      <w:marBottom w:val="0"/>
      <w:divBdr>
        <w:top w:val="none" w:sz="0" w:space="0" w:color="auto"/>
        <w:left w:val="none" w:sz="0" w:space="0" w:color="auto"/>
        <w:bottom w:val="none" w:sz="0" w:space="0" w:color="auto"/>
        <w:right w:val="none" w:sz="0" w:space="0" w:color="auto"/>
      </w:divBdr>
    </w:div>
    <w:div w:id="1325470797">
      <w:bodyDiv w:val="1"/>
      <w:marLeft w:val="0"/>
      <w:marRight w:val="0"/>
      <w:marTop w:val="0"/>
      <w:marBottom w:val="0"/>
      <w:divBdr>
        <w:top w:val="none" w:sz="0" w:space="0" w:color="auto"/>
        <w:left w:val="none" w:sz="0" w:space="0" w:color="auto"/>
        <w:bottom w:val="none" w:sz="0" w:space="0" w:color="auto"/>
        <w:right w:val="none" w:sz="0" w:space="0" w:color="auto"/>
      </w:divBdr>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3289">
      <w:bodyDiv w:val="1"/>
      <w:marLeft w:val="0"/>
      <w:marRight w:val="0"/>
      <w:marTop w:val="0"/>
      <w:marBottom w:val="0"/>
      <w:divBdr>
        <w:top w:val="none" w:sz="0" w:space="0" w:color="auto"/>
        <w:left w:val="none" w:sz="0" w:space="0" w:color="auto"/>
        <w:bottom w:val="none" w:sz="0" w:space="0" w:color="auto"/>
        <w:right w:val="none" w:sz="0" w:space="0" w:color="auto"/>
      </w:divBdr>
    </w:div>
    <w:div w:id="1325814883">
      <w:bodyDiv w:val="1"/>
      <w:marLeft w:val="0"/>
      <w:marRight w:val="0"/>
      <w:marTop w:val="0"/>
      <w:marBottom w:val="0"/>
      <w:divBdr>
        <w:top w:val="none" w:sz="0" w:space="0" w:color="auto"/>
        <w:left w:val="none" w:sz="0" w:space="0" w:color="auto"/>
        <w:bottom w:val="none" w:sz="0" w:space="0" w:color="auto"/>
        <w:right w:val="none" w:sz="0" w:space="0" w:color="auto"/>
      </w:divBdr>
    </w:div>
    <w:div w:id="1326057626">
      <w:bodyDiv w:val="1"/>
      <w:marLeft w:val="0"/>
      <w:marRight w:val="0"/>
      <w:marTop w:val="0"/>
      <w:marBottom w:val="0"/>
      <w:divBdr>
        <w:top w:val="none" w:sz="0" w:space="0" w:color="auto"/>
        <w:left w:val="none" w:sz="0" w:space="0" w:color="auto"/>
        <w:bottom w:val="none" w:sz="0" w:space="0" w:color="auto"/>
        <w:right w:val="none" w:sz="0" w:space="0" w:color="auto"/>
      </w:divBdr>
    </w:div>
    <w:div w:id="1326199425">
      <w:bodyDiv w:val="1"/>
      <w:marLeft w:val="0"/>
      <w:marRight w:val="0"/>
      <w:marTop w:val="0"/>
      <w:marBottom w:val="0"/>
      <w:divBdr>
        <w:top w:val="none" w:sz="0" w:space="0" w:color="auto"/>
        <w:left w:val="none" w:sz="0" w:space="0" w:color="auto"/>
        <w:bottom w:val="none" w:sz="0" w:space="0" w:color="auto"/>
        <w:right w:val="none" w:sz="0" w:space="0" w:color="auto"/>
      </w:divBdr>
    </w:div>
    <w:div w:id="1326280795">
      <w:bodyDiv w:val="1"/>
      <w:marLeft w:val="0"/>
      <w:marRight w:val="0"/>
      <w:marTop w:val="0"/>
      <w:marBottom w:val="0"/>
      <w:divBdr>
        <w:top w:val="none" w:sz="0" w:space="0" w:color="auto"/>
        <w:left w:val="none" w:sz="0" w:space="0" w:color="auto"/>
        <w:bottom w:val="none" w:sz="0" w:space="0" w:color="auto"/>
        <w:right w:val="none" w:sz="0" w:space="0" w:color="auto"/>
      </w:divBdr>
    </w:div>
    <w:div w:id="1326590563">
      <w:bodyDiv w:val="1"/>
      <w:marLeft w:val="0"/>
      <w:marRight w:val="0"/>
      <w:marTop w:val="0"/>
      <w:marBottom w:val="0"/>
      <w:divBdr>
        <w:top w:val="none" w:sz="0" w:space="0" w:color="auto"/>
        <w:left w:val="none" w:sz="0" w:space="0" w:color="auto"/>
        <w:bottom w:val="none" w:sz="0" w:space="0" w:color="auto"/>
        <w:right w:val="none" w:sz="0" w:space="0" w:color="auto"/>
      </w:divBdr>
    </w:div>
    <w:div w:id="1326590828">
      <w:bodyDiv w:val="1"/>
      <w:marLeft w:val="0"/>
      <w:marRight w:val="0"/>
      <w:marTop w:val="0"/>
      <w:marBottom w:val="0"/>
      <w:divBdr>
        <w:top w:val="none" w:sz="0" w:space="0" w:color="auto"/>
        <w:left w:val="none" w:sz="0" w:space="0" w:color="auto"/>
        <w:bottom w:val="none" w:sz="0" w:space="0" w:color="auto"/>
        <w:right w:val="none" w:sz="0" w:space="0" w:color="auto"/>
      </w:divBdr>
    </w:div>
    <w:div w:id="1326592006">
      <w:bodyDiv w:val="1"/>
      <w:marLeft w:val="0"/>
      <w:marRight w:val="0"/>
      <w:marTop w:val="0"/>
      <w:marBottom w:val="0"/>
      <w:divBdr>
        <w:top w:val="none" w:sz="0" w:space="0" w:color="auto"/>
        <w:left w:val="none" w:sz="0" w:space="0" w:color="auto"/>
        <w:bottom w:val="none" w:sz="0" w:space="0" w:color="auto"/>
        <w:right w:val="none" w:sz="0" w:space="0" w:color="auto"/>
      </w:divBdr>
    </w:div>
    <w:div w:id="1326592902">
      <w:bodyDiv w:val="1"/>
      <w:marLeft w:val="0"/>
      <w:marRight w:val="0"/>
      <w:marTop w:val="0"/>
      <w:marBottom w:val="0"/>
      <w:divBdr>
        <w:top w:val="none" w:sz="0" w:space="0" w:color="auto"/>
        <w:left w:val="none" w:sz="0" w:space="0" w:color="auto"/>
        <w:bottom w:val="none" w:sz="0" w:space="0" w:color="auto"/>
        <w:right w:val="none" w:sz="0" w:space="0" w:color="auto"/>
      </w:divBdr>
    </w:div>
    <w:div w:id="1327048240">
      <w:bodyDiv w:val="1"/>
      <w:marLeft w:val="0"/>
      <w:marRight w:val="0"/>
      <w:marTop w:val="0"/>
      <w:marBottom w:val="0"/>
      <w:divBdr>
        <w:top w:val="none" w:sz="0" w:space="0" w:color="auto"/>
        <w:left w:val="none" w:sz="0" w:space="0" w:color="auto"/>
        <w:bottom w:val="none" w:sz="0" w:space="0" w:color="auto"/>
        <w:right w:val="none" w:sz="0" w:space="0" w:color="auto"/>
      </w:divBdr>
    </w:div>
    <w:div w:id="1327516007">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27708434">
      <w:bodyDiv w:val="1"/>
      <w:marLeft w:val="0"/>
      <w:marRight w:val="0"/>
      <w:marTop w:val="0"/>
      <w:marBottom w:val="0"/>
      <w:divBdr>
        <w:top w:val="none" w:sz="0" w:space="0" w:color="auto"/>
        <w:left w:val="none" w:sz="0" w:space="0" w:color="auto"/>
        <w:bottom w:val="none" w:sz="0" w:space="0" w:color="auto"/>
        <w:right w:val="none" w:sz="0" w:space="0" w:color="auto"/>
      </w:divBdr>
    </w:div>
    <w:div w:id="1327783219">
      <w:bodyDiv w:val="1"/>
      <w:marLeft w:val="0"/>
      <w:marRight w:val="0"/>
      <w:marTop w:val="0"/>
      <w:marBottom w:val="0"/>
      <w:divBdr>
        <w:top w:val="none" w:sz="0" w:space="0" w:color="auto"/>
        <w:left w:val="none" w:sz="0" w:space="0" w:color="auto"/>
        <w:bottom w:val="none" w:sz="0" w:space="0" w:color="auto"/>
        <w:right w:val="none" w:sz="0" w:space="0" w:color="auto"/>
      </w:divBdr>
    </w:div>
    <w:div w:id="1327980890">
      <w:bodyDiv w:val="1"/>
      <w:marLeft w:val="0"/>
      <w:marRight w:val="0"/>
      <w:marTop w:val="0"/>
      <w:marBottom w:val="0"/>
      <w:divBdr>
        <w:top w:val="none" w:sz="0" w:space="0" w:color="auto"/>
        <w:left w:val="none" w:sz="0" w:space="0" w:color="auto"/>
        <w:bottom w:val="none" w:sz="0" w:space="0" w:color="auto"/>
        <w:right w:val="none" w:sz="0" w:space="0" w:color="auto"/>
      </w:divBdr>
    </w:div>
    <w:div w:id="1328243462">
      <w:bodyDiv w:val="1"/>
      <w:marLeft w:val="0"/>
      <w:marRight w:val="0"/>
      <w:marTop w:val="0"/>
      <w:marBottom w:val="0"/>
      <w:divBdr>
        <w:top w:val="none" w:sz="0" w:space="0" w:color="auto"/>
        <w:left w:val="none" w:sz="0" w:space="0" w:color="auto"/>
        <w:bottom w:val="none" w:sz="0" w:space="0" w:color="auto"/>
        <w:right w:val="none" w:sz="0" w:space="0" w:color="auto"/>
      </w:divBdr>
    </w:div>
    <w:div w:id="1328287116">
      <w:bodyDiv w:val="1"/>
      <w:marLeft w:val="0"/>
      <w:marRight w:val="0"/>
      <w:marTop w:val="0"/>
      <w:marBottom w:val="0"/>
      <w:divBdr>
        <w:top w:val="none" w:sz="0" w:space="0" w:color="auto"/>
        <w:left w:val="none" w:sz="0" w:space="0" w:color="auto"/>
        <w:bottom w:val="none" w:sz="0" w:space="0" w:color="auto"/>
        <w:right w:val="none" w:sz="0" w:space="0" w:color="auto"/>
      </w:divBdr>
    </w:div>
    <w:div w:id="1328368234">
      <w:bodyDiv w:val="1"/>
      <w:marLeft w:val="0"/>
      <w:marRight w:val="0"/>
      <w:marTop w:val="0"/>
      <w:marBottom w:val="0"/>
      <w:divBdr>
        <w:top w:val="none" w:sz="0" w:space="0" w:color="auto"/>
        <w:left w:val="none" w:sz="0" w:space="0" w:color="auto"/>
        <w:bottom w:val="none" w:sz="0" w:space="0" w:color="auto"/>
        <w:right w:val="none" w:sz="0" w:space="0" w:color="auto"/>
      </w:divBdr>
    </w:div>
    <w:div w:id="1328551895">
      <w:bodyDiv w:val="1"/>
      <w:marLeft w:val="0"/>
      <w:marRight w:val="0"/>
      <w:marTop w:val="0"/>
      <w:marBottom w:val="0"/>
      <w:divBdr>
        <w:top w:val="none" w:sz="0" w:space="0" w:color="auto"/>
        <w:left w:val="none" w:sz="0" w:space="0" w:color="auto"/>
        <w:bottom w:val="none" w:sz="0" w:space="0" w:color="auto"/>
        <w:right w:val="none" w:sz="0" w:space="0" w:color="auto"/>
      </w:divBdr>
    </w:div>
    <w:div w:id="1328633751">
      <w:bodyDiv w:val="1"/>
      <w:marLeft w:val="0"/>
      <w:marRight w:val="0"/>
      <w:marTop w:val="0"/>
      <w:marBottom w:val="0"/>
      <w:divBdr>
        <w:top w:val="none" w:sz="0" w:space="0" w:color="auto"/>
        <w:left w:val="none" w:sz="0" w:space="0" w:color="auto"/>
        <w:bottom w:val="none" w:sz="0" w:space="0" w:color="auto"/>
        <w:right w:val="none" w:sz="0" w:space="0" w:color="auto"/>
      </w:divBdr>
    </w:div>
    <w:div w:id="1328898143">
      <w:bodyDiv w:val="1"/>
      <w:marLeft w:val="0"/>
      <w:marRight w:val="0"/>
      <w:marTop w:val="0"/>
      <w:marBottom w:val="0"/>
      <w:divBdr>
        <w:top w:val="none" w:sz="0" w:space="0" w:color="auto"/>
        <w:left w:val="none" w:sz="0" w:space="0" w:color="auto"/>
        <w:bottom w:val="none" w:sz="0" w:space="0" w:color="auto"/>
        <w:right w:val="none" w:sz="0" w:space="0" w:color="auto"/>
      </w:divBdr>
    </w:div>
    <w:div w:id="1328940155">
      <w:bodyDiv w:val="1"/>
      <w:marLeft w:val="0"/>
      <w:marRight w:val="0"/>
      <w:marTop w:val="0"/>
      <w:marBottom w:val="0"/>
      <w:divBdr>
        <w:top w:val="none" w:sz="0" w:space="0" w:color="auto"/>
        <w:left w:val="none" w:sz="0" w:space="0" w:color="auto"/>
        <w:bottom w:val="none" w:sz="0" w:space="0" w:color="auto"/>
        <w:right w:val="none" w:sz="0" w:space="0" w:color="auto"/>
      </w:divBdr>
    </w:div>
    <w:div w:id="1328941189">
      <w:bodyDiv w:val="1"/>
      <w:marLeft w:val="0"/>
      <w:marRight w:val="0"/>
      <w:marTop w:val="0"/>
      <w:marBottom w:val="0"/>
      <w:divBdr>
        <w:top w:val="none" w:sz="0" w:space="0" w:color="auto"/>
        <w:left w:val="none" w:sz="0" w:space="0" w:color="auto"/>
        <w:bottom w:val="none" w:sz="0" w:space="0" w:color="auto"/>
        <w:right w:val="none" w:sz="0" w:space="0" w:color="auto"/>
      </w:divBdr>
    </w:div>
    <w:div w:id="1328946810">
      <w:bodyDiv w:val="1"/>
      <w:marLeft w:val="0"/>
      <w:marRight w:val="0"/>
      <w:marTop w:val="0"/>
      <w:marBottom w:val="0"/>
      <w:divBdr>
        <w:top w:val="none" w:sz="0" w:space="0" w:color="auto"/>
        <w:left w:val="none" w:sz="0" w:space="0" w:color="auto"/>
        <w:bottom w:val="none" w:sz="0" w:space="0" w:color="auto"/>
        <w:right w:val="none" w:sz="0" w:space="0" w:color="auto"/>
      </w:divBdr>
    </w:div>
    <w:div w:id="1328971575">
      <w:bodyDiv w:val="1"/>
      <w:marLeft w:val="0"/>
      <w:marRight w:val="0"/>
      <w:marTop w:val="0"/>
      <w:marBottom w:val="0"/>
      <w:divBdr>
        <w:top w:val="none" w:sz="0" w:space="0" w:color="auto"/>
        <w:left w:val="none" w:sz="0" w:space="0" w:color="auto"/>
        <w:bottom w:val="none" w:sz="0" w:space="0" w:color="auto"/>
        <w:right w:val="none" w:sz="0" w:space="0" w:color="auto"/>
      </w:divBdr>
    </w:div>
    <w:div w:id="1329015531">
      <w:bodyDiv w:val="1"/>
      <w:marLeft w:val="0"/>
      <w:marRight w:val="0"/>
      <w:marTop w:val="0"/>
      <w:marBottom w:val="0"/>
      <w:divBdr>
        <w:top w:val="none" w:sz="0" w:space="0" w:color="auto"/>
        <w:left w:val="none" w:sz="0" w:space="0" w:color="auto"/>
        <w:bottom w:val="none" w:sz="0" w:space="0" w:color="auto"/>
        <w:right w:val="none" w:sz="0" w:space="0" w:color="auto"/>
      </w:divBdr>
    </w:div>
    <w:div w:id="1329214959">
      <w:bodyDiv w:val="1"/>
      <w:marLeft w:val="0"/>
      <w:marRight w:val="0"/>
      <w:marTop w:val="0"/>
      <w:marBottom w:val="0"/>
      <w:divBdr>
        <w:top w:val="none" w:sz="0" w:space="0" w:color="auto"/>
        <w:left w:val="none" w:sz="0" w:space="0" w:color="auto"/>
        <w:bottom w:val="none" w:sz="0" w:space="0" w:color="auto"/>
        <w:right w:val="none" w:sz="0" w:space="0" w:color="auto"/>
      </w:divBdr>
    </w:div>
    <w:div w:id="1329285327">
      <w:bodyDiv w:val="1"/>
      <w:marLeft w:val="0"/>
      <w:marRight w:val="0"/>
      <w:marTop w:val="0"/>
      <w:marBottom w:val="0"/>
      <w:divBdr>
        <w:top w:val="none" w:sz="0" w:space="0" w:color="auto"/>
        <w:left w:val="none" w:sz="0" w:space="0" w:color="auto"/>
        <w:bottom w:val="none" w:sz="0" w:space="0" w:color="auto"/>
        <w:right w:val="none" w:sz="0" w:space="0" w:color="auto"/>
      </w:divBdr>
    </w:div>
    <w:div w:id="1329288217">
      <w:bodyDiv w:val="1"/>
      <w:marLeft w:val="0"/>
      <w:marRight w:val="0"/>
      <w:marTop w:val="0"/>
      <w:marBottom w:val="0"/>
      <w:divBdr>
        <w:top w:val="none" w:sz="0" w:space="0" w:color="auto"/>
        <w:left w:val="none" w:sz="0" w:space="0" w:color="auto"/>
        <w:bottom w:val="none" w:sz="0" w:space="0" w:color="auto"/>
        <w:right w:val="none" w:sz="0" w:space="0" w:color="auto"/>
      </w:divBdr>
    </w:div>
    <w:div w:id="1329362916">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551683">
      <w:bodyDiv w:val="1"/>
      <w:marLeft w:val="0"/>
      <w:marRight w:val="0"/>
      <w:marTop w:val="0"/>
      <w:marBottom w:val="0"/>
      <w:divBdr>
        <w:top w:val="none" w:sz="0" w:space="0" w:color="auto"/>
        <w:left w:val="none" w:sz="0" w:space="0" w:color="auto"/>
        <w:bottom w:val="none" w:sz="0" w:space="0" w:color="auto"/>
        <w:right w:val="none" w:sz="0" w:space="0" w:color="auto"/>
      </w:divBdr>
    </w:div>
    <w:div w:id="1329749561">
      <w:bodyDiv w:val="1"/>
      <w:marLeft w:val="0"/>
      <w:marRight w:val="0"/>
      <w:marTop w:val="0"/>
      <w:marBottom w:val="0"/>
      <w:divBdr>
        <w:top w:val="none" w:sz="0" w:space="0" w:color="auto"/>
        <w:left w:val="none" w:sz="0" w:space="0" w:color="auto"/>
        <w:bottom w:val="none" w:sz="0" w:space="0" w:color="auto"/>
        <w:right w:val="none" w:sz="0" w:space="0" w:color="auto"/>
      </w:divBdr>
    </w:div>
    <w:div w:id="1329791346">
      <w:bodyDiv w:val="1"/>
      <w:marLeft w:val="0"/>
      <w:marRight w:val="0"/>
      <w:marTop w:val="0"/>
      <w:marBottom w:val="0"/>
      <w:divBdr>
        <w:top w:val="none" w:sz="0" w:space="0" w:color="auto"/>
        <w:left w:val="none" w:sz="0" w:space="0" w:color="auto"/>
        <w:bottom w:val="none" w:sz="0" w:space="0" w:color="auto"/>
        <w:right w:val="none" w:sz="0" w:space="0" w:color="auto"/>
      </w:divBdr>
    </w:div>
    <w:div w:id="1329819995">
      <w:bodyDiv w:val="1"/>
      <w:marLeft w:val="0"/>
      <w:marRight w:val="0"/>
      <w:marTop w:val="0"/>
      <w:marBottom w:val="0"/>
      <w:divBdr>
        <w:top w:val="none" w:sz="0" w:space="0" w:color="auto"/>
        <w:left w:val="none" w:sz="0" w:space="0" w:color="auto"/>
        <w:bottom w:val="none" w:sz="0" w:space="0" w:color="auto"/>
        <w:right w:val="none" w:sz="0" w:space="0" w:color="auto"/>
      </w:divBdr>
    </w:div>
    <w:div w:id="1329869666">
      <w:bodyDiv w:val="1"/>
      <w:marLeft w:val="0"/>
      <w:marRight w:val="0"/>
      <w:marTop w:val="0"/>
      <w:marBottom w:val="0"/>
      <w:divBdr>
        <w:top w:val="none" w:sz="0" w:space="0" w:color="auto"/>
        <w:left w:val="none" w:sz="0" w:space="0" w:color="auto"/>
        <w:bottom w:val="none" w:sz="0" w:space="0" w:color="auto"/>
        <w:right w:val="none" w:sz="0" w:space="0" w:color="auto"/>
      </w:divBdr>
    </w:div>
    <w:div w:id="1329939764">
      <w:bodyDiv w:val="1"/>
      <w:marLeft w:val="0"/>
      <w:marRight w:val="0"/>
      <w:marTop w:val="0"/>
      <w:marBottom w:val="0"/>
      <w:divBdr>
        <w:top w:val="none" w:sz="0" w:space="0" w:color="auto"/>
        <w:left w:val="none" w:sz="0" w:space="0" w:color="auto"/>
        <w:bottom w:val="none" w:sz="0" w:space="0" w:color="auto"/>
        <w:right w:val="none" w:sz="0" w:space="0" w:color="auto"/>
      </w:divBdr>
    </w:div>
    <w:div w:id="1330253117">
      <w:bodyDiv w:val="1"/>
      <w:marLeft w:val="0"/>
      <w:marRight w:val="0"/>
      <w:marTop w:val="0"/>
      <w:marBottom w:val="0"/>
      <w:divBdr>
        <w:top w:val="none" w:sz="0" w:space="0" w:color="auto"/>
        <w:left w:val="none" w:sz="0" w:space="0" w:color="auto"/>
        <w:bottom w:val="none" w:sz="0" w:space="0" w:color="auto"/>
        <w:right w:val="none" w:sz="0" w:space="0" w:color="auto"/>
      </w:divBdr>
    </w:div>
    <w:div w:id="1330325280">
      <w:bodyDiv w:val="1"/>
      <w:marLeft w:val="0"/>
      <w:marRight w:val="0"/>
      <w:marTop w:val="0"/>
      <w:marBottom w:val="0"/>
      <w:divBdr>
        <w:top w:val="none" w:sz="0" w:space="0" w:color="auto"/>
        <w:left w:val="none" w:sz="0" w:space="0" w:color="auto"/>
        <w:bottom w:val="none" w:sz="0" w:space="0" w:color="auto"/>
        <w:right w:val="none" w:sz="0" w:space="0" w:color="auto"/>
      </w:divBdr>
    </w:div>
    <w:div w:id="1330404398">
      <w:bodyDiv w:val="1"/>
      <w:marLeft w:val="0"/>
      <w:marRight w:val="0"/>
      <w:marTop w:val="0"/>
      <w:marBottom w:val="0"/>
      <w:divBdr>
        <w:top w:val="none" w:sz="0" w:space="0" w:color="auto"/>
        <w:left w:val="none" w:sz="0" w:space="0" w:color="auto"/>
        <w:bottom w:val="none" w:sz="0" w:space="0" w:color="auto"/>
        <w:right w:val="none" w:sz="0" w:space="0" w:color="auto"/>
      </w:divBdr>
    </w:div>
    <w:div w:id="1330476277">
      <w:bodyDiv w:val="1"/>
      <w:marLeft w:val="0"/>
      <w:marRight w:val="0"/>
      <w:marTop w:val="0"/>
      <w:marBottom w:val="0"/>
      <w:divBdr>
        <w:top w:val="none" w:sz="0" w:space="0" w:color="auto"/>
        <w:left w:val="none" w:sz="0" w:space="0" w:color="auto"/>
        <w:bottom w:val="none" w:sz="0" w:space="0" w:color="auto"/>
        <w:right w:val="none" w:sz="0" w:space="0" w:color="auto"/>
      </w:divBdr>
    </w:div>
    <w:div w:id="1330597062">
      <w:bodyDiv w:val="1"/>
      <w:marLeft w:val="0"/>
      <w:marRight w:val="0"/>
      <w:marTop w:val="0"/>
      <w:marBottom w:val="0"/>
      <w:divBdr>
        <w:top w:val="none" w:sz="0" w:space="0" w:color="auto"/>
        <w:left w:val="none" w:sz="0" w:space="0" w:color="auto"/>
        <w:bottom w:val="none" w:sz="0" w:space="0" w:color="auto"/>
        <w:right w:val="none" w:sz="0" w:space="0" w:color="auto"/>
      </w:divBdr>
    </w:div>
    <w:div w:id="1330716770">
      <w:bodyDiv w:val="1"/>
      <w:marLeft w:val="0"/>
      <w:marRight w:val="0"/>
      <w:marTop w:val="0"/>
      <w:marBottom w:val="0"/>
      <w:divBdr>
        <w:top w:val="none" w:sz="0" w:space="0" w:color="auto"/>
        <w:left w:val="none" w:sz="0" w:space="0" w:color="auto"/>
        <w:bottom w:val="none" w:sz="0" w:space="0" w:color="auto"/>
        <w:right w:val="none" w:sz="0" w:space="0" w:color="auto"/>
      </w:divBdr>
    </w:div>
    <w:div w:id="1330907575">
      <w:bodyDiv w:val="1"/>
      <w:marLeft w:val="0"/>
      <w:marRight w:val="0"/>
      <w:marTop w:val="0"/>
      <w:marBottom w:val="0"/>
      <w:divBdr>
        <w:top w:val="none" w:sz="0" w:space="0" w:color="auto"/>
        <w:left w:val="none" w:sz="0" w:space="0" w:color="auto"/>
        <w:bottom w:val="none" w:sz="0" w:space="0" w:color="auto"/>
        <w:right w:val="none" w:sz="0" w:space="0" w:color="auto"/>
      </w:divBdr>
    </w:div>
    <w:div w:id="1330910704">
      <w:bodyDiv w:val="1"/>
      <w:marLeft w:val="0"/>
      <w:marRight w:val="0"/>
      <w:marTop w:val="0"/>
      <w:marBottom w:val="0"/>
      <w:divBdr>
        <w:top w:val="none" w:sz="0" w:space="0" w:color="auto"/>
        <w:left w:val="none" w:sz="0" w:space="0" w:color="auto"/>
        <w:bottom w:val="none" w:sz="0" w:space="0" w:color="auto"/>
        <w:right w:val="none" w:sz="0" w:space="0" w:color="auto"/>
      </w:divBdr>
    </w:div>
    <w:div w:id="1331178262">
      <w:bodyDiv w:val="1"/>
      <w:marLeft w:val="0"/>
      <w:marRight w:val="0"/>
      <w:marTop w:val="0"/>
      <w:marBottom w:val="0"/>
      <w:divBdr>
        <w:top w:val="none" w:sz="0" w:space="0" w:color="auto"/>
        <w:left w:val="none" w:sz="0" w:space="0" w:color="auto"/>
        <w:bottom w:val="none" w:sz="0" w:space="0" w:color="auto"/>
        <w:right w:val="none" w:sz="0" w:space="0" w:color="auto"/>
      </w:divBdr>
    </w:div>
    <w:div w:id="1331249317">
      <w:bodyDiv w:val="1"/>
      <w:marLeft w:val="0"/>
      <w:marRight w:val="0"/>
      <w:marTop w:val="0"/>
      <w:marBottom w:val="0"/>
      <w:divBdr>
        <w:top w:val="none" w:sz="0" w:space="0" w:color="auto"/>
        <w:left w:val="none" w:sz="0" w:space="0" w:color="auto"/>
        <w:bottom w:val="none" w:sz="0" w:space="0" w:color="auto"/>
        <w:right w:val="none" w:sz="0" w:space="0" w:color="auto"/>
      </w:divBdr>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712190">
      <w:bodyDiv w:val="1"/>
      <w:marLeft w:val="0"/>
      <w:marRight w:val="0"/>
      <w:marTop w:val="0"/>
      <w:marBottom w:val="0"/>
      <w:divBdr>
        <w:top w:val="none" w:sz="0" w:space="0" w:color="auto"/>
        <w:left w:val="none" w:sz="0" w:space="0" w:color="auto"/>
        <w:bottom w:val="none" w:sz="0" w:space="0" w:color="auto"/>
        <w:right w:val="none" w:sz="0" w:space="0" w:color="auto"/>
      </w:divBdr>
    </w:div>
    <w:div w:id="1331714732">
      <w:bodyDiv w:val="1"/>
      <w:marLeft w:val="0"/>
      <w:marRight w:val="0"/>
      <w:marTop w:val="0"/>
      <w:marBottom w:val="0"/>
      <w:divBdr>
        <w:top w:val="none" w:sz="0" w:space="0" w:color="auto"/>
        <w:left w:val="none" w:sz="0" w:space="0" w:color="auto"/>
        <w:bottom w:val="none" w:sz="0" w:space="0" w:color="auto"/>
        <w:right w:val="none" w:sz="0" w:space="0" w:color="auto"/>
      </w:divBdr>
    </w:div>
    <w:div w:id="1331718932">
      <w:bodyDiv w:val="1"/>
      <w:marLeft w:val="0"/>
      <w:marRight w:val="0"/>
      <w:marTop w:val="0"/>
      <w:marBottom w:val="0"/>
      <w:divBdr>
        <w:top w:val="none" w:sz="0" w:space="0" w:color="auto"/>
        <w:left w:val="none" w:sz="0" w:space="0" w:color="auto"/>
        <w:bottom w:val="none" w:sz="0" w:space="0" w:color="auto"/>
        <w:right w:val="none" w:sz="0" w:space="0" w:color="auto"/>
      </w:divBdr>
    </w:div>
    <w:div w:id="1331758212">
      <w:bodyDiv w:val="1"/>
      <w:marLeft w:val="0"/>
      <w:marRight w:val="0"/>
      <w:marTop w:val="0"/>
      <w:marBottom w:val="0"/>
      <w:divBdr>
        <w:top w:val="none" w:sz="0" w:space="0" w:color="auto"/>
        <w:left w:val="none" w:sz="0" w:space="0" w:color="auto"/>
        <w:bottom w:val="none" w:sz="0" w:space="0" w:color="auto"/>
        <w:right w:val="none" w:sz="0" w:space="0" w:color="auto"/>
      </w:divBdr>
    </w:div>
    <w:div w:id="1331829456">
      <w:bodyDiv w:val="1"/>
      <w:marLeft w:val="0"/>
      <w:marRight w:val="0"/>
      <w:marTop w:val="0"/>
      <w:marBottom w:val="0"/>
      <w:divBdr>
        <w:top w:val="none" w:sz="0" w:space="0" w:color="auto"/>
        <w:left w:val="none" w:sz="0" w:space="0" w:color="auto"/>
        <w:bottom w:val="none" w:sz="0" w:space="0" w:color="auto"/>
        <w:right w:val="none" w:sz="0" w:space="0" w:color="auto"/>
      </w:divBdr>
    </w:div>
    <w:div w:id="1332024689">
      <w:bodyDiv w:val="1"/>
      <w:marLeft w:val="0"/>
      <w:marRight w:val="0"/>
      <w:marTop w:val="0"/>
      <w:marBottom w:val="0"/>
      <w:divBdr>
        <w:top w:val="none" w:sz="0" w:space="0" w:color="auto"/>
        <w:left w:val="none" w:sz="0" w:space="0" w:color="auto"/>
        <w:bottom w:val="none" w:sz="0" w:space="0" w:color="auto"/>
        <w:right w:val="none" w:sz="0" w:space="0" w:color="auto"/>
      </w:divBdr>
    </w:div>
    <w:div w:id="1332026360">
      <w:bodyDiv w:val="1"/>
      <w:marLeft w:val="0"/>
      <w:marRight w:val="0"/>
      <w:marTop w:val="0"/>
      <w:marBottom w:val="0"/>
      <w:divBdr>
        <w:top w:val="none" w:sz="0" w:space="0" w:color="auto"/>
        <w:left w:val="none" w:sz="0" w:space="0" w:color="auto"/>
        <w:bottom w:val="none" w:sz="0" w:space="0" w:color="auto"/>
        <w:right w:val="none" w:sz="0" w:space="0" w:color="auto"/>
      </w:divBdr>
    </w:div>
    <w:div w:id="1332174869">
      <w:bodyDiv w:val="1"/>
      <w:marLeft w:val="0"/>
      <w:marRight w:val="0"/>
      <w:marTop w:val="0"/>
      <w:marBottom w:val="0"/>
      <w:divBdr>
        <w:top w:val="none" w:sz="0" w:space="0" w:color="auto"/>
        <w:left w:val="none" w:sz="0" w:space="0" w:color="auto"/>
        <w:bottom w:val="none" w:sz="0" w:space="0" w:color="auto"/>
        <w:right w:val="none" w:sz="0" w:space="0" w:color="auto"/>
      </w:divBdr>
    </w:div>
    <w:div w:id="1332222693">
      <w:bodyDiv w:val="1"/>
      <w:marLeft w:val="0"/>
      <w:marRight w:val="0"/>
      <w:marTop w:val="0"/>
      <w:marBottom w:val="0"/>
      <w:divBdr>
        <w:top w:val="none" w:sz="0" w:space="0" w:color="auto"/>
        <w:left w:val="none" w:sz="0" w:space="0" w:color="auto"/>
        <w:bottom w:val="none" w:sz="0" w:space="0" w:color="auto"/>
        <w:right w:val="none" w:sz="0" w:space="0" w:color="auto"/>
      </w:divBdr>
    </w:div>
    <w:div w:id="1332299114">
      <w:bodyDiv w:val="1"/>
      <w:marLeft w:val="0"/>
      <w:marRight w:val="0"/>
      <w:marTop w:val="0"/>
      <w:marBottom w:val="0"/>
      <w:divBdr>
        <w:top w:val="none" w:sz="0" w:space="0" w:color="auto"/>
        <w:left w:val="none" w:sz="0" w:space="0" w:color="auto"/>
        <w:bottom w:val="none" w:sz="0" w:space="0" w:color="auto"/>
        <w:right w:val="none" w:sz="0" w:space="0" w:color="auto"/>
      </w:divBdr>
    </w:div>
    <w:div w:id="1332413063">
      <w:bodyDiv w:val="1"/>
      <w:marLeft w:val="0"/>
      <w:marRight w:val="0"/>
      <w:marTop w:val="0"/>
      <w:marBottom w:val="0"/>
      <w:divBdr>
        <w:top w:val="none" w:sz="0" w:space="0" w:color="auto"/>
        <w:left w:val="none" w:sz="0" w:space="0" w:color="auto"/>
        <w:bottom w:val="none" w:sz="0" w:space="0" w:color="auto"/>
        <w:right w:val="none" w:sz="0" w:space="0" w:color="auto"/>
      </w:divBdr>
    </w:div>
    <w:div w:id="1332566711">
      <w:bodyDiv w:val="1"/>
      <w:marLeft w:val="0"/>
      <w:marRight w:val="0"/>
      <w:marTop w:val="0"/>
      <w:marBottom w:val="0"/>
      <w:divBdr>
        <w:top w:val="none" w:sz="0" w:space="0" w:color="auto"/>
        <w:left w:val="none" w:sz="0" w:space="0" w:color="auto"/>
        <w:bottom w:val="none" w:sz="0" w:space="0" w:color="auto"/>
        <w:right w:val="none" w:sz="0" w:space="0" w:color="auto"/>
      </w:divBdr>
      <w:divsChild>
        <w:div w:id="1613246139">
          <w:marLeft w:val="0"/>
          <w:marRight w:val="0"/>
          <w:marTop w:val="0"/>
          <w:marBottom w:val="0"/>
          <w:divBdr>
            <w:top w:val="none" w:sz="0" w:space="0" w:color="auto"/>
            <w:left w:val="none" w:sz="0" w:space="0" w:color="auto"/>
            <w:bottom w:val="none" w:sz="0" w:space="0" w:color="auto"/>
            <w:right w:val="none" w:sz="0" w:space="0" w:color="auto"/>
          </w:divBdr>
          <w:divsChild>
            <w:div w:id="17770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0716">
      <w:bodyDiv w:val="1"/>
      <w:marLeft w:val="0"/>
      <w:marRight w:val="0"/>
      <w:marTop w:val="0"/>
      <w:marBottom w:val="0"/>
      <w:divBdr>
        <w:top w:val="none" w:sz="0" w:space="0" w:color="auto"/>
        <w:left w:val="none" w:sz="0" w:space="0" w:color="auto"/>
        <w:bottom w:val="none" w:sz="0" w:space="0" w:color="auto"/>
        <w:right w:val="none" w:sz="0" w:space="0" w:color="auto"/>
      </w:divBdr>
    </w:div>
    <w:div w:id="1333071880">
      <w:bodyDiv w:val="1"/>
      <w:marLeft w:val="0"/>
      <w:marRight w:val="0"/>
      <w:marTop w:val="0"/>
      <w:marBottom w:val="0"/>
      <w:divBdr>
        <w:top w:val="none" w:sz="0" w:space="0" w:color="auto"/>
        <w:left w:val="none" w:sz="0" w:space="0" w:color="auto"/>
        <w:bottom w:val="none" w:sz="0" w:space="0" w:color="auto"/>
        <w:right w:val="none" w:sz="0" w:space="0" w:color="auto"/>
      </w:divBdr>
    </w:div>
    <w:div w:id="1333144855">
      <w:bodyDiv w:val="1"/>
      <w:marLeft w:val="0"/>
      <w:marRight w:val="0"/>
      <w:marTop w:val="0"/>
      <w:marBottom w:val="0"/>
      <w:divBdr>
        <w:top w:val="none" w:sz="0" w:space="0" w:color="auto"/>
        <w:left w:val="none" w:sz="0" w:space="0" w:color="auto"/>
        <w:bottom w:val="none" w:sz="0" w:space="0" w:color="auto"/>
        <w:right w:val="none" w:sz="0" w:space="0" w:color="auto"/>
      </w:divBdr>
    </w:div>
    <w:div w:id="1333296917">
      <w:bodyDiv w:val="1"/>
      <w:marLeft w:val="0"/>
      <w:marRight w:val="0"/>
      <w:marTop w:val="0"/>
      <w:marBottom w:val="0"/>
      <w:divBdr>
        <w:top w:val="none" w:sz="0" w:space="0" w:color="auto"/>
        <w:left w:val="none" w:sz="0" w:space="0" w:color="auto"/>
        <w:bottom w:val="none" w:sz="0" w:space="0" w:color="auto"/>
        <w:right w:val="none" w:sz="0" w:space="0" w:color="auto"/>
      </w:divBdr>
    </w:div>
    <w:div w:id="1333341164">
      <w:bodyDiv w:val="1"/>
      <w:marLeft w:val="0"/>
      <w:marRight w:val="0"/>
      <w:marTop w:val="0"/>
      <w:marBottom w:val="0"/>
      <w:divBdr>
        <w:top w:val="none" w:sz="0" w:space="0" w:color="auto"/>
        <w:left w:val="none" w:sz="0" w:space="0" w:color="auto"/>
        <w:bottom w:val="none" w:sz="0" w:space="0" w:color="auto"/>
        <w:right w:val="none" w:sz="0" w:space="0" w:color="auto"/>
      </w:divBdr>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84147">
      <w:bodyDiv w:val="1"/>
      <w:marLeft w:val="0"/>
      <w:marRight w:val="0"/>
      <w:marTop w:val="0"/>
      <w:marBottom w:val="0"/>
      <w:divBdr>
        <w:top w:val="none" w:sz="0" w:space="0" w:color="auto"/>
        <w:left w:val="none" w:sz="0" w:space="0" w:color="auto"/>
        <w:bottom w:val="none" w:sz="0" w:space="0" w:color="auto"/>
        <w:right w:val="none" w:sz="0" w:space="0" w:color="auto"/>
      </w:divBdr>
    </w:div>
    <w:div w:id="1333682814">
      <w:bodyDiv w:val="1"/>
      <w:marLeft w:val="0"/>
      <w:marRight w:val="0"/>
      <w:marTop w:val="0"/>
      <w:marBottom w:val="0"/>
      <w:divBdr>
        <w:top w:val="none" w:sz="0" w:space="0" w:color="auto"/>
        <w:left w:val="none" w:sz="0" w:space="0" w:color="auto"/>
        <w:bottom w:val="none" w:sz="0" w:space="0" w:color="auto"/>
        <w:right w:val="none" w:sz="0" w:space="0" w:color="auto"/>
      </w:divBdr>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184853">
      <w:bodyDiv w:val="1"/>
      <w:marLeft w:val="0"/>
      <w:marRight w:val="0"/>
      <w:marTop w:val="0"/>
      <w:marBottom w:val="0"/>
      <w:divBdr>
        <w:top w:val="none" w:sz="0" w:space="0" w:color="auto"/>
        <w:left w:val="none" w:sz="0" w:space="0" w:color="auto"/>
        <w:bottom w:val="none" w:sz="0" w:space="0" w:color="auto"/>
        <w:right w:val="none" w:sz="0" w:space="0" w:color="auto"/>
      </w:divBdr>
    </w:div>
    <w:div w:id="1334214092">
      <w:bodyDiv w:val="1"/>
      <w:marLeft w:val="0"/>
      <w:marRight w:val="0"/>
      <w:marTop w:val="0"/>
      <w:marBottom w:val="0"/>
      <w:divBdr>
        <w:top w:val="none" w:sz="0" w:space="0" w:color="auto"/>
        <w:left w:val="none" w:sz="0" w:space="0" w:color="auto"/>
        <w:bottom w:val="none" w:sz="0" w:space="0" w:color="auto"/>
        <w:right w:val="none" w:sz="0" w:space="0" w:color="auto"/>
      </w:divBdr>
    </w:div>
    <w:div w:id="1334451983">
      <w:bodyDiv w:val="1"/>
      <w:marLeft w:val="0"/>
      <w:marRight w:val="0"/>
      <w:marTop w:val="0"/>
      <w:marBottom w:val="0"/>
      <w:divBdr>
        <w:top w:val="none" w:sz="0" w:space="0" w:color="auto"/>
        <w:left w:val="none" w:sz="0" w:space="0" w:color="auto"/>
        <w:bottom w:val="none" w:sz="0" w:space="0" w:color="auto"/>
        <w:right w:val="none" w:sz="0" w:space="0" w:color="auto"/>
      </w:divBdr>
    </w:div>
    <w:div w:id="1334458900">
      <w:bodyDiv w:val="1"/>
      <w:marLeft w:val="0"/>
      <w:marRight w:val="0"/>
      <w:marTop w:val="0"/>
      <w:marBottom w:val="0"/>
      <w:divBdr>
        <w:top w:val="none" w:sz="0" w:space="0" w:color="auto"/>
        <w:left w:val="none" w:sz="0" w:space="0" w:color="auto"/>
        <w:bottom w:val="none" w:sz="0" w:space="0" w:color="auto"/>
        <w:right w:val="none" w:sz="0" w:space="0" w:color="auto"/>
      </w:divBdr>
    </w:div>
    <w:div w:id="1334725941">
      <w:bodyDiv w:val="1"/>
      <w:marLeft w:val="0"/>
      <w:marRight w:val="0"/>
      <w:marTop w:val="0"/>
      <w:marBottom w:val="0"/>
      <w:divBdr>
        <w:top w:val="none" w:sz="0" w:space="0" w:color="auto"/>
        <w:left w:val="none" w:sz="0" w:space="0" w:color="auto"/>
        <w:bottom w:val="none" w:sz="0" w:space="0" w:color="auto"/>
        <w:right w:val="none" w:sz="0" w:space="0" w:color="auto"/>
      </w:divBdr>
    </w:div>
    <w:div w:id="1334799446">
      <w:bodyDiv w:val="1"/>
      <w:marLeft w:val="0"/>
      <w:marRight w:val="0"/>
      <w:marTop w:val="0"/>
      <w:marBottom w:val="0"/>
      <w:divBdr>
        <w:top w:val="none" w:sz="0" w:space="0" w:color="auto"/>
        <w:left w:val="none" w:sz="0" w:space="0" w:color="auto"/>
        <w:bottom w:val="none" w:sz="0" w:space="0" w:color="auto"/>
        <w:right w:val="none" w:sz="0" w:space="0" w:color="auto"/>
      </w:divBdr>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8168">
      <w:bodyDiv w:val="1"/>
      <w:marLeft w:val="0"/>
      <w:marRight w:val="0"/>
      <w:marTop w:val="0"/>
      <w:marBottom w:val="0"/>
      <w:divBdr>
        <w:top w:val="none" w:sz="0" w:space="0" w:color="auto"/>
        <w:left w:val="none" w:sz="0" w:space="0" w:color="auto"/>
        <w:bottom w:val="none" w:sz="0" w:space="0" w:color="auto"/>
        <w:right w:val="none" w:sz="0" w:space="0" w:color="auto"/>
      </w:divBdr>
    </w:div>
    <w:div w:id="1335064314">
      <w:bodyDiv w:val="1"/>
      <w:marLeft w:val="0"/>
      <w:marRight w:val="0"/>
      <w:marTop w:val="0"/>
      <w:marBottom w:val="0"/>
      <w:divBdr>
        <w:top w:val="none" w:sz="0" w:space="0" w:color="auto"/>
        <w:left w:val="none" w:sz="0" w:space="0" w:color="auto"/>
        <w:bottom w:val="none" w:sz="0" w:space="0" w:color="auto"/>
        <w:right w:val="none" w:sz="0" w:space="0" w:color="auto"/>
      </w:divBdr>
    </w:div>
    <w:div w:id="1335065794">
      <w:bodyDiv w:val="1"/>
      <w:marLeft w:val="0"/>
      <w:marRight w:val="0"/>
      <w:marTop w:val="0"/>
      <w:marBottom w:val="0"/>
      <w:divBdr>
        <w:top w:val="none" w:sz="0" w:space="0" w:color="auto"/>
        <w:left w:val="none" w:sz="0" w:space="0" w:color="auto"/>
        <w:bottom w:val="none" w:sz="0" w:space="0" w:color="auto"/>
        <w:right w:val="none" w:sz="0" w:space="0" w:color="auto"/>
      </w:divBdr>
    </w:div>
    <w:div w:id="1335377761">
      <w:bodyDiv w:val="1"/>
      <w:marLeft w:val="0"/>
      <w:marRight w:val="0"/>
      <w:marTop w:val="0"/>
      <w:marBottom w:val="0"/>
      <w:divBdr>
        <w:top w:val="none" w:sz="0" w:space="0" w:color="auto"/>
        <w:left w:val="none" w:sz="0" w:space="0" w:color="auto"/>
        <w:bottom w:val="none" w:sz="0" w:space="0" w:color="auto"/>
        <w:right w:val="none" w:sz="0" w:space="0" w:color="auto"/>
      </w:divBdr>
    </w:div>
    <w:div w:id="1335379032">
      <w:bodyDiv w:val="1"/>
      <w:marLeft w:val="0"/>
      <w:marRight w:val="0"/>
      <w:marTop w:val="0"/>
      <w:marBottom w:val="0"/>
      <w:divBdr>
        <w:top w:val="none" w:sz="0" w:space="0" w:color="auto"/>
        <w:left w:val="none" w:sz="0" w:space="0" w:color="auto"/>
        <w:bottom w:val="none" w:sz="0" w:space="0" w:color="auto"/>
        <w:right w:val="none" w:sz="0" w:space="0" w:color="auto"/>
      </w:divBdr>
    </w:div>
    <w:div w:id="1335379322">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5913059">
      <w:bodyDiv w:val="1"/>
      <w:marLeft w:val="0"/>
      <w:marRight w:val="0"/>
      <w:marTop w:val="0"/>
      <w:marBottom w:val="0"/>
      <w:divBdr>
        <w:top w:val="none" w:sz="0" w:space="0" w:color="auto"/>
        <w:left w:val="none" w:sz="0" w:space="0" w:color="auto"/>
        <w:bottom w:val="none" w:sz="0" w:space="0" w:color="auto"/>
        <w:right w:val="none" w:sz="0" w:space="0" w:color="auto"/>
      </w:divBdr>
    </w:div>
    <w:div w:id="1335918123">
      <w:bodyDiv w:val="1"/>
      <w:marLeft w:val="0"/>
      <w:marRight w:val="0"/>
      <w:marTop w:val="0"/>
      <w:marBottom w:val="0"/>
      <w:divBdr>
        <w:top w:val="none" w:sz="0" w:space="0" w:color="auto"/>
        <w:left w:val="none" w:sz="0" w:space="0" w:color="auto"/>
        <w:bottom w:val="none" w:sz="0" w:space="0" w:color="auto"/>
        <w:right w:val="none" w:sz="0" w:space="0" w:color="auto"/>
      </w:divBdr>
    </w:div>
    <w:div w:id="1336104422">
      <w:bodyDiv w:val="1"/>
      <w:marLeft w:val="0"/>
      <w:marRight w:val="0"/>
      <w:marTop w:val="0"/>
      <w:marBottom w:val="0"/>
      <w:divBdr>
        <w:top w:val="none" w:sz="0" w:space="0" w:color="auto"/>
        <w:left w:val="none" w:sz="0" w:space="0" w:color="auto"/>
        <w:bottom w:val="none" w:sz="0" w:space="0" w:color="auto"/>
        <w:right w:val="none" w:sz="0" w:space="0" w:color="auto"/>
      </w:divBdr>
    </w:div>
    <w:div w:id="1336229964">
      <w:bodyDiv w:val="1"/>
      <w:marLeft w:val="0"/>
      <w:marRight w:val="0"/>
      <w:marTop w:val="0"/>
      <w:marBottom w:val="0"/>
      <w:divBdr>
        <w:top w:val="none" w:sz="0" w:space="0" w:color="auto"/>
        <w:left w:val="none" w:sz="0" w:space="0" w:color="auto"/>
        <w:bottom w:val="none" w:sz="0" w:space="0" w:color="auto"/>
        <w:right w:val="none" w:sz="0" w:space="0" w:color="auto"/>
      </w:divBdr>
    </w:div>
    <w:div w:id="1336346925">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6877419">
      <w:bodyDiv w:val="1"/>
      <w:marLeft w:val="0"/>
      <w:marRight w:val="0"/>
      <w:marTop w:val="0"/>
      <w:marBottom w:val="0"/>
      <w:divBdr>
        <w:top w:val="none" w:sz="0" w:space="0" w:color="auto"/>
        <w:left w:val="none" w:sz="0" w:space="0" w:color="auto"/>
        <w:bottom w:val="none" w:sz="0" w:space="0" w:color="auto"/>
        <w:right w:val="none" w:sz="0" w:space="0" w:color="auto"/>
      </w:divBdr>
    </w:div>
    <w:div w:id="1337339835">
      <w:bodyDiv w:val="1"/>
      <w:marLeft w:val="0"/>
      <w:marRight w:val="0"/>
      <w:marTop w:val="0"/>
      <w:marBottom w:val="0"/>
      <w:divBdr>
        <w:top w:val="none" w:sz="0" w:space="0" w:color="auto"/>
        <w:left w:val="none" w:sz="0" w:space="0" w:color="auto"/>
        <w:bottom w:val="none" w:sz="0" w:space="0" w:color="auto"/>
        <w:right w:val="none" w:sz="0" w:space="0" w:color="auto"/>
      </w:divBdr>
    </w:div>
    <w:div w:id="1337615355">
      <w:bodyDiv w:val="1"/>
      <w:marLeft w:val="0"/>
      <w:marRight w:val="0"/>
      <w:marTop w:val="0"/>
      <w:marBottom w:val="0"/>
      <w:divBdr>
        <w:top w:val="none" w:sz="0" w:space="0" w:color="auto"/>
        <w:left w:val="none" w:sz="0" w:space="0" w:color="auto"/>
        <w:bottom w:val="none" w:sz="0" w:space="0" w:color="auto"/>
        <w:right w:val="none" w:sz="0" w:space="0" w:color="auto"/>
      </w:divBdr>
    </w:div>
    <w:div w:id="1337734388">
      <w:bodyDiv w:val="1"/>
      <w:marLeft w:val="0"/>
      <w:marRight w:val="0"/>
      <w:marTop w:val="0"/>
      <w:marBottom w:val="0"/>
      <w:divBdr>
        <w:top w:val="none" w:sz="0" w:space="0" w:color="auto"/>
        <w:left w:val="none" w:sz="0" w:space="0" w:color="auto"/>
        <w:bottom w:val="none" w:sz="0" w:space="0" w:color="auto"/>
        <w:right w:val="none" w:sz="0" w:space="0" w:color="auto"/>
      </w:divBdr>
    </w:div>
    <w:div w:id="1337996089">
      <w:bodyDiv w:val="1"/>
      <w:marLeft w:val="0"/>
      <w:marRight w:val="0"/>
      <w:marTop w:val="0"/>
      <w:marBottom w:val="0"/>
      <w:divBdr>
        <w:top w:val="none" w:sz="0" w:space="0" w:color="auto"/>
        <w:left w:val="none" w:sz="0" w:space="0" w:color="auto"/>
        <w:bottom w:val="none" w:sz="0" w:space="0" w:color="auto"/>
        <w:right w:val="none" w:sz="0" w:space="0" w:color="auto"/>
      </w:divBdr>
    </w:div>
    <w:div w:id="1338146066">
      <w:bodyDiv w:val="1"/>
      <w:marLeft w:val="0"/>
      <w:marRight w:val="0"/>
      <w:marTop w:val="0"/>
      <w:marBottom w:val="0"/>
      <w:divBdr>
        <w:top w:val="none" w:sz="0" w:space="0" w:color="auto"/>
        <w:left w:val="none" w:sz="0" w:space="0" w:color="auto"/>
        <w:bottom w:val="none" w:sz="0" w:space="0" w:color="auto"/>
        <w:right w:val="none" w:sz="0" w:space="0" w:color="auto"/>
      </w:divBdr>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381638">
      <w:bodyDiv w:val="1"/>
      <w:marLeft w:val="0"/>
      <w:marRight w:val="0"/>
      <w:marTop w:val="0"/>
      <w:marBottom w:val="0"/>
      <w:divBdr>
        <w:top w:val="none" w:sz="0" w:space="0" w:color="auto"/>
        <w:left w:val="none" w:sz="0" w:space="0" w:color="auto"/>
        <w:bottom w:val="none" w:sz="0" w:space="0" w:color="auto"/>
        <w:right w:val="none" w:sz="0" w:space="0" w:color="auto"/>
      </w:divBdr>
    </w:div>
    <w:div w:id="1338387317">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8460936">
      <w:bodyDiv w:val="1"/>
      <w:marLeft w:val="0"/>
      <w:marRight w:val="0"/>
      <w:marTop w:val="0"/>
      <w:marBottom w:val="0"/>
      <w:divBdr>
        <w:top w:val="none" w:sz="0" w:space="0" w:color="auto"/>
        <w:left w:val="none" w:sz="0" w:space="0" w:color="auto"/>
        <w:bottom w:val="none" w:sz="0" w:space="0" w:color="auto"/>
        <w:right w:val="none" w:sz="0" w:space="0" w:color="auto"/>
      </w:divBdr>
    </w:div>
    <w:div w:id="1338533662">
      <w:bodyDiv w:val="1"/>
      <w:marLeft w:val="0"/>
      <w:marRight w:val="0"/>
      <w:marTop w:val="0"/>
      <w:marBottom w:val="0"/>
      <w:divBdr>
        <w:top w:val="none" w:sz="0" w:space="0" w:color="auto"/>
        <w:left w:val="none" w:sz="0" w:space="0" w:color="auto"/>
        <w:bottom w:val="none" w:sz="0" w:space="0" w:color="auto"/>
        <w:right w:val="none" w:sz="0" w:space="0" w:color="auto"/>
      </w:divBdr>
    </w:div>
    <w:div w:id="1338581089">
      <w:bodyDiv w:val="1"/>
      <w:marLeft w:val="0"/>
      <w:marRight w:val="0"/>
      <w:marTop w:val="0"/>
      <w:marBottom w:val="0"/>
      <w:divBdr>
        <w:top w:val="none" w:sz="0" w:space="0" w:color="auto"/>
        <w:left w:val="none" w:sz="0" w:space="0" w:color="auto"/>
        <w:bottom w:val="none" w:sz="0" w:space="0" w:color="auto"/>
        <w:right w:val="none" w:sz="0" w:space="0" w:color="auto"/>
      </w:divBdr>
    </w:div>
    <w:div w:id="1338656125">
      <w:bodyDiv w:val="1"/>
      <w:marLeft w:val="0"/>
      <w:marRight w:val="0"/>
      <w:marTop w:val="0"/>
      <w:marBottom w:val="0"/>
      <w:divBdr>
        <w:top w:val="none" w:sz="0" w:space="0" w:color="auto"/>
        <w:left w:val="none" w:sz="0" w:space="0" w:color="auto"/>
        <w:bottom w:val="none" w:sz="0" w:space="0" w:color="auto"/>
        <w:right w:val="none" w:sz="0" w:space="0" w:color="auto"/>
      </w:divBdr>
    </w:div>
    <w:div w:id="1338730067">
      <w:bodyDiv w:val="1"/>
      <w:marLeft w:val="0"/>
      <w:marRight w:val="0"/>
      <w:marTop w:val="0"/>
      <w:marBottom w:val="0"/>
      <w:divBdr>
        <w:top w:val="none" w:sz="0" w:space="0" w:color="auto"/>
        <w:left w:val="none" w:sz="0" w:space="0" w:color="auto"/>
        <w:bottom w:val="none" w:sz="0" w:space="0" w:color="auto"/>
        <w:right w:val="none" w:sz="0" w:space="0" w:color="auto"/>
      </w:divBdr>
    </w:div>
    <w:div w:id="1338918809">
      <w:bodyDiv w:val="1"/>
      <w:marLeft w:val="0"/>
      <w:marRight w:val="0"/>
      <w:marTop w:val="0"/>
      <w:marBottom w:val="0"/>
      <w:divBdr>
        <w:top w:val="none" w:sz="0" w:space="0" w:color="auto"/>
        <w:left w:val="none" w:sz="0" w:space="0" w:color="auto"/>
        <w:bottom w:val="none" w:sz="0" w:space="0" w:color="auto"/>
        <w:right w:val="none" w:sz="0" w:space="0" w:color="auto"/>
      </w:divBdr>
    </w:div>
    <w:div w:id="1338970272">
      <w:bodyDiv w:val="1"/>
      <w:marLeft w:val="0"/>
      <w:marRight w:val="0"/>
      <w:marTop w:val="0"/>
      <w:marBottom w:val="0"/>
      <w:divBdr>
        <w:top w:val="none" w:sz="0" w:space="0" w:color="auto"/>
        <w:left w:val="none" w:sz="0" w:space="0" w:color="auto"/>
        <w:bottom w:val="none" w:sz="0" w:space="0" w:color="auto"/>
        <w:right w:val="none" w:sz="0" w:space="0" w:color="auto"/>
      </w:divBdr>
    </w:div>
    <w:div w:id="1339186873">
      <w:bodyDiv w:val="1"/>
      <w:marLeft w:val="0"/>
      <w:marRight w:val="0"/>
      <w:marTop w:val="0"/>
      <w:marBottom w:val="0"/>
      <w:divBdr>
        <w:top w:val="none" w:sz="0" w:space="0" w:color="auto"/>
        <w:left w:val="none" w:sz="0" w:space="0" w:color="auto"/>
        <w:bottom w:val="none" w:sz="0" w:space="0" w:color="auto"/>
        <w:right w:val="none" w:sz="0" w:space="0" w:color="auto"/>
      </w:divBdr>
    </w:div>
    <w:div w:id="1339456119">
      <w:bodyDiv w:val="1"/>
      <w:marLeft w:val="0"/>
      <w:marRight w:val="0"/>
      <w:marTop w:val="0"/>
      <w:marBottom w:val="0"/>
      <w:divBdr>
        <w:top w:val="none" w:sz="0" w:space="0" w:color="auto"/>
        <w:left w:val="none" w:sz="0" w:space="0" w:color="auto"/>
        <w:bottom w:val="none" w:sz="0" w:space="0" w:color="auto"/>
        <w:right w:val="none" w:sz="0" w:space="0" w:color="auto"/>
      </w:divBdr>
    </w:div>
    <w:div w:id="1339622400">
      <w:bodyDiv w:val="1"/>
      <w:marLeft w:val="0"/>
      <w:marRight w:val="0"/>
      <w:marTop w:val="0"/>
      <w:marBottom w:val="0"/>
      <w:divBdr>
        <w:top w:val="none" w:sz="0" w:space="0" w:color="auto"/>
        <w:left w:val="none" w:sz="0" w:space="0" w:color="auto"/>
        <w:bottom w:val="none" w:sz="0" w:space="0" w:color="auto"/>
        <w:right w:val="none" w:sz="0" w:space="0" w:color="auto"/>
      </w:divBdr>
    </w:div>
    <w:div w:id="1339847385">
      <w:bodyDiv w:val="1"/>
      <w:marLeft w:val="0"/>
      <w:marRight w:val="0"/>
      <w:marTop w:val="0"/>
      <w:marBottom w:val="0"/>
      <w:divBdr>
        <w:top w:val="none" w:sz="0" w:space="0" w:color="auto"/>
        <w:left w:val="none" w:sz="0" w:space="0" w:color="auto"/>
        <w:bottom w:val="none" w:sz="0" w:space="0" w:color="auto"/>
        <w:right w:val="none" w:sz="0" w:space="0" w:color="auto"/>
      </w:divBdr>
    </w:div>
    <w:div w:id="1339887902">
      <w:bodyDiv w:val="1"/>
      <w:marLeft w:val="0"/>
      <w:marRight w:val="0"/>
      <w:marTop w:val="0"/>
      <w:marBottom w:val="0"/>
      <w:divBdr>
        <w:top w:val="none" w:sz="0" w:space="0" w:color="auto"/>
        <w:left w:val="none" w:sz="0" w:space="0" w:color="auto"/>
        <w:bottom w:val="none" w:sz="0" w:space="0" w:color="auto"/>
        <w:right w:val="none" w:sz="0" w:space="0" w:color="auto"/>
      </w:divBdr>
    </w:div>
    <w:div w:id="1340087421">
      <w:bodyDiv w:val="1"/>
      <w:marLeft w:val="0"/>
      <w:marRight w:val="0"/>
      <w:marTop w:val="0"/>
      <w:marBottom w:val="0"/>
      <w:divBdr>
        <w:top w:val="none" w:sz="0" w:space="0" w:color="auto"/>
        <w:left w:val="none" w:sz="0" w:space="0" w:color="auto"/>
        <w:bottom w:val="none" w:sz="0" w:space="0" w:color="auto"/>
        <w:right w:val="none" w:sz="0" w:space="0" w:color="auto"/>
      </w:divBdr>
    </w:div>
    <w:div w:id="1340111631">
      <w:bodyDiv w:val="1"/>
      <w:marLeft w:val="0"/>
      <w:marRight w:val="0"/>
      <w:marTop w:val="0"/>
      <w:marBottom w:val="0"/>
      <w:divBdr>
        <w:top w:val="none" w:sz="0" w:space="0" w:color="auto"/>
        <w:left w:val="none" w:sz="0" w:space="0" w:color="auto"/>
        <w:bottom w:val="none" w:sz="0" w:space="0" w:color="auto"/>
        <w:right w:val="none" w:sz="0" w:space="0" w:color="auto"/>
      </w:divBdr>
    </w:div>
    <w:div w:id="1340348767">
      <w:bodyDiv w:val="1"/>
      <w:marLeft w:val="0"/>
      <w:marRight w:val="0"/>
      <w:marTop w:val="0"/>
      <w:marBottom w:val="0"/>
      <w:divBdr>
        <w:top w:val="none" w:sz="0" w:space="0" w:color="auto"/>
        <w:left w:val="none" w:sz="0" w:space="0" w:color="auto"/>
        <w:bottom w:val="none" w:sz="0" w:space="0" w:color="auto"/>
        <w:right w:val="none" w:sz="0" w:space="0" w:color="auto"/>
      </w:divBdr>
    </w:div>
    <w:div w:id="1340544719">
      <w:bodyDiv w:val="1"/>
      <w:marLeft w:val="0"/>
      <w:marRight w:val="0"/>
      <w:marTop w:val="0"/>
      <w:marBottom w:val="0"/>
      <w:divBdr>
        <w:top w:val="none" w:sz="0" w:space="0" w:color="auto"/>
        <w:left w:val="none" w:sz="0" w:space="0" w:color="auto"/>
        <w:bottom w:val="none" w:sz="0" w:space="0" w:color="auto"/>
        <w:right w:val="none" w:sz="0" w:space="0" w:color="auto"/>
      </w:divBdr>
    </w:div>
    <w:div w:id="1340696468">
      <w:bodyDiv w:val="1"/>
      <w:marLeft w:val="0"/>
      <w:marRight w:val="0"/>
      <w:marTop w:val="0"/>
      <w:marBottom w:val="0"/>
      <w:divBdr>
        <w:top w:val="none" w:sz="0" w:space="0" w:color="auto"/>
        <w:left w:val="none" w:sz="0" w:space="0" w:color="auto"/>
        <w:bottom w:val="none" w:sz="0" w:space="0" w:color="auto"/>
        <w:right w:val="none" w:sz="0" w:space="0" w:color="auto"/>
      </w:divBdr>
    </w:div>
    <w:div w:id="1340698340">
      <w:bodyDiv w:val="1"/>
      <w:marLeft w:val="0"/>
      <w:marRight w:val="0"/>
      <w:marTop w:val="0"/>
      <w:marBottom w:val="0"/>
      <w:divBdr>
        <w:top w:val="none" w:sz="0" w:space="0" w:color="auto"/>
        <w:left w:val="none" w:sz="0" w:space="0" w:color="auto"/>
        <w:bottom w:val="none" w:sz="0" w:space="0" w:color="auto"/>
        <w:right w:val="none" w:sz="0" w:space="0" w:color="auto"/>
      </w:divBdr>
    </w:div>
    <w:div w:id="1340890042">
      <w:bodyDiv w:val="1"/>
      <w:marLeft w:val="0"/>
      <w:marRight w:val="0"/>
      <w:marTop w:val="0"/>
      <w:marBottom w:val="0"/>
      <w:divBdr>
        <w:top w:val="none" w:sz="0" w:space="0" w:color="auto"/>
        <w:left w:val="none" w:sz="0" w:space="0" w:color="auto"/>
        <w:bottom w:val="none" w:sz="0" w:space="0" w:color="auto"/>
        <w:right w:val="none" w:sz="0" w:space="0" w:color="auto"/>
      </w:divBdr>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0936181">
      <w:bodyDiv w:val="1"/>
      <w:marLeft w:val="0"/>
      <w:marRight w:val="0"/>
      <w:marTop w:val="0"/>
      <w:marBottom w:val="0"/>
      <w:divBdr>
        <w:top w:val="none" w:sz="0" w:space="0" w:color="auto"/>
        <w:left w:val="none" w:sz="0" w:space="0" w:color="auto"/>
        <w:bottom w:val="none" w:sz="0" w:space="0" w:color="auto"/>
        <w:right w:val="none" w:sz="0" w:space="0" w:color="auto"/>
      </w:divBdr>
    </w:div>
    <w:div w:id="1340959634">
      <w:bodyDiv w:val="1"/>
      <w:marLeft w:val="0"/>
      <w:marRight w:val="0"/>
      <w:marTop w:val="0"/>
      <w:marBottom w:val="0"/>
      <w:divBdr>
        <w:top w:val="none" w:sz="0" w:space="0" w:color="auto"/>
        <w:left w:val="none" w:sz="0" w:space="0" w:color="auto"/>
        <w:bottom w:val="none" w:sz="0" w:space="0" w:color="auto"/>
        <w:right w:val="none" w:sz="0" w:space="0" w:color="auto"/>
      </w:divBdr>
    </w:div>
    <w:div w:id="1340963730">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0015">
      <w:bodyDiv w:val="1"/>
      <w:marLeft w:val="0"/>
      <w:marRight w:val="0"/>
      <w:marTop w:val="0"/>
      <w:marBottom w:val="0"/>
      <w:divBdr>
        <w:top w:val="none" w:sz="0" w:space="0" w:color="auto"/>
        <w:left w:val="none" w:sz="0" w:space="0" w:color="auto"/>
        <w:bottom w:val="none" w:sz="0" w:space="0" w:color="auto"/>
        <w:right w:val="none" w:sz="0" w:space="0" w:color="auto"/>
      </w:divBdr>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355550">
      <w:bodyDiv w:val="1"/>
      <w:marLeft w:val="0"/>
      <w:marRight w:val="0"/>
      <w:marTop w:val="0"/>
      <w:marBottom w:val="0"/>
      <w:divBdr>
        <w:top w:val="none" w:sz="0" w:space="0" w:color="auto"/>
        <w:left w:val="none" w:sz="0" w:space="0" w:color="auto"/>
        <w:bottom w:val="none" w:sz="0" w:space="0" w:color="auto"/>
        <w:right w:val="none" w:sz="0" w:space="0" w:color="auto"/>
      </w:divBdr>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463407">
      <w:bodyDiv w:val="1"/>
      <w:marLeft w:val="0"/>
      <w:marRight w:val="0"/>
      <w:marTop w:val="0"/>
      <w:marBottom w:val="0"/>
      <w:divBdr>
        <w:top w:val="none" w:sz="0" w:space="0" w:color="auto"/>
        <w:left w:val="none" w:sz="0" w:space="0" w:color="auto"/>
        <w:bottom w:val="none" w:sz="0" w:space="0" w:color="auto"/>
        <w:right w:val="none" w:sz="0" w:space="0" w:color="auto"/>
      </w:divBdr>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7448">
      <w:bodyDiv w:val="1"/>
      <w:marLeft w:val="0"/>
      <w:marRight w:val="0"/>
      <w:marTop w:val="0"/>
      <w:marBottom w:val="0"/>
      <w:divBdr>
        <w:top w:val="none" w:sz="0" w:space="0" w:color="auto"/>
        <w:left w:val="none" w:sz="0" w:space="0" w:color="auto"/>
        <w:bottom w:val="none" w:sz="0" w:space="0" w:color="auto"/>
        <w:right w:val="none" w:sz="0" w:space="0" w:color="auto"/>
      </w:divBdr>
    </w:div>
    <w:div w:id="1342704773">
      <w:bodyDiv w:val="1"/>
      <w:marLeft w:val="0"/>
      <w:marRight w:val="0"/>
      <w:marTop w:val="0"/>
      <w:marBottom w:val="0"/>
      <w:divBdr>
        <w:top w:val="none" w:sz="0" w:space="0" w:color="auto"/>
        <w:left w:val="none" w:sz="0" w:space="0" w:color="auto"/>
        <w:bottom w:val="none" w:sz="0" w:space="0" w:color="auto"/>
        <w:right w:val="none" w:sz="0" w:space="0" w:color="auto"/>
      </w:divBdr>
    </w:div>
    <w:div w:id="1342898890">
      <w:bodyDiv w:val="1"/>
      <w:marLeft w:val="0"/>
      <w:marRight w:val="0"/>
      <w:marTop w:val="0"/>
      <w:marBottom w:val="0"/>
      <w:divBdr>
        <w:top w:val="none" w:sz="0" w:space="0" w:color="auto"/>
        <w:left w:val="none" w:sz="0" w:space="0" w:color="auto"/>
        <w:bottom w:val="none" w:sz="0" w:space="0" w:color="auto"/>
        <w:right w:val="none" w:sz="0" w:space="0" w:color="auto"/>
      </w:divBdr>
    </w:div>
    <w:div w:id="1342930303">
      <w:bodyDiv w:val="1"/>
      <w:marLeft w:val="0"/>
      <w:marRight w:val="0"/>
      <w:marTop w:val="0"/>
      <w:marBottom w:val="0"/>
      <w:divBdr>
        <w:top w:val="none" w:sz="0" w:space="0" w:color="auto"/>
        <w:left w:val="none" w:sz="0" w:space="0" w:color="auto"/>
        <w:bottom w:val="none" w:sz="0" w:space="0" w:color="auto"/>
        <w:right w:val="none" w:sz="0" w:space="0" w:color="auto"/>
      </w:divBdr>
    </w:div>
    <w:div w:id="1343243459">
      <w:bodyDiv w:val="1"/>
      <w:marLeft w:val="0"/>
      <w:marRight w:val="0"/>
      <w:marTop w:val="0"/>
      <w:marBottom w:val="0"/>
      <w:divBdr>
        <w:top w:val="none" w:sz="0" w:space="0" w:color="auto"/>
        <w:left w:val="none" w:sz="0" w:space="0" w:color="auto"/>
        <w:bottom w:val="none" w:sz="0" w:space="0" w:color="auto"/>
        <w:right w:val="none" w:sz="0" w:space="0" w:color="auto"/>
      </w:divBdr>
    </w:div>
    <w:div w:id="1343357458">
      <w:bodyDiv w:val="1"/>
      <w:marLeft w:val="0"/>
      <w:marRight w:val="0"/>
      <w:marTop w:val="0"/>
      <w:marBottom w:val="0"/>
      <w:divBdr>
        <w:top w:val="none" w:sz="0" w:space="0" w:color="auto"/>
        <w:left w:val="none" w:sz="0" w:space="0" w:color="auto"/>
        <w:bottom w:val="none" w:sz="0" w:space="0" w:color="auto"/>
        <w:right w:val="none" w:sz="0" w:space="0" w:color="auto"/>
      </w:divBdr>
    </w:div>
    <w:div w:id="1343363230">
      <w:bodyDiv w:val="1"/>
      <w:marLeft w:val="0"/>
      <w:marRight w:val="0"/>
      <w:marTop w:val="0"/>
      <w:marBottom w:val="0"/>
      <w:divBdr>
        <w:top w:val="none" w:sz="0" w:space="0" w:color="auto"/>
        <w:left w:val="none" w:sz="0" w:space="0" w:color="auto"/>
        <w:bottom w:val="none" w:sz="0" w:space="0" w:color="auto"/>
        <w:right w:val="none" w:sz="0" w:space="0" w:color="auto"/>
      </w:divBdr>
    </w:div>
    <w:div w:id="1343431934">
      <w:bodyDiv w:val="1"/>
      <w:marLeft w:val="0"/>
      <w:marRight w:val="0"/>
      <w:marTop w:val="0"/>
      <w:marBottom w:val="0"/>
      <w:divBdr>
        <w:top w:val="none" w:sz="0" w:space="0" w:color="auto"/>
        <w:left w:val="none" w:sz="0" w:space="0" w:color="auto"/>
        <w:bottom w:val="none" w:sz="0" w:space="0" w:color="auto"/>
        <w:right w:val="none" w:sz="0" w:space="0" w:color="auto"/>
      </w:divBdr>
    </w:div>
    <w:div w:id="1343585521">
      <w:bodyDiv w:val="1"/>
      <w:marLeft w:val="0"/>
      <w:marRight w:val="0"/>
      <w:marTop w:val="0"/>
      <w:marBottom w:val="0"/>
      <w:divBdr>
        <w:top w:val="none" w:sz="0" w:space="0" w:color="auto"/>
        <w:left w:val="none" w:sz="0" w:space="0" w:color="auto"/>
        <w:bottom w:val="none" w:sz="0" w:space="0" w:color="auto"/>
        <w:right w:val="none" w:sz="0" w:space="0" w:color="auto"/>
      </w:divBdr>
    </w:div>
    <w:div w:id="1343701843">
      <w:bodyDiv w:val="1"/>
      <w:marLeft w:val="0"/>
      <w:marRight w:val="0"/>
      <w:marTop w:val="0"/>
      <w:marBottom w:val="0"/>
      <w:divBdr>
        <w:top w:val="none" w:sz="0" w:space="0" w:color="auto"/>
        <w:left w:val="none" w:sz="0" w:space="0" w:color="auto"/>
        <w:bottom w:val="none" w:sz="0" w:space="0" w:color="auto"/>
        <w:right w:val="none" w:sz="0" w:space="0" w:color="auto"/>
      </w:divBdr>
    </w:div>
    <w:div w:id="1343702281">
      <w:bodyDiv w:val="1"/>
      <w:marLeft w:val="0"/>
      <w:marRight w:val="0"/>
      <w:marTop w:val="0"/>
      <w:marBottom w:val="0"/>
      <w:divBdr>
        <w:top w:val="none" w:sz="0" w:space="0" w:color="auto"/>
        <w:left w:val="none" w:sz="0" w:space="0" w:color="auto"/>
        <w:bottom w:val="none" w:sz="0" w:space="0" w:color="auto"/>
        <w:right w:val="none" w:sz="0" w:space="0" w:color="auto"/>
      </w:divBdr>
    </w:div>
    <w:div w:id="1343780780">
      <w:bodyDiv w:val="1"/>
      <w:marLeft w:val="0"/>
      <w:marRight w:val="0"/>
      <w:marTop w:val="0"/>
      <w:marBottom w:val="0"/>
      <w:divBdr>
        <w:top w:val="none" w:sz="0" w:space="0" w:color="auto"/>
        <w:left w:val="none" w:sz="0" w:space="0" w:color="auto"/>
        <w:bottom w:val="none" w:sz="0" w:space="0" w:color="auto"/>
        <w:right w:val="none" w:sz="0" w:space="0" w:color="auto"/>
      </w:divBdr>
    </w:div>
    <w:div w:id="1343781174">
      <w:bodyDiv w:val="1"/>
      <w:marLeft w:val="0"/>
      <w:marRight w:val="0"/>
      <w:marTop w:val="0"/>
      <w:marBottom w:val="0"/>
      <w:divBdr>
        <w:top w:val="none" w:sz="0" w:space="0" w:color="auto"/>
        <w:left w:val="none" w:sz="0" w:space="0" w:color="auto"/>
        <w:bottom w:val="none" w:sz="0" w:space="0" w:color="auto"/>
        <w:right w:val="none" w:sz="0" w:space="0" w:color="auto"/>
      </w:divBdr>
    </w:div>
    <w:div w:id="1343892589">
      <w:bodyDiv w:val="1"/>
      <w:marLeft w:val="0"/>
      <w:marRight w:val="0"/>
      <w:marTop w:val="0"/>
      <w:marBottom w:val="0"/>
      <w:divBdr>
        <w:top w:val="none" w:sz="0" w:space="0" w:color="auto"/>
        <w:left w:val="none" w:sz="0" w:space="0" w:color="auto"/>
        <w:bottom w:val="none" w:sz="0" w:space="0" w:color="auto"/>
        <w:right w:val="none" w:sz="0" w:space="0" w:color="auto"/>
      </w:divBdr>
    </w:div>
    <w:div w:id="1343976722">
      <w:bodyDiv w:val="1"/>
      <w:marLeft w:val="0"/>
      <w:marRight w:val="0"/>
      <w:marTop w:val="0"/>
      <w:marBottom w:val="0"/>
      <w:divBdr>
        <w:top w:val="none" w:sz="0" w:space="0" w:color="auto"/>
        <w:left w:val="none" w:sz="0" w:space="0" w:color="auto"/>
        <w:bottom w:val="none" w:sz="0" w:space="0" w:color="auto"/>
        <w:right w:val="none" w:sz="0" w:space="0" w:color="auto"/>
      </w:divBdr>
    </w:div>
    <w:div w:id="1344012642">
      <w:bodyDiv w:val="1"/>
      <w:marLeft w:val="0"/>
      <w:marRight w:val="0"/>
      <w:marTop w:val="0"/>
      <w:marBottom w:val="0"/>
      <w:divBdr>
        <w:top w:val="none" w:sz="0" w:space="0" w:color="auto"/>
        <w:left w:val="none" w:sz="0" w:space="0" w:color="auto"/>
        <w:bottom w:val="none" w:sz="0" w:space="0" w:color="auto"/>
        <w:right w:val="none" w:sz="0" w:space="0" w:color="auto"/>
      </w:divBdr>
    </w:div>
    <w:div w:id="1344014534">
      <w:bodyDiv w:val="1"/>
      <w:marLeft w:val="0"/>
      <w:marRight w:val="0"/>
      <w:marTop w:val="0"/>
      <w:marBottom w:val="0"/>
      <w:divBdr>
        <w:top w:val="none" w:sz="0" w:space="0" w:color="auto"/>
        <w:left w:val="none" w:sz="0" w:space="0" w:color="auto"/>
        <w:bottom w:val="none" w:sz="0" w:space="0" w:color="auto"/>
        <w:right w:val="none" w:sz="0" w:space="0" w:color="auto"/>
      </w:divBdr>
    </w:div>
    <w:div w:id="1344211735">
      <w:bodyDiv w:val="1"/>
      <w:marLeft w:val="0"/>
      <w:marRight w:val="0"/>
      <w:marTop w:val="0"/>
      <w:marBottom w:val="0"/>
      <w:divBdr>
        <w:top w:val="none" w:sz="0" w:space="0" w:color="auto"/>
        <w:left w:val="none" w:sz="0" w:space="0" w:color="auto"/>
        <w:bottom w:val="none" w:sz="0" w:space="0" w:color="auto"/>
        <w:right w:val="none" w:sz="0" w:space="0" w:color="auto"/>
      </w:divBdr>
    </w:div>
    <w:div w:id="1344286244">
      <w:bodyDiv w:val="1"/>
      <w:marLeft w:val="0"/>
      <w:marRight w:val="0"/>
      <w:marTop w:val="0"/>
      <w:marBottom w:val="0"/>
      <w:divBdr>
        <w:top w:val="none" w:sz="0" w:space="0" w:color="auto"/>
        <w:left w:val="none" w:sz="0" w:space="0" w:color="auto"/>
        <w:bottom w:val="none" w:sz="0" w:space="0" w:color="auto"/>
        <w:right w:val="none" w:sz="0" w:space="0" w:color="auto"/>
      </w:divBdr>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431942">
      <w:bodyDiv w:val="1"/>
      <w:marLeft w:val="0"/>
      <w:marRight w:val="0"/>
      <w:marTop w:val="0"/>
      <w:marBottom w:val="0"/>
      <w:divBdr>
        <w:top w:val="none" w:sz="0" w:space="0" w:color="auto"/>
        <w:left w:val="none" w:sz="0" w:space="0" w:color="auto"/>
        <w:bottom w:val="none" w:sz="0" w:space="0" w:color="auto"/>
        <w:right w:val="none" w:sz="0" w:space="0" w:color="auto"/>
      </w:divBdr>
    </w:div>
    <w:div w:id="1344554244">
      <w:bodyDiv w:val="1"/>
      <w:marLeft w:val="0"/>
      <w:marRight w:val="0"/>
      <w:marTop w:val="0"/>
      <w:marBottom w:val="0"/>
      <w:divBdr>
        <w:top w:val="none" w:sz="0" w:space="0" w:color="auto"/>
        <w:left w:val="none" w:sz="0" w:space="0" w:color="auto"/>
        <w:bottom w:val="none" w:sz="0" w:space="0" w:color="auto"/>
        <w:right w:val="none" w:sz="0" w:space="0" w:color="auto"/>
      </w:divBdr>
    </w:div>
    <w:div w:id="1345285533">
      <w:bodyDiv w:val="1"/>
      <w:marLeft w:val="0"/>
      <w:marRight w:val="0"/>
      <w:marTop w:val="0"/>
      <w:marBottom w:val="0"/>
      <w:divBdr>
        <w:top w:val="none" w:sz="0" w:space="0" w:color="auto"/>
        <w:left w:val="none" w:sz="0" w:space="0" w:color="auto"/>
        <w:bottom w:val="none" w:sz="0" w:space="0" w:color="auto"/>
        <w:right w:val="none" w:sz="0" w:space="0" w:color="auto"/>
      </w:divBdr>
    </w:div>
    <w:div w:id="1345327555">
      <w:bodyDiv w:val="1"/>
      <w:marLeft w:val="0"/>
      <w:marRight w:val="0"/>
      <w:marTop w:val="0"/>
      <w:marBottom w:val="0"/>
      <w:divBdr>
        <w:top w:val="none" w:sz="0" w:space="0" w:color="auto"/>
        <w:left w:val="none" w:sz="0" w:space="0" w:color="auto"/>
        <w:bottom w:val="none" w:sz="0" w:space="0" w:color="auto"/>
        <w:right w:val="none" w:sz="0" w:space="0" w:color="auto"/>
      </w:divBdr>
    </w:div>
    <w:div w:id="1345400448">
      <w:bodyDiv w:val="1"/>
      <w:marLeft w:val="0"/>
      <w:marRight w:val="0"/>
      <w:marTop w:val="0"/>
      <w:marBottom w:val="0"/>
      <w:divBdr>
        <w:top w:val="none" w:sz="0" w:space="0" w:color="auto"/>
        <w:left w:val="none" w:sz="0" w:space="0" w:color="auto"/>
        <w:bottom w:val="none" w:sz="0" w:space="0" w:color="auto"/>
        <w:right w:val="none" w:sz="0" w:space="0" w:color="auto"/>
      </w:divBdr>
    </w:div>
    <w:div w:id="1345402109">
      <w:bodyDiv w:val="1"/>
      <w:marLeft w:val="0"/>
      <w:marRight w:val="0"/>
      <w:marTop w:val="0"/>
      <w:marBottom w:val="0"/>
      <w:divBdr>
        <w:top w:val="none" w:sz="0" w:space="0" w:color="auto"/>
        <w:left w:val="none" w:sz="0" w:space="0" w:color="auto"/>
        <w:bottom w:val="none" w:sz="0" w:space="0" w:color="auto"/>
        <w:right w:val="none" w:sz="0" w:space="0" w:color="auto"/>
      </w:divBdr>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0496">
      <w:bodyDiv w:val="1"/>
      <w:marLeft w:val="0"/>
      <w:marRight w:val="0"/>
      <w:marTop w:val="0"/>
      <w:marBottom w:val="0"/>
      <w:divBdr>
        <w:top w:val="none" w:sz="0" w:space="0" w:color="auto"/>
        <w:left w:val="none" w:sz="0" w:space="0" w:color="auto"/>
        <w:bottom w:val="none" w:sz="0" w:space="0" w:color="auto"/>
        <w:right w:val="none" w:sz="0" w:space="0" w:color="auto"/>
      </w:divBdr>
    </w:div>
    <w:div w:id="1345785028">
      <w:bodyDiv w:val="1"/>
      <w:marLeft w:val="0"/>
      <w:marRight w:val="0"/>
      <w:marTop w:val="0"/>
      <w:marBottom w:val="0"/>
      <w:divBdr>
        <w:top w:val="none" w:sz="0" w:space="0" w:color="auto"/>
        <w:left w:val="none" w:sz="0" w:space="0" w:color="auto"/>
        <w:bottom w:val="none" w:sz="0" w:space="0" w:color="auto"/>
        <w:right w:val="none" w:sz="0" w:space="0" w:color="auto"/>
      </w:divBdr>
    </w:div>
    <w:div w:id="1346520641">
      <w:bodyDiv w:val="1"/>
      <w:marLeft w:val="0"/>
      <w:marRight w:val="0"/>
      <w:marTop w:val="0"/>
      <w:marBottom w:val="0"/>
      <w:divBdr>
        <w:top w:val="none" w:sz="0" w:space="0" w:color="auto"/>
        <w:left w:val="none" w:sz="0" w:space="0" w:color="auto"/>
        <w:bottom w:val="none" w:sz="0" w:space="0" w:color="auto"/>
        <w:right w:val="none" w:sz="0" w:space="0" w:color="auto"/>
      </w:divBdr>
    </w:div>
    <w:div w:id="1346715189">
      <w:bodyDiv w:val="1"/>
      <w:marLeft w:val="0"/>
      <w:marRight w:val="0"/>
      <w:marTop w:val="0"/>
      <w:marBottom w:val="0"/>
      <w:divBdr>
        <w:top w:val="none" w:sz="0" w:space="0" w:color="auto"/>
        <w:left w:val="none" w:sz="0" w:space="0" w:color="auto"/>
        <w:bottom w:val="none" w:sz="0" w:space="0" w:color="auto"/>
        <w:right w:val="none" w:sz="0" w:space="0" w:color="auto"/>
      </w:divBdr>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7248450">
      <w:bodyDiv w:val="1"/>
      <w:marLeft w:val="0"/>
      <w:marRight w:val="0"/>
      <w:marTop w:val="0"/>
      <w:marBottom w:val="0"/>
      <w:divBdr>
        <w:top w:val="none" w:sz="0" w:space="0" w:color="auto"/>
        <w:left w:val="none" w:sz="0" w:space="0" w:color="auto"/>
        <w:bottom w:val="none" w:sz="0" w:space="0" w:color="auto"/>
        <w:right w:val="none" w:sz="0" w:space="0" w:color="auto"/>
      </w:divBdr>
    </w:div>
    <w:div w:id="1347563244">
      <w:bodyDiv w:val="1"/>
      <w:marLeft w:val="0"/>
      <w:marRight w:val="0"/>
      <w:marTop w:val="0"/>
      <w:marBottom w:val="0"/>
      <w:divBdr>
        <w:top w:val="none" w:sz="0" w:space="0" w:color="auto"/>
        <w:left w:val="none" w:sz="0" w:space="0" w:color="auto"/>
        <w:bottom w:val="none" w:sz="0" w:space="0" w:color="auto"/>
        <w:right w:val="none" w:sz="0" w:space="0" w:color="auto"/>
      </w:divBdr>
    </w:div>
    <w:div w:id="1347903434">
      <w:bodyDiv w:val="1"/>
      <w:marLeft w:val="0"/>
      <w:marRight w:val="0"/>
      <w:marTop w:val="0"/>
      <w:marBottom w:val="0"/>
      <w:divBdr>
        <w:top w:val="none" w:sz="0" w:space="0" w:color="auto"/>
        <w:left w:val="none" w:sz="0" w:space="0" w:color="auto"/>
        <w:bottom w:val="none" w:sz="0" w:space="0" w:color="auto"/>
        <w:right w:val="none" w:sz="0" w:space="0" w:color="auto"/>
      </w:divBdr>
    </w:div>
    <w:div w:id="1348020092">
      <w:bodyDiv w:val="1"/>
      <w:marLeft w:val="0"/>
      <w:marRight w:val="0"/>
      <w:marTop w:val="0"/>
      <w:marBottom w:val="0"/>
      <w:divBdr>
        <w:top w:val="none" w:sz="0" w:space="0" w:color="auto"/>
        <w:left w:val="none" w:sz="0" w:space="0" w:color="auto"/>
        <w:bottom w:val="none" w:sz="0" w:space="0" w:color="auto"/>
        <w:right w:val="none" w:sz="0" w:space="0" w:color="auto"/>
      </w:divBdr>
    </w:div>
    <w:div w:id="1348095506">
      <w:bodyDiv w:val="1"/>
      <w:marLeft w:val="0"/>
      <w:marRight w:val="0"/>
      <w:marTop w:val="0"/>
      <w:marBottom w:val="0"/>
      <w:divBdr>
        <w:top w:val="none" w:sz="0" w:space="0" w:color="auto"/>
        <w:left w:val="none" w:sz="0" w:space="0" w:color="auto"/>
        <w:bottom w:val="none" w:sz="0" w:space="0" w:color="auto"/>
        <w:right w:val="none" w:sz="0" w:space="0" w:color="auto"/>
      </w:divBdr>
    </w:div>
    <w:div w:id="1348405652">
      <w:bodyDiv w:val="1"/>
      <w:marLeft w:val="0"/>
      <w:marRight w:val="0"/>
      <w:marTop w:val="0"/>
      <w:marBottom w:val="0"/>
      <w:divBdr>
        <w:top w:val="none" w:sz="0" w:space="0" w:color="auto"/>
        <w:left w:val="none" w:sz="0" w:space="0" w:color="auto"/>
        <w:bottom w:val="none" w:sz="0" w:space="0" w:color="auto"/>
        <w:right w:val="none" w:sz="0" w:space="0" w:color="auto"/>
      </w:divBdr>
    </w:div>
    <w:div w:id="1348411530">
      <w:bodyDiv w:val="1"/>
      <w:marLeft w:val="0"/>
      <w:marRight w:val="0"/>
      <w:marTop w:val="0"/>
      <w:marBottom w:val="0"/>
      <w:divBdr>
        <w:top w:val="none" w:sz="0" w:space="0" w:color="auto"/>
        <w:left w:val="none" w:sz="0" w:space="0" w:color="auto"/>
        <w:bottom w:val="none" w:sz="0" w:space="0" w:color="auto"/>
        <w:right w:val="none" w:sz="0" w:space="0" w:color="auto"/>
      </w:divBdr>
    </w:div>
    <w:div w:id="1348478862">
      <w:bodyDiv w:val="1"/>
      <w:marLeft w:val="0"/>
      <w:marRight w:val="0"/>
      <w:marTop w:val="0"/>
      <w:marBottom w:val="0"/>
      <w:divBdr>
        <w:top w:val="none" w:sz="0" w:space="0" w:color="auto"/>
        <w:left w:val="none" w:sz="0" w:space="0" w:color="auto"/>
        <w:bottom w:val="none" w:sz="0" w:space="0" w:color="auto"/>
        <w:right w:val="none" w:sz="0" w:space="0" w:color="auto"/>
      </w:divBdr>
    </w:div>
    <w:div w:id="1348606123">
      <w:bodyDiv w:val="1"/>
      <w:marLeft w:val="0"/>
      <w:marRight w:val="0"/>
      <w:marTop w:val="0"/>
      <w:marBottom w:val="0"/>
      <w:divBdr>
        <w:top w:val="none" w:sz="0" w:space="0" w:color="auto"/>
        <w:left w:val="none" w:sz="0" w:space="0" w:color="auto"/>
        <w:bottom w:val="none" w:sz="0" w:space="0" w:color="auto"/>
        <w:right w:val="none" w:sz="0" w:space="0" w:color="auto"/>
      </w:divBdr>
    </w:div>
    <w:div w:id="1348629719">
      <w:bodyDiv w:val="1"/>
      <w:marLeft w:val="0"/>
      <w:marRight w:val="0"/>
      <w:marTop w:val="0"/>
      <w:marBottom w:val="0"/>
      <w:divBdr>
        <w:top w:val="none" w:sz="0" w:space="0" w:color="auto"/>
        <w:left w:val="none" w:sz="0" w:space="0" w:color="auto"/>
        <w:bottom w:val="none" w:sz="0" w:space="0" w:color="auto"/>
        <w:right w:val="none" w:sz="0" w:space="0" w:color="auto"/>
      </w:divBdr>
    </w:div>
    <w:div w:id="1348869938">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598948">
      <w:bodyDiv w:val="1"/>
      <w:marLeft w:val="0"/>
      <w:marRight w:val="0"/>
      <w:marTop w:val="0"/>
      <w:marBottom w:val="0"/>
      <w:divBdr>
        <w:top w:val="none" w:sz="0" w:space="0" w:color="auto"/>
        <w:left w:val="none" w:sz="0" w:space="0" w:color="auto"/>
        <w:bottom w:val="none" w:sz="0" w:space="0" w:color="auto"/>
        <w:right w:val="none" w:sz="0" w:space="0" w:color="auto"/>
      </w:divBdr>
      <w:divsChild>
        <w:div w:id="1586959510">
          <w:marLeft w:val="0"/>
          <w:marRight w:val="0"/>
          <w:marTop w:val="0"/>
          <w:marBottom w:val="0"/>
          <w:divBdr>
            <w:top w:val="none" w:sz="0" w:space="0" w:color="auto"/>
            <w:left w:val="none" w:sz="0" w:space="0" w:color="auto"/>
            <w:bottom w:val="none" w:sz="0" w:space="0" w:color="auto"/>
            <w:right w:val="none" w:sz="0" w:space="0" w:color="auto"/>
          </w:divBdr>
          <w:divsChild>
            <w:div w:id="10652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1149">
      <w:bodyDiv w:val="1"/>
      <w:marLeft w:val="0"/>
      <w:marRight w:val="0"/>
      <w:marTop w:val="0"/>
      <w:marBottom w:val="0"/>
      <w:divBdr>
        <w:top w:val="none" w:sz="0" w:space="0" w:color="auto"/>
        <w:left w:val="none" w:sz="0" w:space="0" w:color="auto"/>
        <w:bottom w:val="none" w:sz="0" w:space="0" w:color="auto"/>
        <w:right w:val="none" w:sz="0" w:space="0" w:color="auto"/>
      </w:divBdr>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2315">
      <w:bodyDiv w:val="1"/>
      <w:marLeft w:val="0"/>
      <w:marRight w:val="0"/>
      <w:marTop w:val="0"/>
      <w:marBottom w:val="0"/>
      <w:divBdr>
        <w:top w:val="none" w:sz="0" w:space="0" w:color="auto"/>
        <w:left w:val="none" w:sz="0" w:space="0" w:color="auto"/>
        <w:bottom w:val="none" w:sz="0" w:space="0" w:color="auto"/>
        <w:right w:val="none" w:sz="0" w:space="0" w:color="auto"/>
      </w:divBdr>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8034">
      <w:bodyDiv w:val="1"/>
      <w:marLeft w:val="0"/>
      <w:marRight w:val="0"/>
      <w:marTop w:val="0"/>
      <w:marBottom w:val="0"/>
      <w:divBdr>
        <w:top w:val="none" w:sz="0" w:space="0" w:color="auto"/>
        <w:left w:val="none" w:sz="0" w:space="0" w:color="auto"/>
        <w:bottom w:val="none" w:sz="0" w:space="0" w:color="auto"/>
        <w:right w:val="none" w:sz="0" w:space="0" w:color="auto"/>
      </w:divBdr>
      <w:divsChild>
        <w:div w:id="991562208">
          <w:marLeft w:val="0"/>
          <w:marRight w:val="0"/>
          <w:marTop w:val="0"/>
          <w:marBottom w:val="0"/>
          <w:divBdr>
            <w:top w:val="none" w:sz="0" w:space="0" w:color="auto"/>
            <w:left w:val="none" w:sz="0" w:space="0" w:color="auto"/>
            <w:bottom w:val="none" w:sz="0" w:space="0" w:color="auto"/>
            <w:right w:val="none" w:sz="0" w:space="0" w:color="auto"/>
          </w:divBdr>
          <w:divsChild>
            <w:div w:id="14742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73198">
      <w:bodyDiv w:val="1"/>
      <w:marLeft w:val="0"/>
      <w:marRight w:val="0"/>
      <w:marTop w:val="0"/>
      <w:marBottom w:val="0"/>
      <w:divBdr>
        <w:top w:val="none" w:sz="0" w:space="0" w:color="auto"/>
        <w:left w:val="none" w:sz="0" w:space="0" w:color="auto"/>
        <w:bottom w:val="none" w:sz="0" w:space="0" w:color="auto"/>
        <w:right w:val="none" w:sz="0" w:space="0" w:color="auto"/>
      </w:divBdr>
    </w:div>
    <w:div w:id="1349914012">
      <w:bodyDiv w:val="1"/>
      <w:marLeft w:val="0"/>
      <w:marRight w:val="0"/>
      <w:marTop w:val="0"/>
      <w:marBottom w:val="0"/>
      <w:divBdr>
        <w:top w:val="none" w:sz="0" w:space="0" w:color="auto"/>
        <w:left w:val="none" w:sz="0" w:space="0" w:color="auto"/>
        <w:bottom w:val="none" w:sz="0" w:space="0" w:color="auto"/>
        <w:right w:val="none" w:sz="0" w:space="0" w:color="auto"/>
      </w:divBdr>
    </w:div>
    <w:div w:id="1350108271">
      <w:bodyDiv w:val="1"/>
      <w:marLeft w:val="0"/>
      <w:marRight w:val="0"/>
      <w:marTop w:val="0"/>
      <w:marBottom w:val="0"/>
      <w:divBdr>
        <w:top w:val="none" w:sz="0" w:space="0" w:color="auto"/>
        <w:left w:val="none" w:sz="0" w:space="0" w:color="auto"/>
        <w:bottom w:val="none" w:sz="0" w:space="0" w:color="auto"/>
        <w:right w:val="none" w:sz="0" w:space="0" w:color="auto"/>
      </w:divBdr>
    </w:div>
    <w:div w:id="1350108501">
      <w:bodyDiv w:val="1"/>
      <w:marLeft w:val="0"/>
      <w:marRight w:val="0"/>
      <w:marTop w:val="0"/>
      <w:marBottom w:val="0"/>
      <w:divBdr>
        <w:top w:val="none" w:sz="0" w:space="0" w:color="auto"/>
        <w:left w:val="none" w:sz="0" w:space="0" w:color="auto"/>
        <w:bottom w:val="none" w:sz="0" w:space="0" w:color="auto"/>
        <w:right w:val="none" w:sz="0" w:space="0" w:color="auto"/>
      </w:divBdr>
    </w:div>
    <w:div w:id="1350372047">
      <w:bodyDiv w:val="1"/>
      <w:marLeft w:val="0"/>
      <w:marRight w:val="0"/>
      <w:marTop w:val="0"/>
      <w:marBottom w:val="0"/>
      <w:divBdr>
        <w:top w:val="none" w:sz="0" w:space="0" w:color="auto"/>
        <w:left w:val="none" w:sz="0" w:space="0" w:color="auto"/>
        <w:bottom w:val="none" w:sz="0" w:space="0" w:color="auto"/>
        <w:right w:val="none" w:sz="0" w:space="0" w:color="auto"/>
      </w:divBdr>
    </w:div>
    <w:div w:id="1350447794">
      <w:bodyDiv w:val="1"/>
      <w:marLeft w:val="0"/>
      <w:marRight w:val="0"/>
      <w:marTop w:val="0"/>
      <w:marBottom w:val="0"/>
      <w:divBdr>
        <w:top w:val="none" w:sz="0" w:space="0" w:color="auto"/>
        <w:left w:val="none" w:sz="0" w:space="0" w:color="auto"/>
        <w:bottom w:val="none" w:sz="0" w:space="0" w:color="auto"/>
        <w:right w:val="none" w:sz="0" w:space="0" w:color="auto"/>
      </w:divBdr>
    </w:div>
    <w:div w:id="1350639240">
      <w:bodyDiv w:val="1"/>
      <w:marLeft w:val="0"/>
      <w:marRight w:val="0"/>
      <w:marTop w:val="0"/>
      <w:marBottom w:val="0"/>
      <w:divBdr>
        <w:top w:val="none" w:sz="0" w:space="0" w:color="auto"/>
        <w:left w:val="none" w:sz="0" w:space="0" w:color="auto"/>
        <w:bottom w:val="none" w:sz="0" w:space="0" w:color="auto"/>
        <w:right w:val="none" w:sz="0" w:space="0" w:color="auto"/>
      </w:divBdr>
    </w:div>
    <w:div w:id="1350794648">
      <w:bodyDiv w:val="1"/>
      <w:marLeft w:val="0"/>
      <w:marRight w:val="0"/>
      <w:marTop w:val="0"/>
      <w:marBottom w:val="0"/>
      <w:divBdr>
        <w:top w:val="none" w:sz="0" w:space="0" w:color="auto"/>
        <w:left w:val="none" w:sz="0" w:space="0" w:color="auto"/>
        <w:bottom w:val="none" w:sz="0" w:space="0" w:color="auto"/>
        <w:right w:val="none" w:sz="0" w:space="0" w:color="auto"/>
      </w:divBdr>
    </w:div>
    <w:div w:id="1351179058">
      <w:bodyDiv w:val="1"/>
      <w:marLeft w:val="0"/>
      <w:marRight w:val="0"/>
      <w:marTop w:val="0"/>
      <w:marBottom w:val="0"/>
      <w:divBdr>
        <w:top w:val="none" w:sz="0" w:space="0" w:color="auto"/>
        <w:left w:val="none" w:sz="0" w:space="0" w:color="auto"/>
        <w:bottom w:val="none" w:sz="0" w:space="0" w:color="auto"/>
        <w:right w:val="none" w:sz="0" w:space="0" w:color="auto"/>
      </w:divBdr>
    </w:div>
    <w:div w:id="1351221921">
      <w:bodyDiv w:val="1"/>
      <w:marLeft w:val="0"/>
      <w:marRight w:val="0"/>
      <w:marTop w:val="0"/>
      <w:marBottom w:val="0"/>
      <w:divBdr>
        <w:top w:val="none" w:sz="0" w:space="0" w:color="auto"/>
        <w:left w:val="none" w:sz="0" w:space="0" w:color="auto"/>
        <w:bottom w:val="none" w:sz="0" w:space="0" w:color="auto"/>
        <w:right w:val="none" w:sz="0" w:space="0" w:color="auto"/>
      </w:divBdr>
    </w:div>
    <w:div w:id="1351377574">
      <w:bodyDiv w:val="1"/>
      <w:marLeft w:val="0"/>
      <w:marRight w:val="0"/>
      <w:marTop w:val="0"/>
      <w:marBottom w:val="0"/>
      <w:divBdr>
        <w:top w:val="none" w:sz="0" w:space="0" w:color="auto"/>
        <w:left w:val="none" w:sz="0" w:space="0" w:color="auto"/>
        <w:bottom w:val="none" w:sz="0" w:space="0" w:color="auto"/>
        <w:right w:val="none" w:sz="0" w:space="0" w:color="auto"/>
      </w:divBdr>
    </w:div>
    <w:div w:id="1351762108">
      <w:bodyDiv w:val="1"/>
      <w:marLeft w:val="0"/>
      <w:marRight w:val="0"/>
      <w:marTop w:val="0"/>
      <w:marBottom w:val="0"/>
      <w:divBdr>
        <w:top w:val="none" w:sz="0" w:space="0" w:color="auto"/>
        <w:left w:val="none" w:sz="0" w:space="0" w:color="auto"/>
        <w:bottom w:val="none" w:sz="0" w:space="0" w:color="auto"/>
        <w:right w:val="none" w:sz="0" w:space="0" w:color="auto"/>
      </w:divBdr>
    </w:div>
    <w:div w:id="1351835820">
      <w:bodyDiv w:val="1"/>
      <w:marLeft w:val="0"/>
      <w:marRight w:val="0"/>
      <w:marTop w:val="0"/>
      <w:marBottom w:val="0"/>
      <w:divBdr>
        <w:top w:val="none" w:sz="0" w:space="0" w:color="auto"/>
        <w:left w:val="none" w:sz="0" w:space="0" w:color="auto"/>
        <w:bottom w:val="none" w:sz="0" w:space="0" w:color="auto"/>
        <w:right w:val="none" w:sz="0" w:space="0" w:color="auto"/>
      </w:divBdr>
    </w:div>
    <w:div w:id="1352102260">
      <w:bodyDiv w:val="1"/>
      <w:marLeft w:val="0"/>
      <w:marRight w:val="0"/>
      <w:marTop w:val="0"/>
      <w:marBottom w:val="0"/>
      <w:divBdr>
        <w:top w:val="none" w:sz="0" w:space="0" w:color="auto"/>
        <w:left w:val="none" w:sz="0" w:space="0" w:color="auto"/>
        <w:bottom w:val="none" w:sz="0" w:space="0" w:color="auto"/>
        <w:right w:val="none" w:sz="0" w:space="0" w:color="auto"/>
      </w:divBdr>
    </w:div>
    <w:div w:id="1352411084">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48830">
      <w:bodyDiv w:val="1"/>
      <w:marLeft w:val="0"/>
      <w:marRight w:val="0"/>
      <w:marTop w:val="0"/>
      <w:marBottom w:val="0"/>
      <w:divBdr>
        <w:top w:val="none" w:sz="0" w:space="0" w:color="auto"/>
        <w:left w:val="none" w:sz="0" w:space="0" w:color="auto"/>
        <w:bottom w:val="none" w:sz="0" w:space="0" w:color="auto"/>
        <w:right w:val="none" w:sz="0" w:space="0" w:color="auto"/>
      </w:divBdr>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16692">
      <w:bodyDiv w:val="1"/>
      <w:marLeft w:val="0"/>
      <w:marRight w:val="0"/>
      <w:marTop w:val="0"/>
      <w:marBottom w:val="0"/>
      <w:divBdr>
        <w:top w:val="none" w:sz="0" w:space="0" w:color="auto"/>
        <w:left w:val="none" w:sz="0" w:space="0" w:color="auto"/>
        <w:bottom w:val="none" w:sz="0" w:space="0" w:color="auto"/>
        <w:right w:val="none" w:sz="0" w:space="0" w:color="auto"/>
      </w:divBdr>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648913">
      <w:bodyDiv w:val="1"/>
      <w:marLeft w:val="0"/>
      <w:marRight w:val="0"/>
      <w:marTop w:val="0"/>
      <w:marBottom w:val="0"/>
      <w:divBdr>
        <w:top w:val="none" w:sz="0" w:space="0" w:color="auto"/>
        <w:left w:val="none" w:sz="0" w:space="0" w:color="auto"/>
        <w:bottom w:val="none" w:sz="0" w:space="0" w:color="auto"/>
        <w:right w:val="none" w:sz="0" w:space="0" w:color="auto"/>
      </w:divBdr>
    </w:div>
    <w:div w:id="1353653393">
      <w:bodyDiv w:val="1"/>
      <w:marLeft w:val="0"/>
      <w:marRight w:val="0"/>
      <w:marTop w:val="0"/>
      <w:marBottom w:val="0"/>
      <w:divBdr>
        <w:top w:val="none" w:sz="0" w:space="0" w:color="auto"/>
        <w:left w:val="none" w:sz="0" w:space="0" w:color="auto"/>
        <w:bottom w:val="none" w:sz="0" w:space="0" w:color="auto"/>
        <w:right w:val="none" w:sz="0" w:space="0" w:color="auto"/>
      </w:divBdr>
    </w:div>
    <w:div w:id="1353655035">
      <w:bodyDiv w:val="1"/>
      <w:marLeft w:val="0"/>
      <w:marRight w:val="0"/>
      <w:marTop w:val="0"/>
      <w:marBottom w:val="0"/>
      <w:divBdr>
        <w:top w:val="none" w:sz="0" w:space="0" w:color="auto"/>
        <w:left w:val="none" w:sz="0" w:space="0" w:color="auto"/>
        <w:bottom w:val="none" w:sz="0" w:space="0" w:color="auto"/>
        <w:right w:val="none" w:sz="0" w:space="0" w:color="auto"/>
      </w:divBdr>
    </w:div>
    <w:div w:id="1353726126">
      <w:bodyDiv w:val="1"/>
      <w:marLeft w:val="0"/>
      <w:marRight w:val="0"/>
      <w:marTop w:val="0"/>
      <w:marBottom w:val="0"/>
      <w:divBdr>
        <w:top w:val="none" w:sz="0" w:space="0" w:color="auto"/>
        <w:left w:val="none" w:sz="0" w:space="0" w:color="auto"/>
        <w:bottom w:val="none" w:sz="0" w:space="0" w:color="auto"/>
        <w:right w:val="none" w:sz="0" w:space="0" w:color="auto"/>
      </w:divBdr>
    </w:div>
    <w:div w:id="1353989698">
      <w:bodyDiv w:val="1"/>
      <w:marLeft w:val="0"/>
      <w:marRight w:val="0"/>
      <w:marTop w:val="0"/>
      <w:marBottom w:val="0"/>
      <w:divBdr>
        <w:top w:val="none" w:sz="0" w:space="0" w:color="auto"/>
        <w:left w:val="none" w:sz="0" w:space="0" w:color="auto"/>
        <w:bottom w:val="none" w:sz="0" w:space="0" w:color="auto"/>
        <w:right w:val="none" w:sz="0" w:space="0" w:color="auto"/>
      </w:divBdr>
    </w:div>
    <w:div w:id="1354189394">
      <w:bodyDiv w:val="1"/>
      <w:marLeft w:val="0"/>
      <w:marRight w:val="0"/>
      <w:marTop w:val="0"/>
      <w:marBottom w:val="0"/>
      <w:divBdr>
        <w:top w:val="none" w:sz="0" w:space="0" w:color="auto"/>
        <w:left w:val="none" w:sz="0" w:space="0" w:color="auto"/>
        <w:bottom w:val="none" w:sz="0" w:space="0" w:color="auto"/>
        <w:right w:val="none" w:sz="0" w:space="0" w:color="auto"/>
      </w:divBdr>
    </w:div>
    <w:div w:id="1354376451">
      <w:bodyDiv w:val="1"/>
      <w:marLeft w:val="0"/>
      <w:marRight w:val="0"/>
      <w:marTop w:val="0"/>
      <w:marBottom w:val="0"/>
      <w:divBdr>
        <w:top w:val="none" w:sz="0" w:space="0" w:color="auto"/>
        <w:left w:val="none" w:sz="0" w:space="0" w:color="auto"/>
        <w:bottom w:val="none" w:sz="0" w:space="0" w:color="auto"/>
        <w:right w:val="none" w:sz="0" w:space="0" w:color="auto"/>
      </w:divBdr>
    </w:div>
    <w:div w:id="1354379386">
      <w:bodyDiv w:val="1"/>
      <w:marLeft w:val="0"/>
      <w:marRight w:val="0"/>
      <w:marTop w:val="0"/>
      <w:marBottom w:val="0"/>
      <w:divBdr>
        <w:top w:val="none" w:sz="0" w:space="0" w:color="auto"/>
        <w:left w:val="none" w:sz="0" w:space="0" w:color="auto"/>
        <w:bottom w:val="none" w:sz="0" w:space="0" w:color="auto"/>
        <w:right w:val="none" w:sz="0" w:space="0" w:color="auto"/>
      </w:divBdr>
    </w:div>
    <w:div w:id="1354380398">
      <w:bodyDiv w:val="1"/>
      <w:marLeft w:val="0"/>
      <w:marRight w:val="0"/>
      <w:marTop w:val="0"/>
      <w:marBottom w:val="0"/>
      <w:divBdr>
        <w:top w:val="none" w:sz="0" w:space="0" w:color="auto"/>
        <w:left w:val="none" w:sz="0" w:space="0" w:color="auto"/>
        <w:bottom w:val="none" w:sz="0" w:space="0" w:color="auto"/>
        <w:right w:val="none" w:sz="0" w:space="0" w:color="auto"/>
      </w:divBdr>
    </w:div>
    <w:div w:id="1354527229">
      <w:bodyDiv w:val="1"/>
      <w:marLeft w:val="0"/>
      <w:marRight w:val="0"/>
      <w:marTop w:val="0"/>
      <w:marBottom w:val="0"/>
      <w:divBdr>
        <w:top w:val="none" w:sz="0" w:space="0" w:color="auto"/>
        <w:left w:val="none" w:sz="0" w:space="0" w:color="auto"/>
        <w:bottom w:val="none" w:sz="0" w:space="0" w:color="auto"/>
        <w:right w:val="none" w:sz="0" w:space="0" w:color="auto"/>
      </w:divBdr>
    </w:div>
    <w:div w:id="1354576500">
      <w:bodyDiv w:val="1"/>
      <w:marLeft w:val="0"/>
      <w:marRight w:val="0"/>
      <w:marTop w:val="0"/>
      <w:marBottom w:val="0"/>
      <w:divBdr>
        <w:top w:val="none" w:sz="0" w:space="0" w:color="auto"/>
        <w:left w:val="none" w:sz="0" w:space="0" w:color="auto"/>
        <w:bottom w:val="none" w:sz="0" w:space="0" w:color="auto"/>
        <w:right w:val="none" w:sz="0" w:space="0" w:color="auto"/>
      </w:divBdr>
    </w:div>
    <w:div w:id="1354914380">
      <w:bodyDiv w:val="1"/>
      <w:marLeft w:val="0"/>
      <w:marRight w:val="0"/>
      <w:marTop w:val="0"/>
      <w:marBottom w:val="0"/>
      <w:divBdr>
        <w:top w:val="none" w:sz="0" w:space="0" w:color="auto"/>
        <w:left w:val="none" w:sz="0" w:space="0" w:color="auto"/>
        <w:bottom w:val="none" w:sz="0" w:space="0" w:color="auto"/>
        <w:right w:val="none" w:sz="0" w:space="0" w:color="auto"/>
      </w:divBdr>
    </w:div>
    <w:div w:id="1355305342">
      <w:bodyDiv w:val="1"/>
      <w:marLeft w:val="0"/>
      <w:marRight w:val="0"/>
      <w:marTop w:val="0"/>
      <w:marBottom w:val="0"/>
      <w:divBdr>
        <w:top w:val="none" w:sz="0" w:space="0" w:color="auto"/>
        <w:left w:val="none" w:sz="0" w:space="0" w:color="auto"/>
        <w:bottom w:val="none" w:sz="0" w:space="0" w:color="auto"/>
        <w:right w:val="none" w:sz="0" w:space="0" w:color="auto"/>
      </w:divBdr>
    </w:div>
    <w:div w:id="1355577093">
      <w:bodyDiv w:val="1"/>
      <w:marLeft w:val="0"/>
      <w:marRight w:val="0"/>
      <w:marTop w:val="0"/>
      <w:marBottom w:val="0"/>
      <w:divBdr>
        <w:top w:val="none" w:sz="0" w:space="0" w:color="auto"/>
        <w:left w:val="none" w:sz="0" w:space="0" w:color="auto"/>
        <w:bottom w:val="none" w:sz="0" w:space="0" w:color="auto"/>
        <w:right w:val="none" w:sz="0" w:space="0" w:color="auto"/>
      </w:divBdr>
    </w:div>
    <w:div w:id="1355617245">
      <w:bodyDiv w:val="1"/>
      <w:marLeft w:val="0"/>
      <w:marRight w:val="0"/>
      <w:marTop w:val="0"/>
      <w:marBottom w:val="0"/>
      <w:divBdr>
        <w:top w:val="none" w:sz="0" w:space="0" w:color="auto"/>
        <w:left w:val="none" w:sz="0" w:space="0" w:color="auto"/>
        <w:bottom w:val="none" w:sz="0" w:space="0" w:color="auto"/>
        <w:right w:val="none" w:sz="0" w:space="0" w:color="auto"/>
      </w:divBdr>
    </w:div>
    <w:div w:id="1355765139">
      <w:bodyDiv w:val="1"/>
      <w:marLeft w:val="0"/>
      <w:marRight w:val="0"/>
      <w:marTop w:val="0"/>
      <w:marBottom w:val="0"/>
      <w:divBdr>
        <w:top w:val="none" w:sz="0" w:space="0" w:color="auto"/>
        <w:left w:val="none" w:sz="0" w:space="0" w:color="auto"/>
        <w:bottom w:val="none" w:sz="0" w:space="0" w:color="auto"/>
        <w:right w:val="none" w:sz="0" w:space="0" w:color="auto"/>
      </w:divBdr>
    </w:div>
    <w:div w:id="1355770803">
      <w:bodyDiv w:val="1"/>
      <w:marLeft w:val="0"/>
      <w:marRight w:val="0"/>
      <w:marTop w:val="0"/>
      <w:marBottom w:val="0"/>
      <w:divBdr>
        <w:top w:val="none" w:sz="0" w:space="0" w:color="auto"/>
        <w:left w:val="none" w:sz="0" w:space="0" w:color="auto"/>
        <w:bottom w:val="none" w:sz="0" w:space="0" w:color="auto"/>
        <w:right w:val="none" w:sz="0" w:space="0" w:color="auto"/>
      </w:divBdr>
    </w:div>
    <w:div w:id="1355813421">
      <w:bodyDiv w:val="1"/>
      <w:marLeft w:val="0"/>
      <w:marRight w:val="0"/>
      <w:marTop w:val="0"/>
      <w:marBottom w:val="0"/>
      <w:divBdr>
        <w:top w:val="none" w:sz="0" w:space="0" w:color="auto"/>
        <w:left w:val="none" w:sz="0" w:space="0" w:color="auto"/>
        <w:bottom w:val="none" w:sz="0" w:space="0" w:color="auto"/>
        <w:right w:val="none" w:sz="0" w:space="0" w:color="auto"/>
      </w:divBdr>
    </w:div>
    <w:div w:id="1355879959">
      <w:bodyDiv w:val="1"/>
      <w:marLeft w:val="0"/>
      <w:marRight w:val="0"/>
      <w:marTop w:val="0"/>
      <w:marBottom w:val="0"/>
      <w:divBdr>
        <w:top w:val="none" w:sz="0" w:space="0" w:color="auto"/>
        <w:left w:val="none" w:sz="0" w:space="0" w:color="auto"/>
        <w:bottom w:val="none" w:sz="0" w:space="0" w:color="auto"/>
        <w:right w:val="none" w:sz="0" w:space="0" w:color="auto"/>
      </w:divBdr>
    </w:div>
    <w:div w:id="1355885295">
      <w:bodyDiv w:val="1"/>
      <w:marLeft w:val="0"/>
      <w:marRight w:val="0"/>
      <w:marTop w:val="0"/>
      <w:marBottom w:val="0"/>
      <w:divBdr>
        <w:top w:val="none" w:sz="0" w:space="0" w:color="auto"/>
        <w:left w:val="none" w:sz="0" w:space="0" w:color="auto"/>
        <w:bottom w:val="none" w:sz="0" w:space="0" w:color="auto"/>
        <w:right w:val="none" w:sz="0" w:space="0" w:color="auto"/>
      </w:divBdr>
    </w:div>
    <w:div w:id="1355964855">
      <w:bodyDiv w:val="1"/>
      <w:marLeft w:val="0"/>
      <w:marRight w:val="0"/>
      <w:marTop w:val="0"/>
      <w:marBottom w:val="0"/>
      <w:divBdr>
        <w:top w:val="none" w:sz="0" w:space="0" w:color="auto"/>
        <w:left w:val="none" w:sz="0" w:space="0" w:color="auto"/>
        <w:bottom w:val="none" w:sz="0" w:space="0" w:color="auto"/>
        <w:right w:val="none" w:sz="0" w:space="0" w:color="auto"/>
      </w:divBdr>
    </w:div>
    <w:div w:id="1356075192">
      <w:bodyDiv w:val="1"/>
      <w:marLeft w:val="0"/>
      <w:marRight w:val="0"/>
      <w:marTop w:val="0"/>
      <w:marBottom w:val="0"/>
      <w:divBdr>
        <w:top w:val="none" w:sz="0" w:space="0" w:color="auto"/>
        <w:left w:val="none" w:sz="0" w:space="0" w:color="auto"/>
        <w:bottom w:val="none" w:sz="0" w:space="0" w:color="auto"/>
        <w:right w:val="none" w:sz="0" w:space="0" w:color="auto"/>
      </w:divBdr>
    </w:div>
    <w:div w:id="1356155893">
      <w:bodyDiv w:val="1"/>
      <w:marLeft w:val="0"/>
      <w:marRight w:val="0"/>
      <w:marTop w:val="0"/>
      <w:marBottom w:val="0"/>
      <w:divBdr>
        <w:top w:val="none" w:sz="0" w:space="0" w:color="auto"/>
        <w:left w:val="none" w:sz="0" w:space="0" w:color="auto"/>
        <w:bottom w:val="none" w:sz="0" w:space="0" w:color="auto"/>
        <w:right w:val="none" w:sz="0" w:space="0" w:color="auto"/>
      </w:divBdr>
    </w:div>
    <w:div w:id="1356806098">
      <w:bodyDiv w:val="1"/>
      <w:marLeft w:val="0"/>
      <w:marRight w:val="0"/>
      <w:marTop w:val="0"/>
      <w:marBottom w:val="0"/>
      <w:divBdr>
        <w:top w:val="none" w:sz="0" w:space="0" w:color="auto"/>
        <w:left w:val="none" w:sz="0" w:space="0" w:color="auto"/>
        <w:bottom w:val="none" w:sz="0" w:space="0" w:color="auto"/>
        <w:right w:val="none" w:sz="0" w:space="0" w:color="auto"/>
      </w:divBdr>
    </w:div>
    <w:div w:id="1356887009">
      <w:bodyDiv w:val="1"/>
      <w:marLeft w:val="0"/>
      <w:marRight w:val="0"/>
      <w:marTop w:val="0"/>
      <w:marBottom w:val="0"/>
      <w:divBdr>
        <w:top w:val="none" w:sz="0" w:space="0" w:color="auto"/>
        <w:left w:val="none" w:sz="0" w:space="0" w:color="auto"/>
        <w:bottom w:val="none" w:sz="0" w:space="0" w:color="auto"/>
        <w:right w:val="none" w:sz="0" w:space="0" w:color="auto"/>
      </w:divBdr>
    </w:div>
    <w:div w:id="1357072374">
      <w:bodyDiv w:val="1"/>
      <w:marLeft w:val="0"/>
      <w:marRight w:val="0"/>
      <w:marTop w:val="0"/>
      <w:marBottom w:val="0"/>
      <w:divBdr>
        <w:top w:val="none" w:sz="0" w:space="0" w:color="auto"/>
        <w:left w:val="none" w:sz="0" w:space="0" w:color="auto"/>
        <w:bottom w:val="none" w:sz="0" w:space="0" w:color="auto"/>
        <w:right w:val="none" w:sz="0" w:space="0" w:color="auto"/>
      </w:divBdr>
    </w:div>
    <w:div w:id="1357195688">
      <w:bodyDiv w:val="1"/>
      <w:marLeft w:val="0"/>
      <w:marRight w:val="0"/>
      <w:marTop w:val="0"/>
      <w:marBottom w:val="0"/>
      <w:divBdr>
        <w:top w:val="none" w:sz="0" w:space="0" w:color="auto"/>
        <w:left w:val="none" w:sz="0" w:space="0" w:color="auto"/>
        <w:bottom w:val="none" w:sz="0" w:space="0" w:color="auto"/>
        <w:right w:val="none" w:sz="0" w:space="0" w:color="auto"/>
      </w:divBdr>
    </w:div>
    <w:div w:id="1357464856">
      <w:bodyDiv w:val="1"/>
      <w:marLeft w:val="0"/>
      <w:marRight w:val="0"/>
      <w:marTop w:val="0"/>
      <w:marBottom w:val="0"/>
      <w:divBdr>
        <w:top w:val="none" w:sz="0" w:space="0" w:color="auto"/>
        <w:left w:val="none" w:sz="0" w:space="0" w:color="auto"/>
        <w:bottom w:val="none" w:sz="0" w:space="0" w:color="auto"/>
        <w:right w:val="none" w:sz="0" w:space="0" w:color="auto"/>
      </w:divBdr>
    </w:div>
    <w:div w:id="1357465299">
      <w:bodyDiv w:val="1"/>
      <w:marLeft w:val="0"/>
      <w:marRight w:val="0"/>
      <w:marTop w:val="0"/>
      <w:marBottom w:val="0"/>
      <w:divBdr>
        <w:top w:val="none" w:sz="0" w:space="0" w:color="auto"/>
        <w:left w:val="none" w:sz="0" w:space="0" w:color="auto"/>
        <w:bottom w:val="none" w:sz="0" w:space="0" w:color="auto"/>
        <w:right w:val="none" w:sz="0" w:space="0" w:color="auto"/>
      </w:divBdr>
    </w:div>
    <w:div w:id="1357538229">
      <w:bodyDiv w:val="1"/>
      <w:marLeft w:val="0"/>
      <w:marRight w:val="0"/>
      <w:marTop w:val="0"/>
      <w:marBottom w:val="0"/>
      <w:divBdr>
        <w:top w:val="none" w:sz="0" w:space="0" w:color="auto"/>
        <w:left w:val="none" w:sz="0" w:space="0" w:color="auto"/>
        <w:bottom w:val="none" w:sz="0" w:space="0" w:color="auto"/>
        <w:right w:val="none" w:sz="0" w:space="0" w:color="auto"/>
      </w:divBdr>
    </w:div>
    <w:div w:id="1357731840">
      <w:bodyDiv w:val="1"/>
      <w:marLeft w:val="0"/>
      <w:marRight w:val="0"/>
      <w:marTop w:val="0"/>
      <w:marBottom w:val="0"/>
      <w:divBdr>
        <w:top w:val="none" w:sz="0" w:space="0" w:color="auto"/>
        <w:left w:val="none" w:sz="0" w:space="0" w:color="auto"/>
        <w:bottom w:val="none" w:sz="0" w:space="0" w:color="auto"/>
        <w:right w:val="none" w:sz="0" w:space="0" w:color="auto"/>
      </w:divBdr>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58042248">
      <w:bodyDiv w:val="1"/>
      <w:marLeft w:val="0"/>
      <w:marRight w:val="0"/>
      <w:marTop w:val="0"/>
      <w:marBottom w:val="0"/>
      <w:divBdr>
        <w:top w:val="none" w:sz="0" w:space="0" w:color="auto"/>
        <w:left w:val="none" w:sz="0" w:space="0" w:color="auto"/>
        <w:bottom w:val="none" w:sz="0" w:space="0" w:color="auto"/>
        <w:right w:val="none" w:sz="0" w:space="0" w:color="auto"/>
      </w:divBdr>
    </w:div>
    <w:div w:id="1358043671">
      <w:bodyDiv w:val="1"/>
      <w:marLeft w:val="0"/>
      <w:marRight w:val="0"/>
      <w:marTop w:val="0"/>
      <w:marBottom w:val="0"/>
      <w:divBdr>
        <w:top w:val="none" w:sz="0" w:space="0" w:color="auto"/>
        <w:left w:val="none" w:sz="0" w:space="0" w:color="auto"/>
        <w:bottom w:val="none" w:sz="0" w:space="0" w:color="auto"/>
        <w:right w:val="none" w:sz="0" w:space="0" w:color="auto"/>
      </w:divBdr>
    </w:div>
    <w:div w:id="1358386152">
      <w:bodyDiv w:val="1"/>
      <w:marLeft w:val="0"/>
      <w:marRight w:val="0"/>
      <w:marTop w:val="0"/>
      <w:marBottom w:val="0"/>
      <w:divBdr>
        <w:top w:val="none" w:sz="0" w:space="0" w:color="auto"/>
        <w:left w:val="none" w:sz="0" w:space="0" w:color="auto"/>
        <w:bottom w:val="none" w:sz="0" w:space="0" w:color="auto"/>
        <w:right w:val="none" w:sz="0" w:space="0" w:color="auto"/>
      </w:divBdr>
    </w:div>
    <w:div w:id="1358459225">
      <w:bodyDiv w:val="1"/>
      <w:marLeft w:val="0"/>
      <w:marRight w:val="0"/>
      <w:marTop w:val="0"/>
      <w:marBottom w:val="0"/>
      <w:divBdr>
        <w:top w:val="none" w:sz="0" w:space="0" w:color="auto"/>
        <w:left w:val="none" w:sz="0" w:space="0" w:color="auto"/>
        <w:bottom w:val="none" w:sz="0" w:space="0" w:color="auto"/>
        <w:right w:val="none" w:sz="0" w:space="0" w:color="auto"/>
      </w:divBdr>
    </w:div>
    <w:div w:id="1358854495">
      <w:bodyDiv w:val="1"/>
      <w:marLeft w:val="0"/>
      <w:marRight w:val="0"/>
      <w:marTop w:val="0"/>
      <w:marBottom w:val="0"/>
      <w:divBdr>
        <w:top w:val="none" w:sz="0" w:space="0" w:color="auto"/>
        <w:left w:val="none" w:sz="0" w:space="0" w:color="auto"/>
        <w:bottom w:val="none" w:sz="0" w:space="0" w:color="auto"/>
        <w:right w:val="none" w:sz="0" w:space="0" w:color="auto"/>
      </w:divBdr>
    </w:div>
    <w:div w:id="1358920479">
      <w:bodyDiv w:val="1"/>
      <w:marLeft w:val="0"/>
      <w:marRight w:val="0"/>
      <w:marTop w:val="0"/>
      <w:marBottom w:val="0"/>
      <w:divBdr>
        <w:top w:val="none" w:sz="0" w:space="0" w:color="auto"/>
        <w:left w:val="none" w:sz="0" w:space="0" w:color="auto"/>
        <w:bottom w:val="none" w:sz="0" w:space="0" w:color="auto"/>
        <w:right w:val="none" w:sz="0" w:space="0" w:color="auto"/>
      </w:divBdr>
    </w:div>
    <w:div w:id="1359044118">
      <w:bodyDiv w:val="1"/>
      <w:marLeft w:val="0"/>
      <w:marRight w:val="0"/>
      <w:marTop w:val="0"/>
      <w:marBottom w:val="0"/>
      <w:divBdr>
        <w:top w:val="none" w:sz="0" w:space="0" w:color="auto"/>
        <w:left w:val="none" w:sz="0" w:space="0" w:color="auto"/>
        <w:bottom w:val="none" w:sz="0" w:space="0" w:color="auto"/>
        <w:right w:val="none" w:sz="0" w:space="0" w:color="auto"/>
      </w:divBdr>
    </w:div>
    <w:div w:id="1359500289">
      <w:bodyDiv w:val="1"/>
      <w:marLeft w:val="0"/>
      <w:marRight w:val="0"/>
      <w:marTop w:val="0"/>
      <w:marBottom w:val="0"/>
      <w:divBdr>
        <w:top w:val="none" w:sz="0" w:space="0" w:color="auto"/>
        <w:left w:val="none" w:sz="0" w:space="0" w:color="auto"/>
        <w:bottom w:val="none" w:sz="0" w:space="0" w:color="auto"/>
        <w:right w:val="none" w:sz="0" w:space="0" w:color="auto"/>
      </w:divBdr>
    </w:div>
    <w:div w:id="1359623342">
      <w:bodyDiv w:val="1"/>
      <w:marLeft w:val="0"/>
      <w:marRight w:val="0"/>
      <w:marTop w:val="0"/>
      <w:marBottom w:val="0"/>
      <w:divBdr>
        <w:top w:val="none" w:sz="0" w:space="0" w:color="auto"/>
        <w:left w:val="none" w:sz="0" w:space="0" w:color="auto"/>
        <w:bottom w:val="none" w:sz="0" w:space="0" w:color="auto"/>
        <w:right w:val="none" w:sz="0" w:space="0" w:color="auto"/>
      </w:divBdr>
    </w:div>
    <w:div w:id="1359769450">
      <w:bodyDiv w:val="1"/>
      <w:marLeft w:val="0"/>
      <w:marRight w:val="0"/>
      <w:marTop w:val="0"/>
      <w:marBottom w:val="0"/>
      <w:divBdr>
        <w:top w:val="none" w:sz="0" w:space="0" w:color="auto"/>
        <w:left w:val="none" w:sz="0" w:space="0" w:color="auto"/>
        <w:bottom w:val="none" w:sz="0" w:space="0" w:color="auto"/>
        <w:right w:val="none" w:sz="0" w:space="0" w:color="auto"/>
      </w:divBdr>
    </w:div>
    <w:div w:id="1359814834">
      <w:bodyDiv w:val="1"/>
      <w:marLeft w:val="0"/>
      <w:marRight w:val="0"/>
      <w:marTop w:val="0"/>
      <w:marBottom w:val="0"/>
      <w:divBdr>
        <w:top w:val="none" w:sz="0" w:space="0" w:color="auto"/>
        <w:left w:val="none" w:sz="0" w:space="0" w:color="auto"/>
        <w:bottom w:val="none" w:sz="0" w:space="0" w:color="auto"/>
        <w:right w:val="none" w:sz="0" w:space="0" w:color="auto"/>
      </w:divBdr>
    </w:div>
    <w:div w:id="1359891148">
      <w:bodyDiv w:val="1"/>
      <w:marLeft w:val="0"/>
      <w:marRight w:val="0"/>
      <w:marTop w:val="0"/>
      <w:marBottom w:val="0"/>
      <w:divBdr>
        <w:top w:val="none" w:sz="0" w:space="0" w:color="auto"/>
        <w:left w:val="none" w:sz="0" w:space="0" w:color="auto"/>
        <w:bottom w:val="none" w:sz="0" w:space="0" w:color="auto"/>
        <w:right w:val="none" w:sz="0" w:space="0" w:color="auto"/>
      </w:divBdr>
    </w:div>
    <w:div w:id="1360007759">
      <w:bodyDiv w:val="1"/>
      <w:marLeft w:val="0"/>
      <w:marRight w:val="0"/>
      <w:marTop w:val="0"/>
      <w:marBottom w:val="0"/>
      <w:divBdr>
        <w:top w:val="none" w:sz="0" w:space="0" w:color="auto"/>
        <w:left w:val="none" w:sz="0" w:space="0" w:color="auto"/>
        <w:bottom w:val="none" w:sz="0" w:space="0" w:color="auto"/>
        <w:right w:val="none" w:sz="0" w:space="0" w:color="auto"/>
      </w:divBdr>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0624117">
      <w:bodyDiv w:val="1"/>
      <w:marLeft w:val="0"/>
      <w:marRight w:val="0"/>
      <w:marTop w:val="0"/>
      <w:marBottom w:val="0"/>
      <w:divBdr>
        <w:top w:val="none" w:sz="0" w:space="0" w:color="auto"/>
        <w:left w:val="none" w:sz="0" w:space="0" w:color="auto"/>
        <w:bottom w:val="none" w:sz="0" w:space="0" w:color="auto"/>
        <w:right w:val="none" w:sz="0" w:space="0" w:color="auto"/>
      </w:divBdr>
    </w:div>
    <w:div w:id="1361004343">
      <w:bodyDiv w:val="1"/>
      <w:marLeft w:val="0"/>
      <w:marRight w:val="0"/>
      <w:marTop w:val="0"/>
      <w:marBottom w:val="0"/>
      <w:divBdr>
        <w:top w:val="none" w:sz="0" w:space="0" w:color="auto"/>
        <w:left w:val="none" w:sz="0" w:space="0" w:color="auto"/>
        <w:bottom w:val="none" w:sz="0" w:space="0" w:color="auto"/>
        <w:right w:val="none" w:sz="0" w:space="0" w:color="auto"/>
      </w:divBdr>
    </w:div>
    <w:div w:id="1361054783">
      <w:bodyDiv w:val="1"/>
      <w:marLeft w:val="0"/>
      <w:marRight w:val="0"/>
      <w:marTop w:val="0"/>
      <w:marBottom w:val="0"/>
      <w:divBdr>
        <w:top w:val="none" w:sz="0" w:space="0" w:color="auto"/>
        <w:left w:val="none" w:sz="0" w:space="0" w:color="auto"/>
        <w:bottom w:val="none" w:sz="0" w:space="0" w:color="auto"/>
        <w:right w:val="none" w:sz="0" w:space="0" w:color="auto"/>
      </w:divBdr>
    </w:div>
    <w:div w:id="1361079798">
      <w:bodyDiv w:val="1"/>
      <w:marLeft w:val="0"/>
      <w:marRight w:val="0"/>
      <w:marTop w:val="0"/>
      <w:marBottom w:val="0"/>
      <w:divBdr>
        <w:top w:val="none" w:sz="0" w:space="0" w:color="auto"/>
        <w:left w:val="none" w:sz="0" w:space="0" w:color="auto"/>
        <w:bottom w:val="none" w:sz="0" w:space="0" w:color="auto"/>
        <w:right w:val="none" w:sz="0" w:space="0" w:color="auto"/>
      </w:divBdr>
    </w:div>
    <w:div w:id="1361274846">
      <w:bodyDiv w:val="1"/>
      <w:marLeft w:val="0"/>
      <w:marRight w:val="0"/>
      <w:marTop w:val="0"/>
      <w:marBottom w:val="0"/>
      <w:divBdr>
        <w:top w:val="none" w:sz="0" w:space="0" w:color="auto"/>
        <w:left w:val="none" w:sz="0" w:space="0" w:color="auto"/>
        <w:bottom w:val="none" w:sz="0" w:space="0" w:color="auto"/>
        <w:right w:val="none" w:sz="0" w:space="0" w:color="auto"/>
      </w:divBdr>
    </w:div>
    <w:div w:id="1361316089">
      <w:bodyDiv w:val="1"/>
      <w:marLeft w:val="0"/>
      <w:marRight w:val="0"/>
      <w:marTop w:val="0"/>
      <w:marBottom w:val="0"/>
      <w:divBdr>
        <w:top w:val="none" w:sz="0" w:space="0" w:color="auto"/>
        <w:left w:val="none" w:sz="0" w:space="0" w:color="auto"/>
        <w:bottom w:val="none" w:sz="0" w:space="0" w:color="auto"/>
        <w:right w:val="none" w:sz="0" w:space="0" w:color="auto"/>
      </w:divBdr>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513348">
      <w:bodyDiv w:val="1"/>
      <w:marLeft w:val="0"/>
      <w:marRight w:val="0"/>
      <w:marTop w:val="0"/>
      <w:marBottom w:val="0"/>
      <w:divBdr>
        <w:top w:val="none" w:sz="0" w:space="0" w:color="auto"/>
        <w:left w:val="none" w:sz="0" w:space="0" w:color="auto"/>
        <w:bottom w:val="none" w:sz="0" w:space="0" w:color="auto"/>
        <w:right w:val="none" w:sz="0" w:space="0" w:color="auto"/>
      </w:divBdr>
    </w:div>
    <w:div w:id="1361542660">
      <w:bodyDiv w:val="1"/>
      <w:marLeft w:val="0"/>
      <w:marRight w:val="0"/>
      <w:marTop w:val="0"/>
      <w:marBottom w:val="0"/>
      <w:divBdr>
        <w:top w:val="none" w:sz="0" w:space="0" w:color="auto"/>
        <w:left w:val="none" w:sz="0" w:space="0" w:color="auto"/>
        <w:bottom w:val="none" w:sz="0" w:space="0" w:color="auto"/>
        <w:right w:val="none" w:sz="0" w:space="0" w:color="auto"/>
      </w:divBdr>
    </w:div>
    <w:div w:id="1361666282">
      <w:bodyDiv w:val="1"/>
      <w:marLeft w:val="0"/>
      <w:marRight w:val="0"/>
      <w:marTop w:val="0"/>
      <w:marBottom w:val="0"/>
      <w:divBdr>
        <w:top w:val="none" w:sz="0" w:space="0" w:color="auto"/>
        <w:left w:val="none" w:sz="0" w:space="0" w:color="auto"/>
        <w:bottom w:val="none" w:sz="0" w:space="0" w:color="auto"/>
        <w:right w:val="none" w:sz="0" w:space="0" w:color="auto"/>
      </w:divBdr>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2391991">
      <w:bodyDiv w:val="1"/>
      <w:marLeft w:val="0"/>
      <w:marRight w:val="0"/>
      <w:marTop w:val="0"/>
      <w:marBottom w:val="0"/>
      <w:divBdr>
        <w:top w:val="none" w:sz="0" w:space="0" w:color="auto"/>
        <w:left w:val="none" w:sz="0" w:space="0" w:color="auto"/>
        <w:bottom w:val="none" w:sz="0" w:space="0" w:color="auto"/>
        <w:right w:val="none" w:sz="0" w:space="0" w:color="auto"/>
      </w:divBdr>
    </w:div>
    <w:div w:id="1362559818">
      <w:bodyDiv w:val="1"/>
      <w:marLeft w:val="0"/>
      <w:marRight w:val="0"/>
      <w:marTop w:val="0"/>
      <w:marBottom w:val="0"/>
      <w:divBdr>
        <w:top w:val="none" w:sz="0" w:space="0" w:color="auto"/>
        <w:left w:val="none" w:sz="0" w:space="0" w:color="auto"/>
        <w:bottom w:val="none" w:sz="0" w:space="0" w:color="auto"/>
        <w:right w:val="none" w:sz="0" w:space="0" w:color="auto"/>
      </w:divBdr>
    </w:div>
    <w:div w:id="1362777925">
      <w:bodyDiv w:val="1"/>
      <w:marLeft w:val="0"/>
      <w:marRight w:val="0"/>
      <w:marTop w:val="0"/>
      <w:marBottom w:val="0"/>
      <w:divBdr>
        <w:top w:val="none" w:sz="0" w:space="0" w:color="auto"/>
        <w:left w:val="none" w:sz="0" w:space="0" w:color="auto"/>
        <w:bottom w:val="none" w:sz="0" w:space="0" w:color="auto"/>
        <w:right w:val="none" w:sz="0" w:space="0" w:color="auto"/>
      </w:divBdr>
    </w:div>
    <w:div w:id="1362901023">
      <w:bodyDiv w:val="1"/>
      <w:marLeft w:val="0"/>
      <w:marRight w:val="0"/>
      <w:marTop w:val="0"/>
      <w:marBottom w:val="0"/>
      <w:divBdr>
        <w:top w:val="none" w:sz="0" w:space="0" w:color="auto"/>
        <w:left w:val="none" w:sz="0" w:space="0" w:color="auto"/>
        <w:bottom w:val="none" w:sz="0" w:space="0" w:color="auto"/>
        <w:right w:val="none" w:sz="0" w:space="0" w:color="auto"/>
      </w:divBdr>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241453">
      <w:bodyDiv w:val="1"/>
      <w:marLeft w:val="0"/>
      <w:marRight w:val="0"/>
      <w:marTop w:val="0"/>
      <w:marBottom w:val="0"/>
      <w:divBdr>
        <w:top w:val="none" w:sz="0" w:space="0" w:color="auto"/>
        <w:left w:val="none" w:sz="0" w:space="0" w:color="auto"/>
        <w:bottom w:val="none" w:sz="0" w:space="0" w:color="auto"/>
        <w:right w:val="none" w:sz="0" w:space="0" w:color="auto"/>
      </w:divBdr>
    </w:div>
    <w:div w:id="1363241479">
      <w:bodyDiv w:val="1"/>
      <w:marLeft w:val="0"/>
      <w:marRight w:val="0"/>
      <w:marTop w:val="0"/>
      <w:marBottom w:val="0"/>
      <w:divBdr>
        <w:top w:val="none" w:sz="0" w:space="0" w:color="auto"/>
        <w:left w:val="none" w:sz="0" w:space="0" w:color="auto"/>
        <w:bottom w:val="none" w:sz="0" w:space="0" w:color="auto"/>
        <w:right w:val="none" w:sz="0" w:space="0" w:color="auto"/>
      </w:divBdr>
    </w:div>
    <w:div w:id="1363283266">
      <w:bodyDiv w:val="1"/>
      <w:marLeft w:val="0"/>
      <w:marRight w:val="0"/>
      <w:marTop w:val="0"/>
      <w:marBottom w:val="0"/>
      <w:divBdr>
        <w:top w:val="none" w:sz="0" w:space="0" w:color="auto"/>
        <w:left w:val="none" w:sz="0" w:space="0" w:color="auto"/>
        <w:bottom w:val="none" w:sz="0" w:space="0" w:color="auto"/>
        <w:right w:val="none" w:sz="0" w:space="0" w:color="auto"/>
      </w:divBdr>
    </w:div>
    <w:div w:id="1363361389">
      <w:bodyDiv w:val="1"/>
      <w:marLeft w:val="0"/>
      <w:marRight w:val="0"/>
      <w:marTop w:val="0"/>
      <w:marBottom w:val="0"/>
      <w:divBdr>
        <w:top w:val="none" w:sz="0" w:space="0" w:color="auto"/>
        <w:left w:val="none" w:sz="0" w:space="0" w:color="auto"/>
        <w:bottom w:val="none" w:sz="0" w:space="0" w:color="auto"/>
        <w:right w:val="none" w:sz="0" w:space="0" w:color="auto"/>
      </w:divBdr>
    </w:div>
    <w:div w:id="1363481686">
      <w:bodyDiv w:val="1"/>
      <w:marLeft w:val="0"/>
      <w:marRight w:val="0"/>
      <w:marTop w:val="0"/>
      <w:marBottom w:val="0"/>
      <w:divBdr>
        <w:top w:val="none" w:sz="0" w:space="0" w:color="auto"/>
        <w:left w:val="none" w:sz="0" w:space="0" w:color="auto"/>
        <w:bottom w:val="none" w:sz="0" w:space="0" w:color="auto"/>
        <w:right w:val="none" w:sz="0" w:space="0" w:color="auto"/>
      </w:divBdr>
    </w:div>
    <w:div w:id="1363627241">
      <w:bodyDiv w:val="1"/>
      <w:marLeft w:val="0"/>
      <w:marRight w:val="0"/>
      <w:marTop w:val="0"/>
      <w:marBottom w:val="0"/>
      <w:divBdr>
        <w:top w:val="none" w:sz="0" w:space="0" w:color="auto"/>
        <w:left w:val="none" w:sz="0" w:space="0" w:color="auto"/>
        <w:bottom w:val="none" w:sz="0" w:space="0" w:color="auto"/>
        <w:right w:val="none" w:sz="0" w:space="0" w:color="auto"/>
      </w:divBdr>
    </w:div>
    <w:div w:id="1363702514">
      <w:bodyDiv w:val="1"/>
      <w:marLeft w:val="0"/>
      <w:marRight w:val="0"/>
      <w:marTop w:val="0"/>
      <w:marBottom w:val="0"/>
      <w:divBdr>
        <w:top w:val="none" w:sz="0" w:space="0" w:color="auto"/>
        <w:left w:val="none" w:sz="0" w:space="0" w:color="auto"/>
        <w:bottom w:val="none" w:sz="0" w:space="0" w:color="auto"/>
        <w:right w:val="none" w:sz="0" w:space="0" w:color="auto"/>
      </w:divBdr>
    </w:div>
    <w:div w:id="1363704084">
      <w:bodyDiv w:val="1"/>
      <w:marLeft w:val="0"/>
      <w:marRight w:val="0"/>
      <w:marTop w:val="0"/>
      <w:marBottom w:val="0"/>
      <w:divBdr>
        <w:top w:val="none" w:sz="0" w:space="0" w:color="auto"/>
        <w:left w:val="none" w:sz="0" w:space="0" w:color="auto"/>
        <w:bottom w:val="none" w:sz="0" w:space="0" w:color="auto"/>
        <w:right w:val="none" w:sz="0" w:space="0" w:color="auto"/>
      </w:divBdr>
    </w:div>
    <w:div w:id="1363820251">
      <w:bodyDiv w:val="1"/>
      <w:marLeft w:val="0"/>
      <w:marRight w:val="0"/>
      <w:marTop w:val="0"/>
      <w:marBottom w:val="0"/>
      <w:divBdr>
        <w:top w:val="none" w:sz="0" w:space="0" w:color="auto"/>
        <w:left w:val="none" w:sz="0" w:space="0" w:color="auto"/>
        <w:bottom w:val="none" w:sz="0" w:space="0" w:color="auto"/>
        <w:right w:val="none" w:sz="0" w:space="0" w:color="auto"/>
      </w:divBdr>
      <w:divsChild>
        <w:div w:id="775366804">
          <w:marLeft w:val="0"/>
          <w:marRight w:val="0"/>
          <w:marTop w:val="0"/>
          <w:marBottom w:val="0"/>
          <w:divBdr>
            <w:top w:val="none" w:sz="0" w:space="0" w:color="auto"/>
            <w:left w:val="none" w:sz="0" w:space="0" w:color="auto"/>
            <w:bottom w:val="none" w:sz="0" w:space="0" w:color="auto"/>
            <w:right w:val="none" w:sz="0" w:space="0" w:color="auto"/>
          </w:divBdr>
          <w:divsChild>
            <w:div w:id="3195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6506">
      <w:bodyDiv w:val="1"/>
      <w:marLeft w:val="0"/>
      <w:marRight w:val="0"/>
      <w:marTop w:val="0"/>
      <w:marBottom w:val="0"/>
      <w:divBdr>
        <w:top w:val="none" w:sz="0" w:space="0" w:color="auto"/>
        <w:left w:val="none" w:sz="0" w:space="0" w:color="auto"/>
        <w:bottom w:val="none" w:sz="0" w:space="0" w:color="auto"/>
        <w:right w:val="none" w:sz="0" w:space="0" w:color="auto"/>
      </w:divBdr>
    </w:div>
    <w:div w:id="1363940978">
      <w:bodyDiv w:val="1"/>
      <w:marLeft w:val="0"/>
      <w:marRight w:val="0"/>
      <w:marTop w:val="0"/>
      <w:marBottom w:val="0"/>
      <w:divBdr>
        <w:top w:val="none" w:sz="0" w:space="0" w:color="auto"/>
        <w:left w:val="none" w:sz="0" w:space="0" w:color="auto"/>
        <w:bottom w:val="none" w:sz="0" w:space="0" w:color="auto"/>
        <w:right w:val="none" w:sz="0" w:space="0" w:color="auto"/>
      </w:divBdr>
    </w:div>
    <w:div w:id="1364013123">
      <w:bodyDiv w:val="1"/>
      <w:marLeft w:val="0"/>
      <w:marRight w:val="0"/>
      <w:marTop w:val="0"/>
      <w:marBottom w:val="0"/>
      <w:divBdr>
        <w:top w:val="none" w:sz="0" w:space="0" w:color="auto"/>
        <w:left w:val="none" w:sz="0" w:space="0" w:color="auto"/>
        <w:bottom w:val="none" w:sz="0" w:space="0" w:color="auto"/>
        <w:right w:val="none" w:sz="0" w:space="0" w:color="auto"/>
      </w:divBdr>
    </w:div>
    <w:div w:id="1364018989">
      <w:bodyDiv w:val="1"/>
      <w:marLeft w:val="0"/>
      <w:marRight w:val="0"/>
      <w:marTop w:val="0"/>
      <w:marBottom w:val="0"/>
      <w:divBdr>
        <w:top w:val="none" w:sz="0" w:space="0" w:color="auto"/>
        <w:left w:val="none" w:sz="0" w:space="0" w:color="auto"/>
        <w:bottom w:val="none" w:sz="0" w:space="0" w:color="auto"/>
        <w:right w:val="none" w:sz="0" w:space="0" w:color="auto"/>
      </w:divBdr>
    </w:div>
    <w:div w:id="1364205877">
      <w:bodyDiv w:val="1"/>
      <w:marLeft w:val="0"/>
      <w:marRight w:val="0"/>
      <w:marTop w:val="0"/>
      <w:marBottom w:val="0"/>
      <w:divBdr>
        <w:top w:val="none" w:sz="0" w:space="0" w:color="auto"/>
        <w:left w:val="none" w:sz="0" w:space="0" w:color="auto"/>
        <w:bottom w:val="none" w:sz="0" w:space="0" w:color="auto"/>
        <w:right w:val="none" w:sz="0" w:space="0" w:color="auto"/>
      </w:divBdr>
    </w:div>
    <w:div w:id="1364210148">
      <w:bodyDiv w:val="1"/>
      <w:marLeft w:val="0"/>
      <w:marRight w:val="0"/>
      <w:marTop w:val="0"/>
      <w:marBottom w:val="0"/>
      <w:divBdr>
        <w:top w:val="none" w:sz="0" w:space="0" w:color="auto"/>
        <w:left w:val="none" w:sz="0" w:space="0" w:color="auto"/>
        <w:bottom w:val="none" w:sz="0" w:space="0" w:color="auto"/>
        <w:right w:val="none" w:sz="0" w:space="0" w:color="auto"/>
      </w:divBdr>
    </w:div>
    <w:div w:id="1364212409">
      <w:bodyDiv w:val="1"/>
      <w:marLeft w:val="0"/>
      <w:marRight w:val="0"/>
      <w:marTop w:val="0"/>
      <w:marBottom w:val="0"/>
      <w:divBdr>
        <w:top w:val="none" w:sz="0" w:space="0" w:color="auto"/>
        <w:left w:val="none" w:sz="0" w:space="0" w:color="auto"/>
        <w:bottom w:val="none" w:sz="0" w:space="0" w:color="auto"/>
        <w:right w:val="none" w:sz="0" w:space="0" w:color="auto"/>
      </w:divBdr>
    </w:div>
    <w:div w:id="1364285526">
      <w:bodyDiv w:val="1"/>
      <w:marLeft w:val="0"/>
      <w:marRight w:val="0"/>
      <w:marTop w:val="0"/>
      <w:marBottom w:val="0"/>
      <w:divBdr>
        <w:top w:val="none" w:sz="0" w:space="0" w:color="auto"/>
        <w:left w:val="none" w:sz="0" w:space="0" w:color="auto"/>
        <w:bottom w:val="none" w:sz="0" w:space="0" w:color="auto"/>
        <w:right w:val="none" w:sz="0" w:space="0" w:color="auto"/>
      </w:divBdr>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4403823">
      <w:bodyDiv w:val="1"/>
      <w:marLeft w:val="0"/>
      <w:marRight w:val="0"/>
      <w:marTop w:val="0"/>
      <w:marBottom w:val="0"/>
      <w:divBdr>
        <w:top w:val="none" w:sz="0" w:space="0" w:color="auto"/>
        <w:left w:val="none" w:sz="0" w:space="0" w:color="auto"/>
        <w:bottom w:val="none" w:sz="0" w:space="0" w:color="auto"/>
        <w:right w:val="none" w:sz="0" w:space="0" w:color="auto"/>
      </w:divBdr>
    </w:div>
    <w:div w:id="1364405663">
      <w:bodyDiv w:val="1"/>
      <w:marLeft w:val="0"/>
      <w:marRight w:val="0"/>
      <w:marTop w:val="0"/>
      <w:marBottom w:val="0"/>
      <w:divBdr>
        <w:top w:val="none" w:sz="0" w:space="0" w:color="auto"/>
        <w:left w:val="none" w:sz="0" w:space="0" w:color="auto"/>
        <w:bottom w:val="none" w:sz="0" w:space="0" w:color="auto"/>
        <w:right w:val="none" w:sz="0" w:space="0" w:color="auto"/>
      </w:divBdr>
    </w:div>
    <w:div w:id="1364477408">
      <w:bodyDiv w:val="1"/>
      <w:marLeft w:val="0"/>
      <w:marRight w:val="0"/>
      <w:marTop w:val="0"/>
      <w:marBottom w:val="0"/>
      <w:divBdr>
        <w:top w:val="none" w:sz="0" w:space="0" w:color="auto"/>
        <w:left w:val="none" w:sz="0" w:space="0" w:color="auto"/>
        <w:bottom w:val="none" w:sz="0" w:space="0" w:color="auto"/>
        <w:right w:val="none" w:sz="0" w:space="0" w:color="auto"/>
      </w:divBdr>
    </w:div>
    <w:div w:id="1364594982">
      <w:bodyDiv w:val="1"/>
      <w:marLeft w:val="0"/>
      <w:marRight w:val="0"/>
      <w:marTop w:val="0"/>
      <w:marBottom w:val="0"/>
      <w:divBdr>
        <w:top w:val="none" w:sz="0" w:space="0" w:color="auto"/>
        <w:left w:val="none" w:sz="0" w:space="0" w:color="auto"/>
        <w:bottom w:val="none" w:sz="0" w:space="0" w:color="auto"/>
        <w:right w:val="none" w:sz="0" w:space="0" w:color="auto"/>
      </w:divBdr>
    </w:div>
    <w:div w:id="1364863755">
      <w:bodyDiv w:val="1"/>
      <w:marLeft w:val="0"/>
      <w:marRight w:val="0"/>
      <w:marTop w:val="0"/>
      <w:marBottom w:val="0"/>
      <w:divBdr>
        <w:top w:val="none" w:sz="0" w:space="0" w:color="auto"/>
        <w:left w:val="none" w:sz="0" w:space="0" w:color="auto"/>
        <w:bottom w:val="none" w:sz="0" w:space="0" w:color="auto"/>
        <w:right w:val="none" w:sz="0" w:space="0" w:color="auto"/>
      </w:divBdr>
    </w:div>
    <w:div w:id="1365522970">
      <w:bodyDiv w:val="1"/>
      <w:marLeft w:val="0"/>
      <w:marRight w:val="0"/>
      <w:marTop w:val="0"/>
      <w:marBottom w:val="0"/>
      <w:divBdr>
        <w:top w:val="none" w:sz="0" w:space="0" w:color="auto"/>
        <w:left w:val="none" w:sz="0" w:space="0" w:color="auto"/>
        <w:bottom w:val="none" w:sz="0" w:space="0" w:color="auto"/>
        <w:right w:val="none" w:sz="0" w:space="0" w:color="auto"/>
      </w:divBdr>
    </w:div>
    <w:div w:id="1365668294">
      <w:bodyDiv w:val="1"/>
      <w:marLeft w:val="0"/>
      <w:marRight w:val="0"/>
      <w:marTop w:val="0"/>
      <w:marBottom w:val="0"/>
      <w:divBdr>
        <w:top w:val="none" w:sz="0" w:space="0" w:color="auto"/>
        <w:left w:val="none" w:sz="0" w:space="0" w:color="auto"/>
        <w:bottom w:val="none" w:sz="0" w:space="0" w:color="auto"/>
        <w:right w:val="none" w:sz="0" w:space="0" w:color="auto"/>
      </w:divBdr>
    </w:div>
    <w:div w:id="1365861049">
      <w:bodyDiv w:val="1"/>
      <w:marLeft w:val="0"/>
      <w:marRight w:val="0"/>
      <w:marTop w:val="0"/>
      <w:marBottom w:val="0"/>
      <w:divBdr>
        <w:top w:val="none" w:sz="0" w:space="0" w:color="auto"/>
        <w:left w:val="none" w:sz="0" w:space="0" w:color="auto"/>
        <w:bottom w:val="none" w:sz="0" w:space="0" w:color="auto"/>
        <w:right w:val="none" w:sz="0" w:space="0" w:color="auto"/>
      </w:divBdr>
    </w:div>
    <w:div w:id="1365979341">
      <w:bodyDiv w:val="1"/>
      <w:marLeft w:val="0"/>
      <w:marRight w:val="0"/>
      <w:marTop w:val="0"/>
      <w:marBottom w:val="0"/>
      <w:divBdr>
        <w:top w:val="none" w:sz="0" w:space="0" w:color="auto"/>
        <w:left w:val="none" w:sz="0" w:space="0" w:color="auto"/>
        <w:bottom w:val="none" w:sz="0" w:space="0" w:color="auto"/>
        <w:right w:val="none" w:sz="0" w:space="0" w:color="auto"/>
      </w:divBdr>
    </w:div>
    <w:div w:id="1366104302">
      <w:bodyDiv w:val="1"/>
      <w:marLeft w:val="0"/>
      <w:marRight w:val="0"/>
      <w:marTop w:val="0"/>
      <w:marBottom w:val="0"/>
      <w:divBdr>
        <w:top w:val="none" w:sz="0" w:space="0" w:color="auto"/>
        <w:left w:val="none" w:sz="0" w:space="0" w:color="auto"/>
        <w:bottom w:val="none" w:sz="0" w:space="0" w:color="auto"/>
        <w:right w:val="none" w:sz="0" w:space="0" w:color="auto"/>
      </w:divBdr>
    </w:div>
    <w:div w:id="1366128901">
      <w:bodyDiv w:val="1"/>
      <w:marLeft w:val="0"/>
      <w:marRight w:val="0"/>
      <w:marTop w:val="0"/>
      <w:marBottom w:val="0"/>
      <w:divBdr>
        <w:top w:val="none" w:sz="0" w:space="0" w:color="auto"/>
        <w:left w:val="none" w:sz="0" w:space="0" w:color="auto"/>
        <w:bottom w:val="none" w:sz="0" w:space="0" w:color="auto"/>
        <w:right w:val="none" w:sz="0" w:space="0" w:color="auto"/>
      </w:divBdr>
    </w:div>
    <w:div w:id="1366248301">
      <w:bodyDiv w:val="1"/>
      <w:marLeft w:val="0"/>
      <w:marRight w:val="0"/>
      <w:marTop w:val="0"/>
      <w:marBottom w:val="0"/>
      <w:divBdr>
        <w:top w:val="none" w:sz="0" w:space="0" w:color="auto"/>
        <w:left w:val="none" w:sz="0" w:space="0" w:color="auto"/>
        <w:bottom w:val="none" w:sz="0" w:space="0" w:color="auto"/>
        <w:right w:val="none" w:sz="0" w:space="0" w:color="auto"/>
      </w:divBdr>
    </w:div>
    <w:div w:id="1366323266">
      <w:bodyDiv w:val="1"/>
      <w:marLeft w:val="0"/>
      <w:marRight w:val="0"/>
      <w:marTop w:val="0"/>
      <w:marBottom w:val="0"/>
      <w:divBdr>
        <w:top w:val="none" w:sz="0" w:space="0" w:color="auto"/>
        <w:left w:val="none" w:sz="0" w:space="0" w:color="auto"/>
        <w:bottom w:val="none" w:sz="0" w:space="0" w:color="auto"/>
        <w:right w:val="none" w:sz="0" w:space="0" w:color="auto"/>
      </w:divBdr>
    </w:div>
    <w:div w:id="1366364647">
      <w:bodyDiv w:val="1"/>
      <w:marLeft w:val="0"/>
      <w:marRight w:val="0"/>
      <w:marTop w:val="0"/>
      <w:marBottom w:val="0"/>
      <w:divBdr>
        <w:top w:val="none" w:sz="0" w:space="0" w:color="auto"/>
        <w:left w:val="none" w:sz="0" w:space="0" w:color="auto"/>
        <w:bottom w:val="none" w:sz="0" w:space="0" w:color="auto"/>
        <w:right w:val="none" w:sz="0" w:space="0" w:color="auto"/>
      </w:divBdr>
    </w:div>
    <w:div w:id="1366909073">
      <w:bodyDiv w:val="1"/>
      <w:marLeft w:val="0"/>
      <w:marRight w:val="0"/>
      <w:marTop w:val="0"/>
      <w:marBottom w:val="0"/>
      <w:divBdr>
        <w:top w:val="none" w:sz="0" w:space="0" w:color="auto"/>
        <w:left w:val="none" w:sz="0" w:space="0" w:color="auto"/>
        <w:bottom w:val="none" w:sz="0" w:space="0" w:color="auto"/>
        <w:right w:val="none" w:sz="0" w:space="0" w:color="auto"/>
      </w:divBdr>
    </w:div>
    <w:div w:id="1367026396">
      <w:bodyDiv w:val="1"/>
      <w:marLeft w:val="0"/>
      <w:marRight w:val="0"/>
      <w:marTop w:val="0"/>
      <w:marBottom w:val="0"/>
      <w:divBdr>
        <w:top w:val="none" w:sz="0" w:space="0" w:color="auto"/>
        <w:left w:val="none" w:sz="0" w:space="0" w:color="auto"/>
        <w:bottom w:val="none" w:sz="0" w:space="0" w:color="auto"/>
        <w:right w:val="none" w:sz="0" w:space="0" w:color="auto"/>
      </w:divBdr>
    </w:div>
    <w:div w:id="1367095916">
      <w:bodyDiv w:val="1"/>
      <w:marLeft w:val="0"/>
      <w:marRight w:val="0"/>
      <w:marTop w:val="0"/>
      <w:marBottom w:val="0"/>
      <w:divBdr>
        <w:top w:val="none" w:sz="0" w:space="0" w:color="auto"/>
        <w:left w:val="none" w:sz="0" w:space="0" w:color="auto"/>
        <w:bottom w:val="none" w:sz="0" w:space="0" w:color="auto"/>
        <w:right w:val="none" w:sz="0" w:space="0" w:color="auto"/>
      </w:divBdr>
    </w:div>
    <w:div w:id="1367215657">
      <w:bodyDiv w:val="1"/>
      <w:marLeft w:val="0"/>
      <w:marRight w:val="0"/>
      <w:marTop w:val="0"/>
      <w:marBottom w:val="0"/>
      <w:divBdr>
        <w:top w:val="none" w:sz="0" w:space="0" w:color="auto"/>
        <w:left w:val="none" w:sz="0" w:space="0" w:color="auto"/>
        <w:bottom w:val="none" w:sz="0" w:space="0" w:color="auto"/>
        <w:right w:val="none" w:sz="0" w:space="0" w:color="auto"/>
      </w:divBdr>
    </w:div>
    <w:div w:id="1367365147">
      <w:bodyDiv w:val="1"/>
      <w:marLeft w:val="0"/>
      <w:marRight w:val="0"/>
      <w:marTop w:val="0"/>
      <w:marBottom w:val="0"/>
      <w:divBdr>
        <w:top w:val="none" w:sz="0" w:space="0" w:color="auto"/>
        <w:left w:val="none" w:sz="0" w:space="0" w:color="auto"/>
        <w:bottom w:val="none" w:sz="0" w:space="0" w:color="auto"/>
        <w:right w:val="none" w:sz="0" w:space="0" w:color="auto"/>
      </w:divBdr>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565063">
      <w:bodyDiv w:val="1"/>
      <w:marLeft w:val="0"/>
      <w:marRight w:val="0"/>
      <w:marTop w:val="0"/>
      <w:marBottom w:val="0"/>
      <w:divBdr>
        <w:top w:val="none" w:sz="0" w:space="0" w:color="auto"/>
        <w:left w:val="none" w:sz="0" w:space="0" w:color="auto"/>
        <w:bottom w:val="none" w:sz="0" w:space="0" w:color="auto"/>
        <w:right w:val="none" w:sz="0" w:space="0" w:color="auto"/>
      </w:divBdr>
    </w:div>
    <w:div w:id="1367632653">
      <w:bodyDiv w:val="1"/>
      <w:marLeft w:val="0"/>
      <w:marRight w:val="0"/>
      <w:marTop w:val="0"/>
      <w:marBottom w:val="0"/>
      <w:divBdr>
        <w:top w:val="none" w:sz="0" w:space="0" w:color="auto"/>
        <w:left w:val="none" w:sz="0" w:space="0" w:color="auto"/>
        <w:bottom w:val="none" w:sz="0" w:space="0" w:color="auto"/>
        <w:right w:val="none" w:sz="0" w:space="0" w:color="auto"/>
      </w:divBdr>
    </w:div>
    <w:div w:id="1367674661">
      <w:bodyDiv w:val="1"/>
      <w:marLeft w:val="0"/>
      <w:marRight w:val="0"/>
      <w:marTop w:val="0"/>
      <w:marBottom w:val="0"/>
      <w:divBdr>
        <w:top w:val="none" w:sz="0" w:space="0" w:color="auto"/>
        <w:left w:val="none" w:sz="0" w:space="0" w:color="auto"/>
        <w:bottom w:val="none" w:sz="0" w:space="0" w:color="auto"/>
        <w:right w:val="none" w:sz="0" w:space="0" w:color="auto"/>
      </w:divBdr>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8021648">
      <w:bodyDiv w:val="1"/>
      <w:marLeft w:val="0"/>
      <w:marRight w:val="0"/>
      <w:marTop w:val="0"/>
      <w:marBottom w:val="0"/>
      <w:divBdr>
        <w:top w:val="none" w:sz="0" w:space="0" w:color="auto"/>
        <w:left w:val="none" w:sz="0" w:space="0" w:color="auto"/>
        <w:bottom w:val="none" w:sz="0" w:space="0" w:color="auto"/>
        <w:right w:val="none" w:sz="0" w:space="0" w:color="auto"/>
      </w:divBdr>
    </w:div>
    <w:div w:id="1368022565">
      <w:bodyDiv w:val="1"/>
      <w:marLeft w:val="0"/>
      <w:marRight w:val="0"/>
      <w:marTop w:val="0"/>
      <w:marBottom w:val="0"/>
      <w:divBdr>
        <w:top w:val="none" w:sz="0" w:space="0" w:color="auto"/>
        <w:left w:val="none" w:sz="0" w:space="0" w:color="auto"/>
        <w:bottom w:val="none" w:sz="0" w:space="0" w:color="auto"/>
        <w:right w:val="none" w:sz="0" w:space="0" w:color="auto"/>
      </w:divBdr>
    </w:div>
    <w:div w:id="1368023210">
      <w:bodyDiv w:val="1"/>
      <w:marLeft w:val="0"/>
      <w:marRight w:val="0"/>
      <w:marTop w:val="0"/>
      <w:marBottom w:val="0"/>
      <w:divBdr>
        <w:top w:val="none" w:sz="0" w:space="0" w:color="auto"/>
        <w:left w:val="none" w:sz="0" w:space="0" w:color="auto"/>
        <w:bottom w:val="none" w:sz="0" w:space="0" w:color="auto"/>
        <w:right w:val="none" w:sz="0" w:space="0" w:color="auto"/>
      </w:divBdr>
    </w:div>
    <w:div w:id="1368068230">
      <w:bodyDiv w:val="1"/>
      <w:marLeft w:val="0"/>
      <w:marRight w:val="0"/>
      <w:marTop w:val="0"/>
      <w:marBottom w:val="0"/>
      <w:divBdr>
        <w:top w:val="none" w:sz="0" w:space="0" w:color="auto"/>
        <w:left w:val="none" w:sz="0" w:space="0" w:color="auto"/>
        <w:bottom w:val="none" w:sz="0" w:space="0" w:color="auto"/>
        <w:right w:val="none" w:sz="0" w:space="0" w:color="auto"/>
      </w:divBdr>
    </w:div>
    <w:div w:id="1368214841">
      <w:bodyDiv w:val="1"/>
      <w:marLeft w:val="0"/>
      <w:marRight w:val="0"/>
      <w:marTop w:val="0"/>
      <w:marBottom w:val="0"/>
      <w:divBdr>
        <w:top w:val="none" w:sz="0" w:space="0" w:color="auto"/>
        <w:left w:val="none" w:sz="0" w:space="0" w:color="auto"/>
        <w:bottom w:val="none" w:sz="0" w:space="0" w:color="auto"/>
        <w:right w:val="none" w:sz="0" w:space="0" w:color="auto"/>
      </w:divBdr>
    </w:div>
    <w:div w:id="1368406236">
      <w:bodyDiv w:val="1"/>
      <w:marLeft w:val="0"/>
      <w:marRight w:val="0"/>
      <w:marTop w:val="0"/>
      <w:marBottom w:val="0"/>
      <w:divBdr>
        <w:top w:val="none" w:sz="0" w:space="0" w:color="auto"/>
        <w:left w:val="none" w:sz="0" w:space="0" w:color="auto"/>
        <w:bottom w:val="none" w:sz="0" w:space="0" w:color="auto"/>
        <w:right w:val="none" w:sz="0" w:space="0" w:color="auto"/>
      </w:divBdr>
    </w:div>
    <w:div w:id="1368408866">
      <w:bodyDiv w:val="1"/>
      <w:marLeft w:val="0"/>
      <w:marRight w:val="0"/>
      <w:marTop w:val="0"/>
      <w:marBottom w:val="0"/>
      <w:divBdr>
        <w:top w:val="none" w:sz="0" w:space="0" w:color="auto"/>
        <w:left w:val="none" w:sz="0" w:space="0" w:color="auto"/>
        <w:bottom w:val="none" w:sz="0" w:space="0" w:color="auto"/>
        <w:right w:val="none" w:sz="0" w:space="0" w:color="auto"/>
      </w:divBdr>
    </w:div>
    <w:div w:id="1368414852">
      <w:bodyDiv w:val="1"/>
      <w:marLeft w:val="0"/>
      <w:marRight w:val="0"/>
      <w:marTop w:val="0"/>
      <w:marBottom w:val="0"/>
      <w:divBdr>
        <w:top w:val="none" w:sz="0" w:space="0" w:color="auto"/>
        <w:left w:val="none" w:sz="0" w:space="0" w:color="auto"/>
        <w:bottom w:val="none" w:sz="0" w:space="0" w:color="auto"/>
        <w:right w:val="none" w:sz="0" w:space="0" w:color="auto"/>
      </w:divBdr>
    </w:div>
    <w:div w:id="1368486242">
      <w:bodyDiv w:val="1"/>
      <w:marLeft w:val="0"/>
      <w:marRight w:val="0"/>
      <w:marTop w:val="0"/>
      <w:marBottom w:val="0"/>
      <w:divBdr>
        <w:top w:val="none" w:sz="0" w:space="0" w:color="auto"/>
        <w:left w:val="none" w:sz="0" w:space="0" w:color="auto"/>
        <w:bottom w:val="none" w:sz="0" w:space="0" w:color="auto"/>
        <w:right w:val="none" w:sz="0" w:space="0" w:color="auto"/>
      </w:divBdr>
    </w:div>
    <w:div w:id="1368749883">
      <w:bodyDiv w:val="1"/>
      <w:marLeft w:val="0"/>
      <w:marRight w:val="0"/>
      <w:marTop w:val="0"/>
      <w:marBottom w:val="0"/>
      <w:divBdr>
        <w:top w:val="none" w:sz="0" w:space="0" w:color="auto"/>
        <w:left w:val="none" w:sz="0" w:space="0" w:color="auto"/>
        <w:bottom w:val="none" w:sz="0" w:space="0" w:color="auto"/>
        <w:right w:val="none" w:sz="0" w:space="0" w:color="auto"/>
      </w:divBdr>
    </w:div>
    <w:div w:id="1368874500">
      <w:bodyDiv w:val="1"/>
      <w:marLeft w:val="0"/>
      <w:marRight w:val="0"/>
      <w:marTop w:val="0"/>
      <w:marBottom w:val="0"/>
      <w:divBdr>
        <w:top w:val="none" w:sz="0" w:space="0" w:color="auto"/>
        <w:left w:val="none" w:sz="0" w:space="0" w:color="auto"/>
        <w:bottom w:val="none" w:sz="0" w:space="0" w:color="auto"/>
        <w:right w:val="none" w:sz="0" w:space="0" w:color="auto"/>
      </w:divBdr>
    </w:div>
    <w:div w:id="1368919394">
      <w:bodyDiv w:val="1"/>
      <w:marLeft w:val="0"/>
      <w:marRight w:val="0"/>
      <w:marTop w:val="0"/>
      <w:marBottom w:val="0"/>
      <w:divBdr>
        <w:top w:val="none" w:sz="0" w:space="0" w:color="auto"/>
        <w:left w:val="none" w:sz="0" w:space="0" w:color="auto"/>
        <w:bottom w:val="none" w:sz="0" w:space="0" w:color="auto"/>
        <w:right w:val="none" w:sz="0" w:space="0" w:color="auto"/>
      </w:divBdr>
    </w:div>
    <w:div w:id="1369136891">
      <w:bodyDiv w:val="1"/>
      <w:marLeft w:val="0"/>
      <w:marRight w:val="0"/>
      <w:marTop w:val="0"/>
      <w:marBottom w:val="0"/>
      <w:divBdr>
        <w:top w:val="none" w:sz="0" w:space="0" w:color="auto"/>
        <w:left w:val="none" w:sz="0" w:space="0" w:color="auto"/>
        <w:bottom w:val="none" w:sz="0" w:space="0" w:color="auto"/>
        <w:right w:val="none" w:sz="0" w:space="0" w:color="auto"/>
      </w:divBdr>
    </w:div>
    <w:div w:id="1369260256">
      <w:bodyDiv w:val="1"/>
      <w:marLeft w:val="0"/>
      <w:marRight w:val="0"/>
      <w:marTop w:val="0"/>
      <w:marBottom w:val="0"/>
      <w:divBdr>
        <w:top w:val="none" w:sz="0" w:space="0" w:color="auto"/>
        <w:left w:val="none" w:sz="0" w:space="0" w:color="auto"/>
        <w:bottom w:val="none" w:sz="0" w:space="0" w:color="auto"/>
        <w:right w:val="none" w:sz="0" w:space="0" w:color="auto"/>
      </w:divBdr>
    </w:div>
    <w:div w:id="1370227733">
      <w:bodyDiv w:val="1"/>
      <w:marLeft w:val="0"/>
      <w:marRight w:val="0"/>
      <w:marTop w:val="0"/>
      <w:marBottom w:val="0"/>
      <w:divBdr>
        <w:top w:val="none" w:sz="0" w:space="0" w:color="auto"/>
        <w:left w:val="none" w:sz="0" w:space="0" w:color="auto"/>
        <w:bottom w:val="none" w:sz="0" w:space="0" w:color="auto"/>
        <w:right w:val="none" w:sz="0" w:space="0" w:color="auto"/>
      </w:divBdr>
    </w:div>
    <w:div w:id="1370229498">
      <w:bodyDiv w:val="1"/>
      <w:marLeft w:val="0"/>
      <w:marRight w:val="0"/>
      <w:marTop w:val="0"/>
      <w:marBottom w:val="0"/>
      <w:divBdr>
        <w:top w:val="none" w:sz="0" w:space="0" w:color="auto"/>
        <w:left w:val="none" w:sz="0" w:space="0" w:color="auto"/>
        <w:bottom w:val="none" w:sz="0" w:space="0" w:color="auto"/>
        <w:right w:val="none" w:sz="0" w:space="0" w:color="auto"/>
      </w:divBdr>
    </w:div>
    <w:div w:id="1370375511">
      <w:bodyDiv w:val="1"/>
      <w:marLeft w:val="0"/>
      <w:marRight w:val="0"/>
      <w:marTop w:val="0"/>
      <w:marBottom w:val="0"/>
      <w:divBdr>
        <w:top w:val="none" w:sz="0" w:space="0" w:color="auto"/>
        <w:left w:val="none" w:sz="0" w:space="0" w:color="auto"/>
        <w:bottom w:val="none" w:sz="0" w:space="0" w:color="auto"/>
        <w:right w:val="none" w:sz="0" w:space="0" w:color="auto"/>
      </w:divBdr>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5526">
      <w:bodyDiv w:val="1"/>
      <w:marLeft w:val="0"/>
      <w:marRight w:val="0"/>
      <w:marTop w:val="0"/>
      <w:marBottom w:val="0"/>
      <w:divBdr>
        <w:top w:val="none" w:sz="0" w:space="0" w:color="auto"/>
        <w:left w:val="none" w:sz="0" w:space="0" w:color="auto"/>
        <w:bottom w:val="none" w:sz="0" w:space="0" w:color="auto"/>
        <w:right w:val="none" w:sz="0" w:space="0" w:color="auto"/>
      </w:divBdr>
    </w:div>
    <w:div w:id="1370568154">
      <w:bodyDiv w:val="1"/>
      <w:marLeft w:val="0"/>
      <w:marRight w:val="0"/>
      <w:marTop w:val="0"/>
      <w:marBottom w:val="0"/>
      <w:divBdr>
        <w:top w:val="none" w:sz="0" w:space="0" w:color="auto"/>
        <w:left w:val="none" w:sz="0" w:space="0" w:color="auto"/>
        <w:bottom w:val="none" w:sz="0" w:space="0" w:color="auto"/>
        <w:right w:val="none" w:sz="0" w:space="0" w:color="auto"/>
      </w:divBdr>
    </w:div>
    <w:div w:id="1370570127">
      <w:bodyDiv w:val="1"/>
      <w:marLeft w:val="0"/>
      <w:marRight w:val="0"/>
      <w:marTop w:val="0"/>
      <w:marBottom w:val="0"/>
      <w:divBdr>
        <w:top w:val="none" w:sz="0" w:space="0" w:color="auto"/>
        <w:left w:val="none" w:sz="0" w:space="0" w:color="auto"/>
        <w:bottom w:val="none" w:sz="0" w:space="0" w:color="auto"/>
        <w:right w:val="none" w:sz="0" w:space="0" w:color="auto"/>
      </w:divBdr>
    </w:div>
    <w:div w:id="1370760379">
      <w:bodyDiv w:val="1"/>
      <w:marLeft w:val="0"/>
      <w:marRight w:val="0"/>
      <w:marTop w:val="0"/>
      <w:marBottom w:val="0"/>
      <w:divBdr>
        <w:top w:val="none" w:sz="0" w:space="0" w:color="auto"/>
        <w:left w:val="none" w:sz="0" w:space="0" w:color="auto"/>
        <w:bottom w:val="none" w:sz="0" w:space="0" w:color="auto"/>
        <w:right w:val="none" w:sz="0" w:space="0" w:color="auto"/>
      </w:divBdr>
    </w:div>
    <w:div w:id="1370959095">
      <w:bodyDiv w:val="1"/>
      <w:marLeft w:val="0"/>
      <w:marRight w:val="0"/>
      <w:marTop w:val="0"/>
      <w:marBottom w:val="0"/>
      <w:divBdr>
        <w:top w:val="none" w:sz="0" w:space="0" w:color="auto"/>
        <w:left w:val="none" w:sz="0" w:space="0" w:color="auto"/>
        <w:bottom w:val="none" w:sz="0" w:space="0" w:color="auto"/>
        <w:right w:val="none" w:sz="0" w:space="0" w:color="auto"/>
      </w:divBdr>
    </w:div>
    <w:div w:id="1371035059">
      <w:bodyDiv w:val="1"/>
      <w:marLeft w:val="0"/>
      <w:marRight w:val="0"/>
      <w:marTop w:val="0"/>
      <w:marBottom w:val="0"/>
      <w:divBdr>
        <w:top w:val="none" w:sz="0" w:space="0" w:color="auto"/>
        <w:left w:val="none" w:sz="0" w:space="0" w:color="auto"/>
        <w:bottom w:val="none" w:sz="0" w:space="0" w:color="auto"/>
        <w:right w:val="none" w:sz="0" w:space="0" w:color="auto"/>
      </w:divBdr>
    </w:div>
    <w:div w:id="1371104681">
      <w:bodyDiv w:val="1"/>
      <w:marLeft w:val="0"/>
      <w:marRight w:val="0"/>
      <w:marTop w:val="0"/>
      <w:marBottom w:val="0"/>
      <w:divBdr>
        <w:top w:val="none" w:sz="0" w:space="0" w:color="auto"/>
        <w:left w:val="none" w:sz="0" w:space="0" w:color="auto"/>
        <w:bottom w:val="none" w:sz="0" w:space="0" w:color="auto"/>
        <w:right w:val="none" w:sz="0" w:space="0" w:color="auto"/>
      </w:divBdr>
    </w:div>
    <w:div w:id="1371107401">
      <w:bodyDiv w:val="1"/>
      <w:marLeft w:val="0"/>
      <w:marRight w:val="0"/>
      <w:marTop w:val="0"/>
      <w:marBottom w:val="0"/>
      <w:divBdr>
        <w:top w:val="none" w:sz="0" w:space="0" w:color="auto"/>
        <w:left w:val="none" w:sz="0" w:space="0" w:color="auto"/>
        <w:bottom w:val="none" w:sz="0" w:space="0" w:color="auto"/>
        <w:right w:val="none" w:sz="0" w:space="0" w:color="auto"/>
      </w:divBdr>
    </w:div>
    <w:div w:id="1371147995">
      <w:bodyDiv w:val="1"/>
      <w:marLeft w:val="0"/>
      <w:marRight w:val="0"/>
      <w:marTop w:val="0"/>
      <w:marBottom w:val="0"/>
      <w:divBdr>
        <w:top w:val="none" w:sz="0" w:space="0" w:color="auto"/>
        <w:left w:val="none" w:sz="0" w:space="0" w:color="auto"/>
        <w:bottom w:val="none" w:sz="0" w:space="0" w:color="auto"/>
        <w:right w:val="none" w:sz="0" w:space="0" w:color="auto"/>
      </w:divBdr>
    </w:div>
    <w:div w:id="1371496912">
      <w:bodyDiv w:val="1"/>
      <w:marLeft w:val="0"/>
      <w:marRight w:val="0"/>
      <w:marTop w:val="0"/>
      <w:marBottom w:val="0"/>
      <w:divBdr>
        <w:top w:val="none" w:sz="0" w:space="0" w:color="auto"/>
        <w:left w:val="none" w:sz="0" w:space="0" w:color="auto"/>
        <w:bottom w:val="none" w:sz="0" w:space="0" w:color="auto"/>
        <w:right w:val="none" w:sz="0" w:space="0" w:color="auto"/>
      </w:divBdr>
    </w:div>
    <w:div w:id="1371686118">
      <w:bodyDiv w:val="1"/>
      <w:marLeft w:val="0"/>
      <w:marRight w:val="0"/>
      <w:marTop w:val="0"/>
      <w:marBottom w:val="0"/>
      <w:divBdr>
        <w:top w:val="none" w:sz="0" w:space="0" w:color="auto"/>
        <w:left w:val="none" w:sz="0" w:space="0" w:color="auto"/>
        <w:bottom w:val="none" w:sz="0" w:space="0" w:color="auto"/>
        <w:right w:val="none" w:sz="0" w:space="0" w:color="auto"/>
      </w:divBdr>
    </w:div>
    <w:div w:id="1372076804">
      <w:bodyDiv w:val="1"/>
      <w:marLeft w:val="0"/>
      <w:marRight w:val="0"/>
      <w:marTop w:val="0"/>
      <w:marBottom w:val="0"/>
      <w:divBdr>
        <w:top w:val="none" w:sz="0" w:space="0" w:color="auto"/>
        <w:left w:val="none" w:sz="0" w:space="0" w:color="auto"/>
        <w:bottom w:val="none" w:sz="0" w:space="0" w:color="auto"/>
        <w:right w:val="none" w:sz="0" w:space="0" w:color="auto"/>
      </w:divBdr>
    </w:div>
    <w:div w:id="1372263670">
      <w:bodyDiv w:val="1"/>
      <w:marLeft w:val="0"/>
      <w:marRight w:val="0"/>
      <w:marTop w:val="0"/>
      <w:marBottom w:val="0"/>
      <w:divBdr>
        <w:top w:val="none" w:sz="0" w:space="0" w:color="auto"/>
        <w:left w:val="none" w:sz="0" w:space="0" w:color="auto"/>
        <w:bottom w:val="none" w:sz="0" w:space="0" w:color="auto"/>
        <w:right w:val="none" w:sz="0" w:space="0" w:color="auto"/>
      </w:divBdr>
    </w:div>
    <w:div w:id="1372534357">
      <w:bodyDiv w:val="1"/>
      <w:marLeft w:val="0"/>
      <w:marRight w:val="0"/>
      <w:marTop w:val="0"/>
      <w:marBottom w:val="0"/>
      <w:divBdr>
        <w:top w:val="none" w:sz="0" w:space="0" w:color="auto"/>
        <w:left w:val="none" w:sz="0" w:space="0" w:color="auto"/>
        <w:bottom w:val="none" w:sz="0" w:space="0" w:color="auto"/>
        <w:right w:val="none" w:sz="0" w:space="0" w:color="auto"/>
      </w:divBdr>
    </w:div>
    <w:div w:id="1372730437">
      <w:bodyDiv w:val="1"/>
      <w:marLeft w:val="0"/>
      <w:marRight w:val="0"/>
      <w:marTop w:val="0"/>
      <w:marBottom w:val="0"/>
      <w:divBdr>
        <w:top w:val="none" w:sz="0" w:space="0" w:color="auto"/>
        <w:left w:val="none" w:sz="0" w:space="0" w:color="auto"/>
        <w:bottom w:val="none" w:sz="0" w:space="0" w:color="auto"/>
        <w:right w:val="none" w:sz="0" w:space="0" w:color="auto"/>
      </w:divBdr>
    </w:div>
    <w:div w:id="1372804822">
      <w:bodyDiv w:val="1"/>
      <w:marLeft w:val="0"/>
      <w:marRight w:val="0"/>
      <w:marTop w:val="0"/>
      <w:marBottom w:val="0"/>
      <w:divBdr>
        <w:top w:val="none" w:sz="0" w:space="0" w:color="auto"/>
        <w:left w:val="none" w:sz="0" w:space="0" w:color="auto"/>
        <w:bottom w:val="none" w:sz="0" w:space="0" w:color="auto"/>
        <w:right w:val="none" w:sz="0" w:space="0" w:color="auto"/>
      </w:divBdr>
    </w:div>
    <w:div w:id="1372877825">
      <w:bodyDiv w:val="1"/>
      <w:marLeft w:val="0"/>
      <w:marRight w:val="0"/>
      <w:marTop w:val="0"/>
      <w:marBottom w:val="0"/>
      <w:divBdr>
        <w:top w:val="none" w:sz="0" w:space="0" w:color="auto"/>
        <w:left w:val="none" w:sz="0" w:space="0" w:color="auto"/>
        <w:bottom w:val="none" w:sz="0" w:space="0" w:color="auto"/>
        <w:right w:val="none" w:sz="0" w:space="0" w:color="auto"/>
      </w:divBdr>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189488">
      <w:bodyDiv w:val="1"/>
      <w:marLeft w:val="0"/>
      <w:marRight w:val="0"/>
      <w:marTop w:val="0"/>
      <w:marBottom w:val="0"/>
      <w:divBdr>
        <w:top w:val="none" w:sz="0" w:space="0" w:color="auto"/>
        <w:left w:val="none" w:sz="0" w:space="0" w:color="auto"/>
        <w:bottom w:val="none" w:sz="0" w:space="0" w:color="auto"/>
        <w:right w:val="none" w:sz="0" w:space="0" w:color="auto"/>
      </w:divBdr>
    </w:div>
    <w:div w:id="1373267997">
      <w:bodyDiv w:val="1"/>
      <w:marLeft w:val="0"/>
      <w:marRight w:val="0"/>
      <w:marTop w:val="0"/>
      <w:marBottom w:val="0"/>
      <w:divBdr>
        <w:top w:val="none" w:sz="0" w:space="0" w:color="auto"/>
        <w:left w:val="none" w:sz="0" w:space="0" w:color="auto"/>
        <w:bottom w:val="none" w:sz="0" w:space="0" w:color="auto"/>
        <w:right w:val="none" w:sz="0" w:space="0" w:color="auto"/>
      </w:divBdr>
    </w:div>
    <w:div w:id="1373459781">
      <w:bodyDiv w:val="1"/>
      <w:marLeft w:val="0"/>
      <w:marRight w:val="0"/>
      <w:marTop w:val="0"/>
      <w:marBottom w:val="0"/>
      <w:divBdr>
        <w:top w:val="none" w:sz="0" w:space="0" w:color="auto"/>
        <w:left w:val="none" w:sz="0" w:space="0" w:color="auto"/>
        <w:bottom w:val="none" w:sz="0" w:space="0" w:color="auto"/>
        <w:right w:val="none" w:sz="0" w:space="0" w:color="auto"/>
      </w:divBdr>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9764">
      <w:bodyDiv w:val="1"/>
      <w:marLeft w:val="0"/>
      <w:marRight w:val="0"/>
      <w:marTop w:val="0"/>
      <w:marBottom w:val="0"/>
      <w:divBdr>
        <w:top w:val="none" w:sz="0" w:space="0" w:color="auto"/>
        <w:left w:val="none" w:sz="0" w:space="0" w:color="auto"/>
        <w:bottom w:val="none" w:sz="0" w:space="0" w:color="auto"/>
        <w:right w:val="none" w:sz="0" w:space="0" w:color="auto"/>
      </w:divBdr>
    </w:div>
    <w:div w:id="1373798333">
      <w:bodyDiv w:val="1"/>
      <w:marLeft w:val="0"/>
      <w:marRight w:val="0"/>
      <w:marTop w:val="0"/>
      <w:marBottom w:val="0"/>
      <w:divBdr>
        <w:top w:val="none" w:sz="0" w:space="0" w:color="auto"/>
        <w:left w:val="none" w:sz="0" w:space="0" w:color="auto"/>
        <w:bottom w:val="none" w:sz="0" w:space="0" w:color="auto"/>
        <w:right w:val="none" w:sz="0" w:space="0" w:color="auto"/>
      </w:divBdr>
    </w:div>
    <w:div w:id="1373849164">
      <w:bodyDiv w:val="1"/>
      <w:marLeft w:val="0"/>
      <w:marRight w:val="0"/>
      <w:marTop w:val="0"/>
      <w:marBottom w:val="0"/>
      <w:divBdr>
        <w:top w:val="none" w:sz="0" w:space="0" w:color="auto"/>
        <w:left w:val="none" w:sz="0" w:space="0" w:color="auto"/>
        <w:bottom w:val="none" w:sz="0" w:space="0" w:color="auto"/>
        <w:right w:val="none" w:sz="0" w:space="0" w:color="auto"/>
      </w:divBdr>
    </w:div>
    <w:div w:id="1374033968">
      <w:bodyDiv w:val="1"/>
      <w:marLeft w:val="0"/>
      <w:marRight w:val="0"/>
      <w:marTop w:val="0"/>
      <w:marBottom w:val="0"/>
      <w:divBdr>
        <w:top w:val="none" w:sz="0" w:space="0" w:color="auto"/>
        <w:left w:val="none" w:sz="0" w:space="0" w:color="auto"/>
        <w:bottom w:val="none" w:sz="0" w:space="0" w:color="auto"/>
        <w:right w:val="none" w:sz="0" w:space="0" w:color="auto"/>
      </w:divBdr>
    </w:div>
    <w:div w:id="1374422176">
      <w:bodyDiv w:val="1"/>
      <w:marLeft w:val="0"/>
      <w:marRight w:val="0"/>
      <w:marTop w:val="0"/>
      <w:marBottom w:val="0"/>
      <w:divBdr>
        <w:top w:val="none" w:sz="0" w:space="0" w:color="auto"/>
        <w:left w:val="none" w:sz="0" w:space="0" w:color="auto"/>
        <w:bottom w:val="none" w:sz="0" w:space="0" w:color="auto"/>
        <w:right w:val="none" w:sz="0" w:space="0" w:color="auto"/>
      </w:divBdr>
    </w:div>
    <w:div w:id="1374574135">
      <w:bodyDiv w:val="1"/>
      <w:marLeft w:val="0"/>
      <w:marRight w:val="0"/>
      <w:marTop w:val="0"/>
      <w:marBottom w:val="0"/>
      <w:divBdr>
        <w:top w:val="none" w:sz="0" w:space="0" w:color="auto"/>
        <w:left w:val="none" w:sz="0" w:space="0" w:color="auto"/>
        <w:bottom w:val="none" w:sz="0" w:space="0" w:color="auto"/>
        <w:right w:val="none" w:sz="0" w:space="0" w:color="auto"/>
      </w:divBdr>
    </w:div>
    <w:div w:id="1374578228">
      <w:bodyDiv w:val="1"/>
      <w:marLeft w:val="0"/>
      <w:marRight w:val="0"/>
      <w:marTop w:val="0"/>
      <w:marBottom w:val="0"/>
      <w:divBdr>
        <w:top w:val="none" w:sz="0" w:space="0" w:color="auto"/>
        <w:left w:val="none" w:sz="0" w:space="0" w:color="auto"/>
        <w:bottom w:val="none" w:sz="0" w:space="0" w:color="auto"/>
        <w:right w:val="none" w:sz="0" w:space="0" w:color="auto"/>
      </w:divBdr>
    </w:div>
    <w:div w:id="1374691117">
      <w:bodyDiv w:val="1"/>
      <w:marLeft w:val="0"/>
      <w:marRight w:val="0"/>
      <w:marTop w:val="0"/>
      <w:marBottom w:val="0"/>
      <w:divBdr>
        <w:top w:val="none" w:sz="0" w:space="0" w:color="auto"/>
        <w:left w:val="none" w:sz="0" w:space="0" w:color="auto"/>
        <w:bottom w:val="none" w:sz="0" w:space="0" w:color="auto"/>
        <w:right w:val="none" w:sz="0" w:space="0" w:color="auto"/>
      </w:divBdr>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8654">
      <w:bodyDiv w:val="1"/>
      <w:marLeft w:val="0"/>
      <w:marRight w:val="0"/>
      <w:marTop w:val="0"/>
      <w:marBottom w:val="0"/>
      <w:divBdr>
        <w:top w:val="none" w:sz="0" w:space="0" w:color="auto"/>
        <w:left w:val="none" w:sz="0" w:space="0" w:color="auto"/>
        <w:bottom w:val="none" w:sz="0" w:space="0" w:color="auto"/>
        <w:right w:val="none" w:sz="0" w:space="0" w:color="auto"/>
      </w:divBdr>
    </w:div>
    <w:div w:id="1375472204">
      <w:bodyDiv w:val="1"/>
      <w:marLeft w:val="0"/>
      <w:marRight w:val="0"/>
      <w:marTop w:val="0"/>
      <w:marBottom w:val="0"/>
      <w:divBdr>
        <w:top w:val="none" w:sz="0" w:space="0" w:color="auto"/>
        <w:left w:val="none" w:sz="0" w:space="0" w:color="auto"/>
        <w:bottom w:val="none" w:sz="0" w:space="0" w:color="auto"/>
        <w:right w:val="none" w:sz="0" w:space="0" w:color="auto"/>
      </w:divBdr>
    </w:div>
    <w:div w:id="1375690244">
      <w:bodyDiv w:val="1"/>
      <w:marLeft w:val="0"/>
      <w:marRight w:val="0"/>
      <w:marTop w:val="0"/>
      <w:marBottom w:val="0"/>
      <w:divBdr>
        <w:top w:val="none" w:sz="0" w:space="0" w:color="auto"/>
        <w:left w:val="none" w:sz="0" w:space="0" w:color="auto"/>
        <w:bottom w:val="none" w:sz="0" w:space="0" w:color="auto"/>
        <w:right w:val="none" w:sz="0" w:space="0" w:color="auto"/>
      </w:divBdr>
    </w:div>
    <w:div w:id="1375809127">
      <w:bodyDiv w:val="1"/>
      <w:marLeft w:val="0"/>
      <w:marRight w:val="0"/>
      <w:marTop w:val="0"/>
      <w:marBottom w:val="0"/>
      <w:divBdr>
        <w:top w:val="none" w:sz="0" w:space="0" w:color="auto"/>
        <w:left w:val="none" w:sz="0" w:space="0" w:color="auto"/>
        <w:bottom w:val="none" w:sz="0" w:space="0" w:color="auto"/>
        <w:right w:val="none" w:sz="0" w:space="0" w:color="auto"/>
      </w:divBdr>
    </w:div>
    <w:div w:id="1375812685">
      <w:bodyDiv w:val="1"/>
      <w:marLeft w:val="0"/>
      <w:marRight w:val="0"/>
      <w:marTop w:val="0"/>
      <w:marBottom w:val="0"/>
      <w:divBdr>
        <w:top w:val="none" w:sz="0" w:space="0" w:color="auto"/>
        <w:left w:val="none" w:sz="0" w:space="0" w:color="auto"/>
        <w:bottom w:val="none" w:sz="0" w:space="0" w:color="auto"/>
        <w:right w:val="none" w:sz="0" w:space="0" w:color="auto"/>
      </w:divBdr>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5933512">
      <w:bodyDiv w:val="1"/>
      <w:marLeft w:val="0"/>
      <w:marRight w:val="0"/>
      <w:marTop w:val="0"/>
      <w:marBottom w:val="0"/>
      <w:divBdr>
        <w:top w:val="none" w:sz="0" w:space="0" w:color="auto"/>
        <w:left w:val="none" w:sz="0" w:space="0" w:color="auto"/>
        <w:bottom w:val="none" w:sz="0" w:space="0" w:color="auto"/>
        <w:right w:val="none" w:sz="0" w:space="0" w:color="auto"/>
      </w:divBdr>
    </w:div>
    <w:div w:id="1376077413">
      <w:bodyDiv w:val="1"/>
      <w:marLeft w:val="0"/>
      <w:marRight w:val="0"/>
      <w:marTop w:val="0"/>
      <w:marBottom w:val="0"/>
      <w:divBdr>
        <w:top w:val="none" w:sz="0" w:space="0" w:color="auto"/>
        <w:left w:val="none" w:sz="0" w:space="0" w:color="auto"/>
        <w:bottom w:val="none" w:sz="0" w:space="0" w:color="auto"/>
        <w:right w:val="none" w:sz="0" w:space="0" w:color="auto"/>
      </w:divBdr>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153145">
      <w:bodyDiv w:val="1"/>
      <w:marLeft w:val="0"/>
      <w:marRight w:val="0"/>
      <w:marTop w:val="0"/>
      <w:marBottom w:val="0"/>
      <w:divBdr>
        <w:top w:val="none" w:sz="0" w:space="0" w:color="auto"/>
        <w:left w:val="none" w:sz="0" w:space="0" w:color="auto"/>
        <w:bottom w:val="none" w:sz="0" w:space="0" w:color="auto"/>
        <w:right w:val="none" w:sz="0" w:space="0" w:color="auto"/>
      </w:divBdr>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89386">
      <w:bodyDiv w:val="1"/>
      <w:marLeft w:val="0"/>
      <w:marRight w:val="0"/>
      <w:marTop w:val="0"/>
      <w:marBottom w:val="0"/>
      <w:divBdr>
        <w:top w:val="none" w:sz="0" w:space="0" w:color="auto"/>
        <w:left w:val="none" w:sz="0" w:space="0" w:color="auto"/>
        <w:bottom w:val="none" w:sz="0" w:space="0" w:color="auto"/>
        <w:right w:val="none" w:sz="0" w:space="0" w:color="auto"/>
      </w:divBdr>
    </w:div>
    <w:div w:id="1376394271">
      <w:bodyDiv w:val="1"/>
      <w:marLeft w:val="0"/>
      <w:marRight w:val="0"/>
      <w:marTop w:val="0"/>
      <w:marBottom w:val="0"/>
      <w:divBdr>
        <w:top w:val="none" w:sz="0" w:space="0" w:color="auto"/>
        <w:left w:val="none" w:sz="0" w:space="0" w:color="auto"/>
        <w:bottom w:val="none" w:sz="0" w:space="0" w:color="auto"/>
        <w:right w:val="none" w:sz="0" w:space="0" w:color="auto"/>
      </w:divBdr>
    </w:div>
    <w:div w:id="1376658968">
      <w:bodyDiv w:val="1"/>
      <w:marLeft w:val="0"/>
      <w:marRight w:val="0"/>
      <w:marTop w:val="0"/>
      <w:marBottom w:val="0"/>
      <w:divBdr>
        <w:top w:val="none" w:sz="0" w:space="0" w:color="auto"/>
        <w:left w:val="none" w:sz="0" w:space="0" w:color="auto"/>
        <w:bottom w:val="none" w:sz="0" w:space="0" w:color="auto"/>
        <w:right w:val="none" w:sz="0" w:space="0" w:color="auto"/>
      </w:divBdr>
    </w:div>
    <w:div w:id="1376660878">
      <w:bodyDiv w:val="1"/>
      <w:marLeft w:val="0"/>
      <w:marRight w:val="0"/>
      <w:marTop w:val="0"/>
      <w:marBottom w:val="0"/>
      <w:divBdr>
        <w:top w:val="none" w:sz="0" w:space="0" w:color="auto"/>
        <w:left w:val="none" w:sz="0" w:space="0" w:color="auto"/>
        <w:bottom w:val="none" w:sz="0" w:space="0" w:color="auto"/>
        <w:right w:val="none" w:sz="0" w:space="0" w:color="auto"/>
      </w:divBdr>
    </w:div>
    <w:div w:id="1376853679">
      <w:bodyDiv w:val="1"/>
      <w:marLeft w:val="0"/>
      <w:marRight w:val="0"/>
      <w:marTop w:val="0"/>
      <w:marBottom w:val="0"/>
      <w:divBdr>
        <w:top w:val="none" w:sz="0" w:space="0" w:color="auto"/>
        <w:left w:val="none" w:sz="0" w:space="0" w:color="auto"/>
        <w:bottom w:val="none" w:sz="0" w:space="0" w:color="auto"/>
        <w:right w:val="none" w:sz="0" w:space="0" w:color="auto"/>
      </w:divBdr>
    </w:div>
    <w:div w:id="1376930569">
      <w:bodyDiv w:val="1"/>
      <w:marLeft w:val="0"/>
      <w:marRight w:val="0"/>
      <w:marTop w:val="0"/>
      <w:marBottom w:val="0"/>
      <w:divBdr>
        <w:top w:val="none" w:sz="0" w:space="0" w:color="auto"/>
        <w:left w:val="none" w:sz="0" w:space="0" w:color="auto"/>
        <w:bottom w:val="none" w:sz="0" w:space="0" w:color="auto"/>
        <w:right w:val="none" w:sz="0" w:space="0" w:color="auto"/>
      </w:divBdr>
    </w:div>
    <w:div w:id="1377005649">
      <w:bodyDiv w:val="1"/>
      <w:marLeft w:val="0"/>
      <w:marRight w:val="0"/>
      <w:marTop w:val="0"/>
      <w:marBottom w:val="0"/>
      <w:divBdr>
        <w:top w:val="none" w:sz="0" w:space="0" w:color="auto"/>
        <w:left w:val="none" w:sz="0" w:space="0" w:color="auto"/>
        <w:bottom w:val="none" w:sz="0" w:space="0" w:color="auto"/>
        <w:right w:val="none" w:sz="0" w:space="0" w:color="auto"/>
      </w:divBdr>
    </w:div>
    <w:div w:id="1377007383">
      <w:bodyDiv w:val="1"/>
      <w:marLeft w:val="0"/>
      <w:marRight w:val="0"/>
      <w:marTop w:val="0"/>
      <w:marBottom w:val="0"/>
      <w:divBdr>
        <w:top w:val="none" w:sz="0" w:space="0" w:color="auto"/>
        <w:left w:val="none" w:sz="0" w:space="0" w:color="auto"/>
        <w:bottom w:val="none" w:sz="0" w:space="0" w:color="auto"/>
        <w:right w:val="none" w:sz="0" w:space="0" w:color="auto"/>
      </w:divBdr>
    </w:div>
    <w:div w:id="1377388070">
      <w:bodyDiv w:val="1"/>
      <w:marLeft w:val="0"/>
      <w:marRight w:val="0"/>
      <w:marTop w:val="0"/>
      <w:marBottom w:val="0"/>
      <w:divBdr>
        <w:top w:val="none" w:sz="0" w:space="0" w:color="auto"/>
        <w:left w:val="none" w:sz="0" w:space="0" w:color="auto"/>
        <w:bottom w:val="none" w:sz="0" w:space="0" w:color="auto"/>
        <w:right w:val="none" w:sz="0" w:space="0" w:color="auto"/>
      </w:divBdr>
    </w:div>
    <w:div w:id="1377390239">
      <w:bodyDiv w:val="1"/>
      <w:marLeft w:val="0"/>
      <w:marRight w:val="0"/>
      <w:marTop w:val="0"/>
      <w:marBottom w:val="0"/>
      <w:divBdr>
        <w:top w:val="none" w:sz="0" w:space="0" w:color="auto"/>
        <w:left w:val="none" w:sz="0" w:space="0" w:color="auto"/>
        <w:bottom w:val="none" w:sz="0" w:space="0" w:color="auto"/>
        <w:right w:val="none" w:sz="0" w:space="0" w:color="auto"/>
      </w:divBdr>
    </w:div>
    <w:div w:id="1377581223">
      <w:bodyDiv w:val="1"/>
      <w:marLeft w:val="0"/>
      <w:marRight w:val="0"/>
      <w:marTop w:val="0"/>
      <w:marBottom w:val="0"/>
      <w:divBdr>
        <w:top w:val="none" w:sz="0" w:space="0" w:color="auto"/>
        <w:left w:val="none" w:sz="0" w:space="0" w:color="auto"/>
        <w:bottom w:val="none" w:sz="0" w:space="0" w:color="auto"/>
        <w:right w:val="none" w:sz="0" w:space="0" w:color="auto"/>
      </w:divBdr>
    </w:div>
    <w:div w:id="1377657454">
      <w:bodyDiv w:val="1"/>
      <w:marLeft w:val="0"/>
      <w:marRight w:val="0"/>
      <w:marTop w:val="0"/>
      <w:marBottom w:val="0"/>
      <w:divBdr>
        <w:top w:val="none" w:sz="0" w:space="0" w:color="auto"/>
        <w:left w:val="none" w:sz="0" w:space="0" w:color="auto"/>
        <w:bottom w:val="none" w:sz="0" w:space="0" w:color="auto"/>
        <w:right w:val="none" w:sz="0" w:space="0" w:color="auto"/>
      </w:divBdr>
    </w:div>
    <w:div w:id="1378043076">
      <w:bodyDiv w:val="1"/>
      <w:marLeft w:val="0"/>
      <w:marRight w:val="0"/>
      <w:marTop w:val="0"/>
      <w:marBottom w:val="0"/>
      <w:divBdr>
        <w:top w:val="none" w:sz="0" w:space="0" w:color="auto"/>
        <w:left w:val="none" w:sz="0" w:space="0" w:color="auto"/>
        <w:bottom w:val="none" w:sz="0" w:space="0" w:color="auto"/>
        <w:right w:val="none" w:sz="0" w:space="0" w:color="auto"/>
      </w:divBdr>
    </w:div>
    <w:div w:id="1378049817">
      <w:bodyDiv w:val="1"/>
      <w:marLeft w:val="0"/>
      <w:marRight w:val="0"/>
      <w:marTop w:val="0"/>
      <w:marBottom w:val="0"/>
      <w:divBdr>
        <w:top w:val="none" w:sz="0" w:space="0" w:color="auto"/>
        <w:left w:val="none" w:sz="0" w:space="0" w:color="auto"/>
        <w:bottom w:val="none" w:sz="0" w:space="0" w:color="auto"/>
        <w:right w:val="none" w:sz="0" w:space="0" w:color="auto"/>
      </w:divBdr>
    </w:div>
    <w:div w:id="1378159835">
      <w:bodyDiv w:val="1"/>
      <w:marLeft w:val="0"/>
      <w:marRight w:val="0"/>
      <w:marTop w:val="0"/>
      <w:marBottom w:val="0"/>
      <w:divBdr>
        <w:top w:val="none" w:sz="0" w:space="0" w:color="auto"/>
        <w:left w:val="none" w:sz="0" w:space="0" w:color="auto"/>
        <w:bottom w:val="none" w:sz="0" w:space="0" w:color="auto"/>
        <w:right w:val="none" w:sz="0" w:space="0" w:color="auto"/>
      </w:divBdr>
    </w:div>
    <w:div w:id="1378243347">
      <w:bodyDiv w:val="1"/>
      <w:marLeft w:val="0"/>
      <w:marRight w:val="0"/>
      <w:marTop w:val="0"/>
      <w:marBottom w:val="0"/>
      <w:divBdr>
        <w:top w:val="none" w:sz="0" w:space="0" w:color="auto"/>
        <w:left w:val="none" w:sz="0" w:space="0" w:color="auto"/>
        <w:bottom w:val="none" w:sz="0" w:space="0" w:color="auto"/>
        <w:right w:val="none" w:sz="0" w:space="0" w:color="auto"/>
      </w:divBdr>
    </w:div>
    <w:div w:id="1378427738">
      <w:bodyDiv w:val="1"/>
      <w:marLeft w:val="0"/>
      <w:marRight w:val="0"/>
      <w:marTop w:val="0"/>
      <w:marBottom w:val="0"/>
      <w:divBdr>
        <w:top w:val="none" w:sz="0" w:space="0" w:color="auto"/>
        <w:left w:val="none" w:sz="0" w:space="0" w:color="auto"/>
        <w:bottom w:val="none" w:sz="0" w:space="0" w:color="auto"/>
        <w:right w:val="none" w:sz="0" w:space="0" w:color="auto"/>
      </w:divBdr>
    </w:div>
    <w:div w:id="1378580616">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773962">
      <w:bodyDiv w:val="1"/>
      <w:marLeft w:val="0"/>
      <w:marRight w:val="0"/>
      <w:marTop w:val="0"/>
      <w:marBottom w:val="0"/>
      <w:divBdr>
        <w:top w:val="none" w:sz="0" w:space="0" w:color="auto"/>
        <w:left w:val="none" w:sz="0" w:space="0" w:color="auto"/>
        <w:bottom w:val="none" w:sz="0" w:space="0" w:color="auto"/>
        <w:right w:val="none" w:sz="0" w:space="0" w:color="auto"/>
      </w:divBdr>
    </w:div>
    <w:div w:id="1379014259">
      <w:bodyDiv w:val="1"/>
      <w:marLeft w:val="0"/>
      <w:marRight w:val="0"/>
      <w:marTop w:val="0"/>
      <w:marBottom w:val="0"/>
      <w:divBdr>
        <w:top w:val="none" w:sz="0" w:space="0" w:color="auto"/>
        <w:left w:val="none" w:sz="0" w:space="0" w:color="auto"/>
        <w:bottom w:val="none" w:sz="0" w:space="0" w:color="auto"/>
        <w:right w:val="none" w:sz="0" w:space="0" w:color="auto"/>
      </w:divBdr>
    </w:div>
    <w:div w:id="1379015759">
      <w:bodyDiv w:val="1"/>
      <w:marLeft w:val="0"/>
      <w:marRight w:val="0"/>
      <w:marTop w:val="0"/>
      <w:marBottom w:val="0"/>
      <w:divBdr>
        <w:top w:val="none" w:sz="0" w:space="0" w:color="auto"/>
        <w:left w:val="none" w:sz="0" w:space="0" w:color="auto"/>
        <w:bottom w:val="none" w:sz="0" w:space="0" w:color="auto"/>
        <w:right w:val="none" w:sz="0" w:space="0" w:color="auto"/>
      </w:divBdr>
    </w:div>
    <w:div w:id="1379086792">
      <w:bodyDiv w:val="1"/>
      <w:marLeft w:val="0"/>
      <w:marRight w:val="0"/>
      <w:marTop w:val="0"/>
      <w:marBottom w:val="0"/>
      <w:divBdr>
        <w:top w:val="none" w:sz="0" w:space="0" w:color="auto"/>
        <w:left w:val="none" w:sz="0" w:space="0" w:color="auto"/>
        <w:bottom w:val="none" w:sz="0" w:space="0" w:color="auto"/>
        <w:right w:val="none" w:sz="0" w:space="0" w:color="auto"/>
      </w:divBdr>
    </w:div>
    <w:div w:id="1379208578">
      <w:bodyDiv w:val="1"/>
      <w:marLeft w:val="0"/>
      <w:marRight w:val="0"/>
      <w:marTop w:val="0"/>
      <w:marBottom w:val="0"/>
      <w:divBdr>
        <w:top w:val="none" w:sz="0" w:space="0" w:color="auto"/>
        <w:left w:val="none" w:sz="0" w:space="0" w:color="auto"/>
        <w:bottom w:val="none" w:sz="0" w:space="0" w:color="auto"/>
        <w:right w:val="none" w:sz="0" w:space="0" w:color="auto"/>
      </w:divBdr>
    </w:div>
    <w:div w:id="1379357916">
      <w:bodyDiv w:val="1"/>
      <w:marLeft w:val="0"/>
      <w:marRight w:val="0"/>
      <w:marTop w:val="0"/>
      <w:marBottom w:val="0"/>
      <w:divBdr>
        <w:top w:val="none" w:sz="0" w:space="0" w:color="auto"/>
        <w:left w:val="none" w:sz="0" w:space="0" w:color="auto"/>
        <w:bottom w:val="none" w:sz="0" w:space="0" w:color="auto"/>
        <w:right w:val="none" w:sz="0" w:space="0" w:color="auto"/>
      </w:divBdr>
    </w:div>
    <w:div w:id="1379428468">
      <w:bodyDiv w:val="1"/>
      <w:marLeft w:val="0"/>
      <w:marRight w:val="0"/>
      <w:marTop w:val="0"/>
      <w:marBottom w:val="0"/>
      <w:divBdr>
        <w:top w:val="none" w:sz="0" w:space="0" w:color="auto"/>
        <w:left w:val="none" w:sz="0" w:space="0" w:color="auto"/>
        <w:bottom w:val="none" w:sz="0" w:space="0" w:color="auto"/>
        <w:right w:val="none" w:sz="0" w:space="0" w:color="auto"/>
      </w:divBdr>
    </w:div>
    <w:div w:id="1379863158">
      <w:bodyDiv w:val="1"/>
      <w:marLeft w:val="0"/>
      <w:marRight w:val="0"/>
      <w:marTop w:val="0"/>
      <w:marBottom w:val="0"/>
      <w:divBdr>
        <w:top w:val="none" w:sz="0" w:space="0" w:color="auto"/>
        <w:left w:val="none" w:sz="0" w:space="0" w:color="auto"/>
        <w:bottom w:val="none" w:sz="0" w:space="0" w:color="auto"/>
        <w:right w:val="none" w:sz="0" w:space="0" w:color="auto"/>
      </w:divBdr>
    </w:div>
    <w:div w:id="1380082900">
      <w:bodyDiv w:val="1"/>
      <w:marLeft w:val="0"/>
      <w:marRight w:val="0"/>
      <w:marTop w:val="0"/>
      <w:marBottom w:val="0"/>
      <w:divBdr>
        <w:top w:val="none" w:sz="0" w:space="0" w:color="auto"/>
        <w:left w:val="none" w:sz="0" w:space="0" w:color="auto"/>
        <w:bottom w:val="none" w:sz="0" w:space="0" w:color="auto"/>
        <w:right w:val="none" w:sz="0" w:space="0" w:color="auto"/>
      </w:divBdr>
    </w:div>
    <w:div w:id="1380282815">
      <w:bodyDiv w:val="1"/>
      <w:marLeft w:val="0"/>
      <w:marRight w:val="0"/>
      <w:marTop w:val="0"/>
      <w:marBottom w:val="0"/>
      <w:divBdr>
        <w:top w:val="none" w:sz="0" w:space="0" w:color="auto"/>
        <w:left w:val="none" w:sz="0" w:space="0" w:color="auto"/>
        <w:bottom w:val="none" w:sz="0" w:space="0" w:color="auto"/>
        <w:right w:val="none" w:sz="0" w:space="0" w:color="auto"/>
      </w:divBdr>
    </w:div>
    <w:div w:id="1380398758">
      <w:bodyDiv w:val="1"/>
      <w:marLeft w:val="0"/>
      <w:marRight w:val="0"/>
      <w:marTop w:val="0"/>
      <w:marBottom w:val="0"/>
      <w:divBdr>
        <w:top w:val="none" w:sz="0" w:space="0" w:color="auto"/>
        <w:left w:val="none" w:sz="0" w:space="0" w:color="auto"/>
        <w:bottom w:val="none" w:sz="0" w:space="0" w:color="auto"/>
        <w:right w:val="none" w:sz="0" w:space="0" w:color="auto"/>
      </w:divBdr>
    </w:div>
    <w:div w:id="1380470112">
      <w:bodyDiv w:val="1"/>
      <w:marLeft w:val="0"/>
      <w:marRight w:val="0"/>
      <w:marTop w:val="0"/>
      <w:marBottom w:val="0"/>
      <w:divBdr>
        <w:top w:val="none" w:sz="0" w:space="0" w:color="auto"/>
        <w:left w:val="none" w:sz="0" w:space="0" w:color="auto"/>
        <w:bottom w:val="none" w:sz="0" w:space="0" w:color="auto"/>
        <w:right w:val="none" w:sz="0" w:space="0" w:color="auto"/>
      </w:divBdr>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1171620">
      <w:bodyDiv w:val="1"/>
      <w:marLeft w:val="0"/>
      <w:marRight w:val="0"/>
      <w:marTop w:val="0"/>
      <w:marBottom w:val="0"/>
      <w:divBdr>
        <w:top w:val="none" w:sz="0" w:space="0" w:color="auto"/>
        <w:left w:val="none" w:sz="0" w:space="0" w:color="auto"/>
        <w:bottom w:val="none" w:sz="0" w:space="0" w:color="auto"/>
        <w:right w:val="none" w:sz="0" w:space="0" w:color="auto"/>
      </w:divBdr>
    </w:div>
    <w:div w:id="1381171800">
      <w:bodyDiv w:val="1"/>
      <w:marLeft w:val="0"/>
      <w:marRight w:val="0"/>
      <w:marTop w:val="0"/>
      <w:marBottom w:val="0"/>
      <w:divBdr>
        <w:top w:val="none" w:sz="0" w:space="0" w:color="auto"/>
        <w:left w:val="none" w:sz="0" w:space="0" w:color="auto"/>
        <w:bottom w:val="none" w:sz="0" w:space="0" w:color="auto"/>
        <w:right w:val="none" w:sz="0" w:space="0" w:color="auto"/>
      </w:divBdr>
    </w:div>
    <w:div w:id="1381321286">
      <w:bodyDiv w:val="1"/>
      <w:marLeft w:val="0"/>
      <w:marRight w:val="0"/>
      <w:marTop w:val="0"/>
      <w:marBottom w:val="0"/>
      <w:divBdr>
        <w:top w:val="none" w:sz="0" w:space="0" w:color="auto"/>
        <w:left w:val="none" w:sz="0" w:space="0" w:color="auto"/>
        <w:bottom w:val="none" w:sz="0" w:space="0" w:color="auto"/>
        <w:right w:val="none" w:sz="0" w:space="0" w:color="auto"/>
      </w:divBdr>
    </w:div>
    <w:div w:id="1381397694">
      <w:bodyDiv w:val="1"/>
      <w:marLeft w:val="0"/>
      <w:marRight w:val="0"/>
      <w:marTop w:val="0"/>
      <w:marBottom w:val="0"/>
      <w:divBdr>
        <w:top w:val="none" w:sz="0" w:space="0" w:color="auto"/>
        <w:left w:val="none" w:sz="0" w:space="0" w:color="auto"/>
        <w:bottom w:val="none" w:sz="0" w:space="0" w:color="auto"/>
        <w:right w:val="none" w:sz="0" w:space="0" w:color="auto"/>
      </w:divBdr>
    </w:div>
    <w:div w:id="1381439266">
      <w:bodyDiv w:val="1"/>
      <w:marLeft w:val="0"/>
      <w:marRight w:val="0"/>
      <w:marTop w:val="0"/>
      <w:marBottom w:val="0"/>
      <w:divBdr>
        <w:top w:val="none" w:sz="0" w:space="0" w:color="auto"/>
        <w:left w:val="none" w:sz="0" w:space="0" w:color="auto"/>
        <w:bottom w:val="none" w:sz="0" w:space="0" w:color="auto"/>
        <w:right w:val="none" w:sz="0" w:space="0" w:color="auto"/>
      </w:divBdr>
    </w:div>
    <w:div w:id="1381630758">
      <w:bodyDiv w:val="1"/>
      <w:marLeft w:val="0"/>
      <w:marRight w:val="0"/>
      <w:marTop w:val="0"/>
      <w:marBottom w:val="0"/>
      <w:divBdr>
        <w:top w:val="none" w:sz="0" w:space="0" w:color="auto"/>
        <w:left w:val="none" w:sz="0" w:space="0" w:color="auto"/>
        <w:bottom w:val="none" w:sz="0" w:space="0" w:color="auto"/>
        <w:right w:val="none" w:sz="0" w:space="0" w:color="auto"/>
      </w:divBdr>
    </w:div>
    <w:div w:id="1381661924">
      <w:bodyDiv w:val="1"/>
      <w:marLeft w:val="0"/>
      <w:marRight w:val="0"/>
      <w:marTop w:val="0"/>
      <w:marBottom w:val="0"/>
      <w:divBdr>
        <w:top w:val="none" w:sz="0" w:space="0" w:color="auto"/>
        <w:left w:val="none" w:sz="0" w:space="0" w:color="auto"/>
        <w:bottom w:val="none" w:sz="0" w:space="0" w:color="auto"/>
        <w:right w:val="none" w:sz="0" w:space="0" w:color="auto"/>
      </w:divBdr>
    </w:div>
    <w:div w:id="1381704532">
      <w:bodyDiv w:val="1"/>
      <w:marLeft w:val="0"/>
      <w:marRight w:val="0"/>
      <w:marTop w:val="0"/>
      <w:marBottom w:val="0"/>
      <w:divBdr>
        <w:top w:val="none" w:sz="0" w:space="0" w:color="auto"/>
        <w:left w:val="none" w:sz="0" w:space="0" w:color="auto"/>
        <w:bottom w:val="none" w:sz="0" w:space="0" w:color="auto"/>
        <w:right w:val="none" w:sz="0" w:space="0" w:color="auto"/>
      </w:divBdr>
    </w:div>
    <w:div w:id="1381708356">
      <w:bodyDiv w:val="1"/>
      <w:marLeft w:val="0"/>
      <w:marRight w:val="0"/>
      <w:marTop w:val="0"/>
      <w:marBottom w:val="0"/>
      <w:divBdr>
        <w:top w:val="none" w:sz="0" w:space="0" w:color="auto"/>
        <w:left w:val="none" w:sz="0" w:space="0" w:color="auto"/>
        <w:bottom w:val="none" w:sz="0" w:space="0" w:color="auto"/>
        <w:right w:val="none" w:sz="0" w:space="0" w:color="auto"/>
      </w:divBdr>
    </w:div>
    <w:div w:id="1381828228">
      <w:bodyDiv w:val="1"/>
      <w:marLeft w:val="0"/>
      <w:marRight w:val="0"/>
      <w:marTop w:val="0"/>
      <w:marBottom w:val="0"/>
      <w:divBdr>
        <w:top w:val="none" w:sz="0" w:space="0" w:color="auto"/>
        <w:left w:val="none" w:sz="0" w:space="0" w:color="auto"/>
        <w:bottom w:val="none" w:sz="0" w:space="0" w:color="auto"/>
        <w:right w:val="none" w:sz="0" w:space="0" w:color="auto"/>
      </w:divBdr>
    </w:div>
    <w:div w:id="1381857535">
      <w:bodyDiv w:val="1"/>
      <w:marLeft w:val="0"/>
      <w:marRight w:val="0"/>
      <w:marTop w:val="0"/>
      <w:marBottom w:val="0"/>
      <w:divBdr>
        <w:top w:val="none" w:sz="0" w:space="0" w:color="auto"/>
        <w:left w:val="none" w:sz="0" w:space="0" w:color="auto"/>
        <w:bottom w:val="none" w:sz="0" w:space="0" w:color="auto"/>
        <w:right w:val="none" w:sz="0" w:space="0" w:color="auto"/>
      </w:divBdr>
    </w:div>
    <w:div w:id="1382053540">
      <w:bodyDiv w:val="1"/>
      <w:marLeft w:val="0"/>
      <w:marRight w:val="0"/>
      <w:marTop w:val="0"/>
      <w:marBottom w:val="0"/>
      <w:divBdr>
        <w:top w:val="none" w:sz="0" w:space="0" w:color="auto"/>
        <w:left w:val="none" w:sz="0" w:space="0" w:color="auto"/>
        <w:bottom w:val="none" w:sz="0" w:space="0" w:color="auto"/>
        <w:right w:val="none" w:sz="0" w:space="0" w:color="auto"/>
      </w:divBdr>
    </w:div>
    <w:div w:id="1382170456">
      <w:bodyDiv w:val="1"/>
      <w:marLeft w:val="0"/>
      <w:marRight w:val="0"/>
      <w:marTop w:val="0"/>
      <w:marBottom w:val="0"/>
      <w:divBdr>
        <w:top w:val="none" w:sz="0" w:space="0" w:color="auto"/>
        <w:left w:val="none" w:sz="0" w:space="0" w:color="auto"/>
        <w:bottom w:val="none" w:sz="0" w:space="0" w:color="auto"/>
        <w:right w:val="none" w:sz="0" w:space="0" w:color="auto"/>
      </w:divBdr>
    </w:div>
    <w:div w:id="1382244600">
      <w:bodyDiv w:val="1"/>
      <w:marLeft w:val="0"/>
      <w:marRight w:val="0"/>
      <w:marTop w:val="0"/>
      <w:marBottom w:val="0"/>
      <w:divBdr>
        <w:top w:val="none" w:sz="0" w:space="0" w:color="auto"/>
        <w:left w:val="none" w:sz="0" w:space="0" w:color="auto"/>
        <w:bottom w:val="none" w:sz="0" w:space="0" w:color="auto"/>
        <w:right w:val="none" w:sz="0" w:space="0" w:color="auto"/>
      </w:divBdr>
    </w:div>
    <w:div w:id="1382441836">
      <w:bodyDiv w:val="1"/>
      <w:marLeft w:val="0"/>
      <w:marRight w:val="0"/>
      <w:marTop w:val="0"/>
      <w:marBottom w:val="0"/>
      <w:divBdr>
        <w:top w:val="none" w:sz="0" w:space="0" w:color="auto"/>
        <w:left w:val="none" w:sz="0" w:space="0" w:color="auto"/>
        <w:bottom w:val="none" w:sz="0" w:space="0" w:color="auto"/>
        <w:right w:val="none" w:sz="0" w:space="0" w:color="auto"/>
      </w:divBdr>
    </w:div>
    <w:div w:id="1382484766">
      <w:bodyDiv w:val="1"/>
      <w:marLeft w:val="0"/>
      <w:marRight w:val="0"/>
      <w:marTop w:val="0"/>
      <w:marBottom w:val="0"/>
      <w:divBdr>
        <w:top w:val="none" w:sz="0" w:space="0" w:color="auto"/>
        <w:left w:val="none" w:sz="0" w:space="0" w:color="auto"/>
        <w:bottom w:val="none" w:sz="0" w:space="0" w:color="auto"/>
        <w:right w:val="none" w:sz="0" w:space="0" w:color="auto"/>
      </w:divBdr>
    </w:div>
    <w:div w:id="1382511106">
      <w:bodyDiv w:val="1"/>
      <w:marLeft w:val="0"/>
      <w:marRight w:val="0"/>
      <w:marTop w:val="0"/>
      <w:marBottom w:val="0"/>
      <w:divBdr>
        <w:top w:val="none" w:sz="0" w:space="0" w:color="auto"/>
        <w:left w:val="none" w:sz="0" w:space="0" w:color="auto"/>
        <w:bottom w:val="none" w:sz="0" w:space="0" w:color="auto"/>
        <w:right w:val="none" w:sz="0" w:space="0" w:color="auto"/>
      </w:divBdr>
    </w:div>
    <w:div w:id="1382632172">
      <w:bodyDiv w:val="1"/>
      <w:marLeft w:val="0"/>
      <w:marRight w:val="0"/>
      <w:marTop w:val="0"/>
      <w:marBottom w:val="0"/>
      <w:divBdr>
        <w:top w:val="none" w:sz="0" w:space="0" w:color="auto"/>
        <w:left w:val="none" w:sz="0" w:space="0" w:color="auto"/>
        <w:bottom w:val="none" w:sz="0" w:space="0" w:color="auto"/>
        <w:right w:val="none" w:sz="0" w:space="0" w:color="auto"/>
      </w:divBdr>
    </w:div>
    <w:div w:id="1382752979">
      <w:bodyDiv w:val="1"/>
      <w:marLeft w:val="0"/>
      <w:marRight w:val="0"/>
      <w:marTop w:val="0"/>
      <w:marBottom w:val="0"/>
      <w:divBdr>
        <w:top w:val="none" w:sz="0" w:space="0" w:color="auto"/>
        <w:left w:val="none" w:sz="0" w:space="0" w:color="auto"/>
        <w:bottom w:val="none" w:sz="0" w:space="0" w:color="auto"/>
        <w:right w:val="none" w:sz="0" w:space="0" w:color="auto"/>
      </w:divBdr>
    </w:div>
    <w:div w:id="1382824965">
      <w:bodyDiv w:val="1"/>
      <w:marLeft w:val="0"/>
      <w:marRight w:val="0"/>
      <w:marTop w:val="0"/>
      <w:marBottom w:val="0"/>
      <w:divBdr>
        <w:top w:val="none" w:sz="0" w:space="0" w:color="auto"/>
        <w:left w:val="none" w:sz="0" w:space="0" w:color="auto"/>
        <w:bottom w:val="none" w:sz="0" w:space="0" w:color="auto"/>
        <w:right w:val="none" w:sz="0" w:space="0" w:color="auto"/>
      </w:divBdr>
    </w:div>
    <w:div w:id="1382900091">
      <w:bodyDiv w:val="1"/>
      <w:marLeft w:val="0"/>
      <w:marRight w:val="0"/>
      <w:marTop w:val="0"/>
      <w:marBottom w:val="0"/>
      <w:divBdr>
        <w:top w:val="none" w:sz="0" w:space="0" w:color="auto"/>
        <w:left w:val="none" w:sz="0" w:space="0" w:color="auto"/>
        <w:bottom w:val="none" w:sz="0" w:space="0" w:color="auto"/>
        <w:right w:val="none" w:sz="0" w:space="0" w:color="auto"/>
      </w:divBdr>
    </w:div>
    <w:div w:id="1383090880">
      <w:bodyDiv w:val="1"/>
      <w:marLeft w:val="0"/>
      <w:marRight w:val="0"/>
      <w:marTop w:val="0"/>
      <w:marBottom w:val="0"/>
      <w:divBdr>
        <w:top w:val="none" w:sz="0" w:space="0" w:color="auto"/>
        <w:left w:val="none" w:sz="0" w:space="0" w:color="auto"/>
        <w:bottom w:val="none" w:sz="0" w:space="0" w:color="auto"/>
        <w:right w:val="none" w:sz="0" w:space="0" w:color="auto"/>
      </w:divBdr>
    </w:div>
    <w:div w:id="1383214812">
      <w:bodyDiv w:val="1"/>
      <w:marLeft w:val="0"/>
      <w:marRight w:val="0"/>
      <w:marTop w:val="0"/>
      <w:marBottom w:val="0"/>
      <w:divBdr>
        <w:top w:val="none" w:sz="0" w:space="0" w:color="auto"/>
        <w:left w:val="none" w:sz="0" w:space="0" w:color="auto"/>
        <w:bottom w:val="none" w:sz="0" w:space="0" w:color="auto"/>
        <w:right w:val="none" w:sz="0" w:space="0" w:color="auto"/>
      </w:divBdr>
    </w:div>
    <w:div w:id="1383284987">
      <w:bodyDiv w:val="1"/>
      <w:marLeft w:val="0"/>
      <w:marRight w:val="0"/>
      <w:marTop w:val="0"/>
      <w:marBottom w:val="0"/>
      <w:divBdr>
        <w:top w:val="none" w:sz="0" w:space="0" w:color="auto"/>
        <w:left w:val="none" w:sz="0" w:space="0" w:color="auto"/>
        <w:bottom w:val="none" w:sz="0" w:space="0" w:color="auto"/>
        <w:right w:val="none" w:sz="0" w:space="0" w:color="auto"/>
      </w:divBdr>
    </w:div>
    <w:div w:id="1383407281">
      <w:bodyDiv w:val="1"/>
      <w:marLeft w:val="0"/>
      <w:marRight w:val="0"/>
      <w:marTop w:val="0"/>
      <w:marBottom w:val="0"/>
      <w:divBdr>
        <w:top w:val="none" w:sz="0" w:space="0" w:color="auto"/>
        <w:left w:val="none" w:sz="0" w:space="0" w:color="auto"/>
        <w:bottom w:val="none" w:sz="0" w:space="0" w:color="auto"/>
        <w:right w:val="none" w:sz="0" w:space="0" w:color="auto"/>
      </w:divBdr>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597350">
      <w:bodyDiv w:val="1"/>
      <w:marLeft w:val="0"/>
      <w:marRight w:val="0"/>
      <w:marTop w:val="0"/>
      <w:marBottom w:val="0"/>
      <w:divBdr>
        <w:top w:val="none" w:sz="0" w:space="0" w:color="auto"/>
        <w:left w:val="none" w:sz="0" w:space="0" w:color="auto"/>
        <w:bottom w:val="none" w:sz="0" w:space="0" w:color="auto"/>
        <w:right w:val="none" w:sz="0" w:space="0" w:color="auto"/>
      </w:divBdr>
    </w:div>
    <w:div w:id="1383672831">
      <w:bodyDiv w:val="1"/>
      <w:marLeft w:val="0"/>
      <w:marRight w:val="0"/>
      <w:marTop w:val="0"/>
      <w:marBottom w:val="0"/>
      <w:divBdr>
        <w:top w:val="none" w:sz="0" w:space="0" w:color="auto"/>
        <w:left w:val="none" w:sz="0" w:space="0" w:color="auto"/>
        <w:bottom w:val="none" w:sz="0" w:space="0" w:color="auto"/>
        <w:right w:val="none" w:sz="0" w:space="0" w:color="auto"/>
      </w:divBdr>
    </w:div>
    <w:div w:id="1383679308">
      <w:bodyDiv w:val="1"/>
      <w:marLeft w:val="0"/>
      <w:marRight w:val="0"/>
      <w:marTop w:val="0"/>
      <w:marBottom w:val="0"/>
      <w:divBdr>
        <w:top w:val="none" w:sz="0" w:space="0" w:color="auto"/>
        <w:left w:val="none" w:sz="0" w:space="0" w:color="auto"/>
        <w:bottom w:val="none" w:sz="0" w:space="0" w:color="auto"/>
        <w:right w:val="none" w:sz="0" w:space="0" w:color="auto"/>
      </w:divBdr>
    </w:div>
    <w:div w:id="1383749741">
      <w:bodyDiv w:val="1"/>
      <w:marLeft w:val="0"/>
      <w:marRight w:val="0"/>
      <w:marTop w:val="0"/>
      <w:marBottom w:val="0"/>
      <w:divBdr>
        <w:top w:val="none" w:sz="0" w:space="0" w:color="auto"/>
        <w:left w:val="none" w:sz="0" w:space="0" w:color="auto"/>
        <w:bottom w:val="none" w:sz="0" w:space="0" w:color="auto"/>
        <w:right w:val="none" w:sz="0" w:space="0" w:color="auto"/>
      </w:divBdr>
    </w:div>
    <w:div w:id="1383750194">
      <w:bodyDiv w:val="1"/>
      <w:marLeft w:val="0"/>
      <w:marRight w:val="0"/>
      <w:marTop w:val="0"/>
      <w:marBottom w:val="0"/>
      <w:divBdr>
        <w:top w:val="none" w:sz="0" w:space="0" w:color="auto"/>
        <w:left w:val="none" w:sz="0" w:space="0" w:color="auto"/>
        <w:bottom w:val="none" w:sz="0" w:space="0" w:color="auto"/>
        <w:right w:val="none" w:sz="0" w:space="0" w:color="auto"/>
      </w:divBdr>
    </w:div>
    <w:div w:id="1383990384">
      <w:bodyDiv w:val="1"/>
      <w:marLeft w:val="0"/>
      <w:marRight w:val="0"/>
      <w:marTop w:val="0"/>
      <w:marBottom w:val="0"/>
      <w:divBdr>
        <w:top w:val="none" w:sz="0" w:space="0" w:color="auto"/>
        <w:left w:val="none" w:sz="0" w:space="0" w:color="auto"/>
        <w:bottom w:val="none" w:sz="0" w:space="0" w:color="auto"/>
        <w:right w:val="none" w:sz="0" w:space="0" w:color="auto"/>
      </w:divBdr>
    </w:div>
    <w:div w:id="1384063063">
      <w:bodyDiv w:val="1"/>
      <w:marLeft w:val="0"/>
      <w:marRight w:val="0"/>
      <w:marTop w:val="0"/>
      <w:marBottom w:val="0"/>
      <w:divBdr>
        <w:top w:val="none" w:sz="0" w:space="0" w:color="auto"/>
        <w:left w:val="none" w:sz="0" w:space="0" w:color="auto"/>
        <w:bottom w:val="none" w:sz="0" w:space="0" w:color="auto"/>
        <w:right w:val="none" w:sz="0" w:space="0" w:color="auto"/>
      </w:divBdr>
    </w:div>
    <w:div w:id="1384137620">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384983309">
      <w:bodyDiv w:val="1"/>
      <w:marLeft w:val="0"/>
      <w:marRight w:val="0"/>
      <w:marTop w:val="0"/>
      <w:marBottom w:val="0"/>
      <w:divBdr>
        <w:top w:val="none" w:sz="0" w:space="0" w:color="auto"/>
        <w:left w:val="none" w:sz="0" w:space="0" w:color="auto"/>
        <w:bottom w:val="none" w:sz="0" w:space="0" w:color="auto"/>
        <w:right w:val="none" w:sz="0" w:space="0" w:color="auto"/>
      </w:divBdr>
    </w:div>
    <w:div w:id="1384985689">
      <w:bodyDiv w:val="1"/>
      <w:marLeft w:val="0"/>
      <w:marRight w:val="0"/>
      <w:marTop w:val="0"/>
      <w:marBottom w:val="0"/>
      <w:divBdr>
        <w:top w:val="none" w:sz="0" w:space="0" w:color="auto"/>
        <w:left w:val="none" w:sz="0" w:space="0" w:color="auto"/>
        <w:bottom w:val="none" w:sz="0" w:space="0" w:color="auto"/>
        <w:right w:val="none" w:sz="0" w:space="0" w:color="auto"/>
      </w:divBdr>
    </w:div>
    <w:div w:id="1385300370">
      <w:bodyDiv w:val="1"/>
      <w:marLeft w:val="0"/>
      <w:marRight w:val="0"/>
      <w:marTop w:val="0"/>
      <w:marBottom w:val="0"/>
      <w:divBdr>
        <w:top w:val="none" w:sz="0" w:space="0" w:color="auto"/>
        <w:left w:val="none" w:sz="0" w:space="0" w:color="auto"/>
        <w:bottom w:val="none" w:sz="0" w:space="0" w:color="auto"/>
        <w:right w:val="none" w:sz="0" w:space="0" w:color="auto"/>
      </w:divBdr>
    </w:div>
    <w:div w:id="1385326621">
      <w:bodyDiv w:val="1"/>
      <w:marLeft w:val="0"/>
      <w:marRight w:val="0"/>
      <w:marTop w:val="0"/>
      <w:marBottom w:val="0"/>
      <w:divBdr>
        <w:top w:val="none" w:sz="0" w:space="0" w:color="auto"/>
        <w:left w:val="none" w:sz="0" w:space="0" w:color="auto"/>
        <w:bottom w:val="none" w:sz="0" w:space="0" w:color="auto"/>
        <w:right w:val="none" w:sz="0" w:space="0" w:color="auto"/>
      </w:divBdr>
    </w:div>
    <w:div w:id="1385372310">
      <w:bodyDiv w:val="1"/>
      <w:marLeft w:val="0"/>
      <w:marRight w:val="0"/>
      <w:marTop w:val="0"/>
      <w:marBottom w:val="0"/>
      <w:divBdr>
        <w:top w:val="none" w:sz="0" w:space="0" w:color="auto"/>
        <w:left w:val="none" w:sz="0" w:space="0" w:color="auto"/>
        <w:bottom w:val="none" w:sz="0" w:space="0" w:color="auto"/>
        <w:right w:val="none" w:sz="0" w:space="0" w:color="auto"/>
      </w:divBdr>
    </w:div>
    <w:div w:id="1385521081">
      <w:bodyDiv w:val="1"/>
      <w:marLeft w:val="0"/>
      <w:marRight w:val="0"/>
      <w:marTop w:val="0"/>
      <w:marBottom w:val="0"/>
      <w:divBdr>
        <w:top w:val="none" w:sz="0" w:space="0" w:color="auto"/>
        <w:left w:val="none" w:sz="0" w:space="0" w:color="auto"/>
        <w:bottom w:val="none" w:sz="0" w:space="0" w:color="auto"/>
        <w:right w:val="none" w:sz="0" w:space="0" w:color="auto"/>
      </w:divBdr>
    </w:div>
    <w:div w:id="1385524824">
      <w:bodyDiv w:val="1"/>
      <w:marLeft w:val="0"/>
      <w:marRight w:val="0"/>
      <w:marTop w:val="0"/>
      <w:marBottom w:val="0"/>
      <w:divBdr>
        <w:top w:val="none" w:sz="0" w:space="0" w:color="auto"/>
        <w:left w:val="none" w:sz="0" w:space="0" w:color="auto"/>
        <w:bottom w:val="none" w:sz="0" w:space="0" w:color="auto"/>
        <w:right w:val="none" w:sz="0" w:space="0" w:color="auto"/>
      </w:divBdr>
    </w:div>
    <w:div w:id="1385635940">
      <w:bodyDiv w:val="1"/>
      <w:marLeft w:val="0"/>
      <w:marRight w:val="0"/>
      <w:marTop w:val="0"/>
      <w:marBottom w:val="0"/>
      <w:divBdr>
        <w:top w:val="none" w:sz="0" w:space="0" w:color="auto"/>
        <w:left w:val="none" w:sz="0" w:space="0" w:color="auto"/>
        <w:bottom w:val="none" w:sz="0" w:space="0" w:color="auto"/>
        <w:right w:val="none" w:sz="0" w:space="0" w:color="auto"/>
      </w:divBdr>
    </w:div>
    <w:div w:id="1385789819">
      <w:bodyDiv w:val="1"/>
      <w:marLeft w:val="0"/>
      <w:marRight w:val="0"/>
      <w:marTop w:val="0"/>
      <w:marBottom w:val="0"/>
      <w:divBdr>
        <w:top w:val="none" w:sz="0" w:space="0" w:color="auto"/>
        <w:left w:val="none" w:sz="0" w:space="0" w:color="auto"/>
        <w:bottom w:val="none" w:sz="0" w:space="0" w:color="auto"/>
        <w:right w:val="none" w:sz="0" w:space="0" w:color="auto"/>
      </w:divBdr>
    </w:div>
    <w:div w:id="1386026540">
      <w:bodyDiv w:val="1"/>
      <w:marLeft w:val="0"/>
      <w:marRight w:val="0"/>
      <w:marTop w:val="0"/>
      <w:marBottom w:val="0"/>
      <w:divBdr>
        <w:top w:val="none" w:sz="0" w:space="0" w:color="auto"/>
        <w:left w:val="none" w:sz="0" w:space="0" w:color="auto"/>
        <w:bottom w:val="none" w:sz="0" w:space="0" w:color="auto"/>
        <w:right w:val="none" w:sz="0" w:space="0" w:color="auto"/>
      </w:divBdr>
    </w:div>
    <w:div w:id="1386028005">
      <w:bodyDiv w:val="1"/>
      <w:marLeft w:val="0"/>
      <w:marRight w:val="0"/>
      <w:marTop w:val="0"/>
      <w:marBottom w:val="0"/>
      <w:divBdr>
        <w:top w:val="none" w:sz="0" w:space="0" w:color="auto"/>
        <w:left w:val="none" w:sz="0" w:space="0" w:color="auto"/>
        <w:bottom w:val="none" w:sz="0" w:space="0" w:color="auto"/>
        <w:right w:val="none" w:sz="0" w:space="0" w:color="auto"/>
      </w:divBdr>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291689">
      <w:bodyDiv w:val="1"/>
      <w:marLeft w:val="0"/>
      <w:marRight w:val="0"/>
      <w:marTop w:val="0"/>
      <w:marBottom w:val="0"/>
      <w:divBdr>
        <w:top w:val="none" w:sz="0" w:space="0" w:color="auto"/>
        <w:left w:val="none" w:sz="0" w:space="0" w:color="auto"/>
        <w:bottom w:val="none" w:sz="0" w:space="0" w:color="auto"/>
        <w:right w:val="none" w:sz="0" w:space="0" w:color="auto"/>
      </w:divBdr>
    </w:div>
    <w:div w:id="1386442394">
      <w:bodyDiv w:val="1"/>
      <w:marLeft w:val="0"/>
      <w:marRight w:val="0"/>
      <w:marTop w:val="0"/>
      <w:marBottom w:val="0"/>
      <w:divBdr>
        <w:top w:val="none" w:sz="0" w:space="0" w:color="auto"/>
        <w:left w:val="none" w:sz="0" w:space="0" w:color="auto"/>
        <w:bottom w:val="none" w:sz="0" w:space="0" w:color="auto"/>
        <w:right w:val="none" w:sz="0" w:space="0" w:color="auto"/>
      </w:divBdr>
    </w:div>
    <w:div w:id="1386444420">
      <w:bodyDiv w:val="1"/>
      <w:marLeft w:val="0"/>
      <w:marRight w:val="0"/>
      <w:marTop w:val="0"/>
      <w:marBottom w:val="0"/>
      <w:divBdr>
        <w:top w:val="none" w:sz="0" w:space="0" w:color="auto"/>
        <w:left w:val="none" w:sz="0" w:space="0" w:color="auto"/>
        <w:bottom w:val="none" w:sz="0" w:space="0" w:color="auto"/>
        <w:right w:val="none" w:sz="0" w:space="0" w:color="auto"/>
      </w:divBdr>
    </w:div>
    <w:div w:id="1386831423">
      <w:bodyDiv w:val="1"/>
      <w:marLeft w:val="0"/>
      <w:marRight w:val="0"/>
      <w:marTop w:val="0"/>
      <w:marBottom w:val="0"/>
      <w:divBdr>
        <w:top w:val="none" w:sz="0" w:space="0" w:color="auto"/>
        <w:left w:val="none" w:sz="0" w:space="0" w:color="auto"/>
        <w:bottom w:val="none" w:sz="0" w:space="0" w:color="auto"/>
        <w:right w:val="none" w:sz="0" w:space="0" w:color="auto"/>
      </w:divBdr>
    </w:div>
    <w:div w:id="1386832822">
      <w:bodyDiv w:val="1"/>
      <w:marLeft w:val="0"/>
      <w:marRight w:val="0"/>
      <w:marTop w:val="0"/>
      <w:marBottom w:val="0"/>
      <w:divBdr>
        <w:top w:val="none" w:sz="0" w:space="0" w:color="auto"/>
        <w:left w:val="none" w:sz="0" w:space="0" w:color="auto"/>
        <w:bottom w:val="none" w:sz="0" w:space="0" w:color="auto"/>
        <w:right w:val="none" w:sz="0" w:space="0" w:color="auto"/>
      </w:divBdr>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069503">
      <w:bodyDiv w:val="1"/>
      <w:marLeft w:val="0"/>
      <w:marRight w:val="0"/>
      <w:marTop w:val="0"/>
      <w:marBottom w:val="0"/>
      <w:divBdr>
        <w:top w:val="none" w:sz="0" w:space="0" w:color="auto"/>
        <w:left w:val="none" w:sz="0" w:space="0" w:color="auto"/>
        <w:bottom w:val="none" w:sz="0" w:space="0" w:color="auto"/>
        <w:right w:val="none" w:sz="0" w:space="0" w:color="auto"/>
      </w:divBdr>
    </w:div>
    <w:div w:id="1387069685">
      <w:bodyDiv w:val="1"/>
      <w:marLeft w:val="0"/>
      <w:marRight w:val="0"/>
      <w:marTop w:val="0"/>
      <w:marBottom w:val="0"/>
      <w:divBdr>
        <w:top w:val="none" w:sz="0" w:space="0" w:color="auto"/>
        <w:left w:val="none" w:sz="0" w:space="0" w:color="auto"/>
        <w:bottom w:val="none" w:sz="0" w:space="0" w:color="auto"/>
        <w:right w:val="none" w:sz="0" w:space="0" w:color="auto"/>
      </w:divBdr>
    </w:div>
    <w:div w:id="1387728644">
      <w:bodyDiv w:val="1"/>
      <w:marLeft w:val="0"/>
      <w:marRight w:val="0"/>
      <w:marTop w:val="0"/>
      <w:marBottom w:val="0"/>
      <w:divBdr>
        <w:top w:val="none" w:sz="0" w:space="0" w:color="auto"/>
        <w:left w:val="none" w:sz="0" w:space="0" w:color="auto"/>
        <w:bottom w:val="none" w:sz="0" w:space="0" w:color="auto"/>
        <w:right w:val="none" w:sz="0" w:space="0" w:color="auto"/>
      </w:divBdr>
    </w:div>
    <w:div w:id="1388336551">
      <w:bodyDiv w:val="1"/>
      <w:marLeft w:val="0"/>
      <w:marRight w:val="0"/>
      <w:marTop w:val="0"/>
      <w:marBottom w:val="0"/>
      <w:divBdr>
        <w:top w:val="none" w:sz="0" w:space="0" w:color="auto"/>
        <w:left w:val="none" w:sz="0" w:space="0" w:color="auto"/>
        <w:bottom w:val="none" w:sz="0" w:space="0" w:color="auto"/>
        <w:right w:val="none" w:sz="0" w:space="0" w:color="auto"/>
      </w:divBdr>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563">
      <w:bodyDiv w:val="1"/>
      <w:marLeft w:val="0"/>
      <w:marRight w:val="0"/>
      <w:marTop w:val="0"/>
      <w:marBottom w:val="0"/>
      <w:divBdr>
        <w:top w:val="none" w:sz="0" w:space="0" w:color="auto"/>
        <w:left w:val="none" w:sz="0" w:space="0" w:color="auto"/>
        <w:bottom w:val="none" w:sz="0" w:space="0" w:color="auto"/>
        <w:right w:val="none" w:sz="0" w:space="0" w:color="auto"/>
      </w:divBdr>
    </w:div>
    <w:div w:id="1388601541">
      <w:bodyDiv w:val="1"/>
      <w:marLeft w:val="0"/>
      <w:marRight w:val="0"/>
      <w:marTop w:val="0"/>
      <w:marBottom w:val="0"/>
      <w:divBdr>
        <w:top w:val="none" w:sz="0" w:space="0" w:color="auto"/>
        <w:left w:val="none" w:sz="0" w:space="0" w:color="auto"/>
        <w:bottom w:val="none" w:sz="0" w:space="0" w:color="auto"/>
        <w:right w:val="none" w:sz="0" w:space="0" w:color="auto"/>
      </w:divBdr>
    </w:div>
    <w:div w:id="1388651239">
      <w:bodyDiv w:val="1"/>
      <w:marLeft w:val="0"/>
      <w:marRight w:val="0"/>
      <w:marTop w:val="0"/>
      <w:marBottom w:val="0"/>
      <w:divBdr>
        <w:top w:val="none" w:sz="0" w:space="0" w:color="auto"/>
        <w:left w:val="none" w:sz="0" w:space="0" w:color="auto"/>
        <w:bottom w:val="none" w:sz="0" w:space="0" w:color="auto"/>
        <w:right w:val="none" w:sz="0" w:space="0" w:color="auto"/>
      </w:divBdr>
    </w:div>
    <w:div w:id="1388652865">
      <w:bodyDiv w:val="1"/>
      <w:marLeft w:val="0"/>
      <w:marRight w:val="0"/>
      <w:marTop w:val="0"/>
      <w:marBottom w:val="0"/>
      <w:divBdr>
        <w:top w:val="none" w:sz="0" w:space="0" w:color="auto"/>
        <w:left w:val="none" w:sz="0" w:space="0" w:color="auto"/>
        <w:bottom w:val="none" w:sz="0" w:space="0" w:color="auto"/>
        <w:right w:val="none" w:sz="0" w:space="0" w:color="auto"/>
      </w:divBdr>
    </w:div>
    <w:div w:id="1388721602">
      <w:bodyDiv w:val="1"/>
      <w:marLeft w:val="0"/>
      <w:marRight w:val="0"/>
      <w:marTop w:val="0"/>
      <w:marBottom w:val="0"/>
      <w:divBdr>
        <w:top w:val="none" w:sz="0" w:space="0" w:color="auto"/>
        <w:left w:val="none" w:sz="0" w:space="0" w:color="auto"/>
        <w:bottom w:val="none" w:sz="0" w:space="0" w:color="auto"/>
        <w:right w:val="none" w:sz="0" w:space="0" w:color="auto"/>
      </w:divBdr>
    </w:div>
    <w:div w:id="1388842934">
      <w:bodyDiv w:val="1"/>
      <w:marLeft w:val="0"/>
      <w:marRight w:val="0"/>
      <w:marTop w:val="0"/>
      <w:marBottom w:val="0"/>
      <w:divBdr>
        <w:top w:val="none" w:sz="0" w:space="0" w:color="auto"/>
        <w:left w:val="none" w:sz="0" w:space="0" w:color="auto"/>
        <w:bottom w:val="none" w:sz="0" w:space="0" w:color="auto"/>
        <w:right w:val="none" w:sz="0" w:space="0" w:color="auto"/>
      </w:divBdr>
    </w:div>
    <w:div w:id="1388921250">
      <w:bodyDiv w:val="1"/>
      <w:marLeft w:val="0"/>
      <w:marRight w:val="0"/>
      <w:marTop w:val="0"/>
      <w:marBottom w:val="0"/>
      <w:divBdr>
        <w:top w:val="none" w:sz="0" w:space="0" w:color="auto"/>
        <w:left w:val="none" w:sz="0" w:space="0" w:color="auto"/>
        <w:bottom w:val="none" w:sz="0" w:space="0" w:color="auto"/>
        <w:right w:val="none" w:sz="0" w:space="0" w:color="auto"/>
      </w:divBdr>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89376890">
      <w:bodyDiv w:val="1"/>
      <w:marLeft w:val="0"/>
      <w:marRight w:val="0"/>
      <w:marTop w:val="0"/>
      <w:marBottom w:val="0"/>
      <w:divBdr>
        <w:top w:val="none" w:sz="0" w:space="0" w:color="auto"/>
        <w:left w:val="none" w:sz="0" w:space="0" w:color="auto"/>
        <w:bottom w:val="none" w:sz="0" w:space="0" w:color="auto"/>
        <w:right w:val="none" w:sz="0" w:space="0" w:color="auto"/>
      </w:divBdr>
    </w:div>
    <w:div w:id="1389692634">
      <w:bodyDiv w:val="1"/>
      <w:marLeft w:val="0"/>
      <w:marRight w:val="0"/>
      <w:marTop w:val="0"/>
      <w:marBottom w:val="0"/>
      <w:divBdr>
        <w:top w:val="none" w:sz="0" w:space="0" w:color="auto"/>
        <w:left w:val="none" w:sz="0" w:space="0" w:color="auto"/>
        <w:bottom w:val="none" w:sz="0" w:space="0" w:color="auto"/>
        <w:right w:val="none" w:sz="0" w:space="0" w:color="auto"/>
      </w:divBdr>
    </w:div>
    <w:div w:id="1390033698">
      <w:bodyDiv w:val="1"/>
      <w:marLeft w:val="0"/>
      <w:marRight w:val="0"/>
      <w:marTop w:val="0"/>
      <w:marBottom w:val="0"/>
      <w:divBdr>
        <w:top w:val="none" w:sz="0" w:space="0" w:color="auto"/>
        <w:left w:val="none" w:sz="0" w:space="0" w:color="auto"/>
        <w:bottom w:val="none" w:sz="0" w:space="0" w:color="auto"/>
        <w:right w:val="none" w:sz="0" w:space="0" w:color="auto"/>
      </w:divBdr>
    </w:div>
    <w:div w:id="1390181998">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0613613">
      <w:bodyDiv w:val="1"/>
      <w:marLeft w:val="0"/>
      <w:marRight w:val="0"/>
      <w:marTop w:val="0"/>
      <w:marBottom w:val="0"/>
      <w:divBdr>
        <w:top w:val="none" w:sz="0" w:space="0" w:color="auto"/>
        <w:left w:val="none" w:sz="0" w:space="0" w:color="auto"/>
        <w:bottom w:val="none" w:sz="0" w:space="0" w:color="auto"/>
        <w:right w:val="none" w:sz="0" w:space="0" w:color="auto"/>
      </w:divBdr>
    </w:div>
    <w:div w:id="1390686796">
      <w:bodyDiv w:val="1"/>
      <w:marLeft w:val="0"/>
      <w:marRight w:val="0"/>
      <w:marTop w:val="0"/>
      <w:marBottom w:val="0"/>
      <w:divBdr>
        <w:top w:val="none" w:sz="0" w:space="0" w:color="auto"/>
        <w:left w:val="none" w:sz="0" w:space="0" w:color="auto"/>
        <w:bottom w:val="none" w:sz="0" w:space="0" w:color="auto"/>
        <w:right w:val="none" w:sz="0" w:space="0" w:color="auto"/>
      </w:divBdr>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029273">
      <w:bodyDiv w:val="1"/>
      <w:marLeft w:val="0"/>
      <w:marRight w:val="0"/>
      <w:marTop w:val="0"/>
      <w:marBottom w:val="0"/>
      <w:divBdr>
        <w:top w:val="none" w:sz="0" w:space="0" w:color="auto"/>
        <w:left w:val="none" w:sz="0" w:space="0" w:color="auto"/>
        <w:bottom w:val="none" w:sz="0" w:space="0" w:color="auto"/>
        <w:right w:val="none" w:sz="0" w:space="0" w:color="auto"/>
      </w:divBdr>
    </w:div>
    <w:div w:id="1391033090">
      <w:bodyDiv w:val="1"/>
      <w:marLeft w:val="0"/>
      <w:marRight w:val="0"/>
      <w:marTop w:val="0"/>
      <w:marBottom w:val="0"/>
      <w:divBdr>
        <w:top w:val="none" w:sz="0" w:space="0" w:color="auto"/>
        <w:left w:val="none" w:sz="0" w:space="0" w:color="auto"/>
        <w:bottom w:val="none" w:sz="0" w:space="0" w:color="auto"/>
        <w:right w:val="none" w:sz="0" w:space="0" w:color="auto"/>
      </w:divBdr>
    </w:div>
    <w:div w:id="1391072677">
      <w:bodyDiv w:val="1"/>
      <w:marLeft w:val="0"/>
      <w:marRight w:val="0"/>
      <w:marTop w:val="0"/>
      <w:marBottom w:val="0"/>
      <w:divBdr>
        <w:top w:val="none" w:sz="0" w:space="0" w:color="auto"/>
        <w:left w:val="none" w:sz="0" w:space="0" w:color="auto"/>
        <w:bottom w:val="none" w:sz="0" w:space="0" w:color="auto"/>
        <w:right w:val="none" w:sz="0" w:space="0" w:color="auto"/>
      </w:divBdr>
    </w:div>
    <w:div w:id="1391073095">
      <w:bodyDiv w:val="1"/>
      <w:marLeft w:val="0"/>
      <w:marRight w:val="0"/>
      <w:marTop w:val="0"/>
      <w:marBottom w:val="0"/>
      <w:divBdr>
        <w:top w:val="none" w:sz="0" w:space="0" w:color="auto"/>
        <w:left w:val="none" w:sz="0" w:space="0" w:color="auto"/>
        <w:bottom w:val="none" w:sz="0" w:space="0" w:color="auto"/>
        <w:right w:val="none" w:sz="0" w:space="0" w:color="auto"/>
      </w:divBdr>
    </w:div>
    <w:div w:id="1391345218">
      <w:bodyDiv w:val="1"/>
      <w:marLeft w:val="0"/>
      <w:marRight w:val="0"/>
      <w:marTop w:val="0"/>
      <w:marBottom w:val="0"/>
      <w:divBdr>
        <w:top w:val="none" w:sz="0" w:space="0" w:color="auto"/>
        <w:left w:val="none" w:sz="0" w:space="0" w:color="auto"/>
        <w:bottom w:val="none" w:sz="0" w:space="0" w:color="auto"/>
        <w:right w:val="none" w:sz="0" w:space="0" w:color="auto"/>
      </w:divBdr>
    </w:div>
    <w:div w:id="1391657076">
      <w:bodyDiv w:val="1"/>
      <w:marLeft w:val="0"/>
      <w:marRight w:val="0"/>
      <w:marTop w:val="0"/>
      <w:marBottom w:val="0"/>
      <w:divBdr>
        <w:top w:val="none" w:sz="0" w:space="0" w:color="auto"/>
        <w:left w:val="none" w:sz="0" w:space="0" w:color="auto"/>
        <w:bottom w:val="none" w:sz="0" w:space="0" w:color="auto"/>
        <w:right w:val="none" w:sz="0" w:space="0" w:color="auto"/>
      </w:divBdr>
    </w:div>
    <w:div w:id="1391686432">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1882219">
      <w:bodyDiv w:val="1"/>
      <w:marLeft w:val="0"/>
      <w:marRight w:val="0"/>
      <w:marTop w:val="0"/>
      <w:marBottom w:val="0"/>
      <w:divBdr>
        <w:top w:val="none" w:sz="0" w:space="0" w:color="auto"/>
        <w:left w:val="none" w:sz="0" w:space="0" w:color="auto"/>
        <w:bottom w:val="none" w:sz="0" w:space="0" w:color="auto"/>
        <w:right w:val="none" w:sz="0" w:space="0" w:color="auto"/>
      </w:divBdr>
    </w:div>
    <w:div w:id="1391883377">
      <w:bodyDiv w:val="1"/>
      <w:marLeft w:val="0"/>
      <w:marRight w:val="0"/>
      <w:marTop w:val="0"/>
      <w:marBottom w:val="0"/>
      <w:divBdr>
        <w:top w:val="none" w:sz="0" w:space="0" w:color="auto"/>
        <w:left w:val="none" w:sz="0" w:space="0" w:color="auto"/>
        <w:bottom w:val="none" w:sz="0" w:space="0" w:color="auto"/>
        <w:right w:val="none" w:sz="0" w:space="0" w:color="auto"/>
      </w:divBdr>
    </w:div>
    <w:div w:id="1392383153">
      <w:bodyDiv w:val="1"/>
      <w:marLeft w:val="0"/>
      <w:marRight w:val="0"/>
      <w:marTop w:val="0"/>
      <w:marBottom w:val="0"/>
      <w:divBdr>
        <w:top w:val="none" w:sz="0" w:space="0" w:color="auto"/>
        <w:left w:val="none" w:sz="0" w:space="0" w:color="auto"/>
        <w:bottom w:val="none" w:sz="0" w:space="0" w:color="auto"/>
        <w:right w:val="none" w:sz="0" w:space="0" w:color="auto"/>
      </w:divBdr>
    </w:div>
    <w:div w:id="1392463114">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657973">
      <w:bodyDiv w:val="1"/>
      <w:marLeft w:val="0"/>
      <w:marRight w:val="0"/>
      <w:marTop w:val="0"/>
      <w:marBottom w:val="0"/>
      <w:divBdr>
        <w:top w:val="none" w:sz="0" w:space="0" w:color="auto"/>
        <w:left w:val="none" w:sz="0" w:space="0" w:color="auto"/>
        <w:bottom w:val="none" w:sz="0" w:space="0" w:color="auto"/>
        <w:right w:val="none" w:sz="0" w:space="0" w:color="auto"/>
      </w:divBdr>
    </w:div>
    <w:div w:id="1392843708">
      <w:bodyDiv w:val="1"/>
      <w:marLeft w:val="0"/>
      <w:marRight w:val="0"/>
      <w:marTop w:val="0"/>
      <w:marBottom w:val="0"/>
      <w:divBdr>
        <w:top w:val="none" w:sz="0" w:space="0" w:color="auto"/>
        <w:left w:val="none" w:sz="0" w:space="0" w:color="auto"/>
        <w:bottom w:val="none" w:sz="0" w:space="0" w:color="auto"/>
        <w:right w:val="none" w:sz="0" w:space="0" w:color="auto"/>
      </w:divBdr>
    </w:div>
    <w:div w:id="1392845901">
      <w:bodyDiv w:val="1"/>
      <w:marLeft w:val="0"/>
      <w:marRight w:val="0"/>
      <w:marTop w:val="0"/>
      <w:marBottom w:val="0"/>
      <w:divBdr>
        <w:top w:val="none" w:sz="0" w:space="0" w:color="auto"/>
        <w:left w:val="none" w:sz="0" w:space="0" w:color="auto"/>
        <w:bottom w:val="none" w:sz="0" w:space="0" w:color="auto"/>
        <w:right w:val="none" w:sz="0" w:space="0" w:color="auto"/>
      </w:divBdr>
    </w:div>
    <w:div w:id="1392849284">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2925005">
      <w:bodyDiv w:val="1"/>
      <w:marLeft w:val="0"/>
      <w:marRight w:val="0"/>
      <w:marTop w:val="0"/>
      <w:marBottom w:val="0"/>
      <w:divBdr>
        <w:top w:val="none" w:sz="0" w:space="0" w:color="auto"/>
        <w:left w:val="none" w:sz="0" w:space="0" w:color="auto"/>
        <w:bottom w:val="none" w:sz="0" w:space="0" w:color="auto"/>
        <w:right w:val="none" w:sz="0" w:space="0" w:color="auto"/>
      </w:divBdr>
    </w:div>
    <w:div w:id="1393116448">
      <w:bodyDiv w:val="1"/>
      <w:marLeft w:val="0"/>
      <w:marRight w:val="0"/>
      <w:marTop w:val="0"/>
      <w:marBottom w:val="0"/>
      <w:divBdr>
        <w:top w:val="none" w:sz="0" w:space="0" w:color="auto"/>
        <w:left w:val="none" w:sz="0" w:space="0" w:color="auto"/>
        <w:bottom w:val="none" w:sz="0" w:space="0" w:color="auto"/>
        <w:right w:val="none" w:sz="0" w:space="0" w:color="auto"/>
      </w:divBdr>
    </w:div>
    <w:div w:id="1393309216">
      <w:bodyDiv w:val="1"/>
      <w:marLeft w:val="0"/>
      <w:marRight w:val="0"/>
      <w:marTop w:val="0"/>
      <w:marBottom w:val="0"/>
      <w:divBdr>
        <w:top w:val="none" w:sz="0" w:space="0" w:color="auto"/>
        <w:left w:val="none" w:sz="0" w:space="0" w:color="auto"/>
        <w:bottom w:val="none" w:sz="0" w:space="0" w:color="auto"/>
        <w:right w:val="none" w:sz="0" w:space="0" w:color="auto"/>
      </w:divBdr>
    </w:div>
    <w:div w:id="1393506265">
      <w:bodyDiv w:val="1"/>
      <w:marLeft w:val="0"/>
      <w:marRight w:val="0"/>
      <w:marTop w:val="0"/>
      <w:marBottom w:val="0"/>
      <w:divBdr>
        <w:top w:val="none" w:sz="0" w:space="0" w:color="auto"/>
        <w:left w:val="none" w:sz="0" w:space="0" w:color="auto"/>
        <w:bottom w:val="none" w:sz="0" w:space="0" w:color="auto"/>
        <w:right w:val="none" w:sz="0" w:space="0" w:color="auto"/>
      </w:divBdr>
    </w:div>
    <w:div w:id="1393578594">
      <w:bodyDiv w:val="1"/>
      <w:marLeft w:val="0"/>
      <w:marRight w:val="0"/>
      <w:marTop w:val="0"/>
      <w:marBottom w:val="0"/>
      <w:divBdr>
        <w:top w:val="none" w:sz="0" w:space="0" w:color="auto"/>
        <w:left w:val="none" w:sz="0" w:space="0" w:color="auto"/>
        <w:bottom w:val="none" w:sz="0" w:space="0" w:color="auto"/>
        <w:right w:val="none" w:sz="0" w:space="0" w:color="auto"/>
      </w:divBdr>
    </w:div>
    <w:div w:id="1393849101">
      <w:bodyDiv w:val="1"/>
      <w:marLeft w:val="0"/>
      <w:marRight w:val="0"/>
      <w:marTop w:val="0"/>
      <w:marBottom w:val="0"/>
      <w:divBdr>
        <w:top w:val="none" w:sz="0" w:space="0" w:color="auto"/>
        <w:left w:val="none" w:sz="0" w:space="0" w:color="auto"/>
        <w:bottom w:val="none" w:sz="0" w:space="0" w:color="auto"/>
        <w:right w:val="none" w:sz="0" w:space="0" w:color="auto"/>
      </w:divBdr>
    </w:div>
    <w:div w:id="139415667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355054">
      <w:bodyDiv w:val="1"/>
      <w:marLeft w:val="0"/>
      <w:marRight w:val="0"/>
      <w:marTop w:val="0"/>
      <w:marBottom w:val="0"/>
      <w:divBdr>
        <w:top w:val="none" w:sz="0" w:space="0" w:color="auto"/>
        <w:left w:val="none" w:sz="0" w:space="0" w:color="auto"/>
        <w:bottom w:val="none" w:sz="0" w:space="0" w:color="auto"/>
        <w:right w:val="none" w:sz="0" w:space="0" w:color="auto"/>
      </w:divBdr>
    </w:div>
    <w:div w:id="1394425460">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55331">
      <w:bodyDiv w:val="1"/>
      <w:marLeft w:val="0"/>
      <w:marRight w:val="0"/>
      <w:marTop w:val="0"/>
      <w:marBottom w:val="0"/>
      <w:divBdr>
        <w:top w:val="none" w:sz="0" w:space="0" w:color="auto"/>
        <w:left w:val="none" w:sz="0" w:space="0" w:color="auto"/>
        <w:bottom w:val="none" w:sz="0" w:space="0" w:color="auto"/>
        <w:right w:val="none" w:sz="0" w:space="0" w:color="auto"/>
      </w:divBdr>
    </w:div>
    <w:div w:id="1395156138">
      <w:bodyDiv w:val="1"/>
      <w:marLeft w:val="0"/>
      <w:marRight w:val="0"/>
      <w:marTop w:val="0"/>
      <w:marBottom w:val="0"/>
      <w:divBdr>
        <w:top w:val="none" w:sz="0" w:space="0" w:color="auto"/>
        <w:left w:val="none" w:sz="0" w:space="0" w:color="auto"/>
        <w:bottom w:val="none" w:sz="0" w:space="0" w:color="auto"/>
        <w:right w:val="none" w:sz="0" w:space="0" w:color="auto"/>
      </w:divBdr>
    </w:div>
    <w:div w:id="1395162290">
      <w:bodyDiv w:val="1"/>
      <w:marLeft w:val="0"/>
      <w:marRight w:val="0"/>
      <w:marTop w:val="0"/>
      <w:marBottom w:val="0"/>
      <w:divBdr>
        <w:top w:val="none" w:sz="0" w:space="0" w:color="auto"/>
        <w:left w:val="none" w:sz="0" w:space="0" w:color="auto"/>
        <w:bottom w:val="none" w:sz="0" w:space="0" w:color="auto"/>
        <w:right w:val="none" w:sz="0" w:space="0" w:color="auto"/>
      </w:divBdr>
    </w:div>
    <w:div w:id="1395272065">
      <w:bodyDiv w:val="1"/>
      <w:marLeft w:val="0"/>
      <w:marRight w:val="0"/>
      <w:marTop w:val="0"/>
      <w:marBottom w:val="0"/>
      <w:divBdr>
        <w:top w:val="none" w:sz="0" w:space="0" w:color="auto"/>
        <w:left w:val="none" w:sz="0" w:space="0" w:color="auto"/>
        <w:bottom w:val="none" w:sz="0" w:space="0" w:color="auto"/>
        <w:right w:val="none" w:sz="0" w:space="0" w:color="auto"/>
      </w:divBdr>
    </w:div>
    <w:div w:id="1395279623">
      <w:bodyDiv w:val="1"/>
      <w:marLeft w:val="0"/>
      <w:marRight w:val="0"/>
      <w:marTop w:val="0"/>
      <w:marBottom w:val="0"/>
      <w:divBdr>
        <w:top w:val="none" w:sz="0" w:space="0" w:color="auto"/>
        <w:left w:val="none" w:sz="0" w:space="0" w:color="auto"/>
        <w:bottom w:val="none" w:sz="0" w:space="0" w:color="auto"/>
        <w:right w:val="none" w:sz="0" w:space="0" w:color="auto"/>
      </w:divBdr>
    </w:div>
    <w:div w:id="1395279849">
      <w:bodyDiv w:val="1"/>
      <w:marLeft w:val="0"/>
      <w:marRight w:val="0"/>
      <w:marTop w:val="0"/>
      <w:marBottom w:val="0"/>
      <w:divBdr>
        <w:top w:val="none" w:sz="0" w:space="0" w:color="auto"/>
        <w:left w:val="none" w:sz="0" w:space="0" w:color="auto"/>
        <w:bottom w:val="none" w:sz="0" w:space="0" w:color="auto"/>
        <w:right w:val="none" w:sz="0" w:space="0" w:color="auto"/>
      </w:divBdr>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7607">
      <w:bodyDiv w:val="1"/>
      <w:marLeft w:val="0"/>
      <w:marRight w:val="0"/>
      <w:marTop w:val="0"/>
      <w:marBottom w:val="0"/>
      <w:divBdr>
        <w:top w:val="none" w:sz="0" w:space="0" w:color="auto"/>
        <w:left w:val="none" w:sz="0" w:space="0" w:color="auto"/>
        <w:bottom w:val="none" w:sz="0" w:space="0" w:color="auto"/>
        <w:right w:val="none" w:sz="0" w:space="0" w:color="auto"/>
      </w:divBdr>
    </w:div>
    <w:div w:id="1395473513">
      <w:bodyDiv w:val="1"/>
      <w:marLeft w:val="0"/>
      <w:marRight w:val="0"/>
      <w:marTop w:val="0"/>
      <w:marBottom w:val="0"/>
      <w:divBdr>
        <w:top w:val="none" w:sz="0" w:space="0" w:color="auto"/>
        <w:left w:val="none" w:sz="0" w:space="0" w:color="auto"/>
        <w:bottom w:val="none" w:sz="0" w:space="0" w:color="auto"/>
        <w:right w:val="none" w:sz="0" w:space="0" w:color="auto"/>
      </w:divBdr>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546908">
      <w:bodyDiv w:val="1"/>
      <w:marLeft w:val="0"/>
      <w:marRight w:val="0"/>
      <w:marTop w:val="0"/>
      <w:marBottom w:val="0"/>
      <w:divBdr>
        <w:top w:val="none" w:sz="0" w:space="0" w:color="auto"/>
        <w:left w:val="none" w:sz="0" w:space="0" w:color="auto"/>
        <w:bottom w:val="none" w:sz="0" w:space="0" w:color="auto"/>
        <w:right w:val="none" w:sz="0" w:space="0" w:color="auto"/>
      </w:divBdr>
    </w:div>
    <w:div w:id="1396393265">
      <w:bodyDiv w:val="1"/>
      <w:marLeft w:val="0"/>
      <w:marRight w:val="0"/>
      <w:marTop w:val="0"/>
      <w:marBottom w:val="0"/>
      <w:divBdr>
        <w:top w:val="none" w:sz="0" w:space="0" w:color="auto"/>
        <w:left w:val="none" w:sz="0" w:space="0" w:color="auto"/>
        <w:bottom w:val="none" w:sz="0" w:space="0" w:color="auto"/>
        <w:right w:val="none" w:sz="0" w:space="0" w:color="auto"/>
      </w:divBdr>
    </w:div>
    <w:div w:id="1396465315">
      <w:bodyDiv w:val="1"/>
      <w:marLeft w:val="0"/>
      <w:marRight w:val="0"/>
      <w:marTop w:val="0"/>
      <w:marBottom w:val="0"/>
      <w:divBdr>
        <w:top w:val="none" w:sz="0" w:space="0" w:color="auto"/>
        <w:left w:val="none" w:sz="0" w:space="0" w:color="auto"/>
        <w:bottom w:val="none" w:sz="0" w:space="0" w:color="auto"/>
        <w:right w:val="none" w:sz="0" w:space="0" w:color="auto"/>
      </w:divBdr>
    </w:div>
    <w:div w:id="1396466534">
      <w:bodyDiv w:val="1"/>
      <w:marLeft w:val="0"/>
      <w:marRight w:val="0"/>
      <w:marTop w:val="0"/>
      <w:marBottom w:val="0"/>
      <w:divBdr>
        <w:top w:val="none" w:sz="0" w:space="0" w:color="auto"/>
        <w:left w:val="none" w:sz="0" w:space="0" w:color="auto"/>
        <w:bottom w:val="none" w:sz="0" w:space="0" w:color="auto"/>
        <w:right w:val="none" w:sz="0" w:space="0" w:color="auto"/>
      </w:divBdr>
    </w:div>
    <w:div w:id="1396471234">
      <w:bodyDiv w:val="1"/>
      <w:marLeft w:val="0"/>
      <w:marRight w:val="0"/>
      <w:marTop w:val="0"/>
      <w:marBottom w:val="0"/>
      <w:divBdr>
        <w:top w:val="none" w:sz="0" w:space="0" w:color="auto"/>
        <w:left w:val="none" w:sz="0" w:space="0" w:color="auto"/>
        <w:bottom w:val="none" w:sz="0" w:space="0" w:color="auto"/>
        <w:right w:val="none" w:sz="0" w:space="0" w:color="auto"/>
      </w:divBdr>
    </w:div>
    <w:div w:id="1396658386">
      <w:bodyDiv w:val="1"/>
      <w:marLeft w:val="0"/>
      <w:marRight w:val="0"/>
      <w:marTop w:val="0"/>
      <w:marBottom w:val="0"/>
      <w:divBdr>
        <w:top w:val="none" w:sz="0" w:space="0" w:color="auto"/>
        <w:left w:val="none" w:sz="0" w:space="0" w:color="auto"/>
        <w:bottom w:val="none" w:sz="0" w:space="0" w:color="auto"/>
        <w:right w:val="none" w:sz="0" w:space="0" w:color="auto"/>
      </w:divBdr>
    </w:div>
    <w:div w:id="1396927556">
      <w:bodyDiv w:val="1"/>
      <w:marLeft w:val="0"/>
      <w:marRight w:val="0"/>
      <w:marTop w:val="0"/>
      <w:marBottom w:val="0"/>
      <w:divBdr>
        <w:top w:val="none" w:sz="0" w:space="0" w:color="auto"/>
        <w:left w:val="none" w:sz="0" w:space="0" w:color="auto"/>
        <w:bottom w:val="none" w:sz="0" w:space="0" w:color="auto"/>
        <w:right w:val="none" w:sz="0" w:space="0" w:color="auto"/>
      </w:divBdr>
    </w:div>
    <w:div w:id="1396929619">
      <w:bodyDiv w:val="1"/>
      <w:marLeft w:val="0"/>
      <w:marRight w:val="0"/>
      <w:marTop w:val="0"/>
      <w:marBottom w:val="0"/>
      <w:divBdr>
        <w:top w:val="none" w:sz="0" w:space="0" w:color="auto"/>
        <w:left w:val="none" w:sz="0" w:space="0" w:color="auto"/>
        <w:bottom w:val="none" w:sz="0" w:space="0" w:color="auto"/>
        <w:right w:val="none" w:sz="0" w:space="0" w:color="auto"/>
      </w:divBdr>
    </w:div>
    <w:div w:id="1397046675">
      <w:bodyDiv w:val="1"/>
      <w:marLeft w:val="0"/>
      <w:marRight w:val="0"/>
      <w:marTop w:val="0"/>
      <w:marBottom w:val="0"/>
      <w:divBdr>
        <w:top w:val="none" w:sz="0" w:space="0" w:color="auto"/>
        <w:left w:val="none" w:sz="0" w:space="0" w:color="auto"/>
        <w:bottom w:val="none" w:sz="0" w:space="0" w:color="auto"/>
        <w:right w:val="none" w:sz="0" w:space="0" w:color="auto"/>
      </w:divBdr>
    </w:div>
    <w:div w:id="1397125769">
      <w:bodyDiv w:val="1"/>
      <w:marLeft w:val="0"/>
      <w:marRight w:val="0"/>
      <w:marTop w:val="0"/>
      <w:marBottom w:val="0"/>
      <w:divBdr>
        <w:top w:val="none" w:sz="0" w:space="0" w:color="auto"/>
        <w:left w:val="none" w:sz="0" w:space="0" w:color="auto"/>
        <w:bottom w:val="none" w:sz="0" w:space="0" w:color="auto"/>
        <w:right w:val="none" w:sz="0" w:space="0" w:color="auto"/>
      </w:divBdr>
    </w:div>
    <w:div w:id="1397362049">
      <w:bodyDiv w:val="1"/>
      <w:marLeft w:val="0"/>
      <w:marRight w:val="0"/>
      <w:marTop w:val="0"/>
      <w:marBottom w:val="0"/>
      <w:divBdr>
        <w:top w:val="none" w:sz="0" w:space="0" w:color="auto"/>
        <w:left w:val="none" w:sz="0" w:space="0" w:color="auto"/>
        <w:bottom w:val="none" w:sz="0" w:space="0" w:color="auto"/>
        <w:right w:val="none" w:sz="0" w:space="0" w:color="auto"/>
      </w:divBdr>
    </w:div>
    <w:div w:id="1397390302">
      <w:bodyDiv w:val="1"/>
      <w:marLeft w:val="0"/>
      <w:marRight w:val="0"/>
      <w:marTop w:val="0"/>
      <w:marBottom w:val="0"/>
      <w:divBdr>
        <w:top w:val="none" w:sz="0" w:space="0" w:color="auto"/>
        <w:left w:val="none" w:sz="0" w:space="0" w:color="auto"/>
        <w:bottom w:val="none" w:sz="0" w:space="0" w:color="auto"/>
        <w:right w:val="none" w:sz="0" w:space="0" w:color="auto"/>
      </w:divBdr>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11950">
      <w:bodyDiv w:val="1"/>
      <w:marLeft w:val="0"/>
      <w:marRight w:val="0"/>
      <w:marTop w:val="0"/>
      <w:marBottom w:val="0"/>
      <w:divBdr>
        <w:top w:val="none" w:sz="0" w:space="0" w:color="auto"/>
        <w:left w:val="none" w:sz="0" w:space="0" w:color="auto"/>
        <w:bottom w:val="none" w:sz="0" w:space="0" w:color="auto"/>
        <w:right w:val="none" w:sz="0" w:space="0" w:color="auto"/>
      </w:divBdr>
    </w:div>
    <w:div w:id="1397629958">
      <w:bodyDiv w:val="1"/>
      <w:marLeft w:val="0"/>
      <w:marRight w:val="0"/>
      <w:marTop w:val="0"/>
      <w:marBottom w:val="0"/>
      <w:divBdr>
        <w:top w:val="none" w:sz="0" w:space="0" w:color="auto"/>
        <w:left w:val="none" w:sz="0" w:space="0" w:color="auto"/>
        <w:bottom w:val="none" w:sz="0" w:space="0" w:color="auto"/>
        <w:right w:val="none" w:sz="0" w:space="0" w:color="auto"/>
      </w:divBdr>
    </w:div>
    <w:div w:id="1397703838">
      <w:bodyDiv w:val="1"/>
      <w:marLeft w:val="0"/>
      <w:marRight w:val="0"/>
      <w:marTop w:val="0"/>
      <w:marBottom w:val="0"/>
      <w:divBdr>
        <w:top w:val="none" w:sz="0" w:space="0" w:color="auto"/>
        <w:left w:val="none" w:sz="0" w:space="0" w:color="auto"/>
        <w:bottom w:val="none" w:sz="0" w:space="0" w:color="auto"/>
        <w:right w:val="none" w:sz="0" w:space="0" w:color="auto"/>
      </w:divBdr>
    </w:div>
    <w:div w:id="1397892843">
      <w:bodyDiv w:val="1"/>
      <w:marLeft w:val="0"/>
      <w:marRight w:val="0"/>
      <w:marTop w:val="0"/>
      <w:marBottom w:val="0"/>
      <w:divBdr>
        <w:top w:val="none" w:sz="0" w:space="0" w:color="auto"/>
        <w:left w:val="none" w:sz="0" w:space="0" w:color="auto"/>
        <w:bottom w:val="none" w:sz="0" w:space="0" w:color="auto"/>
        <w:right w:val="none" w:sz="0" w:space="0" w:color="auto"/>
      </w:divBdr>
    </w:div>
    <w:div w:id="1397970153">
      <w:bodyDiv w:val="1"/>
      <w:marLeft w:val="0"/>
      <w:marRight w:val="0"/>
      <w:marTop w:val="0"/>
      <w:marBottom w:val="0"/>
      <w:divBdr>
        <w:top w:val="none" w:sz="0" w:space="0" w:color="auto"/>
        <w:left w:val="none" w:sz="0" w:space="0" w:color="auto"/>
        <w:bottom w:val="none" w:sz="0" w:space="0" w:color="auto"/>
        <w:right w:val="none" w:sz="0" w:space="0" w:color="auto"/>
      </w:divBdr>
    </w:div>
    <w:div w:id="1397970420">
      <w:bodyDiv w:val="1"/>
      <w:marLeft w:val="0"/>
      <w:marRight w:val="0"/>
      <w:marTop w:val="0"/>
      <w:marBottom w:val="0"/>
      <w:divBdr>
        <w:top w:val="none" w:sz="0" w:space="0" w:color="auto"/>
        <w:left w:val="none" w:sz="0" w:space="0" w:color="auto"/>
        <w:bottom w:val="none" w:sz="0" w:space="0" w:color="auto"/>
        <w:right w:val="none" w:sz="0" w:space="0" w:color="auto"/>
      </w:divBdr>
    </w:div>
    <w:div w:id="1397974216">
      <w:bodyDiv w:val="1"/>
      <w:marLeft w:val="0"/>
      <w:marRight w:val="0"/>
      <w:marTop w:val="0"/>
      <w:marBottom w:val="0"/>
      <w:divBdr>
        <w:top w:val="none" w:sz="0" w:space="0" w:color="auto"/>
        <w:left w:val="none" w:sz="0" w:space="0" w:color="auto"/>
        <w:bottom w:val="none" w:sz="0" w:space="0" w:color="auto"/>
        <w:right w:val="none" w:sz="0" w:space="0" w:color="auto"/>
      </w:divBdr>
    </w:div>
    <w:div w:id="1398556296">
      <w:bodyDiv w:val="1"/>
      <w:marLeft w:val="0"/>
      <w:marRight w:val="0"/>
      <w:marTop w:val="0"/>
      <w:marBottom w:val="0"/>
      <w:divBdr>
        <w:top w:val="none" w:sz="0" w:space="0" w:color="auto"/>
        <w:left w:val="none" w:sz="0" w:space="0" w:color="auto"/>
        <w:bottom w:val="none" w:sz="0" w:space="0" w:color="auto"/>
        <w:right w:val="none" w:sz="0" w:space="0" w:color="auto"/>
      </w:divBdr>
    </w:div>
    <w:div w:id="1398670919">
      <w:bodyDiv w:val="1"/>
      <w:marLeft w:val="0"/>
      <w:marRight w:val="0"/>
      <w:marTop w:val="0"/>
      <w:marBottom w:val="0"/>
      <w:divBdr>
        <w:top w:val="none" w:sz="0" w:space="0" w:color="auto"/>
        <w:left w:val="none" w:sz="0" w:space="0" w:color="auto"/>
        <w:bottom w:val="none" w:sz="0" w:space="0" w:color="auto"/>
        <w:right w:val="none" w:sz="0" w:space="0" w:color="auto"/>
      </w:divBdr>
    </w:div>
    <w:div w:id="1398934948">
      <w:bodyDiv w:val="1"/>
      <w:marLeft w:val="0"/>
      <w:marRight w:val="0"/>
      <w:marTop w:val="0"/>
      <w:marBottom w:val="0"/>
      <w:divBdr>
        <w:top w:val="none" w:sz="0" w:space="0" w:color="auto"/>
        <w:left w:val="none" w:sz="0" w:space="0" w:color="auto"/>
        <w:bottom w:val="none" w:sz="0" w:space="0" w:color="auto"/>
        <w:right w:val="none" w:sz="0" w:space="0" w:color="auto"/>
      </w:divBdr>
    </w:div>
    <w:div w:id="1399010030">
      <w:bodyDiv w:val="1"/>
      <w:marLeft w:val="0"/>
      <w:marRight w:val="0"/>
      <w:marTop w:val="0"/>
      <w:marBottom w:val="0"/>
      <w:divBdr>
        <w:top w:val="none" w:sz="0" w:space="0" w:color="auto"/>
        <w:left w:val="none" w:sz="0" w:space="0" w:color="auto"/>
        <w:bottom w:val="none" w:sz="0" w:space="0" w:color="auto"/>
        <w:right w:val="none" w:sz="0" w:space="0" w:color="auto"/>
      </w:divBdr>
    </w:div>
    <w:div w:id="1399210986">
      <w:bodyDiv w:val="1"/>
      <w:marLeft w:val="0"/>
      <w:marRight w:val="0"/>
      <w:marTop w:val="0"/>
      <w:marBottom w:val="0"/>
      <w:divBdr>
        <w:top w:val="none" w:sz="0" w:space="0" w:color="auto"/>
        <w:left w:val="none" w:sz="0" w:space="0" w:color="auto"/>
        <w:bottom w:val="none" w:sz="0" w:space="0" w:color="auto"/>
        <w:right w:val="none" w:sz="0" w:space="0" w:color="auto"/>
      </w:divBdr>
    </w:div>
    <w:div w:id="1399324950">
      <w:bodyDiv w:val="1"/>
      <w:marLeft w:val="0"/>
      <w:marRight w:val="0"/>
      <w:marTop w:val="0"/>
      <w:marBottom w:val="0"/>
      <w:divBdr>
        <w:top w:val="none" w:sz="0" w:space="0" w:color="auto"/>
        <w:left w:val="none" w:sz="0" w:space="0" w:color="auto"/>
        <w:bottom w:val="none" w:sz="0" w:space="0" w:color="auto"/>
        <w:right w:val="none" w:sz="0" w:space="0" w:color="auto"/>
      </w:divBdr>
    </w:div>
    <w:div w:id="1399329693">
      <w:bodyDiv w:val="1"/>
      <w:marLeft w:val="0"/>
      <w:marRight w:val="0"/>
      <w:marTop w:val="0"/>
      <w:marBottom w:val="0"/>
      <w:divBdr>
        <w:top w:val="none" w:sz="0" w:space="0" w:color="auto"/>
        <w:left w:val="none" w:sz="0" w:space="0" w:color="auto"/>
        <w:bottom w:val="none" w:sz="0" w:space="0" w:color="auto"/>
        <w:right w:val="none" w:sz="0" w:space="0" w:color="auto"/>
      </w:divBdr>
    </w:div>
    <w:div w:id="1399356215">
      <w:bodyDiv w:val="1"/>
      <w:marLeft w:val="0"/>
      <w:marRight w:val="0"/>
      <w:marTop w:val="0"/>
      <w:marBottom w:val="0"/>
      <w:divBdr>
        <w:top w:val="none" w:sz="0" w:space="0" w:color="auto"/>
        <w:left w:val="none" w:sz="0" w:space="0" w:color="auto"/>
        <w:bottom w:val="none" w:sz="0" w:space="0" w:color="auto"/>
        <w:right w:val="none" w:sz="0" w:space="0" w:color="auto"/>
      </w:divBdr>
    </w:div>
    <w:div w:id="1399547210">
      <w:bodyDiv w:val="1"/>
      <w:marLeft w:val="0"/>
      <w:marRight w:val="0"/>
      <w:marTop w:val="0"/>
      <w:marBottom w:val="0"/>
      <w:divBdr>
        <w:top w:val="none" w:sz="0" w:space="0" w:color="auto"/>
        <w:left w:val="none" w:sz="0" w:space="0" w:color="auto"/>
        <w:bottom w:val="none" w:sz="0" w:space="0" w:color="auto"/>
        <w:right w:val="none" w:sz="0" w:space="0" w:color="auto"/>
      </w:divBdr>
    </w:div>
    <w:div w:id="1399748032">
      <w:bodyDiv w:val="1"/>
      <w:marLeft w:val="0"/>
      <w:marRight w:val="0"/>
      <w:marTop w:val="0"/>
      <w:marBottom w:val="0"/>
      <w:divBdr>
        <w:top w:val="none" w:sz="0" w:space="0" w:color="auto"/>
        <w:left w:val="none" w:sz="0" w:space="0" w:color="auto"/>
        <w:bottom w:val="none" w:sz="0" w:space="0" w:color="auto"/>
        <w:right w:val="none" w:sz="0" w:space="0" w:color="auto"/>
      </w:divBdr>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399935519">
      <w:bodyDiv w:val="1"/>
      <w:marLeft w:val="0"/>
      <w:marRight w:val="0"/>
      <w:marTop w:val="0"/>
      <w:marBottom w:val="0"/>
      <w:divBdr>
        <w:top w:val="none" w:sz="0" w:space="0" w:color="auto"/>
        <w:left w:val="none" w:sz="0" w:space="0" w:color="auto"/>
        <w:bottom w:val="none" w:sz="0" w:space="0" w:color="auto"/>
        <w:right w:val="none" w:sz="0" w:space="0" w:color="auto"/>
      </w:divBdr>
    </w:div>
    <w:div w:id="1399981050">
      <w:bodyDiv w:val="1"/>
      <w:marLeft w:val="0"/>
      <w:marRight w:val="0"/>
      <w:marTop w:val="0"/>
      <w:marBottom w:val="0"/>
      <w:divBdr>
        <w:top w:val="none" w:sz="0" w:space="0" w:color="auto"/>
        <w:left w:val="none" w:sz="0" w:space="0" w:color="auto"/>
        <w:bottom w:val="none" w:sz="0" w:space="0" w:color="auto"/>
        <w:right w:val="none" w:sz="0" w:space="0" w:color="auto"/>
      </w:divBdr>
    </w:div>
    <w:div w:id="1400245543">
      <w:bodyDiv w:val="1"/>
      <w:marLeft w:val="0"/>
      <w:marRight w:val="0"/>
      <w:marTop w:val="0"/>
      <w:marBottom w:val="0"/>
      <w:divBdr>
        <w:top w:val="none" w:sz="0" w:space="0" w:color="auto"/>
        <w:left w:val="none" w:sz="0" w:space="0" w:color="auto"/>
        <w:bottom w:val="none" w:sz="0" w:space="0" w:color="auto"/>
        <w:right w:val="none" w:sz="0" w:space="0" w:color="auto"/>
      </w:divBdr>
    </w:div>
    <w:div w:id="1400246744">
      <w:bodyDiv w:val="1"/>
      <w:marLeft w:val="0"/>
      <w:marRight w:val="0"/>
      <w:marTop w:val="0"/>
      <w:marBottom w:val="0"/>
      <w:divBdr>
        <w:top w:val="none" w:sz="0" w:space="0" w:color="auto"/>
        <w:left w:val="none" w:sz="0" w:space="0" w:color="auto"/>
        <w:bottom w:val="none" w:sz="0" w:space="0" w:color="auto"/>
        <w:right w:val="none" w:sz="0" w:space="0" w:color="auto"/>
      </w:divBdr>
    </w:div>
    <w:div w:id="1400321502">
      <w:bodyDiv w:val="1"/>
      <w:marLeft w:val="0"/>
      <w:marRight w:val="0"/>
      <w:marTop w:val="0"/>
      <w:marBottom w:val="0"/>
      <w:divBdr>
        <w:top w:val="none" w:sz="0" w:space="0" w:color="auto"/>
        <w:left w:val="none" w:sz="0" w:space="0" w:color="auto"/>
        <w:bottom w:val="none" w:sz="0" w:space="0" w:color="auto"/>
        <w:right w:val="none" w:sz="0" w:space="0" w:color="auto"/>
      </w:divBdr>
    </w:div>
    <w:div w:id="1400523189">
      <w:bodyDiv w:val="1"/>
      <w:marLeft w:val="0"/>
      <w:marRight w:val="0"/>
      <w:marTop w:val="0"/>
      <w:marBottom w:val="0"/>
      <w:divBdr>
        <w:top w:val="none" w:sz="0" w:space="0" w:color="auto"/>
        <w:left w:val="none" w:sz="0" w:space="0" w:color="auto"/>
        <w:bottom w:val="none" w:sz="0" w:space="0" w:color="auto"/>
        <w:right w:val="none" w:sz="0" w:space="0" w:color="auto"/>
      </w:divBdr>
    </w:div>
    <w:div w:id="1400588847">
      <w:bodyDiv w:val="1"/>
      <w:marLeft w:val="0"/>
      <w:marRight w:val="0"/>
      <w:marTop w:val="0"/>
      <w:marBottom w:val="0"/>
      <w:divBdr>
        <w:top w:val="none" w:sz="0" w:space="0" w:color="auto"/>
        <w:left w:val="none" w:sz="0" w:space="0" w:color="auto"/>
        <w:bottom w:val="none" w:sz="0" w:space="0" w:color="auto"/>
        <w:right w:val="none" w:sz="0" w:space="0" w:color="auto"/>
      </w:divBdr>
    </w:div>
    <w:div w:id="1400666302">
      <w:bodyDiv w:val="1"/>
      <w:marLeft w:val="0"/>
      <w:marRight w:val="0"/>
      <w:marTop w:val="0"/>
      <w:marBottom w:val="0"/>
      <w:divBdr>
        <w:top w:val="none" w:sz="0" w:space="0" w:color="auto"/>
        <w:left w:val="none" w:sz="0" w:space="0" w:color="auto"/>
        <w:bottom w:val="none" w:sz="0" w:space="0" w:color="auto"/>
        <w:right w:val="none" w:sz="0" w:space="0" w:color="auto"/>
      </w:divBdr>
    </w:div>
    <w:div w:id="1400904076">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320779">
      <w:bodyDiv w:val="1"/>
      <w:marLeft w:val="0"/>
      <w:marRight w:val="0"/>
      <w:marTop w:val="0"/>
      <w:marBottom w:val="0"/>
      <w:divBdr>
        <w:top w:val="none" w:sz="0" w:space="0" w:color="auto"/>
        <w:left w:val="none" w:sz="0" w:space="0" w:color="auto"/>
        <w:bottom w:val="none" w:sz="0" w:space="0" w:color="auto"/>
        <w:right w:val="none" w:sz="0" w:space="0" w:color="auto"/>
      </w:divBdr>
    </w:div>
    <w:div w:id="1401442914">
      <w:bodyDiv w:val="1"/>
      <w:marLeft w:val="0"/>
      <w:marRight w:val="0"/>
      <w:marTop w:val="0"/>
      <w:marBottom w:val="0"/>
      <w:divBdr>
        <w:top w:val="none" w:sz="0" w:space="0" w:color="auto"/>
        <w:left w:val="none" w:sz="0" w:space="0" w:color="auto"/>
        <w:bottom w:val="none" w:sz="0" w:space="0" w:color="auto"/>
        <w:right w:val="none" w:sz="0" w:space="0" w:color="auto"/>
      </w:divBdr>
    </w:div>
    <w:div w:id="1401557763">
      <w:bodyDiv w:val="1"/>
      <w:marLeft w:val="0"/>
      <w:marRight w:val="0"/>
      <w:marTop w:val="0"/>
      <w:marBottom w:val="0"/>
      <w:divBdr>
        <w:top w:val="none" w:sz="0" w:space="0" w:color="auto"/>
        <w:left w:val="none" w:sz="0" w:space="0" w:color="auto"/>
        <w:bottom w:val="none" w:sz="0" w:space="0" w:color="auto"/>
        <w:right w:val="none" w:sz="0" w:space="0" w:color="auto"/>
      </w:divBdr>
    </w:div>
    <w:div w:id="1401564762">
      <w:bodyDiv w:val="1"/>
      <w:marLeft w:val="0"/>
      <w:marRight w:val="0"/>
      <w:marTop w:val="0"/>
      <w:marBottom w:val="0"/>
      <w:divBdr>
        <w:top w:val="none" w:sz="0" w:space="0" w:color="auto"/>
        <w:left w:val="none" w:sz="0" w:space="0" w:color="auto"/>
        <w:bottom w:val="none" w:sz="0" w:space="0" w:color="auto"/>
        <w:right w:val="none" w:sz="0" w:space="0" w:color="auto"/>
      </w:divBdr>
    </w:div>
    <w:div w:id="1401750575">
      <w:bodyDiv w:val="1"/>
      <w:marLeft w:val="0"/>
      <w:marRight w:val="0"/>
      <w:marTop w:val="0"/>
      <w:marBottom w:val="0"/>
      <w:divBdr>
        <w:top w:val="none" w:sz="0" w:space="0" w:color="auto"/>
        <w:left w:val="none" w:sz="0" w:space="0" w:color="auto"/>
        <w:bottom w:val="none" w:sz="0" w:space="0" w:color="auto"/>
        <w:right w:val="none" w:sz="0" w:space="0" w:color="auto"/>
      </w:divBdr>
    </w:div>
    <w:div w:id="1401903683">
      <w:bodyDiv w:val="1"/>
      <w:marLeft w:val="0"/>
      <w:marRight w:val="0"/>
      <w:marTop w:val="0"/>
      <w:marBottom w:val="0"/>
      <w:divBdr>
        <w:top w:val="none" w:sz="0" w:space="0" w:color="auto"/>
        <w:left w:val="none" w:sz="0" w:space="0" w:color="auto"/>
        <w:bottom w:val="none" w:sz="0" w:space="0" w:color="auto"/>
        <w:right w:val="none" w:sz="0" w:space="0" w:color="auto"/>
      </w:divBdr>
    </w:div>
    <w:div w:id="1401946783">
      <w:bodyDiv w:val="1"/>
      <w:marLeft w:val="0"/>
      <w:marRight w:val="0"/>
      <w:marTop w:val="0"/>
      <w:marBottom w:val="0"/>
      <w:divBdr>
        <w:top w:val="none" w:sz="0" w:space="0" w:color="auto"/>
        <w:left w:val="none" w:sz="0" w:space="0" w:color="auto"/>
        <w:bottom w:val="none" w:sz="0" w:space="0" w:color="auto"/>
        <w:right w:val="none" w:sz="0" w:space="0" w:color="auto"/>
      </w:divBdr>
    </w:div>
    <w:div w:id="1402171382">
      <w:bodyDiv w:val="1"/>
      <w:marLeft w:val="0"/>
      <w:marRight w:val="0"/>
      <w:marTop w:val="0"/>
      <w:marBottom w:val="0"/>
      <w:divBdr>
        <w:top w:val="none" w:sz="0" w:space="0" w:color="auto"/>
        <w:left w:val="none" w:sz="0" w:space="0" w:color="auto"/>
        <w:bottom w:val="none" w:sz="0" w:space="0" w:color="auto"/>
        <w:right w:val="none" w:sz="0" w:space="0" w:color="auto"/>
      </w:divBdr>
    </w:div>
    <w:div w:id="1402293948">
      <w:bodyDiv w:val="1"/>
      <w:marLeft w:val="0"/>
      <w:marRight w:val="0"/>
      <w:marTop w:val="0"/>
      <w:marBottom w:val="0"/>
      <w:divBdr>
        <w:top w:val="none" w:sz="0" w:space="0" w:color="auto"/>
        <w:left w:val="none" w:sz="0" w:space="0" w:color="auto"/>
        <w:bottom w:val="none" w:sz="0" w:space="0" w:color="auto"/>
        <w:right w:val="none" w:sz="0" w:space="0" w:color="auto"/>
      </w:divBdr>
    </w:div>
    <w:div w:id="1402480958">
      <w:bodyDiv w:val="1"/>
      <w:marLeft w:val="0"/>
      <w:marRight w:val="0"/>
      <w:marTop w:val="0"/>
      <w:marBottom w:val="0"/>
      <w:divBdr>
        <w:top w:val="none" w:sz="0" w:space="0" w:color="auto"/>
        <w:left w:val="none" w:sz="0" w:space="0" w:color="auto"/>
        <w:bottom w:val="none" w:sz="0" w:space="0" w:color="auto"/>
        <w:right w:val="none" w:sz="0" w:space="0" w:color="auto"/>
      </w:divBdr>
    </w:div>
    <w:div w:id="1402563655">
      <w:bodyDiv w:val="1"/>
      <w:marLeft w:val="0"/>
      <w:marRight w:val="0"/>
      <w:marTop w:val="0"/>
      <w:marBottom w:val="0"/>
      <w:divBdr>
        <w:top w:val="none" w:sz="0" w:space="0" w:color="auto"/>
        <w:left w:val="none" w:sz="0" w:space="0" w:color="auto"/>
        <w:bottom w:val="none" w:sz="0" w:space="0" w:color="auto"/>
        <w:right w:val="none" w:sz="0" w:space="0" w:color="auto"/>
      </w:divBdr>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33996">
      <w:bodyDiv w:val="1"/>
      <w:marLeft w:val="0"/>
      <w:marRight w:val="0"/>
      <w:marTop w:val="0"/>
      <w:marBottom w:val="0"/>
      <w:divBdr>
        <w:top w:val="none" w:sz="0" w:space="0" w:color="auto"/>
        <w:left w:val="none" w:sz="0" w:space="0" w:color="auto"/>
        <w:bottom w:val="none" w:sz="0" w:space="0" w:color="auto"/>
        <w:right w:val="none" w:sz="0" w:space="0" w:color="auto"/>
      </w:divBdr>
    </w:div>
    <w:div w:id="1403062274">
      <w:bodyDiv w:val="1"/>
      <w:marLeft w:val="0"/>
      <w:marRight w:val="0"/>
      <w:marTop w:val="0"/>
      <w:marBottom w:val="0"/>
      <w:divBdr>
        <w:top w:val="none" w:sz="0" w:space="0" w:color="auto"/>
        <w:left w:val="none" w:sz="0" w:space="0" w:color="auto"/>
        <w:bottom w:val="none" w:sz="0" w:space="0" w:color="auto"/>
        <w:right w:val="none" w:sz="0" w:space="0" w:color="auto"/>
      </w:divBdr>
    </w:div>
    <w:div w:id="1403213982">
      <w:bodyDiv w:val="1"/>
      <w:marLeft w:val="0"/>
      <w:marRight w:val="0"/>
      <w:marTop w:val="0"/>
      <w:marBottom w:val="0"/>
      <w:divBdr>
        <w:top w:val="none" w:sz="0" w:space="0" w:color="auto"/>
        <w:left w:val="none" w:sz="0" w:space="0" w:color="auto"/>
        <w:bottom w:val="none" w:sz="0" w:space="0" w:color="auto"/>
        <w:right w:val="none" w:sz="0" w:space="0" w:color="auto"/>
      </w:divBdr>
    </w:div>
    <w:div w:id="1403261125">
      <w:bodyDiv w:val="1"/>
      <w:marLeft w:val="0"/>
      <w:marRight w:val="0"/>
      <w:marTop w:val="0"/>
      <w:marBottom w:val="0"/>
      <w:divBdr>
        <w:top w:val="none" w:sz="0" w:space="0" w:color="auto"/>
        <w:left w:val="none" w:sz="0" w:space="0" w:color="auto"/>
        <w:bottom w:val="none" w:sz="0" w:space="0" w:color="auto"/>
        <w:right w:val="none" w:sz="0" w:space="0" w:color="auto"/>
      </w:divBdr>
    </w:div>
    <w:div w:id="1403286671">
      <w:bodyDiv w:val="1"/>
      <w:marLeft w:val="0"/>
      <w:marRight w:val="0"/>
      <w:marTop w:val="0"/>
      <w:marBottom w:val="0"/>
      <w:divBdr>
        <w:top w:val="none" w:sz="0" w:space="0" w:color="auto"/>
        <w:left w:val="none" w:sz="0" w:space="0" w:color="auto"/>
        <w:bottom w:val="none" w:sz="0" w:space="0" w:color="auto"/>
        <w:right w:val="none" w:sz="0" w:space="0" w:color="auto"/>
      </w:divBdr>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486152">
      <w:bodyDiv w:val="1"/>
      <w:marLeft w:val="0"/>
      <w:marRight w:val="0"/>
      <w:marTop w:val="0"/>
      <w:marBottom w:val="0"/>
      <w:divBdr>
        <w:top w:val="none" w:sz="0" w:space="0" w:color="auto"/>
        <w:left w:val="none" w:sz="0" w:space="0" w:color="auto"/>
        <w:bottom w:val="none" w:sz="0" w:space="0" w:color="auto"/>
        <w:right w:val="none" w:sz="0" w:space="0" w:color="auto"/>
      </w:divBdr>
    </w:div>
    <w:div w:id="1403673072">
      <w:bodyDiv w:val="1"/>
      <w:marLeft w:val="0"/>
      <w:marRight w:val="0"/>
      <w:marTop w:val="0"/>
      <w:marBottom w:val="0"/>
      <w:divBdr>
        <w:top w:val="none" w:sz="0" w:space="0" w:color="auto"/>
        <w:left w:val="none" w:sz="0" w:space="0" w:color="auto"/>
        <w:bottom w:val="none" w:sz="0" w:space="0" w:color="auto"/>
        <w:right w:val="none" w:sz="0" w:space="0" w:color="auto"/>
      </w:divBdr>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798240">
      <w:bodyDiv w:val="1"/>
      <w:marLeft w:val="0"/>
      <w:marRight w:val="0"/>
      <w:marTop w:val="0"/>
      <w:marBottom w:val="0"/>
      <w:divBdr>
        <w:top w:val="none" w:sz="0" w:space="0" w:color="auto"/>
        <w:left w:val="none" w:sz="0" w:space="0" w:color="auto"/>
        <w:bottom w:val="none" w:sz="0" w:space="0" w:color="auto"/>
        <w:right w:val="none" w:sz="0" w:space="0" w:color="auto"/>
      </w:divBdr>
    </w:div>
    <w:div w:id="1404135448">
      <w:bodyDiv w:val="1"/>
      <w:marLeft w:val="0"/>
      <w:marRight w:val="0"/>
      <w:marTop w:val="0"/>
      <w:marBottom w:val="0"/>
      <w:divBdr>
        <w:top w:val="none" w:sz="0" w:space="0" w:color="auto"/>
        <w:left w:val="none" w:sz="0" w:space="0" w:color="auto"/>
        <w:bottom w:val="none" w:sz="0" w:space="0" w:color="auto"/>
        <w:right w:val="none" w:sz="0" w:space="0" w:color="auto"/>
      </w:divBdr>
    </w:div>
    <w:div w:id="1404138761">
      <w:bodyDiv w:val="1"/>
      <w:marLeft w:val="0"/>
      <w:marRight w:val="0"/>
      <w:marTop w:val="0"/>
      <w:marBottom w:val="0"/>
      <w:divBdr>
        <w:top w:val="none" w:sz="0" w:space="0" w:color="auto"/>
        <w:left w:val="none" w:sz="0" w:space="0" w:color="auto"/>
        <w:bottom w:val="none" w:sz="0" w:space="0" w:color="auto"/>
        <w:right w:val="none" w:sz="0" w:space="0" w:color="auto"/>
      </w:divBdr>
    </w:div>
    <w:div w:id="1404445379">
      <w:bodyDiv w:val="1"/>
      <w:marLeft w:val="0"/>
      <w:marRight w:val="0"/>
      <w:marTop w:val="0"/>
      <w:marBottom w:val="0"/>
      <w:divBdr>
        <w:top w:val="none" w:sz="0" w:space="0" w:color="auto"/>
        <w:left w:val="none" w:sz="0" w:space="0" w:color="auto"/>
        <w:bottom w:val="none" w:sz="0" w:space="0" w:color="auto"/>
        <w:right w:val="none" w:sz="0" w:space="0" w:color="auto"/>
      </w:divBdr>
    </w:div>
    <w:div w:id="1404446993">
      <w:bodyDiv w:val="1"/>
      <w:marLeft w:val="0"/>
      <w:marRight w:val="0"/>
      <w:marTop w:val="0"/>
      <w:marBottom w:val="0"/>
      <w:divBdr>
        <w:top w:val="none" w:sz="0" w:space="0" w:color="auto"/>
        <w:left w:val="none" w:sz="0" w:space="0" w:color="auto"/>
        <w:bottom w:val="none" w:sz="0" w:space="0" w:color="auto"/>
        <w:right w:val="none" w:sz="0" w:space="0" w:color="auto"/>
      </w:divBdr>
    </w:div>
    <w:div w:id="1404524606">
      <w:bodyDiv w:val="1"/>
      <w:marLeft w:val="0"/>
      <w:marRight w:val="0"/>
      <w:marTop w:val="0"/>
      <w:marBottom w:val="0"/>
      <w:divBdr>
        <w:top w:val="none" w:sz="0" w:space="0" w:color="auto"/>
        <w:left w:val="none" w:sz="0" w:space="0" w:color="auto"/>
        <w:bottom w:val="none" w:sz="0" w:space="0" w:color="auto"/>
        <w:right w:val="none" w:sz="0" w:space="0" w:color="auto"/>
      </w:divBdr>
    </w:div>
    <w:div w:id="1404718170">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104872">
      <w:bodyDiv w:val="1"/>
      <w:marLeft w:val="0"/>
      <w:marRight w:val="0"/>
      <w:marTop w:val="0"/>
      <w:marBottom w:val="0"/>
      <w:divBdr>
        <w:top w:val="none" w:sz="0" w:space="0" w:color="auto"/>
        <w:left w:val="none" w:sz="0" w:space="0" w:color="auto"/>
        <w:bottom w:val="none" w:sz="0" w:space="0" w:color="auto"/>
        <w:right w:val="none" w:sz="0" w:space="0" w:color="auto"/>
      </w:divBdr>
    </w:div>
    <w:div w:id="1405109586">
      <w:bodyDiv w:val="1"/>
      <w:marLeft w:val="0"/>
      <w:marRight w:val="0"/>
      <w:marTop w:val="0"/>
      <w:marBottom w:val="0"/>
      <w:divBdr>
        <w:top w:val="none" w:sz="0" w:space="0" w:color="auto"/>
        <w:left w:val="none" w:sz="0" w:space="0" w:color="auto"/>
        <w:bottom w:val="none" w:sz="0" w:space="0" w:color="auto"/>
        <w:right w:val="none" w:sz="0" w:space="0" w:color="auto"/>
      </w:divBdr>
    </w:div>
    <w:div w:id="1405223714">
      <w:bodyDiv w:val="1"/>
      <w:marLeft w:val="0"/>
      <w:marRight w:val="0"/>
      <w:marTop w:val="0"/>
      <w:marBottom w:val="0"/>
      <w:divBdr>
        <w:top w:val="none" w:sz="0" w:space="0" w:color="auto"/>
        <w:left w:val="none" w:sz="0" w:space="0" w:color="auto"/>
        <w:bottom w:val="none" w:sz="0" w:space="0" w:color="auto"/>
        <w:right w:val="none" w:sz="0" w:space="0" w:color="auto"/>
      </w:divBdr>
    </w:div>
    <w:div w:id="1405301361">
      <w:bodyDiv w:val="1"/>
      <w:marLeft w:val="0"/>
      <w:marRight w:val="0"/>
      <w:marTop w:val="0"/>
      <w:marBottom w:val="0"/>
      <w:divBdr>
        <w:top w:val="none" w:sz="0" w:space="0" w:color="auto"/>
        <w:left w:val="none" w:sz="0" w:space="0" w:color="auto"/>
        <w:bottom w:val="none" w:sz="0" w:space="0" w:color="auto"/>
        <w:right w:val="none" w:sz="0" w:space="0" w:color="auto"/>
      </w:divBdr>
    </w:div>
    <w:div w:id="1405371966">
      <w:bodyDiv w:val="1"/>
      <w:marLeft w:val="0"/>
      <w:marRight w:val="0"/>
      <w:marTop w:val="0"/>
      <w:marBottom w:val="0"/>
      <w:divBdr>
        <w:top w:val="none" w:sz="0" w:space="0" w:color="auto"/>
        <w:left w:val="none" w:sz="0" w:space="0" w:color="auto"/>
        <w:bottom w:val="none" w:sz="0" w:space="0" w:color="auto"/>
        <w:right w:val="none" w:sz="0" w:space="0" w:color="auto"/>
      </w:divBdr>
    </w:div>
    <w:div w:id="1405372559">
      <w:bodyDiv w:val="1"/>
      <w:marLeft w:val="0"/>
      <w:marRight w:val="0"/>
      <w:marTop w:val="0"/>
      <w:marBottom w:val="0"/>
      <w:divBdr>
        <w:top w:val="none" w:sz="0" w:space="0" w:color="auto"/>
        <w:left w:val="none" w:sz="0" w:space="0" w:color="auto"/>
        <w:bottom w:val="none" w:sz="0" w:space="0" w:color="auto"/>
        <w:right w:val="none" w:sz="0" w:space="0" w:color="auto"/>
      </w:divBdr>
    </w:div>
    <w:div w:id="1405373281">
      <w:bodyDiv w:val="1"/>
      <w:marLeft w:val="0"/>
      <w:marRight w:val="0"/>
      <w:marTop w:val="0"/>
      <w:marBottom w:val="0"/>
      <w:divBdr>
        <w:top w:val="none" w:sz="0" w:space="0" w:color="auto"/>
        <w:left w:val="none" w:sz="0" w:space="0" w:color="auto"/>
        <w:bottom w:val="none" w:sz="0" w:space="0" w:color="auto"/>
        <w:right w:val="none" w:sz="0" w:space="0" w:color="auto"/>
      </w:divBdr>
    </w:div>
    <w:div w:id="1405495763">
      <w:bodyDiv w:val="1"/>
      <w:marLeft w:val="0"/>
      <w:marRight w:val="0"/>
      <w:marTop w:val="0"/>
      <w:marBottom w:val="0"/>
      <w:divBdr>
        <w:top w:val="none" w:sz="0" w:space="0" w:color="auto"/>
        <w:left w:val="none" w:sz="0" w:space="0" w:color="auto"/>
        <w:bottom w:val="none" w:sz="0" w:space="0" w:color="auto"/>
        <w:right w:val="none" w:sz="0" w:space="0" w:color="auto"/>
      </w:divBdr>
    </w:div>
    <w:div w:id="1405644593">
      <w:bodyDiv w:val="1"/>
      <w:marLeft w:val="0"/>
      <w:marRight w:val="0"/>
      <w:marTop w:val="0"/>
      <w:marBottom w:val="0"/>
      <w:divBdr>
        <w:top w:val="none" w:sz="0" w:space="0" w:color="auto"/>
        <w:left w:val="none" w:sz="0" w:space="0" w:color="auto"/>
        <w:bottom w:val="none" w:sz="0" w:space="0" w:color="auto"/>
        <w:right w:val="none" w:sz="0" w:space="0" w:color="auto"/>
      </w:divBdr>
    </w:div>
    <w:div w:id="1405830996">
      <w:bodyDiv w:val="1"/>
      <w:marLeft w:val="0"/>
      <w:marRight w:val="0"/>
      <w:marTop w:val="0"/>
      <w:marBottom w:val="0"/>
      <w:divBdr>
        <w:top w:val="none" w:sz="0" w:space="0" w:color="auto"/>
        <w:left w:val="none" w:sz="0" w:space="0" w:color="auto"/>
        <w:bottom w:val="none" w:sz="0" w:space="0" w:color="auto"/>
        <w:right w:val="none" w:sz="0" w:space="0" w:color="auto"/>
      </w:divBdr>
    </w:div>
    <w:div w:id="1405839062">
      <w:bodyDiv w:val="1"/>
      <w:marLeft w:val="0"/>
      <w:marRight w:val="0"/>
      <w:marTop w:val="0"/>
      <w:marBottom w:val="0"/>
      <w:divBdr>
        <w:top w:val="none" w:sz="0" w:space="0" w:color="auto"/>
        <w:left w:val="none" w:sz="0" w:space="0" w:color="auto"/>
        <w:bottom w:val="none" w:sz="0" w:space="0" w:color="auto"/>
        <w:right w:val="none" w:sz="0" w:space="0" w:color="auto"/>
      </w:divBdr>
    </w:div>
    <w:div w:id="1406300823">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6340163">
      <w:bodyDiv w:val="1"/>
      <w:marLeft w:val="0"/>
      <w:marRight w:val="0"/>
      <w:marTop w:val="0"/>
      <w:marBottom w:val="0"/>
      <w:divBdr>
        <w:top w:val="none" w:sz="0" w:space="0" w:color="auto"/>
        <w:left w:val="none" w:sz="0" w:space="0" w:color="auto"/>
        <w:bottom w:val="none" w:sz="0" w:space="0" w:color="auto"/>
        <w:right w:val="none" w:sz="0" w:space="0" w:color="auto"/>
      </w:divBdr>
    </w:div>
    <w:div w:id="1406342320">
      <w:bodyDiv w:val="1"/>
      <w:marLeft w:val="0"/>
      <w:marRight w:val="0"/>
      <w:marTop w:val="0"/>
      <w:marBottom w:val="0"/>
      <w:divBdr>
        <w:top w:val="none" w:sz="0" w:space="0" w:color="auto"/>
        <w:left w:val="none" w:sz="0" w:space="0" w:color="auto"/>
        <w:bottom w:val="none" w:sz="0" w:space="0" w:color="auto"/>
        <w:right w:val="none" w:sz="0" w:space="0" w:color="auto"/>
      </w:divBdr>
    </w:div>
    <w:div w:id="1406416804">
      <w:bodyDiv w:val="1"/>
      <w:marLeft w:val="0"/>
      <w:marRight w:val="0"/>
      <w:marTop w:val="0"/>
      <w:marBottom w:val="0"/>
      <w:divBdr>
        <w:top w:val="none" w:sz="0" w:space="0" w:color="auto"/>
        <w:left w:val="none" w:sz="0" w:space="0" w:color="auto"/>
        <w:bottom w:val="none" w:sz="0" w:space="0" w:color="auto"/>
        <w:right w:val="none" w:sz="0" w:space="0" w:color="auto"/>
      </w:divBdr>
    </w:div>
    <w:div w:id="1406608279">
      <w:bodyDiv w:val="1"/>
      <w:marLeft w:val="0"/>
      <w:marRight w:val="0"/>
      <w:marTop w:val="0"/>
      <w:marBottom w:val="0"/>
      <w:divBdr>
        <w:top w:val="none" w:sz="0" w:space="0" w:color="auto"/>
        <w:left w:val="none" w:sz="0" w:space="0" w:color="auto"/>
        <w:bottom w:val="none" w:sz="0" w:space="0" w:color="auto"/>
        <w:right w:val="none" w:sz="0" w:space="0" w:color="auto"/>
      </w:divBdr>
    </w:div>
    <w:div w:id="1406757600">
      <w:bodyDiv w:val="1"/>
      <w:marLeft w:val="0"/>
      <w:marRight w:val="0"/>
      <w:marTop w:val="0"/>
      <w:marBottom w:val="0"/>
      <w:divBdr>
        <w:top w:val="none" w:sz="0" w:space="0" w:color="auto"/>
        <w:left w:val="none" w:sz="0" w:space="0" w:color="auto"/>
        <w:bottom w:val="none" w:sz="0" w:space="0" w:color="auto"/>
        <w:right w:val="none" w:sz="0" w:space="0" w:color="auto"/>
      </w:divBdr>
    </w:div>
    <w:div w:id="1406757801">
      <w:bodyDiv w:val="1"/>
      <w:marLeft w:val="0"/>
      <w:marRight w:val="0"/>
      <w:marTop w:val="0"/>
      <w:marBottom w:val="0"/>
      <w:divBdr>
        <w:top w:val="none" w:sz="0" w:space="0" w:color="auto"/>
        <w:left w:val="none" w:sz="0" w:space="0" w:color="auto"/>
        <w:bottom w:val="none" w:sz="0" w:space="0" w:color="auto"/>
        <w:right w:val="none" w:sz="0" w:space="0" w:color="auto"/>
      </w:divBdr>
    </w:div>
    <w:div w:id="1406758589">
      <w:bodyDiv w:val="1"/>
      <w:marLeft w:val="0"/>
      <w:marRight w:val="0"/>
      <w:marTop w:val="0"/>
      <w:marBottom w:val="0"/>
      <w:divBdr>
        <w:top w:val="none" w:sz="0" w:space="0" w:color="auto"/>
        <w:left w:val="none" w:sz="0" w:space="0" w:color="auto"/>
        <w:bottom w:val="none" w:sz="0" w:space="0" w:color="auto"/>
        <w:right w:val="none" w:sz="0" w:space="0" w:color="auto"/>
      </w:divBdr>
    </w:div>
    <w:div w:id="1406877660">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7455506">
      <w:bodyDiv w:val="1"/>
      <w:marLeft w:val="0"/>
      <w:marRight w:val="0"/>
      <w:marTop w:val="0"/>
      <w:marBottom w:val="0"/>
      <w:divBdr>
        <w:top w:val="none" w:sz="0" w:space="0" w:color="auto"/>
        <w:left w:val="none" w:sz="0" w:space="0" w:color="auto"/>
        <w:bottom w:val="none" w:sz="0" w:space="0" w:color="auto"/>
        <w:right w:val="none" w:sz="0" w:space="0" w:color="auto"/>
      </w:divBdr>
    </w:div>
    <w:div w:id="1407799513">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8918608">
      <w:bodyDiv w:val="1"/>
      <w:marLeft w:val="0"/>
      <w:marRight w:val="0"/>
      <w:marTop w:val="0"/>
      <w:marBottom w:val="0"/>
      <w:divBdr>
        <w:top w:val="none" w:sz="0" w:space="0" w:color="auto"/>
        <w:left w:val="none" w:sz="0" w:space="0" w:color="auto"/>
        <w:bottom w:val="none" w:sz="0" w:space="0" w:color="auto"/>
        <w:right w:val="none" w:sz="0" w:space="0" w:color="auto"/>
      </w:divBdr>
    </w:div>
    <w:div w:id="1409040309">
      <w:bodyDiv w:val="1"/>
      <w:marLeft w:val="0"/>
      <w:marRight w:val="0"/>
      <w:marTop w:val="0"/>
      <w:marBottom w:val="0"/>
      <w:divBdr>
        <w:top w:val="none" w:sz="0" w:space="0" w:color="auto"/>
        <w:left w:val="none" w:sz="0" w:space="0" w:color="auto"/>
        <w:bottom w:val="none" w:sz="0" w:space="0" w:color="auto"/>
        <w:right w:val="none" w:sz="0" w:space="0" w:color="auto"/>
      </w:divBdr>
    </w:div>
    <w:div w:id="1409232164">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420156">
      <w:bodyDiv w:val="1"/>
      <w:marLeft w:val="0"/>
      <w:marRight w:val="0"/>
      <w:marTop w:val="0"/>
      <w:marBottom w:val="0"/>
      <w:divBdr>
        <w:top w:val="none" w:sz="0" w:space="0" w:color="auto"/>
        <w:left w:val="none" w:sz="0" w:space="0" w:color="auto"/>
        <w:bottom w:val="none" w:sz="0" w:space="0" w:color="auto"/>
        <w:right w:val="none" w:sz="0" w:space="0" w:color="auto"/>
      </w:divBdr>
    </w:div>
    <w:div w:id="1410078670">
      <w:bodyDiv w:val="1"/>
      <w:marLeft w:val="0"/>
      <w:marRight w:val="0"/>
      <w:marTop w:val="0"/>
      <w:marBottom w:val="0"/>
      <w:divBdr>
        <w:top w:val="none" w:sz="0" w:space="0" w:color="auto"/>
        <w:left w:val="none" w:sz="0" w:space="0" w:color="auto"/>
        <w:bottom w:val="none" w:sz="0" w:space="0" w:color="auto"/>
        <w:right w:val="none" w:sz="0" w:space="0" w:color="auto"/>
      </w:divBdr>
    </w:div>
    <w:div w:id="1410079259">
      <w:bodyDiv w:val="1"/>
      <w:marLeft w:val="0"/>
      <w:marRight w:val="0"/>
      <w:marTop w:val="0"/>
      <w:marBottom w:val="0"/>
      <w:divBdr>
        <w:top w:val="none" w:sz="0" w:space="0" w:color="auto"/>
        <w:left w:val="none" w:sz="0" w:space="0" w:color="auto"/>
        <w:bottom w:val="none" w:sz="0" w:space="0" w:color="auto"/>
        <w:right w:val="none" w:sz="0" w:space="0" w:color="auto"/>
      </w:divBdr>
    </w:div>
    <w:div w:id="1410273422">
      <w:bodyDiv w:val="1"/>
      <w:marLeft w:val="0"/>
      <w:marRight w:val="0"/>
      <w:marTop w:val="0"/>
      <w:marBottom w:val="0"/>
      <w:divBdr>
        <w:top w:val="none" w:sz="0" w:space="0" w:color="auto"/>
        <w:left w:val="none" w:sz="0" w:space="0" w:color="auto"/>
        <w:bottom w:val="none" w:sz="0" w:space="0" w:color="auto"/>
        <w:right w:val="none" w:sz="0" w:space="0" w:color="auto"/>
      </w:divBdr>
    </w:div>
    <w:div w:id="1410348245">
      <w:bodyDiv w:val="1"/>
      <w:marLeft w:val="0"/>
      <w:marRight w:val="0"/>
      <w:marTop w:val="0"/>
      <w:marBottom w:val="0"/>
      <w:divBdr>
        <w:top w:val="none" w:sz="0" w:space="0" w:color="auto"/>
        <w:left w:val="none" w:sz="0" w:space="0" w:color="auto"/>
        <w:bottom w:val="none" w:sz="0" w:space="0" w:color="auto"/>
        <w:right w:val="none" w:sz="0" w:space="0" w:color="auto"/>
      </w:divBdr>
    </w:div>
    <w:div w:id="1410418118">
      <w:bodyDiv w:val="1"/>
      <w:marLeft w:val="0"/>
      <w:marRight w:val="0"/>
      <w:marTop w:val="0"/>
      <w:marBottom w:val="0"/>
      <w:divBdr>
        <w:top w:val="none" w:sz="0" w:space="0" w:color="auto"/>
        <w:left w:val="none" w:sz="0" w:space="0" w:color="auto"/>
        <w:bottom w:val="none" w:sz="0" w:space="0" w:color="auto"/>
        <w:right w:val="none" w:sz="0" w:space="0" w:color="auto"/>
      </w:divBdr>
    </w:div>
    <w:div w:id="1410423052">
      <w:bodyDiv w:val="1"/>
      <w:marLeft w:val="0"/>
      <w:marRight w:val="0"/>
      <w:marTop w:val="0"/>
      <w:marBottom w:val="0"/>
      <w:divBdr>
        <w:top w:val="none" w:sz="0" w:space="0" w:color="auto"/>
        <w:left w:val="none" w:sz="0" w:space="0" w:color="auto"/>
        <w:bottom w:val="none" w:sz="0" w:space="0" w:color="auto"/>
        <w:right w:val="none" w:sz="0" w:space="0" w:color="auto"/>
      </w:divBdr>
    </w:div>
    <w:div w:id="1410688866">
      <w:bodyDiv w:val="1"/>
      <w:marLeft w:val="0"/>
      <w:marRight w:val="0"/>
      <w:marTop w:val="0"/>
      <w:marBottom w:val="0"/>
      <w:divBdr>
        <w:top w:val="none" w:sz="0" w:space="0" w:color="auto"/>
        <w:left w:val="none" w:sz="0" w:space="0" w:color="auto"/>
        <w:bottom w:val="none" w:sz="0" w:space="0" w:color="auto"/>
        <w:right w:val="none" w:sz="0" w:space="0" w:color="auto"/>
      </w:divBdr>
    </w:div>
    <w:div w:id="1410690237">
      <w:bodyDiv w:val="1"/>
      <w:marLeft w:val="0"/>
      <w:marRight w:val="0"/>
      <w:marTop w:val="0"/>
      <w:marBottom w:val="0"/>
      <w:divBdr>
        <w:top w:val="none" w:sz="0" w:space="0" w:color="auto"/>
        <w:left w:val="none" w:sz="0" w:space="0" w:color="auto"/>
        <w:bottom w:val="none" w:sz="0" w:space="0" w:color="auto"/>
        <w:right w:val="none" w:sz="0" w:space="0" w:color="auto"/>
      </w:divBdr>
    </w:div>
    <w:div w:id="1410736708">
      <w:bodyDiv w:val="1"/>
      <w:marLeft w:val="0"/>
      <w:marRight w:val="0"/>
      <w:marTop w:val="0"/>
      <w:marBottom w:val="0"/>
      <w:divBdr>
        <w:top w:val="none" w:sz="0" w:space="0" w:color="auto"/>
        <w:left w:val="none" w:sz="0" w:space="0" w:color="auto"/>
        <w:bottom w:val="none" w:sz="0" w:space="0" w:color="auto"/>
        <w:right w:val="none" w:sz="0" w:space="0" w:color="auto"/>
      </w:divBdr>
    </w:div>
    <w:div w:id="1410888980">
      <w:bodyDiv w:val="1"/>
      <w:marLeft w:val="0"/>
      <w:marRight w:val="0"/>
      <w:marTop w:val="0"/>
      <w:marBottom w:val="0"/>
      <w:divBdr>
        <w:top w:val="none" w:sz="0" w:space="0" w:color="auto"/>
        <w:left w:val="none" w:sz="0" w:space="0" w:color="auto"/>
        <w:bottom w:val="none" w:sz="0" w:space="0" w:color="auto"/>
        <w:right w:val="none" w:sz="0" w:space="0" w:color="auto"/>
      </w:divBdr>
    </w:div>
    <w:div w:id="1411388246">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542532">
      <w:bodyDiv w:val="1"/>
      <w:marLeft w:val="0"/>
      <w:marRight w:val="0"/>
      <w:marTop w:val="0"/>
      <w:marBottom w:val="0"/>
      <w:divBdr>
        <w:top w:val="none" w:sz="0" w:space="0" w:color="auto"/>
        <w:left w:val="none" w:sz="0" w:space="0" w:color="auto"/>
        <w:bottom w:val="none" w:sz="0" w:space="0" w:color="auto"/>
        <w:right w:val="none" w:sz="0" w:space="0" w:color="auto"/>
      </w:divBdr>
    </w:div>
    <w:div w:id="1411611066">
      <w:bodyDiv w:val="1"/>
      <w:marLeft w:val="0"/>
      <w:marRight w:val="0"/>
      <w:marTop w:val="0"/>
      <w:marBottom w:val="0"/>
      <w:divBdr>
        <w:top w:val="none" w:sz="0" w:space="0" w:color="auto"/>
        <w:left w:val="none" w:sz="0" w:space="0" w:color="auto"/>
        <w:bottom w:val="none" w:sz="0" w:space="0" w:color="auto"/>
        <w:right w:val="none" w:sz="0" w:space="0" w:color="auto"/>
      </w:divBdr>
    </w:div>
    <w:div w:id="1411660514">
      <w:bodyDiv w:val="1"/>
      <w:marLeft w:val="0"/>
      <w:marRight w:val="0"/>
      <w:marTop w:val="0"/>
      <w:marBottom w:val="0"/>
      <w:divBdr>
        <w:top w:val="none" w:sz="0" w:space="0" w:color="auto"/>
        <w:left w:val="none" w:sz="0" w:space="0" w:color="auto"/>
        <w:bottom w:val="none" w:sz="0" w:space="0" w:color="auto"/>
        <w:right w:val="none" w:sz="0" w:space="0" w:color="auto"/>
      </w:divBdr>
    </w:div>
    <w:div w:id="1411731563">
      <w:bodyDiv w:val="1"/>
      <w:marLeft w:val="0"/>
      <w:marRight w:val="0"/>
      <w:marTop w:val="0"/>
      <w:marBottom w:val="0"/>
      <w:divBdr>
        <w:top w:val="none" w:sz="0" w:space="0" w:color="auto"/>
        <w:left w:val="none" w:sz="0" w:space="0" w:color="auto"/>
        <w:bottom w:val="none" w:sz="0" w:space="0" w:color="auto"/>
        <w:right w:val="none" w:sz="0" w:space="0" w:color="auto"/>
      </w:divBdr>
    </w:div>
    <w:div w:id="1411778227">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048362">
      <w:bodyDiv w:val="1"/>
      <w:marLeft w:val="0"/>
      <w:marRight w:val="0"/>
      <w:marTop w:val="0"/>
      <w:marBottom w:val="0"/>
      <w:divBdr>
        <w:top w:val="none" w:sz="0" w:space="0" w:color="auto"/>
        <w:left w:val="none" w:sz="0" w:space="0" w:color="auto"/>
        <w:bottom w:val="none" w:sz="0" w:space="0" w:color="auto"/>
        <w:right w:val="none" w:sz="0" w:space="0" w:color="auto"/>
      </w:divBdr>
    </w:div>
    <w:div w:id="1412116208">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237991">
      <w:bodyDiv w:val="1"/>
      <w:marLeft w:val="0"/>
      <w:marRight w:val="0"/>
      <w:marTop w:val="0"/>
      <w:marBottom w:val="0"/>
      <w:divBdr>
        <w:top w:val="none" w:sz="0" w:space="0" w:color="auto"/>
        <w:left w:val="none" w:sz="0" w:space="0" w:color="auto"/>
        <w:bottom w:val="none" w:sz="0" w:space="0" w:color="auto"/>
        <w:right w:val="none" w:sz="0" w:space="0" w:color="auto"/>
      </w:divBdr>
    </w:div>
    <w:div w:id="1412241156">
      <w:bodyDiv w:val="1"/>
      <w:marLeft w:val="0"/>
      <w:marRight w:val="0"/>
      <w:marTop w:val="0"/>
      <w:marBottom w:val="0"/>
      <w:divBdr>
        <w:top w:val="none" w:sz="0" w:space="0" w:color="auto"/>
        <w:left w:val="none" w:sz="0" w:space="0" w:color="auto"/>
        <w:bottom w:val="none" w:sz="0" w:space="0" w:color="auto"/>
        <w:right w:val="none" w:sz="0" w:space="0" w:color="auto"/>
      </w:divBdr>
    </w:div>
    <w:div w:id="1412309703">
      <w:bodyDiv w:val="1"/>
      <w:marLeft w:val="0"/>
      <w:marRight w:val="0"/>
      <w:marTop w:val="0"/>
      <w:marBottom w:val="0"/>
      <w:divBdr>
        <w:top w:val="none" w:sz="0" w:space="0" w:color="auto"/>
        <w:left w:val="none" w:sz="0" w:space="0" w:color="auto"/>
        <w:bottom w:val="none" w:sz="0" w:space="0" w:color="auto"/>
        <w:right w:val="none" w:sz="0" w:space="0" w:color="auto"/>
      </w:divBdr>
    </w:div>
    <w:div w:id="1412317781">
      <w:bodyDiv w:val="1"/>
      <w:marLeft w:val="0"/>
      <w:marRight w:val="0"/>
      <w:marTop w:val="0"/>
      <w:marBottom w:val="0"/>
      <w:divBdr>
        <w:top w:val="none" w:sz="0" w:space="0" w:color="auto"/>
        <w:left w:val="none" w:sz="0" w:space="0" w:color="auto"/>
        <w:bottom w:val="none" w:sz="0" w:space="0" w:color="auto"/>
        <w:right w:val="none" w:sz="0" w:space="0" w:color="auto"/>
      </w:divBdr>
    </w:div>
    <w:div w:id="1412460744">
      <w:bodyDiv w:val="1"/>
      <w:marLeft w:val="0"/>
      <w:marRight w:val="0"/>
      <w:marTop w:val="0"/>
      <w:marBottom w:val="0"/>
      <w:divBdr>
        <w:top w:val="none" w:sz="0" w:space="0" w:color="auto"/>
        <w:left w:val="none" w:sz="0" w:space="0" w:color="auto"/>
        <w:bottom w:val="none" w:sz="0" w:space="0" w:color="auto"/>
        <w:right w:val="none" w:sz="0" w:space="0" w:color="auto"/>
      </w:divBdr>
    </w:div>
    <w:div w:id="1412579281">
      <w:bodyDiv w:val="1"/>
      <w:marLeft w:val="0"/>
      <w:marRight w:val="0"/>
      <w:marTop w:val="0"/>
      <w:marBottom w:val="0"/>
      <w:divBdr>
        <w:top w:val="none" w:sz="0" w:space="0" w:color="auto"/>
        <w:left w:val="none" w:sz="0" w:space="0" w:color="auto"/>
        <w:bottom w:val="none" w:sz="0" w:space="0" w:color="auto"/>
        <w:right w:val="none" w:sz="0" w:space="0" w:color="auto"/>
      </w:divBdr>
    </w:div>
    <w:div w:id="1412696216">
      <w:bodyDiv w:val="1"/>
      <w:marLeft w:val="0"/>
      <w:marRight w:val="0"/>
      <w:marTop w:val="0"/>
      <w:marBottom w:val="0"/>
      <w:divBdr>
        <w:top w:val="none" w:sz="0" w:space="0" w:color="auto"/>
        <w:left w:val="none" w:sz="0" w:space="0" w:color="auto"/>
        <w:bottom w:val="none" w:sz="0" w:space="0" w:color="auto"/>
        <w:right w:val="none" w:sz="0" w:space="0" w:color="auto"/>
      </w:divBdr>
    </w:div>
    <w:div w:id="1412701643">
      <w:bodyDiv w:val="1"/>
      <w:marLeft w:val="0"/>
      <w:marRight w:val="0"/>
      <w:marTop w:val="0"/>
      <w:marBottom w:val="0"/>
      <w:divBdr>
        <w:top w:val="none" w:sz="0" w:space="0" w:color="auto"/>
        <w:left w:val="none" w:sz="0" w:space="0" w:color="auto"/>
        <w:bottom w:val="none" w:sz="0" w:space="0" w:color="auto"/>
        <w:right w:val="none" w:sz="0" w:space="0" w:color="auto"/>
      </w:divBdr>
    </w:div>
    <w:div w:id="1412851906">
      <w:bodyDiv w:val="1"/>
      <w:marLeft w:val="0"/>
      <w:marRight w:val="0"/>
      <w:marTop w:val="0"/>
      <w:marBottom w:val="0"/>
      <w:divBdr>
        <w:top w:val="none" w:sz="0" w:space="0" w:color="auto"/>
        <w:left w:val="none" w:sz="0" w:space="0" w:color="auto"/>
        <w:bottom w:val="none" w:sz="0" w:space="0" w:color="auto"/>
        <w:right w:val="none" w:sz="0" w:space="0" w:color="auto"/>
      </w:divBdr>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117247">
      <w:bodyDiv w:val="1"/>
      <w:marLeft w:val="0"/>
      <w:marRight w:val="0"/>
      <w:marTop w:val="0"/>
      <w:marBottom w:val="0"/>
      <w:divBdr>
        <w:top w:val="none" w:sz="0" w:space="0" w:color="auto"/>
        <w:left w:val="none" w:sz="0" w:space="0" w:color="auto"/>
        <w:bottom w:val="none" w:sz="0" w:space="0" w:color="auto"/>
        <w:right w:val="none" w:sz="0" w:space="0" w:color="auto"/>
      </w:divBdr>
    </w:div>
    <w:div w:id="1413351938">
      <w:bodyDiv w:val="1"/>
      <w:marLeft w:val="0"/>
      <w:marRight w:val="0"/>
      <w:marTop w:val="0"/>
      <w:marBottom w:val="0"/>
      <w:divBdr>
        <w:top w:val="none" w:sz="0" w:space="0" w:color="auto"/>
        <w:left w:val="none" w:sz="0" w:space="0" w:color="auto"/>
        <w:bottom w:val="none" w:sz="0" w:space="0" w:color="auto"/>
        <w:right w:val="none" w:sz="0" w:space="0" w:color="auto"/>
      </w:divBdr>
    </w:div>
    <w:div w:id="1413429392">
      <w:bodyDiv w:val="1"/>
      <w:marLeft w:val="0"/>
      <w:marRight w:val="0"/>
      <w:marTop w:val="0"/>
      <w:marBottom w:val="0"/>
      <w:divBdr>
        <w:top w:val="none" w:sz="0" w:space="0" w:color="auto"/>
        <w:left w:val="none" w:sz="0" w:space="0" w:color="auto"/>
        <w:bottom w:val="none" w:sz="0" w:space="0" w:color="auto"/>
        <w:right w:val="none" w:sz="0" w:space="0" w:color="auto"/>
      </w:divBdr>
    </w:div>
    <w:div w:id="1413508101">
      <w:bodyDiv w:val="1"/>
      <w:marLeft w:val="0"/>
      <w:marRight w:val="0"/>
      <w:marTop w:val="0"/>
      <w:marBottom w:val="0"/>
      <w:divBdr>
        <w:top w:val="none" w:sz="0" w:space="0" w:color="auto"/>
        <w:left w:val="none" w:sz="0" w:space="0" w:color="auto"/>
        <w:bottom w:val="none" w:sz="0" w:space="0" w:color="auto"/>
        <w:right w:val="none" w:sz="0" w:space="0" w:color="auto"/>
      </w:divBdr>
    </w:div>
    <w:div w:id="1413896575">
      <w:bodyDiv w:val="1"/>
      <w:marLeft w:val="0"/>
      <w:marRight w:val="0"/>
      <w:marTop w:val="0"/>
      <w:marBottom w:val="0"/>
      <w:divBdr>
        <w:top w:val="none" w:sz="0" w:space="0" w:color="auto"/>
        <w:left w:val="none" w:sz="0" w:space="0" w:color="auto"/>
        <w:bottom w:val="none" w:sz="0" w:space="0" w:color="auto"/>
        <w:right w:val="none" w:sz="0" w:space="0" w:color="auto"/>
      </w:divBdr>
    </w:div>
    <w:div w:id="1414014624">
      <w:bodyDiv w:val="1"/>
      <w:marLeft w:val="0"/>
      <w:marRight w:val="0"/>
      <w:marTop w:val="0"/>
      <w:marBottom w:val="0"/>
      <w:divBdr>
        <w:top w:val="none" w:sz="0" w:space="0" w:color="auto"/>
        <w:left w:val="none" w:sz="0" w:space="0" w:color="auto"/>
        <w:bottom w:val="none" w:sz="0" w:space="0" w:color="auto"/>
        <w:right w:val="none" w:sz="0" w:space="0" w:color="auto"/>
      </w:divBdr>
    </w:div>
    <w:div w:id="1414083083">
      <w:bodyDiv w:val="1"/>
      <w:marLeft w:val="0"/>
      <w:marRight w:val="0"/>
      <w:marTop w:val="0"/>
      <w:marBottom w:val="0"/>
      <w:divBdr>
        <w:top w:val="none" w:sz="0" w:space="0" w:color="auto"/>
        <w:left w:val="none" w:sz="0" w:space="0" w:color="auto"/>
        <w:bottom w:val="none" w:sz="0" w:space="0" w:color="auto"/>
        <w:right w:val="none" w:sz="0" w:space="0" w:color="auto"/>
      </w:divBdr>
    </w:div>
    <w:div w:id="1414159775">
      <w:bodyDiv w:val="1"/>
      <w:marLeft w:val="0"/>
      <w:marRight w:val="0"/>
      <w:marTop w:val="0"/>
      <w:marBottom w:val="0"/>
      <w:divBdr>
        <w:top w:val="none" w:sz="0" w:space="0" w:color="auto"/>
        <w:left w:val="none" w:sz="0" w:space="0" w:color="auto"/>
        <w:bottom w:val="none" w:sz="0" w:space="0" w:color="auto"/>
        <w:right w:val="none" w:sz="0" w:space="0" w:color="auto"/>
      </w:divBdr>
    </w:div>
    <w:div w:id="1414358495">
      <w:bodyDiv w:val="1"/>
      <w:marLeft w:val="0"/>
      <w:marRight w:val="0"/>
      <w:marTop w:val="0"/>
      <w:marBottom w:val="0"/>
      <w:divBdr>
        <w:top w:val="none" w:sz="0" w:space="0" w:color="auto"/>
        <w:left w:val="none" w:sz="0" w:space="0" w:color="auto"/>
        <w:bottom w:val="none" w:sz="0" w:space="0" w:color="auto"/>
        <w:right w:val="none" w:sz="0" w:space="0" w:color="auto"/>
      </w:divBdr>
    </w:div>
    <w:div w:id="1414425870">
      <w:bodyDiv w:val="1"/>
      <w:marLeft w:val="0"/>
      <w:marRight w:val="0"/>
      <w:marTop w:val="0"/>
      <w:marBottom w:val="0"/>
      <w:divBdr>
        <w:top w:val="none" w:sz="0" w:space="0" w:color="auto"/>
        <w:left w:val="none" w:sz="0" w:space="0" w:color="auto"/>
        <w:bottom w:val="none" w:sz="0" w:space="0" w:color="auto"/>
        <w:right w:val="none" w:sz="0" w:space="0" w:color="auto"/>
      </w:divBdr>
    </w:div>
    <w:div w:id="1414472269">
      <w:bodyDiv w:val="1"/>
      <w:marLeft w:val="0"/>
      <w:marRight w:val="0"/>
      <w:marTop w:val="0"/>
      <w:marBottom w:val="0"/>
      <w:divBdr>
        <w:top w:val="none" w:sz="0" w:space="0" w:color="auto"/>
        <w:left w:val="none" w:sz="0" w:space="0" w:color="auto"/>
        <w:bottom w:val="none" w:sz="0" w:space="0" w:color="auto"/>
        <w:right w:val="none" w:sz="0" w:space="0" w:color="auto"/>
      </w:divBdr>
    </w:div>
    <w:div w:id="1414664251">
      <w:bodyDiv w:val="1"/>
      <w:marLeft w:val="0"/>
      <w:marRight w:val="0"/>
      <w:marTop w:val="0"/>
      <w:marBottom w:val="0"/>
      <w:divBdr>
        <w:top w:val="none" w:sz="0" w:space="0" w:color="auto"/>
        <w:left w:val="none" w:sz="0" w:space="0" w:color="auto"/>
        <w:bottom w:val="none" w:sz="0" w:space="0" w:color="auto"/>
        <w:right w:val="none" w:sz="0" w:space="0" w:color="auto"/>
      </w:divBdr>
    </w:div>
    <w:div w:id="1414817243">
      <w:bodyDiv w:val="1"/>
      <w:marLeft w:val="0"/>
      <w:marRight w:val="0"/>
      <w:marTop w:val="0"/>
      <w:marBottom w:val="0"/>
      <w:divBdr>
        <w:top w:val="none" w:sz="0" w:space="0" w:color="auto"/>
        <w:left w:val="none" w:sz="0" w:space="0" w:color="auto"/>
        <w:bottom w:val="none" w:sz="0" w:space="0" w:color="auto"/>
        <w:right w:val="none" w:sz="0" w:space="0" w:color="auto"/>
      </w:divBdr>
    </w:div>
    <w:div w:id="1414817368">
      <w:bodyDiv w:val="1"/>
      <w:marLeft w:val="0"/>
      <w:marRight w:val="0"/>
      <w:marTop w:val="0"/>
      <w:marBottom w:val="0"/>
      <w:divBdr>
        <w:top w:val="none" w:sz="0" w:space="0" w:color="auto"/>
        <w:left w:val="none" w:sz="0" w:space="0" w:color="auto"/>
        <w:bottom w:val="none" w:sz="0" w:space="0" w:color="auto"/>
        <w:right w:val="none" w:sz="0" w:space="0" w:color="auto"/>
      </w:divBdr>
    </w:div>
    <w:div w:id="1415473280">
      <w:bodyDiv w:val="1"/>
      <w:marLeft w:val="0"/>
      <w:marRight w:val="0"/>
      <w:marTop w:val="0"/>
      <w:marBottom w:val="0"/>
      <w:divBdr>
        <w:top w:val="none" w:sz="0" w:space="0" w:color="auto"/>
        <w:left w:val="none" w:sz="0" w:space="0" w:color="auto"/>
        <w:bottom w:val="none" w:sz="0" w:space="0" w:color="auto"/>
        <w:right w:val="none" w:sz="0" w:space="0" w:color="auto"/>
      </w:divBdr>
    </w:div>
    <w:div w:id="1415709525">
      <w:bodyDiv w:val="1"/>
      <w:marLeft w:val="0"/>
      <w:marRight w:val="0"/>
      <w:marTop w:val="0"/>
      <w:marBottom w:val="0"/>
      <w:divBdr>
        <w:top w:val="none" w:sz="0" w:space="0" w:color="auto"/>
        <w:left w:val="none" w:sz="0" w:space="0" w:color="auto"/>
        <w:bottom w:val="none" w:sz="0" w:space="0" w:color="auto"/>
        <w:right w:val="none" w:sz="0" w:space="0" w:color="auto"/>
      </w:divBdr>
    </w:div>
    <w:div w:id="1415780744">
      <w:bodyDiv w:val="1"/>
      <w:marLeft w:val="0"/>
      <w:marRight w:val="0"/>
      <w:marTop w:val="0"/>
      <w:marBottom w:val="0"/>
      <w:divBdr>
        <w:top w:val="none" w:sz="0" w:space="0" w:color="auto"/>
        <w:left w:val="none" w:sz="0" w:space="0" w:color="auto"/>
        <w:bottom w:val="none" w:sz="0" w:space="0" w:color="auto"/>
        <w:right w:val="none" w:sz="0" w:space="0" w:color="auto"/>
      </w:divBdr>
    </w:div>
    <w:div w:id="1415780926">
      <w:bodyDiv w:val="1"/>
      <w:marLeft w:val="0"/>
      <w:marRight w:val="0"/>
      <w:marTop w:val="0"/>
      <w:marBottom w:val="0"/>
      <w:divBdr>
        <w:top w:val="none" w:sz="0" w:space="0" w:color="auto"/>
        <w:left w:val="none" w:sz="0" w:space="0" w:color="auto"/>
        <w:bottom w:val="none" w:sz="0" w:space="0" w:color="auto"/>
        <w:right w:val="none" w:sz="0" w:space="0" w:color="auto"/>
      </w:divBdr>
    </w:div>
    <w:div w:id="1416122248">
      <w:bodyDiv w:val="1"/>
      <w:marLeft w:val="0"/>
      <w:marRight w:val="0"/>
      <w:marTop w:val="0"/>
      <w:marBottom w:val="0"/>
      <w:divBdr>
        <w:top w:val="none" w:sz="0" w:space="0" w:color="auto"/>
        <w:left w:val="none" w:sz="0" w:space="0" w:color="auto"/>
        <w:bottom w:val="none" w:sz="0" w:space="0" w:color="auto"/>
        <w:right w:val="none" w:sz="0" w:space="0" w:color="auto"/>
      </w:divBdr>
    </w:div>
    <w:div w:id="1416123687">
      <w:bodyDiv w:val="1"/>
      <w:marLeft w:val="0"/>
      <w:marRight w:val="0"/>
      <w:marTop w:val="0"/>
      <w:marBottom w:val="0"/>
      <w:divBdr>
        <w:top w:val="none" w:sz="0" w:space="0" w:color="auto"/>
        <w:left w:val="none" w:sz="0" w:space="0" w:color="auto"/>
        <w:bottom w:val="none" w:sz="0" w:space="0" w:color="auto"/>
        <w:right w:val="none" w:sz="0" w:space="0" w:color="auto"/>
      </w:divBdr>
    </w:div>
    <w:div w:id="1416170079">
      <w:bodyDiv w:val="1"/>
      <w:marLeft w:val="0"/>
      <w:marRight w:val="0"/>
      <w:marTop w:val="0"/>
      <w:marBottom w:val="0"/>
      <w:divBdr>
        <w:top w:val="none" w:sz="0" w:space="0" w:color="auto"/>
        <w:left w:val="none" w:sz="0" w:space="0" w:color="auto"/>
        <w:bottom w:val="none" w:sz="0" w:space="0" w:color="auto"/>
        <w:right w:val="none" w:sz="0" w:space="0" w:color="auto"/>
      </w:divBdr>
    </w:div>
    <w:div w:id="1416240683">
      <w:bodyDiv w:val="1"/>
      <w:marLeft w:val="0"/>
      <w:marRight w:val="0"/>
      <w:marTop w:val="0"/>
      <w:marBottom w:val="0"/>
      <w:divBdr>
        <w:top w:val="none" w:sz="0" w:space="0" w:color="auto"/>
        <w:left w:val="none" w:sz="0" w:space="0" w:color="auto"/>
        <w:bottom w:val="none" w:sz="0" w:space="0" w:color="auto"/>
        <w:right w:val="none" w:sz="0" w:space="0" w:color="auto"/>
      </w:divBdr>
    </w:div>
    <w:div w:id="1416245889">
      <w:bodyDiv w:val="1"/>
      <w:marLeft w:val="0"/>
      <w:marRight w:val="0"/>
      <w:marTop w:val="0"/>
      <w:marBottom w:val="0"/>
      <w:divBdr>
        <w:top w:val="none" w:sz="0" w:space="0" w:color="auto"/>
        <w:left w:val="none" w:sz="0" w:space="0" w:color="auto"/>
        <w:bottom w:val="none" w:sz="0" w:space="0" w:color="auto"/>
        <w:right w:val="none" w:sz="0" w:space="0" w:color="auto"/>
      </w:divBdr>
    </w:div>
    <w:div w:id="1416394455">
      <w:bodyDiv w:val="1"/>
      <w:marLeft w:val="0"/>
      <w:marRight w:val="0"/>
      <w:marTop w:val="0"/>
      <w:marBottom w:val="0"/>
      <w:divBdr>
        <w:top w:val="none" w:sz="0" w:space="0" w:color="auto"/>
        <w:left w:val="none" w:sz="0" w:space="0" w:color="auto"/>
        <w:bottom w:val="none" w:sz="0" w:space="0" w:color="auto"/>
        <w:right w:val="none" w:sz="0" w:space="0" w:color="auto"/>
      </w:divBdr>
    </w:div>
    <w:div w:id="1416626978">
      <w:bodyDiv w:val="1"/>
      <w:marLeft w:val="0"/>
      <w:marRight w:val="0"/>
      <w:marTop w:val="0"/>
      <w:marBottom w:val="0"/>
      <w:divBdr>
        <w:top w:val="none" w:sz="0" w:space="0" w:color="auto"/>
        <w:left w:val="none" w:sz="0" w:space="0" w:color="auto"/>
        <w:bottom w:val="none" w:sz="0" w:space="0" w:color="auto"/>
        <w:right w:val="none" w:sz="0" w:space="0" w:color="auto"/>
      </w:divBdr>
    </w:div>
    <w:div w:id="1416780981">
      <w:bodyDiv w:val="1"/>
      <w:marLeft w:val="0"/>
      <w:marRight w:val="0"/>
      <w:marTop w:val="0"/>
      <w:marBottom w:val="0"/>
      <w:divBdr>
        <w:top w:val="none" w:sz="0" w:space="0" w:color="auto"/>
        <w:left w:val="none" w:sz="0" w:space="0" w:color="auto"/>
        <w:bottom w:val="none" w:sz="0" w:space="0" w:color="auto"/>
        <w:right w:val="none" w:sz="0" w:space="0" w:color="auto"/>
      </w:divBdr>
    </w:div>
    <w:div w:id="1416899533">
      <w:bodyDiv w:val="1"/>
      <w:marLeft w:val="0"/>
      <w:marRight w:val="0"/>
      <w:marTop w:val="0"/>
      <w:marBottom w:val="0"/>
      <w:divBdr>
        <w:top w:val="none" w:sz="0" w:space="0" w:color="auto"/>
        <w:left w:val="none" w:sz="0" w:space="0" w:color="auto"/>
        <w:bottom w:val="none" w:sz="0" w:space="0" w:color="auto"/>
        <w:right w:val="none" w:sz="0" w:space="0" w:color="auto"/>
      </w:divBdr>
    </w:div>
    <w:div w:id="1416899689">
      <w:bodyDiv w:val="1"/>
      <w:marLeft w:val="0"/>
      <w:marRight w:val="0"/>
      <w:marTop w:val="0"/>
      <w:marBottom w:val="0"/>
      <w:divBdr>
        <w:top w:val="none" w:sz="0" w:space="0" w:color="auto"/>
        <w:left w:val="none" w:sz="0" w:space="0" w:color="auto"/>
        <w:bottom w:val="none" w:sz="0" w:space="0" w:color="auto"/>
        <w:right w:val="none" w:sz="0" w:space="0" w:color="auto"/>
      </w:divBdr>
    </w:div>
    <w:div w:id="1416903993">
      <w:bodyDiv w:val="1"/>
      <w:marLeft w:val="0"/>
      <w:marRight w:val="0"/>
      <w:marTop w:val="0"/>
      <w:marBottom w:val="0"/>
      <w:divBdr>
        <w:top w:val="none" w:sz="0" w:space="0" w:color="auto"/>
        <w:left w:val="none" w:sz="0" w:space="0" w:color="auto"/>
        <w:bottom w:val="none" w:sz="0" w:space="0" w:color="auto"/>
        <w:right w:val="none" w:sz="0" w:space="0" w:color="auto"/>
      </w:divBdr>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245502">
      <w:bodyDiv w:val="1"/>
      <w:marLeft w:val="0"/>
      <w:marRight w:val="0"/>
      <w:marTop w:val="0"/>
      <w:marBottom w:val="0"/>
      <w:divBdr>
        <w:top w:val="none" w:sz="0" w:space="0" w:color="auto"/>
        <w:left w:val="none" w:sz="0" w:space="0" w:color="auto"/>
        <w:bottom w:val="none" w:sz="0" w:space="0" w:color="auto"/>
        <w:right w:val="none" w:sz="0" w:space="0" w:color="auto"/>
      </w:divBdr>
    </w:div>
    <w:div w:id="1417286279">
      <w:bodyDiv w:val="1"/>
      <w:marLeft w:val="0"/>
      <w:marRight w:val="0"/>
      <w:marTop w:val="0"/>
      <w:marBottom w:val="0"/>
      <w:divBdr>
        <w:top w:val="none" w:sz="0" w:space="0" w:color="auto"/>
        <w:left w:val="none" w:sz="0" w:space="0" w:color="auto"/>
        <w:bottom w:val="none" w:sz="0" w:space="0" w:color="auto"/>
        <w:right w:val="none" w:sz="0" w:space="0" w:color="auto"/>
      </w:divBdr>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27654">
      <w:bodyDiv w:val="1"/>
      <w:marLeft w:val="0"/>
      <w:marRight w:val="0"/>
      <w:marTop w:val="0"/>
      <w:marBottom w:val="0"/>
      <w:divBdr>
        <w:top w:val="none" w:sz="0" w:space="0" w:color="auto"/>
        <w:left w:val="none" w:sz="0" w:space="0" w:color="auto"/>
        <w:bottom w:val="none" w:sz="0" w:space="0" w:color="auto"/>
        <w:right w:val="none" w:sz="0" w:space="0" w:color="auto"/>
      </w:divBdr>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900180">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8289192">
      <w:bodyDiv w:val="1"/>
      <w:marLeft w:val="0"/>
      <w:marRight w:val="0"/>
      <w:marTop w:val="0"/>
      <w:marBottom w:val="0"/>
      <w:divBdr>
        <w:top w:val="none" w:sz="0" w:space="0" w:color="auto"/>
        <w:left w:val="none" w:sz="0" w:space="0" w:color="auto"/>
        <w:bottom w:val="none" w:sz="0" w:space="0" w:color="auto"/>
        <w:right w:val="none" w:sz="0" w:space="0" w:color="auto"/>
      </w:divBdr>
    </w:div>
    <w:div w:id="1418358602">
      <w:bodyDiv w:val="1"/>
      <w:marLeft w:val="0"/>
      <w:marRight w:val="0"/>
      <w:marTop w:val="0"/>
      <w:marBottom w:val="0"/>
      <w:divBdr>
        <w:top w:val="none" w:sz="0" w:space="0" w:color="auto"/>
        <w:left w:val="none" w:sz="0" w:space="0" w:color="auto"/>
        <w:bottom w:val="none" w:sz="0" w:space="0" w:color="auto"/>
        <w:right w:val="none" w:sz="0" w:space="0" w:color="auto"/>
      </w:divBdr>
    </w:div>
    <w:div w:id="1418743398">
      <w:bodyDiv w:val="1"/>
      <w:marLeft w:val="0"/>
      <w:marRight w:val="0"/>
      <w:marTop w:val="0"/>
      <w:marBottom w:val="0"/>
      <w:divBdr>
        <w:top w:val="none" w:sz="0" w:space="0" w:color="auto"/>
        <w:left w:val="none" w:sz="0" w:space="0" w:color="auto"/>
        <w:bottom w:val="none" w:sz="0" w:space="0" w:color="auto"/>
        <w:right w:val="none" w:sz="0" w:space="0" w:color="auto"/>
      </w:divBdr>
      <w:divsChild>
        <w:div w:id="1567492846">
          <w:marLeft w:val="0"/>
          <w:marRight w:val="0"/>
          <w:marTop w:val="0"/>
          <w:marBottom w:val="0"/>
          <w:divBdr>
            <w:top w:val="none" w:sz="0" w:space="0" w:color="auto"/>
            <w:left w:val="none" w:sz="0" w:space="0" w:color="auto"/>
            <w:bottom w:val="none" w:sz="0" w:space="0" w:color="auto"/>
            <w:right w:val="none" w:sz="0" w:space="0" w:color="auto"/>
          </w:divBdr>
          <w:divsChild>
            <w:div w:id="10365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21316">
      <w:bodyDiv w:val="1"/>
      <w:marLeft w:val="0"/>
      <w:marRight w:val="0"/>
      <w:marTop w:val="0"/>
      <w:marBottom w:val="0"/>
      <w:divBdr>
        <w:top w:val="none" w:sz="0" w:space="0" w:color="auto"/>
        <w:left w:val="none" w:sz="0" w:space="0" w:color="auto"/>
        <w:bottom w:val="none" w:sz="0" w:space="0" w:color="auto"/>
        <w:right w:val="none" w:sz="0" w:space="0" w:color="auto"/>
      </w:divBdr>
    </w:div>
    <w:div w:id="1419017556">
      <w:bodyDiv w:val="1"/>
      <w:marLeft w:val="0"/>
      <w:marRight w:val="0"/>
      <w:marTop w:val="0"/>
      <w:marBottom w:val="0"/>
      <w:divBdr>
        <w:top w:val="none" w:sz="0" w:space="0" w:color="auto"/>
        <w:left w:val="none" w:sz="0" w:space="0" w:color="auto"/>
        <w:bottom w:val="none" w:sz="0" w:space="0" w:color="auto"/>
        <w:right w:val="none" w:sz="0" w:space="0" w:color="auto"/>
      </w:divBdr>
    </w:div>
    <w:div w:id="1419057322">
      <w:bodyDiv w:val="1"/>
      <w:marLeft w:val="0"/>
      <w:marRight w:val="0"/>
      <w:marTop w:val="0"/>
      <w:marBottom w:val="0"/>
      <w:divBdr>
        <w:top w:val="none" w:sz="0" w:space="0" w:color="auto"/>
        <w:left w:val="none" w:sz="0" w:space="0" w:color="auto"/>
        <w:bottom w:val="none" w:sz="0" w:space="0" w:color="auto"/>
        <w:right w:val="none" w:sz="0" w:space="0" w:color="auto"/>
      </w:divBdr>
    </w:div>
    <w:div w:id="1419133823">
      <w:bodyDiv w:val="1"/>
      <w:marLeft w:val="0"/>
      <w:marRight w:val="0"/>
      <w:marTop w:val="0"/>
      <w:marBottom w:val="0"/>
      <w:divBdr>
        <w:top w:val="none" w:sz="0" w:space="0" w:color="auto"/>
        <w:left w:val="none" w:sz="0" w:space="0" w:color="auto"/>
        <w:bottom w:val="none" w:sz="0" w:space="0" w:color="auto"/>
        <w:right w:val="none" w:sz="0" w:space="0" w:color="auto"/>
      </w:divBdr>
    </w:div>
    <w:div w:id="1419208188">
      <w:bodyDiv w:val="1"/>
      <w:marLeft w:val="0"/>
      <w:marRight w:val="0"/>
      <w:marTop w:val="0"/>
      <w:marBottom w:val="0"/>
      <w:divBdr>
        <w:top w:val="none" w:sz="0" w:space="0" w:color="auto"/>
        <w:left w:val="none" w:sz="0" w:space="0" w:color="auto"/>
        <w:bottom w:val="none" w:sz="0" w:space="0" w:color="auto"/>
        <w:right w:val="none" w:sz="0" w:space="0" w:color="auto"/>
      </w:divBdr>
    </w:div>
    <w:div w:id="1419250013">
      <w:bodyDiv w:val="1"/>
      <w:marLeft w:val="0"/>
      <w:marRight w:val="0"/>
      <w:marTop w:val="0"/>
      <w:marBottom w:val="0"/>
      <w:divBdr>
        <w:top w:val="none" w:sz="0" w:space="0" w:color="auto"/>
        <w:left w:val="none" w:sz="0" w:space="0" w:color="auto"/>
        <w:bottom w:val="none" w:sz="0" w:space="0" w:color="auto"/>
        <w:right w:val="none" w:sz="0" w:space="0" w:color="auto"/>
      </w:divBdr>
    </w:div>
    <w:div w:id="1419404415">
      <w:bodyDiv w:val="1"/>
      <w:marLeft w:val="0"/>
      <w:marRight w:val="0"/>
      <w:marTop w:val="0"/>
      <w:marBottom w:val="0"/>
      <w:divBdr>
        <w:top w:val="none" w:sz="0" w:space="0" w:color="auto"/>
        <w:left w:val="none" w:sz="0" w:space="0" w:color="auto"/>
        <w:bottom w:val="none" w:sz="0" w:space="0" w:color="auto"/>
        <w:right w:val="none" w:sz="0" w:space="0" w:color="auto"/>
      </w:divBdr>
    </w:div>
    <w:div w:id="1419406326">
      <w:bodyDiv w:val="1"/>
      <w:marLeft w:val="0"/>
      <w:marRight w:val="0"/>
      <w:marTop w:val="0"/>
      <w:marBottom w:val="0"/>
      <w:divBdr>
        <w:top w:val="none" w:sz="0" w:space="0" w:color="auto"/>
        <w:left w:val="none" w:sz="0" w:space="0" w:color="auto"/>
        <w:bottom w:val="none" w:sz="0" w:space="0" w:color="auto"/>
        <w:right w:val="none" w:sz="0" w:space="0" w:color="auto"/>
      </w:divBdr>
    </w:div>
    <w:div w:id="1419474891">
      <w:bodyDiv w:val="1"/>
      <w:marLeft w:val="0"/>
      <w:marRight w:val="0"/>
      <w:marTop w:val="0"/>
      <w:marBottom w:val="0"/>
      <w:divBdr>
        <w:top w:val="none" w:sz="0" w:space="0" w:color="auto"/>
        <w:left w:val="none" w:sz="0" w:space="0" w:color="auto"/>
        <w:bottom w:val="none" w:sz="0" w:space="0" w:color="auto"/>
        <w:right w:val="none" w:sz="0" w:space="0" w:color="auto"/>
      </w:divBdr>
    </w:div>
    <w:div w:id="1419522731">
      <w:bodyDiv w:val="1"/>
      <w:marLeft w:val="0"/>
      <w:marRight w:val="0"/>
      <w:marTop w:val="0"/>
      <w:marBottom w:val="0"/>
      <w:divBdr>
        <w:top w:val="none" w:sz="0" w:space="0" w:color="auto"/>
        <w:left w:val="none" w:sz="0" w:space="0" w:color="auto"/>
        <w:bottom w:val="none" w:sz="0" w:space="0" w:color="auto"/>
        <w:right w:val="none" w:sz="0" w:space="0" w:color="auto"/>
      </w:divBdr>
    </w:div>
    <w:div w:id="1419671148">
      <w:bodyDiv w:val="1"/>
      <w:marLeft w:val="0"/>
      <w:marRight w:val="0"/>
      <w:marTop w:val="0"/>
      <w:marBottom w:val="0"/>
      <w:divBdr>
        <w:top w:val="none" w:sz="0" w:space="0" w:color="auto"/>
        <w:left w:val="none" w:sz="0" w:space="0" w:color="auto"/>
        <w:bottom w:val="none" w:sz="0" w:space="0" w:color="auto"/>
        <w:right w:val="none" w:sz="0" w:space="0" w:color="auto"/>
      </w:divBdr>
    </w:div>
    <w:div w:id="1419709945">
      <w:bodyDiv w:val="1"/>
      <w:marLeft w:val="0"/>
      <w:marRight w:val="0"/>
      <w:marTop w:val="0"/>
      <w:marBottom w:val="0"/>
      <w:divBdr>
        <w:top w:val="none" w:sz="0" w:space="0" w:color="auto"/>
        <w:left w:val="none" w:sz="0" w:space="0" w:color="auto"/>
        <w:bottom w:val="none" w:sz="0" w:space="0" w:color="auto"/>
        <w:right w:val="none" w:sz="0" w:space="0" w:color="auto"/>
      </w:divBdr>
    </w:div>
    <w:div w:id="1419785842">
      <w:bodyDiv w:val="1"/>
      <w:marLeft w:val="0"/>
      <w:marRight w:val="0"/>
      <w:marTop w:val="0"/>
      <w:marBottom w:val="0"/>
      <w:divBdr>
        <w:top w:val="none" w:sz="0" w:space="0" w:color="auto"/>
        <w:left w:val="none" w:sz="0" w:space="0" w:color="auto"/>
        <w:bottom w:val="none" w:sz="0" w:space="0" w:color="auto"/>
        <w:right w:val="none" w:sz="0" w:space="0" w:color="auto"/>
      </w:divBdr>
    </w:div>
    <w:div w:id="1419865136">
      <w:bodyDiv w:val="1"/>
      <w:marLeft w:val="0"/>
      <w:marRight w:val="0"/>
      <w:marTop w:val="0"/>
      <w:marBottom w:val="0"/>
      <w:divBdr>
        <w:top w:val="none" w:sz="0" w:space="0" w:color="auto"/>
        <w:left w:val="none" w:sz="0" w:space="0" w:color="auto"/>
        <w:bottom w:val="none" w:sz="0" w:space="0" w:color="auto"/>
        <w:right w:val="none" w:sz="0" w:space="0" w:color="auto"/>
      </w:divBdr>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9907400">
      <w:bodyDiv w:val="1"/>
      <w:marLeft w:val="0"/>
      <w:marRight w:val="0"/>
      <w:marTop w:val="0"/>
      <w:marBottom w:val="0"/>
      <w:divBdr>
        <w:top w:val="none" w:sz="0" w:space="0" w:color="auto"/>
        <w:left w:val="none" w:sz="0" w:space="0" w:color="auto"/>
        <w:bottom w:val="none" w:sz="0" w:space="0" w:color="auto"/>
        <w:right w:val="none" w:sz="0" w:space="0" w:color="auto"/>
      </w:divBdr>
    </w:div>
    <w:div w:id="1420250357">
      <w:bodyDiv w:val="1"/>
      <w:marLeft w:val="0"/>
      <w:marRight w:val="0"/>
      <w:marTop w:val="0"/>
      <w:marBottom w:val="0"/>
      <w:divBdr>
        <w:top w:val="none" w:sz="0" w:space="0" w:color="auto"/>
        <w:left w:val="none" w:sz="0" w:space="0" w:color="auto"/>
        <w:bottom w:val="none" w:sz="0" w:space="0" w:color="auto"/>
        <w:right w:val="none" w:sz="0" w:space="0" w:color="auto"/>
      </w:divBdr>
    </w:div>
    <w:div w:id="1420443544">
      <w:bodyDiv w:val="1"/>
      <w:marLeft w:val="0"/>
      <w:marRight w:val="0"/>
      <w:marTop w:val="0"/>
      <w:marBottom w:val="0"/>
      <w:divBdr>
        <w:top w:val="none" w:sz="0" w:space="0" w:color="auto"/>
        <w:left w:val="none" w:sz="0" w:space="0" w:color="auto"/>
        <w:bottom w:val="none" w:sz="0" w:space="0" w:color="auto"/>
        <w:right w:val="none" w:sz="0" w:space="0" w:color="auto"/>
      </w:divBdr>
    </w:div>
    <w:div w:id="1420449668">
      <w:bodyDiv w:val="1"/>
      <w:marLeft w:val="0"/>
      <w:marRight w:val="0"/>
      <w:marTop w:val="0"/>
      <w:marBottom w:val="0"/>
      <w:divBdr>
        <w:top w:val="none" w:sz="0" w:space="0" w:color="auto"/>
        <w:left w:val="none" w:sz="0" w:space="0" w:color="auto"/>
        <w:bottom w:val="none" w:sz="0" w:space="0" w:color="auto"/>
        <w:right w:val="none" w:sz="0" w:space="0" w:color="auto"/>
      </w:divBdr>
    </w:div>
    <w:div w:id="1420712622">
      <w:bodyDiv w:val="1"/>
      <w:marLeft w:val="0"/>
      <w:marRight w:val="0"/>
      <w:marTop w:val="0"/>
      <w:marBottom w:val="0"/>
      <w:divBdr>
        <w:top w:val="none" w:sz="0" w:space="0" w:color="auto"/>
        <w:left w:val="none" w:sz="0" w:space="0" w:color="auto"/>
        <w:bottom w:val="none" w:sz="0" w:space="0" w:color="auto"/>
        <w:right w:val="none" w:sz="0" w:space="0" w:color="auto"/>
      </w:divBdr>
    </w:div>
    <w:div w:id="1420755297">
      <w:bodyDiv w:val="1"/>
      <w:marLeft w:val="0"/>
      <w:marRight w:val="0"/>
      <w:marTop w:val="0"/>
      <w:marBottom w:val="0"/>
      <w:divBdr>
        <w:top w:val="none" w:sz="0" w:space="0" w:color="auto"/>
        <w:left w:val="none" w:sz="0" w:space="0" w:color="auto"/>
        <w:bottom w:val="none" w:sz="0" w:space="0" w:color="auto"/>
        <w:right w:val="none" w:sz="0" w:space="0" w:color="auto"/>
      </w:divBdr>
    </w:div>
    <w:div w:id="1420787609">
      <w:bodyDiv w:val="1"/>
      <w:marLeft w:val="0"/>
      <w:marRight w:val="0"/>
      <w:marTop w:val="0"/>
      <w:marBottom w:val="0"/>
      <w:divBdr>
        <w:top w:val="none" w:sz="0" w:space="0" w:color="auto"/>
        <w:left w:val="none" w:sz="0" w:space="0" w:color="auto"/>
        <w:bottom w:val="none" w:sz="0" w:space="0" w:color="auto"/>
        <w:right w:val="none" w:sz="0" w:space="0" w:color="auto"/>
      </w:divBdr>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904557">
      <w:bodyDiv w:val="1"/>
      <w:marLeft w:val="0"/>
      <w:marRight w:val="0"/>
      <w:marTop w:val="0"/>
      <w:marBottom w:val="0"/>
      <w:divBdr>
        <w:top w:val="none" w:sz="0" w:space="0" w:color="auto"/>
        <w:left w:val="none" w:sz="0" w:space="0" w:color="auto"/>
        <w:bottom w:val="none" w:sz="0" w:space="0" w:color="auto"/>
        <w:right w:val="none" w:sz="0" w:space="0" w:color="auto"/>
      </w:divBdr>
    </w:div>
    <w:div w:id="1420905838">
      <w:bodyDiv w:val="1"/>
      <w:marLeft w:val="0"/>
      <w:marRight w:val="0"/>
      <w:marTop w:val="0"/>
      <w:marBottom w:val="0"/>
      <w:divBdr>
        <w:top w:val="none" w:sz="0" w:space="0" w:color="auto"/>
        <w:left w:val="none" w:sz="0" w:space="0" w:color="auto"/>
        <w:bottom w:val="none" w:sz="0" w:space="0" w:color="auto"/>
        <w:right w:val="none" w:sz="0" w:space="0" w:color="auto"/>
      </w:divBdr>
    </w:div>
    <w:div w:id="1421020768">
      <w:bodyDiv w:val="1"/>
      <w:marLeft w:val="0"/>
      <w:marRight w:val="0"/>
      <w:marTop w:val="0"/>
      <w:marBottom w:val="0"/>
      <w:divBdr>
        <w:top w:val="none" w:sz="0" w:space="0" w:color="auto"/>
        <w:left w:val="none" w:sz="0" w:space="0" w:color="auto"/>
        <w:bottom w:val="none" w:sz="0" w:space="0" w:color="auto"/>
        <w:right w:val="none" w:sz="0" w:space="0" w:color="auto"/>
      </w:divBdr>
    </w:div>
    <w:div w:id="1421023000">
      <w:bodyDiv w:val="1"/>
      <w:marLeft w:val="0"/>
      <w:marRight w:val="0"/>
      <w:marTop w:val="0"/>
      <w:marBottom w:val="0"/>
      <w:divBdr>
        <w:top w:val="none" w:sz="0" w:space="0" w:color="auto"/>
        <w:left w:val="none" w:sz="0" w:space="0" w:color="auto"/>
        <w:bottom w:val="none" w:sz="0" w:space="0" w:color="auto"/>
        <w:right w:val="none" w:sz="0" w:space="0" w:color="auto"/>
      </w:divBdr>
    </w:div>
    <w:div w:id="1421101418">
      <w:bodyDiv w:val="1"/>
      <w:marLeft w:val="0"/>
      <w:marRight w:val="0"/>
      <w:marTop w:val="0"/>
      <w:marBottom w:val="0"/>
      <w:divBdr>
        <w:top w:val="none" w:sz="0" w:space="0" w:color="auto"/>
        <w:left w:val="none" w:sz="0" w:space="0" w:color="auto"/>
        <w:bottom w:val="none" w:sz="0" w:space="0" w:color="auto"/>
        <w:right w:val="none" w:sz="0" w:space="0" w:color="auto"/>
      </w:divBdr>
    </w:div>
    <w:div w:id="1421173255">
      <w:bodyDiv w:val="1"/>
      <w:marLeft w:val="0"/>
      <w:marRight w:val="0"/>
      <w:marTop w:val="0"/>
      <w:marBottom w:val="0"/>
      <w:divBdr>
        <w:top w:val="none" w:sz="0" w:space="0" w:color="auto"/>
        <w:left w:val="none" w:sz="0" w:space="0" w:color="auto"/>
        <w:bottom w:val="none" w:sz="0" w:space="0" w:color="auto"/>
        <w:right w:val="none" w:sz="0" w:space="0" w:color="auto"/>
      </w:divBdr>
    </w:div>
    <w:div w:id="1421951674">
      <w:bodyDiv w:val="1"/>
      <w:marLeft w:val="0"/>
      <w:marRight w:val="0"/>
      <w:marTop w:val="0"/>
      <w:marBottom w:val="0"/>
      <w:divBdr>
        <w:top w:val="none" w:sz="0" w:space="0" w:color="auto"/>
        <w:left w:val="none" w:sz="0" w:space="0" w:color="auto"/>
        <w:bottom w:val="none" w:sz="0" w:space="0" w:color="auto"/>
        <w:right w:val="none" w:sz="0" w:space="0" w:color="auto"/>
      </w:divBdr>
    </w:div>
    <w:div w:id="1422023802">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264435">
      <w:bodyDiv w:val="1"/>
      <w:marLeft w:val="0"/>
      <w:marRight w:val="0"/>
      <w:marTop w:val="0"/>
      <w:marBottom w:val="0"/>
      <w:divBdr>
        <w:top w:val="none" w:sz="0" w:space="0" w:color="auto"/>
        <w:left w:val="none" w:sz="0" w:space="0" w:color="auto"/>
        <w:bottom w:val="none" w:sz="0" w:space="0" w:color="auto"/>
        <w:right w:val="none" w:sz="0" w:space="0" w:color="auto"/>
      </w:divBdr>
    </w:div>
    <w:div w:id="1422486204">
      <w:bodyDiv w:val="1"/>
      <w:marLeft w:val="0"/>
      <w:marRight w:val="0"/>
      <w:marTop w:val="0"/>
      <w:marBottom w:val="0"/>
      <w:divBdr>
        <w:top w:val="none" w:sz="0" w:space="0" w:color="auto"/>
        <w:left w:val="none" w:sz="0" w:space="0" w:color="auto"/>
        <w:bottom w:val="none" w:sz="0" w:space="0" w:color="auto"/>
        <w:right w:val="none" w:sz="0" w:space="0" w:color="auto"/>
      </w:divBdr>
    </w:div>
    <w:div w:id="1422490319">
      <w:bodyDiv w:val="1"/>
      <w:marLeft w:val="0"/>
      <w:marRight w:val="0"/>
      <w:marTop w:val="0"/>
      <w:marBottom w:val="0"/>
      <w:divBdr>
        <w:top w:val="none" w:sz="0" w:space="0" w:color="auto"/>
        <w:left w:val="none" w:sz="0" w:space="0" w:color="auto"/>
        <w:bottom w:val="none" w:sz="0" w:space="0" w:color="auto"/>
        <w:right w:val="none" w:sz="0" w:space="0" w:color="auto"/>
      </w:divBdr>
    </w:div>
    <w:div w:id="1422869831">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2987013">
      <w:bodyDiv w:val="1"/>
      <w:marLeft w:val="0"/>
      <w:marRight w:val="0"/>
      <w:marTop w:val="0"/>
      <w:marBottom w:val="0"/>
      <w:divBdr>
        <w:top w:val="none" w:sz="0" w:space="0" w:color="auto"/>
        <w:left w:val="none" w:sz="0" w:space="0" w:color="auto"/>
        <w:bottom w:val="none" w:sz="0" w:space="0" w:color="auto"/>
        <w:right w:val="none" w:sz="0" w:space="0" w:color="auto"/>
      </w:divBdr>
    </w:div>
    <w:div w:id="1422995606">
      <w:bodyDiv w:val="1"/>
      <w:marLeft w:val="0"/>
      <w:marRight w:val="0"/>
      <w:marTop w:val="0"/>
      <w:marBottom w:val="0"/>
      <w:divBdr>
        <w:top w:val="none" w:sz="0" w:space="0" w:color="auto"/>
        <w:left w:val="none" w:sz="0" w:space="0" w:color="auto"/>
        <w:bottom w:val="none" w:sz="0" w:space="0" w:color="auto"/>
        <w:right w:val="none" w:sz="0" w:space="0" w:color="auto"/>
      </w:divBdr>
    </w:div>
    <w:div w:id="1422995617">
      <w:bodyDiv w:val="1"/>
      <w:marLeft w:val="0"/>
      <w:marRight w:val="0"/>
      <w:marTop w:val="0"/>
      <w:marBottom w:val="0"/>
      <w:divBdr>
        <w:top w:val="none" w:sz="0" w:space="0" w:color="auto"/>
        <w:left w:val="none" w:sz="0" w:space="0" w:color="auto"/>
        <w:bottom w:val="none" w:sz="0" w:space="0" w:color="auto"/>
        <w:right w:val="none" w:sz="0" w:space="0" w:color="auto"/>
      </w:divBdr>
    </w:div>
    <w:div w:id="1423141053">
      <w:bodyDiv w:val="1"/>
      <w:marLeft w:val="0"/>
      <w:marRight w:val="0"/>
      <w:marTop w:val="0"/>
      <w:marBottom w:val="0"/>
      <w:divBdr>
        <w:top w:val="none" w:sz="0" w:space="0" w:color="auto"/>
        <w:left w:val="none" w:sz="0" w:space="0" w:color="auto"/>
        <w:bottom w:val="none" w:sz="0" w:space="0" w:color="auto"/>
        <w:right w:val="none" w:sz="0" w:space="0" w:color="auto"/>
      </w:divBdr>
    </w:div>
    <w:div w:id="1423182163">
      <w:bodyDiv w:val="1"/>
      <w:marLeft w:val="0"/>
      <w:marRight w:val="0"/>
      <w:marTop w:val="0"/>
      <w:marBottom w:val="0"/>
      <w:divBdr>
        <w:top w:val="none" w:sz="0" w:space="0" w:color="auto"/>
        <w:left w:val="none" w:sz="0" w:space="0" w:color="auto"/>
        <w:bottom w:val="none" w:sz="0" w:space="0" w:color="auto"/>
        <w:right w:val="none" w:sz="0" w:space="0" w:color="auto"/>
      </w:divBdr>
    </w:div>
    <w:div w:id="1423264130">
      <w:bodyDiv w:val="1"/>
      <w:marLeft w:val="0"/>
      <w:marRight w:val="0"/>
      <w:marTop w:val="0"/>
      <w:marBottom w:val="0"/>
      <w:divBdr>
        <w:top w:val="none" w:sz="0" w:space="0" w:color="auto"/>
        <w:left w:val="none" w:sz="0" w:space="0" w:color="auto"/>
        <w:bottom w:val="none" w:sz="0" w:space="0" w:color="auto"/>
        <w:right w:val="none" w:sz="0" w:space="0" w:color="auto"/>
      </w:divBdr>
    </w:div>
    <w:div w:id="1423529604">
      <w:bodyDiv w:val="1"/>
      <w:marLeft w:val="0"/>
      <w:marRight w:val="0"/>
      <w:marTop w:val="0"/>
      <w:marBottom w:val="0"/>
      <w:divBdr>
        <w:top w:val="none" w:sz="0" w:space="0" w:color="auto"/>
        <w:left w:val="none" w:sz="0" w:space="0" w:color="auto"/>
        <w:bottom w:val="none" w:sz="0" w:space="0" w:color="auto"/>
        <w:right w:val="none" w:sz="0" w:space="0" w:color="auto"/>
      </w:divBdr>
    </w:div>
    <w:div w:id="1423530878">
      <w:bodyDiv w:val="1"/>
      <w:marLeft w:val="0"/>
      <w:marRight w:val="0"/>
      <w:marTop w:val="0"/>
      <w:marBottom w:val="0"/>
      <w:divBdr>
        <w:top w:val="none" w:sz="0" w:space="0" w:color="auto"/>
        <w:left w:val="none" w:sz="0" w:space="0" w:color="auto"/>
        <w:bottom w:val="none" w:sz="0" w:space="0" w:color="auto"/>
        <w:right w:val="none" w:sz="0" w:space="0" w:color="auto"/>
      </w:divBdr>
    </w:div>
    <w:div w:id="1423725535">
      <w:bodyDiv w:val="1"/>
      <w:marLeft w:val="0"/>
      <w:marRight w:val="0"/>
      <w:marTop w:val="0"/>
      <w:marBottom w:val="0"/>
      <w:divBdr>
        <w:top w:val="none" w:sz="0" w:space="0" w:color="auto"/>
        <w:left w:val="none" w:sz="0" w:space="0" w:color="auto"/>
        <w:bottom w:val="none" w:sz="0" w:space="0" w:color="auto"/>
        <w:right w:val="none" w:sz="0" w:space="0" w:color="auto"/>
      </w:divBdr>
    </w:div>
    <w:div w:id="1423918379">
      <w:bodyDiv w:val="1"/>
      <w:marLeft w:val="0"/>
      <w:marRight w:val="0"/>
      <w:marTop w:val="0"/>
      <w:marBottom w:val="0"/>
      <w:divBdr>
        <w:top w:val="none" w:sz="0" w:space="0" w:color="auto"/>
        <w:left w:val="none" w:sz="0" w:space="0" w:color="auto"/>
        <w:bottom w:val="none" w:sz="0" w:space="0" w:color="auto"/>
        <w:right w:val="none" w:sz="0" w:space="0" w:color="auto"/>
      </w:divBdr>
    </w:div>
    <w:div w:id="1423994380">
      <w:bodyDiv w:val="1"/>
      <w:marLeft w:val="0"/>
      <w:marRight w:val="0"/>
      <w:marTop w:val="0"/>
      <w:marBottom w:val="0"/>
      <w:divBdr>
        <w:top w:val="none" w:sz="0" w:space="0" w:color="auto"/>
        <w:left w:val="none" w:sz="0" w:space="0" w:color="auto"/>
        <w:bottom w:val="none" w:sz="0" w:space="0" w:color="auto"/>
        <w:right w:val="none" w:sz="0" w:space="0" w:color="auto"/>
      </w:divBdr>
    </w:div>
    <w:div w:id="1424031930">
      <w:bodyDiv w:val="1"/>
      <w:marLeft w:val="0"/>
      <w:marRight w:val="0"/>
      <w:marTop w:val="0"/>
      <w:marBottom w:val="0"/>
      <w:divBdr>
        <w:top w:val="none" w:sz="0" w:space="0" w:color="auto"/>
        <w:left w:val="none" w:sz="0" w:space="0" w:color="auto"/>
        <w:bottom w:val="none" w:sz="0" w:space="0" w:color="auto"/>
        <w:right w:val="none" w:sz="0" w:space="0" w:color="auto"/>
      </w:divBdr>
    </w:div>
    <w:div w:id="1424254144">
      <w:bodyDiv w:val="1"/>
      <w:marLeft w:val="0"/>
      <w:marRight w:val="0"/>
      <w:marTop w:val="0"/>
      <w:marBottom w:val="0"/>
      <w:divBdr>
        <w:top w:val="none" w:sz="0" w:space="0" w:color="auto"/>
        <w:left w:val="none" w:sz="0" w:space="0" w:color="auto"/>
        <w:bottom w:val="none" w:sz="0" w:space="0" w:color="auto"/>
        <w:right w:val="none" w:sz="0" w:space="0" w:color="auto"/>
      </w:divBdr>
    </w:div>
    <w:div w:id="1424256604">
      <w:bodyDiv w:val="1"/>
      <w:marLeft w:val="0"/>
      <w:marRight w:val="0"/>
      <w:marTop w:val="0"/>
      <w:marBottom w:val="0"/>
      <w:divBdr>
        <w:top w:val="none" w:sz="0" w:space="0" w:color="auto"/>
        <w:left w:val="none" w:sz="0" w:space="0" w:color="auto"/>
        <w:bottom w:val="none" w:sz="0" w:space="0" w:color="auto"/>
        <w:right w:val="none" w:sz="0" w:space="0" w:color="auto"/>
      </w:divBdr>
    </w:div>
    <w:div w:id="1424304740">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716129">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10548">
      <w:bodyDiv w:val="1"/>
      <w:marLeft w:val="0"/>
      <w:marRight w:val="0"/>
      <w:marTop w:val="0"/>
      <w:marBottom w:val="0"/>
      <w:divBdr>
        <w:top w:val="none" w:sz="0" w:space="0" w:color="auto"/>
        <w:left w:val="none" w:sz="0" w:space="0" w:color="auto"/>
        <w:bottom w:val="none" w:sz="0" w:space="0" w:color="auto"/>
        <w:right w:val="none" w:sz="0" w:space="0" w:color="auto"/>
      </w:divBdr>
    </w:div>
    <w:div w:id="1425691353">
      <w:bodyDiv w:val="1"/>
      <w:marLeft w:val="0"/>
      <w:marRight w:val="0"/>
      <w:marTop w:val="0"/>
      <w:marBottom w:val="0"/>
      <w:divBdr>
        <w:top w:val="none" w:sz="0" w:space="0" w:color="auto"/>
        <w:left w:val="none" w:sz="0" w:space="0" w:color="auto"/>
        <w:bottom w:val="none" w:sz="0" w:space="0" w:color="auto"/>
        <w:right w:val="none" w:sz="0" w:space="0" w:color="auto"/>
      </w:divBdr>
    </w:div>
    <w:div w:id="1425809004">
      <w:bodyDiv w:val="1"/>
      <w:marLeft w:val="0"/>
      <w:marRight w:val="0"/>
      <w:marTop w:val="0"/>
      <w:marBottom w:val="0"/>
      <w:divBdr>
        <w:top w:val="none" w:sz="0" w:space="0" w:color="auto"/>
        <w:left w:val="none" w:sz="0" w:space="0" w:color="auto"/>
        <w:bottom w:val="none" w:sz="0" w:space="0" w:color="auto"/>
        <w:right w:val="none" w:sz="0" w:space="0" w:color="auto"/>
      </w:divBdr>
    </w:div>
    <w:div w:id="1425956042">
      <w:bodyDiv w:val="1"/>
      <w:marLeft w:val="0"/>
      <w:marRight w:val="0"/>
      <w:marTop w:val="0"/>
      <w:marBottom w:val="0"/>
      <w:divBdr>
        <w:top w:val="none" w:sz="0" w:space="0" w:color="auto"/>
        <w:left w:val="none" w:sz="0" w:space="0" w:color="auto"/>
        <w:bottom w:val="none" w:sz="0" w:space="0" w:color="auto"/>
        <w:right w:val="none" w:sz="0" w:space="0" w:color="auto"/>
      </w:divBdr>
    </w:div>
    <w:div w:id="1426076137">
      <w:bodyDiv w:val="1"/>
      <w:marLeft w:val="0"/>
      <w:marRight w:val="0"/>
      <w:marTop w:val="0"/>
      <w:marBottom w:val="0"/>
      <w:divBdr>
        <w:top w:val="none" w:sz="0" w:space="0" w:color="auto"/>
        <w:left w:val="none" w:sz="0" w:space="0" w:color="auto"/>
        <w:bottom w:val="none" w:sz="0" w:space="0" w:color="auto"/>
        <w:right w:val="none" w:sz="0" w:space="0" w:color="auto"/>
      </w:divBdr>
    </w:div>
    <w:div w:id="1426538434">
      <w:bodyDiv w:val="1"/>
      <w:marLeft w:val="0"/>
      <w:marRight w:val="0"/>
      <w:marTop w:val="0"/>
      <w:marBottom w:val="0"/>
      <w:divBdr>
        <w:top w:val="none" w:sz="0" w:space="0" w:color="auto"/>
        <w:left w:val="none" w:sz="0" w:space="0" w:color="auto"/>
        <w:bottom w:val="none" w:sz="0" w:space="0" w:color="auto"/>
        <w:right w:val="none" w:sz="0" w:space="0" w:color="auto"/>
      </w:divBdr>
    </w:div>
    <w:div w:id="1426655048">
      <w:bodyDiv w:val="1"/>
      <w:marLeft w:val="0"/>
      <w:marRight w:val="0"/>
      <w:marTop w:val="0"/>
      <w:marBottom w:val="0"/>
      <w:divBdr>
        <w:top w:val="none" w:sz="0" w:space="0" w:color="auto"/>
        <w:left w:val="none" w:sz="0" w:space="0" w:color="auto"/>
        <w:bottom w:val="none" w:sz="0" w:space="0" w:color="auto"/>
        <w:right w:val="none" w:sz="0" w:space="0" w:color="auto"/>
      </w:divBdr>
    </w:div>
    <w:div w:id="1426685393">
      <w:bodyDiv w:val="1"/>
      <w:marLeft w:val="0"/>
      <w:marRight w:val="0"/>
      <w:marTop w:val="0"/>
      <w:marBottom w:val="0"/>
      <w:divBdr>
        <w:top w:val="none" w:sz="0" w:space="0" w:color="auto"/>
        <w:left w:val="none" w:sz="0" w:space="0" w:color="auto"/>
        <w:bottom w:val="none" w:sz="0" w:space="0" w:color="auto"/>
        <w:right w:val="none" w:sz="0" w:space="0" w:color="auto"/>
      </w:divBdr>
    </w:div>
    <w:div w:id="1426732815">
      <w:bodyDiv w:val="1"/>
      <w:marLeft w:val="0"/>
      <w:marRight w:val="0"/>
      <w:marTop w:val="0"/>
      <w:marBottom w:val="0"/>
      <w:divBdr>
        <w:top w:val="none" w:sz="0" w:space="0" w:color="auto"/>
        <w:left w:val="none" w:sz="0" w:space="0" w:color="auto"/>
        <w:bottom w:val="none" w:sz="0" w:space="0" w:color="auto"/>
        <w:right w:val="none" w:sz="0" w:space="0" w:color="auto"/>
      </w:divBdr>
    </w:div>
    <w:div w:id="1426807973">
      <w:bodyDiv w:val="1"/>
      <w:marLeft w:val="0"/>
      <w:marRight w:val="0"/>
      <w:marTop w:val="0"/>
      <w:marBottom w:val="0"/>
      <w:divBdr>
        <w:top w:val="none" w:sz="0" w:space="0" w:color="auto"/>
        <w:left w:val="none" w:sz="0" w:space="0" w:color="auto"/>
        <w:bottom w:val="none" w:sz="0" w:space="0" w:color="auto"/>
        <w:right w:val="none" w:sz="0" w:space="0" w:color="auto"/>
      </w:divBdr>
    </w:div>
    <w:div w:id="1426875218">
      <w:bodyDiv w:val="1"/>
      <w:marLeft w:val="0"/>
      <w:marRight w:val="0"/>
      <w:marTop w:val="0"/>
      <w:marBottom w:val="0"/>
      <w:divBdr>
        <w:top w:val="none" w:sz="0" w:space="0" w:color="auto"/>
        <w:left w:val="none" w:sz="0" w:space="0" w:color="auto"/>
        <w:bottom w:val="none" w:sz="0" w:space="0" w:color="auto"/>
        <w:right w:val="none" w:sz="0" w:space="0" w:color="auto"/>
      </w:divBdr>
    </w:div>
    <w:div w:id="1426880116">
      <w:bodyDiv w:val="1"/>
      <w:marLeft w:val="0"/>
      <w:marRight w:val="0"/>
      <w:marTop w:val="0"/>
      <w:marBottom w:val="0"/>
      <w:divBdr>
        <w:top w:val="none" w:sz="0" w:space="0" w:color="auto"/>
        <w:left w:val="none" w:sz="0" w:space="0" w:color="auto"/>
        <w:bottom w:val="none" w:sz="0" w:space="0" w:color="auto"/>
        <w:right w:val="none" w:sz="0" w:space="0" w:color="auto"/>
      </w:divBdr>
    </w:div>
    <w:div w:id="1426923833">
      <w:bodyDiv w:val="1"/>
      <w:marLeft w:val="0"/>
      <w:marRight w:val="0"/>
      <w:marTop w:val="0"/>
      <w:marBottom w:val="0"/>
      <w:divBdr>
        <w:top w:val="none" w:sz="0" w:space="0" w:color="auto"/>
        <w:left w:val="none" w:sz="0" w:space="0" w:color="auto"/>
        <w:bottom w:val="none" w:sz="0" w:space="0" w:color="auto"/>
        <w:right w:val="none" w:sz="0" w:space="0" w:color="auto"/>
      </w:divBdr>
    </w:div>
    <w:div w:id="1427070810">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460884">
      <w:bodyDiv w:val="1"/>
      <w:marLeft w:val="0"/>
      <w:marRight w:val="0"/>
      <w:marTop w:val="0"/>
      <w:marBottom w:val="0"/>
      <w:divBdr>
        <w:top w:val="none" w:sz="0" w:space="0" w:color="auto"/>
        <w:left w:val="none" w:sz="0" w:space="0" w:color="auto"/>
        <w:bottom w:val="none" w:sz="0" w:space="0" w:color="auto"/>
        <w:right w:val="none" w:sz="0" w:space="0" w:color="auto"/>
      </w:divBdr>
    </w:div>
    <w:div w:id="1427460966">
      <w:bodyDiv w:val="1"/>
      <w:marLeft w:val="0"/>
      <w:marRight w:val="0"/>
      <w:marTop w:val="0"/>
      <w:marBottom w:val="0"/>
      <w:divBdr>
        <w:top w:val="none" w:sz="0" w:space="0" w:color="auto"/>
        <w:left w:val="none" w:sz="0" w:space="0" w:color="auto"/>
        <w:bottom w:val="none" w:sz="0" w:space="0" w:color="auto"/>
        <w:right w:val="none" w:sz="0" w:space="0" w:color="auto"/>
      </w:divBdr>
    </w:div>
    <w:div w:id="1427505257">
      <w:bodyDiv w:val="1"/>
      <w:marLeft w:val="0"/>
      <w:marRight w:val="0"/>
      <w:marTop w:val="0"/>
      <w:marBottom w:val="0"/>
      <w:divBdr>
        <w:top w:val="none" w:sz="0" w:space="0" w:color="auto"/>
        <w:left w:val="none" w:sz="0" w:space="0" w:color="auto"/>
        <w:bottom w:val="none" w:sz="0" w:space="0" w:color="auto"/>
        <w:right w:val="none" w:sz="0" w:space="0" w:color="auto"/>
      </w:divBdr>
    </w:div>
    <w:div w:id="1427655609">
      <w:bodyDiv w:val="1"/>
      <w:marLeft w:val="0"/>
      <w:marRight w:val="0"/>
      <w:marTop w:val="0"/>
      <w:marBottom w:val="0"/>
      <w:divBdr>
        <w:top w:val="none" w:sz="0" w:space="0" w:color="auto"/>
        <w:left w:val="none" w:sz="0" w:space="0" w:color="auto"/>
        <w:bottom w:val="none" w:sz="0" w:space="0" w:color="auto"/>
        <w:right w:val="none" w:sz="0" w:space="0" w:color="auto"/>
      </w:divBdr>
    </w:div>
    <w:div w:id="1427923320">
      <w:bodyDiv w:val="1"/>
      <w:marLeft w:val="0"/>
      <w:marRight w:val="0"/>
      <w:marTop w:val="0"/>
      <w:marBottom w:val="0"/>
      <w:divBdr>
        <w:top w:val="none" w:sz="0" w:space="0" w:color="auto"/>
        <w:left w:val="none" w:sz="0" w:space="0" w:color="auto"/>
        <w:bottom w:val="none" w:sz="0" w:space="0" w:color="auto"/>
        <w:right w:val="none" w:sz="0" w:space="0" w:color="auto"/>
      </w:divBdr>
    </w:div>
    <w:div w:id="1428040343">
      <w:bodyDiv w:val="1"/>
      <w:marLeft w:val="0"/>
      <w:marRight w:val="0"/>
      <w:marTop w:val="0"/>
      <w:marBottom w:val="0"/>
      <w:divBdr>
        <w:top w:val="none" w:sz="0" w:space="0" w:color="auto"/>
        <w:left w:val="none" w:sz="0" w:space="0" w:color="auto"/>
        <w:bottom w:val="none" w:sz="0" w:space="0" w:color="auto"/>
        <w:right w:val="none" w:sz="0" w:space="0" w:color="auto"/>
      </w:divBdr>
    </w:div>
    <w:div w:id="1428310389">
      <w:bodyDiv w:val="1"/>
      <w:marLeft w:val="0"/>
      <w:marRight w:val="0"/>
      <w:marTop w:val="0"/>
      <w:marBottom w:val="0"/>
      <w:divBdr>
        <w:top w:val="none" w:sz="0" w:space="0" w:color="auto"/>
        <w:left w:val="none" w:sz="0" w:space="0" w:color="auto"/>
        <w:bottom w:val="none" w:sz="0" w:space="0" w:color="auto"/>
        <w:right w:val="none" w:sz="0" w:space="0" w:color="auto"/>
      </w:divBdr>
    </w:div>
    <w:div w:id="1428620362">
      <w:bodyDiv w:val="1"/>
      <w:marLeft w:val="0"/>
      <w:marRight w:val="0"/>
      <w:marTop w:val="0"/>
      <w:marBottom w:val="0"/>
      <w:divBdr>
        <w:top w:val="none" w:sz="0" w:space="0" w:color="auto"/>
        <w:left w:val="none" w:sz="0" w:space="0" w:color="auto"/>
        <w:bottom w:val="none" w:sz="0" w:space="0" w:color="auto"/>
        <w:right w:val="none" w:sz="0" w:space="0" w:color="auto"/>
      </w:divBdr>
    </w:div>
    <w:div w:id="1428770279">
      <w:bodyDiv w:val="1"/>
      <w:marLeft w:val="0"/>
      <w:marRight w:val="0"/>
      <w:marTop w:val="0"/>
      <w:marBottom w:val="0"/>
      <w:divBdr>
        <w:top w:val="none" w:sz="0" w:space="0" w:color="auto"/>
        <w:left w:val="none" w:sz="0" w:space="0" w:color="auto"/>
        <w:bottom w:val="none" w:sz="0" w:space="0" w:color="auto"/>
        <w:right w:val="none" w:sz="0" w:space="0" w:color="auto"/>
      </w:divBdr>
    </w:div>
    <w:div w:id="1429042065">
      <w:bodyDiv w:val="1"/>
      <w:marLeft w:val="0"/>
      <w:marRight w:val="0"/>
      <w:marTop w:val="0"/>
      <w:marBottom w:val="0"/>
      <w:divBdr>
        <w:top w:val="none" w:sz="0" w:space="0" w:color="auto"/>
        <w:left w:val="none" w:sz="0" w:space="0" w:color="auto"/>
        <w:bottom w:val="none" w:sz="0" w:space="0" w:color="auto"/>
        <w:right w:val="none" w:sz="0" w:space="0" w:color="auto"/>
      </w:divBdr>
    </w:div>
    <w:div w:id="1429084877">
      <w:bodyDiv w:val="1"/>
      <w:marLeft w:val="0"/>
      <w:marRight w:val="0"/>
      <w:marTop w:val="0"/>
      <w:marBottom w:val="0"/>
      <w:divBdr>
        <w:top w:val="none" w:sz="0" w:space="0" w:color="auto"/>
        <w:left w:val="none" w:sz="0" w:space="0" w:color="auto"/>
        <w:bottom w:val="none" w:sz="0" w:space="0" w:color="auto"/>
        <w:right w:val="none" w:sz="0" w:space="0" w:color="auto"/>
      </w:divBdr>
    </w:div>
    <w:div w:id="1429110280">
      <w:bodyDiv w:val="1"/>
      <w:marLeft w:val="0"/>
      <w:marRight w:val="0"/>
      <w:marTop w:val="0"/>
      <w:marBottom w:val="0"/>
      <w:divBdr>
        <w:top w:val="none" w:sz="0" w:space="0" w:color="auto"/>
        <w:left w:val="none" w:sz="0" w:space="0" w:color="auto"/>
        <w:bottom w:val="none" w:sz="0" w:space="0" w:color="auto"/>
        <w:right w:val="none" w:sz="0" w:space="0" w:color="auto"/>
      </w:divBdr>
    </w:div>
    <w:div w:id="1429229371">
      <w:bodyDiv w:val="1"/>
      <w:marLeft w:val="0"/>
      <w:marRight w:val="0"/>
      <w:marTop w:val="0"/>
      <w:marBottom w:val="0"/>
      <w:divBdr>
        <w:top w:val="none" w:sz="0" w:space="0" w:color="auto"/>
        <w:left w:val="none" w:sz="0" w:space="0" w:color="auto"/>
        <w:bottom w:val="none" w:sz="0" w:space="0" w:color="auto"/>
        <w:right w:val="none" w:sz="0" w:space="0" w:color="auto"/>
      </w:divBdr>
    </w:div>
    <w:div w:id="1429428826">
      <w:bodyDiv w:val="1"/>
      <w:marLeft w:val="0"/>
      <w:marRight w:val="0"/>
      <w:marTop w:val="0"/>
      <w:marBottom w:val="0"/>
      <w:divBdr>
        <w:top w:val="none" w:sz="0" w:space="0" w:color="auto"/>
        <w:left w:val="none" w:sz="0" w:space="0" w:color="auto"/>
        <w:bottom w:val="none" w:sz="0" w:space="0" w:color="auto"/>
        <w:right w:val="none" w:sz="0" w:space="0" w:color="auto"/>
      </w:divBdr>
    </w:div>
    <w:div w:id="1429738665">
      <w:bodyDiv w:val="1"/>
      <w:marLeft w:val="0"/>
      <w:marRight w:val="0"/>
      <w:marTop w:val="0"/>
      <w:marBottom w:val="0"/>
      <w:divBdr>
        <w:top w:val="none" w:sz="0" w:space="0" w:color="auto"/>
        <w:left w:val="none" w:sz="0" w:space="0" w:color="auto"/>
        <w:bottom w:val="none" w:sz="0" w:space="0" w:color="auto"/>
        <w:right w:val="none" w:sz="0" w:space="0" w:color="auto"/>
      </w:divBdr>
    </w:div>
    <w:div w:id="1429813161">
      <w:bodyDiv w:val="1"/>
      <w:marLeft w:val="0"/>
      <w:marRight w:val="0"/>
      <w:marTop w:val="0"/>
      <w:marBottom w:val="0"/>
      <w:divBdr>
        <w:top w:val="none" w:sz="0" w:space="0" w:color="auto"/>
        <w:left w:val="none" w:sz="0" w:space="0" w:color="auto"/>
        <w:bottom w:val="none" w:sz="0" w:space="0" w:color="auto"/>
        <w:right w:val="none" w:sz="0" w:space="0" w:color="auto"/>
      </w:divBdr>
    </w:div>
    <w:div w:id="1429816907">
      <w:bodyDiv w:val="1"/>
      <w:marLeft w:val="0"/>
      <w:marRight w:val="0"/>
      <w:marTop w:val="0"/>
      <w:marBottom w:val="0"/>
      <w:divBdr>
        <w:top w:val="none" w:sz="0" w:space="0" w:color="auto"/>
        <w:left w:val="none" w:sz="0" w:space="0" w:color="auto"/>
        <w:bottom w:val="none" w:sz="0" w:space="0" w:color="auto"/>
        <w:right w:val="none" w:sz="0" w:space="0" w:color="auto"/>
      </w:divBdr>
    </w:div>
    <w:div w:id="1430007266">
      <w:bodyDiv w:val="1"/>
      <w:marLeft w:val="0"/>
      <w:marRight w:val="0"/>
      <w:marTop w:val="0"/>
      <w:marBottom w:val="0"/>
      <w:divBdr>
        <w:top w:val="none" w:sz="0" w:space="0" w:color="auto"/>
        <w:left w:val="none" w:sz="0" w:space="0" w:color="auto"/>
        <w:bottom w:val="none" w:sz="0" w:space="0" w:color="auto"/>
        <w:right w:val="none" w:sz="0" w:space="0" w:color="auto"/>
      </w:divBdr>
    </w:div>
    <w:div w:id="1430079287">
      <w:bodyDiv w:val="1"/>
      <w:marLeft w:val="0"/>
      <w:marRight w:val="0"/>
      <w:marTop w:val="0"/>
      <w:marBottom w:val="0"/>
      <w:divBdr>
        <w:top w:val="none" w:sz="0" w:space="0" w:color="auto"/>
        <w:left w:val="none" w:sz="0" w:space="0" w:color="auto"/>
        <w:bottom w:val="none" w:sz="0" w:space="0" w:color="auto"/>
        <w:right w:val="none" w:sz="0" w:space="0" w:color="auto"/>
      </w:divBdr>
    </w:div>
    <w:div w:id="1430085491">
      <w:bodyDiv w:val="1"/>
      <w:marLeft w:val="0"/>
      <w:marRight w:val="0"/>
      <w:marTop w:val="0"/>
      <w:marBottom w:val="0"/>
      <w:divBdr>
        <w:top w:val="none" w:sz="0" w:space="0" w:color="auto"/>
        <w:left w:val="none" w:sz="0" w:space="0" w:color="auto"/>
        <w:bottom w:val="none" w:sz="0" w:space="0" w:color="auto"/>
        <w:right w:val="none" w:sz="0" w:space="0" w:color="auto"/>
      </w:divBdr>
    </w:div>
    <w:div w:id="1430158484">
      <w:bodyDiv w:val="1"/>
      <w:marLeft w:val="0"/>
      <w:marRight w:val="0"/>
      <w:marTop w:val="0"/>
      <w:marBottom w:val="0"/>
      <w:divBdr>
        <w:top w:val="none" w:sz="0" w:space="0" w:color="auto"/>
        <w:left w:val="none" w:sz="0" w:space="0" w:color="auto"/>
        <w:bottom w:val="none" w:sz="0" w:space="0" w:color="auto"/>
        <w:right w:val="none" w:sz="0" w:space="0" w:color="auto"/>
      </w:divBdr>
    </w:div>
    <w:div w:id="1430352612">
      <w:bodyDiv w:val="1"/>
      <w:marLeft w:val="0"/>
      <w:marRight w:val="0"/>
      <w:marTop w:val="0"/>
      <w:marBottom w:val="0"/>
      <w:divBdr>
        <w:top w:val="none" w:sz="0" w:space="0" w:color="auto"/>
        <w:left w:val="none" w:sz="0" w:space="0" w:color="auto"/>
        <w:bottom w:val="none" w:sz="0" w:space="0" w:color="auto"/>
        <w:right w:val="none" w:sz="0" w:space="0" w:color="auto"/>
      </w:divBdr>
    </w:div>
    <w:div w:id="1430472114">
      <w:bodyDiv w:val="1"/>
      <w:marLeft w:val="0"/>
      <w:marRight w:val="0"/>
      <w:marTop w:val="0"/>
      <w:marBottom w:val="0"/>
      <w:divBdr>
        <w:top w:val="none" w:sz="0" w:space="0" w:color="auto"/>
        <w:left w:val="none" w:sz="0" w:space="0" w:color="auto"/>
        <w:bottom w:val="none" w:sz="0" w:space="0" w:color="auto"/>
        <w:right w:val="none" w:sz="0" w:space="0" w:color="auto"/>
      </w:divBdr>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660248">
      <w:bodyDiv w:val="1"/>
      <w:marLeft w:val="0"/>
      <w:marRight w:val="0"/>
      <w:marTop w:val="0"/>
      <w:marBottom w:val="0"/>
      <w:divBdr>
        <w:top w:val="none" w:sz="0" w:space="0" w:color="auto"/>
        <w:left w:val="none" w:sz="0" w:space="0" w:color="auto"/>
        <w:bottom w:val="none" w:sz="0" w:space="0" w:color="auto"/>
        <w:right w:val="none" w:sz="0" w:space="0" w:color="auto"/>
      </w:divBdr>
    </w:div>
    <w:div w:id="1430732547">
      <w:bodyDiv w:val="1"/>
      <w:marLeft w:val="0"/>
      <w:marRight w:val="0"/>
      <w:marTop w:val="0"/>
      <w:marBottom w:val="0"/>
      <w:divBdr>
        <w:top w:val="none" w:sz="0" w:space="0" w:color="auto"/>
        <w:left w:val="none" w:sz="0" w:space="0" w:color="auto"/>
        <w:bottom w:val="none" w:sz="0" w:space="0" w:color="auto"/>
        <w:right w:val="none" w:sz="0" w:space="0" w:color="auto"/>
      </w:divBdr>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000991">
      <w:bodyDiv w:val="1"/>
      <w:marLeft w:val="0"/>
      <w:marRight w:val="0"/>
      <w:marTop w:val="0"/>
      <w:marBottom w:val="0"/>
      <w:divBdr>
        <w:top w:val="none" w:sz="0" w:space="0" w:color="auto"/>
        <w:left w:val="none" w:sz="0" w:space="0" w:color="auto"/>
        <w:bottom w:val="none" w:sz="0" w:space="0" w:color="auto"/>
        <w:right w:val="none" w:sz="0" w:space="0" w:color="auto"/>
      </w:divBdr>
    </w:div>
    <w:div w:id="1431123904">
      <w:bodyDiv w:val="1"/>
      <w:marLeft w:val="0"/>
      <w:marRight w:val="0"/>
      <w:marTop w:val="0"/>
      <w:marBottom w:val="0"/>
      <w:divBdr>
        <w:top w:val="none" w:sz="0" w:space="0" w:color="auto"/>
        <w:left w:val="none" w:sz="0" w:space="0" w:color="auto"/>
        <w:bottom w:val="none" w:sz="0" w:space="0" w:color="auto"/>
        <w:right w:val="none" w:sz="0" w:space="0" w:color="auto"/>
      </w:divBdr>
    </w:div>
    <w:div w:id="1431127262">
      <w:bodyDiv w:val="1"/>
      <w:marLeft w:val="0"/>
      <w:marRight w:val="0"/>
      <w:marTop w:val="0"/>
      <w:marBottom w:val="0"/>
      <w:divBdr>
        <w:top w:val="none" w:sz="0" w:space="0" w:color="auto"/>
        <w:left w:val="none" w:sz="0" w:space="0" w:color="auto"/>
        <w:bottom w:val="none" w:sz="0" w:space="0" w:color="auto"/>
        <w:right w:val="none" w:sz="0" w:space="0" w:color="auto"/>
      </w:divBdr>
    </w:div>
    <w:div w:id="1431194492">
      <w:bodyDiv w:val="1"/>
      <w:marLeft w:val="0"/>
      <w:marRight w:val="0"/>
      <w:marTop w:val="0"/>
      <w:marBottom w:val="0"/>
      <w:divBdr>
        <w:top w:val="none" w:sz="0" w:space="0" w:color="auto"/>
        <w:left w:val="none" w:sz="0" w:space="0" w:color="auto"/>
        <w:bottom w:val="none" w:sz="0" w:space="0" w:color="auto"/>
        <w:right w:val="none" w:sz="0" w:space="0" w:color="auto"/>
      </w:divBdr>
    </w:div>
    <w:div w:id="1431271481">
      <w:bodyDiv w:val="1"/>
      <w:marLeft w:val="0"/>
      <w:marRight w:val="0"/>
      <w:marTop w:val="0"/>
      <w:marBottom w:val="0"/>
      <w:divBdr>
        <w:top w:val="none" w:sz="0" w:space="0" w:color="auto"/>
        <w:left w:val="none" w:sz="0" w:space="0" w:color="auto"/>
        <w:bottom w:val="none" w:sz="0" w:space="0" w:color="auto"/>
        <w:right w:val="none" w:sz="0" w:space="0" w:color="auto"/>
      </w:divBdr>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437387">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1583726">
      <w:bodyDiv w:val="1"/>
      <w:marLeft w:val="0"/>
      <w:marRight w:val="0"/>
      <w:marTop w:val="0"/>
      <w:marBottom w:val="0"/>
      <w:divBdr>
        <w:top w:val="none" w:sz="0" w:space="0" w:color="auto"/>
        <w:left w:val="none" w:sz="0" w:space="0" w:color="auto"/>
        <w:bottom w:val="none" w:sz="0" w:space="0" w:color="auto"/>
        <w:right w:val="none" w:sz="0" w:space="0" w:color="auto"/>
      </w:divBdr>
    </w:div>
    <w:div w:id="1431584926">
      <w:bodyDiv w:val="1"/>
      <w:marLeft w:val="0"/>
      <w:marRight w:val="0"/>
      <w:marTop w:val="0"/>
      <w:marBottom w:val="0"/>
      <w:divBdr>
        <w:top w:val="none" w:sz="0" w:space="0" w:color="auto"/>
        <w:left w:val="none" w:sz="0" w:space="0" w:color="auto"/>
        <w:bottom w:val="none" w:sz="0" w:space="0" w:color="auto"/>
        <w:right w:val="none" w:sz="0" w:space="0" w:color="auto"/>
      </w:divBdr>
    </w:div>
    <w:div w:id="1431663655">
      <w:bodyDiv w:val="1"/>
      <w:marLeft w:val="0"/>
      <w:marRight w:val="0"/>
      <w:marTop w:val="0"/>
      <w:marBottom w:val="0"/>
      <w:divBdr>
        <w:top w:val="none" w:sz="0" w:space="0" w:color="auto"/>
        <w:left w:val="none" w:sz="0" w:space="0" w:color="auto"/>
        <w:bottom w:val="none" w:sz="0" w:space="0" w:color="auto"/>
        <w:right w:val="none" w:sz="0" w:space="0" w:color="auto"/>
      </w:divBdr>
    </w:div>
    <w:div w:id="1431663774">
      <w:bodyDiv w:val="1"/>
      <w:marLeft w:val="0"/>
      <w:marRight w:val="0"/>
      <w:marTop w:val="0"/>
      <w:marBottom w:val="0"/>
      <w:divBdr>
        <w:top w:val="none" w:sz="0" w:space="0" w:color="auto"/>
        <w:left w:val="none" w:sz="0" w:space="0" w:color="auto"/>
        <w:bottom w:val="none" w:sz="0" w:space="0" w:color="auto"/>
        <w:right w:val="none" w:sz="0" w:space="0" w:color="auto"/>
      </w:divBdr>
    </w:div>
    <w:div w:id="1431704500">
      <w:bodyDiv w:val="1"/>
      <w:marLeft w:val="0"/>
      <w:marRight w:val="0"/>
      <w:marTop w:val="0"/>
      <w:marBottom w:val="0"/>
      <w:divBdr>
        <w:top w:val="none" w:sz="0" w:space="0" w:color="auto"/>
        <w:left w:val="none" w:sz="0" w:space="0" w:color="auto"/>
        <w:bottom w:val="none" w:sz="0" w:space="0" w:color="auto"/>
        <w:right w:val="none" w:sz="0" w:space="0" w:color="auto"/>
      </w:divBdr>
    </w:div>
    <w:div w:id="1431776162">
      <w:bodyDiv w:val="1"/>
      <w:marLeft w:val="0"/>
      <w:marRight w:val="0"/>
      <w:marTop w:val="0"/>
      <w:marBottom w:val="0"/>
      <w:divBdr>
        <w:top w:val="none" w:sz="0" w:space="0" w:color="auto"/>
        <w:left w:val="none" w:sz="0" w:space="0" w:color="auto"/>
        <w:bottom w:val="none" w:sz="0" w:space="0" w:color="auto"/>
        <w:right w:val="none" w:sz="0" w:space="0" w:color="auto"/>
      </w:divBdr>
    </w:div>
    <w:div w:id="1432093609">
      <w:bodyDiv w:val="1"/>
      <w:marLeft w:val="0"/>
      <w:marRight w:val="0"/>
      <w:marTop w:val="0"/>
      <w:marBottom w:val="0"/>
      <w:divBdr>
        <w:top w:val="none" w:sz="0" w:space="0" w:color="auto"/>
        <w:left w:val="none" w:sz="0" w:space="0" w:color="auto"/>
        <w:bottom w:val="none" w:sz="0" w:space="0" w:color="auto"/>
        <w:right w:val="none" w:sz="0" w:space="0" w:color="auto"/>
      </w:divBdr>
    </w:div>
    <w:div w:id="1432164490">
      <w:bodyDiv w:val="1"/>
      <w:marLeft w:val="0"/>
      <w:marRight w:val="0"/>
      <w:marTop w:val="0"/>
      <w:marBottom w:val="0"/>
      <w:divBdr>
        <w:top w:val="none" w:sz="0" w:space="0" w:color="auto"/>
        <w:left w:val="none" w:sz="0" w:space="0" w:color="auto"/>
        <w:bottom w:val="none" w:sz="0" w:space="0" w:color="auto"/>
        <w:right w:val="none" w:sz="0" w:space="0" w:color="auto"/>
      </w:divBdr>
    </w:div>
    <w:div w:id="1432237958">
      <w:bodyDiv w:val="1"/>
      <w:marLeft w:val="0"/>
      <w:marRight w:val="0"/>
      <w:marTop w:val="0"/>
      <w:marBottom w:val="0"/>
      <w:divBdr>
        <w:top w:val="none" w:sz="0" w:space="0" w:color="auto"/>
        <w:left w:val="none" w:sz="0" w:space="0" w:color="auto"/>
        <w:bottom w:val="none" w:sz="0" w:space="0" w:color="auto"/>
        <w:right w:val="none" w:sz="0" w:space="0" w:color="auto"/>
      </w:divBdr>
    </w:div>
    <w:div w:id="1432315293">
      <w:bodyDiv w:val="1"/>
      <w:marLeft w:val="0"/>
      <w:marRight w:val="0"/>
      <w:marTop w:val="0"/>
      <w:marBottom w:val="0"/>
      <w:divBdr>
        <w:top w:val="none" w:sz="0" w:space="0" w:color="auto"/>
        <w:left w:val="none" w:sz="0" w:space="0" w:color="auto"/>
        <w:bottom w:val="none" w:sz="0" w:space="0" w:color="auto"/>
        <w:right w:val="none" w:sz="0" w:space="0" w:color="auto"/>
      </w:divBdr>
    </w:div>
    <w:div w:id="1432430673">
      <w:bodyDiv w:val="1"/>
      <w:marLeft w:val="0"/>
      <w:marRight w:val="0"/>
      <w:marTop w:val="0"/>
      <w:marBottom w:val="0"/>
      <w:divBdr>
        <w:top w:val="none" w:sz="0" w:space="0" w:color="auto"/>
        <w:left w:val="none" w:sz="0" w:space="0" w:color="auto"/>
        <w:bottom w:val="none" w:sz="0" w:space="0" w:color="auto"/>
        <w:right w:val="none" w:sz="0" w:space="0" w:color="auto"/>
      </w:divBdr>
    </w:div>
    <w:div w:id="1432552657">
      <w:bodyDiv w:val="1"/>
      <w:marLeft w:val="0"/>
      <w:marRight w:val="0"/>
      <w:marTop w:val="0"/>
      <w:marBottom w:val="0"/>
      <w:divBdr>
        <w:top w:val="none" w:sz="0" w:space="0" w:color="auto"/>
        <w:left w:val="none" w:sz="0" w:space="0" w:color="auto"/>
        <w:bottom w:val="none" w:sz="0" w:space="0" w:color="auto"/>
        <w:right w:val="none" w:sz="0" w:space="0" w:color="auto"/>
      </w:divBdr>
    </w:div>
    <w:div w:id="1432627267">
      <w:bodyDiv w:val="1"/>
      <w:marLeft w:val="0"/>
      <w:marRight w:val="0"/>
      <w:marTop w:val="0"/>
      <w:marBottom w:val="0"/>
      <w:divBdr>
        <w:top w:val="none" w:sz="0" w:space="0" w:color="auto"/>
        <w:left w:val="none" w:sz="0" w:space="0" w:color="auto"/>
        <w:bottom w:val="none" w:sz="0" w:space="0" w:color="auto"/>
        <w:right w:val="none" w:sz="0" w:space="0" w:color="auto"/>
      </w:divBdr>
    </w:div>
    <w:div w:id="1432970328">
      <w:bodyDiv w:val="1"/>
      <w:marLeft w:val="0"/>
      <w:marRight w:val="0"/>
      <w:marTop w:val="0"/>
      <w:marBottom w:val="0"/>
      <w:divBdr>
        <w:top w:val="none" w:sz="0" w:space="0" w:color="auto"/>
        <w:left w:val="none" w:sz="0" w:space="0" w:color="auto"/>
        <w:bottom w:val="none" w:sz="0" w:space="0" w:color="auto"/>
        <w:right w:val="none" w:sz="0" w:space="0" w:color="auto"/>
      </w:divBdr>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3167627">
      <w:bodyDiv w:val="1"/>
      <w:marLeft w:val="0"/>
      <w:marRight w:val="0"/>
      <w:marTop w:val="0"/>
      <w:marBottom w:val="0"/>
      <w:divBdr>
        <w:top w:val="none" w:sz="0" w:space="0" w:color="auto"/>
        <w:left w:val="none" w:sz="0" w:space="0" w:color="auto"/>
        <w:bottom w:val="none" w:sz="0" w:space="0" w:color="auto"/>
        <w:right w:val="none" w:sz="0" w:space="0" w:color="auto"/>
      </w:divBdr>
    </w:div>
    <w:div w:id="1433277080">
      <w:bodyDiv w:val="1"/>
      <w:marLeft w:val="0"/>
      <w:marRight w:val="0"/>
      <w:marTop w:val="0"/>
      <w:marBottom w:val="0"/>
      <w:divBdr>
        <w:top w:val="none" w:sz="0" w:space="0" w:color="auto"/>
        <w:left w:val="none" w:sz="0" w:space="0" w:color="auto"/>
        <w:bottom w:val="none" w:sz="0" w:space="0" w:color="auto"/>
        <w:right w:val="none" w:sz="0" w:space="0" w:color="auto"/>
      </w:divBdr>
    </w:div>
    <w:div w:id="1433280281">
      <w:bodyDiv w:val="1"/>
      <w:marLeft w:val="0"/>
      <w:marRight w:val="0"/>
      <w:marTop w:val="0"/>
      <w:marBottom w:val="0"/>
      <w:divBdr>
        <w:top w:val="none" w:sz="0" w:space="0" w:color="auto"/>
        <w:left w:val="none" w:sz="0" w:space="0" w:color="auto"/>
        <w:bottom w:val="none" w:sz="0" w:space="0" w:color="auto"/>
        <w:right w:val="none" w:sz="0" w:space="0" w:color="auto"/>
      </w:divBdr>
    </w:div>
    <w:div w:id="1433431587">
      <w:bodyDiv w:val="1"/>
      <w:marLeft w:val="0"/>
      <w:marRight w:val="0"/>
      <w:marTop w:val="0"/>
      <w:marBottom w:val="0"/>
      <w:divBdr>
        <w:top w:val="none" w:sz="0" w:space="0" w:color="auto"/>
        <w:left w:val="none" w:sz="0" w:space="0" w:color="auto"/>
        <w:bottom w:val="none" w:sz="0" w:space="0" w:color="auto"/>
        <w:right w:val="none" w:sz="0" w:space="0" w:color="auto"/>
      </w:divBdr>
    </w:div>
    <w:div w:id="1433435632">
      <w:bodyDiv w:val="1"/>
      <w:marLeft w:val="0"/>
      <w:marRight w:val="0"/>
      <w:marTop w:val="0"/>
      <w:marBottom w:val="0"/>
      <w:divBdr>
        <w:top w:val="none" w:sz="0" w:space="0" w:color="auto"/>
        <w:left w:val="none" w:sz="0" w:space="0" w:color="auto"/>
        <w:bottom w:val="none" w:sz="0" w:space="0" w:color="auto"/>
        <w:right w:val="none" w:sz="0" w:space="0" w:color="auto"/>
      </w:divBdr>
    </w:div>
    <w:div w:id="1433472882">
      <w:bodyDiv w:val="1"/>
      <w:marLeft w:val="0"/>
      <w:marRight w:val="0"/>
      <w:marTop w:val="0"/>
      <w:marBottom w:val="0"/>
      <w:divBdr>
        <w:top w:val="none" w:sz="0" w:space="0" w:color="auto"/>
        <w:left w:val="none" w:sz="0" w:space="0" w:color="auto"/>
        <w:bottom w:val="none" w:sz="0" w:space="0" w:color="auto"/>
        <w:right w:val="none" w:sz="0" w:space="0" w:color="auto"/>
      </w:divBdr>
    </w:div>
    <w:div w:id="1433477270">
      <w:bodyDiv w:val="1"/>
      <w:marLeft w:val="0"/>
      <w:marRight w:val="0"/>
      <w:marTop w:val="0"/>
      <w:marBottom w:val="0"/>
      <w:divBdr>
        <w:top w:val="none" w:sz="0" w:space="0" w:color="auto"/>
        <w:left w:val="none" w:sz="0" w:space="0" w:color="auto"/>
        <w:bottom w:val="none" w:sz="0" w:space="0" w:color="auto"/>
        <w:right w:val="none" w:sz="0" w:space="0" w:color="auto"/>
      </w:divBdr>
    </w:div>
    <w:div w:id="1433933150">
      <w:bodyDiv w:val="1"/>
      <w:marLeft w:val="0"/>
      <w:marRight w:val="0"/>
      <w:marTop w:val="0"/>
      <w:marBottom w:val="0"/>
      <w:divBdr>
        <w:top w:val="none" w:sz="0" w:space="0" w:color="auto"/>
        <w:left w:val="none" w:sz="0" w:space="0" w:color="auto"/>
        <w:bottom w:val="none" w:sz="0" w:space="0" w:color="auto"/>
        <w:right w:val="none" w:sz="0" w:space="0" w:color="auto"/>
      </w:divBdr>
    </w:div>
    <w:div w:id="1433938391">
      <w:bodyDiv w:val="1"/>
      <w:marLeft w:val="0"/>
      <w:marRight w:val="0"/>
      <w:marTop w:val="0"/>
      <w:marBottom w:val="0"/>
      <w:divBdr>
        <w:top w:val="none" w:sz="0" w:space="0" w:color="auto"/>
        <w:left w:val="none" w:sz="0" w:space="0" w:color="auto"/>
        <w:bottom w:val="none" w:sz="0" w:space="0" w:color="auto"/>
        <w:right w:val="none" w:sz="0" w:space="0" w:color="auto"/>
      </w:divBdr>
    </w:div>
    <w:div w:id="1434008685">
      <w:bodyDiv w:val="1"/>
      <w:marLeft w:val="0"/>
      <w:marRight w:val="0"/>
      <w:marTop w:val="0"/>
      <w:marBottom w:val="0"/>
      <w:divBdr>
        <w:top w:val="none" w:sz="0" w:space="0" w:color="auto"/>
        <w:left w:val="none" w:sz="0" w:space="0" w:color="auto"/>
        <w:bottom w:val="none" w:sz="0" w:space="0" w:color="auto"/>
        <w:right w:val="none" w:sz="0" w:space="0" w:color="auto"/>
      </w:divBdr>
    </w:div>
    <w:div w:id="1434011633">
      <w:bodyDiv w:val="1"/>
      <w:marLeft w:val="0"/>
      <w:marRight w:val="0"/>
      <w:marTop w:val="0"/>
      <w:marBottom w:val="0"/>
      <w:divBdr>
        <w:top w:val="none" w:sz="0" w:space="0" w:color="auto"/>
        <w:left w:val="none" w:sz="0" w:space="0" w:color="auto"/>
        <w:bottom w:val="none" w:sz="0" w:space="0" w:color="auto"/>
        <w:right w:val="none" w:sz="0" w:space="0" w:color="auto"/>
      </w:divBdr>
    </w:div>
    <w:div w:id="1434016321">
      <w:bodyDiv w:val="1"/>
      <w:marLeft w:val="0"/>
      <w:marRight w:val="0"/>
      <w:marTop w:val="0"/>
      <w:marBottom w:val="0"/>
      <w:divBdr>
        <w:top w:val="none" w:sz="0" w:space="0" w:color="auto"/>
        <w:left w:val="none" w:sz="0" w:space="0" w:color="auto"/>
        <w:bottom w:val="none" w:sz="0" w:space="0" w:color="auto"/>
        <w:right w:val="none" w:sz="0" w:space="0" w:color="auto"/>
      </w:divBdr>
    </w:div>
    <w:div w:id="1434283810">
      <w:bodyDiv w:val="1"/>
      <w:marLeft w:val="0"/>
      <w:marRight w:val="0"/>
      <w:marTop w:val="0"/>
      <w:marBottom w:val="0"/>
      <w:divBdr>
        <w:top w:val="none" w:sz="0" w:space="0" w:color="auto"/>
        <w:left w:val="none" w:sz="0" w:space="0" w:color="auto"/>
        <w:bottom w:val="none" w:sz="0" w:space="0" w:color="auto"/>
        <w:right w:val="none" w:sz="0" w:space="0" w:color="auto"/>
      </w:divBdr>
    </w:div>
    <w:div w:id="1434285817">
      <w:bodyDiv w:val="1"/>
      <w:marLeft w:val="0"/>
      <w:marRight w:val="0"/>
      <w:marTop w:val="0"/>
      <w:marBottom w:val="0"/>
      <w:divBdr>
        <w:top w:val="none" w:sz="0" w:space="0" w:color="auto"/>
        <w:left w:val="none" w:sz="0" w:space="0" w:color="auto"/>
        <w:bottom w:val="none" w:sz="0" w:space="0" w:color="auto"/>
        <w:right w:val="none" w:sz="0" w:space="0" w:color="auto"/>
      </w:divBdr>
    </w:div>
    <w:div w:id="1434396532">
      <w:bodyDiv w:val="1"/>
      <w:marLeft w:val="0"/>
      <w:marRight w:val="0"/>
      <w:marTop w:val="0"/>
      <w:marBottom w:val="0"/>
      <w:divBdr>
        <w:top w:val="none" w:sz="0" w:space="0" w:color="auto"/>
        <w:left w:val="none" w:sz="0" w:space="0" w:color="auto"/>
        <w:bottom w:val="none" w:sz="0" w:space="0" w:color="auto"/>
        <w:right w:val="none" w:sz="0" w:space="0" w:color="auto"/>
      </w:divBdr>
    </w:div>
    <w:div w:id="1434475277">
      <w:bodyDiv w:val="1"/>
      <w:marLeft w:val="0"/>
      <w:marRight w:val="0"/>
      <w:marTop w:val="0"/>
      <w:marBottom w:val="0"/>
      <w:divBdr>
        <w:top w:val="none" w:sz="0" w:space="0" w:color="auto"/>
        <w:left w:val="none" w:sz="0" w:space="0" w:color="auto"/>
        <w:bottom w:val="none" w:sz="0" w:space="0" w:color="auto"/>
        <w:right w:val="none" w:sz="0" w:space="0" w:color="auto"/>
      </w:divBdr>
    </w:div>
    <w:div w:id="1434595520">
      <w:bodyDiv w:val="1"/>
      <w:marLeft w:val="0"/>
      <w:marRight w:val="0"/>
      <w:marTop w:val="0"/>
      <w:marBottom w:val="0"/>
      <w:divBdr>
        <w:top w:val="none" w:sz="0" w:space="0" w:color="auto"/>
        <w:left w:val="none" w:sz="0" w:space="0" w:color="auto"/>
        <w:bottom w:val="none" w:sz="0" w:space="0" w:color="auto"/>
        <w:right w:val="none" w:sz="0" w:space="0" w:color="auto"/>
      </w:divBdr>
    </w:div>
    <w:div w:id="1434595615">
      <w:bodyDiv w:val="1"/>
      <w:marLeft w:val="0"/>
      <w:marRight w:val="0"/>
      <w:marTop w:val="0"/>
      <w:marBottom w:val="0"/>
      <w:divBdr>
        <w:top w:val="none" w:sz="0" w:space="0" w:color="auto"/>
        <w:left w:val="none" w:sz="0" w:space="0" w:color="auto"/>
        <w:bottom w:val="none" w:sz="0" w:space="0" w:color="auto"/>
        <w:right w:val="none" w:sz="0" w:space="0" w:color="auto"/>
      </w:divBdr>
    </w:div>
    <w:div w:id="1434596393">
      <w:bodyDiv w:val="1"/>
      <w:marLeft w:val="0"/>
      <w:marRight w:val="0"/>
      <w:marTop w:val="0"/>
      <w:marBottom w:val="0"/>
      <w:divBdr>
        <w:top w:val="none" w:sz="0" w:space="0" w:color="auto"/>
        <w:left w:val="none" w:sz="0" w:space="0" w:color="auto"/>
        <w:bottom w:val="none" w:sz="0" w:space="0" w:color="auto"/>
        <w:right w:val="none" w:sz="0" w:space="0" w:color="auto"/>
      </w:divBdr>
    </w:div>
    <w:div w:id="1434745588">
      <w:bodyDiv w:val="1"/>
      <w:marLeft w:val="0"/>
      <w:marRight w:val="0"/>
      <w:marTop w:val="0"/>
      <w:marBottom w:val="0"/>
      <w:divBdr>
        <w:top w:val="none" w:sz="0" w:space="0" w:color="auto"/>
        <w:left w:val="none" w:sz="0" w:space="0" w:color="auto"/>
        <w:bottom w:val="none" w:sz="0" w:space="0" w:color="auto"/>
        <w:right w:val="none" w:sz="0" w:space="0" w:color="auto"/>
      </w:divBdr>
    </w:div>
    <w:div w:id="1434982746">
      <w:bodyDiv w:val="1"/>
      <w:marLeft w:val="0"/>
      <w:marRight w:val="0"/>
      <w:marTop w:val="0"/>
      <w:marBottom w:val="0"/>
      <w:divBdr>
        <w:top w:val="none" w:sz="0" w:space="0" w:color="auto"/>
        <w:left w:val="none" w:sz="0" w:space="0" w:color="auto"/>
        <w:bottom w:val="none" w:sz="0" w:space="0" w:color="auto"/>
        <w:right w:val="none" w:sz="0" w:space="0" w:color="auto"/>
      </w:divBdr>
    </w:div>
    <w:div w:id="1435055791">
      <w:bodyDiv w:val="1"/>
      <w:marLeft w:val="0"/>
      <w:marRight w:val="0"/>
      <w:marTop w:val="0"/>
      <w:marBottom w:val="0"/>
      <w:divBdr>
        <w:top w:val="none" w:sz="0" w:space="0" w:color="auto"/>
        <w:left w:val="none" w:sz="0" w:space="0" w:color="auto"/>
        <w:bottom w:val="none" w:sz="0" w:space="0" w:color="auto"/>
        <w:right w:val="none" w:sz="0" w:space="0" w:color="auto"/>
      </w:divBdr>
    </w:div>
    <w:div w:id="1435174189">
      <w:bodyDiv w:val="1"/>
      <w:marLeft w:val="0"/>
      <w:marRight w:val="0"/>
      <w:marTop w:val="0"/>
      <w:marBottom w:val="0"/>
      <w:divBdr>
        <w:top w:val="none" w:sz="0" w:space="0" w:color="auto"/>
        <w:left w:val="none" w:sz="0" w:space="0" w:color="auto"/>
        <w:bottom w:val="none" w:sz="0" w:space="0" w:color="auto"/>
        <w:right w:val="none" w:sz="0" w:space="0" w:color="auto"/>
      </w:divBdr>
    </w:div>
    <w:div w:id="1435243803">
      <w:bodyDiv w:val="1"/>
      <w:marLeft w:val="0"/>
      <w:marRight w:val="0"/>
      <w:marTop w:val="0"/>
      <w:marBottom w:val="0"/>
      <w:divBdr>
        <w:top w:val="none" w:sz="0" w:space="0" w:color="auto"/>
        <w:left w:val="none" w:sz="0" w:space="0" w:color="auto"/>
        <w:bottom w:val="none" w:sz="0" w:space="0" w:color="auto"/>
        <w:right w:val="none" w:sz="0" w:space="0" w:color="auto"/>
      </w:divBdr>
      <w:divsChild>
        <w:div w:id="934939688">
          <w:marLeft w:val="0"/>
          <w:marRight w:val="0"/>
          <w:marTop w:val="0"/>
          <w:marBottom w:val="0"/>
          <w:divBdr>
            <w:top w:val="none" w:sz="0" w:space="0" w:color="auto"/>
            <w:left w:val="none" w:sz="0" w:space="0" w:color="auto"/>
            <w:bottom w:val="none" w:sz="0" w:space="0" w:color="auto"/>
            <w:right w:val="none" w:sz="0" w:space="0" w:color="auto"/>
          </w:divBdr>
          <w:divsChild>
            <w:div w:id="8594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5394674">
      <w:bodyDiv w:val="1"/>
      <w:marLeft w:val="0"/>
      <w:marRight w:val="0"/>
      <w:marTop w:val="0"/>
      <w:marBottom w:val="0"/>
      <w:divBdr>
        <w:top w:val="none" w:sz="0" w:space="0" w:color="auto"/>
        <w:left w:val="none" w:sz="0" w:space="0" w:color="auto"/>
        <w:bottom w:val="none" w:sz="0" w:space="0" w:color="auto"/>
        <w:right w:val="none" w:sz="0" w:space="0" w:color="auto"/>
      </w:divBdr>
    </w:div>
    <w:div w:id="1435633119">
      <w:bodyDiv w:val="1"/>
      <w:marLeft w:val="0"/>
      <w:marRight w:val="0"/>
      <w:marTop w:val="0"/>
      <w:marBottom w:val="0"/>
      <w:divBdr>
        <w:top w:val="none" w:sz="0" w:space="0" w:color="auto"/>
        <w:left w:val="none" w:sz="0" w:space="0" w:color="auto"/>
        <w:bottom w:val="none" w:sz="0" w:space="0" w:color="auto"/>
        <w:right w:val="none" w:sz="0" w:space="0" w:color="auto"/>
      </w:divBdr>
    </w:div>
    <w:div w:id="1435662775">
      <w:bodyDiv w:val="1"/>
      <w:marLeft w:val="0"/>
      <w:marRight w:val="0"/>
      <w:marTop w:val="0"/>
      <w:marBottom w:val="0"/>
      <w:divBdr>
        <w:top w:val="none" w:sz="0" w:space="0" w:color="auto"/>
        <w:left w:val="none" w:sz="0" w:space="0" w:color="auto"/>
        <w:bottom w:val="none" w:sz="0" w:space="0" w:color="auto"/>
        <w:right w:val="none" w:sz="0" w:space="0" w:color="auto"/>
      </w:divBdr>
    </w:div>
    <w:div w:id="1435858934">
      <w:bodyDiv w:val="1"/>
      <w:marLeft w:val="0"/>
      <w:marRight w:val="0"/>
      <w:marTop w:val="0"/>
      <w:marBottom w:val="0"/>
      <w:divBdr>
        <w:top w:val="none" w:sz="0" w:space="0" w:color="auto"/>
        <w:left w:val="none" w:sz="0" w:space="0" w:color="auto"/>
        <w:bottom w:val="none" w:sz="0" w:space="0" w:color="auto"/>
        <w:right w:val="none" w:sz="0" w:space="0" w:color="auto"/>
      </w:divBdr>
    </w:div>
    <w:div w:id="1436244658">
      <w:bodyDiv w:val="1"/>
      <w:marLeft w:val="0"/>
      <w:marRight w:val="0"/>
      <w:marTop w:val="0"/>
      <w:marBottom w:val="0"/>
      <w:divBdr>
        <w:top w:val="none" w:sz="0" w:space="0" w:color="auto"/>
        <w:left w:val="none" w:sz="0" w:space="0" w:color="auto"/>
        <w:bottom w:val="none" w:sz="0" w:space="0" w:color="auto"/>
        <w:right w:val="none" w:sz="0" w:space="0" w:color="auto"/>
      </w:divBdr>
    </w:div>
    <w:div w:id="1436510836">
      <w:bodyDiv w:val="1"/>
      <w:marLeft w:val="0"/>
      <w:marRight w:val="0"/>
      <w:marTop w:val="0"/>
      <w:marBottom w:val="0"/>
      <w:divBdr>
        <w:top w:val="none" w:sz="0" w:space="0" w:color="auto"/>
        <w:left w:val="none" w:sz="0" w:space="0" w:color="auto"/>
        <w:bottom w:val="none" w:sz="0" w:space="0" w:color="auto"/>
        <w:right w:val="none" w:sz="0" w:space="0" w:color="auto"/>
      </w:divBdr>
    </w:div>
    <w:div w:id="1436556300">
      <w:bodyDiv w:val="1"/>
      <w:marLeft w:val="0"/>
      <w:marRight w:val="0"/>
      <w:marTop w:val="0"/>
      <w:marBottom w:val="0"/>
      <w:divBdr>
        <w:top w:val="none" w:sz="0" w:space="0" w:color="auto"/>
        <w:left w:val="none" w:sz="0" w:space="0" w:color="auto"/>
        <w:bottom w:val="none" w:sz="0" w:space="0" w:color="auto"/>
        <w:right w:val="none" w:sz="0" w:space="0" w:color="auto"/>
      </w:divBdr>
    </w:div>
    <w:div w:id="1436559750">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707159">
      <w:bodyDiv w:val="1"/>
      <w:marLeft w:val="0"/>
      <w:marRight w:val="0"/>
      <w:marTop w:val="0"/>
      <w:marBottom w:val="0"/>
      <w:divBdr>
        <w:top w:val="none" w:sz="0" w:space="0" w:color="auto"/>
        <w:left w:val="none" w:sz="0" w:space="0" w:color="auto"/>
        <w:bottom w:val="none" w:sz="0" w:space="0" w:color="auto"/>
        <w:right w:val="none" w:sz="0" w:space="0" w:color="auto"/>
      </w:divBdr>
      <w:divsChild>
        <w:div w:id="1674723059">
          <w:marLeft w:val="0"/>
          <w:marRight w:val="0"/>
          <w:marTop w:val="0"/>
          <w:marBottom w:val="0"/>
          <w:divBdr>
            <w:top w:val="none" w:sz="0" w:space="0" w:color="auto"/>
            <w:left w:val="none" w:sz="0" w:space="0" w:color="auto"/>
            <w:bottom w:val="none" w:sz="0" w:space="0" w:color="auto"/>
            <w:right w:val="none" w:sz="0" w:space="0" w:color="auto"/>
          </w:divBdr>
        </w:div>
        <w:div w:id="2041709380">
          <w:marLeft w:val="0"/>
          <w:marRight w:val="0"/>
          <w:marTop w:val="0"/>
          <w:marBottom w:val="0"/>
          <w:divBdr>
            <w:top w:val="none" w:sz="0" w:space="0" w:color="auto"/>
            <w:left w:val="none" w:sz="0" w:space="0" w:color="auto"/>
            <w:bottom w:val="none" w:sz="0" w:space="0" w:color="auto"/>
            <w:right w:val="none" w:sz="0" w:space="0" w:color="auto"/>
          </w:divBdr>
          <w:divsChild>
            <w:div w:id="1669600790">
              <w:marLeft w:val="0"/>
              <w:marRight w:val="0"/>
              <w:marTop w:val="0"/>
              <w:marBottom w:val="0"/>
              <w:divBdr>
                <w:top w:val="none" w:sz="0" w:space="0" w:color="auto"/>
                <w:left w:val="none" w:sz="0" w:space="0" w:color="auto"/>
                <w:bottom w:val="none" w:sz="0" w:space="0" w:color="auto"/>
                <w:right w:val="none" w:sz="0" w:space="0" w:color="auto"/>
              </w:divBdr>
              <w:divsChild>
                <w:div w:id="1573545420">
                  <w:marLeft w:val="0"/>
                  <w:marRight w:val="0"/>
                  <w:marTop w:val="0"/>
                  <w:marBottom w:val="584"/>
                  <w:divBdr>
                    <w:top w:val="none" w:sz="0" w:space="0" w:color="auto"/>
                    <w:left w:val="none" w:sz="0" w:space="0" w:color="auto"/>
                    <w:bottom w:val="none" w:sz="0" w:space="0" w:color="auto"/>
                    <w:right w:val="none" w:sz="0" w:space="0" w:color="auto"/>
                  </w:divBdr>
                  <w:divsChild>
                    <w:div w:id="1437018491">
                      <w:marLeft w:val="0"/>
                      <w:marRight w:val="0"/>
                      <w:marTop w:val="0"/>
                      <w:marBottom w:val="0"/>
                      <w:divBdr>
                        <w:top w:val="none" w:sz="0" w:space="0" w:color="auto"/>
                        <w:left w:val="none" w:sz="0" w:space="0" w:color="auto"/>
                        <w:bottom w:val="none" w:sz="0" w:space="0" w:color="auto"/>
                        <w:right w:val="none" w:sz="0" w:space="0" w:color="auto"/>
                      </w:divBdr>
                      <w:divsChild>
                        <w:div w:id="455026986">
                          <w:marLeft w:val="0"/>
                          <w:marRight w:val="0"/>
                          <w:marTop w:val="0"/>
                          <w:marBottom w:val="0"/>
                          <w:divBdr>
                            <w:top w:val="none" w:sz="0" w:space="0" w:color="auto"/>
                            <w:left w:val="none" w:sz="0" w:space="0" w:color="auto"/>
                            <w:bottom w:val="none" w:sz="0" w:space="0" w:color="auto"/>
                            <w:right w:val="none" w:sz="0" w:space="0" w:color="auto"/>
                          </w:divBdr>
                          <w:divsChild>
                            <w:div w:id="1684014501">
                              <w:marLeft w:val="0"/>
                              <w:marRight w:val="0"/>
                              <w:marTop w:val="136"/>
                              <w:marBottom w:val="0"/>
                              <w:divBdr>
                                <w:top w:val="none" w:sz="0" w:space="0" w:color="auto"/>
                                <w:left w:val="none" w:sz="0" w:space="0" w:color="auto"/>
                                <w:bottom w:val="none" w:sz="0" w:space="0" w:color="auto"/>
                                <w:right w:val="none" w:sz="0" w:space="0" w:color="auto"/>
                              </w:divBdr>
                              <w:divsChild>
                                <w:div w:id="1140151885">
                                  <w:marLeft w:val="0"/>
                                  <w:marRight w:val="0"/>
                                  <w:marTop w:val="0"/>
                                  <w:marBottom w:val="0"/>
                                  <w:divBdr>
                                    <w:top w:val="none" w:sz="0" w:space="0" w:color="auto"/>
                                    <w:left w:val="none" w:sz="0" w:space="0" w:color="auto"/>
                                    <w:bottom w:val="none" w:sz="0" w:space="0" w:color="auto"/>
                                    <w:right w:val="none" w:sz="0" w:space="0" w:color="auto"/>
                                  </w:divBdr>
                                  <w:divsChild>
                                    <w:div w:id="4492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026011">
              <w:marLeft w:val="0"/>
              <w:marRight w:val="0"/>
              <w:marTop w:val="0"/>
              <w:marBottom w:val="0"/>
              <w:divBdr>
                <w:top w:val="none" w:sz="0" w:space="0" w:color="auto"/>
                <w:left w:val="none" w:sz="0" w:space="0" w:color="auto"/>
                <w:bottom w:val="none" w:sz="0" w:space="0" w:color="auto"/>
                <w:right w:val="none" w:sz="0" w:space="0" w:color="auto"/>
              </w:divBdr>
              <w:divsChild>
                <w:div w:id="1177233764">
                  <w:marLeft w:val="0"/>
                  <w:marRight w:val="0"/>
                  <w:marTop w:val="0"/>
                  <w:marBottom w:val="0"/>
                  <w:divBdr>
                    <w:top w:val="none" w:sz="0" w:space="0" w:color="auto"/>
                    <w:left w:val="none" w:sz="0" w:space="0" w:color="auto"/>
                    <w:bottom w:val="none" w:sz="0" w:space="0" w:color="auto"/>
                    <w:right w:val="none" w:sz="0" w:space="0" w:color="auto"/>
                  </w:divBdr>
                </w:div>
                <w:div w:id="529880802">
                  <w:marLeft w:val="0"/>
                  <w:marRight w:val="0"/>
                  <w:marTop w:val="0"/>
                  <w:marBottom w:val="0"/>
                  <w:divBdr>
                    <w:top w:val="none" w:sz="0" w:space="0" w:color="auto"/>
                    <w:left w:val="none" w:sz="0" w:space="0" w:color="auto"/>
                    <w:bottom w:val="none" w:sz="0" w:space="0" w:color="auto"/>
                    <w:right w:val="none" w:sz="0" w:space="0" w:color="auto"/>
                  </w:divBdr>
                  <w:divsChild>
                    <w:div w:id="376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747482">
      <w:bodyDiv w:val="1"/>
      <w:marLeft w:val="0"/>
      <w:marRight w:val="0"/>
      <w:marTop w:val="0"/>
      <w:marBottom w:val="0"/>
      <w:divBdr>
        <w:top w:val="none" w:sz="0" w:space="0" w:color="auto"/>
        <w:left w:val="none" w:sz="0" w:space="0" w:color="auto"/>
        <w:bottom w:val="none" w:sz="0" w:space="0" w:color="auto"/>
        <w:right w:val="none" w:sz="0" w:space="0" w:color="auto"/>
      </w:divBdr>
    </w:div>
    <w:div w:id="1436824977">
      <w:bodyDiv w:val="1"/>
      <w:marLeft w:val="0"/>
      <w:marRight w:val="0"/>
      <w:marTop w:val="0"/>
      <w:marBottom w:val="0"/>
      <w:divBdr>
        <w:top w:val="none" w:sz="0" w:space="0" w:color="auto"/>
        <w:left w:val="none" w:sz="0" w:space="0" w:color="auto"/>
        <w:bottom w:val="none" w:sz="0" w:space="0" w:color="auto"/>
        <w:right w:val="none" w:sz="0" w:space="0" w:color="auto"/>
      </w:divBdr>
    </w:div>
    <w:div w:id="1436828098">
      <w:bodyDiv w:val="1"/>
      <w:marLeft w:val="0"/>
      <w:marRight w:val="0"/>
      <w:marTop w:val="0"/>
      <w:marBottom w:val="0"/>
      <w:divBdr>
        <w:top w:val="none" w:sz="0" w:space="0" w:color="auto"/>
        <w:left w:val="none" w:sz="0" w:space="0" w:color="auto"/>
        <w:bottom w:val="none" w:sz="0" w:space="0" w:color="auto"/>
        <w:right w:val="none" w:sz="0" w:space="0" w:color="auto"/>
      </w:divBdr>
    </w:div>
    <w:div w:id="1436831197">
      <w:bodyDiv w:val="1"/>
      <w:marLeft w:val="0"/>
      <w:marRight w:val="0"/>
      <w:marTop w:val="0"/>
      <w:marBottom w:val="0"/>
      <w:divBdr>
        <w:top w:val="none" w:sz="0" w:space="0" w:color="auto"/>
        <w:left w:val="none" w:sz="0" w:space="0" w:color="auto"/>
        <w:bottom w:val="none" w:sz="0" w:space="0" w:color="auto"/>
        <w:right w:val="none" w:sz="0" w:space="0" w:color="auto"/>
      </w:divBdr>
    </w:div>
    <w:div w:id="1436904877">
      <w:bodyDiv w:val="1"/>
      <w:marLeft w:val="0"/>
      <w:marRight w:val="0"/>
      <w:marTop w:val="0"/>
      <w:marBottom w:val="0"/>
      <w:divBdr>
        <w:top w:val="none" w:sz="0" w:space="0" w:color="auto"/>
        <w:left w:val="none" w:sz="0" w:space="0" w:color="auto"/>
        <w:bottom w:val="none" w:sz="0" w:space="0" w:color="auto"/>
        <w:right w:val="none" w:sz="0" w:space="0" w:color="auto"/>
      </w:divBdr>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0814">
      <w:bodyDiv w:val="1"/>
      <w:marLeft w:val="0"/>
      <w:marRight w:val="0"/>
      <w:marTop w:val="0"/>
      <w:marBottom w:val="0"/>
      <w:divBdr>
        <w:top w:val="none" w:sz="0" w:space="0" w:color="auto"/>
        <w:left w:val="none" w:sz="0" w:space="0" w:color="auto"/>
        <w:bottom w:val="none" w:sz="0" w:space="0" w:color="auto"/>
        <w:right w:val="none" w:sz="0" w:space="0" w:color="auto"/>
      </w:divBdr>
    </w:div>
    <w:div w:id="1437211732">
      <w:bodyDiv w:val="1"/>
      <w:marLeft w:val="0"/>
      <w:marRight w:val="0"/>
      <w:marTop w:val="0"/>
      <w:marBottom w:val="0"/>
      <w:divBdr>
        <w:top w:val="none" w:sz="0" w:space="0" w:color="auto"/>
        <w:left w:val="none" w:sz="0" w:space="0" w:color="auto"/>
        <w:bottom w:val="none" w:sz="0" w:space="0" w:color="auto"/>
        <w:right w:val="none" w:sz="0" w:space="0" w:color="auto"/>
      </w:divBdr>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86312">
      <w:bodyDiv w:val="1"/>
      <w:marLeft w:val="0"/>
      <w:marRight w:val="0"/>
      <w:marTop w:val="0"/>
      <w:marBottom w:val="0"/>
      <w:divBdr>
        <w:top w:val="none" w:sz="0" w:space="0" w:color="auto"/>
        <w:left w:val="none" w:sz="0" w:space="0" w:color="auto"/>
        <w:bottom w:val="none" w:sz="0" w:space="0" w:color="auto"/>
        <w:right w:val="none" w:sz="0" w:space="0" w:color="auto"/>
      </w:divBdr>
    </w:div>
    <w:div w:id="1438058794">
      <w:bodyDiv w:val="1"/>
      <w:marLeft w:val="0"/>
      <w:marRight w:val="0"/>
      <w:marTop w:val="0"/>
      <w:marBottom w:val="0"/>
      <w:divBdr>
        <w:top w:val="none" w:sz="0" w:space="0" w:color="auto"/>
        <w:left w:val="none" w:sz="0" w:space="0" w:color="auto"/>
        <w:bottom w:val="none" w:sz="0" w:space="0" w:color="auto"/>
        <w:right w:val="none" w:sz="0" w:space="0" w:color="auto"/>
      </w:divBdr>
    </w:div>
    <w:div w:id="1438135827">
      <w:bodyDiv w:val="1"/>
      <w:marLeft w:val="0"/>
      <w:marRight w:val="0"/>
      <w:marTop w:val="0"/>
      <w:marBottom w:val="0"/>
      <w:divBdr>
        <w:top w:val="none" w:sz="0" w:space="0" w:color="auto"/>
        <w:left w:val="none" w:sz="0" w:space="0" w:color="auto"/>
        <w:bottom w:val="none" w:sz="0" w:space="0" w:color="auto"/>
        <w:right w:val="none" w:sz="0" w:space="0" w:color="auto"/>
      </w:divBdr>
    </w:div>
    <w:div w:id="1438214262">
      <w:bodyDiv w:val="1"/>
      <w:marLeft w:val="0"/>
      <w:marRight w:val="0"/>
      <w:marTop w:val="0"/>
      <w:marBottom w:val="0"/>
      <w:divBdr>
        <w:top w:val="none" w:sz="0" w:space="0" w:color="auto"/>
        <w:left w:val="none" w:sz="0" w:space="0" w:color="auto"/>
        <w:bottom w:val="none" w:sz="0" w:space="0" w:color="auto"/>
        <w:right w:val="none" w:sz="0" w:space="0" w:color="auto"/>
      </w:divBdr>
    </w:div>
    <w:div w:id="1438254190">
      <w:bodyDiv w:val="1"/>
      <w:marLeft w:val="0"/>
      <w:marRight w:val="0"/>
      <w:marTop w:val="0"/>
      <w:marBottom w:val="0"/>
      <w:divBdr>
        <w:top w:val="none" w:sz="0" w:space="0" w:color="auto"/>
        <w:left w:val="none" w:sz="0" w:space="0" w:color="auto"/>
        <w:bottom w:val="none" w:sz="0" w:space="0" w:color="auto"/>
        <w:right w:val="none" w:sz="0" w:space="0" w:color="auto"/>
      </w:divBdr>
    </w:div>
    <w:div w:id="1438256627">
      <w:bodyDiv w:val="1"/>
      <w:marLeft w:val="0"/>
      <w:marRight w:val="0"/>
      <w:marTop w:val="0"/>
      <w:marBottom w:val="0"/>
      <w:divBdr>
        <w:top w:val="none" w:sz="0" w:space="0" w:color="auto"/>
        <w:left w:val="none" w:sz="0" w:space="0" w:color="auto"/>
        <w:bottom w:val="none" w:sz="0" w:space="0" w:color="auto"/>
        <w:right w:val="none" w:sz="0" w:space="0" w:color="auto"/>
      </w:divBdr>
    </w:div>
    <w:div w:id="1438523422">
      <w:bodyDiv w:val="1"/>
      <w:marLeft w:val="0"/>
      <w:marRight w:val="0"/>
      <w:marTop w:val="0"/>
      <w:marBottom w:val="0"/>
      <w:divBdr>
        <w:top w:val="none" w:sz="0" w:space="0" w:color="auto"/>
        <w:left w:val="none" w:sz="0" w:space="0" w:color="auto"/>
        <w:bottom w:val="none" w:sz="0" w:space="0" w:color="auto"/>
        <w:right w:val="none" w:sz="0" w:space="0" w:color="auto"/>
      </w:divBdr>
    </w:div>
    <w:div w:id="1438528463">
      <w:bodyDiv w:val="1"/>
      <w:marLeft w:val="0"/>
      <w:marRight w:val="0"/>
      <w:marTop w:val="0"/>
      <w:marBottom w:val="0"/>
      <w:divBdr>
        <w:top w:val="none" w:sz="0" w:space="0" w:color="auto"/>
        <w:left w:val="none" w:sz="0" w:space="0" w:color="auto"/>
        <w:bottom w:val="none" w:sz="0" w:space="0" w:color="auto"/>
        <w:right w:val="none" w:sz="0" w:space="0" w:color="auto"/>
      </w:divBdr>
    </w:div>
    <w:div w:id="1438671665">
      <w:bodyDiv w:val="1"/>
      <w:marLeft w:val="0"/>
      <w:marRight w:val="0"/>
      <w:marTop w:val="0"/>
      <w:marBottom w:val="0"/>
      <w:divBdr>
        <w:top w:val="none" w:sz="0" w:space="0" w:color="auto"/>
        <w:left w:val="none" w:sz="0" w:space="0" w:color="auto"/>
        <w:bottom w:val="none" w:sz="0" w:space="0" w:color="auto"/>
        <w:right w:val="none" w:sz="0" w:space="0" w:color="auto"/>
      </w:divBdr>
    </w:div>
    <w:div w:id="1438717389">
      <w:bodyDiv w:val="1"/>
      <w:marLeft w:val="0"/>
      <w:marRight w:val="0"/>
      <w:marTop w:val="0"/>
      <w:marBottom w:val="0"/>
      <w:divBdr>
        <w:top w:val="none" w:sz="0" w:space="0" w:color="auto"/>
        <w:left w:val="none" w:sz="0" w:space="0" w:color="auto"/>
        <w:bottom w:val="none" w:sz="0" w:space="0" w:color="auto"/>
        <w:right w:val="none" w:sz="0" w:space="0" w:color="auto"/>
      </w:divBdr>
    </w:div>
    <w:div w:id="1439180368">
      <w:bodyDiv w:val="1"/>
      <w:marLeft w:val="0"/>
      <w:marRight w:val="0"/>
      <w:marTop w:val="0"/>
      <w:marBottom w:val="0"/>
      <w:divBdr>
        <w:top w:val="none" w:sz="0" w:space="0" w:color="auto"/>
        <w:left w:val="none" w:sz="0" w:space="0" w:color="auto"/>
        <w:bottom w:val="none" w:sz="0" w:space="0" w:color="auto"/>
        <w:right w:val="none" w:sz="0" w:space="0" w:color="auto"/>
      </w:divBdr>
    </w:div>
    <w:div w:id="1439258677">
      <w:bodyDiv w:val="1"/>
      <w:marLeft w:val="0"/>
      <w:marRight w:val="0"/>
      <w:marTop w:val="0"/>
      <w:marBottom w:val="0"/>
      <w:divBdr>
        <w:top w:val="none" w:sz="0" w:space="0" w:color="auto"/>
        <w:left w:val="none" w:sz="0" w:space="0" w:color="auto"/>
        <w:bottom w:val="none" w:sz="0" w:space="0" w:color="auto"/>
        <w:right w:val="none" w:sz="0" w:space="0" w:color="auto"/>
      </w:divBdr>
    </w:div>
    <w:div w:id="1439326491">
      <w:bodyDiv w:val="1"/>
      <w:marLeft w:val="0"/>
      <w:marRight w:val="0"/>
      <w:marTop w:val="0"/>
      <w:marBottom w:val="0"/>
      <w:divBdr>
        <w:top w:val="none" w:sz="0" w:space="0" w:color="auto"/>
        <w:left w:val="none" w:sz="0" w:space="0" w:color="auto"/>
        <w:bottom w:val="none" w:sz="0" w:space="0" w:color="auto"/>
        <w:right w:val="none" w:sz="0" w:space="0" w:color="auto"/>
      </w:divBdr>
    </w:div>
    <w:div w:id="1439370771">
      <w:bodyDiv w:val="1"/>
      <w:marLeft w:val="0"/>
      <w:marRight w:val="0"/>
      <w:marTop w:val="0"/>
      <w:marBottom w:val="0"/>
      <w:divBdr>
        <w:top w:val="none" w:sz="0" w:space="0" w:color="auto"/>
        <w:left w:val="none" w:sz="0" w:space="0" w:color="auto"/>
        <w:bottom w:val="none" w:sz="0" w:space="0" w:color="auto"/>
        <w:right w:val="none" w:sz="0" w:space="0" w:color="auto"/>
      </w:divBdr>
    </w:div>
    <w:div w:id="1439375816">
      <w:bodyDiv w:val="1"/>
      <w:marLeft w:val="0"/>
      <w:marRight w:val="0"/>
      <w:marTop w:val="0"/>
      <w:marBottom w:val="0"/>
      <w:divBdr>
        <w:top w:val="none" w:sz="0" w:space="0" w:color="auto"/>
        <w:left w:val="none" w:sz="0" w:space="0" w:color="auto"/>
        <w:bottom w:val="none" w:sz="0" w:space="0" w:color="auto"/>
        <w:right w:val="none" w:sz="0" w:space="0" w:color="auto"/>
      </w:divBdr>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9913054">
      <w:bodyDiv w:val="1"/>
      <w:marLeft w:val="0"/>
      <w:marRight w:val="0"/>
      <w:marTop w:val="0"/>
      <w:marBottom w:val="0"/>
      <w:divBdr>
        <w:top w:val="none" w:sz="0" w:space="0" w:color="auto"/>
        <w:left w:val="none" w:sz="0" w:space="0" w:color="auto"/>
        <w:bottom w:val="none" w:sz="0" w:space="0" w:color="auto"/>
        <w:right w:val="none" w:sz="0" w:space="0" w:color="auto"/>
      </w:divBdr>
    </w:div>
    <w:div w:id="1440030543">
      <w:bodyDiv w:val="1"/>
      <w:marLeft w:val="0"/>
      <w:marRight w:val="0"/>
      <w:marTop w:val="0"/>
      <w:marBottom w:val="0"/>
      <w:divBdr>
        <w:top w:val="none" w:sz="0" w:space="0" w:color="auto"/>
        <w:left w:val="none" w:sz="0" w:space="0" w:color="auto"/>
        <w:bottom w:val="none" w:sz="0" w:space="0" w:color="auto"/>
        <w:right w:val="none" w:sz="0" w:space="0" w:color="auto"/>
      </w:divBdr>
    </w:div>
    <w:div w:id="1440107360">
      <w:bodyDiv w:val="1"/>
      <w:marLeft w:val="0"/>
      <w:marRight w:val="0"/>
      <w:marTop w:val="0"/>
      <w:marBottom w:val="0"/>
      <w:divBdr>
        <w:top w:val="none" w:sz="0" w:space="0" w:color="auto"/>
        <w:left w:val="none" w:sz="0" w:space="0" w:color="auto"/>
        <w:bottom w:val="none" w:sz="0" w:space="0" w:color="auto"/>
        <w:right w:val="none" w:sz="0" w:space="0" w:color="auto"/>
      </w:divBdr>
    </w:div>
    <w:div w:id="1440754858">
      <w:bodyDiv w:val="1"/>
      <w:marLeft w:val="0"/>
      <w:marRight w:val="0"/>
      <w:marTop w:val="0"/>
      <w:marBottom w:val="0"/>
      <w:divBdr>
        <w:top w:val="none" w:sz="0" w:space="0" w:color="auto"/>
        <w:left w:val="none" w:sz="0" w:space="0" w:color="auto"/>
        <w:bottom w:val="none" w:sz="0" w:space="0" w:color="auto"/>
        <w:right w:val="none" w:sz="0" w:space="0" w:color="auto"/>
      </w:divBdr>
    </w:div>
    <w:div w:id="1440835399">
      <w:bodyDiv w:val="1"/>
      <w:marLeft w:val="0"/>
      <w:marRight w:val="0"/>
      <w:marTop w:val="0"/>
      <w:marBottom w:val="0"/>
      <w:divBdr>
        <w:top w:val="none" w:sz="0" w:space="0" w:color="auto"/>
        <w:left w:val="none" w:sz="0" w:space="0" w:color="auto"/>
        <w:bottom w:val="none" w:sz="0" w:space="0" w:color="auto"/>
        <w:right w:val="none" w:sz="0" w:space="0" w:color="auto"/>
      </w:divBdr>
    </w:div>
    <w:div w:id="1441145483">
      <w:bodyDiv w:val="1"/>
      <w:marLeft w:val="0"/>
      <w:marRight w:val="0"/>
      <w:marTop w:val="0"/>
      <w:marBottom w:val="0"/>
      <w:divBdr>
        <w:top w:val="none" w:sz="0" w:space="0" w:color="auto"/>
        <w:left w:val="none" w:sz="0" w:space="0" w:color="auto"/>
        <w:bottom w:val="none" w:sz="0" w:space="0" w:color="auto"/>
        <w:right w:val="none" w:sz="0" w:space="0" w:color="auto"/>
      </w:divBdr>
    </w:div>
    <w:div w:id="1441532451">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145832">
      <w:bodyDiv w:val="1"/>
      <w:marLeft w:val="0"/>
      <w:marRight w:val="0"/>
      <w:marTop w:val="0"/>
      <w:marBottom w:val="0"/>
      <w:divBdr>
        <w:top w:val="none" w:sz="0" w:space="0" w:color="auto"/>
        <w:left w:val="none" w:sz="0" w:space="0" w:color="auto"/>
        <w:bottom w:val="none" w:sz="0" w:space="0" w:color="auto"/>
        <w:right w:val="none" w:sz="0" w:space="0" w:color="auto"/>
      </w:divBdr>
    </w:div>
    <w:div w:id="1442342259">
      <w:bodyDiv w:val="1"/>
      <w:marLeft w:val="0"/>
      <w:marRight w:val="0"/>
      <w:marTop w:val="0"/>
      <w:marBottom w:val="0"/>
      <w:divBdr>
        <w:top w:val="none" w:sz="0" w:space="0" w:color="auto"/>
        <w:left w:val="none" w:sz="0" w:space="0" w:color="auto"/>
        <w:bottom w:val="none" w:sz="0" w:space="0" w:color="auto"/>
        <w:right w:val="none" w:sz="0" w:space="0" w:color="auto"/>
      </w:divBdr>
    </w:div>
    <w:div w:id="1442918550">
      <w:bodyDiv w:val="1"/>
      <w:marLeft w:val="0"/>
      <w:marRight w:val="0"/>
      <w:marTop w:val="0"/>
      <w:marBottom w:val="0"/>
      <w:divBdr>
        <w:top w:val="none" w:sz="0" w:space="0" w:color="auto"/>
        <w:left w:val="none" w:sz="0" w:space="0" w:color="auto"/>
        <w:bottom w:val="none" w:sz="0" w:space="0" w:color="auto"/>
        <w:right w:val="none" w:sz="0" w:space="0" w:color="auto"/>
      </w:divBdr>
    </w:div>
    <w:div w:id="1442918734">
      <w:bodyDiv w:val="1"/>
      <w:marLeft w:val="0"/>
      <w:marRight w:val="0"/>
      <w:marTop w:val="0"/>
      <w:marBottom w:val="0"/>
      <w:divBdr>
        <w:top w:val="none" w:sz="0" w:space="0" w:color="auto"/>
        <w:left w:val="none" w:sz="0" w:space="0" w:color="auto"/>
        <w:bottom w:val="none" w:sz="0" w:space="0" w:color="auto"/>
        <w:right w:val="none" w:sz="0" w:space="0" w:color="auto"/>
      </w:divBdr>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113677">
      <w:bodyDiv w:val="1"/>
      <w:marLeft w:val="0"/>
      <w:marRight w:val="0"/>
      <w:marTop w:val="0"/>
      <w:marBottom w:val="0"/>
      <w:divBdr>
        <w:top w:val="none" w:sz="0" w:space="0" w:color="auto"/>
        <w:left w:val="none" w:sz="0" w:space="0" w:color="auto"/>
        <w:bottom w:val="none" w:sz="0" w:space="0" w:color="auto"/>
        <w:right w:val="none" w:sz="0" w:space="0" w:color="auto"/>
      </w:divBdr>
    </w:div>
    <w:div w:id="1443187241">
      <w:bodyDiv w:val="1"/>
      <w:marLeft w:val="0"/>
      <w:marRight w:val="0"/>
      <w:marTop w:val="0"/>
      <w:marBottom w:val="0"/>
      <w:divBdr>
        <w:top w:val="none" w:sz="0" w:space="0" w:color="auto"/>
        <w:left w:val="none" w:sz="0" w:space="0" w:color="auto"/>
        <w:bottom w:val="none" w:sz="0" w:space="0" w:color="auto"/>
        <w:right w:val="none" w:sz="0" w:space="0" w:color="auto"/>
      </w:divBdr>
    </w:div>
    <w:div w:id="1443454039">
      <w:bodyDiv w:val="1"/>
      <w:marLeft w:val="0"/>
      <w:marRight w:val="0"/>
      <w:marTop w:val="0"/>
      <w:marBottom w:val="0"/>
      <w:divBdr>
        <w:top w:val="none" w:sz="0" w:space="0" w:color="auto"/>
        <w:left w:val="none" w:sz="0" w:space="0" w:color="auto"/>
        <w:bottom w:val="none" w:sz="0" w:space="0" w:color="auto"/>
        <w:right w:val="none" w:sz="0" w:space="0" w:color="auto"/>
      </w:divBdr>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75832">
      <w:bodyDiv w:val="1"/>
      <w:marLeft w:val="0"/>
      <w:marRight w:val="0"/>
      <w:marTop w:val="0"/>
      <w:marBottom w:val="0"/>
      <w:divBdr>
        <w:top w:val="none" w:sz="0" w:space="0" w:color="auto"/>
        <w:left w:val="none" w:sz="0" w:space="0" w:color="auto"/>
        <w:bottom w:val="none" w:sz="0" w:space="0" w:color="auto"/>
        <w:right w:val="none" w:sz="0" w:space="0" w:color="auto"/>
      </w:divBdr>
    </w:div>
    <w:div w:id="1443921465">
      <w:bodyDiv w:val="1"/>
      <w:marLeft w:val="0"/>
      <w:marRight w:val="0"/>
      <w:marTop w:val="0"/>
      <w:marBottom w:val="0"/>
      <w:divBdr>
        <w:top w:val="none" w:sz="0" w:space="0" w:color="auto"/>
        <w:left w:val="none" w:sz="0" w:space="0" w:color="auto"/>
        <w:bottom w:val="none" w:sz="0" w:space="0" w:color="auto"/>
        <w:right w:val="none" w:sz="0" w:space="0" w:color="auto"/>
      </w:divBdr>
    </w:div>
    <w:div w:id="1444036706">
      <w:bodyDiv w:val="1"/>
      <w:marLeft w:val="0"/>
      <w:marRight w:val="0"/>
      <w:marTop w:val="0"/>
      <w:marBottom w:val="0"/>
      <w:divBdr>
        <w:top w:val="none" w:sz="0" w:space="0" w:color="auto"/>
        <w:left w:val="none" w:sz="0" w:space="0" w:color="auto"/>
        <w:bottom w:val="none" w:sz="0" w:space="0" w:color="auto"/>
        <w:right w:val="none" w:sz="0" w:space="0" w:color="auto"/>
      </w:divBdr>
    </w:div>
    <w:div w:id="1444106578">
      <w:bodyDiv w:val="1"/>
      <w:marLeft w:val="0"/>
      <w:marRight w:val="0"/>
      <w:marTop w:val="0"/>
      <w:marBottom w:val="0"/>
      <w:divBdr>
        <w:top w:val="none" w:sz="0" w:space="0" w:color="auto"/>
        <w:left w:val="none" w:sz="0" w:space="0" w:color="auto"/>
        <w:bottom w:val="none" w:sz="0" w:space="0" w:color="auto"/>
        <w:right w:val="none" w:sz="0" w:space="0" w:color="auto"/>
      </w:divBdr>
    </w:div>
    <w:div w:id="1444307706">
      <w:bodyDiv w:val="1"/>
      <w:marLeft w:val="0"/>
      <w:marRight w:val="0"/>
      <w:marTop w:val="0"/>
      <w:marBottom w:val="0"/>
      <w:divBdr>
        <w:top w:val="none" w:sz="0" w:space="0" w:color="auto"/>
        <w:left w:val="none" w:sz="0" w:space="0" w:color="auto"/>
        <w:bottom w:val="none" w:sz="0" w:space="0" w:color="auto"/>
        <w:right w:val="none" w:sz="0" w:space="0" w:color="auto"/>
      </w:divBdr>
    </w:div>
    <w:div w:id="1444375227">
      <w:bodyDiv w:val="1"/>
      <w:marLeft w:val="0"/>
      <w:marRight w:val="0"/>
      <w:marTop w:val="0"/>
      <w:marBottom w:val="0"/>
      <w:divBdr>
        <w:top w:val="none" w:sz="0" w:space="0" w:color="auto"/>
        <w:left w:val="none" w:sz="0" w:space="0" w:color="auto"/>
        <w:bottom w:val="none" w:sz="0" w:space="0" w:color="auto"/>
        <w:right w:val="none" w:sz="0" w:space="0" w:color="auto"/>
      </w:divBdr>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8700">
      <w:bodyDiv w:val="1"/>
      <w:marLeft w:val="0"/>
      <w:marRight w:val="0"/>
      <w:marTop w:val="0"/>
      <w:marBottom w:val="0"/>
      <w:divBdr>
        <w:top w:val="none" w:sz="0" w:space="0" w:color="auto"/>
        <w:left w:val="none" w:sz="0" w:space="0" w:color="auto"/>
        <w:bottom w:val="none" w:sz="0" w:space="0" w:color="auto"/>
        <w:right w:val="none" w:sz="0" w:space="0" w:color="auto"/>
      </w:divBdr>
    </w:div>
    <w:div w:id="1444417136">
      <w:bodyDiv w:val="1"/>
      <w:marLeft w:val="0"/>
      <w:marRight w:val="0"/>
      <w:marTop w:val="0"/>
      <w:marBottom w:val="0"/>
      <w:divBdr>
        <w:top w:val="none" w:sz="0" w:space="0" w:color="auto"/>
        <w:left w:val="none" w:sz="0" w:space="0" w:color="auto"/>
        <w:bottom w:val="none" w:sz="0" w:space="0" w:color="auto"/>
        <w:right w:val="none" w:sz="0" w:space="0" w:color="auto"/>
      </w:divBdr>
    </w:div>
    <w:div w:id="1444616456">
      <w:bodyDiv w:val="1"/>
      <w:marLeft w:val="0"/>
      <w:marRight w:val="0"/>
      <w:marTop w:val="0"/>
      <w:marBottom w:val="0"/>
      <w:divBdr>
        <w:top w:val="none" w:sz="0" w:space="0" w:color="auto"/>
        <w:left w:val="none" w:sz="0" w:space="0" w:color="auto"/>
        <w:bottom w:val="none" w:sz="0" w:space="0" w:color="auto"/>
        <w:right w:val="none" w:sz="0" w:space="0" w:color="auto"/>
      </w:divBdr>
    </w:div>
    <w:div w:id="1444764591">
      <w:bodyDiv w:val="1"/>
      <w:marLeft w:val="0"/>
      <w:marRight w:val="0"/>
      <w:marTop w:val="0"/>
      <w:marBottom w:val="0"/>
      <w:divBdr>
        <w:top w:val="none" w:sz="0" w:space="0" w:color="auto"/>
        <w:left w:val="none" w:sz="0" w:space="0" w:color="auto"/>
        <w:bottom w:val="none" w:sz="0" w:space="0" w:color="auto"/>
        <w:right w:val="none" w:sz="0" w:space="0" w:color="auto"/>
      </w:divBdr>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076286">
      <w:bodyDiv w:val="1"/>
      <w:marLeft w:val="0"/>
      <w:marRight w:val="0"/>
      <w:marTop w:val="0"/>
      <w:marBottom w:val="0"/>
      <w:divBdr>
        <w:top w:val="none" w:sz="0" w:space="0" w:color="auto"/>
        <w:left w:val="none" w:sz="0" w:space="0" w:color="auto"/>
        <w:bottom w:val="none" w:sz="0" w:space="0" w:color="auto"/>
        <w:right w:val="none" w:sz="0" w:space="0" w:color="auto"/>
      </w:divBdr>
    </w:div>
    <w:div w:id="1445417156">
      <w:bodyDiv w:val="1"/>
      <w:marLeft w:val="0"/>
      <w:marRight w:val="0"/>
      <w:marTop w:val="0"/>
      <w:marBottom w:val="0"/>
      <w:divBdr>
        <w:top w:val="none" w:sz="0" w:space="0" w:color="auto"/>
        <w:left w:val="none" w:sz="0" w:space="0" w:color="auto"/>
        <w:bottom w:val="none" w:sz="0" w:space="0" w:color="auto"/>
        <w:right w:val="none" w:sz="0" w:space="0" w:color="auto"/>
      </w:divBdr>
    </w:div>
    <w:div w:id="1445425405">
      <w:bodyDiv w:val="1"/>
      <w:marLeft w:val="0"/>
      <w:marRight w:val="0"/>
      <w:marTop w:val="0"/>
      <w:marBottom w:val="0"/>
      <w:divBdr>
        <w:top w:val="none" w:sz="0" w:space="0" w:color="auto"/>
        <w:left w:val="none" w:sz="0" w:space="0" w:color="auto"/>
        <w:bottom w:val="none" w:sz="0" w:space="0" w:color="auto"/>
        <w:right w:val="none" w:sz="0" w:space="0" w:color="auto"/>
      </w:divBdr>
    </w:div>
    <w:div w:id="1445727444">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078234">
      <w:bodyDiv w:val="1"/>
      <w:marLeft w:val="0"/>
      <w:marRight w:val="0"/>
      <w:marTop w:val="0"/>
      <w:marBottom w:val="0"/>
      <w:divBdr>
        <w:top w:val="none" w:sz="0" w:space="0" w:color="auto"/>
        <w:left w:val="none" w:sz="0" w:space="0" w:color="auto"/>
        <w:bottom w:val="none" w:sz="0" w:space="0" w:color="auto"/>
        <w:right w:val="none" w:sz="0" w:space="0" w:color="auto"/>
      </w:divBdr>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6041">
      <w:bodyDiv w:val="1"/>
      <w:marLeft w:val="0"/>
      <w:marRight w:val="0"/>
      <w:marTop w:val="0"/>
      <w:marBottom w:val="0"/>
      <w:divBdr>
        <w:top w:val="none" w:sz="0" w:space="0" w:color="auto"/>
        <w:left w:val="none" w:sz="0" w:space="0" w:color="auto"/>
        <w:bottom w:val="none" w:sz="0" w:space="0" w:color="auto"/>
        <w:right w:val="none" w:sz="0" w:space="0" w:color="auto"/>
      </w:divBdr>
    </w:div>
    <w:div w:id="1446342876">
      <w:bodyDiv w:val="1"/>
      <w:marLeft w:val="0"/>
      <w:marRight w:val="0"/>
      <w:marTop w:val="0"/>
      <w:marBottom w:val="0"/>
      <w:divBdr>
        <w:top w:val="none" w:sz="0" w:space="0" w:color="auto"/>
        <w:left w:val="none" w:sz="0" w:space="0" w:color="auto"/>
        <w:bottom w:val="none" w:sz="0" w:space="0" w:color="auto"/>
        <w:right w:val="none" w:sz="0" w:space="0" w:color="auto"/>
      </w:divBdr>
    </w:div>
    <w:div w:id="1446384163">
      <w:bodyDiv w:val="1"/>
      <w:marLeft w:val="0"/>
      <w:marRight w:val="0"/>
      <w:marTop w:val="0"/>
      <w:marBottom w:val="0"/>
      <w:divBdr>
        <w:top w:val="none" w:sz="0" w:space="0" w:color="auto"/>
        <w:left w:val="none" w:sz="0" w:space="0" w:color="auto"/>
        <w:bottom w:val="none" w:sz="0" w:space="0" w:color="auto"/>
        <w:right w:val="none" w:sz="0" w:space="0" w:color="auto"/>
      </w:divBdr>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197838">
      <w:bodyDiv w:val="1"/>
      <w:marLeft w:val="0"/>
      <w:marRight w:val="0"/>
      <w:marTop w:val="0"/>
      <w:marBottom w:val="0"/>
      <w:divBdr>
        <w:top w:val="none" w:sz="0" w:space="0" w:color="auto"/>
        <w:left w:val="none" w:sz="0" w:space="0" w:color="auto"/>
        <w:bottom w:val="none" w:sz="0" w:space="0" w:color="auto"/>
        <w:right w:val="none" w:sz="0" w:space="0" w:color="auto"/>
      </w:divBdr>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429650">
      <w:bodyDiv w:val="1"/>
      <w:marLeft w:val="0"/>
      <w:marRight w:val="0"/>
      <w:marTop w:val="0"/>
      <w:marBottom w:val="0"/>
      <w:divBdr>
        <w:top w:val="none" w:sz="0" w:space="0" w:color="auto"/>
        <w:left w:val="none" w:sz="0" w:space="0" w:color="auto"/>
        <w:bottom w:val="none" w:sz="0" w:space="0" w:color="auto"/>
        <w:right w:val="none" w:sz="0" w:space="0" w:color="auto"/>
      </w:divBdr>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81919">
      <w:bodyDiv w:val="1"/>
      <w:marLeft w:val="0"/>
      <w:marRight w:val="0"/>
      <w:marTop w:val="0"/>
      <w:marBottom w:val="0"/>
      <w:divBdr>
        <w:top w:val="none" w:sz="0" w:space="0" w:color="auto"/>
        <w:left w:val="none" w:sz="0" w:space="0" w:color="auto"/>
        <w:bottom w:val="none" w:sz="0" w:space="0" w:color="auto"/>
        <w:right w:val="none" w:sz="0" w:space="0" w:color="auto"/>
      </w:divBdr>
    </w:div>
    <w:div w:id="1447844648">
      <w:bodyDiv w:val="1"/>
      <w:marLeft w:val="0"/>
      <w:marRight w:val="0"/>
      <w:marTop w:val="0"/>
      <w:marBottom w:val="0"/>
      <w:divBdr>
        <w:top w:val="none" w:sz="0" w:space="0" w:color="auto"/>
        <w:left w:val="none" w:sz="0" w:space="0" w:color="auto"/>
        <w:bottom w:val="none" w:sz="0" w:space="0" w:color="auto"/>
        <w:right w:val="none" w:sz="0" w:space="0" w:color="auto"/>
      </w:divBdr>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161455">
      <w:bodyDiv w:val="1"/>
      <w:marLeft w:val="0"/>
      <w:marRight w:val="0"/>
      <w:marTop w:val="0"/>
      <w:marBottom w:val="0"/>
      <w:divBdr>
        <w:top w:val="none" w:sz="0" w:space="0" w:color="auto"/>
        <w:left w:val="none" w:sz="0" w:space="0" w:color="auto"/>
        <w:bottom w:val="none" w:sz="0" w:space="0" w:color="auto"/>
        <w:right w:val="none" w:sz="0" w:space="0" w:color="auto"/>
      </w:divBdr>
    </w:div>
    <w:div w:id="1448237191">
      <w:bodyDiv w:val="1"/>
      <w:marLeft w:val="0"/>
      <w:marRight w:val="0"/>
      <w:marTop w:val="0"/>
      <w:marBottom w:val="0"/>
      <w:divBdr>
        <w:top w:val="none" w:sz="0" w:space="0" w:color="auto"/>
        <w:left w:val="none" w:sz="0" w:space="0" w:color="auto"/>
        <w:bottom w:val="none" w:sz="0" w:space="0" w:color="auto"/>
        <w:right w:val="none" w:sz="0" w:space="0" w:color="auto"/>
      </w:divBdr>
    </w:div>
    <w:div w:id="1448237910">
      <w:bodyDiv w:val="1"/>
      <w:marLeft w:val="0"/>
      <w:marRight w:val="0"/>
      <w:marTop w:val="0"/>
      <w:marBottom w:val="0"/>
      <w:divBdr>
        <w:top w:val="none" w:sz="0" w:space="0" w:color="auto"/>
        <w:left w:val="none" w:sz="0" w:space="0" w:color="auto"/>
        <w:bottom w:val="none" w:sz="0" w:space="0" w:color="auto"/>
        <w:right w:val="none" w:sz="0" w:space="0" w:color="auto"/>
      </w:divBdr>
    </w:div>
    <w:div w:id="1448426521">
      <w:bodyDiv w:val="1"/>
      <w:marLeft w:val="0"/>
      <w:marRight w:val="0"/>
      <w:marTop w:val="0"/>
      <w:marBottom w:val="0"/>
      <w:divBdr>
        <w:top w:val="none" w:sz="0" w:space="0" w:color="auto"/>
        <w:left w:val="none" w:sz="0" w:space="0" w:color="auto"/>
        <w:bottom w:val="none" w:sz="0" w:space="0" w:color="auto"/>
        <w:right w:val="none" w:sz="0" w:space="0" w:color="auto"/>
      </w:divBdr>
    </w:div>
    <w:div w:id="1448550886">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3746">
      <w:bodyDiv w:val="1"/>
      <w:marLeft w:val="0"/>
      <w:marRight w:val="0"/>
      <w:marTop w:val="0"/>
      <w:marBottom w:val="0"/>
      <w:divBdr>
        <w:top w:val="none" w:sz="0" w:space="0" w:color="auto"/>
        <w:left w:val="none" w:sz="0" w:space="0" w:color="auto"/>
        <w:bottom w:val="none" w:sz="0" w:space="0" w:color="auto"/>
        <w:right w:val="none" w:sz="0" w:space="0" w:color="auto"/>
      </w:divBdr>
    </w:div>
    <w:div w:id="1448816302">
      <w:bodyDiv w:val="1"/>
      <w:marLeft w:val="0"/>
      <w:marRight w:val="0"/>
      <w:marTop w:val="0"/>
      <w:marBottom w:val="0"/>
      <w:divBdr>
        <w:top w:val="none" w:sz="0" w:space="0" w:color="auto"/>
        <w:left w:val="none" w:sz="0" w:space="0" w:color="auto"/>
        <w:bottom w:val="none" w:sz="0" w:space="0" w:color="auto"/>
        <w:right w:val="none" w:sz="0" w:space="0" w:color="auto"/>
      </w:divBdr>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086239">
      <w:bodyDiv w:val="1"/>
      <w:marLeft w:val="0"/>
      <w:marRight w:val="0"/>
      <w:marTop w:val="0"/>
      <w:marBottom w:val="0"/>
      <w:divBdr>
        <w:top w:val="none" w:sz="0" w:space="0" w:color="auto"/>
        <w:left w:val="none" w:sz="0" w:space="0" w:color="auto"/>
        <w:bottom w:val="none" w:sz="0" w:space="0" w:color="auto"/>
        <w:right w:val="none" w:sz="0" w:space="0" w:color="auto"/>
      </w:divBdr>
    </w:div>
    <w:div w:id="1449276131">
      <w:bodyDiv w:val="1"/>
      <w:marLeft w:val="0"/>
      <w:marRight w:val="0"/>
      <w:marTop w:val="0"/>
      <w:marBottom w:val="0"/>
      <w:divBdr>
        <w:top w:val="none" w:sz="0" w:space="0" w:color="auto"/>
        <w:left w:val="none" w:sz="0" w:space="0" w:color="auto"/>
        <w:bottom w:val="none" w:sz="0" w:space="0" w:color="auto"/>
        <w:right w:val="none" w:sz="0" w:space="0" w:color="auto"/>
      </w:divBdr>
    </w:div>
    <w:div w:id="1449741727">
      <w:bodyDiv w:val="1"/>
      <w:marLeft w:val="0"/>
      <w:marRight w:val="0"/>
      <w:marTop w:val="0"/>
      <w:marBottom w:val="0"/>
      <w:divBdr>
        <w:top w:val="none" w:sz="0" w:space="0" w:color="auto"/>
        <w:left w:val="none" w:sz="0" w:space="0" w:color="auto"/>
        <w:bottom w:val="none" w:sz="0" w:space="0" w:color="auto"/>
        <w:right w:val="none" w:sz="0" w:space="0" w:color="auto"/>
      </w:divBdr>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202538">
      <w:bodyDiv w:val="1"/>
      <w:marLeft w:val="0"/>
      <w:marRight w:val="0"/>
      <w:marTop w:val="0"/>
      <w:marBottom w:val="0"/>
      <w:divBdr>
        <w:top w:val="none" w:sz="0" w:space="0" w:color="auto"/>
        <w:left w:val="none" w:sz="0" w:space="0" w:color="auto"/>
        <w:bottom w:val="none" w:sz="0" w:space="0" w:color="auto"/>
        <w:right w:val="none" w:sz="0" w:space="0" w:color="auto"/>
      </w:divBdr>
    </w:div>
    <w:div w:id="1450591179">
      <w:bodyDiv w:val="1"/>
      <w:marLeft w:val="0"/>
      <w:marRight w:val="0"/>
      <w:marTop w:val="0"/>
      <w:marBottom w:val="0"/>
      <w:divBdr>
        <w:top w:val="none" w:sz="0" w:space="0" w:color="auto"/>
        <w:left w:val="none" w:sz="0" w:space="0" w:color="auto"/>
        <w:bottom w:val="none" w:sz="0" w:space="0" w:color="auto"/>
        <w:right w:val="none" w:sz="0" w:space="0" w:color="auto"/>
      </w:divBdr>
    </w:div>
    <w:div w:id="1450705490">
      <w:bodyDiv w:val="1"/>
      <w:marLeft w:val="0"/>
      <w:marRight w:val="0"/>
      <w:marTop w:val="0"/>
      <w:marBottom w:val="0"/>
      <w:divBdr>
        <w:top w:val="none" w:sz="0" w:space="0" w:color="auto"/>
        <w:left w:val="none" w:sz="0" w:space="0" w:color="auto"/>
        <w:bottom w:val="none" w:sz="0" w:space="0" w:color="auto"/>
        <w:right w:val="none" w:sz="0" w:space="0" w:color="auto"/>
      </w:divBdr>
    </w:div>
    <w:div w:id="1450929197">
      <w:bodyDiv w:val="1"/>
      <w:marLeft w:val="0"/>
      <w:marRight w:val="0"/>
      <w:marTop w:val="0"/>
      <w:marBottom w:val="0"/>
      <w:divBdr>
        <w:top w:val="none" w:sz="0" w:space="0" w:color="auto"/>
        <w:left w:val="none" w:sz="0" w:space="0" w:color="auto"/>
        <w:bottom w:val="none" w:sz="0" w:space="0" w:color="auto"/>
        <w:right w:val="none" w:sz="0" w:space="0" w:color="auto"/>
      </w:divBdr>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4022">
      <w:bodyDiv w:val="1"/>
      <w:marLeft w:val="0"/>
      <w:marRight w:val="0"/>
      <w:marTop w:val="0"/>
      <w:marBottom w:val="0"/>
      <w:divBdr>
        <w:top w:val="none" w:sz="0" w:space="0" w:color="auto"/>
        <w:left w:val="none" w:sz="0" w:space="0" w:color="auto"/>
        <w:bottom w:val="none" w:sz="0" w:space="0" w:color="auto"/>
        <w:right w:val="none" w:sz="0" w:space="0" w:color="auto"/>
      </w:divBdr>
    </w:div>
    <w:div w:id="1451128718">
      <w:bodyDiv w:val="1"/>
      <w:marLeft w:val="0"/>
      <w:marRight w:val="0"/>
      <w:marTop w:val="0"/>
      <w:marBottom w:val="0"/>
      <w:divBdr>
        <w:top w:val="none" w:sz="0" w:space="0" w:color="auto"/>
        <w:left w:val="none" w:sz="0" w:space="0" w:color="auto"/>
        <w:bottom w:val="none" w:sz="0" w:space="0" w:color="auto"/>
        <w:right w:val="none" w:sz="0" w:space="0" w:color="auto"/>
      </w:divBdr>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0316">
      <w:bodyDiv w:val="1"/>
      <w:marLeft w:val="0"/>
      <w:marRight w:val="0"/>
      <w:marTop w:val="0"/>
      <w:marBottom w:val="0"/>
      <w:divBdr>
        <w:top w:val="none" w:sz="0" w:space="0" w:color="auto"/>
        <w:left w:val="none" w:sz="0" w:space="0" w:color="auto"/>
        <w:bottom w:val="none" w:sz="0" w:space="0" w:color="auto"/>
        <w:right w:val="none" w:sz="0" w:space="0" w:color="auto"/>
      </w:divBdr>
    </w:div>
    <w:div w:id="1451436852">
      <w:bodyDiv w:val="1"/>
      <w:marLeft w:val="0"/>
      <w:marRight w:val="0"/>
      <w:marTop w:val="0"/>
      <w:marBottom w:val="0"/>
      <w:divBdr>
        <w:top w:val="none" w:sz="0" w:space="0" w:color="auto"/>
        <w:left w:val="none" w:sz="0" w:space="0" w:color="auto"/>
        <w:bottom w:val="none" w:sz="0" w:space="0" w:color="auto"/>
        <w:right w:val="none" w:sz="0" w:space="0" w:color="auto"/>
      </w:divBdr>
    </w:div>
    <w:div w:id="1451507599">
      <w:bodyDiv w:val="1"/>
      <w:marLeft w:val="0"/>
      <w:marRight w:val="0"/>
      <w:marTop w:val="0"/>
      <w:marBottom w:val="0"/>
      <w:divBdr>
        <w:top w:val="none" w:sz="0" w:space="0" w:color="auto"/>
        <w:left w:val="none" w:sz="0" w:space="0" w:color="auto"/>
        <w:bottom w:val="none" w:sz="0" w:space="0" w:color="auto"/>
        <w:right w:val="none" w:sz="0" w:space="0" w:color="auto"/>
      </w:divBdr>
    </w:div>
    <w:div w:id="1451508795">
      <w:bodyDiv w:val="1"/>
      <w:marLeft w:val="0"/>
      <w:marRight w:val="0"/>
      <w:marTop w:val="0"/>
      <w:marBottom w:val="0"/>
      <w:divBdr>
        <w:top w:val="none" w:sz="0" w:space="0" w:color="auto"/>
        <w:left w:val="none" w:sz="0" w:space="0" w:color="auto"/>
        <w:bottom w:val="none" w:sz="0" w:space="0" w:color="auto"/>
        <w:right w:val="none" w:sz="0" w:space="0" w:color="auto"/>
      </w:divBdr>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2017040">
      <w:bodyDiv w:val="1"/>
      <w:marLeft w:val="0"/>
      <w:marRight w:val="0"/>
      <w:marTop w:val="0"/>
      <w:marBottom w:val="0"/>
      <w:divBdr>
        <w:top w:val="none" w:sz="0" w:space="0" w:color="auto"/>
        <w:left w:val="none" w:sz="0" w:space="0" w:color="auto"/>
        <w:bottom w:val="none" w:sz="0" w:space="0" w:color="auto"/>
        <w:right w:val="none" w:sz="0" w:space="0" w:color="auto"/>
      </w:divBdr>
    </w:div>
    <w:div w:id="1452092678">
      <w:bodyDiv w:val="1"/>
      <w:marLeft w:val="0"/>
      <w:marRight w:val="0"/>
      <w:marTop w:val="0"/>
      <w:marBottom w:val="0"/>
      <w:divBdr>
        <w:top w:val="none" w:sz="0" w:space="0" w:color="auto"/>
        <w:left w:val="none" w:sz="0" w:space="0" w:color="auto"/>
        <w:bottom w:val="none" w:sz="0" w:space="0" w:color="auto"/>
        <w:right w:val="none" w:sz="0" w:space="0" w:color="auto"/>
      </w:divBdr>
    </w:div>
    <w:div w:id="1452355868">
      <w:bodyDiv w:val="1"/>
      <w:marLeft w:val="0"/>
      <w:marRight w:val="0"/>
      <w:marTop w:val="0"/>
      <w:marBottom w:val="0"/>
      <w:divBdr>
        <w:top w:val="none" w:sz="0" w:space="0" w:color="auto"/>
        <w:left w:val="none" w:sz="0" w:space="0" w:color="auto"/>
        <w:bottom w:val="none" w:sz="0" w:space="0" w:color="auto"/>
        <w:right w:val="none" w:sz="0" w:space="0" w:color="auto"/>
      </w:divBdr>
    </w:div>
    <w:div w:id="1452364740">
      <w:bodyDiv w:val="1"/>
      <w:marLeft w:val="0"/>
      <w:marRight w:val="0"/>
      <w:marTop w:val="0"/>
      <w:marBottom w:val="0"/>
      <w:divBdr>
        <w:top w:val="none" w:sz="0" w:space="0" w:color="auto"/>
        <w:left w:val="none" w:sz="0" w:space="0" w:color="auto"/>
        <w:bottom w:val="none" w:sz="0" w:space="0" w:color="auto"/>
        <w:right w:val="none" w:sz="0" w:space="0" w:color="auto"/>
      </w:divBdr>
    </w:div>
    <w:div w:id="1452430774">
      <w:bodyDiv w:val="1"/>
      <w:marLeft w:val="0"/>
      <w:marRight w:val="0"/>
      <w:marTop w:val="0"/>
      <w:marBottom w:val="0"/>
      <w:divBdr>
        <w:top w:val="none" w:sz="0" w:space="0" w:color="auto"/>
        <w:left w:val="none" w:sz="0" w:space="0" w:color="auto"/>
        <w:bottom w:val="none" w:sz="0" w:space="0" w:color="auto"/>
        <w:right w:val="none" w:sz="0" w:space="0" w:color="auto"/>
      </w:divBdr>
    </w:div>
    <w:div w:id="1452432218">
      <w:bodyDiv w:val="1"/>
      <w:marLeft w:val="0"/>
      <w:marRight w:val="0"/>
      <w:marTop w:val="0"/>
      <w:marBottom w:val="0"/>
      <w:divBdr>
        <w:top w:val="none" w:sz="0" w:space="0" w:color="auto"/>
        <w:left w:val="none" w:sz="0" w:space="0" w:color="auto"/>
        <w:bottom w:val="none" w:sz="0" w:space="0" w:color="auto"/>
        <w:right w:val="none" w:sz="0" w:space="0" w:color="auto"/>
      </w:divBdr>
    </w:div>
    <w:div w:id="1452436110">
      <w:bodyDiv w:val="1"/>
      <w:marLeft w:val="0"/>
      <w:marRight w:val="0"/>
      <w:marTop w:val="0"/>
      <w:marBottom w:val="0"/>
      <w:divBdr>
        <w:top w:val="none" w:sz="0" w:space="0" w:color="auto"/>
        <w:left w:val="none" w:sz="0" w:space="0" w:color="auto"/>
        <w:bottom w:val="none" w:sz="0" w:space="0" w:color="auto"/>
        <w:right w:val="none" w:sz="0" w:space="0" w:color="auto"/>
      </w:divBdr>
    </w:div>
    <w:div w:id="1453015063">
      <w:bodyDiv w:val="1"/>
      <w:marLeft w:val="0"/>
      <w:marRight w:val="0"/>
      <w:marTop w:val="0"/>
      <w:marBottom w:val="0"/>
      <w:divBdr>
        <w:top w:val="none" w:sz="0" w:space="0" w:color="auto"/>
        <w:left w:val="none" w:sz="0" w:space="0" w:color="auto"/>
        <w:bottom w:val="none" w:sz="0" w:space="0" w:color="auto"/>
        <w:right w:val="none" w:sz="0" w:space="0" w:color="auto"/>
      </w:divBdr>
    </w:div>
    <w:div w:id="1453016176">
      <w:bodyDiv w:val="1"/>
      <w:marLeft w:val="0"/>
      <w:marRight w:val="0"/>
      <w:marTop w:val="0"/>
      <w:marBottom w:val="0"/>
      <w:divBdr>
        <w:top w:val="none" w:sz="0" w:space="0" w:color="auto"/>
        <w:left w:val="none" w:sz="0" w:space="0" w:color="auto"/>
        <w:bottom w:val="none" w:sz="0" w:space="0" w:color="auto"/>
        <w:right w:val="none" w:sz="0" w:space="0" w:color="auto"/>
      </w:divBdr>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94409">
      <w:bodyDiv w:val="1"/>
      <w:marLeft w:val="0"/>
      <w:marRight w:val="0"/>
      <w:marTop w:val="0"/>
      <w:marBottom w:val="0"/>
      <w:divBdr>
        <w:top w:val="none" w:sz="0" w:space="0" w:color="auto"/>
        <w:left w:val="none" w:sz="0" w:space="0" w:color="auto"/>
        <w:bottom w:val="none" w:sz="0" w:space="0" w:color="auto"/>
        <w:right w:val="none" w:sz="0" w:space="0" w:color="auto"/>
      </w:divBdr>
    </w:div>
    <w:div w:id="1453130094">
      <w:bodyDiv w:val="1"/>
      <w:marLeft w:val="0"/>
      <w:marRight w:val="0"/>
      <w:marTop w:val="0"/>
      <w:marBottom w:val="0"/>
      <w:divBdr>
        <w:top w:val="none" w:sz="0" w:space="0" w:color="auto"/>
        <w:left w:val="none" w:sz="0" w:space="0" w:color="auto"/>
        <w:bottom w:val="none" w:sz="0" w:space="0" w:color="auto"/>
        <w:right w:val="none" w:sz="0" w:space="0" w:color="auto"/>
      </w:divBdr>
    </w:div>
    <w:div w:id="1453205055">
      <w:bodyDiv w:val="1"/>
      <w:marLeft w:val="0"/>
      <w:marRight w:val="0"/>
      <w:marTop w:val="0"/>
      <w:marBottom w:val="0"/>
      <w:divBdr>
        <w:top w:val="none" w:sz="0" w:space="0" w:color="auto"/>
        <w:left w:val="none" w:sz="0" w:space="0" w:color="auto"/>
        <w:bottom w:val="none" w:sz="0" w:space="0" w:color="auto"/>
        <w:right w:val="none" w:sz="0" w:space="0" w:color="auto"/>
      </w:divBdr>
    </w:div>
    <w:div w:id="1453212925">
      <w:bodyDiv w:val="1"/>
      <w:marLeft w:val="0"/>
      <w:marRight w:val="0"/>
      <w:marTop w:val="0"/>
      <w:marBottom w:val="0"/>
      <w:divBdr>
        <w:top w:val="none" w:sz="0" w:space="0" w:color="auto"/>
        <w:left w:val="none" w:sz="0" w:space="0" w:color="auto"/>
        <w:bottom w:val="none" w:sz="0" w:space="0" w:color="auto"/>
        <w:right w:val="none" w:sz="0" w:space="0" w:color="auto"/>
      </w:divBdr>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4167">
      <w:bodyDiv w:val="1"/>
      <w:marLeft w:val="0"/>
      <w:marRight w:val="0"/>
      <w:marTop w:val="0"/>
      <w:marBottom w:val="0"/>
      <w:divBdr>
        <w:top w:val="none" w:sz="0" w:space="0" w:color="auto"/>
        <w:left w:val="none" w:sz="0" w:space="0" w:color="auto"/>
        <w:bottom w:val="none" w:sz="0" w:space="0" w:color="auto"/>
        <w:right w:val="none" w:sz="0" w:space="0" w:color="auto"/>
      </w:divBdr>
    </w:div>
    <w:div w:id="1453816603">
      <w:bodyDiv w:val="1"/>
      <w:marLeft w:val="0"/>
      <w:marRight w:val="0"/>
      <w:marTop w:val="0"/>
      <w:marBottom w:val="0"/>
      <w:divBdr>
        <w:top w:val="none" w:sz="0" w:space="0" w:color="auto"/>
        <w:left w:val="none" w:sz="0" w:space="0" w:color="auto"/>
        <w:bottom w:val="none" w:sz="0" w:space="0" w:color="auto"/>
        <w:right w:val="none" w:sz="0" w:space="0" w:color="auto"/>
      </w:divBdr>
    </w:div>
    <w:div w:id="1453817710">
      <w:bodyDiv w:val="1"/>
      <w:marLeft w:val="0"/>
      <w:marRight w:val="0"/>
      <w:marTop w:val="0"/>
      <w:marBottom w:val="0"/>
      <w:divBdr>
        <w:top w:val="none" w:sz="0" w:space="0" w:color="auto"/>
        <w:left w:val="none" w:sz="0" w:space="0" w:color="auto"/>
        <w:bottom w:val="none" w:sz="0" w:space="0" w:color="auto"/>
        <w:right w:val="none" w:sz="0" w:space="0" w:color="auto"/>
      </w:divBdr>
    </w:div>
    <w:div w:id="1454012670">
      <w:bodyDiv w:val="1"/>
      <w:marLeft w:val="0"/>
      <w:marRight w:val="0"/>
      <w:marTop w:val="0"/>
      <w:marBottom w:val="0"/>
      <w:divBdr>
        <w:top w:val="none" w:sz="0" w:space="0" w:color="auto"/>
        <w:left w:val="none" w:sz="0" w:space="0" w:color="auto"/>
        <w:bottom w:val="none" w:sz="0" w:space="0" w:color="auto"/>
        <w:right w:val="none" w:sz="0" w:space="0" w:color="auto"/>
      </w:divBdr>
    </w:div>
    <w:div w:id="1454203218">
      <w:bodyDiv w:val="1"/>
      <w:marLeft w:val="0"/>
      <w:marRight w:val="0"/>
      <w:marTop w:val="0"/>
      <w:marBottom w:val="0"/>
      <w:divBdr>
        <w:top w:val="none" w:sz="0" w:space="0" w:color="auto"/>
        <w:left w:val="none" w:sz="0" w:space="0" w:color="auto"/>
        <w:bottom w:val="none" w:sz="0" w:space="0" w:color="auto"/>
        <w:right w:val="none" w:sz="0" w:space="0" w:color="auto"/>
      </w:divBdr>
    </w:div>
    <w:div w:id="1454255050">
      <w:bodyDiv w:val="1"/>
      <w:marLeft w:val="0"/>
      <w:marRight w:val="0"/>
      <w:marTop w:val="0"/>
      <w:marBottom w:val="0"/>
      <w:divBdr>
        <w:top w:val="none" w:sz="0" w:space="0" w:color="auto"/>
        <w:left w:val="none" w:sz="0" w:space="0" w:color="auto"/>
        <w:bottom w:val="none" w:sz="0" w:space="0" w:color="auto"/>
        <w:right w:val="none" w:sz="0" w:space="0" w:color="auto"/>
      </w:divBdr>
    </w:div>
    <w:div w:id="1454516027">
      <w:bodyDiv w:val="1"/>
      <w:marLeft w:val="0"/>
      <w:marRight w:val="0"/>
      <w:marTop w:val="0"/>
      <w:marBottom w:val="0"/>
      <w:divBdr>
        <w:top w:val="none" w:sz="0" w:space="0" w:color="auto"/>
        <w:left w:val="none" w:sz="0" w:space="0" w:color="auto"/>
        <w:bottom w:val="none" w:sz="0" w:space="0" w:color="auto"/>
        <w:right w:val="none" w:sz="0" w:space="0" w:color="auto"/>
      </w:divBdr>
    </w:div>
    <w:div w:id="1454516479">
      <w:bodyDiv w:val="1"/>
      <w:marLeft w:val="0"/>
      <w:marRight w:val="0"/>
      <w:marTop w:val="0"/>
      <w:marBottom w:val="0"/>
      <w:divBdr>
        <w:top w:val="none" w:sz="0" w:space="0" w:color="auto"/>
        <w:left w:val="none" w:sz="0" w:space="0" w:color="auto"/>
        <w:bottom w:val="none" w:sz="0" w:space="0" w:color="auto"/>
        <w:right w:val="none" w:sz="0" w:space="0" w:color="auto"/>
      </w:divBdr>
    </w:div>
    <w:div w:id="1454785664">
      <w:bodyDiv w:val="1"/>
      <w:marLeft w:val="0"/>
      <w:marRight w:val="0"/>
      <w:marTop w:val="0"/>
      <w:marBottom w:val="0"/>
      <w:divBdr>
        <w:top w:val="none" w:sz="0" w:space="0" w:color="auto"/>
        <w:left w:val="none" w:sz="0" w:space="0" w:color="auto"/>
        <w:bottom w:val="none" w:sz="0" w:space="0" w:color="auto"/>
        <w:right w:val="none" w:sz="0" w:space="0" w:color="auto"/>
      </w:divBdr>
    </w:div>
    <w:div w:id="1454909997">
      <w:bodyDiv w:val="1"/>
      <w:marLeft w:val="0"/>
      <w:marRight w:val="0"/>
      <w:marTop w:val="0"/>
      <w:marBottom w:val="0"/>
      <w:divBdr>
        <w:top w:val="none" w:sz="0" w:space="0" w:color="auto"/>
        <w:left w:val="none" w:sz="0" w:space="0" w:color="auto"/>
        <w:bottom w:val="none" w:sz="0" w:space="0" w:color="auto"/>
        <w:right w:val="none" w:sz="0" w:space="0" w:color="auto"/>
      </w:divBdr>
    </w:div>
    <w:div w:id="1455099872">
      <w:bodyDiv w:val="1"/>
      <w:marLeft w:val="0"/>
      <w:marRight w:val="0"/>
      <w:marTop w:val="0"/>
      <w:marBottom w:val="0"/>
      <w:divBdr>
        <w:top w:val="none" w:sz="0" w:space="0" w:color="auto"/>
        <w:left w:val="none" w:sz="0" w:space="0" w:color="auto"/>
        <w:bottom w:val="none" w:sz="0" w:space="0" w:color="auto"/>
        <w:right w:val="none" w:sz="0" w:space="0" w:color="auto"/>
      </w:divBdr>
    </w:div>
    <w:div w:id="1455439536">
      <w:bodyDiv w:val="1"/>
      <w:marLeft w:val="0"/>
      <w:marRight w:val="0"/>
      <w:marTop w:val="0"/>
      <w:marBottom w:val="0"/>
      <w:divBdr>
        <w:top w:val="none" w:sz="0" w:space="0" w:color="auto"/>
        <w:left w:val="none" w:sz="0" w:space="0" w:color="auto"/>
        <w:bottom w:val="none" w:sz="0" w:space="0" w:color="auto"/>
        <w:right w:val="none" w:sz="0" w:space="0" w:color="auto"/>
      </w:divBdr>
    </w:div>
    <w:div w:id="1455442210">
      <w:bodyDiv w:val="1"/>
      <w:marLeft w:val="0"/>
      <w:marRight w:val="0"/>
      <w:marTop w:val="0"/>
      <w:marBottom w:val="0"/>
      <w:divBdr>
        <w:top w:val="none" w:sz="0" w:space="0" w:color="auto"/>
        <w:left w:val="none" w:sz="0" w:space="0" w:color="auto"/>
        <w:bottom w:val="none" w:sz="0" w:space="0" w:color="auto"/>
        <w:right w:val="none" w:sz="0" w:space="0" w:color="auto"/>
      </w:divBdr>
    </w:div>
    <w:div w:id="1455489577">
      <w:bodyDiv w:val="1"/>
      <w:marLeft w:val="0"/>
      <w:marRight w:val="0"/>
      <w:marTop w:val="0"/>
      <w:marBottom w:val="0"/>
      <w:divBdr>
        <w:top w:val="none" w:sz="0" w:space="0" w:color="auto"/>
        <w:left w:val="none" w:sz="0" w:space="0" w:color="auto"/>
        <w:bottom w:val="none" w:sz="0" w:space="0" w:color="auto"/>
        <w:right w:val="none" w:sz="0" w:space="0" w:color="auto"/>
      </w:divBdr>
    </w:div>
    <w:div w:id="1455756418">
      <w:bodyDiv w:val="1"/>
      <w:marLeft w:val="0"/>
      <w:marRight w:val="0"/>
      <w:marTop w:val="0"/>
      <w:marBottom w:val="0"/>
      <w:divBdr>
        <w:top w:val="none" w:sz="0" w:space="0" w:color="auto"/>
        <w:left w:val="none" w:sz="0" w:space="0" w:color="auto"/>
        <w:bottom w:val="none" w:sz="0" w:space="0" w:color="auto"/>
        <w:right w:val="none" w:sz="0" w:space="0" w:color="auto"/>
      </w:divBdr>
    </w:div>
    <w:div w:id="1456025443">
      <w:bodyDiv w:val="1"/>
      <w:marLeft w:val="0"/>
      <w:marRight w:val="0"/>
      <w:marTop w:val="0"/>
      <w:marBottom w:val="0"/>
      <w:divBdr>
        <w:top w:val="none" w:sz="0" w:space="0" w:color="auto"/>
        <w:left w:val="none" w:sz="0" w:space="0" w:color="auto"/>
        <w:bottom w:val="none" w:sz="0" w:space="0" w:color="auto"/>
        <w:right w:val="none" w:sz="0" w:space="0" w:color="auto"/>
      </w:divBdr>
    </w:div>
    <w:div w:id="1456102636">
      <w:bodyDiv w:val="1"/>
      <w:marLeft w:val="0"/>
      <w:marRight w:val="0"/>
      <w:marTop w:val="0"/>
      <w:marBottom w:val="0"/>
      <w:divBdr>
        <w:top w:val="none" w:sz="0" w:space="0" w:color="auto"/>
        <w:left w:val="none" w:sz="0" w:space="0" w:color="auto"/>
        <w:bottom w:val="none" w:sz="0" w:space="0" w:color="auto"/>
        <w:right w:val="none" w:sz="0" w:space="0" w:color="auto"/>
      </w:divBdr>
    </w:div>
    <w:div w:id="1456215326">
      <w:bodyDiv w:val="1"/>
      <w:marLeft w:val="0"/>
      <w:marRight w:val="0"/>
      <w:marTop w:val="0"/>
      <w:marBottom w:val="0"/>
      <w:divBdr>
        <w:top w:val="none" w:sz="0" w:space="0" w:color="auto"/>
        <w:left w:val="none" w:sz="0" w:space="0" w:color="auto"/>
        <w:bottom w:val="none" w:sz="0" w:space="0" w:color="auto"/>
        <w:right w:val="none" w:sz="0" w:space="0" w:color="auto"/>
      </w:divBdr>
    </w:div>
    <w:div w:id="1456292527">
      <w:bodyDiv w:val="1"/>
      <w:marLeft w:val="0"/>
      <w:marRight w:val="0"/>
      <w:marTop w:val="0"/>
      <w:marBottom w:val="0"/>
      <w:divBdr>
        <w:top w:val="none" w:sz="0" w:space="0" w:color="auto"/>
        <w:left w:val="none" w:sz="0" w:space="0" w:color="auto"/>
        <w:bottom w:val="none" w:sz="0" w:space="0" w:color="auto"/>
        <w:right w:val="none" w:sz="0" w:space="0" w:color="auto"/>
      </w:divBdr>
    </w:div>
    <w:div w:id="1456480695">
      <w:bodyDiv w:val="1"/>
      <w:marLeft w:val="0"/>
      <w:marRight w:val="0"/>
      <w:marTop w:val="0"/>
      <w:marBottom w:val="0"/>
      <w:divBdr>
        <w:top w:val="none" w:sz="0" w:space="0" w:color="auto"/>
        <w:left w:val="none" w:sz="0" w:space="0" w:color="auto"/>
        <w:bottom w:val="none" w:sz="0" w:space="0" w:color="auto"/>
        <w:right w:val="none" w:sz="0" w:space="0" w:color="auto"/>
      </w:divBdr>
    </w:div>
    <w:div w:id="1456829291">
      <w:bodyDiv w:val="1"/>
      <w:marLeft w:val="0"/>
      <w:marRight w:val="0"/>
      <w:marTop w:val="0"/>
      <w:marBottom w:val="0"/>
      <w:divBdr>
        <w:top w:val="none" w:sz="0" w:space="0" w:color="auto"/>
        <w:left w:val="none" w:sz="0" w:space="0" w:color="auto"/>
        <w:bottom w:val="none" w:sz="0" w:space="0" w:color="auto"/>
        <w:right w:val="none" w:sz="0" w:space="0" w:color="auto"/>
      </w:divBdr>
    </w:div>
    <w:div w:id="1456945451">
      <w:bodyDiv w:val="1"/>
      <w:marLeft w:val="0"/>
      <w:marRight w:val="0"/>
      <w:marTop w:val="0"/>
      <w:marBottom w:val="0"/>
      <w:divBdr>
        <w:top w:val="none" w:sz="0" w:space="0" w:color="auto"/>
        <w:left w:val="none" w:sz="0" w:space="0" w:color="auto"/>
        <w:bottom w:val="none" w:sz="0" w:space="0" w:color="auto"/>
        <w:right w:val="none" w:sz="0" w:space="0" w:color="auto"/>
      </w:divBdr>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067526">
      <w:bodyDiv w:val="1"/>
      <w:marLeft w:val="0"/>
      <w:marRight w:val="0"/>
      <w:marTop w:val="0"/>
      <w:marBottom w:val="0"/>
      <w:divBdr>
        <w:top w:val="none" w:sz="0" w:space="0" w:color="auto"/>
        <w:left w:val="none" w:sz="0" w:space="0" w:color="auto"/>
        <w:bottom w:val="none" w:sz="0" w:space="0" w:color="auto"/>
        <w:right w:val="none" w:sz="0" w:space="0" w:color="auto"/>
      </w:divBdr>
    </w:div>
    <w:div w:id="1457068292">
      <w:bodyDiv w:val="1"/>
      <w:marLeft w:val="0"/>
      <w:marRight w:val="0"/>
      <w:marTop w:val="0"/>
      <w:marBottom w:val="0"/>
      <w:divBdr>
        <w:top w:val="none" w:sz="0" w:space="0" w:color="auto"/>
        <w:left w:val="none" w:sz="0" w:space="0" w:color="auto"/>
        <w:bottom w:val="none" w:sz="0" w:space="0" w:color="auto"/>
        <w:right w:val="none" w:sz="0" w:space="0" w:color="auto"/>
      </w:divBdr>
    </w:div>
    <w:div w:id="1457139951">
      <w:bodyDiv w:val="1"/>
      <w:marLeft w:val="0"/>
      <w:marRight w:val="0"/>
      <w:marTop w:val="0"/>
      <w:marBottom w:val="0"/>
      <w:divBdr>
        <w:top w:val="none" w:sz="0" w:space="0" w:color="auto"/>
        <w:left w:val="none" w:sz="0" w:space="0" w:color="auto"/>
        <w:bottom w:val="none" w:sz="0" w:space="0" w:color="auto"/>
        <w:right w:val="none" w:sz="0" w:space="0" w:color="auto"/>
      </w:divBdr>
    </w:div>
    <w:div w:id="1457286471">
      <w:bodyDiv w:val="1"/>
      <w:marLeft w:val="0"/>
      <w:marRight w:val="0"/>
      <w:marTop w:val="0"/>
      <w:marBottom w:val="0"/>
      <w:divBdr>
        <w:top w:val="none" w:sz="0" w:space="0" w:color="auto"/>
        <w:left w:val="none" w:sz="0" w:space="0" w:color="auto"/>
        <w:bottom w:val="none" w:sz="0" w:space="0" w:color="auto"/>
        <w:right w:val="none" w:sz="0" w:space="0" w:color="auto"/>
      </w:divBdr>
    </w:div>
    <w:div w:id="1457486593">
      <w:bodyDiv w:val="1"/>
      <w:marLeft w:val="0"/>
      <w:marRight w:val="0"/>
      <w:marTop w:val="0"/>
      <w:marBottom w:val="0"/>
      <w:divBdr>
        <w:top w:val="none" w:sz="0" w:space="0" w:color="auto"/>
        <w:left w:val="none" w:sz="0" w:space="0" w:color="auto"/>
        <w:bottom w:val="none" w:sz="0" w:space="0" w:color="auto"/>
        <w:right w:val="none" w:sz="0" w:space="0" w:color="auto"/>
      </w:divBdr>
    </w:div>
    <w:div w:id="1457530728">
      <w:bodyDiv w:val="1"/>
      <w:marLeft w:val="0"/>
      <w:marRight w:val="0"/>
      <w:marTop w:val="0"/>
      <w:marBottom w:val="0"/>
      <w:divBdr>
        <w:top w:val="none" w:sz="0" w:space="0" w:color="auto"/>
        <w:left w:val="none" w:sz="0" w:space="0" w:color="auto"/>
        <w:bottom w:val="none" w:sz="0" w:space="0" w:color="auto"/>
        <w:right w:val="none" w:sz="0" w:space="0" w:color="auto"/>
      </w:divBdr>
    </w:div>
    <w:div w:id="1457673441">
      <w:bodyDiv w:val="1"/>
      <w:marLeft w:val="0"/>
      <w:marRight w:val="0"/>
      <w:marTop w:val="0"/>
      <w:marBottom w:val="0"/>
      <w:divBdr>
        <w:top w:val="none" w:sz="0" w:space="0" w:color="auto"/>
        <w:left w:val="none" w:sz="0" w:space="0" w:color="auto"/>
        <w:bottom w:val="none" w:sz="0" w:space="0" w:color="auto"/>
        <w:right w:val="none" w:sz="0" w:space="0" w:color="auto"/>
      </w:divBdr>
    </w:div>
    <w:div w:id="1457720234">
      <w:bodyDiv w:val="1"/>
      <w:marLeft w:val="0"/>
      <w:marRight w:val="0"/>
      <w:marTop w:val="0"/>
      <w:marBottom w:val="0"/>
      <w:divBdr>
        <w:top w:val="none" w:sz="0" w:space="0" w:color="auto"/>
        <w:left w:val="none" w:sz="0" w:space="0" w:color="auto"/>
        <w:bottom w:val="none" w:sz="0" w:space="0" w:color="auto"/>
        <w:right w:val="none" w:sz="0" w:space="0" w:color="auto"/>
      </w:divBdr>
    </w:div>
    <w:div w:id="1457748341">
      <w:bodyDiv w:val="1"/>
      <w:marLeft w:val="0"/>
      <w:marRight w:val="0"/>
      <w:marTop w:val="0"/>
      <w:marBottom w:val="0"/>
      <w:divBdr>
        <w:top w:val="none" w:sz="0" w:space="0" w:color="auto"/>
        <w:left w:val="none" w:sz="0" w:space="0" w:color="auto"/>
        <w:bottom w:val="none" w:sz="0" w:space="0" w:color="auto"/>
        <w:right w:val="none" w:sz="0" w:space="0" w:color="auto"/>
      </w:divBdr>
    </w:div>
    <w:div w:id="1457795596">
      <w:bodyDiv w:val="1"/>
      <w:marLeft w:val="0"/>
      <w:marRight w:val="0"/>
      <w:marTop w:val="0"/>
      <w:marBottom w:val="0"/>
      <w:divBdr>
        <w:top w:val="none" w:sz="0" w:space="0" w:color="auto"/>
        <w:left w:val="none" w:sz="0" w:space="0" w:color="auto"/>
        <w:bottom w:val="none" w:sz="0" w:space="0" w:color="auto"/>
        <w:right w:val="none" w:sz="0" w:space="0" w:color="auto"/>
      </w:divBdr>
    </w:div>
    <w:div w:id="1458060973">
      <w:bodyDiv w:val="1"/>
      <w:marLeft w:val="0"/>
      <w:marRight w:val="0"/>
      <w:marTop w:val="0"/>
      <w:marBottom w:val="0"/>
      <w:divBdr>
        <w:top w:val="none" w:sz="0" w:space="0" w:color="auto"/>
        <w:left w:val="none" w:sz="0" w:space="0" w:color="auto"/>
        <w:bottom w:val="none" w:sz="0" w:space="0" w:color="auto"/>
        <w:right w:val="none" w:sz="0" w:space="0" w:color="auto"/>
      </w:divBdr>
    </w:div>
    <w:div w:id="1458067754">
      <w:bodyDiv w:val="1"/>
      <w:marLeft w:val="0"/>
      <w:marRight w:val="0"/>
      <w:marTop w:val="0"/>
      <w:marBottom w:val="0"/>
      <w:divBdr>
        <w:top w:val="none" w:sz="0" w:space="0" w:color="auto"/>
        <w:left w:val="none" w:sz="0" w:space="0" w:color="auto"/>
        <w:bottom w:val="none" w:sz="0" w:space="0" w:color="auto"/>
        <w:right w:val="none" w:sz="0" w:space="0" w:color="auto"/>
      </w:divBdr>
    </w:div>
    <w:div w:id="1458068914">
      <w:bodyDiv w:val="1"/>
      <w:marLeft w:val="0"/>
      <w:marRight w:val="0"/>
      <w:marTop w:val="0"/>
      <w:marBottom w:val="0"/>
      <w:divBdr>
        <w:top w:val="none" w:sz="0" w:space="0" w:color="auto"/>
        <w:left w:val="none" w:sz="0" w:space="0" w:color="auto"/>
        <w:bottom w:val="none" w:sz="0" w:space="0" w:color="auto"/>
        <w:right w:val="none" w:sz="0" w:space="0" w:color="auto"/>
      </w:divBdr>
    </w:div>
    <w:div w:id="1458141767">
      <w:bodyDiv w:val="1"/>
      <w:marLeft w:val="0"/>
      <w:marRight w:val="0"/>
      <w:marTop w:val="0"/>
      <w:marBottom w:val="0"/>
      <w:divBdr>
        <w:top w:val="none" w:sz="0" w:space="0" w:color="auto"/>
        <w:left w:val="none" w:sz="0" w:space="0" w:color="auto"/>
        <w:bottom w:val="none" w:sz="0" w:space="0" w:color="auto"/>
        <w:right w:val="none" w:sz="0" w:space="0" w:color="auto"/>
      </w:divBdr>
    </w:div>
    <w:div w:id="1458183720">
      <w:bodyDiv w:val="1"/>
      <w:marLeft w:val="0"/>
      <w:marRight w:val="0"/>
      <w:marTop w:val="0"/>
      <w:marBottom w:val="0"/>
      <w:divBdr>
        <w:top w:val="none" w:sz="0" w:space="0" w:color="auto"/>
        <w:left w:val="none" w:sz="0" w:space="0" w:color="auto"/>
        <w:bottom w:val="none" w:sz="0" w:space="0" w:color="auto"/>
        <w:right w:val="none" w:sz="0" w:space="0" w:color="auto"/>
      </w:divBdr>
    </w:div>
    <w:div w:id="1458185015">
      <w:bodyDiv w:val="1"/>
      <w:marLeft w:val="0"/>
      <w:marRight w:val="0"/>
      <w:marTop w:val="0"/>
      <w:marBottom w:val="0"/>
      <w:divBdr>
        <w:top w:val="none" w:sz="0" w:space="0" w:color="auto"/>
        <w:left w:val="none" w:sz="0" w:space="0" w:color="auto"/>
        <w:bottom w:val="none" w:sz="0" w:space="0" w:color="auto"/>
        <w:right w:val="none" w:sz="0" w:space="0" w:color="auto"/>
      </w:divBdr>
    </w:div>
    <w:div w:id="1458186636">
      <w:bodyDiv w:val="1"/>
      <w:marLeft w:val="0"/>
      <w:marRight w:val="0"/>
      <w:marTop w:val="0"/>
      <w:marBottom w:val="0"/>
      <w:divBdr>
        <w:top w:val="none" w:sz="0" w:space="0" w:color="auto"/>
        <w:left w:val="none" w:sz="0" w:space="0" w:color="auto"/>
        <w:bottom w:val="none" w:sz="0" w:space="0" w:color="auto"/>
        <w:right w:val="none" w:sz="0" w:space="0" w:color="auto"/>
      </w:divBdr>
    </w:div>
    <w:div w:id="1458447096">
      <w:bodyDiv w:val="1"/>
      <w:marLeft w:val="0"/>
      <w:marRight w:val="0"/>
      <w:marTop w:val="0"/>
      <w:marBottom w:val="0"/>
      <w:divBdr>
        <w:top w:val="none" w:sz="0" w:space="0" w:color="auto"/>
        <w:left w:val="none" w:sz="0" w:space="0" w:color="auto"/>
        <w:bottom w:val="none" w:sz="0" w:space="0" w:color="auto"/>
        <w:right w:val="none" w:sz="0" w:space="0" w:color="auto"/>
      </w:divBdr>
    </w:div>
    <w:div w:id="1458522308">
      <w:bodyDiv w:val="1"/>
      <w:marLeft w:val="0"/>
      <w:marRight w:val="0"/>
      <w:marTop w:val="0"/>
      <w:marBottom w:val="0"/>
      <w:divBdr>
        <w:top w:val="none" w:sz="0" w:space="0" w:color="auto"/>
        <w:left w:val="none" w:sz="0" w:space="0" w:color="auto"/>
        <w:bottom w:val="none" w:sz="0" w:space="0" w:color="auto"/>
        <w:right w:val="none" w:sz="0" w:space="0" w:color="auto"/>
      </w:divBdr>
    </w:div>
    <w:div w:id="1458527090">
      <w:bodyDiv w:val="1"/>
      <w:marLeft w:val="0"/>
      <w:marRight w:val="0"/>
      <w:marTop w:val="0"/>
      <w:marBottom w:val="0"/>
      <w:divBdr>
        <w:top w:val="none" w:sz="0" w:space="0" w:color="auto"/>
        <w:left w:val="none" w:sz="0" w:space="0" w:color="auto"/>
        <w:bottom w:val="none" w:sz="0" w:space="0" w:color="auto"/>
        <w:right w:val="none" w:sz="0" w:space="0" w:color="auto"/>
      </w:divBdr>
    </w:div>
    <w:div w:id="1458723317">
      <w:bodyDiv w:val="1"/>
      <w:marLeft w:val="0"/>
      <w:marRight w:val="0"/>
      <w:marTop w:val="0"/>
      <w:marBottom w:val="0"/>
      <w:divBdr>
        <w:top w:val="none" w:sz="0" w:space="0" w:color="auto"/>
        <w:left w:val="none" w:sz="0" w:space="0" w:color="auto"/>
        <w:bottom w:val="none" w:sz="0" w:space="0" w:color="auto"/>
        <w:right w:val="none" w:sz="0" w:space="0" w:color="auto"/>
      </w:divBdr>
    </w:div>
    <w:div w:id="1458909418">
      <w:bodyDiv w:val="1"/>
      <w:marLeft w:val="0"/>
      <w:marRight w:val="0"/>
      <w:marTop w:val="0"/>
      <w:marBottom w:val="0"/>
      <w:divBdr>
        <w:top w:val="none" w:sz="0" w:space="0" w:color="auto"/>
        <w:left w:val="none" w:sz="0" w:space="0" w:color="auto"/>
        <w:bottom w:val="none" w:sz="0" w:space="0" w:color="auto"/>
        <w:right w:val="none" w:sz="0" w:space="0" w:color="auto"/>
      </w:divBdr>
    </w:div>
    <w:div w:id="1458988281">
      <w:bodyDiv w:val="1"/>
      <w:marLeft w:val="0"/>
      <w:marRight w:val="0"/>
      <w:marTop w:val="0"/>
      <w:marBottom w:val="0"/>
      <w:divBdr>
        <w:top w:val="none" w:sz="0" w:space="0" w:color="auto"/>
        <w:left w:val="none" w:sz="0" w:space="0" w:color="auto"/>
        <w:bottom w:val="none" w:sz="0" w:space="0" w:color="auto"/>
        <w:right w:val="none" w:sz="0" w:space="0" w:color="auto"/>
      </w:divBdr>
    </w:div>
    <w:div w:id="1459225128">
      <w:bodyDiv w:val="1"/>
      <w:marLeft w:val="0"/>
      <w:marRight w:val="0"/>
      <w:marTop w:val="0"/>
      <w:marBottom w:val="0"/>
      <w:divBdr>
        <w:top w:val="none" w:sz="0" w:space="0" w:color="auto"/>
        <w:left w:val="none" w:sz="0" w:space="0" w:color="auto"/>
        <w:bottom w:val="none" w:sz="0" w:space="0" w:color="auto"/>
        <w:right w:val="none" w:sz="0" w:space="0" w:color="auto"/>
      </w:divBdr>
    </w:div>
    <w:div w:id="1459297766">
      <w:bodyDiv w:val="1"/>
      <w:marLeft w:val="0"/>
      <w:marRight w:val="0"/>
      <w:marTop w:val="0"/>
      <w:marBottom w:val="0"/>
      <w:divBdr>
        <w:top w:val="none" w:sz="0" w:space="0" w:color="auto"/>
        <w:left w:val="none" w:sz="0" w:space="0" w:color="auto"/>
        <w:bottom w:val="none" w:sz="0" w:space="0" w:color="auto"/>
        <w:right w:val="none" w:sz="0" w:space="0" w:color="auto"/>
      </w:divBdr>
    </w:div>
    <w:div w:id="1459495152">
      <w:bodyDiv w:val="1"/>
      <w:marLeft w:val="0"/>
      <w:marRight w:val="0"/>
      <w:marTop w:val="0"/>
      <w:marBottom w:val="0"/>
      <w:divBdr>
        <w:top w:val="none" w:sz="0" w:space="0" w:color="auto"/>
        <w:left w:val="none" w:sz="0" w:space="0" w:color="auto"/>
        <w:bottom w:val="none" w:sz="0" w:space="0" w:color="auto"/>
        <w:right w:val="none" w:sz="0" w:space="0" w:color="auto"/>
      </w:divBdr>
    </w:div>
    <w:div w:id="1459714127">
      <w:bodyDiv w:val="1"/>
      <w:marLeft w:val="0"/>
      <w:marRight w:val="0"/>
      <w:marTop w:val="0"/>
      <w:marBottom w:val="0"/>
      <w:divBdr>
        <w:top w:val="none" w:sz="0" w:space="0" w:color="auto"/>
        <w:left w:val="none" w:sz="0" w:space="0" w:color="auto"/>
        <w:bottom w:val="none" w:sz="0" w:space="0" w:color="auto"/>
        <w:right w:val="none" w:sz="0" w:space="0" w:color="auto"/>
      </w:divBdr>
    </w:div>
    <w:div w:id="1459951408">
      <w:bodyDiv w:val="1"/>
      <w:marLeft w:val="0"/>
      <w:marRight w:val="0"/>
      <w:marTop w:val="0"/>
      <w:marBottom w:val="0"/>
      <w:divBdr>
        <w:top w:val="none" w:sz="0" w:space="0" w:color="auto"/>
        <w:left w:val="none" w:sz="0" w:space="0" w:color="auto"/>
        <w:bottom w:val="none" w:sz="0" w:space="0" w:color="auto"/>
        <w:right w:val="none" w:sz="0" w:space="0" w:color="auto"/>
      </w:divBdr>
    </w:div>
    <w:div w:id="1459959036">
      <w:bodyDiv w:val="1"/>
      <w:marLeft w:val="0"/>
      <w:marRight w:val="0"/>
      <w:marTop w:val="0"/>
      <w:marBottom w:val="0"/>
      <w:divBdr>
        <w:top w:val="none" w:sz="0" w:space="0" w:color="auto"/>
        <w:left w:val="none" w:sz="0" w:space="0" w:color="auto"/>
        <w:bottom w:val="none" w:sz="0" w:space="0" w:color="auto"/>
        <w:right w:val="none" w:sz="0" w:space="0" w:color="auto"/>
      </w:divBdr>
    </w:div>
    <w:div w:id="1460681309">
      <w:bodyDiv w:val="1"/>
      <w:marLeft w:val="0"/>
      <w:marRight w:val="0"/>
      <w:marTop w:val="0"/>
      <w:marBottom w:val="0"/>
      <w:divBdr>
        <w:top w:val="none" w:sz="0" w:space="0" w:color="auto"/>
        <w:left w:val="none" w:sz="0" w:space="0" w:color="auto"/>
        <w:bottom w:val="none" w:sz="0" w:space="0" w:color="auto"/>
        <w:right w:val="none" w:sz="0" w:space="0" w:color="auto"/>
      </w:divBdr>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762308">
      <w:bodyDiv w:val="1"/>
      <w:marLeft w:val="0"/>
      <w:marRight w:val="0"/>
      <w:marTop w:val="0"/>
      <w:marBottom w:val="0"/>
      <w:divBdr>
        <w:top w:val="none" w:sz="0" w:space="0" w:color="auto"/>
        <w:left w:val="none" w:sz="0" w:space="0" w:color="auto"/>
        <w:bottom w:val="none" w:sz="0" w:space="0" w:color="auto"/>
        <w:right w:val="none" w:sz="0" w:space="0" w:color="auto"/>
      </w:divBdr>
    </w:div>
    <w:div w:id="1460955588">
      <w:bodyDiv w:val="1"/>
      <w:marLeft w:val="0"/>
      <w:marRight w:val="0"/>
      <w:marTop w:val="0"/>
      <w:marBottom w:val="0"/>
      <w:divBdr>
        <w:top w:val="none" w:sz="0" w:space="0" w:color="auto"/>
        <w:left w:val="none" w:sz="0" w:space="0" w:color="auto"/>
        <w:bottom w:val="none" w:sz="0" w:space="0" w:color="auto"/>
        <w:right w:val="none" w:sz="0" w:space="0" w:color="auto"/>
      </w:divBdr>
    </w:div>
    <w:div w:id="1461220119">
      <w:bodyDiv w:val="1"/>
      <w:marLeft w:val="0"/>
      <w:marRight w:val="0"/>
      <w:marTop w:val="0"/>
      <w:marBottom w:val="0"/>
      <w:divBdr>
        <w:top w:val="none" w:sz="0" w:space="0" w:color="auto"/>
        <w:left w:val="none" w:sz="0" w:space="0" w:color="auto"/>
        <w:bottom w:val="none" w:sz="0" w:space="0" w:color="auto"/>
        <w:right w:val="none" w:sz="0" w:space="0" w:color="auto"/>
      </w:divBdr>
    </w:div>
    <w:div w:id="1461338864">
      <w:bodyDiv w:val="1"/>
      <w:marLeft w:val="0"/>
      <w:marRight w:val="0"/>
      <w:marTop w:val="0"/>
      <w:marBottom w:val="0"/>
      <w:divBdr>
        <w:top w:val="none" w:sz="0" w:space="0" w:color="auto"/>
        <w:left w:val="none" w:sz="0" w:space="0" w:color="auto"/>
        <w:bottom w:val="none" w:sz="0" w:space="0" w:color="auto"/>
        <w:right w:val="none" w:sz="0" w:space="0" w:color="auto"/>
      </w:divBdr>
    </w:div>
    <w:div w:id="1461413736">
      <w:bodyDiv w:val="1"/>
      <w:marLeft w:val="0"/>
      <w:marRight w:val="0"/>
      <w:marTop w:val="0"/>
      <w:marBottom w:val="0"/>
      <w:divBdr>
        <w:top w:val="none" w:sz="0" w:space="0" w:color="auto"/>
        <w:left w:val="none" w:sz="0" w:space="0" w:color="auto"/>
        <w:bottom w:val="none" w:sz="0" w:space="0" w:color="auto"/>
        <w:right w:val="none" w:sz="0" w:space="0" w:color="auto"/>
      </w:divBdr>
    </w:div>
    <w:div w:id="1461530134">
      <w:bodyDiv w:val="1"/>
      <w:marLeft w:val="0"/>
      <w:marRight w:val="0"/>
      <w:marTop w:val="0"/>
      <w:marBottom w:val="0"/>
      <w:divBdr>
        <w:top w:val="none" w:sz="0" w:space="0" w:color="auto"/>
        <w:left w:val="none" w:sz="0" w:space="0" w:color="auto"/>
        <w:bottom w:val="none" w:sz="0" w:space="0" w:color="auto"/>
        <w:right w:val="none" w:sz="0" w:space="0" w:color="auto"/>
      </w:divBdr>
    </w:div>
    <w:div w:id="1461652215">
      <w:bodyDiv w:val="1"/>
      <w:marLeft w:val="0"/>
      <w:marRight w:val="0"/>
      <w:marTop w:val="0"/>
      <w:marBottom w:val="0"/>
      <w:divBdr>
        <w:top w:val="none" w:sz="0" w:space="0" w:color="auto"/>
        <w:left w:val="none" w:sz="0" w:space="0" w:color="auto"/>
        <w:bottom w:val="none" w:sz="0" w:space="0" w:color="auto"/>
        <w:right w:val="none" w:sz="0" w:space="0" w:color="auto"/>
      </w:divBdr>
    </w:div>
    <w:div w:id="1461731097">
      <w:bodyDiv w:val="1"/>
      <w:marLeft w:val="0"/>
      <w:marRight w:val="0"/>
      <w:marTop w:val="0"/>
      <w:marBottom w:val="0"/>
      <w:divBdr>
        <w:top w:val="none" w:sz="0" w:space="0" w:color="auto"/>
        <w:left w:val="none" w:sz="0" w:space="0" w:color="auto"/>
        <w:bottom w:val="none" w:sz="0" w:space="0" w:color="auto"/>
        <w:right w:val="none" w:sz="0" w:space="0" w:color="auto"/>
      </w:divBdr>
      <w:divsChild>
        <w:div w:id="1787701393">
          <w:marLeft w:val="0"/>
          <w:marRight w:val="0"/>
          <w:marTop w:val="0"/>
          <w:marBottom w:val="0"/>
          <w:divBdr>
            <w:top w:val="none" w:sz="0" w:space="0" w:color="auto"/>
            <w:left w:val="none" w:sz="0" w:space="0" w:color="auto"/>
            <w:bottom w:val="none" w:sz="0" w:space="0" w:color="auto"/>
            <w:right w:val="none" w:sz="0" w:space="0" w:color="auto"/>
          </w:divBdr>
        </w:div>
      </w:divsChild>
    </w:div>
    <w:div w:id="1462260974">
      <w:bodyDiv w:val="1"/>
      <w:marLeft w:val="0"/>
      <w:marRight w:val="0"/>
      <w:marTop w:val="0"/>
      <w:marBottom w:val="0"/>
      <w:divBdr>
        <w:top w:val="none" w:sz="0" w:space="0" w:color="auto"/>
        <w:left w:val="none" w:sz="0" w:space="0" w:color="auto"/>
        <w:bottom w:val="none" w:sz="0" w:space="0" w:color="auto"/>
        <w:right w:val="none" w:sz="0" w:space="0" w:color="auto"/>
      </w:divBdr>
    </w:div>
    <w:div w:id="1462263752">
      <w:bodyDiv w:val="1"/>
      <w:marLeft w:val="0"/>
      <w:marRight w:val="0"/>
      <w:marTop w:val="0"/>
      <w:marBottom w:val="0"/>
      <w:divBdr>
        <w:top w:val="none" w:sz="0" w:space="0" w:color="auto"/>
        <w:left w:val="none" w:sz="0" w:space="0" w:color="auto"/>
        <w:bottom w:val="none" w:sz="0" w:space="0" w:color="auto"/>
        <w:right w:val="none" w:sz="0" w:space="0" w:color="auto"/>
      </w:divBdr>
    </w:div>
    <w:div w:id="1462383397">
      <w:bodyDiv w:val="1"/>
      <w:marLeft w:val="0"/>
      <w:marRight w:val="0"/>
      <w:marTop w:val="0"/>
      <w:marBottom w:val="0"/>
      <w:divBdr>
        <w:top w:val="none" w:sz="0" w:space="0" w:color="auto"/>
        <w:left w:val="none" w:sz="0" w:space="0" w:color="auto"/>
        <w:bottom w:val="none" w:sz="0" w:space="0" w:color="auto"/>
        <w:right w:val="none" w:sz="0" w:space="0" w:color="auto"/>
      </w:divBdr>
    </w:div>
    <w:div w:id="1462452804">
      <w:bodyDiv w:val="1"/>
      <w:marLeft w:val="0"/>
      <w:marRight w:val="0"/>
      <w:marTop w:val="0"/>
      <w:marBottom w:val="0"/>
      <w:divBdr>
        <w:top w:val="none" w:sz="0" w:space="0" w:color="auto"/>
        <w:left w:val="none" w:sz="0" w:space="0" w:color="auto"/>
        <w:bottom w:val="none" w:sz="0" w:space="0" w:color="auto"/>
        <w:right w:val="none" w:sz="0" w:space="0" w:color="auto"/>
      </w:divBdr>
    </w:div>
    <w:div w:id="1462578053">
      <w:bodyDiv w:val="1"/>
      <w:marLeft w:val="0"/>
      <w:marRight w:val="0"/>
      <w:marTop w:val="0"/>
      <w:marBottom w:val="0"/>
      <w:divBdr>
        <w:top w:val="none" w:sz="0" w:space="0" w:color="auto"/>
        <w:left w:val="none" w:sz="0" w:space="0" w:color="auto"/>
        <w:bottom w:val="none" w:sz="0" w:space="0" w:color="auto"/>
        <w:right w:val="none" w:sz="0" w:space="0" w:color="auto"/>
      </w:divBdr>
    </w:div>
    <w:div w:id="1462960690">
      <w:bodyDiv w:val="1"/>
      <w:marLeft w:val="0"/>
      <w:marRight w:val="0"/>
      <w:marTop w:val="0"/>
      <w:marBottom w:val="0"/>
      <w:divBdr>
        <w:top w:val="none" w:sz="0" w:space="0" w:color="auto"/>
        <w:left w:val="none" w:sz="0" w:space="0" w:color="auto"/>
        <w:bottom w:val="none" w:sz="0" w:space="0" w:color="auto"/>
        <w:right w:val="none" w:sz="0" w:space="0" w:color="auto"/>
      </w:divBdr>
    </w:div>
    <w:div w:id="1463310102">
      <w:bodyDiv w:val="1"/>
      <w:marLeft w:val="0"/>
      <w:marRight w:val="0"/>
      <w:marTop w:val="0"/>
      <w:marBottom w:val="0"/>
      <w:divBdr>
        <w:top w:val="none" w:sz="0" w:space="0" w:color="auto"/>
        <w:left w:val="none" w:sz="0" w:space="0" w:color="auto"/>
        <w:bottom w:val="none" w:sz="0" w:space="0" w:color="auto"/>
        <w:right w:val="none" w:sz="0" w:space="0" w:color="auto"/>
      </w:divBdr>
    </w:div>
    <w:div w:id="1463378154">
      <w:bodyDiv w:val="1"/>
      <w:marLeft w:val="0"/>
      <w:marRight w:val="0"/>
      <w:marTop w:val="0"/>
      <w:marBottom w:val="0"/>
      <w:divBdr>
        <w:top w:val="none" w:sz="0" w:space="0" w:color="auto"/>
        <w:left w:val="none" w:sz="0" w:space="0" w:color="auto"/>
        <w:bottom w:val="none" w:sz="0" w:space="0" w:color="auto"/>
        <w:right w:val="none" w:sz="0" w:space="0" w:color="auto"/>
      </w:divBdr>
    </w:div>
    <w:div w:id="1463423781">
      <w:bodyDiv w:val="1"/>
      <w:marLeft w:val="0"/>
      <w:marRight w:val="0"/>
      <w:marTop w:val="0"/>
      <w:marBottom w:val="0"/>
      <w:divBdr>
        <w:top w:val="none" w:sz="0" w:space="0" w:color="auto"/>
        <w:left w:val="none" w:sz="0" w:space="0" w:color="auto"/>
        <w:bottom w:val="none" w:sz="0" w:space="0" w:color="auto"/>
        <w:right w:val="none" w:sz="0" w:space="0" w:color="auto"/>
      </w:divBdr>
    </w:div>
    <w:div w:id="1463963233">
      <w:bodyDiv w:val="1"/>
      <w:marLeft w:val="0"/>
      <w:marRight w:val="0"/>
      <w:marTop w:val="0"/>
      <w:marBottom w:val="0"/>
      <w:divBdr>
        <w:top w:val="none" w:sz="0" w:space="0" w:color="auto"/>
        <w:left w:val="none" w:sz="0" w:space="0" w:color="auto"/>
        <w:bottom w:val="none" w:sz="0" w:space="0" w:color="auto"/>
        <w:right w:val="none" w:sz="0" w:space="0" w:color="auto"/>
      </w:divBdr>
    </w:div>
    <w:div w:id="1463965993">
      <w:bodyDiv w:val="1"/>
      <w:marLeft w:val="0"/>
      <w:marRight w:val="0"/>
      <w:marTop w:val="0"/>
      <w:marBottom w:val="0"/>
      <w:divBdr>
        <w:top w:val="none" w:sz="0" w:space="0" w:color="auto"/>
        <w:left w:val="none" w:sz="0" w:space="0" w:color="auto"/>
        <w:bottom w:val="none" w:sz="0" w:space="0" w:color="auto"/>
        <w:right w:val="none" w:sz="0" w:space="0" w:color="auto"/>
      </w:divBdr>
    </w:div>
    <w:div w:id="1464541981">
      <w:bodyDiv w:val="1"/>
      <w:marLeft w:val="0"/>
      <w:marRight w:val="0"/>
      <w:marTop w:val="0"/>
      <w:marBottom w:val="0"/>
      <w:divBdr>
        <w:top w:val="none" w:sz="0" w:space="0" w:color="auto"/>
        <w:left w:val="none" w:sz="0" w:space="0" w:color="auto"/>
        <w:bottom w:val="none" w:sz="0" w:space="0" w:color="auto"/>
        <w:right w:val="none" w:sz="0" w:space="0" w:color="auto"/>
      </w:divBdr>
    </w:div>
    <w:div w:id="1464689847">
      <w:bodyDiv w:val="1"/>
      <w:marLeft w:val="0"/>
      <w:marRight w:val="0"/>
      <w:marTop w:val="0"/>
      <w:marBottom w:val="0"/>
      <w:divBdr>
        <w:top w:val="none" w:sz="0" w:space="0" w:color="auto"/>
        <w:left w:val="none" w:sz="0" w:space="0" w:color="auto"/>
        <w:bottom w:val="none" w:sz="0" w:space="0" w:color="auto"/>
        <w:right w:val="none" w:sz="0" w:space="0" w:color="auto"/>
      </w:divBdr>
    </w:div>
    <w:div w:id="1464735482">
      <w:bodyDiv w:val="1"/>
      <w:marLeft w:val="0"/>
      <w:marRight w:val="0"/>
      <w:marTop w:val="0"/>
      <w:marBottom w:val="0"/>
      <w:divBdr>
        <w:top w:val="none" w:sz="0" w:space="0" w:color="auto"/>
        <w:left w:val="none" w:sz="0" w:space="0" w:color="auto"/>
        <w:bottom w:val="none" w:sz="0" w:space="0" w:color="auto"/>
        <w:right w:val="none" w:sz="0" w:space="0" w:color="auto"/>
      </w:divBdr>
    </w:div>
    <w:div w:id="1464736933">
      <w:bodyDiv w:val="1"/>
      <w:marLeft w:val="0"/>
      <w:marRight w:val="0"/>
      <w:marTop w:val="0"/>
      <w:marBottom w:val="0"/>
      <w:divBdr>
        <w:top w:val="none" w:sz="0" w:space="0" w:color="auto"/>
        <w:left w:val="none" w:sz="0" w:space="0" w:color="auto"/>
        <w:bottom w:val="none" w:sz="0" w:space="0" w:color="auto"/>
        <w:right w:val="none" w:sz="0" w:space="0" w:color="auto"/>
      </w:divBdr>
    </w:div>
    <w:div w:id="1464955982">
      <w:bodyDiv w:val="1"/>
      <w:marLeft w:val="0"/>
      <w:marRight w:val="0"/>
      <w:marTop w:val="0"/>
      <w:marBottom w:val="0"/>
      <w:divBdr>
        <w:top w:val="none" w:sz="0" w:space="0" w:color="auto"/>
        <w:left w:val="none" w:sz="0" w:space="0" w:color="auto"/>
        <w:bottom w:val="none" w:sz="0" w:space="0" w:color="auto"/>
        <w:right w:val="none" w:sz="0" w:space="0" w:color="auto"/>
      </w:divBdr>
    </w:div>
    <w:div w:id="1465925671">
      <w:bodyDiv w:val="1"/>
      <w:marLeft w:val="0"/>
      <w:marRight w:val="0"/>
      <w:marTop w:val="0"/>
      <w:marBottom w:val="0"/>
      <w:divBdr>
        <w:top w:val="none" w:sz="0" w:space="0" w:color="auto"/>
        <w:left w:val="none" w:sz="0" w:space="0" w:color="auto"/>
        <w:bottom w:val="none" w:sz="0" w:space="0" w:color="auto"/>
        <w:right w:val="none" w:sz="0" w:space="0" w:color="auto"/>
      </w:divBdr>
    </w:div>
    <w:div w:id="1466006312">
      <w:bodyDiv w:val="1"/>
      <w:marLeft w:val="0"/>
      <w:marRight w:val="0"/>
      <w:marTop w:val="0"/>
      <w:marBottom w:val="0"/>
      <w:divBdr>
        <w:top w:val="none" w:sz="0" w:space="0" w:color="auto"/>
        <w:left w:val="none" w:sz="0" w:space="0" w:color="auto"/>
        <w:bottom w:val="none" w:sz="0" w:space="0" w:color="auto"/>
        <w:right w:val="none" w:sz="0" w:space="0" w:color="auto"/>
      </w:divBdr>
    </w:div>
    <w:div w:id="1466042653">
      <w:bodyDiv w:val="1"/>
      <w:marLeft w:val="0"/>
      <w:marRight w:val="0"/>
      <w:marTop w:val="0"/>
      <w:marBottom w:val="0"/>
      <w:divBdr>
        <w:top w:val="none" w:sz="0" w:space="0" w:color="auto"/>
        <w:left w:val="none" w:sz="0" w:space="0" w:color="auto"/>
        <w:bottom w:val="none" w:sz="0" w:space="0" w:color="auto"/>
        <w:right w:val="none" w:sz="0" w:space="0" w:color="auto"/>
      </w:divBdr>
    </w:div>
    <w:div w:id="1466118015">
      <w:bodyDiv w:val="1"/>
      <w:marLeft w:val="0"/>
      <w:marRight w:val="0"/>
      <w:marTop w:val="0"/>
      <w:marBottom w:val="0"/>
      <w:divBdr>
        <w:top w:val="none" w:sz="0" w:space="0" w:color="auto"/>
        <w:left w:val="none" w:sz="0" w:space="0" w:color="auto"/>
        <w:bottom w:val="none" w:sz="0" w:space="0" w:color="auto"/>
        <w:right w:val="none" w:sz="0" w:space="0" w:color="auto"/>
      </w:divBdr>
    </w:div>
    <w:div w:id="1466124314">
      <w:bodyDiv w:val="1"/>
      <w:marLeft w:val="0"/>
      <w:marRight w:val="0"/>
      <w:marTop w:val="0"/>
      <w:marBottom w:val="0"/>
      <w:divBdr>
        <w:top w:val="none" w:sz="0" w:space="0" w:color="auto"/>
        <w:left w:val="none" w:sz="0" w:space="0" w:color="auto"/>
        <w:bottom w:val="none" w:sz="0" w:space="0" w:color="auto"/>
        <w:right w:val="none" w:sz="0" w:space="0" w:color="auto"/>
      </w:divBdr>
    </w:div>
    <w:div w:id="1466240866">
      <w:bodyDiv w:val="1"/>
      <w:marLeft w:val="0"/>
      <w:marRight w:val="0"/>
      <w:marTop w:val="0"/>
      <w:marBottom w:val="0"/>
      <w:divBdr>
        <w:top w:val="none" w:sz="0" w:space="0" w:color="auto"/>
        <w:left w:val="none" w:sz="0" w:space="0" w:color="auto"/>
        <w:bottom w:val="none" w:sz="0" w:space="0" w:color="auto"/>
        <w:right w:val="none" w:sz="0" w:space="0" w:color="auto"/>
      </w:divBdr>
      <w:divsChild>
        <w:div w:id="1729304740">
          <w:marLeft w:val="0"/>
          <w:marRight w:val="0"/>
          <w:marTop w:val="0"/>
          <w:marBottom w:val="0"/>
          <w:divBdr>
            <w:top w:val="none" w:sz="0" w:space="0" w:color="auto"/>
            <w:left w:val="none" w:sz="0" w:space="0" w:color="auto"/>
            <w:bottom w:val="none" w:sz="0" w:space="0" w:color="auto"/>
            <w:right w:val="none" w:sz="0" w:space="0" w:color="auto"/>
          </w:divBdr>
          <w:divsChild>
            <w:div w:id="15909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0031">
      <w:bodyDiv w:val="1"/>
      <w:marLeft w:val="0"/>
      <w:marRight w:val="0"/>
      <w:marTop w:val="0"/>
      <w:marBottom w:val="0"/>
      <w:divBdr>
        <w:top w:val="none" w:sz="0" w:space="0" w:color="auto"/>
        <w:left w:val="none" w:sz="0" w:space="0" w:color="auto"/>
        <w:bottom w:val="none" w:sz="0" w:space="0" w:color="auto"/>
        <w:right w:val="none" w:sz="0" w:space="0" w:color="auto"/>
      </w:divBdr>
    </w:div>
    <w:div w:id="1466313104">
      <w:bodyDiv w:val="1"/>
      <w:marLeft w:val="0"/>
      <w:marRight w:val="0"/>
      <w:marTop w:val="0"/>
      <w:marBottom w:val="0"/>
      <w:divBdr>
        <w:top w:val="none" w:sz="0" w:space="0" w:color="auto"/>
        <w:left w:val="none" w:sz="0" w:space="0" w:color="auto"/>
        <w:bottom w:val="none" w:sz="0" w:space="0" w:color="auto"/>
        <w:right w:val="none" w:sz="0" w:space="0" w:color="auto"/>
      </w:divBdr>
    </w:div>
    <w:div w:id="1466502683">
      <w:bodyDiv w:val="1"/>
      <w:marLeft w:val="0"/>
      <w:marRight w:val="0"/>
      <w:marTop w:val="0"/>
      <w:marBottom w:val="0"/>
      <w:divBdr>
        <w:top w:val="none" w:sz="0" w:space="0" w:color="auto"/>
        <w:left w:val="none" w:sz="0" w:space="0" w:color="auto"/>
        <w:bottom w:val="none" w:sz="0" w:space="0" w:color="auto"/>
        <w:right w:val="none" w:sz="0" w:space="0" w:color="auto"/>
      </w:divBdr>
    </w:div>
    <w:div w:id="1466777389">
      <w:bodyDiv w:val="1"/>
      <w:marLeft w:val="0"/>
      <w:marRight w:val="0"/>
      <w:marTop w:val="0"/>
      <w:marBottom w:val="0"/>
      <w:divBdr>
        <w:top w:val="none" w:sz="0" w:space="0" w:color="auto"/>
        <w:left w:val="none" w:sz="0" w:space="0" w:color="auto"/>
        <w:bottom w:val="none" w:sz="0" w:space="0" w:color="auto"/>
        <w:right w:val="none" w:sz="0" w:space="0" w:color="auto"/>
      </w:divBdr>
    </w:div>
    <w:div w:id="1466968526">
      <w:bodyDiv w:val="1"/>
      <w:marLeft w:val="0"/>
      <w:marRight w:val="0"/>
      <w:marTop w:val="0"/>
      <w:marBottom w:val="0"/>
      <w:divBdr>
        <w:top w:val="none" w:sz="0" w:space="0" w:color="auto"/>
        <w:left w:val="none" w:sz="0" w:space="0" w:color="auto"/>
        <w:bottom w:val="none" w:sz="0" w:space="0" w:color="auto"/>
        <w:right w:val="none" w:sz="0" w:space="0" w:color="auto"/>
      </w:divBdr>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506239">
      <w:bodyDiv w:val="1"/>
      <w:marLeft w:val="0"/>
      <w:marRight w:val="0"/>
      <w:marTop w:val="0"/>
      <w:marBottom w:val="0"/>
      <w:divBdr>
        <w:top w:val="none" w:sz="0" w:space="0" w:color="auto"/>
        <w:left w:val="none" w:sz="0" w:space="0" w:color="auto"/>
        <w:bottom w:val="none" w:sz="0" w:space="0" w:color="auto"/>
        <w:right w:val="none" w:sz="0" w:space="0" w:color="auto"/>
      </w:divBdr>
    </w:div>
    <w:div w:id="1467506874">
      <w:bodyDiv w:val="1"/>
      <w:marLeft w:val="0"/>
      <w:marRight w:val="0"/>
      <w:marTop w:val="0"/>
      <w:marBottom w:val="0"/>
      <w:divBdr>
        <w:top w:val="none" w:sz="0" w:space="0" w:color="auto"/>
        <w:left w:val="none" w:sz="0" w:space="0" w:color="auto"/>
        <w:bottom w:val="none" w:sz="0" w:space="0" w:color="auto"/>
        <w:right w:val="none" w:sz="0" w:space="0" w:color="auto"/>
      </w:divBdr>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896849">
      <w:bodyDiv w:val="1"/>
      <w:marLeft w:val="0"/>
      <w:marRight w:val="0"/>
      <w:marTop w:val="0"/>
      <w:marBottom w:val="0"/>
      <w:divBdr>
        <w:top w:val="none" w:sz="0" w:space="0" w:color="auto"/>
        <w:left w:val="none" w:sz="0" w:space="0" w:color="auto"/>
        <w:bottom w:val="none" w:sz="0" w:space="0" w:color="auto"/>
        <w:right w:val="none" w:sz="0" w:space="0" w:color="auto"/>
      </w:divBdr>
    </w:div>
    <w:div w:id="1467966056">
      <w:bodyDiv w:val="1"/>
      <w:marLeft w:val="0"/>
      <w:marRight w:val="0"/>
      <w:marTop w:val="0"/>
      <w:marBottom w:val="0"/>
      <w:divBdr>
        <w:top w:val="none" w:sz="0" w:space="0" w:color="auto"/>
        <w:left w:val="none" w:sz="0" w:space="0" w:color="auto"/>
        <w:bottom w:val="none" w:sz="0" w:space="0" w:color="auto"/>
        <w:right w:val="none" w:sz="0" w:space="0" w:color="auto"/>
      </w:divBdr>
    </w:div>
    <w:div w:id="1467968426">
      <w:bodyDiv w:val="1"/>
      <w:marLeft w:val="0"/>
      <w:marRight w:val="0"/>
      <w:marTop w:val="0"/>
      <w:marBottom w:val="0"/>
      <w:divBdr>
        <w:top w:val="none" w:sz="0" w:space="0" w:color="auto"/>
        <w:left w:val="none" w:sz="0" w:space="0" w:color="auto"/>
        <w:bottom w:val="none" w:sz="0" w:space="0" w:color="auto"/>
        <w:right w:val="none" w:sz="0" w:space="0" w:color="auto"/>
      </w:divBdr>
    </w:div>
    <w:div w:id="1468276012">
      <w:bodyDiv w:val="1"/>
      <w:marLeft w:val="0"/>
      <w:marRight w:val="0"/>
      <w:marTop w:val="0"/>
      <w:marBottom w:val="0"/>
      <w:divBdr>
        <w:top w:val="none" w:sz="0" w:space="0" w:color="auto"/>
        <w:left w:val="none" w:sz="0" w:space="0" w:color="auto"/>
        <w:bottom w:val="none" w:sz="0" w:space="0" w:color="auto"/>
        <w:right w:val="none" w:sz="0" w:space="0" w:color="auto"/>
      </w:divBdr>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737182">
      <w:bodyDiv w:val="1"/>
      <w:marLeft w:val="0"/>
      <w:marRight w:val="0"/>
      <w:marTop w:val="0"/>
      <w:marBottom w:val="0"/>
      <w:divBdr>
        <w:top w:val="none" w:sz="0" w:space="0" w:color="auto"/>
        <w:left w:val="none" w:sz="0" w:space="0" w:color="auto"/>
        <w:bottom w:val="none" w:sz="0" w:space="0" w:color="auto"/>
        <w:right w:val="none" w:sz="0" w:space="0" w:color="auto"/>
      </w:divBdr>
    </w:div>
    <w:div w:id="1468745004">
      <w:bodyDiv w:val="1"/>
      <w:marLeft w:val="0"/>
      <w:marRight w:val="0"/>
      <w:marTop w:val="0"/>
      <w:marBottom w:val="0"/>
      <w:divBdr>
        <w:top w:val="none" w:sz="0" w:space="0" w:color="auto"/>
        <w:left w:val="none" w:sz="0" w:space="0" w:color="auto"/>
        <w:bottom w:val="none" w:sz="0" w:space="0" w:color="auto"/>
        <w:right w:val="none" w:sz="0" w:space="0" w:color="auto"/>
      </w:divBdr>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0639">
      <w:bodyDiv w:val="1"/>
      <w:marLeft w:val="0"/>
      <w:marRight w:val="0"/>
      <w:marTop w:val="0"/>
      <w:marBottom w:val="0"/>
      <w:divBdr>
        <w:top w:val="none" w:sz="0" w:space="0" w:color="auto"/>
        <w:left w:val="none" w:sz="0" w:space="0" w:color="auto"/>
        <w:bottom w:val="none" w:sz="0" w:space="0" w:color="auto"/>
        <w:right w:val="none" w:sz="0" w:space="0" w:color="auto"/>
      </w:divBdr>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281399">
      <w:bodyDiv w:val="1"/>
      <w:marLeft w:val="0"/>
      <w:marRight w:val="0"/>
      <w:marTop w:val="0"/>
      <w:marBottom w:val="0"/>
      <w:divBdr>
        <w:top w:val="none" w:sz="0" w:space="0" w:color="auto"/>
        <w:left w:val="none" w:sz="0" w:space="0" w:color="auto"/>
        <w:bottom w:val="none" w:sz="0" w:space="0" w:color="auto"/>
        <w:right w:val="none" w:sz="0" w:space="0" w:color="auto"/>
      </w:divBdr>
    </w:div>
    <w:div w:id="1469473743">
      <w:bodyDiv w:val="1"/>
      <w:marLeft w:val="0"/>
      <w:marRight w:val="0"/>
      <w:marTop w:val="0"/>
      <w:marBottom w:val="0"/>
      <w:divBdr>
        <w:top w:val="none" w:sz="0" w:space="0" w:color="auto"/>
        <w:left w:val="none" w:sz="0" w:space="0" w:color="auto"/>
        <w:bottom w:val="none" w:sz="0" w:space="0" w:color="auto"/>
        <w:right w:val="none" w:sz="0" w:space="0" w:color="auto"/>
      </w:divBdr>
    </w:div>
    <w:div w:id="1469514744">
      <w:bodyDiv w:val="1"/>
      <w:marLeft w:val="0"/>
      <w:marRight w:val="0"/>
      <w:marTop w:val="0"/>
      <w:marBottom w:val="0"/>
      <w:divBdr>
        <w:top w:val="none" w:sz="0" w:space="0" w:color="auto"/>
        <w:left w:val="none" w:sz="0" w:space="0" w:color="auto"/>
        <w:bottom w:val="none" w:sz="0" w:space="0" w:color="auto"/>
        <w:right w:val="none" w:sz="0" w:space="0" w:color="auto"/>
      </w:divBdr>
    </w:div>
    <w:div w:id="1469518764">
      <w:bodyDiv w:val="1"/>
      <w:marLeft w:val="0"/>
      <w:marRight w:val="0"/>
      <w:marTop w:val="0"/>
      <w:marBottom w:val="0"/>
      <w:divBdr>
        <w:top w:val="none" w:sz="0" w:space="0" w:color="auto"/>
        <w:left w:val="none" w:sz="0" w:space="0" w:color="auto"/>
        <w:bottom w:val="none" w:sz="0" w:space="0" w:color="auto"/>
        <w:right w:val="none" w:sz="0" w:space="0" w:color="auto"/>
      </w:divBdr>
    </w:div>
    <w:div w:id="1469661990">
      <w:bodyDiv w:val="1"/>
      <w:marLeft w:val="0"/>
      <w:marRight w:val="0"/>
      <w:marTop w:val="0"/>
      <w:marBottom w:val="0"/>
      <w:divBdr>
        <w:top w:val="none" w:sz="0" w:space="0" w:color="auto"/>
        <w:left w:val="none" w:sz="0" w:space="0" w:color="auto"/>
        <w:bottom w:val="none" w:sz="0" w:space="0" w:color="auto"/>
        <w:right w:val="none" w:sz="0" w:space="0" w:color="auto"/>
      </w:divBdr>
    </w:div>
    <w:div w:id="1469939077">
      <w:bodyDiv w:val="1"/>
      <w:marLeft w:val="0"/>
      <w:marRight w:val="0"/>
      <w:marTop w:val="0"/>
      <w:marBottom w:val="0"/>
      <w:divBdr>
        <w:top w:val="none" w:sz="0" w:space="0" w:color="auto"/>
        <w:left w:val="none" w:sz="0" w:space="0" w:color="auto"/>
        <w:bottom w:val="none" w:sz="0" w:space="0" w:color="auto"/>
        <w:right w:val="none" w:sz="0" w:space="0" w:color="auto"/>
      </w:divBdr>
    </w:div>
    <w:div w:id="1470052744">
      <w:bodyDiv w:val="1"/>
      <w:marLeft w:val="0"/>
      <w:marRight w:val="0"/>
      <w:marTop w:val="0"/>
      <w:marBottom w:val="0"/>
      <w:divBdr>
        <w:top w:val="none" w:sz="0" w:space="0" w:color="auto"/>
        <w:left w:val="none" w:sz="0" w:space="0" w:color="auto"/>
        <w:bottom w:val="none" w:sz="0" w:space="0" w:color="auto"/>
        <w:right w:val="none" w:sz="0" w:space="0" w:color="auto"/>
      </w:divBdr>
    </w:div>
    <w:div w:id="1470056128">
      <w:bodyDiv w:val="1"/>
      <w:marLeft w:val="0"/>
      <w:marRight w:val="0"/>
      <w:marTop w:val="0"/>
      <w:marBottom w:val="0"/>
      <w:divBdr>
        <w:top w:val="none" w:sz="0" w:space="0" w:color="auto"/>
        <w:left w:val="none" w:sz="0" w:space="0" w:color="auto"/>
        <w:bottom w:val="none" w:sz="0" w:space="0" w:color="auto"/>
        <w:right w:val="none" w:sz="0" w:space="0" w:color="auto"/>
      </w:divBdr>
    </w:div>
    <w:div w:id="1470200566">
      <w:bodyDiv w:val="1"/>
      <w:marLeft w:val="0"/>
      <w:marRight w:val="0"/>
      <w:marTop w:val="0"/>
      <w:marBottom w:val="0"/>
      <w:divBdr>
        <w:top w:val="none" w:sz="0" w:space="0" w:color="auto"/>
        <w:left w:val="none" w:sz="0" w:space="0" w:color="auto"/>
        <w:bottom w:val="none" w:sz="0" w:space="0" w:color="auto"/>
        <w:right w:val="none" w:sz="0" w:space="0" w:color="auto"/>
      </w:divBdr>
    </w:div>
    <w:div w:id="1470322515">
      <w:bodyDiv w:val="1"/>
      <w:marLeft w:val="0"/>
      <w:marRight w:val="0"/>
      <w:marTop w:val="0"/>
      <w:marBottom w:val="0"/>
      <w:divBdr>
        <w:top w:val="none" w:sz="0" w:space="0" w:color="auto"/>
        <w:left w:val="none" w:sz="0" w:space="0" w:color="auto"/>
        <w:bottom w:val="none" w:sz="0" w:space="0" w:color="auto"/>
        <w:right w:val="none" w:sz="0" w:space="0" w:color="auto"/>
      </w:divBdr>
    </w:div>
    <w:div w:id="1470709212">
      <w:bodyDiv w:val="1"/>
      <w:marLeft w:val="0"/>
      <w:marRight w:val="0"/>
      <w:marTop w:val="0"/>
      <w:marBottom w:val="0"/>
      <w:divBdr>
        <w:top w:val="none" w:sz="0" w:space="0" w:color="auto"/>
        <w:left w:val="none" w:sz="0" w:space="0" w:color="auto"/>
        <w:bottom w:val="none" w:sz="0" w:space="0" w:color="auto"/>
        <w:right w:val="none" w:sz="0" w:space="0" w:color="auto"/>
      </w:divBdr>
    </w:div>
    <w:div w:id="1470827657">
      <w:bodyDiv w:val="1"/>
      <w:marLeft w:val="0"/>
      <w:marRight w:val="0"/>
      <w:marTop w:val="0"/>
      <w:marBottom w:val="0"/>
      <w:divBdr>
        <w:top w:val="none" w:sz="0" w:space="0" w:color="auto"/>
        <w:left w:val="none" w:sz="0" w:space="0" w:color="auto"/>
        <w:bottom w:val="none" w:sz="0" w:space="0" w:color="auto"/>
        <w:right w:val="none" w:sz="0" w:space="0" w:color="auto"/>
      </w:divBdr>
    </w:div>
    <w:div w:id="1471173701">
      <w:bodyDiv w:val="1"/>
      <w:marLeft w:val="0"/>
      <w:marRight w:val="0"/>
      <w:marTop w:val="0"/>
      <w:marBottom w:val="0"/>
      <w:divBdr>
        <w:top w:val="none" w:sz="0" w:space="0" w:color="auto"/>
        <w:left w:val="none" w:sz="0" w:space="0" w:color="auto"/>
        <w:bottom w:val="none" w:sz="0" w:space="0" w:color="auto"/>
        <w:right w:val="none" w:sz="0" w:space="0" w:color="auto"/>
      </w:divBdr>
    </w:div>
    <w:div w:id="1471286920">
      <w:bodyDiv w:val="1"/>
      <w:marLeft w:val="0"/>
      <w:marRight w:val="0"/>
      <w:marTop w:val="0"/>
      <w:marBottom w:val="0"/>
      <w:divBdr>
        <w:top w:val="none" w:sz="0" w:space="0" w:color="auto"/>
        <w:left w:val="none" w:sz="0" w:space="0" w:color="auto"/>
        <w:bottom w:val="none" w:sz="0" w:space="0" w:color="auto"/>
        <w:right w:val="none" w:sz="0" w:space="0" w:color="auto"/>
      </w:divBdr>
    </w:div>
    <w:div w:id="1471481232">
      <w:bodyDiv w:val="1"/>
      <w:marLeft w:val="0"/>
      <w:marRight w:val="0"/>
      <w:marTop w:val="0"/>
      <w:marBottom w:val="0"/>
      <w:divBdr>
        <w:top w:val="none" w:sz="0" w:space="0" w:color="auto"/>
        <w:left w:val="none" w:sz="0" w:space="0" w:color="auto"/>
        <w:bottom w:val="none" w:sz="0" w:space="0" w:color="auto"/>
        <w:right w:val="none" w:sz="0" w:space="0" w:color="auto"/>
      </w:divBdr>
    </w:div>
    <w:div w:id="1471636015">
      <w:bodyDiv w:val="1"/>
      <w:marLeft w:val="0"/>
      <w:marRight w:val="0"/>
      <w:marTop w:val="0"/>
      <w:marBottom w:val="0"/>
      <w:divBdr>
        <w:top w:val="none" w:sz="0" w:space="0" w:color="auto"/>
        <w:left w:val="none" w:sz="0" w:space="0" w:color="auto"/>
        <w:bottom w:val="none" w:sz="0" w:space="0" w:color="auto"/>
        <w:right w:val="none" w:sz="0" w:space="0" w:color="auto"/>
      </w:divBdr>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020009">
      <w:bodyDiv w:val="1"/>
      <w:marLeft w:val="0"/>
      <w:marRight w:val="0"/>
      <w:marTop w:val="0"/>
      <w:marBottom w:val="0"/>
      <w:divBdr>
        <w:top w:val="none" w:sz="0" w:space="0" w:color="auto"/>
        <w:left w:val="none" w:sz="0" w:space="0" w:color="auto"/>
        <w:bottom w:val="none" w:sz="0" w:space="0" w:color="auto"/>
        <w:right w:val="none" w:sz="0" w:space="0" w:color="auto"/>
      </w:divBdr>
    </w:div>
    <w:div w:id="1472286802">
      <w:bodyDiv w:val="1"/>
      <w:marLeft w:val="0"/>
      <w:marRight w:val="0"/>
      <w:marTop w:val="0"/>
      <w:marBottom w:val="0"/>
      <w:divBdr>
        <w:top w:val="none" w:sz="0" w:space="0" w:color="auto"/>
        <w:left w:val="none" w:sz="0" w:space="0" w:color="auto"/>
        <w:bottom w:val="none" w:sz="0" w:space="0" w:color="auto"/>
        <w:right w:val="none" w:sz="0" w:space="0" w:color="auto"/>
      </w:divBdr>
    </w:div>
    <w:div w:id="1472363127">
      <w:bodyDiv w:val="1"/>
      <w:marLeft w:val="0"/>
      <w:marRight w:val="0"/>
      <w:marTop w:val="0"/>
      <w:marBottom w:val="0"/>
      <w:divBdr>
        <w:top w:val="none" w:sz="0" w:space="0" w:color="auto"/>
        <w:left w:val="none" w:sz="0" w:space="0" w:color="auto"/>
        <w:bottom w:val="none" w:sz="0" w:space="0" w:color="auto"/>
        <w:right w:val="none" w:sz="0" w:space="0" w:color="auto"/>
      </w:divBdr>
    </w:div>
    <w:div w:id="1472402066">
      <w:bodyDiv w:val="1"/>
      <w:marLeft w:val="0"/>
      <w:marRight w:val="0"/>
      <w:marTop w:val="0"/>
      <w:marBottom w:val="0"/>
      <w:divBdr>
        <w:top w:val="none" w:sz="0" w:space="0" w:color="auto"/>
        <w:left w:val="none" w:sz="0" w:space="0" w:color="auto"/>
        <w:bottom w:val="none" w:sz="0" w:space="0" w:color="auto"/>
        <w:right w:val="none" w:sz="0" w:space="0" w:color="auto"/>
      </w:divBdr>
    </w:div>
    <w:div w:id="1472404650">
      <w:bodyDiv w:val="1"/>
      <w:marLeft w:val="0"/>
      <w:marRight w:val="0"/>
      <w:marTop w:val="0"/>
      <w:marBottom w:val="0"/>
      <w:divBdr>
        <w:top w:val="none" w:sz="0" w:space="0" w:color="auto"/>
        <w:left w:val="none" w:sz="0" w:space="0" w:color="auto"/>
        <w:bottom w:val="none" w:sz="0" w:space="0" w:color="auto"/>
        <w:right w:val="none" w:sz="0" w:space="0" w:color="auto"/>
      </w:divBdr>
    </w:div>
    <w:div w:id="1472555365">
      <w:bodyDiv w:val="1"/>
      <w:marLeft w:val="0"/>
      <w:marRight w:val="0"/>
      <w:marTop w:val="0"/>
      <w:marBottom w:val="0"/>
      <w:divBdr>
        <w:top w:val="none" w:sz="0" w:space="0" w:color="auto"/>
        <w:left w:val="none" w:sz="0" w:space="0" w:color="auto"/>
        <w:bottom w:val="none" w:sz="0" w:space="0" w:color="auto"/>
        <w:right w:val="none" w:sz="0" w:space="0" w:color="auto"/>
      </w:divBdr>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20839">
      <w:bodyDiv w:val="1"/>
      <w:marLeft w:val="0"/>
      <w:marRight w:val="0"/>
      <w:marTop w:val="0"/>
      <w:marBottom w:val="0"/>
      <w:divBdr>
        <w:top w:val="none" w:sz="0" w:space="0" w:color="auto"/>
        <w:left w:val="none" w:sz="0" w:space="0" w:color="auto"/>
        <w:bottom w:val="none" w:sz="0" w:space="0" w:color="auto"/>
        <w:right w:val="none" w:sz="0" w:space="0" w:color="auto"/>
      </w:divBdr>
    </w:div>
    <w:div w:id="1472862147">
      <w:bodyDiv w:val="1"/>
      <w:marLeft w:val="0"/>
      <w:marRight w:val="0"/>
      <w:marTop w:val="0"/>
      <w:marBottom w:val="0"/>
      <w:divBdr>
        <w:top w:val="none" w:sz="0" w:space="0" w:color="auto"/>
        <w:left w:val="none" w:sz="0" w:space="0" w:color="auto"/>
        <w:bottom w:val="none" w:sz="0" w:space="0" w:color="auto"/>
        <w:right w:val="none" w:sz="0" w:space="0" w:color="auto"/>
      </w:divBdr>
    </w:div>
    <w:div w:id="1473476893">
      <w:bodyDiv w:val="1"/>
      <w:marLeft w:val="0"/>
      <w:marRight w:val="0"/>
      <w:marTop w:val="0"/>
      <w:marBottom w:val="0"/>
      <w:divBdr>
        <w:top w:val="none" w:sz="0" w:space="0" w:color="auto"/>
        <w:left w:val="none" w:sz="0" w:space="0" w:color="auto"/>
        <w:bottom w:val="none" w:sz="0" w:space="0" w:color="auto"/>
        <w:right w:val="none" w:sz="0" w:space="0" w:color="auto"/>
      </w:divBdr>
    </w:div>
    <w:div w:id="1473524509">
      <w:bodyDiv w:val="1"/>
      <w:marLeft w:val="0"/>
      <w:marRight w:val="0"/>
      <w:marTop w:val="0"/>
      <w:marBottom w:val="0"/>
      <w:divBdr>
        <w:top w:val="none" w:sz="0" w:space="0" w:color="auto"/>
        <w:left w:val="none" w:sz="0" w:space="0" w:color="auto"/>
        <w:bottom w:val="none" w:sz="0" w:space="0" w:color="auto"/>
        <w:right w:val="none" w:sz="0" w:space="0" w:color="auto"/>
      </w:divBdr>
    </w:div>
    <w:div w:id="1473669184">
      <w:bodyDiv w:val="1"/>
      <w:marLeft w:val="0"/>
      <w:marRight w:val="0"/>
      <w:marTop w:val="0"/>
      <w:marBottom w:val="0"/>
      <w:divBdr>
        <w:top w:val="none" w:sz="0" w:space="0" w:color="auto"/>
        <w:left w:val="none" w:sz="0" w:space="0" w:color="auto"/>
        <w:bottom w:val="none" w:sz="0" w:space="0" w:color="auto"/>
        <w:right w:val="none" w:sz="0" w:space="0" w:color="auto"/>
      </w:divBdr>
    </w:div>
    <w:div w:id="1473980860">
      <w:bodyDiv w:val="1"/>
      <w:marLeft w:val="0"/>
      <w:marRight w:val="0"/>
      <w:marTop w:val="0"/>
      <w:marBottom w:val="0"/>
      <w:divBdr>
        <w:top w:val="none" w:sz="0" w:space="0" w:color="auto"/>
        <w:left w:val="none" w:sz="0" w:space="0" w:color="auto"/>
        <w:bottom w:val="none" w:sz="0" w:space="0" w:color="auto"/>
        <w:right w:val="none" w:sz="0" w:space="0" w:color="auto"/>
      </w:divBdr>
    </w:div>
    <w:div w:id="1474371013">
      <w:bodyDiv w:val="1"/>
      <w:marLeft w:val="0"/>
      <w:marRight w:val="0"/>
      <w:marTop w:val="0"/>
      <w:marBottom w:val="0"/>
      <w:divBdr>
        <w:top w:val="none" w:sz="0" w:space="0" w:color="auto"/>
        <w:left w:val="none" w:sz="0" w:space="0" w:color="auto"/>
        <w:bottom w:val="none" w:sz="0" w:space="0" w:color="auto"/>
        <w:right w:val="none" w:sz="0" w:space="0" w:color="auto"/>
      </w:divBdr>
    </w:div>
    <w:div w:id="1474374493">
      <w:bodyDiv w:val="1"/>
      <w:marLeft w:val="0"/>
      <w:marRight w:val="0"/>
      <w:marTop w:val="0"/>
      <w:marBottom w:val="0"/>
      <w:divBdr>
        <w:top w:val="none" w:sz="0" w:space="0" w:color="auto"/>
        <w:left w:val="none" w:sz="0" w:space="0" w:color="auto"/>
        <w:bottom w:val="none" w:sz="0" w:space="0" w:color="auto"/>
        <w:right w:val="none" w:sz="0" w:space="0" w:color="auto"/>
      </w:divBdr>
    </w:div>
    <w:div w:id="1474446011">
      <w:bodyDiv w:val="1"/>
      <w:marLeft w:val="0"/>
      <w:marRight w:val="0"/>
      <w:marTop w:val="0"/>
      <w:marBottom w:val="0"/>
      <w:divBdr>
        <w:top w:val="none" w:sz="0" w:space="0" w:color="auto"/>
        <w:left w:val="none" w:sz="0" w:space="0" w:color="auto"/>
        <w:bottom w:val="none" w:sz="0" w:space="0" w:color="auto"/>
        <w:right w:val="none" w:sz="0" w:space="0" w:color="auto"/>
      </w:divBdr>
    </w:div>
    <w:div w:id="1474521844">
      <w:bodyDiv w:val="1"/>
      <w:marLeft w:val="0"/>
      <w:marRight w:val="0"/>
      <w:marTop w:val="0"/>
      <w:marBottom w:val="0"/>
      <w:divBdr>
        <w:top w:val="none" w:sz="0" w:space="0" w:color="auto"/>
        <w:left w:val="none" w:sz="0" w:space="0" w:color="auto"/>
        <w:bottom w:val="none" w:sz="0" w:space="0" w:color="auto"/>
        <w:right w:val="none" w:sz="0" w:space="0" w:color="auto"/>
      </w:divBdr>
    </w:div>
    <w:div w:id="1474563202">
      <w:bodyDiv w:val="1"/>
      <w:marLeft w:val="0"/>
      <w:marRight w:val="0"/>
      <w:marTop w:val="0"/>
      <w:marBottom w:val="0"/>
      <w:divBdr>
        <w:top w:val="none" w:sz="0" w:space="0" w:color="auto"/>
        <w:left w:val="none" w:sz="0" w:space="0" w:color="auto"/>
        <w:bottom w:val="none" w:sz="0" w:space="0" w:color="auto"/>
        <w:right w:val="none" w:sz="0" w:space="0" w:color="auto"/>
      </w:divBdr>
    </w:div>
    <w:div w:id="1474567242">
      <w:bodyDiv w:val="1"/>
      <w:marLeft w:val="0"/>
      <w:marRight w:val="0"/>
      <w:marTop w:val="0"/>
      <w:marBottom w:val="0"/>
      <w:divBdr>
        <w:top w:val="none" w:sz="0" w:space="0" w:color="auto"/>
        <w:left w:val="none" w:sz="0" w:space="0" w:color="auto"/>
        <w:bottom w:val="none" w:sz="0" w:space="0" w:color="auto"/>
        <w:right w:val="none" w:sz="0" w:space="0" w:color="auto"/>
      </w:divBdr>
    </w:div>
    <w:div w:id="1474756634">
      <w:bodyDiv w:val="1"/>
      <w:marLeft w:val="0"/>
      <w:marRight w:val="0"/>
      <w:marTop w:val="0"/>
      <w:marBottom w:val="0"/>
      <w:divBdr>
        <w:top w:val="none" w:sz="0" w:space="0" w:color="auto"/>
        <w:left w:val="none" w:sz="0" w:space="0" w:color="auto"/>
        <w:bottom w:val="none" w:sz="0" w:space="0" w:color="auto"/>
        <w:right w:val="none" w:sz="0" w:space="0" w:color="auto"/>
      </w:divBdr>
    </w:div>
    <w:div w:id="1474954268">
      <w:bodyDiv w:val="1"/>
      <w:marLeft w:val="0"/>
      <w:marRight w:val="0"/>
      <w:marTop w:val="0"/>
      <w:marBottom w:val="0"/>
      <w:divBdr>
        <w:top w:val="none" w:sz="0" w:space="0" w:color="auto"/>
        <w:left w:val="none" w:sz="0" w:space="0" w:color="auto"/>
        <w:bottom w:val="none" w:sz="0" w:space="0" w:color="auto"/>
        <w:right w:val="none" w:sz="0" w:space="0" w:color="auto"/>
      </w:divBdr>
    </w:div>
    <w:div w:id="1475020958">
      <w:bodyDiv w:val="1"/>
      <w:marLeft w:val="0"/>
      <w:marRight w:val="0"/>
      <w:marTop w:val="0"/>
      <w:marBottom w:val="0"/>
      <w:divBdr>
        <w:top w:val="none" w:sz="0" w:space="0" w:color="auto"/>
        <w:left w:val="none" w:sz="0" w:space="0" w:color="auto"/>
        <w:bottom w:val="none" w:sz="0" w:space="0" w:color="auto"/>
        <w:right w:val="none" w:sz="0" w:space="0" w:color="auto"/>
      </w:divBdr>
    </w:div>
    <w:div w:id="1475024290">
      <w:bodyDiv w:val="1"/>
      <w:marLeft w:val="0"/>
      <w:marRight w:val="0"/>
      <w:marTop w:val="0"/>
      <w:marBottom w:val="0"/>
      <w:divBdr>
        <w:top w:val="none" w:sz="0" w:space="0" w:color="auto"/>
        <w:left w:val="none" w:sz="0" w:space="0" w:color="auto"/>
        <w:bottom w:val="none" w:sz="0" w:space="0" w:color="auto"/>
        <w:right w:val="none" w:sz="0" w:space="0" w:color="auto"/>
      </w:divBdr>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101318">
      <w:bodyDiv w:val="1"/>
      <w:marLeft w:val="0"/>
      <w:marRight w:val="0"/>
      <w:marTop w:val="0"/>
      <w:marBottom w:val="0"/>
      <w:divBdr>
        <w:top w:val="none" w:sz="0" w:space="0" w:color="auto"/>
        <w:left w:val="none" w:sz="0" w:space="0" w:color="auto"/>
        <w:bottom w:val="none" w:sz="0" w:space="0" w:color="auto"/>
        <w:right w:val="none" w:sz="0" w:space="0" w:color="auto"/>
      </w:divBdr>
    </w:div>
    <w:div w:id="1475610429">
      <w:bodyDiv w:val="1"/>
      <w:marLeft w:val="0"/>
      <w:marRight w:val="0"/>
      <w:marTop w:val="0"/>
      <w:marBottom w:val="0"/>
      <w:divBdr>
        <w:top w:val="none" w:sz="0" w:space="0" w:color="auto"/>
        <w:left w:val="none" w:sz="0" w:space="0" w:color="auto"/>
        <w:bottom w:val="none" w:sz="0" w:space="0" w:color="auto"/>
        <w:right w:val="none" w:sz="0" w:space="0" w:color="auto"/>
      </w:divBdr>
    </w:div>
    <w:div w:id="1475639362">
      <w:bodyDiv w:val="1"/>
      <w:marLeft w:val="0"/>
      <w:marRight w:val="0"/>
      <w:marTop w:val="0"/>
      <w:marBottom w:val="0"/>
      <w:divBdr>
        <w:top w:val="none" w:sz="0" w:space="0" w:color="auto"/>
        <w:left w:val="none" w:sz="0" w:space="0" w:color="auto"/>
        <w:bottom w:val="none" w:sz="0" w:space="0" w:color="auto"/>
        <w:right w:val="none" w:sz="0" w:space="0" w:color="auto"/>
      </w:divBdr>
    </w:div>
    <w:div w:id="1475679310">
      <w:bodyDiv w:val="1"/>
      <w:marLeft w:val="0"/>
      <w:marRight w:val="0"/>
      <w:marTop w:val="0"/>
      <w:marBottom w:val="0"/>
      <w:divBdr>
        <w:top w:val="none" w:sz="0" w:space="0" w:color="auto"/>
        <w:left w:val="none" w:sz="0" w:space="0" w:color="auto"/>
        <w:bottom w:val="none" w:sz="0" w:space="0" w:color="auto"/>
        <w:right w:val="none" w:sz="0" w:space="0" w:color="auto"/>
      </w:divBdr>
    </w:div>
    <w:div w:id="1475874751">
      <w:bodyDiv w:val="1"/>
      <w:marLeft w:val="0"/>
      <w:marRight w:val="0"/>
      <w:marTop w:val="0"/>
      <w:marBottom w:val="0"/>
      <w:divBdr>
        <w:top w:val="none" w:sz="0" w:space="0" w:color="auto"/>
        <w:left w:val="none" w:sz="0" w:space="0" w:color="auto"/>
        <w:bottom w:val="none" w:sz="0" w:space="0" w:color="auto"/>
        <w:right w:val="none" w:sz="0" w:space="0" w:color="auto"/>
      </w:divBdr>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292885">
      <w:bodyDiv w:val="1"/>
      <w:marLeft w:val="0"/>
      <w:marRight w:val="0"/>
      <w:marTop w:val="0"/>
      <w:marBottom w:val="0"/>
      <w:divBdr>
        <w:top w:val="none" w:sz="0" w:space="0" w:color="auto"/>
        <w:left w:val="none" w:sz="0" w:space="0" w:color="auto"/>
        <w:bottom w:val="none" w:sz="0" w:space="0" w:color="auto"/>
        <w:right w:val="none" w:sz="0" w:space="0" w:color="auto"/>
      </w:divBdr>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13027">
      <w:bodyDiv w:val="1"/>
      <w:marLeft w:val="0"/>
      <w:marRight w:val="0"/>
      <w:marTop w:val="0"/>
      <w:marBottom w:val="0"/>
      <w:divBdr>
        <w:top w:val="none" w:sz="0" w:space="0" w:color="auto"/>
        <w:left w:val="none" w:sz="0" w:space="0" w:color="auto"/>
        <w:bottom w:val="none" w:sz="0" w:space="0" w:color="auto"/>
        <w:right w:val="none" w:sz="0" w:space="0" w:color="auto"/>
      </w:divBdr>
    </w:div>
    <w:div w:id="1476490866">
      <w:bodyDiv w:val="1"/>
      <w:marLeft w:val="0"/>
      <w:marRight w:val="0"/>
      <w:marTop w:val="0"/>
      <w:marBottom w:val="0"/>
      <w:divBdr>
        <w:top w:val="none" w:sz="0" w:space="0" w:color="auto"/>
        <w:left w:val="none" w:sz="0" w:space="0" w:color="auto"/>
        <w:bottom w:val="none" w:sz="0" w:space="0" w:color="auto"/>
        <w:right w:val="none" w:sz="0" w:space="0" w:color="auto"/>
      </w:divBdr>
    </w:div>
    <w:div w:id="1476726131">
      <w:bodyDiv w:val="1"/>
      <w:marLeft w:val="0"/>
      <w:marRight w:val="0"/>
      <w:marTop w:val="0"/>
      <w:marBottom w:val="0"/>
      <w:divBdr>
        <w:top w:val="none" w:sz="0" w:space="0" w:color="auto"/>
        <w:left w:val="none" w:sz="0" w:space="0" w:color="auto"/>
        <w:bottom w:val="none" w:sz="0" w:space="0" w:color="auto"/>
        <w:right w:val="none" w:sz="0" w:space="0" w:color="auto"/>
      </w:divBdr>
    </w:div>
    <w:div w:id="1476754840">
      <w:bodyDiv w:val="1"/>
      <w:marLeft w:val="0"/>
      <w:marRight w:val="0"/>
      <w:marTop w:val="0"/>
      <w:marBottom w:val="0"/>
      <w:divBdr>
        <w:top w:val="none" w:sz="0" w:space="0" w:color="auto"/>
        <w:left w:val="none" w:sz="0" w:space="0" w:color="auto"/>
        <w:bottom w:val="none" w:sz="0" w:space="0" w:color="auto"/>
        <w:right w:val="none" w:sz="0" w:space="0" w:color="auto"/>
      </w:divBdr>
    </w:div>
    <w:div w:id="1476795027">
      <w:bodyDiv w:val="1"/>
      <w:marLeft w:val="0"/>
      <w:marRight w:val="0"/>
      <w:marTop w:val="0"/>
      <w:marBottom w:val="0"/>
      <w:divBdr>
        <w:top w:val="none" w:sz="0" w:space="0" w:color="auto"/>
        <w:left w:val="none" w:sz="0" w:space="0" w:color="auto"/>
        <w:bottom w:val="none" w:sz="0" w:space="0" w:color="auto"/>
        <w:right w:val="none" w:sz="0" w:space="0" w:color="auto"/>
      </w:divBdr>
    </w:div>
    <w:div w:id="1476796602">
      <w:bodyDiv w:val="1"/>
      <w:marLeft w:val="0"/>
      <w:marRight w:val="0"/>
      <w:marTop w:val="0"/>
      <w:marBottom w:val="0"/>
      <w:divBdr>
        <w:top w:val="none" w:sz="0" w:space="0" w:color="auto"/>
        <w:left w:val="none" w:sz="0" w:space="0" w:color="auto"/>
        <w:bottom w:val="none" w:sz="0" w:space="0" w:color="auto"/>
        <w:right w:val="none" w:sz="0" w:space="0" w:color="auto"/>
      </w:divBdr>
    </w:div>
    <w:div w:id="1476920578">
      <w:bodyDiv w:val="1"/>
      <w:marLeft w:val="0"/>
      <w:marRight w:val="0"/>
      <w:marTop w:val="0"/>
      <w:marBottom w:val="0"/>
      <w:divBdr>
        <w:top w:val="none" w:sz="0" w:space="0" w:color="auto"/>
        <w:left w:val="none" w:sz="0" w:space="0" w:color="auto"/>
        <w:bottom w:val="none" w:sz="0" w:space="0" w:color="auto"/>
        <w:right w:val="none" w:sz="0" w:space="0" w:color="auto"/>
      </w:divBdr>
    </w:div>
    <w:div w:id="1476946363">
      <w:bodyDiv w:val="1"/>
      <w:marLeft w:val="0"/>
      <w:marRight w:val="0"/>
      <w:marTop w:val="0"/>
      <w:marBottom w:val="0"/>
      <w:divBdr>
        <w:top w:val="none" w:sz="0" w:space="0" w:color="auto"/>
        <w:left w:val="none" w:sz="0" w:space="0" w:color="auto"/>
        <w:bottom w:val="none" w:sz="0" w:space="0" w:color="auto"/>
        <w:right w:val="none" w:sz="0" w:space="0" w:color="auto"/>
      </w:divBdr>
    </w:div>
    <w:div w:id="1477068788">
      <w:bodyDiv w:val="1"/>
      <w:marLeft w:val="0"/>
      <w:marRight w:val="0"/>
      <w:marTop w:val="0"/>
      <w:marBottom w:val="0"/>
      <w:divBdr>
        <w:top w:val="none" w:sz="0" w:space="0" w:color="auto"/>
        <w:left w:val="none" w:sz="0" w:space="0" w:color="auto"/>
        <w:bottom w:val="none" w:sz="0" w:space="0" w:color="auto"/>
        <w:right w:val="none" w:sz="0" w:space="0" w:color="auto"/>
      </w:divBdr>
    </w:div>
    <w:div w:id="1477213664">
      <w:bodyDiv w:val="1"/>
      <w:marLeft w:val="0"/>
      <w:marRight w:val="0"/>
      <w:marTop w:val="0"/>
      <w:marBottom w:val="0"/>
      <w:divBdr>
        <w:top w:val="none" w:sz="0" w:space="0" w:color="auto"/>
        <w:left w:val="none" w:sz="0" w:space="0" w:color="auto"/>
        <w:bottom w:val="none" w:sz="0" w:space="0" w:color="auto"/>
        <w:right w:val="none" w:sz="0" w:space="0" w:color="auto"/>
      </w:divBdr>
    </w:div>
    <w:div w:id="1477263527">
      <w:bodyDiv w:val="1"/>
      <w:marLeft w:val="0"/>
      <w:marRight w:val="0"/>
      <w:marTop w:val="0"/>
      <w:marBottom w:val="0"/>
      <w:divBdr>
        <w:top w:val="none" w:sz="0" w:space="0" w:color="auto"/>
        <w:left w:val="none" w:sz="0" w:space="0" w:color="auto"/>
        <w:bottom w:val="none" w:sz="0" w:space="0" w:color="auto"/>
        <w:right w:val="none" w:sz="0" w:space="0" w:color="auto"/>
      </w:divBdr>
    </w:div>
    <w:div w:id="1477379505">
      <w:bodyDiv w:val="1"/>
      <w:marLeft w:val="0"/>
      <w:marRight w:val="0"/>
      <w:marTop w:val="0"/>
      <w:marBottom w:val="0"/>
      <w:divBdr>
        <w:top w:val="none" w:sz="0" w:space="0" w:color="auto"/>
        <w:left w:val="none" w:sz="0" w:space="0" w:color="auto"/>
        <w:bottom w:val="none" w:sz="0" w:space="0" w:color="auto"/>
        <w:right w:val="none" w:sz="0" w:space="0" w:color="auto"/>
      </w:divBdr>
    </w:div>
    <w:div w:id="1477409426">
      <w:bodyDiv w:val="1"/>
      <w:marLeft w:val="0"/>
      <w:marRight w:val="0"/>
      <w:marTop w:val="0"/>
      <w:marBottom w:val="0"/>
      <w:divBdr>
        <w:top w:val="none" w:sz="0" w:space="0" w:color="auto"/>
        <w:left w:val="none" w:sz="0" w:space="0" w:color="auto"/>
        <w:bottom w:val="none" w:sz="0" w:space="0" w:color="auto"/>
        <w:right w:val="none" w:sz="0" w:space="0" w:color="auto"/>
      </w:divBdr>
    </w:div>
    <w:div w:id="1477455928">
      <w:bodyDiv w:val="1"/>
      <w:marLeft w:val="0"/>
      <w:marRight w:val="0"/>
      <w:marTop w:val="0"/>
      <w:marBottom w:val="0"/>
      <w:divBdr>
        <w:top w:val="none" w:sz="0" w:space="0" w:color="auto"/>
        <w:left w:val="none" w:sz="0" w:space="0" w:color="auto"/>
        <w:bottom w:val="none" w:sz="0" w:space="0" w:color="auto"/>
        <w:right w:val="none" w:sz="0" w:space="0" w:color="auto"/>
      </w:divBdr>
    </w:div>
    <w:div w:id="1477603050">
      <w:bodyDiv w:val="1"/>
      <w:marLeft w:val="0"/>
      <w:marRight w:val="0"/>
      <w:marTop w:val="0"/>
      <w:marBottom w:val="0"/>
      <w:divBdr>
        <w:top w:val="none" w:sz="0" w:space="0" w:color="auto"/>
        <w:left w:val="none" w:sz="0" w:space="0" w:color="auto"/>
        <w:bottom w:val="none" w:sz="0" w:space="0" w:color="auto"/>
        <w:right w:val="none" w:sz="0" w:space="0" w:color="auto"/>
      </w:divBdr>
    </w:div>
    <w:div w:id="1477607245">
      <w:bodyDiv w:val="1"/>
      <w:marLeft w:val="0"/>
      <w:marRight w:val="0"/>
      <w:marTop w:val="0"/>
      <w:marBottom w:val="0"/>
      <w:divBdr>
        <w:top w:val="none" w:sz="0" w:space="0" w:color="auto"/>
        <w:left w:val="none" w:sz="0" w:space="0" w:color="auto"/>
        <w:bottom w:val="none" w:sz="0" w:space="0" w:color="auto"/>
        <w:right w:val="none" w:sz="0" w:space="0" w:color="auto"/>
      </w:divBdr>
    </w:div>
    <w:div w:id="1477645722">
      <w:bodyDiv w:val="1"/>
      <w:marLeft w:val="0"/>
      <w:marRight w:val="0"/>
      <w:marTop w:val="0"/>
      <w:marBottom w:val="0"/>
      <w:divBdr>
        <w:top w:val="none" w:sz="0" w:space="0" w:color="auto"/>
        <w:left w:val="none" w:sz="0" w:space="0" w:color="auto"/>
        <w:bottom w:val="none" w:sz="0" w:space="0" w:color="auto"/>
        <w:right w:val="none" w:sz="0" w:space="0" w:color="auto"/>
      </w:divBdr>
    </w:div>
    <w:div w:id="1477838377">
      <w:bodyDiv w:val="1"/>
      <w:marLeft w:val="0"/>
      <w:marRight w:val="0"/>
      <w:marTop w:val="0"/>
      <w:marBottom w:val="0"/>
      <w:divBdr>
        <w:top w:val="none" w:sz="0" w:space="0" w:color="auto"/>
        <w:left w:val="none" w:sz="0" w:space="0" w:color="auto"/>
        <w:bottom w:val="none" w:sz="0" w:space="0" w:color="auto"/>
        <w:right w:val="none" w:sz="0" w:space="0" w:color="auto"/>
      </w:divBdr>
      <w:divsChild>
        <w:div w:id="1770345110">
          <w:marLeft w:val="0"/>
          <w:marRight w:val="0"/>
          <w:marTop w:val="0"/>
          <w:marBottom w:val="0"/>
          <w:divBdr>
            <w:top w:val="none" w:sz="0" w:space="0" w:color="auto"/>
            <w:left w:val="none" w:sz="0" w:space="0" w:color="auto"/>
            <w:bottom w:val="none" w:sz="0" w:space="0" w:color="auto"/>
            <w:right w:val="none" w:sz="0" w:space="0" w:color="auto"/>
          </w:divBdr>
          <w:divsChild>
            <w:div w:id="2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1418">
      <w:bodyDiv w:val="1"/>
      <w:marLeft w:val="0"/>
      <w:marRight w:val="0"/>
      <w:marTop w:val="0"/>
      <w:marBottom w:val="0"/>
      <w:divBdr>
        <w:top w:val="none" w:sz="0" w:space="0" w:color="auto"/>
        <w:left w:val="none" w:sz="0" w:space="0" w:color="auto"/>
        <w:bottom w:val="none" w:sz="0" w:space="0" w:color="auto"/>
        <w:right w:val="none" w:sz="0" w:space="0" w:color="auto"/>
      </w:divBdr>
    </w:div>
    <w:div w:id="1478062602">
      <w:bodyDiv w:val="1"/>
      <w:marLeft w:val="0"/>
      <w:marRight w:val="0"/>
      <w:marTop w:val="0"/>
      <w:marBottom w:val="0"/>
      <w:divBdr>
        <w:top w:val="none" w:sz="0" w:space="0" w:color="auto"/>
        <w:left w:val="none" w:sz="0" w:space="0" w:color="auto"/>
        <w:bottom w:val="none" w:sz="0" w:space="0" w:color="auto"/>
        <w:right w:val="none" w:sz="0" w:space="0" w:color="auto"/>
      </w:divBdr>
      <w:divsChild>
        <w:div w:id="497238056">
          <w:marLeft w:val="0"/>
          <w:marRight w:val="0"/>
          <w:marTop w:val="0"/>
          <w:marBottom w:val="0"/>
          <w:divBdr>
            <w:top w:val="none" w:sz="0" w:space="0" w:color="auto"/>
            <w:left w:val="none" w:sz="0" w:space="0" w:color="auto"/>
            <w:bottom w:val="none" w:sz="0" w:space="0" w:color="auto"/>
            <w:right w:val="none" w:sz="0" w:space="0" w:color="auto"/>
          </w:divBdr>
          <w:divsChild>
            <w:div w:id="6720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80844">
      <w:bodyDiv w:val="1"/>
      <w:marLeft w:val="0"/>
      <w:marRight w:val="0"/>
      <w:marTop w:val="0"/>
      <w:marBottom w:val="0"/>
      <w:divBdr>
        <w:top w:val="none" w:sz="0" w:space="0" w:color="auto"/>
        <w:left w:val="none" w:sz="0" w:space="0" w:color="auto"/>
        <w:bottom w:val="none" w:sz="0" w:space="0" w:color="auto"/>
        <w:right w:val="none" w:sz="0" w:space="0" w:color="auto"/>
      </w:divBdr>
    </w:div>
    <w:div w:id="1478453628">
      <w:bodyDiv w:val="1"/>
      <w:marLeft w:val="0"/>
      <w:marRight w:val="0"/>
      <w:marTop w:val="0"/>
      <w:marBottom w:val="0"/>
      <w:divBdr>
        <w:top w:val="none" w:sz="0" w:space="0" w:color="auto"/>
        <w:left w:val="none" w:sz="0" w:space="0" w:color="auto"/>
        <w:bottom w:val="none" w:sz="0" w:space="0" w:color="auto"/>
        <w:right w:val="none" w:sz="0" w:space="0" w:color="auto"/>
      </w:divBdr>
    </w:div>
    <w:div w:id="1478498462">
      <w:bodyDiv w:val="1"/>
      <w:marLeft w:val="0"/>
      <w:marRight w:val="0"/>
      <w:marTop w:val="0"/>
      <w:marBottom w:val="0"/>
      <w:divBdr>
        <w:top w:val="none" w:sz="0" w:space="0" w:color="auto"/>
        <w:left w:val="none" w:sz="0" w:space="0" w:color="auto"/>
        <w:bottom w:val="none" w:sz="0" w:space="0" w:color="auto"/>
        <w:right w:val="none" w:sz="0" w:space="0" w:color="auto"/>
      </w:divBdr>
    </w:div>
    <w:div w:id="1478567999">
      <w:bodyDiv w:val="1"/>
      <w:marLeft w:val="0"/>
      <w:marRight w:val="0"/>
      <w:marTop w:val="0"/>
      <w:marBottom w:val="0"/>
      <w:divBdr>
        <w:top w:val="none" w:sz="0" w:space="0" w:color="auto"/>
        <w:left w:val="none" w:sz="0" w:space="0" w:color="auto"/>
        <w:bottom w:val="none" w:sz="0" w:space="0" w:color="auto"/>
        <w:right w:val="none" w:sz="0" w:space="0" w:color="auto"/>
      </w:divBdr>
    </w:div>
    <w:div w:id="1478568634">
      <w:bodyDiv w:val="1"/>
      <w:marLeft w:val="0"/>
      <w:marRight w:val="0"/>
      <w:marTop w:val="0"/>
      <w:marBottom w:val="0"/>
      <w:divBdr>
        <w:top w:val="none" w:sz="0" w:space="0" w:color="auto"/>
        <w:left w:val="none" w:sz="0" w:space="0" w:color="auto"/>
        <w:bottom w:val="none" w:sz="0" w:space="0" w:color="auto"/>
        <w:right w:val="none" w:sz="0" w:space="0" w:color="auto"/>
      </w:divBdr>
    </w:div>
    <w:div w:id="1478760795">
      <w:bodyDiv w:val="1"/>
      <w:marLeft w:val="0"/>
      <w:marRight w:val="0"/>
      <w:marTop w:val="0"/>
      <w:marBottom w:val="0"/>
      <w:divBdr>
        <w:top w:val="none" w:sz="0" w:space="0" w:color="auto"/>
        <w:left w:val="none" w:sz="0" w:space="0" w:color="auto"/>
        <w:bottom w:val="none" w:sz="0" w:space="0" w:color="auto"/>
        <w:right w:val="none" w:sz="0" w:space="0" w:color="auto"/>
      </w:divBdr>
    </w:div>
    <w:div w:id="1479034979">
      <w:bodyDiv w:val="1"/>
      <w:marLeft w:val="0"/>
      <w:marRight w:val="0"/>
      <w:marTop w:val="0"/>
      <w:marBottom w:val="0"/>
      <w:divBdr>
        <w:top w:val="none" w:sz="0" w:space="0" w:color="auto"/>
        <w:left w:val="none" w:sz="0" w:space="0" w:color="auto"/>
        <w:bottom w:val="none" w:sz="0" w:space="0" w:color="auto"/>
        <w:right w:val="none" w:sz="0" w:space="0" w:color="auto"/>
      </w:divBdr>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72343">
      <w:bodyDiv w:val="1"/>
      <w:marLeft w:val="0"/>
      <w:marRight w:val="0"/>
      <w:marTop w:val="0"/>
      <w:marBottom w:val="0"/>
      <w:divBdr>
        <w:top w:val="none" w:sz="0" w:space="0" w:color="auto"/>
        <w:left w:val="none" w:sz="0" w:space="0" w:color="auto"/>
        <w:bottom w:val="none" w:sz="0" w:space="0" w:color="auto"/>
        <w:right w:val="none" w:sz="0" w:space="0" w:color="auto"/>
      </w:divBdr>
    </w:div>
    <w:div w:id="1479568988">
      <w:bodyDiv w:val="1"/>
      <w:marLeft w:val="0"/>
      <w:marRight w:val="0"/>
      <w:marTop w:val="0"/>
      <w:marBottom w:val="0"/>
      <w:divBdr>
        <w:top w:val="none" w:sz="0" w:space="0" w:color="auto"/>
        <w:left w:val="none" w:sz="0" w:space="0" w:color="auto"/>
        <w:bottom w:val="none" w:sz="0" w:space="0" w:color="auto"/>
        <w:right w:val="none" w:sz="0" w:space="0" w:color="auto"/>
      </w:divBdr>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031610">
      <w:bodyDiv w:val="1"/>
      <w:marLeft w:val="0"/>
      <w:marRight w:val="0"/>
      <w:marTop w:val="0"/>
      <w:marBottom w:val="0"/>
      <w:divBdr>
        <w:top w:val="none" w:sz="0" w:space="0" w:color="auto"/>
        <w:left w:val="none" w:sz="0" w:space="0" w:color="auto"/>
        <w:bottom w:val="none" w:sz="0" w:space="0" w:color="auto"/>
        <w:right w:val="none" w:sz="0" w:space="0" w:color="auto"/>
      </w:divBdr>
    </w:div>
    <w:div w:id="1480077925">
      <w:bodyDiv w:val="1"/>
      <w:marLeft w:val="0"/>
      <w:marRight w:val="0"/>
      <w:marTop w:val="0"/>
      <w:marBottom w:val="0"/>
      <w:divBdr>
        <w:top w:val="none" w:sz="0" w:space="0" w:color="auto"/>
        <w:left w:val="none" w:sz="0" w:space="0" w:color="auto"/>
        <w:bottom w:val="none" w:sz="0" w:space="0" w:color="auto"/>
        <w:right w:val="none" w:sz="0" w:space="0" w:color="auto"/>
      </w:divBdr>
    </w:div>
    <w:div w:id="1480220597">
      <w:bodyDiv w:val="1"/>
      <w:marLeft w:val="0"/>
      <w:marRight w:val="0"/>
      <w:marTop w:val="0"/>
      <w:marBottom w:val="0"/>
      <w:divBdr>
        <w:top w:val="none" w:sz="0" w:space="0" w:color="auto"/>
        <w:left w:val="none" w:sz="0" w:space="0" w:color="auto"/>
        <w:bottom w:val="none" w:sz="0" w:space="0" w:color="auto"/>
        <w:right w:val="none" w:sz="0" w:space="0" w:color="auto"/>
      </w:divBdr>
    </w:div>
    <w:div w:id="1480223757">
      <w:bodyDiv w:val="1"/>
      <w:marLeft w:val="0"/>
      <w:marRight w:val="0"/>
      <w:marTop w:val="0"/>
      <w:marBottom w:val="0"/>
      <w:divBdr>
        <w:top w:val="none" w:sz="0" w:space="0" w:color="auto"/>
        <w:left w:val="none" w:sz="0" w:space="0" w:color="auto"/>
        <w:bottom w:val="none" w:sz="0" w:space="0" w:color="auto"/>
        <w:right w:val="none" w:sz="0" w:space="0" w:color="auto"/>
      </w:divBdr>
    </w:div>
    <w:div w:id="1480414548">
      <w:bodyDiv w:val="1"/>
      <w:marLeft w:val="0"/>
      <w:marRight w:val="0"/>
      <w:marTop w:val="0"/>
      <w:marBottom w:val="0"/>
      <w:divBdr>
        <w:top w:val="none" w:sz="0" w:space="0" w:color="auto"/>
        <w:left w:val="none" w:sz="0" w:space="0" w:color="auto"/>
        <w:bottom w:val="none" w:sz="0" w:space="0" w:color="auto"/>
        <w:right w:val="none" w:sz="0" w:space="0" w:color="auto"/>
      </w:divBdr>
    </w:div>
    <w:div w:id="1480655430">
      <w:bodyDiv w:val="1"/>
      <w:marLeft w:val="0"/>
      <w:marRight w:val="0"/>
      <w:marTop w:val="0"/>
      <w:marBottom w:val="0"/>
      <w:divBdr>
        <w:top w:val="none" w:sz="0" w:space="0" w:color="auto"/>
        <w:left w:val="none" w:sz="0" w:space="0" w:color="auto"/>
        <w:bottom w:val="none" w:sz="0" w:space="0" w:color="auto"/>
        <w:right w:val="none" w:sz="0" w:space="0" w:color="auto"/>
      </w:divBdr>
    </w:div>
    <w:div w:id="1480682743">
      <w:bodyDiv w:val="1"/>
      <w:marLeft w:val="0"/>
      <w:marRight w:val="0"/>
      <w:marTop w:val="0"/>
      <w:marBottom w:val="0"/>
      <w:divBdr>
        <w:top w:val="none" w:sz="0" w:space="0" w:color="auto"/>
        <w:left w:val="none" w:sz="0" w:space="0" w:color="auto"/>
        <w:bottom w:val="none" w:sz="0" w:space="0" w:color="auto"/>
        <w:right w:val="none" w:sz="0" w:space="0" w:color="auto"/>
      </w:divBdr>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806922">
      <w:bodyDiv w:val="1"/>
      <w:marLeft w:val="0"/>
      <w:marRight w:val="0"/>
      <w:marTop w:val="0"/>
      <w:marBottom w:val="0"/>
      <w:divBdr>
        <w:top w:val="none" w:sz="0" w:space="0" w:color="auto"/>
        <w:left w:val="none" w:sz="0" w:space="0" w:color="auto"/>
        <w:bottom w:val="none" w:sz="0" w:space="0" w:color="auto"/>
        <w:right w:val="none" w:sz="0" w:space="0" w:color="auto"/>
      </w:divBdr>
    </w:div>
    <w:div w:id="1480996829">
      <w:bodyDiv w:val="1"/>
      <w:marLeft w:val="0"/>
      <w:marRight w:val="0"/>
      <w:marTop w:val="0"/>
      <w:marBottom w:val="0"/>
      <w:divBdr>
        <w:top w:val="none" w:sz="0" w:space="0" w:color="auto"/>
        <w:left w:val="none" w:sz="0" w:space="0" w:color="auto"/>
        <w:bottom w:val="none" w:sz="0" w:space="0" w:color="auto"/>
        <w:right w:val="none" w:sz="0" w:space="0" w:color="auto"/>
      </w:divBdr>
    </w:div>
    <w:div w:id="1481116774">
      <w:bodyDiv w:val="1"/>
      <w:marLeft w:val="0"/>
      <w:marRight w:val="0"/>
      <w:marTop w:val="0"/>
      <w:marBottom w:val="0"/>
      <w:divBdr>
        <w:top w:val="none" w:sz="0" w:space="0" w:color="auto"/>
        <w:left w:val="none" w:sz="0" w:space="0" w:color="auto"/>
        <w:bottom w:val="none" w:sz="0" w:space="0" w:color="auto"/>
        <w:right w:val="none" w:sz="0" w:space="0" w:color="auto"/>
      </w:divBdr>
    </w:div>
    <w:div w:id="1481145809">
      <w:bodyDiv w:val="1"/>
      <w:marLeft w:val="0"/>
      <w:marRight w:val="0"/>
      <w:marTop w:val="0"/>
      <w:marBottom w:val="0"/>
      <w:divBdr>
        <w:top w:val="none" w:sz="0" w:space="0" w:color="auto"/>
        <w:left w:val="none" w:sz="0" w:space="0" w:color="auto"/>
        <w:bottom w:val="none" w:sz="0" w:space="0" w:color="auto"/>
        <w:right w:val="none" w:sz="0" w:space="0" w:color="auto"/>
      </w:divBdr>
    </w:div>
    <w:div w:id="1481380524">
      <w:bodyDiv w:val="1"/>
      <w:marLeft w:val="0"/>
      <w:marRight w:val="0"/>
      <w:marTop w:val="0"/>
      <w:marBottom w:val="0"/>
      <w:divBdr>
        <w:top w:val="none" w:sz="0" w:space="0" w:color="auto"/>
        <w:left w:val="none" w:sz="0" w:space="0" w:color="auto"/>
        <w:bottom w:val="none" w:sz="0" w:space="0" w:color="auto"/>
        <w:right w:val="none" w:sz="0" w:space="0" w:color="auto"/>
      </w:divBdr>
    </w:div>
    <w:div w:id="1481456430">
      <w:bodyDiv w:val="1"/>
      <w:marLeft w:val="0"/>
      <w:marRight w:val="0"/>
      <w:marTop w:val="0"/>
      <w:marBottom w:val="0"/>
      <w:divBdr>
        <w:top w:val="none" w:sz="0" w:space="0" w:color="auto"/>
        <w:left w:val="none" w:sz="0" w:space="0" w:color="auto"/>
        <w:bottom w:val="none" w:sz="0" w:space="0" w:color="auto"/>
        <w:right w:val="none" w:sz="0" w:space="0" w:color="auto"/>
      </w:divBdr>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1843134">
      <w:bodyDiv w:val="1"/>
      <w:marLeft w:val="0"/>
      <w:marRight w:val="0"/>
      <w:marTop w:val="0"/>
      <w:marBottom w:val="0"/>
      <w:divBdr>
        <w:top w:val="none" w:sz="0" w:space="0" w:color="auto"/>
        <w:left w:val="none" w:sz="0" w:space="0" w:color="auto"/>
        <w:bottom w:val="none" w:sz="0" w:space="0" w:color="auto"/>
        <w:right w:val="none" w:sz="0" w:space="0" w:color="auto"/>
      </w:divBdr>
    </w:div>
    <w:div w:id="1481967028">
      <w:bodyDiv w:val="1"/>
      <w:marLeft w:val="0"/>
      <w:marRight w:val="0"/>
      <w:marTop w:val="0"/>
      <w:marBottom w:val="0"/>
      <w:divBdr>
        <w:top w:val="none" w:sz="0" w:space="0" w:color="auto"/>
        <w:left w:val="none" w:sz="0" w:space="0" w:color="auto"/>
        <w:bottom w:val="none" w:sz="0" w:space="0" w:color="auto"/>
        <w:right w:val="none" w:sz="0" w:space="0" w:color="auto"/>
      </w:divBdr>
    </w:div>
    <w:div w:id="1481995746">
      <w:bodyDiv w:val="1"/>
      <w:marLeft w:val="0"/>
      <w:marRight w:val="0"/>
      <w:marTop w:val="0"/>
      <w:marBottom w:val="0"/>
      <w:divBdr>
        <w:top w:val="none" w:sz="0" w:space="0" w:color="auto"/>
        <w:left w:val="none" w:sz="0" w:space="0" w:color="auto"/>
        <w:bottom w:val="none" w:sz="0" w:space="0" w:color="auto"/>
        <w:right w:val="none" w:sz="0" w:space="0" w:color="auto"/>
      </w:divBdr>
    </w:div>
    <w:div w:id="1482115838">
      <w:bodyDiv w:val="1"/>
      <w:marLeft w:val="0"/>
      <w:marRight w:val="0"/>
      <w:marTop w:val="0"/>
      <w:marBottom w:val="0"/>
      <w:divBdr>
        <w:top w:val="none" w:sz="0" w:space="0" w:color="auto"/>
        <w:left w:val="none" w:sz="0" w:space="0" w:color="auto"/>
        <w:bottom w:val="none" w:sz="0" w:space="0" w:color="auto"/>
        <w:right w:val="none" w:sz="0" w:space="0" w:color="auto"/>
      </w:divBdr>
    </w:div>
    <w:div w:id="1482306356">
      <w:bodyDiv w:val="1"/>
      <w:marLeft w:val="0"/>
      <w:marRight w:val="0"/>
      <w:marTop w:val="0"/>
      <w:marBottom w:val="0"/>
      <w:divBdr>
        <w:top w:val="none" w:sz="0" w:space="0" w:color="auto"/>
        <w:left w:val="none" w:sz="0" w:space="0" w:color="auto"/>
        <w:bottom w:val="none" w:sz="0" w:space="0" w:color="auto"/>
        <w:right w:val="none" w:sz="0" w:space="0" w:color="auto"/>
      </w:divBdr>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3080681">
      <w:bodyDiv w:val="1"/>
      <w:marLeft w:val="0"/>
      <w:marRight w:val="0"/>
      <w:marTop w:val="0"/>
      <w:marBottom w:val="0"/>
      <w:divBdr>
        <w:top w:val="none" w:sz="0" w:space="0" w:color="auto"/>
        <w:left w:val="none" w:sz="0" w:space="0" w:color="auto"/>
        <w:bottom w:val="none" w:sz="0" w:space="0" w:color="auto"/>
        <w:right w:val="none" w:sz="0" w:space="0" w:color="auto"/>
      </w:divBdr>
    </w:div>
    <w:div w:id="1483161137">
      <w:bodyDiv w:val="1"/>
      <w:marLeft w:val="0"/>
      <w:marRight w:val="0"/>
      <w:marTop w:val="0"/>
      <w:marBottom w:val="0"/>
      <w:divBdr>
        <w:top w:val="none" w:sz="0" w:space="0" w:color="auto"/>
        <w:left w:val="none" w:sz="0" w:space="0" w:color="auto"/>
        <w:bottom w:val="none" w:sz="0" w:space="0" w:color="auto"/>
        <w:right w:val="none" w:sz="0" w:space="0" w:color="auto"/>
      </w:divBdr>
    </w:div>
    <w:div w:id="1483305691">
      <w:bodyDiv w:val="1"/>
      <w:marLeft w:val="0"/>
      <w:marRight w:val="0"/>
      <w:marTop w:val="0"/>
      <w:marBottom w:val="0"/>
      <w:divBdr>
        <w:top w:val="none" w:sz="0" w:space="0" w:color="auto"/>
        <w:left w:val="none" w:sz="0" w:space="0" w:color="auto"/>
        <w:bottom w:val="none" w:sz="0" w:space="0" w:color="auto"/>
        <w:right w:val="none" w:sz="0" w:space="0" w:color="auto"/>
      </w:divBdr>
    </w:div>
    <w:div w:id="1483691773">
      <w:bodyDiv w:val="1"/>
      <w:marLeft w:val="0"/>
      <w:marRight w:val="0"/>
      <w:marTop w:val="0"/>
      <w:marBottom w:val="0"/>
      <w:divBdr>
        <w:top w:val="none" w:sz="0" w:space="0" w:color="auto"/>
        <w:left w:val="none" w:sz="0" w:space="0" w:color="auto"/>
        <w:bottom w:val="none" w:sz="0" w:space="0" w:color="auto"/>
        <w:right w:val="none" w:sz="0" w:space="0" w:color="auto"/>
      </w:divBdr>
    </w:div>
    <w:div w:id="1483809442">
      <w:bodyDiv w:val="1"/>
      <w:marLeft w:val="0"/>
      <w:marRight w:val="0"/>
      <w:marTop w:val="0"/>
      <w:marBottom w:val="0"/>
      <w:divBdr>
        <w:top w:val="none" w:sz="0" w:space="0" w:color="auto"/>
        <w:left w:val="none" w:sz="0" w:space="0" w:color="auto"/>
        <w:bottom w:val="none" w:sz="0" w:space="0" w:color="auto"/>
        <w:right w:val="none" w:sz="0" w:space="0" w:color="auto"/>
      </w:divBdr>
    </w:div>
    <w:div w:id="1483884205">
      <w:bodyDiv w:val="1"/>
      <w:marLeft w:val="0"/>
      <w:marRight w:val="0"/>
      <w:marTop w:val="0"/>
      <w:marBottom w:val="0"/>
      <w:divBdr>
        <w:top w:val="none" w:sz="0" w:space="0" w:color="auto"/>
        <w:left w:val="none" w:sz="0" w:space="0" w:color="auto"/>
        <w:bottom w:val="none" w:sz="0" w:space="0" w:color="auto"/>
        <w:right w:val="none" w:sz="0" w:space="0" w:color="auto"/>
      </w:divBdr>
    </w:div>
    <w:div w:id="1483959526">
      <w:bodyDiv w:val="1"/>
      <w:marLeft w:val="0"/>
      <w:marRight w:val="0"/>
      <w:marTop w:val="0"/>
      <w:marBottom w:val="0"/>
      <w:divBdr>
        <w:top w:val="none" w:sz="0" w:space="0" w:color="auto"/>
        <w:left w:val="none" w:sz="0" w:space="0" w:color="auto"/>
        <w:bottom w:val="none" w:sz="0" w:space="0" w:color="auto"/>
        <w:right w:val="none" w:sz="0" w:space="0" w:color="auto"/>
      </w:divBdr>
    </w:div>
    <w:div w:id="1484157484">
      <w:bodyDiv w:val="1"/>
      <w:marLeft w:val="0"/>
      <w:marRight w:val="0"/>
      <w:marTop w:val="0"/>
      <w:marBottom w:val="0"/>
      <w:divBdr>
        <w:top w:val="none" w:sz="0" w:space="0" w:color="auto"/>
        <w:left w:val="none" w:sz="0" w:space="0" w:color="auto"/>
        <w:bottom w:val="none" w:sz="0" w:space="0" w:color="auto"/>
        <w:right w:val="none" w:sz="0" w:space="0" w:color="auto"/>
      </w:divBdr>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349782">
      <w:bodyDiv w:val="1"/>
      <w:marLeft w:val="0"/>
      <w:marRight w:val="0"/>
      <w:marTop w:val="0"/>
      <w:marBottom w:val="0"/>
      <w:divBdr>
        <w:top w:val="none" w:sz="0" w:space="0" w:color="auto"/>
        <w:left w:val="none" w:sz="0" w:space="0" w:color="auto"/>
        <w:bottom w:val="none" w:sz="0" w:space="0" w:color="auto"/>
        <w:right w:val="none" w:sz="0" w:space="0" w:color="auto"/>
      </w:divBdr>
    </w:div>
    <w:div w:id="1484662401">
      <w:bodyDiv w:val="1"/>
      <w:marLeft w:val="0"/>
      <w:marRight w:val="0"/>
      <w:marTop w:val="0"/>
      <w:marBottom w:val="0"/>
      <w:divBdr>
        <w:top w:val="none" w:sz="0" w:space="0" w:color="auto"/>
        <w:left w:val="none" w:sz="0" w:space="0" w:color="auto"/>
        <w:bottom w:val="none" w:sz="0" w:space="0" w:color="auto"/>
        <w:right w:val="none" w:sz="0" w:space="0" w:color="auto"/>
      </w:divBdr>
    </w:div>
    <w:div w:id="1484811506">
      <w:bodyDiv w:val="1"/>
      <w:marLeft w:val="0"/>
      <w:marRight w:val="0"/>
      <w:marTop w:val="0"/>
      <w:marBottom w:val="0"/>
      <w:divBdr>
        <w:top w:val="none" w:sz="0" w:space="0" w:color="auto"/>
        <w:left w:val="none" w:sz="0" w:space="0" w:color="auto"/>
        <w:bottom w:val="none" w:sz="0" w:space="0" w:color="auto"/>
        <w:right w:val="none" w:sz="0" w:space="0" w:color="auto"/>
      </w:divBdr>
    </w:div>
    <w:div w:id="1484925802">
      <w:bodyDiv w:val="1"/>
      <w:marLeft w:val="0"/>
      <w:marRight w:val="0"/>
      <w:marTop w:val="0"/>
      <w:marBottom w:val="0"/>
      <w:divBdr>
        <w:top w:val="none" w:sz="0" w:space="0" w:color="auto"/>
        <w:left w:val="none" w:sz="0" w:space="0" w:color="auto"/>
        <w:bottom w:val="none" w:sz="0" w:space="0" w:color="auto"/>
        <w:right w:val="none" w:sz="0" w:space="0" w:color="auto"/>
      </w:divBdr>
    </w:div>
    <w:div w:id="1484929005">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316834">
      <w:bodyDiv w:val="1"/>
      <w:marLeft w:val="0"/>
      <w:marRight w:val="0"/>
      <w:marTop w:val="0"/>
      <w:marBottom w:val="0"/>
      <w:divBdr>
        <w:top w:val="none" w:sz="0" w:space="0" w:color="auto"/>
        <w:left w:val="none" w:sz="0" w:space="0" w:color="auto"/>
        <w:bottom w:val="none" w:sz="0" w:space="0" w:color="auto"/>
        <w:right w:val="none" w:sz="0" w:space="0" w:color="auto"/>
      </w:divBdr>
    </w:div>
    <w:div w:id="1485585493">
      <w:bodyDiv w:val="1"/>
      <w:marLeft w:val="0"/>
      <w:marRight w:val="0"/>
      <w:marTop w:val="0"/>
      <w:marBottom w:val="0"/>
      <w:divBdr>
        <w:top w:val="none" w:sz="0" w:space="0" w:color="auto"/>
        <w:left w:val="none" w:sz="0" w:space="0" w:color="auto"/>
        <w:bottom w:val="none" w:sz="0" w:space="0" w:color="auto"/>
        <w:right w:val="none" w:sz="0" w:space="0" w:color="auto"/>
      </w:divBdr>
    </w:div>
    <w:div w:id="1486166385">
      <w:bodyDiv w:val="1"/>
      <w:marLeft w:val="0"/>
      <w:marRight w:val="0"/>
      <w:marTop w:val="0"/>
      <w:marBottom w:val="0"/>
      <w:divBdr>
        <w:top w:val="none" w:sz="0" w:space="0" w:color="auto"/>
        <w:left w:val="none" w:sz="0" w:space="0" w:color="auto"/>
        <w:bottom w:val="none" w:sz="0" w:space="0" w:color="auto"/>
        <w:right w:val="none" w:sz="0" w:space="0" w:color="auto"/>
      </w:divBdr>
    </w:div>
    <w:div w:id="1486169536">
      <w:bodyDiv w:val="1"/>
      <w:marLeft w:val="0"/>
      <w:marRight w:val="0"/>
      <w:marTop w:val="0"/>
      <w:marBottom w:val="0"/>
      <w:divBdr>
        <w:top w:val="none" w:sz="0" w:space="0" w:color="auto"/>
        <w:left w:val="none" w:sz="0" w:space="0" w:color="auto"/>
        <w:bottom w:val="none" w:sz="0" w:space="0" w:color="auto"/>
        <w:right w:val="none" w:sz="0" w:space="0" w:color="auto"/>
      </w:divBdr>
    </w:div>
    <w:div w:id="1486313657">
      <w:bodyDiv w:val="1"/>
      <w:marLeft w:val="0"/>
      <w:marRight w:val="0"/>
      <w:marTop w:val="0"/>
      <w:marBottom w:val="0"/>
      <w:divBdr>
        <w:top w:val="none" w:sz="0" w:space="0" w:color="auto"/>
        <w:left w:val="none" w:sz="0" w:space="0" w:color="auto"/>
        <w:bottom w:val="none" w:sz="0" w:space="0" w:color="auto"/>
        <w:right w:val="none" w:sz="0" w:space="0" w:color="auto"/>
      </w:divBdr>
    </w:div>
    <w:div w:id="1486773888">
      <w:bodyDiv w:val="1"/>
      <w:marLeft w:val="0"/>
      <w:marRight w:val="0"/>
      <w:marTop w:val="0"/>
      <w:marBottom w:val="0"/>
      <w:divBdr>
        <w:top w:val="none" w:sz="0" w:space="0" w:color="auto"/>
        <w:left w:val="none" w:sz="0" w:space="0" w:color="auto"/>
        <w:bottom w:val="none" w:sz="0" w:space="0" w:color="auto"/>
        <w:right w:val="none" w:sz="0" w:space="0" w:color="auto"/>
      </w:divBdr>
    </w:div>
    <w:div w:id="1486820305">
      <w:bodyDiv w:val="1"/>
      <w:marLeft w:val="0"/>
      <w:marRight w:val="0"/>
      <w:marTop w:val="0"/>
      <w:marBottom w:val="0"/>
      <w:divBdr>
        <w:top w:val="none" w:sz="0" w:space="0" w:color="auto"/>
        <w:left w:val="none" w:sz="0" w:space="0" w:color="auto"/>
        <w:bottom w:val="none" w:sz="0" w:space="0" w:color="auto"/>
        <w:right w:val="none" w:sz="0" w:space="0" w:color="auto"/>
      </w:divBdr>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7087955">
      <w:bodyDiv w:val="1"/>
      <w:marLeft w:val="0"/>
      <w:marRight w:val="0"/>
      <w:marTop w:val="0"/>
      <w:marBottom w:val="0"/>
      <w:divBdr>
        <w:top w:val="none" w:sz="0" w:space="0" w:color="auto"/>
        <w:left w:val="none" w:sz="0" w:space="0" w:color="auto"/>
        <w:bottom w:val="none" w:sz="0" w:space="0" w:color="auto"/>
        <w:right w:val="none" w:sz="0" w:space="0" w:color="auto"/>
      </w:divBdr>
    </w:div>
    <w:div w:id="1487210837">
      <w:bodyDiv w:val="1"/>
      <w:marLeft w:val="0"/>
      <w:marRight w:val="0"/>
      <w:marTop w:val="0"/>
      <w:marBottom w:val="0"/>
      <w:divBdr>
        <w:top w:val="none" w:sz="0" w:space="0" w:color="auto"/>
        <w:left w:val="none" w:sz="0" w:space="0" w:color="auto"/>
        <w:bottom w:val="none" w:sz="0" w:space="0" w:color="auto"/>
        <w:right w:val="none" w:sz="0" w:space="0" w:color="auto"/>
      </w:divBdr>
    </w:div>
    <w:div w:id="1487431112">
      <w:bodyDiv w:val="1"/>
      <w:marLeft w:val="0"/>
      <w:marRight w:val="0"/>
      <w:marTop w:val="0"/>
      <w:marBottom w:val="0"/>
      <w:divBdr>
        <w:top w:val="none" w:sz="0" w:space="0" w:color="auto"/>
        <w:left w:val="none" w:sz="0" w:space="0" w:color="auto"/>
        <w:bottom w:val="none" w:sz="0" w:space="0" w:color="auto"/>
        <w:right w:val="none" w:sz="0" w:space="0" w:color="auto"/>
      </w:divBdr>
    </w:div>
    <w:div w:id="1487552403">
      <w:bodyDiv w:val="1"/>
      <w:marLeft w:val="0"/>
      <w:marRight w:val="0"/>
      <w:marTop w:val="0"/>
      <w:marBottom w:val="0"/>
      <w:divBdr>
        <w:top w:val="none" w:sz="0" w:space="0" w:color="auto"/>
        <w:left w:val="none" w:sz="0" w:space="0" w:color="auto"/>
        <w:bottom w:val="none" w:sz="0" w:space="0" w:color="auto"/>
        <w:right w:val="none" w:sz="0" w:space="0" w:color="auto"/>
      </w:divBdr>
    </w:div>
    <w:div w:id="1487890290">
      <w:bodyDiv w:val="1"/>
      <w:marLeft w:val="0"/>
      <w:marRight w:val="0"/>
      <w:marTop w:val="0"/>
      <w:marBottom w:val="0"/>
      <w:divBdr>
        <w:top w:val="none" w:sz="0" w:space="0" w:color="auto"/>
        <w:left w:val="none" w:sz="0" w:space="0" w:color="auto"/>
        <w:bottom w:val="none" w:sz="0" w:space="0" w:color="auto"/>
        <w:right w:val="none" w:sz="0" w:space="0" w:color="auto"/>
      </w:divBdr>
    </w:div>
    <w:div w:id="1487938196">
      <w:bodyDiv w:val="1"/>
      <w:marLeft w:val="0"/>
      <w:marRight w:val="0"/>
      <w:marTop w:val="0"/>
      <w:marBottom w:val="0"/>
      <w:divBdr>
        <w:top w:val="none" w:sz="0" w:space="0" w:color="auto"/>
        <w:left w:val="none" w:sz="0" w:space="0" w:color="auto"/>
        <w:bottom w:val="none" w:sz="0" w:space="0" w:color="auto"/>
        <w:right w:val="none" w:sz="0" w:space="0" w:color="auto"/>
      </w:divBdr>
    </w:div>
    <w:div w:id="1488089568">
      <w:bodyDiv w:val="1"/>
      <w:marLeft w:val="0"/>
      <w:marRight w:val="0"/>
      <w:marTop w:val="0"/>
      <w:marBottom w:val="0"/>
      <w:divBdr>
        <w:top w:val="none" w:sz="0" w:space="0" w:color="auto"/>
        <w:left w:val="none" w:sz="0" w:space="0" w:color="auto"/>
        <w:bottom w:val="none" w:sz="0" w:space="0" w:color="auto"/>
        <w:right w:val="none" w:sz="0" w:space="0" w:color="auto"/>
      </w:divBdr>
    </w:div>
    <w:div w:id="1488130707">
      <w:bodyDiv w:val="1"/>
      <w:marLeft w:val="0"/>
      <w:marRight w:val="0"/>
      <w:marTop w:val="0"/>
      <w:marBottom w:val="0"/>
      <w:divBdr>
        <w:top w:val="none" w:sz="0" w:space="0" w:color="auto"/>
        <w:left w:val="none" w:sz="0" w:space="0" w:color="auto"/>
        <w:bottom w:val="none" w:sz="0" w:space="0" w:color="auto"/>
        <w:right w:val="none" w:sz="0" w:space="0" w:color="auto"/>
      </w:divBdr>
    </w:div>
    <w:div w:id="1488205635">
      <w:bodyDiv w:val="1"/>
      <w:marLeft w:val="0"/>
      <w:marRight w:val="0"/>
      <w:marTop w:val="0"/>
      <w:marBottom w:val="0"/>
      <w:divBdr>
        <w:top w:val="none" w:sz="0" w:space="0" w:color="auto"/>
        <w:left w:val="none" w:sz="0" w:space="0" w:color="auto"/>
        <w:bottom w:val="none" w:sz="0" w:space="0" w:color="auto"/>
        <w:right w:val="none" w:sz="0" w:space="0" w:color="auto"/>
      </w:divBdr>
    </w:div>
    <w:div w:id="1488784229">
      <w:bodyDiv w:val="1"/>
      <w:marLeft w:val="0"/>
      <w:marRight w:val="0"/>
      <w:marTop w:val="0"/>
      <w:marBottom w:val="0"/>
      <w:divBdr>
        <w:top w:val="none" w:sz="0" w:space="0" w:color="auto"/>
        <w:left w:val="none" w:sz="0" w:space="0" w:color="auto"/>
        <w:bottom w:val="none" w:sz="0" w:space="0" w:color="auto"/>
        <w:right w:val="none" w:sz="0" w:space="0" w:color="auto"/>
      </w:divBdr>
    </w:div>
    <w:div w:id="1488935038">
      <w:bodyDiv w:val="1"/>
      <w:marLeft w:val="0"/>
      <w:marRight w:val="0"/>
      <w:marTop w:val="0"/>
      <w:marBottom w:val="0"/>
      <w:divBdr>
        <w:top w:val="none" w:sz="0" w:space="0" w:color="auto"/>
        <w:left w:val="none" w:sz="0" w:space="0" w:color="auto"/>
        <w:bottom w:val="none" w:sz="0" w:space="0" w:color="auto"/>
        <w:right w:val="none" w:sz="0" w:space="0" w:color="auto"/>
      </w:divBdr>
    </w:div>
    <w:div w:id="1488983760">
      <w:bodyDiv w:val="1"/>
      <w:marLeft w:val="0"/>
      <w:marRight w:val="0"/>
      <w:marTop w:val="0"/>
      <w:marBottom w:val="0"/>
      <w:divBdr>
        <w:top w:val="none" w:sz="0" w:space="0" w:color="auto"/>
        <w:left w:val="none" w:sz="0" w:space="0" w:color="auto"/>
        <w:bottom w:val="none" w:sz="0" w:space="0" w:color="auto"/>
        <w:right w:val="none" w:sz="0" w:space="0" w:color="auto"/>
      </w:divBdr>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89058452">
      <w:bodyDiv w:val="1"/>
      <w:marLeft w:val="0"/>
      <w:marRight w:val="0"/>
      <w:marTop w:val="0"/>
      <w:marBottom w:val="0"/>
      <w:divBdr>
        <w:top w:val="none" w:sz="0" w:space="0" w:color="auto"/>
        <w:left w:val="none" w:sz="0" w:space="0" w:color="auto"/>
        <w:bottom w:val="none" w:sz="0" w:space="0" w:color="auto"/>
        <w:right w:val="none" w:sz="0" w:space="0" w:color="auto"/>
      </w:divBdr>
    </w:div>
    <w:div w:id="1489176228">
      <w:bodyDiv w:val="1"/>
      <w:marLeft w:val="0"/>
      <w:marRight w:val="0"/>
      <w:marTop w:val="0"/>
      <w:marBottom w:val="0"/>
      <w:divBdr>
        <w:top w:val="none" w:sz="0" w:space="0" w:color="auto"/>
        <w:left w:val="none" w:sz="0" w:space="0" w:color="auto"/>
        <w:bottom w:val="none" w:sz="0" w:space="0" w:color="auto"/>
        <w:right w:val="none" w:sz="0" w:space="0" w:color="auto"/>
      </w:divBdr>
    </w:div>
    <w:div w:id="1489246222">
      <w:bodyDiv w:val="1"/>
      <w:marLeft w:val="0"/>
      <w:marRight w:val="0"/>
      <w:marTop w:val="0"/>
      <w:marBottom w:val="0"/>
      <w:divBdr>
        <w:top w:val="none" w:sz="0" w:space="0" w:color="auto"/>
        <w:left w:val="none" w:sz="0" w:space="0" w:color="auto"/>
        <w:bottom w:val="none" w:sz="0" w:space="0" w:color="auto"/>
        <w:right w:val="none" w:sz="0" w:space="0" w:color="auto"/>
      </w:divBdr>
    </w:div>
    <w:div w:id="1489247943">
      <w:bodyDiv w:val="1"/>
      <w:marLeft w:val="0"/>
      <w:marRight w:val="0"/>
      <w:marTop w:val="0"/>
      <w:marBottom w:val="0"/>
      <w:divBdr>
        <w:top w:val="none" w:sz="0" w:space="0" w:color="auto"/>
        <w:left w:val="none" w:sz="0" w:space="0" w:color="auto"/>
        <w:bottom w:val="none" w:sz="0" w:space="0" w:color="auto"/>
        <w:right w:val="none" w:sz="0" w:space="0" w:color="auto"/>
      </w:divBdr>
    </w:div>
    <w:div w:id="1489978546">
      <w:bodyDiv w:val="1"/>
      <w:marLeft w:val="0"/>
      <w:marRight w:val="0"/>
      <w:marTop w:val="0"/>
      <w:marBottom w:val="0"/>
      <w:divBdr>
        <w:top w:val="none" w:sz="0" w:space="0" w:color="auto"/>
        <w:left w:val="none" w:sz="0" w:space="0" w:color="auto"/>
        <w:bottom w:val="none" w:sz="0" w:space="0" w:color="auto"/>
        <w:right w:val="none" w:sz="0" w:space="0" w:color="auto"/>
      </w:divBdr>
    </w:div>
    <w:div w:id="1490291478">
      <w:bodyDiv w:val="1"/>
      <w:marLeft w:val="0"/>
      <w:marRight w:val="0"/>
      <w:marTop w:val="0"/>
      <w:marBottom w:val="0"/>
      <w:divBdr>
        <w:top w:val="none" w:sz="0" w:space="0" w:color="auto"/>
        <w:left w:val="none" w:sz="0" w:space="0" w:color="auto"/>
        <w:bottom w:val="none" w:sz="0" w:space="0" w:color="auto"/>
        <w:right w:val="none" w:sz="0" w:space="0" w:color="auto"/>
      </w:divBdr>
    </w:div>
    <w:div w:id="1490635277">
      <w:bodyDiv w:val="1"/>
      <w:marLeft w:val="0"/>
      <w:marRight w:val="0"/>
      <w:marTop w:val="0"/>
      <w:marBottom w:val="0"/>
      <w:divBdr>
        <w:top w:val="none" w:sz="0" w:space="0" w:color="auto"/>
        <w:left w:val="none" w:sz="0" w:space="0" w:color="auto"/>
        <w:bottom w:val="none" w:sz="0" w:space="0" w:color="auto"/>
        <w:right w:val="none" w:sz="0" w:space="0" w:color="auto"/>
      </w:divBdr>
    </w:div>
    <w:div w:id="1490708907">
      <w:bodyDiv w:val="1"/>
      <w:marLeft w:val="0"/>
      <w:marRight w:val="0"/>
      <w:marTop w:val="0"/>
      <w:marBottom w:val="0"/>
      <w:divBdr>
        <w:top w:val="none" w:sz="0" w:space="0" w:color="auto"/>
        <w:left w:val="none" w:sz="0" w:space="0" w:color="auto"/>
        <w:bottom w:val="none" w:sz="0" w:space="0" w:color="auto"/>
        <w:right w:val="none" w:sz="0" w:space="0" w:color="auto"/>
      </w:divBdr>
    </w:div>
    <w:div w:id="1490748242">
      <w:bodyDiv w:val="1"/>
      <w:marLeft w:val="0"/>
      <w:marRight w:val="0"/>
      <w:marTop w:val="0"/>
      <w:marBottom w:val="0"/>
      <w:divBdr>
        <w:top w:val="none" w:sz="0" w:space="0" w:color="auto"/>
        <w:left w:val="none" w:sz="0" w:space="0" w:color="auto"/>
        <w:bottom w:val="none" w:sz="0" w:space="0" w:color="auto"/>
        <w:right w:val="none" w:sz="0" w:space="0" w:color="auto"/>
      </w:divBdr>
    </w:div>
    <w:div w:id="1491018252">
      <w:bodyDiv w:val="1"/>
      <w:marLeft w:val="0"/>
      <w:marRight w:val="0"/>
      <w:marTop w:val="0"/>
      <w:marBottom w:val="0"/>
      <w:divBdr>
        <w:top w:val="none" w:sz="0" w:space="0" w:color="auto"/>
        <w:left w:val="none" w:sz="0" w:space="0" w:color="auto"/>
        <w:bottom w:val="none" w:sz="0" w:space="0" w:color="auto"/>
        <w:right w:val="none" w:sz="0" w:space="0" w:color="auto"/>
      </w:divBdr>
    </w:div>
    <w:div w:id="1491092312">
      <w:bodyDiv w:val="1"/>
      <w:marLeft w:val="0"/>
      <w:marRight w:val="0"/>
      <w:marTop w:val="0"/>
      <w:marBottom w:val="0"/>
      <w:divBdr>
        <w:top w:val="none" w:sz="0" w:space="0" w:color="auto"/>
        <w:left w:val="none" w:sz="0" w:space="0" w:color="auto"/>
        <w:bottom w:val="none" w:sz="0" w:space="0" w:color="auto"/>
        <w:right w:val="none" w:sz="0" w:space="0" w:color="auto"/>
      </w:divBdr>
    </w:div>
    <w:div w:id="1491097865">
      <w:bodyDiv w:val="1"/>
      <w:marLeft w:val="0"/>
      <w:marRight w:val="0"/>
      <w:marTop w:val="0"/>
      <w:marBottom w:val="0"/>
      <w:divBdr>
        <w:top w:val="none" w:sz="0" w:space="0" w:color="auto"/>
        <w:left w:val="none" w:sz="0" w:space="0" w:color="auto"/>
        <w:bottom w:val="none" w:sz="0" w:space="0" w:color="auto"/>
        <w:right w:val="none" w:sz="0" w:space="0" w:color="auto"/>
      </w:divBdr>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3203">
      <w:bodyDiv w:val="1"/>
      <w:marLeft w:val="0"/>
      <w:marRight w:val="0"/>
      <w:marTop w:val="0"/>
      <w:marBottom w:val="0"/>
      <w:divBdr>
        <w:top w:val="none" w:sz="0" w:space="0" w:color="auto"/>
        <w:left w:val="none" w:sz="0" w:space="0" w:color="auto"/>
        <w:bottom w:val="none" w:sz="0" w:space="0" w:color="auto"/>
        <w:right w:val="none" w:sz="0" w:space="0" w:color="auto"/>
      </w:divBdr>
    </w:div>
    <w:div w:id="1491479929">
      <w:bodyDiv w:val="1"/>
      <w:marLeft w:val="0"/>
      <w:marRight w:val="0"/>
      <w:marTop w:val="0"/>
      <w:marBottom w:val="0"/>
      <w:divBdr>
        <w:top w:val="none" w:sz="0" w:space="0" w:color="auto"/>
        <w:left w:val="none" w:sz="0" w:space="0" w:color="auto"/>
        <w:bottom w:val="none" w:sz="0" w:space="0" w:color="auto"/>
        <w:right w:val="none" w:sz="0" w:space="0" w:color="auto"/>
      </w:divBdr>
    </w:div>
    <w:div w:id="1491560532">
      <w:bodyDiv w:val="1"/>
      <w:marLeft w:val="0"/>
      <w:marRight w:val="0"/>
      <w:marTop w:val="0"/>
      <w:marBottom w:val="0"/>
      <w:divBdr>
        <w:top w:val="none" w:sz="0" w:space="0" w:color="auto"/>
        <w:left w:val="none" w:sz="0" w:space="0" w:color="auto"/>
        <w:bottom w:val="none" w:sz="0" w:space="0" w:color="auto"/>
        <w:right w:val="none" w:sz="0" w:space="0" w:color="auto"/>
      </w:divBdr>
    </w:div>
    <w:div w:id="1491673971">
      <w:bodyDiv w:val="1"/>
      <w:marLeft w:val="0"/>
      <w:marRight w:val="0"/>
      <w:marTop w:val="0"/>
      <w:marBottom w:val="0"/>
      <w:divBdr>
        <w:top w:val="none" w:sz="0" w:space="0" w:color="auto"/>
        <w:left w:val="none" w:sz="0" w:space="0" w:color="auto"/>
        <w:bottom w:val="none" w:sz="0" w:space="0" w:color="auto"/>
        <w:right w:val="none" w:sz="0" w:space="0" w:color="auto"/>
      </w:divBdr>
    </w:div>
    <w:div w:id="1491677968">
      <w:bodyDiv w:val="1"/>
      <w:marLeft w:val="0"/>
      <w:marRight w:val="0"/>
      <w:marTop w:val="0"/>
      <w:marBottom w:val="0"/>
      <w:divBdr>
        <w:top w:val="none" w:sz="0" w:space="0" w:color="auto"/>
        <w:left w:val="none" w:sz="0" w:space="0" w:color="auto"/>
        <w:bottom w:val="none" w:sz="0" w:space="0" w:color="auto"/>
        <w:right w:val="none" w:sz="0" w:space="0" w:color="auto"/>
      </w:divBdr>
    </w:div>
    <w:div w:id="1492022533">
      <w:bodyDiv w:val="1"/>
      <w:marLeft w:val="0"/>
      <w:marRight w:val="0"/>
      <w:marTop w:val="0"/>
      <w:marBottom w:val="0"/>
      <w:divBdr>
        <w:top w:val="none" w:sz="0" w:space="0" w:color="auto"/>
        <w:left w:val="none" w:sz="0" w:space="0" w:color="auto"/>
        <w:bottom w:val="none" w:sz="0" w:space="0" w:color="auto"/>
        <w:right w:val="none" w:sz="0" w:space="0" w:color="auto"/>
      </w:divBdr>
    </w:div>
    <w:div w:id="1492064344">
      <w:bodyDiv w:val="1"/>
      <w:marLeft w:val="0"/>
      <w:marRight w:val="0"/>
      <w:marTop w:val="0"/>
      <w:marBottom w:val="0"/>
      <w:divBdr>
        <w:top w:val="none" w:sz="0" w:space="0" w:color="auto"/>
        <w:left w:val="none" w:sz="0" w:space="0" w:color="auto"/>
        <w:bottom w:val="none" w:sz="0" w:space="0" w:color="auto"/>
        <w:right w:val="none" w:sz="0" w:space="0" w:color="auto"/>
      </w:divBdr>
    </w:div>
    <w:div w:id="1492066530">
      <w:bodyDiv w:val="1"/>
      <w:marLeft w:val="0"/>
      <w:marRight w:val="0"/>
      <w:marTop w:val="0"/>
      <w:marBottom w:val="0"/>
      <w:divBdr>
        <w:top w:val="none" w:sz="0" w:space="0" w:color="auto"/>
        <w:left w:val="none" w:sz="0" w:space="0" w:color="auto"/>
        <w:bottom w:val="none" w:sz="0" w:space="0" w:color="auto"/>
        <w:right w:val="none" w:sz="0" w:space="0" w:color="auto"/>
      </w:divBdr>
    </w:div>
    <w:div w:id="1492136019">
      <w:bodyDiv w:val="1"/>
      <w:marLeft w:val="0"/>
      <w:marRight w:val="0"/>
      <w:marTop w:val="0"/>
      <w:marBottom w:val="0"/>
      <w:divBdr>
        <w:top w:val="none" w:sz="0" w:space="0" w:color="auto"/>
        <w:left w:val="none" w:sz="0" w:space="0" w:color="auto"/>
        <w:bottom w:val="none" w:sz="0" w:space="0" w:color="auto"/>
        <w:right w:val="none" w:sz="0" w:space="0" w:color="auto"/>
      </w:divBdr>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84901">
      <w:bodyDiv w:val="1"/>
      <w:marLeft w:val="0"/>
      <w:marRight w:val="0"/>
      <w:marTop w:val="0"/>
      <w:marBottom w:val="0"/>
      <w:divBdr>
        <w:top w:val="none" w:sz="0" w:space="0" w:color="auto"/>
        <w:left w:val="none" w:sz="0" w:space="0" w:color="auto"/>
        <w:bottom w:val="none" w:sz="0" w:space="0" w:color="auto"/>
        <w:right w:val="none" w:sz="0" w:space="0" w:color="auto"/>
      </w:divBdr>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678519">
      <w:bodyDiv w:val="1"/>
      <w:marLeft w:val="0"/>
      <w:marRight w:val="0"/>
      <w:marTop w:val="0"/>
      <w:marBottom w:val="0"/>
      <w:divBdr>
        <w:top w:val="none" w:sz="0" w:space="0" w:color="auto"/>
        <w:left w:val="none" w:sz="0" w:space="0" w:color="auto"/>
        <w:bottom w:val="none" w:sz="0" w:space="0" w:color="auto"/>
        <w:right w:val="none" w:sz="0" w:space="0" w:color="auto"/>
      </w:divBdr>
    </w:div>
    <w:div w:id="1493062234">
      <w:bodyDiv w:val="1"/>
      <w:marLeft w:val="0"/>
      <w:marRight w:val="0"/>
      <w:marTop w:val="0"/>
      <w:marBottom w:val="0"/>
      <w:divBdr>
        <w:top w:val="none" w:sz="0" w:space="0" w:color="auto"/>
        <w:left w:val="none" w:sz="0" w:space="0" w:color="auto"/>
        <w:bottom w:val="none" w:sz="0" w:space="0" w:color="auto"/>
        <w:right w:val="none" w:sz="0" w:space="0" w:color="auto"/>
      </w:divBdr>
    </w:div>
    <w:div w:id="1493136917">
      <w:bodyDiv w:val="1"/>
      <w:marLeft w:val="0"/>
      <w:marRight w:val="0"/>
      <w:marTop w:val="0"/>
      <w:marBottom w:val="0"/>
      <w:divBdr>
        <w:top w:val="none" w:sz="0" w:space="0" w:color="auto"/>
        <w:left w:val="none" w:sz="0" w:space="0" w:color="auto"/>
        <w:bottom w:val="none" w:sz="0" w:space="0" w:color="auto"/>
        <w:right w:val="none" w:sz="0" w:space="0" w:color="auto"/>
      </w:divBdr>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335157">
      <w:bodyDiv w:val="1"/>
      <w:marLeft w:val="0"/>
      <w:marRight w:val="0"/>
      <w:marTop w:val="0"/>
      <w:marBottom w:val="0"/>
      <w:divBdr>
        <w:top w:val="none" w:sz="0" w:space="0" w:color="auto"/>
        <w:left w:val="none" w:sz="0" w:space="0" w:color="auto"/>
        <w:bottom w:val="none" w:sz="0" w:space="0" w:color="auto"/>
        <w:right w:val="none" w:sz="0" w:space="0" w:color="auto"/>
      </w:divBdr>
    </w:div>
    <w:div w:id="1493447830">
      <w:bodyDiv w:val="1"/>
      <w:marLeft w:val="0"/>
      <w:marRight w:val="0"/>
      <w:marTop w:val="0"/>
      <w:marBottom w:val="0"/>
      <w:divBdr>
        <w:top w:val="none" w:sz="0" w:space="0" w:color="auto"/>
        <w:left w:val="none" w:sz="0" w:space="0" w:color="auto"/>
        <w:bottom w:val="none" w:sz="0" w:space="0" w:color="auto"/>
        <w:right w:val="none" w:sz="0" w:space="0" w:color="auto"/>
      </w:divBdr>
    </w:div>
    <w:div w:id="1493717398">
      <w:bodyDiv w:val="1"/>
      <w:marLeft w:val="0"/>
      <w:marRight w:val="0"/>
      <w:marTop w:val="0"/>
      <w:marBottom w:val="0"/>
      <w:divBdr>
        <w:top w:val="none" w:sz="0" w:space="0" w:color="auto"/>
        <w:left w:val="none" w:sz="0" w:space="0" w:color="auto"/>
        <w:bottom w:val="none" w:sz="0" w:space="0" w:color="auto"/>
        <w:right w:val="none" w:sz="0" w:space="0" w:color="auto"/>
      </w:divBdr>
    </w:div>
    <w:div w:id="1493911345">
      <w:bodyDiv w:val="1"/>
      <w:marLeft w:val="0"/>
      <w:marRight w:val="0"/>
      <w:marTop w:val="0"/>
      <w:marBottom w:val="0"/>
      <w:divBdr>
        <w:top w:val="none" w:sz="0" w:space="0" w:color="auto"/>
        <w:left w:val="none" w:sz="0" w:space="0" w:color="auto"/>
        <w:bottom w:val="none" w:sz="0" w:space="0" w:color="auto"/>
        <w:right w:val="none" w:sz="0" w:space="0" w:color="auto"/>
      </w:divBdr>
    </w:div>
    <w:div w:id="1493986306">
      <w:bodyDiv w:val="1"/>
      <w:marLeft w:val="0"/>
      <w:marRight w:val="0"/>
      <w:marTop w:val="0"/>
      <w:marBottom w:val="0"/>
      <w:divBdr>
        <w:top w:val="none" w:sz="0" w:space="0" w:color="auto"/>
        <w:left w:val="none" w:sz="0" w:space="0" w:color="auto"/>
        <w:bottom w:val="none" w:sz="0" w:space="0" w:color="auto"/>
        <w:right w:val="none" w:sz="0" w:space="0" w:color="auto"/>
      </w:divBdr>
    </w:div>
    <w:div w:id="1493989412">
      <w:bodyDiv w:val="1"/>
      <w:marLeft w:val="0"/>
      <w:marRight w:val="0"/>
      <w:marTop w:val="0"/>
      <w:marBottom w:val="0"/>
      <w:divBdr>
        <w:top w:val="none" w:sz="0" w:space="0" w:color="auto"/>
        <w:left w:val="none" w:sz="0" w:space="0" w:color="auto"/>
        <w:bottom w:val="none" w:sz="0" w:space="0" w:color="auto"/>
        <w:right w:val="none" w:sz="0" w:space="0" w:color="auto"/>
      </w:divBdr>
    </w:div>
    <w:div w:id="1493989540">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5564">
      <w:bodyDiv w:val="1"/>
      <w:marLeft w:val="0"/>
      <w:marRight w:val="0"/>
      <w:marTop w:val="0"/>
      <w:marBottom w:val="0"/>
      <w:divBdr>
        <w:top w:val="none" w:sz="0" w:space="0" w:color="auto"/>
        <w:left w:val="none" w:sz="0" w:space="0" w:color="auto"/>
        <w:bottom w:val="none" w:sz="0" w:space="0" w:color="auto"/>
        <w:right w:val="none" w:sz="0" w:space="0" w:color="auto"/>
      </w:divBdr>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0121">
      <w:bodyDiv w:val="1"/>
      <w:marLeft w:val="0"/>
      <w:marRight w:val="0"/>
      <w:marTop w:val="0"/>
      <w:marBottom w:val="0"/>
      <w:divBdr>
        <w:top w:val="none" w:sz="0" w:space="0" w:color="auto"/>
        <w:left w:val="none" w:sz="0" w:space="0" w:color="auto"/>
        <w:bottom w:val="none" w:sz="0" w:space="0" w:color="auto"/>
        <w:right w:val="none" w:sz="0" w:space="0" w:color="auto"/>
      </w:divBdr>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78018">
      <w:bodyDiv w:val="1"/>
      <w:marLeft w:val="0"/>
      <w:marRight w:val="0"/>
      <w:marTop w:val="0"/>
      <w:marBottom w:val="0"/>
      <w:divBdr>
        <w:top w:val="none" w:sz="0" w:space="0" w:color="auto"/>
        <w:left w:val="none" w:sz="0" w:space="0" w:color="auto"/>
        <w:bottom w:val="none" w:sz="0" w:space="0" w:color="auto"/>
        <w:right w:val="none" w:sz="0" w:space="0" w:color="auto"/>
      </w:divBdr>
    </w:div>
    <w:div w:id="1494880147">
      <w:bodyDiv w:val="1"/>
      <w:marLeft w:val="0"/>
      <w:marRight w:val="0"/>
      <w:marTop w:val="0"/>
      <w:marBottom w:val="0"/>
      <w:divBdr>
        <w:top w:val="none" w:sz="0" w:space="0" w:color="auto"/>
        <w:left w:val="none" w:sz="0" w:space="0" w:color="auto"/>
        <w:bottom w:val="none" w:sz="0" w:space="0" w:color="auto"/>
        <w:right w:val="none" w:sz="0" w:space="0" w:color="auto"/>
      </w:divBdr>
    </w:div>
    <w:div w:id="1494949199">
      <w:bodyDiv w:val="1"/>
      <w:marLeft w:val="0"/>
      <w:marRight w:val="0"/>
      <w:marTop w:val="0"/>
      <w:marBottom w:val="0"/>
      <w:divBdr>
        <w:top w:val="none" w:sz="0" w:space="0" w:color="auto"/>
        <w:left w:val="none" w:sz="0" w:space="0" w:color="auto"/>
        <w:bottom w:val="none" w:sz="0" w:space="0" w:color="auto"/>
        <w:right w:val="none" w:sz="0" w:space="0" w:color="auto"/>
      </w:divBdr>
    </w:div>
    <w:div w:id="1494950735">
      <w:bodyDiv w:val="1"/>
      <w:marLeft w:val="0"/>
      <w:marRight w:val="0"/>
      <w:marTop w:val="0"/>
      <w:marBottom w:val="0"/>
      <w:divBdr>
        <w:top w:val="none" w:sz="0" w:space="0" w:color="auto"/>
        <w:left w:val="none" w:sz="0" w:space="0" w:color="auto"/>
        <w:bottom w:val="none" w:sz="0" w:space="0" w:color="auto"/>
        <w:right w:val="none" w:sz="0" w:space="0" w:color="auto"/>
      </w:divBdr>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143687">
      <w:bodyDiv w:val="1"/>
      <w:marLeft w:val="0"/>
      <w:marRight w:val="0"/>
      <w:marTop w:val="0"/>
      <w:marBottom w:val="0"/>
      <w:divBdr>
        <w:top w:val="none" w:sz="0" w:space="0" w:color="auto"/>
        <w:left w:val="none" w:sz="0" w:space="0" w:color="auto"/>
        <w:bottom w:val="none" w:sz="0" w:space="0" w:color="auto"/>
        <w:right w:val="none" w:sz="0" w:space="0" w:color="auto"/>
      </w:divBdr>
    </w:div>
    <w:div w:id="1495219884">
      <w:bodyDiv w:val="1"/>
      <w:marLeft w:val="0"/>
      <w:marRight w:val="0"/>
      <w:marTop w:val="0"/>
      <w:marBottom w:val="0"/>
      <w:divBdr>
        <w:top w:val="none" w:sz="0" w:space="0" w:color="auto"/>
        <w:left w:val="none" w:sz="0" w:space="0" w:color="auto"/>
        <w:bottom w:val="none" w:sz="0" w:space="0" w:color="auto"/>
        <w:right w:val="none" w:sz="0" w:space="0" w:color="auto"/>
      </w:divBdr>
    </w:div>
    <w:div w:id="1495297504">
      <w:bodyDiv w:val="1"/>
      <w:marLeft w:val="0"/>
      <w:marRight w:val="0"/>
      <w:marTop w:val="0"/>
      <w:marBottom w:val="0"/>
      <w:divBdr>
        <w:top w:val="none" w:sz="0" w:space="0" w:color="auto"/>
        <w:left w:val="none" w:sz="0" w:space="0" w:color="auto"/>
        <w:bottom w:val="none" w:sz="0" w:space="0" w:color="auto"/>
        <w:right w:val="none" w:sz="0" w:space="0" w:color="auto"/>
      </w:divBdr>
    </w:div>
    <w:div w:id="1495490539">
      <w:bodyDiv w:val="1"/>
      <w:marLeft w:val="0"/>
      <w:marRight w:val="0"/>
      <w:marTop w:val="0"/>
      <w:marBottom w:val="0"/>
      <w:divBdr>
        <w:top w:val="none" w:sz="0" w:space="0" w:color="auto"/>
        <w:left w:val="none" w:sz="0" w:space="0" w:color="auto"/>
        <w:bottom w:val="none" w:sz="0" w:space="0" w:color="auto"/>
        <w:right w:val="none" w:sz="0" w:space="0" w:color="auto"/>
      </w:divBdr>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679266">
      <w:bodyDiv w:val="1"/>
      <w:marLeft w:val="0"/>
      <w:marRight w:val="0"/>
      <w:marTop w:val="0"/>
      <w:marBottom w:val="0"/>
      <w:divBdr>
        <w:top w:val="none" w:sz="0" w:space="0" w:color="auto"/>
        <w:left w:val="none" w:sz="0" w:space="0" w:color="auto"/>
        <w:bottom w:val="none" w:sz="0" w:space="0" w:color="auto"/>
        <w:right w:val="none" w:sz="0" w:space="0" w:color="auto"/>
      </w:divBdr>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998043">
      <w:bodyDiv w:val="1"/>
      <w:marLeft w:val="0"/>
      <w:marRight w:val="0"/>
      <w:marTop w:val="0"/>
      <w:marBottom w:val="0"/>
      <w:divBdr>
        <w:top w:val="none" w:sz="0" w:space="0" w:color="auto"/>
        <w:left w:val="none" w:sz="0" w:space="0" w:color="auto"/>
        <w:bottom w:val="none" w:sz="0" w:space="0" w:color="auto"/>
        <w:right w:val="none" w:sz="0" w:space="0" w:color="auto"/>
      </w:divBdr>
    </w:div>
    <w:div w:id="1496336405">
      <w:bodyDiv w:val="1"/>
      <w:marLeft w:val="0"/>
      <w:marRight w:val="0"/>
      <w:marTop w:val="0"/>
      <w:marBottom w:val="0"/>
      <w:divBdr>
        <w:top w:val="none" w:sz="0" w:space="0" w:color="auto"/>
        <w:left w:val="none" w:sz="0" w:space="0" w:color="auto"/>
        <w:bottom w:val="none" w:sz="0" w:space="0" w:color="auto"/>
        <w:right w:val="none" w:sz="0" w:space="0" w:color="auto"/>
      </w:divBdr>
    </w:div>
    <w:div w:id="1496458975">
      <w:bodyDiv w:val="1"/>
      <w:marLeft w:val="0"/>
      <w:marRight w:val="0"/>
      <w:marTop w:val="0"/>
      <w:marBottom w:val="0"/>
      <w:divBdr>
        <w:top w:val="none" w:sz="0" w:space="0" w:color="auto"/>
        <w:left w:val="none" w:sz="0" w:space="0" w:color="auto"/>
        <w:bottom w:val="none" w:sz="0" w:space="0" w:color="auto"/>
        <w:right w:val="none" w:sz="0" w:space="0" w:color="auto"/>
      </w:divBdr>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5403">
      <w:bodyDiv w:val="1"/>
      <w:marLeft w:val="0"/>
      <w:marRight w:val="0"/>
      <w:marTop w:val="0"/>
      <w:marBottom w:val="0"/>
      <w:divBdr>
        <w:top w:val="none" w:sz="0" w:space="0" w:color="auto"/>
        <w:left w:val="none" w:sz="0" w:space="0" w:color="auto"/>
        <w:bottom w:val="none" w:sz="0" w:space="0" w:color="auto"/>
        <w:right w:val="none" w:sz="0" w:space="0" w:color="auto"/>
      </w:divBdr>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7187249">
      <w:bodyDiv w:val="1"/>
      <w:marLeft w:val="0"/>
      <w:marRight w:val="0"/>
      <w:marTop w:val="0"/>
      <w:marBottom w:val="0"/>
      <w:divBdr>
        <w:top w:val="none" w:sz="0" w:space="0" w:color="auto"/>
        <w:left w:val="none" w:sz="0" w:space="0" w:color="auto"/>
        <w:bottom w:val="none" w:sz="0" w:space="0" w:color="auto"/>
        <w:right w:val="none" w:sz="0" w:space="0" w:color="auto"/>
      </w:divBdr>
    </w:div>
    <w:div w:id="1497266940">
      <w:bodyDiv w:val="1"/>
      <w:marLeft w:val="0"/>
      <w:marRight w:val="0"/>
      <w:marTop w:val="0"/>
      <w:marBottom w:val="0"/>
      <w:divBdr>
        <w:top w:val="none" w:sz="0" w:space="0" w:color="auto"/>
        <w:left w:val="none" w:sz="0" w:space="0" w:color="auto"/>
        <w:bottom w:val="none" w:sz="0" w:space="0" w:color="auto"/>
        <w:right w:val="none" w:sz="0" w:space="0" w:color="auto"/>
      </w:divBdr>
    </w:div>
    <w:div w:id="1497377672">
      <w:bodyDiv w:val="1"/>
      <w:marLeft w:val="0"/>
      <w:marRight w:val="0"/>
      <w:marTop w:val="0"/>
      <w:marBottom w:val="0"/>
      <w:divBdr>
        <w:top w:val="none" w:sz="0" w:space="0" w:color="auto"/>
        <w:left w:val="none" w:sz="0" w:space="0" w:color="auto"/>
        <w:bottom w:val="none" w:sz="0" w:space="0" w:color="auto"/>
        <w:right w:val="none" w:sz="0" w:space="0" w:color="auto"/>
      </w:divBdr>
    </w:div>
    <w:div w:id="1497917504">
      <w:bodyDiv w:val="1"/>
      <w:marLeft w:val="0"/>
      <w:marRight w:val="0"/>
      <w:marTop w:val="0"/>
      <w:marBottom w:val="0"/>
      <w:divBdr>
        <w:top w:val="none" w:sz="0" w:space="0" w:color="auto"/>
        <w:left w:val="none" w:sz="0" w:space="0" w:color="auto"/>
        <w:bottom w:val="none" w:sz="0" w:space="0" w:color="auto"/>
        <w:right w:val="none" w:sz="0" w:space="0" w:color="auto"/>
      </w:divBdr>
    </w:div>
    <w:div w:id="1497956958">
      <w:bodyDiv w:val="1"/>
      <w:marLeft w:val="0"/>
      <w:marRight w:val="0"/>
      <w:marTop w:val="0"/>
      <w:marBottom w:val="0"/>
      <w:divBdr>
        <w:top w:val="none" w:sz="0" w:space="0" w:color="auto"/>
        <w:left w:val="none" w:sz="0" w:space="0" w:color="auto"/>
        <w:bottom w:val="none" w:sz="0" w:space="0" w:color="auto"/>
        <w:right w:val="none" w:sz="0" w:space="0" w:color="auto"/>
      </w:divBdr>
    </w:div>
    <w:div w:id="1498685938">
      <w:bodyDiv w:val="1"/>
      <w:marLeft w:val="0"/>
      <w:marRight w:val="0"/>
      <w:marTop w:val="0"/>
      <w:marBottom w:val="0"/>
      <w:divBdr>
        <w:top w:val="none" w:sz="0" w:space="0" w:color="auto"/>
        <w:left w:val="none" w:sz="0" w:space="0" w:color="auto"/>
        <w:bottom w:val="none" w:sz="0" w:space="0" w:color="auto"/>
        <w:right w:val="none" w:sz="0" w:space="0" w:color="auto"/>
      </w:divBdr>
    </w:div>
    <w:div w:id="1498762280">
      <w:bodyDiv w:val="1"/>
      <w:marLeft w:val="0"/>
      <w:marRight w:val="0"/>
      <w:marTop w:val="0"/>
      <w:marBottom w:val="0"/>
      <w:divBdr>
        <w:top w:val="none" w:sz="0" w:space="0" w:color="auto"/>
        <w:left w:val="none" w:sz="0" w:space="0" w:color="auto"/>
        <w:bottom w:val="none" w:sz="0" w:space="0" w:color="auto"/>
        <w:right w:val="none" w:sz="0" w:space="0" w:color="auto"/>
      </w:divBdr>
    </w:div>
    <w:div w:id="1498881124">
      <w:bodyDiv w:val="1"/>
      <w:marLeft w:val="0"/>
      <w:marRight w:val="0"/>
      <w:marTop w:val="0"/>
      <w:marBottom w:val="0"/>
      <w:divBdr>
        <w:top w:val="none" w:sz="0" w:space="0" w:color="auto"/>
        <w:left w:val="none" w:sz="0" w:space="0" w:color="auto"/>
        <w:bottom w:val="none" w:sz="0" w:space="0" w:color="auto"/>
        <w:right w:val="none" w:sz="0" w:space="0" w:color="auto"/>
      </w:divBdr>
    </w:div>
    <w:div w:id="1498956945">
      <w:bodyDiv w:val="1"/>
      <w:marLeft w:val="0"/>
      <w:marRight w:val="0"/>
      <w:marTop w:val="0"/>
      <w:marBottom w:val="0"/>
      <w:divBdr>
        <w:top w:val="none" w:sz="0" w:space="0" w:color="auto"/>
        <w:left w:val="none" w:sz="0" w:space="0" w:color="auto"/>
        <w:bottom w:val="none" w:sz="0" w:space="0" w:color="auto"/>
        <w:right w:val="none" w:sz="0" w:space="0" w:color="auto"/>
      </w:divBdr>
    </w:div>
    <w:div w:id="1499033449">
      <w:bodyDiv w:val="1"/>
      <w:marLeft w:val="0"/>
      <w:marRight w:val="0"/>
      <w:marTop w:val="0"/>
      <w:marBottom w:val="0"/>
      <w:divBdr>
        <w:top w:val="none" w:sz="0" w:space="0" w:color="auto"/>
        <w:left w:val="none" w:sz="0" w:space="0" w:color="auto"/>
        <w:bottom w:val="none" w:sz="0" w:space="0" w:color="auto"/>
        <w:right w:val="none" w:sz="0" w:space="0" w:color="auto"/>
      </w:divBdr>
    </w:div>
    <w:div w:id="1499466883">
      <w:bodyDiv w:val="1"/>
      <w:marLeft w:val="0"/>
      <w:marRight w:val="0"/>
      <w:marTop w:val="0"/>
      <w:marBottom w:val="0"/>
      <w:divBdr>
        <w:top w:val="none" w:sz="0" w:space="0" w:color="auto"/>
        <w:left w:val="none" w:sz="0" w:space="0" w:color="auto"/>
        <w:bottom w:val="none" w:sz="0" w:space="0" w:color="auto"/>
        <w:right w:val="none" w:sz="0" w:space="0" w:color="auto"/>
      </w:divBdr>
    </w:div>
    <w:div w:id="1499493642">
      <w:bodyDiv w:val="1"/>
      <w:marLeft w:val="0"/>
      <w:marRight w:val="0"/>
      <w:marTop w:val="0"/>
      <w:marBottom w:val="0"/>
      <w:divBdr>
        <w:top w:val="none" w:sz="0" w:space="0" w:color="auto"/>
        <w:left w:val="none" w:sz="0" w:space="0" w:color="auto"/>
        <w:bottom w:val="none" w:sz="0" w:space="0" w:color="auto"/>
        <w:right w:val="none" w:sz="0" w:space="0" w:color="auto"/>
      </w:divBdr>
    </w:div>
    <w:div w:id="1499688468">
      <w:bodyDiv w:val="1"/>
      <w:marLeft w:val="0"/>
      <w:marRight w:val="0"/>
      <w:marTop w:val="0"/>
      <w:marBottom w:val="0"/>
      <w:divBdr>
        <w:top w:val="none" w:sz="0" w:space="0" w:color="auto"/>
        <w:left w:val="none" w:sz="0" w:space="0" w:color="auto"/>
        <w:bottom w:val="none" w:sz="0" w:space="0" w:color="auto"/>
        <w:right w:val="none" w:sz="0" w:space="0" w:color="auto"/>
      </w:divBdr>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0006099">
      <w:bodyDiv w:val="1"/>
      <w:marLeft w:val="0"/>
      <w:marRight w:val="0"/>
      <w:marTop w:val="0"/>
      <w:marBottom w:val="0"/>
      <w:divBdr>
        <w:top w:val="none" w:sz="0" w:space="0" w:color="auto"/>
        <w:left w:val="none" w:sz="0" w:space="0" w:color="auto"/>
        <w:bottom w:val="none" w:sz="0" w:space="0" w:color="auto"/>
        <w:right w:val="none" w:sz="0" w:space="0" w:color="auto"/>
      </w:divBdr>
    </w:div>
    <w:div w:id="1500080545">
      <w:bodyDiv w:val="1"/>
      <w:marLeft w:val="0"/>
      <w:marRight w:val="0"/>
      <w:marTop w:val="0"/>
      <w:marBottom w:val="0"/>
      <w:divBdr>
        <w:top w:val="none" w:sz="0" w:space="0" w:color="auto"/>
        <w:left w:val="none" w:sz="0" w:space="0" w:color="auto"/>
        <w:bottom w:val="none" w:sz="0" w:space="0" w:color="auto"/>
        <w:right w:val="none" w:sz="0" w:space="0" w:color="auto"/>
      </w:divBdr>
    </w:div>
    <w:div w:id="1500266084">
      <w:bodyDiv w:val="1"/>
      <w:marLeft w:val="0"/>
      <w:marRight w:val="0"/>
      <w:marTop w:val="0"/>
      <w:marBottom w:val="0"/>
      <w:divBdr>
        <w:top w:val="none" w:sz="0" w:space="0" w:color="auto"/>
        <w:left w:val="none" w:sz="0" w:space="0" w:color="auto"/>
        <w:bottom w:val="none" w:sz="0" w:space="0" w:color="auto"/>
        <w:right w:val="none" w:sz="0" w:space="0" w:color="auto"/>
      </w:divBdr>
    </w:div>
    <w:div w:id="1500458578">
      <w:bodyDiv w:val="1"/>
      <w:marLeft w:val="0"/>
      <w:marRight w:val="0"/>
      <w:marTop w:val="0"/>
      <w:marBottom w:val="0"/>
      <w:divBdr>
        <w:top w:val="none" w:sz="0" w:space="0" w:color="auto"/>
        <w:left w:val="none" w:sz="0" w:space="0" w:color="auto"/>
        <w:bottom w:val="none" w:sz="0" w:space="0" w:color="auto"/>
        <w:right w:val="none" w:sz="0" w:space="0" w:color="auto"/>
      </w:divBdr>
    </w:div>
    <w:div w:id="1500466104">
      <w:bodyDiv w:val="1"/>
      <w:marLeft w:val="0"/>
      <w:marRight w:val="0"/>
      <w:marTop w:val="0"/>
      <w:marBottom w:val="0"/>
      <w:divBdr>
        <w:top w:val="none" w:sz="0" w:space="0" w:color="auto"/>
        <w:left w:val="none" w:sz="0" w:space="0" w:color="auto"/>
        <w:bottom w:val="none" w:sz="0" w:space="0" w:color="auto"/>
        <w:right w:val="none" w:sz="0" w:space="0" w:color="auto"/>
      </w:divBdr>
    </w:div>
    <w:div w:id="1500584946">
      <w:bodyDiv w:val="1"/>
      <w:marLeft w:val="0"/>
      <w:marRight w:val="0"/>
      <w:marTop w:val="0"/>
      <w:marBottom w:val="0"/>
      <w:divBdr>
        <w:top w:val="none" w:sz="0" w:space="0" w:color="auto"/>
        <w:left w:val="none" w:sz="0" w:space="0" w:color="auto"/>
        <w:bottom w:val="none" w:sz="0" w:space="0" w:color="auto"/>
        <w:right w:val="none" w:sz="0" w:space="0" w:color="auto"/>
      </w:divBdr>
    </w:div>
    <w:div w:id="1500609740">
      <w:bodyDiv w:val="1"/>
      <w:marLeft w:val="0"/>
      <w:marRight w:val="0"/>
      <w:marTop w:val="0"/>
      <w:marBottom w:val="0"/>
      <w:divBdr>
        <w:top w:val="none" w:sz="0" w:space="0" w:color="auto"/>
        <w:left w:val="none" w:sz="0" w:space="0" w:color="auto"/>
        <w:bottom w:val="none" w:sz="0" w:space="0" w:color="auto"/>
        <w:right w:val="none" w:sz="0" w:space="0" w:color="auto"/>
      </w:divBdr>
    </w:div>
    <w:div w:id="1500659623">
      <w:bodyDiv w:val="1"/>
      <w:marLeft w:val="0"/>
      <w:marRight w:val="0"/>
      <w:marTop w:val="0"/>
      <w:marBottom w:val="0"/>
      <w:divBdr>
        <w:top w:val="none" w:sz="0" w:space="0" w:color="auto"/>
        <w:left w:val="none" w:sz="0" w:space="0" w:color="auto"/>
        <w:bottom w:val="none" w:sz="0" w:space="0" w:color="auto"/>
        <w:right w:val="none" w:sz="0" w:space="0" w:color="auto"/>
      </w:divBdr>
    </w:div>
    <w:div w:id="1500728264">
      <w:bodyDiv w:val="1"/>
      <w:marLeft w:val="0"/>
      <w:marRight w:val="0"/>
      <w:marTop w:val="0"/>
      <w:marBottom w:val="0"/>
      <w:divBdr>
        <w:top w:val="none" w:sz="0" w:space="0" w:color="auto"/>
        <w:left w:val="none" w:sz="0" w:space="0" w:color="auto"/>
        <w:bottom w:val="none" w:sz="0" w:space="0" w:color="auto"/>
        <w:right w:val="none" w:sz="0" w:space="0" w:color="auto"/>
      </w:divBdr>
    </w:div>
    <w:div w:id="1500730516">
      <w:bodyDiv w:val="1"/>
      <w:marLeft w:val="0"/>
      <w:marRight w:val="0"/>
      <w:marTop w:val="0"/>
      <w:marBottom w:val="0"/>
      <w:divBdr>
        <w:top w:val="none" w:sz="0" w:space="0" w:color="auto"/>
        <w:left w:val="none" w:sz="0" w:space="0" w:color="auto"/>
        <w:bottom w:val="none" w:sz="0" w:space="0" w:color="auto"/>
        <w:right w:val="none" w:sz="0" w:space="0" w:color="auto"/>
      </w:divBdr>
    </w:div>
    <w:div w:id="1500733597">
      <w:bodyDiv w:val="1"/>
      <w:marLeft w:val="0"/>
      <w:marRight w:val="0"/>
      <w:marTop w:val="0"/>
      <w:marBottom w:val="0"/>
      <w:divBdr>
        <w:top w:val="none" w:sz="0" w:space="0" w:color="auto"/>
        <w:left w:val="none" w:sz="0" w:space="0" w:color="auto"/>
        <w:bottom w:val="none" w:sz="0" w:space="0" w:color="auto"/>
        <w:right w:val="none" w:sz="0" w:space="0" w:color="auto"/>
      </w:divBdr>
    </w:div>
    <w:div w:id="1500803585">
      <w:bodyDiv w:val="1"/>
      <w:marLeft w:val="0"/>
      <w:marRight w:val="0"/>
      <w:marTop w:val="0"/>
      <w:marBottom w:val="0"/>
      <w:divBdr>
        <w:top w:val="none" w:sz="0" w:space="0" w:color="auto"/>
        <w:left w:val="none" w:sz="0" w:space="0" w:color="auto"/>
        <w:bottom w:val="none" w:sz="0" w:space="0" w:color="auto"/>
        <w:right w:val="none" w:sz="0" w:space="0" w:color="auto"/>
      </w:divBdr>
    </w:div>
    <w:div w:id="1500853214">
      <w:bodyDiv w:val="1"/>
      <w:marLeft w:val="0"/>
      <w:marRight w:val="0"/>
      <w:marTop w:val="0"/>
      <w:marBottom w:val="0"/>
      <w:divBdr>
        <w:top w:val="none" w:sz="0" w:space="0" w:color="auto"/>
        <w:left w:val="none" w:sz="0" w:space="0" w:color="auto"/>
        <w:bottom w:val="none" w:sz="0" w:space="0" w:color="auto"/>
        <w:right w:val="none" w:sz="0" w:space="0" w:color="auto"/>
      </w:divBdr>
    </w:div>
    <w:div w:id="1500927288">
      <w:bodyDiv w:val="1"/>
      <w:marLeft w:val="0"/>
      <w:marRight w:val="0"/>
      <w:marTop w:val="0"/>
      <w:marBottom w:val="0"/>
      <w:divBdr>
        <w:top w:val="none" w:sz="0" w:space="0" w:color="auto"/>
        <w:left w:val="none" w:sz="0" w:space="0" w:color="auto"/>
        <w:bottom w:val="none" w:sz="0" w:space="0" w:color="auto"/>
        <w:right w:val="none" w:sz="0" w:space="0" w:color="auto"/>
      </w:divBdr>
    </w:div>
    <w:div w:id="1500999700">
      <w:bodyDiv w:val="1"/>
      <w:marLeft w:val="0"/>
      <w:marRight w:val="0"/>
      <w:marTop w:val="0"/>
      <w:marBottom w:val="0"/>
      <w:divBdr>
        <w:top w:val="none" w:sz="0" w:space="0" w:color="auto"/>
        <w:left w:val="none" w:sz="0" w:space="0" w:color="auto"/>
        <w:bottom w:val="none" w:sz="0" w:space="0" w:color="auto"/>
        <w:right w:val="none" w:sz="0" w:space="0" w:color="auto"/>
      </w:divBdr>
    </w:div>
    <w:div w:id="1501000493">
      <w:bodyDiv w:val="1"/>
      <w:marLeft w:val="0"/>
      <w:marRight w:val="0"/>
      <w:marTop w:val="0"/>
      <w:marBottom w:val="0"/>
      <w:divBdr>
        <w:top w:val="none" w:sz="0" w:space="0" w:color="auto"/>
        <w:left w:val="none" w:sz="0" w:space="0" w:color="auto"/>
        <w:bottom w:val="none" w:sz="0" w:space="0" w:color="auto"/>
        <w:right w:val="none" w:sz="0" w:space="0" w:color="auto"/>
      </w:divBdr>
    </w:div>
    <w:div w:id="1501307048">
      <w:bodyDiv w:val="1"/>
      <w:marLeft w:val="0"/>
      <w:marRight w:val="0"/>
      <w:marTop w:val="0"/>
      <w:marBottom w:val="0"/>
      <w:divBdr>
        <w:top w:val="none" w:sz="0" w:space="0" w:color="auto"/>
        <w:left w:val="none" w:sz="0" w:space="0" w:color="auto"/>
        <w:bottom w:val="none" w:sz="0" w:space="0" w:color="auto"/>
        <w:right w:val="none" w:sz="0" w:space="0" w:color="auto"/>
      </w:divBdr>
    </w:div>
    <w:div w:id="1501652823">
      <w:bodyDiv w:val="1"/>
      <w:marLeft w:val="0"/>
      <w:marRight w:val="0"/>
      <w:marTop w:val="0"/>
      <w:marBottom w:val="0"/>
      <w:divBdr>
        <w:top w:val="none" w:sz="0" w:space="0" w:color="auto"/>
        <w:left w:val="none" w:sz="0" w:space="0" w:color="auto"/>
        <w:bottom w:val="none" w:sz="0" w:space="0" w:color="auto"/>
        <w:right w:val="none" w:sz="0" w:space="0" w:color="auto"/>
      </w:divBdr>
    </w:div>
    <w:div w:id="1501654651">
      <w:bodyDiv w:val="1"/>
      <w:marLeft w:val="0"/>
      <w:marRight w:val="0"/>
      <w:marTop w:val="0"/>
      <w:marBottom w:val="0"/>
      <w:divBdr>
        <w:top w:val="none" w:sz="0" w:space="0" w:color="auto"/>
        <w:left w:val="none" w:sz="0" w:space="0" w:color="auto"/>
        <w:bottom w:val="none" w:sz="0" w:space="0" w:color="auto"/>
        <w:right w:val="none" w:sz="0" w:space="0" w:color="auto"/>
      </w:divBdr>
    </w:div>
    <w:div w:id="1501848544">
      <w:bodyDiv w:val="1"/>
      <w:marLeft w:val="0"/>
      <w:marRight w:val="0"/>
      <w:marTop w:val="0"/>
      <w:marBottom w:val="0"/>
      <w:divBdr>
        <w:top w:val="none" w:sz="0" w:space="0" w:color="auto"/>
        <w:left w:val="none" w:sz="0" w:space="0" w:color="auto"/>
        <w:bottom w:val="none" w:sz="0" w:space="0" w:color="auto"/>
        <w:right w:val="none" w:sz="0" w:space="0" w:color="auto"/>
      </w:divBdr>
    </w:div>
    <w:div w:id="1502045689">
      <w:bodyDiv w:val="1"/>
      <w:marLeft w:val="0"/>
      <w:marRight w:val="0"/>
      <w:marTop w:val="0"/>
      <w:marBottom w:val="0"/>
      <w:divBdr>
        <w:top w:val="none" w:sz="0" w:space="0" w:color="auto"/>
        <w:left w:val="none" w:sz="0" w:space="0" w:color="auto"/>
        <w:bottom w:val="none" w:sz="0" w:space="0" w:color="auto"/>
        <w:right w:val="none" w:sz="0" w:space="0" w:color="auto"/>
      </w:divBdr>
    </w:div>
    <w:div w:id="1502089340">
      <w:bodyDiv w:val="1"/>
      <w:marLeft w:val="0"/>
      <w:marRight w:val="0"/>
      <w:marTop w:val="0"/>
      <w:marBottom w:val="0"/>
      <w:divBdr>
        <w:top w:val="none" w:sz="0" w:space="0" w:color="auto"/>
        <w:left w:val="none" w:sz="0" w:space="0" w:color="auto"/>
        <w:bottom w:val="none" w:sz="0" w:space="0" w:color="auto"/>
        <w:right w:val="none" w:sz="0" w:space="0" w:color="auto"/>
      </w:divBdr>
    </w:div>
    <w:div w:id="1502117166">
      <w:bodyDiv w:val="1"/>
      <w:marLeft w:val="0"/>
      <w:marRight w:val="0"/>
      <w:marTop w:val="0"/>
      <w:marBottom w:val="0"/>
      <w:divBdr>
        <w:top w:val="none" w:sz="0" w:space="0" w:color="auto"/>
        <w:left w:val="none" w:sz="0" w:space="0" w:color="auto"/>
        <w:bottom w:val="none" w:sz="0" w:space="0" w:color="auto"/>
        <w:right w:val="none" w:sz="0" w:space="0" w:color="auto"/>
      </w:divBdr>
    </w:div>
    <w:div w:id="1502232176">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282984">
      <w:bodyDiv w:val="1"/>
      <w:marLeft w:val="0"/>
      <w:marRight w:val="0"/>
      <w:marTop w:val="0"/>
      <w:marBottom w:val="0"/>
      <w:divBdr>
        <w:top w:val="none" w:sz="0" w:space="0" w:color="auto"/>
        <w:left w:val="none" w:sz="0" w:space="0" w:color="auto"/>
        <w:bottom w:val="none" w:sz="0" w:space="0" w:color="auto"/>
        <w:right w:val="none" w:sz="0" w:space="0" w:color="auto"/>
      </w:divBdr>
    </w:div>
    <w:div w:id="1502427103">
      <w:bodyDiv w:val="1"/>
      <w:marLeft w:val="0"/>
      <w:marRight w:val="0"/>
      <w:marTop w:val="0"/>
      <w:marBottom w:val="0"/>
      <w:divBdr>
        <w:top w:val="none" w:sz="0" w:space="0" w:color="auto"/>
        <w:left w:val="none" w:sz="0" w:space="0" w:color="auto"/>
        <w:bottom w:val="none" w:sz="0" w:space="0" w:color="auto"/>
        <w:right w:val="none" w:sz="0" w:space="0" w:color="auto"/>
      </w:divBdr>
    </w:div>
    <w:div w:id="1502429271">
      <w:bodyDiv w:val="1"/>
      <w:marLeft w:val="0"/>
      <w:marRight w:val="0"/>
      <w:marTop w:val="0"/>
      <w:marBottom w:val="0"/>
      <w:divBdr>
        <w:top w:val="none" w:sz="0" w:space="0" w:color="auto"/>
        <w:left w:val="none" w:sz="0" w:space="0" w:color="auto"/>
        <w:bottom w:val="none" w:sz="0" w:space="0" w:color="auto"/>
        <w:right w:val="none" w:sz="0" w:space="0" w:color="auto"/>
      </w:divBdr>
    </w:div>
    <w:div w:id="1502744313">
      <w:bodyDiv w:val="1"/>
      <w:marLeft w:val="0"/>
      <w:marRight w:val="0"/>
      <w:marTop w:val="0"/>
      <w:marBottom w:val="0"/>
      <w:divBdr>
        <w:top w:val="none" w:sz="0" w:space="0" w:color="auto"/>
        <w:left w:val="none" w:sz="0" w:space="0" w:color="auto"/>
        <w:bottom w:val="none" w:sz="0" w:space="0" w:color="auto"/>
        <w:right w:val="none" w:sz="0" w:space="0" w:color="auto"/>
      </w:divBdr>
    </w:div>
    <w:div w:id="1502813658">
      <w:bodyDiv w:val="1"/>
      <w:marLeft w:val="0"/>
      <w:marRight w:val="0"/>
      <w:marTop w:val="0"/>
      <w:marBottom w:val="0"/>
      <w:divBdr>
        <w:top w:val="none" w:sz="0" w:space="0" w:color="auto"/>
        <w:left w:val="none" w:sz="0" w:space="0" w:color="auto"/>
        <w:bottom w:val="none" w:sz="0" w:space="0" w:color="auto"/>
        <w:right w:val="none" w:sz="0" w:space="0" w:color="auto"/>
      </w:divBdr>
    </w:div>
    <w:div w:id="1502816248">
      <w:bodyDiv w:val="1"/>
      <w:marLeft w:val="0"/>
      <w:marRight w:val="0"/>
      <w:marTop w:val="0"/>
      <w:marBottom w:val="0"/>
      <w:divBdr>
        <w:top w:val="none" w:sz="0" w:space="0" w:color="auto"/>
        <w:left w:val="none" w:sz="0" w:space="0" w:color="auto"/>
        <w:bottom w:val="none" w:sz="0" w:space="0" w:color="auto"/>
        <w:right w:val="none" w:sz="0" w:space="0" w:color="auto"/>
      </w:divBdr>
    </w:div>
    <w:div w:id="1503010838">
      <w:bodyDiv w:val="1"/>
      <w:marLeft w:val="0"/>
      <w:marRight w:val="0"/>
      <w:marTop w:val="0"/>
      <w:marBottom w:val="0"/>
      <w:divBdr>
        <w:top w:val="none" w:sz="0" w:space="0" w:color="auto"/>
        <w:left w:val="none" w:sz="0" w:space="0" w:color="auto"/>
        <w:bottom w:val="none" w:sz="0" w:space="0" w:color="auto"/>
        <w:right w:val="none" w:sz="0" w:space="0" w:color="auto"/>
      </w:divBdr>
    </w:div>
    <w:div w:id="1503620065">
      <w:bodyDiv w:val="1"/>
      <w:marLeft w:val="0"/>
      <w:marRight w:val="0"/>
      <w:marTop w:val="0"/>
      <w:marBottom w:val="0"/>
      <w:divBdr>
        <w:top w:val="none" w:sz="0" w:space="0" w:color="auto"/>
        <w:left w:val="none" w:sz="0" w:space="0" w:color="auto"/>
        <w:bottom w:val="none" w:sz="0" w:space="0" w:color="auto"/>
        <w:right w:val="none" w:sz="0" w:space="0" w:color="auto"/>
      </w:divBdr>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1890">
      <w:bodyDiv w:val="1"/>
      <w:marLeft w:val="0"/>
      <w:marRight w:val="0"/>
      <w:marTop w:val="0"/>
      <w:marBottom w:val="0"/>
      <w:divBdr>
        <w:top w:val="none" w:sz="0" w:space="0" w:color="auto"/>
        <w:left w:val="none" w:sz="0" w:space="0" w:color="auto"/>
        <w:bottom w:val="none" w:sz="0" w:space="0" w:color="auto"/>
        <w:right w:val="none" w:sz="0" w:space="0" w:color="auto"/>
      </w:divBdr>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937375">
      <w:bodyDiv w:val="1"/>
      <w:marLeft w:val="0"/>
      <w:marRight w:val="0"/>
      <w:marTop w:val="0"/>
      <w:marBottom w:val="0"/>
      <w:divBdr>
        <w:top w:val="none" w:sz="0" w:space="0" w:color="auto"/>
        <w:left w:val="none" w:sz="0" w:space="0" w:color="auto"/>
        <w:bottom w:val="none" w:sz="0" w:space="0" w:color="auto"/>
        <w:right w:val="none" w:sz="0" w:space="0" w:color="auto"/>
      </w:divBdr>
    </w:div>
    <w:div w:id="1504010980">
      <w:bodyDiv w:val="1"/>
      <w:marLeft w:val="0"/>
      <w:marRight w:val="0"/>
      <w:marTop w:val="0"/>
      <w:marBottom w:val="0"/>
      <w:divBdr>
        <w:top w:val="none" w:sz="0" w:space="0" w:color="auto"/>
        <w:left w:val="none" w:sz="0" w:space="0" w:color="auto"/>
        <w:bottom w:val="none" w:sz="0" w:space="0" w:color="auto"/>
        <w:right w:val="none" w:sz="0" w:space="0" w:color="auto"/>
      </w:divBdr>
    </w:div>
    <w:div w:id="1504083897">
      <w:bodyDiv w:val="1"/>
      <w:marLeft w:val="0"/>
      <w:marRight w:val="0"/>
      <w:marTop w:val="0"/>
      <w:marBottom w:val="0"/>
      <w:divBdr>
        <w:top w:val="none" w:sz="0" w:space="0" w:color="auto"/>
        <w:left w:val="none" w:sz="0" w:space="0" w:color="auto"/>
        <w:bottom w:val="none" w:sz="0" w:space="0" w:color="auto"/>
        <w:right w:val="none" w:sz="0" w:space="0" w:color="auto"/>
      </w:divBdr>
    </w:div>
    <w:div w:id="1504276844">
      <w:bodyDiv w:val="1"/>
      <w:marLeft w:val="0"/>
      <w:marRight w:val="0"/>
      <w:marTop w:val="0"/>
      <w:marBottom w:val="0"/>
      <w:divBdr>
        <w:top w:val="none" w:sz="0" w:space="0" w:color="auto"/>
        <w:left w:val="none" w:sz="0" w:space="0" w:color="auto"/>
        <w:bottom w:val="none" w:sz="0" w:space="0" w:color="auto"/>
        <w:right w:val="none" w:sz="0" w:space="0" w:color="auto"/>
      </w:divBdr>
    </w:div>
    <w:div w:id="1504583803">
      <w:bodyDiv w:val="1"/>
      <w:marLeft w:val="0"/>
      <w:marRight w:val="0"/>
      <w:marTop w:val="0"/>
      <w:marBottom w:val="0"/>
      <w:divBdr>
        <w:top w:val="none" w:sz="0" w:space="0" w:color="auto"/>
        <w:left w:val="none" w:sz="0" w:space="0" w:color="auto"/>
        <w:bottom w:val="none" w:sz="0" w:space="0" w:color="auto"/>
        <w:right w:val="none" w:sz="0" w:space="0" w:color="auto"/>
      </w:divBdr>
    </w:div>
    <w:div w:id="1504779886">
      <w:bodyDiv w:val="1"/>
      <w:marLeft w:val="0"/>
      <w:marRight w:val="0"/>
      <w:marTop w:val="0"/>
      <w:marBottom w:val="0"/>
      <w:divBdr>
        <w:top w:val="none" w:sz="0" w:space="0" w:color="auto"/>
        <w:left w:val="none" w:sz="0" w:space="0" w:color="auto"/>
        <w:bottom w:val="none" w:sz="0" w:space="0" w:color="auto"/>
        <w:right w:val="none" w:sz="0" w:space="0" w:color="auto"/>
      </w:divBdr>
    </w:div>
    <w:div w:id="1504784300">
      <w:bodyDiv w:val="1"/>
      <w:marLeft w:val="0"/>
      <w:marRight w:val="0"/>
      <w:marTop w:val="0"/>
      <w:marBottom w:val="0"/>
      <w:divBdr>
        <w:top w:val="none" w:sz="0" w:space="0" w:color="auto"/>
        <w:left w:val="none" w:sz="0" w:space="0" w:color="auto"/>
        <w:bottom w:val="none" w:sz="0" w:space="0" w:color="auto"/>
        <w:right w:val="none" w:sz="0" w:space="0" w:color="auto"/>
      </w:divBdr>
    </w:div>
    <w:div w:id="1504855883">
      <w:bodyDiv w:val="1"/>
      <w:marLeft w:val="0"/>
      <w:marRight w:val="0"/>
      <w:marTop w:val="0"/>
      <w:marBottom w:val="0"/>
      <w:divBdr>
        <w:top w:val="none" w:sz="0" w:space="0" w:color="auto"/>
        <w:left w:val="none" w:sz="0" w:space="0" w:color="auto"/>
        <w:bottom w:val="none" w:sz="0" w:space="0" w:color="auto"/>
        <w:right w:val="none" w:sz="0" w:space="0" w:color="auto"/>
      </w:divBdr>
    </w:div>
    <w:div w:id="1504856618">
      <w:bodyDiv w:val="1"/>
      <w:marLeft w:val="0"/>
      <w:marRight w:val="0"/>
      <w:marTop w:val="0"/>
      <w:marBottom w:val="0"/>
      <w:divBdr>
        <w:top w:val="none" w:sz="0" w:space="0" w:color="auto"/>
        <w:left w:val="none" w:sz="0" w:space="0" w:color="auto"/>
        <w:bottom w:val="none" w:sz="0" w:space="0" w:color="auto"/>
        <w:right w:val="none" w:sz="0" w:space="0" w:color="auto"/>
      </w:divBdr>
    </w:div>
    <w:div w:id="1504859933">
      <w:bodyDiv w:val="1"/>
      <w:marLeft w:val="0"/>
      <w:marRight w:val="0"/>
      <w:marTop w:val="0"/>
      <w:marBottom w:val="0"/>
      <w:divBdr>
        <w:top w:val="none" w:sz="0" w:space="0" w:color="auto"/>
        <w:left w:val="none" w:sz="0" w:space="0" w:color="auto"/>
        <w:bottom w:val="none" w:sz="0" w:space="0" w:color="auto"/>
        <w:right w:val="none" w:sz="0" w:space="0" w:color="auto"/>
      </w:divBdr>
    </w:div>
    <w:div w:id="1505392538">
      <w:bodyDiv w:val="1"/>
      <w:marLeft w:val="0"/>
      <w:marRight w:val="0"/>
      <w:marTop w:val="0"/>
      <w:marBottom w:val="0"/>
      <w:divBdr>
        <w:top w:val="none" w:sz="0" w:space="0" w:color="auto"/>
        <w:left w:val="none" w:sz="0" w:space="0" w:color="auto"/>
        <w:bottom w:val="none" w:sz="0" w:space="0" w:color="auto"/>
        <w:right w:val="none" w:sz="0" w:space="0" w:color="auto"/>
      </w:divBdr>
    </w:div>
    <w:div w:id="1505508506">
      <w:bodyDiv w:val="1"/>
      <w:marLeft w:val="0"/>
      <w:marRight w:val="0"/>
      <w:marTop w:val="0"/>
      <w:marBottom w:val="0"/>
      <w:divBdr>
        <w:top w:val="none" w:sz="0" w:space="0" w:color="auto"/>
        <w:left w:val="none" w:sz="0" w:space="0" w:color="auto"/>
        <w:bottom w:val="none" w:sz="0" w:space="0" w:color="auto"/>
        <w:right w:val="none" w:sz="0" w:space="0" w:color="auto"/>
      </w:divBdr>
    </w:div>
    <w:div w:id="1505700950">
      <w:bodyDiv w:val="1"/>
      <w:marLeft w:val="0"/>
      <w:marRight w:val="0"/>
      <w:marTop w:val="0"/>
      <w:marBottom w:val="0"/>
      <w:divBdr>
        <w:top w:val="none" w:sz="0" w:space="0" w:color="auto"/>
        <w:left w:val="none" w:sz="0" w:space="0" w:color="auto"/>
        <w:bottom w:val="none" w:sz="0" w:space="0" w:color="auto"/>
        <w:right w:val="none" w:sz="0" w:space="0" w:color="auto"/>
      </w:divBdr>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427">
      <w:bodyDiv w:val="1"/>
      <w:marLeft w:val="0"/>
      <w:marRight w:val="0"/>
      <w:marTop w:val="0"/>
      <w:marBottom w:val="0"/>
      <w:divBdr>
        <w:top w:val="none" w:sz="0" w:space="0" w:color="auto"/>
        <w:left w:val="none" w:sz="0" w:space="0" w:color="auto"/>
        <w:bottom w:val="none" w:sz="0" w:space="0" w:color="auto"/>
        <w:right w:val="none" w:sz="0" w:space="0" w:color="auto"/>
      </w:divBdr>
    </w:div>
    <w:div w:id="1505822078">
      <w:bodyDiv w:val="1"/>
      <w:marLeft w:val="0"/>
      <w:marRight w:val="0"/>
      <w:marTop w:val="0"/>
      <w:marBottom w:val="0"/>
      <w:divBdr>
        <w:top w:val="none" w:sz="0" w:space="0" w:color="auto"/>
        <w:left w:val="none" w:sz="0" w:space="0" w:color="auto"/>
        <w:bottom w:val="none" w:sz="0" w:space="0" w:color="auto"/>
        <w:right w:val="none" w:sz="0" w:space="0" w:color="auto"/>
      </w:divBdr>
    </w:div>
    <w:div w:id="1506094442">
      <w:bodyDiv w:val="1"/>
      <w:marLeft w:val="0"/>
      <w:marRight w:val="0"/>
      <w:marTop w:val="0"/>
      <w:marBottom w:val="0"/>
      <w:divBdr>
        <w:top w:val="none" w:sz="0" w:space="0" w:color="auto"/>
        <w:left w:val="none" w:sz="0" w:space="0" w:color="auto"/>
        <w:bottom w:val="none" w:sz="0" w:space="0" w:color="auto"/>
        <w:right w:val="none" w:sz="0" w:space="0" w:color="auto"/>
      </w:divBdr>
    </w:div>
    <w:div w:id="1506287658">
      <w:bodyDiv w:val="1"/>
      <w:marLeft w:val="0"/>
      <w:marRight w:val="0"/>
      <w:marTop w:val="0"/>
      <w:marBottom w:val="0"/>
      <w:divBdr>
        <w:top w:val="none" w:sz="0" w:space="0" w:color="auto"/>
        <w:left w:val="none" w:sz="0" w:space="0" w:color="auto"/>
        <w:bottom w:val="none" w:sz="0" w:space="0" w:color="auto"/>
        <w:right w:val="none" w:sz="0" w:space="0" w:color="auto"/>
      </w:divBdr>
    </w:div>
    <w:div w:id="1506432676">
      <w:bodyDiv w:val="1"/>
      <w:marLeft w:val="0"/>
      <w:marRight w:val="0"/>
      <w:marTop w:val="0"/>
      <w:marBottom w:val="0"/>
      <w:divBdr>
        <w:top w:val="none" w:sz="0" w:space="0" w:color="auto"/>
        <w:left w:val="none" w:sz="0" w:space="0" w:color="auto"/>
        <w:bottom w:val="none" w:sz="0" w:space="0" w:color="auto"/>
        <w:right w:val="none" w:sz="0" w:space="0" w:color="auto"/>
      </w:divBdr>
    </w:div>
    <w:div w:id="1506557015">
      <w:bodyDiv w:val="1"/>
      <w:marLeft w:val="0"/>
      <w:marRight w:val="0"/>
      <w:marTop w:val="0"/>
      <w:marBottom w:val="0"/>
      <w:divBdr>
        <w:top w:val="none" w:sz="0" w:space="0" w:color="auto"/>
        <w:left w:val="none" w:sz="0" w:space="0" w:color="auto"/>
        <w:bottom w:val="none" w:sz="0" w:space="0" w:color="auto"/>
        <w:right w:val="none" w:sz="0" w:space="0" w:color="auto"/>
      </w:divBdr>
    </w:div>
    <w:div w:id="1506703237">
      <w:bodyDiv w:val="1"/>
      <w:marLeft w:val="0"/>
      <w:marRight w:val="0"/>
      <w:marTop w:val="0"/>
      <w:marBottom w:val="0"/>
      <w:divBdr>
        <w:top w:val="none" w:sz="0" w:space="0" w:color="auto"/>
        <w:left w:val="none" w:sz="0" w:space="0" w:color="auto"/>
        <w:bottom w:val="none" w:sz="0" w:space="0" w:color="auto"/>
        <w:right w:val="none" w:sz="0" w:space="0" w:color="auto"/>
      </w:divBdr>
    </w:div>
    <w:div w:id="1506819094">
      <w:bodyDiv w:val="1"/>
      <w:marLeft w:val="0"/>
      <w:marRight w:val="0"/>
      <w:marTop w:val="0"/>
      <w:marBottom w:val="0"/>
      <w:divBdr>
        <w:top w:val="none" w:sz="0" w:space="0" w:color="auto"/>
        <w:left w:val="none" w:sz="0" w:space="0" w:color="auto"/>
        <w:bottom w:val="none" w:sz="0" w:space="0" w:color="auto"/>
        <w:right w:val="none" w:sz="0" w:space="0" w:color="auto"/>
      </w:divBdr>
    </w:div>
    <w:div w:id="1507088297">
      <w:bodyDiv w:val="1"/>
      <w:marLeft w:val="0"/>
      <w:marRight w:val="0"/>
      <w:marTop w:val="0"/>
      <w:marBottom w:val="0"/>
      <w:divBdr>
        <w:top w:val="none" w:sz="0" w:space="0" w:color="auto"/>
        <w:left w:val="none" w:sz="0" w:space="0" w:color="auto"/>
        <w:bottom w:val="none" w:sz="0" w:space="0" w:color="auto"/>
        <w:right w:val="none" w:sz="0" w:space="0" w:color="auto"/>
      </w:divBdr>
    </w:div>
    <w:div w:id="1507090688">
      <w:bodyDiv w:val="1"/>
      <w:marLeft w:val="0"/>
      <w:marRight w:val="0"/>
      <w:marTop w:val="0"/>
      <w:marBottom w:val="0"/>
      <w:divBdr>
        <w:top w:val="none" w:sz="0" w:space="0" w:color="auto"/>
        <w:left w:val="none" w:sz="0" w:space="0" w:color="auto"/>
        <w:bottom w:val="none" w:sz="0" w:space="0" w:color="auto"/>
        <w:right w:val="none" w:sz="0" w:space="0" w:color="auto"/>
      </w:divBdr>
    </w:div>
    <w:div w:id="1507481257">
      <w:bodyDiv w:val="1"/>
      <w:marLeft w:val="0"/>
      <w:marRight w:val="0"/>
      <w:marTop w:val="0"/>
      <w:marBottom w:val="0"/>
      <w:divBdr>
        <w:top w:val="none" w:sz="0" w:space="0" w:color="auto"/>
        <w:left w:val="none" w:sz="0" w:space="0" w:color="auto"/>
        <w:bottom w:val="none" w:sz="0" w:space="0" w:color="auto"/>
        <w:right w:val="none" w:sz="0" w:space="0" w:color="auto"/>
      </w:divBdr>
    </w:div>
    <w:div w:id="1507674212">
      <w:bodyDiv w:val="1"/>
      <w:marLeft w:val="0"/>
      <w:marRight w:val="0"/>
      <w:marTop w:val="0"/>
      <w:marBottom w:val="0"/>
      <w:divBdr>
        <w:top w:val="none" w:sz="0" w:space="0" w:color="auto"/>
        <w:left w:val="none" w:sz="0" w:space="0" w:color="auto"/>
        <w:bottom w:val="none" w:sz="0" w:space="0" w:color="auto"/>
        <w:right w:val="none" w:sz="0" w:space="0" w:color="auto"/>
      </w:divBdr>
    </w:div>
    <w:div w:id="1507861755">
      <w:bodyDiv w:val="1"/>
      <w:marLeft w:val="0"/>
      <w:marRight w:val="0"/>
      <w:marTop w:val="0"/>
      <w:marBottom w:val="0"/>
      <w:divBdr>
        <w:top w:val="none" w:sz="0" w:space="0" w:color="auto"/>
        <w:left w:val="none" w:sz="0" w:space="0" w:color="auto"/>
        <w:bottom w:val="none" w:sz="0" w:space="0" w:color="auto"/>
        <w:right w:val="none" w:sz="0" w:space="0" w:color="auto"/>
      </w:divBdr>
    </w:div>
    <w:div w:id="1507867047">
      <w:bodyDiv w:val="1"/>
      <w:marLeft w:val="0"/>
      <w:marRight w:val="0"/>
      <w:marTop w:val="0"/>
      <w:marBottom w:val="0"/>
      <w:divBdr>
        <w:top w:val="none" w:sz="0" w:space="0" w:color="auto"/>
        <w:left w:val="none" w:sz="0" w:space="0" w:color="auto"/>
        <w:bottom w:val="none" w:sz="0" w:space="0" w:color="auto"/>
        <w:right w:val="none" w:sz="0" w:space="0" w:color="auto"/>
      </w:divBdr>
    </w:div>
    <w:div w:id="1508010846">
      <w:bodyDiv w:val="1"/>
      <w:marLeft w:val="0"/>
      <w:marRight w:val="0"/>
      <w:marTop w:val="0"/>
      <w:marBottom w:val="0"/>
      <w:divBdr>
        <w:top w:val="none" w:sz="0" w:space="0" w:color="auto"/>
        <w:left w:val="none" w:sz="0" w:space="0" w:color="auto"/>
        <w:bottom w:val="none" w:sz="0" w:space="0" w:color="auto"/>
        <w:right w:val="none" w:sz="0" w:space="0" w:color="auto"/>
      </w:divBdr>
    </w:div>
    <w:div w:id="1508014021">
      <w:bodyDiv w:val="1"/>
      <w:marLeft w:val="0"/>
      <w:marRight w:val="0"/>
      <w:marTop w:val="0"/>
      <w:marBottom w:val="0"/>
      <w:divBdr>
        <w:top w:val="none" w:sz="0" w:space="0" w:color="auto"/>
        <w:left w:val="none" w:sz="0" w:space="0" w:color="auto"/>
        <w:bottom w:val="none" w:sz="0" w:space="0" w:color="auto"/>
        <w:right w:val="none" w:sz="0" w:space="0" w:color="auto"/>
      </w:divBdr>
    </w:div>
    <w:div w:id="1508136827">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10774">
      <w:bodyDiv w:val="1"/>
      <w:marLeft w:val="0"/>
      <w:marRight w:val="0"/>
      <w:marTop w:val="0"/>
      <w:marBottom w:val="0"/>
      <w:divBdr>
        <w:top w:val="none" w:sz="0" w:space="0" w:color="auto"/>
        <w:left w:val="none" w:sz="0" w:space="0" w:color="auto"/>
        <w:bottom w:val="none" w:sz="0" w:space="0" w:color="auto"/>
        <w:right w:val="none" w:sz="0" w:space="0" w:color="auto"/>
      </w:divBdr>
    </w:div>
    <w:div w:id="1508523869">
      <w:bodyDiv w:val="1"/>
      <w:marLeft w:val="0"/>
      <w:marRight w:val="0"/>
      <w:marTop w:val="0"/>
      <w:marBottom w:val="0"/>
      <w:divBdr>
        <w:top w:val="none" w:sz="0" w:space="0" w:color="auto"/>
        <w:left w:val="none" w:sz="0" w:space="0" w:color="auto"/>
        <w:bottom w:val="none" w:sz="0" w:space="0" w:color="auto"/>
        <w:right w:val="none" w:sz="0" w:space="0" w:color="auto"/>
      </w:divBdr>
    </w:div>
    <w:div w:id="1508594041">
      <w:bodyDiv w:val="1"/>
      <w:marLeft w:val="0"/>
      <w:marRight w:val="0"/>
      <w:marTop w:val="0"/>
      <w:marBottom w:val="0"/>
      <w:divBdr>
        <w:top w:val="none" w:sz="0" w:space="0" w:color="auto"/>
        <w:left w:val="none" w:sz="0" w:space="0" w:color="auto"/>
        <w:bottom w:val="none" w:sz="0" w:space="0" w:color="auto"/>
        <w:right w:val="none" w:sz="0" w:space="0" w:color="auto"/>
      </w:divBdr>
    </w:div>
    <w:div w:id="1508979048">
      <w:bodyDiv w:val="1"/>
      <w:marLeft w:val="0"/>
      <w:marRight w:val="0"/>
      <w:marTop w:val="0"/>
      <w:marBottom w:val="0"/>
      <w:divBdr>
        <w:top w:val="none" w:sz="0" w:space="0" w:color="auto"/>
        <w:left w:val="none" w:sz="0" w:space="0" w:color="auto"/>
        <w:bottom w:val="none" w:sz="0" w:space="0" w:color="auto"/>
        <w:right w:val="none" w:sz="0" w:space="0" w:color="auto"/>
      </w:divBdr>
    </w:div>
    <w:div w:id="1508981070">
      <w:bodyDiv w:val="1"/>
      <w:marLeft w:val="0"/>
      <w:marRight w:val="0"/>
      <w:marTop w:val="0"/>
      <w:marBottom w:val="0"/>
      <w:divBdr>
        <w:top w:val="none" w:sz="0" w:space="0" w:color="auto"/>
        <w:left w:val="none" w:sz="0" w:space="0" w:color="auto"/>
        <w:bottom w:val="none" w:sz="0" w:space="0" w:color="auto"/>
        <w:right w:val="none" w:sz="0" w:space="0" w:color="auto"/>
      </w:divBdr>
    </w:div>
    <w:div w:id="1509057981">
      <w:bodyDiv w:val="1"/>
      <w:marLeft w:val="0"/>
      <w:marRight w:val="0"/>
      <w:marTop w:val="0"/>
      <w:marBottom w:val="0"/>
      <w:divBdr>
        <w:top w:val="none" w:sz="0" w:space="0" w:color="auto"/>
        <w:left w:val="none" w:sz="0" w:space="0" w:color="auto"/>
        <w:bottom w:val="none" w:sz="0" w:space="0" w:color="auto"/>
        <w:right w:val="none" w:sz="0" w:space="0" w:color="auto"/>
      </w:divBdr>
    </w:div>
    <w:div w:id="1509325361">
      <w:bodyDiv w:val="1"/>
      <w:marLeft w:val="0"/>
      <w:marRight w:val="0"/>
      <w:marTop w:val="0"/>
      <w:marBottom w:val="0"/>
      <w:divBdr>
        <w:top w:val="none" w:sz="0" w:space="0" w:color="auto"/>
        <w:left w:val="none" w:sz="0" w:space="0" w:color="auto"/>
        <w:bottom w:val="none" w:sz="0" w:space="0" w:color="auto"/>
        <w:right w:val="none" w:sz="0" w:space="0" w:color="auto"/>
      </w:divBdr>
    </w:div>
    <w:div w:id="1509633317">
      <w:bodyDiv w:val="1"/>
      <w:marLeft w:val="0"/>
      <w:marRight w:val="0"/>
      <w:marTop w:val="0"/>
      <w:marBottom w:val="0"/>
      <w:divBdr>
        <w:top w:val="none" w:sz="0" w:space="0" w:color="auto"/>
        <w:left w:val="none" w:sz="0" w:space="0" w:color="auto"/>
        <w:bottom w:val="none" w:sz="0" w:space="0" w:color="auto"/>
        <w:right w:val="none" w:sz="0" w:space="0" w:color="auto"/>
      </w:divBdr>
    </w:div>
    <w:div w:id="1509634431">
      <w:bodyDiv w:val="1"/>
      <w:marLeft w:val="0"/>
      <w:marRight w:val="0"/>
      <w:marTop w:val="0"/>
      <w:marBottom w:val="0"/>
      <w:divBdr>
        <w:top w:val="none" w:sz="0" w:space="0" w:color="auto"/>
        <w:left w:val="none" w:sz="0" w:space="0" w:color="auto"/>
        <w:bottom w:val="none" w:sz="0" w:space="0" w:color="auto"/>
        <w:right w:val="none" w:sz="0" w:space="0" w:color="auto"/>
      </w:divBdr>
    </w:div>
    <w:div w:id="1509636773">
      <w:bodyDiv w:val="1"/>
      <w:marLeft w:val="0"/>
      <w:marRight w:val="0"/>
      <w:marTop w:val="0"/>
      <w:marBottom w:val="0"/>
      <w:divBdr>
        <w:top w:val="none" w:sz="0" w:space="0" w:color="auto"/>
        <w:left w:val="none" w:sz="0" w:space="0" w:color="auto"/>
        <w:bottom w:val="none" w:sz="0" w:space="0" w:color="auto"/>
        <w:right w:val="none" w:sz="0" w:space="0" w:color="auto"/>
      </w:divBdr>
    </w:div>
    <w:div w:id="1509715381">
      <w:bodyDiv w:val="1"/>
      <w:marLeft w:val="0"/>
      <w:marRight w:val="0"/>
      <w:marTop w:val="0"/>
      <w:marBottom w:val="0"/>
      <w:divBdr>
        <w:top w:val="none" w:sz="0" w:space="0" w:color="auto"/>
        <w:left w:val="none" w:sz="0" w:space="0" w:color="auto"/>
        <w:bottom w:val="none" w:sz="0" w:space="0" w:color="auto"/>
        <w:right w:val="none" w:sz="0" w:space="0" w:color="auto"/>
      </w:divBdr>
    </w:div>
    <w:div w:id="1509755767">
      <w:bodyDiv w:val="1"/>
      <w:marLeft w:val="0"/>
      <w:marRight w:val="0"/>
      <w:marTop w:val="0"/>
      <w:marBottom w:val="0"/>
      <w:divBdr>
        <w:top w:val="none" w:sz="0" w:space="0" w:color="auto"/>
        <w:left w:val="none" w:sz="0" w:space="0" w:color="auto"/>
        <w:bottom w:val="none" w:sz="0" w:space="0" w:color="auto"/>
        <w:right w:val="none" w:sz="0" w:space="0" w:color="auto"/>
      </w:divBdr>
    </w:div>
    <w:div w:id="1509827902">
      <w:bodyDiv w:val="1"/>
      <w:marLeft w:val="0"/>
      <w:marRight w:val="0"/>
      <w:marTop w:val="0"/>
      <w:marBottom w:val="0"/>
      <w:divBdr>
        <w:top w:val="none" w:sz="0" w:space="0" w:color="auto"/>
        <w:left w:val="none" w:sz="0" w:space="0" w:color="auto"/>
        <w:bottom w:val="none" w:sz="0" w:space="0" w:color="auto"/>
        <w:right w:val="none" w:sz="0" w:space="0" w:color="auto"/>
      </w:divBdr>
    </w:div>
    <w:div w:id="1509900952">
      <w:bodyDiv w:val="1"/>
      <w:marLeft w:val="0"/>
      <w:marRight w:val="0"/>
      <w:marTop w:val="0"/>
      <w:marBottom w:val="0"/>
      <w:divBdr>
        <w:top w:val="none" w:sz="0" w:space="0" w:color="auto"/>
        <w:left w:val="none" w:sz="0" w:space="0" w:color="auto"/>
        <w:bottom w:val="none" w:sz="0" w:space="0" w:color="auto"/>
        <w:right w:val="none" w:sz="0" w:space="0" w:color="auto"/>
      </w:divBdr>
    </w:div>
    <w:div w:id="1509907404">
      <w:bodyDiv w:val="1"/>
      <w:marLeft w:val="0"/>
      <w:marRight w:val="0"/>
      <w:marTop w:val="0"/>
      <w:marBottom w:val="0"/>
      <w:divBdr>
        <w:top w:val="none" w:sz="0" w:space="0" w:color="auto"/>
        <w:left w:val="none" w:sz="0" w:space="0" w:color="auto"/>
        <w:bottom w:val="none" w:sz="0" w:space="0" w:color="auto"/>
        <w:right w:val="none" w:sz="0" w:space="0" w:color="auto"/>
      </w:divBdr>
    </w:div>
    <w:div w:id="1510290319">
      <w:bodyDiv w:val="1"/>
      <w:marLeft w:val="0"/>
      <w:marRight w:val="0"/>
      <w:marTop w:val="0"/>
      <w:marBottom w:val="0"/>
      <w:divBdr>
        <w:top w:val="none" w:sz="0" w:space="0" w:color="auto"/>
        <w:left w:val="none" w:sz="0" w:space="0" w:color="auto"/>
        <w:bottom w:val="none" w:sz="0" w:space="0" w:color="auto"/>
        <w:right w:val="none" w:sz="0" w:space="0" w:color="auto"/>
      </w:divBdr>
    </w:div>
    <w:div w:id="1510363718">
      <w:bodyDiv w:val="1"/>
      <w:marLeft w:val="0"/>
      <w:marRight w:val="0"/>
      <w:marTop w:val="0"/>
      <w:marBottom w:val="0"/>
      <w:divBdr>
        <w:top w:val="none" w:sz="0" w:space="0" w:color="auto"/>
        <w:left w:val="none" w:sz="0" w:space="0" w:color="auto"/>
        <w:bottom w:val="none" w:sz="0" w:space="0" w:color="auto"/>
        <w:right w:val="none" w:sz="0" w:space="0" w:color="auto"/>
      </w:divBdr>
    </w:div>
    <w:div w:id="1510409043">
      <w:bodyDiv w:val="1"/>
      <w:marLeft w:val="0"/>
      <w:marRight w:val="0"/>
      <w:marTop w:val="0"/>
      <w:marBottom w:val="0"/>
      <w:divBdr>
        <w:top w:val="none" w:sz="0" w:space="0" w:color="auto"/>
        <w:left w:val="none" w:sz="0" w:space="0" w:color="auto"/>
        <w:bottom w:val="none" w:sz="0" w:space="0" w:color="auto"/>
        <w:right w:val="none" w:sz="0" w:space="0" w:color="auto"/>
      </w:divBdr>
    </w:div>
    <w:div w:id="1510605241">
      <w:bodyDiv w:val="1"/>
      <w:marLeft w:val="0"/>
      <w:marRight w:val="0"/>
      <w:marTop w:val="0"/>
      <w:marBottom w:val="0"/>
      <w:divBdr>
        <w:top w:val="none" w:sz="0" w:space="0" w:color="auto"/>
        <w:left w:val="none" w:sz="0" w:space="0" w:color="auto"/>
        <w:bottom w:val="none" w:sz="0" w:space="0" w:color="auto"/>
        <w:right w:val="none" w:sz="0" w:space="0" w:color="auto"/>
      </w:divBdr>
    </w:div>
    <w:div w:id="1510677314">
      <w:bodyDiv w:val="1"/>
      <w:marLeft w:val="0"/>
      <w:marRight w:val="0"/>
      <w:marTop w:val="0"/>
      <w:marBottom w:val="0"/>
      <w:divBdr>
        <w:top w:val="none" w:sz="0" w:space="0" w:color="auto"/>
        <w:left w:val="none" w:sz="0" w:space="0" w:color="auto"/>
        <w:bottom w:val="none" w:sz="0" w:space="0" w:color="auto"/>
        <w:right w:val="none" w:sz="0" w:space="0" w:color="auto"/>
      </w:divBdr>
      <w:divsChild>
        <w:div w:id="1021518089">
          <w:marLeft w:val="0"/>
          <w:marRight w:val="0"/>
          <w:marTop w:val="0"/>
          <w:marBottom w:val="0"/>
          <w:divBdr>
            <w:top w:val="none" w:sz="0" w:space="0" w:color="auto"/>
            <w:left w:val="none" w:sz="0" w:space="0" w:color="auto"/>
            <w:bottom w:val="none" w:sz="0" w:space="0" w:color="auto"/>
            <w:right w:val="none" w:sz="0" w:space="0" w:color="auto"/>
          </w:divBdr>
          <w:divsChild>
            <w:div w:id="13105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81673">
      <w:bodyDiv w:val="1"/>
      <w:marLeft w:val="0"/>
      <w:marRight w:val="0"/>
      <w:marTop w:val="0"/>
      <w:marBottom w:val="0"/>
      <w:divBdr>
        <w:top w:val="none" w:sz="0" w:space="0" w:color="auto"/>
        <w:left w:val="none" w:sz="0" w:space="0" w:color="auto"/>
        <w:bottom w:val="none" w:sz="0" w:space="0" w:color="auto"/>
        <w:right w:val="none" w:sz="0" w:space="0" w:color="auto"/>
      </w:divBdr>
    </w:div>
    <w:div w:id="1510834084">
      <w:bodyDiv w:val="1"/>
      <w:marLeft w:val="0"/>
      <w:marRight w:val="0"/>
      <w:marTop w:val="0"/>
      <w:marBottom w:val="0"/>
      <w:divBdr>
        <w:top w:val="none" w:sz="0" w:space="0" w:color="auto"/>
        <w:left w:val="none" w:sz="0" w:space="0" w:color="auto"/>
        <w:bottom w:val="none" w:sz="0" w:space="0" w:color="auto"/>
        <w:right w:val="none" w:sz="0" w:space="0" w:color="auto"/>
      </w:divBdr>
    </w:div>
    <w:div w:id="1511211308">
      <w:bodyDiv w:val="1"/>
      <w:marLeft w:val="0"/>
      <w:marRight w:val="0"/>
      <w:marTop w:val="0"/>
      <w:marBottom w:val="0"/>
      <w:divBdr>
        <w:top w:val="none" w:sz="0" w:space="0" w:color="auto"/>
        <w:left w:val="none" w:sz="0" w:space="0" w:color="auto"/>
        <w:bottom w:val="none" w:sz="0" w:space="0" w:color="auto"/>
        <w:right w:val="none" w:sz="0" w:space="0" w:color="auto"/>
      </w:divBdr>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288516">
      <w:bodyDiv w:val="1"/>
      <w:marLeft w:val="0"/>
      <w:marRight w:val="0"/>
      <w:marTop w:val="0"/>
      <w:marBottom w:val="0"/>
      <w:divBdr>
        <w:top w:val="none" w:sz="0" w:space="0" w:color="auto"/>
        <w:left w:val="none" w:sz="0" w:space="0" w:color="auto"/>
        <w:bottom w:val="none" w:sz="0" w:space="0" w:color="auto"/>
        <w:right w:val="none" w:sz="0" w:space="0" w:color="auto"/>
      </w:divBdr>
    </w:div>
    <w:div w:id="1511404765">
      <w:bodyDiv w:val="1"/>
      <w:marLeft w:val="0"/>
      <w:marRight w:val="0"/>
      <w:marTop w:val="0"/>
      <w:marBottom w:val="0"/>
      <w:divBdr>
        <w:top w:val="none" w:sz="0" w:space="0" w:color="auto"/>
        <w:left w:val="none" w:sz="0" w:space="0" w:color="auto"/>
        <w:bottom w:val="none" w:sz="0" w:space="0" w:color="auto"/>
        <w:right w:val="none" w:sz="0" w:space="0" w:color="auto"/>
      </w:divBdr>
    </w:div>
    <w:div w:id="1511603151">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1868739">
      <w:bodyDiv w:val="1"/>
      <w:marLeft w:val="0"/>
      <w:marRight w:val="0"/>
      <w:marTop w:val="0"/>
      <w:marBottom w:val="0"/>
      <w:divBdr>
        <w:top w:val="none" w:sz="0" w:space="0" w:color="auto"/>
        <w:left w:val="none" w:sz="0" w:space="0" w:color="auto"/>
        <w:bottom w:val="none" w:sz="0" w:space="0" w:color="auto"/>
        <w:right w:val="none" w:sz="0" w:space="0" w:color="auto"/>
      </w:divBdr>
    </w:div>
    <w:div w:id="1512060383">
      <w:bodyDiv w:val="1"/>
      <w:marLeft w:val="0"/>
      <w:marRight w:val="0"/>
      <w:marTop w:val="0"/>
      <w:marBottom w:val="0"/>
      <w:divBdr>
        <w:top w:val="none" w:sz="0" w:space="0" w:color="auto"/>
        <w:left w:val="none" w:sz="0" w:space="0" w:color="auto"/>
        <w:bottom w:val="none" w:sz="0" w:space="0" w:color="auto"/>
        <w:right w:val="none" w:sz="0" w:space="0" w:color="auto"/>
      </w:divBdr>
    </w:div>
    <w:div w:id="1512450630">
      <w:bodyDiv w:val="1"/>
      <w:marLeft w:val="0"/>
      <w:marRight w:val="0"/>
      <w:marTop w:val="0"/>
      <w:marBottom w:val="0"/>
      <w:divBdr>
        <w:top w:val="none" w:sz="0" w:space="0" w:color="auto"/>
        <w:left w:val="none" w:sz="0" w:space="0" w:color="auto"/>
        <w:bottom w:val="none" w:sz="0" w:space="0" w:color="auto"/>
        <w:right w:val="none" w:sz="0" w:space="0" w:color="auto"/>
      </w:divBdr>
    </w:div>
    <w:div w:id="1512524088">
      <w:bodyDiv w:val="1"/>
      <w:marLeft w:val="0"/>
      <w:marRight w:val="0"/>
      <w:marTop w:val="0"/>
      <w:marBottom w:val="0"/>
      <w:divBdr>
        <w:top w:val="none" w:sz="0" w:space="0" w:color="auto"/>
        <w:left w:val="none" w:sz="0" w:space="0" w:color="auto"/>
        <w:bottom w:val="none" w:sz="0" w:space="0" w:color="auto"/>
        <w:right w:val="none" w:sz="0" w:space="0" w:color="auto"/>
      </w:divBdr>
    </w:div>
    <w:div w:id="1512524359">
      <w:bodyDiv w:val="1"/>
      <w:marLeft w:val="0"/>
      <w:marRight w:val="0"/>
      <w:marTop w:val="0"/>
      <w:marBottom w:val="0"/>
      <w:divBdr>
        <w:top w:val="none" w:sz="0" w:space="0" w:color="auto"/>
        <w:left w:val="none" w:sz="0" w:space="0" w:color="auto"/>
        <w:bottom w:val="none" w:sz="0" w:space="0" w:color="auto"/>
        <w:right w:val="none" w:sz="0" w:space="0" w:color="auto"/>
      </w:divBdr>
    </w:div>
    <w:div w:id="1512528181">
      <w:bodyDiv w:val="1"/>
      <w:marLeft w:val="0"/>
      <w:marRight w:val="0"/>
      <w:marTop w:val="0"/>
      <w:marBottom w:val="0"/>
      <w:divBdr>
        <w:top w:val="none" w:sz="0" w:space="0" w:color="auto"/>
        <w:left w:val="none" w:sz="0" w:space="0" w:color="auto"/>
        <w:bottom w:val="none" w:sz="0" w:space="0" w:color="auto"/>
        <w:right w:val="none" w:sz="0" w:space="0" w:color="auto"/>
      </w:divBdr>
    </w:div>
    <w:div w:id="1512641209">
      <w:bodyDiv w:val="1"/>
      <w:marLeft w:val="0"/>
      <w:marRight w:val="0"/>
      <w:marTop w:val="0"/>
      <w:marBottom w:val="0"/>
      <w:divBdr>
        <w:top w:val="none" w:sz="0" w:space="0" w:color="auto"/>
        <w:left w:val="none" w:sz="0" w:space="0" w:color="auto"/>
        <w:bottom w:val="none" w:sz="0" w:space="0" w:color="auto"/>
        <w:right w:val="none" w:sz="0" w:space="0" w:color="auto"/>
      </w:divBdr>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2723729">
      <w:bodyDiv w:val="1"/>
      <w:marLeft w:val="0"/>
      <w:marRight w:val="0"/>
      <w:marTop w:val="0"/>
      <w:marBottom w:val="0"/>
      <w:divBdr>
        <w:top w:val="none" w:sz="0" w:space="0" w:color="auto"/>
        <w:left w:val="none" w:sz="0" w:space="0" w:color="auto"/>
        <w:bottom w:val="none" w:sz="0" w:space="0" w:color="auto"/>
        <w:right w:val="none" w:sz="0" w:space="0" w:color="auto"/>
      </w:divBdr>
    </w:div>
    <w:div w:id="1512796506">
      <w:bodyDiv w:val="1"/>
      <w:marLeft w:val="0"/>
      <w:marRight w:val="0"/>
      <w:marTop w:val="0"/>
      <w:marBottom w:val="0"/>
      <w:divBdr>
        <w:top w:val="none" w:sz="0" w:space="0" w:color="auto"/>
        <w:left w:val="none" w:sz="0" w:space="0" w:color="auto"/>
        <w:bottom w:val="none" w:sz="0" w:space="0" w:color="auto"/>
        <w:right w:val="none" w:sz="0" w:space="0" w:color="auto"/>
      </w:divBdr>
    </w:div>
    <w:div w:id="1512987194">
      <w:bodyDiv w:val="1"/>
      <w:marLeft w:val="0"/>
      <w:marRight w:val="0"/>
      <w:marTop w:val="0"/>
      <w:marBottom w:val="0"/>
      <w:divBdr>
        <w:top w:val="none" w:sz="0" w:space="0" w:color="auto"/>
        <w:left w:val="none" w:sz="0" w:space="0" w:color="auto"/>
        <w:bottom w:val="none" w:sz="0" w:space="0" w:color="auto"/>
        <w:right w:val="none" w:sz="0" w:space="0" w:color="auto"/>
      </w:divBdr>
    </w:div>
    <w:div w:id="1513102038">
      <w:bodyDiv w:val="1"/>
      <w:marLeft w:val="0"/>
      <w:marRight w:val="0"/>
      <w:marTop w:val="0"/>
      <w:marBottom w:val="0"/>
      <w:divBdr>
        <w:top w:val="none" w:sz="0" w:space="0" w:color="auto"/>
        <w:left w:val="none" w:sz="0" w:space="0" w:color="auto"/>
        <w:bottom w:val="none" w:sz="0" w:space="0" w:color="auto"/>
        <w:right w:val="none" w:sz="0" w:space="0" w:color="auto"/>
      </w:divBdr>
    </w:div>
    <w:div w:id="1513102819">
      <w:bodyDiv w:val="1"/>
      <w:marLeft w:val="0"/>
      <w:marRight w:val="0"/>
      <w:marTop w:val="0"/>
      <w:marBottom w:val="0"/>
      <w:divBdr>
        <w:top w:val="none" w:sz="0" w:space="0" w:color="auto"/>
        <w:left w:val="none" w:sz="0" w:space="0" w:color="auto"/>
        <w:bottom w:val="none" w:sz="0" w:space="0" w:color="auto"/>
        <w:right w:val="none" w:sz="0" w:space="0" w:color="auto"/>
      </w:divBdr>
    </w:div>
    <w:div w:id="1513106705">
      <w:bodyDiv w:val="1"/>
      <w:marLeft w:val="0"/>
      <w:marRight w:val="0"/>
      <w:marTop w:val="0"/>
      <w:marBottom w:val="0"/>
      <w:divBdr>
        <w:top w:val="none" w:sz="0" w:space="0" w:color="auto"/>
        <w:left w:val="none" w:sz="0" w:space="0" w:color="auto"/>
        <w:bottom w:val="none" w:sz="0" w:space="0" w:color="auto"/>
        <w:right w:val="none" w:sz="0" w:space="0" w:color="auto"/>
      </w:divBdr>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3298662">
      <w:bodyDiv w:val="1"/>
      <w:marLeft w:val="0"/>
      <w:marRight w:val="0"/>
      <w:marTop w:val="0"/>
      <w:marBottom w:val="0"/>
      <w:divBdr>
        <w:top w:val="none" w:sz="0" w:space="0" w:color="auto"/>
        <w:left w:val="none" w:sz="0" w:space="0" w:color="auto"/>
        <w:bottom w:val="none" w:sz="0" w:space="0" w:color="auto"/>
        <w:right w:val="none" w:sz="0" w:space="0" w:color="auto"/>
      </w:divBdr>
    </w:div>
    <w:div w:id="1513374494">
      <w:bodyDiv w:val="1"/>
      <w:marLeft w:val="0"/>
      <w:marRight w:val="0"/>
      <w:marTop w:val="0"/>
      <w:marBottom w:val="0"/>
      <w:divBdr>
        <w:top w:val="none" w:sz="0" w:space="0" w:color="auto"/>
        <w:left w:val="none" w:sz="0" w:space="0" w:color="auto"/>
        <w:bottom w:val="none" w:sz="0" w:space="0" w:color="auto"/>
        <w:right w:val="none" w:sz="0" w:space="0" w:color="auto"/>
      </w:divBdr>
    </w:div>
    <w:div w:id="1513565363">
      <w:bodyDiv w:val="1"/>
      <w:marLeft w:val="0"/>
      <w:marRight w:val="0"/>
      <w:marTop w:val="0"/>
      <w:marBottom w:val="0"/>
      <w:divBdr>
        <w:top w:val="none" w:sz="0" w:space="0" w:color="auto"/>
        <w:left w:val="none" w:sz="0" w:space="0" w:color="auto"/>
        <w:bottom w:val="none" w:sz="0" w:space="0" w:color="auto"/>
        <w:right w:val="none" w:sz="0" w:space="0" w:color="auto"/>
      </w:divBdr>
    </w:div>
    <w:div w:id="1513568532">
      <w:bodyDiv w:val="1"/>
      <w:marLeft w:val="0"/>
      <w:marRight w:val="0"/>
      <w:marTop w:val="0"/>
      <w:marBottom w:val="0"/>
      <w:divBdr>
        <w:top w:val="none" w:sz="0" w:space="0" w:color="auto"/>
        <w:left w:val="none" w:sz="0" w:space="0" w:color="auto"/>
        <w:bottom w:val="none" w:sz="0" w:space="0" w:color="auto"/>
        <w:right w:val="none" w:sz="0" w:space="0" w:color="auto"/>
      </w:divBdr>
    </w:div>
    <w:div w:id="1513644450">
      <w:bodyDiv w:val="1"/>
      <w:marLeft w:val="0"/>
      <w:marRight w:val="0"/>
      <w:marTop w:val="0"/>
      <w:marBottom w:val="0"/>
      <w:divBdr>
        <w:top w:val="none" w:sz="0" w:space="0" w:color="auto"/>
        <w:left w:val="none" w:sz="0" w:space="0" w:color="auto"/>
        <w:bottom w:val="none" w:sz="0" w:space="0" w:color="auto"/>
        <w:right w:val="none" w:sz="0" w:space="0" w:color="auto"/>
      </w:divBdr>
    </w:div>
    <w:div w:id="1514224935">
      <w:bodyDiv w:val="1"/>
      <w:marLeft w:val="0"/>
      <w:marRight w:val="0"/>
      <w:marTop w:val="0"/>
      <w:marBottom w:val="0"/>
      <w:divBdr>
        <w:top w:val="none" w:sz="0" w:space="0" w:color="auto"/>
        <w:left w:val="none" w:sz="0" w:space="0" w:color="auto"/>
        <w:bottom w:val="none" w:sz="0" w:space="0" w:color="auto"/>
        <w:right w:val="none" w:sz="0" w:space="0" w:color="auto"/>
      </w:divBdr>
    </w:div>
    <w:div w:id="1514687178">
      <w:bodyDiv w:val="1"/>
      <w:marLeft w:val="0"/>
      <w:marRight w:val="0"/>
      <w:marTop w:val="0"/>
      <w:marBottom w:val="0"/>
      <w:divBdr>
        <w:top w:val="none" w:sz="0" w:space="0" w:color="auto"/>
        <w:left w:val="none" w:sz="0" w:space="0" w:color="auto"/>
        <w:bottom w:val="none" w:sz="0" w:space="0" w:color="auto"/>
        <w:right w:val="none" w:sz="0" w:space="0" w:color="auto"/>
      </w:divBdr>
    </w:div>
    <w:div w:id="1514877120">
      <w:bodyDiv w:val="1"/>
      <w:marLeft w:val="0"/>
      <w:marRight w:val="0"/>
      <w:marTop w:val="0"/>
      <w:marBottom w:val="0"/>
      <w:divBdr>
        <w:top w:val="none" w:sz="0" w:space="0" w:color="auto"/>
        <w:left w:val="none" w:sz="0" w:space="0" w:color="auto"/>
        <w:bottom w:val="none" w:sz="0" w:space="0" w:color="auto"/>
        <w:right w:val="none" w:sz="0" w:space="0" w:color="auto"/>
      </w:divBdr>
    </w:div>
    <w:div w:id="1515195252">
      <w:bodyDiv w:val="1"/>
      <w:marLeft w:val="0"/>
      <w:marRight w:val="0"/>
      <w:marTop w:val="0"/>
      <w:marBottom w:val="0"/>
      <w:divBdr>
        <w:top w:val="none" w:sz="0" w:space="0" w:color="auto"/>
        <w:left w:val="none" w:sz="0" w:space="0" w:color="auto"/>
        <w:bottom w:val="none" w:sz="0" w:space="0" w:color="auto"/>
        <w:right w:val="none" w:sz="0" w:space="0" w:color="auto"/>
      </w:divBdr>
    </w:div>
    <w:div w:id="1515218944">
      <w:bodyDiv w:val="1"/>
      <w:marLeft w:val="0"/>
      <w:marRight w:val="0"/>
      <w:marTop w:val="0"/>
      <w:marBottom w:val="0"/>
      <w:divBdr>
        <w:top w:val="none" w:sz="0" w:space="0" w:color="auto"/>
        <w:left w:val="none" w:sz="0" w:space="0" w:color="auto"/>
        <w:bottom w:val="none" w:sz="0" w:space="0" w:color="auto"/>
        <w:right w:val="none" w:sz="0" w:space="0" w:color="auto"/>
      </w:divBdr>
    </w:div>
    <w:div w:id="1515223763">
      <w:bodyDiv w:val="1"/>
      <w:marLeft w:val="0"/>
      <w:marRight w:val="0"/>
      <w:marTop w:val="0"/>
      <w:marBottom w:val="0"/>
      <w:divBdr>
        <w:top w:val="none" w:sz="0" w:space="0" w:color="auto"/>
        <w:left w:val="none" w:sz="0" w:space="0" w:color="auto"/>
        <w:bottom w:val="none" w:sz="0" w:space="0" w:color="auto"/>
        <w:right w:val="none" w:sz="0" w:space="0" w:color="auto"/>
      </w:divBdr>
    </w:div>
    <w:div w:id="1515414829">
      <w:bodyDiv w:val="1"/>
      <w:marLeft w:val="0"/>
      <w:marRight w:val="0"/>
      <w:marTop w:val="0"/>
      <w:marBottom w:val="0"/>
      <w:divBdr>
        <w:top w:val="none" w:sz="0" w:space="0" w:color="auto"/>
        <w:left w:val="none" w:sz="0" w:space="0" w:color="auto"/>
        <w:bottom w:val="none" w:sz="0" w:space="0" w:color="auto"/>
        <w:right w:val="none" w:sz="0" w:space="0" w:color="auto"/>
      </w:divBdr>
    </w:div>
    <w:div w:id="1515536807">
      <w:bodyDiv w:val="1"/>
      <w:marLeft w:val="0"/>
      <w:marRight w:val="0"/>
      <w:marTop w:val="0"/>
      <w:marBottom w:val="0"/>
      <w:divBdr>
        <w:top w:val="none" w:sz="0" w:space="0" w:color="auto"/>
        <w:left w:val="none" w:sz="0" w:space="0" w:color="auto"/>
        <w:bottom w:val="none" w:sz="0" w:space="0" w:color="auto"/>
        <w:right w:val="none" w:sz="0" w:space="0" w:color="auto"/>
      </w:divBdr>
    </w:div>
    <w:div w:id="1515848702">
      <w:bodyDiv w:val="1"/>
      <w:marLeft w:val="0"/>
      <w:marRight w:val="0"/>
      <w:marTop w:val="0"/>
      <w:marBottom w:val="0"/>
      <w:divBdr>
        <w:top w:val="none" w:sz="0" w:space="0" w:color="auto"/>
        <w:left w:val="none" w:sz="0" w:space="0" w:color="auto"/>
        <w:bottom w:val="none" w:sz="0" w:space="0" w:color="auto"/>
        <w:right w:val="none" w:sz="0" w:space="0" w:color="auto"/>
      </w:divBdr>
    </w:div>
    <w:div w:id="1515874884">
      <w:bodyDiv w:val="1"/>
      <w:marLeft w:val="0"/>
      <w:marRight w:val="0"/>
      <w:marTop w:val="0"/>
      <w:marBottom w:val="0"/>
      <w:divBdr>
        <w:top w:val="none" w:sz="0" w:space="0" w:color="auto"/>
        <w:left w:val="none" w:sz="0" w:space="0" w:color="auto"/>
        <w:bottom w:val="none" w:sz="0" w:space="0" w:color="auto"/>
        <w:right w:val="none" w:sz="0" w:space="0" w:color="auto"/>
      </w:divBdr>
    </w:div>
    <w:div w:id="1515878567">
      <w:bodyDiv w:val="1"/>
      <w:marLeft w:val="0"/>
      <w:marRight w:val="0"/>
      <w:marTop w:val="0"/>
      <w:marBottom w:val="0"/>
      <w:divBdr>
        <w:top w:val="none" w:sz="0" w:space="0" w:color="auto"/>
        <w:left w:val="none" w:sz="0" w:space="0" w:color="auto"/>
        <w:bottom w:val="none" w:sz="0" w:space="0" w:color="auto"/>
        <w:right w:val="none" w:sz="0" w:space="0" w:color="auto"/>
      </w:divBdr>
    </w:div>
    <w:div w:id="1516074328">
      <w:bodyDiv w:val="1"/>
      <w:marLeft w:val="0"/>
      <w:marRight w:val="0"/>
      <w:marTop w:val="0"/>
      <w:marBottom w:val="0"/>
      <w:divBdr>
        <w:top w:val="none" w:sz="0" w:space="0" w:color="auto"/>
        <w:left w:val="none" w:sz="0" w:space="0" w:color="auto"/>
        <w:bottom w:val="none" w:sz="0" w:space="0" w:color="auto"/>
        <w:right w:val="none" w:sz="0" w:space="0" w:color="auto"/>
      </w:divBdr>
    </w:div>
    <w:div w:id="1516188357">
      <w:bodyDiv w:val="1"/>
      <w:marLeft w:val="0"/>
      <w:marRight w:val="0"/>
      <w:marTop w:val="0"/>
      <w:marBottom w:val="0"/>
      <w:divBdr>
        <w:top w:val="none" w:sz="0" w:space="0" w:color="auto"/>
        <w:left w:val="none" w:sz="0" w:space="0" w:color="auto"/>
        <w:bottom w:val="none" w:sz="0" w:space="0" w:color="auto"/>
        <w:right w:val="none" w:sz="0" w:space="0" w:color="auto"/>
      </w:divBdr>
    </w:div>
    <w:div w:id="1516269650">
      <w:bodyDiv w:val="1"/>
      <w:marLeft w:val="0"/>
      <w:marRight w:val="0"/>
      <w:marTop w:val="0"/>
      <w:marBottom w:val="0"/>
      <w:divBdr>
        <w:top w:val="none" w:sz="0" w:space="0" w:color="auto"/>
        <w:left w:val="none" w:sz="0" w:space="0" w:color="auto"/>
        <w:bottom w:val="none" w:sz="0" w:space="0" w:color="auto"/>
        <w:right w:val="none" w:sz="0" w:space="0" w:color="auto"/>
      </w:divBdr>
    </w:div>
    <w:div w:id="1516381495">
      <w:bodyDiv w:val="1"/>
      <w:marLeft w:val="0"/>
      <w:marRight w:val="0"/>
      <w:marTop w:val="0"/>
      <w:marBottom w:val="0"/>
      <w:divBdr>
        <w:top w:val="none" w:sz="0" w:space="0" w:color="auto"/>
        <w:left w:val="none" w:sz="0" w:space="0" w:color="auto"/>
        <w:bottom w:val="none" w:sz="0" w:space="0" w:color="auto"/>
        <w:right w:val="none" w:sz="0" w:space="0" w:color="auto"/>
      </w:divBdr>
    </w:div>
    <w:div w:id="1516505068">
      <w:bodyDiv w:val="1"/>
      <w:marLeft w:val="0"/>
      <w:marRight w:val="0"/>
      <w:marTop w:val="0"/>
      <w:marBottom w:val="0"/>
      <w:divBdr>
        <w:top w:val="none" w:sz="0" w:space="0" w:color="auto"/>
        <w:left w:val="none" w:sz="0" w:space="0" w:color="auto"/>
        <w:bottom w:val="none" w:sz="0" w:space="0" w:color="auto"/>
        <w:right w:val="none" w:sz="0" w:space="0" w:color="auto"/>
      </w:divBdr>
    </w:div>
    <w:div w:id="1516535083">
      <w:bodyDiv w:val="1"/>
      <w:marLeft w:val="0"/>
      <w:marRight w:val="0"/>
      <w:marTop w:val="0"/>
      <w:marBottom w:val="0"/>
      <w:divBdr>
        <w:top w:val="none" w:sz="0" w:space="0" w:color="auto"/>
        <w:left w:val="none" w:sz="0" w:space="0" w:color="auto"/>
        <w:bottom w:val="none" w:sz="0" w:space="0" w:color="auto"/>
        <w:right w:val="none" w:sz="0" w:space="0" w:color="auto"/>
      </w:divBdr>
    </w:div>
    <w:div w:id="1516575007">
      <w:bodyDiv w:val="1"/>
      <w:marLeft w:val="0"/>
      <w:marRight w:val="0"/>
      <w:marTop w:val="0"/>
      <w:marBottom w:val="0"/>
      <w:divBdr>
        <w:top w:val="none" w:sz="0" w:space="0" w:color="auto"/>
        <w:left w:val="none" w:sz="0" w:space="0" w:color="auto"/>
        <w:bottom w:val="none" w:sz="0" w:space="0" w:color="auto"/>
        <w:right w:val="none" w:sz="0" w:space="0" w:color="auto"/>
      </w:divBdr>
    </w:div>
    <w:div w:id="1517109261">
      <w:bodyDiv w:val="1"/>
      <w:marLeft w:val="0"/>
      <w:marRight w:val="0"/>
      <w:marTop w:val="0"/>
      <w:marBottom w:val="0"/>
      <w:divBdr>
        <w:top w:val="none" w:sz="0" w:space="0" w:color="auto"/>
        <w:left w:val="none" w:sz="0" w:space="0" w:color="auto"/>
        <w:bottom w:val="none" w:sz="0" w:space="0" w:color="auto"/>
        <w:right w:val="none" w:sz="0" w:space="0" w:color="auto"/>
      </w:divBdr>
    </w:div>
    <w:div w:id="1517189844">
      <w:bodyDiv w:val="1"/>
      <w:marLeft w:val="0"/>
      <w:marRight w:val="0"/>
      <w:marTop w:val="0"/>
      <w:marBottom w:val="0"/>
      <w:divBdr>
        <w:top w:val="none" w:sz="0" w:space="0" w:color="auto"/>
        <w:left w:val="none" w:sz="0" w:space="0" w:color="auto"/>
        <w:bottom w:val="none" w:sz="0" w:space="0" w:color="auto"/>
        <w:right w:val="none" w:sz="0" w:space="0" w:color="auto"/>
      </w:divBdr>
    </w:div>
    <w:div w:id="1517230974">
      <w:bodyDiv w:val="1"/>
      <w:marLeft w:val="0"/>
      <w:marRight w:val="0"/>
      <w:marTop w:val="0"/>
      <w:marBottom w:val="0"/>
      <w:divBdr>
        <w:top w:val="none" w:sz="0" w:space="0" w:color="auto"/>
        <w:left w:val="none" w:sz="0" w:space="0" w:color="auto"/>
        <w:bottom w:val="none" w:sz="0" w:space="0" w:color="auto"/>
        <w:right w:val="none" w:sz="0" w:space="0" w:color="auto"/>
      </w:divBdr>
    </w:div>
    <w:div w:id="1517377427">
      <w:bodyDiv w:val="1"/>
      <w:marLeft w:val="0"/>
      <w:marRight w:val="0"/>
      <w:marTop w:val="0"/>
      <w:marBottom w:val="0"/>
      <w:divBdr>
        <w:top w:val="none" w:sz="0" w:space="0" w:color="auto"/>
        <w:left w:val="none" w:sz="0" w:space="0" w:color="auto"/>
        <w:bottom w:val="none" w:sz="0" w:space="0" w:color="auto"/>
        <w:right w:val="none" w:sz="0" w:space="0" w:color="auto"/>
      </w:divBdr>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573100">
      <w:bodyDiv w:val="1"/>
      <w:marLeft w:val="0"/>
      <w:marRight w:val="0"/>
      <w:marTop w:val="0"/>
      <w:marBottom w:val="0"/>
      <w:divBdr>
        <w:top w:val="none" w:sz="0" w:space="0" w:color="auto"/>
        <w:left w:val="none" w:sz="0" w:space="0" w:color="auto"/>
        <w:bottom w:val="none" w:sz="0" w:space="0" w:color="auto"/>
        <w:right w:val="none" w:sz="0" w:space="0" w:color="auto"/>
      </w:divBdr>
    </w:div>
    <w:div w:id="1517649691">
      <w:bodyDiv w:val="1"/>
      <w:marLeft w:val="0"/>
      <w:marRight w:val="0"/>
      <w:marTop w:val="0"/>
      <w:marBottom w:val="0"/>
      <w:divBdr>
        <w:top w:val="none" w:sz="0" w:space="0" w:color="auto"/>
        <w:left w:val="none" w:sz="0" w:space="0" w:color="auto"/>
        <w:bottom w:val="none" w:sz="0" w:space="0" w:color="auto"/>
        <w:right w:val="none" w:sz="0" w:space="0" w:color="auto"/>
      </w:divBdr>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77429">
      <w:bodyDiv w:val="1"/>
      <w:marLeft w:val="0"/>
      <w:marRight w:val="0"/>
      <w:marTop w:val="0"/>
      <w:marBottom w:val="0"/>
      <w:divBdr>
        <w:top w:val="none" w:sz="0" w:space="0" w:color="auto"/>
        <w:left w:val="none" w:sz="0" w:space="0" w:color="auto"/>
        <w:bottom w:val="none" w:sz="0" w:space="0" w:color="auto"/>
        <w:right w:val="none" w:sz="0" w:space="0" w:color="auto"/>
      </w:divBdr>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8303534">
      <w:bodyDiv w:val="1"/>
      <w:marLeft w:val="0"/>
      <w:marRight w:val="0"/>
      <w:marTop w:val="0"/>
      <w:marBottom w:val="0"/>
      <w:divBdr>
        <w:top w:val="none" w:sz="0" w:space="0" w:color="auto"/>
        <w:left w:val="none" w:sz="0" w:space="0" w:color="auto"/>
        <w:bottom w:val="none" w:sz="0" w:space="0" w:color="auto"/>
        <w:right w:val="none" w:sz="0" w:space="0" w:color="auto"/>
      </w:divBdr>
    </w:div>
    <w:div w:id="1518421527">
      <w:bodyDiv w:val="1"/>
      <w:marLeft w:val="0"/>
      <w:marRight w:val="0"/>
      <w:marTop w:val="0"/>
      <w:marBottom w:val="0"/>
      <w:divBdr>
        <w:top w:val="none" w:sz="0" w:space="0" w:color="auto"/>
        <w:left w:val="none" w:sz="0" w:space="0" w:color="auto"/>
        <w:bottom w:val="none" w:sz="0" w:space="0" w:color="auto"/>
        <w:right w:val="none" w:sz="0" w:space="0" w:color="auto"/>
      </w:divBdr>
    </w:div>
    <w:div w:id="1518545511">
      <w:bodyDiv w:val="1"/>
      <w:marLeft w:val="0"/>
      <w:marRight w:val="0"/>
      <w:marTop w:val="0"/>
      <w:marBottom w:val="0"/>
      <w:divBdr>
        <w:top w:val="none" w:sz="0" w:space="0" w:color="auto"/>
        <w:left w:val="none" w:sz="0" w:space="0" w:color="auto"/>
        <w:bottom w:val="none" w:sz="0" w:space="0" w:color="auto"/>
        <w:right w:val="none" w:sz="0" w:space="0" w:color="auto"/>
      </w:divBdr>
    </w:div>
    <w:div w:id="1518620063">
      <w:bodyDiv w:val="1"/>
      <w:marLeft w:val="0"/>
      <w:marRight w:val="0"/>
      <w:marTop w:val="0"/>
      <w:marBottom w:val="0"/>
      <w:divBdr>
        <w:top w:val="none" w:sz="0" w:space="0" w:color="auto"/>
        <w:left w:val="none" w:sz="0" w:space="0" w:color="auto"/>
        <w:bottom w:val="none" w:sz="0" w:space="0" w:color="auto"/>
        <w:right w:val="none" w:sz="0" w:space="0" w:color="auto"/>
      </w:divBdr>
    </w:div>
    <w:div w:id="1519194230">
      <w:bodyDiv w:val="1"/>
      <w:marLeft w:val="0"/>
      <w:marRight w:val="0"/>
      <w:marTop w:val="0"/>
      <w:marBottom w:val="0"/>
      <w:divBdr>
        <w:top w:val="none" w:sz="0" w:space="0" w:color="auto"/>
        <w:left w:val="none" w:sz="0" w:space="0" w:color="auto"/>
        <w:bottom w:val="none" w:sz="0" w:space="0" w:color="auto"/>
        <w:right w:val="none" w:sz="0" w:space="0" w:color="auto"/>
      </w:divBdr>
    </w:div>
    <w:div w:id="1519271892">
      <w:bodyDiv w:val="1"/>
      <w:marLeft w:val="0"/>
      <w:marRight w:val="0"/>
      <w:marTop w:val="0"/>
      <w:marBottom w:val="0"/>
      <w:divBdr>
        <w:top w:val="none" w:sz="0" w:space="0" w:color="auto"/>
        <w:left w:val="none" w:sz="0" w:space="0" w:color="auto"/>
        <w:bottom w:val="none" w:sz="0" w:space="0" w:color="auto"/>
        <w:right w:val="none" w:sz="0" w:space="0" w:color="auto"/>
      </w:divBdr>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540061">
      <w:bodyDiv w:val="1"/>
      <w:marLeft w:val="0"/>
      <w:marRight w:val="0"/>
      <w:marTop w:val="0"/>
      <w:marBottom w:val="0"/>
      <w:divBdr>
        <w:top w:val="none" w:sz="0" w:space="0" w:color="auto"/>
        <w:left w:val="none" w:sz="0" w:space="0" w:color="auto"/>
        <w:bottom w:val="none" w:sz="0" w:space="0" w:color="auto"/>
        <w:right w:val="none" w:sz="0" w:space="0" w:color="auto"/>
      </w:divBdr>
    </w:div>
    <w:div w:id="1519541102">
      <w:bodyDiv w:val="1"/>
      <w:marLeft w:val="0"/>
      <w:marRight w:val="0"/>
      <w:marTop w:val="0"/>
      <w:marBottom w:val="0"/>
      <w:divBdr>
        <w:top w:val="none" w:sz="0" w:space="0" w:color="auto"/>
        <w:left w:val="none" w:sz="0" w:space="0" w:color="auto"/>
        <w:bottom w:val="none" w:sz="0" w:space="0" w:color="auto"/>
        <w:right w:val="none" w:sz="0" w:space="0" w:color="auto"/>
      </w:divBdr>
    </w:div>
    <w:div w:id="1519614249">
      <w:bodyDiv w:val="1"/>
      <w:marLeft w:val="0"/>
      <w:marRight w:val="0"/>
      <w:marTop w:val="0"/>
      <w:marBottom w:val="0"/>
      <w:divBdr>
        <w:top w:val="none" w:sz="0" w:space="0" w:color="auto"/>
        <w:left w:val="none" w:sz="0" w:space="0" w:color="auto"/>
        <w:bottom w:val="none" w:sz="0" w:space="0" w:color="auto"/>
        <w:right w:val="none" w:sz="0" w:space="0" w:color="auto"/>
      </w:divBdr>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661306">
      <w:bodyDiv w:val="1"/>
      <w:marLeft w:val="0"/>
      <w:marRight w:val="0"/>
      <w:marTop w:val="0"/>
      <w:marBottom w:val="0"/>
      <w:divBdr>
        <w:top w:val="none" w:sz="0" w:space="0" w:color="auto"/>
        <w:left w:val="none" w:sz="0" w:space="0" w:color="auto"/>
        <w:bottom w:val="none" w:sz="0" w:space="0" w:color="auto"/>
        <w:right w:val="none" w:sz="0" w:space="0" w:color="auto"/>
      </w:divBdr>
    </w:div>
    <w:div w:id="1519662720">
      <w:bodyDiv w:val="1"/>
      <w:marLeft w:val="0"/>
      <w:marRight w:val="0"/>
      <w:marTop w:val="0"/>
      <w:marBottom w:val="0"/>
      <w:divBdr>
        <w:top w:val="none" w:sz="0" w:space="0" w:color="auto"/>
        <w:left w:val="none" w:sz="0" w:space="0" w:color="auto"/>
        <w:bottom w:val="none" w:sz="0" w:space="0" w:color="auto"/>
        <w:right w:val="none" w:sz="0" w:space="0" w:color="auto"/>
      </w:divBdr>
    </w:div>
    <w:div w:id="1519737103">
      <w:bodyDiv w:val="1"/>
      <w:marLeft w:val="0"/>
      <w:marRight w:val="0"/>
      <w:marTop w:val="0"/>
      <w:marBottom w:val="0"/>
      <w:divBdr>
        <w:top w:val="none" w:sz="0" w:space="0" w:color="auto"/>
        <w:left w:val="none" w:sz="0" w:space="0" w:color="auto"/>
        <w:bottom w:val="none" w:sz="0" w:space="0" w:color="auto"/>
        <w:right w:val="none" w:sz="0" w:space="0" w:color="auto"/>
      </w:divBdr>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388035">
      <w:bodyDiv w:val="1"/>
      <w:marLeft w:val="0"/>
      <w:marRight w:val="0"/>
      <w:marTop w:val="0"/>
      <w:marBottom w:val="0"/>
      <w:divBdr>
        <w:top w:val="none" w:sz="0" w:space="0" w:color="auto"/>
        <w:left w:val="none" w:sz="0" w:space="0" w:color="auto"/>
        <w:bottom w:val="none" w:sz="0" w:space="0" w:color="auto"/>
        <w:right w:val="none" w:sz="0" w:space="0" w:color="auto"/>
      </w:divBdr>
    </w:div>
    <w:div w:id="1520698359">
      <w:bodyDiv w:val="1"/>
      <w:marLeft w:val="0"/>
      <w:marRight w:val="0"/>
      <w:marTop w:val="0"/>
      <w:marBottom w:val="0"/>
      <w:divBdr>
        <w:top w:val="none" w:sz="0" w:space="0" w:color="auto"/>
        <w:left w:val="none" w:sz="0" w:space="0" w:color="auto"/>
        <w:bottom w:val="none" w:sz="0" w:space="0" w:color="auto"/>
        <w:right w:val="none" w:sz="0" w:space="0" w:color="auto"/>
      </w:divBdr>
    </w:div>
    <w:div w:id="1520700757">
      <w:bodyDiv w:val="1"/>
      <w:marLeft w:val="0"/>
      <w:marRight w:val="0"/>
      <w:marTop w:val="0"/>
      <w:marBottom w:val="0"/>
      <w:divBdr>
        <w:top w:val="none" w:sz="0" w:space="0" w:color="auto"/>
        <w:left w:val="none" w:sz="0" w:space="0" w:color="auto"/>
        <w:bottom w:val="none" w:sz="0" w:space="0" w:color="auto"/>
        <w:right w:val="none" w:sz="0" w:space="0" w:color="auto"/>
      </w:divBdr>
    </w:div>
    <w:div w:id="1520772703">
      <w:bodyDiv w:val="1"/>
      <w:marLeft w:val="0"/>
      <w:marRight w:val="0"/>
      <w:marTop w:val="0"/>
      <w:marBottom w:val="0"/>
      <w:divBdr>
        <w:top w:val="none" w:sz="0" w:space="0" w:color="auto"/>
        <w:left w:val="none" w:sz="0" w:space="0" w:color="auto"/>
        <w:bottom w:val="none" w:sz="0" w:space="0" w:color="auto"/>
        <w:right w:val="none" w:sz="0" w:space="0" w:color="auto"/>
      </w:divBdr>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965245">
      <w:bodyDiv w:val="1"/>
      <w:marLeft w:val="0"/>
      <w:marRight w:val="0"/>
      <w:marTop w:val="0"/>
      <w:marBottom w:val="0"/>
      <w:divBdr>
        <w:top w:val="none" w:sz="0" w:space="0" w:color="auto"/>
        <w:left w:val="none" w:sz="0" w:space="0" w:color="auto"/>
        <w:bottom w:val="none" w:sz="0" w:space="0" w:color="auto"/>
        <w:right w:val="none" w:sz="0" w:space="0" w:color="auto"/>
      </w:divBdr>
    </w:div>
    <w:div w:id="1520970238">
      <w:bodyDiv w:val="1"/>
      <w:marLeft w:val="0"/>
      <w:marRight w:val="0"/>
      <w:marTop w:val="0"/>
      <w:marBottom w:val="0"/>
      <w:divBdr>
        <w:top w:val="none" w:sz="0" w:space="0" w:color="auto"/>
        <w:left w:val="none" w:sz="0" w:space="0" w:color="auto"/>
        <w:bottom w:val="none" w:sz="0" w:space="0" w:color="auto"/>
        <w:right w:val="none" w:sz="0" w:space="0" w:color="auto"/>
      </w:divBdr>
    </w:div>
    <w:div w:id="1521048972">
      <w:bodyDiv w:val="1"/>
      <w:marLeft w:val="0"/>
      <w:marRight w:val="0"/>
      <w:marTop w:val="0"/>
      <w:marBottom w:val="0"/>
      <w:divBdr>
        <w:top w:val="none" w:sz="0" w:space="0" w:color="auto"/>
        <w:left w:val="none" w:sz="0" w:space="0" w:color="auto"/>
        <w:bottom w:val="none" w:sz="0" w:space="0" w:color="auto"/>
        <w:right w:val="none" w:sz="0" w:space="0" w:color="auto"/>
      </w:divBdr>
    </w:div>
    <w:div w:id="1521161271">
      <w:bodyDiv w:val="1"/>
      <w:marLeft w:val="0"/>
      <w:marRight w:val="0"/>
      <w:marTop w:val="0"/>
      <w:marBottom w:val="0"/>
      <w:divBdr>
        <w:top w:val="none" w:sz="0" w:space="0" w:color="auto"/>
        <w:left w:val="none" w:sz="0" w:space="0" w:color="auto"/>
        <w:bottom w:val="none" w:sz="0" w:space="0" w:color="auto"/>
        <w:right w:val="none" w:sz="0" w:space="0" w:color="auto"/>
      </w:divBdr>
    </w:div>
    <w:div w:id="1521236110">
      <w:bodyDiv w:val="1"/>
      <w:marLeft w:val="0"/>
      <w:marRight w:val="0"/>
      <w:marTop w:val="0"/>
      <w:marBottom w:val="0"/>
      <w:divBdr>
        <w:top w:val="none" w:sz="0" w:space="0" w:color="auto"/>
        <w:left w:val="none" w:sz="0" w:space="0" w:color="auto"/>
        <w:bottom w:val="none" w:sz="0" w:space="0" w:color="auto"/>
        <w:right w:val="none" w:sz="0" w:space="0" w:color="auto"/>
      </w:divBdr>
      <w:divsChild>
        <w:div w:id="114450009">
          <w:marLeft w:val="0"/>
          <w:marRight w:val="0"/>
          <w:marTop w:val="0"/>
          <w:marBottom w:val="0"/>
          <w:divBdr>
            <w:top w:val="none" w:sz="0" w:space="0" w:color="auto"/>
            <w:left w:val="none" w:sz="0" w:space="0" w:color="auto"/>
            <w:bottom w:val="none" w:sz="0" w:space="0" w:color="auto"/>
            <w:right w:val="none" w:sz="0" w:space="0" w:color="auto"/>
          </w:divBdr>
        </w:div>
        <w:div w:id="699863644">
          <w:marLeft w:val="0"/>
          <w:marRight w:val="0"/>
          <w:marTop w:val="0"/>
          <w:marBottom w:val="0"/>
          <w:divBdr>
            <w:top w:val="none" w:sz="0" w:space="0" w:color="auto"/>
            <w:left w:val="none" w:sz="0" w:space="0" w:color="auto"/>
            <w:bottom w:val="none" w:sz="0" w:space="0" w:color="auto"/>
            <w:right w:val="none" w:sz="0" w:space="0" w:color="auto"/>
          </w:divBdr>
          <w:divsChild>
            <w:div w:id="216749474">
              <w:marLeft w:val="0"/>
              <w:marRight w:val="0"/>
              <w:marTop w:val="0"/>
              <w:marBottom w:val="0"/>
              <w:divBdr>
                <w:top w:val="none" w:sz="0" w:space="0" w:color="auto"/>
                <w:left w:val="none" w:sz="0" w:space="0" w:color="auto"/>
                <w:bottom w:val="none" w:sz="0" w:space="0" w:color="auto"/>
                <w:right w:val="none" w:sz="0" w:space="0" w:color="auto"/>
              </w:divBdr>
              <w:divsChild>
                <w:div w:id="1129980127">
                  <w:marLeft w:val="0"/>
                  <w:marRight w:val="0"/>
                  <w:marTop w:val="0"/>
                  <w:marBottom w:val="584"/>
                  <w:divBdr>
                    <w:top w:val="none" w:sz="0" w:space="0" w:color="auto"/>
                    <w:left w:val="none" w:sz="0" w:space="0" w:color="auto"/>
                    <w:bottom w:val="none" w:sz="0" w:space="0" w:color="auto"/>
                    <w:right w:val="none" w:sz="0" w:space="0" w:color="auto"/>
                  </w:divBdr>
                  <w:divsChild>
                    <w:div w:id="225189658">
                      <w:marLeft w:val="0"/>
                      <w:marRight w:val="0"/>
                      <w:marTop w:val="0"/>
                      <w:marBottom w:val="0"/>
                      <w:divBdr>
                        <w:top w:val="none" w:sz="0" w:space="0" w:color="auto"/>
                        <w:left w:val="none" w:sz="0" w:space="0" w:color="auto"/>
                        <w:bottom w:val="none" w:sz="0" w:space="0" w:color="auto"/>
                        <w:right w:val="none" w:sz="0" w:space="0" w:color="auto"/>
                      </w:divBdr>
                      <w:divsChild>
                        <w:div w:id="211774422">
                          <w:marLeft w:val="0"/>
                          <w:marRight w:val="0"/>
                          <w:marTop w:val="0"/>
                          <w:marBottom w:val="0"/>
                          <w:divBdr>
                            <w:top w:val="none" w:sz="0" w:space="0" w:color="auto"/>
                            <w:left w:val="none" w:sz="0" w:space="0" w:color="auto"/>
                            <w:bottom w:val="none" w:sz="0" w:space="0" w:color="auto"/>
                            <w:right w:val="none" w:sz="0" w:space="0" w:color="auto"/>
                          </w:divBdr>
                          <w:divsChild>
                            <w:div w:id="662661831">
                              <w:marLeft w:val="0"/>
                              <w:marRight w:val="0"/>
                              <w:marTop w:val="136"/>
                              <w:marBottom w:val="0"/>
                              <w:divBdr>
                                <w:top w:val="none" w:sz="0" w:space="0" w:color="auto"/>
                                <w:left w:val="none" w:sz="0" w:space="0" w:color="auto"/>
                                <w:bottom w:val="none" w:sz="0" w:space="0" w:color="auto"/>
                                <w:right w:val="none" w:sz="0" w:space="0" w:color="auto"/>
                              </w:divBdr>
                              <w:divsChild>
                                <w:div w:id="1155730404">
                                  <w:marLeft w:val="0"/>
                                  <w:marRight w:val="0"/>
                                  <w:marTop w:val="0"/>
                                  <w:marBottom w:val="0"/>
                                  <w:divBdr>
                                    <w:top w:val="none" w:sz="0" w:space="0" w:color="auto"/>
                                    <w:left w:val="none" w:sz="0" w:space="0" w:color="auto"/>
                                    <w:bottom w:val="none" w:sz="0" w:space="0" w:color="auto"/>
                                    <w:right w:val="none" w:sz="0" w:space="0" w:color="auto"/>
                                  </w:divBdr>
                                  <w:divsChild>
                                    <w:div w:id="6306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161255">
              <w:marLeft w:val="0"/>
              <w:marRight w:val="0"/>
              <w:marTop w:val="0"/>
              <w:marBottom w:val="0"/>
              <w:divBdr>
                <w:top w:val="none" w:sz="0" w:space="0" w:color="auto"/>
                <w:left w:val="none" w:sz="0" w:space="0" w:color="auto"/>
                <w:bottom w:val="none" w:sz="0" w:space="0" w:color="auto"/>
                <w:right w:val="none" w:sz="0" w:space="0" w:color="auto"/>
              </w:divBdr>
              <w:divsChild>
                <w:div w:id="1093820998">
                  <w:marLeft w:val="0"/>
                  <w:marRight w:val="0"/>
                  <w:marTop w:val="0"/>
                  <w:marBottom w:val="0"/>
                  <w:divBdr>
                    <w:top w:val="none" w:sz="0" w:space="0" w:color="auto"/>
                    <w:left w:val="none" w:sz="0" w:space="0" w:color="auto"/>
                    <w:bottom w:val="none" w:sz="0" w:space="0" w:color="auto"/>
                    <w:right w:val="none" w:sz="0" w:space="0" w:color="auto"/>
                  </w:divBdr>
                </w:div>
                <w:div w:id="1890451970">
                  <w:marLeft w:val="0"/>
                  <w:marRight w:val="0"/>
                  <w:marTop w:val="0"/>
                  <w:marBottom w:val="0"/>
                  <w:divBdr>
                    <w:top w:val="none" w:sz="0" w:space="0" w:color="auto"/>
                    <w:left w:val="none" w:sz="0" w:space="0" w:color="auto"/>
                    <w:bottom w:val="none" w:sz="0" w:space="0" w:color="auto"/>
                    <w:right w:val="none" w:sz="0" w:space="0" w:color="auto"/>
                  </w:divBdr>
                  <w:divsChild>
                    <w:div w:id="11786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436050">
      <w:bodyDiv w:val="1"/>
      <w:marLeft w:val="0"/>
      <w:marRight w:val="0"/>
      <w:marTop w:val="0"/>
      <w:marBottom w:val="0"/>
      <w:divBdr>
        <w:top w:val="none" w:sz="0" w:space="0" w:color="auto"/>
        <w:left w:val="none" w:sz="0" w:space="0" w:color="auto"/>
        <w:bottom w:val="none" w:sz="0" w:space="0" w:color="auto"/>
        <w:right w:val="none" w:sz="0" w:space="0" w:color="auto"/>
      </w:divBdr>
    </w:div>
    <w:div w:id="1521502325">
      <w:bodyDiv w:val="1"/>
      <w:marLeft w:val="0"/>
      <w:marRight w:val="0"/>
      <w:marTop w:val="0"/>
      <w:marBottom w:val="0"/>
      <w:divBdr>
        <w:top w:val="none" w:sz="0" w:space="0" w:color="auto"/>
        <w:left w:val="none" w:sz="0" w:space="0" w:color="auto"/>
        <w:bottom w:val="none" w:sz="0" w:space="0" w:color="auto"/>
        <w:right w:val="none" w:sz="0" w:space="0" w:color="auto"/>
      </w:divBdr>
    </w:div>
    <w:div w:id="1521503190">
      <w:bodyDiv w:val="1"/>
      <w:marLeft w:val="0"/>
      <w:marRight w:val="0"/>
      <w:marTop w:val="0"/>
      <w:marBottom w:val="0"/>
      <w:divBdr>
        <w:top w:val="none" w:sz="0" w:space="0" w:color="auto"/>
        <w:left w:val="none" w:sz="0" w:space="0" w:color="auto"/>
        <w:bottom w:val="none" w:sz="0" w:space="0" w:color="auto"/>
        <w:right w:val="none" w:sz="0" w:space="0" w:color="auto"/>
      </w:divBdr>
    </w:div>
    <w:div w:id="1521581555">
      <w:bodyDiv w:val="1"/>
      <w:marLeft w:val="0"/>
      <w:marRight w:val="0"/>
      <w:marTop w:val="0"/>
      <w:marBottom w:val="0"/>
      <w:divBdr>
        <w:top w:val="none" w:sz="0" w:space="0" w:color="auto"/>
        <w:left w:val="none" w:sz="0" w:space="0" w:color="auto"/>
        <w:bottom w:val="none" w:sz="0" w:space="0" w:color="auto"/>
        <w:right w:val="none" w:sz="0" w:space="0" w:color="auto"/>
      </w:divBdr>
    </w:div>
    <w:div w:id="1521696613">
      <w:bodyDiv w:val="1"/>
      <w:marLeft w:val="0"/>
      <w:marRight w:val="0"/>
      <w:marTop w:val="0"/>
      <w:marBottom w:val="0"/>
      <w:divBdr>
        <w:top w:val="none" w:sz="0" w:space="0" w:color="auto"/>
        <w:left w:val="none" w:sz="0" w:space="0" w:color="auto"/>
        <w:bottom w:val="none" w:sz="0" w:space="0" w:color="auto"/>
        <w:right w:val="none" w:sz="0" w:space="0" w:color="auto"/>
      </w:divBdr>
    </w:div>
    <w:div w:id="1521817720">
      <w:bodyDiv w:val="1"/>
      <w:marLeft w:val="0"/>
      <w:marRight w:val="0"/>
      <w:marTop w:val="0"/>
      <w:marBottom w:val="0"/>
      <w:divBdr>
        <w:top w:val="none" w:sz="0" w:space="0" w:color="auto"/>
        <w:left w:val="none" w:sz="0" w:space="0" w:color="auto"/>
        <w:bottom w:val="none" w:sz="0" w:space="0" w:color="auto"/>
        <w:right w:val="none" w:sz="0" w:space="0" w:color="auto"/>
      </w:divBdr>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94396">
      <w:bodyDiv w:val="1"/>
      <w:marLeft w:val="0"/>
      <w:marRight w:val="0"/>
      <w:marTop w:val="0"/>
      <w:marBottom w:val="0"/>
      <w:divBdr>
        <w:top w:val="none" w:sz="0" w:space="0" w:color="auto"/>
        <w:left w:val="none" w:sz="0" w:space="0" w:color="auto"/>
        <w:bottom w:val="none" w:sz="0" w:space="0" w:color="auto"/>
        <w:right w:val="none" w:sz="0" w:space="0" w:color="auto"/>
      </w:divBdr>
    </w:div>
    <w:div w:id="1521896855">
      <w:bodyDiv w:val="1"/>
      <w:marLeft w:val="0"/>
      <w:marRight w:val="0"/>
      <w:marTop w:val="0"/>
      <w:marBottom w:val="0"/>
      <w:divBdr>
        <w:top w:val="none" w:sz="0" w:space="0" w:color="auto"/>
        <w:left w:val="none" w:sz="0" w:space="0" w:color="auto"/>
        <w:bottom w:val="none" w:sz="0" w:space="0" w:color="auto"/>
        <w:right w:val="none" w:sz="0" w:space="0" w:color="auto"/>
      </w:divBdr>
    </w:div>
    <w:div w:id="1522086249">
      <w:bodyDiv w:val="1"/>
      <w:marLeft w:val="0"/>
      <w:marRight w:val="0"/>
      <w:marTop w:val="0"/>
      <w:marBottom w:val="0"/>
      <w:divBdr>
        <w:top w:val="none" w:sz="0" w:space="0" w:color="auto"/>
        <w:left w:val="none" w:sz="0" w:space="0" w:color="auto"/>
        <w:bottom w:val="none" w:sz="0" w:space="0" w:color="auto"/>
        <w:right w:val="none" w:sz="0" w:space="0" w:color="auto"/>
      </w:divBdr>
    </w:div>
    <w:div w:id="1522160207">
      <w:bodyDiv w:val="1"/>
      <w:marLeft w:val="0"/>
      <w:marRight w:val="0"/>
      <w:marTop w:val="0"/>
      <w:marBottom w:val="0"/>
      <w:divBdr>
        <w:top w:val="none" w:sz="0" w:space="0" w:color="auto"/>
        <w:left w:val="none" w:sz="0" w:space="0" w:color="auto"/>
        <w:bottom w:val="none" w:sz="0" w:space="0" w:color="auto"/>
        <w:right w:val="none" w:sz="0" w:space="0" w:color="auto"/>
      </w:divBdr>
    </w:div>
    <w:div w:id="1522477805">
      <w:bodyDiv w:val="1"/>
      <w:marLeft w:val="0"/>
      <w:marRight w:val="0"/>
      <w:marTop w:val="0"/>
      <w:marBottom w:val="0"/>
      <w:divBdr>
        <w:top w:val="none" w:sz="0" w:space="0" w:color="auto"/>
        <w:left w:val="none" w:sz="0" w:space="0" w:color="auto"/>
        <w:bottom w:val="none" w:sz="0" w:space="0" w:color="auto"/>
        <w:right w:val="none" w:sz="0" w:space="0" w:color="auto"/>
      </w:divBdr>
    </w:div>
    <w:div w:id="1522549399">
      <w:bodyDiv w:val="1"/>
      <w:marLeft w:val="0"/>
      <w:marRight w:val="0"/>
      <w:marTop w:val="0"/>
      <w:marBottom w:val="0"/>
      <w:divBdr>
        <w:top w:val="none" w:sz="0" w:space="0" w:color="auto"/>
        <w:left w:val="none" w:sz="0" w:space="0" w:color="auto"/>
        <w:bottom w:val="none" w:sz="0" w:space="0" w:color="auto"/>
        <w:right w:val="none" w:sz="0" w:space="0" w:color="auto"/>
      </w:divBdr>
    </w:div>
    <w:div w:id="1522668682">
      <w:bodyDiv w:val="1"/>
      <w:marLeft w:val="0"/>
      <w:marRight w:val="0"/>
      <w:marTop w:val="0"/>
      <w:marBottom w:val="0"/>
      <w:divBdr>
        <w:top w:val="none" w:sz="0" w:space="0" w:color="auto"/>
        <w:left w:val="none" w:sz="0" w:space="0" w:color="auto"/>
        <w:bottom w:val="none" w:sz="0" w:space="0" w:color="auto"/>
        <w:right w:val="none" w:sz="0" w:space="0" w:color="auto"/>
      </w:divBdr>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822359">
      <w:bodyDiv w:val="1"/>
      <w:marLeft w:val="0"/>
      <w:marRight w:val="0"/>
      <w:marTop w:val="0"/>
      <w:marBottom w:val="0"/>
      <w:divBdr>
        <w:top w:val="none" w:sz="0" w:space="0" w:color="auto"/>
        <w:left w:val="none" w:sz="0" w:space="0" w:color="auto"/>
        <w:bottom w:val="none" w:sz="0" w:space="0" w:color="auto"/>
        <w:right w:val="none" w:sz="0" w:space="0" w:color="auto"/>
      </w:divBdr>
    </w:div>
    <w:div w:id="1522860333">
      <w:bodyDiv w:val="1"/>
      <w:marLeft w:val="0"/>
      <w:marRight w:val="0"/>
      <w:marTop w:val="0"/>
      <w:marBottom w:val="0"/>
      <w:divBdr>
        <w:top w:val="none" w:sz="0" w:space="0" w:color="auto"/>
        <w:left w:val="none" w:sz="0" w:space="0" w:color="auto"/>
        <w:bottom w:val="none" w:sz="0" w:space="0" w:color="auto"/>
        <w:right w:val="none" w:sz="0" w:space="0" w:color="auto"/>
      </w:divBdr>
    </w:div>
    <w:div w:id="1522931130">
      <w:bodyDiv w:val="1"/>
      <w:marLeft w:val="0"/>
      <w:marRight w:val="0"/>
      <w:marTop w:val="0"/>
      <w:marBottom w:val="0"/>
      <w:divBdr>
        <w:top w:val="none" w:sz="0" w:space="0" w:color="auto"/>
        <w:left w:val="none" w:sz="0" w:space="0" w:color="auto"/>
        <w:bottom w:val="none" w:sz="0" w:space="0" w:color="auto"/>
        <w:right w:val="none" w:sz="0" w:space="0" w:color="auto"/>
      </w:divBdr>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7598">
      <w:bodyDiv w:val="1"/>
      <w:marLeft w:val="0"/>
      <w:marRight w:val="0"/>
      <w:marTop w:val="0"/>
      <w:marBottom w:val="0"/>
      <w:divBdr>
        <w:top w:val="none" w:sz="0" w:space="0" w:color="auto"/>
        <w:left w:val="none" w:sz="0" w:space="0" w:color="auto"/>
        <w:bottom w:val="none" w:sz="0" w:space="0" w:color="auto"/>
        <w:right w:val="none" w:sz="0" w:space="0" w:color="auto"/>
      </w:divBdr>
    </w:div>
    <w:div w:id="1523398491">
      <w:bodyDiv w:val="1"/>
      <w:marLeft w:val="0"/>
      <w:marRight w:val="0"/>
      <w:marTop w:val="0"/>
      <w:marBottom w:val="0"/>
      <w:divBdr>
        <w:top w:val="none" w:sz="0" w:space="0" w:color="auto"/>
        <w:left w:val="none" w:sz="0" w:space="0" w:color="auto"/>
        <w:bottom w:val="none" w:sz="0" w:space="0" w:color="auto"/>
        <w:right w:val="none" w:sz="0" w:space="0" w:color="auto"/>
      </w:divBdr>
    </w:div>
    <w:div w:id="1523400149">
      <w:bodyDiv w:val="1"/>
      <w:marLeft w:val="0"/>
      <w:marRight w:val="0"/>
      <w:marTop w:val="0"/>
      <w:marBottom w:val="0"/>
      <w:divBdr>
        <w:top w:val="none" w:sz="0" w:space="0" w:color="auto"/>
        <w:left w:val="none" w:sz="0" w:space="0" w:color="auto"/>
        <w:bottom w:val="none" w:sz="0" w:space="0" w:color="auto"/>
        <w:right w:val="none" w:sz="0" w:space="0" w:color="auto"/>
      </w:divBdr>
    </w:div>
    <w:div w:id="1523402092">
      <w:bodyDiv w:val="1"/>
      <w:marLeft w:val="0"/>
      <w:marRight w:val="0"/>
      <w:marTop w:val="0"/>
      <w:marBottom w:val="0"/>
      <w:divBdr>
        <w:top w:val="none" w:sz="0" w:space="0" w:color="auto"/>
        <w:left w:val="none" w:sz="0" w:space="0" w:color="auto"/>
        <w:bottom w:val="none" w:sz="0" w:space="0" w:color="auto"/>
        <w:right w:val="none" w:sz="0" w:space="0" w:color="auto"/>
      </w:divBdr>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444">
      <w:bodyDiv w:val="1"/>
      <w:marLeft w:val="0"/>
      <w:marRight w:val="0"/>
      <w:marTop w:val="0"/>
      <w:marBottom w:val="0"/>
      <w:divBdr>
        <w:top w:val="none" w:sz="0" w:space="0" w:color="auto"/>
        <w:left w:val="none" w:sz="0" w:space="0" w:color="auto"/>
        <w:bottom w:val="none" w:sz="0" w:space="0" w:color="auto"/>
        <w:right w:val="none" w:sz="0" w:space="0" w:color="auto"/>
      </w:divBdr>
    </w:div>
    <w:div w:id="1524125747">
      <w:bodyDiv w:val="1"/>
      <w:marLeft w:val="0"/>
      <w:marRight w:val="0"/>
      <w:marTop w:val="0"/>
      <w:marBottom w:val="0"/>
      <w:divBdr>
        <w:top w:val="none" w:sz="0" w:space="0" w:color="auto"/>
        <w:left w:val="none" w:sz="0" w:space="0" w:color="auto"/>
        <w:bottom w:val="none" w:sz="0" w:space="0" w:color="auto"/>
        <w:right w:val="none" w:sz="0" w:space="0" w:color="auto"/>
      </w:divBdr>
    </w:div>
    <w:div w:id="1524131934">
      <w:bodyDiv w:val="1"/>
      <w:marLeft w:val="0"/>
      <w:marRight w:val="0"/>
      <w:marTop w:val="0"/>
      <w:marBottom w:val="0"/>
      <w:divBdr>
        <w:top w:val="none" w:sz="0" w:space="0" w:color="auto"/>
        <w:left w:val="none" w:sz="0" w:space="0" w:color="auto"/>
        <w:bottom w:val="none" w:sz="0" w:space="0" w:color="auto"/>
        <w:right w:val="none" w:sz="0" w:space="0" w:color="auto"/>
      </w:divBdr>
    </w:div>
    <w:div w:id="1524243808">
      <w:bodyDiv w:val="1"/>
      <w:marLeft w:val="0"/>
      <w:marRight w:val="0"/>
      <w:marTop w:val="0"/>
      <w:marBottom w:val="0"/>
      <w:divBdr>
        <w:top w:val="none" w:sz="0" w:space="0" w:color="auto"/>
        <w:left w:val="none" w:sz="0" w:space="0" w:color="auto"/>
        <w:bottom w:val="none" w:sz="0" w:space="0" w:color="auto"/>
        <w:right w:val="none" w:sz="0" w:space="0" w:color="auto"/>
      </w:divBdr>
    </w:div>
    <w:div w:id="1524438519">
      <w:bodyDiv w:val="1"/>
      <w:marLeft w:val="0"/>
      <w:marRight w:val="0"/>
      <w:marTop w:val="0"/>
      <w:marBottom w:val="0"/>
      <w:divBdr>
        <w:top w:val="none" w:sz="0" w:space="0" w:color="auto"/>
        <w:left w:val="none" w:sz="0" w:space="0" w:color="auto"/>
        <w:bottom w:val="none" w:sz="0" w:space="0" w:color="auto"/>
        <w:right w:val="none" w:sz="0" w:space="0" w:color="auto"/>
      </w:divBdr>
    </w:div>
    <w:div w:id="1524636104">
      <w:bodyDiv w:val="1"/>
      <w:marLeft w:val="0"/>
      <w:marRight w:val="0"/>
      <w:marTop w:val="0"/>
      <w:marBottom w:val="0"/>
      <w:divBdr>
        <w:top w:val="none" w:sz="0" w:space="0" w:color="auto"/>
        <w:left w:val="none" w:sz="0" w:space="0" w:color="auto"/>
        <w:bottom w:val="none" w:sz="0" w:space="0" w:color="auto"/>
        <w:right w:val="none" w:sz="0" w:space="0" w:color="auto"/>
      </w:divBdr>
    </w:div>
    <w:div w:id="1524707575">
      <w:bodyDiv w:val="1"/>
      <w:marLeft w:val="0"/>
      <w:marRight w:val="0"/>
      <w:marTop w:val="0"/>
      <w:marBottom w:val="0"/>
      <w:divBdr>
        <w:top w:val="none" w:sz="0" w:space="0" w:color="auto"/>
        <w:left w:val="none" w:sz="0" w:space="0" w:color="auto"/>
        <w:bottom w:val="none" w:sz="0" w:space="0" w:color="auto"/>
        <w:right w:val="none" w:sz="0" w:space="0" w:color="auto"/>
      </w:divBdr>
    </w:div>
    <w:div w:id="1524973303">
      <w:bodyDiv w:val="1"/>
      <w:marLeft w:val="0"/>
      <w:marRight w:val="0"/>
      <w:marTop w:val="0"/>
      <w:marBottom w:val="0"/>
      <w:divBdr>
        <w:top w:val="none" w:sz="0" w:space="0" w:color="auto"/>
        <w:left w:val="none" w:sz="0" w:space="0" w:color="auto"/>
        <w:bottom w:val="none" w:sz="0" w:space="0" w:color="auto"/>
        <w:right w:val="none" w:sz="0" w:space="0" w:color="auto"/>
      </w:divBdr>
    </w:div>
    <w:div w:id="1525094146">
      <w:bodyDiv w:val="1"/>
      <w:marLeft w:val="0"/>
      <w:marRight w:val="0"/>
      <w:marTop w:val="0"/>
      <w:marBottom w:val="0"/>
      <w:divBdr>
        <w:top w:val="none" w:sz="0" w:space="0" w:color="auto"/>
        <w:left w:val="none" w:sz="0" w:space="0" w:color="auto"/>
        <w:bottom w:val="none" w:sz="0" w:space="0" w:color="auto"/>
        <w:right w:val="none" w:sz="0" w:space="0" w:color="auto"/>
      </w:divBdr>
    </w:div>
    <w:div w:id="1525096016">
      <w:bodyDiv w:val="1"/>
      <w:marLeft w:val="0"/>
      <w:marRight w:val="0"/>
      <w:marTop w:val="0"/>
      <w:marBottom w:val="0"/>
      <w:divBdr>
        <w:top w:val="none" w:sz="0" w:space="0" w:color="auto"/>
        <w:left w:val="none" w:sz="0" w:space="0" w:color="auto"/>
        <w:bottom w:val="none" w:sz="0" w:space="0" w:color="auto"/>
        <w:right w:val="none" w:sz="0" w:space="0" w:color="auto"/>
      </w:divBdr>
    </w:div>
    <w:div w:id="1525240654">
      <w:bodyDiv w:val="1"/>
      <w:marLeft w:val="0"/>
      <w:marRight w:val="0"/>
      <w:marTop w:val="0"/>
      <w:marBottom w:val="0"/>
      <w:divBdr>
        <w:top w:val="none" w:sz="0" w:space="0" w:color="auto"/>
        <w:left w:val="none" w:sz="0" w:space="0" w:color="auto"/>
        <w:bottom w:val="none" w:sz="0" w:space="0" w:color="auto"/>
        <w:right w:val="none" w:sz="0" w:space="0" w:color="auto"/>
      </w:divBdr>
    </w:div>
    <w:div w:id="1525316546">
      <w:bodyDiv w:val="1"/>
      <w:marLeft w:val="0"/>
      <w:marRight w:val="0"/>
      <w:marTop w:val="0"/>
      <w:marBottom w:val="0"/>
      <w:divBdr>
        <w:top w:val="none" w:sz="0" w:space="0" w:color="auto"/>
        <w:left w:val="none" w:sz="0" w:space="0" w:color="auto"/>
        <w:bottom w:val="none" w:sz="0" w:space="0" w:color="auto"/>
        <w:right w:val="none" w:sz="0" w:space="0" w:color="auto"/>
      </w:divBdr>
    </w:div>
    <w:div w:id="1525557585">
      <w:bodyDiv w:val="1"/>
      <w:marLeft w:val="0"/>
      <w:marRight w:val="0"/>
      <w:marTop w:val="0"/>
      <w:marBottom w:val="0"/>
      <w:divBdr>
        <w:top w:val="none" w:sz="0" w:space="0" w:color="auto"/>
        <w:left w:val="none" w:sz="0" w:space="0" w:color="auto"/>
        <w:bottom w:val="none" w:sz="0" w:space="0" w:color="auto"/>
        <w:right w:val="none" w:sz="0" w:space="0" w:color="auto"/>
      </w:divBdr>
    </w:div>
    <w:div w:id="1525560409">
      <w:bodyDiv w:val="1"/>
      <w:marLeft w:val="0"/>
      <w:marRight w:val="0"/>
      <w:marTop w:val="0"/>
      <w:marBottom w:val="0"/>
      <w:divBdr>
        <w:top w:val="none" w:sz="0" w:space="0" w:color="auto"/>
        <w:left w:val="none" w:sz="0" w:space="0" w:color="auto"/>
        <w:bottom w:val="none" w:sz="0" w:space="0" w:color="auto"/>
        <w:right w:val="none" w:sz="0" w:space="0" w:color="auto"/>
      </w:divBdr>
    </w:div>
    <w:div w:id="1525628983">
      <w:bodyDiv w:val="1"/>
      <w:marLeft w:val="0"/>
      <w:marRight w:val="0"/>
      <w:marTop w:val="0"/>
      <w:marBottom w:val="0"/>
      <w:divBdr>
        <w:top w:val="none" w:sz="0" w:space="0" w:color="auto"/>
        <w:left w:val="none" w:sz="0" w:space="0" w:color="auto"/>
        <w:bottom w:val="none" w:sz="0" w:space="0" w:color="auto"/>
        <w:right w:val="none" w:sz="0" w:space="0" w:color="auto"/>
      </w:divBdr>
    </w:div>
    <w:div w:id="1525705924">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5903979">
      <w:bodyDiv w:val="1"/>
      <w:marLeft w:val="0"/>
      <w:marRight w:val="0"/>
      <w:marTop w:val="0"/>
      <w:marBottom w:val="0"/>
      <w:divBdr>
        <w:top w:val="none" w:sz="0" w:space="0" w:color="auto"/>
        <w:left w:val="none" w:sz="0" w:space="0" w:color="auto"/>
        <w:bottom w:val="none" w:sz="0" w:space="0" w:color="auto"/>
        <w:right w:val="none" w:sz="0" w:space="0" w:color="auto"/>
      </w:divBdr>
    </w:div>
    <w:div w:id="1525941199">
      <w:bodyDiv w:val="1"/>
      <w:marLeft w:val="0"/>
      <w:marRight w:val="0"/>
      <w:marTop w:val="0"/>
      <w:marBottom w:val="0"/>
      <w:divBdr>
        <w:top w:val="none" w:sz="0" w:space="0" w:color="auto"/>
        <w:left w:val="none" w:sz="0" w:space="0" w:color="auto"/>
        <w:bottom w:val="none" w:sz="0" w:space="0" w:color="auto"/>
        <w:right w:val="none" w:sz="0" w:space="0" w:color="auto"/>
      </w:divBdr>
    </w:div>
    <w:div w:id="1526210001">
      <w:bodyDiv w:val="1"/>
      <w:marLeft w:val="0"/>
      <w:marRight w:val="0"/>
      <w:marTop w:val="0"/>
      <w:marBottom w:val="0"/>
      <w:divBdr>
        <w:top w:val="none" w:sz="0" w:space="0" w:color="auto"/>
        <w:left w:val="none" w:sz="0" w:space="0" w:color="auto"/>
        <w:bottom w:val="none" w:sz="0" w:space="0" w:color="auto"/>
        <w:right w:val="none" w:sz="0" w:space="0" w:color="auto"/>
      </w:divBdr>
    </w:div>
    <w:div w:id="1526407747">
      <w:bodyDiv w:val="1"/>
      <w:marLeft w:val="0"/>
      <w:marRight w:val="0"/>
      <w:marTop w:val="0"/>
      <w:marBottom w:val="0"/>
      <w:divBdr>
        <w:top w:val="none" w:sz="0" w:space="0" w:color="auto"/>
        <w:left w:val="none" w:sz="0" w:space="0" w:color="auto"/>
        <w:bottom w:val="none" w:sz="0" w:space="0" w:color="auto"/>
        <w:right w:val="none" w:sz="0" w:space="0" w:color="auto"/>
      </w:divBdr>
    </w:div>
    <w:div w:id="1526559567">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6746152">
      <w:bodyDiv w:val="1"/>
      <w:marLeft w:val="0"/>
      <w:marRight w:val="0"/>
      <w:marTop w:val="0"/>
      <w:marBottom w:val="0"/>
      <w:divBdr>
        <w:top w:val="none" w:sz="0" w:space="0" w:color="auto"/>
        <w:left w:val="none" w:sz="0" w:space="0" w:color="auto"/>
        <w:bottom w:val="none" w:sz="0" w:space="0" w:color="auto"/>
        <w:right w:val="none" w:sz="0" w:space="0" w:color="auto"/>
      </w:divBdr>
    </w:div>
    <w:div w:id="1526795431">
      <w:bodyDiv w:val="1"/>
      <w:marLeft w:val="0"/>
      <w:marRight w:val="0"/>
      <w:marTop w:val="0"/>
      <w:marBottom w:val="0"/>
      <w:divBdr>
        <w:top w:val="none" w:sz="0" w:space="0" w:color="auto"/>
        <w:left w:val="none" w:sz="0" w:space="0" w:color="auto"/>
        <w:bottom w:val="none" w:sz="0" w:space="0" w:color="auto"/>
        <w:right w:val="none" w:sz="0" w:space="0" w:color="auto"/>
      </w:divBdr>
    </w:div>
    <w:div w:id="1527015146">
      <w:bodyDiv w:val="1"/>
      <w:marLeft w:val="0"/>
      <w:marRight w:val="0"/>
      <w:marTop w:val="0"/>
      <w:marBottom w:val="0"/>
      <w:divBdr>
        <w:top w:val="none" w:sz="0" w:space="0" w:color="auto"/>
        <w:left w:val="none" w:sz="0" w:space="0" w:color="auto"/>
        <w:bottom w:val="none" w:sz="0" w:space="0" w:color="auto"/>
        <w:right w:val="none" w:sz="0" w:space="0" w:color="auto"/>
      </w:divBdr>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5589">
      <w:bodyDiv w:val="1"/>
      <w:marLeft w:val="0"/>
      <w:marRight w:val="0"/>
      <w:marTop w:val="0"/>
      <w:marBottom w:val="0"/>
      <w:divBdr>
        <w:top w:val="none" w:sz="0" w:space="0" w:color="auto"/>
        <w:left w:val="none" w:sz="0" w:space="0" w:color="auto"/>
        <w:bottom w:val="none" w:sz="0" w:space="0" w:color="auto"/>
        <w:right w:val="none" w:sz="0" w:space="0" w:color="auto"/>
      </w:divBdr>
    </w:div>
    <w:div w:id="1527327762">
      <w:bodyDiv w:val="1"/>
      <w:marLeft w:val="0"/>
      <w:marRight w:val="0"/>
      <w:marTop w:val="0"/>
      <w:marBottom w:val="0"/>
      <w:divBdr>
        <w:top w:val="none" w:sz="0" w:space="0" w:color="auto"/>
        <w:left w:val="none" w:sz="0" w:space="0" w:color="auto"/>
        <w:bottom w:val="none" w:sz="0" w:space="0" w:color="auto"/>
        <w:right w:val="none" w:sz="0" w:space="0" w:color="auto"/>
      </w:divBdr>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32943">
      <w:bodyDiv w:val="1"/>
      <w:marLeft w:val="0"/>
      <w:marRight w:val="0"/>
      <w:marTop w:val="0"/>
      <w:marBottom w:val="0"/>
      <w:divBdr>
        <w:top w:val="none" w:sz="0" w:space="0" w:color="auto"/>
        <w:left w:val="none" w:sz="0" w:space="0" w:color="auto"/>
        <w:bottom w:val="none" w:sz="0" w:space="0" w:color="auto"/>
        <w:right w:val="none" w:sz="0" w:space="0" w:color="auto"/>
      </w:divBdr>
    </w:div>
    <w:div w:id="1527596214">
      <w:bodyDiv w:val="1"/>
      <w:marLeft w:val="0"/>
      <w:marRight w:val="0"/>
      <w:marTop w:val="0"/>
      <w:marBottom w:val="0"/>
      <w:divBdr>
        <w:top w:val="none" w:sz="0" w:space="0" w:color="auto"/>
        <w:left w:val="none" w:sz="0" w:space="0" w:color="auto"/>
        <w:bottom w:val="none" w:sz="0" w:space="0" w:color="auto"/>
        <w:right w:val="none" w:sz="0" w:space="0" w:color="auto"/>
      </w:divBdr>
    </w:div>
    <w:div w:id="1527863556">
      <w:bodyDiv w:val="1"/>
      <w:marLeft w:val="0"/>
      <w:marRight w:val="0"/>
      <w:marTop w:val="0"/>
      <w:marBottom w:val="0"/>
      <w:divBdr>
        <w:top w:val="none" w:sz="0" w:space="0" w:color="auto"/>
        <w:left w:val="none" w:sz="0" w:space="0" w:color="auto"/>
        <w:bottom w:val="none" w:sz="0" w:space="0" w:color="auto"/>
        <w:right w:val="none" w:sz="0" w:space="0" w:color="auto"/>
      </w:divBdr>
    </w:div>
    <w:div w:id="1527907480">
      <w:bodyDiv w:val="1"/>
      <w:marLeft w:val="0"/>
      <w:marRight w:val="0"/>
      <w:marTop w:val="0"/>
      <w:marBottom w:val="0"/>
      <w:divBdr>
        <w:top w:val="none" w:sz="0" w:space="0" w:color="auto"/>
        <w:left w:val="none" w:sz="0" w:space="0" w:color="auto"/>
        <w:bottom w:val="none" w:sz="0" w:space="0" w:color="auto"/>
        <w:right w:val="none" w:sz="0" w:space="0" w:color="auto"/>
      </w:divBdr>
    </w:div>
    <w:div w:id="1528331727">
      <w:bodyDiv w:val="1"/>
      <w:marLeft w:val="0"/>
      <w:marRight w:val="0"/>
      <w:marTop w:val="0"/>
      <w:marBottom w:val="0"/>
      <w:divBdr>
        <w:top w:val="none" w:sz="0" w:space="0" w:color="auto"/>
        <w:left w:val="none" w:sz="0" w:space="0" w:color="auto"/>
        <w:bottom w:val="none" w:sz="0" w:space="0" w:color="auto"/>
        <w:right w:val="none" w:sz="0" w:space="0" w:color="auto"/>
      </w:divBdr>
    </w:div>
    <w:div w:id="1528374744">
      <w:bodyDiv w:val="1"/>
      <w:marLeft w:val="0"/>
      <w:marRight w:val="0"/>
      <w:marTop w:val="0"/>
      <w:marBottom w:val="0"/>
      <w:divBdr>
        <w:top w:val="none" w:sz="0" w:space="0" w:color="auto"/>
        <w:left w:val="none" w:sz="0" w:space="0" w:color="auto"/>
        <w:bottom w:val="none" w:sz="0" w:space="0" w:color="auto"/>
        <w:right w:val="none" w:sz="0" w:space="0" w:color="auto"/>
      </w:divBdr>
    </w:div>
    <w:div w:id="1528909141">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29371850">
      <w:bodyDiv w:val="1"/>
      <w:marLeft w:val="0"/>
      <w:marRight w:val="0"/>
      <w:marTop w:val="0"/>
      <w:marBottom w:val="0"/>
      <w:divBdr>
        <w:top w:val="none" w:sz="0" w:space="0" w:color="auto"/>
        <w:left w:val="none" w:sz="0" w:space="0" w:color="auto"/>
        <w:bottom w:val="none" w:sz="0" w:space="0" w:color="auto"/>
        <w:right w:val="none" w:sz="0" w:space="0" w:color="auto"/>
      </w:divBdr>
    </w:div>
    <w:div w:id="1529642667">
      <w:bodyDiv w:val="1"/>
      <w:marLeft w:val="0"/>
      <w:marRight w:val="0"/>
      <w:marTop w:val="0"/>
      <w:marBottom w:val="0"/>
      <w:divBdr>
        <w:top w:val="none" w:sz="0" w:space="0" w:color="auto"/>
        <w:left w:val="none" w:sz="0" w:space="0" w:color="auto"/>
        <w:bottom w:val="none" w:sz="0" w:space="0" w:color="auto"/>
        <w:right w:val="none" w:sz="0" w:space="0" w:color="auto"/>
      </w:divBdr>
    </w:div>
    <w:div w:id="1529953284">
      <w:bodyDiv w:val="1"/>
      <w:marLeft w:val="0"/>
      <w:marRight w:val="0"/>
      <w:marTop w:val="0"/>
      <w:marBottom w:val="0"/>
      <w:divBdr>
        <w:top w:val="none" w:sz="0" w:space="0" w:color="auto"/>
        <w:left w:val="none" w:sz="0" w:space="0" w:color="auto"/>
        <w:bottom w:val="none" w:sz="0" w:space="0" w:color="auto"/>
        <w:right w:val="none" w:sz="0" w:space="0" w:color="auto"/>
      </w:divBdr>
    </w:div>
    <w:div w:id="1530023361">
      <w:bodyDiv w:val="1"/>
      <w:marLeft w:val="0"/>
      <w:marRight w:val="0"/>
      <w:marTop w:val="0"/>
      <w:marBottom w:val="0"/>
      <w:divBdr>
        <w:top w:val="none" w:sz="0" w:space="0" w:color="auto"/>
        <w:left w:val="none" w:sz="0" w:space="0" w:color="auto"/>
        <w:bottom w:val="none" w:sz="0" w:space="0" w:color="auto"/>
        <w:right w:val="none" w:sz="0" w:space="0" w:color="auto"/>
      </w:divBdr>
    </w:div>
    <w:div w:id="1530142541">
      <w:bodyDiv w:val="1"/>
      <w:marLeft w:val="0"/>
      <w:marRight w:val="0"/>
      <w:marTop w:val="0"/>
      <w:marBottom w:val="0"/>
      <w:divBdr>
        <w:top w:val="none" w:sz="0" w:space="0" w:color="auto"/>
        <w:left w:val="none" w:sz="0" w:space="0" w:color="auto"/>
        <w:bottom w:val="none" w:sz="0" w:space="0" w:color="auto"/>
        <w:right w:val="none" w:sz="0" w:space="0" w:color="auto"/>
      </w:divBdr>
    </w:div>
    <w:div w:id="1530147052">
      <w:bodyDiv w:val="1"/>
      <w:marLeft w:val="0"/>
      <w:marRight w:val="0"/>
      <w:marTop w:val="0"/>
      <w:marBottom w:val="0"/>
      <w:divBdr>
        <w:top w:val="none" w:sz="0" w:space="0" w:color="auto"/>
        <w:left w:val="none" w:sz="0" w:space="0" w:color="auto"/>
        <w:bottom w:val="none" w:sz="0" w:space="0" w:color="auto"/>
        <w:right w:val="none" w:sz="0" w:space="0" w:color="auto"/>
      </w:divBdr>
    </w:div>
    <w:div w:id="1530219965">
      <w:bodyDiv w:val="1"/>
      <w:marLeft w:val="0"/>
      <w:marRight w:val="0"/>
      <w:marTop w:val="0"/>
      <w:marBottom w:val="0"/>
      <w:divBdr>
        <w:top w:val="none" w:sz="0" w:space="0" w:color="auto"/>
        <w:left w:val="none" w:sz="0" w:space="0" w:color="auto"/>
        <w:bottom w:val="none" w:sz="0" w:space="0" w:color="auto"/>
        <w:right w:val="none" w:sz="0" w:space="0" w:color="auto"/>
      </w:divBdr>
    </w:div>
    <w:div w:id="1530295223">
      <w:bodyDiv w:val="1"/>
      <w:marLeft w:val="0"/>
      <w:marRight w:val="0"/>
      <w:marTop w:val="0"/>
      <w:marBottom w:val="0"/>
      <w:divBdr>
        <w:top w:val="none" w:sz="0" w:space="0" w:color="auto"/>
        <w:left w:val="none" w:sz="0" w:space="0" w:color="auto"/>
        <w:bottom w:val="none" w:sz="0" w:space="0" w:color="auto"/>
        <w:right w:val="none" w:sz="0" w:space="0" w:color="auto"/>
      </w:divBdr>
    </w:div>
    <w:div w:id="1530334307">
      <w:bodyDiv w:val="1"/>
      <w:marLeft w:val="0"/>
      <w:marRight w:val="0"/>
      <w:marTop w:val="0"/>
      <w:marBottom w:val="0"/>
      <w:divBdr>
        <w:top w:val="none" w:sz="0" w:space="0" w:color="auto"/>
        <w:left w:val="none" w:sz="0" w:space="0" w:color="auto"/>
        <w:bottom w:val="none" w:sz="0" w:space="0" w:color="auto"/>
        <w:right w:val="none" w:sz="0" w:space="0" w:color="auto"/>
      </w:divBdr>
    </w:div>
    <w:div w:id="1530485725">
      <w:bodyDiv w:val="1"/>
      <w:marLeft w:val="0"/>
      <w:marRight w:val="0"/>
      <w:marTop w:val="0"/>
      <w:marBottom w:val="0"/>
      <w:divBdr>
        <w:top w:val="none" w:sz="0" w:space="0" w:color="auto"/>
        <w:left w:val="none" w:sz="0" w:space="0" w:color="auto"/>
        <w:bottom w:val="none" w:sz="0" w:space="0" w:color="auto"/>
        <w:right w:val="none" w:sz="0" w:space="0" w:color="auto"/>
      </w:divBdr>
    </w:div>
    <w:div w:id="1530609262">
      <w:bodyDiv w:val="1"/>
      <w:marLeft w:val="0"/>
      <w:marRight w:val="0"/>
      <w:marTop w:val="0"/>
      <w:marBottom w:val="0"/>
      <w:divBdr>
        <w:top w:val="none" w:sz="0" w:space="0" w:color="auto"/>
        <w:left w:val="none" w:sz="0" w:space="0" w:color="auto"/>
        <w:bottom w:val="none" w:sz="0" w:space="0" w:color="auto"/>
        <w:right w:val="none" w:sz="0" w:space="0" w:color="auto"/>
      </w:divBdr>
    </w:div>
    <w:div w:id="1530724762">
      <w:bodyDiv w:val="1"/>
      <w:marLeft w:val="0"/>
      <w:marRight w:val="0"/>
      <w:marTop w:val="0"/>
      <w:marBottom w:val="0"/>
      <w:divBdr>
        <w:top w:val="none" w:sz="0" w:space="0" w:color="auto"/>
        <w:left w:val="none" w:sz="0" w:space="0" w:color="auto"/>
        <w:bottom w:val="none" w:sz="0" w:space="0" w:color="auto"/>
        <w:right w:val="none" w:sz="0" w:space="0" w:color="auto"/>
      </w:divBdr>
    </w:div>
    <w:div w:id="153114053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186130">
      <w:bodyDiv w:val="1"/>
      <w:marLeft w:val="0"/>
      <w:marRight w:val="0"/>
      <w:marTop w:val="0"/>
      <w:marBottom w:val="0"/>
      <w:divBdr>
        <w:top w:val="none" w:sz="0" w:space="0" w:color="auto"/>
        <w:left w:val="none" w:sz="0" w:space="0" w:color="auto"/>
        <w:bottom w:val="none" w:sz="0" w:space="0" w:color="auto"/>
        <w:right w:val="none" w:sz="0" w:space="0" w:color="auto"/>
      </w:divBdr>
    </w:div>
    <w:div w:id="1531258199">
      <w:bodyDiv w:val="1"/>
      <w:marLeft w:val="0"/>
      <w:marRight w:val="0"/>
      <w:marTop w:val="0"/>
      <w:marBottom w:val="0"/>
      <w:divBdr>
        <w:top w:val="none" w:sz="0" w:space="0" w:color="auto"/>
        <w:left w:val="none" w:sz="0" w:space="0" w:color="auto"/>
        <w:bottom w:val="none" w:sz="0" w:space="0" w:color="auto"/>
        <w:right w:val="none" w:sz="0" w:space="0" w:color="auto"/>
      </w:divBdr>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796455">
      <w:bodyDiv w:val="1"/>
      <w:marLeft w:val="0"/>
      <w:marRight w:val="0"/>
      <w:marTop w:val="0"/>
      <w:marBottom w:val="0"/>
      <w:divBdr>
        <w:top w:val="none" w:sz="0" w:space="0" w:color="auto"/>
        <w:left w:val="none" w:sz="0" w:space="0" w:color="auto"/>
        <w:bottom w:val="none" w:sz="0" w:space="0" w:color="auto"/>
        <w:right w:val="none" w:sz="0" w:space="0" w:color="auto"/>
      </w:divBdr>
    </w:div>
    <w:div w:id="1531841966">
      <w:bodyDiv w:val="1"/>
      <w:marLeft w:val="0"/>
      <w:marRight w:val="0"/>
      <w:marTop w:val="0"/>
      <w:marBottom w:val="0"/>
      <w:divBdr>
        <w:top w:val="none" w:sz="0" w:space="0" w:color="auto"/>
        <w:left w:val="none" w:sz="0" w:space="0" w:color="auto"/>
        <w:bottom w:val="none" w:sz="0" w:space="0" w:color="auto"/>
        <w:right w:val="none" w:sz="0" w:space="0" w:color="auto"/>
      </w:divBdr>
    </w:div>
    <w:div w:id="1532180440">
      <w:bodyDiv w:val="1"/>
      <w:marLeft w:val="0"/>
      <w:marRight w:val="0"/>
      <w:marTop w:val="0"/>
      <w:marBottom w:val="0"/>
      <w:divBdr>
        <w:top w:val="none" w:sz="0" w:space="0" w:color="auto"/>
        <w:left w:val="none" w:sz="0" w:space="0" w:color="auto"/>
        <w:bottom w:val="none" w:sz="0" w:space="0" w:color="auto"/>
        <w:right w:val="none" w:sz="0" w:space="0" w:color="auto"/>
      </w:divBdr>
    </w:div>
    <w:div w:id="1532258776">
      <w:bodyDiv w:val="1"/>
      <w:marLeft w:val="0"/>
      <w:marRight w:val="0"/>
      <w:marTop w:val="0"/>
      <w:marBottom w:val="0"/>
      <w:divBdr>
        <w:top w:val="none" w:sz="0" w:space="0" w:color="auto"/>
        <w:left w:val="none" w:sz="0" w:space="0" w:color="auto"/>
        <w:bottom w:val="none" w:sz="0" w:space="0" w:color="auto"/>
        <w:right w:val="none" w:sz="0" w:space="0" w:color="auto"/>
      </w:divBdr>
    </w:div>
    <w:div w:id="1532302815">
      <w:bodyDiv w:val="1"/>
      <w:marLeft w:val="0"/>
      <w:marRight w:val="0"/>
      <w:marTop w:val="0"/>
      <w:marBottom w:val="0"/>
      <w:divBdr>
        <w:top w:val="none" w:sz="0" w:space="0" w:color="auto"/>
        <w:left w:val="none" w:sz="0" w:space="0" w:color="auto"/>
        <w:bottom w:val="none" w:sz="0" w:space="0" w:color="auto"/>
        <w:right w:val="none" w:sz="0" w:space="0" w:color="auto"/>
      </w:divBdr>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2457746">
      <w:bodyDiv w:val="1"/>
      <w:marLeft w:val="0"/>
      <w:marRight w:val="0"/>
      <w:marTop w:val="0"/>
      <w:marBottom w:val="0"/>
      <w:divBdr>
        <w:top w:val="none" w:sz="0" w:space="0" w:color="auto"/>
        <w:left w:val="none" w:sz="0" w:space="0" w:color="auto"/>
        <w:bottom w:val="none" w:sz="0" w:space="0" w:color="auto"/>
        <w:right w:val="none" w:sz="0" w:space="0" w:color="auto"/>
      </w:divBdr>
    </w:div>
    <w:div w:id="1532500064">
      <w:bodyDiv w:val="1"/>
      <w:marLeft w:val="0"/>
      <w:marRight w:val="0"/>
      <w:marTop w:val="0"/>
      <w:marBottom w:val="0"/>
      <w:divBdr>
        <w:top w:val="none" w:sz="0" w:space="0" w:color="auto"/>
        <w:left w:val="none" w:sz="0" w:space="0" w:color="auto"/>
        <w:bottom w:val="none" w:sz="0" w:space="0" w:color="auto"/>
        <w:right w:val="none" w:sz="0" w:space="0" w:color="auto"/>
      </w:divBdr>
    </w:div>
    <w:div w:id="1532764896">
      <w:bodyDiv w:val="1"/>
      <w:marLeft w:val="0"/>
      <w:marRight w:val="0"/>
      <w:marTop w:val="0"/>
      <w:marBottom w:val="0"/>
      <w:divBdr>
        <w:top w:val="none" w:sz="0" w:space="0" w:color="auto"/>
        <w:left w:val="none" w:sz="0" w:space="0" w:color="auto"/>
        <w:bottom w:val="none" w:sz="0" w:space="0" w:color="auto"/>
        <w:right w:val="none" w:sz="0" w:space="0" w:color="auto"/>
      </w:divBdr>
    </w:div>
    <w:div w:id="1532843790">
      <w:bodyDiv w:val="1"/>
      <w:marLeft w:val="0"/>
      <w:marRight w:val="0"/>
      <w:marTop w:val="0"/>
      <w:marBottom w:val="0"/>
      <w:divBdr>
        <w:top w:val="none" w:sz="0" w:space="0" w:color="auto"/>
        <w:left w:val="none" w:sz="0" w:space="0" w:color="auto"/>
        <w:bottom w:val="none" w:sz="0" w:space="0" w:color="auto"/>
        <w:right w:val="none" w:sz="0" w:space="0" w:color="auto"/>
      </w:divBdr>
    </w:div>
    <w:div w:id="1533037845">
      <w:bodyDiv w:val="1"/>
      <w:marLeft w:val="0"/>
      <w:marRight w:val="0"/>
      <w:marTop w:val="0"/>
      <w:marBottom w:val="0"/>
      <w:divBdr>
        <w:top w:val="none" w:sz="0" w:space="0" w:color="auto"/>
        <w:left w:val="none" w:sz="0" w:space="0" w:color="auto"/>
        <w:bottom w:val="none" w:sz="0" w:space="0" w:color="auto"/>
        <w:right w:val="none" w:sz="0" w:space="0" w:color="auto"/>
      </w:divBdr>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303777">
      <w:bodyDiv w:val="1"/>
      <w:marLeft w:val="0"/>
      <w:marRight w:val="0"/>
      <w:marTop w:val="0"/>
      <w:marBottom w:val="0"/>
      <w:divBdr>
        <w:top w:val="none" w:sz="0" w:space="0" w:color="auto"/>
        <w:left w:val="none" w:sz="0" w:space="0" w:color="auto"/>
        <w:bottom w:val="none" w:sz="0" w:space="0" w:color="auto"/>
        <w:right w:val="none" w:sz="0" w:space="0" w:color="auto"/>
      </w:divBdr>
    </w:div>
    <w:div w:id="1533348901">
      <w:bodyDiv w:val="1"/>
      <w:marLeft w:val="0"/>
      <w:marRight w:val="0"/>
      <w:marTop w:val="0"/>
      <w:marBottom w:val="0"/>
      <w:divBdr>
        <w:top w:val="none" w:sz="0" w:space="0" w:color="auto"/>
        <w:left w:val="none" w:sz="0" w:space="0" w:color="auto"/>
        <w:bottom w:val="none" w:sz="0" w:space="0" w:color="auto"/>
        <w:right w:val="none" w:sz="0" w:space="0" w:color="auto"/>
      </w:divBdr>
    </w:div>
    <w:div w:id="1533374846">
      <w:bodyDiv w:val="1"/>
      <w:marLeft w:val="0"/>
      <w:marRight w:val="0"/>
      <w:marTop w:val="0"/>
      <w:marBottom w:val="0"/>
      <w:divBdr>
        <w:top w:val="none" w:sz="0" w:space="0" w:color="auto"/>
        <w:left w:val="none" w:sz="0" w:space="0" w:color="auto"/>
        <w:bottom w:val="none" w:sz="0" w:space="0" w:color="auto"/>
        <w:right w:val="none" w:sz="0" w:space="0" w:color="auto"/>
      </w:divBdr>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808583">
      <w:bodyDiv w:val="1"/>
      <w:marLeft w:val="0"/>
      <w:marRight w:val="0"/>
      <w:marTop w:val="0"/>
      <w:marBottom w:val="0"/>
      <w:divBdr>
        <w:top w:val="none" w:sz="0" w:space="0" w:color="auto"/>
        <w:left w:val="none" w:sz="0" w:space="0" w:color="auto"/>
        <w:bottom w:val="none" w:sz="0" w:space="0" w:color="auto"/>
        <w:right w:val="none" w:sz="0" w:space="0" w:color="auto"/>
      </w:divBdr>
    </w:div>
    <w:div w:id="1533879143">
      <w:bodyDiv w:val="1"/>
      <w:marLeft w:val="0"/>
      <w:marRight w:val="0"/>
      <w:marTop w:val="0"/>
      <w:marBottom w:val="0"/>
      <w:divBdr>
        <w:top w:val="none" w:sz="0" w:space="0" w:color="auto"/>
        <w:left w:val="none" w:sz="0" w:space="0" w:color="auto"/>
        <w:bottom w:val="none" w:sz="0" w:space="0" w:color="auto"/>
        <w:right w:val="none" w:sz="0" w:space="0" w:color="auto"/>
      </w:divBdr>
    </w:div>
    <w:div w:id="1533954266">
      <w:bodyDiv w:val="1"/>
      <w:marLeft w:val="0"/>
      <w:marRight w:val="0"/>
      <w:marTop w:val="0"/>
      <w:marBottom w:val="0"/>
      <w:divBdr>
        <w:top w:val="none" w:sz="0" w:space="0" w:color="auto"/>
        <w:left w:val="none" w:sz="0" w:space="0" w:color="auto"/>
        <w:bottom w:val="none" w:sz="0" w:space="0" w:color="auto"/>
        <w:right w:val="none" w:sz="0" w:space="0" w:color="auto"/>
      </w:divBdr>
    </w:div>
    <w:div w:id="1534033553">
      <w:bodyDiv w:val="1"/>
      <w:marLeft w:val="0"/>
      <w:marRight w:val="0"/>
      <w:marTop w:val="0"/>
      <w:marBottom w:val="0"/>
      <w:divBdr>
        <w:top w:val="none" w:sz="0" w:space="0" w:color="auto"/>
        <w:left w:val="none" w:sz="0" w:space="0" w:color="auto"/>
        <w:bottom w:val="none" w:sz="0" w:space="0" w:color="auto"/>
        <w:right w:val="none" w:sz="0" w:space="0" w:color="auto"/>
      </w:divBdr>
    </w:div>
    <w:div w:id="1534726744">
      <w:bodyDiv w:val="1"/>
      <w:marLeft w:val="0"/>
      <w:marRight w:val="0"/>
      <w:marTop w:val="0"/>
      <w:marBottom w:val="0"/>
      <w:divBdr>
        <w:top w:val="none" w:sz="0" w:space="0" w:color="auto"/>
        <w:left w:val="none" w:sz="0" w:space="0" w:color="auto"/>
        <w:bottom w:val="none" w:sz="0" w:space="0" w:color="auto"/>
        <w:right w:val="none" w:sz="0" w:space="0" w:color="auto"/>
      </w:divBdr>
    </w:div>
    <w:div w:id="1534879933">
      <w:bodyDiv w:val="1"/>
      <w:marLeft w:val="0"/>
      <w:marRight w:val="0"/>
      <w:marTop w:val="0"/>
      <w:marBottom w:val="0"/>
      <w:divBdr>
        <w:top w:val="none" w:sz="0" w:space="0" w:color="auto"/>
        <w:left w:val="none" w:sz="0" w:space="0" w:color="auto"/>
        <w:bottom w:val="none" w:sz="0" w:space="0" w:color="auto"/>
        <w:right w:val="none" w:sz="0" w:space="0" w:color="auto"/>
      </w:divBdr>
    </w:div>
    <w:div w:id="1534995756">
      <w:bodyDiv w:val="1"/>
      <w:marLeft w:val="0"/>
      <w:marRight w:val="0"/>
      <w:marTop w:val="0"/>
      <w:marBottom w:val="0"/>
      <w:divBdr>
        <w:top w:val="none" w:sz="0" w:space="0" w:color="auto"/>
        <w:left w:val="none" w:sz="0" w:space="0" w:color="auto"/>
        <w:bottom w:val="none" w:sz="0" w:space="0" w:color="auto"/>
        <w:right w:val="none" w:sz="0" w:space="0" w:color="auto"/>
      </w:divBdr>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94339">
      <w:bodyDiv w:val="1"/>
      <w:marLeft w:val="0"/>
      <w:marRight w:val="0"/>
      <w:marTop w:val="0"/>
      <w:marBottom w:val="0"/>
      <w:divBdr>
        <w:top w:val="none" w:sz="0" w:space="0" w:color="auto"/>
        <w:left w:val="none" w:sz="0" w:space="0" w:color="auto"/>
        <w:bottom w:val="none" w:sz="0" w:space="0" w:color="auto"/>
        <w:right w:val="none" w:sz="0" w:space="0" w:color="auto"/>
      </w:divBdr>
    </w:div>
    <w:div w:id="1535575592">
      <w:bodyDiv w:val="1"/>
      <w:marLeft w:val="0"/>
      <w:marRight w:val="0"/>
      <w:marTop w:val="0"/>
      <w:marBottom w:val="0"/>
      <w:divBdr>
        <w:top w:val="none" w:sz="0" w:space="0" w:color="auto"/>
        <w:left w:val="none" w:sz="0" w:space="0" w:color="auto"/>
        <w:bottom w:val="none" w:sz="0" w:space="0" w:color="auto"/>
        <w:right w:val="none" w:sz="0" w:space="0" w:color="auto"/>
      </w:divBdr>
    </w:div>
    <w:div w:id="1535653429">
      <w:bodyDiv w:val="1"/>
      <w:marLeft w:val="0"/>
      <w:marRight w:val="0"/>
      <w:marTop w:val="0"/>
      <w:marBottom w:val="0"/>
      <w:divBdr>
        <w:top w:val="none" w:sz="0" w:space="0" w:color="auto"/>
        <w:left w:val="none" w:sz="0" w:space="0" w:color="auto"/>
        <w:bottom w:val="none" w:sz="0" w:space="0" w:color="auto"/>
        <w:right w:val="none" w:sz="0" w:space="0" w:color="auto"/>
      </w:divBdr>
    </w:div>
    <w:div w:id="1535730511">
      <w:bodyDiv w:val="1"/>
      <w:marLeft w:val="0"/>
      <w:marRight w:val="0"/>
      <w:marTop w:val="0"/>
      <w:marBottom w:val="0"/>
      <w:divBdr>
        <w:top w:val="none" w:sz="0" w:space="0" w:color="auto"/>
        <w:left w:val="none" w:sz="0" w:space="0" w:color="auto"/>
        <w:bottom w:val="none" w:sz="0" w:space="0" w:color="auto"/>
        <w:right w:val="none" w:sz="0" w:space="0" w:color="auto"/>
      </w:divBdr>
    </w:div>
    <w:div w:id="1535996530">
      <w:bodyDiv w:val="1"/>
      <w:marLeft w:val="0"/>
      <w:marRight w:val="0"/>
      <w:marTop w:val="0"/>
      <w:marBottom w:val="0"/>
      <w:divBdr>
        <w:top w:val="none" w:sz="0" w:space="0" w:color="auto"/>
        <w:left w:val="none" w:sz="0" w:space="0" w:color="auto"/>
        <w:bottom w:val="none" w:sz="0" w:space="0" w:color="auto"/>
        <w:right w:val="none" w:sz="0" w:space="0" w:color="auto"/>
      </w:divBdr>
    </w:div>
    <w:div w:id="1535999066">
      <w:bodyDiv w:val="1"/>
      <w:marLeft w:val="0"/>
      <w:marRight w:val="0"/>
      <w:marTop w:val="0"/>
      <w:marBottom w:val="0"/>
      <w:divBdr>
        <w:top w:val="none" w:sz="0" w:space="0" w:color="auto"/>
        <w:left w:val="none" w:sz="0" w:space="0" w:color="auto"/>
        <w:bottom w:val="none" w:sz="0" w:space="0" w:color="auto"/>
        <w:right w:val="none" w:sz="0" w:space="0" w:color="auto"/>
      </w:divBdr>
    </w:div>
    <w:div w:id="1536120484">
      <w:bodyDiv w:val="1"/>
      <w:marLeft w:val="0"/>
      <w:marRight w:val="0"/>
      <w:marTop w:val="0"/>
      <w:marBottom w:val="0"/>
      <w:divBdr>
        <w:top w:val="none" w:sz="0" w:space="0" w:color="auto"/>
        <w:left w:val="none" w:sz="0" w:space="0" w:color="auto"/>
        <w:bottom w:val="none" w:sz="0" w:space="0" w:color="auto"/>
        <w:right w:val="none" w:sz="0" w:space="0" w:color="auto"/>
      </w:divBdr>
    </w:div>
    <w:div w:id="1536232271">
      <w:bodyDiv w:val="1"/>
      <w:marLeft w:val="0"/>
      <w:marRight w:val="0"/>
      <w:marTop w:val="0"/>
      <w:marBottom w:val="0"/>
      <w:divBdr>
        <w:top w:val="none" w:sz="0" w:space="0" w:color="auto"/>
        <w:left w:val="none" w:sz="0" w:space="0" w:color="auto"/>
        <w:bottom w:val="none" w:sz="0" w:space="0" w:color="auto"/>
        <w:right w:val="none" w:sz="0" w:space="0" w:color="auto"/>
      </w:divBdr>
    </w:div>
    <w:div w:id="1536232882">
      <w:bodyDiv w:val="1"/>
      <w:marLeft w:val="0"/>
      <w:marRight w:val="0"/>
      <w:marTop w:val="0"/>
      <w:marBottom w:val="0"/>
      <w:divBdr>
        <w:top w:val="none" w:sz="0" w:space="0" w:color="auto"/>
        <w:left w:val="none" w:sz="0" w:space="0" w:color="auto"/>
        <w:bottom w:val="none" w:sz="0" w:space="0" w:color="auto"/>
        <w:right w:val="none" w:sz="0" w:space="0" w:color="auto"/>
      </w:divBdr>
    </w:div>
    <w:div w:id="1536238823">
      <w:bodyDiv w:val="1"/>
      <w:marLeft w:val="0"/>
      <w:marRight w:val="0"/>
      <w:marTop w:val="0"/>
      <w:marBottom w:val="0"/>
      <w:divBdr>
        <w:top w:val="none" w:sz="0" w:space="0" w:color="auto"/>
        <w:left w:val="none" w:sz="0" w:space="0" w:color="auto"/>
        <w:bottom w:val="none" w:sz="0" w:space="0" w:color="auto"/>
        <w:right w:val="none" w:sz="0" w:space="0" w:color="auto"/>
      </w:divBdr>
    </w:div>
    <w:div w:id="1536575598">
      <w:bodyDiv w:val="1"/>
      <w:marLeft w:val="0"/>
      <w:marRight w:val="0"/>
      <w:marTop w:val="0"/>
      <w:marBottom w:val="0"/>
      <w:divBdr>
        <w:top w:val="none" w:sz="0" w:space="0" w:color="auto"/>
        <w:left w:val="none" w:sz="0" w:space="0" w:color="auto"/>
        <w:bottom w:val="none" w:sz="0" w:space="0" w:color="auto"/>
        <w:right w:val="none" w:sz="0" w:space="0" w:color="auto"/>
      </w:divBdr>
    </w:div>
    <w:div w:id="1536770020">
      <w:bodyDiv w:val="1"/>
      <w:marLeft w:val="0"/>
      <w:marRight w:val="0"/>
      <w:marTop w:val="0"/>
      <w:marBottom w:val="0"/>
      <w:divBdr>
        <w:top w:val="none" w:sz="0" w:space="0" w:color="auto"/>
        <w:left w:val="none" w:sz="0" w:space="0" w:color="auto"/>
        <w:bottom w:val="none" w:sz="0" w:space="0" w:color="auto"/>
        <w:right w:val="none" w:sz="0" w:space="0" w:color="auto"/>
      </w:divBdr>
    </w:div>
    <w:div w:id="1536845905">
      <w:bodyDiv w:val="1"/>
      <w:marLeft w:val="0"/>
      <w:marRight w:val="0"/>
      <w:marTop w:val="0"/>
      <w:marBottom w:val="0"/>
      <w:divBdr>
        <w:top w:val="none" w:sz="0" w:space="0" w:color="auto"/>
        <w:left w:val="none" w:sz="0" w:space="0" w:color="auto"/>
        <w:bottom w:val="none" w:sz="0" w:space="0" w:color="auto"/>
        <w:right w:val="none" w:sz="0" w:space="0" w:color="auto"/>
      </w:divBdr>
    </w:div>
    <w:div w:id="1537039921">
      <w:bodyDiv w:val="1"/>
      <w:marLeft w:val="0"/>
      <w:marRight w:val="0"/>
      <w:marTop w:val="0"/>
      <w:marBottom w:val="0"/>
      <w:divBdr>
        <w:top w:val="none" w:sz="0" w:space="0" w:color="auto"/>
        <w:left w:val="none" w:sz="0" w:space="0" w:color="auto"/>
        <w:bottom w:val="none" w:sz="0" w:space="0" w:color="auto"/>
        <w:right w:val="none" w:sz="0" w:space="0" w:color="auto"/>
      </w:divBdr>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155010">
      <w:bodyDiv w:val="1"/>
      <w:marLeft w:val="0"/>
      <w:marRight w:val="0"/>
      <w:marTop w:val="0"/>
      <w:marBottom w:val="0"/>
      <w:divBdr>
        <w:top w:val="none" w:sz="0" w:space="0" w:color="auto"/>
        <w:left w:val="none" w:sz="0" w:space="0" w:color="auto"/>
        <w:bottom w:val="none" w:sz="0" w:space="0" w:color="auto"/>
        <w:right w:val="none" w:sz="0" w:space="0" w:color="auto"/>
      </w:divBdr>
    </w:div>
    <w:div w:id="1537231459">
      <w:bodyDiv w:val="1"/>
      <w:marLeft w:val="0"/>
      <w:marRight w:val="0"/>
      <w:marTop w:val="0"/>
      <w:marBottom w:val="0"/>
      <w:divBdr>
        <w:top w:val="none" w:sz="0" w:space="0" w:color="auto"/>
        <w:left w:val="none" w:sz="0" w:space="0" w:color="auto"/>
        <w:bottom w:val="none" w:sz="0" w:space="0" w:color="auto"/>
        <w:right w:val="none" w:sz="0" w:space="0" w:color="auto"/>
      </w:divBdr>
    </w:div>
    <w:div w:id="1537350665">
      <w:bodyDiv w:val="1"/>
      <w:marLeft w:val="0"/>
      <w:marRight w:val="0"/>
      <w:marTop w:val="0"/>
      <w:marBottom w:val="0"/>
      <w:divBdr>
        <w:top w:val="none" w:sz="0" w:space="0" w:color="auto"/>
        <w:left w:val="none" w:sz="0" w:space="0" w:color="auto"/>
        <w:bottom w:val="none" w:sz="0" w:space="0" w:color="auto"/>
        <w:right w:val="none" w:sz="0" w:space="0" w:color="auto"/>
      </w:divBdr>
    </w:div>
    <w:div w:id="1537506059">
      <w:bodyDiv w:val="1"/>
      <w:marLeft w:val="0"/>
      <w:marRight w:val="0"/>
      <w:marTop w:val="0"/>
      <w:marBottom w:val="0"/>
      <w:divBdr>
        <w:top w:val="none" w:sz="0" w:space="0" w:color="auto"/>
        <w:left w:val="none" w:sz="0" w:space="0" w:color="auto"/>
        <w:bottom w:val="none" w:sz="0" w:space="0" w:color="auto"/>
        <w:right w:val="none" w:sz="0" w:space="0" w:color="auto"/>
      </w:divBdr>
    </w:div>
    <w:div w:id="1537542426">
      <w:bodyDiv w:val="1"/>
      <w:marLeft w:val="0"/>
      <w:marRight w:val="0"/>
      <w:marTop w:val="0"/>
      <w:marBottom w:val="0"/>
      <w:divBdr>
        <w:top w:val="none" w:sz="0" w:space="0" w:color="auto"/>
        <w:left w:val="none" w:sz="0" w:space="0" w:color="auto"/>
        <w:bottom w:val="none" w:sz="0" w:space="0" w:color="auto"/>
        <w:right w:val="none" w:sz="0" w:space="0" w:color="auto"/>
      </w:divBdr>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817290">
      <w:bodyDiv w:val="1"/>
      <w:marLeft w:val="0"/>
      <w:marRight w:val="0"/>
      <w:marTop w:val="0"/>
      <w:marBottom w:val="0"/>
      <w:divBdr>
        <w:top w:val="none" w:sz="0" w:space="0" w:color="auto"/>
        <w:left w:val="none" w:sz="0" w:space="0" w:color="auto"/>
        <w:bottom w:val="none" w:sz="0" w:space="0" w:color="auto"/>
        <w:right w:val="none" w:sz="0" w:space="0" w:color="auto"/>
      </w:divBdr>
    </w:div>
    <w:div w:id="1537884695">
      <w:bodyDiv w:val="1"/>
      <w:marLeft w:val="0"/>
      <w:marRight w:val="0"/>
      <w:marTop w:val="0"/>
      <w:marBottom w:val="0"/>
      <w:divBdr>
        <w:top w:val="none" w:sz="0" w:space="0" w:color="auto"/>
        <w:left w:val="none" w:sz="0" w:space="0" w:color="auto"/>
        <w:bottom w:val="none" w:sz="0" w:space="0" w:color="auto"/>
        <w:right w:val="none" w:sz="0" w:space="0" w:color="auto"/>
      </w:divBdr>
    </w:div>
    <w:div w:id="1537891657">
      <w:bodyDiv w:val="1"/>
      <w:marLeft w:val="0"/>
      <w:marRight w:val="0"/>
      <w:marTop w:val="0"/>
      <w:marBottom w:val="0"/>
      <w:divBdr>
        <w:top w:val="none" w:sz="0" w:space="0" w:color="auto"/>
        <w:left w:val="none" w:sz="0" w:space="0" w:color="auto"/>
        <w:bottom w:val="none" w:sz="0" w:space="0" w:color="auto"/>
        <w:right w:val="none" w:sz="0" w:space="0" w:color="auto"/>
      </w:divBdr>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349274">
      <w:bodyDiv w:val="1"/>
      <w:marLeft w:val="0"/>
      <w:marRight w:val="0"/>
      <w:marTop w:val="0"/>
      <w:marBottom w:val="0"/>
      <w:divBdr>
        <w:top w:val="none" w:sz="0" w:space="0" w:color="auto"/>
        <w:left w:val="none" w:sz="0" w:space="0" w:color="auto"/>
        <w:bottom w:val="none" w:sz="0" w:space="0" w:color="auto"/>
        <w:right w:val="none" w:sz="0" w:space="0" w:color="auto"/>
      </w:divBdr>
    </w:div>
    <w:div w:id="1538545753">
      <w:bodyDiv w:val="1"/>
      <w:marLeft w:val="0"/>
      <w:marRight w:val="0"/>
      <w:marTop w:val="0"/>
      <w:marBottom w:val="0"/>
      <w:divBdr>
        <w:top w:val="none" w:sz="0" w:space="0" w:color="auto"/>
        <w:left w:val="none" w:sz="0" w:space="0" w:color="auto"/>
        <w:bottom w:val="none" w:sz="0" w:space="0" w:color="auto"/>
        <w:right w:val="none" w:sz="0" w:space="0" w:color="auto"/>
      </w:divBdr>
    </w:div>
    <w:div w:id="1538620280">
      <w:bodyDiv w:val="1"/>
      <w:marLeft w:val="0"/>
      <w:marRight w:val="0"/>
      <w:marTop w:val="0"/>
      <w:marBottom w:val="0"/>
      <w:divBdr>
        <w:top w:val="none" w:sz="0" w:space="0" w:color="auto"/>
        <w:left w:val="none" w:sz="0" w:space="0" w:color="auto"/>
        <w:bottom w:val="none" w:sz="0" w:space="0" w:color="auto"/>
        <w:right w:val="none" w:sz="0" w:space="0" w:color="auto"/>
      </w:divBdr>
    </w:div>
    <w:div w:id="1538660155">
      <w:bodyDiv w:val="1"/>
      <w:marLeft w:val="0"/>
      <w:marRight w:val="0"/>
      <w:marTop w:val="0"/>
      <w:marBottom w:val="0"/>
      <w:divBdr>
        <w:top w:val="none" w:sz="0" w:space="0" w:color="auto"/>
        <w:left w:val="none" w:sz="0" w:space="0" w:color="auto"/>
        <w:bottom w:val="none" w:sz="0" w:space="0" w:color="auto"/>
        <w:right w:val="none" w:sz="0" w:space="0" w:color="auto"/>
      </w:divBdr>
    </w:div>
    <w:div w:id="1538665581">
      <w:bodyDiv w:val="1"/>
      <w:marLeft w:val="0"/>
      <w:marRight w:val="0"/>
      <w:marTop w:val="0"/>
      <w:marBottom w:val="0"/>
      <w:divBdr>
        <w:top w:val="none" w:sz="0" w:space="0" w:color="auto"/>
        <w:left w:val="none" w:sz="0" w:space="0" w:color="auto"/>
        <w:bottom w:val="none" w:sz="0" w:space="0" w:color="auto"/>
        <w:right w:val="none" w:sz="0" w:space="0" w:color="auto"/>
      </w:divBdr>
    </w:div>
    <w:div w:id="1538740717">
      <w:bodyDiv w:val="1"/>
      <w:marLeft w:val="0"/>
      <w:marRight w:val="0"/>
      <w:marTop w:val="0"/>
      <w:marBottom w:val="0"/>
      <w:divBdr>
        <w:top w:val="none" w:sz="0" w:space="0" w:color="auto"/>
        <w:left w:val="none" w:sz="0" w:space="0" w:color="auto"/>
        <w:bottom w:val="none" w:sz="0" w:space="0" w:color="auto"/>
        <w:right w:val="none" w:sz="0" w:space="0" w:color="auto"/>
      </w:divBdr>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9633">
      <w:bodyDiv w:val="1"/>
      <w:marLeft w:val="0"/>
      <w:marRight w:val="0"/>
      <w:marTop w:val="0"/>
      <w:marBottom w:val="0"/>
      <w:divBdr>
        <w:top w:val="none" w:sz="0" w:space="0" w:color="auto"/>
        <w:left w:val="none" w:sz="0" w:space="0" w:color="auto"/>
        <w:bottom w:val="none" w:sz="0" w:space="0" w:color="auto"/>
        <w:right w:val="none" w:sz="0" w:space="0" w:color="auto"/>
      </w:divBdr>
    </w:div>
    <w:div w:id="1538931568">
      <w:bodyDiv w:val="1"/>
      <w:marLeft w:val="0"/>
      <w:marRight w:val="0"/>
      <w:marTop w:val="0"/>
      <w:marBottom w:val="0"/>
      <w:divBdr>
        <w:top w:val="none" w:sz="0" w:space="0" w:color="auto"/>
        <w:left w:val="none" w:sz="0" w:space="0" w:color="auto"/>
        <w:bottom w:val="none" w:sz="0" w:space="0" w:color="auto"/>
        <w:right w:val="none" w:sz="0" w:space="0" w:color="auto"/>
      </w:divBdr>
    </w:div>
    <w:div w:id="1538934037">
      <w:bodyDiv w:val="1"/>
      <w:marLeft w:val="0"/>
      <w:marRight w:val="0"/>
      <w:marTop w:val="0"/>
      <w:marBottom w:val="0"/>
      <w:divBdr>
        <w:top w:val="none" w:sz="0" w:space="0" w:color="auto"/>
        <w:left w:val="none" w:sz="0" w:space="0" w:color="auto"/>
        <w:bottom w:val="none" w:sz="0" w:space="0" w:color="auto"/>
        <w:right w:val="none" w:sz="0" w:space="0" w:color="auto"/>
      </w:divBdr>
    </w:div>
    <w:div w:id="1539123149">
      <w:bodyDiv w:val="1"/>
      <w:marLeft w:val="0"/>
      <w:marRight w:val="0"/>
      <w:marTop w:val="0"/>
      <w:marBottom w:val="0"/>
      <w:divBdr>
        <w:top w:val="none" w:sz="0" w:space="0" w:color="auto"/>
        <w:left w:val="none" w:sz="0" w:space="0" w:color="auto"/>
        <w:bottom w:val="none" w:sz="0" w:space="0" w:color="auto"/>
        <w:right w:val="none" w:sz="0" w:space="0" w:color="auto"/>
      </w:divBdr>
    </w:div>
    <w:div w:id="1539927825">
      <w:bodyDiv w:val="1"/>
      <w:marLeft w:val="0"/>
      <w:marRight w:val="0"/>
      <w:marTop w:val="0"/>
      <w:marBottom w:val="0"/>
      <w:divBdr>
        <w:top w:val="none" w:sz="0" w:space="0" w:color="auto"/>
        <w:left w:val="none" w:sz="0" w:space="0" w:color="auto"/>
        <w:bottom w:val="none" w:sz="0" w:space="0" w:color="auto"/>
        <w:right w:val="none" w:sz="0" w:space="0" w:color="auto"/>
      </w:divBdr>
    </w:div>
    <w:div w:id="1540238697">
      <w:bodyDiv w:val="1"/>
      <w:marLeft w:val="0"/>
      <w:marRight w:val="0"/>
      <w:marTop w:val="0"/>
      <w:marBottom w:val="0"/>
      <w:divBdr>
        <w:top w:val="none" w:sz="0" w:space="0" w:color="auto"/>
        <w:left w:val="none" w:sz="0" w:space="0" w:color="auto"/>
        <w:bottom w:val="none" w:sz="0" w:space="0" w:color="auto"/>
        <w:right w:val="none" w:sz="0" w:space="0" w:color="auto"/>
      </w:divBdr>
    </w:div>
    <w:div w:id="1540975277">
      <w:bodyDiv w:val="1"/>
      <w:marLeft w:val="0"/>
      <w:marRight w:val="0"/>
      <w:marTop w:val="0"/>
      <w:marBottom w:val="0"/>
      <w:divBdr>
        <w:top w:val="none" w:sz="0" w:space="0" w:color="auto"/>
        <w:left w:val="none" w:sz="0" w:space="0" w:color="auto"/>
        <w:bottom w:val="none" w:sz="0" w:space="0" w:color="auto"/>
        <w:right w:val="none" w:sz="0" w:space="0" w:color="auto"/>
      </w:divBdr>
    </w:div>
    <w:div w:id="1541016834">
      <w:bodyDiv w:val="1"/>
      <w:marLeft w:val="0"/>
      <w:marRight w:val="0"/>
      <w:marTop w:val="0"/>
      <w:marBottom w:val="0"/>
      <w:divBdr>
        <w:top w:val="none" w:sz="0" w:space="0" w:color="auto"/>
        <w:left w:val="none" w:sz="0" w:space="0" w:color="auto"/>
        <w:bottom w:val="none" w:sz="0" w:space="0" w:color="auto"/>
        <w:right w:val="none" w:sz="0" w:space="0" w:color="auto"/>
      </w:divBdr>
    </w:div>
    <w:div w:id="1541018788">
      <w:bodyDiv w:val="1"/>
      <w:marLeft w:val="0"/>
      <w:marRight w:val="0"/>
      <w:marTop w:val="0"/>
      <w:marBottom w:val="0"/>
      <w:divBdr>
        <w:top w:val="none" w:sz="0" w:space="0" w:color="auto"/>
        <w:left w:val="none" w:sz="0" w:space="0" w:color="auto"/>
        <w:bottom w:val="none" w:sz="0" w:space="0" w:color="auto"/>
        <w:right w:val="none" w:sz="0" w:space="0" w:color="auto"/>
      </w:divBdr>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164446">
      <w:bodyDiv w:val="1"/>
      <w:marLeft w:val="0"/>
      <w:marRight w:val="0"/>
      <w:marTop w:val="0"/>
      <w:marBottom w:val="0"/>
      <w:divBdr>
        <w:top w:val="none" w:sz="0" w:space="0" w:color="auto"/>
        <w:left w:val="none" w:sz="0" w:space="0" w:color="auto"/>
        <w:bottom w:val="none" w:sz="0" w:space="0" w:color="auto"/>
        <w:right w:val="none" w:sz="0" w:space="0" w:color="auto"/>
      </w:divBdr>
    </w:div>
    <w:div w:id="1541287227">
      <w:bodyDiv w:val="1"/>
      <w:marLeft w:val="0"/>
      <w:marRight w:val="0"/>
      <w:marTop w:val="0"/>
      <w:marBottom w:val="0"/>
      <w:divBdr>
        <w:top w:val="none" w:sz="0" w:space="0" w:color="auto"/>
        <w:left w:val="none" w:sz="0" w:space="0" w:color="auto"/>
        <w:bottom w:val="none" w:sz="0" w:space="0" w:color="auto"/>
        <w:right w:val="none" w:sz="0" w:space="0" w:color="auto"/>
      </w:divBdr>
    </w:div>
    <w:div w:id="1541631204">
      <w:bodyDiv w:val="1"/>
      <w:marLeft w:val="0"/>
      <w:marRight w:val="0"/>
      <w:marTop w:val="0"/>
      <w:marBottom w:val="0"/>
      <w:divBdr>
        <w:top w:val="none" w:sz="0" w:space="0" w:color="auto"/>
        <w:left w:val="none" w:sz="0" w:space="0" w:color="auto"/>
        <w:bottom w:val="none" w:sz="0" w:space="0" w:color="auto"/>
        <w:right w:val="none" w:sz="0" w:space="0" w:color="auto"/>
      </w:divBdr>
    </w:div>
    <w:div w:id="1541745949">
      <w:bodyDiv w:val="1"/>
      <w:marLeft w:val="0"/>
      <w:marRight w:val="0"/>
      <w:marTop w:val="0"/>
      <w:marBottom w:val="0"/>
      <w:divBdr>
        <w:top w:val="none" w:sz="0" w:space="0" w:color="auto"/>
        <w:left w:val="none" w:sz="0" w:space="0" w:color="auto"/>
        <w:bottom w:val="none" w:sz="0" w:space="0" w:color="auto"/>
        <w:right w:val="none" w:sz="0" w:space="0" w:color="auto"/>
      </w:divBdr>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867740">
      <w:bodyDiv w:val="1"/>
      <w:marLeft w:val="0"/>
      <w:marRight w:val="0"/>
      <w:marTop w:val="0"/>
      <w:marBottom w:val="0"/>
      <w:divBdr>
        <w:top w:val="none" w:sz="0" w:space="0" w:color="auto"/>
        <w:left w:val="none" w:sz="0" w:space="0" w:color="auto"/>
        <w:bottom w:val="none" w:sz="0" w:space="0" w:color="auto"/>
        <w:right w:val="none" w:sz="0" w:space="0" w:color="auto"/>
      </w:divBdr>
    </w:div>
    <w:div w:id="1541896979">
      <w:bodyDiv w:val="1"/>
      <w:marLeft w:val="0"/>
      <w:marRight w:val="0"/>
      <w:marTop w:val="0"/>
      <w:marBottom w:val="0"/>
      <w:divBdr>
        <w:top w:val="none" w:sz="0" w:space="0" w:color="auto"/>
        <w:left w:val="none" w:sz="0" w:space="0" w:color="auto"/>
        <w:bottom w:val="none" w:sz="0" w:space="0" w:color="auto"/>
        <w:right w:val="none" w:sz="0" w:space="0" w:color="auto"/>
      </w:divBdr>
    </w:div>
    <w:div w:id="1541940581">
      <w:bodyDiv w:val="1"/>
      <w:marLeft w:val="0"/>
      <w:marRight w:val="0"/>
      <w:marTop w:val="0"/>
      <w:marBottom w:val="0"/>
      <w:divBdr>
        <w:top w:val="none" w:sz="0" w:space="0" w:color="auto"/>
        <w:left w:val="none" w:sz="0" w:space="0" w:color="auto"/>
        <w:bottom w:val="none" w:sz="0" w:space="0" w:color="auto"/>
        <w:right w:val="none" w:sz="0" w:space="0" w:color="auto"/>
      </w:divBdr>
      <w:divsChild>
        <w:div w:id="482626741">
          <w:marLeft w:val="0"/>
          <w:marRight w:val="0"/>
          <w:marTop w:val="0"/>
          <w:marBottom w:val="0"/>
          <w:divBdr>
            <w:top w:val="none" w:sz="0" w:space="0" w:color="auto"/>
            <w:left w:val="none" w:sz="0" w:space="0" w:color="auto"/>
            <w:bottom w:val="none" w:sz="0" w:space="0" w:color="auto"/>
            <w:right w:val="none" w:sz="0" w:space="0" w:color="auto"/>
          </w:divBdr>
          <w:divsChild>
            <w:div w:id="12907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1940">
      <w:bodyDiv w:val="1"/>
      <w:marLeft w:val="0"/>
      <w:marRight w:val="0"/>
      <w:marTop w:val="0"/>
      <w:marBottom w:val="0"/>
      <w:divBdr>
        <w:top w:val="none" w:sz="0" w:space="0" w:color="auto"/>
        <w:left w:val="none" w:sz="0" w:space="0" w:color="auto"/>
        <w:bottom w:val="none" w:sz="0" w:space="0" w:color="auto"/>
        <w:right w:val="none" w:sz="0" w:space="0" w:color="auto"/>
      </w:divBdr>
    </w:div>
    <w:div w:id="1542202326">
      <w:bodyDiv w:val="1"/>
      <w:marLeft w:val="0"/>
      <w:marRight w:val="0"/>
      <w:marTop w:val="0"/>
      <w:marBottom w:val="0"/>
      <w:divBdr>
        <w:top w:val="none" w:sz="0" w:space="0" w:color="auto"/>
        <w:left w:val="none" w:sz="0" w:space="0" w:color="auto"/>
        <w:bottom w:val="none" w:sz="0" w:space="0" w:color="auto"/>
        <w:right w:val="none" w:sz="0" w:space="0" w:color="auto"/>
      </w:divBdr>
    </w:div>
    <w:div w:id="1542202475">
      <w:bodyDiv w:val="1"/>
      <w:marLeft w:val="0"/>
      <w:marRight w:val="0"/>
      <w:marTop w:val="0"/>
      <w:marBottom w:val="0"/>
      <w:divBdr>
        <w:top w:val="none" w:sz="0" w:space="0" w:color="auto"/>
        <w:left w:val="none" w:sz="0" w:space="0" w:color="auto"/>
        <w:bottom w:val="none" w:sz="0" w:space="0" w:color="auto"/>
        <w:right w:val="none" w:sz="0" w:space="0" w:color="auto"/>
      </w:divBdr>
    </w:div>
    <w:div w:id="1542328354">
      <w:bodyDiv w:val="1"/>
      <w:marLeft w:val="0"/>
      <w:marRight w:val="0"/>
      <w:marTop w:val="0"/>
      <w:marBottom w:val="0"/>
      <w:divBdr>
        <w:top w:val="none" w:sz="0" w:space="0" w:color="auto"/>
        <w:left w:val="none" w:sz="0" w:space="0" w:color="auto"/>
        <w:bottom w:val="none" w:sz="0" w:space="0" w:color="auto"/>
        <w:right w:val="none" w:sz="0" w:space="0" w:color="auto"/>
      </w:divBdr>
    </w:div>
    <w:div w:id="1542593246">
      <w:bodyDiv w:val="1"/>
      <w:marLeft w:val="0"/>
      <w:marRight w:val="0"/>
      <w:marTop w:val="0"/>
      <w:marBottom w:val="0"/>
      <w:divBdr>
        <w:top w:val="none" w:sz="0" w:space="0" w:color="auto"/>
        <w:left w:val="none" w:sz="0" w:space="0" w:color="auto"/>
        <w:bottom w:val="none" w:sz="0" w:space="0" w:color="auto"/>
        <w:right w:val="none" w:sz="0" w:space="0" w:color="auto"/>
      </w:divBdr>
    </w:div>
    <w:div w:id="1542594891">
      <w:bodyDiv w:val="1"/>
      <w:marLeft w:val="0"/>
      <w:marRight w:val="0"/>
      <w:marTop w:val="0"/>
      <w:marBottom w:val="0"/>
      <w:divBdr>
        <w:top w:val="none" w:sz="0" w:space="0" w:color="auto"/>
        <w:left w:val="none" w:sz="0" w:space="0" w:color="auto"/>
        <w:bottom w:val="none" w:sz="0" w:space="0" w:color="auto"/>
        <w:right w:val="none" w:sz="0" w:space="0" w:color="auto"/>
      </w:divBdr>
    </w:div>
    <w:div w:id="1542941327">
      <w:bodyDiv w:val="1"/>
      <w:marLeft w:val="0"/>
      <w:marRight w:val="0"/>
      <w:marTop w:val="0"/>
      <w:marBottom w:val="0"/>
      <w:divBdr>
        <w:top w:val="none" w:sz="0" w:space="0" w:color="auto"/>
        <w:left w:val="none" w:sz="0" w:space="0" w:color="auto"/>
        <w:bottom w:val="none" w:sz="0" w:space="0" w:color="auto"/>
        <w:right w:val="none" w:sz="0" w:space="0" w:color="auto"/>
      </w:divBdr>
    </w:div>
    <w:div w:id="1542983577">
      <w:bodyDiv w:val="1"/>
      <w:marLeft w:val="0"/>
      <w:marRight w:val="0"/>
      <w:marTop w:val="0"/>
      <w:marBottom w:val="0"/>
      <w:divBdr>
        <w:top w:val="none" w:sz="0" w:space="0" w:color="auto"/>
        <w:left w:val="none" w:sz="0" w:space="0" w:color="auto"/>
        <w:bottom w:val="none" w:sz="0" w:space="0" w:color="auto"/>
        <w:right w:val="none" w:sz="0" w:space="0" w:color="auto"/>
      </w:divBdr>
    </w:div>
    <w:div w:id="1543710831">
      <w:bodyDiv w:val="1"/>
      <w:marLeft w:val="0"/>
      <w:marRight w:val="0"/>
      <w:marTop w:val="0"/>
      <w:marBottom w:val="0"/>
      <w:divBdr>
        <w:top w:val="none" w:sz="0" w:space="0" w:color="auto"/>
        <w:left w:val="none" w:sz="0" w:space="0" w:color="auto"/>
        <w:bottom w:val="none" w:sz="0" w:space="0" w:color="auto"/>
        <w:right w:val="none" w:sz="0" w:space="0" w:color="auto"/>
      </w:divBdr>
    </w:div>
    <w:div w:id="1543789122">
      <w:bodyDiv w:val="1"/>
      <w:marLeft w:val="0"/>
      <w:marRight w:val="0"/>
      <w:marTop w:val="0"/>
      <w:marBottom w:val="0"/>
      <w:divBdr>
        <w:top w:val="none" w:sz="0" w:space="0" w:color="auto"/>
        <w:left w:val="none" w:sz="0" w:space="0" w:color="auto"/>
        <w:bottom w:val="none" w:sz="0" w:space="0" w:color="auto"/>
        <w:right w:val="none" w:sz="0" w:space="0" w:color="auto"/>
      </w:divBdr>
    </w:div>
    <w:div w:id="1543903679">
      <w:bodyDiv w:val="1"/>
      <w:marLeft w:val="0"/>
      <w:marRight w:val="0"/>
      <w:marTop w:val="0"/>
      <w:marBottom w:val="0"/>
      <w:divBdr>
        <w:top w:val="none" w:sz="0" w:space="0" w:color="auto"/>
        <w:left w:val="none" w:sz="0" w:space="0" w:color="auto"/>
        <w:bottom w:val="none" w:sz="0" w:space="0" w:color="auto"/>
        <w:right w:val="none" w:sz="0" w:space="0" w:color="auto"/>
      </w:divBdr>
    </w:div>
    <w:div w:id="1543981899">
      <w:bodyDiv w:val="1"/>
      <w:marLeft w:val="0"/>
      <w:marRight w:val="0"/>
      <w:marTop w:val="0"/>
      <w:marBottom w:val="0"/>
      <w:divBdr>
        <w:top w:val="none" w:sz="0" w:space="0" w:color="auto"/>
        <w:left w:val="none" w:sz="0" w:space="0" w:color="auto"/>
        <w:bottom w:val="none" w:sz="0" w:space="0" w:color="auto"/>
        <w:right w:val="none" w:sz="0" w:space="0" w:color="auto"/>
      </w:divBdr>
    </w:div>
    <w:div w:id="1544169567">
      <w:bodyDiv w:val="1"/>
      <w:marLeft w:val="0"/>
      <w:marRight w:val="0"/>
      <w:marTop w:val="0"/>
      <w:marBottom w:val="0"/>
      <w:divBdr>
        <w:top w:val="none" w:sz="0" w:space="0" w:color="auto"/>
        <w:left w:val="none" w:sz="0" w:space="0" w:color="auto"/>
        <w:bottom w:val="none" w:sz="0" w:space="0" w:color="auto"/>
        <w:right w:val="none" w:sz="0" w:space="0" w:color="auto"/>
      </w:divBdr>
    </w:div>
    <w:div w:id="1544294864">
      <w:bodyDiv w:val="1"/>
      <w:marLeft w:val="0"/>
      <w:marRight w:val="0"/>
      <w:marTop w:val="0"/>
      <w:marBottom w:val="0"/>
      <w:divBdr>
        <w:top w:val="none" w:sz="0" w:space="0" w:color="auto"/>
        <w:left w:val="none" w:sz="0" w:space="0" w:color="auto"/>
        <w:bottom w:val="none" w:sz="0" w:space="0" w:color="auto"/>
        <w:right w:val="none" w:sz="0" w:space="0" w:color="auto"/>
      </w:divBdr>
    </w:div>
    <w:div w:id="1544513808">
      <w:bodyDiv w:val="1"/>
      <w:marLeft w:val="0"/>
      <w:marRight w:val="0"/>
      <w:marTop w:val="0"/>
      <w:marBottom w:val="0"/>
      <w:divBdr>
        <w:top w:val="none" w:sz="0" w:space="0" w:color="auto"/>
        <w:left w:val="none" w:sz="0" w:space="0" w:color="auto"/>
        <w:bottom w:val="none" w:sz="0" w:space="0" w:color="auto"/>
        <w:right w:val="none" w:sz="0" w:space="0" w:color="auto"/>
      </w:divBdr>
    </w:div>
    <w:div w:id="1544558490">
      <w:bodyDiv w:val="1"/>
      <w:marLeft w:val="0"/>
      <w:marRight w:val="0"/>
      <w:marTop w:val="0"/>
      <w:marBottom w:val="0"/>
      <w:divBdr>
        <w:top w:val="none" w:sz="0" w:space="0" w:color="auto"/>
        <w:left w:val="none" w:sz="0" w:space="0" w:color="auto"/>
        <w:bottom w:val="none" w:sz="0" w:space="0" w:color="auto"/>
        <w:right w:val="none" w:sz="0" w:space="0" w:color="auto"/>
      </w:divBdr>
    </w:div>
    <w:div w:id="1544636851">
      <w:bodyDiv w:val="1"/>
      <w:marLeft w:val="0"/>
      <w:marRight w:val="0"/>
      <w:marTop w:val="0"/>
      <w:marBottom w:val="0"/>
      <w:divBdr>
        <w:top w:val="none" w:sz="0" w:space="0" w:color="auto"/>
        <w:left w:val="none" w:sz="0" w:space="0" w:color="auto"/>
        <w:bottom w:val="none" w:sz="0" w:space="0" w:color="auto"/>
        <w:right w:val="none" w:sz="0" w:space="0" w:color="auto"/>
      </w:divBdr>
    </w:div>
    <w:div w:id="1544752729">
      <w:bodyDiv w:val="1"/>
      <w:marLeft w:val="0"/>
      <w:marRight w:val="0"/>
      <w:marTop w:val="0"/>
      <w:marBottom w:val="0"/>
      <w:divBdr>
        <w:top w:val="none" w:sz="0" w:space="0" w:color="auto"/>
        <w:left w:val="none" w:sz="0" w:space="0" w:color="auto"/>
        <w:bottom w:val="none" w:sz="0" w:space="0" w:color="auto"/>
        <w:right w:val="none" w:sz="0" w:space="0" w:color="auto"/>
      </w:divBdr>
    </w:div>
    <w:div w:id="1544754161">
      <w:bodyDiv w:val="1"/>
      <w:marLeft w:val="0"/>
      <w:marRight w:val="0"/>
      <w:marTop w:val="0"/>
      <w:marBottom w:val="0"/>
      <w:divBdr>
        <w:top w:val="none" w:sz="0" w:space="0" w:color="auto"/>
        <w:left w:val="none" w:sz="0" w:space="0" w:color="auto"/>
        <w:bottom w:val="none" w:sz="0" w:space="0" w:color="auto"/>
        <w:right w:val="none" w:sz="0" w:space="0" w:color="auto"/>
      </w:divBdr>
    </w:div>
    <w:div w:id="1544902067">
      <w:bodyDiv w:val="1"/>
      <w:marLeft w:val="0"/>
      <w:marRight w:val="0"/>
      <w:marTop w:val="0"/>
      <w:marBottom w:val="0"/>
      <w:divBdr>
        <w:top w:val="none" w:sz="0" w:space="0" w:color="auto"/>
        <w:left w:val="none" w:sz="0" w:space="0" w:color="auto"/>
        <w:bottom w:val="none" w:sz="0" w:space="0" w:color="auto"/>
        <w:right w:val="none" w:sz="0" w:space="0" w:color="auto"/>
      </w:divBdr>
    </w:div>
    <w:div w:id="1545171695">
      <w:bodyDiv w:val="1"/>
      <w:marLeft w:val="0"/>
      <w:marRight w:val="0"/>
      <w:marTop w:val="0"/>
      <w:marBottom w:val="0"/>
      <w:divBdr>
        <w:top w:val="none" w:sz="0" w:space="0" w:color="auto"/>
        <w:left w:val="none" w:sz="0" w:space="0" w:color="auto"/>
        <w:bottom w:val="none" w:sz="0" w:space="0" w:color="auto"/>
        <w:right w:val="none" w:sz="0" w:space="0" w:color="auto"/>
      </w:divBdr>
    </w:div>
    <w:div w:id="1545174421">
      <w:bodyDiv w:val="1"/>
      <w:marLeft w:val="0"/>
      <w:marRight w:val="0"/>
      <w:marTop w:val="0"/>
      <w:marBottom w:val="0"/>
      <w:divBdr>
        <w:top w:val="none" w:sz="0" w:space="0" w:color="auto"/>
        <w:left w:val="none" w:sz="0" w:space="0" w:color="auto"/>
        <w:bottom w:val="none" w:sz="0" w:space="0" w:color="auto"/>
        <w:right w:val="none" w:sz="0" w:space="0" w:color="auto"/>
      </w:divBdr>
    </w:div>
    <w:div w:id="1545366698">
      <w:bodyDiv w:val="1"/>
      <w:marLeft w:val="0"/>
      <w:marRight w:val="0"/>
      <w:marTop w:val="0"/>
      <w:marBottom w:val="0"/>
      <w:divBdr>
        <w:top w:val="none" w:sz="0" w:space="0" w:color="auto"/>
        <w:left w:val="none" w:sz="0" w:space="0" w:color="auto"/>
        <w:bottom w:val="none" w:sz="0" w:space="0" w:color="auto"/>
        <w:right w:val="none" w:sz="0" w:space="0" w:color="auto"/>
      </w:divBdr>
    </w:div>
    <w:div w:id="1545405399">
      <w:bodyDiv w:val="1"/>
      <w:marLeft w:val="0"/>
      <w:marRight w:val="0"/>
      <w:marTop w:val="0"/>
      <w:marBottom w:val="0"/>
      <w:divBdr>
        <w:top w:val="none" w:sz="0" w:space="0" w:color="auto"/>
        <w:left w:val="none" w:sz="0" w:space="0" w:color="auto"/>
        <w:bottom w:val="none" w:sz="0" w:space="0" w:color="auto"/>
        <w:right w:val="none" w:sz="0" w:space="0" w:color="auto"/>
      </w:divBdr>
    </w:div>
    <w:div w:id="1545672206">
      <w:bodyDiv w:val="1"/>
      <w:marLeft w:val="0"/>
      <w:marRight w:val="0"/>
      <w:marTop w:val="0"/>
      <w:marBottom w:val="0"/>
      <w:divBdr>
        <w:top w:val="none" w:sz="0" w:space="0" w:color="auto"/>
        <w:left w:val="none" w:sz="0" w:space="0" w:color="auto"/>
        <w:bottom w:val="none" w:sz="0" w:space="0" w:color="auto"/>
        <w:right w:val="none" w:sz="0" w:space="0" w:color="auto"/>
      </w:divBdr>
    </w:div>
    <w:div w:id="1545678176">
      <w:bodyDiv w:val="1"/>
      <w:marLeft w:val="0"/>
      <w:marRight w:val="0"/>
      <w:marTop w:val="0"/>
      <w:marBottom w:val="0"/>
      <w:divBdr>
        <w:top w:val="none" w:sz="0" w:space="0" w:color="auto"/>
        <w:left w:val="none" w:sz="0" w:space="0" w:color="auto"/>
        <w:bottom w:val="none" w:sz="0" w:space="0" w:color="auto"/>
        <w:right w:val="none" w:sz="0" w:space="0" w:color="auto"/>
      </w:divBdr>
    </w:div>
    <w:div w:id="1545680163">
      <w:bodyDiv w:val="1"/>
      <w:marLeft w:val="0"/>
      <w:marRight w:val="0"/>
      <w:marTop w:val="0"/>
      <w:marBottom w:val="0"/>
      <w:divBdr>
        <w:top w:val="none" w:sz="0" w:space="0" w:color="auto"/>
        <w:left w:val="none" w:sz="0" w:space="0" w:color="auto"/>
        <w:bottom w:val="none" w:sz="0" w:space="0" w:color="auto"/>
        <w:right w:val="none" w:sz="0" w:space="0" w:color="auto"/>
      </w:divBdr>
    </w:div>
    <w:div w:id="1545798176">
      <w:bodyDiv w:val="1"/>
      <w:marLeft w:val="0"/>
      <w:marRight w:val="0"/>
      <w:marTop w:val="0"/>
      <w:marBottom w:val="0"/>
      <w:divBdr>
        <w:top w:val="none" w:sz="0" w:space="0" w:color="auto"/>
        <w:left w:val="none" w:sz="0" w:space="0" w:color="auto"/>
        <w:bottom w:val="none" w:sz="0" w:space="0" w:color="auto"/>
        <w:right w:val="none" w:sz="0" w:space="0" w:color="auto"/>
      </w:divBdr>
    </w:div>
    <w:div w:id="1545941622">
      <w:bodyDiv w:val="1"/>
      <w:marLeft w:val="0"/>
      <w:marRight w:val="0"/>
      <w:marTop w:val="0"/>
      <w:marBottom w:val="0"/>
      <w:divBdr>
        <w:top w:val="none" w:sz="0" w:space="0" w:color="auto"/>
        <w:left w:val="none" w:sz="0" w:space="0" w:color="auto"/>
        <w:bottom w:val="none" w:sz="0" w:space="0" w:color="auto"/>
        <w:right w:val="none" w:sz="0" w:space="0" w:color="auto"/>
      </w:divBdr>
    </w:div>
    <w:div w:id="1546211560">
      <w:bodyDiv w:val="1"/>
      <w:marLeft w:val="0"/>
      <w:marRight w:val="0"/>
      <w:marTop w:val="0"/>
      <w:marBottom w:val="0"/>
      <w:divBdr>
        <w:top w:val="none" w:sz="0" w:space="0" w:color="auto"/>
        <w:left w:val="none" w:sz="0" w:space="0" w:color="auto"/>
        <w:bottom w:val="none" w:sz="0" w:space="0" w:color="auto"/>
        <w:right w:val="none" w:sz="0" w:space="0" w:color="auto"/>
      </w:divBdr>
    </w:div>
    <w:div w:id="1546258868">
      <w:bodyDiv w:val="1"/>
      <w:marLeft w:val="0"/>
      <w:marRight w:val="0"/>
      <w:marTop w:val="0"/>
      <w:marBottom w:val="0"/>
      <w:divBdr>
        <w:top w:val="none" w:sz="0" w:space="0" w:color="auto"/>
        <w:left w:val="none" w:sz="0" w:space="0" w:color="auto"/>
        <w:bottom w:val="none" w:sz="0" w:space="0" w:color="auto"/>
        <w:right w:val="none" w:sz="0" w:space="0" w:color="auto"/>
      </w:divBdr>
    </w:div>
    <w:div w:id="1546408923">
      <w:bodyDiv w:val="1"/>
      <w:marLeft w:val="0"/>
      <w:marRight w:val="0"/>
      <w:marTop w:val="0"/>
      <w:marBottom w:val="0"/>
      <w:divBdr>
        <w:top w:val="none" w:sz="0" w:space="0" w:color="auto"/>
        <w:left w:val="none" w:sz="0" w:space="0" w:color="auto"/>
        <w:bottom w:val="none" w:sz="0" w:space="0" w:color="auto"/>
        <w:right w:val="none" w:sz="0" w:space="0" w:color="auto"/>
      </w:divBdr>
    </w:div>
    <w:div w:id="1546719870">
      <w:bodyDiv w:val="1"/>
      <w:marLeft w:val="0"/>
      <w:marRight w:val="0"/>
      <w:marTop w:val="0"/>
      <w:marBottom w:val="0"/>
      <w:divBdr>
        <w:top w:val="none" w:sz="0" w:space="0" w:color="auto"/>
        <w:left w:val="none" w:sz="0" w:space="0" w:color="auto"/>
        <w:bottom w:val="none" w:sz="0" w:space="0" w:color="auto"/>
        <w:right w:val="none" w:sz="0" w:space="0" w:color="auto"/>
      </w:divBdr>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522033">
      <w:bodyDiv w:val="1"/>
      <w:marLeft w:val="0"/>
      <w:marRight w:val="0"/>
      <w:marTop w:val="0"/>
      <w:marBottom w:val="0"/>
      <w:divBdr>
        <w:top w:val="none" w:sz="0" w:space="0" w:color="auto"/>
        <w:left w:val="none" w:sz="0" w:space="0" w:color="auto"/>
        <w:bottom w:val="none" w:sz="0" w:space="0" w:color="auto"/>
        <w:right w:val="none" w:sz="0" w:space="0" w:color="auto"/>
      </w:divBdr>
    </w:div>
    <w:div w:id="1547522306">
      <w:bodyDiv w:val="1"/>
      <w:marLeft w:val="0"/>
      <w:marRight w:val="0"/>
      <w:marTop w:val="0"/>
      <w:marBottom w:val="0"/>
      <w:divBdr>
        <w:top w:val="none" w:sz="0" w:space="0" w:color="auto"/>
        <w:left w:val="none" w:sz="0" w:space="0" w:color="auto"/>
        <w:bottom w:val="none" w:sz="0" w:space="0" w:color="auto"/>
        <w:right w:val="none" w:sz="0" w:space="0" w:color="auto"/>
      </w:divBdr>
    </w:div>
    <w:div w:id="1547527307">
      <w:bodyDiv w:val="1"/>
      <w:marLeft w:val="0"/>
      <w:marRight w:val="0"/>
      <w:marTop w:val="0"/>
      <w:marBottom w:val="0"/>
      <w:divBdr>
        <w:top w:val="none" w:sz="0" w:space="0" w:color="auto"/>
        <w:left w:val="none" w:sz="0" w:space="0" w:color="auto"/>
        <w:bottom w:val="none" w:sz="0" w:space="0" w:color="auto"/>
        <w:right w:val="none" w:sz="0" w:space="0" w:color="auto"/>
      </w:divBdr>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837051">
      <w:bodyDiv w:val="1"/>
      <w:marLeft w:val="0"/>
      <w:marRight w:val="0"/>
      <w:marTop w:val="0"/>
      <w:marBottom w:val="0"/>
      <w:divBdr>
        <w:top w:val="none" w:sz="0" w:space="0" w:color="auto"/>
        <w:left w:val="none" w:sz="0" w:space="0" w:color="auto"/>
        <w:bottom w:val="none" w:sz="0" w:space="0" w:color="auto"/>
        <w:right w:val="none" w:sz="0" w:space="0" w:color="auto"/>
      </w:divBdr>
    </w:div>
    <w:div w:id="1547907467">
      <w:bodyDiv w:val="1"/>
      <w:marLeft w:val="0"/>
      <w:marRight w:val="0"/>
      <w:marTop w:val="0"/>
      <w:marBottom w:val="0"/>
      <w:divBdr>
        <w:top w:val="none" w:sz="0" w:space="0" w:color="auto"/>
        <w:left w:val="none" w:sz="0" w:space="0" w:color="auto"/>
        <w:bottom w:val="none" w:sz="0" w:space="0" w:color="auto"/>
        <w:right w:val="none" w:sz="0" w:space="0" w:color="auto"/>
      </w:divBdr>
    </w:div>
    <w:div w:id="1547911897">
      <w:bodyDiv w:val="1"/>
      <w:marLeft w:val="0"/>
      <w:marRight w:val="0"/>
      <w:marTop w:val="0"/>
      <w:marBottom w:val="0"/>
      <w:divBdr>
        <w:top w:val="none" w:sz="0" w:space="0" w:color="auto"/>
        <w:left w:val="none" w:sz="0" w:space="0" w:color="auto"/>
        <w:bottom w:val="none" w:sz="0" w:space="0" w:color="auto"/>
        <w:right w:val="none" w:sz="0" w:space="0" w:color="auto"/>
      </w:divBdr>
    </w:div>
    <w:div w:id="1548032202">
      <w:bodyDiv w:val="1"/>
      <w:marLeft w:val="0"/>
      <w:marRight w:val="0"/>
      <w:marTop w:val="0"/>
      <w:marBottom w:val="0"/>
      <w:divBdr>
        <w:top w:val="none" w:sz="0" w:space="0" w:color="auto"/>
        <w:left w:val="none" w:sz="0" w:space="0" w:color="auto"/>
        <w:bottom w:val="none" w:sz="0" w:space="0" w:color="auto"/>
        <w:right w:val="none" w:sz="0" w:space="0" w:color="auto"/>
      </w:divBdr>
    </w:div>
    <w:div w:id="1548184487">
      <w:bodyDiv w:val="1"/>
      <w:marLeft w:val="0"/>
      <w:marRight w:val="0"/>
      <w:marTop w:val="0"/>
      <w:marBottom w:val="0"/>
      <w:divBdr>
        <w:top w:val="none" w:sz="0" w:space="0" w:color="auto"/>
        <w:left w:val="none" w:sz="0" w:space="0" w:color="auto"/>
        <w:bottom w:val="none" w:sz="0" w:space="0" w:color="auto"/>
        <w:right w:val="none" w:sz="0" w:space="0" w:color="auto"/>
      </w:divBdr>
    </w:div>
    <w:div w:id="1548300861">
      <w:bodyDiv w:val="1"/>
      <w:marLeft w:val="0"/>
      <w:marRight w:val="0"/>
      <w:marTop w:val="0"/>
      <w:marBottom w:val="0"/>
      <w:divBdr>
        <w:top w:val="none" w:sz="0" w:space="0" w:color="auto"/>
        <w:left w:val="none" w:sz="0" w:space="0" w:color="auto"/>
        <w:bottom w:val="none" w:sz="0" w:space="0" w:color="auto"/>
        <w:right w:val="none" w:sz="0" w:space="0" w:color="auto"/>
      </w:divBdr>
    </w:div>
    <w:div w:id="1548447476">
      <w:bodyDiv w:val="1"/>
      <w:marLeft w:val="0"/>
      <w:marRight w:val="0"/>
      <w:marTop w:val="0"/>
      <w:marBottom w:val="0"/>
      <w:divBdr>
        <w:top w:val="none" w:sz="0" w:space="0" w:color="auto"/>
        <w:left w:val="none" w:sz="0" w:space="0" w:color="auto"/>
        <w:bottom w:val="none" w:sz="0" w:space="0" w:color="auto"/>
        <w:right w:val="none" w:sz="0" w:space="0" w:color="auto"/>
      </w:divBdr>
    </w:div>
    <w:div w:id="1548493331">
      <w:bodyDiv w:val="1"/>
      <w:marLeft w:val="0"/>
      <w:marRight w:val="0"/>
      <w:marTop w:val="0"/>
      <w:marBottom w:val="0"/>
      <w:divBdr>
        <w:top w:val="none" w:sz="0" w:space="0" w:color="auto"/>
        <w:left w:val="none" w:sz="0" w:space="0" w:color="auto"/>
        <w:bottom w:val="none" w:sz="0" w:space="0" w:color="auto"/>
        <w:right w:val="none" w:sz="0" w:space="0" w:color="auto"/>
      </w:divBdr>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8688230">
      <w:bodyDiv w:val="1"/>
      <w:marLeft w:val="0"/>
      <w:marRight w:val="0"/>
      <w:marTop w:val="0"/>
      <w:marBottom w:val="0"/>
      <w:divBdr>
        <w:top w:val="none" w:sz="0" w:space="0" w:color="auto"/>
        <w:left w:val="none" w:sz="0" w:space="0" w:color="auto"/>
        <w:bottom w:val="none" w:sz="0" w:space="0" w:color="auto"/>
        <w:right w:val="none" w:sz="0" w:space="0" w:color="auto"/>
      </w:divBdr>
    </w:div>
    <w:div w:id="1548837607">
      <w:bodyDiv w:val="1"/>
      <w:marLeft w:val="0"/>
      <w:marRight w:val="0"/>
      <w:marTop w:val="0"/>
      <w:marBottom w:val="0"/>
      <w:divBdr>
        <w:top w:val="none" w:sz="0" w:space="0" w:color="auto"/>
        <w:left w:val="none" w:sz="0" w:space="0" w:color="auto"/>
        <w:bottom w:val="none" w:sz="0" w:space="0" w:color="auto"/>
        <w:right w:val="none" w:sz="0" w:space="0" w:color="auto"/>
      </w:divBdr>
    </w:div>
    <w:div w:id="1548907213">
      <w:bodyDiv w:val="1"/>
      <w:marLeft w:val="0"/>
      <w:marRight w:val="0"/>
      <w:marTop w:val="0"/>
      <w:marBottom w:val="0"/>
      <w:divBdr>
        <w:top w:val="none" w:sz="0" w:space="0" w:color="auto"/>
        <w:left w:val="none" w:sz="0" w:space="0" w:color="auto"/>
        <w:bottom w:val="none" w:sz="0" w:space="0" w:color="auto"/>
        <w:right w:val="none" w:sz="0" w:space="0" w:color="auto"/>
      </w:divBdr>
    </w:div>
    <w:div w:id="1549024045">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49297241">
      <w:bodyDiv w:val="1"/>
      <w:marLeft w:val="0"/>
      <w:marRight w:val="0"/>
      <w:marTop w:val="0"/>
      <w:marBottom w:val="0"/>
      <w:divBdr>
        <w:top w:val="none" w:sz="0" w:space="0" w:color="auto"/>
        <w:left w:val="none" w:sz="0" w:space="0" w:color="auto"/>
        <w:bottom w:val="none" w:sz="0" w:space="0" w:color="auto"/>
        <w:right w:val="none" w:sz="0" w:space="0" w:color="auto"/>
      </w:divBdr>
    </w:div>
    <w:div w:id="1549301552">
      <w:bodyDiv w:val="1"/>
      <w:marLeft w:val="0"/>
      <w:marRight w:val="0"/>
      <w:marTop w:val="0"/>
      <w:marBottom w:val="0"/>
      <w:divBdr>
        <w:top w:val="none" w:sz="0" w:space="0" w:color="auto"/>
        <w:left w:val="none" w:sz="0" w:space="0" w:color="auto"/>
        <w:bottom w:val="none" w:sz="0" w:space="0" w:color="auto"/>
        <w:right w:val="none" w:sz="0" w:space="0" w:color="auto"/>
      </w:divBdr>
    </w:div>
    <w:div w:id="1549418479">
      <w:bodyDiv w:val="1"/>
      <w:marLeft w:val="0"/>
      <w:marRight w:val="0"/>
      <w:marTop w:val="0"/>
      <w:marBottom w:val="0"/>
      <w:divBdr>
        <w:top w:val="none" w:sz="0" w:space="0" w:color="auto"/>
        <w:left w:val="none" w:sz="0" w:space="0" w:color="auto"/>
        <w:bottom w:val="none" w:sz="0" w:space="0" w:color="auto"/>
        <w:right w:val="none" w:sz="0" w:space="0" w:color="auto"/>
      </w:divBdr>
    </w:div>
    <w:div w:id="1549535797">
      <w:bodyDiv w:val="1"/>
      <w:marLeft w:val="0"/>
      <w:marRight w:val="0"/>
      <w:marTop w:val="0"/>
      <w:marBottom w:val="0"/>
      <w:divBdr>
        <w:top w:val="none" w:sz="0" w:space="0" w:color="auto"/>
        <w:left w:val="none" w:sz="0" w:space="0" w:color="auto"/>
        <w:bottom w:val="none" w:sz="0" w:space="0" w:color="auto"/>
        <w:right w:val="none" w:sz="0" w:space="0" w:color="auto"/>
      </w:divBdr>
    </w:div>
    <w:div w:id="1549681472">
      <w:bodyDiv w:val="1"/>
      <w:marLeft w:val="0"/>
      <w:marRight w:val="0"/>
      <w:marTop w:val="0"/>
      <w:marBottom w:val="0"/>
      <w:divBdr>
        <w:top w:val="none" w:sz="0" w:space="0" w:color="auto"/>
        <w:left w:val="none" w:sz="0" w:space="0" w:color="auto"/>
        <w:bottom w:val="none" w:sz="0" w:space="0" w:color="auto"/>
        <w:right w:val="none" w:sz="0" w:space="0" w:color="auto"/>
      </w:divBdr>
    </w:div>
    <w:div w:id="1549731209">
      <w:bodyDiv w:val="1"/>
      <w:marLeft w:val="0"/>
      <w:marRight w:val="0"/>
      <w:marTop w:val="0"/>
      <w:marBottom w:val="0"/>
      <w:divBdr>
        <w:top w:val="none" w:sz="0" w:space="0" w:color="auto"/>
        <w:left w:val="none" w:sz="0" w:space="0" w:color="auto"/>
        <w:bottom w:val="none" w:sz="0" w:space="0" w:color="auto"/>
        <w:right w:val="none" w:sz="0" w:space="0" w:color="auto"/>
      </w:divBdr>
    </w:div>
    <w:div w:id="1549872854">
      <w:bodyDiv w:val="1"/>
      <w:marLeft w:val="0"/>
      <w:marRight w:val="0"/>
      <w:marTop w:val="0"/>
      <w:marBottom w:val="0"/>
      <w:divBdr>
        <w:top w:val="none" w:sz="0" w:space="0" w:color="auto"/>
        <w:left w:val="none" w:sz="0" w:space="0" w:color="auto"/>
        <w:bottom w:val="none" w:sz="0" w:space="0" w:color="auto"/>
        <w:right w:val="none" w:sz="0" w:space="0" w:color="auto"/>
      </w:divBdr>
    </w:div>
    <w:div w:id="1549999097">
      <w:bodyDiv w:val="1"/>
      <w:marLeft w:val="0"/>
      <w:marRight w:val="0"/>
      <w:marTop w:val="0"/>
      <w:marBottom w:val="0"/>
      <w:divBdr>
        <w:top w:val="none" w:sz="0" w:space="0" w:color="auto"/>
        <w:left w:val="none" w:sz="0" w:space="0" w:color="auto"/>
        <w:bottom w:val="none" w:sz="0" w:space="0" w:color="auto"/>
        <w:right w:val="none" w:sz="0" w:space="0" w:color="auto"/>
      </w:divBdr>
    </w:div>
    <w:div w:id="1550066229">
      <w:bodyDiv w:val="1"/>
      <w:marLeft w:val="0"/>
      <w:marRight w:val="0"/>
      <w:marTop w:val="0"/>
      <w:marBottom w:val="0"/>
      <w:divBdr>
        <w:top w:val="none" w:sz="0" w:space="0" w:color="auto"/>
        <w:left w:val="none" w:sz="0" w:space="0" w:color="auto"/>
        <w:bottom w:val="none" w:sz="0" w:space="0" w:color="auto"/>
        <w:right w:val="none" w:sz="0" w:space="0" w:color="auto"/>
      </w:divBdr>
    </w:div>
    <w:div w:id="1550217571">
      <w:bodyDiv w:val="1"/>
      <w:marLeft w:val="0"/>
      <w:marRight w:val="0"/>
      <w:marTop w:val="0"/>
      <w:marBottom w:val="0"/>
      <w:divBdr>
        <w:top w:val="none" w:sz="0" w:space="0" w:color="auto"/>
        <w:left w:val="none" w:sz="0" w:space="0" w:color="auto"/>
        <w:bottom w:val="none" w:sz="0" w:space="0" w:color="auto"/>
        <w:right w:val="none" w:sz="0" w:space="0" w:color="auto"/>
      </w:divBdr>
    </w:div>
    <w:div w:id="1550334429">
      <w:bodyDiv w:val="1"/>
      <w:marLeft w:val="0"/>
      <w:marRight w:val="0"/>
      <w:marTop w:val="0"/>
      <w:marBottom w:val="0"/>
      <w:divBdr>
        <w:top w:val="none" w:sz="0" w:space="0" w:color="auto"/>
        <w:left w:val="none" w:sz="0" w:space="0" w:color="auto"/>
        <w:bottom w:val="none" w:sz="0" w:space="0" w:color="auto"/>
        <w:right w:val="none" w:sz="0" w:space="0" w:color="auto"/>
      </w:divBdr>
    </w:div>
    <w:div w:id="1550338578">
      <w:bodyDiv w:val="1"/>
      <w:marLeft w:val="0"/>
      <w:marRight w:val="0"/>
      <w:marTop w:val="0"/>
      <w:marBottom w:val="0"/>
      <w:divBdr>
        <w:top w:val="none" w:sz="0" w:space="0" w:color="auto"/>
        <w:left w:val="none" w:sz="0" w:space="0" w:color="auto"/>
        <w:bottom w:val="none" w:sz="0" w:space="0" w:color="auto"/>
        <w:right w:val="none" w:sz="0" w:space="0" w:color="auto"/>
      </w:divBdr>
    </w:div>
    <w:div w:id="1550341296">
      <w:bodyDiv w:val="1"/>
      <w:marLeft w:val="0"/>
      <w:marRight w:val="0"/>
      <w:marTop w:val="0"/>
      <w:marBottom w:val="0"/>
      <w:divBdr>
        <w:top w:val="none" w:sz="0" w:space="0" w:color="auto"/>
        <w:left w:val="none" w:sz="0" w:space="0" w:color="auto"/>
        <w:bottom w:val="none" w:sz="0" w:space="0" w:color="auto"/>
        <w:right w:val="none" w:sz="0" w:space="0" w:color="auto"/>
      </w:divBdr>
    </w:div>
    <w:div w:id="1550452830">
      <w:bodyDiv w:val="1"/>
      <w:marLeft w:val="0"/>
      <w:marRight w:val="0"/>
      <w:marTop w:val="0"/>
      <w:marBottom w:val="0"/>
      <w:divBdr>
        <w:top w:val="none" w:sz="0" w:space="0" w:color="auto"/>
        <w:left w:val="none" w:sz="0" w:space="0" w:color="auto"/>
        <w:bottom w:val="none" w:sz="0" w:space="0" w:color="auto"/>
        <w:right w:val="none" w:sz="0" w:space="0" w:color="auto"/>
      </w:divBdr>
    </w:div>
    <w:div w:id="1550529017">
      <w:bodyDiv w:val="1"/>
      <w:marLeft w:val="0"/>
      <w:marRight w:val="0"/>
      <w:marTop w:val="0"/>
      <w:marBottom w:val="0"/>
      <w:divBdr>
        <w:top w:val="none" w:sz="0" w:space="0" w:color="auto"/>
        <w:left w:val="none" w:sz="0" w:space="0" w:color="auto"/>
        <w:bottom w:val="none" w:sz="0" w:space="0" w:color="auto"/>
        <w:right w:val="none" w:sz="0" w:space="0" w:color="auto"/>
      </w:divBdr>
    </w:div>
    <w:div w:id="1550725278">
      <w:bodyDiv w:val="1"/>
      <w:marLeft w:val="0"/>
      <w:marRight w:val="0"/>
      <w:marTop w:val="0"/>
      <w:marBottom w:val="0"/>
      <w:divBdr>
        <w:top w:val="none" w:sz="0" w:space="0" w:color="auto"/>
        <w:left w:val="none" w:sz="0" w:space="0" w:color="auto"/>
        <w:bottom w:val="none" w:sz="0" w:space="0" w:color="auto"/>
        <w:right w:val="none" w:sz="0" w:space="0" w:color="auto"/>
      </w:divBdr>
    </w:div>
    <w:div w:id="1550727195">
      <w:bodyDiv w:val="1"/>
      <w:marLeft w:val="0"/>
      <w:marRight w:val="0"/>
      <w:marTop w:val="0"/>
      <w:marBottom w:val="0"/>
      <w:divBdr>
        <w:top w:val="none" w:sz="0" w:space="0" w:color="auto"/>
        <w:left w:val="none" w:sz="0" w:space="0" w:color="auto"/>
        <w:bottom w:val="none" w:sz="0" w:space="0" w:color="auto"/>
        <w:right w:val="none" w:sz="0" w:space="0" w:color="auto"/>
      </w:divBdr>
    </w:div>
    <w:div w:id="1551072123">
      <w:bodyDiv w:val="1"/>
      <w:marLeft w:val="0"/>
      <w:marRight w:val="0"/>
      <w:marTop w:val="0"/>
      <w:marBottom w:val="0"/>
      <w:divBdr>
        <w:top w:val="none" w:sz="0" w:space="0" w:color="auto"/>
        <w:left w:val="none" w:sz="0" w:space="0" w:color="auto"/>
        <w:bottom w:val="none" w:sz="0" w:space="0" w:color="auto"/>
        <w:right w:val="none" w:sz="0" w:space="0" w:color="auto"/>
      </w:divBdr>
    </w:div>
    <w:div w:id="1551308558">
      <w:bodyDiv w:val="1"/>
      <w:marLeft w:val="0"/>
      <w:marRight w:val="0"/>
      <w:marTop w:val="0"/>
      <w:marBottom w:val="0"/>
      <w:divBdr>
        <w:top w:val="none" w:sz="0" w:space="0" w:color="auto"/>
        <w:left w:val="none" w:sz="0" w:space="0" w:color="auto"/>
        <w:bottom w:val="none" w:sz="0" w:space="0" w:color="auto"/>
        <w:right w:val="none" w:sz="0" w:space="0" w:color="auto"/>
      </w:divBdr>
    </w:div>
    <w:div w:id="1551382154">
      <w:bodyDiv w:val="1"/>
      <w:marLeft w:val="0"/>
      <w:marRight w:val="0"/>
      <w:marTop w:val="0"/>
      <w:marBottom w:val="0"/>
      <w:divBdr>
        <w:top w:val="none" w:sz="0" w:space="0" w:color="auto"/>
        <w:left w:val="none" w:sz="0" w:space="0" w:color="auto"/>
        <w:bottom w:val="none" w:sz="0" w:space="0" w:color="auto"/>
        <w:right w:val="none" w:sz="0" w:space="0" w:color="auto"/>
      </w:divBdr>
    </w:div>
    <w:div w:id="1551720127">
      <w:bodyDiv w:val="1"/>
      <w:marLeft w:val="0"/>
      <w:marRight w:val="0"/>
      <w:marTop w:val="0"/>
      <w:marBottom w:val="0"/>
      <w:divBdr>
        <w:top w:val="none" w:sz="0" w:space="0" w:color="auto"/>
        <w:left w:val="none" w:sz="0" w:space="0" w:color="auto"/>
        <w:bottom w:val="none" w:sz="0" w:space="0" w:color="auto"/>
        <w:right w:val="none" w:sz="0" w:space="0" w:color="auto"/>
      </w:divBdr>
    </w:div>
    <w:div w:id="1551726128">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2156534">
      <w:bodyDiv w:val="1"/>
      <w:marLeft w:val="0"/>
      <w:marRight w:val="0"/>
      <w:marTop w:val="0"/>
      <w:marBottom w:val="0"/>
      <w:divBdr>
        <w:top w:val="none" w:sz="0" w:space="0" w:color="auto"/>
        <w:left w:val="none" w:sz="0" w:space="0" w:color="auto"/>
        <w:bottom w:val="none" w:sz="0" w:space="0" w:color="auto"/>
        <w:right w:val="none" w:sz="0" w:space="0" w:color="auto"/>
      </w:divBdr>
    </w:div>
    <w:div w:id="1552185842">
      <w:bodyDiv w:val="1"/>
      <w:marLeft w:val="0"/>
      <w:marRight w:val="0"/>
      <w:marTop w:val="0"/>
      <w:marBottom w:val="0"/>
      <w:divBdr>
        <w:top w:val="none" w:sz="0" w:space="0" w:color="auto"/>
        <w:left w:val="none" w:sz="0" w:space="0" w:color="auto"/>
        <w:bottom w:val="none" w:sz="0" w:space="0" w:color="auto"/>
        <w:right w:val="none" w:sz="0" w:space="0" w:color="auto"/>
      </w:divBdr>
    </w:div>
    <w:div w:id="1552229604">
      <w:bodyDiv w:val="1"/>
      <w:marLeft w:val="0"/>
      <w:marRight w:val="0"/>
      <w:marTop w:val="0"/>
      <w:marBottom w:val="0"/>
      <w:divBdr>
        <w:top w:val="none" w:sz="0" w:space="0" w:color="auto"/>
        <w:left w:val="none" w:sz="0" w:space="0" w:color="auto"/>
        <w:bottom w:val="none" w:sz="0" w:space="0" w:color="auto"/>
        <w:right w:val="none" w:sz="0" w:space="0" w:color="auto"/>
      </w:divBdr>
    </w:div>
    <w:div w:id="1552302886">
      <w:bodyDiv w:val="1"/>
      <w:marLeft w:val="0"/>
      <w:marRight w:val="0"/>
      <w:marTop w:val="0"/>
      <w:marBottom w:val="0"/>
      <w:divBdr>
        <w:top w:val="none" w:sz="0" w:space="0" w:color="auto"/>
        <w:left w:val="none" w:sz="0" w:space="0" w:color="auto"/>
        <w:bottom w:val="none" w:sz="0" w:space="0" w:color="auto"/>
        <w:right w:val="none" w:sz="0" w:space="0" w:color="auto"/>
      </w:divBdr>
    </w:div>
    <w:div w:id="1552380141">
      <w:bodyDiv w:val="1"/>
      <w:marLeft w:val="0"/>
      <w:marRight w:val="0"/>
      <w:marTop w:val="0"/>
      <w:marBottom w:val="0"/>
      <w:divBdr>
        <w:top w:val="none" w:sz="0" w:space="0" w:color="auto"/>
        <w:left w:val="none" w:sz="0" w:space="0" w:color="auto"/>
        <w:bottom w:val="none" w:sz="0" w:space="0" w:color="auto"/>
        <w:right w:val="none" w:sz="0" w:space="0" w:color="auto"/>
      </w:divBdr>
    </w:div>
    <w:div w:id="1552695282">
      <w:bodyDiv w:val="1"/>
      <w:marLeft w:val="0"/>
      <w:marRight w:val="0"/>
      <w:marTop w:val="0"/>
      <w:marBottom w:val="0"/>
      <w:divBdr>
        <w:top w:val="none" w:sz="0" w:space="0" w:color="auto"/>
        <w:left w:val="none" w:sz="0" w:space="0" w:color="auto"/>
        <w:bottom w:val="none" w:sz="0" w:space="0" w:color="auto"/>
        <w:right w:val="none" w:sz="0" w:space="0" w:color="auto"/>
      </w:divBdr>
    </w:div>
    <w:div w:id="1552837639">
      <w:bodyDiv w:val="1"/>
      <w:marLeft w:val="0"/>
      <w:marRight w:val="0"/>
      <w:marTop w:val="0"/>
      <w:marBottom w:val="0"/>
      <w:divBdr>
        <w:top w:val="none" w:sz="0" w:space="0" w:color="auto"/>
        <w:left w:val="none" w:sz="0" w:space="0" w:color="auto"/>
        <w:bottom w:val="none" w:sz="0" w:space="0" w:color="auto"/>
        <w:right w:val="none" w:sz="0" w:space="0" w:color="auto"/>
      </w:divBdr>
    </w:div>
    <w:div w:id="1553075118">
      <w:bodyDiv w:val="1"/>
      <w:marLeft w:val="0"/>
      <w:marRight w:val="0"/>
      <w:marTop w:val="0"/>
      <w:marBottom w:val="0"/>
      <w:divBdr>
        <w:top w:val="none" w:sz="0" w:space="0" w:color="auto"/>
        <w:left w:val="none" w:sz="0" w:space="0" w:color="auto"/>
        <w:bottom w:val="none" w:sz="0" w:space="0" w:color="auto"/>
        <w:right w:val="none" w:sz="0" w:space="0" w:color="auto"/>
      </w:divBdr>
    </w:div>
    <w:div w:id="1553270386">
      <w:bodyDiv w:val="1"/>
      <w:marLeft w:val="0"/>
      <w:marRight w:val="0"/>
      <w:marTop w:val="0"/>
      <w:marBottom w:val="0"/>
      <w:divBdr>
        <w:top w:val="none" w:sz="0" w:space="0" w:color="auto"/>
        <w:left w:val="none" w:sz="0" w:space="0" w:color="auto"/>
        <w:bottom w:val="none" w:sz="0" w:space="0" w:color="auto"/>
        <w:right w:val="none" w:sz="0" w:space="0" w:color="auto"/>
      </w:divBdr>
    </w:div>
    <w:div w:id="1553301239">
      <w:bodyDiv w:val="1"/>
      <w:marLeft w:val="0"/>
      <w:marRight w:val="0"/>
      <w:marTop w:val="0"/>
      <w:marBottom w:val="0"/>
      <w:divBdr>
        <w:top w:val="none" w:sz="0" w:space="0" w:color="auto"/>
        <w:left w:val="none" w:sz="0" w:space="0" w:color="auto"/>
        <w:bottom w:val="none" w:sz="0" w:space="0" w:color="auto"/>
        <w:right w:val="none" w:sz="0" w:space="0" w:color="auto"/>
      </w:divBdr>
    </w:div>
    <w:div w:id="1553350400">
      <w:bodyDiv w:val="1"/>
      <w:marLeft w:val="0"/>
      <w:marRight w:val="0"/>
      <w:marTop w:val="0"/>
      <w:marBottom w:val="0"/>
      <w:divBdr>
        <w:top w:val="none" w:sz="0" w:space="0" w:color="auto"/>
        <w:left w:val="none" w:sz="0" w:space="0" w:color="auto"/>
        <w:bottom w:val="none" w:sz="0" w:space="0" w:color="auto"/>
        <w:right w:val="none" w:sz="0" w:space="0" w:color="auto"/>
      </w:divBdr>
    </w:div>
    <w:div w:id="1553425974">
      <w:bodyDiv w:val="1"/>
      <w:marLeft w:val="0"/>
      <w:marRight w:val="0"/>
      <w:marTop w:val="0"/>
      <w:marBottom w:val="0"/>
      <w:divBdr>
        <w:top w:val="none" w:sz="0" w:space="0" w:color="auto"/>
        <w:left w:val="none" w:sz="0" w:space="0" w:color="auto"/>
        <w:bottom w:val="none" w:sz="0" w:space="0" w:color="auto"/>
        <w:right w:val="none" w:sz="0" w:space="0" w:color="auto"/>
      </w:divBdr>
    </w:div>
    <w:div w:id="1553737584">
      <w:bodyDiv w:val="1"/>
      <w:marLeft w:val="0"/>
      <w:marRight w:val="0"/>
      <w:marTop w:val="0"/>
      <w:marBottom w:val="0"/>
      <w:divBdr>
        <w:top w:val="none" w:sz="0" w:space="0" w:color="auto"/>
        <w:left w:val="none" w:sz="0" w:space="0" w:color="auto"/>
        <w:bottom w:val="none" w:sz="0" w:space="0" w:color="auto"/>
        <w:right w:val="none" w:sz="0" w:space="0" w:color="auto"/>
      </w:divBdr>
    </w:div>
    <w:div w:id="1553805450">
      <w:bodyDiv w:val="1"/>
      <w:marLeft w:val="0"/>
      <w:marRight w:val="0"/>
      <w:marTop w:val="0"/>
      <w:marBottom w:val="0"/>
      <w:divBdr>
        <w:top w:val="none" w:sz="0" w:space="0" w:color="auto"/>
        <w:left w:val="none" w:sz="0" w:space="0" w:color="auto"/>
        <w:bottom w:val="none" w:sz="0" w:space="0" w:color="auto"/>
        <w:right w:val="none" w:sz="0" w:space="0" w:color="auto"/>
      </w:divBdr>
    </w:div>
    <w:div w:id="1554079829">
      <w:bodyDiv w:val="1"/>
      <w:marLeft w:val="0"/>
      <w:marRight w:val="0"/>
      <w:marTop w:val="0"/>
      <w:marBottom w:val="0"/>
      <w:divBdr>
        <w:top w:val="none" w:sz="0" w:space="0" w:color="auto"/>
        <w:left w:val="none" w:sz="0" w:space="0" w:color="auto"/>
        <w:bottom w:val="none" w:sz="0" w:space="0" w:color="auto"/>
        <w:right w:val="none" w:sz="0" w:space="0" w:color="auto"/>
      </w:divBdr>
    </w:div>
    <w:div w:id="1554122452">
      <w:bodyDiv w:val="1"/>
      <w:marLeft w:val="0"/>
      <w:marRight w:val="0"/>
      <w:marTop w:val="0"/>
      <w:marBottom w:val="0"/>
      <w:divBdr>
        <w:top w:val="none" w:sz="0" w:space="0" w:color="auto"/>
        <w:left w:val="none" w:sz="0" w:space="0" w:color="auto"/>
        <w:bottom w:val="none" w:sz="0" w:space="0" w:color="auto"/>
        <w:right w:val="none" w:sz="0" w:space="0" w:color="auto"/>
      </w:divBdr>
    </w:div>
    <w:div w:id="1554193290">
      <w:bodyDiv w:val="1"/>
      <w:marLeft w:val="0"/>
      <w:marRight w:val="0"/>
      <w:marTop w:val="0"/>
      <w:marBottom w:val="0"/>
      <w:divBdr>
        <w:top w:val="none" w:sz="0" w:space="0" w:color="auto"/>
        <w:left w:val="none" w:sz="0" w:space="0" w:color="auto"/>
        <w:bottom w:val="none" w:sz="0" w:space="0" w:color="auto"/>
        <w:right w:val="none" w:sz="0" w:space="0" w:color="auto"/>
      </w:divBdr>
    </w:div>
    <w:div w:id="1554274455">
      <w:bodyDiv w:val="1"/>
      <w:marLeft w:val="0"/>
      <w:marRight w:val="0"/>
      <w:marTop w:val="0"/>
      <w:marBottom w:val="0"/>
      <w:divBdr>
        <w:top w:val="none" w:sz="0" w:space="0" w:color="auto"/>
        <w:left w:val="none" w:sz="0" w:space="0" w:color="auto"/>
        <w:bottom w:val="none" w:sz="0" w:space="0" w:color="auto"/>
        <w:right w:val="none" w:sz="0" w:space="0" w:color="auto"/>
      </w:divBdr>
    </w:div>
    <w:div w:id="1554348628">
      <w:bodyDiv w:val="1"/>
      <w:marLeft w:val="0"/>
      <w:marRight w:val="0"/>
      <w:marTop w:val="0"/>
      <w:marBottom w:val="0"/>
      <w:divBdr>
        <w:top w:val="none" w:sz="0" w:space="0" w:color="auto"/>
        <w:left w:val="none" w:sz="0" w:space="0" w:color="auto"/>
        <w:bottom w:val="none" w:sz="0" w:space="0" w:color="auto"/>
        <w:right w:val="none" w:sz="0" w:space="0" w:color="auto"/>
      </w:divBdr>
    </w:div>
    <w:div w:id="1554584559">
      <w:bodyDiv w:val="1"/>
      <w:marLeft w:val="0"/>
      <w:marRight w:val="0"/>
      <w:marTop w:val="0"/>
      <w:marBottom w:val="0"/>
      <w:divBdr>
        <w:top w:val="none" w:sz="0" w:space="0" w:color="auto"/>
        <w:left w:val="none" w:sz="0" w:space="0" w:color="auto"/>
        <w:bottom w:val="none" w:sz="0" w:space="0" w:color="auto"/>
        <w:right w:val="none" w:sz="0" w:space="0" w:color="auto"/>
      </w:divBdr>
    </w:div>
    <w:div w:id="1554735737">
      <w:bodyDiv w:val="1"/>
      <w:marLeft w:val="0"/>
      <w:marRight w:val="0"/>
      <w:marTop w:val="0"/>
      <w:marBottom w:val="0"/>
      <w:divBdr>
        <w:top w:val="none" w:sz="0" w:space="0" w:color="auto"/>
        <w:left w:val="none" w:sz="0" w:space="0" w:color="auto"/>
        <w:bottom w:val="none" w:sz="0" w:space="0" w:color="auto"/>
        <w:right w:val="none" w:sz="0" w:space="0" w:color="auto"/>
      </w:divBdr>
    </w:div>
    <w:div w:id="1554776367">
      <w:bodyDiv w:val="1"/>
      <w:marLeft w:val="0"/>
      <w:marRight w:val="0"/>
      <w:marTop w:val="0"/>
      <w:marBottom w:val="0"/>
      <w:divBdr>
        <w:top w:val="none" w:sz="0" w:space="0" w:color="auto"/>
        <w:left w:val="none" w:sz="0" w:space="0" w:color="auto"/>
        <w:bottom w:val="none" w:sz="0" w:space="0" w:color="auto"/>
        <w:right w:val="none" w:sz="0" w:space="0" w:color="auto"/>
      </w:divBdr>
    </w:div>
    <w:div w:id="1555000006">
      <w:bodyDiv w:val="1"/>
      <w:marLeft w:val="0"/>
      <w:marRight w:val="0"/>
      <w:marTop w:val="0"/>
      <w:marBottom w:val="0"/>
      <w:divBdr>
        <w:top w:val="none" w:sz="0" w:space="0" w:color="auto"/>
        <w:left w:val="none" w:sz="0" w:space="0" w:color="auto"/>
        <w:bottom w:val="none" w:sz="0" w:space="0" w:color="auto"/>
        <w:right w:val="none" w:sz="0" w:space="0" w:color="auto"/>
      </w:divBdr>
    </w:div>
    <w:div w:id="1555000423">
      <w:bodyDiv w:val="1"/>
      <w:marLeft w:val="0"/>
      <w:marRight w:val="0"/>
      <w:marTop w:val="0"/>
      <w:marBottom w:val="0"/>
      <w:divBdr>
        <w:top w:val="none" w:sz="0" w:space="0" w:color="auto"/>
        <w:left w:val="none" w:sz="0" w:space="0" w:color="auto"/>
        <w:bottom w:val="none" w:sz="0" w:space="0" w:color="auto"/>
        <w:right w:val="none" w:sz="0" w:space="0" w:color="auto"/>
      </w:divBdr>
    </w:div>
    <w:div w:id="1555114386">
      <w:bodyDiv w:val="1"/>
      <w:marLeft w:val="0"/>
      <w:marRight w:val="0"/>
      <w:marTop w:val="0"/>
      <w:marBottom w:val="0"/>
      <w:divBdr>
        <w:top w:val="none" w:sz="0" w:space="0" w:color="auto"/>
        <w:left w:val="none" w:sz="0" w:space="0" w:color="auto"/>
        <w:bottom w:val="none" w:sz="0" w:space="0" w:color="auto"/>
        <w:right w:val="none" w:sz="0" w:space="0" w:color="auto"/>
      </w:divBdr>
    </w:div>
    <w:div w:id="1555504918">
      <w:bodyDiv w:val="1"/>
      <w:marLeft w:val="0"/>
      <w:marRight w:val="0"/>
      <w:marTop w:val="0"/>
      <w:marBottom w:val="0"/>
      <w:divBdr>
        <w:top w:val="none" w:sz="0" w:space="0" w:color="auto"/>
        <w:left w:val="none" w:sz="0" w:space="0" w:color="auto"/>
        <w:bottom w:val="none" w:sz="0" w:space="0" w:color="auto"/>
        <w:right w:val="none" w:sz="0" w:space="0" w:color="auto"/>
      </w:divBdr>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5847063">
      <w:bodyDiv w:val="1"/>
      <w:marLeft w:val="0"/>
      <w:marRight w:val="0"/>
      <w:marTop w:val="0"/>
      <w:marBottom w:val="0"/>
      <w:divBdr>
        <w:top w:val="none" w:sz="0" w:space="0" w:color="auto"/>
        <w:left w:val="none" w:sz="0" w:space="0" w:color="auto"/>
        <w:bottom w:val="none" w:sz="0" w:space="0" w:color="auto"/>
        <w:right w:val="none" w:sz="0" w:space="0" w:color="auto"/>
      </w:divBdr>
    </w:div>
    <w:div w:id="1555968644">
      <w:bodyDiv w:val="1"/>
      <w:marLeft w:val="0"/>
      <w:marRight w:val="0"/>
      <w:marTop w:val="0"/>
      <w:marBottom w:val="0"/>
      <w:divBdr>
        <w:top w:val="none" w:sz="0" w:space="0" w:color="auto"/>
        <w:left w:val="none" w:sz="0" w:space="0" w:color="auto"/>
        <w:bottom w:val="none" w:sz="0" w:space="0" w:color="auto"/>
        <w:right w:val="none" w:sz="0" w:space="0" w:color="auto"/>
      </w:divBdr>
    </w:div>
    <w:div w:id="1555968695">
      <w:bodyDiv w:val="1"/>
      <w:marLeft w:val="0"/>
      <w:marRight w:val="0"/>
      <w:marTop w:val="0"/>
      <w:marBottom w:val="0"/>
      <w:divBdr>
        <w:top w:val="none" w:sz="0" w:space="0" w:color="auto"/>
        <w:left w:val="none" w:sz="0" w:space="0" w:color="auto"/>
        <w:bottom w:val="none" w:sz="0" w:space="0" w:color="auto"/>
        <w:right w:val="none" w:sz="0" w:space="0" w:color="auto"/>
      </w:divBdr>
    </w:div>
    <w:div w:id="1555970292">
      <w:bodyDiv w:val="1"/>
      <w:marLeft w:val="0"/>
      <w:marRight w:val="0"/>
      <w:marTop w:val="0"/>
      <w:marBottom w:val="0"/>
      <w:divBdr>
        <w:top w:val="none" w:sz="0" w:space="0" w:color="auto"/>
        <w:left w:val="none" w:sz="0" w:space="0" w:color="auto"/>
        <w:bottom w:val="none" w:sz="0" w:space="0" w:color="auto"/>
        <w:right w:val="none" w:sz="0" w:space="0" w:color="auto"/>
      </w:divBdr>
    </w:div>
    <w:div w:id="1555971644">
      <w:bodyDiv w:val="1"/>
      <w:marLeft w:val="0"/>
      <w:marRight w:val="0"/>
      <w:marTop w:val="0"/>
      <w:marBottom w:val="0"/>
      <w:divBdr>
        <w:top w:val="none" w:sz="0" w:space="0" w:color="auto"/>
        <w:left w:val="none" w:sz="0" w:space="0" w:color="auto"/>
        <w:bottom w:val="none" w:sz="0" w:space="0" w:color="auto"/>
        <w:right w:val="none" w:sz="0" w:space="0" w:color="auto"/>
      </w:divBdr>
    </w:div>
    <w:div w:id="1556038380">
      <w:bodyDiv w:val="1"/>
      <w:marLeft w:val="0"/>
      <w:marRight w:val="0"/>
      <w:marTop w:val="0"/>
      <w:marBottom w:val="0"/>
      <w:divBdr>
        <w:top w:val="none" w:sz="0" w:space="0" w:color="auto"/>
        <w:left w:val="none" w:sz="0" w:space="0" w:color="auto"/>
        <w:bottom w:val="none" w:sz="0" w:space="0" w:color="auto"/>
        <w:right w:val="none" w:sz="0" w:space="0" w:color="auto"/>
      </w:divBdr>
    </w:div>
    <w:div w:id="1556236757">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889423">
      <w:bodyDiv w:val="1"/>
      <w:marLeft w:val="0"/>
      <w:marRight w:val="0"/>
      <w:marTop w:val="0"/>
      <w:marBottom w:val="0"/>
      <w:divBdr>
        <w:top w:val="none" w:sz="0" w:space="0" w:color="auto"/>
        <w:left w:val="none" w:sz="0" w:space="0" w:color="auto"/>
        <w:bottom w:val="none" w:sz="0" w:space="0" w:color="auto"/>
        <w:right w:val="none" w:sz="0" w:space="0" w:color="auto"/>
      </w:divBdr>
    </w:div>
    <w:div w:id="1556891659">
      <w:bodyDiv w:val="1"/>
      <w:marLeft w:val="0"/>
      <w:marRight w:val="0"/>
      <w:marTop w:val="0"/>
      <w:marBottom w:val="0"/>
      <w:divBdr>
        <w:top w:val="none" w:sz="0" w:space="0" w:color="auto"/>
        <w:left w:val="none" w:sz="0" w:space="0" w:color="auto"/>
        <w:bottom w:val="none" w:sz="0" w:space="0" w:color="auto"/>
        <w:right w:val="none" w:sz="0" w:space="0" w:color="auto"/>
      </w:divBdr>
    </w:div>
    <w:div w:id="1557080336">
      <w:bodyDiv w:val="1"/>
      <w:marLeft w:val="0"/>
      <w:marRight w:val="0"/>
      <w:marTop w:val="0"/>
      <w:marBottom w:val="0"/>
      <w:divBdr>
        <w:top w:val="none" w:sz="0" w:space="0" w:color="auto"/>
        <w:left w:val="none" w:sz="0" w:space="0" w:color="auto"/>
        <w:bottom w:val="none" w:sz="0" w:space="0" w:color="auto"/>
        <w:right w:val="none" w:sz="0" w:space="0" w:color="auto"/>
      </w:divBdr>
    </w:div>
    <w:div w:id="1557281635">
      <w:bodyDiv w:val="1"/>
      <w:marLeft w:val="0"/>
      <w:marRight w:val="0"/>
      <w:marTop w:val="0"/>
      <w:marBottom w:val="0"/>
      <w:divBdr>
        <w:top w:val="none" w:sz="0" w:space="0" w:color="auto"/>
        <w:left w:val="none" w:sz="0" w:space="0" w:color="auto"/>
        <w:bottom w:val="none" w:sz="0" w:space="0" w:color="auto"/>
        <w:right w:val="none" w:sz="0" w:space="0" w:color="auto"/>
      </w:divBdr>
    </w:div>
    <w:div w:id="1557544621">
      <w:bodyDiv w:val="1"/>
      <w:marLeft w:val="0"/>
      <w:marRight w:val="0"/>
      <w:marTop w:val="0"/>
      <w:marBottom w:val="0"/>
      <w:divBdr>
        <w:top w:val="none" w:sz="0" w:space="0" w:color="auto"/>
        <w:left w:val="none" w:sz="0" w:space="0" w:color="auto"/>
        <w:bottom w:val="none" w:sz="0" w:space="0" w:color="auto"/>
        <w:right w:val="none" w:sz="0" w:space="0" w:color="auto"/>
      </w:divBdr>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25944">
      <w:bodyDiv w:val="1"/>
      <w:marLeft w:val="0"/>
      <w:marRight w:val="0"/>
      <w:marTop w:val="0"/>
      <w:marBottom w:val="0"/>
      <w:divBdr>
        <w:top w:val="none" w:sz="0" w:space="0" w:color="auto"/>
        <w:left w:val="none" w:sz="0" w:space="0" w:color="auto"/>
        <w:bottom w:val="none" w:sz="0" w:space="0" w:color="auto"/>
        <w:right w:val="none" w:sz="0" w:space="0" w:color="auto"/>
      </w:divBdr>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12148">
      <w:bodyDiv w:val="1"/>
      <w:marLeft w:val="0"/>
      <w:marRight w:val="0"/>
      <w:marTop w:val="0"/>
      <w:marBottom w:val="0"/>
      <w:divBdr>
        <w:top w:val="none" w:sz="0" w:space="0" w:color="auto"/>
        <w:left w:val="none" w:sz="0" w:space="0" w:color="auto"/>
        <w:bottom w:val="none" w:sz="0" w:space="0" w:color="auto"/>
        <w:right w:val="none" w:sz="0" w:space="0" w:color="auto"/>
      </w:divBdr>
    </w:div>
    <w:div w:id="1557856267">
      <w:bodyDiv w:val="1"/>
      <w:marLeft w:val="0"/>
      <w:marRight w:val="0"/>
      <w:marTop w:val="0"/>
      <w:marBottom w:val="0"/>
      <w:divBdr>
        <w:top w:val="none" w:sz="0" w:space="0" w:color="auto"/>
        <w:left w:val="none" w:sz="0" w:space="0" w:color="auto"/>
        <w:bottom w:val="none" w:sz="0" w:space="0" w:color="auto"/>
        <w:right w:val="none" w:sz="0" w:space="0" w:color="auto"/>
      </w:divBdr>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931409">
      <w:bodyDiv w:val="1"/>
      <w:marLeft w:val="0"/>
      <w:marRight w:val="0"/>
      <w:marTop w:val="0"/>
      <w:marBottom w:val="0"/>
      <w:divBdr>
        <w:top w:val="none" w:sz="0" w:space="0" w:color="auto"/>
        <w:left w:val="none" w:sz="0" w:space="0" w:color="auto"/>
        <w:bottom w:val="none" w:sz="0" w:space="0" w:color="auto"/>
        <w:right w:val="none" w:sz="0" w:space="0" w:color="auto"/>
      </w:divBdr>
    </w:div>
    <w:div w:id="1558006427">
      <w:bodyDiv w:val="1"/>
      <w:marLeft w:val="0"/>
      <w:marRight w:val="0"/>
      <w:marTop w:val="0"/>
      <w:marBottom w:val="0"/>
      <w:divBdr>
        <w:top w:val="none" w:sz="0" w:space="0" w:color="auto"/>
        <w:left w:val="none" w:sz="0" w:space="0" w:color="auto"/>
        <w:bottom w:val="none" w:sz="0" w:space="0" w:color="auto"/>
        <w:right w:val="none" w:sz="0" w:space="0" w:color="auto"/>
      </w:divBdr>
    </w:div>
    <w:div w:id="1558199053">
      <w:bodyDiv w:val="1"/>
      <w:marLeft w:val="0"/>
      <w:marRight w:val="0"/>
      <w:marTop w:val="0"/>
      <w:marBottom w:val="0"/>
      <w:divBdr>
        <w:top w:val="none" w:sz="0" w:space="0" w:color="auto"/>
        <w:left w:val="none" w:sz="0" w:space="0" w:color="auto"/>
        <w:bottom w:val="none" w:sz="0" w:space="0" w:color="auto"/>
        <w:right w:val="none" w:sz="0" w:space="0" w:color="auto"/>
      </w:divBdr>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8324142">
      <w:bodyDiv w:val="1"/>
      <w:marLeft w:val="0"/>
      <w:marRight w:val="0"/>
      <w:marTop w:val="0"/>
      <w:marBottom w:val="0"/>
      <w:divBdr>
        <w:top w:val="none" w:sz="0" w:space="0" w:color="auto"/>
        <w:left w:val="none" w:sz="0" w:space="0" w:color="auto"/>
        <w:bottom w:val="none" w:sz="0" w:space="0" w:color="auto"/>
        <w:right w:val="none" w:sz="0" w:space="0" w:color="auto"/>
      </w:divBdr>
    </w:div>
    <w:div w:id="1558393293">
      <w:bodyDiv w:val="1"/>
      <w:marLeft w:val="0"/>
      <w:marRight w:val="0"/>
      <w:marTop w:val="0"/>
      <w:marBottom w:val="0"/>
      <w:divBdr>
        <w:top w:val="none" w:sz="0" w:space="0" w:color="auto"/>
        <w:left w:val="none" w:sz="0" w:space="0" w:color="auto"/>
        <w:bottom w:val="none" w:sz="0" w:space="0" w:color="auto"/>
        <w:right w:val="none" w:sz="0" w:space="0" w:color="auto"/>
      </w:divBdr>
    </w:div>
    <w:div w:id="1558398430">
      <w:bodyDiv w:val="1"/>
      <w:marLeft w:val="0"/>
      <w:marRight w:val="0"/>
      <w:marTop w:val="0"/>
      <w:marBottom w:val="0"/>
      <w:divBdr>
        <w:top w:val="none" w:sz="0" w:space="0" w:color="auto"/>
        <w:left w:val="none" w:sz="0" w:space="0" w:color="auto"/>
        <w:bottom w:val="none" w:sz="0" w:space="0" w:color="auto"/>
        <w:right w:val="none" w:sz="0" w:space="0" w:color="auto"/>
      </w:divBdr>
    </w:div>
    <w:div w:id="1558399395">
      <w:bodyDiv w:val="1"/>
      <w:marLeft w:val="0"/>
      <w:marRight w:val="0"/>
      <w:marTop w:val="0"/>
      <w:marBottom w:val="0"/>
      <w:divBdr>
        <w:top w:val="none" w:sz="0" w:space="0" w:color="auto"/>
        <w:left w:val="none" w:sz="0" w:space="0" w:color="auto"/>
        <w:bottom w:val="none" w:sz="0" w:space="0" w:color="auto"/>
        <w:right w:val="none" w:sz="0" w:space="0" w:color="auto"/>
      </w:divBdr>
    </w:div>
    <w:div w:id="1558471500">
      <w:bodyDiv w:val="1"/>
      <w:marLeft w:val="0"/>
      <w:marRight w:val="0"/>
      <w:marTop w:val="0"/>
      <w:marBottom w:val="0"/>
      <w:divBdr>
        <w:top w:val="none" w:sz="0" w:space="0" w:color="auto"/>
        <w:left w:val="none" w:sz="0" w:space="0" w:color="auto"/>
        <w:bottom w:val="none" w:sz="0" w:space="0" w:color="auto"/>
        <w:right w:val="none" w:sz="0" w:space="0" w:color="auto"/>
      </w:divBdr>
    </w:div>
    <w:div w:id="1558475111">
      <w:bodyDiv w:val="1"/>
      <w:marLeft w:val="0"/>
      <w:marRight w:val="0"/>
      <w:marTop w:val="0"/>
      <w:marBottom w:val="0"/>
      <w:divBdr>
        <w:top w:val="none" w:sz="0" w:space="0" w:color="auto"/>
        <w:left w:val="none" w:sz="0" w:space="0" w:color="auto"/>
        <w:bottom w:val="none" w:sz="0" w:space="0" w:color="auto"/>
        <w:right w:val="none" w:sz="0" w:space="0" w:color="auto"/>
      </w:divBdr>
    </w:div>
    <w:div w:id="1558591364">
      <w:bodyDiv w:val="1"/>
      <w:marLeft w:val="0"/>
      <w:marRight w:val="0"/>
      <w:marTop w:val="0"/>
      <w:marBottom w:val="0"/>
      <w:divBdr>
        <w:top w:val="none" w:sz="0" w:space="0" w:color="auto"/>
        <w:left w:val="none" w:sz="0" w:space="0" w:color="auto"/>
        <w:bottom w:val="none" w:sz="0" w:space="0" w:color="auto"/>
        <w:right w:val="none" w:sz="0" w:space="0" w:color="auto"/>
      </w:divBdr>
    </w:div>
    <w:div w:id="1558661878">
      <w:bodyDiv w:val="1"/>
      <w:marLeft w:val="0"/>
      <w:marRight w:val="0"/>
      <w:marTop w:val="0"/>
      <w:marBottom w:val="0"/>
      <w:divBdr>
        <w:top w:val="none" w:sz="0" w:space="0" w:color="auto"/>
        <w:left w:val="none" w:sz="0" w:space="0" w:color="auto"/>
        <w:bottom w:val="none" w:sz="0" w:space="0" w:color="auto"/>
        <w:right w:val="none" w:sz="0" w:space="0" w:color="auto"/>
      </w:divBdr>
    </w:div>
    <w:div w:id="1558929513">
      <w:bodyDiv w:val="1"/>
      <w:marLeft w:val="0"/>
      <w:marRight w:val="0"/>
      <w:marTop w:val="0"/>
      <w:marBottom w:val="0"/>
      <w:divBdr>
        <w:top w:val="none" w:sz="0" w:space="0" w:color="auto"/>
        <w:left w:val="none" w:sz="0" w:space="0" w:color="auto"/>
        <w:bottom w:val="none" w:sz="0" w:space="0" w:color="auto"/>
        <w:right w:val="none" w:sz="0" w:space="0" w:color="auto"/>
      </w:divBdr>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9585202">
      <w:bodyDiv w:val="1"/>
      <w:marLeft w:val="0"/>
      <w:marRight w:val="0"/>
      <w:marTop w:val="0"/>
      <w:marBottom w:val="0"/>
      <w:divBdr>
        <w:top w:val="none" w:sz="0" w:space="0" w:color="auto"/>
        <w:left w:val="none" w:sz="0" w:space="0" w:color="auto"/>
        <w:bottom w:val="none" w:sz="0" w:space="0" w:color="auto"/>
        <w:right w:val="none" w:sz="0" w:space="0" w:color="auto"/>
      </w:divBdr>
    </w:div>
    <w:div w:id="1559627101">
      <w:bodyDiv w:val="1"/>
      <w:marLeft w:val="0"/>
      <w:marRight w:val="0"/>
      <w:marTop w:val="0"/>
      <w:marBottom w:val="0"/>
      <w:divBdr>
        <w:top w:val="none" w:sz="0" w:space="0" w:color="auto"/>
        <w:left w:val="none" w:sz="0" w:space="0" w:color="auto"/>
        <w:bottom w:val="none" w:sz="0" w:space="0" w:color="auto"/>
        <w:right w:val="none" w:sz="0" w:space="0" w:color="auto"/>
      </w:divBdr>
    </w:div>
    <w:div w:id="1559710185">
      <w:bodyDiv w:val="1"/>
      <w:marLeft w:val="0"/>
      <w:marRight w:val="0"/>
      <w:marTop w:val="0"/>
      <w:marBottom w:val="0"/>
      <w:divBdr>
        <w:top w:val="none" w:sz="0" w:space="0" w:color="auto"/>
        <w:left w:val="none" w:sz="0" w:space="0" w:color="auto"/>
        <w:bottom w:val="none" w:sz="0" w:space="0" w:color="auto"/>
        <w:right w:val="none" w:sz="0" w:space="0" w:color="auto"/>
      </w:divBdr>
    </w:div>
    <w:div w:id="1559902455">
      <w:bodyDiv w:val="1"/>
      <w:marLeft w:val="0"/>
      <w:marRight w:val="0"/>
      <w:marTop w:val="0"/>
      <w:marBottom w:val="0"/>
      <w:divBdr>
        <w:top w:val="none" w:sz="0" w:space="0" w:color="auto"/>
        <w:left w:val="none" w:sz="0" w:space="0" w:color="auto"/>
        <w:bottom w:val="none" w:sz="0" w:space="0" w:color="auto"/>
        <w:right w:val="none" w:sz="0" w:space="0" w:color="auto"/>
      </w:divBdr>
    </w:div>
    <w:div w:id="1560095752">
      <w:bodyDiv w:val="1"/>
      <w:marLeft w:val="0"/>
      <w:marRight w:val="0"/>
      <w:marTop w:val="0"/>
      <w:marBottom w:val="0"/>
      <w:divBdr>
        <w:top w:val="none" w:sz="0" w:space="0" w:color="auto"/>
        <w:left w:val="none" w:sz="0" w:space="0" w:color="auto"/>
        <w:bottom w:val="none" w:sz="0" w:space="0" w:color="auto"/>
        <w:right w:val="none" w:sz="0" w:space="0" w:color="auto"/>
      </w:divBdr>
      <w:divsChild>
        <w:div w:id="943921349">
          <w:marLeft w:val="0"/>
          <w:marRight w:val="0"/>
          <w:marTop w:val="0"/>
          <w:marBottom w:val="0"/>
          <w:divBdr>
            <w:top w:val="none" w:sz="0" w:space="0" w:color="auto"/>
            <w:left w:val="none" w:sz="0" w:space="0" w:color="auto"/>
            <w:bottom w:val="none" w:sz="0" w:space="0" w:color="auto"/>
            <w:right w:val="none" w:sz="0" w:space="0" w:color="auto"/>
          </w:divBdr>
          <w:divsChild>
            <w:div w:id="19939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360">
      <w:bodyDiv w:val="1"/>
      <w:marLeft w:val="0"/>
      <w:marRight w:val="0"/>
      <w:marTop w:val="0"/>
      <w:marBottom w:val="0"/>
      <w:divBdr>
        <w:top w:val="none" w:sz="0" w:space="0" w:color="auto"/>
        <w:left w:val="none" w:sz="0" w:space="0" w:color="auto"/>
        <w:bottom w:val="none" w:sz="0" w:space="0" w:color="auto"/>
        <w:right w:val="none" w:sz="0" w:space="0" w:color="auto"/>
      </w:divBdr>
    </w:div>
    <w:div w:id="1560633436">
      <w:bodyDiv w:val="1"/>
      <w:marLeft w:val="0"/>
      <w:marRight w:val="0"/>
      <w:marTop w:val="0"/>
      <w:marBottom w:val="0"/>
      <w:divBdr>
        <w:top w:val="none" w:sz="0" w:space="0" w:color="auto"/>
        <w:left w:val="none" w:sz="0" w:space="0" w:color="auto"/>
        <w:bottom w:val="none" w:sz="0" w:space="0" w:color="auto"/>
        <w:right w:val="none" w:sz="0" w:space="0" w:color="auto"/>
      </w:divBdr>
    </w:div>
    <w:div w:id="1560750246">
      <w:bodyDiv w:val="1"/>
      <w:marLeft w:val="0"/>
      <w:marRight w:val="0"/>
      <w:marTop w:val="0"/>
      <w:marBottom w:val="0"/>
      <w:divBdr>
        <w:top w:val="none" w:sz="0" w:space="0" w:color="auto"/>
        <w:left w:val="none" w:sz="0" w:space="0" w:color="auto"/>
        <w:bottom w:val="none" w:sz="0" w:space="0" w:color="auto"/>
        <w:right w:val="none" w:sz="0" w:space="0" w:color="auto"/>
      </w:divBdr>
    </w:div>
    <w:div w:id="1561360096">
      <w:bodyDiv w:val="1"/>
      <w:marLeft w:val="0"/>
      <w:marRight w:val="0"/>
      <w:marTop w:val="0"/>
      <w:marBottom w:val="0"/>
      <w:divBdr>
        <w:top w:val="none" w:sz="0" w:space="0" w:color="auto"/>
        <w:left w:val="none" w:sz="0" w:space="0" w:color="auto"/>
        <w:bottom w:val="none" w:sz="0" w:space="0" w:color="auto"/>
        <w:right w:val="none" w:sz="0" w:space="0" w:color="auto"/>
      </w:divBdr>
    </w:div>
    <w:div w:id="1561482262">
      <w:bodyDiv w:val="1"/>
      <w:marLeft w:val="0"/>
      <w:marRight w:val="0"/>
      <w:marTop w:val="0"/>
      <w:marBottom w:val="0"/>
      <w:divBdr>
        <w:top w:val="none" w:sz="0" w:space="0" w:color="auto"/>
        <w:left w:val="none" w:sz="0" w:space="0" w:color="auto"/>
        <w:bottom w:val="none" w:sz="0" w:space="0" w:color="auto"/>
        <w:right w:val="none" w:sz="0" w:space="0" w:color="auto"/>
      </w:divBdr>
    </w:div>
    <w:div w:id="1561597889">
      <w:bodyDiv w:val="1"/>
      <w:marLeft w:val="0"/>
      <w:marRight w:val="0"/>
      <w:marTop w:val="0"/>
      <w:marBottom w:val="0"/>
      <w:divBdr>
        <w:top w:val="none" w:sz="0" w:space="0" w:color="auto"/>
        <w:left w:val="none" w:sz="0" w:space="0" w:color="auto"/>
        <w:bottom w:val="none" w:sz="0" w:space="0" w:color="auto"/>
        <w:right w:val="none" w:sz="0" w:space="0" w:color="auto"/>
      </w:divBdr>
    </w:div>
    <w:div w:id="1561747592">
      <w:bodyDiv w:val="1"/>
      <w:marLeft w:val="0"/>
      <w:marRight w:val="0"/>
      <w:marTop w:val="0"/>
      <w:marBottom w:val="0"/>
      <w:divBdr>
        <w:top w:val="none" w:sz="0" w:space="0" w:color="auto"/>
        <w:left w:val="none" w:sz="0" w:space="0" w:color="auto"/>
        <w:bottom w:val="none" w:sz="0" w:space="0" w:color="auto"/>
        <w:right w:val="none" w:sz="0" w:space="0" w:color="auto"/>
      </w:divBdr>
    </w:div>
    <w:div w:id="1561867969">
      <w:bodyDiv w:val="1"/>
      <w:marLeft w:val="0"/>
      <w:marRight w:val="0"/>
      <w:marTop w:val="0"/>
      <w:marBottom w:val="0"/>
      <w:divBdr>
        <w:top w:val="none" w:sz="0" w:space="0" w:color="auto"/>
        <w:left w:val="none" w:sz="0" w:space="0" w:color="auto"/>
        <w:bottom w:val="none" w:sz="0" w:space="0" w:color="auto"/>
        <w:right w:val="none" w:sz="0" w:space="0" w:color="auto"/>
      </w:divBdr>
    </w:div>
    <w:div w:id="1561986648">
      <w:bodyDiv w:val="1"/>
      <w:marLeft w:val="0"/>
      <w:marRight w:val="0"/>
      <w:marTop w:val="0"/>
      <w:marBottom w:val="0"/>
      <w:divBdr>
        <w:top w:val="none" w:sz="0" w:space="0" w:color="auto"/>
        <w:left w:val="none" w:sz="0" w:space="0" w:color="auto"/>
        <w:bottom w:val="none" w:sz="0" w:space="0" w:color="auto"/>
        <w:right w:val="none" w:sz="0" w:space="0" w:color="auto"/>
      </w:divBdr>
    </w:div>
    <w:div w:id="1562790048">
      <w:bodyDiv w:val="1"/>
      <w:marLeft w:val="0"/>
      <w:marRight w:val="0"/>
      <w:marTop w:val="0"/>
      <w:marBottom w:val="0"/>
      <w:divBdr>
        <w:top w:val="none" w:sz="0" w:space="0" w:color="auto"/>
        <w:left w:val="none" w:sz="0" w:space="0" w:color="auto"/>
        <w:bottom w:val="none" w:sz="0" w:space="0" w:color="auto"/>
        <w:right w:val="none" w:sz="0" w:space="0" w:color="auto"/>
      </w:divBdr>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327874">
      <w:bodyDiv w:val="1"/>
      <w:marLeft w:val="0"/>
      <w:marRight w:val="0"/>
      <w:marTop w:val="0"/>
      <w:marBottom w:val="0"/>
      <w:divBdr>
        <w:top w:val="none" w:sz="0" w:space="0" w:color="auto"/>
        <w:left w:val="none" w:sz="0" w:space="0" w:color="auto"/>
        <w:bottom w:val="none" w:sz="0" w:space="0" w:color="auto"/>
        <w:right w:val="none" w:sz="0" w:space="0" w:color="auto"/>
      </w:divBdr>
    </w:div>
    <w:div w:id="1563715497">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5326">
      <w:bodyDiv w:val="1"/>
      <w:marLeft w:val="0"/>
      <w:marRight w:val="0"/>
      <w:marTop w:val="0"/>
      <w:marBottom w:val="0"/>
      <w:divBdr>
        <w:top w:val="none" w:sz="0" w:space="0" w:color="auto"/>
        <w:left w:val="none" w:sz="0" w:space="0" w:color="auto"/>
        <w:bottom w:val="none" w:sz="0" w:space="0" w:color="auto"/>
        <w:right w:val="none" w:sz="0" w:space="0" w:color="auto"/>
      </w:divBdr>
    </w:div>
    <w:div w:id="1564295273">
      <w:bodyDiv w:val="1"/>
      <w:marLeft w:val="0"/>
      <w:marRight w:val="0"/>
      <w:marTop w:val="0"/>
      <w:marBottom w:val="0"/>
      <w:divBdr>
        <w:top w:val="none" w:sz="0" w:space="0" w:color="auto"/>
        <w:left w:val="none" w:sz="0" w:space="0" w:color="auto"/>
        <w:bottom w:val="none" w:sz="0" w:space="0" w:color="auto"/>
        <w:right w:val="none" w:sz="0" w:space="0" w:color="auto"/>
      </w:divBdr>
    </w:div>
    <w:div w:id="1564484992">
      <w:bodyDiv w:val="1"/>
      <w:marLeft w:val="0"/>
      <w:marRight w:val="0"/>
      <w:marTop w:val="0"/>
      <w:marBottom w:val="0"/>
      <w:divBdr>
        <w:top w:val="none" w:sz="0" w:space="0" w:color="auto"/>
        <w:left w:val="none" w:sz="0" w:space="0" w:color="auto"/>
        <w:bottom w:val="none" w:sz="0" w:space="0" w:color="auto"/>
        <w:right w:val="none" w:sz="0" w:space="0" w:color="auto"/>
      </w:divBdr>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4952371">
      <w:bodyDiv w:val="1"/>
      <w:marLeft w:val="0"/>
      <w:marRight w:val="0"/>
      <w:marTop w:val="0"/>
      <w:marBottom w:val="0"/>
      <w:divBdr>
        <w:top w:val="none" w:sz="0" w:space="0" w:color="auto"/>
        <w:left w:val="none" w:sz="0" w:space="0" w:color="auto"/>
        <w:bottom w:val="none" w:sz="0" w:space="0" w:color="auto"/>
        <w:right w:val="none" w:sz="0" w:space="0" w:color="auto"/>
      </w:divBdr>
    </w:div>
    <w:div w:id="1565022980">
      <w:bodyDiv w:val="1"/>
      <w:marLeft w:val="0"/>
      <w:marRight w:val="0"/>
      <w:marTop w:val="0"/>
      <w:marBottom w:val="0"/>
      <w:divBdr>
        <w:top w:val="none" w:sz="0" w:space="0" w:color="auto"/>
        <w:left w:val="none" w:sz="0" w:space="0" w:color="auto"/>
        <w:bottom w:val="none" w:sz="0" w:space="0" w:color="auto"/>
        <w:right w:val="none" w:sz="0" w:space="0" w:color="auto"/>
      </w:divBdr>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69763">
      <w:bodyDiv w:val="1"/>
      <w:marLeft w:val="0"/>
      <w:marRight w:val="0"/>
      <w:marTop w:val="0"/>
      <w:marBottom w:val="0"/>
      <w:divBdr>
        <w:top w:val="none" w:sz="0" w:space="0" w:color="auto"/>
        <w:left w:val="none" w:sz="0" w:space="0" w:color="auto"/>
        <w:bottom w:val="none" w:sz="0" w:space="0" w:color="auto"/>
        <w:right w:val="none" w:sz="0" w:space="0" w:color="auto"/>
      </w:divBdr>
    </w:div>
    <w:div w:id="1565213638">
      <w:bodyDiv w:val="1"/>
      <w:marLeft w:val="0"/>
      <w:marRight w:val="0"/>
      <w:marTop w:val="0"/>
      <w:marBottom w:val="0"/>
      <w:divBdr>
        <w:top w:val="none" w:sz="0" w:space="0" w:color="auto"/>
        <w:left w:val="none" w:sz="0" w:space="0" w:color="auto"/>
        <w:bottom w:val="none" w:sz="0" w:space="0" w:color="auto"/>
        <w:right w:val="none" w:sz="0" w:space="0" w:color="auto"/>
      </w:divBdr>
    </w:div>
    <w:div w:id="1565221611">
      <w:bodyDiv w:val="1"/>
      <w:marLeft w:val="0"/>
      <w:marRight w:val="0"/>
      <w:marTop w:val="0"/>
      <w:marBottom w:val="0"/>
      <w:divBdr>
        <w:top w:val="none" w:sz="0" w:space="0" w:color="auto"/>
        <w:left w:val="none" w:sz="0" w:space="0" w:color="auto"/>
        <w:bottom w:val="none" w:sz="0" w:space="0" w:color="auto"/>
        <w:right w:val="none" w:sz="0" w:space="0" w:color="auto"/>
      </w:divBdr>
    </w:div>
    <w:div w:id="1565330795">
      <w:bodyDiv w:val="1"/>
      <w:marLeft w:val="0"/>
      <w:marRight w:val="0"/>
      <w:marTop w:val="0"/>
      <w:marBottom w:val="0"/>
      <w:divBdr>
        <w:top w:val="none" w:sz="0" w:space="0" w:color="auto"/>
        <w:left w:val="none" w:sz="0" w:space="0" w:color="auto"/>
        <w:bottom w:val="none" w:sz="0" w:space="0" w:color="auto"/>
        <w:right w:val="none" w:sz="0" w:space="0" w:color="auto"/>
      </w:divBdr>
    </w:div>
    <w:div w:id="1565332134">
      <w:bodyDiv w:val="1"/>
      <w:marLeft w:val="0"/>
      <w:marRight w:val="0"/>
      <w:marTop w:val="0"/>
      <w:marBottom w:val="0"/>
      <w:divBdr>
        <w:top w:val="none" w:sz="0" w:space="0" w:color="auto"/>
        <w:left w:val="none" w:sz="0" w:space="0" w:color="auto"/>
        <w:bottom w:val="none" w:sz="0" w:space="0" w:color="auto"/>
        <w:right w:val="none" w:sz="0" w:space="0" w:color="auto"/>
      </w:divBdr>
    </w:div>
    <w:div w:id="1565526498">
      <w:bodyDiv w:val="1"/>
      <w:marLeft w:val="0"/>
      <w:marRight w:val="0"/>
      <w:marTop w:val="0"/>
      <w:marBottom w:val="0"/>
      <w:divBdr>
        <w:top w:val="none" w:sz="0" w:space="0" w:color="auto"/>
        <w:left w:val="none" w:sz="0" w:space="0" w:color="auto"/>
        <w:bottom w:val="none" w:sz="0" w:space="0" w:color="auto"/>
        <w:right w:val="none" w:sz="0" w:space="0" w:color="auto"/>
      </w:divBdr>
    </w:div>
    <w:div w:id="1565527104">
      <w:bodyDiv w:val="1"/>
      <w:marLeft w:val="0"/>
      <w:marRight w:val="0"/>
      <w:marTop w:val="0"/>
      <w:marBottom w:val="0"/>
      <w:divBdr>
        <w:top w:val="none" w:sz="0" w:space="0" w:color="auto"/>
        <w:left w:val="none" w:sz="0" w:space="0" w:color="auto"/>
        <w:bottom w:val="none" w:sz="0" w:space="0" w:color="auto"/>
        <w:right w:val="none" w:sz="0" w:space="0" w:color="auto"/>
      </w:divBdr>
    </w:div>
    <w:div w:id="1565679144">
      <w:bodyDiv w:val="1"/>
      <w:marLeft w:val="0"/>
      <w:marRight w:val="0"/>
      <w:marTop w:val="0"/>
      <w:marBottom w:val="0"/>
      <w:divBdr>
        <w:top w:val="none" w:sz="0" w:space="0" w:color="auto"/>
        <w:left w:val="none" w:sz="0" w:space="0" w:color="auto"/>
        <w:bottom w:val="none" w:sz="0" w:space="0" w:color="auto"/>
        <w:right w:val="none" w:sz="0" w:space="0" w:color="auto"/>
      </w:divBdr>
    </w:div>
    <w:div w:id="1566260967">
      <w:bodyDiv w:val="1"/>
      <w:marLeft w:val="0"/>
      <w:marRight w:val="0"/>
      <w:marTop w:val="0"/>
      <w:marBottom w:val="0"/>
      <w:divBdr>
        <w:top w:val="none" w:sz="0" w:space="0" w:color="auto"/>
        <w:left w:val="none" w:sz="0" w:space="0" w:color="auto"/>
        <w:bottom w:val="none" w:sz="0" w:space="0" w:color="auto"/>
        <w:right w:val="none" w:sz="0" w:space="0" w:color="auto"/>
      </w:divBdr>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6604335">
      <w:bodyDiv w:val="1"/>
      <w:marLeft w:val="0"/>
      <w:marRight w:val="0"/>
      <w:marTop w:val="0"/>
      <w:marBottom w:val="0"/>
      <w:divBdr>
        <w:top w:val="none" w:sz="0" w:space="0" w:color="auto"/>
        <w:left w:val="none" w:sz="0" w:space="0" w:color="auto"/>
        <w:bottom w:val="none" w:sz="0" w:space="0" w:color="auto"/>
        <w:right w:val="none" w:sz="0" w:space="0" w:color="auto"/>
      </w:divBdr>
    </w:div>
    <w:div w:id="1566800778">
      <w:bodyDiv w:val="1"/>
      <w:marLeft w:val="0"/>
      <w:marRight w:val="0"/>
      <w:marTop w:val="0"/>
      <w:marBottom w:val="0"/>
      <w:divBdr>
        <w:top w:val="none" w:sz="0" w:space="0" w:color="auto"/>
        <w:left w:val="none" w:sz="0" w:space="0" w:color="auto"/>
        <w:bottom w:val="none" w:sz="0" w:space="0" w:color="auto"/>
        <w:right w:val="none" w:sz="0" w:space="0" w:color="auto"/>
      </w:divBdr>
    </w:div>
    <w:div w:id="1566989562">
      <w:bodyDiv w:val="1"/>
      <w:marLeft w:val="0"/>
      <w:marRight w:val="0"/>
      <w:marTop w:val="0"/>
      <w:marBottom w:val="0"/>
      <w:divBdr>
        <w:top w:val="none" w:sz="0" w:space="0" w:color="auto"/>
        <w:left w:val="none" w:sz="0" w:space="0" w:color="auto"/>
        <w:bottom w:val="none" w:sz="0" w:space="0" w:color="auto"/>
        <w:right w:val="none" w:sz="0" w:space="0" w:color="auto"/>
      </w:divBdr>
    </w:div>
    <w:div w:id="1567374709">
      <w:bodyDiv w:val="1"/>
      <w:marLeft w:val="0"/>
      <w:marRight w:val="0"/>
      <w:marTop w:val="0"/>
      <w:marBottom w:val="0"/>
      <w:divBdr>
        <w:top w:val="none" w:sz="0" w:space="0" w:color="auto"/>
        <w:left w:val="none" w:sz="0" w:space="0" w:color="auto"/>
        <w:bottom w:val="none" w:sz="0" w:space="0" w:color="auto"/>
        <w:right w:val="none" w:sz="0" w:space="0" w:color="auto"/>
      </w:divBdr>
    </w:div>
    <w:div w:id="1567498710">
      <w:bodyDiv w:val="1"/>
      <w:marLeft w:val="0"/>
      <w:marRight w:val="0"/>
      <w:marTop w:val="0"/>
      <w:marBottom w:val="0"/>
      <w:divBdr>
        <w:top w:val="none" w:sz="0" w:space="0" w:color="auto"/>
        <w:left w:val="none" w:sz="0" w:space="0" w:color="auto"/>
        <w:bottom w:val="none" w:sz="0" w:space="0" w:color="auto"/>
        <w:right w:val="none" w:sz="0" w:space="0" w:color="auto"/>
      </w:divBdr>
    </w:div>
    <w:div w:id="1567643320">
      <w:bodyDiv w:val="1"/>
      <w:marLeft w:val="0"/>
      <w:marRight w:val="0"/>
      <w:marTop w:val="0"/>
      <w:marBottom w:val="0"/>
      <w:divBdr>
        <w:top w:val="none" w:sz="0" w:space="0" w:color="auto"/>
        <w:left w:val="none" w:sz="0" w:space="0" w:color="auto"/>
        <w:bottom w:val="none" w:sz="0" w:space="0" w:color="auto"/>
        <w:right w:val="none" w:sz="0" w:space="0" w:color="auto"/>
      </w:divBdr>
    </w:div>
    <w:div w:id="1567759146">
      <w:bodyDiv w:val="1"/>
      <w:marLeft w:val="0"/>
      <w:marRight w:val="0"/>
      <w:marTop w:val="0"/>
      <w:marBottom w:val="0"/>
      <w:divBdr>
        <w:top w:val="none" w:sz="0" w:space="0" w:color="auto"/>
        <w:left w:val="none" w:sz="0" w:space="0" w:color="auto"/>
        <w:bottom w:val="none" w:sz="0" w:space="0" w:color="auto"/>
        <w:right w:val="none" w:sz="0" w:space="0" w:color="auto"/>
      </w:divBdr>
    </w:div>
    <w:div w:id="1567759219">
      <w:bodyDiv w:val="1"/>
      <w:marLeft w:val="0"/>
      <w:marRight w:val="0"/>
      <w:marTop w:val="0"/>
      <w:marBottom w:val="0"/>
      <w:divBdr>
        <w:top w:val="none" w:sz="0" w:space="0" w:color="auto"/>
        <w:left w:val="none" w:sz="0" w:space="0" w:color="auto"/>
        <w:bottom w:val="none" w:sz="0" w:space="0" w:color="auto"/>
        <w:right w:val="none" w:sz="0" w:space="0" w:color="auto"/>
      </w:divBdr>
    </w:div>
    <w:div w:id="1567764131">
      <w:bodyDiv w:val="1"/>
      <w:marLeft w:val="0"/>
      <w:marRight w:val="0"/>
      <w:marTop w:val="0"/>
      <w:marBottom w:val="0"/>
      <w:divBdr>
        <w:top w:val="none" w:sz="0" w:space="0" w:color="auto"/>
        <w:left w:val="none" w:sz="0" w:space="0" w:color="auto"/>
        <w:bottom w:val="none" w:sz="0" w:space="0" w:color="auto"/>
        <w:right w:val="none" w:sz="0" w:space="0" w:color="auto"/>
      </w:divBdr>
    </w:div>
    <w:div w:id="1567767418">
      <w:bodyDiv w:val="1"/>
      <w:marLeft w:val="0"/>
      <w:marRight w:val="0"/>
      <w:marTop w:val="0"/>
      <w:marBottom w:val="0"/>
      <w:divBdr>
        <w:top w:val="none" w:sz="0" w:space="0" w:color="auto"/>
        <w:left w:val="none" w:sz="0" w:space="0" w:color="auto"/>
        <w:bottom w:val="none" w:sz="0" w:space="0" w:color="auto"/>
        <w:right w:val="none" w:sz="0" w:space="0" w:color="auto"/>
      </w:divBdr>
    </w:div>
    <w:div w:id="1567912313">
      <w:bodyDiv w:val="1"/>
      <w:marLeft w:val="0"/>
      <w:marRight w:val="0"/>
      <w:marTop w:val="0"/>
      <w:marBottom w:val="0"/>
      <w:divBdr>
        <w:top w:val="none" w:sz="0" w:space="0" w:color="auto"/>
        <w:left w:val="none" w:sz="0" w:space="0" w:color="auto"/>
        <w:bottom w:val="none" w:sz="0" w:space="0" w:color="auto"/>
        <w:right w:val="none" w:sz="0" w:space="0" w:color="auto"/>
      </w:divBdr>
    </w:div>
    <w:div w:id="1568033479">
      <w:bodyDiv w:val="1"/>
      <w:marLeft w:val="0"/>
      <w:marRight w:val="0"/>
      <w:marTop w:val="0"/>
      <w:marBottom w:val="0"/>
      <w:divBdr>
        <w:top w:val="none" w:sz="0" w:space="0" w:color="auto"/>
        <w:left w:val="none" w:sz="0" w:space="0" w:color="auto"/>
        <w:bottom w:val="none" w:sz="0" w:space="0" w:color="auto"/>
        <w:right w:val="none" w:sz="0" w:space="0" w:color="auto"/>
      </w:divBdr>
    </w:div>
    <w:div w:id="1568346371">
      <w:bodyDiv w:val="1"/>
      <w:marLeft w:val="0"/>
      <w:marRight w:val="0"/>
      <w:marTop w:val="0"/>
      <w:marBottom w:val="0"/>
      <w:divBdr>
        <w:top w:val="none" w:sz="0" w:space="0" w:color="auto"/>
        <w:left w:val="none" w:sz="0" w:space="0" w:color="auto"/>
        <w:bottom w:val="none" w:sz="0" w:space="0" w:color="auto"/>
        <w:right w:val="none" w:sz="0" w:space="0" w:color="auto"/>
      </w:divBdr>
    </w:div>
    <w:div w:id="1568415938">
      <w:bodyDiv w:val="1"/>
      <w:marLeft w:val="0"/>
      <w:marRight w:val="0"/>
      <w:marTop w:val="0"/>
      <w:marBottom w:val="0"/>
      <w:divBdr>
        <w:top w:val="none" w:sz="0" w:space="0" w:color="auto"/>
        <w:left w:val="none" w:sz="0" w:space="0" w:color="auto"/>
        <w:bottom w:val="none" w:sz="0" w:space="0" w:color="auto"/>
        <w:right w:val="none" w:sz="0" w:space="0" w:color="auto"/>
      </w:divBdr>
    </w:div>
    <w:div w:id="1568564650">
      <w:bodyDiv w:val="1"/>
      <w:marLeft w:val="0"/>
      <w:marRight w:val="0"/>
      <w:marTop w:val="0"/>
      <w:marBottom w:val="0"/>
      <w:divBdr>
        <w:top w:val="none" w:sz="0" w:space="0" w:color="auto"/>
        <w:left w:val="none" w:sz="0" w:space="0" w:color="auto"/>
        <w:bottom w:val="none" w:sz="0" w:space="0" w:color="auto"/>
        <w:right w:val="none" w:sz="0" w:space="0" w:color="auto"/>
      </w:divBdr>
    </w:div>
    <w:div w:id="1568608771">
      <w:bodyDiv w:val="1"/>
      <w:marLeft w:val="0"/>
      <w:marRight w:val="0"/>
      <w:marTop w:val="0"/>
      <w:marBottom w:val="0"/>
      <w:divBdr>
        <w:top w:val="none" w:sz="0" w:space="0" w:color="auto"/>
        <w:left w:val="none" w:sz="0" w:space="0" w:color="auto"/>
        <w:bottom w:val="none" w:sz="0" w:space="0" w:color="auto"/>
        <w:right w:val="none" w:sz="0" w:space="0" w:color="auto"/>
      </w:divBdr>
    </w:div>
    <w:div w:id="1568804208">
      <w:bodyDiv w:val="1"/>
      <w:marLeft w:val="0"/>
      <w:marRight w:val="0"/>
      <w:marTop w:val="0"/>
      <w:marBottom w:val="0"/>
      <w:divBdr>
        <w:top w:val="none" w:sz="0" w:space="0" w:color="auto"/>
        <w:left w:val="none" w:sz="0" w:space="0" w:color="auto"/>
        <w:bottom w:val="none" w:sz="0" w:space="0" w:color="auto"/>
        <w:right w:val="none" w:sz="0" w:space="0" w:color="auto"/>
      </w:divBdr>
    </w:div>
    <w:div w:id="1568882150">
      <w:bodyDiv w:val="1"/>
      <w:marLeft w:val="0"/>
      <w:marRight w:val="0"/>
      <w:marTop w:val="0"/>
      <w:marBottom w:val="0"/>
      <w:divBdr>
        <w:top w:val="none" w:sz="0" w:space="0" w:color="auto"/>
        <w:left w:val="none" w:sz="0" w:space="0" w:color="auto"/>
        <w:bottom w:val="none" w:sz="0" w:space="0" w:color="auto"/>
        <w:right w:val="none" w:sz="0" w:space="0" w:color="auto"/>
      </w:divBdr>
    </w:div>
    <w:div w:id="1568882656">
      <w:bodyDiv w:val="1"/>
      <w:marLeft w:val="0"/>
      <w:marRight w:val="0"/>
      <w:marTop w:val="0"/>
      <w:marBottom w:val="0"/>
      <w:divBdr>
        <w:top w:val="none" w:sz="0" w:space="0" w:color="auto"/>
        <w:left w:val="none" w:sz="0" w:space="0" w:color="auto"/>
        <w:bottom w:val="none" w:sz="0" w:space="0" w:color="auto"/>
        <w:right w:val="none" w:sz="0" w:space="0" w:color="auto"/>
      </w:divBdr>
    </w:div>
    <w:div w:id="1570309136">
      <w:bodyDiv w:val="1"/>
      <w:marLeft w:val="0"/>
      <w:marRight w:val="0"/>
      <w:marTop w:val="0"/>
      <w:marBottom w:val="0"/>
      <w:divBdr>
        <w:top w:val="none" w:sz="0" w:space="0" w:color="auto"/>
        <w:left w:val="none" w:sz="0" w:space="0" w:color="auto"/>
        <w:bottom w:val="none" w:sz="0" w:space="0" w:color="auto"/>
        <w:right w:val="none" w:sz="0" w:space="0" w:color="auto"/>
      </w:divBdr>
    </w:div>
    <w:div w:id="1570387070">
      <w:bodyDiv w:val="1"/>
      <w:marLeft w:val="0"/>
      <w:marRight w:val="0"/>
      <w:marTop w:val="0"/>
      <w:marBottom w:val="0"/>
      <w:divBdr>
        <w:top w:val="none" w:sz="0" w:space="0" w:color="auto"/>
        <w:left w:val="none" w:sz="0" w:space="0" w:color="auto"/>
        <w:bottom w:val="none" w:sz="0" w:space="0" w:color="auto"/>
        <w:right w:val="none" w:sz="0" w:space="0" w:color="auto"/>
      </w:divBdr>
    </w:div>
    <w:div w:id="1570461819">
      <w:bodyDiv w:val="1"/>
      <w:marLeft w:val="0"/>
      <w:marRight w:val="0"/>
      <w:marTop w:val="0"/>
      <w:marBottom w:val="0"/>
      <w:divBdr>
        <w:top w:val="none" w:sz="0" w:space="0" w:color="auto"/>
        <w:left w:val="none" w:sz="0" w:space="0" w:color="auto"/>
        <w:bottom w:val="none" w:sz="0" w:space="0" w:color="auto"/>
        <w:right w:val="none" w:sz="0" w:space="0" w:color="auto"/>
      </w:divBdr>
    </w:div>
    <w:div w:id="1570505771">
      <w:bodyDiv w:val="1"/>
      <w:marLeft w:val="0"/>
      <w:marRight w:val="0"/>
      <w:marTop w:val="0"/>
      <w:marBottom w:val="0"/>
      <w:divBdr>
        <w:top w:val="none" w:sz="0" w:space="0" w:color="auto"/>
        <w:left w:val="none" w:sz="0" w:space="0" w:color="auto"/>
        <w:bottom w:val="none" w:sz="0" w:space="0" w:color="auto"/>
        <w:right w:val="none" w:sz="0" w:space="0" w:color="auto"/>
      </w:divBdr>
    </w:div>
    <w:div w:id="1570530616">
      <w:bodyDiv w:val="1"/>
      <w:marLeft w:val="0"/>
      <w:marRight w:val="0"/>
      <w:marTop w:val="0"/>
      <w:marBottom w:val="0"/>
      <w:divBdr>
        <w:top w:val="none" w:sz="0" w:space="0" w:color="auto"/>
        <w:left w:val="none" w:sz="0" w:space="0" w:color="auto"/>
        <w:bottom w:val="none" w:sz="0" w:space="0" w:color="auto"/>
        <w:right w:val="none" w:sz="0" w:space="0" w:color="auto"/>
      </w:divBdr>
    </w:div>
    <w:div w:id="1570578853">
      <w:bodyDiv w:val="1"/>
      <w:marLeft w:val="0"/>
      <w:marRight w:val="0"/>
      <w:marTop w:val="0"/>
      <w:marBottom w:val="0"/>
      <w:divBdr>
        <w:top w:val="none" w:sz="0" w:space="0" w:color="auto"/>
        <w:left w:val="none" w:sz="0" w:space="0" w:color="auto"/>
        <w:bottom w:val="none" w:sz="0" w:space="0" w:color="auto"/>
        <w:right w:val="none" w:sz="0" w:space="0" w:color="auto"/>
      </w:divBdr>
    </w:div>
    <w:div w:id="1570580897">
      <w:bodyDiv w:val="1"/>
      <w:marLeft w:val="0"/>
      <w:marRight w:val="0"/>
      <w:marTop w:val="0"/>
      <w:marBottom w:val="0"/>
      <w:divBdr>
        <w:top w:val="none" w:sz="0" w:space="0" w:color="auto"/>
        <w:left w:val="none" w:sz="0" w:space="0" w:color="auto"/>
        <w:bottom w:val="none" w:sz="0" w:space="0" w:color="auto"/>
        <w:right w:val="none" w:sz="0" w:space="0" w:color="auto"/>
      </w:divBdr>
    </w:div>
    <w:div w:id="1570655607">
      <w:bodyDiv w:val="1"/>
      <w:marLeft w:val="0"/>
      <w:marRight w:val="0"/>
      <w:marTop w:val="0"/>
      <w:marBottom w:val="0"/>
      <w:divBdr>
        <w:top w:val="none" w:sz="0" w:space="0" w:color="auto"/>
        <w:left w:val="none" w:sz="0" w:space="0" w:color="auto"/>
        <w:bottom w:val="none" w:sz="0" w:space="0" w:color="auto"/>
        <w:right w:val="none" w:sz="0" w:space="0" w:color="auto"/>
      </w:divBdr>
    </w:div>
    <w:div w:id="1571110971">
      <w:bodyDiv w:val="1"/>
      <w:marLeft w:val="0"/>
      <w:marRight w:val="0"/>
      <w:marTop w:val="0"/>
      <w:marBottom w:val="0"/>
      <w:divBdr>
        <w:top w:val="none" w:sz="0" w:space="0" w:color="auto"/>
        <w:left w:val="none" w:sz="0" w:space="0" w:color="auto"/>
        <w:bottom w:val="none" w:sz="0" w:space="0" w:color="auto"/>
        <w:right w:val="none" w:sz="0" w:space="0" w:color="auto"/>
      </w:divBdr>
    </w:div>
    <w:div w:id="1571118545">
      <w:bodyDiv w:val="1"/>
      <w:marLeft w:val="0"/>
      <w:marRight w:val="0"/>
      <w:marTop w:val="0"/>
      <w:marBottom w:val="0"/>
      <w:divBdr>
        <w:top w:val="none" w:sz="0" w:space="0" w:color="auto"/>
        <w:left w:val="none" w:sz="0" w:space="0" w:color="auto"/>
        <w:bottom w:val="none" w:sz="0" w:space="0" w:color="auto"/>
        <w:right w:val="none" w:sz="0" w:space="0" w:color="auto"/>
      </w:divBdr>
    </w:div>
    <w:div w:id="1571234240">
      <w:bodyDiv w:val="1"/>
      <w:marLeft w:val="0"/>
      <w:marRight w:val="0"/>
      <w:marTop w:val="0"/>
      <w:marBottom w:val="0"/>
      <w:divBdr>
        <w:top w:val="none" w:sz="0" w:space="0" w:color="auto"/>
        <w:left w:val="none" w:sz="0" w:space="0" w:color="auto"/>
        <w:bottom w:val="none" w:sz="0" w:space="0" w:color="auto"/>
        <w:right w:val="none" w:sz="0" w:space="0" w:color="auto"/>
      </w:divBdr>
    </w:div>
    <w:div w:id="1571693090">
      <w:bodyDiv w:val="1"/>
      <w:marLeft w:val="0"/>
      <w:marRight w:val="0"/>
      <w:marTop w:val="0"/>
      <w:marBottom w:val="0"/>
      <w:divBdr>
        <w:top w:val="none" w:sz="0" w:space="0" w:color="auto"/>
        <w:left w:val="none" w:sz="0" w:space="0" w:color="auto"/>
        <w:bottom w:val="none" w:sz="0" w:space="0" w:color="auto"/>
        <w:right w:val="none" w:sz="0" w:space="0" w:color="auto"/>
      </w:divBdr>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1960518">
      <w:bodyDiv w:val="1"/>
      <w:marLeft w:val="0"/>
      <w:marRight w:val="0"/>
      <w:marTop w:val="0"/>
      <w:marBottom w:val="0"/>
      <w:divBdr>
        <w:top w:val="none" w:sz="0" w:space="0" w:color="auto"/>
        <w:left w:val="none" w:sz="0" w:space="0" w:color="auto"/>
        <w:bottom w:val="none" w:sz="0" w:space="0" w:color="auto"/>
        <w:right w:val="none" w:sz="0" w:space="0" w:color="auto"/>
      </w:divBdr>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232062">
      <w:bodyDiv w:val="1"/>
      <w:marLeft w:val="0"/>
      <w:marRight w:val="0"/>
      <w:marTop w:val="0"/>
      <w:marBottom w:val="0"/>
      <w:divBdr>
        <w:top w:val="none" w:sz="0" w:space="0" w:color="auto"/>
        <w:left w:val="none" w:sz="0" w:space="0" w:color="auto"/>
        <w:bottom w:val="none" w:sz="0" w:space="0" w:color="auto"/>
        <w:right w:val="none" w:sz="0" w:space="0" w:color="auto"/>
      </w:divBdr>
    </w:div>
    <w:div w:id="1572349246">
      <w:bodyDiv w:val="1"/>
      <w:marLeft w:val="0"/>
      <w:marRight w:val="0"/>
      <w:marTop w:val="0"/>
      <w:marBottom w:val="0"/>
      <w:divBdr>
        <w:top w:val="none" w:sz="0" w:space="0" w:color="auto"/>
        <w:left w:val="none" w:sz="0" w:space="0" w:color="auto"/>
        <w:bottom w:val="none" w:sz="0" w:space="0" w:color="auto"/>
        <w:right w:val="none" w:sz="0" w:space="0" w:color="auto"/>
      </w:divBdr>
    </w:div>
    <w:div w:id="1572502166">
      <w:bodyDiv w:val="1"/>
      <w:marLeft w:val="0"/>
      <w:marRight w:val="0"/>
      <w:marTop w:val="0"/>
      <w:marBottom w:val="0"/>
      <w:divBdr>
        <w:top w:val="none" w:sz="0" w:space="0" w:color="auto"/>
        <w:left w:val="none" w:sz="0" w:space="0" w:color="auto"/>
        <w:bottom w:val="none" w:sz="0" w:space="0" w:color="auto"/>
        <w:right w:val="none" w:sz="0" w:space="0" w:color="auto"/>
      </w:divBdr>
    </w:div>
    <w:div w:id="1572538711">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885445">
      <w:bodyDiv w:val="1"/>
      <w:marLeft w:val="0"/>
      <w:marRight w:val="0"/>
      <w:marTop w:val="0"/>
      <w:marBottom w:val="0"/>
      <w:divBdr>
        <w:top w:val="none" w:sz="0" w:space="0" w:color="auto"/>
        <w:left w:val="none" w:sz="0" w:space="0" w:color="auto"/>
        <w:bottom w:val="none" w:sz="0" w:space="0" w:color="auto"/>
        <w:right w:val="none" w:sz="0" w:space="0" w:color="auto"/>
      </w:divBdr>
    </w:div>
    <w:div w:id="1573003893">
      <w:bodyDiv w:val="1"/>
      <w:marLeft w:val="0"/>
      <w:marRight w:val="0"/>
      <w:marTop w:val="0"/>
      <w:marBottom w:val="0"/>
      <w:divBdr>
        <w:top w:val="none" w:sz="0" w:space="0" w:color="auto"/>
        <w:left w:val="none" w:sz="0" w:space="0" w:color="auto"/>
        <w:bottom w:val="none" w:sz="0" w:space="0" w:color="auto"/>
        <w:right w:val="none" w:sz="0" w:space="0" w:color="auto"/>
      </w:divBdr>
    </w:div>
    <w:div w:id="1573080485">
      <w:bodyDiv w:val="1"/>
      <w:marLeft w:val="0"/>
      <w:marRight w:val="0"/>
      <w:marTop w:val="0"/>
      <w:marBottom w:val="0"/>
      <w:divBdr>
        <w:top w:val="none" w:sz="0" w:space="0" w:color="auto"/>
        <w:left w:val="none" w:sz="0" w:space="0" w:color="auto"/>
        <w:bottom w:val="none" w:sz="0" w:space="0" w:color="auto"/>
        <w:right w:val="none" w:sz="0" w:space="0" w:color="auto"/>
      </w:divBdr>
    </w:div>
    <w:div w:id="1573154839">
      <w:bodyDiv w:val="1"/>
      <w:marLeft w:val="0"/>
      <w:marRight w:val="0"/>
      <w:marTop w:val="0"/>
      <w:marBottom w:val="0"/>
      <w:divBdr>
        <w:top w:val="none" w:sz="0" w:space="0" w:color="auto"/>
        <w:left w:val="none" w:sz="0" w:space="0" w:color="auto"/>
        <w:bottom w:val="none" w:sz="0" w:space="0" w:color="auto"/>
        <w:right w:val="none" w:sz="0" w:space="0" w:color="auto"/>
      </w:divBdr>
    </w:div>
    <w:div w:id="1573155947">
      <w:bodyDiv w:val="1"/>
      <w:marLeft w:val="0"/>
      <w:marRight w:val="0"/>
      <w:marTop w:val="0"/>
      <w:marBottom w:val="0"/>
      <w:divBdr>
        <w:top w:val="none" w:sz="0" w:space="0" w:color="auto"/>
        <w:left w:val="none" w:sz="0" w:space="0" w:color="auto"/>
        <w:bottom w:val="none" w:sz="0" w:space="0" w:color="auto"/>
        <w:right w:val="none" w:sz="0" w:space="0" w:color="auto"/>
      </w:divBdr>
    </w:div>
    <w:div w:id="1573346833">
      <w:bodyDiv w:val="1"/>
      <w:marLeft w:val="0"/>
      <w:marRight w:val="0"/>
      <w:marTop w:val="0"/>
      <w:marBottom w:val="0"/>
      <w:divBdr>
        <w:top w:val="none" w:sz="0" w:space="0" w:color="auto"/>
        <w:left w:val="none" w:sz="0" w:space="0" w:color="auto"/>
        <w:bottom w:val="none" w:sz="0" w:space="0" w:color="auto"/>
        <w:right w:val="none" w:sz="0" w:space="0" w:color="auto"/>
      </w:divBdr>
    </w:div>
    <w:div w:id="1573350406">
      <w:bodyDiv w:val="1"/>
      <w:marLeft w:val="0"/>
      <w:marRight w:val="0"/>
      <w:marTop w:val="0"/>
      <w:marBottom w:val="0"/>
      <w:divBdr>
        <w:top w:val="none" w:sz="0" w:space="0" w:color="auto"/>
        <w:left w:val="none" w:sz="0" w:space="0" w:color="auto"/>
        <w:bottom w:val="none" w:sz="0" w:space="0" w:color="auto"/>
        <w:right w:val="none" w:sz="0" w:space="0" w:color="auto"/>
      </w:divBdr>
    </w:div>
    <w:div w:id="1573352246">
      <w:bodyDiv w:val="1"/>
      <w:marLeft w:val="0"/>
      <w:marRight w:val="0"/>
      <w:marTop w:val="0"/>
      <w:marBottom w:val="0"/>
      <w:divBdr>
        <w:top w:val="none" w:sz="0" w:space="0" w:color="auto"/>
        <w:left w:val="none" w:sz="0" w:space="0" w:color="auto"/>
        <w:bottom w:val="none" w:sz="0" w:space="0" w:color="auto"/>
        <w:right w:val="none" w:sz="0" w:space="0" w:color="auto"/>
      </w:divBdr>
    </w:div>
    <w:div w:id="1573421041">
      <w:bodyDiv w:val="1"/>
      <w:marLeft w:val="0"/>
      <w:marRight w:val="0"/>
      <w:marTop w:val="0"/>
      <w:marBottom w:val="0"/>
      <w:divBdr>
        <w:top w:val="none" w:sz="0" w:space="0" w:color="auto"/>
        <w:left w:val="none" w:sz="0" w:space="0" w:color="auto"/>
        <w:bottom w:val="none" w:sz="0" w:space="0" w:color="auto"/>
        <w:right w:val="none" w:sz="0" w:space="0" w:color="auto"/>
      </w:divBdr>
    </w:div>
    <w:div w:id="1573663739">
      <w:bodyDiv w:val="1"/>
      <w:marLeft w:val="0"/>
      <w:marRight w:val="0"/>
      <w:marTop w:val="0"/>
      <w:marBottom w:val="0"/>
      <w:divBdr>
        <w:top w:val="none" w:sz="0" w:space="0" w:color="auto"/>
        <w:left w:val="none" w:sz="0" w:space="0" w:color="auto"/>
        <w:bottom w:val="none" w:sz="0" w:space="0" w:color="auto"/>
        <w:right w:val="none" w:sz="0" w:space="0" w:color="auto"/>
      </w:divBdr>
    </w:div>
    <w:div w:id="1574004385">
      <w:bodyDiv w:val="1"/>
      <w:marLeft w:val="0"/>
      <w:marRight w:val="0"/>
      <w:marTop w:val="0"/>
      <w:marBottom w:val="0"/>
      <w:divBdr>
        <w:top w:val="none" w:sz="0" w:space="0" w:color="auto"/>
        <w:left w:val="none" w:sz="0" w:space="0" w:color="auto"/>
        <w:bottom w:val="none" w:sz="0" w:space="0" w:color="auto"/>
        <w:right w:val="none" w:sz="0" w:space="0" w:color="auto"/>
      </w:divBdr>
    </w:div>
    <w:div w:id="1574046556">
      <w:bodyDiv w:val="1"/>
      <w:marLeft w:val="0"/>
      <w:marRight w:val="0"/>
      <w:marTop w:val="0"/>
      <w:marBottom w:val="0"/>
      <w:divBdr>
        <w:top w:val="none" w:sz="0" w:space="0" w:color="auto"/>
        <w:left w:val="none" w:sz="0" w:space="0" w:color="auto"/>
        <w:bottom w:val="none" w:sz="0" w:space="0" w:color="auto"/>
        <w:right w:val="none" w:sz="0" w:space="0" w:color="auto"/>
      </w:divBdr>
    </w:div>
    <w:div w:id="1574122574">
      <w:bodyDiv w:val="1"/>
      <w:marLeft w:val="0"/>
      <w:marRight w:val="0"/>
      <w:marTop w:val="0"/>
      <w:marBottom w:val="0"/>
      <w:divBdr>
        <w:top w:val="none" w:sz="0" w:space="0" w:color="auto"/>
        <w:left w:val="none" w:sz="0" w:space="0" w:color="auto"/>
        <w:bottom w:val="none" w:sz="0" w:space="0" w:color="auto"/>
        <w:right w:val="none" w:sz="0" w:space="0" w:color="auto"/>
      </w:divBdr>
    </w:div>
    <w:div w:id="1574318190">
      <w:bodyDiv w:val="1"/>
      <w:marLeft w:val="0"/>
      <w:marRight w:val="0"/>
      <w:marTop w:val="0"/>
      <w:marBottom w:val="0"/>
      <w:divBdr>
        <w:top w:val="none" w:sz="0" w:space="0" w:color="auto"/>
        <w:left w:val="none" w:sz="0" w:space="0" w:color="auto"/>
        <w:bottom w:val="none" w:sz="0" w:space="0" w:color="auto"/>
        <w:right w:val="none" w:sz="0" w:space="0" w:color="auto"/>
      </w:divBdr>
    </w:div>
    <w:div w:id="1574391000">
      <w:bodyDiv w:val="1"/>
      <w:marLeft w:val="0"/>
      <w:marRight w:val="0"/>
      <w:marTop w:val="0"/>
      <w:marBottom w:val="0"/>
      <w:divBdr>
        <w:top w:val="none" w:sz="0" w:space="0" w:color="auto"/>
        <w:left w:val="none" w:sz="0" w:space="0" w:color="auto"/>
        <w:bottom w:val="none" w:sz="0" w:space="0" w:color="auto"/>
        <w:right w:val="none" w:sz="0" w:space="0" w:color="auto"/>
      </w:divBdr>
    </w:div>
    <w:div w:id="1574506961">
      <w:bodyDiv w:val="1"/>
      <w:marLeft w:val="0"/>
      <w:marRight w:val="0"/>
      <w:marTop w:val="0"/>
      <w:marBottom w:val="0"/>
      <w:divBdr>
        <w:top w:val="none" w:sz="0" w:space="0" w:color="auto"/>
        <w:left w:val="none" w:sz="0" w:space="0" w:color="auto"/>
        <w:bottom w:val="none" w:sz="0" w:space="0" w:color="auto"/>
        <w:right w:val="none" w:sz="0" w:space="0" w:color="auto"/>
      </w:divBdr>
    </w:div>
    <w:div w:id="1574509774">
      <w:bodyDiv w:val="1"/>
      <w:marLeft w:val="0"/>
      <w:marRight w:val="0"/>
      <w:marTop w:val="0"/>
      <w:marBottom w:val="0"/>
      <w:divBdr>
        <w:top w:val="none" w:sz="0" w:space="0" w:color="auto"/>
        <w:left w:val="none" w:sz="0" w:space="0" w:color="auto"/>
        <w:bottom w:val="none" w:sz="0" w:space="0" w:color="auto"/>
        <w:right w:val="none" w:sz="0" w:space="0" w:color="auto"/>
      </w:divBdr>
    </w:div>
    <w:div w:id="1574704001">
      <w:bodyDiv w:val="1"/>
      <w:marLeft w:val="0"/>
      <w:marRight w:val="0"/>
      <w:marTop w:val="0"/>
      <w:marBottom w:val="0"/>
      <w:divBdr>
        <w:top w:val="none" w:sz="0" w:space="0" w:color="auto"/>
        <w:left w:val="none" w:sz="0" w:space="0" w:color="auto"/>
        <w:bottom w:val="none" w:sz="0" w:space="0" w:color="auto"/>
        <w:right w:val="none" w:sz="0" w:space="0" w:color="auto"/>
      </w:divBdr>
    </w:div>
    <w:div w:id="1574852477">
      <w:bodyDiv w:val="1"/>
      <w:marLeft w:val="0"/>
      <w:marRight w:val="0"/>
      <w:marTop w:val="0"/>
      <w:marBottom w:val="0"/>
      <w:divBdr>
        <w:top w:val="none" w:sz="0" w:space="0" w:color="auto"/>
        <w:left w:val="none" w:sz="0" w:space="0" w:color="auto"/>
        <w:bottom w:val="none" w:sz="0" w:space="0" w:color="auto"/>
        <w:right w:val="none" w:sz="0" w:space="0" w:color="auto"/>
      </w:divBdr>
    </w:div>
    <w:div w:id="1574856163">
      <w:bodyDiv w:val="1"/>
      <w:marLeft w:val="0"/>
      <w:marRight w:val="0"/>
      <w:marTop w:val="0"/>
      <w:marBottom w:val="0"/>
      <w:divBdr>
        <w:top w:val="none" w:sz="0" w:space="0" w:color="auto"/>
        <w:left w:val="none" w:sz="0" w:space="0" w:color="auto"/>
        <w:bottom w:val="none" w:sz="0" w:space="0" w:color="auto"/>
        <w:right w:val="none" w:sz="0" w:space="0" w:color="auto"/>
      </w:divBdr>
    </w:div>
    <w:div w:id="1575042773">
      <w:bodyDiv w:val="1"/>
      <w:marLeft w:val="0"/>
      <w:marRight w:val="0"/>
      <w:marTop w:val="0"/>
      <w:marBottom w:val="0"/>
      <w:divBdr>
        <w:top w:val="none" w:sz="0" w:space="0" w:color="auto"/>
        <w:left w:val="none" w:sz="0" w:space="0" w:color="auto"/>
        <w:bottom w:val="none" w:sz="0" w:space="0" w:color="auto"/>
        <w:right w:val="none" w:sz="0" w:space="0" w:color="auto"/>
      </w:divBdr>
    </w:div>
    <w:div w:id="1575046530">
      <w:bodyDiv w:val="1"/>
      <w:marLeft w:val="0"/>
      <w:marRight w:val="0"/>
      <w:marTop w:val="0"/>
      <w:marBottom w:val="0"/>
      <w:divBdr>
        <w:top w:val="none" w:sz="0" w:space="0" w:color="auto"/>
        <w:left w:val="none" w:sz="0" w:space="0" w:color="auto"/>
        <w:bottom w:val="none" w:sz="0" w:space="0" w:color="auto"/>
        <w:right w:val="none" w:sz="0" w:space="0" w:color="auto"/>
      </w:divBdr>
    </w:div>
    <w:div w:id="1575503391">
      <w:bodyDiv w:val="1"/>
      <w:marLeft w:val="0"/>
      <w:marRight w:val="0"/>
      <w:marTop w:val="0"/>
      <w:marBottom w:val="0"/>
      <w:divBdr>
        <w:top w:val="none" w:sz="0" w:space="0" w:color="auto"/>
        <w:left w:val="none" w:sz="0" w:space="0" w:color="auto"/>
        <w:bottom w:val="none" w:sz="0" w:space="0" w:color="auto"/>
        <w:right w:val="none" w:sz="0" w:space="0" w:color="auto"/>
      </w:divBdr>
    </w:div>
    <w:div w:id="1575624303">
      <w:bodyDiv w:val="1"/>
      <w:marLeft w:val="0"/>
      <w:marRight w:val="0"/>
      <w:marTop w:val="0"/>
      <w:marBottom w:val="0"/>
      <w:divBdr>
        <w:top w:val="none" w:sz="0" w:space="0" w:color="auto"/>
        <w:left w:val="none" w:sz="0" w:space="0" w:color="auto"/>
        <w:bottom w:val="none" w:sz="0" w:space="0" w:color="auto"/>
        <w:right w:val="none" w:sz="0" w:space="0" w:color="auto"/>
      </w:divBdr>
    </w:div>
    <w:div w:id="1575701515">
      <w:bodyDiv w:val="1"/>
      <w:marLeft w:val="0"/>
      <w:marRight w:val="0"/>
      <w:marTop w:val="0"/>
      <w:marBottom w:val="0"/>
      <w:divBdr>
        <w:top w:val="none" w:sz="0" w:space="0" w:color="auto"/>
        <w:left w:val="none" w:sz="0" w:space="0" w:color="auto"/>
        <w:bottom w:val="none" w:sz="0" w:space="0" w:color="auto"/>
        <w:right w:val="none" w:sz="0" w:space="0" w:color="auto"/>
      </w:divBdr>
    </w:div>
    <w:div w:id="1575776739">
      <w:bodyDiv w:val="1"/>
      <w:marLeft w:val="0"/>
      <w:marRight w:val="0"/>
      <w:marTop w:val="0"/>
      <w:marBottom w:val="0"/>
      <w:divBdr>
        <w:top w:val="none" w:sz="0" w:space="0" w:color="auto"/>
        <w:left w:val="none" w:sz="0" w:space="0" w:color="auto"/>
        <w:bottom w:val="none" w:sz="0" w:space="0" w:color="auto"/>
        <w:right w:val="none" w:sz="0" w:space="0" w:color="auto"/>
      </w:divBdr>
    </w:div>
    <w:div w:id="1576011137">
      <w:bodyDiv w:val="1"/>
      <w:marLeft w:val="0"/>
      <w:marRight w:val="0"/>
      <w:marTop w:val="0"/>
      <w:marBottom w:val="0"/>
      <w:divBdr>
        <w:top w:val="none" w:sz="0" w:space="0" w:color="auto"/>
        <w:left w:val="none" w:sz="0" w:space="0" w:color="auto"/>
        <w:bottom w:val="none" w:sz="0" w:space="0" w:color="auto"/>
        <w:right w:val="none" w:sz="0" w:space="0" w:color="auto"/>
      </w:divBdr>
    </w:div>
    <w:div w:id="1576088514">
      <w:bodyDiv w:val="1"/>
      <w:marLeft w:val="0"/>
      <w:marRight w:val="0"/>
      <w:marTop w:val="0"/>
      <w:marBottom w:val="0"/>
      <w:divBdr>
        <w:top w:val="none" w:sz="0" w:space="0" w:color="auto"/>
        <w:left w:val="none" w:sz="0" w:space="0" w:color="auto"/>
        <w:bottom w:val="none" w:sz="0" w:space="0" w:color="auto"/>
        <w:right w:val="none" w:sz="0" w:space="0" w:color="auto"/>
      </w:divBdr>
    </w:div>
    <w:div w:id="1576234123">
      <w:bodyDiv w:val="1"/>
      <w:marLeft w:val="0"/>
      <w:marRight w:val="0"/>
      <w:marTop w:val="0"/>
      <w:marBottom w:val="0"/>
      <w:divBdr>
        <w:top w:val="none" w:sz="0" w:space="0" w:color="auto"/>
        <w:left w:val="none" w:sz="0" w:space="0" w:color="auto"/>
        <w:bottom w:val="none" w:sz="0" w:space="0" w:color="auto"/>
        <w:right w:val="none" w:sz="0" w:space="0" w:color="auto"/>
      </w:divBdr>
    </w:div>
    <w:div w:id="1576236297">
      <w:bodyDiv w:val="1"/>
      <w:marLeft w:val="0"/>
      <w:marRight w:val="0"/>
      <w:marTop w:val="0"/>
      <w:marBottom w:val="0"/>
      <w:divBdr>
        <w:top w:val="none" w:sz="0" w:space="0" w:color="auto"/>
        <w:left w:val="none" w:sz="0" w:space="0" w:color="auto"/>
        <w:bottom w:val="none" w:sz="0" w:space="0" w:color="auto"/>
        <w:right w:val="none" w:sz="0" w:space="0" w:color="auto"/>
      </w:divBdr>
    </w:div>
    <w:div w:id="1576547660">
      <w:bodyDiv w:val="1"/>
      <w:marLeft w:val="0"/>
      <w:marRight w:val="0"/>
      <w:marTop w:val="0"/>
      <w:marBottom w:val="0"/>
      <w:divBdr>
        <w:top w:val="none" w:sz="0" w:space="0" w:color="auto"/>
        <w:left w:val="none" w:sz="0" w:space="0" w:color="auto"/>
        <w:bottom w:val="none" w:sz="0" w:space="0" w:color="auto"/>
        <w:right w:val="none" w:sz="0" w:space="0" w:color="auto"/>
      </w:divBdr>
    </w:div>
    <w:div w:id="1576740044">
      <w:bodyDiv w:val="1"/>
      <w:marLeft w:val="0"/>
      <w:marRight w:val="0"/>
      <w:marTop w:val="0"/>
      <w:marBottom w:val="0"/>
      <w:divBdr>
        <w:top w:val="none" w:sz="0" w:space="0" w:color="auto"/>
        <w:left w:val="none" w:sz="0" w:space="0" w:color="auto"/>
        <w:bottom w:val="none" w:sz="0" w:space="0" w:color="auto"/>
        <w:right w:val="none" w:sz="0" w:space="0" w:color="auto"/>
      </w:divBdr>
    </w:div>
    <w:div w:id="1576862267">
      <w:bodyDiv w:val="1"/>
      <w:marLeft w:val="0"/>
      <w:marRight w:val="0"/>
      <w:marTop w:val="0"/>
      <w:marBottom w:val="0"/>
      <w:divBdr>
        <w:top w:val="none" w:sz="0" w:space="0" w:color="auto"/>
        <w:left w:val="none" w:sz="0" w:space="0" w:color="auto"/>
        <w:bottom w:val="none" w:sz="0" w:space="0" w:color="auto"/>
        <w:right w:val="none" w:sz="0" w:space="0" w:color="auto"/>
      </w:divBdr>
    </w:div>
    <w:div w:id="1577203351">
      <w:bodyDiv w:val="1"/>
      <w:marLeft w:val="0"/>
      <w:marRight w:val="0"/>
      <w:marTop w:val="0"/>
      <w:marBottom w:val="0"/>
      <w:divBdr>
        <w:top w:val="none" w:sz="0" w:space="0" w:color="auto"/>
        <w:left w:val="none" w:sz="0" w:space="0" w:color="auto"/>
        <w:bottom w:val="none" w:sz="0" w:space="0" w:color="auto"/>
        <w:right w:val="none" w:sz="0" w:space="0" w:color="auto"/>
      </w:divBdr>
    </w:div>
    <w:div w:id="1577326306">
      <w:bodyDiv w:val="1"/>
      <w:marLeft w:val="0"/>
      <w:marRight w:val="0"/>
      <w:marTop w:val="0"/>
      <w:marBottom w:val="0"/>
      <w:divBdr>
        <w:top w:val="none" w:sz="0" w:space="0" w:color="auto"/>
        <w:left w:val="none" w:sz="0" w:space="0" w:color="auto"/>
        <w:bottom w:val="none" w:sz="0" w:space="0" w:color="auto"/>
        <w:right w:val="none" w:sz="0" w:space="0" w:color="auto"/>
      </w:divBdr>
    </w:div>
    <w:div w:id="1577518779">
      <w:bodyDiv w:val="1"/>
      <w:marLeft w:val="0"/>
      <w:marRight w:val="0"/>
      <w:marTop w:val="0"/>
      <w:marBottom w:val="0"/>
      <w:divBdr>
        <w:top w:val="none" w:sz="0" w:space="0" w:color="auto"/>
        <w:left w:val="none" w:sz="0" w:space="0" w:color="auto"/>
        <w:bottom w:val="none" w:sz="0" w:space="0" w:color="auto"/>
        <w:right w:val="none" w:sz="0" w:space="0" w:color="auto"/>
      </w:divBdr>
    </w:div>
    <w:div w:id="1577544782">
      <w:bodyDiv w:val="1"/>
      <w:marLeft w:val="0"/>
      <w:marRight w:val="0"/>
      <w:marTop w:val="0"/>
      <w:marBottom w:val="0"/>
      <w:divBdr>
        <w:top w:val="none" w:sz="0" w:space="0" w:color="auto"/>
        <w:left w:val="none" w:sz="0" w:space="0" w:color="auto"/>
        <w:bottom w:val="none" w:sz="0" w:space="0" w:color="auto"/>
        <w:right w:val="none" w:sz="0" w:space="0" w:color="auto"/>
      </w:divBdr>
    </w:div>
    <w:div w:id="1577667082">
      <w:bodyDiv w:val="1"/>
      <w:marLeft w:val="0"/>
      <w:marRight w:val="0"/>
      <w:marTop w:val="0"/>
      <w:marBottom w:val="0"/>
      <w:divBdr>
        <w:top w:val="none" w:sz="0" w:space="0" w:color="auto"/>
        <w:left w:val="none" w:sz="0" w:space="0" w:color="auto"/>
        <w:bottom w:val="none" w:sz="0" w:space="0" w:color="auto"/>
        <w:right w:val="none" w:sz="0" w:space="0" w:color="auto"/>
      </w:divBdr>
    </w:div>
    <w:div w:id="1577785383">
      <w:bodyDiv w:val="1"/>
      <w:marLeft w:val="0"/>
      <w:marRight w:val="0"/>
      <w:marTop w:val="0"/>
      <w:marBottom w:val="0"/>
      <w:divBdr>
        <w:top w:val="none" w:sz="0" w:space="0" w:color="auto"/>
        <w:left w:val="none" w:sz="0" w:space="0" w:color="auto"/>
        <w:bottom w:val="none" w:sz="0" w:space="0" w:color="auto"/>
        <w:right w:val="none" w:sz="0" w:space="0" w:color="auto"/>
      </w:divBdr>
    </w:div>
    <w:div w:id="1577786662">
      <w:bodyDiv w:val="1"/>
      <w:marLeft w:val="0"/>
      <w:marRight w:val="0"/>
      <w:marTop w:val="0"/>
      <w:marBottom w:val="0"/>
      <w:divBdr>
        <w:top w:val="none" w:sz="0" w:space="0" w:color="auto"/>
        <w:left w:val="none" w:sz="0" w:space="0" w:color="auto"/>
        <w:bottom w:val="none" w:sz="0" w:space="0" w:color="auto"/>
        <w:right w:val="none" w:sz="0" w:space="0" w:color="auto"/>
      </w:divBdr>
    </w:div>
    <w:div w:id="1577982718">
      <w:bodyDiv w:val="1"/>
      <w:marLeft w:val="0"/>
      <w:marRight w:val="0"/>
      <w:marTop w:val="0"/>
      <w:marBottom w:val="0"/>
      <w:divBdr>
        <w:top w:val="none" w:sz="0" w:space="0" w:color="auto"/>
        <w:left w:val="none" w:sz="0" w:space="0" w:color="auto"/>
        <w:bottom w:val="none" w:sz="0" w:space="0" w:color="auto"/>
        <w:right w:val="none" w:sz="0" w:space="0" w:color="auto"/>
      </w:divBdr>
    </w:div>
    <w:div w:id="1578006816">
      <w:bodyDiv w:val="1"/>
      <w:marLeft w:val="0"/>
      <w:marRight w:val="0"/>
      <w:marTop w:val="0"/>
      <w:marBottom w:val="0"/>
      <w:divBdr>
        <w:top w:val="none" w:sz="0" w:space="0" w:color="auto"/>
        <w:left w:val="none" w:sz="0" w:space="0" w:color="auto"/>
        <w:bottom w:val="none" w:sz="0" w:space="0" w:color="auto"/>
        <w:right w:val="none" w:sz="0" w:space="0" w:color="auto"/>
      </w:divBdr>
    </w:div>
    <w:div w:id="1578006857">
      <w:bodyDiv w:val="1"/>
      <w:marLeft w:val="0"/>
      <w:marRight w:val="0"/>
      <w:marTop w:val="0"/>
      <w:marBottom w:val="0"/>
      <w:divBdr>
        <w:top w:val="none" w:sz="0" w:space="0" w:color="auto"/>
        <w:left w:val="none" w:sz="0" w:space="0" w:color="auto"/>
        <w:bottom w:val="none" w:sz="0" w:space="0" w:color="auto"/>
        <w:right w:val="none" w:sz="0" w:space="0" w:color="auto"/>
      </w:divBdr>
    </w:div>
    <w:div w:id="1578049350">
      <w:bodyDiv w:val="1"/>
      <w:marLeft w:val="0"/>
      <w:marRight w:val="0"/>
      <w:marTop w:val="0"/>
      <w:marBottom w:val="0"/>
      <w:divBdr>
        <w:top w:val="none" w:sz="0" w:space="0" w:color="auto"/>
        <w:left w:val="none" w:sz="0" w:space="0" w:color="auto"/>
        <w:bottom w:val="none" w:sz="0" w:space="0" w:color="auto"/>
        <w:right w:val="none" w:sz="0" w:space="0" w:color="auto"/>
      </w:divBdr>
    </w:div>
    <w:div w:id="1578049373">
      <w:bodyDiv w:val="1"/>
      <w:marLeft w:val="0"/>
      <w:marRight w:val="0"/>
      <w:marTop w:val="0"/>
      <w:marBottom w:val="0"/>
      <w:divBdr>
        <w:top w:val="none" w:sz="0" w:space="0" w:color="auto"/>
        <w:left w:val="none" w:sz="0" w:space="0" w:color="auto"/>
        <w:bottom w:val="none" w:sz="0" w:space="0" w:color="auto"/>
        <w:right w:val="none" w:sz="0" w:space="0" w:color="auto"/>
      </w:divBdr>
    </w:div>
    <w:div w:id="1578051720">
      <w:bodyDiv w:val="1"/>
      <w:marLeft w:val="0"/>
      <w:marRight w:val="0"/>
      <w:marTop w:val="0"/>
      <w:marBottom w:val="0"/>
      <w:divBdr>
        <w:top w:val="none" w:sz="0" w:space="0" w:color="auto"/>
        <w:left w:val="none" w:sz="0" w:space="0" w:color="auto"/>
        <w:bottom w:val="none" w:sz="0" w:space="0" w:color="auto"/>
        <w:right w:val="none" w:sz="0" w:space="0" w:color="auto"/>
      </w:divBdr>
    </w:div>
    <w:div w:id="1578127070">
      <w:bodyDiv w:val="1"/>
      <w:marLeft w:val="0"/>
      <w:marRight w:val="0"/>
      <w:marTop w:val="0"/>
      <w:marBottom w:val="0"/>
      <w:divBdr>
        <w:top w:val="none" w:sz="0" w:space="0" w:color="auto"/>
        <w:left w:val="none" w:sz="0" w:space="0" w:color="auto"/>
        <w:bottom w:val="none" w:sz="0" w:space="0" w:color="auto"/>
        <w:right w:val="none" w:sz="0" w:space="0" w:color="auto"/>
      </w:divBdr>
    </w:div>
    <w:div w:id="1578203803">
      <w:bodyDiv w:val="1"/>
      <w:marLeft w:val="0"/>
      <w:marRight w:val="0"/>
      <w:marTop w:val="0"/>
      <w:marBottom w:val="0"/>
      <w:divBdr>
        <w:top w:val="none" w:sz="0" w:space="0" w:color="auto"/>
        <w:left w:val="none" w:sz="0" w:space="0" w:color="auto"/>
        <w:bottom w:val="none" w:sz="0" w:space="0" w:color="auto"/>
        <w:right w:val="none" w:sz="0" w:space="0" w:color="auto"/>
      </w:divBdr>
    </w:div>
    <w:div w:id="1578324897">
      <w:bodyDiv w:val="1"/>
      <w:marLeft w:val="0"/>
      <w:marRight w:val="0"/>
      <w:marTop w:val="0"/>
      <w:marBottom w:val="0"/>
      <w:divBdr>
        <w:top w:val="none" w:sz="0" w:space="0" w:color="auto"/>
        <w:left w:val="none" w:sz="0" w:space="0" w:color="auto"/>
        <w:bottom w:val="none" w:sz="0" w:space="0" w:color="auto"/>
        <w:right w:val="none" w:sz="0" w:space="0" w:color="auto"/>
      </w:divBdr>
    </w:div>
    <w:div w:id="1578399609">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8516919">
      <w:bodyDiv w:val="1"/>
      <w:marLeft w:val="0"/>
      <w:marRight w:val="0"/>
      <w:marTop w:val="0"/>
      <w:marBottom w:val="0"/>
      <w:divBdr>
        <w:top w:val="none" w:sz="0" w:space="0" w:color="auto"/>
        <w:left w:val="none" w:sz="0" w:space="0" w:color="auto"/>
        <w:bottom w:val="none" w:sz="0" w:space="0" w:color="auto"/>
        <w:right w:val="none" w:sz="0" w:space="0" w:color="auto"/>
      </w:divBdr>
    </w:div>
    <w:div w:id="1578590112">
      <w:bodyDiv w:val="1"/>
      <w:marLeft w:val="0"/>
      <w:marRight w:val="0"/>
      <w:marTop w:val="0"/>
      <w:marBottom w:val="0"/>
      <w:divBdr>
        <w:top w:val="none" w:sz="0" w:space="0" w:color="auto"/>
        <w:left w:val="none" w:sz="0" w:space="0" w:color="auto"/>
        <w:bottom w:val="none" w:sz="0" w:space="0" w:color="auto"/>
        <w:right w:val="none" w:sz="0" w:space="0" w:color="auto"/>
      </w:divBdr>
    </w:div>
    <w:div w:id="1579099724">
      <w:bodyDiv w:val="1"/>
      <w:marLeft w:val="0"/>
      <w:marRight w:val="0"/>
      <w:marTop w:val="0"/>
      <w:marBottom w:val="0"/>
      <w:divBdr>
        <w:top w:val="none" w:sz="0" w:space="0" w:color="auto"/>
        <w:left w:val="none" w:sz="0" w:space="0" w:color="auto"/>
        <w:bottom w:val="none" w:sz="0" w:space="0" w:color="auto"/>
        <w:right w:val="none" w:sz="0" w:space="0" w:color="auto"/>
      </w:divBdr>
    </w:div>
    <w:div w:id="1579100354">
      <w:bodyDiv w:val="1"/>
      <w:marLeft w:val="0"/>
      <w:marRight w:val="0"/>
      <w:marTop w:val="0"/>
      <w:marBottom w:val="0"/>
      <w:divBdr>
        <w:top w:val="none" w:sz="0" w:space="0" w:color="auto"/>
        <w:left w:val="none" w:sz="0" w:space="0" w:color="auto"/>
        <w:bottom w:val="none" w:sz="0" w:space="0" w:color="auto"/>
        <w:right w:val="none" w:sz="0" w:space="0" w:color="auto"/>
      </w:divBdr>
    </w:div>
    <w:div w:id="1579553356">
      <w:bodyDiv w:val="1"/>
      <w:marLeft w:val="0"/>
      <w:marRight w:val="0"/>
      <w:marTop w:val="0"/>
      <w:marBottom w:val="0"/>
      <w:divBdr>
        <w:top w:val="none" w:sz="0" w:space="0" w:color="auto"/>
        <w:left w:val="none" w:sz="0" w:space="0" w:color="auto"/>
        <w:bottom w:val="none" w:sz="0" w:space="0" w:color="auto"/>
        <w:right w:val="none" w:sz="0" w:space="0" w:color="auto"/>
      </w:divBdr>
    </w:div>
    <w:div w:id="1579631365">
      <w:bodyDiv w:val="1"/>
      <w:marLeft w:val="0"/>
      <w:marRight w:val="0"/>
      <w:marTop w:val="0"/>
      <w:marBottom w:val="0"/>
      <w:divBdr>
        <w:top w:val="none" w:sz="0" w:space="0" w:color="auto"/>
        <w:left w:val="none" w:sz="0" w:space="0" w:color="auto"/>
        <w:bottom w:val="none" w:sz="0" w:space="0" w:color="auto"/>
        <w:right w:val="none" w:sz="0" w:space="0" w:color="auto"/>
      </w:divBdr>
    </w:div>
    <w:div w:id="1579750447">
      <w:bodyDiv w:val="1"/>
      <w:marLeft w:val="0"/>
      <w:marRight w:val="0"/>
      <w:marTop w:val="0"/>
      <w:marBottom w:val="0"/>
      <w:divBdr>
        <w:top w:val="none" w:sz="0" w:space="0" w:color="auto"/>
        <w:left w:val="none" w:sz="0" w:space="0" w:color="auto"/>
        <w:bottom w:val="none" w:sz="0" w:space="0" w:color="auto"/>
        <w:right w:val="none" w:sz="0" w:space="0" w:color="auto"/>
      </w:divBdr>
    </w:div>
    <w:div w:id="1579754967">
      <w:bodyDiv w:val="1"/>
      <w:marLeft w:val="0"/>
      <w:marRight w:val="0"/>
      <w:marTop w:val="0"/>
      <w:marBottom w:val="0"/>
      <w:divBdr>
        <w:top w:val="none" w:sz="0" w:space="0" w:color="auto"/>
        <w:left w:val="none" w:sz="0" w:space="0" w:color="auto"/>
        <w:bottom w:val="none" w:sz="0" w:space="0" w:color="auto"/>
        <w:right w:val="none" w:sz="0" w:space="0" w:color="auto"/>
      </w:divBdr>
    </w:div>
    <w:div w:id="1579823783">
      <w:bodyDiv w:val="1"/>
      <w:marLeft w:val="0"/>
      <w:marRight w:val="0"/>
      <w:marTop w:val="0"/>
      <w:marBottom w:val="0"/>
      <w:divBdr>
        <w:top w:val="none" w:sz="0" w:space="0" w:color="auto"/>
        <w:left w:val="none" w:sz="0" w:space="0" w:color="auto"/>
        <w:bottom w:val="none" w:sz="0" w:space="0" w:color="auto"/>
        <w:right w:val="none" w:sz="0" w:space="0" w:color="auto"/>
      </w:divBdr>
    </w:div>
    <w:div w:id="1580023068">
      <w:bodyDiv w:val="1"/>
      <w:marLeft w:val="0"/>
      <w:marRight w:val="0"/>
      <w:marTop w:val="0"/>
      <w:marBottom w:val="0"/>
      <w:divBdr>
        <w:top w:val="none" w:sz="0" w:space="0" w:color="auto"/>
        <w:left w:val="none" w:sz="0" w:space="0" w:color="auto"/>
        <w:bottom w:val="none" w:sz="0" w:space="0" w:color="auto"/>
        <w:right w:val="none" w:sz="0" w:space="0" w:color="auto"/>
      </w:divBdr>
    </w:div>
    <w:div w:id="1580096242">
      <w:bodyDiv w:val="1"/>
      <w:marLeft w:val="0"/>
      <w:marRight w:val="0"/>
      <w:marTop w:val="0"/>
      <w:marBottom w:val="0"/>
      <w:divBdr>
        <w:top w:val="none" w:sz="0" w:space="0" w:color="auto"/>
        <w:left w:val="none" w:sz="0" w:space="0" w:color="auto"/>
        <w:bottom w:val="none" w:sz="0" w:space="0" w:color="auto"/>
        <w:right w:val="none" w:sz="0" w:space="0" w:color="auto"/>
      </w:divBdr>
    </w:div>
    <w:div w:id="1580215107">
      <w:bodyDiv w:val="1"/>
      <w:marLeft w:val="0"/>
      <w:marRight w:val="0"/>
      <w:marTop w:val="0"/>
      <w:marBottom w:val="0"/>
      <w:divBdr>
        <w:top w:val="none" w:sz="0" w:space="0" w:color="auto"/>
        <w:left w:val="none" w:sz="0" w:space="0" w:color="auto"/>
        <w:bottom w:val="none" w:sz="0" w:space="0" w:color="auto"/>
        <w:right w:val="none" w:sz="0" w:space="0" w:color="auto"/>
      </w:divBdr>
    </w:div>
    <w:div w:id="1580407315">
      <w:bodyDiv w:val="1"/>
      <w:marLeft w:val="0"/>
      <w:marRight w:val="0"/>
      <w:marTop w:val="0"/>
      <w:marBottom w:val="0"/>
      <w:divBdr>
        <w:top w:val="none" w:sz="0" w:space="0" w:color="auto"/>
        <w:left w:val="none" w:sz="0" w:space="0" w:color="auto"/>
        <w:bottom w:val="none" w:sz="0" w:space="0" w:color="auto"/>
        <w:right w:val="none" w:sz="0" w:space="0" w:color="auto"/>
      </w:divBdr>
    </w:div>
    <w:div w:id="1580482801">
      <w:bodyDiv w:val="1"/>
      <w:marLeft w:val="0"/>
      <w:marRight w:val="0"/>
      <w:marTop w:val="0"/>
      <w:marBottom w:val="0"/>
      <w:divBdr>
        <w:top w:val="none" w:sz="0" w:space="0" w:color="auto"/>
        <w:left w:val="none" w:sz="0" w:space="0" w:color="auto"/>
        <w:bottom w:val="none" w:sz="0" w:space="0" w:color="auto"/>
        <w:right w:val="none" w:sz="0" w:space="0" w:color="auto"/>
      </w:divBdr>
    </w:div>
    <w:div w:id="1580553731">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675049">
      <w:bodyDiv w:val="1"/>
      <w:marLeft w:val="0"/>
      <w:marRight w:val="0"/>
      <w:marTop w:val="0"/>
      <w:marBottom w:val="0"/>
      <w:divBdr>
        <w:top w:val="none" w:sz="0" w:space="0" w:color="auto"/>
        <w:left w:val="none" w:sz="0" w:space="0" w:color="auto"/>
        <w:bottom w:val="none" w:sz="0" w:space="0" w:color="auto"/>
        <w:right w:val="none" w:sz="0" w:space="0" w:color="auto"/>
      </w:divBdr>
    </w:div>
    <w:div w:id="1580747555">
      <w:bodyDiv w:val="1"/>
      <w:marLeft w:val="0"/>
      <w:marRight w:val="0"/>
      <w:marTop w:val="0"/>
      <w:marBottom w:val="0"/>
      <w:divBdr>
        <w:top w:val="none" w:sz="0" w:space="0" w:color="auto"/>
        <w:left w:val="none" w:sz="0" w:space="0" w:color="auto"/>
        <w:bottom w:val="none" w:sz="0" w:space="0" w:color="auto"/>
        <w:right w:val="none" w:sz="0" w:space="0" w:color="auto"/>
      </w:divBdr>
    </w:div>
    <w:div w:id="1581020322">
      <w:bodyDiv w:val="1"/>
      <w:marLeft w:val="0"/>
      <w:marRight w:val="0"/>
      <w:marTop w:val="0"/>
      <w:marBottom w:val="0"/>
      <w:divBdr>
        <w:top w:val="none" w:sz="0" w:space="0" w:color="auto"/>
        <w:left w:val="none" w:sz="0" w:space="0" w:color="auto"/>
        <w:bottom w:val="none" w:sz="0" w:space="0" w:color="auto"/>
        <w:right w:val="none" w:sz="0" w:space="0" w:color="auto"/>
      </w:divBdr>
    </w:div>
    <w:div w:id="1581135735">
      <w:bodyDiv w:val="1"/>
      <w:marLeft w:val="0"/>
      <w:marRight w:val="0"/>
      <w:marTop w:val="0"/>
      <w:marBottom w:val="0"/>
      <w:divBdr>
        <w:top w:val="none" w:sz="0" w:space="0" w:color="auto"/>
        <w:left w:val="none" w:sz="0" w:space="0" w:color="auto"/>
        <w:bottom w:val="none" w:sz="0" w:space="0" w:color="auto"/>
        <w:right w:val="none" w:sz="0" w:space="0" w:color="auto"/>
      </w:divBdr>
    </w:div>
    <w:div w:id="1581139480">
      <w:bodyDiv w:val="1"/>
      <w:marLeft w:val="0"/>
      <w:marRight w:val="0"/>
      <w:marTop w:val="0"/>
      <w:marBottom w:val="0"/>
      <w:divBdr>
        <w:top w:val="none" w:sz="0" w:space="0" w:color="auto"/>
        <w:left w:val="none" w:sz="0" w:space="0" w:color="auto"/>
        <w:bottom w:val="none" w:sz="0" w:space="0" w:color="auto"/>
        <w:right w:val="none" w:sz="0" w:space="0" w:color="auto"/>
      </w:divBdr>
    </w:div>
    <w:div w:id="1581139483">
      <w:bodyDiv w:val="1"/>
      <w:marLeft w:val="0"/>
      <w:marRight w:val="0"/>
      <w:marTop w:val="0"/>
      <w:marBottom w:val="0"/>
      <w:divBdr>
        <w:top w:val="none" w:sz="0" w:space="0" w:color="auto"/>
        <w:left w:val="none" w:sz="0" w:space="0" w:color="auto"/>
        <w:bottom w:val="none" w:sz="0" w:space="0" w:color="auto"/>
        <w:right w:val="none" w:sz="0" w:space="0" w:color="auto"/>
      </w:divBdr>
    </w:div>
    <w:div w:id="1581401496">
      <w:bodyDiv w:val="1"/>
      <w:marLeft w:val="0"/>
      <w:marRight w:val="0"/>
      <w:marTop w:val="0"/>
      <w:marBottom w:val="0"/>
      <w:divBdr>
        <w:top w:val="none" w:sz="0" w:space="0" w:color="auto"/>
        <w:left w:val="none" w:sz="0" w:space="0" w:color="auto"/>
        <w:bottom w:val="none" w:sz="0" w:space="0" w:color="auto"/>
        <w:right w:val="none" w:sz="0" w:space="0" w:color="auto"/>
      </w:divBdr>
    </w:div>
    <w:div w:id="1581410205">
      <w:bodyDiv w:val="1"/>
      <w:marLeft w:val="0"/>
      <w:marRight w:val="0"/>
      <w:marTop w:val="0"/>
      <w:marBottom w:val="0"/>
      <w:divBdr>
        <w:top w:val="none" w:sz="0" w:space="0" w:color="auto"/>
        <w:left w:val="none" w:sz="0" w:space="0" w:color="auto"/>
        <w:bottom w:val="none" w:sz="0" w:space="0" w:color="auto"/>
        <w:right w:val="none" w:sz="0" w:space="0" w:color="auto"/>
      </w:divBdr>
    </w:div>
    <w:div w:id="1581477591">
      <w:bodyDiv w:val="1"/>
      <w:marLeft w:val="0"/>
      <w:marRight w:val="0"/>
      <w:marTop w:val="0"/>
      <w:marBottom w:val="0"/>
      <w:divBdr>
        <w:top w:val="none" w:sz="0" w:space="0" w:color="auto"/>
        <w:left w:val="none" w:sz="0" w:space="0" w:color="auto"/>
        <w:bottom w:val="none" w:sz="0" w:space="0" w:color="auto"/>
        <w:right w:val="none" w:sz="0" w:space="0" w:color="auto"/>
      </w:divBdr>
    </w:div>
    <w:div w:id="1581526028">
      <w:bodyDiv w:val="1"/>
      <w:marLeft w:val="0"/>
      <w:marRight w:val="0"/>
      <w:marTop w:val="0"/>
      <w:marBottom w:val="0"/>
      <w:divBdr>
        <w:top w:val="none" w:sz="0" w:space="0" w:color="auto"/>
        <w:left w:val="none" w:sz="0" w:space="0" w:color="auto"/>
        <w:bottom w:val="none" w:sz="0" w:space="0" w:color="auto"/>
        <w:right w:val="none" w:sz="0" w:space="0" w:color="auto"/>
      </w:divBdr>
    </w:div>
    <w:div w:id="1581645865">
      <w:bodyDiv w:val="1"/>
      <w:marLeft w:val="0"/>
      <w:marRight w:val="0"/>
      <w:marTop w:val="0"/>
      <w:marBottom w:val="0"/>
      <w:divBdr>
        <w:top w:val="none" w:sz="0" w:space="0" w:color="auto"/>
        <w:left w:val="none" w:sz="0" w:space="0" w:color="auto"/>
        <w:bottom w:val="none" w:sz="0" w:space="0" w:color="auto"/>
        <w:right w:val="none" w:sz="0" w:space="0" w:color="auto"/>
      </w:divBdr>
    </w:div>
    <w:div w:id="1581670600">
      <w:bodyDiv w:val="1"/>
      <w:marLeft w:val="0"/>
      <w:marRight w:val="0"/>
      <w:marTop w:val="0"/>
      <w:marBottom w:val="0"/>
      <w:divBdr>
        <w:top w:val="none" w:sz="0" w:space="0" w:color="auto"/>
        <w:left w:val="none" w:sz="0" w:space="0" w:color="auto"/>
        <w:bottom w:val="none" w:sz="0" w:space="0" w:color="auto"/>
        <w:right w:val="none" w:sz="0" w:space="0" w:color="auto"/>
      </w:divBdr>
    </w:div>
    <w:div w:id="1581721077">
      <w:bodyDiv w:val="1"/>
      <w:marLeft w:val="0"/>
      <w:marRight w:val="0"/>
      <w:marTop w:val="0"/>
      <w:marBottom w:val="0"/>
      <w:divBdr>
        <w:top w:val="none" w:sz="0" w:space="0" w:color="auto"/>
        <w:left w:val="none" w:sz="0" w:space="0" w:color="auto"/>
        <w:bottom w:val="none" w:sz="0" w:space="0" w:color="auto"/>
        <w:right w:val="none" w:sz="0" w:space="0" w:color="auto"/>
      </w:divBdr>
    </w:div>
    <w:div w:id="1581867026">
      <w:bodyDiv w:val="1"/>
      <w:marLeft w:val="0"/>
      <w:marRight w:val="0"/>
      <w:marTop w:val="0"/>
      <w:marBottom w:val="0"/>
      <w:divBdr>
        <w:top w:val="none" w:sz="0" w:space="0" w:color="auto"/>
        <w:left w:val="none" w:sz="0" w:space="0" w:color="auto"/>
        <w:bottom w:val="none" w:sz="0" w:space="0" w:color="auto"/>
        <w:right w:val="none" w:sz="0" w:space="0" w:color="auto"/>
      </w:divBdr>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2061708">
      <w:bodyDiv w:val="1"/>
      <w:marLeft w:val="0"/>
      <w:marRight w:val="0"/>
      <w:marTop w:val="0"/>
      <w:marBottom w:val="0"/>
      <w:divBdr>
        <w:top w:val="none" w:sz="0" w:space="0" w:color="auto"/>
        <w:left w:val="none" w:sz="0" w:space="0" w:color="auto"/>
        <w:bottom w:val="none" w:sz="0" w:space="0" w:color="auto"/>
        <w:right w:val="none" w:sz="0" w:space="0" w:color="auto"/>
      </w:divBdr>
    </w:div>
    <w:div w:id="1582176667">
      <w:bodyDiv w:val="1"/>
      <w:marLeft w:val="0"/>
      <w:marRight w:val="0"/>
      <w:marTop w:val="0"/>
      <w:marBottom w:val="0"/>
      <w:divBdr>
        <w:top w:val="none" w:sz="0" w:space="0" w:color="auto"/>
        <w:left w:val="none" w:sz="0" w:space="0" w:color="auto"/>
        <w:bottom w:val="none" w:sz="0" w:space="0" w:color="auto"/>
        <w:right w:val="none" w:sz="0" w:space="0" w:color="auto"/>
      </w:divBdr>
    </w:div>
    <w:div w:id="1582181896">
      <w:bodyDiv w:val="1"/>
      <w:marLeft w:val="0"/>
      <w:marRight w:val="0"/>
      <w:marTop w:val="0"/>
      <w:marBottom w:val="0"/>
      <w:divBdr>
        <w:top w:val="none" w:sz="0" w:space="0" w:color="auto"/>
        <w:left w:val="none" w:sz="0" w:space="0" w:color="auto"/>
        <w:bottom w:val="none" w:sz="0" w:space="0" w:color="auto"/>
        <w:right w:val="none" w:sz="0" w:space="0" w:color="auto"/>
      </w:divBdr>
    </w:div>
    <w:div w:id="1582251720">
      <w:bodyDiv w:val="1"/>
      <w:marLeft w:val="0"/>
      <w:marRight w:val="0"/>
      <w:marTop w:val="0"/>
      <w:marBottom w:val="0"/>
      <w:divBdr>
        <w:top w:val="none" w:sz="0" w:space="0" w:color="auto"/>
        <w:left w:val="none" w:sz="0" w:space="0" w:color="auto"/>
        <w:bottom w:val="none" w:sz="0" w:space="0" w:color="auto"/>
        <w:right w:val="none" w:sz="0" w:space="0" w:color="auto"/>
      </w:divBdr>
    </w:div>
    <w:div w:id="1582254152">
      <w:bodyDiv w:val="1"/>
      <w:marLeft w:val="0"/>
      <w:marRight w:val="0"/>
      <w:marTop w:val="0"/>
      <w:marBottom w:val="0"/>
      <w:divBdr>
        <w:top w:val="none" w:sz="0" w:space="0" w:color="auto"/>
        <w:left w:val="none" w:sz="0" w:space="0" w:color="auto"/>
        <w:bottom w:val="none" w:sz="0" w:space="0" w:color="auto"/>
        <w:right w:val="none" w:sz="0" w:space="0" w:color="auto"/>
      </w:divBdr>
    </w:div>
    <w:div w:id="1582328532">
      <w:bodyDiv w:val="1"/>
      <w:marLeft w:val="0"/>
      <w:marRight w:val="0"/>
      <w:marTop w:val="0"/>
      <w:marBottom w:val="0"/>
      <w:divBdr>
        <w:top w:val="none" w:sz="0" w:space="0" w:color="auto"/>
        <w:left w:val="none" w:sz="0" w:space="0" w:color="auto"/>
        <w:bottom w:val="none" w:sz="0" w:space="0" w:color="auto"/>
        <w:right w:val="none" w:sz="0" w:space="0" w:color="auto"/>
      </w:divBdr>
    </w:div>
    <w:div w:id="1582448253">
      <w:bodyDiv w:val="1"/>
      <w:marLeft w:val="0"/>
      <w:marRight w:val="0"/>
      <w:marTop w:val="0"/>
      <w:marBottom w:val="0"/>
      <w:divBdr>
        <w:top w:val="none" w:sz="0" w:space="0" w:color="auto"/>
        <w:left w:val="none" w:sz="0" w:space="0" w:color="auto"/>
        <w:bottom w:val="none" w:sz="0" w:space="0" w:color="auto"/>
        <w:right w:val="none" w:sz="0" w:space="0" w:color="auto"/>
      </w:divBdr>
    </w:div>
    <w:div w:id="1582711222">
      <w:bodyDiv w:val="1"/>
      <w:marLeft w:val="0"/>
      <w:marRight w:val="0"/>
      <w:marTop w:val="0"/>
      <w:marBottom w:val="0"/>
      <w:divBdr>
        <w:top w:val="none" w:sz="0" w:space="0" w:color="auto"/>
        <w:left w:val="none" w:sz="0" w:space="0" w:color="auto"/>
        <w:bottom w:val="none" w:sz="0" w:space="0" w:color="auto"/>
        <w:right w:val="none" w:sz="0" w:space="0" w:color="auto"/>
      </w:divBdr>
    </w:div>
    <w:div w:id="1582830504">
      <w:bodyDiv w:val="1"/>
      <w:marLeft w:val="0"/>
      <w:marRight w:val="0"/>
      <w:marTop w:val="0"/>
      <w:marBottom w:val="0"/>
      <w:divBdr>
        <w:top w:val="none" w:sz="0" w:space="0" w:color="auto"/>
        <w:left w:val="none" w:sz="0" w:space="0" w:color="auto"/>
        <w:bottom w:val="none" w:sz="0" w:space="0" w:color="auto"/>
        <w:right w:val="none" w:sz="0" w:space="0" w:color="auto"/>
      </w:divBdr>
    </w:div>
    <w:div w:id="1582836553">
      <w:bodyDiv w:val="1"/>
      <w:marLeft w:val="0"/>
      <w:marRight w:val="0"/>
      <w:marTop w:val="0"/>
      <w:marBottom w:val="0"/>
      <w:divBdr>
        <w:top w:val="none" w:sz="0" w:space="0" w:color="auto"/>
        <w:left w:val="none" w:sz="0" w:space="0" w:color="auto"/>
        <w:bottom w:val="none" w:sz="0" w:space="0" w:color="auto"/>
        <w:right w:val="none" w:sz="0" w:space="0" w:color="auto"/>
      </w:divBdr>
    </w:div>
    <w:div w:id="1583176258">
      <w:bodyDiv w:val="1"/>
      <w:marLeft w:val="0"/>
      <w:marRight w:val="0"/>
      <w:marTop w:val="0"/>
      <w:marBottom w:val="0"/>
      <w:divBdr>
        <w:top w:val="none" w:sz="0" w:space="0" w:color="auto"/>
        <w:left w:val="none" w:sz="0" w:space="0" w:color="auto"/>
        <w:bottom w:val="none" w:sz="0" w:space="0" w:color="auto"/>
        <w:right w:val="none" w:sz="0" w:space="0" w:color="auto"/>
      </w:divBdr>
    </w:div>
    <w:div w:id="1583368114">
      <w:bodyDiv w:val="1"/>
      <w:marLeft w:val="0"/>
      <w:marRight w:val="0"/>
      <w:marTop w:val="0"/>
      <w:marBottom w:val="0"/>
      <w:divBdr>
        <w:top w:val="none" w:sz="0" w:space="0" w:color="auto"/>
        <w:left w:val="none" w:sz="0" w:space="0" w:color="auto"/>
        <w:bottom w:val="none" w:sz="0" w:space="0" w:color="auto"/>
        <w:right w:val="none" w:sz="0" w:space="0" w:color="auto"/>
      </w:divBdr>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4098103">
      <w:bodyDiv w:val="1"/>
      <w:marLeft w:val="0"/>
      <w:marRight w:val="0"/>
      <w:marTop w:val="0"/>
      <w:marBottom w:val="0"/>
      <w:divBdr>
        <w:top w:val="none" w:sz="0" w:space="0" w:color="auto"/>
        <w:left w:val="none" w:sz="0" w:space="0" w:color="auto"/>
        <w:bottom w:val="none" w:sz="0" w:space="0" w:color="auto"/>
        <w:right w:val="none" w:sz="0" w:space="0" w:color="auto"/>
      </w:divBdr>
    </w:div>
    <w:div w:id="1584100819">
      <w:bodyDiv w:val="1"/>
      <w:marLeft w:val="0"/>
      <w:marRight w:val="0"/>
      <w:marTop w:val="0"/>
      <w:marBottom w:val="0"/>
      <w:divBdr>
        <w:top w:val="none" w:sz="0" w:space="0" w:color="auto"/>
        <w:left w:val="none" w:sz="0" w:space="0" w:color="auto"/>
        <w:bottom w:val="none" w:sz="0" w:space="0" w:color="auto"/>
        <w:right w:val="none" w:sz="0" w:space="0" w:color="auto"/>
      </w:divBdr>
    </w:div>
    <w:div w:id="1584298980">
      <w:bodyDiv w:val="1"/>
      <w:marLeft w:val="0"/>
      <w:marRight w:val="0"/>
      <w:marTop w:val="0"/>
      <w:marBottom w:val="0"/>
      <w:divBdr>
        <w:top w:val="none" w:sz="0" w:space="0" w:color="auto"/>
        <w:left w:val="none" w:sz="0" w:space="0" w:color="auto"/>
        <w:bottom w:val="none" w:sz="0" w:space="0" w:color="auto"/>
        <w:right w:val="none" w:sz="0" w:space="0" w:color="auto"/>
      </w:divBdr>
    </w:div>
    <w:div w:id="1584416826">
      <w:bodyDiv w:val="1"/>
      <w:marLeft w:val="0"/>
      <w:marRight w:val="0"/>
      <w:marTop w:val="0"/>
      <w:marBottom w:val="0"/>
      <w:divBdr>
        <w:top w:val="none" w:sz="0" w:space="0" w:color="auto"/>
        <w:left w:val="none" w:sz="0" w:space="0" w:color="auto"/>
        <w:bottom w:val="none" w:sz="0" w:space="0" w:color="auto"/>
        <w:right w:val="none" w:sz="0" w:space="0" w:color="auto"/>
      </w:divBdr>
    </w:div>
    <w:div w:id="1584486372">
      <w:bodyDiv w:val="1"/>
      <w:marLeft w:val="0"/>
      <w:marRight w:val="0"/>
      <w:marTop w:val="0"/>
      <w:marBottom w:val="0"/>
      <w:divBdr>
        <w:top w:val="none" w:sz="0" w:space="0" w:color="auto"/>
        <w:left w:val="none" w:sz="0" w:space="0" w:color="auto"/>
        <w:bottom w:val="none" w:sz="0" w:space="0" w:color="auto"/>
        <w:right w:val="none" w:sz="0" w:space="0" w:color="auto"/>
      </w:divBdr>
    </w:div>
    <w:div w:id="1584531792">
      <w:bodyDiv w:val="1"/>
      <w:marLeft w:val="0"/>
      <w:marRight w:val="0"/>
      <w:marTop w:val="0"/>
      <w:marBottom w:val="0"/>
      <w:divBdr>
        <w:top w:val="none" w:sz="0" w:space="0" w:color="auto"/>
        <w:left w:val="none" w:sz="0" w:space="0" w:color="auto"/>
        <w:bottom w:val="none" w:sz="0" w:space="0" w:color="auto"/>
        <w:right w:val="none" w:sz="0" w:space="0" w:color="auto"/>
      </w:divBdr>
    </w:div>
    <w:div w:id="1584534783">
      <w:bodyDiv w:val="1"/>
      <w:marLeft w:val="0"/>
      <w:marRight w:val="0"/>
      <w:marTop w:val="0"/>
      <w:marBottom w:val="0"/>
      <w:divBdr>
        <w:top w:val="none" w:sz="0" w:space="0" w:color="auto"/>
        <w:left w:val="none" w:sz="0" w:space="0" w:color="auto"/>
        <w:bottom w:val="none" w:sz="0" w:space="0" w:color="auto"/>
        <w:right w:val="none" w:sz="0" w:space="0" w:color="auto"/>
      </w:divBdr>
    </w:div>
    <w:div w:id="1584681135">
      <w:bodyDiv w:val="1"/>
      <w:marLeft w:val="0"/>
      <w:marRight w:val="0"/>
      <w:marTop w:val="0"/>
      <w:marBottom w:val="0"/>
      <w:divBdr>
        <w:top w:val="none" w:sz="0" w:space="0" w:color="auto"/>
        <w:left w:val="none" w:sz="0" w:space="0" w:color="auto"/>
        <w:bottom w:val="none" w:sz="0" w:space="0" w:color="auto"/>
        <w:right w:val="none" w:sz="0" w:space="0" w:color="auto"/>
      </w:divBdr>
    </w:div>
    <w:div w:id="1584681609">
      <w:bodyDiv w:val="1"/>
      <w:marLeft w:val="0"/>
      <w:marRight w:val="0"/>
      <w:marTop w:val="0"/>
      <w:marBottom w:val="0"/>
      <w:divBdr>
        <w:top w:val="none" w:sz="0" w:space="0" w:color="auto"/>
        <w:left w:val="none" w:sz="0" w:space="0" w:color="auto"/>
        <w:bottom w:val="none" w:sz="0" w:space="0" w:color="auto"/>
        <w:right w:val="none" w:sz="0" w:space="0" w:color="auto"/>
      </w:divBdr>
    </w:div>
    <w:div w:id="1584873266">
      <w:bodyDiv w:val="1"/>
      <w:marLeft w:val="0"/>
      <w:marRight w:val="0"/>
      <w:marTop w:val="0"/>
      <w:marBottom w:val="0"/>
      <w:divBdr>
        <w:top w:val="none" w:sz="0" w:space="0" w:color="auto"/>
        <w:left w:val="none" w:sz="0" w:space="0" w:color="auto"/>
        <w:bottom w:val="none" w:sz="0" w:space="0" w:color="auto"/>
        <w:right w:val="none" w:sz="0" w:space="0" w:color="auto"/>
      </w:divBdr>
    </w:div>
    <w:div w:id="1585143451">
      <w:bodyDiv w:val="1"/>
      <w:marLeft w:val="0"/>
      <w:marRight w:val="0"/>
      <w:marTop w:val="0"/>
      <w:marBottom w:val="0"/>
      <w:divBdr>
        <w:top w:val="none" w:sz="0" w:space="0" w:color="auto"/>
        <w:left w:val="none" w:sz="0" w:space="0" w:color="auto"/>
        <w:bottom w:val="none" w:sz="0" w:space="0" w:color="auto"/>
        <w:right w:val="none" w:sz="0" w:space="0" w:color="auto"/>
      </w:divBdr>
    </w:div>
    <w:div w:id="1585144623">
      <w:bodyDiv w:val="1"/>
      <w:marLeft w:val="0"/>
      <w:marRight w:val="0"/>
      <w:marTop w:val="0"/>
      <w:marBottom w:val="0"/>
      <w:divBdr>
        <w:top w:val="none" w:sz="0" w:space="0" w:color="auto"/>
        <w:left w:val="none" w:sz="0" w:space="0" w:color="auto"/>
        <w:bottom w:val="none" w:sz="0" w:space="0" w:color="auto"/>
        <w:right w:val="none" w:sz="0" w:space="0" w:color="auto"/>
      </w:divBdr>
    </w:div>
    <w:div w:id="1585148203">
      <w:bodyDiv w:val="1"/>
      <w:marLeft w:val="0"/>
      <w:marRight w:val="0"/>
      <w:marTop w:val="0"/>
      <w:marBottom w:val="0"/>
      <w:divBdr>
        <w:top w:val="none" w:sz="0" w:space="0" w:color="auto"/>
        <w:left w:val="none" w:sz="0" w:space="0" w:color="auto"/>
        <w:bottom w:val="none" w:sz="0" w:space="0" w:color="auto"/>
        <w:right w:val="none" w:sz="0" w:space="0" w:color="auto"/>
      </w:divBdr>
    </w:div>
    <w:div w:id="1585261978">
      <w:bodyDiv w:val="1"/>
      <w:marLeft w:val="0"/>
      <w:marRight w:val="0"/>
      <w:marTop w:val="0"/>
      <w:marBottom w:val="0"/>
      <w:divBdr>
        <w:top w:val="none" w:sz="0" w:space="0" w:color="auto"/>
        <w:left w:val="none" w:sz="0" w:space="0" w:color="auto"/>
        <w:bottom w:val="none" w:sz="0" w:space="0" w:color="auto"/>
        <w:right w:val="none" w:sz="0" w:space="0" w:color="auto"/>
      </w:divBdr>
    </w:div>
    <w:div w:id="1585452494">
      <w:bodyDiv w:val="1"/>
      <w:marLeft w:val="0"/>
      <w:marRight w:val="0"/>
      <w:marTop w:val="0"/>
      <w:marBottom w:val="0"/>
      <w:divBdr>
        <w:top w:val="none" w:sz="0" w:space="0" w:color="auto"/>
        <w:left w:val="none" w:sz="0" w:space="0" w:color="auto"/>
        <w:bottom w:val="none" w:sz="0" w:space="0" w:color="auto"/>
        <w:right w:val="none" w:sz="0" w:space="0" w:color="auto"/>
      </w:divBdr>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3724">
      <w:bodyDiv w:val="1"/>
      <w:marLeft w:val="0"/>
      <w:marRight w:val="0"/>
      <w:marTop w:val="0"/>
      <w:marBottom w:val="0"/>
      <w:divBdr>
        <w:top w:val="none" w:sz="0" w:space="0" w:color="auto"/>
        <w:left w:val="none" w:sz="0" w:space="0" w:color="auto"/>
        <w:bottom w:val="none" w:sz="0" w:space="0" w:color="auto"/>
        <w:right w:val="none" w:sz="0" w:space="0" w:color="auto"/>
      </w:divBdr>
    </w:div>
    <w:div w:id="1585841373">
      <w:bodyDiv w:val="1"/>
      <w:marLeft w:val="0"/>
      <w:marRight w:val="0"/>
      <w:marTop w:val="0"/>
      <w:marBottom w:val="0"/>
      <w:divBdr>
        <w:top w:val="none" w:sz="0" w:space="0" w:color="auto"/>
        <w:left w:val="none" w:sz="0" w:space="0" w:color="auto"/>
        <w:bottom w:val="none" w:sz="0" w:space="0" w:color="auto"/>
        <w:right w:val="none" w:sz="0" w:space="0" w:color="auto"/>
      </w:divBdr>
    </w:div>
    <w:div w:id="1585846101">
      <w:bodyDiv w:val="1"/>
      <w:marLeft w:val="0"/>
      <w:marRight w:val="0"/>
      <w:marTop w:val="0"/>
      <w:marBottom w:val="0"/>
      <w:divBdr>
        <w:top w:val="none" w:sz="0" w:space="0" w:color="auto"/>
        <w:left w:val="none" w:sz="0" w:space="0" w:color="auto"/>
        <w:bottom w:val="none" w:sz="0" w:space="0" w:color="auto"/>
        <w:right w:val="none" w:sz="0" w:space="0" w:color="auto"/>
      </w:divBdr>
    </w:div>
    <w:div w:id="1585870587">
      <w:bodyDiv w:val="1"/>
      <w:marLeft w:val="0"/>
      <w:marRight w:val="0"/>
      <w:marTop w:val="0"/>
      <w:marBottom w:val="0"/>
      <w:divBdr>
        <w:top w:val="none" w:sz="0" w:space="0" w:color="auto"/>
        <w:left w:val="none" w:sz="0" w:space="0" w:color="auto"/>
        <w:bottom w:val="none" w:sz="0" w:space="0" w:color="auto"/>
        <w:right w:val="none" w:sz="0" w:space="0" w:color="auto"/>
      </w:divBdr>
    </w:div>
    <w:div w:id="1585871704">
      <w:bodyDiv w:val="1"/>
      <w:marLeft w:val="0"/>
      <w:marRight w:val="0"/>
      <w:marTop w:val="0"/>
      <w:marBottom w:val="0"/>
      <w:divBdr>
        <w:top w:val="none" w:sz="0" w:space="0" w:color="auto"/>
        <w:left w:val="none" w:sz="0" w:space="0" w:color="auto"/>
        <w:bottom w:val="none" w:sz="0" w:space="0" w:color="auto"/>
        <w:right w:val="none" w:sz="0" w:space="0" w:color="auto"/>
      </w:divBdr>
    </w:div>
    <w:div w:id="1586039299">
      <w:bodyDiv w:val="1"/>
      <w:marLeft w:val="0"/>
      <w:marRight w:val="0"/>
      <w:marTop w:val="0"/>
      <w:marBottom w:val="0"/>
      <w:divBdr>
        <w:top w:val="none" w:sz="0" w:space="0" w:color="auto"/>
        <w:left w:val="none" w:sz="0" w:space="0" w:color="auto"/>
        <w:bottom w:val="none" w:sz="0" w:space="0" w:color="auto"/>
        <w:right w:val="none" w:sz="0" w:space="0" w:color="auto"/>
      </w:divBdr>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6501373">
      <w:bodyDiv w:val="1"/>
      <w:marLeft w:val="0"/>
      <w:marRight w:val="0"/>
      <w:marTop w:val="0"/>
      <w:marBottom w:val="0"/>
      <w:divBdr>
        <w:top w:val="none" w:sz="0" w:space="0" w:color="auto"/>
        <w:left w:val="none" w:sz="0" w:space="0" w:color="auto"/>
        <w:bottom w:val="none" w:sz="0" w:space="0" w:color="auto"/>
        <w:right w:val="none" w:sz="0" w:space="0" w:color="auto"/>
      </w:divBdr>
    </w:div>
    <w:div w:id="1586648383">
      <w:bodyDiv w:val="1"/>
      <w:marLeft w:val="0"/>
      <w:marRight w:val="0"/>
      <w:marTop w:val="0"/>
      <w:marBottom w:val="0"/>
      <w:divBdr>
        <w:top w:val="none" w:sz="0" w:space="0" w:color="auto"/>
        <w:left w:val="none" w:sz="0" w:space="0" w:color="auto"/>
        <w:bottom w:val="none" w:sz="0" w:space="0" w:color="auto"/>
        <w:right w:val="none" w:sz="0" w:space="0" w:color="auto"/>
      </w:divBdr>
    </w:div>
    <w:div w:id="1586762968">
      <w:bodyDiv w:val="1"/>
      <w:marLeft w:val="0"/>
      <w:marRight w:val="0"/>
      <w:marTop w:val="0"/>
      <w:marBottom w:val="0"/>
      <w:divBdr>
        <w:top w:val="none" w:sz="0" w:space="0" w:color="auto"/>
        <w:left w:val="none" w:sz="0" w:space="0" w:color="auto"/>
        <w:bottom w:val="none" w:sz="0" w:space="0" w:color="auto"/>
        <w:right w:val="none" w:sz="0" w:space="0" w:color="auto"/>
      </w:divBdr>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155931">
      <w:bodyDiv w:val="1"/>
      <w:marLeft w:val="0"/>
      <w:marRight w:val="0"/>
      <w:marTop w:val="0"/>
      <w:marBottom w:val="0"/>
      <w:divBdr>
        <w:top w:val="none" w:sz="0" w:space="0" w:color="auto"/>
        <w:left w:val="none" w:sz="0" w:space="0" w:color="auto"/>
        <w:bottom w:val="none" w:sz="0" w:space="0" w:color="auto"/>
        <w:right w:val="none" w:sz="0" w:space="0" w:color="auto"/>
      </w:divBdr>
    </w:div>
    <w:div w:id="1587762262">
      <w:bodyDiv w:val="1"/>
      <w:marLeft w:val="0"/>
      <w:marRight w:val="0"/>
      <w:marTop w:val="0"/>
      <w:marBottom w:val="0"/>
      <w:divBdr>
        <w:top w:val="none" w:sz="0" w:space="0" w:color="auto"/>
        <w:left w:val="none" w:sz="0" w:space="0" w:color="auto"/>
        <w:bottom w:val="none" w:sz="0" w:space="0" w:color="auto"/>
        <w:right w:val="none" w:sz="0" w:space="0" w:color="auto"/>
      </w:divBdr>
    </w:div>
    <w:div w:id="1587762450">
      <w:bodyDiv w:val="1"/>
      <w:marLeft w:val="0"/>
      <w:marRight w:val="0"/>
      <w:marTop w:val="0"/>
      <w:marBottom w:val="0"/>
      <w:divBdr>
        <w:top w:val="none" w:sz="0" w:space="0" w:color="auto"/>
        <w:left w:val="none" w:sz="0" w:space="0" w:color="auto"/>
        <w:bottom w:val="none" w:sz="0" w:space="0" w:color="auto"/>
        <w:right w:val="none" w:sz="0" w:space="0" w:color="auto"/>
      </w:divBdr>
    </w:div>
    <w:div w:id="1587836423">
      <w:bodyDiv w:val="1"/>
      <w:marLeft w:val="0"/>
      <w:marRight w:val="0"/>
      <w:marTop w:val="0"/>
      <w:marBottom w:val="0"/>
      <w:divBdr>
        <w:top w:val="none" w:sz="0" w:space="0" w:color="auto"/>
        <w:left w:val="none" w:sz="0" w:space="0" w:color="auto"/>
        <w:bottom w:val="none" w:sz="0" w:space="0" w:color="auto"/>
        <w:right w:val="none" w:sz="0" w:space="0" w:color="auto"/>
      </w:divBdr>
    </w:div>
    <w:div w:id="1587956923">
      <w:bodyDiv w:val="1"/>
      <w:marLeft w:val="0"/>
      <w:marRight w:val="0"/>
      <w:marTop w:val="0"/>
      <w:marBottom w:val="0"/>
      <w:divBdr>
        <w:top w:val="none" w:sz="0" w:space="0" w:color="auto"/>
        <w:left w:val="none" w:sz="0" w:space="0" w:color="auto"/>
        <w:bottom w:val="none" w:sz="0" w:space="0" w:color="auto"/>
        <w:right w:val="none" w:sz="0" w:space="0" w:color="auto"/>
      </w:divBdr>
    </w:div>
    <w:div w:id="1588154487">
      <w:bodyDiv w:val="1"/>
      <w:marLeft w:val="0"/>
      <w:marRight w:val="0"/>
      <w:marTop w:val="0"/>
      <w:marBottom w:val="0"/>
      <w:divBdr>
        <w:top w:val="none" w:sz="0" w:space="0" w:color="auto"/>
        <w:left w:val="none" w:sz="0" w:space="0" w:color="auto"/>
        <w:bottom w:val="none" w:sz="0" w:space="0" w:color="auto"/>
        <w:right w:val="none" w:sz="0" w:space="0" w:color="auto"/>
      </w:divBdr>
    </w:div>
    <w:div w:id="1588270684">
      <w:bodyDiv w:val="1"/>
      <w:marLeft w:val="0"/>
      <w:marRight w:val="0"/>
      <w:marTop w:val="0"/>
      <w:marBottom w:val="0"/>
      <w:divBdr>
        <w:top w:val="none" w:sz="0" w:space="0" w:color="auto"/>
        <w:left w:val="none" w:sz="0" w:space="0" w:color="auto"/>
        <w:bottom w:val="none" w:sz="0" w:space="0" w:color="auto"/>
        <w:right w:val="none" w:sz="0" w:space="0" w:color="auto"/>
      </w:divBdr>
    </w:div>
    <w:div w:id="1588273746">
      <w:bodyDiv w:val="1"/>
      <w:marLeft w:val="0"/>
      <w:marRight w:val="0"/>
      <w:marTop w:val="0"/>
      <w:marBottom w:val="0"/>
      <w:divBdr>
        <w:top w:val="none" w:sz="0" w:space="0" w:color="auto"/>
        <w:left w:val="none" w:sz="0" w:space="0" w:color="auto"/>
        <w:bottom w:val="none" w:sz="0" w:space="0" w:color="auto"/>
        <w:right w:val="none" w:sz="0" w:space="0" w:color="auto"/>
      </w:divBdr>
    </w:div>
    <w:div w:id="1588347891">
      <w:bodyDiv w:val="1"/>
      <w:marLeft w:val="0"/>
      <w:marRight w:val="0"/>
      <w:marTop w:val="0"/>
      <w:marBottom w:val="0"/>
      <w:divBdr>
        <w:top w:val="none" w:sz="0" w:space="0" w:color="auto"/>
        <w:left w:val="none" w:sz="0" w:space="0" w:color="auto"/>
        <w:bottom w:val="none" w:sz="0" w:space="0" w:color="auto"/>
        <w:right w:val="none" w:sz="0" w:space="0" w:color="auto"/>
      </w:divBdr>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08888">
      <w:bodyDiv w:val="1"/>
      <w:marLeft w:val="0"/>
      <w:marRight w:val="0"/>
      <w:marTop w:val="0"/>
      <w:marBottom w:val="0"/>
      <w:divBdr>
        <w:top w:val="none" w:sz="0" w:space="0" w:color="auto"/>
        <w:left w:val="none" w:sz="0" w:space="0" w:color="auto"/>
        <w:bottom w:val="none" w:sz="0" w:space="0" w:color="auto"/>
        <w:right w:val="none" w:sz="0" w:space="0" w:color="auto"/>
      </w:divBdr>
    </w:div>
    <w:div w:id="1588613803">
      <w:bodyDiv w:val="1"/>
      <w:marLeft w:val="0"/>
      <w:marRight w:val="0"/>
      <w:marTop w:val="0"/>
      <w:marBottom w:val="0"/>
      <w:divBdr>
        <w:top w:val="none" w:sz="0" w:space="0" w:color="auto"/>
        <w:left w:val="none" w:sz="0" w:space="0" w:color="auto"/>
        <w:bottom w:val="none" w:sz="0" w:space="0" w:color="auto"/>
        <w:right w:val="none" w:sz="0" w:space="0" w:color="auto"/>
      </w:divBdr>
    </w:div>
    <w:div w:id="1588659014">
      <w:bodyDiv w:val="1"/>
      <w:marLeft w:val="0"/>
      <w:marRight w:val="0"/>
      <w:marTop w:val="0"/>
      <w:marBottom w:val="0"/>
      <w:divBdr>
        <w:top w:val="none" w:sz="0" w:space="0" w:color="auto"/>
        <w:left w:val="none" w:sz="0" w:space="0" w:color="auto"/>
        <w:bottom w:val="none" w:sz="0" w:space="0" w:color="auto"/>
        <w:right w:val="none" w:sz="0" w:space="0" w:color="auto"/>
      </w:divBdr>
    </w:div>
    <w:div w:id="1588882309">
      <w:bodyDiv w:val="1"/>
      <w:marLeft w:val="0"/>
      <w:marRight w:val="0"/>
      <w:marTop w:val="0"/>
      <w:marBottom w:val="0"/>
      <w:divBdr>
        <w:top w:val="none" w:sz="0" w:space="0" w:color="auto"/>
        <w:left w:val="none" w:sz="0" w:space="0" w:color="auto"/>
        <w:bottom w:val="none" w:sz="0" w:space="0" w:color="auto"/>
        <w:right w:val="none" w:sz="0" w:space="0" w:color="auto"/>
      </w:divBdr>
    </w:div>
    <w:div w:id="1588929322">
      <w:bodyDiv w:val="1"/>
      <w:marLeft w:val="0"/>
      <w:marRight w:val="0"/>
      <w:marTop w:val="0"/>
      <w:marBottom w:val="0"/>
      <w:divBdr>
        <w:top w:val="none" w:sz="0" w:space="0" w:color="auto"/>
        <w:left w:val="none" w:sz="0" w:space="0" w:color="auto"/>
        <w:bottom w:val="none" w:sz="0" w:space="0" w:color="auto"/>
        <w:right w:val="none" w:sz="0" w:space="0" w:color="auto"/>
      </w:divBdr>
    </w:div>
    <w:div w:id="1589002331">
      <w:bodyDiv w:val="1"/>
      <w:marLeft w:val="0"/>
      <w:marRight w:val="0"/>
      <w:marTop w:val="0"/>
      <w:marBottom w:val="0"/>
      <w:divBdr>
        <w:top w:val="none" w:sz="0" w:space="0" w:color="auto"/>
        <w:left w:val="none" w:sz="0" w:space="0" w:color="auto"/>
        <w:bottom w:val="none" w:sz="0" w:space="0" w:color="auto"/>
        <w:right w:val="none" w:sz="0" w:space="0" w:color="auto"/>
      </w:divBdr>
    </w:div>
    <w:div w:id="1589003208">
      <w:bodyDiv w:val="1"/>
      <w:marLeft w:val="0"/>
      <w:marRight w:val="0"/>
      <w:marTop w:val="0"/>
      <w:marBottom w:val="0"/>
      <w:divBdr>
        <w:top w:val="none" w:sz="0" w:space="0" w:color="auto"/>
        <w:left w:val="none" w:sz="0" w:space="0" w:color="auto"/>
        <w:bottom w:val="none" w:sz="0" w:space="0" w:color="auto"/>
        <w:right w:val="none" w:sz="0" w:space="0" w:color="auto"/>
      </w:divBdr>
    </w:div>
    <w:div w:id="1589119609">
      <w:bodyDiv w:val="1"/>
      <w:marLeft w:val="0"/>
      <w:marRight w:val="0"/>
      <w:marTop w:val="0"/>
      <w:marBottom w:val="0"/>
      <w:divBdr>
        <w:top w:val="none" w:sz="0" w:space="0" w:color="auto"/>
        <w:left w:val="none" w:sz="0" w:space="0" w:color="auto"/>
        <w:bottom w:val="none" w:sz="0" w:space="0" w:color="auto"/>
        <w:right w:val="none" w:sz="0" w:space="0" w:color="auto"/>
      </w:divBdr>
    </w:div>
    <w:div w:id="1589121733">
      <w:bodyDiv w:val="1"/>
      <w:marLeft w:val="0"/>
      <w:marRight w:val="0"/>
      <w:marTop w:val="0"/>
      <w:marBottom w:val="0"/>
      <w:divBdr>
        <w:top w:val="none" w:sz="0" w:space="0" w:color="auto"/>
        <w:left w:val="none" w:sz="0" w:space="0" w:color="auto"/>
        <w:bottom w:val="none" w:sz="0" w:space="0" w:color="auto"/>
        <w:right w:val="none" w:sz="0" w:space="0" w:color="auto"/>
      </w:divBdr>
    </w:div>
    <w:div w:id="1589314351">
      <w:bodyDiv w:val="1"/>
      <w:marLeft w:val="0"/>
      <w:marRight w:val="0"/>
      <w:marTop w:val="0"/>
      <w:marBottom w:val="0"/>
      <w:divBdr>
        <w:top w:val="none" w:sz="0" w:space="0" w:color="auto"/>
        <w:left w:val="none" w:sz="0" w:space="0" w:color="auto"/>
        <w:bottom w:val="none" w:sz="0" w:space="0" w:color="auto"/>
        <w:right w:val="none" w:sz="0" w:space="0" w:color="auto"/>
      </w:divBdr>
    </w:div>
    <w:div w:id="1589314366">
      <w:bodyDiv w:val="1"/>
      <w:marLeft w:val="0"/>
      <w:marRight w:val="0"/>
      <w:marTop w:val="0"/>
      <w:marBottom w:val="0"/>
      <w:divBdr>
        <w:top w:val="none" w:sz="0" w:space="0" w:color="auto"/>
        <w:left w:val="none" w:sz="0" w:space="0" w:color="auto"/>
        <w:bottom w:val="none" w:sz="0" w:space="0" w:color="auto"/>
        <w:right w:val="none" w:sz="0" w:space="0" w:color="auto"/>
      </w:divBdr>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391227">
      <w:bodyDiv w:val="1"/>
      <w:marLeft w:val="0"/>
      <w:marRight w:val="0"/>
      <w:marTop w:val="0"/>
      <w:marBottom w:val="0"/>
      <w:divBdr>
        <w:top w:val="none" w:sz="0" w:space="0" w:color="auto"/>
        <w:left w:val="none" w:sz="0" w:space="0" w:color="auto"/>
        <w:bottom w:val="none" w:sz="0" w:space="0" w:color="auto"/>
        <w:right w:val="none" w:sz="0" w:space="0" w:color="auto"/>
      </w:divBdr>
    </w:div>
    <w:div w:id="1589726205">
      <w:bodyDiv w:val="1"/>
      <w:marLeft w:val="0"/>
      <w:marRight w:val="0"/>
      <w:marTop w:val="0"/>
      <w:marBottom w:val="0"/>
      <w:divBdr>
        <w:top w:val="none" w:sz="0" w:space="0" w:color="auto"/>
        <w:left w:val="none" w:sz="0" w:space="0" w:color="auto"/>
        <w:bottom w:val="none" w:sz="0" w:space="0" w:color="auto"/>
        <w:right w:val="none" w:sz="0" w:space="0" w:color="auto"/>
      </w:divBdr>
    </w:div>
    <w:div w:id="1589773231">
      <w:bodyDiv w:val="1"/>
      <w:marLeft w:val="0"/>
      <w:marRight w:val="0"/>
      <w:marTop w:val="0"/>
      <w:marBottom w:val="0"/>
      <w:divBdr>
        <w:top w:val="none" w:sz="0" w:space="0" w:color="auto"/>
        <w:left w:val="none" w:sz="0" w:space="0" w:color="auto"/>
        <w:bottom w:val="none" w:sz="0" w:space="0" w:color="auto"/>
        <w:right w:val="none" w:sz="0" w:space="0" w:color="auto"/>
      </w:divBdr>
      <w:divsChild>
        <w:div w:id="1804343877">
          <w:marLeft w:val="0"/>
          <w:marRight w:val="0"/>
          <w:marTop w:val="0"/>
          <w:marBottom w:val="0"/>
          <w:divBdr>
            <w:top w:val="none" w:sz="0" w:space="0" w:color="auto"/>
            <w:left w:val="none" w:sz="0" w:space="0" w:color="auto"/>
            <w:bottom w:val="none" w:sz="0" w:space="0" w:color="auto"/>
            <w:right w:val="none" w:sz="0" w:space="0" w:color="auto"/>
          </w:divBdr>
          <w:divsChild>
            <w:div w:id="13071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74445">
      <w:bodyDiv w:val="1"/>
      <w:marLeft w:val="0"/>
      <w:marRight w:val="0"/>
      <w:marTop w:val="0"/>
      <w:marBottom w:val="0"/>
      <w:divBdr>
        <w:top w:val="none" w:sz="0" w:space="0" w:color="auto"/>
        <w:left w:val="none" w:sz="0" w:space="0" w:color="auto"/>
        <w:bottom w:val="none" w:sz="0" w:space="0" w:color="auto"/>
        <w:right w:val="none" w:sz="0" w:space="0" w:color="auto"/>
      </w:divBdr>
    </w:div>
    <w:div w:id="1590038818">
      <w:bodyDiv w:val="1"/>
      <w:marLeft w:val="0"/>
      <w:marRight w:val="0"/>
      <w:marTop w:val="0"/>
      <w:marBottom w:val="0"/>
      <w:divBdr>
        <w:top w:val="none" w:sz="0" w:space="0" w:color="auto"/>
        <w:left w:val="none" w:sz="0" w:space="0" w:color="auto"/>
        <w:bottom w:val="none" w:sz="0" w:space="0" w:color="auto"/>
        <w:right w:val="none" w:sz="0" w:space="0" w:color="auto"/>
      </w:divBdr>
    </w:div>
    <w:div w:id="1590114575">
      <w:bodyDiv w:val="1"/>
      <w:marLeft w:val="0"/>
      <w:marRight w:val="0"/>
      <w:marTop w:val="0"/>
      <w:marBottom w:val="0"/>
      <w:divBdr>
        <w:top w:val="none" w:sz="0" w:space="0" w:color="auto"/>
        <w:left w:val="none" w:sz="0" w:space="0" w:color="auto"/>
        <w:bottom w:val="none" w:sz="0" w:space="0" w:color="auto"/>
        <w:right w:val="none" w:sz="0" w:space="0" w:color="auto"/>
      </w:divBdr>
    </w:div>
    <w:div w:id="1590456829">
      <w:bodyDiv w:val="1"/>
      <w:marLeft w:val="0"/>
      <w:marRight w:val="0"/>
      <w:marTop w:val="0"/>
      <w:marBottom w:val="0"/>
      <w:divBdr>
        <w:top w:val="none" w:sz="0" w:space="0" w:color="auto"/>
        <w:left w:val="none" w:sz="0" w:space="0" w:color="auto"/>
        <w:bottom w:val="none" w:sz="0" w:space="0" w:color="auto"/>
        <w:right w:val="none" w:sz="0" w:space="0" w:color="auto"/>
      </w:divBdr>
    </w:div>
    <w:div w:id="1590457180">
      <w:bodyDiv w:val="1"/>
      <w:marLeft w:val="0"/>
      <w:marRight w:val="0"/>
      <w:marTop w:val="0"/>
      <w:marBottom w:val="0"/>
      <w:divBdr>
        <w:top w:val="none" w:sz="0" w:space="0" w:color="auto"/>
        <w:left w:val="none" w:sz="0" w:space="0" w:color="auto"/>
        <w:bottom w:val="none" w:sz="0" w:space="0" w:color="auto"/>
        <w:right w:val="none" w:sz="0" w:space="0" w:color="auto"/>
      </w:divBdr>
    </w:div>
    <w:div w:id="1590582734">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590771171">
      <w:bodyDiv w:val="1"/>
      <w:marLeft w:val="0"/>
      <w:marRight w:val="0"/>
      <w:marTop w:val="0"/>
      <w:marBottom w:val="0"/>
      <w:divBdr>
        <w:top w:val="none" w:sz="0" w:space="0" w:color="auto"/>
        <w:left w:val="none" w:sz="0" w:space="0" w:color="auto"/>
        <w:bottom w:val="none" w:sz="0" w:space="0" w:color="auto"/>
        <w:right w:val="none" w:sz="0" w:space="0" w:color="auto"/>
      </w:divBdr>
    </w:div>
    <w:div w:id="1590893602">
      <w:bodyDiv w:val="1"/>
      <w:marLeft w:val="0"/>
      <w:marRight w:val="0"/>
      <w:marTop w:val="0"/>
      <w:marBottom w:val="0"/>
      <w:divBdr>
        <w:top w:val="none" w:sz="0" w:space="0" w:color="auto"/>
        <w:left w:val="none" w:sz="0" w:space="0" w:color="auto"/>
        <w:bottom w:val="none" w:sz="0" w:space="0" w:color="auto"/>
        <w:right w:val="none" w:sz="0" w:space="0" w:color="auto"/>
      </w:divBdr>
    </w:div>
    <w:div w:id="1591085598">
      <w:bodyDiv w:val="1"/>
      <w:marLeft w:val="0"/>
      <w:marRight w:val="0"/>
      <w:marTop w:val="0"/>
      <w:marBottom w:val="0"/>
      <w:divBdr>
        <w:top w:val="none" w:sz="0" w:space="0" w:color="auto"/>
        <w:left w:val="none" w:sz="0" w:space="0" w:color="auto"/>
        <w:bottom w:val="none" w:sz="0" w:space="0" w:color="auto"/>
        <w:right w:val="none" w:sz="0" w:space="0" w:color="auto"/>
      </w:divBdr>
    </w:div>
    <w:div w:id="1591113118">
      <w:bodyDiv w:val="1"/>
      <w:marLeft w:val="0"/>
      <w:marRight w:val="0"/>
      <w:marTop w:val="0"/>
      <w:marBottom w:val="0"/>
      <w:divBdr>
        <w:top w:val="none" w:sz="0" w:space="0" w:color="auto"/>
        <w:left w:val="none" w:sz="0" w:space="0" w:color="auto"/>
        <w:bottom w:val="none" w:sz="0" w:space="0" w:color="auto"/>
        <w:right w:val="none" w:sz="0" w:space="0" w:color="auto"/>
      </w:divBdr>
    </w:div>
    <w:div w:id="1591115534">
      <w:bodyDiv w:val="1"/>
      <w:marLeft w:val="0"/>
      <w:marRight w:val="0"/>
      <w:marTop w:val="0"/>
      <w:marBottom w:val="0"/>
      <w:divBdr>
        <w:top w:val="none" w:sz="0" w:space="0" w:color="auto"/>
        <w:left w:val="none" w:sz="0" w:space="0" w:color="auto"/>
        <w:bottom w:val="none" w:sz="0" w:space="0" w:color="auto"/>
        <w:right w:val="none" w:sz="0" w:space="0" w:color="auto"/>
      </w:divBdr>
    </w:div>
    <w:div w:id="1591499778">
      <w:bodyDiv w:val="1"/>
      <w:marLeft w:val="0"/>
      <w:marRight w:val="0"/>
      <w:marTop w:val="0"/>
      <w:marBottom w:val="0"/>
      <w:divBdr>
        <w:top w:val="none" w:sz="0" w:space="0" w:color="auto"/>
        <w:left w:val="none" w:sz="0" w:space="0" w:color="auto"/>
        <w:bottom w:val="none" w:sz="0" w:space="0" w:color="auto"/>
        <w:right w:val="none" w:sz="0" w:space="0" w:color="auto"/>
      </w:divBdr>
    </w:div>
    <w:div w:id="1591549989">
      <w:bodyDiv w:val="1"/>
      <w:marLeft w:val="0"/>
      <w:marRight w:val="0"/>
      <w:marTop w:val="0"/>
      <w:marBottom w:val="0"/>
      <w:divBdr>
        <w:top w:val="none" w:sz="0" w:space="0" w:color="auto"/>
        <w:left w:val="none" w:sz="0" w:space="0" w:color="auto"/>
        <w:bottom w:val="none" w:sz="0" w:space="0" w:color="auto"/>
        <w:right w:val="none" w:sz="0" w:space="0" w:color="auto"/>
      </w:divBdr>
    </w:div>
    <w:div w:id="1591618601">
      <w:bodyDiv w:val="1"/>
      <w:marLeft w:val="0"/>
      <w:marRight w:val="0"/>
      <w:marTop w:val="0"/>
      <w:marBottom w:val="0"/>
      <w:divBdr>
        <w:top w:val="none" w:sz="0" w:space="0" w:color="auto"/>
        <w:left w:val="none" w:sz="0" w:space="0" w:color="auto"/>
        <w:bottom w:val="none" w:sz="0" w:space="0" w:color="auto"/>
        <w:right w:val="none" w:sz="0" w:space="0" w:color="auto"/>
      </w:divBdr>
    </w:div>
    <w:div w:id="1591768943">
      <w:bodyDiv w:val="1"/>
      <w:marLeft w:val="0"/>
      <w:marRight w:val="0"/>
      <w:marTop w:val="0"/>
      <w:marBottom w:val="0"/>
      <w:divBdr>
        <w:top w:val="none" w:sz="0" w:space="0" w:color="auto"/>
        <w:left w:val="none" w:sz="0" w:space="0" w:color="auto"/>
        <w:bottom w:val="none" w:sz="0" w:space="0" w:color="auto"/>
        <w:right w:val="none" w:sz="0" w:space="0" w:color="auto"/>
      </w:divBdr>
    </w:div>
    <w:div w:id="1591892074">
      <w:bodyDiv w:val="1"/>
      <w:marLeft w:val="0"/>
      <w:marRight w:val="0"/>
      <w:marTop w:val="0"/>
      <w:marBottom w:val="0"/>
      <w:divBdr>
        <w:top w:val="none" w:sz="0" w:space="0" w:color="auto"/>
        <w:left w:val="none" w:sz="0" w:space="0" w:color="auto"/>
        <w:bottom w:val="none" w:sz="0" w:space="0" w:color="auto"/>
        <w:right w:val="none" w:sz="0" w:space="0" w:color="auto"/>
      </w:divBdr>
    </w:div>
    <w:div w:id="1591964298">
      <w:bodyDiv w:val="1"/>
      <w:marLeft w:val="0"/>
      <w:marRight w:val="0"/>
      <w:marTop w:val="0"/>
      <w:marBottom w:val="0"/>
      <w:divBdr>
        <w:top w:val="none" w:sz="0" w:space="0" w:color="auto"/>
        <w:left w:val="none" w:sz="0" w:space="0" w:color="auto"/>
        <w:bottom w:val="none" w:sz="0" w:space="0" w:color="auto"/>
        <w:right w:val="none" w:sz="0" w:space="0" w:color="auto"/>
      </w:divBdr>
    </w:div>
    <w:div w:id="1592081104">
      <w:bodyDiv w:val="1"/>
      <w:marLeft w:val="0"/>
      <w:marRight w:val="0"/>
      <w:marTop w:val="0"/>
      <w:marBottom w:val="0"/>
      <w:divBdr>
        <w:top w:val="none" w:sz="0" w:space="0" w:color="auto"/>
        <w:left w:val="none" w:sz="0" w:space="0" w:color="auto"/>
        <w:bottom w:val="none" w:sz="0" w:space="0" w:color="auto"/>
        <w:right w:val="none" w:sz="0" w:space="0" w:color="auto"/>
      </w:divBdr>
    </w:div>
    <w:div w:id="1592198976">
      <w:bodyDiv w:val="1"/>
      <w:marLeft w:val="0"/>
      <w:marRight w:val="0"/>
      <w:marTop w:val="0"/>
      <w:marBottom w:val="0"/>
      <w:divBdr>
        <w:top w:val="none" w:sz="0" w:space="0" w:color="auto"/>
        <w:left w:val="none" w:sz="0" w:space="0" w:color="auto"/>
        <w:bottom w:val="none" w:sz="0" w:space="0" w:color="auto"/>
        <w:right w:val="none" w:sz="0" w:space="0" w:color="auto"/>
      </w:divBdr>
    </w:div>
    <w:div w:id="1592204613">
      <w:bodyDiv w:val="1"/>
      <w:marLeft w:val="0"/>
      <w:marRight w:val="0"/>
      <w:marTop w:val="0"/>
      <w:marBottom w:val="0"/>
      <w:divBdr>
        <w:top w:val="none" w:sz="0" w:space="0" w:color="auto"/>
        <w:left w:val="none" w:sz="0" w:space="0" w:color="auto"/>
        <w:bottom w:val="none" w:sz="0" w:space="0" w:color="auto"/>
        <w:right w:val="none" w:sz="0" w:space="0" w:color="auto"/>
      </w:divBdr>
    </w:div>
    <w:div w:id="1592472501">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2615362">
      <w:bodyDiv w:val="1"/>
      <w:marLeft w:val="0"/>
      <w:marRight w:val="0"/>
      <w:marTop w:val="0"/>
      <w:marBottom w:val="0"/>
      <w:divBdr>
        <w:top w:val="none" w:sz="0" w:space="0" w:color="auto"/>
        <w:left w:val="none" w:sz="0" w:space="0" w:color="auto"/>
        <w:bottom w:val="none" w:sz="0" w:space="0" w:color="auto"/>
        <w:right w:val="none" w:sz="0" w:space="0" w:color="auto"/>
      </w:divBdr>
    </w:div>
    <w:div w:id="1592660608">
      <w:bodyDiv w:val="1"/>
      <w:marLeft w:val="0"/>
      <w:marRight w:val="0"/>
      <w:marTop w:val="0"/>
      <w:marBottom w:val="0"/>
      <w:divBdr>
        <w:top w:val="none" w:sz="0" w:space="0" w:color="auto"/>
        <w:left w:val="none" w:sz="0" w:space="0" w:color="auto"/>
        <w:bottom w:val="none" w:sz="0" w:space="0" w:color="auto"/>
        <w:right w:val="none" w:sz="0" w:space="0" w:color="auto"/>
      </w:divBdr>
    </w:div>
    <w:div w:id="1592860813">
      <w:bodyDiv w:val="1"/>
      <w:marLeft w:val="0"/>
      <w:marRight w:val="0"/>
      <w:marTop w:val="0"/>
      <w:marBottom w:val="0"/>
      <w:divBdr>
        <w:top w:val="none" w:sz="0" w:space="0" w:color="auto"/>
        <w:left w:val="none" w:sz="0" w:space="0" w:color="auto"/>
        <w:bottom w:val="none" w:sz="0" w:space="0" w:color="auto"/>
        <w:right w:val="none" w:sz="0" w:space="0" w:color="auto"/>
      </w:divBdr>
    </w:div>
    <w:div w:id="1593003625">
      <w:bodyDiv w:val="1"/>
      <w:marLeft w:val="0"/>
      <w:marRight w:val="0"/>
      <w:marTop w:val="0"/>
      <w:marBottom w:val="0"/>
      <w:divBdr>
        <w:top w:val="none" w:sz="0" w:space="0" w:color="auto"/>
        <w:left w:val="none" w:sz="0" w:space="0" w:color="auto"/>
        <w:bottom w:val="none" w:sz="0" w:space="0" w:color="auto"/>
        <w:right w:val="none" w:sz="0" w:space="0" w:color="auto"/>
      </w:divBdr>
    </w:div>
    <w:div w:id="1593050905">
      <w:bodyDiv w:val="1"/>
      <w:marLeft w:val="0"/>
      <w:marRight w:val="0"/>
      <w:marTop w:val="0"/>
      <w:marBottom w:val="0"/>
      <w:divBdr>
        <w:top w:val="none" w:sz="0" w:space="0" w:color="auto"/>
        <w:left w:val="none" w:sz="0" w:space="0" w:color="auto"/>
        <w:bottom w:val="none" w:sz="0" w:space="0" w:color="auto"/>
        <w:right w:val="none" w:sz="0" w:space="0" w:color="auto"/>
      </w:divBdr>
    </w:div>
    <w:div w:id="1593051935">
      <w:bodyDiv w:val="1"/>
      <w:marLeft w:val="0"/>
      <w:marRight w:val="0"/>
      <w:marTop w:val="0"/>
      <w:marBottom w:val="0"/>
      <w:divBdr>
        <w:top w:val="none" w:sz="0" w:space="0" w:color="auto"/>
        <w:left w:val="none" w:sz="0" w:space="0" w:color="auto"/>
        <w:bottom w:val="none" w:sz="0" w:space="0" w:color="auto"/>
        <w:right w:val="none" w:sz="0" w:space="0" w:color="auto"/>
      </w:divBdr>
    </w:div>
    <w:div w:id="1593079955">
      <w:bodyDiv w:val="1"/>
      <w:marLeft w:val="0"/>
      <w:marRight w:val="0"/>
      <w:marTop w:val="0"/>
      <w:marBottom w:val="0"/>
      <w:divBdr>
        <w:top w:val="none" w:sz="0" w:space="0" w:color="auto"/>
        <w:left w:val="none" w:sz="0" w:space="0" w:color="auto"/>
        <w:bottom w:val="none" w:sz="0" w:space="0" w:color="auto"/>
        <w:right w:val="none" w:sz="0" w:space="0" w:color="auto"/>
      </w:divBdr>
    </w:div>
    <w:div w:id="1593125720">
      <w:bodyDiv w:val="1"/>
      <w:marLeft w:val="0"/>
      <w:marRight w:val="0"/>
      <w:marTop w:val="0"/>
      <w:marBottom w:val="0"/>
      <w:divBdr>
        <w:top w:val="none" w:sz="0" w:space="0" w:color="auto"/>
        <w:left w:val="none" w:sz="0" w:space="0" w:color="auto"/>
        <w:bottom w:val="none" w:sz="0" w:space="0" w:color="auto"/>
        <w:right w:val="none" w:sz="0" w:space="0" w:color="auto"/>
      </w:divBdr>
    </w:div>
    <w:div w:id="1593584036">
      <w:bodyDiv w:val="1"/>
      <w:marLeft w:val="0"/>
      <w:marRight w:val="0"/>
      <w:marTop w:val="0"/>
      <w:marBottom w:val="0"/>
      <w:divBdr>
        <w:top w:val="none" w:sz="0" w:space="0" w:color="auto"/>
        <w:left w:val="none" w:sz="0" w:space="0" w:color="auto"/>
        <w:bottom w:val="none" w:sz="0" w:space="0" w:color="auto"/>
        <w:right w:val="none" w:sz="0" w:space="0" w:color="auto"/>
      </w:divBdr>
    </w:div>
    <w:div w:id="1593857732">
      <w:bodyDiv w:val="1"/>
      <w:marLeft w:val="0"/>
      <w:marRight w:val="0"/>
      <w:marTop w:val="0"/>
      <w:marBottom w:val="0"/>
      <w:divBdr>
        <w:top w:val="none" w:sz="0" w:space="0" w:color="auto"/>
        <w:left w:val="none" w:sz="0" w:space="0" w:color="auto"/>
        <w:bottom w:val="none" w:sz="0" w:space="0" w:color="auto"/>
        <w:right w:val="none" w:sz="0" w:space="0" w:color="auto"/>
      </w:divBdr>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586463">
      <w:bodyDiv w:val="1"/>
      <w:marLeft w:val="0"/>
      <w:marRight w:val="0"/>
      <w:marTop w:val="0"/>
      <w:marBottom w:val="0"/>
      <w:divBdr>
        <w:top w:val="none" w:sz="0" w:space="0" w:color="auto"/>
        <w:left w:val="none" w:sz="0" w:space="0" w:color="auto"/>
        <w:bottom w:val="none" w:sz="0" w:space="0" w:color="auto"/>
        <w:right w:val="none" w:sz="0" w:space="0" w:color="auto"/>
      </w:divBdr>
    </w:div>
    <w:div w:id="1594701897">
      <w:bodyDiv w:val="1"/>
      <w:marLeft w:val="0"/>
      <w:marRight w:val="0"/>
      <w:marTop w:val="0"/>
      <w:marBottom w:val="0"/>
      <w:divBdr>
        <w:top w:val="none" w:sz="0" w:space="0" w:color="auto"/>
        <w:left w:val="none" w:sz="0" w:space="0" w:color="auto"/>
        <w:bottom w:val="none" w:sz="0" w:space="0" w:color="auto"/>
        <w:right w:val="none" w:sz="0" w:space="0" w:color="auto"/>
      </w:divBdr>
    </w:div>
    <w:div w:id="1594850430">
      <w:bodyDiv w:val="1"/>
      <w:marLeft w:val="0"/>
      <w:marRight w:val="0"/>
      <w:marTop w:val="0"/>
      <w:marBottom w:val="0"/>
      <w:divBdr>
        <w:top w:val="none" w:sz="0" w:space="0" w:color="auto"/>
        <w:left w:val="none" w:sz="0" w:space="0" w:color="auto"/>
        <w:bottom w:val="none" w:sz="0" w:space="0" w:color="auto"/>
        <w:right w:val="none" w:sz="0" w:space="0" w:color="auto"/>
      </w:divBdr>
    </w:div>
    <w:div w:id="1594897177">
      <w:bodyDiv w:val="1"/>
      <w:marLeft w:val="0"/>
      <w:marRight w:val="0"/>
      <w:marTop w:val="0"/>
      <w:marBottom w:val="0"/>
      <w:divBdr>
        <w:top w:val="none" w:sz="0" w:space="0" w:color="auto"/>
        <w:left w:val="none" w:sz="0" w:space="0" w:color="auto"/>
        <w:bottom w:val="none" w:sz="0" w:space="0" w:color="auto"/>
        <w:right w:val="none" w:sz="0" w:space="0" w:color="auto"/>
      </w:divBdr>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5700">
      <w:bodyDiv w:val="1"/>
      <w:marLeft w:val="0"/>
      <w:marRight w:val="0"/>
      <w:marTop w:val="0"/>
      <w:marBottom w:val="0"/>
      <w:divBdr>
        <w:top w:val="none" w:sz="0" w:space="0" w:color="auto"/>
        <w:left w:val="none" w:sz="0" w:space="0" w:color="auto"/>
        <w:bottom w:val="none" w:sz="0" w:space="0" w:color="auto"/>
        <w:right w:val="none" w:sz="0" w:space="0" w:color="auto"/>
      </w:divBdr>
    </w:div>
    <w:div w:id="1595280556">
      <w:bodyDiv w:val="1"/>
      <w:marLeft w:val="0"/>
      <w:marRight w:val="0"/>
      <w:marTop w:val="0"/>
      <w:marBottom w:val="0"/>
      <w:divBdr>
        <w:top w:val="none" w:sz="0" w:space="0" w:color="auto"/>
        <w:left w:val="none" w:sz="0" w:space="0" w:color="auto"/>
        <w:bottom w:val="none" w:sz="0" w:space="0" w:color="auto"/>
        <w:right w:val="none" w:sz="0" w:space="0" w:color="auto"/>
      </w:divBdr>
      <w:divsChild>
        <w:div w:id="711151758">
          <w:marLeft w:val="0"/>
          <w:marRight w:val="0"/>
          <w:marTop w:val="0"/>
          <w:marBottom w:val="0"/>
          <w:divBdr>
            <w:top w:val="none" w:sz="0" w:space="0" w:color="auto"/>
            <w:left w:val="none" w:sz="0" w:space="0" w:color="auto"/>
            <w:bottom w:val="none" w:sz="0" w:space="0" w:color="auto"/>
            <w:right w:val="none" w:sz="0" w:space="0" w:color="auto"/>
          </w:divBdr>
          <w:divsChild>
            <w:div w:id="5444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3701">
      <w:bodyDiv w:val="1"/>
      <w:marLeft w:val="0"/>
      <w:marRight w:val="0"/>
      <w:marTop w:val="0"/>
      <w:marBottom w:val="0"/>
      <w:divBdr>
        <w:top w:val="none" w:sz="0" w:space="0" w:color="auto"/>
        <w:left w:val="none" w:sz="0" w:space="0" w:color="auto"/>
        <w:bottom w:val="none" w:sz="0" w:space="0" w:color="auto"/>
        <w:right w:val="none" w:sz="0" w:space="0" w:color="auto"/>
      </w:divBdr>
    </w:div>
    <w:div w:id="1595818063">
      <w:bodyDiv w:val="1"/>
      <w:marLeft w:val="0"/>
      <w:marRight w:val="0"/>
      <w:marTop w:val="0"/>
      <w:marBottom w:val="0"/>
      <w:divBdr>
        <w:top w:val="none" w:sz="0" w:space="0" w:color="auto"/>
        <w:left w:val="none" w:sz="0" w:space="0" w:color="auto"/>
        <w:bottom w:val="none" w:sz="0" w:space="0" w:color="auto"/>
        <w:right w:val="none" w:sz="0" w:space="0" w:color="auto"/>
      </w:divBdr>
    </w:div>
    <w:div w:id="1595819774">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011991">
      <w:bodyDiv w:val="1"/>
      <w:marLeft w:val="0"/>
      <w:marRight w:val="0"/>
      <w:marTop w:val="0"/>
      <w:marBottom w:val="0"/>
      <w:divBdr>
        <w:top w:val="none" w:sz="0" w:space="0" w:color="auto"/>
        <w:left w:val="none" w:sz="0" w:space="0" w:color="auto"/>
        <w:bottom w:val="none" w:sz="0" w:space="0" w:color="auto"/>
        <w:right w:val="none" w:sz="0" w:space="0" w:color="auto"/>
      </w:divBdr>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3929">
      <w:bodyDiv w:val="1"/>
      <w:marLeft w:val="0"/>
      <w:marRight w:val="0"/>
      <w:marTop w:val="0"/>
      <w:marBottom w:val="0"/>
      <w:divBdr>
        <w:top w:val="none" w:sz="0" w:space="0" w:color="auto"/>
        <w:left w:val="none" w:sz="0" w:space="0" w:color="auto"/>
        <w:bottom w:val="none" w:sz="0" w:space="0" w:color="auto"/>
        <w:right w:val="none" w:sz="0" w:space="0" w:color="auto"/>
      </w:divBdr>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75574">
      <w:bodyDiv w:val="1"/>
      <w:marLeft w:val="0"/>
      <w:marRight w:val="0"/>
      <w:marTop w:val="0"/>
      <w:marBottom w:val="0"/>
      <w:divBdr>
        <w:top w:val="none" w:sz="0" w:space="0" w:color="auto"/>
        <w:left w:val="none" w:sz="0" w:space="0" w:color="auto"/>
        <w:bottom w:val="none" w:sz="0" w:space="0" w:color="auto"/>
        <w:right w:val="none" w:sz="0" w:space="0" w:color="auto"/>
      </w:divBdr>
    </w:div>
    <w:div w:id="1596480908">
      <w:bodyDiv w:val="1"/>
      <w:marLeft w:val="0"/>
      <w:marRight w:val="0"/>
      <w:marTop w:val="0"/>
      <w:marBottom w:val="0"/>
      <w:divBdr>
        <w:top w:val="none" w:sz="0" w:space="0" w:color="auto"/>
        <w:left w:val="none" w:sz="0" w:space="0" w:color="auto"/>
        <w:bottom w:val="none" w:sz="0" w:space="0" w:color="auto"/>
        <w:right w:val="none" w:sz="0" w:space="0" w:color="auto"/>
      </w:divBdr>
    </w:div>
    <w:div w:id="1596791145">
      <w:bodyDiv w:val="1"/>
      <w:marLeft w:val="0"/>
      <w:marRight w:val="0"/>
      <w:marTop w:val="0"/>
      <w:marBottom w:val="0"/>
      <w:divBdr>
        <w:top w:val="none" w:sz="0" w:space="0" w:color="auto"/>
        <w:left w:val="none" w:sz="0" w:space="0" w:color="auto"/>
        <w:bottom w:val="none" w:sz="0" w:space="0" w:color="auto"/>
        <w:right w:val="none" w:sz="0" w:space="0" w:color="auto"/>
      </w:divBdr>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867354">
      <w:bodyDiv w:val="1"/>
      <w:marLeft w:val="0"/>
      <w:marRight w:val="0"/>
      <w:marTop w:val="0"/>
      <w:marBottom w:val="0"/>
      <w:divBdr>
        <w:top w:val="none" w:sz="0" w:space="0" w:color="auto"/>
        <w:left w:val="none" w:sz="0" w:space="0" w:color="auto"/>
        <w:bottom w:val="none" w:sz="0" w:space="0" w:color="auto"/>
        <w:right w:val="none" w:sz="0" w:space="0" w:color="auto"/>
      </w:divBdr>
    </w:div>
    <w:div w:id="1596982642">
      <w:bodyDiv w:val="1"/>
      <w:marLeft w:val="0"/>
      <w:marRight w:val="0"/>
      <w:marTop w:val="0"/>
      <w:marBottom w:val="0"/>
      <w:divBdr>
        <w:top w:val="none" w:sz="0" w:space="0" w:color="auto"/>
        <w:left w:val="none" w:sz="0" w:space="0" w:color="auto"/>
        <w:bottom w:val="none" w:sz="0" w:space="0" w:color="auto"/>
        <w:right w:val="none" w:sz="0" w:space="0" w:color="auto"/>
      </w:divBdr>
    </w:div>
    <w:div w:id="1597012656">
      <w:bodyDiv w:val="1"/>
      <w:marLeft w:val="0"/>
      <w:marRight w:val="0"/>
      <w:marTop w:val="0"/>
      <w:marBottom w:val="0"/>
      <w:divBdr>
        <w:top w:val="none" w:sz="0" w:space="0" w:color="auto"/>
        <w:left w:val="none" w:sz="0" w:space="0" w:color="auto"/>
        <w:bottom w:val="none" w:sz="0" w:space="0" w:color="auto"/>
        <w:right w:val="none" w:sz="0" w:space="0" w:color="auto"/>
      </w:divBdr>
    </w:div>
    <w:div w:id="1597056468">
      <w:bodyDiv w:val="1"/>
      <w:marLeft w:val="0"/>
      <w:marRight w:val="0"/>
      <w:marTop w:val="0"/>
      <w:marBottom w:val="0"/>
      <w:divBdr>
        <w:top w:val="none" w:sz="0" w:space="0" w:color="auto"/>
        <w:left w:val="none" w:sz="0" w:space="0" w:color="auto"/>
        <w:bottom w:val="none" w:sz="0" w:space="0" w:color="auto"/>
        <w:right w:val="none" w:sz="0" w:space="0" w:color="auto"/>
      </w:divBdr>
    </w:div>
    <w:div w:id="1597128286">
      <w:bodyDiv w:val="1"/>
      <w:marLeft w:val="0"/>
      <w:marRight w:val="0"/>
      <w:marTop w:val="0"/>
      <w:marBottom w:val="0"/>
      <w:divBdr>
        <w:top w:val="none" w:sz="0" w:space="0" w:color="auto"/>
        <w:left w:val="none" w:sz="0" w:space="0" w:color="auto"/>
        <w:bottom w:val="none" w:sz="0" w:space="0" w:color="auto"/>
        <w:right w:val="none" w:sz="0" w:space="0" w:color="auto"/>
      </w:divBdr>
    </w:div>
    <w:div w:id="1597396152">
      <w:bodyDiv w:val="1"/>
      <w:marLeft w:val="0"/>
      <w:marRight w:val="0"/>
      <w:marTop w:val="0"/>
      <w:marBottom w:val="0"/>
      <w:divBdr>
        <w:top w:val="none" w:sz="0" w:space="0" w:color="auto"/>
        <w:left w:val="none" w:sz="0" w:space="0" w:color="auto"/>
        <w:bottom w:val="none" w:sz="0" w:space="0" w:color="auto"/>
        <w:right w:val="none" w:sz="0" w:space="0" w:color="auto"/>
      </w:divBdr>
    </w:div>
    <w:div w:id="1597641065">
      <w:bodyDiv w:val="1"/>
      <w:marLeft w:val="0"/>
      <w:marRight w:val="0"/>
      <w:marTop w:val="0"/>
      <w:marBottom w:val="0"/>
      <w:divBdr>
        <w:top w:val="none" w:sz="0" w:space="0" w:color="auto"/>
        <w:left w:val="none" w:sz="0" w:space="0" w:color="auto"/>
        <w:bottom w:val="none" w:sz="0" w:space="0" w:color="auto"/>
        <w:right w:val="none" w:sz="0" w:space="0" w:color="auto"/>
      </w:divBdr>
    </w:div>
    <w:div w:id="1597711102">
      <w:bodyDiv w:val="1"/>
      <w:marLeft w:val="0"/>
      <w:marRight w:val="0"/>
      <w:marTop w:val="0"/>
      <w:marBottom w:val="0"/>
      <w:divBdr>
        <w:top w:val="none" w:sz="0" w:space="0" w:color="auto"/>
        <w:left w:val="none" w:sz="0" w:space="0" w:color="auto"/>
        <w:bottom w:val="none" w:sz="0" w:space="0" w:color="auto"/>
        <w:right w:val="none" w:sz="0" w:space="0" w:color="auto"/>
      </w:divBdr>
    </w:div>
    <w:div w:id="1597900778">
      <w:bodyDiv w:val="1"/>
      <w:marLeft w:val="0"/>
      <w:marRight w:val="0"/>
      <w:marTop w:val="0"/>
      <w:marBottom w:val="0"/>
      <w:divBdr>
        <w:top w:val="none" w:sz="0" w:space="0" w:color="auto"/>
        <w:left w:val="none" w:sz="0" w:space="0" w:color="auto"/>
        <w:bottom w:val="none" w:sz="0" w:space="0" w:color="auto"/>
        <w:right w:val="none" w:sz="0" w:space="0" w:color="auto"/>
      </w:divBdr>
    </w:div>
    <w:div w:id="1597901742">
      <w:bodyDiv w:val="1"/>
      <w:marLeft w:val="0"/>
      <w:marRight w:val="0"/>
      <w:marTop w:val="0"/>
      <w:marBottom w:val="0"/>
      <w:divBdr>
        <w:top w:val="none" w:sz="0" w:space="0" w:color="auto"/>
        <w:left w:val="none" w:sz="0" w:space="0" w:color="auto"/>
        <w:bottom w:val="none" w:sz="0" w:space="0" w:color="auto"/>
        <w:right w:val="none" w:sz="0" w:space="0" w:color="auto"/>
      </w:divBdr>
    </w:div>
    <w:div w:id="1597982154">
      <w:bodyDiv w:val="1"/>
      <w:marLeft w:val="0"/>
      <w:marRight w:val="0"/>
      <w:marTop w:val="0"/>
      <w:marBottom w:val="0"/>
      <w:divBdr>
        <w:top w:val="none" w:sz="0" w:space="0" w:color="auto"/>
        <w:left w:val="none" w:sz="0" w:space="0" w:color="auto"/>
        <w:bottom w:val="none" w:sz="0" w:space="0" w:color="auto"/>
        <w:right w:val="none" w:sz="0" w:space="0" w:color="auto"/>
      </w:divBdr>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62458">
      <w:bodyDiv w:val="1"/>
      <w:marLeft w:val="0"/>
      <w:marRight w:val="0"/>
      <w:marTop w:val="0"/>
      <w:marBottom w:val="0"/>
      <w:divBdr>
        <w:top w:val="none" w:sz="0" w:space="0" w:color="auto"/>
        <w:left w:val="none" w:sz="0" w:space="0" w:color="auto"/>
        <w:bottom w:val="none" w:sz="0" w:space="0" w:color="auto"/>
        <w:right w:val="none" w:sz="0" w:space="0" w:color="auto"/>
      </w:divBdr>
    </w:div>
    <w:div w:id="1598518755">
      <w:bodyDiv w:val="1"/>
      <w:marLeft w:val="0"/>
      <w:marRight w:val="0"/>
      <w:marTop w:val="0"/>
      <w:marBottom w:val="0"/>
      <w:divBdr>
        <w:top w:val="none" w:sz="0" w:space="0" w:color="auto"/>
        <w:left w:val="none" w:sz="0" w:space="0" w:color="auto"/>
        <w:bottom w:val="none" w:sz="0" w:space="0" w:color="auto"/>
        <w:right w:val="none" w:sz="0" w:space="0" w:color="auto"/>
      </w:divBdr>
    </w:div>
    <w:div w:id="1598753720">
      <w:bodyDiv w:val="1"/>
      <w:marLeft w:val="0"/>
      <w:marRight w:val="0"/>
      <w:marTop w:val="0"/>
      <w:marBottom w:val="0"/>
      <w:divBdr>
        <w:top w:val="none" w:sz="0" w:space="0" w:color="auto"/>
        <w:left w:val="none" w:sz="0" w:space="0" w:color="auto"/>
        <w:bottom w:val="none" w:sz="0" w:space="0" w:color="auto"/>
        <w:right w:val="none" w:sz="0" w:space="0" w:color="auto"/>
      </w:divBdr>
    </w:div>
    <w:div w:id="1599026236">
      <w:bodyDiv w:val="1"/>
      <w:marLeft w:val="0"/>
      <w:marRight w:val="0"/>
      <w:marTop w:val="0"/>
      <w:marBottom w:val="0"/>
      <w:divBdr>
        <w:top w:val="none" w:sz="0" w:space="0" w:color="auto"/>
        <w:left w:val="none" w:sz="0" w:space="0" w:color="auto"/>
        <w:bottom w:val="none" w:sz="0" w:space="0" w:color="auto"/>
        <w:right w:val="none" w:sz="0" w:space="0" w:color="auto"/>
      </w:divBdr>
    </w:div>
    <w:div w:id="1599100820">
      <w:bodyDiv w:val="1"/>
      <w:marLeft w:val="0"/>
      <w:marRight w:val="0"/>
      <w:marTop w:val="0"/>
      <w:marBottom w:val="0"/>
      <w:divBdr>
        <w:top w:val="none" w:sz="0" w:space="0" w:color="auto"/>
        <w:left w:val="none" w:sz="0" w:space="0" w:color="auto"/>
        <w:bottom w:val="none" w:sz="0" w:space="0" w:color="auto"/>
        <w:right w:val="none" w:sz="0" w:space="0" w:color="auto"/>
      </w:divBdr>
    </w:div>
    <w:div w:id="1599175486">
      <w:bodyDiv w:val="1"/>
      <w:marLeft w:val="0"/>
      <w:marRight w:val="0"/>
      <w:marTop w:val="0"/>
      <w:marBottom w:val="0"/>
      <w:divBdr>
        <w:top w:val="none" w:sz="0" w:space="0" w:color="auto"/>
        <w:left w:val="none" w:sz="0" w:space="0" w:color="auto"/>
        <w:bottom w:val="none" w:sz="0" w:space="0" w:color="auto"/>
        <w:right w:val="none" w:sz="0" w:space="0" w:color="auto"/>
      </w:divBdr>
    </w:div>
    <w:div w:id="1599486927">
      <w:bodyDiv w:val="1"/>
      <w:marLeft w:val="0"/>
      <w:marRight w:val="0"/>
      <w:marTop w:val="0"/>
      <w:marBottom w:val="0"/>
      <w:divBdr>
        <w:top w:val="none" w:sz="0" w:space="0" w:color="auto"/>
        <w:left w:val="none" w:sz="0" w:space="0" w:color="auto"/>
        <w:bottom w:val="none" w:sz="0" w:space="0" w:color="auto"/>
        <w:right w:val="none" w:sz="0" w:space="0" w:color="auto"/>
      </w:divBdr>
    </w:div>
    <w:div w:id="1599630228">
      <w:bodyDiv w:val="1"/>
      <w:marLeft w:val="0"/>
      <w:marRight w:val="0"/>
      <w:marTop w:val="0"/>
      <w:marBottom w:val="0"/>
      <w:divBdr>
        <w:top w:val="none" w:sz="0" w:space="0" w:color="auto"/>
        <w:left w:val="none" w:sz="0" w:space="0" w:color="auto"/>
        <w:bottom w:val="none" w:sz="0" w:space="0" w:color="auto"/>
        <w:right w:val="none" w:sz="0" w:space="0" w:color="auto"/>
      </w:divBdr>
    </w:div>
    <w:div w:id="1599942275">
      <w:bodyDiv w:val="1"/>
      <w:marLeft w:val="0"/>
      <w:marRight w:val="0"/>
      <w:marTop w:val="0"/>
      <w:marBottom w:val="0"/>
      <w:divBdr>
        <w:top w:val="none" w:sz="0" w:space="0" w:color="auto"/>
        <w:left w:val="none" w:sz="0" w:space="0" w:color="auto"/>
        <w:bottom w:val="none" w:sz="0" w:space="0" w:color="auto"/>
        <w:right w:val="none" w:sz="0" w:space="0" w:color="auto"/>
      </w:divBdr>
    </w:div>
    <w:div w:id="1600020177">
      <w:bodyDiv w:val="1"/>
      <w:marLeft w:val="0"/>
      <w:marRight w:val="0"/>
      <w:marTop w:val="0"/>
      <w:marBottom w:val="0"/>
      <w:divBdr>
        <w:top w:val="none" w:sz="0" w:space="0" w:color="auto"/>
        <w:left w:val="none" w:sz="0" w:space="0" w:color="auto"/>
        <w:bottom w:val="none" w:sz="0" w:space="0" w:color="auto"/>
        <w:right w:val="none" w:sz="0" w:space="0" w:color="auto"/>
      </w:divBdr>
    </w:div>
    <w:div w:id="1600140787">
      <w:bodyDiv w:val="1"/>
      <w:marLeft w:val="0"/>
      <w:marRight w:val="0"/>
      <w:marTop w:val="0"/>
      <w:marBottom w:val="0"/>
      <w:divBdr>
        <w:top w:val="none" w:sz="0" w:space="0" w:color="auto"/>
        <w:left w:val="none" w:sz="0" w:space="0" w:color="auto"/>
        <w:bottom w:val="none" w:sz="0" w:space="0" w:color="auto"/>
        <w:right w:val="none" w:sz="0" w:space="0" w:color="auto"/>
      </w:divBdr>
    </w:div>
    <w:div w:id="1600258550">
      <w:bodyDiv w:val="1"/>
      <w:marLeft w:val="0"/>
      <w:marRight w:val="0"/>
      <w:marTop w:val="0"/>
      <w:marBottom w:val="0"/>
      <w:divBdr>
        <w:top w:val="none" w:sz="0" w:space="0" w:color="auto"/>
        <w:left w:val="none" w:sz="0" w:space="0" w:color="auto"/>
        <w:bottom w:val="none" w:sz="0" w:space="0" w:color="auto"/>
        <w:right w:val="none" w:sz="0" w:space="0" w:color="auto"/>
      </w:divBdr>
    </w:div>
    <w:div w:id="1600328111">
      <w:bodyDiv w:val="1"/>
      <w:marLeft w:val="0"/>
      <w:marRight w:val="0"/>
      <w:marTop w:val="0"/>
      <w:marBottom w:val="0"/>
      <w:divBdr>
        <w:top w:val="none" w:sz="0" w:space="0" w:color="auto"/>
        <w:left w:val="none" w:sz="0" w:space="0" w:color="auto"/>
        <w:bottom w:val="none" w:sz="0" w:space="0" w:color="auto"/>
        <w:right w:val="none" w:sz="0" w:space="0" w:color="auto"/>
      </w:divBdr>
    </w:div>
    <w:div w:id="1600405931">
      <w:bodyDiv w:val="1"/>
      <w:marLeft w:val="0"/>
      <w:marRight w:val="0"/>
      <w:marTop w:val="0"/>
      <w:marBottom w:val="0"/>
      <w:divBdr>
        <w:top w:val="none" w:sz="0" w:space="0" w:color="auto"/>
        <w:left w:val="none" w:sz="0" w:space="0" w:color="auto"/>
        <w:bottom w:val="none" w:sz="0" w:space="0" w:color="auto"/>
        <w:right w:val="none" w:sz="0" w:space="0" w:color="auto"/>
      </w:divBdr>
    </w:div>
    <w:div w:id="1600529237">
      <w:bodyDiv w:val="1"/>
      <w:marLeft w:val="0"/>
      <w:marRight w:val="0"/>
      <w:marTop w:val="0"/>
      <w:marBottom w:val="0"/>
      <w:divBdr>
        <w:top w:val="none" w:sz="0" w:space="0" w:color="auto"/>
        <w:left w:val="none" w:sz="0" w:space="0" w:color="auto"/>
        <w:bottom w:val="none" w:sz="0" w:space="0" w:color="auto"/>
        <w:right w:val="none" w:sz="0" w:space="0" w:color="auto"/>
      </w:divBdr>
    </w:div>
    <w:div w:id="1600602214">
      <w:bodyDiv w:val="1"/>
      <w:marLeft w:val="0"/>
      <w:marRight w:val="0"/>
      <w:marTop w:val="0"/>
      <w:marBottom w:val="0"/>
      <w:divBdr>
        <w:top w:val="none" w:sz="0" w:space="0" w:color="auto"/>
        <w:left w:val="none" w:sz="0" w:space="0" w:color="auto"/>
        <w:bottom w:val="none" w:sz="0" w:space="0" w:color="auto"/>
        <w:right w:val="none" w:sz="0" w:space="0" w:color="auto"/>
      </w:divBdr>
    </w:div>
    <w:div w:id="1601141536">
      <w:bodyDiv w:val="1"/>
      <w:marLeft w:val="0"/>
      <w:marRight w:val="0"/>
      <w:marTop w:val="0"/>
      <w:marBottom w:val="0"/>
      <w:divBdr>
        <w:top w:val="none" w:sz="0" w:space="0" w:color="auto"/>
        <w:left w:val="none" w:sz="0" w:space="0" w:color="auto"/>
        <w:bottom w:val="none" w:sz="0" w:space="0" w:color="auto"/>
        <w:right w:val="none" w:sz="0" w:space="0" w:color="auto"/>
      </w:divBdr>
    </w:div>
    <w:div w:id="1601256871">
      <w:bodyDiv w:val="1"/>
      <w:marLeft w:val="0"/>
      <w:marRight w:val="0"/>
      <w:marTop w:val="0"/>
      <w:marBottom w:val="0"/>
      <w:divBdr>
        <w:top w:val="none" w:sz="0" w:space="0" w:color="auto"/>
        <w:left w:val="none" w:sz="0" w:space="0" w:color="auto"/>
        <w:bottom w:val="none" w:sz="0" w:space="0" w:color="auto"/>
        <w:right w:val="none" w:sz="0" w:space="0" w:color="auto"/>
      </w:divBdr>
    </w:div>
    <w:div w:id="1601374222">
      <w:bodyDiv w:val="1"/>
      <w:marLeft w:val="0"/>
      <w:marRight w:val="0"/>
      <w:marTop w:val="0"/>
      <w:marBottom w:val="0"/>
      <w:divBdr>
        <w:top w:val="none" w:sz="0" w:space="0" w:color="auto"/>
        <w:left w:val="none" w:sz="0" w:space="0" w:color="auto"/>
        <w:bottom w:val="none" w:sz="0" w:space="0" w:color="auto"/>
        <w:right w:val="none" w:sz="0" w:space="0" w:color="auto"/>
      </w:divBdr>
    </w:div>
    <w:div w:id="1601521649">
      <w:bodyDiv w:val="1"/>
      <w:marLeft w:val="0"/>
      <w:marRight w:val="0"/>
      <w:marTop w:val="0"/>
      <w:marBottom w:val="0"/>
      <w:divBdr>
        <w:top w:val="none" w:sz="0" w:space="0" w:color="auto"/>
        <w:left w:val="none" w:sz="0" w:space="0" w:color="auto"/>
        <w:bottom w:val="none" w:sz="0" w:space="0" w:color="auto"/>
        <w:right w:val="none" w:sz="0" w:space="0" w:color="auto"/>
      </w:divBdr>
    </w:div>
    <w:div w:id="1601524296">
      <w:bodyDiv w:val="1"/>
      <w:marLeft w:val="0"/>
      <w:marRight w:val="0"/>
      <w:marTop w:val="0"/>
      <w:marBottom w:val="0"/>
      <w:divBdr>
        <w:top w:val="none" w:sz="0" w:space="0" w:color="auto"/>
        <w:left w:val="none" w:sz="0" w:space="0" w:color="auto"/>
        <w:bottom w:val="none" w:sz="0" w:space="0" w:color="auto"/>
        <w:right w:val="none" w:sz="0" w:space="0" w:color="auto"/>
      </w:divBdr>
    </w:div>
    <w:div w:id="1601526090">
      <w:bodyDiv w:val="1"/>
      <w:marLeft w:val="0"/>
      <w:marRight w:val="0"/>
      <w:marTop w:val="0"/>
      <w:marBottom w:val="0"/>
      <w:divBdr>
        <w:top w:val="none" w:sz="0" w:space="0" w:color="auto"/>
        <w:left w:val="none" w:sz="0" w:space="0" w:color="auto"/>
        <w:bottom w:val="none" w:sz="0" w:space="0" w:color="auto"/>
        <w:right w:val="none" w:sz="0" w:space="0" w:color="auto"/>
      </w:divBdr>
    </w:div>
    <w:div w:id="1601569531">
      <w:bodyDiv w:val="1"/>
      <w:marLeft w:val="0"/>
      <w:marRight w:val="0"/>
      <w:marTop w:val="0"/>
      <w:marBottom w:val="0"/>
      <w:divBdr>
        <w:top w:val="none" w:sz="0" w:space="0" w:color="auto"/>
        <w:left w:val="none" w:sz="0" w:space="0" w:color="auto"/>
        <w:bottom w:val="none" w:sz="0" w:space="0" w:color="auto"/>
        <w:right w:val="none" w:sz="0" w:space="0" w:color="auto"/>
      </w:divBdr>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07093">
      <w:bodyDiv w:val="1"/>
      <w:marLeft w:val="0"/>
      <w:marRight w:val="0"/>
      <w:marTop w:val="0"/>
      <w:marBottom w:val="0"/>
      <w:divBdr>
        <w:top w:val="none" w:sz="0" w:space="0" w:color="auto"/>
        <w:left w:val="none" w:sz="0" w:space="0" w:color="auto"/>
        <w:bottom w:val="none" w:sz="0" w:space="0" w:color="auto"/>
        <w:right w:val="none" w:sz="0" w:space="0" w:color="auto"/>
      </w:divBdr>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28301">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179291">
      <w:bodyDiv w:val="1"/>
      <w:marLeft w:val="0"/>
      <w:marRight w:val="0"/>
      <w:marTop w:val="0"/>
      <w:marBottom w:val="0"/>
      <w:divBdr>
        <w:top w:val="none" w:sz="0" w:space="0" w:color="auto"/>
        <w:left w:val="none" w:sz="0" w:space="0" w:color="auto"/>
        <w:bottom w:val="none" w:sz="0" w:space="0" w:color="auto"/>
        <w:right w:val="none" w:sz="0" w:space="0" w:color="auto"/>
      </w:divBdr>
    </w:div>
    <w:div w:id="1602375796">
      <w:bodyDiv w:val="1"/>
      <w:marLeft w:val="0"/>
      <w:marRight w:val="0"/>
      <w:marTop w:val="0"/>
      <w:marBottom w:val="0"/>
      <w:divBdr>
        <w:top w:val="none" w:sz="0" w:space="0" w:color="auto"/>
        <w:left w:val="none" w:sz="0" w:space="0" w:color="auto"/>
        <w:bottom w:val="none" w:sz="0" w:space="0" w:color="auto"/>
        <w:right w:val="none" w:sz="0" w:space="0" w:color="auto"/>
      </w:divBdr>
    </w:div>
    <w:div w:id="1602445590">
      <w:bodyDiv w:val="1"/>
      <w:marLeft w:val="0"/>
      <w:marRight w:val="0"/>
      <w:marTop w:val="0"/>
      <w:marBottom w:val="0"/>
      <w:divBdr>
        <w:top w:val="none" w:sz="0" w:space="0" w:color="auto"/>
        <w:left w:val="none" w:sz="0" w:space="0" w:color="auto"/>
        <w:bottom w:val="none" w:sz="0" w:space="0" w:color="auto"/>
        <w:right w:val="none" w:sz="0" w:space="0" w:color="auto"/>
      </w:divBdr>
    </w:div>
    <w:div w:id="1602448606">
      <w:bodyDiv w:val="1"/>
      <w:marLeft w:val="0"/>
      <w:marRight w:val="0"/>
      <w:marTop w:val="0"/>
      <w:marBottom w:val="0"/>
      <w:divBdr>
        <w:top w:val="none" w:sz="0" w:space="0" w:color="auto"/>
        <w:left w:val="none" w:sz="0" w:space="0" w:color="auto"/>
        <w:bottom w:val="none" w:sz="0" w:space="0" w:color="auto"/>
        <w:right w:val="none" w:sz="0" w:space="0" w:color="auto"/>
      </w:divBdr>
    </w:div>
    <w:div w:id="1602566206">
      <w:bodyDiv w:val="1"/>
      <w:marLeft w:val="0"/>
      <w:marRight w:val="0"/>
      <w:marTop w:val="0"/>
      <w:marBottom w:val="0"/>
      <w:divBdr>
        <w:top w:val="none" w:sz="0" w:space="0" w:color="auto"/>
        <w:left w:val="none" w:sz="0" w:space="0" w:color="auto"/>
        <w:bottom w:val="none" w:sz="0" w:space="0" w:color="auto"/>
        <w:right w:val="none" w:sz="0" w:space="0" w:color="auto"/>
      </w:divBdr>
    </w:div>
    <w:div w:id="1602832097">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105353">
      <w:bodyDiv w:val="1"/>
      <w:marLeft w:val="0"/>
      <w:marRight w:val="0"/>
      <w:marTop w:val="0"/>
      <w:marBottom w:val="0"/>
      <w:divBdr>
        <w:top w:val="none" w:sz="0" w:space="0" w:color="auto"/>
        <w:left w:val="none" w:sz="0" w:space="0" w:color="auto"/>
        <w:bottom w:val="none" w:sz="0" w:space="0" w:color="auto"/>
        <w:right w:val="none" w:sz="0" w:space="0" w:color="auto"/>
      </w:divBdr>
    </w:div>
    <w:div w:id="1603106969">
      <w:bodyDiv w:val="1"/>
      <w:marLeft w:val="0"/>
      <w:marRight w:val="0"/>
      <w:marTop w:val="0"/>
      <w:marBottom w:val="0"/>
      <w:divBdr>
        <w:top w:val="none" w:sz="0" w:space="0" w:color="auto"/>
        <w:left w:val="none" w:sz="0" w:space="0" w:color="auto"/>
        <w:bottom w:val="none" w:sz="0" w:space="0" w:color="auto"/>
        <w:right w:val="none" w:sz="0" w:space="0" w:color="auto"/>
      </w:divBdr>
    </w:div>
    <w:div w:id="160336963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13693">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3881215">
      <w:bodyDiv w:val="1"/>
      <w:marLeft w:val="0"/>
      <w:marRight w:val="0"/>
      <w:marTop w:val="0"/>
      <w:marBottom w:val="0"/>
      <w:divBdr>
        <w:top w:val="none" w:sz="0" w:space="0" w:color="auto"/>
        <w:left w:val="none" w:sz="0" w:space="0" w:color="auto"/>
        <w:bottom w:val="none" w:sz="0" w:space="0" w:color="auto"/>
        <w:right w:val="none" w:sz="0" w:space="0" w:color="auto"/>
      </w:divBdr>
    </w:div>
    <w:div w:id="1604266060">
      <w:bodyDiv w:val="1"/>
      <w:marLeft w:val="0"/>
      <w:marRight w:val="0"/>
      <w:marTop w:val="0"/>
      <w:marBottom w:val="0"/>
      <w:divBdr>
        <w:top w:val="none" w:sz="0" w:space="0" w:color="auto"/>
        <w:left w:val="none" w:sz="0" w:space="0" w:color="auto"/>
        <w:bottom w:val="none" w:sz="0" w:space="0" w:color="auto"/>
        <w:right w:val="none" w:sz="0" w:space="0" w:color="auto"/>
      </w:divBdr>
    </w:div>
    <w:div w:id="1604266424">
      <w:bodyDiv w:val="1"/>
      <w:marLeft w:val="0"/>
      <w:marRight w:val="0"/>
      <w:marTop w:val="0"/>
      <w:marBottom w:val="0"/>
      <w:divBdr>
        <w:top w:val="none" w:sz="0" w:space="0" w:color="auto"/>
        <w:left w:val="none" w:sz="0" w:space="0" w:color="auto"/>
        <w:bottom w:val="none" w:sz="0" w:space="0" w:color="auto"/>
        <w:right w:val="none" w:sz="0" w:space="0" w:color="auto"/>
      </w:divBdr>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796981">
      <w:bodyDiv w:val="1"/>
      <w:marLeft w:val="0"/>
      <w:marRight w:val="0"/>
      <w:marTop w:val="0"/>
      <w:marBottom w:val="0"/>
      <w:divBdr>
        <w:top w:val="none" w:sz="0" w:space="0" w:color="auto"/>
        <w:left w:val="none" w:sz="0" w:space="0" w:color="auto"/>
        <w:bottom w:val="none" w:sz="0" w:space="0" w:color="auto"/>
        <w:right w:val="none" w:sz="0" w:space="0" w:color="auto"/>
      </w:divBdr>
    </w:div>
    <w:div w:id="1604804392">
      <w:bodyDiv w:val="1"/>
      <w:marLeft w:val="0"/>
      <w:marRight w:val="0"/>
      <w:marTop w:val="0"/>
      <w:marBottom w:val="0"/>
      <w:divBdr>
        <w:top w:val="none" w:sz="0" w:space="0" w:color="auto"/>
        <w:left w:val="none" w:sz="0" w:space="0" w:color="auto"/>
        <w:bottom w:val="none" w:sz="0" w:space="0" w:color="auto"/>
        <w:right w:val="none" w:sz="0" w:space="0" w:color="auto"/>
      </w:divBdr>
    </w:div>
    <w:div w:id="1604993535">
      <w:bodyDiv w:val="1"/>
      <w:marLeft w:val="0"/>
      <w:marRight w:val="0"/>
      <w:marTop w:val="0"/>
      <w:marBottom w:val="0"/>
      <w:divBdr>
        <w:top w:val="none" w:sz="0" w:space="0" w:color="auto"/>
        <w:left w:val="none" w:sz="0" w:space="0" w:color="auto"/>
        <w:bottom w:val="none" w:sz="0" w:space="0" w:color="auto"/>
        <w:right w:val="none" w:sz="0" w:space="0" w:color="auto"/>
      </w:divBdr>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309231">
      <w:bodyDiv w:val="1"/>
      <w:marLeft w:val="0"/>
      <w:marRight w:val="0"/>
      <w:marTop w:val="0"/>
      <w:marBottom w:val="0"/>
      <w:divBdr>
        <w:top w:val="none" w:sz="0" w:space="0" w:color="auto"/>
        <w:left w:val="none" w:sz="0" w:space="0" w:color="auto"/>
        <w:bottom w:val="none" w:sz="0" w:space="0" w:color="auto"/>
        <w:right w:val="none" w:sz="0" w:space="0" w:color="auto"/>
      </w:divBdr>
    </w:div>
    <w:div w:id="1605383612">
      <w:bodyDiv w:val="1"/>
      <w:marLeft w:val="0"/>
      <w:marRight w:val="0"/>
      <w:marTop w:val="0"/>
      <w:marBottom w:val="0"/>
      <w:divBdr>
        <w:top w:val="none" w:sz="0" w:space="0" w:color="auto"/>
        <w:left w:val="none" w:sz="0" w:space="0" w:color="auto"/>
        <w:bottom w:val="none" w:sz="0" w:space="0" w:color="auto"/>
        <w:right w:val="none" w:sz="0" w:space="0" w:color="auto"/>
      </w:divBdr>
    </w:div>
    <w:div w:id="1605532225">
      <w:bodyDiv w:val="1"/>
      <w:marLeft w:val="0"/>
      <w:marRight w:val="0"/>
      <w:marTop w:val="0"/>
      <w:marBottom w:val="0"/>
      <w:divBdr>
        <w:top w:val="none" w:sz="0" w:space="0" w:color="auto"/>
        <w:left w:val="none" w:sz="0" w:space="0" w:color="auto"/>
        <w:bottom w:val="none" w:sz="0" w:space="0" w:color="auto"/>
        <w:right w:val="none" w:sz="0" w:space="0" w:color="auto"/>
      </w:divBdr>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575643">
      <w:bodyDiv w:val="1"/>
      <w:marLeft w:val="0"/>
      <w:marRight w:val="0"/>
      <w:marTop w:val="0"/>
      <w:marBottom w:val="0"/>
      <w:divBdr>
        <w:top w:val="none" w:sz="0" w:space="0" w:color="auto"/>
        <w:left w:val="none" w:sz="0" w:space="0" w:color="auto"/>
        <w:bottom w:val="none" w:sz="0" w:space="0" w:color="auto"/>
        <w:right w:val="none" w:sz="0" w:space="0" w:color="auto"/>
      </w:divBdr>
    </w:div>
    <w:div w:id="1605647894">
      <w:bodyDiv w:val="1"/>
      <w:marLeft w:val="0"/>
      <w:marRight w:val="0"/>
      <w:marTop w:val="0"/>
      <w:marBottom w:val="0"/>
      <w:divBdr>
        <w:top w:val="none" w:sz="0" w:space="0" w:color="auto"/>
        <w:left w:val="none" w:sz="0" w:space="0" w:color="auto"/>
        <w:bottom w:val="none" w:sz="0" w:space="0" w:color="auto"/>
        <w:right w:val="none" w:sz="0" w:space="0" w:color="auto"/>
      </w:divBdr>
    </w:div>
    <w:div w:id="1605654070">
      <w:bodyDiv w:val="1"/>
      <w:marLeft w:val="0"/>
      <w:marRight w:val="0"/>
      <w:marTop w:val="0"/>
      <w:marBottom w:val="0"/>
      <w:divBdr>
        <w:top w:val="none" w:sz="0" w:space="0" w:color="auto"/>
        <w:left w:val="none" w:sz="0" w:space="0" w:color="auto"/>
        <w:bottom w:val="none" w:sz="0" w:space="0" w:color="auto"/>
        <w:right w:val="none" w:sz="0" w:space="0" w:color="auto"/>
      </w:divBdr>
    </w:div>
    <w:div w:id="1605771435">
      <w:bodyDiv w:val="1"/>
      <w:marLeft w:val="0"/>
      <w:marRight w:val="0"/>
      <w:marTop w:val="0"/>
      <w:marBottom w:val="0"/>
      <w:divBdr>
        <w:top w:val="none" w:sz="0" w:space="0" w:color="auto"/>
        <w:left w:val="none" w:sz="0" w:space="0" w:color="auto"/>
        <w:bottom w:val="none" w:sz="0" w:space="0" w:color="auto"/>
        <w:right w:val="none" w:sz="0" w:space="0" w:color="auto"/>
      </w:divBdr>
    </w:div>
    <w:div w:id="1605773103">
      <w:bodyDiv w:val="1"/>
      <w:marLeft w:val="0"/>
      <w:marRight w:val="0"/>
      <w:marTop w:val="0"/>
      <w:marBottom w:val="0"/>
      <w:divBdr>
        <w:top w:val="none" w:sz="0" w:space="0" w:color="auto"/>
        <w:left w:val="none" w:sz="0" w:space="0" w:color="auto"/>
        <w:bottom w:val="none" w:sz="0" w:space="0" w:color="auto"/>
        <w:right w:val="none" w:sz="0" w:space="0" w:color="auto"/>
      </w:divBdr>
    </w:div>
    <w:div w:id="1605845080">
      <w:bodyDiv w:val="1"/>
      <w:marLeft w:val="0"/>
      <w:marRight w:val="0"/>
      <w:marTop w:val="0"/>
      <w:marBottom w:val="0"/>
      <w:divBdr>
        <w:top w:val="none" w:sz="0" w:space="0" w:color="auto"/>
        <w:left w:val="none" w:sz="0" w:space="0" w:color="auto"/>
        <w:bottom w:val="none" w:sz="0" w:space="0" w:color="auto"/>
        <w:right w:val="none" w:sz="0" w:space="0" w:color="auto"/>
      </w:divBdr>
    </w:div>
    <w:div w:id="1605917128">
      <w:bodyDiv w:val="1"/>
      <w:marLeft w:val="0"/>
      <w:marRight w:val="0"/>
      <w:marTop w:val="0"/>
      <w:marBottom w:val="0"/>
      <w:divBdr>
        <w:top w:val="none" w:sz="0" w:space="0" w:color="auto"/>
        <w:left w:val="none" w:sz="0" w:space="0" w:color="auto"/>
        <w:bottom w:val="none" w:sz="0" w:space="0" w:color="auto"/>
        <w:right w:val="none" w:sz="0" w:space="0" w:color="auto"/>
      </w:divBdr>
    </w:div>
    <w:div w:id="1606112385">
      <w:bodyDiv w:val="1"/>
      <w:marLeft w:val="0"/>
      <w:marRight w:val="0"/>
      <w:marTop w:val="0"/>
      <w:marBottom w:val="0"/>
      <w:divBdr>
        <w:top w:val="none" w:sz="0" w:space="0" w:color="auto"/>
        <w:left w:val="none" w:sz="0" w:space="0" w:color="auto"/>
        <w:bottom w:val="none" w:sz="0" w:space="0" w:color="auto"/>
        <w:right w:val="none" w:sz="0" w:space="0" w:color="auto"/>
      </w:divBdr>
    </w:div>
    <w:div w:id="1606157066">
      <w:bodyDiv w:val="1"/>
      <w:marLeft w:val="0"/>
      <w:marRight w:val="0"/>
      <w:marTop w:val="0"/>
      <w:marBottom w:val="0"/>
      <w:divBdr>
        <w:top w:val="none" w:sz="0" w:space="0" w:color="auto"/>
        <w:left w:val="none" w:sz="0" w:space="0" w:color="auto"/>
        <w:bottom w:val="none" w:sz="0" w:space="0" w:color="auto"/>
        <w:right w:val="none" w:sz="0" w:space="0" w:color="auto"/>
      </w:divBdr>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695690">
      <w:bodyDiv w:val="1"/>
      <w:marLeft w:val="0"/>
      <w:marRight w:val="0"/>
      <w:marTop w:val="0"/>
      <w:marBottom w:val="0"/>
      <w:divBdr>
        <w:top w:val="none" w:sz="0" w:space="0" w:color="auto"/>
        <w:left w:val="none" w:sz="0" w:space="0" w:color="auto"/>
        <w:bottom w:val="none" w:sz="0" w:space="0" w:color="auto"/>
        <w:right w:val="none" w:sz="0" w:space="0" w:color="auto"/>
      </w:divBdr>
    </w:div>
    <w:div w:id="1606770784">
      <w:bodyDiv w:val="1"/>
      <w:marLeft w:val="0"/>
      <w:marRight w:val="0"/>
      <w:marTop w:val="0"/>
      <w:marBottom w:val="0"/>
      <w:divBdr>
        <w:top w:val="none" w:sz="0" w:space="0" w:color="auto"/>
        <w:left w:val="none" w:sz="0" w:space="0" w:color="auto"/>
        <w:bottom w:val="none" w:sz="0" w:space="0" w:color="auto"/>
        <w:right w:val="none" w:sz="0" w:space="0" w:color="auto"/>
      </w:divBdr>
    </w:div>
    <w:div w:id="1606883330">
      <w:bodyDiv w:val="1"/>
      <w:marLeft w:val="0"/>
      <w:marRight w:val="0"/>
      <w:marTop w:val="0"/>
      <w:marBottom w:val="0"/>
      <w:divBdr>
        <w:top w:val="none" w:sz="0" w:space="0" w:color="auto"/>
        <w:left w:val="none" w:sz="0" w:space="0" w:color="auto"/>
        <w:bottom w:val="none" w:sz="0" w:space="0" w:color="auto"/>
        <w:right w:val="none" w:sz="0" w:space="0" w:color="auto"/>
      </w:divBdr>
    </w:div>
    <w:div w:id="1607541934">
      <w:bodyDiv w:val="1"/>
      <w:marLeft w:val="0"/>
      <w:marRight w:val="0"/>
      <w:marTop w:val="0"/>
      <w:marBottom w:val="0"/>
      <w:divBdr>
        <w:top w:val="none" w:sz="0" w:space="0" w:color="auto"/>
        <w:left w:val="none" w:sz="0" w:space="0" w:color="auto"/>
        <w:bottom w:val="none" w:sz="0" w:space="0" w:color="auto"/>
        <w:right w:val="none" w:sz="0" w:space="0" w:color="auto"/>
      </w:divBdr>
    </w:div>
    <w:div w:id="1607544120">
      <w:bodyDiv w:val="1"/>
      <w:marLeft w:val="0"/>
      <w:marRight w:val="0"/>
      <w:marTop w:val="0"/>
      <w:marBottom w:val="0"/>
      <w:divBdr>
        <w:top w:val="none" w:sz="0" w:space="0" w:color="auto"/>
        <w:left w:val="none" w:sz="0" w:space="0" w:color="auto"/>
        <w:bottom w:val="none" w:sz="0" w:space="0" w:color="auto"/>
        <w:right w:val="none" w:sz="0" w:space="0" w:color="auto"/>
      </w:divBdr>
    </w:div>
    <w:div w:id="1607696208">
      <w:bodyDiv w:val="1"/>
      <w:marLeft w:val="0"/>
      <w:marRight w:val="0"/>
      <w:marTop w:val="0"/>
      <w:marBottom w:val="0"/>
      <w:divBdr>
        <w:top w:val="none" w:sz="0" w:space="0" w:color="auto"/>
        <w:left w:val="none" w:sz="0" w:space="0" w:color="auto"/>
        <w:bottom w:val="none" w:sz="0" w:space="0" w:color="auto"/>
        <w:right w:val="none" w:sz="0" w:space="0" w:color="auto"/>
      </w:divBdr>
    </w:div>
    <w:div w:id="1607884431">
      <w:bodyDiv w:val="1"/>
      <w:marLeft w:val="0"/>
      <w:marRight w:val="0"/>
      <w:marTop w:val="0"/>
      <w:marBottom w:val="0"/>
      <w:divBdr>
        <w:top w:val="none" w:sz="0" w:space="0" w:color="auto"/>
        <w:left w:val="none" w:sz="0" w:space="0" w:color="auto"/>
        <w:bottom w:val="none" w:sz="0" w:space="0" w:color="auto"/>
        <w:right w:val="none" w:sz="0" w:space="0" w:color="auto"/>
      </w:divBdr>
    </w:div>
    <w:div w:id="1607997919">
      <w:bodyDiv w:val="1"/>
      <w:marLeft w:val="0"/>
      <w:marRight w:val="0"/>
      <w:marTop w:val="0"/>
      <w:marBottom w:val="0"/>
      <w:divBdr>
        <w:top w:val="none" w:sz="0" w:space="0" w:color="auto"/>
        <w:left w:val="none" w:sz="0" w:space="0" w:color="auto"/>
        <w:bottom w:val="none" w:sz="0" w:space="0" w:color="auto"/>
        <w:right w:val="none" w:sz="0" w:space="0" w:color="auto"/>
      </w:divBdr>
    </w:div>
    <w:div w:id="1608002201">
      <w:bodyDiv w:val="1"/>
      <w:marLeft w:val="0"/>
      <w:marRight w:val="0"/>
      <w:marTop w:val="0"/>
      <w:marBottom w:val="0"/>
      <w:divBdr>
        <w:top w:val="none" w:sz="0" w:space="0" w:color="auto"/>
        <w:left w:val="none" w:sz="0" w:space="0" w:color="auto"/>
        <w:bottom w:val="none" w:sz="0" w:space="0" w:color="auto"/>
        <w:right w:val="none" w:sz="0" w:space="0" w:color="auto"/>
      </w:divBdr>
    </w:div>
    <w:div w:id="1608005055">
      <w:bodyDiv w:val="1"/>
      <w:marLeft w:val="0"/>
      <w:marRight w:val="0"/>
      <w:marTop w:val="0"/>
      <w:marBottom w:val="0"/>
      <w:divBdr>
        <w:top w:val="none" w:sz="0" w:space="0" w:color="auto"/>
        <w:left w:val="none" w:sz="0" w:space="0" w:color="auto"/>
        <w:bottom w:val="none" w:sz="0" w:space="0" w:color="auto"/>
        <w:right w:val="none" w:sz="0" w:space="0" w:color="auto"/>
      </w:divBdr>
    </w:div>
    <w:div w:id="1608005070">
      <w:bodyDiv w:val="1"/>
      <w:marLeft w:val="0"/>
      <w:marRight w:val="0"/>
      <w:marTop w:val="0"/>
      <w:marBottom w:val="0"/>
      <w:divBdr>
        <w:top w:val="none" w:sz="0" w:space="0" w:color="auto"/>
        <w:left w:val="none" w:sz="0" w:space="0" w:color="auto"/>
        <w:bottom w:val="none" w:sz="0" w:space="0" w:color="auto"/>
        <w:right w:val="none" w:sz="0" w:space="0" w:color="auto"/>
      </w:divBdr>
    </w:div>
    <w:div w:id="1608081723">
      <w:bodyDiv w:val="1"/>
      <w:marLeft w:val="0"/>
      <w:marRight w:val="0"/>
      <w:marTop w:val="0"/>
      <w:marBottom w:val="0"/>
      <w:divBdr>
        <w:top w:val="none" w:sz="0" w:space="0" w:color="auto"/>
        <w:left w:val="none" w:sz="0" w:space="0" w:color="auto"/>
        <w:bottom w:val="none" w:sz="0" w:space="0" w:color="auto"/>
        <w:right w:val="none" w:sz="0" w:space="0" w:color="auto"/>
      </w:divBdr>
    </w:div>
    <w:div w:id="1608122552">
      <w:bodyDiv w:val="1"/>
      <w:marLeft w:val="0"/>
      <w:marRight w:val="0"/>
      <w:marTop w:val="0"/>
      <w:marBottom w:val="0"/>
      <w:divBdr>
        <w:top w:val="none" w:sz="0" w:space="0" w:color="auto"/>
        <w:left w:val="none" w:sz="0" w:space="0" w:color="auto"/>
        <w:bottom w:val="none" w:sz="0" w:space="0" w:color="auto"/>
        <w:right w:val="none" w:sz="0" w:space="0" w:color="auto"/>
      </w:divBdr>
    </w:div>
    <w:div w:id="1608150061">
      <w:bodyDiv w:val="1"/>
      <w:marLeft w:val="0"/>
      <w:marRight w:val="0"/>
      <w:marTop w:val="0"/>
      <w:marBottom w:val="0"/>
      <w:divBdr>
        <w:top w:val="none" w:sz="0" w:space="0" w:color="auto"/>
        <w:left w:val="none" w:sz="0" w:space="0" w:color="auto"/>
        <w:bottom w:val="none" w:sz="0" w:space="0" w:color="auto"/>
        <w:right w:val="none" w:sz="0" w:space="0" w:color="auto"/>
      </w:divBdr>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540990">
      <w:bodyDiv w:val="1"/>
      <w:marLeft w:val="0"/>
      <w:marRight w:val="0"/>
      <w:marTop w:val="0"/>
      <w:marBottom w:val="0"/>
      <w:divBdr>
        <w:top w:val="none" w:sz="0" w:space="0" w:color="auto"/>
        <w:left w:val="none" w:sz="0" w:space="0" w:color="auto"/>
        <w:bottom w:val="none" w:sz="0" w:space="0" w:color="auto"/>
        <w:right w:val="none" w:sz="0" w:space="0" w:color="auto"/>
      </w:divBdr>
      <w:divsChild>
        <w:div w:id="1858153656">
          <w:marLeft w:val="0"/>
          <w:marRight w:val="0"/>
          <w:marTop w:val="0"/>
          <w:marBottom w:val="0"/>
          <w:divBdr>
            <w:top w:val="none" w:sz="0" w:space="0" w:color="auto"/>
            <w:left w:val="none" w:sz="0" w:space="0" w:color="auto"/>
            <w:bottom w:val="none" w:sz="0" w:space="0" w:color="auto"/>
            <w:right w:val="none" w:sz="0" w:space="0" w:color="auto"/>
          </w:divBdr>
          <w:divsChild>
            <w:div w:id="9285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677">
      <w:bodyDiv w:val="1"/>
      <w:marLeft w:val="0"/>
      <w:marRight w:val="0"/>
      <w:marTop w:val="0"/>
      <w:marBottom w:val="0"/>
      <w:divBdr>
        <w:top w:val="none" w:sz="0" w:space="0" w:color="auto"/>
        <w:left w:val="none" w:sz="0" w:space="0" w:color="auto"/>
        <w:bottom w:val="none" w:sz="0" w:space="0" w:color="auto"/>
        <w:right w:val="none" w:sz="0" w:space="0" w:color="auto"/>
      </w:divBdr>
    </w:div>
    <w:div w:id="1608779418">
      <w:bodyDiv w:val="1"/>
      <w:marLeft w:val="0"/>
      <w:marRight w:val="0"/>
      <w:marTop w:val="0"/>
      <w:marBottom w:val="0"/>
      <w:divBdr>
        <w:top w:val="none" w:sz="0" w:space="0" w:color="auto"/>
        <w:left w:val="none" w:sz="0" w:space="0" w:color="auto"/>
        <w:bottom w:val="none" w:sz="0" w:space="0" w:color="auto"/>
        <w:right w:val="none" w:sz="0" w:space="0" w:color="auto"/>
      </w:divBdr>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50135">
      <w:bodyDiv w:val="1"/>
      <w:marLeft w:val="0"/>
      <w:marRight w:val="0"/>
      <w:marTop w:val="0"/>
      <w:marBottom w:val="0"/>
      <w:divBdr>
        <w:top w:val="none" w:sz="0" w:space="0" w:color="auto"/>
        <w:left w:val="none" w:sz="0" w:space="0" w:color="auto"/>
        <w:bottom w:val="none" w:sz="0" w:space="0" w:color="auto"/>
        <w:right w:val="none" w:sz="0" w:space="0" w:color="auto"/>
      </w:divBdr>
    </w:div>
    <w:div w:id="1609117662">
      <w:bodyDiv w:val="1"/>
      <w:marLeft w:val="0"/>
      <w:marRight w:val="0"/>
      <w:marTop w:val="0"/>
      <w:marBottom w:val="0"/>
      <w:divBdr>
        <w:top w:val="none" w:sz="0" w:space="0" w:color="auto"/>
        <w:left w:val="none" w:sz="0" w:space="0" w:color="auto"/>
        <w:bottom w:val="none" w:sz="0" w:space="0" w:color="auto"/>
        <w:right w:val="none" w:sz="0" w:space="0" w:color="auto"/>
      </w:divBdr>
    </w:div>
    <w:div w:id="1609190764">
      <w:bodyDiv w:val="1"/>
      <w:marLeft w:val="0"/>
      <w:marRight w:val="0"/>
      <w:marTop w:val="0"/>
      <w:marBottom w:val="0"/>
      <w:divBdr>
        <w:top w:val="none" w:sz="0" w:space="0" w:color="auto"/>
        <w:left w:val="none" w:sz="0" w:space="0" w:color="auto"/>
        <w:bottom w:val="none" w:sz="0" w:space="0" w:color="auto"/>
        <w:right w:val="none" w:sz="0" w:space="0" w:color="auto"/>
      </w:divBdr>
    </w:div>
    <w:div w:id="1609312012">
      <w:bodyDiv w:val="1"/>
      <w:marLeft w:val="0"/>
      <w:marRight w:val="0"/>
      <w:marTop w:val="0"/>
      <w:marBottom w:val="0"/>
      <w:divBdr>
        <w:top w:val="none" w:sz="0" w:space="0" w:color="auto"/>
        <w:left w:val="none" w:sz="0" w:space="0" w:color="auto"/>
        <w:bottom w:val="none" w:sz="0" w:space="0" w:color="auto"/>
        <w:right w:val="none" w:sz="0" w:space="0" w:color="auto"/>
      </w:divBdr>
    </w:div>
    <w:div w:id="1609388694">
      <w:bodyDiv w:val="1"/>
      <w:marLeft w:val="0"/>
      <w:marRight w:val="0"/>
      <w:marTop w:val="0"/>
      <w:marBottom w:val="0"/>
      <w:divBdr>
        <w:top w:val="none" w:sz="0" w:space="0" w:color="auto"/>
        <w:left w:val="none" w:sz="0" w:space="0" w:color="auto"/>
        <w:bottom w:val="none" w:sz="0" w:space="0" w:color="auto"/>
        <w:right w:val="none" w:sz="0" w:space="0" w:color="auto"/>
      </w:divBdr>
    </w:div>
    <w:div w:id="1609460017">
      <w:bodyDiv w:val="1"/>
      <w:marLeft w:val="0"/>
      <w:marRight w:val="0"/>
      <w:marTop w:val="0"/>
      <w:marBottom w:val="0"/>
      <w:divBdr>
        <w:top w:val="none" w:sz="0" w:space="0" w:color="auto"/>
        <w:left w:val="none" w:sz="0" w:space="0" w:color="auto"/>
        <w:bottom w:val="none" w:sz="0" w:space="0" w:color="auto"/>
        <w:right w:val="none" w:sz="0" w:space="0" w:color="auto"/>
      </w:divBdr>
    </w:div>
    <w:div w:id="1609579942">
      <w:bodyDiv w:val="1"/>
      <w:marLeft w:val="0"/>
      <w:marRight w:val="0"/>
      <w:marTop w:val="0"/>
      <w:marBottom w:val="0"/>
      <w:divBdr>
        <w:top w:val="none" w:sz="0" w:space="0" w:color="auto"/>
        <w:left w:val="none" w:sz="0" w:space="0" w:color="auto"/>
        <w:bottom w:val="none" w:sz="0" w:space="0" w:color="auto"/>
        <w:right w:val="none" w:sz="0" w:space="0" w:color="auto"/>
      </w:divBdr>
    </w:div>
    <w:div w:id="1609586496">
      <w:bodyDiv w:val="1"/>
      <w:marLeft w:val="0"/>
      <w:marRight w:val="0"/>
      <w:marTop w:val="0"/>
      <w:marBottom w:val="0"/>
      <w:divBdr>
        <w:top w:val="none" w:sz="0" w:space="0" w:color="auto"/>
        <w:left w:val="none" w:sz="0" w:space="0" w:color="auto"/>
        <w:bottom w:val="none" w:sz="0" w:space="0" w:color="auto"/>
        <w:right w:val="none" w:sz="0" w:space="0" w:color="auto"/>
      </w:divBdr>
    </w:div>
    <w:div w:id="1609656244">
      <w:bodyDiv w:val="1"/>
      <w:marLeft w:val="0"/>
      <w:marRight w:val="0"/>
      <w:marTop w:val="0"/>
      <w:marBottom w:val="0"/>
      <w:divBdr>
        <w:top w:val="none" w:sz="0" w:space="0" w:color="auto"/>
        <w:left w:val="none" w:sz="0" w:space="0" w:color="auto"/>
        <w:bottom w:val="none" w:sz="0" w:space="0" w:color="auto"/>
        <w:right w:val="none" w:sz="0" w:space="0" w:color="auto"/>
      </w:divBdr>
    </w:div>
    <w:div w:id="1609657582">
      <w:bodyDiv w:val="1"/>
      <w:marLeft w:val="0"/>
      <w:marRight w:val="0"/>
      <w:marTop w:val="0"/>
      <w:marBottom w:val="0"/>
      <w:divBdr>
        <w:top w:val="none" w:sz="0" w:space="0" w:color="auto"/>
        <w:left w:val="none" w:sz="0" w:space="0" w:color="auto"/>
        <w:bottom w:val="none" w:sz="0" w:space="0" w:color="auto"/>
        <w:right w:val="none" w:sz="0" w:space="0" w:color="auto"/>
      </w:divBdr>
    </w:div>
    <w:div w:id="1609892574">
      <w:bodyDiv w:val="1"/>
      <w:marLeft w:val="0"/>
      <w:marRight w:val="0"/>
      <w:marTop w:val="0"/>
      <w:marBottom w:val="0"/>
      <w:divBdr>
        <w:top w:val="none" w:sz="0" w:space="0" w:color="auto"/>
        <w:left w:val="none" w:sz="0" w:space="0" w:color="auto"/>
        <w:bottom w:val="none" w:sz="0" w:space="0" w:color="auto"/>
        <w:right w:val="none" w:sz="0" w:space="0" w:color="auto"/>
      </w:divBdr>
    </w:div>
    <w:div w:id="1609921045">
      <w:bodyDiv w:val="1"/>
      <w:marLeft w:val="0"/>
      <w:marRight w:val="0"/>
      <w:marTop w:val="0"/>
      <w:marBottom w:val="0"/>
      <w:divBdr>
        <w:top w:val="none" w:sz="0" w:space="0" w:color="auto"/>
        <w:left w:val="none" w:sz="0" w:space="0" w:color="auto"/>
        <w:bottom w:val="none" w:sz="0" w:space="0" w:color="auto"/>
        <w:right w:val="none" w:sz="0" w:space="0" w:color="auto"/>
      </w:divBdr>
    </w:div>
    <w:div w:id="1609921415">
      <w:bodyDiv w:val="1"/>
      <w:marLeft w:val="0"/>
      <w:marRight w:val="0"/>
      <w:marTop w:val="0"/>
      <w:marBottom w:val="0"/>
      <w:divBdr>
        <w:top w:val="none" w:sz="0" w:space="0" w:color="auto"/>
        <w:left w:val="none" w:sz="0" w:space="0" w:color="auto"/>
        <w:bottom w:val="none" w:sz="0" w:space="0" w:color="auto"/>
        <w:right w:val="none" w:sz="0" w:space="0" w:color="auto"/>
      </w:divBdr>
    </w:div>
    <w:div w:id="1610041049">
      <w:bodyDiv w:val="1"/>
      <w:marLeft w:val="0"/>
      <w:marRight w:val="0"/>
      <w:marTop w:val="0"/>
      <w:marBottom w:val="0"/>
      <w:divBdr>
        <w:top w:val="none" w:sz="0" w:space="0" w:color="auto"/>
        <w:left w:val="none" w:sz="0" w:space="0" w:color="auto"/>
        <w:bottom w:val="none" w:sz="0" w:space="0" w:color="auto"/>
        <w:right w:val="none" w:sz="0" w:space="0" w:color="auto"/>
      </w:divBdr>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578712">
      <w:bodyDiv w:val="1"/>
      <w:marLeft w:val="0"/>
      <w:marRight w:val="0"/>
      <w:marTop w:val="0"/>
      <w:marBottom w:val="0"/>
      <w:divBdr>
        <w:top w:val="none" w:sz="0" w:space="0" w:color="auto"/>
        <w:left w:val="none" w:sz="0" w:space="0" w:color="auto"/>
        <w:bottom w:val="none" w:sz="0" w:space="0" w:color="auto"/>
        <w:right w:val="none" w:sz="0" w:space="0" w:color="auto"/>
      </w:divBdr>
    </w:div>
    <w:div w:id="1610894122">
      <w:bodyDiv w:val="1"/>
      <w:marLeft w:val="0"/>
      <w:marRight w:val="0"/>
      <w:marTop w:val="0"/>
      <w:marBottom w:val="0"/>
      <w:divBdr>
        <w:top w:val="none" w:sz="0" w:space="0" w:color="auto"/>
        <w:left w:val="none" w:sz="0" w:space="0" w:color="auto"/>
        <w:bottom w:val="none" w:sz="0" w:space="0" w:color="auto"/>
        <w:right w:val="none" w:sz="0" w:space="0" w:color="auto"/>
      </w:divBdr>
    </w:div>
    <w:div w:id="1611014186">
      <w:bodyDiv w:val="1"/>
      <w:marLeft w:val="0"/>
      <w:marRight w:val="0"/>
      <w:marTop w:val="0"/>
      <w:marBottom w:val="0"/>
      <w:divBdr>
        <w:top w:val="none" w:sz="0" w:space="0" w:color="auto"/>
        <w:left w:val="none" w:sz="0" w:space="0" w:color="auto"/>
        <w:bottom w:val="none" w:sz="0" w:space="0" w:color="auto"/>
        <w:right w:val="none" w:sz="0" w:space="0" w:color="auto"/>
      </w:divBdr>
    </w:div>
    <w:div w:id="1611084109">
      <w:bodyDiv w:val="1"/>
      <w:marLeft w:val="0"/>
      <w:marRight w:val="0"/>
      <w:marTop w:val="0"/>
      <w:marBottom w:val="0"/>
      <w:divBdr>
        <w:top w:val="none" w:sz="0" w:space="0" w:color="auto"/>
        <w:left w:val="none" w:sz="0" w:space="0" w:color="auto"/>
        <w:bottom w:val="none" w:sz="0" w:space="0" w:color="auto"/>
        <w:right w:val="none" w:sz="0" w:space="0" w:color="auto"/>
      </w:divBdr>
    </w:div>
    <w:div w:id="1611277647">
      <w:bodyDiv w:val="1"/>
      <w:marLeft w:val="0"/>
      <w:marRight w:val="0"/>
      <w:marTop w:val="0"/>
      <w:marBottom w:val="0"/>
      <w:divBdr>
        <w:top w:val="none" w:sz="0" w:space="0" w:color="auto"/>
        <w:left w:val="none" w:sz="0" w:space="0" w:color="auto"/>
        <w:bottom w:val="none" w:sz="0" w:space="0" w:color="auto"/>
        <w:right w:val="none" w:sz="0" w:space="0" w:color="auto"/>
      </w:divBdr>
    </w:div>
    <w:div w:id="1611467792">
      <w:bodyDiv w:val="1"/>
      <w:marLeft w:val="0"/>
      <w:marRight w:val="0"/>
      <w:marTop w:val="0"/>
      <w:marBottom w:val="0"/>
      <w:divBdr>
        <w:top w:val="none" w:sz="0" w:space="0" w:color="auto"/>
        <w:left w:val="none" w:sz="0" w:space="0" w:color="auto"/>
        <w:bottom w:val="none" w:sz="0" w:space="0" w:color="auto"/>
        <w:right w:val="none" w:sz="0" w:space="0" w:color="auto"/>
      </w:divBdr>
    </w:div>
    <w:div w:id="1611625619">
      <w:bodyDiv w:val="1"/>
      <w:marLeft w:val="0"/>
      <w:marRight w:val="0"/>
      <w:marTop w:val="0"/>
      <w:marBottom w:val="0"/>
      <w:divBdr>
        <w:top w:val="none" w:sz="0" w:space="0" w:color="auto"/>
        <w:left w:val="none" w:sz="0" w:space="0" w:color="auto"/>
        <w:bottom w:val="none" w:sz="0" w:space="0" w:color="auto"/>
        <w:right w:val="none" w:sz="0" w:space="0" w:color="auto"/>
      </w:divBdr>
    </w:div>
    <w:div w:id="1611929543">
      <w:bodyDiv w:val="1"/>
      <w:marLeft w:val="0"/>
      <w:marRight w:val="0"/>
      <w:marTop w:val="0"/>
      <w:marBottom w:val="0"/>
      <w:divBdr>
        <w:top w:val="none" w:sz="0" w:space="0" w:color="auto"/>
        <w:left w:val="none" w:sz="0" w:space="0" w:color="auto"/>
        <w:bottom w:val="none" w:sz="0" w:space="0" w:color="auto"/>
        <w:right w:val="none" w:sz="0" w:space="0" w:color="auto"/>
      </w:divBdr>
    </w:div>
    <w:div w:id="1611938826">
      <w:bodyDiv w:val="1"/>
      <w:marLeft w:val="0"/>
      <w:marRight w:val="0"/>
      <w:marTop w:val="0"/>
      <w:marBottom w:val="0"/>
      <w:divBdr>
        <w:top w:val="none" w:sz="0" w:space="0" w:color="auto"/>
        <w:left w:val="none" w:sz="0" w:space="0" w:color="auto"/>
        <w:bottom w:val="none" w:sz="0" w:space="0" w:color="auto"/>
        <w:right w:val="none" w:sz="0" w:space="0" w:color="auto"/>
      </w:divBdr>
    </w:div>
    <w:div w:id="1612055322">
      <w:bodyDiv w:val="1"/>
      <w:marLeft w:val="0"/>
      <w:marRight w:val="0"/>
      <w:marTop w:val="0"/>
      <w:marBottom w:val="0"/>
      <w:divBdr>
        <w:top w:val="none" w:sz="0" w:space="0" w:color="auto"/>
        <w:left w:val="none" w:sz="0" w:space="0" w:color="auto"/>
        <w:bottom w:val="none" w:sz="0" w:space="0" w:color="auto"/>
        <w:right w:val="none" w:sz="0" w:space="0" w:color="auto"/>
      </w:divBdr>
    </w:div>
    <w:div w:id="1612124524">
      <w:bodyDiv w:val="1"/>
      <w:marLeft w:val="0"/>
      <w:marRight w:val="0"/>
      <w:marTop w:val="0"/>
      <w:marBottom w:val="0"/>
      <w:divBdr>
        <w:top w:val="none" w:sz="0" w:space="0" w:color="auto"/>
        <w:left w:val="none" w:sz="0" w:space="0" w:color="auto"/>
        <w:bottom w:val="none" w:sz="0" w:space="0" w:color="auto"/>
        <w:right w:val="none" w:sz="0" w:space="0" w:color="auto"/>
      </w:divBdr>
    </w:div>
    <w:div w:id="1612124805">
      <w:bodyDiv w:val="1"/>
      <w:marLeft w:val="0"/>
      <w:marRight w:val="0"/>
      <w:marTop w:val="0"/>
      <w:marBottom w:val="0"/>
      <w:divBdr>
        <w:top w:val="none" w:sz="0" w:space="0" w:color="auto"/>
        <w:left w:val="none" w:sz="0" w:space="0" w:color="auto"/>
        <w:bottom w:val="none" w:sz="0" w:space="0" w:color="auto"/>
        <w:right w:val="none" w:sz="0" w:space="0" w:color="auto"/>
      </w:divBdr>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97993">
      <w:bodyDiv w:val="1"/>
      <w:marLeft w:val="0"/>
      <w:marRight w:val="0"/>
      <w:marTop w:val="0"/>
      <w:marBottom w:val="0"/>
      <w:divBdr>
        <w:top w:val="none" w:sz="0" w:space="0" w:color="auto"/>
        <w:left w:val="none" w:sz="0" w:space="0" w:color="auto"/>
        <w:bottom w:val="none" w:sz="0" w:space="0" w:color="auto"/>
        <w:right w:val="none" w:sz="0" w:space="0" w:color="auto"/>
      </w:divBdr>
    </w:div>
    <w:div w:id="1612858299">
      <w:bodyDiv w:val="1"/>
      <w:marLeft w:val="0"/>
      <w:marRight w:val="0"/>
      <w:marTop w:val="0"/>
      <w:marBottom w:val="0"/>
      <w:divBdr>
        <w:top w:val="none" w:sz="0" w:space="0" w:color="auto"/>
        <w:left w:val="none" w:sz="0" w:space="0" w:color="auto"/>
        <w:bottom w:val="none" w:sz="0" w:space="0" w:color="auto"/>
        <w:right w:val="none" w:sz="0" w:space="0" w:color="auto"/>
      </w:divBdr>
    </w:div>
    <w:div w:id="1613127678">
      <w:bodyDiv w:val="1"/>
      <w:marLeft w:val="0"/>
      <w:marRight w:val="0"/>
      <w:marTop w:val="0"/>
      <w:marBottom w:val="0"/>
      <w:divBdr>
        <w:top w:val="none" w:sz="0" w:space="0" w:color="auto"/>
        <w:left w:val="none" w:sz="0" w:space="0" w:color="auto"/>
        <w:bottom w:val="none" w:sz="0" w:space="0" w:color="auto"/>
        <w:right w:val="none" w:sz="0" w:space="0" w:color="auto"/>
      </w:divBdr>
    </w:div>
    <w:div w:id="1613173632">
      <w:bodyDiv w:val="1"/>
      <w:marLeft w:val="0"/>
      <w:marRight w:val="0"/>
      <w:marTop w:val="0"/>
      <w:marBottom w:val="0"/>
      <w:divBdr>
        <w:top w:val="none" w:sz="0" w:space="0" w:color="auto"/>
        <w:left w:val="none" w:sz="0" w:space="0" w:color="auto"/>
        <w:bottom w:val="none" w:sz="0" w:space="0" w:color="auto"/>
        <w:right w:val="none" w:sz="0" w:space="0" w:color="auto"/>
      </w:divBdr>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65286">
      <w:bodyDiv w:val="1"/>
      <w:marLeft w:val="0"/>
      <w:marRight w:val="0"/>
      <w:marTop w:val="0"/>
      <w:marBottom w:val="0"/>
      <w:divBdr>
        <w:top w:val="none" w:sz="0" w:space="0" w:color="auto"/>
        <w:left w:val="none" w:sz="0" w:space="0" w:color="auto"/>
        <w:bottom w:val="none" w:sz="0" w:space="0" w:color="auto"/>
        <w:right w:val="none" w:sz="0" w:space="0" w:color="auto"/>
      </w:divBdr>
    </w:div>
    <w:div w:id="1613703005">
      <w:bodyDiv w:val="1"/>
      <w:marLeft w:val="0"/>
      <w:marRight w:val="0"/>
      <w:marTop w:val="0"/>
      <w:marBottom w:val="0"/>
      <w:divBdr>
        <w:top w:val="none" w:sz="0" w:space="0" w:color="auto"/>
        <w:left w:val="none" w:sz="0" w:space="0" w:color="auto"/>
        <w:bottom w:val="none" w:sz="0" w:space="0" w:color="auto"/>
        <w:right w:val="none" w:sz="0" w:space="0" w:color="auto"/>
      </w:divBdr>
    </w:div>
    <w:div w:id="1613780447">
      <w:bodyDiv w:val="1"/>
      <w:marLeft w:val="0"/>
      <w:marRight w:val="0"/>
      <w:marTop w:val="0"/>
      <w:marBottom w:val="0"/>
      <w:divBdr>
        <w:top w:val="none" w:sz="0" w:space="0" w:color="auto"/>
        <w:left w:val="none" w:sz="0" w:space="0" w:color="auto"/>
        <w:bottom w:val="none" w:sz="0" w:space="0" w:color="auto"/>
        <w:right w:val="none" w:sz="0" w:space="0" w:color="auto"/>
      </w:divBdr>
    </w:div>
    <w:div w:id="1613824146">
      <w:bodyDiv w:val="1"/>
      <w:marLeft w:val="0"/>
      <w:marRight w:val="0"/>
      <w:marTop w:val="0"/>
      <w:marBottom w:val="0"/>
      <w:divBdr>
        <w:top w:val="none" w:sz="0" w:space="0" w:color="auto"/>
        <w:left w:val="none" w:sz="0" w:space="0" w:color="auto"/>
        <w:bottom w:val="none" w:sz="0" w:space="0" w:color="auto"/>
        <w:right w:val="none" w:sz="0" w:space="0" w:color="auto"/>
      </w:divBdr>
    </w:div>
    <w:div w:id="1613852745">
      <w:bodyDiv w:val="1"/>
      <w:marLeft w:val="0"/>
      <w:marRight w:val="0"/>
      <w:marTop w:val="0"/>
      <w:marBottom w:val="0"/>
      <w:divBdr>
        <w:top w:val="none" w:sz="0" w:space="0" w:color="auto"/>
        <w:left w:val="none" w:sz="0" w:space="0" w:color="auto"/>
        <w:bottom w:val="none" w:sz="0" w:space="0" w:color="auto"/>
        <w:right w:val="none" w:sz="0" w:space="0" w:color="auto"/>
      </w:divBdr>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80260">
      <w:bodyDiv w:val="1"/>
      <w:marLeft w:val="0"/>
      <w:marRight w:val="0"/>
      <w:marTop w:val="0"/>
      <w:marBottom w:val="0"/>
      <w:divBdr>
        <w:top w:val="none" w:sz="0" w:space="0" w:color="auto"/>
        <w:left w:val="none" w:sz="0" w:space="0" w:color="auto"/>
        <w:bottom w:val="none" w:sz="0" w:space="0" w:color="auto"/>
        <w:right w:val="none" w:sz="0" w:space="0" w:color="auto"/>
      </w:divBdr>
    </w:div>
    <w:div w:id="1614097136">
      <w:bodyDiv w:val="1"/>
      <w:marLeft w:val="0"/>
      <w:marRight w:val="0"/>
      <w:marTop w:val="0"/>
      <w:marBottom w:val="0"/>
      <w:divBdr>
        <w:top w:val="none" w:sz="0" w:space="0" w:color="auto"/>
        <w:left w:val="none" w:sz="0" w:space="0" w:color="auto"/>
        <w:bottom w:val="none" w:sz="0" w:space="0" w:color="auto"/>
        <w:right w:val="none" w:sz="0" w:space="0" w:color="auto"/>
      </w:divBdr>
    </w:div>
    <w:div w:id="1614819403">
      <w:bodyDiv w:val="1"/>
      <w:marLeft w:val="0"/>
      <w:marRight w:val="0"/>
      <w:marTop w:val="0"/>
      <w:marBottom w:val="0"/>
      <w:divBdr>
        <w:top w:val="none" w:sz="0" w:space="0" w:color="auto"/>
        <w:left w:val="none" w:sz="0" w:space="0" w:color="auto"/>
        <w:bottom w:val="none" w:sz="0" w:space="0" w:color="auto"/>
        <w:right w:val="none" w:sz="0" w:space="0" w:color="auto"/>
      </w:divBdr>
    </w:div>
    <w:div w:id="1615476031">
      <w:bodyDiv w:val="1"/>
      <w:marLeft w:val="0"/>
      <w:marRight w:val="0"/>
      <w:marTop w:val="0"/>
      <w:marBottom w:val="0"/>
      <w:divBdr>
        <w:top w:val="none" w:sz="0" w:space="0" w:color="auto"/>
        <w:left w:val="none" w:sz="0" w:space="0" w:color="auto"/>
        <w:bottom w:val="none" w:sz="0" w:space="0" w:color="auto"/>
        <w:right w:val="none" w:sz="0" w:space="0" w:color="auto"/>
      </w:divBdr>
    </w:div>
    <w:div w:id="1615481862">
      <w:bodyDiv w:val="1"/>
      <w:marLeft w:val="0"/>
      <w:marRight w:val="0"/>
      <w:marTop w:val="0"/>
      <w:marBottom w:val="0"/>
      <w:divBdr>
        <w:top w:val="none" w:sz="0" w:space="0" w:color="auto"/>
        <w:left w:val="none" w:sz="0" w:space="0" w:color="auto"/>
        <w:bottom w:val="none" w:sz="0" w:space="0" w:color="auto"/>
        <w:right w:val="none" w:sz="0" w:space="0" w:color="auto"/>
      </w:divBdr>
    </w:div>
    <w:div w:id="1615674780">
      <w:bodyDiv w:val="1"/>
      <w:marLeft w:val="0"/>
      <w:marRight w:val="0"/>
      <w:marTop w:val="0"/>
      <w:marBottom w:val="0"/>
      <w:divBdr>
        <w:top w:val="none" w:sz="0" w:space="0" w:color="auto"/>
        <w:left w:val="none" w:sz="0" w:space="0" w:color="auto"/>
        <w:bottom w:val="none" w:sz="0" w:space="0" w:color="auto"/>
        <w:right w:val="none" w:sz="0" w:space="0" w:color="auto"/>
      </w:divBdr>
    </w:div>
    <w:div w:id="1615743928">
      <w:bodyDiv w:val="1"/>
      <w:marLeft w:val="0"/>
      <w:marRight w:val="0"/>
      <w:marTop w:val="0"/>
      <w:marBottom w:val="0"/>
      <w:divBdr>
        <w:top w:val="none" w:sz="0" w:space="0" w:color="auto"/>
        <w:left w:val="none" w:sz="0" w:space="0" w:color="auto"/>
        <w:bottom w:val="none" w:sz="0" w:space="0" w:color="auto"/>
        <w:right w:val="none" w:sz="0" w:space="0" w:color="auto"/>
      </w:divBdr>
    </w:div>
    <w:div w:id="1616256738">
      <w:bodyDiv w:val="1"/>
      <w:marLeft w:val="0"/>
      <w:marRight w:val="0"/>
      <w:marTop w:val="0"/>
      <w:marBottom w:val="0"/>
      <w:divBdr>
        <w:top w:val="none" w:sz="0" w:space="0" w:color="auto"/>
        <w:left w:val="none" w:sz="0" w:space="0" w:color="auto"/>
        <w:bottom w:val="none" w:sz="0" w:space="0" w:color="auto"/>
        <w:right w:val="none" w:sz="0" w:space="0" w:color="auto"/>
      </w:divBdr>
    </w:div>
    <w:div w:id="1616328787">
      <w:bodyDiv w:val="1"/>
      <w:marLeft w:val="0"/>
      <w:marRight w:val="0"/>
      <w:marTop w:val="0"/>
      <w:marBottom w:val="0"/>
      <w:divBdr>
        <w:top w:val="none" w:sz="0" w:space="0" w:color="auto"/>
        <w:left w:val="none" w:sz="0" w:space="0" w:color="auto"/>
        <w:bottom w:val="none" w:sz="0" w:space="0" w:color="auto"/>
        <w:right w:val="none" w:sz="0" w:space="0" w:color="auto"/>
      </w:divBdr>
    </w:div>
    <w:div w:id="1616525896">
      <w:bodyDiv w:val="1"/>
      <w:marLeft w:val="0"/>
      <w:marRight w:val="0"/>
      <w:marTop w:val="0"/>
      <w:marBottom w:val="0"/>
      <w:divBdr>
        <w:top w:val="none" w:sz="0" w:space="0" w:color="auto"/>
        <w:left w:val="none" w:sz="0" w:space="0" w:color="auto"/>
        <w:bottom w:val="none" w:sz="0" w:space="0" w:color="auto"/>
        <w:right w:val="none" w:sz="0" w:space="0" w:color="auto"/>
      </w:divBdr>
    </w:div>
    <w:div w:id="1617173468">
      <w:bodyDiv w:val="1"/>
      <w:marLeft w:val="0"/>
      <w:marRight w:val="0"/>
      <w:marTop w:val="0"/>
      <w:marBottom w:val="0"/>
      <w:divBdr>
        <w:top w:val="none" w:sz="0" w:space="0" w:color="auto"/>
        <w:left w:val="none" w:sz="0" w:space="0" w:color="auto"/>
        <w:bottom w:val="none" w:sz="0" w:space="0" w:color="auto"/>
        <w:right w:val="none" w:sz="0" w:space="0" w:color="auto"/>
      </w:divBdr>
    </w:div>
    <w:div w:id="1617254643">
      <w:bodyDiv w:val="1"/>
      <w:marLeft w:val="0"/>
      <w:marRight w:val="0"/>
      <w:marTop w:val="0"/>
      <w:marBottom w:val="0"/>
      <w:divBdr>
        <w:top w:val="none" w:sz="0" w:space="0" w:color="auto"/>
        <w:left w:val="none" w:sz="0" w:space="0" w:color="auto"/>
        <w:bottom w:val="none" w:sz="0" w:space="0" w:color="auto"/>
        <w:right w:val="none" w:sz="0" w:space="0" w:color="auto"/>
      </w:divBdr>
    </w:div>
    <w:div w:id="1617256160">
      <w:bodyDiv w:val="1"/>
      <w:marLeft w:val="0"/>
      <w:marRight w:val="0"/>
      <w:marTop w:val="0"/>
      <w:marBottom w:val="0"/>
      <w:divBdr>
        <w:top w:val="none" w:sz="0" w:space="0" w:color="auto"/>
        <w:left w:val="none" w:sz="0" w:space="0" w:color="auto"/>
        <w:bottom w:val="none" w:sz="0" w:space="0" w:color="auto"/>
        <w:right w:val="none" w:sz="0" w:space="0" w:color="auto"/>
      </w:divBdr>
    </w:div>
    <w:div w:id="1617366337">
      <w:bodyDiv w:val="1"/>
      <w:marLeft w:val="0"/>
      <w:marRight w:val="0"/>
      <w:marTop w:val="0"/>
      <w:marBottom w:val="0"/>
      <w:divBdr>
        <w:top w:val="none" w:sz="0" w:space="0" w:color="auto"/>
        <w:left w:val="none" w:sz="0" w:space="0" w:color="auto"/>
        <w:bottom w:val="none" w:sz="0" w:space="0" w:color="auto"/>
        <w:right w:val="none" w:sz="0" w:space="0" w:color="auto"/>
      </w:divBdr>
    </w:div>
    <w:div w:id="1617449056">
      <w:bodyDiv w:val="1"/>
      <w:marLeft w:val="0"/>
      <w:marRight w:val="0"/>
      <w:marTop w:val="0"/>
      <w:marBottom w:val="0"/>
      <w:divBdr>
        <w:top w:val="none" w:sz="0" w:space="0" w:color="auto"/>
        <w:left w:val="none" w:sz="0" w:space="0" w:color="auto"/>
        <w:bottom w:val="none" w:sz="0" w:space="0" w:color="auto"/>
        <w:right w:val="none" w:sz="0" w:space="0" w:color="auto"/>
      </w:divBdr>
    </w:div>
    <w:div w:id="1617713755">
      <w:bodyDiv w:val="1"/>
      <w:marLeft w:val="0"/>
      <w:marRight w:val="0"/>
      <w:marTop w:val="0"/>
      <w:marBottom w:val="0"/>
      <w:divBdr>
        <w:top w:val="none" w:sz="0" w:space="0" w:color="auto"/>
        <w:left w:val="none" w:sz="0" w:space="0" w:color="auto"/>
        <w:bottom w:val="none" w:sz="0" w:space="0" w:color="auto"/>
        <w:right w:val="none" w:sz="0" w:space="0" w:color="auto"/>
      </w:divBdr>
    </w:div>
    <w:div w:id="1617904057">
      <w:bodyDiv w:val="1"/>
      <w:marLeft w:val="0"/>
      <w:marRight w:val="0"/>
      <w:marTop w:val="0"/>
      <w:marBottom w:val="0"/>
      <w:divBdr>
        <w:top w:val="none" w:sz="0" w:space="0" w:color="auto"/>
        <w:left w:val="none" w:sz="0" w:space="0" w:color="auto"/>
        <w:bottom w:val="none" w:sz="0" w:space="0" w:color="auto"/>
        <w:right w:val="none" w:sz="0" w:space="0" w:color="auto"/>
      </w:divBdr>
    </w:div>
    <w:div w:id="1617910719">
      <w:bodyDiv w:val="1"/>
      <w:marLeft w:val="0"/>
      <w:marRight w:val="0"/>
      <w:marTop w:val="0"/>
      <w:marBottom w:val="0"/>
      <w:divBdr>
        <w:top w:val="none" w:sz="0" w:space="0" w:color="auto"/>
        <w:left w:val="none" w:sz="0" w:space="0" w:color="auto"/>
        <w:bottom w:val="none" w:sz="0" w:space="0" w:color="auto"/>
        <w:right w:val="none" w:sz="0" w:space="0" w:color="auto"/>
      </w:divBdr>
    </w:div>
    <w:div w:id="1617979649">
      <w:bodyDiv w:val="1"/>
      <w:marLeft w:val="0"/>
      <w:marRight w:val="0"/>
      <w:marTop w:val="0"/>
      <w:marBottom w:val="0"/>
      <w:divBdr>
        <w:top w:val="none" w:sz="0" w:space="0" w:color="auto"/>
        <w:left w:val="none" w:sz="0" w:space="0" w:color="auto"/>
        <w:bottom w:val="none" w:sz="0" w:space="0" w:color="auto"/>
        <w:right w:val="none" w:sz="0" w:space="0" w:color="auto"/>
      </w:divBdr>
    </w:div>
    <w:div w:id="1617983137">
      <w:bodyDiv w:val="1"/>
      <w:marLeft w:val="0"/>
      <w:marRight w:val="0"/>
      <w:marTop w:val="0"/>
      <w:marBottom w:val="0"/>
      <w:divBdr>
        <w:top w:val="none" w:sz="0" w:space="0" w:color="auto"/>
        <w:left w:val="none" w:sz="0" w:space="0" w:color="auto"/>
        <w:bottom w:val="none" w:sz="0" w:space="0" w:color="auto"/>
        <w:right w:val="none" w:sz="0" w:space="0" w:color="auto"/>
      </w:divBdr>
    </w:div>
    <w:div w:id="1617984482">
      <w:bodyDiv w:val="1"/>
      <w:marLeft w:val="0"/>
      <w:marRight w:val="0"/>
      <w:marTop w:val="0"/>
      <w:marBottom w:val="0"/>
      <w:divBdr>
        <w:top w:val="none" w:sz="0" w:space="0" w:color="auto"/>
        <w:left w:val="none" w:sz="0" w:space="0" w:color="auto"/>
        <w:bottom w:val="none" w:sz="0" w:space="0" w:color="auto"/>
        <w:right w:val="none" w:sz="0" w:space="0" w:color="auto"/>
      </w:divBdr>
    </w:div>
    <w:div w:id="1618029663">
      <w:bodyDiv w:val="1"/>
      <w:marLeft w:val="0"/>
      <w:marRight w:val="0"/>
      <w:marTop w:val="0"/>
      <w:marBottom w:val="0"/>
      <w:divBdr>
        <w:top w:val="none" w:sz="0" w:space="0" w:color="auto"/>
        <w:left w:val="none" w:sz="0" w:space="0" w:color="auto"/>
        <w:bottom w:val="none" w:sz="0" w:space="0" w:color="auto"/>
        <w:right w:val="none" w:sz="0" w:space="0" w:color="auto"/>
      </w:divBdr>
    </w:div>
    <w:div w:id="1618098469">
      <w:bodyDiv w:val="1"/>
      <w:marLeft w:val="0"/>
      <w:marRight w:val="0"/>
      <w:marTop w:val="0"/>
      <w:marBottom w:val="0"/>
      <w:divBdr>
        <w:top w:val="none" w:sz="0" w:space="0" w:color="auto"/>
        <w:left w:val="none" w:sz="0" w:space="0" w:color="auto"/>
        <w:bottom w:val="none" w:sz="0" w:space="0" w:color="auto"/>
        <w:right w:val="none" w:sz="0" w:space="0" w:color="auto"/>
      </w:divBdr>
    </w:div>
    <w:div w:id="1618102560">
      <w:bodyDiv w:val="1"/>
      <w:marLeft w:val="0"/>
      <w:marRight w:val="0"/>
      <w:marTop w:val="0"/>
      <w:marBottom w:val="0"/>
      <w:divBdr>
        <w:top w:val="none" w:sz="0" w:space="0" w:color="auto"/>
        <w:left w:val="none" w:sz="0" w:space="0" w:color="auto"/>
        <w:bottom w:val="none" w:sz="0" w:space="0" w:color="auto"/>
        <w:right w:val="none" w:sz="0" w:space="0" w:color="auto"/>
      </w:divBdr>
    </w:div>
    <w:div w:id="1618104199">
      <w:bodyDiv w:val="1"/>
      <w:marLeft w:val="0"/>
      <w:marRight w:val="0"/>
      <w:marTop w:val="0"/>
      <w:marBottom w:val="0"/>
      <w:divBdr>
        <w:top w:val="none" w:sz="0" w:space="0" w:color="auto"/>
        <w:left w:val="none" w:sz="0" w:space="0" w:color="auto"/>
        <w:bottom w:val="none" w:sz="0" w:space="0" w:color="auto"/>
        <w:right w:val="none" w:sz="0" w:space="0" w:color="auto"/>
      </w:divBdr>
    </w:div>
    <w:div w:id="1618219438">
      <w:bodyDiv w:val="1"/>
      <w:marLeft w:val="0"/>
      <w:marRight w:val="0"/>
      <w:marTop w:val="0"/>
      <w:marBottom w:val="0"/>
      <w:divBdr>
        <w:top w:val="none" w:sz="0" w:space="0" w:color="auto"/>
        <w:left w:val="none" w:sz="0" w:space="0" w:color="auto"/>
        <w:bottom w:val="none" w:sz="0" w:space="0" w:color="auto"/>
        <w:right w:val="none" w:sz="0" w:space="0" w:color="auto"/>
      </w:divBdr>
    </w:div>
    <w:div w:id="1618370706">
      <w:bodyDiv w:val="1"/>
      <w:marLeft w:val="0"/>
      <w:marRight w:val="0"/>
      <w:marTop w:val="0"/>
      <w:marBottom w:val="0"/>
      <w:divBdr>
        <w:top w:val="none" w:sz="0" w:space="0" w:color="auto"/>
        <w:left w:val="none" w:sz="0" w:space="0" w:color="auto"/>
        <w:bottom w:val="none" w:sz="0" w:space="0" w:color="auto"/>
        <w:right w:val="none" w:sz="0" w:space="0" w:color="auto"/>
      </w:divBdr>
    </w:div>
    <w:div w:id="1618482909">
      <w:bodyDiv w:val="1"/>
      <w:marLeft w:val="0"/>
      <w:marRight w:val="0"/>
      <w:marTop w:val="0"/>
      <w:marBottom w:val="0"/>
      <w:divBdr>
        <w:top w:val="none" w:sz="0" w:space="0" w:color="auto"/>
        <w:left w:val="none" w:sz="0" w:space="0" w:color="auto"/>
        <w:bottom w:val="none" w:sz="0" w:space="0" w:color="auto"/>
        <w:right w:val="none" w:sz="0" w:space="0" w:color="auto"/>
      </w:divBdr>
    </w:div>
    <w:div w:id="1618562221">
      <w:bodyDiv w:val="1"/>
      <w:marLeft w:val="0"/>
      <w:marRight w:val="0"/>
      <w:marTop w:val="0"/>
      <w:marBottom w:val="0"/>
      <w:divBdr>
        <w:top w:val="none" w:sz="0" w:space="0" w:color="auto"/>
        <w:left w:val="none" w:sz="0" w:space="0" w:color="auto"/>
        <w:bottom w:val="none" w:sz="0" w:space="0" w:color="auto"/>
        <w:right w:val="none" w:sz="0" w:space="0" w:color="auto"/>
      </w:divBdr>
    </w:div>
    <w:div w:id="1618635156">
      <w:bodyDiv w:val="1"/>
      <w:marLeft w:val="0"/>
      <w:marRight w:val="0"/>
      <w:marTop w:val="0"/>
      <w:marBottom w:val="0"/>
      <w:divBdr>
        <w:top w:val="none" w:sz="0" w:space="0" w:color="auto"/>
        <w:left w:val="none" w:sz="0" w:space="0" w:color="auto"/>
        <w:bottom w:val="none" w:sz="0" w:space="0" w:color="auto"/>
        <w:right w:val="none" w:sz="0" w:space="0" w:color="auto"/>
      </w:divBdr>
    </w:div>
    <w:div w:id="1618902914">
      <w:bodyDiv w:val="1"/>
      <w:marLeft w:val="0"/>
      <w:marRight w:val="0"/>
      <w:marTop w:val="0"/>
      <w:marBottom w:val="0"/>
      <w:divBdr>
        <w:top w:val="none" w:sz="0" w:space="0" w:color="auto"/>
        <w:left w:val="none" w:sz="0" w:space="0" w:color="auto"/>
        <w:bottom w:val="none" w:sz="0" w:space="0" w:color="auto"/>
        <w:right w:val="none" w:sz="0" w:space="0" w:color="auto"/>
      </w:divBdr>
    </w:div>
    <w:div w:id="1619139951">
      <w:bodyDiv w:val="1"/>
      <w:marLeft w:val="0"/>
      <w:marRight w:val="0"/>
      <w:marTop w:val="0"/>
      <w:marBottom w:val="0"/>
      <w:divBdr>
        <w:top w:val="none" w:sz="0" w:space="0" w:color="auto"/>
        <w:left w:val="none" w:sz="0" w:space="0" w:color="auto"/>
        <w:bottom w:val="none" w:sz="0" w:space="0" w:color="auto"/>
        <w:right w:val="none" w:sz="0" w:space="0" w:color="auto"/>
      </w:divBdr>
    </w:div>
    <w:div w:id="1619338438">
      <w:bodyDiv w:val="1"/>
      <w:marLeft w:val="0"/>
      <w:marRight w:val="0"/>
      <w:marTop w:val="0"/>
      <w:marBottom w:val="0"/>
      <w:divBdr>
        <w:top w:val="none" w:sz="0" w:space="0" w:color="auto"/>
        <w:left w:val="none" w:sz="0" w:space="0" w:color="auto"/>
        <w:bottom w:val="none" w:sz="0" w:space="0" w:color="auto"/>
        <w:right w:val="none" w:sz="0" w:space="0" w:color="auto"/>
      </w:divBdr>
    </w:div>
    <w:div w:id="1619406608">
      <w:bodyDiv w:val="1"/>
      <w:marLeft w:val="0"/>
      <w:marRight w:val="0"/>
      <w:marTop w:val="0"/>
      <w:marBottom w:val="0"/>
      <w:divBdr>
        <w:top w:val="none" w:sz="0" w:space="0" w:color="auto"/>
        <w:left w:val="none" w:sz="0" w:space="0" w:color="auto"/>
        <w:bottom w:val="none" w:sz="0" w:space="0" w:color="auto"/>
        <w:right w:val="none" w:sz="0" w:space="0" w:color="auto"/>
      </w:divBdr>
    </w:div>
    <w:div w:id="1619527683">
      <w:bodyDiv w:val="1"/>
      <w:marLeft w:val="0"/>
      <w:marRight w:val="0"/>
      <w:marTop w:val="0"/>
      <w:marBottom w:val="0"/>
      <w:divBdr>
        <w:top w:val="none" w:sz="0" w:space="0" w:color="auto"/>
        <w:left w:val="none" w:sz="0" w:space="0" w:color="auto"/>
        <w:bottom w:val="none" w:sz="0" w:space="0" w:color="auto"/>
        <w:right w:val="none" w:sz="0" w:space="0" w:color="auto"/>
      </w:divBdr>
    </w:div>
    <w:div w:id="1619607116">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19877117">
      <w:bodyDiv w:val="1"/>
      <w:marLeft w:val="0"/>
      <w:marRight w:val="0"/>
      <w:marTop w:val="0"/>
      <w:marBottom w:val="0"/>
      <w:divBdr>
        <w:top w:val="none" w:sz="0" w:space="0" w:color="auto"/>
        <w:left w:val="none" w:sz="0" w:space="0" w:color="auto"/>
        <w:bottom w:val="none" w:sz="0" w:space="0" w:color="auto"/>
        <w:right w:val="none" w:sz="0" w:space="0" w:color="auto"/>
      </w:divBdr>
    </w:div>
    <w:div w:id="1619946565">
      <w:bodyDiv w:val="1"/>
      <w:marLeft w:val="0"/>
      <w:marRight w:val="0"/>
      <w:marTop w:val="0"/>
      <w:marBottom w:val="0"/>
      <w:divBdr>
        <w:top w:val="none" w:sz="0" w:space="0" w:color="auto"/>
        <w:left w:val="none" w:sz="0" w:space="0" w:color="auto"/>
        <w:bottom w:val="none" w:sz="0" w:space="0" w:color="auto"/>
        <w:right w:val="none" w:sz="0" w:space="0" w:color="auto"/>
      </w:divBdr>
    </w:div>
    <w:div w:id="1620065086">
      <w:bodyDiv w:val="1"/>
      <w:marLeft w:val="0"/>
      <w:marRight w:val="0"/>
      <w:marTop w:val="0"/>
      <w:marBottom w:val="0"/>
      <w:divBdr>
        <w:top w:val="none" w:sz="0" w:space="0" w:color="auto"/>
        <w:left w:val="none" w:sz="0" w:space="0" w:color="auto"/>
        <w:bottom w:val="none" w:sz="0" w:space="0" w:color="auto"/>
        <w:right w:val="none" w:sz="0" w:space="0" w:color="auto"/>
      </w:divBdr>
    </w:div>
    <w:div w:id="1620068298">
      <w:bodyDiv w:val="1"/>
      <w:marLeft w:val="0"/>
      <w:marRight w:val="0"/>
      <w:marTop w:val="0"/>
      <w:marBottom w:val="0"/>
      <w:divBdr>
        <w:top w:val="none" w:sz="0" w:space="0" w:color="auto"/>
        <w:left w:val="none" w:sz="0" w:space="0" w:color="auto"/>
        <w:bottom w:val="none" w:sz="0" w:space="0" w:color="auto"/>
        <w:right w:val="none" w:sz="0" w:space="0" w:color="auto"/>
      </w:divBdr>
    </w:div>
    <w:div w:id="1620137879">
      <w:bodyDiv w:val="1"/>
      <w:marLeft w:val="0"/>
      <w:marRight w:val="0"/>
      <w:marTop w:val="0"/>
      <w:marBottom w:val="0"/>
      <w:divBdr>
        <w:top w:val="none" w:sz="0" w:space="0" w:color="auto"/>
        <w:left w:val="none" w:sz="0" w:space="0" w:color="auto"/>
        <w:bottom w:val="none" w:sz="0" w:space="0" w:color="auto"/>
        <w:right w:val="none" w:sz="0" w:space="0" w:color="auto"/>
      </w:divBdr>
    </w:div>
    <w:div w:id="1620143685">
      <w:bodyDiv w:val="1"/>
      <w:marLeft w:val="0"/>
      <w:marRight w:val="0"/>
      <w:marTop w:val="0"/>
      <w:marBottom w:val="0"/>
      <w:divBdr>
        <w:top w:val="none" w:sz="0" w:space="0" w:color="auto"/>
        <w:left w:val="none" w:sz="0" w:space="0" w:color="auto"/>
        <w:bottom w:val="none" w:sz="0" w:space="0" w:color="auto"/>
        <w:right w:val="none" w:sz="0" w:space="0" w:color="auto"/>
      </w:divBdr>
    </w:div>
    <w:div w:id="1620145520">
      <w:bodyDiv w:val="1"/>
      <w:marLeft w:val="0"/>
      <w:marRight w:val="0"/>
      <w:marTop w:val="0"/>
      <w:marBottom w:val="0"/>
      <w:divBdr>
        <w:top w:val="none" w:sz="0" w:space="0" w:color="auto"/>
        <w:left w:val="none" w:sz="0" w:space="0" w:color="auto"/>
        <w:bottom w:val="none" w:sz="0" w:space="0" w:color="auto"/>
        <w:right w:val="none" w:sz="0" w:space="0" w:color="auto"/>
      </w:divBdr>
    </w:div>
    <w:div w:id="1620184740">
      <w:bodyDiv w:val="1"/>
      <w:marLeft w:val="0"/>
      <w:marRight w:val="0"/>
      <w:marTop w:val="0"/>
      <w:marBottom w:val="0"/>
      <w:divBdr>
        <w:top w:val="none" w:sz="0" w:space="0" w:color="auto"/>
        <w:left w:val="none" w:sz="0" w:space="0" w:color="auto"/>
        <w:bottom w:val="none" w:sz="0" w:space="0" w:color="auto"/>
        <w:right w:val="none" w:sz="0" w:space="0" w:color="auto"/>
      </w:divBdr>
    </w:div>
    <w:div w:id="1620335531">
      <w:bodyDiv w:val="1"/>
      <w:marLeft w:val="0"/>
      <w:marRight w:val="0"/>
      <w:marTop w:val="0"/>
      <w:marBottom w:val="0"/>
      <w:divBdr>
        <w:top w:val="none" w:sz="0" w:space="0" w:color="auto"/>
        <w:left w:val="none" w:sz="0" w:space="0" w:color="auto"/>
        <w:bottom w:val="none" w:sz="0" w:space="0" w:color="auto"/>
        <w:right w:val="none" w:sz="0" w:space="0" w:color="auto"/>
      </w:divBdr>
    </w:div>
    <w:div w:id="1620407208">
      <w:bodyDiv w:val="1"/>
      <w:marLeft w:val="0"/>
      <w:marRight w:val="0"/>
      <w:marTop w:val="0"/>
      <w:marBottom w:val="0"/>
      <w:divBdr>
        <w:top w:val="none" w:sz="0" w:space="0" w:color="auto"/>
        <w:left w:val="none" w:sz="0" w:space="0" w:color="auto"/>
        <w:bottom w:val="none" w:sz="0" w:space="0" w:color="auto"/>
        <w:right w:val="none" w:sz="0" w:space="0" w:color="auto"/>
      </w:divBdr>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48307">
      <w:bodyDiv w:val="1"/>
      <w:marLeft w:val="0"/>
      <w:marRight w:val="0"/>
      <w:marTop w:val="0"/>
      <w:marBottom w:val="0"/>
      <w:divBdr>
        <w:top w:val="none" w:sz="0" w:space="0" w:color="auto"/>
        <w:left w:val="none" w:sz="0" w:space="0" w:color="auto"/>
        <w:bottom w:val="none" w:sz="0" w:space="0" w:color="auto"/>
        <w:right w:val="none" w:sz="0" w:space="0" w:color="auto"/>
      </w:divBdr>
    </w:div>
    <w:div w:id="1620724555">
      <w:bodyDiv w:val="1"/>
      <w:marLeft w:val="0"/>
      <w:marRight w:val="0"/>
      <w:marTop w:val="0"/>
      <w:marBottom w:val="0"/>
      <w:divBdr>
        <w:top w:val="none" w:sz="0" w:space="0" w:color="auto"/>
        <w:left w:val="none" w:sz="0" w:space="0" w:color="auto"/>
        <w:bottom w:val="none" w:sz="0" w:space="0" w:color="auto"/>
        <w:right w:val="none" w:sz="0" w:space="0" w:color="auto"/>
      </w:divBdr>
    </w:div>
    <w:div w:id="1620797284">
      <w:bodyDiv w:val="1"/>
      <w:marLeft w:val="0"/>
      <w:marRight w:val="0"/>
      <w:marTop w:val="0"/>
      <w:marBottom w:val="0"/>
      <w:divBdr>
        <w:top w:val="none" w:sz="0" w:space="0" w:color="auto"/>
        <w:left w:val="none" w:sz="0" w:space="0" w:color="auto"/>
        <w:bottom w:val="none" w:sz="0" w:space="0" w:color="auto"/>
        <w:right w:val="none" w:sz="0" w:space="0" w:color="auto"/>
      </w:divBdr>
    </w:div>
    <w:div w:id="1621063424">
      <w:bodyDiv w:val="1"/>
      <w:marLeft w:val="0"/>
      <w:marRight w:val="0"/>
      <w:marTop w:val="0"/>
      <w:marBottom w:val="0"/>
      <w:divBdr>
        <w:top w:val="none" w:sz="0" w:space="0" w:color="auto"/>
        <w:left w:val="none" w:sz="0" w:space="0" w:color="auto"/>
        <w:bottom w:val="none" w:sz="0" w:space="0" w:color="auto"/>
        <w:right w:val="none" w:sz="0" w:space="0" w:color="auto"/>
      </w:divBdr>
    </w:div>
    <w:div w:id="1621103468">
      <w:bodyDiv w:val="1"/>
      <w:marLeft w:val="0"/>
      <w:marRight w:val="0"/>
      <w:marTop w:val="0"/>
      <w:marBottom w:val="0"/>
      <w:divBdr>
        <w:top w:val="none" w:sz="0" w:space="0" w:color="auto"/>
        <w:left w:val="none" w:sz="0" w:space="0" w:color="auto"/>
        <w:bottom w:val="none" w:sz="0" w:space="0" w:color="auto"/>
        <w:right w:val="none" w:sz="0" w:space="0" w:color="auto"/>
      </w:divBdr>
    </w:div>
    <w:div w:id="1621179610">
      <w:bodyDiv w:val="1"/>
      <w:marLeft w:val="0"/>
      <w:marRight w:val="0"/>
      <w:marTop w:val="0"/>
      <w:marBottom w:val="0"/>
      <w:divBdr>
        <w:top w:val="none" w:sz="0" w:space="0" w:color="auto"/>
        <w:left w:val="none" w:sz="0" w:space="0" w:color="auto"/>
        <w:bottom w:val="none" w:sz="0" w:space="0" w:color="auto"/>
        <w:right w:val="none" w:sz="0" w:space="0" w:color="auto"/>
      </w:divBdr>
    </w:div>
    <w:div w:id="1621182265">
      <w:bodyDiv w:val="1"/>
      <w:marLeft w:val="0"/>
      <w:marRight w:val="0"/>
      <w:marTop w:val="0"/>
      <w:marBottom w:val="0"/>
      <w:divBdr>
        <w:top w:val="none" w:sz="0" w:space="0" w:color="auto"/>
        <w:left w:val="none" w:sz="0" w:space="0" w:color="auto"/>
        <w:bottom w:val="none" w:sz="0" w:space="0" w:color="auto"/>
        <w:right w:val="none" w:sz="0" w:space="0" w:color="auto"/>
      </w:divBdr>
    </w:div>
    <w:div w:id="1621568208">
      <w:bodyDiv w:val="1"/>
      <w:marLeft w:val="0"/>
      <w:marRight w:val="0"/>
      <w:marTop w:val="0"/>
      <w:marBottom w:val="0"/>
      <w:divBdr>
        <w:top w:val="none" w:sz="0" w:space="0" w:color="auto"/>
        <w:left w:val="none" w:sz="0" w:space="0" w:color="auto"/>
        <w:bottom w:val="none" w:sz="0" w:space="0" w:color="auto"/>
        <w:right w:val="none" w:sz="0" w:space="0" w:color="auto"/>
      </w:divBdr>
    </w:div>
    <w:div w:id="1621761116">
      <w:bodyDiv w:val="1"/>
      <w:marLeft w:val="0"/>
      <w:marRight w:val="0"/>
      <w:marTop w:val="0"/>
      <w:marBottom w:val="0"/>
      <w:divBdr>
        <w:top w:val="none" w:sz="0" w:space="0" w:color="auto"/>
        <w:left w:val="none" w:sz="0" w:space="0" w:color="auto"/>
        <w:bottom w:val="none" w:sz="0" w:space="0" w:color="auto"/>
        <w:right w:val="none" w:sz="0" w:space="0" w:color="auto"/>
      </w:divBdr>
    </w:div>
    <w:div w:id="1621842804">
      <w:bodyDiv w:val="1"/>
      <w:marLeft w:val="0"/>
      <w:marRight w:val="0"/>
      <w:marTop w:val="0"/>
      <w:marBottom w:val="0"/>
      <w:divBdr>
        <w:top w:val="none" w:sz="0" w:space="0" w:color="auto"/>
        <w:left w:val="none" w:sz="0" w:space="0" w:color="auto"/>
        <w:bottom w:val="none" w:sz="0" w:space="0" w:color="auto"/>
        <w:right w:val="none" w:sz="0" w:space="0" w:color="auto"/>
      </w:divBdr>
    </w:div>
    <w:div w:id="1622104157">
      <w:bodyDiv w:val="1"/>
      <w:marLeft w:val="0"/>
      <w:marRight w:val="0"/>
      <w:marTop w:val="0"/>
      <w:marBottom w:val="0"/>
      <w:divBdr>
        <w:top w:val="none" w:sz="0" w:space="0" w:color="auto"/>
        <w:left w:val="none" w:sz="0" w:space="0" w:color="auto"/>
        <w:bottom w:val="none" w:sz="0" w:space="0" w:color="auto"/>
        <w:right w:val="none" w:sz="0" w:space="0" w:color="auto"/>
      </w:divBdr>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44473">
      <w:bodyDiv w:val="1"/>
      <w:marLeft w:val="0"/>
      <w:marRight w:val="0"/>
      <w:marTop w:val="0"/>
      <w:marBottom w:val="0"/>
      <w:divBdr>
        <w:top w:val="none" w:sz="0" w:space="0" w:color="auto"/>
        <w:left w:val="none" w:sz="0" w:space="0" w:color="auto"/>
        <w:bottom w:val="none" w:sz="0" w:space="0" w:color="auto"/>
        <w:right w:val="none" w:sz="0" w:space="0" w:color="auto"/>
      </w:divBdr>
    </w:div>
    <w:div w:id="1622611520">
      <w:bodyDiv w:val="1"/>
      <w:marLeft w:val="0"/>
      <w:marRight w:val="0"/>
      <w:marTop w:val="0"/>
      <w:marBottom w:val="0"/>
      <w:divBdr>
        <w:top w:val="none" w:sz="0" w:space="0" w:color="auto"/>
        <w:left w:val="none" w:sz="0" w:space="0" w:color="auto"/>
        <w:bottom w:val="none" w:sz="0" w:space="0" w:color="auto"/>
        <w:right w:val="none" w:sz="0" w:space="0" w:color="auto"/>
      </w:divBdr>
    </w:div>
    <w:div w:id="1622685845">
      <w:bodyDiv w:val="1"/>
      <w:marLeft w:val="0"/>
      <w:marRight w:val="0"/>
      <w:marTop w:val="0"/>
      <w:marBottom w:val="0"/>
      <w:divBdr>
        <w:top w:val="none" w:sz="0" w:space="0" w:color="auto"/>
        <w:left w:val="none" w:sz="0" w:space="0" w:color="auto"/>
        <w:bottom w:val="none" w:sz="0" w:space="0" w:color="auto"/>
        <w:right w:val="none" w:sz="0" w:space="0" w:color="auto"/>
      </w:divBdr>
    </w:div>
    <w:div w:id="1622758805">
      <w:bodyDiv w:val="1"/>
      <w:marLeft w:val="0"/>
      <w:marRight w:val="0"/>
      <w:marTop w:val="0"/>
      <w:marBottom w:val="0"/>
      <w:divBdr>
        <w:top w:val="none" w:sz="0" w:space="0" w:color="auto"/>
        <w:left w:val="none" w:sz="0" w:space="0" w:color="auto"/>
        <w:bottom w:val="none" w:sz="0" w:space="0" w:color="auto"/>
        <w:right w:val="none" w:sz="0" w:space="0" w:color="auto"/>
      </w:divBdr>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2880091">
      <w:bodyDiv w:val="1"/>
      <w:marLeft w:val="0"/>
      <w:marRight w:val="0"/>
      <w:marTop w:val="0"/>
      <w:marBottom w:val="0"/>
      <w:divBdr>
        <w:top w:val="none" w:sz="0" w:space="0" w:color="auto"/>
        <w:left w:val="none" w:sz="0" w:space="0" w:color="auto"/>
        <w:bottom w:val="none" w:sz="0" w:space="0" w:color="auto"/>
        <w:right w:val="none" w:sz="0" w:space="0" w:color="auto"/>
      </w:divBdr>
    </w:div>
    <w:div w:id="1623221153">
      <w:bodyDiv w:val="1"/>
      <w:marLeft w:val="0"/>
      <w:marRight w:val="0"/>
      <w:marTop w:val="0"/>
      <w:marBottom w:val="0"/>
      <w:divBdr>
        <w:top w:val="none" w:sz="0" w:space="0" w:color="auto"/>
        <w:left w:val="none" w:sz="0" w:space="0" w:color="auto"/>
        <w:bottom w:val="none" w:sz="0" w:space="0" w:color="auto"/>
        <w:right w:val="none" w:sz="0" w:space="0" w:color="auto"/>
      </w:divBdr>
    </w:div>
    <w:div w:id="1623223126">
      <w:bodyDiv w:val="1"/>
      <w:marLeft w:val="0"/>
      <w:marRight w:val="0"/>
      <w:marTop w:val="0"/>
      <w:marBottom w:val="0"/>
      <w:divBdr>
        <w:top w:val="none" w:sz="0" w:space="0" w:color="auto"/>
        <w:left w:val="none" w:sz="0" w:space="0" w:color="auto"/>
        <w:bottom w:val="none" w:sz="0" w:space="0" w:color="auto"/>
        <w:right w:val="none" w:sz="0" w:space="0" w:color="auto"/>
      </w:divBdr>
    </w:div>
    <w:div w:id="1623226840">
      <w:bodyDiv w:val="1"/>
      <w:marLeft w:val="0"/>
      <w:marRight w:val="0"/>
      <w:marTop w:val="0"/>
      <w:marBottom w:val="0"/>
      <w:divBdr>
        <w:top w:val="none" w:sz="0" w:space="0" w:color="auto"/>
        <w:left w:val="none" w:sz="0" w:space="0" w:color="auto"/>
        <w:bottom w:val="none" w:sz="0" w:space="0" w:color="auto"/>
        <w:right w:val="none" w:sz="0" w:space="0" w:color="auto"/>
      </w:divBdr>
    </w:div>
    <w:div w:id="1623268475">
      <w:bodyDiv w:val="1"/>
      <w:marLeft w:val="0"/>
      <w:marRight w:val="0"/>
      <w:marTop w:val="0"/>
      <w:marBottom w:val="0"/>
      <w:divBdr>
        <w:top w:val="none" w:sz="0" w:space="0" w:color="auto"/>
        <w:left w:val="none" w:sz="0" w:space="0" w:color="auto"/>
        <w:bottom w:val="none" w:sz="0" w:space="0" w:color="auto"/>
        <w:right w:val="none" w:sz="0" w:space="0" w:color="auto"/>
      </w:divBdr>
    </w:div>
    <w:div w:id="1623418137">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727402">
      <w:bodyDiv w:val="1"/>
      <w:marLeft w:val="0"/>
      <w:marRight w:val="0"/>
      <w:marTop w:val="0"/>
      <w:marBottom w:val="0"/>
      <w:divBdr>
        <w:top w:val="none" w:sz="0" w:space="0" w:color="auto"/>
        <w:left w:val="none" w:sz="0" w:space="0" w:color="auto"/>
        <w:bottom w:val="none" w:sz="0" w:space="0" w:color="auto"/>
        <w:right w:val="none" w:sz="0" w:space="0" w:color="auto"/>
      </w:divBdr>
    </w:div>
    <w:div w:id="1623805369">
      <w:bodyDiv w:val="1"/>
      <w:marLeft w:val="0"/>
      <w:marRight w:val="0"/>
      <w:marTop w:val="0"/>
      <w:marBottom w:val="0"/>
      <w:divBdr>
        <w:top w:val="none" w:sz="0" w:space="0" w:color="auto"/>
        <w:left w:val="none" w:sz="0" w:space="0" w:color="auto"/>
        <w:bottom w:val="none" w:sz="0" w:space="0" w:color="auto"/>
        <w:right w:val="none" w:sz="0" w:space="0" w:color="auto"/>
      </w:divBdr>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83339">
      <w:bodyDiv w:val="1"/>
      <w:marLeft w:val="0"/>
      <w:marRight w:val="0"/>
      <w:marTop w:val="0"/>
      <w:marBottom w:val="0"/>
      <w:divBdr>
        <w:top w:val="none" w:sz="0" w:space="0" w:color="auto"/>
        <w:left w:val="none" w:sz="0" w:space="0" w:color="auto"/>
        <w:bottom w:val="none" w:sz="0" w:space="0" w:color="auto"/>
        <w:right w:val="none" w:sz="0" w:space="0" w:color="auto"/>
      </w:divBdr>
    </w:div>
    <w:div w:id="1624068682">
      <w:bodyDiv w:val="1"/>
      <w:marLeft w:val="0"/>
      <w:marRight w:val="0"/>
      <w:marTop w:val="0"/>
      <w:marBottom w:val="0"/>
      <w:divBdr>
        <w:top w:val="none" w:sz="0" w:space="0" w:color="auto"/>
        <w:left w:val="none" w:sz="0" w:space="0" w:color="auto"/>
        <w:bottom w:val="none" w:sz="0" w:space="0" w:color="auto"/>
        <w:right w:val="none" w:sz="0" w:space="0" w:color="auto"/>
      </w:divBdr>
    </w:div>
    <w:div w:id="1624073152">
      <w:bodyDiv w:val="1"/>
      <w:marLeft w:val="0"/>
      <w:marRight w:val="0"/>
      <w:marTop w:val="0"/>
      <w:marBottom w:val="0"/>
      <w:divBdr>
        <w:top w:val="none" w:sz="0" w:space="0" w:color="auto"/>
        <w:left w:val="none" w:sz="0" w:space="0" w:color="auto"/>
        <w:bottom w:val="none" w:sz="0" w:space="0" w:color="auto"/>
        <w:right w:val="none" w:sz="0" w:space="0" w:color="auto"/>
      </w:divBdr>
    </w:div>
    <w:div w:id="1624267109">
      <w:bodyDiv w:val="1"/>
      <w:marLeft w:val="0"/>
      <w:marRight w:val="0"/>
      <w:marTop w:val="0"/>
      <w:marBottom w:val="0"/>
      <w:divBdr>
        <w:top w:val="none" w:sz="0" w:space="0" w:color="auto"/>
        <w:left w:val="none" w:sz="0" w:space="0" w:color="auto"/>
        <w:bottom w:val="none" w:sz="0" w:space="0" w:color="auto"/>
        <w:right w:val="none" w:sz="0" w:space="0" w:color="auto"/>
      </w:divBdr>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4386852">
      <w:bodyDiv w:val="1"/>
      <w:marLeft w:val="0"/>
      <w:marRight w:val="0"/>
      <w:marTop w:val="0"/>
      <w:marBottom w:val="0"/>
      <w:divBdr>
        <w:top w:val="none" w:sz="0" w:space="0" w:color="auto"/>
        <w:left w:val="none" w:sz="0" w:space="0" w:color="auto"/>
        <w:bottom w:val="none" w:sz="0" w:space="0" w:color="auto"/>
        <w:right w:val="none" w:sz="0" w:space="0" w:color="auto"/>
      </w:divBdr>
    </w:div>
    <w:div w:id="1624534013">
      <w:bodyDiv w:val="1"/>
      <w:marLeft w:val="0"/>
      <w:marRight w:val="0"/>
      <w:marTop w:val="0"/>
      <w:marBottom w:val="0"/>
      <w:divBdr>
        <w:top w:val="none" w:sz="0" w:space="0" w:color="auto"/>
        <w:left w:val="none" w:sz="0" w:space="0" w:color="auto"/>
        <w:bottom w:val="none" w:sz="0" w:space="0" w:color="auto"/>
        <w:right w:val="none" w:sz="0" w:space="0" w:color="auto"/>
      </w:divBdr>
    </w:div>
    <w:div w:id="1624966002">
      <w:bodyDiv w:val="1"/>
      <w:marLeft w:val="0"/>
      <w:marRight w:val="0"/>
      <w:marTop w:val="0"/>
      <w:marBottom w:val="0"/>
      <w:divBdr>
        <w:top w:val="none" w:sz="0" w:space="0" w:color="auto"/>
        <w:left w:val="none" w:sz="0" w:space="0" w:color="auto"/>
        <w:bottom w:val="none" w:sz="0" w:space="0" w:color="auto"/>
        <w:right w:val="none" w:sz="0" w:space="0" w:color="auto"/>
      </w:divBdr>
    </w:div>
    <w:div w:id="1624993494">
      <w:bodyDiv w:val="1"/>
      <w:marLeft w:val="0"/>
      <w:marRight w:val="0"/>
      <w:marTop w:val="0"/>
      <w:marBottom w:val="0"/>
      <w:divBdr>
        <w:top w:val="none" w:sz="0" w:space="0" w:color="auto"/>
        <w:left w:val="none" w:sz="0" w:space="0" w:color="auto"/>
        <w:bottom w:val="none" w:sz="0" w:space="0" w:color="auto"/>
        <w:right w:val="none" w:sz="0" w:space="0" w:color="auto"/>
      </w:divBdr>
    </w:div>
    <w:div w:id="1625037682">
      <w:bodyDiv w:val="1"/>
      <w:marLeft w:val="0"/>
      <w:marRight w:val="0"/>
      <w:marTop w:val="0"/>
      <w:marBottom w:val="0"/>
      <w:divBdr>
        <w:top w:val="none" w:sz="0" w:space="0" w:color="auto"/>
        <w:left w:val="none" w:sz="0" w:space="0" w:color="auto"/>
        <w:bottom w:val="none" w:sz="0" w:space="0" w:color="auto"/>
        <w:right w:val="none" w:sz="0" w:space="0" w:color="auto"/>
      </w:divBdr>
    </w:div>
    <w:div w:id="1625231395">
      <w:bodyDiv w:val="1"/>
      <w:marLeft w:val="0"/>
      <w:marRight w:val="0"/>
      <w:marTop w:val="0"/>
      <w:marBottom w:val="0"/>
      <w:divBdr>
        <w:top w:val="none" w:sz="0" w:space="0" w:color="auto"/>
        <w:left w:val="none" w:sz="0" w:space="0" w:color="auto"/>
        <w:bottom w:val="none" w:sz="0" w:space="0" w:color="auto"/>
        <w:right w:val="none" w:sz="0" w:space="0" w:color="auto"/>
      </w:divBdr>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5430531">
      <w:bodyDiv w:val="1"/>
      <w:marLeft w:val="0"/>
      <w:marRight w:val="0"/>
      <w:marTop w:val="0"/>
      <w:marBottom w:val="0"/>
      <w:divBdr>
        <w:top w:val="none" w:sz="0" w:space="0" w:color="auto"/>
        <w:left w:val="none" w:sz="0" w:space="0" w:color="auto"/>
        <w:bottom w:val="none" w:sz="0" w:space="0" w:color="auto"/>
        <w:right w:val="none" w:sz="0" w:space="0" w:color="auto"/>
      </w:divBdr>
    </w:div>
    <w:div w:id="1625574700">
      <w:bodyDiv w:val="1"/>
      <w:marLeft w:val="0"/>
      <w:marRight w:val="0"/>
      <w:marTop w:val="0"/>
      <w:marBottom w:val="0"/>
      <w:divBdr>
        <w:top w:val="none" w:sz="0" w:space="0" w:color="auto"/>
        <w:left w:val="none" w:sz="0" w:space="0" w:color="auto"/>
        <w:bottom w:val="none" w:sz="0" w:space="0" w:color="auto"/>
        <w:right w:val="none" w:sz="0" w:space="0" w:color="auto"/>
      </w:divBdr>
    </w:div>
    <w:div w:id="1625624173">
      <w:bodyDiv w:val="1"/>
      <w:marLeft w:val="0"/>
      <w:marRight w:val="0"/>
      <w:marTop w:val="0"/>
      <w:marBottom w:val="0"/>
      <w:divBdr>
        <w:top w:val="none" w:sz="0" w:space="0" w:color="auto"/>
        <w:left w:val="none" w:sz="0" w:space="0" w:color="auto"/>
        <w:bottom w:val="none" w:sz="0" w:space="0" w:color="auto"/>
        <w:right w:val="none" w:sz="0" w:space="0" w:color="auto"/>
      </w:divBdr>
    </w:div>
    <w:div w:id="1625650310">
      <w:bodyDiv w:val="1"/>
      <w:marLeft w:val="0"/>
      <w:marRight w:val="0"/>
      <w:marTop w:val="0"/>
      <w:marBottom w:val="0"/>
      <w:divBdr>
        <w:top w:val="none" w:sz="0" w:space="0" w:color="auto"/>
        <w:left w:val="none" w:sz="0" w:space="0" w:color="auto"/>
        <w:bottom w:val="none" w:sz="0" w:space="0" w:color="auto"/>
        <w:right w:val="none" w:sz="0" w:space="0" w:color="auto"/>
      </w:divBdr>
    </w:div>
    <w:div w:id="1625770633">
      <w:bodyDiv w:val="1"/>
      <w:marLeft w:val="0"/>
      <w:marRight w:val="0"/>
      <w:marTop w:val="0"/>
      <w:marBottom w:val="0"/>
      <w:divBdr>
        <w:top w:val="none" w:sz="0" w:space="0" w:color="auto"/>
        <w:left w:val="none" w:sz="0" w:space="0" w:color="auto"/>
        <w:bottom w:val="none" w:sz="0" w:space="0" w:color="auto"/>
        <w:right w:val="none" w:sz="0" w:space="0" w:color="auto"/>
      </w:divBdr>
    </w:div>
    <w:div w:id="1625772185">
      <w:bodyDiv w:val="1"/>
      <w:marLeft w:val="0"/>
      <w:marRight w:val="0"/>
      <w:marTop w:val="0"/>
      <w:marBottom w:val="0"/>
      <w:divBdr>
        <w:top w:val="none" w:sz="0" w:space="0" w:color="auto"/>
        <w:left w:val="none" w:sz="0" w:space="0" w:color="auto"/>
        <w:bottom w:val="none" w:sz="0" w:space="0" w:color="auto"/>
        <w:right w:val="none" w:sz="0" w:space="0" w:color="auto"/>
      </w:divBdr>
    </w:div>
    <w:div w:id="1625842072">
      <w:bodyDiv w:val="1"/>
      <w:marLeft w:val="0"/>
      <w:marRight w:val="0"/>
      <w:marTop w:val="0"/>
      <w:marBottom w:val="0"/>
      <w:divBdr>
        <w:top w:val="none" w:sz="0" w:space="0" w:color="auto"/>
        <w:left w:val="none" w:sz="0" w:space="0" w:color="auto"/>
        <w:bottom w:val="none" w:sz="0" w:space="0" w:color="auto"/>
        <w:right w:val="none" w:sz="0" w:space="0" w:color="auto"/>
      </w:divBdr>
    </w:div>
    <w:div w:id="1625888690">
      <w:bodyDiv w:val="1"/>
      <w:marLeft w:val="0"/>
      <w:marRight w:val="0"/>
      <w:marTop w:val="0"/>
      <w:marBottom w:val="0"/>
      <w:divBdr>
        <w:top w:val="none" w:sz="0" w:space="0" w:color="auto"/>
        <w:left w:val="none" w:sz="0" w:space="0" w:color="auto"/>
        <w:bottom w:val="none" w:sz="0" w:space="0" w:color="auto"/>
        <w:right w:val="none" w:sz="0" w:space="0" w:color="auto"/>
      </w:divBdr>
    </w:div>
    <w:div w:id="1626351492">
      <w:bodyDiv w:val="1"/>
      <w:marLeft w:val="0"/>
      <w:marRight w:val="0"/>
      <w:marTop w:val="0"/>
      <w:marBottom w:val="0"/>
      <w:divBdr>
        <w:top w:val="none" w:sz="0" w:space="0" w:color="auto"/>
        <w:left w:val="none" w:sz="0" w:space="0" w:color="auto"/>
        <w:bottom w:val="none" w:sz="0" w:space="0" w:color="auto"/>
        <w:right w:val="none" w:sz="0" w:space="0" w:color="auto"/>
      </w:divBdr>
    </w:div>
    <w:div w:id="1626352342">
      <w:bodyDiv w:val="1"/>
      <w:marLeft w:val="0"/>
      <w:marRight w:val="0"/>
      <w:marTop w:val="0"/>
      <w:marBottom w:val="0"/>
      <w:divBdr>
        <w:top w:val="none" w:sz="0" w:space="0" w:color="auto"/>
        <w:left w:val="none" w:sz="0" w:space="0" w:color="auto"/>
        <w:bottom w:val="none" w:sz="0" w:space="0" w:color="auto"/>
        <w:right w:val="none" w:sz="0" w:space="0" w:color="auto"/>
      </w:divBdr>
    </w:div>
    <w:div w:id="1626503666">
      <w:bodyDiv w:val="1"/>
      <w:marLeft w:val="0"/>
      <w:marRight w:val="0"/>
      <w:marTop w:val="0"/>
      <w:marBottom w:val="0"/>
      <w:divBdr>
        <w:top w:val="none" w:sz="0" w:space="0" w:color="auto"/>
        <w:left w:val="none" w:sz="0" w:space="0" w:color="auto"/>
        <w:bottom w:val="none" w:sz="0" w:space="0" w:color="auto"/>
        <w:right w:val="none" w:sz="0" w:space="0" w:color="auto"/>
      </w:divBdr>
    </w:div>
    <w:div w:id="1626539425">
      <w:bodyDiv w:val="1"/>
      <w:marLeft w:val="0"/>
      <w:marRight w:val="0"/>
      <w:marTop w:val="0"/>
      <w:marBottom w:val="0"/>
      <w:divBdr>
        <w:top w:val="none" w:sz="0" w:space="0" w:color="auto"/>
        <w:left w:val="none" w:sz="0" w:space="0" w:color="auto"/>
        <w:bottom w:val="none" w:sz="0" w:space="0" w:color="auto"/>
        <w:right w:val="none" w:sz="0" w:space="0" w:color="auto"/>
      </w:divBdr>
    </w:div>
    <w:div w:id="1626543057">
      <w:bodyDiv w:val="1"/>
      <w:marLeft w:val="0"/>
      <w:marRight w:val="0"/>
      <w:marTop w:val="0"/>
      <w:marBottom w:val="0"/>
      <w:divBdr>
        <w:top w:val="none" w:sz="0" w:space="0" w:color="auto"/>
        <w:left w:val="none" w:sz="0" w:space="0" w:color="auto"/>
        <w:bottom w:val="none" w:sz="0" w:space="0" w:color="auto"/>
        <w:right w:val="none" w:sz="0" w:space="0" w:color="auto"/>
      </w:divBdr>
    </w:div>
    <w:div w:id="1626691203">
      <w:bodyDiv w:val="1"/>
      <w:marLeft w:val="0"/>
      <w:marRight w:val="0"/>
      <w:marTop w:val="0"/>
      <w:marBottom w:val="0"/>
      <w:divBdr>
        <w:top w:val="none" w:sz="0" w:space="0" w:color="auto"/>
        <w:left w:val="none" w:sz="0" w:space="0" w:color="auto"/>
        <w:bottom w:val="none" w:sz="0" w:space="0" w:color="auto"/>
        <w:right w:val="none" w:sz="0" w:space="0" w:color="auto"/>
      </w:divBdr>
    </w:div>
    <w:div w:id="1626697143">
      <w:bodyDiv w:val="1"/>
      <w:marLeft w:val="0"/>
      <w:marRight w:val="0"/>
      <w:marTop w:val="0"/>
      <w:marBottom w:val="0"/>
      <w:divBdr>
        <w:top w:val="none" w:sz="0" w:space="0" w:color="auto"/>
        <w:left w:val="none" w:sz="0" w:space="0" w:color="auto"/>
        <w:bottom w:val="none" w:sz="0" w:space="0" w:color="auto"/>
        <w:right w:val="none" w:sz="0" w:space="0" w:color="auto"/>
      </w:divBdr>
    </w:div>
    <w:div w:id="1626737013">
      <w:bodyDiv w:val="1"/>
      <w:marLeft w:val="0"/>
      <w:marRight w:val="0"/>
      <w:marTop w:val="0"/>
      <w:marBottom w:val="0"/>
      <w:divBdr>
        <w:top w:val="none" w:sz="0" w:space="0" w:color="auto"/>
        <w:left w:val="none" w:sz="0" w:space="0" w:color="auto"/>
        <w:bottom w:val="none" w:sz="0" w:space="0" w:color="auto"/>
        <w:right w:val="none" w:sz="0" w:space="0" w:color="auto"/>
      </w:divBdr>
    </w:div>
    <w:div w:id="1626932668">
      <w:bodyDiv w:val="1"/>
      <w:marLeft w:val="0"/>
      <w:marRight w:val="0"/>
      <w:marTop w:val="0"/>
      <w:marBottom w:val="0"/>
      <w:divBdr>
        <w:top w:val="none" w:sz="0" w:space="0" w:color="auto"/>
        <w:left w:val="none" w:sz="0" w:space="0" w:color="auto"/>
        <w:bottom w:val="none" w:sz="0" w:space="0" w:color="auto"/>
        <w:right w:val="none" w:sz="0" w:space="0" w:color="auto"/>
      </w:divBdr>
    </w:div>
    <w:div w:id="1626933343">
      <w:bodyDiv w:val="1"/>
      <w:marLeft w:val="0"/>
      <w:marRight w:val="0"/>
      <w:marTop w:val="0"/>
      <w:marBottom w:val="0"/>
      <w:divBdr>
        <w:top w:val="none" w:sz="0" w:space="0" w:color="auto"/>
        <w:left w:val="none" w:sz="0" w:space="0" w:color="auto"/>
        <w:bottom w:val="none" w:sz="0" w:space="0" w:color="auto"/>
        <w:right w:val="none" w:sz="0" w:space="0" w:color="auto"/>
      </w:divBdr>
    </w:div>
    <w:div w:id="1627081997">
      <w:bodyDiv w:val="1"/>
      <w:marLeft w:val="0"/>
      <w:marRight w:val="0"/>
      <w:marTop w:val="0"/>
      <w:marBottom w:val="0"/>
      <w:divBdr>
        <w:top w:val="none" w:sz="0" w:space="0" w:color="auto"/>
        <w:left w:val="none" w:sz="0" w:space="0" w:color="auto"/>
        <w:bottom w:val="none" w:sz="0" w:space="0" w:color="auto"/>
        <w:right w:val="none" w:sz="0" w:space="0" w:color="auto"/>
      </w:divBdr>
    </w:div>
    <w:div w:id="1627084852">
      <w:bodyDiv w:val="1"/>
      <w:marLeft w:val="0"/>
      <w:marRight w:val="0"/>
      <w:marTop w:val="0"/>
      <w:marBottom w:val="0"/>
      <w:divBdr>
        <w:top w:val="none" w:sz="0" w:space="0" w:color="auto"/>
        <w:left w:val="none" w:sz="0" w:space="0" w:color="auto"/>
        <w:bottom w:val="none" w:sz="0" w:space="0" w:color="auto"/>
        <w:right w:val="none" w:sz="0" w:space="0" w:color="auto"/>
      </w:divBdr>
    </w:div>
    <w:div w:id="1627154839">
      <w:bodyDiv w:val="1"/>
      <w:marLeft w:val="0"/>
      <w:marRight w:val="0"/>
      <w:marTop w:val="0"/>
      <w:marBottom w:val="0"/>
      <w:divBdr>
        <w:top w:val="none" w:sz="0" w:space="0" w:color="auto"/>
        <w:left w:val="none" w:sz="0" w:space="0" w:color="auto"/>
        <w:bottom w:val="none" w:sz="0" w:space="0" w:color="auto"/>
        <w:right w:val="none" w:sz="0" w:space="0" w:color="auto"/>
      </w:divBdr>
    </w:div>
    <w:div w:id="1627195107">
      <w:bodyDiv w:val="1"/>
      <w:marLeft w:val="0"/>
      <w:marRight w:val="0"/>
      <w:marTop w:val="0"/>
      <w:marBottom w:val="0"/>
      <w:divBdr>
        <w:top w:val="none" w:sz="0" w:space="0" w:color="auto"/>
        <w:left w:val="none" w:sz="0" w:space="0" w:color="auto"/>
        <w:bottom w:val="none" w:sz="0" w:space="0" w:color="auto"/>
        <w:right w:val="none" w:sz="0" w:space="0" w:color="auto"/>
      </w:divBdr>
    </w:div>
    <w:div w:id="1627198821">
      <w:bodyDiv w:val="1"/>
      <w:marLeft w:val="0"/>
      <w:marRight w:val="0"/>
      <w:marTop w:val="0"/>
      <w:marBottom w:val="0"/>
      <w:divBdr>
        <w:top w:val="none" w:sz="0" w:space="0" w:color="auto"/>
        <w:left w:val="none" w:sz="0" w:space="0" w:color="auto"/>
        <w:bottom w:val="none" w:sz="0" w:space="0" w:color="auto"/>
        <w:right w:val="none" w:sz="0" w:space="0" w:color="auto"/>
      </w:divBdr>
    </w:div>
    <w:div w:id="1627587013">
      <w:bodyDiv w:val="1"/>
      <w:marLeft w:val="0"/>
      <w:marRight w:val="0"/>
      <w:marTop w:val="0"/>
      <w:marBottom w:val="0"/>
      <w:divBdr>
        <w:top w:val="none" w:sz="0" w:space="0" w:color="auto"/>
        <w:left w:val="none" w:sz="0" w:space="0" w:color="auto"/>
        <w:bottom w:val="none" w:sz="0" w:space="0" w:color="auto"/>
        <w:right w:val="none" w:sz="0" w:space="0" w:color="auto"/>
      </w:divBdr>
    </w:div>
    <w:div w:id="1627618640">
      <w:bodyDiv w:val="1"/>
      <w:marLeft w:val="0"/>
      <w:marRight w:val="0"/>
      <w:marTop w:val="0"/>
      <w:marBottom w:val="0"/>
      <w:divBdr>
        <w:top w:val="none" w:sz="0" w:space="0" w:color="auto"/>
        <w:left w:val="none" w:sz="0" w:space="0" w:color="auto"/>
        <w:bottom w:val="none" w:sz="0" w:space="0" w:color="auto"/>
        <w:right w:val="none" w:sz="0" w:space="0" w:color="auto"/>
      </w:divBdr>
    </w:div>
    <w:div w:id="1627739169">
      <w:bodyDiv w:val="1"/>
      <w:marLeft w:val="0"/>
      <w:marRight w:val="0"/>
      <w:marTop w:val="0"/>
      <w:marBottom w:val="0"/>
      <w:divBdr>
        <w:top w:val="none" w:sz="0" w:space="0" w:color="auto"/>
        <w:left w:val="none" w:sz="0" w:space="0" w:color="auto"/>
        <w:bottom w:val="none" w:sz="0" w:space="0" w:color="auto"/>
        <w:right w:val="none" w:sz="0" w:space="0" w:color="auto"/>
      </w:divBdr>
    </w:div>
    <w:div w:id="1627740078">
      <w:bodyDiv w:val="1"/>
      <w:marLeft w:val="0"/>
      <w:marRight w:val="0"/>
      <w:marTop w:val="0"/>
      <w:marBottom w:val="0"/>
      <w:divBdr>
        <w:top w:val="none" w:sz="0" w:space="0" w:color="auto"/>
        <w:left w:val="none" w:sz="0" w:space="0" w:color="auto"/>
        <w:bottom w:val="none" w:sz="0" w:space="0" w:color="auto"/>
        <w:right w:val="none" w:sz="0" w:space="0" w:color="auto"/>
      </w:divBdr>
    </w:div>
    <w:div w:id="1628245164">
      <w:bodyDiv w:val="1"/>
      <w:marLeft w:val="0"/>
      <w:marRight w:val="0"/>
      <w:marTop w:val="0"/>
      <w:marBottom w:val="0"/>
      <w:divBdr>
        <w:top w:val="none" w:sz="0" w:space="0" w:color="auto"/>
        <w:left w:val="none" w:sz="0" w:space="0" w:color="auto"/>
        <w:bottom w:val="none" w:sz="0" w:space="0" w:color="auto"/>
        <w:right w:val="none" w:sz="0" w:space="0" w:color="auto"/>
      </w:divBdr>
    </w:div>
    <w:div w:id="1628312134">
      <w:bodyDiv w:val="1"/>
      <w:marLeft w:val="0"/>
      <w:marRight w:val="0"/>
      <w:marTop w:val="0"/>
      <w:marBottom w:val="0"/>
      <w:divBdr>
        <w:top w:val="none" w:sz="0" w:space="0" w:color="auto"/>
        <w:left w:val="none" w:sz="0" w:space="0" w:color="auto"/>
        <w:bottom w:val="none" w:sz="0" w:space="0" w:color="auto"/>
        <w:right w:val="none" w:sz="0" w:space="0" w:color="auto"/>
      </w:divBdr>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82527">
      <w:bodyDiv w:val="1"/>
      <w:marLeft w:val="0"/>
      <w:marRight w:val="0"/>
      <w:marTop w:val="0"/>
      <w:marBottom w:val="0"/>
      <w:divBdr>
        <w:top w:val="none" w:sz="0" w:space="0" w:color="auto"/>
        <w:left w:val="none" w:sz="0" w:space="0" w:color="auto"/>
        <w:bottom w:val="none" w:sz="0" w:space="0" w:color="auto"/>
        <w:right w:val="none" w:sz="0" w:space="0" w:color="auto"/>
      </w:divBdr>
    </w:div>
    <w:div w:id="1628703050">
      <w:bodyDiv w:val="1"/>
      <w:marLeft w:val="0"/>
      <w:marRight w:val="0"/>
      <w:marTop w:val="0"/>
      <w:marBottom w:val="0"/>
      <w:divBdr>
        <w:top w:val="none" w:sz="0" w:space="0" w:color="auto"/>
        <w:left w:val="none" w:sz="0" w:space="0" w:color="auto"/>
        <w:bottom w:val="none" w:sz="0" w:space="0" w:color="auto"/>
        <w:right w:val="none" w:sz="0" w:space="0" w:color="auto"/>
      </w:divBdr>
    </w:div>
    <w:div w:id="1628856835">
      <w:bodyDiv w:val="1"/>
      <w:marLeft w:val="0"/>
      <w:marRight w:val="0"/>
      <w:marTop w:val="0"/>
      <w:marBottom w:val="0"/>
      <w:divBdr>
        <w:top w:val="none" w:sz="0" w:space="0" w:color="auto"/>
        <w:left w:val="none" w:sz="0" w:space="0" w:color="auto"/>
        <w:bottom w:val="none" w:sz="0" w:space="0" w:color="auto"/>
        <w:right w:val="none" w:sz="0" w:space="0" w:color="auto"/>
      </w:divBdr>
    </w:div>
    <w:div w:id="1629121117">
      <w:bodyDiv w:val="1"/>
      <w:marLeft w:val="0"/>
      <w:marRight w:val="0"/>
      <w:marTop w:val="0"/>
      <w:marBottom w:val="0"/>
      <w:divBdr>
        <w:top w:val="none" w:sz="0" w:space="0" w:color="auto"/>
        <w:left w:val="none" w:sz="0" w:space="0" w:color="auto"/>
        <w:bottom w:val="none" w:sz="0" w:space="0" w:color="auto"/>
        <w:right w:val="none" w:sz="0" w:space="0" w:color="auto"/>
      </w:divBdr>
    </w:div>
    <w:div w:id="1629166424">
      <w:bodyDiv w:val="1"/>
      <w:marLeft w:val="0"/>
      <w:marRight w:val="0"/>
      <w:marTop w:val="0"/>
      <w:marBottom w:val="0"/>
      <w:divBdr>
        <w:top w:val="none" w:sz="0" w:space="0" w:color="auto"/>
        <w:left w:val="none" w:sz="0" w:space="0" w:color="auto"/>
        <w:bottom w:val="none" w:sz="0" w:space="0" w:color="auto"/>
        <w:right w:val="none" w:sz="0" w:space="0" w:color="auto"/>
      </w:divBdr>
    </w:div>
    <w:div w:id="1629357676">
      <w:bodyDiv w:val="1"/>
      <w:marLeft w:val="0"/>
      <w:marRight w:val="0"/>
      <w:marTop w:val="0"/>
      <w:marBottom w:val="0"/>
      <w:divBdr>
        <w:top w:val="none" w:sz="0" w:space="0" w:color="auto"/>
        <w:left w:val="none" w:sz="0" w:space="0" w:color="auto"/>
        <w:bottom w:val="none" w:sz="0" w:space="0" w:color="auto"/>
        <w:right w:val="none" w:sz="0" w:space="0" w:color="auto"/>
      </w:divBdr>
    </w:div>
    <w:div w:id="1629966653">
      <w:bodyDiv w:val="1"/>
      <w:marLeft w:val="0"/>
      <w:marRight w:val="0"/>
      <w:marTop w:val="0"/>
      <w:marBottom w:val="0"/>
      <w:divBdr>
        <w:top w:val="none" w:sz="0" w:space="0" w:color="auto"/>
        <w:left w:val="none" w:sz="0" w:space="0" w:color="auto"/>
        <w:bottom w:val="none" w:sz="0" w:space="0" w:color="auto"/>
        <w:right w:val="none" w:sz="0" w:space="0" w:color="auto"/>
      </w:divBdr>
    </w:div>
    <w:div w:id="1630013620">
      <w:bodyDiv w:val="1"/>
      <w:marLeft w:val="0"/>
      <w:marRight w:val="0"/>
      <w:marTop w:val="0"/>
      <w:marBottom w:val="0"/>
      <w:divBdr>
        <w:top w:val="none" w:sz="0" w:space="0" w:color="auto"/>
        <w:left w:val="none" w:sz="0" w:space="0" w:color="auto"/>
        <w:bottom w:val="none" w:sz="0" w:space="0" w:color="auto"/>
        <w:right w:val="none" w:sz="0" w:space="0" w:color="auto"/>
      </w:divBdr>
    </w:div>
    <w:div w:id="1630087473">
      <w:bodyDiv w:val="1"/>
      <w:marLeft w:val="0"/>
      <w:marRight w:val="0"/>
      <w:marTop w:val="0"/>
      <w:marBottom w:val="0"/>
      <w:divBdr>
        <w:top w:val="none" w:sz="0" w:space="0" w:color="auto"/>
        <w:left w:val="none" w:sz="0" w:space="0" w:color="auto"/>
        <w:bottom w:val="none" w:sz="0" w:space="0" w:color="auto"/>
        <w:right w:val="none" w:sz="0" w:space="0" w:color="auto"/>
      </w:divBdr>
    </w:div>
    <w:div w:id="1630211096">
      <w:bodyDiv w:val="1"/>
      <w:marLeft w:val="0"/>
      <w:marRight w:val="0"/>
      <w:marTop w:val="0"/>
      <w:marBottom w:val="0"/>
      <w:divBdr>
        <w:top w:val="none" w:sz="0" w:space="0" w:color="auto"/>
        <w:left w:val="none" w:sz="0" w:space="0" w:color="auto"/>
        <w:bottom w:val="none" w:sz="0" w:space="0" w:color="auto"/>
        <w:right w:val="none" w:sz="0" w:space="0" w:color="auto"/>
      </w:divBdr>
    </w:div>
    <w:div w:id="1630361747">
      <w:bodyDiv w:val="1"/>
      <w:marLeft w:val="0"/>
      <w:marRight w:val="0"/>
      <w:marTop w:val="0"/>
      <w:marBottom w:val="0"/>
      <w:divBdr>
        <w:top w:val="none" w:sz="0" w:space="0" w:color="auto"/>
        <w:left w:val="none" w:sz="0" w:space="0" w:color="auto"/>
        <w:bottom w:val="none" w:sz="0" w:space="0" w:color="auto"/>
        <w:right w:val="none" w:sz="0" w:space="0" w:color="auto"/>
      </w:divBdr>
    </w:div>
    <w:div w:id="1630474205">
      <w:bodyDiv w:val="1"/>
      <w:marLeft w:val="0"/>
      <w:marRight w:val="0"/>
      <w:marTop w:val="0"/>
      <w:marBottom w:val="0"/>
      <w:divBdr>
        <w:top w:val="none" w:sz="0" w:space="0" w:color="auto"/>
        <w:left w:val="none" w:sz="0" w:space="0" w:color="auto"/>
        <w:bottom w:val="none" w:sz="0" w:space="0" w:color="auto"/>
        <w:right w:val="none" w:sz="0" w:space="0" w:color="auto"/>
      </w:divBdr>
    </w:div>
    <w:div w:id="1630667141">
      <w:bodyDiv w:val="1"/>
      <w:marLeft w:val="0"/>
      <w:marRight w:val="0"/>
      <w:marTop w:val="0"/>
      <w:marBottom w:val="0"/>
      <w:divBdr>
        <w:top w:val="none" w:sz="0" w:space="0" w:color="auto"/>
        <w:left w:val="none" w:sz="0" w:space="0" w:color="auto"/>
        <w:bottom w:val="none" w:sz="0" w:space="0" w:color="auto"/>
        <w:right w:val="none" w:sz="0" w:space="0" w:color="auto"/>
      </w:divBdr>
    </w:div>
    <w:div w:id="1630819223">
      <w:bodyDiv w:val="1"/>
      <w:marLeft w:val="0"/>
      <w:marRight w:val="0"/>
      <w:marTop w:val="0"/>
      <w:marBottom w:val="0"/>
      <w:divBdr>
        <w:top w:val="none" w:sz="0" w:space="0" w:color="auto"/>
        <w:left w:val="none" w:sz="0" w:space="0" w:color="auto"/>
        <w:bottom w:val="none" w:sz="0" w:space="0" w:color="auto"/>
        <w:right w:val="none" w:sz="0" w:space="0" w:color="auto"/>
      </w:divBdr>
    </w:div>
    <w:div w:id="1631014583">
      <w:bodyDiv w:val="1"/>
      <w:marLeft w:val="0"/>
      <w:marRight w:val="0"/>
      <w:marTop w:val="0"/>
      <w:marBottom w:val="0"/>
      <w:divBdr>
        <w:top w:val="none" w:sz="0" w:space="0" w:color="auto"/>
        <w:left w:val="none" w:sz="0" w:space="0" w:color="auto"/>
        <w:bottom w:val="none" w:sz="0" w:space="0" w:color="auto"/>
        <w:right w:val="none" w:sz="0" w:space="0" w:color="auto"/>
      </w:divBdr>
    </w:div>
    <w:div w:id="1631086854">
      <w:bodyDiv w:val="1"/>
      <w:marLeft w:val="0"/>
      <w:marRight w:val="0"/>
      <w:marTop w:val="0"/>
      <w:marBottom w:val="0"/>
      <w:divBdr>
        <w:top w:val="none" w:sz="0" w:space="0" w:color="auto"/>
        <w:left w:val="none" w:sz="0" w:space="0" w:color="auto"/>
        <w:bottom w:val="none" w:sz="0" w:space="0" w:color="auto"/>
        <w:right w:val="none" w:sz="0" w:space="0" w:color="auto"/>
      </w:divBdr>
    </w:div>
    <w:div w:id="1631208407">
      <w:bodyDiv w:val="1"/>
      <w:marLeft w:val="0"/>
      <w:marRight w:val="0"/>
      <w:marTop w:val="0"/>
      <w:marBottom w:val="0"/>
      <w:divBdr>
        <w:top w:val="none" w:sz="0" w:space="0" w:color="auto"/>
        <w:left w:val="none" w:sz="0" w:space="0" w:color="auto"/>
        <w:bottom w:val="none" w:sz="0" w:space="0" w:color="auto"/>
        <w:right w:val="none" w:sz="0" w:space="0" w:color="auto"/>
      </w:divBdr>
    </w:div>
    <w:div w:id="1631397951">
      <w:bodyDiv w:val="1"/>
      <w:marLeft w:val="0"/>
      <w:marRight w:val="0"/>
      <w:marTop w:val="0"/>
      <w:marBottom w:val="0"/>
      <w:divBdr>
        <w:top w:val="none" w:sz="0" w:space="0" w:color="auto"/>
        <w:left w:val="none" w:sz="0" w:space="0" w:color="auto"/>
        <w:bottom w:val="none" w:sz="0" w:space="0" w:color="auto"/>
        <w:right w:val="none" w:sz="0" w:space="0" w:color="auto"/>
      </w:divBdr>
    </w:div>
    <w:div w:id="1631471324">
      <w:bodyDiv w:val="1"/>
      <w:marLeft w:val="0"/>
      <w:marRight w:val="0"/>
      <w:marTop w:val="0"/>
      <w:marBottom w:val="0"/>
      <w:divBdr>
        <w:top w:val="none" w:sz="0" w:space="0" w:color="auto"/>
        <w:left w:val="none" w:sz="0" w:space="0" w:color="auto"/>
        <w:bottom w:val="none" w:sz="0" w:space="0" w:color="auto"/>
        <w:right w:val="none" w:sz="0" w:space="0" w:color="auto"/>
      </w:divBdr>
    </w:div>
    <w:div w:id="1631477569">
      <w:bodyDiv w:val="1"/>
      <w:marLeft w:val="0"/>
      <w:marRight w:val="0"/>
      <w:marTop w:val="0"/>
      <w:marBottom w:val="0"/>
      <w:divBdr>
        <w:top w:val="none" w:sz="0" w:space="0" w:color="auto"/>
        <w:left w:val="none" w:sz="0" w:space="0" w:color="auto"/>
        <w:bottom w:val="none" w:sz="0" w:space="0" w:color="auto"/>
        <w:right w:val="none" w:sz="0" w:space="0" w:color="auto"/>
      </w:divBdr>
    </w:div>
    <w:div w:id="1631740318">
      <w:bodyDiv w:val="1"/>
      <w:marLeft w:val="0"/>
      <w:marRight w:val="0"/>
      <w:marTop w:val="0"/>
      <w:marBottom w:val="0"/>
      <w:divBdr>
        <w:top w:val="none" w:sz="0" w:space="0" w:color="auto"/>
        <w:left w:val="none" w:sz="0" w:space="0" w:color="auto"/>
        <w:bottom w:val="none" w:sz="0" w:space="0" w:color="auto"/>
        <w:right w:val="none" w:sz="0" w:space="0" w:color="auto"/>
      </w:divBdr>
    </w:div>
    <w:div w:id="1631743232">
      <w:bodyDiv w:val="1"/>
      <w:marLeft w:val="0"/>
      <w:marRight w:val="0"/>
      <w:marTop w:val="0"/>
      <w:marBottom w:val="0"/>
      <w:divBdr>
        <w:top w:val="none" w:sz="0" w:space="0" w:color="auto"/>
        <w:left w:val="none" w:sz="0" w:space="0" w:color="auto"/>
        <w:bottom w:val="none" w:sz="0" w:space="0" w:color="auto"/>
        <w:right w:val="none" w:sz="0" w:space="0" w:color="auto"/>
      </w:divBdr>
    </w:div>
    <w:div w:id="1631745904">
      <w:bodyDiv w:val="1"/>
      <w:marLeft w:val="0"/>
      <w:marRight w:val="0"/>
      <w:marTop w:val="0"/>
      <w:marBottom w:val="0"/>
      <w:divBdr>
        <w:top w:val="none" w:sz="0" w:space="0" w:color="auto"/>
        <w:left w:val="none" w:sz="0" w:space="0" w:color="auto"/>
        <w:bottom w:val="none" w:sz="0" w:space="0" w:color="auto"/>
        <w:right w:val="none" w:sz="0" w:space="0" w:color="auto"/>
      </w:divBdr>
    </w:div>
    <w:div w:id="1631862454">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42849">
      <w:bodyDiv w:val="1"/>
      <w:marLeft w:val="0"/>
      <w:marRight w:val="0"/>
      <w:marTop w:val="0"/>
      <w:marBottom w:val="0"/>
      <w:divBdr>
        <w:top w:val="none" w:sz="0" w:space="0" w:color="auto"/>
        <w:left w:val="none" w:sz="0" w:space="0" w:color="auto"/>
        <w:bottom w:val="none" w:sz="0" w:space="0" w:color="auto"/>
        <w:right w:val="none" w:sz="0" w:space="0" w:color="auto"/>
      </w:divBdr>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2324865">
      <w:bodyDiv w:val="1"/>
      <w:marLeft w:val="0"/>
      <w:marRight w:val="0"/>
      <w:marTop w:val="0"/>
      <w:marBottom w:val="0"/>
      <w:divBdr>
        <w:top w:val="none" w:sz="0" w:space="0" w:color="auto"/>
        <w:left w:val="none" w:sz="0" w:space="0" w:color="auto"/>
        <w:bottom w:val="none" w:sz="0" w:space="0" w:color="auto"/>
        <w:right w:val="none" w:sz="0" w:space="0" w:color="auto"/>
      </w:divBdr>
    </w:div>
    <w:div w:id="1632327422">
      <w:bodyDiv w:val="1"/>
      <w:marLeft w:val="0"/>
      <w:marRight w:val="0"/>
      <w:marTop w:val="0"/>
      <w:marBottom w:val="0"/>
      <w:divBdr>
        <w:top w:val="none" w:sz="0" w:space="0" w:color="auto"/>
        <w:left w:val="none" w:sz="0" w:space="0" w:color="auto"/>
        <w:bottom w:val="none" w:sz="0" w:space="0" w:color="auto"/>
        <w:right w:val="none" w:sz="0" w:space="0" w:color="auto"/>
      </w:divBdr>
    </w:div>
    <w:div w:id="1632395990">
      <w:bodyDiv w:val="1"/>
      <w:marLeft w:val="0"/>
      <w:marRight w:val="0"/>
      <w:marTop w:val="0"/>
      <w:marBottom w:val="0"/>
      <w:divBdr>
        <w:top w:val="none" w:sz="0" w:space="0" w:color="auto"/>
        <w:left w:val="none" w:sz="0" w:space="0" w:color="auto"/>
        <w:bottom w:val="none" w:sz="0" w:space="0" w:color="auto"/>
        <w:right w:val="none" w:sz="0" w:space="0" w:color="auto"/>
      </w:divBdr>
    </w:div>
    <w:div w:id="1632594361">
      <w:bodyDiv w:val="1"/>
      <w:marLeft w:val="0"/>
      <w:marRight w:val="0"/>
      <w:marTop w:val="0"/>
      <w:marBottom w:val="0"/>
      <w:divBdr>
        <w:top w:val="none" w:sz="0" w:space="0" w:color="auto"/>
        <w:left w:val="none" w:sz="0" w:space="0" w:color="auto"/>
        <w:bottom w:val="none" w:sz="0" w:space="0" w:color="auto"/>
        <w:right w:val="none" w:sz="0" w:space="0" w:color="auto"/>
      </w:divBdr>
    </w:div>
    <w:div w:id="1632635662">
      <w:bodyDiv w:val="1"/>
      <w:marLeft w:val="0"/>
      <w:marRight w:val="0"/>
      <w:marTop w:val="0"/>
      <w:marBottom w:val="0"/>
      <w:divBdr>
        <w:top w:val="none" w:sz="0" w:space="0" w:color="auto"/>
        <w:left w:val="none" w:sz="0" w:space="0" w:color="auto"/>
        <w:bottom w:val="none" w:sz="0" w:space="0" w:color="auto"/>
        <w:right w:val="none" w:sz="0" w:space="0" w:color="auto"/>
      </w:divBdr>
    </w:div>
    <w:div w:id="1632975415">
      <w:bodyDiv w:val="1"/>
      <w:marLeft w:val="0"/>
      <w:marRight w:val="0"/>
      <w:marTop w:val="0"/>
      <w:marBottom w:val="0"/>
      <w:divBdr>
        <w:top w:val="none" w:sz="0" w:space="0" w:color="auto"/>
        <w:left w:val="none" w:sz="0" w:space="0" w:color="auto"/>
        <w:bottom w:val="none" w:sz="0" w:space="0" w:color="auto"/>
        <w:right w:val="none" w:sz="0" w:space="0" w:color="auto"/>
      </w:divBdr>
    </w:div>
    <w:div w:id="1633055154">
      <w:bodyDiv w:val="1"/>
      <w:marLeft w:val="0"/>
      <w:marRight w:val="0"/>
      <w:marTop w:val="0"/>
      <w:marBottom w:val="0"/>
      <w:divBdr>
        <w:top w:val="none" w:sz="0" w:space="0" w:color="auto"/>
        <w:left w:val="none" w:sz="0" w:space="0" w:color="auto"/>
        <w:bottom w:val="none" w:sz="0" w:space="0" w:color="auto"/>
        <w:right w:val="none" w:sz="0" w:space="0" w:color="auto"/>
      </w:divBdr>
    </w:div>
    <w:div w:id="1633362316">
      <w:bodyDiv w:val="1"/>
      <w:marLeft w:val="0"/>
      <w:marRight w:val="0"/>
      <w:marTop w:val="0"/>
      <w:marBottom w:val="0"/>
      <w:divBdr>
        <w:top w:val="none" w:sz="0" w:space="0" w:color="auto"/>
        <w:left w:val="none" w:sz="0" w:space="0" w:color="auto"/>
        <w:bottom w:val="none" w:sz="0" w:space="0" w:color="auto"/>
        <w:right w:val="none" w:sz="0" w:space="0" w:color="auto"/>
      </w:divBdr>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384">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3707442">
      <w:bodyDiv w:val="1"/>
      <w:marLeft w:val="0"/>
      <w:marRight w:val="0"/>
      <w:marTop w:val="0"/>
      <w:marBottom w:val="0"/>
      <w:divBdr>
        <w:top w:val="none" w:sz="0" w:space="0" w:color="auto"/>
        <w:left w:val="none" w:sz="0" w:space="0" w:color="auto"/>
        <w:bottom w:val="none" w:sz="0" w:space="0" w:color="auto"/>
        <w:right w:val="none" w:sz="0" w:space="0" w:color="auto"/>
      </w:divBdr>
    </w:div>
    <w:div w:id="1633711895">
      <w:bodyDiv w:val="1"/>
      <w:marLeft w:val="0"/>
      <w:marRight w:val="0"/>
      <w:marTop w:val="0"/>
      <w:marBottom w:val="0"/>
      <w:divBdr>
        <w:top w:val="none" w:sz="0" w:space="0" w:color="auto"/>
        <w:left w:val="none" w:sz="0" w:space="0" w:color="auto"/>
        <w:bottom w:val="none" w:sz="0" w:space="0" w:color="auto"/>
        <w:right w:val="none" w:sz="0" w:space="0" w:color="auto"/>
      </w:divBdr>
    </w:div>
    <w:div w:id="1633976303">
      <w:bodyDiv w:val="1"/>
      <w:marLeft w:val="0"/>
      <w:marRight w:val="0"/>
      <w:marTop w:val="0"/>
      <w:marBottom w:val="0"/>
      <w:divBdr>
        <w:top w:val="none" w:sz="0" w:space="0" w:color="auto"/>
        <w:left w:val="none" w:sz="0" w:space="0" w:color="auto"/>
        <w:bottom w:val="none" w:sz="0" w:space="0" w:color="auto"/>
        <w:right w:val="none" w:sz="0" w:space="0" w:color="auto"/>
      </w:divBdr>
    </w:div>
    <w:div w:id="1634018008">
      <w:bodyDiv w:val="1"/>
      <w:marLeft w:val="0"/>
      <w:marRight w:val="0"/>
      <w:marTop w:val="0"/>
      <w:marBottom w:val="0"/>
      <w:divBdr>
        <w:top w:val="none" w:sz="0" w:space="0" w:color="auto"/>
        <w:left w:val="none" w:sz="0" w:space="0" w:color="auto"/>
        <w:bottom w:val="none" w:sz="0" w:space="0" w:color="auto"/>
        <w:right w:val="none" w:sz="0" w:space="0" w:color="auto"/>
      </w:divBdr>
    </w:div>
    <w:div w:id="1634404493">
      <w:bodyDiv w:val="1"/>
      <w:marLeft w:val="0"/>
      <w:marRight w:val="0"/>
      <w:marTop w:val="0"/>
      <w:marBottom w:val="0"/>
      <w:divBdr>
        <w:top w:val="none" w:sz="0" w:space="0" w:color="auto"/>
        <w:left w:val="none" w:sz="0" w:space="0" w:color="auto"/>
        <w:bottom w:val="none" w:sz="0" w:space="0" w:color="auto"/>
        <w:right w:val="none" w:sz="0" w:space="0" w:color="auto"/>
      </w:divBdr>
    </w:div>
    <w:div w:id="1634749709">
      <w:bodyDiv w:val="1"/>
      <w:marLeft w:val="0"/>
      <w:marRight w:val="0"/>
      <w:marTop w:val="0"/>
      <w:marBottom w:val="0"/>
      <w:divBdr>
        <w:top w:val="none" w:sz="0" w:space="0" w:color="auto"/>
        <w:left w:val="none" w:sz="0" w:space="0" w:color="auto"/>
        <w:bottom w:val="none" w:sz="0" w:space="0" w:color="auto"/>
        <w:right w:val="none" w:sz="0" w:space="0" w:color="auto"/>
      </w:divBdr>
    </w:div>
    <w:div w:id="1635023605">
      <w:bodyDiv w:val="1"/>
      <w:marLeft w:val="0"/>
      <w:marRight w:val="0"/>
      <w:marTop w:val="0"/>
      <w:marBottom w:val="0"/>
      <w:divBdr>
        <w:top w:val="none" w:sz="0" w:space="0" w:color="auto"/>
        <w:left w:val="none" w:sz="0" w:space="0" w:color="auto"/>
        <w:bottom w:val="none" w:sz="0" w:space="0" w:color="auto"/>
        <w:right w:val="none" w:sz="0" w:space="0" w:color="auto"/>
      </w:divBdr>
    </w:div>
    <w:div w:id="1635063456">
      <w:bodyDiv w:val="1"/>
      <w:marLeft w:val="0"/>
      <w:marRight w:val="0"/>
      <w:marTop w:val="0"/>
      <w:marBottom w:val="0"/>
      <w:divBdr>
        <w:top w:val="none" w:sz="0" w:space="0" w:color="auto"/>
        <w:left w:val="none" w:sz="0" w:space="0" w:color="auto"/>
        <w:bottom w:val="none" w:sz="0" w:space="0" w:color="auto"/>
        <w:right w:val="none" w:sz="0" w:space="0" w:color="auto"/>
      </w:divBdr>
    </w:div>
    <w:div w:id="1635208049">
      <w:bodyDiv w:val="1"/>
      <w:marLeft w:val="0"/>
      <w:marRight w:val="0"/>
      <w:marTop w:val="0"/>
      <w:marBottom w:val="0"/>
      <w:divBdr>
        <w:top w:val="none" w:sz="0" w:space="0" w:color="auto"/>
        <w:left w:val="none" w:sz="0" w:space="0" w:color="auto"/>
        <w:bottom w:val="none" w:sz="0" w:space="0" w:color="auto"/>
        <w:right w:val="none" w:sz="0" w:space="0" w:color="auto"/>
      </w:divBdr>
    </w:div>
    <w:div w:id="1635259664">
      <w:bodyDiv w:val="1"/>
      <w:marLeft w:val="0"/>
      <w:marRight w:val="0"/>
      <w:marTop w:val="0"/>
      <w:marBottom w:val="0"/>
      <w:divBdr>
        <w:top w:val="none" w:sz="0" w:space="0" w:color="auto"/>
        <w:left w:val="none" w:sz="0" w:space="0" w:color="auto"/>
        <w:bottom w:val="none" w:sz="0" w:space="0" w:color="auto"/>
        <w:right w:val="none" w:sz="0" w:space="0" w:color="auto"/>
      </w:divBdr>
    </w:div>
    <w:div w:id="1635334597">
      <w:bodyDiv w:val="1"/>
      <w:marLeft w:val="0"/>
      <w:marRight w:val="0"/>
      <w:marTop w:val="0"/>
      <w:marBottom w:val="0"/>
      <w:divBdr>
        <w:top w:val="none" w:sz="0" w:space="0" w:color="auto"/>
        <w:left w:val="none" w:sz="0" w:space="0" w:color="auto"/>
        <w:bottom w:val="none" w:sz="0" w:space="0" w:color="auto"/>
        <w:right w:val="none" w:sz="0" w:space="0" w:color="auto"/>
      </w:divBdr>
    </w:div>
    <w:div w:id="1635909866">
      <w:bodyDiv w:val="1"/>
      <w:marLeft w:val="0"/>
      <w:marRight w:val="0"/>
      <w:marTop w:val="0"/>
      <w:marBottom w:val="0"/>
      <w:divBdr>
        <w:top w:val="none" w:sz="0" w:space="0" w:color="auto"/>
        <w:left w:val="none" w:sz="0" w:space="0" w:color="auto"/>
        <w:bottom w:val="none" w:sz="0" w:space="0" w:color="auto"/>
        <w:right w:val="none" w:sz="0" w:space="0" w:color="auto"/>
      </w:divBdr>
    </w:div>
    <w:div w:id="1635942090">
      <w:bodyDiv w:val="1"/>
      <w:marLeft w:val="0"/>
      <w:marRight w:val="0"/>
      <w:marTop w:val="0"/>
      <w:marBottom w:val="0"/>
      <w:divBdr>
        <w:top w:val="none" w:sz="0" w:space="0" w:color="auto"/>
        <w:left w:val="none" w:sz="0" w:space="0" w:color="auto"/>
        <w:bottom w:val="none" w:sz="0" w:space="0" w:color="auto"/>
        <w:right w:val="none" w:sz="0" w:space="0" w:color="auto"/>
      </w:divBdr>
    </w:div>
    <w:div w:id="1635986121">
      <w:bodyDiv w:val="1"/>
      <w:marLeft w:val="0"/>
      <w:marRight w:val="0"/>
      <w:marTop w:val="0"/>
      <w:marBottom w:val="0"/>
      <w:divBdr>
        <w:top w:val="none" w:sz="0" w:space="0" w:color="auto"/>
        <w:left w:val="none" w:sz="0" w:space="0" w:color="auto"/>
        <w:bottom w:val="none" w:sz="0" w:space="0" w:color="auto"/>
        <w:right w:val="none" w:sz="0" w:space="0" w:color="auto"/>
      </w:divBdr>
    </w:div>
    <w:div w:id="1636061310">
      <w:bodyDiv w:val="1"/>
      <w:marLeft w:val="0"/>
      <w:marRight w:val="0"/>
      <w:marTop w:val="0"/>
      <w:marBottom w:val="0"/>
      <w:divBdr>
        <w:top w:val="none" w:sz="0" w:space="0" w:color="auto"/>
        <w:left w:val="none" w:sz="0" w:space="0" w:color="auto"/>
        <w:bottom w:val="none" w:sz="0" w:space="0" w:color="auto"/>
        <w:right w:val="none" w:sz="0" w:space="0" w:color="auto"/>
      </w:divBdr>
    </w:div>
    <w:div w:id="1636254583">
      <w:bodyDiv w:val="1"/>
      <w:marLeft w:val="0"/>
      <w:marRight w:val="0"/>
      <w:marTop w:val="0"/>
      <w:marBottom w:val="0"/>
      <w:divBdr>
        <w:top w:val="none" w:sz="0" w:space="0" w:color="auto"/>
        <w:left w:val="none" w:sz="0" w:space="0" w:color="auto"/>
        <w:bottom w:val="none" w:sz="0" w:space="0" w:color="auto"/>
        <w:right w:val="none" w:sz="0" w:space="0" w:color="auto"/>
      </w:divBdr>
    </w:div>
    <w:div w:id="1636444381">
      <w:bodyDiv w:val="1"/>
      <w:marLeft w:val="0"/>
      <w:marRight w:val="0"/>
      <w:marTop w:val="0"/>
      <w:marBottom w:val="0"/>
      <w:divBdr>
        <w:top w:val="none" w:sz="0" w:space="0" w:color="auto"/>
        <w:left w:val="none" w:sz="0" w:space="0" w:color="auto"/>
        <w:bottom w:val="none" w:sz="0" w:space="0" w:color="auto"/>
        <w:right w:val="none" w:sz="0" w:space="0" w:color="auto"/>
      </w:divBdr>
    </w:div>
    <w:div w:id="1636448417">
      <w:bodyDiv w:val="1"/>
      <w:marLeft w:val="0"/>
      <w:marRight w:val="0"/>
      <w:marTop w:val="0"/>
      <w:marBottom w:val="0"/>
      <w:divBdr>
        <w:top w:val="none" w:sz="0" w:space="0" w:color="auto"/>
        <w:left w:val="none" w:sz="0" w:space="0" w:color="auto"/>
        <w:bottom w:val="none" w:sz="0" w:space="0" w:color="auto"/>
        <w:right w:val="none" w:sz="0" w:space="0" w:color="auto"/>
      </w:divBdr>
    </w:div>
    <w:div w:id="1636527942">
      <w:bodyDiv w:val="1"/>
      <w:marLeft w:val="0"/>
      <w:marRight w:val="0"/>
      <w:marTop w:val="0"/>
      <w:marBottom w:val="0"/>
      <w:divBdr>
        <w:top w:val="none" w:sz="0" w:space="0" w:color="auto"/>
        <w:left w:val="none" w:sz="0" w:space="0" w:color="auto"/>
        <w:bottom w:val="none" w:sz="0" w:space="0" w:color="auto"/>
        <w:right w:val="none" w:sz="0" w:space="0" w:color="auto"/>
      </w:divBdr>
    </w:div>
    <w:div w:id="1636838338">
      <w:bodyDiv w:val="1"/>
      <w:marLeft w:val="0"/>
      <w:marRight w:val="0"/>
      <w:marTop w:val="0"/>
      <w:marBottom w:val="0"/>
      <w:divBdr>
        <w:top w:val="none" w:sz="0" w:space="0" w:color="auto"/>
        <w:left w:val="none" w:sz="0" w:space="0" w:color="auto"/>
        <w:bottom w:val="none" w:sz="0" w:space="0" w:color="auto"/>
        <w:right w:val="none" w:sz="0" w:space="0" w:color="auto"/>
      </w:divBdr>
    </w:div>
    <w:div w:id="1636912476">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027735">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641530">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141138">
      <w:bodyDiv w:val="1"/>
      <w:marLeft w:val="0"/>
      <w:marRight w:val="0"/>
      <w:marTop w:val="0"/>
      <w:marBottom w:val="0"/>
      <w:divBdr>
        <w:top w:val="none" w:sz="0" w:space="0" w:color="auto"/>
        <w:left w:val="none" w:sz="0" w:space="0" w:color="auto"/>
        <w:bottom w:val="none" w:sz="0" w:space="0" w:color="auto"/>
        <w:right w:val="none" w:sz="0" w:space="0" w:color="auto"/>
      </w:divBdr>
    </w:div>
    <w:div w:id="1638291731">
      <w:bodyDiv w:val="1"/>
      <w:marLeft w:val="0"/>
      <w:marRight w:val="0"/>
      <w:marTop w:val="0"/>
      <w:marBottom w:val="0"/>
      <w:divBdr>
        <w:top w:val="none" w:sz="0" w:space="0" w:color="auto"/>
        <w:left w:val="none" w:sz="0" w:space="0" w:color="auto"/>
        <w:bottom w:val="none" w:sz="0" w:space="0" w:color="auto"/>
        <w:right w:val="none" w:sz="0" w:space="0" w:color="auto"/>
      </w:divBdr>
    </w:div>
    <w:div w:id="1638294667">
      <w:bodyDiv w:val="1"/>
      <w:marLeft w:val="0"/>
      <w:marRight w:val="0"/>
      <w:marTop w:val="0"/>
      <w:marBottom w:val="0"/>
      <w:divBdr>
        <w:top w:val="none" w:sz="0" w:space="0" w:color="auto"/>
        <w:left w:val="none" w:sz="0" w:space="0" w:color="auto"/>
        <w:bottom w:val="none" w:sz="0" w:space="0" w:color="auto"/>
        <w:right w:val="none" w:sz="0" w:space="0" w:color="auto"/>
      </w:divBdr>
    </w:div>
    <w:div w:id="1638297822">
      <w:bodyDiv w:val="1"/>
      <w:marLeft w:val="0"/>
      <w:marRight w:val="0"/>
      <w:marTop w:val="0"/>
      <w:marBottom w:val="0"/>
      <w:divBdr>
        <w:top w:val="none" w:sz="0" w:space="0" w:color="auto"/>
        <w:left w:val="none" w:sz="0" w:space="0" w:color="auto"/>
        <w:bottom w:val="none" w:sz="0" w:space="0" w:color="auto"/>
        <w:right w:val="none" w:sz="0" w:space="0" w:color="auto"/>
      </w:divBdr>
    </w:div>
    <w:div w:id="1638298655">
      <w:bodyDiv w:val="1"/>
      <w:marLeft w:val="0"/>
      <w:marRight w:val="0"/>
      <w:marTop w:val="0"/>
      <w:marBottom w:val="0"/>
      <w:divBdr>
        <w:top w:val="none" w:sz="0" w:space="0" w:color="auto"/>
        <w:left w:val="none" w:sz="0" w:space="0" w:color="auto"/>
        <w:bottom w:val="none" w:sz="0" w:space="0" w:color="auto"/>
        <w:right w:val="none" w:sz="0" w:space="0" w:color="auto"/>
      </w:divBdr>
    </w:div>
    <w:div w:id="1638417475">
      <w:bodyDiv w:val="1"/>
      <w:marLeft w:val="0"/>
      <w:marRight w:val="0"/>
      <w:marTop w:val="0"/>
      <w:marBottom w:val="0"/>
      <w:divBdr>
        <w:top w:val="none" w:sz="0" w:space="0" w:color="auto"/>
        <w:left w:val="none" w:sz="0" w:space="0" w:color="auto"/>
        <w:bottom w:val="none" w:sz="0" w:space="0" w:color="auto"/>
        <w:right w:val="none" w:sz="0" w:space="0" w:color="auto"/>
      </w:divBdr>
    </w:div>
    <w:div w:id="1638417637">
      <w:bodyDiv w:val="1"/>
      <w:marLeft w:val="0"/>
      <w:marRight w:val="0"/>
      <w:marTop w:val="0"/>
      <w:marBottom w:val="0"/>
      <w:divBdr>
        <w:top w:val="none" w:sz="0" w:space="0" w:color="auto"/>
        <w:left w:val="none" w:sz="0" w:space="0" w:color="auto"/>
        <w:bottom w:val="none" w:sz="0" w:space="0" w:color="auto"/>
        <w:right w:val="none" w:sz="0" w:space="0" w:color="auto"/>
      </w:divBdr>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603760">
      <w:bodyDiv w:val="1"/>
      <w:marLeft w:val="0"/>
      <w:marRight w:val="0"/>
      <w:marTop w:val="0"/>
      <w:marBottom w:val="0"/>
      <w:divBdr>
        <w:top w:val="none" w:sz="0" w:space="0" w:color="auto"/>
        <w:left w:val="none" w:sz="0" w:space="0" w:color="auto"/>
        <w:bottom w:val="none" w:sz="0" w:space="0" w:color="auto"/>
        <w:right w:val="none" w:sz="0" w:space="0" w:color="auto"/>
      </w:divBdr>
    </w:div>
    <w:div w:id="1638684609">
      <w:bodyDiv w:val="1"/>
      <w:marLeft w:val="0"/>
      <w:marRight w:val="0"/>
      <w:marTop w:val="0"/>
      <w:marBottom w:val="0"/>
      <w:divBdr>
        <w:top w:val="none" w:sz="0" w:space="0" w:color="auto"/>
        <w:left w:val="none" w:sz="0" w:space="0" w:color="auto"/>
        <w:bottom w:val="none" w:sz="0" w:space="0" w:color="auto"/>
        <w:right w:val="none" w:sz="0" w:space="0" w:color="auto"/>
      </w:divBdr>
    </w:div>
    <w:div w:id="1638757693">
      <w:bodyDiv w:val="1"/>
      <w:marLeft w:val="0"/>
      <w:marRight w:val="0"/>
      <w:marTop w:val="0"/>
      <w:marBottom w:val="0"/>
      <w:divBdr>
        <w:top w:val="none" w:sz="0" w:space="0" w:color="auto"/>
        <w:left w:val="none" w:sz="0" w:space="0" w:color="auto"/>
        <w:bottom w:val="none" w:sz="0" w:space="0" w:color="auto"/>
        <w:right w:val="none" w:sz="0" w:space="0" w:color="auto"/>
      </w:divBdr>
    </w:div>
    <w:div w:id="1638800650">
      <w:bodyDiv w:val="1"/>
      <w:marLeft w:val="0"/>
      <w:marRight w:val="0"/>
      <w:marTop w:val="0"/>
      <w:marBottom w:val="0"/>
      <w:divBdr>
        <w:top w:val="none" w:sz="0" w:space="0" w:color="auto"/>
        <w:left w:val="none" w:sz="0" w:space="0" w:color="auto"/>
        <w:bottom w:val="none" w:sz="0" w:space="0" w:color="auto"/>
        <w:right w:val="none" w:sz="0" w:space="0" w:color="auto"/>
      </w:divBdr>
    </w:div>
    <w:div w:id="1639526752">
      <w:bodyDiv w:val="1"/>
      <w:marLeft w:val="0"/>
      <w:marRight w:val="0"/>
      <w:marTop w:val="0"/>
      <w:marBottom w:val="0"/>
      <w:divBdr>
        <w:top w:val="none" w:sz="0" w:space="0" w:color="auto"/>
        <w:left w:val="none" w:sz="0" w:space="0" w:color="auto"/>
        <w:bottom w:val="none" w:sz="0" w:space="0" w:color="auto"/>
        <w:right w:val="none" w:sz="0" w:space="0" w:color="auto"/>
      </w:divBdr>
    </w:div>
    <w:div w:id="1639605417">
      <w:bodyDiv w:val="1"/>
      <w:marLeft w:val="0"/>
      <w:marRight w:val="0"/>
      <w:marTop w:val="0"/>
      <w:marBottom w:val="0"/>
      <w:divBdr>
        <w:top w:val="none" w:sz="0" w:space="0" w:color="auto"/>
        <w:left w:val="none" w:sz="0" w:space="0" w:color="auto"/>
        <w:bottom w:val="none" w:sz="0" w:space="0" w:color="auto"/>
        <w:right w:val="none" w:sz="0" w:space="0" w:color="auto"/>
      </w:divBdr>
    </w:div>
    <w:div w:id="1639804165">
      <w:bodyDiv w:val="1"/>
      <w:marLeft w:val="0"/>
      <w:marRight w:val="0"/>
      <w:marTop w:val="0"/>
      <w:marBottom w:val="0"/>
      <w:divBdr>
        <w:top w:val="none" w:sz="0" w:space="0" w:color="auto"/>
        <w:left w:val="none" w:sz="0" w:space="0" w:color="auto"/>
        <w:bottom w:val="none" w:sz="0" w:space="0" w:color="auto"/>
        <w:right w:val="none" w:sz="0" w:space="0" w:color="auto"/>
      </w:divBdr>
    </w:div>
    <w:div w:id="1640111875">
      <w:bodyDiv w:val="1"/>
      <w:marLeft w:val="0"/>
      <w:marRight w:val="0"/>
      <w:marTop w:val="0"/>
      <w:marBottom w:val="0"/>
      <w:divBdr>
        <w:top w:val="none" w:sz="0" w:space="0" w:color="auto"/>
        <w:left w:val="none" w:sz="0" w:space="0" w:color="auto"/>
        <w:bottom w:val="none" w:sz="0" w:space="0" w:color="auto"/>
        <w:right w:val="none" w:sz="0" w:space="0" w:color="auto"/>
      </w:divBdr>
    </w:div>
    <w:div w:id="1640455586">
      <w:bodyDiv w:val="1"/>
      <w:marLeft w:val="0"/>
      <w:marRight w:val="0"/>
      <w:marTop w:val="0"/>
      <w:marBottom w:val="0"/>
      <w:divBdr>
        <w:top w:val="none" w:sz="0" w:space="0" w:color="auto"/>
        <w:left w:val="none" w:sz="0" w:space="0" w:color="auto"/>
        <w:bottom w:val="none" w:sz="0" w:space="0" w:color="auto"/>
        <w:right w:val="none" w:sz="0" w:space="0" w:color="auto"/>
      </w:divBdr>
    </w:div>
    <w:div w:id="1640498029">
      <w:bodyDiv w:val="1"/>
      <w:marLeft w:val="0"/>
      <w:marRight w:val="0"/>
      <w:marTop w:val="0"/>
      <w:marBottom w:val="0"/>
      <w:divBdr>
        <w:top w:val="none" w:sz="0" w:space="0" w:color="auto"/>
        <w:left w:val="none" w:sz="0" w:space="0" w:color="auto"/>
        <w:bottom w:val="none" w:sz="0" w:space="0" w:color="auto"/>
        <w:right w:val="none" w:sz="0" w:space="0" w:color="auto"/>
      </w:divBdr>
    </w:div>
    <w:div w:id="1640577451">
      <w:bodyDiv w:val="1"/>
      <w:marLeft w:val="0"/>
      <w:marRight w:val="0"/>
      <w:marTop w:val="0"/>
      <w:marBottom w:val="0"/>
      <w:divBdr>
        <w:top w:val="none" w:sz="0" w:space="0" w:color="auto"/>
        <w:left w:val="none" w:sz="0" w:space="0" w:color="auto"/>
        <w:bottom w:val="none" w:sz="0" w:space="0" w:color="auto"/>
        <w:right w:val="none" w:sz="0" w:space="0" w:color="auto"/>
      </w:divBdr>
    </w:div>
    <w:div w:id="1640718817">
      <w:bodyDiv w:val="1"/>
      <w:marLeft w:val="0"/>
      <w:marRight w:val="0"/>
      <w:marTop w:val="0"/>
      <w:marBottom w:val="0"/>
      <w:divBdr>
        <w:top w:val="none" w:sz="0" w:space="0" w:color="auto"/>
        <w:left w:val="none" w:sz="0" w:space="0" w:color="auto"/>
        <w:bottom w:val="none" w:sz="0" w:space="0" w:color="auto"/>
        <w:right w:val="none" w:sz="0" w:space="0" w:color="auto"/>
      </w:divBdr>
    </w:div>
    <w:div w:id="1641108659">
      <w:bodyDiv w:val="1"/>
      <w:marLeft w:val="0"/>
      <w:marRight w:val="0"/>
      <w:marTop w:val="0"/>
      <w:marBottom w:val="0"/>
      <w:divBdr>
        <w:top w:val="none" w:sz="0" w:space="0" w:color="auto"/>
        <w:left w:val="none" w:sz="0" w:space="0" w:color="auto"/>
        <w:bottom w:val="none" w:sz="0" w:space="0" w:color="auto"/>
        <w:right w:val="none" w:sz="0" w:space="0" w:color="auto"/>
      </w:divBdr>
    </w:div>
    <w:div w:id="1641302241">
      <w:bodyDiv w:val="1"/>
      <w:marLeft w:val="0"/>
      <w:marRight w:val="0"/>
      <w:marTop w:val="0"/>
      <w:marBottom w:val="0"/>
      <w:divBdr>
        <w:top w:val="none" w:sz="0" w:space="0" w:color="auto"/>
        <w:left w:val="none" w:sz="0" w:space="0" w:color="auto"/>
        <w:bottom w:val="none" w:sz="0" w:space="0" w:color="auto"/>
        <w:right w:val="none" w:sz="0" w:space="0" w:color="auto"/>
      </w:divBdr>
    </w:div>
    <w:div w:id="1641493703">
      <w:bodyDiv w:val="1"/>
      <w:marLeft w:val="0"/>
      <w:marRight w:val="0"/>
      <w:marTop w:val="0"/>
      <w:marBottom w:val="0"/>
      <w:divBdr>
        <w:top w:val="none" w:sz="0" w:space="0" w:color="auto"/>
        <w:left w:val="none" w:sz="0" w:space="0" w:color="auto"/>
        <w:bottom w:val="none" w:sz="0" w:space="0" w:color="auto"/>
        <w:right w:val="none" w:sz="0" w:space="0" w:color="auto"/>
      </w:divBdr>
    </w:div>
    <w:div w:id="1641501169">
      <w:bodyDiv w:val="1"/>
      <w:marLeft w:val="0"/>
      <w:marRight w:val="0"/>
      <w:marTop w:val="0"/>
      <w:marBottom w:val="0"/>
      <w:divBdr>
        <w:top w:val="none" w:sz="0" w:space="0" w:color="auto"/>
        <w:left w:val="none" w:sz="0" w:space="0" w:color="auto"/>
        <w:bottom w:val="none" w:sz="0" w:space="0" w:color="auto"/>
        <w:right w:val="none" w:sz="0" w:space="0" w:color="auto"/>
      </w:divBdr>
    </w:div>
    <w:div w:id="1641568649">
      <w:bodyDiv w:val="1"/>
      <w:marLeft w:val="0"/>
      <w:marRight w:val="0"/>
      <w:marTop w:val="0"/>
      <w:marBottom w:val="0"/>
      <w:divBdr>
        <w:top w:val="none" w:sz="0" w:space="0" w:color="auto"/>
        <w:left w:val="none" w:sz="0" w:space="0" w:color="auto"/>
        <w:bottom w:val="none" w:sz="0" w:space="0" w:color="auto"/>
        <w:right w:val="none" w:sz="0" w:space="0" w:color="auto"/>
      </w:divBdr>
    </w:div>
    <w:div w:id="1641572688">
      <w:bodyDiv w:val="1"/>
      <w:marLeft w:val="0"/>
      <w:marRight w:val="0"/>
      <w:marTop w:val="0"/>
      <w:marBottom w:val="0"/>
      <w:divBdr>
        <w:top w:val="none" w:sz="0" w:space="0" w:color="auto"/>
        <w:left w:val="none" w:sz="0" w:space="0" w:color="auto"/>
        <w:bottom w:val="none" w:sz="0" w:space="0" w:color="auto"/>
        <w:right w:val="none" w:sz="0" w:space="0" w:color="auto"/>
      </w:divBdr>
    </w:div>
    <w:div w:id="1641611471">
      <w:bodyDiv w:val="1"/>
      <w:marLeft w:val="0"/>
      <w:marRight w:val="0"/>
      <w:marTop w:val="0"/>
      <w:marBottom w:val="0"/>
      <w:divBdr>
        <w:top w:val="none" w:sz="0" w:space="0" w:color="auto"/>
        <w:left w:val="none" w:sz="0" w:space="0" w:color="auto"/>
        <w:bottom w:val="none" w:sz="0" w:space="0" w:color="auto"/>
        <w:right w:val="none" w:sz="0" w:space="0" w:color="auto"/>
      </w:divBdr>
    </w:div>
    <w:div w:id="1641617255">
      <w:bodyDiv w:val="1"/>
      <w:marLeft w:val="0"/>
      <w:marRight w:val="0"/>
      <w:marTop w:val="0"/>
      <w:marBottom w:val="0"/>
      <w:divBdr>
        <w:top w:val="none" w:sz="0" w:space="0" w:color="auto"/>
        <w:left w:val="none" w:sz="0" w:space="0" w:color="auto"/>
        <w:bottom w:val="none" w:sz="0" w:space="0" w:color="auto"/>
        <w:right w:val="none" w:sz="0" w:space="0" w:color="auto"/>
      </w:divBdr>
    </w:div>
    <w:div w:id="1641642590">
      <w:bodyDiv w:val="1"/>
      <w:marLeft w:val="0"/>
      <w:marRight w:val="0"/>
      <w:marTop w:val="0"/>
      <w:marBottom w:val="0"/>
      <w:divBdr>
        <w:top w:val="none" w:sz="0" w:space="0" w:color="auto"/>
        <w:left w:val="none" w:sz="0" w:space="0" w:color="auto"/>
        <w:bottom w:val="none" w:sz="0" w:space="0" w:color="auto"/>
        <w:right w:val="none" w:sz="0" w:space="0" w:color="auto"/>
      </w:divBdr>
    </w:div>
    <w:div w:id="1641810119">
      <w:bodyDiv w:val="1"/>
      <w:marLeft w:val="0"/>
      <w:marRight w:val="0"/>
      <w:marTop w:val="0"/>
      <w:marBottom w:val="0"/>
      <w:divBdr>
        <w:top w:val="none" w:sz="0" w:space="0" w:color="auto"/>
        <w:left w:val="none" w:sz="0" w:space="0" w:color="auto"/>
        <w:bottom w:val="none" w:sz="0" w:space="0" w:color="auto"/>
        <w:right w:val="none" w:sz="0" w:space="0" w:color="auto"/>
      </w:divBdr>
    </w:div>
    <w:div w:id="1642029929">
      <w:bodyDiv w:val="1"/>
      <w:marLeft w:val="0"/>
      <w:marRight w:val="0"/>
      <w:marTop w:val="0"/>
      <w:marBottom w:val="0"/>
      <w:divBdr>
        <w:top w:val="none" w:sz="0" w:space="0" w:color="auto"/>
        <w:left w:val="none" w:sz="0" w:space="0" w:color="auto"/>
        <w:bottom w:val="none" w:sz="0" w:space="0" w:color="auto"/>
        <w:right w:val="none" w:sz="0" w:space="0" w:color="auto"/>
      </w:divBdr>
    </w:div>
    <w:div w:id="1642031195">
      <w:bodyDiv w:val="1"/>
      <w:marLeft w:val="0"/>
      <w:marRight w:val="0"/>
      <w:marTop w:val="0"/>
      <w:marBottom w:val="0"/>
      <w:divBdr>
        <w:top w:val="none" w:sz="0" w:space="0" w:color="auto"/>
        <w:left w:val="none" w:sz="0" w:space="0" w:color="auto"/>
        <w:bottom w:val="none" w:sz="0" w:space="0" w:color="auto"/>
        <w:right w:val="none" w:sz="0" w:space="0" w:color="auto"/>
      </w:divBdr>
    </w:div>
    <w:div w:id="1642153026">
      <w:bodyDiv w:val="1"/>
      <w:marLeft w:val="0"/>
      <w:marRight w:val="0"/>
      <w:marTop w:val="0"/>
      <w:marBottom w:val="0"/>
      <w:divBdr>
        <w:top w:val="none" w:sz="0" w:space="0" w:color="auto"/>
        <w:left w:val="none" w:sz="0" w:space="0" w:color="auto"/>
        <w:bottom w:val="none" w:sz="0" w:space="0" w:color="auto"/>
        <w:right w:val="none" w:sz="0" w:space="0" w:color="auto"/>
      </w:divBdr>
    </w:div>
    <w:div w:id="1642227955">
      <w:bodyDiv w:val="1"/>
      <w:marLeft w:val="0"/>
      <w:marRight w:val="0"/>
      <w:marTop w:val="0"/>
      <w:marBottom w:val="0"/>
      <w:divBdr>
        <w:top w:val="none" w:sz="0" w:space="0" w:color="auto"/>
        <w:left w:val="none" w:sz="0" w:space="0" w:color="auto"/>
        <w:bottom w:val="none" w:sz="0" w:space="0" w:color="auto"/>
        <w:right w:val="none" w:sz="0" w:space="0" w:color="auto"/>
      </w:divBdr>
    </w:div>
    <w:div w:id="1642230448">
      <w:bodyDiv w:val="1"/>
      <w:marLeft w:val="0"/>
      <w:marRight w:val="0"/>
      <w:marTop w:val="0"/>
      <w:marBottom w:val="0"/>
      <w:divBdr>
        <w:top w:val="none" w:sz="0" w:space="0" w:color="auto"/>
        <w:left w:val="none" w:sz="0" w:space="0" w:color="auto"/>
        <w:bottom w:val="none" w:sz="0" w:space="0" w:color="auto"/>
        <w:right w:val="none" w:sz="0" w:space="0" w:color="auto"/>
      </w:divBdr>
    </w:div>
    <w:div w:id="1642269026">
      <w:bodyDiv w:val="1"/>
      <w:marLeft w:val="0"/>
      <w:marRight w:val="0"/>
      <w:marTop w:val="0"/>
      <w:marBottom w:val="0"/>
      <w:divBdr>
        <w:top w:val="none" w:sz="0" w:space="0" w:color="auto"/>
        <w:left w:val="none" w:sz="0" w:space="0" w:color="auto"/>
        <w:bottom w:val="none" w:sz="0" w:space="0" w:color="auto"/>
        <w:right w:val="none" w:sz="0" w:space="0" w:color="auto"/>
      </w:divBdr>
    </w:div>
    <w:div w:id="1642342400">
      <w:bodyDiv w:val="1"/>
      <w:marLeft w:val="0"/>
      <w:marRight w:val="0"/>
      <w:marTop w:val="0"/>
      <w:marBottom w:val="0"/>
      <w:divBdr>
        <w:top w:val="none" w:sz="0" w:space="0" w:color="auto"/>
        <w:left w:val="none" w:sz="0" w:space="0" w:color="auto"/>
        <w:bottom w:val="none" w:sz="0" w:space="0" w:color="auto"/>
        <w:right w:val="none" w:sz="0" w:space="0" w:color="auto"/>
      </w:divBdr>
    </w:div>
    <w:div w:id="1642467390">
      <w:bodyDiv w:val="1"/>
      <w:marLeft w:val="0"/>
      <w:marRight w:val="0"/>
      <w:marTop w:val="0"/>
      <w:marBottom w:val="0"/>
      <w:divBdr>
        <w:top w:val="none" w:sz="0" w:space="0" w:color="auto"/>
        <w:left w:val="none" w:sz="0" w:space="0" w:color="auto"/>
        <w:bottom w:val="none" w:sz="0" w:space="0" w:color="auto"/>
        <w:right w:val="none" w:sz="0" w:space="0" w:color="auto"/>
      </w:divBdr>
    </w:div>
    <w:div w:id="1642687610">
      <w:bodyDiv w:val="1"/>
      <w:marLeft w:val="0"/>
      <w:marRight w:val="0"/>
      <w:marTop w:val="0"/>
      <w:marBottom w:val="0"/>
      <w:divBdr>
        <w:top w:val="none" w:sz="0" w:space="0" w:color="auto"/>
        <w:left w:val="none" w:sz="0" w:space="0" w:color="auto"/>
        <w:bottom w:val="none" w:sz="0" w:space="0" w:color="auto"/>
        <w:right w:val="none" w:sz="0" w:space="0" w:color="auto"/>
      </w:divBdr>
    </w:div>
    <w:div w:id="1642735505">
      <w:bodyDiv w:val="1"/>
      <w:marLeft w:val="0"/>
      <w:marRight w:val="0"/>
      <w:marTop w:val="0"/>
      <w:marBottom w:val="0"/>
      <w:divBdr>
        <w:top w:val="none" w:sz="0" w:space="0" w:color="auto"/>
        <w:left w:val="none" w:sz="0" w:space="0" w:color="auto"/>
        <w:bottom w:val="none" w:sz="0" w:space="0" w:color="auto"/>
        <w:right w:val="none" w:sz="0" w:space="0" w:color="auto"/>
      </w:divBdr>
    </w:div>
    <w:div w:id="1643074319">
      <w:bodyDiv w:val="1"/>
      <w:marLeft w:val="0"/>
      <w:marRight w:val="0"/>
      <w:marTop w:val="0"/>
      <w:marBottom w:val="0"/>
      <w:divBdr>
        <w:top w:val="none" w:sz="0" w:space="0" w:color="auto"/>
        <w:left w:val="none" w:sz="0" w:space="0" w:color="auto"/>
        <w:bottom w:val="none" w:sz="0" w:space="0" w:color="auto"/>
        <w:right w:val="none" w:sz="0" w:space="0" w:color="auto"/>
      </w:divBdr>
    </w:div>
    <w:div w:id="1643151036">
      <w:bodyDiv w:val="1"/>
      <w:marLeft w:val="0"/>
      <w:marRight w:val="0"/>
      <w:marTop w:val="0"/>
      <w:marBottom w:val="0"/>
      <w:divBdr>
        <w:top w:val="none" w:sz="0" w:space="0" w:color="auto"/>
        <w:left w:val="none" w:sz="0" w:space="0" w:color="auto"/>
        <w:bottom w:val="none" w:sz="0" w:space="0" w:color="auto"/>
        <w:right w:val="none" w:sz="0" w:space="0" w:color="auto"/>
      </w:divBdr>
    </w:div>
    <w:div w:id="1643461868">
      <w:bodyDiv w:val="1"/>
      <w:marLeft w:val="0"/>
      <w:marRight w:val="0"/>
      <w:marTop w:val="0"/>
      <w:marBottom w:val="0"/>
      <w:divBdr>
        <w:top w:val="none" w:sz="0" w:space="0" w:color="auto"/>
        <w:left w:val="none" w:sz="0" w:space="0" w:color="auto"/>
        <w:bottom w:val="none" w:sz="0" w:space="0" w:color="auto"/>
        <w:right w:val="none" w:sz="0" w:space="0" w:color="auto"/>
      </w:divBdr>
    </w:div>
    <w:div w:id="1643804538">
      <w:bodyDiv w:val="1"/>
      <w:marLeft w:val="0"/>
      <w:marRight w:val="0"/>
      <w:marTop w:val="0"/>
      <w:marBottom w:val="0"/>
      <w:divBdr>
        <w:top w:val="none" w:sz="0" w:space="0" w:color="auto"/>
        <w:left w:val="none" w:sz="0" w:space="0" w:color="auto"/>
        <w:bottom w:val="none" w:sz="0" w:space="0" w:color="auto"/>
        <w:right w:val="none" w:sz="0" w:space="0" w:color="auto"/>
      </w:divBdr>
    </w:div>
    <w:div w:id="1643846826">
      <w:bodyDiv w:val="1"/>
      <w:marLeft w:val="0"/>
      <w:marRight w:val="0"/>
      <w:marTop w:val="0"/>
      <w:marBottom w:val="0"/>
      <w:divBdr>
        <w:top w:val="none" w:sz="0" w:space="0" w:color="auto"/>
        <w:left w:val="none" w:sz="0" w:space="0" w:color="auto"/>
        <w:bottom w:val="none" w:sz="0" w:space="0" w:color="auto"/>
        <w:right w:val="none" w:sz="0" w:space="0" w:color="auto"/>
      </w:divBdr>
    </w:div>
    <w:div w:id="1643920871">
      <w:bodyDiv w:val="1"/>
      <w:marLeft w:val="0"/>
      <w:marRight w:val="0"/>
      <w:marTop w:val="0"/>
      <w:marBottom w:val="0"/>
      <w:divBdr>
        <w:top w:val="none" w:sz="0" w:space="0" w:color="auto"/>
        <w:left w:val="none" w:sz="0" w:space="0" w:color="auto"/>
        <w:bottom w:val="none" w:sz="0" w:space="0" w:color="auto"/>
        <w:right w:val="none" w:sz="0" w:space="0" w:color="auto"/>
      </w:divBdr>
    </w:div>
    <w:div w:id="1644001109">
      <w:bodyDiv w:val="1"/>
      <w:marLeft w:val="0"/>
      <w:marRight w:val="0"/>
      <w:marTop w:val="0"/>
      <w:marBottom w:val="0"/>
      <w:divBdr>
        <w:top w:val="none" w:sz="0" w:space="0" w:color="auto"/>
        <w:left w:val="none" w:sz="0" w:space="0" w:color="auto"/>
        <w:bottom w:val="none" w:sz="0" w:space="0" w:color="auto"/>
        <w:right w:val="none" w:sz="0" w:space="0" w:color="auto"/>
      </w:divBdr>
    </w:div>
    <w:div w:id="1644037736">
      <w:bodyDiv w:val="1"/>
      <w:marLeft w:val="0"/>
      <w:marRight w:val="0"/>
      <w:marTop w:val="0"/>
      <w:marBottom w:val="0"/>
      <w:divBdr>
        <w:top w:val="none" w:sz="0" w:space="0" w:color="auto"/>
        <w:left w:val="none" w:sz="0" w:space="0" w:color="auto"/>
        <w:bottom w:val="none" w:sz="0" w:space="0" w:color="auto"/>
        <w:right w:val="none" w:sz="0" w:space="0" w:color="auto"/>
      </w:divBdr>
    </w:div>
    <w:div w:id="1644310614">
      <w:bodyDiv w:val="1"/>
      <w:marLeft w:val="0"/>
      <w:marRight w:val="0"/>
      <w:marTop w:val="0"/>
      <w:marBottom w:val="0"/>
      <w:divBdr>
        <w:top w:val="none" w:sz="0" w:space="0" w:color="auto"/>
        <w:left w:val="none" w:sz="0" w:space="0" w:color="auto"/>
        <w:bottom w:val="none" w:sz="0" w:space="0" w:color="auto"/>
        <w:right w:val="none" w:sz="0" w:space="0" w:color="auto"/>
      </w:divBdr>
    </w:div>
    <w:div w:id="1644313151">
      <w:bodyDiv w:val="1"/>
      <w:marLeft w:val="0"/>
      <w:marRight w:val="0"/>
      <w:marTop w:val="0"/>
      <w:marBottom w:val="0"/>
      <w:divBdr>
        <w:top w:val="none" w:sz="0" w:space="0" w:color="auto"/>
        <w:left w:val="none" w:sz="0" w:space="0" w:color="auto"/>
        <w:bottom w:val="none" w:sz="0" w:space="0" w:color="auto"/>
        <w:right w:val="none" w:sz="0" w:space="0" w:color="auto"/>
      </w:divBdr>
    </w:div>
    <w:div w:id="1644461649">
      <w:bodyDiv w:val="1"/>
      <w:marLeft w:val="0"/>
      <w:marRight w:val="0"/>
      <w:marTop w:val="0"/>
      <w:marBottom w:val="0"/>
      <w:divBdr>
        <w:top w:val="none" w:sz="0" w:space="0" w:color="auto"/>
        <w:left w:val="none" w:sz="0" w:space="0" w:color="auto"/>
        <w:bottom w:val="none" w:sz="0" w:space="0" w:color="auto"/>
        <w:right w:val="none" w:sz="0" w:space="0" w:color="auto"/>
      </w:divBdr>
    </w:div>
    <w:div w:id="1644508791">
      <w:bodyDiv w:val="1"/>
      <w:marLeft w:val="0"/>
      <w:marRight w:val="0"/>
      <w:marTop w:val="0"/>
      <w:marBottom w:val="0"/>
      <w:divBdr>
        <w:top w:val="none" w:sz="0" w:space="0" w:color="auto"/>
        <w:left w:val="none" w:sz="0" w:space="0" w:color="auto"/>
        <w:bottom w:val="none" w:sz="0" w:space="0" w:color="auto"/>
        <w:right w:val="none" w:sz="0" w:space="0" w:color="auto"/>
      </w:divBdr>
    </w:div>
    <w:div w:id="1644653430">
      <w:bodyDiv w:val="1"/>
      <w:marLeft w:val="0"/>
      <w:marRight w:val="0"/>
      <w:marTop w:val="0"/>
      <w:marBottom w:val="0"/>
      <w:divBdr>
        <w:top w:val="none" w:sz="0" w:space="0" w:color="auto"/>
        <w:left w:val="none" w:sz="0" w:space="0" w:color="auto"/>
        <w:bottom w:val="none" w:sz="0" w:space="0" w:color="auto"/>
        <w:right w:val="none" w:sz="0" w:space="0" w:color="auto"/>
      </w:divBdr>
    </w:div>
    <w:div w:id="1644654395">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4919172">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5045918">
      <w:bodyDiv w:val="1"/>
      <w:marLeft w:val="0"/>
      <w:marRight w:val="0"/>
      <w:marTop w:val="0"/>
      <w:marBottom w:val="0"/>
      <w:divBdr>
        <w:top w:val="none" w:sz="0" w:space="0" w:color="auto"/>
        <w:left w:val="none" w:sz="0" w:space="0" w:color="auto"/>
        <w:bottom w:val="none" w:sz="0" w:space="0" w:color="auto"/>
        <w:right w:val="none" w:sz="0" w:space="0" w:color="auto"/>
      </w:divBdr>
    </w:div>
    <w:div w:id="1645088007">
      <w:bodyDiv w:val="1"/>
      <w:marLeft w:val="0"/>
      <w:marRight w:val="0"/>
      <w:marTop w:val="0"/>
      <w:marBottom w:val="0"/>
      <w:divBdr>
        <w:top w:val="none" w:sz="0" w:space="0" w:color="auto"/>
        <w:left w:val="none" w:sz="0" w:space="0" w:color="auto"/>
        <w:bottom w:val="none" w:sz="0" w:space="0" w:color="auto"/>
        <w:right w:val="none" w:sz="0" w:space="0" w:color="auto"/>
      </w:divBdr>
    </w:div>
    <w:div w:id="1645307827">
      <w:bodyDiv w:val="1"/>
      <w:marLeft w:val="0"/>
      <w:marRight w:val="0"/>
      <w:marTop w:val="0"/>
      <w:marBottom w:val="0"/>
      <w:divBdr>
        <w:top w:val="none" w:sz="0" w:space="0" w:color="auto"/>
        <w:left w:val="none" w:sz="0" w:space="0" w:color="auto"/>
        <w:bottom w:val="none" w:sz="0" w:space="0" w:color="auto"/>
        <w:right w:val="none" w:sz="0" w:space="0" w:color="auto"/>
      </w:divBdr>
    </w:div>
    <w:div w:id="1645545886">
      <w:bodyDiv w:val="1"/>
      <w:marLeft w:val="0"/>
      <w:marRight w:val="0"/>
      <w:marTop w:val="0"/>
      <w:marBottom w:val="0"/>
      <w:divBdr>
        <w:top w:val="none" w:sz="0" w:space="0" w:color="auto"/>
        <w:left w:val="none" w:sz="0" w:space="0" w:color="auto"/>
        <w:bottom w:val="none" w:sz="0" w:space="0" w:color="auto"/>
        <w:right w:val="none" w:sz="0" w:space="0" w:color="auto"/>
      </w:divBdr>
    </w:div>
    <w:div w:id="1645547556">
      <w:bodyDiv w:val="1"/>
      <w:marLeft w:val="0"/>
      <w:marRight w:val="0"/>
      <w:marTop w:val="0"/>
      <w:marBottom w:val="0"/>
      <w:divBdr>
        <w:top w:val="none" w:sz="0" w:space="0" w:color="auto"/>
        <w:left w:val="none" w:sz="0" w:space="0" w:color="auto"/>
        <w:bottom w:val="none" w:sz="0" w:space="0" w:color="auto"/>
        <w:right w:val="none" w:sz="0" w:space="0" w:color="auto"/>
      </w:divBdr>
    </w:div>
    <w:div w:id="1645618277">
      <w:bodyDiv w:val="1"/>
      <w:marLeft w:val="0"/>
      <w:marRight w:val="0"/>
      <w:marTop w:val="0"/>
      <w:marBottom w:val="0"/>
      <w:divBdr>
        <w:top w:val="none" w:sz="0" w:space="0" w:color="auto"/>
        <w:left w:val="none" w:sz="0" w:space="0" w:color="auto"/>
        <w:bottom w:val="none" w:sz="0" w:space="0" w:color="auto"/>
        <w:right w:val="none" w:sz="0" w:space="0" w:color="auto"/>
      </w:divBdr>
    </w:div>
    <w:div w:id="1645771944">
      <w:bodyDiv w:val="1"/>
      <w:marLeft w:val="0"/>
      <w:marRight w:val="0"/>
      <w:marTop w:val="0"/>
      <w:marBottom w:val="0"/>
      <w:divBdr>
        <w:top w:val="none" w:sz="0" w:space="0" w:color="auto"/>
        <w:left w:val="none" w:sz="0" w:space="0" w:color="auto"/>
        <w:bottom w:val="none" w:sz="0" w:space="0" w:color="auto"/>
        <w:right w:val="none" w:sz="0" w:space="0" w:color="auto"/>
      </w:divBdr>
    </w:div>
    <w:div w:id="1646082051">
      <w:bodyDiv w:val="1"/>
      <w:marLeft w:val="0"/>
      <w:marRight w:val="0"/>
      <w:marTop w:val="0"/>
      <w:marBottom w:val="0"/>
      <w:divBdr>
        <w:top w:val="none" w:sz="0" w:space="0" w:color="auto"/>
        <w:left w:val="none" w:sz="0" w:space="0" w:color="auto"/>
        <w:bottom w:val="none" w:sz="0" w:space="0" w:color="auto"/>
        <w:right w:val="none" w:sz="0" w:space="0" w:color="auto"/>
      </w:divBdr>
    </w:div>
    <w:div w:id="1646424833">
      <w:bodyDiv w:val="1"/>
      <w:marLeft w:val="0"/>
      <w:marRight w:val="0"/>
      <w:marTop w:val="0"/>
      <w:marBottom w:val="0"/>
      <w:divBdr>
        <w:top w:val="none" w:sz="0" w:space="0" w:color="auto"/>
        <w:left w:val="none" w:sz="0" w:space="0" w:color="auto"/>
        <w:bottom w:val="none" w:sz="0" w:space="0" w:color="auto"/>
        <w:right w:val="none" w:sz="0" w:space="0" w:color="auto"/>
      </w:divBdr>
    </w:div>
    <w:div w:id="1646547865">
      <w:bodyDiv w:val="1"/>
      <w:marLeft w:val="0"/>
      <w:marRight w:val="0"/>
      <w:marTop w:val="0"/>
      <w:marBottom w:val="0"/>
      <w:divBdr>
        <w:top w:val="none" w:sz="0" w:space="0" w:color="auto"/>
        <w:left w:val="none" w:sz="0" w:space="0" w:color="auto"/>
        <w:bottom w:val="none" w:sz="0" w:space="0" w:color="auto"/>
        <w:right w:val="none" w:sz="0" w:space="0" w:color="auto"/>
      </w:divBdr>
    </w:div>
    <w:div w:id="1646624323">
      <w:bodyDiv w:val="1"/>
      <w:marLeft w:val="0"/>
      <w:marRight w:val="0"/>
      <w:marTop w:val="0"/>
      <w:marBottom w:val="0"/>
      <w:divBdr>
        <w:top w:val="none" w:sz="0" w:space="0" w:color="auto"/>
        <w:left w:val="none" w:sz="0" w:space="0" w:color="auto"/>
        <w:bottom w:val="none" w:sz="0" w:space="0" w:color="auto"/>
        <w:right w:val="none" w:sz="0" w:space="0" w:color="auto"/>
      </w:divBdr>
    </w:div>
    <w:div w:id="1646934361">
      <w:bodyDiv w:val="1"/>
      <w:marLeft w:val="0"/>
      <w:marRight w:val="0"/>
      <w:marTop w:val="0"/>
      <w:marBottom w:val="0"/>
      <w:divBdr>
        <w:top w:val="none" w:sz="0" w:space="0" w:color="auto"/>
        <w:left w:val="none" w:sz="0" w:space="0" w:color="auto"/>
        <w:bottom w:val="none" w:sz="0" w:space="0" w:color="auto"/>
        <w:right w:val="none" w:sz="0" w:space="0" w:color="auto"/>
      </w:divBdr>
    </w:div>
    <w:div w:id="1647054588">
      <w:bodyDiv w:val="1"/>
      <w:marLeft w:val="0"/>
      <w:marRight w:val="0"/>
      <w:marTop w:val="0"/>
      <w:marBottom w:val="0"/>
      <w:divBdr>
        <w:top w:val="none" w:sz="0" w:space="0" w:color="auto"/>
        <w:left w:val="none" w:sz="0" w:space="0" w:color="auto"/>
        <w:bottom w:val="none" w:sz="0" w:space="0" w:color="auto"/>
        <w:right w:val="none" w:sz="0" w:space="0" w:color="auto"/>
      </w:divBdr>
    </w:div>
    <w:div w:id="1647125484">
      <w:bodyDiv w:val="1"/>
      <w:marLeft w:val="0"/>
      <w:marRight w:val="0"/>
      <w:marTop w:val="0"/>
      <w:marBottom w:val="0"/>
      <w:divBdr>
        <w:top w:val="none" w:sz="0" w:space="0" w:color="auto"/>
        <w:left w:val="none" w:sz="0" w:space="0" w:color="auto"/>
        <w:bottom w:val="none" w:sz="0" w:space="0" w:color="auto"/>
        <w:right w:val="none" w:sz="0" w:space="0" w:color="auto"/>
      </w:divBdr>
    </w:div>
    <w:div w:id="1647200073">
      <w:bodyDiv w:val="1"/>
      <w:marLeft w:val="0"/>
      <w:marRight w:val="0"/>
      <w:marTop w:val="0"/>
      <w:marBottom w:val="0"/>
      <w:divBdr>
        <w:top w:val="none" w:sz="0" w:space="0" w:color="auto"/>
        <w:left w:val="none" w:sz="0" w:space="0" w:color="auto"/>
        <w:bottom w:val="none" w:sz="0" w:space="0" w:color="auto"/>
        <w:right w:val="none" w:sz="0" w:space="0" w:color="auto"/>
      </w:divBdr>
    </w:div>
    <w:div w:id="1647390938">
      <w:bodyDiv w:val="1"/>
      <w:marLeft w:val="0"/>
      <w:marRight w:val="0"/>
      <w:marTop w:val="0"/>
      <w:marBottom w:val="0"/>
      <w:divBdr>
        <w:top w:val="none" w:sz="0" w:space="0" w:color="auto"/>
        <w:left w:val="none" w:sz="0" w:space="0" w:color="auto"/>
        <w:bottom w:val="none" w:sz="0" w:space="0" w:color="auto"/>
        <w:right w:val="none" w:sz="0" w:space="0" w:color="auto"/>
      </w:divBdr>
    </w:div>
    <w:div w:id="1647391543">
      <w:bodyDiv w:val="1"/>
      <w:marLeft w:val="0"/>
      <w:marRight w:val="0"/>
      <w:marTop w:val="0"/>
      <w:marBottom w:val="0"/>
      <w:divBdr>
        <w:top w:val="none" w:sz="0" w:space="0" w:color="auto"/>
        <w:left w:val="none" w:sz="0" w:space="0" w:color="auto"/>
        <w:bottom w:val="none" w:sz="0" w:space="0" w:color="auto"/>
        <w:right w:val="none" w:sz="0" w:space="0" w:color="auto"/>
      </w:divBdr>
    </w:div>
    <w:div w:id="1647394714">
      <w:bodyDiv w:val="1"/>
      <w:marLeft w:val="0"/>
      <w:marRight w:val="0"/>
      <w:marTop w:val="0"/>
      <w:marBottom w:val="0"/>
      <w:divBdr>
        <w:top w:val="none" w:sz="0" w:space="0" w:color="auto"/>
        <w:left w:val="none" w:sz="0" w:space="0" w:color="auto"/>
        <w:bottom w:val="none" w:sz="0" w:space="0" w:color="auto"/>
        <w:right w:val="none" w:sz="0" w:space="0" w:color="auto"/>
      </w:divBdr>
    </w:div>
    <w:div w:id="1647540687">
      <w:bodyDiv w:val="1"/>
      <w:marLeft w:val="0"/>
      <w:marRight w:val="0"/>
      <w:marTop w:val="0"/>
      <w:marBottom w:val="0"/>
      <w:divBdr>
        <w:top w:val="none" w:sz="0" w:space="0" w:color="auto"/>
        <w:left w:val="none" w:sz="0" w:space="0" w:color="auto"/>
        <w:bottom w:val="none" w:sz="0" w:space="0" w:color="auto"/>
        <w:right w:val="none" w:sz="0" w:space="0" w:color="auto"/>
      </w:divBdr>
    </w:div>
    <w:div w:id="1647780658">
      <w:bodyDiv w:val="1"/>
      <w:marLeft w:val="0"/>
      <w:marRight w:val="0"/>
      <w:marTop w:val="0"/>
      <w:marBottom w:val="0"/>
      <w:divBdr>
        <w:top w:val="none" w:sz="0" w:space="0" w:color="auto"/>
        <w:left w:val="none" w:sz="0" w:space="0" w:color="auto"/>
        <w:bottom w:val="none" w:sz="0" w:space="0" w:color="auto"/>
        <w:right w:val="none" w:sz="0" w:space="0" w:color="auto"/>
      </w:divBdr>
    </w:div>
    <w:div w:id="1648168732">
      <w:bodyDiv w:val="1"/>
      <w:marLeft w:val="0"/>
      <w:marRight w:val="0"/>
      <w:marTop w:val="0"/>
      <w:marBottom w:val="0"/>
      <w:divBdr>
        <w:top w:val="none" w:sz="0" w:space="0" w:color="auto"/>
        <w:left w:val="none" w:sz="0" w:space="0" w:color="auto"/>
        <w:bottom w:val="none" w:sz="0" w:space="0" w:color="auto"/>
        <w:right w:val="none" w:sz="0" w:space="0" w:color="auto"/>
      </w:divBdr>
    </w:div>
    <w:div w:id="1648587495">
      <w:bodyDiv w:val="1"/>
      <w:marLeft w:val="0"/>
      <w:marRight w:val="0"/>
      <w:marTop w:val="0"/>
      <w:marBottom w:val="0"/>
      <w:divBdr>
        <w:top w:val="none" w:sz="0" w:space="0" w:color="auto"/>
        <w:left w:val="none" w:sz="0" w:space="0" w:color="auto"/>
        <w:bottom w:val="none" w:sz="0" w:space="0" w:color="auto"/>
        <w:right w:val="none" w:sz="0" w:space="0" w:color="auto"/>
      </w:divBdr>
    </w:div>
    <w:div w:id="1648898986">
      <w:bodyDiv w:val="1"/>
      <w:marLeft w:val="0"/>
      <w:marRight w:val="0"/>
      <w:marTop w:val="0"/>
      <w:marBottom w:val="0"/>
      <w:divBdr>
        <w:top w:val="none" w:sz="0" w:space="0" w:color="auto"/>
        <w:left w:val="none" w:sz="0" w:space="0" w:color="auto"/>
        <w:bottom w:val="none" w:sz="0" w:space="0" w:color="auto"/>
        <w:right w:val="none" w:sz="0" w:space="0" w:color="auto"/>
      </w:divBdr>
    </w:div>
    <w:div w:id="1649047560">
      <w:bodyDiv w:val="1"/>
      <w:marLeft w:val="0"/>
      <w:marRight w:val="0"/>
      <w:marTop w:val="0"/>
      <w:marBottom w:val="0"/>
      <w:divBdr>
        <w:top w:val="none" w:sz="0" w:space="0" w:color="auto"/>
        <w:left w:val="none" w:sz="0" w:space="0" w:color="auto"/>
        <w:bottom w:val="none" w:sz="0" w:space="0" w:color="auto"/>
        <w:right w:val="none" w:sz="0" w:space="0" w:color="auto"/>
      </w:divBdr>
    </w:div>
    <w:div w:id="1649090244">
      <w:bodyDiv w:val="1"/>
      <w:marLeft w:val="0"/>
      <w:marRight w:val="0"/>
      <w:marTop w:val="0"/>
      <w:marBottom w:val="0"/>
      <w:divBdr>
        <w:top w:val="none" w:sz="0" w:space="0" w:color="auto"/>
        <w:left w:val="none" w:sz="0" w:space="0" w:color="auto"/>
        <w:bottom w:val="none" w:sz="0" w:space="0" w:color="auto"/>
        <w:right w:val="none" w:sz="0" w:space="0" w:color="auto"/>
      </w:divBdr>
    </w:div>
    <w:div w:id="1649167362">
      <w:bodyDiv w:val="1"/>
      <w:marLeft w:val="0"/>
      <w:marRight w:val="0"/>
      <w:marTop w:val="0"/>
      <w:marBottom w:val="0"/>
      <w:divBdr>
        <w:top w:val="none" w:sz="0" w:space="0" w:color="auto"/>
        <w:left w:val="none" w:sz="0" w:space="0" w:color="auto"/>
        <w:bottom w:val="none" w:sz="0" w:space="0" w:color="auto"/>
        <w:right w:val="none" w:sz="0" w:space="0" w:color="auto"/>
      </w:divBdr>
    </w:div>
    <w:div w:id="1649282908">
      <w:bodyDiv w:val="1"/>
      <w:marLeft w:val="0"/>
      <w:marRight w:val="0"/>
      <w:marTop w:val="0"/>
      <w:marBottom w:val="0"/>
      <w:divBdr>
        <w:top w:val="none" w:sz="0" w:space="0" w:color="auto"/>
        <w:left w:val="none" w:sz="0" w:space="0" w:color="auto"/>
        <w:bottom w:val="none" w:sz="0" w:space="0" w:color="auto"/>
        <w:right w:val="none" w:sz="0" w:space="0" w:color="auto"/>
      </w:divBdr>
    </w:div>
    <w:div w:id="1649475942">
      <w:bodyDiv w:val="1"/>
      <w:marLeft w:val="0"/>
      <w:marRight w:val="0"/>
      <w:marTop w:val="0"/>
      <w:marBottom w:val="0"/>
      <w:divBdr>
        <w:top w:val="none" w:sz="0" w:space="0" w:color="auto"/>
        <w:left w:val="none" w:sz="0" w:space="0" w:color="auto"/>
        <w:bottom w:val="none" w:sz="0" w:space="0" w:color="auto"/>
        <w:right w:val="none" w:sz="0" w:space="0" w:color="auto"/>
      </w:divBdr>
    </w:div>
    <w:div w:id="1649480154">
      <w:bodyDiv w:val="1"/>
      <w:marLeft w:val="0"/>
      <w:marRight w:val="0"/>
      <w:marTop w:val="0"/>
      <w:marBottom w:val="0"/>
      <w:divBdr>
        <w:top w:val="none" w:sz="0" w:space="0" w:color="auto"/>
        <w:left w:val="none" w:sz="0" w:space="0" w:color="auto"/>
        <w:bottom w:val="none" w:sz="0" w:space="0" w:color="auto"/>
        <w:right w:val="none" w:sz="0" w:space="0" w:color="auto"/>
      </w:divBdr>
    </w:div>
    <w:div w:id="1649625443">
      <w:bodyDiv w:val="1"/>
      <w:marLeft w:val="0"/>
      <w:marRight w:val="0"/>
      <w:marTop w:val="0"/>
      <w:marBottom w:val="0"/>
      <w:divBdr>
        <w:top w:val="none" w:sz="0" w:space="0" w:color="auto"/>
        <w:left w:val="none" w:sz="0" w:space="0" w:color="auto"/>
        <w:bottom w:val="none" w:sz="0" w:space="0" w:color="auto"/>
        <w:right w:val="none" w:sz="0" w:space="0" w:color="auto"/>
      </w:divBdr>
    </w:div>
    <w:div w:id="1649629566">
      <w:bodyDiv w:val="1"/>
      <w:marLeft w:val="0"/>
      <w:marRight w:val="0"/>
      <w:marTop w:val="0"/>
      <w:marBottom w:val="0"/>
      <w:divBdr>
        <w:top w:val="none" w:sz="0" w:space="0" w:color="auto"/>
        <w:left w:val="none" w:sz="0" w:space="0" w:color="auto"/>
        <w:bottom w:val="none" w:sz="0" w:space="0" w:color="auto"/>
        <w:right w:val="none" w:sz="0" w:space="0" w:color="auto"/>
      </w:divBdr>
    </w:div>
    <w:div w:id="1649747361">
      <w:bodyDiv w:val="1"/>
      <w:marLeft w:val="0"/>
      <w:marRight w:val="0"/>
      <w:marTop w:val="0"/>
      <w:marBottom w:val="0"/>
      <w:divBdr>
        <w:top w:val="none" w:sz="0" w:space="0" w:color="auto"/>
        <w:left w:val="none" w:sz="0" w:space="0" w:color="auto"/>
        <w:bottom w:val="none" w:sz="0" w:space="0" w:color="auto"/>
        <w:right w:val="none" w:sz="0" w:space="0" w:color="auto"/>
      </w:divBdr>
    </w:div>
    <w:div w:id="164974810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49821740">
      <w:bodyDiv w:val="1"/>
      <w:marLeft w:val="0"/>
      <w:marRight w:val="0"/>
      <w:marTop w:val="0"/>
      <w:marBottom w:val="0"/>
      <w:divBdr>
        <w:top w:val="none" w:sz="0" w:space="0" w:color="auto"/>
        <w:left w:val="none" w:sz="0" w:space="0" w:color="auto"/>
        <w:bottom w:val="none" w:sz="0" w:space="0" w:color="auto"/>
        <w:right w:val="none" w:sz="0" w:space="0" w:color="auto"/>
      </w:divBdr>
    </w:div>
    <w:div w:id="1649900507">
      <w:bodyDiv w:val="1"/>
      <w:marLeft w:val="0"/>
      <w:marRight w:val="0"/>
      <w:marTop w:val="0"/>
      <w:marBottom w:val="0"/>
      <w:divBdr>
        <w:top w:val="none" w:sz="0" w:space="0" w:color="auto"/>
        <w:left w:val="none" w:sz="0" w:space="0" w:color="auto"/>
        <w:bottom w:val="none" w:sz="0" w:space="0" w:color="auto"/>
        <w:right w:val="none" w:sz="0" w:space="0" w:color="auto"/>
      </w:divBdr>
    </w:div>
    <w:div w:id="1650013231">
      <w:bodyDiv w:val="1"/>
      <w:marLeft w:val="0"/>
      <w:marRight w:val="0"/>
      <w:marTop w:val="0"/>
      <w:marBottom w:val="0"/>
      <w:divBdr>
        <w:top w:val="none" w:sz="0" w:space="0" w:color="auto"/>
        <w:left w:val="none" w:sz="0" w:space="0" w:color="auto"/>
        <w:bottom w:val="none" w:sz="0" w:space="0" w:color="auto"/>
        <w:right w:val="none" w:sz="0" w:space="0" w:color="auto"/>
      </w:divBdr>
    </w:div>
    <w:div w:id="1650015091">
      <w:bodyDiv w:val="1"/>
      <w:marLeft w:val="0"/>
      <w:marRight w:val="0"/>
      <w:marTop w:val="0"/>
      <w:marBottom w:val="0"/>
      <w:divBdr>
        <w:top w:val="none" w:sz="0" w:space="0" w:color="auto"/>
        <w:left w:val="none" w:sz="0" w:space="0" w:color="auto"/>
        <w:bottom w:val="none" w:sz="0" w:space="0" w:color="auto"/>
        <w:right w:val="none" w:sz="0" w:space="0" w:color="auto"/>
      </w:divBdr>
    </w:div>
    <w:div w:id="1650094686">
      <w:bodyDiv w:val="1"/>
      <w:marLeft w:val="0"/>
      <w:marRight w:val="0"/>
      <w:marTop w:val="0"/>
      <w:marBottom w:val="0"/>
      <w:divBdr>
        <w:top w:val="none" w:sz="0" w:space="0" w:color="auto"/>
        <w:left w:val="none" w:sz="0" w:space="0" w:color="auto"/>
        <w:bottom w:val="none" w:sz="0" w:space="0" w:color="auto"/>
        <w:right w:val="none" w:sz="0" w:space="0" w:color="auto"/>
      </w:divBdr>
    </w:div>
    <w:div w:id="1650133772">
      <w:bodyDiv w:val="1"/>
      <w:marLeft w:val="0"/>
      <w:marRight w:val="0"/>
      <w:marTop w:val="0"/>
      <w:marBottom w:val="0"/>
      <w:divBdr>
        <w:top w:val="none" w:sz="0" w:space="0" w:color="auto"/>
        <w:left w:val="none" w:sz="0" w:space="0" w:color="auto"/>
        <w:bottom w:val="none" w:sz="0" w:space="0" w:color="auto"/>
        <w:right w:val="none" w:sz="0" w:space="0" w:color="auto"/>
      </w:divBdr>
    </w:div>
    <w:div w:id="1650136054">
      <w:bodyDiv w:val="1"/>
      <w:marLeft w:val="0"/>
      <w:marRight w:val="0"/>
      <w:marTop w:val="0"/>
      <w:marBottom w:val="0"/>
      <w:divBdr>
        <w:top w:val="none" w:sz="0" w:space="0" w:color="auto"/>
        <w:left w:val="none" w:sz="0" w:space="0" w:color="auto"/>
        <w:bottom w:val="none" w:sz="0" w:space="0" w:color="auto"/>
        <w:right w:val="none" w:sz="0" w:space="0" w:color="auto"/>
      </w:divBdr>
    </w:div>
    <w:div w:id="1650477877">
      <w:bodyDiv w:val="1"/>
      <w:marLeft w:val="0"/>
      <w:marRight w:val="0"/>
      <w:marTop w:val="0"/>
      <w:marBottom w:val="0"/>
      <w:divBdr>
        <w:top w:val="none" w:sz="0" w:space="0" w:color="auto"/>
        <w:left w:val="none" w:sz="0" w:space="0" w:color="auto"/>
        <w:bottom w:val="none" w:sz="0" w:space="0" w:color="auto"/>
        <w:right w:val="none" w:sz="0" w:space="0" w:color="auto"/>
      </w:divBdr>
    </w:div>
    <w:div w:id="1650478257">
      <w:bodyDiv w:val="1"/>
      <w:marLeft w:val="0"/>
      <w:marRight w:val="0"/>
      <w:marTop w:val="0"/>
      <w:marBottom w:val="0"/>
      <w:divBdr>
        <w:top w:val="none" w:sz="0" w:space="0" w:color="auto"/>
        <w:left w:val="none" w:sz="0" w:space="0" w:color="auto"/>
        <w:bottom w:val="none" w:sz="0" w:space="0" w:color="auto"/>
        <w:right w:val="none" w:sz="0" w:space="0" w:color="auto"/>
      </w:divBdr>
    </w:div>
    <w:div w:id="1650553674">
      <w:bodyDiv w:val="1"/>
      <w:marLeft w:val="0"/>
      <w:marRight w:val="0"/>
      <w:marTop w:val="0"/>
      <w:marBottom w:val="0"/>
      <w:divBdr>
        <w:top w:val="none" w:sz="0" w:space="0" w:color="auto"/>
        <w:left w:val="none" w:sz="0" w:space="0" w:color="auto"/>
        <w:bottom w:val="none" w:sz="0" w:space="0" w:color="auto"/>
        <w:right w:val="none" w:sz="0" w:space="0" w:color="auto"/>
      </w:divBdr>
    </w:div>
    <w:div w:id="1650591232">
      <w:bodyDiv w:val="1"/>
      <w:marLeft w:val="0"/>
      <w:marRight w:val="0"/>
      <w:marTop w:val="0"/>
      <w:marBottom w:val="0"/>
      <w:divBdr>
        <w:top w:val="none" w:sz="0" w:space="0" w:color="auto"/>
        <w:left w:val="none" w:sz="0" w:space="0" w:color="auto"/>
        <w:bottom w:val="none" w:sz="0" w:space="0" w:color="auto"/>
        <w:right w:val="none" w:sz="0" w:space="0" w:color="auto"/>
      </w:divBdr>
    </w:div>
    <w:div w:id="1650671752">
      <w:bodyDiv w:val="1"/>
      <w:marLeft w:val="0"/>
      <w:marRight w:val="0"/>
      <w:marTop w:val="0"/>
      <w:marBottom w:val="0"/>
      <w:divBdr>
        <w:top w:val="none" w:sz="0" w:space="0" w:color="auto"/>
        <w:left w:val="none" w:sz="0" w:space="0" w:color="auto"/>
        <w:bottom w:val="none" w:sz="0" w:space="0" w:color="auto"/>
        <w:right w:val="none" w:sz="0" w:space="0" w:color="auto"/>
      </w:divBdr>
    </w:div>
    <w:div w:id="1650743136">
      <w:bodyDiv w:val="1"/>
      <w:marLeft w:val="0"/>
      <w:marRight w:val="0"/>
      <w:marTop w:val="0"/>
      <w:marBottom w:val="0"/>
      <w:divBdr>
        <w:top w:val="none" w:sz="0" w:space="0" w:color="auto"/>
        <w:left w:val="none" w:sz="0" w:space="0" w:color="auto"/>
        <w:bottom w:val="none" w:sz="0" w:space="0" w:color="auto"/>
        <w:right w:val="none" w:sz="0" w:space="0" w:color="auto"/>
      </w:divBdr>
    </w:div>
    <w:div w:id="1650748967">
      <w:bodyDiv w:val="1"/>
      <w:marLeft w:val="0"/>
      <w:marRight w:val="0"/>
      <w:marTop w:val="0"/>
      <w:marBottom w:val="0"/>
      <w:divBdr>
        <w:top w:val="none" w:sz="0" w:space="0" w:color="auto"/>
        <w:left w:val="none" w:sz="0" w:space="0" w:color="auto"/>
        <w:bottom w:val="none" w:sz="0" w:space="0" w:color="auto"/>
        <w:right w:val="none" w:sz="0" w:space="0" w:color="auto"/>
      </w:divBdr>
    </w:div>
    <w:div w:id="1650866668">
      <w:bodyDiv w:val="1"/>
      <w:marLeft w:val="0"/>
      <w:marRight w:val="0"/>
      <w:marTop w:val="0"/>
      <w:marBottom w:val="0"/>
      <w:divBdr>
        <w:top w:val="none" w:sz="0" w:space="0" w:color="auto"/>
        <w:left w:val="none" w:sz="0" w:space="0" w:color="auto"/>
        <w:bottom w:val="none" w:sz="0" w:space="0" w:color="auto"/>
        <w:right w:val="none" w:sz="0" w:space="0" w:color="auto"/>
      </w:divBdr>
    </w:div>
    <w:div w:id="1651053120">
      <w:bodyDiv w:val="1"/>
      <w:marLeft w:val="0"/>
      <w:marRight w:val="0"/>
      <w:marTop w:val="0"/>
      <w:marBottom w:val="0"/>
      <w:divBdr>
        <w:top w:val="none" w:sz="0" w:space="0" w:color="auto"/>
        <w:left w:val="none" w:sz="0" w:space="0" w:color="auto"/>
        <w:bottom w:val="none" w:sz="0" w:space="0" w:color="auto"/>
        <w:right w:val="none" w:sz="0" w:space="0" w:color="auto"/>
      </w:divBdr>
    </w:div>
    <w:div w:id="1651210383">
      <w:bodyDiv w:val="1"/>
      <w:marLeft w:val="0"/>
      <w:marRight w:val="0"/>
      <w:marTop w:val="0"/>
      <w:marBottom w:val="0"/>
      <w:divBdr>
        <w:top w:val="none" w:sz="0" w:space="0" w:color="auto"/>
        <w:left w:val="none" w:sz="0" w:space="0" w:color="auto"/>
        <w:bottom w:val="none" w:sz="0" w:space="0" w:color="auto"/>
        <w:right w:val="none" w:sz="0" w:space="0" w:color="auto"/>
      </w:divBdr>
    </w:div>
    <w:div w:id="1651471772">
      <w:bodyDiv w:val="1"/>
      <w:marLeft w:val="0"/>
      <w:marRight w:val="0"/>
      <w:marTop w:val="0"/>
      <w:marBottom w:val="0"/>
      <w:divBdr>
        <w:top w:val="none" w:sz="0" w:space="0" w:color="auto"/>
        <w:left w:val="none" w:sz="0" w:space="0" w:color="auto"/>
        <w:bottom w:val="none" w:sz="0" w:space="0" w:color="auto"/>
        <w:right w:val="none" w:sz="0" w:space="0" w:color="auto"/>
      </w:divBdr>
    </w:div>
    <w:div w:id="1651985271">
      <w:bodyDiv w:val="1"/>
      <w:marLeft w:val="0"/>
      <w:marRight w:val="0"/>
      <w:marTop w:val="0"/>
      <w:marBottom w:val="0"/>
      <w:divBdr>
        <w:top w:val="none" w:sz="0" w:space="0" w:color="auto"/>
        <w:left w:val="none" w:sz="0" w:space="0" w:color="auto"/>
        <w:bottom w:val="none" w:sz="0" w:space="0" w:color="auto"/>
        <w:right w:val="none" w:sz="0" w:space="0" w:color="auto"/>
      </w:divBdr>
    </w:div>
    <w:div w:id="1651985283">
      <w:bodyDiv w:val="1"/>
      <w:marLeft w:val="0"/>
      <w:marRight w:val="0"/>
      <w:marTop w:val="0"/>
      <w:marBottom w:val="0"/>
      <w:divBdr>
        <w:top w:val="none" w:sz="0" w:space="0" w:color="auto"/>
        <w:left w:val="none" w:sz="0" w:space="0" w:color="auto"/>
        <w:bottom w:val="none" w:sz="0" w:space="0" w:color="auto"/>
        <w:right w:val="none" w:sz="0" w:space="0" w:color="auto"/>
      </w:divBdr>
    </w:div>
    <w:div w:id="1652059164">
      <w:bodyDiv w:val="1"/>
      <w:marLeft w:val="0"/>
      <w:marRight w:val="0"/>
      <w:marTop w:val="0"/>
      <w:marBottom w:val="0"/>
      <w:divBdr>
        <w:top w:val="none" w:sz="0" w:space="0" w:color="auto"/>
        <w:left w:val="none" w:sz="0" w:space="0" w:color="auto"/>
        <w:bottom w:val="none" w:sz="0" w:space="0" w:color="auto"/>
        <w:right w:val="none" w:sz="0" w:space="0" w:color="auto"/>
      </w:divBdr>
    </w:div>
    <w:div w:id="1652098042">
      <w:bodyDiv w:val="1"/>
      <w:marLeft w:val="0"/>
      <w:marRight w:val="0"/>
      <w:marTop w:val="0"/>
      <w:marBottom w:val="0"/>
      <w:divBdr>
        <w:top w:val="none" w:sz="0" w:space="0" w:color="auto"/>
        <w:left w:val="none" w:sz="0" w:space="0" w:color="auto"/>
        <w:bottom w:val="none" w:sz="0" w:space="0" w:color="auto"/>
        <w:right w:val="none" w:sz="0" w:space="0" w:color="auto"/>
      </w:divBdr>
    </w:div>
    <w:div w:id="1652099013">
      <w:bodyDiv w:val="1"/>
      <w:marLeft w:val="0"/>
      <w:marRight w:val="0"/>
      <w:marTop w:val="0"/>
      <w:marBottom w:val="0"/>
      <w:divBdr>
        <w:top w:val="none" w:sz="0" w:space="0" w:color="auto"/>
        <w:left w:val="none" w:sz="0" w:space="0" w:color="auto"/>
        <w:bottom w:val="none" w:sz="0" w:space="0" w:color="auto"/>
        <w:right w:val="none" w:sz="0" w:space="0" w:color="auto"/>
      </w:divBdr>
    </w:div>
    <w:div w:id="1652247455">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638351">
      <w:bodyDiv w:val="1"/>
      <w:marLeft w:val="0"/>
      <w:marRight w:val="0"/>
      <w:marTop w:val="0"/>
      <w:marBottom w:val="0"/>
      <w:divBdr>
        <w:top w:val="none" w:sz="0" w:space="0" w:color="auto"/>
        <w:left w:val="none" w:sz="0" w:space="0" w:color="auto"/>
        <w:bottom w:val="none" w:sz="0" w:space="0" w:color="auto"/>
        <w:right w:val="none" w:sz="0" w:space="0" w:color="auto"/>
      </w:divBdr>
    </w:div>
    <w:div w:id="1652714977">
      <w:bodyDiv w:val="1"/>
      <w:marLeft w:val="0"/>
      <w:marRight w:val="0"/>
      <w:marTop w:val="0"/>
      <w:marBottom w:val="0"/>
      <w:divBdr>
        <w:top w:val="none" w:sz="0" w:space="0" w:color="auto"/>
        <w:left w:val="none" w:sz="0" w:space="0" w:color="auto"/>
        <w:bottom w:val="none" w:sz="0" w:space="0" w:color="auto"/>
        <w:right w:val="none" w:sz="0" w:space="0" w:color="auto"/>
      </w:divBdr>
    </w:div>
    <w:div w:id="1652715242">
      <w:bodyDiv w:val="1"/>
      <w:marLeft w:val="0"/>
      <w:marRight w:val="0"/>
      <w:marTop w:val="0"/>
      <w:marBottom w:val="0"/>
      <w:divBdr>
        <w:top w:val="none" w:sz="0" w:space="0" w:color="auto"/>
        <w:left w:val="none" w:sz="0" w:space="0" w:color="auto"/>
        <w:bottom w:val="none" w:sz="0" w:space="0" w:color="auto"/>
        <w:right w:val="none" w:sz="0" w:space="0" w:color="auto"/>
      </w:divBdr>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3016">
      <w:bodyDiv w:val="1"/>
      <w:marLeft w:val="0"/>
      <w:marRight w:val="0"/>
      <w:marTop w:val="0"/>
      <w:marBottom w:val="0"/>
      <w:divBdr>
        <w:top w:val="none" w:sz="0" w:space="0" w:color="auto"/>
        <w:left w:val="none" w:sz="0" w:space="0" w:color="auto"/>
        <w:bottom w:val="none" w:sz="0" w:space="0" w:color="auto"/>
        <w:right w:val="none" w:sz="0" w:space="0" w:color="auto"/>
      </w:divBdr>
    </w:div>
    <w:div w:id="1653680739">
      <w:bodyDiv w:val="1"/>
      <w:marLeft w:val="0"/>
      <w:marRight w:val="0"/>
      <w:marTop w:val="0"/>
      <w:marBottom w:val="0"/>
      <w:divBdr>
        <w:top w:val="none" w:sz="0" w:space="0" w:color="auto"/>
        <w:left w:val="none" w:sz="0" w:space="0" w:color="auto"/>
        <w:bottom w:val="none" w:sz="0" w:space="0" w:color="auto"/>
        <w:right w:val="none" w:sz="0" w:space="0" w:color="auto"/>
      </w:divBdr>
    </w:div>
    <w:div w:id="1653755117">
      <w:bodyDiv w:val="1"/>
      <w:marLeft w:val="0"/>
      <w:marRight w:val="0"/>
      <w:marTop w:val="0"/>
      <w:marBottom w:val="0"/>
      <w:divBdr>
        <w:top w:val="none" w:sz="0" w:space="0" w:color="auto"/>
        <w:left w:val="none" w:sz="0" w:space="0" w:color="auto"/>
        <w:bottom w:val="none" w:sz="0" w:space="0" w:color="auto"/>
        <w:right w:val="none" w:sz="0" w:space="0" w:color="auto"/>
      </w:divBdr>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064242">
      <w:bodyDiv w:val="1"/>
      <w:marLeft w:val="0"/>
      <w:marRight w:val="0"/>
      <w:marTop w:val="0"/>
      <w:marBottom w:val="0"/>
      <w:divBdr>
        <w:top w:val="none" w:sz="0" w:space="0" w:color="auto"/>
        <w:left w:val="none" w:sz="0" w:space="0" w:color="auto"/>
        <w:bottom w:val="none" w:sz="0" w:space="0" w:color="auto"/>
        <w:right w:val="none" w:sz="0" w:space="0" w:color="auto"/>
      </w:divBdr>
    </w:div>
    <w:div w:id="1654067306">
      <w:bodyDiv w:val="1"/>
      <w:marLeft w:val="0"/>
      <w:marRight w:val="0"/>
      <w:marTop w:val="0"/>
      <w:marBottom w:val="0"/>
      <w:divBdr>
        <w:top w:val="none" w:sz="0" w:space="0" w:color="auto"/>
        <w:left w:val="none" w:sz="0" w:space="0" w:color="auto"/>
        <w:bottom w:val="none" w:sz="0" w:space="0" w:color="auto"/>
        <w:right w:val="none" w:sz="0" w:space="0" w:color="auto"/>
      </w:divBdr>
    </w:div>
    <w:div w:id="1654141364">
      <w:bodyDiv w:val="1"/>
      <w:marLeft w:val="0"/>
      <w:marRight w:val="0"/>
      <w:marTop w:val="0"/>
      <w:marBottom w:val="0"/>
      <w:divBdr>
        <w:top w:val="none" w:sz="0" w:space="0" w:color="auto"/>
        <w:left w:val="none" w:sz="0" w:space="0" w:color="auto"/>
        <w:bottom w:val="none" w:sz="0" w:space="0" w:color="auto"/>
        <w:right w:val="none" w:sz="0" w:space="0" w:color="auto"/>
      </w:divBdr>
    </w:div>
    <w:div w:id="1654799037">
      <w:bodyDiv w:val="1"/>
      <w:marLeft w:val="0"/>
      <w:marRight w:val="0"/>
      <w:marTop w:val="0"/>
      <w:marBottom w:val="0"/>
      <w:divBdr>
        <w:top w:val="none" w:sz="0" w:space="0" w:color="auto"/>
        <w:left w:val="none" w:sz="0" w:space="0" w:color="auto"/>
        <w:bottom w:val="none" w:sz="0" w:space="0" w:color="auto"/>
        <w:right w:val="none" w:sz="0" w:space="0" w:color="auto"/>
      </w:divBdr>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5139423">
      <w:bodyDiv w:val="1"/>
      <w:marLeft w:val="0"/>
      <w:marRight w:val="0"/>
      <w:marTop w:val="0"/>
      <w:marBottom w:val="0"/>
      <w:divBdr>
        <w:top w:val="none" w:sz="0" w:space="0" w:color="auto"/>
        <w:left w:val="none" w:sz="0" w:space="0" w:color="auto"/>
        <w:bottom w:val="none" w:sz="0" w:space="0" w:color="auto"/>
        <w:right w:val="none" w:sz="0" w:space="0" w:color="auto"/>
      </w:divBdr>
    </w:div>
    <w:div w:id="1655261727">
      <w:bodyDiv w:val="1"/>
      <w:marLeft w:val="0"/>
      <w:marRight w:val="0"/>
      <w:marTop w:val="0"/>
      <w:marBottom w:val="0"/>
      <w:divBdr>
        <w:top w:val="none" w:sz="0" w:space="0" w:color="auto"/>
        <w:left w:val="none" w:sz="0" w:space="0" w:color="auto"/>
        <w:bottom w:val="none" w:sz="0" w:space="0" w:color="auto"/>
        <w:right w:val="none" w:sz="0" w:space="0" w:color="auto"/>
      </w:divBdr>
    </w:div>
    <w:div w:id="1655448309">
      <w:bodyDiv w:val="1"/>
      <w:marLeft w:val="0"/>
      <w:marRight w:val="0"/>
      <w:marTop w:val="0"/>
      <w:marBottom w:val="0"/>
      <w:divBdr>
        <w:top w:val="none" w:sz="0" w:space="0" w:color="auto"/>
        <w:left w:val="none" w:sz="0" w:space="0" w:color="auto"/>
        <w:bottom w:val="none" w:sz="0" w:space="0" w:color="auto"/>
        <w:right w:val="none" w:sz="0" w:space="0" w:color="auto"/>
      </w:divBdr>
    </w:div>
    <w:div w:id="1655450505">
      <w:bodyDiv w:val="1"/>
      <w:marLeft w:val="0"/>
      <w:marRight w:val="0"/>
      <w:marTop w:val="0"/>
      <w:marBottom w:val="0"/>
      <w:divBdr>
        <w:top w:val="none" w:sz="0" w:space="0" w:color="auto"/>
        <w:left w:val="none" w:sz="0" w:space="0" w:color="auto"/>
        <w:bottom w:val="none" w:sz="0" w:space="0" w:color="auto"/>
        <w:right w:val="none" w:sz="0" w:space="0" w:color="auto"/>
      </w:divBdr>
    </w:div>
    <w:div w:id="1655573312">
      <w:bodyDiv w:val="1"/>
      <w:marLeft w:val="0"/>
      <w:marRight w:val="0"/>
      <w:marTop w:val="0"/>
      <w:marBottom w:val="0"/>
      <w:divBdr>
        <w:top w:val="none" w:sz="0" w:space="0" w:color="auto"/>
        <w:left w:val="none" w:sz="0" w:space="0" w:color="auto"/>
        <w:bottom w:val="none" w:sz="0" w:space="0" w:color="auto"/>
        <w:right w:val="none" w:sz="0" w:space="0" w:color="auto"/>
      </w:divBdr>
    </w:div>
    <w:div w:id="1655835805">
      <w:bodyDiv w:val="1"/>
      <w:marLeft w:val="0"/>
      <w:marRight w:val="0"/>
      <w:marTop w:val="0"/>
      <w:marBottom w:val="0"/>
      <w:divBdr>
        <w:top w:val="none" w:sz="0" w:space="0" w:color="auto"/>
        <w:left w:val="none" w:sz="0" w:space="0" w:color="auto"/>
        <w:bottom w:val="none" w:sz="0" w:space="0" w:color="auto"/>
        <w:right w:val="none" w:sz="0" w:space="0" w:color="auto"/>
      </w:divBdr>
    </w:div>
    <w:div w:id="1656059794">
      <w:bodyDiv w:val="1"/>
      <w:marLeft w:val="0"/>
      <w:marRight w:val="0"/>
      <w:marTop w:val="0"/>
      <w:marBottom w:val="0"/>
      <w:divBdr>
        <w:top w:val="none" w:sz="0" w:space="0" w:color="auto"/>
        <w:left w:val="none" w:sz="0" w:space="0" w:color="auto"/>
        <w:bottom w:val="none" w:sz="0" w:space="0" w:color="auto"/>
        <w:right w:val="none" w:sz="0" w:space="0" w:color="auto"/>
      </w:divBdr>
    </w:div>
    <w:div w:id="1656060044">
      <w:bodyDiv w:val="1"/>
      <w:marLeft w:val="0"/>
      <w:marRight w:val="0"/>
      <w:marTop w:val="0"/>
      <w:marBottom w:val="0"/>
      <w:divBdr>
        <w:top w:val="none" w:sz="0" w:space="0" w:color="auto"/>
        <w:left w:val="none" w:sz="0" w:space="0" w:color="auto"/>
        <w:bottom w:val="none" w:sz="0" w:space="0" w:color="auto"/>
        <w:right w:val="none" w:sz="0" w:space="0" w:color="auto"/>
      </w:divBdr>
    </w:div>
    <w:div w:id="1656256329">
      <w:bodyDiv w:val="1"/>
      <w:marLeft w:val="0"/>
      <w:marRight w:val="0"/>
      <w:marTop w:val="0"/>
      <w:marBottom w:val="0"/>
      <w:divBdr>
        <w:top w:val="none" w:sz="0" w:space="0" w:color="auto"/>
        <w:left w:val="none" w:sz="0" w:space="0" w:color="auto"/>
        <w:bottom w:val="none" w:sz="0" w:space="0" w:color="auto"/>
        <w:right w:val="none" w:sz="0" w:space="0" w:color="auto"/>
      </w:divBdr>
    </w:div>
    <w:div w:id="1656490380">
      <w:bodyDiv w:val="1"/>
      <w:marLeft w:val="0"/>
      <w:marRight w:val="0"/>
      <w:marTop w:val="0"/>
      <w:marBottom w:val="0"/>
      <w:divBdr>
        <w:top w:val="none" w:sz="0" w:space="0" w:color="auto"/>
        <w:left w:val="none" w:sz="0" w:space="0" w:color="auto"/>
        <w:bottom w:val="none" w:sz="0" w:space="0" w:color="auto"/>
        <w:right w:val="none" w:sz="0" w:space="0" w:color="auto"/>
      </w:divBdr>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645099">
      <w:bodyDiv w:val="1"/>
      <w:marLeft w:val="0"/>
      <w:marRight w:val="0"/>
      <w:marTop w:val="0"/>
      <w:marBottom w:val="0"/>
      <w:divBdr>
        <w:top w:val="none" w:sz="0" w:space="0" w:color="auto"/>
        <w:left w:val="none" w:sz="0" w:space="0" w:color="auto"/>
        <w:bottom w:val="none" w:sz="0" w:space="0" w:color="auto"/>
        <w:right w:val="none" w:sz="0" w:space="0" w:color="auto"/>
      </w:divBdr>
    </w:div>
    <w:div w:id="1656686607">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764256">
      <w:bodyDiv w:val="1"/>
      <w:marLeft w:val="0"/>
      <w:marRight w:val="0"/>
      <w:marTop w:val="0"/>
      <w:marBottom w:val="0"/>
      <w:divBdr>
        <w:top w:val="none" w:sz="0" w:space="0" w:color="auto"/>
        <w:left w:val="none" w:sz="0" w:space="0" w:color="auto"/>
        <w:bottom w:val="none" w:sz="0" w:space="0" w:color="auto"/>
        <w:right w:val="none" w:sz="0" w:space="0" w:color="auto"/>
      </w:divBdr>
    </w:div>
    <w:div w:id="1656841307">
      <w:bodyDiv w:val="1"/>
      <w:marLeft w:val="0"/>
      <w:marRight w:val="0"/>
      <w:marTop w:val="0"/>
      <w:marBottom w:val="0"/>
      <w:divBdr>
        <w:top w:val="none" w:sz="0" w:space="0" w:color="auto"/>
        <w:left w:val="none" w:sz="0" w:space="0" w:color="auto"/>
        <w:bottom w:val="none" w:sz="0" w:space="0" w:color="auto"/>
        <w:right w:val="none" w:sz="0" w:space="0" w:color="auto"/>
      </w:divBdr>
    </w:div>
    <w:div w:id="1657148583">
      <w:bodyDiv w:val="1"/>
      <w:marLeft w:val="0"/>
      <w:marRight w:val="0"/>
      <w:marTop w:val="0"/>
      <w:marBottom w:val="0"/>
      <w:divBdr>
        <w:top w:val="none" w:sz="0" w:space="0" w:color="auto"/>
        <w:left w:val="none" w:sz="0" w:space="0" w:color="auto"/>
        <w:bottom w:val="none" w:sz="0" w:space="0" w:color="auto"/>
        <w:right w:val="none" w:sz="0" w:space="0" w:color="auto"/>
      </w:divBdr>
    </w:div>
    <w:div w:id="1657149490">
      <w:bodyDiv w:val="1"/>
      <w:marLeft w:val="0"/>
      <w:marRight w:val="0"/>
      <w:marTop w:val="0"/>
      <w:marBottom w:val="0"/>
      <w:divBdr>
        <w:top w:val="none" w:sz="0" w:space="0" w:color="auto"/>
        <w:left w:val="none" w:sz="0" w:space="0" w:color="auto"/>
        <w:bottom w:val="none" w:sz="0" w:space="0" w:color="auto"/>
        <w:right w:val="none" w:sz="0" w:space="0" w:color="auto"/>
      </w:divBdr>
    </w:div>
    <w:div w:id="1657152148">
      <w:bodyDiv w:val="1"/>
      <w:marLeft w:val="0"/>
      <w:marRight w:val="0"/>
      <w:marTop w:val="0"/>
      <w:marBottom w:val="0"/>
      <w:divBdr>
        <w:top w:val="none" w:sz="0" w:space="0" w:color="auto"/>
        <w:left w:val="none" w:sz="0" w:space="0" w:color="auto"/>
        <w:bottom w:val="none" w:sz="0" w:space="0" w:color="auto"/>
        <w:right w:val="none" w:sz="0" w:space="0" w:color="auto"/>
      </w:divBdr>
    </w:div>
    <w:div w:id="1657299688">
      <w:bodyDiv w:val="1"/>
      <w:marLeft w:val="0"/>
      <w:marRight w:val="0"/>
      <w:marTop w:val="0"/>
      <w:marBottom w:val="0"/>
      <w:divBdr>
        <w:top w:val="none" w:sz="0" w:space="0" w:color="auto"/>
        <w:left w:val="none" w:sz="0" w:space="0" w:color="auto"/>
        <w:bottom w:val="none" w:sz="0" w:space="0" w:color="auto"/>
        <w:right w:val="none" w:sz="0" w:space="0" w:color="auto"/>
      </w:divBdr>
    </w:div>
    <w:div w:id="1657301543">
      <w:bodyDiv w:val="1"/>
      <w:marLeft w:val="0"/>
      <w:marRight w:val="0"/>
      <w:marTop w:val="0"/>
      <w:marBottom w:val="0"/>
      <w:divBdr>
        <w:top w:val="none" w:sz="0" w:space="0" w:color="auto"/>
        <w:left w:val="none" w:sz="0" w:space="0" w:color="auto"/>
        <w:bottom w:val="none" w:sz="0" w:space="0" w:color="auto"/>
        <w:right w:val="none" w:sz="0" w:space="0" w:color="auto"/>
      </w:divBdr>
    </w:div>
    <w:div w:id="1657345178">
      <w:bodyDiv w:val="1"/>
      <w:marLeft w:val="0"/>
      <w:marRight w:val="0"/>
      <w:marTop w:val="0"/>
      <w:marBottom w:val="0"/>
      <w:divBdr>
        <w:top w:val="none" w:sz="0" w:space="0" w:color="auto"/>
        <w:left w:val="none" w:sz="0" w:space="0" w:color="auto"/>
        <w:bottom w:val="none" w:sz="0" w:space="0" w:color="auto"/>
        <w:right w:val="none" w:sz="0" w:space="0" w:color="auto"/>
      </w:divBdr>
    </w:div>
    <w:div w:id="1657493690">
      <w:bodyDiv w:val="1"/>
      <w:marLeft w:val="0"/>
      <w:marRight w:val="0"/>
      <w:marTop w:val="0"/>
      <w:marBottom w:val="0"/>
      <w:divBdr>
        <w:top w:val="none" w:sz="0" w:space="0" w:color="auto"/>
        <w:left w:val="none" w:sz="0" w:space="0" w:color="auto"/>
        <w:bottom w:val="none" w:sz="0" w:space="0" w:color="auto"/>
        <w:right w:val="none" w:sz="0" w:space="0" w:color="auto"/>
      </w:divBdr>
    </w:div>
    <w:div w:id="1657613354">
      <w:bodyDiv w:val="1"/>
      <w:marLeft w:val="0"/>
      <w:marRight w:val="0"/>
      <w:marTop w:val="0"/>
      <w:marBottom w:val="0"/>
      <w:divBdr>
        <w:top w:val="none" w:sz="0" w:space="0" w:color="auto"/>
        <w:left w:val="none" w:sz="0" w:space="0" w:color="auto"/>
        <w:bottom w:val="none" w:sz="0" w:space="0" w:color="auto"/>
        <w:right w:val="none" w:sz="0" w:space="0" w:color="auto"/>
      </w:divBdr>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805543">
      <w:bodyDiv w:val="1"/>
      <w:marLeft w:val="0"/>
      <w:marRight w:val="0"/>
      <w:marTop w:val="0"/>
      <w:marBottom w:val="0"/>
      <w:divBdr>
        <w:top w:val="none" w:sz="0" w:space="0" w:color="auto"/>
        <w:left w:val="none" w:sz="0" w:space="0" w:color="auto"/>
        <w:bottom w:val="none" w:sz="0" w:space="0" w:color="auto"/>
        <w:right w:val="none" w:sz="0" w:space="0" w:color="auto"/>
      </w:divBdr>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69384">
      <w:bodyDiv w:val="1"/>
      <w:marLeft w:val="0"/>
      <w:marRight w:val="0"/>
      <w:marTop w:val="0"/>
      <w:marBottom w:val="0"/>
      <w:divBdr>
        <w:top w:val="none" w:sz="0" w:space="0" w:color="auto"/>
        <w:left w:val="none" w:sz="0" w:space="0" w:color="auto"/>
        <w:bottom w:val="none" w:sz="0" w:space="0" w:color="auto"/>
        <w:right w:val="none" w:sz="0" w:space="0" w:color="auto"/>
      </w:divBdr>
    </w:div>
    <w:div w:id="1658069913">
      <w:bodyDiv w:val="1"/>
      <w:marLeft w:val="0"/>
      <w:marRight w:val="0"/>
      <w:marTop w:val="0"/>
      <w:marBottom w:val="0"/>
      <w:divBdr>
        <w:top w:val="none" w:sz="0" w:space="0" w:color="auto"/>
        <w:left w:val="none" w:sz="0" w:space="0" w:color="auto"/>
        <w:bottom w:val="none" w:sz="0" w:space="0" w:color="auto"/>
        <w:right w:val="none" w:sz="0" w:space="0" w:color="auto"/>
      </w:divBdr>
    </w:div>
    <w:div w:id="1658071107">
      <w:bodyDiv w:val="1"/>
      <w:marLeft w:val="0"/>
      <w:marRight w:val="0"/>
      <w:marTop w:val="0"/>
      <w:marBottom w:val="0"/>
      <w:divBdr>
        <w:top w:val="none" w:sz="0" w:space="0" w:color="auto"/>
        <w:left w:val="none" w:sz="0" w:space="0" w:color="auto"/>
        <w:bottom w:val="none" w:sz="0" w:space="0" w:color="auto"/>
        <w:right w:val="none" w:sz="0" w:space="0" w:color="auto"/>
      </w:divBdr>
    </w:div>
    <w:div w:id="1658266581">
      <w:bodyDiv w:val="1"/>
      <w:marLeft w:val="0"/>
      <w:marRight w:val="0"/>
      <w:marTop w:val="0"/>
      <w:marBottom w:val="0"/>
      <w:divBdr>
        <w:top w:val="none" w:sz="0" w:space="0" w:color="auto"/>
        <w:left w:val="none" w:sz="0" w:space="0" w:color="auto"/>
        <w:bottom w:val="none" w:sz="0" w:space="0" w:color="auto"/>
        <w:right w:val="none" w:sz="0" w:space="0" w:color="auto"/>
      </w:divBdr>
    </w:div>
    <w:div w:id="1658267846">
      <w:bodyDiv w:val="1"/>
      <w:marLeft w:val="0"/>
      <w:marRight w:val="0"/>
      <w:marTop w:val="0"/>
      <w:marBottom w:val="0"/>
      <w:divBdr>
        <w:top w:val="none" w:sz="0" w:space="0" w:color="auto"/>
        <w:left w:val="none" w:sz="0" w:space="0" w:color="auto"/>
        <w:bottom w:val="none" w:sz="0" w:space="0" w:color="auto"/>
        <w:right w:val="none" w:sz="0" w:space="0" w:color="auto"/>
      </w:divBdr>
    </w:div>
    <w:div w:id="1658341460">
      <w:bodyDiv w:val="1"/>
      <w:marLeft w:val="0"/>
      <w:marRight w:val="0"/>
      <w:marTop w:val="0"/>
      <w:marBottom w:val="0"/>
      <w:divBdr>
        <w:top w:val="none" w:sz="0" w:space="0" w:color="auto"/>
        <w:left w:val="none" w:sz="0" w:space="0" w:color="auto"/>
        <w:bottom w:val="none" w:sz="0" w:space="0" w:color="auto"/>
        <w:right w:val="none" w:sz="0" w:space="0" w:color="auto"/>
      </w:divBdr>
    </w:div>
    <w:div w:id="1658459814">
      <w:bodyDiv w:val="1"/>
      <w:marLeft w:val="0"/>
      <w:marRight w:val="0"/>
      <w:marTop w:val="0"/>
      <w:marBottom w:val="0"/>
      <w:divBdr>
        <w:top w:val="none" w:sz="0" w:space="0" w:color="auto"/>
        <w:left w:val="none" w:sz="0" w:space="0" w:color="auto"/>
        <w:bottom w:val="none" w:sz="0" w:space="0" w:color="auto"/>
        <w:right w:val="none" w:sz="0" w:space="0" w:color="auto"/>
      </w:divBdr>
    </w:div>
    <w:div w:id="1658533286">
      <w:bodyDiv w:val="1"/>
      <w:marLeft w:val="0"/>
      <w:marRight w:val="0"/>
      <w:marTop w:val="0"/>
      <w:marBottom w:val="0"/>
      <w:divBdr>
        <w:top w:val="none" w:sz="0" w:space="0" w:color="auto"/>
        <w:left w:val="none" w:sz="0" w:space="0" w:color="auto"/>
        <w:bottom w:val="none" w:sz="0" w:space="0" w:color="auto"/>
        <w:right w:val="none" w:sz="0" w:space="0" w:color="auto"/>
      </w:divBdr>
    </w:div>
    <w:div w:id="1658730580">
      <w:bodyDiv w:val="1"/>
      <w:marLeft w:val="0"/>
      <w:marRight w:val="0"/>
      <w:marTop w:val="0"/>
      <w:marBottom w:val="0"/>
      <w:divBdr>
        <w:top w:val="none" w:sz="0" w:space="0" w:color="auto"/>
        <w:left w:val="none" w:sz="0" w:space="0" w:color="auto"/>
        <w:bottom w:val="none" w:sz="0" w:space="0" w:color="auto"/>
        <w:right w:val="none" w:sz="0" w:space="0" w:color="auto"/>
      </w:divBdr>
    </w:div>
    <w:div w:id="1658873896">
      <w:bodyDiv w:val="1"/>
      <w:marLeft w:val="0"/>
      <w:marRight w:val="0"/>
      <w:marTop w:val="0"/>
      <w:marBottom w:val="0"/>
      <w:divBdr>
        <w:top w:val="none" w:sz="0" w:space="0" w:color="auto"/>
        <w:left w:val="none" w:sz="0" w:space="0" w:color="auto"/>
        <w:bottom w:val="none" w:sz="0" w:space="0" w:color="auto"/>
        <w:right w:val="none" w:sz="0" w:space="0" w:color="auto"/>
      </w:divBdr>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186148">
      <w:bodyDiv w:val="1"/>
      <w:marLeft w:val="0"/>
      <w:marRight w:val="0"/>
      <w:marTop w:val="0"/>
      <w:marBottom w:val="0"/>
      <w:divBdr>
        <w:top w:val="none" w:sz="0" w:space="0" w:color="auto"/>
        <w:left w:val="none" w:sz="0" w:space="0" w:color="auto"/>
        <w:bottom w:val="none" w:sz="0" w:space="0" w:color="auto"/>
        <w:right w:val="none" w:sz="0" w:space="0" w:color="auto"/>
      </w:divBdr>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266546">
      <w:bodyDiv w:val="1"/>
      <w:marLeft w:val="0"/>
      <w:marRight w:val="0"/>
      <w:marTop w:val="0"/>
      <w:marBottom w:val="0"/>
      <w:divBdr>
        <w:top w:val="none" w:sz="0" w:space="0" w:color="auto"/>
        <w:left w:val="none" w:sz="0" w:space="0" w:color="auto"/>
        <w:bottom w:val="none" w:sz="0" w:space="0" w:color="auto"/>
        <w:right w:val="none" w:sz="0" w:space="0" w:color="auto"/>
      </w:divBdr>
    </w:div>
    <w:div w:id="1659453699">
      <w:bodyDiv w:val="1"/>
      <w:marLeft w:val="0"/>
      <w:marRight w:val="0"/>
      <w:marTop w:val="0"/>
      <w:marBottom w:val="0"/>
      <w:divBdr>
        <w:top w:val="none" w:sz="0" w:space="0" w:color="auto"/>
        <w:left w:val="none" w:sz="0" w:space="0" w:color="auto"/>
        <w:bottom w:val="none" w:sz="0" w:space="0" w:color="auto"/>
        <w:right w:val="none" w:sz="0" w:space="0" w:color="auto"/>
      </w:divBdr>
    </w:div>
    <w:div w:id="1659528845">
      <w:bodyDiv w:val="1"/>
      <w:marLeft w:val="0"/>
      <w:marRight w:val="0"/>
      <w:marTop w:val="0"/>
      <w:marBottom w:val="0"/>
      <w:divBdr>
        <w:top w:val="none" w:sz="0" w:space="0" w:color="auto"/>
        <w:left w:val="none" w:sz="0" w:space="0" w:color="auto"/>
        <w:bottom w:val="none" w:sz="0" w:space="0" w:color="auto"/>
        <w:right w:val="none" w:sz="0" w:space="0" w:color="auto"/>
      </w:divBdr>
    </w:div>
    <w:div w:id="1659580511">
      <w:bodyDiv w:val="1"/>
      <w:marLeft w:val="0"/>
      <w:marRight w:val="0"/>
      <w:marTop w:val="0"/>
      <w:marBottom w:val="0"/>
      <w:divBdr>
        <w:top w:val="none" w:sz="0" w:space="0" w:color="auto"/>
        <w:left w:val="none" w:sz="0" w:space="0" w:color="auto"/>
        <w:bottom w:val="none" w:sz="0" w:space="0" w:color="auto"/>
        <w:right w:val="none" w:sz="0" w:space="0" w:color="auto"/>
      </w:divBdr>
    </w:div>
    <w:div w:id="1659845890">
      <w:bodyDiv w:val="1"/>
      <w:marLeft w:val="0"/>
      <w:marRight w:val="0"/>
      <w:marTop w:val="0"/>
      <w:marBottom w:val="0"/>
      <w:divBdr>
        <w:top w:val="none" w:sz="0" w:space="0" w:color="auto"/>
        <w:left w:val="none" w:sz="0" w:space="0" w:color="auto"/>
        <w:bottom w:val="none" w:sz="0" w:space="0" w:color="auto"/>
        <w:right w:val="none" w:sz="0" w:space="0" w:color="auto"/>
      </w:divBdr>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496625">
      <w:bodyDiv w:val="1"/>
      <w:marLeft w:val="0"/>
      <w:marRight w:val="0"/>
      <w:marTop w:val="0"/>
      <w:marBottom w:val="0"/>
      <w:divBdr>
        <w:top w:val="none" w:sz="0" w:space="0" w:color="auto"/>
        <w:left w:val="none" w:sz="0" w:space="0" w:color="auto"/>
        <w:bottom w:val="none" w:sz="0" w:space="0" w:color="auto"/>
        <w:right w:val="none" w:sz="0" w:space="0" w:color="auto"/>
      </w:divBdr>
    </w:div>
    <w:div w:id="1660575742">
      <w:bodyDiv w:val="1"/>
      <w:marLeft w:val="0"/>
      <w:marRight w:val="0"/>
      <w:marTop w:val="0"/>
      <w:marBottom w:val="0"/>
      <w:divBdr>
        <w:top w:val="none" w:sz="0" w:space="0" w:color="auto"/>
        <w:left w:val="none" w:sz="0" w:space="0" w:color="auto"/>
        <w:bottom w:val="none" w:sz="0" w:space="0" w:color="auto"/>
        <w:right w:val="none" w:sz="0" w:space="0" w:color="auto"/>
      </w:divBdr>
    </w:div>
    <w:div w:id="1660620423">
      <w:bodyDiv w:val="1"/>
      <w:marLeft w:val="0"/>
      <w:marRight w:val="0"/>
      <w:marTop w:val="0"/>
      <w:marBottom w:val="0"/>
      <w:divBdr>
        <w:top w:val="none" w:sz="0" w:space="0" w:color="auto"/>
        <w:left w:val="none" w:sz="0" w:space="0" w:color="auto"/>
        <w:bottom w:val="none" w:sz="0" w:space="0" w:color="auto"/>
        <w:right w:val="none" w:sz="0" w:space="0" w:color="auto"/>
      </w:divBdr>
    </w:div>
    <w:div w:id="1660689165">
      <w:bodyDiv w:val="1"/>
      <w:marLeft w:val="0"/>
      <w:marRight w:val="0"/>
      <w:marTop w:val="0"/>
      <w:marBottom w:val="0"/>
      <w:divBdr>
        <w:top w:val="none" w:sz="0" w:space="0" w:color="auto"/>
        <w:left w:val="none" w:sz="0" w:space="0" w:color="auto"/>
        <w:bottom w:val="none" w:sz="0" w:space="0" w:color="auto"/>
        <w:right w:val="none" w:sz="0" w:space="0" w:color="auto"/>
      </w:divBdr>
    </w:div>
    <w:div w:id="1660696970">
      <w:bodyDiv w:val="1"/>
      <w:marLeft w:val="0"/>
      <w:marRight w:val="0"/>
      <w:marTop w:val="0"/>
      <w:marBottom w:val="0"/>
      <w:divBdr>
        <w:top w:val="none" w:sz="0" w:space="0" w:color="auto"/>
        <w:left w:val="none" w:sz="0" w:space="0" w:color="auto"/>
        <w:bottom w:val="none" w:sz="0" w:space="0" w:color="auto"/>
        <w:right w:val="none" w:sz="0" w:space="0" w:color="auto"/>
      </w:divBdr>
    </w:div>
    <w:div w:id="1660766952">
      <w:bodyDiv w:val="1"/>
      <w:marLeft w:val="0"/>
      <w:marRight w:val="0"/>
      <w:marTop w:val="0"/>
      <w:marBottom w:val="0"/>
      <w:divBdr>
        <w:top w:val="none" w:sz="0" w:space="0" w:color="auto"/>
        <w:left w:val="none" w:sz="0" w:space="0" w:color="auto"/>
        <w:bottom w:val="none" w:sz="0" w:space="0" w:color="auto"/>
        <w:right w:val="none" w:sz="0" w:space="0" w:color="auto"/>
      </w:divBdr>
    </w:div>
    <w:div w:id="1661038797">
      <w:bodyDiv w:val="1"/>
      <w:marLeft w:val="0"/>
      <w:marRight w:val="0"/>
      <w:marTop w:val="0"/>
      <w:marBottom w:val="0"/>
      <w:divBdr>
        <w:top w:val="none" w:sz="0" w:space="0" w:color="auto"/>
        <w:left w:val="none" w:sz="0" w:space="0" w:color="auto"/>
        <w:bottom w:val="none" w:sz="0" w:space="0" w:color="auto"/>
        <w:right w:val="none" w:sz="0" w:space="0" w:color="auto"/>
      </w:divBdr>
    </w:div>
    <w:div w:id="1661152326">
      <w:bodyDiv w:val="1"/>
      <w:marLeft w:val="0"/>
      <w:marRight w:val="0"/>
      <w:marTop w:val="0"/>
      <w:marBottom w:val="0"/>
      <w:divBdr>
        <w:top w:val="none" w:sz="0" w:space="0" w:color="auto"/>
        <w:left w:val="none" w:sz="0" w:space="0" w:color="auto"/>
        <w:bottom w:val="none" w:sz="0" w:space="0" w:color="auto"/>
        <w:right w:val="none" w:sz="0" w:space="0" w:color="auto"/>
      </w:divBdr>
    </w:div>
    <w:div w:id="1661154345">
      <w:bodyDiv w:val="1"/>
      <w:marLeft w:val="0"/>
      <w:marRight w:val="0"/>
      <w:marTop w:val="0"/>
      <w:marBottom w:val="0"/>
      <w:divBdr>
        <w:top w:val="none" w:sz="0" w:space="0" w:color="auto"/>
        <w:left w:val="none" w:sz="0" w:space="0" w:color="auto"/>
        <w:bottom w:val="none" w:sz="0" w:space="0" w:color="auto"/>
        <w:right w:val="none" w:sz="0" w:space="0" w:color="auto"/>
      </w:divBdr>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422332">
      <w:bodyDiv w:val="1"/>
      <w:marLeft w:val="0"/>
      <w:marRight w:val="0"/>
      <w:marTop w:val="0"/>
      <w:marBottom w:val="0"/>
      <w:divBdr>
        <w:top w:val="none" w:sz="0" w:space="0" w:color="auto"/>
        <w:left w:val="none" w:sz="0" w:space="0" w:color="auto"/>
        <w:bottom w:val="none" w:sz="0" w:space="0" w:color="auto"/>
        <w:right w:val="none" w:sz="0" w:space="0" w:color="auto"/>
      </w:divBdr>
    </w:div>
    <w:div w:id="1661539502">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661612966">
      <w:bodyDiv w:val="1"/>
      <w:marLeft w:val="0"/>
      <w:marRight w:val="0"/>
      <w:marTop w:val="0"/>
      <w:marBottom w:val="0"/>
      <w:divBdr>
        <w:top w:val="none" w:sz="0" w:space="0" w:color="auto"/>
        <w:left w:val="none" w:sz="0" w:space="0" w:color="auto"/>
        <w:bottom w:val="none" w:sz="0" w:space="0" w:color="auto"/>
        <w:right w:val="none" w:sz="0" w:space="0" w:color="auto"/>
      </w:divBdr>
    </w:div>
    <w:div w:id="1661806893">
      <w:bodyDiv w:val="1"/>
      <w:marLeft w:val="0"/>
      <w:marRight w:val="0"/>
      <w:marTop w:val="0"/>
      <w:marBottom w:val="0"/>
      <w:divBdr>
        <w:top w:val="none" w:sz="0" w:space="0" w:color="auto"/>
        <w:left w:val="none" w:sz="0" w:space="0" w:color="auto"/>
        <w:bottom w:val="none" w:sz="0" w:space="0" w:color="auto"/>
        <w:right w:val="none" w:sz="0" w:space="0" w:color="auto"/>
      </w:divBdr>
    </w:div>
    <w:div w:id="1661810357">
      <w:bodyDiv w:val="1"/>
      <w:marLeft w:val="0"/>
      <w:marRight w:val="0"/>
      <w:marTop w:val="0"/>
      <w:marBottom w:val="0"/>
      <w:divBdr>
        <w:top w:val="none" w:sz="0" w:space="0" w:color="auto"/>
        <w:left w:val="none" w:sz="0" w:space="0" w:color="auto"/>
        <w:bottom w:val="none" w:sz="0" w:space="0" w:color="auto"/>
        <w:right w:val="none" w:sz="0" w:space="0" w:color="auto"/>
      </w:divBdr>
    </w:div>
    <w:div w:id="1662078854">
      <w:bodyDiv w:val="1"/>
      <w:marLeft w:val="0"/>
      <w:marRight w:val="0"/>
      <w:marTop w:val="0"/>
      <w:marBottom w:val="0"/>
      <w:divBdr>
        <w:top w:val="none" w:sz="0" w:space="0" w:color="auto"/>
        <w:left w:val="none" w:sz="0" w:space="0" w:color="auto"/>
        <w:bottom w:val="none" w:sz="0" w:space="0" w:color="auto"/>
        <w:right w:val="none" w:sz="0" w:space="0" w:color="auto"/>
      </w:divBdr>
    </w:div>
    <w:div w:id="1662154687">
      <w:bodyDiv w:val="1"/>
      <w:marLeft w:val="0"/>
      <w:marRight w:val="0"/>
      <w:marTop w:val="0"/>
      <w:marBottom w:val="0"/>
      <w:divBdr>
        <w:top w:val="none" w:sz="0" w:space="0" w:color="auto"/>
        <w:left w:val="none" w:sz="0" w:space="0" w:color="auto"/>
        <w:bottom w:val="none" w:sz="0" w:space="0" w:color="auto"/>
        <w:right w:val="none" w:sz="0" w:space="0" w:color="auto"/>
      </w:divBdr>
    </w:div>
    <w:div w:id="1662390353">
      <w:bodyDiv w:val="1"/>
      <w:marLeft w:val="0"/>
      <w:marRight w:val="0"/>
      <w:marTop w:val="0"/>
      <w:marBottom w:val="0"/>
      <w:divBdr>
        <w:top w:val="none" w:sz="0" w:space="0" w:color="auto"/>
        <w:left w:val="none" w:sz="0" w:space="0" w:color="auto"/>
        <w:bottom w:val="none" w:sz="0" w:space="0" w:color="auto"/>
        <w:right w:val="none" w:sz="0" w:space="0" w:color="auto"/>
      </w:divBdr>
    </w:div>
    <w:div w:id="1662537650">
      <w:bodyDiv w:val="1"/>
      <w:marLeft w:val="0"/>
      <w:marRight w:val="0"/>
      <w:marTop w:val="0"/>
      <w:marBottom w:val="0"/>
      <w:divBdr>
        <w:top w:val="none" w:sz="0" w:space="0" w:color="auto"/>
        <w:left w:val="none" w:sz="0" w:space="0" w:color="auto"/>
        <w:bottom w:val="none" w:sz="0" w:space="0" w:color="auto"/>
        <w:right w:val="none" w:sz="0" w:space="0" w:color="auto"/>
      </w:divBdr>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2614735">
      <w:bodyDiv w:val="1"/>
      <w:marLeft w:val="0"/>
      <w:marRight w:val="0"/>
      <w:marTop w:val="0"/>
      <w:marBottom w:val="0"/>
      <w:divBdr>
        <w:top w:val="none" w:sz="0" w:space="0" w:color="auto"/>
        <w:left w:val="none" w:sz="0" w:space="0" w:color="auto"/>
        <w:bottom w:val="none" w:sz="0" w:space="0" w:color="auto"/>
        <w:right w:val="none" w:sz="0" w:space="0" w:color="auto"/>
      </w:divBdr>
    </w:div>
    <w:div w:id="1662659141">
      <w:bodyDiv w:val="1"/>
      <w:marLeft w:val="0"/>
      <w:marRight w:val="0"/>
      <w:marTop w:val="0"/>
      <w:marBottom w:val="0"/>
      <w:divBdr>
        <w:top w:val="none" w:sz="0" w:space="0" w:color="auto"/>
        <w:left w:val="none" w:sz="0" w:space="0" w:color="auto"/>
        <w:bottom w:val="none" w:sz="0" w:space="0" w:color="auto"/>
        <w:right w:val="none" w:sz="0" w:space="0" w:color="auto"/>
      </w:divBdr>
    </w:div>
    <w:div w:id="1662661422">
      <w:bodyDiv w:val="1"/>
      <w:marLeft w:val="0"/>
      <w:marRight w:val="0"/>
      <w:marTop w:val="0"/>
      <w:marBottom w:val="0"/>
      <w:divBdr>
        <w:top w:val="none" w:sz="0" w:space="0" w:color="auto"/>
        <w:left w:val="none" w:sz="0" w:space="0" w:color="auto"/>
        <w:bottom w:val="none" w:sz="0" w:space="0" w:color="auto"/>
        <w:right w:val="none" w:sz="0" w:space="0" w:color="auto"/>
      </w:divBdr>
    </w:div>
    <w:div w:id="1662809490">
      <w:bodyDiv w:val="1"/>
      <w:marLeft w:val="0"/>
      <w:marRight w:val="0"/>
      <w:marTop w:val="0"/>
      <w:marBottom w:val="0"/>
      <w:divBdr>
        <w:top w:val="none" w:sz="0" w:space="0" w:color="auto"/>
        <w:left w:val="none" w:sz="0" w:space="0" w:color="auto"/>
        <w:bottom w:val="none" w:sz="0" w:space="0" w:color="auto"/>
        <w:right w:val="none" w:sz="0" w:space="0" w:color="auto"/>
      </w:divBdr>
    </w:div>
    <w:div w:id="1663003872">
      <w:bodyDiv w:val="1"/>
      <w:marLeft w:val="0"/>
      <w:marRight w:val="0"/>
      <w:marTop w:val="0"/>
      <w:marBottom w:val="0"/>
      <w:divBdr>
        <w:top w:val="none" w:sz="0" w:space="0" w:color="auto"/>
        <w:left w:val="none" w:sz="0" w:space="0" w:color="auto"/>
        <w:bottom w:val="none" w:sz="0" w:space="0" w:color="auto"/>
        <w:right w:val="none" w:sz="0" w:space="0" w:color="auto"/>
      </w:divBdr>
    </w:div>
    <w:div w:id="1663386307">
      <w:bodyDiv w:val="1"/>
      <w:marLeft w:val="0"/>
      <w:marRight w:val="0"/>
      <w:marTop w:val="0"/>
      <w:marBottom w:val="0"/>
      <w:divBdr>
        <w:top w:val="none" w:sz="0" w:space="0" w:color="auto"/>
        <w:left w:val="none" w:sz="0" w:space="0" w:color="auto"/>
        <w:bottom w:val="none" w:sz="0" w:space="0" w:color="auto"/>
        <w:right w:val="none" w:sz="0" w:space="0" w:color="auto"/>
      </w:divBdr>
    </w:div>
    <w:div w:id="1663579238">
      <w:bodyDiv w:val="1"/>
      <w:marLeft w:val="0"/>
      <w:marRight w:val="0"/>
      <w:marTop w:val="0"/>
      <w:marBottom w:val="0"/>
      <w:divBdr>
        <w:top w:val="none" w:sz="0" w:space="0" w:color="auto"/>
        <w:left w:val="none" w:sz="0" w:space="0" w:color="auto"/>
        <w:bottom w:val="none" w:sz="0" w:space="0" w:color="auto"/>
        <w:right w:val="none" w:sz="0" w:space="0" w:color="auto"/>
      </w:divBdr>
    </w:div>
    <w:div w:id="1663774113">
      <w:bodyDiv w:val="1"/>
      <w:marLeft w:val="0"/>
      <w:marRight w:val="0"/>
      <w:marTop w:val="0"/>
      <w:marBottom w:val="0"/>
      <w:divBdr>
        <w:top w:val="none" w:sz="0" w:space="0" w:color="auto"/>
        <w:left w:val="none" w:sz="0" w:space="0" w:color="auto"/>
        <w:bottom w:val="none" w:sz="0" w:space="0" w:color="auto"/>
        <w:right w:val="none" w:sz="0" w:space="0" w:color="auto"/>
      </w:divBdr>
    </w:div>
    <w:div w:id="1663971245">
      <w:bodyDiv w:val="1"/>
      <w:marLeft w:val="0"/>
      <w:marRight w:val="0"/>
      <w:marTop w:val="0"/>
      <w:marBottom w:val="0"/>
      <w:divBdr>
        <w:top w:val="none" w:sz="0" w:space="0" w:color="auto"/>
        <w:left w:val="none" w:sz="0" w:space="0" w:color="auto"/>
        <w:bottom w:val="none" w:sz="0" w:space="0" w:color="auto"/>
        <w:right w:val="none" w:sz="0" w:space="0" w:color="auto"/>
      </w:divBdr>
    </w:div>
    <w:div w:id="1664122582">
      <w:bodyDiv w:val="1"/>
      <w:marLeft w:val="0"/>
      <w:marRight w:val="0"/>
      <w:marTop w:val="0"/>
      <w:marBottom w:val="0"/>
      <w:divBdr>
        <w:top w:val="none" w:sz="0" w:space="0" w:color="auto"/>
        <w:left w:val="none" w:sz="0" w:space="0" w:color="auto"/>
        <w:bottom w:val="none" w:sz="0" w:space="0" w:color="auto"/>
        <w:right w:val="none" w:sz="0" w:space="0" w:color="auto"/>
      </w:divBdr>
    </w:div>
    <w:div w:id="1664158796">
      <w:bodyDiv w:val="1"/>
      <w:marLeft w:val="0"/>
      <w:marRight w:val="0"/>
      <w:marTop w:val="0"/>
      <w:marBottom w:val="0"/>
      <w:divBdr>
        <w:top w:val="none" w:sz="0" w:space="0" w:color="auto"/>
        <w:left w:val="none" w:sz="0" w:space="0" w:color="auto"/>
        <w:bottom w:val="none" w:sz="0" w:space="0" w:color="auto"/>
        <w:right w:val="none" w:sz="0" w:space="0" w:color="auto"/>
      </w:divBdr>
    </w:div>
    <w:div w:id="1664161464">
      <w:bodyDiv w:val="1"/>
      <w:marLeft w:val="0"/>
      <w:marRight w:val="0"/>
      <w:marTop w:val="0"/>
      <w:marBottom w:val="0"/>
      <w:divBdr>
        <w:top w:val="none" w:sz="0" w:space="0" w:color="auto"/>
        <w:left w:val="none" w:sz="0" w:space="0" w:color="auto"/>
        <w:bottom w:val="none" w:sz="0" w:space="0" w:color="auto"/>
        <w:right w:val="none" w:sz="0" w:space="0" w:color="auto"/>
      </w:divBdr>
    </w:div>
    <w:div w:id="1664162691">
      <w:bodyDiv w:val="1"/>
      <w:marLeft w:val="0"/>
      <w:marRight w:val="0"/>
      <w:marTop w:val="0"/>
      <w:marBottom w:val="0"/>
      <w:divBdr>
        <w:top w:val="none" w:sz="0" w:space="0" w:color="auto"/>
        <w:left w:val="none" w:sz="0" w:space="0" w:color="auto"/>
        <w:bottom w:val="none" w:sz="0" w:space="0" w:color="auto"/>
        <w:right w:val="none" w:sz="0" w:space="0" w:color="auto"/>
      </w:divBdr>
    </w:div>
    <w:div w:id="1664312136">
      <w:bodyDiv w:val="1"/>
      <w:marLeft w:val="0"/>
      <w:marRight w:val="0"/>
      <w:marTop w:val="0"/>
      <w:marBottom w:val="0"/>
      <w:divBdr>
        <w:top w:val="none" w:sz="0" w:space="0" w:color="auto"/>
        <w:left w:val="none" w:sz="0" w:space="0" w:color="auto"/>
        <w:bottom w:val="none" w:sz="0" w:space="0" w:color="auto"/>
        <w:right w:val="none" w:sz="0" w:space="0" w:color="auto"/>
      </w:divBdr>
    </w:div>
    <w:div w:id="1664701267">
      <w:bodyDiv w:val="1"/>
      <w:marLeft w:val="0"/>
      <w:marRight w:val="0"/>
      <w:marTop w:val="0"/>
      <w:marBottom w:val="0"/>
      <w:divBdr>
        <w:top w:val="none" w:sz="0" w:space="0" w:color="auto"/>
        <w:left w:val="none" w:sz="0" w:space="0" w:color="auto"/>
        <w:bottom w:val="none" w:sz="0" w:space="0" w:color="auto"/>
        <w:right w:val="none" w:sz="0" w:space="0" w:color="auto"/>
      </w:divBdr>
    </w:div>
    <w:div w:id="1664821981">
      <w:bodyDiv w:val="1"/>
      <w:marLeft w:val="0"/>
      <w:marRight w:val="0"/>
      <w:marTop w:val="0"/>
      <w:marBottom w:val="0"/>
      <w:divBdr>
        <w:top w:val="none" w:sz="0" w:space="0" w:color="auto"/>
        <w:left w:val="none" w:sz="0" w:space="0" w:color="auto"/>
        <w:bottom w:val="none" w:sz="0" w:space="0" w:color="auto"/>
        <w:right w:val="none" w:sz="0" w:space="0" w:color="auto"/>
      </w:divBdr>
    </w:div>
    <w:div w:id="1665090731">
      <w:bodyDiv w:val="1"/>
      <w:marLeft w:val="0"/>
      <w:marRight w:val="0"/>
      <w:marTop w:val="0"/>
      <w:marBottom w:val="0"/>
      <w:divBdr>
        <w:top w:val="none" w:sz="0" w:space="0" w:color="auto"/>
        <w:left w:val="none" w:sz="0" w:space="0" w:color="auto"/>
        <w:bottom w:val="none" w:sz="0" w:space="0" w:color="auto"/>
        <w:right w:val="none" w:sz="0" w:space="0" w:color="auto"/>
      </w:divBdr>
    </w:div>
    <w:div w:id="1665235478">
      <w:bodyDiv w:val="1"/>
      <w:marLeft w:val="0"/>
      <w:marRight w:val="0"/>
      <w:marTop w:val="0"/>
      <w:marBottom w:val="0"/>
      <w:divBdr>
        <w:top w:val="none" w:sz="0" w:space="0" w:color="auto"/>
        <w:left w:val="none" w:sz="0" w:space="0" w:color="auto"/>
        <w:bottom w:val="none" w:sz="0" w:space="0" w:color="auto"/>
        <w:right w:val="none" w:sz="0" w:space="0" w:color="auto"/>
      </w:divBdr>
    </w:div>
    <w:div w:id="1665279944">
      <w:bodyDiv w:val="1"/>
      <w:marLeft w:val="0"/>
      <w:marRight w:val="0"/>
      <w:marTop w:val="0"/>
      <w:marBottom w:val="0"/>
      <w:divBdr>
        <w:top w:val="none" w:sz="0" w:space="0" w:color="auto"/>
        <w:left w:val="none" w:sz="0" w:space="0" w:color="auto"/>
        <w:bottom w:val="none" w:sz="0" w:space="0" w:color="auto"/>
        <w:right w:val="none" w:sz="0" w:space="0" w:color="auto"/>
      </w:divBdr>
    </w:div>
    <w:div w:id="1665281992">
      <w:bodyDiv w:val="1"/>
      <w:marLeft w:val="0"/>
      <w:marRight w:val="0"/>
      <w:marTop w:val="0"/>
      <w:marBottom w:val="0"/>
      <w:divBdr>
        <w:top w:val="none" w:sz="0" w:space="0" w:color="auto"/>
        <w:left w:val="none" w:sz="0" w:space="0" w:color="auto"/>
        <w:bottom w:val="none" w:sz="0" w:space="0" w:color="auto"/>
        <w:right w:val="none" w:sz="0" w:space="0" w:color="auto"/>
      </w:divBdr>
    </w:div>
    <w:div w:id="1665359745">
      <w:bodyDiv w:val="1"/>
      <w:marLeft w:val="0"/>
      <w:marRight w:val="0"/>
      <w:marTop w:val="0"/>
      <w:marBottom w:val="0"/>
      <w:divBdr>
        <w:top w:val="none" w:sz="0" w:space="0" w:color="auto"/>
        <w:left w:val="none" w:sz="0" w:space="0" w:color="auto"/>
        <w:bottom w:val="none" w:sz="0" w:space="0" w:color="auto"/>
        <w:right w:val="none" w:sz="0" w:space="0" w:color="auto"/>
      </w:divBdr>
    </w:div>
    <w:div w:id="1665476000">
      <w:bodyDiv w:val="1"/>
      <w:marLeft w:val="0"/>
      <w:marRight w:val="0"/>
      <w:marTop w:val="0"/>
      <w:marBottom w:val="0"/>
      <w:divBdr>
        <w:top w:val="none" w:sz="0" w:space="0" w:color="auto"/>
        <w:left w:val="none" w:sz="0" w:space="0" w:color="auto"/>
        <w:bottom w:val="none" w:sz="0" w:space="0" w:color="auto"/>
        <w:right w:val="none" w:sz="0" w:space="0" w:color="auto"/>
      </w:divBdr>
    </w:div>
    <w:div w:id="1665890637">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274452">
      <w:bodyDiv w:val="1"/>
      <w:marLeft w:val="0"/>
      <w:marRight w:val="0"/>
      <w:marTop w:val="0"/>
      <w:marBottom w:val="0"/>
      <w:divBdr>
        <w:top w:val="none" w:sz="0" w:space="0" w:color="auto"/>
        <w:left w:val="none" w:sz="0" w:space="0" w:color="auto"/>
        <w:bottom w:val="none" w:sz="0" w:space="0" w:color="auto"/>
        <w:right w:val="none" w:sz="0" w:space="0" w:color="auto"/>
      </w:divBdr>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71710">
      <w:bodyDiv w:val="1"/>
      <w:marLeft w:val="0"/>
      <w:marRight w:val="0"/>
      <w:marTop w:val="0"/>
      <w:marBottom w:val="0"/>
      <w:divBdr>
        <w:top w:val="none" w:sz="0" w:space="0" w:color="auto"/>
        <w:left w:val="none" w:sz="0" w:space="0" w:color="auto"/>
        <w:bottom w:val="none" w:sz="0" w:space="0" w:color="auto"/>
        <w:right w:val="none" w:sz="0" w:space="0" w:color="auto"/>
      </w:divBdr>
    </w:div>
    <w:div w:id="1666739421">
      <w:bodyDiv w:val="1"/>
      <w:marLeft w:val="0"/>
      <w:marRight w:val="0"/>
      <w:marTop w:val="0"/>
      <w:marBottom w:val="0"/>
      <w:divBdr>
        <w:top w:val="none" w:sz="0" w:space="0" w:color="auto"/>
        <w:left w:val="none" w:sz="0" w:space="0" w:color="auto"/>
        <w:bottom w:val="none" w:sz="0" w:space="0" w:color="auto"/>
        <w:right w:val="none" w:sz="0" w:space="0" w:color="auto"/>
      </w:divBdr>
    </w:div>
    <w:div w:id="1666741303">
      <w:bodyDiv w:val="1"/>
      <w:marLeft w:val="0"/>
      <w:marRight w:val="0"/>
      <w:marTop w:val="0"/>
      <w:marBottom w:val="0"/>
      <w:divBdr>
        <w:top w:val="none" w:sz="0" w:space="0" w:color="auto"/>
        <w:left w:val="none" w:sz="0" w:space="0" w:color="auto"/>
        <w:bottom w:val="none" w:sz="0" w:space="0" w:color="auto"/>
        <w:right w:val="none" w:sz="0" w:space="0" w:color="auto"/>
      </w:divBdr>
    </w:div>
    <w:div w:id="1666854122">
      <w:bodyDiv w:val="1"/>
      <w:marLeft w:val="0"/>
      <w:marRight w:val="0"/>
      <w:marTop w:val="0"/>
      <w:marBottom w:val="0"/>
      <w:divBdr>
        <w:top w:val="none" w:sz="0" w:space="0" w:color="auto"/>
        <w:left w:val="none" w:sz="0" w:space="0" w:color="auto"/>
        <w:bottom w:val="none" w:sz="0" w:space="0" w:color="auto"/>
        <w:right w:val="none" w:sz="0" w:space="0" w:color="auto"/>
      </w:divBdr>
    </w:div>
    <w:div w:id="1666856190">
      <w:bodyDiv w:val="1"/>
      <w:marLeft w:val="0"/>
      <w:marRight w:val="0"/>
      <w:marTop w:val="0"/>
      <w:marBottom w:val="0"/>
      <w:divBdr>
        <w:top w:val="none" w:sz="0" w:space="0" w:color="auto"/>
        <w:left w:val="none" w:sz="0" w:space="0" w:color="auto"/>
        <w:bottom w:val="none" w:sz="0" w:space="0" w:color="auto"/>
        <w:right w:val="none" w:sz="0" w:space="0" w:color="auto"/>
      </w:divBdr>
    </w:div>
    <w:div w:id="1666932901">
      <w:bodyDiv w:val="1"/>
      <w:marLeft w:val="0"/>
      <w:marRight w:val="0"/>
      <w:marTop w:val="0"/>
      <w:marBottom w:val="0"/>
      <w:divBdr>
        <w:top w:val="none" w:sz="0" w:space="0" w:color="auto"/>
        <w:left w:val="none" w:sz="0" w:space="0" w:color="auto"/>
        <w:bottom w:val="none" w:sz="0" w:space="0" w:color="auto"/>
        <w:right w:val="none" w:sz="0" w:space="0" w:color="auto"/>
      </w:divBdr>
    </w:div>
    <w:div w:id="1667050929">
      <w:bodyDiv w:val="1"/>
      <w:marLeft w:val="0"/>
      <w:marRight w:val="0"/>
      <w:marTop w:val="0"/>
      <w:marBottom w:val="0"/>
      <w:divBdr>
        <w:top w:val="none" w:sz="0" w:space="0" w:color="auto"/>
        <w:left w:val="none" w:sz="0" w:space="0" w:color="auto"/>
        <w:bottom w:val="none" w:sz="0" w:space="0" w:color="auto"/>
        <w:right w:val="none" w:sz="0" w:space="0" w:color="auto"/>
      </w:divBdr>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7242838">
      <w:bodyDiv w:val="1"/>
      <w:marLeft w:val="0"/>
      <w:marRight w:val="0"/>
      <w:marTop w:val="0"/>
      <w:marBottom w:val="0"/>
      <w:divBdr>
        <w:top w:val="none" w:sz="0" w:space="0" w:color="auto"/>
        <w:left w:val="none" w:sz="0" w:space="0" w:color="auto"/>
        <w:bottom w:val="none" w:sz="0" w:space="0" w:color="auto"/>
        <w:right w:val="none" w:sz="0" w:space="0" w:color="auto"/>
      </w:divBdr>
    </w:div>
    <w:div w:id="1667246684">
      <w:bodyDiv w:val="1"/>
      <w:marLeft w:val="0"/>
      <w:marRight w:val="0"/>
      <w:marTop w:val="0"/>
      <w:marBottom w:val="0"/>
      <w:divBdr>
        <w:top w:val="none" w:sz="0" w:space="0" w:color="auto"/>
        <w:left w:val="none" w:sz="0" w:space="0" w:color="auto"/>
        <w:bottom w:val="none" w:sz="0" w:space="0" w:color="auto"/>
        <w:right w:val="none" w:sz="0" w:space="0" w:color="auto"/>
      </w:divBdr>
    </w:div>
    <w:div w:id="1667248844">
      <w:bodyDiv w:val="1"/>
      <w:marLeft w:val="0"/>
      <w:marRight w:val="0"/>
      <w:marTop w:val="0"/>
      <w:marBottom w:val="0"/>
      <w:divBdr>
        <w:top w:val="none" w:sz="0" w:space="0" w:color="auto"/>
        <w:left w:val="none" w:sz="0" w:space="0" w:color="auto"/>
        <w:bottom w:val="none" w:sz="0" w:space="0" w:color="auto"/>
        <w:right w:val="none" w:sz="0" w:space="0" w:color="auto"/>
      </w:divBdr>
    </w:div>
    <w:div w:id="1667441017">
      <w:bodyDiv w:val="1"/>
      <w:marLeft w:val="0"/>
      <w:marRight w:val="0"/>
      <w:marTop w:val="0"/>
      <w:marBottom w:val="0"/>
      <w:divBdr>
        <w:top w:val="none" w:sz="0" w:space="0" w:color="auto"/>
        <w:left w:val="none" w:sz="0" w:space="0" w:color="auto"/>
        <w:bottom w:val="none" w:sz="0" w:space="0" w:color="auto"/>
        <w:right w:val="none" w:sz="0" w:space="0" w:color="auto"/>
      </w:divBdr>
    </w:div>
    <w:div w:id="1667588270">
      <w:bodyDiv w:val="1"/>
      <w:marLeft w:val="0"/>
      <w:marRight w:val="0"/>
      <w:marTop w:val="0"/>
      <w:marBottom w:val="0"/>
      <w:divBdr>
        <w:top w:val="none" w:sz="0" w:space="0" w:color="auto"/>
        <w:left w:val="none" w:sz="0" w:space="0" w:color="auto"/>
        <w:bottom w:val="none" w:sz="0" w:space="0" w:color="auto"/>
        <w:right w:val="none" w:sz="0" w:space="0" w:color="auto"/>
      </w:divBdr>
    </w:div>
    <w:div w:id="1667592813">
      <w:bodyDiv w:val="1"/>
      <w:marLeft w:val="0"/>
      <w:marRight w:val="0"/>
      <w:marTop w:val="0"/>
      <w:marBottom w:val="0"/>
      <w:divBdr>
        <w:top w:val="none" w:sz="0" w:space="0" w:color="auto"/>
        <w:left w:val="none" w:sz="0" w:space="0" w:color="auto"/>
        <w:bottom w:val="none" w:sz="0" w:space="0" w:color="auto"/>
        <w:right w:val="none" w:sz="0" w:space="0" w:color="auto"/>
      </w:divBdr>
    </w:div>
    <w:div w:id="1667779740">
      <w:bodyDiv w:val="1"/>
      <w:marLeft w:val="0"/>
      <w:marRight w:val="0"/>
      <w:marTop w:val="0"/>
      <w:marBottom w:val="0"/>
      <w:divBdr>
        <w:top w:val="none" w:sz="0" w:space="0" w:color="auto"/>
        <w:left w:val="none" w:sz="0" w:space="0" w:color="auto"/>
        <w:bottom w:val="none" w:sz="0" w:space="0" w:color="auto"/>
        <w:right w:val="none" w:sz="0" w:space="0" w:color="auto"/>
      </w:divBdr>
    </w:div>
    <w:div w:id="1667897252">
      <w:bodyDiv w:val="1"/>
      <w:marLeft w:val="0"/>
      <w:marRight w:val="0"/>
      <w:marTop w:val="0"/>
      <w:marBottom w:val="0"/>
      <w:divBdr>
        <w:top w:val="none" w:sz="0" w:space="0" w:color="auto"/>
        <w:left w:val="none" w:sz="0" w:space="0" w:color="auto"/>
        <w:bottom w:val="none" w:sz="0" w:space="0" w:color="auto"/>
        <w:right w:val="none" w:sz="0" w:space="0" w:color="auto"/>
      </w:divBdr>
    </w:div>
    <w:div w:id="1667978494">
      <w:bodyDiv w:val="1"/>
      <w:marLeft w:val="0"/>
      <w:marRight w:val="0"/>
      <w:marTop w:val="0"/>
      <w:marBottom w:val="0"/>
      <w:divBdr>
        <w:top w:val="none" w:sz="0" w:space="0" w:color="auto"/>
        <w:left w:val="none" w:sz="0" w:space="0" w:color="auto"/>
        <w:bottom w:val="none" w:sz="0" w:space="0" w:color="auto"/>
        <w:right w:val="none" w:sz="0" w:space="0" w:color="auto"/>
      </w:divBdr>
    </w:div>
    <w:div w:id="1668091590">
      <w:bodyDiv w:val="1"/>
      <w:marLeft w:val="0"/>
      <w:marRight w:val="0"/>
      <w:marTop w:val="0"/>
      <w:marBottom w:val="0"/>
      <w:divBdr>
        <w:top w:val="none" w:sz="0" w:space="0" w:color="auto"/>
        <w:left w:val="none" w:sz="0" w:space="0" w:color="auto"/>
        <w:bottom w:val="none" w:sz="0" w:space="0" w:color="auto"/>
        <w:right w:val="none" w:sz="0" w:space="0" w:color="auto"/>
      </w:divBdr>
    </w:div>
    <w:div w:id="1668170573">
      <w:bodyDiv w:val="1"/>
      <w:marLeft w:val="0"/>
      <w:marRight w:val="0"/>
      <w:marTop w:val="0"/>
      <w:marBottom w:val="0"/>
      <w:divBdr>
        <w:top w:val="none" w:sz="0" w:space="0" w:color="auto"/>
        <w:left w:val="none" w:sz="0" w:space="0" w:color="auto"/>
        <w:bottom w:val="none" w:sz="0" w:space="0" w:color="auto"/>
        <w:right w:val="none" w:sz="0" w:space="0" w:color="auto"/>
      </w:divBdr>
    </w:div>
    <w:div w:id="1668244251">
      <w:bodyDiv w:val="1"/>
      <w:marLeft w:val="0"/>
      <w:marRight w:val="0"/>
      <w:marTop w:val="0"/>
      <w:marBottom w:val="0"/>
      <w:divBdr>
        <w:top w:val="none" w:sz="0" w:space="0" w:color="auto"/>
        <w:left w:val="none" w:sz="0" w:space="0" w:color="auto"/>
        <w:bottom w:val="none" w:sz="0" w:space="0" w:color="auto"/>
        <w:right w:val="none" w:sz="0" w:space="0" w:color="auto"/>
      </w:divBdr>
    </w:div>
    <w:div w:id="1668820805">
      <w:bodyDiv w:val="1"/>
      <w:marLeft w:val="0"/>
      <w:marRight w:val="0"/>
      <w:marTop w:val="0"/>
      <w:marBottom w:val="0"/>
      <w:divBdr>
        <w:top w:val="none" w:sz="0" w:space="0" w:color="auto"/>
        <w:left w:val="none" w:sz="0" w:space="0" w:color="auto"/>
        <w:bottom w:val="none" w:sz="0" w:space="0" w:color="auto"/>
        <w:right w:val="none" w:sz="0" w:space="0" w:color="auto"/>
      </w:divBdr>
    </w:div>
    <w:div w:id="1669013340">
      <w:bodyDiv w:val="1"/>
      <w:marLeft w:val="0"/>
      <w:marRight w:val="0"/>
      <w:marTop w:val="0"/>
      <w:marBottom w:val="0"/>
      <w:divBdr>
        <w:top w:val="none" w:sz="0" w:space="0" w:color="auto"/>
        <w:left w:val="none" w:sz="0" w:space="0" w:color="auto"/>
        <w:bottom w:val="none" w:sz="0" w:space="0" w:color="auto"/>
        <w:right w:val="none" w:sz="0" w:space="0" w:color="auto"/>
      </w:divBdr>
    </w:div>
    <w:div w:id="1669361495">
      <w:bodyDiv w:val="1"/>
      <w:marLeft w:val="0"/>
      <w:marRight w:val="0"/>
      <w:marTop w:val="0"/>
      <w:marBottom w:val="0"/>
      <w:divBdr>
        <w:top w:val="none" w:sz="0" w:space="0" w:color="auto"/>
        <w:left w:val="none" w:sz="0" w:space="0" w:color="auto"/>
        <w:bottom w:val="none" w:sz="0" w:space="0" w:color="auto"/>
        <w:right w:val="none" w:sz="0" w:space="0" w:color="auto"/>
      </w:divBdr>
    </w:div>
    <w:div w:id="1669557302">
      <w:bodyDiv w:val="1"/>
      <w:marLeft w:val="0"/>
      <w:marRight w:val="0"/>
      <w:marTop w:val="0"/>
      <w:marBottom w:val="0"/>
      <w:divBdr>
        <w:top w:val="none" w:sz="0" w:space="0" w:color="auto"/>
        <w:left w:val="none" w:sz="0" w:space="0" w:color="auto"/>
        <w:bottom w:val="none" w:sz="0" w:space="0" w:color="auto"/>
        <w:right w:val="none" w:sz="0" w:space="0" w:color="auto"/>
      </w:divBdr>
    </w:div>
    <w:div w:id="1669820996">
      <w:bodyDiv w:val="1"/>
      <w:marLeft w:val="0"/>
      <w:marRight w:val="0"/>
      <w:marTop w:val="0"/>
      <w:marBottom w:val="0"/>
      <w:divBdr>
        <w:top w:val="none" w:sz="0" w:space="0" w:color="auto"/>
        <w:left w:val="none" w:sz="0" w:space="0" w:color="auto"/>
        <w:bottom w:val="none" w:sz="0" w:space="0" w:color="auto"/>
        <w:right w:val="none" w:sz="0" w:space="0" w:color="auto"/>
      </w:divBdr>
    </w:div>
    <w:div w:id="1669939648">
      <w:bodyDiv w:val="1"/>
      <w:marLeft w:val="0"/>
      <w:marRight w:val="0"/>
      <w:marTop w:val="0"/>
      <w:marBottom w:val="0"/>
      <w:divBdr>
        <w:top w:val="none" w:sz="0" w:space="0" w:color="auto"/>
        <w:left w:val="none" w:sz="0" w:space="0" w:color="auto"/>
        <w:bottom w:val="none" w:sz="0" w:space="0" w:color="auto"/>
        <w:right w:val="none" w:sz="0" w:space="0" w:color="auto"/>
      </w:divBdr>
    </w:div>
    <w:div w:id="1670136385">
      <w:bodyDiv w:val="1"/>
      <w:marLeft w:val="0"/>
      <w:marRight w:val="0"/>
      <w:marTop w:val="0"/>
      <w:marBottom w:val="0"/>
      <w:divBdr>
        <w:top w:val="none" w:sz="0" w:space="0" w:color="auto"/>
        <w:left w:val="none" w:sz="0" w:space="0" w:color="auto"/>
        <w:bottom w:val="none" w:sz="0" w:space="0" w:color="auto"/>
        <w:right w:val="none" w:sz="0" w:space="0" w:color="auto"/>
      </w:divBdr>
    </w:div>
    <w:div w:id="1670329064">
      <w:bodyDiv w:val="1"/>
      <w:marLeft w:val="0"/>
      <w:marRight w:val="0"/>
      <w:marTop w:val="0"/>
      <w:marBottom w:val="0"/>
      <w:divBdr>
        <w:top w:val="none" w:sz="0" w:space="0" w:color="auto"/>
        <w:left w:val="none" w:sz="0" w:space="0" w:color="auto"/>
        <w:bottom w:val="none" w:sz="0" w:space="0" w:color="auto"/>
        <w:right w:val="none" w:sz="0" w:space="0" w:color="auto"/>
      </w:divBdr>
    </w:div>
    <w:div w:id="1670404321">
      <w:bodyDiv w:val="1"/>
      <w:marLeft w:val="0"/>
      <w:marRight w:val="0"/>
      <w:marTop w:val="0"/>
      <w:marBottom w:val="0"/>
      <w:divBdr>
        <w:top w:val="none" w:sz="0" w:space="0" w:color="auto"/>
        <w:left w:val="none" w:sz="0" w:space="0" w:color="auto"/>
        <w:bottom w:val="none" w:sz="0" w:space="0" w:color="auto"/>
        <w:right w:val="none" w:sz="0" w:space="0" w:color="auto"/>
      </w:divBdr>
    </w:div>
    <w:div w:id="1670522314">
      <w:bodyDiv w:val="1"/>
      <w:marLeft w:val="0"/>
      <w:marRight w:val="0"/>
      <w:marTop w:val="0"/>
      <w:marBottom w:val="0"/>
      <w:divBdr>
        <w:top w:val="none" w:sz="0" w:space="0" w:color="auto"/>
        <w:left w:val="none" w:sz="0" w:space="0" w:color="auto"/>
        <w:bottom w:val="none" w:sz="0" w:space="0" w:color="auto"/>
        <w:right w:val="none" w:sz="0" w:space="0" w:color="auto"/>
      </w:divBdr>
    </w:div>
    <w:div w:id="1670600335">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868607">
      <w:bodyDiv w:val="1"/>
      <w:marLeft w:val="0"/>
      <w:marRight w:val="0"/>
      <w:marTop w:val="0"/>
      <w:marBottom w:val="0"/>
      <w:divBdr>
        <w:top w:val="none" w:sz="0" w:space="0" w:color="auto"/>
        <w:left w:val="none" w:sz="0" w:space="0" w:color="auto"/>
        <w:bottom w:val="none" w:sz="0" w:space="0" w:color="auto"/>
        <w:right w:val="none" w:sz="0" w:space="0" w:color="auto"/>
      </w:divBdr>
    </w:div>
    <w:div w:id="1670870018">
      <w:bodyDiv w:val="1"/>
      <w:marLeft w:val="0"/>
      <w:marRight w:val="0"/>
      <w:marTop w:val="0"/>
      <w:marBottom w:val="0"/>
      <w:divBdr>
        <w:top w:val="none" w:sz="0" w:space="0" w:color="auto"/>
        <w:left w:val="none" w:sz="0" w:space="0" w:color="auto"/>
        <w:bottom w:val="none" w:sz="0" w:space="0" w:color="auto"/>
        <w:right w:val="none" w:sz="0" w:space="0" w:color="auto"/>
      </w:divBdr>
    </w:div>
    <w:div w:id="1670909998">
      <w:bodyDiv w:val="1"/>
      <w:marLeft w:val="0"/>
      <w:marRight w:val="0"/>
      <w:marTop w:val="0"/>
      <w:marBottom w:val="0"/>
      <w:divBdr>
        <w:top w:val="none" w:sz="0" w:space="0" w:color="auto"/>
        <w:left w:val="none" w:sz="0" w:space="0" w:color="auto"/>
        <w:bottom w:val="none" w:sz="0" w:space="0" w:color="auto"/>
        <w:right w:val="none" w:sz="0" w:space="0" w:color="auto"/>
      </w:divBdr>
    </w:div>
    <w:div w:id="1671060141">
      <w:bodyDiv w:val="1"/>
      <w:marLeft w:val="0"/>
      <w:marRight w:val="0"/>
      <w:marTop w:val="0"/>
      <w:marBottom w:val="0"/>
      <w:divBdr>
        <w:top w:val="none" w:sz="0" w:space="0" w:color="auto"/>
        <w:left w:val="none" w:sz="0" w:space="0" w:color="auto"/>
        <w:bottom w:val="none" w:sz="0" w:space="0" w:color="auto"/>
        <w:right w:val="none" w:sz="0" w:space="0" w:color="auto"/>
      </w:divBdr>
    </w:div>
    <w:div w:id="1671592805">
      <w:bodyDiv w:val="1"/>
      <w:marLeft w:val="0"/>
      <w:marRight w:val="0"/>
      <w:marTop w:val="0"/>
      <w:marBottom w:val="0"/>
      <w:divBdr>
        <w:top w:val="none" w:sz="0" w:space="0" w:color="auto"/>
        <w:left w:val="none" w:sz="0" w:space="0" w:color="auto"/>
        <w:bottom w:val="none" w:sz="0" w:space="0" w:color="auto"/>
        <w:right w:val="none" w:sz="0" w:space="0" w:color="auto"/>
      </w:divBdr>
    </w:div>
    <w:div w:id="1671784957">
      <w:bodyDiv w:val="1"/>
      <w:marLeft w:val="0"/>
      <w:marRight w:val="0"/>
      <w:marTop w:val="0"/>
      <w:marBottom w:val="0"/>
      <w:divBdr>
        <w:top w:val="none" w:sz="0" w:space="0" w:color="auto"/>
        <w:left w:val="none" w:sz="0" w:space="0" w:color="auto"/>
        <w:bottom w:val="none" w:sz="0" w:space="0" w:color="auto"/>
        <w:right w:val="none" w:sz="0" w:space="0" w:color="auto"/>
      </w:divBdr>
    </w:div>
    <w:div w:id="1671908099">
      <w:bodyDiv w:val="1"/>
      <w:marLeft w:val="0"/>
      <w:marRight w:val="0"/>
      <w:marTop w:val="0"/>
      <w:marBottom w:val="0"/>
      <w:divBdr>
        <w:top w:val="none" w:sz="0" w:space="0" w:color="auto"/>
        <w:left w:val="none" w:sz="0" w:space="0" w:color="auto"/>
        <w:bottom w:val="none" w:sz="0" w:space="0" w:color="auto"/>
        <w:right w:val="none" w:sz="0" w:space="0" w:color="auto"/>
      </w:divBdr>
    </w:div>
    <w:div w:id="1672020829">
      <w:bodyDiv w:val="1"/>
      <w:marLeft w:val="0"/>
      <w:marRight w:val="0"/>
      <w:marTop w:val="0"/>
      <w:marBottom w:val="0"/>
      <w:divBdr>
        <w:top w:val="none" w:sz="0" w:space="0" w:color="auto"/>
        <w:left w:val="none" w:sz="0" w:space="0" w:color="auto"/>
        <w:bottom w:val="none" w:sz="0" w:space="0" w:color="auto"/>
        <w:right w:val="none" w:sz="0" w:space="0" w:color="auto"/>
      </w:divBdr>
    </w:div>
    <w:div w:id="1672028259">
      <w:bodyDiv w:val="1"/>
      <w:marLeft w:val="0"/>
      <w:marRight w:val="0"/>
      <w:marTop w:val="0"/>
      <w:marBottom w:val="0"/>
      <w:divBdr>
        <w:top w:val="none" w:sz="0" w:space="0" w:color="auto"/>
        <w:left w:val="none" w:sz="0" w:space="0" w:color="auto"/>
        <w:bottom w:val="none" w:sz="0" w:space="0" w:color="auto"/>
        <w:right w:val="none" w:sz="0" w:space="0" w:color="auto"/>
      </w:divBdr>
    </w:div>
    <w:div w:id="1672103384">
      <w:bodyDiv w:val="1"/>
      <w:marLeft w:val="0"/>
      <w:marRight w:val="0"/>
      <w:marTop w:val="0"/>
      <w:marBottom w:val="0"/>
      <w:divBdr>
        <w:top w:val="none" w:sz="0" w:space="0" w:color="auto"/>
        <w:left w:val="none" w:sz="0" w:space="0" w:color="auto"/>
        <w:bottom w:val="none" w:sz="0" w:space="0" w:color="auto"/>
        <w:right w:val="none" w:sz="0" w:space="0" w:color="auto"/>
      </w:divBdr>
    </w:div>
    <w:div w:id="1672291935">
      <w:bodyDiv w:val="1"/>
      <w:marLeft w:val="0"/>
      <w:marRight w:val="0"/>
      <w:marTop w:val="0"/>
      <w:marBottom w:val="0"/>
      <w:divBdr>
        <w:top w:val="none" w:sz="0" w:space="0" w:color="auto"/>
        <w:left w:val="none" w:sz="0" w:space="0" w:color="auto"/>
        <w:bottom w:val="none" w:sz="0" w:space="0" w:color="auto"/>
        <w:right w:val="none" w:sz="0" w:space="0" w:color="auto"/>
      </w:divBdr>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294023">
      <w:bodyDiv w:val="1"/>
      <w:marLeft w:val="0"/>
      <w:marRight w:val="0"/>
      <w:marTop w:val="0"/>
      <w:marBottom w:val="0"/>
      <w:divBdr>
        <w:top w:val="none" w:sz="0" w:space="0" w:color="auto"/>
        <w:left w:val="none" w:sz="0" w:space="0" w:color="auto"/>
        <w:bottom w:val="none" w:sz="0" w:space="0" w:color="auto"/>
        <w:right w:val="none" w:sz="0" w:space="0" w:color="auto"/>
      </w:divBdr>
    </w:div>
    <w:div w:id="1672373695">
      <w:bodyDiv w:val="1"/>
      <w:marLeft w:val="0"/>
      <w:marRight w:val="0"/>
      <w:marTop w:val="0"/>
      <w:marBottom w:val="0"/>
      <w:divBdr>
        <w:top w:val="none" w:sz="0" w:space="0" w:color="auto"/>
        <w:left w:val="none" w:sz="0" w:space="0" w:color="auto"/>
        <w:bottom w:val="none" w:sz="0" w:space="0" w:color="auto"/>
        <w:right w:val="none" w:sz="0" w:space="0" w:color="auto"/>
      </w:divBdr>
    </w:div>
    <w:div w:id="1672485414">
      <w:bodyDiv w:val="1"/>
      <w:marLeft w:val="0"/>
      <w:marRight w:val="0"/>
      <w:marTop w:val="0"/>
      <w:marBottom w:val="0"/>
      <w:divBdr>
        <w:top w:val="none" w:sz="0" w:space="0" w:color="auto"/>
        <w:left w:val="none" w:sz="0" w:space="0" w:color="auto"/>
        <w:bottom w:val="none" w:sz="0" w:space="0" w:color="auto"/>
        <w:right w:val="none" w:sz="0" w:space="0" w:color="auto"/>
      </w:divBdr>
    </w:div>
    <w:div w:id="1672758557">
      <w:bodyDiv w:val="1"/>
      <w:marLeft w:val="0"/>
      <w:marRight w:val="0"/>
      <w:marTop w:val="0"/>
      <w:marBottom w:val="0"/>
      <w:divBdr>
        <w:top w:val="none" w:sz="0" w:space="0" w:color="auto"/>
        <w:left w:val="none" w:sz="0" w:space="0" w:color="auto"/>
        <w:bottom w:val="none" w:sz="0" w:space="0" w:color="auto"/>
        <w:right w:val="none" w:sz="0" w:space="0" w:color="auto"/>
      </w:divBdr>
    </w:div>
    <w:div w:id="1672831002">
      <w:bodyDiv w:val="1"/>
      <w:marLeft w:val="0"/>
      <w:marRight w:val="0"/>
      <w:marTop w:val="0"/>
      <w:marBottom w:val="0"/>
      <w:divBdr>
        <w:top w:val="none" w:sz="0" w:space="0" w:color="auto"/>
        <w:left w:val="none" w:sz="0" w:space="0" w:color="auto"/>
        <w:bottom w:val="none" w:sz="0" w:space="0" w:color="auto"/>
        <w:right w:val="none" w:sz="0" w:space="0" w:color="auto"/>
      </w:divBdr>
    </w:div>
    <w:div w:id="1672832646">
      <w:bodyDiv w:val="1"/>
      <w:marLeft w:val="0"/>
      <w:marRight w:val="0"/>
      <w:marTop w:val="0"/>
      <w:marBottom w:val="0"/>
      <w:divBdr>
        <w:top w:val="none" w:sz="0" w:space="0" w:color="auto"/>
        <w:left w:val="none" w:sz="0" w:space="0" w:color="auto"/>
        <w:bottom w:val="none" w:sz="0" w:space="0" w:color="auto"/>
        <w:right w:val="none" w:sz="0" w:space="0" w:color="auto"/>
      </w:divBdr>
    </w:div>
    <w:div w:id="1672875041">
      <w:bodyDiv w:val="1"/>
      <w:marLeft w:val="0"/>
      <w:marRight w:val="0"/>
      <w:marTop w:val="0"/>
      <w:marBottom w:val="0"/>
      <w:divBdr>
        <w:top w:val="none" w:sz="0" w:space="0" w:color="auto"/>
        <w:left w:val="none" w:sz="0" w:space="0" w:color="auto"/>
        <w:bottom w:val="none" w:sz="0" w:space="0" w:color="auto"/>
        <w:right w:val="none" w:sz="0" w:space="0" w:color="auto"/>
      </w:divBdr>
    </w:div>
    <w:div w:id="1673145706">
      <w:bodyDiv w:val="1"/>
      <w:marLeft w:val="0"/>
      <w:marRight w:val="0"/>
      <w:marTop w:val="0"/>
      <w:marBottom w:val="0"/>
      <w:divBdr>
        <w:top w:val="none" w:sz="0" w:space="0" w:color="auto"/>
        <w:left w:val="none" w:sz="0" w:space="0" w:color="auto"/>
        <w:bottom w:val="none" w:sz="0" w:space="0" w:color="auto"/>
        <w:right w:val="none" w:sz="0" w:space="0" w:color="auto"/>
      </w:divBdr>
    </w:div>
    <w:div w:id="1673727665">
      <w:bodyDiv w:val="1"/>
      <w:marLeft w:val="0"/>
      <w:marRight w:val="0"/>
      <w:marTop w:val="0"/>
      <w:marBottom w:val="0"/>
      <w:divBdr>
        <w:top w:val="none" w:sz="0" w:space="0" w:color="auto"/>
        <w:left w:val="none" w:sz="0" w:space="0" w:color="auto"/>
        <w:bottom w:val="none" w:sz="0" w:space="0" w:color="auto"/>
        <w:right w:val="none" w:sz="0" w:space="0" w:color="auto"/>
      </w:divBdr>
    </w:div>
    <w:div w:id="1673795169">
      <w:bodyDiv w:val="1"/>
      <w:marLeft w:val="0"/>
      <w:marRight w:val="0"/>
      <w:marTop w:val="0"/>
      <w:marBottom w:val="0"/>
      <w:divBdr>
        <w:top w:val="none" w:sz="0" w:space="0" w:color="auto"/>
        <w:left w:val="none" w:sz="0" w:space="0" w:color="auto"/>
        <w:bottom w:val="none" w:sz="0" w:space="0" w:color="auto"/>
        <w:right w:val="none" w:sz="0" w:space="0" w:color="auto"/>
      </w:divBdr>
    </w:div>
    <w:div w:id="1674071520">
      <w:bodyDiv w:val="1"/>
      <w:marLeft w:val="0"/>
      <w:marRight w:val="0"/>
      <w:marTop w:val="0"/>
      <w:marBottom w:val="0"/>
      <w:divBdr>
        <w:top w:val="none" w:sz="0" w:space="0" w:color="auto"/>
        <w:left w:val="none" w:sz="0" w:space="0" w:color="auto"/>
        <w:bottom w:val="none" w:sz="0" w:space="0" w:color="auto"/>
        <w:right w:val="none" w:sz="0" w:space="0" w:color="auto"/>
      </w:divBdr>
    </w:div>
    <w:div w:id="1674260986">
      <w:bodyDiv w:val="1"/>
      <w:marLeft w:val="0"/>
      <w:marRight w:val="0"/>
      <w:marTop w:val="0"/>
      <w:marBottom w:val="0"/>
      <w:divBdr>
        <w:top w:val="none" w:sz="0" w:space="0" w:color="auto"/>
        <w:left w:val="none" w:sz="0" w:space="0" w:color="auto"/>
        <w:bottom w:val="none" w:sz="0" w:space="0" w:color="auto"/>
        <w:right w:val="none" w:sz="0" w:space="0" w:color="auto"/>
      </w:divBdr>
    </w:div>
    <w:div w:id="1674531332">
      <w:bodyDiv w:val="1"/>
      <w:marLeft w:val="0"/>
      <w:marRight w:val="0"/>
      <w:marTop w:val="0"/>
      <w:marBottom w:val="0"/>
      <w:divBdr>
        <w:top w:val="none" w:sz="0" w:space="0" w:color="auto"/>
        <w:left w:val="none" w:sz="0" w:space="0" w:color="auto"/>
        <w:bottom w:val="none" w:sz="0" w:space="0" w:color="auto"/>
        <w:right w:val="none" w:sz="0" w:space="0" w:color="auto"/>
      </w:divBdr>
    </w:div>
    <w:div w:id="1674646389">
      <w:bodyDiv w:val="1"/>
      <w:marLeft w:val="0"/>
      <w:marRight w:val="0"/>
      <w:marTop w:val="0"/>
      <w:marBottom w:val="0"/>
      <w:divBdr>
        <w:top w:val="none" w:sz="0" w:space="0" w:color="auto"/>
        <w:left w:val="none" w:sz="0" w:space="0" w:color="auto"/>
        <w:bottom w:val="none" w:sz="0" w:space="0" w:color="auto"/>
        <w:right w:val="none" w:sz="0" w:space="0" w:color="auto"/>
      </w:divBdr>
    </w:div>
    <w:div w:id="1675450515">
      <w:bodyDiv w:val="1"/>
      <w:marLeft w:val="0"/>
      <w:marRight w:val="0"/>
      <w:marTop w:val="0"/>
      <w:marBottom w:val="0"/>
      <w:divBdr>
        <w:top w:val="none" w:sz="0" w:space="0" w:color="auto"/>
        <w:left w:val="none" w:sz="0" w:space="0" w:color="auto"/>
        <w:bottom w:val="none" w:sz="0" w:space="0" w:color="auto"/>
        <w:right w:val="none" w:sz="0" w:space="0" w:color="auto"/>
      </w:divBdr>
    </w:div>
    <w:div w:id="1675455035">
      <w:bodyDiv w:val="1"/>
      <w:marLeft w:val="0"/>
      <w:marRight w:val="0"/>
      <w:marTop w:val="0"/>
      <w:marBottom w:val="0"/>
      <w:divBdr>
        <w:top w:val="none" w:sz="0" w:space="0" w:color="auto"/>
        <w:left w:val="none" w:sz="0" w:space="0" w:color="auto"/>
        <w:bottom w:val="none" w:sz="0" w:space="0" w:color="auto"/>
        <w:right w:val="none" w:sz="0" w:space="0" w:color="auto"/>
      </w:divBdr>
    </w:div>
    <w:div w:id="1675569825">
      <w:bodyDiv w:val="1"/>
      <w:marLeft w:val="0"/>
      <w:marRight w:val="0"/>
      <w:marTop w:val="0"/>
      <w:marBottom w:val="0"/>
      <w:divBdr>
        <w:top w:val="none" w:sz="0" w:space="0" w:color="auto"/>
        <w:left w:val="none" w:sz="0" w:space="0" w:color="auto"/>
        <w:bottom w:val="none" w:sz="0" w:space="0" w:color="auto"/>
        <w:right w:val="none" w:sz="0" w:space="0" w:color="auto"/>
      </w:divBdr>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029306">
      <w:bodyDiv w:val="1"/>
      <w:marLeft w:val="0"/>
      <w:marRight w:val="0"/>
      <w:marTop w:val="0"/>
      <w:marBottom w:val="0"/>
      <w:divBdr>
        <w:top w:val="none" w:sz="0" w:space="0" w:color="auto"/>
        <w:left w:val="none" w:sz="0" w:space="0" w:color="auto"/>
        <w:bottom w:val="none" w:sz="0" w:space="0" w:color="auto"/>
        <w:right w:val="none" w:sz="0" w:space="0" w:color="auto"/>
      </w:divBdr>
    </w:div>
    <w:div w:id="1676111974">
      <w:bodyDiv w:val="1"/>
      <w:marLeft w:val="0"/>
      <w:marRight w:val="0"/>
      <w:marTop w:val="0"/>
      <w:marBottom w:val="0"/>
      <w:divBdr>
        <w:top w:val="none" w:sz="0" w:space="0" w:color="auto"/>
        <w:left w:val="none" w:sz="0" w:space="0" w:color="auto"/>
        <w:bottom w:val="none" w:sz="0" w:space="0" w:color="auto"/>
        <w:right w:val="none" w:sz="0" w:space="0" w:color="auto"/>
      </w:divBdr>
    </w:div>
    <w:div w:id="1676149953">
      <w:bodyDiv w:val="1"/>
      <w:marLeft w:val="0"/>
      <w:marRight w:val="0"/>
      <w:marTop w:val="0"/>
      <w:marBottom w:val="0"/>
      <w:divBdr>
        <w:top w:val="none" w:sz="0" w:space="0" w:color="auto"/>
        <w:left w:val="none" w:sz="0" w:space="0" w:color="auto"/>
        <w:bottom w:val="none" w:sz="0" w:space="0" w:color="auto"/>
        <w:right w:val="none" w:sz="0" w:space="0" w:color="auto"/>
      </w:divBdr>
    </w:div>
    <w:div w:id="1676415999">
      <w:bodyDiv w:val="1"/>
      <w:marLeft w:val="0"/>
      <w:marRight w:val="0"/>
      <w:marTop w:val="0"/>
      <w:marBottom w:val="0"/>
      <w:divBdr>
        <w:top w:val="none" w:sz="0" w:space="0" w:color="auto"/>
        <w:left w:val="none" w:sz="0" w:space="0" w:color="auto"/>
        <w:bottom w:val="none" w:sz="0" w:space="0" w:color="auto"/>
        <w:right w:val="none" w:sz="0" w:space="0" w:color="auto"/>
      </w:divBdr>
    </w:div>
    <w:div w:id="1676684825">
      <w:bodyDiv w:val="1"/>
      <w:marLeft w:val="0"/>
      <w:marRight w:val="0"/>
      <w:marTop w:val="0"/>
      <w:marBottom w:val="0"/>
      <w:divBdr>
        <w:top w:val="none" w:sz="0" w:space="0" w:color="auto"/>
        <w:left w:val="none" w:sz="0" w:space="0" w:color="auto"/>
        <w:bottom w:val="none" w:sz="0" w:space="0" w:color="auto"/>
        <w:right w:val="none" w:sz="0" w:space="0" w:color="auto"/>
      </w:divBdr>
    </w:div>
    <w:div w:id="1677149205">
      <w:bodyDiv w:val="1"/>
      <w:marLeft w:val="0"/>
      <w:marRight w:val="0"/>
      <w:marTop w:val="0"/>
      <w:marBottom w:val="0"/>
      <w:divBdr>
        <w:top w:val="none" w:sz="0" w:space="0" w:color="auto"/>
        <w:left w:val="none" w:sz="0" w:space="0" w:color="auto"/>
        <w:bottom w:val="none" w:sz="0" w:space="0" w:color="auto"/>
        <w:right w:val="none" w:sz="0" w:space="0" w:color="auto"/>
      </w:divBdr>
    </w:div>
    <w:div w:id="1677227114">
      <w:bodyDiv w:val="1"/>
      <w:marLeft w:val="0"/>
      <w:marRight w:val="0"/>
      <w:marTop w:val="0"/>
      <w:marBottom w:val="0"/>
      <w:divBdr>
        <w:top w:val="none" w:sz="0" w:space="0" w:color="auto"/>
        <w:left w:val="none" w:sz="0" w:space="0" w:color="auto"/>
        <w:bottom w:val="none" w:sz="0" w:space="0" w:color="auto"/>
        <w:right w:val="none" w:sz="0" w:space="0" w:color="auto"/>
      </w:divBdr>
    </w:div>
    <w:div w:id="1677270227">
      <w:bodyDiv w:val="1"/>
      <w:marLeft w:val="0"/>
      <w:marRight w:val="0"/>
      <w:marTop w:val="0"/>
      <w:marBottom w:val="0"/>
      <w:divBdr>
        <w:top w:val="none" w:sz="0" w:space="0" w:color="auto"/>
        <w:left w:val="none" w:sz="0" w:space="0" w:color="auto"/>
        <w:bottom w:val="none" w:sz="0" w:space="0" w:color="auto"/>
        <w:right w:val="none" w:sz="0" w:space="0" w:color="auto"/>
      </w:divBdr>
    </w:div>
    <w:div w:id="1677465910">
      <w:bodyDiv w:val="1"/>
      <w:marLeft w:val="0"/>
      <w:marRight w:val="0"/>
      <w:marTop w:val="0"/>
      <w:marBottom w:val="0"/>
      <w:divBdr>
        <w:top w:val="none" w:sz="0" w:space="0" w:color="auto"/>
        <w:left w:val="none" w:sz="0" w:space="0" w:color="auto"/>
        <w:bottom w:val="none" w:sz="0" w:space="0" w:color="auto"/>
        <w:right w:val="none" w:sz="0" w:space="0" w:color="auto"/>
      </w:divBdr>
      <w:divsChild>
        <w:div w:id="1613433911">
          <w:marLeft w:val="0"/>
          <w:marRight w:val="0"/>
          <w:marTop w:val="0"/>
          <w:marBottom w:val="0"/>
          <w:divBdr>
            <w:top w:val="none" w:sz="0" w:space="0" w:color="auto"/>
            <w:left w:val="none" w:sz="0" w:space="0" w:color="auto"/>
            <w:bottom w:val="none" w:sz="0" w:space="0" w:color="auto"/>
            <w:right w:val="none" w:sz="0" w:space="0" w:color="auto"/>
          </w:divBdr>
        </w:div>
        <w:div w:id="1303777744">
          <w:marLeft w:val="0"/>
          <w:marRight w:val="0"/>
          <w:marTop w:val="0"/>
          <w:marBottom w:val="0"/>
          <w:divBdr>
            <w:top w:val="none" w:sz="0" w:space="0" w:color="auto"/>
            <w:left w:val="none" w:sz="0" w:space="0" w:color="auto"/>
            <w:bottom w:val="none" w:sz="0" w:space="0" w:color="auto"/>
            <w:right w:val="none" w:sz="0" w:space="0" w:color="auto"/>
          </w:divBdr>
          <w:divsChild>
            <w:div w:id="887449939">
              <w:marLeft w:val="0"/>
              <w:marRight w:val="0"/>
              <w:marTop w:val="0"/>
              <w:marBottom w:val="0"/>
              <w:divBdr>
                <w:top w:val="none" w:sz="0" w:space="0" w:color="auto"/>
                <w:left w:val="none" w:sz="0" w:space="0" w:color="auto"/>
                <w:bottom w:val="none" w:sz="0" w:space="0" w:color="auto"/>
                <w:right w:val="none" w:sz="0" w:space="0" w:color="auto"/>
              </w:divBdr>
              <w:divsChild>
                <w:div w:id="1932664155">
                  <w:marLeft w:val="0"/>
                  <w:marRight w:val="0"/>
                  <w:marTop w:val="0"/>
                  <w:marBottom w:val="584"/>
                  <w:divBdr>
                    <w:top w:val="none" w:sz="0" w:space="0" w:color="auto"/>
                    <w:left w:val="none" w:sz="0" w:space="0" w:color="auto"/>
                    <w:bottom w:val="none" w:sz="0" w:space="0" w:color="auto"/>
                    <w:right w:val="none" w:sz="0" w:space="0" w:color="auto"/>
                  </w:divBdr>
                  <w:divsChild>
                    <w:div w:id="1637642771">
                      <w:marLeft w:val="0"/>
                      <w:marRight w:val="0"/>
                      <w:marTop w:val="0"/>
                      <w:marBottom w:val="0"/>
                      <w:divBdr>
                        <w:top w:val="none" w:sz="0" w:space="0" w:color="auto"/>
                        <w:left w:val="none" w:sz="0" w:space="0" w:color="auto"/>
                        <w:bottom w:val="none" w:sz="0" w:space="0" w:color="auto"/>
                        <w:right w:val="none" w:sz="0" w:space="0" w:color="auto"/>
                      </w:divBdr>
                      <w:divsChild>
                        <w:div w:id="893156677">
                          <w:marLeft w:val="0"/>
                          <w:marRight w:val="0"/>
                          <w:marTop w:val="0"/>
                          <w:marBottom w:val="0"/>
                          <w:divBdr>
                            <w:top w:val="none" w:sz="0" w:space="0" w:color="auto"/>
                            <w:left w:val="none" w:sz="0" w:space="0" w:color="auto"/>
                            <w:bottom w:val="none" w:sz="0" w:space="0" w:color="auto"/>
                            <w:right w:val="none" w:sz="0" w:space="0" w:color="auto"/>
                          </w:divBdr>
                          <w:divsChild>
                            <w:div w:id="780540167">
                              <w:marLeft w:val="0"/>
                              <w:marRight w:val="0"/>
                              <w:marTop w:val="136"/>
                              <w:marBottom w:val="0"/>
                              <w:divBdr>
                                <w:top w:val="none" w:sz="0" w:space="0" w:color="auto"/>
                                <w:left w:val="none" w:sz="0" w:space="0" w:color="auto"/>
                                <w:bottom w:val="none" w:sz="0" w:space="0" w:color="auto"/>
                                <w:right w:val="none" w:sz="0" w:space="0" w:color="auto"/>
                              </w:divBdr>
                              <w:divsChild>
                                <w:div w:id="212087005">
                                  <w:marLeft w:val="0"/>
                                  <w:marRight w:val="0"/>
                                  <w:marTop w:val="0"/>
                                  <w:marBottom w:val="0"/>
                                  <w:divBdr>
                                    <w:top w:val="none" w:sz="0" w:space="0" w:color="auto"/>
                                    <w:left w:val="none" w:sz="0" w:space="0" w:color="auto"/>
                                    <w:bottom w:val="none" w:sz="0" w:space="0" w:color="auto"/>
                                    <w:right w:val="none" w:sz="0" w:space="0" w:color="auto"/>
                                  </w:divBdr>
                                  <w:divsChild>
                                    <w:div w:id="4870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524829">
              <w:marLeft w:val="0"/>
              <w:marRight w:val="0"/>
              <w:marTop w:val="0"/>
              <w:marBottom w:val="0"/>
              <w:divBdr>
                <w:top w:val="none" w:sz="0" w:space="0" w:color="auto"/>
                <w:left w:val="none" w:sz="0" w:space="0" w:color="auto"/>
                <w:bottom w:val="none" w:sz="0" w:space="0" w:color="auto"/>
                <w:right w:val="none" w:sz="0" w:space="0" w:color="auto"/>
              </w:divBdr>
              <w:divsChild>
                <w:div w:id="1323853035">
                  <w:marLeft w:val="0"/>
                  <w:marRight w:val="0"/>
                  <w:marTop w:val="0"/>
                  <w:marBottom w:val="0"/>
                  <w:divBdr>
                    <w:top w:val="none" w:sz="0" w:space="0" w:color="auto"/>
                    <w:left w:val="none" w:sz="0" w:space="0" w:color="auto"/>
                    <w:bottom w:val="none" w:sz="0" w:space="0" w:color="auto"/>
                    <w:right w:val="none" w:sz="0" w:space="0" w:color="auto"/>
                  </w:divBdr>
                </w:div>
                <w:div w:id="1419329591">
                  <w:marLeft w:val="0"/>
                  <w:marRight w:val="0"/>
                  <w:marTop w:val="0"/>
                  <w:marBottom w:val="0"/>
                  <w:divBdr>
                    <w:top w:val="none" w:sz="0" w:space="0" w:color="auto"/>
                    <w:left w:val="none" w:sz="0" w:space="0" w:color="auto"/>
                    <w:bottom w:val="none" w:sz="0" w:space="0" w:color="auto"/>
                    <w:right w:val="none" w:sz="0" w:space="0" w:color="auto"/>
                  </w:divBdr>
                  <w:divsChild>
                    <w:div w:id="5794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83024">
      <w:bodyDiv w:val="1"/>
      <w:marLeft w:val="0"/>
      <w:marRight w:val="0"/>
      <w:marTop w:val="0"/>
      <w:marBottom w:val="0"/>
      <w:divBdr>
        <w:top w:val="none" w:sz="0" w:space="0" w:color="auto"/>
        <w:left w:val="none" w:sz="0" w:space="0" w:color="auto"/>
        <w:bottom w:val="none" w:sz="0" w:space="0" w:color="auto"/>
        <w:right w:val="none" w:sz="0" w:space="0" w:color="auto"/>
      </w:divBdr>
    </w:div>
    <w:div w:id="1677685313">
      <w:bodyDiv w:val="1"/>
      <w:marLeft w:val="0"/>
      <w:marRight w:val="0"/>
      <w:marTop w:val="0"/>
      <w:marBottom w:val="0"/>
      <w:divBdr>
        <w:top w:val="none" w:sz="0" w:space="0" w:color="auto"/>
        <w:left w:val="none" w:sz="0" w:space="0" w:color="auto"/>
        <w:bottom w:val="none" w:sz="0" w:space="0" w:color="auto"/>
        <w:right w:val="none" w:sz="0" w:space="0" w:color="auto"/>
      </w:divBdr>
    </w:div>
    <w:div w:id="1677801279">
      <w:bodyDiv w:val="1"/>
      <w:marLeft w:val="0"/>
      <w:marRight w:val="0"/>
      <w:marTop w:val="0"/>
      <w:marBottom w:val="0"/>
      <w:divBdr>
        <w:top w:val="none" w:sz="0" w:space="0" w:color="auto"/>
        <w:left w:val="none" w:sz="0" w:space="0" w:color="auto"/>
        <w:bottom w:val="none" w:sz="0" w:space="0" w:color="auto"/>
        <w:right w:val="none" w:sz="0" w:space="0" w:color="auto"/>
      </w:divBdr>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117112">
      <w:bodyDiv w:val="1"/>
      <w:marLeft w:val="0"/>
      <w:marRight w:val="0"/>
      <w:marTop w:val="0"/>
      <w:marBottom w:val="0"/>
      <w:divBdr>
        <w:top w:val="none" w:sz="0" w:space="0" w:color="auto"/>
        <w:left w:val="none" w:sz="0" w:space="0" w:color="auto"/>
        <w:bottom w:val="none" w:sz="0" w:space="0" w:color="auto"/>
        <w:right w:val="none" w:sz="0" w:space="0" w:color="auto"/>
      </w:divBdr>
    </w:div>
    <w:div w:id="1678118417">
      <w:bodyDiv w:val="1"/>
      <w:marLeft w:val="0"/>
      <w:marRight w:val="0"/>
      <w:marTop w:val="0"/>
      <w:marBottom w:val="0"/>
      <w:divBdr>
        <w:top w:val="none" w:sz="0" w:space="0" w:color="auto"/>
        <w:left w:val="none" w:sz="0" w:space="0" w:color="auto"/>
        <w:bottom w:val="none" w:sz="0" w:space="0" w:color="auto"/>
        <w:right w:val="none" w:sz="0" w:space="0" w:color="auto"/>
      </w:divBdr>
    </w:div>
    <w:div w:id="1678188412">
      <w:bodyDiv w:val="1"/>
      <w:marLeft w:val="0"/>
      <w:marRight w:val="0"/>
      <w:marTop w:val="0"/>
      <w:marBottom w:val="0"/>
      <w:divBdr>
        <w:top w:val="none" w:sz="0" w:space="0" w:color="auto"/>
        <w:left w:val="none" w:sz="0" w:space="0" w:color="auto"/>
        <w:bottom w:val="none" w:sz="0" w:space="0" w:color="auto"/>
        <w:right w:val="none" w:sz="0" w:space="0" w:color="auto"/>
      </w:divBdr>
    </w:div>
    <w:div w:id="1678341560">
      <w:bodyDiv w:val="1"/>
      <w:marLeft w:val="0"/>
      <w:marRight w:val="0"/>
      <w:marTop w:val="0"/>
      <w:marBottom w:val="0"/>
      <w:divBdr>
        <w:top w:val="none" w:sz="0" w:space="0" w:color="auto"/>
        <w:left w:val="none" w:sz="0" w:space="0" w:color="auto"/>
        <w:bottom w:val="none" w:sz="0" w:space="0" w:color="auto"/>
        <w:right w:val="none" w:sz="0" w:space="0" w:color="auto"/>
      </w:divBdr>
    </w:div>
    <w:div w:id="1678387356">
      <w:bodyDiv w:val="1"/>
      <w:marLeft w:val="0"/>
      <w:marRight w:val="0"/>
      <w:marTop w:val="0"/>
      <w:marBottom w:val="0"/>
      <w:divBdr>
        <w:top w:val="none" w:sz="0" w:space="0" w:color="auto"/>
        <w:left w:val="none" w:sz="0" w:space="0" w:color="auto"/>
        <w:bottom w:val="none" w:sz="0" w:space="0" w:color="auto"/>
        <w:right w:val="none" w:sz="0" w:space="0" w:color="auto"/>
      </w:divBdr>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464340">
      <w:bodyDiv w:val="1"/>
      <w:marLeft w:val="0"/>
      <w:marRight w:val="0"/>
      <w:marTop w:val="0"/>
      <w:marBottom w:val="0"/>
      <w:divBdr>
        <w:top w:val="none" w:sz="0" w:space="0" w:color="auto"/>
        <w:left w:val="none" w:sz="0" w:space="0" w:color="auto"/>
        <w:bottom w:val="none" w:sz="0" w:space="0" w:color="auto"/>
        <w:right w:val="none" w:sz="0" w:space="0" w:color="auto"/>
      </w:divBdr>
    </w:div>
    <w:div w:id="1678535470">
      <w:bodyDiv w:val="1"/>
      <w:marLeft w:val="0"/>
      <w:marRight w:val="0"/>
      <w:marTop w:val="0"/>
      <w:marBottom w:val="0"/>
      <w:divBdr>
        <w:top w:val="none" w:sz="0" w:space="0" w:color="auto"/>
        <w:left w:val="none" w:sz="0" w:space="0" w:color="auto"/>
        <w:bottom w:val="none" w:sz="0" w:space="0" w:color="auto"/>
        <w:right w:val="none" w:sz="0" w:space="0" w:color="auto"/>
      </w:divBdr>
    </w:div>
    <w:div w:id="1678535544">
      <w:bodyDiv w:val="1"/>
      <w:marLeft w:val="0"/>
      <w:marRight w:val="0"/>
      <w:marTop w:val="0"/>
      <w:marBottom w:val="0"/>
      <w:divBdr>
        <w:top w:val="none" w:sz="0" w:space="0" w:color="auto"/>
        <w:left w:val="none" w:sz="0" w:space="0" w:color="auto"/>
        <w:bottom w:val="none" w:sz="0" w:space="0" w:color="auto"/>
        <w:right w:val="none" w:sz="0" w:space="0" w:color="auto"/>
      </w:divBdr>
    </w:div>
    <w:div w:id="1678726617">
      <w:bodyDiv w:val="1"/>
      <w:marLeft w:val="0"/>
      <w:marRight w:val="0"/>
      <w:marTop w:val="0"/>
      <w:marBottom w:val="0"/>
      <w:divBdr>
        <w:top w:val="none" w:sz="0" w:space="0" w:color="auto"/>
        <w:left w:val="none" w:sz="0" w:space="0" w:color="auto"/>
        <w:bottom w:val="none" w:sz="0" w:space="0" w:color="auto"/>
        <w:right w:val="none" w:sz="0" w:space="0" w:color="auto"/>
      </w:divBdr>
    </w:div>
    <w:div w:id="1678774933">
      <w:bodyDiv w:val="1"/>
      <w:marLeft w:val="0"/>
      <w:marRight w:val="0"/>
      <w:marTop w:val="0"/>
      <w:marBottom w:val="0"/>
      <w:divBdr>
        <w:top w:val="none" w:sz="0" w:space="0" w:color="auto"/>
        <w:left w:val="none" w:sz="0" w:space="0" w:color="auto"/>
        <w:bottom w:val="none" w:sz="0" w:space="0" w:color="auto"/>
        <w:right w:val="none" w:sz="0" w:space="0" w:color="auto"/>
      </w:divBdr>
    </w:div>
    <w:div w:id="1678844029">
      <w:bodyDiv w:val="1"/>
      <w:marLeft w:val="0"/>
      <w:marRight w:val="0"/>
      <w:marTop w:val="0"/>
      <w:marBottom w:val="0"/>
      <w:divBdr>
        <w:top w:val="none" w:sz="0" w:space="0" w:color="auto"/>
        <w:left w:val="none" w:sz="0" w:space="0" w:color="auto"/>
        <w:bottom w:val="none" w:sz="0" w:space="0" w:color="auto"/>
        <w:right w:val="none" w:sz="0" w:space="0" w:color="auto"/>
      </w:divBdr>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98498">
      <w:bodyDiv w:val="1"/>
      <w:marLeft w:val="0"/>
      <w:marRight w:val="0"/>
      <w:marTop w:val="0"/>
      <w:marBottom w:val="0"/>
      <w:divBdr>
        <w:top w:val="none" w:sz="0" w:space="0" w:color="auto"/>
        <w:left w:val="none" w:sz="0" w:space="0" w:color="auto"/>
        <w:bottom w:val="none" w:sz="0" w:space="0" w:color="auto"/>
        <w:right w:val="none" w:sz="0" w:space="0" w:color="auto"/>
      </w:divBdr>
    </w:div>
    <w:div w:id="1679043102">
      <w:bodyDiv w:val="1"/>
      <w:marLeft w:val="0"/>
      <w:marRight w:val="0"/>
      <w:marTop w:val="0"/>
      <w:marBottom w:val="0"/>
      <w:divBdr>
        <w:top w:val="none" w:sz="0" w:space="0" w:color="auto"/>
        <w:left w:val="none" w:sz="0" w:space="0" w:color="auto"/>
        <w:bottom w:val="none" w:sz="0" w:space="0" w:color="auto"/>
        <w:right w:val="none" w:sz="0" w:space="0" w:color="auto"/>
      </w:divBdr>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6215">
      <w:bodyDiv w:val="1"/>
      <w:marLeft w:val="0"/>
      <w:marRight w:val="0"/>
      <w:marTop w:val="0"/>
      <w:marBottom w:val="0"/>
      <w:divBdr>
        <w:top w:val="none" w:sz="0" w:space="0" w:color="auto"/>
        <w:left w:val="none" w:sz="0" w:space="0" w:color="auto"/>
        <w:bottom w:val="none" w:sz="0" w:space="0" w:color="auto"/>
        <w:right w:val="none" w:sz="0" w:space="0" w:color="auto"/>
      </w:divBdr>
    </w:div>
    <w:div w:id="1679120089">
      <w:bodyDiv w:val="1"/>
      <w:marLeft w:val="0"/>
      <w:marRight w:val="0"/>
      <w:marTop w:val="0"/>
      <w:marBottom w:val="0"/>
      <w:divBdr>
        <w:top w:val="none" w:sz="0" w:space="0" w:color="auto"/>
        <w:left w:val="none" w:sz="0" w:space="0" w:color="auto"/>
        <w:bottom w:val="none" w:sz="0" w:space="0" w:color="auto"/>
        <w:right w:val="none" w:sz="0" w:space="0" w:color="auto"/>
      </w:divBdr>
    </w:div>
    <w:div w:id="1679186266">
      <w:bodyDiv w:val="1"/>
      <w:marLeft w:val="0"/>
      <w:marRight w:val="0"/>
      <w:marTop w:val="0"/>
      <w:marBottom w:val="0"/>
      <w:divBdr>
        <w:top w:val="none" w:sz="0" w:space="0" w:color="auto"/>
        <w:left w:val="none" w:sz="0" w:space="0" w:color="auto"/>
        <w:bottom w:val="none" w:sz="0" w:space="0" w:color="auto"/>
        <w:right w:val="none" w:sz="0" w:space="0" w:color="auto"/>
      </w:divBdr>
    </w:div>
    <w:div w:id="1679430851">
      <w:bodyDiv w:val="1"/>
      <w:marLeft w:val="0"/>
      <w:marRight w:val="0"/>
      <w:marTop w:val="0"/>
      <w:marBottom w:val="0"/>
      <w:divBdr>
        <w:top w:val="none" w:sz="0" w:space="0" w:color="auto"/>
        <w:left w:val="none" w:sz="0" w:space="0" w:color="auto"/>
        <w:bottom w:val="none" w:sz="0" w:space="0" w:color="auto"/>
        <w:right w:val="none" w:sz="0" w:space="0" w:color="auto"/>
      </w:divBdr>
    </w:div>
    <w:div w:id="1679497618">
      <w:bodyDiv w:val="1"/>
      <w:marLeft w:val="0"/>
      <w:marRight w:val="0"/>
      <w:marTop w:val="0"/>
      <w:marBottom w:val="0"/>
      <w:divBdr>
        <w:top w:val="none" w:sz="0" w:space="0" w:color="auto"/>
        <w:left w:val="none" w:sz="0" w:space="0" w:color="auto"/>
        <w:bottom w:val="none" w:sz="0" w:space="0" w:color="auto"/>
        <w:right w:val="none" w:sz="0" w:space="0" w:color="auto"/>
      </w:divBdr>
    </w:div>
    <w:div w:id="1679504670">
      <w:bodyDiv w:val="1"/>
      <w:marLeft w:val="0"/>
      <w:marRight w:val="0"/>
      <w:marTop w:val="0"/>
      <w:marBottom w:val="0"/>
      <w:divBdr>
        <w:top w:val="none" w:sz="0" w:space="0" w:color="auto"/>
        <w:left w:val="none" w:sz="0" w:space="0" w:color="auto"/>
        <w:bottom w:val="none" w:sz="0" w:space="0" w:color="auto"/>
        <w:right w:val="none" w:sz="0" w:space="0" w:color="auto"/>
      </w:divBdr>
    </w:div>
    <w:div w:id="1679691869">
      <w:bodyDiv w:val="1"/>
      <w:marLeft w:val="0"/>
      <w:marRight w:val="0"/>
      <w:marTop w:val="0"/>
      <w:marBottom w:val="0"/>
      <w:divBdr>
        <w:top w:val="none" w:sz="0" w:space="0" w:color="auto"/>
        <w:left w:val="none" w:sz="0" w:space="0" w:color="auto"/>
        <w:bottom w:val="none" w:sz="0" w:space="0" w:color="auto"/>
        <w:right w:val="none" w:sz="0" w:space="0" w:color="auto"/>
      </w:divBdr>
    </w:div>
    <w:div w:id="1679885374">
      <w:bodyDiv w:val="1"/>
      <w:marLeft w:val="0"/>
      <w:marRight w:val="0"/>
      <w:marTop w:val="0"/>
      <w:marBottom w:val="0"/>
      <w:divBdr>
        <w:top w:val="none" w:sz="0" w:space="0" w:color="auto"/>
        <w:left w:val="none" w:sz="0" w:space="0" w:color="auto"/>
        <w:bottom w:val="none" w:sz="0" w:space="0" w:color="auto"/>
        <w:right w:val="none" w:sz="0" w:space="0" w:color="auto"/>
      </w:divBdr>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5380">
      <w:bodyDiv w:val="1"/>
      <w:marLeft w:val="0"/>
      <w:marRight w:val="0"/>
      <w:marTop w:val="0"/>
      <w:marBottom w:val="0"/>
      <w:divBdr>
        <w:top w:val="none" w:sz="0" w:space="0" w:color="auto"/>
        <w:left w:val="none" w:sz="0" w:space="0" w:color="auto"/>
        <w:bottom w:val="none" w:sz="0" w:space="0" w:color="auto"/>
        <w:right w:val="none" w:sz="0" w:space="0" w:color="auto"/>
      </w:divBdr>
    </w:div>
    <w:div w:id="1680502021">
      <w:bodyDiv w:val="1"/>
      <w:marLeft w:val="0"/>
      <w:marRight w:val="0"/>
      <w:marTop w:val="0"/>
      <w:marBottom w:val="0"/>
      <w:divBdr>
        <w:top w:val="none" w:sz="0" w:space="0" w:color="auto"/>
        <w:left w:val="none" w:sz="0" w:space="0" w:color="auto"/>
        <w:bottom w:val="none" w:sz="0" w:space="0" w:color="auto"/>
        <w:right w:val="none" w:sz="0" w:space="0" w:color="auto"/>
      </w:divBdr>
    </w:div>
    <w:div w:id="1680540174">
      <w:bodyDiv w:val="1"/>
      <w:marLeft w:val="0"/>
      <w:marRight w:val="0"/>
      <w:marTop w:val="0"/>
      <w:marBottom w:val="0"/>
      <w:divBdr>
        <w:top w:val="none" w:sz="0" w:space="0" w:color="auto"/>
        <w:left w:val="none" w:sz="0" w:space="0" w:color="auto"/>
        <w:bottom w:val="none" w:sz="0" w:space="0" w:color="auto"/>
        <w:right w:val="none" w:sz="0" w:space="0" w:color="auto"/>
      </w:divBdr>
    </w:div>
    <w:div w:id="1680884613">
      <w:bodyDiv w:val="1"/>
      <w:marLeft w:val="0"/>
      <w:marRight w:val="0"/>
      <w:marTop w:val="0"/>
      <w:marBottom w:val="0"/>
      <w:divBdr>
        <w:top w:val="none" w:sz="0" w:space="0" w:color="auto"/>
        <w:left w:val="none" w:sz="0" w:space="0" w:color="auto"/>
        <w:bottom w:val="none" w:sz="0" w:space="0" w:color="auto"/>
        <w:right w:val="none" w:sz="0" w:space="0" w:color="auto"/>
      </w:divBdr>
    </w:div>
    <w:div w:id="1680886820">
      <w:bodyDiv w:val="1"/>
      <w:marLeft w:val="0"/>
      <w:marRight w:val="0"/>
      <w:marTop w:val="0"/>
      <w:marBottom w:val="0"/>
      <w:divBdr>
        <w:top w:val="none" w:sz="0" w:space="0" w:color="auto"/>
        <w:left w:val="none" w:sz="0" w:space="0" w:color="auto"/>
        <w:bottom w:val="none" w:sz="0" w:space="0" w:color="auto"/>
        <w:right w:val="none" w:sz="0" w:space="0" w:color="auto"/>
      </w:divBdr>
    </w:div>
    <w:div w:id="1681081401">
      <w:bodyDiv w:val="1"/>
      <w:marLeft w:val="0"/>
      <w:marRight w:val="0"/>
      <w:marTop w:val="0"/>
      <w:marBottom w:val="0"/>
      <w:divBdr>
        <w:top w:val="none" w:sz="0" w:space="0" w:color="auto"/>
        <w:left w:val="none" w:sz="0" w:space="0" w:color="auto"/>
        <w:bottom w:val="none" w:sz="0" w:space="0" w:color="auto"/>
        <w:right w:val="none" w:sz="0" w:space="0" w:color="auto"/>
      </w:divBdr>
    </w:div>
    <w:div w:id="1681153968">
      <w:bodyDiv w:val="1"/>
      <w:marLeft w:val="0"/>
      <w:marRight w:val="0"/>
      <w:marTop w:val="0"/>
      <w:marBottom w:val="0"/>
      <w:divBdr>
        <w:top w:val="none" w:sz="0" w:space="0" w:color="auto"/>
        <w:left w:val="none" w:sz="0" w:space="0" w:color="auto"/>
        <w:bottom w:val="none" w:sz="0" w:space="0" w:color="auto"/>
        <w:right w:val="none" w:sz="0" w:space="0" w:color="auto"/>
      </w:divBdr>
    </w:div>
    <w:div w:id="1681466994">
      <w:bodyDiv w:val="1"/>
      <w:marLeft w:val="0"/>
      <w:marRight w:val="0"/>
      <w:marTop w:val="0"/>
      <w:marBottom w:val="0"/>
      <w:divBdr>
        <w:top w:val="none" w:sz="0" w:space="0" w:color="auto"/>
        <w:left w:val="none" w:sz="0" w:space="0" w:color="auto"/>
        <w:bottom w:val="none" w:sz="0" w:space="0" w:color="auto"/>
        <w:right w:val="none" w:sz="0" w:space="0" w:color="auto"/>
      </w:divBdr>
    </w:div>
    <w:div w:id="1681614700">
      <w:bodyDiv w:val="1"/>
      <w:marLeft w:val="0"/>
      <w:marRight w:val="0"/>
      <w:marTop w:val="0"/>
      <w:marBottom w:val="0"/>
      <w:divBdr>
        <w:top w:val="none" w:sz="0" w:space="0" w:color="auto"/>
        <w:left w:val="none" w:sz="0" w:space="0" w:color="auto"/>
        <w:bottom w:val="none" w:sz="0" w:space="0" w:color="auto"/>
        <w:right w:val="none" w:sz="0" w:space="0" w:color="auto"/>
      </w:divBdr>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1854284">
      <w:bodyDiv w:val="1"/>
      <w:marLeft w:val="0"/>
      <w:marRight w:val="0"/>
      <w:marTop w:val="0"/>
      <w:marBottom w:val="0"/>
      <w:divBdr>
        <w:top w:val="none" w:sz="0" w:space="0" w:color="auto"/>
        <w:left w:val="none" w:sz="0" w:space="0" w:color="auto"/>
        <w:bottom w:val="none" w:sz="0" w:space="0" w:color="auto"/>
        <w:right w:val="none" w:sz="0" w:space="0" w:color="auto"/>
      </w:divBdr>
    </w:div>
    <w:div w:id="1681856896">
      <w:bodyDiv w:val="1"/>
      <w:marLeft w:val="0"/>
      <w:marRight w:val="0"/>
      <w:marTop w:val="0"/>
      <w:marBottom w:val="0"/>
      <w:divBdr>
        <w:top w:val="none" w:sz="0" w:space="0" w:color="auto"/>
        <w:left w:val="none" w:sz="0" w:space="0" w:color="auto"/>
        <w:bottom w:val="none" w:sz="0" w:space="0" w:color="auto"/>
        <w:right w:val="none" w:sz="0" w:space="0" w:color="auto"/>
      </w:divBdr>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199330">
      <w:bodyDiv w:val="1"/>
      <w:marLeft w:val="0"/>
      <w:marRight w:val="0"/>
      <w:marTop w:val="0"/>
      <w:marBottom w:val="0"/>
      <w:divBdr>
        <w:top w:val="none" w:sz="0" w:space="0" w:color="auto"/>
        <w:left w:val="none" w:sz="0" w:space="0" w:color="auto"/>
        <w:bottom w:val="none" w:sz="0" w:space="0" w:color="auto"/>
        <w:right w:val="none" w:sz="0" w:space="0" w:color="auto"/>
      </w:divBdr>
    </w:div>
    <w:div w:id="1682389029">
      <w:bodyDiv w:val="1"/>
      <w:marLeft w:val="0"/>
      <w:marRight w:val="0"/>
      <w:marTop w:val="0"/>
      <w:marBottom w:val="0"/>
      <w:divBdr>
        <w:top w:val="none" w:sz="0" w:space="0" w:color="auto"/>
        <w:left w:val="none" w:sz="0" w:space="0" w:color="auto"/>
        <w:bottom w:val="none" w:sz="0" w:space="0" w:color="auto"/>
        <w:right w:val="none" w:sz="0" w:space="0" w:color="auto"/>
      </w:divBdr>
    </w:div>
    <w:div w:id="1682584274">
      <w:bodyDiv w:val="1"/>
      <w:marLeft w:val="0"/>
      <w:marRight w:val="0"/>
      <w:marTop w:val="0"/>
      <w:marBottom w:val="0"/>
      <w:divBdr>
        <w:top w:val="none" w:sz="0" w:space="0" w:color="auto"/>
        <w:left w:val="none" w:sz="0" w:space="0" w:color="auto"/>
        <w:bottom w:val="none" w:sz="0" w:space="0" w:color="auto"/>
        <w:right w:val="none" w:sz="0" w:space="0" w:color="auto"/>
      </w:divBdr>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779709">
      <w:bodyDiv w:val="1"/>
      <w:marLeft w:val="0"/>
      <w:marRight w:val="0"/>
      <w:marTop w:val="0"/>
      <w:marBottom w:val="0"/>
      <w:divBdr>
        <w:top w:val="none" w:sz="0" w:space="0" w:color="auto"/>
        <w:left w:val="none" w:sz="0" w:space="0" w:color="auto"/>
        <w:bottom w:val="none" w:sz="0" w:space="0" w:color="auto"/>
        <w:right w:val="none" w:sz="0" w:space="0" w:color="auto"/>
      </w:divBdr>
    </w:div>
    <w:div w:id="1682926946">
      <w:bodyDiv w:val="1"/>
      <w:marLeft w:val="0"/>
      <w:marRight w:val="0"/>
      <w:marTop w:val="0"/>
      <w:marBottom w:val="0"/>
      <w:divBdr>
        <w:top w:val="none" w:sz="0" w:space="0" w:color="auto"/>
        <w:left w:val="none" w:sz="0" w:space="0" w:color="auto"/>
        <w:bottom w:val="none" w:sz="0" w:space="0" w:color="auto"/>
        <w:right w:val="none" w:sz="0" w:space="0" w:color="auto"/>
      </w:divBdr>
    </w:div>
    <w:div w:id="1682931564">
      <w:bodyDiv w:val="1"/>
      <w:marLeft w:val="0"/>
      <w:marRight w:val="0"/>
      <w:marTop w:val="0"/>
      <w:marBottom w:val="0"/>
      <w:divBdr>
        <w:top w:val="none" w:sz="0" w:space="0" w:color="auto"/>
        <w:left w:val="none" w:sz="0" w:space="0" w:color="auto"/>
        <w:bottom w:val="none" w:sz="0" w:space="0" w:color="auto"/>
        <w:right w:val="none" w:sz="0" w:space="0" w:color="auto"/>
      </w:divBdr>
    </w:div>
    <w:div w:id="1683315423">
      <w:bodyDiv w:val="1"/>
      <w:marLeft w:val="0"/>
      <w:marRight w:val="0"/>
      <w:marTop w:val="0"/>
      <w:marBottom w:val="0"/>
      <w:divBdr>
        <w:top w:val="none" w:sz="0" w:space="0" w:color="auto"/>
        <w:left w:val="none" w:sz="0" w:space="0" w:color="auto"/>
        <w:bottom w:val="none" w:sz="0" w:space="0" w:color="auto"/>
        <w:right w:val="none" w:sz="0" w:space="0" w:color="auto"/>
      </w:divBdr>
    </w:div>
    <w:div w:id="1683432398">
      <w:bodyDiv w:val="1"/>
      <w:marLeft w:val="0"/>
      <w:marRight w:val="0"/>
      <w:marTop w:val="0"/>
      <w:marBottom w:val="0"/>
      <w:divBdr>
        <w:top w:val="none" w:sz="0" w:space="0" w:color="auto"/>
        <w:left w:val="none" w:sz="0" w:space="0" w:color="auto"/>
        <w:bottom w:val="none" w:sz="0" w:space="0" w:color="auto"/>
        <w:right w:val="none" w:sz="0" w:space="0" w:color="auto"/>
      </w:divBdr>
    </w:div>
    <w:div w:id="1683580799">
      <w:bodyDiv w:val="1"/>
      <w:marLeft w:val="0"/>
      <w:marRight w:val="0"/>
      <w:marTop w:val="0"/>
      <w:marBottom w:val="0"/>
      <w:divBdr>
        <w:top w:val="none" w:sz="0" w:space="0" w:color="auto"/>
        <w:left w:val="none" w:sz="0" w:space="0" w:color="auto"/>
        <w:bottom w:val="none" w:sz="0" w:space="0" w:color="auto"/>
        <w:right w:val="none" w:sz="0" w:space="0" w:color="auto"/>
      </w:divBdr>
    </w:div>
    <w:div w:id="1683629308">
      <w:bodyDiv w:val="1"/>
      <w:marLeft w:val="0"/>
      <w:marRight w:val="0"/>
      <w:marTop w:val="0"/>
      <w:marBottom w:val="0"/>
      <w:divBdr>
        <w:top w:val="none" w:sz="0" w:space="0" w:color="auto"/>
        <w:left w:val="none" w:sz="0" w:space="0" w:color="auto"/>
        <w:bottom w:val="none" w:sz="0" w:space="0" w:color="auto"/>
        <w:right w:val="none" w:sz="0" w:space="0" w:color="auto"/>
      </w:divBdr>
    </w:div>
    <w:div w:id="1683699688">
      <w:bodyDiv w:val="1"/>
      <w:marLeft w:val="0"/>
      <w:marRight w:val="0"/>
      <w:marTop w:val="0"/>
      <w:marBottom w:val="0"/>
      <w:divBdr>
        <w:top w:val="none" w:sz="0" w:space="0" w:color="auto"/>
        <w:left w:val="none" w:sz="0" w:space="0" w:color="auto"/>
        <w:bottom w:val="none" w:sz="0" w:space="0" w:color="auto"/>
        <w:right w:val="none" w:sz="0" w:space="0" w:color="auto"/>
      </w:divBdr>
    </w:div>
    <w:div w:id="1683775251">
      <w:bodyDiv w:val="1"/>
      <w:marLeft w:val="0"/>
      <w:marRight w:val="0"/>
      <w:marTop w:val="0"/>
      <w:marBottom w:val="0"/>
      <w:divBdr>
        <w:top w:val="none" w:sz="0" w:space="0" w:color="auto"/>
        <w:left w:val="none" w:sz="0" w:space="0" w:color="auto"/>
        <w:bottom w:val="none" w:sz="0" w:space="0" w:color="auto"/>
        <w:right w:val="none" w:sz="0" w:space="0" w:color="auto"/>
      </w:divBdr>
    </w:div>
    <w:div w:id="1684436909">
      <w:bodyDiv w:val="1"/>
      <w:marLeft w:val="0"/>
      <w:marRight w:val="0"/>
      <w:marTop w:val="0"/>
      <w:marBottom w:val="0"/>
      <w:divBdr>
        <w:top w:val="none" w:sz="0" w:space="0" w:color="auto"/>
        <w:left w:val="none" w:sz="0" w:space="0" w:color="auto"/>
        <w:bottom w:val="none" w:sz="0" w:space="0" w:color="auto"/>
        <w:right w:val="none" w:sz="0" w:space="0" w:color="auto"/>
      </w:divBdr>
    </w:div>
    <w:div w:id="1684816755">
      <w:bodyDiv w:val="1"/>
      <w:marLeft w:val="0"/>
      <w:marRight w:val="0"/>
      <w:marTop w:val="0"/>
      <w:marBottom w:val="0"/>
      <w:divBdr>
        <w:top w:val="none" w:sz="0" w:space="0" w:color="auto"/>
        <w:left w:val="none" w:sz="0" w:space="0" w:color="auto"/>
        <w:bottom w:val="none" w:sz="0" w:space="0" w:color="auto"/>
        <w:right w:val="none" w:sz="0" w:space="0" w:color="auto"/>
      </w:divBdr>
    </w:div>
    <w:div w:id="1685013803">
      <w:bodyDiv w:val="1"/>
      <w:marLeft w:val="0"/>
      <w:marRight w:val="0"/>
      <w:marTop w:val="0"/>
      <w:marBottom w:val="0"/>
      <w:divBdr>
        <w:top w:val="none" w:sz="0" w:space="0" w:color="auto"/>
        <w:left w:val="none" w:sz="0" w:space="0" w:color="auto"/>
        <w:bottom w:val="none" w:sz="0" w:space="0" w:color="auto"/>
        <w:right w:val="none" w:sz="0" w:space="0" w:color="auto"/>
      </w:divBdr>
    </w:div>
    <w:div w:id="1685015187">
      <w:bodyDiv w:val="1"/>
      <w:marLeft w:val="0"/>
      <w:marRight w:val="0"/>
      <w:marTop w:val="0"/>
      <w:marBottom w:val="0"/>
      <w:divBdr>
        <w:top w:val="none" w:sz="0" w:space="0" w:color="auto"/>
        <w:left w:val="none" w:sz="0" w:space="0" w:color="auto"/>
        <w:bottom w:val="none" w:sz="0" w:space="0" w:color="auto"/>
        <w:right w:val="none" w:sz="0" w:space="0" w:color="auto"/>
      </w:divBdr>
    </w:div>
    <w:div w:id="1685086981">
      <w:bodyDiv w:val="1"/>
      <w:marLeft w:val="0"/>
      <w:marRight w:val="0"/>
      <w:marTop w:val="0"/>
      <w:marBottom w:val="0"/>
      <w:divBdr>
        <w:top w:val="none" w:sz="0" w:space="0" w:color="auto"/>
        <w:left w:val="none" w:sz="0" w:space="0" w:color="auto"/>
        <w:bottom w:val="none" w:sz="0" w:space="0" w:color="auto"/>
        <w:right w:val="none" w:sz="0" w:space="0" w:color="auto"/>
      </w:divBdr>
    </w:div>
    <w:div w:id="1685128686">
      <w:bodyDiv w:val="1"/>
      <w:marLeft w:val="0"/>
      <w:marRight w:val="0"/>
      <w:marTop w:val="0"/>
      <w:marBottom w:val="0"/>
      <w:divBdr>
        <w:top w:val="none" w:sz="0" w:space="0" w:color="auto"/>
        <w:left w:val="none" w:sz="0" w:space="0" w:color="auto"/>
        <w:bottom w:val="none" w:sz="0" w:space="0" w:color="auto"/>
        <w:right w:val="none" w:sz="0" w:space="0" w:color="auto"/>
      </w:divBdr>
    </w:div>
    <w:div w:id="1685202345">
      <w:bodyDiv w:val="1"/>
      <w:marLeft w:val="0"/>
      <w:marRight w:val="0"/>
      <w:marTop w:val="0"/>
      <w:marBottom w:val="0"/>
      <w:divBdr>
        <w:top w:val="none" w:sz="0" w:space="0" w:color="auto"/>
        <w:left w:val="none" w:sz="0" w:space="0" w:color="auto"/>
        <w:bottom w:val="none" w:sz="0" w:space="0" w:color="auto"/>
        <w:right w:val="none" w:sz="0" w:space="0" w:color="auto"/>
      </w:divBdr>
    </w:div>
    <w:div w:id="1685329124">
      <w:bodyDiv w:val="1"/>
      <w:marLeft w:val="0"/>
      <w:marRight w:val="0"/>
      <w:marTop w:val="0"/>
      <w:marBottom w:val="0"/>
      <w:divBdr>
        <w:top w:val="none" w:sz="0" w:space="0" w:color="auto"/>
        <w:left w:val="none" w:sz="0" w:space="0" w:color="auto"/>
        <w:bottom w:val="none" w:sz="0" w:space="0" w:color="auto"/>
        <w:right w:val="none" w:sz="0" w:space="0" w:color="auto"/>
      </w:divBdr>
    </w:div>
    <w:div w:id="1685401926">
      <w:bodyDiv w:val="1"/>
      <w:marLeft w:val="0"/>
      <w:marRight w:val="0"/>
      <w:marTop w:val="0"/>
      <w:marBottom w:val="0"/>
      <w:divBdr>
        <w:top w:val="none" w:sz="0" w:space="0" w:color="auto"/>
        <w:left w:val="none" w:sz="0" w:space="0" w:color="auto"/>
        <w:bottom w:val="none" w:sz="0" w:space="0" w:color="auto"/>
        <w:right w:val="none" w:sz="0" w:space="0" w:color="auto"/>
      </w:divBdr>
    </w:div>
    <w:div w:id="1685551195">
      <w:bodyDiv w:val="1"/>
      <w:marLeft w:val="0"/>
      <w:marRight w:val="0"/>
      <w:marTop w:val="0"/>
      <w:marBottom w:val="0"/>
      <w:divBdr>
        <w:top w:val="none" w:sz="0" w:space="0" w:color="auto"/>
        <w:left w:val="none" w:sz="0" w:space="0" w:color="auto"/>
        <w:bottom w:val="none" w:sz="0" w:space="0" w:color="auto"/>
        <w:right w:val="none" w:sz="0" w:space="0" w:color="auto"/>
      </w:divBdr>
    </w:div>
    <w:div w:id="1685666635">
      <w:bodyDiv w:val="1"/>
      <w:marLeft w:val="0"/>
      <w:marRight w:val="0"/>
      <w:marTop w:val="0"/>
      <w:marBottom w:val="0"/>
      <w:divBdr>
        <w:top w:val="none" w:sz="0" w:space="0" w:color="auto"/>
        <w:left w:val="none" w:sz="0" w:space="0" w:color="auto"/>
        <w:bottom w:val="none" w:sz="0" w:space="0" w:color="auto"/>
        <w:right w:val="none" w:sz="0" w:space="0" w:color="auto"/>
      </w:divBdr>
    </w:div>
    <w:div w:id="1685668041">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6133392">
      <w:bodyDiv w:val="1"/>
      <w:marLeft w:val="0"/>
      <w:marRight w:val="0"/>
      <w:marTop w:val="0"/>
      <w:marBottom w:val="0"/>
      <w:divBdr>
        <w:top w:val="none" w:sz="0" w:space="0" w:color="auto"/>
        <w:left w:val="none" w:sz="0" w:space="0" w:color="auto"/>
        <w:bottom w:val="none" w:sz="0" w:space="0" w:color="auto"/>
        <w:right w:val="none" w:sz="0" w:space="0" w:color="auto"/>
      </w:divBdr>
    </w:div>
    <w:div w:id="1686321151">
      <w:bodyDiv w:val="1"/>
      <w:marLeft w:val="0"/>
      <w:marRight w:val="0"/>
      <w:marTop w:val="0"/>
      <w:marBottom w:val="0"/>
      <w:divBdr>
        <w:top w:val="none" w:sz="0" w:space="0" w:color="auto"/>
        <w:left w:val="none" w:sz="0" w:space="0" w:color="auto"/>
        <w:bottom w:val="none" w:sz="0" w:space="0" w:color="auto"/>
        <w:right w:val="none" w:sz="0" w:space="0" w:color="auto"/>
      </w:divBdr>
    </w:div>
    <w:div w:id="1686636270">
      <w:bodyDiv w:val="1"/>
      <w:marLeft w:val="0"/>
      <w:marRight w:val="0"/>
      <w:marTop w:val="0"/>
      <w:marBottom w:val="0"/>
      <w:divBdr>
        <w:top w:val="none" w:sz="0" w:space="0" w:color="auto"/>
        <w:left w:val="none" w:sz="0" w:space="0" w:color="auto"/>
        <w:bottom w:val="none" w:sz="0" w:space="0" w:color="auto"/>
        <w:right w:val="none" w:sz="0" w:space="0" w:color="auto"/>
      </w:divBdr>
    </w:div>
    <w:div w:id="1686780810">
      <w:bodyDiv w:val="1"/>
      <w:marLeft w:val="0"/>
      <w:marRight w:val="0"/>
      <w:marTop w:val="0"/>
      <w:marBottom w:val="0"/>
      <w:divBdr>
        <w:top w:val="none" w:sz="0" w:space="0" w:color="auto"/>
        <w:left w:val="none" w:sz="0" w:space="0" w:color="auto"/>
        <w:bottom w:val="none" w:sz="0" w:space="0" w:color="auto"/>
        <w:right w:val="none" w:sz="0" w:space="0" w:color="auto"/>
      </w:divBdr>
    </w:div>
    <w:div w:id="1687054230">
      <w:bodyDiv w:val="1"/>
      <w:marLeft w:val="0"/>
      <w:marRight w:val="0"/>
      <w:marTop w:val="0"/>
      <w:marBottom w:val="0"/>
      <w:divBdr>
        <w:top w:val="none" w:sz="0" w:space="0" w:color="auto"/>
        <w:left w:val="none" w:sz="0" w:space="0" w:color="auto"/>
        <w:bottom w:val="none" w:sz="0" w:space="0" w:color="auto"/>
        <w:right w:val="none" w:sz="0" w:space="0" w:color="auto"/>
      </w:divBdr>
    </w:div>
    <w:div w:id="1687251062">
      <w:bodyDiv w:val="1"/>
      <w:marLeft w:val="0"/>
      <w:marRight w:val="0"/>
      <w:marTop w:val="0"/>
      <w:marBottom w:val="0"/>
      <w:divBdr>
        <w:top w:val="none" w:sz="0" w:space="0" w:color="auto"/>
        <w:left w:val="none" w:sz="0" w:space="0" w:color="auto"/>
        <w:bottom w:val="none" w:sz="0" w:space="0" w:color="auto"/>
        <w:right w:val="none" w:sz="0" w:space="0" w:color="auto"/>
      </w:divBdr>
    </w:div>
    <w:div w:id="1687290076">
      <w:bodyDiv w:val="1"/>
      <w:marLeft w:val="0"/>
      <w:marRight w:val="0"/>
      <w:marTop w:val="0"/>
      <w:marBottom w:val="0"/>
      <w:divBdr>
        <w:top w:val="none" w:sz="0" w:space="0" w:color="auto"/>
        <w:left w:val="none" w:sz="0" w:space="0" w:color="auto"/>
        <w:bottom w:val="none" w:sz="0" w:space="0" w:color="auto"/>
        <w:right w:val="none" w:sz="0" w:space="0" w:color="auto"/>
      </w:divBdr>
    </w:div>
    <w:div w:id="1687368068">
      <w:bodyDiv w:val="1"/>
      <w:marLeft w:val="0"/>
      <w:marRight w:val="0"/>
      <w:marTop w:val="0"/>
      <w:marBottom w:val="0"/>
      <w:divBdr>
        <w:top w:val="none" w:sz="0" w:space="0" w:color="auto"/>
        <w:left w:val="none" w:sz="0" w:space="0" w:color="auto"/>
        <w:bottom w:val="none" w:sz="0" w:space="0" w:color="auto"/>
        <w:right w:val="none" w:sz="0" w:space="0" w:color="auto"/>
      </w:divBdr>
    </w:div>
    <w:div w:id="1687368955">
      <w:bodyDiv w:val="1"/>
      <w:marLeft w:val="0"/>
      <w:marRight w:val="0"/>
      <w:marTop w:val="0"/>
      <w:marBottom w:val="0"/>
      <w:divBdr>
        <w:top w:val="none" w:sz="0" w:space="0" w:color="auto"/>
        <w:left w:val="none" w:sz="0" w:space="0" w:color="auto"/>
        <w:bottom w:val="none" w:sz="0" w:space="0" w:color="auto"/>
        <w:right w:val="none" w:sz="0" w:space="0" w:color="auto"/>
      </w:divBdr>
    </w:div>
    <w:div w:id="1687369865">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439261">
      <w:bodyDiv w:val="1"/>
      <w:marLeft w:val="0"/>
      <w:marRight w:val="0"/>
      <w:marTop w:val="0"/>
      <w:marBottom w:val="0"/>
      <w:divBdr>
        <w:top w:val="none" w:sz="0" w:space="0" w:color="auto"/>
        <w:left w:val="none" w:sz="0" w:space="0" w:color="auto"/>
        <w:bottom w:val="none" w:sz="0" w:space="0" w:color="auto"/>
        <w:right w:val="none" w:sz="0" w:space="0" w:color="auto"/>
      </w:divBdr>
    </w:div>
    <w:div w:id="1687441202">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615">
      <w:bodyDiv w:val="1"/>
      <w:marLeft w:val="0"/>
      <w:marRight w:val="0"/>
      <w:marTop w:val="0"/>
      <w:marBottom w:val="0"/>
      <w:divBdr>
        <w:top w:val="none" w:sz="0" w:space="0" w:color="auto"/>
        <w:left w:val="none" w:sz="0" w:space="0" w:color="auto"/>
        <w:bottom w:val="none" w:sz="0" w:space="0" w:color="auto"/>
        <w:right w:val="none" w:sz="0" w:space="0" w:color="auto"/>
      </w:divBdr>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7634995">
      <w:bodyDiv w:val="1"/>
      <w:marLeft w:val="0"/>
      <w:marRight w:val="0"/>
      <w:marTop w:val="0"/>
      <w:marBottom w:val="0"/>
      <w:divBdr>
        <w:top w:val="none" w:sz="0" w:space="0" w:color="auto"/>
        <w:left w:val="none" w:sz="0" w:space="0" w:color="auto"/>
        <w:bottom w:val="none" w:sz="0" w:space="0" w:color="auto"/>
        <w:right w:val="none" w:sz="0" w:space="0" w:color="auto"/>
      </w:divBdr>
    </w:div>
    <w:div w:id="1687636546">
      <w:bodyDiv w:val="1"/>
      <w:marLeft w:val="0"/>
      <w:marRight w:val="0"/>
      <w:marTop w:val="0"/>
      <w:marBottom w:val="0"/>
      <w:divBdr>
        <w:top w:val="none" w:sz="0" w:space="0" w:color="auto"/>
        <w:left w:val="none" w:sz="0" w:space="0" w:color="auto"/>
        <w:bottom w:val="none" w:sz="0" w:space="0" w:color="auto"/>
        <w:right w:val="none" w:sz="0" w:space="0" w:color="auto"/>
      </w:divBdr>
    </w:div>
    <w:div w:id="1687780769">
      <w:bodyDiv w:val="1"/>
      <w:marLeft w:val="0"/>
      <w:marRight w:val="0"/>
      <w:marTop w:val="0"/>
      <w:marBottom w:val="0"/>
      <w:divBdr>
        <w:top w:val="none" w:sz="0" w:space="0" w:color="auto"/>
        <w:left w:val="none" w:sz="0" w:space="0" w:color="auto"/>
        <w:bottom w:val="none" w:sz="0" w:space="0" w:color="auto"/>
        <w:right w:val="none" w:sz="0" w:space="0" w:color="auto"/>
      </w:divBdr>
    </w:div>
    <w:div w:id="1687977396">
      <w:bodyDiv w:val="1"/>
      <w:marLeft w:val="0"/>
      <w:marRight w:val="0"/>
      <w:marTop w:val="0"/>
      <w:marBottom w:val="0"/>
      <w:divBdr>
        <w:top w:val="none" w:sz="0" w:space="0" w:color="auto"/>
        <w:left w:val="none" w:sz="0" w:space="0" w:color="auto"/>
        <w:bottom w:val="none" w:sz="0" w:space="0" w:color="auto"/>
        <w:right w:val="none" w:sz="0" w:space="0" w:color="auto"/>
      </w:divBdr>
    </w:div>
    <w:div w:id="1688091367">
      <w:bodyDiv w:val="1"/>
      <w:marLeft w:val="0"/>
      <w:marRight w:val="0"/>
      <w:marTop w:val="0"/>
      <w:marBottom w:val="0"/>
      <w:divBdr>
        <w:top w:val="none" w:sz="0" w:space="0" w:color="auto"/>
        <w:left w:val="none" w:sz="0" w:space="0" w:color="auto"/>
        <w:bottom w:val="none" w:sz="0" w:space="0" w:color="auto"/>
        <w:right w:val="none" w:sz="0" w:space="0" w:color="auto"/>
      </w:divBdr>
    </w:div>
    <w:div w:id="1688293997">
      <w:bodyDiv w:val="1"/>
      <w:marLeft w:val="0"/>
      <w:marRight w:val="0"/>
      <w:marTop w:val="0"/>
      <w:marBottom w:val="0"/>
      <w:divBdr>
        <w:top w:val="none" w:sz="0" w:space="0" w:color="auto"/>
        <w:left w:val="none" w:sz="0" w:space="0" w:color="auto"/>
        <w:bottom w:val="none" w:sz="0" w:space="0" w:color="auto"/>
        <w:right w:val="none" w:sz="0" w:space="0" w:color="auto"/>
      </w:divBdr>
    </w:div>
    <w:div w:id="1688363142">
      <w:bodyDiv w:val="1"/>
      <w:marLeft w:val="0"/>
      <w:marRight w:val="0"/>
      <w:marTop w:val="0"/>
      <w:marBottom w:val="0"/>
      <w:divBdr>
        <w:top w:val="none" w:sz="0" w:space="0" w:color="auto"/>
        <w:left w:val="none" w:sz="0" w:space="0" w:color="auto"/>
        <w:bottom w:val="none" w:sz="0" w:space="0" w:color="auto"/>
        <w:right w:val="none" w:sz="0" w:space="0" w:color="auto"/>
      </w:divBdr>
    </w:div>
    <w:div w:id="1688559626">
      <w:bodyDiv w:val="1"/>
      <w:marLeft w:val="0"/>
      <w:marRight w:val="0"/>
      <w:marTop w:val="0"/>
      <w:marBottom w:val="0"/>
      <w:divBdr>
        <w:top w:val="none" w:sz="0" w:space="0" w:color="auto"/>
        <w:left w:val="none" w:sz="0" w:space="0" w:color="auto"/>
        <w:bottom w:val="none" w:sz="0" w:space="0" w:color="auto"/>
        <w:right w:val="none" w:sz="0" w:space="0" w:color="auto"/>
      </w:divBdr>
    </w:div>
    <w:div w:id="1688559914">
      <w:bodyDiv w:val="1"/>
      <w:marLeft w:val="0"/>
      <w:marRight w:val="0"/>
      <w:marTop w:val="0"/>
      <w:marBottom w:val="0"/>
      <w:divBdr>
        <w:top w:val="none" w:sz="0" w:space="0" w:color="auto"/>
        <w:left w:val="none" w:sz="0" w:space="0" w:color="auto"/>
        <w:bottom w:val="none" w:sz="0" w:space="0" w:color="auto"/>
        <w:right w:val="none" w:sz="0" w:space="0" w:color="auto"/>
      </w:divBdr>
    </w:div>
    <w:div w:id="1688673370">
      <w:bodyDiv w:val="1"/>
      <w:marLeft w:val="0"/>
      <w:marRight w:val="0"/>
      <w:marTop w:val="0"/>
      <w:marBottom w:val="0"/>
      <w:divBdr>
        <w:top w:val="none" w:sz="0" w:space="0" w:color="auto"/>
        <w:left w:val="none" w:sz="0" w:space="0" w:color="auto"/>
        <w:bottom w:val="none" w:sz="0" w:space="0" w:color="auto"/>
        <w:right w:val="none" w:sz="0" w:space="0" w:color="auto"/>
      </w:divBdr>
    </w:div>
    <w:div w:id="1688677810">
      <w:bodyDiv w:val="1"/>
      <w:marLeft w:val="0"/>
      <w:marRight w:val="0"/>
      <w:marTop w:val="0"/>
      <w:marBottom w:val="0"/>
      <w:divBdr>
        <w:top w:val="none" w:sz="0" w:space="0" w:color="auto"/>
        <w:left w:val="none" w:sz="0" w:space="0" w:color="auto"/>
        <w:bottom w:val="none" w:sz="0" w:space="0" w:color="auto"/>
        <w:right w:val="none" w:sz="0" w:space="0" w:color="auto"/>
      </w:divBdr>
    </w:div>
    <w:div w:id="1688797576">
      <w:bodyDiv w:val="1"/>
      <w:marLeft w:val="0"/>
      <w:marRight w:val="0"/>
      <w:marTop w:val="0"/>
      <w:marBottom w:val="0"/>
      <w:divBdr>
        <w:top w:val="none" w:sz="0" w:space="0" w:color="auto"/>
        <w:left w:val="none" w:sz="0" w:space="0" w:color="auto"/>
        <w:bottom w:val="none" w:sz="0" w:space="0" w:color="auto"/>
        <w:right w:val="none" w:sz="0" w:space="0" w:color="auto"/>
      </w:divBdr>
      <w:divsChild>
        <w:div w:id="333804575">
          <w:marLeft w:val="0"/>
          <w:marRight w:val="0"/>
          <w:marTop w:val="0"/>
          <w:marBottom w:val="0"/>
          <w:divBdr>
            <w:top w:val="none" w:sz="0" w:space="0" w:color="auto"/>
            <w:left w:val="none" w:sz="0" w:space="0" w:color="auto"/>
            <w:bottom w:val="none" w:sz="0" w:space="0" w:color="auto"/>
            <w:right w:val="none" w:sz="0" w:space="0" w:color="auto"/>
          </w:divBdr>
        </w:div>
      </w:divsChild>
    </w:div>
    <w:div w:id="1688948898">
      <w:bodyDiv w:val="1"/>
      <w:marLeft w:val="0"/>
      <w:marRight w:val="0"/>
      <w:marTop w:val="0"/>
      <w:marBottom w:val="0"/>
      <w:divBdr>
        <w:top w:val="none" w:sz="0" w:space="0" w:color="auto"/>
        <w:left w:val="none" w:sz="0" w:space="0" w:color="auto"/>
        <w:bottom w:val="none" w:sz="0" w:space="0" w:color="auto"/>
        <w:right w:val="none" w:sz="0" w:space="0" w:color="auto"/>
      </w:divBdr>
    </w:div>
    <w:div w:id="1689062867">
      <w:bodyDiv w:val="1"/>
      <w:marLeft w:val="0"/>
      <w:marRight w:val="0"/>
      <w:marTop w:val="0"/>
      <w:marBottom w:val="0"/>
      <w:divBdr>
        <w:top w:val="none" w:sz="0" w:space="0" w:color="auto"/>
        <w:left w:val="none" w:sz="0" w:space="0" w:color="auto"/>
        <w:bottom w:val="none" w:sz="0" w:space="0" w:color="auto"/>
        <w:right w:val="none" w:sz="0" w:space="0" w:color="auto"/>
      </w:divBdr>
    </w:div>
    <w:div w:id="1689091527">
      <w:bodyDiv w:val="1"/>
      <w:marLeft w:val="0"/>
      <w:marRight w:val="0"/>
      <w:marTop w:val="0"/>
      <w:marBottom w:val="0"/>
      <w:divBdr>
        <w:top w:val="none" w:sz="0" w:space="0" w:color="auto"/>
        <w:left w:val="none" w:sz="0" w:space="0" w:color="auto"/>
        <w:bottom w:val="none" w:sz="0" w:space="0" w:color="auto"/>
        <w:right w:val="none" w:sz="0" w:space="0" w:color="auto"/>
      </w:divBdr>
    </w:div>
    <w:div w:id="1689214815">
      <w:bodyDiv w:val="1"/>
      <w:marLeft w:val="0"/>
      <w:marRight w:val="0"/>
      <w:marTop w:val="0"/>
      <w:marBottom w:val="0"/>
      <w:divBdr>
        <w:top w:val="none" w:sz="0" w:space="0" w:color="auto"/>
        <w:left w:val="none" w:sz="0" w:space="0" w:color="auto"/>
        <w:bottom w:val="none" w:sz="0" w:space="0" w:color="auto"/>
        <w:right w:val="none" w:sz="0" w:space="0" w:color="auto"/>
      </w:divBdr>
    </w:div>
    <w:div w:id="1689402618">
      <w:bodyDiv w:val="1"/>
      <w:marLeft w:val="0"/>
      <w:marRight w:val="0"/>
      <w:marTop w:val="0"/>
      <w:marBottom w:val="0"/>
      <w:divBdr>
        <w:top w:val="none" w:sz="0" w:space="0" w:color="auto"/>
        <w:left w:val="none" w:sz="0" w:space="0" w:color="auto"/>
        <w:bottom w:val="none" w:sz="0" w:space="0" w:color="auto"/>
        <w:right w:val="none" w:sz="0" w:space="0" w:color="auto"/>
      </w:divBdr>
    </w:div>
    <w:div w:id="1689479480">
      <w:bodyDiv w:val="1"/>
      <w:marLeft w:val="0"/>
      <w:marRight w:val="0"/>
      <w:marTop w:val="0"/>
      <w:marBottom w:val="0"/>
      <w:divBdr>
        <w:top w:val="none" w:sz="0" w:space="0" w:color="auto"/>
        <w:left w:val="none" w:sz="0" w:space="0" w:color="auto"/>
        <w:bottom w:val="none" w:sz="0" w:space="0" w:color="auto"/>
        <w:right w:val="none" w:sz="0" w:space="0" w:color="auto"/>
      </w:divBdr>
    </w:div>
    <w:div w:id="1689484306">
      <w:bodyDiv w:val="1"/>
      <w:marLeft w:val="0"/>
      <w:marRight w:val="0"/>
      <w:marTop w:val="0"/>
      <w:marBottom w:val="0"/>
      <w:divBdr>
        <w:top w:val="none" w:sz="0" w:space="0" w:color="auto"/>
        <w:left w:val="none" w:sz="0" w:space="0" w:color="auto"/>
        <w:bottom w:val="none" w:sz="0" w:space="0" w:color="auto"/>
        <w:right w:val="none" w:sz="0" w:space="0" w:color="auto"/>
      </w:divBdr>
    </w:div>
    <w:div w:id="1689523852">
      <w:bodyDiv w:val="1"/>
      <w:marLeft w:val="0"/>
      <w:marRight w:val="0"/>
      <w:marTop w:val="0"/>
      <w:marBottom w:val="0"/>
      <w:divBdr>
        <w:top w:val="none" w:sz="0" w:space="0" w:color="auto"/>
        <w:left w:val="none" w:sz="0" w:space="0" w:color="auto"/>
        <w:bottom w:val="none" w:sz="0" w:space="0" w:color="auto"/>
        <w:right w:val="none" w:sz="0" w:space="0" w:color="auto"/>
      </w:divBdr>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332183">
      <w:bodyDiv w:val="1"/>
      <w:marLeft w:val="0"/>
      <w:marRight w:val="0"/>
      <w:marTop w:val="0"/>
      <w:marBottom w:val="0"/>
      <w:divBdr>
        <w:top w:val="none" w:sz="0" w:space="0" w:color="auto"/>
        <w:left w:val="none" w:sz="0" w:space="0" w:color="auto"/>
        <w:bottom w:val="none" w:sz="0" w:space="0" w:color="auto"/>
        <w:right w:val="none" w:sz="0" w:space="0" w:color="auto"/>
      </w:divBdr>
    </w:div>
    <w:div w:id="1690334684">
      <w:bodyDiv w:val="1"/>
      <w:marLeft w:val="0"/>
      <w:marRight w:val="0"/>
      <w:marTop w:val="0"/>
      <w:marBottom w:val="0"/>
      <w:divBdr>
        <w:top w:val="none" w:sz="0" w:space="0" w:color="auto"/>
        <w:left w:val="none" w:sz="0" w:space="0" w:color="auto"/>
        <w:bottom w:val="none" w:sz="0" w:space="0" w:color="auto"/>
        <w:right w:val="none" w:sz="0" w:space="0" w:color="auto"/>
      </w:divBdr>
    </w:div>
    <w:div w:id="1690445500">
      <w:bodyDiv w:val="1"/>
      <w:marLeft w:val="0"/>
      <w:marRight w:val="0"/>
      <w:marTop w:val="0"/>
      <w:marBottom w:val="0"/>
      <w:divBdr>
        <w:top w:val="none" w:sz="0" w:space="0" w:color="auto"/>
        <w:left w:val="none" w:sz="0" w:space="0" w:color="auto"/>
        <w:bottom w:val="none" w:sz="0" w:space="0" w:color="auto"/>
        <w:right w:val="none" w:sz="0" w:space="0" w:color="auto"/>
      </w:divBdr>
    </w:div>
    <w:div w:id="1690718526">
      <w:bodyDiv w:val="1"/>
      <w:marLeft w:val="0"/>
      <w:marRight w:val="0"/>
      <w:marTop w:val="0"/>
      <w:marBottom w:val="0"/>
      <w:divBdr>
        <w:top w:val="none" w:sz="0" w:space="0" w:color="auto"/>
        <w:left w:val="none" w:sz="0" w:space="0" w:color="auto"/>
        <w:bottom w:val="none" w:sz="0" w:space="0" w:color="auto"/>
        <w:right w:val="none" w:sz="0" w:space="0" w:color="auto"/>
      </w:divBdr>
    </w:div>
    <w:div w:id="1690718565">
      <w:bodyDiv w:val="1"/>
      <w:marLeft w:val="0"/>
      <w:marRight w:val="0"/>
      <w:marTop w:val="0"/>
      <w:marBottom w:val="0"/>
      <w:divBdr>
        <w:top w:val="none" w:sz="0" w:space="0" w:color="auto"/>
        <w:left w:val="none" w:sz="0" w:space="0" w:color="auto"/>
        <w:bottom w:val="none" w:sz="0" w:space="0" w:color="auto"/>
        <w:right w:val="none" w:sz="0" w:space="0" w:color="auto"/>
      </w:divBdr>
    </w:div>
    <w:div w:id="1691183251">
      <w:bodyDiv w:val="1"/>
      <w:marLeft w:val="0"/>
      <w:marRight w:val="0"/>
      <w:marTop w:val="0"/>
      <w:marBottom w:val="0"/>
      <w:divBdr>
        <w:top w:val="none" w:sz="0" w:space="0" w:color="auto"/>
        <w:left w:val="none" w:sz="0" w:space="0" w:color="auto"/>
        <w:bottom w:val="none" w:sz="0" w:space="0" w:color="auto"/>
        <w:right w:val="none" w:sz="0" w:space="0" w:color="auto"/>
      </w:divBdr>
    </w:div>
    <w:div w:id="1691183465">
      <w:bodyDiv w:val="1"/>
      <w:marLeft w:val="0"/>
      <w:marRight w:val="0"/>
      <w:marTop w:val="0"/>
      <w:marBottom w:val="0"/>
      <w:divBdr>
        <w:top w:val="none" w:sz="0" w:space="0" w:color="auto"/>
        <w:left w:val="none" w:sz="0" w:space="0" w:color="auto"/>
        <w:bottom w:val="none" w:sz="0" w:space="0" w:color="auto"/>
        <w:right w:val="none" w:sz="0" w:space="0" w:color="auto"/>
      </w:divBdr>
    </w:div>
    <w:div w:id="1691448172">
      <w:bodyDiv w:val="1"/>
      <w:marLeft w:val="0"/>
      <w:marRight w:val="0"/>
      <w:marTop w:val="0"/>
      <w:marBottom w:val="0"/>
      <w:divBdr>
        <w:top w:val="none" w:sz="0" w:space="0" w:color="auto"/>
        <w:left w:val="none" w:sz="0" w:space="0" w:color="auto"/>
        <w:bottom w:val="none" w:sz="0" w:space="0" w:color="auto"/>
        <w:right w:val="none" w:sz="0" w:space="0" w:color="auto"/>
      </w:divBdr>
    </w:div>
    <w:div w:id="1691561791">
      <w:bodyDiv w:val="1"/>
      <w:marLeft w:val="0"/>
      <w:marRight w:val="0"/>
      <w:marTop w:val="0"/>
      <w:marBottom w:val="0"/>
      <w:divBdr>
        <w:top w:val="none" w:sz="0" w:space="0" w:color="auto"/>
        <w:left w:val="none" w:sz="0" w:space="0" w:color="auto"/>
        <w:bottom w:val="none" w:sz="0" w:space="0" w:color="auto"/>
        <w:right w:val="none" w:sz="0" w:space="0" w:color="auto"/>
      </w:divBdr>
    </w:div>
    <w:div w:id="1691643519">
      <w:bodyDiv w:val="1"/>
      <w:marLeft w:val="0"/>
      <w:marRight w:val="0"/>
      <w:marTop w:val="0"/>
      <w:marBottom w:val="0"/>
      <w:divBdr>
        <w:top w:val="none" w:sz="0" w:space="0" w:color="auto"/>
        <w:left w:val="none" w:sz="0" w:space="0" w:color="auto"/>
        <w:bottom w:val="none" w:sz="0" w:space="0" w:color="auto"/>
        <w:right w:val="none" w:sz="0" w:space="0" w:color="auto"/>
      </w:divBdr>
    </w:div>
    <w:div w:id="1691755101">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142773">
      <w:bodyDiv w:val="1"/>
      <w:marLeft w:val="0"/>
      <w:marRight w:val="0"/>
      <w:marTop w:val="0"/>
      <w:marBottom w:val="0"/>
      <w:divBdr>
        <w:top w:val="none" w:sz="0" w:space="0" w:color="auto"/>
        <w:left w:val="none" w:sz="0" w:space="0" w:color="auto"/>
        <w:bottom w:val="none" w:sz="0" w:space="0" w:color="auto"/>
        <w:right w:val="none" w:sz="0" w:space="0" w:color="auto"/>
      </w:divBdr>
    </w:div>
    <w:div w:id="1692343093">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2560586">
      <w:bodyDiv w:val="1"/>
      <w:marLeft w:val="0"/>
      <w:marRight w:val="0"/>
      <w:marTop w:val="0"/>
      <w:marBottom w:val="0"/>
      <w:divBdr>
        <w:top w:val="none" w:sz="0" w:space="0" w:color="auto"/>
        <w:left w:val="none" w:sz="0" w:space="0" w:color="auto"/>
        <w:bottom w:val="none" w:sz="0" w:space="0" w:color="auto"/>
        <w:right w:val="none" w:sz="0" w:space="0" w:color="auto"/>
      </w:divBdr>
    </w:div>
    <w:div w:id="1693147221">
      <w:bodyDiv w:val="1"/>
      <w:marLeft w:val="0"/>
      <w:marRight w:val="0"/>
      <w:marTop w:val="0"/>
      <w:marBottom w:val="0"/>
      <w:divBdr>
        <w:top w:val="none" w:sz="0" w:space="0" w:color="auto"/>
        <w:left w:val="none" w:sz="0" w:space="0" w:color="auto"/>
        <w:bottom w:val="none" w:sz="0" w:space="0" w:color="auto"/>
        <w:right w:val="none" w:sz="0" w:space="0" w:color="auto"/>
      </w:divBdr>
    </w:div>
    <w:div w:id="1693259865">
      <w:bodyDiv w:val="1"/>
      <w:marLeft w:val="0"/>
      <w:marRight w:val="0"/>
      <w:marTop w:val="0"/>
      <w:marBottom w:val="0"/>
      <w:divBdr>
        <w:top w:val="none" w:sz="0" w:space="0" w:color="auto"/>
        <w:left w:val="none" w:sz="0" w:space="0" w:color="auto"/>
        <w:bottom w:val="none" w:sz="0" w:space="0" w:color="auto"/>
        <w:right w:val="none" w:sz="0" w:space="0" w:color="auto"/>
      </w:divBdr>
    </w:div>
    <w:div w:id="1693334250">
      <w:bodyDiv w:val="1"/>
      <w:marLeft w:val="0"/>
      <w:marRight w:val="0"/>
      <w:marTop w:val="0"/>
      <w:marBottom w:val="0"/>
      <w:divBdr>
        <w:top w:val="none" w:sz="0" w:space="0" w:color="auto"/>
        <w:left w:val="none" w:sz="0" w:space="0" w:color="auto"/>
        <w:bottom w:val="none" w:sz="0" w:space="0" w:color="auto"/>
        <w:right w:val="none" w:sz="0" w:space="0" w:color="auto"/>
      </w:divBdr>
    </w:div>
    <w:div w:id="1693338891">
      <w:bodyDiv w:val="1"/>
      <w:marLeft w:val="0"/>
      <w:marRight w:val="0"/>
      <w:marTop w:val="0"/>
      <w:marBottom w:val="0"/>
      <w:divBdr>
        <w:top w:val="none" w:sz="0" w:space="0" w:color="auto"/>
        <w:left w:val="none" w:sz="0" w:space="0" w:color="auto"/>
        <w:bottom w:val="none" w:sz="0" w:space="0" w:color="auto"/>
        <w:right w:val="none" w:sz="0" w:space="0" w:color="auto"/>
      </w:divBdr>
    </w:div>
    <w:div w:id="1693454686">
      <w:bodyDiv w:val="1"/>
      <w:marLeft w:val="0"/>
      <w:marRight w:val="0"/>
      <w:marTop w:val="0"/>
      <w:marBottom w:val="0"/>
      <w:divBdr>
        <w:top w:val="none" w:sz="0" w:space="0" w:color="auto"/>
        <w:left w:val="none" w:sz="0" w:space="0" w:color="auto"/>
        <w:bottom w:val="none" w:sz="0" w:space="0" w:color="auto"/>
        <w:right w:val="none" w:sz="0" w:space="0" w:color="auto"/>
      </w:divBdr>
    </w:div>
    <w:div w:id="1693456385">
      <w:bodyDiv w:val="1"/>
      <w:marLeft w:val="0"/>
      <w:marRight w:val="0"/>
      <w:marTop w:val="0"/>
      <w:marBottom w:val="0"/>
      <w:divBdr>
        <w:top w:val="none" w:sz="0" w:space="0" w:color="auto"/>
        <w:left w:val="none" w:sz="0" w:space="0" w:color="auto"/>
        <w:bottom w:val="none" w:sz="0" w:space="0" w:color="auto"/>
        <w:right w:val="none" w:sz="0" w:space="0" w:color="auto"/>
      </w:divBdr>
    </w:div>
    <w:div w:id="1693532315">
      <w:bodyDiv w:val="1"/>
      <w:marLeft w:val="0"/>
      <w:marRight w:val="0"/>
      <w:marTop w:val="0"/>
      <w:marBottom w:val="0"/>
      <w:divBdr>
        <w:top w:val="none" w:sz="0" w:space="0" w:color="auto"/>
        <w:left w:val="none" w:sz="0" w:space="0" w:color="auto"/>
        <w:bottom w:val="none" w:sz="0" w:space="0" w:color="auto"/>
        <w:right w:val="none" w:sz="0" w:space="0" w:color="auto"/>
      </w:divBdr>
    </w:div>
    <w:div w:id="1693605167">
      <w:bodyDiv w:val="1"/>
      <w:marLeft w:val="0"/>
      <w:marRight w:val="0"/>
      <w:marTop w:val="0"/>
      <w:marBottom w:val="0"/>
      <w:divBdr>
        <w:top w:val="none" w:sz="0" w:space="0" w:color="auto"/>
        <w:left w:val="none" w:sz="0" w:space="0" w:color="auto"/>
        <w:bottom w:val="none" w:sz="0" w:space="0" w:color="auto"/>
        <w:right w:val="none" w:sz="0" w:space="0" w:color="auto"/>
      </w:divBdr>
    </w:div>
    <w:div w:id="1693678021">
      <w:bodyDiv w:val="1"/>
      <w:marLeft w:val="0"/>
      <w:marRight w:val="0"/>
      <w:marTop w:val="0"/>
      <w:marBottom w:val="0"/>
      <w:divBdr>
        <w:top w:val="none" w:sz="0" w:space="0" w:color="auto"/>
        <w:left w:val="none" w:sz="0" w:space="0" w:color="auto"/>
        <w:bottom w:val="none" w:sz="0" w:space="0" w:color="auto"/>
        <w:right w:val="none" w:sz="0" w:space="0" w:color="auto"/>
      </w:divBdr>
    </w:div>
    <w:div w:id="1693990414">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571323">
      <w:bodyDiv w:val="1"/>
      <w:marLeft w:val="0"/>
      <w:marRight w:val="0"/>
      <w:marTop w:val="0"/>
      <w:marBottom w:val="0"/>
      <w:divBdr>
        <w:top w:val="none" w:sz="0" w:space="0" w:color="auto"/>
        <w:left w:val="none" w:sz="0" w:space="0" w:color="auto"/>
        <w:bottom w:val="none" w:sz="0" w:space="0" w:color="auto"/>
        <w:right w:val="none" w:sz="0" w:space="0" w:color="auto"/>
      </w:divBdr>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958429">
      <w:bodyDiv w:val="1"/>
      <w:marLeft w:val="0"/>
      <w:marRight w:val="0"/>
      <w:marTop w:val="0"/>
      <w:marBottom w:val="0"/>
      <w:divBdr>
        <w:top w:val="none" w:sz="0" w:space="0" w:color="auto"/>
        <w:left w:val="none" w:sz="0" w:space="0" w:color="auto"/>
        <w:bottom w:val="none" w:sz="0" w:space="0" w:color="auto"/>
        <w:right w:val="none" w:sz="0" w:space="0" w:color="auto"/>
      </w:divBdr>
    </w:div>
    <w:div w:id="1695039999">
      <w:bodyDiv w:val="1"/>
      <w:marLeft w:val="0"/>
      <w:marRight w:val="0"/>
      <w:marTop w:val="0"/>
      <w:marBottom w:val="0"/>
      <w:divBdr>
        <w:top w:val="none" w:sz="0" w:space="0" w:color="auto"/>
        <w:left w:val="none" w:sz="0" w:space="0" w:color="auto"/>
        <w:bottom w:val="none" w:sz="0" w:space="0" w:color="auto"/>
        <w:right w:val="none" w:sz="0" w:space="0" w:color="auto"/>
      </w:divBdr>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7500">
      <w:bodyDiv w:val="1"/>
      <w:marLeft w:val="0"/>
      <w:marRight w:val="0"/>
      <w:marTop w:val="0"/>
      <w:marBottom w:val="0"/>
      <w:divBdr>
        <w:top w:val="none" w:sz="0" w:space="0" w:color="auto"/>
        <w:left w:val="none" w:sz="0" w:space="0" w:color="auto"/>
        <w:bottom w:val="none" w:sz="0" w:space="0" w:color="auto"/>
        <w:right w:val="none" w:sz="0" w:space="0" w:color="auto"/>
      </w:divBdr>
    </w:div>
    <w:div w:id="1695110745">
      <w:bodyDiv w:val="1"/>
      <w:marLeft w:val="0"/>
      <w:marRight w:val="0"/>
      <w:marTop w:val="0"/>
      <w:marBottom w:val="0"/>
      <w:divBdr>
        <w:top w:val="none" w:sz="0" w:space="0" w:color="auto"/>
        <w:left w:val="none" w:sz="0" w:space="0" w:color="auto"/>
        <w:bottom w:val="none" w:sz="0" w:space="0" w:color="auto"/>
        <w:right w:val="none" w:sz="0" w:space="0" w:color="auto"/>
      </w:divBdr>
    </w:div>
    <w:div w:id="1695154403">
      <w:bodyDiv w:val="1"/>
      <w:marLeft w:val="0"/>
      <w:marRight w:val="0"/>
      <w:marTop w:val="0"/>
      <w:marBottom w:val="0"/>
      <w:divBdr>
        <w:top w:val="none" w:sz="0" w:space="0" w:color="auto"/>
        <w:left w:val="none" w:sz="0" w:space="0" w:color="auto"/>
        <w:bottom w:val="none" w:sz="0" w:space="0" w:color="auto"/>
        <w:right w:val="none" w:sz="0" w:space="0" w:color="auto"/>
      </w:divBdr>
    </w:div>
    <w:div w:id="1695226030">
      <w:bodyDiv w:val="1"/>
      <w:marLeft w:val="0"/>
      <w:marRight w:val="0"/>
      <w:marTop w:val="0"/>
      <w:marBottom w:val="0"/>
      <w:divBdr>
        <w:top w:val="none" w:sz="0" w:space="0" w:color="auto"/>
        <w:left w:val="none" w:sz="0" w:space="0" w:color="auto"/>
        <w:bottom w:val="none" w:sz="0" w:space="0" w:color="auto"/>
        <w:right w:val="none" w:sz="0" w:space="0" w:color="auto"/>
      </w:divBdr>
    </w:div>
    <w:div w:id="1695232559">
      <w:bodyDiv w:val="1"/>
      <w:marLeft w:val="0"/>
      <w:marRight w:val="0"/>
      <w:marTop w:val="0"/>
      <w:marBottom w:val="0"/>
      <w:divBdr>
        <w:top w:val="none" w:sz="0" w:space="0" w:color="auto"/>
        <w:left w:val="none" w:sz="0" w:space="0" w:color="auto"/>
        <w:bottom w:val="none" w:sz="0" w:space="0" w:color="auto"/>
        <w:right w:val="none" w:sz="0" w:space="0" w:color="auto"/>
      </w:divBdr>
    </w:div>
    <w:div w:id="1695382658">
      <w:bodyDiv w:val="1"/>
      <w:marLeft w:val="0"/>
      <w:marRight w:val="0"/>
      <w:marTop w:val="0"/>
      <w:marBottom w:val="0"/>
      <w:divBdr>
        <w:top w:val="none" w:sz="0" w:space="0" w:color="auto"/>
        <w:left w:val="none" w:sz="0" w:space="0" w:color="auto"/>
        <w:bottom w:val="none" w:sz="0" w:space="0" w:color="auto"/>
        <w:right w:val="none" w:sz="0" w:space="0" w:color="auto"/>
      </w:divBdr>
    </w:div>
    <w:div w:id="1695568223">
      <w:bodyDiv w:val="1"/>
      <w:marLeft w:val="0"/>
      <w:marRight w:val="0"/>
      <w:marTop w:val="0"/>
      <w:marBottom w:val="0"/>
      <w:divBdr>
        <w:top w:val="none" w:sz="0" w:space="0" w:color="auto"/>
        <w:left w:val="none" w:sz="0" w:space="0" w:color="auto"/>
        <w:bottom w:val="none" w:sz="0" w:space="0" w:color="auto"/>
        <w:right w:val="none" w:sz="0" w:space="0" w:color="auto"/>
      </w:divBdr>
    </w:div>
    <w:div w:id="1695572227">
      <w:bodyDiv w:val="1"/>
      <w:marLeft w:val="0"/>
      <w:marRight w:val="0"/>
      <w:marTop w:val="0"/>
      <w:marBottom w:val="0"/>
      <w:divBdr>
        <w:top w:val="none" w:sz="0" w:space="0" w:color="auto"/>
        <w:left w:val="none" w:sz="0" w:space="0" w:color="auto"/>
        <w:bottom w:val="none" w:sz="0" w:space="0" w:color="auto"/>
        <w:right w:val="none" w:sz="0" w:space="0" w:color="auto"/>
      </w:divBdr>
    </w:div>
    <w:div w:id="1696230793">
      <w:bodyDiv w:val="1"/>
      <w:marLeft w:val="0"/>
      <w:marRight w:val="0"/>
      <w:marTop w:val="0"/>
      <w:marBottom w:val="0"/>
      <w:divBdr>
        <w:top w:val="none" w:sz="0" w:space="0" w:color="auto"/>
        <w:left w:val="none" w:sz="0" w:space="0" w:color="auto"/>
        <w:bottom w:val="none" w:sz="0" w:space="0" w:color="auto"/>
        <w:right w:val="none" w:sz="0" w:space="0" w:color="auto"/>
      </w:divBdr>
    </w:div>
    <w:div w:id="1696346227">
      <w:bodyDiv w:val="1"/>
      <w:marLeft w:val="0"/>
      <w:marRight w:val="0"/>
      <w:marTop w:val="0"/>
      <w:marBottom w:val="0"/>
      <w:divBdr>
        <w:top w:val="none" w:sz="0" w:space="0" w:color="auto"/>
        <w:left w:val="none" w:sz="0" w:space="0" w:color="auto"/>
        <w:bottom w:val="none" w:sz="0" w:space="0" w:color="auto"/>
        <w:right w:val="none" w:sz="0" w:space="0" w:color="auto"/>
      </w:divBdr>
    </w:div>
    <w:div w:id="1696542759">
      <w:bodyDiv w:val="1"/>
      <w:marLeft w:val="0"/>
      <w:marRight w:val="0"/>
      <w:marTop w:val="0"/>
      <w:marBottom w:val="0"/>
      <w:divBdr>
        <w:top w:val="none" w:sz="0" w:space="0" w:color="auto"/>
        <w:left w:val="none" w:sz="0" w:space="0" w:color="auto"/>
        <w:bottom w:val="none" w:sz="0" w:space="0" w:color="auto"/>
        <w:right w:val="none" w:sz="0" w:space="0" w:color="auto"/>
      </w:divBdr>
    </w:div>
    <w:div w:id="1696615267">
      <w:bodyDiv w:val="1"/>
      <w:marLeft w:val="0"/>
      <w:marRight w:val="0"/>
      <w:marTop w:val="0"/>
      <w:marBottom w:val="0"/>
      <w:divBdr>
        <w:top w:val="none" w:sz="0" w:space="0" w:color="auto"/>
        <w:left w:val="none" w:sz="0" w:space="0" w:color="auto"/>
        <w:bottom w:val="none" w:sz="0" w:space="0" w:color="auto"/>
        <w:right w:val="none" w:sz="0" w:space="0" w:color="auto"/>
      </w:divBdr>
    </w:div>
    <w:div w:id="1696618015">
      <w:bodyDiv w:val="1"/>
      <w:marLeft w:val="0"/>
      <w:marRight w:val="0"/>
      <w:marTop w:val="0"/>
      <w:marBottom w:val="0"/>
      <w:divBdr>
        <w:top w:val="none" w:sz="0" w:space="0" w:color="auto"/>
        <w:left w:val="none" w:sz="0" w:space="0" w:color="auto"/>
        <w:bottom w:val="none" w:sz="0" w:space="0" w:color="auto"/>
        <w:right w:val="none" w:sz="0" w:space="0" w:color="auto"/>
      </w:divBdr>
    </w:div>
    <w:div w:id="1696736897">
      <w:bodyDiv w:val="1"/>
      <w:marLeft w:val="0"/>
      <w:marRight w:val="0"/>
      <w:marTop w:val="0"/>
      <w:marBottom w:val="0"/>
      <w:divBdr>
        <w:top w:val="none" w:sz="0" w:space="0" w:color="auto"/>
        <w:left w:val="none" w:sz="0" w:space="0" w:color="auto"/>
        <w:bottom w:val="none" w:sz="0" w:space="0" w:color="auto"/>
        <w:right w:val="none" w:sz="0" w:space="0" w:color="auto"/>
      </w:divBdr>
      <w:divsChild>
        <w:div w:id="170070300">
          <w:marLeft w:val="0"/>
          <w:marRight w:val="0"/>
          <w:marTop w:val="0"/>
          <w:marBottom w:val="0"/>
          <w:divBdr>
            <w:top w:val="none" w:sz="0" w:space="0" w:color="auto"/>
            <w:left w:val="none" w:sz="0" w:space="0" w:color="auto"/>
            <w:bottom w:val="none" w:sz="0" w:space="0" w:color="auto"/>
            <w:right w:val="none" w:sz="0" w:space="0" w:color="auto"/>
          </w:divBdr>
          <w:divsChild>
            <w:div w:id="7408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4296">
      <w:bodyDiv w:val="1"/>
      <w:marLeft w:val="0"/>
      <w:marRight w:val="0"/>
      <w:marTop w:val="0"/>
      <w:marBottom w:val="0"/>
      <w:divBdr>
        <w:top w:val="none" w:sz="0" w:space="0" w:color="auto"/>
        <w:left w:val="none" w:sz="0" w:space="0" w:color="auto"/>
        <w:bottom w:val="none" w:sz="0" w:space="0" w:color="auto"/>
        <w:right w:val="none" w:sz="0" w:space="0" w:color="auto"/>
      </w:divBdr>
    </w:div>
    <w:div w:id="1696887163">
      <w:bodyDiv w:val="1"/>
      <w:marLeft w:val="0"/>
      <w:marRight w:val="0"/>
      <w:marTop w:val="0"/>
      <w:marBottom w:val="0"/>
      <w:divBdr>
        <w:top w:val="none" w:sz="0" w:space="0" w:color="auto"/>
        <w:left w:val="none" w:sz="0" w:space="0" w:color="auto"/>
        <w:bottom w:val="none" w:sz="0" w:space="0" w:color="auto"/>
        <w:right w:val="none" w:sz="0" w:space="0" w:color="auto"/>
      </w:divBdr>
    </w:div>
    <w:div w:id="1697004200">
      <w:bodyDiv w:val="1"/>
      <w:marLeft w:val="0"/>
      <w:marRight w:val="0"/>
      <w:marTop w:val="0"/>
      <w:marBottom w:val="0"/>
      <w:divBdr>
        <w:top w:val="none" w:sz="0" w:space="0" w:color="auto"/>
        <w:left w:val="none" w:sz="0" w:space="0" w:color="auto"/>
        <w:bottom w:val="none" w:sz="0" w:space="0" w:color="auto"/>
        <w:right w:val="none" w:sz="0" w:space="0" w:color="auto"/>
      </w:divBdr>
    </w:div>
    <w:div w:id="1697148357">
      <w:bodyDiv w:val="1"/>
      <w:marLeft w:val="0"/>
      <w:marRight w:val="0"/>
      <w:marTop w:val="0"/>
      <w:marBottom w:val="0"/>
      <w:divBdr>
        <w:top w:val="none" w:sz="0" w:space="0" w:color="auto"/>
        <w:left w:val="none" w:sz="0" w:space="0" w:color="auto"/>
        <w:bottom w:val="none" w:sz="0" w:space="0" w:color="auto"/>
        <w:right w:val="none" w:sz="0" w:space="0" w:color="auto"/>
      </w:divBdr>
    </w:div>
    <w:div w:id="1697189721">
      <w:bodyDiv w:val="1"/>
      <w:marLeft w:val="0"/>
      <w:marRight w:val="0"/>
      <w:marTop w:val="0"/>
      <w:marBottom w:val="0"/>
      <w:divBdr>
        <w:top w:val="none" w:sz="0" w:space="0" w:color="auto"/>
        <w:left w:val="none" w:sz="0" w:space="0" w:color="auto"/>
        <w:bottom w:val="none" w:sz="0" w:space="0" w:color="auto"/>
        <w:right w:val="none" w:sz="0" w:space="0" w:color="auto"/>
      </w:divBdr>
    </w:div>
    <w:div w:id="1697195308">
      <w:bodyDiv w:val="1"/>
      <w:marLeft w:val="0"/>
      <w:marRight w:val="0"/>
      <w:marTop w:val="0"/>
      <w:marBottom w:val="0"/>
      <w:divBdr>
        <w:top w:val="none" w:sz="0" w:space="0" w:color="auto"/>
        <w:left w:val="none" w:sz="0" w:space="0" w:color="auto"/>
        <w:bottom w:val="none" w:sz="0" w:space="0" w:color="auto"/>
        <w:right w:val="none" w:sz="0" w:space="0" w:color="auto"/>
      </w:divBdr>
    </w:div>
    <w:div w:id="1697464777">
      <w:bodyDiv w:val="1"/>
      <w:marLeft w:val="0"/>
      <w:marRight w:val="0"/>
      <w:marTop w:val="0"/>
      <w:marBottom w:val="0"/>
      <w:divBdr>
        <w:top w:val="none" w:sz="0" w:space="0" w:color="auto"/>
        <w:left w:val="none" w:sz="0" w:space="0" w:color="auto"/>
        <w:bottom w:val="none" w:sz="0" w:space="0" w:color="auto"/>
        <w:right w:val="none" w:sz="0" w:space="0" w:color="auto"/>
      </w:divBdr>
    </w:div>
    <w:div w:id="1697543126">
      <w:bodyDiv w:val="1"/>
      <w:marLeft w:val="0"/>
      <w:marRight w:val="0"/>
      <w:marTop w:val="0"/>
      <w:marBottom w:val="0"/>
      <w:divBdr>
        <w:top w:val="none" w:sz="0" w:space="0" w:color="auto"/>
        <w:left w:val="none" w:sz="0" w:space="0" w:color="auto"/>
        <w:bottom w:val="none" w:sz="0" w:space="0" w:color="auto"/>
        <w:right w:val="none" w:sz="0" w:space="0" w:color="auto"/>
      </w:divBdr>
    </w:div>
    <w:div w:id="1697581822">
      <w:bodyDiv w:val="1"/>
      <w:marLeft w:val="0"/>
      <w:marRight w:val="0"/>
      <w:marTop w:val="0"/>
      <w:marBottom w:val="0"/>
      <w:divBdr>
        <w:top w:val="none" w:sz="0" w:space="0" w:color="auto"/>
        <w:left w:val="none" w:sz="0" w:space="0" w:color="auto"/>
        <w:bottom w:val="none" w:sz="0" w:space="0" w:color="auto"/>
        <w:right w:val="none" w:sz="0" w:space="0" w:color="auto"/>
      </w:divBdr>
    </w:div>
    <w:div w:id="1697808065">
      <w:bodyDiv w:val="1"/>
      <w:marLeft w:val="0"/>
      <w:marRight w:val="0"/>
      <w:marTop w:val="0"/>
      <w:marBottom w:val="0"/>
      <w:divBdr>
        <w:top w:val="none" w:sz="0" w:space="0" w:color="auto"/>
        <w:left w:val="none" w:sz="0" w:space="0" w:color="auto"/>
        <w:bottom w:val="none" w:sz="0" w:space="0" w:color="auto"/>
        <w:right w:val="none" w:sz="0" w:space="0" w:color="auto"/>
      </w:divBdr>
    </w:div>
    <w:div w:id="1697996791">
      <w:bodyDiv w:val="1"/>
      <w:marLeft w:val="0"/>
      <w:marRight w:val="0"/>
      <w:marTop w:val="0"/>
      <w:marBottom w:val="0"/>
      <w:divBdr>
        <w:top w:val="none" w:sz="0" w:space="0" w:color="auto"/>
        <w:left w:val="none" w:sz="0" w:space="0" w:color="auto"/>
        <w:bottom w:val="none" w:sz="0" w:space="0" w:color="auto"/>
        <w:right w:val="none" w:sz="0" w:space="0" w:color="auto"/>
      </w:divBdr>
    </w:div>
    <w:div w:id="1698041835">
      <w:bodyDiv w:val="1"/>
      <w:marLeft w:val="0"/>
      <w:marRight w:val="0"/>
      <w:marTop w:val="0"/>
      <w:marBottom w:val="0"/>
      <w:divBdr>
        <w:top w:val="none" w:sz="0" w:space="0" w:color="auto"/>
        <w:left w:val="none" w:sz="0" w:space="0" w:color="auto"/>
        <w:bottom w:val="none" w:sz="0" w:space="0" w:color="auto"/>
        <w:right w:val="none" w:sz="0" w:space="0" w:color="auto"/>
      </w:divBdr>
    </w:div>
    <w:div w:id="1698043716">
      <w:bodyDiv w:val="1"/>
      <w:marLeft w:val="0"/>
      <w:marRight w:val="0"/>
      <w:marTop w:val="0"/>
      <w:marBottom w:val="0"/>
      <w:divBdr>
        <w:top w:val="none" w:sz="0" w:space="0" w:color="auto"/>
        <w:left w:val="none" w:sz="0" w:space="0" w:color="auto"/>
        <w:bottom w:val="none" w:sz="0" w:space="0" w:color="auto"/>
        <w:right w:val="none" w:sz="0" w:space="0" w:color="auto"/>
      </w:divBdr>
    </w:div>
    <w:div w:id="1698235709">
      <w:bodyDiv w:val="1"/>
      <w:marLeft w:val="0"/>
      <w:marRight w:val="0"/>
      <w:marTop w:val="0"/>
      <w:marBottom w:val="0"/>
      <w:divBdr>
        <w:top w:val="none" w:sz="0" w:space="0" w:color="auto"/>
        <w:left w:val="none" w:sz="0" w:space="0" w:color="auto"/>
        <w:bottom w:val="none" w:sz="0" w:space="0" w:color="auto"/>
        <w:right w:val="none" w:sz="0" w:space="0" w:color="auto"/>
      </w:divBdr>
    </w:div>
    <w:div w:id="1698702717">
      <w:bodyDiv w:val="1"/>
      <w:marLeft w:val="0"/>
      <w:marRight w:val="0"/>
      <w:marTop w:val="0"/>
      <w:marBottom w:val="0"/>
      <w:divBdr>
        <w:top w:val="none" w:sz="0" w:space="0" w:color="auto"/>
        <w:left w:val="none" w:sz="0" w:space="0" w:color="auto"/>
        <w:bottom w:val="none" w:sz="0" w:space="0" w:color="auto"/>
        <w:right w:val="none" w:sz="0" w:space="0" w:color="auto"/>
      </w:divBdr>
      <w:divsChild>
        <w:div w:id="1644190439">
          <w:marLeft w:val="0"/>
          <w:marRight w:val="0"/>
          <w:marTop w:val="0"/>
          <w:marBottom w:val="0"/>
          <w:divBdr>
            <w:top w:val="none" w:sz="0" w:space="0" w:color="auto"/>
            <w:left w:val="none" w:sz="0" w:space="0" w:color="auto"/>
            <w:bottom w:val="none" w:sz="0" w:space="0" w:color="auto"/>
            <w:right w:val="none" w:sz="0" w:space="0" w:color="auto"/>
          </w:divBdr>
          <w:divsChild>
            <w:div w:id="4916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7639">
      <w:bodyDiv w:val="1"/>
      <w:marLeft w:val="0"/>
      <w:marRight w:val="0"/>
      <w:marTop w:val="0"/>
      <w:marBottom w:val="0"/>
      <w:divBdr>
        <w:top w:val="none" w:sz="0" w:space="0" w:color="auto"/>
        <w:left w:val="none" w:sz="0" w:space="0" w:color="auto"/>
        <w:bottom w:val="none" w:sz="0" w:space="0" w:color="auto"/>
        <w:right w:val="none" w:sz="0" w:space="0" w:color="auto"/>
      </w:divBdr>
    </w:div>
    <w:div w:id="1698853152">
      <w:bodyDiv w:val="1"/>
      <w:marLeft w:val="0"/>
      <w:marRight w:val="0"/>
      <w:marTop w:val="0"/>
      <w:marBottom w:val="0"/>
      <w:divBdr>
        <w:top w:val="none" w:sz="0" w:space="0" w:color="auto"/>
        <w:left w:val="none" w:sz="0" w:space="0" w:color="auto"/>
        <w:bottom w:val="none" w:sz="0" w:space="0" w:color="auto"/>
        <w:right w:val="none" w:sz="0" w:space="0" w:color="auto"/>
      </w:divBdr>
    </w:div>
    <w:div w:id="1698853604">
      <w:bodyDiv w:val="1"/>
      <w:marLeft w:val="0"/>
      <w:marRight w:val="0"/>
      <w:marTop w:val="0"/>
      <w:marBottom w:val="0"/>
      <w:divBdr>
        <w:top w:val="none" w:sz="0" w:space="0" w:color="auto"/>
        <w:left w:val="none" w:sz="0" w:space="0" w:color="auto"/>
        <w:bottom w:val="none" w:sz="0" w:space="0" w:color="auto"/>
        <w:right w:val="none" w:sz="0" w:space="0" w:color="auto"/>
      </w:divBdr>
    </w:div>
    <w:div w:id="1698920813">
      <w:bodyDiv w:val="1"/>
      <w:marLeft w:val="0"/>
      <w:marRight w:val="0"/>
      <w:marTop w:val="0"/>
      <w:marBottom w:val="0"/>
      <w:divBdr>
        <w:top w:val="none" w:sz="0" w:space="0" w:color="auto"/>
        <w:left w:val="none" w:sz="0" w:space="0" w:color="auto"/>
        <w:bottom w:val="none" w:sz="0" w:space="0" w:color="auto"/>
        <w:right w:val="none" w:sz="0" w:space="0" w:color="auto"/>
      </w:divBdr>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0037">
      <w:bodyDiv w:val="1"/>
      <w:marLeft w:val="0"/>
      <w:marRight w:val="0"/>
      <w:marTop w:val="0"/>
      <w:marBottom w:val="0"/>
      <w:divBdr>
        <w:top w:val="none" w:sz="0" w:space="0" w:color="auto"/>
        <w:left w:val="none" w:sz="0" w:space="0" w:color="auto"/>
        <w:bottom w:val="none" w:sz="0" w:space="0" w:color="auto"/>
        <w:right w:val="none" w:sz="0" w:space="0" w:color="auto"/>
      </w:divBdr>
      <w:divsChild>
        <w:div w:id="356807914">
          <w:marLeft w:val="0"/>
          <w:marRight w:val="0"/>
          <w:marTop w:val="0"/>
          <w:marBottom w:val="0"/>
          <w:divBdr>
            <w:top w:val="none" w:sz="0" w:space="0" w:color="auto"/>
            <w:left w:val="none" w:sz="0" w:space="0" w:color="auto"/>
            <w:bottom w:val="none" w:sz="0" w:space="0" w:color="auto"/>
            <w:right w:val="none" w:sz="0" w:space="0" w:color="auto"/>
          </w:divBdr>
          <w:divsChild>
            <w:div w:id="4482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5680">
      <w:bodyDiv w:val="1"/>
      <w:marLeft w:val="0"/>
      <w:marRight w:val="0"/>
      <w:marTop w:val="0"/>
      <w:marBottom w:val="0"/>
      <w:divBdr>
        <w:top w:val="none" w:sz="0" w:space="0" w:color="auto"/>
        <w:left w:val="none" w:sz="0" w:space="0" w:color="auto"/>
        <w:bottom w:val="none" w:sz="0" w:space="0" w:color="auto"/>
        <w:right w:val="none" w:sz="0" w:space="0" w:color="auto"/>
      </w:divBdr>
    </w:div>
    <w:div w:id="1699773076">
      <w:bodyDiv w:val="1"/>
      <w:marLeft w:val="0"/>
      <w:marRight w:val="0"/>
      <w:marTop w:val="0"/>
      <w:marBottom w:val="0"/>
      <w:divBdr>
        <w:top w:val="none" w:sz="0" w:space="0" w:color="auto"/>
        <w:left w:val="none" w:sz="0" w:space="0" w:color="auto"/>
        <w:bottom w:val="none" w:sz="0" w:space="0" w:color="auto"/>
        <w:right w:val="none" w:sz="0" w:space="0" w:color="auto"/>
      </w:divBdr>
    </w:div>
    <w:div w:id="1699773856">
      <w:bodyDiv w:val="1"/>
      <w:marLeft w:val="0"/>
      <w:marRight w:val="0"/>
      <w:marTop w:val="0"/>
      <w:marBottom w:val="0"/>
      <w:divBdr>
        <w:top w:val="none" w:sz="0" w:space="0" w:color="auto"/>
        <w:left w:val="none" w:sz="0" w:space="0" w:color="auto"/>
        <w:bottom w:val="none" w:sz="0" w:space="0" w:color="auto"/>
        <w:right w:val="none" w:sz="0" w:space="0" w:color="auto"/>
      </w:divBdr>
    </w:div>
    <w:div w:id="1700159611">
      <w:bodyDiv w:val="1"/>
      <w:marLeft w:val="0"/>
      <w:marRight w:val="0"/>
      <w:marTop w:val="0"/>
      <w:marBottom w:val="0"/>
      <w:divBdr>
        <w:top w:val="none" w:sz="0" w:space="0" w:color="auto"/>
        <w:left w:val="none" w:sz="0" w:space="0" w:color="auto"/>
        <w:bottom w:val="none" w:sz="0" w:space="0" w:color="auto"/>
        <w:right w:val="none" w:sz="0" w:space="0" w:color="auto"/>
      </w:divBdr>
    </w:div>
    <w:div w:id="1700160538">
      <w:bodyDiv w:val="1"/>
      <w:marLeft w:val="0"/>
      <w:marRight w:val="0"/>
      <w:marTop w:val="0"/>
      <w:marBottom w:val="0"/>
      <w:divBdr>
        <w:top w:val="none" w:sz="0" w:space="0" w:color="auto"/>
        <w:left w:val="none" w:sz="0" w:space="0" w:color="auto"/>
        <w:bottom w:val="none" w:sz="0" w:space="0" w:color="auto"/>
        <w:right w:val="none" w:sz="0" w:space="0" w:color="auto"/>
      </w:divBdr>
    </w:div>
    <w:div w:id="1700349581">
      <w:bodyDiv w:val="1"/>
      <w:marLeft w:val="0"/>
      <w:marRight w:val="0"/>
      <w:marTop w:val="0"/>
      <w:marBottom w:val="0"/>
      <w:divBdr>
        <w:top w:val="none" w:sz="0" w:space="0" w:color="auto"/>
        <w:left w:val="none" w:sz="0" w:space="0" w:color="auto"/>
        <w:bottom w:val="none" w:sz="0" w:space="0" w:color="auto"/>
        <w:right w:val="none" w:sz="0" w:space="0" w:color="auto"/>
      </w:divBdr>
    </w:div>
    <w:div w:id="1700352212">
      <w:bodyDiv w:val="1"/>
      <w:marLeft w:val="0"/>
      <w:marRight w:val="0"/>
      <w:marTop w:val="0"/>
      <w:marBottom w:val="0"/>
      <w:divBdr>
        <w:top w:val="none" w:sz="0" w:space="0" w:color="auto"/>
        <w:left w:val="none" w:sz="0" w:space="0" w:color="auto"/>
        <w:bottom w:val="none" w:sz="0" w:space="0" w:color="auto"/>
        <w:right w:val="none" w:sz="0" w:space="0" w:color="auto"/>
      </w:divBdr>
    </w:div>
    <w:div w:id="1700468596">
      <w:bodyDiv w:val="1"/>
      <w:marLeft w:val="0"/>
      <w:marRight w:val="0"/>
      <w:marTop w:val="0"/>
      <w:marBottom w:val="0"/>
      <w:divBdr>
        <w:top w:val="none" w:sz="0" w:space="0" w:color="auto"/>
        <w:left w:val="none" w:sz="0" w:space="0" w:color="auto"/>
        <w:bottom w:val="none" w:sz="0" w:space="0" w:color="auto"/>
        <w:right w:val="none" w:sz="0" w:space="0" w:color="auto"/>
      </w:divBdr>
    </w:div>
    <w:div w:id="1700668109">
      <w:bodyDiv w:val="1"/>
      <w:marLeft w:val="0"/>
      <w:marRight w:val="0"/>
      <w:marTop w:val="0"/>
      <w:marBottom w:val="0"/>
      <w:divBdr>
        <w:top w:val="none" w:sz="0" w:space="0" w:color="auto"/>
        <w:left w:val="none" w:sz="0" w:space="0" w:color="auto"/>
        <w:bottom w:val="none" w:sz="0" w:space="0" w:color="auto"/>
        <w:right w:val="none" w:sz="0" w:space="0" w:color="auto"/>
      </w:divBdr>
    </w:div>
    <w:div w:id="1701122118">
      <w:bodyDiv w:val="1"/>
      <w:marLeft w:val="0"/>
      <w:marRight w:val="0"/>
      <w:marTop w:val="0"/>
      <w:marBottom w:val="0"/>
      <w:divBdr>
        <w:top w:val="none" w:sz="0" w:space="0" w:color="auto"/>
        <w:left w:val="none" w:sz="0" w:space="0" w:color="auto"/>
        <w:bottom w:val="none" w:sz="0" w:space="0" w:color="auto"/>
        <w:right w:val="none" w:sz="0" w:space="0" w:color="auto"/>
      </w:divBdr>
    </w:div>
    <w:div w:id="1701318943">
      <w:bodyDiv w:val="1"/>
      <w:marLeft w:val="0"/>
      <w:marRight w:val="0"/>
      <w:marTop w:val="0"/>
      <w:marBottom w:val="0"/>
      <w:divBdr>
        <w:top w:val="none" w:sz="0" w:space="0" w:color="auto"/>
        <w:left w:val="none" w:sz="0" w:space="0" w:color="auto"/>
        <w:bottom w:val="none" w:sz="0" w:space="0" w:color="auto"/>
        <w:right w:val="none" w:sz="0" w:space="0" w:color="auto"/>
      </w:divBdr>
    </w:div>
    <w:div w:id="1701321391">
      <w:bodyDiv w:val="1"/>
      <w:marLeft w:val="0"/>
      <w:marRight w:val="0"/>
      <w:marTop w:val="0"/>
      <w:marBottom w:val="0"/>
      <w:divBdr>
        <w:top w:val="none" w:sz="0" w:space="0" w:color="auto"/>
        <w:left w:val="none" w:sz="0" w:space="0" w:color="auto"/>
        <w:bottom w:val="none" w:sz="0" w:space="0" w:color="auto"/>
        <w:right w:val="none" w:sz="0" w:space="0" w:color="auto"/>
      </w:divBdr>
    </w:div>
    <w:div w:id="1701515524">
      <w:bodyDiv w:val="1"/>
      <w:marLeft w:val="0"/>
      <w:marRight w:val="0"/>
      <w:marTop w:val="0"/>
      <w:marBottom w:val="0"/>
      <w:divBdr>
        <w:top w:val="none" w:sz="0" w:space="0" w:color="auto"/>
        <w:left w:val="none" w:sz="0" w:space="0" w:color="auto"/>
        <w:bottom w:val="none" w:sz="0" w:space="0" w:color="auto"/>
        <w:right w:val="none" w:sz="0" w:space="0" w:color="auto"/>
      </w:divBdr>
    </w:div>
    <w:div w:id="1701543886">
      <w:bodyDiv w:val="1"/>
      <w:marLeft w:val="0"/>
      <w:marRight w:val="0"/>
      <w:marTop w:val="0"/>
      <w:marBottom w:val="0"/>
      <w:divBdr>
        <w:top w:val="none" w:sz="0" w:space="0" w:color="auto"/>
        <w:left w:val="none" w:sz="0" w:space="0" w:color="auto"/>
        <w:bottom w:val="none" w:sz="0" w:space="0" w:color="auto"/>
        <w:right w:val="none" w:sz="0" w:space="0" w:color="auto"/>
      </w:divBdr>
    </w:div>
    <w:div w:id="1701659795">
      <w:bodyDiv w:val="1"/>
      <w:marLeft w:val="0"/>
      <w:marRight w:val="0"/>
      <w:marTop w:val="0"/>
      <w:marBottom w:val="0"/>
      <w:divBdr>
        <w:top w:val="none" w:sz="0" w:space="0" w:color="auto"/>
        <w:left w:val="none" w:sz="0" w:space="0" w:color="auto"/>
        <w:bottom w:val="none" w:sz="0" w:space="0" w:color="auto"/>
        <w:right w:val="none" w:sz="0" w:space="0" w:color="auto"/>
      </w:divBdr>
    </w:div>
    <w:div w:id="1701667514">
      <w:bodyDiv w:val="1"/>
      <w:marLeft w:val="0"/>
      <w:marRight w:val="0"/>
      <w:marTop w:val="0"/>
      <w:marBottom w:val="0"/>
      <w:divBdr>
        <w:top w:val="none" w:sz="0" w:space="0" w:color="auto"/>
        <w:left w:val="none" w:sz="0" w:space="0" w:color="auto"/>
        <w:bottom w:val="none" w:sz="0" w:space="0" w:color="auto"/>
        <w:right w:val="none" w:sz="0" w:space="0" w:color="auto"/>
      </w:divBdr>
    </w:div>
    <w:div w:id="1701971194">
      <w:bodyDiv w:val="1"/>
      <w:marLeft w:val="0"/>
      <w:marRight w:val="0"/>
      <w:marTop w:val="0"/>
      <w:marBottom w:val="0"/>
      <w:divBdr>
        <w:top w:val="none" w:sz="0" w:space="0" w:color="auto"/>
        <w:left w:val="none" w:sz="0" w:space="0" w:color="auto"/>
        <w:bottom w:val="none" w:sz="0" w:space="0" w:color="auto"/>
        <w:right w:val="none" w:sz="0" w:space="0" w:color="auto"/>
      </w:divBdr>
    </w:div>
    <w:div w:id="1701973529">
      <w:bodyDiv w:val="1"/>
      <w:marLeft w:val="0"/>
      <w:marRight w:val="0"/>
      <w:marTop w:val="0"/>
      <w:marBottom w:val="0"/>
      <w:divBdr>
        <w:top w:val="none" w:sz="0" w:space="0" w:color="auto"/>
        <w:left w:val="none" w:sz="0" w:space="0" w:color="auto"/>
        <w:bottom w:val="none" w:sz="0" w:space="0" w:color="auto"/>
        <w:right w:val="none" w:sz="0" w:space="0" w:color="auto"/>
      </w:divBdr>
    </w:div>
    <w:div w:id="1702243972">
      <w:bodyDiv w:val="1"/>
      <w:marLeft w:val="0"/>
      <w:marRight w:val="0"/>
      <w:marTop w:val="0"/>
      <w:marBottom w:val="0"/>
      <w:divBdr>
        <w:top w:val="none" w:sz="0" w:space="0" w:color="auto"/>
        <w:left w:val="none" w:sz="0" w:space="0" w:color="auto"/>
        <w:bottom w:val="none" w:sz="0" w:space="0" w:color="auto"/>
        <w:right w:val="none" w:sz="0" w:space="0" w:color="auto"/>
      </w:divBdr>
    </w:div>
    <w:div w:id="1702245373">
      <w:bodyDiv w:val="1"/>
      <w:marLeft w:val="0"/>
      <w:marRight w:val="0"/>
      <w:marTop w:val="0"/>
      <w:marBottom w:val="0"/>
      <w:divBdr>
        <w:top w:val="none" w:sz="0" w:space="0" w:color="auto"/>
        <w:left w:val="none" w:sz="0" w:space="0" w:color="auto"/>
        <w:bottom w:val="none" w:sz="0" w:space="0" w:color="auto"/>
        <w:right w:val="none" w:sz="0" w:space="0" w:color="auto"/>
      </w:divBdr>
    </w:div>
    <w:div w:id="1702319442">
      <w:bodyDiv w:val="1"/>
      <w:marLeft w:val="0"/>
      <w:marRight w:val="0"/>
      <w:marTop w:val="0"/>
      <w:marBottom w:val="0"/>
      <w:divBdr>
        <w:top w:val="none" w:sz="0" w:space="0" w:color="auto"/>
        <w:left w:val="none" w:sz="0" w:space="0" w:color="auto"/>
        <w:bottom w:val="none" w:sz="0" w:space="0" w:color="auto"/>
        <w:right w:val="none" w:sz="0" w:space="0" w:color="auto"/>
      </w:divBdr>
    </w:div>
    <w:div w:id="1702391582">
      <w:bodyDiv w:val="1"/>
      <w:marLeft w:val="0"/>
      <w:marRight w:val="0"/>
      <w:marTop w:val="0"/>
      <w:marBottom w:val="0"/>
      <w:divBdr>
        <w:top w:val="none" w:sz="0" w:space="0" w:color="auto"/>
        <w:left w:val="none" w:sz="0" w:space="0" w:color="auto"/>
        <w:bottom w:val="none" w:sz="0" w:space="0" w:color="auto"/>
        <w:right w:val="none" w:sz="0" w:space="0" w:color="auto"/>
      </w:divBdr>
    </w:div>
    <w:div w:id="1702433325">
      <w:bodyDiv w:val="1"/>
      <w:marLeft w:val="0"/>
      <w:marRight w:val="0"/>
      <w:marTop w:val="0"/>
      <w:marBottom w:val="0"/>
      <w:divBdr>
        <w:top w:val="none" w:sz="0" w:space="0" w:color="auto"/>
        <w:left w:val="none" w:sz="0" w:space="0" w:color="auto"/>
        <w:bottom w:val="none" w:sz="0" w:space="0" w:color="auto"/>
        <w:right w:val="none" w:sz="0" w:space="0" w:color="auto"/>
      </w:divBdr>
    </w:div>
    <w:div w:id="1702634662">
      <w:bodyDiv w:val="1"/>
      <w:marLeft w:val="0"/>
      <w:marRight w:val="0"/>
      <w:marTop w:val="0"/>
      <w:marBottom w:val="0"/>
      <w:divBdr>
        <w:top w:val="none" w:sz="0" w:space="0" w:color="auto"/>
        <w:left w:val="none" w:sz="0" w:space="0" w:color="auto"/>
        <w:bottom w:val="none" w:sz="0" w:space="0" w:color="auto"/>
        <w:right w:val="none" w:sz="0" w:space="0" w:color="auto"/>
      </w:divBdr>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778821">
      <w:bodyDiv w:val="1"/>
      <w:marLeft w:val="0"/>
      <w:marRight w:val="0"/>
      <w:marTop w:val="0"/>
      <w:marBottom w:val="0"/>
      <w:divBdr>
        <w:top w:val="none" w:sz="0" w:space="0" w:color="auto"/>
        <w:left w:val="none" w:sz="0" w:space="0" w:color="auto"/>
        <w:bottom w:val="none" w:sz="0" w:space="0" w:color="auto"/>
        <w:right w:val="none" w:sz="0" w:space="0" w:color="auto"/>
      </w:divBdr>
    </w:div>
    <w:div w:id="1702826349">
      <w:bodyDiv w:val="1"/>
      <w:marLeft w:val="0"/>
      <w:marRight w:val="0"/>
      <w:marTop w:val="0"/>
      <w:marBottom w:val="0"/>
      <w:divBdr>
        <w:top w:val="none" w:sz="0" w:space="0" w:color="auto"/>
        <w:left w:val="none" w:sz="0" w:space="0" w:color="auto"/>
        <w:bottom w:val="none" w:sz="0" w:space="0" w:color="auto"/>
        <w:right w:val="none" w:sz="0" w:space="0" w:color="auto"/>
      </w:divBdr>
    </w:div>
    <w:div w:id="1702977232">
      <w:bodyDiv w:val="1"/>
      <w:marLeft w:val="0"/>
      <w:marRight w:val="0"/>
      <w:marTop w:val="0"/>
      <w:marBottom w:val="0"/>
      <w:divBdr>
        <w:top w:val="none" w:sz="0" w:space="0" w:color="auto"/>
        <w:left w:val="none" w:sz="0" w:space="0" w:color="auto"/>
        <w:bottom w:val="none" w:sz="0" w:space="0" w:color="auto"/>
        <w:right w:val="none" w:sz="0" w:space="0" w:color="auto"/>
      </w:divBdr>
    </w:div>
    <w:div w:id="1703165088">
      <w:bodyDiv w:val="1"/>
      <w:marLeft w:val="0"/>
      <w:marRight w:val="0"/>
      <w:marTop w:val="0"/>
      <w:marBottom w:val="0"/>
      <w:divBdr>
        <w:top w:val="none" w:sz="0" w:space="0" w:color="auto"/>
        <w:left w:val="none" w:sz="0" w:space="0" w:color="auto"/>
        <w:bottom w:val="none" w:sz="0" w:space="0" w:color="auto"/>
        <w:right w:val="none" w:sz="0" w:space="0" w:color="auto"/>
      </w:divBdr>
    </w:div>
    <w:div w:id="1703363377">
      <w:bodyDiv w:val="1"/>
      <w:marLeft w:val="0"/>
      <w:marRight w:val="0"/>
      <w:marTop w:val="0"/>
      <w:marBottom w:val="0"/>
      <w:divBdr>
        <w:top w:val="none" w:sz="0" w:space="0" w:color="auto"/>
        <w:left w:val="none" w:sz="0" w:space="0" w:color="auto"/>
        <w:bottom w:val="none" w:sz="0" w:space="0" w:color="auto"/>
        <w:right w:val="none" w:sz="0" w:space="0" w:color="auto"/>
      </w:divBdr>
    </w:div>
    <w:div w:id="1703436959">
      <w:bodyDiv w:val="1"/>
      <w:marLeft w:val="0"/>
      <w:marRight w:val="0"/>
      <w:marTop w:val="0"/>
      <w:marBottom w:val="0"/>
      <w:divBdr>
        <w:top w:val="none" w:sz="0" w:space="0" w:color="auto"/>
        <w:left w:val="none" w:sz="0" w:space="0" w:color="auto"/>
        <w:bottom w:val="none" w:sz="0" w:space="0" w:color="auto"/>
        <w:right w:val="none" w:sz="0" w:space="0" w:color="auto"/>
      </w:divBdr>
    </w:div>
    <w:div w:id="1703440010">
      <w:bodyDiv w:val="1"/>
      <w:marLeft w:val="0"/>
      <w:marRight w:val="0"/>
      <w:marTop w:val="0"/>
      <w:marBottom w:val="0"/>
      <w:divBdr>
        <w:top w:val="none" w:sz="0" w:space="0" w:color="auto"/>
        <w:left w:val="none" w:sz="0" w:space="0" w:color="auto"/>
        <w:bottom w:val="none" w:sz="0" w:space="0" w:color="auto"/>
        <w:right w:val="none" w:sz="0" w:space="0" w:color="auto"/>
      </w:divBdr>
    </w:div>
    <w:div w:id="1703552182">
      <w:bodyDiv w:val="1"/>
      <w:marLeft w:val="0"/>
      <w:marRight w:val="0"/>
      <w:marTop w:val="0"/>
      <w:marBottom w:val="0"/>
      <w:divBdr>
        <w:top w:val="none" w:sz="0" w:space="0" w:color="auto"/>
        <w:left w:val="none" w:sz="0" w:space="0" w:color="auto"/>
        <w:bottom w:val="none" w:sz="0" w:space="0" w:color="auto"/>
        <w:right w:val="none" w:sz="0" w:space="0" w:color="auto"/>
      </w:divBdr>
    </w:div>
    <w:div w:id="1703553791">
      <w:bodyDiv w:val="1"/>
      <w:marLeft w:val="0"/>
      <w:marRight w:val="0"/>
      <w:marTop w:val="0"/>
      <w:marBottom w:val="0"/>
      <w:divBdr>
        <w:top w:val="none" w:sz="0" w:space="0" w:color="auto"/>
        <w:left w:val="none" w:sz="0" w:space="0" w:color="auto"/>
        <w:bottom w:val="none" w:sz="0" w:space="0" w:color="auto"/>
        <w:right w:val="none" w:sz="0" w:space="0" w:color="auto"/>
      </w:divBdr>
    </w:div>
    <w:div w:id="1703938241">
      <w:bodyDiv w:val="1"/>
      <w:marLeft w:val="0"/>
      <w:marRight w:val="0"/>
      <w:marTop w:val="0"/>
      <w:marBottom w:val="0"/>
      <w:divBdr>
        <w:top w:val="none" w:sz="0" w:space="0" w:color="auto"/>
        <w:left w:val="none" w:sz="0" w:space="0" w:color="auto"/>
        <w:bottom w:val="none" w:sz="0" w:space="0" w:color="auto"/>
        <w:right w:val="none" w:sz="0" w:space="0" w:color="auto"/>
      </w:divBdr>
    </w:div>
    <w:div w:id="1704138565">
      <w:bodyDiv w:val="1"/>
      <w:marLeft w:val="0"/>
      <w:marRight w:val="0"/>
      <w:marTop w:val="0"/>
      <w:marBottom w:val="0"/>
      <w:divBdr>
        <w:top w:val="none" w:sz="0" w:space="0" w:color="auto"/>
        <w:left w:val="none" w:sz="0" w:space="0" w:color="auto"/>
        <w:bottom w:val="none" w:sz="0" w:space="0" w:color="auto"/>
        <w:right w:val="none" w:sz="0" w:space="0" w:color="auto"/>
      </w:divBdr>
    </w:div>
    <w:div w:id="1704477228">
      <w:bodyDiv w:val="1"/>
      <w:marLeft w:val="0"/>
      <w:marRight w:val="0"/>
      <w:marTop w:val="0"/>
      <w:marBottom w:val="0"/>
      <w:divBdr>
        <w:top w:val="none" w:sz="0" w:space="0" w:color="auto"/>
        <w:left w:val="none" w:sz="0" w:space="0" w:color="auto"/>
        <w:bottom w:val="none" w:sz="0" w:space="0" w:color="auto"/>
        <w:right w:val="none" w:sz="0" w:space="0" w:color="auto"/>
      </w:divBdr>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81965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522444">
      <w:bodyDiv w:val="1"/>
      <w:marLeft w:val="0"/>
      <w:marRight w:val="0"/>
      <w:marTop w:val="0"/>
      <w:marBottom w:val="0"/>
      <w:divBdr>
        <w:top w:val="none" w:sz="0" w:space="0" w:color="auto"/>
        <w:left w:val="none" w:sz="0" w:space="0" w:color="auto"/>
        <w:bottom w:val="none" w:sz="0" w:space="0" w:color="auto"/>
        <w:right w:val="none" w:sz="0" w:space="0" w:color="auto"/>
      </w:divBdr>
    </w:div>
    <w:div w:id="1705523138">
      <w:bodyDiv w:val="1"/>
      <w:marLeft w:val="0"/>
      <w:marRight w:val="0"/>
      <w:marTop w:val="0"/>
      <w:marBottom w:val="0"/>
      <w:divBdr>
        <w:top w:val="none" w:sz="0" w:space="0" w:color="auto"/>
        <w:left w:val="none" w:sz="0" w:space="0" w:color="auto"/>
        <w:bottom w:val="none" w:sz="0" w:space="0" w:color="auto"/>
        <w:right w:val="none" w:sz="0" w:space="0" w:color="auto"/>
      </w:divBdr>
    </w:div>
    <w:div w:id="1705641971">
      <w:bodyDiv w:val="1"/>
      <w:marLeft w:val="0"/>
      <w:marRight w:val="0"/>
      <w:marTop w:val="0"/>
      <w:marBottom w:val="0"/>
      <w:divBdr>
        <w:top w:val="none" w:sz="0" w:space="0" w:color="auto"/>
        <w:left w:val="none" w:sz="0" w:space="0" w:color="auto"/>
        <w:bottom w:val="none" w:sz="0" w:space="0" w:color="auto"/>
        <w:right w:val="none" w:sz="0" w:space="0" w:color="auto"/>
      </w:divBdr>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793188">
      <w:bodyDiv w:val="1"/>
      <w:marLeft w:val="0"/>
      <w:marRight w:val="0"/>
      <w:marTop w:val="0"/>
      <w:marBottom w:val="0"/>
      <w:divBdr>
        <w:top w:val="none" w:sz="0" w:space="0" w:color="auto"/>
        <w:left w:val="none" w:sz="0" w:space="0" w:color="auto"/>
        <w:bottom w:val="none" w:sz="0" w:space="0" w:color="auto"/>
        <w:right w:val="none" w:sz="0" w:space="0" w:color="auto"/>
      </w:divBdr>
    </w:div>
    <w:div w:id="1705858947">
      <w:bodyDiv w:val="1"/>
      <w:marLeft w:val="0"/>
      <w:marRight w:val="0"/>
      <w:marTop w:val="0"/>
      <w:marBottom w:val="0"/>
      <w:divBdr>
        <w:top w:val="none" w:sz="0" w:space="0" w:color="auto"/>
        <w:left w:val="none" w:sz="0" w:space="0" w:color="auto"/>
        <w:bottom w:val="none" w:sz="0" w:space="0" w:color="auto"/>
        <w:right w:val="none" w:sz="0" w:space="0" w:color="auto"/>
      </w:divBdr>
    </w:div>
    <w:div w:id="1705902622">
      <w:bodyDiv w:val="1"/>
      <w:marLeft w:val="0"/>
      <w:marRight w:val="0"/>
      <w:marTop w:val="0"/>
      <w:marBottom w:val="0"/>
      <w:divBdr>
        <w:top w:val="none" w:sz="0" w:space="0" w:color="auto"/>
        <w:left w:val="none" w:sz="0" w:space="0" w:color="auto"/>
        <w:bottom w:val="none" w:sz="0" w:space="0" w:color="auto"/>
        <w:right w:val="none" w:sz="0" w:space="0" w:color="auto"/>
      </w:divBdr>
    </w:div>
    <w:div w:id="1706057245">
      <w:bodyDiv w:val="1"/>
      <w:marLeft w:val="0"/>
      <w:marRight w:val="0"/>
      <w:marTop w:val="0"/>
      <w:marBottom w:val="0"/>
      <w:divBdr>
        <w:top w:val="none" w:sz="0" w:space="0" w:color="auto"/>
        <w:left w:val="none" w:sz="0" w:space="0" w:color="auto"/>
        <w:bottom w:val="none" w:sz="0" w:space="0" w:color="auto"/>
        <w:right w:val="none" w:sz="0" w:space="0" w:color="auto"/>
      </w:divBdr>
    </w:div>
    <w:div w:id="1706101604">
      <w:bodyDiv w:val="1"/>
      <w:marLeft w:val="0"/>
      <w:marRight w:val="0"/>
      <w:marTop w:val="0"/>
      <w:marBottom w:val="0"/>
      <w:divBdr>
        <w:top w:val="none" w:sz="0" w:space="0" w:color="auto"/>
        <w:left w:val="none" w:sz="0" w:space="0" w:color="auto"/>
        <w:bottom w:val="none" w:sz="0" w:space="0" w:color="auto"/>
        <w:right w:val="none" w:sz="0" w:space="0" w:color="auto"/>
      </w:divBdr>
    </w:div>
    <w:div w:id="1706172325">
      <w:bodyDiv w:val="1"/>
      <w:marLeft w:val="0"/>
      <w:marRight w:val="0"/>
      <w:marTop w:val="0"/>
      <w:marBottom w:val="0"/>
      <w:divBdr>
        <w:top w:val="none" w:sz="0" w:space="0" w:color="auto"/>
        <w:left w:val="none" w:sz="0" w:space="0" w:color="auto"/>
        <w:bottom w:val="none" w:sz="0" w:space="0" w:color="auto"/>
        <w:right w:val="none" w:sz="0" w:space="0" w:color="auto"/>
      </w:divBdr>
    </w:div>
    <w:div w:id="1706297819">
      <w:bodyDiv w:val="1"/>
      <w:marLeft w:val="0"/>
      <w:marRight w:val="0"/>
      <w:marTop w:val="0"/>
      <w:marBottom w:val="0"/>
      <w:divBdr>
        <w:top w:val="none" w:sz="0" w:space="0" w:color="auto"/>
        <w:left w:val="none" w:sz="0" w:space="0" w:color="auto"/>
        <w:bottom w:val="none" w:sz="0" w:space="0" w:color="auto"/>
        <w:right w:val="none" w:sz="0" w:space="0" w:color="auto"/>
      </w:divBdr>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871">
      <w:bodyDiv w:val="1"/>
      <w:marLeft w:val="0"/>
      <w:marRight w:val="0"/>
      <w:marTop w:val="0"/>
      <w:marBottom w:val="0"/>
      <w:divBdr>
        <w:top w:val="none" w:sz="0" w:space="0" w:color="auto"/>
        <w:left w:val="none" w:sz="0" w:space="0" w:color="auto"/>
        <w:bottom w:val="none" w:sz="0" w:space="0" w:color="auto"/>
        <w:right w:val="none" w:sz="0" w:space="0" w:color="auto"/>
      </w:divBdr>
    </w:div>
    <w:div w:id="1706640518">
      <w:bodyDiv w:val="1"/>
      <w:marLeft w:val="0"/>
      <w:marRight w:val="0"/>
      <w:marTop w:val="0"/>
      <w:marBottom w:val="0"/>
      <w:divBdr>
        <w:top w:val="none" w:sz="0" w:space="0" w:color="auto"/>
        <w:left w:val="none" w:sz="0" w:space="0" w:color="auto"/>
        <w:bottom w:val="none" w:sz="0" w:space="0" w:color="auto"/>
        <w:right w:val="none" w:sz="0" w:space="0" w:color="auto"/>
      </w:divBdr>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828883">
      <w:bodyDiv w:val="1"/>
      <w:marLeft w:val="0"/>
      <w:marRight w:val="0"/>
      <w:marTop w:val="0"/>
      <w:marBottom w:val="0"/>
      <w:divBdr>
        <w:top w:val="none" w:sz="0" w:space="0" w:color="auto"/>
        <w:left w:val="none" w:sz="0" w:space="0" w:color="auto"/>
        <w:bottom w:val="none" w:sz="0" w:space="0" w:color="auto"/>
        <w:right w:val="none" w:sz="0" w:space="0" w:color="auto"/>
      </w:divBdr>
    </w:div>
    <w:div w:id="1706834607">
      <w:bodyDiv w:val="1"/>
      <w:marLeft w:val="0"/>
      <w:marRight w:val="0"/>
      <w:marTop w:val="0"/>
      <w:marBottom w:val="0"/>
      <w:divBdr>
        <w:top w:val="none" w:sz="0" w:space="0" w:color="auto"/>
        <w:left w:val="none" w:sz="0" w:space="0" w:color="auto"/>
        <w:bottom w:val="none" w:sz="0" w:space="0" w:color="auto"/>
        <w:right w:val="none" w:sz="0" w:space="0" w:color="auto"/>
      </w:divBdr>
    </w:div>
    <w:div w:id="1706834652">
      <w:bodyDiv w:val="1"/>
      <w:marLeft w:val="0"/>
      <w:marRight w:val="0"/>
      <w:marTop w:val="0"/>
      <w:marBottom w:val="0"/>
      <w:divBdr>
        <w:top w:val="none" w:sz="0" w:space="0" w:color="auto"/>
        <w:left w:val="none" w:sz="0" w:space="0" w:color="auto"/>
        <w:bottom w:val="none" w:sz="0" w:space="0" w:color="auto"/>
        <w:right w:val="none" w:sz="0" w:space="0" w:color="auto"/>
      </w:divBdr>
    </w:div>
    <w:div w:id="1707297086">
      <w:bodyDiv w:val="1"/>
      <w:marLeft w:val="0"/>
      <w:marRight w:val="0"/>
      <w:marTop w:val="0"/>
      <w:marBottom w:val="0"/>
      <w:divBdr>
        <w:top w:val="none" w:sz="0" w:space="0" w:color="auto"/>
        <w:left w:val="none" w:sz="0" w:space="0" w:color="auto"/>
        <w:bottom w:val="none" w:sz="0" w:space="0" w:color="auto"/>
        <w:right w:val="none" w:sz="0" w:space="0" w:color="auto"/>
      </w:divBdr>
    </w:div>
    <w:div w:id="1707366291">
      <w:bodyDiv w:val="1"/>
      <w:marLeft w:val="0"/>
      <w:marRight w:val="0"/>
      <w:marTop w:val="0"/>
      <w:marBottom w:val="0"/>
      <w:divBdr>
        <w:top w:val="none" w:sz="0" w:space="0" w:color="auto"/>
        <w:left w:val="none" w:sz="0" w:space="0" w:color="auto"/>
        <w:bottom w:val="none" w:sz="0" w:space="0" w:color="auto"/>
        <w:right w:val="none" w:sz="0" w:space="0" w:color="auto"/>
      </w:divBdr>
    </w:div>
    <w:div w:id="1707438901">
      <w:bodyDiv w:val="1"/>
      <w:marLeft w:val="0"/>
      <w:marRight w:val="0"/>
      <w:marTop w:val="0"/>
      <w:marBottom w:val="0"/>
      <w:divBdr>
        <w:top w:val="none" w:sz="0" w:space="0" w:color="auto"/>
        <w:left w:val="none" w:sz="0" w:space="0" w:color="auto"/>
        <w:bottom w:val="none" w:sz="0" w:space="0" w:color="auto"/>
        <w:right w:val="none" w:sz="0" w:space="0" w:color="auto"/>
      </w:divBdr>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7828162">
      <w:bodyDiv w:val="1"/>
      <w:marLeft w:val="0"/>
      <w:marRight w:val="0"/>
      <w:marTop w:val="0"/>
      <w:marBottom w:val="0"/>
      <w:divBdr>
        <w:top w:val="none" w:sz="0" w:space="0" w:color="auto"/>
        <w:left w:val="none" w:sz="0" w:space="0" w:color="auto"/>
        <w:bottom w:val="none" w:sz="0" w:space="0" w:color="auto"/>
        <w:right w:val="none" w:sz="0" w:space="0" w:color="auto"/>
      </w:divBdr>
    </w:div>
    <w:div w:id="1707951744">
      <w:bodyDiv w:val="1"/>
      <w:marLeft w:val="0"/>
      <w:marRight w:val="0"/>
      <w:marTop w:val="0"/>
      <w:marBottom w:val="0"/>
      <w:divBdr>
        <w:top w:val="none" w:sz="0" w:space="0" w:color="auto"/>
        <w:left w:val="none" w:sz="0" w:space="0" w:color="auto"/>
        <w:bottom w:val="none" w:sz="0" w:space="0" w:color="auto"/>
        <w:right w:val="none" w:sz="0" w:space="0" w:color="auto"/>
      </w:divBdr>
    </w:div>
    <w:div w:id="1708019415">
      <w:bodyDiv w:val="1"/>
      <w:marLeft w:val="0"/>
      <w:marRight w:val="0"/>
      <w:marTop w:val="0"/>
      <w:marBottom w:val="0"/>
      <w:divBdr>
        <w:top w:val="none" w:sz="0" w:space="0" w:color="auto"/>
        <w:left w:val="none" w:sz="0" w:space="0" w:color="auto"/>
        <w:bottom w:val="none" w:sz="0" w:space="0" w:color="auto"/>
        <w:right w:val="none" w:sz="0" w:space="0" w:color="auto"/>
      </w:divBdr>
    </w:div>
    <w:div w:id="1708025238">
      <w:bodyDiv w:val="1"/>
      <w:marLeft w:val="0"/>
      <w:marRight w:val="0"/>
      <w:marTop w:val="0"/>
      <w:marBottom w:val="0"/>
      <w:divBdr>
        <w:top w:val="none" w:sz="0" w:space="0" w:color="auto"/>
        <w:left w:val="none" w:sz="0" w:space="0" w:color="auto"/>
        <w:bottom w:val="none" w:sz="0" w:space="0" w:color="auto"/>
        <w:right w:val="none" w:sz="0" w:space="0" w:color="auto"/>
      </w:divBdr>
    </w:div>
    <w:div w:id="1708140291">
      <w:bodyDiv w:val="1"/>
      <w:marLeft w:val="0"/>
      <w:marRight w:val="0"/>
      <w:marTop w:val="0"/>
      <w:marBottom w:val="0"/>
      <w:divBdr>
        <w:top w:val="none" w:sz="0" w:space="0" w:color="auto"/>
        <w:left w:val="none" w:sz="0" w:space="0" w:color="auto"/>
        <w:bottom w:val="none" w:sz="0" w:space="0" w:color="auto"/>
        <w:right w:val="none" w:sz="0" w:space="0" w:color="auto"/>
      </w:divBdr>
    </w:div>
    <w:div w:id="1708413312">
      <w:bodyDiv w:val="1"/>
      <w:marLeft w:val="0"/>
      <w:marRight w:val="0"/>
      <w:marTop w:val="0"/>
      <w:marBottom w:val="0"/>
      <w:divBdr>
        <w:top w:val="none" w:sz="0" w:space="0" w:color="auto"/>
        <w:left w:val="none" w:sz="0" w:space="0" w:color="auto"/>
        <w:bottom w:val="none" w:sz="0" w:space="0" w:color="auto"/>
        <w:right w:val="none" w:sz="0" w:space="0" w:color="auto"/>
      </w:divBdr>
    </w:div>
    <w:div w:id="1708484808">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8676241">
      <w:bodyDiv w:val="1"/>
      <w:marLeft w:val="0"/>
      <w:marRight w:val="0"/>
      <w:marTop w:val="0"/>
      <w:marBottom w:val="0"/>
      <w:divBdr>
        <w:top w:val="none" w:sz="0" w:space="0" w:color="auto"/>
        <w:left w:val="none" w:sz="0" w:space="0" w:color="auto"/>
        <w:bottom w:val="none" w:sz="0" w:space="0" w:color="auto"/>
        <w:right w:val="none" w:sz="0" w:space="0" w:color="auto"/>
      </w:divBdr>
    </w:div>
    <w:div w:id="1708990516">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0112">
      <w:bodyDiv w:val="1"/>
      <w:marLeft w:val="0"/>
      <w:marRight w:val="0"/>
      <w:marTop w:val="0"/>
      <w:marBottom w:val="0"/>
      <w:divBdr>
        <w:top w:val="none" w:sz="0" w:space="0" w:color="auto"/>
        <w:left w:val="none" w:sz="0" w:space="0" w:color="auto"/>
        <w:bottom w:val="none" w:sz="0" w:space="0" w:color="auto"/>
        <w:right w:val="none" w:sz="0" w:space="0" w:color="auto"/>
      </w:divBdr>
    </w:div>
    <w:div w:id="1709260649">
      <w:bodyDiv w:val="1"/>
      <w:marLeft w:val="0"/>
      <w:marRight w:val="0"/>
      <w:marTop w:val="0"/>
      <w:marBottom w:val="0"/>
      <w:divBdr>
        <w:top w:val="none" w:sz="0" w:space="0" w:color="auto"/>
        <w:left w:val="none" w:sz="0" w:space="0" w:color="auto"/>
        <w:bottom w:val="none" w:sz="0" w:space="0" w:color="auto"/>
        <w:right w:val="none" w:sz="0" w:space="0" w:color="auto"/>
      </w:divBdr>
    </w:div>
    <w:div w:id="1709793322">
      <w:bodyDiv w:val="1"/>
      <w:marLeft w:val="0"/>
      <w:marRight w:val="0"/>
      <w:marTop w:val="0"/>
      <w:marBottom w:val="0"/>
      <w:divBdr>
        <w:top w:val="none" w:sz="0" w:space="0" w:color="auto"/>
        <w:left w:val="none" w:sz="0" w:space="0" w:color="auto"/>
        <w:bottom w:val="none" w:sz="0" w:space="0" w:color="auto"/>
        <w:right w:val="none" w:sz="0" w:space="0" w:color="auto"/>
      </w:divBdr>
    </w:div>
    <w:div w:id="1710108325">
      <w:bodyDiv w:val="1"/>
      <w:marLeft w:val="0"/>
      <w:marRight w:val="0"/>
      <w:marTop w:val="0"/>
      <w:marBottom w:val="0"/>
      <w:divBdr>
        <w:top w:val="none" w:sz="0" w:space="0" w:color="auto"/>
        <w:left w:val="none" w:sz="0" w:space="0" w:color="auto"/>
        <w:bottom w:val="none" w:sz="0" w:space="0" w:color="auto"/>
        <w:right w:val="none" w:sz="0" w:space="0" w:color="auto"/>
      </w:divBdr>
    </w:div>
    <w:div w:id="1710565776">
      <w:bodyDiv w:val="1"/>
      <w:marLeft w:val="0"/>
      <w:marRight w:val="0"/>
      <w:marTop w:val="0"/>
      <w:marBottom w:val="0"/>
      <w:divBdr>
        <w:top w:val="none" w:sz="0" w:space="0" w:color="auto"/>
        <w:left w:val="none" w:sz="0" w:space="0" w:color="auto"/>
        <w:bottom w:val="none" w:sz="0" w:space="0" w:color="auto"/>
        <w:right w:val="none" w:sz="0" w:space="0" w:color="auto"/>
      </w:divBdr>
    </w:div>
    <w:div w:id="1710835442">
      <w:bodyDiv w:val="1"/>
      <w:marLeft w:val="0"/>
      <w:marRight w:val="0"/>
      <w:marTop w:val="0"/>
      <w:marBottom w:val="0"/>
      <w:divBdr>
        <w:top w:val="none" w:sz="0" w:space="0" w:color="auto"/>
        <w:left w:val="none" w:sz="0" w:space="0" w:color="auto"/>
        <w:bottom w:val="none" w:sz="0" w:space="0" w:color="auto"/>
        <w:right w:val="none" w:sz="0" w:space="0" w:color="auto"/>
      </w:divBdr>
    </w:div>
    <w:div w:id="1711030250">
      <w:bodyDiv w:val="1"/>
      <w:marLeft w:val="0"/>
      <w:marRight w:val="0"/>
      <w:marTop w:val="0"/>
      <w:marBottom w:val="0"/>
      <w:divBdr>
        <w:top w:val="none" w:sz="0" w:space="0" w:color="auto"/>
        <w:left w:val="none" w:sz="0" w:space="0" w:color="auto"/>
        <w:bottom w:val="none" w:sz="0" w:space="0" w:color="auto"/>
        <w:right w:val="none" w:sz="0" w:space="0" w:color="auto"/>
      </w:divBdr>
    </w:div>
    <w:div w:id="1711031165">
      <w:bodyDiv w:val="1"/>
      <w:marLeft w:val="0"/>
      <w:marRight w:val="0"/>
      <w:marTop w:val="0"/>
      <w:marBottom w:val="0"/>
      <w:divBdr>
        <w:top w:val="none" w:sz="0" w:space="0" w:color="auto"/>
        <w:left w:val="none" w:sz="0" w:space="0" w:color="auto"/>
        <w:bottom w:val="none" w:sz="0" w:space="0" w:color="auto"/>
        <w:right w:val="none" w:sz="0" w:space="0" w:color="auto"/>
      </w:divBdr>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1613001">
      <w:bodyDiv w:val="1"/>
      <w:marLeft w:val="0"/>
      <w:marRight w:val="0"/>
      <w:marTop w:val="0"/>
      <w:marBottom w:val="0"/>
      <w:divBdr>
        <w:top w:val="none" w:sz="0" w:space="0" w:color="auto"/>
        <w:left w:val="none" w:sz="0" w:space="0" w:color="auto"/>
        <w:bottom w:val="none" w:sz="0" w:space="0" w:color="auto"/>
        <w:right w:val="none" w:sz="0" w:space="0" w:color="auto"/>
      </w:divBdr>
    </w:div>
    <w:div w:id="1711956144">
      <w:bodyDiv w:val="1"/>
      <w:marLeft w:val="0"/>
      <w:marRight w:val="0"/>
      <w:marTop w:val="0"/>
      <w:marBottom w:val="0"/>
      <w:divBdr>
        <w:top w:val="none" w:sz="0" w:space="0" w:color="auto"/>
        <w:left w:val="none" w:sz="0" w:space="0" w:color="auto"/>
        <w:bottom w:val="none" w:sz="0" w:space="0" w:color="auto"/>
        <w:right w:val="none" w:sz="0" w:space="0" w:color="auto"/>
      </w:divBdr>
    </w:div>
    <w:div w:id="1711957048">
      <w:bodyDiv w:val="1"/>
      <w:marLeft w:val="0"/>
      <w:marRight w:val="0"/>
      <w:marTop w:val="0"/>
      <w:marBottom w:val="0"/>
      <w:divBdr>
        <w:top w:val="none" w:sz="0" w:space="0" w:color="auto"/>
        <w:left w:val="none" w:sz="0" w:space="0" w:color="auto"/>
        <w:bottom w:val="none" w:sz="0" w:space="0" w:color="auto"/>
        <w:right w:val="none" w:sz="0" w:space="0" w:color="auto"/>
      </w:divBdr>
    </w:div>
    <w:div w:id="1712075585">
      <w:bodyDiv w:val="1"/>
      <w:marLeft w:val="0"/>
      <w:marRight w:val="0"/>
      <w:marTop w:val="0"/>
      <w:marBottom w:val="0"/>
      <w:divBdr>
        <w:top w:val="none" w:sz="0" w:space="0" w:color="auto"/>
        <w:left w:val="none" w:sz="0" w:space="0" w:color="auto"/>
        <w:bottom w:val="none" w:sz="0" w:space="0" w:color="auto"/>
        <w:right w:val="none" w:sz="0" w:space="0" w:color="auto"/>
      </w:divBdr>
    </w:div>
    <w:div w:id="1712412594">
      <w:bodyDiv w:val="1"/>
      <w:marLeft w:val="0"/>
      <w:marRight w:val="0"/>
      <w:marTop w:val="0"/>
      <w:marBottom w:val="0"/>
      <w:divBdr>
        <w:top w:val="none" w:sz="0" w:space="0" w:color="auto"/>
        <w:left w:val="none" w:sz="0" w:space="0" w:color="auto"/>
        <w:bottom w:val="none" w:sz="0" w:space="0" w:color="auto"/>
        <w:right w:val="none" w:sz="0" w:space="0" w:color="auto"/>
      </w:divBdr>
    </w:div>
    <w:div w:id="1712529591">
      <w:bodyDiv w:val="1"/>
      <w:marLeft w:val="0"/>
      <w:marRight w:val="0"/>
      <w:marTop w:val="0"/>
      <w:marBottom w:val="0"/>
      <w:divBdr>
        <w:top w:val="none" w:sz="0" w:space="0" w:color="auto"/>
        <w:left w:val="none" w:sz="0" w:space="0" w:color="auto"/>
        <w:bottom w:val="none" w:sz="0" w:space="0" w:color="auto"/>
        <w:right w:val="none" w:sz="0" w:space="0" w:color="auto"/>
      </w:divBdr>
    </w:div>
    <w:div w:id="1712534623">
      <w:bodyDiv w:val="1"/>
      <w:marLeft w:val="0"/>
      <w:marRight w:val="0"/>
      <w:marTop w:val="0"/>
      <w:marBottom w:val="0"/>
      <w:divBdr>
        <w:top w:val="none" w:sz="0" w:space="0" w:color="auto"/>
        <w:left w:val="none" w:sz="0" w:space="0" w:color="auto"/>
        <w:bottom w:val="none" w:sz="0" w:space="0" w:color="auto"/>
        <w:right w:val="none" w:sz="0" w:space="0" w:color="auto"/>
      </w:divBdr>
    </w:div>
    <w:div w:id="1712536673">
      <w:bodyDiv w:val="1"/>
      <w:marLeft w:val="0"/>
      <w:marRight w:val="0"/>
      <w:marTop w:val="0"/>
      <w:marBottom w:val="0"/>
      <w:divBdr>
        <w:top w:val="none" w:sz="0" w:space="0" w:color="auto"/>
        <w:left w:val="none" w:sz="0" w:space="0" w:color="auto"/>
        <w:bottom w:val="none" w:sz="0" w:space="0" w:color="auto"/>
        <w:right w:val="none" w:sz="0" w:space="0" w:color="auto"/>
      </w:divBdr>
    </w:div>
    <w:div w:id="1712609885">
      <w:bodyDiv w:val="1"/>
      <w:marLeft w:val="0"/>
      <w:marRight w:val="0"/>
      <w:marTop w:val="0"/>
      <w:marBottom w:val="0"/>
      <w:divBdr>
        <w:top w:val="none" w:sz="0" w:space="0" w:color="auto"/>
        <w:left w:val="none" w:sz="0" w:space="0" w:color="auto"/>
        <w:bottom w:val="none" w:sz="0" w:space="0" w:color="auto"/>
        <w:right w:val="none" w:sz="0" w:space="0" w:color="auto"/>
      </w:divBdr>
    </w:div>
    <w:div w:id="1712684922">
      <w:bodyDiv w:val="1"/>
      <w:marLeft w:val="0"/>
      <w:marRight w:val="0"/>
      <w:marTop w:val="0"/>
      <w:marBottom w:val="0"/>
      <w:divBdr>
        <w:top w:val="none" w:sz="0" w:space="0" w:color="auto"/>
        <w:left w:val="none" w:sz="0" w:space="0" w:color="auto"/>
        <w:bottom w:val="none" w:sz="0" w:space="0" w:color="auto"/>
        <w:right w:val="none" w:sz="0" w:space="0" w:color="auto"/>
      </w:divBdr>
    </w:div>
    <w:div w:id="1712850299">
      <w:bodyDiv w:val="1"/>
      <w:marLeft w:val="0"/>
      <w:marRight w:val="0"/>
      <w:marTop w:val="0"/>
      <w:marBottom w:val="0"/>
      <w:divBdr>
        <w:top w:val="none" w:sz="0" w:space="0" w:color="auto"/>
        <w:left w:val="none" w:sz="0" w:space="0" w:color="auto"/>
        <w:bottom w:val="none" w:sz="0" w:space="0" w:color="auto"/>
        <w:right w:val="none" w:sz="0" w:space="0" w:color="auto"/>
      </w:divBdr>
    </w:div>
    <w:div w:id="1712924619">
      <w:bodyDiv w:val="1"/>
      <w:marLeft w:val="0"/>
      <w:marRight w:val="0"/>
      <w:marTop w:val="0"/>
      <w:marBottom w:val="0"/>
      <w:divBdr>
        <w:top w:val="none" w:sz="0" w:space="0" w:color="auto"/>
        <w:left w:val="none" w:sz="0" w:space="0" w:color="auto"/>
        <w:bottom w:val="none" w:sz="0" w:space="0" w:color="auto"/>
        <w:right w:val="none" w:sz="0" w:space="0" w:color="auto"/>
      </w:divBdr>
    </w:div>
    <w:div w:id="1713310555">
      <w:bodyDiv w:val="1"/>
      <w:marLeft w:val="0"/>
      <w:marRight w:val="0"/>
      <w:marTop w:val="0"/>
      <w:marBottom w:val="0"/>
      <w:divBdr>
        <w:top w:val="none" w:sz="0" w:space="0" w:color="auto"/>
        <w:left w:val="none" w:sz="0" w:space="0" w:color="auto"/>
        <w:bottom w:val="none" w:sz="0" w:space="0" w:color="auto"/>
        <w:right w:val="none" w:sz="0" w:space="0" w:color="auto"/>
      </w:divBdr>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4632">
      <w:bodyDiv w:val="1"/>
      <w:marLeft w:val="0"/>
      <w:marRight w:val="0"/>
      <w:marTop w:val="0"/>
      <w:marBottom w:val="0"/>
      <w:divBdr>
        <w:top w:val="none" w:sz="0" w:space="0" w:color="auto"/>
        <w:left w:val="none" w:sz="0" w:space="0" w:color="auto"/>
        <w:bottom w:val="none" w:sz="0" w:space="0" w:color="auto"/>
        <w:right w:val="none" w:sz="0" w:space="0" w:color="auto"/>
      </w:divBdr>
    </w:div>
    <w:div w:id="1713730734">
      <w:bodyDiv w:val="1"/>
      <w:marLeft w:val="0"/>
      <w:marRight w:val="0"/>
      <w:marTop w:val="0"/>
      <w:marBottom w:val="0"/>
      <w:divBdr>
        <w:top w:val="none" w:sz="0" w:space="0" w:color="auto"/>
        <w:left w:val="none" w:sz="0" w:space="0" w:color="auto"/>
        <w:bottom w:val="none" w:sz="0" w:space="0" w:color="auto"/>
        <w:right w:val="none" w:sz="0" w:space="0" w:color="auto"/>
      </w:divBdr>
    </w:div>
    <w:div w:id="1713767296">
      <w:bodyDiv w:val="1"/>
      <w:marLeft w:val="0"/>
      <w:marRight w:val="0"/>
      <w:marTop w:val="0"/>
      <w:marBottom w:val="0"/>
      <w:divBdr>
        <w:top w:val="none" w:sz="0" w:space="0" w:color="auto"/>
        <w:left w:val="none" w:sz="0" w:space="0" w:color="auto"/>
        <w:bottom w:val="none" w:sz="0" w:space="0" w:color="auto"/>
        <w:right w:val="none" w:sz="0" w:space="0" w:color="auto"/>
      </w:divBdr>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994397">
      <w:bodyDiv w:val="1"/>
      <w:marLeft w:val="0"/>
      <w:marRight w:val="0"/>
      <w:marTop w:val="0"/>
      <w:marBottom w:val="0"/>
      <w:divBdr>
        <w:top w:val="none" w:sz="0" w:space="0" w:color="auto"/>
        <w:left w:val="none" w:sz="0" w:space="0" w:color="auto"/>
        <w:bottom w:val="none" w:sz="0" w:space="0" w:color="auto"/>
        <w:right w:val="none" w:sz="0" w:space="0" w:color="auto"/>
      </w:divBdr>
    </w:div>
    <w:div w:id="1714184762">
      <w:bodyDiv w:val="1"/>
      <w:marLeft w:val="0"/>
      <w:marRight w:val="0"/>
      <w:marTop w:val="0"/>
      <w:marBottom w:val="0"/>
      <w:divBdr>
        <w:top w:val="none" w:sz="0" w:space="0" w:color="auto"/>
        <w:left w:val="none" w:sz="0" w:space="0" w:color="auto"/>
        <w:bottom w:val="none" w:sz="0" w:space="0" w:color="auto"/>
        <w:right w:val="none" w:sz="0" w:space="0" w:color="auto"/>
      </w:divBdr>
    </w:div>
    <w:div w:id="1714307176">
      <w:bodyDiv w:val="1"/>
      <w:marLeft w:val="0"/>
      <w:marRight w:val="0"/>
      <w:marTop w:val="0"/>
      <w:marBottom w:val="0"/>
      <w:divBdr>
        <w:top w:val="none" w:sz="0" w:space="0" w:color="auto"/>
        <w:left w:val="none" w:sz="0" w:space="0" w:color="auto"/>
        <w:bottom w:val="none" w:sz="0" w:space="0" w:color="auto"/>
        <w:right w:val="none" w:sz="0" w:space="0" w:color="auto"/>
      </w:divBdr>
    </w:div>
    <w:div w:id="1714423730">
      <w:bodyDiv w:val="1"/>
      <w:marLeft w:val="0"/>
      <w:marRight w:val="0"/>
      <w:marTop w:val="0"/>
      <w:marBottom w:val="0"/>
      <w:divBdr>
        <w:top w:val="none" w:sz="0" w:space="0" w:color="auto"/>
        <w:left w:val="none" w:sz="0" w:space="0" w:color="auto"/>
        <w:bottom w:val="none" w:sz="0" w:space="0" w:color="auto"/>
        <w:right w:val="none" w:sz="0" w:space="0" w:color="auto"/>
      </w:divBdr>
    </w:div>
    <w:div w:id="1714765503">
      <w:bodyDiv w:val="1"/>
      <w:marLeft w:val="0"/>
      <w:marRight w:val="0"/>
      <w:marTop w:val="0"/>
      <w:marBottom w:val="0"/>
      <w:divBdr>
        <w:top w:val="none" w:sz="0" w:space="0" w:color="auto"/>
        <w:left w:val="none" w:sz="0" w:space="0" w:color="auto"/>
        <w:bottom w:val="none" w:sz="0" w:space="0" w:color="auto"/>
        <w:right w:val="none" w:sz="0" w:space="0" w:color="auto"/>
      </w:divBdr>
    </w:div>
    <w:div w:id="1715042173">
      <w:bodyDiv w:val="1"/>
      <w:marLeft w:val="0"/>
      <w:marRight w:val="0"/>
      <w:marTop w:val="0"/>
      <w:marBottom w:val="0"/>
      <w:divBdr>
        <w:top w:val="none" w:sz="0" w:space="0" w:color="auto"/>
        <w:left w:val="none" w:sz="0" w:space="0" w:color="auto"/>
        <w:bottom w:val="none" w:sz="0" w:space="0" w:color="auto"/>
        <w:right w:val="none" w:sz="0" w:space="0" w:color="auto"/>
      </w:divBdr>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9572">
      <w:bodyDiv w:val="1"/>
      <w:marLeft w:val="0"/>
      <w:marRight w:val="0"/>
      <w:marTop w:val="0"/>
      <w:marBottom w:val="0"/>
      <w:divBdr>
        <w:top w:val="none" w:sz="0" w:space="0" w:color="auto"/>
        <w:left w:val="none" w:sz="0" w:space="0" w:color="auto"/>
        <w:bottom w:val="none" w:sz="0" w:space="0" w:color="auto"/>
        <w:right w:val="none" w:sz="0" w:space="0" w:color="auto"/>
      </w:divBdr>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424194">
      <w:bodyDiv w:val="1"/>
      <w:marLeft w:val="0"/>
      <w:marRight w:val="0"/>
      <w:marTop w:val="0"/>
      <w:marBottom w:val="0"/>
      <w:divBdr>
        <w:top w:val="none" w:sz="0" w:space="0" w:color="auto"/>
        <w:left w:val="none" w:sz="0" w:space="0" w:color="auto"/>
        <w:bottom w:val="none" w:sz="0" w:space="0" w:color="auto"/>
        <w:right w:val="none" w:sz="0" w:space="0" w:color="auto"/>
      </w:divBdr>
    </w:div>
    <w:div w:id="1715496182">
      <w:bodyDiv w:val="1"/>
      <w:marLeft w:val="0"/>
      <w:marRight w:val="0"/>
      <w:marTop w:val="0"/>
      <w:marBottom w:val="0"/>
      <w:divBdr>
        <w:top w:val="none" w:sz="0" w:space="0" w:color="auto"/>
        <w:left w:val="none" w:sz="0" w:space="0" w:color="auto"/>
        <w:bottom w:val="none" w:sz="0" w:space="0" w:color="auto"/>
        <w:right w:val="none" w:sz="0" w:space="0" w:color="auto"/>
      </w:divBdr>
    </w:div>
    <w:div w:id="1715498104">
      <w:bodyDiv w:val="1"/>
      <w:marLeft w:val="0"/>
      <w:marRight w:val="0"/>
      <w:marTop w:val="0"/>
      <w:marBottom w:val="0"/>
      <w:divBdr>
        <w:top w:val="none" w:sz="0" w:space="0" w:color="auto"/>
        <w:left w:val="none" w:sz="0" w:space="0" w:color="auto"/>
        <w:bottom w:val="none" w:sz="0" w:space="0" w:color="auto"/>
        <w:right w:val="none" w:sz="0" w:space="0" w:color="auto"/>
      </w:divBdr>
    </w:div>
    <w:div w:id="1715738409">
      <w:bodyDiv w:val="1"/>
      <w:marLeft w:val="0"/>
      <w:marRight w:val="0"/>
      <w:marTop w:val="0"/>
      <w:marBottom w:val="0"/>
      <w:divBdr>
        <w:top w:val="none" w:sz="0" w:space="0" w:color="auto"/>
        <w:left w:val="none" w:sz="0" w:space="0" w:color="auto"/>
        <w:bottom w:val="none" w:sz="0" w:space="0" w:color="auto"/>
        <w:right w:val="none" w:sz="0" w:space="0" w:color="auto"/>
      </w:divBdr>
    </w:div>
    <w:div w:id="1715930986">
      <w:bodyDiv w:val="1"/>
      <w:marLeft w:val="0"/>
      <w:marRight w:val="0"/>
      <w:marTop w:val="0"/>
      <w:marBottom w:val="0"/>
      <w:divBdr>
        <w:top w:val="none" w:sz="0" w:space="0" w:color="auto"/>
        <w:left w:val="none" w:sz="0" w:space="0" w:color="auto"/>
        <w:bottom w:val="none" w:sz="0" w:space="0" w:color="auto"/>
        <w:right w:val="none" w:sz="0" w:space="0" w:color="auto"/>
      </w:divBdr>
    </w:div>
    <w:div w:id="1715957269">
      <w:bodyDiv w:val="1"/>
      <w:marLeft w:val="0"/>
      <w:marRight w:val="0"/>
      <w:marTop w:val="0"/>
      <w:marBottom w:val="0"/>
      <w:divBdr>
        <w:top w:val="none" w:sz="0" w:space="0" w:color="auto"/>
        <w:left w:val="none" w:sz="0" w:space="0" w:color="auto"/>
        <w:bottom w:val="none" w:sz="0" w:space="0" w:color="auto"/>
        <w:right w:val="none" w:sz="0" w:space="0" w:color="auto"/>
      </w:divBdr>
    </w:div>
    <w:div w:id="1716813508">
      <w:bodyDiv w:val="1"/>
      <w:marLeft w:val="0"/>
      <w:marRight w:val="0"/>
      <w:marTop w:val="0"/>
      <w:marBottom w:val="0"/>
      <w:divBdr>
        <w:top w:val="none" w:sz="0" w:space="0" w:color="auto"/>
        <w:left w:val="none" w:sz="0" w:space="0" w:color="auto"/>
        <w:bottom w:val="none" w:sz="0" w:space="0" w:color="auto"/>
        <w:right w:val="none" w:sz="0" w:space="0" w:color="auto"/>
      </w:divBdr>
    </w:div>
    <w:div w:id="1716855288">
      <w:bodyDiv w:val="1"/>
      <w:marLeft w:val="0"/>
      <w:marRight w:val="0"/>
      <w:marTop w:val="0"/>
      <w:marBottom w:val="0"/>
      <w:divBdr>
        <w:top w:val="none" w:sz="0" w:space="0" w:color="auto"/>
        <w:left w:val="none" w:sz="0" w:space="0" w:color="auto"/>
        <w:bottom w:val="none" w:sz="0" w:space="0" w:color="auto"/>
        <w:right w:val="none" w:sz="0" w:space="0" w:color="auto"/>
      </w:divBdr>
    </w:div>
    <w:div w:id="1717000262">
      <w:bodyDiv w:val="1"/>
      <w:marLeft w:val="0"/>
      <w:marRight w:val="0"/>
      <w:marTop w:val="0"/>
      <w:marBottom w:val="0"/>
      <w:divBdr>
        <w:top w:val="none" w:sz="0" w:space="0" w:color="auto"/>
        <w:left w:val="none" w:sz="0" w:space="0" w:color="auto"/>
        <w:bottom w:val="none" w:sz="0" w:space="0" w:color="auto"/>
        <w:right w:val="none" w:sz="0" w:space="0" w:color="auto"/>
      </w:divBdr>
    </w:div>
    <w:div w:id="1717049113">
      <w:bodyDiv w:val="1"/>
      <w:marLeft w:val="0"/>
      <w:marRight w:val="0"/>
      <w:marTop w:val="0"/>
      <w:marBottom w:val="0"/>
      <w:divBdr>
        <w:top w:val="none" w:sz="0" w:space="0" w:color="auto"/>
        <w:left w:val="none" w:sz="0" w:space="0" w:color="auto"/>
        <w:bottom w:val="none" w:sz="0" w:space="0" w:color="auto"/>
        <w:right w:val="none" w:sz="0" w:space="0" w:color="auto"/>
      </w:divBdr>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972634">
      <w:bodyDiv w:val="1"/>
      <w:marLeft w:val="0"/>
      <w:marRight w:val="0"/>
      <w:marTop w:val="0"/>
      <w:marBottom w:val="0"/>
      <w:divBdr>
        <w:top w:val="none" w:sz="0" w:space="0" w:color="auto"/>
        <w:left w:val="none" w:sz="0" w:space="0" w:color="auto"/>
        <w:bottom w:val="none" w:sz="0" w:space="0" w:color="auto"/>
        <w:right w:val="none" w:sz="0" w:space="0" w:color="auto"/>
      </w:divBdr>
    </w:div>
    <w:div w:id="1718165852">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6523">
      <w:bodyDiv w:val="1"/>
      <w:marLeft w:val="0"/>
      <w:marRight w:val="0"/>
      <w:marTop w:val="0"/>
      <w:marBottom w:val="0"/>
      <w:divBdr>
        <w:top w:val="none" w:sz="0" w:space="0" w:color="auto"/>
        <w:left w:val="none" w:sz="0" w:space="0" w:color="auto"/>
        <w:bottom w:val="none" w:sz="0" w:space="0" w:color="auto"/>
        <w:right w:val="none" w:sz="0" w:space="0" w:color="auto"/>
      </w:divBdr>
    </w:div>
    <w:div w:id="1718821320">
      <w:bodyDiv w:val="1"/>
      <w:marLeft w:val="0"/>
      <w:marRight w:val="0"/>
      <w:marTop w:val="0"/>
      <w:marBottom w:val="0"/>
      <w:divBdr>
        <w:top w:val="none" w:sz="0" w:space="0" w:color="auto"/>
        <w:left w:val="none" w:sz="0" w:space="0" w:color="auto"/>
        <w:bottom w:val="none" w:sz="0" w:space="0" w:color="auto"/>
        <w:right w:val="none" w:sz="0" w:space="0" w:color="auto"/>
      </w:divBdr>
    </w:div>
    <w:div w:id="1719014729">
      <w:bodyDiv w:val="1"/>
      <w:marLeft w:val="0"/>
      <w:marRight w:val="0"/>
      <w:marTop w:val="0"/>
      <w:marBottom w:val="0"/>
      <w:divBdr>
        <w:top w:val="none" w:sz="0" w:space="0" w:color="auto"/>
        <w:left w:val="none" w:sz="0" w:space="0" w:color="auto"/>
        <w:bottom w:val="none" w:sz="0" w:space="0" w:color="auto"/>
        <w:right w:val="none" w:sz="0" w:space="0" w:color="auto"/>
      </w:divBdr>
    </w:div>
    <w:div w:id="1719088580">
      <w:bodyDiv w:val="1"/>
      <w:marLeft w:val="0"/>
      <w:marRight w:val="0"/>
      <w:marTop w:val="0"/>
      <w:marBottom w:val="0"/>
      <w:divBdr>
        <w:top w:val="none" w:sz="0" w:space="0" w:color="auto"/>
        <w:left w:val="none" w:sz="0" w:space="0" w:color="auto"/>
        <w:bottom w:val="none" w:sz="0" w:space="0" w:color="auto"/>
        <w:right w:val="none" w:sz="0" w:space="0" w:color="auto"/>
      </w:divBdr>
    </w:div>
    <w:div w:id="1719432119">
      <w:bodyDiv w:val="1"/>
      <w:marLeft w:val="0"/>
      <w:marRight w:val="0"/>
      <w:marTop w:val="0"/>
      <w:marBottom w:val="0"/>
      <w:divBdr>
        <w:top w:val="none" w:sz="0" w:space="0" w:color="auto"/>
        <w:left w:val="none" w:sz="0" w:space="0" w:color="auto"/>
        <w:bottom w:val="none" w:sz="0" w:space="0" w:color="auto"/>
        <w:right w:val="none" w:sz="0" w:space="0" w:color="auto"/>
      </w:divBdr>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9477824">
      <w:bodyDiv w:val="1"/>
      <w:marLeft w:val="0"/>
      <w:marRight w:val="0"/>
      <w:marTop w:val="0"/>
      <w:marBottom w:val="0"/>
      <w:divBdr>
        <w:top w:val="none" w:sz="0" w:space="0" w:color="auto"/>
        <w:left w:val="none" w:sz="0" w:space="0" w:color="auto"/>
        <w:bottom w:val="none" w:sz="0" w:space="0" w:color="auto"/>
        <w:right w:val="none" w:sz="0" w:space="0" w:color="auto"/>
      </w:divBdr>
    </w:div>
    <w:div w:id="1719620053">
      <w:bodyDiv w:val="1"/>
      <w:marLeft w:val="0"/>
      <w:marRight w:val="0"/>
      <w:marTop w:val="0"/>
      <w:marBottom w:val="0"/>
      <w:divBdr>
        <w:top w:val="none" w:sz="0" w:space="0" w:color="auto"/>
        <w:left w:val="none" w:sz="0" w:space="0" w:color="auto"/>
        <w:bottom w:val="none" w:sz="0" w:space="0" w:color="auto"/>
        <w:right w:val="none" w:sz="0" w:space="0" w:color="auto"/>
      </w:divBdr>
    </w:div>
    <w:div w:id="1719744757">
      <w:bodyDiv w:val="1"/>
      <w:marLeft w:val="0"/>
      <w:marRight w:val="0"/>
      <w:marTop w:val="0"/>
      <w:marBottom w:val="0"/>
      <w:divBdr>
        <w:top w:val="none" w:sz="0" w:space="0" w:color="auto"/>
        <w:left w:val="none" w:sz="0" w:space="0" w:color="auto"/>
        <w:bottom w:val="none" w:sz="0" w:space="0" w:color="auto"/>
        <w:right w:val="none" w:sz="0" w:space="0" w:color="auto"/>
      </w:divBdr>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124176">
      <w:bodyDiv w:val="1"/>
      <w:marLeft w:val="0"/>
      <w:marRight w:val="0"/>
      <w:marTop w:val="0"/>
      <w:marBottom w:val="0"/>
      <w:divBdr>
        <w:top w:val="none" w:sz="0" w:space="0" w:color="auto"/>
        <w:left w:val="none" w:sz="0" w:space="0" w:color="auto"/>
        <w:bottom w:val="none" w:sz="0" w:space="0" w:color="auto"/>
        <w:right w:val="none" w:sz="0" w:space="0" w:color="auto"/>
      </w:divBdr>
    </w:div>
    <w:div w:id="1720204611">
      <w:bodyDiv w:val="1"/>
      <w:marLeft w:val="0"/>
      <w:marRight w:val="0"/>
      <w:marTop w:val="0"/>
      <w:marBottom w:val="0"/>
      <w:divBdr>
        <w:top w:val="none" w:sz="0" w:space="0" w:color="auto"/>
        <w:left w:val="none" w:sz="0" w:space="0" w:color="auto"/>
        <w:bottom w:val="none" w:sz="0" w:space="0" w:color="auto"/>
        <w:right w:val="none" w:sz="0" w:space="0" w:color="auto"/>
      </w:divBdr>
    </w:div>
    <w:div w:id="1720324026">
      <w:bodyDiv w:val="1"/>
      <w:marLeft w:val="0"/>
      <w:marRight w:val="0"/>
      <w:marTop w:val="0"/>
      <w:marBottom w:val="0"/>
      <w:divBdr>
        <w:top w:val="none" w:sz="0" w:space="0" w:color="auto"/>
        <w:left w:val="none" w:sz="0" w:space="0" w:color="auto"/>
        <w:bottom w:val="none" w:sz="0" w:space="0" w:color="auto"/>
        <w:right w:val="none" w:sz="0" w:space="0" w:color="auto"/>
      </w:divBdr>
    </w:div>
    <w:div w:id="1720595635">
      <w:bodyDiv w:val="1"/>
      <w:marLeft w:val="0"/>
      <w:marRight w:val="0"/>
      <w:marTop w:val="0"/>
      <w:marBottom w:val="0"/>
      <w:divBdr>
        <w:top w:val="none" w:sz="0" w:space="0" w:color="auto"/>
        <w:left w:val="none" w:sz="0" w:space="0" w:color="auto"/>
        <w:bottom w:val="none" w:sz="0" w:space="0" w:color="auto"/>
        <w:right w:val="none" w:sz="0" w:space="0" w:color="auto"/>
      </w:divBdr>
    </w:div>
    <w:div w:id="1720783469">
      <w:bodyDiv w:val="1"/>
      <w:marLeft w:val="0"/>
      <w:marRight w:val="0"/>
      <w:marTop w:val="0"/>
      <w:marBottom w:val="0"/>
      <w:divBdr>
        <w:top w:val="none" w:sz="0" w:space="0" w:color="auto"/>
        <w:left w:val="none" w:sz="0" w:space="0" w:color="auto"/>
        <w:bottom w:val="none" w:sz="0" w:space="0" w:color="auto"/>
        <w:right w:val="none" w:sz="0" w:space="0" w:color="auto"/>
      </w:divBdr>
    </w:div>
    <w:div w:id="1720858424">
      <w:bodyDiv w:val="1"/>
      <w:marLeft w:val="0"/>
      <w:marRight w:val="0"/>
      <w:marTop w:val="0"/>
      <w:marBottom w:val="0"/>
      <w:divBdr>
        <w:top w:val="none" w:sz="0" w:space="0" w:color="auto"/>
        <w:left w:val="none" w:sz="0" w:space="0" w:color="auto"/>
        <w:bottom w:val="none" w:sz="0" w:space="0" w:color="auto"/>
        <w:right w:val="none" w:sz="0" w:space="0" w:color="auto"/>
      </w:divBdr>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201698">
      <w:bodyDiv w:val="1"/>
      <w:marLeft w:val="0"/>
      <w:marRight w:val="0"/>
      <w:marTop w:val="0"/>
      <w:marBottom w:val="0"/>
      <w:divBdr>
        <w:top w:val="none" w:sz="0" w:space="0" w:color="auto"/>
        <w:left w:val="none" w:sz="0" w:space="0" w:color="auto"/>
        <w:bottom w:val="none" w:sz="0" w:space="0" w:color="auto"/>
        <w:right w:val="none" w:sz="0" w:space="0" w:color="auto"/>
      </w:divBdr>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2248268">
      <w:bodyDiv w:val="1"/>
      <w:marLeft w:val="0"/>
      <w:marRight w:val="0"/>
      <w:marTop w:val="0"/>
      <w:marBottom w:val="0"/>
      <w:divBdr>
        <w:top w:val="none" w:sz="0" w:space="0" w:color="auto"/>
        <w:left w:val="none" w:sz="0" w:space="0" w:color="auto"/>
        <w:bottom w:val="none" w:sz="0" w:space="0" w:color="auto"/>
        <w:right w:val="none" w:sz="0" w:space="0" w:color="auto"/>
      </w:divBdr>
    </w:div>
    <w:div w:id="1722359479">
      <w:bodyDiv w:val="1"/>
      <w:marLeft w:val="0"/>
      <w:marRight w:val="0"/>
      <w:marTop w:val="0"/>
      <w:marBottom w:val="0"/>
      <w:divBdr>
        <w:top w:val="none" w:sz="0" w:space="0" w:color="auto"/>
        <w:left w:val="none" w:sz="0" w:space="0" w:color="auto"/>
        <w:bottom w:val="none" w:sz="0" w:space="0" w:color="auto"/>
        <w:right w:val="none" w:sz="0" w:space="0" w:color="auto"/>
      </w:divBdr>
    </w:div>
    <w:div w:id="1722513911">
      <w:bodyDiv w:val="1"/>
      <w:marLeft w:val="0"/>
      <w:marRight w:val="0"/>
      <w:marTop w:val="0"/>
      <w:marBottom w:val="0"/>
      <w:divBdr>
        <w:top w:val="none" w:sz="0" w:space="0" w:color="auto"/>
        <w:left w:val="none" w:sz="0" w:space="0" w:color="auto"/>
        <w:bottom w:val="none" w:sz="0" w:space="0" w:color="auto"/>
        <w:right w:val="none" w:sz="0" w:space="0" w:color="auto"/>
      </w:divBdr>
    </w:div>
    <w:div w:id="1722555562">
      <w:bodyDiv w:val="1"/>
      <w:marLeft w:val="0"/>
      <w:marRight w:val="0"/>
      <w:marTop w:val="0"/>
      <w:marBottom w:val="0"/>
      <w:divBdr>
        <w:top w:val="none" w:sz="0" w:space="0" w:color="auto"/>
        <w:left w:val="none" w:sz="0" w:space="0" w:color="auto"/>
        <w:bottom w:val="none" w:sz="0" w:space="0" w:color="auto"/>
        <w:right w:val="none" w:sz="0" w:space="0" w:color="auto"/>
      </w:divBdr>
    </w:div>
    <w:div w:id="1722555609">
      <w:bodyDiv w:val="1"/>
      <w:marLeft w:val="0"/>
      <w:marRight w:val="0"/>
      <w:marTop w:val="0"/>
      <w:marBottom w:val="0"/>
      <w:divBdr>
        <w:top w:val="none" w:sz="0" w:space="0" w:color="auto"/>
        <w:left w:val="none" w:sz="0" w:space="0" w:color="auto"/>
        <w:bottom w:val="none" w:sz="0" w:space="0" w:color="auto"/>
        <w:right w:val="none" w:sz="0" w:space="0" w:color="auto"/>
      </w:divBdr>
    </w:div>
    <w:div w:id="1722557358">
      <w:bodyDiv w:val="1"/>
      <w:marLeft w:val="0"/>
      <w:marRight w:val="0"/>
      <w:marTop w:val="0"/>
      <w:marBottom w:val="0"/>
      <w:divBdr>
        <w:top w:val="none" w:sz="0" w:space="0" w:color="auto"/>
        <w:left w:val="none" w:sz="0" w:space="0" w:color="auto"/>
        <w:bottom w:val="none" w:sz="0" w:space="0" w:color="auto"/>
        <w:right w:val="none" w:sz="0" w:space="0" w:color="auto"/>
      </w:divBdr>
    </w:div>
    <w:div w:id="1723018302">
      <w:bodyDiv w:val="1"/>
      <w:marLeft w:val="0"/>
      <w:marRight w:val="0"/>
      <w:marTop w:val="0"/>
      <w:marBottom w:val="0"/>
      <w:divBdr>
        <w:top w:val="none" w:sz="0" w:space="0" w:color="auto"/>
        <w:left w:val="none" w:sz="0" w:space="0" w:color="auto"/>
        <w:bottom w:val="none" w:sz="0" w:space="0" w:color="auto"/>
        <w:right w:val="none" w:sz="0" w:space="0" w:color="auto"/>
      </w:divBdr>
    </w:div>
    <w:div w:id="1723282754">
      <w:bodyDiv w:val="1"/>
      <w:marLeft w:val="0"/>
      <w:marRight w:val="0"/>
      <w:marTop w:val="0"/>
      <w:marBottom w:val="0"/>
      <w:divBdr>
        <w:top w:val="none" w:sz="0" w:space="0" w:color="auto"/>
        <w:left w:val="none" w:sz="0" w:space="0" w:color="auto"/>
        <w:bottom w:val="none" w:sz="0" w:space="0" w:color="auto"/>
        <w:right w:val="none" w:sz="0" w:space="0" w:color="auto"/>
      </w:divBdr>
    </w:div>
    <w:div w:id="1723480538">
      <w:bodyDiv w:val="1"/>
      <w:marLeft w:val="0"/>
      <w:marRight w:val="0"/>
      <w:marTop w:val="0"/>
      <w:marBottom w:val="0"/>
      <w:divBdr>
        <w:top w:val="none" w:sz="0" w:space="0" w:color="auto"/>
        <w:left w:val="none" w:sz="0" w:space="0" w:color="auto"/>
        <w:bottom w:val="none" w:sz="0" w:space="0" w:color="auto"/>
        <w:right w:val="none" w:sz="0" w:space="0" w:color="auto"/>
      </w:divBdr>
    </w:div>
    <w:div w:id="1723481134">
      <w:bodyDiv w:val="1"/>
      <w:marLeft w:val="0"/>
      <w:marRight w:val="0"/>
      <w:marTop w:val="0"/>
      <w:marBottom w:val="0"/>
      <w:divBdr>
        <w:top w:val="none" w:sz="0" w:space="0" w:color="auto"/>
        <w:left w:val="none" w:sz="0" w:space="0" w:color="auto"/>
        <w:bottom w:val="none" w:sz="0" w:space="0" w:color="auto"/>
        <w:right w:val="none" w:sz="0" w:space="0" w:color="auto"/>
      </w:divBdr>
    </w:div>
    <w:div w:id="1723600347">
      <w:bodyDiv w:val="1"/>
      <w:marLeft w:val="0"/>
      <w:marRight w:val="0"/>
      <w:marTop w:val="0"/>
      <w:marBottom w:val="0"/>
      <w:divBdr>
        <w:top w:val="none" w:sz="0" w:space="0" w:color="auto"/>
        <w:left w:val="none" w:sz="0" w:space="0" w:color="auto"/>
        <w:bottom w:val="none" w:sz="0" w:space="0" w:color="auto"/>
        <w:right w:val="none" w:sz="0" w:space="0" w:color="auto"/>
      </w:divBdr>
    </w:div>
    <w:div w:id="1723601207">
      <w:bodyDiv w:val="1"/>
      <w:marLeft w:val="0"/>
      <w:marRight w:val="0"/>
      <w:marTop w:val="0"/>
      <w:marBottom w:val="0"/>
      <w:divBdr>
        <w:top w:val="none" w:sz="0" w:space="0" w:color="auto"/>
        <w:left w:val="none" w:sz="0" w:space="0" w:color="auto"/>
        <w:bottom w:val="none" w:sz="0" w:space="0" w:color="auto"/>
        <w:right w:val="none" w:sz="0" w:space="0" w:color="auto"/>
      </w:divBdr>
    </w:div>
    <w:div w:id="1723753563">
      <w:bodyDiv w:val="1"/>
      <w:marLeft w:val="0"/>
      <w:marRight w:val="0"/>
      <w:marTop w:val="0"/>
      <w:marBottom w:val="0"/>
      <w:divBdr>
        <w:top w:val="none" w:sz="0" w:space="0" w:color="auto"/>
        <w:left w:val="none" w:sz="0" w:space="0" w:color="auto"/>
        <w:bottom w:val="none" w:sz="0" w:space="0" w:color="auto"/>
        <w:right w:val="none" w:sz="0" w:space="0" w:color="auto"/>
      </w:divBdr>
    </w:div>
    <w:div w:id="1723822182">
      <w:bodyDiv w:val="1"/>
      <w:marLeft w:val="0"/>
      <w:marRight w:val="0"/>
      <w:marTop w:val="0"/>
      <w:marBottom w:val="0"/>
      <w:divBdr>
        <w:top w:val="none" w:sz="0" w:space="0" w:color="auto"/>
        <w:left w:val="none" w:sz="0" w:space="0" w:color="auto"/>
        <w:bottom w:val="none" w:sz="0" w:space="0" w:color="auto"/>
        <w:right w:val="none" w:sz="0" w:space="0" w:color="auto"/>
      </w:divBdr>
    </w:div>
    <w:div w:id="1724019478">
      <w:bodyDiv w:val="1"/>
      <w:marLeft w:val="0"/>
      <w:marRight w:val="0"/>
      <w:marTop w:val="0"/>
      <w:marBottom w:val="0"/>
      <w:divBdr>
        <w:top w:val="none" w:sz="0" w:space="0" w:color="auto"/>
        <w:left w:val="none" w:sz="0" w:space="0" w:color="auto"/>
        <w:bottom w:val="none" w:sz="0" w:space="0" w:color="auto"/>
        <w:right w:val="none" w:sz="0" w:space="0" w:color="auto"/>
      </w:divBdr>
    </w:div>
    <w:div w:id="1724211142">
      <w:bodyDiv w:val="1"/>
      <w:marLeft w:val="0"/>
      <w:marRight w:val="0"/>
      <w:marTop w:val="0"/>
      <w:marBottom w:val="0"/>
      <w:divBdr>
        <w:top w:val="none" w:sz="0" w:space="0" w:color="auto"/>
        <w:left w:val="none" w:sz="0" w:space="0" w:color="auto"/>
        <w:bottom w:val="none" w:sz="0" w:space="0" w:color="auto"/>
        <w:right w:val="none" w:sz="0" w:space="0" w:color="auto"/>
      </w:divBdr>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2105">
      <w:bodyDiv w:val="1"/>
      <w:marLeft w:val="0"/>
      <w:marRight w:val="0"/>
      <w:marTop w:val="0"/>
      <w:marBottom w:val="0"/>
      <w:divBdr>
        <w:top w:val="none" w:sz="0" w:space="0" w:color="auto"/>
        <w:left w:val="none" w:sz="0" w:space="0" w:color="auto"/>
        <w:bottom w:val="none" w:sz="0" w:space="0" w:color="auto"/>
        <w:right w:val="none" w:sz="0" w:space="0" w:color="auto"/>
      </w:divBdr>
    </w:div>
    <w:div w:id="1724408429">
      <w:bodyDiv w:val="1"/>
      <w:marLeft w:val="0"/>
      <w:marRight w:val="0"/>
      <w:marTop w:val="0"/>
      <w:marBottom w:val="0"/>
      <w:divBdr>
        <w:top w:val="none" w:sz="0" w:space="0" w:color="auto"/>
        <w:left w:val="none" w:sz="0" w:space="0" w:color="auto"/>
        <w:bottom w:val="none" w:sz="0" w:space="0" w:color="auto"/>
        <w:right w:val="none" w:sz="0" w:space="0" w:color="auto"/>
      </w:divBdr>
    </w:div>
    <w:div w:id="1724520238">
      <w:bodyDiv w:val="1"/>
      <w:marLeft w:val="0"/>
      <w:marRight w:val="0"/>
      <w:marTop w:val="0"/>
      <w:marBottom w:val="0"/>
      <w:divBdr>
        <w:top w:val="none" w:sz="0" w:space="0" w:color="auto"/>
        <w:left w:val="none" w:sz="0" w:space="0" w:color="auto"/>
        <w:bottom w:val="none" w:sz="0" w:space="0" w:color="auto"/>
        <w:right w:val="none" w:sz="0" w:space="0" w:color="auto"/>
      </w:divBdr>
    </w:div>
    <w:div w:id="1724521526">
      <w:bodyDiv w:val="1"/>
      <w:marLeft w:val="0"/>
      <w:marRight w:val="0"/>
      <w:marTop w:val="0"/>
      <w:marBottom w:val="0"/>
      <w:divBdr>
        <w:top w:val="none" w:sz="0" w:space="0" w:color="auto"/>
        <w:left w:val="none" w:sz="0" w:space="0" w:color="auto"/>
        <w:bottom w:val="none" w:sz="0" w:space="0" w:color="auto"/>
        <w:right w:val="none" w:sz="0" w:space="0" w:color="auto"/>
      </w:divBdr>
    </w:div>
    <w:div w:id="1724678091">
      <w:bodyDiv w:val="1"/>
      <w:marLeft w:val="0"/>
      <w:marRight w:val="0"/>
      <w:marTop w:val="0"/>
      <w:marBottom w:val="0"/>
      <w:divBdr>
        <w:top w:val="none" w:sz="0" w:space="0" w:color="auto"/>
        <w:left w:val="none" w:sz="0" w:space="0" w:color="auto"/>
        <w:bottom w:val="none" w:sz="0" w:space="0" w:color="auto"/>
        <w:right w:val="none" w:sz="0" w:space="0" w:color="auto"/>
      </w:divBdr>
    </w:div>
    <w:div w:id="1724788450">
      <w:bodyDiv w:val="1"/>
      <w:marLeft w:val="0"/>
      <w:marRight w:val="0"/>
      <w:marTop w:val="0"/>
      <w:marBottom w:val="0"/>
      <w:divBdr>
        <w:top w:val="none" w:sz="0" w:space="0" w:color="auto"/>
        <w:left w:val="none" w:sz="0" w:space="0" w:color="auto"/>
        <w:bottom w:val="none" w:sz="0" w:space="0" w:color="auto"/>
        <w:right w:val="none" w:sz="0" w:space="0" w:color="auto"/>
      </w:divBdr>
    </w:div>
    <w:div w:id="1725105766">
      <w:bodyDiv w:val="1"/>
      <w:marLeft w:val="0"/>
      <w:marRight w:val="0"/>
      <w:marTop w:val="0"/>
      <w:marBottom w:val="0"/>
      <w:divBdr>
        <w:top w:val="none" w:sz="0" w:space="0" w:color="auto"/>
        <w:left w:val="none" w:sz="0" w:space="0" w:color="auto"/>
        <w:bottom w:val="none" w:sz="0" w:space="0" w:color="auto"/>
        <w:right w:val="none" w:sz="0" w:space="0" w:color="auto"/>
      </w:divBdr>
    </w:div>
    <w:div w:id="1725449895">
      <w:bodyDiv w:val="1"/>
      <w:marLeft w:val="0"/>
      <w:marRight w:val="0"/>
      <w:marTop w:val="0"/>
      <w:marBottom w:val="0"/>
      <w:divBdr>
        <w:top w:val="none" w:sz="0" w:space="0" w:color="auto"/>
        <w:left w:val="none" w:sz="0" w:space="0" w:color="auto"/>
        <w:bottom w:val="none" w:sz="0" w:space="0" w:color="auto"/>
        <w:right w:val="none" w:sz="0" w:space="0" w:color="auto"/>
      </w:divBdr>
    </w:div>
    <w:div w:id="1725522335">
      <w:bodyDiv w:val="1"/>
      <w:marLeft w:val="0"/>
      <w:marRight w:val="0"/>
      <w:marTop w:val="0"/>
      <w:marBottom w:val="0"/>
      <w:divBdr>
        <w:top w:val="none" w:sz="0" w:space="0" w:color="auto"/>
        <w:left w:val="none" w:sz="0" w:space="0" w:color="auto"/>
        <w:bottom w:val="none" w:sz="0" w:space="0" w:color="auto"/>
        <w:right w:val="none" w:sz="0" w:space="0" w:color="auto"/>
      </w:divBdr>
    </w:div>
    <w:div w:id="1725640270">
      <w:bodyDiv w:val="1"/>
      <w:marLeft w:val="0"/>
      <w:marRight w:val="0"/>
      <w:marTop w:val="0"/>
      <w:marBottom w:val="0"/>
      <w:divBdr>
        <w:top w:val="none" w:sz="0" w:space="0" w:color="auto"/>
        <w:left w:val="none" w:sz="0" w:space="0" w:color="auto"/>
        <w:bottom w:val="none" w:sz="0" w:space="0" w:color="auto"/>
        <w:right w:val="none" w:sz="0" w:space="0" w:color="auto"/>
      </w:divBdr>
    </w:div>
    <w:div w:id="1725715296">
      <w:bodyDiv w:val="1"/>
      <w:marLeft w:val="0"/>
      <w:marRight w:val="0"/>
      <w:marTop w:val="0"/>
      <w:marBottom w:val="0"/>
      <w:divBdr>
        <w:top w:val="none" w:sz="0" w:space="0" w:color="auto"/>
        <w:left w:val="none" w:sz="0" w:space="0" w:color="auto"/>
        <w:bottom w:val="none" w:sz="0" w:space="0" w:color="auto"/>
        <w:right w:val="none" w:sz="0" w:space="0" w:color="auto"/>
      </w:divBdr>
    </w:div>
    <w:div w:id="1726029737">
      <w:bodyDiv w:val="1"/>
      <w:marLeft w:val="0"/>
      <w:marRight w:val="0"/>
      <w:marTop w:val="0"/>
      <w:marBottom w:val="0"/>
      <w:divBdr>
        <w:top w:val="none" w:sz="0" w:space="0" w:color="auto"/>
        <w:left w:val="none" w:sz="0" w:space="0" w:color="auto"/>
        <w:bottom w:val="none" w:sz="0" w:space="0" w:color="auto"/>
        <w:right w:val="none" w:sz="0" w:space="0" w:color="auto"/>
      </w:divBdr>
    </w:div>
    <w:div w:id="1726104392">
      <w:bodyDiv w:val="1"/>
      <w:marLeft w:val="0"/>
      <w:marRight w:val="0"/>
      <w:marTop w:val="0"/>
      <w:marBottom w:val="0"/>
      <w:divBdr>
        <w:top w:val="none" w:sz="0" w:space="0" w:color="auto"/>
        <w:left w:val="none" w:sz="0" w:space="0" w:color="auto"/>
        <w:bottom w:val="none" w:sz="0" w:space="0" w:color="auto"/>
        <w:right w:val="none" w:sz="0" w:space="0" w:color="auto"/>
      </w:divBdr>
    </w:div>
    <w:div w:id="1726296191">
      <w:bodyDiv w:val="1"/>
      <w:marLeft w:val="0"/>
      <w:marRight w:val="0"/>
      <w:marTop w:val="0"/>
      <w:marBottom w:val="0"/>
      <w:divBdr>
        <w:top w:val="none" w:sz="0" w:space="0" w:color="auto"/>
        <w:left w:val="none" w:sz="0" w:space="0" w:color="auto"/>
        <w:bottom w:val="none" w:sz="0" w:space="0" w:color="auto"/>
        <w:right w:val="none" w:sz="0" w:space="0" w:color="auto"/>
      </w:divBdr>
    </w:div>
    <w:div w:id="1726298227">
      <w:bodyDiv w:val="1"/>
      <w:marLeft w:val="0"/>
      <w:marRight w:val="0"/>
      <w:marTop w:val="0"/>
      <w:marBottom w:val="0"/>
      <w:divBdr>
        <w:top w:val="none" w:sz="0" w:space="0" w:color="auto"/>
        <w:left w:val="none" w:sz="0" w:space="0" w:color="auto"/>
        <w:bottom w:val="none" w:sz="0" w:space="0" w:color="auto"/>
        <w:right w:val="none" w:sz="0" w:space="0" w:color="auto"/>
      </w:divBdr>
    </w:div>
    <w:div w:id="1726368287">
      <w:bodyDiv w:val="1"/>
      <w:marLeft w:val="0"/>
      <w:marRight w:val="0"/>
      <w:marTop w:val="0"/>
      <w:marBottom w:val="0"/>
      <w:divBdr>
        <w:top w:val="none" w:sz="0" w:space="0" w:color="auto"/>
        <w:left w:val="none" w:sz="0" w:space="0" w:color="auto"/>
        <w:bottom w:val="none" w:sz="0" w:space="0" w:color="auto"/>
        <w:right w:val="none" w:sz="0" w:space="0" w:color="auto"/>
      </w:divBdr>
    </w:div>
    <w:div w:id="1726559310">
      <w:bodyDiv w:val="1"/>
      <w:marLeft w:val="0"/>
      <w:marRight w:val="0"/>
      <w:marTop w:val="0"/>
      <w:marBottom w:val="0"/>
      <w:divBdr>
        <w:top w:val="none" w:sz="0" w:space="0" w:color="auto"/>
        <w:left w:val="none" w:sz="0" w:space="0" w:color="auto"/>
        <w:bottom w:val="none" w:sz="0" w:space="0" w:color="auto"/>
        <w:right w:val="none" w:sz="0" w:space="0" w:color="auto"/>
      </w:divBdr>
    </w:div>
    <w:div w:id="1726560367">
      <w:bodyDiv w:val="1"/>
      <w:marLeft w:val="0"/>
      <w:marRight w:val="0"/>
      <w:marTop w:val="0"/>
      <w:marBottom w:val="0"/>
      <w:divBdr>
        <w:top w:val="none" w:sz="0" w:space="0" w:color="auto"/>
        <w:left w:val="none" w:sz="0" w:space="0" w:color="auto"/>
        <w:bottom w:val="none" w:sz="0" w:space="0" w:color="auto"/>
        <w:right w:val="none" w:sz="0" w:space="0" w:color="auto"/>
      </w:divBdr>
    </w:div>
    <w:div w:id="1726638553">
      <w:bodyDiv w:val="1"/>
      <w:marLeft w:val="0"/>
      <w:marRight w:val="0"/>
      <w:marTop w:val="0"/>
      <w:marBottom w:val="0"/>
      <w:divBdr>
        <w:top w:val="none" w:sz="0" w:space="0" w:color="auto"/>
        <w:left w:val="none" w:sz="0" w:space="0" w:color="auto"/>
        <w:bottom w:val="none" w:sz="0" w:space="0" w:color="auto"/>
        <w:right w:val="none" w:sz="0" w:space="0" w:color="auto"/>
      </w:divBdr>
    </w:div>
    <w:div w:id="1726761657">
      <w:bodyDiv w:val="1"/>
      <w:marLeft w:val="0"/>
      <w:marRight w:val="0"/>
      <w:marTop w:val="0"/>
      <w:marBottom w:val="0"/>
      <w:divBdr>
        <w:top w:val="none" w:sz="0" w:space="0" w:color="auto"/>
        <w:left w:val="none" w:sz="0" w:space="0" w:color="auto"/>
        <w:bottom w:val="none" w:sz="0" w:space="0" w:color="auto"/>
        <w:right w:val="none" w:sz="0" w:space="0" w:color="auto"/>
      </w:divBdr>
    </w:div>
    <w:div w:id="1726876695">
      <w:bodyDiv w:val="1"/>
      <w:marLeft w:val="0"/>
      <w:marRight w:val="0"/>
      <w:marTop w:val="0"/>
      <w:marBottom w:val="0"/>
      <w:divBdr>
        <w:top w:val="none" w:sz="0" w:space="0" w:color="auto"/>
        <w:left w:val="none" w:sz="0" w:space="0" w:color="auto"/>
        <w:bottom w:val="none" w:sz="0" w:space="0" w:color="auto"/>
        <w:right w:val="none" w:sz="0" w:space="0" w:color="auto"/>
      </w:divBdr>
    </w:div>
    <w:div w:id="1726877144">
      <w:bodyDiv w:val="1"/>
      <w:marLeft w:val="0"/>
      <w:marRight w:val="0"/>
      <w:marTop w:val="0"/>
      <w:marBottom w:val="0"/>
      <w:divBdr>
        <w:top w:val="none" w:sz="0" w:space="0" w:color="auto"/>
        <w:left w:val="none" w:sz="0" w:space="0" w:color="auto"/>
        <w:bottom w:val="none" w:sz="0" w:space="0" w:color="auto"/>
        <w:right w:val="none" w:sz="0" w:space="0" w:color="auto"/>
      </w:divBdr>
    </w:div>
    <w:div w:id="1726951266">
      <w:bodyDiv w:val="1"/>
      <w:marLeft w:val="0"/>
      <w:marRight w:val="0"/>
      <w:marTop w:val="0"/>
      <w:marBottom w:val="0"/>
      <w:divBdr>
        <w:top w:val="none" w:sz="0" w:space="0" w:color="auto"/>
        <w:left w:val="none" w:sz="0" w:space="0" w:color="auto"/>
        <w:bottom w:val="none" w:sz="0" w:space="0" w:color="auto"/>
        <w:right w:val="none" w:sz="0" w:space="0" w:color="auto"/>
      </w:divBdr>
    </w:div>
    <w:div w:id="1726954077">
      <w:bodyDiv w:val="1"/>
      <w:marLeft w:val="0"/>
      <w:marRight w:val="0"/>
      <w:marTop w:val="0"/>
      <w:marBottom w:val="0"/>
      <w:divBdr>
        <w:top w:val="none" w:sz="0" w:space="0" w:color="auto"/>
        <w:left w:val="none" w:sz="0" w:space="0" w:color="auto"/>
        <w:bottom w:val="none" w:sz="0" w:space="0" w:color="auto"/>
        <w:right w:val="none" w:sz="0" w:space="0" w:color="auto"/>
      </w:divBdr>
    </w:div>
    <w:div w:id="1727022356">
      <w:bodyDiv w:val="1"/>
      <w:marLeft w:val="0"/>
      <w:marRight w:val="0"/>
      <w:marTop w:val="0"/>
      <w:marBottom w:val="0"/>
      <w:divBdr>
        <w:top w:val="none" w:sz="0" w:space="0" w:color="auto"/>
        <w:left w:val="none" w:sz="0" w:space="0" w:color="auto"/>
        <w:bottom w:val="none" w:sz="0" w:space="0" w:color="auto"/>
        <w:right w:val="none" w:sz="0" w:space="0" w:color="auto"/>
      </w:divBdr>
    </w:div>
    <w:div w:id="1727024108">
      <w:bodyDiv w:val="1"/>
      <w:marLeft w:val="0"/>
      <w:marRight w:val="0"/>
      <w:marTop w:val="0"/>
      <w:marBottom w:val="0"/>
      <w:divBdr>
        <w:top w:val="none" w:sz="0" w:space="0" w:color="auto"/>
        <w:left w:val="none" w:sz="0" w:space="0" w:color="auto"/>
        <w:bottom w:val="none" w:sz="0" w:space="0" w:color="auto"/>
        <w:right w:val="none" w:sz="0" w:space="0" w:color="auto"/>
      </w:divBdr>
    </w:div>
    <w:div w:id="1727335281">
      <w:bodyDiv w:val="1"/>
      <w:marLeft w:val="0"/>
      <w:marRight w:val="0"/>
      <w:marTop w:val="0"/>
      <w:marBottom w:val="0"/>
      <w:divBdr>
        <w:top w:val="none" w:sz="0" w:space="0" w:color="auto"/>
        <w:left w:val="none" w:sz="0" w:space="0" w:color="auto"/>
        <w:bottom w:val="none" w:sz="0" w:space="0" w:color="auto"/>
        <w:right w:val="none" w:sz="0" w:space="0" w:color="auto"/>
      </w:divBdr>
    </w:div>
    <w:div w:id="1727365032">
      <w:bodyDiv w:val="1"/>
      <w:marLeft w:val="0"/>
      <w:marRight w:val="0"/>
      <w:marTop w:val="0"/>
      <w:marBottom w:val="0"/>
      <w:divBdr>
        <w:top w:val="none" w:sz="0" w:space="0" w:color="auto"/>
        <w:left w:val="none" w:sz="0" w:space="0" w:color="auto"/>
        <w:bottom w:val="none" w:sz="0" w:space="0" w:color="auto"/>
        <w:right w:val="none" w:sz="0" w:space="0" w:color="auto"/>
      </w:divBdr>
    </w:div>
    <w:div w:id="1727756745">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869401">
      <w:bodyDiv w:val="1"/>
      <w:marLeft w:val="0"/>
      <w:marRight w:val="0"/>
      <w:marTop w:val="0"/>
      <w:marBottom w:val="0"/>
      <w:divBdr>
        <w:top w:val="none" w:sz="0" w:space="0" w:color="auto"/>
        <w:left w:val="none" w:sz="0" w:space="0" w:color="auto"/>
        <w:bottom w:val="none" w:sz="0" w:space="0" w:color="auto"/>
        <w:right w:val="none" w:sz="0" w:space="0" w:color="auto"/>
      </w:divBdr>
    </w:div>
    <w:div w:id="1727872549">
      <w:bodyDiv w:val="1"/>
      <w:marLeft w:val="0"/>
      <w:marRight w:val="0"/>
      <w:marTop w:val="0"/>
      <w:marBottom w:val="0"/>
      <w:divBdr>
        <w:top w:val="none" w:sz="0" w:space="0" w:color="auto"/>
        <w:left w:val="none" w:sz="0" w:space="0" w:color="auto"/>
        <w:bottom w:val="none" w:sz="0" w:space="0" w:color="auto"/>
        <w:right w:val="none" w:sz="0" w:space="0" w:color="auto"/>
      </w:divBdr>
    </w:div>
    <w:div w:id="1728071852">
      <w:bodyDiv w:val="1"/>
      <w:marLeft w:val="0"/>
      <w:marRight w:val="0"/>
      <w:marTop w:val="0"/>
      <w:marBottom w:val="0"/>
      <w:divBdr>
        <w:top w:val="none" w:sz="0" w:space="0" w:color="auto"/>
        <w:left w:val="none" w:sz="0" w:space="0" w:color="auto"/>
        <w:bottom w:val="none" w:sz="0" w:space="0" w:color="auto"/>
        <w:right w:val="none" w:sz="0" w:space="0" w:color="auto"/>
      </w:divBdr>
    </w:div>
    <w:div w:id="1728534314">
      <w:bodyDiv w:val="1"/>
      <w:marLeft w:val="0"/>
      <w:marRight w:val="0"/>
      <w:marTop w:val="0"/>
      <w:marBottom w:val="0"/>
      <w:divBdr>
        <w:top w:val="none" w:sz="0" w:space="0" w:color="auto"/>
        <w:left w:val="none" w:sz="0" w:space="0" w:color="auto"/>
        <w:bottom w:val="none" w:sz="0" w:space="0" w:color="auto"/>
        <w:right w:val="none" w:sz="0" w:space="0" w:color="auto"/>
      </w:divBdr>
    </w:div>
    <w:div w:id="1728605490">
      <w:bodyDiv w:val="1"/>
      <w:marLeft w:val="0"/>
      <w:marRight w:val="0"/>
      <w:marTop w:val="0"/>
      <w:marBottom w:val="0"/>
      <w:divBdr>
        <w:top w:val="none" w:sz="0" w:space="0" w:color="auto"/>
        <w:left w:val="none" w:sz="0" w:space="0" w:color="auto"/>
        <w:bottom w:val="none" w:sz="0" w:space="0" w:color="auto"/>
        <w:right w:val="none" w:sz="0" w:space="0" w:color="auto"/>
      </w:divBdr>
    </w:div>
    <w:div w:id="1728869839">
      <w:bodyDiv w:val="1"/>
      <w:marLeft w:val="0"/>
      <w:marRight w:val="0"/>
      <w:marTop w:val="0"/>
      <w:marBottom w:val="0"/>
      <w:divBdr>
        <w:top w:val="none" w:sz="0" w:space="0" w:color="auto"/>
        <w:left w:val="none" w:sz="0" w:space="0" w:color="auto"/>
        <w:bottom w:val="none" w:sz="0" w:space="0" w:color="auto"/>
        <w:right w:val="none" w:sz="0" w:space="0" w:color="auto"/>
      </w:divBdr>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28993444">
      <w:bodyDiv w:val="1"/>
      <w:marLeft w:val="0"/>
      <w:marRight w:val="0"/>
      <w:marTop w:val="0"/>
      <w:marBottom w:val="0"/>
      <w:divBdr>
        <w:top w:val="none" w:sz="0" w:space="0" w:color="auto"/>
        <w:left w:val="none" w:sz="0" w:space="0" w:color="auto"/>
        <w:bottom w:val="none" w:sz="0" w:space="0" w:color="auto"/>
        <w:right w:val="none" w:sz="0" w:space="0" w:color="auto"/>
      </w:divBdr>
    </w:div>
    <w:div w:id="1729037908">
      <w:bodyDiv w:val="1"/>
      <w:marLeft w:val="0"/>
      <w:marRight w:val="0"/>
      <w:marTop w:val="0"/>
      <w:marBottom w:val="0"/>
      <w:divBdr>
        <w:top w:val="none" w:sz="0" w:space="0" w:color="auto"/>
        <w:left w:val="none" w:sz="0" w:space="0" w:color="auto"/>
        <w:bottom w:val="none" w:sz="0" w:space="0" w:color="auto"/>
        <w:right w:val="none" w:sz="0" w:space="0" w:color="auto"/>
      </w:divBdr>
    </w:div>
    <w:div w:id="1729496461">
      <w:bodyDiv w:val="1"/>
      <w:marLeft w:val="0"/>
      <w:marRight w:val="0"/>
      <w:marTop w:val="0"/>
      <w:marBottom w:val="0"/>
      <w:divBdr>
        <w:top w:val="none" w:sz="0" w:space="0" w:color="auto"/>
        <w:left w:val="none" w:sz="0" w:space="0" w:color="auto"/>
        <w:bottom w:val="none" w:sz="0" w:space="0" w:color="auto"/>
        <w:right w:val="none" w:sz="0" w:space="0" w:color="auto"/>
      </w:divBdr>
    </w:div>
    <w:div w:id="1729766786">
      <w:bodyDiv w:val="1"/>
      <w:marLeft w:val="0"/>
      <w:marRight w:val="0"/>
      <w:marTop w:val="0"/>
      <w:marBottom w:val="0"/>
      <w:divBdr>
        <w:top w:val="none" w:sz="0" w:space="0" w:color="auto"/>
        <w:left w:val="none" w:sz="0" w:space="0" w:color="auto"/>
        <w:bottom w:val="none" w:sz="0" w:space="0" w:color="auto"/>
        <w:right w:val="none" w:sz="0" w:space="0" w:color="auto"/>
      </w:divBdr>
    </w:div>
    <w:div w:id="1729838002">
      <w:bodyDiv w:val="1"/>
      <w:marLeft w:val="0"/>
      <w:marRight w:val="0"/>
      <w:marTop w:val="0"/>
      <w:marBottom w:val="0"/>
      <w:divBdr>
        <w:top w:val="none" w:sz="0" w:space="0" w:color="auto"/>
        <w:left w:val="none" w:sz="0" w:space="0" w:color="auto"/>
        <w:bottom w:val="none" w:sz="0" w:space="0" w:color="auto"/>
        <w:right w:val="none" w:sz="0" w:space="0" w:color="auto"/>
      </w:divBdr>
    </w:div>
    <w:div w:id="1730225061">
      <w:bodyDiv w:val="1"/>
      <w:marLeft w:val="0"/>
      <w:marRight w:val="0"/>
      <w:marTop w:val="0"/>
      <w:marBottom w:val="0"/>
      <w:divBdr>
        <w:top w:val="none" w:sz="0" w:space="0" w:color="auto"/>
        <w:left w:val="none" w:sz="0" w:space="0" w:color="auto"/>
        <w:bottom w:val="none" w:sz="0" w:space="0" w:color="auto"/>
        <w:right w:val="none" w:sz="0" w:space="0" w:color="auto"/>
      </w:divBdr>
    </w:div>
    <w:div w:id="1730228702">
      <w:bodyDiv w:val="1"/>
      <w:marLeft w:val="0"/>
      <w:marRight w:val="0"/>
      <w:marTop w:val="0"/>
      <w:marBottom w:val="0"/>
      <w:divBdr>
        <w:top w:val="none" w:sz="0" w:space="0" w:color="auto"/>
        <w:left w:val="none" w:sz="0" w:space="0" w:color="auto"/>
        <w:bottom w:val="none" w:sz="0" w:space="0" w:color="auto"/>
        <w:right w:val="none" w:sz="0" w:space="0" w:color="auto"/>
      </w:divBdr>
    </w:div>
    <w:div w:id="1730348229">
      <w:bodyDiv w:val="1"/>
      <w:marLeft w:val="0"/>
      <w:marRight w:val="0"/>
      <w:marTop w:val="0"/>
      <w:marBottom w:val="0"/>
      <w:divBdr>
        <w:top w:val="none" w:sz="0" w:space="0" w:color="auto"/>
        <w:left w:val="none" w:sz="0" w:space="0" w:color="auto"/>
        <w:bottom w:val="none" w:sz="0" w:space="0" w:color="auto"/>
        <w:right w:val="none" w:sz="0" w:space="0" w:color="auto"/>
      </w:divBdr>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0884269">
      <w:bodyDiv w:val="1"/>
      <w:marLeft w:val="0"/>
      <w:marRight w:val="0"/>
      <w:marTop w:val="0"/>
      <w:marBottom w:val="0"/>
      <w:divBdr>
        <w:top w:val="none" w:sz="0" w:space="0" w:color="auto"/>
        <w:left w:val="none" w:sz="0" w:space="0" w:color="auto"/>
        <w:bottom w:val="none" w:sz="0" w:space="0" w:color="auto"/>
        <w:right w:val="none" w:sz="0" w:space="0" w:color="auto"/>
      </w:divBdr>
    </w:div>
    <w:div w:id="1730961629">
      <w:bodyDiv w:val="1"/>
      <w:marLeft w:val="0"/>
      <w:marRight w:val="0"/>
      <w:marTop w:val="0"/>
      <w:marBottom w:val="0"/>
      <w:divBdr>
        <w:top w:val="none" w:sz="0" w:space="0" w:color="auto"/>
        <w:left w:val="none" w:sz="0" w:space="0" w:color="auto"/>
        <w:bottom w:val="none" w:sz="0" w:space="0" w:color="auto"/>
        <w:right w:val="none" w:sz="0" w:space="0" w:color="auto"/>
      </w:divBdr>
    </w:div>
    <w:div w:id="1731028105">
      <w:bodyDiv w:val="1"/>
      <w:marLeft w:val="0"/>
      <w:marRight w:val="0"/>
      <w:marTop w:val="0"/>
      <w:marBottom w:val="0"/>
      <w:divBdr>
        <w:top w:val="none" w:sz="0" w:space="0" w:color="auto"/>
        <w:left w:val="none" w:sz="0" w:space="0" w:color="auto"/>
        <w:bottom w:val="none" w:sz="0" w:space="0" w:color="auto"/>
        <w:right w:val="none" w:sz="0" w:space="0" w:color="auto"/>
      </w:divBdr>
    </w:div>
    <w:div w:id="1731074034">
      <w:bodyDiv w:val="1"/>
      <w:marLeft w:val="0"/>
      <w:marRight w:val="0"/>
      <w:marTop w:val="0"/>
      <w:marBottom w:val="0"/>
      <w:divBdr>
        <w:top w:val="none" w:sz="0" w:space="0" w:color="auto"/>
        <w:left w:val="none" w:sz="0" w:space="0" w:color="auto"/>
        <w:bottom w:val="none" w:sz="0" w:space="0" w:color="auto"/>
        <w:right w:val="none" w:sz="0" w:space="0" w:color="auto"/>
      </w:divBdr>
    </w:div>
    <w:div w:id="1731148219">
      <w:bodyDiv w:val="1"/>
      <w:marLeft w:val="0"/>
      <w:marRight w:val="0"/>
      <w:marTop w:val="0"/>
      <w:marBottom w:val="0"/>
      <w:divBdr>
        <w:top w:val="none" w:sz="0" w:space="0" w:color="auto"/>
        <w:left w:val="none" w:sz="0" w:space="0" w:color="auto"/>
        <w:bottom w:val="none" w:sz="0" w:space="0" w:color="auto"/>
        <w:right w:val="none" w:sz="0" w:space="0" w:color="auto"/>
      </w:divBdr>
    </w:div>
    <w:div w:id="1731270532">
      <w:bodyDiv w:val="1"/>
      <w:marLeft w:val="0"/>
      <w:marRight w:val="0"/>
      <w:marTop w:val="0"/>
      <w:marBottom w:val="0"/>
      <w:divBdr>
        <w:top w:val="none" w:sz="0" w:space="0" w:color="auto"/>
        <w:left w:val="none" w:sz="0" w:space="0" w:color="auto"/>
        <w:bottom w:val="none" w:sz="0" w:space="0" w:color="auto"/>
        <w:right w:val="none" w:sz="0" w:space="0" w:color="auto"/>
      </w:divBdr>
    </w:div>
    <w:div w:id="1731342050">
      <w:bodyDiv w:val="1"/>
      <w:marLeft w:val="0"/>
      <w:marRight w:val="0"/>
      <w:marTop w:val="0"/>
      <w:marBottom w:val="0"/>
      <w:divBdr>
        <w:top w:val="none" w:sz="0" w:space="0" w:color="auto"/>
        <w:left w:val="none" w:sz="0" w:space="0" w:color="auto"/>
        <w:bottom w:val="none" w:sz="0" w:space="0" w:color="auto"/>
        <w:right w:val="none" w:sz="0" w:space="0" w:color="auto"/>
      </w:divBdr>
    </w:div>
    <w:div w:id="1731346636">
      <w:bodyDiv w:val="1"/>
      <w:marLeft w:val="0"/>
      <w:marRight w:val="0"/>
      <w:marTop w:val="0"/>
      <w:marBottom w:val="0"/>
      <w:divBdr>
        <w:top w:val="none" w:sz="0" w:space="0" w:color="auto"/>
        <w:left w:val="none" w:sz="0" w:space="0" w:color="auto"/>
        <w:bottom w:val="none" w:sz="0" w:space="0" w:color="auto"/>
        <w:right w:val="none" w:sz="0" w:space="0" w:color="auto"/>
      </w:divBdr>
    </w:div>
    <w:div w:id="1731419039">
      <w:bodyDiv w:val="1"/>
      <w:marLeft w:val="0"/>
      <w:marRight w:val="0"/>
      <w:marTop w:val="0"/>
      <w:marBottom w:val="0"/>
      <w:divBdr>
        <w:top w:val="none" w:sz="0" w:space="0" w:color="auto"/>
        <w:left w:val="none" w:sz="0" w:space="0" w:color="auto"/>
        <w:bottom w:val="none" w:sz="0" w:space="0" w:color="auto"/>
        <w:right w:val="none" w:sz="0" w:space="0" w:color="auto"/>
      </w:divBdr>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1878126">
      <w:bodyDiv w:val="1"/>
      <w:marLeft w:val="0"/>
      <w:marRight w:val="0"/>
      <w:marTop w:val="0"/>
      <w:marBottom w:val="0"/>
      <w:divBdr>
        <w:top w:val="none" w:sz="0" w:space="0" w:color="auto"/>
        <w:left w:val="none" w:sz="0" w:space="0" w:color="auto"/>
        <w:bottom w:val="none" w:sz="0" w:space="0" w:color="auto"/>
        <w:right w:val="none" w:sz="0" w:space="0" w:color="auto"/>
      </w:divBdr>
    </w:div>
    <w:div w:id="1731928391">
      <w:bodyDiv w:val="1"/>
      <w:marLeft w:val="0"/>
      <w:marRight w:val="0"/>
      <w:marTop w:val="0"/>
      <w:marBottom w:val="0"/>
      <w:divBdr>
        <w:top w:val="none" w:sz="0" w:space="0" w:color="auto"/>
        <w:left w:val="none" w:sz="0" w:space="0" w:color="auto"/>
        <w:bottom w:val="none" w:sz="0" w:space="0" w:color="auto"/>
        <w:right w:val="none" w:sz="0" w:space="0" w:color="auto"/>
      </w:divBdr>
    </w:div>
    <w:div w:id="1732070097">
      <w:bodyDiv w:val="1"/>
      <w:marLeft w:val="0"/>
      <w:marRight w:val="0"/>
      <w:marTop w:val="0"/>
      <w:marBottom w:val="0"/>
      <w:divBdr>
        <w:top w:val="none" w:sz="0" w:space="0" w:color="auto"/>
        <w:left w:val="none" w:sz="0" w:space="0" w:color="auto"/>
        <w:bottom w:val="none" w:sz="0" w:space="0" w:color="auto"/>
        <w:right w:val="none" w:sz="0" w:space="0" w:color="auto"/>
      </w:divBdr>
    </w:div>
    <w:div w:id="1732071565">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388777">
      <w:bodyDiv w:val="1"/>
      <w:marLeft w:val="0"/>
      <w:marRight w:val="0"/>
      <w:marTop w:val="0"/>
      <w:marBottom w:val="0"/>
      <w:divBdr>
        <w:top w:val="none" w:sz="0" w:space="0" w:color="auto"/>
        <w:left w:val="none" w:sz="0" w:space="0" w:color="auto"/>
        <w:bottom w:val="none" w:sz="0" w:space="0" w:color="auto"/>
        <w:right w:val="none" w:sz="0" w:space="0" w:color="auto"/>
      </w:divBdr>
    </w:div>
    <w:div w:id="1732457156">
      <w:bodyDiv w:val="1"/>
      <w:marLeft w:val="0"/>
      <w:marRight w:val="0"/>
      <w:marTop w:val="0"/>
      <w:marBottom w:val="0"/>
      <w:divBdr>
        <w:top w:val="none" w:sz="0" w:space="0" w:color="auto"/>
        <w:left w:val="none" w:sz="0" w:space="0" w:color="auto"/>
        <w:bottom w:val="none" w:sz="0" w:space="0" w:color="auto"/>
        <w:right w:val="none" w:sz="0" w:space="0" w:color="auto"/>
      </w:divBdr>
    </w:div>
    <w:div w:id="1732848534">
      <w:bodyDiv w:val="1"/>
      <w:marLeft w:val="0"/>
      <w:marRight w:val="0"/>
      <w:marTop w:val="0"/>
      <w:marBottom w:val="0"/>
      <w:divBdr>
        <w:top w:val="none" w:sz="0" w:space="0" w:color="auto"/>
        <w:left w:val="none" w:sz="0" w:space="0" w:color="auto"/>
        <w:bottom w:val="none" w:sz="0" w:space="0" w:color="auto"/>
        <w:right w:val="none" w:sz="0" w:space="0" w:color="auto"/>
      </w:divBdr>
    </w:div>
    <w:div w:id="1732920012">
      <w:bodyDiv w:val="1"/>
      <w:marLeft w:val="0"/>
      <w:marRight w:val="0"/>
      <w:marTop w:val="0"/>
      <w:marBottom w:val="0"/>
      <w:divBdr>
        <w:top w:val="none" w:sz="0" w:space="0" w:color="auto"/>
        <w:left w:val="none" w:sz="0" w:space="0" w:color="auto"/>
        <w:bottom w:val="none" w:sz="0" w:space="0" w:color="auto"/>
        <w:right w:val="none" w:sz="0" w:space="0" w:color="auto"/>
      </w:divBdr>
    </w:div>
    <w:div w:id="1732969799">
      <w:bodyDiv w:val="1"/>
      <w:marLeft w:val="0"/>
      <w:marRight w:val="0"/>
      <w:marTop w:val="0"/>
      <w:marBottom w:val="0"/>
      <w:divBdr>
        <w:top w:val="none" w:sz="0" w:space="0" w:color="auto"/>
        <w:left w:val="none" w:sz="0" w:space="0" w:color="auto"/>
        <w:bottom w:val="none" w:sz="0" w:space="0" w:color="auto"/>
        <w:right w:val="none" w:sz="0" w:space="0" w:color="auto"/>
      </w:divBdr>
    </w:div>
    <w:div w:id="1733044206">
      <w:bodyDiv w:val="1"/>
      <w:marLeft w:val="0"/>
      <w:marRight w:val="0"/>
      <w:marTop w:val="0"/>
      <w:marBottom w:val="0"/>
      <w:divBdr>
        <w:top w:val="none" w:sz="0" w:space="0" w:color="auto"/>
        <w:left w:val="none" w:sz="0" w:space="0" w:color="auto"/>
        <w:bottom w:val="none" w:sz="0" w:space="0" w:color="auto"/>
        <w:right w:val="none" w:sz="0" w:space="0" w:color="auto"/>
      </w:divBdr>
    </w:div>
    <w:div w:id="1733232183">
      <w:bodyDiv w:val="1"/>
      <w:marLeft w:val="0"/>
      <w:marRight w:val="0"/>
      <w:marTop w:val="0"/>
      <w:marBottom w:val="0"/>
      <w:divBdr>
        <w:top w:val="none" w:sz="0" w:space="0" w:color="auto"/>
        <w:left w:val="none" w:sz="0" w:space="0" w:color="auto"/>
        <w:bottom w:val="none" w:sz="0" w:space="0" w:color="auto"/>
        <w:right w:val="none" w:sz="0" w:space="0" w:color="auto"/>
      </w:divBdr>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57141">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4306025">
      <w:bodyDiv w:val="1"/>
      <w:marLeft w:val="0"/>
      <w:marRight w:val="0"/>
      <w:marTop w:val="0"/>
      <w:marBottom w:val="0"/>
      <w:divBdr>
        <w:top w:val="none" w:sz="0" w:space="0" w:color="auto"/>
        <w:left w:val="none" w:sz="0" w:space="0" w:color="auto"/>
        <w:bottom w:val="none" w:sz="0" w:space="0" w:color="auto"/>
        <w:right w:val="none" w:sz="0" w:space="0" w:color="auto"/>
      </w:divBdr>
    </w:div>
    <w:div w:id="1734543061">
      <w:bodyDiv w:val="1"/>
      <w:marLeft w:val="0"/>
      <w:marRight w:val="0"/>
      <w:marTop w:val="0"/>
      <w:marBottom w:val="0"/>
      <w:divBdr>
        <w:top w:val="none" w:sz="0" w:space="0" w:color="auto"/>
        <w:left w:val="none" w:sz="0" w:space="0" w:color="auto"/>
        <w:bottom w:val="none" w:sz="0" w:space="0" w:color="auto"/>
        <w:right w:val="none" w:sz="0" w:space="0" w:color="auto"/>
      </w:divBdr>
    </w:div>
    <w:div w:id="1734544820">
      <w:bodyDiv w:val="1"/>
      <w:marLeft w:val="0"/>
      <w:marRight w:val="0"/>
      <w:marTop w:val="0"/>
      <w:marBottom w:val="0"/>
      <w:divBdr>
        <w:top w:val="none" w:sz="0" w:space="0" w:color="auto"/>
        <w:left w:val="none" w:sz="0" w:space="0" w:color="auto"/>
        <w:bottom w:val="none" w:sz="0" w:space="0" w:color="auto"/>
        <w:right w:val="none" w:sz="0" w:space="0" w:color="auto"/>
      </w:divBdr>
    </w:div>
    <w:div w:id="1734768177">
      <w:bodyDiv w:val="1"/>
      <w:marLeft w:val="0"/>
      <w:marRight w:val="0"/>
      <w:marTop w:val="0"/>
      <w:marBottom w:val="0"/>
      <w:divBdr>
        <w:top w:val="none" w:sz="0" w:space="0" w:color="auto"/>
        <w:left w:val="none" w:sz="0" w:space="0" w:color="auto"/>
        <w:bottom w:val="none" w:sz="0" w:space="0" w:color="auto"/>
        <w:right w:val="none" w:sz="0" w:space="0" w:color="auto"/>
      </w:divBdr>
    </w:div>
    <w:div w:id="1735159032">
      <w:bodyDiv w:val="1"/>
      <w:marLeft w:val="0"/>
      <w:marRight w:val="0"/>
      <w:marTop w:val="0"/>
      <w:marBottom w:val="0"/>
      <w:divBdr>
        <w:top w:val="none" w:sz="0" w:space="0" w:color="auto"/>
        <w:left w:val="none" w:sz="0" w:space="0" w:color="auto"/>
        <w:bottom w:val="none" w:sz="0" w:space="0" w:color="auto"/>
        <w:right w:val="none" w:sz="0" w:space="0" w:color="auto"/>
      </w:divBdr>
    </w:div>
    <w:div w:id="1735202405">
      <w:bodyDiv w:val="1"/>
      <w:marLeft w:val="0"/>
      <w:marRight w:val="0"/>
      <w:marTop w:val="0"/>
      <w:marBottom w:val="0"/>
      <w:divBdr>
        <w:top w:val="none" w:sz="0" w:space="0" w:color="auto"/>
        <w:left w:val="none" w:sz="0" w:space="0" w:color="auto"/>
        <w:bottom w:val="none" w:sz="0" w:space="0" w:color="auto"/>
        <w:right w:val="none" w:sz="0" w:space="0" w:color="auto"/>
      </w:divBdr>
    </w:div>
    <w:div w:id="1735351053">
      <w:bodyDiv w:val="1"/>
      <w:marLeft w:val="0"/>
      <w:marRight w:val="0"/>
      <w:marTop w:val="0"/>
      <w:marBottom w:val="0"/>
      <w:divBdr>
        <w:top w:val="none" w:sz="0" w:space="0" w:color="auto"/>
        <w:left w:val="none" w:sz="0" w:space="0" w:color="auto"/>
        <w:bottom w:val="none" w:sz="0" w:space="0" w:color="auto"/>
        <w:right w:val="none" w:sz="0" w:space="0" w:color="auto"/>
      </w:divBdr>
    </w:div>
    <w:div w:id="1735353622">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5813875">
      <w:bodyDiv w:val="1"/>
      <w:marLeft w:val="0"/>
      <w:marRight w:val="0"/>
      <w:marTop w:val="0"/>
      <w:marBottom w:val="0"/>
      <w:divBdr>
        <w:top w:val="none" w:sz="0" w:space="0" w:color="auto"/>
        <w:left w:val="none" w:sz="0" w:space="0" w:color="auto"/>
        <w:bottom w:val="none" w:sz="0" w:space="0" w:color="auto"/>
        <w:right w:val="none" w:sz="0" w:space="0" w:color="auto"/>
      </w:divBdr>
    </w:div>
    <w:div w:id="1735856476">
      <w:bodyDiv w:val="1"/>
      <w:marLeft w:val="0"/>
      <w:marRight w:val="0"/>
      <w:marTop w:val="0"/>
      <w:marBottom w:val="0"/>
      <w:divBdr>
        <w:top w:val="none" w:sz="0" w:space="0" w:color="auto"/>
        <w:left w:val="none" w:sz="0" w:space="0" w:color="auto"/>
        <w:bottom w:val="none" w:sz="0" w:space="0" w:color="auto"/>
        <w:right w:val="none" w:sz="0" w:space="0" w:color="auto"/>
      </w:divBdr>
    </w:div>
    <w:div w:id="1736007806">
      <w:bodyDiv w:val="1"/>
      <w:marLeft w:val="0"/>
      <w:marRight w:val="0"/>
      <w:marTop w:val="0"/>
      <w:marBottom w:val="0"/>
      <w:divBdr>
        <w:top w:val="none" w:sz="0" w:space="0" w:color="auto"/>
        <w:left w:val="none" w:sz="0" w:space="0" w:color="auto"/>
        <w:bottom w:val="none" w:sz="0" w:space="0" w:color="auto"/>
        <w:right w:val="none" w:sz="0" w:space="0" w:color="auto"/>
      </w:divBdr>
    </w:div>
    <w:div w:id="1736010384">
      <w:bodyDiv w:val="1"/>
      <w:marLeft w:val="0"/>
      <w:marRight w:val="0"/>
      <w:marTop w:val="0"/>
      <w:marBottom w:val="0"/>
      <w:divBdr>
        <w:top w:val="none" w:sz="0" w:space="0" w:color="auto"/>
        <w:left w:val="none" w:sz="0" w:space="0" w:color="auto"/>
        <w:bottom w:val="none" w:sz="0" w:space="0" w:color="auto"/>
        <w:right w:val="none" w:sz="0" w:space="0" w:color="auto"/>
      </w:divBdr>
    </w:div>
    <w:div w:id="1736272763">
      <w:bodyDiv w:val="1"/>
      <w:marLeft w:val="0"/>
      <w:marRight w:val="0"/>
      <w:marTop w:val="0"/>
      <w:marBottom w:val="0"/>
      <w:divBdr>
        <w:top w:val="none" w:sz="0" w:space="0" w:color="auto"/>
        <w:left w:val="none" w:sz="0" w:space="0" w:color="auto"/>
        <w:bottom w:val="none" w:sz="0" w:space="0" w:color="auto"/>
        <w:right w:val="none" w:sz="0" w:space="0" w:color="auto"/>
      </w:divBdr>
    </w:div>
    <w:div w:id="1736508222">
      <w:bodyDiv w:val="1"/>
      <w:marLeft w:val="0"/>
      <w:marRight w:val="0"/>
      <w:marTop w:val="0"/>
      <w:marBottom w:val="0"/>
      <w:divBdr>
        <w:top w:val="none" w:sz="0" w:space="0" w:color="auto"/>
        <w:left w:val="none" w:sz="0" w:space="0" w:color="auto"/>
        <w:bottom w:val="none" w:sz="0" w:space="0" w:color="auto"/>
        <w:right w:val="none" w:sz="0" w:space="0" w:color="auto"/>
      </w:divBdr>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35641">
      <w:bodyDiv w:val="1"/>
      <w:marLeft w:val="0"/>
      <w:marRight w:val="0"/>
      <w:marTop w:val="0"/>
      <w:marBottom w:val="0"/>
      <w:divBdr>
        <w:top w:val="none" w:sz="0" w:space="0" w:color="auto"/>
        <w:left w:val="none" w:sz="0" w:space="0" w:color="auto"/>
        <w:bottom w:val="none" w:sz="0" w:space="0" w:color="auto"/>
        <w:right w:val="none" w:sz="0" w:space="0" w:color="auto"/>
      </w:divBdr>
    </w:div>
    <w:div w:id="1736926055">
      <w:bodyDiv w:val="1"/>
      <w:marLeft w:val="0"/>
      <w:marRight w:val="0"/>
      <w:marTop w:val="0"/>
      <w:marBottom w:val="0"/>
      <w:divBdr>
        <w:top w:val="none" w:sz="0" w:space="0" w:color="auto"/>
        <w:left w:val="none" w:sz="0" w:space="0" w:color="auto"/>
        <w:bottom w:val="none" w:sz="0" w:space="0" w:color="auto"/>
        <w:right w:val="none" w:sz="0" w:space="0" w:color="auto"/>
      </w:divBdr>
    </w:div>
    <w:div w:id="1736929384">
      <w:bodyDiv w:val="1"/>
      <w:marLeft w:val="0"/>
      <w:marRight w:val="0"/>
      <w:marTop w:val="0"/>
      <w:marBottom w:val="0"/>
      <w:divBdr>
        <w:top w:val="none" w:sz="0" w:space="0" w:color="auto"/>
        <w:left w:val="none" w:sz="0" w:space="0" w:color="auto"/>
        <w:bottom w:val="none" w:sz="0" w:space="0" w:color="auto"/>
        <w:right w:val="none" w:sz="0" w:space="0" w:color="auto"/>
      </w:divBdr>
    </w:div>
    <w:div w:id="1737435379">
      <w:bodyDiv w:val="1"/>
      <w:marLeft w:val="0"/>
      <w:marRight w:val="0"/>
      <w:marTop w:val="0"/>
      <w:marBottom w:val="0"/>
      <w:divBdr>
        <w:top w:val="none" w:sz="0" w:space="0" w:color="auto"/>
        <w:left w:val="none" w:sz="0" w:space="0" w:color="auto"/>
        <w:bottom w:val="none" w:sz="0" w:space="0" w:color="auto"/>
        <w:right w:val="none" w:sz="0" w:space="0" w:color="auto"/>
      </w:divBdr>
    </w:div>
    <w:div w:id="1737629427">
      <w:bodyDiv w:val="1"/>
      <w:marLeft w:val="0"/>
      <w:marRight w:val="0"/>
      <w:marTop w:val="0"/>
      <w:marBottom w:val="0"/>
      <w:divBdr>
        <w:top w:val="none" w:sz="0" w:space="0" w:color="auto"/>
        <w:left w:val="none" w:sz="0" w:space="0" w:color="auto"/>
        <w:bottom w:val="none" w:sz="0" w:space="0" w:color="auto"/>
        <w:right w:val="none" w:sz="0" w:space="0" w:color="auto"/>
      </w:divBdr>
    </w:div>
    <w:div w:id="1737774366">
      <w:bodyDiv w:val="1"/>
      <w:marLeft w:val="0"/>
      <w:marRight w:val="0"/>
      <w:marTop w:val="0"/>
      <w:marBottom w:val="0"/>
      <w:divBdr>
        <w:top w:val="none" w:sz="0" w:space="0" w:color="auto"/>
        <w:left w:val="none" w:sz="0" w:space="0" w:color="auto"/>
        <w:bottom w:val="none" w:sz="0" w:space="0" w:color="auto"/>
        <w:right w:val="none" w:sz="0" w:space="0" w:color="auto"/>
      </w:divBdr>
    </w:div>
    <w:div w:id="1738086603">
      <w:bodyDiv w:val="1"/>
      <w:marLeft w:val="0"/>
      <w:marRight w:val="0"/>
      <w:marTop w:val="0"/>
      <w:marBottom w:val="0"/>
      <w:divBdr>
        <w:top w:val="none" w:sz="0" w:space="0" w:color="auto"/>
        <w:left w:val="none" w:sz="0" w:space="0" w:color="auto"/>
        <w:bottom w:val="none" w:sz="0" w:space="0" w:color="auto"/>
        <w:right w:val="none" w:sz="0" w:space="0" w:color="auto"/>
      </w:divBdr>
    </w:div>
    <w:div w:id="1738092676">
      <w:bodyDiv w:val="1"/>
      <w:marLeft w:val="0"/>
      <w:marRight w:val="0"/>
      <w:marTop w:val="0"/>
      <w:marBottom w:val="0"/>
      <w:divBdr>
        <w:top w:val="none" w:sz="0" w:space="0" w:color="auto"/>
        <w:left w:val="none" w:sz="0" w:space="0" w:color="auto"/>
        <w:bottom w:val="none" w:sz="0" w:space="0" w:color="auto"/>
        <w:right w:val="none" w:sz="0" w:space="0" w:color="auto"/>
      </w:divBdr>
    </w:div>
    <w:div w:id="1738433552">
      <w:bodyDiv w:val="1"/>
      <w:marLeft w:val="0"/>
      <w:marRight w:val="0"/>
      <w:marTop w:val="0"/>
      <w:marBottom w:val="0"/>
      <w:divBdr>
        <w:top w:val="none" w:sz="0" w:space="0" w:color="auto"/>
        <w:left w:val="none" w:sz="0" w:space="0" w:color="auto"/>
        <w:bottom w:val="none" w:sz="0" w:space="0" w:color="auto"/>
        <w:right w:val="none" w:sz="0" w:space="0" w:color="auto"/>
      </w:divBdr>
    </w:div>
    <w:div w:id="1738437817">
      <w:bodyDiv w:val="1"/>
      <w:marLeft w:val="0"/>
      <w:marRight w:val="0"/>
      <w:marTop w:val="0"/>
      <w:marBottom w:val="0"/>
      <w:divBdr>
        <w:top w:val="none" w:sz="0" w:space="0" w:color="auto"/>
        <w:left w:val="none" w:sz="0" w:space="0" w:color="auto"/>
        <w:bottom w:val="none" w:sz="0" w:space="0" w:color="auto"/>
        <w:right w:val="none" w:sz="0" w:space="0" w:color="auto"/>
      </w:divBdr>
    </w:div>
    <w:div w:id="1738553657">
      <w:bodyDiv w:val="1"/>
      <w:marLeft w:val="0"/>
      <w:marRight w:val="0"/>
      <w:marTop w:val="0"/>
      <w:marBottom w:val="0"/>
      <w:divBdr>
        <w:top w:val="none" w:sz="0" w:space="0" w:color="auto"/>
        <w:left w:val="none" w:sz="0" w:space="0" w:color="auto"/>
        <w:bottom w:val="none" w:sz="0" w:space="0" w:color="auto"/>
        <w:right w:val="none" w:sz="0" w:space="0" w:color="auto"/>
      </w:divBdr>
    </w:div>
    <w:div w:id="1738628577">
      <w:bodyDiv w:val="1"/>
      <w:marLeft w:val="0"/>
      <w:marRight w:val="0"/>
      <w:marTop w:val="0"/>
      <w:marBottom w:val="0"/>
      <w:divBdr>
        <w:top w:val="none" w:sz="0" w:space="0" w:color="auto"/>
        <w:left w:val="none" w:sz="0" w:space="0" w:color="auto"/>
        <w:bottom w:val="none" w:sz="0" w:space="0" w:color="auto"/>
        <w:right w:val="none" w:sz="0" w:space="0" w:color="auto"/>
      </w:divBdr>
    </w:div>
    <w:div w:id="1738816018">
      <w:bodyDiv w:val="1"/>
      <w:marLeft w:val="0"/>
      <w:marRight w:val="0"/>
      <w:marTop w:val="0"/>
      <w:marBottom w:val="0"/>
      <w:divBdr>
        <w:top w:val="none" w:sz="0" w:space="0" w:color="auto"/>
        <w:left w:val="none" w:sz="0" w:space="0" w:color="auto"/>
        <w:bottom w:val="none" w:sz="0" w:space="0" w:color="auto"/>
        <w:right w:val="none" w:sz="0" w:space="0" w:color="auto"/>
      </w:divBdr>
    </w:div>
    <w:div w:id="1738938034">
      <w:bodyDiv w:val="1"/>
      <w:marLeft w:val="0"/>
      <w:marRight w:val="0"/>
      <w:marTop w:val="0"/>
      <w:marBottom w:val="0"/>
      <w:divBdr>
        <w:top w:val="none" w:sz="0" w:space="0" w:color="auto"/>
        <w:left w:val="none" w:sz="0" w:space="0" w:color="auto"/>
        <w:bottom w:val="none" w:sz="0" w:space="0" w:color="auto"/>
        <w:right w:val="none" w:sz="0" w:space="0" w:color="auto"/>
      </w:divBdr>
    </w:div>
    <w:div w:id="1738942400">
      <w:bodyDiv w:val="1"/>
      <w:marLeft w:val="0"/>
      <w:marRight w:val="0"/>
      <w:marTop w:val="0"/>
      <w:marBottom w:val="0"/>
      <w:divBdr>
        <w:top w:val="none" w:sz="0" w:space="0" w:color="auto"/>
        <w:left w:val="none" w:sz="0" w:space="0" w:color="auto"/>
        <w:bottom w:val="none" w:sz="0" w:space="0" w:color="auto"/>
        <w:right w:val="none" w:sz="0" w:space="0" w:color="auto"/>
      </w:divBdr>
    </w:div>
    <w:div w:id="1739207690">
      <w:bodyDiv w:val="1"/>
      <w:marLeft w:val="0"/>
      <w:marRight w:val="0"/>
      <w:marTop w:val="0"/>
      <w:marBottom w:val="0"/>
      <w:divBdr>
        <w:top w:val="none" w:sz="0" w:space="0" w:color="auto"/>
        <w:left w:val="none" w:sz="0" w:space="0" w:color="auto"/>
        <w:bottom w:val="none" w:sz="0" w:space="0" w:color="auto"/>
        <w:right w:val="none" w:sz="0" w:space="0" w:color="auto"/>
      </w:divBdr>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327765">
      <w:bodyDiv w:val="1"/>
      <w:marLeft w:val="0"/>
      <w:marRight w:val="0"/>
      <w:marTop w:val="0"/>
      <w:marBottom w:val="0"/>
      <w:divBdr>
        <w:top w:val="none" w:sz="0" w:space="0" w:color="auto"/>
        <w:left w:val="none" w:sz="0" w:space="0" w:color="auto"/>
        <w:bottom w:val="none" w:sz="0" w:space="0" w:color="auto"/>
        <w:right w:val="none" w:sz="0" w:space="0" w:color="auto"/>
      </w:divBdr>
    </w:div>
    <w:div w:id="1739396546">
      <w:bodyDiv w:val="1"/>
      <w:marLeft w:val="0"/>
      <w:marRight w:val="0"/>
      <w:marTop w:val="0"/>
      <w:marBottom w:val="0"/>
      <w:divBdr>
        <w:top w:val="none" w:sz="0" w:space="0" w:color="auto"/>
        <w:left w:val="none" w:sz="0" w:space="0" w:color="auto"/>
        <w:bottom w:val="none" w:sz="0" w:space="0" w:color="auto"/>
        <w:right w:val="none" w:sz="0" w:space="0" w:color="auto"/>
      </w:divBdr>
    </w:div>
    <w:div w:id="1739552695">
      <w:bodyDiv w:val="1"/>
      <w:marLeft w:val="0"/>
      <w:marRight w:val="0"/>
      <w:marTop w:val="0"/>
      <w:marBottom w:val="0"/>
      <w:divBdr>
        <w:top w:val="none" w:sz="0" w:space="0" w:color="auto"/>
        <w:left w:val="none" w:sz="0" w:space="0" w:color="auto"/>
        <w:bottom w:val="none" w:sz="0" w:space="0" w:color="auto"/>
        <w:right w:val="none" w:sz="0" w:space="0" w:color="auto"/>
      </w:divBdr>
    </w:div>
    <w:div w:id="1739742853">
      <w:bodyDiv w:val="1"/>
      <w:marLeft w:val="0"/>
      <w:marRight w:val="0"/>
      <w:marTop w:val="0"/>
      <w:marBottom w:val="0"/>
      <w:divBdr>
        <w:top w:val="none" w:sz="0" w:space="0" w:color="auto"/>
        <w:left w:val="none" w:sz="0" w:space="0" w:color="auto"/>
        <w:bottom w:val="none" w:sz="0" w:space="0" w:color="auto"/>
        <w:right w:val="none" w:sz="0" w:space="0" w:color="auto"/>
      </w:divBdr>
    </w:div>
    <w:div w:id="1739788739">
      <w:bodyDiv w:val="1"/>
      <w:marLeft w:val="0"/>
      <w:marRight w:val="0"/>
      <w:marTop w:val="0"/>
      <w:marBottom w:val="0"/>
      <w:divBdr>
        <w:top w:val="none" w:sz="0" w:space="0" w:color="auto"/>
        <w:left w:val="none" w:sz="0" w:space="0" w:color="auto"/>
        <w:bottom w:val="none" w:sz="0" w:space="0" w:color="auto"/>
        <w:right w:val="none" w:sz="0" w:space="0" w:color="auto"/>
      </w:divBdr>
    </w:div>
    <w:div w:id="1739859979">
      <w:bodyDiv w:val="1"/>
      <w:marLeft w:val="0"/>
      <w:marRight w:val="0"/>
      <w:marTop w:val="0"/>
      <w:marBottom w:val="0"/>
      <w:divBdr>
        <w:top w:val="none" w:sz="0" w:space="0" w:color="auto"/>
        <w:left w:val="none" w:sz="0" w:space="0" w:color="auto"/>
        <w:bottom w:val="none" w:sz="0" w:space="0" w:color="auto"/>
        <w:right w:val="none" w:sz="0" w:space="0" w:color="auto"/>
      </w:divBdr>
    </w:div>
    <w:div w:id="1739860058">
      <w:bodyDiv w:val="1"/>
      <w:marLeft w:val="0"/>
      <w:marRight w:val="0"/>
      <w:marTop w:val="0"/>
      <w:marBottom w:val="0"/>
      <w:divBdr>
        <w:top w:val="none" w:sz="0" w:space="0" w:color="auto"/>
        <w:left w:val="none" w:sz="0" w:space="0" w:color="auto"/>
        <w:bottom w:val="none" w:sz="0" w:space="0" w:color="auto"/>
        <w:right w:val="none" w:sz="0" w:space="0" w:color="auto"/>
      </w:divBdr>
    </w:div>
    <w:div w:id="1740132859">
      <w:bodyDiv w:val="1"/>
      <w:marLeft w:val="0"/>
      <w:marRight w:val="0"/>
      <w:marTop w:val="0"/>
      <w:marBottom w:val="0"/>
      <w:divBdr>
        <w:top w:val="none" w:sz="0" w:space="0" w:color="auto"/>
        <w:left w:val="none" w:sz="0" w:space="0" w:color="auto"/>
        <w:bottom w:val="none" w:sz="0" w:space="0" w:color="auto"/>
        <w:right w:val="none" w:sz="0" w:space="0" w:color="auto"/>
      </w:divBdr>
    </w:div>
    <w:div w:id="1740202670">
      <w:bodyDiv w:val="1"/>
      <w:marLeft w:val="0"/>
      <w:marRight w:val="0"/>
      <w:marTop w:val="0"/>
      <w:marBottom w:val="0"/>
      <w:divBdr>
        <w:top w:val="none" w:sz="0" w:space="0" w:color="auto"/>
        <w:left w:val="none" w:sz="0" w:space="0" w:color="auto"/>
        <w:bottom w:val="none" w:sz="0" w:space="0" w:color="auto"/>
        <w:right w:val="none" w:sz="0" w:space="0" w:color="auto"/>
      </w:divBdr>
    </w:div>
    <w:div w:id="1740202813">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4151">
      <w:bodyDiv w:val="1"/>
      <w:marLeft w:val="0"/>
      <w:marRight w:val="0"/>
      <w:marTop w:val="0"/>
      <w:marBottom w:val="0"/>
      <w:divBdr>
        <w:top w:val="none" w:sz="0" w:space="0" w:color="auto"/>
        <w:left w:val="none" w:sz="0" w:space="0" w:color="auto"/>
        <w:bottom w:val="none" w:sz="0" w:space="0" w:color="auto"/>
        <w:right w:val="none" w:sz="0" w:space="0" w:color="auto"/>
      </w:divBdr>
    </w:div>
    <w:div w:id="1740446675">
      <w:bodyDiv w:val="1"/>
      <w:marLeft w:val="0"/>
      <w:marRight w:val="0"/>
      <w:marTop w:val="0"/>
      <w:marBottom w:val="0"/>
      <w:divBdr>
        <w:top w:val="none" w:sz="0" w:space="0" w:color="auto"/>
        <w:left w:val="none" w:sz="0" w:space="0" w:color="auto"/>
        <w:bottom w:val="none" w:sz="0" w:space="0" w:color="auto"/>
        <w:right w:val="none" w:sz="0" w:space="0" w:color="auto"/>
      </w:divBdr>
    </w:div>
    <w:div w:id="1740664914">
      <w:bodyDiv w:val="1"/>
      <w:marLeft w:val="0"/>
      <w:marRight w:val="0"/>
      <w:marTop w:val="0"/>
      <w:marBottom w:val="0"/>
      <w:divBdr>
        <w:top w:val="none" w:sz="0" w:space="0" w:color="auto"/>
        <w:left w:val="none" w:sz="0" w:space="0" w:color="auto"/>
        <w:bottom w:val="none" w:sz="0" w:space="0" w:color="auto"/>
        <w:right w:val="none" w:sz="0" w:space="0" w:color="auto"/>
      </w:divBdr>
    </w:div>
    <w:div w:id="1740857347">
      <w:bodyDiv w:val="1"/>
      <w:marLeft w:val="0"/>
      <w:marRight w:val="0"/>
      <w:marTop w:val="0"/>
      <w:marBottom w:val="0"/>
      <w:divBdr>
        <w:top w:val="none" w:sz="0" w:space="0" w:color="auto"/>
        <w:left w:val="none" w:sz="0" w:space="0" w:color="auto"/>
        <w:bottom w:val="none" w:sz="0" w:space="0" w:color="auto"/>
        <w:right w:val="none" w:sz="0" w:space="0" w:color="auto"/>
      </w:divBdr>
    </w:div>
    <w:div w:id="1740908071">
      <w:bodyDiv w:val="1"/>
      <w:marLeft w:val="0"/>
      <w:marRight w:val="0"/>
      <w:marTop w:val="0"/>
      <w:marBottom w:val="0"/>
      <w:divBdr>
        <w:top w:val="none" w:sz="0" w:space="0" w:color="auto"/>
        <w:left w:val="none" w:sz="0" w:space="0" w:color="auto"/>
        <w:bottom w:val="none" w:sz="0" w:space="0" w:color="auto"/>
        <w:right w:val="none" w:sz="0" w:space="0" w:color="auto"/>
      </w:divBdr>
    </w:div>
    <w:div w:id="1741050217">
      <w:bodyDiv w:val="1"/>
      <w:marLeft w:val="0"/>
      <w:marRight w:val="0"/>
      <w:marTop w:val="0"/>
      <w:marBottom w:val="0"/>
      <w:divBdr>
        <w:top w:val="none" w:sz="0" w:space="0" w:color="auto"/>
        <w:left w:val="none" w:sz="0" w:space="0" w:color="auto"/>
        <w:bottom w:val="none" w:sz="0" w:space="0" w:color="auto"/>
        <w:right w:val="none" w:sz="0" w:space="0" w:color="auto"/>
      </w:divBdr>
    </w:div>
    <w:div w:id="1741832049">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2367073">
      <w:bodyDiv w:val="1"/>
      <w:marLeft w:val="0"/>
      <w:marRight w:val="0"/>
      <w:marTop w:val="0"/>
      <w:marBottom w:val="0"/>
      <w:divBdr>
        <w:top w:val="none" w:sz="0" w:space="0" w:color="auto"/>
        <w:left w:val="none" w:sz="0" w:space="0" w:color="auto"/>
        <w:bottom w:val="none" w:sz="0" w:space="0" w:color="auto"/>
        <w:right w:val="none" w:sz="0" w:space="0" w:color="auto"/>
      </w:divBdr>
    </w:div>
    <w:div w:id="1742410111">
      <w:bodyDiv w:val="1"/>
      <w:marLeft w:val="0"/>
      <w:marRight w:val="0"/>
      <w:marTop w:val="0"/>
      <w:marBottom w:val="0"/>
      <w:divBdr>
        <w:top w:val="none" w:sz="0" w:space="0" w:color="auto"/>
        <w:left w:val="none" w:sz="0" w:space="0" w:color="auto"/>
        <w:bottom w:val="none" w:sz="0" w:space="0" w:color="auto"/>
        <w:right w:val="none" w:sz="0" w:space="0" w:color="auto"/>
      </w:divBdr>
    </w:div>
    <w:div w:id="1742411743">
      <w:bodyDiv w:val="1"/>
      <w:marLeft w:val="0"/>
      <w:marRight w:val="0"/>
      <w:marTop w:val="0"/>
      <w:marBottom w:val="0"/>
      <w:divBdr>
        <w:top w:val="none" w:sz="0" w:space="0" w:color="auto"/>
        <w:left w:val="none" w:sz="0" w:space="0" w:color="auto"/>
        <w:bottom w:val="none" w:sz="0" w:space="0" w:color="auto"/>
        <w:right w:val="none" w:sz="0" w:space="0" w:color="auto"/>
      </w:divBdr>
    </w:div>
    <w:div w:id="1742486916">
      <w:bodyDiv w:val="1"/>
      <w:marLeft w:val="0"/>
      <w:marRight w:val="0"/>
      <w:marTop w:val="0"/>
      <w:marBottom w:val="0"/>
      <w:divBdr>
        <w:top w:val="none" w:sz="0" w:space="0" w:color="auto"/>
        <w:left w:val="none" w:sz="0" w:space="0" w:color="auto"/>
        <w:bottom w:val="none" w:sz="0" w:space="0" w:color="auto"/>
        <w:right w:val="none" w:sz="0" w:space="0" w:color="auto"/>
      </w:divBdr>
    </w:div>
    <w:div w:id="1742555044">
      <w:bodyDiv w:val="1"/>
      <w:marLeft w:val="0"/>
      <w:marRight w:val="0"/>
      <w:marTop w:val="0"/>
      <w:marBottom w:val="0"/>
      <w:divBdr>
        <w:top w:val="none" w:sz="0" w:space="0" w:color="auto"/>
        <w:left w:val="none" w:sz="0" w:space="0" w:color="auto"/>
        <w:bottom w:val="none" w:sz="0" w:space="0" w:color="auto"/>
        <w:right w:val="none" w:sz="0" w:space="0" w:color="auto"/>
      </w:divBdr>
    </w:div>
    <w:div w:id="1742557821">
      <w:bodyDiv w:val="1"/>
      <w:marLeft w:val="0"/>
      <w:marRight w:val="0"/>
      <w:marTop w:val="0"/>
      <w:marBottom w:val="0"/>
      <w:divBdr>
        <w:top w:val="none" w:sz="0" w:space="0" w:color="auto"/>
        <w:left w:val="none" w:sz="0" w:space="0" w:color="auto"/>
        <w:bottom w:val="none" w:sz="0" w:space="0" w:color="auto"/>
        <w:right w:val="none" w:sz="0" w:space="0" w:color="auto"/>
      </w:divBdr>
    </w:div>
    <w:div w:id="1742561714">
      <w:bodyDiv w:val="1"/>
      <w:marLeft w:val="0"/>
      <w:marRight w:val="0"/>
      <w:marTop w:val="0"/>
      <w:marBottom w:val="0"/>
      <w:divBdr>
        <w:top w:val="none" w:sz="0" w:space="0" w:color="auto"/>
        <w:left w:val="none" w:sz="0" w:space="0" w:color="auto"/>
        <w:bottom w:val="none" w:sz="0" w:space="0" w:color="auto"/>
        <w:right w:val="none" w:sz="0" w:space="0" w:color="auto"/>
      </w:divBdr>
    </w:div>
    <w:div w:id="1742602767">
      <w:bodyDiv w:val="1"/>
      <w:marLeft w:val="0"/>
      <w:marRight w:val="0"/>
      <w:marTop w:val="0"/>
      <w:marBottom w:val="0"/>
      <w:divBdr>
        <w:top w:val="none" w:sz="0" w:space="0" w:color="auto"/>
        <w:left w:val="none" w:sz="0" w:space="0" w:color="auto"/>
        <w:bottom w:val="none" w:sz="0" w:space="0" w:color="auto"/>
        <w:right w:val="none" w:sz="0" w:space="0" w:color="auto"/>
      </w:divBdr>
    </w:div>
    <w:div w:id="1742870431">
      <w:bodyDiv w:val="1"/>
      <w:marLeft w:val="0"/>
      <w:marRight w:val="0"/>
      <w:marTop w:val="0"/>
      <w:marBottom w:val="0"/>
      <w:divBdr>
        <w:top w:val="none" w:sz="0" w:space="0" w:color="auto"/>
        <w:left w:val="none" w:sz="0" w:space="0" w:color="auto"/>
        <w:bottom w:val="none" w:sz="0" w:space="0" w:color="auto"/>
        <w:right w:val="none" w:sz="0" w:space="0" w:color="auto"/>
      </w:divBdr>
    </w:div>
    <w:div w:id="1742947907">
      <w:bodyDiv w:val="1"/>
      <w:marLeft w:val="0"/>
      <w:marRight w:val="0"/>
      <w:marTop w:val="0"/>
      <w:marBottom w:val="0"/>
      <w:divBdr>
        <w:top w:val="none" w:sz="0" w:space="0" w:color="auto"/>
        <w:left w:val="none" w:sz="0" w:space="0" w:color="auto"/>
        <w:bottom w:val="none" w:sz="0" w:space="0" w:color="auto"/>
        <w:right w:val="none" w:sz="0" w:space="0" w:color="auto"/>
      </w:divBdr>
    </w:div>
    <w:div w:id="1743025075">
      <w:bodyDiv w:val="1"/>
      <w:marLeft w:val="0"/>
      <w:marRight w:val="0"/>
      <w:marTop w:val="0"/>
      <w:marBottom w:val="0"/>
      <w:divBdr>
        <w:top w:val="none" w:sz="0" w:space="0" w:color="auto"/>
        <w:left w:val="none" w:sz="0" w:space="0" w:color="auto"/>
        <w:bottom w:val="none" w:sz="0" w:space="0" w:color="auto"/>
        <w:right w:val="none" w:sz="0" w:space="0" w:color="auto"/>
      </w:divBdr>
    </w:div>
    <w:div w:id="1743135849">
      <w:bodyDiv w:val="1"/>
      <w:marLeft w:val="0"/>
      <w:marRight w:val="0"/>
      <w:marTop w:val="0"/>
      <w:marBottom w:val="0"/>
      <w:divBdr>
        <w:top w:val="none" w:sz="0" w:space="0" w:color="auto"/>
        <w:left w:val="none" w:sz="0" w:space="0" w:color="auto"/>
        <w:bottom w:val="none" w:sz="0" w:space="0" w:color="auto"/>
        <w:right w:val="none" w:sz="0" w:space="0" w:color="auto"/>
      </w:divBdr>
    </w:div>
    <w:div w:id="1743141689">
      <w:bodyDiv w:val="1"/>
      <w:marLeft w:val="0"/>
      <w:marRight w:val="0"/>
      <w:marTop w:val="0"/>
      <w:marBottom w:val="0"/>
      <w:divBdr>
        <w:top w:val="none" w:sz="0" w:space="0" w:color="auto"/>
        <w:left w:val="none" w:sz="0" w:space="0" w:color="auto"/>
        <w:bottom w:val="none" w:sz="0" w:space="0" w:color="auto"/>
        <w:right w:val="none" w:sz="0" w:space="0" w:color="auto"/>
      </w:divBdr>
    </w:div>
    <w:div w:id="1743331249">
      <w:bodyDiv w:val="1"/>
      <w:marLeft w:val="0"/>
      <w:marRight w:val="0"/>
      <w:marTop w:val="0"/>
      <w:marBottom w:val="0"/>
      <w:divBdr>
        <w:top w:val="none" w:sz="0" w:space="0" w:color="auto"/>
        <w:left w:val="none" w:sz="0" w:space="0" w:color="auto"/>
        <w:bottom w:val="none" w:sz="0" w:space="0" w:color="auto"/>
        <w:right w:val="none" w:sz="0" w:space="0" w:color="auto"/>
      </w:divBdr>
    </w:div>
    <w:div w:id="1743672495">
      <w:bodyDiv w:val="1"/>
      <w:marLeft w:val="0"/>
      <w:marRight w:val="0"/>
      <w:marTop w:val="0"/>
      <w:marBottom w:val="0"/>
      <w:divBdr>
        <w:top w:val="none" w:sz="0" w:space="0" w:color="auto"/>
        <w:left w:val="none" w:sz="0" w:space="0" w:color="auto"/>
        <w:bottom w:val="none" w:sz="0" w:space="0" w:color="auto"/>
        <w:right w:val="none" w:sz="0" w:space="0" w:color="auto"/>
      </w:divBdr>
    </w:div>
    <w:div w:id="1743991635">
      <w:bodyDiv w:val="1"/>
      <w:marLeft w:val="0"/>
      <w:marRight w:val="0"/>
      <w:marTop w:val="0"/>
      <w:marBottom w:val="0"/>
      <w:divBdr>
        <w:top w:val="none" w:sz="0" w:space="0" w:color="auto"/>
        <w:left w:val="none" w:sz="0" w:space="0" w:color="auto"/>
        <w:bottom w:val="none" w:sz="0" w:space="0" w:color="auto"/>
        <w:right w:val="none" w:sz="0" w:space="0" w:color="auto"/>
      </w:divBdr>
    </w:div>
    <w:div w:id="1744063681">
      <w:bodyDiv w:val="1"/>
      <w:marLeft w:val="0"/>
      <w:marRight w:val="0"/>
      <w:marTop w:val="0"/>
      <w:marBottom w:val="0"/>
      <w:divBdr>
        <w:top w:val="none" w:sz="0" w:space="0" w:color="auto"/>
        <w:left w:val="none" w:sz="0" w:space="0" w:color="auto"/>
        <w:bottom w:val="none" w:sz="0" w:space="0" w:color="auto"/>
        <w:right w:val="none" w:sz="0" w:space="0" w:color="auto"/>
      </w:divBdr>
    </w:div>
    <w:div w:id="1744180103">
      <w:bodyDiv w:val="1"/>
      <w:marLeft w:val="0"/>
      <w:marRight w:val="0"/>
      <w:marTop w:val="0"/>
      <w:marBottom w:val="0"/>
      <w:divBdr>
        <w:top w:val="none" w:sz="0" w:space="0" w:color="auto"/>
        <w:left w:val="none" w:sz="0" w:space="0" w:color="auto"/>
        <w:bottom w:val="none" w:sz="0" w:space="0" w:color="auto"/>
        <w:right w:val="none" w:sz="0" w:space="0" w:color="auto"/>
      </w:divBdr>
    </w:div>
    <w:div w:id="1744327437">
      <w:bodyDiv w:val="1"/>
      <w:marLeft w:val="0"/>
      <w:marRight w:val="0"/>
      <w:marTop w:val="0"/>
      <w:marBottom w:val="0"/>
      <w:divBdr>
        <w:top w:val="none" w:sz="0" w:space="0" w:color="auto"/>
        <w:left w:val="none" w:sz="0" w:space="0" w:color="auto"/>
        <w:bottom w:val="none" w:sz="0" w:space="0" w:color="auto"/>
        <w:right w:val="none" w:sz="0" w:space="0" w:color="auto"/>
      </w:divBdr>
    </w:div>
    <w:div w:id="1744327900">
      <w:bodyDiv w:val="1"/>
      <w:marLeft w:val="0"/>
      <w:marRight w:val="0"/>
      <w:marTop w:val="0"/>
      <w:marBottom w:val="0"/>
      <w:divBdr>
        <w:top w:val="none" w:sz="0" w:space="0" w:color="auto"/>
        <w:left w:val="none" w:sz="0" w:space="0" w:color="auto"/>
        <w:bottom w:val="none" w:sz="0" w:space="0" w:color="auto"/>
        <w:right w:val="none" w:sz="0" w:space="0" w:color="auto"/>
      </w:divBdr>
    </w:div>
    <w:div w:id="1744909922">
      <w:bodyDiv w:val="1"/>
      <w:marLeft w:val="0"/>
      <w:marRight w:val="0"/>
      <w:marTop w:val="0"/>
      <w:marBottom w:val="0"/>
      <w:divBdr>
        <w:top w:val="none" w:sz="0" w:space="0" w:color="auto"/>
        <w:left w:val="none" w:sz="0" w:space="0" w:color="auto"/>
        <w:bottom w:val="none" w:sz="0" w:space="0" w:color="auto"/>
        <w:right w:val="none" w:sz="0" w:space="0" w:color="auto"/>
      </w:divBdr>
    </w:div>
    <w:div w:id="1745101616">
      <w:bodyDiv w:val="1"/>
      <w:marLeft w:val="0"/>
      <w:marRight w:val="0"/>
      <w:marTop w:val="0"/>
      <w:marBottom w:val="0"/>
      <w:divBdr>
        <w:top w:val="none" w:sz="0" w:space="0" w:color="auto"/>
        <w:left w:val="none" w:sz="0" w:space="0" w:color="auto"/>
        <w:bottom w:val="none" w:sz="0" w:space="0" w:color="auto"/>
        <w:right w:val="none" w:sz="0" w:space="0" w:color="auto"/>
      </w:divBdr>
    </w:div>
    <w:div w:id="1745103570">
      <w:bodyDiv w:val="1"/>
      <w:marLeft w:val="0"/>
      <w:marRight w:val="0"/>
      <w:marTop w:val="0"/>
      <w:marBottom w:val="0"/>
      <w:divBdr>
        <w:top w:val="none" w:sz="0" w:space="0" w:color="auto"/>
        <w:left w:val="none" w:sz="0" w:space="0" w:color="auto"/>
        <w:bottom w:val="none" w:sz="0" w:space="0" w:color="auto"/>
        <w:right w:val="none" w:sz="0" w:space="0" w:color="auto"/>
      </w:divBdr>
    </w:div>
    <w:div w:id="1745446706">
      <w:bodyDiv w:val="1"/>
      <w:marLeft w:val="0"/>
      <w:marRight w:val="0"/>
      <w:marTop w:val="0"/>
      <w:marBottom w:val="0"/>
      <w:divBdr>
        <w:top w:val="none" w:sz="0" w:space="0" w:color="auto"/>
        <w:left w:val="none" w:sz="0" w:space="0" w:color="auto"/>
        <w:bottom w:val="none" w:sz="0" w:space="0" w:color="auto"/>
        <w:right w:val="none" w:sz="0" w:space="0" w:color="auto"/>
      </w:divBdr>
    </w:div>
    <w:div w:id="1745490490">
      <w:bodyDiv w:val="1"/>
      <w:marLeft w:val="0"/>
      <w:marRight w:val="0"/>
      <w:marTop w:val="0"/>
      <w:marBottom w:val="0"/>
      <w:divBdr>
        <w:top w:val="none" w:sz="0" w:space="0" w:color="auto"/>
        <w:left w:val="none" w:sz="0" w:space="0" w:color="auto"/>
        <w:bottom w:val="none" w:sz="0" w:space="0" w:color="auto"/>
        <w:right w:val="none" w:sz="0" w:space="0" w:color="auto"/>
      </w:divBdr>
    </w:div>
    <w:div w:id="1745495235">
      <w:bodyDiv w:val="1"/>
      <w:marLeft w:val="0"/>
      <w:marRight w:val="0"/>
      <w:marTop w:val="0"/>
      <w:marBottom w:val="0"/>
      <w:divBdr>
        <w:top w:val="none" w:sz="0" w:space="0" w:color="auto"/>
        <w:left w:val="none" w:sz="0" w:space="0" w:color="auto"/>
        <w:bottom w:val="none" w:sz="0" w:space="0" w:color="auto"/>
        <w:right w:val="none" w:sz="0" w:space="0" w:color="auto"/>
      </w:divBdr>
    </w:div>
    <w:div w:id="1745565508">
      <w:bodyDiv w:val="1"/>
      <w:marLeft w:val="0"/>
      <w:marRight w:val="0"/>
      <w:marTop w:val="0"/>
      <w:marBottom w:val="0"/>
      <w:divBdr>
        <w:top w:val="none" w:sz="0" w:space="0" w:color="auto"/>
        <w:left w:val="none" w:sz="0" w:space="0" w:color="auto"/>
        <w:bottom w:val="none" w:sz="0" w:space="0" w:color="auto"/>
        <w:right w:val="none" w:sz="0" w:space="0" w:color="auto"/>
      </w:divBdr>
    </w:div>
    <w:div w:id="1745638248">
      <w:bodyDiv w:val="1"/>
      <w:marLeft w:val="0"/>
      <w:marRight w:val="0"/>
      <w:marTop w:val="0"/>
      <w:marBottom w:val="0"/>
      <w:divBdr>
        <w:top w:val="none" w:sz="0" w:space="0" w:color="auto"/>
        <w:left w:val="none" w:sz="0" w:space="0" w:color="auto"/>
        <w:bottom w:val="none" w:sz="0" w:space="0" w:color="auto"/>
        <w:right w:val="none" w:sz="0" w:space="0" w:color="auto"/>
      </w:divBdr>
    </w:div>
    <w:div w:id="1745640136">
      <w:bodyDiv w:val="1"/>
      <w:marLeft w:val="0"/>
      <w:marRight w:val="0"/>
      <w:marTop w:val="0"/>
      <w:marBottom w:val="0"/>
      <w:divBdr>
        <w:top w:val="none" w:sz="0" w:space="0" w:color="auto"/>
        <w:left w:val="none" w:sz="0" w:space="0" w:color="auto"/>
        <w:bottom w:val="none" w:sz="0" w:space="0" w:color="auto"/>
        <w:right w:val="none" w:sz="0" w:space="0" w:color="auto"/>
      </w:divBdr>
    </w:div>
    <w:div w:id="1745683152">
      <w:bodyDiv w:val="1"/>
      <w:marLeft w:val="0"/>
      <w:marRight w:val="0"/>
      <w:marTop w:val="0"/>
      <w:marBottom w:val="0"/>
      <w:divBdr>
        <w:top w:val="none" w:sz="0" w:space="0" w:color="auto"/>
        <w:left w:val="none" w:sz="0" w:space="0" w:color="auto"/>
        <w:bottom w:val="none" w:sz="0" w:space="0" w:color="auto"/>
        <w:right w:val="none" w:sz="0" w:space="0" w:color="auto"/>
      </w:divBdr>
    </w:div>
    <w:div w:id="1745713040">
      <w:bodyDiv w:val="1"/>
      <w:marLeft w:val="0"/>
      <w:marRight w:val="0"/>
      <w:marTop w:val="0"/>
      <w:marBottom w:val="0"/>
      <w:divBdr>
        <w:top w:val="none" w:sz="0" w:space="0" w:color="auto"/>
        <w:left w:val="none" w:sz="0" w:space="0" w:color="auto"/>
        <w:bottom w:val="none" w:sz="0" w:space="0" w:color="auto"/>
        <w:right w:val="none" w:sz="0" w:space="0" w:color="auto"/>
      </w:divBdr>
    </w:div>
    <w:div w:id="1746338730">
      <w:bodyDiv w:val="1"/>
      <w:marLeft w:val="0"/>
      <w:marRight w:val="0"/>
      <w:marTop w:val="0"/>
      <w:marBottom w:val="0"/>
      <w:divBdr>
        <w:top w:val="none" w:sz="0" w:space="0" w:color="auto"/>
        <w:left w:val="none" w:sz="0" w:space="0" w:color="auto"/>
        <w:bottom w:val="none" w:sz="0" w:space="0" w:color="auto"/>
        <w:right w:val="none" w:sz="0" w:space="0" w:color="auto"/>
      </w:divBdr>
    </w:div>
    <w:div w:id="1746536370">
      <w:bodyDiv w:val="1"/>
      <w:marLeft w:val="0"/>
      <w:marRight w:val="0"/>
      <w:marTop w:val="0"/>
      <w:marBottom w:val="0"/>
      <w:divBdr>
        <w:top w:val="none" w:sz="0" w:space="0" w:color="auto"/>
        <w:left w:val="none" w:sz="0" w:space="0" w:color="auto"/>
        <w:bottom w:val="none" w:sz="0" w:space="0" w:color="auto"/>
        <w:right w:val="none" w:sz="0" w:space="0" w:color="auto"/>
      </w:divBdr>
    </w:div>
    <w:div w:id="1746603653">
      <w:bodyDiv w:val="1"/>
      <w:marLeft w:val="0"/>
      <w:marRight w:val="0"/>
      <w:marTop w:val="0"/>
      <w:marBottom w:val="0"/>
      <w:divBdr>
        <w:top w:val="none" w:sz="0" w:space="0" w:color="auto"/>
        <w:left w:val="none" w:sz="0" w:space="0" w:color="auto"/>
        <w:bottom w:val="none" w:sz="0" w:space="0" w:color="auto"/>
        <w:right w:val="none" w:sz="0" w:space="0" w:color="auto"/>
      </w:divBdr>
    </w:div>
    <w:div w:id="1746606049">
      <w:bodyDiv w:val="1"/>
      <w:marLeft w:val="0"/>
      <w:marRight w:val="0"/>
      <w:marTop w:val="0"/>
      <w:marBottom w:val="0"/>
      <w:divBdr>
        <w:top w:val="none" w:sz="0" w:space="0" w:color="auto"/>
        <w:left w:val="none" w:sz="0" w:space="0" w:color="auto"/>
        <w:bottom w:val="none" w:sz="0" w:space="0" w:color="auto"/>
        <w:right w:val="none" w:sz="0" w:space="0" w:color="auto"/>
      </w:divBdr>
    </w:div>
    <w:div w:id="1746949643">
      <w:bodyDiv w:val="1"/>
      <w:marLeft w:val="0"/>
      <w:marRight w:val="0"/>
      <w:marTop w:val="0"/>
      <w:marBottom w:val="0"/>
      <w:divBdr>
        <w:top w:val="none" w:sz="0" w:space="0" w:color="auto"/>
        <w:left w:val="none" w:sz="0" w:space="0" w:color="auto"/>
        <w:bottom w:val="none" w:sz="0" w:space="0" w:color="auto"/>
        <w:right w:val="none" w:sz="0" w:space="0" w:color="auto"/>
      </w:divBdr>
    </w:div>
    <w:div w:id="1747066622">
      <w:bodyDiv w:val="1"/>
      <w:marLeft w:val="0"/>
      <w:marRight w:val="0"/>
      <w:marTop w:val="0"/>
      <w:marBottom w:val="0"/>
      <w:divBdr>
        <w:top w:val="none" w:sz="0" w:space="0" w:color="auto"/>
        <w:left w:val="none" w:sz="0" w:space="0" w:color="auto"/>
        <w:bottom w:val="none" w:sz="0" w:space="0" w:color="auto"/>
        <w:right w:val="none" w:sz="0" w:space="0" w:color="auto"/>
      </w:divBdr>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216943">
      <w:bodyDiv w:val="1"/>
      <w:marLeft w:val="0"/>
      <w:marRight w:val="0"/>
      <w:marTop w:val="0"/>
      <w:marBottom w:val="0"/>
      <w:divBdr>
        <w:top w:val="none" w:sz="0" w:space="0" w:color="auto"/>
        <w:left w:val="none" w:sz="0" w:space="0" w:color="auto"/>
        <w:bottom w:val="none" w:sz="0" w:space="0" w:color="auto"/>
        <w:right w:val="none" w:sz="0" w:space="0" w:color="auto"/>
      </w:divBdr>
    </w:div>
    <w:div w:id="1747335941">
      <w:bodyDiv w:val="1"/>
      <w:marLeft w:val="0"/>
      <w:marRight w:val="0"/>
      <w:marTop w:val="0"/>
      <w:marBottom w:val="0"/>
      <w:divBdr>
        <w:top w:val="none" w:sz="0" w:space="0" w:color="auto"/>
        <w:left w:val="none" w:sz="0" w:space="0" w:color="auto"/>
        <w:bottom w:val="none" w:sz="0" w:space="0" w:color="auto"/>
        <w:right w:val="none" w:sz="0" w:space="0" w:color="auto"/>
      </w:divBdr>
    </w:div>
    <w:div w:id="1747411170">
      <w:bodyDiv w:val="1"/>
      <w:marLeft w:val="0"/>
      <w:marRight w:val="0"/>
      <w:marTop w:val="0"/>
      <w:marBottom w:val="0"/>
      <w:divBdr>
        <w:top w:val="none" w:sz="0" w:space="0" w:color="auto"/>
        <w:left w:val="none" w:sz="0" w:space="0" w:color="auto"/>
        <w:bottom w:val="none" w:sz="0" w:space="0" w:color="auto"/>
        <w:right w:val="none" w:sz="0" w:space="0" w:color="auto"/>
      </w:divBdr>
    </w:div>
    <w:div w:id="1747418972">
      <w:bodyDiv w:val="1"/>
      <w:marLeft w:val="0"/>
      <w:marRight w:val="0"/>
      <w:marTop w:val="0"/>
      <w:marBottom w:val="0"/>
      <w:divBdr>
        <w:top w:val="none" w:sz="0" w:space="0" w:color="auto"/>
        <w:left w:val="none" w:sz="0" w:space="0" w:color="auto"/>
        <w:bottom w:val="none" w:sz="0" w:space="0" w:color="auto"/>
        <w:right w:val="none" w:sz="0" w:space="0" w:color="auto"/>
      </w:divBdr>
    </w:div>
    <w:div w:id="1747455326">
      <w:bodyDiv w:val="1"/>
      <w:marLeft w:val="0"/>
      <w:marRight w:val="0"/>
      <w:marTop w:val="0"/>
      <w:marBottom w:val="0"/>
      <w:divBdr>
        <w:top w:val="none" w:sz="0" w:space="0" w:color="auto"/>
        <w:left w:val="none" w:sz="0" w:space="0" w:color="auto"/>
        <w:bottom w:val="none" w:sz="0" w:space="0" w:color="auto"/>
        <w:right w:val="none" w:sz="0" w:space="0" w:color="auto"/>
      </w:divBdr>
    </w:div>
    <w:div w:id="1747998758">
      <w:bodyDiv w:val="1"/>
      <w:marLeft w:val="0"/>
      <w:marRight w:val="0"/>
      <w:marTop w:val="0"/>
      <w:marBottom w:val="0"/>
      <w:divBdr>
        <w:top w:val="none" w:sz="0" w:space="0" w:color="auto"/>
        <w:left w:val="none" w:sz="0" w:space="0" w:color="auto"/>
        <w:bottom w:val="none" w:sz="0" w:space="0" w:color="auto"/>
        <w:right w:val="none" w:sz="0" w:space="0" w:color="auto"/>
      </w:divBdr>
    </w:div>
    <w:div w:id="1748066728">
      <w:bodyDiv w:val="1"/>
      <w:marLeft w:val="0"/>
      <w:marRight w:val="0"/>
      <w:marTop w:val="0"/>
      <w:marBottom w:val="0"/>
      <w:divBdr>
        <w:top w:val="none" w:sz="0" w:space="0" w:color="auto"/>
        <w:left w:val="none" w:sz="0" w:space="0" w:color="auto"/>
        <w:bottom w:val="none" w:sz="0" w:space="0" w:color="auto"/>
        <w:right w:val="none" w:sz="0" w:space="0" w:color="auto"/>
      </w:divBdr>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8261288">
      <w:bodyDiv w:val="1"/>
      <w:marLeft w:val="0"/>
      <w:marRight w:val="0"/>
      <w:marTop w:val="0"/>
      <w:marBottom w:val="0"/>
      <w:divBdr>
        <w:top w:val="none" w:sz="0" w:space="0" w:color="auto"/>
        <w:left w:val="none" w:sz="0" w:space="0" w:color="auto"/>
        <w:bottom w:val="none" w:sz="0" w:space="0" w:color="auto"/>
        <w:right w:val="none" w:sz="0" w:space="0" w:color="auto"/>
      </w:divBdr>
    </w:div>
    <w:div w:id="1748454768">
      <w:bodyDiv w:val="1"/>
      <w:marLeft w:val="0"/>
      <w:marRight w:val="0"/>
      <w:marTop w:val="0"/>
      <w:marBottom w:val="0"/>
      <w:divBdr>
        <w:top w:val="none" w:sz="0" w:space="0" w:color="auto"/>
        <w:left w:val="none" w:sz="0" w:space="0" w:color="auto"/>
        <w:bottom w:val="none" w:sz="0" w:space="0" w:color="auto"/>
        <w:right w:val="none" w:sz="0" w:space="0" w:color="auto"/>
      </w:divBdr>
    </w:div>
    <w:div w:id="1748503779">
      <w:bodyDiv w:val="1"/>
      <w:marLeft w:val="0"/>
      <w:marRight w:val="0"/>
      <w:marTop w:val="0"/>
      <w:marBottom w:val="0"/>
      <w:divBdr>
        <w:top w:val="none" w:sz="0" w:space="0" w:color="auto"/>
        <w:left w:val="none" w:sz="0" w:space="0" w:color="auto"/>
        <w:bottom w:val="none" w:sz="0" w:space="0" w:color="auto"/>
        <w:right w:val="none" w:sz="0" w:space="0" w:color="auto"/>
      </w:divBdr>
    </w:div>
    <w:div w:id="1748527573">
      <w:bodyDiv w:val="1"/>
      <w:marLeft w:val="0"/>
      <w:marRight w:val="0"/>
      <w:marTop w:val="0"/>
      <w:marBottom w:val="0"/>
      <w:divBdr>
        <w:top w:val="none" w:sz="0" w:space="0" w:color="auto"/>
        <w:left w:val="none" w:sz="0" w:space="0" w:color="auto"/>
        <w:bottom w:val="none" w:sz="0" w:space="0" w:color="auto"/>
        <w:right w:val="none" w:sz="0" w:space="0" w:color="auto"/>
      </w:divBdr>
    </w:div>
    <w:div w:id="1748530457">
      <w:bodyDiv w:val="1"/>
      <w:marLeft w:val="0"/>
      <w:marRight w:val="0"/>
      <w:marTop w:val="0"/>
      <w:marBottom w:val="0"/>
      <w:divBdr>
        <w:top w:val="none" w:sz="0" w:space="0" w:color="auto"/>
        <w:left w:val="none" w:sz="0" w:space="0" w:color="auto"/>
        <w:bottom w:val="none" w:sz="0" w:space="0" w:color="auto"/>
        <w:right w:val="none" w:sz="0" w:space="0" w:color="auto"/>
      </w:divBdr>
    </w:div>
    <w:div w:id="1748646778">
      <w:bodyDiv w:val="1"/>
      <w:marLeft w:val="0"/>
      <w:marRight w:val="0"/>
      <w:marTop w:val="0"/>
      <w:marBottom w:val="0"/>
      <w:divBdr>
        <w:top w:val="none" w:sz="0" w:space="0" w:color="auto"/>
        <w:left w:val="none" w:sz="0" w:space="0" w:color="auto"/>
        <w:bottom w:val="none" w:sz="0" w:space="0" w:color="auto"/>
        <w:right w:val="none" w:sz="0" w:space="0" w:color="auto"/>
      </w:divBdr>
    </w:div>
    <w:div w:id="1748763964">
      <w:bodyDiv w:val="1"/>
      <w:marLeft w:val="0"/>
      <w:marRight w:val="0"/>
      <w:marTop w:val="0"/>
      <w:marBottom w:val="0"/>
      <w:divBdr>
        <w:top w:val="none" w:sz="0" w:space="0" w:color="auto"/>
        <w:left w:val="none" w:sz="0" w:space="0" w:color="auto"/>
        <w:bottom w:val="none" w:sz="0" w:space="0" w:color="auto"/>
        <w:right w:val="none" w:sz="0" w:space="0" w:color="auto"/>
      </w:divBdr>
    </w:div>
    <w:div w:id="1749040414">
      <w:bodyDiv w:val="1"/>
      <w:marLeft w:val="0"/>
      <w:marRight w:val="0"/>
      <w:marTop w:val="0"/>
      <w:marBottom w:val="0"/>
      <w:divBdr>
        <w:top w:val="none" w:sz="0" w:space="0" w:color="auto"/>
        <w:left w:val="none" w:sz="0" w:space="0" w:color="auto"/>
        <w:bottom w:val="none" w:sz="0" w:space="0" w:color="auto"/>
        <w:right w:val="none" w:sz="0" w:space="0" w:color="auto"/>
      </w:divBdr>
    </w:div>
    <w:div w:id="1749227935">
      <w:bodyDiv w:val="1"/>
      <w:marLeft w:val="0"/>
      <w:marRight w:val="0"/>
      <w:marTop w:val="0"/>
      <w:marBottom w:val="0"/>
      <w:divBdr>
        <w:top w:val="none" w:sz="0" w:space="0" w:color="auto"/>
        <w:left w:val="none" w:sz="0" w:space="0" w:color="auto"/>
        <w:bottom w:val="none" w:sz="0" w:space="0" w:color="auto"/>
        <w:right w:val="none" w:sz="0" w:space="0" w:color="auto"/>
      </w:divBdr>
    </w:div>
    <w:div w:id="1749426881">
      <w:bodyDiv w:val="1"/>
      <w:marLeft w:val="0"/>
      <w:marRight w:val="0"/>
      <w:marTop w:val="0"/>
      <w:marBottom w:val="0"/>
      <w:divBdr>
        <w:top w:val="none" w:sz="0" w:space="0" w:color="auto"/>
        <w:left w:val="none" w:sz="0" w:space="0" w:color="auto"/>
        <w:bottom w:val="none" w:sz="0" w:space="0" w:color="auto"/>
        <w:right w:val="none" w:sz="0" w:space="0" w:color="auto"/>
      </w:divBdr>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9496720">
      <w:bodyDiv w:val="1"/>
      <w:marLeft w:val="0"/>
      <w:marRight w:val="0"/>
      <w:marTop w:val="0"/>
      <w:marBottom w:val="0"/>
      <w:divBdr>
        <w:top w:val="none" w:sz="0" w:space="0" w:color="auto"/>
        <w:left w:val="none" w:sz="0" w:space="0" w:color="auto"/>
        <w:bottom w:val="none" w:sz="0" w:space="0" w:color="auto"/>
        <w:right w:val="none" w:sz="0" w:space="0" w:color="auto"/>
      </w:divBdr>
    </w:div>
    <w:div w:id="1749578338">
      <w:bodyDiv w:val="1"/>
      <w:marLeft w:val="0"/>
      <w:marRight w:val="0"/>
      <w:marTop w:val="0"/>
      <w:marBottom w:val="0"/>
      <w:divBdr>
        <w:top w:val="none" w:sz="0" w:space="0" w:color="auto"/>
        <w:left w:val="none" w:sz="0" w:space="0" w:color="auto"/>
        <w:bottom w:val="none" w:sz="0" w:space="0" w:color="auto"/>
        <w:right w:val="none" w:sz="0" w:space="0" w:color="auto"/>
      </w:divBdr>
    </w:div>
    <w:div w:id="1749696234">
      <w:bodyDiv w:val="1"/>
      <w:marLeft w:val="0"/>
      <w:marRight w:val="0"/>
      <w:marTop w:val="0"/>
      <w:marBottom w:val="0"/>
      <w:divBdr>
        <w:top w:val="none" w:sz="0" w:space="0" w:color="auto"/>
        <w:left w:val="none" w:sz="0" w:space="0" w:color="auto"/>
        <w:bottom w:val="none" w:sz="0" w:space="0" w:color="auto"/>
        <w:right w:val="none" w:sz="0" w:space="0" w:color="auto"/>
      </w:divBdr>
    </w:div>
    <w:div w:id="1749885035">
      <w:bodyDiv w:val="1"/>
      <w:marLeft w:val="0"/>
      <w:marRight w:val="0"/>
      <w:marTop w:val="0"/>
      <w:marBottom w:val="0"/>
      <w:divBdr>
        <w:top w:val="none" w:sz="0" w:space="0" w:color="auto"/>
        <w:left w:val="none" w:sz="0" w:space="0" w:color="auto"/>
        <w:bottom w:val="none" w:sz="0" w:space="0" w:color="auto"/>
        <w:right w:val="none" w:sz="0" w:space="0" w:color="auto"/>
      </w:divBdr>
    </w:div>
    <w:div w:id="1750149670">
      <w:bodyDiv w:val="1"/>
      <w:marLeft w:val="0"/>
      <w:marRight w:val="0"/>
      <w:marTop w:val="0"/>
      <w:marBottom w:val="0"/>
      <w:divBdr>
        <w:top w:val="none" w:sz="0" w:space="0" w:color="auto"/>
        <w:left w:val="none" w:sz="0" w:space="0" w:color="auto"/>
        <w:bottom w:val="none" w:sz="0" w:space="0" w:color="auto"/>
        <w:right w:val="none" w:sz="0" w:space="0" w:color="auto"/>
      </w:divBdr>
    </w:div>
    <w:div w:id="1750154169">
      <w:bodyDiv w:val="1"/>
      <w:marLeft w:val="0"/>
      <w:marRight w:val="0"/>
      <w:marTop w:val="0"/>
      <w:marBottom w:val="0"/>
      <w:divBdr>
        <w:top w:val="none" w:sz="0" w:space="0" w:color="auto"/>
        <w:left w:val="none" w:sz="0" w:space="0" w:color="auto"/>
        <w:bottom w:val="none" w:sz="0" w:space="0" w:color="auto"/>
        <w:right w:val="none" w:sz="0" w:space="0" w:color="auto"/>
      </w:divBdr>
    </w:div>
    <w:div w:id="1750228657">
      <w:bodyDiv w:val="1"/>
      <w:marLeft w:val="0"/>
      <w:marRight w:val="0"/>
      <w:marTop w:val="0"/>
      <w:marBottom w:val="0"/>
      <w:divBdr>
        <w:top w:val="none" w:sz="0" w:space="0" w:color="auto"/>
        <w:left w:val="none" w:sz="0" w:space="0" w:color="auto"/>
        <w:bottom w:val="none" w:sz="0" w:space="0" w:color="auto"/>
        <w:right w:val="none" w:sz="0" w:space="0" w:color="auto"/>
      </w:divBdr>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51269">
      <w:bodyDiv w:val="1"/>
      <w:marLeft w:val="0"/>
      <w:marRight w:val="0"/>
      <w:marTop w:val="0"/>
      <w:marBottom w:val="0"/>
      <w:divBdr>
        <w:top w:val="none" w:sz="0" w:space="0" w:color="auto"/>
        <w:left w:val="none" w:sz="0" w:space="0" w:color="auto"/>
        <w:bottom w:val="none" w:sz="0" w:space="0" w:color="auto"/>
        <w:right w:val="none" w:sz="0" w:space="0" w:color="auto"/>
      </w:divBdr>
    </w:div>
    <w:div w:id="1750421401">
      <w:bodyDiv w:val="1"/>
      <w:marLeft w:val="0"/>
      <w:marRight w:val="0"/>
      <w:marTop w:val="0"/>
      <w:marBottom w:val="0"/>
      <w:divBdr>
        <w:top w:val="none" w:sz="0" w:space="0" w:color="auto"/>
        <w:left w:val="none" w:sz="0" w:space="0" w:color="auto"/>
        <w:bottom w:val="none" w:sz="0" w:space="0" w:color="auto"/>
        <w:right w:val="none" w:sz="0" w:space="0" w:color="auto"/>
      </w:divBdr>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87902">
      <w:bodyDiv w:val="1"/>
      <w:marLeft w:val="0"/>
      <w:marRight w:val="0"/>
      <w:marTop w:val="0"/>
      <w:marBottom w:val="0"/>
      <w:divBdr>
        <w:top w:val="none" w:sz="0" w:space="0" w:color="auto"/>
        <w:left w:val="none" w:sz="0" w:space="0" w:color="auto"/>
        <w:bottom w:val="none" w:sz="0" w:space="0" w:color="auto"/>
        <w:right w:val="none" w:sz="0" w:space="0" w:color="auto"/>
      </w:divBdr>
    </w:div>
    <w:div w:id="1750736675">
      <w:bodyDiv w:val="1"/>
      <w:marLeft w:val="0"/>
      <w:marRight w:val="0"/>
      <w:marTop w:val="0"/>
      <w:marBottom w:val="0"/>
      <w:divBdr>
        <w:top w:val="none" w:sz="0" w:space="0" w:color="auto"/>
        <w:left w:val="none" w:sz="0" w:space="0" w:color="auto"/>
        <w:bottom w:val="none" w:sz="0" w:space="0" w:color="auto"/>
        <w:right w:val="none" w:sz="0" w:space="0" w:color="auto"/>
      </w:divBdr>
    </w:div>
    <w:div w:id="1750810709">
      <w:bodyDiv w:val="1"/>
      <w:marLeft w:val="0"/>
      <w:marRight w:val="0"/>
      <w:marTop w:val="0"/>
      <w:marBottom w:val="0"/>
      <w:divBdr>
        <w:top w:val="none" w:sz="0" w:space="0" w:color="auto"/>
        <w:left w:val="none" w:sz="0" w:space="0" w:color="auto"/>
        <w:bottom w:val="none" w:sz="0" w:space="0" w:color="auto"/>
        <w:right w:val="none" w:sz="0" w:space="0" w:color="auto"/>
      </w:divBdr>
    </w:div>
    <w:div w:id="1750999690">
      <w:bodyDiv w:val="1"/>
      <w:marLeft w:val="0"/>
      <w:marRight w:val="0"/>
      <w:marTop w:val="0"/>
      <w:marBottom w:val="0"/>
      <w:divBdr>
        <w:top w:val="none" w:sz="0" w:space="0" w:color="auto"/>
        <w:left w:val="none" w:sz="0" w:space="0" w:color="auto"/>
        <w:bottom w:val="none" w:sz="0" w:space="0" w:color="auto"/>
        <w:right w:val="none" w:sz="0" w:space="0" w:color="auto"/>
      </w:divBdr>
    </w:div>
    <w:div w:id="1751124098">
      <w:bodyDiv w:val="1"/>
      <w:marLeft w:val="0"/>
      <w:marRight w:val="0"/>
      <w:marTop w:val="0"/>
      <w:marBottom w:val="0"/>
      <w:divBdr>
        <w:top w:val="none" w:sz="0" w:space="0" w:color="auto"/>
        <w:left w:val="none" w:sz="0" w:space="0" w:color="auto"/>
        <w:bottom w:val="none" w:sz="0" w:space="0" w:color="auto"/>
        <w:right w:val="none" w:sz="0" w:space="0" w:color="auto"/>
      </w:divBdr>
    </w:div>
    <w:div w:id="1751272720">
      <w:bodyDiv w:val="1"/>
      <w:marLeft w:val="0"/>
      <w:marRight w:val="0"/>
      <w:marTop w:val="0"/>
      <w:marBottom w:val="0"/>
      <w:divBdr>
        <w:top w:val="none" w:sz="0" w:space="0" w:color="auto"/>
        <w:left w:val="none" w:sz="0" w:space="0" w:color="auto"/>
        <w:bottom w:val="none" w:sz="0" w:space="0" w:color="auto"/>
        <w:right w:val="none" w:sz="0" w:space="0" w:color="auto"/>
      </w:divBdr>
    </w:div>
    <w:div w:id="1751274912">
      <w:bodyDiv w:val="1"/>
      <w:marLeft w:val="0"/>
      <w:marRight w:val="0"/>
      <w:marTop w:val="0"/>
      <w:marBottom w:val="0"/>
      <w:divBdr>
        <w:top w:val="none" w:sz="0" w:space="0" w:color="auto"/>
        <w:left w:val="none" w:sz="0" w:space="0" w:color="auto"/>
        <w:bottom w:val="none" w:sz="0" w:space="0" w:color="auto"/>
        <w:right w:val="none" w:sz="0" w:space="0" w:color="auto"/>
      </w:divBdr>
    </w:div>
    <w:div w:id="1751536225">
      <w:bodyDiv w:val="1"/>
      <w:marLeft w:val="0"/>
      <w:marRight w:val="0"/>
      <w:marTop w:val="0"/>
      <w:marBottom w:val="0"/>
      <w:divBdr>
        <w:top w:val="none" w:sz="0" w:space="0" w:color="auto"/>
        <w:left w:val="none" w:sz="0" w:space="0" w:color="auto"/>
        <w:bottom w:val="none" w:sz="0" w:space="0" w:color="auto"/>
        <w:right w:val="none" w:sz="0" w:space="0" w:color="auto"/>
      </w:divBdr>
    </w:div>
    <w:div w:id="1751536827">
      <w:bodyDiv w:val="1"/>
      <w:marLeft w:val="0"/>
      <w:marRight w:val="0"/>
      <w:marTop w:val="0"/>
      <w:marBottom w:val="0"/>
      <w:divBdr>
        <w:top w:val="none" w:sz="0" w:space="0" w:color="auto"/>
        <w:left w:val="none" w:sz="0" w:space="0" w:color="auto"/>
        <w:bottom w:val="none" w:sz="0" w:space="0" w:color="auto"/>
        <w:right w:val="none" w:sz="0" w:space="0" w:color="auto"/>
      </w:divBdr>
    </w:div>
    <w:div w:id="1751541975">
      <w:bodyDiv w:val="1"/>
      <w:marLeft w:val="0"/>
      <w:marRight w:val="0"/>
      <w:marTop w:val="0"/>
      <w:marBottom w:val="0"/>
      <w:divBdr>
        <w:top w:val="none" w:sz="0" w:space="0" w:color="auto"/>
        <w:left w:val="none" w:sz="0" w:space="0" w:color="auto"/>
        <w:bottom w:val="none" w:sz="0" w:space="0" w:color="auto"/>
        <w:right w:val="none" w:sz="0" w:space="0" w:color="auto"/>
      </w:divBdr>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733479">
      <w:bodyDiv w:val="1"/>
      <w:marLeft w:val="0"/>
      <w:marRight w:val="0"/>
      <w:marTop w:val="0"/>
      <w:marBottom w:val="0"/>
      <w:divBdr>
        <w:top w:val="none" w:sz="0" w:space="0" w:color="auto"/>
        <w:left w:val="none" w:sz="0" w:space="0" w:color="auto"/>
        <w:bottom w:val="none" w:sz="0" w:space="0" w:color="auto"/>
        <w:right w:val="none" w:sz="0" w:space="0" w:color="auto"/>
      </w:divBdr>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1855">
      <w:bodyDiv w:val="1"/>
      <w:marLeft w:val="0"/>
      <w:marRight w:val="0"/>
      <w:marTop w:val="0"/>
      <w:marBottom w:val="0"/>
      <w:divBdr>
        <w:top w:val="none" w:sz="0" w:space="0" w:color="auto"/>
        <w:left w:val="none" w:sz="0" w:space="0" w:color="auto"/>
        <w:bottom w:val="none" w:sz="0" w:space="0" w:color="auto"/>
        <w:right w:val="none" w:sz="0" w:space="0" w:color="auto"/>
      </w:divBdr>
    </w:div>
    <w:div w:id="1752004215">
      <w:bodyDiv w:val="1"/>
      <w:marLeft w:val="0"/>
      <w:marRight w:val="0"/>
      <w:marTop w:val="0"/>
      <w:marBottom w:val="0"/>
      <w:divBdr>
        <w:top w:val="none" w:sz="0" w:space="0" w:color="auto"/>
        <w:left w:val="none" w:sz="0" w:space="0" w:color="auto"/>
        <w:bottom w:val="none" w:sz="0" w:space="0" w:color="auto"/>
        <w:right w:val="none" w:sz="0" w:space="0" w:color="auto"/>
      </w:divBdr>
    </w:div>
    <w:div w:id="1752043654">
      <w:bodyDiv w:val="1"/>
      <w:marLeft w:val="0"/>
      <w:marRight w:val="0"/>
      <w:marTop w:val="0"/>
      <w:marBottom w:val="0"/>
      <w:divBdr>
        <w:top w:val="none" w:sz="0" w:space="0" w:color="auto"/>
        <w:left w:val="none" w:sz="0" w:space="0" w:color="auto"/>
        <w:bottom w:val="none" w:sz="0" w:space="0" w:color="auto"/>
        <w:right w:val="none" w:sz="0" w:space="0" w:color="auto"/>
      </w:divBdr>
    </w:div>
    <w:div w:id="1752046548">
      <w:bodyDiv w:val="1"/>
      <w:marLeft w:val="0"/>
      <w:marRight w:val="0"/>
      <w:marTop w:val="0"/>
      <w:marBottom w:val="0"/>
      <w:divBdr>
        <w:top w:val="none" w:sz="0" w:space="0" w:color="auto"/>
        <w:left w:val="none" w:sz="0" w:space="0" w:color="auto"/>
        <w:bottom w:val="none" w:sz="0" w:space="0" w:color="auto"/>
        <w:right w:val="none" w:sz="0" w:space="0" w:color="auto"/>
      </w:divBdr>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94426">
      <w:bodyDiv w:val="1"/>
      <w:marLeft w:val="0"/>
      <w:marRight w:val="0"/>
      <w:marTop w:val="0"/>
      <w:marBottom w:val="0"/>
      <w:divBdr>
        <w:top w:val="none" w:sz="0" w:space="0" w:color="auto"/>
        <w:left w:val="none" w:sz="0" w:space="0" w:color="auto"/>
        <w:bottom w:val="none" w:sz="0" w:space="0" w:color="auto"/>
        <w:right w:val="none" w:sz="0" w:space="0" w:color="auto"/>
      </w:divBdr>
    </w:div>
    <w:div w:id="1752315250">
      <w:bodyDiv w:val="1"/>
      <w:marLeft w:val="0"/>
      <w:marRight w:val="0"/>
      <w:marTop w:val="0"/>
      <w:marBottom w:val="0"/>
      <w:divBdr>
        <w:top w:val="none" w:sz="0" w:space="0" w:color="auto"/>
        <w:left w:val="none" w:sz="0" w:space="0" w:color="auto"/>
        <w:bottom w:val="none" w:sz="0" w:space="0" w:color="auto"/>
        <w:right w:val="none" w:sz="0" w:space="0" w:color="auto"/>
      </w:divBdr>
    </w:div>
    <w:div w:id="1752434402">
      <w:bodyDiv w:val="1"/>
      <w:marLeft w:val="0"/>
      <w:marRight w:val="0"/>
      <w:marTop w:val="0"/>
      <w:marBottom w:val="0"/>
      <w:divBdr>
        <w:top w:val="none" w:sz="0" w:space="0" w:color="auto"/>
        <w:left w:val="none" w:sz="0" w:space="0" w:color="auto"/>
        <w:bottom w:val="none" w:sz="0" w:space="0" w:color="auto"/>
        <w:right w:val="none" w:sz="0" w:space="0" w:color="auto"/>
      </w:divBdr>
    </w:div>
    <w:div w:id="1752458393">
      <w:bodyDiv w:val="1"/>
      <w:marLeft w:val="0"/>
      <w:marRight w:val="0"/>
      <w:marTop w:val="0"/>
      <w:marBottom w:val="0"/>
      <w:divBdr>
        <w:top w:val="none" w:sz="0" w:space="0" w:color="auto"/>
        <w:left w:val="none" w:sz="0" w:space="0" w:color="auto"/>
        <w:bottom w:val="none" w:sz="0" w:space="0" w:color="auto"/>
        <w:right w:val="none" w:sz="0" w:space="0" w:color="auto"/>
      </w:divBdr>
    </w:div>
    <w:div w:id="1752459365">
      <w:bodyDiv w:val="1"/>
      <w:marLeft w:val="0"/>
      <w:marRight w:val="0"/>
      <w:marTop w:val="0"/>
      <w:marBottom w:val="0"/>
      <w:divBdr>
        <w:top w:val="none" w:sz="0" w:space="0" w:color="auto"/>
        <w:left w:val="none" w:sz="0" w:space="0" w:color="auto"/>
        <w:bottom w:val="none" w:sz="0" w:space="0" w:color="auto"/>
        <w:right w:val="none" w:sz="0" w:space="0" w:color="auto"/>
      </w:divBdr>
    </w:div>
    <w:div w:id="1752577459">
      <w:bodyDiv w:val="1"/>
      <w:marLeft w:val="0"/>
      <w:marRight w:val="0"/>
      <w:marTop w:val="0"/>
      <w:marBottom w:val="0"/>
      <w:divBdr>
        <w:top w:val="none" w:sz="0" w:space="0" w:color="auto"/>
        <w:left w:val="none" w:sz="0" w:space="0" w:color="auto"/>
        <w:bottom w:val="none" w:sz="0" w:space="0" w:color="auto"/>
        <w:right w:val="none" w:sz="0" w:space="0" w:color="auto"/>
      </w:divBdr>
    </w:div>
    <w:div w:id="1752773623">
      <w:bodyDiv w:val="1"/>
      <w:marLeft w:val="0"/>
      <w:marRight w:val="0"/>
      <w:marTop w:val="0"/>
      <w:marBottom w:val="0"/>
      <w:divBdr>
        <w:top w:val="none" w:sz="0" w:space="0" w:color="auto"/>
        <w:left w:val="none" w:sz="0" w:space="0" w:color="auto"/>
        <w:bottom w:val="none" w:sz="0" w:space="0" w:color="auto"/>
        <w:right w:val="none" w:sz="0" w:space="0" w:color="auto"/>
      </w:divBdr>
      <w:divsChild>
        <w:div w:id="1120029053">
          <w:marLeft w:val="0"/>
          <w:marRight w:val="0"/>
          <w:marTop w:val="0"/>
          <w:marBottom w:val="0"/>
          <w:divBdr>
            <w:top w:val="none" w:sz="0" w:space="0" w:color="auto"/>
            <w:left w:val="none" w:sz="0" w:space="0" w:color="auto"/>
            <w:bottom w:val="none" w:sz="0" w:space="0" w:color="auto"/>
            <w:right w:val="none" w:sz="0" w:space="0" w:color="auto"/>
          </w:divBdr>
          <w:divsChild>
            <w:div w:id="13070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5614">
      <w:bodyDiv w:val="1"/>
      <w:marLeft w:val="0"/>
      <w:marRight w:val="0"/>
      <w:marTop w:val="0"/>
      <w:marBottom w:val="0"/>
      <w:divBdr>
        <w:top w:val="none" w:sz="0" w:space="0" w:color="auto"/>
        <w:left w:val="none" w:sz="0" w:space="0" w:color="auto"/>
        <w:bottom w:val="none" w:sz="0" w:space="0" w:color="auto"/>
        <w:right w:val="none" w:sz="0" w:space="0" w:color="auto"/>
      </w:divBdr>
    </w:div>
    <w:div w:id="1753351053">
      <w:bodyDiv w:val="1"/>
      <w:marLeft w:val="0"/>
      <w:marRight w:val="0"/>
      <w:marTop w:val="0"/>
      <w:marBottom w:val="0"/>
      <w:divBdr>
        <w:top w:val="none" w:sz="0" w:space="0" w:color="auto"/>
        <w:left w:val="none" w:sz="0" w:space="0" w:color="auto"/>
        <w:bottom w:val="none" w:sz="0" w:space="0" w:color="auto"/>
        <w:right w:val="none" w:sz="0" w:space="0" w:color="auto"/>
      </w:divBdr>
    </w:div>
    <w:div w:id="1753428136">
      <w:bodyDiv w:val="1"/>
      <w:marLeft w:val="0"/>
      <w:marRight w:val="0"/>
      <w:marTop w:val="0"/>
      <w:marBottom w:val="0"/>
      <w:divBdr>
        <w:top w:val="none" w:sz="0" w:space="0" w:color="auto"/>
        <w:left w:val="none" w:sz="0" w:space="0" w:color="auto"/>
        <w:bottom w:val="none" w:sz="0" w:space="0" w:color="auto"/>
        <w:right w:val="none" w:sz="0" w:space="0" w:color="auto"/>
      </w:divBdr>
    </w:div>
    <w:div w:id="1753621495">
      <w:bodyDiv w:val="1"/>
      <w:marLeft w:val="0"/>
      <w:marRight w:val="0"/>
      <w:marTop w:val="0"/>
      <w:marBottom w:val="0"/>
      <w:divBdr>
        <w:top w:val="none" w:sz="0" w:space="0" w:color="auto"/>
        <w:left w:val="none" w:sz="0" w:space="0" w:color="auto"/>
        <w:bottom w:val="none" w:sz="0" w:space="0" w:color="auto"/>
        <w:right w:val="none" w:sz="0" w:space="0" w:color="auto"/>
      </w:divBdr>
    </w:div>
    <w:div w:id="1753696768">
      <w:bodyDiv w:val="1"/>
      <w:marLeft w:val="0"/>
      <w:marRight w:val="0"/>
      <w:marTop w:val="0"/>
      <w:marBottom w:val="0"/>
      <w:divBdr>
        <w:top w:val="none" w:sz="0" w:space="0" w:color="auto"/>
        <w:left w:val="none" w:sz="0" w:space="0" w:color="auto"/>
        <w:bottom w:val="none" w:sz="0" w:space="0" w:color="auto"/>
        <w:right w:val="none" w:sz="0" w:space="0" w:color="auto"/>
      </w:divBdr>
    </w:div>
    <w:div w:id="1754430666">
      <w:bodyDiv w:val="1"/>
      <w:marLeft w:val="0"/>
      <w:marRight w:val="0"/>
      <w:marTop w:val="0"/>
      <w:marBottom w:val="0"/>
      <w:divBdr>
        <w:top w:val="none" w:sz="0" w:space="0" w:color="auto"/>
        <w:left w:val="none" w:sz="0" w:space="0" w:color="auto"/>
        <w:bottom w:val="none" w:sz="0" w:space="0" w:color="auto"/>
        <w:right w:val="none" w:sz="0" w:space="0" w:color="auto"/>
      </w:divBdr>
    </w:div>
    <w:div w:id="1754467325">
      <w:bodyDiv w:val="1"/>
      <w:marLeft w:val="0"/>
      <w:marRight w:val="0"/>
      <w:marTop w:val="0"/>
      <w:marBottom w:val="0"/>
      <w:divBdr>
        <w:top w:val="none" w:sz="0" w:space="0" w:color="auto"/>
        <w:left w:val="none" w:sz="0" w:space="0" w:color="auto"/>
        <w:bottom w:val="none" w:sz="0" w:space="0" w:color="auto"/>
        <w:right w:val="none" w:sz="0" w:space="0" w:color="auto"/>
      </w:divBdr>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888255">
      <w:bodyDiv w:val="1"/>
      <w:marLeft w:val="0"/>
      <w:marRight w:val="0"/>
      <w:marTop w:val="0"/>
      <w:marBottom w:val="0"/>
      <w:divBdr>
        <w:top w:val="none" w:sz="0" w:space="0" w:color="auto"/>
        <w:left w:val="none" w:sz="0" w:space="0" w:color="auto"/>
        <w:bottom w:val="none" w:sz="0" w:space="0" w:color="auto"/>
        <w:right w:val="none" w:sz="0" w:space="0" w:color="auto"/>
      </w:divBdr>
    </w:div>
    <w:div w:id="1755009475">
      <w:bodyDiv w:val="1"/>
      <w:marLeft w:val="0"/>
      <w:marRight w:val="0"/>
      <w:marTop w:val="0"/>
      <w:marBottom w:val="0"/>
      <w:divBdr>
        <w:top w:val="none" w:sz="0" w:space="0" w:color="auto"/>
        <w:left w:val="none" w:sz="0" w:space="0" w:color="auto"/>
        <w:bottom w:val="none" w:sz="0" w:space="0" w:color="auto"/>
        <w:right w:val="none" w:sz="0" w:space="0" w:color="auto"/>
      </w:divBdr>
    </w:div>
    <w:div w:id="1755127135">
      <w:bodyDiv w:val="1"/>
      <w:marLeft w:val="0"/>
      <w:marRight w:val="0"/>
      <w:marTop w:val="0"/>
      <w:marBottom w:val="0"/>
      <w:divBdr>
        <w:top w:val="none" w:sz="0" w:space="0" w:color="auto"/>
        <w:left w:val="none" w:sz="0" w:space="0" w:color="auto"/>
        <w:bottom w:val="none" w:sz="0" w:space="0" w:color="auto"/>
        <w:right w:val="none" w:sz="0" w:space="0" w:color="auto"/>
      </w:divBdr>
    </w:div>
    <w:div w:id="1755206285">
      <w:bodyDiv w:val="1"/>
      <w:marLeft w:val="0"/>
      <w:marRight w:val="0"/>
      <w:marTop w:val="0"/>
      <w:marBottom w:val="0"/>
      <w:divBdr>
        <w:top w:val="none" w:sz="0" w:space="0" w:color="auto"/>
        <w:left w:val="none" w:sz="0" w:space="0" w:color="auto"/>
        <w:bottom w:val="none" w:sz="0" w:space="0" w:color="auto"/>
        <w:right w:val="none" w:sz="0" w:space="0" w:color="auto"/>
      </w:divBdr>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5323471">
      <w:bodyDiv w:val="1"/>
      <w:marLeft w:val="0"/>
      <w:marRight w:val="0"/>
      <w:marTop w:val="0"/>
      <w:marBottom w:val="0"/>
      <w:divBdr>
        <w:top w:val="none" w:sz="0" w:space="0" w:color="auto"/>
        <w:left w:val="none" w:sz="0" w:space="0" w:color="auto"/>
        <w:bottom w:val="none" w:sz="0" w:space="0" w:color="auto"/>
        <w:right w:val="none" w:sz="0" w:space="0" w:color="auto"/>
      </w:divBdr>
    </w:div>
    <w:div w:id="1755663432">
      <w:bodyDiv w:val="1"/>
      <w:marLeft w:val="0"/>
      <w:marRight w:val="0"/>
      <w:marTop w:val="0"/>
      <w:marBottom w:val="0"/>
      <w:divBdr>
        <w:top w:val="none" w:sz="0" w:space="0" w:color="auto"/>
        <w:left w:val="none" w:sz="0" w:space="0" w:color="auto"/>
        <w:bottom w:val="none" w:sz="0" w:space="0" w:color="auto"/>
        <w:right w:val="none" w:sz="0" w:space="0" w:color="auto"/>
      </w:divBdr>
    </w:div>
    <w:div w:id="1755979994">
      <w:bodyDiv w:val="1"/>
      <w:marLeft w:val="0"/>
      <w:marRight w:val="0"/>
      <w:marTop w:val="0"/>
      <w:marBottom w:val="0"/>
      <w:divBdr>
        <w:top w:val="none" w:sz="0" w:space="0" w:color="auto"/>
        <w:left w:val="none" w:sz="0" w:space="0" w:color="auto"/>
        <w:bottom w:val="none" w:sz="0" w:space="0" w:color="auto"/>
        <w:right w:val="none" w:sz="0" w:space="0" w:color="auto"/>
      </w:divBdr>
    </w:div>
    <w:div w:id="1756053499">
      <w:bodyDiv w:val="1"/>
      <w:marLeft w:val="0"/>
      <w:marRight w:val="0"/>
      <w:marTop w:val="0"/>
      <w:marBottom w:val="0"/>
      <w:divBdr>
        <w:top w:val="none" w:sz="0" w:space="0" w:color="auto"/>
        <w:left w:val="none" w:sz="0" w:space="0" w:color="auto"/>
        <w:bottom w:val="none" w:sz="0" w:space="0" w:color="auto"/>
        <w:right w:val="none" w:sz="0" w:space="0" w:color="auto"/>
      </w:divBdr>
    </w:div>
    <w:div w:id="1756055045">
      <w:bodyDiv w:val="1"/>
      <w:marLeft w:val="0"/>
      <w:marRight w:val="0"/>
      <w:marTop w:val="0"/>
      <w:marBottom w:val="0"/>
      <w:divBdr>
        <w:top w:val="none" w:sz="0" w:space="0" w:color="auto"/>
        <w:left w:val="none" w:sz="0" w:space="0" w:color="auto"/>
        <w:bottom w:val="none" w:sz="0" w:space="0" w:color="auto"/>
        <w:right w:val="none" w:sz="0" w:space="0" w:color="auto"/>
      </w:divBdr>
    </w:div>
    <w:div w:id="1756121760">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6783743">
      <w:bodyDiv w:val="1"/>
      <w:marLeft w:val="0"/>
      <w:marRight w:val="0"/>
      <w:marTop w:val="0"/>
      <w:marBottom w:val="0"/>
      <w:divBdr>
        <w:top w:val="none" w:sz="0" w:space="0" w:color="auto"/>
        <w:left w:val="none" w:sz="0" w:space="0" w:color="auto"/>
        <w:bottom w:val="none" w:sz="0" w:space="0" w:color="auto"/>
        <w:right w:val="none" w:sz="0" w:space="0" w:color="auto"/>
      </w:divBdr>
    </w:div>
    <w:div w:id="1757282900">
      <w:bodyDiv w:val="1"/>
      <w:marLeft w:val="0"/>
      <w:marRight w:val="0"/>
      <w:marTop w:val="0"/>
      <w:marBottom w:val="0"/>
      <w:divBdr>
        <w:top w:val="none" w:sz="0" w:space="0" w:color="auto"/>
        <w:left w:val="none" w:sz="0" w:space="0" w:color="auto"/>
        <w:bottom w:val="none" w:sz="0" w:space="0" w:color="auto"/>
        <w:right w:val="none" w:sz="0" w:space="0" w:color="auto"/>
      </w:divBdr>
    </w:div>
    <w:div w:id="1757360711">
      <w:bodyDiv w:val="1"/>
      <w:marLeft w:val="0"/>
      <w:marRight w:val="0"/>
      <w:marTop w:val="0"/>
      <w:marBottom w:val="0"/>
      <w:divBdr>
        <w:top w:val="none" w:sz="0" w:space="0" w:color="auto"/>
        <w:left w:val="none" w:sz="0" w:space="0" w:color="auto"/>
        <w:bottom w:val="none" w:sz="0" w:space="0" w:color="auto"/>
        <w:right w:val="none" w:sz="0" w:space="0" w:color="auto"/>
      </w:divBdr>
    </w:div>
    <w:div w:id="1757630565">
      <w:bodyDiv w:val="1"/>
      <w:marLeft w:val="0"/>
      <w:marRight w:val="0"/>
      <w:marTop w:val="0"/>
      <w:marBottom w:val="0"/>
      <w:divBdr>
        <w:top w:val="none" w:sz="0" w:space="0" w:color="auto"/>
        <w:left w:val="none" w:sz="0" w:space="0" w:color="auto"/>
        <w:bottom w:val="none" w:sz="0" w:space="0" w:color="auto"/>
        <w:right w:val="none" w:sz="0" w:space="0" w:color="auto"/>
      </w:divBdr>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901943">
      <w:bodyDiv w:val="1"/>
      <w:marLeft w:val="0"/>
      <w:marRight w:val="0"/>
      <w:marTop w:val="0"/>
      <w:marBottom w:val="0"/>
      <w:divBdr>
        <w:top w:val="none" w:sz="0" w:space="0" w:color="auto"/>
        <w:left w:val="none" w:sz="0" w:space="0" w:color="auto"/>
        <w:bottom w:val="none" w:sz="0" w:space="0" w:color="auto"/>
        <w:right w:val="none" w:sz="0" w:space="0" w:color="auto"/>
      </w:divBdr>
    </w:div>
    <w:div w:id="1758088952">
      <w:bodyDiv w:val="1"/>
      <w:marLeft w:val="0"/>
      <w:marRight w:val="0"/>
      <w:marTop w:val="0"/>
      <w:marBottom w:val="0"/>
      <w:divBdr>
        <w:top w:val="none" w:sz="0" w:space="0" w:color="auto"/>
        <w:left w:val="none" w:sz="0" w:space="0" w:color="auto"/>
        <w:bottom w:val="none" w:sz="0" w:space="0" w:color="auto"/>
        <w:right w:val="none" w:sz="0" w:space="0" w:color="auto"/>
      </w:divBdr>
    </w:div>
    <w:div w:id="1758139524">
      <w:bodyDiv w:val="1"/>
      <w:marLeft w:val="0"/>
      <w:marRight w:val="0"/>
      <w:marTop w:val="0"/>
      <w:marBottom w:val="0"/>
      <w:divBdr>
        <w:top w:val="none" w:sz="0" w:space="0" w:color="auto"/>
        <w:left w:val="none" w:sz="0" w:space="0" w:color="auto"/>
        <w:bottom w:val="none" w:sz="0" w:space="0" w:color="auto"/>
        <w:right w:val="none" w:sz="0" w:space="0" w:color="auto"/>
      </w:divBdr>
    </w:div>
    <w:div w:id="1758165663">
      <w:bodyDiv w:val="1"/>
      <w:marLeft w:val="0"/>
      <w:marRight w:val="0"/>
      <w:marTop w:val="0"/>
      <w:marBottom w:val="0"/>
      <w:divBdr>
        <w:top w:val="none" w:sz="0" w:space="0" w:color="auto"/>
        <w:left w:val="none" w:sz="0" w:space="0" w:color="auto"/>
        <w:bottom w:val="none" w:sz="0" w:space="0" w:color="auto"/>
        <w:right w:val="none" w:sz="0" w:space="0" w:color="auto"/>
      </w:divBdr>
    </w:div>
    <w:div w:id="1758478119">
      <w:bodyDiv w:val="1"/>
      <w:marLeft w:val="0"/>
      <w:marRight w:val="0"/>
      <w:marTop w:val="0"/>
      <w:marBottom w:val="0"/>
      <w:divBdr>
        <w:top w:val="none" w:sz="0" w:space="0" w:color="auto"/>
        <w:left w:val="none" w:sz="0" w:space="0" w:color="auto"/>
        <w:bottom w:val="none" w:sz="0" w:space="0" w:color="auto"/>
        <w:right w:val="none" w:sz="0" w:space="0" w:color="auto"/>
      </w:divBdr>
    </w:div>
    <w:div w:id="1758481931">
      <w:bodyDiv w:val="1"/>
      <w:marLeft w:val="0"/>
      <w:marRight w:val="0"/>
      <w:marTop w:val="0"/>
      <w:marBottom w:val="0"/>
      <w:divBdr>
        <w:top w:val="none" w:sz="0" w:space="0" w:color="auto"/>
        <w:left w:val="none" w:sz="0" w:space="0" w:color="auto"/>
        <w:bottom w:val="none" w:sz="0" w:space="0" w:color="auto"/>
        <w:right w:val="none" w:sz="0" w:space="0" w:color="auto"/>
      </w:divBdr>
    </w:div>
    <w:div w:id="1758553342">
      <w:bodyDiv w:val="1"/>
      <w:marLeft w:val="0"/>
      <w:marRight w:val="0"/>
      <w:marTop w:val="0"/>
      <w:marBottom w:val="0"/>
      <w:divBdr>
        <w:top w:val="none" w:sz="0" w:space="0" w:color="auto"/>
        <w:left w:val="none" w:sz="0" w:space="0" w:color="auto"/>
        <w:bottom w:val="none" w:sz="0" w:space="0" w:color="auto"/>
        <w:right w:val="none" w:sz="0" w:space="0" w:color="auto"/>
      </w:divBdr>
    </w:div>
    <w:div w:id="1758671590">
      <w:bodyDiv w:val="1"/>
      <w:marLeft w:val="0"/>
      <w:marRight w:val="0"/>
      <w:marTop w:val="0"/>
      <w:marBottom w:val="0"/>
      <w:divBdr>
        <w:top w:val="none" w:sz="0" w:space="0" w:color="auto"/>
        <w:left w:val="none" w:sz="0" w:space="0" w:color="auto"/>
        <w:bottom w:val="none" w:sz="0" w:space="0" w:color="auto"/>
        <w:right w:val="none" w:sz="0" w:space="0" w:color="auto"/>
      </w:divBdr>
    </w:div>
    <w:div w:id="1758673852">
      <w:bodyDiv w:val="1"/>
      <w:marLeft w:val="0"/>
      <w:marRight w:val="0"/>
      <w:marTop w:val="0"/>
      <w:marBottom w:val="0"/>
      <w:divBdr>
        <w:top w:val="none" w:sz="0" w:space="0" w:color="auto"/>
        <w:left w:val="none" w:sz="0" w:space="0" w:color="auto"/>
        <w:bottom w:val="none" w:sz="0" w:space="0" w:color="auto"/>
        <w:right w:val="none" w:sz="0" w:space="0" w:color="auto"/>
      </w:divBdr>
    </w:div>
    <w:div w:id="1758937197">
      <w:bodyDiv w:val="1"/>
      <w:marLeft w:val="0"/>
      <w:marRight w:val="0"/>
      <w:marTop w:val="0"/>
      <w:marBottom w:val="0"/>
      <w:divBdr>
        <w:top w:val="none" w:sz="0" w:space="0" w:color="auto"/>
        <w:left w:val="none" w:sz="0" w:space="0" w:color="auto"/>
        <w:bottom w:val="none" w:sz="0" w:space="0" w:color="auto"/>
        <w:right w:val="none" w:sz="0" w:space="0" w:color="auto"/>
      </w:divBdr>
    </w:div>
    <w:div w:id="1759061009">
      <w:bodyDiv w:val="1"/>
      <w:marLeft w:val="0"/>
      <w:marRight w:val="0"/>
      <w:marTop w:val="0"/>
      <w:marBottom w:val="0"/>
      <w:divBdr>
        <w:top w:val="none" w:sz="0" w:space="0" w:color="auto"/>
        <w:left w:val="none" w:sz="0" w:space="0" w:color="auto"/>
        <w:bottom w:val="none" w:sz="0" w:space="0" w:color="auto"/>
        <w:right w:val="none" w:sz="0" w:space="0" w:color="auto"/>
      </w:divBdr>
    </w:div>
    <w:div w:id="1759137738">
      <w:bodyDiv w:val="1"/>
      <w:marLeft w:val="0"/>
      <w:marRight w:val="0"/>
      <w:marTop w:val="0"/>
      <w:marBottom w:val="0"/>
      <w:divBdr>
        <w:top w:val="none" w:sz="0" w:space="0" w:color="auto"/>
        <w:left w:val="none" w:sz="0" w:space="0" w:color="auto"/>
        <w:bottom w:val="none" w:sz="0" w:space="0" w:color="auto"/>
        <w:right w:val="none" w:sz="0" w:space="0" w:color="auto"/>
      </w:divBdr>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3431">
      <w:bodyDiv w:val="1"/>
      <w:marLeft w:val="0"/>
      <w:marRight w:val="0"/>
      <w:marTop w:val="0"/>
      <w:marBottom w:val="0"/>
      <w:divBdr>
        <w:top w:val="none" w:sz="0" w:space="0" w:color="auto"/>
        <w:left w:val="none" w:sz="0" w:space="0" w:color="auto"/>
        <w:bottom w:val="none" w:sz="0" w:space="0" w:color="auto"/>
        <w:right w:val="none" w:sz="0" w:space="0" w:color="auto"/>
      </w:divBdr>
    </w:div>
    <w:div w:id="1759330483">
      <w:bodyDiv w:val="1"/>
      <w:marLeft w:val="0"/>
      <w:marRight w:val="0"/>
      <w:marTop w:val="0"/>
      <w:marBottom w:val="0"/>
      <w:divBdr>
        <w:top w:val="none" w:sz="0" w:space="0" w:color="auto"/>
        <w:left w:val="none" w:sz="0" w:space="0" w:color="auto"/>
        <w:bottom w:val="none" w:sz="0" w:space="0" w:color="auto"/>
        <w:right w:val="none" w:sz="0" w:space="0" w:color="auto"/>
      </w:divBdr>
    </w:div>
    <w:div w:id="1759445934">
      <w:bodyDiv w:val="1"/>
      <w:marLeft w:val="0"/>
      <w:marRight w:val="0"/>
      <w:marTop w:val="0"/>
      <w:marBottom w:val="0"/>
      <w:divBdr>
        <w:top w:val="none" w:sz="0" w:space="0" w:color="auto"/>
        <w:left w:val="none" w:sz="0" w:space="0" w:color="auto"/>
        <w:bottom w:val="none" w:sz="0" w:space="0" w:color="auto"/>
        <w:right w:val="none" w:sz="0" w:space="0" w:color="auto"/>
      </w:divBdr>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711224">
      <w:bodyDiv w:val="1"/>
      <w:marLeft w:val="0"/>
      <w:marRight w:val="0"/>
      <w:marTop w:val="0"/>
      <w:marBottom w:val="0"/>
      <w:divBdr>
        <w:top w:val="none" w:sz="0" w:space="0" w:color="auto"/>
        <w:left w:val="none" w:sz="0" w:space="0" w:color="auto"/>
        <w:bottom w:val="none" w:sz="0" w:space="0" w:color="auto"/>
        <w:right w:val="none" w:sz="0" w:space="0" w:color="auto"/>
      </w:divBdr>
    </w:div>
    <w:div w:id="1759793410">
      <w:bodyDiv w:val="1"/>
      <w:marLeft w:val="0"/>
      <w:marRight w:val="0"/>
      <w:marTop w:val="0"/>
      <w:marBottom w:val="0"/>
      <w:divBdr>
        <w:top w:val="none" w:sz="0" w:space="0" w:color="auto"/>
        <w:left w:val="none" w:sz="0" w:space="0" w:color="auto"/>
        <w:bottom w:val="none" w:sz="0" w:space="0" w:color="auto"/>
        <w:right w:val="none" w:sz="0" w:space="0" w:color="auto"/>
      </w:divBdr>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4135">
      <w:bodyDiv w:val="1"/>
      <w:marLeft w:val="0"/>
      <w:marRight w:val="0"/>
      <w:marTop w:val="0"/>
      <w:marBottom w:val="0"/>
      <w:divBdr>
        <w:top w:val="none" w:sz="0" w:space="0" w:color="auto"/>
        <w:left w:val="none" w:sz="0" w:space="0" w:color="auto"/>
        <w:bottom w:val="none" w:sz="0" w:space="0" w:color="auto"/>
        <w:right w:val="none" w:sz="0" w:space="0" w:color="auto"/>
      </w:divBdr>
    </w:div>
    <w:div w:id="1760102815">
      <w:bodyDiv w:val="1"/>
      <w:marLeft w:val="0"/>
      <w:marRight w:val="0"/>
      <w:marTop w:val="0"/>
      <w:marBottom w:val="0"/>
      <w:divBdr>
        <w:top w:val="none" w:sz="0" w:space="0" w:color="auto"/>
        <w:left w:val="none" w:sz="0" w:space="0" w:color="auto"/>
        <w:bottom w:val="none" w:sz="0" w:space="0" w:color="auto"/>
        <w:right w:val="none" w:sz="0" w:space="0" w:color="auto"/>
      </w:divBdr>
    </w:div>
    <w:div w:id="1760173248">
      <w:bodyDiv w:val="1"/>
      <w:marLeft w:val="0"/>
      <w:marRight w:val="0"/>
      <w:marTop w:val="0"/>
      <w:marBottom w:val="0"/>
      <w:divBdr>
        <w:top w:val="none" w:sz="0" w:space="0" w:color="auto"/>
        <w:left w:val="none" w:sz="0" w:space="0" w:color="auto"/>
        <w:bottom w:val="none" w:sz="0" w:space="0" w:color="auto"/>
        <w:right w:val="none" w:sz="0" w:space="0" w:color="auto"/>
      </w:divBdr>
    </w:div>
    <w:div w:id="1760440455">
      <w:bodyDiv w:val="1"/>
      <w:marLeft w:val="0"/>
      <w:marRight w:val="0"/>
      <w:marTop w:val="0"/>
      <w:marBottom w:val="0"/>
      <w:divBdr>
        <w:top w:val="none" w:sz="0" w:space="0" w:color="auto"/>
        <w:left w:val="none" w:sz="0" w:space="0" w:color="auto"/>
        <w:bottom w:val="none" w:sz="0" w:space="0" w:color="auto"/>
        <w:right w:val="none" w:sz="0" w:space="0" w:color="auto"/>
      </w:divBdr>
    </w:div>
    <w:div w:id="1760635927">
      <w:bodyDiv w:val="1"/>
      <w:marLeft w:val="0"/>
      <w:marRight w:val="0"/>
      <w:marTop w:val="0"/>
      <w:marBottom w:val="0"/>
      <w:divBdr>
        <w:top w:val="none" w:sz="0" w:space="0" w:color="auto"/>
        <w:left w:val="none" w:sz="0" w:space="0" w:color="auto"/>
        <w:bottom w:val="none" w:sz="0" w:space="0" w:color="auto"/>
        <w:right w:val="none" w:sz="0" w:space="0" w:color="auto"/>
      </w:divBdr>
    </w:div>
    <w:div w:id="1760708412">
      <w:bodyDiv w:val="1"/>
      <w:marLeft w:val="0"/>
      <w:marRight w:val="0"/>
      <w:marTop w:val="0"/>
      <w:marBottom w:val="0"/>
      <w:divBdr>
        <w:top w:val="none" w:sz="0" w:space="0" w:color="auto"/>
        <w:left w:val="none" w:sz="0" w:space="0" w:color="auto"/>
        <w:bottom w:val="none" w:sz="0" w:space="0" w:color="auto"/>
        <w:right w:val="none" w:sz="0" w:space="0" w:color="auto"/>
      </w:divBdr>
    </w:div>
    <w:div w:id="1760827926">
      <w:bodyDiv w:val="1"/>
      <w:marLeft w:val="0"/>
      <w:marRight w:val="0"/>
      <w:marTop w:val="0"/>
      <w:marBottom w:val="0"/>
      <w:divBdr>
        <w:top w:val="none" w:sz="0" w:space="0" w:color="auto"/>
        <w:left w:val="none" w:sz="0" w:space="0" w:color="auto"/>
        <w:bottom w:val="none" w:sz="0" w:space="0" w:color="auto"/>
        <w:right w:val="none" w:sz="0" w:space="0" w:color="auto"/>
      </w:divBdr>
    </w:div>
    <w:div w:id="1760981219">
      <w:bodyDiv w:val="1"/>
      <w:marLeft w:val="0"/>
      <w:marRight w:val="0"/>
      <w:marTop w:val="0"/>
      <w:marBottom w:val="0"/>
      <w:divBdr>
        <w:top w:val="none" w:sz="0" w:space="0" w:color="auto"/>
        <w:left w:val="none" w:sz="0" w:space="0" w:color="auto"/>
        <w:bottom w:val="none" w:sz="0" w:space="0" w:color="auto"/>
        <w:right w:val="none" w:sz="0" w:space="0" w:color="auto"/>
      </w:divBdr>
    </w:div>
    <w:div w:id="1761027696">
      <w:bodyDiv w:val="1"/>
      <w:marLeft w:val="0"/>
      <w:marRight w:val="0"/>
      <w:marTop w:val="0"/>
      <w:marBottom w:val="0"/>
      <w:divBdr>
        <w:top w:val="none" w:sz="0" w:space="0" w:color="auto"/>
        <w:left w:val="none" w:sz="0" w:space="0" w:color="auto"/>
        <w:bottom w:val="none" w:sz="0" w:space="0" w:color="auto"/>
        <w:right w:val="none" w:sz="0" w:space="0" w:color="auto"/>
      </w:divBdr>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1489613">
      <w:bodyDiv w:val="1"/>
      <w:marLeft w:val="0"/>
      <w:marRight w:val="0"/>
      <w:marTop w:val="0"/>
      <w:marBottom w:val="0"/>
      <w:divBdr>
        <w:top w:val="none" w:sz="0" w:space="0" w:color="auto"/>
        <w:left w:val="none" w:sz="0" w:space="0" w:color="auto"/>
        <w:bottom w:val="none" w:sz="0" w:space="0" w:color="auto"/>
        <w:right w:val="none" w:sz="0" w:space="0" w:color="auto"/>
      </w:divBdr>
    </w:div>
    <w:div w:id="1761825693">
      <w:bodyDiv w:val="1"/>
      <w:marLeft w:val="0"/>
      <w:marRight w:val="0"/>
      <w:marTop w:val="0"/>
      <w:marBottom w:val="0"/>
      <w:divBdr>
        <w:top w:val="none" w:sz="0" w:space="0" w:color="auto"/>
        <w:left w:val="none" w:sz="0" w:space="0" w:color="auto"/>
        <w:bottom w:val="none" w:sz="0" w:space="0" w:color="auto"/>
        <w:right w:val="none" w:sz="0" w:space="0" w:color="auto"/>
      </w:divBdr>
    </w:div>
    <w:div w:id="1761900975">
      <w:bodyDiv w:val="1"/>
      <w:marLeft w:val="0"/>
      <w:marRight w:val="0"/>
      <w:marTop w:val="0"/>
      <w:marBottom w:val="0"/>
      <w:divBdr>
        <w:top w:val="none" w:sz="0" w:space="0" w:color="auto"/>
        <w:left w:val="none" w:sz="0" w:space="0" w:color="auto"/>
        <w:bottom w:val="none" w:sz="0" w:space="0" w:color="auto"/>
        <w:right w:val="none" w:sz="0" w:space="0" w:color="auto"/>
      </w:divBdr>
    </w:div>
    <w:div w:id="1762137508">
      <w:bodyDiv w:val="1"/>
      <w:marLeft w:val="0"/>
      <w:marRight w:val="0"/>
      <w:marTop w:val="0"/>
      <w:marBottom w:val="0"/>
      <w:divBdr>
        <w:top w:val="none" w:sz="0" w:space="0" w:color="auto"/>
        <w:left w:val="none" w:sz="0" w:space="0" w:color="auto"/>
        <w:bottom w:val="none" w:sz="0" w:space="0" w:color="auto"/>
        <w:right w:val="none" w:sz="0" w:space="0" w:color="auto"/>
      </w:divBdr>
    </w:div>
    <w:div w:id="1762139275">
      <w:bodyDiv w:val="1"/>
      <w:marLeft w:val="0"/>
      <w:marRight w:val="0"/>
      <w:marTop w:val="0"/>
      <w:marBottom w:val="0"/>
      <w:divBdr>
        <w:top w:val="none" w:sz="0" w:space="0" w:color="auto"/>
        <w:left w:val="none" w:sz="0" w:space="0" w:color="auto"/>
        <w:bottom w:val="none" w:sz="0" w:space="0" w:color="auto"/>
        <w:right w:val="none" w:sz="0" w:space="0" w:color="auto"/>
      </w:divBdr>
    </w:div>
    <w:div w:id="1762213465">
      <w:bodyDiv w:val="1"/>
      <w:marLeft w:val="0"/>
      <w:marRight w:val="0"/>
      <w:marTop w:val="0"/>
      <w:marBottom w:val="0"/>
      <w:divBdr>
        <w:top w:val="none" w:sz="0" w:space="0" w:color="auto"/>
        <w:left w:val="none" w:sz="0" w:space="0" w:color="auto"/>
        <w:bottom w:val="none" w:sz="0" w:space="0" w:color="auto"/>
        <w:right w:val="none" w:sz="0" w:space="0" w:color="auto"/>
      </w:divBdr>
    </w:div>
    <w:div w:id="1762336690">
      <w:bodyDiv w:val="1"/>
      <w:marLeft w:val="0"/>
      <w:marRight w:val="0"/>
      <w:marTop w:val="0"/>
      <w:marBottom w:val="0"/>
      <w:divBdr>
        <w:top w:val="none" w:sz="0" w:space="0" w:color="auto"/>
        <w:left w:val="none" w:sz="0" w:space="0" w:color="auto"/>
        <w:bottom w:val="none" w:sz="0" w:space="0" w:color="auto"/>
        <w:right w:val="none" w:sz="0" w:space="0" w:color="auto"/>
      </w:divBdr>
    </w:div>
    <w:div w:id="1762599536">
      <w:bodyDiv w:val="1"/>
      <w:marLeft w:val="0"/>
      <w:marRight w:val="0"/>
      <w:marTop w:val="0"/>
      <w:marBottom w:val="0"/>
      <w:divBdr>
        <w:top w:val="none" w:sz="0" w:space="0" w:color="auto"/>
        <w:left w:val="none" w:sz="0" w:space="0" w:color="auto"/>
        <w:bottom w:val="none" w:sz="0" w:space="0" w:color="auto"/>
        <w:right w:val="none" w:sz="0" w:space="0" w:color="auto"/>
      </w:divBdr>
    </w:div>
    <w:div w:id="1762674758">
      <w:bodyDiv w:val="1"/>
      <w:marLeft w:val="0"/>
      <w:marRight w:val="0"/>
      <w:marTop w:val="0"/>
      <w:marBottom w:val="0"/>
      <w:divBdr>
        <w:top w:val="none" w:sz="0" w:space="0" w:color="auto"/>
        <w:left w:val="none" w:sz="0" w:space="0" w:color="auto"/>
        <w:bottom w:val="none" w:sz="0" w:space="0" w:color="auto"/>
        <w:right w:val="none" w:sz="0" w:space="0" w:color="auto"/>
      </w:divBdr>
    </w:div>
    <w:div w:id="1762876462">
      <w:bodyDiv w:val="1"/>
      <w:marLeft w:val="0"/>
      <w:marRight w:val="0"/>
      <w:marTop w:val="0"/>
      <w:marBottom w:val="0"/>
      <w:divBdr>
        <w:top w:val="none" w:sz="0" w:space="0" w:color="auto"/>
        <w:left w:val="none" w:sz="0" w:space="0" w:color="auto"/>
        <w:bottom w:val="none" w:sz="0" w:space="0" w:color="auto"/>
        <w:right w:val="none" w:sz="0" w:space="0" w:color="auto"/>
      </w:divBdr>
    </w:div>
    <w:div w:id="1762948437">
      <w:bodyDiv w:val="1"/>
      <w:marLeft w:val="0"/>
      <w:marRight w:val="0"/>
      <w:marTop w:val="0"/>
      <w:marBottom w:val="0"/>
      <w:divBdr>
        <w:top w:val="none" w:sz="0" w:space="0" w:color="auto"/>
        <w:left w:val="none" w:sz="0" w:space="0" w:color="auto"/>
        <w:bottom w:val="none" w:sz="0" w:space="0" w:color="auto"/>
        <w:right w:val="none" w:sz="0" w:space="0" w:color="auto"/>
      </w:divBdr>
    </w:div>
    <w:div w:id="1762985752">
      <w:bodyDiv w:val="1"/>
      <w:marLeft w:val="0"/>
      <w:marRight w:val="0"/>
      <w:marTop w:val="0"/>
      <w:marBottom w:val="0"/>
      <w:divBdr>
        <w:top w:val="none" w:sz="0" w:space="0" w:color="auto"/>
        <w:left w:val="none" w:sz="0" w:space="0" w:color="auto"/>
        <w:bottom w:val="none" w:sz="0" w:space="0" w:color="auto"/>
        <w:right w:val="none" w:sz="0" w:space="0" w:color="auto"/>
      </w:divBdr>
    </w:div>
    <w:div w:id="1762993759">
      <w:bodyDiv w:val="1"/>
      <w:marLeft w:val="0"/>
      <w:marRight w:val="0"/>
      <w:marTop w:val="0"/>
      <w:marBottom w:val="0"/>
      <w:divBdr>
        <w:top w:val="none" w:sz="0" w:space="0" w:color="auto"/>
        <w:left w:val="none" w:sz="0" w:space="0" w:color="auto"/>
        <w:bottom w:val="none" w:sz="0" w:space="0" w:color="auto"/>
        <w:right w:val="none" w:sz="0" w:space="0" w:color="auto"/>
      </w:divBdr>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212144">
      <w:bodyDiv w:val="1"/>
      <w:marLeft w:val="0"/>
      <w:marRight w:val="0"/>
      <w:marTop w:val="0"/>
      <w:marBottom w:val="0"/>
      <w:divBdr>
        <w:top w:val="none" w:sz="0" w:space="0" w:color="auto"/>
        <w:left w:val="none" w:sz="0" w:space="0" w:color="auto"/>
        <w:bottom w:val="none" w:sz="0" w:space="0" w:color="auto"/>
        <w:right w:val="none" w:sz="0" w:space="0" w:color="auto"/>
      </w:divBdr>
    </w:div>
    <w:div w:id="1763213046">
      <w:bodyDiv w:val="1"/>
      <w:marLeft w:val="0"/>
      <w:marRight w:val="0"/>
      <w:marTop w:val="0"/>
      <w:marBottom w:val="0"/>
      <w:divBdr>
        <w:top w:val="none" w:sz="0" w:space="0" w:color="auto"/>
        <w:left w:val="none" w:sz="0" w:space="0" w:color="auto"/>
        <w:bottom w:val="none" w:sz="0" w:space="0" w:color="auto"/>
        <w:right w:val="none" w:sz="0" w:space="0" w:color="auto"/>
      </w:divBdr>
    </w:div>
    <w:div w:id="1763261839">
      <w:bodyDiv w:val="1"/>
      <w:marLeft w:val="0"/>
      <w:marRight w:val="0"/>
      <w:marTop w:val="0"/>
      <w:marBottom w:val="0"/>
      <w:divBdr>
        <w:top w:val="none" w:sz="0" w:space="0" w:color="auto"/>
        <w:left w:val="none" w:sz="0" w:space="0" w:color="auto"/>
        <w:bottom w:val="none" w:sz="0" w:space="0" w:color="auto"/>
        <w:right w:val="none" w:sz="0" w:space="0" w:color="auto"/>
      </w:divBdr>
    </w:div>
    <w:div w:id="1763262501">
      <w:bodyDiv w:val="1"/>
      <w:marLeft w:val="0"/>
      <w:marRight w:val="0"/>
      <w:marTop w:val="0"/>
      <w:marBottom w:val="0"/>
      <w:divBdr>
        <w:top w:val="none" w:sz="0" w:space="0" w:color="auto"/>
        <w:left w:val="none" w:sz="0" w:space="0" w:color="auto"/>
        <w:bottom w:val="none" w:sz="0" w:space="0" w:color="auto"/>
        <w:right w:val="none" w:sz="0" w:space="0" w:color="auto"/>
      </w:divBdr>
    </w:div>
    <w:div w:id="1763408463">
      <w:bodyDiv w:val="1"/>
      <w:marLeft w:val="0"/>
      <w:marRight w:val="0"/>
      <w:marTop w:val="0"/>
      <w:marBottom w:val="0"/>
      <w:divBdr>
        <w:top w:val="none" w:sz="0" w:space="0" w:color="auto"/>
        <w:left w:val="none" w:sz="0" w:space="0" w:color="auto"/>
        <w:bottom w:val="none" w:sz="0" w:space="0" w:color="auto"/>
        <w:right w:val="none" w:sz="0" w:space="0" w:color="auto"/>
      </w:divBdr>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4107189">
      <w:bodyDiv w:val="1"/>
      <w:marLeft w:val="0"/>
      <w:marRight w:val="0"/>
      <w:marTop w:val="0"/>
      <w:marBottom w:val="0"/>
      <w:divBdr>
        <w:top w:val="none" w:sz="0" w:space="0" w:color="auto"/>
        <w:left w:val="none" w:sz="0" w:space="0" w:color="auto"/>
        <w:bottom w:val="none" w:sz="0" w:space="0" w:color="auto"/>
        <w:right w:val="none" w:sz="0" w:space="0" w:color="auto"/>
      </w:divBdr>
    </w:div>
    <w:div w:id="1764187028">
      <w:bodyDiv w:val="1"/>
      <w:marLeft w:val="0"/>
      <w:marRight w:val="0"/>
      <w:marTop w:val="0"/>
      <w:marBottom w:val="0"/>
      <w:divBdr>
        <w:top w:val="none" w:sz="0" w:space="0" w:color="auto"/>
        <w:left w:val="none" w:sz="0" w:space="0" w:color="auto"/>
        <w:bottom w:val="none" w:sz="0" w:space="0" w:color="auto"/>
        <w:right w:val="none" w:sz="0" w:space="0" w:color="auto"/>
      </w:divBdr>
    </w:div>
    <w:div w:id="1764759432">
      <w:bodyDiv w:val="1"/>
      <w:marLeft w:val="0"/>
      <w:marRight w:val="0"/>
      <w:marTop w:val="0"/>
      <w:marBottom w:val="0"/>
      <w:divBdr>
        <w:top w:val="none" w:sz="0" w:space="0" w:color="auto"/>
        <w:left w:val="none" w:sz="0" w:space="0" w:color="auto"/>
        <w:bottom w:val="none" w:sz="0" w:space="0" w:color="auto"/>
        <w:right w:val="none" w:sz="0" w:space="0" w:color="auto"/>
      </w:divBdr>
    </w:div>
    <w:div w:id="1764762540">
      <w:bodyDiv w:val="1"/>
      <w:marLeft w:val="0"/>
      <w:marRight w:val="0"/>
      <w:marTop w:val="0"/>
      <w:marBottom w:val="0"/>
      <w:divBdr>
        <w:top w:val="none" w:sz="0" w:space="0" w:color="auto"/>
        <w:left w:val="none" w:sz="0" w:space="0" w:color="auto"/>
        <w:bottom w:val="none" w:sz="0" w:space="0" w:color="auto"/>
        <w:right w:val="none" w:sz="0" w:space="0" w:color="auto"/>
      </w:divBdr>
    </w:div>
    <w:div w:id="1765222924">
      <w:bodyDiv w:val="1"/>
      <w:marLeft w:val="0"/>
      <w:marRight w:val="0"/>
      <w:marTop w:val="0"/>
      <w:marBottom w:val="0"/>
      <w:divBdr>
        <w:top w:val="none" w:sz="0" w:space="0" w:color="auto"/>
        <w:left w:val="none" w:sz="0" w:space="0" w:color="auto"/>
        <w:bottom w:val="none" w:sz="0" w:space="0" w:color="auto"/>
        <w:right w:val="none" w:sz="0" w:space="0" w:color="auto"/>
      </w:divBdr>
    </w:div>
    <w:div w:id="1765295359">
      <w:bodyDiv w:val="1"/>
      <w:marLeft w:val="0"/>
      <w:marRight w:val="0"/>
      <w:marTop w:val="0"/>
      <w:marBottom w:val="0"/>
      <w:divBdr>
        <w:top w:val="none" w:sz="0" w:space="0" w:color="auto"/>
        <w:left w:val="none" w:sz="0" w:space="0" w:color="auto"/>
        <w:bottom w:val="none" w:sz="0" w:space="0" w:color="auto"/>
        <w:right w:val="none" w:sz="0" w:space="0" w:color="auto"/>
      </w:divBdr>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879472">
      <w:bodyDiv w:val="1"/>
      <w:marLeft w:val="0"/>
      <w:marRight w:val="0"/>
      <w:marTop w:val="0"/>
      <w:marBottom w:val="0"/>
      <w:divBdr>
        <w:top w:val="none" w:sz="0" w:space="0" w:color="auto"/>
        <w:left w:val="none" w:sz="0" w:space="0" w:color="auto"/>
        <w:bottom w:val="none" w:sz="0" w:space="0" w:color="auto"/>
        <w:right w:val="none" w:sz="0" w:space="0" w:color="auto"/>
      </w:divBdr>
    </w:div>
    <w:div w:id="1765880386">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6030548">
      <w:bodyDiv w:val="1"/>
      <w:marLeft w:val="0"/>
      <w:marRight w:val="0"/>
      <w:marTop w:val="0"/>
      <w:marBottom w:val="0"/>
      <w:divBdr>
        <w:top w:val="none" w:sz="0" w:space="0" w:color="auto"/>
        <w:left w:val="none" w:sz="0" w:space="0" w:color="auto"/>
        <w:bottom w:val="none" w:sz="0" w:space="0" w:color="auto"/>
        <w:right w:val="none" w:sz="0" w:space="0" w:color="auto"/>
      </w:divBdr>
    </w:div>
    <w:div w:id="1766195731">
      <w:bodyDiv w:val="1"/>
      <w:marLeft w:val="0"/>
      <w:marRight w:val="0"/>
      <w:marTop w:val="0"/>
      <w:marBottom w:val="0"/>
      <w:divBdr>
        <w:top w:val="none" w:sz="0" w:space="0" w:color="auto"/>
        <w:left w:val="none" w:sz="0" w:space="0" w:color="auto"/>
        <w:bottom w:val="none" w:sz="0" w:space="0" w:color="auto"/>
        <w:right w:val="none" w:sz="0" w:space="0" w:color="auto"/>
      </w:divBdr>
    </w:div>
    <w:div w:id="1766226025">
      <w:bodyDiv w:val="1"/>
      <w:marLeft w:val="0"/>
      <w:marRight w:val="0"/>
      <w:marTop w:val="0"/>
      <w:marBottom w:val="0"/>
      <w:divBdr>
        <w:top w:val="none" w:sz="0" w:space="0" w:color="auto"/>
        <w:left w:val="none" w:sz="0" w:space="0" w:color="auto"/>
        <w:bottom w:val="none" w:sz="0" w:space="0" w:color="auto"/>
        <w:right w:val="none" w:sz="0" w:space="0" w:color="auto"/>
      </w:divBdr>
    </w:div>
    <w:div w:id="1766226357">
      <w:bodyDiv w:val="1"/>
      <w:marLeft w:val="0"/>
      <w:marRight w:val="0"/>
      <w:marTop w:val="0"/>
      <w:marBottom w:val="0"/>
      <w:divBdr>
        <w:top w:val="none" w:sz="0" w:space="0" w:color="auto"/>
        <w:left w:val="none" w:sz="0" w:space="0" w:color="auto"/>
        <w:bottom w:val="none" w:sz="0" w:space="0" w:color="auto"/>
        <w:right w:val="none" w:sz="0" w:space="0" w:color="auto"/>
      </w:divBdr>
    </w:div>
    <w:div w:id="1766415750">
      <w:bodyDiv w:val="1"/>
      <w:marLeft w:val="0"/>
      <w:marRight w:val="0"/>
      <w:marTop w:val="0"/>
      <w:marBottom w:val="0"/>
      <w:divBdr>
        <w:top w:val="none" w:sz="0" w:space="0" w:color="auto"/>
        <w:left w:val="none" w:sz="0" w:space="0" w:color="auto"/>
        <w:bottom w:val="none" w:sz="0" w:space="0" w:color="auto"/>
        <w:right w:val="none" w:sz="0" w:space="0" w:color="auto"/>
      </w:divBdr>
    </w:div>
    <w:div w:id="1766458271">
      <w:bodyDiv w:val="1"/>
      <w:marLeft w:val="0"/>
      <w:marRight w:val="0"/>
      <w:marTop w:val="0"/>
      <w:marBottom w:val="0"/>
      <w:divBdr>
        <w:top w:val="none" w:sz="0" w:space="0" w:color="auto"/>
        <w:left w:val="none" w:sz="0" w:space="0" w:color="auto"/>
        <w:bottom w:val="none" w:sz="0" w:space="0" w:color="auto"/>
        <w:right w:val="none" w:sz="0" w:space="0" w:color="auto"/>
      </w:divBdr>
    </w:div>
    <w:div w:id="1766806819">
      <w:bodyDiv w:val="1"/>
      <w:marLeft w:val="0"/>
      <w:marRight w:val="0"/>
      <w:marTop w:val="0"/>
      <w:marBottom w:val="0"/>
      <w:divBdr>
        <w:top w:val="none" w:sz="0" w:space="0" w:color="auto"/>
        <w:left w:val="none" w:sz="0" w:space="0" w:color="auto"/>
        <w:bottom w:val="none" w:sz="0" w:space="0" w:color="auto"/>
        <w:right w:val="none" w:sz="0" w:space="0" w:color="auto"/>
      </w:divBdr>
    </w:div>
    <w:div w:id="1766808377">
      <w:bodyDiv w:val="1"/>
      <w:marLeft w:val="0"/>
      <w:marRight w:val="0"/>
      <w:marTop w:val="0"/>
      <w:marBottom w:val="0"/>
      <w:divBdr>
        <w:top w:val="none" w:sz="0" w:space="0" w:color="auto"/>
        <w:left w:val="none" w:sz="0" w:space="0" w:color="auto"/>
        <w:bottom w:val="none" w:sz="0" w:space="0" w:color="auto"/>
        <w:right w:val="none" w:sz="0" w:space="0" w:color="auto"/>
      </w:divBdr>
    </w:div>
    <w:div w:id="1766921574">
      <w:bodyDiv w:val="1"/>
      <w:marLeft w:val="0"/>
      <w:marRight w:val="0"/>
      <w:marTop w:val="0"/>
      <w:marBottom w:val="0"/>
      <w:divBdr>
        <w:top w:val="none" w:sz="0" w:space="0" w:color="auto"/>
        <w:left w:val="none" w:sz="0" w:space="0" w:color="auto"/>
        <w:bottom w:val="none" w:sz="0" w:space="0" w:color="auto"/>
        <w:right w:val="none" w:sz="0" w:space="0" w:color="auto"/>
      </w:divBdr>
    </w:div>
    <w:div w:id="1766925981">
      <w:bodyDiv w:val="1"/>
      <w:marLeft w:val="0"/>
      <w:marRight w:val="0"/>
      <w:marTop w:val="0"/>
      <w:marBottom w:val="0"/>
      <w:divBdr>
        <w:top w:val="none" w:sz="0" w:space="0" w:color="auto"/>
        <w:left w:val="none" w:sz="0" w:space="0" w:color="auto"/>
        <w:bottom w:val="none" w:sz="0" w:space="0" w:color="auto"/>
        <w:right w:val="none" w:sz="0" w:space="0" w:color="auto"/>
      </w:divBdr>
    </w:div>
    <w:div w:id="1767070323">
      <w:bodyDiv w:val="1"/>
      <w:marLeft w:val="0"/>
      <w:marRight w:val="0"/>
      <w:marTop w:val="0"/>
      <w:marBottom w:val="0"/>
      <w:divBdr>
        <w:top w:val="none" w:sz="0" w:space="0" w:color="auto"/>
        <w:left w:val="none" w:sz="0" w:space="0" w:color="auto"/>
        <w:bottom w:val="none" w:sz="0" w:space="0" w:color="auto"/>
        <w:right w:val="none" w:sz="0" w:space="0" w:color="auto"/>
      </w:divBdr>
    </w:div>
    <w:div w:id="1767269511">
      <w:bodyDiv w:val="1"/>
      <w:marLeft w:val="0"/>
      <w:marRight w:val="0"/>
      <w:marTop w:val="0"/>
      <w:marBottom w:val="0"/>
      <w:divBdr>
        <w:top w:val="none" w:sz="0" w:space="0" w:color="auto"/>
        <w:left w:val="none" w:sz="0" w:space="0" w:color="auto"/>
        <w:bottom w:val="none" w:sz="0" w:space="0" w:color="auto"/>
        <w:right w:val="none" w:sz="0" w:space="0" w:color="auto"/>
      </w:divBdr>
    </w:div>
    <w:div w:id="1767531194">
      <w:bodyDiv w:val="1"/>
      <w:marLeft w:val="0"/>
      <w:marRight w:val="0"/>
      <w:marTop w:val="0"/>
      <w:marBottom w:val="0"/>
      <w:divBdr>
        <w:top w:val="none" w:sz="0" w:space="0" w:color="auto"/>
        <w:left w:val="none" w:sz="0" w:space="0" w:color="auto"/>
        <w:bottom w:val="none" w:sz="0" w:space="0" w:color="auto"/>
        <w:right w:val="none" w:sz="0" w:space="0" w:color="auto"/>
      </w:divBdr>
    </w:div>
    <w:div w:id="1767573489">
      <w:bodyDiv w:val="1"/>
      <w:marLeft w:val="0"/>
      <w:marRight w:val="0"/>
      <w:marTop w:val="0"/>
      <w:marBottom w:val="0"/>
      <w:divBdr>
        <w:top w:val="none" w:sz="0" w:space="0" w:color="auto"/>
        <w:left w:val="none" w:sz="0" w:space="0" w:color="auto"/>
        <w:bottom w:val="none" w:sz="0" w:space="0" w:color="auto"/>
        <w:right w:val="none" w:sz="0" w:space="0" w:color="auto"/>
      </w:divBdr>
    </w:div>
    <w:div w:id="1767730051">
      <w:bodyDiv w:val="1"/>
      <w:marLeft w:val="0"/>
      <w:marRight w:val="0"/>
      <w:marTop w:val="0"/>
      <w:marBottom w:val="0"/>
      <w:divBdr>
        <w:top w:val="none" w:sz="0" w:space="0" w:color="auto"/>
        <w:left w:val="none" w:sz="0" w:space="0" w:color="auto"/>
        <w:bottom w:val="none" w:sz="0" w:space="0" w:color="auto"/>
        <w:right w:val="none" w:sz="0" w:space="0" w:color="auto"/>
      </w:divBdr>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849307">
      <w:bodyDiv w:val="1"/>
      <w:marLeft w:val="0"/>
      <w:marRight w:val="0"/>
      <w:marTop w:val="0"/>
      <w:marBottom w:val="0"/>
      <w:divBdr>
        <w:top w:val="none" w:sz="0" w:space="0" w:color="auto"/>
        <w:left w:val="none" w:sz="0" w:space="0" w:color="auto"/>
        <w:bottom w:val="none" w:sz="0" w:space="0" w:color="auto"/>
        <w:right w:val="none" w:sz="0" w:space="0" w:color="auto"/>
      </w:divBdr>
    </w:div>
    <w:div w:id="1767964760">
      <w:bodyDiv w:val="1"/>
      <w:marLeft w:val="0"/>
      <w:marRight w:val="0"/>
      <w:marTop w:val="0"/>
      <w:marBottom w:val="0"/>
      <w:divBdr>
        <w:top w:val="none" w:sz="0" w:space="0" w:color="auto"/>
        <w:left w:val="none" w:sz="0" w:space="0" w:color="auto"/>
        <w:bottom w:val="none" w:sz="0" w:space="0" w:color="auto"/>
        <w:right w:val="none" w:sz="0" w:space="0" w:color="auto"/>
      </w:divBdr>
    </w:div>
    <w:div w:id="1767995133">
      <w:bodyDiv w:val="1"/>
      <w:marLeft w:val="0"/>
      <w:marRight w:val="0"/>
      <w:marTop w:val="0"/>
      <w:marBottom w:val="0"/>
      <w:divBdr>
        <w:top w:val="none" w:sz="0" w:space="0" w:color="auto"/>
        <w:left w:val="none" w:sz="0" w:space="0" w:color="auto"/>
        <w:bottom w:val="none" w:sz="0" w:space="0" w:color="auto"/>
        <w:right w:val="none" w:sz="0" w:space="0" w:color="auto"/>
      </w:divBdr>
    </w:div>
    <w:div w:id="1768037048">
      <w:bodyDiv w:val="1"/>
      <w:marLeft w:val="0"/>
      <w:marRight w:val="0"/>
      <w:marTop w:val="0"/>
      <w:marBottom w:val="0"/>
      <w:divBdr>
        <w:top w:val="none" w:sz="0" w:space="0" w:color="auto"/>
        <w:left w:val="none" w:sz="0" w:space="0" w:color="auto"/>
        <w:bottom w:val="none" w:sz="0" w:space="0" w:color="auto"/>
        <w:right w:val="none" w:sz="0" w:space="0" w:color="auto"/>
      </w:divBdr>
    </w:div>
    <w:div w:id="1768114079">
      <w:bodyDiv w:val="1"/>
      <w:marLeft w:val="0"/>
      <w:marRight w:val="0"/>
      <w:marTop w:val="0"/>
      <w:marBottom w:val="0"/>
      <w:divBdr>
        <w:top w:val="none" w:sz="0" w:space="0" w:color="auto"/>
        <w:left w:val="none" w:sz="0" w:space="0" w:color="auto"/>
        <w:bottom w:val="none" w:sz="0" w:space="0" w:color="auto"/>
        <w:right w:val="none" w:sz="0" w:space="0" w:color="auto"/>
      </w:divBdr>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32712">
      <w:bodyDiv w:val="1"/>
      <w:marLeft w:val="0"/>
      <w:marRight w:val="0"/>
      <w:marTop w:val="0"/>
      <w:marBottom w:val="0"/>
      <w:divBdr>
        <w:top w:val="none" w:sz="0" w:space="0" w:color="auto"/>
        <w:left w:val="none" w:sz="0" w:space="0" w:color="auto"/>
        <w:bottom w:val="none" w:sz="0" w:space="0" w:color="auto"/>
        <w:right w:val="none" w:sz="0" w:space="0" w:color="auto"/>
      </w:divBdr>
    </w:div>
    <w:div w:id="1768233320">
      <w:bodyDiv w:val="1"/>
      <w:marLeft w:val="0"/>
      <w:marRight w:val="0"/>
      <w:marTop w:val="0"/>
      <w:marBottom w:val="0"/>
      <w:divBdr>
        <w:top w:val="none" w:sz="0" w:space="0" w:color="auto"/>
        <w:left w:val="none" w:sz="0" w:space="0" w:color="auto"/>
        <w:bottom w:val="none" w:sz="0" w:space="0" w:color="auto"/>
        <w:right w:val="none" w:sz="0" w:space="0" w:color="auto"/>
      </w:divBdr>
    </w:div>
    <w:div w:id="1768381179">
      <w:bodyDiv w:val="1"/>
      <w:marLeft w:val="0"/>
      <w:marRight w:val="0"/>
      <w:marTop w:val="0"/>
      <w:marBottom w:val="0"/>
      <w:divBdr>
        <w:top w:val="none" w:sz="0" w:space="0" w:color="auto"/>
        <w:left w:val="none" w:sz="0" w:space="0" w:color="auto"/>
        <w:bottom w:val="none" w:sz="0" w:space="0" w:color="auto"/>
        <w:right w:val="none" w:sz="0" w:space="0" w:color="auto"/>
      </w:divBdr>
    </w:div>
    <w:div w:id="1768381392">
      <w:bodyDiv w:val="1"/>
      <w:marLeft w:val="0"/>
      <w:marRight w:val="0"/>
      <w:marTop w:val="0"/>
      <w:marBottom w:val="0"/>
      <w:divBdr>
        <w:top w:val="none" w:sz="0" w:space="0" w:color="auto"/>
        <w:left w:val="none" w:sz="0" w:space="0" w:color="auto"/>
        <w:bottom w:val="none" w:sz="0" w:space="0" w:color="auto"/>
        <w:right w:val="none" w:sz="0" w:space="0" w:color="auto"/>
      </w:divBdr>
    </w:div>
    <w:div w:id="1768386394">
      <w:bodyDiv w:val="1"/>
      <w:marLeft w:val="0"/>
      <w:marRight w:val="0"/>
      <w:marTop w:val="0"/>
      <w:marBottom w:val="0"/>
      <w:divBdr>
        <w:top w:val="none" w:sz="0" w:space="0" w:color="auto"/>
        <w:left w:val="none" w:sz="0" w:space="0" w:color="auto"/>
        <w:bottom w:val="none" w:sz="0" w:space="0" w:color="auto"/>
        <w:right w:val="none" w:sz="0" w:space="0" w:color="auto"/>
      </w:divBdr>
    </w:div>
    <w:div w:id="1768500348">
      <w:bodyDiv w:val="1"/>
      <w:marLeft w:val="0"/>
      <w:marRight w:val="0"/>
      <w:marTop w:val="0"/>
      <w:marBottom w:val="0"/>
      <w:divBdr>
        <w:top w:val="none" w:sz="0" w:space="0" w:color="auto"/>
        <w:left w:val="none" w:sz="0" w:space="0" w:color="auto"/>
        <w:bottom w:val="none" w:sz="0" w:space="0" w:color="auto"/>
        <w:right w:val="none" w:sz="0" w:space="0" w:color="auto"/>
      </w:divBdr>
    </w:div>
    <w:div w:id="1768622631">
      <w:bodyDiv w:val="1"/>
      <w:marLeft w:val="0"/>
      <w:marRight w:val="0"/>
      <w:marTop w:val="0"/>
      <w:marBottom w:val="0"/>
      <w:divBdr>
        <w:top w:val="none" w:sz="0" w:space="0" w:color="auto"/>
        <w:left w:val="none" w:sz="0" w:space="0" w:color="auto"/>
        <w:bottom w:val="none" w:sz="0" w:space="0" w:color="auto"/>
        <w:right w:val="none" w:sz="0" w:space="0" w:color="auto"/>
      </w:divBdr>
    </w:div>
    <w:div w:id="1768842649">
      <w:bodyDiv w:val="1"/>
      <w:marLeft w:val="0"/>
      <w:marRight w:val="0"/>
      <w:marTop w:val="0"/>
      <w:marBottom w:val="0"/>
      <w:divBdr>
        <w:top w:val="none" w:sz="0" w:space="0" w:color="auto"/>
        <w:left w:val="none" w:sz="0" w:space="0" w:color="auto"/>
        <w:bottom w:val="none" w:sz="0" w:space="0" w:color="auto"/>
        <w:right w:val="none" w:sz="0" w:space="0" w:color="auto"/>
      </w:divBdr>
    </w:div>
    <w:div w:id="1768889469">
      <w:bodyDiv w:val="1"/>
      <w:marLeft w:val="0"/>
      <w:marRight w:val="0"/>
      <w:marTop w:val="0"/>
      <w:marBottom w:val="0"/>
      <w:divBdr>
        <w:top w:val="none" w:sz="0" w:space="0" w:color="auto"/>
        <w:left w:val="none" w:sz="0" w:space="0" w:color="auto"/>
        <w:bottom w:val="none" w:sz="0" w:space="0" w:color="auto"/>
        <w:right w:val="none" w:sz="0" w:space="0" w:color="auto"/>
      </w:divBdr>
    </w:div>
    <w:div w:id="1768966190">
      <w:bodyDiv w:val="1"/>
      <w:marLeft w:val="0"/>
      <w:marRight w:val="0"/>
      <w:marTop w:val="0"/>
      <w:marBottom w:val="0"/>
      <w:divBdr>
        <w:top w:val="none" w:sz="0" w:space="0" w:color="auto"/>
        <w:left w:val="none" w:sz="0" w:space="0" w:color="auto"/>
        <w:bottom w:val="none" w:sz="0" w:space="0" w:color="auto"/>
        <w:right w:val="none" w:sz="0" w:space="0" w:color="auto"/>
      </w:divBdr>
    </w:div>
    <w:div w:id="1769276810">
      <w:bodyDiv w:val="1"/>
      <w:marLeft w:val="0"/>
      <w:marRight w:val="0"/>
      <w:marTop w:val="0"/>
      <w:marBottom w:val="0"/>
      <w:divBdr>
        <w:top w:val="none" w:sz="0" w:space="0" w:color="auto"/>
        <w:left w:val="none" w:sz="0" w:space="0" w:color="auto"/>
        <w:bottom w:val="none" w:sz="0" w:space="0" w:color="auto"/>
        <w:right w:val="none" w:sz="0" w:space="0" w:color="auto"/>
      </w:divBdr>
    </w:div>
    <w:div w:id="1769420166">
      <w:bodyDiv w:val="1"/>
      <w:marLeft w:val="0"/>
      <w:marRight w:val="0"/>
      <w:marTop w:val="0"/>
      <w:marBottom w:val="0"/>
      <w:divBdr>
        <w:top w:val="none" w:sz="0" w:space="0" w:color="auto"/>
        <w:left w:val="none" w:sz="0" w:space="0" w:color="auto"/>
        <w:bottom w:val="none" w:sz="0" w:space="0" w:color="auto"/>
        <w:right w:val="none" w:sz="0" w:space="0" w:color="auto"/>
      </w:divBdr>
    </w:div>
    <w:div w:id="1769542904">
      <w:bodyDiv w:val="1"/>
      <w:marLeft w:val="0"/>
      <w:marRight w:val="0"/>
      <w:marTop w:val="0"/>
      <w:marBottom w:val="0"/>
      <w:divBdr>
        <w:top w:val="none" w:sz="0" w:space="0" w:color="auto"/>
        <w:left w:val="none" w:sz="0" w:space="0" w:color="auto"/>
        <w:bottom w:val="none" w:sz="0" w:space="0" w:color="auto"/>
        <w:right w:val="none" w:sz="0" w:space="0" w:color="auto"/>
      </w:divBdr>
    </w:div>
    <w:div w:id="1769885433">
      <w:bodyDiv w:val="1"/>
      <w:marLeft w:val="0"/>
      <w:marRight w:val="0"/>
      <w:marTop w:val="0"/>
      <w:marBottom w:val="0"/>
      <w:divBdr>
        <w:top w:val="none" w:sz="0" w:space="0" w:color="auto"/>
        <w:left w:val="none" w:sz="0" w:space="0" w:color="auto"/>
        <w:bottom w:val="none" w:sz="0" w:space="0" w:color="auto"/>
        <w:right w:val="none" w:sz="0" w:space="0" w:color="auto"/>
      </w:divBdr>
    </w:div>
    <w:div w:id="1770079454">
      <w:bodyDiv w:val="1"/>
      <w:marLeft w:val="0"/>
      <w:marRight w:val="0"/>
      <w:marTop w:val="0"/>
      <w:marBottom w:val="0"/>
      <w:divBdr>
        <w:top w:val="none" w:sz="0" w:space="0" w:color="auto"/>
        <w:left w:val="none" w:sz="0" w:space="0" w:color="auto"/>
        <w:bottom w:val="none" w:sz="0" w:space="0" w:color="auto"/>
        <w:right w:val="none" w:sz="0" w:space="0" w:color="auto"/>
      </w:divBdr>
    </w:div>
    <w:div w:id="1770268936">
      <w:bodyDiv w:val="1"/>
      <w:marLeft w:val="0"/>
      <w:marRight w:val="0"/>
      <w:marTop w:val="0"/>
      <w:marBottom w:val="0"/>
      <w:divBdr>
        <w:top w:val="none" w:sz="0" w:space="0" w:color="auto"/>
        <w:left w:val="none" w:sz="0" w:space="0" w:color="auto"/>
        <w:bottom w:val="none" w:sz="0" w:space="0" w:color="auto"/>
        <w:right w:val="none" w:sz="0" w:space="0" w:color="auto"/>
      </w:divBdr>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0664819">
      <w:bodyDiv w:val="1"/>
      <w:marLeft w:val="0"/>
      <w:marRight w:val="0"/>
      <w:marTop w:val="0"/>
      <w:marBottom w:val="0"/>
      <w:divBdr>
        <w:top w:val="none" w:sz="0" w:space="0" w:color="auto"/>
        <w:left w:val="none" w:sz="0" w:space="0" w:color="auto"/>
        <w:bottom w:val="none" w:sz="0" w:space="0" w:color="auto"/>
        <w:right w:val="none" w:sz="0" w:space="0" w:color="auto"/>
      </w:divBdr>
    </w:div>
    <w:div w:id="1770735793">
      <w:bodyDiv w:val="1"/>
      <w:marLeft w:val="0"/>
      <w:marRight w:val="0"/>
      <w:marTop w:val="0"/>
      <w:marBottom w:val="0"/>
      <w:divBdr>
        <w:top w:val="none" w:sz="0" w:space="0" w:color="auto"/>
        <w:left w:val="none" w:sz="0" w:space="0" w:color="auto"/>
        <w:bottom w:val="none" w:sz="0" w:space="0" w:color="auto"/>
        <w:right w:val="none" w:sz="0" w:space="0" w:color="auto"/>
      </w:divBdr>
    </w:div>
    <w:div w:id="1770738096">
      <w:bodyDiv w:val="1"/>
      <w:marLeft w:val="0"/>
      <w:marRight w:val="0"/>
      <w:marTop w:val="0"/>
      <w:marBottom w:val="0"/>
      <w:divBdr>
        <w:top w:val="none" w:sz="0" w:space="0" w:color="auto"/>
        <w:left w:val="none" w:sz="0" w:space="0" w:color="auto"/>
        <w:bottom w:val="none" w:sz="0" w:space="0" w:color="auto"/>
        <w:right w:val="none" w:sz="0" w:space="0" w:color="auto"/>
      </w:divBdr>
    </w:div>
    <w:div w:id="1770739871">
      <w:bodyDiv w:val="1"/>
      <w:marLeft w:val="0"/>
      <w:marRight w:val="0"/>
      <w:marTop w:val="0"/>
      <w:marBottom w:val="0"/>
      <w:divBdr>
        <w:top w:val="none" w:sz="0" w:space="0" w:color="auto"/>
        <w:left w:val="none" w:sz="0" w:space="0" w:color="auto"/>
        <w:bottom w:val="none" w:sz="0" w:space="0" w:color="auto"/>
        <w:right w:val="none" w:sz="0" w:space="0" w:color="auto"/>
      </w:divBdr>
    </w:div>
    <w:div w:id="1770848572">
      <w:bodyDiv w:val="1"/>
      <w:marLeft w:val="0"/>
      <w:marRight w:val="0"/>
      <w:marTop w:val="0"/>
      <w:marBottom w:val="0"/>
      <w:divBdr>
        <w:top w:val="none" w:sz="0" w:space="0" w:color="auto"/>
        <w:left w:val="none" w:sz="0" w:space="0" w:color="auto"/>
        <w:bottom w:val="none" w:sz="0" w:space="0" w:color="auto"/>
        <w:right w:val="none" w:sz="0" w:space="0" w:color="auto"/>
      </w:divBdr>
    </w:div>
    <w:div w:id="1770851590">
      <w:bodyDiv w:val="1"/>
      <w:marLeft w:val="0"/>
      <w:marRight w:val="0"/>
      <w:marTop w:val="0"/>
      <w:marBottom w:val="0"/>
      <w:divBdr>
        <w:top w:val="none" w:sz="0" w:space="0" w:color="auto"/>
        <w:left w:val="none" w:sz="0" w:space="0" w:color="auto"/>
        <w:bottom w:val="none" w:sz="0" w:space="0" w:color="auto"/>
        <w:right w:val="none" w:sz="0" w:space="0" w:color="auto"/>
      </w:divBdr>
    </w:div>
    <w:div w:id="1770928004">
      <w:bodyDiv w:val="1"/>
      <w:marLeft w:val="0"/>
      <w:marRight w:val="0"/>
      <w:marTop w:val="0"/>
      <w:marBottom w:val="0"/>
      <w:divBdr>
        <w:top w:val="none" w:sz="0" w:space="0" w:color="auto"/>
        <w:left w:val="none" w:sz="0" w:space="0" w:color="auto"/>
        <w:bottom w:val="none" w:sz="0" w:space="0" w:color="auto"/>
        <w:right w:val="none" w:sz="0" w:space="0" w:color="auto"/>
      </w:divBdr>
    </w:div>
    <w:div w:id="1770929256">
      <w:bodyDiv w:val="1"/>
      <w:marLeft w:val="0"/>
      <w:marRight w:val="0"/>
      <w:marTop w:val="0"/>
      <w:marBottom w:val="0"/>
      <w:divBdr>
        <w:top w:val="none" w:sz="0" w:space="0" w:color="auto"/>
        <w:left w:val="none" w:sz="0" w:space="0" w:color="auto"/>
        <w:bottom w:val="none" w:sz="0" w:space="0" w:color="auto"/>
        <w:right w:val="none" w:sz="0" w:space="0" w:color="auto"/>
      </w:divBdr>
    </w:div>
    <w:div w:id="1771196815">
      <w:bodyDiv w:val="1"/>
      <w:marLeft w:val="0"/>
      <w:marRight w:val="0"/>
      <w:marTop w:val="0"/>
      <w:marBottom w:val="0"/>
      <w:divBdr>
        <w:top w:val="none" w:sz="0" w:space="0" w:color="auto"/>
        <w:left w:val="none" w:sz="0" w:space="0" w:color="auto"/>
        <w:bottom w:val="none" w:sz="0" w:space="0" w:color="auto"/>
        <w:right w:val="none" w:sz="0" w:space="0" w:color="auto"/>
      </w:divBdr>
    </w:div>
    <w:div w:id="1771470470">
      <w:bodyDiv w:val="1"/>
      <w:marLeft w:val="0"/>
      <w:marRight w:val="0"/>
      <w:marTop w:val="0"/>
      <w:marBottom w:val="0"/>
      <w:divBdr>
        <w:top w:val="none" w:sz="0" w:space="0" w:color="auto"/>
        <w:left w:val="none" w:sz="0" w:space="0" w:color="auto"/>
        <w:bottom w:val="none" w:sz="0" w:space="0" w:color="auto"/>
        <w:right w:val="none" w:sz="0" w:space="0" w:color="auto"/>
      </w:divBdr>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654683">
      <w:bodyDiv w:val="1"/>
      <w:marLeft w:val="0"/>
      <w:marRight w:val="0"/>
      <w:marTop w:val="0"/>
      <w:marBottom w:val="0"/>
      <w:divBdr>
        <w:top w:val="none" w:sz="0" w:space="0" w:color="auto"/>
        <w:left w:val="none" w:sz="0" w:space="0" w:color="auto"/>
        <w:bottom w:val="none" w:sz="0" w:space="0" w:color="auto"/>
        <w:right w:val="none" w:sz="0" w:space="0" w:color="auto"/>
      </w:divBdr>
    </w:div>
    <w:div w:id="1771663214">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1732849">
      <w:bodyDiv w:val="1"/>
      <w:marLeft w:val="0"/>
      <w:marRight w:val="0"/>
      <w:marTop w:val="0"/>
      <w:marBottom w:val="0"/>
      <w:divBdr>
        <w:top w:val="none" w:sz="0" w:space="0" w:color="auto"/>
        <w:left w:val="none" w:sz="0" w:space="0" w:color="auto"/>
        <w:bottom w:val="none" w:sz="0" w:space="0" w:color="auto"/>
        <w:right w:val="none" w:sz="0" w:space="0" w:color="auto"/>
      </w:divBdr>
    </w:div>
    <w:div w:id="1771927383">
      <w:bodyDiv w:val="1"/>
      <w:marLeft w:val="0"/>
      <w:marRight w:val="0"/>
      <w:marTop w:val="0"/>
      <w:marBottom w:val="0"/>
      <w:divBdr>
        <w:top w:val="none" w:sz="0" w:space="0" w:color="auto"/>
        <w:left w:val="none" w:sz="0" w:space="0" w:color="auto"/>
        <w:bottom w:val="none" w:sz="0" w:space="0" w:color="auto"/>
        <w:right w:val="none" w:sz="0" w:space="0" w:color="auto"/>
      </w:divBdr>
    </w:div>
    <w:div w:id="1771929159">
      <w:bodyDiv w:val="1"/>
      <w:marLeft w:val="0"/>
      <w:marRight w:val="0"/>
      <w:marTop w:val="0"/>
      <w:marBottom w:val="0"/>
      <w:divBdr>
        <w:top w:val="none" w:sz="0" w:space="0" w:color="auto"/>
        <w:left w:val="none" w:sz="0" w:space="0" w:color="auto"/>
        <w:bottom w:val="none" w:sz="0" w:space="0" w:color="auto"/>
        <w:right w:val="none" w:sz="0" w:space="0" w:color="auto"/>
      </w:divBdr>
    </w:div>
    <w:div w:id="1771972652">
      <w:bodyDiv w:val="1"/>
      <w:marLeft w:val="0"/>
      <w:marRight w:val="0"/>
      <w:marTop w:val="0"/>
      <w:marBottom w:val="0"/>
      <w:divBdr>
        <w:top w:val="none" w:sz="0" w:space="0" w:color="auto"/>
        <w:left w:val="none" w:sz="0" w:space="0" w:color="auto"/>
        <w:bottom w:val="none" w:sz="0" w:space="0" w:color="auto"/>
        <w:right w:val="none" w:sz="0" w:space="0" w:color="auto"/>
      </w:divBdr>
    </w:div>
    <w:div w:id="1772041677">
      <w:bodyDiv w:val="1"/>
      <w:marLeft w:val="0"/>
      <w:marRight w:val="0"/>
      <w:marTop w:val="0"/>
      <w:marBottom w:val="0"/>
      <w:divBdr>
        <w:top w:val="none" w:sz="0" w:space="0" w:color="auto"/>
        <w:left w:val="none" w:sz="0" w:space="0" w:color="auto"/>
        <w:bottom w:val="none" w:sz="0" w:space="0" w:color="auto"/>
        <w:right w:val="none" w:sz="0" w:space="0" w:color="auto"/>
      </w:divBdr>
    </w:div>
    <w:div w:id="1772319009">
      <w:bodyDiv w:val="1"/>
      <w:marLeft w:val="0"/>
      <w:marRight w:val="0"/>
      <w:marTop w:val="0"/>
      <w:marBottom w:val="0"/>
      <w:divBdr>
        <w:top w:val="none" w:sz="0" w:space="0" w:color="auto"/>
        <w:left w:val="none" w:sz="0" w:space="0" w:color="auto"/>
        <w:bottom w:val="none" w:sz="0" w:space="0" w:color="auto"/>
        <w:right w:val="none" w:sz="0" w:space="0" w:color="auto"/>
      </w:divBdr>
    </w:div>
    <w:div w:id="1772358035">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07888">
      <w:bodyDiv w:val="1"/>
      <w:marLeft w:val="0"/>
      <w:marRight w:val="0"/>
      <w:marTop w:val="0"/>
      <w:marBottom w:val="0"/>
      <w:divBdr>
        <w:top w:val="none" w:sz="0" w:space="0" w:color="auto"/>
        <w:left w:val="none" w:sz="0" w:space="0" w:color="auto"/>
        <w:bottom w:val="none" w:sz="0" w:space="0" w:color="auto"/>
        <w:right w:val="none" w:sz="0" w:space="0" w:color="auto"/>
      </w:divBdr>
    </w:div>
    <w:div w:id="1772512713">
      <w:bodyDiv w:val="1"/>
      <w:marLeft w:val="0"/>
      <w:marRight w:val="0"/>
      <w:marTop w:val="0"/>
      <w:marBottom w:val="0"/>
      <w:divBdr>
        <w:top w:val="none" w:sz="0" w:space="0" w:color="auto"/>
        <w:left w:val="none" w:sz="0" w:space="0" w:color="auto"/>
        <w:bottom w:val="none" w:sz="0" w:space="0" w:color="auto"/>
        <w:right w:val="none" w:sz="0" w:space="0" w:color="auto"/>
      </w:divBdr>
    </w:div>
    <w:div w:id="1772702463">
      <w:bodyDiv w:val="1"/>
      <w:marLeft w:val="0"/>
      <w:marRight w:val="0"/>
      <w:marTop w:val="0"/>
      <w:marBottom w:val="0"/>
      <w:divBdr>
        <w:top w:val="none" w:sz="0" w:space="0" w:color="auto"/>
        <w:left w:val="none" w:sz="0" w:space="0" w:color="auto"/>
        <w:bottom w:val="none" w:sz="0" w:space="0" w:color="auto"/>
        <w:right w:val="none" w:sz="0" w:space="0" w:color="auto"/>
      </w:divBdr>
    </w:div>
    <w:div w:id="1772780630">
      <w:bodyDiv w:val="1"/>
      <w:marLeft w:val="0"/>
      <w:marRight w:val="0"/>
      <w:marTop w:val="0"/>
      <w:marBottom w:val="0"/>
      <w:divBdr>
        <w:top w:val="none" w:sz="0" w:space="0" w:color="auto"/>
        <w:left w:val="none" w:sz="0" w:space="0" w:color="auto"/>
        <w:bottom w:val="none" w:sz="0" w:space="0" w:color="auto"/>
        <w:right w:val="none" w:sz="0" w:space="0" w:color="auto"/>
      </w:divBdr>
    </w:div>
    <w:div w:id="1772814612">
      <w:bodyDiv w:val="1"/>
      <w:marLeft w:val="0"/>
      <w:marRight w:val="0"/>
      <w:marTop w:val="0"/>
      <w:marBottom w:val="0"/>
      <w:divBdr>
        <w:top w:val="none" w:sz="0" w:space="0" w:color="auto"/>
        <w:left w:val="none" w:sz="0" w:space="0" w:color="auto"/>
        <w:bottom w:val="none" w:sz="0" w:space="0" w:color="auto"/>
        <w:right w:val="none" w:sz="0" w:space="0" w:color="auto"/>
      </w:divBdr>
    </w:div>
    <w:div w:id="1773162990">
      <w:bodyDiv w:val="1"/>
      <w:marLeft w:val="0"/>
      <w:marRight w:val="0"/>
      <w:marTop w:val="0"/>
      <w:marBottom w:val="0"/>
      <w:divBdr>
        <w:top w:val="none" w:sz="0" w:space="0" w:color="auto"/>
        <w:left w:val="none" w:sz="0" w:space="0" w:color="auto"/>
        <w:bottom w:val="none" w:sz="0" w:space="0" w:color="auto"/>
        <w:right w:val="none" w:sz="0" w:space="0" w:color="auto"/>
      </w:divBdr>
    </w:div>
    <w:div w:id="1773359722">
      <w:bodyDiv w:val="1"/>
      <w:marLeft w:val="0"/>
      <w:marRight w:val="0"/>
      <w:marTop w:val="0"/>
      <w:marBottom w:val="0"/>
      <w:divBdr>
        <w:top w:val="none" w:sz="0" w:space="0" w:color="auto"/>
        <w:left w:val="none" w:sz="0" w:space="0" w:color="auto"/>
        <w:bottom w:val="none" w:sz="0" w:space="0" w:color="auto"/>
        <w:right w:val="none" w:sz="0" w:space="0" w:color="auto"/>
      </w:divBdr>
    </w:div>
    <w:div w:id="1773933242">
      <w:bodyDiv w:val="1"/>
      <w:marLeft w:val="0"/>
      <w:marRight w:val="0"/>
      <w:marTop w:val="0"/>
      <w:marBottom w:val="0"/>
      <w:divBdr>
        <w:top w:val="none" w:sz="0" w:space="0" w:color="auto"/>
        <w:left w:val="none" w:sz="0" w:space="0" w:color="auto"/>
        <w:bottom w:val="none" w:sz="0" w:space="0" w:color="auto"/>
        <w:right w:val="none" w:sz="0" w:space="0" w:color="auto"/>
      </w:divBdr>
    </w:div>
    <w:div w:id="1774134340">
      <w:bodyDiv w:val="1"/>
      <w:marLeft w:val="0"/>
      <w:marRight w:val="0"/>
      <w:marTop w:val="0"/>
      <w:marBottom w:val="0"/>
      <w:divBdr>
        <w:top w:val="none" w:sz="0" w:space="0" w:color="auto"/>
        <w:left w:val="none" w:sz="0" w:space="0" w:color="auto"/>
        <w:bottom w:val="none" w:sz="0" w:space="0" w:color="auto"/>
        <w:right w:val="none" w:sz="0" w:space="0" w:color="auto"/>
      </w:divBdr>
    </w:div>
    <w:div w:id="1774399430">
      <w:bodyDiv w:val="1"/>
      <w:marLeft w:val="0"/>
      <w:marRight w:val="0"/>
      <w:marTop w:val="0"/>
      <w:marBottom w:val="0"/>
      <w:divBdr>
        <w:top w:val="none" w:sz="0" w:space="0" w:color="auto"/>
        <w:left w:val="none" w:sz="0" w:space="0" w:color="auto"/>
        <w:bottom w:val="none" w:sz="0" w:space="0" w:color="auto"/>
        <w:right w:val="none" w:sz="0" w:space="0" w:color="auto"/>
      </w:divBdr>
      <w:divsChild>
        <w:div w:id="1739329139">
          <w:marLeft w:val="0"/>
          <w:marRight w:val="0"/>
          <w:marTop w:val="0"/>
          <w:marBottom w:val="0"/>
          <w:divBdr>
            <w:top w:val="none" w:sz="0" w:space="0" w:color="auto"/>
            <w:left w:val="none" w:sz="0" w:space="0" w:color="auto"/>
            <w:bottom w:val="none" w:sz="0" w:space="0" w:color="auto"/>
            <w:right w:val="none" w:sz="0" w:space="0" w:color="auto"/>
          </w:divBdr>
          <w:divsChild>
            <w:div w:id="4155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69958">
      <w:bodyDiv w:val="1"/>
      <w:marLeft w:val="0"/>
      <w:marRight w:val="0"/>
      <w:marTop w:val="0"/>
      <w:marBottom w:val="0"/>
      <w:divBdr>
        <w:top w:val="none" w:sz="0" w:space="0" w:color="auto"/>
        <w:left w:val="none" w:sz="0" w:space="0" w:color="auto"/>
        <w:bottom w:val="none" w:sz="0" w:space="0" w:color="auto"/>
        <w:right w:val="none" w:sz="0" w:space="0" w:color="auto"/>
      </w:divBdr>
    </w:div>
    <w:div w:id="1774477913">
      <w:bodyDiv w:val="1"/>
      <w:marLeft w:val="0"/>
      <w:marRight w:val="0"/>
      <w:marTop w:val="0"/>
      <w:marBottom w:val="0"/>
      <w:divBdr>
        <w:top w:val="none" w:sz="0" w:space="0" w:color="auto"/>
        <w:left w:val="none" w:sz="0" w:space="0" w:color="auto"/>
        <w:bottom w:val="none" w:sz="0" w:space="0" w:color="auto"/>
        <w:right w:val="none" w:sz="0" w:space="0" w:color="auto"/>
      </w:divBdr>
    </w:div>
    <w:div w:id="1774592035">
      <w:bodyDiv w:val="1"/>
      <w:marLeft w:val="0"/>
      <w:marRight w:val="0"/>
      <w:marTop w:val="0"/>
      <w:marBottom w:val="0"/>
      <w:divBdr>
        <w:top w:val="none" w:sz="0" w:space="0" w:color="auto"/>
        <w:left w:val="none" w:sz="0" w:space="0" w:color="auto"/>
        <w:bottom w:val="none" w:sz="0" w:space="0" w:color="auto"/>
        <w:right w:val="none" w:sz="0" w:space="0" w:color="auto"/>
      </w:divBdr>
    </w:div>
    <w:div w:id="1774594038">
      <w:bodyDiv w:val="1"/>
      <w:marLeft w:val="0"/>
      <w:marRight w:val="0"/>
      <w:marTop w:val="0"/>
      <w:marBottom w:val="0"/>
      <w:divBdr>
        <w:top w:val="none" w:sz="0" w:space="0" w:color="auto"/>
        <w:left w:val="none" w:sz="0" w:space="0" w:color="auto"/>
        <w:bottom w:val="none" w:sz="0" w:space="0" w:color="auto"/>
        <w:right w:val="none" w:sz="0" w:space="0" w:color="auto"/>
      </w:divBdr>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4670705">
      <w:bodyDiv w:val="1"/>
      <w:marLeft w:val="0"/>
      <w:marRight w:val="0"/>
      <w:marTop w:val="0"/>
      <w:marBottom w:val="0"/>
      <w:divBdr>
        <w:top w:val="none" w:sz="0" w:space="0" w:color="auto"/>
        <w:left w:val="none" w:sz="0" w:space="0" w:color="auto"/>
        <w:bottom w:val="none" w:sz="0" w:space="0" w:color="auto"/>
        <w:right w:val="none" w:sz="0" w:space="0" w:color="auto"/>
      </w:divBdr>
    </w:div>
    <w:div w:id="1774746918">
      <w:bodyDiv w:val="1"/>
      <w:marLeft w:val="0"/>
      <w:marRight w:val="0"/>
      <w:marTop w:val="0"/>
      <w:marBottom w:val="0"/>
      <w:divBdr>
        <w:top w:val="none" w:sz="0" w:space="0" w:color="auto"/>
        <w:left w:val="none" w:sz="0" w:space="0" w:color="auto"/>
        <w:bottom w:val="none" w:sz="0" w:space="0" w:color="auto"/>
        <w:right w:val="none" w:sz="0" w:space="0" w:color="auto"/>
      </w:divBdr>
    </w:div>
    <w:div w:id="1774933577">
      <w:bodyDiv w:val="1"/>
      <w:marLeft w:val="0"/>
      <w:marRight w:val="0"/>
      <w:marTop w:val="0"/>
      <w:marBottom w:val="0"/>
      <w:divBdr>
        <w:top w:val="none" w:sz="0" w:space="0" w:color="auto"/>
        <w:left w:val="none" w:sz="0" w:space="0" w:color="auto"/>
        <w:bottom w:val="none" w:sz="0" w:space="0" w:color="auto"/>
        <w:right w:val="none" w:sz="0" w:space="0" w:color="auto"/>
      </w:divBdr>
    </w:div>
    <w:div w:id="1775132805">
      <w:bodyDiv w:val="1"/>
      <w:marLeft w:val="0"/>
      <w:marRight w:val="0"/>
      <w:marTop w:val="0"/>
      <w:marBottom w:val="0"/>
      <w:divBdr>
        <w:top w:val="none" w:sz="0" w:space="0" w:color="auto"/>
        <w:left w:val="none" w:sz="0" w:space="0" w:color="auto"/>
        <w:bottom w:val="none" w:sz="0" w:space="0" w:color="auto"/>
        <w:right w:val="none" w:sz="0" w:space="0" w:color="auto"/>
      </w:divBdr>
    </w:div>
    <w:div w:id="1775201699">
      <w:bodyDiv w:val="1"/>
      <w:marLeft w:val="0"/>
      <w:marRight w:val="0"/>
      <w:marTop w:val="0"/>
      <w:marBottom w:val="0"/>
      <w:divBdr>
        <w:top w:val="none" w:sz="0" w:space="0" w:color="auto"/>
        <w:left w:val="none" w:sz="0" w:space="0" w:color="auto"/>
        <w:bottom w:val="none" w:sz="0" w:space="0" w:color="auto"/>
        <w:right w:val="none" w:sz="0" w:space="0" w:color="auto"/>
      </w:divBdr>
    </w:div>
    <w:div w:id="1775441104">
      <w:bodyDiv w:val="1"/>
      <w:marLeft w:val="0"/>
      <w:marRight w:val="0"/>
      <w:marTop w:val="0"/>
      <w:marBottom w:val="0"/>
      <w:divBdr>
        <w:top w:val="none" w:sz="0" w:space="0" w:color="auto"/>
        <w:left w:val="none" w:sz="0" w:space="0" w:color="auto"/>
        <w:bottom w:val="none" w:sz="0" w:space="0" w:color="auto"/>
        <w:right w:val="none" w:sz="0" w:space="0" w:color="auto"/>
      </w:divBdr>
    </w:div>
    <w:div w:id="1775518467">
      <w:bodyDiv w:val="1"/>
      <w:marLeft w:val="0"/>
      <w:marRight w:val="0"/>
      <w:marTop w:val="0"/>
      <w:marBottom w:val="0"/>
      <w:divBdr>
        <w:top w:val="none" w:sz="0" w:space="0" w:color="auto"/>
        <w:left w:val="none" w:sz="0" w:space="0" w:color="auto"/>
        <w:bottom w:val="none" w:sz="0" w:space="0" w:color="auto"/>
        <w:right w:val="none" w:sz="0" w:space="0" w:color="auto"/>
      </w:divBdr>
    </w:div>
    <w:div w:id="1775520254">
      <w:bodyDiv w:val="1"/>
      <w:marLeft w:val="0"/>
      <w:marRight w:val="0"/>
      <w:marTop w:val="0"/>
      <w:marBottom w:val="0"/>
      <w:divBdr>
        <w:top w:val="none" w:sz="0" w:space="0" w:color="auto"/>
        <w:left w:val="none" w:sz="0" w:space="0" w:color="auto"/>
        <w:bottom w:val="none" w:sz="0" w:space="0" w:color="auto"/>
        <w:right w:val="none" w:sz="0" w:space="0" w:color="auto"/>
      </w:divBdr>
    </w:div>
    <w:div w:id="1775704184">
      <w:bodyDiv w:val="1"/>
      <w:marLeft w:val="0"/>
      <w:marRight w:val="0"/>
      <w:marTop w:val="0"/>
      <w:marBottom w:val="0"/>
      <w:divBdr>
        <w:top w:val="none" w:sz="0" w:space="0" w:color="auto"/>
        <w:left w:val="none" w:sz="0" w:space="0" w:color="auto"/>
        <w:bottom w:val="none" w:sz="0" w:space="0" w:color="auto"/>
        <w:right w:val="none" w:sz="0" w:space="0" w:color="auto"/>
      </w:divBdr>
    </w:div>
    <w:div w:id="1775974705">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444354">
      <w:bodyDiv w:val="1"/>
      <w:marLeft w:val="0"/>
      <w:marRight w:val="0"/>
      <w:marTop w:val="0"/>
      <w:marBottom w:val="0"/>
      <w:divBdr>
        <w:top w:val="none" w:sz="0" w:space="0" w:color="auto"/>
        <w:left w:val="none" w:sz="0" w:space="0" w:color="auto"/>
        <w:bottom w:val="none" w:sz="0" w:space="0" w:color="auto"/>
        <w:right w:val="none" w:sz="0" w:space="0" w:color="auto"/>
      </w:divBdr>
    </w:div>
    <w:div w:id="1776515309">
      <w:bodyDiv w:val="1"/>
      <w:marLeft w:val="0"/>
      <w:marRight w:val="0"/>
      <w:marTop w:val="0"/>
      <w:marBottom w:val="0"/>
      <w:divBdr>
        <w:top w:val="none" w:sz="0" w:space="0" w:color="auto"/>
        <w:left w:val="none" w:sz="0" w:space="0" w:color="auto"/>
        <w:bottom w:val="none" w:sz="0" w:space="0" w:color="auto"/>
        <w:right w:val="none" w:sz="0" w:space="0" w:color="auto"/>
      </w:divBdr>
    </w:div>
    <w:div w:id="1776829911">
      <w:bodyDiv w:val="1"/>
      <w:marLeft w:val="0"/>
      <w:marRight w:val="0"/>
      <w:marTop w:val="0"/>
      <w:marBottom w:val="0"/>
      <w:divBdr>
        <w:top w:val="none" w:sz="0" w:space="0" w:color="auto"/>
        <w:left w:val="none" w:sz="0" w:space="0" w:color="auto"/>
        <w:bottom w:val="none" w:sz="0" w:space="0" w:color="auto"/>
        <w:right w:val="none" w:sz="0" w:space="0" w:color="auto"/>
      </w:divBdr>
    </w:div>
    <w:div w:id="1777022208">
      <w:bodyDiv w:val="1"/>
      <w:marLeft w:val="0"/>
      <w:marRight w:val="0"/>
      <w:marTop w:val="0"/>
      <w:marBottom w:val="0"/>
      <w:divBdr>
        <w:top w:val="none" w:sz="0" w:space="0" w:color="auto"/>
        <w:left w:val="none" w:sz="0" w:space="0" w:color="auto"/>
        <w:bottom w:val="none" w:sz="0" w:space="0" w:color="auto"/>
        <w:right w:val="none" w:sz="0" w:space="0" w:color="auto"/>
      </w:divBdr>
    </w:div>
    <w:div w:id="1777097758">
      <w:bodyDiv w:val="1"/>
      <w:marLeft w:val="0"/>
      <w:marRight w:val="0"/>
      <w:marTop w:val="0"/>
      <w:marBottom w:val="0"/>
      <w:divBdr>
        <w:top w:val="none" w:sz="0" w:space="0" w:color="auto"/>
        <w:left w:val="none" w:sz="0" w:space="0" w:color="auto"/>
        <w:bottom w:val="none" w:sz="0" w:space="0" w:color="auto"/>
        <w:right w:val="none" w:sz="0" w:space="0" w:color="auto"/>
      </w:divBdr>
    </w:div>
    <w:div w:id="1777359689">
      <w:bodyDiv w:val="1"/>
      <w:marLeft w:val="0"/>
      <w:marRight w:val="0"/>
      <w:marTop w:val="0"/>
      <w:marBottom w:val="0"/>
      <w:divBdr>
        <w:top w:val="none" w:sz="0" w:space="0" w:color="auto"/>
        <w:left w:val="none" w:sz="0" w:space="0" w:color="auto"/>
        <w:bottom w:val="none" w:sz="0" w:space="0" w:color="auto"/>
        <w:right w:val="none" w:sz="0" w:space="0" w:color="auto"/>
      </w:divBdr>
    </w:div>
    <w:div w:id="1777434084">
      <w:bodyDiv w:val="1"/>
      <w:marLeft w:val="0"/>
      <w:marRight w:val="0"/>
      <w:marTop w:val="0"/>
      <w:marBottom w:val="0"/>
      <w:divBdr>
        <w:top w:val="none" w:sz="0" w:space="0" w:color="auto"/>
        <w:left w:val="none" w:sz="0" w:space="0" w:color="auto"/>
        <w:bottom w:val="none" w:sz="0" w:space="0" w:color="auto"/>
        <w:right w:val="none" w:sz="0" w:space="0" w:color="auto"/>
      </w:divBdr>
    </w:div>
    <w:div w:id="1777481886">
      <w:bodyDiv w:val="1"/>
      <w:marLeft w:val="0"/>
      <w:marRight w:val="0"/>
      <w:marTop w:val="0"/>
      <w:marBottom w:val="0"/>
      <w:divBdr>
        <w:top w:val="none" w:sz="0" w:space="0" w:color="auto"/>
        <w:left w:val="none" w:sz="0" w:space="0" w:color="auto"/>
        <w:bottom w:val="none" w:sz="0" w:space="0" w:color="auto"/>
        <w:right w:val="none" w:sz="0" w:space="0" w:color="auto"/>
      </w:divBdr>
    </w:div>
    <w:div w:id="1777560780">
      <w:bodyDiv w:val="1"/>
      <w:marLeft w:val="0"/>
      <w:marRight w:val="0"/>
      <w:marTop w:val="0"/>
      <w:marBottom w:val="0"/>
      <w:divBdr>
        <w:top w:val="none" w:sz="0" w:space="0" w:color="auto"/>
        <w:left w:val="none" w:sz="0" w:space="0" w:color="auto"/>
        <w:bottom w:val="none" w:sz="0" w:space="0" w:color="auto"/>
        <w:right w:val="none" w:sz="0" w:space="0" w:color="auto"/>
      </w:divBdr>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7673007">
      <w:bodyDiv w:val="1"/>
      <w:marLeft w:val="0"/>
      <w:marRight w:val="0"/>
      <w:marTop w:val="0"/>
      <w:marBottom w:val="0"/>
      <w:divBdr>
        <w:top w:val="none" w:sz="0" w:space="0" w:color="auto"/>
        <w:left w:val="none" w:sz="0" w:space="0" w:color="auto"/>
        <w:bottom w:val="none" w:sz="0" w:space="0" w:color="auto"/>
        <w:right w:val="none" w:sz="0" w:space="0" w:color="auto"/>
      </w:divBdr>
    </w:div>
    <w:div w:id="1777679053">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406392">
      <w:bodyDiv w:val="1"/>
      <w:marLeft w:val="0"/>
      <w:marRight w:val="0"/>
      <w:marTop w:val="0"/>
      <w:marBottom w:val="0"/>
      <w:divBdr>
        <w:top w:val="none" w:sz="0" w:space="0" w:color="auto"/>
        <w:left w:val="none" w:sz="0" w:space="0" w:color="auto"/>
        <w:bottom w:val="none" w:sz="0" w:space="0" w:color="auto"/>
        <w:right w:val="none" w:sz="0" w:space="0" w:color="auto"/>
      </w:divBdr>
    </w:div>
    <w:div w:id="1778678569">
      <w:bodyDiv w:val="1"/>
      <w:marLeft w:val="0"/>
      <w:marRight w:val="0"/>
      <w:marTop w:val="0"/>
      <w:marBottom w:val="0"/>
      <w:divBdr>
        <w:top w:val="none" w:sz="0" w:space="0" w:color="auto"/>
        <w:left w:val="none" w:sz="0" w:space="0" w:color="auto"/>
        <w:bottom w:val="none" w:sz="0" w:space="0" w:color="auto"/>
        <w:right w:val="none" w:sz="0" w:space="0" w:color="auto"/>
      </w:divBdr>
    </w:div>
    <w:div w:id="1778713013">
      <w:bodyDiv w:val="1"/>
      <w:marLeft w:val="0"/>
      <w:marRight w:val="0"/>
      <w:marTop w:val="0"/>
      <w:marBottom w:val="0"/>
      <w:divBdr>
        <w:top w:val="none" w:sz="0" w:space="0" w:color="auto"/>
        <w:left w:val="none" w:sz="0" w:space="0" w:color="auto"/>
        <w:bottom w:val="none" w:sz="0" w:space="0" w:color="auto"/>
        <w:right w:val="none" w:sz="0" w:space="0" w:color="auto"/>
      </w:divBdr>
    </w:div>
    <w:div w:id="1778788865">
      <w:bodyDiv w:val="1"/>
      <w:marLeft w:val="0"/>
      <w:marRight w:val="0"/>
      <w:marTop w:val="0"/>
      <w:marBottom w:val="0"/>
      <w:divBdr>
        <w:top w:val="none" w:sz="0" w:space="0" w:color="auto"/>
        <w:left w:val="none" w:sz="0" w:space="0" w:color="auto"/>
        <w:bottom w:val="none" w:sz="0" w:space="0" w:color="auto"/>
        <w:right w:val="none" w:sz="0" w:space="0" w:color="auto"/>
      </w:divBdr>
    </w:div>
    <w:div w:id="1779107805">
      <w:bodyDiv w:val="1"/>
      <w:marLeft w:val="0"/>
      <w:marRight w:val="0"/>
      <w:marTop w:val="0"/>
      <w:marBottom w:val="0"/>
      <w:divBdr>
        <w:top w:val="none" w:sz="0" w:space="0" w:color="auto"/>
        <w:left w:val="none" w:sz="0" w:space="0" w:color="auto"/>
        <w:bottom w:val="none" w:sz="0" w:space="0" w:color="auto"/>
        <w:right w:val="none" w:sz="0" w:space="0" w:color="auto"/>
      </w:divBdr>
    </w:div>
    <w:div w:id="1779331894">
      <w:bodyDiv w:val="1"/>
      <w:marLeft w:val="0"/>
      <w:marRight w:val="0"/>
      <w:marTop w:val="0"/>
      <w:marBottom w:val="0"/>
      <w:divBdr>
        <w:top w:val="none" w:sz="0" w:space="0" w:color="auto"/>
        <w:left w:val="none" w:sz="0" w:space="0" w:color="auto"/>
        <w:bottom w:val="none" w:sz="0" w:space="0" w:color="auto"/>
        <w:right w:val="none" w:sz="0" w:space="0" w:color="auto"/>
      </w:divBdr>
    </w:div>
    <w:div w:id="1779570089">
      <w:bodyDiv w:val="1"/>
      <w:marLeft w:val="0"/>
      <w:marRight w:val="0"/>
      <w:marTop w:val="0"/>
      <w:marBottom w:val="0"/>
      <w:divBdr>
        <w:top w:val="none" w:sz="0" w:space="0" w:color="auto"/>
        <w:left w:val="none" w:sz="0" w:space="0" w:color="auto"/>
        <w:bottom w:val="none" w:sz="0" w:space="0" w:color="auto"/>
        <w:right w:val="none" w:sz="0" w:space="0" w:color="auto"/>
      </w:divBdr>
    </w:div>
    <w:div w:id="1779595873">
      <w:bodyDiv w:val="1"/>
      <w:marLeft w:val="0"/>
      <w:marRight w:val="0"/>
      <w:marTop w:val="0"/>
      <w:marBottom w:val="0"/>
      <w:divBdr>
        <w:top w:val="none" w:sz="0" w:space="0" w:color="auto"/>
        <w:left w:val="none" w:sz="0" w:space="0" w:color="auto"/>
        <w:bottom w:val="none" w:sz="0" w:space="0" w:color="auto"/>
        <w:right w:val="none" w:sz="0" w:space="0" w:color="auto"/>
      </w:divBdr>
    </w:div>
    <w:div w:id="1779716124">
      <w:bodyDiv w:val="1"/>
      <w:marLeft w:val="0"/>
      <w:marRight w:val="0"/>
      <w:marTop w:val="0"/>
      <w:marBottom w:val="0"/>
      <w:divBdr>
        <w:top w:val="none" w:sz="0" w:space="0" w:color="auto"/>
        <w:left w:val="none" w:sz="0" w:space="0" w:color="auto"/>
        <w:bottom w:val="none" w:sz="0" w:space="0" w:color="auto"/>
        <w:right w:val="none" w:sz="0" w:space="0" w:color="auto"/>
      </w:divBdr>
    </w:div>
    <w:div w:id="1779908354">
      <w:bodyDiv w:val="1"/>
      <w:marLeft w:val="0"/>
      <w:marRight w:val="0"/>
      <w:marTop w:val="0"/>
      <w:marBottom w:val="0"/>
      <w:divBdr>
        <w:top w:val="none" w:sz="0" w:space="0" w:color="auto"/>
        <w:left w:val="none" w:sz="0" w:space="0" w:color="auto"/>
        <w:bottom w:val="none" w:sz="0" w:space="0" w:color="auto"/>
        <w:right w:val="none" w:sz="0" w:space="0" w:color="auto"/>
      </w:divBdr>
    </w:div>
    <w:div w:id="1780055882">
      <w:bodyDiv w:val="1"/>
      <w:marLeft w:val="0"/>
      <w:marRight w:val="0"/>
      <w:marTop w:val="0"/>
      <w:marBottom w:val="0"/>
      <w:divBdr>
        <w:top w:val="none" w:sz="0" w:space="0" w:color="auto"/>
        <w:left w:val="none" w:sz="0" w:space="0" w:color="auto"/>
        <w:bottom w:val="none" w:sz="0" w:space="0" w:color="auto"/>
        <w:right w:val="none" w:sz="0" w:space="0" w:color="auto"/>
      </w:divBdr>
    </w:div>
    <w:div w:id="1780100704">
      <w:bodyDiv w:val="1"/>
      <w:marLeft w:val="0"/>
      <w:marRight w:val="0"/>
      <w:marTop w:val="0"/>
      <w:marBottom w:val="0"/>
      <w:divBdr>
        <w:top w:val="none" w:sz="0" w:space="0" w:color="auto"/>
        <w:left w:val="none" w:sz="0" w:space="0" w:color="auto"/>
        <w:bottom w:val="none" w:sz="0" w:space="0" w:color="auto"/>
        <w:right w:val="none" w:sz="0" w:space="0" w:color="auto"/>
      </w:divBdr>
    </w:div>
    <w:div w:id="1780176963">
      <w:bodyDiv w:val="1"/>
      <w:marLeft w:val="0"/>
      <w:marRight w:val="0"/>
      <w:marTop w:val="0"/>
      <w:marBottom w:val="0"/>
      <w:divBdr>
        <w:top w:val="none" w:sz="0" w:space="0" w:color="auto"/>
        <w:left w:val="none" w:sz="0" w:space="0" w:color="auto"/>
        <w:bottom w:val="none" w:sz="0" w:space="0" w:color="auto"/>
        <w:right w:val="none" w:sz="0" w:space="0" w:color="auto"/>
      </w:divBdr>
    </w:div>
    <w:div w:id="1780636445">
      <w:bodyDiv w:val="1"/>
      <w:marLeft w:val="0"/>
      <w:marRight w:val="0"/>
      <w:marTop w:val="0"/>
      <w:marBottom w:val="0"/>
      <w:divBdr>
        <w:top w:val="none" w:sz="0" w:space="0" w:color="auto"/>
        <w:left w:val="none" w:sz="0" w:space="0" w:color="auto"/>
        <w:bottom w:val="none" w:sz="0" w:space="0" w:color="auto"/>
        <w:right w:val="none" w:sz="0" w:space="0" w:color="auto"/>
      </w:divBdr>
    </w:div>
    <w:div w:id="1780759486">
      <w:bodyDiv w:val="1"/>
      <w:marLeft w:val="0"/>
      <w:marRight w:val="0"/>
      <w:marTop w:val="0"/>
      <w:marBottom w:val="0"/>
      <w:divBdr>
        <w:top w:val="none" w:sz="0" w:space="0" w:color="auto"/>
        <w:left w:val="none" w:sz="0" w:space="0" w:color="auto"/>
        <w:bottom w:val="none" w:sz="0" w:space="0" w:color="auto"/>
        <w:right w:val="none" w:sz="0" w:space="0" w:color="auto"/>
      </w:divBdr>
    </w:div>
    <w:div w:id="1781104466">
      <w:bodyDiv w:val="1"/>
      <w:marLeft w:val="0"/>
      <w:marRight w:val="0"/>
      <w:marTop w:val="0"/>
      <w:marBottom w:val="0"/>
      <w:divBdr>
        <w:top w:val="none" w:sz="0" w:space="0" w:color="auto"/>
        <w:left w:val="none" w:sz="0" w:space="0" w:color="auto"/>
        <w:bottom w:val="none" w:sz="0" w:space="0" w:color="auto"/>
        <w:right w:val="none" w:sz="0" w:space="0" w:color="auto"/>
      </w:divBdr>
    </w:div>
    <w:div w:id="1781139894">
      <w:bodyDiv w:val="1"/>
      <w:marLeft w:val="0"/>
      <w:marRight w:val="0"/>
      <w:marTop w:val="0"/>
      <w:marBottom w:val="0"/>
      <w:divBdr>
        <w:top w:val="none" w:sz="0" w:space="0" w:color="auto"/>
        <w:left w:val="none" w:sz="0" w:space="0" w:color="auto"/>
        <w:bottom w:val="none" w:sz="0" w:space="0" w:color="auto"/>
        <w:right w:val="none" w:sz="0" w:space="0" w:color="auto"/>
      </w:divBdr>
    </w:div>
    <w:div w:id="1781219443">
      <w:bodyDiv w:val="1"/>
      <w:marLeft w:val="0"/>
      <w:marRight w:val="0"/>
      <w:marTop w:val="0"/>
      <w:marBottom w:val="0"/>
      <w:divBdr>
        <w:top w:val="none" w:sz="0" w:space="0" w:color="auto"/>
        <w:left w:val="none" w:sz="0" w:space="0" w:color="auto"/>
        <w:bottom w:val="none" w:sz="0" w:space="0" w:color="auto"/>
        <w:right w:val="none" w:sz="0" w:space="0" w:color="auto"/>
      </w:divBdr>
    </w:div>
    <w:div w:id="1781561695">
      <w:bodyDiv w:val="1"/>
      <w:marLeft w:val="0"/>
      <w:marRight w:val="0"/>
      <w:marTop w:val="0"/>
      <w:marBottom w:val="0"/>
      <w:divBdr>
        <w:top w:val="none" w:sz="0" w:space="0" w:color="auto"/>
        <w:left w:val="none" w:sz="0" w:space="0" w:color="auto"/>
        <w:bottom w:val="none" w:sz="0" w:space="0" w:color="auto"/>
        <w:right w:val="none" w:sz="0" w:space="0" w:color="auto"/>
      </w:divBdr>
    </w:div>
    <w:div w:id="1781678871">
      <w:bodyDiv w:val="1"/>
      <w:marLeft w:val="0"/>
      <w:marRight w:val="0"/>
      <w:marTop w:val="0"/>
      <w:marBottom w:val="0"/>
      <w:divBdr>
        <w:top w:val="none" w:sz="0" w:space="0" w:color="auto"/>
        <w:left w:val="none" w:sz="0" w:space="0" w:color="auto"/>
        <w:bottom w:val="none" w:sz="0" w:space="0" w:color="auto"/>
        <w:right w:val="none" w:sz="0" w:space="0" w:color="auto"/>
      </w:divBdr>
    </w:div>
    <w:div w:id="1781685384">
      <w:bodyDiv w:val="1"/>
      <w:marLeft w:val="0"/>
      <w:marRight w:val="0"/>
      <w:marTop w:val="0"/>
      <w:marBottom w:val="0"/>
      <w:divBdr>
        <w:top w:val="none" w:sz="0" w:space="0" w:color="auto"/>
        <w:left w:val="none" w:sz="0" w:space="0" w:color="auto"/>
        <w:bottom w:val="none" w:sz="0" w:space="0" w:color="auto"/>
        <w:right w:val="none" w:sz="0" w:space="0" w:color="auto"/>
      </w:divBdr>
    </w:div>
    <w:div w:id="1781800699">
      <w:bodyDiv w:val="1"/>
      <w:marLeft w:val="0"/>
      <w:marRight w:val="0"/>
      <w:marTop w:val="0"/>
      <w:marBottom w:val="0"/>
      <w:divBdr>
        <w:top w:val="none" w:sz="0" w:space="0" w:color="auto"/>
        <w:left w:val="none" w:sz="0" w:space="0" w:color="auto"/>
        <w:bottom w:val="none" w:sz="0" w:space="0" w:color="auto"/>
        <w:right w:val="none" w:sz="0" w:space="0" w:color="auto"/>
      </w:divBdr>
    </w:div>
    <w:div w:id="1782068766">
      <w:bodyDiv w:val="1"/>
      <w:marLeft w:val="0"/>
      <w:marRight w:val="0"/>
      <w:marTop w:val="0"/>
      <w:marBottom w:val="0"/>
      <w:divBdr>
        <w:top w:val="none" w:sz="0" w:space="0" w:color="auto"/>
        <w:left w:val="none" w:sz="0" w:space="0" w:color="auto"/>
        <w:bottom w:val="none" w:sz="0" w:space="0" w:color="auto"/>
        <w:right w:val="none" w:sz="0" w:space="0" w:color="auto"/>
      </w:divBdr>
    </w:div>
    <w:div w:id="1782459435">
      <w:bodyDiv w:val="1"/>
      <w:marLeft w:val="0"/>
      <w:marRight w:val="0"/>
      <w:marTop w:val="0"/>
      <w:marBottom w:val="0"/>
      <w:divBdr>
        <w:top w:val="none" w:sz="0" w:space="0" w:color="auto"/>
        <w:left w:val="none" w:sz="0" w:space="0" w:color="auto"/>
        <w:bottom w:val="none" w:sz="0" w:space="0" w:color="auto"/>
        <w:right w:val="none" w:sz="0" w:space="0" w:color="auto"/>
      </w:divBdr>
    </w:div>
    <w:div w:id="1782647918">
      <w:bodyDiv w:val="1"/>
      <w:marLeft w:val="0"/>
      <w:marRight w:val="0"/>
      <w:marTop w:val="0"/>
      <w:marBottom w:val="0"/>
      <w:divBdr>
        <w:top w:val="none" w:sz="0" w:space="0" w:color="auto"/>
        <w:left w:val="none" w:sz="0" w:space="0" w:color="auto"/>
        <w:bottom w:val="none" w:sz="0" w:space="0" w:color="auto"/>
        <w:right w:val="none" w:sz="0" w:space="0" w:color="auto"/>
      </w:divBdr>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992196">
      <w:bodyDiv w:val="1"/>
      <w:marLeft w:val="0"/>
      <w:marRight w:val="0"/>
      <w:marTop w:val="0"/>
      <w:marBottom w:val="0"/>
      <w:divBdr>
        <w:top w:val="none" w:sz="0" w:space="0" w:color="auto"/>
        <w:left w:val="none" w:sz="0" w:space="0" w:color="auto"/>
        <w:bottom w:val="none" w:sz="0" w:space="0" w:color="auto"/>
        <w:right w:val="none" w:sz="0" w:space="0" w:color="auto"/>
      </w:divBdr>
    </w:div>
    <w:div w:id="1783257508">
      <w:bodyDiv w:val="1"/>
      <w:marLeft w:val="0"/>
      <w:marRight w:val="0"/>
      <w:marTop w:val="0"/>
      <w:marBottom w:val="0"/>
      <w:divBdr>
        <w:top w:val="none" w:sz="0" w:space="0" w:color="auto"/>
        <w:left w:val="none" w:sz="0" w:space="0" w:color="auto"/>
        <w:bottom w:val="none" w:sz="0" w:space="0" w:color="auto"/>
        <w:right w:val="none" w:sz="0" w:space="0" w:color="auto"/>
      </w:divBdr>
    </w:div>
    <w:div w:id="1783570508">
      <w:bodyDiv w:val="1"/>
      <w:marLeft w:val="0"/>
      <w:marRight w:val="0"/>
      <w:marTop w:val="0"/>
      <w:marBottom w:val="0"/>
      <w:divBdr>
        <w:top w:val="none" w:sz="0" w:space="0" w:color="auto"/>
        <w:left w:val="none" w:sz="0" w:space="0" w:color="auto"/>
        <w:bottom w:val="none" w:sz="0" w:space="0" w:color="auto"/>
        <w:right w:val="none" w:sz="0" w:space="0" w:color="auto"/>
      </w:divBdr>
    </w:div>
    <w:div w:id="1783766337">
      <w:bodyDiv w:val="1"/>
      <w:marLeft w:val="0"/>
      <w:marRight w:val="0"/>
      <w:marTop w:val="0"/>
      <w:marBottom w:val="0"/>
      <w:divBdr>
        <w:top w:val="none" w:sz="0" w:space="0" w:color="auto"/>
        <w:left w:val="none" w:sz="0" w:space="0" w:color="auto"/>
        <w:bottom w:val="none" w:sz="0" w:space="0" w:color="auto"/>
        <w:right w:val="none" w:sz="0" w:space="0" w:color="auto"/>
      </w:divBdr>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81">
      <w:bodyDiv w:val="1"/>
      <w:marLeft w:val="0"/>
      <w:marRight w:val="0"/>
      <w:marTop w:val="0"/>
      <w:marBottom w:val="0"/>
      <w:divBdr>
        <w:top w:val="none" w:sz="0" w:space="0" w:color="auto"/>
        <w:left w:val="none" w:sz="0" w:space="0" w:color="auto"/>
        <w:bottom w:val="none" w:sz="0" w:space="0" w:color="auto"/>
        <w:right w:val="none" w:sz="0" w:space="0" w:color="auto"/>
      </w:divBdr>
    </w:div>
    <w:div w:id="1784029334">
      <w:bodyDiv w:val="1"/>
      <w:marLeft w:val="0"/>
      <w:marRight w:val="0"/>
      <w:marTop w:val="0"/>
      <w:marBottom w:val="0"/>
      <w:divBdr>
        <w:top w:val="none" w:sz="0" w:space="0" w:color="auto"/>
        <w:left w:val="none" w:sz="0" w:space="0" w:color="auto"/>
        <w:bottom w:val="none" w:sz="0" w:space="0" w:color="auto"/>
        <w:right w:val="none" w:sz="0" w:space="0" w:color="auto"/>
      </w:divBdr>
    </w:div>
    <w:div w:id="1784105066">
      <w:bodyDiv w:val="1"/>
      <w:marLeft w:val="0"/>
      <w:marRight w:val="0"/>
      <w:marTop w:val="0"/>
      <w:marBottom w:val="0"/>
      <w:divBdr>
        <w:top w:val="none" w:sz="0" w:space="0" w:color="auto"/>
        <w:left w:val="none" w:sz="0" w:space="0" w:color="auto"/>
        <w:bottom w:val="none" w:sz="0" w:space="0" w:color="auto"/>
        <w:right w:val="none" w:sz="0" w:space="0" w:color="auto"/>
      </w:divBdr>
    </w:div>
    <w:div w:id="1784108211">
      <w:bodyDiv w:val="1"/>
      <w:marLeft w:val="0"/>
      <w:marRight w:val="0"/>
      <w:marTop w:val="0"/>
      <w:marBottom w:val="0"/>
      <w:divBdr>
        <w:top w:val="none" w:sz="0" w:space="0" w:color="auto"/>
        <w:left w:val="none" w:sz="0" w:space="0" w:color="auto"/>
        <w:bottom w:val="none" w:sz="0" w:space="0" w:color="auto"/>
        <w:right w:val="none" w:sz="0" w:space="0" w:color="auto"/>
      </w:divBdr>
    </w:div>
    <w:div w:id="1784298670">
      <w:bodyDiv w:val="1"/>
      <w:marLeft w:val="0"/>
      <w:marRight w:val="0"/>
      <w:marTop w:val="0"/>
      <w:marBottom w:val="0"/>
      <w:divBdr>
        <w:top w:val="none" w:sz="0" w:space="0" w:color="auto"/>
        <w:left w:val="none" w:sz="0" w:space="0" w:color="auto"/>
        <w:bottom w:val="none" w:sz="0" w:space="0" w:color="auto"/>
        <w:right w:val="none" w:sz="0" w:space="0" w:color="auto"/>
      </w:divBdr>
      <w:divsChild>
        <w:div w:id="363405240">
          <w:marLeft w:val="0"/>
          <w:marRight w:val="0"/>
          <w:marTop w:val="0"/>
          <w:marBottom w:val="0"/>
          <w:divBdr>
            <w:top w:val="none" w:sz="0" w:space="0" w:color="auto"/>
            <w:left w:val="none" w:sz="0" w:space="0" w:color="auto"/>
            <w:bottom w:val="none" w:sz="0" w:space="0" w:color="auto"/>
            <w:right w:val="none" w:sz="0" w:space="0" w:color="auto"/>
          </w:divBdr>
          <w:divsChild>
            <w:div w:id="16392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9320">
      <w:bodyDiv w:val="1"/>
      <w:marLeft w:val="0"/>
      <w:marRight w:val="0"/>
      <w:marTop w:val="0"/>
      <w:marBottom w:val="0"/>
      <w:divBdr>
        <w:top w:val="none" w:sz="0" w:space="0" w:color="auto"/>
        <w:left w:val="none" w:sz="0" w:space="0" w:color="auto"/>
        <w:bottom w:val="none" w:sz="0" w:space="0" w:color="auto"/>
        <w:right w:val="none" w:sz="0" w:space="0" w:color="auto"/>
      </w:divBdr>
    </w:div>
    <w:div w:id="1784498338">
      <w:bodyDiv w:val="1"/>
      <w:marLeft w:val="0"/>
      <w:marRight w:val="0"/>
      <w:marTop w:val="0"/>
      <w:marBottom w:val="0"/>
      <w:divBdr>
        <w:top w:val="none" w:sz="0" w:space="0" w:color="auto"/>
        <w:left w:val="none" w:sz="0" w:space="0" w:color="auto"/>
        <w:bottom w:val="none" w:sz="0" w:space="0" w:color="auto"/>
        <w:right w:val="none" w:sz="0" w:space="0" w:color="auto"/>
      </w:divBdr>
    </w:div>
    <w:div w:id="1784691356">
      <w:bodyDiv w:val="1"/>
      <w:marLeft w:val="0"/>
      <w:marRight w:val="0"/>
      <w:marTop w:val="0"/>
      <w:marBottom w:val="0"/>
      <w:divBdr>
        <w:top w:val="none" w:sz="0" w:space="0" w:color="auto"/>
        <w:left w:val="none" w:sz="0" w:space="0" w:color="auto"/>
        <w:bottom w:val="none" w:sz="0" w:space="0" w:color="auto"/>
        <w:right w:val="none" w:sz="0" w:space="0" w:color="auto"/>
      </w:divBdr>
    </w:div>
    <w:div w:id="1784763753">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4956760">
      <w:bodyDiv w:val="1"/>
      <w:marLeft w:val="0"/>
      <w:marRight w:val="0"/>
      <w:marTop w:val="0"/>
      <w:marBottom w:val="0"/>
      <w:divBdr>
        <w:top w:val="none" w:sz="0" w:space="0" w:color="auto"/>
        <w:left w:val="none" w:sz="0" w:space="0" w:color="auto"/>
        <w:bottom w:val="none" w:sz="0" w:space="0" w:color="auto"/>
        <w:right w:val="none" w:sz="0" w:space="0" w:color="auto"/>
      </w:divBdr>
    </w:div>
    <w:div w:id="1784959525">
      <w:bodyDiv w:val="1"/>
      <w:marLeft w:val="0"/>
      <w:marRight w:val="0"/>
      <w:marTop w:val="0"/>
      <w:marBottom w:val="0"/>
      <w:divBdr>
        <w:top w:val="none" w:sz="0" w:space="0" w:color="auto"/>
        <w:left w:val="none" w:sz="0" w:space="0" w:color="auto"/>
        <w:bottom w:val="none" w:sz="0" w:space="0" w:color="auto"/>
        <w:right w:val="none" w:sz="0" w:space="0" w:color="auto"/>
      </w:divBdr>
    </w:div>
    <w:div w:id="1785036603">
      <w:bodyDiv w:val="1"/>
      <w:marLeft w:val="0"/>
      <w:marRight w:val="0"/>
      <w:marTop w:val="0"/>
      <w:marBottom w:val="0"/>
      <w:divBdr>
        <w:top w:val="none" w:sz="0" w:space="0" w:color="auto"/>
        <w:left w:val="none" w:sz="0" w:space="0" w:color="auto"/>
        <w:bottom w:val="none" w:sz="0" w:space="0" w:color="auto"/>
        <w:right w:val="none" w:sz="0" w:space="0" w:color="auto"/>
      </w:divBdr>
    </w:div>
    <w:div w:id="1785272249">
      <w:bodyDiv w:val="1"/>
      <w:marLeft w:val="0"/>
      <w:marRight w:val="0"/>
      <w:marTop w:val="0"/>
      <w:marBottom w:val="0"/>
      <w:divBdr>
        <w:top w:val="none" w:sz="0" w:space="0" w:color="auto"/>
        <w:left w:val="none" w:sz="0" w:space="0" w:color="auto"/>
        <w:bottom w:val="none" w:sz="0" w:space="0" w:color="auto"/>
        <w:right w:val="none" w:sz="0" w:space="0" w:color="auto"/>
      </w:divBdr>
    </w:div>
    <w:div w:id="1785535608">
      <w:bodyDiv w:val="1"/>
      <w:marLeft w:val="0"/>
      <w:marRight w:val="0"/>
      <w:marTop w:val="0"/>
      <w:marBottom w:val="0"/>
      <w:divBdr>
        <w:top w:val="none" w:sz="0" w:space="0" w:color="auto"/>
        <w:left w:val="none" w:sz="0" w:space="0" w:color="auto"/>
        <w:bottom w:val="none" w:sz="0" w:space="0" w:color="auto"/>
        <w:right w:val="none" w:sz="0" w:space="0" w:color="auto"/>
      </w:divBdr>
    </w:div>
    <w:div w:id="1785540790">
      <w:bodyDiv w:val="1"/>
      <w:marLeft w:val="0"/>
      <w:marRight w:val="0"/>
      <w:marTop w:val="0"/>
      <w:marBottom w:val="0"/>
      <w:divBdr>
        <w:top w:val="none" w:sz="0" w:space="0" w:color="auto"/>
        <w:left w:val="none" w:sz="0" w:space="0" w:color="auto"/>
        <w:bottom w:val="none" w:sz="0" w:space="0" w:color="auto"/>
        <w:right w:val="none" w:sz="0" w:space="0" w:color="auto"/>
      </w:divBdr>
    </w:div>
    <w:div w:id="1785609175">
      <w:bodyDiv w:val="1"/>
      <w:marLeft w:val="0"/>
      <w:marRight w:val="0"/>
      <w:marTop w:val="0"/>
      <w:marBottom w:val="0"/>
      <w:divBdr>
        <w:top w:val="none" w:sz="0" w:space="0" w:color="auto"/>
        <w:left w:val="none" w:sz="0" w:space="0" w:color="auto"/>
        <w:bottom w:val="none" w:sz="0" w:space="0" w:color="auto"/>
        <w:right w:val="none" w:sz="0" w:space="0" w:color="auto"/>
      </w:divBdr>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809604">
      <w:bodyDiv w:val="1"/>
      <w:marLeft w:val="0"/>
      <w:marRight w:val="0"/>
      <w:marTop w:val="0"/>
      <w:marBottom w:val="0"/>
      <w:divBdr>
        <w:top w:val="none" w:sz="0" w:space="0" w:color="auto"/>
        <w:left w:val="none" w:sz="0" w:space="0" w:color="auto"/>
        <w:bottom w:val="none" w:sz="0" w:space="0" w:color="auto"/>
        <w:right w:val="none" w:sz="0" w:space="0" w:color="auto"/>
      </w:divBdr>
    </w:div>
    <w:div w:id="1785926880">
      <w:bodyDiv w:val="1"/>
      <w:marLeft w:val="0"/>
      <w:marRight w:val="0"/>
      <w:marTop w:val="0"/>
      <w:marBottom w:val="0"/>
      <w:divBdr>
        <w:top w:val="none" w:sz="0" w:space="0" w:color="auto"/>
        <w:left w:val="none" w:sz="0" w:space="0" w:color="auto"/>
        <w:bottom w:val="none" w:sz="0" w:space="0" w:color="auto"/>
        <w:right w:val="none" w:sz="0" w:space="0" w:color="auto"/>
      </w:divBdr>
    </w:div>
    <w:div w:id="1785997346">
      <w:bodyDiv w:val="1"/>
      <w:marLeft w:val="0"/>
      <w:marRight w:val="0"/>
      <w:marTop w:val="0"/>
      <w:marBottom w:val="0"/>
      <w:divBdr>
        <w:top w:val="none" w:sz="0" w:space="0" w:color="auto"/>
        <w:left w:val="none" w:sz="0" w:space="0" w:color="auto"/>
        <w:bottom w:val="none" w:sz="0" w:space="0" w:color="auto"/>
        <w:right w:val="none" w:sz="0" w:space="0" w:color="auto"/>
      </w:divBdr>
    </w:div>
    <w:div w:id="1786072979">
      <w:bodyDiv w:val="1"/>
      <w:marLeft w:val="0"/>
      <w:marRight w:val="0"/>
      <w:marTop w:val="0"/>
      <w:marBottom w:val="0"/>
      <w:divBdr>
        <w:top w:val="none" w:sz="0" w:space="0" w:color="auto"/>
        <w:left w:val="none" w:sz="0" w:space="0" w:color="auto"/>
        <w:bottom w:val="none" w:sz="0" w:space="0" w:color="auto"/>
        <w:right w:val="none" w:sz="0" w:space="0" w:color="auto"/>
      </w:divBdr>
    </w:div>
    <w:div w:id="1786194632">
      <w:bodyDiv w:val="1"/>
      <w:marLeft w:val="0"/>
      <w:marRight w:val="0"/>
      <w:marTop w:val="0"/>
      <w:marBottom w:val="0"/>
      <w:divBdr>
        <w:top w:val="none" w:sz="0" w:space="0" w:color="auto"/>
        <w:left w:val="none" w:sz="0" w:space="0" w:color="auto"/>
        <w:bottom w:val="none" w:sz="0" w:space="0" w:color="auto"/>
        <w:right w:val="none" w:sz="0" w:space="0" w:color="auto"/>
      </w:divBdr>
    </w:div>
    <w:div w:id="1786198146">
      <w:bodyDiv w:val="1"/>
      <w:marLeft w:val="0"/>
      <w:marRight w:val="0"/>
      <w:marTop w:val="0"/>
      <w:marBottom w:val="0"/>
      <w:divBdr>
        <w:top w:val="none" w:sz="0" w:space="0" w:color="auto"/>
        <w:left w:val="none" w:sz="0" w:space="0" w:color="auto"/>
        <w:bottom w:val="none" w:sz="0" w:space="0" w:color="auto"/>
        <w:right w:val="none" w:sz="0" w:space="0" w:color="auto"/>
      </w:divBdr>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339514">
      <w:bodyDiv w:val="1"/>
      <w:marLeft w:val="0"/>
      <w:marRight w:val="0"/>
      <w:marTop w:val="0"/>
      <w:marBottom w:val="0"/>
      <w:divBdr>
        <w:top w:val="none" w:sz="0" w:space="0" w:color="auto"/>
        <w:left w:val="none" w:sz="0" w:space="0" w:color="auto"/>
        <w:bottom w:val="none" w:sz="0" w:space="0" w:color="auto"/>
        <w:right w:val="none" w:sz="0" w:space="0" w:color="auto"/>
      </w:divBdr>
    </w:div>
    <w:div w:id="1786347430">
      <w:bodyDiv w:val="1"/>
      <w:marLeft w:val="0"/>
      <w:marRight w:val="0"/>
      <w:marTop w:val="0"/>
      <w:marBottom w:val="0"/>
      <w:divBdr>
        <w:top w:val="none" w:sz="0" w:space="0" w:color="auto"/>
        <w:left w:val="none" w:sz="0" w:space="0" w:color="auto"/>
        <w:bottom w:val="none" w:sz="0" w:space="0" w:color="auto"/>
        <w:right w:val="none" w:sz="0" w:space="0" w:color="auto"/>
      </w:divBdr>
    </w:div>
    <w:div w:id="1786347472">
      <w:bodyDiv w:val="1"/>
      <w:marLeft w:val="0"/>
      <w:marRight w:val="0"/>
      <w:marTop w:val="0"/>
      <w:marBottom w:val="0"/>
      <w:divBdr>
        <w:top w:val="none" w:sz="0" w:space="0" w:color="auto"/>
        <w:left w:val="none" w:sz="0" w:space="0" w:color="auto"/>
        <w:bottom w:val="none" w:sz="0" w:space="0" w:color="auto"/>
        <w:right w:val="none" w:sz="0" w:space="0" w:color="auto"/>
      </w:divBdr>
    </w:div>
    <w:div w:id="1786383073">
      <w:bodyDiv w:val="1"/>
      <w:marLeft w:val="0"/>
      <w:marRight w:val="0"/>
      <w:marTop w:val="0"/>
      <w:marBottom w:val="0"/>
      <w:divBdr>
        <w:top w:val="none" w:sz="0" w:space="0" w:color="auto"/>
        <w:left w:val="none" w:sz="0" w:space="0" w:color="auto"/>
        <w:bottom w:val="none" w:sz="0" w:space="0" w:color="auto"/>
        <w:right w:val="none" w:sz="0" w:space="0" w:color="auto"/>
      </w:divBdr>
    </w:div>
    <w:div w:id="1786919972">
      <w:bodyDiv w:val="1"/>
      <w:marLeft w:val="0"/>
      <w:marRight w:val="0"/>
      <w:marTop w:val="0"/>
      <w:marBottom w:val="0"/>
      <w:divBdr>
        <w:top w:val="none" w:sz="0" w:space="0" w:color="auto"/>
        <w:left w:val="none" w:sz="0" w:space="0" w:color="auto"/>
        <w:bottom w:val="none" w:sz="0" w:space="0" w:color="auto"/>
        <w:right w:val="none" w:sz="0" w:space="0" w:color="auto"/>
      </w:divBdr>
    </w:div>
    <w:div w:id="1786922770">
      <w:bodyDiv w:val="1"/>
      <w:marLeft w:val="0"/>
      <w:marRight w:val="0"/>
      <w:marTop w:val="0"/>
      <w:marBottom w:val="0"/>
      <w:divBdr>
        <w:top w:val="none" w:sz="0" w:space="0" w:color="auto"/>
        <w:left w:val="none" w:sz="0" w:space="0" w:color="auto"/>
        <w:bottom w:val="none" w:sz="0" w:space="0" w:color="auto"/>
        <w:right w:val="none" w:sz="0" w:space="0" w:color="auto"/>
      </w:divBdr>
    </w:div>
    <w:div w:id="1786924524">
      <w:bodyDiv w:val="1"/>
      <w:marLeft w:val="0"/>
      <w:marRight w:val="0"/>
      <w:marTop w:val="0"/>
      <w:marBottom w:val="0"/>
      <w:divBdr>
        <w:top w:val="none" w:sz="0" w:space="0" w:color="auto"/>
        <w:left w:val="none" w:sz="0" w:space="0" w:color="auto"/>
        <w:bottom w:val="none" w:sz="0" w:space="0" w:color="auto"/>
        <w:right w:val="none" w:sz="0" w:space="0" w:color="auto"/>
      </w:divBdr>
    </w:div>
    <w:div w:id="1787188652">
      <w:bodyDiv w:val="1"/>
      <w:marLeft w:val="0"/>
      <w:marRight w:val="0"/>
      <w:marTop w:val="0"/>
      <w:marBottom w:val="0"/>
      <w:divBdr>
        <w:top w:val="none" w:sz="0" w:space="0" w:color="auto"/>
        <w:left w:val="none" w:sz="0" w:space="0" w:color="auto"/>
        <w:bottom w:val="none" w:sz="0" w:space="0" w:color="auto"/>
        <w:right w:val="none" w:sz="0" w:space="0" w:color="auto"/>
      </w:divBdr>
    </w:div>
    <w:div w:id="1787239842">
      <w:bodyDiv w:val="1"/>
      <w:marLeft w:val="0"/>
      <w:marRight w:val="0"/>
      <w:marTop w:val="0"/>
      <w:marBottom w:val="0"/>
      <w:divBdr>
        <w:top w:val="none" w:sz="0" w:space="0" w:color="auto"/>
        <w:left w:val="none" w:sz="0" w:space="0" w:color="auto"/>
        <w:bottom w:val="none" w:sz="0" w:space="0" w:color="auto"/>
        <w:right w:val="none" w:sz="0" w:space="0" w:color="auto"/>
      </w:divBdr>
    </w:div>
    <w:div w:id="1787307998">
      <w:bodyDiv w:val="1"/>
      <w:marLeft w:val="0"/>
      <w:marRight w:val="0"/>
      <w:marTop w:val="0"/>
      <w:marBottom w:val="0"/>
      <w:divBdr>
        <w:top w:val="none" w:sz="0" w:space="0" w:color="auto"/>
        <w:left w:val="none" w:sz="0" w:space="0" w:color="auto"/>
        <w:bottom w:val="none" w:sz="0" w:space="0" w:color="auto"/>
        <w:right w:val="none" w:sz="0" w:space="0" w:color="auto"/>
      </w:divBdr>
    </w:div>
    <w:div w:id="1787308081">
      <w:bodyDiv w:val="1"/>
      <w:marLeft w:val="0"/>
      <w:marRight w:val="0"/>
      <w:marTop w:val="0"/>
      <w:marBottom w:val="0"/>
      <w:divBdr>
        <w:top w:val="none" w:sz="0" w:space="0" w:color="auto"/>
        <w:left w:val="none" w:sz="0" w:space="0" w:color="auto"/>
        <w:bottom w:val="none" w:sz="0" w:space="0" w:color="auto"/>
        <w:right w:val="none" w:sz="0" w:space="0" w:color="auto"/>
      </w:divBdr>
    </w:div>
    <w:div w:id="1787308729">
      <w:bodyDiv w:val="1"/>
      <w:marLeft w:val="0"/>
      <w:marRight w:val="0"/>
      <w:marTop w:val="0"/>
      <w:marBottom w:val="0"/>
      <w:divBdr>
        <w:top w:val="none" w:sz="0" w:space="0" w:color="auto"/>
        <w:left w:val="none" w:sz="0" w:space="0" w:color="auto"/>
        <w:bottom w:val="none" w:sz="0" w:space="0" w:color="auto"/>
        <w:right w:val="none" w:sz="0" w:space="0" w:color="auto"/>
      </w:divBdr>
    </w:div>
    <w:div w:id="1787313637">
      <w:bodyDiv w:val="1"/>
      <w:marLeft w:val="0"/>
      <w:marRight w:val="0"/>
      <w:marTop w:val="0"/>
      <w:marBottom w:val="0"/>
      <w:divBdr>
        <w:top w:val="none" w:sz="0" w:space="0" w:color="auto"/>
        <w:left w:val="none" w:sz="0" w:space="0" w:color="auto"/>
        <w:bottom w:val="none" w:sz="0" w:space="0" w:color="auto"/>
        <w:right w:val="none" w:sz="0" w:space="0" w:color="auto"/>
      </w:divBdr>
    </w:div>
    <w:div w:id="1787382212">
      <w:bodyDiv w:val="1"/>
      <w:marLeft w:val="0"/>
      <w:marRight w:val="0"/>
      <w:marTop w:val="0"/>
      <w:marBottom w:val="0"/>
      <w:divBdr>
        <w:top w:val="none" w:sz="0" w:space="0" w:color="auto"/>
        <w:left w:val="none" w:sz="0" w:space="0" w:color="auto"/>
        <w:bottom w:val="none" w:sz="0" w:space="0" w:color="auto"/>
        <w:right w:val="none" w:sz="0" w:space="0" w:color="auto"/>
      </w:divBdr>
    </w:div>
    <w:div w:id="1787430795">
      <w:bodyDiv w:val="1"/>
      <w:marLeft w:val="0"/>
      <w:marRight w:val="0"/>
      <w:marTop w:val="0"/>
      <w:marBottom w:val="0"/>
      <w:divBdr>
        <w:top w:val="none" w:sz="0" w:space="0" w:color="auto"/>
        <w:left w:val="none" w:sz="0" w:space="0" w:color="auto"/>
        <w:bottom w:val="none" w:sz="0" w:space="0" w:color="auto"/>
        <w:right w:val="none" w:sz="0" w:space="0" w:color="auto"/>
      </w:divBdr>
    </w:div>
    <w:div w:id="1787456996">
      <w:bodyDiv w:val="1"/>
      <w:marLeft w:val="0"/>
      <w:marRight w:val="0"/>
      <w:marTop w:val="0"/>
      <w:marBottom w:val="0"/>
      <w:divBdr>
        <w:top w:val="none" w:sz="0" w:space="0" w:color="auto"/>
        <w:left w:val="none" w:sz="0" w:space="0" w:color="auto"/>
        <w:bottom w:val="none" w:sz="0" w:space="0" w:color="auto"/>
        <w:right w:val="none" w:sz="0" w:space="0" w:color="auto"/>
      </w:divBdr>
    </w:div>
    <w:div w:id="1787457966">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81725">
      <w:bodyDiv w:val="1"/>
      <w:marLeft w:val="0"/>
      <w:marRight w:val="0"/>
      <w:marTop w:val="0"/>
      <w:marBottom w:val="0"/>
      <w:divBdr>
        <w:top w:val="none" w:sz="0" w:space="0" w:color="auto"/>
        <w:left w:val="none" w:sz="0" w:space="0" w:color="auto"/>
        <w:bottom w:val="none" w:sz="0" w:space="0" w:color="auto"/>
        <w:right w:val="none" w:sz="0" w:space="0" w:color="auto"/>
      </w:divBdr>
    </w:div>
    <w:div w:id="1788349197">
      <w:bodyDiv w:val="1"/>
      <w:marLeft w:val="0"/>
      <w:marRight w:val="0"/>
      <w:marTop w:val="0"/>
      <w:marBottom w:val="0"/>
      <w:divBdr>
        <w:top w:val="none" w:sz="0" w:space="0" w:color="auto"/>
        <w:left w:val="none" w:sz="0" w:space="0" w:color="auto"/>
        <w:bottom w:val="none" w:sz="0" w:space="0" w:color="auto"/>
        <w:right w:val="none" w:sz="0" w:space="0" w:color="auto"/>
      </w:divBdr>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8500918">
      <w:bodyDiv w:val="1"/>
      <w:marLeft w:val="0"/>
      <w:marRight w:val="0"/>
      <w:marTop w:val="0"/>
      <w:marBottom w:val="0"/>
      <w:divBdr>
        <w:top w:val="none" w:sz="0" w:space="0" w:color="auto"/>
        <w:left w:val="none" w:sz="0" w:space="0" w:color="auto"/>
        <w:bottom w:val="none" w:sz="0" w:space="0" w:color="auto"/>
        <w:right w:val="none" w:sz="0" w:space="0" w:color="auto"/>
      </w:divBdr>
    </w:div>
    <w:div w:id="1788574690">
      <w:bodyDiv w:val="1"/>
      <w:marLeft w:val="0"/>
      <w:marRight w:val="0"/>
      <w:marTop w:val="0"/>
      <w:marBottom w:val="0"/>
      <w:divBdr>
        <w:top w:val="none" w:sz="0" w:space="0" w:color="auto"/>
        <w:left w:val="none" w:sz="0" w:space="0" w:color="auto"/>
        <w:bottom w:val="none" w:sz="0" w:space="0" w:color="auto"/>
        <w:right w:val="none" w:sz="0" w:space="0" w:color="auto"/>
      </w:divBdr>
    </w:div>
    <w:div w:id="1788811374">
      <w:bodyDiv w:val="1"/>
      <w:marLeft w:val="0"/>
      <w:marRight w:val="0"/>
      <w:marTop w:val="0"/>
      <w:marBottom w:val="0"/>
      <w:divBdr>
        <w:top w:val="none" w:sz="0" w:space="0" w:color="auto"/>
        <w:left w:val="none" w:sz="0" w:space="0" w:color="auto"/>
        <w:bottom w:val="none" w:sz="0" w:space="0" w:color="auto"/>
        <w:right w:val="none" w:sz="0" w:space="0" w:color="auto"/>
      </w:divBdr>
    </w:div>
    <w:div w:id="1788960361">
      <w:bodyDiv w:val="1"/>
      <w:marLeft w:val="0"/>
      <w:marRight w:val="0"/>
      <w:marTop w:val="0"/>
      <w:marBottom w:val="0"/>
      <w:divBdr>
        <w:top w:val="none" w:sz="0" w:space="0" w:color="auto"/>
        <w:left w:val="none" w:sz="0" w:space="0" w:color="auto"/>
        <w:bottom w:val="none" w:sz="0" w:space="0" w:color="auto"/>
        <w:right w:val="none" w:sz="0" w:space="0" w:color="auto"/>
      </w:divBdr>
    </w:div>
    <w:div w:id="1788964291">
      <w:bodyDiv w:val="1"/>
      <w:marLeft w:val="0"/>
      <w:marRight w:val="0"/>
      <w:marTop w:val="0"/>
      <w:marBottom w:val="0"/>
      <w:divBdr>
        <w:top w:val="none" w:sz="0" w:space="0" w:color="auto"/>
        <w:left w:val="none" w:sz="0" w:space="0" w:color="auto"/>
        <w:bottom w:val="none" w:sz="0" w:space="0" w:color="auto"/>
        <w:right w:val="none" w:sz="0" w:space="0" w:color="auto"/>
      </w:divBdr>
    </w:div>
    <w:div w:id="1789011190">
      <w:bodyDiv w:val="1"/>
      <w:marLeft w:val="0"/>
      <w:marRight w:val="0"/>
      <w:marTop w:val="0"/>
      <w:marBottom w:val="0"/>
      <w:divBdr>
        <w:top w:val="none" w:sz="0" w:space="0" w:color="auto"/>
        <w:left w:val="none" w:sz="0" w:space="0" w:color="auto"/>
        <w:bottom w:val="none" w:sz="0" w:space="0" w:color="auto"/>
        <w:right w:val="none" w:sz="0" w:space="0" w:color="auto"/>
      </w:divBdr>
    </w:div>
    <w:div w:id="1789085404">
      <w:bodyDiv w:val="1"/>
      <w:marLeft w:val="0"/>
      <w:marRight w:val="0"/>
      <w:marTop w:val="0"/>
      <w:marBottom w:val="0"/>
      <w:divBdr>
        <w:top w:val="none" w:sz="0" w:space="0" w:color="auto"/>
        <w:left w:val="none" w:sz="0" w:space="0" w:color="auto"/>
        <w:bottom w:val="none" w:sz="0" w:space="0" w:color="auto"/>
        <w:right w:val="none" w:sz="0" w:space="0" w:color="auto"/>
      </w:divBdr>
    </w:div>
    <w:div w:id="1789860584">
      <w:bodyDiv w:val="1"/>
      <w:marLeft w:val="0"/>
      <w:marRight w:val="0"/>
      <w:marTop w:val="0"/>
      <w:marBottom w:val="0"/>
      <w:divBdr>
        <w:top w:val="none" w:sz="0" w:space="0" w:color="auto"/>
        <w:left w:val="none" w:sz="0" w:space="0" w:color="auto"/>
        <w:bottom w:val="none" w:sz="0" w:space="0" w:color="auto"/>
        <w:right w:val="none" w:sz="0" w:space="0" w:color="auto"/>
      </w:divBdr>
    </w:div>
    <w:div w:id="1789931345">
      <w:bodyDiv w:val="1"/>
      <w:marLeft w:val="0"/>
      <w:marRight w:val="0"/>
      <w:marTop w:val="0"/>
      <w:marBottom w:val="0"/>
      <w:divBdr>
        <w:top w:val="none" w:sz="0" w:space="0" w:color="auto"/>
        <w:left w:val="none" w:sz="0" w:space="0" w:color="auto"/>
        <w:bottom w:val="none" w:sz="0" w:space="0" w:color="auto"/>
        <w:right w:val="none" w:sz="0" w:space="0" w:color="auto"/>
      </w:divBdr>
    </w:div>
    <w:div w:id="1790002860">
      <w:bodyDiv w:val="1"/>
      <w:marLeft w:val="0"/>
      <w:marRight w:val="0"/>
      <w:marTop w:val="0"/>
      <w:marBottom w:val="0"/>
      <w:divBdr>
        <w:top w:val="none" w:sz="0" w:space="0" w:color="auto"/>
        <w:left w:val="none" w:sz="0" w:space="0" w:color="auto"/>
        <w:bottom w:val="none" w:sz="0" w:space="0" w:color="auto"/>
        <w:right w:val="none" w:sz="0" w:space="0" w:color="auto"/>
      </w:divBdr>
    </w:div>
    <w:div w:id="1790081692">
      <w:bodyDiv w:val="1"/>
      <w:marLeft w:val="0"/>
      <w:marRight w:val="0"/>
      <w:marTop w:val="0"/>
      <w:marBottom w:val="0"/>
      <w:divBdr>
        <w:top w:val="none" w:sz="0" w:space="0" w:color="auto"/>
        <w:left w:val="none" w:sz="0" w:space="0" w:color="auto"/>
        <w:bottom w:val="none" w:sz="0" w:space="0" w:color="auto"/>
        <w:right w:val="none" w:sz="0" w:space="0" w:color="auto"/>
      </w:divBdr>
    </w:div>
    <w:div w:id="1790081973">
      <w:bodyDiv w:val="1"/>
      <w:marLeft w:val="0"/>
      <w:marRight w:val="0"/>
      <w:marTop w:val="0"/>
      <w:marBottom w:val="0"/>
      <w:divBdr>
        <w:top w:val="none" w:sz="0" w:space="0" w:color="auto"/>
        <w:left w:val="none" w:sz="0" w:space="0" w:color="auto"/>
        <w:bottom w:val="none" w:sz="0" w:space="0" w:color="auto"/>
        <w:right w:val="none" w:sz="0" w:space="0" w:color="auto"/>
      </w:divBdr>
    </w:div>
    <w:div w:id="1790317181">
      <w:bodyDiv w:val="1"/>
      <w:marLeft w:val="0"/>
      <w:marRight w:val="0"/>
      <w:marTop w:val="0"/>
      <w:marBottom w:val="0"/>
      <w:divBdr>
        <w:top w:val="none" w:sz="0" w:space="0" w:color="auto"/>
        <w:left w:val="none" w:sz="0" w:space="0" w:color="auto"/>
        <w:bottom w:val="none" w:sz="0" w:space="0" w:color="auto"/>
        <w:right w:val="none" w:sz="0" w:space="0" w:color="auto"/>
      </w:divBdr>
    </w:div>
    <w:div w:id="1790470126">
      <w:bodyDiv w:val="1"/>
      <w:marLeft w:val="0"/>
      <w:marRight w:val="0"/>
      <w:marTop w:val="0"/>
      <w:marBottom w:val="0"/>
      <w:divBdr>
        <w:top w:val="none" w:sz="0" w:space="0" w:color="auto"/>
        <w:left w:val="none" w:sz="0" w:space="0" w:color="auto"/>
        <w:bottom w:val="none" w:sz="0" w:space="0" w:color="auto"/>
        <w:right w:val="none" w:sz="0" w:space="0" w:color="auto"/>
      </w:divBdr>
    </w:div>
    <w:div w:id="1790588460">
      <w:bodyDiv w:val="1"/>
      <w:marLeft w:val="0"/>
      <w:marRight w:val="0"/>
      <w:marTop w:val="0"/>
      <w:marBottom w:val="0"/>
      <w:divBdr>
        <w:top w:val="none" w:sz="0" w:space="0" w:color="auto"/>
        <w:left w:val="none" w:sz="0" w:space="0" w:color="auto"/>
        <w:bottom w:val="none" w:sz="0" w:space="0" w:color="auto"/>
        <w:right w:val="none" w:sz="0" w:space="0" w:color="auto"/>
      </w:divBdr>
    </w:div>
    <w:div w:id="1790659768">
      <w:bodyDiv w:val="1"/>
      <w:marLeft w:val="0"/>
      <w:marRight w:val="0"/>
      <w:marTop w:val="0"/>
      <w:marBottom w:val="0"/>
      <w:divBdr>
        <w:top w:val="none" w:sz="0" w:space="0" w:color="auto"/>
        <w:left w:val="none" w:sz="0" w:space="0" w:color="auto"/>
        <w:bottom w:val="none" w:sz="0" w:space="0" w:color="auto"/>
        <w:right w:val="none" w:sz="0" w:space="0" w:color="auto"/>
      </w:divBdr>
    </w:div>
    <w:div w:id="1790667009">
      <w:bodyDiv w:val="1"/>
      <w:marLeft w:val="0"/>
      <w:marRight w:val="0"/>
      <w:marTop w:val="0"/>
      <w:marBottom w:val="0"/>
      <w:divBdr>
        <w:top w:val="none" w:sz="0" w:space="0" w:color="auto"/>
        <w:left w:val="none" w:sz="0" w:space="0" w:color="auto"/>
        <w:bottom w:val="none" w:sz="0" w:space="0" w:color="auto"/>
        <w:right w:val="none" w:sz="0" w:space="0" w:color="auto"/>
      </w:divBdr>
    </w:div>
    <w:div w:id="1790709074">
      <w:bodyDiv w:val="1"/>
      <w:marLeft w:val="0"/>
      <w:marRight w:val="0"/>
      <w:marTop w:val="0"/>
      <w:marBottom w:val="0"/>
      <w:divBdr>
        <w:top w:val="none" w:sz="0" w:space="0" w:color="auto"/>
        <w:left w:val="none" w:sz="0" w:space="0" w:color="auto"/>
        <w:bottom w:val="none" w:sz="0" w:space="0" w:color="auto"/>
        <w:right w:val="none" w:sz="0" w:space="0" w:color="auto"/>
      </w:divBdr>
    </w:div>
    <w:div w:id="1790776311">
      <w:bodyDiv w:val="1"/>
      <w:marLeft w:val="0"/>
      <w:marRight w:val="0"/>
      <w:marTop w:val="0"/>
      <w:marBottom w:val="0"/>
      <w:divBdr>
        <w:top w:val="none" w:sz="0" w:space="0" w:color="auto"/>
        <w:left w:val="none" w:sz="0" w:space="0" w:color="auto"/>
        <w:bottom w:val="none" w:sz="0" w:space="0" w:color="auto"/>
        <w:right w:val="none" w:sz="0" w:space="0" w:color="auto"/>
      </w:divBdr>
    </w:div>
    <w:div w:id="1790857534">
      <w:bodyDiv w:val="1"/>
      <w:marLeft w:val="0"/>
      <w:marRight w:val="0"/>
      <w:marTop w:val="0"/>
      <w:marBottom w:val="0"/>
      <w:divBdr>
        <w:top w:val="none" w:sz="0" w:space="0" w:color="auto"/>
        <w:left w:val="none" w:sz="0" w:space="0" w:color="auto"/>
        <w:bottom w:val="none" w:sz="0" w:space="0" w:color="auto"/>
        <w:right w:val="none" w:sz="0" w:space="0" w:color="auto"/>
      </w:divBdr>
    </w:div>
    <w:div w:id="1791044676">
      <w:bodyDiv w:val="1"/>
      <w:marLeft w:val="0"/>
      <w:marRight w:val="0"/>
      <w:marTop w:val="0"/>
      <w:marBottom w:val="0"/>
      <w:divBdr>
        <w:top w:val="none" w:sz="0" w:space="0" w:color="auto"/>
        <w:left w:val="none" w:sz="0" w:space="0" w:color="auto"/>
        <w:bottom w:val="none" w:sz="0" w:space="0" w:color="auto"/>
        <w:right w:val="none" w:sz="0" w:space="0" w:color="auto"/>
      </w:divBdr>
    </w:div>
    <w:div w:id="1791048945">
      <w:bodyDiv w:val="1"/>
      <w:marLeft w:val="0"/>
      <w:marRight w:val="0"/>
      <w:marTop w:val="0"/>
      <w:marBottom w:val="0"/>
      <w:divBdr>
        <w:top w:val="none" w:sz="0" w:space="0" w:color="auto"/>
        <w:left w:val="none" w:sz="0" w:space="0" w:color="auto"/>
        <w:bottom w:val="none" w:sz="0" w:space="0" w:color="auto"/>
        <w:right w:val="none" w:sz="0" w:space="0" w:color="auto"/>
      </w:divBdr>
    </w:div>
    <w:div w:id="1791238816">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436275">
      <w:bodyDiv w:val="1"/>
      <w:marLeft w:val="0"/>
      <w:marRight w:val="0"/>
      <w:marTop w:val="0"/>
      <w:marBottom w:val="0"/>
      <w:divBdr>
        <w:top w:val="none" w:sz="0" w:space="0" w:color="auto"/>
        <w:left w:val="none" w:sz="0" w:space="0" w:color="auto"/>
        <w:bottom w:val="none" w:sz="0" w:space="0" w:color="auto"/>
        <w:right w:val="none" w:sz="0" w:space="0" w:color="auto"/>
      </w:divBdr>
    </w:div>
    <w:div w:id="1791590210">
      <w:bodyDiv w:val="1"/>
      <w:marLeft w:val="0"/>
      <w:marRight w:val="0"/>
      <w:marTop w:val="0"/>
      <w:marBottom w:val="0"/>
      <w:divBdr>
        <w:top w:val="none" w:sz="0" w:space="0" w:color="auto"/>
        <w:left w:val="none" w:sz="0" w:space="0" w:color="auto"/>
        <w:bottom w:val="none" w:sz="0" w:space="0" w:color="auto"/>
        <w:right w:val="none" w:sz="0" w:space="0" w:color="auto"/>
      </w:divBdr>
    </w:div>
    <w:div w:id="1791630027">
      <w:bodyDiv w:val="1"/>
      <w:marLeft w:val="0"/>
      <w:marRight w:val="0"/>
      <w:marTop w:val="0"/>
      <w:marBottom w:val="0"/>
      <w:divBdr>
        <w:top w:val="none" w:sz="0" w:space="0" w:color="auto"/>
        <w:left w:val="none" w:sz="0" w:space="0" w:color="auto"/>
        <w:bottom w:val="none" w:sz="0" w:space="0" w:color="auto"/>
        <w:right w:val="none" w:sz="0" w:space="0" w:color="auto"/>
      </w:divBdr>
    </w:div>
    <w:div w:id="1791633287">
      <w:bodyDiv w:val="1"/>
      <w:marLeft w:val="0"/>
      <w:marRight w:val="0"/>
      <w:marTop w:val="0"/>
      <w:marBottom w:val="0"/>
      <w:divBdr>
        <w:top w:val="none" w:sz="0" w:space="0" w:color="auto"/>
        <w:left w:val="none" w:sz="0" w:space="0" w:color="auto"/>
        <w:bottom w:val="none" w:sz="0" w:space="0" w:color="auto"/>
        <w:right w:val="none" w:sz="0" w:space="0" w:color="auto"/>
      </w:divBdr>
    </w:div>
    <w:div w:id="1791707938">
      <w:bodyDiv w:val="1"/>
      <w:marLeft w:val="0"/>
      <w:marRight w:val="0"/>
      <w:marTop w:val="0"/>
      <w:marBottom w:val="0"/>
      <w:divBdr>
        <w:top w:val="none" w:sz="0" w:space="0" w:color="auto"/>
        <w:left w:val="none" w:sz="0" w:space="0" w:color="auto"/>
        <w:bottom w:val="none" w:sz="0" w:space="0" w:color="auto"/>
        <w:right w:val="none" w:sz="0" w:space="0" w:color="auto"/>
      </w:divBdr>
    </w:div>
    <w:div w:id="1791708331">
      <w:bodyDiv w:val="1"/>
      <w:marLeft w:val="0"/>
      <w:marRight w:val="0"/>
      <w:marTop w:val="0"/>
      <w:marBottom w:val="0"/>
      <w:divBdr>
        <w:top w:val="none" w:sz="0" w:space="0" w:color="auto"/>
        <w:left w:val="none" w:sz="0" w:space="0" w:color="auto"/>
        <w:bottom w:val="none" w:sz="0" w:space="0" w:color="auto"/>
        <w:right w:val="none" w:sz="0" w:space="0" w:color="auto"/>
      </w:divBdr>
    </w:div>
    <w:div w:id="1791820988">
      <w:bodyDiv w:val="1"/>
      <w:marLeft w:val="0"/>
      <w:marRight w:val="0"/>
      <w:marTop w:val="0"/>
      <w:marBottom w:val="0"/>
      <w:divBdr>
        <w:top w:val="none" w:sz="0" w:space="0" w:color="auto"/>
        <w:left w:val="none" w:sz="0" w:space="0" w:color="auto"/>
        <w:bottom w:val="none" w:sz="0" w:space="0" w:color="auto"/>
        <w:right w:val="none" w:sz="0" w:space="0" w:color="auto"/>
      </w:divBdr>
    </w:div>
    <w:div w:id="1791898293">
      <w:bodyDiv w:val="1"/>
      <w:marLeft w:val="0"/>
      <w:marRight w:val="0"/>
      <w:marTop w:val="0"/>
      <w:marBottom w:val="0"/>
      <w:divBdr>
        <w:top w:val="none" w:sz="0" w:space="0" w:color="auto"/>
        <w:left w:val="none" w:sz="0" w:space="0" w:color="auto"/>
        <w:bottom w:val="none" w:sz="0" w:space="0" w:color="auto"/>
        <w:right w:val="none" w:sz="0" w:space="0" w:color="auto"/>
      </w:divBdr>
    </w:div>
    <w:div w:id="1792018125">
      <w:bodyDiv w:val="1"/>
      <w:marLeft w:val="0"/>
      <w:marRight w:val="0"/>
      <w:marTop w:val="0"/>
      <w:marBottom w:val="0"/>
      <w:divBdr>
        <w:top w:val="none" w:sz="0" w:space="0" w:color="auto"/>
        <w:left w:val="none" w:sz="0" w:space="0" w:color="auto"/>
        <w:bottom w:val="none" w:sz="0" w:space="0" w:color="auto"/>
        <w:right w:val="none" w:sz="0" w:space="0" w:color="auto"/>
      </w:divBdr>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94368">
      <w:bodyDiv w:val="1"/>
      <w:marLeft w:val="0"/>
      <w:marRight w:val="0"/>
      <w:marTop w:val="0"/>
      <w:marBottom w:val="0"/>
      <w:divBdr>
        <w:top w:val="none" w:sz="0" w:space="0" w:color="auto"/>
        <w:left w:val="none" w:sz="0" w:space="0" w:color="auto"/>
        <w:bottom w:val="none" w:sz="0" w:space="0" w:color="auto"/>
        <w:right w:val="none" w:sz="0" w:space="0" w:color="auto"/>
      </w:divBdr>
    </w:div>
    <w:div w:id="1792094690">
      <w:bodyDiv w:val="1"/>
      <w:marLeft w:val="0"/>
      <w:marRight w:val="0"/>
      <w:marTop w:val="0"/>
      <w:marBottom w:val="0"/>
      <w:divBdr>
        <w:top w:val="none" w:sz="0" w:space="0" w:color="auto"/>
        <w:left w:val="none" w:sz="0" w:space="0" w:color="auto"/>
        <w:bottom w:val="none" w:sz="0" w:space="0" w:color="auto"/>
        <w:right w:val="none" w:sz="0" w:space="0" w:color="auto"/>
      </w:divBdr>
    </w:div>
    <w:div w:id="1792170576">
      <w:bodyDiv w:val="1"/>
      <w:marLeft w:val="0"/>
      <w:marRight w:val="0"/>
      <w:marTop w:val="0"/>
      <w:marBottom w:val="0"/>
      <w:divBdr>
        <w:top w:val="none" w:sz="0" w:space="0" w:color="auto"/>
        <w:left w:val="none" w:sz="0" w:space="0" w:color="auto"/>
        <w:bottom w:val="none" w:sz="0" w:space="0" w:color="auto"/>
        <w:right w:val="none" w:sz="0" w:space="0" w:color="auto"/>
      </w:divBdr>
    </w:div>
    <w:div w:id="1792237906">
      <w:bodyDiv w:val="1"/>
      <w:marLeft w:val="0"/>
      <w:marRight w:val="0"/>
      <w:marTop w:val="0"/>
      <w:marBottom w:val="0"/>
      <w:divBdr>
        <w:top w:val="none" w:sz="0" w:space="0" w:color="auto"/>
        <w:left w:val="none" w:sz="0" w:space="0" w:color="auto"/>
        <w:bottom w:val="none" w:sz="0" w:space="0" w:color="auto"/>
        <w:right w:val="none" w:sz="0" w:space="0" w:color="auto"/>
      </w:divBdr>
    </w:div>
    <w:div w:id="1792243945">
      <w:bodyDiv w:val="1"/>
      <w:marLeft w:val="0"/>
      <w:marRight w:val="0"/>
      <w:marTop w:val="0"/>
      <w:marBottom w:val="0"/>
      <w:divBdr>
        <w:top w:val="none" w:sz="0" w:space="0" w:color="auto"/>
        <w:left w:val="none" w:sz="0" w:space="0" w:color="auto"/>
        <w:bottom w:val="none" w:sz="0" w:space="0" w:color="auto"/>
        <w:right w:val="none" w:sz="0" w:space="0" w:color="auto"/>
      </w:divBdr>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2555563">
      <w:bodyDiv w:val="1"/>
      <w:marLeft w:val="0"/>
      <w:marRight w:val="0"/>
      <w:marTop w:val="0"/>
      <w:marBottom w:val="0"/>
      <w:divBdr>
        <w:top w:val="none" w:sz="0" w:space="0" w:color="auto"/>
        <w:left w:val="none" w:sz="0" w:space="0" w:color="auto"/>
        <w:bottom w:val="none" w:sz="0" w:space="0" w:color="auto"/>
        <w:right w:val="none" w:sz="0" w:space="0" w:color="auto"/>
      </w:divBdr>
    </w:div>
    <w:div w:id="1792937481">
      <w:bodyDiv w:val="1"/>
      <w:marLeft w:val="0"/>
      <w:marRight w:val="0"/>
      <w:marTop w:val="0"/>
      <w:marBottom w:val="0"/>
      <w:divBdr>
        <w:top w:val="none" w:sz="0" w:space="0" w:color="auto"/>
        <w:left w:val="none" w:sz="0" w:space="0" w:color="auto"/>
        <w:bottom w:val="none" w:sz="0" w:space="0" w:color="auto"/>
        <w:right w:val="none" w:sz="0" w:space="0" w:color="auto"/>
      </w:divBdr>
    </w:div>
    <w:div w:id="1793132036">
      <w:bodyDiv w:val="1"/>
      <w:marLeft w:val="0"/>
      <w:marRight w:val="0"/>
      <w:marTop w:val="0"/>
      <w:marBottom w:val="0"/>
      <w:divBdr>
        <w:top w:val="none" w:sz="0" w:space="0" w:color="auto"/>
        <w:left w:val="none" w:sz="0" w:space="0" w:color="auto"/>
        <w:bottom w:val="none" w:sz="0" w:space="0" w:color="auto"/>
        <w:right w:val="none" w:sz="0" w:space="0" w:color="auto"/>
      </w:divBdr>
    </w:div>
    <w:div w:id="1793471986">
      <w:bodyDiv w:val="1"/>
      <w:marLeft w:val="0"/>
      <w:marRight w:val="0"/>
      <w:marTop w:val="0"/>
      <w:marBottom w:val="0"/>
      <w:divBdr>
        <w:top w:val="none" w:sz="0" w:space="0" w:color="auto"/>
        <w:left w:val="none" w:sz="0" w:space="0" w:color="auto"/>
        <w:bottom w:val="none" w:sz="0" w:space="0" w:color="auto"/>
        <w:right w:val="none" w:sz="0" w:space="0" w:color="auto"/>
      </w:divBdr>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3665149">
      <w:bodyDiv w:val="1"/>
      <w:marLeft w:val="0"/>
      <w:marRight w:val="0"/>
      <w:marTop w:val="0"/>
      <w:marBottom w:val="0"/>
      <w:divBdr>
        <w:top w:val="none" w:sz="0" w:space="0" w:color="auto"/>
        <w:left w:val="none" w:sz="0" w:space="0" w:color="auto"/>
        <w:bottom w:val="none" w:sz="0" w:space="0" w:color="auto"/>
        <w:right w:val="none" w:sz="0" w:space="0" w:color="auto"/>
      </w:divBdr>
    </w:div>
    <w:div w:id="1793787441">
      <w:bodyDiv w:val="1"/>
      <w:marLeft w:val="0"/>
      <w:marRight w:val="0"/>
      <w:marTop w:val="0"/>
      <w:marBottom w:val="0"/>
      <w:divBdr>
        <w:top w:val="none" w:sz="0" w:space="0" w:color="auto"/>
        <w:left w:val="none" w:sz="0" w:space="0" w:color="auto"/>
        <w:bottom w:val="none" w:sz="0" w:space="0" w:color="auto"/>
        <w:right w:val="none" w:sz="0" w:space="0" w:color="auto"/>
      </w:divBdr>
    </w:div>
    <w:div w:id="1793938657">
      <w:bodyDiv w:val="1"/>
      <w:marLeft w:val="0"/>
      <w:marRight w:val="0"/>
      <w:marTop w:val="0"/>
      <w:marBottom w:val="0"/>
      <w:divBdr>
        <w:top w:val="none" w:sz="0" w:space="0" w:color="auto"/>
        <w:left w:val="none" w:sz="0" w:space="0" w:color="auto"/>
        <w:bottom w:val="none" w:sz="0" w:space="0" w:color="auto"/>
        <w:right w:val="none" w:sz="0" w:space="0" w:color="auto"/>
      </w:divBdr>
    </w:div>
    <w:div w:id="1794129666">
      <w:bodyDiv w:val="1"/>
      <w:marLeft w:val="0"/>
      <w:marRight w:val="0"/>
      <w:marTop w:val="0"/>
      <w:marBottom w:val="0"/>
      <w:divBdr>
        <w:top w:val="none" w:sz="0" w:space="0" w:color="auto"/>
        <w:left w:val="none" w:sz="0" w:space="0" w:color="auto"/>
        <w:bottom w:val="none" w:sz="0" w:space="0" w:color="auto"/>
        <w:right w:val="none" w:sz="0" w:space="0" w:color="auto"/>
      </w:divBdr>
    </w:div>
    <w:div w:id="1794207878">
      <w:bodyDiv w:val="1"/>
      <w:marLeft w:val="0"/>
      <w:marRight w:val="0"/>
      <w:marTop w:val="0"/>
      <w:marBottom w:val="0"/>
      <w:divBdr>
        <w:top w:val="none" w:sz="0" w:space="0" w:color="auto"/>
        <w:left w:val="none" w:sz="0" w:space="0" w:color="auto"/>
        <w:bottom w:val="none" w:sz="0" w:space="0" w:color="auto"/>
        <w:right w:val="none" w:sz="0" w:space="0" w:color="auto"/>
      </w:divBdr>
    </w:div>
    <w:div w:id="1794248339">
      <w:bodyDiv w:val="1"/>
      <w:marLeft w:val="0"/>
      <w:marRight w:val="0"/>
      <w:marTop w:val="0"/>
      <w:marBottom w:val="0"/>
      <w:divBdr>
        <w:top w:val="none" w:sz="0" w:space="0" w:color="auto"/>
        <w:left w:val="none" w:sz="0" w:space="0" w:color="auto"/>
        <w:bottom w:val="none" w:sz="0" w:space="0" w:color="auto"/>
        <w:right w:val="none" w:sz="0" w:space="0" w:color="auto"/>
      </w:divBdr>
    </w:div>
    <w:div w:id="1794446691">
      <w:bodyDiv w:val="1"/>
      <w:marLeft w:val="0"/>
      <w:marRight w:val="0"/>
      <w:marTop w:val="0"/>
      <w:marBottom w:val="0"/>
      <w:divBdr>
        <w:top w:val="none" w:sz="0" w:space="0" w:color="auto"/>
        <w:left w:val="none" w:sz="0" w:space="0" w:color="auto"/>
        <w:bottom w:val="none" w:sz="0" w:space="0" w:color="auto"/>
        <w:right w:val="none" w:sz="0" w:space="0" w:color="auto"/>
      </w:divBdr>
    </w:div>
    <w:div w:id="1794515577">
      <w:bodyDiv w:val="1"/>
      <w:marLeft w:val="0"/>
      <w:marRight w:val="0"/>
      <w:marTop w:val="0"/>
      <w:marBottom w:val="0"/>
      <w:divBdr>
        <w:top w:val="none" w:sz="0" w:space="0" w:color="auto"/>
        <w:left w:val="none" w:sz="0" w:space="0" w:color="auto"/>
        <w:bottom w:val="none" w:sz="0" w:space="0" w:color="auto"/>
        <w:right w:val="none" w:sz="0" w:space="0" w:color="auto"/>
      </w:divBdr>
    </w:div>
    <w:div w:id="1794519959">
      <w:bodyDiv w:val="1"/>
      <w:marLeft w:val="0"/>
      <w:marRight w:val="0"/>
      <w:marTop w:val="0"/>
      <w:marBottom w:val="0"/>
      <w:divBdr>
        <w:top w:val="none" w:sz="0" w:space="0" w:color="auto"/>
        <w:left w:val="none" w:sz="0" w:space="0" w:color="auto"/>
        <w:bottom w:val="none" w:sz="0" w:space="0" w:color="auto"/>
        <w:right w:val="none" w:sz="0" w:space="0" w:color="auto"/>
      </w:divBdr>
    </w:div>
    <w:div w:id="1794640078">
      <w:bodyDiv w:val="1"/>
      <w:marLeft w:val="0"/>
      <w:marRight w:val="0"/>
      <w:marTop w:val="0"/>
      <w:marBottom w:val="0"/>
      <w:divBdr>
        <w:top w:val="none" w:sz="0" w:space="0" w:color="auto"/>
        <w:left w:val="none" w:sz="0" w:space="0" w:color="auto"/>
        <w:bottom w:val="none" w:sz="0" w:space="0" w:color="auto"/>
        <w:right w:val="none" w:sz="0" w:space="0" w:color="auto"/>
      </w:divBdr>
    </w:div>
    <w:div w:id="1794978155">
      <w:bodyDiv w:val="1"/>
      <w:marLeft w:val="0"/>
      <w:marRight w:val="0"/>
      <w:marTop w:val="0"/>
      <w:marBottom w:val="0"/>
      <w:divBdr>
        <w:top w:val="none" w:sz="0" w:space="0" w:color="auto"/>
        <w:left w:val="none" w:sz="0" w:space="0" w:color="auto"/>
        <w:bottom w:val="none" w:sz="0" w:space="0" w:color="auto"/>
        <w:right w:val="none" w:sz="0" w:space="0" w:color="auto"/>
      </w:divBdr>
    </w:div>
    <w:div w:id="1795252653">
      <w:bodyDiv w:val="1"/>
      <w:marLeft w:val="0"/>
      <w:marRight w:val="0"/>
      <w:marTop w:val="0"/>
      <w:marBottom w:val="0"/>
      <w:divBdr>
        <w:top w:val="none" w:sz="0" w:space="0" w:color="auto"/>
        <w:left w:val="none" w:sz="0" w:space="0" w:color="auto"/>
        <w:bottom w:val="none" w:sz="0" w:space="0" w:color="auto"/>
        <w:right w:val="none" w:sz="0" w:space="0" w:color="auto"/>
      </w:divBdr>
    </w:div>
    <w:div w:id="1795319545">
      <w:bodyDiv w:val="1"/>
      <w:marLeft w:val="0"/>
      <w:marRight w:val="0"/>
      <w:marTop w:val="0"/>
      <w:marBottom w:val="0"/>
      <w:divBdr>
        <w:top w:val="none" w:sz="0" w:space="0" w:color="auto"/>
        <w:left w:val="none" w:sz="0" w:space="0" w:color="auto"/>
        <w:bottom w:val="none" w:sz="0" w:space="0" w:color="auto"/>
        <w:right w:val="none" w:sz="0" w:space="0" w:color="auto"/>
      </w:divBdr>
    </w:div>
    <w:div w:id="1795362137">
      <w:bodyDiv w:val="1"/>
      <w:marLeft w:val="0"/>
      <w:marRight w:val="0"/>
      <w:marTop w:val="0"/>
      <w:marBottom w:val="0"/>
      <w:divBdr>
        <w:top w:val="none" w:sz="0" w:space="0" w:color="auto"/>
        <w:left w:val="none" w:sz="0" w:space="0" w:color="auto"/>
        <w:bottom w:val="none" w:sz="0" w:space="0" w:color="auto"/>
        <w:right w:val="none" w:sz="0" w:space="0" w:color="auto"/>
      </w:divBdr>
    </w:div>
    <w:div w:id="1795442877">
      <w:bodyDiv w:val="1"/>
      <w:marLeft w:val="0"/>
      <w:marRight w:val="0"/>
      <w:marTop w:val="0"/>
      <w:marBottom w:val="0"/>
      <w:divBdr>
        <w:top w:val="none" w:sz="0" w:space="0" w:color="auto"/>
        <w:left w:val="none" w:sz="0" w:space="0" w:color="auto"/>
        <w:bottom w:val="none" w:sz="0" w:space="0" w:color="auto"/>
        <w:right w:val="none" w:sz="0" w:space="0" w:color="auto"/>
      </w:divBdr>
    </w:div>
    <w:div w:id="1795557003">
      <w:bodyDiv w:val="1"/>
      <w:marLeft w:val="0"/>
      <w:marRight w:val="0"/>
      <w:marTop w:val="0"/>
      <w:marBottom w:val="0"/>
      <w:divBdr>
        <w:top w:val="none" w:sz="0" w:space="0" w:color="auto"/>
        <w:left w:val="none" w:sz="0" w:space="0" w:color="auto"/>
        <w:bottom w:val="none" w:sz="0" w:space="0" w:color="auto"/>
        <w:right w:val="none" w:sz="0" w:space="0" w:color="auto"/>
      </w:divBdr>
    </w:div>
    <w:div w:id="1795561056">
      <w:bodyDiv w:val="1"/>
      <w:marLeft w:val="0"/>
      <w:marRight w:val="0"/>
      <w:marTop w:val="0"/>
      <w:marBottom w:val="0"/>
      <w:divBdr>
        <w:top w:val="none" w:sz="0" w:space="0" w:color="auto"/>
        <w:left w:val="none" w:sz="0" w:space="0" w:color="auto"/>
        <w:bottom w:val="none" w:sz="0" w:space="0" w:color="auto"/>
        <w:right w:val="none" w:sz="0" w:space="0" w:color="auto"/>
      </w:divBdr>
    </w:div>
    <w:div w:id="1796020863">
      <w:bodyDiv w:val="1"/>
      <w:marLeft w:val="0"/>
      <w:marRight w:val="0"/>
      <w:marTop w:val="0"/>
      <w:marBottom w:val="0"/>
      <w:divBdr>
        <w:top w:val="none" w:sz="0" w:space="0" w:color="auto"/>
        <w:left w:val="none" w:sz="0" w:space="0" w:color="auto"/>
        <w:bottom w:val="none" w:sz="0" w:space="0" w:color="auto"/>
        <w:right w:val="none" w:sz="0" w:space="0" w:color="auto"/>
      </w:divBdr>
    </w:div>
    <w:div w:id="1796097941">
      <w:bodyDiv w:val="1"/>
      <w:marLeft w:val="0"/>
      <w:marRight w:val="0"/>
      <w:marTop w:val="0"/>
      <w:marBottom w:val="0"/>
      <w:divBdr>
        <w:top w:val="none" w:sz="0" w:space="0" w:color="auto"/>
        <w:left w:val="none" w:sz="0" w:space="0" w:color="auto"/>
        <w:bottom w:val="none" w:sz="0" w:space="0" w:color="auto"/>
        <w:right w:val="none" w:sz="0" w:space="0" w:color="auto"/>
      </w:divBdr>
    </w:div>
    <w:div w:id="1796436870">
      <w:bodyDiv w:val="1"/>
      <w:marLeft w:val="0"/>
      <w:marRight w:val="0"/>
      <w:marTop w:val="0"/>
      <w:marBottom w:val="0"/>
      <w:divBdr>
        <w:top w:val="none" w:sz="0" w:space="0" w:color="auto"/>
        <w:left w:val="none" w:sz="0" w:space="0" w:color="auto"/>
        <w:bottom w:val="none" w:sz="0" w:space="0" w:color="auto"/>
        <w:right w:val="none" w:sz="0" w:space="0" w:color="auto"/>
      </w:divBdr>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6824726">
      <w:bodyDiv w:val="1"/>
      <w:marLeft w:val="0"/>
      <w:marRight w:val="0"/>
      <w:marTop w:val="0"/>
      <w:marBottom w:val="0"/>
      <w:divBdr>
        <w:top w:val="none" w:sz="0" w:space="0" w:color="auto"/>
        <w:left w:val="none" w:sz="0" w:space="0" w:color="auto"/>
        <w:bottom w:val="none" w:sz="0" w:space="0" w:color="auto"/>
        <w:right w:val="none" w:sz="0" w:space="0" w:color="auto"/>
      </w:divBdr>
    </w:div>
    <w:div w:id="1796832766">
      <w:bodyDiv w:val="1"/>
      <w:marLeft w:val="0"/>
      <w:marRight w:val="0"/>
      <w:marTop w:val="0"/>
      <w:marBottom w:val="0"/>
      <w:divBdr>
        <w:top w:val="none" w:sz="0" w:space="0" w:color="auto"/>
        <w:left w:val="none" w:sz="0" w:space="0" w:color="auto"/>
        <w:bottom w:val="none" w:sz="0" w:space="0" w:color="auto"/>
        <w:right w:val="none" w:sz="0" w:space="0" w:color="auto"/>
      </w:divBdr>
    </w:div>
    <w:div w:id="1796898796">
      <w:bodyDiv w:val="1"/>
      <w:marLeft w:val="0"/>
      <w:marRight w:val="0"/>
      <w:marTop w:val="0"/>
      <w:marBottom w:val="0"/>
      <w:divBdr>
        <w:top w:val="none" w:sz="0" w:space="0" w:color="auto"/>
        <w:left w:val="none" w:sz="0" w:space="0" w:color="auto"/>
        <w:bottom w:val="none" w:sz="0" w:space="0" w:color="auto"/>
        <w:right w:val="none" w:sz="0" w:space="0" w:color="auto"/>
      </w:divBdr>
    </w:div>
    <w:div w:id="1797020959">
      <w:bodyDiv w:val="1"/>
      <w:marLeft w:val="0"/>
      <w:marRight w:val="0"/>
      <w:marTop w:val="0"/>
      <w:marBottom w:val="0"/>
      <w:divBdr>
        <w:top w:val="none" w:sz="0" w:space="0" w:color="auto"/>
        <w:left w:val="none" w:sz="0" w:space="0" w:color="auto"/>
        <w:bottom w:val="none" w:sz="0" w:space="0" w:color="auto"/>
        <w:right w:val="none" w:sz="0" w:space="0" w:color="auto"/>
      </w:divBdr>
    </w:div>
    <w:div w:id="1797212374">
      <w:bodyDiv w:val="1"/>
      <w:marLeft w:val="0"/>
      <w:marRight w:val="0"/>
      <w:marTop w:val="0"/>
      <w:marBottom w:val="0"/>
      <w:divBdr>
        <w:top w:val="none" w:sz="0" w:space="0" w:color="auto"/>
        <w:left w:val="none" w:sz="0" w:space="0" w:color="auto"/>
        <w:bottom w:val="none" w:sz="0" w:space="0" w:color="auto"/>
        <w:right w:val="none" w:sz="0" w:space="0" w:color="auto"/>
      </w:divBdr>
    </w:div>
    <w:div w:id="1797334486">
      <w:bodyDiv w:val="1"/>
      <w:marLeft w:val="0"/>
      <w:marRight w:val="0"/>
      <w:marTop w:val="0"/>
      <w:marBottom w:val="0"/>
      <w:divBdr>
        <w:top w:val="none" w:sz="0" w:space="0" w:color="auto"/>
        <w:left w:val="none" w:sz="0" w:space="0" w:color="auto"/>
        <w:bottom w:val="none" w:sz="0" w:space="0" w:color="auto"/>
        <w:right w:val="none" w:sz="0" w:space="0" w:color="auto"/>
      </w:divBdr>
    </w:div>
    <w:div w:id="1797337196">
      <w:bodyDiv w:val="1"/>
      <w:marLeft w:val="0"/>
      <w:marRight w:val="0"/>
      <w:marTop w:val="0"/>
      <w:marBottom w:val="0"/>
      <w:divBdr>
        <w:top w:val="none" w:sz="0" w:space="0" w:color="auto"/>
        <w:left w:val="none" w:sz="0" w:space="0" w:color="auto"/>
        <w:bottom w:val="none" w:sz="0" w:space="0" w:color="auto"/>
        <w:right w:val="none" w:sz="0" w:space="0" w:color="auto"/>
      </w:divBdr>
    </w:div>
    <w:div w:id="1797527337">
      <w:bodyDiv w:val="1"/>
      <w:marLeft w:val="0"/>
      <w:marRight w:val="0"/>
      <w:marTop w:val="0"/>
      <w:marBottom w:val="0"/>
      <w:divBdr>
        <w:top w:val="none" w:sz="0" w:space="0" w:color="auto"/>
        <w:left w:val="none" w:sz="0" w:space="0" w:color="auto"/>
        <w:bottom w:val="none" w:sz="0" w:space="0" w:color="auto"/>
        <w:right w:val="none" w:sz="0" w:space="0" w:color="auto"/>
      </w:divBdr>
    </w:div>
    <w:div w:id="1797723436">
      <w:bodyDiv w:val="1"/>
      <w:marLeft w:val="0"/>
      <w:marRight w:val="0"/>
      <w:marTop w:val="0"/>
      <w:marBottom w:val="0"/>
      <w:divBdr>
        <w:top w:val="none" w:sz="0" w:space="0" w:color="auto"/>
        <w:left w:val="none" w:sz="0" w:space="0" w:color="auto"/>
        <w:bottom w:val="none" w:sz="0" w:space="0" w:color="auto"/>
        <w:right w:val="none" w:sz="0" w:space="0" w:color="auto"/>
      </w:divBdr>
    </w:div>
    <w:div w:id="1797871019">
      <w:bodyDiv w:val="1"/>
      <w:marLeft w:val="0"/>
      <w:marRight w:val="0"/>
      <w:marTop w:val="0"/>
      <w:marBottom w:val="0"/>
      <w:divBdr>
        <w:top w:val="none" w:sz="0" w:space="0" w:color="auto"/>
        <w:left w:val="none" w:sz="0" w:space="0" w:color="auto"/>
        <w:bottom w:val="none" w:sz="0" w:space="0" w:color="auto"/>
        <w:right w:val="none" w:sz="0" w:space="0" w:color="auto"/>
      </w:divBdr>
    </w:div>
    <w:div w:id="1797873041">
      <w:bodyDiv w:val="1"/>
      <w:marLeft w:val="0"/>
      <w:marRight w:val="0"/>
      <w:marTop w:val="0"/>
      <w:marBottom w:val="0"/>
      <w:divBdr>
        <w:top w:val="none" w:sz="0" w:space="0" w:color="auto"/>
        <w:left w:val="none" w:sz="0" w:space="0" w:color="auto"/>
        <w:bottom w:val="none" w:sz="0" w:space="0" w:color="auto"/>
        <w:right w:val="none" w:sz="0" w:space="0" w:color="auto"/>
      </w:divBdr>
    </w:div>
    <w:div w:id="1797915986">
      <w:bodyDiv w:val="1"/>
      <w:marLeft w:val="0"/>
      <w:marRight w:val="0"/>
      <w:marTop w:val="0"/>
      <w:marBottom w:val="0"/>
      <w:divBdr>
        <w:top w:val="none" w:sz="0" w:space="0" w:color="auto"/>
        <w:left w:val="none" w:sz="0" w:space="0" w:color="auto"/>
        <w:bottom w:val="none" w:sz="0" w:space="0" w:color="auto"/>
        <w:right w:val="none" w:sz="0" w:space="0" w:color="auto"/>
      </w:divBdr>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43661">
      <w:bodyDiv w:val="1"/>
      <w:marLeft w:val="0"/>
      <w:marRight w:val="0"/>
      <w:marTop w:val="0"/>
      <w:marBottom w:val="0"/>
      <w:divBdr>
        <w:top w:val="none" w:sz="0" w:space="0" w:color="auto"/>
        <w:left w:val="none" w:sz="0" w:space="0" w:color="auto"/>
        <w:bottom w:val="none" w:sz="0" w:space="0" w:color="auto"/>
        <w:right w:val="none" w:sz="0" w:space="0" w:color="auto"/>
      </w:divBdr>
    </w:div>
    <w:div w:id="1798714763">
      <w:bodyDiv w:val="1"/>
      <w:marLeft w:val="0"/>
      <w:marRight w:val="0"/>
      <w:marTop w:val="0"/>
      <w:marBottom w:val="0"/>
      <w:divBdr>
        <w:top w:val="none" w:sz="0" w:space="0" w:color="auto"/>
        <w:left w:val="none" w:sz="0" w:space="0" w:color="auto"/>
        <w:bottom w:val="none" w:sz="0" w:space="0" w:color="auto"/>
        <w:right w:val="none" w:sz="0" w:space="0" w:color="auto"/>
      </w:divBdr>
    </w:div>
    <w:div w:id="1798795146">
      <w:bodyDiv w:val="1"/>
      <w:marLeft w:val="0"/>
      <w:marRight w:val="0"/>
      <w:marTop w:val="0"/>
      <w:marBottom w:val="0"/>
      <w:divBdr>
        <w:top w:val="none" w:sz="0" w:space="0" w:color="auto"/>
        <w:left w:val="none" w:sz="0" w:space="0" w:color="auto"/>
        <w:bottom w:val="none" w:sz="0" w:space="0" w:color="auto"/>
        <w:right w:val="none" w:sz="0" w:space="0" w:color="auto"/>
      </w:divBdr>
    </w:div>
    <w:div w:id="1798837806">
      <w:bodyDiv w:val="1"/>
      <w:marLeft w:val="0"/>
      <w:marRight w:val="0"/>
      <w:marTop w:val="0"/>
      <w:marBottom w:val="0"/>
      <w:divBdr>
        <w:top w:val="none" w:sz="0" w:space="0" w:color="auto"/>
        <w:left w:val="none" w:sz="0" w:space="0" w:color="auto"/>
        <w:bottom w:val="none" w:sz="0" w:space="0" w:color="auto"/>
        <w:right w:val="none" w:sz="0" w:space="0" w:color="auto"/>
      </w:divBdr>
    </w:div>
    <w:div w:id="1798908210">
      <w:bodyDiv w:val="1"/>
      <w:marLeft w:val="0"/>
      <w:marRight w:val="0"/>
      <w:marTop w:val="0"/>
      <w:marBottom w:val="0"/>
      <w:divBdr>
        <w:top w:val="none" w:sz="0" w:space="0" w:color="auto"/>
        <w:left w:val="none" w:sz="0" w:space="0" w:color="auto"/>
        <w:bottom w:val="none" w:sz="0" w:space="0" w:color="auto"/>
        <w:right w:val="none" w:sz="0" w:space="0" w:color="auto"/>
      </w:divBdr>
    </w:div>
    <w:div w:id="1799061145">
      <w:bodyDiv w:val="1"/>
      <w:marLeft w:val="0"/>
      <w:marRight w:val="0"/>
      <w:marTop w:val="0"/>
      <w:marBottom w:val="0"/>
      <w:divBdr>
        <w:top w:val="none" w:sz="0" w:space="0" w:color="auto"/>
        <w:left w:val="none" w:sz="0" w:space="0" w:color="auto"/>
        <w:bottom w:val="none" w:sz="0" w:space="0" w:color="auto"/>
        <w:right w:val="none" w:sz="0" w:space="0" w:color="auto"/>
      </w:divBdr>
    </w:div>
    <w:div w:id="1799226308">
      <w:bodyDiv w:val="1"/>
      <w:marLeft w:val="0"/>
      <w:marRight w:val="0"/>
      <w:marTop w:val="0"/>
      <w:marBottom w:val="0"/>
      <w:divBdr>
        <w:top w:val="none" w:sz="0" w:space="0" w:color="auto"/>
        <w:left w:val="none" w:sz="0" w:space="0" w:color="auto"/>
        <w:bottom w:val="none" w:sz="0" w:space="0" w:color="auto"/>
        <w:right w:val="none" w:sz="0" w:space="0" w:color="auto"/>
      </w:divBdr>
    </w:div>
    <w:div w:id="1799294402">
      <w:bodyDiv w:val="1"/>
      <w:marLeft w:val="0"/>
      <w:marRight w:val="0"/>
      <w:marTop w:val="0"/>
      <w:marBottom w:val="0"/>
      <w:divBdr>
        <w:top w:val="none" w:sz="0" w:space="0" w:color="auto"/>
        <w:left w:val="none" w:sz="0" w:space="0" w:color="auto"/>
        <w:bottom w:val="none" w:sz="0" w:space="0" w:color="auto"/>
        <w:right w:val="none" w:sz="0" w:space="0" w:color="auto"/>
      </w:divBdr>
    </w:div>
    <w:div w:id="1799299833">
      <w:bodyDiv w:val="1"/>
      <w:marLeft w:val="0"/>
      <w:marRight w:val="0"/>
      <w:marTop w:val="0"/>
      <w:marBottom w:val="0"/>
      <w:divBdr>
        <w:top w:val="none" w:sz="0" w:space="0" w:color="auto"/>
        <w:left w:val="none" w:sz="0" w:space="0" w:color="auto"/>
        <w:bottom w:val="none" w:sz="0" w:space="0" w:color="auto"/>
        <w:right w:val="none" w:sz="0" w:space="0" w:color="auto"/>
      </w:divBdr>
    </w:div>
    <w:div w:id="1799300032">
      <w:bodyDiv w:val="1"/>
      <w:marLeft w:val="0"/>
      <w:marRight w:val="0"/>
      <w:marTop w:val="0"/>
      <w:marBottom w:val="0"/>
      <w:divBdr>
        <w:top w:val="none" w:sz="0" w:space="0" w:color="auto"/>
        <w:left w:val="none" w:sz="0" w:space="0" w:color="auto"/>
        <w:bottom w:val="none" w:sz="0" w:space="0" w:color="auto"/>
        <w:right w:val="none" w:sz="0" w:space="0" w:color="auto"/>
      </w:divBdr>
    </w:div>
    <w:div w:id="1799376741">
      <w:bodyDiv w:val="1"/>
      <w:marLeft w:val="0"/>
      <w:marRight w:val="0"/>
      <w:marTop w:val="0"/>
      <w:marBottom w:val="0"/>
      <w:divBdr>
        <w:top w:val="none" w:sz="0" w:space="0" w:color="auto"/>
        <w:left w:val="none" w:sz="0" w:space="0" w:color="auto"/>
        <w:bottom w:val="none" w:sz="0" w:space="0" w:color="auto"/>
        <w:right w:val="none" w:sz="0" w:space="0" w:color="auto"/>
      </w:divBdr>
    </w:div>
    <w:div w:id="1799490641">
      <w:bodyDiv w:val="1"/>
      <w:marLeft w:val="0"/>
      <w:marRight w:val="0"/>
      <w:marTop w:val="0"/>
      <w:marBottom w:val="0"/>
      <w:divBdr>
        <w:top w:val="none" w:sz="0" w:space="0" w:color="auto"/>
        <w:left w:val="none" w:sz="0" w:space="0" w:color="auto"/>
        <w:bottom w:val="none" w:sz="0" w:space="0" w:color="auto"/>
        <w:right w:val="none" w:sz="0" w:space="0" w:color="auto"/>
      </w:divBdr>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65308">
      <w:bodyDiv w:val="1"/>
      <w:marLeft w:val="0"/>
      <w:marRight w:val="0"/>
      <w:marTop w:val="0"/>
      <w:marBottom w:val="0"/>
      <w:divBdr>
        <w:top w:val="none" w:sz="0" w:space="0" w:color="auto"/>
        <w:left w:val="none" w:sz="0" w:space="0" w:color="auto"/>
        <w:bottom w:val="none" w:sz="0" w:space="0" w:color="auto"/>
        <w:right w:val="none" w:sz="0" w:space="0" w:color="auto"/>
      </w:divBdr>
    </w:div>
    <w:div w:id="1800025468">
      <w:bodyDiv w:val="1"/>
      <w:marLeft w:val="0"/>
      <w:marRight w:val="0"/>
      <w:marTop w:val="0"/>
      <w:marBottom w:val="0"/>
      <w:divBdr>
        <w:top w:val="none" w:sz="0" w:space="0" w:color="auto"/>
        <w:left w:val="none" w:sz="0" w:space="0" w:color="auto"/>
        <w:bottom w:val="none" w:sz="0" w:space="0" w:color="auto"/>
        <w:right w:val="none" w:sz="0" w:space="0" w:color="auto"/>
      </w:divBdr>
    </w:div>
    <w:div w:id="1800412453">
      <w:bodyDiv w:val="1"/>
      <w:marLeft w:val="0"/>
      <w:marRight w:val="0"/>
      <w:marTop w:val="0"/>
      <w:marBottom w:val="0"/>
      <w:divBdr>
        <w:top w:val="none" w:sz="0" w:space="0" w:color="auto"/>
        <w:left w:val="none" w:sz="0" w:space="0" w:color="auto"/>
        <w:bottom w:val="none" w:sz="0" w:space="0" w:color="auto"/>
        <w:right w:val="none" w:sz="0" w:space="0" w:color="auto"/>
      </w:divBdr>
    </w:div>
    <w:div w:id="1800608693">
      <w:bodyDiv w:val="1"/>
      <w:marLeft w:val="0"/>
      <w:marRight w:val="0"/>
      <w:marTop w:val="0"/>
      <w:marBottom w:val="0"/>
      <w:divBdr>
        <w:top w:val="none" w:sz="0" w:space="0" w:color="auto"/>
        <w:left w:val="none" w:sz="0" w:space="0" w:color="auto"/>
        <w:bottom w:val="none" w:sz="0" w:space="0" w:color="auto"/>
        <w:right w:val="none" w:sz="0" w:space="0" w:color="auto"/>
      </w:divBdr>
    </w:div>
    <w:div w:id="1800758929">
      <w:bodyDiv w:val="1"/>
      <w:marLeft w:val="0"/>
      <w:marRight w:val="0"/>
      <w:marTop w:val="0"/>
      <w:marBottom w:val="0"/>
      <w:divBdr>
        <w:top w:val="none" w:sz="0" w:space="0" w:color="auto"/>
        <w:left w:val="none" w:sz="0" w:space="0" w:color="auto"/>
        <w:bottom w:val="none" w:sz="0" w:space="0" w:color="auto"/>
        <w:right w:val="none" w:sz="0" w:space="0" w:color="auto"/>
      </w:divBdr>
    </w:div>
    <w:div w:id="1800802272">
      <w:bodyDiv w:val="1"/>
      <w:marLeft w:val="0"/>
      <w:marRight w:val="0"/>
      <w:marTop w:val="0"/>
      <w:marBottom w:val="0"/>
      <w:divBdr>
        <w:top w:val="none" w:sz="0" w:space="0" w:color="auto"/>
        <w:left w:val="none" w:sz="0" w:space="0" w:color="auto"/>
        <w:bottom w:val="none" w:sz="0" w:space="0" w:color="auto"/>
        <w:right w:val="none" w:sz="0" w:space="0" w:color="auto"/>
      </w:divBdr>
    </w:div>
    <w:div w:id="1800956206">
      <w:bodyDiv w:val="1"/>
      <w:marLeft w:val="0"/>
      <w:marRight w:val="0"/>
      <w:marTop w:val="0"/>
      <w:marBottom w:val="0"/>
      <w:divBdr>
        <w:top w:val="none" w:sz="0" w:space="0" w:color="auto"/>
        <w:left w:val="none" w:sz="0" w:space="0" w:color="auto"/>
        <w:bottom w:val="none" w:sz="0" w:space="0" w:color="auto"/>
        <w:right w:val="none" w:sz="0" w:space="0" w:color="auto"/>
      </w:divBdr>
    </w:div>
    <w:div w:id="1801147920">
      <w:bodyDiv w:val="1"/>
      <w:marLeft w:val="0"/>
      <w:marRight w:val="0"/>
      <w:marTop w:val="0"/>
      <w:marBottom w:val="0"/>
      <w:divBdr>
        <w:top w:val="none" w:sz="0" w:space="0" w:color="auto"/>
        <w:left w:val="none" w:sz="0" w:space="0" w:color="auto"/>
        <w:bottom w:val="none" w:sz="0" w:space="0" w:color="auto"/>
        <w:right w:val="none" w:sz="0" w:space="0" w:color="auto"/>
      </w:divBdr>
    </w:div>
    <w:div w:id="1801266895">
      <w:bodyDiv w:val="1"/>
      <w:marLeft w:val="0"/>
      <w:marRight w:val="0"/>
      <w:marTop w:val="0"/>
      <w:marBottom w:val="0"/>
      <w:divBdr>
        <w:top w:val="none" w:sz="0" w:space="0" w:color="auto"/>
        <w:left w:val="none" w:sz="0" w:space="0" w:color="auto"/>
        <w:bottom w:val="none" w:sz="0" w:space="0" w:color="auto"/>
        <w:right w:val="none" w:sz="0" w:space="0" w:color="auto"/>
      </w:divBdr>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804835">
      <w:bodyDiv w:val="1"/>
      <w:marLeft w:val="0"/>
      <w:marRight w:val="0"/>
      <w:marTop w:val="0"/>
      <w:marBottom w:val="0"/>
      <w:divBdr>
        <w:top w:val="none" w:sz="0" w:space="0" w:color="auto"/>
        <w:left w:val="none" w:sz="0" w:space="0" w:color="auto"/>
        <w:bottom w:val="none" w:sz="0" w:space="0" w:color="auto"/>
        <w:right w:val="none" w:sz="0" w:space="0" w:color="auto"/>
      </w:divBdr>
    </w:div>
    <w:div w:id="1801877662">
      <w:bodyDiv w:val="1"/>
      <w:marLeft w:val="0"/>
      <w:marRight w:val="0"/>
      <w:marTop w:val="0"/>
      <w:marBottom w:val="0"/>
      <w:divBdr>
        <w:top w:val="none" w:sz="0" w:space="0" w:color="auto"/>
        <w:left w:val="none" w:sz="0" w:space="0" w:color="auto"/>
        <w:bottom w:val="none" w:sz="0" w:space="0" w:color="auto"/>
        <w:right w:val="none" w:sz="0" w:space="0" w:color="auto"/>
      </w:divBdr>
    </w:div>
    <w:div w:id="1802336463">
      <w:bodyDiv w:val="1"/>
      <w:marLeft w:val="0"/>
      <w:marRight w:val="0"/>
      <w:marTop w:val="0"/>
      <w:marBottom w:val="0"/>
      <w:divBdr>
        <w:top w:val="none" w:sz="0" w:space="0" w:color="auto"/>
        <w:left w:val="none" w:sz="0" w:space="0" w:color="auto"/>
        <w:bottom w:val="none" w:sz="0" w:space="0" w:color="auto"/>
        <w:right w:val="none" w:sz="0" w:space="0" w:color="auto"/>
      </w:divBdr>
    </w:div>
    <w:div w:id="1802381397">
      <w:bodyDiv w:val="1"/>
      <w:marLeft w:val="0"/>
      <w:marRight w:val="0"/>
      <w:marTop w:val="0"/>
      <w:marBottom w:val="0"/>
      <w:divBdr>
        <w:top w:val="none" w:sz="0" w:space="0" w:color="auto"/>
        <w:left w:val="none" w:sz="0" w:space="0" w:color="auto"/>
        <w:bottom w:val="none" w:sz="0" w:space="0" w:color="auto"/>
        <w:right w:val="none" w:sz="0" w:space="0" w:color="auto"/>
      </w:divBdr>
    </w:div>
    <w:div w:id="1802454221">
      <w:bodyDiv w:val="1"/>
      <w:marLeft w:val="0"/>
      <w:marRight w:val="0"/>
      <w:marTop w:val="0"/>
      <w:marBottom w:val="0"/>
      <w:divBdr>
        <w:top w:val="none" w:sz="0" w:space="0" w:color="auto"/>
        <w:left w:val="none" w:sz="0" w:space="0" w:color="auto"/>
        <w:bottom w:val="none" w:sz="0" w:space="0" w:color="auto"/>
        <w:right w:val="none" w:sz="0" w:space="0" w:color="auto"/>
      </w:divBdr>
    </w:div>
    <w:div w:id="1802458309">
      <w:bodyDiv w:val="1"/>
      <w:marLeft w:val="0"/>
      <w:marRight w:val="0"/>
      <w:marTop w:val="0"/>
      <w:marBottom w:val="0"/>
      <w:divBdr>
        <w:top w:val="none" w:sz="0" w:space="0" w:color="auto"/>
        <w:left w:val="none" w:sz="0" w:space="0" w:color="auto"/>
        <w:bottom w:val="none" w:sz="0" w:space="0" w:color="auto"/>
        <w:right w:val="none" w:sz="0" w:space="0" w:color="auto"/>
      </w:divBdr>
    </w:div>
    <w:div w:id="1802570987">
      <w:bodyDiv w:val="1"/>
      <w:marLeft w:val="0"/>
      <w:marRight w:val="0"/>
      <w:marTop w:val="0"/>
      <w:marBottom w:val="0"/>
      <w:divBdr>
        <w:top w:val="none" w:sz="0" w:space="0" w:color="auto"/>
        <w:left w:val="none" w:sz="0" w:space="0" w:color="auto"/>
        <w:bottom w:val="none" w:sz="0" w:space="0" w:color="auto"/>
        <w:right w:val="none" w:sz="0" w:space="0" w:color="auto"/>
      </w:divBdr>
    </w:div>
    <w:div w:id="1802579495">
      <w:bodyDiv w:val="1"/>
      <w:marLeft w:val="0"/>
      <w:marRight w:val="0"/>
      <w:marTop w:val="0"/>
      <w:marBottom w:val="0"/>
      <w:divBdr>
        <w:top w:val="none" w:sz="0" w:space="0" w:color="auto"/>
        <w:left w:val="none" w:sz="0" w:space="0" w:color="auto"/>
        <w:bottom w:val="none" w:sz="0" w:space="0" w:color="auto"/>
        <w:right w:val="none" w:sz="0" w:space="0" w:color="auto"/>
      </w:divBdr>
    </w:div>
    <w:div w:id="1802728735">
      <w:bodyDiv w:val="1"/>
      <w:marLeft w:val="0"/>
      <w:marRight w:val="0"/>
      <w:marTop w:val="0"/>
      <w:marBottom w:val="0"/>
      <w:divBdr>
        <w:top w:val="none" w:sz="0" w:space="0" w:color="auto"/>
        <w:left w:val="none" w:sz="0" w:space="0" w:color="auto"/>
        <w:bottom w:val="none" w:sz="0" w:space="0" w:color="auto"/>
        <w:right w:val="none" w:sz="0" w:space="0" w:color="auto"/>
      </w:divBdr>
    </w:div>
    <w:div w:id="1802964968">
      <w:bodyDiv w:val="1"/>
      <w:marLeft w:val="0"/>
      <w:marRight w:val="0"/>
      <w:marTop w:val="0"/>
      <w:marBottom w:val="0"/>
      <w:divBdr>
        <w:top w:val="none" w:sz="0" w:space="0" w:color="auto"/>
        <w:left w:val="none" w:sz="0" w:space="0" w:color="auto"/>
        <w:bottom w:val="none" w:sz="0" w:space="0" w:color="auto"/>
        <w:right w:val="none" w:sz="0" w:space="0" w:color="auto"/>
      </w:divBdr>
    </w:div>
    <w:div w:id="1802992400">
      <w:bodyDiv w:val="1"/>
      <w:marLeft w:val="0"/>
      <w:marRight w:val="0"/>
      <w:marTop w:val="0"/>
      <w:marBottom w:val="0"/>
      <w:divBdr>
        <w:top w:val="none" w:sz="0" w:space="0" w:color="auto"/>
        <w:left w:val="none" w:sz="0" w:space="0" w:color="auto"/>
        <w:bottom w:val="none" w:sz="0" w:space="0" w:color="auto"/>
        <w:right w:val="none" w:sz="0" w:space="0" w:color="auto"/>
      </w:divBdr>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419965">
      <w:bodyDiv w:val="1"/>
      <w:marLeft w:val="0"/>
      <w:marRight w:val="0"/>
      <w:marTop w:val="0"/>
      <w:marBottom w:val="0"/>
      <w:divBdr>
        <w:top w:val="none" w:sz="0" w:space="0" w:color="auto"/>
        <w:left w:val="none" w:sz="0" w:space="0" w:color="auto"/>
        <w:bottom w:val="none" w:sz="0" w:space="0" w:color="auto"/>
        <w:right w:val="none" w:sz="0" w:space="0" w:color="auto"/>
      </w:divBdr>
    </w:div>
    <w:div w:id="1803498528">
      <w:bodyDiv w:val="1"/>
      <w:marLeft w:val="0"/>
      <w:marRight w:val="0"/>
      <w:marTop w:val="0"/>
      <w:marBottom w:val="0"/>
      <w:divBdr>
        <w:top w:val="none" w:sz="0" w:space="0" w:color="auto"/>
        <w:left w:val="none" w:sz="0" w:space="0" w:color="auto"/>
        <w:bottom w:val="none" w:sz="0" w:space="0" w:color="auto"/>
        <w:right w:val="none" w:sz="0" w:space="0" w:color="auto"/>
      </w:divBdr>
    </w:div>
    <w:div w:id="1803578652">
      <w:bodyDiv w:val="1"/>
      <w:marLeft w:val="0"/>
      <w:marRight w:val="0"/>
      <w:marTop w:val="0"/>
      <w:marBottom w:val="0"/>
      <w:divBdr>
        <w:top w:val="none" w:sz="0" w:space="0" w:color="auto"/>
        <w:left w:val="none" w:sz="0" w:space="0" w:color="auto"/>
        <w:bottom w:val="none" w:sz="0" w:space="0" w:color="auto"/>
        <w:right w:val="none" w:sz="0" w:space="0" w:color="auto"/>
      </w:divBdr>
    </w:div>
    <w:div w:id="1803963171">
      <w:bodyDiv w:val="1"/>
      <w:marLeft w:val="0"/>
      <w:marRight w:val="0"/>
      <w:marTop w:val="0"/>
      <w:marBottom w:val="0"/>
      <w:divBdr>
        <w:top w:val="none" w:sz="0" w:space="0" w:color="auto"/>
        <w:left w:val="none" w:sz="0" w:space="0" w:color="auto"/>
        <w:bottom w:val="none" w:sz="0" w:space="0" w:color="auto"/>
        <w:right w:val="none" w:sz="0" w:space="0" w:color="auto"/>
      </w:divBdr>
    </w:div>
    <w:div w:id="1803965495">
      <w:bodyDiv w:val="1"/>
      <w:marLeft w:val="0"/>
      <w:marRight w:val="0"/>
      <w:marTop w:val="0"/>
      <w:marBottom w:val="0"/>
      <w:divBdr>
        <w:top w:val="none" w:sz="0" w:space="0" w:color="auto"/>
        <w:left w:val="none" w:sz="0" w:space="0" w:color="auto"/>
        <w:bottom w:val="none" w:sz="0" w:space="0" w:color="auto"/>
        <w:right w:val="none" w:sz="0" w:space="0" w:color="auto"/>
      </w:divBdr>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833">
      <w:bodyDiv w:val="1"/>
      <w:marLeft w:val="0"/>
      <w:marRight w:val="0"/>
      <w:marTop w:val="0"/>
      <w:marBottom w:val="0"/>
      <w:divBdr>
        <w:top w:val="none" w:sz="0" w:space="0" w:color="auto"/>
        <w:left w:val="none" w:sz="0" w:space="0" w:color="auto"/>
        <w:bottom w:val="none" w:sz="0" w:space="0" w:color="auto"/>
        <w:right w:val="none" w:sz="0" w:space="0" w:color="auto"/>
      </w:divBdr>
    </w:div>
    <w:div w:id="1804538899">
      <w:bodyDiv w:val="1"/>
      <w:marLeft w:val="0"/>
      <w:marRight w:val="0"/>
      <w:marTop w:val="0"/>
      <w:marBottom w:val="0"/>
      <w:divBdr>
        <w:top w:val="none" w:sz="0" w:space="0" w:color="auto"/>
        <w:left w:val="none" w:sz="0" w:space="0" w:color="auto"/>
        <w:bottom w:val="none" w:sz="0" w:space="0" w:color="auto"/>
        <w:right w:val="none" w:sz="0" w:space="0" w:color="auto"/>
      </w:divBdr>
    </w:div>
    <w:div w:id="1804539688">
      <w:bodyDiv w:val="1"/>
      <w:marLeft w:val="0"/>
      <w:marRight w:val="0"/>
      <w:marTop w:val="0"/>
      <w:marBottom w:val="0"/>
      <w:divBdr>
        <w:top w:val="none" w:sz="0" w:space="0" w:color="auto"/>
        <w:left w:val="none" w:sz="0" w:space="0" w:color="auto"/>
        <w:bottom w:val="none" w:sz="0" w:space="0" w:color="auto"/>
        <w:right w:val="none" w:sz="0" w:space="0" w:color="auto"/>
      </w:divBdr>
    </w:div>
    <w:div w:id="1804544633">
      <w:bodyDiv w:val="1"/>
      <w:marLeft w:val="0"/>
      <w:marRight w:val="0"/>
      <w:marTop w:val="0"/>
      <w:marBottom w:val="0"/>
      <w:divBdr>
        <w:top w:val="none" w:sz="0" w:space="0" w:color="auto"/>
        <w:left w:val="none" w:sz="0" w:space="0" w:color="auto"/>
        <w:bottom w:val="none" w:sz="0" w:space="0" w:color="auto"/>
        <w:right w:val="none" w:sz="0" w:space="0" w:color="auto"/>
      </w:divBdr>
    </w:div>
    <w:div w:id="1804618810">
      <w:bodyDiv w:val="1"/>
      <w:marLeft w:val="0"/>
      <w:marRight w:val="0"/>
      <w:marTop w:val="0"/>
      <w:marBottom w:val="0"/>
      <w:divBdr>
        <w:top w:val="none" w:sz="0" w:space="0" w:color="auto"/>
        <w:left w:val="none" w:sz="0" w:space="0" w:color="auto"/>
        <w:bottom w:val="none" w:sz="0" w:space="0" w:color="auto"/>
        <w:right w:val="none" w:sz="0" w:space="0" w:color="auto"/>
      </w:divBdr>
    </w:div>
    <w:div w:id="1804927610">
      <w:bodyDiv w:val="1"/>
      <w:marLeft w:val="0"/>
      <w:marRight w:val="0"/>
      <w:marTop w:val="0"/>
      <w:marBottom w:val="0"/>
      <w:divBdr>
        <w:top w:val="none" w:sz="0" w:space="0" w:color="auto"/>
        <w:left w:val="none" w:sz="0" w:space="0" w:color="auto"/>
        <w:bottom w:val="none" w:sz="0" w:space="0" w:color="auto"/>
        <w:right w:val="none" w:sz="0" w:space="0" w:color="auto"/>
      </w:divBdr>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98058">
      <w:bodyDiv w:val="1"/>
      <w:marLeft w:val="0"/>
      <w:marRight w:val="0"/>
      <w:marTop w:val="0"/>
      <w:marBottom w:val="0"/>
      <w:divBdr>
        <w:top w:val="none" w:sz="0" w:space="0" w:color="auto"/>
        <w:left w:val="none" w:sz="0" w:space="0" w:color="auto"/>
        <w:bottom w:val="none" w:sz="0" w:space="0" w:color="auto"/>
        <w:right w:val="none" w:sz="0" w:space="0" w:color="auto"/>
      </w:divBdr>
    </w:div>
    <w:div w:id="1804998407">
      <w:bodyDiv w:val="1"/>
      <w:marLeft w:val="0"/>
      <w:marRight w:val="0"/>
      <w:marTop w:val="0"/>
      <w:marBottom w:val="0"/>
      <w:divBdr>
        <w:top w:val="none" w:sz="0" w:space="0" w:color="auto"/>
        <w:left w:val="none" w:sz="0" w:space="0" w:color="auto"/>
        <w:bottom w:val="none" w:sz="0" w:space="0" w:color="auto"/>
        <w:right w:val="none" w:sz="0" w:space="0" w:color="auto"/>
      </w:divBdr>
    </w:div>
    <w:div w:id="1805079592">
      <w:bodyDiv w:val="1"/>
      <w:marLeft w:val="0"/>
      <w:marRight w:val="0"/>
      <w:marTop w:val="0"/>
      <w:marBottom w:val="0"/>
      <w:divBdr>
        <w:top w:val="none" w:sz="0" w:space="0" w:color="auto"/>
        <w:left w:val="none" w:sz="0" w:space="0" w:color="auto"/>
        <w:bottom w:val="none" w:sz="0" w:space="0" w:color="auto"/>
        <w:right w:val="none" w:sz="0" w:space="0" w:color="auto"/>
      </w:divBdr>
    </w:div>
    <w:div w:id="1805153239">
      <w:bodyDiv w:val="1"/>
      <w:marLeft w:val="0"/>
      <w:marRight w:val="0"/>
      <w:marTop w:val="0"/>
      <w:marBottom w:val="0"/>
      <w:divBdr>
        <w:top w:val="none" w:sz="0" w:space="0" w:color="auto"/>
        <w:left w:val="none" w:sz="0" w:space="0" w:color="auto"/>
        <w:bottom w:val="none" w:sz="0" w:space="0" w:color="auto"/>
        <w:right w:val="none" w:sz="0" w:space="0" w:color="auto"/>
      </w:divBdr>
    </w:div>
    <w:div w:id="1805465607">
      <w:bodyDiv w:val="1"/>
      <w:marLeft w:val="0"/>
      <w:marRight w:val="0"/>
      <w:marTop w:val="0"/>
      <w:marBottom w:val="0"/>
      <w:divBdr>
        <w:top w:val="none" w:sz="0" w:space="0" w:color="auto"/>
        <w:left w:val="none" w:sz="0" w:space="0" w:color="auto"/>
        <w:bottom w:val="none" w:sz="0" w:space="0" w:color="auto"/>
        <w:right w:val="none" w:sz="0" w:space="0" w:color="auto"/>
      </w:divBdr>
    </w:div>
    <w:div w:id="1805467384">
      <w:bodyDiv w:val="1"/>
      <w:marLeft w:val="0"/>
      <w:marRight w:val="0"/>
      <w:marTop w:val="0"/>
      <w:marBottom w:val="0"/>
      <w:divBdr>
        <w:top w:val="none" w:sz="0" w:space="0" w:color="auto"/>
        <w:left w:val="none" w:sz="0" w:space="0" w:color="auto"/>
        <w:bottom w:val="none" w:sz="0" w:space="0" w:color="auto"/>
        <w:right w:val="none" w:sz="0" w:space="0" w:color="auto"/>
      </w:divBdr>
    </w:div>
    <w:div w:id="1805586117">
      <w:bodyDiv w:val="1"/>
      <w:marLeft w:val="0"/>
      <w:marRight w:val="0"/>
      <w:marTop w:val="0"/>
      <w:marBottom w:val="0"/>
      <w:divBdr>
        <w:top w:val="none" w:sz="0" w:space="0" w:color="auto"/>
        <w:left w:val="none" w:sz="0" w:space="0" w:color="auto"/>
        <w:bottom w:val="none" w:sz="0" w:space="0" w:color="auto"/>
        <w:right w:val="none" w:sz="0" w:space="0" w:color="auto"/>
      </w:divBdr>
    </w:div>
    <w:div w:id="1805661692">
      <w:bodyDiv w:val="1"/>
      <w:marLeft w:val="0"/>
      <w:marRight w:val="0"/>
      <w:marTop w:val="0"/>
      <w:marBottom w:val="0"/>
      <w:divBdr>
        <w:top w:val="none" w:sz="0" w:space="0" w:color="auto"/>
        <w:left w:val="none" w:sz="0" w:space="0" w:color="auto"/>
        <w:bottom w:val="none" w:sz="0" w:space="0" w:color="auto"/>
        <w:right w:val="none" w:sz="0" w:space="0" w:color="auto"/>
      </w:divBdr>
    </w:div>
    <w:div w:id="1805846661">
      <w:bodyDiv w:val="1"/>
      <w:marLeft w:val="0"/>
      <w:marRight w:val="0"/>
      <w:marTop w:val="0"/>
      <w:marBottom w:val="0"/>
      <w:divBdr>
        <w:top w:val="none" w:sz="0" w:space="0" w:color="auto"/>
        <w:left w:val="none" w:sz="0" w:space="0" w:color="auto"/>
        <w:bottom w:val="none" w:sz="0" w:space="0" w:color="auto"/>
        <w:right w:val="none" w:sz="0" w:space="0" w:color="auto"/>
      </w:divBdr>
    </w:div>
    <w:div w:id="1806123596">
      <w:bodyDiv w:val="1"/>
      <w:marLeft w:val="0"/>
      <w:marRight w:val="0"/>
      <w:marTop w:val="0"/>
      <w:marBottom w:val="0"/>
      <w:divBdr>
        <w:top w:val="none" w:sz="0" w:space="0" w:color="auto"/>
        <w:left w:val="none" w:sz="0" w:space="0" w:color="auto"/>
        <w:bottom w:val="none" w:sz="0" w:space="0" w:color="auto"/>
        <w:right w:val="none" w:sz="0" w:space="0" w:color="auto"/>
      </w:divBdr>
    </w:div>
    <w:div w:id="1806308683">
      <w:bodyDiv w:val="1"/>
      <w:marLeft w:val="0"/>
      <w:marRight w:val="0"/>
      <w:marTop w:val="0"/>
      <w:marBottom w:val="0"/>
      <w:divBdr>
        <w:top w:val="none" w:sz="0" w:space="0" w:color="auto"/>
        <w:left w:val="none" w:sz="0" w:space="0" w:color="auto"/>
        <w:bottom w:val="none" w:sz="0" w:space="0" w:color="auto"/>
        <w:right w:val="none" w:sz="0" w:space="0" w:color="auto"/>
      </w:divBdr>
    </w:div>
    <w:div w:id="1806771262">
      <w:bodyDiv w:val="1"/>
      <w:marLeft w:val="0"/>
      <w:marRight w:val="0"/>
      <w:marTop w:val="0"/>
      <w:marBottom w:val="0"/>
      <w:divBdr>
        <w:top w:val="none" w:sz="0" w:space="0" w:color="auto"/>
        <w:left w:val="none" w:sz="0" w:space="0" w:color="auto"/>
        <w:bottom w:val="none" w:sz="0" w:space="0" w:color="auto"/>
        <w:right w:val="none" w:sz="0" w:space="0" w:color="auto"/>
      </w:divBdr>
    </w:div>
    <w:div w:id="1806771977">
      <w:bodyDiv w:val="1"/>
      <w:marLeft w:val="0"/>
      <w:marRight w:val="0"/>
      <w:marTop w:val="0"/>
      <w:marBottom w:val="0"/>
      <w:divBdr>
        <w:top w:val="none" w:sz="0" w:space="0" w:color="auto"/>
        <w:left w:val="none" w:sz="0" w:space="0" w:color="auto"/>
        <w:bottom w:val="none" w:sz="0" w:space="0" w:color="auto"/>
        <w:right w:val="none" w:sz="0" w:space="0" w:color="auto"/>
      </w:divBdr>
    </w:div>
    <w:div w:id="1806847923">
      <w:bodyDiv w:val="1"/>
      <w:marLeft w:val="0"/>
      <w:marRight w:val="0"/>
      <w:marTop w:val="0"/>
      <w:marBottom w:val="0"/>
      <w:divBdr>
        <w:top w:val="none" w:sz="0" w:space="0" w:color="auto"/>
        <w:left w:val="none" w:sz="0" w:space="0" w:color="auto"/>
        <w:bottom w:val="none" w:sz="0" w:space="0" w:color="auto"/>
        <w:right w:val="none" w:sz="0" w:space="0" w:color="auto"/>
      </w:divBdr>
    </w:div>
    <w:div w:id="1807041174">
      <w:bodyDiv w:val="1"/>
      <w:marLeft w:val="0"/>
      <w:marRight w:val="0"/>
      <w:marTop w:val="0"/>
      <w:marBottom w:val="0"/>
      <w:divBdr>
        <w:top w:val="none" w:sz="0" w:space="0" w:color="auto"/>
        <w:left w:val="none" w:sz="0" w:space="0" w:color="auto"/>
        <w:bottom w:val="none" w:sz="0" w:space="0" w:color="auto"/>
        <w:right w:val="none" w:sz="0" w:space="0" w:color="auto"/>
      </w:divBdr>
    </w:div>
    <w:div w:id="1807428174">
      <w:bodyDiv w:val="1"/>
      <w:marLeft w:val="0"/>
      <w:marRight w:val="0"/>
      <w:marTop w:val="0"/>
      <w:marBottom w:val="0"/>
      <w:divBdr>
        <w:top w:val="none" w:sz="0" w:space="0" w:color="auto"/>
        <w:left w:val="none" w:sz="0" w:space="0" w:color="auto"/>
        <w:bottom w:val="none" w:sz="0" w:space="0" w:color="auto"/>
        <w:right w:val="none" w:sz="0" w:space="0" w:color="auto"/>
      </w:divBdr>
    </w:div>
    <w:div w:id="1807505130">
      <w:bodyDiv w:val="1"/>
      <w:marLeft w:val="0"/>
      <w:marRight w:val="0"/>
      <w:marTop w:val="0"/>
      <w:marBottom w:val="0"/>
      <w:divBdr>
        <w:top w:val="none" w:sz="0" w:space="0" w:color="auto"/>
        <w:left w:val="none" w:sz="0" w:space="0" w:color="auto"/>
        <w:bottom w:val="none" w:sz="0" w:space="0" w:color="auto"/>
        <w:right w:val="none" w:sz="0" w:space="0" w:color="auto"/>
      </w:divBdr>
    </w:div>
    <w:div w:id="1807505592">
      <w:bodyDiv w:val="1"/>
      <w:marLeft w:val="0"/>
      <w:marRight w:val="0"/>
      <w:marTop w:val="0"/>
      <w:marBottom w:val="0"/>
      <w:divBdr>
        <w:top w:val="none" w:sz="0" w:space="0" w:color="auto"/>
        <w:left w:val="none" w:sz="0" w:space="0" w:color="auto"/>
        <w:bottom w:val="none" w:sz="0" w:space="0" w:color="auto"/>
        <w:right w:val="none" w:sz="0" w:space="0" w:color="auto"/>
      </w:divBdr>
    </w:div>
    <w:div w:id="1807891668">
      <w:bodyDiv w:val="1"/>
      <w:marLeft w:val="0"/>
      <w:marRight w:val="0"/>
      <w:marTop w:val="0"/>
      <w:marBottom w:val="0"/>
      <w:divBdr>
        <w:top w:val="none" w:sz="0" w:space="0" w:color="auto"/>
        <w:left w:val="none" w:sz="0" w:space="0" w:color="auto"/>
        <w:bottom w:val="none" w:sz="0" w:space="0" w:color="auto"/>
        <w:right w:val="none" w:sz="0" w:space="0" w:color="auto"/>
      </w:divBdr>
    </w:div>
    <w:div w:id="1808089676">
      <w:bodyDiv w:val="1"/>
      <w:marLeft w:val="0"/>
      <w:marRight w:val="0"/>
      <w:marTop w:val="0"/>
      <w:marBottom w:val="0"/>
      <w:divBdr>
        <w:top w:val="none" w:sz="0" w:space="0" w:color="auto"/>
        <w:left w:val="none" w:sz="0" w:space="0" w:color="auto"/>
        <w:bottom w:val="none" w:sz="0" w:space="0" w:color="auto"/>
        <w:right w:val="none" w:sz="0" w:space="0" w:color="auto"/>
      </w:divBdr>
    </w:div>
    <w:div w:id="1808159594">
      <w:bodyDiv w:val="1"/>
      <w:marLeft w:val="0"/>
      <w:marRight w:val="0"/>
      <w:marTop w:val="0"/>
      <w:marBottom w:val="0"/>
      <w:divBdr>
        <w:top w:val="none" w:sz="0" w:space="0" w:color="auto"/>
        <w:left w:val="none" w:sz="0" w:space="0" w:color="auto"/>
        <w:bottom w:val="none" w:sz="0" w:space="0" w:color="auto"/>
        <w:right w:val="none" w:sz="0" w:space="0" w:color="auto"/>
      </w:divBdr>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471316">
      <w:bodyDiv w:val="1"/>
      <w:marLeft w:val="0"/>
      <w:marRight w:val="0"/>
      <w:marTop w:val="0"/>
      <w:marBottom w:val="0"/>
      <w:divBdr>
        <w:top w:val="none" w:sz="0" w:space="0" w:color="auto"/>
        <w:left w:val="none" w:sz="0" w:space="0" w:color="auto"/>
        <w:bottom w:val="none" w:sz="0" w:space="0" w:color="auto"/>
        <w:right w:val="none" w:sz="0" w:space="0" w:color="auto"/>
      </w:divBdr>
    </w:div>
    <w:div w:id="1808620786">
      <w:bodyDiv w:val="1"/>
      <w:marLeft w:val="0"/>
      <w:marRight w:val="0"/>
      <w:marTop w:val="0"/>
      <w:marBottom w:val="0"/>
      <w:divBdr>
        <w:top w:val="none" w:sz="0" w:space="0" w:color="auto"/>
        <w:left w:val="none" w:sz="0" w:space="0" w:color="auto"/>
        <w:bottom w:val="none" w:sz="0" w:space="0" w:color="auto"/>
        <w:right w:val="none" w:sz="0" w:space="0" w:color="auto"/>
      </w:divBdr>
    </w:div>
    <w:div w:id="1808736716">
      <w:bodyDiv w:val="1"/>
      <w:marLeft w:val="0"/>
      <w:marRight w:val="0"/>
      <w:marTop w:val="0"/>
      <w:marBottom w:val="0"/>
      <w:divBdr>
        <w:top w:val="none" w:sz="0" w:space="0" w:color="auto"/>
        <w:left w:val="none" w:sz="0" w:space="0" w:color="auto"/>
        <w:bottom w:val="none" w:sz="0" w:space="0" w:color="auto"/>
        <w:right w:val="none" w:sz="0" w:space="0" w:color="auto"/>
      </w:divBdr>
    </w:div>
    <w:div w:id="1808738092">
      <w:bodyDiv w:val="1"/>
      <w:marLeft w:val="0"/>
      <w:marRight w:val="0"/>
      <w:marTop w:val="0"/>
      <w:marBottom w:val="0"/>
      <w:divBdr>
        <w:top w:val="none" w:sz="0" w:space="0" w:color="auto"/>
        <w:left w:val="none" w:sz="0" w:space="0" w:color="auto"/>
        <w:bottom w:val="none" w:sz="0" w:space="0" w:color="auto"/>
        <w:right w:val="none" w:sz="0" w:space="0" w:color="auto"/>
      </w:divBdr>
    </w:div>
    <w:div w:id="1808738847">
      <w:bodyDiv w:val="1"/>
      <w:marLeft w:val="0"/>
      <w:marRight w:val="0"/>
      <w:marTop w:val="0"/>
      <w:marBottom w:val="0"/>
      <w:divBdr>
        <w:top w:val="none" w:sz="0" w:space="0" w:color="auto"/>
        <w:left w:val="none" w:sz="0" w:space="0" w:color="auto"/>
        <w:bottom w:val="none" w:sz="0" w:space="0" w:color="auto"/>
        <w:right w:val="none" w:sz="0" w:space="0" w:color="auto"/>
      </w:divBdr>
    </w:div>
    <w:div w:id="1809011713">
      <w:bodyDiv w:val="1"/>
      <w:marLeft w:val="0"/>
      <w:marRight w:val="0"/>
      <w:marTop w:val="0"/>
      <w:marBottom w:val="0"/>
      <w:divBdr>
        <w:top w:val="none" w:sz="0" w:space="0" w:color="auto"/>
        <w:left w:val="none" w:sz="0" w:space="0" w:color="auto"/>
        <w:bottom w:val="none" w:sz="0" w:space="0" w:color="auto"/>
        <w:right w:val="none" w:sz="0" w:space="0" w:color="auto"/>
      </w:divBdr>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130988">
      <w:bodyDiv w:val="1"/>
      <w:marLeft w:val="0"/>
      <w:marRight w:val="0"/>
      <w:marTop w:val="0"/>
      <w:marBottom w:val="0"/>
      <w:divBdr>
        <w:top w:val="none" w:sz="0" w:space="0" w:color="auto"/>
        <w:left w:val="none" w:sz="0" w:space="0" w:color="auto"/>
        <w:bottom w:val="none" w:sz="0" w:space="0" w:color="auto"/>
        <w:right w:val="none" w:sz="0" w:space="0" w:color="auto"/>
      </w:divBdr>
    </w:div>
    <w:div w:id="1809397549">
      <w:bodyDiv w:val="1"/>
      <w:marLeft w:val="0"/>
      <w:marRight w:val="0"/>
      <w:marTop w:val="0"/>
      <w:marBottom w:val="0"/>
      <w:divBdr>
        <w:top w:val="none" w:sz="0" w:space="0" w:color="auto"/>
        <w:left w:val="none" w:sz="0" w:space="0" w:color="auto"/>
        <w:bottom w:val="none" w:sz="0" w:space="0" w:color="auto"/>
        <w:right w:val="none" w:sz="0" w:space="0" w:color="auto"/>
      </w:divBdr>
    </w:div>
    <w:div w:id="1809399499">
      <w:bodyDiv w:val="1"/>
      <w:marLeft w:val="0"/>
      <w:marRight w:val="0"/>
      <w:marTop w:val="0"/>
      <w:marBottom w:val="0"/>
      <w:divBdr>
        <w:top w:val="none" w:sz="0" w:space="0" w:color="auto"/>
        <w:left w:val="none" w:sz="0" w:space="0" w:color="auto"/>
        <w:bottom w:val="none" w:sz="0" w:space="0" w:color="auto"/>
        <w:right w:val="none" w:sz="0" w:space="0" w:color="auto"/>
      </w:divBdr>
    </w:div>
    <w:div w:id="1809475422">
      <w:bodyDiv w:val="1"/>
      <w:marLeft w:val="0"/>
      <w:marRight w:val="0"/>
      <w:marTop w:val="0"/>
      <w:marBottom w:val="0"/>
      <w:divBdr>
        <w:top w:val="none" w:sz="0" w:space="0" w:color="auto"/>
        <w:left w:val="none" w:sz="0" w:space="0" w:color="auto"/>
        <w:bottom w:val="none" w:sz="0" w:space="0" w:color="auto"/>
        <w:right w:val="none" w:sz="0" w:space="0" w:color="auto"/>
      </w:divBdr>
    </w:div>
    <w:div w:id="1809589170">
      <w:bodyDiv w:val="1"/>
      <w:marLeft w:val="0"/>
      <w:marRight w:val="0"/>
      <w:marTop w:val="0"/>
      <w:marBottom w:val="0"/>
      <w:divBdr>
        <w:top w:val="none" w:sz="0" w:space="0" w:color="auto"/>
        <w:left w:val="none" w:sz="0" w:space="0" w:color="auto"/>
        <w:bottom w:val="none" w:sz="0" w:space="0" w:color="auto"/>
        <w:right w:val="none" w:sz="0" w:space="0" w:color="auto"/>
      </w:divBdr>
    </w:div>
    <w:div w:id="1809664599">
      <w:bodyDiv w:val="1"/>
      <w:marLeft w:val="0"/>
      <w:marRight w:val="0"/>
      <w:marTop w:val="0"/>
      <w:marBottom w:val="0"/>
      <w:divBdr>
        <w:top w:val="none" w:sz="0" w:space="0" w:color="auto"/>
        <w:left w:val="none" w:sz="0" w:space="0" w:color="auto"/>
        <w:bottom w:val="none" w:sz="0" w:space="0" w:color="auto"/>
        <w:right w:val="none" w:sz="0" w:space="0" w:color="auto"/>
      </w:divBdr>
    </w:div>
    <w:div w:id="1809740579">
      <w:bodyDiv w:val="1"/>
      <w:marLeft w:val="0"/>
      <w:marRight w:val="0"/>
      <w:marTop w:val="0"/>
      <w:marBottom w:val="0"/>
      <w:divBdr>
        <w:top w:val="none" w:sz="0" w:space="0" w:color="auto"/>
        <w:left w:val="none" w:sz="0" w:space="0" w:color="auto"/>
        <w:bottom w:val="none" w:sz="0" w:space="0" w:color="auto"/>
        <w:right w:val="none" w:sz="0" w:space="0" w:color="auto"/>
      </w:divBdr>
    </w:div>
    <w:div w:id="1809781145">
      <w:bodyDiv w:val="1"/>
      <w:marLeft w:val="0"/>
      <w:marRight w:val="0"/>
      <w:marTop w:val="0"/>
      <w:marBottom w:val="0"/>
      <w:divBdr>
        <w:top w:val="none" w:sz="0" w:space="0" w:color="auto"/>
        <w:left w:val="none" w:sz="0" w:space="0" w:color="auto"/>
        <w:bottom w:val="none" w:sz="0" w:space="0" w:color="auto"/>
        <w:right w:val="none" w:sz="0" w:space="0" w:color="auto"/>
      </w:divBdr>
    </w:div>
    <w:div w:id="1809781932">
      <w:bodyDiv w:val="1"/>
      <w:marLeft w:val="0"/>
      <w:marRight w:val="0"/>
      <w:marTop w:val="0"/>
      <w:marBottom w:val="0"/>
      <w:divBdr>
        <w:top w:val="none" w:sz="0" w:space="0" w:color="auto"/>
        <w:left w:val="none" w:sz="0" w:space="0" w:color="auto"/>
        <w:bottom w:val="none" w:sz="0" w:space="0" w:color="auto"/>
        <w:right w:val="none" w:sz="0" w:space="0" w:color="auto"/>
      </w:divBdr>
    </w:div>
    <w:div w:id="1809786859">
      <w:bodyDiv w:val="1"/>
      <w:marLeft w:val="0"/>
      <w:marRight w:val="0"/>
      <w:marTop w:val="0"/>
      <w:marBottom w:val="0"/>
      <w:divBdr>
        <w:top w:val="none" w:sz="0" w:space="0" w:color="auto"/>
        <w:left w:val="none" w:sz="0" w:space="0" w:color="auto"/>
        <w:bottom w:val="none" w:sz="0" w:space="0" w:color="auto"/>
        <w:right w:val="none" w:sz="0" w:space="0" w:color="auto"/>
      </w:divBdr>
    </w:div>
    <w:div w:id="1809854059">
      <w:bodyDiv w:val="1"/>
      <w:marLeft w:val="0"/>
      <w:marRight w:val="0"/>
      <w:marTop w:val="0"/>
      <w:marBottom w:val="0"/>
      <w:divBdr>
        <w:top w:val="none" w:sz="0" w:space="0" w:color="auto"/>
        <w:left w:val="none" w:sz="0" w:space="0" w:color="auto"/>
        <w:bottom w:val="none" w:sz="0" w:space="0" w:color="auto"/>
        <w:right w:val="none" w:sz="0" w:space="0" w:color="auto"/>
      </w:divBdr>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323223">
      <w:bodyDiv w:val="1"/>
      <w:marLeft w:val="0"/>
      <w:marRight w:val="0"/>
      <w:marTop w:val="0"/>
      <w:marBottom w:val="0"/>
      <w:divBdr>
        <w:top w:val="none" w:sz="0" w:space="0" w:color="auto"/>
        <w:left w:val="none" w:sz="0" w:space="0" w:color="auto"/>
        <w:bottom w:val="none" w:sz="0" w:space="0" w:color="auto"/>
        <w:right w:val="none" w:sz="0" w:space="0" w:color="auto"/>
      </w:divBdr>
    </w:div>
    <w:div w:id="1810394278">
      <w:bodyDiv w:val="1"/>
      <w:marLeft w:val="0"/>
      <w:marRight w:val="0"/>
      <w:marTop w:val="0"/>
      <w:marBottom w:val="0"/>
      <w:divBdr>
        <w:top w:val="none" w:sz="0" w:space="0" w:color="auto"/>
        <w:left w:val="none" w:sz="0" w:space="0" w:color="auto"/>
        <w:bottom w:val="none" w:sz="0" w:space="0" w:color="auto"/>
        <w:right w:val="none" w:sz="0" w:space="0" w:color="auto"/>
      </w:divBdr>
    </w:div>
    <w:div w:id="1810584090">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634748">
      <w:bodyDiv w:val="1"/>
      <w:marLeft w:val="0"/>
      <w:marRight w:val="0"/>
      <w:marTop w:val="0"/>
      <w:marBottom w:val="0"/>
      <w:divBdr>
        <w:top w:val="none" w:sz="0" w:space="0" w:color="auto"/>
        <w:left w:val="none" w:sz="0" w:space="0" w:color="auto"/>
        <w:bottom w:val="none" w:sz="0" w:space="0" w:color="auto"/>
        <w:right w:val="none" w:sz="0" w:space="0" w:color="auto"/>
      </w:divBdr>
    </w:div>
    <w:div w:id="1810780152">
      <w:bodyDiv w:val="1"/>
      <w:marLeft w:val="0"/>
      <w:marRight w:val="0"/>
      <w:marTop w:val="0"/>
      <w:marBottom w:val="0"/>
      <w:divBdr>
        <w:top w:val="none" w:sz="0" w:space="0" w:color="auto"/>
        <w:left w:val="none" w:sz="0" w:space="0" w:color="auto"/>
        <w:bottom w:val="none" w:sz="0" w:space="0" w:color="auto"/>
        <w:right w:val="none" w:sz="0" w:space="0" w:color="auto"/>
      </w:divBdr>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3004">
      <w:bodyDiv w:val="1"/>
      <w:marLeft w:val="0"/>
      <w:marRight w:val="0"/>
      <w:marTop w:val="0"/>
      <w:marBottom w:val="0"/>
      <w:divBdr>
        <w:top w:val="none" w:sz="0" w:space="0" w:color="auto"/>
        <w:left w:val="none" w:sz="0" w:space="0" w:color="auto"/>
        <w:bottom w:val="none" w:sz="0" w:space="0" w:color="auto"/>
        <w:right w:val="none" w:sz="0" w:space="0" w:color="auto"/>
      </w:divBdr>
    </w:div>
    <w:div w:id="1811051233">
      <w:bodyDiv w:val="1"/>
      <w:marLeft w:val="0"/>
      <w:marRight w:val="0"/>
      <w:marTop w:val="0"/>
      <w:marBottom w:val="0"/>
      <w:divBdr>
        <w:top w:val="none" w:sz="0" w:space="0" w:color="auto"/>
        <w:left w:val="none" w:sz="0" w:space="0" w:color="auto"/>
        <w:bottom w:val="none" w:sz="0" w:space="0" w:color="auto"/>
        <w:right w:val="none" w:sz="0" w:space="0" w:color="auto"/>
      </w:divBdr>
    </w:div>
    <w:div w:id="1811096567">
      <w:bodyDiv w:val="1"/>
      <w:marLeft w:val="0"/>
      <w:marRight w:val="0"/>
      <w:marTop w:val="0"/>
      <w:marBottom w:val="0"/>
      <w:divBdr>
        <w:top w:val="none" w:sz="0" w:space="0" w:color="auto"/>
        <w:left w:val="none" w:sz="0" w:space="0" w:color="auto"/>
        <w:bottom w:val="none" w:sz="0" w:space="0" w:color="auto"/>
        <w:right w:val="none" w:sz="0" w:space="0" w:color="auto"/>
      </w:divBdr>
    </w:div>
    <w:div w:id="1811243856">
      <w:bodyDiv w:val="1"/>
      <w:marLeft w:val="0"/>
      <w:marRight w:val="0"/>
      <w:marTop w:val="0"/>
      <w:marBottom w:val="0"/>
      <w:divBdr>
        <w:top w:val="none" w:sz="0" w:space="0" w:color="auto"/>
        <w:left w:val="none" w:sz="0" w:space="0" w:color="auto"/>
        <w:bottom w:val="none" w:sz="0" w:space="0" w:color="auto"/>
        <w:right w:val="none" w:sz="0" w:space="0" w:color="auto"/>
      </w:divBdr>
    </w:div>
    <w:div w:id="1811286127">
      <w:bodyDiv w:val="1"/>
      <w:marLeft w:val="0"/>
      <w:marRight w:val="0"/>
      <w:marTop w:val="0"/>
      <w:marBottom w:val="0"/>
      <w:divBdr>
        <w:top w:val="none" w:sz="0" w:space="0" w:color="auto"/>
        <w:left w:val="none" w:sz="0" w:space="0" w:color="auto"/>
        <w:bottom w:val="none" w:sz="0" w:space="0" w:color="auto"/>
        <w:right w:val="none" w:sz="0" w:space="0" w:color="auto"/>
      </w:divBdr>
    </w:div>
    <w:div w:id="1811287317">
      <w:bodyDiv w:val="1"/>
      <w:marLeft w:val="0"/>
      <w:marRight w:val="0"/>
      <w:marTop w:val="0"/>
      <w:marBottom w:val="0"/>
      <w:divBdr>
        <w:top w:val="none" w:sz="0" w:space="0" w:color="auto"/>
        <w:left w:val="none" w:sz="0" w:space="0" w:color="auto"/>
        <w:bottom w:val="none" w:sz="0" w:space="0" w:color="auto"/>
        <w:right w:val="none" w:sz="0" w:space="0" w:color="auto"/>
      </w:divBdr>
    </w:div>
    <w:div w:id="1811314768">
      <w:bodyDiv w:val="1"/>
      <w:marLeft w:val="0"/>
      <w:marRight w:val="0"/>
      <w:marTop w:val="0"/>
      <w:marBottom w:val="0"/>
      <w:divBdr>
        <w:top w:val="none" w:sz="0" w:space="0" w:color="auto"/>
        <w:left w:val="none" w:sz="0" w:space="0" w:color="auto"/>
        <w:bottom w:val="none" w:sz="0" w:space="0" w:color="auto"/>
        <w:right w:val="none" w:sz="0" w:space="0" w:color="auto"/>
      </w:divBdr>
    </w:div>
    <w:div w:id="1811551308">
      <w:bodyDiv w:val="1"/>
      <w:marLeft w:val="0"/>
      <w:marRight w:val="0"/>
      <w:marTop w:val="0"/>
      <w:marBottom w:val="0"/>
      <w:divBdr>
        <w:top w:val="none" w:sz="0" w:space="0" w:color="auto"/>
        <w:left w:val="none" w:sz="0" w:space="0" w:color="auto"/>
        <w:bottom w:val="none" w:sz="0" w:space="0" w:color="auto"/>
        <w:right w:val="none" w:sz="0" w:space="0" w:color="auto"/>
      </w:divBdr>
    </w:div>
    <w:div w:id="1811707935">
      <w:bodyDiv w:val="1"/>
      <w:marLeft w:val="0"/>
      <w:marRight w:val="0"/>
      <w:marTop w:val="0"/>
      <w:marBottom w:val="0"/>
      <w:divBdr>
        <w:top w:val="none" w:sz="0" w:space="0" w:color="auto"/>
        <w:left w:val="none" w:sz="0" w:space="0" w:color="auto"/>
        <w:bottom w:val="none" w:sz="0" w:space="0" w:color="auto"/>
        <w:right w:val="none" w:sz="0" w:space="0" w:color="auto"/>
      </w:divBdr>
    </w:div>
    <w:div w:id="1811709460">
      <w:bodyDiv w:val="1"/>
      <w:marLeft w:val="0"/>
      <w:marRight w:val="0"/>
      <w:marTop w:val="0"/>
      <w:marBottom w:val="0"/>
      <w:divBdr>
        <w:top w:val="none" w:sz="0" w:space="0" w:color="auto"/>
        <w:left w:val="none" w:sz="0" w:space="0" w:color="auto"/>
        <w:bottom w:val="none" w:sz="0" w:space="0" w:color="auto"/>
        <w:right w:val="none" w:sz="0" w:space="0" w:color="auto"/>
      </w:divBdr>
    </w:div>
    <w:div w:id="1811745040">
      <w:bodyDiv w:val="1"/>
      <w:marLeft w:val="0"/>
      <w:marRight w:val="0"/>
      <w:marTop w:val="0"/>
      <w:marBottom w:val="0"/>
      <w:divBdr>
        <w:top w:val="none" w:sz="0" w:space="0" w:color="auto"/>
        <w:left w:val="none" w:sz="0" w:space="0" w:color="auto"/>
        <w:bottom w:val="none" w:sz="0" w:space="0" w:color="auto"/>
        <w:right w:val="none" w:sz="0" w:space="0" w:color="auto"/>
      </w:divBdr>
    </w:div>
    <w:div w:id="1811903554">
      <w:bodyDiv w:val="1"/>
      <w:marLeft w:val="0"/>
      <w:marRight w:val="0"/>
      <w:marTop w:val="0"/>
      <w:marBottom w:val="0"/>
      <w:divBdr>
        <w:top w:val="none" w:sz="0" w:space="0" w:color="auto"/>
        <w:left w:val="none" w:sz="0" w:space="0" w:color="auto"/>
        <w:bottom w:val="none" w:sz="0" w:space="0" w:color="auto"/>
        <w:right w:val="none" w:sz="0" w:space="0" w:color="auto"/>
      </w:divBdr>
    </w:div>
    <w:div w:id="1811940955">
      <w:bodyDiv w:val="1"/>
      <w:marLeft w:val="0"/>
      <w:marRight w:val="0"/>
      <w:marTop w:val="0"/>
      <w:marBottom w:val="0"/>
      <w:divBdr>
        <w:top w:val="none" w:sz="0" w:space="0" w:color="auto"/>
        <w:left w:val="none" w:sz="0" w:space="0" w:color="auto"/>
        <w:bottom w:val="none" w:sz="0" w:space="0" w:color="auto"/>
        <w:right w:val="none" w:sz="0" w:space="0" w:color="auto"/>
      </w:divBdr>
    </w:div>
    <w:div w:id="1811941680">
      <w:bodyDiv w:val="1"/>
      <w:marLeft w:val="0"/>
      <w:marRight w:val="0"/>
      <w:marTop w:val="0"/>
      <w:marBottom w:val="0"/>
      <w:divBdr>
        <w:top w:val="none" w:sz="0" w:space="0" w:color="auto"/>
        <w:left w:val="none" w:sz="0" w:space="0" w:color="auto"/>
        <w:bottom w:val="none" w:sz="0" w:space="0" w:color="auto"/>
        <w:right w:val="none" w:sz="0" w:space="0" w:color="auto"/>
      </w:divBdr>
    </w:div>
    <w:div w:id="1812013331">
      <w:bodyDiv w:val="1"/>
      <w:marLeft w:val="0"/>
      <w:marRight w:val="0"/>
      <w:marTop w:val="0"/>
      <w:marBottom w:val="0"/>
      <w:divBdr>
        <w:top w:val="none" w:sz="0" w:space="0" w:color="auto"/>
        <w:left w:val="none" w:sz="0" w:space="0" w:color="auto"/>
        <w:bottom w:val="none" w:sz="0" w:space="0" w:color="auto"/>
        <w:right w:val="none" w:sz="0" w:space="0" w:color="auto"/>
      </w:divBdr>
    </w:div>
    <w:div w:id="1812360654">
      <w:bodyDiv w:val="1"/>
      <w:marLeft w:val="0"/>
      <w:marRight w:val="0"/>
      <w:marTop w:val="0"/>
      <w:marBottom w:val="0"/>
      <w:divBdr>
        <w:top w:val="none" w:sz="0" w:space="0" w:color="auto"/>
        <w:left w:val="none" w:sz="0" w:space="0" w:color="auto"/>
        <w:bottom w:val="none" w:sz="0" w:space="0" w:color="auto"/>
        <w:right w:val="none" w:sz="0" w:space="0" w:color="auto"/>
      </w:divBdr>
    </w:div>
    <w:div w:id="1812669883">
      <w:bodyDiv w:val="1"/>
      <w:marLeft w:val="0"/>
      <w:marRight w:val="0"/>
      <w:marTop w:val="0"/>
      <w:marBottom w:val="0"/>
      <w:divBdr>
        <w:top w:val="none" w:sz="0" w:space="0" w:color="auto"/>
        <w:left w:val="none" w:sz="0" w:space="0" w:color="auto"/>
        <w:bottom w:val="none" w:sz="0" w:space="0" w:color="auto"/>
        <w:right w:val="none" w:sz="0" w:space="0" w:color="auto"/>
      </w:divBdr>
    </w:div>
    <w:div w:id="1812862195">
      <w:bodyDiv w:val="1"/>
      <w:marLeft w:val="0"/>
      <w:marRight w:val="0"/>
      <w:marTop w:val="0"/>
      <w:marBottom w:val="0"/>
      <w:divBdr>
        <w:top w:val="none" w:sz="0" w:space="0" w:color="auto"/>
        <w:left w:val="none" w:sz="0" w:space="0" w:color="auto"/>
        <w:bottom w:val="none" w:sz="0" w:space="0" w:color="auto"/>
        <w:right w:val="none" w:sz="0" w:space="0" w:color="auto"/>
      </w:divBdr>
    </w:div>
    <w:div w:id="1812942784">
      <w:bodyDiv w:val="1"/>
      <w:marLeft w:val="0"/>
      <w:marRight w:val="0"/>
      <w:marTop w:val="0"/>
      <w:marBottom w:val="0"/>
      <w:divBdr>
        <w:top w:val="none" w:sz="0" w:space="0" w:color="auto"/>
        <w:left w:val="none" w:sz="0" w:space="0" w:color="auto"/>
        <w:bottom w:val="none" w:sz="0" w:space="0" w:color="auto"/>
        <w:right w:val="none" w:sz="0" w:space="0" w:color="auto"/>
      </w:divBdr>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5723">
      <w:bodyDiv w:val="1"/>
      <w:marLeft w:val="0"/>
      <w:marRight w:val="0"/>
      <w:marTop w:val="0"/>
      <w:marBottom w:val="0"/>
      <w:divBdr>
        <w:top w:val="none" w:sz="0" w:space="0" w:color="auto"/>
        <w:left w:val="none" w:sz="0" w:space="0" w:color="auto"/>
        <w:bottom w:val="none" w:sz="0" w:space="0" w:color="auto"/>
        <w:right w:val="none" w:sz="0" w:space="0" w:color="auto"/>
      </w:divBdr>
    </w:div>
    <w:div w:id="1813252565">
      <w:bodyDiv w:val="1"/>
      <w:marLeft w:val="0"/>
      <w:marRight w:val="0"/>
      <w:marTop w:val="0"/>
      <w:marBottom w:val="0"/>
      <w:divBdr>
        <w:top w:val="none" w:sz="0" w:space="0" w:color="auto"/>
        <w:left w:val="none" w:sz="0" w:space="0" w:color="auto"/>
        <w:bottom w:val="none" w:sz="0" w:space="0" w:color="auto"/>
        <w:right w:val="none" w:sz="0" w:space="0" w:color="auto"/>
      </w:divBdr>
    </w:div>
    <w:div w:id="1813326084">
      <w:bodyDiv w:val="1"/>
      <w:marLeft w:val="0"/>
      <w:marRight w:val="0"/>
      <w:marTop w:val="0"/>
      <w:marBottom w:val="0"/>
      <w:divBdr>
        <w:top w:val="none" w:sz="0" w:space="0" w:color="auto"/>
        <w:left w:val="none" w:sz="0" w:space="0" w:color="auto"/>
        <w:bottom w:val="none" w:sz="0" w:space="0" w:color="auto"/>
        <w:right w:val="none" w:sz="0" w:space="0" w:color="auto"/>
      </w:divBdr>
    </w:div>
    <w:div w:id="1814255960">
      <w:bodyDiv w:val="1"/>
      <w:marLeft w:val="0"/>
      <w:marRight w:val="0"/>
      <w:marTop w:val="0"/>
      <w:marBottom w:val="0"/>
      <w:divBdr>
        <w:top w:val="none" w:sz="0" w:space="0" w:color="auto"/>
        <w:left w:val="none" w:sz="0" w:space="0" w:color="auto"/>
        <w:bottom w:val="none" w:sz="0" w:space="0" w:color="auto"/>
        <w:right w:val="none" w:sz="0" w:space="0" w:color="auto"/>
      </w:divBdr>
    </w:div>
    <w:div w:id="1814298849">
      <w:bodyDiv w:val="1"/>
      <w:marLeft w:val="0"/>
      <w:marRight w:val="0"/>
      <w:marTop w:val="0"/>
      <w:marBottom w:val="0"/>
      <w:divBdr>
        <w:top w:val="none" w:sz="0" w:space="0" w:color="auto"/>
        <w:left w:val="none" w:sz="0" w:space="0" w:color="auto"/>
        <w:bottom w:val="none" w:sz="0" w:space="0" w:color="auto"/>
        <w:right w:val="none" w:sz="0" w:space="0" w:color="auto"/>
      </w:divBdr>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4565200">
      <w:bodyDiv w:val="1"/>
      <w:marLeft w:val="0"/>
      <w:marRight w:val="0"/>
      <w:marTop w:val="0"/>
      <w:marBottom w:val="0"/>
      <w:divBdr>
        <w:top w:val="none" w:sz="0" w:space="0" w:color="auto"/>
        <w:left w:val="none" w:sz="0" w:space="0" w:color="auto"/>
        <w:bottom w:val="none" w:sz="0" w:space="0" w:color="auto"/>
        <w:right w:val="none" w:sz="0" w:space="0" w:color="auto"/>
      </w:divBdr>
    </w:div>
    <w:div w:id="1814758548">
      <w:bodyDiv w:val="1"/>
      <w:marLeft w:val="0"/>
      <w:marRight w:val="0"/>
      <w:marTop w:val="0"/>
      <w:marBottom w:val="0"/>
      <w:divBdr>
        <w:top w:val="none" w:sz="0" w:space="0" w:color="auto"/>
        <w:left w:val="none" w:sz="0" w:space="0" w:color="auto"/>
        <w:bottom w:val="none" w:sz="0" w:space="0" w:color="auto"/>
        <w:right w:val="none" w:sz="0" w:space="0" w:color="auto"/>
      </w:divBdr>
    </w:div>
    <w:div w:id="1814905644">
      <w:bodyDiv w:val="1"/>
      <w:marLeft w:val="0"/>
      <w:marRight w:val="0"/>
      <w:marTop w:val="0"/>
      <w:marBottom w:val="0"/>
      <w:divBdr>
        <w:top w:val="none" w:sz="0" w:space="0" w:color="auto"/>
        <w:left w:val="none" w:sz="0" w:space="0" w:color="auto"/>
        <w:bottom w:val="none" w:sz="0" w:space="0" w:color="auto"/>
        <w:right w:val="none" w:sz="0" w:space="0" w:color="auto"/>
      </w:divBdr>
    </w:div>
    <w:div w:id="1815175392">
      <w:bodyDiv w:val="1"/>
      <w:marLeft w:val="0"/>
      <w:marRight w:val="0"/>
      <w:marTop w:val="0"/>
      <w:marBottom w:val="0"/>
      <w:divBdr>
        <w:top w:val="none" w:sz="0" w:space="0" w:color="auto"/>
        <w:left w:val="none" w:sz="0" w:space="0" w:color="auto"/>
        <w:bottom w:val="none" w:sz="0" w:space="0" w:color="auto"/>
        <w:right w:val="none" w:sz="0" w:space="0" w:color="auto"/>
      </w:divBdr>
    </w:div>
    <w:div w:id="1815902336">
      <w:bodyDiv w:val="1"/>
      <w:marLeft w:val="0"/>
      <w:marRight w:val="0"/>
      <w:marTop w:val="0"/>
      <w:marBottom w:val="0"/>
      <w:divBdr>
        <w:top w:val="none" w:sz="0" w:space="0" w:color="auto"/>
        <w:left w:val="none" w:sz="0" w:space="0" w:color="auto"/>
        <w:bottom w:val="none" w:sz="0" w:space="0" w:color="auto"/>
        <w:right w:val="none" w:sz="0" w:space="0" w:color="auto"/>
      </w:divBdr>
    </w:div>
    <w:div w:id="1816026448">
      <w:bodyDiv w:val="1"/>
      <w:marLeft w:val="0"/>
      <w:marRight w:val="0"/>
      <w:marTop w:val="0"/>
      <w:marBottom w:val="0"/>
      <w:divBdr>
        <w:top w:val="none" w:sz="0" w:space="0" w:color="auto"/>
        <w:left w:val="none" w:sz="0" w:space="0" w:color="auto"/>
        <w:bottom w:val="none" w:sz="0" w:space="0" w:color="auto"/>
        <w:right w:val="none" w:sz="0" w:space="0" w:color="auto"/>
      </w:divBdr>
    </w:div>
    <w:div w:id="1816028547">
      <w:bodyDiv w:val="1"/>
      <w:marLeft w:val="0"/>
      <w:marRight w:val="0"/>
      <w:marTop w:val="0"/>
      <w:marBottom w:val="0"/>
      <w:divBdr>
        <w:top w:val="none" w:sz="0" w:space="0" w:color="auto"/>
        <w:left w:val="none" w:sz="0" w:space="0" w:color="auto"/>
        <w:bottom w:val="none" w:sz="0" w:space="0" w:color="auto"/>
        <w:right w:val="none" w:sz="0" w:space="0" w:color="auto"/>
      </w:divBdr>
    </w:div>
    <w:div w:id="1816216004">
      <w:bodyDiv w:val="1"/>
      <w:marLeft w:val="0"/>
      <w:marRight w:val="0"/>
      <w:marTop w:val="0"/>
      <w:marBottom w:val="0"/>
      <w:divBdr>
        <w:top w:val="none" w:sz="0" w:space="0" w:color="auto"/>
        <w:left w:val="none" w:sz="0" w:space="0" w:color="auto"/>
        <w:bottom w:val="none" w:sz="0" w:space="0" w:color="auto"/>
        <w:right w:val="none" w:sz="0" w:space="0" w:color="auto"/>
      </w:divBdr>
    </w:div>
    <w:div w:id="1816217243">
      <w:bodyDiv w:val="1"/>
      <w:marLeft w:val="0"/>
      <w:marRight w:val="0"/>
      <w:marTop w:val="0"/>
      <w:marBottom w:val="0"/>
      <w:divBdr>
        <w:top w:val="none" w:sz="0" w:space="0" w:color="auto"/>
        <w:left w:val="none" w:sz="0" w:space="0" w:color="auto"/>
        <w:bottom w:val="none" w:sz="0" w:space="0" w:color="auto"/>
        <w:right w:val="none" w:sz="0" w:space="0" w:color="auto"/>
      </w:divBdr>
    </w:div>
    <w:div w:id="1816603157">
      <w:bodyDiv w:val="1"/>
      <w:marLeft w:val="0"/>
      <w:marRight w:val="0"/>
      <w:marTop w:val="0"/>
      <w:marBottom w:val="0"/>
      <w:divBdr>
        <w:top w:val="none" w:sz="0" w:space="0" w:color="auto"/>
        <w:left w:val="none" w:sz="0" w:space="0" w:color="auto"/>
        <w:bottom w:val="none" w:sz="0" w:space="0" w:color="auto"/>
        <w:right w:val="none" w:sz="0" w:space="0" w:color="auto"/>
      </w:divBdr>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84078">
      <w:bodyDiv w:val="1"/>
      <w:marLeft w:val="0"/>
      <w:marRight w:val="0"/>
      <w:marTop w:val="0"/>
      <w:marBottom w:val="0"/>
      <w:divBdr>
        <w:top w:val="none" w:sz="0" w:space="0" w:color="auto"/>
        <w:left w:val="none" w:sz="0" w:space="0" w:color="auto"/>
        <w:bottom w:val="none" w:sz="0" w:space="0" w:color="auto"/>
        <w:right w:val="none" w:sz="0" w:space="0" w:color="auto"/>
      </w:divBdr>
    </w:div>
    <w:div w:id="1816870036">
      <w:bodyDiv w:val="1"/>
      <w:marLeft w:val="0"/>
      <w:marRight w:val="0"/>
      <w:marTop w:val="0"/>
      <w:marBottom w:val="0"/>
      <w:divBdr>
        <w:top w:val="none" w:sz="0" w:space="0" w:color="auto"/>
        <w:left w:val="none" w:sz="0" w:space="0" w:color="auto"/>
        <w:bottom w:val="none" w:sz="0" w:space="0" w:color="auto"/>
        <w:right w:val="none" w:sz="0" w:space="0" w:color="auto"/>
      </w:divBdr>
    </w:div>
    <w:div w:id="1816951373">
      <w:bodyDiv w:val="1"/>
      <w:marLeft w:val="0"/>
      <w:marRight w:val="0"/>
      <w:marTop w:val="0"/>
      <w:marBottom w:val="0"/>
      <w:divBdr>
        <w:top w:val="none" w:sz="0" w:space="0" w:color="auto"/>
        <w:left w:val="none" w:sz="0" w:space="0" w:color="auto"/>
        <w:bottom w:val="none" w:sz="0" w:space="0" w:color="auto"/>
        <w:right w:val="none" w:sz="0" w:space="0" w:color="auto"/>
      </w:divBdr>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6994747">
      <w:bodyDiv w:val="1"/>
      <w:marLeft w:val="0"/>
      <w:marRight w:val="0"/>
      <w:marTop w:val="0"/>
      <w:marBottom w:val="0"/>
      <w:divBdr>
        <w:top w:val="none" w:sz="0" w:space="0" w:color="auto"/>
        <w:left w:val="none" w:sz="0" w:space="0" w:color="auto"/>
        <w:bottom w:val="none" w:sz="0" w:space="0" w:color="auto"/>
        <w:right w:val="none" w:sz="0" w:space="0" w:color="auto"/>
      </w:divBdr>
    </w:div>
    <w:div w:id="1817184724">
      <w:bodyDiv w:val="1"/>
      <w:marLeft w:val="0"/>
      <w:marRight w:val="0"/>
      <w:marTop w:val="0"/>
      <w:marBottom w:val="0"/>
      <w:divBdr>
        <w:top w:val="none" w:sz="0" w:space="0" w:color="auto"/>
        <w:left w:val="none" w:sz="0" w:space="0" w:color="auto"/>
        <w:bottom w:val="none" w:sz="0" w:space="0" w:color="auto"/>
        <w:right w:val="none" w:sz="0" w:space="0" w:color="auto"/>
      </w:divBdr>
    </w:div>
    <w:div w:id="1817258524">
      <w:bodyDiv w:val="1"/>
      <w:marLeft w:val="0"/>
      <w:marRight w:val="0"/>
      <w:marTop w:val="0"/>
      <w:marBottom w:val="0"/>
      <w:divBdr>
        <w:top w:val="none" w:sz="0" w:space="0" w:color="auto"/>
        <w:left w:val="none" w:sz="0" w:space="0" w:color="auto"/>
        <w:bottom w:val="none" w:sz="0" w:space="0" w:color="auto"/>
        <w:right w:val="none" w:sz="0" w:space="0" w:color="auto"/>
      </w:divBdr>
    </w:div>
    <w:div w:id="1817405929">
      <w:bodyDiv w:val="1"/>
      <w:marLeft w:val="0"/>
      <w:marRight w:val="0"/>
      <w:marTop w:val="0"/>
      <w:marBottom w:val="0"/>
      <w:divBdr>
        <w:top w:val="none" w:sz="0" w:space="0" w:color="auto"/>
        <w:left w:val="none" w:sz="0" w:space="0" w:color="auto"/>
        <w:bottom w:val="none" w:sz="0" w:space="0" w:color="auto"/>
        <w:right w:val="none" w:sz="0" w:space="0" w:color="auto"/>
      </w:divBdr>
    </w:div>
    <w:div w:id="1817528397">
      <w:bodyDiv w:val="1"/>
      <w:marLeft w:val="0"/>
      <w:marRight w:val="0"/>
      <w:marTop w:val="0"/>
      <w:marBottom w:val="0"/>
      <w:divBdr>
        <w:top w:val="none" w:sz="0" w:space="0" w:color="auto"/>
        <w:left w:val="none" w:sz="0" w:space="0" w:color="auto"/>
        <w:bottom w:val="none" w:sz="0" w:space="0" w:color="auto"/>
        <w:right w:val="none" w:sz="0" w:space="0" w:color="auto"/>
      </w:divBdr>
    </w:div>
    <w:div w:id="1817909964">
      <w:bodyDiv w:val="1"/>
      <w:marLeft w:val="0"/>
      <w:marRight w:val="0"/>
      <w:marTop w:val="0"/>
      <w:marBottom w:val="0"/>
      <w:divBdr>
        <w:top w:val="none" w:sz="0" w:space="0" w:color="auto"/>
        <w:left w:val="none" w:sz="0" w:space="0" w:color="auto"/>
        <w:bottom w:val="none" w:sz="0" w:space="0" w:color="auto"/>
        <w:right w:val="none" w:sz="0" w:space="0" w:color="auto"/>
      </w:divBdr>
    </w:div>
    <w:div w:id="1817912165">
      <w:bodyDiv w:val="1"/>
      <w:marLeft w:val="0"/>
      <w:marRight w:val="0"/>
      <w:marTop w:val="0"/>
      <w:marBottom w:val="0"/>
      <w:divBdr>
        <w:top w:val="none" w:sz="0" w:space="0" w:color="auto"/>
        <w:left w:val="none" w:sz="0" w:space="0" w:color="auto"/>
        <w:bottom w:val="none" w:sz="0" w:space="0" w:color="auto"/>
        <w:right w:val="none" w:sz="0" w:space="0" w:color="auto"/>
      </w:divBdr>
    </w:div>
    <w:div w:id="1818064985">
      <w:bodyDiv w:val="1"/>
      <w:marLeft w:val="0"/>
      <w:marRight w:val="0"/>
      <w:marTop w:val="0"/>
      <w:marBottom w:val="0"/>
      <w:divBdr>
        <w:top w:val="none" w:sz="0" w:space="0" w:color="auto"/>
        <w:left w:val="none" w:sz="0" w:space="0" w:color="auto"/>
        <w:bottom w:val="none" w:sz="0" w:space="0" w:color="auto"/>
        <w:right w:val="none" w:sz="0" w:space="0" w:color="auto"/>
      </w:divBdr>
    </w:div>
    <w:div w:id="1818103555">
      <w:bodyDiv w:val="1"/>
      <w:marLeft w:val="0"/>
      <w:marRight w:val="0"/>
      <w:marTop w:val="0"/>
      <w:marBottom w:val="0"/>
      <w:divBdr>
        <w:top w:val="none" w:sz="0" w:space="0" w:color="auto"/>
        <w:left w:val="none" w:sz="0" w:space="0" w:color="auto"/>
        <w:bottom w:val="none" w:sz="0" w:space="0" w:color="auto"/>
        <w:right w:val="none" w:sz="0" w:space="0" w:color="auto"/>
      </w:divBdr>
    </w:div>
    <w:div w:id="1818109615">
      <w:bodyDiv w:val="1"/>
      <w:marLeft w:val="0"/>
      <w:marRight w:val="0"/>
      <w:marTop w:val="0"/>
      <w:marBottom w:val="0"/>
      <w:divBdr>
        <w:top w:val="none" w:sz="0" w:space="0" w:color="auto"/>
        <w:left w:val="none" w:sz="0" w:space="0" w:color="auto"/>
        <w:bottom w:val="none" w:sz="0" w:space="0" w:color="auto"/>
        <w:right w:val="none" w:sz="0" w:space="0" w:color="auto"/>
      </w:divBdr>
    </w:div>
    <w:div w:id="1818185612">
      <w:bodyDiv w:val="1"/>
      <w:marLeft w:val="0"/>
      <w:marRight w:val="0"/>
      <w:marTop w:val="0"/>
      <w:marBottom w:val="0"/>
      <w:divBdr>
        <w:top w:val="none" w:sz="0" w:space="0" w:color="auto"/>
        <w:left w:val="none" w:sz="0" w:space="0" w:color="auto"/>
        <w:bottom w:val="none" w:sz="0" w:space="0" w:color="auto"/>
        <w:right w:val="none" w:sz="0" w:space="0" w:color="auto"/>
      </w:divBdr>
    </w:div>
    <w:div w:id="1818304712">
      <w:bodyDiv w:val="1"/>
      <w:marLeft w:val="0"/>
      <w:marRight w:val="0"/>
      <w:marTop w:val="0"/>
      <w:marBottom w:val="0"/>
      <w:divBdr>
        <w:top w:val="none" w:sz="0" w:space="0" w:color="auto"/>
        <w:left w:val="none" w:sz="0" w:space="0" w:color="auto"/>
        <w:bottom w:val="none" w:sz="0" w:space="0" w:color="auto"/>
        <w:right w:val="none" w:sz="0" w:space="0" w:color="auto"/>
      </w:divBdr>
      <w:divsChild>
        <w:div w:id="205412061">
          <w:marLeft w:val="0"/>
          <w:marRight w:val="0"/>
          <w:marTop w:val="0"/>
          <w:marBottom w:val="0"/>
          <w:divBdr>
            <w:top w:val="none" w:sz="0" w:space="0" w:color="auto"/>
            <w:left w:val="none" w:sz="0" w:space="0" w:color="auto"/>
            <w:bottom w:val="none" w:sz="0" w:space="0" w:color="auto"/>
            <w:right w:val="none" w:sz="0" w:space="0" w:color="auto"/>
          </w:divBdr>
          <w:divsChild>
            <w:div w:id="3507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4193">
      <w:bodyDiv w:val="1"/>
      <w:marLeft w:val="0"/>
      <w:marRight w:val="0"/>
      <w:marTop w:val="0"/>
      <w:marBottom w:val="0"/>
      <w:divBdr>
        <w:top w:val="none" w:sz="0" w:space="0" w:color="auto"/>
        <w:left w:val="none" w:sz="0" w:space="0" w:color="auto"/>
        <w:bottom w:val="none" w:sz="0" w:space="0" w:color="auto"/>
        <w:right w:val="none" w:sz="0" w:space="0" w:color="auto"/>
      </w:divBdr>
    </w:div>
    <w:div w:id="1818494861">
      <w:bodyDiv w:val="1"/>
      <w:marLeft w:val="0"/>
      <w:marRight w:val="0"/>
      <w:marTop w:val="0"/>
      <w:marBottom w:val="0"/>
      <w:divBdr>
        <w:top w:val="none" w:sz="0" w:space="0" w:color="auto"/>
        <w:left w:val="none" w:sz="0" w:space="0" w:color="auto"/>
        <w:bottom w:val="none" w:sz="0" w:space="0" w:color="auto"/>
        <w:right w:val="none" w:sz="0" w:space="0" w:color="auto"/>
      </w:divBdr>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761133">
      <w:bodyDiv w:val="1"/>
      <w:marLeft w:val="0"/>
      <w:marRight w:val="0"/>
      <w:marTop w:val="0"/>
      <w:marBottom w:val="0"/>
      <w:divBdr>
        <w:top w:val="none" w:sz="0" w:space="0" w:color="auto"/>
        <w:left w:val="none" w:sz="0" w:space="0" w:color="auto"/>
        <w:bottom w:val="none" w:sz="0" w:space="0" w:color="auto"/>
        <w:right w:val="none" w:sz="0" w:space="0" w:color="auto"/>
      </w:divBdr>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107973">
      <w:bodyDiv w:val="1"/>
      <w:marLeft w:val="0"/>
      <w:marRight w:val="0"/>
      <w:marTop w:val="0"/>
      <w:marBottom w:val="0"/>
      <w:divBdr>
        <w:top w:val="none" w:sz="0" w:space="0" w:color="auto"/>
        <w:left w:val="none" w:sz="0" w:space="0" w:color="auto"/>
        <w:bottom w:val="none" w:sz="0" w:space="0" w:color="auto"/>
        <w:right w:val="none" w:sz="0" w:space="0" w:color="auto"/>
      </w:divBdr>
    </w:div>
    <w:div w:id="1819178257">
      <w:bodyDiv w:val="1"/>
      <w:marLeft w:val="0"/>
      <w:marRight w:val="0"/>
      <w:marTop w:val="0"/>
      <w:marBottom w:val="0"/>
      <w:divBdr>
        <w:top w:val="none" w:sz="0" w:space="0" w:color="auto"/>
        <w:left w:val="none" w:sz="0" w:space="0" w:color="auto"/>
        <w:bottom w:val="none" w:sz="0" w:space="0" w:color="auto"/>
        <w:right w:val="none" w:sz="0" w:space="0" w:color="auto"/>
      </w:divBdr>
    </w:div>
    <w:div w:id="1819374650">
      <w:bodyDiv w:val="1"/>
      <w:marLeft w:val="0"/>
      <w:marRight w:val="0"/>
      <w:marTop w:val="0"/>
      <w:marBottom w:val="0"/>
      <w:divBdr>
        <w:top w:val="none" w:sz="0" w:space="0" w:color="auto"/>
        <w:left w:val="none" w:sz="0" w:space="0" w:color="auto"/>
        <w:bottom w:val="none" w:sz="0" w:space="0" w:color="auto"/>
        <w:right w:val="none" w:sz="0" w:space="0" w:color="auto"/>
      </w:divBdr>
    </w:div>
    <w:div w:id="1819567541">
      <w:bodyDiv w:val="1"/>
      <w:marLeft w:val="0"/>
      <w:marRight w:val="0"/>
      <w:marTop w:val="0"/>
      <w:marBottom w:val="0"/>
      <w:divBdr>
        <w:top w:val="none" w:sz="0" w:space="0" w:color="auto"/>
        <w:left w:val="none" w:sz="0" w:space="0" w:color="auto"/>
        <w:bottom w:val="none" w:sz="0" w:space="0" w:color="auto"/>
        <w:right w:val="none" w:sz="0" w:space="0" w:color="auto"/>
      </w:divBdr>
    </w:div>
    <w:div w:id="1819572682">
      <w:bodyDiv w:val="1"/>
      <w:marLeft w:val="0"/>
      <w:marRight w:val="0"/>
      <w:marTop w:val="0"/>
      <w:marBottom w:val="0"/>
      <w:divBdr>
        <w:top w:val="none" w:sz="0" w:space="0" w:color="auto"/>
        <w:left w:val="none" w:sz="0" w:space="0" w:color="auto"/>
        <w:bottom w:val="none" w:sz="0" w:space="0" w:color="auto"/>
        <w:right w:val="none" w:sz="0" w:space="0" w:color="auto"/>
      </w:divBdr>
    </w:div>
    <w:div w:id="1819691049">
      <w:bodyDiv w:val="1"/>
      <w:marLeft w:val="0"/>
      <w:marRight w:val="0"/>
      <w:marTop w:val="0"/>
      <w:marBottom w:val="0"/>
      <w:divBdr>
        <w:top w:val="none" w:sz="0" w:space="0" w:color="auto"/>
        <w:left w:val="none" w:sz="0" w:space="0" w:color="auto"/>
        <w:bottom w:val="none" w:sz="0" w:space="0" w:color="auto"/>
        <w:right w:val="none" w:sz="0" w:space="0" w:color="auto"/>
      </w:divBdr>
    </w:div>
    <w:div w:id="1819763791">
      <w:bodyDiv w:val="1"/>
      <w:marLeft w:val="0"/>
      <w:marRight w:val="0"/>
      <w:marTop w:val="0"/>
      <w:marBottom w:val="0"/>
      <w:divBdr>
        <w:top w:val="none" w:sz="0" w:space="0" w:color="auto"/>
        <w:left w:val="none" w:sz="0" w:space="0" w:color="auto"/>
        <w:bottom w:val="none" w:sz="0" w:space="0" w:color="auto"/>
        <w:right w:val="none" w:sz="0" w:space="0" w:color="auto"/>
      </w:divBdr>
    </w:div>
    <w:div w:id="1819806280">
      <w:bodyDiv w:val="1"/>
      <w:marLeft w:val="0"/>
      <w:marRight w:val="0"/>
      <w:marTop w:val="0"/>
      <w:marBottom w:val="0"/>
      <w:divBdr>
        <w:top w:val="none" w:sz="0" w:space="0" w:color="auto"/>
        <w:left w:val="none" w:sz="0" w:space="0" w:color="auto"/>
        <w:bottom w:val="none" w:sz="0" w:space="0" w:color="auto"/>
        <w:right w:val="none" w:sz="0" w:space="0" w:color="auto"/>
      </w:divBdr>
    </w:div>
    <w:div w:id="1820001882">
      <w:bodyDiv w:val="1"/>
      <w:marLeft w:val="0"/>
      <w:marRight w:val="0"/>
      <w:marTop w:val="0"/>
      <w:marBottom w:val="0"/>
      <w:divBdr>
        <w:top w:val="none" w:sz="0" w:space="0" w:color="auto"/>
        <w:left w:val="none" w:sz="0" w:space="0" w:color="auto"/>
        <w:bottom w:val="none" w:sz="0" w:space="0" w:color="auto"/>
        <w:right w:val="none" w:sz="0" w:space="0" w:color="auto"/>
      </w:divBdr>
    </w:div>
    <w:div w:id="1820026730">
      <w:bodyDiv w:val="1"/>
      <w:marLeft w:val="0"/>
      <w:marRight w:val="0"/>
      <w:marTop w:val="0"/>
      <w:marBottom w:val="0"/>
      <w:divBdr>
        <w:top w:val="none" w:sz="0" w:space="0" w:color="auto"/>
        <w:left w:val="none" w:sz="0" w:space="0" w:color="auto"/>
        <w:bottom w:val="none" w:sz="0" w:space="0" w:color="auto"/>
        <w:right w:val="none" w:sz="0" w:space="0" w:color="auto"/>
      </w:divBdr>
    </w:div>
    <w:div w:id="1820076923">
      <w:bodyDiv w:val="1"/>
      <w:marLeft w:val="0"/>
      <w:marRight w:val="0"/>
      <w:marTop w:val="0"/>
      <w:marBottom w:val="0"/>
      <w:divBdr>
        <w:top w:val="none" w:sz="0" w:space="0" w:color="auto"/>
        <w:left w:val="none" w:sz="0" w:space="0" w:color="auto"/>
        <w:bottom w:val="none" w:sz="0" w:space="0" w:color="auto"/>
        <w:right w:val="none" w:sz="0" w:space="0" w:color="auto"/>
      </w:divBdr>
    </w:div>
    <w:div w:id="1820269071">
      <w:bodyDiv w:val="1"/>
      <w:marLeft w:val="0"/>
      <w:marRight w:val="0"/>
      <w:marTop w:val="0"/>
      <w:marBottom w:val="0"/>
      <w:divBdr>
        <w:top w:val="none" w:sz="0" w:space="0" w:color="auto"/>
        <w:left w:val="none" w:sz="0" w:space="0" w:color="auto"/>
        <w:bottom w:val="none" w:sz="0" w:space="0" w:color="auto"/>
        <w:right w:val="none" w:sz="0" w:space="0" w:color="auto"/>
      </w:divBdr>
    </w:div>
    <w:div w:id="1820420370">
      <w:bodyDiv w:val="1"/>
      <w:marLeft w:val="0"/>
      <w:marRight w:val="0"/>
      <w:marTop w:val="0"/>
      <w:marBottom w:val="0"/>
      <w:divBdr>
        <w:top w:val="none" w:sz="0" w:space="0" w:color="auto"/>
        <w:left w:val="none" w:sz="0" w:space="0" w:color="auto"/>
        <w:bottom w:val="none" w:sz="0" w:space="0" w:color="auto"/>
        <w:right w:val="none" w:sz="0" w:space="0" w:color="auto"/>
      </w:divBdr>
    </w:div>
    <w:div w:id="1820540084">
      <w:bodyDiv w:val="1"/>
      <w:marLeft w:val="0"/>
      <w:marRight w:val="0"/>
      <w:marTop w:val="0"/>
      <w:marBottom w:val="0"/>
      <w:divBdr>
        <w:top w:val="none" w:sz="0" w:space="0" w:color="auto"/>
        <w:left w:val="none" w:sz="0" w:space="0" w:color="auto"/>
        <w:bottom w:val="none" w:sz="0" w:space="0" w:color="auto"/>
        <w:right w:val="none" w:sz="0" w:space="0" w:color="auto"/>
      </w:divBdr>
    </w:div>
    <w:div w:id="1820683092">
      <w:bodyDiv w:val="1"/>
      <w:marLeft w:val="0"/>
      <w:marRight w:val="0"/>
      <w:marTop w:val="0"/>
      <w:marBottom w:val="0"/>
      <w:divBdr>
        <w:top w:val="none" w:sz="0" w:space="0" w:color="auto"/>
        <w:left w:val="none" w:sz="0" w:space="0" w:color="auto"/>
        <w:bottom w:val="none" w:sz="0" w:space="0" w:color="auto"/>
        <w:right w:val="none" w:sz="0" w:space="0" w:color="auto"/>
      </w:divBdr>
    </w:div>
    <w:div w:id="1820802517">
      <w:bodyDiv w:val="1"/>
      <w:marLeft w:val="0"/>
      <w:marRight w:val="0"/>
      <w:marTop w:val="0"/>
      <w:marBottom w:val="0"/>
      <w:divBdr>
        <w:top w:val="none" w:sz="0" w:space="0" w:color="auto"/>
        <w:left w:val="none" w:sz="0" w:space="0" w:color="auto"/>
        <w:bottom w:val="none" w:sz="0" w:space="0" w:color="auto"/>
        <w:right w:val="none" w:sz="0" w:space="0" w:color="auto"/>
      </w:divBdr>
    </w:div>
    <w:div w:id="1820876055">
      <w:bodyDiv w:val="1"/>
      <w:marLeft w:val="0"/>
      <w:marRight w:val="0"/>
      <w:marTop w:val="0"/>
      <w:marBottom w:val="0"/>
      <w:divBdr>
        <w:top w:val="none" w:sz="0" w:space="0" w:color="auto"/>
        <w:left w:val="none" w:sz="0" w:space="0" w:color="auto"/>
        <w:bottom w:val="none" w:sz="0" w:space="0" w:color="auto"/>
        <w:right w:val="none" w:sz="0" w:space="0" w:color="auto"/>
      </w:divBdr>
    </w:div>
    <w:div w:id="1820918057">
      <w:bodyDiv w:val="1"/>
      <w:marLeft w:val="0"/>
      <w:marRight w:val="0"/>
      <w:marTop w:val="0"/>
      <w:marBottom w:val="0"/>
      <w:divBdr>
        <w:top w:val="none" w:sz="0" w:space="0" w:color="auto"/>
        <w:left w:val="none" w:sz="0" w:space="0" w:color="auto"/>
        <w:bottom w:val="none" w:sz="0" w:space="0" w:color="auto"/>
        <w:right w:val="none" w:sz="0" w:space="0" w:color="auto"/>
      </w:divBdr>
    </w:div>
    <w:div w:id="1820997047">
      <w:bodyDiv w:val="1"/>
      <w:marLeft w:val="0"/>
      <w:marRight w:val="0"/>
      <w:marTop w:val="0"/>
      <w:marBottom w:val="0"/>
      <w:divBdr>
        <w:top w:val="none" w:sz="0" w:space="0" w:color="auto"/>
        <w:left w:val="none" w:sz="0" w:space="0" w:color="auto"/>
        <w:bottom w:val="none" w:sz="0" w:space="0" w:color="auto"/>
        <w:right w:val="none" w:sz="0" w:space="0" w:color="auto"/>
      </w:divBdr>
    </w:div>
    <w:div w:id="1821262320">
      <w:bodyDiv w:val="1"/>
      <w:marLeft w:val="0"/>
      <w:marRight w:val="0"/>
      <w:marTop w:val="0"/>
      <w:marBottom w:val="0"/>
      <w:divBdr>
        <w:top w:val="none" w:sz="0" w:space="0" w:color="auto"/>
        <w:left w:val="none" w:sz="0" w:space="0" w:color="auto"/>
        <w:bottom w:val="none" w:sz="0" w:space="0" w:color="auto"/>
        <w:right w:val="none" w:sz="0" w:space="0" w:color="auto"/>
      </w:divBdr>
    </w:div>
    <w:div w:id="1821575312">
      <w:bodyDiv w:val="1"/>
      <w:marLeft w:val="0"/>
      <w:marRight w:val="0"/>
      <w:marTop w:val="0"/>
      <w:marBottom w:val="0"/>
      <w:divBdr>
        <w:top w:val="none" w:sz="0" w:space="0" w:color="auto"/>
        <w:left w:val="none" w:sz="0" w:space="0" w:color="auto"/>
        <w:bottom w:val="none" w:sz="0" w:space="0" w:color="auto"/>
        <w:right w:val="none" w:sz="0" w:space="0" w:color="auto"/>
      </w:divBdr>
    </w:div>
    <w:div w:id="1821731405">
      <w:bodyDiv w:val="1"/>
      <w:marLeft w:val="0"/>
      <w:marRight w:val="0"/>
      <w:marTop w:val="0"/>
      <w:marBottom w:val="0"/>
      <w:divBdr>
        <w:top w:val="none" w:sz="0" w:space="0" w:color="auto"/>
        <w:left w:val="none" w:sz="0" w:space="0" w:color="auto"/>
        <w:bottom w:val="none" w:sz="0" w:space="0" w:color="auto"/>
        <w:right w:val="none" w:sz="0" w:space="0" w:color="auto"/>
      </w:divBdr>
    </w:div>
    <w:div w:id="1821849880">
      <w:bodyDiv w:val="1"/>
      <w:marLeft w:val="0"/>
      <w:marRight w:val="0"/>
      <w:marTop w:val="0"/>
      <w:marBottom w:val="0"/>
      <w:divBdr>
        <w:top w:val="none" w:sz="0" w:space="0" w:color="auto"/>
        <w:left w:val="none" w:sz="0" w:space="0" w:color="auto"/>
        <w:bottom w:val="none" w:sz="0" w:space="0" w:color="auto"/>
        <w:right w:val="none" w:sz="0" w:space="0" w:color="auto"/>
      </w:divBdr>
    </w:div>
    <w:div w:id="1822036150">
      <w:bodyDiv w:val="1"/>
      <w:marLeft w:val="0"/>
      <w:marRight w:val="0"/>
      <w:marTop w:val="0"/>
      <w:marBottom w:val="0"/>
      <w:divBdr>
        <w:top w:val="none" w:sz="0" w:space="0" w:color="auto"/>
        <w:left w:val="none" w:sz="0" w:space="0" w:color="auto"/>
        <w:bottom w:val="none" w:sz="0" w:space="0" w:color="auto"/>
        <w:right w:val="none" w:sz="0" w:space="0" w:color="auto"/>
      </w:divBdr>
    </w:div>
    <w:div w:id="1822043157">
      <w:bodyDiv w:val="1"/>
      <w:marLeft w:val="0"/>
      <w:marRight w:val="0"/>
      <w:marTop w:val="0"/>
      <w:marBottom w:val="0"/>
      <w:divBdr>
        <w:top w:val="none" w:sz="0" w:space="0" w:color="auto"/>
        <w:left w:val="none" w:sz="0" w:space="0" w:color="auto"/>
        <w:bottom w:val="none" w:sz="0" w:space="0" w:color="auto"/>
        <w:right w:val="none" w:sz="0" w:space="0" w:color="auto"/>
      </w:divBdr>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960403">
      <w:bodyDiv w:val="1"/>
      <w:marLeft w:val="0"/>
      <w:marRight w:val="0"/>
      <w:marTop w:val="0"/>
      <w:marBottom w:val="0"/>
      <w:divBdr>
        <w:top w:val="none" w:sz="0" w:space="0" w:color="auto"/>
        <w:left w:val="none" w:sz="0" w:space="0" w:color="auto"/>
        <w:bottom w:val="none" w:sz="0" w:space="0" w:color="auto"/>
        <w:right w:val="none" w:sz="0" w:space="0" w:color="auto"/>
      </w:divBdr>
    </w:div>
    <w:div w:id="1822968432">
      <w:bodyDiv w:val="1"/>
      <w:marLeft w:val="0"/>
      <w:marRight w:val="0"/>
      <w:marTop w:val="0"/>
      <w:marBottom w:val="0"/>
      <w:divBdr>
        <w:top w:val="none" w:sz="0" w:space="0" w:color="auto"/>
        <w:left w:val="none" w:sz="0" w:space="0" w:color="auto"/>
        <w:bottom w:val="none" w:sz="0" w:space="0" w:color="auto"/>
        <w:right w:val="none" w:sz="0" w:space="0" w:color="auto"/>
      </w:divBdr>
    </w:div>
    <w:div w:id="1823037907">
      <w:bodyDiv w:val="1"/>
      <w:marLeft w:val="0"/>
      <w:marRight w:val="0"/>
      <w:marTop w:val="0"/>
      <w:marBottom w:val="0"/>
      <w:divBdr>
        <w:top w:val="none" w:sz="0" w:space="0" w:color="auto"/>
        <w:left w:val="none" w:sz="0" w:space="0" w:color="auto"/>
        <w:bottom w:val="none" w:sz="0" w:space="0" w:color="auto"/>
        <w:right w:val="none" w:sz="0" w:space="0" w:color="auto"/>
      </w:divBdr>
    </w:div>
    <w:div w:id="1823501734">
      <w:bodyDiv w:val="1"/>
      <w:marLeft w:val="0"/>
      <w:marRight w:val="0"/>
      <w:marTop w:val="0"/>
      <w:marBottom w:val="0"/>
      <w:divBdr>
        <w:top w:val="none" w:sz="0" w:space="0" w:color="auto"/>
        <w:left w:val="none" w:sz="0" w:space="0" w:color="auto"/>
        <w:bottom w:val="none" w:sz="0" w:space="0" w:color="auto"/>
        <w:right w:val="none" w:sz="0" w:space="0" w:color="auto"/>
      </w:divBdr>
    </w:div>
    <w:div w:id="1823505422">
      <w:bodyDiv w:val="1"/>
      <w:marLeft w:val="0"/>
      <w:marRight w:val="0"/>
      <w:marTop w:val="0"/>
      <w:marBottom w:val="0"/>
      <w:divBdr>
        <w:top w:val="none" w:sz="0" w:space="0" w:color="auto"/>
        <w:left w:val="none" w:sz="0" w:space="0" w:color="auto"/>
        <w:bottom w:val="none" w:sz="0" w:space="0" w:color="auto"/>
        <w:right w:val="none" w:sz="0" w:space="0" w:color="auto"/>
      </w:divBdr>
    </w:div>
    <w:div w:id="1823541745">
      <w:bodyDiv w:val="1"/>
      <w:marLeft w:val="0"/>
      <w:marRight w:val="0"/>
      <w:marTop w:val="0"/>
      <w:marBottom w:val="0"/>
      <w:divBdr>
        <w:top w:val="none" w:sz="0" w:space="0" w:color="auto"/>
        <w:left w:val="none" w:sz="0" w:space="0" w:color="auto"/>
        <w:bottom w:val="none" w:sz="0" w:space="0" w:color="auto"/>
        <w:right w:val="none" w:sz="0" w:space="0" w:color="auto"/>
      </w:divBdr>
    </w:div>
    <w:div w:id="1823544647">
      <w:bodyDiv w:val="1"/>
      <w:marLeft w:val="0"/>
      <w:marRight w:val="0"/>
      <w:marTop w:val="0"/>
      <w:marBottom w:val="0"/>
      <w:divBdr>
        <w:top w:val="none" w:sz="0" w:space="0" w:color="auto"/>
        <w:left w:val="none" w:sz="0" w:space="0" w:color="auto"/>
        <w:bottom w:val="none" w:sz="0" w:space="0" w:color="auto"/>
        <w:right w:val="none" w:sz="0" w:space="0" w:color="auto"/>
      </w:divBdr>
    </w:div>
    <w:div w:id="1823696780">
      <w:bodyDiv w:val="1"/>
      <w:marLeft w:val="0"/>
      <w:marRight w:val="0"/>
      <w:marTop w:val="0"/>
      <w:marBottom w:val="0"/>
      <w:divBdr>
        <w:top w:val="none" w:sz="0" w:space="0" w:color="auto"/>
        <w:left w:val="none" w:sz="0" w:space="0" w:color="auto"/>
        <w:bottom w:val="none" w:sz="0" w:space="0" w:color="auto"/>
        <w:right w:val="none" w:sz="0" w:space="0" w:color="auto"/>
      </w:divBdr>
    </w:div>
    <w:div w:id="1823765000">
      <w:bodyDiv w:val="1"/>
      <w:marLeft w:val="0"/>
      <w:marRight w:val="0"/>
      <w:marTop w:val="0"/>
      <w:marBottom w:val="0"/>
      <w:divBdr>
        <w:top w:val="none" w:sz="0" w:space="0" w:color="auto"/>
        <w:left w:val="none" w:sz="0" w:space="0" w:color="auto"/>
        <w:bottom w:val="none" w:sz="0" w:space="0" w:color="auto"/>
        <w:right w:val="none" w:sz="0" w:space="0" w:color="auto"/>
      </w:divBdr>
    </w:div>
    <w:div w:id="1823886910">
      <w:bodyDiv w:val="1"/>
      <w:marLeft w:val="0"/>
      <w:marRight w:val="0"/>
      <w:marTop w:val="0"/>
      <w:marBottom w:val="0"/>
      <w:divBdr>
        <w:top w:val="none" w:sz="0" w:space="0" w:color="auto"/>
        <w:left w:val="none" w:sz="0" w:space="0" w:color="auto"/>
        <w:bottom w:val="none" w:sz="0" w:space="0" w:color="auto"/>
        <w:right w:val="none" w:sz="0" w:space="0" w:color="auto"/>
      </w:divBdr>
    </w:div>
    <w:div w:id="1823960869">
      <w:bodyDiv w:val="1"/>
      <w:marLeft w:val="0"/>
      <w:marRight w:val="0"/>
      <w:marTop w:val="0"/>
      <w:marBottom w:val="0"/>
      <w:divBdr>
        <w:top w:val="none" w:sz="0" w:space="0" w:color="auto"/>
        <w:left w:val="none" w:sz="0" w:space="0" w:color="auto"/>
        <w:bottom w:val="none" w:sz="0" w:space="0" w:color="auto"/>
        <w:right w:val="none" w:sz="0" w:space="0" w:color="auto"/>
      </w:divBdr>
    </w:div>
    <w:div w:id="1824083097">
      <w:bodyDiv w:val="1"/>
      <w:marLeft w:val="0"/>
      <w:marRight w:val="0"/>
      <w:marTop w:val="0"/>
      <w:marBottom w:val="0"/>
      <w:divBdr>
        <w:top w:val="none" w:sz="0" w:space="0" w:color="auto"/>
        <w:left w:val="none" w:sz="0" w:space="0" w:color="auto"/>
        <w:bottom w:val="none" w:sz="0" w:space="0" w:color="auto"/>
        <w:right w:val="none" w:sz="0" w:space="0" w:color="auto"/>
      </w:divBdr>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347776">
      <w:bodyDiv w:val="1"/>
      <w:marLeft w:val="0"/>
      <w:marRight w:val="0"/>
      <w:marTop w:val="0"/>
      <w:marBottom w:val="0"/>
      <w:divBdr>
        <w:top w:val="none" w:sz="0" w:space="0" w:color="auto"/>
        <w:left w:val="none" w:sz="0" w:space="0" w:color="auto"/>
        <w:bottom w:val="none" w:sz="0" w:space="0" w:color="auto"/>
        <w:right w:val="none" w:sz="0" w:space="0" w:color="auto"/>
      </w:divBdr>
    </w:div>
    <w:div w:id="1824463615">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1819">
      <w:bodyDiv w:val="1"/>
      <w:marLeft w:val="0"/>
      <w:marRight w:val="0"/>
      <w:marTop w:val="0"/>
      <w:marBottom w:val="0"/>
      <w:divBdr>
        <w:top w:val="none" w:sz="0" w:space="0" w:color="auto"/>
        <w:left w:val="none" w:sz="0" w:space="0" w:color="auto"/>
        <w:bottom w:val="none" w:sz="0" w:space="0" w:color="auto"/>
        <w:right w:val="none" w:sz="0" w:space="0" w:color="auto"/>
      </w:divBdr>
    </w:div>
    <w:div w:id="1824739004">
      <w:bodyDiv w:val="1"/>
      <w:marLeft w:val="0"/>
      <w:marRight w:val="0"/>
      <w:marTop w:val="0"/>
      <w:marBottom w:val="0"/>
      <w:divBdr>
        <w:top w:val="none" w:sz="0" w:space="0" w:color="auto"/>
        <w:left w:val="none" w:sz="0" w:space="0" w:color="auto"/>
        <w:bottom w:val="none" w:sz="0" w:space="0" w:color="auto"/>
        <w:right w:val="none" w:sz="0" w:space="0" w:color="auto"/>
      </w:divBdr>
    </w:div>
    <w:div w:id="1824739690">
      <w:bodyDiv w:val="1"/>
      <w:marLeft w:val="0"/>
      <w:marRight w:val="0"/>
      <w:marTop w:val="0"/>
      <w:marBottom w:val="0"/>
      <w:divBdr>
        <w:top w:val="none" w:sz="0" w:space="0" w:color="auto"/>
        <w:left w:val="none" w:sz="0" w:space="0" w:color="auto"/>
        <w:bottom w:val="none" w:sz="0" w:space="0" w:color="auto"/>
        <w:right w:val="none" w:sz="0" w:space="0" w:color="auto"/>
      </w:divBdr>
    </w:div>
    <w:div w:id="1824810129">
      <w:bodyDiv w:val="1"/>
      <w:marLeft w:val="0"/>
      <w:marRight w:val="0"/>
      <w:marTop w:val="0"/>
      <w:marBottom w:val="0"/>
      <w:divBdr>
        <w:top w:val="none" w:sz="0" w:space="0" w:color="auto"/>
        <w:left w:val="none" w:sz="0" w:space="0" w:color="auto"/>
        <w:bottom w:val="none" w:sz="0" w:space="0" w:color="auto"/>
        <w:right w:val="none" w:sz="0" w:space="0" w:color="auto"/>
      </w:divBdr>
    </w:div>
    <w:div w:id="1824933500">
      <w:bodyDiv w:val="1"/>
      <w:marLeft w:val="0"/>
      <w:marRight w:val="0"/>
      <w:marTop w:val="0"/>
      <w:marBottom w:val="0"/>
      <w:divBdr>
        <w:top w:val="none" w:sz="0" w:space="0" w:color="auto"/>
        <w:left w:val="none" w:sz="0" w:space="0" w:color="auto"/>
        <w:bottom w:val="none" w:sz="0" w:space="0" w:color="auto"/>
        <w:right w:val="none" w:sz="0" w:space="0" w:color="auto"/>
      </w:divBdr>
    </w:div>
    <w:div w:id="1825006080">
      <w:bodyDiv w:val="1"/>
      <w:marLeft w:val="0"/>
      <w:marRight w:val="0"/>
      <w:marTop w:val="0"/>
      <w:marBottom w:val="0"/>
      <w:divBdr>
        <w:top w:val="none" w:sz="0" w:space="0" w:color="auto"/>
        <w:left w:val="none" w:sz="0" w:space="0" w:color="auto"/>
        <w:bottom w:val="none" w:sz="0" w:space="0" w:color="auto"/>
        <w:right w:val="none" w:sz="0" w:space="0" w:color="auto"/>
      </w:divBdr>
    </w:div>
    <w:div w:id="1825047167">
      <w:bodyDiv w:val="1"/>
      <w:marLeft w:val="0"/>
      <w:marRight w:val="0"/>
      <w:marTop w:val="0"/>
      <w:marBottom w:val="0"/>
      <w:divBdr>
        <w:top w:val="none" w:sz="0" w:space="0" w:color="auto"/>
        <w:left w:val="none" w:sz="0" w:space="0" w:color="auto"/>
        <w:bottom w:val="none" w:sz="0" w:space="0" w:color="auto"/>
        <w:right w:val="none" w:sz="0" w:space="0" w:color="auto"/>
      </w:divBdr>
    </w:div>
    <w:div w:id="1825076556">
      <w:bodyDiv w:val="1"/>
      <w:marLeft w:val="0"/>
      <w:marRight w:val="0"/>
      <w:marTop w:val="0"/>
      <w:marBottom w:val="0"/>
      <w:divBdr>
        <w:top w:val="none" w:sz="0" w:space="0" w:color="auto"/>
        <w:left w:val="none" w:sz="0" w:space="0" w:color="auto"/>
        <w:bottom w:val="none" w:sz="0" w:space="0" w:color="auto"/>
        <w:right w:val="none" w:sz="0" w:space="0" w:color="auto"/>
      </w:divBdr>
    </w:div>
    <w:div w:id="1825193620">
      <w:bodyDiv w:val="1"/>
      <w:marLeft w:val="0"/>
      <w:marRight w:val="0"/>
      <w:marTop w:val="0"/>
      <w:marBottom w:val="0"/>
      <w:divBdr>
        <w:top w:val="none" w:sz="0" w:space="0" w:color="auto"/>
        <w:left w:val="none" w:sz="0" w:space="0" w:color="auto"/>
        <w:bottom w:val="none" w:sz="0" w:space="0" w:color="auto"/>
        <w:right w:val="none" w:sz="0" w:space="0" w:color="auto"/>
      </w:divBdr>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315845">
      <w:bodyDiv w:val="1"/>
      <w:marLeft w:val="0"/>
      <w:marRight w:val="0"/>
      <w:marTop w:val="0"/>
      <w:marBottom w:val="0"/>
      <w:divBdr>
        <w:top w:val="none" w:sz="0" w:space="0" w:color="auto"/>
        <w:left w:val="none" w:sz="0" w:space="0" w:color="auto"/>
        <w:bottom w:val="none" w:sz="0" w:space="0" w:color="auto"/>
        <w:right w:val="none" w:sz="0" w:space="0" w:color="auto"/>
      </w:divBdr>
    </w:div>
    <w:div w:id="1825462567">
      <w:bodyDiv w:val="1"/>
      <w:marLeft w:val="0"/>
      <w:marRight w:val="0"/>
      <w:marTop w:val="0"/>
      <w:marBottom w:val="0"/>
      <w:divBdr>
        <w:top w:val="none" w:sz="0" w:space="0" w:color="auto"/>
        <w:left w:val="none" w:sz="0" w:space="0" w:color="auto"/>
        <w:bottom w:val="none" w:sz="0" w:space="0" w:color="auto"/>
        <w:right w:val="none" w:sz="0" w:space="0" w:color="auto"/>
      </w:divBdr>
    </w:div>
    <w:div w:id="1825658142">
      <w:bodyDiv w:val="1"/>
      <w:marLeft w:val="0"/>
      <w:marRight w:val="0"/>
      <w:marTop w:val="0"/>
      <w:marBottom w:val="0"/>
      <w:divBdr>
        <w:top w:val="none" w:sz="0" w:space="0" w:color="auto"/>
        <w:left w:val="none" w:sz="0" w:space="0" w:color="auto"/>
        <w:bottom w:val="none" w:sz="0" w:space="0" w:color="auto"/>
        <w:right w:val="none" w:sz="0" w:space="0" w:color="auto"/>
      </w:divBdr>
    </w:div>
    <w:div w:id="1825773378">
      <w:bodyDiv w:val="1"/>
      <w:marLeft w:val="0"/>
      <w:marRight w:val="0"/>
      <w:marTop w:val="0"/>
      <w:marBottom w:val="0"/>
      <w:divBdr>
        <w:top w:val="none" w:sz="0" w:space="0" w:color="auto"/>
        <w:left w:val="none" w:sz="0" w:space="0" w:color="auto"/>
        <w:bottom w:val="none" w:sz="0" w:space="0" w:color="auto"/>
        <w:right w:val="none" w:sz="0" w:space="0" w:color="auto"/>
      </w:divBdr>
    </w:div>
    <w:div w:id="1825780514">
      <w:bodyDiv w:val="1"/>
      <w:marLeft w:val="0"/>
      <w:marRight w:val="0"/>
      <w:marTop w:val="0"/>
      <w:marBottom w:val="0"/>
      <w:divBdr>
        <w:top w:val="none" w:sz="0" w:space="0" w:color="auto"/>
        <w:left w:val="none" w:sz="0" w:space="0" w:color="auto"/>
        <w:bottom w:val="none" w:sz="0" w:space="0" w:color="auto"/>
        <w:right w:val="none" w:sz="0" w:space="0" w:color="auto"/>
      </w:divBdr>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433788">
      <w:bodyDiv w:val="1"/>
      <w:marLeft w:val="0"/>
      <w:marRight w:val="0"/>
      <w:marTop w:val="0"/>
      <w:marBottom w:val="0"/>
      <w:divBdr>
        <w:top w:val="none" w:sz="0" w:space="0" w:color="auto"/>
        <w:left w:val="none" w:sz="0" w:space="0" w:color="auto"/>
        <w:bottom w:val="none" w:sz="0" w:space="0" w:color="auto"/>
        <w:right w:val="none" w:sz="0" w:space="0" w:color="auto"/>
      </w:divBdr>
    </w:div>
    <w:div w:id="1826505905">
      <w:bodyDiv w:val="1"/>
      <w:marLeft w:val="0"/>
      <w:marRight w:val="0"/>
      <w:marTop w:val="0"/>
      <w:marBottom w:val="0"/>
      <w:divBdr>
        <w:top w:val="none" w:sz="0" w:space="0" w:color="auto"/>
        <w:left w:val="none" w:sz="0" w:space="0" w:color="auto"/>
        <w:bottom w:val="none" w:sz="0" w:space="0" w:color="auto"/>
        <w:right w:val="none" w:sz="0" w:space="0" w:color="auto"/>
      </w:divBdr>
    </w:div>
    <w:div w:id="1826625719">
      <w:bodyDiv w:val="1"/>
      <w:marLeft w:val="0"/>
      <w:marRight w:val="0"/>
      <w:marTop w:val="0"/>
      <w:marBottom w:val="0"/>
      <w:divBdr>
        <w:top w:val="none" w:sz="0" w:space="0" w:color="auto"/>
        <w:left w:val="none" w:sz="0" w:space="0" w:color="auto"/>
        <w:bottom w:val="none" w:sz="0" w:space="0" w:color="auto"/>
        <w:right w:val="none" w:sz="0" w:space="0" w:color="auto"/>
      </w:divBdr>
    </w:div>
    <w:div w:id="1826893086">
      <w:bodyDiv w:val="1"/>
      <w:marLeft w:val="0"/>
      <w:marRight w:val="0"/>
      <w:marTop w:val="0"/>
      <w:marBottom w:val="0"/>
      <w:divBdr>
        <w:top w:val="none" w:sz="0" w:space="0" w:color="auto"/>
        <w:left w:val="none" w:sz="0" w:space="0" w:color="auto"/>
        <w:bottom w:val="none" w:sz="0" w:space="0" w:color="auto"/>
        <w:right w:val="none" w:sz="0" w:space="0" w:color="auto"/>
      </w:divBdr>
    </w:div>
    <w:div w:id="1826897248">
      <w:bodyDiv w:val="1"/>
      <w:marLeft w:val="0"/>
      <w:marRight w:val="0"/>
      <w:marTop w:val="0"/>
      <w:marBottom w:val="0"/>
      <w:divBdr>
        <w:top w:val="none" w:sz="0" w:space="0" w:color="auto"/>
        <w:left w:val="none" w:sz="0" w:space="0" w:color="auto"/>
        <w:bottom w:val="none" w:sz="0" w:space="0" w:color="auto"/>
        <w:right w:val="none" w:sz="0" w:space="0" w:color="auto"/>
      </w:divBdr>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6630">
      <w:bodyDiv w:val="1"/>
      <w:marLeft w:val="0"/>
      <w:marRight w:val="0"/>
      <w:marTop w:val="0"/>
      <w:marBottom w:val="0"/>
      <w:divBdr>
        <w:top w:val="none" w:sz="0" w:space="0" w:color="auto"/>
        <w:left w:val="none" w:sz="0" w:space="0" w:color="auto"/>
        <w:bottom w:val="none" w:sz="0" w:space="0" w:color="auto"/>
        <w:right w:val="none" w:sz="0" w:space="0" w:color="auto"/>
      </w:divBdr>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283325">
      <w:bodyDiv w:val="1"/>
      <w:marLeft w:val="0"/>
      <w:marRight w:val="0"/>
      <w:marTop w:val="0"/>
      <w:marBottom w:val="0"/>
      <w:divBdr>
        <w:top w:val="none" w:sz="0" w:space="0" w:color="auto"/>
        <w:left w:val="none" w:sz="0" w:space="0" w:color="auto"/>
        <w:bottom w:val="none" w:sz="0" w:space="0" w:color="auto"/>
        <w:right w:val="none" w:sz="0" w:space="0" w:color="auto"/>
      </w:divBdr>
    </w:div>
    <w:div w:id="1827435436">
      <w:bodyDiv w:val="1"/>
      <w:marLeft w:val="0"/>
      <w:marRight w:val="0"/>
      <w:marTop w:val="0"/>
      <w:marBottom w:val="0"/>
      <w:divBdr>
        <w:top w:val="none" w:sz="0" w:space="0" w:color="auto"/>
        <w:left w:val="none" w:sz="0" w:space="0" w:color="auto"/>
        <w:bottom w:val="none" w:sz="0" w:space="0" w:color="auto"/>
        <w:right w:val="none" w:sz="0" w:space="0" w:color="auto"/>
      </w:divBdr>
    </w:div>
    <w:div w:id="1827478884">
      <w:bodyDiv w:val="1"/>
      <w:marLeft w:val="0"/>
      <w:marRight w:val="0"/>
      <w:marTop w:val="0"/>
      <w:marBottom w:val="0"/>
      <w:divBdr>
        <w:top w:val="none" w:sz="0" w:space="0" w:color="auto"/>
        <w:left w:val="none" w:sz="0" w:space="0" w:color="auto"/>
        <w:bottom w:val="none" w:sz="0" w:space="0" w:color="auto"/>
        <w:right w:val="none" w:sz="0" w:space="0" w:color="auto"/>
      </w:divBdr>
    </w:div>
    <w:div w:id="1827552962">
      <w:bodyDiv w:val="1"/>
      <w:marLeft w:val="0"/>
      <w:marRight w:val="0"/>
      <w:marTop w:val="0"/>
      <w:marBottom w:val="0"/>
      <w:divBdr>
        <w:top w:val="none" w:sz="0" w:space="0" w:color="auto"/>
        <w:left w:val="none" w:sz="0" w:space="0" w:color="auto"/>
        <w:bottom w:val="none" w:sz="0" w:space="0" w:color="auto"/>
        <w:right w:val="none" w:sz="0" w:space="0" w:color="auto"/>
      </w:divBdr>
    </w:div>
    <w:div w:id="1827670015">
      <w:bodyDiv w:val="1"/>
      <w:marLeft w:val="0"/>
      <w:marRight w:val="0"/>
      <w:marTop w:val="0"/>
      <w:marBottom w:val="0"/>
      <w:divBdr>
        <w:top w:val="none" w:sz="0" w:space="0" w:color="auto"/>
        <w:left w:val="none" w:sz="0" w:space="0" w:color="auto"/>
        <w:bottom w:val="none" w:sz="0" w:space="0" w:color="auto"/>
        <w:right w:val="none" w:sz="0" w:space="0" w:color="auto"/>
      </w:divBdr>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7743498">
      <w:bodyDiv w:val="1"/>
      <w:marLeft w:val="0"/>
      <w:marRight w:val="0"/>
      <w:marTop w:val="0"/>
      <w:marBottom w:val="0"/>
      <w:divBdr>
        <w:top w:val="none" w:sz="0" w:space="0" w:color="auto"/>
        <w:left w:val="none" w:sz="0" w:space="0" w:color="auto"/>
        <w:bottom w:val="none" w:sz="0" w:space="0" w:color="auto"/>
        <w:right w:val="none" w:sz="0" w:space="0" w:color="auto"/>
      </w:divBdr>
    </w:div>
    <w:div w:id="1827747791">
      <w:bodyDiv w:val="1"/>
      <w:marLeft w:val="0"/>
      <w:marRight w:val="0"/>
      <w:marTop w:val="0"/>
      <w:marBottom w:val="0"/>
      <w:divBdr>
        <w:top w:val="none" w:sz="0" w:space="0" w:color="auto"/>
        <w:left w:val="none" w:sz="0" w:space="0" w:color="auto"/>
        <w:bottom w:val="none" w:sz="0" w:space="0" w:color="auto"/>
        <w:right w:val="none" w:sz="0" w:space="0" w:color="auto"/>
      </w:divBdr>
    </w:div>
    <w:div w:id="1827823204">
      <w:bodyDiv w:val="1"/>
      <w:marLeft w:val="0"/>
      <w:marRight w:val="0"/>
      <w:marTop w:val="0"/>
      <w:marBottom w:val="0"/>
      <w:divBdr>
        <w:top w:val="none" w:sz="0" w:space="0" w:color="auto"/>
        <w:left w:val="none" w:sz="0" w:space="0" w:color="auto"/>
        <w:bottom w:val="none" w:sz="0" w:space="0" w:color="auto"/>
        <w:right w:val="none" w:sz="0" w:space="0" w:color="auto"/>
      </w:divBdr>
    </w:div>
    <w:div w:id="1828087615">
      <w:bodyDiv w:val="1"/>
      <w:marLeft w:val="0"/>
      <w:marRight w:val="0"/>
      <w:marTop w:val="0"/>
      <w:marBottom w:val="0"/>
      <w:divBdr>
        <w:top w:val="none" w:sz="0" w:space="0" w:color="auto"/>
        <w:left w:val="none" w:sz="0" w:space="0" w:color="auto"/>
        <w:bottom w:val="none" w:sz="0" w:space="0" w:color="auto"/>
        <w:right w:val="none" w:sz="0" w:space="0" w:color="auto"/>
      </w:divBdr>
    </w:div>
    <w:div w:id="1828089496">
      <w:bodyDiv w:val="1"/>
      <w:marLeft w:val="0"/>
      <w:marRight w:val="0"/>
      <w:marTop w:val="0"/>
      <w:marBottom w:val="0"/>
      <w:divBdr>
        <w:top w:val="none" w:sz="0" w:space="0" w:color="auto"/>
        <w:left w:val="none" w:sz="0" w:space="0" w:color="auto"/>
        <w:bottom w:val="none" w:sz="0" w:space="0" w:color="auto"/>
        <w:right w:val="none" w:sz="0" w:space="0" w:color="auto"/>
      </w:divBdr>
    </w:div>
    <w:div w:id="1828090802">
      <w:bodyDiv w:val="1"/>
      <w:marLeft w:val="0"/>
      <w:marRight w:val="0"/>
      <w:marTop w:val="0"/>
      <w:marBottom w:val="0"/>
      <w:divBdr>
        <w:top w:val="none" w:sz="0" w:space="0" w:color="auto"/>
        <w:left w:val="none" w:sz="0" w:space="0" w:color="auto"/>
        <w:bottom w:val="none" w:sz="0" w:space="0" w:color="auto"/>
        <w:right w:val="none" w:sz="0" w:space="0" w:color="auto"/>
      </w:divBdr>
    </w:div>
    <w:div w:id="1828133581">
      <w:bodyDiv w:val="1"/>
      <w:marLeft w:val="0"/>
      <w:marRight w:val="0"/>
      <w:marTop w:val="0"/>
      <w:marBottom w:val="0"/>
      <w:divBdr>
        <w:top w:val="none" w:sz="0" w:space="0" w:color="auto"/>
        <w:left w:val="none" w:sz="0" w:space="0" w:color="auto"/>
        <w:bottom w:val="none" w:sz="0" w:space="0" w:color="auto"/>
        <w:right w:val="none" w:sz="0" w:space="0" w:color="auto"/>
      </w:divBdr>
    </w:div>
    <w:div w:id="1828278585">
      <w:bodyDiv w:val="1"/>
      <w:marLeft w:val="0"/>
      <w:marRight w:val="0"/>
      <w:marTop w:val="0"/>
      <w:marBottom w:val="0"/>
      <w:divBdr>
        <w:top w:val="none" w:sz="0" w:space="0" w:color="auto"/>
        <w:left w:val="none" w:sz="0" w:space="0" w:color="auto"/>
        <w:bottom w:val="none" w:sz="0" w:space="0" w:color="auto"/>
        <w:right w:val="none" w:sz="0" w:space="0" w:color="auto"/>
      </w:divBdr>
    </w:div>
    <w:div w:id="1828280908">
      <w:bodyDiv w:val="1"/>
      <w:marLeft w:val="0"/>
      <w:marRight w:val="0"/>
      <w:marTop w:val="0"/>
      <w:marBottom w:val="0"/>
      <w:divBdr>
        <w:top w:val="none" w:sz="0" w:space="0" w:color="auto"/>
        <w:left w:val="none" w:sz="0" w:space="0" w:color="auto"/>
        <w:bottom w:val="none" w:sz="0" w:space="0" w:color="auto"/>
        <w:right w:val="none" w:sz="0" w:space="0" w:color="auto"/>
      </w:divBdr>
    </w:div>
    <w:div w:id="1828399067">
      <w:bodyDiv w:val="1"/>
      <w:marLeft w:val="0"/>
      <w:marRight w:val="0"/>
      <w:marTop w:val="0"/>
      <w:marBottom w:val="0"/>
      <w:divBdr>
        <w:top w:val="none" w:sz="0" w:space="0" w:color="auto"/>
        <w:left w:val="none" w:sz="0" w:space="0" w:color="auto"/>
        <w:bottom w:val="none" w:sz="0" w:space="0" w:color="auto"/>
        <w:right w:val="none" w:sz="0" w:space="0" w:color="auto"/>
      </w:divBdr>
    </w:div>
    <w:div w:id="1828478505">
      <w:bodyDiv w:val="1"/>
      <w:marLeft w:val="0"/>
      <w:marRight w:val="0"/>
      <w:marTop w:val="0"/>
      <w:marBottom w:val="0"/>
      <w:divBdr>
        <w:top w:val="none" w:sz="0" w:space="0" w:color="auto"/>
        <w:left w:val="none" w:sz="0" w:space="0" w:color="auto"/>
        <w:bottom w:val="none" w:sz="0" w:space="0" w:color="auto"/>
        <w:right w:val="none" w:sz="0" w:space="0" w:color="auto"/>
      </w:divBdr>
    </w:div>
    <w:div w:id="1828545213">
      <w:bodyDiv w:val="1"/>
      <w:marLeft w:val="0"/>
      <w:marRight w:val="0"/>
      <w:marTop w:val="0"/>
      <w:marBottom w:val="0"/>
      <w:divBdr>
        <w:top w:val="none" w:sz="0" w:space="0" w:color="auto"/>
        <w:left w:val="none" w:sz="0" w:space="0" w:color="auto"/>
        <w:bottom w:val="none" w:sz="0" w:space="0" w:color="auto"/>
        <w:right w:val="none" w:sz="0" w:space="0" w:color="auto"/>
      </w:divBdr>
    </w:div>
    <w:div w:id="1828669688">
      <w:bodyDiv w:val="1"/>
      <w:marLeft w:val="0"/>
      <w:marRight w:val="0"/>
      <w:marTop w:val="0"/>
      <w:marBottom w:val="0"/>
      <w:divBdr>
        <w:top w:val="none" w:sz="0" w:space="0" w:color="auto"/>
        <w:left w:val="none" w:sz="0" w:space="0" w:color="auto"/>
        <w:bottom w:val="none" w:sz="0" w:space="0" w:color="auto"/>
        <w:right w:val="none" w:sz="0" w:space="0" w:color="auto"/>
      </w:divBdr>
    </w:div>
    <w:div w:id="1828741607">
      <w:bodyDiv w:val="1"/>
      <w:marLeft w:val="0"/>
      <w:marRight w:val="0"/>
      <w:marTop w:val="0"/>
      <w:marBottom w:val="0"/>
      <w:divBdr>
        <w:top w:val="none" w:sz="0" w:space="0" w:color="auto"/>
        <w:left w:val="none" w:sz="0" w:space="0" w:color="auto"/>
        <w:bottom w:val="none" w:sz="0" w:space="0" w:color="auto"/>
        <w:right w:val="none" w:sz="0" w:space="0" w:color="auto"/>
      </w:divBdr>
    </w:div>
    <w:div w:id="1828978845">
      <w:bodyDiv w:val="1"/>
      <w:marLeft w:val="0"/>
      <w:marRight w:val="0"/>
      <w:marTop w:val="0"/>
      <w:marBottom w:val="0"/>
      <w:divBdr>
        <w:top w:val="none" w:sz="0" w:space="0" w:color="auto"/>
        <w:left w:val="none" w:sz="0" w:space="0" w:color="auto"/>
        <w:bottom w:val="none" w:sz="0" w:space="0" w:color="auto"/>
        <w:right w:val="none" w:sz="0" w:space="0" w:color="auto"/>
      </w:divBdr>
    </w:div>
    <w:div w:id="1828980321">
      <w:bodyDiv w:val="1"/>
      <w:marLeft w:val="0"/>
      <w:marRight w:val="0"/>
      <w:marTop w:val="0"/>
      <w:marBottom w:val="0"/>
      <w:divBdr>
        <w:top w:val="none" w:sz="0" w:space="0" w:color="auto"/>
        <w:left w:val="none" w:sz="0" w:space="0" w:color="auto"/>
        <w:bottom w:val="none" w:sz="0" w:space="0" w:color="auto"/>
        <w:right w:val="none" w:sz="0" w:space="0" w:color="auto"/>
      </w:divBdr>
    </w:div>
    <w:div w:id="1828982978">
      <w:bodyDiv w:val="1"/>
      <w:marLeft w:val="0"/>
      <w:marRight w:val="0"/>
      <w:marTop w:val="0"/>
      <w:marBottom w:val="0"/>
      <w:divBdr>
        <w:top w:val="none" w:sz="0" w:space="0" w:color="auto"/>
        <w:left w:val="none" w:sz="0" w:space="0" w:color="auto"/>
        <w:bottom w:val="none" w:sz="0" w:space="0" w:color="auto"/>
        <w:right w:val="none" w:sz="0" w:space="0" w:color="auto"/>
      </w:divBdr>
    </w:div>
    <w:div w:id="1829398067">
      <w:bodyDiv w:val="1"/>
      <w:marLeft w:val="0"/>
      <w:marRight w:val="0"/>
      <w:marTop w:val="0"/>
      <w:marBottom w:val="0"/>
      <w:divBdr>
        <w:top w:val="none" w:sz="0" w:space="0" w:color="auto"/>
        <w:left w:val="none" w:sz="0" w:space="0" w:color="auto"/>
        <w:bottom w:val="none" w:sz="0" w:space="0" w:color="auto"/>
        <w:right w:val="none" w:sz="0" w:space="0" w:color="auto"/>
      </w:divBdr>
    </w:div>
    <w:div w:id="1829437527">
      <w:bodyDiv w:val="1"/>
      <w:marLeft w:val="0"/>
      <w:marRight w:val="0"/>
      <w:marTop w:val="0"/>
      <w:marBottom w:val="0"/>
      <w:divBdr>
        <w:top w:val="none" w:sz="0" w:space="0" w:color="auto"/>
        <w:left w:val="none" w:sz="0" w:space="0" w:color="auto"/>
        <w:bottom w:val="none" w:sz="0" w:space="0" w:color="auto"/>
        <w:right w:val="none" w:sz="0" w:space="0" w:color="auto"/>
      </w:divBdr>
    </w:div>
    <w:div w:id="1829442100">
      <w:bodyDiv w:val="1"/>
      <w:marLeft w:val="0"/>
      <w:marRight w:val="0"/>
      <w:marTop w:val="0"/>
      <w:marBottom w:val="0"/>
      <w:divBdr>
        <w:top w:val="none" w:sz="0" w:space="0" w:color="auto"/>
        <w:left w:val="none" w:sz="0" w:space="0" w:color="auto"/>
        <w:bottom w:val="none" w:sz="0" w:space="0" w:color="auto"/>
        <w:right w:val="none" w:sz="0" w:space="0" w:color="auto"/>
      </w:divBdr>
    </w:div>
    <w:div w:id="1829516608">
      <w:bodyDiv w:val="1"/>
      <w:marLeft w:val="0"/>
      <w:marRight w:val="0"/>
      <w:marTop w:val="0"/>
      <w:marBottom w:val="0"/>
      <w:divBdr>
        <w:top w:val="none" w:sz="0" w:space="0" w:color="auto"/>
        <w:left w:val="none" w:sz="0" w:space="0" w:color="auto"/>
        <w:bottom w:val="none" w:sz="0" w:space="0" w:color="auto"/>
        <w:right w:val="none" w:sz="0" w:space="0" w:color="auto"/>
      </w:divBdr>
    </w:div>
    <w:div w:id="1829592409">
      <w:bodyDiv w:val="1"/>
      <w:marLeft w:val="0"/>
      <w:marRight w:val="0"/>
      <w:marTop w:val="0"/>
      <w:marBottom w:val="0"/>
      <w:divBdr>
        <w:top w:val="none" w:sz="0" w:space="0" w:color="auto"/>
        <w:left w:val="none" w:sz="0" w:space="0" w:color="auto"/>
        <w:bottom w:val="none" w:sz="0" w:space="0" w:color="auto"/>
        <w:right w:val="none" w:sz="0" w:space="0" w:color="auto"/>
      </w:divBdr>
    </w:div>
    <w:div w:id="1829832090">
      <w:bodyDiv w:val="1"/>
      <w:marLeft w:val="0"/>
      <w:marRight w:val="0"/>
      <w:marTop w:val="0"/>
      <w:marBottom w:val="0"/>
      <w:divBdr>
        <w:top w:val="none" w:sz="0" w:space="0" w:color="auto"/>
        <w:left w:val="none" w:sz="0" w:space="0" w:color="auto"/>
        <w:bottom w:val="none" w:sz="0" w:space="0" w:color="auto"/>
        <w:right w:val="none" w:sz="0" w:space="0" w:color="auto"/>
      </w:divBdr>
    </w:div>
    <w:div w:id="1829974478">
      <w:bodyDiv w:val="1"/>
      <w:marLeft w:val="0"/>
      <w:marRight w:val="0"/>
      <w:marTop w:val="0"/>
      <w:marBottom w:val="0"/>
      <w:divBdr>
        <w:top w:val="none" w:sz="0" w:space="0" w:color="auto"/>
        <w:left w:val="none" w:sz="0" w:space="0" w:color="auto"/>
        <w:bottom w:val="none" w:sz="0" w:space="0" w:color="auto"/>
        <w:right w:val="none" w:sz="0" w:space="0" w:color="auto"/>
      </w:divBdr>
    </w:div>
    <w:div w:id="1829980284">
      <w:bodyDiv w:val="1"/>
      <w:marLeft w:val="0"/>
      <w:marRight w:val="0"/>
      <w:marTop w:val="0"/>
      <w:marBottom w:val="0"/>
      <w:divBdr>
        <w:top w:val="none" w:sz="0" w:space="0" w:color="auto"/>
        <w:left w:val="none" w:sz="0" w:space="0" w:color="auto"/>
        <w:bottom w:val="none" w:sz="0" w:space="0" w:color="auto"/>
        <w:right w:val="none" w:sz="0" w:space="0" w:color="auto"/>
      </w:divBdr>
    </w:div>
    <w:div w:id="1830167595">
      <w:bodyDiv w:val="1"/>
      <w:marLeft w:val="0"/>
      <w:marRight w:val="0"/>
      <w:marTop w:val="0"/>
      <w:marBottom w:val="0"/>
      <w:divBdr>
        <w:top w:val="none" w:sz="0" w:space="0" w:color="auto"/>
        <w:left w:val="none" w:sz="0" w:space="0" w:color="auto"/>
        <w:bottom w:val="none" w:sz="0" w:space="0" w:color="auto"/>
        <w:right w:val="none" w:sz="0" w:space="0" w:color="auto"/>
      </w:divBdr>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0443613">
      <w:bodyDiv w:val="1"/>
      <w:marLeft w:val="0"/>
      <w:marRight w:val="0"/>
      <w:marTop w:val="0"/>
      <w:marBottom w:val="0"/>
      <w:divBdr>
        <w:top w:val="none" w:sz="0" w:space="0" w:color="auto"/>
        <w:left w:val="none" w:sz="0" w:space="0" w:color="auto"/>
        <w:bottom w:val="none" w:sz="0" w:space="0" w:color="auto"/>
        <w:right w:val="none" w:sz="0" w:space="0" w:color="auto"/>
      </w:divBdr>
    </w:div>
    <w:div w:id="1830707719">
      <w:bodyDiv w:val="1"/>
      <w:marLeft w:val="0"/>
      <w:marRight w:val="0"/>
      <w:marTop w:val="0"/>
      <w:marBottom w:val="0"/>
      <w:divBdr>
        <w:top w:val="none" w:sz="0" w:space="0" w:color="auto"/>
        <w:left w:val="none" w:sz="0" w:space="0" w:color="auto"/>
        <w:bottom w:val="none" w:sz="0" w:space="0" w:color="auto"/>
        <w:right w:val="none" w:sz="0" w:space="0" w:color="auto"/>
      </w:divBdr>
    </w:div>
    <w:div w:id="1830754507">
      <w:bodyDiv w:val="1"/>
      <w:marLeft w:val="0"/>
      <w:marRight w:val="0"/>
      <w:marTop w:val="0"/>
      <w:marBottom w:val="0"/>
      <w:divBdr>
        <w:top w:val="none" w:sz="0" w:space="0" w:color="auto"/>
        <w:left w:val="none" w:sz="0" w:space="0" w:color="auto"/>
        <w:bottom w:val="none" w:sz="0" w:space="0" w:color="auto"/>
        <w:right w:val="none" w:sz="0" w:space="0" w:color="auto"/>
      </w:divBdr>
    </w:div>
    <w:div w:id="1830822447">
      <w:bodyDiv w:val="1"/>
      <w:marLeft w:val="0"/>
      <w:marRight w:val="0"/>
      <w:marTop w:val="0"/>
      <w:marBottom w:val="0"/>
      <w:divBdr>
        <w:top w:val="none" w:sz="0" w:space="0" w:color="auto"/>
        <w:left w:val="none" w:sz="0" w:space="0" w:color="auto"/>
        <w:bottom w:val="none" w:sz="0" w:space="0" w:color="auto"/>
        <w:right w:val="none" w:sz="0" w:space="0" w:color="auto"/>
      </w:divBdr>
    </w:div>
    <w:div w:id="1830974242">
      <w:bodyDiv w:val="1"/>
      <w:marLeft w:val="0"/>
      <w:marRight w:val="0"/>
      <w:marTop w:val="0"/>
      <w:marBottom w:val="0"/>
      <w:divBdr>
        <w:top w:val="none" w:sz="0" w:space="0" w:color="auto"/>
        <w:left w:val="none" w:sz="0" w:space="0" w:color="auto"/>
        <w:bottom w:val="none" w:sz="0" w:space="0" w:color="auto"/>
        <w:right w:val="none" w:sz="0" w:space="0" w:color="auto"/>
      </w:divBdr>
    </w:div>
    <w:div w:id="1831095689">
      <w:bodyDiv w:val="1"/>
      <w:marLeft w:val="0"/>
      <w:marRight w:val="0"/>
      <w:marTop w:val="0"/>
      <w:marBottom w:val="0"/>
      <w:divBdr>
        <w:top w:val="none" w:sz="0" w:space="0" w:color="auto"/>
        <w:left w:val="none" w:sz="0" w:space="0" w:color="auto"/>
        <w:bottom w:val="none" w:sz="0" w:space="0" w:color="auto"/>
        <w:right w:val="none" w:sz="0" w:space="0" w:color="auto"/>
      </w:divBdr>
    </w:div>
    <w:div w:id="1831097854">
      <w:bodyDiv w:val="1"/>
      <w:marLeft w:val="0"/>
      <w:marRight w:val="0"/>
      <w:marTop w:val="0"/>
      <w:marBottom w:val="0"/>
      <w:divBdr>
        <w:top w:val="none" w:sz="0" w:space="0" w:color="auto"/>
        <w:left w:val="none" w:sz="0" w:space="0" w:color="auto"/>
        <w:bottom w:val="none" w:sz="0" w:space="0" w:color="auto"/>
        <w:right w:val="none" w:sz="0" w:space="0" w:color="auto"/>
      </w:divBdr>
    </w:div>
    <w:div w:id="1831363583">
      <w:bodyDiv w:val="1"/>
      <w:marLeft w:val="0"/>
      <w:marRight w:val="0"/>
      <w:marTop w:val="0"/>
      <w:marBottom w:val="0"/>
      <w:divBdr>
        <w:top w:val="none" w:sz="0" w:space="0" w:color="auto"/>
        <w:left w:val="none" w:sz="0" w:space="0" w:color="auto"/>
        <w:bottom w:val="none" w:sz="0" w:space="0" w:color="auto"/>
        <w:right w:val="none" w:sz="0" w:space="0" w:color="auto"/>
      </w:divBdr>
    </w:div>
    <w:div w:id="1831601167">
      <w:bodyDiv w:val="1"/>
      <w:marLeft w:val="0"/>
      <w:marRight w:val="0"/>
      <w:marTop w:val="0"/>
      <w:marBottom w:val="0"/>
      <w:divBdr>
        <w:top w:val="none" w:sz="0" w:space="0" w:color="auto"/>
        <w:left w:val="none" w:sz="0" w:space="0" w:color="auto"/>
        <w:bottom w:val="none" w:sz="0" w:space="0" w:color="auto"/>
        <w:right w:val="none" w:sz="0" w:space="0" w:color="auto"/>
      </w:divBdr>
      <w:divsChild>
        <w:div w:id="336926184">
          <w:marLeft w:val="0"/>
          <w:marRight w:val="0"/>
          <w:marTop w:val="0"/>
          <w:marBottom w:val="0"/>
          <w:divBdr>
            <w:top w:val="none" w:sz="0" w:space="0" w:color="auto"/>
            <w:left w:val="none" w:sz="0" w:space="0" w:color="auto"/>
            <w:bottom w:val="none" w:sz="0" w:space="0" w:color="auto"/>
            <w:right w:val="none" w:sz="0" w:space="0" w:color="auto"/>
          </w:divBdr>
          <w:divsChild>
            <w:div w:id="206806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2863">
      <w:bodyDiv w:val="1"/>
      <w:marLeft w:val="0"/>
      <w:marRight w:val="0"/>
      <w:marTop w:val="0"/>
      <w:marBottom w:val="0"/>
      <w:divBdr>
        <w:top w:val="none" w:sz="0" w:space="0" w:color="auto"/>
        <w:left w:val="none" w:sz="0" w:space="0" w:color="auto"/>
        <w:bottom w:val="none" w:sz="0" w:space="0" w:color="auto"/>
        <w:right w:val="none" w:sz="0" w:space="0" w:color="auto"/>
      </w:divBdr>
    </w:div>
    <w:div w:id="1832091099">
      <w:bodyDiv w:val="1"/>
      <w:marLeft w:val="0"/>
      <w:marRight w:val="0"/>
      <w:marTop w:val="0"/>
      <w:marBottom w:val="0"/>
      <w:divBdr>
        <w:top w:val="none" w:sz="0" w:space="0" w:color="auto"/>
        <w:left w:val="none" w:sz="0" w:space="0" w:color="auto"/>
        <w:bottom w:val="none" w:sz="0" w:space="0" w:color="auto"/>
        <w:right w:val="none" w:sz="0" w:space="0" w:color="auto"/>
      </w:divBdr>
    </w:div>
    <w:div w:id="1832133326">
      <w:bodyDiv w:val="1"/>
      <w:marLeft w:val="0"/>
      <w:marRight w:val="0"/>
      <w:marTop w:val="0"/>
      <w:marBottom w:val="0"/>
      <w:divBdr>
        <w:top w:val="none" w:sz="0" w:space="0" w:color="auto"/>
        <w:left w:val="none" w:sz="0" w:space="0" w:color="auto"/>
        <w:bottom w:val="none" w:sz="0" w:space="0" w:color="auto"/>
        <w:right w:val="none" w:sz="0" w:space="0" w:color="auto"/>
      </w:divBdr>
    </w:div>
    <w:div w:id="1832286293">
      <w:bodyDiv w:val="1"/>
      <w:marLeft w:val="0"/>
      <w:marRight w:val="0"/>
      <w:marTop w:val="0"/>
      <w:marBottom w:val="0"/>
      <w:divBdr>
        <w:top w:val="none" w:sz="0" w:space="0" w:color="auto"/>
        <w:left w:val="none" w:sz="0" w:space="0" w:color="auto"/>
        <w:bottom w:val="none" w:sz="0" w:space="0" w:color="auto"/>
        <w:right w:val="none" w:sz="0" w:space="0" w:color="auto"/>
      </w:divBdr>
    </w:div>
    <w:div w:id="1832598518">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3175466">
      <w:bodyDiv w:val="1"/>
      <w:marLeft w:val="0"/>
      <w:marRight w:val="0"/>
      <w:marTop w:val="0"/>
      <w:marBottom w:val="0"/>
      <w:divBdr>
        <w:top w:val="none" w:sz="0" w:space="0" w:color="auto"/>
        <w:left w:val="none" w:sz="0" w:space="0" w:color="auto"/>
        <w:bottom w:val="none" w:sz="0" w:space="0" w:color="auto"/>
        <w:right w:val="none" w:sz="0" w:space="0" w:color="auto"/>
      </w:divBdr>
    </w:div>
    <w:div w:id="1833179435">
      <w:bodyDiv w:val="1"/>
      <w:marLeft w:val="0"/>
      <w:marRight w:val="0"/>
      <w:marTop w:val="0"/>
      <w:marBottom w:val="0"/>
      <w:divBdr>
        <w:top w:val="none" w:sz="0" w:space="0" w:color="auto"/>
        <w:left w:val="none" w:sz="0" w:space="0" w:color="auto"/>
        <w:bottom w:val="none" w:sz="0" w:space="0" w:color="auto"/>
        <w:right w:val="none" w:sz="0" w:space="0" w:color="auto"/>
      </w:divBdr>
    </w:div>
    <w:div w:id="1833182450">
      <w:bodyDiv w:val="1"/>
      <w:marLeft w:val="0"/>
      <w:marRight w:val="0"/>
      <w:marTop w:val="0"/>
      <w:marBottom w:val="0"/>
      <w:divBdr>
        <w:top w:val="none" w:sz="0" w:space="0" w:color="auto"/>
        <w:left w:val="none" w:sz="0" w:space="0" w:color="auto"/>
        <w:bottom w:val="none" w:sz="0" w:space="0" w:color="auto"/>
        <w:right w:val="none" w:sz="0" w:space="0" w:color="auto"/>
      </w:divBdr>
    </w:div>
    <w:div w:id="1833183896">
      <w:bodyDiv w:val="1"/>
      <w:marLeft w:val="0"/>
      <w:marRight w:val="0"/>
      <w:marTop w:val="0"/>
      <w:marBottom w:val="0"/>
      <w:divBdr>
        <w:top w:val="none" w:sz="0" w:space="0" w:color="auto"/>
        <w:left w:val="none" w:sz="0" w:space="0" w:color="auto"/>
        <w:bottom w:val="none" w:sz="0" w:space="0" w:color="auto"/>
        <w:right w:val="none" w:sz="0" w:space="0" w:color="auto"/>
      </w:divBdr>
    </w:div>
    <w:div w:id="1833331518">
      <w:bodyDiv w:val="1"/>
      <w:marLeft w:val="0"/>
      <w:marRight w:val="0"/>
      <w:marTop w:val="0"/>
      <w:marBottom w:val="0"/>
      <w:divBdr>
        <w:top w:val="none" w:sz="0" w:space="0" w:color="auto"/>
        <w:left w:val="none" w:sz="0" w:space="0" w:color="auto"/>
        <w:bottom w:val="none" w:sz="0" w:space="0" w:color="auto"/>
        <w:right w:val="none" w:sz="0" w:space="0" w:color="auto"/>
      </w:divBdr>
    </w:div>
    <w:div w:id="1833521112">
      <w:bodyDiv w:val="1"/>
      <w:marLeft w:val="0"/>
      <w:marRight w:val="0"/>
      <w:marTop w:val="0"/>
      <w:marBottom w:val="0"/>
      <w:divBdr>
        <w:top w:val="none" w:sz="0" w:space="0" w:color="auto"/>
        <w:left w:val="none" w:sz="0" w:space="0" w:color="auto"/>
        <w:bottom w:val="none" w:sz="0" w:space="0" w:color="auto"/>
        <w:right w:val="none" w:sz="0" w:space="0" w:color="auto"/>
      </w:divBdr>
    </w:div>
    <w:div w:id="1833526284">
      <w:bodyDiv w:val="1"/>
      <w:marLeft w:val="0"/>
      <w:marRight w:val="0"/>
      <w:marTop w:val="0"/>
      <w:marBottom w:val="0"/>
      <w:divBdr>
        <w:top w:val="none" w:sz="0" w:space="0" w:color="auto"/>
        <w:left w:val="none" w:sz="0" w:space="0" w:color="auto"/>
        <w:bottom w:val="none" w:sz="0" w:space="0" w:color="auto"/>
        <w:right w:val="none" w:sz="0" w:space="0" w:color="auto"/>
      </w:divBdr>
    </w:div>
    <w:div w:id="1833762988">
      <w:bodyDiv w:val="1"/>
      <w:marLeft w:val="0"/>
      <w:marRight w:val="0"/>
      <w:marTop w:val="0"/>
      <w:marBottom w:val="0"/>
      <w:divBdr>
        <w:top w:val="none" w:sz="0" w:space="0" w:color="auto"/>
        <w:left w:val="none" w:sz="0" w:space="0" w:color="auto"/>
        <w:bottom w:val="none" w:sz="0" w:space="0" w:color="auto"/>
        <w:right w:val="none" w:sz="0" w:space="0" w:color="auto"/>
      </w:divBdr>
    </w:div>
    <w:div w:id="1833793546">
      <w:bodyDiv w:val="1"/>
      <w:marLeft w:val="0"/>
      <w:marRight w:val="0"/>
      <w:marTop w:val="0"/>
      <w:marBottom w:val="0"/>
      <w:divBdr>
        <w:top w:val="none" w:sz="0" w:space="0" w:color="auto"/>
        <w:left w:val="none" w:sz="0" w:space="0" w:color="auto"/>
        <w:bottom w:val="none" w:sz="0" w:space="0" w:color="auto"/>
        <w:right w:val="none" w:sz="0" w:space="0" w:color="auto"/>
      </w:divBdr>
    </w:div>
    <w:div w:id="1834250578">
      <w:bodyDiv w:val="1"/>
      <w:marLeft w:val="0"/>
      <w:marRight w:val="0"/>
      <w:marTop w:val="0"/>
      <w:marBottom w:val="0"/>
      <w:divBdr>
        <w:top w:val="none" w:sz="0" w:space="0" w:color="auto"/>
        <w:left w:val="none" w:sz="0" w:space="0" w:color="auto"/>
        <w:bottom w:val="none" w:sz="0" w:space="0" w:color="auto"/>
        <w:right w:val="none" w:sz="0" w:space="0" w:color="auto"/>
      </w:divBdr>
    </w:div>
    <w:div w:id="1834291734">
      <w:bodyDiv w:val="1"/>
      <w:marLeft w:val="0"/>
      <w:marRight w:val="0"/>
      <w:marTop w:val="0"/>
      <w:marBottom w:val="0"/>
      <w:divBdr>
        <w:top w:val="none" w:sz="0" w:space="0" w:color="auto"/>
        <w:left w:val="none" w:sz="0" w:space="0" w:color="auto"/>
        <w:bottom w:val="none" w:sz="0" w:space="0" w:color="auto"/>
        <w:right w:val="none" w:sz="0" w:space="0" w:color="auto"/>
      </w:divBdr>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376246">
      <w:bodyDiv w:val="1"/>
      <w:marLeft w:val="0"/>
      <w:marRight w:val="0"/>
      <w:marTop w:val="0"/>
      <w:marBottom w:val="0"/>
      <w:divBdr>
        <w:top w:val="none" w:sz="0" w:space="0" w:color="auto"/>
        <w:left w:val="none" w:sz="0" w:space="0" w:color="auto"/>
        <w:bottom w:val="none" w:sz="0" w:space="0" w:color="auto"/>
        <w:right w:val="none" w:sz="0" w:space="0" w:color="auto"/>
      </w:divBdr>
    </w:div>
    <w:div w:id="1834683498">
      <w:bodyDiv w:val="1"/>
      <w:marLeft w:val="0"/>
      <w:marRight w:val="0"/>
      <w:marTop w:val="0"/>
      <w:marBottom w:val="0"/>
      <w:divBdr>
        <w:top w:val="none" w:sz="0" w:space="0" w:color="auto"/>
        <w:left w:val="none" w:sz="0" w:space="0" w:color="auto"/>
        <w:bottom w:val="none" w:sz="0" w:space="0" w:color="auto"/>
        <w:right w:val="none" w:sz="0" w:space="0" w:color="auto"/>
      </w:divBdr>
    </w:div>
    <w:div w:id="1834756405">
      <w:bodyDiv w:val="1"/>
      <w:marLeft w:val="0"/>
      <w:marRight w:val="0"/>
      <w:marTop w:val="0"/>
      <w:marBottom w:val="0"/>
      <w:divBdr>
        <w:top w:val="none" w:sz="0" w:space="0" w:color="auto"/>
        <w:left w:val="none" w:sz="0" w:space="0" w:color="auto"/>
        <w:bottom w:val="none" w:sz="0" w:space="0" w:color="auto"/>
        <w:right w:val="none" w:sz="0" w:space="0" w:color="auto"/>
      </w:divBdr>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834339">
      <w:bodyDiv w:val="1"/>
      <w:marLeft w:val="0"/>
      <w:marRight w:val="0"/>
      <w:marTop w:val="0"/>
      <w:marBottom w:val="0"/>
      <w:divBdr>
        <w:top w:val="none" w:sz="0" w:space="0" w:color="auto"/>
        <w:left w:val="none" w:sz="0" w:space="0" w:color="auto"/>
        <w:bottom w:val="none" w:sz="0" w:space="0" w:color="auto"/>
        <w:right w:val="none" w:sz="0" w:space="0" w:color="auto"/>
      </w:divBdr>
    </w:div>
    <w:div w:id="1834953890">
      <w:bodyDiv w:val="1"/>
      <w:marLeft w:val="0"/>
      <w:marRight w:val="0"/>
      <w:marTop w:val="0"/>
      <w:marBottom w:val="0"/>
      <w:divBdr>
        <w:top w:val="none" w:sz="0" w:space="0" w:color="auto"/>
        <w:left w:val="none" w:sz="0" w:space="0" w:color="auto"/>
        <w:bottom w:val="none" w:sz="0" w:space="0" w:color="auto"/>
        <w:right w:val="none" w:sz="0" w:space="0" w:color="auto"/>
      </w:divBdr>
    </w:div>
    <w:div w:id="1835023010">
      <w:bodyDiv w:val="1"/>
      <w:marLeft w:val="0"/>
      <w:marRight w:val="0"/>
      <w:marTop w:val="0"/>
      <w:marBottom w:val="0"/>
      <w:divBdr>
        <w:top w:val="none" w:sz="0" w:space="0" w:color="auto"/>
        <w:left w:val="none" w:sz="0" w:space="0" w:color="auto"/>
        <w:bottom w:val="none" w:sz="0" w:space="0" w:color="auto"/>
        <w:right w:val="none" w:sz="0" w:space="0" w:color="auto"/>
      </w:divBdr>
    </w:div>
    <w:div w:id="1835491424">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683826">
      <w:bodyDiv w:val="1"/>
      <w:marLeft w:val="0"/>
      <w:marRight w:val="0"/>
      <w:marTop w:val="0"/>
      <w:marBottom w:val="0"/>
      <w:divBdr>
        <w:top w:val="none" w:sz="0" w:space="0" w:color="auto"/>
        <w:left w:val="none" w:sz="0" w:space="0" w:color="auto"/>
        <w:bottom w:val="none" w:sz="0" w:space="0" w:color="auto"/>
        <w:right w:val="none" w:sz="0" w:space="0" w:color="auto"/>
      </w:divBdr>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5948079">
      <w:bodyDiv w:val="1"/>
      <w:marLeft w:val="0"/>
      <w:marRight w:val="0"/>
      <w:marTop w:val="0"/>
      <w:marBottom w:val="0"/>
      <w:divBdr>
        <w:top w:val="none" w:sz="0" w:space="0" w:color="auto"/>
        <w:left w:val="none" w:sz="0" w:space="0" w:color="auto"/>
        <w:bottom w:val="none" w:sz="0" w:space="0" w:color="auto"/>
        <w:right w:val="none" w:sz="0" w:space="0" w:color="auto"/>
      </w:divBdr>
    </w:div>
    <w:div w:id="1835949741">
      <w:bodyDiv w:val="1"/>
      <w:marLeft w:val="0"/>
      <w:marRight w:val="0"/>
      <w:marTop w:val="0"/>
      <w:marBottom w:val="0"/>
      <w:divBdr>
        <w:top w:val="none" w:sz="0" w:space="0" w:color="auto"/>
        <w:left w:val="none" w:sz="0" w:space="0" w:color="auto"/>
        <w:bottom w:val="none" w:sz="0" w:space="0" w:color="auto"/>
        <w:right w:val="none" w:sz="0" w:space="0" w:color="auto"/>
      </w:divBdr>
    </w:div>
    <w:div w:id="1835996683">
      <w:bodyDiv w:val="1"/>
      <w:marLeft w:val="0"/>
      <w:marRight w:val="0"/>
      <w:marTop w:val="0"/>
      <w:marBottom w:val="0"/>
      <w:divBdr>
        <w:top w:val="none" w:sz="0" w:space="0" w:color="auto"/>
        <w:left w:val="none" w:sz="0" w:space="0" w:color="auto"/>
        <w:bottom w:val="none" w:sz="0" w:space="0" w:color="auto"/>
        <w:right w:val="none" w:sz="0" w:space="0" w:color="auto"/>
      </w:divBdr>
    </w:div>
    <w:div w:id="1835997468">
      <w:bodyDiv w:val="1"/>
      <w:marLeft w:val="0"/>
      <w:marRight w:val="0"/>
      <w:marTop w:val="0"/>
      <w:marBottom w:val="0"/>
      <w:divBdr>
        <w:top w:val="none" w:sz="0" w:space="0" w:color="auto"/>
        <w:left w:val="none" w:sz="0" w:space="0" w:color="auto"/>
        <w:bottom w:val="none" w:sz="0" w:space="0" w:color="auto"/>
        <w:right w:val="none" w:sz="0" w:space="0" w:color="auto"/>
      </w:divBdr>
    </w:div>
    <w:div w:id="1836143708">
      <w:bodyDiv w:val="1"/>
      <w:marLeft w:val="0"/>
      <w:marRight w:val="0"/>
      <w:marTop w:val="0"/>
      <w:marBottom w:val="0"/>
      <w:divBdr>
        <w:top w:val="none" w:sz="0" w:space="0" w:color="auto"/>
        <w:left w:val="none" w:sz="0" w:space="0" w:color="auto"/>
        <w:bottom w:val="none" w:sz="0" w:space="0" w:color="auto"/>
        <w:right w:val="none" w:sz="0" w:space="0" w:color="auto"/>
      </w:divBdr>
    </w:div>
    <w:div w:id="1836149274">
      <w:bodyDiv w:val="1"/>
      <w:marLeft w:val="0"/>
      <w:marRight w:val="0"/>
      <w:marTop w:val="0"/>
      <w:marBottom w:val="0"/>
      <w:divBdr>
        <w:top w:val="none" w:sz="0" w:space="0" w:color="auto"/>
        <w:left w:val="none" w:sz="0" w:space="0" w:color="auto"/>
        <w:bottom w:val="none" w:sz="0" w:space="0" w:color="auto"/>
        <w:right w:val="none" w:sz="0" w:space="0" w:color="auto"/>
      </w:divBdr>
    </w:div>
    <w:div w:id="1836217627">
      <w:bodyDiv w:val="1"/>
      <w:marLeft w:val="0"/>
      <w:marRight w:val="0"/>
      <w:marTop w:val="0"/>
      <w:marBottom w:val="0"/>
      <w:divBdr>
        <w:top w:val="none" w:sz="0" w:space="0" w:color="auto"/>
        <w:left w:val="none" w:sz="0" w:space="0" w:color="auto"/>
        <w:bottom w:val="none" w:sz="0" w:space="0" w:color="auto"/>
        <w:right w:val="none" w:sz="0" w:space="0" w:color="auto"/>
      </w:divBdr>
    </w:div>
    <w:div w:id="1836217808">
      <w:bodyDiv w:val="1"/>
      <w:marLeft w:val="0"/>
      <w:marRight w:val="0"/>
      <w:marTop w:val="0"/>
      <w:marBottom w:val="0"/>
      <w:divBdr>
        <w:top w:val="none" w:sz="0" w:space="0" w:color="auto"/>
        <w:left w:val="none" w:sz="0" w:space="0" w:color="auto"/>
        <w:bottom w:val="none" w:sz="0" w:space="0" w:color="auto"/>
        <w:right w:val="none" w:sz="0" w:space="0" w:color="auto"/>
      </w:divBdr>
    </w:div>
    <w:div w:id="1836263179">
      <w:bodyDiv w:val="1"/>
      <w:marLeft w:val="0"/>
      <w:marRight w:val="0"/>
      <w:marTop w:val="0"/>
      <w:marBottom w:val="0"/>
      <w:divBdr>
        <w:top w:val="none" w:sz="0" w:space="0" w:color="auto"/>
        <w:left w:val="none" w:sz="0" w:space="0" w:color="auto"/>
        <w:bottom w:val="none" w:sz="0" w:space="0" w:color="auto"/>
        <w:right w:val="none" w:sz="0" w:space="0" w:color="auto"/>
      </w:divBdr>
    </w:div>
    <w:div w:id="1836340428">
      <w:bodyDiv w:val="1"/>
      <w:marLeft w:val="0"/>
      <w:marRight w:val="0"/>
      <w:marTop w:val="0"/>
      <w:marBottom w:val="0"/>
      <w:divBdr>
        <w:top w:val="none" w:sz="0" w:space="0" w:color="auto"/>
        <w:left w:val="none" w:sz="0" w:space="0" w:color="auto"/>
        <w:bottom w:val="none" w:sz="0" w:space="0" w:color="auto"/>
        <w:right w:val="none" w:sz="0" w:space="0" w:color="auto"/>
      </w:divBdr>
    </w:div>
    <w:div w:id="1836726731">
      <w:bodyDiv w:val="1"/>
      <w:marLeft w:val="0"/>
      <w:marRight w:val="0"/>
      <w:marTop w:val="0"/>
      <w:marBottom w:val="0"/>
      <w:divBdr>
        <w:top w:val="none" w:sz="0" w:space="0" w:color="auto"/>
        <w:left w:val="none" w:sz="0" w:space="0" w:color="auto"/>
        <w:bottom w:val="none" w:sz="0" w:space="0" w:color="auto"/>
        <w:right w:val="none" w:sz="0" w:space="0" w:color="auto"/>
      </w:divBdr>
    </w:div>
    <w:div w:id="1836799573">
      <w:bodyDiv w:val="1"/>
      <w:marLeft w:val="0"/>
      <w:marRight w:val="0"/>
      <w:marTop w:val="0"/>
      <w:marBottom w:val="0"/>
      <w:divBdr>
        <w:top w:val="none" w:sz="0" w:space="0" w:color="auto"/>
        <w:left w:val="none" w:sz="0" w:space="0" w:color="auto"/>
        <w:bottom w:val="none" w:sz="0" w:space="0" w:color="auto"/>
        <w:right w:val="none" w:sz="0" w:space="0" w:color="auto"/>
      </w:divBdr>
    </w:div>
    <w:div w:id="1836916903">
      <w:bodyDiv w:val="1"/>
      <w:marLeft w:val="0"/>
      <w:marRight w:val="0"/>
      <w:marTop w:val="0"/>
      <w:marBottom w:val="0"/>
      <w:divBdr>
        <w:top w:val="none" w:sz="0" w:space="0" w:color="auto"/>
        <w:left w:val="none" w:sz="0" w:space="0" w:color="auto"/>
        <w:bottom w:val="none" w:sz="0" w:space="0" w:color="auto"/>
        <w:right w:val="none" w:sz="0" w:space="0" w:color="auto"/>
      </w:divBdr>
    </w:div>
    <w:div w:id="1837109354">
      <w:bodyDiv w:val="1"/>
      <w:marLeft w:val="0"/>
      <w:marRight w:val="0"/>
      <w:marTop w:val="0"/>
      <w:marBottom w:val="0"/>
      <w:divBdr>
        <w:top w:val="none" w:sz="0" w:space="0" w:color="auto"/>
        <w:left w:val="none" w:sz="0" w:space="0" w:color="auto"/>
        <w:bottom w:val="none" w:sz="0" w:space="0" w:color="auto"/>
        <w:right w:val="none" w:sz="0" w:space="0" w:color="auto"/>
      </w:divBdr>
    </w:div>
    <w:div w:id="1837112781">
      <w:bodyDiv w:val="1"/>
      <w:marLeft w:val="0"/>
      <w:marRight w:val="0"/>
      <w:marTop w:val="0"/>
      <w:marBottom w:val="0"/>
      <w:divBdr>
        <w:top w:val="none" w:sz="0" w:space="0" w:color="auto"/>
        <w:left w:val="none" w:sz="0" w:space="0" w:color="auto"/>
        <w:bottom w:val="none" w:sz="0" w:space="0" w:color="auto"/>
        <w:right w:val="none" w:sz="0" w:space="0" w:color="auto"/>
      </w:divBdr>
    </w:div>
    <w:div w:id="1837265227">
      <w:bodyDiv w:val="1"/>
      <w:marLeft w:val="0"/>
      <w:marRight w:val="0"/>
      <w:marTop w:val="0"/>
      <w:marBottom w:val="0"/>
      <w:divBdr>
        <w:top w:val="none" w:sz="0" w:space="0" w:color="auto"/>
        <w:left w:val="none" w:sz="0" w:space="0" w:color="auto"/>
        <w:bottom w:val="none" w:sz="0" w:space="0" w:color="auto"/>
        <w:right w:val="none" w:sz="0" w:space="0" w:color="auto"/>
      </w:divBdr>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3939">
      <w:bodyDiv w:val="1"/>
      <w:marLeft w:val="0"/>
      <w:marRight w:val="0"/>
      <w:marTop w:val="0"/>
      <w:marBottom w:val="0"/>
      <w:divBdr>
        <w:top w:val="none" w:sz="0" w:space="0" w:color="auto"/>
        <w:left w:val="none" w:sz="0" w:space="0" w:color="auto"/>
        <w:bottom w:val="none" w:sz="0" w:space="0" w:color="auto"/>
        <w:right w:val="none" w:sz="0" w:space="0" w:color="auto"/>
      </w:divBdr>
    </w:div>
    <w:div w:id="1837307977">
      <w:bodyDiv w:val="1"/>
      <w:marLeft w:val="0"/>
      <w:marRight w:val="0"/>
      <w:marTop w:val="0"/>
      <w:marBottom w:val="0"/>
      <w:divBdr>
        <w:top w:val="none" w:sz="0" w:space="0" w:color="auto"/>
        <w:left w:val="none" w:sz="0" w:space="0" w:color="auto"/>
        <w:bottom w:val="none" w:sz="0" w:space="0" w:color="auto"/>
        <w:right w:val="none" w:sz="0" w:space="0" w:color="auto"/>
      </w:divBdr>
    </w:div>
    <w:div w:id="1837455708">
      <w:bodyDiv w:val="1"/>
      <w:marLeft w:val="0"/>
      <w:marRight w:val="0"/>
      <w:marTop w:val="0"/>
      <w:marBottom w:val="0"/>
      <w:divBdr>
        <w:top w:val="none" w:sz="0" w:space="0" w:color="auto"/>
        <w:left w:val="none" w:sz="0" w:space="0" w:color="auto"/>
        <w:bottom w:val="none" w:sz="0" w:space="0" w:color="auto"/>
        <w:right w:val="none" w:sz="0" w:space="0" w:color="auto"/>
      </w:divBdr>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00953">
      <w:bodyDiv w:val="1"/>
      <w:marLeft w:val="0"/>
      <w:marRight w:val="0"/>
      <w:marTop w:val="0"/>
      <w:marBottom w:val="0"/>
      <w:divBdr>
        <w:top w:val="none" w:sz="0" w:space="0" w:color="auto"/>
        <w:left w:val="none" w:sz="0" w:space="0" w:color="auto"/>
        <w:bottom w:val="none" w:sz="0" w:space="0" w:color="auto"/>
        <w:right w:val="none" w:sz="0" w:space="0" w:color="auto"/>
      </w:divBdr>
    </w:div>
    <w:div w:id="1837727697">
      <w:bodyDiv w:val="1"/>
      <w:marLeft w:val="0"/>
      <w:marRight w:val="0"/>
      <w:marTop w:val="0"/>
      <w:marBottom w:val="0"/>
      <w:divBdr>
        <w:top w:val="none" w:sz="0" w:space="0" w:color="auto"/>
        <w:left w:val="none" w:sz="0" w:space="0" w:color="auto"/>
        <w:bottom w:val="none" w:sz="0" w:space="0" w:color="auto"/>
        <w:right w:val="none" w:sz="0" w:space="0" w:color="auto"/>
      </w:divBdr>
    </w:div>
    <w:div w:id="1837839056">
      <w:bodyDiv w:val="1"/>
      <w:marLeft w:val="0"/>
      <w:marRight w:val="0"/>
      <w:marTop w:val="0"/>
      <w:marBottom w:val="0"/>
      <w:divBdr>
        <w:top w:val="none" w:sz="0" w:space="0" w:color="auto"/>
        <w:left w:val="none" w:sz="0" w:space="0" w:color="auto"/>
        <w:bottom w:val="none" w:sz="0" w:space="0" w:color="auto"/>
        <w:right w:val="none" w:sz="0" w:space="0" w:color="auto"/>
      </w:divBdr>
    </w:div>
    <w:div w:id="1838567492">
      <w:bodyDiv w:val="1"/>
      <w:marLeft w:val="0"/>
      <w:marRight w:val="0"/>
      <w:marTop w:val="0"/>
      <w:marBottom w:val="0"/>
      <w:divBdr>
        <w:top w:val="none" w:sz="0" w:space="0" w:color="auto"/>
        <w:left w:val="none" w:sz="0" w:space="0" w:color="auto"/>
        <w:bottom w:val="none" w:sz="0" w:space="0" w:color="auto"/>
        <w:right w:val="none" w:sz="0" w:space="0" w:color="auto"/>
      </w:divBdr>
    </w:div>
    <w:div w:id="1838766954">
      <w:bodyDiv w:val="1"/>
      <w:marLeft w:val="0"/>
      <w:marRight w:val="0"/>
      <w:marTop w:val="0"/>
      <w:marBottom w:val="0"/>
      <w:divBdr>
        <w:top w:val="none" w:sz="0" w:space="0" w:color="auto"/>
        <w:left w:val="none" w:sz="0" w:space="0" w:color="auto"/>
        <w:bottom w:val="none" w:sz="0" w:space="0" w:color="auto"/>
        <w:right w:val="none" w:sz="0" w:space="0" w:color="auto"/>
      </w:divBdr>
    </w:div>
    <w:div w:id="1838957737">
      <w:bodyDiv w:val="1"/>
      <w:marLeft w:val="0"/>
      <w:marRight w:val="0"/>
      <w:marTop w:val="0"/>
      <w:marBottom w:val="0"/>
      <w:divBdr>
        <w:top w:val="none" w:sz="0" w:space="0" w:color="auto"/>
        <w:left w:val="none" w:sz="0" w:space="0" w:color="auto"/>
        <w:bottom w:val="none" w:sz="0" w:space="0" w:color="auto"/>
        <w:right w:val="none" w:sz="0" w:space="0" w:color="auto"/>
      </w:divBdr>
    </w:div>
    <w:div w:id="1839228880">
      <w:bodyDiv w:val="1"/>
      <w:marLeft w:val="0"/>
      <w:marRight w:val="0"/>
      <w:marTop w:val="0"/>
      <w:marBottom w:val="0"/>
      <w:divBdr>
        <w:top w:val="none" w:sz="0" w:space="0" w:color="auto"/>
        <w:left w:val="none" w:sz="0" w:space="0" w:color="auto"/>
        <w:bottom w:val="none" w:sz="0" w:space="0" w:color="auto"/>
        <w:right w:val="none" w:sz="0" w:space="0" w:color="auto"/>
      </w:divBdr>
    </w:div>
    <w:div w:id="1839230341">
      <w:bodyDiv w:val="1"/>
      <w:marLeft w:val="0"/>
      <w:marRight w:val="0"/>
      <w:marTop w:val="0"/>
      <w:marBottom w:val="0"/>
      <w:divBdr>
        <w:top w:val="none" w:sz="0" w:space="0" w:color="auto"/>
        <w:left w:val="none" w:sz="0" w:space="0" w:color="auto"/>
        <w:bottom w:val="none" w:sz="0" w:space="0" w:color="auto"/>
        <w:right w:val="none" w:sz="0" w:space="0" w:color="auto"/>
      </w:divBdr>
    </w:div>
    <w:div w:id="1839299632">
      <w:bodyDiv w:val="1"/>
      <w:marLeft w:val="0"/>
      <w:marRight w:val="0"/>
      <w:marTop w:val="0"/>
      <w:marBottom w:val="0"/>
      <w:divBdr>
        <w:top w:val="none" w:sz="0" w:space="0" w:color="auto"/>
        <w:left w:val="none" w:sz="0" w:space="0" w:color="auto"/>
        <w:bottom w:val="none" w:sz="0" w:space="0" w:color="auto"/>
        <w:right w:val="none" w:sz="0" w:space="0" w:color="auto"/>
      </w:divBdr>
    </w:div>
    <w:div w:id="1839343396">
      <w:bodyDiv w:val="1"/>
      <w:marLeft w:val="0"/>
      <w:marRight w:val="0"/>
      <w:marTop w:val="0"/>
      <w:marBottom w:val="0"/>
      <w:divBdr>
        <w:top w:val="none" w:sz="0" w:space="0" w:color="auto"/>
        <w:left w:val="none" w:sz="0" w:space="0" w:color="auto"/>
        <w:bottom w:val="none" w:sz="0" w:space="0" w:color="auto"/>
        <w:right w:val="none" w:sz="0" w:space="0" w:color="auto"/>
      </w:divBdr>
    </w:div>
    <w:div w:id="1839685008">
      <w:bodyDiv w:val="1"/>
      <w:marLeft w:val="0"/>
      <w:marRight w:val="0"/>
      <w:marTop w:val="0"/>
      <w:marBottom w:val="0"/>
      <w:divBdr>
        <w:top w:val="none" w:sz="0" w:space="0" w:color="auto"/>
        <w:left w:val="none" w:sz="0" w:space="0" w:color="auto"/>
        <w:bottom w:val="none" w:sz="0" w:space="0" w:color="auto"/>
        <w:right w:val="none" w:sz="0" w:space="0" w:color="auto"/>
      </w:divBdr>
    </w:div>
    <w:div w:id="1839692034">
      <w:bodyDiv w:val="1"/>
      <w:marLeft w:val="0"/>
      <w:marRight w:val="0"/>
      <w:marTop w:val="0"/>
      <w:marBottom w:val="0"/>
      <w:divBdr>
        <w:top w:val="none" w:sz="0" w:space="0" w:color="auto"/>
        <w:left w:val="none" w:sz="0" w:space="0" w:color="auto"/>
        <w:bottom w:val="none" w:sz="0" w:space="0" w:color="auto"/>
        <w:right w:val="none" w:sz="0" w:space="0" w:color="auto"/>
      </w:divBdr>
    </w:div>
    <w:div w:id="1839924896">
      <w:bodyDiv w:val="1"/>
      <w:marLeft w:val="0"/>
      <w:marRight w:val="0"/>
      <w:marTop w:val="0"/>
      <w:marBottom w:val="0"/>
      <w:divBdr>
        <w:top w:val="none" w:sz="0" w:space="0" w:color="auto"/>
        <w:left w:val="none" w:sz="0" w:space="0" w:color="auto"/>
        <w:bottom w:val="none" w:sz="0" w:space="0" w:color="auto"/>
        <w:right w:val="none" w:sz="0" w:space="0" w:color="auto"/>
      </w:divBdr>
    </w:div>
    <w:div w:id="1839928912">
      <w:bodyDiv w:val="1"/>
      <w:marLeft w:val="0"/>
      <w:marRight w:val="0"/>
      <w:marTop w:val="0"/>
      <w:marBottom w:val="0"/>
      <w:divBdr>
        <w:top w:val="none" w:sz="0" w:space="0" w:color="auto"/>
        <w:left w:val="none" w:sz="0" w:space="0" w:color="auto"/>
        <w:bottom w:val="none" w:sz="0" w:space="0" w:color="auto"/>
        <w:right w:val="none" w:sz="0" w:space="0" w:color="auto"/>
      </w:divBdr>
    </w:div>
    <w:div w:id="1839929553">
      <w:bodyDiv w:val="1"/>
      <w:marLeft w:val="0"/>
      <w:marRight w:val="0"/>
      <w:marTop w:val="0"/>
      <w:marBottom w:val="0"/>
      <w:divBdr>
        <w:top w:val="none" w:sz="0" w:space="0" w:color="auto"/>
        <w:left w:val="none" w:sz="0" w:space="0" w:color="auto"/>
        <w:bottom w:val="none" w:sz="0" w:space="0" w:color="auto"/>
        <w:right w:val="none" w:sz="0" w:space="0" w:color="auto"/>
      </w:divBdr>
    </w:div>
    <w:div w:id="1839953445">
      <w:bodyDiv w:val="1"/>
      <w:marLeft w:val="0"/>
      <w:marRight w:val="0"/>
      <w:marTop w:val="0"/>
      <w:marBottom w:val="0"/>
      <w:divBdr>
        <w:top w:val="none" w:sz="0" w:space="0" w:color="auto"/>
        <w:left w:val="none" w:sz="0" w:space="0" w:color="auto"/>
        <w:bottom w:val="none" w:sz="0" w:space="0" w:color="auto"/>
        <w:right w:val="none" w:sz="0" w:space="0" w:color="auto"/>
      </w:divBdr>
    </w:div>
    <w:div w:id="1840198019">
      <w:bodyDiv w:val="1"/>
      <w:marLeft w:val="0"/>
      <w:marRight w:val="0"/>
      <w:marTop w:val="0"/>
      <w:marBottom w:val="0"/>
      <w:divBdr>
        <w:top w:val="none" w:sz="0" w:space="0" w:color="auto"/>
        <w:left w:val="none" w:sz="0" w:space="0" w:color="auto"/>
        <w:bottom w:val="none" w:sz="0" w:space="0" w:color="auto"/>
        <w:right w:val="none" w:sz="0" w:space="0" w:color="auto"/>
      </w:divBdr>
    </w:div>
    <w:div w:id="1840198118">
      <w:bodyDiv w:val="1"/>
      <w:marLeft w:val="0"/>
      <w:marRight w:val="0"/>
      <w:marTop w:val="0"/>
      <w:marBottom w:val="0"/>
      <w:divBdr>
        <w:top w:val="none" w:sz="0" w:space="0" w:color="auto"/>
        <w:left w:val="none" w:sz="0" w:space="0" w:color="auto"/>
        <w:bottom w:val="none" w:sz="0" w:space="0" w:color="auto"/>
        <w:right w:val="none" w:sz="0" w:space="0" w:color="auto"/>
      </w:divBdr>
    </w:div>
    <w:div w:id="1840272318">
      <w:bodyDiv w:val="1"/>
      <w:marLeft w:val="0"/>
      <w:marRight w:val="0"/>
      <w:marTop w:val="0"/>
      <w:marBottom w:val="0"/>
      <w:divBdr>
        <w:top w:val="none" w:sz="0" w:space="0" w:color="auto"/>
        <w:left w:val="none" w:sz="0" w:space="0" w:color="auto"/>
        <w:bottom w:val="none" w:sz="0" w:space="0" w:color="auto"/>
        <w:right w:val="none" w:sz="0" w:space="0" w:color="auto"/>
      </w:divBdr>
    </w:div>
    <w:div w:id="1840385374">
      <w:bodyDiv w:val="1"/>
      <w:marLeft w:val="0"/>
      <w:marRight w:val="0"/>
      <w:marTop w:val="0"/>
      <w:marBottom w:val="0"/>
      <w:divBdr>
        <w:top w:val="none" w:sz="0" w:space="0" w:color="auto"/>
        <w:left w:val="none" w:sz="0" w:space="0" w:color="auto"/>
        <w:bottom w:val="none" w:sz="0" w:space="0" w:color="auto"/>
        <w:right w:val="none" w:sz="0" w:space="0" w:color="auto"/>
      </w:divBdr>
    </w:div>
    <w:div w:id="1840461935">
      <w:bodyDiv w:val="1"/>
      <w:marLeft w:val="0"/>
      <w:marRight w:val="0"/>
      <w:marTop w:val="0"/>
      <w:marBottom w:val="0"/>
      <w:divBdr>
        <w:top w:val="none" w:sz="0" w:space="0" w:color="auto"/>
        <w:left w:val="none" w:sz="0" w:space="0" w:color="auto"/>
        <w:bottom w:val="none" w:sz="0" w:space="0" w:color="auto"/>
        <w:right w:val="none" w:sz="0" w:space="0" w:color="auto"/>
      </w:divBdr>
    </w:div>
    <w:div w:id="1840658197">
      <w:bodyDiv w:val="1"/>
      <w:marLeft w:val="0"/>
      <w:marRight w:val="0"/>
      <w:marTop w:val="0"/>
      <w:marBottom w:val="0"/>
      <w:divBdr>
        <w:top w:val="none" w:sz="0" w:space="0" w:color="auto"/>
        <w:left w:val="none" w:sz="0" w:space="0" w:color="auto"/>
        <w:bottom w:val="none" w:sz="0" w:space="0" w:color="auto"/>
        <w:right w:val="none" w:sz="0" w:space="0" w:color="auto"/>
      </w:divBdr>
    </w:div>
    <w:div w:id="1840726395">
      <w:bodyDiv w:val="1"/>
      <w:marLeft w:val="0"/>
      <w:marRight w:val="0"/>
      <w:marTop w:val="0"/>
      <w:marBottom w:val="0"/>
      <w:divBdr>
        <w:top w:val="none" w:sz="0" w:space="0" w:color="auto"/>
        <w:left w:val="none" w:sz="0" w:space="0" w:color="auto"/>
        <w:bottom w:val="none" w:sz="0" w:space="0" w:color="auto"/>
        <w:right w:val="none" w:sz="0" w:space="0" w:color="auto"/>
      </w:divBdr>
    </w:div>
    <w:div w:id="1840923850">
      <w:bodyDiv w:val="1"/>
      <w:marLeft w:val="0"/>
      <w:marRight w:val="0"/>
      <w:marTop w:val="0"/>
      <w:marBottom w:val="0"/>
      <w:divBdr>
        <w:top w:val="none" w:sz="0" w:space="0" w:color="auto"/>
        <w:left w:val="none" w:sz="0" w:space="0" w:color="auto"/>
        <w:bottom w:val="none" w:sz="0" w:space="0" w:color="auto"/>
        <w:right w:val="none" w:sz="0" w:space="0" w:color="auto"/>
      </w:divBdr>
    </w:div>
    <w:div w:id="1841118118">
      <w:bodyDiv w:val="1"/>
      <w:marLeft w:val="0"/>
      <w:marRight w:val="0"/>
      <w:marTop w:val="0"/>
      <w:marBottom w:val="0"/>
      <w:divBdr>
        <w:top w:val="none" w:sz="0" w:space="0" w:color="auto"/>
        <w:left w:val="none" w:sz="0" w:space="0" w:color="auto"/>
        <w:bottom w:val="none" w:sz="0" w:space="0" w:color="auto"/>
        <w:right w:val="none" w:sz="0" w:space="0" w:color="auto"/>
      </w:divBdr>
    </w:div>
    <w:div w:id="1841309100">
      <w:bodyDiv w:val="1"/>
      <w:marLeft w:val="0"/>
      <w:marRight w:val="0"/>
      <w:marTop w:val="0"/>
      <w:marBottom w:val="0"/>
      <w:divBdr>
        <w:top w:val="none" w:sz="0" w:space="0" w:color="auto"/>
        <w:left w:val="none" w:sz="0" w:space="0" w:color="auto"/>
        <w:bottom w:val="none" w:sz="0" w:space="0" w:color="auto"/>
        <w:right w:val="none" w:sz="0" w:space="0" w:color="auto"/>
      </w:divBdr>
    </w:div>
    <w:div w:id="1841315260">
      <w:bodyDiv w:val="1"/>
      <w:marLeft w:val="0"/>
      <w:marRight w:val="0"/>
      <w:marTop w:val="0"/>
      <w:marBottom w:val="0"/>
      <w:divBdr>
        <w:top w:val="none" w:sz="0" w:space="0" w:color="auto"/>
        <w:left w:val="none" w:sz="0" w:space="0" w:color="auto"/>
        <w:bottom w:val="none" w:sz="0" w:space="0" w:color="auto"/>
        <w:right w:val="none" w:sz="0" w:space="0" w:color="auto"/>
      </w:divBdr>
    </w:div>
    <w:div w:id="1841388401">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1652326">
      <w:bodyDiv w:val="1"/>
      <w:marLeft w:val="0"/>
      <w:marRight w:val="0"/>
      <w:marTop w:val="0"/>
      <w:marBottom w:val="0"/>
      <w:divBdr>
        <w:top w:val="none" w:sz="0" w:space="0" w:color="auto"/>
        <w:left w:val="none" w:sz="0" w:space="0" w:color="auto"/>
        <w:bottom w:val="none" w:sz="0" w:space="0" w:color="auto"/>
        <w:right w:val="none" w:sz="0" w:space="0" w:color="auto"/>
      </w:divBdr>
    </w:div>
    <w:div w:id="1841696978">
      <w:bodyDiv w:val="1"/>
      <w:marLeft w:val="0"/>
      <w:marRight w:val="0"/>
      <w:marTop w:val="0"/>
      <w:marBottom w:val="0"/>
      <w:divBdr>
        <w:top w:val="none" w:sz="0" w:space="0" w:color="auto"/>
        <w:left w:val="none" w:sz="0" w:space="0" w:color="auto"/>
        <w:bottom w:val="none" w:sz="0" w:space="0" w:color="auto"/>
        <w:right w:val="none" w:sz="0" w:space="0" w:color="auto"/>
      </w:divBdr>
    </w:div>
    <w:div w:id="1841965049">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158414">
      <w:bodyDiv w:val="1"/>
      <w:marLeft w:val="0"/>
      <w:marRight w:val="0"/>
      <w:marTop w:val="0"/>
      <w:marBottom w:val="0"/>
      <w:divBdr>
        <w:top w:val="none" w:sz="0" w:space="0" w:color="auto"/>
        <w:left w:val="none" w:sz="0" w:space="0" w:color="auto"/>
        <w:bottom w:val="none" w:sz="0" w:space="0" w:color="auto"/>
        <w:right w:val="none" w:sz="0" w:space="0" w:color="auto"/>
      </w:divBdr>
    </w:div>
    <w:div w:id="1842307290">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5929">
      <w:bodyDiv w:val="1"/>
      <w:marLeft w:val="0"/>
      <w:marRight w:val="0"/>
      <w:marTop w:val="0"/>
      <w:marBottom w:val="0"/>
      <w:divBdr>
        <w:top w:val="none" w:sz="0" w:space="0" w:color="auto"/>
        <w:left w:val="none" w:sz="0" w:space="0" w:color="auto"/>
        <w:bottom w:val="none" w:sz="0" w:space="0" w:color="auto"/>
        <w:right w:val="none" w:sz="0" w:space="0" w:color="auto"/>
      </w:divBdr>
    </w:div>
    <w:div w:id="1842549936">
      <w:bodyDiv w:val="1"/>
      <w:marLeft w:val="0"/>
      <w:marRight w:val="0"/>
      <w:marTop w:val="0"/>
      <w:marBottom w:val="0"/>
      <w:divBdr>
        <w:top w:val="none" w:sz="0" w:space="0" w:color="auto"/>
        <w:left w:val="none" w:sz="0" w:space="0" w:color="auto"/>
        <w:bottom w:val="none" w:sz="0" w:space="0" w:color="auto"/>
        <w:right w:val="none" w:sz="0" w:space="0" w:color="auto"/>
      </w:divBdr>
    </w:div>
    <w:div w:id="1842625116">
      <w:bodyDiv w:val="1"/>
      <w:marLeft w:val="0"/>
      <w:marRight w:val="0"/>
      <w:marTop w:val="0"/>
      <w:marBottom w:val="0"/>
      <w:divBdr>
        <w:top w:val="none" w:sz="0" w:space="0" w:color="auto"/>
        <w:left w:val="none" w:sz="0" w:space="0" w:color="auto"/>
        <w:bottom w:val="none" w:sz="0" w:space="0" w:color="auto"/>
        <w:right w:val="none" w:sz="0" w:space="0" w:color="auto"/>
      </w:divBdr>
    </w:div>
    <w:div w:id="1843276290">
      <w:bodyDiv w:val="1"/>
      <w:marLeft w:val="0"/>
      <w:marRight w:val="0"/>
      <w:marTop w:val="0"/>
      <w:marBottom w:val="0"/>
      <w:divBdr>
        <w:top w:val="none" w:sz="0" w:space="0" w:color="auto"/>
        <w:left w:val="none" w:sz="0" w:space="0" w:color="auto"/>
        <w:bottom w:val="none" w:sz="0" w:space="0" w:color="auto"/>
        <w:right w:val="none" w:sz="0" w:space="0" w:color="auto"/>
      </w:divBdr>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3423488">
      <w:bodyDiv w:val="1"/>
      <w:marLeft w:val="0"/>
      <w:marRight w:val="0"/>
      <w:marTop w:val="0"/>
      <w:marBottom w:val="0"/>
      <w:divBdr>
        <w:top w:val="none" w:sz="0" w:space="0" w:color="auto"/>
        <w:left w:val="none" w:sz="0" w:space="0" w:color="auto"/>
        <w:bottom w:val="none" w:sz="0" w:space="0" w:color="auto"/>
        <w:right w:val="none" w:sz="0" w:space="0" w:color="auto"/>
      </w:divBdr>
    </w:div>
    <w:div w:id="1843425613">
      <w:bodyDiv w:val="1"/>
      <w:marLeft w:val="0"/>
      <w:marRight w:val="0"/>
      <w:marTop w:val="0"/>
      <w:marBottom w:val="0"/>
      <w:divBdr>
        <w:top w:val="none" w:sz="0" w:space="0" w:color="auto"/>
        <w:left w:val="none" w:sz="0" w:space="0" w:color="auto"/>
        <w:bottom w:val="none" w:sz="0" w:space="0" w:color="auto"/>
        <w:right w:val="none" w:sz="0" w:space="0" w:color="auto"/>
      </w:divBdr>
    </w:div>
    <w:div w:id="1843659604">
      <w:bodyDiv w:val="1"/>
      <w:marLeft w:val="0"/>
      <w:marRight w:val="0"/>
      <w:marTop w:val="0"/>
      <w:marBottom w:val="0"/>
      <w:divBdr>
        <w:top w:val="none" w:sz="0" w:space="0" w:color="auto"/>
        <w:left w:val="none" w:sz="0" w:space="0" w:color="auto"/>
        <w:bottom w:val="none" w:sz="0" w:space="0" w:color="auto"/>
        <w:right w:val="none" w:sz="0" w:space="0" w:color="auto"/>
      </w:divBdr>
    </w:div>
    <w:div w:id="1843818220">
      <w:bodyDiv w:val="1"/>
      <w:marLeft w:val="0"/>
      <w:marRight w:val="0"/>
      <w:marTop w:val="0"/>
      <w:marBottom w:val="0"/>
      <w:divBdr>
        <w:top w:val="none" w:sz="0" w:space="0" w:color="auto"/>
        <w:left w:val="none" w:sz="0" w:space="0" w:color="auto"/>
        <w:bottom w:val="none" w:sz="0" w:space="0" w:color="auto"/>
        <w:right w:val="none" w:sz="0" w:space="0" w:color="auto"/>
      </w:divBdr>
    </w:div>
    <w:div w:id="1844006139">
      <w:bodyDiv w:val="1"/>
      <w:marLeft w:val="0"/>
      <w:marRight w:val="0"/>
      <w:marTop w:val="0"/>
      <w:marBottom w:val="0"/>
      <w:divBdr>
        <w:top w:val="none" w:sz="0" w:space="0" w:color="auto"/>
        <w:left w:val="none" w:sz="0" w:space="0" w:color="auto"/>
        <w:bottom w:val="none" w:sz="0" w:space="0" w:color="auto"/>
        <w:right w:val="none" w:sz="0" w:space="0" w:color="auto"/>
      </w:divBdr>
    </w:div>
    <w:div w:id="1844010002">
      <w:bodyDiv w:val="1"/>
      <w:marLeft w:val="0"/>
      <w:marRight w:val="0"/>
      <w:marTop w:val="0"/>
      <w:marBottom w:val="0"/>
      <w:divBdr>
        <w:top w:val="none" w:sz="0" w:space="0" w:color="auto"/>
        <w:left w:val="none" w:sz="0" w:space="0" w:color="auto"/>
        <w:bottom w:val="none" w:sz="0" w:space="0" w:color="auto"/>
        <w:right w:val="none" w:sz="0" w:space="0" w:color="auto"/>
      </w:divBdr>
    </w:div>
    <w:div w:id="1844011956">
      <w:bodyDiv w:val="1"/>
      <w:marLeft w:val="0"/>
      <w:marRight w:val="0"/>
      <w:marTop w:val="0"/>
      <w:marBottom w:val="0"/>
      <w:divBdr>
        <w:top w:val="none" w:sz="0" w:space="0" w:color="auto"/>
        <w:left w:val="none" w:sz="0" w:space="0" w:color="auto"/>
        <w:bottom w:val="none" w:sz="0" w:space="0" w:color="auto"/>
        <w:right w:val="none" w:sz="0" w:space="0" w:color="auto"/>
      </w:divBdr>
    </w:div>
    <w:div w:id="1844079374">
      <w:bodyDiv w:val="1"/>
      <w:marLeft w:val="0"/>
      <w:marRight w:val="0"/>
      <w:marTop w:val="0"/>
      <w:marBottom w:val="0"/>
      <w:divBdr>
        <w:top w:val="none" w:sz="0" w:space="0" w:color="auto"/>
        <w:left w:val="none" w:sz="0" w:space="0" w:color="auto"/>
        <w:bottom w:val="none" w:sz="0" w:space="0" w:color="auto"/>
        <w:right w:val="none" w:sz="0" w:space="0" w:color="auto"/>
      </w:divBdr>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3432">
      <w:bodyDiv w:val="1"/>
      <w:marLeft w:val="0"/>
      <w:marRight w:val="0"/>
      <w:marTop w:val="0"/>
      <w:marBottom w:val="0"/>
      <w:divBdr>
        <w:top w:val="none" w:sz="0" w:space="0" w:color="auto"/>
        <w:left w:val="none" w:sz="0" w:space="0" w:color="auto"/>
        <w:bottom w:val="none" w:sz="0" w:space="0" w:color="auto"/>
        <w:right w:val="none" w:sz="0" w:space="0" w:color="auto"/>
      </w:divBdr>
    </w:div>
    <w:div w:id="1844469068">
      <w:bodyDiv w:val="1"/>
      <w:marLeft w:val="0"/>
      <w:marRight w:val="0"/>
      <w:marTop w:val="0"/>
      <w:marBottom w:val="0"/>
      <w:divBdr>
        <w:top w:val="none" w:sz="0" w:space="0" w:color="auto"/>
        <w:left w:val="none" w:sz="0" w:space="0" w:color="auto"/>
        <w:bottom w:val="none" w:sz="0" w:space="0" w:color="auto"/>
        <w:right w:val="none" w:sz="0" w:space="0" w:color="auto"/>
      </w:divBdr>
    </w:div>
    <w:div w:id="1844515058">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776837">
      <w:bodyDiv w:val="1"/>
      <w:marLeft w:val="0"/>
      <w:marRight w:val="0"/>
      <w:marTop w:val="0"/>
      <w:marBottom w:val="0"/>
      <w:divBdr>
        <w:top w:val="none" w:sz="0" w:space="0" w:color="auto"/>
        <w:left w:val="none" w:sz="0" w:space="0" w:color="auto"/>
        <w:bottom w:val="none" w:sz="0" w:space="0" w:color="auto"/>
        <w:right w:val="none" w:sz="0" w:space="0" w:color="auto"/>
      </w:divBdr>
    </w:div>
    <w:div w:id="1844932552">
      <w:bodyDiv w:val="1"/>
      <w:marLeft w:val="0"/>
      <w:marRight w:val="0"/>
      <w:marTop w:val="0"/>
      <w:marBottom w:val="0"/>
      <w:divBdr>
        <w:top w:val="none" w:sz="0" w:space="0" w:color="auto"/>
        <w:left w:val="none" w:sz="0" w:space="0" w:color="auto"/>
        <w:bottom w:val="none" w:sz="0" w:space="0" w:color="auto"/>
        <w:right w:val="none" w:sz="0" w:space="0" w:color="auto"/>
      </w:divBdr>
    </w:div>
    <w:div w:id="1844973452">
      <w:bodyDiv w:val="1"/>
      <w:marLeft w:val="0"/>
      <w:marRight w:val="0"/>
      <w:marTop w:val="0"/>
      <w:marBottom w:val="0"/>
      <w:divBdr>
        <w:top w:val="none" w:sz="0" w:space="0" w:color="auto"/>
        <w:left w:val="none" w:sz="0" w:space="0" w:color="auto"/>
        <w:bottom w:val="none" w:sz="0" w:space="0" w:color="auto"/>
        <w:right w:val="none" w:sz="0" w:space="0" w:color="auto"/>
      </w:divBdr>
    </w:div>
    <w:div w:id="1845049687">
      <w:bodyDiv w:val="1"/>
      <w:marLeft w:val="0"/>
      <w:marRight w:val="0"/>
      <w:marTop w:val="0"/>
      <w:marBottom w:val="0"/>
      <w:divBdr>
        <w:top w:val="none" w:sz="0" w:space="0" w:color="auto"/>
        <w:left w:val="none" w:sz="0" w:space="0" w:color="auto"/>
        <w:bottom w:val="none" w:sz="0" w:space="0" w:color="auto"/>
        <w:right w:val="none" w:sz="0" w:space="0" w:color="auto"/>
      </w:divBdr>
    </w:div>
    <w:div w:id="1845389763">
      <w:bodyDiv w:val="1"/>
      <w:marLeft w:val="0"/>
      <w:marRight w:val="0"/>
      <w:marTop w:val="0"/>
      <w:marBottom w:val="0"/>
      <w:divBdr>
        <w:top w:val="none" w:sz="0" w:space="0" w:color="auto"/>
        <w:left w:val="none" w:sz="0" w:space="0" w:color="auto"/>
        <w:bottom w:val="none" w:sz="0" w:space="0" w:color="auto"/>
        <w:right w:val="none" w:sz="0" w:space="0" w:color="auto"/>
      </w:divBdr>
    </w:div>
    <w:div w:id="1845431638">
      <w:bodyDiv w:val="1"/>
      <w:marLeft w:val="0"/>
      <w:marRight w:val="0"/>
      <w:marTop w:val="0"/>
      <w:marBottom w:val="0"/>
      <w:divBdr>
        <w:top w:val="none" w:sz="0" w:space="0" w:color="auto"/>
        <w:left w:val="none" w:sz="0" w:space="0" w:color="auto"/>
        <w:bottom w:val="none" w:sz="0" w:space="0" w:color="auto"/>
        <w:right w:val="none" w:sz="0" w:space="0" w:color="auto"/>
      </w:divBdr>
    </w:div>
    <w:div w:id="1845438973">
      <w:bodyDiv w:val="1"/>
      <w:marLeft w:val="0"/>
      <w:marRight w:val="0"/>
      <w:marTop w:val="0"/>
      <w:marBottom w:val="0"/>
      <w:divBdr>
        <w:top w:val="none" w:sz="0" w:space="0" w:color="auto"/>
        <w:left w:val="none" w:sz="0" w:space="0" w:color="auto"/>
        <w:bottom w:val="none" w:sz="0" w:space="0" w:color="auto"/>
        <w:right w:val="none" w:sz="0" w:space="0" w:color="auto"/>
      </w:divBdr>
    </w:div>
    <w:div w:id="1845823150">
      <w:bodyDiv w:val="1"/>
      <w:marLeft w:val="0"/>
      <w:marRight w:val="0"/>
      <w:marTop w:val="0"/>
      <w:marBottom w:val="0"/>
      <w:divBdr>
        <w:top w:val="none" w:sz="0" w:space="0" w:color="auto"/>
        <w:left w:val="none" w:sz="0" w:space="0" w:color="auto"/>
        <w:bottom w:val="none" w:sz="0" w:space="0" w:color="auto"/>
        <w:right w:val="none" w:sz="0" w:space="0" w:color="auto"/>
      </w:divBdr>
    </w:div>
    <w:div w:id="1846088355">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6170753">
      <w:bodyDiv w:val="1"/>
      <w:marLeft w:val="0"/>
      <w:marRight w:val="0"/>
      <w:marTop w:val="0"/>
      <w:marBottom w:val="0"/>
      <w:divBdr>
        <w:top w:val="none" w:sz="0" w:space="0" w:color="auto"/>
        <w:left w:val="none" w:sz="0" w:space="0" w:color="auto"/>
        <w:bottom w:val="none" w:sz="0" w:space="0" w:color="auto"/>
        <w:right w:val="none" w:sz="0" w:space="0" w:color="auto"/>
      </w:divBdr>
    </w:div>
    <w:div w:id="1846358370">
      <w:bodyDiv w:val="1"/>
      <w:marLeft w:val="0"/>
      <w:marRight w:val="0"/>
      <w:marTop w:val="0"/>
      <w:marBottom w:val="0"/>
      <w:divBdr>
        <w:top w:val="none" w:sz="0" w:space="0" w:color="auto"/>
        <w:left w:val="none" w:sz="0" w:space="0" w:color="auto"/>
        <w:bottom w:val="none" w:sz="0" w:space="0" w:color="auto"/>
        <w:right w:val="none" w:sz="0" w:space="0" w:color="auto"/>
      </w:divBdr>
    </w:div>
    <w:div w:id="1846627583">
      <w:bodyDiv w:val="1"/>
      <w:marLeft w:val="0"/>
      <w:marRight w:val="0"/>
      <w:marTop w:val="0"/>
      <w:marBottom w:val="0"/>
      <w:divBdr>
        <w:top w:val="none" w:sz="0" w:space="0" w:color="auto"/>
        <w:left w:val="none" w:sz="0" w:space="0" w:color="auto"/>
        <w:bottom w:val="none" w:sz="0" w:space="0" w:color="auto"/>
        <w:right w:val="none" w:sz="0" w:space="0" w:color="auto"/>
      </w:divBdr>
    </w:div>
    <w:div w:id="1846630377">
      <w:bodyDiv w:val="1"/>
      <w:marLeft w:val="0"/>
      <w:marRight w:val="0"/>
      <w:marTop w:val="0"/>
      <w:marBottom w:val="0"/>
      <w:divBdr>
        <w:top w:val="none" w:sz="0" w:space="0" w:color="auto"/>
        <w:left w:val="none" w:sz="0" w:space="0" w:color="auto"/>
        <w:bottom w:val="none" w:sz="0" w:space="0" w:color="auto"/>
        <w:right w:val="none" w:sz="0" w:space="0" w:color="auto"/>
      </w:divBdr>
    </w:div>
    <w:div w:id="1846748010">
      <w:bodyDiv w:val="1"/>
      <w:marLeft w:val="0"/>
      <w:marRight w:val="0"/>
      <w:marTop w:val="0"/>
      <w:marBottom w:val="0"/>
      <w:divBdr>
        <w:top w:val="none" w:sz="0" w:space="0" w:color="auto"/>
        <w:left w:val="none" w:sz="0" w:space="0" w:color="auto"/>
        <w:bottom w:val="none" w:sz="0" w:space="0" w:color="auto"/>
        <w:right w:val="none" w:sz="0" w:space="0" w:color="auto"/>
      </w:divBdr>
    </w:div>
    <w:div w:id="1847016947">
      <w:bodyDiv w:val="1"/>
      <w:marLeft w:val="0"/>
      <w:marRight w:val="0"/>
      <w:marTop w:val="0"/>
      <w:marBottom w:val="0"/>
      <w:divBdr>
        <w:top w:val="none" w:sz="0" w:space="0" w:color="auto"/>
        <w:left w:val="none" w:sz="0" w:space="0" w:color="auto"/>
        <w:bottom w:val="none" w:sz="0" w:space="0" w:color="auto"/>
        <w:right w:val="none" w:sz="0" w:space="0" w:color="auto"/>
      </w:divBdr>
    </w:div>
    <w:div w:id="1847092570">
      <w:bodyDiv w:val="1"/>
      <w:marLeft w:val="0"/>
      <w:marRight w:val="0"/>
      <w:marTop w:val="0"/>
      <w:marBottom w:val="0"/>
      <w:divBdr>
        <w:top w:val="none" w:sz="0" w:space="0" w:color="auto"/>
        <w:left w:val="none" w:sz="0" w:space="0" w:color="auto"/>
        <w:bottom w:val="none" w:sz="0" w:space="0" w:color="auto"/>
        <w:right w:val="none" w:sz="0" w:space="0" w:color="auto"/>
      </w:divBdr>
    </w:div>
    <w:div w:id="1847095110">
      <w:bodyDiv w:val="1"/>
      <w:marLeft w:val="0"/>
      <w:marRight w:val="0"/>
      <w:marTop w:val="0"/>
      <w:marBottom w:val="0"/>
      <w:divBdr>
        <w:top w:val="none" w:sz="0" w:space="0" w:color="auto"/>
        <w:left w:val="none" w:sz="0" w:space="0" w:color="auto"/>
        <w:bottom w:val="none" w:sz="0" w:space="0" w:color="auto"/>
        <w:right w:val="none" w:sz="0" w:space="0" w:color="auto"/>
      </w:divBdr>
    </w:div>
    <w:div w:id="1847282521">
      <w:bodyDiv w:val="1"/>
      <w:marLeft w:val="0"/>
      <w:marRight w:val="0"/>
      <w:marTop w:val="0"/>
      <w:marBottom w:val="0"/>
      <w:divBdr>
        <w:top w:val="none" w:sz="0" w:space="0" w:color="auto"/>
        <w:left w:val="none" w:sz="0" w:space="0" w:color="auto"/>
        <w:bottom w:val="none" w:sz="0" w:space="0" w:color="auto"/>
        <w:right w:val="none" w:sz="0" w:space="0" w:color="auto"/>
      </w:divBdr>
    </w:div>
    <w:div w:id="1847357088">
      <w:bodyDiv w:val="1"/>
      <w:marLeft w:val="0"/>
      <w:marRight w:val="0"/>
      <w:marTop w:val="0"/>
      <w:marBottom w:val="0"/>
      <w:divBdr>
        <w:top w:val="none" w:sz="0" w:space="0" w:color="auto"/>
        <w:left w:val="none" w:sz="0" w:space="0" w:color="auto"/>
        <w:bottom w:val="none" w:sz="0" w:space="0" w:color="auto"/>
        <w:right w:val="none" w:sz="0" w:space="0" w:color="auto"/>
      </w:divBdr>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596867">
      <w:bodyDiv w:val="1"/>
      <w:marLeft w:val="0"/>
      <w:marRight w:val="0"/>
      <w:marTop w:val="0"/>
      <w:marBottom w:val="0"/>
      <w:divBdr>
        <w:top w:val="none" w:sz="0" w:space="0" w:color="auto"/>
        <w:left w:val="none" w:sz="0" w:space="0" w:color="auto"/>
        <w:bottom w:val="none" w:sz="0" w:space="0" w:color="auto"/>
        <w:right w:val="none" w:sz="0" w:space="0" w:color="auto"/>
      </w:divBdr>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50102">
      <w:bodyDiv w:val="1"/>
      <w:marLeft w:val="0"/>
      <w:marRight w:val="0"/>
      <w:marTop w:val="0"/>
      <w:marBottom w:val="0"/>
      <w:divBdr>
        <w:top w:val="none" w:sz="0" w:space="0" w:color="auto"/>
        <w:left w:val="none" w:sz="0" w:space="0" w:color="auto"/>
        <w:bottom w:val="none" w:sz="0" w:space="0" w:color="auto"/>
        <w:right w:val="none" w:sz="0" w:space="0" w:color="auto"/>
      </w:divBdr>
    </w:div>
    <w:div w:id="1847941130">
      <w:bodyDiv w:val="1"/>
      <w:marLeft w:val="0"/>
      <w:marRight w:val="0"/>
      <w:marTop w:val="0"/>
      <w:marBottom w:val="0"/>
      <w:divBdr>
        <w:top w:val="none" w:sz="0" w:space="0" w:color="auto"/>
        <w:left w:val="none" w:sz="0" w:space="0" w:color="auto"/>
        <w:bottom w:val="none" w:sz="0" w:space="0" w:color="auto"/>
        <w:right w:val="none" w:sz="0" w:space="0" w:color="auto"/>
      </w:divBdr>
    </w:div>
    <w:div w:id="1848013284">
      <w:bodyDiv w:val="1"/>
      <w:marLeft w:val="0"/>
      <w:marRight w:val="0"/>
      <w:marTop w:val="0"/>
      <w:marBottom w:val="0"/>
      <w:divBdr>
        <w:top w:val="none" w:sz="0" w:space="0" w:color="auto"/>
        <w:left w:val="none" w:sz="0" w:space="0" w:color="auto"/>
        <w:bottom w:val="none" w:sz="0" w:space="0" w:color="auto"/>
        <w:right w:val="none" w:sz="0" w:space="0" w:color="auto"/>
      </w:divBdr>
    </w:div>
    <w:div w:id="1848052705">
      <w:bodyDiv w:val="1"/>
      <w:marLeft w:val="0"/>
      <w:marRight w:val="0"/>
      <w:marTop w:val="0"/>
      <w:marBottom w:val="0"/>
      <w:divBdr>
        <w:top w:val="none" w:sz="0" w:space="0" w:color="auto"/>
        <w:left w:val="none" w:sz="0" w:space="0" w:color="auto"/>
        <w:bottom w:val="none" w:sz="0" w:space="0" w:color="auto"/>
        <w:right w:val="none" w:sz="0" w:space="0" w:color="auto"/>
      </w:divBdr>
    </w:div>
    <w:div w:id="1848400967">
      <w:bodyDiv w:val="1"/>
      <w:marLeft w:val="0"/>
      <w:marRight w:val="0"/>
      <w:marTop w:val="0"/>
      <w:marBottom w:val="0"/>
      <w:divBdr>
        <w:top w:val="none" w:sz="0" w:space="0" w:color="auto"/>
        <w:left w:val="none" w:sz="0" w:space="0" w:color="auto"/>
        <w:bottom w:val="none" w:sz="0" w:space="0" w:color="auto"/>
        <w:right w:val="none" w:sz="0" w:space="0" w:color="auto"/>
      </w:divBdr>
    </w:div>
    <w:div w:id="1848522535">
      <w:bodyDiv w:val="1"/>
      <w:marLeft w:val="0"/>
      <w:marRight w:val="0"/>
      <w:marTop w:val="0"/>
      <w:marBottom w:val="0"/>
      <w:divBdr>
        <w:top w:val="none" w:sz="0" w:space="0" w:color="auto"/>
        <w:left w:val="none" w:sz="0" w:space="0" w:color="auto"/>
        <w:bottom w:val="none" w:sz="0" w:space="0" w:color="auto"/>
        <w:right w:val="none" w:sz="0" w:space="0" w:color="auto"/>
      </w:divBdr>
    </w:div>
    <w:div w:id="1848671077">
      <w:bodyDiv w:val="1"/>
      <w:marLeft w:val="0"/>
      <w:marRight w:val="0"/>
      <w:marTop w:val="0"/>
      <w:marBottom w:val="0"/>
      <w:divBdr>
        <w:top w:val="none" w:sz="0" w:space="0" w:color="auto"/>
        <w:left w:val="none" w:sz="0" w:space="0" w:color="auto"/>
        <w:bottom w:val="none" w:sz="0" w:space="0" w:color="auto"/>
        <w:right w:val="none" w:sz="0" w:space="0" w:color="auto"/>
      </w:divBdr>
    </w:div>
    <w:div w:id="1848712156">
      <w:bodyDiv w:val="1"/>
      <w:marLeft w:val="0"/>
      <w:marRight w:val="0"/>
      <w:marTop w:val="0"/>
      <w:marBottom w:val="0"/>
      <w:divBdr>
        <w:top w:val="none" w:sz="0" w:space="0" w:color="auto"/>
        <w:left w:val="none" w:sz="0" w:space="0" w:color="auto"/>
        <w:bottom w:val="none" w:sz="0" w:space="0" w:color="auto"/>
        <w:right w:val="none" w:sz="0" w:space="0" w:color="auto"/>
      </w:divBdr>
    </w:div>
    <w:div w:id="1849126960">
      <w:bodyDiv w:val="1"/>
      <w:marLeft w:val="0"/>
      <w:marRight w:val="0"/>
      <w:marTop w:val="0"/>
      <w:marBottom w:val="0"/>
      <w:divBdr>
        <w:top w:val="none" w:sz="0" w:space="0" w:color="auto"/>
        <w:left w:val="none" w:sz="0" w:space="0" w:color="auto"/>
        <w:bottom w:val="none" w:sz="0" w:space="0" w:color="auto"/>
        <w:right w:val="none" w:sz="0" w:space="0" w:color="auto"/>
      </w:divBdr>
    </w:div>
    <w:div w:id="1849127301">
      <w:bodyDiv w:val="1"/>
      <w:marLeft w:val="0"/>
      <w:marRight w:val="0"/>
      <w:marTop w:val="0"/>
      <w:marBottom w:val="0"/>
      <w:divBdr>
        <w:top w:val="none" w:sz="0" w:space="0" w:color="auto"/>
        <w:left w:val="none" w:sz="0" w:space="0" w:color="auto"/>
        <w:bottom w:val="none" w:sz="0" w:space="0" w:color="auto"/>
        <w:right w:val="none" w:sz="0" w:space="0" w:color="auto"/>
      </w:divBdr>
    </w:div>
    <w:div w:id="1849247188">
      <w:bodyDiv w:val="1"/>
      <w:marLeft w:val="0"/>
      <w:marRight w:val="0"/>
      <w:marTop w:val="0"/>
      <w:marBottom w:val="0"/>
      <w:divBdr>
        <w:top w:val="none" w:sz="0" w:space="0" w:color="auto"/>
        <w:left w:val="none" w:sz="0" w:space="0" w:color="auto"/>
        <w:bottom w:val="none" w:sz="0" w:space="0" w:color="auto"/>
        <w:right w:val="none" w:sz="0" w:space="0" w:color="auto"/>
      </w:divBdr>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9632394">
      <w:bodyDiv w:val="1"/>
      <w:marLeft w:val="0"/>
      <w:marRight w:val="0"/>
      <w:marTop w:val="0"/>
      <w:marBottom w:val="0"/>
      <w:divBdr>
        <w:top w:val="none" w:sz="0" w:space="0" w:color="auto"/>
        <w:left w:val="none" w:sz="0" w:space="0" w:color="auto"/>
        <w:bottom w:val="none" w:sz="0" w:space="0" w:color="auto"/>
        <w:right w:val="none" w:sz="0" w:space="0" w:color="auto"/>
      </w:divBdr>
    </w:div>
    <w:div w:id="1849635616">
      <w:bodyDiv w:val="1"/>
      <w:marLeft w:val="0"/>
      <w:marRight w:val="0"/>
      <w:marTop w:val="0"/>
      <w:marBottom w:val="0"/>
      <w:divBdr>
        <w:top w:val="none" w:sz="0" w:space="0" w:color="auto"/>
        <w:left w:val="none" w:sz="0" w:space="0" w:color="auto"/>
        <w:bottom w:val="none" w:sz="0" w:space="0" w:color="auto"/>
        <w:right w:val="none" w:sz="0" w:space="0" w:color="auto"/>
      </w:divBdr>
    </w:div>
    <w:div w:id="1850170799">
      <w:bodyDiv w:val="1"/>
      <w:marLeft w:val="0"/>
      <w:marRight w:val="0"/>
      <w:marTop w:val="0"/>
      <w:marBottom w:val="0"/>
      <w:divBdr>
        <w:top w:val="none" w:sz="0" w:space="0" w:color="auto"/>
        <w:left w:val="none" w:sz="0" w:space="0" w:color="auto"/>
        <w:bottom w:val="none" w:sz="0" w:space="0" w:color="auto"/>
        <w:right w:val="none" w:sz="0" w:space="0" w:color="auto"/>
      </w:divBdr>
    </w:div>
    <w:div w:id="1850290381">
      <w:bodyDiv w:val="1"/>
      <w:marLeft w:val="0"/>
      <w:marRight w:val="0"/>
      <w:marTop w:val="0"/>
      <w:marBottom w:val="0"/>
      <w:divBdr>
        <w:top w:val="none" w:sz="0" w:space="0" w:color="auto"/>
        <w:left w:val="none" w:sz="0" w:space="0" w:color="auto"/>
        <w:bottom w:val="none" w:sz="0" w:space="0" w:color="auto"/>
        <w:right w:val="none" w:sz="0" w:space="0" w:color="auto"/>
      </w:divBdr>
    </w:div>
    <w:div w:id="1850290778">
      <w:bodyDiv w:val="1"/>
      <w:marLeft w:val="0"/>
      <w:marRight w:val="0"/>
      <w:marTop w:val="0"/>
      <w:marBottom w:val="0"/>
      <w:divBdr>
        <w:top w:val="none" w:sz="0" w:space="0" w:color="auto"/>
        <w:left w:val="none" w:sz="0" w:space="0" w:color="auto"/>
        <w:bottom w:val="none" w:sz="0" w:space="0" w:color="auto"/>
        <w:right w:val="none" w:sz="0" w:space="0" w:color="auto"/>
      </w:divBdr>
    </w:div>
    <w:div w:id="1850366081">
      <w:bodyDiv w:val="1"/>
      <w:marLeft w:val="0"/>
      <w:marRight w:val="0"/>
      <w:marTop w:val="0"/>
      <w:marBottom w:val="0"/>
      <w:divBdr>
        <w:top w:val="none" w:sz="0" w:space="0" w:color="auto"/>
        <w:left w:val="none" w:sz="0" w:space="0" w:color="auto"/>
        <w:bottom w:val="none" w:sz="0" w:space="0" w:color="auto"/>
        <w:right w:val="none" w:sz="0" w:space="0" w:color="auto"/>
      </w:divBdr>
    </w:div>
    <w:div w:id="1850370434">
      <w:bodyDiv w:val="1"/>
      <w:marLeft w:val="0"/>
      <w:marRight w:val="0"/>
      <w:marTop w:val="0"/>
      <w:marBottom w:val="0"/>
      <w:divBdr>
        <w:top w:val="none" w:sz="0" w:space="0" w:color="auto"/>
        <w:left w:val="none" w:sz="0" w:space="0" w:color="auto"/>
        <w:bottom w:val="none" w:sz="0" w:space="0" w:color="auto"/>
        <w:right w:val="none" w:sz="0" w:space="0" w:color="auto"/>
      </w:divBdr>
    </w:div>
    <w:div w:id="1850410353">
      <w:bodyDiv w:val="1"/>
      <w:marLeft w:val="0"/>
      <w:marRight w:val="0"/>
      <w:marTop w:val="0"/>
      <w:marBottom w:val="0"/>
      <w:divBdr>
        <w:top w:val="none" w:sz="0" w:space="0" w:color="auto"/>
        <w:left w:val="none" w:sz="0" w:space="0" w:color="auto"/>
        <w:bottom w:val="none" w:sz="0" w:space="0" w:color="auto"/>
        <w:right w:val="none" w:sz="0" w:space="0" w:color="auto"/>
      </w:divBdr>
    </w:div>
    <w:div w:id="1850487613">
      <w:bodyDiv w:val="1"/>
      <w:marLeft w:val="0"/>
      <w:marRight w:val="0"/>
      <w:marTop w:val="0"/>
      <w:marBottom w:val="0"/>
      <w:divBdr>
        <w:top w:val="none" w:sz="0" w:space="0" w:color="auto"/>
        <w:left w:val="none" w:sz="0" w:space="0" w:color="auto"/>
        <w:bottom w:val="none" w:sz="0" w:space="0" w:color="auto"/>
        <w:right w:val="none" w:sz="0" w:space="0" w:color="auto"/>
      </w:divBdr>
    </w:div>
    <w:div w:id="1850681187">
      <w:bodyDiv w:val="1"/>
      <w:marLeft w:val="0"/>
      <w:marRight w:val="0"/>
      <w:marTop w:val="0"/>
      <w:marBottom w:val="0"/>
      <w:divBdr>
        <w:top w:val="none" w:sz="0" w:space="0" w:color="auto"/>
        <w:left w:val="none" w:sz="0" w:space="0" w:color="auto"/>
        <w:bottom w:val="none" w:sz="0" w:space="0" w:color="auto"/>
        <w:right w:val="none" w:sz="0" w:space="0" w:color="auto"/>
      </w:divBdr>
    </w:div>
    <w:div w:id="1850875523">
      <w:bodyDiv w:val="1"/>
      <w:marLeft w:val="0"/>
      <w:marRight w:val="0"/>
      <w:marTop w:val="0"/>
      <w:marBottom w:val="0"/>
      <w:divBdr>
        <w:top w:val="none" w:sz="0" w:space="0" w:color="auto"/>
        <w:left w:val="none" w:sz="0" w:space="0" w:color="auto"/>
        <w:bottom w:val="none" w:sz="0" w:space="0" w:color="auto"/>
        <w:right w:val="none" w:sz="0" w:space="0" w:color="auto"/>
      </w:divBdr>
    </w:div>
    <w:div w:id="1851069606">
      <w:bodyDiv w:val="1"/>
      <w:marLeft w:val="0"/>
      <w:marRight w:val="0"/>
      <w:marTop w:val="0"/>
      <w:marBottom w:val="0"/>
      <w:divBdr>
        <w:top w:val="none" w:sz="0" w:space="0" w:color="auto"/>
        <w:left w:val="none" w:sz="0" w:space="0" w:color="auto"/>
        <w:bottom w:val="none" w:sz="0" w:space="0" w:color="auto"/>
        <w:right w:val="none" w:sz="0" w:space="0" w:color="auto"/>
      </w:divBdr>
    </w:div>
    <w:div w:id="1851094280">
      <w:bodyDiv w:val="1"/>
      <w:marLeft w:val="0"/>
      <w:marRight w:val="0"/>
      <w:marTop w:val="0"/>
      <w:marBottom w:val="0"/>
      <w:divBdr>
        <w:top w:val="none" w:sz="0" w:space="0" w:color="auto"/>
        <w:left w:val="none" w:sz="0" w:space="0" w:color="auto"/>
        <w:bottom w:val="none" w:sz="0" w:space="0" w:color="auto"/>
        <w:right w:val="none" w:sz="0" w:space="0" w:color="auto"/>
      </w:divBdr>
    </w:div>
    <w:div w:id="1851330193">
      <w:bodyDiv w:val="1"/>
      <w:marLeft w:val="0"/>
      <w:marRight w:val="0"/>
      <w:marTop w:val="0"/>
      <w:marBottom w:val="0"/>
      <w:divBdr>
        <w:top w:val="none" w:sz="0" w:space="0" w:color="auto"/>
        <w:left w:val="none" w:sz="0" w:space="0" w:color="auto"/>
        <w:bottom w:val="none" w:sz="0" w:space="0" w:color="auto"/>
        <w:right w:val="none" w:sz="0" w:space="0" w:color="auto"/>
      </w:divBdr>
    </w:div>
    <w:div w:id="1851330645">
      <w:bodyDiv w:val="1"/>
      <w:marLeft w:val="0"/>
      <w:marRight w:val="0"/>
      <w:marTop w:val="0"/>
      <w:marBottom w:val="0"/>
      <w:divBdr>
        <w:top w:val="none" w:sz="0" w:space="0" w:color="auto"/>
        <w:left w:val="none" w:sz="0" w:space="0" w:color="auto"/>
        <w:bottom w:val="none" w:sz="0" w:space="0" w:color="auto"/>
        <w:right w:val="none" w:sz="0" w:space="0" w:color="auto"/>
      </w:divBdr>
    </w:div>
    <w:div w:id="1851332291">
      <w:bodyDiv w:val="1"/>
      <w:marLeft w:val="0"/>
      <w:marRight w:val="0"/>
      <w:marTop w:val="0"/>
      <w:marBottom w:val="0"/>
      <w:divBdr>
        <w:top w:val="none" w:sz="0" w:space="0" w:color="auto"/>
        <w:left w:val="none" w:sz="0" w:space="0" w:color="auto"/>
        <w:bottom w:val="none" w:sz="0" w:space="0" w:color="auto"/>
        <w:right w:val="none" w:sz="0" w:space="0" w:color="auto"/>
      </w:divBdr>
    </w:div>
    <w:div w:id="1851406075">
      <w:bodyDiv w:val="1"/>
      <w:marLeft w:val="0"/>
      <w:marRight w:val="0"/>
      <w:marTop w:val="0"/>
      <w:marBottom w:val="0"/>
      <w:divBdr>
        <w:top w:val="none" w:sz="0" w:space="0" w:color="auto"/>
        <w:left w:val="none" w:sz="0" w:space="0" w:color="auto"/>
        <w:bottom w:val="none" w:sz="0" w:space="0" w:color="auto"/>
        <w:right w:val="none" w:sz="0" w:space="0" w:color="auto"/>
      </w:divBdr>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0699">
      <w:bodyDiv w:val="1"/>
      <w:marLeft w:val="0"/>
      <w:marRight w:val="0"/>
      <w:marTop w:val="0"/>
      <w:marBottom w:val="0"/>
      <w:divBdr>
        <w:top w:val="none" w:sz="0" w:space="0" w:color="auto"/>
        <w:left w:val="none" w:sz="0" w:space="0" w:color="auto"/>
        <w:bottom w:val="none" w:sz="0" w:space="0" w:color="auto"/>
        <w:right w:val="none" w:sz="0" w:space="0" w:color="auto"/>
      </w:divBdr>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795412">
      <w:bodyDiv w:val="1"/>
      <w:marLeft w:val="0"/>
      <w:marRight w:val="0"/>
      <w:marTop w:val="0"/>
      <w:marBottom w:val="0"/>
      <w:divBdr>
        <w:top w:val="none" w:sz="0" w:space="0" w:color="auto"/>
        <w:left w:val="none" w:sz="0" w:space="0" w:color="auto"/>
        <w:bottom w:val="none" w:sz="0" w:space="0" w:color="auto"/>
        <w:right w:val="none" w:sz="0" w:space="0" w:color="auto"/>
      </w:divBdr>
    </w:div>
    <w:div w:id="1851868777">
      <w:bodyDiv w:val="1"/>
      <w:marLeft w:val="0"/>
      <w:marRight w:val="0"/>
      <w:marTop w:val="0"/>
      <w:marBottom w:val="0"/>
      <w:divBdr>
        <w:top w:val="none" w:sz="0" w:space="0" w:color="auto"/>
        <w:left w:val="none" w:sz="0" w:space="0" w:color="auto"/>
        <w:bottom w:val="none" w:sz="0" w:space="0" w:color="auto"/>
        <w:right w:val="none" w:sz="0" w:space="0" w:color="auto"/>
      </w:divBdr>
    </w:div>
    <w:div w:id="1851869843">
      <w:bodyDiv w:val="1"/>
      <w:marLeft w:val="0"/>
      <w:marRight w:val="0"/>
      <w:marTop w:val="0"/>
      <w:marBottom w:val="0"/>
      <w:divBdr>
        <w:top w:val="none" w:sz="0" w:space="0" w:color="auto"/>
        <w:left w:val="none" w:sz="0" w:space="0" w:color="auto"/>
        <w:bottom w:val="none" w:sz="0" w:space="0" w:color="auto"/>
        <w:right w:val="none" w:sz="0" w:space="0" w:color="auto"/>
      </w:divBdr>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4469">
      <w:bodyDiv w:val="1"/>
      <w:marLeft w:val="0"/>
      <w:marRight w:val="0"/>
      <w:marTop w:val="0"/>
      <w:marBottom w:val="0"/>
      <w:divBdr>
        <w:top w:val="none" w:sz="0" w:space="0" w:color="auto"/>
        <w:left w:val="none" w:sz="0" w:space="0" w:color="auto"/>
        <w:bottom w:val="none" w:sz="0" w:space="0" w:color="auto"/>
        <w:right w:val="none" w:sz="0" w:space="0" w:color="auto"/>
      </w:divBdr>
    </w:div>
    <w:div w:id="1851918210">
      <w:bodyDiv w:val="1"/>
      <w:marLeft w:val="0"/>
      <w:marRight w:val="0"/>
      <w:marTop w:val="0"/>
      <w:marBottom w:val="0"/>
      <w:divBdr>
        <w:top w:val="none" w:sz="0" w:space="0" w:color="auto"/>
        <w:left w:val="none" w:sz="0" w:space="0" w:color="auto"/>
        <w:bottom w:val="none" w:sz="0" w:space="0" w:color="auto"/>
        <w:right w:val="none" w:sz="0" w:space="0" w:color="auto"/>
      </w:divBdr>
    </w:div>
    <w:div w:id="1851987040">
      <w:bodyDiv w:val="1"/>
      <w:marLeft w:val="0"/>
      <w:marRight w:val="0"/>
      <w:marTop w:val="0"/>
      <w:marBottom w:val="0"/>
      <w:divBdr>
        <w:top w:val="none" w:sz="0" w:space="0" w:color="auto"/>
        <w:left w:val="none" w:sz="0" w:space="0" w:color="auto"/>
        <w:bottom w:val="none" w:sz="0" w:space="0" w:color="auto"/>
        <w:right w:val="none" w:sz="0" w:space="0" w:color="auto"/>
      </w:divBdr>
    </w:div>
    <w:div w:id="1852405107">
      <w:bodyDiv w:val="1"/>
      <w:marLeft w:val="0"/>
      <w:marRight w:val="0"/>
      <w:marTop w:val="0"/>
      <w:marBottom w:val="0"/>
      <w:divBdr>
        <w:top w:val="none" w:sz="0" w:space="0" w:color="auto"/>
        <w:left w:val="none" w:sz="0" w:space="0" w:color="auto"/>
        <w:bottom w:val="none" w:sz="0" w:space="0" w:color="auto"/>
        <w:right w:val="none" w:sz="0" w:space="0" w:color="auto"/>
      </w:divBdr>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46641">
      <w:bodyDiv w:val="1"/>
      <w:marLeft w:val="0"/>
      <w:marRight w:val="0"/>
      <w:marTop w:val="0"/>
      <w:marBottom w:val="0"/>
      <w:divBdr>
        <w:top w:val="none" w:sz="0" w:space="0" w:color="auto"/>
        <w:left w:val="none" w:sz="0" w:space="0" w:color="auto"/>
        <w:bottom w:val="none" w:sz="0" w:space="0" w:color="auto"/>
        <w:right w:val="none" w:sz="0" w:space="0" w:color="auto"/>
      </w:divBdr>
    </w:div>
    <w:div w:id="1853566183">
      <w:bodyDiv w:val="1"/>
      <w:marLeft w:val="0"/>
      <w:marRight w:val="0"/>
      <w:marTop w:val="0"/>
      <w:marBottom w:val="0"/>
      <w:divBdr>
        <w:top w:val="none" w:sz="0" w:space="0" w:color="auto"/>
        <w:left w:val="none" w:sz="0" w:space="0" w:color="auto"/>
        <w:bottom w:val="none" w:sz="0" w:space="0" w:color="auto"/>
        <w:right w:val="none" w:sz="0" w:space="0" w:color="auto"/>
      </w:divBdr>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3909781">
      <w:bodyDiv w:val="1"/>
      <w:marLeft w:val="0"/>
      <w:marRight w:val="0"/>
      <w:marTop w:val="0"/>
      <w:marBottom w:val="0"/>
      <w:divBdr>
        <w:top w:val="none" w:sz="0" w:space="0" w:color="auto"/>
        <w:left w:val="none" w:sz="0" w:space="0" w:color="auto"/>
        <w:bottom w:val="none" w:sz="0" w:space="0" w:color="auto"/>
        <w:right w:val="none" w:sz="0" w:space="0" w:color="auto"/>
      </w:divBdr>
    </w:div>
    <w:div w:id="1854028241">
      <w:bodyDiv w:val="1"/>
      <w:marLeft w:val="0"/>
      <w:marRight w:val="0"/>
      <w:marTop w:val="0"/>
      <w:marBottom w:val="0"/>
      <w:divBdr>
        <w:top w:val="none" w:sz="0" w:space="0" w:color="auto"/>
        <w:left w:val="none" w:sz="0" w:space="0" w:color="auto"/>
        <w:bottom w:val="none" w:sz="0" w:space="0" w:color="auto"/>
        <w:right w:val="none" w:sz="0" w:space="0" w:color="auto"/>
      </w:divBdr>
    </w:div>
    <w:div w:id="1854028499">
      <w:bodyDiv w:val="1"/>
      <w:marLeft w:val="0"/>
      <w:marRight w:val="0"/>
      <w:marTop w:val="0"/>
      <w:marBottom w:val="0"/>
      <w:divBdr>
        <w:top w:val="none" w:sz="0" w:space="0" w:color="auto"/>
        <w:left w:val="none" w:sz="0" w:space="0" w:color="auto"/>
        <w:bottom w:val="none" w:sz="0" w:space="0" w:color="auto"/>
        <w:right w:val="none" w:sz="0" w:space="0" w:color="auto"/>
      </w:divBdr>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87640">
      <w:bodyDiv w:val="1"/>
      <w:marLeft w:val="0"/>
      <w:marRight w:val="0"/>
      <w:marTop w:val="0"/>
      <w:marBottom w:val="0"/>
      <w:divBdr>
        <w:top w:val="none" w:sz="0" w:space="0" w:color="auto"/>
        <w:left w:val="none" w:sz="0" w:space="0" w:color="auto"/>
        <w:bottom w:val="none" w:sz="0" w:space="0" w:color="auto"/>
        <w:right w:val="none" w:sz="0" w:space="0" w:color="auto"/>
      </w:divBdr>
    </w:div>
    <w:div w:id="1854493981">
      <w:bodyDiv w:val="1"/>
      <w:marLeft w:val="0"/>
      <w:marRight w:val="0"/>
      <w:marTop w:val="0"/>
      <w:marBottom w:val="0"/>
      <w:divBdr>
        <w:top w:val="none" w:sz="0" w:space="0" w:color="auto"/>
        <w:left w:val="none" w:sz="0" w:space="0" w:color="auto"/>
        <w:bottom w:val="none" w:sz="0" w:space="0" w:color="auto"/>
        <w:right w:val="none" w:sz="0" w:space="0" w:color="auto"/>
      </w:divBdr>
    </w:div>
    <w:div w:id="1854612275">
      <w:bodyDiv w:val="1"/>
      <w:marLeft w:val="0"/>
      <w:marRight w:val="0"/>
      <w:marTop w:val="0"/>
      <w:marBottom w:val="0"/>
      <w:divBdr>
        <w:top w:val="none" w:sz="0" w:space="0" w:color="auto"/>
        <w:left w:val="none" w:sz="0" w:space="0" w:color="auto"/>
        <w:bottom w:val="none" w:sz="0" w:space="0" w:color="auto"/>
        <w:right w:val="none" w:sz="0" w:space="0" w:color="auto"/>
      </w:divBdr>
    </w:div>
    <w:div w:id="1854612537">
      <w:bodyDiv w:val="1"/>
      <w:marLeft w:val="0"/>
      <w:marRight w:val="0"/>
      <w:marTop w:val="0"/>
      <w:marBottom w:val="0"/>
      <w:divBdr>
        <w:top w:val="none" w:sz="0" w:space="0" w:color="auto"/>
        <w:left w:val="none" w:sz="0" w:space="0" w:color="auto"/>
        <w:bottom w:val="none" w:sz="0" w:space="0" w:color="auto"/>
        <w:right w:val="none" w:sz="0" w:space="0" w:color="auto"/>
      </w:divBdr>
    </w:div>
    <w:div w:id="1854680794">
      <w:bodyDiv w:val="1"/>
      <w:marLeft w:val="0"/>
      <w:marRight w:val="0"/>
      <w:marTop w:val="0"/>
      <w:marBottom w:val="0"/>
      <w:divBdr>
        <w:top w:val="none" w:sz="0" w:space="0" w:color="auto"/>
        <w:left w:val="none" w:sz="0" w:space="0" w:color="auto"/>
        <w:bottom w:val="none" w:sz="0" w:space="0" w:color="auto"/>
        <w:right w:val="none" w:sz="0" w:space="0" w:color="auto"/>
      </w:divBdr>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217853">
      <w:bodyDiv w:val="1"/>
      <w:marLeft w:val="0"/>
      <w:marRight w:val="0"/>
      <w:marTop w:val="0"/>
      <w:marBottom w:val="0"/>
      <w:divBdr>
        <w:top w:val="none" w:sz="0" w:space="0" w:color="auto"/>
        <w:left w:val="none" w:sz="0" w:space="0" w:color="auto"/>
        <w:bottom w:val="none" w:sz="0" w:space="0" w:color="auto"/>
        <w:right w:val="none" w:sz="0" w:space="0" w:color="auto"/>
      </w:divBdr>
    </w:div>
    <w:div w:id="1855264285">
      <w:bodyDiv w:val="1"/>
      <w:marLeft w:val="0"/>
      <w:marRight w:val="0"/>
      <w:marTop w:val="0"/>
      <w:marBottom w:val="0"/>
      <w:divBdr>
        <w:top w:val="none" w:sz="0" w:space="0" w:color="auto"/>
        <w:left w:val="none" w:sz="0" w:space="0" w:color="auto"/>
        <w:bottom w:val="none" w:sz="0" w:space="0" w:color="auto"/>
        <w:right w:val="none" w:sz="0" w:space="0" w:color="auto"/>
      </w:divBdr>
    </w:div>
    <w:div w:id="1855338805">
      <w:bodyDiv w:val="1"/>
      <w:marLeft w:val="0"/>
      <w:marRight w:val="0"/>
      <w:marTop w:val="0"/>
      <w:marBottom w:val="0"/>
      <w:divBdr>
        <w:top w:val="none" w:sz="0" w:space="0" w:color="auto"/>
        <w:left w:val="none" w:sz="0" w:space="0" w:color="auto"/>
        <w:bottom w:val="none" w:sz="0" w:space="0" w:color="auto"/>
        <w:right w:val="none" w:sz="0" w:space="0" w:color="auto"/>
      </w:divBdr>
    </w:div>
    <w:div w:id="1855462453">
      <w:bodyDiv w:val="1"/>
      <w:marLeft w:val="0"/>
      <w:marRight w:val="0"/>
      <w:marTop w:val="0"/>
      <w:marBottom w:val="0"/>
      <w:divBdr>
        <w:top w:val="none" w:sz="0" w:space="0" w:color="auto"/>
        <w:left w:val="none" w:sz="0" w:space="0" w:color="auto"/>
        <w:bottom w:val="none" w:sz="0" w:space="0" w:color="auto"/>
        <w:right w:val="none" w:sz="0" w:space="0" w:color="auto"/>
      </w:divBdr>
    </w:div>
    <w:div w:id="1855529494">
      <w:bodyDiv w:val="1"/>
      <w:marLeft w:val="0"/>
      <w:marRight w:val="0"/>
      <w:marTop w:val="0"/>
      <w:marBottom w:val="0"/>
      <w:divBdr>
        <w:top w:val="none" w:sz="0" w:space="0" w:color="auto"/>
        <w:left w:val="none" w:sz="0" w:space="0" w:color="auto"/>
        <w:bottom w:val="none" w:sz="0" w:space="0" w:color="auto"/>
        <w:right w:val="none" w:sz="0" w:space="0" w:color="auto"/>
      </w:divBdr>
    </w:div>
    <w:div w:id="1855609434">
      <w:bodyDiv w:val="1"/>
      <w:marLeft w:val="0"/>
      <w:marRight w:val="0"/>
      <w:marTop w:val="0"/>
      <w:marBottom w:val="0"/>
      <w:divBdr>
        <w:top w:val="none" w:sz="0" w:space="0" w:color="auto"/>
        <w:left w:val="none" w:sz="0" w:space="0" w:color="auto"/>
        <w:bottom w:val="none" w:sz="0" w:space="0" w:color="auto"/>
        <w:right w:val="none" w:sz="0" w:space="0" w:color="auto"/>
      </w:divBdr>
    </w:div>
    <w:div w:id="1855798947">
      <w:bodyDiv w:val="1"/>
      <w:marLeft w:val="0"/>
      <w:marRight w:val="0"/>
      <w:marTop w:val="0"/>
      <w:marBottom w:val="0"/>
      <w:divBdr>
        <w:top w:val="none" w:sz="0" w:space="0" w:color="auto"/>
        <w:left w:val="none" w:sz="0" w:space="0" w:color="auto"/>
        <w:bottom w:val="none" w:sz="0" w:space="0" w:color="auto"/>
        <w:right w:val="none" w:sz="0" w:space="0" w:color="auto"/>
      </w:divBdr>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49203">
      <w:bodyDiv w:val="1"/>
      <w:marLeft w:val="0"/>
      <w:marRight w:val="0"/>
      <w:marTop w:val="0"/>
      <w:marBottom w:val="0"/>
      <w:divBdr>
        <w:top w:val="none" w:sz="0" w:space="0" w:color="auto"/>
        <w:left w:val="none" w:sz="0" w:space="0" w:color="auto"/>
        <w:bottom w:val="none" w:sz="0" w:space="0" w:color="auto"/>
        <w:right w:val="none" w:sz="0" w:space="0" w:color="auto"/>
      </w:divBdr>
    </w:div>
    <w:div w:id="1856068858">
      <w:bodyDiv w:val="1"/>
      <w:marLeft w:val="0"/>
      <w:marRight w:val="0"/>
      <w:marTop w:val="0"/>
      <w:marBottom w:val="0"/>
      <w:divBdr>
        <w:top w:val="none" w:sz="0" w:space="0" w:color="auto"/>
        <w:left w:val="none" w:sz="0" w:space="0" w:color="auto"/>
        <w:bottom w:val="none" w:sz="0" w:space="0" w:color="auto"/>
        <w:right w:val="none" w:sz="0" w:space="0" w:color="auto"/>
      </w:divBdr>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261734">
      <w:bodyDiv w:val="1"/>
      <w:marLeft w:val="0"/>
      <w:marRight w:val="0"/>
      <w:marTop w:val="0"/>
      <w:marBottom w:val="0"/>
      <w:divBdr>
        <w:top w:val="none" w:sz="0" w:space="0" w:color="auto"/>
        <w:left w:val="none" w:sz="0" w:space="0" w:color="auto"/>
        <w:bottom w:val="none" w:sz="0" w:space="0" w:color="auto"/>
        <w:right w:val="none" w:sz="0" w:space="0" w:color="auto"/>
      </w:divBdr>
    </w:div>
    <w:div w:id="1856310684">
      <w:bodyDiv w:val="1"/>
      <w:marLeft w:val="0"/>
      <w:marRight w:val="0"/>
      <w:marTop w:val="0"/>
      <w:marBottom w:val="0"/>
      <w:divBdr>
        <w:top w:val="none" w:sz="0" w:space="0" w:color="auto"/>
        <w:left w:val="none" w:sz="0" w:space="0" w:color="auto"/>
        <w:bottom w:val="none" w:sz="0" w:space="0" w:color="auto"/>
        <w:right w:val="none" w:sz="0" w:space="0" w:color="auto"/>
      </w:divBdr>
    </w:div>
    <w:div w:id="1856380652">
      <w:bodyDiv w:val="1"/>
      <w:marLeft w:val="0"/>
      <w:marRight w:val="0"/>
      <w:marTop w:val="0"/>
      <w:marBottom w:val="0"/>
      <w:divBdr>
        <w:top w:val="none" w:sz="0" w:space="0" w:color="auto"/>
        <w:left w:val="none" w:sz="0" w:space="0" w:color="auto"/>
        <w:bottom w:val="none" w:sz="0" w:space="0" w:color="auto"/>
        <w:right w:val="none" w:sz="0" w:space="0" w:color="auto"/>
      </w:divBdr>
    </w:div>
    <w:div w:id="1856722715">
      <w:bodyDiv w:val="1"/>
      <w:marLeft w:val="0"/>
      <w:marRight w:val="0"/>
      <w:marTop w:val="0"/>
      <w:marBottom w:val="0"/>
      <w:divBdr>
        <w:top w:val="none" w:sz="0" w:space="0" w:color="auto"/>
        <w:left w:val="none" w:sz="0" w:space="0" w:color="auto"/>
        <w:bottom w:val="none" w:sz="0" w:space="0" w:color="auto"/>
        <w:right w:val="none" w:sz="0" w:space="0" w:color="auto"/>
      </w:divBdr>
    </w:div>
    <w:div w:id="1856724703">
      <w:bodyDiv w:val="1"/>
      <w:marLeft w:val="0"/>
      <w:marRight w:val="0"/>
      <w:marTop w:val="0"/>
      <w:marBottom w:val="0"/>
      <w:divBdr>
        <w:top w:val="none" w:sz="0" w:space="0" w:color="auto"/>
        <w:left w:val="none" w:sz="0" w:space="0" w:color="auto"/>
        <w:bottom w:val="none" w:sz="0" w:space="0" w:color="auto"/>
        <w:right w:val="none" w:sz="0" w:space="0" w:color="auto"/>
      </w:divBdr>
    </w:div>
    <w:div w:id="1856919919">
      <w:bodyDiv w:val="1"/>
      <w:marLeft w:val="0"/>
      <w:marRight w:val="0"/>
      <w:marTop w:val="0"/>
      <w:marBottom w:val="0"/>
      <w:divBdr>
        <w:top w:val="none" w:sz="0" w:space="0" w:color="auto"/>
        <w:left w:val="none" w:sz="0" w:space="0" w:color="auto"/>
        <w:bottom w:val="none" w:sz="0" w:space="0" w:color="auto"/>
        <w:right w:val="none" w:sz="0" w:space="0" w:color="auto"/>
      </w:divBdr>
    </w:div>
    <w:div w:id="1856920208">
      <w:bodyDiv w:val="1"/>
      <w:marLeft w:val="0"/>
      <w:marRight w:val="0"/>
      <w:marTop w:val="0"/>
      <w:marBottom w:val="0"/>
      <w:divBdr>
        <w:top w:val="none" w:sz="0" w:space="0" w:color="auto"/>
        <w:left w:val="none" w:sz="0" w:space="0" w:color="auto"/>
        <w:bottom w:val="none" w:sz="0" w:space="0" w:color="auto"/>
        <w:right w:val="none" w:sz="0" w:space="0" w:color="auto"/>
      </w:divBdr>
    </w:div>
    <w:div w:id="1857117208">
      <w:bodyDiv w:val="1"/>
      <w:marLeft w:val="0"/>
      <w:marRight w:val="0"/>
      <w:marTop w:val="0"/>
      <w:marBottom w:val="0"/>
      <w:divBdr>
        <w:top w:val="none" w:sz="0" w:space="0" w:color="auto"/>
        <w:left w:val="none" w:sz="0" w:space="0" w:color="auto"/>
        <w:bottom w:val="none" w:sz="0" w:space="0" w:color="auto"/>
        <w:right w:val="none" w:sz="0" w:space="0" w:color="auto"/>
      </w:divBdr>
    </w:div>
    <w:div w:id="1857233539">
      <w:bodyDiv w:val="1"/>
      <w:marLeft w:val="0"/>
      <w:marRight w:val="0"/>
      <w:marTop w:val="0"/>
      <w:marBottom w:val="0"/>
      <w:divBdr>
        <w:top w:val="none" w:sz="0" w:space="0" w:color="auto"/>
        <w:left w:val="none" w:sz="0" w:space="0" w:color="auto"/>
        <w:bottom w:val="none" w:sz="0" w:space="0" w:color="auto"/>
        <w:right w:val="none" w:sz="0" w:space="0" w:color="auto"/>
      </w:divBdr>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570705">
      <w:bodyDiv w:val="1"/>
      <w:marLeft w:val="0"/>
      <w:marRight w:val="0"/>
      <w:marTop w:val="0"/>
      <w:marBottom w:val="0"/>
      <w:divBdr>
        <w:top w:val="none" w:sz="0" w:space="0" w:color="auto"/>
        <w:left w:val="none" w:sz="0" w:space="0" w:color="auto"/>
        <w:bottom w:val="none" w:sz="0" w:space="0" w:color="auto"/>
        <w:right w:val="none" w:sz="0" w:space="0" w:color="auto"/>
      </w:divBdr>
    </w:div>
    <w:div w:id="1857619728">
      <w:bodyDiv w:val="1"/>
      <w:marLeft w:val="0"/>
      <w:marRight w:val="0"/>
      <w:marTop w:val="0"/>
      <w:marBottom w:val="0"/>
      <w:divBdr>
        <w:top w:val="none" w:sz="0" w:space="0" w:color="auto"/>
        <w:left w:val="none" w:sz="0" w:space="0" w:color="auto"/>
        <w:bottom w:val="none" w:sz="0" w:space="0" w:color="auto"/>
        <w:right w:val="none" w:sz="0" w:space="0" w:color="auto"/>
      </w:divBdr>
    </w:div>
    <w:div w:id="1857689125">
      <w:bodyDiv w:val="1"/>
      <w:marLeft w:val="0"/>
      <w:marRight w:val="0"/>
      <w:marTop w:val="0"/>
      <w:marBottom w:val="0"/>
      <w:divBdr>
        <w:top w:val="none" w:sz="0" w:space="0" w:color="auto"/>
        <w:left w:val="none" w:sz="0" w:space="0" w:color="auto"/>
        <w:bottom w:val="none" w:sz="0" w:space="0" w:color="auto"/>
        <w:right w:val="none" w:sz="0" w:space="0" w:color="auto"/>
      </w:divBdr>
    </w:div>
    <w:div w:id="1858084375">
      <w:bodyDiv w:val="1"/>
      <w:marLeft w:val="0"/>
      <w:marRight w:val="0"/>
      <w:marTop w:val="0"/>
      <w:marBottom w:val="0"/>
      <w:divBdr>
        <w:top w:val="none" w:sz="0" w:space="0" w:color="auto"/>
        <w:left w:val="none" w:sz="0" w:space="0" w:color="auto"/>
        <w:bottom w:val="none" w:sz="0" w:space="0" w:color="auto"/>
        <w:right w:val="none" w:sz="0" w:space="0" w:color="auto"/>
      </w:divBdr>
    </w:div>
    <w:div w:id="1858300748">
      <w:bodyDiv w:val="1"/>
      <w:marLeft w:val="0"/>
      <w:marRight w:val="0"/>
      <w:marTop w:val="0"/>
      <w:marBottom w:val="0"/>
      <w:divBdr>
        <w:top w:val="none" w:sz="0" w:space="0" w:color="auto"/>
        <w:left w:val="none" w:sz="0" w:space="0" w:color="auto"/>
        <w:bottom w:val="none" w:sz="0" w:space="0" w:color="auto"/>
        <w:right w:val="none" w:sz="0" w:space="0" w:color="auto"/>
      </w:divBdr>
    </w:div>
    <w:div w:id="1858495465">
      <w:bodyDiv w:val="1"/>
      <w:marLeft w:val="0"/>
      <w:marRight w:val="0"/>
      <w:marTop w:val="0"/>
      <w:marBottom w:val="0"/>
      <w:divBdr>
        <w:top w:val="none" w:sz="0" w:space="0" w:color="auto"/>
        <w:left w:val="none" w:sz="0" w:space="0" w:color="auto"/>
        <w:bottom w:val="none" w:sz="0" w:space="0" w:color="auto"/>
        <w:right w:val="none" w:sz="0" w:space="0" w:color="auto"/>
      </w:divBdr>
    </w:div>
    <w:div w:id="1858542909">
      <w:bodyDiv w:val="1"/>
      <w:marLeft w:val="0"/>
      <w:marRight w:val="0"/>
      <w:marTop w:val="0"/>
      <w:marBottom w:val="0"/>
      <w:divBdr>
        <w:top w:val="none" w:sz="0" w:space="0" w:color="auto"/>
        <w:left w:val="none" w:sz="0" w:space="0" w:color="auto"/>
        <w:bottom w:val="none" w:sz="0" w:space="0" w:color="auto"/>
        <w:right w:val="none" w:sz="0" w:space="0" w:color="auto"/>
      </w:divBdr>
    </w:div>
    <w:div w:id="1858544315">
      <w:bodyDiv w:val="1"/>
      <w:marLeft w:val="0"/>
      <w:marRight w:val="0"/>
      <w:marTop w:val="0"/>
      <w:marBottom w:val="0"/>
      <w:divBdr>
        <w:top w:val="none" w:sz="0" w:space="0" w:color="auto"/>
        <w:left w:val="none" w:sz="0" w:space="0" w:color="auto"/>
        <w:bottom w:val="none" w:sz="0" w:space="0" w:color="auto"/>
        <w:right w:val="none" w:sz="0" w:space="0" w:color="auto"/>
      </w:divBdr>
    </w:div>
    <w:div w:id="1858613711">
      <w:bodyDiv w:val="1"/>
      <w:marLeft w:val="0"/>
      <w:marRight w:val="0"/>
      <w:marTop w:val="0"/>
      <w:marBottom w:val="0"/>
      <w:divBdr>
        <w:top w:val="none" w:sz="0" w:space="0" w:color="auto"/>
        <w:left w:val="none" w:sz="0" w:space="0" w:color="auto"/>
        <w:bottom w:val="none" w:sz="0" w:space="0" w:color="auto"/>
        <w:right w:val="none" w:sz="0" w:space="0" w:color="auto"/>
      </w:divBdr>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461954">
      <w:bodyDiv w:val="1"/>
      <w:marLeft w:val="0"/>
      <w:marRight w:val="0"/>
      <w:marTop w:val="0"/>
      <w:marBottom w:val="0"/>
      <w:divBdr>
        <w:top w:val="none" w:sz="0" w:space="0" w:color="auto"/>
        <w:left w:val="none" w:sz="0" w:space="0" w:color="auto"/>
        <w:bottom w:val="none" w:sz="0" w:space="0" w:color="auto"/>
        <w:right w:val="none" w:sz="0" w:space="0" w:color="auto"/>
      </w:divBdr>
    </w:div>
    <w:div w:id="1859540550">
      <w:bodyDiv w:val="1"/>
      <w:marLeft w:val="0"/>
      <w:marRight w:val="0"/>
      <w:marTop w:val="0"/>
      <w:marBottom w:val="0"/>
      <w:divBdr>
        <w:top w:val="none" w:sz="0" w:space="0" w:color="auto"/>
        <w:left w:val="none" w:sz="0" w:space="0" w:color="auto"/>
        <w:bottom w:val="none" w:sz="0" w:space="0" w:color="auto"/>
        <w:right w:val="none" w:sz="0" w:space="0" w:color="auto"/>
      </w:divBdr>
    </w:div>
    <w:div w:id="1860004181">
      <w:bodyDiv w:val="1"/>
      <w:marLeft w:val="0"/>
      <w:marRight w:val="0"/>
      <w:marTop w:val="0"/>
      <w:marBottom w:val="0"/>
      <w:divBdr>
        <w:top w:val="none" w:sz="0" w:space="0" w:color="auto"/>
        <w:left w:val="none" w:sz="0" w:space="0" w:color="auto"/>
        <w:bottom w:val="none" w:sz="0" w:space="0" w:color="auto"/>
        <w:right w:val="none" w:sz="0" w:space="0" w:color="auto"/>
      </w:divBdr>
    </w:div>
    <w:div w:id="1860116825">
      <w:bodyDiv w:val="1"/>
      <w:marLeft w:val="0"/>
      <w:marRight w:val="0"/>
      <w:marTop w:val="0"/>
      <w:marBottom w:val="0"/>
      <w:divBdr>
        <w:top w:val="none" w:sz="0" w:space="0" w:color="auto"/>
        <w:left w:val="none" w:sz="0" w:space="0" w:color="auto"/>
        <w:bottom w:val="none" w:sz="0" w:space="0" w:color="auto"/>
        <w:right w:val="none" w:sz="0" w:space="0" w:color="auto"/>
      </w:divBdr>
    </w:div>
    <w:div w:id="1860191661">
      <w:bodyDiv w:val="1"/>
      <w:marLeft w:val="0"/>
      <w:marRight w:val="0"/>
      <w:marTop w:val="0"/>
      <w:marBottom w:val="0"/>
      <w:divBdr>
        <w:top w:val="none" w:sz="0" w:space="0" w:color="auto"/>
        <w:left w:val="none" w:sz="0" w:space="0" w:color="auto"/>
        <w:bottom w:val="none" w:sz="0" w:space="0" w:color="auto"/>
        <w:right w:val="none" w:sz="0" w:space="0" w:color="auto"/>
      </w:divBdr>
    </w:div>
    <w:div w:id="1860310933">
      <w:bodyDiv w:val="1"/>
      <w:marLeft w:val="0"/>
      <w:marRight w:val="0"/>
      <w:marTop w:val="0"/>
      <w:marBottom w:val="0"/>
      <w:divBdr>
        <w:top w:val="none" w:sz="0" w:space="0" w:color="auto"/>
        <w:left w:val="none" w:sz="0" w:space="0" w:color="auto"/>
        <w:bottom w:val="none" w:sz="0" w:space="0" w:color="auto"/>
        <w:right w:val="none" w:sz="0" w:space="0" w:color="auto"/>
      </w:divBdr>
    </w:div>
    <w:div w:id="1860312236">
      <w:bodyDiv w:val="1"/>
      <w:marLeft w:val="0"/>
      <w:marRight w:val="0"/>
      <w:marTop w:val="0"/>
      <w:marBottom w:val="0"/>
      <w:divBdr>
        <w:top w:val="none" w:sz="0" w:space="0" w:color="auto"/>
        <w:left w:val="none" w:sz="0" w:space="0" w:color="auto"/>
        <w:bottom w:val="none" w:sz="0" w:space="0" w:color="auto"/>
        <w:right w:val="none" w:sz="0" w:space="0" w:color="auto"/>
      </w:divBdr>
    </w:div>
    <w:div w:id="1860387313">
      <w:bodyDiv w:val="1"/>
      <w:marLeft w:val="0"/>
      <w:marRight w:val="0"/>
      <w:marTop w:val="0"/>
      <w:marBottom w:val="0"/>
      <w:divBdr>
        <w:top w:val="none" w:sz="0" w:space="0" w:color="auto"/>
        <w:left w:val="none" w:sz="0" w:space="0" w:color="auto"/>
        <w:bottom w:val="none" w:sz="0" w:space="0" w:color="auto"/>
        <w:right w:val="none" w:sz="0" w:space="0" w:color="auto"/>
      </w:divBdr>
    </w:div>
    <w:div w:id="1860581091">
      <w:bodyDiv w:val="1"/>
      <w:marLeft w:val="0"/>
      <w:marRight w:val="0"/>
      <w:marTop w:val="0"/>
      <w:marBottom w:val="0"/>
      <w:divBdr>
        <w:top w:val="none" w:sz="0" w:space="0" w:color="auto"/>
        <w:left w:val="none" w:sz="0" w:space="0" w:color="auto"/>
        <w:bottom w:val="none" w:sz="0" w:space="0" w:color="auto"/>
        <w:right w:val="none" w:sz="0" w:space="0" w:color="auto"/>
      </w:divBdr>
    </w:div>
    <w:div w:id="1860581122">
      <w:bodyDiv w:val="1"/>
      <w:marLeft w:val="0"/>
      <w:marRight w:val="0"/>
      <w:marTop w:val="0"/>
      <w:marBottom w:val="0"/>
      <w:divBdr>
        <w:top w:val="none" w:sz="0" w:space="0" w:color="auto"/>
        <w:left w:val="none" w:sz="0" w:space="0" w:color="auto"/>
        <w:bottom w:val="none" w:sz="0" w:space="0" w:color="auto"/>
        <w:right w:val="none" w:sz="0" w:space="0" w:color="auto"/>
      </w:divBdr>
    </w:div>
    <w:div w:id="1860656329">
      <w:bodyDiv w:val="1"/>
      <w:marLeft w:val="0"/>
      <w:marRight w:val="0"/>
      <w:marTop w:val="0"/>
      <w:marBottom w:val="0"/>
      <w:divBdr>
        <w:top w:val="none" w:sz="0" w:space="0" w:color="auto"/>
        <w:left w:val="none" w:sz="0" w:space="0" w:color="auto"/>
        <w:bottom w:val="none" w:sz="0" w:space="0" w:color="auto"/>
        <w:right w:val="none" w:sz="0" w:space="0" w:color="auto"/>
      </w:divBdr>
    </w:div>
    <w:div w:id="1860657838">
      <w:bodyDiv w:val="1"/>
      <w:marLeft w:val="0"/>
      <w:marRight w:val="0"/>
      <w:marTop w:val="0"/>
      <w:marBottom w:val="0"/>
      <w:divBdr>
        <w:top w:val="none" w:sz="0" w:space="0" w:color="auto"/>
        <w:left w:val="none" w:sz="0" w:space="0" w:color="auto"/>
        <w:bottom w:val="none" w:sz="0" w:space="0" w:color="auto"/>
        <w:right w:val="none" w:sz="0" w:space="0" w:color="auto"/>
      </w:divBdr>
    </w:div>
    <w:div w:id="1860776027">
      <w:bodyDiv w:val="1"/>
      <w:marLeft w:val="0"/>
      <w:marRight w:val="0"/>
      <w:marTop w:val="0"/>
      <w:marBottom w:val="0"/>
      <w:divBdr>
        <w:top w:val="none" w:sz="0" w:space="0" w:color="auto"/>
        <w:left w:val="none" w:sz="0" w:space="0" w:color="auto"/>
        <w:bottom w:val="none" w:sz="0" w:space="0" w:color="auto"/>
        <w:right w:val="none" w:sz="0" w:space="0" w:color="auto"/>
      </w:divBdr>
    </w:div>
    <w:div w:id="1860779534">
      <w:bodyDiv w:val="1"/>
      <w:marLeft w:val="0"/>
      <w:marRight w:val="0"/>
      <w:marTop w:val="0"/>
      <w:marBottom w:val="0"/>
      <w:divBdr>
        <w:top w:val="none" w:sz="0" w:space="0" w:color="auto"/>
        <w:left w:val="none" w:sz="0" w:space="0" w:color="auto"/>
        <w:bottom w:val="none" w:sz="0" w:space="0" w:color="auto"/>
        <w:right w:val="none" w:sz="0" w:space="0" w:color="auto"/>
      </w:divBdr>
    </w:div>
    <w:div w:id="1860853529">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8725">
      <w:bodyDiv w:val="1"/>
      <w:marLeft w:val="0"/>
      <w:marRight w:val="0"/>
      <w:marTop w:val="0"/>
      <w:marBottom w:val="0"/>
      <w:divBdr>
        <w:top w:val="none" w:sz="0" w:space="0" w:color="auto"/>
        <w:left w:val="none" w:sz="0" w:space="0" w:color="auto"/>
        <w:bottom w:val="none" w:sz="0" w:space="0" w:color="auto"/>
        <w:right w:val="none" w:sz="0" w:space="0" w:color="auto"/>
      </w:divBdr>
    </w:div>
    <w:div w:id="1861159943">
      <w:bodyDiv w:val="1"/>
      <w:marLeft w:val="0"/>
      <w:marRight w:val="0"/>
      <w:marTop w:val="0"/>
      <w:marBottom w:val="0"/>
      <w:divBdr>
        <w:top w:val="none" w:sz="0" w:space="0" w:color="auto"/>
        <w:left w:val="none" w:sz="0" w:space="0" w:color="auto"/>
        <w:bottom w:val="none" w:sz="0" w:space="0" w:color="auto"/>
        <w:right w:val="none" w:sz="0" w:space="0" w:color="auto"/>
      </w:divBdr>
    </w:div>
    <w:div w:id="1861165655">
      <w:bodyDiv w:val="1"/>
      <w:marLeft w:val="0"/>
      <w:marRight w:val="0"/>
      <w:marTop w:val="0"/>
      <w:marBottom w:val="0"/>
      <w:divBdr>
        <w:top w:val="none" w:sz="0" w:space="0" w:color="auto"/>
        <w:left w:val="none" w:sz="0" w:space="0" w:color="auto"/>
        <w:bottom w:val="none" w:sz="0" w:space="0" w:color="auto"/>
        <w:right w:val="none" w:sz="0" w:space="0" w:color="auto"/>
      </w:divBdr>
    </w:div>
    <w:div w:id="1861359282">
      <w:bodyDiv w:val="1"/>
      <w:marLeft w:val="0"/>
      <w:marRight w:val="0"/>
      <w:marTop w:val="0"/>
      <w:marBottom w:val="0"/>
      <w:divBdr>
        <w:top w:val="none" w:sz="0" w:space="0" w:color="auto"/>
        <w:left w:val="none" w:sz="0" w:space="0" w:color="auto"/>
        <w:bottom w:val="none" w:sz="0" w:space="0" w:color="auto"/>
        <w:right w:val="none" w:sz="0" w:space="0" w:color="auto"/>
      </w:divBdr>
    </w:div>
    <w:div w:id="1861431103">
      <w:bodyDiv w:val="1"/>
      <w:marLeft w:val="0"/>
      <w:marRight w:val="0"/>
      <w:marTop w:val="0"/>
      <w:marBottom w:val="0"/>
      <w:divBdr>
        <w:top w:val="none" w:sz="0" w:space="0" w:color="auto"/>
        <w:left w:val="none" w:sz="0" w:space="0" w:color="auto"/>
        <w:bottom w:val="none" w:sz="0" w:space="0" w:color="auto"/>
        <w:right w:val="none" w:sz="0" w:space="0" w:color="auto"/>
      </w:divBdr>
    </w:div>
    <w:div w:id="1861434053">
      <w:bodyDiv w:val="1"/>
      <w:marLeft w:val="0"/>
      <w:marRight w:val="0"/>
      <w:marTop w:val="0"/>
      <w:marBottom w:val="0"/>
      <w:divBdr>
        <w:top w:val="none" w:sz="0" w:space="0" w:color="auto"/>
        <w:left w:val="none" w:sz="0" w:space="0" w:color="auto"/>
        <w:bottom w:val="none" w:sz="0" w:space="0" w:color="auto"/>
        <w:right w:val="none" w:sz="0" w:space="0" w:color="auto"/>
      </w:divBdr>
    </w:div>
    <w:div w:id="1861963946">
      <w:bodyDiv w:val="1"/>
      <w:marLeft w:val="0"/>
      <w:marRight w:val="0"/>
      <w:marTop w:val="0"/>
      <w:marBottom w:val="0"/>
      <w:divBdr>
        <w:top w:val="none" w:sz="0" w:space="0" w:color="auto"/>
        <w:left w:val="none" w:sz="0" w:space="0" w:color="auto"/>
        <w:bottom w:val="none" w:sz="0" w:space="0" w:color="auto"/>
        <w:right w:val="none" w:sz="0" w:space="0" w:color="auto"/>
      </w:divBdr>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23190">
      <w:bodyDiv w:val="1"/>
      <w:marLeft w:val="0"/>
      <w:marRight w:val="0"/>
      <w:marTop w:val="0"/>
      <w:marBottom w:val="0"/>
      <w:divBdr>
        <w:top w:val="none" w:sz="0" w:space="0" w:color="auto"/>
        <w:left w:val="none" w:sz="0" w:space="0" w:color="auto"/>
        <w:bottom w:val="none" w:sz="0" w:space="0" w:color="auto"/>
        <w:right w:val="none" w:sz="0" w:space="0" w:color="auto"/>
      </w:divBdr>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742470">
      <w:bodyDiv w:val="1"/>
      <w:marLeft w:val="0"/>
      <w:marRight w:val="0"/>
      <w:marTop w:val="0"/>
      <w:marBottom w:val="0"/>
      <w:divBdr>
        <w:top w:val="none" w:sz="0" w:space="0" w:color="auto"/>
        <w:left w:val="none" w:sz="0" w:space="0" w:color="auto"/>
        <w:bottom w:val="none" w:sz="0" w:space="0" w:color="auto"/>
        <w:right w:val="none" w:sz="0" w:space="0" w:color="auto"/>
      </w:divBdr>
    </w:div>
    <w:div w:id="1862744056">
      <w:bodyDiv w:val="1"/>
      <w:marLeft w:val="0"/>
      <w:marRight w:val="0"/>
      <w:marTop w:val="0"/>
      <w:marBottom w:val="0"/>
      <w:divBdr>
        <w:top w:val="none" w:sz="0" w:space="0" w:color="auto"/>
        <w:left w:val="none" w:sz="0" w:space="0" w:color="auto"/>
        <w:bottom w:val="none" w:sz="0" w:space="0" w:color="auto"/>
        <w:right w:val="none" w:sz="0" w:space="0" w:color="auto"/>
      </w:divBdr>
    </w:div>
    <w:div w:id="1862816791">
      <w:bodyDiv w:val="1"/>
      <w:marLeft w:val="0"/>
      <w:marRight w:val="0"/>
      <w:marTop w:val="0"/>
      <w:marBottom w:val="0"/>
      <w:divBdr>
        <w:top w:val="none" w:sz="0" w:space="0" w:color="auto"/>
        <w:left w:val="none" w:sz="0" w:space="0" w:color="auto"/>
        <w:bottom w:val="none" w:sz="0" w:space="0" w:color="auto"/>
        <w:right w:val="none" w:sz="0" w:space="0" w:color="auto"/>
      </w:divBdr>
    </w:div>
    <w:div w:id="1862932771">
      <w:bodyDiv w:val="1"/>
      <w:marLeft w:val="0"/>
      <w:marRight w:val="0"/>
      <w:marTop w:val="0"/>
      <w:marBottom w:val="0"/>
      <w:divBdr>
        <w:top w:val="none" w:sz="0" w:space="0" w:color="auto"/>
        <w:left w:val="none" w:sz="0" w:space="0" w:color="auto"/>
        <w:bottom w:val="none" w:sz="0" w:space="0" w:color="auto"/>
        <w:right w:val="none" w:sz="0" w:space="0" w:color="auto"/>
      </w:divBdr>
    </w:div>
    <w:div w:id="1862933040">
      <w:bodyDiv w:val="1"/>
      <w:marLeft w:val="0"/>
      <w:marRight w:val="0"/>
      <w:marTop w:val="0"/>
      <w:marBottom w:val="0"/>
      <w:divBdr>
        <w:top w:val="none" w:sz="0" w:space="0" w:color="auto"/>
        <w:left w:val="none" w:sz="0" w:space="0" w:color="auto"/>
        <w:bottom w:val="none" w:sz="0" w:space="0" w:color="auto"/>
        <w:right w:val="none" w:sz="0" w:space="0" w:color="auto"/>
      </w:divBdr>
    </w:div>
    <w:div w:id="1863005898">
      <w:bodyDiv w:val="1"/>
      <w:marLeft w:val="0"/>
      <w:marRight w:val="0"/>
      <w:marTop w:val="0"/>
      <w:marBottom w:val="0"/>
      <w:divBdr>
        <w:top w:val="none" w:sz="0" w:space="0" w:color="auto"/>
        <w:left w:val="none" w:sz="0" w:space="0" w:color="auto"/>
        <w:bottom w:val="none" w:sz="0" w:space="0" w:color="auto"/>
        <w:right w:val="none" w:sz="0" w:space="0" w:color="auto"/>
      </w:divBdr>
    </w:div>
    <w:div w:id="1863008361">
      <w:bodyDiv w:val="1"/>
      <w:marLeft w:val="0"/>
      <w:marRight w:val="0"/>
      <w:marTop w:val="0"/>
      <w:marBottom w:val="0"/>
      <w:divBdr>
        <w:top w:val="none" w:sz="0" w:space="0" w:color="auto"/>
        <w:left w:val="none" w:sz="0" w:space="0" w:color="auto"/>
        <w:bottom w:val="none" w:sz="0" w:space="0" w:color="auto"/>
        <w:right w:val="none" w:sz="0" w:space="0" w:color="auto"/>
      </w:divBdr>
    </w:div>
    <w:div w:id="1863085638">
      <w:bodyDiv w:val="1"/>
      <w:marLeft w:val="0"/>
      <w:marRight w:val="0"/>
      <w:marTop w:val="0"/>
      <w:marBottom w:val="0"/>
      <w:divBdr>
        <w:top w:val="none" w:sz="0" w:space="0" w:color="auto"/>
        <w:left w:val="none" w:sz="0" w:space="0" w:color="auto"/>
        <w:bottom w:val="none" w:sz="0" w:space="0" w:color="auto"/>
        <w:right w:val="none" w:sz="0" w:space="0" w:color="auto"/>
      </w:divBdr>
    </w:div>
    <w:div w:id="1863203024">
      <w:bodyDiv w:val="1"/>
      <w:marLeft w:val="0"/>
      <w:marRight w:val="0"/>
      <w:marTop w:val="0"/>
      <w:marBottom w:val="0"/>
      <w:divBdr>
        <w:top w:val="none" w:sz="0" w:space="0" w:color="auto"/>
        <w:left w:val="none" w:sz="0" w:space="0" w:color="auto"/>
        <w:bottom w:val="none" w:sz="0" w:space="0" w:color="auto"/>
        <w:right w:val="none" w:sz="0" w:space="0" w:color="auto"/>
      </w:divBdr>
    </w:div>
    <w:div w:id="1863207789">
      <w:bodyDiv w:val="1"/>
      <w:marLeft w:val="0"/>
      <w:marRight w:val="0"/>
      <w:marTop w:val="0"/>
      <w:marBottom w:val="0"/>
      <w:divBdr>
        <w:top w:val="none" w:sz="0" w:space="0" w:color="auto"/>
        <w:left w:val="none" w:sz="0" w:space="0" w:color="auto"/>
        <w:bottom w:val="none" w:sz="0" w:space="0" w:color="auto"/>
        <w:right w:val="none" w:sz="0" w:space="0" w:color="auto"/>
      </w:divBdr>
    </w:div>
    <w:div w:id="1863277645">
      <w:bodyDiv w:val="1"/>
      <w:marLeft w:val="0"/>
      <w:marRight w:val="0"/>
      <w:marTop w:val="0"/>
      <w:marBottom w:val="0"/>
      <w:divBdr>
        <w:top w:val="none" w:sz="0" w:space="0" w:color="auto"/>
        <w:left w:val="none" w:sz="0" w:space="0" w:color="auto"/>
        <w:bottom w:val="none" w:sz="0" w:space="0" w:color="auto"/>
        <w:right w:val="none" w:sz="0" w:space="0" w:color="auto"/>
      </w:divBdr>
    </w:div>
    <w:div w:id="1863786749">
      <w:bodyDiv w:val="1"/>
      <w:marLeft w:val="0"/>
      <w:marRight w:val="0"/>
      <w:marTop w:val="0"/>
      <w:marBottom w:val="0"/>
      <w:divBdr>
        <w:top w:val="none" w:sz="0" w:space="0" w:color="auto"/>
        <w:left w:val="none" w:sz="0" w:space="0" w:color="auto"/>
        <w:bottom w:val="none" w:sz="0" w:space="0" w:color="auto"/>
        <w:right w:val="none" w:sz="0" w:space="0" w:color="auto"/>
      </w:divBdr>
    </w:div>
    <w:div w:id="1863788541">
      <w:bodyDiv w:val="1"/>
      <w:marLeft w:val="0"/>
      <w:marRight w:val="0"/>
      <w:marTop w:val="0"/>
      <w:marBottom w:val="0"/>
      <w:divBdr>
        <w:top w:val="none" w:sz="0" w:space="0" w:color="auto"/>
        <w:left w:val="none" w:sz="0" w:space="0" w:color="auto"/>
        <w:bottom w:val="none" w:sz="0" w:space="0" w:color="auto"/>
        <w:right w:val="none" w:sz="0" w:space="0" w:color="auto"/>
      </w:divBdr>
    </w:div>
    <w:div w:id="1863979478">
      <w:bodyDiv w:val="1"/>
      <w:marLeft w:val="0"/>
      <w:marRight w:val="0"/>
      <w:marTop w:val="0"/>
      <w:marBottom w:val="0"/>
      <w:divBdr>
        <w:top w:val="none" w:sz="0" w:space="0" w:color="auto"/>
        <w:left w:val="none" w:sz="0" w:space="0" w:color="auto"/>
        <w:bottom w:val="none" w:sz="0" w:space="0" w:color="auto"/>
        <w:right w:val="none" w:sz="0" w:space="0" w:color="auto"/>
      </w:divBdr>
    </w:div>
    <w:div w:id="1864007363">
      <w:bodyDiv w:val="1"/>
      <w:marLeft w:val="0"/>
      <w:marRight w:val="0"/>
      <w:marTop w:val="0"/>
      <w:marBottom w:val="0"/>
      <w:divBdr>
        <w:top w:val="none" w:sz="0" w:space="0" w:color="auto"/>
        <w:left w:val="none" w:sz="0" w:space="0" w:color="auto"/>
        <w:bottom w:val="none" w:sz="0" w:space="0" w:color="auto"/>
        <w:right w:val="none" w:sz="0" w:space="0" w:color="auto"/>
      </w:divBdr>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3860">
      <w:bodyDiv w:val="1"/>
      <w:marLeft w:val="0"/>
      <w:marRight w:val="0"/>
      <w:marTop w:val="0"/>
      <w:marBottom w:val="0"/>
      <w:divBdr>
        <w:top w:val="none" w:sz="0" w:space="0" w:color="auto"/>
        <w:left w:val="none" w:sz="0" w:space="0" w:color="auto"/>
        <w:bottom w:val="none" w:sz="0" w:space="0" w:color="auto"/>
        <w:right w:val="none" w:sz="0" w:space="0" w:color="auto"/>
      </w:divBdr>
    </w:div>
    <w:div w:id="1864900640">
      <w:bodyDiv w:val="1"/>
      <w:marLeft w:val="0"/>
      <w:marRight w:val="0"/>
      <w:marTop w:val="0"/>
      <w:marBottom w:val="0"/>
      <w:divBdr>
        <w:top w:val="none" w:sz="0" w:space="0" w:color="auto"/>
        <w:left w:val="none" w:sz="0" w:space="0" w:color="auto"/>
        <w:bottom w:val="none" w:sz="0" w:space="0" w:color="auto"/>
        <w:right w:val="none" w:sz="0" w:space="0" w:color="auto"/>
      </w:divBdr>
    </w:div>
    <w:div w:id="1865099029">
      <w:bodyDiv w:val="1"/>
      <w:marLeft w:val="0"/>
      <w:marRight w:val="0"/>
      <w:marTop w:val="0"/>
      <w:marBottom w:val="0"/>
      <w:divBdr>
        <w:top w:val="none" w:sz="0" w:space="0" w:color="auto"/>
        <w:left w:val="none" w:sz="0" w:space="0" w:color="auto"/>
        <w:bottom w:val="none" w:sz="0" w:space="0" w:color="auto"/>
        <w:right w:val="none" w:sz="0" w:space="0" w:color="auto"/>
      </w:divBdr>
    </w:div>
    <w:div w:id="1865172819">
      <w:bodyDiv w:val="1"/>
      <w:marLeft w:val="0"/>
      <w:marRight w:val="0"/>
      <w:marTop w:val="0"/>
      <w:marBottom w:val="0"/>
      <w:divBdr>
        <w:top w:val="none" w:sz="0" w:space="0" w:color="auto"/>
        <w:left w:val="none" w:sz="0" w:space="0" w:color="auto"/>
        <w:bottom w:val="none" w:sz="0" w:space="0" w:color="auto"/>
        <w:right w:val="none" w:sz="0" w:space="0" w:color="auto"/>
      </w:divBdr>
    </w:div>
    <w:div w:id="1865824209">
      <w:bodyDiv w:val="1"/>
      <w:marLeft w:val="0"/>
      <w:marRight w:val="0"/>
      <w:marTop w:val="0"/>
      <w:marBottom w:val="0"/>
      <w:divBdr>
        <w:top w:val="none" w:sz="0" w:space="0" w:color="auto"/>
        <w:left w:val="none" w:sz="0" w:space="0" w:color="auto"/>
        <w:bottom w:val="none" w:sz="0" w:space="0" w:color="auto"/>
        <w:right w:val="none" w:sz="0" w:space="0" w:color="auto"/>
      </w:divBdr>
    </w:div>
    <w:div w:id="1866089433">
      <w:bodyDiv w:val="1"/>
      <w:marLeft w:val="0"/>
      <w:marRight w:val="0"/>
      <w:marTop w:val="0"/>
      <w:marBottom w:val="0"/>
      <w:divBdr>
        <w:top w:val="none" w:sz="0" w:space="0" w:color="auto"/>
        <w:left w:val="none" w:sz="0" w:space="0" w:color="auto"/>
        <w:bottom w:val="none" w:sz="0" w:space="0" w:color="auto"/>
        <w:right w:val="none" w:sz="0" w:space="0" w:color="auto"/>
      </w:divBdr>
    </w:div>
    <w:div w:id="1866092183">
      <w:bodyDiv w:val="1"/>
      <w:marLeft w:val="0"/>
      <w:marRight w:val="0"/>
      <w:marTop w:val="0"/>
      <w:marBottom w:val="0"/>
      <w:divBdr>
        <w:top w:val="none" w:sz="0" w:space="0" w:color="auto"/>
        <w:left w:val="none" w:sz="0" w:space="0" w:color="auto"/>
        <w:bottom w:val="none" w:sz="0" w:space="0" w:color="auto"/>
        <w:right w:val="none" w:sz="0" w:space="0" w:color="auto"/>
      </w:divBdr>
    </w:div>
    <w:div w:id="1866214283">
      <w:bodyDiv w:val="1"/>
      <w:marLeft w:val="0"/>
      <w:marRight w:val="0"/>
      <w:marTop w:val="0"/>
      <w:marBottom w:val="0"/>
      <w:divBdr>
        <w:top w:val="none" w:sz="0" w:space="0" w:color="auto"/>
        <w:left w:val="none" w:sz="0" w:space="0" w:color="auto"/>
        <w:bottom w:val="none" w:sz="0" w:space="0" w:color="auto"/>
        <w:right w:val="none" w:sz="0" w:space="0" w:color="auto"/>
      </w:divBdr>
    </w:div>
    <w:div w:id="1866673499">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7012569">
      <w:bodyDiv w:val="1"/>
      <w:marLeft w:val="0"/>
      <w:marRight w:val="0"/>
      <w:marTop w:val="0"/>
      <w:marBottom w:val="0"/>
      <w:divBdr>
        <w:top w:val="none" w:sz="0" w:space="0" w:color="auto"/>
        <w:left w:val="none" w:sz="0" w:space="0" w:color="auto"/>
        <w:bottom w:val="none" w:sz="0" w:space="0" w:color="auto"/>
        <w:right w:val="none" w:sz="0" w:space="0" w:color="auto"/>
      </w:divBdr>
    </w:div>
    <w:div w:id="1867283325">
      <w:bodyDiv w:val="1"/>
      <w:marLeft w:val="0"/>
      <w:marRight w:val="0"/>
      <w:marTop w:val="0"/>
      <w:marBottom w:val="0"/>
      <w:divBdr>
        <w:top w:val="none" w:sz="0" w:space="0" w:color="auto"/>
        <w:left w:val="none" w:sz="0" w:space="0" w:color="auto"/>
        <w:bottom w:val="none" w:sz="0" w:space="0" w:color="auto"/>
        <w:right w:val="none" w:sz="0" w:space="0" w:color="auto"/>
      </w:divBdr>
    </w:div>
    <w:div w:id="1867407887">
      <w:bodyDiv w:val="1"/>
      <w:marLeft w:val="0"/>
      <w:marRight w:val="0"/>
      <w:marTop w:val="0"/>
      <w:marBottom w:val="0"/>
      <w:divBdr>
        <w:top w:val="none" w:sz="0" w:space="0" w:color="auto"/>
        <w:left w:val="none" w:sz="0" w:space="0" w:color="auto"/>
        <w:bottom w:val="none" w:sz="0" w:space="0" w:color="auto"/>
        <w:right w:val="none" w:sz="0" w:space="0" w:color="auto"/>
      </w:divBdr>
    </w:div>
    <w:div w:id="1867595015">
      <w:bodyDiv w:val="1"/>
      <w:marLeft w:val="0"/>
      <w:marRight w:val="0"/>
      <w:marTop w:val="0"/>
      <w:marBottom w:val="0"/>
      <w:divBdr>
        <w:top w:val="none" w:sz="0" w:space="0" w:color="auto"/>
        <w:left w:val="none" w:sz="0" w:space="0" w:color="auto"/>
        <w:bottom w:val="none" w:sz="0" w:space="0" w:color="auto"/>
        <w:right w:val="none" w:sz="0" w:space="0" w:color="auto"/>
      </w:divBdr>
    </w:div>
    <w:div w:id="1867674081">
      <w:bodyDiv w:val="1"/>
      <w:marLeft w:val="0"/>
      <w:marRight w:val="0"/>
      <w:marTop w:val="0"/>
      <w:marBottom w:val="0"/>
      <w:divBdr>
        <w:top w:val="none" w:sz="0" w:space="0" w:color="auto"/>
        <w:left w:val="none" w:sz="0" w:space="0" w:color="auto"/>
        <w:bottom w:val="none" w:sz="0" w:space="0" w:color="auto"/>
        <w:right w:val="none" w:sz="0" w:space="0" w:color="auto"/>
      </w:divBdr>
    </w:div>
    <w:div w:id="1867676482">
      <w:bodyDiv w:val="1"/>
      <w:marLeft w:val="0"/>
      <w:marRight w:val="0"/>
      <w:marTop w:val="0"/>
      <w:marBottom w:val="0"/>
      <w:divBdr>
        <w:top w:val="none" w:sz="0" w:space="0" w:color="auto"/>
        <w:left w:val="none" w:sz="0" w:space="0" w:color="auto"/>
        <w:bottom w:val="none" w:sz="0" w:space="0" w:color="auto"/>
        <w:right w:val="none" w:sz="0" w:space="0" w:color="auto"/>
      </w:divBdr>
    </w:div>
    <w:div w:id="1868173380">
      <w:bodyDiv w:val="1"/>
      <w:marLeft w:val="0"/>
      <w:marRight w:val="0"/>
      <w:marTop w:val="0"/>
      <w:marBottom w:val="0"/>
      <w:divBdr>
        <w:top w:val="none" w:sz="0" w:space="0" w:color="auto"/>
        <w:left w:val="none" w:sz="0" w:space="0" w:color="auto"/>
        <w:bottom w:val="none" w:sz="0" w:space="0" w:color="auto"/>
        <w:right w:val="none" w:sz="0" w:space="0" w:color="auto"/>
      </w:divBdr>
    </w:div>
    <w:div w:id="1868253545">
      <w:bodyDiv w:val="1"/>
      <w:marLeft w:val="0"/>
      <w:marRight w:val="0"/>
      <w:marTop w:val="0"/>
      <w:marBottom w:val="0"/>
      <w:divBdr>
        <w:top w:val="none" w:sz="0" w:space="0" w:color="auto"/>
        <w:left w:val="none" w:sz="0" w:space="0" w:color="auto"/>
        <w:bottom w:val="none" w:sz="0" w:space="0" w:color="auto"/>
        <w:right w:val="none" w:sz="0" w:space="0" w:color="auto"/>
      </w:divBdr>
    </w:div>
    <w:div w:id="1868326357">
      <w:bodyDiv w:val="1"/>
      <w:marLeft w:val="0"/>
      <w:marRight w:val="0"/>
      <w:marTop w:val="0"/>
      <w:marBottom w:val="0"/>
      <w:divBdr>
        <w:top w:val="none" w:sz="0" w:space="0" w:color="auto"/>
        <w:left w:val="none" w:sz="0" w:space="0" w:color="auto"/>
        <w:bottom w:val="none" w:sz="0" w:space="0" w:color="auto"/>
        <w:right w:val="none" w:sz="0" w:space="0" w:color="auto"/>
      </w:divBdr>
    </w:div>
    <w:div w:id="1868445547">
      <w:bodyDiv w:val="1"/>
      <w:marLeft w:val="0"/>
      <w:marRight w:val="0"/>
      <w:marTop w:val="0"/>
      <w:marBottom w:val="0"/>
      <w:divBdr>
        <w:top w:val="none" w:sz="0" w:space="0" w:color="auto"/>
        <w:left w:val="none" w:sz="0" w:space="0" w:color="auto"/>
        <w:bottom w:val="none" w:sz="0" w:space="0" w:color="auto"/>
        <w:right w:val="none" w:sz="0" w:space="0" w:color="auto"/>
      </w:divBdr>
    </w:div>
    <w:div w:id="1868516724">
      <w:bodyDiv w:val="1"/>
      <w:marLeft w:val="0"/>
      <w:marRight w:val="0"/>
      <w:marTop w:val="0"/>
      <w:marBottom w:val="0"/>
      <w:divBdr>
        <w:top w:val="none" w:sz="0" w:space="0" w:color="auto"/>
        <w:left w:val="none" w:sz="0" w:space="0" w:color="auto"/>
        <w:bottom w:val="none" w:sz="0" w:space="0" w:color="auto"/>
        <w:right w:val="none" w:sz="0" w:space="0" w:color="auto"/>
      </w:divBdr>
    </w:div>
    <w:div w:id="1868788376">
      <w:bodyDiv w:val="1"/>
      <w:marLeft w:val="0"/>
      <w:marRight w:val="0"/>
      <w:marTop w:val="0"/>
      <w:marBottom w:val="0"/>
      <w:divBdr>
        <w:top w:val="none" w:sz="0" w:space="0" w:color="auto"/>
        <w:left w:val="none" w:sz="0" w:space="0" w:color="auto"/>
        <w:bottom w:val="none" w:sz="0" w:space="0" w:color="auto"/>
        <w:right w:val="none" w:sz="0" w:space="0" w:color="auto"/>
      </w:divBdr>
    </w:div>
    <w:div w:id="1869365226">
      <w:bodyDiv w:val="1"/>
      <w:marLeft w:val="0"/>
      <w:marRight w:val="0"/>
      <w:marTop w:val="0"/>
      <w:marBottom w:val="0"/>
      <w:divBdr>
        <w:top w:val="none" w:sz="0" w:space="0" w:color="auto"/>
        <w:left w:val="none" w:sz="0" w:space="0" w:color="auto"/>
        <w:bottom w:val="none" w:sz="0" w:space="0" w:color="auto"/>
        <w:right w:val="none" w:sz="0" w:space="0" w:color="auto"/>
      </w:divBdr>
    </w:div>
    <w:div w:id="1869367207">
      <w:bodyDiv w:val="1"/>
      <w:marLeft w:val="0"/>
      <w:marRight w:val="0"/>
      <w:marTop w:val="0"/>
      <w:marBottom w:val="0"/>
      <w:divBdr>
        <w:top w:val="none" w:sz="0" w:space="0" w:color="auto"/>
        <w:left w:val="none" w:sz="0" w:space="0" w:color="auto"/>
        <w:bottom w:val="none" w:sz="0" w:space="0" w:color="auto"/>
        <w:right w:val="none" w:sz="0" w:space="0" w:color="auto"/>
      </w:divBdr>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830605">
      <w:bodyDiv w:val="1"/>
      <w:marLeft w:val="0"/>
      <w:marRight w:val="0"/>
      <w:marTop w:val="0"/>
      <w:marBottom w:val="0"/>
      <w:divBdr>
        <w:top w:val="none" w:sz="0" w:space="0" w:color="auto"/>
        <w:left w:val="none" w:sz="0" w:space="0" w:color="auto"/>
        <w:bottom w:val="none" w:sz="0" w:space="0" w:color="auto"/>
        <w:right w:val="none" w:sz="0" w:space="0" w:color="auto"/>
      </w:divBdr>
    </w:div>
    <w:div w:id="1869947245">
      <w:bodyDiv w:val="1"/>
      <w:marLeft w:val="0"/>
      <w:marRight w:val="0"/>
      <w:marTop w:val="0"/>
      <w:marBottom w:val="0"/>
      <w:divBdr>
        <w:top w:val="none" w:sz="0" w:space="0" w:color="auto"/>
        <w:left w:val="none" w:sz="0" w:space="0" w:color="auto"/>
        <w:bottom w:val="none" w:sz="0" w:space="0" w:color="auto"/>
        <w:right w:val="none" w:sz="0" w:space="0" w:color="auto"/>
      </w:divBdr>
    </w:div>
    <w:div w:id="1870218696">
      <w:bodyDiv w:val="1"/>
      <w:marLeft w:val="0"/>
      <w:marRight w:val="0"/>
      <w:marTop w:val="0"/>
      <w:marBottom w:val="0"/>
      <w:divBdr>
        <w:top w:val="none" w:sz="0" w:space="0" w:color="auto"/>
        <w:left w:val="none" w:sz="0" w:space="0" w:color="auto"/>
        <w:bottom w:val="none" w:sz="0" w:space="0" w:color="auto"/>
        <w:right w:val="none" w:sz="0" w:space="0" w:color="auto"/>
      </w:divBdr>
    </w:div>
    <w:div w:id="1870220244">
      <w:bodyDiv w:val="1"/>
      <w:marLeft w:val="0"/>
      <w:marRight w:val="0"/>
      <w:marTop w:val="0"/>
      <w:marBottom w:val="0"/>
      <w:divBdr>
        <w:top w:val="none" w:sz="0" w:space="0" w:color="auto"/>
        <w:left w:val="none" w:sz="0" w:space="0" w:color="auto"/>
        <w:bottom w:val="none" w:sz="0" w:space="0" w:color="auto"/>
        <w:right w:val="none" w:sz="0" w:space="0" w:color="auto"/>
      </w:divBdr>
    </w:div>
    <w:div w:id="1870220837">
      <w:bodyDiv w:val="1"/>
      <w:marLeft w:val="0"/>
      <w:marRight w:val="0"/>
      <w:marTop w:val="0"/>
      <w:marBottom w:val="0"/>
      <w:divBdr>
        <w:top w:val="none" w:sz="0" w:space="0" w:color="auto"/>
        <w:left w:val="none" w:sz="0" w:space="0" w:color="auto"/>
        <w:bottom w:val="none" w:sz="0" w:space="0" w:color="auto"/>
        <w:right w:val="none" w:sz="0" w:space="0" w:color="auto"/>
      </w:divBdr>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412027">
      <w:bodyDiv w:val="1"/>
      <w:marLeft w:val="0"/>
      <w:marRight w:val="0"/>
      <w:marTop w:val="0"/>
      <w:marBottom w:val="0"/>
      <w:divBdr>
        <w:top w:val="none" w:sz="0" w:space="0" w:color="auto"/>
        <w:left w:val="none" w:sz="0" w:space="0" w:color="auto"/>
        <w:bottom w:val="none" w:sz="0" w:space="0" w:color="auto"/>
        <w:right w:val="none" w:sz="0" w:space="0" w:color="auto"/>
      </w:divBdr>
    </w:div>
    <w:div w:id="1870414421">
      <w:bodyDiv w:val="1"/>
      <w:marLeft w:val="0"/>
      <w:marRight w:val="0"/>
      <w:marTop w:val="0"/>
      <w:marBottom w:val="0"/>
      <w:divBdr>
        <w:top w:val="none" w:sz="0" w:space="0" w:color="auto"/>
        <w:left w:val="none" w:sz="0" w:space="0" w:color="auto"/>
        <w:bottom w:val="none" w:sz="0" w:space="0" w:color="auto"/>
        <w:right w:val="none" w:sz="0" w:space="0" w:color="auto"/>
      </w:divBdr>
    </w:div>
    <w:div w:id="1870491328">
      <w:bodyDiv w:val="1"/>
      <w:marLeft w:val="0"/>
      <w:marRight w:val="0"/>
      <w:marTop w:val="0"/>
      <w:marBottom w:val="0"/>
      <w:divBdr>
        <w:top w:val="none" w:sz="0" w:space="0" w:color="auto"/>
        <w:left w:val="none" w:sz="0" w:space="0" w:color="auto"/>
        <w:bottom w:val="none" w:sz="0" w:space="0" w:color="auto"/>
        <w:right w:val="none" w:sz="0" w:space="0" w:color="auto"/>
      </w:divBdr>
    </w:div>
    <w:div w:id="1870801125">
      <w:bodyDiv w:val="1"/>
      <w:marLeft w:val="0"/>
      <w:marRight w:val="0"/>
      <w:marTop w:val="0"/>
      <w:marBottom w:val="0"/>
      <w:divBdr>
        <w:top w:val="none" w:sz="0" w:space="0" w:color="auto"/>
        <w:left w:val="none" w:sz="0" w:space="0" w:color="auto"/>
        <w:bottom w:val="none" w:sz="0" w:space="0" w:color="auto"/>
        <w:right w:val="none" w:sz="0" w:space="0" w:color="auto"/>
      </w:divBdr>
    </w:div>
    <w:div w:id="1871064788">
      <w:bodyDiv w:val="1"/>
      <w:marLeft w:val="0"/>
      <w:marRight w:val="0"/>
      <w:marTop w:val="0"/>
      <w:marBottom w:val="0"/>
      <w:divBdr>
        <w:top w:val="none" w:sz="0" w:space="0" w:color="auto"/>
        <w:left w:val="none" w:sz="0" w:space="0" w:color="auto"/>
        <w:bottom w:val="none" w:sz="0" w:space="0" w:color="auto"/>
        <w:right w:val="none" w:sz="0" w:space="0" w:color="auto"/>
      </w:divBdr>
    </w:div>
    <w:div w:id="1871409758">
      <w:bodyDiv w:val="1"/>
      <w:marLeft w:val="0"/>
      <w:marRight w:val="0"/>
      <w:marTop w:val="0"/>
      <w:marBottom w:val="0"/>
      <w:divBdr>
        <w:top w:val="none" w:sz="0" w:space="0" w:color="auto"/>
        <w:left w:val="none" w:sz="0" w:space="0" w:color="auto"/>
        <w:bottom w:val="none" w:sz="0" w:space="0" w:color="auto"/>
        <w:right w:val="none" w:sz="0" w:space="0" w:color="auto"/>
      </w:divBdr>
    </w:div>
    <w:div w:id="1871602060">
      <w:bodyDiv w:val="1"/>
      <w:marLeft w:val="0"/>
      <w:marRight w:val="0"/>
      <w:marTop w:val="0"/>
      <w:marBottom w:val="0"/>
      <w:divBdr>
        <w:top w:val="none" w:sz="0" w:space="0" w:color="auto"/>
        <w:left w:val="none" w:sz="0" w:space="0" w:color="auto"/>
        <w:bottom w:val="none" w:sz="0" w:space="0" w:color="auto"/>
        <w:right w:val="none" w:sz="0" w:space="0" w:color="auto"/>
      </w:divBdr>
    </w:div>
    <w:div w:id="1871603268">
      <w:bodyDiv w:val="1"/>
      <w:marLeft w:val="0"/>
      <w:marRight w:val="0"/>
      <w:marTop w:val="0"/>
      <w:marBottom w:val="0"/>
      <w:divBdr>
        <w:top w:val="none" w:sz="0" w:space="0" w:color="auto"/>
        <w:left w:val="none" w:sz="0" w:space="0" w:color="auto"/>
        <w:bottom w:val="none" w:sz="0" w:space="0" w:color="auto"/>
        <w:right w:val="none" w:sz="0" w:space="0" w:color="auto"/>
      </w:divBdr>
    </w:div>
    <w:div w:id="1871912820">
      <w:bodyDiv w:val="1"/>
      <w:marLeft w:val="0"/>
      <w:marRight w:val="0"/>
      <w:marTop w:val="0"/>
      <w:marBottom w:val="0"/>
      <w:divBdr>
        <w:top w:val="none" w:sz="0" w:space="0" w:color="auto"/>
        <w:left w:val="none" w:sz="0" w:space="0" w:color="auto"/>
        <w:bottom w:val="none" w:sz="0" w:space="0" w:color="auto"/>
        <w:right w:val="none" w:sz="0" w:space="0" w:color="auto"/>
      </w:divBdr>
    </w:div>
    <w:div w:id="1871917492">
      <w:bodyDiv w:val="1"/>
      <w:marLeft w:val="0"/>
      <w:marRight w:val="0"/>
      <w:marTop w:val="0"/>
      <w:marBottom w:val="0"/>
      <w:divBdr>
        <w:top w:val="none" w:sz="0" w:space="0" w:color="auto"/>
        <w:left w:val="none" w:sz="0" w:space="0" w:color="auto"/>
        <w:bottom w:val="none" w:sz="0" w:space="0" w:color="auto"/>
        <w:right w:val="none" w:sz="0" w:space="0" w:color="auto"/>
      </w:divBdr>
    </w:div>
    <w:div w:id="1871989083">
      <w:bodyDiv w:val="1"/>
      <w:marLeft w:val="0"/>
      <w:marRight w:val="0"/>
      <w:marTop w:val="0"/>
      <w:marBottom w:val="0"/>
      <w:divBdr>
        <w:top w:val="none" w:sz="0" w:space="0" w:color="auto"/>
        <w:left w:val="none" w:sz="0" w:space="0" w:color="auto"/>
        <w:bottom w:val="none" w:sz="0" w:space="0" w:color="auto"/>
        <w:right w:val="none" w:sz="0" w:space="0" w:color="auto"/>
      </w:divBdr>
    </w:div>
    <w:div w:id="1872062316">
      <w:bodyDiv w:val="1"/>
      <w:marLeft w:val="0"/>
      <w:marRight w:val="0"/>
      <w:marTop w:val="0"/>
      <w:marBottom w:val="0"/>
      <w:divBdr>
        <w:top w:val="none" w:sz="0" w:space="0" w:color="auto"/>
        <w:left w:val="none" w:sz="0" w:space="0" w:color="auto"/>
        <w:bottom w:val="none" w:sz="0" w:space="0" w:color="auto"/>
        <w:right w:val="none" w:sz="0" w:space="0" w:color="auto"/>
      </w:divBdr>
    </w:div>
    <w:div w:id="1872179619">
      <w:bodyDiv w:val="1"/>
      <w:marLeft w:val="0"/>
      <w:marRight w:val="0"/>
      <w:marTop w:val="0"/>
      <w:marBottom w:val="0"/>
      <w:divBdr>
        <w:top w:val="none" w:sz="0" w:space="0" w:color="auto"/>
        <w:left w:val="none" w:sz="0" w:space="0" w:color="auto"/>
        <w:bottom w:val="none" w:sz="0" w:space="0" w:color="auto"/>
        <w:right w:val="none" w:sz="0" w:space="0" w:color="auto"/>
      </w:divBdr>
    </w:div>
    <w:div w:id="1872179665">
      <w:bodyDiv w:val="1"/>
      <w:marLeft w:val="0"/>
      <w:marRight w:val="0"/>
      <w:marTop w:val="0"/>
      <w:marBottom w:val="0"/>
      <w:divBdr>
        <w:top w:val="none" w:sz="0" w:space="0" w:color="auto"/>
        <w:left w:val="none" w:sz="0" w:space="0" w:color="auto"/>
        <w:bottom w:val="none" w:sz="0" w:space="0" w:color="auto"/>
        <w:right w:val="none" w:sz="0" w:space="0" w:color="auto"/>
      </w:divBdr>
    </w:div>
    <w:div w:id="1872260250">
      <w:bodyDiv w:val="1"/>
      <w:marLeft w:val="0"/>
      <w:marRight w:val="0"/>
      <w:marTop w:val="0"/>
      <w:marBottom w:val="0"/>
      <w:divBdr>
        <w:top w:val="none" w:sz="0" w:space="0" w:color="auto"/>
        <w:left w:val="none" w:sz="0" w:space="0" w:color="auto"/>
        <w:bottom w:val="none" w:sz="0" w:space="0" w:color="auto"/>
        <w:right w:val="none" w:sz="0" w:space="0" w:color="auto"/>
      </w:divBdr>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645768">
      <w:bodyDiv w:val="1"/>
      <w:marLeft w:val="0"/>
      <w:marRight w:val="0"/>
      <w:marTop w:val="0"/>
      <w:marBottom w:val="0"/>
      <w:divBdr>
        <w:top w:val="none" w:sz="0" w:space="0" w:color="auto"/>
        <w:left w:val="none" w:sz="0" w:space="0" w:color="auto"/>
        <w:bottom w:val="none" w:sz="0" w:space="0" w:color="auto"/>
        <w:right w:val="none" w:sz="0" w:space="0" w:color="auto"/>
      </w:divBdr>
    </w:div>
    <w:div w:id="1872838134">
      <w:bodyDiv w:val="1"/>
      <w:marLeft w:val="0"/>
      <w:marRight w:val="0"/>
      <w:marTop w:val="0"/>
      <w:marBottom w:val="0"/>
      <w:divBdr>
        <w:top w:val="none" w:sz="0" w:space="0" w:color="auto"/>
        <w:left w:val="none" w:sz="0" w:space="0" w:color="auto"/>
        <w:bottom w:val="none" w:sz="0" w:space="0" w:color="auto"/>
        <w:right w:val="none" w:sz="0" w:space="0" w:color="auto"/>
      </w:divBdr>
    </w:div>
    <w:div w:id="1872841830">
      <w:bodyDiv w:val="1"/>
      <w:marLeft w:val="0"/>
      <w:marRight w:val="0"/>
      <w:marTop w:val="0"/>
      <w:marBottom w:val="0"/>
      <w:divBdr>
        <w:top w:val="none" w:sz="0" w:space="0" w:color="auto"/>
        <w:left w:val="none" w:sz="0" w:space="0" w:color="auto"/>
        <w:bottom w:val="none" w:sz="0" w:space="0" w:color="auto"/>
        <w:right w:val="none" w:sz="0" w:space="0" w:color="auto"/>
      </w:divBdr>
    </w:div>
    <w:div w:id="1872918858">
      <w:bodyDiv w:val="1"/>
      <w:marLeft w:val="0"/>
      <w:marRight w:val="0"/>
      <w:marTop w:val="0"/>
      <w:marBottom w:val="0"/>
      <w:divBdr>
        <w:top w:val="none" w:sz="0" w:space="0" w:color="auto"/>
        <w:left w:val="none" w:sz="0" w:space="0" w:color="auto"/>
        <w:bottom w:val="none" w:sz="0" w:space="0" w:color="auto"/>
        <w:right w:val="none" w:sz="0" w:space="0" w:color="auto"/>
      </w:divBdr>
    </w:div>
    <w:div w:id="1872955302">
      <w:bodyDiv w:val="1"/>
      <w:marLeft w:val="0"/>
      <w:marRight w:val="0"/>
      <w:marTop w:val="0"/>
      <w:marBottom w:val="0"/>
      <w:divBdr>
        <w:top w:val="none" w:sz="0" w:space="0" w:color="auto"/>
        <w:left w:val="none" w:sz="0" w:space="0" w:color="auto"/>
        <w:bottom w:val="none" w:sz="0" w:space="0" w:color="auto"/>
        <w:right w:val="none" w:sz="0" w:space="0" w:color="auto"/>
      </w:divBdr>
    </w:div>
    <w:div w:id="1873222470">
      <w:bodyDiv w:val="1"/>
      <w:marLeft w:val="0"/>
      <w:marRight w:val="0"/>
      <w:marTop w:val="0"/>
      <w:marBottom w:val="0"/>
      <w:divBdr>
        <w:top w:val="none" w:sz="0" w:space="0" w:color="auto"/>
        <w:left w:val="none" w:sz="0" w:space="0" w:color="auto"/>
        <w:bottom w:val="none" w:sz="0" w:space="0" w:color="auto"/>
        <w:right w:val="none" w:sz="0" w:space="0" w:color="auto"/>
      </w:divBdr>
    </w:div>
    <w:div w:id="1873766000">
      <w:bodyDiv w:val="1"/>
      <w:marLeft w:val="0"/>
      <w:marRight w:val="0"/>
      <w:marTop w:val="0"/>
      <w:marBottom w:val="0"/>
      <w:divBdr>
        <w:top w:val="none" w:sz="0" w:space="0" w:color="auto"/>
        <w:left w:val="none" w:sz="0" w:space="0" w:color="auto"/>
        <w:bottom w:val="none" w:sz="0" w:space="0" w:color="auto"/>
        <w:right w:val="none" w:sz="0" w:space="0" w:color="auto"/>
      </w:divBdr>
    </w:div>
    <w:div w:id="1873766595">
      <w:bodyDiv w:val="1"/>
      <w:marLeft w:val="0"/>
      <w:marRight w:val="0"/>
      <w:marTop w:val="0"/>
      <w:marBottom w:val="0"/>
      <w:divBdr>
        <w:top w:val="none" w:sz="0" w:space="0" w:color="auto"/>
        <w:left w:val="none" w:sz="0" w:space="0" w:color="auto"/>
        <w:bottom w:val="none" w:sz="0" w:space="0" w:color="auto"/>
        <w:right w:val="none" w:sz="0" w:space="0" w:color="auto"/>
      </w:divBdr>
    </w:div>
    <w:div w:id="1873881189">
      <w:bodyDiv w:val="1"/>
      <w:marLeft w:val="0"/>
      <w:marRight w:val="0"/>
      <w:marTop w:val="0"/>
      <w:marBottom w:val="0"/>
      <w:divBdr>
        <w:top w:val="none" w:sz="0" w:space="0" w:color="auto"/>
        <w:left w:val="none" w:sz="0" w:space="0" w:color="auto"/>
        <w:bottom w:val="none" w:sz="0" w:space="0" w:color="auto"/>
        <w:right w:val="none" w:sz="0" w:space="0" w:color="auto"/>
      </w:divBdr>
    </w:div>
    <w:div w:id="1874268406">
      <w:bodyDiv w:val="1"/>
      <w:marLeft w:val="0"/>
      <w:marRight w:val="0"/>
      <w:marTop w:val="0"/>
      <w:marBottom w:val="0"/>
      <w:divBdr>
        <w:top w:val="none" w:sz="0" w:space="0" w:color="auto"/>
        <w:left w:val="none" w:sz="0" w:space="0" w:color="auto"/>
        <w:bottom w:val="none" w:sz="0" w:space="0" w:color="auto"/>
        <w:right w:val="none" w:sz="0" w:space="0" w:color="auto"/>
      </w:divBdr>
    </w:div>
    <w:div w:id="1874343565">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9497">
      <w:bodyDiv w:val="1"/>
      <w:marLeft w:val="0"/>
      <w:marRight w:val="0"/>
      <w:marTop w:val="0"/>
      <w:marBottom w:val="0"/>
      <w:divBdr>
        <w:top w:val="none" w:sz="0" w:space="0" w:color="auto"/>
        <w:left w:val="none" w:sz="0" w:space="0" w:color="auto"/>
        <w:bottom w:val="none" w:sz="0" w:space="0" w:color="auto"/>
        <w:right w:val="none" w:sz="0" w:space="0" w:color="auto"/>
      </w:divBdr>
    </w:div>
    <w:div w:id="1874614767">
      <w:bodyDiv w:val="1"/>
      <w:marLeft w:val="0"/>
      <w:marRight w:val="0"/>
      <w:marTop w:val="0"/>
      <w:marBottom w:val="0"/>
      <w:divBdr>
        <w:top w:val="none" w:sz="0" w:space="0" w:color="auto"/>
        <w:left w:val="none" w:sz="0" w:space="0" w:color="auto"/>
        <w:bottom w:val="none" w:sz="0" w:space="0" w:color="auto"/>
        <w:right w:val="none" w:sz="0" w:space="0" w:color="auto"/>
      </w:divBdr>
    </w:div>
    <w:div w:id="1874687729">
      <w:bodyDiv w:val="1"/>
      <w:marLeft w:val="0"/>
      <w:marRight w:val="0"/>
      <w:marTop w:val="0"/>
      <w:marBottom w:val="0"/>
      <w:divBdr>
        <w:top w:val="none" w:sz="0" w:space="0" w:color="auto"/>
        <w:left w:val="none" w:sz="0" w:space="0" w:color="auto"/>
        <w:bottom w:val="none" w:sz="0" w:space="0" w:color="auto"/>
        <w:right w:val="none" w:sz="0" w:space="0" w:color="auto"/>
      </w:divBdr>
    </w:div>
    <w:div w:id="1874729431">
      <w:bodyDiv w:val="1"/>
      <w:marLeft w:val="0"/>
      <w:marRight w:val="0"/>
      <w:marTop w:val="0"/>
      <w:marBottom w:val="0"/>
      <w:divBdr>
        <w:top w:val="none" w:sz="0" w:space="0" w:color="auto"/>
        <w:left w:val="none" w:sz="0" w:space="0" w:color="auto"/>
        <w:bottom w:val="none" w:sz="0" w:space="0" w:color="auto"/>
        <w:right w:val="none" w:sz="0" w:space="0" w:color="auto"/>
      </w:divBdr>
    </w:div>
    <w:div w:id="1874800940">
      <w:bodyDiv w:val="1"/>
      <w:marLeft w:val="0"/>
      <w:marRight w:val="0"/>
      <w:marTop w:val="0"/>
      <w:marBottom w:val="0"/>
      <w:divBdr>
        <w:top w:val="none" w:sz="0" w:space="0" w:color="auto"/>
        <w:left w:val="none" w:sz="0" w:space="0" w:color="auto"/>
        <w:bottom w:val="none" w:sz="0" w:space="0" w:color="auto"/>
        <w:right w:val="none" w:sz="0" w:space="0" w:color="auto"/>
      </w:divBdr>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84363">
      <w:bodyDiv w:val="1"/>
      <w:marLeft w:val="0"/>
      <w:marRight w:val="0"/>
      <w:marTop w:val="0"/>
      <w:marBottom w:val="0"/>
      <w:divBdr>
        <w:top w:val="none" w:sz="0" w:space="0" w:color="auto"/>
        <w:left w:val="none" w:sz="0" w:space="0" w:color="auto"/>
        <w:bottom w:val="none" w:sz="0" w:space="0" w:color="auto"/>
        <w:right w:val="none" w:sz="0" w:space="0" w:color="auto"/>
      </w:divBdr>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3090">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1322">
      <w:bodyDiv w:val="1"/>
      <w:marLeft w:val="0"/>
      <w:marRight w:val="0"/>
      <w:marTop w:val="0"/>
      <w:marBottom w:val="0"/>
      <w:divBdr>
        <w:top w:val="none" w:sz="0" w:space="0" w:color="auto"/>
        <w:left w:val="none" w:sz="0" w:space="0" w:color="auto"/>
        <w:bottom w:val="none" w:sz="0" w:space="0" w:color="auto"/>
        <w:right w:val="none" w:sz="0" w:space="0" w:color="auto"/>
      </w:divBdr>
    </w:div>
    <w:div w:id="1876768364">
      <w:bodyDiv w:val="1"/>
      <w:marLeft w:val="0"/>
      <w:marRight w:val="0"/>
      <w:marTop w:val="0"/>
      <w:marBottom w:val="0"/>
      <w:divBdr>
        <w:top w:val="none" w:sz="0" w:space="0" w:color="auto"/>
        <w:left w:val="none" w:sz="0" w:space="0" w:color="auto"/>
        <w:bottom w:val="none" w:sz="0" w:space="0" w:color="auto"/>
        <w:right w:val="none" w:sz="0" w:space="0" w:color="auto"/>
      </w:divBdr>
    </w:div>
    <w:div w:id="1876774238">
      <w:bodyDiv w:val="1"/>
      <w:marLeft w:val="0"/>
      <w:marRight w:val="0"/>
      <w:marTop w:val="0"/>
      <w:marBottom w:val="0"/>
      <w:divBdr>
        <w:top w:val="none" w:sz="0" w:space="0" w:color="auto"/>
        <w:left w:val="none" w:sz="0" w:space="0" w:color="auto"/>
        <w:bottom w:val="none" w:sz="0" w:space="0" w:color="auto"/>
        <w:right w:val="none" w:sz="0" w:space="0" w:color="auto"/>
      </w:divBdr>
    </w:div>
    <w:div w:id="1876961479">
      <w:bodyDiv w:val="1"/>
      <w:marLeft w:val="0"/>
      <w:marRight w:val="0"/>
      <w:marTop w:val="0"/>
      <w:marBottom w:val="0"/>
      <w:divBdr>
        <w:top w:val="none" w:sz="0" w:space="0" w:color="auto"/>
        <w:left w:val="none" w:sz="0" w:space="0" w:color="auto"/>
        <w:bottom w:val="none" w:sz="0" w:space="0" w:color="auto"/>
        <w:right w:val="none" w:sz="0" w:space="0" w:color="auto"/>
      </w:divBdr>
    </w:div>
    <w:div w:id="1876968571">
      <w:bodyDiv w:val="1"/>
      <w:marLeft w:val="0"/>
      <w:marRight w:val="0"/>
      <w:marTop w:val="0"/>
      <w:marBottom w:val="0"/>
      <w:divBdr>
        <w:top w:val="none" w:sz="0" w:space="0" w:color="auto"/>
        <w:left w:val="none" w:sz="0" w:space="0" w:color="auto"/>
        <w:bottom w:val="none" w:sz="0" w:space="0" w:color="auto"/>
        <w:right w:val="none" w:sz="0" w:space="0" w:color="auto"/>
      </w:divBdr>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562">
      <w:bodyDiv w:val="1"/>
      <w:marLeft w:val="0"/>
      <w:marRight w:val="0"/>
      <w:marTop w:val="0"/>
      <w:marBottom w:val="0"/>
      <w:divBdr>
        <w:top w:val="none" w:sz="0" w:space="0" w:color="auto"/>
        <w:left w:val="none" w:sz="0" w:space="0" w:color="auto"/>
        <w:bottom w:val="none" w:sz="0" w:space="0" w:color="auto"/>
        <w:right w:val="none" w:sz="0" w:space="0" w:color="auto"/>
      </w:divBdr>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7573576">
      <w:bodyDiv w:val="1"/>
      <w:marLeft w:val="0"/>
      <w:marRight w:val="0"/>
      <w:marTop w:val="0"/>
      <w:marBottom w:val="0"/>
      <w:divBdr>
        <w:top w:val="none" w:sz="0" w:space="0" w:color="auto"/>
        <w:left w:val="none" w:sz="0" w:space="0" w:color="auto"/>
        <w:bottom w:val="none" w:sz="0" w:space="0" w:color="auto"/>
        <w:right w:val="none" w:sz="0" w:space="0" w:color="auto"/>
      </w:divBdr>
    </w:div>
    <w:div w:id="1877624036">
      <w:bodyDiv w:val="1"/>
      <w:marLeft w:val="0"/>
      <w:marRight w:val="0"/>
      <w:marTop w:val="0"/>
      <w:marBottom w:val="0"/>
      <w:divBdr>
        <w:top w:val="none" w:sz="0" w:space="0" w:color="auto"/>
        <w:left w:val="none" w:sz="0" w:space="0" w:color="auto"/>
        <w:bottom w:val="none" w:sz="0" w:space="0" w:color="auto"/>
        <w:right w:val="none" w:sz="0" w:space="0" w:color="auto"/>
      </w:divBdr>
    </w:div>
    <w:div w:id="1877691186">
      <w:bodyDiv w:val="1"/>
      <w:marLeft w:val="0"/>
      <w:marRight w:val="0"/>
      <w:marTop w:val="0"/>
      <w:marBottom w:val="0"/>
      <w:divBdr>
        <w:top w:val="none" w:sz="0" w:space="0" w:color="auto"/>
        <w:left w:val="none" w:sz="0" w:space="0" w:color="auto"/>
        <w:bottom w:val="none" w:sz="0" w:space="0" w:color="auto"/>
        <w:right w:val="none" w:sz="0" w:space="0" w:color="auto"/>
      </w:divBdr>
    </w:div>
    <w:div w:id="1877808748">
      <w:bodyDiv w:val="1"/>
      <w:marLeft w:val="0"/>
      <w:marRight w:val="0"/>
      <w:marTop w:val="0"/>
      <w:marBottom w:val="0"/>
      <w:divBdr>
        <w:top w:val="none" w:sz="0" w:space="0" w:color="auto"/>
        <w:left w:val="none" w:sz="0" w:space="0" w:color="auto"/>
        <w:bottom w:val="none" w:sz="0" w:space="0" w:color="auto"/>
        <w:right w:val="none" w:sz="0" w:space="0" w:color="auto"/>
      </w:divBdr>
    </w:div>
    <w:div w:id="1877888999">
      <w:bodyDiv w:val="1"/>
      <w:marLeft w:val="0"/>
      <w:marRight w:val="0"/>
      <w:marTop w:val="0"/>
      <w:marBottom w:val="0"/>
      <w:divBdr>
        <w:top w:val="none" w:sz="0" w:space="0" w:color="auto"/>
        <w:left w:val="none" w:sz="0" w:space="0" w:color="auto"/>
        <w:bottom w:val="none" w:sz="0" w:space="0" w:color="auto"/>
        <w:right w:val="none" w:sz="0" w:space="0" w:color="auto"/>
      </w:divBdr>
    </w:div>
    <w:div w:id="1878001536">
      <w:bodyDiv w:val="1"/>
      <w:marLeft w:val="0"/>
      <w:marRight w:val="0"/>
      <w:marTop w:val="0"/>
      <w:marBottom w:val="0"/>
      <w:divBdr>
        <w:top w:val="none" w:sz="0" w:space="0" w:color="auto"/>
        <w:left w:val="none" w:sz="0" w:space="0" w:color="auto"/>
        <w:bottom w:val="none" w:sz="0" w:space="0" w:color="auto"/>
        <w:right w:val="none" w:sz="0" w:space="0" w:color="auto"/>
      </w:divBdr>
    </w:div>
    <w:div w:id="1878161161">
      <w:bodyDiv w:val="1"/>
      <w:marLeft w:val="0"/>
      <w:marRight w:val="0"/>
      <w:marTop w:val="0"/>
      <w:marBottom w:val="0"/>
      <w:divBdr>
        <w:top w:val="none" w:sz="0" w:space="0" w:color="auto"/>
        <w:left w:val="none" w:sz="0" w:space="0" w:color="auto"/>
        <w:bottom w:val="none" w:sz="0" w:space="0" w:color="auto"/>
        <w:right w:val="none" w:sz="0" w:space="0" w:color="auto"/>
      </w:divBdr>
    </w:div>
    <w:div w:id="1878203013">
      <w:bodyDiv w:val="1"/>
      <w:marLeft w:val="0"/>
      <w:marRight w:val="0"/>
      <w:marTop w:val="0"/>
      <w:marBottom w:val="0"/>
      <w:divBdr>
        <w:top w:val="none" w:sz="0" w:space="0" w:color="auto"/>
        <w:left w:val="none" w:sz="0" w:space="0" w:color="auto"/>
        <w:bottom w:val="none" w:sz="0" w:space="0" w:color="auto"/>
        <w:right w:val="none" w:sz="0" w:space="0" w:color="auto"/>
      </w:divBdr>
    </w:div>
    <w:div w:id="1878275748">
      <w:bodyDiv w:val="1"/>
      <w:marLeft w:val="0"/>
      <w:marRight w:val="0"/>
      <w:marTop w:val="0"/>
      <w:marBottom w:val="0"/>
      <w:divBdr>
        <w:top w:val="none" w:sz="0" w:space="0" w:color="auto"/>
        <w:left w:val="none" w:sz="0" w:space="0" w:color="auto"/>
        <w:bottom w:val="none" w:sz="0" w:space="0" w:color="auto"/>
        <w:right w:val="none" w:sz="0" w:space="0" w:color="auto"/>
      </w:divBdr>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4413">
      <w:bodyDiv w:val="1"/>
      <w:marLeft w:val="0"/>
      <w:marRight w:val="0"/>
      <w:marTop w:val="0"/>
      <w:marBottom w:val="0"/>
      <w:divBdr>
        <w:top w:val="none" w:sz="0" w:space="0" w:color="auto"/>
        <w:left w:val="none" w:sz="0" w:space="0" w:color="auto"/>
        <w:bottom w:val="none" w:sz="0" w:space="0" w:color="auto"/>
        <w:right w:val="none" w:sz="0" w:space="0" w:color="auto"/>
      </w:divBdr>
    </w:div>
    <w:div w:id="1878394425">
      <w:bodyDiv w:val="1"/>
      <w:marLeft w:val="0"/>
      <w:marRight w:val="0"/>
      <w:marTop w:val="0"/>
      <w:marBottom w:val="0"/>
      <w:divBdr>
        <w:top w:val="none" w:sz="0" w:space="0" w:color="auto"/>
        <w:left w:val="none" w:sz="0" w:space="0" w:color="auto"/>
        <w:bottom w:val="none" w:sz="0" w:space="0" w:color="auto"/>
        <w:right w:val="none" w:sz="0" w:space="0" w:color="auto"/>
      </w:divBdr>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619123">
      <w:bodyDiv w:val="1"/>
      <w:marLeft w:val="0"/>
      <w:marRight w:val="0"/>
      <w:marTop w:val="0"/>
      <w:marBottom w:val="0"/>
      <w:divBdr>
        <w:top w:val="none" w:sz="0" w:space="0" w:color="auto"/>
        <w:left w:val="none" w:sz="0" w:space="0" w:color="auto"/>
        <w:bottom w:val="none" w:sz="0" w:space="0" w:color="auto"/>
        <w:right w:val="none" w:sz="0" w:space="0" w:color="auto"/>
      </w:divBdr>
    </w:div>
    <w:div w:id="1878813279">
      <w:bodyDiv w:val="1"/>
      <w:marLeft w:val="0"/>
      <w:marRight w:val="0"/>
      <w:marTop w:val="0"/>
      <w:marBottom w:val="0"/>
      <w:divBdr>
        <w:top w:val="none" w:sz="0" w:space="0" w:color="auto"/>
        <w:left w:val="none" w:sz="0" w:space="0" w:color="auto"/>
        <w:bottom w:val="none" w:sz="0" w:space="0" w:color="auto"/>
        <w:right w:val="none" w:sz="0" w:space="0" w:color="auto"/>
      </w:divBdr>
    </w:div>
    <w:div w:id="1878926581">
      <w:bodyDiv w:val="1"/>
      <w:marLeft w:val="0"/>
      <w:marRight w:val="0"/>
      <w:marTop w:val="0"/>
      <w:marBottom w:val="0"/>
      <w:divBdr>
        <w:top w:val="none" w:sz="0" w:space="0" w:color="auto"/>
        <w:left w:val="none" w:sz="0" w:space="0" w:color="auto"/>
        <w:bottom w:val="none" w:sz="0" w:space="0" w:color="auto"/>
        <w:right w:val="none" w:sz="0" w:space="0" w:color="auto"/>
      </w:divBdr>
    </w:div>
    <w:div w:id="1878930961">
      <w:bodyDiv w:val="1"/>
      <w:marLeft w:val="0"/>
      <w:marRight w:val="0"/>
      <w:marTop w:val="0"/>
      <w:marBottom w:val="0"/>
      <w:divBdr>
        <w:top w:val="none" w:sz="0" w:space="0" w:color="auto"/>
        <w:left w:val="none" w:sz="0" w:space="0" w:color="auto"/>
        <w:bottom w:val="none" w:sz="0" w:space="0" w:color="auto"/>
        <w:right w:val="none" w:sz="0" w:space="0" w:color="auto"/>
      </w:divBdr>
    </w:div>
    <w:div w:id="1879002154">
      <w:bodyDiv w:val="1"/>
      <w:marLeft w:val="0"/>
      <w:marRight w:val="0"/>
      <w:marTop w:val="0"/>
      <w:marBottom w:val="0"/>
      <w:divBdr>
        <w:top w:val="none" w:sz="0" w:space="0" w:color="auto"/>
        <w:left w:val="none" w:sz="0" w:space="0" w:color="auto"/>
        <w:bottom w:val="none" w:sz="0" w:space="0" w:color="auto"/>
        <w:right w:val="none" w:sz="0" w:space="0" w:color="auto"/>
      </w:divBdr>
    </w:div>
    <w:div w:id="1879003138">
      <w:bodyDiv w:val="1"/>
      <w:marLeft w:val="0"/>
      <w:marRight w:val="0"/>
      <w:marTop w:val="0"/>
      <w:marBottom w:val="0"/>
      <w:divBdr>
        <w:top w:val="none" w:sz="0" w:space="0" w:color="auto"/>
        <w:left w:val="none" w:sz="0" w:space="0" w:color="auto"/>
        <w:bottom w:val="none" w:sz="0" w:space="0" w:color="auto"/>
        <w:right w:val="none" w:sz="0" w:space="0" w:color="auto"/>
      </w:divBdr>
    </w:div>
    <w:div w:id="1879048507">
      <w:bodyDiv w:val="1"/>
      <w:marLeft w:val="0"/>
      <w:marRight w:val="0"/>
      <w:marTop w:val="0"/>
      <w:marBottom w:val="0"/>
      <w:divBdr>
        <w:top w:val="none" w:sz="0" w:space="0" w:color="auto"/>
        <w:left w:val="none" w:sz="0" w:space="0" w:color="auto"/>
        <w:bottom w:val="none" w:sz="0" w:space="0" w:color="auto"/>
        <w:right w:val="none" w:sz="0" w:space="0" w:color="auto"/>
      </w:divBdr>
    </w:div>
    <w:div w:id="1879244937">
      <w:bodyDiv w:val="1"/>
      <w:marLeft w:val="0"/>
      <w:marRight w:val="0"/>
      <w:marTop w:val="0"/>
      <w:marBottom w:val="0"/>
      <w:divBdr>
        <w:top w:val="none" w:sz="0" w:space="0" w:color="auto"/>
        <w:left w:val="none" w:sz="0" w:space="0" w:color="auto"/>
        <w:bottom w:val="none" w:sz="0" w:space="0" w:color="auto"/>
        <w:right w:val="none" w:sz="0" w:space="0" w:color="auto"/>
      </w:divBdr>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313977">
      <w:bodyDiv w:val="1"/>
      <w:marLeft w:val="0"/>
      <w:marRight w:val="0"/>
      <w:marTop w:val="0"/>
      <w:marBottom w:val="0"/>
      <w:divBdr>
        <w:top w:val="none" w:sz="0" w:space="0" w:color="auto"/>
        <w:left w:val="none" w:sz="0" w:space="0" w:color="auto"/>
        <w:bottom w:val="none" w:sz="0" w:space="0" w:color="auto"/>
        <w:right w:val="none" w:sz="0" w:space="0" w:color="auto"/>
      </w:divBdr>
    </w:div>
    <w:div w:id="1879508108">
      <w:bodyDiv w:val="1"/>
      <w:marLeft w:val="0"/>
      <w:marRight w:val="0"/>
      <w:marTop w:val="0"/>
      <w:marBottom w:val="0"/>
      <w:divBdr>
        <w:top w:val="none" w:sz="0" w:space="0" w:color="auto"/>
        <w:left w:val="none" w:sz="0" w:space="0" w:color="auto"/>
        <w:bottom w:val="none" w:sz="0" w:space="0" w:color="auto"/>
        <w:right w:val="none" w:sz="0" w:space="0" w:color="auto"/>
      </w:divBdr>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782411">
      <w:bodyDiv w:val="1"/>
      <w:marLeft w:val="0"/>
      <w:marRight w:val="0"/>
      <w:marTop w:val="0"/>
      <w:marBottom w:val="0"/>
      <w:divBdr>
        <w:top w:val="none" w:sz="0" w:space="0" w:color="auto"/>
        <w:left w:val="none" w:sz="0" w:space="0" w:color="auto"/>
        <w:bottom w:val="none" w:sz="0" w:space="0" w:color="auto"/>
        <w:right w:val="none" w:sz="0" w:space="0" w:color="auto"/>
      </w:divBdr>
    </w:div>
    <w:div w:id="1879850186">
      <w:bodyDiv w:val="1"/>
      <w:marLeft w:val="0"/>
      <w:marRight w:val="0"/>
      <w:marTop w:val="0"/>
      <w:marBottom w:val="0"/>
      <w:divBdr>
        <w:top w:val="none" w:sz="0" w:space="0" w:color="auto"/>
        <w:left w:val="none" w:sz="0" w:space="0" w:color="auto"/>
        <w:bottom w:val="none" w:sz="0" w:space="0" w:color="auto"/>
        <w:right w:val="none" w:sz="0" w:space="0" w:color="auto"/>
      </w:divBdr>
    </w:div>
    <w:div w:id="1880051613">
      <w:bodyDiv w:val="1"/>
      <w:marLeft w:val="0"/>
      <w:marRight w:val="0"/>
      <w:marTop w:val="0"/>
      <w:marBottom w:val="0"/>
      <w:divBdr>
        <w:top w:val="none" w:sz="0" w:space="0" w:color="auto"/>
        <w:left w:val="none" w:sz="0" w:space="0" w:color="auto"/>
        <w:bottom w:val="none" w:sz="0" w:space="0" w:color="auto"/>
        <w:right w:val="none" w:sz="0" w:space="0" w:color="auto"/>
      </w:divBdr>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333">
      <w:bodyDiv w:val="1"/>
      <w:marLeft w:val="0"/>
      <w:marRight w:val="0"/>
      <w:marTop w:val="0"/>
      <w:marBottom w:val="0"/>
      <w:divBdr>
        <w:top w:val="none" w:sz="0" w:space="0" w:color="auto"/>
        <w:left w:val="none" w:sz="0" w:space="0" w:color="auto"/>
        <w:bottom w:val="none" w:sz="0" w:space="0" w:color="auto"/>
        <w:right w:val="none" w:sz="0" w:space="0" w:color="auto"/>
      </w:divBdr>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6878">
      <w:bodyDiv w:val="1"/>
      <w:marLeft w:val="0"/>
      <w:marRight w:val="0"/>
      <w:marTop w:val="0"/>
      <w:marBottom w:val="0"/>
      <w:divBdr>
        <w:top w:val="none" w:sz="0" w:space="0" w:color="auto"/>
        <w:left w:val="none" w:sz="0" w:space="0" w:color="auto"/>
        <w:bottom w:val="none" w:sz="0" w:space="0" w:color="auto"/>
        <w:right w:val="none" w:sz="0" w:space="0" w:color="auto"/>
      </w:divBdr>
    </w:div>
    <w:div w:id="1880630465">
      <w:bodyDiv w:val="1"/>
      <w:marLeft w:val="0"/>
      <w:marRight w:val="0"/>
      <w:marTop w:val="0"/>
      <w:marBottom w:val="0"/>
      <w:divBdr>
        <w:top w:val="none" w:sz="0" w:space="0" w:color="auto"/>
        <w:left w:val="none" w:sz="0" w:space="0" w:color="auto"/>
        <w:bottom w:val="none" w:sz="0" w:space="0" w:color="auto"/>
        <w:right w:val="none" w:sz="0" w:space="0" w:color="auto"/>
      </w:divBdr>
    </w:div>
    <w:div w:id="1880849147">
      <w:bodyDiv w:val="1"/>
      <w:marLeft w:val="0"/>
      <w:marRight w:val="0"/>
      <w:marTop w:val="0"/>
      <w:marBottom w:val="0"/>
      <w:divBdr>
        <w:top w:val="none" w:sz="0" w:space="0" w:color="auto"/>
        <w:left w:val="none" w:sz="0" w:space="0" w:color="auto"/>
        <w:bottom w:val="none" w:sz="0" w:space="0" w:color="auto"/>
        <w:right w:val="none" w:sz="0" w:space="0" w:color="auto"/>
      </w:divBdr>
    </w:div>
    <w:div w:id="1880849576">
      <w:bodyDiv w:val="1"/>
      <w:marLeft w:val="0"/>
      <w:marRight w:val="0"/>
      <w:marTop w:val="0"/>
      <w:marBottom w:val="0"/>
      <w:divBdr>
        <w:top w:val="none" w:sz="0" w:space="0" w:color="auto"/>
        <w:left w:val="none" w:sz="0" w:space="0" w:color="auto"/>
        <w:bottom w:val="none" w:sz="0" w:space="0" w:color="auto"/>
        <w:right w:val="none" w:sz="0" w:space="0" w:color="auto"/>
      </w:divBdr>
    </w:div>
    <w:div w:id="1880896981">
      <w:bodyDiv w:val="1"/>
      <w:marLeft w:val="0"/>
      <w:marRight w:val="0"/>
      <w:marTop w:val="0"/>
      <w:marBottom w:val="0"/>
      <w:divBdr>
        <w:top w:val="none" w:sz="0" w:space="0" w:color="auto"/>
        <w:left w:val="none" w:sz="0" w:space="0" w:color="auto"/>
        <w:bottom w:val="none" w:sz="0" w:space="0" w:color="auto"/>
        <w:right w:val="none" w:sz="0" w:space="0" w:color="auto"/>
      </w:divBdr>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37908">
      <w:bodyDiv w:val="1"/>
      <w:marLeft w:val="0"/>
      <w:marRight w:val="0"/>
      <w:marTop w:val="0"/>
      <w:marBottom w:val="0"/>
      <w:divBdr>
        <w:top w:val="none" w:sz="0" w:space="0" w:color="auto"/>
        <w:left w:val="none" w:sz="0" w:space="0" w:color="auto"/>
        <w:bottom w:val="none" w:sz="0" w:space="0" w:color="auto"/>
        <w:right w:val="none" w:sz="0" w:space="0" w:color="auto"/>
      </w:divBdr>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1792">
      <w:bodyDiv w:val="1"/>
      <w:marLeft w:val="0"/>
      <w:marRight w:val="0"/>
      <w:marTop w:val="0"/>
      <w:marBottom w:val="0"/>
      <w:divBdr>
        <w:top w:val="none" w:sz="0" w:space="0" w:color="auto"/>
        <w:left w:val="none" w:sz="0" w:space="0" w:color="auto"/>
        <w:bottom w:val="none" w:sz="0" w:space="0" w:color="auto"/>
        <w:right w:val="none" w:sz="0" w:space="0" w:color="auto"/>
      </w:divBdr>
    </w:div>
    <w:div w:id="1881934593">
      <w:bodyDiv w:val="1"/>
      <w:marLeft w:val="0"/>
      <w:marRight w:val="0"/>
      <w:marTop w:val="0"/>
      <w:marBottom w:val="0"/>
      <w:divBdr>
        <w:top w:val="none" w:sz="0" w:space="0" w:color="auto"/>
        <w:left w:val="none" w:sz="0" w:space="0" w:color="auto"/>
        <w:bottom w:val="none" w:sz="0" w:space="0" w:color="auto"/>
        <w:right w:val="none" w:sz="0" w:space="0" w:color="auto"/>
      </w:divBdr>
    </w:div>
    <w:div w:id="1881941503">
      <w:bodyDiv w:val="1"/>
      <w:marLeft w:val="0"/>
      <w:marRight w:val="0"/>
      <w:marTop w:val="0"/>
      <w:marBottom w:val="0"/>
      <w:divBdr>
        <w:top w:val="none" w:sz="0" w:space="0" w:color="auto"/>
        <w:left w:val="none" w:sz="0" w:space="0" w:color="auto"/>
        <w:bottom w:val="none" w:sz="0" w:space="0" w:color="auto"/>
        <w:right w:val="none" w:sz="0" w:space="0" w:color="auto"/>
      </w:divBdr>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209277">
      <w:bodyDiv w:val="1"/>
      <w:marLeft w:val="0"/>
      <w:marRight w:val="0"/>
      <w:marTop w:val="0"/>
      <w:marBottom w:val="0"/>
      <w:divBdr>
        <w:top w:val="none" w:sz="0" w:space="0" w:color="auto"/>
        <w:left w:val="none" w:sz="0" w:space="0" w:color="auto"/>
        <w:bottom w:val="none" w:sz="0" w:space="0" w:color="auto"/>
        <w:right w:val="none" w:sz="0" w:space="0" w:color="auto"/>
      </w:divBdr>
    </w:div>
    <w:div w:id="1882354076">
      <w:bodyDiv w:val="1"/>
      <w:marLeft w:val="0"/>
      <w:marRight w:val="0"/>
      <w:marTop w:val="0"/>
      <w:marBottom w:val="0"/>
      <w:divBdr>
        <w:top w:val="none" w:sz="0" w:space="0" w:color="auto"/>
        <w:left w:val="none" w:sz="0" w:space="0" w:color="auto"/>
        <w:bottom w:val="none" w:sz="0" w:space="0" w:color="auto"/>
        <w:right w:val="none" w:sz="0" w:space="0" w:color="auto"/>
      </w:divBdr>
    </w:div>
    <w:div w:id="1882402521">
      <w:bodyDiv w:val="1"/>
      <w:marLeft w:val="0"/>
      <w:marRight w:val="0"/>
      <w:marTop w:val="0"/>
      <w:marBottom w:val="0"/>
      <w:divBdr>
        <w:top w:val="none" w:sz="0" w:space="0" w:color="auto"/>
        <w:left w:val="none" w:sz="0" w:space="0" w:color="auto"/>
        <w:bottom w:val="none" w:sz="0" w:space="0" w:color="auto"/>
        <w:right w:val="none" w:sz="0" w:space="0" w:color="auto"/>
      </w:divBdr>
    </w:div>
    <w:div w:id="1882791259">
      <w:bodyDiv w:val="1"/>
      <w:marLeft w:val="0"/>
      <w:marRight w:val="0"/>
      <w:marTop w:val="0"/>
      <w:marBottom w:val="0"/>
      <w:divBdr>
        <w:top w:val="none" w:sz="0" w:space="0" w:color="auto"/>
        <w:left w:val="none" w:sz="0" w:space="0" w:color="auto"/>
        <w:bottom w:val="none" w:sz="0" w:space="0" w:color="auto"/>
        <w:right w:val="none" w:sz="0" w:space="0" w:color="auto"/>
      </w:divBdr>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54725">
      <w:bodyDiv w:val="1"/>
      <w:marLeft w:val="0"/>
      <w:marRight w:val="0"/>
      <w:marTop w:val="0"/>
      <w:marBottom w:val="0"/>
      <w:divBdr>
        <w:top w:val="none" w:sz="0" w:space="0" w:color="auto"/>
        <w:left w:val="none" w:sz="0" w:space="0" w:color="auto"/>
        <w:bottom w:val="none" w:sz="0" w:space="0" w:color="auto"/>
        <w:right w:val="none" w:sz="0" w:space="0" w:color="auto"/>
      </w:divBdr>
    </w:div>
    <w:div w:id="1883126279">
      <w:bodyDiv w:val="1"/>
      <w:marLeft w:val="0"/>
      <w:marRight w:val="0"/>
      <w:marTop w:val="0"/>
      <w:marBottom w:val="0"/>
      <w:divBdr>
        <w:top w:val="none" w:sz="0" w:space="0" w:color="auto"/>
        <w:left w:val="none" w:sz="0" w:space="0" w:color="auto"/>
        <w:bottom w:val="none" w:sz="0" w:space="0" w:color="auto"/>
        <w:right w:val="none" w:sz="0" w:space="0" w:color="auto"/>
      </w:divBdr>
    </w:div>
    <w:div w:id="1883666136">
      <w:bodyDiv w:val="1"/>
      <w:marLeft w:val="0"/>
      <w:marRight w:val="0"/>
      <w:marTop w:val="0"/>
      <w:marBottom w:val="0"/>
      <w:divBdr>
        <w:top w:val="none" w:sz="0" w:space="0" w:color="auto"/>
        <w:left w:val="none" w:sz="0" w:space="0" w:color="auto"/>
        <w:bottom w:val="none" w:sz="0" w:space="0" w:color="auto"/>
        <w:right w:val="none" w:sz="0" w:space="0" w:color="auto"/>
      </w:divBdr>
    </w:div>
    <w:div w:id="1883781436">
      <w:bodyDiv w:val="1"/>
      <w:marLeft w:val="0"/>
      <w:marRight w:val="0"/>
      <w:marTop w:val="0"/>
      <w:marBottom w:val="0"/>
      <w:divBdr>
        <w:top w:val="none" w:sz="0" w:space="0" w:color="auto"/>
        <w:left w:val="none" w:sz="0" w:space="0" w:color="auto"/>
        <w:bottom w:val="none" w:sz="0" w:space="0" w:color="auto"/>
        <w:right w:val="none" w:sz="0" w:space="0" w:color="auto"/>
      </w:divBdr>
    </w:div>
    <w:div w:id="1883978130">
      <w:bodyDiv w:val="1"/>
      <w:marLeft w:val="0"/>
      <w:marRight w:val="0"/>
      <w:marTop w:val="0"/>
      <w:marBottom w:val="0"/>
      <w:divBdr>
        <w:top w:val="none" w:sz="0" w:space="0" w:color="auto"/>
        <w:left w:val="none" w:sz="0" w:space="0" w:color="auto"/>
        <w:bottom w:val="none" w:sz="0" w:space="0" w:color="auto"/>
        <w:right w:val="none" w:sz="0" w:space="0" w:color="auto"/>
      </w:divBdr>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364699">
      <w:bodyDiv w:val="1"/>
      <w:marLeft w:val="0"/>
      <w:marRight w:val="0"/>
      <w:marTop w:val="0"/>
      <w:marBottom w:val="0"/>
      <w:divBdr>
        <w:top w:val="none" w:sz="0" w:space="0" w:color="auto"/>
        <w:left w:val="none" w:sz="0" w:space="0" w:color="auto"/>
        <w:bottom w:val="none" w:sz="0" w:space="0" w:color="auto"/>
        <w:right w:val="none" w:sz="0" w:space="0" w:color="auto"/>
      </w:divBdr>
    </w:div>
    <w:div w:id="1884708642">
      <w:bodyDiv w:val="1"/>
      <w:marLeft w:val="0"/>
      <w:marRight w:val="0"/>
      <w:marTop w:val="0"/>
      <w:marBottom w:val="0"/>
      <w:divBdr>
        <w:top w:val="none" w:sz="0" w:space="0" w:color="auto"/>
        <w:left w:val="none" w:sz="0" w:space="0" w:color="auto"/>
        <w:bottom w:val="none" w:sz="0" w:space="0" w:color="auto"/>
        <w:right w:val="none" w:sz="0" w:space="0" w:color="auto"/>
      </w:divBdr>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753581">
      <w:bodyDiv w:val="1"/>
      <w:marLeft w:val="0"/>
      <w:marRight w:val="0"/>
      <w:marTop w:val="0"/>
      <w:marBottom w:val="0"/>
      <w:divBdr>
        <w:top w:val="none" w:sz="0" w:space="0" w:color="auto"/>
        <w:left w:val="none" w:sz="0" w:space="0" w:color="auto"/>
        <w:bottom w:val="none" w:sz="0" w:space="0" w:color="auto"/>
        <w:right w:val="none" w:sz="0" w:space="0" w:color="auto"/>
      </w:divBdr>
    </w:div>
    <w:div w:id="1884754821">
      <w:bodyDiv w:val="1"/>
      <w:marLeft w:val="0"/>
      <w:marRight w:val="0"/>
      <w:marTop w:val="0"/>
      <w:marBottom w:val="0"/>
      <w:divBdr>
        <w:top w:val="none" w:sz="0" w:space="0" w:color="auto"/>
        <w:left w:val="none" w:sz="0" w:space="0" w:color="auto"/>
        <w:bottom w:val="none" w:sz="0" w:space="0" w:color="auto"/>
        <w:right w:val="none" w:sz="0" w:space="0" w:color="auto"/>
      </w:divBdr>
    </w:div>
    <w:div w:id="1884905158">
      <w:bodyDiv w:val="1"/>
      <w:marLeft w:val="0"/>
      <w:marRight w:val="0"/>
      <w:marTop w:val="0"/>
      <w:marBottom w:val="0"/>
      <w:divBdr>
        <w:top w:val="none" w:sz="0" w:space="0" w:color="auto"/>
        <w:left w:val="none" w:sz="0" w:space="0" w:color="auto"/>
        <w:bottom w:val="none" w:sz="0" w:space="0" w:color="auto"/>
        <w:right w:val="none" w:sz="0" w:space="0" w:color="auto"/>
      </w:divBdr>
    </w:div>
    <w:div w:id="1885143775">
      <w:bodyDiv w:val="1"/>
      <w:marLeft w:val="0"/>
      <w:marRight w:val="0"/>
      <w:marTop w:val="0"/>
      <w:marBottom w:val="0"/>
      <w:divBdr>
        <w:top w:val="none" w:sz="0" w:space="0" w:color="auto"/>
        <w:left w:val="none" w:sz="0" w:space="0" w:color="auto"/>
        <w:bottom w:val="none" w:sz="0" w:space="0" w:color="auto"/>
        <w:right w:val="none" w:sz="0" w:space="0" w:color="auto"/>
      </w:divBdr>
    </w:div>
    <w:div w:id="1885171366">
      <w:bodyDiv w:val="1"/>
      <w:marLeft w:val="0"/>
      <w:marRight w:val="0"/>
      <w:marTop w:val="0"/>
      <w:marBottom w:val="0"/>
      <w:divBdr>
        <w:top w:val="none" w:sz="0" w:space="0" w:color="auto"/>
        <w:left w:val="none" w:sz="0" w:space="0" w:color="auto"/>
        <w:bottom w:val="none" w:sz="0" w:space="0" w:color="auto"/>
        <w:right w:val="none" w:sz="0" w:space="0" w:color="auto"/>
      </w:divBdr>
    </w:div>
    <w:div w:id="1885171568">
      <w:bodyDiv w:val="1"/>
      <w:marLeft w:val="0"/>
      <w:marRight w:val="0"/>
      <w:marTop w:val="0"/>
      <w:marBottom w:val="0"/>
      <w:divBdr>
        <w:top w:val="none" w:sz="0" w:space="0" w:color="auto"/>
        <w:left w:val="none" w:sz="0" w:space="0" w:color="auto"/>
        <w:bottom w:val="none" w:sz="0" w:space="0" w:color="auto"/>
        <w:right w:val="none" w:sz="0" w:space="0" w:color="auto"/>
      </w:divBdr>
    </w:div>
    <w:div w:id="1885210582">
      <w:bodyDiv w:val="1"/>
      <w:marLeft w:val="0"/>
      <w:marRight w:val="0"/>
      <w:marTop w:val="0"/>
      <w:marBottom w:val="0"/>
      <w:divBdr>
        <w:top w:val="none" w:sz="0" w:space="0" w:color="auto"/>
        <w:left w:val="none" w:sz="0" w:space="0" w:color="auto"/>
        <w:bottom w:val="none" w:sz="0" w:space="0" w:color="auto"/>
        <w:right w:val="none" w:sz="0" w:space="0" w:color="auto"/>
      </w:divBdr>
    </w:div>
    <w:div w:id="1885366573">
      <w:bodyDiv w:val="1"/>
      <w:marLeft w:val="0"/>
      <w:marRight w:val="0"/>
      <w:marTop w:val="0"/>
      <w:marBottom w:val="0"/>
      <w:divBdr>
        <w:top w:val="none" w:sz="0" w:space="0" w:color="auto"/>
        <w:left w:val="none" w:sz="0" w:space="0" w:color="auto"/>
        <w:bottom w:val="none" w:sz="0" w:space="0" w:color="auto"/>
        <w:right w:val="none" w:sz="0" w:space="0" w:color="auto"/>
      </w:divBdr>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556872">
      <w:bodyDiv w:val="1"/>
      <w:marLeft w:val="0"/>
      <w:marRight w:val="0"/>
      <w:marTop w:val="0"/>
      <w:marBottom w:val="0"/>
      <w:divBdr>
        <w:top w:val="none" w:sz="0" w:space="0" w:color="auto"/>
        <w:left w:val="none" w:sz="0" w:space="0" w:color="auto"/>
        <w:bottom w:val="none" w:sz="0" w:space="0" w:color="auto"/>
        <w:right w:val="none" w:sz="0" w:space="0" w:color="auto"/>
      </w:divBdr>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5825277">
      <w:bodyDiv w:val="1"/>
      <w:marLeft w:val="0"/>
      <w:marRight w:val="0"/>
      <w:marTop w:val="0"/>
      <w:marBottom w:val="0"/>
      <w:divBdr>
        <w:top w:val="none" w:sz="0" w:space="0" w:color="auto"/>
        <w:left w:val="none" w:sz="0" w:space="0" w:color="auto"/>
        <w:bottom w:val="none" w:sz="0" w:space="0" w:color="auto"/>
        <w:right w:val="none" w:sz="0" w:space="0" w:color="auto"/>
      </w:divBdr>
    </w:div>
    <w:div w:id="1885949354">
      <w:bodyDiv w:val="1"/>
      <w:marLeft w:val="0"/>
      <w:marRight w:val="0"/>
      <w:marTop w:val="0"/>
      <w:marBottom w:val="0"/>
      <w:divBdr>
        <w:top w:val="none" w:sz="0" w:space="0" w:color="auto"/>
        <w:left w:val="none" w:sz="0" w:space="0" w:color="auto"/>
        <w:bottom w:val="none" w:sz="0" w:space="0" w:color="auto"/>
        <w:right w:val="none" w:sz="0" w:space="0" w:color="auto"/>
      </w:divBdr>
    </w:div>
    <w:div w:id="1886140334">
      <w:bodyDiv w:val="1"/>
      <w:marLeft w:val="0"/>
      <w:marRight w:val="0"/>
      <w:marTop w:val="0"/>
      <w:marBottom w:val="0"/>
      <w:divBdr>
        <w:top w:val="none" w:sz="0" w:space="0" w:color="auto"/>
        <w:left w:val="none" w:sz="0" w:space="0" w:color="auto"/>
        <w:bottom w:val="none" w:sz="0" w:space="0" w:color="auto"/>
        <w:right w:val="none" w:sz="0" w:space="0" w:color="auto"/>
      </w:divBdr>
    </w:div>
    <w:div w:id="1886285942">
      <w:bodyDiv w:val="1"/>
      <w:marLeft w:val="0"/>
      <w:marRight w:val="0"/>
      <w:marTop w:val="0"/>
      <w:marBottom w:val="0"/>
      <w:divBdr>
        <w:top w:val="none" w:sz="0" w:space="0" w:color="auto"/>
        <w:left w:val="none" w:sz="0" w:space="0" w:color="auto"/>
        <w:bottom w:val="none" w:sz="0" w:space="0" w:color="auto"/>
        <w:right w:val="none" w:sz="0" w:space="0" w:color="auto"/>
      </w:divBdr>
    </w:div>
    <w:div w:id="1886287094">
      <w:bodyDiv w:val="1"/>
      <w:marLeft w:val="0"/>
      <w:marRight w:val="0"/>
      <w:marTop w:val="0"/>
      <w:marBottom w:val="0"/>
      <w:divBdr>
        <w:top w:val="none" w:sz="0" w:space="0" w:color="auto"/>
        <w:left w:val="none" w:sz="0" w:space="0" w:color="auto"/>
        <w:bottom w:val="none" w:sz="0" w:space="0" w:color="auto"/>
        <w:right w:val="none" w:sz="0" w:space="0" w:color="auto"/>
      </w:divBdr>
    </w:div>
    <w:div w:id="1886597211">
      <w:bodyDiv w:val="1"/>
      <w:marLeft w:val="0"/>
      <w:marRight w:val="0"/>
      <w:marTop w:val="0"/>
      <w:marBottom w:val="0"/>
      <w:divBdr>
        <w:top w:val="none" w:sz="0" w:space="0" w:color="auto"/>
        <w:left w:val="none" w:sz="0" w:space="0" w:color="auto"/>
        <w:bottom w:val="none" w:sz="0" w:space="0" w:color="auto"/>
        <w:right w:val="none" w:sz="0" w:space="0" w:color="auto"/>
      </w:divBdr>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6984617">
      <w:bodyDiv w:val="1"/>
      <w:marLeft w:val="0"/>
      <w:marRight w:val="0"/>
      <w:marTop w:val="0"/>
      <w:marBottom w:val="0"/>
      <w:divBdr>
        <w:top w:val="none" w:sz="0" w:space="0" w:color="auto"/>
        <w:left w:val="none" w:sz="0" w:space="0" w:color="auto"/>
        <w:bottom w:val="none" w:sz="0" w:space="0" w:color="auto"/>
        <w:right w:val="none" w:sz="0" w:space="0" w:color="auto"/>
      </w:divBdr>
    </w:div>
    <w:div w:id="1887062265">
      <w:bodyDiv w:val="1"/>
      <w:marLeft w:val="0"/>
      <w:marRight w:val="0"/>
      <w:marTop w:val="0"/>
      <w:marBottom w:val="0"/>
      <w:divBdr>
        <w:top w:val="none" w:sz="0" w:space="0" w:color="auto"/>
        <w:left w:val="none" w:sz="0" w:space="0" w:color="auto"/>
        <w:bottom w:val="none" w:sz="0" w:space="0" w:color="auto"/>
        <w:right w:val="none" w:sz="0" w:space="0" w:color="auto"/>
      </w:divBdr>
    </w:div>
    <w:div w:id="1887178528">
      <w:bodyDiv w:val="1"/>
      <w:marLeft w:val="0"/>
      <w:marRight w:val="0"/>
      <w:marTop w:val="0"/>
      <w:marBottom w:val="0"/>
      <w:divBdr>
        <w:top w:val="none" w:sz="0" w:space="0" w:color="auto"/>
        <w:left w:val="none" w:sz="0" w:space="0" w:color="auto"/>
        <w:bottom w:val="none" w:sz="0" w:space="0" w:color="auto"/>
        <w:right w:val="none" w:sz="0" w:space="0" w:color="auto"/>
      </w:divBdr>
    </w:div>
    <w:div w:id="1887377925">
      <w:bodyDiv w:val="1"/>
      <w:marLeft w:val="0"/>
      <w:marRight w:val="0"/>
      <w:marTop w:val="0"/>
      <w:marBottom w:val="0"/>
      <w:divBdr>
        <w:top w:val="none" w:sz="0" w:space="0" w:color="auto"/>
        <w:left w:val="none" w:sz="0" w:space="0" w:color="auto"/>
        <w:bottom w:val="none" w:sz="0" w:space="0" w:color="auto"/>
        <w:right w:val="none" w:sz="0" w:space="0" w:color="auto"/>
      </w:divBdr>
    </w:div>
    <w:div w:id="1887595113">
      <w:bodyDiv w:val="1"/>
      <w:marLeft w:val="0"/>
      <w:marRight w:val="0"/>
      <w:marTop w:val="0"/>
      <w:marBottom w:val="0"/>
      <w:divBdr>
        <w:top w:val="none" w:sz="0" w:space="0" w:color="auto"/>
        <w:left w:val="none" w:sz="0" w:space="0" w:color="auto"/>
        <w:bottom w:val="none" w:sz="0" w:space="0" w:color="auto"/>
        <w:right w:val="none" w:sz="0" w:space="0" w:color="auto"/>
      </w:divBdr>
    </w:div>
    <w:div w:id="1887596734">
      <w:bodyDiv w:val="1"/>
      <w:marLeft w:val="0"/>
      <w:marRight w:val="0"/>
      <w:marTop w:val="0"/>
      <w:marBottom w:val="0"/>
      <w:divBdr>
        <w:top w:val="none" w:sz="0" w:space="0" w:color="auto"/>
        <w:left w:val="none" w:sz="0" w:space="0" w:color="auto"/>
        <w:bottom w:val="none" w:sz="0" w:space="0" w:color="auto"/>
        <w:right w:val="none" w:sz="0" w:space="0" w:color="auto"/>
      </w:divBdr>
    </w:div>
    <w:div w:id="1887646126">
      <w:bodyDiv w:val="1"/>
      <w:marLeft w:val="0"/>
      <w:marRight w:val="0"/>
      <w:marTop w:val="0"/>
      <w:marBottom w:val="0"/>
      <w:divBdr>
        <w:top w:val="none" w:sz="0" w:space="0" w:color="auto"/>
        <w:left w:val="none" w:sz="0" w:space="0" w:color="auto"/>
        <w:bottom w:val="none" w:sz="0" w:space="0" w:color="auto"/>
        <w:right w:val="none" w:sz="0" w:space="0" w:color="auto"/>
      </w:divBdr>
    </w:div>
    <w:div w:id="1887793071">
      <w:bodyDiv w:val="1"/>
      <w:marLeft w:val="0"/>
      <w:marRight w:val="0"/>
      <w:marTop w:val="0"/>
      <w:marBottom w:val="0"/>
      <w:divBdr>
        <w:top w:val="none" w:sz="0" w:space="0" w:color="auto"/>
        <w:left w:val="none" w:sz="0" w:space="0" w:color="auto"/>
        <w:bottom w:val="none" w:sz="0" w:space="0" w:color="auto"/>
        <w:right w:val="none" w:sz="0" w:space="0" w:color="auto"/>
      </w:divBdr>
    </w:div>
    <w:div w:id="1887793874">
      <w:bodyDiv w:val="1"/>
      <w:marLeft w:val="0"/>
      <w:marRight w:val="0"/>
      <w:marTop w:val="0"/>
      <w:marBottom w:val="0"/>
      <w:divBdr>
        <w:top w:val="none" w:sz="0" w:space="0" w:color="auto"/>
        <w:left w:val="none" w:sz="0" w:space="0" w:color="auto"/>
        <w:bottom w:val="none" w:sz="0" w:space="0" w:color="auto"/>
        <w:right w:val="none" w:sz="0" w:space="0" w:color="auto"/>
      </w:divBdr>
    </w:div>
    <w:div w:id="1888298070">
      <w:bodyDiv w:val="1"/>
      <w:marLeft w:val="0"/>
      <w:marRight w:val="0"/>
      <w:marTop w:val="0"/>
      <w:marBottom w:val="0"/>
      <w:divBdr>
        <w:top w:val="none" w:sz="0" w:space="0" w:color="auto"/>
        <w:left w:val="none" w:sz="0" w:space="0" w:color="auto"/>
        <w:bottom w:val="none" w:sz="0" w:space="0" w:color="auto"/>
        <w:right w:val="none" w:sz="0" w:space="0" w:color="auto"/>
      </w:divBdr>
    </w:div>
    <w:div w:id="1888686571">
      <w:bodyDiv w:val="1"/>
      <w:marLeft w:val="0"/>
      <w:marRight w:val="0"/>
      <w:marTop w:val="0"/>
      <w:marBottom w:val="0"/>
      <w:divBdr>
        <w:top w:val="none" w:sz="0" w:space="0" w:color="auto"/>
        <w:left w:val="none" w:sz="0" w:space="0" w:color="auto"/>
        <w:bottom w:val="none" w:sz="0" w:space="0" w:color="auto"/>
        <w:right w:val="none" w:sz="0" w:space="0" w:color="auto"/>
      </w:divBdr>
    </w:div>
    <w:div w:id="1888714228">
      <w:bodyDiv w:val="1"/>
      <w:marLeft w:val="0"/>
      <w:marRight w:val="0"/>
      <w:marTop w:val="0"/>
      <w:marBottom w:val="0"/>
      <w:divBdr>
        <w:top w:val="none" w:sz="0" w:space="0" w:color="auto"/>
        <w:left w:val="none" w:sz="0" w:space="0" w:color="auto"/>
        <w:bottom w:val="none" w:sz="0" w:space="0" w:color="auto"/>
        <w:right w:val="none" w:sz="0" w:space="0" w:color="auto"/>
      </w:divBdr>
    </w:div>
    <w:div w:id="1888762722">
      <w:bodyDiv w:val="1"/>
      <w:marLeft w:val="0"/>
      <w:marRight w:val="0"/>
      <w:marTop w:val="0"/>
      <w:marBottom w:val="0"/>
      <w:divBdr>
        <w:top w:val="none" w:sz="0" w:space="0" w:color="auto"/>
        <w:left w:val="none" w:sz="0" w:space="0" w:color="auto"/>
        <w:bottom w:val="none" w:sz="0" w:space="0" w:color="auto"/>
        <w:right w:val="none" w:sz="0" w:space="0" w:color="auto"/>
      </w:divBdr>
    </w:div>
    <w:div w:id="1888909011">
      <w:bodyDiv w:val="1"/>
      <w:marLeft w:val="0"/>
      <w:marRight w:val="0"/>
      <w:marTop w:val="0"/>
      <w:marBottom w:val="0"/>
      <w:divBdr>
        <w:top w:val="none" w:sz="0" w:space="0" w:color="auto"/>
        <w:left w:val="none" w:sz="0" w:space="0" w:color="auto"/>
        <w:bottom w:val="none" w:sz="0" w:space="0" w:color="auto"/>
        <w:right w:val="none" w:sz="0" w:space="0" w:color="auto"/>
      </w:divBdr>
    </w:div>
    <w:div w:id="1889030824">
      <w:bodyDiv w:val="1"/>
      <w:marLeft w:val="0"/>
      <w:marRight w:val="0"/>
      <w:marTop w:val="0"/>
      <w:marBottom w:val="0"/>
      <w:divBdr>
        <w:top w:val="none" w:sz="0" w:space="0" w:color="auto"/>
        <w:left w:val="none" w:sz="0" w:space="0" w:color="auto"/>
        <w:bottom w:val="none" w:sz="0" w:space="0" w:color="auto"/>
        <w:right w:val="none" w:sz="0" w:space="0" w:color="auto"/>
      </w:divBdr>
    </w:div>
    <w:div w:id="1889145483">
      <w:bodyDiv w:val="1"/>
      <w:marLeft w:val="0"/>
      <w:marRight w:val="0"/>
      <w:marTop w:val="0"/>
      <w:marBottom w:val="0"/>
      <w:divBdr>
        <w:top w:val="none" w:sz="0" w:space="0" w:color="auto"/>
        <w:left w:val="none" w:sz="0" w:space="0" w:color="auto"/>
        <w:bottom w:val="none" w:sz="0" w:space="0" w:color="auto"/>
        <w:right w:val="none" w:sz="0" w:space="0" w:color="auto"/>
      </w:divBdr>
    </w:div>
    <w:div w:id="1889221626">
      <w:bodyDiv w:val="1"/>
      <w:marLeft w:val="0"/>
      <w:marRight w:val="0"/>
      <w:marTop w:val="0"/>
      <w:marBottom w:val="0"/>
      <w:divBdr>
        <w:top w:val="none" w:sz="0" w:space="0" w:color="auto"/>
        <w:left w:val="none" w:sz="0" w:space="0" w:color="auto"/>
        <w:bottom w:val="none" w:sz="0" w:space="0" w:color="auto"/>
        <w:right w:val="none" w:sz="0" w:space="0" w:color="auto"/>
      </w:divBdr>
    </w:div>
    <w:div w:id="1889560918">
      <w:bodyDiv w:val="1"/>
      <w:marLeft w:val="0"/>
      <w:marRight w:val="0"/>
      <w:marTop w:val="0"/>
      <w:marBottom w:val="0"/>
      <w:divBdr>
        <w:top w:val="none" w:sz="0" w:space="0" w:color="auto"/>
        <w:left w:val="none" w:sz="0" w:space="0" w:color="auto"/>
        <w:bottom w:val="none" w:sz="0" w:space="0" w:color="auto"/>
        <w:right w:val="none" w:sz="0" w:space="0" w:color="auto"/>
      </w:divBdr>
    </w:div>
    <w:div w:id="1889607181">
      <w:bodyDiv w:val="1"/>
      <w:marLeft w:val="0"/>
      <w:marRight w:val="0"/>
      <w:marTop w:val="0"/>
      <w:marBottom w:val="0"/>
      <w:divBdr>
        <w:top w:val="none" w:sz="0" w:space="0" w:color="auto"/>
        <w:left w:val="none" w:sz="0" w:space="0" w:color="auto"/>
        <w:bottom w:val="none" w:sz="0" w:space="0" w:color="auto"/>
        <w:right w:val="none" w:sz="0" w:space="0" w:color="auto"/>
      </w:divBdr>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71594">
      <w:bodyDiv w:val="1"/>
      <w:marLeft w:val="0"/>
      <w:marRight w:val="0"/>
      <w:marTop w:val="0"/>
      <w:marBottom w:val="0"/>
      <w:divBdr>
        <w:top w:val="none" w:sz="0" w:space="0" w:color="auto"/>
        <w:left w:val="none" w:sz="0" w:space="0" w:color="auto"/>
        <w:bottom w:val="none" w:sz="0" w:space="0" w:color="auto"/>
        <w:right w:val="none" w:sz="0" w:space="0" w:color="auto"/>
      </w:divBdr>
    </w:div>
    <w:div w:id="1889873458">
      <w:bodyDiv w:val="1"/>
      <w:marLeft w:val="0"/>
      <w:marRight w:val="0"/>
      <w:marTop w:val="0"/>
      <w:marBottom w:val="0"/>
      <w:divBdr>
        <w:top w:val="none" w:sz="0" w:space="0" w:color="auto"/>
        <w:left w:val="none" w:sz="0" w:space="0" w:color="auto"/>
        <w:bottom w:val="none" w:sz="0" w:space="0" w:color="auto"/>
        <w:right w:val="none" w:sz="0" w:space="0" w:color="auto"/>
      </w:divBdr>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4888">
      <w:bodyDiv w:val="1"/>
      <w:marLeft w:val="0"/>
      <w:marRight w:val="0"/>
      <w:marTop w:val="0"/>
      <w:marBottom w:val="0"/>
      <w:divBdr>
        <w:top w:val="none" w:sz="0" w:space="0" w:color="auto"/>
        <w:left w:val="none" w:sz="0" w:space="0" w:color="auto"/>
        <w:bottom w:val="none" w:sz="0" w:space="0" w:color="auto"/>
        <w:right w:val="none" w:sz="0" w:space="0" w:color="auto"/>
      </w:divBdr>
    </w:div>
    <w:div w:id="1890337611">
      <w:bodyDiv w:val="1"/>
      <w:marLeft w:val="0"/>
      <w:marRight w:val="0"/>
      <w:marTop w:val="0"/>
      <w:marBottom w:val="0"/>
      <w:divBdr>
        <w:top w:val="none" w:sz="0" w:space="0" w:color="auto"/>
        <w:left w:val="none" w:sz="0" w:space="0" w:color="auto"/>
        <w:bottom w:val="none" w:sz="0" w:space="0" w:color="auto"/>
        <w:right w:val="none" w:sz="0" w:space="0" w:color="auto"/>
      </w:divBdr>
    </w:div>
    <w:div w:id="1890796029">
      <w:bodyDiv w:val="1"/>
      <w:marLeft w:val="0"/>
      <w:marRight w:val="0"/>
      <w:marTop w:val="0"/>
      <w:marBottom w:val="0"/>
      <w:divBdr>
        <w:top w:val="none" w:sz="0" w:space="0" w:color="auto"/>
        <w:left w:val="none" w:sz="0" w:space="0" w:color="auto"/>
        <w:bottom w:val="none" w:sz="0" w:space="0" w:color="auto"/>
        <w:right w:val="none" w:sz="0" w:space="0" w:color="auto"/>
      </w:divBdr>
    </w:div>
    <w:div w:id="1890846466">
      <w:bodyDiv w:val="1"/>
      <w:marLeft w:val="0"/>
      <w:marRight w:val="0"/>
      <w:marTop w:val="0"/>
      <w:marBottom w:val="0"/>
      <w:divBdr>
        <w:top w:val="none" w:sz="0" w:space="0" w:color="auto"/>
        <w:left w:val="none" w:sz="0" w:space="0" w:color="auto"/>
        <w:bottom w:val="none" w:sz="0" w:space="0" w:color="auto"/>
        <w:right w:val="none" w:sz="0" w:space="0" w:color="auto"/>
      </w:divBdr>
    </w:div>
    <w:div w:id="1890913692">
      <w:bodyDiv w:val="1"/>
      <w:marLeft w:val="0"/>
      <w:marRight w:val="0"/>
      <w:marTop w:val="0"/>
      <w:marBottom w:val="0"/>
      <w:divBdr>
        <w:top w:val="none" w:sz="0" w:space="0" w:color="auto"/>
        <w:left w:val="none" w:sz="0" w:space="0" w:color="auto"/>
        <w:bottom w:val="none" w:sz="0" w:space="0" w:color="auto"/>
        <w:right w:val="none" w:sz="0" w:space="0" w:color="auto"/>
      </w:divBdr>
    </w:div>
    <w:div w:id="1891070811">
      <w:bodyDiv w:val="1"/>
      <w:marLeft w:val="0"/>
      <w:marRight w:val="0"/>
      <w:marTop w:val="0"/>
      <w:marBottom w:val="0"/>
      <w:divBdr>
        <w:top w:val="none" w:sz="0" w:space="0" w:color="auto"/>
        <w:left w:val="none" w:sz="0" w:space="0" w:color="auto"/>
        <w:bottom w:val="none" w:sz="0" w:space="0" w:color="auto"/>
        <w:right w:val="none" w:sz="0" w:space="0" w:color="auto"/>
      </w:divBdr>
    </w:div>
    <w:div w:id="1891072475">
      <w:bodyDiv w:val="1"/>
      <w:marLeft w:val="0"/>
      <w:marRight w:val="0"/>
      <w:marTop w:val="0"/>
      <w:marBottom w:val="0"/>
      <w:divBdr>
        <w:top w:val="none" w:sz="0" w:space="0" w:color="auto"/>
        <w:left w:val="none" w:sz="0" w:space="0" w:color="auto"/>
        <w:bottom w:val="none" w:sz="0" w:space="0" w:color="auto"/>
        <w:right w:val="none" w:sz="0" w:space="0" w:color="auto"/>
      </w:divBdr>
    </w:div>
    <w:div w:id="1891109036">
      <w:bodyDiv w:val="1"/>
      <w:marLeft w:val="0"/>
      <w:marRight w:val="0"/>
      <w:marTop w:val="0"/>
      <w:marBottom w:val="0"/>
      <w:divBdr>
        <w:top w:val="none" w:sz="0" w:space="0" w:color="auto"/>
        <w:left w:val="none" w:sz="0" w:space="0" w:color="auto"/>
        <w:bottom w:val="none" w:sz="0" w:space="0" w:color="auto"/>
        <w:right w:val="none" w:sz="0" w:space="0" w:color="auto"/>
      </w:divBdr>
    </w:div>
    <w:div w:id="1891116050">
      <w:bodyDiv w:val="1"/>
      <w:marLeft w:val="0"/>
      <w:marRight w:val="0"/>
      <w:marTop w:val="0"/>
      <w:marBottom w:val="0"/>
      <w:divBdr>
        <w:top w:val="none" w:sz="0" w:space="0" w:color="auto"/>
        <w:left w:val="none" w:sz="0" w:space="0" w:color="auto"/>
        <w:bottom w:val="none" w:sz="0" w:space="0" w:color="auto"/>
        <w:right w:val="none" w:sz="0" w:space="0" w:color="auto"/>
      </w:divBdr>
    </w:div>
    <w:div w:id="1891259889">
      <w:bodyDiv w:val="1"/>
      <w:marLeft w:val="0"/>
      <w:marRight w:val="0"/>
      <w:marTop w:val="0"/>
      <w:marBottom w:val="0"/>
      <w:divBdr>
        <w:top w:val="none" w:sz="0" w:space="0" w:color="auto"/>
        <w:left w:val="none" w:sz="0" w:space="0" w:color="auto"/>
        <w:bottom w:val="none" w:sz="0" w:space="0" w:color="auto"/>
        <w:right w:val="none" w:sz="0" w:space="0" w:color="auto"/>
      </w:divBdr>
    </w:div>
    <w:div w:id="1891261759">
      <w:bodyDiv w:val="1"/>
      <w:marLeft w:val="0"/>
      <w:marRight w:val="0"/>
      <w:marTop w:val="0"/>
      <w:marBottom w:val="0"/>
      <w:divBdr>
        <w:top w:val="none" w:sz="0" w:space="0" w:color="auto"/>
        <w:left w:val="none" w:sz="0" w:space="0" w:color="auto"/>
        <w:bottom w:val="none" w:sz="0" w:space="0" w:color="auto"/>
        <w:right w:val="none" w:sz="0" w:space="0" w:color="auto"/>
      </w:divBdr>
    </w:div>
    <w:div w:id="1891334521">
      <w:bodyDiv w:val="1"/>
      <w:marLeft w:val="0"/>
      <w:marRight w:val="0"/>
      <w:marTop w:val="0"/>
      <w:marBottom w:val="0"/>
      <w:divBdr>
        <w:top w:val="none" w:sz="0" w:space="0" w:color="auto"/>
        <w:left w:val="none" w:sz="0" w:space="0" w:color="auto"/>
        <w:bottom w:val="none" w:sz="0" w:space="0" w:color="auto"/>
        <w:right w:val="none" w:sz="0" w:space="0" w:color="auto"/>
      </w:divBdr>
    </w:div>
    <w:div w:id="1891569618">
      <w:bodyDiv w:val="1"/>
      <w:marLeft w:val="0"/>
      <w:marRight w:val="0"/>
      <w:marTop w:val="0"/>
      <w:marBottom w:val="0"/>
      <w:divBdr>
        <w:top w:val="none" w:sz="0" w:space="0" w:color="auto"/>
        <w:left w:val="none" w:sz="0" w:space="0" w:color="auto"/>
        <w:bottom w:val="none" w:sz="0" w:space="0" w:color="auto"/>
        <w:right w:val="none" w:sz="0" w:space="0" w:color="auto"/>
      </w:divBdr>
    </w:div>
    <w:div w:id="1891645692">
      <w:bodyDiv w:val="1"/>
      <w:marLeft w:val="0"/>
      <w:marRight w:val="0"/>
      <w:marTop w:val="0"/>
      <w:marBottom w:val="0"/>
      <w:divBdr>
        <w:top w:val="none" w:sz="0" w:space="0" w:color="auto"/>
        <w:left w:val="none" w:sz="0" w:space="0" w:color="auto"/>
        <w:bottom w:val="none" w:sz="0" w:space="0" w:color="auto"/>
        <w:right w:val="none" w:sz="0" w:space="0" w:color="auto"/>
      </w:divBdr>
    </w:div>
    <w:div w:id="1891770787">
      <w:bodyDiv w:val="1"/>
      <w:marLeft w:val="0"/>
      <w:marRight w:val="0"/>
      <w:marTop w:val="0"/>
      <w:marBottom w:val="0"/>
      <w:divBdr>
        <w:top w:val="none" w:sz="0" w:space="0" w:color="auto"/>
        <w:left w:val="none" w:sz="0" w:space="0" w:color="auto"/>
        <w:bottom w:val="none" w:sz="0" w:space="0" w:color="auto"/>
        <w:right w:val="none" w:sz="0" w:space="0" w:color="auto"/>
      </w:divBdr>
    </w:div>
    <w:div w:id="1891846647">
      <w:bodyDiv w:val="1"/>
      <w:marLeft w:val="0"/>
      <w:marRight w:val="0"/>
      <w:marTop w:val="0"/>
      <w:marBottom w:val="0"/>
      <w:divBdr>
        <w:top w:val="none" w:sz="0" w:space="0" w:color="auto"/>
        <w:left w:val="none" w:sz="0" w:space="0" w:color="auto"/>
        <w:bottom w:val="none" w:sz="0" w:space="0" w:color="auto"/>
        <w:right w:val="none" w:sz="0" w:space="0" w:color="auto"/>
      </w:divBdr>
    </w:div>
    <w:div w:id="1891913847">
      <w:bodyDiv w:val="1"/>
      <w:marLeft w:val="0"/>
      <w:marRight w:val="0"/>
      <w:marTop w:val="0"/>
      <w:marBottom w:val="0"/>
      <w:divBdr>
        <w:top w:val="none" w:sz="0" w:space="0" w:color="auto"/>
        <w:left w:val="none" w:sz="0" w:space="0" w:color="auto"/>
        <w:bottom w:val="none" w:sz="0" w:space="0" w:color="auto"/>
        <w:right w:val="none" w:sz="0" w:space="0" w:color="auto"/>
      </w:divBdr>
    </w:div>
    <w:div w:id="1892036888">
      <w:bodyDiv w:val="1"/>
      <w:marLeft w:val="0"/>
      <w:marRight w:val="0"/>
      <w:marTop w:val="0"/>
      <w:marBottom w:val="0"/>
      <w:divBdr>
        <w:top w:val="none" w:sz="0" w:space="0" w:color="auto"/>
        <w:left w:val="none" w:sz="0" w:space="0" w:color="auto"/>
        <w:bottom w:val="none" w:sz="0" w:space="0" w:color="auto"/>
        <w:right w:val="none" w:sz="0" w:space="0" w:color="auto"/>
      </w:divBdr>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112870">
      <w:bodyDiv w:val="1"/>
      <w:marLeft w:val="0"/>
      <w:marRight w:val="0"/>
      <w:marTop w:val="0"/>
      <w:marBottom w:val="0"/>
      <w:divBdr>
        <w:top w:val="none" w:sz="0" w:space="0" w:color="auto"/>
        <w:left w:val="none" w:sz="0" w:space="0" w:color="auto"/>
        <w:bottom w:val="none" w:sz="0" w:space="0" w:color="auto"/>
        <w:right w:val="none" w:sz="0" w:space="0" w:color="auto"/>
      </w:divBdr>
    </w:div>
    <w:div w:id="1892185109">
      <w:bodyDiv w:val="1"/>
      <w:marLeft w:val="0"/>
      <w:marRight w:val="0"/>
      <w:marTop w:val="0"/>
      <w:marBottom w:val="0"/>
      <w:divBdr>
        <w:top w:val="none" w:sz="0" w:space="0" w:color="auto"/>
        <w:left w:val="none" w:sz="0" w:space="0" w:color="auto"/>
        <w:bottom w:val="none" w:sz="0" w:space="0" w:color="auto"/>
        <w:right w:val="none" w:sz="0" w:space="0" w:color="auto"/>
      </w:divBdr>
    </w:div>
    <w:div w:id="1892301272">
      <w:bodyDiv w:val="1"/>
      <w:marLeft w:val="0"/>
      <w:marRight w:val="0"/>
      <w:marTop w:val="0"/>
      <w:marBottom w:val="0"/>
      <w:divBdr>
        <w:top w:val="none" w:sz="0" w:space="0" w:color="auto"/>
        <w:left w:val="none" w:sz="0" w:space="0" w:color="auto"/>
        <w:bottom w:val="none" w:sz="0" w:space="0" w:color="auto"/>
        <w:right w:val="none" w:sz="0" w:space="0" w:color="auto"/>
      </w:divBdr>
    </w:div>
    <w:div w:id="1892308630">
      <w:bodyDiv w:val="1"/>
      <w:marLeft w:val="0"/>
      <w:marRight w:val="0"/>
      <w:marTop w:val="0"/>
      <w:marBottom w:val="0"/>
      <w:divBdr>
        <w:top w:val="none" w:sz="0" w:space="0" w:color="auto"/>
        <w:left w:val="none" w:sz="0" w:space="0" w:color="auto"/>
        <w:bottom w:val="none" w:sz="0" w:space="0" w:color="auto"/>
        <w:right w:val="none" w:sz="0" w:space="0" w:color="auto"/>
      </w:divBdr>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19442">
      <w:bodyDiv w:val="1"/>
      <w:marLeft w:val="0"/>
      <w:marRight w:val="0"/>
      <w:marTop w:val="0"/>
      <w:marBottom w:val="0"/>
      <w:divBdr>
        <w:top w:val="none" w:sz="0" w:space="0" w:color="auto"/>
        <w:left w:val="none" w:sz="0" w:space="0" w:color="auto"/>
        <w:bottom w:val="none" w:sz="0" w:space="0" w:color="auto"/>
        <w:right w:val="none" w:sz="0" w:space="0" w:color="auto"/>
      </w:divBdr>
    </w:div>
    <w:div w:id="1892501543">
      <w:bodyDiv w:val="1"/>
      <w:marLeft w:val="0"/>
      <w:marRight w:val="0"/>
      <w:marTop w:val="0"/>
      <w:marBottom w:val="0"/>
      <w:divBdr>
        <w:top w:val="none" w:sz="0" w:space="0" w:color="auto"/>
        <w:left w:val="none" w:sz="0" w:space="0" w:color="auto"/>
        <w:bottom w:val="none" w:sz="0" w:space="0" w:color="auto"/>
        <w:right w:val="none" w:sz="0" w:space="0" w:color="auto"/>
      </w:divBdr>
    </w:div>
    <w:div w:id="1892568215">
      <w:bodyDiv w:val="1"/>
      <w:marLeft w:val="0"/>
      <w:marRight w:val="0"/>
      <w:marTop w:val="0"/>
      <w:marBottom w:val="0"/>
      <w:divBdr>
        <w:top w:val="none" w:sz="0" w:space="0" w:color="auto"/>
        <w:left w:val="none" w:sz="0" w:space="0" w:color="auto"/>
        <w:bottom w:val="none" w:sz="0" w:space="0" w:color="auto"/>
        <w:right w:val="none" w:sz="0" w:space="0" w:color="auto"/>
      </w:divBdr>
    </w:div>
    <w:div w:id="1892883123">
      <w:bodyDiv w:val="1"/>
      <w:marLeft w:val="0"/>
      <w:marRight w:val="0"/>
      <w:marTop w:val="0"/>
      <w:marBottom w:val="0"/>
      <w:divBdr>
        <w:top w:val="none" w:sz="0" w:space="0" w:color="auto"/>
        <w:left w:val="none" w:sz="0" w:space="0" w:color="auto"/>
        <w:bottom w:val="none" w:sz="0" w:space="0" w:color="auto"/>
        <w:right w:val="none" w:sz="0" w:space="0" w:color="auto"/>
      </w:divBdr>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3035292">
      <w:bodyDiv w:val="1"/>
      <w:marLeft w:val="0"/>
      <w:marRight w:val="0"/>
      <w:marTop w:val="0"/>
      <w:marBottom w:val="0"/>
      <w:divBdr>
        <w:top w:val="none" w:sz="0" w:space="0" w:color="auto"/>
        <w:left w:val="none" w:sz="0" w:space="0" w:color="auto"/>
        <w:bottom w:val="none" w:sz="0" w:space="0" w:color="auto"/>
        <w:right w:val="none" w:sz="0" w:space="0" w:color="auto"/>
      </w:divBdr>
    </w:div>
    <w:div w:id="1893080124">
      <w:bodyDiv w:val="1"/>
      <w:marLeft w:val="0"/>
      <w:marRight w:val="0"/>
      <w:marTop w:val="0"/>
      <w:marBottom w:val="0"/>
      <w:divBdr>
        <w:top w:val="none" w:sz="0" w:space="0" w:color="auto"/>
        <w:left w:val="none" w:sz="0" w:space="0" w:color="auto"/>
        <w:bottom w:val="none" w:sz="0" w:space="0" w:color="auto"/>
        <w:right w:val="none" w:sz="0" w:space="0" w:color="auto"/>
      </w:divBdr>
    </w:div>
    <w:div w:id="1893274780">
      <w:bodyDiv w:val="1"/>
      <w:marLeft w:val="0"/>
      <w:marRight w:val="0"/>
      <w:marTop w:val="0"/>
      <w:marBottom w:val="0"/>
      <w:divBdr>
        <w:top w:val="none" w:sz="0" w:space="0" w:color="auto"/>
        <w:left w:val="none" w:sz="0" w:space="0" w:color="auto"/>
        <w:bottom w:val="none" w:sz="0" w:space="0" w:color="auto"/>
        <w:right w:val="none" w:sz="0" w:space="0" w:color="auto"/>
      </w:divBdr>
    </w:div>
    <w:div w:id="1893348972">
      <w:bodyDiv w:val="1"/>
      <w:marLeft w:val="0"/>
      <w:marRight w:val="0"/>
      <w:marTop w:val="0"/>
      <w:marBottom w:val="0"/>
      <w:divBdr>
        <w:top w:val="none" w:sz="0" w:space="0" w:color="auto"/>
        <w:left w:val="none" w:sz="0" w:space="0" w:color="auto"/>
        <w:bottom w:val="none" w:sz="0" w:space="0" w:color="auto"/>
        <w:right w:val="none" w:sz="0" w:space="0" w:color="auto"/>
      </w:divBdr>
    </w:div>
    <w:div w:id="1893494369">
      <w:bodyDiv w:val="1"/>
      <w:marLeft w:val="0"/>
      <w:marRight w:val="0"/>
      <w:marTop w:val="0"/>
      <w:marBottom w:val="0"/>
      <w:divBdr>
        <w:top w:val="none" w:sz="0" w:space="0" w:color="auto"/>
        <w:left w:val="none" w:sz="0" w:space="0" w:color="auto"/>
        <w:bottom w:val="none" w:sz="0" w:space="0" w:color="auto"/>
        <w:right w:val="none" w:sz="0" w:space="0" w:color="auto"/>
      </w:divBdr>
    </w:div>
    <w:div w:id="1893619078">
      <w:bodyDiv w:val="1"/>
      <w:marLeft w:val="0"/>
      <w:marRight w:val="0"/>
      <w:marTop w:val="0"/>
      <w:marBottom w:val="0"/>
      <w:divBdr>
        <w:top w:val="none" w:sz="0" w:space="0" w:color="auto"/>
        <w:left w:val="none" w:sz="0" w:space="0" w:color="auto"/>
        <w:bottom w:val="none" w:sz="0" w:space="0" w:color="auto"/>
        <w:right w:val="none" w:sz="0" w:space="0" w:color="auto"/>
      </w:divBdr>
    </w:div>
    <w:div w:id="1893886662">
      <w:bodyDiv w:val="1"/>
      <w:marLeft w:val="0"/>
      <w:marRight w:val="0"/>
      <w:marTop w:val="0"/>
      <w:marBottom w:val="0"/>
      <w:divBdr>
        <w:top w:val="none" w:sz="0" w:space="0" w:color="auto"/>
        <w:left w:val="none" w:sz="0" w:space="0" w:color="auto"/>
        <w:bottom w:val="none" w:sz="0" w:space="0" w:color="auto"/>
        <w:right w:val="none" w:sz="0" w:space="0" w:color="auto"/>
      </w:divBdr>
    </w:div>
    <w:div w:id="1893928420">
      <w:bodyDiv w:val="1"/>
      <w:marLeft w:val="0"/>
      <w:marRight w:val="0"/>
      <w:marTop w:val="0"/>
      <w:marBottom w:val="0"/>
      <w:divBdr>
        <w:top w:val="none" w:sz="0" w:space="0" w:color="auto"/>
        <w:left w:val="none" w:sz="0" w:space="0" w:color="auto"/>
        <w:bottom w:val="none" w:sz="0" w:space="0" w:color="auto"/>
        <w:right w:val="none" w:sz="0" w:space="0" w:color="auto"/>
      </w:divBdr>
    </w:div>
    <w:div w:id="1893957181">
      <w:bodyDiv w:val="1"/>
      <w:marLeft w:val="0"/>
      <w:marRight w:val="0"/>
      <w:marTop w:val="0"/>
      <w:marBottom w:val="0"/>
      <w:divBdr>
        <w:top w:val="none" w:sz="0" w:space="0" w:color="auto"/>
        <w:left w:val="none" w:sz="0" w:space="0" w:color="auto"/>
        <w:bottom w:val="none" w:sz="0" w:space="0" w:color="auto"/>
        <w:right w:val="none" w:sz="0" w:space="0" w:color="auto"/>
      </w:divBdr>
    </w:div>
    <w:div w:id="1894151163">
      <w:bodyDiv w:val="1"/>
      <w:marLeft w:val="0"/>
      <w:marRight w:val="0"/>
      <w:marTop w:val="0"/>
      <w:marBottom w:val="0"/>
      <w:divBdr>
        <w:top w:val="none" w:sz="0" w:space="0" w:color="auto"/>
        <w:left w:val="none" w:sz="0" w:space="0" w:color="auto"/>
        <w:bottom w:val="none" w:sz="0" w:space="0" w:color="auto"/>
        <w:right w:val="none" w:sz="0" w:space="0" w:color="auto"/>
      </w:divBdr>
    </w:div>
    <w:div w:id="1894199416">
      <w:bodyDiv w:val="1"/>
      <w:marLeft w:val="0"/>
      <w:marRight w:val="0"/>
      <w:marTop w:val="0"/>
      <w:marBottom w:val="0"/>
      <w:divBdr>
        <w:top w:val="none" w:sz="0" w:space="0" w:color="auto"/>
        <w:left w:val="none" w:sz="0" w:space="0" w:color="auto"/>
        <w:bottom w:val="none" w:sz="0" w:space="0" w:color="auto"/>
        <w:right w:val="none" w:sz="0" w:space="0" w:color="auto"/>
      </w:divBdr>
    </w:div>
    <w:div w:id="1894269795">
      <w:bodyDiv w:val="1"/>
      <w:marLeft w:val="0"/>
      <w:marRight w:val="0"/>
      <w:marTop w:val="0"/>
      <w:marBottom w:val="0"/>
      <w:divBdr>
        <w:top w:val="none" w:sz="0" w:space="0" w:color="auto"/>
        <w:left w:val="none" w:sz="0" w:space="0" w:color="auto"/>
        <w:bottom w:val="none" w:sz="0" w:space="0" w:color="auto"/>
        <w:right w:val="none" w:sz="0" w:space="0" w:color="auto"/>
      </w:divBdr>
    </w:div>
    <w:div w:id="1894274414">
      <w:bodyDiv w:val="1"/>
      <w:marLeft w:val="0"/>
      <w:marRight w:val="0"/>
      <w:marTop w:val="0"/>
      <w:marBottom w:val="0"/>
      <w:divBdr>
        <w:top w:val="none" w:sz="0" w:space="0" w:color="auto"/>
        <w:left w:val="none" w:sz="0" w:space="0" w:color="auto"/>
        <w:bottom w:val="none" w:sz="0" w:space="0" w:color="auto"/>
        <w:right w:val="none" w:sz="0" w:space="0" w:color="auto"/>
      </w:divBdr>
    </w:div>
    <w:div w:id="1894344810">
      <w:bodyDiv w:val="1"/>
      <w:marLeft w:val="0"/>
      <w:marRight w:val="0"/>
      <w:marTop w:val="0"/>
      <w:marBottom w:val="0"/>
      <w:divBdr>
        <w:top w:val="none" w:sz="0" w:space="0" w:color="auto"/>
        <w:left w:val="none" w:sz="0" w:space="0" w:color="auto"/>
        <w:bottom w:val="none" w:sz="0" w:space="0" w:color="auto"/>
        <w:right w:val="none" w:sz="0" w:space="0" w:color="auto"/>
      </w:divBdr>
    </w:div>
    <w:div w:id="1894536189">
      <w:bodyDiv w:val="1"/>
      <w:marLeft w:val="0"/>
      <w:marRight w:val="0"/>
      <w:marTop w:val="0"/>
      <w:marBottom w:val="0"/>
      <w:divBdr>
        <w:top w:val="none" w:sz="0" w:space="0" w:color="auto"/>
        <w:left w:val="none" w:sz="0" w:space="0" w:color="auto"/>
        <w:bottom w:val="none" w:sz="0" w:space="0" w:color="auto"/>
        <w:right w:val="none" w:sz="0" w:space="0" w:color="auto"/>
      </w:divBdr>
    </w:div>
    <w:div w:id="1894610786">
      <w:bodyDiv w:val="1"/>
      <w:marLeft w:val="0"/>
      <w:marRight w:val="0"/>
      <w:marTop w:val="0"/>
      <w:marBottom w:val="0"/>
      <w:divBdr>
        <w:top w:val="none" w:sz="0" w:space="0" w:color="auto"/>
        <w:left w:val="none" w:sz="0" w:space="0" w:color="auto"/>
        <w:bottom w:val="none" w:sz="0" w:space="0" w:color="auto"/>
        <w:right w:val="none" w:sz="0" w:space="0" w:color="auto"/>
      </w:divBdr>
    </w:div>
    <w:div w:id="1894727242">
      <w:bodyDiv w:val="1"/>
      <w:marLeft w:val="0"/>
      <w:marRight w:val="0"/>
      <w:marTop w:val="0"/>
      <w:marBottom w:val="0"/>
      <w:divBdr>
        <w:top w:val="none" w:sz="0" w:space="0" w:color="auto"/>
        <w:left w:val="none" w:sz="0" w:space="0" w:color="auto"/>
        <w:bottom w:val="none" w:sz="0" w:space="0" w:color="auto"/>
        <w:right w:val="none" w:sz="0" w:space="0" w:color="auto"/>
      </w:divBdr>
    </w:div>
    <w:div w:id="1894802660">
      <w:bodyDiv w:val="1"/>
      <w:marLeft w:val="0"/>
      <w:marRight w:val="0"/>
      <w:marTop w:val="0"/>
      <w:marBottom w:val="0"/>
      <w:divBdr>
        <w:top w:val="none" w:sz="0" w:space="0" w:color="auto"/>
        <w:left w:val="none" w:sz="0" w:space="0" w:color="auto"/>
        <w:bottom w:val="none" w:sz="0" w:space="0" w:color="auto"/>
        <w:right w:val="none" w:sz="0" w:space="0" w:color="auto"/>
      </w:divBdr>
    </w:div>
    <w:div w:id="1894846151">
      <w:bodyDiv w:val="1"/>
      <w:marLeft w:val="0"/>
      <w:marRight w:val="0"/>
      <w:marTop w:val="0"/>
      <w:marBottom w:val="0"/>
      <w:divBdr>
        <w:top w:val="none" w:sz="0" w:space="0" w:color="auto"/>
        <w:left w:val="none" w:sz="0" w:space="0" w:color="auto"/>
        <w:bottom w:val="none" w:sz="0" w:space="0" w:color="auto"/>
        <w:right w:val="none" w:sz="0" w:space="0" w:color="auto"/>
      </w:divBdr>
    </w:div>
    <w:div w:id="1894848130">
      <w:bodyDiv w:val="1"/>
      <w:marLeft w:val="0"/>
      <w:marRight w:val="0"/>
      <w:marTop w:val="0"/>
      <w:marBottom w:val="0"/>
      <w:divBdr>
        <w:top w:val="none" w:sz="0" w:space="0" w:color="auto"/>
        <w:left w:val="none" w:sz="0" w:space="0" w:color="auto"/>
        <w:bottom w:val="none" w:sz="0" w:space="0" w:color="auto"/>
        <w:right w:val="none" w:sz="0" w:space="0" w:color="auto"/>
      </w:divBdr>
    </w:div>
    <w:div w:id="1895039722">
      <w:bodyDiv w:val="1"/>
      <w:marLeft w:val="0"/>
      <w:marRight w:val="0"/>
      <w:marTop w:val="0"/>
      <w:marBottom w:val="0"/>
      <w:divBdr>
        <w:top w:val="none" w:sz="0" w:space="0" w:color="auto"/>
        <w:left w:val="none" w:sz="0" w:space="0" w:color="auto"/>
        <w:bottom w:val="none" w:sz="0" w:space="0" w:color="auto"/>
        <w:right w:val="none" w:sz="0" w:space="0" w:color="auto"/>
      </w:divBdr>
    </w:div>
    <w:div w:id="1895195868">
      <w:bodyDiv w:val="1"/>
      <w:marLeft w:val="0"/>
      <w:marRight w:val="0"/>
      <w:marTop w:val="0"/>
      <w:marBottom w:val="0"/>
      <w:divBdr>
        <w:top w:val="none" w:sz="0" w:space="0" w:color="auto"/>
        <w:left w:val="none" w:sz="0" w:space="0" w:color="auto"/>
        <w:bottom w:val="none" w:sz="0" w:space="0" w:color="auto"/>
        <w:right w:val="none" w:sz="0" w:space="0" w:color="auto"/>
      </w:divBdr>
    </w:div>
    <w:div w:id="1895197606">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236388">
      <w:bodyDiv w:val="1"/>
      <w:marLeft w:val="0"/>
      <w:marRight w:val="0"/>
      <w:marTop w:val="0"/>
      <w:marBottom w:val="0"/>
      <w:divBdr>
        <w:top w:val="none" w:sz="0" w:space="0" w:color="auto"/>
        <w:left w:val="none" w:sz="0" w:space="0" w:color="auto"/>
        <w:bottom w:val="none" w:sz="0" w:space="0" w:color="auto"/>
        <w:right w:val="none" w:sz="0" w:space="0" w:color="auto"/>
      </w:divBdr>
    </w:div>
    <w:div w:id="1895388161">
      <w:bodyDiv w:val="1"/>
      <w:marLeft w:val="0"/>
      <w:marRight w:val="0"/>
      <w:marTop w:val="0"/>
      <w:marBottom w:val="0"/>
      <w:divBdr>
        <w:top w:val="none" w:sz="0" w:space="0" w:color="auto"/>
        <w:left w:val="none" w:sz="0" w:space="0" w:color="auto"/>
        <w:bottom w:val="none" w:sz="0" w:space="0" w:color="auto"/>
        <w:right w:val="none" w:sz="0" w:space="0" w:color="auto"/>
      </w:divBdr>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08986">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775452">
      <w:bodyDiv w:val="1"/>
      <w:marLeft w:val="0"/>
      <w:marRight w:val="0"/>
      <w:marTop w:val="0"/>
      <w:marBottom w:val="0"/>
      <w:divBdr>
        <w:top w:val="none" w:sz="0" w:space="0" w:color="auto"/>
        <w:left w:val="none" w:sz="0" w:space="0" w:color="auto"/>
        <w:bottom w:val="none" w:sz="0" w:space="0" w:color="auto"/>
        <w:right w:val="none" w:sz="0" w:space="0" w:color="auto"/>
      </w:divBdr>
    </w:div>
    <w:div w:id="1896500037">
      <w:bodyDiv w:val="1"/>
      <w:marLeft w:val="0"/>
      <w:marRight w:val="0"/>
      <w:marTop w:val="0"/>
      <w:marBottom w:val="0"/>
      <w:divBdr>
        <w:top w:val="none" w:sz="0" w:space="0" w:color="auto"/>
        <w:left w:val="none" w:sz="0" w:space="0" w:color="auto"/>
        <w:bottom w:val="none" w:sz="0" w:space="0" w:color="auto"/>
        <w:right w:val="none" w:sz="0" w:space="0" w:color="auto"/>
      </w:divBdr>
    </w:div>
    <w:div w:id="1896500346">
      <w:bodyDiv w:val="1"/>
      <w:marLeft w:val="0"/>
      <w:marRight w:val="0"/>
      <w:marTop w:val="0"/>
      <w:marBottom w:val="0"/>
      <w:divBdr>
        <w:top w:val="none" w:sz="0" w:space="0" w:color="auto"/>
        <w:left w:val="none" w:sz="0" w:space="0" w:color="auto"/>
        <w:bottom w:val="none" w:sz="0" w:space="0" w:color="auto"/>
        <w:right w:val="none" w:sz="0" w:space="0" w:color="auto"/>
      </w:divBdr>
    </w:div>
    <w:div w:id="1896769835">
      <w:bodyDiv w:val="1"/>
      <w:marLeft w:val="0"/>
      <w:marRight w:val="0"/>
      <w:marTop w:val="0"/>
      <w:marBottom w:val="0"/>
      <w:divBdr>
        <w:top w:val="none" w:sz="0" w:space="0" w:color="auto"/>
        <w:left w:val="none" w:sz="0" w:space="0" w:color="auto"/>
        <w:bottom w:val="none" w:sz="0" w:space="0" w:color="auto"/>
        <w:right w:val="none" w:sz="0" w:space="0" w:color="auto"/>
      </w:divBdr>
    </w:div>
    <w:div w:id="1896773245">
      <w:bodyDiv w:val="1"/>
      <w:marLeft w:val="0"/>
      <w:marRight w:val="0"/>
      <w:marTop w:val="0"/>
      <w:marBottom w:val="0"/>
      <w:divBdr>
        <w:top w:val="none" w:sz="0" w:space="0" w:color="auto"/>
        <w:left w:val="none" w:sz="0" w:space="0" w:color="auto"/>
        <w:bottom w:val="none" w:sz="0" w:space="0" w:color="auto"/>
        <w:right w:val="none" w:sz="0" w:space="0" w:color="auto"/>
      </w:divBdr>
    </w:div>
    <w:div w:id="1896813099">
      <w:bodyDiv w:val="1"/>
      <w:marLeft w:val="0"/>
      <w:marRight w:val="0"/>
      <w:marTop w:val="0"/>
      <w:marBottom w:val="0"/>
      <w:divBdr>
        <w:top w:val="none" w:sz="0" w:space="0" w:color="auto"/>
        <w:left w:val="none" w:sz="0" w:space="0" w:color="auto"/>
        <w:bottom w:val="none" w:sz="0" w:space="0" w:color="auto"/>
        <w:right w:val="none" w:sz="0" w:space="0" w:color="auto"/>
      </w:divBdr>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67285">
      <w:bodyDiv w:val="1"/>
      <w:marLeft w:val="0"/>
      <w:marRight w:val="0"/>
      <w:marTop w:val="0"/>
      <w:marBottom w:val="0"/>
      <w:divBdr>
        <w:top w:val="none" w:sz="0" w:space="0" w:color="auto"/>
        <w:left w:val="none" w:sz="0" w:space="0" w:color="auto"/>
        <w:bottom w:val="none" w:sz="0" w:space="0" w:color="auto"/>
        <w:right w:val="none" w:sz="0" w:space="0" w:color="auto"/>
      </w:divBdr>
    </w:div>
    <w:div w:id="1897012764">
      <w:bodyDiv w:val="1"/>
      <w:marLeft w:val="0"/>
      <w:marRight w:val="0"/>
      <w:marTop w:val="0"/>
      <w:marBottom w:val="0"/>
      <w:divBdr>
        <w:top w:val="none" w:sz="0" w:space="0" w:color="auto"/>
        <w:left w:val="none" w:sz="0" w:space="0" w:color="auto"/>
        <w:bottom w:val="none" w:sz="0" w:space="0" w:color="auto"/>
        <w:right w:val="none" w:sz="0" w:space="0" w:color="auto"/>
      </w:divBdr>
    </w:div>
    <w:div w:id="1897616875">
      <w:bodyDiv w:val="1"/>
      <w:marLeft w:val="0"/>
      <w:marRight w:val="0"/>
      <w:marTop w:val="0"/>
      <w:marBottom w:val="0"/>
      <w:divBdr>
        <w:top w:val="none" w:sz="0" w:space="0" w:color="auto"/>
        <w:left w:val="none" w:sz="0" w:space="0" w:color="auto"/>
        <w:bottom w:val="none" w:sz="0" w:space="0" w:color="auto"/>
        <w:right w:val="none" w:sz="0" w:space="0" w:color="auto"/>
      </w:divBdr>
    </w:div>
    <w:div w:id="1897621798">
      <w:bodyDiv w:val="1"/>
      <w:marLeft w:val="0"/>
      <w:marRight w:val="0"/>
      <w:marTop w:val="0"/>
      <w:marBottom w:val="0"/>
      <w:divBdr>
        <w:top w:val="none" w:sz="0" w:space="0" w:color="auto"/>
        <w:left w:val="none" w:sz="0" w:space="0" w:color="auto"/>
        <w:bottom w:val="none" w:sz="0" w:space="0" w:color="auto"/>
        <w:right w:val="none" w:sz="0" w:space="0" w:color="auto"/>
      </w:divBdr>
    </w:div>
    <w:div w:id="1897736510">
      <w:bodyDiv w:val="1"/>
      <w:marLeft w:val="0"/>
      <w:marRight w:val="0"/>
      <w:marTop w:val="0"/>
      <w:marBottom w:val="0"/>
      <w:divBdr>
        <w:top w:val="none" w:sz="0" w:space="0" w:color="auto"/>
        <w:left w:val="none" w:sz="0" w:space="0" w:color="auto"/>
        <w:bottom w:val="none" w:sz="0" w:space="0" w:color="auto"/>
        <w:right w:val="none" w:sz="0" w:space="0" w:color="auto"/>
      </w:divBdr>
    </w:div>
    <w:div w:id="1897819167">
      <w:bodyDiv w:val="1"/>
      <w:marLeft w:val="0"/>
      <w:marRight w:val="0"/>
      <w:marTop w:val="0"/>
      <w:marBottom w:val="0"/>
      <w:divBdr>
        <w:top w:val="none" w:sz="0" w:space="0" w:color="auto"/>
        <w:left w:val="none" w:sz="0" w:space="0" w:color="auto"/>
        <w:bottom w:val="none" w:sz="0" w:space="0" w:color="auto"/>
        <w:right w:val="none" w:sz="0" w:space="0" w:color="auto"/>
      </w:divBdr>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320866">
      <w:bodyDiv w:val="1"/>
      <w:marLeft w:val="0"/>
      <w:marRight w:val="0"/>
      <w:marTop w:val="0"/>
      <w:marBottom w:val="0"/>
      <w:divBdr>
        <w:top w:val="none" w:sz="0" w:space="0" w:color="auto"/>
        <w:left w:val="none" w:sz="0" w:space="0" w:color="auto"/>
        <w:bottom w:val="none" w:sz="0" w:space="0" w:color="auto"/>
        <w:right w:val="none" w:sz="0" w:space="0" w:color="auto"/>
      </w:divBdr>
    </w:div>
    <w:div w:id="1898541716">
      <w:bodyDiv w:val="1"/>
      <w:marLeft w:val="0"/>
      <w:marRight w:val="0"/>
      <w:marTop w:val="0"/>
      <w:marBottom w:val="0"/>
      <w:divBdr>
        <w:top w:val="none" w:sz="0" w:space="0" w:color="auto"/>
        <w:left w:val="none" w:sz="0" w:space="0" w:color="auto"/>
        <w:bottom w:val="none" w:sz="0" w:space="0" w:color="auto"/>
        <w:right w:val="none" w:sz="0" w:space="0" w:color="auto"/>
      </w:divBdr>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979585">
      <w:bodyDiv w:val="1"/>
      <w:marLeft w:val="0"/>
      <w:marRight w:val="0"/>
      <w:marTop w:val="0"/>
      <w:marBottom w:val="0"/>
      <w:divBdr>
        <w:top w:val="none" w:sz="0" w:space="0" w:color="auto"/>
        <w:left w:val="none" w:sz="0" w:space="0" w:color="auto"/>
        <w:bottom w:val="none" w:sz="0" w:space="0" w:color="auto"/>
        <w:right w:val="none" w:sz="0" w:space="0" w:color="auto"/>
      </w:divBdr>
    </w:div>
    <w:div w:id="1899169779">
      <w:bodyDiv w:val="1"/>
      <w:marLeft w:val="0"/>
      <w:marRight w:val="0"/>
      <w:marTop w:val="0"/>
      <w:marBottom w:val="0"/>
      <w:divBdr>
        <w:top w:val="none" w:sz="0" w:space="0" w:color="auto"/>
        <w:left w:val="none" w:sz="0" w:space="0" w:color="auto"/>
        <w:bottom w:val="none" w:sz="0" w:space="0" w:color="auto"/>
        <w:right w:val="none" w:sz="0" w:space="0" w:color="auto"/>
      </w:divBdr>
    </w:div>
    <w:div w:id="1899239356">
      <w:bodyDiv w:val="1"/>
      <w:marLeft w:val="0"/>
      <w:marRight w:val="0"/>
      <w:marTop w:val="0"/>
      <w:marBottom w:val="0"/>
      <w:divBdr>
        <w:top w:val="none" w:sz="0" w:space="0" w:color="auto"/>
        <w:left w:val="none" w:sz="0" w:space="0" w:color="auto"/>
        <w:bottom w:val="none" w:sz="0" w:space="0" w:color="auto"/>
        <w:right w:val="none" w:sz="0" w:space="0" w:color="auto"/>
      </w:divBdr>
    </w:div>
    <w:div w:id="1899245536">
      <w:bodyDiv w:val="1"/>
      <w:marLeft w:val="0"/>
      <w:marRight w:val="0"/>
      <w:marTop w:val="0"/>
      <w:marBottom w:val="0"/>
      <w:divBdr>
        <w:top w:val="none" w:sz="0" w:space="0" w:color="auto"/>
        <w:left w:val="none" w:sz="0" w:space="0" w:color="auto"/>
        <w:bottom w:val="none" w:sz="0" w:space="0" w:color="auto"/>
        <w:right w:val="none" w:sz="0" w:space="0" w:color="auto"/>
      </w:divBdr>
    </w:div>
    <w:div w:id="1899513008">
      <w:bodyDiv w:val="1"/>
      <w:marLeft w:val="0"/>
      <w:marRight w:val="0"/>
      <w:marTop w:val="0"/>
      <w:marBottom w:val="0"/>
      <w:divBdr>
        <w:top w:val="none" w:sz="0" w:space="0" w:color="auto"/>
        <w:left w:val="none" w:sz="0" w:space="0" w:color="auto"/>
        <w:bottom w:val="none" w:sz="0" w:space="0" w:color="auto"/>
        <w:right w:val="none" w:sz="0" w:space="0" w:color="auto"/>
      </w:divBdr>
    </w:div>
    <w:div w:id="1899975020">
      <w:bodyDiv w:val="1"/>
      <w:marLeft w:val="0"/>
      <w:marRight w:val="0"/>
      <w:marTop w:val="0"/>
      <w:marBottom w:val="0"/>
      <w:divBdr>
        <w:top w:val="none" w:sz="0" w:space="0" w:color="auto"/>
        <w:left w:val="none" w:sz="0" w:space="0" w:color="auto"/>
        <w:bottom w:val="none" w:sz="0" w:space="0" w:color="auto"/>
        <w:right w:val="none" w:sz="0" w:space="0" w:color="auto"/>
      </w:divBdr>
    </w:div>
    <w:div w:id="1899976854">
      <w:bodyDiv w:val="1"/>
      <w:marLeft w:val="0"/>
      <w:marRight w:val="0"/>
      <w:marTop w:val="0"/>
      <w:marBottom w:val="0"/>
      <w:divBdr>
        <w:top w:val="none" w:sz="0" w:space="0" w:color="auto"/>
        <w:left w:val="none" w:sz="0" w:space="0" w:color="auto"/>
        <w:bottom w:val="none" w:sz="0" w:space="0" w:color="auto"/>
        <w:right w:val="none" w:sz="0" w:space="0" w:color="auto"/>
      </w:divBdr>
    </w:div>
    <w:div w:id="1900049350">
      <w:bodyDiv w:val="1"/>
      <w:marLeft w:val="0"/>
      <w:marRight w:val="0"/>
      <w:marTop w:val="0"/>
      <w:marBottom w:val="0"/>
      <w:divBdr>
        <w:top w:val="none" w:sz="0" w:space="0" w:color="auto"/>
        <w:left w:val="none" w:sz="0" w:space="0" w:color="auto"/>
        <w:bottom w:val="none" w:sz="0" w:space="0" w:color="auto"/>
        <w:right w:val="none" w:sz="0" w:space="0" w:color="auto"/>
      </w:divBdr>
    </w:div>
    <w:div w:id="1900051090">
      <w:bodyDiv w:val="1"/>
      <w:marLeft w:val="0"/>
      <w:marRight w:val="0"/>
      <w:marTop w:val="0"/>
      <w:marBottom w:val="0"/>
      <w:divBdr>
        <w:top w:val="none" w:sz="0" w:space="0" w:color="auto"/>
        <w:left w:val="none" w:sz="0" w:space="0" w:color="auto"/>
        <w:bottom w:val="none" w:sz="0" w:space="0" w:color="auto"/>
        <w:right w:val="none" w:sz="0" w:space="0" w:color="auto"/>
      </w:divBdr>
    </w:div>
    <w:div w:id="1900091871">
      <w:bodyDiv w:val="1"/>
      <w:marLeft w:val="0"/>
      <w:marRight w:val="0"/>
      <w:marTop w:val="0"/>
      <w:marBottom w:val="0"/>
      <w:divBdr>
        <w:top w:val="none" w:sz="0" w:space="0" w:color="auto"/>
        <w:left w:val="none" w:sz="0" w:space="0" w:color="auto"/>
        <w:bottom w:val="none" w:sz="0" w:space="0" w:color="auto"/>
        <w:right w:val="none" w:sz="0" w:space="0" w:color="auto"/>
      </w:divBdr>
    </w:div>
    <w:div w:id="1900239494">
      <w:bodyDiv w:val="1"/>
      <w:marLeft w:val="0"/>
      <w:marRight w:val="0"/>
      <w:marTop w:val="0"/>
      <w:marBottom w:val="0"/>
      <w:divBdr>
        <w:top w:val="none" w:sz="0" w:space="0" w:color="auto"/>
        <w:left w:val="none" w:sz="0" w:space="0" w:color="auto"/>
        <w:bottom w:val="none" w:sz="0" w:space="0" w:color="auto"/>
        <w:right w:val="none" w:sz="0" w:space="0" w:color="auto"/>
      </w:divBdr>
    </w:div>
    <w:div w:id="1900479605">
      <w:bodyDiv w:val="1"/>
      <w:marLeft w:val="0"/>
      <w:marRight w:val="0"/>
      <w:marTop w:val="0"/>
      <w:marBottom w:val="0"/>
      <w:divBdr>
        <w:top w:val="none" w:sz="0" w:space="0" w:color="auto"/>
        <w:left w:val="none" w:sz="0" w:space="0" w:color="auto"/>
        <w:bottom w:val="none" w:sz="0" w:space="0" w:color="auto"/>
        <w:right w:val="none" w:sz="0" w:space="0" w:color="auto"/>
      </w:divBdr>
    </w:div>
    <w:div w:id="1900554445">
      <w:bodyDiv w:val="1"/>
      <w:marLeft w:val="0"/>
      <w:marRight w:val="0"/>
      <w:marTop w:val="0"/>
      <w:marBottom w:val="0"/>
      <w:divBdr>
        <w:top w:val="none" w:sz="0" w:space="0" w:color="auto"/>
        <w:left w:val="none" w:sz="0" w:space="0" w:color="auto"/>
        <w:bottom w:val="none" w:sz="0" w:space="0" w:color="auto"/>
        <w:right w:val="none" w:sz="0" w:space="0" w:color="auto"/>
      </w:divBdr>
    </w:div>
    <w:div w:id="1900630572">
      <w:bodyDiv w:val="1"/>
      <w:marLeft w:val="0"/>
      <w:marRight w:val="0"/>
      <w:marTop w:val="0"/>
      <w:marBottom w:val="0"/>
      <w:divBdr>
        <w:top w:val="none" w:sz="0" w:space="0" w:color="auto"/>
        <w:left w:val="none" w:sz="0" w:space="0" w:color="auto"/>
        <w:bottom w:val="none" w:sz="0" w:space="0" w:color="auto"/>
        <w:right w:val="none" w:sz="0" w:space="0" w:color="auto"/>
      </w:divBdr>
    </w:div>
    <w:div w:id="1900706452">
      <w:bodyDiv w:val="1"/>
      <w:marLeft w:val="0"/>
      <w:marRight w:val="0"/>
      <w:marTop w:val="0"/>
      <w:marBottom w:val="0"/>
      <w:divBdr>
        <w:top w:val="none" w:sz="0" w:space="0" w:color="auto"/>
        <w:left w:val="none" w:sz="0" w:space="0" w:color="auto"/>
        <w:bottom w:val="none" w:sz="0" w:space="0" w:color="auto"/>
        <w:right w:val="none" w:sz="0" w:space="0" w:color="auto"/>
      </w:divBdr>
    </w:div>
    <w:div w:id="1900969627">
      <w:bodyDiv w:val="1"/>
      <w:marLeft w:val="0"/>
      <w:marRight w:val="0"/>
      <w:marTop w:val="0"/>
      <w:marBottom w:val="0"/>
      <w:divBdr>
        <w:top w:val="none" w:sz="0" w:space="0" w:color="auto"/>
        <w:left w:val="none" w:sz="0" w:space="0" w:color="auto"/>
        <w:bottom w:val="none" w:sz="0" w:space="0" w:color="auto"/>
        <w:right w:val="none" w:sz="0" w:space="0" w:color="auto"/>
      </w:divBdr>
    </w:div>
    <w:div w:id="1901011969">
      <w:bodyDiv w:val="1"/>
      <w:marLeft w:val="0"/>
      <w:marRight w:val="0"/>
      <w:marTop w:val="0"/>
      <w:marBottom w:val="0"/>
      <w:divBdr>
        <w:top w:val="none" w:sz="0" w:space="0" w:color="auto"/>
        <w:left w:val="none" w:sz="0" w:space="0" w:color="auto"/>
        <w:bottom w:val="none" w:sz="0" w:space="0" w:color="auto"/>
        <w:right w:val="none" w:sz="0" w:space="0" w:color="auto"/>
      </w:divBdr>
    </w:div>
    <w:div w:id="1901283717">
      <w:bodyDiv w:val="1"/>
      <w:marLeft w:val="0"/>
      <w:marRight w:val="0"/>
      <w:marTop w:val="0"/>
      <w:marBottom w:val="0"/>
      <w:divBdr>
        <w:top w:val="none" w:sz="0" w:space="0" w:color="auto"/>
        <w:left w:val="none" w:sz="0" w:space="0" w:color="auto"/>
        <w:bottom w:val="none" w:sz="0" w:space="0" w:color="auto"/>
        <w:right w:val="none" w:sz="0" w:space="0" w:color="auto"/>
      </w:divBdr>
    </w:div>
    <w:div w:id="1901481890">
      <w:bodyDiv w:val="1"/>
      <w:marLeft w:val="0"/>
      <w:marRight w:val="0"/>
      <w:marTop w:val="0"/>
      <w:marBottom w:val="0"/>
      <w:divBdr>
        <w:top w:val="none" w:sz="0" w:space="0" w:color="auto"/>
        <w:left w:val="none" w:sz="0" w:space="0" w:color="auto"/>
        <w:bottom w:val="none" w:sz="0" w:space="0" w:color="auto"/>
        <w:right w:val="none" w:sz="0" w:space="0" w:color="auto"/>
      </w:divBdr>
    </w:div>
    <w:div w:id="1901549155">
      <w:bodyDiv w:val="1"/>
      <w:marLeft w:val="0"/>
      <w:marRight w:val="0"/>
      <w:marTop w:val="0"/>
      <w:marBottom w:val="0"/>
      <w:divBdr>
        <w:top w:val="none" w:sz="0" w:space="0" w:color="auto"/>
        <w:left w:val="none" w:sz="0" w:space="0" w:color="auto"/>
        <w:bottom w:val="none" w:sz="0" w:space="0" w:color="auto"/>
        <w:right w:val="none" w:sz="0" w:space="0" w:color="auto"/>
      </w:divBdr>
    </w:div>
    <w:div w:id="1901669138">
      <w:bodyDiv w:val="1"/>
      <w:marLeft w:val="0"/>
      <w:marRight w:val="0"/>
      <w:marTop w:val="0"/>
      <w:marBottom w:val="0"/>
      <w:divBdr>
        <w:top w:val="none" w:sz="0" w:space="0" w:color="auto"/>
        <w:left w:val="none" w:sz="0" w:space="0" w:color="auto"/>
        <w:bottom w:val="none" w:sz="0" w:space="0" w:color="auto"/>
        <w:right w:val="none" w:sz="0" w:space="0" w:color="auto"/>
      </w:divBdr>
    </w:div>
    <w:div w:id="1901669416">
      <w:bodyDiv w:val="1"/>
      <w:marLeft w:val="0"/>
      <w:marRight w:val="0"/>
      <w:marTop w:val="0"/>
      <w:marBottom w:val="0"/>
      <w:divBdr>
        <w:top w:val="none" w:sz="0" w:space="0" w:color="auto"/>
        <w:left w:val="none" w:sz="0" w:space="0" w:color="auto"/>
        <w:bottom w:val="none" w:sz="0" w:space="0" w:color="auto"/>
        <w:right w:val="none" w:sz="0" w:space="0" w:color="auto"/>
      </w:divBdr>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867584">
      <w:bodyDiv w:val="1"/>
      <w:marLeft w:val="0"/>
      <w:marRight w:val="0"/>
      <w:marTop w:val="0"/>
      <w:marBottom w:val="0"/>
      <w:divBdr>
        <w:top w:val="none" w:sz="0" w:space="0" w:color="auto"/>
        <w:left w:val="none" w:sz="0" w:space="0" w:color="auto"/>
        <w:bottom w:val="none" w:sz="0" w:space="0" w:color="auto"/>
        <w:right w:val="none" w:sz="0" w:space="0" w:color="auto"/>
      </w:divBdr>
    </w:div>
    <w:div w:id="1901868161">
      <w:bodyDiv w:val="1"/>
      <w:marLeft w:val="0"/>
      <w:marRight w:val="0"/>
      <w:marTop w:val="0"/>
      <w:marBottom w:val="0"/>
      <w:divBdr>
        <w:top w:val="none" w:sz="0" w:space="0" w:color="auto"/>
        <w:left w:val="none" w:sz="0" w:space="0" w:color="auto"/>
        <w:bottom w:val="none" w:sz="0" w:space="0" w:color="auto"/>
        <w:right w:val="none" w:sz="0" w:space="0" w:color="auto"/>
      </w:divBdr>
    </w:div>
    <w:div w:id="1902056275">
      <w:bodyDiv w:val="1"/>
      <w:marLeft w:val="0"/>
      <w:marRight w:val="0"/>
      <w:marTop w:val="0"/>
      <w:marBottom w:val="0"/>
      <w:divBdr>
        <w:top w:val="none" w:sz="0" w:space="0" w:color="auto"/>
        <w:left w:val="none" w:sz="0" w:space="0" w:color="auto"/>
        <w:bottom w:val="none" w:sz="0" w:space="0" w:color="auto"/>
        <w:right w:val="none" w:sz="0" w:space="0" w:color="auto"/>
      </w:divBdr>
    </w:div>
    <w:div w:id="1902056423">
      <w:bodyDiv w:val="1"/>
      <w:marLeft w:val="0"/>
      <w:marRight w:val="0"/>
      <w:marTop w:val="0"/>
      <w:marBottom w:val="0"/>
      <w:divBdr>
        <w:top w:val="none" w:sz="0" w:space="0" w:color="auto"/>
        <w:left w:val="none" w:sz="0" w:space="0" w:color="auto"/>
        <w:bottom w:val="none" w:sz="0" w:space="0" w:color="auto"/>
        <w:right w:val="none" w:sz="0" w:space="0" w:color="auto"/>
      </w:divBdr>
    </w:div>
    <w:div w:id="1902210499">
      <w:bodyDiv w:val="1"/>
      <w:marLeft w:val="0"/>
      <w:marRight w:val="0"/>
      <w:marTop w:val="0"/>
      <w:marBottom w:val="0"/>
      <w:divBdr>
        <w:top w:val="none" w:sz="0" w:space="0" w:color="auto"/>
        <w:left w:val="none" w:sz="0" w:space="0" w:color="auto"/>
        <w:bottom w:val="none" w:sz="0" w:space="0" w:color="auto"/>
        <w:right w:val="none" w:sz="0" w:space="0" w:color="auto"/>
      </w:divBdr>
    </w:div>
    <w:div w:id="1902326472">
      <w:bodyDiv w:val="1"/>
      <w:marLeft w:val="0"/>
      <w:marRight w:val="0"/>
      <w:marTop w:val="0"/>
      <w:marBottom w:val="0"/>
      <w:divBdr>
        <w:top w:val="none" w:sz="0" w:space="0" w:color="auto"/>
        <w:left w:val="none" w:sz="0" w:space="0" w:color="auto"/>
        <w:bottom w:val="none" w:sz="0" w:space="0" w:color="auto"/>
        <w:right w:val="none" w:sz="0" w:space="0" w:color="auto"/>
      </w:divBdr>
    </w:div>
    <w:div w:id="1902403519">
      <w:bodyDiv w:val="1"/>
      <w:marLeft w:val="0"/>
      <w:marRight w:val="0"/>
      <w:marTop w:val="0"/>
      <w:marBottom w:val="0"/>
      <w:divBdr>
        <w:top w:val="none" w:sz="0" w:space="0" w:color="auto"/>
        <w:left w:val="none" w:sz="0" w:space="0" w:color="auto"/>
        <w:bottom w:val="none" w:sz="0" w:space="0" w:color="auto"/>
        <w:right w:val="none" w:sz="0" w:space="0" w:color="auto"/>
      </w:divBdr>
    </w:div>
    <w:div w:id="1902405831">
      <w:bodyDiv w:val="1"/>
      <w:marLeft w:val="0"/>
      <w:marRight w:val="0"/>
      <w:marTop w:val="0"/>
      <w:marBottom w:val="0"/>
      <w:divBdr>
        <w:top w:val="none" w:sz="0" w:space="0" w:color="auto"/>
        <w:left w:val="none" w:sz="0" w:space="0" w:color="auto"/>
        <w:bottom w:val="none" w:sz="0" w:space="0" w:color="auto"/>
        <w:right w:val="none" w:sz="0" w:space="0" w:color="auto"/>
      </w:divBdr>
    </w:div>
    <w:div w:id="1902593232">
      <w:bodyDiv w:val="1"/>
      <w:marLeft w:val="0"/>
      <w:marRight w:val="0"/>
      <w:marTop w:val="0"/>
      <w:marBottom w:val="0"/>
      <w:divBdr>
        <w:top w:val="none" w:sz="0" w:space="0" w:color="auto"/>
        <w:left w:val="none" w:sz="0" w:space="0" w:color="auto"/>
        <w:bottom w:val="none" w:sz="0" w:space="0" w:color="auto"/>
        <w:right w:val="none" w:sz="0" w:space="0" w:color="auto"/>
      </w:divBdr>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673780">
      <w:bodyDiv w:val="1"/>
      <w:marLeft w:val="0"/>
      <w:marRight w:val="0"/>
      <w:marTop w:val="0"/>
      <w:marBottom w:val="0"/>
      <w:divBdr>
        <w:top w:val="none" w:sz="0" w:space="0" w:color="auto"/>
        <w:left w:val="none" w:sz="0" w:space="0" w:color="auto"/>
        <w:bottom w:val="none" w:sz="0" w:space="0" w:color="auto"/>
        <w:right w:val="none" w:sz="0" w:space="0" w:color="auto"/>
      </w:divBdr>
    </w:div>
    <w:div w:id="1902786528">
      <w:bodyDiv w:val="1"/>
      <w:marLeft w:val="0"/>
      <w:marRight w:val="0"/>
      <w:marTop w:val="0"/>
      <w:marBottom w:val="0"/>
      <w:divBdr>
        <w:top w:val="none" w:sz="0" w:space="0" w:color="auto"/>
        <w:left w:val="none" w:sz="0" w:space="0" w:color="auto"/>
        <w:bottom w:val="none" w:sz="0" w:space="0" w:color="auto"/>
        <w:right w:val="none" w:sz="0" w:space="0" w:color="auto"/>
      </w:divBdr>
    </w:div>
    <w:div w:id="1902866339">
      <w:bodyDiv w:val="1"/>
      <w:marLeft w:val="0"/>
      <w:marRight w:val="0"/>
      <w:marTop w:val="0"/>
      <w:marBottom w:val="0"/>
      <w:divBdr>
        <w:top w:val="none" w:sz="0" w:space="0" w:color="auto"/>
        <w:left w:val="none" w:sz="0" w:space="0" w:color="auto"/>
        <w:bottom w:val="none" w:sz="0" w:space="0" w:color="auto"/>
        <w:right w:val="none" w:sz="0" w:space="0" w:color="auto"/>
      </w:divBdr>
    </w:div>
    <w:div w:id="1902905457">
      <w:bodyDiv w:val="1"/>
      <w:marLeft w:val="0"/>
      <w:marRight w:val="0"/>
      <w:marTop w:val="0"/>
      <w:marBottom w:val="0"/>
      <w:divBdr>
        <w:top w:val="none" w:sz="0" w:space="0" w:color="auto"/>
        <w:left w:val="none" w:sz="0" w:space="0" w:color="auto"/>
        <w:bottom w:val="none" w:sz="0" w:space="0" w:color="auto"/>
        <w:right w:val="none" w:sz="0" w:space="0" w:color="auto"/>
      </w:divBdr>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321877">
      <w:bodyDiv w:val="1"/>
      <w:marLeft w:val="0"/>
      <w:marRight w:val="0"/>
      <w:marTop w:val="0"/>
      <w:marBottom w:val="0"/>
      <w:divBdr>
        <w:top w:val="none" w:sz="0" w:space="0" w:color="auto"/>
        <w:left w:val="none" w:sz="0" w:space="0" w:color="auto"/>
        <w:bottom w:val="none" w:sz="0" w:space="0" w:color="auto"/>
        <w:right w:val="none" w:sz="0" w:space="0" w:color="auto"/>
      </w:divBdr>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7497">
      <w:bodyDiv w:val="1"/>
      <w:marLeft w:val="0"/>
      <w:marRight w:val="0"/>
      <w:marTop w:val="0"/>
      <w:marBottom w:val="0"/>
      <w:divBdr>
        <w:top w:val="none" w:sz="0" w:space="0" w:color="auto"/>
        <w:left w:val="none" w:sz="0" w:space="0" w:color="auto"/>
        <w:bottom w:val="none" w:sz="0" w:space="0" w:color="auto"/>
        <w:right w:val="none" w:sz="0" w:space="0" w:color="auto"/>
      </w:divBdr>
    </w:div>
    <w:div w:id="1903447557">
      <w:bodyDiv w:val="1"/>
      <w:marLeft w:val="0"/>
      <w:marRight w:val="0"/>
      <w:marTop w:val="0"/>
      <w:marBottom w:val="0"/>
      <w:divBdr>
        <w:top w:val="none" w:sz="0" w:space="0" w:color="auto"/>
        <w:left w:val="none" w:sz="0" w:space="0" w:color="auto"/>
        <w:bottom w:val="none" w:sz="0" w:space="0" w:color="auto"/>
        <w:right w:val="none" w:sz="0" w:space="0" w:color="auto"/>
      </w:divBdr>
    </w:div>
    <w:div w:id="1903561753">
      <w:bodyDiv w:val="1"/>
      <w:marLeft w:val="0"/>
      <w:marRight w:val="0"/>
      <w:marTop w:val="0"/>
      <w:marBottom w:val="0"/>
      <w:divBdr>
        <w:top w:val="none" w:sz="0" w:space="0" w:color="auto"/>
        <w:left w:val="none" w:sz="0" w:space="0" w:color="auto"/>
        <w:bottom w:val="none" w:sz="0" w:space="0" w:color="auto"/>
        <w:right w:val="none" w:sz="0" w:space="0" w:color="auto"/>
      </w:divBdr>
    </w:div>
    <w:div w:id="1903785849">
      <w:bodyDiv w:val="1"/>
      <w:marLeft w:val="0"/>
      <w:marRight w:val="0"/>
      <w:marTop w:val="0"/>
      <w:marBottom w:val="0"/>
      <w:divBdr>
        <w:top w:val="none" w:sz="0" w:space="0" w:color="auto"/>
        <w:left w:val="none" w:sz="0" w:space="0" w:color="auto"/>
        <w:bottom w:val="none" w:sz="0" w:space="0" w:color="auto"/>
        <w:right w:val="none" w:sz="0" w:space="0" w:color="auto"/>
      </w:divBdr>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02732">
      <w:bodyDiv w:val="1"/>
      <w:marLeft w:val="0"/>
      <w:marRight w:val="0"/>
      <w:marTop w:val="0"/>
      <w:marBottom w:val="0"/>
      <w:divBdr>
        <w:top w:val="none" w:sz="0" w:space="0" w:color="auto"/>
        <w:left w:val="none" w:sz="0" w:space="0" w:color="auto"/>
        <w:bottom w:val="none" w:sz="0" w:space="0" w:color="auto"/>
        <w:right w:val="none" w:sz="0" w:space="0" w:color="auto"/>
      </w:divBdr>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365306">
      <w:bodyDiv w:val="1"/>
      <w:marLeft w:val="0"/>
      <w:marRight w:val="0"/>
      <w:marTop w:val="0"/>
      <w:marBottom w:val="0"/>
      <w:divBdr>
        <w:top w:val="none" w:sz="0" w:space="0" w:color="auto"/>
        <w:left w:val="none" w:sz="0" w:space="0" w:color="auto"/>
        <w:bottom w:val="none" w:sz="0" w:space="0" w:color="auto"/>
        <w:right w:val="none" w:sz="0" w:space="0" w:color="auto"/>
      </w:divBdr>
    </w:div>
    <w:div w:id="1904481893">
      <w:bodyDiv w:val="1"/>
      <w:marLeft w:val="0"/>
      <w:marRight w:val="0"/>
      <w:marTop w:val="0"/>
      <w:marBottom w:val="0"/>
      <w:divBdr>
        <w:top w:val="none" w:sz="0" w:space="0" w:color="auto"/>
        <w:left w:val="none" w:sz="0" w:space="0" w:color="auto"/>
        <w:bottom w:val="none" w:sz="0" w:space="0" w:color="auto"/>
        <w:right w:val="none" w:sz="0" w:space="0" w:color="auto"/>
      </w:divBdr>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5632">
      <w:bodyDiv w:val="1"/>
      <w:marLeft w:val="0"/>
      <w:marRight w:val="0"/>
      <w:marTop w:val="0"/>
      <w:marBottom w:val="0"/>
      <w:divBdr>
        <w:top w:val="none" w:sz="0" w:space="0" w:color="auto"/>
        <w:left w:val="none" w:sz="0" w:space="0" w:color="auto"/>
        <w:bottom w:val="none" w:sz="0" w:space="0" w:color="auto"/>
        <w:right w:val="none" w:sz="0" w:space="0" w:color="auto"/>
      </w:divBdr>
    </w:div>
    <w:div w:id="1904825846">
      <w:bodyDiv w:val="1"/>
      <w:marLeft w:val="0"/>
      <w:marRight w:val="0"/>
      <w:marTop w:val="0"/>
      <w:marBottom w:val="0"/>
      <w:divBdr>
        <w:top w:val="none" w:sz="0" w:space="0" w:color="auto"/>
        <w:left w:val="none" w:sz="0" w:space="0" w:color="auto"/>
        <w:bottom w:val="none" w:sz="0" w:space="0" w:color="auto"/>
        <w:right w:val="none" w:sz="0" w:space="0" w:color="auto"/>
      </w:divBdr>
    </w:div>
    <w:div w:id="1905025755">
      <w:bodyDiv w:val="1"/>
      <w:marLeft w:val="0"/>
      <w:marRight w:val="0"/>
      <w:marTop w:val="0"/>
      <w:marBottom w:val="0"/>
      <w:divBdr>
        <w:top w:val="none" w:sz="0" w:space="0" w:color="auto"/>
        <w:left w:val="none" w:sz="0" w:space="0" w:color="auto"/>
        <w:bottom w:val="none" w:sz="0" w:space="0" w:color="auto"/>
        <w:right w:val="none" w:sz="0" w:space="0" w:color="auto"/>
      </w:divBdr>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604312">
      <w:bodyDiv w:val="1"/>
      <w:marLeft w:val="0"/>
      <w:marRight w:val="0"/>
      <w:marTop w:val="0"/>
      <w:marBottom w:val="0"/>
      <w:divBdr>
        <w:top w:val="none" w:sz="0" w:space="0" w:color="auto"/>
        <w:left w:val="none" w:sz="0" w:space="0" w:color="auto"/>
        <w:bottom w:val="none" w:sz="0" w:space="0" w:color="auto"/>
        <w:right w:val="none" w:sz="0" w:space="0" w:color="auto"/>
      </w:divBdr>
    </w:div>
    <w:div w:id="1905673462">
      <w:bodyDiv w:val="1"/>
      <w:marLeft w:val="0"/>
      <w:marRight w:val="0"/>
      <w:marTop w:val="0"/>
      <w:marBottom w:val="0"/>
      <w:divBdr>
        <w:top w:val="none" w:sz="0" w:space="0" w:color="auto"/>
        <w:left w:val="none" w:sz="0" w:space="0" w:color="auto"/>
        <w:bottom w:val="none" w:sz="0" w:space="0" w:color="auto"/>
        <w:right w:val="none" w:sz="0" w:space="0" w:color="auto"/>
      </w:divBdr>
    </w:div>
    <w:div w:id="1905678756">
      <w:bodyDiv w:val="1"/>
      <w:marLeft w:val="0"/>
      <w:marRight w:val="0"/>
      <w:marTop w:val="0"/>
      <w:marBottom w:val="0"/>
      <w:divBdr>
        <w:top w:val="none" w:sz="0" w:space="0" w:color="auto"/>
        <w:left w:val="none" w:sz="0" w:space="0" w:color="auto"/>
        <w:bottom w:val="none" w:sz="0" w:space="0" w:color="auto"/>
        <w:right w:val="none" w:sz="0" w:space="0" w:color="auto"/>
      </w:divBdr>
    </w:div>
    <w:div w:id="1905681327">
      <w:bodyDiv w:val="1"/>
      <w:marLeft w:val="0"/>
      <w:marRight w:val="0"/>
      <w:marTop w:val="0"/>
      <w:marBottom w:val="0"/>
      <w:divBdr>
        <w:top w:val="none" w:sz="0" w:space="0" w:color="auto"/>
        <w:left w:val="none" w:sz="0" w:space="0" w:color="auto"/>
        <w:bottom w:val="none" w:sz="0" w:space="0" w:color="auto"/>
        <w:right w:val="none" w:sz="0" w:space="0" w:color="auto"/>
      </w:divBdr>
    </w:div>
    <w:div w:id="1905681984">
      <w:bodyDiv w:val="1"/>
      <w:marLeft w:val="0"/>
      <w:marRight w:val="0"/>
      <w:marTop w:val="0"/>
      <w:marBottom w:val="0"/>
      <w:divBdr>
        <w:top w:val="none" w:sz="0" w:space="0" w:color="auto"/>
        <w:left w:val="none" w:sz="0" w:space="0" w:color="auto"/>
        <w:bottom w:val="none" w:sz="0" w:space="0" w:color="auto"/>
        <w:right w:val="none" w:sz="0" w:space="0" w:color="auto"/>
      </w:divBdr>
    </w:div>
    <w:div w:id="1905791359">
      <w:bodyDiv w:val="1"/>
      <w:marLeft w:val="0"/>
      <w:marRight w:val="0"/>
      <w:marTop w:val="0"/>
      <w:marBottom w:val="0"/>
      <w:divBdr>
        <w:top w:val="none" w:sz="0" w:space="0" w:color="auto"/>
        <w:left w:val="none" w:sz="0" w:space="0" w:color="auto"/>
        <w:bottom w:val="none" w:sz="0" w:space="0" w:color="auto"/>
        <w:right w:val="none" w:sz="0" w:space="0" w:color="auto"/>
      </w:divBdr>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6060584">
      <w:bodyDiv w:val="1"/>
      <w:marLeft w:val="0"/>
      <w:marRight w:val="0"/>
      <w:marTop w:val="0"/>
      <w:marBottom w:val="0"/>
      <w:divBdr>
        <w:top w:val="none" w:sz="0" w:space="0" w:color="auto"/>
        <w:left w:val="none" w:sz="0" w:space="0" w:color="auto"/>
        <w:bottom w:val="none" w:sz="0" w:space="0" w:color="auto"/>
        <w:right w:val="none" w:sz="0" w:space="0" w:color="auto"/>
      </w:divBdr>
    </w:div>
    <w:div w:id="1906187631">
      <w:bodyDiv w:val="1"/>
      <w:marLeft w:val="0"/>
      <w:marRight w:val="0"/>
      <w:marTop w:val="0"/>
      <w:marBottom w:val="0"/>
      <w:divBdr>
        <w:top w:val="none" w:sz="0" w:space="0" w:color="auto"/>
        <w:left w:val="none" w:sz="0" w:space="0" w:color="auto"/>
        <w:bottom w:val="none" w:sz="0" w:space="0" w:color="auto"/>
        <w:right w:val="none" w:sz="0" w:space="0" w:color="auto"/>
      </w:divBdr>
    </w:div>
    <w:div w:id="1906259057">
      <w:bodyDiv w:val="1"/>
      <w:marLeft w:val="0"/>
      <w:marRight w:val="0"/>
      <w:marTop w:val="0"/>
      <w:marBottom w:val="0"/>
      <w:divBdr>
        <w:top w:val="none" w:sz="0" w:space="0" w:color="auto"/>
        <w:left w:val="none" w:sz="0" w:space="0" w:color="auto"/>
        <w:bottom w:val="none" w:sz="0" w:space="0" w:color="auto"/>
        <w:right w:val="none" w:sz="0" w:space="0" w:color="auto"/>
      </w:divBdr>
    </w:div>
    <w:div w:id="1906334282">
      <w:bodyDiv w:val="1"/>
      <w:marLeft w:val="0"/>
      <w:marRight w:val="0"/>
      <w:marTop w:val="0"/>
      <w:marBottom w:val="0"/>
      <w:divBdr>
        <w:top w:val="none" w:sz="0" w:space="0" w:color="auto"/>
        <w:left w:val="none" w:sz="0" w:space="0" w:color="auto"/>
        <w:bottom w:val="none" w:sz="0" w:space="0" w:color="auto"/>
        <w:right w:val="none" w:sz="0" w:space="0" w:color="auto"/>
      </w:divBdr>
    </w:div>
    <w:div w:id="1906447702">
      <w:bodyDiv w:val="1"/>
      <w:marLeft w:val="0"/>
      <w:marRight w:val="0"/>
      <w:marTop w:val="0"/>
      <w:marBottom w:val="0"/>
      <w:divBdr>
        <w:top w:val="none" w:sz="0" w:space="0" w:color="auto"/>
        <w:left w:val="none" w:sz="0" w:space="0" w:color="auto"/>
        <w:bottom w:val="none" w:sz="0" w:space="0" w:color="auto"/>
        <w:right w:val="none" w:sz="0" w:space="0" w:color="auto"/>
      </w:divBdr>
    </w:div>
    <w:div w:id="1906523294">
      <w:bodyDiv w:val="1"/>
      <w:marLeft w:val="0"/>
      <w:marRight w:val="0"/>
      <w:marTop w:val="0"/>
      <w:marBottom w:val="0"/>
      <w:divBdr>
        <w:top w:val="none" w:sz="0" w:space="0" w:color="auto"/>
        <w:left w:val="none" w:sz="0" w:space="0" w:color="auto"/>
        <w:bottom w:val="none" w:sz="0" w:space="0" w:color="auto"/>
        <w:right w:val="none" w:sz="0" w:space="0" w:color="auto"/>
      </w:divBdr>
    </w:div>
    <w:div w:id="1906868180">
      <w:bodyDiv w:val="1"/>
      <w:marLeft w:val="0"/>
      <w:marRight w:val="0"/>
      <w:marTop w:val="0"/>
      <w:marBottom w:val="0"/>
      <w:divBdr>
        <w:top w:val="none" w:sz="0" w:space="0" w:color="auto"/>
        <w:left w:val="none" w:sz="0" w:space="0" w:color="auto"/>
        <w:bottom w:val="none" w:sz="0" w:space="0" w:color="auto"/>
        <w:right w:val="none" w:sz="0" w:space="0" w:color="auto"/>
      </w:divBdr>
    </w:div>
    <w:div w:id="1907254850">
      <w:bodyDiv w:val="1"/>
      <w:marLeft w:val="0"/>
      <w:marRight w:val="0"/>
      <w:marTop w:val="0"/>
      <w:marBottom w:val="0"/>
      <w:divBdr>
        <w:top w:val="none" w:sz="0" w:space="0" w:color="auto"/>
        <w:left w:val="none" w:sz="0" w:space="0" w:color="auto"/>
        <w:bottom w:val="none" w:sz="0" w:space="0" w:color="auto"/>
        <w:right w:val="none" w:sz="0" w:space="0" w:color="auto"/>
      </w:divBdr>
    </w:div>
    <w:div w:id="1907493530">
      <w:bodyDiv w:val="1"/>
      <w:marLeft w:val="0"/>
      <w:marRight w:val="0"/>
      <w:marTop w:val="0"/>
      <w:marBottom w:val="0"/>
      <w:divBdr>
        <w:top w:val="none" w:sz="0" w:space="0" w:color="auto"/>
        <w:left w:val="none" w:sz="0" w:space="0" w:color="auto"/>
        <w:bottom w:val="none" w:sz="0" w:space="0" w:color="auto"/>
        <w:right w:val="none" w:sz="0" w:space="0" w:color="auto"/>
      </w:divBdr>
    </w:div>
    <w:div w:id="1907565626">
      <w:bodyDiv w:val="1"/>
      <w:marLeft w:val="0"/>
      <w:marRight w:val="0"/>
      <w:marTop w:val="0"/>
      <w:marBottom w:val="0"/>
      <w:divBdr>
        <w:top w:val="none" w:sz="0" w:space="0" w:color="auto"/>
        <w:left w:val="none" w:sz="0" w:space="0" w:color="auto"/>
        <w:bottom w:val="none" w:sz="0" w:space="0" w:color="auto"/>
        <w:right w:val="none" w:sz="0" w:space="0" w:color="auto"/>
      </w:divBdr>
    </w:div>
    <w:div w:id="1907570490">
      <w:bodyDiv w:val="1"/>
      <w:marLeft w:val="0"/>
      <w:marRight w:val="0"/>
      <w:marTop w:val="0"/>
      <w:marBottom w:val="0"/>
      <w:divBdr>
        <w:top w:val="none" w:sz="0" w:space="0" w:color="auto"/>
        <w:left w:val="none" w:sz="0" w:space="0" w:color="auto"/>
        <w:bottom w:val="none" w:sz="0" w:space="0" w:color="auto"/>
        <w:right w:val="none" w:sz="0" w:space="0" w:color="auto"/>
      </w:divBdr>
    </w:div>
    <w:div w:id="1907957949">
      <w:bodyDiv w:val="1"/>
      <w:marLeft w:val="0"/>
      <w:marRight w:val="0"/>
      <w:marTop w:val="0"/>
      <w:marBottom w:val="0"/>
      <w:divBdr>
        <w:top w:val="none" w:sz="0" w:space="0" w:color="auto"/>
        <w:left w:val="none" w:sz="0" w:space="0" w:color="auto"/>
        <w:bottom w:val="none" w:sz="0" w:space="0" w:color="auto"/>
        <w:right w:val="none" w:sz="0" w:space="0" w:color="auto"/>
      </w:divBdr>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48304">
      <w:bodyDiv w:val="1"/>
      <w:marLeft w:val="0"/>
      <w:marRight w:val="0"/>
      <w:marTop w:val="0"/>
      <w:marBottom w:val="0"/>
      <w:divBdr>
        <w:top w:val="none" w:sz="0" w:space="0" w:color="auto"/>
        <w:left w:val="none" w:sz="0" w:space="0" w:color="auto"/>
        <w:bottom w:val="none" w:sz="0" w:space="0" w:color="auto"/>
        <w:right w:val="none" w:sz="0" w:space="0" w:color="auto"/>
      </w:divBdr>
    </w:div>
    <w:div w:id="1908226750">
      <w:bodyDiv w:val="1"/>
      <w:marLeft w:val="0"/>
      <w:marRight w:val="0"/>
      <w:marTop w:val="0"/>
      <w:marBottom w:val="0"/>
      <w:divBdr>
        <w:top w:val="none" w:sz="0" w:space="0" w:color="auto"/>
        <w:left w:val="none" w:sz="0" w:space="0" w:color="auto"/>
        <w:bottom w:val="none" w:sz="0" w:space="0" w:color="auto"/>
        <w:right w:val="none" w:sz="0" w:space="0" w:color="auto"/>
      </w:divBdr>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493550">
      <w:bodyDiv w:val="1"/>
      <w:marLeft w:val="0"/>
      <w:marRight w:val="0"/>
      <w:marTop w:val="0"/>
      <w:marBottom w:val="0"/>
      <w:divBdr>
        <w:top w:val="none" w:sz="0" w:space="0" w:color="auto"/>
        <w:left w:val="none" w:sz="0" w:space="0" w:color="auto"/>
        <w:bottom w:val="none" w:sz="0" w:space="0" w:color="auto"/>
        <w:right w:val="none" w:sz="0" w:space="0" w:color="auto"/>
      </w:divBdr>
    </w:div>
    <w:div w:id="1908570966">
      <w:bodyDiv w:val="1"/>
      <w:marLeft w:val="0"/>
      <w:marRight w:val="0"/>
      <w:marTop w:val="0"/>
      <w:marBottom w:val="0"/>
      <w:divBdr>
        <w:top w:val="none" w:sz="0" w:space="0" w:color="auto"/>
        <w:left w:val="none" w:sz="0" w:space="0" w:color="auto"/>
        <w:bottom w:val="none" w:sz="0" w:space="0" w:color="auto"/>
        <w:right w:val="none" w:sz="0" w:space="0" w:color="auto"/>
      </w:divBdr>
    </w:div>
    <w:div w:id="1908612830">
      <w:bodyDiv w:val="1"/>
      <w:marLeft w:val="0"/>
      <w:marRight w:val="0"/>
      <w:marTop w:val="0"/>
      <w:marBottom w:val="0"/>
      <w:divBdr>
        <w:top w:val="none" w:sz="0" w:space="0" w:color="auto"/>
        <w:left w:val="none" w:sz="0" w:space="0" w:color="auto"/>
        <w:bottom w:val="none" w:sz="0" w:space="0" w:color="auto"/>
        <w:right w:val="none" w:sz="0" w:space="0" w:color="auto"/>
      </w:divBdr>
    </w:div>
    <w:div w:id="1908876379">
      <w:bodyDiv w:val="1"/>
      <w:marLeft w:val="0"/>
      <w:marRight w:val="0"/>
      <w:marTop w:val="0"/>
      <w:marBottom w:val="0"/>
      <w:divBdr>
        <w:top w:val="none" w:sz="0" w:space="0" w:color="auto"/>
        <w:left w:val="none" w:sz="0" w:space="0" w:color="auto"/>
        <w:bottom w:val="none" w:sz="0" w:space="0" w:color="auto"/>
        <w:right w:val="none" w:sz="0" w:space="0" w:color="auto"/>
      </w:divBdr>
    </w:div>
    <w:div w:id="1909073357">
      <w:bodyDiv w:val="1"/>
      <w:marLeft w:val="0"/>
      <w:marRight w:val="0"/>
      <w:marTop w:val="0"/>
      <w:marBottom w:val="0"/>
      <w:divBdr>
        <w:top w:val="none" w:sz="0" w:space="0" w:color="auto"/>
        <w:left w:val="none" w:sz="0" w:space="0" w:color="auto"/>
        <w:bottom w:val="none" w:sz="0" w:space="0" w:color="auto"/>
        <w:right w:val="none" w:sz="0" w:space="0" w:color="auto"/>
      </w:divBdr>
    </w:div>
    <w:div w:id="1909261868">
      <w:bodyDiv w:val="1"/>
      <w:marLeft w:val="0"/>
      <w:marRight w:val="0"/>
      <w:marTop w:val="0"/>
      <w:marBottom w:val="0"/>
      <w:divBdr>
        <w:top w:val="none" w:sz="0" w:space="0" w:color="auto"/>
        <w:left w:val="none" w:sz="0" w:space="0" w:color="auto"/>
        <w:bottom w:val="none" w:sz="0" w:space="0" w:color="auto"/>
        <w:right w:val="none" w:sz="0" w:space="0" w:color="auto"/>
      </w:divBdr>
    </w:div>
    <w:div w:id="1909608440">
      <w:bodyDiv w:val="1"/>
      <w:marLeft w:val="0"/>
      <w:marRight w:val="0"/>
      <w:marTop w:val="0"/>
      <w:marBottom w:val="0"/>
      <w:divBdr>
        <w:top w:val="none" w:sz="0" w:space="0" w:color="auto"/>
        <w:left w:val="none" w:sz="0" w:space="0" w:color="auto"/>
        <w:bottom w:val="none" w:sz="0" w:space="0" w:color="auto"/>
        <w:right w:val="none" w:sz="0" w:space="0" w:color="auto"/>
      </w:divBdr>
    </w:div>
    <w:div w:id="1909918494">
      <w:bodyDiv w:val="1"/>
      <w:marLeft w:val="0"/>
      <w:marRight w:val="0"/>
      <w:marTop w:val="0"/>
      <w:marBottom w:val="0"/>
      <w:divBdr>
        <w:top w:val="none" w:sz="0" w:space="0" w:color="auto"/>
        <w:left w:val="none" w:sz="0" w:space="0" w:color="auto"/>
        <w:bottom w:val="none" w:sz="0" w:space="0" w:color="auto"/>
        <w:right w:val="none" w:sz="0" w:space="0" w:color="auto"/>
      </w:divBdr>
    </w:div>
    <w:div w:id="1910071256">
      <w:bodyDiv w:val="1"/>
      <w:marLeft w:val="0"/>
      <w:marRight w:val="0"/>
      <w:marTop w:val="0"/>
      <w:marBottom w:val="0"/>
      <w:divBdr>
        <w:top w:val="none" w:sz="0" w:space="0" w:color="auto"/>
        <w:left w:val="none" w:sz="0" w:space="0" w:color="auto"/>
        <w:bottom w:val="none" w:sz="0" w:space="0" w:color="auto"/>
        <w:right w:val="none" w:sz="0" w:space="0" w:color="auto"/>
      </w:divBdr>
    </w:div>
    <w:div w:id="1910071556">
      <w:bodyDiv w:val="1"/>
      <w:marLeft w:val="0"/>
      <w:marRight w:val="0"/>
      <w:marTop w:val="0"/>
      <w:marBottom w:val="0"/>
      <w:divBdr>
        <w:top w:val="none" w:sz="0" w:space="0" w:color="auto"/>
        <w:left w:val="none" w:sz="0" w:space="0" w:color="auto"/>
        <w:bottom w:val="none" w:sz="0" w:space="0" w:color="auto"/>
        <w:right w:val="none" w:sz="0" w:space="0" w:color="auto"/>
      </w:divBdr>
    </w:div>
    <w:div w:id="1910190536">
      <w:bodyDiv w:val="1"/>
      <w:marLeft w:val="0"/>
      <w:marRight w:val="0"/>
      <w:marTop w:val="0"/>
      <w:marBottom w:val="0"/>
      <w:divBdr>
        <w:top w:val="none" w:sz="0" w:space="0" w:color="auto"/>
        <w:left w:val="none" w:sz="0" w:space="0" w:color="auto"/>
        <w:bottom w:val="none" w:sz="0" w:space="0" w:color="auto"/>
        <w:right w:val="none" w:sz="0" w:space="0" w:color="auto"/>
      </w:divBdr>
    </w:div>
    <w:div w:id="1910193225">
      <w:bodyDiv w:val="1"/>
      <w:marLeft w:val="0"/>
      <w:marRight w:val="0"/>
      <w:marTop w:val="0"/>
      <w:marBottom w:val="0"/>
      <w:divBdr>
        <w:top w:val="none" w:sz="0" w:space="0" w:color="auto"/>
        <w:left w:val="none" w:sz="0" w:space="0" w:color="auto"/>
        <w:bottom w:val="none" w:sz="0" w:space="0" w:color="auto"/>
        <w:right w:val="none" w:sz="0" w:space="0" w:color="auto"/>
      </w:divBdr>
    </w:div>
    <w:div w:id="1910262979">
      <w:bodyDiv w:val="1"/>
      <w:marLeft w:val="0"/>
      <w:marRight w:val="0"/>
      <w:marTop w:val="0"/>
      <w:marBottom w:val="0"/>
      <w:divBdr>
        <w:top w:val="none" w:sz="0" w:space="0" w:color="auto"/>
        <w:left w:val="none" w:sz="0" w:space="0" w:color="auto"/>
        <w:bottom w:val="none" w:sz="0" w:space="0" w:color="auto"/>
        <w:right w:val="none" w:sz="0" w:space="0" w:color="auto"/>
      </w:divBdr>
    </w:div>
    <w:div w:id="1910335900">
      <w:bodyDiv w:val="1"/>
      <w:marLeft w:val="0"/>
      <w:marRight w:val="0"/>
      <w:marTop w:val="0"/>
      <w:marBottom w:val="0"/>
      <w:divBdr>
        <w:top w:val="none" w:sz="0" w:space="0" w:color="auto"/>
        <w:left w:val="none" w:sz="0" w:space="0" w:color="auto"/>
        <w:bottom w:val="none" w:sz="0" w:space="0" w:color="auto"/>
        <w:right w:val="none" w:sz="0" w:space="0" w:color="auto"/>
      </w:divBdr>
    </w:div>
    <w:div w:id="1910573863">
      <w:bodyDiv w:val="1"/>
      <w:marLeft w:val="0"/>
      <w:marRight w:val="0"/>
      <w:marTop w:val="0"/>
      <w:marBottom w:val="0"/>
      <w:divBdr>
        <w:top w:val="none" w:sz="0" w:space="0" w:color="auto"/>
        <w:left w:val="none" w:sz="0" w:space="0" w:color="auto"/>
        <w:bottom w:val="none" w:sz="0" w:space="0" w:color="auto"/>
        <w:right w:val="none" w:sz="0" w:space="0" w:color="auto"/>
      </w:divBdr>
    </w:div>
    <w:div w:id="1910575773">
      <w:bodyDiv w:val="1"/>
      <w:marLeft w:val="0"/>
      <w:marRight w:val="0"/>
      <w:marTop w:val="0"/>
      <w:marBottom w:val="0"/>
      <w:divBdr>
        <w:top w:val="none" w:sz="0" w:space="0" w:color="auto"/>
        <w:left w:val="none" w:sz="0" w:space="0" w:color="auto"/>
        <w:bottom w:val="none" w:sz="0" w:space="0" w:color="auto"/>
        <w:right w:val="none" w:sz="0" w:space="0" w:color="auto"/>
      </w:divBdr>
    </w:div>
    <w:div w:id="1910799515">
      <w:bodyDiv w:val="1"/>
      <w:marLeft w:val="0"/>
      <w:marRight w:val="0"/>
      <w:marTop w:val="0"/>
      <w:marBottom w:val="0"/>
      <w:divBdr>
        <w:top w:val="none" w:sz="0" w:space="0" w:color="auto"/>
        <w:left w:val="none" w:sz="0" w:space="0" w:color="auto"/>
        <w:bottom w:val="none" w:sz="0" w:space="0" w:color="auto"/>
        <w:right w:val="none" w:sz="0" w:space="0" w:color="auto"/>
      </w:divBdr>
    </w:div>
    <w:div w:id="1910924598">
      <w:bodyDiv w:val="1"/>
      <w:marLeft w:val="0"/>
      <w:marRight w:val="0"/>
      <w:marTop w:val="0"/>
      <w:marBottom w:val="0"/>
      <w:divBdr>
        <w:top w:val="none" w:sz="0" w:space="0" w:color="auto"/>
        <w:left w:val="none" w:sz="0" w:space="0" w:color="auto"/>
        <w:bottom w:val="none" w:sz="0" w:space="0" w:color="auto"/>
        <w:right w:val="none" w:sz="0" w:space="0" w:color="auto"/>
      </w:divBdr>
    </w:div>
    <w:div w:id="1910966159">
      <w:bodyDiv w:val="1"/>
      <w:marLeft w:val="0"/>
      <w:marRight w:val="0"/>
      <w:marTop w:val="0"/>
      <w:marBottom w:val="0"/>
      <w:divBdr>
        <w:top w:val="none" w:sz="0" w:space="0" w:color="auto"/>
        <w:left w:val="none" w:sz="0" w:space="0" w:color="auto"/>
        <w:bottom w:val="none" w:sz="0" w:space="0" w:color="auto"/>
        <w:right w:val="none" w:sz="0" w:space="0" w:color="auto"/>
      </w:divBdr>
    </w:div>
    <w:div w:id="1911496348">
      <w:bodyDiv w:val="1"/>
      <w:marLeft w:val="0"/>
      <w:marRight w:val="0"/>
      <w:marTop w:val="0"/>
      <w:marBottom w:val="0"/>
      <w:divBdr>
        <w:top w:val="none" w:sz="0" w:space="0" w:color="auto"/>
        <w:left w:val="none" w:sz="0" w:space="0" w:color="auto"/>
        <w:bottom w:val="none" w:sz="0" w:space="0" w:color="auto"/>
        <w:right w:val="none" w:sz="0" w:space="0" w:color="auto"/>
      </w:divBdr>
    </w:div>
    <w:div w:id="1911500503">
      <w:bodyDiv w:val="1"/>
      <w:marLeft w:val="0"/>
      <w:marRight w:val="0"/>
      <w:marTop w:val="0"/>
      <w:marBottom w:val="0"/>
      <w:divBdr>
        <w:top w:val="none" w:sz="0" w:space="0" w:color="auto"/>
        <w:left w:val="none" w:sz="0" w:space="0" w:color="auto"/>
        <w:bottom w:val="none" w:sz="0" w:space="0" w:color="auto"/>
        <w:right w:val="none" w:sz="0" w:space="0" w:color="auto"/>
      </w:divBdr>
    </w:div>
    <w:div w:id="1911694999">
      <w:bodyDiv w:val="1"/>
      <w:marLeft w:val="0"/>
      <w:marRight w:val="0"/>
      <w:marTop w:val="0"/>
      <w:marBottom w:val="0"/>
      <w:divBdr>
        <w:top w:val="none" w:sz="0" w:space="0" w:color="auto"/>
        <w:left w:val="none" w:sz="0" w:space="0" w:color="auto"/>
        <w:bottom w:val="none" w:sz="0" w:space="0" w:color="auto"/>
        <w:right w:val="none" w:sz="0" w:space="0" w:color="auto"/>
      </w:divBdr>
    </w:div>
    <w:div w:id="1911888201">
      <w:bodyDiv w:val="1"/>
      <w:marLeft w:val="0"/>
      <w:marRight w:val="0"/>
      <w:marTop w:val="0"/>
      <w:marBottom w:val="0"/>
      <w:divBdr>
        <w:top w:val="none" w:sz="0" w:space="0" w:color="auto"/>
        <w:left w:val="none" w:sz="0" w:space="0" w:color="auto"/>
        <w:bottom w:val="none" w:sz="0" w:space="0" w:color="auto"/>
        <w:right w:val="none" w:sz="0" w:space="0" w:color="auto"/>
      </w:divBdr>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2689670">
      <w:bodyDiv w:val="1"/>
      <w:marLeft w:val="0"/>
      <w:marRight w:val="0"/>
      <w:marTop w:val="0"/>
      <w:marBottom w:val="0"/>
      <w:divBdr>
        <w:top w:val="none" w:sz="0" w:space="0" w:color="auto"/>
        <w:left w:val="none" w:sz="0" w:space="0" w:color="auto"/>
        <w:bottom w:val="none" w:sz="0" w:space="0" w:color="auto"/>
        <w:right w:val="none" w:sz="0" w:space="0" w:color="auto"/>
      </w:divBdr>
    </w:div>
    <w:div w:id="1912885190">
      <w:bodyDiv w:val="1"/>
      <w:marLeft w:val="0"/>
      <w:marRight w:val="0"/>
      <w:marTop w:val="0"/>
      <w:marBottom w:val="0"/>
      <w:divBdr>
        <w:top w:val="none" w:sz="0" w:space="0" w:color="auto"/>
        <w:left w:val="none" w:sz="0" w:space="0" w:color="auto"/>
        <w:bottom w:val="none" w:sz="0" w:space="0" w:color="auto"/>
        <w:right w:val="none" w:sz="0" w:space="0" w:color="auto"/>
      </w:divBdr>
    </w:div>
    <w:div w:id="1912885429">
      <w:bodyDiv w:val="1"/>
      <w:marLeft w:val="0"/>
      <w:marRight w:val="0"/>
      <w:marTop w:val="0"/>
      <w:marBottom w:val="0"/>
      <w:divBdr>
        <w:top w:val="none" w:sz="0" w:space="0" w:color="auto"/>
        <w:left w:val="none" w:sz="0" w:space="0" w:color="auto"/>
        <w:bottom w:val="none" w:sz="0" w:space="0" w:color="auto"/>
        <w:right w:val="none" w:sz="0" w:space="0" w:color="auto"/>
      </w:divBdr>
    </w:div>
    <w:div w:id="1913004672">
      <w:bodyDiv w:val="1"/>
      <w:marLeft w:val="0"/>
      <w:marRight w:val="0"/>
      <w:marTop w:val="0"/>
      <w:marBottom w:val="0"/>
      <w:divBdr>
        <w:top w:val="none" w:sz="0" w:space="0" w:color="auto"/>
        <w:left w:val="none" w:sz="0" w:space="0" w:color="auto"/>
        <w:bottom w:val="none" w:sz="0" w:space="0" w:color="auto"/>
        <w:right w:val="none" w:sz="0" w:space="0" w:color="auto"/>
      </w:divBdr>
    </w:div>
    <w:div w:id="1913006302">
      <w:bodyDiv w:val="1"/>
      <w:marLeft w:val="0"/>
      <w:marRight w:val="0"/>
      <w:marTop w:val="0"/>
      <w:marBottom w:val="0"/>
      <w:divBdr>
        <w:top w:val="none" w:sz="0" w:space="0" w:color="auto"/>
        <w:left w:val="none" w:sz="0" w:space="0" w:color="auto"/>
        <w:bottom w:val="none" w:sz="0" w:space="0" w:color="auto"/>
        <w:right w:val="none" w:sz="0" w:space="0" w:color="auto"/>
      </w:divBdr>
    </w:div>
    <w:div w:id="1913156227">
      <w:bodyDiv w:val="1"/>
      <w:marLeft w:val="0"/>
      <w:marRight w:val="0"/>
      <w:marTop w:val="0"/>
      <w:marBottom w:val="0"/>
      <w:divBdr>
        <w:top w:val="none" w:sz="0" w:space="0" w:color="auto"/>
        <w:left w:val="none" w:sz="0" w:space="0" w:color="auto"/>
        <w:bottom w:val="none" w:sz="0" w:space="0" w:color="auto"/>
        <w:right w:val="none" w:sz="0" w:space="0" w:color="auto"/>
      </w:divBdr>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197588">
      <w:bodyDiv w:val="1"/>
      <w:marLeft w:val="0"/>
      <w:marRight w:val="0"/>
      <w:marTop w:val="0"/>
      <w:marBottom w:val="0"/>
      <w:divBdr>
        <w:top w:val="none" w:sz="0" w:space="0" w:color="auto"/>
        <w:left w:val="none" w:sz="0" w:space="0" w:color="auto"/>
        <w:bottom w:val="none" w:sz="0" w:space="0" w:color="auto"/>
        <w:right w:val="none" w:sz="0" w:space="0" w:color="auto"/>
      </w:divBdr>
    </w:div>
    <w:div w:id="1913198004">
      <w:bodyDiv w:val="1"/>
      <w:marLeft w:val="0"/>
      <w:marRight w:val="0"/>
      <w:marTop w:val="0"/>
      <w:marBottom w:val="0"/>
      <w:divBdr>
        <w:top w:val="none" w:sz="0" w:space="0" w:color="auto"/>
        <w:left w:val="none" w:sz="0" w:space="0" w:color="auto"/>
        <w:bottom w:val="none" w:sz="0" w:space="0" w:color="auto"/>
        <w:right w:val="none" w:sz="0" w:space="0" w:color="auto"/>
      </w:divBdr>
    </w:div>
    <w:div w:id="1913346627">
      <w:bodyDiv w:val="1"/>
      <w:marLeft w:val="0"/>
      <w:marRight w:val="0"/>
      <w:marTop w:val="0"/>
      <w:marBottom w:val="0"/>
      <w:divBdr>
        <w:top w:val="none" w:sz="0" w:space="0" w:color="auto"/>
        <w:left w:val="none" w:sz="0" w:space="0" w:color="auto"/>
        <w:bottom w:val="none" w:sz="0" w:space="0" w:color="auto"/>
        <w:right w:val="none" w:sz="0" w:space="0" w:color="auto"/>
      </w:divBdr>
    </w:div>
    <w:div w:id="1913851401">
      <w:bodyDiv w:val="1"/>
      <w:marLeft w:val="0"/>
      <w:marRight w:val="0"/>
      <w:marTop w:val="0"/>
      <w:marBottom w:val="0"/>
      <w:divBdr>
        <w:top w:val="none" w:sz="0" w:space="0" w:color="auto"/>
        <w:left w:val="none" w:sz="0" w:space="0" w:color="auto"/>
        <w:bottom w:val="none" w:sz="0" w:space="0" w:color="auto"/>
        <w:right w:val="none" w:sz="0" w:space="0" w:color="auto"/>
      </w:divBdr>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4505">
      <w:bodyDiv w:val="1"/>
      <w:marLeft w:val="0"/>
      <w:marRight w:val="0"/>
      <w:marTop w:val="0"/>
      <w:marBottom w:val="0"/>
      <w:divBdr>
        <w:top w:val="none" w:sz="0" w:space="0" w:color="auto"/>
        <w:left w:val="none" w:sz="0" w:space="0" w:color="auto"/>
        <w:bottom w:val="none" w:sz="0" w:space="0" w:color="auto"/>
        <w:right w:val="none" w:sz="0" w:space="0" w:color="auto"/>
      </w:divBdr>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124564">
      <w:bodyDiv w:val="1"/>
      <w:marLeft w:val="0"/>
      <w:marRight w:val="0"/>
      <w:marTop w:val="0"/>
      <w:marBottom w:val="0"/>
      <w:divBdr>
        <w:top w:val="none" w:sz="0" w:space="0" w:color="auto"/>
        <w:left w:val="none" w:sz="0" w:space="0" w:color="auto"/>
        <w:bottom w:val="none" w:sz="0" w:space="0" w:color="auto"/>
        <w:right w:val="none" w:sz="0" w:space="0" w:color="auto"/>
      </w:divBdr>
    </w:div>
    <w:div w:id="1914201510">
      <w:bodyDiv w:val="1"/>
      <w:marLeft w:val="0"/>
      <w:marRight w:val="0"/>
      <w:marTop w:val="0"/>
      <w:marBottom w:val="0"/>
      <w:divBdr>
        <w:top w:val="none" w:sz="0" w:space="0" w:color="auto"/>
        <w:left w:val="none" w:sz="0" w:space="0" w:color="auto"/>
        <w:bottom w:val="none" w:sz="0" w:space="0" w:color="auto"/>
        <w:right w:val="none" w:sz="0" w:space="0" w:color="auto"/>
      </w:divBdr>
    </w:div>
    <w:div w:id="1914244071">
      <w:bodyDiv w:val="1"/>
      <w:marLeft w:val="0"/>
      <w:marRight w:val="0"/>
      <w:marTop w:val="0"/>
      <w:marBottom w:val="0"/>
      <w:divBdr>
        <w:top w:val="none" w:sz="0" w:space="0" w:color="auto"/>
        <w:left w:val="none" w:sz="0" w:space="0" w:color="auto"/>
        <w:bottom w:val="none" w:sz="0" w:space="0" w:color="auto"/>
        <w:right w:val="none" w:sz="0" w:space="0" w:color="auto"/>
      </w:divBdr>
    </w:div>
    <w:div w:id="1914390177">
      <w:bodyDiv w:val="1"/>
      <w:marLeft w:val="0"/>
      <w:marRight w:val="0"/>
      <w:marTop w:val="0"/>
      <w:marBottom w:val="0"/>
      <w:divBdr>
        <w:top w:val="none" w:sz="0" w:space="0" w:color="auto"/>
        <w:left w:val="none" w:sz="0" w:space="0" w:color="auto"/>
        <w:bottom w:val="none" w:sz="0" w:space="0" w:color="auto"/>
        <w:right w:val="none" w:sz="0" w:space="0" w:color="auto"/>
      </w:divBdr>
    </w:div>
    <w:div w:id="1914392980">
      <w:bodyDiv w:val="1"/>
      <w:marLeft w:val="0"/>
      <w:marRight w:val="0"/>
      <w:marTop w:val="0"/>
      <w:marBottom w:val="0"/>
      <w:divBdr>
        <w:top w:val="none" w:sz="0" w:space="0" w:color="auto"/>
        <w:left w:val="none" w:sz="0" w:space="0" w:color="auto"/>
        <w:bottom w:val="none" w:sz="0" w:space="0" w:color="auto"/>
        <w:right w:val="none" w:sz="0" w:space="0" w:color="auto"/>
      </w:divBdr>
    </w:div>
    <w:div w:id="1914468700">
      <w:bodyDiv w:val="1"/>
      <w:marLeft w:val="0"/>
      <w:marRight w:val="0"/>
      <w:marTop w:val="0"/>
      <w:marBottom w:val="0"/>
      <w:divBdr>
        <w:top w:val="none" w:sz="0" w:space="0" w:color="auto"/>
        <w:left w:val="none" w:sz="0" w:space="0" w:color="auto"/>
        <w:bottom w:val="none" w:sz="0" w:space="0" w:color="auto"/>
        <w:right w:val="none" w:sz="0" w:space="0" w:color="auto"/>
      </w:divBdr>
    </w:div>
    <w:div w:id="1914580456">
      <w:bodyDiv w:val="1"/>
      <w:marLeft w:val="0"/>
      <w:marRight w:val="0"/>
      <w:marTop w:val="0"/>
      <w:marBottom w:val="0"/>
      <w:divBdr>
        <w:top w:val="none" w:sz="0" w:space="0" w:color="auto"/>
        <w:left w:val="none" w:sz="0" w:space="0" w:color="auto"/>
        <w:bottom w:val="none" w:sz="0" w:space="0" w:color="auto"/>
        <w:right w:val="none" w:sz="0" w:space="0" w:color="auto"/>
      </w:divBdr>
    </w:div>
    <w:div w:id="1914580987">
      <w:bodyDiv w:val="1"/>
      <w:marLeft w:val="0"/>
      <w:marRight w:val="0"/>
      <w:marTop w:val="0"/>
      <w:marBottom w:val="0"/>
      <w:divBdr>
        <w:top w:val="none" w:sz="0" w:space="0" w:color="auto"/>
        <w:left w:val="none" w:sz="0" w:space="0" w:color="auto"/>
        <w:bottom w:val="none" w:sz="0" w:space="0" w:color="auto"/>
        <w:right w:val="none" w:sz="0" w:space="0" w:color="auto"/>
      </w:divBdr>
    </w:div>
    <w:div w:id="1914702458">
      <w:bodyDiv w:val="1"/>
      <w:marLeft w:val="0"/>
      <w:marRight w:val="0"/>
      <w:marTop w:val="0"/>
      <w:marBottom w:val="0"/>
      <w:divBdr>
        <w:top w:val="none" w:sz="0" w:space="0" w:color="auto"/>
        <w:left w:val="none" w:sz="0" w:space="0" w:color="auto"/>
        <w:bottom w:val="none" w:sz="0" w:space="0" w:color="auto"/>
        <w:right w:val="none" w:sz="0" w:space="0" w:color="auto"/>
      </w:divBdr>
    </w:div>
    <w:div w:id="1914775133">
      <w:bodyDiv w:val="1"/>
      <w:marLeft w:val="0"/>
      <w:marRight w:val="0"/>
      <w:marTop w:val="0"/>
      <w:marBottom w:val="0"/>
      <w:divBdr>
        <w:top w:val="none" w:sz="0" w:space="0" w:color="auto"/>
        <w:left w:val="none" w:sz="0" w:space="0" w:color="auto"/>
        <w:bottom w:val="none" w:sz="0" w:space="0" w:color="auto"/>
        <w:right w:val="none" w:sz="0" w:space="0" w:color="auto"/>
      </w:divBdr>
    </w:div>
    <w:div w:id="1915047507">
      <w:bodyDiv w:val="1"/>
      <w:marLeft w:val="0"/>
      <w:marRight w:val="0"/>
      <w:marTop w:val="0"/>
      <w:marBottom w:val="0"/>
      <w:divBdr>
        <w:top w:val="none" w:sz="0" w:space="0" w:color="auto"/>
        <w:left w:val="none" w:sz="0" w:space="0" w:color="auto"/>
        <w:bottom w:val="none" w:sz="0" w:space="0" w:color="auto"/>
        <w:right w:val="none" w:sz="0" w:space="0" w:color="auto"/>
      </w:divBdr>
    </w:div>
    <w:div w:id="1915119085">
      <w:bodyDiv w:val="1"/>
      <w:marLeft w:val="0"/>
      <w:marRight w:val="0"/>
      <w:marTop w:val="0"/>
      <w:marBottom w:val="0"/>
      <w:divBdr>
        <w:top w:val="none" w:sz="0" w:space="0" w:color="auto"/>
        <w:left w:val="none" w:sz="0" w:space="0" w:color="auto"/>
        <w:bottom w:val="none" w:sz="0" w:space="0" w:color="auto"/>
        <w:right w:val="none" w:sz="0" w:space="0" w:color="auto"/>
      </w:divBdr>
    </w:div>
    <w:div w:id="1915167985">
      <w:bodyDiv w:val="1"/>
      <w:marLeft w:val="0"/>
      <w:marRight w:val="0"/>
      <w:marTop w:val="0"/>
      <w:marBottom w:val="0"/>
      <w:divBdr>
        <w:top w:val="none" w:sz="0" w:space="0" w:color="auto"/>
        <w:left w:val="none" w:sz="0" w:space="0" w:color="auto"/>
        <w:bottom w:val="none" w:sz="0" w:space="0" w:color="auto"/>
        <w:right w:val="none" w:sz="0" w:space="0" w:color="auto"/>
      </w:divBdr>
    </w:div>
    <w:div w:id="1915433003">
      <w:bodyDiv w:val="1"/>
      <w:marLeft w:val="0"/>
      <w:marRight w:val="0"/>
      <w:marTop w:val="0"/>
      <w:marBottom w:val="0"/>
      <w:divBdr>
        <w:top w:val="none" w:sz="0" w:space="0" w:color="auto"/>
        <w:left w:val="none" w:sz="0" w:space="0" w:color="auto"/>
        <w:bottom w:val="none" w:sz="0" w:space="0" w:color="auto"/>
        <w:right w:val="none" w:sz="0" w:space="0" w:color="auto"/>
      </w:divBdr>
    </w:div>
    <w:div w:id="1915435944">
      <w:bodyDiv w:val="1"/>
      <w:marLeft w:val="0"/>
      <w:marRight w:val="0"/>
      <w:marTop w:val="0"/>
      <w:marBottom w:val="0"/>
      <w:divBdr>
        <w:top w:val="none" w:sz="0" w:space="0" w:color="auto"/>
        <w:left w:val="none" w:sz="0" w:space="0" w:color="auto"/>
        <w:bottom w:val="none" w:sz="0" w:space="0" w:color="auto"/>
        <w:right w:val="none" w:sz="0" w:space="0" w:color="auto"/>
      </w:divBdr>
    </w:div>
    <w:div w:id="1915629703">
      <w:bodyDiv w:val="1"/>
      <w:marLeft w:val="0"/>
      <w:marRight w:val="0"/>
      <w:marTop w:val="0"/>
      <w:marBottom w:val="0"/>
      <w:divBdr>
        <w:top w:val="none" w:sz="0" w:space="0" w:color="auto"/>
        <w:left w:val="none" w:sz="0" w:space="0" w:color="auto"/>
        <w:bottom w:val="none" w:sz="0" w:space="0" w:color="auto"/>
        <w:right w:val="none" w:sz="0" w:space="0" w:color="auto"/>
      </w:divBdr>
    </w:div>
    <w:div w:id="1915699259">
      <w:bodyDiv w:val="1"/>
      <w:marLeft w:val="0"/>
      <w:marRight w:val="0"/>
      <w:marTop w:val="0"/>
      <w:marBottom w:val="0"/>
      <w:divBdr>
        <w:top w:val="none" w:sz="0" w:space="0" w:color="auto"/>
        <w:left w:val="none" w:sz="0" w:space="0" w:color="auto"/>
        <w:bottom w:val="none" w:sz="0" w:space="0" w:color="auto"/>
        <w:right w:val="none" w:sz="0" w:space="0" w:color="auto"/>
      </w:divBdr>
    </w:div>
    <w:div w:id="1915896491">
      <w:bodyDiv w:val="1"/>
      <w:marLeft w:val="0"/>
      <w:marRight w:val="0"/>
      <w:marTop w:val="0"/>
      <w:marBottom w:val="0"/>
      <w:divBdr>
        <w:top w:val="none" w:sz="0" w:space="0" w:color="auto"/>
        <w:left w:val="none" w:sz="0" w:space="0" w:color="auto"/>
        <w:bottom w:val="none" w:sz="0" w:space="0" w:color="auto"/>
        <w:right w:val="none" w:sz="0" w:space="0" w:color="auto"/>
      </w:divBdr>
    </w:div>
    <w:div w:id="1916088774">
      <w:bodyDiv w:val="1"/>
      <w:marLeft w:val="0"/>
      <w:marRight w:val="0"/>
      <w:marTop w:val="0"/>
      <w:marBottom w:val="0"/>
      <w:divBdr>
        <w:top w:val="none" w:sz="0" w:space="0" w:color="auto"/>
        <w:left w:val="none" w:sz="0" w:space="0" w:color="auto"/>
        <w:bottom w:val="none" w:sz="0" w:space="0" w:color="auto"/>
        <w:right w:val="none" w:sz="0" w:space="0" w:color="auto"/>
      </w:divBdr>
    </w:div>
    <w:div w:id="1916090811">
      <w:bodyDiv w:val="1"/>
      <w:marLeft w:val="0"/>
      <w:marRight w:val="0"/>
      <w:marTop w:val="0"/>
      <w:marBottom w:val="0"/>
      <w:divBdr>
        <w:top w:val="none" w:sz="0" w:space="0" w:color="auto"/>
        <w:left w:val="none" w:sz="0" w:space="0" w:color="auto"/>
        <w:bottom w:val="none" w:sz="0" w:space="0" w:color="auto"/>
        <w:right w:val="none" w:sz="0" w:space="0" w:color="auto"/>
      </w:divBdr>
    </w:div>
    <w:div w:id="1916157787">
      <w:bodyDiv w:val="1"/>
      <w:marLeft w:val="0"/>
      <w:marRight w:val="0"/>
      <w:marTop w:val="0"/>
      <w:marBottom w:val="0"/>
      <w:divBdr>
        <w:top w:val="none" w:sz="0" w:space="0" w:color="auto"/>
        <w:left w:val="none" w:sz="0" w:space="0" w:color="auto"/>
        <w:bottom w:val="none" w:sz="0" w:space="0" w:color="auto"/>
        <w:right w:val="none" w:sz="0" w:space="0" w:color="auto"/>
      </w:divBdr>
    </w:div>
    <w:div w:id="1916284609">
      <w:bodyDiv w:val="1"/>
      <w:marLeft w:val="0"/>
      <w:marRight w:val="0"/>
      <w:marTop w:val="0"/>
      <w:marBottom w:val="0"/>
      <w:divBdr>
        <w:top w:val="none" w:sz="0" w:space="0" w:color="auto"/>
        <w:left w:val="none" w:sz="0" w:space="0" w:color="auto"/>
        <w:bottom w:val="none" w:sz="0" w:space="0" w:color="auto"/>
        <w:right w:val="none" w:sz="0" w:space="0" w:color="auto"/>
      </w:divBdr>
    </w:div>
    <w:div w:id="1916357143">
      <w:bodyDiv w:val="1"/>
      <w:marLeft w:val="0"/>
      <w:marRight w:val="0"/>
      <w:marTop w:val="0"/>
      <w:marBottom w:val="0"/>
      <w:divBdr>
        <w:top w:val="none" w:sz="0" w:space="0" w:color="auto"/>
        <w:left w:val="none" w:sz="0" w:space="0" w:color="auto"/>
        <w:bottom w:val="none" w:sz="0" w:space="0" w:color="auto"/>
        <w:right w:val="none" w:sz="0" w:space="0" w:color="auto"/>
      </w:divBdr>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501767">
      <w:bodyDiv w:val="1"/>
      <w:marLeft w:val="0"/>
      <w:marRight w:val="0"/>
      <w:marTop w:val="0"/>
      <w:marBottom w:val="0"/>
      <w:divBdr>
        <w:top w:val="none" w:sz="0" w:space="0" w:color="auto"/>
        <w:left w:val="none" w:sz="0" w:space="0" w:color="auto"/>
        <w:bottom w:val="none" w:sz="0" w:space="0" w:color="auto"/>
        <w:right w:val="none" w:sz="0" w:space="0" w:color="auto"/>
      </w:divBdr>
    </w:div>
    <w:div w:id="1916546591">
      <w:bodyDiv w:val="1"/>
      <w:marLeft w:val="0"/>
      <w:marRight w:val="0"/>
      <w:marTop w:val="0"/>
      <w:marBottom w:val="0"/>
      <w:divBdr>
        <w:top w:val="none" w:sz="0" w:space="0" w:color="auto"/>
        <w:left w:val="none" w:sz="0" w:space="0" w:color="auto"/>
        <w:bottom w:val="none" w:sz="0" w:space="0" w:color="auto"/>
        <w:right w:val="none" w:sz="0" w:space="0" w:color="auto"/>
      </w:divBdr>
    </w:div>
    <w:div w:id="1916624004">
      <w:bodyDiv w:val="1"/>
      <w:marLeft w:val="0"/>
      <w:marRight w:val="0"/>
      <w:marTop w:val="0"/>
      <w:marBottom w:val="0"/>
      <w:divBdr>
        <w:top w:val="none" w:sz="0" w:space="0" w:color="auto"/>
        <w:left w:val="none" w:sz="0" w:space="0" w:color="auto"/>
        <w:bottom w:val="none" w:sz="0" w:space="0" w:color="auto"/>
        <w:right w:val="none" w:sz="0" w:space="0" w:color="auto"/>
      </w:divBdr>
    </w:div>
    <w:div w:id="1916625098">
      <w:bodyDiv w:val="1"/>
      <w:marLeft w:val="0"/>
      <w:marRight w:val="0"/>
      <w:marTop w:val="0"/>
      <w:marBottom w:val="0"/>
      <w:divBdr>
        <w:top w:val="none" w:sz="0" w:space="0" w:color="auto"/>
        <w:left w:val="none" w:sz="0" w:space="0" w:color="auto"/>
        <w:bottom w:val="none" w:sz="0" w:space="0" w:color="auto"/>
        <w:right w:val="none" w:sz="0" w:space="0" w:color="auto"/>
      </w:divBdr>
    </w:div>
    <w:div w:id="1916817964">
      <w:bodyDiv w:val="1"/>
      <w:marLeft w:val="0"/>
      <w:marRight w:val="0"/>
      <w:marTop w:val="0"/>
      <w:marBottom w:val="0"/>
      <w:divBdr>
        <w:top w:val="none" w:sz="0" w:space="0" w:color="auto"/>
        <w:left w:val="none" w:sz="0" w:space="0" w:color="auto"/>
        <w:bottom w:val="none" w:sz="0" w:space="0" w:color="auto"/>
        <w:right w:val="none" w:sz="0" w:space="0" w:color="auto"/>
      </w:divBdr>
    </w:div>
    <w:div w:id="1916934830">
      <w:bodyDiv w:val="1"/>
      <w:marLeft w:val="0"/>
      <w:marRight w:val="0"/>
      <w:marTop w:val="0"/>
      <w:marBottom w:val="0"/>
      <w:divBdr>
        <w:top w:val="none" w:sz="0" w:space="0" w:color="auto"/>
        <w:left w:val="none" w:sz="0" w:space="0" w:color="auto"/>
        <w:bottom w:val="none" w:sz="0" w:space="0" w:color="auto"/>
        <w:right w:val="none" w:sz="0" w:space="0" w:color="auto"/>
      </w:divBdr>
    </w:div>
    <w:div w:id="1916938139">
      <w:bodyDiv w:val="1"/>
      <w:marLeft w:val="0"/>
      <w:marRight w:val="0"/>
      <w:marTop w:val="0"/>
      <w:marBottom w:val="0"/>
      <w:divBdr>
        <w:top w:val="none" w:sz="0" w:space="0" w:color="auto"/>
        <w:left w:val="none" w:sz="0" w:space="0" w:color="auto"/>
        <w:bottom w:val="none" w:sz="0" w:space="0" w:color="auto"/>
        <w:right w:val="none" w:sz="0" w:space="0" w:color="auto"/>
      </w:divBdr>
    </w:div>
    <w:div w:id="1917006943">
      <w:bodyDiv w:val="1"/>
      <w:marLeft w:val="0"/>
      <w:marRight w:val="0"/>
      <w:marTop w:val="0"/>
      <w:marBottom w:val="0"/>
      <w:divBdr>
        <w:top w:val="none" w:sz="0" w:space="0" w:color="auto"/>
        <w:left w:val="none" w:sz="0" w:space="0" w:color="auto"/>
        <w:bottom w:val="none" w:sz="0" w:space="0" w:color="auto"/>
        <w:right w:val="none" w:sz="0" w:space="0" w:color="auto"/>
      </w:divBdr>
    </w:div>
    <w:div w:id="1917015715">
      <w:bodyDiv w:val="1"/>
      <w:marLeft w:val="0"/>
      <w:marRight w:val="0"/>
      <w:marTop w:val="0"/>
      <w:marBottom w:val="0"/>
      <w:divBdr>
        <w:top w:val="none" w:sz="0" w:space="0" w:color="auto"/>
        <w:left w:val="none" w:sz="0" w:space="0" w:color="auto"/>
        <w:bottom w:val="none" w:sz="0" w:space="0" w:color="auto"/>
        <w:right w:val="none" w:sz="0" w:space="0" w:color="auto"/>
      </w:divBdr>
    </w:div>
    <w:div w:id="1917208502">
      <w:bodyDiv w:val="1"/>
      <w:marLeft w:val="0"/>
      <w:marRight w:val="0"/>
      <w:marTop w:val="0"/>
      <w:marBottom w:val="0"/>
      <w:divBdr>
        <w:top w:val="none" w:sz="0" w:space="0" w:color="auto"/>
        <w:left w:val="none" w:sz="0" w:space="0" w:color="auto"/>
        <w:bottom w:val="none" w:sz="0" w:space="0" w:color="auto"/>
        <w:right w:val="none" w:sz="0" w:space="0" w:color="auto"/>
      </w:divBdr>
    </w:div>
    <w:div w:id="1917397843">
      <w:bodyDiv w:val="1"/>
      <w:marLeft w:val="0"/>
      <w:marRight w:val="0"/>
      <w:marTop w:val="0"/>
      <w:marBottom w:val="0"/>
      <w:divBdr>
        <w:top w:val="none" w:sz="0" w:space="0" w:color="auto"/>
        <w:left w:val="none" w:sz="0" w:space="0" w:color="auto"/>
        <w:bottom w:val="none" w:sz="0" w:space="0" w:color="auto"/>
        <w:right w:val="none" w:sz="0" w:space="0" w:color="auto"/>
      </w:divBdr>
    </w:div>
    <w:div w:id="1917400386">
      <w:bodyDiv w:val="1"/>
      <w:marLeft w:val="0"/>
      <w:marRight w:val="0"/>
      <w:marTop w:val="0"/>
      <w:marBottom w:val="0"/>
      <w:divBdr>
        <w:top w:val="none" w:sz="0" w:space="0" w:color="auto"/>
        <w:left w:val="none" w:sz="0" w:space="0" w:color="auto"/>
        <w:bottom w:val="none" w:sz="0" w:space="0" w:color="auto"/>
        <w:right w:val="none" w:sz="0" w:space="0" w:color="auto"/>
      </w:divBdr>
    </w:div>
    <w:div w:id="1917593323">
      <w:bodyDiv w:val="1"/>
      <w:marLeft w:val="0"/>
      <w:marRight w:val="0"/>
      <w:marTop w:val="0"/>
      <w:marBottom w:val="0"/>
      <w:divBdr>
        <w:top w:val="none" w:sz="0" w:space="0" w:color="auto"/>
        <w:left w:val="none" w:sz="0" w:space="0" w:color="auto"/>
        <w:bottom w:val="none" w:sz="0" w:space="0" w:color="auto"/>
        <w:right w:val="none" w:sz="0" w:space="0" w:color="auto"/>
      </w:divBdr>
    </w:div>
    <w:div w:id="1917737761">
      <w:bodyDiv w:val="1"/>
      <w:marLeft w:val="0"/>
      <w:marRight w:val="0"/>
      <w:marTop w:val="0"/>
      <w:marBottom w:val="0"/>
      <w:divBdr>
        <w:top w:val="none" w:sz="0" w:space="0" w:color="auto"/>
        <w:left w:val="none" w:sz="0" w:space="0" w:color="auto"/>
        <w:bottom w:val="none" w:sz="0" w:space="0" w:color="auto"/>
        <w:right w:val="none" w:sz="0" w:space="0" w:color="auto"/>
      </w:divBdr>
    </w:div>
    <w:div w:id="1917859416">
      <w:bodyDiv w:val="1"/>
      <w:marLeft w:val="0"/>
      <w:marRight w:val="0"/>
      <w:marTop w:val="0"/>
      <w:marBottom w:val="0"/>
      <w:divBdr>
        <w:top w:val="none" w:sz="0" w:space="0" w:color="auto"/>
        <w:left w:val="none" w:sz="0" w:space="0" w:color="auto"/>
        <w:bottom w:val="none" w:sz="0" w:space="0" w:color="auto"/>
        <w:right w:val="none" w:sz="0" w:space="0" w:color="auto"/>
      </w:divBdr>
    </w:div>
    <w:div w:id="1918055621">
      <w:bodyDiv w:val="1"/>
      <w:marLeft w:val="0"/>
      <w:marRight w:val="0"/>
      <w:marTop w:val="0"/>
      <w:marBottom w:val="0"/>
      <w:divBdr>
        <w:top w:val="none" w:sz="0" w:space="0" w:color="auto"/>
        <w:left w:val="none" w:sz="0" w:space="0" w:color="auto"/>
        <w:bottom w:val="none" w:sz="0" w:space="0" w:color="auto"/>
        <w:right w:val="none" w:sz="0" w:space="0" w:color="auto"/>
      </w:divBdr>
    </w:div>
    <w:div w:id="1918202239">
      <w:bodyDiv w:val="1"/>
      <w:marLeft w:val="0"/>
      <w:marRight w:val="0"/>
      <w:marTop w:val="0"/>
      <w:marBottom w:val="0"/>
      <w:divBdr>
        <w:top w:val="none" w:sz="0" w:space="0" w:color="auto"/>
        <w:left w:val="none" w:sz="0" w:space="0" w:color="auto"/>
        <w:bottom w:val="none" w:sz="0" w:space="0" w:color="auto"/>
        <w:right w:val="none" w:sz="0" w:space="0" w:color="auto"/>
      </w:divBdr>
    </w:div>
    <w:div w:id="1918204448">
      <w:bodyDiv w:val="1"/>
      <w:marLeft w:val="0"/>
      <w:marRight w:val="0"/>
      <w:marTop w:val="0"/>
      <w:marBottom w:val="0"/>
      <w:divBdr>
        <w:top w:val="none" w:sz="0" w:space="0" w:color="auto"/>
        <w:left w:val="none" w:sz="0" w:space="0" w:color="auto"/>
        <w:bottom w:val="none" w:sz="0" w:space="0" w:color="auto"/>
        <w:right w:val="none" w:sz="0" w:space="0" w:color="auto"/>
      </w:divBdr>
    </w:div>
    <w:div w:id="1918787914">
      <w:bodyDiv w:val="1"/>
      <w:marLeft w:val="0"/>
      <w:marRight w:val="0"/>
      <w:marTop w:val="0"/>
      <w:marBottom w:val="0"/>
      <w:divBdr>
        <w:top w:val="none" w:sz="0" w:space="0" w:color="auto"/>
        <w:left w:val="none" w:sz="0" w:space="0" w:color="auto"/>
        <w:bottom w:val="none" w:sz="0" w:space="0" w:color="auto"/>
        <w:right w:val="none" w:sz="0" w:space="0" w:color="auto"/>
      </w:divBdr>
    </w:div>
    <w:div w:id="1918903138">
      <w:bodyDiv w:val="1"/>
      <w:marLeft w:val="0"/>
      <w:marRight w:val="0"/>
      <w:marTop w:val="0"/>
      <w:marBottom w:val="0"/>
      <w:divBdr>
        <w:top w:val="none" w:sz="0" w:space="0" w:color="auto"/>
        <w:left w:val="none" w:sz="0" w:space="0" w:color="auto"/>
        <w:bottom w:val="none" w:sz="0" w:space="0" w:color="auto"/>
        <w:right w:val="none" w:sz="0" w:space="0" w:color="auto"/>
      </w:divBdr>
    </w:div>
    <w:div w:id="1918904080">
      <w:bodyDiv w:val="1"/>
      <w:marLeft w:val="0"/>
      <w:marRight w:val="0"/>
      <w:marTop w:val="0"/>
      <w:marBottom w:val="0"/>
      <w:divBdr>
        <w:top w:val="none" w:sz="0" w:space="0" w:color="auto"/>
        <w:left w:val="none" w:sz="0" w:space="0" w:color="auto"/>
        <w:bottom w:val="none" w:sz="0" w:space="0" w:color="auto"/>
        <w:right w:val="none" w:sz="0" w:space="0" w:color="auto"/>
      </w:divBdr>
    </w:div>
    <w:div w:id="1919248378">
      <w:bodyDiv w:val="1"/>
      <w:marLeft w:val="0"/>
      <w:marRight w:val="0"/>
      <w:marTop w:val="0"/>
      <w:marBottom w:val="0"/>
      <w:divBdr>
        <w:top w:val="none" w:sz="0" w:space="0" w:color="auto"/>
        <w:left w:val="none" w:sz="0" w:space="0" w:color="auto"/>
        <w:bottom w:val="none" w:sz="0" w:space="0" w:color="auto"/>
        <w:right w:val="none" w:sz="0" w:space="0" w:color="auto"/>
      </w:divBdr>
    </w:div>
    <w:div w:id="1919439814">
      <w:bodyDiv w:val="1"/>
      <w:marLeft w:val="0"/>
      <w:marRight w:val="0"/>
      <w:marTop w:val="0"/>
      <w:marBottom w:val="0"/>
      <w:divBdr>
        <w:top w:val="none" w:sz="0" w:space="0" w:color="auto"/>
        <w:left w:val="none" w:sz="0" w:space="0" w:color="auto"/>
        <w:bottom w:val="none" w:sz="0" w:space="0" w:color="auto"/>
        <w:right w:val="none" w:sz="0" w:space="0" w:color="auto"/>
      </w:divBdr>
    </w:div>
    <w:div w:id="1919560412">
      <w:bodyDiv w:val="1"/>
      <w:marLeft w:val="0"/>
      <w:marRight w:val="0"/>
      <w:marTop w:val="0"/>
      <w:marBottom w:val="0"/>
      <w:divBdr>
        <w:top w:val="none" w:sz="0" w:space="0" w:color="auto"/>
        <w:left w:val="none" w:sz="0" w:space="0" w:color="auto"/>
        <w:bottom w:val="none" w:sz="0" w:space="0" w:color="auto"/>
        <w:right w:val="none" w:sz="0" w:space="0" w:color="auto"/>
      </w:divBdr>
    </w:div>
    <w:div w:id="1920091277">
      <w:bodyDiv w:val="1"/>
      <w:marLeft w:val="0"/>
      <w:marRight w:val="0"/>
      <w:marTop w:val="0"/>
      <w:marBottom w:val="0"/>
      <w:divBdr>
        <w:top w:val="none" w:sz="0" w:space="0" w:color="auto"/>
        <w:left w:val="none" w:sz="0" w:space="0" w:color="auto"/>
        <w:bottom w:val="none" w:sz="0" w:space="0" w:color="auto"/>
        <w:right w:val="none" w:sz="0" w:space="0" w:color="auto"/>
      </w:divBdr>
    </w:div>
    <w:div w:id="1920288556">
      <w:bodyDiv w:val="1"/>
      <w:marLeft w:val="0"/>
      <w:marRight w:val="0"/>
      <w:marTop w:val="0"/>
      <w:marBottom w:val="0"/>
      <w:divBdr>
        <w:top w:val="none" w:sz="0" w:space="0" w:color="auto"/>
        <w:left w:val="none" w:sz="0" w:space="0" w:color="auto"/>
        <w:bottom w:val="none" w:sz="0" w:space="0" w:color="auto"/>
        <w:right w:val="none" w:sz="0" w:space="0" w:color="auto"/>
      </w:divBdr>
    </w:div>
    <w:div w:id="1920361021">
      <w:bodyDiv w:val="1"/>
      <w:marLeft w:val="0"/>
      <w:marRight w:val="0"/>
      <w:marTop w:val="0"/>
      <w:marBottom w:val="0"/>
      <w:divBdr>
        <w:top w:val="none" w:sz="0" w:space="0" w:color="auto"/>
        <w:left w:val="none" w:sz="0" w:space="0" w:color="auto"/>
        <w:bottom w:val="none" w:sz="0" w:space="0" w:color="auto"/>
        <w:right w:val="none" w:sz="0" w:space="0" w:color="auto"/>
      </w:divBdr>
    </w:div>
    <w:div w:id="1920673401">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0795108">
      <w:bodyDiv w:val="1"/>
      <w:marLeft w:val="0"/>
      <w:marRight w:val="0"/>
      <w:marTop w:val="0"/>
      <w:marBottom w:val="0"/>
      <w:divBdr>
        <w:top w:val="none" w:sz="0" w:space="0" w:color="auto"/>
        <w:left w:val="none" w:sz="0" w:space="0" w:color="auto"/>
        <w:bottom w:val="none" w:sz="0" w:space="0" w:color="auto"/>
        <w:right w:val="none" w:sz="0" w:space="0" w:color="auto"/>
      </w:divBdr>
    </w:div>
    <w:div w:id="1921017050">
      <w:bodyDiv w:val="1"/>
      <w:marLeft w:val="0"/>
      <w:marRight w:val="0"/>
      <w:marTop w:val="0"/>
      <w:marBottom w:val="0"/>
      <w:divBdr>
        <w:top w:val="none" w:sz="0" w:space="0" w:color="auto"/>
        <w:left w:val="none" w:sz="0" w:space="0" w:color="auto"/>
        <w:bottom w:val="none" w:sz="0" w:space="0" w:color="auto"/>
        <w:right w:val="none" w:sz="0" w:space="0" w:color="auto"/>
      </w:divBdr>
    </w:div>
    <w:div w:id="1921133412">
      <w:bodyDiv w:val="1"/>
      <w:marLeft w:val="0"/>
      <w:marRight w:val="0"/>
      <w:marTop w:val="0"/>
      <w:marBottom w:val="0"/>
      <w:divBdr>
        <w:top w:val="none" w:sz="0" w:space="0" w:color="auto"/>
        <w:left w:val="none" w:sz="0" w:space="0" w:color="auto"/>
        <w:bottom w:val="none" w:sz="0" w:space="0" w:color="auto"/>
        <w:right w:val="none" w:sz="0" w:space="0" w:color="auto"/>
      </w:divBdr>
    </w:div>
    <w:div w:id="1921215676">
      <w:bodyDiv w:val="1"/>
      <w:marLeft w:val="0"/>
      <w:marRight w:val="0"/>
      <w:marTop w:val="0"/>
      <w:marBottom w:val="0"/>
      <w:divBdr>
        <w:top w:val="none" w:sz="0" w:space="0" w:color="auto"/>
        <w:left w:val="none" w:sz="0" w:space="0" w:color="auto"/>
        <w:bottom w:val="none" w:sz="0" w:space="0" w:color="auto"/>
        <w:right w:val="none" w:sz="0" w:space="0" w:color="auto"/>
      </w:divBdr>
    </w:div>
    <w:div w:id="1921257068">
      <w:bodyDiv w:val="1"/>
      <w:marLeft w:val="0"/>
      <w:marRight w:val="0"/>
      <w:marTop w:val="0"/>
      <w:marBottom w:val="0"/>
      <w:divBdr>
        <w:top w:val="none" w:sz="0" w:space="0" w:color="auto"/>
        <w:left w:val="none" w:sz="0" w:space="0" w:color="auto"/>
        <w:bottom w:val="none" w:sz="0" w:space="0" w:color="auto"/>
        <w:right w:val="none" w:sz="0" w:space="0" w:color="auto"/>
      </w:divBdr>
    </w:div>
    <w:div w:id="1921523892">
      <w:bodyDiv w:val="1"/>
      <w:marLeft w:val="0"/>
      <w:marRight w:val="0"/>
      <w:marTop w:val="0"/>
      <w:marBottom w:val="0"/>
      <w:divBdr>
        <w:top w:val="none" w:sz="0" w:space="0" w:color="auto"/>
        <w:left w:val="none" w:sz="0" w:space="0" w:color="auto"/>
        <w:bottom w:val="none" w:sz="0" w:space="0" w:color="auto"/>
        <w:right w:val="none" w:sz="0" w:space="0" w:color="auto"/>
      </w:divBdr>
    </w:div>
    <w:div w:id="1921598073">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67335">
      <w:bodyDiv w:val="1"/>
      <w:marLeft w:val="0"/>
      <w:marRight w:val="0"/>
      <w:marTop w:val="0"/>
      <w:marBottom w:val="0"/>
      <w:divBdr>
        <w:top w:val="none" w:sz="0" w:space="0" w:color="auto"/>
        <w:left w:val="none" w:sz="0" w:space="0" w:color="auto"/>
        <w:bottom w:val="none" w:sz="0" w:space="0" w:color="auto"/>
        <w:right w:val="none" w:sz="0" w:space="0" w:color="auto"/>
      </w:divBdr>
    </w:div>
    <w:div w:id="1922252532">
      <w:bodyDiv w:val="1"/>
      <w:marLeft w:val="0"/>
      <w:marRight w:val="0"/>
      <w:marTop w:val="0"/>
      <w:marBottom w:val="0"/>
      <w:divBdr>
        <w:top w:val="none" w:sz="0" w:space="0" w:color="auto"/>
        <w:left w:val="none" w:sz="0" w:space="0" w:color="auto"/>
        <w:bottom w:val="none" w:sz="0" w:space="0" w:color="auto"/>
        <w:right w:val="none" w:sz="0" w:space="0" w:color="auto"/>
      </w:divBdr>
    </w:div>
    <w:div w:id="1922255972">
      <w:bodyDiv w:val="1"/>
      <w:marLeft w:val="0"/>
      <w:marRight w:val="0"/>
      <w:marTop w:val="0"/>
      <w:marBottom w:val="0"/>
      <w:divBdr>
        <w:top w:val="none" w:sz="0" w:space="0" w:color="auto"/>
        <w:left w:val="none" w:sz="0" w:space="0" w:color="auto"/>
        <w:bottom w:val="none" w:sz="0" w:space="0" w:color="auto"/>
        <w:right w:val="none" w:sz="0" w:space="0" w:color="auto"/>
      </w:divBdr>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2071">
      <w:bodyDiv w:val="1"/>
      <w:marLeft w:val="0"/>
      <w:marRight w:val="0"/>
      <w:marTop w:val="0"/>
      <w:marBottom w:val="0"/>
      <w:divBdr>
        <w:top w:val="none" w:sz="0" w:space="0" w:color="auto"/>
        <w:left w:val="none" w:sz="0" w:space="0" w:color="auto"/>
        <w:bottom w:val="none" w:sz="0" w:space="0" w:color="auto"/>
        <w:right w:val="none" w:sz="0" w:space="0" w:color="auto"/>
      </w:divBdr>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0252">
      <w:bodyDiv w:val="1"/>
      <w:marLeft w:val="0"/>
      <w:marRight w:val="0"/>
      <w:marTop w:val="0"/>
      <w:marBottom w:val="0"/>
      <w:divBdr>
        <w:top w:val="none" w:sz="0" w:space="0" w:color="auto"/>
        <w:left w:val="none" w:sz="0" w:space="0" w:color="auto"/>
        <w:bottom w:val="none" w:sz="0" w:space="0" w:color="auto"/>
        <w:right w:val="none" w:sz="0" w:space="0" w:color="auto"/>
      </w:divBdr>
    </w:div>
    <w:div w:id="1922715415">
      <w:bodyDiv w:val="1"/>
      <w:marLeft w:val="0"/>
      <w:marRight w:val="0"/>
      <w:marTop w:val="0"/>
      <w:marBottom w:val="0"/>
      <w:divBdr>
        <w:top w:val="none" w:sz="0" w:space="0" w:color="auto"/>
        <w:left w:val="none" w:sz="0" w:space="0" w:color="auto"/>
        <w:bottom w:val="none" w:sz="0" w:space="0" w:color="auto"/>
        <w:right w:val="none" w:sz="0" w:space="0" w:color="auto"/>
      </w:divBdr>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3025299">
      <w:bodyDiv w:val="1"/>
      <w:marLeft w:val="0"/>
      <w:marRight w:val="0"/>
      <w:marTop w:val="0"/>
      <w:marBottom w:val="0"/>
      <w:divBdr>
        <w:top w:val="none" w:sz="0" w:space="0" w:color="auto"/>
        <w:left w:val="none" w:sz="0" w:space="0" w:color="auto"/>
        <w:bottom w:val="none" w:sz="0" w:space="0" w:color="auto"/>
        <w:right w:val="none" w:sz="0" w:space="0" w:color="auto"/>
      </w:divBdr>
    </w:div>
    <w:div w:id="1923103866">
      <w:bodyDiv w:val="1"/>
      <w:marLeft w:val="0"/>
      <w:marRight w:val="0"/>
      <w:marTop w:val="0"/>
      <w:marBottom w:val="0"/>
      <w:divBdr>
        <w:top w:val="none" w:sz="0" w:space="0" w:color="auto"/>
        <w:left w:val="none" w:sz="0" w:space="0" w:color="auto"/>
        <w:bottom w:val="none" w:sz="0" w:space="0" w:color="auto"/>
        <w:right w:val="none" w:sz="0" w:space="0" w:color="auto"/>
      </w:divBdr>
    </w:div>
    <w:div w:id="1923173890">
      <w:bodyDiv w:val="1"/>
      <w:marLeft w:val="0"/>
      <w:marRight w:val="0"/>
      <w:marTop w:val="0"/>
      <w:marBottom w:val="0"/>
      <w:divBdr>
        <w:top w:val="none" w:sz="0" w:space="0" w:color="auto"/>
        <w:left w:val="none" w:sz="0" w:space="0" w:color="auto"/>
        <w:bottom w:val="none" w:sz="0" w:space="0" w:color="auto"/>
        <w:right w:val="none" w:sz="0" w:space="0" w:color="auto"/>
      </w:divBdr>
    </w:div>
    <w:div w:id="1923180609">
      <w:bodyDiv w:val="1"/>
      <w:marLeft w:val="0"/>
      <w:marRight w:val="0"/>
      <w:marTop w:val="0"/>
      <w:marBottom w:val="0"/>
      <w:divBdr>
        <w:top w:val="none" w:sz="0" w:space="0" w:color="auto"/>
        <w:left w:val="none" w:sz="0" w:space="0" w:color="auto"/>
        <w:bottom w:val="none" w:sz="0" w:space="0" w:color="auto"/>
        <w:right w:val="none" w:sz="0" w:space="0" w:color="auto"/>
      </w:divBdr>
    </w:div>
    <w:div w:id="1923296942">
      <w:bodyDiv w:val="1"/>
      <w:marLeft w:val="0"/>
      <w:marRight w:val="0"/>
      <w:marTop w:val="0"/>
      <w:marBottom w:val="0"/>
      <w:divBdr>
        <w:top w:val="none" w:sz="0" w:space="0" w:color="auto"/>
        <w:left w:val="none" w:sz="0" w:space="0" w:color="auto"/>
        <w:bottom w:val="none" w:sz="0" w:space="0" w:color="auto"/>
        <w:right w:val="none" w:sz="0" w:space="0" w:color="auto"/>
      </w:divBdr>
    </w:div>
    <w:div w:id="1923416809">
      <w:bodyDiv w:val="1"/>
      <w:marLeft w:val="0"/>
      <w:marRight w:val="0"/>
      <w:marTop w:val="0"/>
      <w:marBottom w:val="0"/>
      <w:divBdr>
        <w:top w:val="none" w:sz="0" w:space="0" w:color="auto"/>
        <w:left w:val="none" w:sz="0" w:space="0" w:color="auto"/>
        <w:bottom w:val="none" w:sz="0" w:space="0" w:color="auto"/>
        <w:right w:val="none" w:sz="0" w:space="0" w:color="auto"/>
      </w:divBdr>
    </w:div>
    <w:div w:id="1923639226">
      <w:bodyDiv w:val="1"/>
      <w:marLeft w:val="0"/>
      <w:marRight w:val="0"/>
      <w:marTop w:val="0"/>
      <w:marBottom w:val="0"/>
      <w:divBdr>
        <w:top w:val="none" w:sz="0" w:space="0" w:color="auto"/>
        <w:left w:val="none" w:sz="0" w:space="0" w:color="auto"/>
        <w:bottom w:val="none" w:sz="0" w:space="0" w:color="auto"/>
        <w:right w:val="none" w:sz="0" w:space="0" w:color="auto"/>
      </w:divBdr>
    </w:div>
    <w:div w:id="1923833489">
      <w:bodyDiv w:val="1"/>
      <w:marLeft w:val="0"/>
      <w:marRight w:val="0"/>
      <w:marTop w:val="0"/>
      <w:marBottom w:val="0"/>
      <w:divBdr>
        <w:top w:val="none" w:sz="0" w:space="0" w:color="auto"/>
        <w:left w:val="none" w:sz="0" w:space="0" w:color="auto"/>
        <w:bottom w:val="none" w:sz="0" w:space="0" w:color="auto"/>
        <w:right w:val="none" w:sz="0" w:space="0" w:color="auto"/>
      </w:divBdr>
    </w:div>
    <w:div w:id="1924030472">
      <w:bodyDiv w:val="1"/>
      <w:marLeft w:val="0"/>
      <w:marRight w:val="0"/>
      <w:marTop w:val="0"/>
      <w:marBottom w:val="0"/>
      <w:divBdr>
        <w:top w:val="none" w:sz="0" w:space="0" w:color="auto"/>
        <w:left w:val="none" w:sz="0" w:space="0" w:color="auto"/>
        <w:bottom w:val="none" w:sz="0" w:space="0" w:color="auto"/>
        <w:right w:val="none" w:sz="0" w:space="0" w:color="auto"/>
      </w:divBdr>
    </w:div>
    <w:div w:id="1924290236">
      <w:bodyDiv w:val="1"/>
      <w:marLeft w:val="0"/>
      <w:marRight w:val="0"/>
      <w:marTop w:val="0"/>
      <w:marBottom w:val="0"/>
      <w:divBdr>
        <w:top w:val="none" w:sz="0" w:space="0" w:color="auto"/>
        <w:left w:val="none" w:sz="0" w:space="0" w:color="auto"/>
        <w:bottom w:val="none" w:sz="0" w:space="0" w:color="auto"/>
        <w:right w:val="none" w:sz="0" w:space="0" w:color="auto"/>
      </w:divBdr>
    </w:div>
    <w:div w:id="1924336700">
      <w:bodyDiv w:val="1"/>
      <w:marLeft w:val="0"/>
      <w:marRight w:val="0"/>
      <w:marTop w:val="0"/>
      <w:marBottom w:val="0"/>
      <w:divBdr>
        <w:top w:val="none" w:sz="0" w:space="0" w:color="auto"/>
        <w:left w:val="none" w:sz="0" w:space="0" w:color="auto"/>
        <w:bottom w:val="none" w:sz="0" w:space="0" w:color="auto"/>
        <w:right w:val="none" w:sz="0" w:space="0" w:color="auto"/>
      </w:divBdr>
    </w:div>
    <w:div w:id="1924803848">
      <w:bodyDiv w:val="1"/>
      <w:marLeft w:val="0"/>
      <w:marRight w:val="0"/>
      <w:marTop w:val="0"/>
      <w:marBottom w:val="0"/>
      <w:divBdr>
        <w:top w:val="none" w:sz="0" w:space="0" w:color="auto"/>
        <w:left w:val="none" w:sz="0" w:space="0" w:color="auto"/>
        <w:bottom w:val="none" w:sz="0" w:space="0" w:color="auto"/>
        <w:right w:val="none" w:sz="0" w:space="0" w:color="auto"/>
      </w:divBdr>
    </w:div>
    <w:div w:id="1925407719">
      <w:bodyDiv w:val="1"/>
      <w:marLeft w:val="0"/>
      <w:marRight w:val="0"/>
      <w:marTop w:val="0"/>
      <w:marBottom w:val="0"/>
      <w:divBdr>
        <w:top w:val="none" w:sz="0" w:space="0" w:color="auto"/>
        <w:left w:val="none" w:sz="0" w:space="0" w:color="auto"/>
        <w:bottom w:val="none" w:sz="0" w:space="0" w:color="auto"/>
        <w:right w:val="none" w:sz="0" w:space="0" w:color="auto"/>
      </w:divBdr>
    </w:div>
    <w:div w:id="1925651500">
      <w:bodyDiv w:val="1"/>
      <w:marLeft w:val="0"/>
      <w:marRight w:val="0"/>
      <w:marTop w:val="0"/>
      <w:marBottom w:val="0"/>
      <w:divBdr>
        <w:top w:val="none" w:sz="0" w:space="0" w:color="auto"/>
        <w:left w:val="none" w:sz="0" w:space="0" w:color="auto"/>
        <w:bottom w:val="none" w:sz="0" w:space="0" w:color="auto"/>
        <w:right w:val="none" w:sz="0" w:space="0" w:color="auto"/>
      </w:divBdr>
    </w:div>
    <w:div w:id="1925719019">
      <w:bodyDiv w:val="1"/>
      <w:marLeft w:val="0"/>
      <w:marRight w:val="0"/>
      <w:marTop w:val="0"/>
      <w:marBottom w:val="0"/>
      <w:divBdr>
        <w:top w:val="none" w:sz="0" w:space="0" w:color="auto"/>
        <w:left w:val="none" w:sz="0" w:space="0" w:color="auto"/>
        <w:bottom w:val="none" w:sz="0" w:space="0" w:color="auto"/>
        <w:right w:val="none" w:sz="0" w:space="0" w:color="auto"/>
      </w:divBdr>
    </w:div>
    <w:div w:id="1925801278">
      <w:bodyDiv w:val="1"/>
      <w:marLeft w:val="0"/>
      <w:marRight w:val="0"/>
      <w:marTop w:val="0"/>
      <w:marBottom w:val="0"/>
      <w:divBdr>
        <w:top w:val="none" w:sz="0" w:space="0" w:color="auto"/>
        <w:left w:val="none" w:sz="0" w:space="0" w:color="auto"/>
        <w:bottom w:val="none" w:sz="0" w:space="0" w:color="auto"/>
        <w:right w:val="none" w:sz="0" w:space="0" w:color="auto"/>
      </w:divBdr>
    </w:div>
    <w:div w:id="1926107797">
      <w:bodyDiv w:val="1"/>
      <w:marLeft w:val="0"/>
      <w:marRight w:val="0"/>
      <w:marTop w:val="0"/>
      <w:marBottom w:val="0"/>
      <w:divBdr>
        <w:top w:val="none" w:sz="0" w:space="0" w:color="auto"/>
        <w:left w:val="none" w:sz="0" w:space="0" w:color="auto"/>
        <w:bottom w:val="none" w:sz="0" w:space="0" w:color="auto"/>
        <w:right w:val="none" w:sz="0" w:space="0" w:color="auto"/>
      </w:divBdr>
    </w:div>
    <w:div w:id="1926111823">
      <w:bodyDiv w:val="1"/>
      <w:marLeft w:val="0"/>
      <w:marRight w:val="0"/>
      <w:marTop w:val="0"/>
      <w:marBottom w:val="0"/>
      <w:divBdr>
        <w:top w:val="none" w:sz="0" w:space="0" w:color="auto"/>
        <w:left w:val="none" w:sz="0" w:space="0" w:color="auto"/>
        <w:bottom w:val="none" w:sz="0" w:space="0" w:color="auto"/>
        <w:right w:val="none" w:sz="0" w:space="0" w:color="auto"/>
      </w:divBdr>
    </w:div>
    <w:div w:id="1926184513">
      <w:bodyDiv w:val="1"/>
      <w:marLeft w:val="0"/>
      <w:marRight w:val="0"/>
      <w:marTop w:val="0"/>
      <w:marBottom w:val="0"/>
      <w:divBdr>
        <w:top w:val="none" w:sz="0" w:space="0" w:color="auto"/>
        <w:left w:val="none" w:sz="0" w:space="0" w:color="auto"/>
        <w:bottom w:val="none" w:sz="0" w:space="0" w:color="auto"/>
        <w:right w:val="none" w:sz="0" w:space="0" w:color="auto"/>
      </w:divBdr>
    </w:div>
    <w:div w:id="1926187213">
      <w:bodyDiv w:val="1"/>
      <w:marLeft w:val="0"/>
      <w:marRight w:val="0"/>
      <w:marTop w:val="0"/>
      <w:marBottom w:val="0"/>
      <w:divBdr>
        <w:top w:val="none" w:sz="0" w:space="0" w:color="auto"/>
        <w:left w:val="none" w:sz="0" w:space="0" w:color="auto"/>
        <w:bottom w:val="none" w:sz="0" w:space="0" w:color="auto"/>
        <w:right w:val="none" w:sz="0" w:space="0" w:color="auto"/>
      </w:divBdr>
    </w:div>
    <w:div w:id="1926301513">
      <w:bodyDiv w:val="1"/>
      <w:marLeft w:val="0"/>
      <w:marRight w:val="0"/>
      <w:marTop w:val="0"/>
      <w:marBottom w:val="0"/>
      <w:divBdr>
        <w:top w:val="none" w:sz="0" w:space="0" w:color="auto"/>
        <w:left w:val="none" w:sz="0" w:space="0" w:color="auto"/>
        <w:bottom w:val="none" w:sz="0" w:space="0" w:color="auto"/>
        <w:right w:val="none" w:sz="0" w:space="0" w:color="auto"/>
      </w:divBdr>
    </w:div>
    <w:div w:id="1926305366">
      <w:bodyDiv w:val="1"/>
      <w:marLeft w:val="0"/>
      <w:marRight w:val="0"/>
      <w:marTop w:val="0"/>
      <w:marBottom w:val="0"/>
      <w:divBdr>
        <w:top w:val="none" w:sz="0" w:space="0" w:color="auto"/>
        <w:left w:val="none" w:sz="0" w:space="0" w:color="auto"/>
        <w:bottom w:val="none" w:sz="0" w:space="0" w:color="auto"/>
        <w:right w:val="none" w:sz="0" w:space="0" w:color="auto"/>
      </w:divBdr>
    </w:div>
    <w:div w:id="1926451713">
      <w:bodyDiv w:val="1"/>
      <w:marLeft w:val="0"/>
      <w:marRight w:val="0"/>
      <w:marTop w:val="0"/>
      <w:marBottom w:val="0"/>
      <w:divBdr>
        <w:top w:val="none" w:sz="0" w:space="0" w:color="auto"/>
        <w:left w:val="none" w:sz="0" w:space="0" w:color="auto"/>
        <w:bottom w:val="none" w:sz="0" w:space="0" w:color="auto"/>
        <w:right w:val="none" w:sz="0" w:space="0" w:color="auto"/>
      </w:divBdr>
    </w:div>
    <w:div w:id="1926457291">
      <w:bodyDiv w:val="1"/>
      <w:marLeft w:val="0"/>
      <w:marRight w:val="0"/>
      <w:marTop w:val="0"/>
      <w:marBottom w:val="0"/>
      <w:divBdr>
        <w:top w:val="none" w:sz="0" w:space="0" w:color="auto"/>
        <w:left w:val="none" w:sz="0" w:space="0" w:color="auto"/>
        <w:bottom w:val="none" w:sz="0" w:space="0" w:color="auto"/>
        <w:right w:val="none" w:sz="0" w:space="0" w:color="auto"/>
      </w:divBdr>
    </w:div>
    <w:div w:id="1926527419">
      <w:bodyDiv w:val="1"/>
      <w:marLeft w:val="0"/>
      <w:marRight w:val="0"/>
      <w:marTop w:val="0"/>
      <w:marBottom w:val="0"/>
      <w:divBdr>
        <w:top w:val="none" w:sz="0" w:space="0" w:color="auto"/>
        <w:left w:val="none" w:sz="0" w:space="0" w:color="auto"/>
        <w:bottom w:val="none" w:sz="0" w:space="0" w:color="auto"/>
        <w:right w:val="none" w:sz="0" w:space="0" w:color="auto"/>
      </w:divBdr>
    </w:div>
    <w:div w:id="1926571096">
      <w:bodyDiv w:val="1"/>
      <w:marLeft w:val="0"/>
      <w:marRight w:val="0"/>
      <w:marTop w:val="0"/>
      <w:marBottom w:val="0"/>
      <w:divBdr>
        <w:top w:val="none" w:sz="0" w:space="0" w:color="auto"/>
        <w:left w:val="none" w:sz="0" w:space="0" w:color="auto"/>
        <w:bottom w:val="none" w:sz="0" w:space="0" w:color="auto"/>
        <w:right w:val="none" w:sz="0" w:space="0" w:color="auto"/>
      </w:divBdr>
    </w:div>
    <w:div w:id="1926642016">
      <w:bodyDiv w:val="1"/>
      <w:marLeft w:val="0"/>
      <w:marRight w:val="0"/>
      <w:marTop w:val="0"/>
      <w:marBottom w:val="0"/>
      <w:divBdr>
        <w:top w:val="none" w:sz="0" w:space="0" w:color="auto"/>
        <w:left w:val="none" w:sz="0" w:space="0" w:color="auto"/>
        <w:bottom w:val="none" w:sz="0" w:space="0" w:color="auto"/>
        <w:right w:val="none" w:sz="0" w:space="0" w:color="auto"/>
      </w:divBdr>
    </w:div>
    <w:div w:id="1926646038">
      <w:bodyDiv w:val="1"/>
      <w:marLeft w:val="0"/>
      <w:marRight w:val="0"/>
      <w:marTop w:val="0"/>
      <w:marBottom w:val="0"/>
      <w:divBdr>
        <w:top w:val="none" w:sz="0" w:space="0" w:color="auto"/>
        <w:left w:val="none" w:sz="0" w:space="0" w:color="auto"/>
        <w:bottom w:val="none" w:sz="0" w:space="0" w:color="auto"/>
        <w:right w:val="none" w:sz="0" w:space="0" w:color="auto"/>
      </w:divBdr>
    </w:div>
    <w:div w:id="1926647697">
      <w:bodyDiv w:val="1"/>
      <w:marLeft w:val="0"/>
      <w:marRight w:val="0"/>
      <w:marTop w:val="0"/>
      <w:marBottom w:val="0"/>
      <w:divBdr>
        <w:top w:val="none" w:sz="0" w:space="0" w:color="auto"/>
        <w:left w:val="none" w:sz="0" w:space="0" w:color="auto"/>
        <w:bottom w:val="none" w:sz="0" w:space="0" w:color="auto"/>
        <w:right w:val="none" w:sz="0" w:space="0" w:color="auto"/>
      </w:divBdr>
    </w:div>
    <w:div w:id="1926718406">
      <w:bodyDiv w:val="1"/>
      <w:marLeft w:val="0"/>
      <w:marRight w:val="0"/>
      <w:marTop w:val="0"/>
      <w:marBottom w:val="0"/>
      <w:divBdr>
        <w:top w:val="none" w:sz="0" w:space="0" w:color="auto"/>
        <w:left w:val="none" w:sz="0" w:space="0" w:color="auto"/>
        <w:bottom w:val="none" w:sz="0" w:space="0" w:color="auto"/>
        <w:right w:val="none" w:sz="0" w:space="0" w:color="auto"/>
      </w:divBdr>
    </w:div>
    <w:div w:id="1926720279">
      <w:bodyDiv w:val="1"/>
      <w:marLeft w:val="0"/>
      <w:marRight w:val="0"/>
      <w:marTop w:val="0"/>
      <w:marBottom w:val="0"/>
      <w:divBdr>
        <w:top w:val="none" w:sz="0" w:space="0" w:color="auto"/>
        <w:left w:val="none" w:sz="0" w:space="0" w:color="auto"/>
        <w:bottom w:val="none" w:sz="0" w:space="0" w:color="auto"/>
        <w:right w:val="none" w:sz="0" w:space="0" w:color="auto"/>
      </w:divBdr>
    </w:div>
    <w:div w:id="1926912155">
      <w:bodyDiv w:val="1"/>
      <w:marLeft w:val="0"/>
      <w:marRight w:val="0"/>
      <w:marTop w:val="0"/>
      <w:marBottom w:val="0"/>
      <w:divBdr>
        <w:top w:val="none" w:sz="0" w:space="0" w:color="auto"/>
        <w:left w:val="none" w:sz="0" w:space="0" w:color="auto"/>
        <w:bottom w:val="none" w:sz="0" w:space="0" w:color="auto"/>
        <w:right w:val="none" w:sz="0" w:space="0" w:color="auto"/>
      </w:divBdr>
    </w:div>
    <w:div w:id="1927029302">
      <w:bodyDiv w:val="1"/>
      <w:marLeft w:val="0"/>
      <w:marRight w:val="0"/>
      <w:marTop w:val="0"/>
      <w:marBottom w:val="0"/>
      <w:divBdr>
        <w:top w:val="none" w:sz="0" w:space="0" w:color="auto"/>
        <w:left w:val="none" w:sz="0" w:space="0" w:color="auto"/>
        <w:bottom w:val="none" w:sz="0" w:space="0" w:color="auto"/>
        <w:right w:val="none" w:sz="0" w:space="0" w:color="auto"/>
      </w:divBdr>
    </w:div>
    <w:div w:id="1927104329">
      <w:bodyDiv w:val="1"/>
      <w:marLeft w:val="0"/>
      <w:marRight w:val="0"/>
      <w:marTop w:val="0"/>
      <w:marBottom w:val="0"/>
      <w:divBdr>
        <w:top w:val="none" w:sz="0" w:space="0" w:color="auto"/>
        <w:left w:val="none" w:sz="0" w:space="0" w:color="auto"/>
        <w:bottom w:val="none" w:sz="0" w:space="0" w:color="auto"/>
        <w:right w:val="none" w:sz="0" w:space="0" w:color="auto"/>
      </w:divBdr>
    </w:div>
    <w:div w:id="1927155099">
      <w:bodyDiv w:val="1"/>
      <w:marLeft w:val="0"/>
      <w:marRight w:val="0"/>
      <w:marTop w:val="0"/>
      <w:marBottom w:val="0"/>
      <w:divBdr>
        <w:top w:val="none" w:sz="0" w:space="0" w:color="auto"/>
        <w:left w:val="none" w:sz="0" w:space="0" w:color="auto"/>
        <w:bottom w:val="none" w:sz="0" w:space="0" w:color="auto"/>
        <w:right w:val="none" w:sz="0" w:space="0" w:color="auto"/>
      </w:divBdr>
    </w:div>
    <w:div w:id="1927374973">
      <w:bodyDiv w:val="1"/>
      <w:marLeft w:val="0"/>
      <w:marRight w:val="0"/>
      <w:marTop w:val="0"/>
      <w:marBottom w:val="0"/>
      <w:divBdr>
        <w:top w:val="none" w:sz="0" w:space="0" w:color="auto"/>
        <w:left w:val="none" w:sz="0" w:space="0" w:color="auto"/>
        <w:bottom w:val="none" w:sz="0" w:space="0" w:color="auto"/>
        <w:right w:val="none" w:sz="0" w:space="0" w:color="auto"/>
      </w:divBdr>
    </w:div>
    <w:div w:id="1927613048">
      <w:bodyDiv w:val="1"/>
      <w:marLeft w:val="0"/>
      <w:marRight w:val="0"/>
      <w:marTop w:val="0"/>
      <w:marBottom w:val="0"/>
      <w:divBdr>
        <w:top w:val="none" w:sz="0" w:space="0" w:color="auto"/>
        <w:left w:val="none" w:sz="0" w:space="0" w:color="auto"/>
        <w:bottom w:val="none" w:sz="0" w:space="0" w:color="auto"/>
        <w:right w:val="none" w:sz="0" w:space="0" w:color="auto"/>
      </w:divBdr>
    </w:div>
    <w:div w:id="1927760720">
      <w:bodyDiv w:val="1"/>
      <w:marLeft w:val="0"/>
      <w:marRight w:val="0"/>
      <w:marTop w:val="0"/>
      <w:marBottom w:val="0"/>
      <w:divBdr>
        <w:top w:val="none" w:sz="0" w:space="0" w:color="auto"/>
        <w:left w:val="none" w:sz="0" w:space="0" w:color="auto"/>
        <w:bottom w:val="none" w:sz="0" w:space="0" w:color="auto"/>
        <w:right w:val="none" w:sz="0" w:space="0" w:color="auto"/>
      </w:divBdr>
    </w:div>
    <w:div w:id="1927956170">
      <w:bodyDiv w:val="1"/>
      <w:marLeft w:val="0"/>
      <w:marRight w:val="0"/>
      <w:marTop w:val="0"/>
      <w:marBottom w:val="0"/>
      <w:divBdr>
        <w:top w:val="none" w:sz="0" w:space="0" w:color="auto"/>
        <w:left w:val="none" w:sz="0" w:space="0" w:color="auto"/>
        <w:bottom w:val="none" w:sz="0" w:space="0" w:color="auto"/>
        <w:right w:val="none" w:sz="0" w:space="0" w:color="auto"/>
      </w:divBdr>
    </w:div>
    <w:div w:id="1928028067">
      <w:bodyDiv w:val="1"/>
      <w:marLeft w:val="0"/>
      <w:marRight w:val="0"/>
      <w:marTop w:val="0"/>
      <w:marBottom w:val="0"/>
      <w:divBdr>
        <w:top w:val="none" w:sz="0" w:space="0" w:color="auto"/>
        <w:left w:val="none" w:sz="0" w:space="0" w:color="auto"/>
        <w:bottom w:val="none" w:sz="0" w:space="0" w:color="auto"/>
        <w:right w:val="none" w:sz="0" w:space="0" w:color="auto"/>
      </w:divBdr>
    </w:div>
    <w:div w:id="1928078733">
      <w:bodyDiv w:val="1"/>
      <w:marLeft w:val="0"/>
      <w:marRight w:val="0"/>
      <w:marTop w:val="0"/>
      <w:marBottom w:val="0"/>
      <w:divBdr>
        <w:top w:val="none" w:sz="0" w:space="0" w:color="auto"/>
        <w:left w:val="none" w:sz="0" w:space="0" w:color="auto"/>
        <w:bottom w:val="none" w:sz="0" w:space="0" w:color="auto"/>
        <w:right w:val="none" w:sz="0" w:space="0" w:color="auto"/>
      </w:divBdr>
    </w:div>
    <w:div w:id="1928265829">
      <w:bodyDiv w:val="1"/>
      <w:marLeft w:val="0"/>
      <w:marRight w:val="0"/>
      <w:marTop w:val="0"/>
      <w:marBottom w:val="0"/>
      <w:divBdr>
        <w:top w:val="none" w:sz="0" w:space="0" w:color="auto"/>
        <w:left w:val="none" w:sz="0" w:space="0" w:color="auto"/>
        <w:bottom w:val="none" w:sz="0" w:space="0" w:color="auto"/>
        <w:right w:val="none" w:sz="0" w:space="0" w:color="auto"/>
      </w:divBdr>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421777">
      <w:bodyDiv w:val="1"/>
      <w:marLeft w:val="0"/>
      <w:marRight w:val="0"/>
      <w:marTop w:val="0"/>
      <w:marBottom w:val="0"/>
      <w:divBdr>
        <w:top w:val="none" w:sz="0" w:space="0" w:color="auto"/>
        <w:left w:val="none" w:sz="0" w:space="0" w:color="auto"/>
        <w:bottom w:val="none" w:sz="0" w:space="0" w:color="auto"/>
        <w:right w:val="none" w:sz="0" w:space="0" w:color="auto"/>
      </w:divBdr>
    </w:div>
    <w:div w:id="1928998930">
      <w:bodyDiv w:val="1"/>
      <w:marLeft w:val="0"/>
      <w:marRight w:val="0"/>
      <w:marTop w:val="0"/>
      <w:marBottom w:val="0"/>
      <w:divBdr>
        <w:top w:val="none" w:sz="0" w:space="0" w:color="auto"/>
        <w:left w:val="none" w:sz="0" w:space="0" w:color="auto"/>
        <w:bottom w:val="none" w:sz="0" w:space="0" w:color="auto"/>
        <w:right w:val="none" w:sz="0" w:space="0" w:color="auto"/>
      </w:divBdr>
    </w:div>
    <w:div w:id="1929120504">
      <w:bodyDiv w:val="1"/>
      <w:marLeft w:val="0"/>
      <w:marRight w:val="0"/>
      <w:marTop w:val="0"/>
      <w:marBottom w:val="0"/>
      <w:divBdr>
        <w:top w:val="none" w:sz="0" w:space="0" w:color="auto"/>
        <w:left w:val="none" w:sz="0" w:space="0" w:color="auto"/>
        <w:bottom w:val="none" w:sz="0" w:space="0" w:color="auto"/>
        <w:right w:val="none" w:sz="0" w:space="0" w:color="auto"/>
      </w:divBdr>
    </w:div>
    <w:div w:id="1929121503">
      <w:bodyDiv w:val="1"/>
      <w:marLeft w:val="0"/>
      <w:marRight w:val="0"/>
      <w:marTop w:val="0"/>
      <w:marBottom w:val="0"/>
      <w:divBdr>
        <w:top w:val="none" w:sz="0" w:space="0" w:color="auto"/>
        <w:left w:val="none" w:sz="0" w:space="0" w:color="auto"/>
        <w:bottom w:val="none" w:sz="0" w:space="0" w:color="auto"/>
        <w:right w:val="none" w:sz="0" w:space="0" w:color="auto"/>
      </w:divBdr>
    </w:div>
    <w:div w:id="1929190200">
      <w:bodyDiv w:val="1"/>
      <w:marLeft w:val="0"/>
      <w:marRight w:val="0"/>
      <w:marTop w:val="0"/>
      <w:marBottom w:val="0"/>
      <w:divBdr>
        <w:top w:val="none" w:sz="0" w:space="0" w:color="auto"/>
        <w:left w:val="none" w:sz="0" w:space="0" w:color="auto"/>
        <w:bottom w:val="none" w:sz="0" w:space="0" w:color="auto"/>
        <w:right w:val="none" w:sz="0" w:space="0" w:color="auto"/>
      </w:divBdr>
    </w:div>
    <w:div w:id="1929271100">
      <w:bodyDiv w:val="1"/>
      <w:marLeft w:val="0"/>
      <w:marRight w:val="0"/>
      <w:marTop w:val="0"/>
      <w:marBottom w:val="0"/>
      <w:divBdr>
        <w:top w:val="none" w:sz="0" w:space="0" w:color="auto"/>
        <w:left w:val="none" w:sz="0" w:space="0" w:color="auto"/>
        <w:bottom w:val="none" w:sz="0" w:space="0" w:color="auto"/>
        <w:right w:val="none" w:sz="0" w:space="0" w:color="auto"/>
      </w:divBdr>
    </w:div>
    <w:div w:id="1929339763">
      <w:bodyDiv w:val="1"/>
      <w:marLeft w:val="0"/>
      <w:marRight w:val="0"/>
      <w:marTop w:val="0"/>
      <w:marBottom w:val="0"/>
      <w:divBdr>
        <w:top w:val="none" w:sz="0" w:space="0" w:color="auto"/>
        <w:left w:val="none" w:sz="0" w:space="0" w:color="auto"/>
        <w:bottom w:val="none" w:sz="0" w:space="0" w:color="auto"/>
        <w:right w:val="none" w:sz="0" w:space="0" w:color="auto"/>
      </w:divBdr>
    </w:div>
    <w:div w:id="1929654699">
      <w:bodyDiv w:val="1"/>
      <w:marLeft w:val="0"/>
      <w:marRight w:val="0"/>
      <w:marTop w:val="0"/>
      <w:marBottom w:val="0"/>
      <w:divBdr>
        <w:top w:val="none" w:sz="0" w:space="0" w:color="auto"/>
        <w:left w:val="none" w:sz="0" w:space="0" w:color="auto"/>
        <w:bottom w:val="none" w:sz="0" w:space="0" w:color="auto"/>
        <w:right w:val="none" w:sz="0" w:space="0" w:color="auto"/>
      </w:divBdr>
    </w:div>
    <w:div w:id="1929733159">
      <w:bodyDiv w:val="1"/>
      <w:marLeft w:val="0"/>
      <w:marRight w:val="0"/>
      <w:marTop w:val="0"/>
      <w:marBottom w:val="0"/>
      <w:divBdr>
        <w:top w:val="none" w:sz="0" w:space="0" w:color="auto"/>
        <w:left w:val="none" w:sz="0" w:space="0" w:color="auto"/>
        <w:bottom w:val="none" w:sz="0" w:space="0" w:color="auto"/>
        <w:right w:val="none" w:sz="0" w:space="0" w:color="auto"/>
      </w:divBdr>
    </w:div>
    <w:div w:id="1929803748">
      <w:bodyDiv w:val="1"/>
      <w:marLeft w:val="0"/>
      <w:marRight w:val="0"/>
      <w:marTop w:val="0"/>
      <w:marBottom w:val="0"/>
      <w:divBdr>
        <w:top w:val="none" w:sz="0" w:space="0" w:color="auto"/>
        <w:left w:val="none" w:sz="0" w:space="0" w:color="auto"/>
        <w:bottom w:val="none" w:sz="0" w:space="0" w:color="auto"/>
        <w:right w:val="none" w:sz="0" w:space="0" w:color="auto"/>
      </w:divBdr>
    </w:div>
    <w:div w:id="1930189526">
      <w:bodyDiv w:val="1"/>
      <w:marLeft w:val="0"/>
      <w:marRight w:val="0"/>
      <w:marTop w:val="0"/>
      <w:marBottom w:val="0"/>
      <w:divBdr>
        <w:top w:val="none" w:sz="0" w:space="0" w:color="auto"/>
        <w:left w:val="none" w:sz="0" w:space="0" w:color="auto"/>
        <w:bottom w:val="none" w:sz="0" w:space="0" w:color="auto"/>
        <w:right w:val="none" w:sz="0" w:space="0" w:color="auto"/>
      </w:divBdr>
    </w:div>
    <w:div w:id="1930232137">
      <w:bodyDiv w:val="1"/>
      <w:marLeft w:val="0"/>
      <w:marRight w:val="0"/>
      <w:marTop w:val="0"/>
      <w:marBottom w:val="0"/>
      <w:divBdr>
        <w:top w:val="none" w:sz="0" w:space="0" w:color="auto"/>
        <w:left w:val="none" w:sz="0" w:space="0" w:color="auto"/>
        <w:bottom w:val="none" w:sz="0" w:space="0" w:color="auto"/>
        <w:right w:val="none" w:sz="0" w:space="0" w:color="auto"/>
      </w:divBdr>
    </w:div>
    <w:div w:id="1930264004">
      <w:bodyDiv w:val="1"/>
      <w:marLeft w:val="0"/>
      <w:marRight w:val="0"/>
      <w:marTop w:val="0"/>
      <w:marBottom w:val="0"/>
      <w:divBdr>
        <w:top w:val="none" w:sz="0" w:space="0" w:color="auto"/>
        <w:left w:val="none" w:sz="0" w:space="0" w:color="auto"/>
        <w:bottom w:val="none" w:sz="0" w:space="0" w:color="auto"/>
        <w:right w:val="none" w:sz="0" w:space="0" w:color="auto"/>
      </w:divBdr>
    </w:div>
    <w:div w:id="1930387859">
      <w:bodyDiv w:val="1"/>
      <w:marLeft w:val="0"/>
      <w:marRight w:val="0"/>
      <w:marTop w:val="0"/>
      <w:marBottom w:val="0"/>
      <w:divBdr>
        <w:top w:val="none" w:sz="0" w:space="0" w:color="auto"/>
        <w:left w:val="none" w:sz="0" w:space="0" w:color="auto"/>
        <w:bottom w:val="none" w:sz="0" w:space="0" w:color="auto"/>
        <w:right w:val="none" w:sz="0" w:space="0" w:color="auto"/>
      </w:divBdr>
    </w:div>
    <w:div w:id="1930429432">
      <w:bodyDiv w:val="1"/>
      <w:marLeft w:val="0"/>
      <w:marRight w:val="0"/>
      <w:marTop w:val="0"/>
      <w:marBottom w:val="0"/>
      <w:divBdr>
        <w:top w:val="none" w:sz="0" w:space="0" w:color="auto"/>
        <w:left w:val="none" w:sz="0" w:space="0" w:color="auto"/>
        <w:bottom w:val="none" w:sz="0" w:space="0" w:color="auto"/>
        <w:right w:val="none" w:sz="0" w:space="0" w:color="auto"/>
      </w:divBdr>
    </w:div>
    <w:div w:id="1930500725">
      <w:bodyDiv w:val="1"/>
      <w:marLeft w:val="0"/>
      <w:marRight w:val="0"/>
      <w:marTop w:val="0"/>
      <w:marBottom w:val="0"/>
      <w:divBdr>
        <w:top w:val="none" w:sz="0" w:space="0" w:color="auto"/>
        <w:left w:val="none" w:sz="0" w:space="0" w:color="auto"/>
        <w:bottom w:val="none" w:sz="0" w:space="0" w:color="auto"/>
        <w:right w:val="none" w:sz="0" w:space="0" w:color="auto"/>
      </w:divBdr>
    </w:div>
    <w:div w:id="1930698533">
      <w:bodyDiv w:val="1"/>
      <w:marLeft w:val="0"/>
      <w:marRight w:val="0"/>
      <w:marTop w:val="0"/>
      <w:marBottom w:val="0"/>
      <w:divBdr>
        <w:top w:val="none" w:sz="0" w:space="0" w:color="auto"/>
        <w:left w:val="none" w:sz="0" w:space="0" w:color="auto"/>
        <w:bottom w:val="none" w:sz="0" w:space="0" w:color="auto"/>
        <w:right w:val="none" w:sz="0" w:space="0" w:color="auto"/>
      </w:divBdr>
    </w:div>
    <w:div w:id="1931115827">
      <w:bodyDiv w:val="1"/>
      <w:marLeft w:val="0"/>
      <w:marRight w:val="0"/>
      <w:marTop w:val="0"/>
      <w:marBottom w:val="0"/>
      <w:divBdr>
        <w:top w:val="none" w:sz="0" w:space="0" w:color="auto"/>
        <w:left w:val="none" w:sz="0" w:space="0" w:color="auto"/>
        <w:bottom w:val="none" w:sz="0" w:space="0" w:color="auto"/>
        <w:right w:val="none" w:sz="0" w:space="0" w:color="auto"/>
      </w:divBdr>
    </w:div>
    <w:div w:id="1931160928">
      <w:bodyDiv w:val="1"/>
      <w:marLeft w:val="0"/>
      <w:marRight w:val="0"/>
      <w:marTop w:val="0"/>
      <w:marBottom w:val="0"/>
      <w:divBdr>
        <w:top w:val="none" w:sz="0" w:space="0" w:color="auto"/>
        <w:left w:val="none" w:sz="0" w:space="0" w:color="auto"/>
        <w:bottom w:val="none" w:sz="0" w:space="0" w:color="auto"/>
        <w:right w:val="none" w:sz="0" w:space="0" w:color="auto"/>
      </w:divBdr>
    </w:div>
    <w:div w:id="1931309315">
      <w:bodyDiv w:val="1"/>
      <w:marLeft w:val="0"/>
      <w:marRight w:val="0"/>
      <w:marTop w:val="0"/>
      <w:marBottom w:val="0"/>
      <w:divBdr>
        <w:top w:val="none" w:sz="0" w:space="0" w:color="auto"/>
        <w:left w:val="none" w:sz="0" w:space="0" w:color="auto"/>
        <w:bottom w:val="none" w:sz="0" w:space="0" w:color="auto"/>
        <w:right w:val="none" w:sz="0" w:space="0" w:color="auto"/>
      </w:divBdr>
    </w:div>
    <w:div w:id="1931427455">
      <w:bodyDiv w:val="1"/>
      <w:marLeft w:val="0"/>
      <w:marRight w:val="0"/>
      <w:marTop w:val="0"/>
      <w:marBottom w:val="0"/>
      <w:divBdr>
        <w:top w:val="none" w:sz="0" w:space="0" w:color="auto"/>
        <w:left w:val="none" w:sz="0" w:space="0" w:color="auto"/>
        <w:bottom w:val="none" w:sz="0" w:space="0" w:color="auto"/>
        <w:right w:val="none" w:sz="0" w:space="0" w:color="auto"/>
      </w:divBdr>
    </w:div>
    <w:div w:id="1931625024">
      <w:bodyDiv w:val="1"/>
      <w:marLeft w:val="0"/>
      <w:marRight w:val="0"/>
      <w:marTop w:val="0"/>
      <w:marBottom w:val="0"/>
      <w:divBdr>
        <w:top w:val="none" w:sz="0" w:space="0" w:color="auto"/>
        <w:left w:val="none" w:sz="0" w:space="0" w:color="auto"/>
        <w:bottom w:val="none" w:sz="0" w:space="0" w:color="auto"/>
        <w:right w:val="none" w:sz="0" w:space="0" w:color="auto"/>
      </w:divBdr>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2602">
      <w:bodyDiv w:val="1"/>
      <w:marLeft w:val="0"/>
      <w:marRight w:val="0"/>
      <w:marTop w:val="0"/>
      <w:marBottom w:val="0"/>
      <w:divBdr>
        <w:top w:val="none" w:sz="0" w:space="0" w:color="auto"/>
        <w:left w:val="none" w:sz="0" w:space="0" w:color="auto"/>
        <w:bottom w:val="none" w:sz="0" w:space="0" w:color="auto"/>
        <w:right w:val="none" w:sz="0" w:space="0" w:color="auto"/>
      </w:divBdr>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771129">
      <w:bodyDiv w:val="1"/>
      <w:marLeft w:val="0"/>
      <w:marRight w:val="0"/>
      <w:marTop w:val="0"/>
      <w:marBottom w:val="0"/>
      <w:divBdr>
        <w:top w:val="none" w:sz="0" w:space="0" w:color="auto"/>
        <w:left w:val="none" w:sz="0" w:space="0" w:color="auto"/>
        <w:bottom w:val="none" w:sz="0" w:space="0" w:color="auto"/>
        <w:right w:val="none" w:sz="0" w:space="0" w:color="auto"/>
      </w:divBdr>
    </w:div>
    <w:div w:id="1931815663">
      <w:bodyDiv w:val="1"/>
      <w:marLeft w:val="0"/>
      <w:marRight w:val="0"/>
      <w:marTop w:val="0"/>
      <w:marBottom w:val="0"/>
      <w:divBdr>
        <w:top w:val="none" w:sz="0" w:space="0" w:color="auto"/>
        <w:left w:val="none" w:sz="0" w:space="0" w:color="auto"/>
        <w:bottom w:val="none" w:sz="0" w:space="0" w:color="auto"/>
        <w:right w:val="none" w:sz="0" w:space="0" w:color="auto"/>
      </w:divBdr>
    </w:div>
    <w:div w:id="1931935959">
      <w:bodyDiv w:val="1"/>
      <w:marLeft w:val="0"/>
      <w:marRight w:val="0"/>
      <w:marTop w:val="0"/>
      <w:marBottom w:val="0"/>
      <w:divBdr>
        <w:top w:val="none" w:sz="0" w:space="0" w:color="auto"/>
        <w:left w:val="none" w:sz="0" w:space="0" w:color="auto"/>
        <w:bottom w:val="none" w:sz="0" w:space="0" w:color="auto"/>
        <w:right w:val="none" w:sz="0" w:space="0" w:color="auto"/>
      </w:divBdr>
    </w:div>
    <w:div w:id="1932006254">
      <w:bodyDiv w:val="1"/>
      <w:marLeft w:val="0"/>
      <w:marRight w:val="0"/>
      <w:marTop w:val="0"/>
      <w:marBottom w:val="0"/>
      <w:divBdr>
        <w:top w:val="none" w:sz="0" w:space="0" w:color="auto"/>
        <w:left w:val="none" w:sz="0" w:space="0" w:color="auto"/>
        <w:bottom w:val="none" w:sz="0" w:space="0" w:color="auto"/>
        <w:right w:val="none" w:sz="0" w:space="0" w:color="auto"/>
      </w:divBdr>
    </w:div>
    <w:div w:id="1932081685">
      <w:bodyDiv w:val="1"/>
      <w:marLeft w:val="0"/>
      <w:marRight w:val="0"/>
      <w:marTop w:val="0"/>
      <w:marBottom w:val="0"/>
      <w:divBdr>
        <w:top w:val="none" w:sz="0" w:space="0" w:color="auto"/>
        <w:left w:val="none" w:sz="0" w:space="0" w:color="auto"/>
        <w:bottom w:val="none" w:sz="0" w:space="0" w:color="auto"/>
        <w:right w:val="none" w:sz="0" w:space="0" w:color="auto"/>
      </w:divBdr>
    </w:div>
    <w:div w:id="1932228469">
      <w:bodyDiv w:val="1"/>
      <w:marLeft w:val="0"/>
      <w:marRight w:val="0"/>
      <w:marTop w:val="0"/>
      <w:marBottom w:val="0"/>
      <w:divBdr>
        <w:top w:val="none" w:sz="0" w:space="0" w:color="auto"/>
        <w:left w:val="none" w:sz="0" w:space="0" w:color="auto"/>
        <w:bottom w:val="none" w:sz="0" w:space="0" w:color="auto"/>
        <w:right w:val="none" w:sz="0" w:space="0" w:color="auto"/>
      </w:divBdr>
    </w:div>
    <w:div w:id="1932348948">
      <w:bodyDiv w:val="1"/>
      <w:marLeft w:val="0"/>
      <w:marRight w:val="0"/>
      <w:marTop w:val="0"/>
      <w:marBottom w:val="0"/>
      <w:divBdr>
        <w:top w:val="none" w:sz="0" w:space="0" w:color="auto"/>
        <w:left w:val="none" w:sz="0" w:space="0" w:color="auto"/>
        <w:bottom w:val="none" w:sz="0" w:space="0" w:color="auto"/>
        <w:right w:val="none" w:sz="0" w:space="0" w:color="auto"/>
      </w:divBdr>
    </w:div>
    <w:div w:id="1932352315">
      <w:bodyDiv w:val="1"/>
      <w:marLeft w:val="0"/>
      <w:marRight w:val="0"/>
      <w:marTop w:val="0"/>
      <w:marBottom w:val="0"/>
      <w:divBdr>
        <w:top w:val="none" w:sz="0" w:space="0" w:color="auto"/>
        <w:left w:val="none" w:sz="0" w:space="0" w:color="auto"/>
        <w:bottom w:val="none" w:sz="0" w:space="0" w:color="auto"/>
        <w:right w:val="none" w:sz="0" w:space="0" w:color="auto"/>
      </w:divBdr>
    </w:div>
    <w:div w:id="1932736037">
      <w:bodyDiv w:val="1"/>
      <w:marLeft w:val="0"/>
      <w:marRight w:val="0"/>
      <w:marTop w:val="0"/>
      <w:marBottom w:val="0"/>
      <w:divBdr>
        <w:top w:val="none" w:sz="0" w:space="0" w:color="auto"/>
        <w:left w:val="none" w:sz="0" w:space="0" w:color="auto"/>
        <w:bottom w:val="none" w:sz="0" w:space="0" w:color="auto"/>
        <w:right w:val="none" w:sz="0" w:space="0" w:color="auto"/>
      </w:divBdr>
    </w:div>
    <w:div w:id="1932739266">
      <w:bodyDiv w:val="1"/>
      <w:marLeft w:val="0"/>
      <w:marRight w:val="0"/>
      <w:marTop w:val="0"/>
      <w:marBottom w:val="0"/>
      <w:divBdr>
        <w:top w:val="none" w:sz="0" w:space="0" w:color="auto"/>
        <w:left w:val="none" w:sz="0" w:space="0" w:color="auto"/>
        <w:bottom w:val="none" w:sz="0" w:space="0" w:color="auto"/>
        <w:right w:val="none" w:sz="0" w:space="0" w:color="auto"/>
      </w:divBdr>
    </w:div>
    <w:div w:id="1932853592">
      <w:bodyDiv w:val="1"/>
      <w:marLeft w:val="0"/>
      <w:marRight w:val="0"/>
      <w:marTop w:val="0"/>
      <w:marBottom w:val="0"/>
      <w:divBdr>
        <w:top w:val="none" w:sz="0" w:space="0" w:color="auto"/>
        <w:left w:val="none" w:sz="0" w:space="0" w:color="auto"/>
        <w:bottom w:val="none" w:sz="0" w:space="0" w:color="auto"/>
        <w:right w:val="none" w:sz="0" w:space="0" w:color="auto"/>
      </w:divBdr>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3128172">
      <w:bodyDiv w:val="1"/>
      <w:marLeft w:val="0"/>
      <w:marRight w:val="0"/>
      <w:marTop w:val="0"/>
      <w:marBottom w:val="0"/>
      <w:divBdr>
        <w:top w:val="none" w:sz="0" w:space="0" w:color="auto"/>
        <w:left w:val="none" w:sz="0" w:space="0" w:color="auto"/>
        <w:bottom w:val="none" w:sz="0" w:space="0" w:color="auto"/>
        <w:right w:val="none" w:sz="0" w:space="0" w:color="auto"/>
      </w:divBdr>
    </w:div>
    <w:div w:id="1933320680">
      <w:bodyDiv w:val="1"/>
      <w:marLeft w:val="0"/>
      <w:marRight w:val="0"/>
      <w:marTop w:val="0"/>
      <w:marBottom w:val="0"/>
      <w:divBdr>
        <w:top w:val="none" w:sz="0" w:space="0" w:color="auto"/>
        <w:left w:val="none" w:sz="0" w:space="0" w:color="auto"/>
        <w:bottom w:val="none" w:sz="0" w:space="0" w:color="auto"/>
        <w:right w:val="none" w:sz="0" w:space="0" w:color="auto"/>
      </w:divBdr>
    </w:div>
    <w:div w:id="1933390245">
      <w:bodyDiv w:val="1"/>
      <w:marLeft w:val="0"/>
      <w:marRight w:val="0"/>
      <w:marTop w:val="0"/>
      <w:marBottom w:val="0"/>
      <w:divBdr>
        <w:top w:val="none" w:sz="0" w:space="0" w:color="auto"/>
        <w:left w:val="none" w:sz="0" w:space="0" w:color="auto"/>
        <w:bottom w:val="none" w:sz="0" w:space="0" w:color="auto"/>
        <w:right w:val="none" w:sz="0" w:space="0" w:color="auto"/>
      </w:divBdr>
    </w:div>
    <w:div w:id="1933395765">
      <w:bodyDiv w:val="1"/>
      <w:marLeft w:val="0"/>
      <w:marRight w:val="0"/>
      <w:marTop w:val="0"/>
      <w:marBottom w:val="0"/>
      <w:divBdr>
        <w:top w:val="none" w:sz="0" w:space="0" w:color="auto"/>
        <w:left w:val="none" w:sz="0" w:space="0" w:color="auto"/>
        <w:bottom w:val="none" w:sz="0" w:space="0" w:color="auto"/>
        <w:right w:val="none" w:sz="0" w:space="0" w:color="auto"/>
      </w:divBdr>
    </w:div>
    <w:div w:id="1934044521">
      <w:bodyDiv w:val="1"/>
      <w:marLeft w:val="0"/>
      <w:marRight w:val="0"/>
      <w:marTop w:val="0"/>
      <w:marBottom w:val="0"/>
      <w:divBdr>
        <w:top w:val="none" w:sz="0" w:space="0" w:color="auto"/>
        <w:left w:val="none" w:sz="0" w:space="0" w:color="auto"/>
        <w:bottom w:val="none" w:sz="0" w:space="0" w:color="auto"/>
        <w:right w:val="none" w:sz="0" w:space="0" w:color="auto"/>
      </w:divBdr>
    </w:div>
    <w:div w:id="1934121537">
      <w:bodyDiv w:val="1"/>
      <w:marLeft w:val="0"/>
      <w:marRight w:val="0"/>
      <w:marTop w:val="0"/>
      <w:marBottom w:val="0"/>
      <w:divBdr>
        <w:top w:val="none" w:sz="0" w:space="0" w:color="auto"/>
        <w:left w:val="none" w:sz="0" w:space="0" w:color="auto"/>
        <w:bottom w:val="none" w:sz="0" w:space="0" w:color="auto"/>
        <w:right w:val="none" w:sz="0" w:space="0" w:color="auto"/>
      </w:divBdr>
    </w:div>
    <w:div w:id="1934167053">
      <w:bodyDiv w:val="1"/>
      <w:marLeft w:val="0"/>
      <w:marRight w:val="0"/>
      <w:marTop w:val="0"/>
      <w:marBottom w:val="0"/>
      <w:divBdr>
        <w:top w:val="none" w:sz="0" w:space="0" w:color="auto"/>
        <w:left w:val="none" w:sz="0" w:space="0" w:color="auto"/>
        <w:bottom w:val="none" w:sz="0" w:space="0" w:color="auto"/>
        <w:right w:val="none" w:sz="0" w:space="0" w:color="auto"/>
      </w:divBdr>
    </w:div>
    <w:div w:id="1934363352">
      <w:bodyDiv w:val="1"/>
      <w:marLeft w:val="0"/>
      <w:marRight w:val="0"/>
      <w:marTop w:val="0"/>
      <w:marBottom w:val="0"/>
      <w:divBdr>
        <w:top w:val="none" w:sz="0" w:space="0" w:color="auto"/>
        <w:left w:val="none" w:sz="0" w:space="0" w:color="auto"/>
        <w:bottom w:val="none" w:sz="0" w:space="0" w:color="auto"/>
        <w:right w:val="none" w:sz="0" w:space="0" w:color="auto"/>
      </w:divBdr>
    </w:div>
    <w:div w:id="1934390822">
      <w:bodyDiv w:val="1"/>
      <w:marLeft w:val="0"/>
      <w:marRight w:val="0"/>
      <w:marTop w:val="0"/>
      <w:marBottom w:val="0"/>
      <w:divBdr>
        <w:top w:val="none" w:sz="0" w:space="0" w:color="auto"/>
        <w:left w:val="none" w:sz="0" w:space="0" w:color="auto"/>
        <w:bottom w:val="none" w:sz="0" w:space="0" w:color="auto"/>
        <w:right w:val="none" w:sz="0" w:space="0" w:color="auto"/>
      </w:divBdr>
    </w:div>
    <w:div w:id="1934702103">
      <w:bodyDiv w:val="1"/>
      <w:marLeft w:val="0"/>
      <w:marRight w:val="0"/>
      <w:marTop w:val="0"/>
      <w:marBottom w:val="0"/>
      <w:divBdr>
        <w:top w:val="none" w:sz="0" w:space="0" w:color="auto"/>
        <w:left w:val="none" w:sz="0" w:space="0" w:color="auto"/>
        <w:bottom w:val="none" w:sz="0" w:space="0" w:color="auto"/>
        <w:right w:val="none" w:sz="0" w:space="0" w:color="auto"/>
      </w:divBdr>
    </w:div>
    <w:div w:id="1934819803">
      <w:bodyDiv w:val="1"/>
      <w:marLeft w:val="0"/>
      <w:marRight w:val="0"/>
      <w:marTop w:val="0"/>
      <w:marBottom w:val="0"/>
      <w:divBdr>
        <w:top w:val="none" w:sz="0" w:space="0" w:color="auto"/>
        <w:left w:val="none" w:sz="0" w:space="0" w:color="auto"/>
        <w:bottom w:val="none" w:sz="0" w:space="0" w:color="auto"/>
        <w:right w:val="none" w:sz="0" w:space="0" w:color="auto"/>
      </w:divBdr>
    </w:div>
    <w:div w:id="1934892551">
      <w:bodyDiv w:val="1"/>
      <w:marLeft w:val="0"/>
      <w:marRight w:val="0"/>
      <w:marTop w:val="0"/>
      <w:marBottom w:val="0"/>
      <w:divBdr>
        <w:top w:val="none" w:sz="0" w:space="0" w:color="auto"/>
        <w:left w:val="none" w:sz="0" w:space="0" w:color="auto"/>
        <w:bottom w:val="none" w:sz="0" w:space="0" w:color="auto"/>
        <w:right w:val="none" w:sz="0" w:space="0" w:color="auto"/>
      </w:divBdr>
    </w:div>
    <w:div w:id="1934893848">
      <w:bodyDiv w:val="1"/>
      <w:marLeft w:val="0"/>
      <w:marRight w:val="0"/>
      <w:marTop w:val="0"/>
      <w:marBottom w:val="0"/>
      <w:divBdr>
        <w:top w:val="none" w:sz="0" w:space="0" w:color="auto"/>
        <w:left w:val="none" w:sz="0" w:space="0" w:color="auto"/>
        <w:bottom w:val="none" w:sz="0" w:space="0" w:color="auto"/>
        <w:right w:val="none" w:sz="0" w:space="0" w:color="auto"/>
      </w:divBdr>
    </w:div>
    <w:div w:id="1934972344">
      <w:bodyDiv w:val="1"/>
      <w:marLeft w:val="0"/>
      <w:marRight w:val="0"/>
      <w:marTop w:val="0"/>
      <w:marBottom w:val="0"/>
      <w:divBdr>
        <w:top w:val="none" w:sz="0" w:space="0" w:color="auto"/>
        <w:left w:val="none" w:sz="0" w:space="0" w:color="auto"/>
        <w:bottom w:val="none" w:sz="0" w:space="0" w:color="auto"/>
        <w:right w:val="none" w:sz="0" w:space="0" w:color="auto"/>
      </w:divBdr>
    </w:div>
    <w:div w:id="1935167627">
      <w:bodyDiv w:val="1"/>
      <w:marLeft w:val="0"/>
      <w:marRight w:val="0"/>
      <w:marTop w:val="0"/>
      <w:marBottom w:val="0"/>
      <w:divBdr>
        <w:top w:val="none" w:sz="0" w:space="0" w:color="auto"/>
        <w:left w:val="none" w:sz="0" w:space="0" w:color="auto"/>
        <w:bottom w:val="none" w:sz="0" w:space="0" w:color="auto"/>
        <w:right w:val="none" w:sz="0" w:space="0" w:color="auto"/>
      </w:divBdr>
    </w:div>
    <w:div w:id="1935239282">
      <w:bodyDiv w:val="1"/>
      <w:marLeft w:val="0"/>
      <w:marRight w:val="0"/>
      <w:marTop w:val="0"/>
      <w:marBottom w:val="0"/>
      <w:divBdr>
        <w:top w:val="none" w:sz="0" w:space="0" w:color="auto"/>
        <w:left w:val="none" w:sz="0" w:space="0" w:color="auto"/>
        <w:bottom w:val="none" w:sz="0" w:space="0" w:color="auto"/>
        <w:right w:val="none" w:sz="0" w:space="0" w:color="auto"/>
      </w:divBdr>
    </w:div>
    <w:div w:id="1935674316">
      <w:bodyDiv w:val="1"/>
      <w:marLeft w:val="0"/>
      <w:marRight w:val="0"/>
      <w:marTop w:val="0"/>
      <w:marBottom w:val="0"/>
      <w:divBdr>
        <w:top w:val="none" w:sz="0" w:space="0" w:color="auto"/>
        <w:left w:val="none" w:sz="0" w:space="0" w:color="auto"/>
        <w:bottom w:val="none" w:sz="0" w:space="0" w:color="auto"/>
        <w:right w:val="none" w:sz="0" w:space="0" w:color="auto"/>
      </w:divBdr>
    </w:div>
    <w:div w:id="1935740479">
      <w:bodyDiv w:val="1"/>
      <w:marLeft w:val="0"/>
      <w:marRight w:val="0"/>
      <w:marTop w:val="0"/>
      <w:marBottom w:val="0"/>
      <w:divBdr>
        <w:top w:val="none" w:sz="0" w:space="0" w:color="auto"/>
        <w:left w:val="none" w:sz="0" w:space="0" w:color="auto"/>
        <w:bottom w:val="none" w:sz="0" w:space="0" w:color="auto"/>
        <w:right w:val="none" w:sz="0" w:space="0" w:color="auto"/>
      </w:divBdr>
    </w:div>
    <w:div w:id="1935748280">
      <w:bodyDiv w:val="1"/>
      <w:marLeft w:val="0"/>
      <w:marRight w:val="0"/>
      <w:marTop w:val="0"/>
      <w:marBottom w:val="0"/>
      <w:divBdr>
        <w:top w:val="none" w:sz="0" w:space="0" w:color="auto"/>
        <w:left w:val="none" w:sz="0" w:space="0" w:color="auto"/>
        <w:bottom w:val="none" w:sz="0" w:space="0" w:color="auto"/>
        <w:right w:val="none" w:sz="0" w:space="0" w:color="auto"/>
      </w:divBdr>
    </w:div>
    <w:div w:id="1935819903">
      <w:bodyDiv w:val="1"/>
      <w:marLeft w:val="0"/>
      <w:marRight w:val="0"/>
      <w:marTop w:val="0"/>
      <w:marBottom w:val="0"/>
      <w:divBdr>
        <w:top w:val="none" w:sz="0" w:space="0" w:color="auto"/>
        <w:left w:val="none" w:sz="0" w:space="0" w:color="auto"/>
        <w:bottom w:val="none" w:sz="0" w:space="0" w:color="auto"/>
        <w:right w:val="none" w:sz="0" w:space="0" w:color="auto"/>
      </w:divBdr>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6088776">
      <w:bodyDiv w:val="1"/>
      <w:marLeft w:val="0"/>
      <w:marRight w:val="0"/>
      <w:marTop w:val="0"/>
      <w:marBottom w:val="0"/>
      <w:divBdr>
        <w:top w:val="none" w:sz="0" w:space="0" w:color="auto"/>
        <w:left w:val="none" w:sz="0" w:space="0" w:color="auto"/>
        <w:bottom w:val="none" w:sz="0" w:space="0" w:color="auto"/>
        <w:right w:val="none" w:sz="0" w:space="0" w:color="auto"/>
      </w:divBdr>
    </w:div>
    <w:div w:id="1936131586">
      <w:bodyDiv w:val="1"/>
      <w:marLeft w:val="0"/>
      <w:marRight w:val="0"/>
      <w:marTop w:val="0"/>
      <w:marBottom w:val="0"/>
      <w:divBdr>
        <w:top w:val="none" w:sz="0" w:space="0" w:color="auto"/>
        <w:left w:val="none" w:sz="0" w:space="0" w:color="auto"/>
        <w:bottom w:val="none" w:sz="0" w:space="0" w:color="auto"/>
        <w:right w:val="none" w:sz="0" w:space="0" w:color="auto"/>
      </w:divBdr>
    </w:div>
    <w:div w:id="1936207678">
      <w:bodyDiv w:val="1"/>
      <w:marLeft w:val="0"/>
      <w:marRight w:val="0"/>
      <w:marTop w:val="0"/>
      <w:marBottom w:val="0"/>
      <w:divBdr>
        <w:top w:val="none" w:sz="0" w:space="0" w:color="auto"/>
        <w:left w:val="none" w:sz="0" w:space="0" w:color="auto"/>
        <w:bottom w:val="none" w:sz="0" w:space="0" w:color="auto"/>
        <w:right w:val="none" w:sz="0" w:space="0" w:color="auto"/>
      </w:divBdr>
    </w:div>
    <w:div w:id="1936354022">
      <w:bodyDiv w:val="1"/>
      <w:marLeft w:val="0"/>
      <w:marRight w:val="0"/>
      <w:marTop w:val="0"/>
      <w:marBottom w:val="0"/>
      <w:divBdr>
        <w:top w:val="none" w:sz="0" w:space="0" w:color="auto"/>
        <w:left w:val="none" w:sz="0" w:space="0" w:color="auto"/>
        <w:bottom w:val="none" w:sz="0" w:space="0" w:color="auto"/>
        <w:right w:val="none" w:sz="0" w:space="0" w:color="auto"/>
      </w:divBdr>
    </w:div>
    <w:div w:id="1936523305">
      <w:bodyDiv w:val="1"/>
      <w:marLeft w:val="0"/>
      <w:marRight w:val="0"/>
      <w:marTop w:val="0"/>
      <w:marBottom w:val="0"/>
      <w:divBdr>
        <w:top w:val="none" w:sz="0" w:space="0" w:color="auto"/>
        <w:left w:val="none" w:sz="0" w:space="0" w:color="auto"/>
        <w:bottom w:val="none" w:sz="0" w:space="0" w:color="auto"/>
        <w:right w:val="none" w:sz="0" w:space="0" w:color="auto"/>
      </w:divBdr>
    </w:div>
    <w:div w:id="1936549858">
      <w:bodyDiv w:val="1"/>
      <w:marLeft w:val="0"/>
      <w:marRight w:val="0"/>
      <w:marTop w:val="0"/>
      <w:marBottom w:val="0"/>
      <w:divBdr>
        <w:top w:val="none" w:sz="0" w:space="0" w:color="auto"/>
        <w:left w:val="none" w:sz="0" w:space="0" w:color="auto"/>
        <w:bottom w:val="none" w:sz="0" w:space="0" w:color="auto"/>
        <w:right w:val="none" w:sz="0" w:space="0" w:color="auto"/>
      </w:divBdr>
    </w:div>
    <w:div w:id="1936592190">
      <w:bodyDiv w:val="1"/>
      <w:marLeft w:val="0"/>
      <w:marRight w:val="0"/>
      <w:marTop w:val="0"/>
      <w:marBottom w:val="0"/>
      <w:divBdr>
        <w:top w:val="none" w:sz="0" w:space="0" w:color="auto"/>
        <w:left w:val="none" w:sz="0" w:space="0" w:color="auto"/>
        <w:bottom w:val="none" w:sz="0" w:space="0" w:color="auto"/>
        <w:right w:val="none" w:sz="0" w:space="0" w:color="auto"/>
      </w:divBdr>
    </w:div>
    <w:div w:id="1936592427">
      <w:bodyDiv w:val="1"/>
      <w:marLeft w:val="0"/>
      <w:marRight w:val="0"/>
      <w:marTop w:val="0"/>
      <w:marBottom w:val="0"/>
      <w:divBdr>
        <w:top w:val="none" w:sz="0" w:space="0" w:color="auto"/>
        <w:left w:val="none" w:sz="0" w:space="0" w:color="auto"/>
        <w:bottom w:val="none" w:sz="0" w:space="0" w:color="auto"/>
        <w:right w:val="none" w:sz="0" w:space="0" w:color="auto"/>
      </w:divBdr>
    </w:div>
    <w:div w:id="1936858795">
      <w:bodyDiv w:val="1"/>
      <w:marLeft w:val="0"/>
      <w:marRight w:val="0"/>
      <w:marTop w:val="0"/>
      <w:marBottom w:val="0"/>
      <w:divBdr>
        <w:top w:val="none" w:sz="0" w:space="0" w:color="auto"/>
        <w:left w:val="none" w:sz="0" w:space="0" w:color="auto"/>
        <w:bottom w:val="none" w:sz="0" w:space="0" w:color="auto"/>
        <w:right w:val="none" w:sz="0" w:space="0" w:color="auto"/>
      </w:divBdr>
    </w:div>
    <w:div w:id="1936933650">
      <w:bodyDiv w:val="1"/>
      <w:marLeft w:val="0"/>
      <w:marRight w:val="0"/>
      <w:marTop w:val="0"/>
      <w:marBottom w:val="0"/>
      <w:divBdr>
        <w:top w:val="none" w:sz="0" w:space="0" w:color="auto"/>
        <w:left w:val="none" w:sz="0" w:space="0" w:color="auto"/>
        <w:bottom w:val="none" w:sz="0" w:space="0" w:color="auto"/>
        <w:right w:val="none" w:sz="0" w:space="0" w:color="auto"/>
      </w:divBdr>
    </w:div>
    <w:div w:id="1937133084">
      <w:bodyDiv w:val="1"/>
      <w:marLeft w:val="0"/>
      <w:marRight w:val="0"/>
      <w:marTop w:val="0"/>
      <w:marBottom w:val="0"/>
      <w:divBdr>
        <w:top w:val="none" w:sz="0" w:space="0" w:color="auto"/>
        <w:left w:val="none" w:sz="0" w:space="0" w:color="auto"/>
        <w:bottom w:val="none" w:sz="0" w:space="0" w:color="auto"/>
        <w:right w:val="none" w:sz="0" w:space="0" w:color="auto"/>
      </w:divBdr>
    </w:div>
    <w:div w:id="1937715758">
      <w:bodyDiv w:val="1"/>
      <w:marLeft w:val="0"/>
      <w:marRight w:val="0"/>
      <w:marTop w:val="0"/>
      <w:marBottom w:val="0"/>
      <w:divBdr>
        <w:top w:val="none" w:sz="0" w:space="0" w:color="auto"/>
        <w:left w:val="none" w:sz="0" w:space="0" w:color="auto"/>
        <w:bottom w:val="none" w:sz="0" w:space="0" w:color="auto"/>
        <w:right w:val="none" w:sz="0" w:space="0" w:color="auto"/>
      </w:divBdr>
    </w:div>
    <w:div w:id="1937903113">
      <w:bodyDiv w:val="1"/>
      <w:marLeft w:val="0"/>
      <w:marRight w:val="0"/>
      <w:marTop w:val="0"/>
      <w:marBottom w:val="0"/>
      <w:divBdr>
        <w:top w:val="none" w:sz="0" w:space="0" w:color="auto"/>
        <w:left w:val="none" w:sz="0" w:space="0" w:color="auto"/>
        <w:bottom w:val="none" w:sz="0" w:space="0" w:color="auto"/>
        <w:right w:val="none" w:sz="0" w:space="0" w:color="auto"/>
      </w:divBdr>
    </w:div>
    <w:div w:id="1937904278">
      <w:bodyDiv w:val="1"/>
      <w:marLeft w:val="0"/>
      <w:marRight w:val="0"/>
      <w:marTop w:val="0"/>
      <w:marBottom w:val="0"/>
      <w:divBdr>
        <w:top w:val="none" w:sz="0" w:space="0" w:color="auto"/>
        <w:left w:val="none" w:sz="0" w:space="0" w:color="auto"/>
        <w:bottom w:val="none" w:sz="0" w:space="0" w:color="auto"/>
        <w:right w:val="none" w:sz="0" w:space="0" w:color="auto"/>
      </w:divBdr>
    </w:div>
    <w:div w:id="1938051092">
      <w:bodyDiv w:val="1"/>
      <w:marLeft w:val="0"/>
      <w:marRight w:val="0"/>
      <w:marTop w:val="0"/>
      <w:marBottom w:val="0"/>
      <w:divBdr>
        <w:top w:val="none" w:sz="0" w:space="0" w:color="auto"/>
        <w:left w:val="none" w:sz="0" w:space="0" w:color="auto"/>
        <w:bottom w:val="none" w:sz="0" w:space="0" w:color="auto"/>
        <w:right w:val="none" w:sz="0" w:space="0" w:color="auto"/>
      </w:divBdr>
    </w:div>
    <w:div w:id="1938100520">
      <w:bodyDiv w:val="1"/>
      <w:marLeft w:val="0"/>
      <w:marRight w:val="0"/>
      <w:marTop w:val="0"/>
      <w:marBottom w:val="0"/>
      <w:divBdr>
        <w:top w:val="none" w:sz="0" w:space="0" w:color="auto"/>
        <w:left w:val="none" w:sz="0" w:space="0" w:color="auto"/>
        <w:bottom w:val="none" w:sz="0" w:space="0" w:color="auto"/>
        <w:right w:val="none" w:sz="0" w:space="0" w:color="auto"/>
      </w:divBdr>
    </w:div>
    <w:div w:id="1938128079">
      <w:bodyDiv w:val="1"/>
      <w:marLeft w:val="0"/>
      <w:marRight w:val="0"/>
      <w:marTop w:val="0"/>
      <w:marBottom w:val="0"/>
      <w:divBdr>
        <w:top w:val="none" w:sz="0" w:space="0" w:color="auto"/>
        <w:left w:val="none" w:sz="0" w:space="0" w:color="auto"/>
        <w:bottom w:val="none" w:sz="0" w:space="0" w:color="auto"/>
        <w:right w:val="none" w:sz="0" w:space="0" w:color="auto"/>
      </w:divBdr>
    </w:div>
    <w:div w:id="1938247543">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8975118">
      <w:bodyDiv w:val="1"/>
      <w:marLeft w:val="0"/>
      <w:marRight w:val="0"/>
      <w:marTop w:val="0"/>
      <w:marBottom w:val="0"/>
      <w:divBdr>
        <w:top w:val="none" w:sz="0" w:space="0" w:color="auto"/>
        <w:left w:val="none" w:sz="0" w:space="0" w:color="auto"/>
        <w:bottom w:val="none" w:sz="0" w:space="0" w:color="auto"/>
        <w:right w:val="none" w:sz="0" w:space="0" w:color="auto"/>
      </w:divBdr>
    </w:div>
    <w:div w:id="1939017066">
      <w:bodyDiv w:val="1"/>
      <w:marLeft w:val="0"/>
      <w:marRight w:val="0"/>
      <w:marTop w:val="0"/>
      <w:marBottom w:val="0"/>
      <w:divBdr>
        <w:top w:val="none" w:sz="0" w:space="0" w:color="auto"/>
        <w:left w:val="none" w:sz="0" w:space="0" w:color="auto"/>
        <w:bottom w:val="none" w:sz="0" w:space="0" w:color="auto"/>
        <w:right w:val="none" w:sz="0" w:space="0" w:color="auto"/>
      </w:divBdr>
    </w:div>
    <w:div w:id="1939170557">
      <w:bodyDiv w:val="1"/>
      <w:marLeft w:val="0"/>
      <w:marRight w:val="0"/>
      <w:marTop w:val="0"/>
      <w:marBottom w:val="0"/>
      <w:divBdr>
        <w:top w:val="none" w:sz="0" w:space="0" w:color="auto"/>
        <w:left w:val="none" w:sz="0" w:space="0" w:color="auto"/>
        <w:bottom w:val="none" w:sz="0" w:space="0" w:color="auto"/>
        <w:right w:val="none" w:sz="0" w:space="0" w:color="auto"/>
      </w:divBdr>
    </w:div>
    <w:div w:id="1939210493">
      <w:bodyDiv w:val="1"/>
      <w:marLeft w:val="0"/>
      <w:marRight w:val="0"/>
      <w:marTop w:val="0"/>
      <w:marBottom w:val="0"/>
      <w:divBdr>
        <w:top w:val="none" w:sz="0" w:space="0" w:color="auto"/>
        <w:left w:val="none" w:sz="0" w:space="0" w:color="auto"/>
        <w:bottom w:val="none" w:sz="0" w:space="0" w:color="auto"/>
        <w:right w:val="none" w:sz="0" w:space="0" w:color="auto"/>
      </w:divBdr>
    </w:div>
    <w:div w:id="1939410885">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9755206">
      <w:bodyDiv w:val="1"/>
      <w:marLeft w:val="0"/>
      <w:marRight w:val="0"/>
      <w:marTop w:val="0"/>
      <w:marBottom w:val="0"/>
      <w:divBdr>
        <w:top w:val="none" w:sz="0" w:space="0" w:color="auto"/>
        <w:left w:val="none" w:sz="0" w:space="0" w:color="auto"/>
        <w:bottom w:val="none" w:sz="0" w:space="0" w:color="auto"/>
        <w:right w:val="none" w:sz="0" w:space="0" w:color="auto"/>
      </w:divBdr>
    </w:div>
    <w:div w:id="1939945408">
      <w:bodyDiv w:val="1"/>
      <w:marLeft w:val="0"/>
      <w:marRight w:val="0"/>
      <w:marTop w:val="0"/>
      <w:marBottom w:val="0"/>
      <w:divBdr>
        <w:top w:val="none" w:sz="0" w:space="0" w:color="auto"/>
        <w:left w:val="none" w:sz="0" w:space="0" w:color="auto"/>
        <w:bottom w:val="none" w:sz="0" w:space="0" w:color="auto"/>
        <w:right w:val="none" w:sz="0" w:space="0" w:color="auto"/>
      </w:divBdr>
    </w:div>
    <w:div w:id="1940140551">
      <w:bodyDiv w:val="1"/>
      <w:marLeft w:val="0"/>
      <w:marRight w:val="0"/>
      <w:marTop w:val="0"/>
      <w:marBottom w:val="0"/>
      <w:divBdr>
        <w:top w:val="none" w:sz="0" w:space="0" w:color="auto"/>
        <w:left w:val="none" w:sz="0" w:space="0" w:color="auto"/>
        <w:bottom w:val="none" w:sz="0" w:space="0" w:color="auto"/>
        <w:right w:val="none" w:sz="0" w:space="0" w:color="auto"/>
      </w:divBdr>
    </w:div>
    <w:div w:id="1940290780">
      <w:bodyDiv w:val="1"/>
      <w:marLeft w:val="0"/>
      <w:marRight w:val="0"/>
      <w:marTop w:val="0"/>
      <w:marBottom w:val="0"/>
      <w:divBdr>
        <w:top w:val="none" w:sz="0" w:space="0" w:color="auto"/>
        <w:left w:val="none" w:sz="0" w:space="0" w:color="auto"/>
        <w:bottom w:val="none" w:sz="0" w:space="0" w:color="auto"/>
        <w:right w:val="none" w:sz="0" w:space="0" w:color="auto"/>
      </w:divBdr>
    </w:div>
    <w:div w:id="1940405405">
      <w:bodyDiv w:val="1"/>
      <w:marLeft w:val="0"/>
      <w:marRight w:val="0"/>
      <w:marTop w:val="0"/>
      <w:marBottom w:val="0"/>
      <w:divBdr>
        <w:top w:val="none" w:sz="0" w:space="0" w:color="auto"/>
        <w:left w:val="none" w:sz="0" w:space="0" w:color="auto"/>
        <w:bottom w:val="none" w:sz="0" w:space="0" w:color="auto"/>
        <w:right w:val="none" w:sz="0" w:space="0" w:color="auto"/>
      </w:divBdr>
    </w:div>
    <w:div w:id="1940487763">
      <w:bodyDiv w:val="1"/>
      <w:marLeft w:val="0"/>
      <w:marRight w:val="0"/>
      <w:marTop w:val="0"/>
      <w:marBottom w:val="0"/>
      <w:divBdr>
        <w:top w:val="none" w:sz="0" w:space="0" w:color="auto"/>
        <w:left w:val="none" w:sz="0" w:space="0" w:color="auto"/>
        <w:bottom w:val="none" w:sz="0" w:space="0" w:color="auto"/>
        <w:right w:val="none" w:sz="0" w:space="0" w:color="auto"/>
      </w:divBdr>
    </w:div>
    <w:div w:id="1940794216">
      <w:bodyDiv w:val="1"/>
      <w:marLeft w:val="0"/>
      <w:marRight w:val="0"/>
      <w:marTop w:val="0"/>
      <w:marBottom w:val="0"/>
      <w:divBdr>
        <w:top w:val="none" w:sz="0" w:space="0" w:color="auto"/>
        <w:left w:val="none" w:sz="0" w:space="0" w:color="auto"/>
        <w:bottom w:val="none" w:sz="0" w:space="0" w:color="auto"/>
        <w:right w:val="none" w:sz="0" w:space="0" w:color="auto"/>
      </w:divBdr>
    </w:div>
    <w:div w:id="1940868137">
      <w:bodyDiv w:val="1"/>
      <w:marLeft w:val="0"/>
      <w:marRight w:val="0"/>
      <w:marTop w:val="0"/>
      <w:marBottom w:val="0"/>
      <w:divBdr>
        <w:top w:val="none" w:sz="0" w:space="0" w:color="auto"/>
        <w:left w:val="none" w:sz="0" w:space="0" w:color="auto"/>
        <w:bottom w:val="none" w:sz="0" w:space="0" w:color="auto"/>
        <w:right w:val="none" w:sz="0" w:space="0" w:color="auto"/>
      </w:divBdr>
    </w:div>
    <w:div w:id="1940942363">
      <w:bodyDiv w:val="1"/>
      <w:marLeft w:val="0"/>
      <w:marRight w:val="0"/>
      <w:marTop w:val="0"/>
      <w:marBottom w:val="0"/>
      <w:divBdr>
        <w:top w:val="none" w:sz="0" w:space="0" w:color="auto"/>
        <w:left w:val="none" w:sz="0" w:space="0" w:color="auto"/>
        <w:bottom w:val="none" w:sz="0" w:space="0" w:color="auto"/>
        <w:right w:val="none" w:sz="0" w:space="0" w:color="auto"/>
      </w:divBdr>
    </w:div>
    <w:div w:id="1940992023">
      <w:bodyDiv w:val="1"/>
      <w:marLeft w:val="0"/>
      <w:marRight w:val="0"/>
      <w:marTop w:val="0"/>
      <w:marBottom w:val="0"/>
      <w:divBdr>
        <w:top w:val="none" w:sz="0" w:space="0" w:color="auto"/>
        <w:left w:val="none" w:sz="0" w:space="0" w:color="auto"/>
        <w:bottom w:val="none" w:sz="0" w:space="0" w:color="auto"/>
        <w:right w:val="none" w:sz="0" w:space="0" w:color="auto"/>
      </w:divBdr>
    </w:div>
    <w:div w:id="1941063209">
      <w:bodyDiv w:val="1"/>
      <w:marLeft w:val="0"/>
      <w:marRight w:val="0"/>
      <w:marTop w:val="0"/>
      <w:marBottom w:val="0"/>
      <w:divBdr>
        <w:top w:val="none" w:sz="0" w:space="0" w:color="auto"/>
        <w:left w:val="none" w:sz="0" w:space="0" w:color="auto"/>
        <w:bottom w:val="none" w:sz="0" w:space="0" w:color="auto"/>
        <w:right w:val="none" w:sz="0" w:space="0" w:color="auto"/>
      </w:divBdr>
    </w:div>
    <w:div w:id="1941332684">
      <w:bodyDiv w:val="1"/>
      <w:marLeft w:val="0"/>
      <w:marRight w:val="0"/>
      <w:marTop w:val="0"/>
      <w:marBottom w:val="0"/>
      <w:divBdr>
        <w:top w:val="none" w:sz="0" w:space="0" w:color="auto"/>
        <w:left w:val="none" w:sz="0" w:space="0" w:color="auto"/>
        <w:bottom w:val="none" w:sz="0" w:space="0" w:color="auto"/>
        <w:right w:val="none" w:sz="0" w:space="0" w:color="auto"/>
      </w:divBdr>
    </w:div>
    <w:div w:id="1941447838">
      <w:bodyDiv w:val="1"/>
      <w:marLeft w:val="0"/>
      <w:marRight w:val="0"/>
      <w:marTop w:val="0"/>
      <w:marBottom w:val="0"/>
      <w:divBdr>
        <w:top w:val="none" w:sz="0" w:space="0" w:color="auto"/>
        <w:left w:val="none" w:sz="0" w:space="0" w:color="auto"/>
        <w:bottom w:val="none" w:sz="0" w:space="0" w:color="auto"/>
        <w:right w:val="none" w:sz="0" w:space="0" w:color="auto"/>
      </w:divBdr>
    </w:div>
    <w:div w:id="1941450929">
      <w:bodyDiv w:val="1"/>
      <w:marLeft w:val="0"/>
      <w:marRight w:val="0"/>
      <w:marTop w:val="0"/>
      <w:marBottom w:val="0"/>
      <w:divBdr>
        <w:top w:val="none" w:sz="0" w:space="0" w:color="auto"/>
        <w:left w:val="none" w:sz="0" w:space="0" w:color="auto"/>
        <w:bottom w:val="none" w:sz="0" w:space="0" w:color="auto"/>
        <w:right w:val="none" w:sz="0" w:space="0" w:color="auto"/>
      </w:divBdr>
    </w:div>
    <w:div w:id="1941525515">
      <w:bodyDiv w:val="1"/>
      <w:marLeft w:val="0"/>
      <w:marRight w:val="0"/>
      <w:marTop w:val="0"/>
      <w:marBottom w:val="0"/>
      <w:divBdr>
        <w:top w:val="none" w:sz="0" w:space="0" w:color="auto"/>
        <w:left w:val="none" w:sz="0" w:space="0" w:color="auto"/>
        <w:bottom w:val="none" w:sz="0" w:space="0" w:color="auto"/>
        <w:right w:val="none" w:sz="0" w:space="0" w:color="auto"/>
      </w:divBdr>
    </w:div>
    <w:div w:id="1941570102">
      <w:bodyDiv w:val="1"/>
      <w:marLeft w:val="0"/>
      <w:marRight w:val="0"/>
      <w:marTop w:val="0"/>
      <w:marBottom w:val="0"/>
      <w:divBdr>
        <w:top w:val="none" w:sz="0" w:space="0" w:color="auto"/>
        <w:left w:val="none" w:sz="0" w:space="0" w:color="auto"/>
        <w:bottom w:val="none" w:sz="0" w:space="0" w:color="auto"/>
        <w:right w:val="none" w:sz="0" w:space="0" w:color="auto"/>
      </w:divBdr>
    </w:div>
    <w:div w:id="1941645851">
      <w:bodyDiv w:val="1"/>
      <w:marLeft w:val="0"/>
      <w:marRight w:val="0"/>
      <w:marTop w:val="0"/>
      <w:marBottom w:val="0"/>
      <w:divBdr>
        <w:top w:val="none" w:sz="0" w:space="0" w:color="auto"/>
        <w:left w:val="none" w:sz="0" w:space="0" w:color="auto"/>
        <w:bottom w:val="none" w:sz="0" w:space="0" w:color="auto"/>
        <w:right w:val="none" w:sz="0" w:space="0" w:color="auto"/>
      </w:divBdr>
    </w:div>
    <w:div w:id="1941834374">
      <w:bodyDiv w:val="1"/>
      <w:marLeft w:val="0"/>
      <w:marRight w:val="0"/>
      <w:marTop w:val="0"/>
      <w:marBottom w:val="0"/>
      <w:divBdr>
        <w:top w:val="none" w:sz="0" w:space="0" w:color="auto"/>
        <w:left w:val="none" w:sz="0" w:space="0" w:color="auto"/>
        <w:bottom w:val="none" w:sz="0" w:space="0" w:color="auto"/>
        <w:right w:val="none" w:sz="0" w:space="0" w:color="auto"/>
      </w:divBdr>
    </w:div>
    <w:div w:id="1941836137">
      <w:bodyDiv w:val="1"/>
      <w:marLeft w:val="0"/>
      <w:marRight w:val="0"/>
      <w:marTop w:val="0"/>
      <w:marBottom w:val="0"/>
      <w:divBdr>
        <w:top w:val="none" w:sz="0" w:space="0" w:color="auto"/>
        <w:left w:val="none" w:sz="0" w:space="0" w:color="auto"/>
        <w:bottom w:val="none" w:sz="0" w:space="0" w:color="auto"/>
        <w:right w:val="none" w:sz="0" w:space="0" w:color="auto"/>
      </w:divBdr>
    </w:div>
    <w:div w:id="1942031785">
      <w:bodyDiv w:val="1"/>
      <w:marLeft w:val="0"/>
      <w:marRight w:val="0"/>
      <w:marTop w:val="0"/>
      <w:marBottom w:val="0"/>
      <w:divBdr>
        <w:top w:val="none" w:sz="0" w:space="0" w:color="auto"/>
        <w:left w:val="none" w:sz="0" w:space="0" w:color="auto"/>
        <w:bottom w:val="none" w:sz="0" w:space="0" w:color="auto"/>
        <w:right w:val="none" w:sz="0" w:space="0" w:color="auto"/>
      </w:divBdr>
    </w:div>
    <w:div w:id="1942107218">
      <w:bodyDiv w:val="1"/>
      <w:marLeft w:val="0"/>
      <w:marRight w:val="0"/>
      <w:marTop w:val="0"/>
      <w:marBottom w:val="0"/>
      <w:divBdr>
        <w:top w:val="none" w:sz="0" w:space="0" w:color="auto"/>
        <w:left w:val="none" w:sz="0" w:space="0" w:color="auto"/>
        <w:bottom w:val="none" w:sz="0" w:space="0" w:color="auto"/>
        <w:right w:val="none" w:sz="0" w:space="0" w:color="auto"/>
      </w:divBdr>
    </w:div>
    <w:div w:id="1942448313">
      <w:bodyDiv w:val="1"/>
      <w:marLeft w:val="0"/>
      <w:marRight w:val="0"/>
      <w:marTop w:val="0"/>
      <w:marBottom w:val="0"/>
      <w:divBdr>
        <w:top w:val="none" w:sz="0" w:space="0" w:color="auto"/>
        <w:left w:val="none" w:sz="0" w:space="0" w:color="auto"/>
        <w:bottom w:val="none" w:sz="0" w:space="0" w:color="auto"/>
        <w:right w:val="none" w:sz="0" w:space="0" w:color="auto"/>
      </w:divBdr>
    </w:div>
    <w:div w:id="1942494899">
      <w:bodyDiv w:val="1"/>
      <w:marLeft w:val="0"/>
      <w:marRight w:val="0"/>
      <w:marTop w:val="0"/>
      <w:marBottom w:val="0"/>
      <w:divBdr>
        <w:top w:val="none" w:sz="0" w:space="0" w:color="auto"/>
        <w:left w:val="none" w:sz="0" w:space="0" w:color="auto"/>
        <w:bottom w:val="none" w:sz="0" w:space="0" w:color="auto"/>
        <w:right w:val="none" w:sz="0" w:space="0" w:color="auto"/>
      </w:divBdr>
    </w:div>
    <w:div w:id="1942519373">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950635">
      <w:bodyDiv w:val="1"/>
      <w:marLeft w:val="0"/>
      <w:marRight w:val="0"/>
      <w:marTop w:val="0"/>
      <w:marBottom w:val="0"/>
      <w:divBdr>
        <w:top w:val="none" w:sz="0" w:space="0" w:color="auto"/>
        <w:left w:val="none" w:sz="0" w:space="0" w:color="auto"/>
        <w:bottom w:val="none" w:sz="0" w:space="0" w:color="auto"/>
        <w:right w:val="none" w:sz="0" w:space="0" w:color="auto"/>
      </w:divBdr>
    </w:div>
    <w:div w:id="1942955192">
      <w:bodyDiv w:val="1"/>
      <w:marLeft w:val="0"/>
      <w:marRight w:val="0"/>
      <w:marTop w:val="0"/>
      <w:marBottom w:val="0"/>
      <w:divBdr>
        <w:top w:val="none" w:sz="0" w:space="0" w:color="auto"/>
        <w:left w:val="none" w:sz="0" w:space="0" w:color="auto"/>
        <w:bottom w:val="none" w:sz="0" w:space="0" w:color="auto"/>
        <w:right w:val="none" w:sz="0" w:space="0" w:color="auto"/>
      </w:divBdr>
    </w:div>
    <w:div w:id="1943033050">
      <w:bodyDiv w:val="1"/>
      <w:marLeft w:val="0"/>
      <w:marRight w:val="0"/>
      <w:marTop w:val="0"/>
      <w:marBottom w:val="0"/>
      <w:divBdr>
        <w:top w:val="none" w:sz="0" w:space="0" w:color="auto"/>
        <w:left w:val="none" w:sz="0" w:space="0" w:color="auto"/>
        <w:bottom w:val="none" w:sz="0" w:space="0" w:color="auto"/>
        <w:right w:val="none" w:sz="0" w:space="0" w:color="auto"/>
      </w:divBdr>
    </w:div>
    <w:div w:id="1943293811">
      <w:bodyDiv w:val="1"/>
      <w:marLeft w:val="0"/>
      <w:marRight w:val="0"/>
      <w:marTop w:val="0"/>
      <w:marBottom w:val="0"/>
      <w:divBdr>
        <w:top w:val="none" w:sz="0" w:space="0" w:color="auto"/>
        <w:left w:val="none" w:sz="0" w:space="0" w:color="auto"/>
        <w:bottom w:val="none" w:sz="0" w:space="0" w:color="auto"/>
        <w:right w:val="none" w:sz="0" w:space="0" w:color="auto"/>
      </w:divBdr>
    </w:div>
    <w:div w:id="1943300600">
      <w:bodyDiv w:val="1"/>
      <w:marLeft w:val="0"/>
      <w:marRight w:val="0"/>
      <w:marTop w:val="0"/>
      <w:marBottom w:val="0"/>
      <w:divBdr>
        <w:top w:val="none" w:sz="0" w:space="0" w:color="auto"/>
        <w:left w:val="none" w:sz="0" w:space="0" w:color="auto"/>
        <w:bottom w:val="none" w:sz="0" w:space="0" w:color="auto"/>
        <w:right w:val="none" w:sz="0" w:space="0" w:color="auto"/>
      </w:divBdr>
    </w:div>
    <w:div w:id="1943486219">
      <w:bodyDiv w:val="1"/>
      <w:marLeft w:val="0"/>
      <w:marRight w:val="0"/>
      <w:marTop w:val="0"/>
      <w:marBottom w:val="0"/>
      <w:divBdr>
        <w:top w:val="none" w:sz="0" w:space="0" w:color="auto"/>
        <w:left w:val="none" w:sz="0" w:space="0" w:color="auto"/>
        <w:bottom w:val="none" w:sz="0" w:space="0" w:color="auto"/>
        <w:right w:val="none" w:sz="0" w:space="0" w:color="auto"/>
      </w:divBdr>
    </w:div>
    <w:div w:id="1943609780">
      <w:bodyDiv w:val="1"/>
      <w:marLeft w:val="0"/>
      <w:marRight w:val="0"/>
      <w:marTop w:val="0"/>
      <w:marBottom w:val="0"/>
      <w:divBdr>
        <w:top w:val="none" w:sz="0" w:space="0" w:color="auto"/>
        <w:left w:val="none" w:sz="0" w:space="0" w:color="auto"/>
        <w:bottom w:val="none" w:sz="0" w:space="0" w:color="auto"/>
        <w:right w:val="none" w:sz="0" w:space="0" w:color="auto"/>
      </w:divBdr>
    </w:div>
    <w:div w:id="1943806297">
      <w:bodyDiv w:val="1"/>
      <w:marLeft w:val="0"/>
      <w:marRight w:val="0"/>
      <w:marTop w:val="0"/>
      <w:marBottom w:val="0"/>
      <w:divBdr>
        <w:top w:val="none" w:sz="0" w:space="0" w:color="auto"/>
        <w:left w:val="none" w:sz="0" w:space="0" w:color="auto"/>
        <w:bottom w:val="none" w:sz="0" w:space="0" w:color="auto"/>
        <w:right w:val="none" w:sz="0" w:space="0" w:color="auto"/>
      </w:divBdr>
    </w:div>
    <w:div w:id="1943954975">
      <w:bodyDiv w:val="1"/>
      <w:marLeft w:val="0"/>
      <w:marRight w:val="0"/>
      <w:marTop w:val="0"/>
      <w:marBottom w:val="0"/>
      <w:divBdr>
        <w:top w:val="none" w:sz="0" w:space="0" w:color="auto"/>
        <w:left w:val="none" w:sz="0" w:space="0" w:color="auto"/>
        <w:bottom w:val="none" w:sz="0" w:space="0" w:color="auto"/>
        <w:right w:val="none" w:sz="0" w:space="0" w:color="auto"/>
      </w:divBdr>
    </w:div>
    <w:div w:id="1943997442">
      <w:bodyDiv w:val="1"/>
      <w:marLeft w:val="0"/>
      <w:marRight w:val="0"/>
      <w:marTop w:val="0"/>
      <w:marBottom w:val="0"/>
      <w:divBdr>
        <w:top w:val="none" w:sz="0" w:space="0" w:color="auto"/>
        <w:left w:val="none" w:sz="0" w:space="0" w:color="auto"/>
        <w:bottom w:val="none" w:sz="0" w:space="0" w:color="auto"/>
        <w:right w:val="none" w:sz="0" w:space="0" w:color="auto"/>
      </w:divBdr>
    </w:div>
    <w:div w:id="1944149046">
      <w:bodyDiv w:val="1"/>
      <w:marLeft w:val="0"/>
      <w:marRight w:val="0"/>
      <w:marTop w:val="0"/>
      <w:marBottom w:val="0"/>
      <w:divBdr>
        <w:top w:val="none" w:sz="0" w:space="0" w:color="auto"/>
        <w:left w:val="none" w:sz="0" w:space="0" w:color="auto"/>
        <w:bottom w:val="none" w:sz="0" w:space="0" w:color="auto"/>
        <w:right w:val="none" w:sz="0" w:space="0" w:color="auto"/>
      </w:divBdr>
    </w:div>
    <w:div w:id="1944339247">
      <w:bodyDiv w:val="1"/>
      <w:marLeft w:val="0"/>
      <w:marRight w:val="0"/>
      <w:marTop w:val="0"/>
      <w:marBottom w:val="0"/>
      <w:divBdr>
        <w:top w:val="none" w:sz="0" w:space="0" w:color="auto"/>
        <w:left w:val="none" w:sz="0" w:space="0" w:color="auto"/>
        <w:bottom w:val="none" w:sz="0" w:space="0" w:color="auto"/>
        <w:right w:val="none" w:sz="0" w:space="0" w:color="auto"/>
      </w:divBdr>
    </w:div>
    <w:div w:id="1944461872">
      <w:bodyDiv w:val="1"/>
      <w:marLeft w:val="0"/>
      <w:marRight w:val="0"/>
      <w:marTop w:val="0"/>
      <w:marBottom w:val="0"/>
      <w:divBdr>
        <w:top w:val="none" w:sz="0" w:space="0" w:color="auto"/>
        <w:left w:val="none" w:sz="0" w:space="0" w:color="auto"/>
        <w:bottom w:val="none" w:sz="0" w:space="0" w:color="auto"/>
        <w:right w:val="none" w:sz="0" w:space="0" w:color="auto"/>
      </w:divBdr>
    </w:div>
    <w:div w:id="1944484960">
      <w:bodyDiv w:val="1"/>
      <w:marLeft w:val="0"/>
      <w:marRight w:val="0"/>
      <w:marTop w:val="0"/>
      <w:marBottom w:val="0"/>
      <w:divBdr>
        <w:top w:val="none" w:sz="0" w:space="0" w:color="auto"/>
        <w:left w:val="none" w:sz="0" w:space="0" w:color="auto"/>
        <w:bottom w:val="none" w:sz="0" w:space="0" w:color="auto"/>
        <w:right w:val="none" w:sz="0" w:space="0" w:color="auto"/>
      </w:divBdr>
    </w:div>
    <w:div w:id="1944651890">
      <w:bodyDiv w:val="1"/>
      <w:marLeft w:val="0"/>
      <w:marRight w:val="0"/>
      <w:marTop w:val="0"/>
      <w:marBottom w:val="0"/>
      <w:divBdr>
        <w:top w:val="none" w:sz="0" w:space="0" w:color="auto"/>
        <w:left w:val="none" w:sz="0" w:space="0" w:color="auto"/>
        <w:bottom w:val="none" w:sz="0" w:space="0" w:color="auto"/>
        <w:right w:val="none" w:sz="0" w:space="0" w:color="auto"/>
      </w:divBdr>
    </w:div>
    <w:div w:id="1944846455">
      <w:bodyDiv w:val="1"/>
      <w:marLeft w:val="0"/>
      <w:marRight w:val="0"/>
      <w:marTop w:val="0"/>
      <w:marBottom w:val="0"/>
      <w:divBdr>
        <w:top w:val="none" w:sz="0" w:space="0" w:color="auto"/>
        <w:left w:val="none" w:sz="0" w:space="0" w:color="auto"/>
        <w:bottom w:val="none" w:sz="0" w:space="0" w:color="auto"/>
        <w:right w:val="none" w:sz="0" w:space="0" w:color="auto"/>
      </w:divBdr>
    </w:div>
    <w:div w:id="1944914244">
      <w:bodyDiv w:val="1"/>
      <w:marLeft w:val="0"/>
      <w:marRight w:val="0"/>
      <w:marTop w:val="0"/>
      <w:marBottom w:val="0"/>
      <w:divBdr>
        <w:top w:val="none" w:sz="0" w:space="0" w:color="auto"/>
        <w:left w:val="none" w:sz="0" w:space="0" w:color="auto"/>
        <w:bottom w:val="none" w:sz="0" w:space="0" w:color="auto"/>
        <w:right w:val="none" w:sz="0" w:space="0" w:color="auto"/>
      </w:divBdr>
    </w:div>
    <w:div w:id="1944919956">
      <w:bodyDiv w:val="1"/>
      <w:marLeft w:val="0"/>
      <w:marRight w:val="0"/>
      <w:marTop w:val="0"/>
      <w:marBottom w:val="0"/>
      <w:divBdr>
        <w:top w:val="none" w:sz="0" w:space="0" w:color="auto"/>
        <w:left w:val="none" w:sz="0" w:space="0" w:color="auto"/>
        <w:bottom w:val="none" w:sz="0" w:space="0" w:color="auto"/>
        <w:right w:val="none" w:sz="0" w:space="0" w:color="auto"/>
      </w:divBdr>
    </w:div>
    <w:div w:id="1944992182">
      <w:bodyDiv w:val="1"/>
      <w:marLeft w:val="0"/>
      <w:marRight w:val="0"/>
      <w:marTop w:val="0"/>
      <w:marBottom w:val="0"/>
      <w:divBdr>
        <w:top w:val="none" w:sz="0" w:space="0" w:color="auto"/>
        <w:left w:val="none" w:sz="0" w:space="0" w:color="auto"/>
        <w:bottom w:val="none" w:sz="0" w:space="0" w:color="auto"/>
        <w:right w:val="none" w:sz="0" w:space="0" w:color="auto"/>
      </w:divBdr>
    </w:div>
    <w:div w:id="1945109817">
      <w:bodyDiv w:val="1"/>
      <w:marLeft w:val="0"/>
      <w:marRight w:val="0"/>
      <w:marTop w:val="0"/>
      <w:marBottom w:val="0"/>
      <w:divBdr>
        <w:top w:val="none" w:sz="0" w:space="0" w:color="auto"/>
        <w:left w:val="none" w:sz="0" w:space="0" w:color="auto"/>
        <w:bottom w:val="none" w:sz="0" w:space="0" w:color="auto"/>
        <w:right w:val="none" w:sz="0" w:space="0" w:color="auto"/>
      </w:divBdr>
    </w:div>
    <w:div w:id="1945110243">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308213">
      <w:bodyDiv w:val="1"/>
      <w:marLeft w:val="0"/>
      <w:marRight w:val="0"/>
      <w:marTop w:val="0"/>
      <w:marBottom w:val="0"/>
      <w:divBdr>
        <w:top w:val="none" w:sz="0" w:space="0" w:color="auto"/>
        <w:left w:val="none" w:sz="0" w:space="0" w:color="auto"/>
        <w:bottom w:val="none" w:sz="0" w:space="0" w:color="auto"/>
        <w:right w:val="none" w:sz="0" w:space="0" w:color="auto"/>
      </w:divBdr>
    </w:div>
    <w:div w:id="1945335680">
      <w:bodyDiv w:val="1"/>
      <w:marLeft w:val="0"/>
      <w:marRight w:val="0"/>
      <w:marTop w:val="0"/>
      <w:marBottom w:val="0"/>
      <w:divBdr>
        <w:top w:val="none" w:sz="0" w:space="0" w:color="auto"/>
        <w:left w:val="none" w:sz="0" w:space="0" w:color="auto"/>
        <w:bottom w:val="none" w:sz="0" w:space="0" w:color="auto"/>
        <w:right w:val="none" w:sz="0" w:space="0" w:color="auto"/>
      </w:divBdr>
    </w:div>
    <w:div w:id="1945726507">
      <w:bodyDiv w:val="1"/>
      <w:marLeft w:val="0"/>
      <w:marRight w:val="0"/>
      <w:marTop w:val="0"/>
      <w:marBottom w:val="0"/>
      <w:divBdr>
        <w:top w:val="none" w:sz="0" w:space="0" w:color="auto"/>
        <w:left w:val="none" w:sz="0" w:space="0" w:color="auto"/>
        <w:bottom w:val="none" w:sz="0" w:space="0" w:color="auto"/>
        <w:right w:val="none" w:sz="0" w:space="0" w:color="auto"/>
      </w:divBdr>
    </w:div>
    <w:div w:id="1945766782">
      <w:bodyDiv w:val="1"/>
      <w:marLeft w:val="0"/>
      <w:marRight w:val="0"/>
      <w:marTop w:val="0"/>
      <w:marBottom w:val="0"/>
      <w:divBdr>
        <w:top w:val="none" w:sz="0" w:space="0" w:color="auto"/>
        <w:left w:val="none" w:sz="0" w:space="0" w:color="auto"/>
        <w:bottom w:val="none" w:sz="0" w:space="0" w:color="auto"/>
        <w:right w:val="none" w:sz="0" w:space="0" w:color="auto"/>
      </w:divBdr>
    </w:div>
    <w:div w:id="1945840552">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90607">
      <w:bodyDiv w:val="1"/>
      <w:marLeft w:val="0"/>
      <w:marRight w:val="0"/>
      <w:marTop w:val="0"/>
      <w:marBottom w:val="0"/>
      <w:divBdr>
        <w:top w:val="none" w:sz="0" w:space="0" w:color="auto"/>
        <w:left w:val="none" w:sz="0" w:space="0" w:color="auto"/>
        <w:bottom w:val="none" w:sz="0" w:space="0" w:color="auto"/>
        <w:right w:val="none" w:sz="0" w:space="0" w:color="auto"/>
      </w:divBdr>
    </w:div>
    <w:div w:id="1946303053">
      <w:bodyDiv w:val="1"/>
      <w:marLeft w:val="0"/>
      <w:marRight w:val="0"/>
      <w:marTop w:val="0"/>
      <w:marBottom w:val="0"/>
      <w:divBdr>
        <w:top w:val="none" w:sz="0" w:space="0" w:color="auto"/>
        <w:left w:val="none" w:sz="0" w:space="0" w:color="auto"/>
        <w:bottom w:val="none" w:sz="0" w:space="0" w:color="auto"/>
        <w:right w:val="none" w:sz="0" w:space="0" w:color="auto"/>
      </w:divBdr>
    </w:div>
    <w:div w:id="1946304768">
      <w:bodyDiv w:val="1"/>
      <w:marLeft w:val="0"/>
      <w:marRight w:val="0"/>
      <w:marTop w:val="0"/>
      <w:marBottom w:val="0"/>
      <w:divBdr>
        <w:top w:val="none" w:sz="0" w:space="0" w:color="auto"/>
        <w:left w:val="none" w:sz="0" w:space="0" w:color="auto"/>
        <w:bottom w:val="none" w:sz="0" w:space="0" w:color="auto"/>
        <w:right w:val="none" w:sz="0" w:space="0" w:color="auto"/>
      </w:divBdr>
    </w:div>
    <w:div w:id="1946688599">
      <w:bodyDiv w:val="1"/>
      <w:marLeft w:val="0"/>
      <w:marRight w:val="0"/>
      <w:marTop w:val="0"/>
      <w:marBottom w:val="0"/>
      <w:divBdr>
        <w:top w:val="none" w:sz="0" w:space="0" w:color="auto"/>
        <w:left w:val="none" w:sz="0" w:space="0" w:color="auto"/>
        <w:bottom w:val="none" w:sz="0" w:space="0" w:color="auto"/>
        <w:right w:val="none" w:sz="0" w:space="0" w:color="auto"/>
      </w:divBdr>
    </w:div>
    <w:div w:id="1946962608">
      <w:bodyDiv w:val="1"/>
      <w:marLeft w:val="0"/>
      <w:marRight w:val="0"/>
      <w:marTop w:val="0"/>
      <w:marBottom w:val="0"/>
      <w:divBdr>
        <w:top w:val="none" w:sz="0" w:space="0" w:color="auto"/>
        <w:left w:val="none" w:sz="0" w:space="0" w:color="auto"/>
        <w:bottom w:val="none" w:sz="0" w:space="0" w:color="auto"/>
        <w:right w:val="none" w:sz="0" w:space="0" w:color="auto"/>
      </w:divBdr>
    </w:div>
    <w:div w:id="1947037628">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7342739">
      <w:bodyDiv w:val="1"/>
      <w:marLeft w:val="0"/>
      <w:marRight w:val="0"/>
      <w:marTop w:val="0"/>
      <w:marBottom w:val="0"/>
      <w:divBdr>
        <w:top w:val="none" w:sz="0" w:space="0" w:color="auto"/>
        <w:left w:val="none" w:sz="0" w:space="0" w:color="auto"/>
        <w:bottom w:val="none" w:sz="0" w:space="0" w:color="auto"/>
        <w:right w:val="none" w:sz="0" w:space="0" w:color="auto"/>
      </w:divBdr>
    </w:div>
    <w:div w:id="1947881114">
      <w:bodyDiv w:val="1"/>
      <w:marLeft w:val="0"/>
      <w:marRight w:val="0"/>
      <w:marTop w:val="0"/>
      <w:marBottom w:val="0"/>
      <w:divBdr>
        <w:top w:val="none" w:sz="0" w:space="0" w:color="auto"/>
        <w:left w:val="none" w:sz="0" w:space="0" w:color="auto"/>
        <w:bottom w:val="none" w:sz="0" w:space="0" w:color="auto"/>
        <w:right w:val="none" w:sz="0" w:space="0" w:color="auto"/>
      </w:divBdr>
    </w:div>
    <w:div w:id="1947882384">
      <w:bodyDiv w:val="1"/>
      <w:marLeft w:val="0"/>
      <w:marRight w:val="0"/>
      <w:marTop w:val="0"/>
      <w:marBottom w:val="0"/>
      <w:divBdr>
        <w:top w:val="none" w:sz="0" w:space="0" w:color="auto"/>
        <w:left w:val="none" w:sz="0" w:space="0" w:color="auto"/>
        <w:bottom w:val="none" w:sz="0" w:space="0" w:color="auto"/>
        <w:right w:val="none" w:sz="0" w:space="0" w:color="auto"/>
      </w:divBdr>
    </w:div>
    <w:div w:id="1948152959">
      <w:bodyDiv w:val="1"/>
      <w:marLeft w:val="0"/>
      <w:marRight w:val="0"/>
      <w:marTop w:val="0"/>
      <w:marBottom w:val="0"/>
      <w:divBdr>
        <w:top w:val="none" w:sz="0" w:space="0" w:color="auto"/>
        <w:left w:val="none" w:sz="0" w:space="0" w:color="auto"/>
        <w:bottom w:val="none" w:sz="0" w:space="0" w:color="auto"/>
        <w:right w:val="none" w:sz="0" w:space="0" w:color="auto"/>
      </w:divBdr>
    </w:div>
    <w:div w:id="1948191344">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385968">
      <w:bodyDiv w:val="1"/>
      <w:marLeft w:val="0"/>
      <w:marRight w:val="0"/>
      <w:marTop w:val="0"/>
      <w:marBottom w:val="0"/>
      <w:divBdr>
        <w:top w:val="none" w:sz="0" w:space="0" w:color="auto"/>
        <w:left w:val="none" w:sz="0" w:space="0" w:color="auto"/>
        <w:bottom w:val="none" w:sz="0" w:space="0" w:color="auto"/>
        <w:right w:val="none" w:sz="0" w:space="0" w:color="auto"/>
      </w:divBdr>
    </w:div>
    <w:div w:id="1948462565">
      <w:bodyDiv w:val="1"/>
      <w:marLeft w:val="0"/>
      <w:marRight w:val="0"/>
      <w:marTop w:val="0"/>
      <w:marBottom w:val="0"/>
      <w:divBdr>
        <w:top w:val="none" w:sz="0" w:space="0" w:color="auto"/>
        <w:left w:val="none" w:sz="0" w:space="0" w:color="auto"/>
        <w:bottom w:val="none" w:sz="0" w:space="0" w:color="auto"/>
        <w:right w:val="none" w:sz="0" w:space="0" w:color="auto"/>
      </w:divBdr>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850016">
      <w:bodyDiv w:val="1"/>
      <w:marLeft w:val="0"/>
      <w:marRight w:val="0"/>
      <w:marTop w:val="0"/>
      <w:marBottom w:val="0"/>
      <w:divBdr>
        <w:top w:val="none" w:sz="0" w:space="0" w:color="auto"/>
        <w:left w:val="none" w:sz="0" w:space="0" w:color="auto"/>
        <w:bottom w:val="none" w:sz="0" w:space="0" w:color="auto"/>
        <w:right w:val="none" w:sz="0" w:space="0" w:color="auto"/>
      </w:divBdr>
    </w:div>
    <w:div w:id="1949000135">
      <w:bodyDiv w:val="1"/>
      <w:marLeft w:val="0"/>
      <w:marRight w:val="0"/>
      <w:marTop w:val="0"/>
      <w:marBottom w:val="0"/>
      <w:divBdr>
        <w:top w:val="none" w:sz="0" w:space="0" w:color="auto"/>
        <w:left w:val="none" w:sz="0" w:space="0" w:color="auto"/>
        <w:bottom w:val="none" w:sz="0" w:space="0" w:color="auto"/>
        <w:right w:val="none" w:sz="0" w:space="0" w:color="auto"/>
      </w:divBdr>
    </w:div>
    <w:div w:id="1949114514">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504545">
      <w:bodyDiv w:val="1"/>
      <w:marLeft w:val="0"/>
      <w:marRight w:val="0"/>
      <w:marTop w:val="0"/>
      <w:marBottom w:val="0"/>
      <w:divBdr>
        <w:top w:val="none" w:sz="0" w:space="0" w:color="auto"/>
        <w:left w:val="none" w:sz="0" w:space="0" w:color="auto"/>
        <w:bottom w:val="none" w:sz="0" w:space="0" w:color="auto"/>
        <w:right w:val="none" w:sz="0" w:space="0" w:color="auto"/>
      </w:divBdr>
    </w:div>
    <w:div w:id="1950158485">
      <w:bodyDiv w:val="1"/>
      <w:marLeft w:val="0"/>
      <w:marRight w:val="0"/>
      <w:marTop w:val="0"/>
      <w:marBottom w:val="0"/>
      <w:divBdr>
        <w:top w:val="none" w:sz="0" w:space="0" w:color="auto"/>
        <w:left w:val="none" w:sz="0" w:space="0" w:color="auto"/>
        <w:bottom w:val="none" w:sz="0" w:space="0" w:color="auto"/>
        <w:right w:val="none" w:sz="0" w:space="0" w:color="auto"/>
      </w:divBdr>
    </w:div>
    <w:div w:id="1950433200">
      <w:bodyDiv w:val="1"/>
      <w:marLeft w:val="0"/>
      <w:marRight w:val="0"/>
      <w:marTop w:val="0"/>
      <w:marBottom w:val="0"/>
      <w:divBdr>
        <w:top w:val="none" w:sz="0" w:space="0" w:color="auto"/>
        <w:left w:val="none" w:sz="0" w:space="0" w:color="auto"/>
        <w:bottom w:val="none" w:sz="0" w:space="0" w:color="auto"/>
        <w:right w:val="none" w:sz="0" w:space="0" w:color="auto"/>
      </w:divBdr>
    </w:div>
    <w:div w:id="1950549201">
      <w:bodyDiv w:val="1"/>
      <w:marLeft w:val="0"/>
      <w:marRight w:val="0"/>
      <w:marTop w:val="0"/>
      <w:marBottom w:val="0"/>
      <w:divBdr>
        <w:top w:val="none" w:sz="0" w:space="0" w:color="auto"/>
        <w:left w:val="none" w:sz="0" w:space="0" w:color="auto"/>
        <w:bottom w:val="none" w:sz="0" w:space="0" w:color="auto"/>
        <w:right w:val="none" w:sz="0" w:space="0" w:color="auto"/>
      </w:divBdr>
    </w:div>
    <w:div w:id="1950698501">
      <w:bodyDiv w:val="1"/>
      <w:marLeft w:val="0"/>
      <w:marRight w:val="0"/>
      <w:marTop w:val="0"/>
      <w:marBottom w:val="0"/>
      <w:divBdr>
        <w:top w:val="none" w:sz="0" w:space="0" w:color="auto"/>
        <w:left w:val="none" w:sz="0" w:space="0" w:color="auto"/>
        <w:bottom w:val="none" w:sz="0" w:space="0" w:color="auto"/>
        <w:right w:val="none" w:sz="0" w:space="0" w:color="auto"/>
      </w:divBdr>
    </w:div>
    <w:div w:id="1950888639">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1204081">
      <w:bodyDiv w:val="1"/>
      <w:marLeft w:val="0"/>
      <w:marRight w:val="0"/>
      <w:marTop w:val="0"/>
      <w:marBottom w:val="0"/>
      <w:divBdr>
        <w:top w:val="none" w:sz="0" w:space="0" w:color="auto"/>
        <w:left w:val="none" w:sz="0" w:space="0" w:color="auto"/>
        <w:bottom w:val="none" w:sz="0" w:space="0" w:color="auto"/>
        <w:right w:val="none" w:sz="0" w:space="0" w:color="auto"/>
      </w:divBdr>
    </w:div>
    <w:div w:id="1951205200">
      <w:bodyDiv w:val="1"/>
      <w:marLeft w:val="0"/>
      <w:marRight w:val="0"/>
      <w:marTop w:val="0"/>
      <w:marBottom w:val="0"/>
      <w:divBdr>
        <w:top w:val="none" w:sz="0" w:space="0" w:color="auto"/>
        <w:left w:val="none" w:sz="0" w:space="0" w:color="auto"/>
        <w:bottom w:val="none" w:sz="0" w:space="0" w:color="auto"/>
        <w:right w:val="none" w:sz="0" w:space="0" w:color="auto"/>
      </w:divBdr>
    </w:div>
    <w:div w:id="1951428258">
      <w:bodyDiv w:val="1"/>
      <w:marLeft w:val="0"/>
      <w:marRight w:val="0"/>
      <w:marTop w:val="0"/>
      <w:marBottom w:val="0"/>
      <w:divBdr>
        <w:top w:val="none" w:sz="0" w:space="0" w:color="auto"/>
        <w:left w:val="none" w:sz="0" w:space="0" w:color="auto"/>
        <w:bottom w:val="none" w:sz="0" w:space="0" w:color="auto"/>
        <w:right w:val="none" w:sz="0" w:space="0" w:color="auto"/>
      </w:divBdr>
    </w:div>
    <w:div w:id="1951693674">
      <w:bodyDiv w:val="1"/>
      <w:marLeft w:val="0"/>
      <w:marRight w:val="0"/>
      <w:marTop w:val="0"/>
      <w:marBottom w:val="0"/>
      <w:divBdr>
        <w:top w:val="none" w:sz="0" w:space="0" w:color="auto"/>
        <w:left w:val="none" w:sz="0" w:space="0" w:color="auto"/>
        <w:bottom w:val="none" w:sz="0" w:space="0" w:color="auto"/>
        <w:right w:val="none" w:sz="0" w:space="0" w:color="auto"/>
      </w:divBdr>
    </w:div>
    <w:div w:id="1951862551">
      <w:bodyDiv w:val="1"/>
      <w:marLeft w:val="0"/>
      <w:marRight w:val="0"/>
      <w:marTop w:val="0"/>
      <w:marBottom w:val="0"/>
      <w:divBdr>
        <w:top w:val="none" w:sz="0" w:space="0" w:color="auto"/>
        <w:left w:val="none" w:sz="0" w:space="0" w:color="auto"/>
        <w:bottom w:val="none" w:sz="0" w:space="0" w:color="auto"/>
        <w:right w:val="none" w:sz="0" w:space="0" w:color="auto"/>
      </w:divBdr>
    </w:div>
    <w:div w:id="1951928901">
      <w:bodyDiv w:val="1"/>
      <w:marLeft w:val="0"/>
      <w:marRight w:val="0"/>
      <w:marTop w:val="0"/>
      <w:marBottom w:val="0"/>
      <w:divBdr>
        <w:top w:val="none" w:sz="0" w:space="0" w:color="auto"/>
        <w:left w:val="none" w:sz="0" w:space="0" w:color="auto"/>
        <w:bottom w:val="none" w:sz="0" w:space="0" w:color="auto"/>
        <w:right w:val="none" w:sz="0" w:space="0" w:color="auto"/>
      </w:divBdr>
    </w:div>
    <w:div w:id="1952081129">
      <w:bodyDiv w:val="1"/>
      <w:marLeft w:val="0"/>
      <w:marRight w:val="0"/>
      <w:marTop w:val="0"/>
      <w:marBottom w:val="0"/>
      <w:divBdr>
        <w:top w:val="none" w:sz="0" w:space="0" w:color="auto"/>
        <w:left w:val="none" w:sz="0" w:space="0" w:color="auto"/>
        <w:bottom w:val="none" w:sz="0" w:space="0" w:color="auto"/>
        <w:right w:val="none" w:sz="0" w:space="0" w:color="auto"/>
      </w:divBdr>
    </w:div>
    <w:div w:id="1952349249">
      <w:bodyDiv w:val="1"/>
      <w:marLeft w:val="0"/>
      <w:marRight w:val="0"/>
      <w:marTop w:val="0"/>
      <w:marBottom w:val="0"/>
      <w:divBdr>
        <w:top w:val="none" w:sz="0" w:space="0" w:color="auto"/>
        <w:left w:val="none" w:sz="0" w:space="0" w:color="auto"/>
        <w:bottom w:val="none" w:sz="0" w:space="0" w:color="auto"/>
        <w:right w:val="none" w:sz="0" w:space="0" w:color="auto"/>
      </w:divBdr>
    </w:div>
    <w:div w:id="1952470995">
      <w:bodyDiv w:val="1"/>
      <w:marLeft w:val="0"/>
      <w:marRight w:val="0"/>
      <w:marTop w:val="0"/>
      <w:marBottom w:val="0"/>
      <w:divBdr>
        <w:top w:val="none" w:sz="0" w:space="0" w:color="auto"/>
        <w:left w:val="none" w:sz="0" w:space="0" w:color="auto"/>
        <w:bottom w:val="none" w:sz="0" w:space="0" w:color="auto"/>
        <w:right w:val="none" w:sz="0" w:space="0" w:color="auto"/>
      </w:divBdr>
    </w:div>
    <w:div w:id="1952737063">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5225">
      <w:bodyDiv w:val="1"/>
      <w:marLeft w:val="0"/>
      <w:marRight w:val="0"/>
      <w:marTop w:val="0"/>
      <w:marBottom w:val="0"/>
      <w:divBdr>
        <w:top w:val="none" w:sz="0" w:space="0" w:color="auto"/>
        <w:left w:val="none" w:sz="0" w:space="0" w:color="auto"/>
        <w:bottom w:val="none" w:sz="0" w:space="0" w:color="auto"/>
        <w:right w:val="none" w:sz="0" w:space="0" w:color="auto"/>
      </w:divBdr>
    </w:div>
    <w:div w:id="1952862545">
      <w:bodyDiv w:val="1"/>
      <w:marLeft w:val="0"/>
      <w:marRight w:val="0"/>
      <w:marTop w:val="0"/>
      <w:marBottom w:val="0"/>
      <w:divBdr>
        <w:top w:val="none" w:sz="0" w:space="0" w:color="auto"/>
        <w:left w:val="none" w:sz="0" w:space="0" w:color="auto"/>
        <w:bottom w:val="none" w:sz="0" w:space="0" w:color="auto"/>
        <w:right w:val="none" w:sz="0" w:space="0" w:color="auto"/>
      </w:divBdr>
    </w:div>
    <w:div w:id="1953172569">
      <w:bodyDiv w:val="1"/>
      <w:marLeft w:val="0"/>
      <w:marRight w:val="0"/>
      <w:marTop w:val="0"/>
      <w:marBottom w:val="0"/>
      <w:divBdr>
        <w:top w:val="none" w:sz="0" w:space="0" w:color="auto"/>
        <w:left w:val="none" w:sz="0" w:space="0" w:color="auto"/>
        <w:bottom w:val="none" w:sz="0" w:space="0" w:color="auto"/>
        <w:right w:val="none" w:sz="0" w:space="0" w:color="auto"/>
      </w:divBdr>
    </w:div>
    <w:div w:id="1953317245">
      <w:bodyDiv w:val="1"/>
      <w:marLeft w:val="0"/>
      <w:marRight w:val="0"/>
      <w:marTop w:val="0"/>
      <w:marBottom w:val="0"/>
      <w:divBdr>
        <w:top w:val="none" w:sz="0" w:space="0" w:color="auto"/>
        <w:left w:val="none" w:sz="0" w:space="0" w:color="auto"/>
        <w:bottom w:val="none" w:sz="0" w:space="0" w:color="auto"/>
        <w:right w:val="none" w:sz="0" w:space="0" w:color="auto"/>
      </w:divBdr>
    </w:div>
    <w:div w:id="1953512702">
      <w:bodyDiv w:val="1"/>
      <w:marLeft w:val="0"/>
      <w:marRight w:val="0"/>
      <w:marTop w:val="0"/>
      <w:marBottom w:val="0"/>
      <w:divBdr>
        <w:top w:val="none" w:sz="0" w:space="0" w:color="auto"/>
        <w:left w:val="none" w:sz="0" w:space="0" w:color="auto"/>
        <w:bottom w:val="none" w:sz="0" w:space="0" w:color="auto"/>
        <w:right w:val="none" w:sz="0" w:space="0" w:color="auto"/>
      </w:divBdr>
    </w:div>
    <w:div w:id="1953585752">
      <w:bodyDiv w:val="1"/>
      <w:marLeft w:val="0"/>
      <w:marRight w:val="0"/>
      <w:marTop w:val="0"/>
      <w:marBottom w:val="0"/>
      <w:divBdr>
        <w:top w:val="none" w:sz="0" w:space="0" w:color="auto"/>
        <w:left w:val="none" w:sz="0" w:space="0" w:color="auto"/>
        <w:bottom w:val="none" w:sz="0" w:space="0" w:color="auto"/>
        <w:right w:val="none" w:sz="0" w:space="0" w:color="auto"/>
      </w:divBdr>
    </w:div>
    <w:div w:id="1953707921">
      <w:bodyDiv w:val="1"/>
      <w:marLeft w:val="0"/>
      <w:marRight w:val="0"/>
      <w:marTop w:val="0"/>
      <w:marBottom w:val="0"/>
      <w:divBdr>
        <w:top w:val="none" w:sz="0" w:space="0" w:color="auto"/>
        <w:left w:val="none" w:sz="0" w:space="0" w:color="auto"/>
        <w:bottom w:val="none" w:sz="0" w:space="0" w:color="auto"/>
        <w:right w:val="none" w:sz="0" w:space="0" w:color="auto"/>
      </w:divBdr>
    </w:div>
    <w:div w:id="1953777586">
      <w:bodyDiv w:val="1"/>
      <w:marLeft w:val="0"/>
      <w:marRight w:val="0"/>
      <w:marTop w:val="0"/>
      <w:marBottom w:val="0"/>
      <w:divBdr>
        <w:top w:val="none" w:sz="0" w:space="0" w:color="auto"/>
        <w:left w:val="none" w:sz="0" w:space="0" w:color="auto"/>
        <w:bottom w:val="none" w:sz="0" w:space="0" w:color="auto"/>
        <w:right w:val="none" w:sz="0" w:space="0" w:color="auto"/>
      </w:divBdr>
    </w:div>
    <w:div w:id="1953853363">
      <w:bodyDiv w:val="1"/>
      <w:marLeft w:val="0"/>
      <w:marRight w:val="0"/>
      <w:marTop w:val="0"/>
      <w:marBottom w:val="0"/>
      <w:divBdr>
        <w:top w:val="none" w:sz="0" w:space="0" w:color="auto"/>
        <w:left w:val="none" w:sz="0" w:space="0" w:color="auto"/>
        <w:bottom w:val="none" w:sz="0" w:space="0" w:color="auto"/>
        <w:right w:val="none" w:sz="0" w:space="0" w:color="auto"/>
      </w:divBdr>
    </w:div>
    <w:div w:id="1953978801">
      <w:bodyDiv w:val="1"/>
      <w:marLeft w:val="0"/>
      <w:marRight w:val="0"/>
      <w:marTop w:val="0"/>
      <w:marBottom w:val="0"/>
      <w:divBdr>
        <w:top w:val="none" w:sz="0" w:space="0" w:color="auto"/>
        <w:left w:val="none" w:sz="0" w:space="0" w:color="auto"/>
        <w:bottom w:val="none" w:sz="0" w:space="0" w:color="auto"/>
        <w:right w:val="none" w:sz="0" w:space="0" w:color="auto"/>
      </w:divBdr>
    </w:div>
    <w:div w:id="1954096921">
      <w:bodyDiv w:val="1"/>
      <w:marLeft w:val="0"/>
      <w:marRight w:val="0"/>
      <w:marTop w:val="0"/>
      <w:marBottom w:val="0"/>
      <w:divBdr>
        <w:top w:val="none" w:sz="0" w:space="0" w:color="auto"/>
        <w:left w:val="none" w:sz="0" w:space="0" w:color="auto"/>
        <w:bottom w:val="none" w:sz="0" w:space="0" w:color="auto"/>
        <w:right w:val="none" w:sz="0" w:space="0" w:color="auto"/>
      </w:divBdr>
    </w:div>
    <w:div w:id="1954241732">
      <w:bodyDiv w:val="1"/>
      <w:marLeft w:val="0"/>
      <w:marRight w:val="0"/>
      <w:marTop w:val="0"/>
      <w:marBottom w:val="0"/>
      <w:divBdr>
        <w:top w:val="none" w:sz="0" w:space="0" w:color="auto"/>
        <w:left w:val="none" w:sz="0" w:space="0" w:color="auto"/>
        <w:bottom w:val="none" w:sz="0" w:space="0" w:color="auto"/>
        <w:right w:val="none" w:sz="0" w:space="0" w:color="auto"/>
      </w:divBdr>
    </w:div>
    <w:div w:id="1954283863">
      <w:bodyDiv w:val="1"/>
      <w:marLeft w:val="0"/>
      <w:marRight w:val="0"/>
      <w:marTop w:val="0"/>
      <w:marBottom w:val="0"/>
      <w:divBdr>
        <w:top w:val="none" w:sz="0" w:space="0" w:color="auto"/>
        <w:left w:val="none" w:sz="0" w:space="0" w:color="auto"/>
        <w:bottom w:val="none" w:sz="0" w:space="0" w:color="auto"/>
        <w:right w:val="none" w:sz="0" w:space="0" w:color="auto"/>
      </w:divBdr>
    </w:div>
    <w:div w:id="1954553809">
      <w:bodyDiv w:val="1"/>
      <w:marLeft w:val="0"/>
      <w:marRight w:val="0"/>
      <w:marTop w:val="0"/>
      <w:marBottom w:val="0"/>
      <w:divBdr>
        <w:top w:val="none" w:sz="0" w:space="0" w:color="auto"/>
        <w:left w:val="none" w:sz="0" w:space="0" w:color="auto"/>
        <w:bottom w:val="none" w:sz="0" w:space="0" w:color="auto"/>
        <w:right w:val="none" w:sz="0" w:space="0" w:color="auto"/>
      </w:divBdr>
    </w:div>
    <w:div w:id="1955089617">
      <w:bodyDiv w:val="1"/>
      <w:marLeft w:val="0"/>
      <w:marRight w:val="0"/>
      <w:marTop w:val="0"/>
      <w:marBottom w:val="0"/>
      <w:divBdr>
        <w:top w:val="none" w:sz="0" w:space="0" w:color="auto"/>
        <w:left w:val="none" w:sz="0" w:space="0" w:color="auto"/>
        <w:bottom w:val="none" w:sz="0" w:space="0" w:color="auto"/>
        <w:right w:val="none" w:sz="0" w:space="0" w:color="auto"/>
      </w:divBdr>
    </w:div>
    <w:div w:id="1955164167">
      <w:bodyDiv w:val="1"/>
      <w:marLeft w:val="0"/>
      <w:marRight w:val="0"/>
      <w:marTop w:val="0"/>
      <w:marBottom w:val="0"/>
      <w:divBdr>
        <w:top w:val="none" w:sz="0" w:space="0" w:color="auto"/>
        <w:left w:val="none" w:sz="0" w:space="0" w:color="auto"/>
        <w:bottom w:val="none" w:sz="0" w:space="0" w:color="auto"/>
        <w:right w:val="none" w:sz="0" w:space="0" w:color="auto"/>
      </w:divBdr>
    </w:div>
    <w:div w:id="1955212656">
      <w:bodyDiv w:val="1"/>
      <w:marLeft w:val="0"/>
      <w:marRight w:val="0"/>
      <w:marTop w:val="0"/>
      <w:marBottom w:val="0"/>
      <w:divBdr>
        <w:top w:val="none" w:sz="0" w:space="0" w:color="auto"/>
        <w:left w:val="none" w:sz="0" w:space="0" w:color="auto"/>
        <w:bottom w:val="none" w:sz="0" w:space="0" w:color="auto"/>
        <w:right w:val="none" w:sz="0" w:space="0" w:color="auto"/>
      </w:divBdr>
    </w:div>
    <w:div w:id="1955358437">
      <w:bodyDiv w:val="1"/>
      <w:marLeft w:val="0"/>
      <w:marRight w:val="0"/>
      <w:marTop w:val="0"/>
      <w:marBottom w:val="0"/>
      <w:divBdr>
        <w:top w:val="none" w:sz="0" w:space="0" w:color="auto"/>
        <w:left w:val="none" w:sz="0" w:space="0" w:color="auto"/>
        <w:bottom w:val="none" w:sz="0" w:space="0" w:color="auto"/>
        <w:right w:val="none" w:sz="0" w:space="0" w:color="auto"/>
      </w:divBdr>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407336">
      <w:bodyDiv w:val="1"/>
      <w:marLeft w:val="0"/>
      <w:marRight w:val="0"/>
      <w:marTop w:val="0"/>
      <w:marBottom w:val="0"/>
      <w:divBdr>
        <w:top w:val="none" w:sz="0" w:space="0" w:color="auto"/>
        <w:left w:val="none" w:sz="0" w:space="0" w:color="auto"/>
        <w:bottom w:val="none" w:sz="0" w:space="0" w:color="auto"/>
        <w:right w:val="none" w:sz="0" w:space="0" w:color="auto"/>
      </w:divBdr>
    </w:div>
    <w:div w:id="1955601115">
      <w:bodyDiv w:val="1"/>
      <w:marLeft w:val="0"/>
      <w:marRight w:val="0"/>
      <w:marTop w:val="0"/>
      <w:marBottom w:val="0"/>
      <w:divBdr>
        <w:top w:val="none" w:sz="0" w:space="0" w:color="auto"/>
        <w:left w:val="none" w:sz="0" w:space="0" w:color="auto"/>
        <w:bottom w:val="none" w:sz="0" w:space="0" w:color="auto"/>
        <w:right w:val="none" w:sz="0" w:space="0" w:color="auto"/>
      </w:divBdr>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5936362">
      <w:bodyDiv w:val="1"/>
      <w:marLeft w:val="0"/>
      <w:marRight w:val="0"/>
      <w:marTop w:val="0"/>
      <w:marBottom w:val="0"/>
      <w:divBdr>
        <w:top w:val="none" w:sz="0" w:space="0" w:color="auto"/>
        <w:left w:val="none" w:sz="0" w:space="0" w:color="auto"/>
        <w:bottom w:val="none" w:sz="0" w:space="0" w:color="auto"/>
        <w:right w:val="none" w:sz="0" w:space="0" w:color="auto"/>
      </w:divBdr>
    </w:div>
    <w:div w:id="1955944654">
      <w:bodyDiv w:val="1"/>
      <w:marLeft w:val="0"/>
      <w:marRight w:val="0"/>
      <w:marTop w:val="0"/>
      <w:marBottom w:val="0"/>
      <w:divBdr>
        <w:top w:val="none" w:sz="0" w:space="0" w:color="auto"/>
        <w:left w:val="none" w:sz="0" w:space="0" w:color="auto"/>
        <w:bottom w:val="none" w:sz="0" w:space="0" w:color="auto"/>
        <w:right w:val="none" w:sz="0" w:space="0" w:color="auto"/>
      </w:divBdr>
    </w:div>
    <w:div w:id="1956012629">
      <w:bodyDiv w:val="1"/>
      <w:marLeft w:val="0"/>
      <w:marRight w:val="0"/>
      <w:marTop w:val="0"/>
      <w:marBottom w:val="0"/>
      <w:divBdr>
        <w:top w:val="none" w:sz="0" w:space="0" w:color="auto"/>
        <w:left w:val="none" w:sz="0" w:space="0" w:color="auto"/>
        <w:bottom w:val="none" w:sz="0" w:space="0" w:color="auto"/>
        <w:right w:val="none" w:sz="0" w:space="0" w:color="auto"/>
      </w:divBdr>
    </w:div>
    <w:div w:id="1956055940">
      <w:bodyDiv w:val="1"/>
      <w:marLeft w:val="0"/>
      <w:marRight w:val="0"/>
      <w:marTop w:val="0"/>
      <w:marBottom w:val="0"/>
      <w:divBdr>
        <w:top w:val="none" w:sz="0" w:space="0" w:color="auto"/>
        <w:left w:val="none" w:sz="0" w:space="0" w:color="auto"/>
        <w:bottom w:val="none" w:sz="0" w:space="0" w:color="auto"/>
        <w:right w:val="none" w:sz="0" w:space="0" w:color="auto"/>
      </w:divBdr>
    </w:div>
    <w:div w:id="1956058892">
      <w:bodyDiv w:val="1"/>
      <w:marLeft w:val="0"/>
      <w:marRight w:val="0"/>
      <w:marTop w:val="0"/>
      <w:marBottom w:val="0"/>
      <w:divBdr>
        <w:top w:val="none" w:sz="0" w:space="0" w:color="auto"/>
        <w:left w:val="none" w:sz="0" w:space="0" w:color="auto"/>
        <w:bottom w:val="none" w:sz="0" w:space="0" w:color="auto"/>
        <w:right w:val="none" w:sz="0" w:space="0" w:color="auto"/>
      </w:divBdr>
    </w:div>
    <w:div w:id="1956213390">
      <w:bodyDiv w:val="1"/>
      <w:marLeft w:val="0"/>
      <w:marRight w:val="0"/>
      <w:marTop w:val="0"/>
      <w:marBottom w:val="0"/>
      <w:divBdr>
        <w:top w:val="none" w:sz="0" w:space="0" w:color="auto"/>
        <w:left w:val="none" w:sz="0" w:space="0" w:color="auto"/>
        <w:bottom w:val="none" w:sz="0" w:space="0" w:color="auto"/>
        <w:right w:val="none" w:sz="0" w:space="0" w:color="auto"/>
      </w:divBdr>
    </w:div>
    <w:div w:id="1956326417">
      <w:bodyDiv w:val="1"/>
      <w:marLeft w:val="0"/>
      <w:marRight w:val="0"/>
      <w:marTop w:val="0"/>
      <w:marBottom w:val="0"/>
      <w:divBdr>
        <w:top w:val="none" w:sz="0" w:space="0" w:color="auto"/>
        <w:left w:val="none" w:sz="0" w:space="0" w:color="auto"/>
        <w:bottom w:val="none" w:sz="0" w:space="0" w:color="auto"/>
        <w:right w:val="none" w:sz="0" w:space="0" w:color="auto"/>
      </w:divBdr>
    </w:div>
    <w:div w:id="1956327789">
      <w:bodyDiv w:val="1"/>
      <w:marLeft w:val="0"/>
      <w:marRight w:val="0"/>
      <w:marTop w:val="0"/>
      <w:marBottom w:val="0"/>
      <w:divBdr>
        <w:top w:val="none" w:sz="0" w:space="0" w:color="auto"/>
        <w:left w:val="none" w:sz="0" w:space="0" w:color="auto"/>
        <w:bottom w:val="none" w:sz="0" w:space="0" w:color="auto"/>
        <w:right w:val="none" w:sz="0" w:space="0" w:color="auto"/>
      </w:divBdr>
    </w:div>
    <w:div w:id="1956668900">
      <w:bodyDiv w:val="1"/>
      <w:marLeft w:val="0"/>
      <w:marRight w:val="0"/>
      <w:marTop w:val="0"/>
      <w:marBottom w:val="0"/>
      <w:divBdr>
        <w:top w:val="none" w:sz="0" w:space="0" w:color="auto"/>
        <w:left w:val="none" w:sz="0" w:space="0" w:color="auto"/>
        <w:bottom w:val="none" w:sz="0" w:space="0" w:color="auto"/>
        <w:right w:val="none" w:sz="0" w:space="0" w:color="auto"/>
      </w:divBdr>
    </w:div>
    <w:div w:id="1956905730">
      <w:bodyDiv w:val="1"/>
      <w:marLeft w:val="0"/>
      <w:marRight w:val="0"/>
      <w:marTop w:val="0"/>
      <w:marBottom w:val="0"/>
      <w:divBdr>
        <w:top w:val="none" w:sz="0" w:space="0" w:color="auto"/>
        <w:left w:val="none" w:sz="0" w:space="0" w:color="auto"/>
        <w:bottom w:val="none" w:sz="0" w:space="0" w:color="auto"/>
        <w:right w:val="none" w:sz="0" w:space="0" w:color="auto"/>
      </w:divBdr>
    </w:div>
    <w:div w:id="1957130787">
      <w:bodyDiv w:val="1"/>
      <w:marLeft w:val="0"/>
      <w:marRight w:val="0"/>
      <w:marTop w:val="0"/>
      <w:marBottom w:val="0"/>
      <w:divBdr>
        <w:top w:val="none" w:sz="0" w:space="0" w:color="auto"/>
        <w:left w:val="none" w:sz="0" w:space="0" w:color="auto"/>
        <w:bottom w:val="none" w:sz="0" w:space="0" w:color="auto"/>
        <w:right w:val="none" w:sz="0" w:space="0" w:color="auto"/>
      </w:divBdr>
    </w:div>
    <w:div w:id="1957174478">
      <w:bodyDiv w:val="1"/>
      <w:marLeft w:val="0"/>
      <w:marRight w:val="0"/>
      <w:marTop w:val="0"/>
      <w:marBottom w:val="0"/>
      <w:divBdr>
        <w:top w:val="none" w:sz="0" w:space="0" w:color="auto"/>
        <w:left w:val="none" w:sz="0" w:space="0" w:color="auto"/>
        <w:bottom w:val="none" w:sz="0" w:space="0" w:color="auto"/>
        <w:right w:val="none" w:sz="0" w:space="0" w:color="auto"/>
      </w:divBdr>
    </w:div>
    <w:div w:id="1957179921">
      <w:bodyDiv w:val="1"/>
      <w:marLeft w:val="0"/>
      <w:marRight w:val="0"/>
      <w:marTop w:val="0"/>
      <w:marBottom w:val="0"/>
      <w:divBdr>
        <w:top w:val="none" w:sz="0" w:space="0" w:color="auto"/>
        <w:left w:val="none" w:sz="0" w:space="0" w:color="auto"/>
        <w:bottom w:val="none" w:sz="0" w:space="0" w:color="auto"/>
        <w:right w:val="none" w:sz="0" w:space="0" w:color="auto"/>
      </w:divBdr>
    </w:div>
    <w:div w:id="1957366258">
      <w:bodyDiv w:val="1"/>
      <w:marLeft w:val="0"/>
      <w:marRight w:val="0"/>
      <w:marTop w:val="0"/>
      <w:marBottom w:val="0"/>
      <w:divBdr>
        <w:top w:val="none" w:sz="0" w:space="0" w:color="auto"/>
        <w:left w:val="none" w:sz="0" w:space="0" w:color="auto"/>
        <w:bottom w:val="none" w:sz="0" w:space="0" w:color="auto"/>
        <w:right w:val="none" w:sz="0" w:space="0" w:color="auto"/>
      </w:divBdr>
    </w:div>
    <w:div w:id="1957441785">
      <w:bodyDiv w:val="1"/>
      <w:marLeft w:val="0"/>
      <w:marRight w:val="0"/>
      <w:marTop w:val="0"/>
      <w:marBottom w:val="0"/>
      <w:divBdr>
        <w:top w:val="none" w:sz="0" w:space="0" w:color="auto"/>
        <w:left w:val="none" w:sz="0" w:space="0" w:color="auto"/>
        <w:bottom w:val="none" w:sz="0" w:space="0" w:color="auto"/>
        <w:right w:val="none" w:sz="0" w:space="0" w:color="auto"/>
      </w:divBdr>
    </w:div>
    <w:div w:id="1957517747">
      <w:bodyDiv w:val="1"/>
      <w:marLeft w:val="0"/>
      <w:marRight w:val="0"/>
      <w:marTop w:val="0"/>
      <w:marBottom w:val="0"/>
      <w:divBdr>
        <w:top w:val="none" w:sz="0" w:space="0" w:color="auto"/>
        <w:left w:val="none" w:sz="0" w:space="0" w:color="auto"/>
        <w:bottom w:val="none" w:sz="0" w:space="0" w:color="auto"/>
        <w:right w:val="none" w:sz="0" w:space="0" w:color="auto"/>
      </w:divBdr>
    </w:div>
    <w:div w:id="1957759658">
      <w:bodyDiv w:val="1"/>
      <w:marLeft w:val="0"/>
      <w:marRight w:val="0"/>
      <w:marTop w:val="0"/>
      <w:marBottom w:val="0"/>
      <w:divBdr>
        <w:top w:val="none" w:sz="0" w:space="0" w:color="auto"/>
        <w:left w:val="none" w:sz="0" w:space="0" w:color="auto"/>
        <w:bottom w:val="none" w:sz="0" w:space="0" w:color="auto"/>
        <w:right w:val="none" w:sz="0" w:space="0" w:color="auto"/>
      </w:divBdr>
    </w:div>
    <w:div w:id="1957909275">
      <w:bodyDiv w:val="1"/>
      <w:marLeft w:val="0"/>
      <w:marRight w:val="0"/>
      <w:marTop w:val="0"/>
      <w:marBottom w:val="0"/>
      <w:divBdr>
        <w:top w:val="none" w:sz="0" w:space="0" w:color="auto"/>
        <w:left w:val="none" w:sz="0" w:space="0" w:color="auto"/>
        <w:bottom w:val="none" w:sz="0" w:space="0" w:color="auto"/>
        <w:right w:val="none" w:sz="0" w:space="0" w:color="auto"/>
      </w:divBdr>
    </w:div>
    <w:div w:id="1958245987">
      <w:bodyDiv w:val="1"/>
      <w:marLeft w:val="0"/>
      <w:marRight w:val="0"/>
      <w:marTop w:val="0"/>
      <w:marBottom w:val="0"/>
      <w:divBdr>
        <w:top w:val="none" w:sz="0" w:space="0" w:color="auto"/>
        <w:left w:val="none" w:sz="0" w:space="0" w:color="auto"/>
        <w:bottom w:val="none" w:sz="0" w:space="0" w:color="auto"/>
        <w:right w:val="none" w:sz="0" w:space="0" w:color="auto"/>
      </w:divBdr>
    </w:div>
    <w:div w:id="1958442448">
      <w:bodyDiv w:val="1"/>
      <w:marLeft w:val="0"/>
      <w:marRight w:val="0"/>
      <w:marTop w:val="0"/>
      <w:marBottom w:val="0"/>
      <w:divBdr>
        <w:top w:val="none" w:sz="0" w:space="0" w:color="auto"/>
        <w:left w:val="none" w:sz="0" w:space="0" w:color="auto"/>
        <w:bottom w:val="none" w:sz="0" w:space="0" w:color="auto"/>
        <w:right w:val="none" w:sz="0" w:space="0" w:color="auto"/>
      </w:divBdr>
    </w:div>
    <w:div w:id="1958488069">
      <w:bodyDiv w:val="1"/>
      <w:marLeft w:val="0"/>
      <w:marRight w:val="0"/>
      <w:marTop w:val="0"/>
      <w:marBottom w:val="0"/>
      <w:divBdr>
        <w:top w:val="none" w:sz="0" w:space="0" w:color="auto"/>
        <w:left w:val="none" w:sz="0" w:space="0" w:color="auto"/>
        <w:bottom w:val="none" w:sz="0" w:space="0" w:color="auto"/>
        <w:right w:val="none" w:sz="0" w:space="0" w:color="auto"/>
      </w:divBdr>
    </w:div>
    <w:div w:id="1958558009">
      <w:bodyDiv w:val="1"/>
      <w:marLeft w:val="0"/>
      <w:marRight w:val="0"/>
      <w:marTop w:val="0"/>
      <w:marBottom w:val="0"/>
      <w:divBdr>
        <w:top w:val="none" w:sz="0" w:space="0" w:color="auto"/>
        <w:left w:val="none" w:sz="0" w:space="0" w:color="auto"/>
        <w:bottom w:val="none" w:sz="0" w:space="0" w:color="auto"/>
        <w:right w:val="none" w:sz="0" w:space="0" w:color="auto"/>
      </w:divBdr>
    </w:div>
    <w:div w:id="1959289365">
      <w:bodyDiv w:val="1"/>
      <w:marLeft w:val="0"/>
      <w:marRight w:val="0"/>
      <w:marTop w:val="0"/>
      <w:marBottom w:val="0"/>
      <w:divBdr>
        <w:top w:val="none" w:sz="0" w:space="0" w:color="auto"/>
        <w:left w:val="none" w:sz="0" w:space="0" w:color="auto"/>
        <w:bottom w:val="none" w:sz="0" w:space="0" w:color="auto"/>
        <w:right w:val="none" w:sz="0" w:space="0" w:color="auto"/>
      </w:divBdr>
    </w:div>
    <w:div w:id="1959336648">
      <w:bodyDiv w:val="1"/>
      <w:marLeft w:val="0"/>
      <w:marRight w:val="0"/>
      <w:marTop w:val="0"/>
      <w:marBottom w:val="0"/>
      <w:divBdr>
        <w:top w:val="none" w:sz="0" w:space="0" w:color="auto"/>
        <w:left w:val="none" w:sz="0" w:space="0" w:color="auto"/>
        <w:bottom w:val="none" w:sz="0" w:space="0" w:color="auto"/>
        <w:right w:val="none" w:sz="0" w:space="0" w:color="auto"/>
      </w:divBdr>
    </w:div>
    <w:div w:id="1959482030">
      <w:bodyDiv w:val="1"/>
      <w:marLeft w:val="0"/>
      <w:marRight w:val="0"/>
      <w:marTop w:val="0"/>
      <w:marBottom w:val="0"/>
      <w:divBdr>
        <w:top w:val="none" w:sz="0" w:space="0" w:color="auto"/>
        <w:left w:val="none" w:sz="0" w:space="0" w:color="auto"/>
        <w:bottom w:val="none" w:sz="0" w:space="0" w:color="auto"/>
        <w:right w:val="none" w:sz="0" w:space="0" w:color="auto"/>
      </w:divBdr>
    </w:div>
    <w:div w:id="1959556895">
      <w:bodyDiv w:val="1"/>
      <w:marLeft w:val="0"/>
      <w:marRight w:val="0"/>
      <w:marTop w:val="0"/>
      <w:marBottom w:val="0"/>
      <w:divBdr>
        <w:top w:val="none" w:sz="0" w:space="0" w:color="auto"/>
        <w:left w:val="none" w:sz="0" w:space="0" w:color="auto"/>
        <w:bottom w:val="none" w:sz="0" w:space="0" w:color="auto"/>
        <w:right w:val="none" w:sz="0" w:space="0" w:color="auto"/>
      </w:divBdr>
    </w:div>
    <w:div w:id="1959681127">
      <w:bodyDiv w:val="1"/>
      <w:marLeft w:val="0"/>
      <w:marRight w:val="0"/>
      <w:marTop w:val="0"/>
      <w:marBottom w:val="0"/>
      <w:divBdr>
        <w:top w:val="none" w:sz="0" w:space="0" w:color="auto"/>
        <w:left w:val="none" w:sz="0" w:space="0" w:color="auto"/>
        <w:bottom w:val="none" w:sz="0" w:space="0" w:color="auto"/>
        <w:right w:val="none" w:sz="0" w:space="0" w:color="auto"/>
      </w:divBdr>
    </w:div>
    <w:div w:id="1959683017">
      <w:bodyDiv w:val="1"/>
      <w:marLeft w:val="0"/>
      <w:marRight w:val="0"/>
      <w:marTop w:val="0"/>
      <w:marBottom w:val="0"/>
      <w:divBdr>
        <w:top w:val="none" w:sz="0" w:space="0" w:color="auto"/>
        <w:left w:val="none" w:sz="0" w:space="0" w:color="auto"/>
        <w:bottom w:val="none" w:sz="0" w:space="0" w:color="auto"/>
        <w:right w:val="none" w:sz="0" w:space="0" w:color="auto"/>
      </w:divBdr>
    </w:div>
    <w:div w:id="1959867863">
      <w:bodyDiv w:val="1"/>
      <w:marLeft w:val="0"/>
      <w:marRight w:val="0"/>
      <w:marTop w:val="0"/>
      <w:marBottom w:val="0"/>
      <w:divBdr>
        <w:top w:val="none" w:sz="0" w:space="0" w:color="auto"/>
        <w:left w:val="none" w:sz="0" w:space="0" w:color="auto"/>
        <w:bottom w:val="none" w:sz="0" w:space="0" w:color="auto"/>
        <w:right w:val="none" w:sz="0" w:space="0" w:color="auto"/>
      </w:divBdr>
    </w:div>
    <w:div w:id="1959872204">
      <w:bodyDiv w:val="1"/>
      <w:marLeft w:val="0"/>
      <w:marRight w:val="0"/>
      <w:marTop w:val="0"/>
      <w:marBottom w:val="0"/>
      <w:divBdr>
        <w:top w:val="none" w:sz="0" w:space="0" w:color="auto"/>
        <w:left w:val="none" w:sz="0" w:space="0" w:color="auto"/>
        <w:bottom w:val="none" w:sz="0" w:space="0" w:color="auto"/>
        <w:right w:val="none" w:sz="0" w:space="0" w:color="auto"/>
      </w:divBdr>
    </w:div>
    <w:div w:id="1959989004">
      <w:bodyDiv w:val="1"/>
      <w:marLeft w:val="0"/>
      <w:marRight w:val="0"/>
      <w:marTop w:val="0"/>
      <w:marBottom w:val="0"/>
      <w:divBdr>
        <w:top w:val="none" w:sz="0" w:space="0" w:color="auto"/>
        <w:left w:val="none" w:sz="0" w:space="0" w:color="auto"/>
        <w:bottom w:val="none" w:sz="0" w:space="0" w:color="auto"/>
        <w:right w:val="none" w:sz="0" w:space="0" w:color="auto"/>
      </w:divBdr>
    </w:div>
    <w:div w:id="1959989603">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064810">
      <w:bodyDiv w:val="1"/>
      <w:marLeft w:val="0"/>
      <w:marRight w:val="0"/>
      <w:marTop w:val="0"/>
      <w:marBottom w:val="0"/>
      <w:divBdr>
        <w:top w:val="none" w:sz="0" w:space="0" w:color="auto"/>
        <w:left w:val="none" w:sz="0" w:space="0" w:color="auto"/>
        <w:bottom w:val="none" w:sz="0" w:space="0" w:color="auto"/>
        <w:right w:val="none" w:sz="0" w:space="0" w:color="auto"/>
      </w:divBdr>
    </w:div>
    <w:div w:id="1960069070">
      <w:bodyDiv w:val="1"/>
      <w:marLeft w:val="0"/>
      <w:marRight w:val="0"/>
      <w:marTop w:val="0"/>
      <w:marBottom w:val="0"/>
      <w:divBdr>
        <w:top w:val="none" w:sz="0" w:space="0" w:color="auto"/>
        <w:left w:val="none" w:sz="0" w:space="0" w:color="auto"/>
        <w:bottom w:val="none" w:sz="0" w:space="0" w:color="auto"/>
        <w:right w:val="none" w:sz="0" w:space="0" w:color="auto"/>
      </w:divBdr>
    </w:div>
    <w:div w:id="1960145144">
      <w:bodyDiv w:val="1"/>
      <w:marLeft w:val="0"/>
      <w:marRight w:val="0"/>
      <w:marTop w:val="0"/>
      <w:marBottom w:val="0"/>
      <w:divBdr>
        <w:top w:val="none" w:sz="0" w:space="0" w:color="auto"/>
        <w:left w:val="none" w:sz="0" w:space="0" w:color="auto"/>
        <w:bottom w:val="none" w:sz="0" w:space="0" w:color="auto"/>
        <w:right w:val="none" w:sz="0" w:space="0" w:color="auto"/>
      </w:divBdr>
    </w:div>
    <w:div w:id="1960184332">
      <w:bodyDiv w:val="1"/>
      <w:marLeft w:val="0"/>
      <w:marRight w:val="0"/>
      <w:marTop w:val="0"/>
      <w:marBottom w:val="0"/>
      <w:divBdr>
        <w:top w:val="none" w:sz="0" w:space="0" w:color="auto"/>
        <w:left w:val="none" w:sz="0" w:space="0" w:color="auto"/>
        <w:bottom w:val="none" w:sz="0" w:space="0" w:color="auto"/>
        <w:right w:val="none" w:sz="0" w:space="0" w:color="auto"/>
      </w:divBdr>
    </w:div>
    <w:div w:id="1960379660">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456040">
      <w:bodyDiv w:val="1"/>
      <w:marLeft w:val="0"/>
      <w:marRight w:val="0"/>
      <w:marTop w:val="0"/>
      <w:marBottom w:val="0"/>
      <w:divBdr>
        <w:top w:val="none" w:sz="0" w:space="0" w:color="auto"/>
        <w:left w:val="none" w:sz="0" w:space="0" w:color="auto"/>
        <w:bottom w:val="none" w:sz="0" w:space="0" w:color="auto"/>
        <w:right w:val="none" w:sz="0" w:space="0" w:color="auto"/>
      </w:divBdr>
    </w:div>
    <w:div w:id="1960604271">
      <w:bodyDiv w:val="1"/>
      <w:marLeft w:val="0"/>
      <w:marRight w:val="0"/>
      <w:marTop w:val="0"/>
      <w:marBottom w:val="0"/>
      <w:divBdr>
        <w:top w:val="none" w:sz="0" w:space="0" w:color="auto"/>
        <w:left w:val="none" w:sz="0" w:space="0" w:color="auto"/>
        <w:bottom w:val="none" w:sz="0" w:space="0" w:color="auto"/>
        <w:right w:val="none" w:sz="0" w:space="0" w:color="auto"/>
      </w:divBdr>
    </w:div>
    <w:div w:id="1960648949">
      <w:bodyDiv w:val="1"/>
      <w:marLeft w:val="0"/>
      <w:marRight w:val="0"/>
      <w:marTop w:val="0"/>
      <w:marBottom w:val="0"/>
      <w:divBdr>
        <w:top w:val="none" w:sz="0" w:space="0" w:color="auto"/>
        <w:left w:val="none" w:sz="0" w:space="0" w:color="auto"/>
        <w:bottom w:val="none" w:sz="0" w:space="0" w:color="auto"/>
        <w:right w:val="none" w:sz="0" w:space="0" w:color="auto"/>
      </w:divBdr>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916562">
      <w:bodyDiv w:val="1"/>
      <w:marLeft w:val="0"/>
      <w:marRight w:val="0"/>
      <w:marTop w:val="0"/>
      <w:marBottom w:val="0"/>
      <w:divBdr>
        <w:top w:val="none" w:sz="0" w:space="0" w:color="auto"/>
        <w:left w:val="none" w:sz="0" w:space="0" w:color="auto"/>
        <w:bottom w:val="none" w:sz="0" w:space="0" w:color="auto"/>
        <w:right w:val="none" w:sz="0" w:space="0" w:color="auto"/>
      </w:divBdr>
    </w:div>
    <w:div w:id="1960917726">
      <w:bodyDiv w:val="1"/>
      <w:marLeft w:val="0"/>
      <w:marRight w:val="0"/>
      <w:marTop w:val="0"/>
      <w:marBottom w:val="0"/>
      <w:divBdr>
        <w:top w:val="none" w:sz="0" w:space="0" w:color="auto"/>
        <w:left w:val="none" w:sz="0" w:space="0" w:color="auto"/>
        <w:bottom w:val="none" w:sz="0" w:space="0" w:color="auto"/>
        <w:right w:val="none" w:sz="0" w:space="0" w:color="auto"/>
      </w:divBdr>
    </w:div>
    <w:div w:id="1960985898">
      <w:bodyDiv w:val="1"/>
      <w:marLeft w:val="0"/>
      <w:marRight w:val="0"/>
      <w:marTop w:val="0"/>
      <w:marBottom w:val="0"/>
      <w:divBdr>
        <w:top w:val="none" w:sz="0" w:space="0" w:color="auto"/>
        <w:left w:val="none" w:sz="0" w:space="0" w:color="auto"/>
        <w:bottom w:val="none" w:sz="0" w:space="0" w:color="auto"/>
        <w:right w:val="none" w:sz="0" w:space="0" w:color="auto"/>
      </w:divBdr>
    </w:div>
    <w:div w:id="1961033880">
      <w:bodyDiv w:val="1"/>
      <w:marLeft w:val="0"/>
      <w:marRight w:val="0"/>
      <w:marTop w:val="0"/>
      <w:marBottom w:val="0"/>
      <w:divBdr>
        <w:top w:val="none" w:sz="0" w:space="0" w:color="auto"/>
        <w:left w:val="none" w:sz="0" w:space="0" w:color="auto"/>
        <w:bottom w:val="none" w:sz="0" w:space="0" w:color="auto"/>
        <w:right w:val="none" w:sz="0" w:space="0" w:color="auto"/>
      </w:divBdr>
    </w:div>
    <w:div w:id="1961253691">
      <w:bodyDiv w:val="1"/>
      <w:marLeft w:val="0"/>
      <w:marRight w:val="0"/>
      <w:marTop w:val="0"/>
      <w:marBottom w:val="0"/>
      <w:divBdr>
        <w:top w:val="none" w:sz="0" w:space="0" w:color="auto"/>
        <w:left w:val="none" w:sz="0" w:space="0" w:color="auto"/>
        <w:bottom w:val="none" w:sz="0" w:space="0" w:color="auto"/>
        <w:right w:val="none" w:sz="0" w:space="0" w:color="auto"/>
      </w:divBdr>
    </w:div>
    <w:div w:id="1961262702">
      <w:bodyDiv w:val="1"/>
      <w:marLeft w:val="0"/>
      <w:marRight w:val="0"/>
      <w:marTop w:val="0"/>
      <w:marBottom w:val="0"/>
      <w:divBdr>
        <w:top w:val="none" w:sz="0" w:space="0" w:color="auto"/>
        <w:left w:val="none" w:sz="0" w:space="0" w:color="auto"/>
        <w:bottom w:val="none" w:sz="0" w:space="0" w:color="auto"/>
        <w:right w:val="none" w:sz="0" w:space="0" w:color="auto"/>
      </w:divBdr>
    </w:div>
    <w:div w:id="1961451855">
      <w:bodyDiv w:val="1"/>
      <w:marLeft w:val="0"/>
      <w:marRight w:val="0"/>
      <w:marTop w:val="0"/>
      <w:marBottom w:val="0"/>
      <w:divBdr>
        <w:top w:val="none" w:sz="0" w:space="0" w:color="auto"/>
        <w:left w:val="none" w:sz="0" w:space="0" w:color="auto"/>
        <w:bottom w:val="none" w:sz="0" w:space="0" w:color="auto"/>
        <w:right w:val="none" w:sz="0" w:space="0" w:color="auto"/>
      </w:divBdr>
    </w:div>
    <w:div w:id="1961646876">
      <w:bodyDiv w:val="1"/>
      <w:marLeft w:val="0"/>
      <w:marRight w:val="0"/>
      <w:marTop w:val="0"/>
      <w:marBottom w:val="0"/>
      <w:divBdr>
        <w:top w:val="none" w:sz="0" w:space="0" w:color="auto"/>
        <w:left w:val="none" w:sz="0" w:space="0" w:color="auto"/>
        <w:bottom w:val="none" w:sz="0" w:space="0" w:color="auto"/>
        <w:right w:val="none" w:sz="0" w:space="0" w:color="auto"/>
      </w:divBdr>
    </w:div>
    <w:div w:id="1961834297">
      <w:bodyDiv w:val="1"/>
      <w:marLeft w:val="0"/>
      <w:marRight w:val="0"/>
      <w:marTop w:val="0"/>
      <w:marBottom w:val="0"/>
      <w:divBdr>
        <w:top w:val="none" w:sz="0" w:space="0" w:color="auto"/>
        <w:left w:val="none" w:sz="0" w:space="0" w:color="auto"/>
        <w:bottom w:val="none" w:sz="0" w:space="0" w:color="auto"/>
        <w:right w:val="none" w:sz="0" w:space="0" w:color="auto"/>
      </w:divBdr>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57713">
      <w:bodyDiv w:val="1"/>
      <w:marLeft w:val="0"/>
      <w:marRight w:val="0"/>
      <w:marTop w:val="0"/>
      <w:marBottom w:val="0"/>
      <w:divBdr>
        <w:top w:val="none" w:sz="0" w:space="0" w:color="auto"/>
        <w:left w:val="none" w:sz="0" w:space="0" w:color="auto"/>
        <w:bottom w:val="none" w:sz="0" w:space="0" w:color="auto"/>
        <w:right w:val="none" w:sz="0" w:space="0" w:color="auto"/>
      </w:divBdr>
    </w:div>
    <w:div w:id="1961957942">
      <w:bodyDiv w:val="1"/>
      <w:marLeft w:val="0"/>
      <w:marRight w:val="0"/>
      <w:marTop w:val="0"/>
      <w:marBottom w:val="0"/>
      <w:divBdr>
        <w:top w:val="none" w:sz="0" w:space="0" w:color="auto"/>
        <w:left w:val="none" w:sz="0" w:space="0" w:color="auto"/>
        <w:bottom w:val="none" w:sz="0" w:space="0" w:color="auto"/>
        <w:right w:val="none" w:sz="0" w:space="0" w:color="auto"/>
      </w:divBdr>
    </w:div>
    <w:div w:id="1962027643">
      <w:bodyDiv w:val="1"/>
      <w:marLeft w:val="0"/>
      <w:marRight w:val="0"/>
      <w:marTop w:val="0"/>
      <w:marBottom w:val="0"/>
      <w:divBdr>
        <w:top w:val="none" w:sz="0" w:space="0" w:color="auto"/>
        <w:left w:val="none" w:sz="0" w:space="0" w:color="auto"/>
        <w:bottom w:val="none" w:sz="0" w:space="0" w:color="auto"/>
        <w:right w:val="none" w:sz="0" w:space="0" w:color="auto"/>
      </w:divBdr>
    </w:div>
    <w:div w:id="1962106768">
      <w:bodyDiv w:val="1"/>
      <w:marLeft w:val="0"/>
      <w:marRight w:val="0"/>
      <w:marTop w:val="0"/>
      <w:marBottom w:val="0"/>
      <w:divBdr>
        <w:top w:val="none" w:sz="0" w:space="0" w:color="auto"/>
        <w:left w:val="none" w:sz="0" w:space="0" w:color="auto"/>
        <w:bottom w:val="none" w:sz="0" w:space="0" w:color="auto"/>
        <w:right w:val="none" w:sz="0" w:space="0" w:color="auto"/>
      </w:divBdr>
    </w:div>
    <w:div w:id="1962177568">
      <w:bodyDiv w:val="1"/>
      <w:marLeft w:val="0"/>
      <w:marRight w:val="0"/>
      <w:marTop w:val="0"/>
      <w:marBottom w:val="0"/>
      <w:divBdr>
        <w:top w:val="none" w:sz="0" w:space="0" w:color="auto"/>
        <w:left w:val="none" w:sz="0" w:space="0" w:color="auto"/>
        <w:bottom w:val="none" w:sz="0" w:space="0" w:color="auto"/>
        <w:right w:val="none" w:sz="0" w:space="0" w:color="auto"/>
      </w:divBdr>
    </w:div>
    <w:div w:id="1962228649">
      <w:bodyDiv w:val="1"/>
      <w:marLeft w:val="0"/>
      <w:marRight w:val="0"/>
      <w:marTop w:val="0"/>
      <w:marBottom w:val="0"/>
      <w:divBdr>
        <w:top w:val="none" w:sz="0" w:space="0" w:color="auto"/>
        <w:left w:val="none" w:sz="0" w:space="0" w:color="auto"/>
        <w:bottom w:val="none" w:sz="0" w:space="0" w:color="auto"/>
        <w:right w:val="none" w:sz="0" w:space="0" w:color="auto"/>
      </w:divBdr>
    </w:div>
    <w:div w:id="1962297890">
      <w:bodyDiv w:val="1"/>
      <w:marLeft w:val="0"/>
      <w:marRight w:val="0"/>
      <w:marTop w:val="0"/>
      <w:marBottom w:val="0"/>
      <w:divBdr>
        <w:top w:val="none" w:sz="0" w:space="0" w:color="auto"/>
        <w:left w:val="none" w:sz="0" w:space="0" w:color="auto"/>
        <w:bottom w:val="none" w:sz="0" w:space="0" w:color="auto"/>
        <w:right w:val="none" w:sz="0" w:space="0" w:color="auto"/>
      </w:divBdr>
    </w:div>
    <w:div w:id="1962300577">
      <w:bodyDiv w:val="1"/>
      <w:marLeft w:val="0"/>
      <w:marRight w:val="0"/>
      <w:marTop w:val="0"/>
      <w:marBottom w:val="0"/>
      <w:divBdr>
        <w:top w:val="none" w:sz="0" w:space="0" w:color="auto"/>
        <w:left w:val="none" w:sz="0" w:space="0" w:color="auto"/>
        <w:bottom w:val="none" w:sz="0" w:space="0" w:color="auto"/>
        <w:right w:val="none" w:sz="0" w:space="0" w:color="auto"/>
      </w:divBdr>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6162">
      <w:bodyDiv w:val="1"/>
      <w:marLeft w:val="0"/>
      <w:marRight w:val="0"/>
      <w:marTop w:val="0"/>
      <w:marBottom w:val="0"/>
      <w:divBdr>
        <w:top w:val="none" w:sz="0" w:space="0" w:color="auto"/>
        <w:left w:val="none" w:sz="0" w:space="0" w:color="auto"/>
        <w:bottom w:val="none" w:sz="0" w:space="0" w:color="auto"/>
        <w:right w:val="none" w:sz="0" w:space="0" w:color="auto"/>
      </w:divBdr>
    </w:div>
    <w:div w:id="1962568738">
      <w:bodyDiv w:val="1"/>
      <w:marLeft w:val="0"/>
      <w:marRight w:val="0"/>
      <w:marTop w:val="0"/>
      <w:marBottom w:val="0"/>
      <w:divBdr>
        <w:top w:val="none" w:sz="0" w:space="0" w:color="auto"/>
        <w:left w:val="none" w:sz="0" w:space="0" w:color="auto"/>
        <w:bottom w:val="none" w:sz="0" w:space="0" w:color="auto"/>
        <w:right w:val="none" w:sz="0" w:space="0" w:color="auto"/>
      </w:divBdr>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685664">
      <w:bodyDiv w:val="1"/>
      <w:marLeft w:val="0"/>
      <w:marRight w:val="0"/>
      <w:marTop w:val="0"/>
      <w:marBottom w:val="0"/>
      <w:divBdr>
        <w:top w:val="none" w:sz="0" w:space="0" w:color="auto"/>
        <w:left w:val="none" w:sz="0" w:space="0" w:color="auto"/>
        <w:bottom w:val="none" w:sz="0" w:space="0" w:color="auto"/>
        <w:right w:val="none" w:sz="0" w:space="0" w:color="auto"/>
      </w:divBdr>
    </w:div>
    <w:div w:id="1963802192">
      <w:bodyDiv w:val="1"/>
      <w:marLeft w:val="0"/>
      <w:marRight w:val="0"/>
      <w:marTop w:val="0"/>
      <w:marBottom w:val="0"/>
      <w:divBdr>
        <w:top w:val="none" w:sz="0" w:space="0" w:color="auto"/>
        <w:left w:val="none" w:sz="0" w:space="0" w:color="auto"/>
        <w:bottom w:val="none" w:sz="0" w:space="0" w:color="auto"/>
        <w:right w:val="none" w:sz="0" w:space="0" w:color="auto"/>
      </w:divBdr>
    </w:div>
    <w:div w:id="1963878504">
      <w:bodyDiv w:val="1"/>
      <w:marLeft w:val="0"/>
      <w:marRight w:val="0"/>
      <w:marTop w:val="0"/>
      <w:marBottom w:val="0"/>
      <w:divBdr>
        <w:top w:val="none" w:sz="0" w:space="0" w:color="auto"/>
        <w:left w:val="none" w:sz="0" w:space="0" w:color="auto"/>
        <w:bottom w:val="none" w:sz="0" w:space="0" w:color="auto"/>
        <w:right w:val="none" w:sz="0" w:space="0" w:color="auto"/>
      </w:divBdr>
    </w:div>
    <w:div w:id="1963880510">
      <w:bodyDiv w:val="1"/>
      <w:marLeft w:val="0"/>
      <w:marRight w:val="0"/>
      <w:marTop w:val="0"/>
      <w:marBottom w:val="0"/>
      <w:divBdr>
        <w:top w:val="none" w:sz="0" w:space="0" w:color="auto"/>
        <w:left w:val="none" w:sz="0" w:space="0" w:color="auto"/>
        <w:bottom w:val="none" w:sz="0" w:space="0" w:color="auto"/>
        <w:right w:val="none" w:sz="0" w:space="0" w:color="auto"/>
      </w:divBdr>
    </w:div>
    <w:div w:id="1963923179">
      <w:bodyDiv w:val="1"/>
      <w:marLeft w:val="0"/>
      <w:marRight w:val="0"/>
      <w:marTop w:val="0"/>
      <w:marBottom w:val="0"/>
      <w:divBdr>
        <w:top w:val="none" w:sz="0" w:space="0" w:color="auto"/>
        <w:left w:val="none" w:sz="0" w:space="0" w:color="auto"/>
        <w:bottom w:val="none" w:sz="0" w:space="0" w:color="auto"/>
        <w:right w:val="none" w:sz="0" w:space="0" w:color="auto"/>
      </w:divBdr>
    </w:div>
    <w:div w:id="1964267564">
      <w:bodyDiv w:val="1"/>
      <w:marLeft w:val="0"/>
      <w:marRight w:val="0"/>
      <w:marTop w:val="0"/>
      <w:marBottom w:val="0"/>
      <w:divBdr>
        <w:top w:val="none" w:sz="0" w:space="0" w:color="auto"/>
        <w:left w:val="none" w:sz="0" w:space="0" w:color="auto"/>
        <w:bottom w:val="none" w:sz="0" w:space="0" w:color="auto"/>
        <w:right w:val="none" w:sz="0" w:space="0" w:color="auto"/>
      </w:divBdr>
    </w:div>
    <w:div w:id="1964385761">
      <w:bodyDiv w:val="1"/>
      <w:marLeft w:val="0"/>
      <w:marRight w:val="0"/>
      <w:marTop w:val="0"/>
      <w:marBottom w:val="0"/>
      <w:divBdr>
        <w:top w:val="none" w:sz="0" w:space="0" w:color="auto"/>
        <w:left w:val="none" w:sz="0" w:space="0" w:color="auto"/>
        <w:bottom w:val="none" w:sz="0" w:space="0" w:color="auto"/>
        <w:right w:val="none" w:sz="0" w:space="0" w:color="auto"/>
      </w:divBdr>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17962">
      <w:bodyDiv w:val="1"/>
      <w:marLeft w:val="0"/>
      <w:marRight w:val="0"/>
      <w:marTop w:val="0"/>
      <w:marBottom w:val="0"/>
      <w:divBdr>
        <w:top w:val="none" w:sz="0" w:space="0" w:color="auto"/>
        <w:left w:val="none" w:sz="0" w:space="0" w:color="auto"/>
        <w:bottom w:val="none" w:sz="0" w:space="0" w:color="auto"/>
        <w:right w:val="none" w:sz="0" w:space="0" w:color="auto"/>
      </w:divBdr>
    </w:div>
    <w:div w:id="1964995301">
      <w:bodyDiv w:val="1"/>
      <w:marLeft w:val="0"/>
      <w:marRight w:val="0"/>
      <w:marTop w:val="0"/>
      <w:marBottom w:val="0"/>
      <w:divBdr>
        <w:top w:val="none" w:sz="0" w:space="0" w:color="auto"/>
        <w:left w:val="none" w:sz="0" w:space="0" w:color="auto"/>
        <w:bottom w:val="none" w:sz="0" w:space="0" w:color="auto"/>
        <w:right w:val="none" w:sz="0" w:space="0" w:color="auto"/>
      </w:divBdr>
    </w:div>
    <w:div w:id="1965116742">
      <w:bodyDiv w:val="1"/>
      <w:marLeft w:val="0"/>
      <w:marRight w:val="0"/>
      <w:marTop w:val="0"/>
      <w:marBottom w:val="0"/>
      <w:divBdr>
        <w:top w:val="none" w:sz="0" w:space="0" w:color="auto"/>
        <w:left w:val="none" w:sz="0" w:space="0" w:color="auto"/>
        <w:bottom w:val="none" w:sz="0" w:space="0" w:color="auto"/>
        <w:right w:val="none" w:sz="0" w:space="0" w:color="auto"/>
      </w:divBdr>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83146">
      <w:bodyDiv w:val="1"/>
      <w:marLeft w:val="0"/>
      <w:marRight w:val="0"/>
      <w:marTop w:val="0"/>
      <w:marBottom w:val="0"/>
      <w:divBdr>
        <w:top w:val="none" w:sz="0" w:space="0" w:color="auto"/>
        <w:left w:val="none" w:sz="0" w:space="0" w:color="auto"/>
        <w:bottom w:val="none" w:sz="0" w:space="0" w:color="auto"/>
        <w:right w:val="none" w:sz="0" w:space="0" w:color="auto"/>
      </w:divBdr>
    </w:div>
    <w:div w:id="1965502179">
      <w:bodyDiv w:val="1"/>
      <w:marLeft w:val="0"/>
      <w:marRight w:val="0"/>
      <w:marTop w:val="0"/>
      <w:marBottom w:val="0"/>
      <w:divBdr>
        <w:top w:val="none" w:sz="0" w:space="0" w:color="auto"/>
        <w:left w:val="none" w:sz="0" w:space="0" w:color="auto"/>
        <w:bottom w:val="none" w:sz="0" w:space="0" w:color="auto"/>
        <w:right w:val="none" w:sz="0" w:space="0" w:color="auto"/>
      </w:divBdr>
    </w:div>
    <w:div w:id="1965622727">
      <w:bodyDiv w:val="1"/>
      <w:marLeft w:val="0"/>
      <w:marRight w:val="0"/>
      <w:marTop w:val="0"/>
      <w:marBottom w:val="0"/>
      <w:divBdr>
        <w:top w:val="none" w:sz="0" w:space="0" w:color="auto"/>
        <w:left w:val="none" w:sz="0" w:space="0" w:color="auto"/>
        <w:bottom w:val="none" w:sz="0" w:space="0" w:color="auto"/>
        <w:right w:val="none" w:sz="0" w:space="0" w:color="auto"/>
      </w:divBdr>
    </w:div>
    <w:div w:id="1965652051">
      <w:bodyDiv w:val="1"/>
      <w:marLeft w:val="0"/>
      <w:marRight w:val="0"/>
      <w:marTop w:val="0"/>
      <w:marBottom w:val="0"/>
      <w:divBdr>
        <w:top w:val="none" w:sz="0" w:space="0" w:color="auto"/>
        <w:left w:val="none" w:sz="0" w:space="0" w:color="auto"/>
        <w:bottom w:val="none" w:sz="0" w:space="0" w:color="auto"/>
        <w:right w:val="none" w:sz="0" w:space="0" w:color="auto"/>
      </w:divBdr>
    </w:div>
    <w:div w:id="1965652356">
      <w:bodyDiv w:val="1"/>
      <w:marLeft w:val="0"/>
      <w:marRight w:val="0"/>
      <w:marTop w:val="0"/>
      <w:marBottom w:val="0"/>
      <w:divBdr>
        <w:top w:val="none" w:sz="0" w:space="0" w:color="auto"/>
        <w:left w:val="none" w:sz="0" w:space="0" w:color="auto"/>
        <w:bottom w:val="none" w:sz="0" w:space="0" w:color="auto"/>
        <w:right w:val="none" w:sz="0" w:space="0" w:color="auto"/>
      </w:divBdr>
    </w:div>
    <w:div w:id="1965964047">
      <w:bodyDiv w:val="1"/>
      <w:marLeft w:val="0"/>
      <w:marRight w:val="0"/>
      <w:marTop w:val="0"/>
      <w:marBottom w:val="0"/>
      <w:divBdr>
        <w:top w:val="none" w:sz="0" w:space="0" w:color="auto"/>
        <w:left w:val="none" w:sz="0" w:space="0" w:color="auto"/>
        <w:bottom w:val="none" w:sz="0" w:space="0" w:color="auto"/>
        <w:right w:val="none" w:sz="0" w:space="0" w:color="auto"/>
      </w:divBdr>
    </w:div>
    <w:div w:id="1966043052">
      <w:bodyDiv w:val="1"/>
      <w:marLeft w:val="0"/>
      <w:marRight w:val="0"/>
      <w:marTop w:val="0"/>
      <w:marBottom w:val="0"/>
      <w:divBdr>
        <w:top w:val="none" w:sz="0" w:space="0" w:color="auto"/>
        <w:left w:val="none" w:sz="0" w:space="0" w:color="auto"/>
        <w:bottom w:val="none" w:sz="0" w:space="0" w:color="auto"/>
        <w:right w:val="none" w:sz="0" w:space="0" w:color="auto"/>
      </w:divBdr>
    </w:div>
    <w:div w:id="1966109916">
      <w:bodyDiv w:val="1"/>
      <w:marLeft w:val="0"/>
      <w:marRight w:val="0"/>
      <w:marTop w:val="0"/>
      <w:marBottom w:val="0"/>
      <w:divBdr>
        <w:top w:val="none" w:sz="0" w:space="0" w:color="auto"/>
        <w:left w:val="none" w:sz="0" w:space="0" w:color="auto"/>
        <w:bottom w:val="none" w:sz="0" w:space="0" w:color="auto"/>
        <w:right w:val="none" w:sz="0" w:space="0" w:color="auto"/>
      </w:divBdr>
    </w:div>
    <w:div w:id="1966230298">
      <w:bodyDiv w:val="1"/>
      <w:marLeft w:val="0"/>
      <w:marRight w:val="0"/>
      <w:marTop w:val="0"/>
      <w:marBottom w:val="0"/>
      <w:divBdr>
        <w:top w:val="none" w:sz="0" w:space="0" w:color="auto"/>
        <w:left w:val="none" w:sz="0" w:space="0" w:color="auto"/>
        <w:bottom w:val="none" w:sz="0" w:space="0" w:color="auto"/>
        <w:right w:val="none" w:sz="0" w:space="0" w:color="auto"/>
      </w:divBdr>
    </w:div>
    <w:div w:id="1966348819">
      <w:bodyDiv w:val="1"/>
      <w:marLeft w:val="0"/>
      <w:marRight w:val="0"/>
      <w:marTop w:val="0"/>
      <w:marBottom w:val="0"/>
      <w:divBdr>
        <w:top w:val="none" w:sz="0" w:space="0" w:color="auto"/>
        <w:left w:val="none" w:sz="0" w:space="0" w:color="auto"/>
        <w:bottom w:val="none" w:sz="0" w:space="0" w:color="auto"/>
        <w:right w:val="none" w:sz="0" w:space="0" w:color="auto"/>
      </w:divBdr>
    </w:div>
    <w:div w:id="1966424504">
      <w:bodyDiv w:val="1"/>
      <w:marLeft w:val="0"/>
      <w:marRight w:val="0"/>
      <w:marTop w:val="0"/>
      <w:marBottom w:val="0"/>
      <w:divBdr>
        <w:top w:val="none" w:sz="0" w:space="0" w:color="auto"/>
        <w:left w:val="none" w:sz="0" w:space="0" w:color="auto"/>
        <w:bottom w:val="none" w:sz="0" w:space="0" w:color="auto"/>
        <w:right w:val="none" w:sz="0" w:space="0" w:color="auto"/>
      </w:divBdr>
    </w:div>
    <w:div w:id="1966621482">
      <w:bodyDiv w:val="1"/>
      <w:marLeft w:val="0"/>
      <w:marRight w:val="0"/>
      <w:marTop w:val="0"/>
      <w:marBottom w:val="0"/>
      <w:divBdr>
        <w:top w:val="none" w:sz="0" w:space="0" w:color="auto"/>
        <w:left w:val="none" w:sz="0" w:space="0" w:color="auto"/>
        <w:bottom w:val="none" w:sz="0" w:space="0" w:color="auto"/>
        <w:right w:val="none" w:sz="0" w:space="0" w:color="auto"/>
      </w:divBdr>
    </w:div>
    <w:div w:id="1966739070">
      <w:bodyDiv w:val="1"/>
      <w:marLeft w:val="0"/>
      <w:marRight w:val="0"/>
      <w:marTop w:val="0"/>
      <w:marBottom w:val="0"/>
      <w:divBdr>
        <w:top w:val="none" w:sz="0" w:space="0" w:color="auto"/>
        <w:left w:val="none" w:sz="0" w:space="0" w:color="auto"/>
        <w:bottom w:val="none" w:sz="0" w:space="0" w:color="auto"/>
        <w:right w:val="none" w:sz="0" w:space="0" w:color="auto"/>
      </w:divBdr>
    </w:div>
    <w:div w:id="1966934190">
      <w:bodyDiv w:val="1"/>
      <w:marLeft w:val="0"/>
      <w:marRight w:val="0"/>
      <w:marTop w:val="0"/>
      <w:marBottom w:val="0"/>
      <w:divBdr>
        <w:top w:val="none" w:sz="0" w:space="0" w:color="auto"/>
        <w:left w:val="none" w:sz="0" w:space="0" w:color="auto"/>
        <w:bottom w:val="none" w:sz="0" w:space="0" w:color="auto"/>
        <w:right w:val="none" w:sz="0" w:space="0" w:color="auto"/>
      </w:divBdr>
    </w:div>
    <w:div w:id="1967076220">
      <w:bodyDiv w:val="1"/>
      <w:marLeft w:val="0"/>
      <w:marRight w:val="0"/>
      <w:marTop w:val="0"/>
      <w:marBottom w:val="0"/>
      <w:divBdr>
        <w:top w:val="none" w:sz="0" w:space="0" w:color="auto"/>
        <w:left w:val="none" w:sz="0" w:space="0" w:color="auto"/>
        <w:bottom w:val="none" w:sz="0" w:space="0" w:color="auto"/>
        <w:right w:val="none" w:sz="0" w:space="0" w:color="auto"/>
      </w:divBdr>
    </w:div>
    <w:div w:id="1967082413">
      <w:bodyDiv w:val="1"/>
      <w:marLeft w:val="0"/>
      <w:marRight w:val="0"/>
      <w:marTop w:val="0"/>
      <w:marBottom w:val="0"/>
      <w:divBdr>
        <w:top w:val="none" w:sz="0" w:space="0" w:color="auto"/>
        <w:left w:val="none" w:sz="0" w:space="0" w:color="auto"/>
        <w:bottom w:val="none" w:sz="0" w:space="0" w:color="auto"/>
        <w:right w:val="none" w:sz="0" w:space="0" w:color="auto"/>
      </w:divBdr>
    </w:div>
    <w:div w:id="1967082671">
      <w:bodyDiv w:val="1"/>
      <w:marLeft w:val="0"/>
      <w:marRight w:val="0"/>
      <w:marTop w:val="0"/>
      <w:marBottom w:val="0"/>
      <w:divBdr>
        <w:top w:val="none" w:sz="0" w:space="0" w:color="auto"/>
        <w:left w:val="none" w:sz="0" w:space="0" w:color="auto"/>
        <w:bottom w:val="none" w:sz="0" w:space="0" w:color="auto"/>
        <w:right w:val="none" w:sz="0" w:space="0" w:color="auto"/>
      </w:divBdr>
    </w:div>
    <w:div w:id="1967083961">
      <w:bodyDiv w:val="1"/>
      <w:marLeft w:val="0"/>
      <w:marRight w:val="0"/>
      <w:marTop w:val="0"/>
      <w:marBottom w:val="0"/>
      <w:divBdr>
        <w:top w:val="none" w:sz="0" w:space="0" w:color="auto"/>
        <w:left w:val="none" w:sz="0" w:space="0" w:color="auto"/>
        <w:bottom w:val="none" w:sz="0" w:space="0" w:color="auto"/>
        <w:right w:val="none" w:sz="0" w:space="0" w:color="auto"/>
      </w:divBdr>
    </w:div>
    <w:div w:id="1967152319">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0946">
      <w:bodyDiv w:val="1"/>
      <w:marLeft w:val="0"/>
      <w:marRight w:val="0"/>
      <w:marTop w:val="0"/>
      <w:marBottom w:val="0"/>
      <w:divBdr>
        <w:top w:val="none" w:sz="0" w:space="0" w:color="auto"/>
        <w:left w:val="none" w:sz="0" w:space="0" w:color="auto"/>
        <w:bottom w:val="none" w:sz="0" w:space="0" w:color="auto"/>
        <w:right w:val="none" w:sz="0" w:space="0" w:color="auto"/>
      </w:divBdr>
    </w:div>
    <w:div w:id="1967545625">
      <w:bodyDiv w:val="1"/>
      <w:marLeft w:val="0"/>
      <w:marRight w:val="0"/>
      <w:marTop w:val="0"/>
      <w:marBottom w:val="0"/>
      <w:divBdr>
        <w:top w:val="none" w:sz="0" w:space="0" w:color="auto"/>
        <w:left w:val="none" w:sz="0" w:space="0" w:color="auto"/>
        <w:bottom w:val="none" w:sz="0" w:space="0" w:color="auto"/>
        <w:right w:val="none" w:sz="0" w:space="0" w:color="auto"/>
      </w:divBdr>
    </w:div>
    <w:div w:id="1967617543">
      <w:bodyDiv w:val="1"/>
      <w:marLeft w:val="0"/>
      <w:marRight w:val="0"/>
      <w:marTop w:val="0"/>
      <w:marBottom w:val="0"/>
      <w:divBdr>
        <w:top w:val="none" w:sz="0" w:space="0" w:color="auto"/>
        <w:left w:val="none" w:sz="0" w:space="0" w:color="auto"/>
        <w:bottom w:val="none" w:sz="0" w:space="0" w:color="auto"/>
        <w:right w:val="none" w:sz="0" w:space="0" w:color="auto"/>
      </w:divBdr>
    </w:div>
    <w:div w:id="1967849633">
      <w:bodyDiv w:val="1"/>
      <w:marLeft w:val="0"/>
      <w:marRight w:val="0"/>
      <w:marTop w:val="0"/>
      <w:marBottom w:val="0"/>
      <w:divBdr>
        <w:top w:val="none" w:sz="0" w:space="0" w:color="auto"/>
        <w:left w:val="none" w:sz="0" w:space="0" w:color="auto"/>
        <w:bottom w:val="none" w:sz="0" w:space="0" w:color="auto"/>
        <w:right w:val="none" w:sz="0" w:space="0" w:color="auto"/>
      </w:divBdr>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75293">
      <w:bodyDiv w:val="1"/>
      <w:marLeft w:val="0"/>
      <w:marRight w:val="0"/>
      <w:marTop w:val="0"/>
      <w:marBottom w:val="0"/>
      <w:divBdr>
        <w:top w:val="none" w:sz="0" w:space="0" w:color="auto"/>
        <w:left w:val="none" w:sz="0" w:space="0" w:color="auto"/>
        <w:bottom w:val="none" w:sz="0" w:space="0" w:color="auto"/>
        <w:right w:val="none" w:sz="0" w:space="0" w:color="auto"/>
      </w:divBdr>
    </w:div>
    <w:div w:id="1968315806">
      <w:bodyDiv w:val="1"/>
      <w:marLeft w:val="0"/>
      <w:marRight w:val="0"/>
      <w:marTop w:val="0"/>
      <w:marBottom w:val="0"/>
      <w:divBdr>
        <w:top w:val="none" w:sz="0" w:space="0" w:color="auto"/>
        <w:left w:val="none" w:sz="0" w:space="0" w:color="auto"/>
        <w:bottom w:val="none" w:sz="0" w:space="0" w:color="auto"/>
        <w:right w:val="none" w:sz="0" w:space="0" w:color="auto"/>
      </w:divBdr>
    </w:div>
    <w:div w:id="1968319099">
      <w:bodyDiv w:val="1"/>
      <w:marLeft w:val="0"/>
      <w:marRight w:val="0"/>
      <w:marTop w:val="0"/>
      <w:marBottom w:val="0"/>
      <w:divBdr>
        <w:top w:val="none" w:sz="0" w:space="0" w:color="auto"/>
        <w:left w:val="none" w:sz="0" w:space="0" w:color="auto"/>
        <w:bottom w:val="none" w:sz="0" w:space="0" w:color="auto"/>
        <w:right w:val="none" w:sz="0" w:space="0" w:color="auto"/>
      </w:divBdr>
    </w:div>
    <w:div w:id="1968703792">
      <w:bodyDiv w:val="1"/>
      <w:marLeft w:val="0"/>
      <w:marRight w:val="0"/>
      <w:marTop w:val="0"/>
      <w:marBottom w:val="0"/>
      <w:divBdr>
        <w:top w:val="none" w:sz="0" w:space="0" w:color="auto"/>
        <w:left w:val="none" w:sz="0" w:space="0" w:color="auto"/>
        <w:bottom w:val="none" w:sz="0" w:space="0" w:color="auto"/>
        <w:right w:val="none" w:sz="0" w:space="0" w:color="auto"/>
      </w:divBdr>
    </w:div>
    <w:div w:id="1968731939">
      <w:bodyDiv w:val="1"/>
      <w:marLeft w:val="0"/>
      <w:marRight w:val="0"/>
      <w:marTop w:val="0"/>
      <w:marBottom w:val="0"/>
      <w:divBdr>
        <w:top w:val="none" w:sz="0" w:space="0" w:color="auto"/>
        <w:left w:val="none" w:sz="0" w:space="0" w:color="auto"/>
        <w:bottom w:val="none" w:sz="0" w:space="0" w:color="auto"/>
        <w:right w:val="none" w:sz="0" w:space="0" w:color="auto"/>
      </w:divBdr>
    </w:div>
    <w:div w:id="1968970664">
      <w:bodyDiv w:val="1"/>
      <w:marLeft w:val="0"/>
      <w:marRight w:val="0"/>
      <w:marTop w:val="0"/>
      <w:marBottom w:val="0"/>
      <w:divBdr>
        <w:top w:val="none" w:sz="0" w:space="0" w:color="auto"/>
        <w:left w:val="none" w:sz="0" w:space="0" w:color="auto"/>
        <w:bottom w:val="none" w:sz="0" w:space="0" w:color="auto"/>
        <w:right w:val="none" w:sz="0" w:space="0" w:color="auto"/>
      </w:divBdr>
    </w:div>
    <w:div w:id="1969163172">
      <w:bodyDiv w:val="1"/>
      <w:marLeft w:val="0"/>
      <w:marRight w:val="0"/>
      <w:marTop w:val="0"/>
      <w:marBottom w:val="0"/>
      <w:divBdr>
        <w:top w:val="none" w:sz="0" w:space="0" w:color="auto"/>
        <w:left w:val="none" w:sz="0" w:space="0" w:color="auto"/>
        <w:bottom w:val="none" w:sz="0" w:space="0" w:color="auto"/>
        <w:right w:val="none" w:sz="0" w:space="0" w:color="auto"/>
      </w:divBdr>
    </w:div>
    <w:div w:id="1969237840">
      <w:bodyDiv w:val="1"/>
      <w:marLeft w:val="0"/>
      <w:marRight w:val="0"/>
      <w:marTop w:val="0"/>
      <w:marBottom w:val="0"/>
      <w:divBdr>
        <w:top w:val="none" w:sz="0" w:space="0" w:color="auto"/>
        <w:left w:val="none" w:sz="0" w:space="0" w:color="auto"/>
        <w:bottom w:val="none" w:sz="0" w:space="0" w:color="auto"/>
        <w:right w:val="none" w:sz="0" w:space="0" w:color="auto"/>
      </w:divBdr>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9312568">
      <w:bodyDiv w:val="1"/>
      <w:marLeft w:val="0"/>
      <w:marRight w:val="0"/>
      <w:marTop w:val="0"/>
      <w:marBottom w:val="0"/>
      <w:divBdr>
        <w:top w:val="none" w:sz="0" w:space="0" w:color="auto"/>
        <w:left w:val="none" w:sz="0" w:space="0" w:color="auto"/>
        <w:bottom w:val="none" w:sz="0" w:space="0" w:color="auto"/>
        <w:right w:val="none" w:sz="0" w:space="0" w:color="auto"/>
      </w:divBdr>
    </w:div>
    <w:div w:id="1969359252">
      <w:bodyDiv w:val="1"/>
      <w:marLeft w:val="0"/>
      <w:marRight w:val="0"/>
      <w:marTop w:val="0"/>
      <w:marBottom w:val="0"/>
      <w:divBdr>
        <w:top w:val="none" w:sz="0" w:space="0" w:color="auto"/>
        <w:left w:val="none" w:sz="0" w:space="0" w:color="auto"/>
        <w:bottom w:val="none" w:sz="0" w:space="0" w:color="auto"/>
        <w:right w:val="none" w:sz="0" w:space="0" w:color="auto"/>
      </w:divBdr>
    </w:div>
    <w:div w:id="1969386748">
      <w:bodyDiv w:val="1"/>
      <w:marLeft w:val="0"/>
      <w:marRight w:val="0"/>
      <w:marTop w:val="0"/>
      <w:marBottom w:val="0"/>
      <w:divBdr>
        <w:top w:val="none" w:sz="0" w:space="0" w:color="auto"/>
        <w:left w:val="none" w:sz="0" w:space="0" w:color="auto"/>
        <w:bottom w:val="none" w:sz="0" w:space="0" w:color="auto"/>
        <w:right w:val="none" w:sz="0" w:space="0" w:color="auto"/>
      </w:divBdr>
    </w:div>
    <w:div w:id="1969584127">
      <w:bodyDiv w:val="1"/>
      <w:marLeft w:val="0"/>
      <w:marRight w:val="0"/>
      <w:marTop w:val="0"/>
      <w:marBottom w:val="0"/>
      <w:divBdr>
        <w:top w:val="none" w:sz="0" w:space="0" w:color="auto"/>
        <w:left w:val="none" w:sz="0" w:space="0" w:color="auto"/>
        <w:bottom w:val="none" w:sz="0" w:space="0" w:color="auto"/>
        <w:right w:val="none" w:sz="0" w:space="0" w:color="auto"/>
      </w:divBdr>
    </w:div>
    <w:div w:id="1969780924">
      <w:bodyDiv w:val="1"/>
      <w:marLeft w:val="0"/>
      <w:marRight w:val="0"/>
      <w:marTop w:val="0"/>
      <w:marBottom w:val="0"/>
      <w:divBdr>
        <w:top w:val="none" w:sz="0" w:space="0" w:color="auto"/>
        <w:left w:val="none" w:sz="0" w:space="0" w:color="auto"/>
        <w:bottom w:val="none" w:sz="0" w:space="0" w:color="auto"/>
        <w:right w:val="none" w:sz="0" w:space="0" w:color="auto"/>
      </w:divBdr>
    </w:div>
    <w:div w:id="1969895158">
      <w:bodyDiv w:val="1"/>
      <w:marLeft w:val="0"/>
      <w:marRight w:val="0"/>
      <w:marTop w:val="0"/>
      <w:marBottom w:val="0"/>
      <w:divBdr>
        <w:top w:val="none" w:sz="0" w:space="0" w:color="auto"/>
        <w:left w:val="none" w:sz="0" w:space="0" w:color="auto"/>
        <w:bottom w:val="none" w:sz="0" w:space="0" w:color="auto"/>
        <w:right w:val="none" w:sz="0" w:space="0" w:color="auto"/>
      </w:divBdr>
    </w:div>
    <w:div w:id="1970088636">
      <w:bodyDiv w:val="1"/>
      <w:marLeft w:val="0"/>
      <w:marRight w:val="0"/>
      <w:marTop w:val="0"/>
      <w:marBottom w:val="0"/>
      <w:divBdr>
        <w:top w:val="none" w:sz="0" w:space="0" w:color="auto"/>
        <w:left w:val="none" w:sz="0" w:space="0" w:color="auto"/>
        <w:bottom w:val="none" w:sz="0" w:space="0" w:color="auto"/>
        <w:right w:val="none" w:sz="0" w:space="0" w:color="auto"/>
      </w:divBdr>
    </w:div>
    <w:div w:id="1970428974">
      <w:bodyDiv w:val="1"/>
      <w:marLeft w:val="0"/>
      <w:marRight w:val="0"/>
      <w:marTop w:val="0"/>
      <w:marBottom w:val="0"/>
      <w:divBdr>
        <w:top w:val="none" w:sz="0" w:space="0" w:color="auto"/>
        <w:left w:val="none" w:sz="0" w:space="0" w:color="auto"/>
        <w:bottom w:val="none" w:sz="0" w:space="0" w:color="auto"/>
        <w:right w:val="none" w:sz="0" w:space="0" w:color="auto"/>
      </w:divBdr>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549850">
      <w:bodyDiv w:val="1"/>
      <w:marLeft w:val="0"/>
      <w:marRight w:val="0"/>
      <w:marTop w:val="0"/>
      <w:marBottom w:val="0"/>
      <w:divBdr>
        <w:top w:val="none" w:sz="0" w:space="0" w:color="auto"/>
        <w:left w:val="none" w:sz="0" w:space="0" w:color="auto"/>
        <w:bottom w:val="none" w:sz="0" w:space="0" w:color="auto"/>
        <w:right w:val="none" w:sz="0" w:space="0" w:color="auto"/>
      </w:divBdr>
    </w:div>
    <w:div w:id="1970698688">
      <w:bodyDiv w:val="1"/>
      <w:marLeft w:val="0"/>
      <w:marRight w:val="0"/>
      <w:marTop w:val="0"/>
      <w:marBottom w:val="0"/>
      <w:divBdr>
        <w:top w:val="none" w:sz="0" w:space="0" w:color="auto"/>
        <w:left w:val="none" w:sz="0" w:space="0" w:color="auto"/>
        <w:bottom w:val="none" w:sz="0" w:space="0" w:color="auto"/>
        <w:right w:val="none" w:sz="0" w:space="0" w:color="auto"/>
      </w:divBdr>
    </w:div>
    <w:div w:id="1970740173">
      <w:bodyDiv w:val="1"/>
      <w:marLeft w:val="0"/>
      <w:marRight w:val="0"/>
      <w:marTop w:val="0"/>
      <w:marBottom w:val="0"/>
      <w:divBdr>
        <w:top w:val="none" w:sz="0" w:space="0" w:color="auto"/>
        <w:left w:val="none" w:sz="0" w:space="0" w:color="auto"/>
        <w:bottom w:val="none" w:sz="0" w:space="0" w:color="auto"/>
        <w:right w:val="none" w:sz="0" w:space="0" w:color="auto"/>
      </w:divBdr>
    </w:div>
    <w:div w:id="1970822892">
      <w:bodyDiv w:val="1"/>
      <w:marLeft w:val="0"/>
      <w:marRight w:val="0"/>
      <w:marTop w:val="0"/>
      <w:marBottom w:val="0"/>
      <w:divBdr>
        <w:top w:val="none" w:sz="0" w:space="0" w:color="auto"/>
        <w:left w:val="none" w:sz="0" w:space="0" w:color="auto"/>
        <w:bottom w:val="none" w:sz="0" w:space="0" w:color="auto"/>
        <w:right w:val="none" w:sz="0" w:space="0" w:color="auto"/>
      </w:divBdr>
    </w:div>
    <w:div w:id="1970865257">
      <w:bodyDiv w:val="1"/>
      <w:marLeft w:val="0"/>
      <w:marRight w:val="0"/>
      <w:marTop w:val="0"/>
      <w:marBottom w:val="0"/>
      <w:divBdr>
        <w:top w:val="none" w:sz="0" w:space="0" w:color="auto"/>
        <w:left w:val="none" w:sz="0" w:space="0" w:color="auto"/>
        <w:bottom w:val="none" w:sz="0" w:space="0" w:color="auto"/>
        <w:right w:val="none" w:sz="0" w:space="0" w:color="auto"/>
      </w:divBdr>
    </w:div>
    <w:div w:id="1971014096">
      <w:bodyDiv w:val="1"/>
      <w:marLeft w:val="0"/>
      <w:marRight w:val="0"/>
      <w:marTop w:val="0"/>
      <w:marBottom w:val="0"/>
      <w:divBdr>
        <w:top w:val="none" w:sz="0" w:space="0" w:color="auto"/>
        <w:left w:val="none" w:sz="0" w:space="0" w:color="auto"/>
        <w:bottom w:val="none" w:sz="0" w:space="0" w:color="auto"/>
        <w:right w:val="none" w:sz="0" w:space="0" w:color="auto"/>
      </w:divBdr>
    </w:div>
    <w:div w:id="1971084994">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1207116">
      <w:bodyDiv w:val="1"/>
      <w:marLeft w:val="0"/>
      <w:marRight w:val="0"/>
      <w:marTop w:val="0"/>
      <w:marBottom w:val="0"/>
      <w:divBdr>
        <w:top w:val="none" w:sz="0" w:space="0" w:color="auto"/>
        <w:left w:val="none" w:sz="0" w:space="0" w:color="auto"/>
        <w:bottom w:val="none" w:sz="0" w:space="0" w:color="auto"/>
        <w:right w:val="none" w:sz="0" w:space="0" w:color="auto"/>
      </w:divBdr>
    </w:div>
    <w:div w:id="1971589346">
      <w:bodyDiv w:val="1"/>
      <w:marLeft w:val="0"/>
      <w:marRight w:val="0"/>
      <w:marTop w:val="0"/>
      <w:marBottom w:val="0"/>
      <w:divBdr>
        <w:top w:val="none" w:sz="0" w:space="0" w:color="auto"/>
        <w:left w:val="none" w:sz="0" w:space="0" w:color="auto"/>
        <w:bottom w:val="none" w:sz="0" w:space="0" w:color="auto"/>
        <w:right w:val="none" w:sz="0" w:space="0" w:color="auto"/>
      </w:divBdr>
    </w:div>
    <w:div w:id="1971593345">
      <w:bodyDiv w:val="1"/>
      <w:marLeft w:val="0"/>
      <w:marRight w:val="0"/>
      <w:marTop w:val="0"/>
      <w:marBottom w:val="0"/>
      <w:divBdr>
        <w:top w:val="none" w:sz="0" w:space="0" w:color="auto"/>
        <w:left w:val="none" w:sz="0" w:space="0" w:color="auto"/>
        <w:bottom w:val="none" w:sz="0" w:space="0" w:color="auto"/>
        <w:right w:val="none" w:sz="0" w:space="0" w:color="auto"/>
      </w:divBdr>
    </w:div>
    <w:div w:id="197213393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2245809">
      <w:bodyDiv w:val="1"/>
      <w:marLeft w:val="0"/>
      <w:marRight w:val="0"/>
      <w:marTop w:val="0"/>
      <w:marBottom w:val="0"/>
      <w:divBdr>
        <w:top w:val="none" w:sz="0" w:space="0" w:color="auto"/>
        <w:left w:val="none" w:sz="0" w:space="0" w:color="auto"/>
        <w:bottom w:val="none" w:sz="0" w:space="0" w:color="auto"/>
        <w:right w:val="none" w:sz="0" w:space="0" w:color="auto"/>
      </w:divBdr>
    </w:div>
    <w:div w:id="1972319532">
      <w:bodyDiv w:val="1"/>
      <w:marLeft w:val="0"/>
      <w:marRight w:val="0"/>
      <w:marTop w:val="0"/>
      <w:marBottom w:val="0"/>
      <w:divBdr>
        <w:top w:val="none" w:sz="0" w:space="0" w:color="auto"/>
        <w:left w:val="none" w:sz="0" w:space="0" w:color="auto"/>
        <w:bottom w:val="none" w:sz="0" w:space="0" w:color="auto"/>
        <w:right w:val="none" w:sz="0" w:space="0" w:color="auto"/>
      </w:divBdr>
    </w:div>
    <w:div w:id="1972319829">
      <w:bodyDiv w:val="1"/>
      <w:marLeft w:val="0"/>
      <w:marRight w:val="0"/>
      <w:marTop w:val="0"/>
      <w:marBottom w:val="0"/>
      <w:divBdr>
        <w:top w:val="none" w:sz="0" w:space="0" w:color="auto"/>
        <w:left w:val="none" w:sz="0" w:space="0" w:color="auto"/>
        <w:bottom w:val="none" w:sz="0" w:space="0" w:color="auto"/>
        <w:right w:val="none" w:sz="0" w:space="0" w:color="auto"/>
      </w:divBdr>
    </w:div>
    <w:div w:id="1972519489">
      <w:bodyDiv w:val="1"/>
      <w:marLeft w:val="0"/>
      <w:marRight w:val="0"/>
      <w:marTop w:val="0"/>
      <w:marBottom w:val="0"/>
      <w:divBdr>
        <w:top w:val="none" w:sz="0" w:space="0" w:color="auto"/>
        <w:left w:val="none" w:sz="0" w:space="0" w:color="auto"/>
        <w:bottom w:val="none" w:sz="0" w:space="0" w:color="auto"/>
        <w:right w:val="none" w:sz="0" w:space="0" w:color="auto"/>
      </w:divBdr>
    </w:div>
    <w:div w:id="1972665877">
      <w:bodyDiv w:val="1"/>
      <w:marLeft w:val="0"/>
      <w:marRight w:val="0"/>
      <w:marTop w:val="0"/>
      <w:marBottom w:val="0"/>
      <w:divBdr>
        <w:top w:val="none" w:sz="0" w:space="0" w:color="auto"/>
        <w:left w:val="none" w:sz="0" w:space="0" w:color="auto"/>
        <w:bottom w:val="none" w:sz="0" w:space="0" w:color="auto"/>
        <w:right w:val="none" w:sz="0" w:space="0" w:color="auto"/>
      </w:divBdr>
    </w:div>
    <w:div w:id="1972707883">
      <w:bodyDiv w:val="1"/>
      <w:marLeft w:val="0"/>
      <w:marRight w:val="0"/>
      <w:marTop w:val="0"/>
      <w:marBottom w:val="0"/>
      <w:divBdr>
        <w:top w:val="none" w:sz="0" w:space="0" w:color="auto"/>
        <w:left w:val="none" w:sz="0" w:space="0" w:color="auto"/>
        <w:bottom w:val="none" w:sz="0" w:space="0" w:color="auto"/>
        <w:right w:val="none" w:sz="0" w:space="0" w:color="auto"/>
      </w:divBdr>
    </w:div>
    <w:div w:id="1972786364">
      <w:bodyDiv w:val="1"/>
      <w:marLeft w:val="0"/>
      <w:marRight w:val="0"/>
      <w:marTop w:val="0"/>
      <w:marBottom w:val="0"/>
      <w:divBdr>
        <w:top w:val="none" w:sz="0" w:space="0" w:color="auto"/>
        <w:left w:val="none" w:sz="0" w:space="0" w:color="auto"/>
        <w:bottom w:val="none" w:sz="0" w:space="0" w:color="auto"/>
        <w:right w:val="none" w:sz="0" w:space="0" w:color="auto"/>
      </w:divBdr>
    </w:div>
    <w:div w:id="1972830427">
      <w:bodyDiv w:val="1"/>
      <w:marLeft w:val="0"/>
      <w:marRight w:val="0"/>
      <w:marTop w:val="0"/>
      <w:marBottom w:val="0"/>
      <w:divBdr>
        <w:top w:val="none" w:sz="0" w:space="0" w:color="auto"/>
        <w:left w:val="none" w:sz="0" w:space="0" w:color="auto"/>
        <w:bottom w:val="none" w:sz="0" w:space="0" w:color="auto"/>
        <w:right w:val="none" w:sz="0" w:space="0" w:color="auto"/>
      </w:divBdr>
    </w:div>
    <w:div w:id="1972861194">
      <w:bodyDiv w:val="1"/>
      <w:marLeft w:val="0"/>
      <w:marRight w:val="0"/>
      <w:marTop w:val="0"/>
      <w:marBottom w:val="0"/>
      <w:divBdr>
        <w:top w:val="none" w:sz="0" w:space="0" w:color="auto"/>
        <w:left w:val="none" w:sz="0" w:space="0" w:color="auto"/>
        <w:bottom w:val="none" w:sz="0" w:space="0" w:color="auto"/>
        <w:right w:val="none" w:sz="0" w:space="0" w:color="auto"/>
      </w:divBdr>
    </w:div>
    <w:div w:id="1972903796">
      <w:bodyDiv w:val="1"/>
      <w:marLeft w:val="0"/>
      <w:marRight w:val="0"/>
      <w:marTop w:val="0"/>
      <w:marBottom w:val="0"/>
      <w:divBdr>
        <w:top w:val="none" w:sz="0" w:space="0" w:color="auto"/>
        <w:left w:val="none" w:sz="0" w:space="0" w:color="auto"/>
        <w:bottom w:val="none" w:sz="0" w:space="0" w:color="auto"/>
        <w:right w:val="none" w:sz="0" w:space="0" w:color="auto"/>
      </w:divBdr>
    </w:div>
    <w:div w:id="1973243173">
      <w:bodyDiv w:val="1"/>
      <w:marLeft w:val="0"/>
      <w:marRight w:val="0"/>
      <w:marTop w:val="0"/>
      <w:marBottom w:val="0"/>
      <w:divBdr>
        <w:top w:val="none" w:sz="0" w:space="0" w:color="auto"/>
        <w:left w:val="none" w:sz="0" w:space="0" w:color="auto"/>
        <w:bottom w:val="none" w:sz="0" w:space="0" w:color="auto"/>
        <w:right w:val="none" w:sz="0" w:space="0" w:color="auto"/>
      </w:divBdr>
    </w:div>
    <w:div w:id="1973245367">
      <w:bodyDiv w:val="1"/>
      <w:marLeft w:val="0"/>
      <w:marRight w:val="0"/>
      <w:marTop w:val="0"/>
      <w:marBottom w:val="0"/>
      <w:divBdr>
        <w:top w:val="none" w:sz="0" w:space="0" w:color="auto"/>
        <w:left w:val="none" w:sz="0" w:space="0" w:color="auto"/>
        <w:bottom w:val="none" w:sz="0" w:space="0" w:color="auto"/>
        <w:right w:val="none" w:sz="0" w:space="0" w:color="auto"/>
      </w:divBdr>
    </w:div>
    <w:div w:id="1973289159">
      <w:bodyDiv w:val="1"/>
      <w:marLeft w:val="0"/>
      <w:marRight w:val="0"/>
      <w:marTop w:val="0"/>
      <w:marBottom w:val="0"/>
      <w:divBdr>
        <w:top w:val="none" w:sz="0" w:space="0" w:color="auto"/>
        <w:left w:val="none" w:sz="0" w:space="0" w:color="auto"/>
        <w:bottom w:val="none" w:sz="0" w:space="0" w:color="auto"/>
        <w:right w:val="none" w:sz="0" w:space="0" w:color="auto"/>
      </w:divBdr>
    </w:div>
    <w:div w:id="1973434799">
      <w:bodyDiv w:val="1"/>
      <w:marLeft w:val="0"/>
      <w:marRight w:val="0"/>
      <w:marTop w:val="0"/>
      <w:marBottom w:val="0"/>
      <w:divBdr>
        <w:top w:val="none" w:sz="0" w:space="0" w:color="auto"/>
        <w:left w:val="none" w:sz="0" w:space="0" w:color="auto"/>
        <w:bottom w:val="none" w:sz="0" w:space="0" w:color="auto"/>
        <w:right w:val="none" w:sz="0" w:space="0" w:color="auto"/>
      </w:divBdr>
    </w:div>
    <w:div w:id="1973436890">
      <w:bodyDiv w:val="1"/>
      <w:marLeft w:val="0"/>
      <w:marRight w:val="0"/>
      <w:marTop w:val="0"/>
      <w:marBottom w:val="0"/>
      <w:divBdr>
        <w:top w:val="none" w:sz="0" w:space="0" w:color="auto"/>
        <w:left w:val="none" w:sz="0" w:space="0" w:color="auto"/>
        <w:bottom w:val="none" w:sz="0" w:space="0" w:color="auto"/>
        <w:right w:val="none" w:sz="0" w:space="0" w:color="auto"/>
      </w:divBdr>
    </w:div>
    <w:div w:id="1973486536">
      <w:bodyDiv w:val="1"/>
      <w:marLeft w:val="0"/>
      <w:marRight w:val="0"/>
      <w:marTop w:val="0"/>
      <w:marBottom w:val="0"/>
      <w:divBdr>
        <w:top w:val="none" w:sz="0" w:space="0" w:color="auto"/>
        <w:left w:val="none" w:sz="0" w:space="0" w:color="auto"/>
        <w:bottom w:val="none" w:sz="0" w:space="0" w:color="auto"/>
        <w:right w:val="none" w:sz="0" w:space="0" w:color="auto"/>
      </w:divBdr>
    </w:div>
    <w:div w:id="1973518206">
      <w:bodyDiv w:val="1"/>
      <w:marLeft w:val="0"/>
      <w:marRight w:val="0"/>
      <w:marTop w:val="0"/>
      <w:marBottom w:val="0"/>
      <w:divBdr>
        <w:top w:val="none" w:sz="0" w:space="0" w:color="auto"/>
        <w:left w:val="none" w:sz="0" w:space="0" w:color="auto"/>
        <w:bottom w:val="none" w:sz="0" w:space="0" w:color="auto"/>
        <w:right w:val="none" w:sz="0" w:space="0" w:color="auto"/>
      </w:divBdr>
    </w:div>
    <w:div w:id="1973752050">
      <w:bodyDiv w:val="1"/>
      <w:marLeft w:val="0"/>
      <w:marRight w:val="0"/>
      <w:marTop w:val="0"/>
      <w:marBottom w:val="0"/>
      <w:divBdr>
        <w:top w:val="none" w:sz="0" w:space="0" w:color="auto"/>
        <w:left w:val="none" w:sz="0" w:space="0" w:color="auto"/>
        <w:bottom w:val="none" w:sz="0" w:space="0" w:color="auto"/>
        <w:right w:val="none" w:sz="0" w:space="0" w:color="auto"/>
      </w:divBdr>
    </w:div>
    <w:div w:id="1974016361">
      <w:bodyDiv w:val="1"/>
      <w:marLeft w:val="0"/>
      <w:marRight w:val="0"/>
      <w:marTop w:val="0"/>
      <w:marBottom w:val="0"/>
      <w:divBdr>
        <w:top w:val="none" w:sz="0" w:space="0" w:color="auto"/>
        <w:left w:val="none" w:sz="0" w:space="0" w:color="auto"/>
        <w:bottom w:val="none" w:sz="0" w:space="0" w:color="auto"/>
        <w:right w:val="none" w:sz="0" w:space="0" w:color="auto"/>
      </w:divBdr>
    </w:div>
    <w:div w:id="1974173383">
      <w:bodyDiv w:val="1"/>
      <w:marLeft w:val="0"/>
      <w:marRight w:val="0"/>
      <w:marTop w:val="0"/>
      <w:marBottom w:val="0"/>
      <w:divBdr>
        <w:top w:val="none" w:sz="0" w:space="0" w:color="auto"/>
        <w:left w:val="none" w:sz="0" w:space="0" w:color="auto"/>
        <w:bottom w:val="none" w:sz="0" w:space="0" w:color="auto"/>
        <w:right w:val="none" w:sz="0" w:space="0" w:color="auto"/>
      </w:divBdr>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85347">
      <w:bodyDiv w:val="1"/>
      <w:marLeft w:val="0"/>
      <w:marRight w:val="0"/>
      <w:marTop w:val="0"/>
      <w:marBottom w:val="0"/>
      <w:divBdr>
        <w:top w:val="none" w:sz="0" w:space="0" w:color="auto"/>
        <w:left w:val="none" w:sz="0" w:space="0" w:color="auto"/>
        <w:bottom w:val="none" w:sz="0" w:space="0" w:color="auto"/>
        <w:right w:val="none" w:sz="0" w:space="0" w:color="auto"/>
      </w:divBdr>
    </w:div>
    <w:div w:id="1974410185">
      <w:bodyDiv w:val="1"/>
      <w:marLeft w:val="0"/>
      <w:marRight w:val="0"/>
      <w:marTop w:val="0"/>
      <w:marBottom w:val="0"/>
      <w:divBdr>
        <w:top w:val="none" w:sz="0" w:space="0" w:color="auto"/>
        <w:left w:val="none" w:sz="0" w:space="0" w:color="auto"/>
        <w:bottom w:val="none" w:sz="0" w:space="0" w:color="auto"/>
        <w:right w:val="none" w:sz="0" w:space="0" w:color="auto"/>
      </w:divBdr>
    </w:div>
    <w:div w:id="1974480865">
      <w:bodyDiv w:val="1"/>
      <w:marLeft w:val="0"/>
      <w:marRight w:val="0"/>
      <w:marTop w:val="0"/>
      <w:marBottom w:val="0"/>
      <w:divBdr>
        <w:top w:val="none" w:sz="0" w:space="0" w:color="auto"/>
        <w:left w:val="none" w:sz="0" w:space="0" w:color="auto"/>
        <w:bottom w:val="none" w:sz="0" w:space="0" w:color="auto"/>
        <w:right w:val="none" w:sz="0" w:space="0" w:color="auto"/>
      </w:divBdr>
    </w:div>
    <w:div w:id="1974553223">
      <w:bodyDiv w:val="1"/>
      <w:marLeft w:val="0"/>
      <w:marRight w:val="0"/>
      <w:marTop w:val="0"/>
      <w:marBottom w:val="0"/>
      <w:divBdr>
        <w:top w:val="none" w:sz="0" w:space="0" w:color="auto"/>
        <w:left w:val="none" w:sz="0" w:space="0" w:color="auto"/>
        <w:bottom w:val="none" w:sz="0" w:space="0" w:color="auto"/>
        <w:right w:val="none" w:sz="0" w:space="0" w:color="auto"/>
      </w:divBdr>
    </w:div>
    <w:div w:id="1975132179">
      <w:bodyDiv w:val="1"/>
      <w:marLeft w:val="0"/>
      <w:marRight w:val="0"/>
      <w:marTop w:val="0"/>
      <w:marBottom w:val="0"/>
      <w:divBdr>
        <w:top w:val="none" w:sz="0" w:space="0" w:color="auto"/>
        <w:left w:val="none" w:sz="0" w:space="0" w:color="auto"/>
        <w:bottom w:val="none" w:sz="0" w:space="0" w:color="auto"/>
        <w:right w:val="none" w:sz="0" w:space="0" w:color="auto"/>
      </w:divBdr>
    </w:div>
    <w:div w:id="1975133191">
      <w:bodyDiv w:val="1"/>
      <w:marLeft w:val="0"/>
      <w:marRight w:val="0"/>
      <w:marTop w:val="0"/>
      <w:marBottom w:val="0"/>
      <w:divBdr>
        <w:top w:val="none" w:sz="0" w:space="0" w:color="auto"/>
        <w:left w:val="none" w:sz="0" w:space="0" w:color="auto"/>
        <w:bottom w:val="none" w:sz="0" w:space="0" w:color="auto"/>
        <w:right w:val="none" w:sz="0" w:space="0" w:color="auto"/>
      </w:divBdr>
    </w:div>
    <w:div w:id="1975136191">
      <w:bodyDiv w:val="1"/>
      <w:marLeft w:val="0"/>
      <w:marRight w:val="0"/>
      <w:marTop w:val="0"/>
      <w:marBottom w:val="0"/>
      <w:divBdr>
        <w:top w:val="none" w:sz="0" w:space="0" w:color="auto"/>
        <w:left w:val="none" w:sz="0" w:space="0" w:color="auto"/>
        <w:bottom w:val="none" w:sz="0" w:space="0" w:color="auto"/>
        <w:right w:val="none" w:sz="0" w:space="0" w:color="auto"/>
      </w:divBdr>
    </w:div>
    <w:div w:id="1975141632">
      <w:bodyDiv w:val="1"/>
      <w:marLeft w:val="0"/>
      <w:marRight w:val="0"/>
      <w:marTop w:val="0"/>
      <w:marBottom w:val="0"/>
      <w:divBdr>
        <w:top w:val="none" w:sz="0" w:space="0" w:color="auto"/>
        <w:left w:val="none" w:sz="0" w:space="0" w:color="auto"/>
        <w:bottom w:val="none" w:sz="0" w:space="0" w:color="auto"/>
        <w:right w:val="none" w:sz="0" w:space="0" w:color="auto"/>
      </w:divBdr>
    </w:div>
    <w:div w:id="1975213304">
      <w:bodyDiv w:val="1"/>
      <w:marLeft w:val="0"/>
      <w:marRight w:val="0"/>
      <w:marTop w:val="0"/>
      <w:marBottom w:val="0"/>
      <w:divBdr>
        <w:top w:val="none" w:sz="0" w:space="0" w:color="auto"/>
        <w:left w:val="none" w:sz="0" w:space="0" w:color="auto"/>
        <w:bottom w:val="none" w:sz="0" w:space="0" w:color="auto"/>
        <w:right w:val="none" w:sz="0" w:space="0" w:color="auto"/>
      </w:divBdr>
    </w:div>
    <w:div w:id="1975402323">
      <w:bodyDiv w:val="1"/>
      <w:marLeft w:val="0"/>
      <w:marRight w:val="0"/>
      <w:marTop w:val="0"/>
      <w:marBottom w:val="0"/>
      <w:divBdr>
        <w:top w:val="none" w:sz="0" w:space="0" w:color="auto"/>
        <w:left w:val="none" w:sz="0" w:space="0" w:color="auto"/>
        <w:bottom w:val="none" w:sz="0" w:space="0" w:color="auto"/>
        <w:right w:val="none" w:sz="0" w:space="0" w:color="auto"/>
      </w:divBdr>
    </w:div>
    <w:div w:id="1975594508">
      <w:bodyDiv w:val="1"/>
      <w:marLeft w:val="0"/>
      <w:marRight w:val="0"/>
      <w:marTop w:val="0"/>
      <w:marBottom w:val="0"/>
      <w:divBdr>
        <w:top w:val="none" w:sz="0" w:space="0" w:color="auto"/>
        <w:left w:val="none" w:sz="0" w:space="0" w:color="auto"/>
        <w:bottom w:val="none" w:sz="0" w:space="0" w:color="auto"/>
        <w:right w:val="none" w:sz="0" w:space="0" w:color="auto"/>
      </w:divBdr>
    </w:div>
    <w:div w:id="1975788167">
      <w:bodyDiv w:val="1"/>
      <w:marLeft w:val="0"/>
      <w:marRight w:val="0"/>
      <w:marTop w:val="0"/>
      <w:marBottom w:val="0"/>
      <w:divBdr>
        <w:top w:val="none" w:sz="0" w:space="0" w:color="auto"/>
        <w:left w:val="none" w:sz="0" w:space="0" w:color="auto"/>
        <w:bottom w:val="none" w:sz="0" w:space="0" w:color="auto"/>
        <w:right w:val="none" w:sz="0" w:space="0" w:color="auto"/>
      </w:divBdr>
    </w:div>
    <w:div w:id="1975796570">
      <w:bodyDiv w:val="1"/>
      <w:marLeft w:val="0"/>
      <w:marRight w:val="0"/>
      <w:marTop w:val="0"/>
      <w:marBottom w:val="0"/>
      <w:divBdr>
        <w:top w:val="none" w:sz="0" w:space="0" w:color="auto"/>
        <w:left w:val="none" w:sz="0" w:space="0" w:color="auto"/>
        <w:bottom w:val="none" w:sz="0" w:space="0" w:color="auto"/>
        <w:right w:val="none" w:sz="0" w:space="0" w:color="auto"/>
      </w:divBdr>
    </w:div>
    <w:div w:id="1975867016">
      <w:bodyDiv w:val="1"/>
      <w:marLeft w:val="0"/>
      <w:marRight w:val="0"/>
      <w:marTop w:val="0"/>
      <w:marBottom w:val="0"/>
      <w:divBdr>
        <w:top w:val="none" w:sz="0" w:space="0" w:color="auto"/>
        <w:left w:val="none" w:sz="0" w:space="0" w:color="auto"/>
        <w:bottom w:val="none" w:sz="0" w:space="0" w:color="auto"/>
        <w:right w:val="none" w:sz="0" w:space="0" w:color="auto"/>
      </w:divBdr>
    </w:div>
    <w:div w:id="1976136453">
      <w:bodyDiv w:val="1"/>
      <w:marLeft w:val="0"/>
      <w:marRight w:val="0"/>
      <w:marTop w:val="0"/>
      <w:marBottom w:val="0"/>
      <w:divBdr>
        <w:top w:val="none" w:sz="0" w:space="0" w:color="auto"/>
        <w:left w:val="none" w:sz="0" w:space="0" w:color="auto"/>
        <w:bottom w:val="none" w:sz="0" w:space="0" w:color="auto"/>
        <w:right w:val="none" w:sz="0" w:space="0" w:color="auto"/>
      </w:divBdr>
    </w:div>
    <w:div w:id="1976182222">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31283">
      <w:bodyDiv w:val="1"/>
      <w:marLeft w:val="0"/>
      <w:marRight w:val="0"/>
      <w:marTop w:val="0"/>
      <w:marBottom w:val="0"/>
      <w:divBdr>
        <w:top w:val="none" w:sz="0" w:space="0" w:color="auto"/>
        <w:left w:val="none" w:sz="0" w:space="0" w:color="auto"/>
        <w:bottom w:val="none" w:sz="0" w:space="0" w:color="auto"/>
        <w:right w:val="none" w:sz="0" w:space="0" w:color="auto"/>
      </w:divBdr>
    </w:div>
    <w:div w:id="1976448633">
      <w:bodyDiv w:val="1"/>
      <w:marLeft w:val="0"/>
      <w:marRight w:val="0"/>
      <w:marTop w:val="0"/>
      <w:marBottom w:val="0"/>
      <w:divBdr>
        <w:top w:val="none" w:sz="0" w:space="0" w:color="auto"/>
        <w:left w:val="none" w:sz="0" w:space="0" w:color="auto"/>
        <w:bottom w:val="none" w:sz="0" w:space="0" w:color="auto"/>
        <w:right w:val="none" w:sz="0" w:space="0" w:color="auto"/>
      </w:divBdr>
    </w:div>
    <w:div w:id="1976523292">
      <w:bodyDiv w:val="1"/>
      <w:marLeft w:val="0"/>
      <w:marRight w:val="0"/>
      <w:marTop w:val="0"/>
      <w:marBottom w:val="0"/>
      <w:divBdr>
        <w:top w:val="none" w:sz="0" w:space="0" w:color="auto"/>
        <w:left w:val="none" w:sz="0" w:space="0" w:color="auto"/>
        <w:bottom w:val="none" w:sz="0" w:space="0" w:color="auto"/>
        <w:right w:val="none" w:sz="0" w:space="0" w:color="auto"/>
      </w:divBdr>
    </w:div>
    <w:div w:id="1976527526">
      <w:bodyDiv w:val="1"/>
      <w:marLeft w:val="0"/>
      <w:marRight w:val="0"/>
      <w:marTop w:val="0"/>
      <w:marBottom w:val="0"/>
      <w:divBdr>
        <w:top w:val="none" w:sz="0" w:space="0" w:color="auto"/>
        <w:left w:val="none" w:sz="0" w:space="0" w:color="auto"/>
        <w:bottom w:val="none" w:sz="0" w:space="0" w:color="auto"/>
        <w:right w:val="none" w:sz="0" w:space="0" w:color="auto"/>
      </w:divBdr>
    </w:div>
    <w:div w:id="1976593806">
      <w:bodyDiv w:val="1"/>
      <w:marLeft w:val="0"/>
      <w:marRight w:val="0"/>
      <w:marTop w:val="0"/>
      <w:marBottom w:val="0"/>
      <w:divBdr>
        <w:top w:val="none" w:sz="0" w:space="0" w:color="auto"/>
        <w:left w:val="none" w:sz="0" w:space="0" w:color="auto"/>
        <w:bottom w:val="none" w:sz="0" w:space="0" w:color="auto"/>
        <w:right w:val="none" w:sz="0" w:space="0" w:color="auto"/>
      </w:divBdr>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791607">
      <w:bodyDiv w:val="1"/>
      <w:marLeft w:val="0"/>
      <w:marRight w:val="0"/>
      <w:marTop w:val="0"/>
      <w:marBottom w:val="0"/>
      <w:divBdr>
        <w:top w:val="none" w:sz="0" w:space="0" w:color="auto"/>
        <w:left w:val="none" w:sz="0" w:space="0" w:color="auto"/>
        <w:bottom w:val="none" w:sz="0" w:space="0" w:color="auto"/>
        <w:right w:val="none" w:sz="0" w:space="0" w:color="auto"/>
      </w:divBdr>
    </w:div>
    <w:div w:id="1976838277">
      <w:bodyDiv w:val="1"/>
      <w:marLeft w:val="0"/>
      <w:marRight w:val="0"/>
      <w:marTop w:val="0"/>
      <w:marBottom w:val="0"/>
      <w:divBdr>
        <w:top w:val="none" w:sz="0" w:space="0" w:color="auto"/>
        <w:left w:val="none" w:sz="0" w:space="0" w:color="auto"/>
        <w:bottom w:val="none" w:sz="0" w:space="0" w:color="auto"/>
        <w:right w:val="none" w:sz="0" w:space="0" w:color="auto"/>
      </w:divBdr>
    </w:div>
    <w:div w:id="1976906217">
      <w:bodyDiv w:val="1"/>
      <w:marLeft w:val="0"/>
      <w:marRight w:val="0"/>
      <w:marTop w:val="0"/>
      <w:marBottom w:val="0"/>
      <w:divBdr>
        <w:top w:val="none" w:sz="0" w:space="0" w:color="auto"/>
        <w:left w:val="none" w:sz="0" w:space="0" w:color="auto"/>
        <w:bottom w:val="none" w:sz="0" w:space="0" w:color="auto"/>
        <w:right w:val="none" w:sz="0" w:space="0" w:color="auto"/>
      </w:divBdr>
    </w:div>
    <w:div w:id="1977030027">
      <w:bodyDiv w:val="1"/>
      <w:marLeft w:val="0"/>
      <w:marRight w:val="0"/>
      <w:marTop w:val="0"/>
      <w:marBottom w:val="0"/>
      <w:divBdr>
        <w:top w:val="none" w:sz="0" w:space="0" w:color="auto"/>
        <w:left w:val="none" w:sz="0" w:space="0" w:color="auto"/>
        <w:bottom w:val="none" w:sz="0" w:space="0" w:color="auto"/>
        <w:right w:val="none" w:sz="0" w:space="0" w:color="auto"/>
      </w:divBdr>
    </w:div>
    <w:div w:id="1977174820">
      <w:bodyDiv w:val="1"/>
      <w:marLeft w:val="0"/>
      <w:marRight w:val="0"/>
      <w:marTop w:val="0"/>
      <w:marBottom w:val="0"/>
      <w:divBdr>
        <w:top w:val="none" w:sz="0" w:space="0" w:color="auto"/>
        <w:left w:val="none" w:sz="0" w:space="0" w:color="auto"/>
        <w:bottom w:val="none" w:sz="0" w:space="0" w:color="auto"/>
        <w:right w:val="none" w:sz="0" w:space="0" w:color="auto"/>
      </w:divBdr>
    </w:div>
    <w:div w:id="1977253008">
      <w:bodyDiv w:val="1"/>
      <w:marLeft w:val="0"/>
      <w:marRight w:val="0"/>
      <w:marTop w:val="0"/>
      <w:marBottom w:val="0"/>
      <w:divBdr>
        <w:top w:val="none" w:sz="0" w:space="0" w:color="auto"/>
        <w:left w:val="none" w:sz="0" w:space="0" w:color="auto"/>
        <w:bottom w:val="none" w:sz="0" w:space="0" w:color="auto"/>
        <w:right w:val="none" w:sz="0" w:space="0" w:color="auto"/>
      </w:divBdr>
    </w:div>
    <w:div w:id="1977295903">
      <w:bodyDiv w:val="1"/>
      <w:marLeft w:val="0"/>
      <w:marRight w:val="0"/>
      <w:marTop w:val="0"/>
      <w:marBottom w:val="0"/>
      <w:divBdr>
        <w:top w:val="none" w:sz="0" w:space="0" w:color="auto"/>
        <w:left w:val="none" w:sz="0" w:space="0" w:color="auto"/>
        <w:bottom w:val="none" w:sz="0" w:space="0" w:color="auto"/>
        <w:right w:val="none" w:sz="0" w:space="0" w:color="auto"/>
      </w:divBdr>
    </w:div>
    <w:div w:id="1977371649">
      <w:bodyDiv w:val="1"/>
      <w:marLeft w:val="0"/>
      <w:marRight w:val="0"/>
      <w:marTop w:val="0"/>
      <w:marBottom w:val="0"/>
      <w:divBdr>
        <w:top w:val="none" w:sz="0" w:space="0" w:color="auto"/>
        <w:left w:val="none" w:sz="0" w:space="0" w:color="auto"/>
        <w:bottom w:val="none" w:sz="0" w:space="0" w:color="auto"/>
        <w:right w:val="none" w:sz="0" w:space="0" w:color="auto"/>
      </w:divBdr>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644063">
      <w:bodyDiv w:val="1"/>
      <w:marLeft w:val="0"/>
      <w:marRight w:val="0"/>
      <w:marTop w:val="0"/>
      <w:marBottom w:val="0"/>
      <w:divBdr>
        <w:top w:val="none" w:sz="0" w:space="0" w:color="auto"/>
        <w:left w:val="none" w:sz="0" w:space="0" w:color="auto"/>
        <w:bottom w:val="none" w:sz="0" w:space="0" w:color="auto"/>
        <w:right w:val="none" w:sz="0" w:space="0" w:color="auto"/>
      </w:divBdr>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215283">
      <w:bodyDiv w:val="1"/>
      <w:marLeft w:val="0"/>
      <w:marRight w:val="0"/>
      <w:marTop w:val="0"/>
      <w:marBottom w:val="0"/>
      <w:divBdr>
        <w:top w:val="none" w:sz="0" w:space="0" w:color="auto"/>
        <w:left w:val="none" w:sz="0" w:space="0" w:color="auto"/>
        <w:bottom w:val="none" w:sz="0" w:space="0" w:color="auto"/>
        <w:right w:val="none" w:sz="0" w:space="0" w:color="auto"/>
      </w:divBdr>
    </w:div>
    <w:div w:id="1978336308">
      <w:bodyDiv w:val="1"/>
      <w:marLeft w:val="0"/>
      <w:marRight w:val="0"/>
      <w:marTop w:val="0"/>
      <w:marBottom w:val="0"/>
      <w:divBdr>
        <w:top w:val="none" w:sz="0" w:space="0" w:color="auto"/>
        <w:left w:val="none" w:sz="0" w:space="0" w:color="auto"/>
        <w:bottom w:val="none" w:sz="0" w:space="0" w:color="auto"/>
        <w:right w:val="none" w:sz="0" w:space="0" w:color="auto"/>
      </w:divBdr>
    </w:div>
    <w:div w:id="1978535876">
      <w:bodyDiv w:val="1"/>
      <w:marLeft w:val="0"/>
      <w:marRight w:val="0"/>
      <w:marTop w:val="0"/>
      <w:marBottom w:val="0"/>
      <w:divBdr>
        <w:top w:val="none" w:sz="0" w:space="0" w:color="auto"/>
        <w:left w:val="none" w:sz="0" w:space="0" w:color="auto"/>
        <w:bottom w:val="none" w:sz="0" w:space="0" w:color="auto"/>
        <w:right w:val="none" w:sz="0" w:space="0" w:color="auto"/>
      </w:divBdr>
    </w:div>
    <w:div w:id="1978608557">
      <w:bodyDiv w:val="1"/>
      <w:marLeft w:val="0"/>
      <w:marRight w:val="0"/>
      <w:marTop w:val="0"/>
      <w:marBottom w:val="0"/>
      <w:divBdr>
        <w:top w:val="none" w:sz="0" w:space="0" w:color="auto"/>
        <w:left w:val="none" w:sz="0" w:space="0" w:color="auto"/>
        <w:bottom w:val="none" w:sz="0" w:space="0" w:color="auto"/>
        <w:right w:val="none" w:sz="0" w:space="0" w:color="auto"/>
      </w:divBdr>
    </w:div>
    <w:div w:id="1978948512">
      <w:bodyDiv w:val="1"/>
      <w:marLeft w:val="0"/>
      <w:marRight w:val="0"/>
      <w:marTop w:val="0"/>
      <w:marBottom w:val="0"/>
      <w:divBdr>
        <w:top w:val="none" w:sz="0" w:space="0" w:color="auto"/>
        <w:left w:val="none" w:sz="0" w:space="0" w:color="auto"/>
        <w:bottom w:val="none" w:sz="0" w:space="0" w:color="auto"/>
        <w:right w:val="none" w:sz="0" w:space="0" w:color="auto"/>
      </w:divBdr>
    </w:div>
    <w:div w:id="1979143988">
      <w:bodyDiv w:val="1"/>
      <w:marLeft w:val="0"/>
      <w:marRight w:val="0"/>
      <w:marTop w:val="0"/>
      <w:marBottom w:val="0"/>
      <w:divBdr>
        <w:top w:val="none" w:sz="0" w:space="0" w:color="auto"/>
        <w:left w:val="none" w:sz="0" w:space="0" w:color="auto"/>
        <w:bottom w:val="none" w:sz="0" w:space="0" w:color="auto"/>
        <w:right w:val="none" w:sz="0" w:space="0" w:color="auto"/>
      </w:divBdr>
    </w:div>
    <w:div w:id="1979409963">
      <w:bodyDiv w:val="1"/>
      <w:marLeft w:val="0"/>
      <w:marRight w:val="0"/>
      <w:marTop w:val="0"/>
      <w:marBottom w:val="0"/>
      <w:divBdr>
        <w:top w:val="none" w:sz="0" w:space="0" w:color="auto"/>
        <w:left w:val="none" w:sz="0" w:space="0" w:color="auto"/>
        <w:bottom w:val="none" w:sz="0" w:space="0" w:color="auto"/>
        <w:right w:val="none" w:sz="0" w:space="0" w:color="auto"/>
      </w:divBdr>
    </w:div>
    <w:div w:id="1979455763">
      <w:bodyDiv w:val="1"/>
      <w:marLeft w:val="0"/>
      <w:marRight w:val="0"/>
      <w:marTop w:val="0"/>
      <w:marBottom w:val="0"/>
      <w:divBdr>
        <w:top w:val="none" w:sz="0" w:space="0" w:color="auto"/>
        <w:left w:val="none" w:sz="0" w:space="0" w:color="auto"/>
        <w:bottom w:val="none" w:sz="0" w:space="0" w:color="auto"/>
        <w:right w:val="none" w:sz="0" w:space="0" w:color="auto"/>
      </w:divBdr>
    </w:div>
    <w:div w:id="1979606579">
      <w:bodyDiv w:val="1"/>
      <w:marLeft w:val="0"/>
      <w:marRight w:val="0"/>
      <w:marTop w:val="0"/>
      <w:marBottom w:val="0"/>
      <w:divBdr>
        <w:top w:val="none" w:sz="0" w:space="0" w:color="auto"/>
        <w:left w:val="none" w:sz="0" w:space="0" w:color="auto"/>
        <w:bottom w:val="none" w:sz="0" w:space="0" w:color="auto"/>
        <w:right w:val="none" w:sz="0" w:space="0" w:color="auto"/>
      </w:divBdr>
    </w:div>
    <w:div w:id="1979801246">
      <w:bodyDiv w:val="1"/>
      <w:marLeft w:val="0"/>
      <w:marRight w:val="0"/>
      <w:marTop w:val="0"/>
      <w:marBottom w:val="0"/>
      <w:divBdr>
        <w:top w:val="none" w:sz="0" w:space="0" w:color="auto"/>
        <w:left w:val="none" w:sz="0" w:space="0" w:color="auto"/>
        <w:bottom w:val="none" w:sz="0" w:space="0" w:color="auto"/>
        <w:right w:val="none" w:sz="0" w:space="0" w:color="auto"/>
      </w:divBdr>
      <w:divsChild>
        <w:div w:id="1554731620">
          <w:marLeft w:val="0"/>
          <w:marRight w:val="0"/>
          <w:marTop w:val="0"/>
          <w:marBottom w:val="0"/>
          <w:divBdr>
            <w:top w:val="none" w:sz="0" w:space="0" w:color="auto"/>
            <w:left w:val="none" w:sz="0" w:space="0" w:color="auto"/>
            <w:bottom w:val="none" w:sz="0" w:space="0" w:color="auto"/>
            <w:right w:val="none" w:sz="0" w:space="0" w:color="auto"/>
          </w:divBdr>
          <w:divsChild>
            <w:div w:id="21189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4273">
      <w:bodyDiv w:val="1"/>
      <w:marLeft w:val="0"/>
      <w:marRight w:val="0"/>
      <w:marTop w:val="0"/>
      <w:marBottom w:val="0"/>
      <w:divBdr>
        <w:top w:val="none" w:sz="0" w:space="0" w:color="auto"/>
        <w:left w:val="none" w:sz="0" w:space="0" w:color="auto"/>
        <w:bottom w:val="none" w:sz="0" w:space="0" w:color="auto"/>
        <w:right w:val="none" w:sz="0" w:space="0" w:color="auto"/>
      </w:divBdr>
    </w:div>
    <w:div w:id="1980449570">
      <w:bodyDiv w:val="1"/>
      <w:marLeft w:val="0"/>
      <w:marRight w:val="0"/>
      <w:marTop w:val="0"/>
      <w:marBottom w:val="0"/>
      <w:divBdr>
        <w:top w:val="none" w:sz="0" w:space="0" w:color="auto"/>
        <w:left w:val="none" w:sz="0" w:space="0" w:color="auto"/>
        <w:bottom w:val="none" w:sz="0" w:space="0" w:color="auto"/>
        <w:right w:val="none" w:sz="0" w:space="0" w:color="auto"/>
      </w:divBdr>
    </w:div>
    <w:div w:id="1980449758">
      <w:bodyDiv w:val="1"/>
      <w:marLeft w:val="0"/>
      <w:marRight w:val="0"/>
      <w:marTop w:val="0"/>
      <w:marBottom w:val="0"/>
      <w:divBdr>
        <w:top w:val="none" w:sz="0" w:space="0" w:color="auto"/>
        <w:left w:val="none" w:sz="0" w:space="0" w:color="auto"/>
        <w:bottom w:val="none" w:sz="0" w:space="0" w:color="auto"/>
        <w:right w:val="none" w:sz="0" w:space="0" w:color="auto"/>
      </w:divBdr>
    </w:div>
    <w:div w:id="1980453525">
      <w:bodyDiv w:val="1"/>
      <w:marLeft w:val="0"/>
      <w:marRight w:val="0"/>
      <w:marTop w:val="0"/>
      <w:marBottom w:val="0"/>
      <w:divBdr>
        <w:top w:val="none" w:sz="0" w:space="0" w:color="auto"/>
        <w:left w:val="none" w:sz="0" w:space="0" w:color="auto"/>
        <w:bottom w:val="none" w:sz="0" w:space="0" w:color="auto"/>
        <w:right w:val="none" w:sz="0" w:space="0" w:color="auto"/>
      </w:divBdr>
    </w:div>
    <w:div w:id="1980456628">
      <w:bodyDiv w:val="1"/>
      <w:marLeft w:val="0"/>
      <w:marRight w:val="0"/>
      <w:marTop w:val="0"/>
      <w:marBottom w:val="0"/>
      <w:divBdr>
        <w:top w:val="none" w:sz="0" w:space="0" w:color="auto"/>
        <w:left w:val="none" w:sz="0" w:space="0" w:color="auto"/>
        <w:bottom w:val="none" w:sz="0" w:space="0" w:color="auto"/>
        <w:right w:val="none" w:sz="0" w:space="0" w:color="auto"/>
      </w:divBdr>
    </w:div>
    <w:div w:id="1980457523">
      <w:bodyDiv w:val="1"/>
      <w:marLeft w:val="0"/>
      <w:marRight w:val="0"/>
      <w:marTop w:val="0"/>
      <w:marBottom w:val="0"/>
      <w:divBdr>
        <w:top w:val="none" w:sz="0" w:space="0" w:color="auto"/>
        <w:left w:val="none" w:sz="0" w:space="0" w:color="auto"/>
        <w:bottom w:val="none" w:sz="0" w:space="0" w:color="auto"/>
        <w:right w:val="none" w:sz="0" w:space="0" w:color="auto"/>
      </w:divBdr>
    </w:div>
    <w:div w:id="1980529230">
      <w:bodyDiv w:val="1"/>
      <w:marLeft w:val="0"/>
      <w:marRight w:val="0"/>
      <w:marTop w:val="0"/>
      <w:marBottom w:val="0"/>
      <w:divBdr>
        <w:top w:val="none" w:sz="0" w:space="0" w:color="auto"/>
        <w:left w:val="none" w:sz="0" w:space="0" w:color="auto"/>
        <w:bottom w:val="none" w:sz="0" w:space="0" w:color="auto"/>
        <w:right w:val="none" w:sz="0" w:space="0" w:color="auto"/>
      </w:divBdr>
    </w:div>
    <w:div w:id="1980569007">
      <w:bodyDiv w:val="1"/>
      <w:marLeft w:val="0"/>
      <w:marRight w:val="0"/>
      <w:marTop w:val="0"/>
      <w:marBottom w:val="0"/>
      <w:divBdr>
        <w:top w:val="none" w:sz="0" w:space="0" w:color="auto"/>
        <w:left w:val="none" w:sz="0" w:space="0" w:color="auto"/>
        <w:bottom w:val="none" w:sz="0" w:space="0" w:color="auto"/>
        <w:right w:val="none" w:sz="0" w:space="0" w:color="auto"/>
      </w:divBdr>
    </w:div>
    <w:div w:id="1980721236">
      <w:bodyDiv w:val="1"/>
      <w:marLeft w:val="0"/>
      <w:marRight w:val="0"/>
      <w:marTop w:val="0"/>
      <w:marBottom w:val="0"/>
      <w:divBdr>
        <w:top w:val="none" w:sz="0" w:space="0" w:color="auto"/>
        <w:left w:val="none" w:sz="0" w:space="0" w:color="auto"/>
        <w:bottom w:val="none" w:sz="0" w:space="0" w:color="auto"/>
        <w:right w:val="none" w:sz="0" w:space="0" w:color="auto"/>
      </w:divBdr>
    </w:div>
    <w:div w:id="1980767400">
      <w:bodyDiv w:val="1"/>
      <w:marLeft w:val="0"/>
      <w:marRight w:val="0"/>
      <w:marTop w:val="0"/>
      <w:marBottom w:val="0"/>
      <w:divBdr>
        <w:top w:val="none" w:sz="0" w:space="0" w:color="auto"/>
        <w:left w:val="none" w:sz="0" w:space="0" w:color="auto"/>
        <w:bottom w:val="none" w:sz="0" w:space="0" w:color="auto"/>
        <w:right w:val="none" w:sz="0" w:space="0" w:color="auto"/>
      </w:divBdr>
    </w:div>
    <w:div w:id="1980767439">
      <w:bodyDiv w:val="1"/>
      <w:marLeft w:val="0"/>
      <w:marRight w:val="0"/>
      <w:marTop w:val="0"/>
      <w:marBottom w:val="0"/>
      <w:divBdr>
        <w:top w:val="none" w:sz="0" w:space="0" w:color="auto"/>
        <w:left w:val="none" w:sz="0" w:space="0" w:color="auto"/>
        <w:bottom w:val="none" w:sz="0" w:space="0" w:color="auto"/>
        <w:right w:val="none" w:sz="0" w:space="0" w:color="auto"/>
      </w:divBdr>
    </w:div>
    <w:div w:id="1980837032">
      <w:bodyDiv w:val="1"/>
      <w:marLeft w:val="0"/>
      <w:marRight w:val="0"/>
      <w:marTop w:val="0"/>
      <w:marBottom w:val="0"/>
      <w:divBdr>
        <w:top w:val="none" w:sz="0" w:space="0" w:color="auto"/>
        <w:left w:val="none" w:sz="0" w:space="0" w:color="auto"/>
        <w:bottom w:val="none" w:sz="0" w:space="0" w:color="auto"/>
        <w:right w:val="none" w:sz="0" w:space="0" w:color="auto"/>
      </w:divBdr>
    </w:div>
    <w:div w:id="1981183756">
      <w:bodyDiv w:val="1"/>
      <w:marLeft w:val="0"/>
      <w:marRight w:val="0"/>
      <w:marTop w:val="0"/>
      <w:marBottom w:val="0"/>
      <w:divBdr>
        <w:top w:val="none" w:sz="0" w:space="0" w:color="auto"/>
        <w:left w:val="none" w:sz="0" w:space="0" w:color="auto"/>
        <w:bottom w:val="none" w:sz="0" w:space="0" w:color="auto"/>
        <w:right w:val="none" w:sz="0" w:space="0" w:color="auto"/>
      </w:divBdr>
    </w:div>
    <w:div w:id="1981416553">
      <w:bodyDiv w:val="1"/>
      <w:marLeft w:val="0"/>
      <w:marRight w:val="0"/>
      <w:marTop w:val="0"/>
      <w:marBottom w:val="0"/>
      <w:divBdr>
        <w:top w:val="none" w:sz="0" w:space="0" w:color="auto"/>
        <w:left w:val="none" w:sz="0" w:space="0" w:color="auto"/>
        <w:bottom w:val="none" w:sz="0" w:space="0" w:color="auto"/>
        <w:right w:val="none" w:sz="0" w:space="0" w:color="auto"/>
      </w:divBdr>
    </w:div>
    <w:div w:id="1981614491">
      <w:bodyDiv w:val="1"/>
      <w:marLeft w:val="0"/>
      <w:marRight w:val="0"/>
      <w:marTop w:val="0"/>
      <w:marBottom w:val="0"/>
      <w:divBdr>
        <w:top w:val="none" w:sz="0" w:space="0" w:color="auto"/>
        <w:left w:val="none" w:sz="0" w:space="0" w:color="auto"/>
        <w:bottom w:val="none" w:sz="0" w:space="0" w:color="auto"/>
        <w:right w:val="none" w:sz="0" w:space="0" w:color="auto"/>
      </w:divBdr>
    </w:div>
    <w:div w:id="1981686883">
      <w:bodyDiv w:val="1"/>
      <w:marLeft w:val="0"/>
      <w:marRight w:val="0"/>
      <w:marTop w:val="0"/>
      <w:marBottom w:val="0"/>
      <w:divBdr>
        <w:top w:val="none" w:sz="0" w:space="0" w:color="auto"/>
        <w:left w:val="none" w:sz="0" w:space="0" w:color="auto"/>
        <w:bottom w:val="none" w:sz="0" w:space="0" w:color="auto"/>
        <w:right w:val="none" w:sz="0" w:space="0" w:color="auto"/>
      </w:divBdr>
    </w:div>
    <w:div w:id="1981687496">
      <w:bodyDiv w:val="1"/>
      <w:marLeft w:val="0"/>
      <w:marRight w:val="0"/>
      <w:marTop w:val="0"/>
      <w:marBottom w:val="0"/>
      <w:divBdr>
        <w:top w:val="none" w:sz="0" w:space="0" w:color="auto"/>
        <w:left w:val="none" w:sz="0" w:space="0" w:color="auto"/>
        <w:bottom w:val="none" w:sz="0" w:space="0" w:color="auto"/>
        <w:right w:val="none" w:sz="0" w:space="0" w:color="auto"/>
      </w:divBdr>
    </w:div>
    <w:div w:id="1981688626">
      <w:bodyDiv w:val="1"/>
      <w:marLeft w:val="0"/>
      <w:marRight w:val="0"/>
      <w:marTop w:val="0"/>
      <w:marBottom w:val="0"/>
      <w:divBdr>
        <w:top w:val="none" w:sz="0" w:space="0" w:color="auto"/>
        <w:left w:val="none" w:sz="0" w:space="0" w:color="auto"/>
        <w:bottom w:val="none" w:sz="0" w:space="0" w:color="auto"/>
        <w:right w:val="none" w:sz="0" w:space="0" w:color="auto"/>
      </w:divBdr>
    </w:div>
    <w:div w:id="1981880375">
      <w:bodyDiv w:val="1"/>
      <w:marLeft w:val="0"/>
      <w:marRight w:val="0"/>
      <w:marTop w:val="0"/>
      <w:marBottom w:val="0"/>
      <w:divBdr>
        <w:top w:val="none" w:sz="0" w:space="0" w:color="auto"/>
        <w:left w:val="none" w:sz="0" w:space="0" w:color="auto"/>
        <w:bottom w:val="none" w:sz="0" w:space="0" w:color="auto"/>
        <w:right w:val="none" w:sz="0" w:space="0" w:color="auto"/>
      </w:divBdr>
    </w:div>
    <w:div w:id="1982078957">
      <w:bodyDiv w:val="1"/>
      <w:marLeft w:val="0"/>
      <w:marRight w:val="0"/>
      <w:marTop w:val="0"/>
      <w:marBottom w:val="0"/>
      <w:divBdr>
        <w:top w:val="none" w:sz="0" w:space="0" w:color="auto"/>
        <w:left w:val="none" w:sz="0" w:space="0" w:color="auto"/>
        <w:bottom w:val="none" w:sz="0" w:space="0" w:color="auto"/>
        <w:right w:val="none" w:sz="0" w:space="0" w:color="auto"/>
      </w:divBdr>
    </w:div>
    <w:div w:id="1982230975">
      <w:bodyDiv w:val="1"/>
      <w:marLeft w:val="0"/>
      <w:marRight w:val="0"/>
      <w:marTop w:val="0"/>
      <w:marBottom w:val="0"/>
      <w:divBdr>
        <w:top w:val="none" w:sz="0" w:space="0" w:color="auto"/>
        <w:left w:val="none" w:sz="0" w:space="0" w:color="auto"/>
        <w:bottom w:val="none" w:sz="0" w:space="0" w:color="auto"/>
        <w:right w:val="none" w:sz="0" w:space="0" w:color="auto"/>
      </w:divBdr>
    </w:div>
    <w:div w:id="1982271878">
      <w:bodyDiv w:val="1"/>
      <w:marLeft w:val="0"/>
      <w:marRight w:val="0"/>
      <w:marTop w:val="0"/>
      <w:marBottom w:val="0"/>
      <w:divBdr>
        <w:top w:val="none" w:sz="0" w:space="0" w:color="auto"/>
        <w:left w:val="none" w:sz="0" w:space="0" w:color="auto"/>
        <w:bottom w:val="none" w:sz="0" w:space="0" w:color="auto"/>
        <w:right w:val="none" w:sz="0" w:space="0" w:color="auto"/>
      </w:divBdr>
    </w:div>
    <w:div w:id="1982538277">
      <w:bodyDiv w:val="1"/>
      <w:marLeft w:val="0"/>
      <w:marRight w:val="0"/>
      <w:marTop w:val="0"/>
      <w:marBottom w:val="0"/>
      <w:divBdr>
        <w:top w:val="none" w:sz="0" w:space="0" w:color="auto"/>
        <w:left w:val="none" w:sz="0" w:space="0" w:color="auto"/>
        <w:bottom w:val="none" w:sz="0" w:space="0" w:color="auto"/>
        <w:right w:val="none" w:sz="0" w:space="0" w:color="auto"/>
      </w:divBdr>
    </w:div>
    <w:div w:id="1982806080">
      <w:bodyDiv w:val="1"/>
      <w:marLeft w:val="0"/>
      <w:marRight w:val="0"/>
      <w:marTop w:val="0"/>
      <w:marBottom w:val="0"/>
      <w:divBdr>
        <w:top w:val="none" w:sz="0" w:space="0" w:color="auto"/>
        <w:left w:val="none" w:sz="0" w:space="0" w:color="auto"/>
        <w:bottom w:val="none" w:sz="0" w:space="0" w:color="auto"/>
        <w:right w:val="none" w:sz="0" w:space="0" w:color="auto"/>
      </w:divBdr>
    </w:div>
    <w:div w:id="1982995740">
      <w:bodyDiv w:val="1"/>
      <w:marLeft w:val="0"/>
      <w:marRight w:val="0"/>
      <w:marTop w:val="0"/>
      <w:marBottom w:val="0"/>
      <w:divBdr>
        <w:top w:val="none" w:sz="0" w:space="0" w:color="auto"/>
        <w:left w:val="none" w:sz="0" w:space="0" w:color="auto"/>
        <w:bottom w:val="none" w:sz="0" w:space="0" w:color="auto"/>
        <w:right w:val="none" w:sz="0" w:space="0" w:color="auto"/>
      </w:divBdr>
    </w:div>
    <w:div w:id="1983074856">
      <w:bodyDiv w:val="1"/>
      <w:marLeft w:val="0"/>
      <w:marRight w:val="0"/>
      <w:marTop w:val="0"/>
      <w:marBottom w:val="0"/>
      <w:divBdr>
        <w:top w:val="none" w:sz="0" w:space="0" w:color="auto"/>
        <w:left w:val="none" w:sz="0" w:space="0" w:color="auto"/>
        <w:bottom w:val="none" w:sz="0" w:space="0" w:color="auto"/>
        <w:right w:val="none" w:sz="0" w:space="0" w:color="auto"/>
      </w:divBdr>
    </w:div>
    <w:div w:id="1983264847">
      <w:bodyDiv w:val="1"/>
      <w:marLeft w:val="0"/>
      <w:marRight w:val="0"/>
      <w:marTop w:val="0"/>
      <w:marBottom w:val="0"/>
      <w:divBdr>
        <w:top w:val="none" w:sz="0" w:space="0" w:color="auto"/>
        <w:left w:val="none" w:sz="0" w:space="0" w:color="auto"/>
        <w:bottom w:val="none" w:sz="0" w:space="0" w:color="auto"/>
        <w:right w:val="none" w:sz="0" w:space="0" w:color="auto"/>
      </w:divBdr>
    </w:div>
    <w:div w:id="1983532772">
      <w:bodyDiv w:val="1"/>
      <w:marLeft w:val="0"/>
      <w:marRight w:val="0"/>
      <w:marTop w:val="0"/>
      <w:marBottom w:val="0"/>
      <w:divBdr>
        <w:top w:val="none" w:sz="0" w:space="0" w:color="auto"/>
        <w:left w:val="none" w:sz="0" w:space="0" w:color="auto"/>
        <w:bottom w:val="none" w:sz="0" w:space="0" w:color="auto"/>
        <w:right w:val="none" w:sz="0" w:space="0" w:color="auto"/>
      </w:divBdr>
    </w:div>
    <w:div w:id="1983804551">
      <w:bodyDiv w:val="1"/>
      <w:marLeft w:val="0"/>
      <w:marRight w:val="0"/>
      <w:marTop w:val="0"/>
      <w:marBottom w:val="0"/>
      <w:divBdr>
        <w:top w:val="none" w:sz="0" w:space="0" w:color="auto"/>
        <w:left w:val="none" w:sz="0" w:space="0" w:color="auto"/>
        <w:bottom w:val="none" w:sz="0" w:space="0" w:color="auto"/>
        <w:right w:val="none" w:sz="0" w:space="0" w:color="auto"/>
      </w:divBdr>
    </w:div>
    <w:div w:id="1984046018">
      <w:bodyDiv w:val="1"/>
      <w:marLeft w:val="0"/>
      <w:marRight w:val="0"/>
      <w:marTop w:val="0"/>
      <w:marBottom w:val="0"/>
      <w:divBdr>
        <w:top w:val="none" w:sz="0" w:space="0" w:color="auto"/>
        <w:left w:val="none" w:sz="0" w:space="0" w:color="auto"/>
        <w:bottom w:val="none" w:sz="0" w:space="0" w:color="auto"/>
        <w:right w:val="none" w:sz="0" w:space="0" w:color="auto"/>
      </w:divBdr>
    </w:div>
    <w:div w:id="1984116910">
      <w:bodyDiv w:val="1"/>
      <w:marLeft w:val="0"/>
      <w:marRight w:val="0"/>
      <w:marTop w:val="0"/>
      <w:marBottom w:val="0"/>
      <w:divBdr>
        <w:top w:val="none" w:sz="0" w:space="0" w:color="auto"/>
        <w:left w:val="none" w:sz="0" w:space="0" w:color="auto"/>
        <w:bottom w:val="none" w:sz="0" w:space="0" w:color="auto"/>
        <w:right w:val="none" w:sz="0" w:space="0" w:color="auto"/>
      </w:divBdr>
    </w:div>
    <w:div w:id="1984118966">
      <w:bodyDiv w:val="1"/>
      <w:marLeft w:val="0"/>
      <w:marRight w:val="0"/>
      <w:marTop w:val="0"/>
      <w:marBottom w:val="0"/>
      <w:divBdr>
        <w:top w:val="none" w:sz="0" w:space="0" w:color="auto"/>
        <w:left w:val="none" w:sz="0" w:space="0" w:color="auto"/>
        <w:bottom w:val="none" w:sz="0" w:space="0" w:color="auto"/>
        <w:right w:val="none" w:sz="0" w:space="0" w:color="auto"/>
      </w:divBdr>
    </w:div>
    <w:div w:id="1984235450">
      <w:bodyDiv w:val="1"/>
      <w:marLeft w:val="0"/>
      <w:marRight w:val="0"/>
      <w:marTop w:val="0"/>
      <w:marBottom w:val="0"/>
      <w:divBdr>
        <w:top w:val="none" w:sz="0" w:space="0" w:color="auto"/>
        <w:left w:val="none" w:sz="0" w:space="0" w:color="auto"/>
        <w:bottom w:val="none" w:sz="0" w:space="0" w:color="auto"/>
        <w:right w:val="none" w:sz="0" w:space="0" w:color="auto"/>
      </w:divBdr>
    </w:div>
    <w:div w:id="1984308349">
      <w:bodyDiv w:val="1"/>
      <w:marLeft w:val="0"/>
      <w:marRight w:val="0"/>
      <w:marTop w:val="0"/>
      <w:marBottom w:val="0"/>
      <w:divBdr>
        <w:top w:val="none" w:sz="0" w:space="0" w:color="auto"/>
        <w:left w:val="none" w:sz="0" w:space="0" w:color="auto"/>
        <w:bottom w:val="none" w:sz="0" w:space="0" w:color="auto"/>
        <w:right w:val="none" w:sz="0" w:space="0" w:color="auto"/>
      </w:divBdr>
    </w:div>
    <w:div w:id="1984582065">
      <w:bodyDiv w:val="1"/>
      <w:marLeft w:val="0"/>
      <w:marRight w:val="0"/>
      <w:marTop w:val="0"/>
      <w:marBottom w:val="0"/>
      <w:divBdr>
        <w:top w:val="none" w:sz="0" w:space="0" w:color="auto"/>
        <w:left w:val="none" w:sz="0" w:space="0" w:color="auto"/>
        <w:bottom w:val="none" w:sz="0" w:space="0" w:color="auto"/>
        <w:right w:val="none" w:sz="0" w:space="0" w:color="auto"/>
      </w:divBdr>
    </w:div>
    <w:div w:id="1984698930">
      <w:bodyDiv w:val="1"/>
      <w:marLeft w:val="0"/>
      <w:marRight w:val="0"/>
      <w:marTop w:val="0"/>
      <w:marBottom w:val="0"/>
      <w:divBdr>
        <w:top w:val="none" w:sz="0" w:space="0" w:color="auto"/>
        <w:left w:val="none" w:sz="0" w:space="0" w:color="auto"/>
        <w:bottom w:val="none" w:sz="0" w:space="0" w:color="auto"/>
        <w:right w:val="none" w:sz="0" w:space="0" w:color="auto"/>
      </w:divBdr>
    </w:div>
    <w:div w:id="1985233804">
      <w:bodyDiv w:val="1"/>
      <w:marLeft w:val="0"/>
      <w:marRight w:val="0"/>
      <w:marTop w:val="0"/>
      <w:marBottom w:val="0"/>
      <w:divBdr>
        <w:top w:val="none" w:sz="0" w:space="0" w:color="auto"/>
        <w:left w:val="none" w:sz="0" w:space="0" w:color="auto"/>
        <w:bottom w:val="none" w:sz="0" w:space="0" w:color="auto"/>
        <w:right w:val="none" w:sz="0" w:space="0" w:color="auto"/>
      </w:divBdr>
    </w:div>
    <w:div w:id="1985425151">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5694606">
      <w:bodyDiv w:val="1"/>
      <w:marLeft w:val="0"/>
      <w:marRight w:val="0"/>
      <w:marTop w:val="0"/>
      <w:marBottom w:val="0"/>
      <w:divBdr>
        <w:top w:val="none" w:sz="0" w:space="0" w:color="auto"/>
        <w:left w:val="none" w:sz="0" w:space="0" w:color="auto"/>
        <w:bottom w:val="none" w:sz="0" w:space="0" w:color="auto"/>
        <w:right w:val="none" w:sz="0" w:space="0" w:color="auto"/>
      </w:divBdr>
    </w:div>
    <w:div w:id="1985810911">
      <w:bodyDiv w:val="1"/>
      <w:marLeft w:val="0"/>
      <w:marRight w:val="0"/>
      <w:marTop w:val="0"/>
      <w:marBottom w:val="0"/>
      <w:divBdr>
        <w:top w:val="none" w:sz="0" w:space="0" w:color="auto"/>
        <w:left w:val="none" w:sz="0" w:space="0" w:color="auto"/>
        <w:bottom w:val="none" w:sz="0" w:space="0" w:color="auto"/>
        <w:right w:val="none" w:sz="0" w:space="0" w:color="auto"/>
      </w:divBdr>
    </w:div>
    <w:div w:id="1985888210">
      <w:bodyDiv w:val="1"/>
      <w:marLeft w:val="0"/>
      <w:marRight w:val="0"/>
      <w:marTop w:val="0"/>
      <w:marBottom w:val="0"/>
      <w:divBdr>
        <w:top w:val="none" w:sz="0" w:space="0" w:color="auto"/>
        <w:left w:val="none" w:sz="0" w:space="0" w:color="auto"/>
        <w:bottom w:val="none" w:sz="0" w:space="0" w:color="auto"/>
        <w:right w:val="none" w:sz="0" w:space="0" w:color="auto"/>
      </w:divBdr>
    </w:div>
    <w:div w:id="1986006786">
      <w:bodyDiv w:val="1"/>
      <w:marLeft w:val="0"/>
      <w:marRight w:val="0"/>
      <w:marTop w:val="0"/>
      <w:marBottom w:val="0"/>
      <w:divBdr>
        <w:top w:val="none" w:sz="0" w:space="0" w:color="auto"/>
        <w:left w:val="none" w:sz="0" w:space="0" w:color="auto"/>
        <w:bottom w:val="none" w:sz="0" w:space="0" w:color="auto"/>
        <w:right w:val="none" w:sz="0" w:space="0" w:color="auto"/>
      </w:divBdr>
    </w:div>
    <w:div w:id="1986080115">
      <w:bodyDiv w:val="1"/>
      <w:marLeft w:val="0"/>
      <w:marRight w:val="0"/>
      <w:marTop w:val="0"/>
      <w:marBottom w:val="0"/>
      <w:divBdr>
        <w:top w:val="none" w:sz="0" w:space="0" w:color="auto"/>
        <w:left w:val="none" w:sz="0" w:space="0" w:color="auto"/>
        <w:bottom w:val="none" w:sz="0" w:space="0" w:color="auto"/>
        <w:right w:val="none" w:sz="0" w:space="0" w:color="auto"/>
      </w:divBdr>
    </w:div>
    <w:div w:id="198608097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617054">
      <w:bodyDiv w:val="1"/>
      <w:marLeft w:val="0"/>
      <w:marRight w:val="0"/>
      <w:marTop w:val="0"/>
      <w:marBottom w:val="0"/>
      <w:divBdr>
        <w:top w:val="none" w:sz="0" w:space="0" w:color="auto"/>
        <w:left w:val="none" w:sz="0" w:space="0" w:color="auto"/>
        <w:bottom w:val="none" w:sz="0" w:space="0" w:color="auto"/>
        <w:right w:val="none" w:sz="0" w:space="0" w:color="auto"/>
      </w:divBdr>
    </w:div>
    <w:div w:id="198666539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51967">
      <w:bodyDiv w:val="1"/>
      <w:marLeft w:val="0"/>
      <w:marRight w:val="0"/>
      <w:marTop w:val="0"/>
      <w:marBottom w:val="0"/>
      <w:divBdr>
        <w:top w:val="none" w:sz="0" w:space="0" w:color="auto"/>
        <w:left w:val="none" w:sz="0" w:space="0" w:color="auto"/>
        <w:bottom w:val="none" w:sz="0" w:space="0" w:color="auto"/>
        <w:right w:val="none" w:sz="0" w:space="0" w:color="auto"/>
      </w:divBdr>
    </w:div>
    <w:div w:id="1987052617">
      <w:bodyDiv w:val="1"/>
      <w:marLeft w:val="0"/>
      <w:marRight w:val="0"/>
      <w:marTop w:val="0"/>
      <w:marBottom w:val="0"/>
      <w:divBdr>
        <w:top w:val="none" w:sz="0" w:space="0" w:color="auto"/>
        <w:left w:val="none" w:sz="0" w:space="0" w:color="auto"/>
        <w:bottom w:val="none" w:sz="0" w:space="0" w:color="auto"/>
        <w:right w:val="none" w:sz="0" w:space="0" w:color="auto"/>
      </w:divBdr>
    </w:div>
    <w:div w:id="1987201138">
      <w:bodyDiv w:val="1"/>
      <w:marLeft w:val="0"/>
      <w:marRight w:val="0"/>
      <w:marTop w:val="0"/>
      <w:marBottom w:val="0"/>
      <w:divBdr>
        <w:top w:val="none" w:sz="0" w:space="0" w:color="auto"/>
        <w:left w:val="none" w:sz="0" w:space="0" w:color="auto"/>
        <w:bottom w:val="none" w:sz="0" w:space="0" w:color="auto"/>
        <w:right w:val="none" w:sz="0" w:space="0" w:color="auto"/>
      </w:divBdr>
    </w:div>
    <w:div w:id="1987321213">
      <w:bodyDiv w:val="1"/>
      <w:marLeft w:val="0"/>
      <w:marRight w:val="0"/>
      <w:marTop w:val="0"/>
      <w:marBottom w:val="0"/>
      <w:divBdr>
        <w:top w:val="none" w:sz="0" w:space="0" w:color="auto"/>
        <w:left w:val="none" w:sz="0" w:space="0" w:color="auto"/>
        <w:bottom w:val="none" w:sz="0" w:space="0" w:color="auto"/>
        <w:right w:val="none" w:sz="0" w:space="0" w:color="auto"/>
      </w:divBdr>
    </w:div>
    <w:div w:id="1987777474">
      <w:bodyDiv w:val="1"/>
      <w:marLeft w:val="0"/>
      <w:marRight w:val="0"/>
      <w:marTop w:val="0"/>
      <w:marBottom w:val="0"/>
      <w:divBdr>
        <w:top w:val="none" w:sz="0" w:space="0" w:color="auto"/>
        <w:left w:val="none" w:sz="0" w:space="0" w:color="auto"/>
        <w:bottom w:val="none" w:sz="0" w:space="0" w:color="auto"/>
        <w:right w:val="none" w:sz="0" w:space="0" w:color="auto"/>
      </w:divBdr>
    </w:div>
    <w:div w:id="1987779619">
      <w:bodyDiv w:val="1"/>
      <w:marLeft w:val="0"/>
      <w:marRight w:val="0"/>
      <w:marTop w:val="0"/>
      <w:marBottom w:val="0"/>
      <w:divBdr>
        <w:top w:val="none" w:sz="0" w:space="0" w:color="auto"/>
        <w:left w:val="none" w:sz="0" w:space="0" w:color="auto"/>
        <w:bottom w:val="none" w:sz="0" w:space="0" w:color="auto"/>
        <w:right w:val="none" w:sz="0" w:space="0" w:color="auto"/>
      </w:divBdr>
    </w:div>
    <w:div w:id="1987977908">
      <w:bodyDiv w:val="1"/>
      <w:marLeft w:val="0"/>
      <w:marRight w:val="0"/>
      <w:marTop w:val="0"/>
      <w:marBottom w:val="0"/>
      <w:divBdr>
        <w:top w:val="none" w:sz="0" w:space="0" w:color="auto"/>
        <w:left w:val="none" w:sz="0" w:space="0" w:color="auto"/>
        <w:bottom w:val="none" w:sz="0" w:space="0" w:color="auto"/>
        <w:right w:val="none" w:sz="0" w:space="0" w:color="auto"/>
      </w:divBdr>
    </w:div>
    <w:div w:id="1988053077">
      <w:bodyDiv w:val="1"/>
      <w:marLeft w:val="0"/>
      <w:marRight w:val="0"/>
      <w:marTop w:val="0"/>
      <w:marBottom w:val="0"/>
      <w:divBdr>
        <w:top w:val="none" w:sz="0" w:space="0" w:color="auto"/>
        <w:left w:val="none" w:sz="0" w:space="0" w:color="auto"/>
        <w:bottom w:val="none" w:sz="0" w:space="0" w:color="auto"/>
        <w:right w:val="none" w:sz="0" w:space="0" w:color="auto"/>
      </w:divBdr>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88625948">
      <w:bodyDiv w:val="1"/>
      <w:marLeft w:val="0"/>
      <w:marRight w:val="0"/>
      <w:marTop w:val="0"/>
      <w:marBottom w:val="0"/>
      <w:divBdr>
        <w:top w:val="none" w:sz="0" w:space="0" w:color="auto"/>
        <w:left w:val="none" w:sz="0" w:space="0" w:color="auto"/>
        <w:bottom w:val="none" w:sz="0" w:space="0" w:color="auto"/>
        <w:right w:val="none" w:sz="0" w:space="0" w:color="auto"/>
      </w:divBdr>
    </w:div>
    <w:div w:id="1988853659">
      <w:bodyDiv w:val="1"/>
      <w:marLeft w:val="0"/>
      <w:marRight w:val="0"/>
      <w:marTop w:val="0"/>
      <w:marBottom w:val="0"/>
      <w:divBdr>
        <w:top w:val="none" w:sz="0" w:space="0" w:color="auto"/>
        <w:left w:val="none" w:sz="0" w:space="0" w:color="auto"/>
        <w:bottom w:val="none" w:sz="0" w:space="0" w:color="auto"/>
        <w:right w:val="none" w:sz="0" w:space="0" w:color="auto"/>
      </w:divBdr>
    </w:div>
    <w:div w:id="1988896667">
      <w:bodyDiv w:val="1"/>
      <w:marLeft w:val="0"/>
      <w:marRight w:val="0"/>
      <w:marTop w:val="0"/>
      <w:marBottom w:val="0"/>
      <w:divBdr>
        <w:top w:val="none" w:sz="0" w:space="0" w:color="auto"/>
        <w:left w:val="none" w:sz="0" w:space="0" w:color="auto"/>
        <w:bottom w:val="none" w:sz="0" w:space="0" w:color="auto"/>
        <w:right w:val="none" w:sz="0" w:space="0" w:color="auto"/>
      </w:divBdr>
    </w:div>
    <w:div w:id="1988897425">
      <w:bodyDiv w:val="1"/>
      <w:marLeft w:val="0"/>
      <w:marRight w:val="0"/>
      <w:marTop w:val="0"/>
      <w:marBottom w:val="0"/>
      <w:divBdr>
        <w:top w:val="none" w:sz="0" w:space="0" w:color="auto"/>
        <w:left w:val="none" w:sz="0" w:space="0" w:color="auto"/>
        <w:bottom w:val="none" w:sz="0" w:space="0" w:color="auto"/>
        <w:right w:val="none" w:sz="0" w:space="0" w:color="auto"/>
      </w:divBdr>
    </w:div>
    <w:div w:id="1989091218">
      <w:bodyDiv w:val="1"/>
      <w:marLeft w:val="0"/>
      <w:marRight w:val="0"/>
      <w:marTop w:val="0"/>
      <w:marBottom w:val="0"/>
      <w:divBdr>
        <w:top w:val="none" w:sz="0" w:space="0" w:color="auto"/>
        <w:left w:val="none" w:sz="0" w:space="0" w:color="auto"/>
        <w:bottom w:val="none" w:sz="0" w:space="0" w:color="auto"/>
        <w:right w:val="none" w:sz="0" w:space="0" w:color="auto"/>
      </w:divBdr>
    </w:div>
    <w:div w:id="1989095021">
      <w:bodyDiv w:val="1"/>
      <w:marLeft w:val="0"/>
      <w:marRight w:val="0"/>
      <w:marTop w:val="0"/>
      <w:marBottom w:val="0"/>
      <w:divBdr>
        <w:top w:val="none" w:sz="0" w:space="0" w:color="auto"/>
        <w:left w:val="none" w:sz="0" w:space="0" w:color="auto"/>
        <w:bottom w:val="none" w:sz="0" w:space="0" w:color="auto"/>
        <w:right w:val="none" w:sz="0" w:space="0" w:color="auto"/>
      </w:divBdr>
    </w:div>
    <w:div w:id="1989168703">
      <w:bodyDiv w:val="1"/>
      <w:marLeft w:val="0"/>
      <w:marRight w:val="0"/>
      <w:marTop w:val="0"/>
      <w:marBottom w:val="0"/>
      <w:divBdr>
        <w:top w:val="none" w:sz="0" w:space="0" w:color="auto"/>
        <w:left w:val="none" w:sz="0" w:space="0" w:color="auto"/>
        <w:bottom w:val="none" w:sz="0" w:space="0" w:color="auto"/>
        <w:right w:val="none" w:sz="0" w:space="0" w:color="auto"/>
      </w:divBdr>
    </w:div>
    <w:div w:id="1989434270">
      <w:bodyDiv w:val="1"/>
      <w:marLeft w:val="0"/>
      <w:marRight w:val="0"/>
      <w:marTop w:val="0"/>
      <w:marBottom w:val="0"/>
      <w:divBdr>
        <w:top w:val="none" w:sz="0" w:space="0" w:color="auto"/>
        <w:left w:val="none" w:sz="0" w:space="0" w:color="auto"/>
        <w:bottom w:val="none" w:sz="0" w:space="0" w:color="auto"/>
        <w:right w:val="none" w:sz="0" w:space="0" w:color="auto"/>
      </w:divBdr>
    </w:div>
    <w:div w:id="1989551984">
      <w:bodyDiv w:val="1"/>
      <w:marLeft w:val="0"/>
      <w:marRight w:val="0"/>
      <w:marTop w:val="0"/>
      <w:marBottom w:val="0"/>
      <w:divBdr>
        <w:top w:val="none" w:sz="0" w:space="0" w:color="auto"/>
        <w:left w:val="none" w:sz="0" w:space="0" w:color="auto"/>
        <w:bottom w:val="none" w:sz="0" w:space="0" w:color="auto"/>
        <w:right w:val="none" w:sz="0" w:space="0" w:color="auto"/>
      </w:divBdr>
    </w:div>
    <w:div w:id="1989627725">
      <w:bodyDiv w:val="1"/>
      <w:marLeft w:val="0"/>
      <w:marRight w:val="0"/>
      <w:marTop w:val="0"/>
      <w:marBottom w:val="0"/>
      <w:divBdr>
        <w:top w:val="none" w:sz="0" w:space="0" w:color="auto"/>
        <w:left w:val="none" w:sz="0" w:space="0" w:color="auto"/>
        <w:bottom w:val="none" w:sz="0" w:space="0" w:color="auto"/>
        <w:right w:val="none" w:sz="0" w:space="0" w:color="auto"/>
      </w:divBdr>
    </w:div>
    <w:div w:id="1989817763">
      <w:bodyDiv w:val="1"/>
      <w:marLeft w:val="0"/>
      <w:marRight w:val="0"/>
      <w:marTop w:val="0"/>
      <w:marBottom w:val="0"/>
      <w:divBdr>
        <w:top w:val="none" w:sz="0" w:space="0" w:color="auto"/>
        <w:left w:val="none" w:sz="0" w:space="0" w:color="auto"/>
        <w:bottom w:val="none" w:sz="0" w:space="0" w:color="auto"/>
        <w:right w:val="none" w:sz="0" w:space="0" w:color="auto"/>
      </w:divBdr>
    </w:div>
    <w:div w:id="1990135567">
      <w:bodyDiv w:val="1"/>
      <w:marLeft w:val="0"/>
      <w:marRight w:val="0"/>
      <w:marTop w:val="0"/>
      <w:marBottom w:val="0"/>
      <w:divBdr>
        <w:top w:val="none" w:sz="0" w:space="0" w:color="auto"/>
        <w:left w:val="none" w:sz="0" w:space="0" w:color="auto"/>
        <w:bottom w:val="none" w:sz="0" w:space="0" w:color="auto"/>
        <w:right w:val="none" w:sz="0" w:space="0" w:color="auto"/>
      </w:divBdr>
    </w:div>
    <w:div w:id="1990406010">
      <w:bodyDiv w:val="1"/>
      <w:marLeft w:val="0"/>
      <w:marRight w:val="0"/>
      <w:marTop w:val="0"/>
      <w:marBottom w:val="0"/>
      <w:divBdr>
        <w:top w:val="none" w:sz="0" w:space="0" w:color="auto"/>
        <w:left w:val="none" w:sz="0" w:space="0" w:color="auto"/>
        <w:bottom w:val="none" w:sz="0" w:space="0" w:color="auto"/>
        <w:right w:val="none" w:sz="0" w:space="0" w:color="auto"/>
      </w:divBdr>
    </w:div>
    <w:div w:id="1990472266">
      <w:bodyDiv w:val="1"/>
      <w:marLeft w:val="0"/>
      <w:marRight w:val="0"/>
      <w:marTop w:val="0"/>
      <w:marBottom w:val="0"/>
      <w:divBdr>
        <w:top w:val="none" w:sz="0" w:space="0" w:color="auto"/>
        <w:left w:val="none" w:sz="0" w:space="0" w:color="auto"/>
        <w:bottom w:val="none" w:sz="0" w:space="0" w:color="auto"/>
        <w:right w:val="none" w:sz="0" w:space="0" w:color="auto"/>
      </w:divBdr>
    </w:div>
    <w:div w:id="1991009406">
      <w:bodyDiv w:val="1"/>
      <w:marLeft w:val="0"/>
      <w:marRight w:val="0"/>
      <w:marTop w:val="0"/>
      <w:marBottom w:val="0"/>
      <w:divBdr>
        <w:top w:val="none" w:sz="0" w:space="0" w:color="auto"/>
        <w:left w:val="none" w:sz="0" w:space="0" w:color="auto"/>
        <w:bottom w:val="none" w:sz="0" w:space="0" w:color="auto"/>
        <w:right w:val="none" w:sz="0" w:space="0" w:color="auto"/>
      </w:divBdr>
    </w:div>
    <w:div w:id="1991054375">
      <w:bodyDiv w:val="1"/>
      <w:marLeft w:val="0"/>
      <w:marRight w:val="0"/>
      <w:marTop w:val="0"/>
      <w:marBottom w:val="0"/>
      <w:divBdr>
        <w:top w:val="none" w:sz="0" w:space="0" w:color="auto"/>
        <w:left w:val="none" w:sz="0" w:space="0" w:color="auto"/>
        <w:bottom w:val="none" w:sz="0" w:space="0" w:color="auto"/>
        <w:right w:val="none" w:sz="0" w:space="0" w:color="auto"/>
      </w:divBdr>
    </w:div>
    <w:div w:id="1991248668">
      <w:bodyDiv w:val="1"/>
      <w:marLeft w:val="0"/>
      <w:marRight w:val="0"/>
      <w:marTop w:val="0"/>
      <w:marBottom w:val="0"/>
      <w:divBdr>
        <w:top w:val="none" w:sz="0" w:space="0" w:color="auto"/>
        <w:left w:val="none" w:sz="0" w:space="0" w:color="auto"/>
        <w:bottom w:val="none" w:sz="0" w:space="0" w:color="auto"/>
        <w:right w:val="none" w:sz="0" w:space="0" w:color="auto"/>
      </w:divBdr>
    </w:div>
    <w:div w:id="1991471323">
      <w:bodyDiv w:val="1"/>
      <w:marLeft w:val="0"/>
      <w:marRight w:val="0"/>
      <w:marTop w:val="0"/>
      <w:marBottom w:val="0"/>
      <w:divBdr>
        <w:top w:val="none" w:sz="0" w:space="0" w:color="auto"/>
        <w:left w:val="none" w:sz="0" w:space="0" w:color="auto"/>
        <w:bottom w:val="none" w:sz="0" w:space="0" w:color="auto"/>
        <w:right w:val="none" w:sz="0" w:space="0" w:color="auto"/>
      </w:divBdr>
    </w:div>
    <w:div w:id="1991519058">
      <w:bodyDiv w:val="1"/>
      <w:marLeft w:val="0"/>
      <w:marRight w:val="0"/>
      <w:marTop w:val="0"/>
      <w:marBottom w:val="0"/>
      <w:divBdr>
        <w:top w:val="none" w:sz="0" w:space="0" w:color="auto"/>
        <w:left w:val="none" w:sz="0" w:space="0" w:color="auto"/>
        <w:bottom w:val="none" w:sz="0" w:space="0" w:color="auto"/>
        <w:right w:val="none" w:sz="0" w:space="0" w:color="auto"/>
      </w:divBdr>
    </w:div>
    <w:div w:id="1991783291">
      <w:bodyDiv w:val="1"/>
      <w:marLeft w:val="0"/>
      <w:marRight w:val="0"/>
      <w:marTop w:val="0"/>
      <w:marBottom w:val="0"/>
      <w:divBdr>
        <w:top w:val="none" w:sz="0" w:space="0" w:color="auto"/>
        <w:left w:val="none" w:sz="0" w:space="0" w:color="auto"/>
        <w:bottom w:val="none" w:sz="0" w:space="0" w:color="auto"/>
        <w:right w:val="none" w:sz="0" w:space="0" w:color="auto"/>
      </w:divBdr>
    </w:div>
    <w:div w:id="1991933612">
      <w:bodyDiv w:val="1"/>
      <w:marLeft w:val="0"/>
      <w:marRight w:val="0"/>
      <w:marTop w:val="0"/>
      <w:marBottom w:val="0"/>
      <w:divBdr>
        <w:top w:val="none" w:sz="0" w:space="0" w:color="auto"/>
        <w:left w:val="none" w:sz="0" w:space="0" w:color="auto"/>
        <w:bottom w:val="none" w:sz="0" w:space="0" w:color="auto"/>
        <w:right w:val="none" w:sz="0" w:space="0" w:color="auto"/>
      </w:divBdr>
    </w:div>
    <w:div w:id="1992130362">
      <w:bodyDiv w:val="1"/>
      <w:marLeft w:val="0"/>
      <w:marRight w:val="0"/>
      <w:marTop w:val="0"/>
      <w:marBottom w:val="0"/>
      <w:divBdr>
        <w:top w:val="none" w:sz="0" w:space="0" w:color="auto"/>
        <w:left w:val="none" w:sz="0" w:space="0" w:color="auto"/>
        <w:bottom w:val="none" w:sz="0" w:space="0" w:color="auto"/>
        <w:right w:val="none" w:sz="0" w:space="0" w:color="auto"/>
      </w:divBdr>
    </w:div>
    <w:div w:id="1992170898">
      <w:bodyDiv w:val="1"/>
      <w:marLeft w:val="0"/>
      <w:marRight w:val="0"/>
      <w:marTop w:val="0"/>
      <w:marBottom w:val="0"/>
      <w:divBdr>
        <w:top w:val="none" w:sz="0" w:space="0" w:color="auto"/>
        <w:left w:val="none" w:sz="0" w:space="0" w:color="auto"/>
        <w:bottom w:val="none" w:sz="0" w:space="0" w:color="auto"/>
        <w:right w:val="none" w:sz="0" w:space="0" w:color="auto"/>
      </w:divBdr>
    </w:div>
    <w:div w:id="1992172606">
      <w:bodyDiv w:val="1"/>
      <w:marLeft w:val="0"/>
      <w:marRight w:val="0"/>
      <w:marTop w:val="0"/>
      <w:marBottom w:val="0"/>
      <w:divBdr>
        <w:top w:val="none" w:sz="0" w:space="0" w:color="auto"/>
        <w:left w:val="none" w:sz="0" w:space="0" w:color="auto"/>
        <w:bottom w:val="none" w:sz="0" w:space="0" w:color="auto"/>
        <w:right w:val="none" w:sz="0" w:space="0" w:color="auto"/>
      </w:divBdr>
    </w:div>
    <w:div w:id="1992559985">
      <w:bodyDiv w:val="1"/>
      <w:marLeft w:val="0"/>
      <w:marRight w:val="0"/>
      <w:marTop w:val="0"/>
      <w:marBottom w:val="0"/>
      <w:divBdr>
        <w:top w:val="none" w:sz="0" w:space="0" w:color="auto"/>
        <w:left w:val="none" w:sz="0" w:space="0" w:color="auto"/>
        <w:bottom w:val="none" w:sz="0" w:space="0" w:color="auto"/>
        <w:right w:val="none" w:sz="0" w:space="0" w:color="auto"/>
      </w:divBdr>
    </w:div>
    <w:div w:id="1992714920">
      <w:bodyDiv w:val="1"/>
      <w:marLeft w:val="0"/>
      <w:marRight w:val="0"/>
      <w:marTop w:val="0"/>
      <w:marBottom w:val="0"/>
      <w:divBdr>
        <w:top w:val="none" w:sz="0" w:space="0" w:color="auto"/>
        <w:left w:val="none" w:sz="0" w:space="0" w:color="auto"/>
        <w:bottom w:val="none" w:sz="0" w:space="0" w:color="auto"/>
        <w:right w:val="none" w:sz="0" w:space="0" w:color="auto"/>
      </w:divBdr>
    </w:div>
    <w:div w:id="1993362768">
      <w:bodyDiv w:val="1"/>
      <w:marLeft w:val="0"/>
      <w:marRight w:val="0"/>
      <w:marTop w:val="0"/>
      <w:marBottom w:val="0"/>
      <w:divBdr>
        <w:top w:val="none" w:sz="0" w:space="0" w:color="auto"/>
        <w:left w:val="none" w:sz="0" w:space="0" w:color="auto"/>
        <w:bottom w:val="none" w:sz="0" w:space="0" w:color="auto"/>
        <w:right w:val="none" w:sz="0" w:space="0" w:color="auto"/>
      </w:divBdr>
    </w:div>
    <w:div w:id="1994408130">
      <w:bodyDiv w:val="1"/>
      <w:marLeft w:val="0"/>
      <w:marRight w:val="0"/>
      <w:marTop w:val="0"/>
      <w:marBottom w:val="0"/>
      <w:divBdr>
        <w:top w:val="none" w:sz="0" w:space="0" w:color="auto"/>
        <w:left w:val="none" w:sz="0" w:space="0" w:color="auto"/>
        <w:bottom w:val="none" w:sz="0" w:space="0" w:color="auto"/>
        <w:right w:val="none" w:sz="0" w:space="0" w:color="auto"/>
      </w:divBdr>
    </w:div>
    <w:div w:id="1994484501">
      <w:bodyDiv w:val="1"/>
      <w:marLeft w:val="0"/>
      <w:marRight w:val="0"/>
      <w:marTop w:val="0"/>
      <w:marBottom w:val="0"/>
      <w:divBdr>
        <w:top w:val="none" w:sz="0" w:space="0" w:color="auto"/>
        <w:left w:val="none" w:sz="0" w:space="0" w:color="auto"/>
        <w:bottom w:val="none" w:sz="0" w:space="0" w:color="auto"/>
        <w:right w:val="none" w:sz="0" w:space="0" w:color="auto"/>
      </w:divBdr>
    </w:div>
    <w:div w:id="1994554580">
      <w:bodyDiv w:val="1"/>
      <w:marLeft w:val="0"/>
      <w:marRight w:val="0"/>
      <w:marTop w:val="0"/>
      <w:marBottom w:val="0"/>
      <w:divBdr>
        <w:top w:val="none" w:sz="0" w:space="0" w:color="auto"/>
        <w:left w:val="none" w:sz="0" w:space="0" w:color="auto"/>
        <w:bottom w:val="none" w:sz="0" w:space="0" w:color="auto"/>
        <w:right w:val="none" w:sz="0" w:space="0" w:color="auto"/>
      </w:divBdr>
    </w:div>
    <w:div w:id="1994600107">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77333">
      <w:bodyDiv w:val="1"/>
      <w:marLeft w:val="0"/>
      <w:marRight w:val="0"/>
      <w:marTop w:val="0"/>
      <w:marBottom w:val="0"/>
      <w:divBdr>
        <w:top w:val="none" w:sz="0" w:space="0" w:color="auto"/>
        <w:left w:val="none" w:sz="0" w:space="0" w:color="auto"/>
        <w:bottom w:val="none" w:sz="0" w:space="0" w:color="auto"/>
        <w:right w:val="none" w:sz="0" w:space="0" w:color="auto"/>
      </w:divBdr>
    </w:div>
    <w:div w:id="1994721405">
      <w:bodyDiv w:val="1"/>
      <w:marLeft w:val="0"/>
      <w:marRight w:val="0"/>
      <w:marTop w:val="0"/>
      <w:marBottom w:val="0"/>
      <w:divBdr>
        <w:top w:val="none" w:sz="0" w:space="0" w:color="auto"/>
        <w:left w:val="none" w:sz="0" w:space="0" w:color="auto"/>
        <w:bottom w:val="none" w:sz="0" w:space="0" w:color="auto"/>
        <w:right w:val="none" w:sz="0" w:space="0" w:color="auto"/>
      </w:divBdr>
    </w:div>
    <w:div w:id="1994749109">
      <w:bodyDiv w:val="1"/>
      <w:marLeft w:val="0"/>
      <w:marRight w:val="0"/>
      <w:marTop w:val="0"/>
      <w:marBottom w:val="0"/>
      <w:divBdr>
        <w:top w:val="none" w:sz="0" w:space="0" w:color="auto"/>
        <w:left w:val="none" w:sz="0" w:space="0" w:color="auto"/>
        <w:bottom w:val="none" w:sz="0" w:space="0" w:color="auto"/>
        <w:right w:val="none" w:sz="0" w:space="0" w:color="auto"/>
      </w:divBdr>
    </w:div>
    <w:div w:id="1994988146">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720953">
      <w:bodyDiv w:val="1"/>
      <w:marLeft w:val="0"/>
      <w:marRight w:val="0"/>
      <w:marTop w:val="0"/>
      <w:marBottom w:val="0"/>
      <w:divBdr>
        <w:top w:val="none" w:sz="0" w:space="0" w:color="auto"/>
        <w:left w:val="none" w:sz="0" w:space="0" w:color="auto"/>
        <w:bottom w:val="none" w:sz="0" w:space="0" w:color="auto"/>
        <w:right w:val="none" w:sz="0" w:space="0" w:color="auto"/>
      </w:divBdr>
    </w:div>
    <w:div w:id="1995797461">
      <w:bodyDiv w:val="1"/>
      <w:marLeft w:val="0"/>
      <w:marRight w:val="0"/>
      <w:marTop w:val="0"/>
      <w:marBottom w:val="0"/>
      <w:divBdr>
        <w:top w:val="none" w:sz="0" w:space="0" w:color="auto"/>
        <w:left w:val="none" w:sz="0" w:space="0" w:color="auto"/>
        <w:bottom w:val="none" w:sz="0" w:space="0" w:color="auto"/>
        <w:right w:val="none" w:sz="0" w:space="0" w:color="auto"/>
      </w:divBdr>
    </w:div>
    <w:div w:id="1995914611">
      <w:bodyDiv w:val="1"/>
      <w:marLeft w:val="0"/>
      <w:marRight w:val="0"/>
      <w:marTop w:val="0"/>
      <w:marBottom w:val="0"/>
      <w:divBdr>
        <w:top w:val="none" w:sz="0" w:space="0" w:color="auto"/>
        <w:left w:val="none" w:sz="0" w:space="0" w:color="auto"/>
        <w:bottom w:val="none" w:sz="0" w:space="0" w:color="auto"/>
        <w:right w:val="none" w:sz="0" w:space="0" w:color="auto"/>
      </w:divBdr>
    </w:div>
    <w:div w:id="1996061149">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1231">
      <w:bodyDiv w:val="1"/>
      <w:marLeft w:val="0"/>
      <w:marRight w:val="0"/>
      <w:marTop w:val="0"/>
      <w:marBottom w:val="0"/>
      <w:divBdr>
        <w:top w:val="none" w:sz="0" w:space="0" w:color="auto"/>
        <w:left w:val="none" w:sz="0" w:space="0" w:color="auto"/>
        <w:bottom w:val="none" w:sz="0" w:space="0" w:color="auto"/>
        <w:right w:val="none" w:sz="0" w:space="0" w:color="auto"/>
      </w:divBdr>
    </w:div>
    <w:div w:id="1996446657">
      <w:bodyDiv w:val="1"/>
      <w:marLeft w:val="0"/>
      <w:marRight w:val="0"/>
      <w:marTop w:val="0"/>
      <w:marBottom w:val="0"/>
      <w:divBdr>
        <w:top w:val="none" w:sz="0" w:space="0" w:color="auto"/>
        <w:left w:val="none" w:sz="0" w:space="0" w:color="auto"/>
        <w:bottom w:val="none" w:sz="0" w:space="0" w:color="auto"/>
        <w:right w:val="none" w:sz="0" w:space="0" w:color="auto"/>
      </w:divBdr>
    </w:div>
    <w:div w:id="1996446697">
      <w:bodyDiv w:val="1"/>
      <w:marLeft w:val="0"/>
      <w:marRight w:val="0"/>
      <w:marTop w:val="0"/>
      <w:marBottom w:val="0"/>
      <w:divBdr>
        <w:top w:val="none" w:sz="0" w:space="0" w:color="auto"/>
        <w:left w:val="none" w:sz="0" w:space="0" w:color="auto"/>
        <w:bottom w:val="none" w:sz="0" w:space="0" w:color="auto"/>
        <w:right w:val="none" w:sz="0" w:space="0" w:color="auto"/>
      </w:divBdr>
    </w:div>
    <w:div w:id="1996643189">
      <w:bodyDiv w:val="1"/>
      <w:marLeft w:val="0"/>
      <w:marRight w:val="0"/>
      <w:marTop w:val="0"/>
      <w:marBottom w:val="0"/>
      <w:divBdr>
        <w:top w:val="none" w:sz="0" w:space="0" w:color="auto"/>
        <w:left w:val="none" w:sz="0" w:space="0" w:color="auto"/>
        <w:bottom w:val="none" w:sz="0" w:space="0" w:color="auto"/>
        <w:right w:val="none" w:sz="0" w:space="0" w:color="auto"/>
      </w:divBdr>
    </w:div>
    <w:div w:id="1996910718">
      <w:bodyDiv w:val="1"/>
      <w:marLeft w:val="0"/>
      <w:marRight w:val="0"/>
      <w:marTop w:val="0"/>
      <w:marBottom w:val="0"/>
      <w:divBdr>
        <w:top w:val="none" w:sz="0" w:space="0" w:color="auto"/>
        <w:left w:val="none" w:sz="0" w:space="0" w:color="auto"/>
        <w:bottom w:val="none" w:sz="0" w:space="0" w:color="auto"/>
        <w:right w:val="none" w:sz="0" w:space="0" w:color="auto"/>
      </w:divBdr>
    </w:div>
    <w:div w:id="1996911254">
      <w:bodyDiv w:val="1"/>
      <w:marLeft w:val="0"/>
      <w:marRight w:val="0"/>
      <w:marTop w:val="0"/>
      <w:marBottom w:val="0"/>
      <w:divBdr>
        <w:top w:val="none" w:sz="0" w:space="0" w:color="auto"/>
        <w:left w:val="none" w:sz="0" w:space="0" w:color="auto"/>
        <w:bottom w:val="none" w:sz="0" w:space="0" w:color="auto"/>
        <w:right w:val="none" w:sz="0" w:space="0" w:color="auto"/>
      </w:divBdr>
    </w:div>
    <w:div w:id="1997105438">
      <w:bodyDiv w:val="1"/>
      <w:marLeft w:val="0"/>
      <w:marRight w:val="0"/>
      <w:marTop w:val="0"/>
      <w:marBottom w:val="0"/>
      <w:divBdr>
        <w:top w:val="none" w:sz="0" w:space="0" w:color="auto"/>
        <w:left w:val="none" w:sz="0" w:space="0" w:color="auto"/>
        <w:bottom w:val="none" w:sz="0" w:space="0" w:color="auto"/>
        <w:right w:val="none" w:sz="0" w:space="0" w:color="auto"/>
      </w:divBdr>
    </w:div>
    <w:div w:id="1997107187">
      <w:bodyDiv w:val="1"/>
      <w:marLeft w:val="0"/>
      <w:marRight w:val="0"/>
      <w:marTop w:val="0"/>
      <w:marBottom w:val="0"/>
      <w:divBdr>
        <w:top w:val="none" w:sz="0" w:space="0" w:color="auto"/>
        <w:left w:val="none" w:sz="0" w:space="0" w:color="auto"/>
        <w:bottom w:val="none" w:sz="0" w:space="0" w:color="auto"/>
        <w:right w:val="none" w:sz="0" w:space="0" w:color="auto"/>
      </w:divBdr>
    </w:div>
    <w:div w:id="1997108872">
      <w:bodyDiv w:val="1"/>
      <w:marLeft w:val="0"/>
      <w:marRight w:val="0"/>
      <w:marTop w:val="0"/>
      <w:marBottom w:val="0"/>
      <w:divBdr>
        <w:top w:val="none" w:sz="0" w:space="0" w:color="auto"/>
        <w:left w:val="none" w:sz="0" w:space="0" w:color="auto"/>
        <w:bottom w:val="none" w:sz="0" w:space="0" w:color="auto"/>
        <w:right w:val="none" w:sz="0" w:space="0" w:color="auto"/>
      </w:divBdr>
    </w:div>
    <w:div w:id="1997295264">
      <w:bodyDiv w:val="1"/>
      <w:marLeft w:val="0"/>
      <w:marRight w:val="0"/>
      <w:marTop w:val="0"/>
      <w:marBottom w:val="0"/>
      <w:divBdr>
        <w:top w:val="none" w:sz="0" w:space="0" w:color="auto"/>
        <w:left w:val="none" w:sz="0" w:space="0" w:color="auto"/>
        <w:bottom w:val="none" w:sz="0" w:space="0" w:color="auto"/>
        <w:right w:val="none" w:sz="0" w:space="0" w:color="auto"/>
      </w:divBdr>
    </w:div>
    <w:div w:id="1997417935">
      <w:bodyDiv w:val="1"/>
      <w:marLeft w:val="0"/>
      <w:marRight w:val="0"/>
      <w:marTop w:val="0"/>
      <w:marBottom w:val="0"/>
      <w:divBdr>
        <w:top w:val="none" w:sz="0" w:space="0" w:color="auto"/>
        <w:left w:val="none" w:sz="0" w:space="0" w:color="auto"/>
        <w:bottom w:val="none" w:sz="0" w:space="0" w:color="auto"/>
        <w:right w:val="none" w:sz="0" w:space="0" w:color="auto"/>
      </w:divBdr>
    </w:div>
    <w:div w:id="1997757281">
      <w:bodyDiv w:val="1"/>
      <w:marLeft w:val="0"/>
      <w:marRight w:val="0"/>
      <w:marTop w:val="0"/>
      <w:marBottom w:val="0"/>
      <w:divBdr>
        <w:top w:val="none" w:sz="0" w:space="0" w:color="auto"/>
        <w:left w:val="none" w:sz="0" w:space="0" w:color="auto"/>
        <w:bottom w:val="none" w:sz="0" w:space="0" w:color="auto"/>
        <w:right w:val="none" w:sz="0" w:space="0" w:color="auto"/>
      </w:divBdr>
    </w:div>
    <w:div w:id="1997831800">
      <w:bodyDiv w:val="1"/>
      <w:marLeft w:val="0"/>
      <w:marRight w:val="0"/>
      <w:marTop w:val="0"/>
      <w:marBottom w:val="0"/>
      <w:divBdr>
        <w:top w:val="none" w:sz="0" w:space="0" w:color="auto"/>
        <w:left w:val="none" w:sz="0" w:space="0" w:color="auto"/>
        <w:bottom w:val="none" w:sz="0" w:space="0" w:color="auto"/>
        <w:right w:val="none" w:sz="0" w:space="0" w:color="auto"/>
      </w:divBdr>
    </w:div>
    <w:div w:id="1998066315">
      <w:bodyDiv w:val="1"/>
      <w:marLeft w:val="0"/>
      <w:marRight w:val="0"/>
      <w:marTop w:val="0"/>
      <w:marBottom w:val="0"/>
      <w:divBdr>
        <w:top w:val="none" w:sz="0" w:space="0" w:color="auto"/>
        <w:left w:val="none" w:sz="0" w:space="0" w:color="auto"/>
        <w:bottom w:val="none" w:sz="0" w:space="0" w:color="auto"/>
        <w:right w:val="none" w:sz="0" w:space="0" w:color="auto"/>
      </w:divBdr>
    </w:div>
    <w:div w:id="1998335747">
      <w:bodyDiv w:val="1"/>
      <w:marLeft w:val="0"/>
      <w:marRight w:val="0"/>
      <w:marTop w:val="0"/>
      <w:marBottom w:val="0"/>
      <w:divBdr>
        <w:top w:val="none" w:sz="0" w:space="0" w:color="auto"/>
        <w:left w:val="none" w:sz="0" w:space="0" w:color="auto"/>
        <w:bottom w:val="none" w:sz="0" w:space="0" w:color="auto"/>
        <w:right w:val="none" w:sz="0" w:space="0" w:color="auto"/>
      </w:divBdr>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3081">
      <w:bodyDiv w:val="1"/>
      <w:marLeft w:val="0"/>
      <w:marRight w:val="0"/>
      <w:marTop w:val="0"/>
      <w:marBottom w:val="0"/>
      <w:divBdr>
        <w:top w:val="none" w:sz="0" w:space="0" w:color="auto"/>
        <w:left w:val="none" w:sz="0" w:space="0" w:color="auto"/>
        <w:bottom w:val="none" w:sz="0" w:space="0" w:color="auto"/>
        <w:right w:val="none" w:sz="0" w:space="0" w:color="auto"/>
      </w:divBdr>
    </w:div>
    <w:div w:id="1999112488">
      <w:bodyDiv w:val="1"/>
      <w:marLeft w:val="0"/>
      <w:marRight w:val="0"/>
      <w:marTop w:val="0"/>
      <w:marBottom w:val="0"/>
      <w:divBdr>
        <w:top w:val="none" w:sz="0" w:space="0" w:color="auto"/>
        <w:left w:val="none" w:sz="0" w:space="0" w:color="auto"/>
        <w:bottom w:val="none" w:sz="0" w:space="0" w:color="auto"/>
        <w:right w:val="none" w:sz="0" w:space="0" w:color="auto"/>
      </w:divBdr>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6870">
      <w:bodyDiv w:val="1"/>
      <w:marLeft w:val="0"/>
      <w:marRight w:val="0"/>
      <w:marTop w:val="0"/>
      <w:marBottom w:val="0"/>
      <w:divBdr>
        <w:top w:val="none" w:sz="0" w:space="0" w:color="auto"/>
        <w:left w:val="none" w:sz="0" w:space="0" w:color="auto"/>
        <w:bottom w:val="none" w:sz="0" w:space="0" w:color="auto"/>
        <w:right w:val="none" w:sz="0" w:space="0" w:color="auto"/>
      </w:divBdr>
    </w:div>
    <w:div w:id="1999264272">
      <w:bodyDiv w:val="1"/>
      <w:marLeft w:val="0"/>
      <w:marRight w:val="0"/>
      <w:marTop w:val="0"/>
      <w:marBottom w:val="0"/>
      <w:divBdr>
        <w:top w:val="none" w:sz="0" w:space="0" w:color="auto"/>
        <w:left w:val="none" w:sz="0" w:space="0" w:color="auto"/>
        <w:bottom w:val="none" w:sz="0" w:space="0" w:color="auto"/>
        <w:right w:val="none" w:sz="0" w:space="0" w:color="auto"/>
      </w:divBdr>
    </w:div>
    <w:div w:id="1999338514">
      <w:bodyDiv w:val="1"/>
      <w:marLeft w:val="0"/>
      <w:marRight w:val="0"/>
      <w:marTop w:val="0"/>
      <w:marBottom w:val="0"/>
      <w:divBdr>
        <w:top w:val="none" w:sz="0" w:space="0" w:color="auto"/>
        <w:left w:val="none" w:sz="0" w:space="0" w:color="auto"/>
        <w:bottom w:val="none" w:sz="0" w:space="0" w:color="auto"/>
        <w:right w:val="none" w:sz="0" w:space="0" w:color="auto"/>
      </w:divBdr>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578838">
      <w:bodyDiv w:val="1"/>
      <w:marLeft w:val="0"/>
      <w:marRight w:val="0"/>
      <w:marTop w:val="0"/>
      <w:marBottom w:val="0"/>
      <w:divBdr>
        <w:top w:val="none" w:sz="0" w:space="0" w:color="auto"/>
        <w:left w:val="none" w:sz="0" w:space="0" w:color="auto"/>
        <w:bottom w:val="none" w:sz="0" w:space="0" w:color="auto"/>
        <w:right w:val="none" w:sz="0" w:space="0" w:color="auto"/>
      </w:divBdr>
    </w:div>
    <w:div w:id="1999651077">
      <w:bodyDiv w:val="1"/>
      <w:marLeft w:val="0"/>
      <w:marRight w:val="0"/>
      <w:marTop w:val="0"/>
      <w:marBottom w:val="0"/>
      <w:divBdr>
        <w:top w:val="none" w:sz="0" w:space="0" w:color="auto"/>
        <w:left w:val="none" w:sz="0" w:space="0" w:color="auto"/>
        <w:bottom w:val="none" w:sz="0" w:space="0" w:color="auto"/>
        <w:right w:val="none" w:sz="0" w:space="0" w:color="auto"/>
      </w:divBdr>
    </w:div>
    <w:div w:id="1999726757">
      <w:bodyDiv w:val="1"/>
      <w:marLeft w:val="0"/>
      <w:marRight w:val="0"/>
      <w:marTop w:val="0"/>
      <w:marBottom w:val="0"/>
      <w:divBdr>
        <w:top w:val="none" w:sz="0" w:space="0" w:color="auto"/>
        <w:left w:val="none" w:sz="0" w:space="0" w:color="auto"/>
        <w:bottom w:val="none" w:sz="0" w:space="0" w:color="auto"/>
        <w:right w:val="none" w:sz="0" w:space="0" w:color="auto"/>
      </w:divBdr>
    </w:div>
    <w:div w:id="1999991661">
      <w:bodyDiv w:val="1"/>
      <w:marLeft w:val="0"/>
      <w:marRight w:val="0"/>
      <w:marTop w:val="0"/>
      <w:marBottom w:val="0"/>
      <w:divBdr>
        <w:top w:val="none" w:sz="0" w:space="0" w:color="auto"/>
        <w:left w:val="none" w:sz="0" w:space="0" w:color="auto"/>
        <w:bottom w:val="none" w:sz="0" w:space="0" w:color="auto"/>
        <w:right w:val="none" w:sz="0" w:space="0" w:color="auto"/>
      </w:divBdr>
    </w:div>
    <w:div w:id="2000034993">
      <w:bodyDiv w:val="1"/>
      <w:marLeft w:val="0"/>
      <w:marRight w:val="0"/>
      <w:marTop w:val="0"/>
      <w:marBottom w:val="0"/>
      <w:divBdr>
        <w:top w:val="none" w:sz="0" w:space="0" w:color="auto"/>
        <w:left w:val="none" w:sz="0" w:space="0" w:color="auto"/>
        <w:bottom w:val="none" w:sz="0" w:space="0" w:color="auto"/>
        <w:right w:val="none" w:sz="0" w:space="0" w:color="auto"/>
      </w:divBdr>
    </w:div>
    <w:div w:id="2000112312">
      <w:bodyDiv w:val="1"/>
      <w:marLeft w:val="0"/>
      <w:marRight w:val="0"/>
      <w:marTop w:val="0"/>
      <w:marBottom w:val="0"/>
      <w:divBdr>
        <w:top w:val="none" w:sz="0" w:space="0" w:color="auto"/>
        <w:left w:val="none" w:sz="0" w:space="0" w:color="auto"/>
        <w:bottom w:val="none" w:sz="0" w:space="0" w:color="auto"/>
        <w:right w:val="none" w:sz="0" w:space="0" w:color="auto"/>
      </w:divBdr>
    </w:div>
    <w:div w:id="2000187814">
      <w:bodyDiv w:val="1"/>
      <w:marLeft w:val="0"/>
      <w:marRight w:val="0"/>
      <w:marTop w:val="0"/>
      <w:marBottom w:val="0"/>
      <w:divBdr>
        <w:top w:val="none" w:sz="0" w:space="0" w:color="auto"/>
        <w:left w:val="none" w:sz="0" w:space="0" w:color="auto"/>
        <w:bottom w:val="none" w:sz="0" w:space="0" w:color="auto"/>
        <w:right w:val="none" w:sz="0" w:space="0" w:color="auto"/>
      </w:divBdr>
    </w:div>
    <w:div w:id="2000305289">
      <w:bodyDiv w:val="1"/>
      <w:marLeft w:val="0"/>
      <w:marRight w:val="0"/>
      <w:marTop w:val="0"/>
      <w:marBottom w:val="0"/>
      <w:divBdr>
        <w:top w:val="none" w:sz="0" w:space="0" w:color="auto"/>
        <w:left w:val="none" w:sz="0" w:space="0" w:color="auto"/>
        <w:bottom w:val="none" w:sz="0" w:space="0" w:color="auto"/>
        <w:right w:val="none" w:sz="0" w:space="0" w:color="auto"/>
      </w:divBdr>
    </w:div>
    <w:div w:id="2000496220">
      <w:bodyDiv w:val="1"/>
      <w:marLeft w:val="0"/>
      <w:marRight w:val="0"/>
      <w:marTop w:val="0"/>
      <w:marBottom w:val="0"/>
      <w:divBdr>
        <w:top w:val="none" w:sz="0" w:space="0" w:color="auto"/>
        <w:left w:val="none" w:sz="0" w:space="0" w:color="auto"/>
        <w:bottom w:val="none" w:sz="0" w:space="0" w:color="auto"/>
        <w:right w:val="none" w:sz="0" w:space="0" w:color="auto"/>
      </w:divBdr>
    </w:div>
    <w:div w:id="2000771819">
      <w:bodyDiv w:val="1"/>
      <w:marLeft w:val="0"/>
      <w:marRight w:val="0"/>
      <w:marTop w:val="0"/>
      <w:marBottom w:val="0"/>
      <w:divBdr>
        <w:top w:val="none" w:sz="0" w:space="0" w:color="auto"/>
        <w:left w:val="none" w:sz="0" w:space="0" w:color="auto"/>
        <w:bottom w:val="none" w:sz="0" w:space="0" w:color="auto"/>
        <w:right w:val="none" w:sz="0" w:space="0" w:color="auto"/>
      </w:divBdr>
    </w:div>
    <w:div w:id="2000883157">
      <w:bodyDiv w:val="1"/>
      <w:marLeft w:val="0"/>
      <w:marRight w:val="0"/>
      <w:marTop w:val="0"/>
      <w:marBottom w:val="0"/>
      <w:divBdr>
        <w:top w:val="none" w:sz="0" w:space="0" w:color="auto"/>
        <w:left w:val="none" w:sz="0" w:space="0" w:color="auto"/>
        <w:bottom w:val="none" w:sz="0" w:space="0" w:color="auto"/>
        <w:right w:val="none" w:sz="0" w:space="0" w:color="auto"/>
      </w:divBdr>
    </w:div>
    <w:div w:id="2000886524">
      <w:bodyDiv w:val="1"/>
      <w:marLeft w:val="0"/>
      <w:marRight w:val="0"/>
      <w:marTop w:val="0"/>
      <w:marBottom w:val="0"/>
      <w:divBdr>
        <w:top w:val="none" w:sz="0" w:space="0" w:color="auto"/>
        <w:left w:val="none" w:sz="0" w:space="0" w:color="auto"/>
        <w:bottom w:val="none" w:sz="0" w:space="0" w:color="auto"/>
        <w:right w:val="none" w:sz="0" w:space="0" w:color="auto"/>
      </w:divBdr>
    </w:div>
    <w:div w:id="2000961188">
      <w:bodyDiv w:val="1"/>
      <w:marLeft w:val="0"/>
      <w:marRight w:val="0"/>
      <w:marTop w:val="0"/>
      <w:marBottom w:val="0"/>
      <w:divBdr>
        <w:top w:val="none" w:sz="0" w:space="0" w:color="auto"/>
        <w:left w:val="none" w:sz="0" w:space="0" w:color="auto"/>
        <w:bottom w:val="none" w:sz="0" w:space="0" w:color="auto"/>
        <w:right w:val="none" w:sz="0" w:space="0" w:color="auto"/>
      </w:divBdr>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342964">
      <w:bodyDiv w:val="1"/>
      <w:marLeft w:val="0"/>
      <w:marRight w:val="0"/>
      <w:marTop w:val="0"/>
      <w:marBottom w:val="0"/>
      <w:divBdr>
        <w:top w:val="none" w:sz="0" w:space="0" w:color="auto"/>
        <w:left w:val="none" w:sz="0" w:space="0" w:color="auto"/>
        <w:bottom w:val="none" w:sz="0" w:space="0" w:color="auto"/>
        <w:right w:val="none" w:sz="0" w:space="0" w:color="auto"/>
      </w:divBdr>
    </w:div>
    <w:div w:id="2001499869">
      <w:bodyDiv w:val="1"/>
      <w:marLeft w:val="0"/>
      <w:marRight w:val="0"/>
      <w:marTop w:val="0"/>
      <w:marBottom w:val="0"/>
      <w:divBdr>
        <w:top w:val="none" w:sz="0" w:space="0" w:color="auto"/>
        <w:left w:val="none" w:sz="0" w:space="0" w:color="auto"/>
        <w:bottom w:val="none" w:sz="0" w:space="0" w:color="auto"/>
        <w:right w:val="none" w:sz="0" w:space="0" w:color="auto"/>
      </w:divBdr>
    </w:div>
    <w:div w:id="2001690334">
      <w:bodyDiv w:val="1"/>
      <w:marLeft w:val="0"/>
      <w:marRight w:val="0"/>
      <w:marTop w:val="0"/>
      <w:marBottom w:val="0"/>
      <w:divBdr>
        <w:top w:val="none" w:sz="0" w:space="0" w:color="auto"/>
        <w:left w:val="none" w:sz="0" w:space="0" w:color="auto"/>
        <w:bottom w:val="none" w:sz="0" w:space="0" w:color="auto"/>
        <w:right w:val="none" w:sz="0" w:space="0" w:color="auto"/>
      </w:divBdr>
    </w:div>
    <w:div w:id="2001808871">
      <w:bodyDiv w:val="1"/>
      <w:marLeft w:val="0"/>
      <w:marRight w:val="0"/>
      <w:marTop w:val="0"/>
      <w:marBottom w:val="0"/>
      <w:divBdr>
        <w:top w:val="none" w:sz="0" w:space="0" w:color="auto"/>
        <w:left w:val="none" w:sz="0" w:space="0" w:color="auto"/>
        <w:bottom w:val="none" w:sz="0" w:space="0" w:color="auto"/>
        <w:right w:val="none" w:sz="0" w:space="0" w:color="auto"/>
      </w:divBdr>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998489">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154946">
      <w:bodyDiv w:val="1"/>
      <w:marLeft w:val="0"/>
      <w:marRight w:val="0"/>
      <w:marTop w:val="0"/>
      <w:marBottom w:val="0"/>
      <w:divBdr>
        <w:top w:val="none" w:sz="0" w:space="0" w:color="auto"/>
        <w:left w:val="none" w:sz="0" w:space="0" w:color="auto"/>
        <w:bottom w:val="none" w:sz="0" w:space="0" w:color="auto"/>
        <w:right w:val="none" w:sz="0" w:space="0" w:color="auto"/>
      </w:divBdr>
    </w:div>
    <w:div w:id="2002731427">
      <w:bodyDiv w:val="1"/>
      <w:marLeft w:val="0"/>
      <w:marRight w:val="0"/>
      <w:marTop w:val="0"/>
      <w:marBottom w:val="0"/>
      <w:divBdr>
        <w:top w:val="none" w:sz="0" w:space="0" w:color="auto"/>
        <w:left w:val="none" w:sz="0" w:space="0" w:color="auto"/>
        <w:bottom w:val="none" w:sz="0" w:space="0" w:color="auto"/>
        <w:right w:val="none" w:sz="0" w:space="0" w:color="auto"/>
      </w:divBdr>
    </w:div>
    <w:div w:id="2002805387">
      <w:bodyDiv w:val="1"/>
      <w:marLeft w:val="0"/>
      <w:marRight w:val="0"/>
      <w:marTop w:val="0"/>
      <w:marBottom w:val="0"/>
      <w:divBdr>
        <w:top w:val="none" w:sz="0" w:space="0" w:color="auto"/>
        <w:left w:val="none" w:sz="0" w:space="0" w:color="auto"/>
        <w:bottom w:val="none" w:sz="0" w:space="0" w:color="auto"/>
        <w:right w:val="none" w:sz="0" w:space="0" w:color="auto"/>
      </w:divBdr>
    </w:div>
    <w:div w:id="2002807219">
      <w:bodyDiv w:val="1"/>
      <w:marLeft w:val="0"/>
      <w:marRight w:val="0"/>
      <w:marTop w:val="0"/>
      <w:marBottom w:val="0"/>
      <w:divBdr>
        <w:top w:val="none" w:sz="0" w:space="0" w:color="auto"/>
        <w:left w:val="none" w:sz="0" w:space="0" w:color="auto"/>
        <w:bottom w:val="none" w:sz="0" w:space="0" w:color="auto"/>
        <w:right w:val="none" w:sz="0" w:space="0" w:color="auto"/>
      </w:divBdr>
    </w:div>
    <w:div w:id="2002923817">
      <w:bodyDiv w:val="1"/>
      <w:marLeft w:val="0"/>
      <w:marRight w:val="0"/>
      <w:marTop w:val="0"/>
      <w:marBottom w:val="0"/>
      <w:divBdr>
        <w:top w:val="none" w:sz="0" w:space="0" w:color="auto"/>
        <w:left w:val="none" w:sz="0" w:space="0" w:color="auto"/>
        <w:bottom w:val="none" w:sz="0" w:space="0" w:color="auto"/>
        <w:right w:val="none" w:sz="0" w:space="0" w:color="auto"/>
      </w:divBdr>
    </w:div>
    <w:div w:id="2003002997">
      <w:bodyDiv w:val="1"/>
      <w:marLeft w:val="0"/>
      <w:marRight w:val="0"/>
      <w:marTop w:val="0"/>
      <w:marBottom w:val="0"/>
      <w:divBdr>
        <w:top w:val="none" w:sz="0" w:space="0" w:color="auto"/>
        <w:left w:val="none" w:sz="0" w:space="0" w:color="auto"/>
        <w:bottom w:val="none" w:sz="0" w:space="0" w:color="auto"/>
        <w:right w:val="none" w:sz="0" w:space="0" w:color="auto"/>
      </w:divBdr>
    </w:div>
    <w:div w:id="2003007012">
      <w:bodyDiv w:val="1"/>
      <w:marLeft w:val="0"/>
      <w:marRight w:val="0"/>
      <w:marTop w:val="0"/>
      <w:marBottom w:val="0"/>
      <w:divBdr>
        <w:top w:val="none" w:sz="0" w:space="0" w:color="auto"/>
        <w:left w:val="none" w:sz="0" w:space="0" w:color="auto"/>
        <w:bottom w:val="none" w:sz="0" w:space="0" w:color="auto"/>
        <w:right w:val="none" w:sz="0" w:space="0" w:color="auto"/>
      </w:divBdr>
    </w:div>
    <w:div w:id="2003119065">
      <w:bodyDiv w:val="1"/>
      <w:marLeft w:val="0"/>
      <w:marRight w:val="0"/>
      <w:marTop w:val="0"/>
      <w:marBottom w:val="0"/>
      <w:divBdr>
        <w:top w:val="none" w:sz="0" w:space="0" w:color="auto"/>
        <w:left w:val="none" w:sz="0" w:space="0" w:color="auto"/>
        <w:bottom w:val="none" w:sz="0" w:space="0" w:color="auto"/>
        <w:right w:val="none" w:sz="0" w:space="0" w:color="auto"/>
      </w:divBdr>
    </w:div>
    <w:div w:id="2003198577">
      <w:bodyDiv w:val="1"/>
      <w:marLeft w:val="0"/>
      <w:marRight w:val="0"/>
      <w:marTop w:val="0"/>
      <w:marBottom w:val="0"/>
      <w:divBdr>
        <w:top w:val="none" w:sz="0" w:space="0" w:color="auto"/>
        <w:left w:val="none" w:sz="0" w:space="0" w:color="auto"/>
        <w:bottom w:val="none" w:sz="0" w:space="0" w:color="auto"/>
        <w:right w:val="none" w:sz="0" w:space="0" w:color="auto"/>
      </w:divBdr>
    </w:div>
    <w:div w:id="2003387381">
      <w:bodyDiv w:val="1"/>
      <w:marLeft w:val="0"/>
      <w:marRight w:val="0"/>
      <w:marTop w:val="0"/>
      <w:marBottom w:val="0"/>
      <w:divBdr>
        <w:top w:val="none" w:sz="0" w:space="0" w:color="auto"/>
        <w:left w:val="none" w:sz="0" w:space="0" w:color="auto"/>
        <w:bottom w:val="none" w:sz="0" w:space="0" w:color="auto"/>
        <w:right w:val="none" w:sz="0" w:space="0" w:color="auto"/>
      </w:divBdr>
    </w:div>
    <w:div w:id="2003435649">
      <w:bodyDiv w:val="1"/>
      <w:marLeft w:val="0"/>
      <w:marRight w:val="0"/>
      <w:marTop w:val="0"/>
      <w:marBottom w:val="0"/>
      <w:divBdr>
        <w:top w:val="none" w:sz="0" w:space="0" w:color="auto"/>
        <w:left w:val="none" w:sz="0" w:space="0" w:color="auto"/>
        <w:bottom w:val="none" w:sz="0" w:space="0" w:color="auto"/>
        <w:right w:val="none" w:sz="0" w:space="0" w:color="auto"/>
      </w:divBdr>
    </w:div>
    <w:div w:id="2003505259">
      <w:bodyDiv w:val="1"/>
      <w:marLeft w:val="0"/>
      <w:marRight w:val="0"/>
      <w:marTop w:val="0"/>
      <w:marBottom w:val="0"/>
      <w:divBdr>
        <w:top w:val="none" w:sz="0" w:space="0" w:color="auto"/>
        <w:left w:val="none" w:sz="0" w:space="0" w:color="auto"/>
        <w:bottom w:val="none" w:sz="0" w:space="0" w:color="auto"/>
        <w:right w:val="none" w:sz="0" w:space="0" w:color="auto"/>
      </w:divBdr>
    </w:div>
    <w:div w:id="2003582178">
      <w:bodyDiv w:val="1"/>
      <w:marLeft w:val="0"/>
      <w:marRight w:val="0"/>
      <w:marTop w:val="0"/>
      <w:marBottom w:val="0"/>
      <w:divBdr>
        <w:top w:val="none" w:sz="0" w:space="0" w:color="auto"/>
        <w:left w:val="none" w:sz="0" w:space="0" w:color="auto"/>
        <w:bottom w:val="none" w:sz="0" w:space="0" w:color="auto"/>
        <w:right w:val="none" w:sz="0" w:space="0" w:color="auto"/>
      </w:divBdr>
    </w:div>
    <w:div w:id="2003854180">
      <w:bodyDiv w:val="1"/>
      <w:marLeft w:val="0"/>
      <w:marRight w:val="0"/>
      <w:marTop w:val="0"/>
      <w:marBottom w:val="0"/>
      <w:divBdr>
        <w:top w:val="none" w:sz="0" w:space="0" w:color="auto"/>
        <w:left w:val="none" w:sz="0" w:space="0" w:color="auto"/>
        <w:bottom w:val="none" w:sz="0" w:space="0" w:color="auto"/>
        <w:right w:val="none" w:sz="0" w:space="0" w:color="auto"/>
      </w:divBdr>
    </w:div>
    <w:div w:id="2004157100">
      <w:bodyDiv w:val="1"/>
      <w:marLeft w:val="0"/>
      <w:marRight w:val="0"/>
      <w:marTop w:val="0"/>
      <w:marBottom w:val="0"/>
      <w:divBdr>
        <w:top w:val="none" w:sz="0" w:space="0" w:color="auto"/>
        <w:left w:val="none" w:sz="0" w:space="0" w:color="auto"/>
        <w:bottom w:val="none" w:sz="0" w:space="0" w:color="auto"/>
        <w:right w:val="none" w:sz="0" w:space="0" w:color="auto"/>
      </w:divBdr>
    </w:div>
    <w:div w:id="2004163642">
      <w:bodyDiv w:val="1"/>
      <w:marLeft w:val="0"/>
      <w:marRight w:val="0"/>
      <w:marTop w:val="0"/>
      <w:marBottom w:val="0"/>
      <w:divBdr>
        <w:top w:val="none" w:sz="0" w:space="0" w:color="auto"/>
        <w:left w:val="none" w:sz="0" w:space="0" w:color="auto"/>
        <w:bottom w:val="none" w:sz="0" w:space="0" w:color="auto"/>
        <w:right w:val="none" w:sz="0" w:space="0" w:color="auto"/>
      </w:divBdr>
    </w:div>
    <w:div w:id="2004241731">
      <w:bodyDiv w:val="1"/>
      <w:marLeft w:val="0"/>
      <w:marRight w:val="0"/>
      <w:marTop w:val="0"/>
      <w:marBottom w:val="0"/>
      <w:divBdr>
        <w:top w:val="none" w:sz="0" w:space="0" w:color="auto"/>
        <w:left w:val="none" w:sz="0" w:space="0" w:color="auto"/>
        <w:bottom w:val="none" w:sz="0" w:space="0" w:color="auto"/>
        <w:right w:val="none" w:sz="0" w:space="0" w:color="auto"/>
      </w:divBdr>
    </w:div>
    <w:div w:id="2004359545">
      <w:bodyDiv w:val="1"/>
      <w:marLeft w:val="0"/>
      <w:marRight w:val="0"/>
      <w:marTop w:val="0"/>
      <w:marBottom w:val="0"/>
      <w:divBdr>
        <w:top w:val="none" w:sz="0" w:space="0" w:color="auto"/>
        <w:left w:val="none" w:sz="0" w:space="0" w:color="auto"/>
        <w:bottom w:val="none" w:sz="0" w:space="0" w:color="auto"/>
        <w:right w:val="none" w:sz="0" w:space="0" w:color="auto"/>
      </w:divBdr>
    </w:div>
    <w:div w:id="2004427672">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771579">
      <w:bodyDiv w:val="1"/>
      <w:marLeft w:val="0"/>
      <w:marRight w:val="0"/>
      <w:marTop w:val="0"/>
      <w:marBottom w:val="0"/>
      <w:divBdr>
        <w:top w:val="none" w:sz="0" w:space="0" w:color="auto"/>
        <w:left w:val="none" w:sz="0" w:space="0" w:color="auto"/>
        <w:bottom w:val="none" w:sz="0" w:space="0" w:color="auto"/>
        <w:right w:val="none" w:sz="0" w:space="0" w:color="auto"/>
      </w:divBdr>
    </w:div>
    <w:div w:id="2004778774">
      <w:bodyDiv w:val="1"/>
      <w:marLeft w:val="0"/>
      <w:marRight w:val="0"/>
      <w:marTop w:val="0"/>
      <w:marBottom w:val="0"/>
      <w:divBdr>
        <w:top w:val="none" w:sz="0" w:space="0" w:color="auto"/>
        <w:left w:val="none" w:sz="0" w:space="0" w:color="auto"/>
        <w:bottom w:val="none" w:sz="0" w:space="0" w:color="auto"/>
        <w:right w:val="none" w:sz="0" w:space="0" w:color="auto"/>
      </w:divBdr>
    </w:div>
    <w:div w:id="2004821479">
      <w:bodyDiv w:val="1"/>
      <w:marLeft w:val="0"/>
      <w:marRight w:val="0"/>
      <w:marTop w:val="0"/>
      <w:marBottom w:val="0"/>
      <w:divBdr>
        <w:top w:val="none" w:sz="0" w:space="0" w:color="auto"/>
        <w:left w:val="none" w:sz="0" w:space="0" w:color="auto"/>
        <w:bottom w:val="none" w:sz="0" w:space="0" w:color="auto"/>
        <w:right w:val="none" w:sz="0" w:space="0" w:color="auto"/>
      </w:divBdr>
    </w:div>
    <w:div w:id="2004896863">
      <w:bodyDiv w:val="1"/>
      <w:marLeft w:val="0"/>
      <w:marRight w:val="0"/>
      <w:marTop w:val="0"/>
      <w:marBottom w:val="0"/>
      <w:divBdr>
        <w:top w:val="none" w:sz="0" w:space="0" w:color="auto"/>
        <w:left w:val="none" w:sz="0" w:space="0" w:color="auto"/>
        <w:bottom w:val="none" w:sz="0" w:space="0" w:color="auto"/>
        <w:right w:val="none" w:sz="0" w:space="0" w:color="auto"/>
      </w:divBdr>
    </w:div>
    <w:div w:id="2004970251">
      <w:bodyDiv w:val="1"/>
      <w:marLeft w:val="0"/>
      <w:marRight w:val="0"/>
      <w:marTop w:val="0"/>
      <w:marBottom w:val="0"/>
      <w:divBdr>
        <w:top w:val="none" w:sz="0" w:space="0" w:color="auto"/>
        <w:left w:val="none" w:sz="0" w:space="0" w:color="auto"/>
        <w:bottom w:val="none" w:sz="0" w:space="0" w:color="auto"/>
        <w:right w:val="none" w:sz="0" w:space="0" w:color="auto"/>
      </w:divBdr>
    </w:div>
    <w:div w:id="2005156514">
      <w:bodyDiv w:val="1"/>
      <w:marLeft w:val="0"/>
      <w:marRight w:val="0"/>
      <w:marTop w:val="0"/>
      <w:marBottom w:val="0"/>
      <w:divBdr>
        <w:top w:val="none" w:sz="0" w:space="0" w:color="auto"/>
        <w:left w:val="none" w:sz="0" w:space="0" w:color="auto"/>
        <w:bottom w:val="none" w:sz="0" w:space="0" w:color="auto"/>
        <w:right w:val="none" w:sz="0" w:space="0" w:color="auto"/>
      </w:divBdr>
    </w:div>
    <w:div w:id="2005280237">
      <w:bodyDiv w:val="1"/>
      <w:marLeft w:val="0"/>
      <w:marRight w:val="0"/>
      <w:marTop w:val="0"/>
      <w:marBottom w:val="0"/>
      <w:divBdr>
        <w:top w:val="none" w:sz="0" w:space="0" w:color="auto"/>
        <w:left w:val="none" w:sz="0" w:space="0" w:color="auto"/>
        <w:bottom w:val="none" w:sz="0" w:space="0" w:color="auto"/>
        <w:right w:val="none" w:sz="0" w:space="0" w:color="auto"/>
      </w:divBdr>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355662">
      <w:bodyDiv w:val="1"/>
      <w:marLeft w:val="0"/>
      <w:marRight w:val="0"/>
      <w:marTop w:val="0"/>
      <w:marBottom w:val="0"/>
      <w:divBdr>
        <w:top w:val="none" w:sz="0" w:space="0" w:color="auto"/>
        <w:left w:val="none" w:sz="0" w:space="0" w:color="auto"/>
        <w:bottom w:val="none" w:sz="0" w:space="0" w:color="auto"/>
        <w:right w:val="none" w:sz="0" w:space="0" w:color="auto"/>
      </w:divBdr>
    </w:div>
    <w:div w:id="2005357858">
      <w:bodyDiv w:val="1"/>
      <w:marLeft w:val="0"/>
      <w:marRight w:val="0"/>
      <w:marTop w:val="0"/>
      <w:marBottom w:val="0"/>
      <w:divBdr>
        <w:top w:val="none" w:sz="0" w:space="0" w:color="auto"/>
        <w:left w:val="none" w:sz="0" w:space="0" w:color="auto"/>
        <w:bottom w:val="none" w:sz="0" w:space="0" w:color="auto"/>
        <w:right w:val="none" w:sz="0" w:space="0" w:color="auto"/>
      </w:divBdr>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817275">
      <w:bodyDiv w:val="1"/>
      <w:marLeft w:val="0"/>
      <w:marRight w:val="0"/>
      <w:marTop w:val="0"/>
      <w:marBottom w:val="0"/>
      <w:divBdr>
        <w:top w:val="none" w:sz="0" w:space="0" w:color="auto"/>
        <w:left w:val="none" w:sz="0" w:space="0" w:color="auto"/>
        <w:bottom w:val="none" w:sz="0" w:space="0" w:color="auto"/>
        <w:right w:val="none" w:sz="0" w:space="0" w:color="auto"/>
      </w:divBdr>
    </w:div>
    <w:div w:id="2005936809">
      <w:bodyDiv w:val="1"/>
      <w:marLeft w:val="0"/>
      <w:marRight w:val="0"/>
      <w:marTop w:val="0"/>
      <w:marBottom w:val="0"/>
      <w:divBdr>
        <w:top w:val="none" w:sz="0" w:space="0" w:color="auto"/>
        <w:left w:val="none" w:sz="0" w:space="0" w:color="auto"/>
        <w:bottom w:val="none" w:sz="0" w:space="0" w:color="auto"/>
        <w:right w:val="none" w:sz="0" w:space="0" w:color="auto"/>
      </w:divBdr>
    </w:div>
    <w:div w:id="2005937677">
      <w:bodyDiv w:val="1"/>
      <w:marLeft w:val="0"/>
      <w:marRight w:val="0"/>
      <w:marTop w:val="0"/>
      <w:marBottom w:val="0"/>
      <w:divBdr>
        <w:top w:val="none" w:sz="0" w:space="0" w:color="auto"/>
        <w:left w:val="none" w:sz="0" w:space="0" w:color="auto"/>
        <w:bottom w:val="none" w:sz="0" w:space="0" w:color="auto"/>
        <w:right w:val="none" w:sz="0" w:space="0" w:color="auto"/>
      </w:divBdr>
      <w:divsChild>
        <w:div w:id="956989385">
          <w:marLeft w:val="0"/>
          <w:marRight w:val="0"/>
          <w:marTop w:val="0"/>
          <w:marBottom w:val="0"/>
          <w:divBdr>
            <w:top w:val="none" w:sz="0" w:space="0" w:color="auto"/>
            <w:left w:val="none" w:sz="0" w:space="0" w:color="auto"/>
            <w:bottom w:val="none" w:sz="0" w:space="0" w:color="auto"/>
            <w:right w:val="none" w:sz="0" w:space="0" w:color="auto"/>
          </w:divBdr>
          <w:divsChild>
            <w:div w:id="17286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3525">
      <w:bodyDiv w:val="1"/>
      <w:marLeft w:val="0"/>
      <w:marRight w:val="0"/>
      <w:marTop w:val="0"/>
      <w:marBottom w:val="0"/>
      <w:divBdr>
        <w:top w:val="none" w:sz="0" w:space="0" w:color="auto"/>
        <w:left w:val="none" w:sz="0" w:space="0" w:color="auto"/>
        <w:bottom w:val="none" w:sz="0" w:space="0" w:color="auto"/>
        <w:right w:val="none" w:sz="0" w:space="0" w:color="auto"/>
      </w:divBdr>
    </w:div>
    <w:div w:id="2006130410">
      <w:bodyDiv w:val="1"/>
      <w:marLeft w:val="0"/>
      <w:marRight w:val="0"/>
      <w:marTop w:val="0"/>
      <w:marBottom w:val="0"/>
      <w:divBdr>
        <w:top w:val="none" w:sz="0" w:space="0" w:color="auto"/>
        <w:left w:val="none" w:sz="0" w:space="0" w:color="auto"/>
        <w:bottom w:val="none" w:sz="0" w:space="0" w:color="auto"/>
        <w:right w:val="none" w:sz="0" w:space="0" w:color="auto"/>
      </w:divBdr>
    </w:div>
    <w:div w:id="2006278763">
      <w:bodyDiv w:val="1"/>
      <w:marLeft w:val="0"/>
      <w:marRight w:val="0"/>
      <w:marTop w:val="0"/>
      <w:marBottom w:val="0"/>
      <w:divBdr>
        <w:top w:val="none" w:sz="0" w:space="0" w:color="auto"/>
        <w:left w:val="none" w:sz="0" w:space="0" w:color="auto"/>
        <w:bottom w:val="none" w:sz="0" w:space="0" w:color="auto"/>
        <w:right w:val="none" w:sz="0" w:space="0" w:color="auto"/>
      </w:divBdr>
    </w:div>
    <w:div w:id="2006321818">
      <w:bodyDiv w:val="1"/>
      <w:marLeft w:val="0"/>
      <w:marRight w:val="0"/>
      <w:marTop w:val="0"/>
      <w:marBottom w:val="0"/>
      <w:divBdr>
        <w:top w:val="none" w:sz="0" w:space="0" w:color="auto"/>
        <w:left w:val="none" w:sz="0" w:space="0" w:color="auto"/>
        <w:bottom w:val="none" w:sz="0" w:space="0" w:color="auto"/>
        <w:right w:val="none" w:sz="0" w:space="0" w:color="auto"/>
      </w:divBdr>
    </w:div>
    <w:div w:id="2006393193">
      <w:bodyDiv w:val="1"/>
      <w:marLeft w:val="0"/>
      <w:marRight w:val="0"/>
      <w:marTop w:val="0"/>
      <w:marBottom w:val="0"/>
      <w:divBdr>
        <w:top w:val="none" w:sz="0" w:space="0" w:color="auto"/>
        <w:left w:val="none" w:sz="0" w:space="0" w:color="auto"/>
        <w:bottom w:val="none" w:sz="0" w:space="0" w:color="auto"/>
        <w:right w:val="none" w:sz="0" w:space="0" w:color="auto"/>
      </w:divBdr>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515772">
      <w:bodyDiv w:val="1"/>
      <w:marLeft w:val="0"/>
      <w:marRight w:val="0"/>
      <w:marTop w:val="0"/>
      <w:marBottom w:val="0"/>
      <w:divBdr>
        <w:top w:val="none" w:sz="0" w:space="0" w:color="auto"/>
        <w:left w:val="none" w:sz="0" w:space="0" w:color="auto"/>
        <w:bottom w:val="none" w:sz="0" w:space="0" w:color="auto"/>
        <w:right w:val="none" w:sz="0" w:space="0" w:color="auto"/>
      </w:divBdr>
    </w:div>
    <w:div w:id="2006546785">
      <w:bodyDiv w:val="1"/>
      <w:marLeft w:val="0"/>
      <w:marRight w:val="0"/>
      <w:marTop w:val="0"/>
      <w:marBottom w:val="0"/>
      <w:divBdr>
        <w:top w:val="none" w:sz="0" w:space="0" w:color="auto"/>
        <w:left w:val="none" w:sz="0" w:space="0" w:color="auto"/>
        <w:bottom w:val="none" w:sz="0" w:space="0" w:color="auto"/>
        <w:right w:val="none" w:sz="0" w:space="0" w:color="auto"/>
      </w:divBdr>
    </w:div>
    <w:div w:id="2006664904">
      <w:bodyDiv w:val="1"/>
      <w:marLeft w:val="0"/>
      <w:marRight w:val="0"/>
      <w:marTop w:val="0"/>
      <w:marBottom w:val="0"/>
      <w:divBdr>
        <w:top w:val="none" w:sz="0" w:space="0" w:color="auto"/>
        <w:left w:val="none" w:sz="0" w:space="0" w:color="auto"/>
        <w:bottom w:val="none" w:sz="0" w:space="0" w:color="auto"/>
        <w:right w:val="none" w:sz="0" w:space="0" w:color="auto"/>
      </w:divBdr>
    </w:div>
    <w:div w:id="2006737576">
      <w:bodyDiv w:val="1"/>
      <w:marLeft w:val="0"/>
      <w:marRight w:val="0"/>
      <w:marTop w:val="0"/>
      <w:marBottom w:val="0"/>
      <w:divBdr>
        <w:top w:val="none" w:sz="0" w:space="0" w:color="auto"/>
        <w:left w:val="none" w:sz="0" w:space="0" w:color="auto"/>
        <w:bottom w:val="none" w:sz="0" w:space="0" w:color="auto"/>
        <w:right w:val="none" w:sz="0" w:space="0" w:color="auto"/>
      </w:divBdr>
    </w:div>
    <w:div w:id="2006856551">
      <w:bodyDiv w:val="1"/>
      <w:marLeft w:val="0"/>
      <w:marRight w:val="0"/>
      <w:marTop w:val="0"/>
      <w:marBottom w:val="0"/>
      <w:divBdr>
        <w:top w:val="none" w:sz="0" w:space="0" w:color="auto"/>
        <w:left w:val="none" w:sz="0" w:space="0" w:color="auto"/>
        <w:bottom w:val="none" w:sz="0" w:space="0" w:color="auto"/>
        <w:right w:val="none" w:sz="0" w:space="0" w:color="auto"/>
      </w:divBdr>
    </w:div>
    <w:div w:id="2007052308">
      <w:bodyDiv w:val="1"/>
      <w:marLeft w:val="0"/>
      <w:marRight w:val="0"/>
      <w:marTop w:val="0"/>
      <w:marBottom w:val="0"/>
      <w:divBdr>
        <w:top w:val="none" w:sz="0" w:space="0" w:color="auto"/>
        <w:left w:val="none" w:sz="0" w:space="0" w:color="auto"/>
        <w:bottom w:val="none" w:sz="0" w:space="0" w:color="auto"/>
        <w:right w:val="none" w:sz="0" w:space="0" w:color="auto"/>
      </w:divBdr>
    </w:div>
    <w:div w:id="2007323202">
      <w:bodyDiv w:val="1"/>
      <w:marLeft w:val="0"/>
      <w:marRight w:val="0"/>
      <w:marTop w:val="0"/>
      <w:marBottom w:val="0"/>
      <w:divBdr>
        <w:top w:val="none" w:sz="0" w:space="0" w:color="auto"/>
        <w:left w:val="none" w:sz="0" w:space="0" w:color="auto"/>
        <w:bottom w:val="none" w:sz="0" w:space="0" w:color="auto"/>
        <w:right w:val="none" w:sz="0" w:space="0" w:color="auto"/>
      </w:divBdr>
    </w:div>
    <w:div w:id="2007393576">
      <w:bodyDiv w:val="1"/>
      <w:marLeft w:val="0"/>
      <w:marRight w:val="0"/>
      <w:marTop w:val="0"/>
      <w:marBottom w:val="0"/>
      <w:divBdr>
        <w:top w:val="none" w:sz="0" w:space="0" w:color="auto"/>
        <w:left w:val="none" w:sz="0" w:space="0" w:color="auto"/>
        <w:bottom w:val="none" w:sz="0" w:space="0" w:color="auto"/>
        <w:right w:val="none" w:sz="0" w:space="0" w:color="auto"/>
      </w:divBdr>
    </w:div>
    <w:div w:id="2007584455">
      <w:bodyDiv w:val="1"/>
      <w:marLeft w:val="0"/>
      <w:marRight w:val="0"/>
      <w:marTop w:val="0"/>
      <w:marBottom w:val="0"/>
      <w:divBdr>
        <w:top w:val="none" w:sz="0" w:space="0" w:color="auto"/>
        <w:left w:val="none" w:sz="0" w:space="0" w:color="auto"/>
        <w:bottom w:val="none" w:sz="0" w:space="0" w:color="auto"/>
        <w:right w:val="none" w:sz="0" w:space="0" w:color="auto"/>
      </w:divBdr>
    </w:div>
    <w:div w:id="2007783822">
      <w:bodyDiv w:val="1"/>
      <w:marLeft w:val="0"/>
      <w:marRight w:val="0"/>
      <w:marTop w:val="0"/>
      <w:marBottom w:val="0"/>
      <w:divBdr>
        <w:top w:val="none" w:sz="0" w:space="0" w:color="auto"/>
        <w:left w:val="none" w:sz="0" w:space="0" w:color="auto"/>
        <w:bottom w:val="none" w:sz="0" w:space="0" w:color="auto"/>
        <w:right w:val="none" w:sz="0" w:space="0" w:color="auto"/>
      </w:divBdr>
    </w:div>
    <w:div w:id="2007896465">
      <w:bodyDiv w:val="1"/>
      <w:marLeft w:val="0"/>
      <w:marRight w:val="0"/>
      <w:marTop w:val="0"/>
      <w:marBottom w:val="0"/>
      <w:divBdr>
        <w:top w:val="none" w:sz="0" w:space="0" w:color="auto"/>
        <w:left w:val="none" w:sz="0" w:space="0" w:color="auto"/>
        <w:bottom w:val="none" w:sz="0" w:space="0" w:color="auto"/>
        <w:right w:val="none" w:sz="0" w:space="0" w:color="auto"/>
      </w:divBdr>
    </w:div>
    <w:div w:id="2007901771">
      <w:bodyDiv w:val="1"/>
      <w:marLeft w:val="0"/>
      <w:marRight w:val="0"/>
      <w:marTop w:val="0"/>
      <w:marBottom w:val="0"/>
      <w:divBdr>
        <w:top w:val="none" w:sz="0" w:space="0" w:color="auto"/>
        <w:left w:val="none" w:sz="0" w:space="0" w:color="auto"/>
        <w:bottom w:val="none" w:sz="0" w:space="0" w:color="auto"/>
        <w:right w:val="none" w:sz="0" w:space="0" w:color="auto"/>
      </w:divBdr>
    </w:div>
    <w:div w:id="2007902409">
      <w:bodyDiv w:val="1"/>
      <w:marLeft w:val="0"/>
      <w:marRight w:val="0"/>
      <w:marTop w:val="0"/>
      <w:marBottom w:val="0"/>
      <w:divBdr>
        <w:top w:val="none" w:sz="0" w:space="0" w:color="auto"/>
        <w:left w:val="none" w:sz="0" w:space="0" w:color="auto"/>
        <w:bottom w:val="none" w:sz="0" w:space="0" w:color="auto"/>
        <w:right w:val="none" w:sz="0" w:space="0" w:color="auto"/>
      </w:divBdr>
    </w:div>
    <w:div w:id="2008090043">
      <w:bodyDiv w:val="1"/>
      <w:marLeft w:val="0"/>
      <w:marRight w:val="0"/>
      <w:marTop w:val="0"/>
      <w:marBottom w:val="0"/>
      <w:divBdr>
        <w:top w:val="none" w:sz="0" w:space="0" w:color="auto"/>
        <w:left w:val="none" w:sz="0" w:space="0" w:color="auto"/>
        <w:bottom w:val="none" w:sz="0" w:space="0" w:color="auto"/>
        <w:right w:val="none" w:sz="0" w:space="0" w:color="auto"/>
      </w:divBdr>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510370">
      <w:bodyDiv w:val="1"/>
      <w:marLeft w:val="0"/>
      <w:marRight w:val="0"/>
      <w:marTop w:val="0"/>
      <w:marBottom w:val="0"/>
      <w:divBdr>
        <w:top w:val="none" w:sz="0" w:space="0" w:color="auto"/>
        <w:left w:val="none" w:sz="0" w:space="0" w:color="auto"/>
        <w:bottom w:val="none" w:sz="0" w:space="0" w:color="auto"/>
        <w:right w:val="none" w:sz="0" w:space="0" w:color="auto"/>
      </w:divBdr>
    </w:div>
    <w:div w:id="2008512729">
      <w:bodyDiv w:val="1"/>
      <w:marLeft w:val="0"/>
      <w:marRight w:val="0"/>
      <w:marTop w:val="0"/>
      <w:marBottom w:val="0"/>
      <w:divBdr>
        <w:top w:val="none" w:sz="0" w:space="0" w:color="auto"/>
        <w:left w:val="none" w:sz="0" w:space="0" w:color="auto"/>
        <w:bottom w:val="none" w:sz="0" w:space="0" w:color="auto"/>
        <w:right w:val="none" w:sz="0" w:space="0" w:color="auto"/>
      </w:divBdr>
    </w:div>
    <w:div w:id="2008708049">
      <w:bodyDiv w:val="1"/>
      <w:marLeft w:val="0"/>
      <w:marRight w:val="0"/>
      <w:marTop w:val="0"/>
      <w:marBottom w:val="0"/>
      <w:divBdr>
        <w:top w:val="none" w:sz="0" w:space="0" w:color="auto"/>
        <w:left w:val="none" w:sz="0" w:space="0" w:color="auto"/>
        <w:bottom w:val="none" w:sz="0" w:space="0" w:color="auto"/>
        <w:right w:val="none" w:sz="0" w:space="0" w:color="auto"/>
      </w:divBdr>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090150">
      <w:bodyDiv w:val="1"/>
      <w:marLeft w:val="0"/>
      <w:marRight w:val="0"/>
      <w:marTop w:val="0"/>
      <w:marBottom w:val="0"/>
      <w:divBdr>
        <w:top w:val="none" w:sz="0" w:space="0" w:color="auto"/>
        <w:left w:val="none" w:sz="0" w:space="0" w:color="auto"/>
        <w:bottom w:val="none" w:sz="0" w:space="0" w:color="auto"/>
        <w:right w:val="none" w:sz="0" w:space="0" w:color="auto"/>
      </w:divBdr>
    </w:div>
    <w:div w:id="2009209829">
      <w:bodyDiv w:val="1"/>
      <w:marLeft w:val="0"/>
      <w:marRight w:val="0"/>
      <w:marTop w:val="0"/>
      <w:marBottom w:val="0"/>
      <w:divBdr>
        <w:top w:val="none" w:sz="0" w:space="0" w:color="auto"/>
        <w:left w:val="none" w:sz="0" w:space="0" w:color="auto"/>
        <w:bottom w:val="none" w:sz="0" w:space="0" w:color="auto"/>
        <w:right w:val="none" w:sz="0" w:space="0" w:color="auto"/>
      </w:divBdr>
    </w:div>
    <w:div w:id="2009283062">
      <w:bodyDiv w:val="1"/>
      <w:marLeft w:val="0"/>
      <w:marRight w:val="0"/>
      <w:marTop w:val="0"/>
      <w:marBottom w:val="0"/>
      <w:divBdr>
        <w:top w:val="none" w:sz="0" w:space="0" w:color="auto"/>
        <w:left w:val="none" w:sz="0" w:space="0" w:color="auto"/>
        <w:bottom w:val="none" w:sz="0" w:space="0" w:color="auto"/>
        <w:right w:val="none" w:sz="0" w:space="0" w:color="auto"/>
      </w:divBdr>
    </w:div>
    <w:div w:id="2009290669">
      <w:bodyDiv w:val="1"/>
      <w:marLeft w:val="0"/>
      <w:marRight w:val="0"/>
      <w:marTop w:val="0"/>
      <w:marBottom w:val="0"/>
      <w:divBdr>
        <w:top w:val="none" w:sz="0" w:space="0" w:color="auto"/>
        <w:left w:val="none" w:sz="0" w:space="0" w:color="auto"/>
        <w:bottom w:val="none" w:sz="0" w:space="0" w:color="auto"/>
        <w:right w:val="none" w:sz="0" w:space="0" w:color="auto"/>
      </w:divBdr>
    </w:div>
    <w:div w:id="2009361311">
      <w:bodyDiv w:val="1"/>
      <w:marLeft w:val="0"/>
      <w:marRight w:val="0"/>
      <w:marTop w:val="0"/>
      <w:marBottom w:val="0"/>
      <w:divBdr>
        <w:top w:val="none" w:sz="0" w:space="0" w:color="auto"/>
        <w:left w:val="none" w:sz="0" w:space="0" w:color="auto"/>
        <w:bottom w:val="none" w:sz="0" w:space="0" w:color="auto"/>
        <w:right w:val="none" w:sz="0" w:space="0" w:color="auto"/>
      </w:divBdr>
    </w:div>
    <w:div w:id="2009364011">
      <w:bodyDiv w:val="1"/>
      <w:marLeft w:val="0"/>
      <w:marRight w:val="0"/>
      <w:marTop w:val="0"/>
      <w:marBottom w:val="0"/>
      <w:divBdr>
        <w:top w:val="none" w:sz="0" w:space="0" w:color="auto"/>
        <w:left w:val="none" w:sz="0" w:space="0" w:color="auto"/>
        <w:bottom w:val="none" w:sz="0" w:space="0" w:color="auto"/>
        <w:right w:val="none" w:sz="0" w:space="0" w:color="auto"/>
      </w:divBdr>
    </w:div>
    <w:div w:id="2009365620">
      <w:bodyDiv w:val="1"/>
      <w:marLeft w:val="0"/>
      <w:marRight w:val="0"/>
      <w:marTop w:val="0"/>
      <w:marBottom w:val="0"/>
      <w:divBdr>
        <w:top w:val="none" w:sz="0" w:space="0" w:color="auto"/>
        <w:left w:val="none" w:sz="0" w:space="0" w:color="auto"/>
        <w:bottom w:val="none" w:sz="0" w:space="0" w:color="auto"/>
        <w:right w:val="none" w:sz="0" w:space="0" w:color="auto"/>
      </w:divBdr>
    </w:div>
    <w:div w:id="2009601828">
      <w:bodyDiv w:val="1"/>
      <w:marLeft w:val="0"/>
      <w:marRight w:val="0"/>
      <w:marTop w:val="0"/>
      <w:marBottom w:val="0"/>
      <w:divBdr>
        <w:top w:val="none" w:sz="0" w:space="0" w:color="auto"/>
        <w:left w:val="none" w:sz="0" w:space="0" w:color="auto"/>
        <w:bottom w:val="none" w:sz="0" w:space="0" w:color="auto"/>
        <w:right w:val="none" w:sz="0" w:space="0" w:color="auto"/>
      </w:divBdr>
    </w:div>
    <w:div w:id="2009752967">
      <w:bodyDiv w:val="1"/>
      <w:marLeft w:val="0"/>
      <w:marRight w:val="0"/>
      <w:marTop w:val="0"/>
      <w:marBottom w:val="0"/>
      <w:divBdr>
        <w:top w:val="none" w:sz="0" w:space="0" w:color="auto"/>
        <w:left w:val="none" w:sz="0" w:space="0" w:color="auto"/>
        <w:bottom w:val="none" w:sz="0" w:space="0" w:color="auto"/>
        <w:right w:val="none" w:sz="0" w:space="0" w:color="auto"/>
      </w:divBdr>
    </w:div>
    <w:div w:id="2009819099">
      <w:bodyDiv w:val="1"/>
      <w:marLeft w:val="0"/>
      <w:marRight w:val="0"/>
      <w:marTop w:val="0"/>
      <w:marBottom w:val="0"/>
      <w:divBdr>
        <w:top w:val="none" w:sz="0" w:space="0" w:color="auto"/>
        <w:left w:val="none" w:sz="0" w:space="0" w:color="auto"/>
        <w:bottom w:val="none" w:sz="0" w:space="0" w:color="auto"/>
        <w:right w:val="none" w:sz="0" w:space="0" w:color="auto"/>
      </w:divBdr>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430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38182">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0323955">
      <w:bodyDiv w:val="1"/>
      <w:marLeft w:val="0"/>
      <w:marRight w:val="0"/>
      <w:marTop w:val="0"/>
      <w:marBottom w:val="0"/>
      <w:divBdr>
        <w:top w:val="none" w:sz="0" w:space="0" w:color="auto"/>
        <w:left w:val="none" w:sz="0" w:space="0" w:color="auto"/>
        <w:bottom w:val="none" w:sz="0" w:space="0" w:color="auto"/>
        <w:right w:val="none" w:sz="0" w:space="0" w:color="auto"/>
      </w:divBdr>
    </w:div>
    <w:div w:id="2010400249">
      <w:bodyDiv w:val="1"/>
      <w:marLeft w:val="0"/>
      <w:marRight w:val="0"/>
      <w:marTop w:val="0"/>
      <w:marBottom w:val="0"/>
      <w:divBdr>
        <w:top w:val="none" w:sz="0" w:space="0" w:color="auto"/>
        <w:left w:val="none" w:sz="0" w:space="0" w:color="auto"/>
        <w:bottom w:val="none" w:sz="0" w:space="0" w:color="auto"/>
        <w:right w:val="none" w:sz="0" w:space="0" w:color="auto"/>
      </w:divBdr>
    </w:div>
    <w:div w:id="2010448071">
      <w:bodyDiv w:val="1"/>
      <w:marLeft w:val="0"/>
      <w:marRight w:val="0"/>
      <w:marTop w:val="0"/>
      <w:marBottom w:val="0"/>
      <w:divBdr>
        <w:top w:val="none" w:sz="0" w:space="0" w:color="auto"/>
        <w:left w:val="none" w:sz="0" w:space="0" w:color="auto"/>
        <w:bottom w:val="none" w:sz="0" w:space="0" w:color="auto"/>
        <w:right w:val="none" w:sz="0" w:space="0" w:color="auto"/>
      </w:divBdr>
    </w:div>
    <w:div w:id="2010596077">
      <w:bodyDiv w:val="1"/>
      <w:marLeft w:val="0"/>
      <w:marRight w:val="0"/>
      <w:marTop w:val="0"/>
      <w:marBottom w:val="0"/>
      <w:divBdr>
        <w:top w:val="none" w:sz="0" w:space="0" w:color="auto"/>
        <w:left w:val="none" w:sz="0" w:space="0" w:color="auto"/>
        <w:bottom w:val="none" w:sz="0" w:space="0" w:color="auto"/>
        <w:right w:val="none" w:sz="0" w:space="0" w:color="auto"/>
      </w:divBdr>
    </w:div>
    <w:div w:id="2011326382">
      <w:bodyDiv w:val="1"/>
      <w:marLeft w:val="0"/>
      <w:marRight w:val="0"/>
      <w:marTop w:val="0"/>
      <w:marBottom w:val="0"/>
      <w:divBdr>
        <w:top w:val="none" w:sz="0" w:space="0" w:color="auto"/>
        <w:left w:val="none" w:sz="0" w:space="0" w:color="auto"/>
        <w:bottom w:val="none" w:sz="0" w:space="0" w:color="auto"/>
        <w:right w:val="none" w:sz="0" w:space="0" w:color="auto"/>
      </w:divBdr>
    </w:div>
    <w:div w:id="2011442159">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53125">
      <w:bodyDiv w:val="1"/>
      <w:marLeft w:val="0"/>
      <w:marRight w:val="0"/>
      <w:marTop w:val="0"/>
      <w:marBottom w:val="0"/>
      <w:divBdr>
        <w:top w:val="none" w:sz="0" w:space="0" w:color="auto"/>
        <w:left w:val="none" w:sz="0" w:space="0" w:color="auto"/>
        <w:bottom w:val="none" w:sz="0" w:space="0" w:color="auto"/>
        <w:right w:val="none" w:sz="0" w:space="0" w:color="auto"/>
      </w:divBdr>
    </w:div>
    <w:div w:id="2012446048">
      <w:bodyDiv w:val="1"/>
      <w:marLeft w:val="0"/>
      <w:marRight w:val="0"/>
      <w:marTop w:val="0"/>
      <w:marBottom w:val="0"/>
      <w:divBdr>
        <w:top w:val="none" w:sz="0" w:space="0" w:color="auto"/>
        <w:left w:val="none" w:sz="0" w:space="0" w:color="auto"/>
        <w:bottom w:val="none" w:sz="0" w:space="0" w:color="auto"/>
        <w:right w:val="none" w:sz="0" w:space="0" w:color="auto"/>
      </w:divBdr>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564929">
      <w:bodyDiv w:val="1"/>
      <w:marLeft w:val="0"/>
      <w:marRight w:val="0"/>
      <w:marTop w:val="0"/>
      <w:marBottom w:val="0"/>
      <w:divBdr>
        <w:top w:val="none" w:sz="0" w:space="0" w:color="auto"/>
        <w:left w:val="none" w:sz="0" w:space="0" w:color="auto"/>
        <w:bottom w:val="none" w:sz="0" w:space="0" w:color="auto"/>
        <w:right w:val="none" w:sz="0" w:space="0" w:color="auto"/>
      </w:divBdr>
    </w:div>
    <w:div w:id="2012565206">
      <w:bodyDiv w:val="1"/>
      <w:marLeft w:val="0"/>
      <w:marRight w:val="0"/>
      <w:marTop w:val="0"/>
      <w:marBottom w:val="0"/>
      <w:divBdr>
        <w:top w:val="none" w:sz="0" w:space="0" w:color="auto"/>
        <w:left w:val="none" w:sz="0" w:space="0" w:color="auto"/>
        <w:bottom w:val="none" w:sz="0" w:space="0" w:color="auto"/>
        <w:right w:val="none" w:sz="0" w:space="0" w:color="auto"/>
      </w:divBdr>
    </w:div>
    <w:div w:id="2012759401">
      <w:bodyDiv w:val="1"/>
      <w:marLeft w:val="0"/>
      <w:marRight w:val="0"/>
      <w:marTop w:val="0"/>
      <w:marBottom w:val="0"/>
      <w:divBdr>
        <w:top w:val="none" w:sz="0" w:space="0" w:color="auto"/>
        <w:left w:val="none" w:sz="0" w:space="0" w:color="auto"/>
        <w:bottom w:val="none" w:sz="0" w:space="0" w:color="auto"/>
        <w:right w:val="none" w:sz="0" w:space="0" w:color="auto"/>
      </w:divBdr>
    </w:div>
    <w:div w:id="2012828208">
      <w:bodyDiv w:val="1"/>
      <w:marLeft w:val="0"/>
      <w:marRight w:val="0"/>
      <w:marTop w:val="0"/>
      <w:marBottom w:val="0"/>
      <w:divBdr>
        <w:top w:val="none" w:sz="0" w:space="0" w:color="auto"/>
        <w:left w:val="none" w:sz="0" w:space="0" w:color="auto"/>
        <w:bottom w:val="none" w:sz="0" w:space="0" w:color="auto"/>
        <w:right w:val="none" w:sz="0" w:space="0" w:color="auto"/>
      </w:divBdr>
      <w:divsChild>
        <w:div w:id="2130470008">
          <w:marLeft w:val="0"/>
          <w:marRight w:val="0"/>
          <w:marTop w:val="0"/>
          <w:marBottom w:val="0"/>
          <w:divBdr>
            <w:top w:val="none" w:sz="0" w:space="0" w:color="auto"/>
            <w:left w:val="none" w:sz="0" w:space="0" w:color="auto"/>
            <w:bottom w:val="none" w:sz="0" w:space="0" w:color="auto"/>
            <w:right w:val="none" w:sz="0" w:space="0" w:color="auto"/>
          </w:divBdr>
          <w:divsChild>
            <w:div w:id="17366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6732">
      <w:bodyDiv w:val="1"/>
      <w:marLeft w:val="0"/>
      <w:marRight w:val="0"/>
      <w:marTop w:val="0"/>
      <w:marBottom w:val="0"/>
      <w:divBdr>
        <w:top w:val="none" w:sz="0" w:space="0" w:color="auto"/>
        <w:left w:val="none" w:sz="0" w:space="0" w:color="auto"/>
        <w:bottom w:val="none" w:sz="0" w:space="0" w:color="auto"/>
        <w:right w:val="none" w:sz="0" w:space="0" w:color="auto"/>
      </w:divBdr>
    </w:div>
    <w:div w:id="2013142578">
      <w:bodyDiv w:val="1"/>
      <w:marLeft w:val="0"/>
      <w:marRight w:val="0"/>
      <w:marTop w:val="0"/>
      <w:marBottom w:val="0"/>
      <w:divBdr>
        <w:top w:val="none" w:sz="0" w:space="0" w:color="auto"/>
        <w:left w:val="none" w:sz="0" w:space="0" w:color="auto"/>
        <w:bottom w:val="none" w:sz="0" w:space="0" w:color="auto"/>
        <w:right w:val="none" w:sz="0" w:space="0" w:color="auto"/>
      </w:divBdr>
    </w:div>
    <w:div w:id="2013289050">
      <w:bodyDiv w:val="1"/>
      <w:marLeft w:val="0"/>
      <w:marRight w:val="0"/>
      <w:marTop w:val="0"/>
      <w:marBottom w:val="0"/>
      <w:divBdr>
        <w:top w:val="none" w:sz="0" w:space="0" w:color="auto"/>
        <w:left w:val="none" w:sz="0" w:space="0" w:color="auto"/>
        <w:bottom w:val="none" w:sz="0" w:space="0" w:color="auto"/>
        <w:right w:val="none" w:sz="0" w:space="0" w:color="auto"/>
      </w:divBdr>
    </w:div>
    <w:div w:id="2013289382">
      <w:bodyDiv w:val="1"/>
      <w:marLeft w:val="0"/>
      <w:marRight w:val="0"/>
      <w:marTop w:val="0"/>
      <w:marBottom w:val="0"/>
      <w:divBdr>
        <w:top w:val="none" w:sz="0" w:space="0" w:color="auto"/>
        <w:left w:val="none" w:sz="0" w:space="0" w:color="auto"/>
        <w:bottom w:val="none" w:sz="0" w:space="0" w:color="auto"/>
        <w:right w:val="none" w:sz="0" w:space="0" w:color="auto"/>
      </w:divBdr>
    </w:div>
    <w:div w:id="2013293261">
      <w:bodyDiv w:val="1"/>
      <w:marLeft w:val="0"/>
      <w:marRight w:val="0"/>
      <w:marTop w:val="0"/>
      <w:marBottom w:val="0"/>
      <w:divBdr>
        <w:top w:val="none" w:sz="0" w:space="0" w:color="auto"/>
        <w:left w:val="none" w:sz="0" w:space="0" w:color="auto"/>
        <w:bottom w:val="none" w:sz="0" w:space="0" w:color="auto"/>
        <w:right w:val="none" w:sz="0" w:space="0" w:color="auto"/>
      </w:divBdr>
    </w:div>
    <w:div w:id="2013294435">
      <w:bodyDiv w:val="1"/>
      <w:marLeft w:val="0"/>
      <w:marRight w:val="0"/>
      <w:marTop w:val="0"/>
      <w:marBottom w:val="0"/>
      <w:divBdr>
        <w:top w:val="none" w:sz="0" w:space="0" w:color="auto"/>
        <w:left w:val="none" w:sz="0" w:space="0" w:color="auto"/>
        <w:bottom w:val="none" w:sz="0" w:space="0" w:color="auto"/>
        <w:right w:val="none" w:sz="0" w:space="0" w:color="auto"/>
      </w:divBdr>
    </w:div>
    <w:div w:id="2013678971">
      <w:bodyDiv w:val="1"/>
      <w:marLeft w:val="0"/>
      <w:marRight w:val="0"/>
      <w:marTop w:val="0"/>
      <w:marBottom w:val="0"/>
      <w:divBdr>
        <w:top w:val="none" w:sz="0" w:space="0" w:color="auto"/>
        <w:left w:val="none" w:sz="0" w:space="0" w:color="auto"/>
        <w:bottom w:val="none" w:sz="0" w:space="0" w:color="auto"/>
        <w:right w:val="none" w:sz="0" w:space="0" w:color="auto"/>
      </w:divBdr>
    </w:div>
    <w:div w:id="2013754475">
      <w:bodyDiv w:val="1"/>
      <w:marLeft w:val="0"/>
      <w:marRight w:val="0"/>
      <w:marTop w:val="0"/>
      <w:marBottom w:val="0"/>
      <w:divBdr>
        <w:top w:val="none" w:sz="0" w:space="0" w:color="auto"/>
        <w:left w:val="none" w:sz="0" w:space="0" w:color="auto"/>
        <w:bottom w:val="none" w:sz="0" w:space="0" w:color="auto"/>
        <w:right w:val="none" w:sz="0" w:space="0" w:color="auto"/>
      </w:divBdr>
    </w:div>
    <w:div w:id="2014146292">
      <w:bodyDiv w:val="1"/>
      <w:marLeft w:val="0"/>
      <w:marRight w:val="0"/>
      <w:marTop w:val="0"/>
      <w:marBottom w:val="0"/>
      <w:divBdr>
        <w:top w:val="none" w:sz="0" w:space="0" w:color="auto"/>
        <w:left w:val="none" w:sz="0" w:space="0" w:color="auto"/>
        <w:bottom w:val="none" w:sz="0" w:space="0" w:color="auto"/>
        <w:right w:val="none" w:sz="0" w:space="0" w:color="auto"/>
      </w:divBdr>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985497">
      <w:bodyDiv w:val="1"/>
      <w:marLeft w:val="0"/>
      <w:marRight w:val="0"/>
      <w:marTop w:val="0"/>
      <w:marBottom w:val="0"/>
      <w:divBdr>
        <w:top w:val="none" w:sz="0" w:space="0" w:color="auto"/>
        <w:left w:val="none" w:sz="0" w:space="0" w:color="auto"/>
        <w:bottom w:val="none" w:sz="0" w:space="0" w:color="auto"/>
        <w:right w:val="none" w:sz="0" w:space="0" w:color="auto"/>
      </w:divBdr>
    </w:div>
    <w:div w:id="2014991673">
      <w:bodyDiv w:val="1"/>
      <w:marLeft w:val="0"/>
      <w:marRight w:val="0"/>
      <w:marTop w:val="0"/>
      <w:marBottom w:val="0"/>
      <w:divBdr>
        <w:top w:val="none" w:sz="0" w:space="0" w:color="auto"/>
        <w:left w:val="none" w:sz="0" w:space="0" w:color="auto"/>
        <w:bottom w:val="none" w:sz="0" w:space="0" w:color="auto"/>
        <w:right w:val="none" w:sz="0" w:space="0" w:color="auto"/>
      </w:divBdr>
    </w:div>
    <w:div w:id="2015188170">
      <w:bodyDiv w:val="1"/>
      <w:marLeft w:val="0"/>
      <w:marRight w:val="0"/>
      <w:marTop w:val="0"/>
      <w:marBottom w:val="0"/>
      <w:divBdr>
        <w:top w:val="none" w:sz="0" w:space="0" w:color="auto"/>
        <w:left w:val="none" w:sz="0" w:space="0" w:color="auto"/>
        <w:bottom w:val="none" w:sz="0" w:space="0" w:color="auto"/>
        <w:right w:val="none" w:sz="0" w:space="0" w:color="auto"/>
      </w:divBdr>
    </w:div>
    <w:div w:id="2015838572">
      <w:bodyDiv w:val="1"/>
      <w:marLeft w:val="0"/>
      <w:marRight w:val="0"/>
      <w:marTop w:val="0"/>
      <w:marBottom w:val="0"/>
      <w:divBdr>
        <w:top w:val="none" w:sz="0" w:space="0" w:color="auto"/>
        <w:left w:val="none" w:sz="0" w:space="0" w:color="auto"/>
        <w:bottom w:val="none" w:sz="0" w:space="0" w:color="auto"/>
        <w:right w:val="none" w:sz="0" w:space="0" w:color="auto"/>
      </w:divBdr>
    </w:div>
    <w:div w:id="2015838970">
      <w:bodyDiv w:val="1"/>
      <w:marLeft w:val="0"/>
      <w:marRight w:val="0"/>
      <w:marTop w:val="0"/>
      <w:marBottom w:val="0"/>
      <w:divBdr>
        <w:top w:val="none" w:sz="0" w:space="0" w:color="auto"/>
        <w:left w:val="none" w:sz="0" w:space="0" w:color="auto"/>
        <w:bottom w:val="none" w:sz="0" w:space="0" w:color="auto"/>
        <w:right w:val="none" w:sz="0" w:space="0" w:color="auto"/>
      </w:divBdr>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85030">
      <w:bodyDiv w:val="1"/>
      <w:marLeft w:val="0"/>
      <w:marRight w:val="0"/>
      <w:marTop w:val="0"/>
      <w:marBottom w:val="0"/>
      <w:divBdr>
        <w:top w:val="none" w:sz="0" w:space="0" w:color="auto"/>
        <w:left w:val="none" w:sz="0" w:space="0" w:color="auto"/>
        <w:bottom w:val="none" w:sz="0" w:space="0" w:color="auto"/>
        <w:right w:val="none" w:sz="0" w:space="0" w:color="auto"/>
      </w:divBdr>
    </w:div>
    <w:div w:id="2016153167">
      <w:bodyDiv w:val="1"/>
      <w:marLeft w:val="0"/>
      <w:marRight w:val="0"/>
      <w:marTop w:val="0"/>
      <w:marBottom w:val="0"/>
      <w:divBdr>
        <w:top w:val="none" w:sz="0" w:space="0" w:color="auto"/>
        <w:left w:val="none" w:sz="0" w:space="0" w:color="auto"/>
        <w:bottom w:val="none" w:sz="0" w:space="0" w:color="auto"/>
        <w:right w:val="none" w:sz="0" w:space="0" w:color="auto"/>
      </w:divBdr>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686049">
      <w:bodyDiv w:val="1"/>
      <w:marLeft w:val="0"/>
      <w:marRight w:val="0"/>
      <w:marTop w:val="0"/>
      <w:marBottom w:val="0"/>
      <w:divBdr>
        <w:top w:val="none" w:sz="0" w:space="0" w:color="auto"/>
        <w:left w:val="none" w:sz="0" w:space="0" w:color="auto"/>
        <w:bottom w:val="none" w:sz="0" w:space="0" w:color="auto"/>
        <w:right w:val="none" w:sz="0" w:space="0" w:color="auto"/>
      </w:divBdr>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806094">
      <w:bodyDiv w:val="1"/>
      <w:marLeft w:val="0"/>
      <w:marRight w:val="0"/>
      <w:marTop w:val="0"/>
      <w:marBottom w:val="0"/>
      <w:divBdr>
        <w:top w:val="none" w:sz="0" w:space="0" w:color="auto"/>
        <w:left w:val="none" w:sz="0" w:space="0" w:color="auto"/>
        <w:bottom w:val="none" w:sz="0" w:space="0" w:color="auto"/>
        <w:right w:val="none" w:sz="0" w:space="0" w:color="auto"/>
      </w:divBdr>
    </w:div>
    <w:div w:id="2016951666">
      <w:bodyDiv w:val="1"/>
      <w:marLeft w:val="0"/>
      <w:marRight w:val="0"/>
      <w:marTop w:val="0"/>
      <w:marBottom w:val="0"/>
      <w:divBdr>
        <w:top w:val="none" w:sz="0" w:space="0" w:color="auto"/>
        <w:left w:val="none" w:sz="0" w:space="0" w:color="auto"/>
        <w:bottom w:val="none" w:sz="0" w:space="0" w:color="auto"/>
        <w:right w:val="none" w:sz="0" w:space="0" w:color="auto"/>
      </w:divBdr>
    </w:div>
    <w:div w:id="2017077572">
      <w:bodyDiv w:val="1"/>
      <w:marLeft w:val="0"/>
      <w:marRight w:val="0"/>
      <w:marTop w:val="0"/>
      <w:marBottom w:val="0"/>
      <w:divBdr>
        <w:top w:val="none" w:sz="0" w:space="0" w:color="auto"/>
        <w:left w:val="none" w:sz="0" w:space="0" w:color="auto"/>
        <w:bottom w:val="none" w:sz="0" w:space="0" w:color="auto"/>
        <w:right w:val="none" w:sz="0" w:space="0" w:color="auto"/>
      </w:divBdr>
    </w:div>
    <w:div w:id="2017147388">
      <w:bodyDiv w:val="1"/>
      <w:marLeft w:val="0"/>
      <w:marRight w:val="0"/>
      <w:marTop w:val="0"/>
      <w:marBottom w:val="0"/>
      <w:divBdr>
        <w:top w:val="none" w:sz="0" w:space="0" w:color="auto"/>
        <w:left w:val="none" w:sz="0" w:space="0" w:color="auto"/>
        <w:bottom w:val="none" w:sz="0" w:space="0" w:color="auto"/>
        <w:right w:val="none" w:sz="0" w:space="0" w:color="auto"/>
      </w:divBdr>
    </w:div>
    <w:div w:id="2017223900">
      <w:bodyDiv w:val="1"/>
      <w:marLeft w:val="0"/>
      <w:marRight w:val="0"/>
      <w:marTop w:val="0"/>
      <w:marBottom w:val="0"/>
      <w:divBdr>
        <w:top w:val="none" w:sz="0" w:space="0" w:color="auto"/>
        <w:left w:val="none" w:sz="0" w:space="0" w:color="auto"/>
        <w:bottom w:val="none" w:sz="0" w:space="0" w:color="auto"/>
        <w:right w:val="none" w:sz="0" w:space="0" w:color="auto"/>
      </w:divBdr>
    </w:div>
    <w:div w:id="2017416126">
      <w:bodyDiv w:val="1"/>
      <w:marLeft w:val="0"/>
      <w:marRight w:val="0"/>
      <w:marTop w:val="0"/>
      <w:marBottom w:val="0"/>
      <w:divBdr>
        <w:top w:val="none" w:sz="0" w:space="0" w:color="auto"/>
        <w:left w:val="none" w:sz="0" w:space="0" w:color="auto"/>
        <w:bottom w:val="none" w:sz="0" w:space="0" w:color="auto"/>
        <w:right w:val="none" w:sz="0" w:space="0" w:color="auto"/>
      </w:divBdr>
    </w:div>
    <w:div w:id="2017421846">
      <w:bodyDiv w:val="1"/>
      <w:marLeft w:val="0"/>
      <w:marRight w:val="0"/>
      <w:marTop w:val="0"/>
      <w:marBottom w:val="0"/>
      <w:divBdr>
        <w:top w:val="none" w:sz="0" w:space="0" w:color="auto"/>
        <w:left w:val="none" w:sz="0" w:space="0" w:color="auto"/>
        <w:bottom w:val="none" w:sz="0" w:space="0" w:color="auto"/>
        <w:right w:val="none" w:sz="0" w:space="0" w:color="auto"/>
      </w:divBdr>
    </w:div>
    <w:div w:id="2017422699">
      <w:bodyDiv w:val="1"/>
      <w:marLeft w:val="0"/>
      <w:marRight w:val="0"/>
      <w:marTop w:val="0"/>
      <w:marBottom w:val="0"/>
      <w:divBdr>
        <w:top w:val="none" w:sz="0" w:space="0" w:color="auto"/>
        <w:left w:val="none" w:sz="0" w:space="0" w:color="auto"/>
        <w:bottom w:val="none" w:sz="0" w:space="0" w:color="auto"/>
        <w:right w:val="none" w:sz="0" w:space="0" w:color="auto"/>
      </w:divBdr>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492164">
      <w:bodyDiv w:val="1"/>
      <w:marLeft w:val="0"/>
      <w:marRight w:val="0"/>
      <w:marTop w:val="0"/>
      <w:marBottom w:val="0"/>
      <w:divBdr>
        <w:top w:val="none" w:sz="0" w:space="0" w:color="auto"/>
        <w:left w:val="none" w:sz="0" w:space="0" w:color="auto"/>
        <w:bottom w:val="none" w:sz="0" w:space="0" w:color="auto"/>
        <w:right w:val="none" w:sz="0" w:space="0" w:color="auto"/>
      </w:divBdr>
    </w:div>
    <w:div w:id="2017539236">
      <w:bodyDiv w:val="1"/>
      <w:marLeft w:val="0"/>
      <w:marRight w:val="0"/>
      <w:marTop w:val="0"/>
      <w:marBottom w:val="0"/>
      <w:divBdr>
        <w:top w:val="none" w:sz="0" w:space="0" w:color="auto"/>
        <w:left w:val="none" w:sz="0" w:space="0" w:color="auto"/>
        <w:bottom w:val="none" w:sz="0" w:space="0" w:color="auto"/>
        <w:right w:val="none" w:sz="0" w:space="0" w:color="auto"/>
      </w:divBdr>
    </w:div>
    <w:div w:id="2017608787">
      <w:bodyDiv w:val="1"/>
      <w:marLeft w:val="0"/>
      <w:marRight w:val="0"/>
      <w:marTop w:val="0"/>
      <w:marBottom w:val="0"/>
      <w:divBdr>
        <w:top w:val="none" w:sz="0" w:space="0" w:color="auto"/>
        <w:left w:val="none" w:sz="0" w:space="0" w:color="auto"/>
        <w:bottom w:val="none" w:sz="0" w:space="0" w:color="auto"/>
        <w:right w:val="none" w:sz="0" w:space="0" w:color="auto"/>
      </w:divBdr>
    </w:div>
    <w:div w:id="2017657977">
      <w:bodyDiv w:val="1"/>
      <w:marLeft w:val="0"/>
      <w:marRight w:val="0"/>
      <w:marTop w:val="0"/>
      <w:marBottom w:val="0"/>
      <w:divBdr>
        <w:top w:val="none" w:sz="0" w:space="0" w:color="auto"/>
        <w:left w:val="none" w:sz="0" w:space="0" w:color="auto"/>
        <w:bottom w:val="none" w:sz="0" w:space="0" w:color="auto"/>
        <w:right w:val="none" w:sz="0" w:space="0" w:color="auto"/>
      </w:divBdr>
    </w:div>
    <w:div w:id="2018118613">
      <w:bodyDiv w:val="1"/>
      <w:marLeft w:val="0"/>
      <w:marRight w:val="0"/>
      <w:marTop w:val="0"/>
      <w:marBottom w:val="0"/>
      <w:divBdr>
        <w:top w:val="none" w:sz="0" w:space="0" w:color="auto"/>
        <w:left w:val="none" w:sz="0" w:space="0" w:color="auto"/>
        <w:bottom w:val="none" w:sz="0" w:space="0" w:color="auto"/>
        <w:right w:val="none" w:sz="0" w:space="0" w:color="auto"/>
      </w:divBdr>
    </w:div>
    <w:div w:id="2018189152">
      <w:bodyDiv w:val="1"/>
      <w:marLeft w:val="0"/>
      <w:marRight w:val="0"/>
      <w:marTop w:val="0"/>
      <w:marBottom w:val="0"/>
      <w:divBdr>
        <w:top w:val="none" w:sz="0" w:space="0" w:color="auto"/>
        <w:left w:val="none" w:sz="0" w:space="0" w:color="auto"/>
        <w:bottom w:val="none" w:sz="0" w:space="0" w:color="auto"/>
        <w:right w:val="none" w:sz="0" w:space="0" w:color="auto"/>
      </w:divBdr>
    </w:div>
    <w:div w:id="2018262381">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18579416">
      <w:bodyDiv w:val="1"/>
      <w:marLeft w:val="0"/>
      <w:marRight w:val="0"/>
      <w:marTop w:val="0"/>
      <w:marBottom w:val="0"/>
      <w:divBdr>
        <w:top w:val="none" w:sz="0" w:space="0" w:color="auto"/>
        <w:left w:val="none" w:sz="0" w:space="0" w:color="auto"/>
        <w:bottom w:val="none" w:sz="0" w:space="0" w:color="auto"/>
        <w:right w:val="none" w:sz="0" w:space="0" w:color="auto"/>
      </w:divBdr>
    </w:div>
    <w:div w:id="2018802052">
      <w:bodyDiv w:val="1"/>
      <w:marLeft w:val="0"/>
      <w:marRight w:val="0"/>
      <w:marTop w:val="0"/>
      <w:marBottom w:val="0"/>
      <w:divBdr>
        <w:top w:val="none" w:sz="0" w:space="0" w:color="auto"/>
        <w:left w:val="none" w:sz="0" w:space="0" w:color="auto"/>
        <w:bottom w:val="none" w:sz="0" w:space="0" w:color="auto"/>
        <w:right w:val="none" w:sz="0" w:space="0" w:color="auto"/>
      </w:divBdr>
    </w:div>
    <w:div w:id="2019387174">
      <w:bodyDiv w:val="1"/>
      <w:marLeft w:val="0"/>
      <w:marRight w:val="0"/>
      <w:marTop w:val="0"/>
      <w:marBottom w:val="0"/>
      <w:divBdr>
        <w:top w:val="none" w:sz="0" w:space="0" w:color="auto"/>
        <w:left w:val="none" w:sz="0" w:space="0" w:color="auto"/>
        <w:bottom w:val="none" w:sz="0" w:space="0" w:color="auto"/>
        <w:right w:val="none" w:sz="0" w:space="0" w:color="auto"/>
      </w:divBdr>
    </w:div>
    <w:div w:id="2019457733">
      <w:bodyDiv w:val="1"/>
      <w:marLeft w:val="0"/>
      <w:marRight w:val="0"/>
      <w:marTop w:val="0"/>
      <w:marBottom w:val="0"/>
      <w:divBdr>
        <w:top w:val="none" w:sz="0" w:space="0" w:color="auto"/>
        <w:left w:val="none" w:sz="0" w:space="0" w:color="auto"/>
        <w:bottom w:val="none" w:sz="0" w:space="0" w:color="auto"/>
        <w:right w:val="none" w:sz="0" w:space="0" w:color="auto"/>
      </w:divBdr>
    </w:div>
    <w:div w:id="2019580510">
      <w:bodyDiv w:val="1"/>
      <w:marLeft w:val="0"/>
      <w:marRight w:val="0"/>
      <w:marTop w:val="0"/>
      <w:marBottom w:val="0"/>
      <w:divBdr>
        <w:top w:val="none" w:sz="0" w:space="0" w:color="auto"/>
        <w:left w:val="none" w:sz="0" w:space="0" w:color="auto"/>
        <w:bottom w:val="none" w:sz="0" w:space="0" w:color="auto"/>
        <w:right w:val="none" w:sz="0" w:space="0" w:color="auto"/>
      </w:divBdr>
    </w:div>
    <w:div w:id="2019891581">
      <w:bodyDiv w:val="1"/>
      <w:marLeft w:val="0"/>
      <w:marRight w:val="0"/>
      <w:marTop w:val="0"/>
      <w:marBottom w:val="0"/>
      <w:divBdr>
        <w:top w:val="none" w:sz="0" w:space="0" w:color="auto"/>
        <w:left w:val="none" w:sz="0" w:space="0" w:color="auto"/>
        <w:bottom w:val="none" w:sz="0" w:space="0" w:color="auto"/>
        <w:right w:val="none" w:sz="0" w:space="0" w:color="auto"/>
      </w:divBdr>
    </w:div>
    <w:div w:id="2020505868">
      <w:bodyDiv w:val="1"/>
      <w:marLeft w:val="0"/>
      <w:marRight w:val="0"/>
      <w:marTop w:val="0"/>
      <w:marBottom w:val="0"/>
      <w:divBdr>
        <w:top w:val="none" w:sz="0" w:space="0" w:color="auto"/>
        <w:left w:val="none" w:sz="0" w:space="0" w:color="auto"/>
        <w:bottom w:val="none" w:sz="0" w:space="0" w:color="auto"/>
        <w:right w:val="none" w:sz="0" w:space="0" w:color="auto"/>
      </w:divBdr>
    </w:div>
    <w:div w:id="2020620797">
      <w:bodyDiv w:val="1"/>
      <w:marLeft w:val="0"/>
      <w:marRight w:val="0"/>
      <w:marTop w:val="0"/>
      <w:marBottom w:val="0"/>
      <w:divBdr>
        <w:top w:val="none" w:sz="0" w:space="0" w:color="auto"/>
        <w:left w:val="none" w:sz="0" w:space="0" w:color="auto"/>
        <w:bottom w:val="none" w:sz="0" w:space="0" w:color="auto"/>
        <w:right w:val="none" w:sz="0" w:space="0" w:color="auto"/>
      </w:divBdr>
    </w:div>
    <w:div w:id="2020699105">
      <w:bodyDiv w:val="1"/>
      <w:marLeft w:val="0"/>
      <w:marRight w:val="0"/>
      <w:marTop w:val="0"/>
      <w:marBottom w:val="0"/>
      <w:divBdr>
        <w:top w:val="none" w:sz="0" w:space="0" w:color="auto"/>
        <w:left w:val="none" w:sz="0" w:space="0" w:color="auto"/>
        <w:bottom w:val="none" w:sz="0" w:space="0" w:color="auto"/>
        <w:right w:val="none" w:sz="0" w:space="0" w:color="auto"/>
      </w:divBdr>
    </w:div>
    <w:div w:id="2021082428">
      <w:bodyDiv w:val="1"/>
      <w:marLeft w:val="0"/>
      <w:marRight w:val="0"/>
      <w:marTop w:val="0"/>
      <w:marBottom w:val="0"/>
      <w:divBdr>
        <w:top w:val="none" w:sz="0" w:space="0" w:color="auto"/>
        <w:left w:val="none" w:sz="0" w:space="0" w:color="auto"/>
        <w:bottom w:val="none" w:sz="0" w:space="0" w:color="auto"/>
        <w:right w:val="none" w:sz="0" w:space="0" w:color="auto"/>
      </w:divBdr>
    </w:div>
    <w:div w:id="2021082835">
      <w:bodyDiv w:val="1"/>
      <w:marLeft w:val="0"/>
      <w:marRight w:val="0"/>
      <w:marTop w:val="0"/>
      <w:marBottom w:val="0"/>
      <w:divBdr>
        <w:top w:val="none" w:sz="0" w:space="0" w:color="auto"/>
        <w:left w:val="none" w:sz="0" w:space="0" w:color="auto"/>
        <w:bottom w:val="none" w:sz="0" w:space="0" w:color="auto"/>
        <w:right w:val="none" w:sz="0" w:space="0" w:color="auto"/>
      </w:divBdr>
    </w:div>
    <w:div w:id="202120109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1363">
      <w:bodyDiv w:val="1"/>
      <w:marLeft w:val="0"/>
      <w:marRight w:val="0"/>
      <w:marTop w:val="0"/>
      <w:marBottom w:val="0"/>
      <w:divBdr>
        <w:top w:val="none" w:sz="0" w:space="0" w:color="auto"/>
        <w:left w:val="none" w:sz="0" w:space="0" w:color="auto"/>
        <w:bottom w:val="none" w:sz="0" w:space="0" w:color="auto"/>
        <w:right w:val="none" w:sz="0" w:space="0" w:color="auto"/>
      </w:divBdr>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740682">
      <w:bodyDiv w:val="1"/>
      <w:marLeft w:val="0"/>
      <w:marRight w:val="0"/>
      <w:marTop w:val="0"/>
      <w:marBottom w:val="0"/>
      <w:divBdr>
        <w:top w:val="none" w:sz="0" w:space="0" w:color="auto"/>
        <w:left w:val="none" w:sz="0" w:space="0" w:color="auto"/>
        <w:bottom w:val="none" w:sz="0" w:space="0" w:color="auto"/>
        <w:right w:val="none" w:sz="0" w:space="0" w:color="auto"/>
      </w:divBdr>
    </w:div>
    <w:div w:id="2021810336">
      <w:bodyDiv w:val="1"/>
      <w:marLeft w:val="0"/>
      <w:marRight w:val="0"/>
      <w:marTop w:val="0"/>
      <w:marBottom w:val="0"/>
      <w:divBdr>
        <w:top w:val="none" w:sz="0" w:space="0" w:color="auto"/>
        <w:left w:val="none" w:sz="0" w:space="0" w:color="auto"/>
        <w:bottom w:val="none" w:sz="0" w:space="0" w:color="auto"/>
        <w:right w:val="none" w:sz="0" w:space="0" w:color="auto"/>
      </w:divBdr>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932741">
      <w:bodyDiv w:val="1"/>
      <w:marLeft w:val="0"/>
      <w:marRight w:val="0"/>
      <w:marTop w:val="0"/>
      <w:marBottom w:val="0"/>
      <w:divBdr>
        <w:top w:val="none" w:sz="0" w:space="0" w:color="auto"/>
        <w:left w:val="none" w:sz="0" w:space="0" w:color="auto"/>
        <w:bottom w:val="none" w:sz="0" w:space="0" w:color="auto"/>
        <w:right w:val="none" w:sz="0" w:space="0" w:color="auto"/>
      </w:divBdr>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52183">
      <w:bodyDiv w:val="1"/>
      <w:marLeft w:val="0"/>
      <w:marRight w:val="0"/>
      <w:marTop w:val="0"/>
      <w:marBottom w:val="0"/>
      <w:divBdr>
        <w:top w:val="none" w:sz="0" w:space="0" w:color="auto"/>
        <w:left w:val="none" w:sz="0" w:space="0" w:color="auto"/>
        <w:bottom w:val="none" w:sz="0" w:space="0" w:color="auto"/>
        <w:right w:val="none" w:sz="0" w:space="0" w:color="auto"/>
      </w:divBdr>
    </w:div>
    <w:div w:id="2022201139">
      <w:bodyDiv w:val="1"/>
      <w:marLeft w:val="0"/>
      <w:marRight w:val="0"/>
      <w:marTop w:val="0"/>
      <w:marBottom w:val="0"/>
      <w:divBdr>
        <w:top w:val="none" w:sz="0" w:space="0" w:color="auto"/>
        <w:left w:val="none" w:sz="0" w:space="0" w:color="auto"/>
        <w:bottom w:val="none" w:sz="0" w:space="0" w:color="auto"/>
        <w:right w:val="none" w:sz="0" w:space="0" w:color="auto"/>
      </w:divBdr>
    </w:div>
    <w:div w:id="2022269166">
      <w:bodyDiv w:val="1"/>
      <w:marLeft w:val="0"/>
      <w:marRight w:val="0"/>
      <w:marTop w:val="0"/>
      <w:marBottom w:val="0"/>
      <w:divBdr>
        <w:top w:val="none" w:sz="0" w:space="0" w:color="auto"/>
        <w:left w:val="none" w:sz="0" w:space="0" w:color="auto"/>
        <w:bottom w:val="none" w:sz="0" w:space="0" w:color="auto"/>
        <w:right w:val="none" w:sz="0" w:space="0" w:color="auto"/>
      </w:divBdr>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586856">
      <w:bodyDiv w:val="1"/>
      <w:marLeft w:val="0"/>
      <w:marRight w:val="0"/>
      <w:marTop w:val="0"/>
      <w:marBottom w:val="0"/>
      <w:divBdr>
        <w:top w:val="none" w:sz="0" w:space="0" w:color="auto"/>
        <w:left w:val="none" w:sz="0" w:space="0" w:color="auto"/>
        <w:bottom w:val="none" w:sz="0" w:space="0" w:color="auto"/>
        <w:right w:val="none" w:sz="0" w:space="0" w:color="auto"/>
      </w:divBdr>
    </w:div>
    <w:div w:id="2022703903">
      <w:bodyDiv w:val="1"/>
      <w:marLeft w:val="0"/>
      <w:marRight w:val="0"/>
      <w:marTop w:val="0"/>
      <w:marBottom w:val="0"/>
      <w:divBdr>
        <w:top w:val="none" w:sz="0" w:space="0" w:color="auto"/>
        <w:left w:val="none" w:sz="0" w:space="0" w:color="auto"/>
        <w:bottom w:val="none" w:sz="0" w:space="0" w:color="auto"/>
        <w:right w:val="none" w:sz="0" w:space="0" w:color="auto"/>
      </w:divBdr>
    </w:div>
    <w:div w:id="2022705787">
      <w:bodyDiv w:val="1"/>
      <w:marLeft w:val="0"/>
      <w:marRight w:val="0"/>
      <w:marTop w:val="0"/>
      <w:marBottom w:val="0"/>
      <w:divBdr>
        <w:top w:val="none" w:sz="0" w:space="0" w:color="auto"/>
        <w:left w:val="none" w:sz="0" w:space="0" w:color="auto"/>
        <w:bottom w:val="none" w:sz="0" w:space="0" w:color="auto"/>
        <w:right w:val="none" w:sz="0" w:space="0" w:color="auto"/>
      </w:divBdr>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2848987">
      <w:bodyDiv w:val="1"/>
      <w:marLeft w:val="0"/>
      <w:marRight w:val="0"/>
      <w:marTop w:val="0"/>
      <w:marBottom w:val="0"/>
      <w:divBdr>
        <w:top w:val="none" w:sz="0" w:space="0" w:color="auto"/>
        <w:left w:val="none" w:sz="0" w:space="0" w:color="auto"/>
        <w:bottom w:val="none" w:sz="0" w:space="0" w:color="auto"/>
        <w:right w:val="none" w:sz="0" w:space="0" w:color="auto"/>
      </w:divBdr>
    </w:div>
    <w:div w:id="2023045404">
      <w:bodyDiv w:val="1"/>
      <w:marLeft w:val="0"/>
      <w:marRight w:val="0"/>
      <w:marTop w:val="0"/>
      <w:marBottom w:val="0"/>
      <w:divBdr>
        <w:top w:val="none" w:sz="0" w:space="0" w:color="auto"/>
        <w:left w:val="none" w:sz="0" w:space="0" w:color="auto"/>
        <w:bottom w:val="none" w:sz="0" w:space="0" w:color="auto"/>
        <w:right w:val="none" w:sz="0" w:space="0" w:color="auto"/>
      </w:divBdr>
    </w:div>
    <w:div w:id="2023049585">
      <w:bodyDiv w:val="1"/>
      <w:marLeft w:val="0"/>
      <w:marRight w:val="0"/>
      <w:marTop w:val="0"/>
      <w:marBottom w:val="0"/>
      <w:divBdr>
        <w:top w:val="none" w:sz="0" w:space="0" w:color="auto"/>
        <w:left w:val="none" w:sz="0" w:space="0" w:color="auto"/>
        <w:bottom w:val="none" w:sz="0" w:space="0" w:color="auto"/>
        <w:right w:val="none" w:sz="0" w:space="0" w:color="auto"/>
      </w:divBdr>
    </w:div>
    <w:div w:id="2023126843">
      <w:bodyDiv w:val="1"/>
      <w:marLeft w:val="0"/>
      <w:marRight w:val="0"/>
      <w:marTop w:val="0"/>
      <w:marBottom w:val="0"/>
      <w:divBdr>
        <w:top w:val="none" w:sz="0" w:space="0" w:color="auto"/>
        <w:left w:val="none" w:sz="0" w:space="0" w:color="auto"/>
        <w:bottom w:val="none" w:sz="0" w:space="0" w:color="auto"/>
        <w:right w:val="none" w:sz="0" w:space="0" w:color="auto"/>
      </w:divBdr>
    </w:div>
    <w:div w:id="2023390371">
      <w:bodyDiv w:val="1"/>
      <w:marLeft w:val="0"/>
      <w:marRight w:val="0"/>
      <w:marTop w:val="0"/>
      <w:marBottom w:val="0"/>
      <w:divBdr>
        <w:top w:val="none" w:sz="0" w:space="0" w:color="auto"/>
        <w:left w:val="none" w:sz="0" w:space="0" w:color="auto"/>
        <w:bottom w:val="none" w:sz="0" w:space="0" w:color="auto"/>
        <w:right w:val="none" w:sz="0" w:space="0" w:color="auto"/>
      </w:divBdr>
    </w:div>
    <w:div w:id="2023430892">
      <w:bodyDiv w:val="1"/>
      <w:marLeft w:val="0"/>
      <w:marRight w:val="0"/>
      <w:marTop w:val="0"/>
      <w:marBottom w:val="0"/>
      <w:divBdr>
        <w:top w:val="none" w:sz="0" w:space="0" w:color="auto"/>
        <w:left w:val="none" w:sz="0" w:space="0" w:color="auto"/>
        <w:bottom w:val="none" w:sz="0" w:space="0" w:color="auto"/>
        <w:right w:val="none" w:sz="0" w:space="0" w:color="auto"/>
      </w:divBdr>
    </w:div>
    <w:div w:id="2023625038">
      <w:bodyDiv w:val="1"/>
      <w:marLeft w:val="0"/>
      <w:marRight w:val="0"/>
      <w:marTop w:val="0"/>
      <w:marBottom w:val="0"/>
      <w:divBdr>
        <w:top w:val="none" w:sz="0" w:space="0" w:color="auto"/>
        <w:left w:val="none" w:sz="0" w:space="0" w:color="auto"/>
        <w:bottom w:val="none" w:sz="0" w:space="0" w:color="auto"/>
        <w:right w:val="none" w:sz="0" w:space="0" w:color="auto"/>
      </w:divBdr>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80767">
      <w:bodyDiv w:val="1"/>
      <w:marLeft w:val="0"/>
      <w:marRight w:val="0"/>
      <w:marTop w:val="0"/>
      <w:marBottom w:val="0"/>
      <w:divBdr>
        <w:top w:val="none" w:sz="0" w:space="0" w:color="auto"/>
        <w:left w:val="none" w:sz="0" w:space="0" w:color="auto"/>
        <w:bottom w:val="none" w:sz="0" w:space="0" w:color="auto"/>
        <w:right w:val="none" w:sz="0" w:space="0" w:color="auto"/>
      </w:divBdr>
    </w:div>
    <w:div w:id="2023967992">
      <w:bodyDiv w:val="1"/>
      <w:marLeft w:val="0"/>
      <w:marRight w:val="0"/>
      <w:marTop w:val="0"/>
      <w:marBottom w:val="0"/>
      <w:divBdr>
        <w:top w:val="none" w:sz="0" w:space="0" w:color="auto"/>
        <w:left w:val="none" w:sz="0" w:space="0" w:color="auto"/>
        <w:bottom w:val="none" w:sz="0" w:space="0" w:color="auto"/>
        <w:right w:val="none" w:sz="0" w:space="0" w:color="auto"/>
      </w:divBdr>
    </w:div>
    <w:div w:id="2024014052">
      <w:bodyDiv w:val="1"/>
      <w:marLeft w:val="0"/>
      <w:marRight w:val="0"/>
      <w:marTop w:val="0"/>
      <w:marBottom w:val="0"/>
      <w:divBdr>
        <w:top w:val="none" w:sz="0" w:space="0" w:color="auto"/>
        <w:left w:val="none" w:sz="0" w:space="0" w:color="auto"/>
        <w:bottom w:val="none" w:sz="0" w:space="0" w:color="auto"/>
        <w:right w:val="none" w:sz="0" w:space="0" w:color="auto"/>
      </w:divBdr>
    </w:div>
    <w:div w:id="2024159596">
      <w:bodyDiv w:val="1"/>
      <w:marLeft w:val="0"/>
      <w:marRight w:val="0"/>
      <w:marTop w:val="0"/>
      <w:marBottom w:val="0"/>
      <w:divBdr>
        <w:top w:val="none" w:sz="0" w:space="0" w:color="auto"/>
        <w:left w:val="none" w:sz="0" w:space="0" w:color="auto"/>
        <w:bottom w:val="none" w:sz="0" w:space="0" w:color="auto"/>
        <w:right w:val="none" w:sz="0" w:space="0" w:color="auto"/>
      </w:divBdr>
    </w:div>
    <w:div w:id="2024431396">
      <w:bodyDiv w:val="1"/>
      <w:marLeft w:val="0"/>
      <w:marRight w:val="0"/>
      <w:marTop w:val="0"/>
      <w:marBottom w:val="0"/>
      <w:divBdr>
        <w:top w:val="none" w:sz="0" w:space="0" w:color="auto"/>
        <w:left w:val="none" w:sz="0" w:space="0" w:color="auto"/>
        <w:bottom w:val="none" w:sz="0" w:space="0" w:color="auto"/>
        <w:right w:val="none" w:sz="0" w:space="0" w:color="auto"/>
      </w:divBdr>
    </w:div>
    <w:div w:id="2024477859">
      <w:bodyDiv w:val="1"/>
      <w:marLeft w:val="0"/>
      <w:marRight w:val="0"/>
      <w:marTop w:val="0"/>
      <w:marBottom w:val="0"/>
      <w:divBdr>
        <w:top w:val="none" w:sz="0" w:space="0" w:color="auto"/>
        <w:left w:val="none" w:sz="0" w:space="0" w:color="auto"/>
        <w:bottom w:val="none" w:sz="0" w:space="0" w:color="auto"/>
        <w:right w:val="none" w:sz="0" w:space="0" w:color="auto"/>
      </w:divBdr>
    </w:div>
    <w:div w:id="2024547433">
      <w:bodyDiv w:val="1"/>
      <w:marLeft w:val="0"/>
      <w:marRight w:val="0"/>
      <w:marTop w:val="0"/>
      <w:marBottom w:val="0"/>
      <w:divBdr>
        <w:top w:val="none" w:sz="0" w:space="0" w:color="auto"/>
        <w:left w:val="none" w:sz="0" w:space="0" w:color="auto"/>
        <w:bottom w:val="none" w:sz="0" w:space="0" w:color="auto"/>
        <w:right w:val="none" w:sz="0" w:space="0" w:color="auto"/>
      </w:divBdr>
    </w:div>
    <w:div w:id="2024625328">
      <w:bodyDiv w:val="1"/>
      <w:marLeft w:val="0"/>
      <w:marRight w:val="0"/>
      <w:marTop w:val="0"/>
      <w:marBottom w:val="0"/>
      <w:divBdr>
        <w:top w:val="none" w:sz="0" w:space="0" w:color="auto"/>
        <w:left w:val="none" w:sz="0" w:space="0" w:color="auto"/>
        <w:bottom w:val="none" w:sz="0" w:space="0" w:color="auto"/>
        <w:right w:val="none" w:sz="0" w:space="0" w:color="auto"/>
      </w:divBdr>
    </w:div>
    <w:div w:id="2024745019">
      <w:bodyDiv w:val="1"/>
      <w:marLeft w:val="0"/>
      <w:marRight w:val="0"/>
      <w:marTop w:val="0"/>
      <w:marBottom w:val="0"/>
      <w:divBdr>
        <w:top w:val="none" w:sz="0" w:space="0" w:color="auto"/>
        <w:left w:val="none" w:sz="0" w:space="0" w:color="auto"/>
        <w:bottom w:val="none" w:sz="0" w:space="0" w:color="auto"/>
        <w:right w:val="none" w:sz="0" w:space="0" w:color="auto"/>
      </w:divBdr>
    </w:div>
    <w:div w:id="2025009035">
      <w:bodyDiv w:val="1"/>
      <w:marLeft w:val="0"/>
      <w:marRight w:val="0"/>
      <w:marTop w:val="0"/>
      <w:marBottom w:val="0"/>
      <w:divBdr>
        <w:top w:val="none" w:sz="0" w:space="0" w:color="auto"/>
        <w:left w:val="none" w:sz="0" w:space="0" w:color="auto"/>
        <w:bottom w:val="none" w:sz="0" w:space="0" w:color="auto"/>
        <w:right w:val="none" w:sz="0" w:space="0" w:color="auto"/>
      </w:divBdr>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088899">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5594715">
      <w:bodyDiv w:val="1"/>
      <w:marLeft w:val="0"/>
      <w:marRight w:val="0"/>
      <w:marTop w:val="0"/>
      <w:marBottom w:val="0"/>
      <w:divBdr>
        <w:top w:val="none" w:sz="0" w:space="0" w:color="auto"/>
        <w:left w:val="none" w:sz="0" w:space="0" w:color="auto"/>
        <w:bottom w:val="none" w:sz="0" w:space="0" w:color="auto"/>
        <w:right w:val="none" w:sz="0" w:space="0" w:color="auto"/>
      </w:divBdr>
    </w:div>
    <w:div w:id="2025788521">
      <w:bodyDiv w:val="1"/>
      <w:marLeft w:val="0"/>
      <w:marRight w:val="0"/>
      <w:marTop w:val="0"/>
      <w:marBottom w:val="0"/>
      <w:divBdr>
        <w:top w:val="none" w:sz="0" w:space="0" w:color="auto"/>
        <w:left w:val="none" w:sz="0" w:space="0" w:color="auto"/>
        <w:bottom w:val="none" w:sz="0" w:space="0" w:color="auto"/>
        <w:right w:val="none" w:sz="0" w:space="0" w:color="auto"/>
      </w:divBdr>
    </w:div>
    <w:div w:id="2025937143">
      <w:bodyDiv w:val="1"/>
      <w:marLeft w:val="0"/>
      <w:marRight w:val="0"/>
      <w:marTop w:val="0"/>
      <w:marBottom w:val="0"/>
      <w:divBdr>
        <w:top w:val="none" w:sz="0" w:space="0" w:color="auto"/>
        <w:left w:val="none" w:sz="0" w:space="0" w:color="auto"/>
        <w:bottom w:val="none" w:sz="0" w:space="0" w:color="auto"/>
        <w:right w:val="none" w:sz="0" w:space="0" w:color="auto"/>
      </w:divBdr>
    </w:div>
    <w:div w:id="2025981004">
      <w:bodyDiv w:val="1"/>
      <w:marLeft w:val="0"/>
      <w:marRight w:val="0"/>
      <w:marTop w:val="0"/>
      <w:marBottom w:val="0"/>
      <w:divBdr>
        <w:top w:val="none" w:sz="0" w:space="0" w:color="auto"/>
        <w:left w:val="none" w:sz="0" w:space="0" w:color="auto"/>
        <w:bottom w:val="none" w:sz="0" w:space="0" w:color="auto"/>
        <w:right w:val="none" w:sz="0" w:space="0" w:color="auto"/>
      </w:divBdr>
    </w:div>
    <w:div w:id="2026055670">
      <w:bodyDiv w:val="1"/>
      <w:marLeft w:val="0"/>
      <w:marRight w:val="0"/>
      <w:marTop w:val="0"/>
      <w:marBottom w:val="0"/>
      <w:divBdr>
        <w:top w:val="none" w:sz="0" w:space="0" w:color="auto"/>
        <w:left w:val="none" w:sz="0" w:space="0" w:color="auto"/>
        <w:bottom w:val="none" w:sz="0" w:space="0" w:color="auto"/>
        <w:right w:val="none" w:sz="0" w:space="0" w:color="auto"/>
      </w:divBdr>
    </w:div>
    <w:div w:id="2026400722">
      <w:bodyDiv w:val="1"/>
      <w:marLeft w:val="0"/>
      <w:marRight w:val="0"/>
      <w:marTop w:val="0"/>
      <w:marBottom w:val="0"/>
      <w:divBdr>
        <w:top w:val="none" w:sz="0" w:space="0" w:color="auto"/>
        <w:left w:val="none" w:sz="0" w:space="0" w:color="auto"/>
        <w:bottom w:val="none" w:sz="0" w:space="0" w:color="auto"/>
        <w:right w:val="none" w:sz="0" w:space="0" w:color="auto"/>
      </w:divBdr>
    </w:div>
    <w:div w:id="2026441224">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6663567">
      <w:bodyDiv w:val="1"/>
      <w:marLeft w:val="0"/>
      <w:marRight w:val="0"/>
      <w:marTop w:val="0"/>
      <w:marBottom w:val="0"/>
      <w:divBdr>
        <w:top w:val="none" w:sz="0" w:space="0" w:color="auto"/>
        <w:left w:val="none" w:sz="0" w:space="0" w:color="auto"/>
        <w:bottom w:val="none" w:sz="0" w:space="0" w:color="auto"/>
        <w:right w:val="none" w:sz="0" w:space="0" w:color="auto"/>
      </w:divBdr>
    </w:div>
    <w:div w:id="2026783607">
      <w:bodyDiv w:val="1"/>
      <w:marLeft w:val="0"/>
      <w:marRight w:val="0"/>
      <w:marTop w:val="0"/>
      <w:marBottom w:val="0"/>
      <w:divBdr>
        <w:top w:val="none" w:sz="0" w:space="0" w:color="auto"/>
        <w:left w:val="none" w:sz="0" w:space="0" w:color="auto"/>
        <w:bottom w:val="none" w:sz="0" w:space="0" w:color="auto"/>
        <w:right w:val="none" w:sz="0" w:space="0" w:color="auto"/>
      </w:divBdr>
    </w:div>
    <w:div w:id="2026786082">
      <w:bodyDiv w:val="1"/>
      <w:marLeft w:val="0"/>
      <w:marRight w:val="0"/>
      <w:marTop w:val="0"/>
      <w:marBottom w:val="0"/>
      <w:divBdr>
        <w:top w:val="none" w:sz="0" w:space="0" w:color="auto"/>
        <w:left w:val="none" w:sz="0" w:space="0" w:color="auto"/>
        <w:bottom w:val="none" w:sz="0" w:space="0" w:color="auto"/>
        <w:right w:val="none" w:sz="0" w:space="0" w:color="auto"/>
      </w:divBdr>
    </w:div>
    <w:div w:id="2026831921">
      <w:bodyDiv w:val="1"/>
      <w:marLeft w:val="0"/>
      <w:marRight w:val="0"/>
      <w:marTop w:val="0"/>
      <w:marBottom w:val="0"/>
      <w:divBdr>
        <w:top w:val="none" w:sz="0" w:space="0" w:color="auto"/>
        <w:left w:val="none" w:sz="0" w:space="0" w:color="auto"/>
        <w:bottom w:val="none" w:sz="0" w:space="0" w:color="auto"/>
        <w:right w:val="none" w:sz="0" w:space="0" w:color="auto"/>
      </w:divBdr>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9505">
      <w:bodyDiv w:val="1"/>
      <w:marLeft w:val="0"/>
      <w:marRight w:val="0"/>
      <w:marTop w:val="0"/>
      <w:marBottom w:val="0"/>
      <w:divBdr>
        <w:top w:val="none" w:sz="0" w:space="0" w:color="auto"/>
        <w:left w:val="none" w:sz="0" w:space="0" w:color="auto"/>
        <w:bottom w:val="none" w:sz="0" w:space="0" w:color="auto"/>
        <w:right w:val="none" w:sz="0" w:space="0" w:color="auto"/>
      </w:divBdr>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8974">
      <w:bodyDiv w:val="1"/>
      <w:marLeft w:val="0"/>
      <w:marRight w:val="0"/>
      <w:marTop w:val="0"/>
      <w:marBottom w:val="0"/>
      <w:divBdr>
        <w:top w:val="none" w:sz="0" w:space="0" w:color="auto"/>
        <w:left w:val="none" w:sz="0" w:space="0" w:color="auto"/>
        <w:bottom w:val="none" w:sz="0" w:space="0" w:color="auto"/>
        <w:right w:val="none" w:sz="0" w:space="0" w:color="auto"/>
      </w:divBdr>
      <w:divsChild>
        <w:div w:id="591664950">
          <w:marLeft w:val="0"/>
          <w:marRight w:val="0"/>
          <w:marTop w:val="0"/>
          <w:marBottom w:val="0"/>
          <w:divBdr>
            <w:top w:val="none" w:sz="0" w:space="0" w:color="auto"/>
            <w:left w:val="none" w:sz="0" w:space="0" w:color="auto"/>
            <w:bottom w:val="none" w:sz="0" w:space="0" w:color="auto"/>
            <w:right w:val="none" w:sz="0" w:space="0" w:color="auto"/>
          </w:divBdr>
          <w:divsChild>
            <w:div w:id="5588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1194">
      <w:bodyDiv w:val="1"/>
      <w:marLeft w:val="0"/>
      <w:marRight w:val="0"/>
      <w:marTop w:val="0"/>
      <w:marBottom w:val="0"/>
      <w:divBdr>
        <w:top w:val="none" w:sz="0" w:space="0" w:color="auto"/>
        <w:left w:val="none" w:sz="0" w:space="0" w:color="auto"/>
        <w:bottom w:val="none" w:sz="0" w:space="0" w:color="auto"/>
        <w:right w:val="none" w:sz="0" w:space="0" w:color="auto"/>
      </w:divBdr>
    </w:div>
    <w:div w:id="2027629220">
      <w:bodyDiv w:val="1"/>
      <w:marLeft w:val="0"/>
      <w:marRight w:val="0"/>
      <w:marTop w:val="0"/>
      <w:marBottom w:val="0"/>
      <w:divBdr>
        <w:top w:val="none" w:sz="0" w:space="0" w:color="auto"/>
        <w:left w:val="none" w:sz="0" w:space="0" w:color="auto"/>
        <w:bottom w:val="none" w:sz="0" w:space="0" w:color="auto"/>
        <w:right w:val="none" w:sz="0" w:space="0" w:color="auto"/>
      </w:divBdr>
    </w:div>
    <w:div w:id="2027823257">
      <w:bodyDiv w:val="1"/>
      <w:marLeft w:val="0"/>
      <w:marRight w:val="0"/>
      <w:marTop w:val="0"/>
      <w:marBottom w:val="0"/>
      <w:divBdr>
        <w:top w:val="none" w:sz="0" w:space="0" w:color="auto"/>
        <w:left w:val="none" w:sz="0" w:space="0" w:color="auto"/>
        <w:bottom w:val="none" w:sz="0" w:space="0" w:color="auto"/>
        <w:right w:val="none" w:sz="0" w:space="0" w:color="auto"/>
      </w:divBdr>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7907004">
      <w:bodyDiv w:val="1"/>
      <w:marLeft w:val="0"/>
      <w:marRight w:val="0"/>
      <w:marTop w:val="0"/>
      <w:marBottom w:val="0"/>
      <w:divBdr>
        <w:top w:val="none" w:sz="0" w:space="0" w:color="auto"/>
        <w:left w:val="none" w:sz="0" w:space="0" w:color="auto"/>
        <w:bottom w:val="none" w:sz="0" w:space="0" w:color="auto"/>
        <w:right w:val="none" w:sz="0" w:space="0" w:color="auto"/>
      </w:divBdr>
    </w:div>
    <w:div w:id="2028091919">
      <w:bodyDiv w:val="1"/>
      <w:marLeft w:val="0"/>
      <w:marRight w:val="0"/>
      <w:marTop w:val="0"/>
      <w:marBottom w:val="0"/>
      <w:divBdr>
        <w:top w:val="none" w:sz="0" w:space="0" w:color="auto"/>
        <w:left w:val="none" w:sz="0" w:space="0" w:color="auto"/>
        <w:bottom w:val="none" w:sz="0" w:space="0" w:color="auto"/>
        <w:right w:val="none" w:sz="0" w:space="0" w:color="auto"/>
      </w:divBdr>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8480114">
      <w:bodyDiv w:val="1"/>
      <w:marLeft w:val="0"/>
      <w:marRight w:val="0"/>
      <w:marTop w:val="0"/>
      <w:marBottom w:val="0"/>
      <w:divBdr>
        <w:top w:val="none" w:sz="0" w:space="0" w:color="auto"/>
        <w:left w:val="none" w:sz="0" w:space="0" w:color="auto"/>
        <w:bottom w:val="none" w:sz="0" w:space="0" w:color="auto"/>
        <w:right w:val="none" w:sz="0" w:space="0" w:color="auto"/>
      </w:divBdr>
    </w:div>
    <w:div w:id="2028482454">
      <w:bodyDiv w:val="1"/>
      <w:marLeft w:val="0"/>
      <w:marRight w:val="0"/>
      <w:marTop w:val="0"/>
      <w:marBottom w:val="0"/>
      <w:divBdr>
        <w:top w:val="none" w:sz="0" w:space="0" w:color="auto"/>
        <w:left w:val="none" w:sz="0" w:space="0" w:color="auto"/>
        <w:bottom w:val="none" w:sz="0" w:space="0" w:color="auto"/>
        <w:right w:val="none" w:sz="0" w:space="0" w:color="auto"/>
      </w:divBdr>
    </w:div>
    <w:div w:id="2028673615">
      <w:bodyDiv w:val="1"/>
      <w:marLeft w:val="0"/>
      <w:marRight w:val="0"/>
      <w:marTop w:val="0"/>
      <w:marBottom w:val="0"/>
      <w:divBdr>
        <w:top w:val="none" w:sz="0" w:space="0" w:color="auto"/>
        <w:left w:val="none" w:sz="0" w:space="0" w:color="auto"/>
        <w:bottom w:val="none" w:sz="0" w:space="0" w:color="auto"/>
        <w:right w:val="none" w:sz="0" w:space="0" w:color="auto"/>
      </w:divBdr>
    </w:div>
    <w:div w:id="2028871511">
      <w:bodyDiv w:val="1"/>
      <w:marLeft w:val="0"/>
      <w:marRight w:val="0"/>
      <w:marTop w:val="0"/>
      <w:marBottom w:val="0"/>
      <w:divBdr>
        <w:top w:val="none" w:sz="0" w:space="0" w:color="auto"/>
        <w:left w:val="none" w:sz="0" w:space="0" w:color="auto"/>
        <w:bottom w:val="none" w:sz="0" w:space="0" w:color="auto"/>
        <w:right w:val="none" w:sz="0" w:space="0" w:color="auto"/>
      </w:divBdr>
    </w:div>
    <w:div w:id="2028945137">
      <w:bodyDiv w:val="1"/>
      <w:marLeft w:val="0"/>
      <w:marRight w:val="0"/>
      <w:marTop w:val="0"/>
      <w:marBottom w:val="0"/>
      <w:divBdr>
        <w:top w:val="none" w:sz="0" w:space="0" w:color="auto"/>
        <w:left w:val="none" w:sz="0" w:space="0" w:color="auto"/>
        <w:bottom w:val="none" w:sz="0" w:space="0" w:color="auto"/>
        <w:right w:val="none" w:sz="0" w:space="0" w:color="auto"/>
      </w:divBdr>
    </w:div>
    <w:div w:id="2029066540">
      <w:bodyDiv w:val="1"/>
      <w:marLeft w:val="0"/>
      <w:marRight w:val="0"/>
      <w:marTop w:val="0"/>
      <w:marBottom w:val="0"/>
      <w:divBdr>
        <w:top w:val="none" w:sz="0" w:space="0" w:color="auto"/>
        <w:left w:val="none" w:sz="0" w:space="0" w:color="auto"/>
        <w:bottom w:val="none" w:sz="0" w:space="0" w:color="auto"/>
        <w:right w:val="none" w:sz="0" w:space="0" w:color="auto"/>
      </w:divBdr>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334113">
      <w:bodyDiv w:val="1"/>
      <w:marLeft w:val="0"/>
      <w:marRight w:val="0"/>
      <w:marTop w:val="0"/>
      <w:marBottom w:val="0"/>
      <w:divBdr>
        <w:top w:val="none" w:sz="0" w:space="0" w:color="auto"/>
        <w:left w:val="none" w:sz="0" w:space="0" w:color="auto"/>
        <w:bottom w:val="none" w:sz="0" w:space="0" w:color="auto"/>
        <w:right w:val="none" w:sz="0" w:space="0" w:color="auto"/>
      </w:divBdr>
    </w:div>
    <w:div w:id="2029402651">
      <w:bodyDiv w:val="1"/>
      <w:marLeft w:val="0"/>
      <w:marRight w:val="0"/>
      <w:marTop w:val="0"/>
      <w:marBottom w:val="0"/>
      <w:divBdr>
        <w:top w:val="none" w:sz="0" w:space="0" w:color="auto"/>
        <w:left w:val="none" w:sz="0" w:space="0" w:color="auto"/>
        <w:bottom w:val="none" w:sz="0" w:space="0" w:color="auto"/>
        <w:right w:val="none" w:sz="0" w:space="0" w:color="auto"/>
      </w:divBdr>
    </w:div>
    <w:div w:id="2029405120">
      <w:bodyDiv w:val="1"/>
      <w:marLeft w:val="0"/>
      <w:marRight w:val="0"/>
      <w:marTop w:val="0"/>
      <w:marBottom w:val="0"/>
      <w:divBdr>
        <w:top w:val="none" w:sz="0" w:space="0" w:color="auto"/>
        <w:left w:val="none" w:sz="0" w:space="0" w:color="auto"/>
        <w:bottom w:val="none" w:sz="0" w:space="0" w:color="auto"/>
        <w:right w:val="none" w:sz="0" w:space="0" w:color="auto"/>
      </w:divBdr>
    </w:div>
    <w:div w:id="2029721119">
      <w:bodyDiv w:val="1"/>
      <w:marLeft w:val="0"/>
      <w:marRight w:val="0"/>
      <w:marTop w:val="0"/>
      <w:marBottom w:val="0"/>
      <w:divBdr>
        <w:top w:val="none" w:sz="0" w:space="0" w:color="auto"/>
        <w:left w:val="none" w:sz="0" w:space="0" w:color="auto"/>
        <w:bottom w:val="none" w:sz="0" w:space="0" w:color="auto"/>
        <w:right w:val="none" w:sz="0" w:space="0" w:color="auto"/>
      </w:divBdr>
    </w:div>
    <w:div w:id="2029747217">
      <w:bodyDiv w:val="1"/>
      <w:marLeft w:val="0"/>
      <w:marRight w:val="0"/>
      <w:marTop w:val="0"/>
      <w:marBottom w:val="0"/>
      <w:divBdr>
        <w:top w:val="none" w:sz="0" w:space="0" w:color="auto"/>
        <w:left w:val="none" w:sz="0" w:space="0" w:color="auto"/>
        <w:bottom w:val="none" w:sz="0" w:space="0" w:color="auto"/>
        <w:right w:val="none" w:sz="0" w:space="0" w:color="auto"/>
      </w:divBdr>
    </w:div>
    <w:div w:id="2029793801">
      <w:bodyDiv w:val="1"/>
      <w:marLeft w:val="0"/>
      <w:marRight w:val="0"/>
      <w:marTop w:val="0"/>
      <w:marBottom w:val="0"/>
      <w:divBdr>
        <w:top w:val="none" w:sz="0" w:space="0" w:color="auto"/>
        <w:left w:val="none" w:sz="0" w:space="0" w:color="auto"/>
        <w:bottom w:val="none" w:sz="0" w:space="0" w:color="auto"/>
        <w:right w:val="none" w:sz="0" w:space="0" w:color="auto"/>
      </w:divBdr>
    </w:div>
    <w:div w:id="2029864972">
      <w:bodyDiv w:val="1"/>
      <w:marLeft w:val="0"/>
      <w:marRight w:val="0"/>
      <w:marTop w:val="0"/>
      <w:marBottom w:val="0"/>
      <w:divBdr>
        <w:top w:val="none" w:sz="0" w:space="0" w:color="auto"/>
        <w:left w:val="none" w:sz="0" w:space="0" w:color="auto"/>
        <w:bottom w:val="none" w:sz="0" w:space="0" w:color="auto"/>
        <w:right w:val="none" w:sz="0" w:space="0" w:color="auto"/>
      </w:divBdr>
    </w:div>
    <w:div w:id="2029942225">
      <w:bodyDiv w:val="1"/>
      <w:marLeft w:val="0"/>
      <w:marRight w:val="0"/>
      <w:marTop w:val="0"/>
      <w:marBottom w:val="0"/>
      <w:divBdr>
        <w:top w:val="none" w:sz="0" w:space="0" w:color="auto"/>
        <w:left w:val="none" w:sz="0" w:space="0" w:color="auto"/>
        <w:bottom w:val="none" w:sz="0" w:space="0" w:color="auto"/>
        <w:right w:val="none" w:sz="0" w:space="0" w:color="auto"/>
      </w:divBdr>
    </w:div>
    <w:div w:id="2030374359">
      <w:bodyDiv w:val="1"/>
      <w:marLeft w:val="0"/>
      <w:marRight w:val="0"/>
      <w:marTop w:val="0"/>
      <w:marBottom w:val="0"/>
      <w:divBdr>
        <w:top w:val="none" w:sz="0" w:space="0" w:color="auto"/>
        <w:left w:val="none" w:sz="0" w:space="0" w:color="auto"/>
        <w:bottom w:val="none" w:sz="0" w:space="0" w:color="auto"/>
        <w:right w:val="none" w:sz="0" w:space="0" w:color="auto"/>
      </w:divBdr>
    </w:div>
    <w:div w:id="203052290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69818">
      <w:bodyDiv w:val="1"/>
      <w:marLeft w:val="0"/>
      <w:marRight w:val="0"/>
      <w:marTop w:val="0"/>
      <w:marBottom w:val="0"/>
      <w:divBdr>
        <w:top w:val="none" w:sz="0" w:space="0" w:color="auto"/>
        <w:left w:val="none" w:sz="0" w:space="0" w:color="auto"/>
        <w:bottom w:val="none" w:sz="0" w:space="0" w:color="auto"/>
        <w:right w:val="none" w:sz="0" w:space="0" w:color="auto"/>
      </w:divBdr>
    </w:div>
    <w:div w:id="2030599447">
      <w:bodyDiv w:val="1"/>
      <w:marLeft w:val="0"/>
      <w:marRight w:val="0"/>
      <w:marTop w:val="0"/>
      <w:marBottom w:val="0"/>
      <w:divBdr>
        <w:top w:val="none" w:sz="0" w:space="0" w:color="auto"/>
        <w:left w:val="none" w:sz="0" w:space="0" w:color="auto"/>
        <w:bottom w:val="none" w:sz="0" w:space="0" w:color="auto"/>
        <w:right w:val="none" w:sz="0" w:space="0" w:color="auto"/>
      </w:divBdr>
    </w:div>
    <w:div w:id="2030833829">
      <w:bodyDiv w:val="1"/>
      <w:marLeft w:val="0"/>
      <w:marRight w:val="0"/>
      <w:marTop w:val="0"/>
      <w:marBottom w:val="0"/>
      <w:divBdr>
        <w:top w:val="none" w:sz="0" w:space="0" w:color="auto"/>
        <w:left w:val="none" w:sz="0" w:space="0" w:color="auto"/>
        <w:bottom w:val="none" w:sz="0" w:space="0" w:color="auto"/>
        <w:right w:val="none" w:sz="0" w:space="0" w:color="auto"/>
      </w:divBdr>
    </w:div>
    <w:div w:id="2030981185">
      <w:bodyDiv w:val="1"/>
      <w:marLeft w:val="0"/>
      <w:marRight w:val="0"/>
      <w:marTop w:val="0"/>
      <w:marBottom w:val="0"/>
      <w:divBdr>
        <w:top w:val="none" w:sz="0" w:space="0" w:color="auto"/>
        <w:left w:val="none" w:sz="0" w:space="0" w:color="auto"/>
        <w:bottom w:val="none" w:sz="0" w:space="0" w:color="auto"/>
        <w:right w:val="none" w:sz="0" w:space="0" w:color="auto"/>
      </w:divBdr>
    </w:div>
    <w:div w:id="2031055848">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444027">
      <w:bodyDiv w:val="1"/>
      <w:marLeft w:val="0"/>
      <w:marRight w:val="0"/>
      <w:marTop w:val="0"/>
      <w:marBottom w:val="0"/>
      <w:divBdr>
        <w:top w:val="none" w:sz="0" w:space="0" w:color="auto"/>
        <w:left w:val="none" w:sz="0" w:space="0" w:color="auto"/>
        <w:bottom w:val="none" w:sz="0" w:space="0" w:color="auto"/>
        <w:right w:val="none" w:sz="0" w:space="0" w:color="auto"/>
      </w:divBdr>
    </w:div>
    <w:div w:id="2031835720">
      <w:bodyDiv w:val="1"/>
      <w:marLeft w:val="0"/>
      <w:marRight w:val="0"/>
      <w:marTop w:val="0"/>
      <w:marBottom w:val="0"/>
      <w:divBdr>
        <w:top w:val="none" w:sz="0" w:space="0" w:color="auto"/>
        <w:left w:val="none" w:sz="0" w:space="0" w:color="auto"/>
        <w:bottom w:val="none" w:sz="0" w:space="0" w:color="auto"/>
        <w:right w:val="none" w:sz="0" w:space="0" w:color="auto"/>
      </w:divBdr>
    </w:div>
    <w:div w:id="2031949676">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485307">
      <w:bodyDiv w:val="1"/>
      <w:marLeft w:val="0"/>
      <w:marRight w:val="0"/>
      <w:marTop w:val="0"/>
      <w:marBottom w:val="0"/>
      <w:divBdr>
        <w:top w:val="none" w:sz="0" w:space="0" w:color="auto"/>
        <w:left w:val="none" w:sz="0" w:space="0" w:color="auto"/>
        <w:bottom w:val="none" w:sz="0" w:space="0" w:color="auto"/>
        <w:right w:val="none" w:sz="0" w:space="0" w:color="auto"/>
      </w:divBdr>
    </w:div>
    <w:div w:id="2032610731">
      <w:bodyDiv w:val="1"/>
      <w:marLeft w:val="0"/>
      <w:marRight w:val="0"/>
      <w:marTop w:val="0"/>
      <w:marBottom w:val="0"/>
      <w:divBdr>
        <w:top w:val="none" w:sz="0" w:space="0" w:color="auto"/>
        <w:left w:val="none" w:sz="0" w:space="0" w:color="auto"/>
        <w:bottom w:val="none" w:sz="0" w:space="0" w:color="auto"/>
        <w:right w:val="none" w:sz="0" w:space="0" w:color="auto"/>
      </w:divBdr>
    </w:div>
    <w:div w:id="2032801404">
      <w:bodyDiv w:val="1"/>
      <w:marLeft w:val="0"/>
      <w:marRight w:val="0"/>
      <w:marTop w:val="0"/>
      <w:marBottom w:val="0"/>
      <w:divBdr>
        <w:top w:val="none" w:sz="0" w:space="0" w:color="auto"/>
        <w:left w:val="none" w:sz="0" w:space="0" w:color="auto"/>
        <w:bottom w:val="none" w:sz="0" w:space="0" w:color="auto"/>
        <w:right w:val="none" w:sz="0" w:space="0" w:color="auto"/>
      </w:divBdr>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952940">
      <w:bodyDiv w:val="1"/>
      <w:marLeft w:val="0"/>
      <w:marRight w:val="0"/>
      <w:marTop w:val="0"/>
      <w:marBottom w:val="0"/>
      <w:divBdr>
        <w:top w:val="none" w:sz="0" w:space="0" w:color="auto"/>
        <w:left w:val="none" w:sz="0" w:space="0" w:color="auto"/>
        <w:bottom w:val="none" w:sz="0" w:space="0" w:color="auto"/>
        <w:right w:val="none" w:sz="0" w:space="0" w:color="auto"/>
      </w:divBdr>
      <w:divsChild>
        <w:div w:id="1600142002">
          <w:marLeft w:val="0"/>
          <w:marRight w:val="0"/>
          <w:marTop w:val="0"/>
          <w:marBottom w:val="0"/>
          <w:divBdr>
            <w:top w:val="none" w:sz="0" w:space="0" w:color="auto"/>
            <w:left w:val="none" w:sz="0" w:space="0" w:color="auto"/>
            <w:bottom w:val="none" w:sz="0" w:space="0" w:color="auto"/>
            <w:right w:val="none" w:sz="0" w:space="0" w:color="auto"/>
          </w:divBdr>
        </w:div>
      </w:divsChild>
    </w:div>
    <w:div w:id="2033065953">
      <w:bodyDiv w:val="1"/>
      <w:marLeft w:val="0"/>
      <w:marRight w:val="0"/>
      <w:marTop w:val="0"/>
      <w:marBottom w:val="0"/>
      <w:divBdr>
        <w:top w:val="none" w:sz="0" w:space="0" w:color="auto"/>
        <w:left w:val="none" w:sz="0" w:space="0" w:color="auto"/>
        <w:bottom w:val="none" w:sz="0" w:space="0" w:color="auto"/>
        <w:right w:val="none" w:sz="0" w:space="0" w:color="auto"/>
      </w:divBdr>
    </w:div>
    <w:div w:id="2033139867">
      <w:bodyDiv w:val="1"/>
      <w:marLeft w:val="0"/>
      <w:marRight w:val="0"/>
      <w:marTop w:val="0"/>
      <w:marBottom w:val="0"/>
      <w:divBdr>
        <w:top w:val="none" w:sz="0" w:space="0" w:color="auto"/>
        <w:left w:val="none" w:sz="0" w:space="0" w:color="auto"/>
        <w:bottom w:val="none" w:sz="0" w:space="0" w:color="auto"/>
        <w:right w:val="none" w:sz="0" w:space="0" w:color="auto"/>
      </w:divBdr>
    </w:div>
    <w:div w:id="2033533953">
      <w:bodyDiv w:val="1"/>
      <w:marLeft w:val="0"/>
      <w:marRight w:val="0"/>
      <w:marTop w:val="0"/>
      <w:marBottom w:val="0"/>
      <w:divBdr>
        <w:top w:val="none" w:sz="0" w:space="0" w:color="auto"/>
        <w:left w:val="none" w:sz="0" w:space="0" w:color="auto"/>
        <w:bottom w:val="none" w:sz="0" w:space="0" w:color="auto"/>
        <w:right w:val="none" w:sz="0" w:space="0" w:color="auto"/>
      </w:divBdr>
    </w:div>
    <w:div w:id="2033995702">
      <w:bodyDiv w:val="1"/>
      <w:marLeft w:val="0"/>
      <w:marRight w:val="0"/>
      <w:marTop w:val="0"/>
      <w:marBottom w:val="0"/>
      <w:divBdr>
        <w:top w:val="none" w:sz="0" w:space="0" w:color="auto"/>
        <w:left w:val="none" w:sz="0" w:space="0" w:color="auto"/>
        <w:bottom w:val="none" w:sz="0" w:space="0" w:color="auto"/>
        <w:right w:val="none" w:sz="0" w:space="0" w:color="auto"/>
      </w:divBdr>
    </w:div>
    <w:div w:id="2034185643">
      <w:bodyDiv w:val="1"/>
      <w:marLeft w:val="0"/>
      <w:marRight w:val="0"/>
      <w:marTop w:val="0"/>
      <w:marBottom w:val="0"/>
      <w:divBdr>
        <w:top w:val="none" w:sz="0" w:space="0" w:color="auto"/>
        <w:left w:val="none" w:sz="0" w:space="0" w:color="auto"/>
        <w:bottom w:val="none" w:sz="0" w:space="0" w:color="auto"/>
        <w:right w:val="none" w:sz="0" w:space="0" w:color="auto"/>
      </w:divBdr>
    </w:div>
    <w:div w:id="2034265915">
      <w:bodyDiv w:val="1"/>
      <w:marLeft w:val="0"/>
      <w:marRight w:val="0"/>
      <w:marTop w:val="0"/>
      <w:marBottom w:val="0"/>
      <w:divBdr>
        <w:top w:val="none" w:sz="0" w:space="0" w:color="auto"/>
        <w:left w:val="none" w:sz="0" w:space="0" w:color="auto"/>
        <w:bottom w:val="none" w:sz="0" w:space="0" w:color="auto"/>
        <w:right w:val="none" w:sz="0" w:space="0" w:color="auto"/>
      </w:divBdr>
    </w:div>
    <w:div w:id="2034376964">
      <w:bodyDiv w:val="1"/>
      <w:marLeft w:val="0"/>
      <w:marRight w:val="0"/>
      <w:marTop w:val="0"/>
      <w:marBottom w:val="0"/>
      <w:divBdr>
        <w:top w:val="none" w:sz="0" w:space="0" w:color="auto"/>
        <w:left w:val="none" w:sz="0" w:space="0" w:color="auto"/>
        <w:bottom w:val="none" w:sz="0" w:space="0" w:color="auto"/>
        <w:right w:val="none" w:sz="0" w:space="0" w:color="auto"/>
      </w:divBdr>
    </w:div>
    <w:div w:id="2034458168">
      <w:bodyDiv w:val="1"/>
      <w:marLeft w:val="0"/>
      <w:marRight w:val="0"/>
      <w:marTop w:val="0"/>
      <w:marBottom w:val="0"/>
      <w:divBdr>
        <w:top w:val="none" w:sz="0" w:space="0" w:color="auto"/>
        <w:left w:val="none" w:sz="0" w:space="0" w:color="auto"/>
        <w:bottom w:val="none" w:sz="0" w:space="0" w:color="auto"/>
        <w:right w:val="none" w:sz="0" w:space="0" w:color="auto"/>
      </w:divBdr>
    </w:div>
    <w:div w:id="2034728164">
      <w:bodyDiv w:val="1"/>
      <w:marLeft w:val="0"/>
      <w:marRight w:val="0"/>
      <w:marTop w:val="0"/>
      <w:marBottom w:val="0"/>
      <w:divBdr>
        <w:top w:val="none" w:sz="0" w:space="0" w:color="auto"/>
        <w:left w:val="none" w:sz="0" w:space="0" w:color="auto"/>
        <w:bottom w:val="none" w:sz="0" w:space="0" w:color="auto"/>
        <w:right w:val="none" w:sz="0" w:space="0" w:color="auto"/>
      </w:divBdr>
    </w:div>
    <w:div w:id="2034914083">
      <w:bodyDiv w:val="1"/>
      <w:marLeft w:val="0"/>
      <w:marRight w:val="0"/>
      <w:marTop w:val="0"/>
      <w:marBottom w:val="0"/>
      <w:divBdr>
        <w:top w:val="none" w:sz="0" w:space="0" w:color="auto"/>
        <w:left w:val="none" w:sz="0" w:space="0" w:color="auto"/>
        <w:bottom w:val="none" w:sz="0" w:space="0" w:color="auto"/>
        <w:right w:val="none" w:sz="0" w:space="0" w:color="auto"/>
      </w:divBdr>
    </w:div>
    <w:div w:id="2034917415">
      <w:bodyDiv w:val="1"/>
      <w:marLeft w:val="0"/>
      <w:marRight w:val="0"/>
      <w:marTop w:val="0"/>
      <w:marBottom w:val="0"/>
      <w:divBdr>
        <w:top w:val="none" w:sz="0" w:space="0" w:color="auto"/>
        <w:left w:val="none" w:sz="0" w:space="0" w:color="auto"/>
        <w:bottom w:val="none" w:sz="0" w:space="0" w:color="auto"/>
        <w:right w:val="none" w:sz="0" w:space="0" w:color="auto"/>
      </w:divBdr>
    </w:div>
    <w:div w:id="2035030957">
      <w:bodyDiv w:val="1"/>
      <w:marLeft w:val="0"/>
      <w:marRight w:val="0"/>
      <w:marTop w:val="0"/>
      <w:marBottom w:val="0"/>
      <w:divBdr>
        <w:top w:val="none" w:sz="0" w:space="0" w:color="auto"/>
        <w:left w:val="none" w:sz="0" w:space="0" w:color="auto"/>
        <w:bottom w:val="none" w:sz="0" w:space="0" w:color="auto"/>
        <w:right w:val="none" w:sz="0" w:space="0" w:color="auto"/>
      </w:divBdr>
    </w:div>
    <w:div w:id="2035376357">
      <w:bodyDiv w:val="1"/>
      <w:marLeft w:val="0"/>
      <w:marRight w:val="0"/>
      <w:marTop w:val="0"/>
      <w:marBottom w:val="0"/>
      <w:divBdr>
        <w:top w:val="none" w:sz="0" w:space="0" w:color="auto"/>
        <w:left w:val="none" w:sz="0" w:space="0" w:color="auto"/>
        <w:bottom w:val="none" w:sz="0" w:space="0" w:color="auto"/>
        <w:right w:val="none" w:sz="0" w:space="0" w:color="auto"/>
      </w:divBdr>
    </w:div>
    <w:div w:id="2035645539">
      <w:bodyDiv w:val="1"/>
      <w:marLeft w:val="0"/>
      <w:marRight w:val="0"/>
      <w:marTop w:val="0"/>
      <w:marBottom w:val="0"/>
      <w:divBdr>
        <w:top w:val="none" w:sz="0" w:space="0" w:color="auto"/>
        <w:left w:val="none" w:sz="0" w:space="0" w:color="auto"/>
        <w:bottom w:val="none" w:sz="0" w:space="0" w:color="auto"/>
        <w:right w:val="none" w:sz="0" w:space="0" w:color="auto"/>
      </w:divBdr>
    </w:div>
    <w:div w:id="2036079684">
      <w:bodyDiv w:val="1"/>
      <w:marLeft w:val="0"/>
      <w:marRight w:val="0"/>
      <w:marTop w:val="0"/>
      <w:marBottom w:val="0"/>
      <w:divBdr>
        <w:top w:val="none" w:sz="0" w:space="0" w:color="auto"/>
        <w:left w:val="none" w:sz="0" w:space="0" w:color="auto"/>
        <w:bottom w:val="none" w:sz="0" w:space="0" w:color="auto"/>
        <w:right w:val="none" w:sz="0" w:space="0" w:color="auto"/>
      </w:divBdr>
    </w:div>
    <w:div w:id="2036225824">
      <w:bodyDiv w:val="1"/>
      <w:marLeft w:val="0"/>
      <w:marRight w:val="0"/>
      <w:marTop w:val="0"/>
      <w:marBottom w:val="0"/>
      <w:divBdr>
        <w:top w:val="none" w:sz="0" w:space="0" w:color="auto"/>
        <w:left w:val="none" w:sz="0" w:space="0" w:color="auto"/>
        <w:bottom w:val="none" w:sz="0" w:space="0" w:color="auto"/>
        <w:right w:val="none" w:sz="0" w:space="0" w:color="auto"/>
      </w:divBdr>
    </w:div>
    <w:div w:id="2036615834">
      <w:bodyDiv w:val="1"/>
      <w:marLeft w:val="0"/>
      <w:marRight w:val="0"/>
      <w:marTop w:val="0"/>
      <w:marBottom w:val="0"/>
      <w:divBdr>
        <w:top w:val="none" w:sz="0" w:space="0" w:color="auto"/>
        <w:left w:val="none" w:sz="0" w:space="0" w:color="auto"/>
        <w:bottom w:val="none" w:sz="0" w:space="0" w:color="auto"/>
        <w:right w:val="none" w:sz="0" w:space="0" w:color="auto"/>
      </w:divBdr>
    </w:div>
    <w:div w:id="2036617438">
      <w:bodyDiv w:val="1"/>
      <w:marLeft w:val="0"/>
      <w:marRight w:val="0"/>
      <w:marTop w:val="0"/>
      <w:marBottom w:val="0"/>
      <w:divBdr>
        <w:top w:val="none" w:sz="0" w:space="0" w:color="auto"/>
        <w:left w:val="none" w:sz="0" w:space="0" w:color="auto"/>
        <w:bottom w:val="none" w:sz="0" w:space="0" w:color="auto"/>
        <w:right w:val="none" w:sz="0" w:space="0" w:color="auto"/>
      </w:divBdr>
    </w:div>
    <w:div w:id="2036734581">
      <w:bodyDiv w:val="1"/>
      <w:marLeft w:val="0"/>
      <w:marRight w:val="0"/>
      <w:marTop w:val="0"/>
      <w:marBottom w:val="0"/>
      <w:divBdr>
        <w:top w:val="none" w:sz="0" w:space="0" w:color="auto"/>
        <w:left w:val="none" w:sz="0" w:space="0" w:color="auto"/>
        <w:bottom w:val="none" w:sz="0" w:space="0" w:color="auto"/>
        <w:right w:val="none" w:sz="0" w:space="0" w:color="auto"/>
      </w:divBdr>
    </w:div>
    <w:div w:id="2036760381">
      <w:bodyDiv w:val="1"/>
      <w:marLeft w:val="0"/>
      <w:marRight w:val="0"/>
      <w:marTop w:val="0"/>
      <w:marBottom w:val="0"/>
      <w:divBdr>
        <w:top w:val="none" w:sz="0" w:space="0" w:color="auto"/>
        <w:left w:val="none" w:sz="0" w:space="0" w:color="auto"/>
        <w:bottom w:val="none" w:sz="0" w:space="0" w:color="auto"/>
        <w:right w:val="none" w:sz="0" w:space="0" w:color="auto"/>
      </w:divBdr>
    </w:div>
    <w:div w:id="2036811658">
      <w:bodyDiv w:val="1"/>
      <w:marLeft w:val="0"/>
      <w:marRight w:val="0"/>
      <w:marTop w:val="0"/>
      <w:marBottom w:val="0"/>
      <w:divBdr>
        <w:top w:val="none" w:sz="0" w:space="0" w:color="auto"/>
        <w:left w:val="none" w:sz="0" w:space="0" w:color="auto"/>
        <w:bottom w:val="none" w:sz="0" w:space="0" w:color="auto"/>
        <w:right w:val="none" w:sz="0" w:space="0" w:color="auto"/>
      </w:divBdr>
    </w:div>
    <w:div w:id="2036924795">
      <w:bodyDiv w:val="1"/>
      <w:marLeft w:val="0"/>
      <w:marRight w:val="0"/>
      <w:marTop w:val="0"/>
      <w:marBottom w:val="0"/>
      <w:divBdr>
        <w:top w:val="none" w:sz="0" w:space="0" w:color="auto"/>
        <w:left w:val="none" w:sz="0" w:space="0" w:color="auto"/>
        <w:bottom w:val="none" w:sz="0" w:space="0" w:color="auto"/>
        <w:right w:val="none" w:sz="0" w:space="0" w:color="auto"/>
      </w:divBdr>
    </w:div>
    <w:div w:id="2037123298">
      <w:bodyDiv w:val="1"/>
      <w:marLeft w:val="0"/>
      <w:marRight w:val="0"/>
      <w:marTop w:val="0"/>
      <w:marBottom w:val="0"/>
      <w:divBdr>
        <w:top w:val="none" w:sz="0" w:space="0" w:color="auto"/>
        <w:left w:val="none" w:sz="0" w:space="0" w:color="auto"/>
        <w:bottom w:val="none" w:sz="0" w:space="0" w:color="auto"/>
        <w:right w:val="none" w:sz="0" w:space="0" w:color="auto"/>
      </w:divBdr>
    </w:div>
    <w:div w:id="2037194906">
      <w:bodyDiv w:val="1"/>
      <w:marLeft w:val="0"/>
      <w:marRight w:val="0"/>
      <w:marTop w:val="0"/>
      <w:marBottom w:val="0"/>
      <w:divBdr>
        <w:top w:val="none" w:sz="0" w:space="0" w:color="auto"/>
        <w:left w:val="none" w:sz="0" w:space="0" w:color="auto"/>
        <w:bottom w:val="none" w:sz="0" w:space="0" w:color="auto"/>
        <w:right w:val="none" w:sz="0" w:space="0" w:color="auto"/>
      </w:divBdr>
    </w:div>
    <w:div w:id="2037196249">
      <w:bodyDiv w:val="1"/>
      <w:marLeft w:val="0"/>
      <w:marRight w:val="0"/>
      <w:marTop w:val="0"/>
      <w:marBottom w:val="0"/>
      <w:divBdr>
        <w:top w:val="none" w:sz="0" w:space="0" w:color="auto"/>
        <w:left w:val="none" w:sz="0" w:space="0" w:color="auto"/>
        <w:bottom w:val="none" w:sz="0" w:space="0" w:color="auto"/>
        <w:right w:val="none" w:sz="0" w:space="0" w:color="auto"/>
      </w:divBdr>
    </w:div>
    <w:div w:id="2037272757">
      <w:bodyDiv w:val="1"/>
      <w:marLeft w:val="0"/>
      <w:marRight w:val="0"/>
      <w:marTop w:val="0"/>
      <w:marBottom w:val="0"/>
      <w:divBdr>
        <w:top w:val="none" w:sz="0" w:space="0" w:color="auto"/>
        <w:left w:val="none" w:sz="0" w:space="0" w:color="auto"/>
        <w:bottom w:val="none" w:sz="0" w:space="0" w:color="auto"/>
        <w:right w:val="none" w:sz="0" w:space="0" w:color="auto"/>
      </w:divBdr>
    </w:div>
    <w:div w:id="2037347358">
      <w:bodyDiv w:val="1"/>
      <w:marLeft w:val="0"/>
      <w:marRight w:val="0"/>
      <w:marTop w:val="0"/>
      <w:marBottom w:val="0"/>
      <w:divBdr>
        <w:top w:val="none" w:sz="0" w:space="0" w:color="auto"/>
        <w:left w:val="none" w:sz="0" w:space="0" w:color="auto"/>
        <w:bottom w:val="none" w:sz="0" w:space="0" w:color="auto"/>
        <w:right w:val="none" w:sz="0" w:space="0" w:color="auto"/>
      </w:divBdr>
    </w:div>
    <w:div w:id="2037391560">
      <w:bodyDiv w:val="1"/>
      <w:marLeft w:val="0"/>
      <w:marRight w:val="0"/>
      <w:marTop w:val="0"/>
      <w:marBottom w:val="0"/>
      <w:divBdr>
        <w:top w:val="none" w:sz="0" w:space="0" w:color="auto"/>
        <w:left w:val="none" w:sz="0" w:space="0" w:color="auto"/>
        <w:bottom w:val="none" w:sz="0" w:space="0" w:color="auto"/>
        <w:right w:val="none" w:sz="0" w:space="0" w:color="auto"/>
      </w:divBdr>
    </w:div>
    <w:div w:id="2037467310">
      <w:bodyDiv w:val="1"/>
      <w:marLeft w:val="0"/>
      <w:marRight w:val="0"/>
      <w:marTop w:val="0"/>
      <w:marBottom w:val="0"/>
      <w:divBdr>
        <w:top w:val="none" w:sz="0" w:space="0" w:color="auto"/>
        <w:left w:val="none" w:sz="0" w:space="0" w:color="auto"/>
        <w:bottom w:val="none" w:sz="0" w:space="0" w:color="auto"/>
        <w:right w:val="none" w:sz="0" w:space="0" w:color="auto"/>
      </w:divBdr>
    </w:div>
    <w:div w:id="2037653364">
      <w:bodyDiv w:val="1"/>
      <w:marLeft w:val="0"/>
      <w:marRight w:val="0"/>
      <w:marTop w:val="0"/>
      <w:marBottom w:val="0"/>
      <w:divBdr>
        <w:top w:val="none" w:sz="0" w:space="0" w:color="auto"/>
        <w:left w:val="none" w:sz="0" w:space="0" w:color="auto"/>
        <w:bottom w:val="none" w:sz="0" w:space="0" w:color="auto"/>
        <w:right w:val="none" w:sz="0" w:space="0" w:color="auto"/>
      </w:divBdr>
    </w:div>
    <w:div w:id="2037655334">
      <w:bodyDiv w:val="1"/>
      <w:marLeft w:val="0"/>
      <w:marRight w:val="0"/>
      <w:marTop w:val="0"/>
      <w:marBottom w:val="0"/>
      <w:divBdr>
        <w:top w:val="none" w:sz="0" w:space="0" w:color="auto"/>
        <w:left w:val="none" w:sz="0" w:space="0" w:color="auto"/>
        <w:bottom w:val="none" w:sz="0" w:space="0" w:color="auto"/>
        <w:right w:val="none" w:sz="0" w:space="0" w:color="auto"/>
      </w:divBdr>
    </w:div>
    <w:div w:id="2038004110">
      <w:bodyDiv w:val="1"/>
      <w:marLeft w:val="0"/>
      <w:marRight w:val="0"/>
      <w:marTop w:val="0"/>
      <w:marBottom w:val="0"/>
      <w:divBdr>
        <w:top w:val="none" w:sz="0" w:space="0" w:color="auto"/>
        <w:left w:val="none" w:sz="0" w:space="0" w:color="auto"/>
        <w:bottom w:val="none" w:sz="0" w:space="0" w:color="auto"/>
        <w:right w:val="none" w:sz="0" w:space="0" w:color="auto"/>
      </w:divBdr>
    </w:div>
    <w:div w:id="2038121082">
      <w:bodyDiv w:val="1"/>
      <w:marLeft w:val="0"/>
      <w:marRight w:val="0"/>
      <w:marTop w:val="0"/>
      <w:marBottom w:val="0"/>
      <w:divBdr>
        <w:top w:val="none" w:sz="0" w:space="0" w:color="auto"/>
        <w:left w:val="none" w:sz="0" w:space="0" w:color="auto"/>
        <w:bottom w:val="none" w:sz="0" w:space="0" w:color="auto"/>
        <w:right w:val="none" w:sz="0" w:space="0" w:color="auto"/>
      </w:divBdr>
    </w:div>
    <w:div w:id="2038122575">
      <w:bodyDiv w:val="1"/>
      <w:marLeft w:val="0"/>
      <w:marRight w:val="0"/>
      <w:marTop w:val="0"/>
      <w:marBottom w:val="0"/>
      <w:divBdr>
        <w:top w:val="none" w:sz="0" w:space="0" w:color="auto"/>
        <w:left w:val="none" w:sz="0" w:space="0" w:color="auto"/>
        <w:bottom w:val="none" w:sz="0" w:space="0" w:color="auto"/>
        <w:right w:val="none" w:sz="0" w:space="0" w:color="auto"/>
      </w:divBdr>
    </w:div>
    <w:div w:id="2038238758">
      <w:bodyDiv w:val="1"/>
      <w:marLeft w:val="0"/>
      <w:marRight w:val="0"/>
      <w:marTop w:val="0"/>
      <w:marBottom w:val="0"/>
      <w:divBdr>
        <w:top w:val="none" w:sz="0" w:space="0" w:color="auto"/>
        <w:left w:val="none" w:sz="0" w:space="0" w:color="auto"/>
        <w:bottom w:val="none" w:sz="0" w:space="0" w:color="auto"/>
        <w:right w:val="none" w:sz="0" w:space="0" w:color="auto"/>
      </w:divBdr>
    </w:div>
    <w:div w:id="2038307323">
      <w:bodyDiv w:val="1"/>
      <w:marLeft w:val="0"/>
      <w:marRight w:val="0"/>
      <w:marTop w:val="0"/>
      <w:marBottom w:val="0"/>
      <w:divBdr>
        <w:top w:val="none" w:sz="0" w:space="0" w:color="auto"/>
        <w:left w:val="none" w:sz="0" w:space="0" w:color="auto"/>
        <w:bottom w:val="none" w:sz="0" w:space="0" w:color="auto"/>
        <w:right w:val="none" w:sz="0" w:space="0" w:color="auto"/>
      </w:divBdr>
    </w:div>
    <w:div w:id="2038389631">
      <w:bodyDiv w:val="1"/>
      <w:marLeft w:val="0"/>
      <w:marRight w:val="0"/>
      <w:marTop w:val="0"/>
      <w:marBottom w:val="0"/>
      <w:divBdr>
        <w:top w:val="none" w:sz="0" w:space="0" w:color="auto"/>
        <w:left w:val="none" w:sz="0" w:space="0" w:color="auto"/>
        <w:bottom w:val="none" w:sz="0" w:space="0" w:color="auto"/>
        <w:right w:val="none" w:sz="0" w:space="0" w:color="auto"/>
      </w:divBdr>
    </w:div>
    <w:div w:id="2038581087">
      <w:bodyDiv w:val="1"/>
      <w:marLeft w:val="0"/>
      <w:marRight w:val="0"/>
      <w:marTop w:val="0"/>
      <w:marBottom w:val="0"/>
      <w:divBdr>
        <w:top w:val="none" w:sz="0" w:space="0" w:color="auto"/>
        <w:left w:val="none" w:sz="0" w:space="0" w:color="auto"/>
        <w:bottom w:val="none" w:sz="0" w:space="0" w:color="auto"/>
        <w:right w:val="none" w:sz="0" w:space="0" w:color="auto"/>
      </w:divBdr>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745">
      <w:bodyDiv w:val="1"/>
      <w:marLeft w:val="0"/>
      <w:marRight w:val="0"/>
      <w:marTop w:val="0"/>
      <w:marBottom w:val="0"/>
      <w:divBdr>
        <w:top w:val="none" w:sz="0" w:space="0" w:color="auto"/>
        <w:left w:val="none" w:sz="0" w:space="0" w:color="auto"/>
        <w:bottom w:val="none" w:sz="0" w:space="0" w:color="auto"/>
        <w:right w:val="none" w:sz="0" w:space="0" w:color="auto"/>
      </w:divBdr>
    </w:div>
    <w:div w:id="2039119445">
      <w:bodyDiv w:val="1"/>
      <w:marLeft w:val="0"/>
      <w:marRight w:val="0"/>
      <w:marTop w:val="0"/>
      <w:marBottom w:val="0"/>
      <w:divBdr>
        <w:top w:val="none" w:sz="0" w:space="0" w:color="auto"/>
        <w:left w:val="none" w:sz="0" w:space="0" w:color="auto"/>
        <w:bottom w:val="none" w:sz="0" w:space="0" w:color="auto"/>
        <w:right w:val="none" w:sz="0" w:space="0" w:color="auto"/>
      </w:divBdr>
    </w:div>
    <w:div w:id="2039309733">
      <w:bodyDiv w:val="1"/>
      <w:marLeft w:val="0"/>
      <w:marRight w:val="0"/>
      <w:marTop w:val="0"/>
      <w:marBottom w:val="0"/>
      <w:divBdr>
        <w:top w:val="none" w:sz="0" w:space="0" w:color="auto"/>
        <w:left w:val="none" w:sz="0" w:space="0" w:color="auto"/>
        <w:bottom w:val="none" w:sz="0" w:space="0" w:color="auto"/>
        <w:right w:val="none" w:sz="0" w:space="0" w:color="auto"/>
      </w:divBdr>
    </w:div>
    <w:div w:id="2039504301">
      <w:bodyDiv w:val="1"/>
      <w:marLeft w:val="0"/>
      <w:marRight w:val="0"/>
      <w:marTop w:val="0"/>
      <w:marBottom w:val="0"/>
      <w:divBdr>
        <w:top w:val="none" w:sz="0" w:space="0" w:color="auto"/>
        <w:left w:val="none" w:sz="0" w:space="0" w:color="auto"/>
        <w:bottom w:val="none" w:sz="0" w:space="0" w:color="auto"/>
        <w:right w:val="none" w:sz="0" w:space="0" w:color="auto"/>
      </w:divBdr>
    </w:div>
    <w:div w:id="2039549298">
      <w:bodyDiv w:val="1"/>
      <w:marLeft w:val="0"/>
      <w:marRight w:val="0"/>
      <w:marTop w:val="0"/>
      <w:marBottom w:val="0"/>
      <w:divBdr>
        <w:top w:val="none" w:sz="0" w:space="0" w:color="auto"/>
        <w:left w:val="none" w:sz="0" w:space="0" w:color="auto"/>
        <w:bottom w:val="none" w:sz="0" w:space="0" w:color="auto"/>
        <w:right w:val="none" w:sz="0" w:space="0" w:color="auto"/>
      </w:divBdr>
    </w:div>
    <w:div w:id="2039695007">
      <w:bodyDiv w:val="1"/>
      <w:marLeft w:val="0"/>
      <w:marRight w:val="0"/>
      <w:marTop w:val="0"/>
      <w:marBottom w:val="0"/>
      <w:divBdr>
        <w:top w:val="none" w:sz="0" w:space="0" w:color="auto"/>
        <w:left w:val="none" w:sz="0" w:space="0" w:color="auto"/>
        <w:bottom w:val="none" w:sz="0" w:space="0" w:color="auto"/>
        <w:right w:val="none" w:sz="0" w:space="0" w:color="auto"/>
      </w:divBdr>
    </w:div>
    <w:div w:id="2039696961">
      <w:bodyDiv w:val="1"/>
      <w:marLeft w:val="0"/>
      <w:marRight w:val="0"/>
      <w:marTop w:val="0"/>
      <w:marBottom w:val="0"/>
      <w:divBdr>
        <w:top w:val="none" w:sz="0" w:space="0" w:color="auto"/>
        <w:left w:val="none" w:sz="0" w:space="0" w:color="auto"/>
        <w:bottom w:val="none" w:sz="0" w:space="0" w:color="auto"/>
        <w:right w:val="none" w:sz="0" w:space="0" w:color="auto"/>
      </w:divBdr>
    </w:div>
    <w:div w:id="2039698658">
      <w:bodyDiv w:val="1"/>
      <w:marLeft w:val="0"/>
      <w:marRight w:val="0"/>
      <w:marTop w:val="0"/>
      <w:marBottom w:val="0"/>
      <w:divBdr>
        <w:top w:val="none" w:sz="0" w:space="0" w:color="auto"/>
        <w:left w:val="none" w:sz="0" w:space="0" w:color="auto"/>
        <w:bottom w:val="none" w:sz="0" w:space="0" w:color="auto"/>
        <w:right w:val="none" w:sz="0" w:space="0" w:color="auto"/>
      </w:divBdr>
    </w:div>
    <w:div w:id="2039819584">
      <w:bodyDiv w:val="1"/>
      <w:marLeft w:val="0"/>
      <w:marRight w:val="0"/>
      <w:marTop w:val="0"/>
      <w:marBottom w:val="0"/>
      <w:divBdr>
        <w:top w:val="none" w:sz="0" w:space="0" w:color="auto"/>
        <w:left w:val="none" w:sz="0" w:space="0" w:color="auto"/>
        <w:bottom w:val="none" w:sz="0" w:space="0" w:color="auto"/>
        <w:right w:val="none" w:sz="0" w:space="0" w:color="auto"/>
      </w:divBdr>
    </w:div>
    <w:div w:id="2040281746">
      <w:bodyDiv w:val="1"/>
      <w:marLeft w:val="0"/>
      <w:marRight w:val="0"/>
      <w:marTop w:val="0"/>
      <w:marBottom w:val="0"/>
      <w:divBdr>
        <w:top w:val="none" w:sz="0" w:space="0" w:color="auto"/>
        <w:left w:val="none" w:sz="0" w:space="0" w:color="auto"/>
        <w:bottom w:val="none" w:sz="0" w:space="0" w:color="auto"/>
        <w:right w:val="none" w:sz="0" w:space="0" w:color="auto"/>
      </w:divBdr>
    </w:div>
    <w:div w:id="2040426728">
      <w:bodyDiv w:val="1"/>
      <w:marLeft w:val="0"/>
      <w:marRight w:val="0"/>
      <w:marTop w:val="0"/>
      <w:marBottom w:val="0"/>
      <w:divBdr>
        <w:top w:val="none" w:sz="0" w:space="0" w:color="auto"/>
        <w:left w:val="none" w:sz="0" w:space="0" w:color="auto"/>
        <w:bottom w:val="none" w:sz="0" w:space="0" w:color="auto"/>
        <w:right w:val="none" w:sz="0" w:space="0" w:color="auto"/>
      </w:divBdr>
    </w:div>
    <w:div w:id="2040429217">
      <w:bodyDiv w:val="1"/>
      <w:marLeft w:val="0"/>
      <w:marRight w:val="0"/>
      <w:marTop w:val="0"/>
      <w:marBottom w:val="0"/>
      <w:divBdr>
        <w:top w:val="none" w:sz="0" w:space="0" w:color="auto"/>
        <w:left w:val="none" w:sz="0" w:space="0" w:color="auto"/>
        <w:bottom w:val="none" w:sz="0" w:space="0" w:color="auto"/>
        <w:right w:val="none" w:sz="0" w:space="0" w:color="auto"/>
      </w:divBdr>
    </w:div>
    <w:div w:id="2040814088">
      <w:bodyDiv w:val="1"/>
      <w:marLeft w:val="0"/>
      <w:marRight w:val="0"/>
      <w:marTop w:val="0"/>
      <w:marBottom w:val="0"/>
      <w:divBdr>
        <w:top w:val="none" w:sz="0" w:space="0" w:color="auto"/>
        <w:left w:val="none" w:sz="0" w:space="0" w:color="auto"/>
        <w:bottom w:val="none" w:sz="0" w:space="0" w:color="auto"/>
        <w:right w:val="none" w:sz="0" w:space="0" w:color="auto"/>
      </w:divBdr>
    </w:div>
    <w:div w:id="2040859064">
      <w:bodyDiv w:val="1"/>
      <w:marLeft w:val="0"/>
      <w:marRight w:val="0"/>
      <w:marTop w:val="0"/>
      <w:marBottom w:val="0"/>
      <w:divBdr>
        <w:top w:val="none" w:sz="0" w:space="0" w:color="auto"/>
        <w:left w:val="none" w:sz="0" w:space="0" w:color="auto"/>
        <w:bottom w:val="none" w:sz="0" w:space="0" w:color="auto"/>
        <w:right w:val="none" w:sz="0" w:space="0" w:color="auto"/>
      </w:divBdr>
    </w:div>
    <w:div w:id="2040888700">
      <w:bodyDiv w:val="1"/>
      <w:marLeft w:val="0"/>
      <w:marRight w:val="0"/>
      <w:marTop w:val="0"/>
      <w:marBottom w:val="0"/>
      <w:divBdr>
        <w:top w:val="none" w:sz="0" w:space="0" w:color="auto"/>
        <w:left w:val="none" w:sz="0" w:space="0" w:color="auto"/>
        <w:bottom w:val="none" w:sz="0" w:space="0" w:color="auto"/>
        <w:right w:val="none" w:sz="0" w:space="0" w:color="auto"/>
      </w:divBdr>
    </w:div>
    <w:div w:id="2041078785">
      <w:bodyDiv w:val="1"/>
      <w:marLeft w:val="0"/>
      <w:marRight w:val="0"/>
      <w:marTop w:val="0"/>
      <w:marBottom w:val="0"/>
      <w:divBdr>
        <w:top w:val="none" w:sz="0" w:space="0" w:color="auto"/>
        <w:left w:val="none" w:sz="0" w:space="0" w:color="auto"/>
        <w:bottom w:val="none" w:sz="0" w:space="0" w:color="auto"/>
        <w:right w:val="none" w:sz="0" w:space="0" w:color="auto"/>
      </w:divBdr>
    </w:div>
    <w:div w:id="2041123037">
      <w:bodyDiv w:val="1"/>
      <w:marLeft w:val="0"/>
      <w:marRight w:val="0"/>
      <w:marTop w:val="0"/>
      <w:marBottom w:val="0"/>
      <w:divBdr>
        <w:top w:val="none" w:sz="0" w:space="0" w:color="auto"/>
        <w:left w:val="none" w:sz="0" w:space="0" w:color="auto"/>
        <w:bottom w:val="none" w:sz="0" w:space="0" w:color="auto"/>
        <w:right w:val="none" w:sz="0" w:space="0" w:color="auto"/>
      </w:divBdr>
    </w:div>
    <w:div w:id="2041465749">
      <w:bodyDiv w:val="1"/>
      <w:marLeft w:val="0"/>
      <w:marRight w:val="0"/>
      <w:marTop w:val="0"/>
      <w:marBottom w:val="0"/>
      <w:divBdr>
        <w:top w:val="none" w:sz="0" w:space="0" w:color="auto"/>
        <w:left w:val="none" w:sz="0" w:space="0" w:color="auto"/>
        <w:bottom w:val="none" w:sz="0" w:space="0" w:color="auto"/>
        <w:right w:val="none" w:sz="0" w:space="0" w:color="auto"/>
      </w:divBdr>
    </w:div>
    <w:div w:id="2041709379">
      <w:bodyDiv w:val="1"/>
      <w:marLeft w:val="0"/>
      <w:marRight w:val="0"/>
      <w:marTop w:val="0"/>
      <w:marBottom w:val="0"/>
      <w:divBdr>
        <w:top w:val="none" w:sz="0" w:space="0" w:color="auto"/>
        <w:left w:val="none" w:sz="0" w:space="0" w:color="auto"/>
        <w:bottom w:val="none" w:sz="0" w:space="0" w:color="auto"/>
        <w:right w:val="none" w:sz="0" w:space="0" w:color="auto"/>
      </w:divBdr>
    </w:div>
    <w:div w:id="2041736836">
      <w:bodyDiv w:val="1"/>
      <w:marLeft w:val="0"/>
      <w:marRight w:val="0"/>
      <w:marTop w:val="0"/>
      <w:marBottom w:val="0"/>
      <w:divBdr>
        <w:top w:val="none" w:sz="0" w:space="0" w:color="auto"/>
        <w:left w:val="none" w:sz="0" w:space="0" w:color="auto"/>
        <w:bottom w:val="none" w:sz="0" w:space="0" w:color="auto"/>
        <w:right w:val="none" w:sz="0" w:space="0" w:color="auto"/>
      </w:divBdr>
    </w:div>
    <w:div w:id="2041855307">
      <w:bodyDiv w:val="1"/>
      <w:marLeft w:val="0"/>
      <w:marRight w:val="0"/>
      <w:marTop w:val="0"/>
      <w:marBottom w:val="0"/>
      <w:divBdr>
        <w:top w:val="none" w:sz="0" w:space="0" w:color="auto"/>
        <w:left w:val="none" w:sz="0" w:space="0" w:color="auto"/>
        <w:bottom w:val="none" w:sz="0" w:space="0" w:color="auto"/>
        <w:right w:val="none" w:sz="0" w:space="0" w:color="auto"/>
      </w:divBdr>
    </w:div>
    <w:div w:id="2041973716">
      <w:bodyDiv w:val="1"/>
      <w:marLeft w:val="0"/>
      <w:marRight w:val="0"/>
      <w:marTop w:val="0"/>
      <w:marBottom w:val="0"/>
      <w:divBdr>
        <w:top w:val="none" w:sz="0" w:space="0" w:color="auto"/>
        <w:left w:val="none" w:sz="0" w:space="0" w:color="auto"/>
        <w:bottom w:val="none" w:sz="0" w:space="0" w:color="auto"/>
        <w:right w:val="none" w:sz="0" w:space="0" w:color="auto"/>
      </w:divBdr>
    </w:div>
    <w:div w:id="2042125064">
      <w:bodyDiv w:val="1"/>
      <w:marLeft w:val="0"/>
      <w:marRight w:val="0"/>
      <w:marTop w:val="0"/>
      <w:marBottom w:val="0"/>
      <w:divBdr>
        <w:top w:val="none" w:sz="0" w:space="0" w:color="auto"/>
        <w:left w:val="none" w:sz="0" w:space="0" w:color="auto"/>
        <w:bottom w:val="none" w:sz="0" w:space="0" w:color="auto"/>
        <w:right w:val="none" w:sz="0" w:space="0" w:color="auto"/>
      </w:divBdr>
    </w:div>
    <w:div w:id="2042198173">
      <w:bodyDiv w:val="1"/>
      <w:marLeft w:val="0"/>
      <w:marRight w:val="0"/>
      <w:marTop w:val="0"/>
      <w:marBottom w:val="0"/>
      <w:divBdr>
        <w:top w:val="none" w:sz="0" w:space="0" w:color="auto"/>
        <w:left w:val="none" w:sz="0" w:space="0" w:color="auto"/>
        <w:bottom w:val="none" w:sz="0" w:space="0" w:color="auto"/>
        <w:right w:val="none" w:sz="0" w:space="0" w:color="auto"/>
      </w:divBdr>
    </w:div>
    <w:div w:id="2042238737">
      <w:bodyDiv w:val="1"/>
      <w:marLeft w:val="0"/>
      <w:marRight w:val="0"/>
      <w:marTop w:val="0"/>
      <w:marBottom w:val="0"/>
      <w:divBdr>
        <w:top w:val="none" w:sz="0" w:space="0" w:color="auto"/>
        <w:left w:val="none" w:sz="0" w:space="0" w:color="auto"/>
        <w:bottom w:val="none" w:sz="0" w:space="0" w:color="auto"/>
        <w:right w:val="none" w:sz="0" w:space="0" w:color="auto"/>
      </w:divBdr>
    </w:div>
    <w:div w:id="2042437375">
      <w:bodyDiv w:val="1"/>
      <w:marLeft w:val="0"/>
      <w:marRight w:val="0"/>
      <w:marTop w:val="0"/>
      <w:marBottom w:val="0"/>
      <w:divBdr>
        <w:top w:val="none" w:sz="0" w:space="0" w:color="auto"/>
        <w:left w:val="none" w:sz="0" w:space="0" w:color="auto"/>
        <w:bottom w:val="none" w:sz="0" w:space="0" w:color="auto"/>
        <w:right w:val="none" w:sz="0" w:space="0" w:color="auto"/>
      </w:divBdr>
    </w:div>
    <w:div w:id="2042437584">
      <w:bodyDiv w:val="1"/>
      <w:marLeft w:val="0"/>
      <w:marRight w:val="0"/>
      <w:marTop w:val="0"/>
      <w:marBottom w:val="0"/>
      <w:divBdr>
        <w:top w:val="none" w:sz="0" w:space="0" w:color="auto"/>
        <w:left w:val="none" w:sz="0" w:space="0" w:color="auto"/>
        <w:bottom w:val="none" w:sz="0" w:space="0" w:color="auto"/>
        <w:right w:val="none" w:sz="0" w:space="0" w:color="auto"/>
      </w:divBdr>
    </w:div>
    <w:div w:id="2042583287">
      <w:bodyDiv w:val="1"/>
      <w:marLeft w:val="0"/>
      <w:marRight w:val="0"/>
      <w:marTop w:val="0"/>
      <w:marBottom w:val="0"/>
      <w:divBdr>
        <w:top w:val="none" w:sz="0" w:space="0" w:color="auto"/>
        <w:left w:val="none" w:sz="0" w:space="0" w:color="auto"/>
        <w:bottom w:val="none" w:sz="0" w:space="0" w:color="auto"/>
        <w:right w:val="none" w:sz="0" w:space="0" w:color="auto"/>
      </w:divBdr>
    </w:div>
    <w:div w:id="2042626670">
      <w:bodyDiv w:val="1"/>
      <w:marLeft w:val="0"/>
      <w:marRight w:val="0"/>
      <w:marTop w:val="0"/>
      <w:marBottom w:val="0"/>
      <w:divBdr>
        <w:top w:val="none" w:sz="0" w:space="0" w:color="auto"/>
        <w:left w:val="none" w:sz="0" w:space="0" w:color="auto"/>
        <w:bottom w:val="none" w:sz="0" w:space="0" w:color="auto"/>
        <w:right w:val="none" w:sz="0" w:space="0" w:color="auto"/>
      </w:divBdr>
    </w:div>
    <w:div w:id="2042783844">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2974243">
      <w:bodyDiv w:val="1"/>
      <w:marLeft w:val="0"/>
      <w:marRight w:val="0"/>
      <w:marTop w:val="0"/>
      <w:marBottom w:val="0"/>
      <w:divBdr>
        <w:top w:val="none" w:sz="0" w:space="0" w:color="auto"/>
        <w:left w:val="none" w:sz="0" w:space="0" w:color="auto"/>
        <w:bottom w:val="none" w:sz="0" w:space="0" w:color="auto"/>
        <w:right w:val="none" w:sz="0" w:space="0" w:color="auto"/>
      </w:divBdr>
    </w:div>
    <w:div w:id="2043088298">
      <w:bodyDiv w:val="1"/>
      <w:marLeft w:val="0"/>
      <w:marRight w:val="0"/>
      <w:marTop w:val="0"/>
      <w:marBottom w:val="0"/>
      <w:divBdr>
        <w:top w:val="none" w:sz="0" w:space="0" w:color="auto"/>
        <w:left w:val="none" w:sz="0" w:space="0" w:color="auto"/>
        <w:bottom w:val="none" w:sz="0" w:space="0" w:color="auto"/>
        <w:right w:val="none" w:sz="0" w:space="0" w:color="auto"/>
      </w:divBdr>
    </w:div>
    <w:div w:id="2043239219">
      <w:bodyDiv w:val="1"/>
      <w:marLeft w:val="0"/>
      <w:marRight w:val="0"/>
      <w:marTop w:val="0"/>
      <w:marBottom w:val="0"/>
      <w:divBdr>
        <w:top w:val="none" w:sz="0" w:space="0" w:color="auto"/>
        <w:left w:val="none" w:sz="0" w:space="0" w:color="auto"/>
        <w:bottom w:val="none" w:sz="0" w:space="0" w:color="auto"/>
        <w:right w:val="none" w:sz="0" w:space="0" w:color="auto"/>
      </w:divBdr>
    </w:div>
    <w:div w:id="2043937285">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210296">
      <w:bodyDiv w:val="1"/>
      <w:marLeft w:val="0"/>
      <w:marRight w:val="0"/>
      <w:marTop w:val="0"/>
      <w:marBottom w:val="0"/>
      <w:divBdr>
        <w:top w:val="none" w:sz="0" w:space="0" w:color="auto"/>
        <w:left w:val="none" w:sz="0" w:space="0" w:color="auto"/>
        <w:bottom w:val="none" w:sz="0" w:space="0" w:color="auto"/>
        <w:right w:val="none" w:sz="0" w:space="0" w:color="auto"/>
      </w:divBdr>
    </w:div>
    <w:div w:id="2044600097">
      <w:bodyDiv w:val="1"/>
      <w:marLeft w:val="0"/>
      <w:marRight w:val="0"/>
      <w:marTop w:val="0"/>
      <w:marBottom w:val="0"/>
      <w:divBdr>
        <w:top w:val="none" w:sz="0" w:space="0" w:color="auto"/>
        <w:left w:val="none" w:sz="0" w:space="0" w:color="auto"/>
        <w:bottom w:val="none" w:sz="0" w:space="0" w:color="auto"/>
        <w:right w:val="none" w:sz="0" w:space="0" w:color="auto"/>
      </w:divBdr>
    </w:div>
    <w:div w:id="2044792159">
      <w:bodyDiv w:val="1"/>
      <w:marLeft w:val="0"/>
      <w:marRight w:val="0"/>
      <w:marTop w:val="0"/>
      <w:marBottom w:val="0"/>
      <w:divBdr>
        <w:top w:val="none" w:sz="0" w:space="0" w:color="auto"/>
        <w:left w:val="none" w:sz="0" w:space="0" w:color="auto"/>
        <w:bottom w:val="none" w:sz="0" w:space="0" w:color="auto"/>
        <w:right w:val="none" w:sz="0" w:space="0" w:color="auto"/>
      </w:divBdr>
    </w:div>
    <w:div w:id="2044792803">
      <w:bodyDiv w:val="1"/>
      <w:marLeft w:val="0"/>
      <w:marRight w:val="0"/>
      <w:marTop w:val="0"/>
      <w:marBottom w:val="0"/>
      <w:divBdr>
        <w:top w:val="none" w:sz="0" w:space="0" w:color="auto"/>
        <w:left w:val="none" w:sz="0" w:space="0" w:color="auto"/>
        <w:bottom w:val="none" w:sz="0" w:space="0" w:color="auto"/>
        <w:right w:val="none" w:sz="0" w:space="0" w:color="auto"/>
      </w:divBdr>
    </w:div>
    <w:div w:id="2044866629">
      <w:bodyDiv w:val="1"/>
      <w:marLeft w:val="0"/>
      <w:marRight w:val="0"/>
      <w:marTop w:val="0"/>
      <w:marBottom w:val="0"/>
      <w:divBdr>
        <w:top w:val="none" w:sz="0" w:space="0" w:color="auto"/>
        <w:left w:val="none" w:sz="0" w:space="0" w:color="auto"/>
        <w:bottom w:val="none" w:sz="0" w:space="0" w:color="auto"/>
        <w:right w:val="none" w:sz="0" w:space="0" w:color="auto"/>
      </w:divBdr>
    </w:div>
    <w:div w:id="2044868178">
      <w:bodyDiv w:val="1"/>
      <w:marLeft w:val="0"/>
      <w:marRight w:val="0"/>
      <w:marTop w:val="0"/>
      <w:marBottom w:val="0"/>
      <w:divBdr>
        <w:top w:val="none" w:sz="0" w:space="0" w:color="auto"/>
        <w:left w:val="none" w:sz="0" w:space="0" w:color="auto"/>
        <w:bottom w:val="none" w:sz="0" w:space="0" w:color="auto"/>
        <w:right w:val="none" w:sz="0" w:space="0" w:color="auto"/>
      </w:divBdr>
    </w:div>
    <w:div w:id="2045058905">
      <w:bodyDiv w:val="1"/>
      <w:marLeft w:val="0"/>
      <w:marRight w:val="0"/>
      <w:marTop w:val="0"/>
      <w:marBottom w:val="0"/>
      <w:divBdr>
        <w:top w:val="none" w:sz="0" w:space="0" w:color="auto"/>
        <w:left w:val="none" w:sz="0" w:space="0" w:color="auto"/>
        <w:bottom w:val="none" w:sz="0" w:space="0" w:color="auto"/>
        <w:right w:val="none" w:sz="0" w:space="0" w:color="auto"/>
      </w:divBdr>
    </w:div>
    <w:div w:id="2045252249">
      <w:bodyDiv w:val="1"/>
      <w:marLeft w:val="0"/>
      <w:marRight w:val="0"/>
      <w:marTop w:val="0"/>
      <w:marBottom w:val="0"/>
      <w:divBdr>
        <w:top w:val="none" w:sz="0" w:space="0" w:color="auto"/>
        <w:left w:val="none" w:sz="0" w:space="0" w:color="auto"/>
        <w:bottom w:val="none" w:sz="0" w:space="0" w:color="auto"/>
        <w:right w:val="none" w:sz="0" w:space="0" w:color="auto"/>
      </w:divBdr>
    </w:div>
    <w:div w:id="2045329447">
      <w:bodyDiv w:val="1"/>
      <w:marLeft w:val="0"/>
      <w:marRight w:val="0"/>
      <w:marTop w:val="0"/>
      <w:marBottom w:val="0"/>
      <w:divBdr>
        <w:top w:val="none" w:sz="0" w:space="0" w:color="auto"/>
        <w:left w:val="none" w:sz="0" w:space="0" w:color="auto"/>
        <w:bottom w:val="none" w:sz="0" w:space="0" w:color="auto"/>
        <w:right w:val="none" w:sz="0" w:space="0" w:color="auto"/>
      </w:divBdr>
    </w:div>
    <w:div w:id="2045599269">
      <w:bodyDiv w:val="1"/>
      <w:marLeft w:val="0"/>
      <w:marRight w:val="0"/>
      <w:marTop w:val="0"/>
      <w:marBottom w:val="0"/>
      <w:divBdr>
        <w:top w:val="none" w:sz="0" w:space="0" w:color="auto"/>
        <w:left w:val="none" w:sz="0" w:space="0" w:color="auto"/>
        <w:bottom w:val="none" w:sz="0" w:space="0" w:color="auto"/>
        <w:right w:val="none" w:sz="0" w:space="0" w:color="auto"/>
      </w:divBdr>
    </w:div>
    <w:div w:id="2045671271">
      <w:bodyDiv w:val="1"/>
      <w:marLeft w:val="0"/>
      <w:marRight w:val="0"/>
      <w:marTop w:val="0"/>
      <w:marBottom w:val="0"/>
      <w:divBdr>
        <w:top w:val="none" w:sz="0" w:space="0" w:color="auto"/>
        <w:left w:val="none" w:sz="0" w:space="0" w:color="auto"/>
        <w:bottom w:val="none" w:sz="0" w:space="0" w:color="auto"/>
        <w:right w:val="none" w:sz="0" w:space="0" w:color="auto"/>
      </w:divBdr>
    </w:div>
    <w:div w:id="2045785760">
      <w:bodyDiv w:val="1"/>
      <w:marLeft w:val="0"/>
      <w:marRight w:val="0"/>
      <w:marTop w:val="0"/>
      <w:marBottom w:val="0"/>
      <w:divBdr>
        <w:top w:val="none" w:sz="0" w:space="0" w:color="auto"/>
        <w:left w:val="none" w:sz="0" w:space="0" w:color="auto"/>
        <w:bottom w:val="none" w:sz="0" w:space="0" w:color="auto"/>
        <w:right w:val="none" w:sz="0" w:space="0" w:color="auto"/>
      </w:divBdr>
    </w:div>
    <w:div w:id="2045902933">
      <w:bodyDiv w:val="1"/>
      <w:marLeft w:val="0"/>
      <w:marRight w:val="0"/>
      <w:marTop w:val="0"/>
      <w:marBottom w:val="0"/>
      <w:divBdr>
        <w:top w:val="none" w:sz="0" w:space="0" w:color="auto"/>
        <w:left w:val="none" w:sz="0" w:space="0" w:color="auto"/>
        <w:bottom w:val="none" w:sz="0" w:space="0" w:color="auto"/>
        <w:right w:val="none" w:sz="0" w:space="0" w:color="auto"/>
      </w:divBdr>
    </w:div>
    <w:div w:id="2046100181">
      <w:bodyDiv w:val="1"/>
      <w:marLeft w:val="0"/>
      <w:marRight w:val="0"/>
      <w:marTop w:val="0"/>
      <w:marBottom w:val="0"/>
      <w:divBdr>
        <w:top w:val="none" w:sz="0" w:space="0" w:color="auto"/>
        <w:left w:val="none" w:sz="0" w:space="0" w:color="auto"/>
        <w:bottom w:val="none" w:sz="0" w:space="0" w:color="auto"/>
        <w:right w:val="none" w:sz="0" w:space="0" w:color="auto"/>
      </w:divBdr>
    </w:div>
    <w:div w:id="2046100738">
      <w:bodyDiv w:val="1"/>
      <w:marLeft w:val="0"/>
      <w:marRight w:val="0"/>
      <w:marTop w:val="0"/>
      <w:marBottom w:val="0"/>
      <w:divBdr>
        <w:top w:val="none" w:sz="0" w:space="0" w:color="auto"/>
        <w:left w:val="none" w:sz="0" w:space="0" w:color="auto"/>
        <w:bottom w:val="none" w:sz="0" w:space="0" w:color="auto"/>
        <w:right w:val="none" w:sz="0" w:space="0" w:color="auto"/>
      </w:divBdr>
    </w:div>
    <w:div w:id="2046129074">
      <w:bodyDiv w:val="1"/>
      <w:marLeft w:val="0"/>
      <w:marRight w:val="0"/>
      <w:marTop w:val="0"/>
      <w:marBottom w:val="0"/>
      <w:divBdr>
        <w:top w:val="none" w:sz="0" w:space="0" w:color="auto"/>
        <w:left w:val="none" w:sz="0" w:space="0" w:color="auto"/>
        <w:bottom w:val="none" w:sz="0" w:space="0" w:color="auto"/>
        <w:right w:val="none" w:sz="0" w:space="0" w:color="auto"/>
      </w:divBdr>
    </w:div>
    <w:div w:id="2046172087">
      <w:bodyDiv w:val="1"/>
      <w:marLeft w:val="0"/>
      <w:marRight w:val="0"/>
      <w:marTop w:val="0"/>
      <w:marBottom w:val="0"/>
      <w:divBdr>
        <w:top w:val="none" w:sz="0" w:space="0" w:color="auto"/>
        <w:left w:val="none" w:sz="0" w:space="0" w:color="auto"/>
        <w:bottom w:val="none" w:sz="0" w:space="0" w:color="auto"/>
        <w:right w:val="none" w:sz="0" w:space="0" w:color="auto"/>
      </w:divBdr>
    </w:div>
    <w:div w:id="2046250886">
      <w:bodyDiv w:val="1"/>
      <w:marLeft w:val="0"/>
      <w:marRight w:val="0"/>
      <w:marTop w:val="0"/>
      <w:marBottom w:val="0"/>
      <w:divBdr>
        <w:top w:val="none" w:sz="0" w:space="0" w:color="auto"/>
        <w:left w:val="none" w:sz="0" w:space="0" w:color="auto"/>
        <w:bottom w:val="none" w:sz="0" w:space="0" w:color="auto"/>
        <w:right w:val="none" w:sz="0" w:space="0" w:color="auto"/>
      </w:divBdr>
    </w:div>
    <w:div w:id="2046251109">
      <w:bodyDiv w:val="1"/>
      <w:marLeft w:val="0"/>
      <w:marRight w:val="0"/>
      <w:marTop w:val="0"/>
      <w:marBottom w:val="0"/>
      <w:divBdr>
        <w:top w:val="none" w:sz="0" w:space="0" w:color="auto"/>
        <w:left w:val="none" w:sz="0" w:space="0" w:color="auto"/>
        <w:bottom w:val="none" w:sz="0" w:space="0" w:color="auto"/>
        <w:right w:val="none" w:sz="0" w:space="0" w:color="auto"/>
      </w:divBdr>
    </w:div>
    <w:div w:id="2046254699">
      <w:bodyDiv w:val="1"/>
      <w:marLeft w:val="0"/>
      <w:marRight w:val="0"/>
      <w:marTop w:val="0"/>
      <w:marBottom w:val="0"/>
      <w:divBdr>
        <w:top w:val="none" w:sz="0" w:space="0" w:color="auto"/>
        <w:left w:val="none" w:sz="0" w:space="0" w:color="auto"/>
        <w:bottom w:val="none" w:sz="0" w:space="0" w:color="auto"/>
        <w:right w:val="none" w:sz="0" w:space="0" w:color="auto"/>
      </w:divBdr>
    </w:div>
    <w:div w:id="2046325858">
      <w:bodyDiv w:val="1"/>
      <w:marLeft w:val="0"/>
      <w:marRight w:val="0"/>
      <w:marTop w:val="0"/>
      <w:marBottom w:val="0"/>
      <w:divBdr>
        <w:top w:val="none" w:sz="0" w:space="0" w:color="auto"/>
        <w:left w:val="none" w:sz="0" w:space="0" w:color="auto"/>
        <w:bottom w:val="none" w:sz="0" w:space="0" w:color="auto"/>
        <w:right w:val="none" w:sz="0" w:space="0" w:color="auto"/>
      </w:divBdr>
    </w:div>
    <w:div w:id="2046372676">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90218">
      <w:bodyDiv w:val="1"/>
      <w:marLeft w:val="0"/>
      <w:marRight w:val="0"/>
      <w:marTop w:val="0"/>
      <w:marBottom w:val="0"/>
      <w:divBdr>
        <w:top w:val="none" w:sz="0" w:space="0" w:color="auto"/>
        <w:left w:val="none" w:sz="0" w:space="0" w:color="auto"/>
        <w:bottom w:val="none" w:sz="0" w:space="0" w:color="auto"/>
        <w:right w:val="none" w:sz="0" w:space="0" w:color="auto"/>
      </w:divBdr>
    </w:div>
    <w:div w:id="2046635980">
      <w:bodyDiv w:val="1"/>
      <w:marLeft w:val="0"/>
      <w:marRight w:val="0"/>
      <w:marTop w:val="0"/>
      <w:marBottom w:val="0"/>
      <w:divBdr>
        <w:top w:val="none" w:sz="0" w:space="0" w:color="auto"/>
        <w:left w:val="none" w:sz="0" w:space="0" w:color="auto"/>
        <w:bottom w:val="none" w:sz="0" w:space="0" w:color="auto"/>
        <w:right w:val="none" w:sz="0" w:space="0" w:color="auto"/>
      </w:divBdr>
    </w:div>
    <w:div w:id="2046910009">
      <w:bodyDiv w:val="1"/>
      <w:marLeft w:val="0"/>
      <w:marRight w:val="0"/>
      <w:marTop w:val="0"/>
      <w:marBottom w:val="0"/>
      <w:divBdr>
        <w:top w:val="none" w:sz="0" w:space="0" w:color="auto"/>
        <w:left w:val="none" w:sz="0" w:space="0" w:color="auto"/>
        <w:bottom w:val="none" w:sz="0" w:space="0" w:color="auto"/>
        <w:right w:val="none" w:sz="0" w:space="0" w:color="auto"/>
      </w:divBdr>
    </w:div>
    <w:div w:id="2046979917">
      <w:bodyDiv w:val="1"/>
      <w:marLeft w:val="0"/>
      <w:marRight w:val="0"/>
      <w:marTop w:val="0"/>
      <w:marBottom w:val="0"/>
      <w:divBdr>
        <w:top w:val="none" w:sz="0" w:space="0" w:color="auto"/>
        <w:left w:val="none" w:sz="0" w:space="0" w:color="auto"/>
        <w:bottom w:val="none" w:sz="0" w:space="0" w:color="auto"/>
        <w:right w:val="none" w:sz="0" w:space="0" w:color="auto"/>
      </w:divBdr>
    </w:div>
    <w:div w:id="2047213581">
      <w:bodyDiv w:val="1"/>
      <w:marLeft w:val="0"/>
      <w:marRight w:val="0"/>
      <w:marTop w:val="0"/>
      <w:marBottom w:val="0"/>
      <w:divBdr>
        <w:top w:val="none" w:sz="0" w:space="0" w:color="auto"/>
        <w:left w:val="none" w:sz="0" w:space="0" w:color="auto"/>
        <w:bottom w:val="none" w:sz="0" w:space="0" w:color="auto"/>
        <w:right w:val="none" w:sz="0" w:space="0" w:color="auto"/>
      </w:divBdr>
    </w:div>
    <w:div w:id="2047219687">
      <w:bodyDiv w:val="1"/>
      <w:marLeft w:val="0"/>
      <w:marRight w:val="0"/>
      <w:marTop w:val="0"/>
      <w:marBottom w:val="0"/>
      <w:divBdr>
        <w:top w:val="none" w:sz="0" w:space="0" w:color="auto"/>
        <w:left w:val="none" w:sz="0" w:space="0" w:color="auto"/>
        <w:bottom w:val="none" w:sz="0" w:space="0" w:color="auto"/>
        <w:right w:val="none" w:sz="0" w:space="0" w:color="auto"/>
      </w:divBdr>
    </w:div>
    <w:div w:id="2047364609">
      <w:bodyDiv w:val="1"/>
      <w:marLeft w:val="0"/>
      <w:marRight w:val="0"/>
      <w:marTop w:val="0"/>
      <w:marBottom w:val="0"/>
      <w:divBdr>
        <w:top w:val="none" w:sz="0" w:space="0" w:color="auto"/>
        <w:left w:val="none" w:sz="0" w:space="0" w:color="auto"/>
        <w:bottom w:val="none" w:sz="0" w:space="0" w:color="auto"/>
        <w:right w:val="none" w:sz="0" w:space="0" w:color="auto"/>
      </w:divBdr>
    </w:div>
    <w:div w:id="2047437712">
      <w:bodyDiv w:val="1"/>
      <w:marLeft w:val="0"/>
      <w:marRight w:val="0"/>
      <w:marTop w:val="0"/>
      <w:marBottom w:val="0"/>
      <w:divBdr>
        <w:top w:val="none" w:sz="0" w:space="0" w:color="auto"/>
        <w:left w:val="none" w:sz="0" w:space="0" w:color="auto"/>
        <w:bottom w:val="none" w:sz="0" w:space="0" w:color="auto"/>
        <w:right w:val="none" w:sz="0" w:space="0" w:color="auto"/>
      </w:divBdr>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5582">
      <w:bodyDiv w:val="1"/>
      <w:marLeft w:val="0"/>
      <w:marRight w:val="0"/>
      <w:marTop w:val="0"/>
      <w:marBottom w:val="0"/>
      <w:divBdr>
        <w:top w:val="none" w:sz="0" w:space="0" w:color="auto"/>
        <w:left w:val="none" w:sz="0" w:space="0" w:color="auto"/>
        <w:bottom w:val="none" w:sz="0" w:space="0" w:color="auto"/>
        <w:right w:val="none" w:sz="0" w:space="0" w:color="auto"/>
      </w:divBdr>
    </w:div>
    <w:div w:id="2047942245">
      <w:bodyDiv w:val="1"/>
      <w:marLeft w:val="0"/>
      <w:marRight w:val="0"/>
      <w:marTop w:val="0"/>
      <w:marBottom w:val="0"/>
      <w:divBdr>
        <w:top w:val="none" w:sz="0" w:space="0" w:color="auto"/>
        <w:left w:val="none" w:sz="0" w:space="0" w:color="auto"/>
        <w:bottom w:val="none" w:sz="0" w:space="0" w:color="auto"/>
        <w:right w:val="none" w:sz="0" w:space="0" w:color="auto"/>
      </w:divBdr>
    </w:div>
    <w:div w:id="2048216631">
      <w:bodyDiv w:val="1"/>
      <w:marLeft w:val="0"/>
      <w:marRight w:val="0"/>
      <w:marTop w:val="0"/>
      <w:marBottom w:val="0"/>
      <w:divBdr>
        <w:top w:val="none" w:sz="0" w:space="0" w:color="auto"/>
        <w:left w:val="none" w:sz="0" w:space="0" w:color="auto"/>
        <w:bottom w:val="none" w:sz="0" w:space="0" w:color="auto"/>
        <w:right w:val="none" w:sz="0" w:space="0" w:color="auto"/>
      </w:divBdr>
    </w:div>
    <w:div w:id="2048331714">
      <w:bodyDiv w:val="1"/>
      <w:marLeft w:val="0"/>
      <w:marRight w:val="0"/>
      <w:marTop w:val="0"/>
      <w:marBottom w:val="0"/>
      <w:divBdr>
        <w:top w:val="none" w:sz="0" w:space="0" w:color="auto"/>
        <w:left w:val="none" w:sz="0" w:space="0" w:color="auto"/>
        <w:bottom w:val="none" w:sz="0" w:space="0" w:color="auto"/>
        <w:right w:val="none" w:sz="0" w:space="0" w:color="auto"/>
      </w:divBdr>
    </w:div>
    <w:div w:id="2048338217">
      <w:bodyDiv w:val="1"/>
      <w:marLeft w:val="0"/>
      <w:marRight w:val="0"/>
      <w:marTop w:val="0"/>
      <w:marBottom w:val="0"/>
      <w:divBdr>
        <w:top w:val="none" w:sz="0" w:space="0" w:color="auto"/>
        <w:left w:val="none" w:sz="0" w:space="0" w:color="auto"/>
        <w:bottom w:val="none" w:sz="0" w:space="0" w:color="auto"/>
        <w:right w:val="none" w:sz="0" w:space="0" w:color="auto"/>
      </w:divBdr>
    </w:div>
    <w:div w:id="2048482584">
      <w:bodyDiv w:val="1"/>
      <w:marLeft w:val="0"/>
      <w:marRight w:val="0"/>
      <w:marTop w:val="0"/>
      <w:marBottom w:val="0"/>
      <w:divBdr>
        <w:top w:val="none" w:sz="0" w:space="0" w:color="auto"/>
        <w:left w:val="none" w:sz="0" w:space="0" w:color="auto"/>
        <w:bottom w:val="none" w:sz="0" w:space="0" w:color="auto"/>
        <w:right w:val="none" w:sz="0" w:space="0" w:color="auto"/>
      </w:divBdr>
    </w:div>
    <w:div w:id="2048678302">
      <w:bodyDiv w:val="1"/>
      <w:marLeft w:val="0"/>
      <w:marRight w:val="0"/>
      <w:marTop w:val="0"/>
      <w:marBottom w:val="0"/>
      <w:divBdr>
        <w:top w:val="none" w:sz="0" w:space="0" w:color="auto"/>
        <w:left w:val="none" w:sz="0" w:space="0" w:color="auto"/>
        <w:bottom w:val="none" w:sz="0" w:space="0" w:color="auto"/>
        <w:right w:val="none" w:sz="0" w:space="0" w:color="auto"/>
      </w:divBdr>
    </w:div>
    <w:div w:id="2048750330">
      <w:bodyDiv w:val="1"/>
      <w:marLeft w:val="0"/>
      <w:marRight w:val="0"/>
      <w:marTop w:val="0"/>
      <w:marBottom w:val="0"/>
      <w:divBdr>
        <w:top w:val="none" w:sz="0" w:space="0" w:color="auto"/>
        <w:left w:val="none" w:sz="0" w:space="0" w:color="auto"/>
        <w:bottom w:val="none" w:sz="0" w:space="0" w:color="auto"/>
        <w:right w:val="none" w:sz="0" w:space="0" w:color="auto"/>
      </w:divBdr>
    </w:div>
    <w:div w:id="2048796755">
      <w:bodyDiv w:val="1"/>
      <w:marLeft w:val="0"/>
      <w:marRight w:val="0"/>
      <w:marTop w:val="0"/>
      <w:marBottom w:val="0"/>
      <w:divBdr>
        <w:top w:val="none" w:sz="0" w:space="0" w:color="auto"/>
        <w:left w:val="none" w:sz="0" w:space="0" w:color="auto"/>
        <w:bottom w:val="none" w:sz="0" w:space="0" w:color="auto"/>
        <w:right w:val="none" w:sz="0" w:space="0" w:color="auto"/>
      </w:divBdr>
    </w:div>
    <w:div w:id="2049333214">
      <w:bodyDiv w:val="1"/>
      <w:marLeft w:val="0"/>
      <w:marRight w:val="0"/>
      <w:marTop w:val="0"/>
      <w:marBottom w:val="0"/>
      <w:divBdr>
        <w:top w:val="none" w:sz="0" w:space="0" w:color="auto"/>
        <w:left w:val="none" w:sz="0" w:space="0" w:color="auto"/>
        <w:bottom w:val="none" w:sz="0" w:space="0" w:color="auto"/>
        <w:right w:val="none" w:sz="0" w:space="0" w:color="auto"/>
      </w:divBdr>
    </w:div>
    <w:div w:id="2049598363">
      <w:bodyDiv w:val="1"/>
      <w:marLeft w:val="0"/>
      <w:marRight w:val="0"/>
      <w:marTop w:val="0"/>
      <w:marBottom w:val="0"/>
      <w:divBdr>
        <w:top w:val="none" w:sz="0" w:space="0" w:color="auto"/>
        <w:left w:val="none" w:sz="0" w:space="0" w:color="auto"/>
        <w:bottom w:val="none" w:sz="0" w:space="0" w:color="auto"/>
        <w:right w:val="none" w:sz="0" w:space="0" w:color="auto"/>
      </w:divBdr>
    </w:div>
    <w:div w:id="2049648139">
      <w:bodyDiv w:val="1"/>
      <w:marLeft w:val="0"/>
      <w:marRight w:val="0"/>
      <w:marTop w:val="0"/>
      <w:marBottom w:val="0"/>
      <w:divBdr>
        <w:top w:val="none" w:sz="0" w:space="0" w:color="auto"/>
        <w:left w:val="none" w:sz="0" w:space="0" w:color="auto"/>
        <w:bottom w:val="none" w:sz="0" w:space="0" w:color="auto"/>
        <w:right w:val="none" w:sz="0" w:space="0" w:color="auto"/>
      </w:divBdr>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35919">
      <w:bodyDiv w:val="1"/>
      <w:marLeft w:val="0"/>
      <w:marRight w:val="0"/>
      <w:marTop w:val="0"/>
      <w:marBottom w:val="0"/>
      <w:divBdr>
        <w:top w:val="none" w:sz="0" w:space="0" w:color="auto"/>
        <w:left w:val="none" w:sz="0" w:space="0" w:color="auto"/>
        <w:bottom w:val="none" w:sz="0" w:space="0" w:color="auto"/>
        <w:right w:val="none" w:sz="0" w:space="0" w:color="auto"/>
      </w:divBdr>
    </w:div>
    <w:div w:id="2049987910">
      <w:bodyDiv w:val="1"/>
      <w:marLeft w:val="0"/>
      <w:marRight w:val="0"/>
      <w:marTop w:val="0"/>
      <w:marBottom w:val="0"/>
      <w:divBdr>
        <w:top w:val="none" w:sz="0" w:space="0" w:color="auto"/>
        <w:left w:val="none" w:sz="0" w:space="0" w:color="auto"/>
        <w:bottom w:val="none" w:sz="0" w:space="0" w:color="auto"/>
        <w:right w:val="none" w:sz="0" w:space="0" w:color="auto"/>
      </w:divBdr>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108300">
      <w:bodyDiv w:val="1"/>
      <w:marLeft w:val="0"/>
      <w:marRight w:val="0"/>
      <w:marTop w:val="0"/>
      <w:marBottom w:val="0"/>
      <w:divBdr>
        <w:top w:val="none" w:sz="0" w:space="0" w:color="auto"/>
        <w:left w:val="none" w:sz="0" w:space="0" w:color="auto"/>
        <w:bottom w:val="none" w:sz="0" w:space="0" w:color="auto"/>
        <w:right w:val="none" w:sz="0" w:space="0" w:color="auto"/>
      </w:divBdr>
    </w:div>
    <w:div w:id="2050184773">
      <w:bodyDiv w:val="1"/>
      <w:marLeft w:val="0"/>
      <w:marRight w:val="0"/>
      <w:marTop w:val="0"/>
      <w:marBottom w:val="0"/>
      <w:divBdr>
        <w:top w:val="none" w:sz="0" w:space="0" w:color="auto"/>
        <w:left w:val="none" w:sz="0" w:space="0" w:color="auto"/>
        <w:bottom w:val="none" w:sz="0" w:space="0" w:color="auto"/>
        <w:right w:val="none" w:sz="0" w:space="0" w:color="auto"/>
      </w:divBdr>
    </w:div>
    <w:div w:id="2050453300">
      <w:bodyDiv w:val="1"/>
      <w:marLeft w:val="0"/>
      <w:marRight w:val="0"/>
      <w:marTop w:val="0"/>
      <w:marBottom w:val="0"/>
      <w:divBdr>
        <w:top w:val="none" w:sz="0" w:space="0" w:color="auto"/>
        <w:left w:val="none" w:sz="0" w:space="0" w:color="auto"/>
        <w:bottom w:val="none" w:sz="0" w:space="0" w:color="auto"/>
        <w:right w:val="none" w:sz="0" w:space="0" w:color="auto"/>
      </w:divBdr>
    </w:div>
    <w:div w:id="2050642416">
      <w:bodyDiv w:val="1"/>
      <w:marLeft w:val="0"/>
      <w:marRight w:val="0"/>
      <w:marTop w:val="0"/>
      <w:marBottom w:val="0"/>
      <w:divBdr>
        <w:top w:val="none" w:sz="0" w:space="0" w:color="auto"/>
        <w:left w:val="none" w:sz="0" w:space="0" w:color="auto"/>
        <w:bottom w:val="none" w:sz="0" w:space="0" w:color="auto"/>
        <w:right w:val="none" w:sz="0" w:space="0" w:color="auto"/>
      </w:divBdr>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0714371">
      <w:bodyDiv w:val="1"/>
      <w:marLeft w:val="0"/>
      <w:marRight w:val="0"/>
      <w:marTop w:val="0"/>
      <w:marBottom w:val="0"/>
      <w:divBdr>
        <w:top w:val="none" w:sz="0" w:space="0" w:color="auto"/>
        <w:left w:val="none" w:sz="0" w:space="0" w:color="auto"/>
        <w:bottom w:val="none" w:sz="0" w:space="0" w:color="auto"/>
        <w:right w:val="none" w:sz="0" w:space="0" w:color="auto"/>
      </w:divBdr>
    </w:div>
    <w:div w:id="2050836663">
      <w:bodyDiv w:val="1"/>
      <w:marLeft w:val="0"/>
      <w:marRight w:val="0"/>
      <w:marTop w:val="0"/>
      <w:marBottom w:val="0"/>
      <w:divBdr>
        <w:top w:val="none" w:sz="0" w:space="0" w:color="auto"/>
        <w:left w:val="none" w:sz="0" w:space="0" w:color="auto"/>
        <w:bottom w:val="none" w:sz="0" w:space="0" w:color="auto"/>
        <w:right w:val="none" w:sz="0" w:space="0" w:color="auto"/>
      </w:divBdr>
    </w:div>
    <w:div w:id="2051107967">
      <w:bodyDiv w:val="1"/>
      <w:marLeft w:val="0"/>
      <w:marRight w:val="0"/>
      <w:marTop w:val="0"/>
      <w:marBottom w:val="0"/>
      <w:divBdr>
        <w:top w:val="none" w:sz="0" w:space="0" w:color="auto"/>
        <w:left w:val="none" w:sz="0" w:space="0" w:color="auto"/>
        <w:bottom w:val="none" w:sz="0" w:space="0" w:color="auto"/>
        <w:right w:val="none" w:sz="0" w:space="0" w:color="auto"/>
      </w:divBdr>
    </w:div>
    <w:div w:id="2051225401">
      <w:bodyDiv w:val="1"/>
      <w:marLeft w:val="0"/>
      <w:marRight w:val="0"/>
      <w:marTop w:val="0"/>
      <w:marBottom w:val="0"/>
      <w:divBdr>
        <w:top w:val="none" w:sz="0" w:space="0" w:color="auto"/>
        <w:left w:val="none" w:sz="0" w:space="0" w:color="auto"/>
        <w:bottom w:val="none" w:sz="0" w:space="0" w:color="auto"/>
        <w:right w:val="none" w:sz="0" w:space="0" w:color="auto"/>
      </w:divBdr>
    </w:div>
    <w:div w:id="2051296328">
      <w:bodyDiv w:val="1"/>
      <w:marLeft w:val="0"/>
      <w:marRight w:val="0"/>
      <w:marTop w:val="0"/>
      <w:marBottom w:val="0"/>
      <w:divBdr>
        <w:top w:val="none" w:sz="0" w:space="0" w:color="auto"/>
        <w:left w:val="none" w:sz="0" w:space="0" w:color="auto"/>
        <w:bottom w:val="none" w:sz="0" w:space="0" w:color="auto"/>
        <w:right w:val="none" w:sz="0" w:space="0" w:color="auto"/>
      </w:divBdr>
    </w:div>
    <w:div w:id="2051300360">
      <w:bodyDiv w:val="1"/>
      <w:marLeft w:val="0"/>
      <w:marRight w:val="0"/>
      <w:marTop w:val="0"/>
      <w:marBottom w:val="0"/>
      <w:divBdr>
        <w:top w:val="none" w:sz="0" w:space="0" w:color="auto"/>
        <w:left w:val="none" w:sz="0" w:space="0" w:color="auto"/>
        <w:bottom w:val="none" w:sz="0" w:space="0" w:color="auto"/>
        <w:right w:val="none" w:sz="0" w:space="0" w:color="auto"/>
      </w:divBdr>
    </w:div>
    <w:div w:id="2051346125">
      <w:bodyDiv w:val="1"/>
      <w:marLeft w:val="0"/>
      <w:marRight w:val="0"/>
      <w:marTop w:val="0"/>
      <w:marBottom w:val="0"/>
      <w:divBdr>
        <w:top w:val="none" w:sz="0" w:space="0" w:color="auto"/>
        <w:left w:val="none" w:sz="0" w:space="0" w:color="auto"/>
        <w:bottom w:val="none" w:sz="0" w:space="0" w:color="auto"/>
        <w:right w:val="none" w:sz="0" w:space="0" w:color="auto"/>
      </w:divBdr>
    </w:div>
    <w:div w:id="2051565231">
      <w:bodyDiv w:val="1"/>
      <w:marLeft w:val="0"/>
      <w:marRight w:val="0"/>
      <w:marTop w:val="0"/>
      <w:marBottom w:val="0"/>
      <w:divBdr>
        <w:top w:val="none" w:sz="0" w:space="0" w:color="auto"/>
        <w:left w:val="none" w:sz="0" w:space="0" w:color="auto"/>
        <w:bottom w:val="none" w:sz="0" w:space="0" w:color="auto"/>
        <w:right w:val="none" w:sz="0" w:space="0" w:color="auto"/>
      </w:divBdr>
    </w:div>
    <w:div w:id="2051952462">
      <w:bodyDiv w:val="1"/>
      <w:marLeft w:val="0"/>
      <w:marRight w:val="0"/>
      <w:marTop w:val="0"/>
      <w:marBottom w:val="0"/>
      <w:divBdr>
        <w:top w:val="none" w:sz="0" w:space="0" w:color="auto"/>
        <w:left w:val="none" w:sz="0" w:space="0" w:color="auto"/>
        <w:bottom w:val="none" w:sz="0" w:space="0" w:color="auto"/>
        <w:right w:val="none" w:sz="0" w:space="0" w:color="auto"/>
      </w:divBdr>
    </w:div>
    <w:div w:id="2051955965">
      <w:bodyDiv w:val="1"/>
      <w:marLeft w:val="0"/>
      <w:marRight w:val="0"/>
      <w:marTop w:val="0"/>
      <w:marBottom w:val="0"/>
      <w:divBdr>
        <w:top w:val="none" w:sz="0" w:space="0" w:color="auto"/>
        <w:left w:val="none" w:sz="0" w:space="0" w:color="auto"/>
        <w:bottom w:val="none" w:sz="0" w:space="0" w:color="auto"/>
        <w:right w:val="none" w:sz="0" w:space="0" w:color="auto"/>
      </w:divBdr>
    </w:div>
    <w:div w:id="2052266461">
      <w:bodyDiv w:val="1"/>
      <w:marLeft w:val="0"/>
      <w:marRight w:val="0"/>
      <w:marTop w:val="0"/>
      <w:marBottom w:val="0"/>
      <w:divBdr>
        <w:top w:val="none" w:sz="0" w:space="0" w:color="auto"/>
        <w:left w:val="none" w:sz="0" w:space="0" w:color="auto"/>
        <w:bottom w:val="none" w:sz="0" w:space="0" w:color="auto"/>
        <w:right w:val="none" w:sz="0" w:space="0" w:color="auto"/>
      </w:divBdr>
    </w:div>
    <w:div w:id="2052339534">
      <w:bodyDiv w:val="1"/>
      <w:marLeft w:val="0"/>
      <w:marRight w:val="0"/>
      <w:marTop w:val="0"/>
      <w:marBottom w:val="0"/>
      <w:divBdr>
        <w:top w:val="none" w:sz="0" w:space="0" w:color="auto"/>
        <w:left w:val="none" w:sz="0" w:space="0" w:color="auto"/>
        <w:bottom w:val="none" w:sz="0" w:space="0" w:color="auto"/>
        <w:right w:val="none" w:sz="0" w:space="0" w:color="auto"/>
      </w:divBdr>
    </w:div>
    <w:div w:id="2052537164">
      <w:bodyDiv w:val="1"/>
      <w:marLeft w:val="0"/>
      <w:marRight w:val="0"/>
      <w:marTop w:val="0"/>
      <w:marBottom w:val="0"/>
      <w:divBdr>
        <w:top w:val="none" w:sz="0" w:space="0" w:color="auto"/>
        <w:left w:val="none" w:sz="0" w:space="0" w:color="auto"/>
        <w:bottom w:val="none" w:sz="0" w:space="0" w:color="auto"/>
        <w:right w:val="none" w:sz="0" w:space="0" w:color="auto"/>
      </w:divBdr>
    </w:div>
    <w:div w:id="2052606176">
      <w:bodyDiv w:val="1"/>
      <w:marLeft w:val="0"/>
      <w:marRight w:val="0"/>
      <w:marTop w:val="0"/>
      <w:marBottom w:val="0"/>
      <w:divBdr>
        <w:top w:val="none" w:sz="0" w:space="0" w:color="auto"/>
        <w:left w:val="none" w:sz="0" w:space="0" w:color="auto"/>
        <w:bottom w:val="none" w:sz="0" w:space="0" w:color="auto"/>
        <w:right w:val="none" w:sz="0" w:space="0" w:color="auto"/>
      </w:divBdr>
    </w:div>
    <w:div w:id="2052726361">
      <w:bodyDiv w:val="1"/>
      <w:marLeft w:val="0"/>
      <w:marRight w:val="0"/>
      <w:marTop w:val="0"/>
      <w:marBottom w:val="0"/>
      <w:divBdr>
        <w:top w:val="none" w:sz="0" w:space="0" w:color="auto"/>
        <w:left w:val="none" w:sz="0" w:space="0" w:color="auto"/>
        <w:bottom w:val="none" w:sz="0" w:space="0" w:color="auto"/>
        <w:right w:val="none" w:sz="0" w:space="0" w:color="auto"/>
      </w:divBdr>
    </w:div>
    <w:div w:id="2052798775">
      <w:bodyDiv w:val="1"/>
      <w:marLeft w:val="0"/>
      <w:marRight w:val="0"/>
      <w:marTop w:val="0"/>
      <w:marBottom w:val="0"/>
      <w:divBdr>
        <w:top w:val="none" w:sz="0" w:space="0" w:color="auto"/>
        <w:left w:val="none" w:sz="0" w:space="0" w:color="auto"/>
        <w:bottom w:val="none" w:sz="0" w:space="0" w:color="auto"/>
        <w:right w:val="none" w:sz="0" w:space="0" w:color="auto"/>
      </w:divBdr>
    </w:div>
    <w:div w:id="2052807434">
      <w:bodyDiv w:val="1"/>
      <w:marLeft w:val="0"/>
      <w:marRight w:val="0"/>
      <w:marTop w:val="0"/>
      <w:marBottom w:val="0"/>
      <w:divBdr>
        <w:top w:val="none" w:sz="0" w:space="0" w:color="auto"/>
        <w:left w:val="none" w:sz="0" w:space="0" w:color="auto"/>
        <w:bottom w:val="none" w:sz="0" w:space="0" w:color="auto"/>
        <w:right w:val="none" w:sz="0" w:space="0" w:color="auto"/>
      </w:divBdr>
    </w:div>
    <w:div w:id="2052877522">
      <w:bodyDiv w:val="1"/>
      <w:marLeft w:val="0"/>
      <w:marRight w:val="0"/>
      <w:marTop w:val="0"/>
      <w:marBottom w:val="0"/>
      <w:divBdr>
        <w:top w:val="none" w:sz="0" w:space="0" w:color="auto"/>
        <w:left w:val="none" w:sz="0" w:space="0" w:color="auto"/>
        <w:bottom w:val="none" w:sz="0" w:space="0" w:color="auto"/>
        <w:right w:val="none" w:sz="0" w:space="0" w:color="auto"/>
      </w:divBdr>
    </w:div>
    <w:div w:id="2052999447">
      <w:bodyDiv w:val="1"/>
      <w:marLeft w:val="0"/>
      <w:marRight w:val="0"/>
      <w:marTop w:val="0"/>
      <w:marBottom w:val="0"/>
      <w:divBdr>
        <w:top w:val="none" w:sz="0" w:space="0" w:color="auto"/>
        <w:left w:val="none" w:sz="0" w:space="0" w:color="auto"/>
        <w:bottom w:val="none" w:sz="0" w:space="0" w:color="auto"/>
        <w:right w:val="none" w:sz="0" w:space="0" w:color="auto"/>
      </w:divBdr>
    </w:div>
    <w:div w:id="2053262902">
      <w:bodyDiv w:val="1"/>
      <w:marLeft w:val="0"/>
      <w:marRight w:val="0"/>
      <w:marTop w:val="0"/>
      <w:marBottom w:val="0"/>
      <w:divBdr>
        <w:top w:val="none" w:sz="0" w:space="0" w:color="auto"/>
        <w:left w:val="none" w:sz="0" w:space="0" w:color="auto"/>
        <w:bottom w:val="none" w:sz="0" w:space="0" w:color="auto"/>
        <w:right w:val="none" w:sz="0" w:space="0" w:color="auto"/>
      </w:divBdr>
    </w:div>
    <w:div w:id="2053263099">
      <w:bodyDiv w:val="1"/>
      <w:marLeft w:val="0"/>
      <w:marRight w:val="0"/>
      <w:marTop w:val="0"/>
      <w:marBottom w:val="0"/>
      <w:divBdr>
        <w:top w:val="none" w:sz="0" w:space="0" w:color="auto"/>
        <w:left w:val="none" w:sz="0" w:space="0" w:color="auto"/>
        <w:bottom w:val="none" w:sz="0" w:space="0" w:color="auto"/>
        <w:right w:val="none" w:sz="0" w:space="0" w:color="auto"/>
      </w:divBdr>
    </w:div>
    <w:div w:id="2053378972">
      <w:bodyDiv w:val="1"/>
      <w:marLeft w:val="0"/>
      <w:marRight w:val="0"/>
      <w:marTop w:val="0"/>
      <w:marBottom w:val="0"/>
      <w:divBdr>
        <w:top w:val="none" w:sz="0" w:space="0" w:color="auto"/>
        <w:left w:val="none" w:sz="0" w:space="0" w:color="auto"/>
        <w:bottom w:val="none" w:sz="0" w:space="0" w:color="auto"/>
        <w:right w:val="none" w:sz="0" w:space="0" w:color="auto"/>
      </w:divBdr>
    </w:div>
    <w:div w:id="2053964286">
      <w:bodyDiv w:val="1"/>
      <w:marLeft w:val="0"/>
      <w:marRight w:val="0"/>
      <w:marTop w:val="0"/>
      <w:marBottom w:val="0"/>
      <w:divBdr>
        <w:top w:val="none" w:sz="0" w:space="0" w:color="auto"/>
        <w:left w:val="none" w:sz="0" w:space="0" w:color="auto"/>
        <w:bottom w:val="none" w:sz="0" w:space="0" w:color="auto"/>
        <w:right w:val="none" w:sz="0" w:space="0" w:color="auto"/>
      </w:divBdr>
    </w:div>
    <w:div w:id="2054183798">
      <w:bodyDiv w:val="1"/>
      <w:marLeft w:val="0"/>
      <w:marRight w:val="0"/>
      <w:marTop w:val="0"/>
      <w:marBottom w:val="0"/>
      <w:divBdr>
        <w:top w:val="none" w:sz="0" w:space="0" w:color="auto"/>
        <w:left w:val="none" w:sz="0" w:space="0" w:color="auto"/>
        <w:bottom w:val="none" w:sz="0" w:space="0" w:color="auto"/>
        <w:right w:val="none" w:sz="0" w:space="0" w:color="auto"/>
      </w:divBdr>
    </w:div>
    <w:div w:id="2054382972">
      <w:bodyDiv w:val="1"/>
      <w:marLeft w:val="0"/>
      <w:marRight w:val="0"/>
      <w:marTop w:val="0"/>
      <w:marBottom w:val="0"/>
      <w:divBdr>
        <w:top w:val="none" w:sz="0" w:space="0" w:color="auto"/>
        <w:left w:val="none" w:sz="0" w:space="0" w:color="auto"/>
        <w:bottom w:val="none" w:sz="0" w:space="0" w:color="auto"/>
        <w:right w:val="none" w:sz="0" w:space="0" w:color="auto"/>
      </w:divBdr>
    </w:div>
    <w:div w:id="2054425694">
      <w:bodyDiv w:val="1"/>
      <w:marLeft w:val="0"/>
      <w:marRight w:val="0"/>
      <w:marTop w:val="0"/>
      <w:marBottom w:val="0"/>
      <w:divBdr>
        <w:top w:val="none" w:sz="0" w:space="0" w:color="auto"/>
        <w:left w:val="none" w:sz="0" w:space="0" w:color="auto"/>
        <w:bottom w:val="none" w:sz="0" w:space="0" w:color="auto"/>
        <w:right w:val="none" w:sz="0" w:space="0" w:color="auto"/>
      </w:divBdr>
    </w:div>
    <w:div w:id="2054496207">
      <w:bodyDiv w:val="1"/>
      <w:marLeft w:val="0"/>
      <w:marRight w:val="0"/>
      <w:marTop w:val="0"/>
      <w:marBottom w:val="0"/>
      <w:divBdr>
        <w:top w:val="none" w:sz="0" w:space="0" w:color="auto"/>
        <w:left w:val="none" w:sz="0" w:space="0" w:color="auto"/>
        <w:bottom w:val="none" w:sz="0" w:space="0" w:color="auto"/>
        <w:right w:val="none" w:sz="0" w:space="0" w:color="auto"/>
      </w:divBdr>
    </w:div>
    <w:div w:id="2054886120">
      <w:bodyDiv w:val="1"/>
      <w:marLeft w:val="0"/>
      <w:marRight w:val="0"/>
      <w:marTop w:val="0"/>
      <w:marBottom w:val="0"/>
      <w:divBdr>
        <w:top w:val="none" w:sz="0" w:space="0" w:color="auto"/>
        <w:left w:val="none" w:sz="0" w:space="0" w:color="auto"/>
        <w:bottom w:val="none" w:sz="0" w:space="0" w:color="auto"/>
        <w:right w:val="none" w:sz="0" w:space="0" w:color="auto"/>
      </w:divBdr>
    </w:div>
    <w:div w:id="2054965229">
      <w:bodyDiv w:val="1"/>
      <w:marLeft w:val="0"/>
      <w:marRight w:val="0"/>
      <w:marTop w:val="0"/>
      <w:marBottom w:val="0"/>
      <w:divBdr>
        <w:top w:val="none" w:sz="0" w:space="0" w:color="auto"/>
        <w:left w:val="none" w:sz="0" w:space="0" w:color="auto"/>
        <w:bottom w:val="none" w:sz="0" w:space="0" w:color="auto"/>
        <w:right w:val="none" w:sz="0" w:space="0" w:color="auto"/>
      </w:divBdr>
    </w:div>
    <w:div w:id="2054966423">
      <w:bodyDiv w:val="1"/>
      <w:marLeft w:val="0"/>
      <w:marRight w:val="0"/>
      <w:marTop w:val="0"/>
      <w:marBottom w:val="0"/>
      <w:divBdr>
        <w:top w:val="none" w:sz="0" w:space="0" w:color="auto"/>
        <w:left w:val="none" w:sz="0" w:space="0" w:color="auto"/>
        <w:bottom w:val="none" w:sz="0" w:space="0" w:color="auto"/>
        <w:right w:val="none" w:sz="0" w:space="0" w:color="auto"/>
      </w:divBdr>
    </w:div>
    <w:div w:id="2055108089">
      <w:bodyDiv w:val="1"/>
      <w:marLeft w:val="0"/>
      <w:marRight w:val="0"/>
      <w:marTop w:val="0"/>
      <w:marBottom w:val="0"/>
      <w:divBdr>
        <w:top w:val="none" w:sz="0" w:space="0" w:color="auto"/>
        <w:left w:val="none" w:sz="0" w:space="0" w:color="auto"/>
        <w:bottom w:val="none" w:sz="0" w:space="0" w:color="auto"/>
        <w:right w:val="none" w:sz="0" w:space="0" w:color="auto"/>
      </w:divBdr>
    </w:div>
    <w:div w:id="2055110267">
      <w:bodyDiv w:val="1"/>
      <w:marLeft w:val="0"/>
      <w:marRight w:val="0"/>
      <w:marTop w:val="0"/>
      <w:marBottom w:val="0"/>
      <w:divBdr>
        <w:top w:val="none" w:sz="0" w:space="0" w:color="auto"/>
        <w:left w:val="none" w:sz="0" w:space="0" w:color="auto"/>
        <w:bottom w:val="none" w:sz="0" w:space="0" w:color="auto"/>
        <w:right w:val="none" w:sz="0" w:space="0" w:color="auto"/>
      </w:divBdr>
    </w:div>
    <w:div w:id="2055150385">
      <w:bodyDiv w:val="1"/>
      <w:marLeft w:val="0"/>
      <w:marRight w:val="0"/>
      <w:marTop w:val="0"/>
      <w:marBottom w:val="0"/>
      <w:divBdr>
        <w:top w:val="none" w:sz="0" w:space="0" w:color="auto"/>
        <w:left w:val="none" w:sz="0" w:space="0" w:color="auto"/>
        <w:bottom w:val="none" w:sz="0" w:space="0" w:color="auto"/>
        <w:right w:val="none" w:sz="0" w:space="0" w:color="auto"/>
      </w:divBdr>
    </w:div>
    <w:div w:id="2055349639">
      <w:bodyDiv w:val="1"/>
      <w:marLeft w:val="0"/>
      <w:marRight w:val="0"/>
      <w:marTop w:val="0"/>
      <w:marBottom w:val="0"/>
      <w:divBdr>
        <w:top w:val="none" w:sz="0" w:space="0" w:color="auto"/>
        <w:left w:val="none" w:sz="0" w:space="0" w:color="auto"/>
        <w:bottom w:val="none" w:sz="0" w:space="0" w:color="auto"/>
        <w:right w:val="none" w:sz="0" w:space="0" w:color="auto"/>
      </w:divBdr>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542162">
      <w:bodyDiv w:val="1"/>
      <w:marLeft w:val="0"/>
      <w:marRight w:val="0"/>
      <w:marTop w:val="0"/>
      <w:marBottom w:val="0"/>
      <w:divBdr>
        <w:top w:val="none" w:sz="0" w:space="0" w:color="auto"/>
        <w:left w:val="none" w:sz="0" w:space="0" w:color="auto"/>
        <w:bottom w:val="none" w:sz="0" w:space="0" w:color="auto"/>
        <w:right w:val="none" w:sz="0" w:space="0" w:color="auto"/>
      </w:divBdr>
    </w:div>
    <w:div w:id="2055813086">
      <w:bodyDiv w:val="1"/>
      <w:marLeft w:val="0"/>
      <w:marRight w:val="0"/>
      <w:marTop w:val="0"/>
      <w:marBottom w:val="0"/>
      <w:divBdr>
        <w:top w:val="none" w:sz="0" w:space="0" w:color="auto"/>
        <w:left w:val="none" w:sz="0" w:space="0" w:color="auto"/>
        <w:bottom w:val="none" w:sz="0" w:space="0" w:color="auto"/>
        <w:right w:val="none" w:sz="0" w:space="0" w:color="auto"/>
      </w:divBdr>
    </w:div>
    <w:div w:id="2055888065">
      <w:bodyDiv w:val="1"/>
      <w:marLeft w:val="0"/>
      <w:marRight w:val="0"/>
      <w:marTop w:val="0"/>
      <w:marBottom w:val="0"/>
      <w:divBdr>
        <w:top w:val="none" w:sz="0" w:space="0" w:color="auto"/>
        <w:left w:val="none" w:sz="0" w:space="0" w:color="auto"/>
        <w:bottom w:val="none" w:sz="0" w:space="0" w:color="auto"/>
        <w:right w:val="none" w:sz="0" w:space="0" w:color="auto"/>
      </w:divBdr>
    </w:div>
    <w:div w:id="2056152834">
      <w:bodyDiv w:val="1"/>
      <w:marLeft w:val="0"/>
      <w:marRight w:val="0"/>
      <w:marTop w:val="0"/>
      <w:marBottom w:val="0"/>
      <w:divBdr>
        <w:top w:val="none" w:sz="0" w:space="0" w:color="auto"/>
        <w:left w:val="none" w:sz="0" w:space="0" w:color="auto"/>
        <w:bottom w:val="none" w:sz="0" w:space="0" w:color="auto"/>
        <w:right w:val="none" w:sz="0" w:space="0" w:color="auto"/>
      </w:divBdr>
    </w:div>
    <w:div w:id="2056157782">
      <w:bodyDiv w:val="1"/>
      <w:marLeft w:val="0"/>
      <w:marRight w:val="0"/>
      <w:marTop w:val="0"/>
      <w:marBottom w:val="0"/>
      <w:divBdr>
        <w:top w:val="none" w:sz="0" w:space="0" w:color="auto"/>
        <w:left w:val="none" w:sz="0" w:space="0" w:color="auto"/>
        <w:bottom w:val="none" w:sz="0" w:space="0" w:color="auto"/>
        <w:right w:val="none" w:sz="0" w:space="0" w:color="auto"/>
      </w:divBdr>
    </w:div>
    <w:div w:id="2056394150">
      <w:bodyDiv w:val="1"/>
      <w:marLeft w:val="0"/>
      <w:marRight w:val="0"/>
      <w:marTop w:val="0"/>
      <w:marBottom w:val="0"/>
      <w:divBdr>
        <w:top w:val="none" w:sz="0" w:space="0" w:color="auto"/>
        <w:left w:val="none" w:sz="0" w:space="0" w:color="auto"/>
        <w:bottom w:val="none" w:sz="0" w:space="0" w:color="auto"/>
        <w:right w:val="none" w:sz="0" w:space="0" w:color="auto"/>
      </w:divBdr>
    </w:div>
    <w:div w:id="2056460905">
      <w:bodyDiv w:val="1"/>
      <w:marLeft w:val="0"/>
      <w:marRight w:val="0"/>
      <w:marTop w:val="0"/>
      <w:marBottom w:val="0"/>
      <w:divBdr>
        <w:top w:val="none" w:sz="0" w:space="0" w:color="auto"/>
        <w:left w:val="none" w:sz="0" w:space="0" w:color="auto"/>
        <w:bottom w:val="none" w:sz="0" w:space="0" w:color="auto"/>
        <w:right w:val="none" w:sz="0" w:space="0" w:color="auto"/>
      </w:divBdr>
    </w:div>
    <w:div w:id="2056543412">
      <w:bodyDiv w:val="1"/>
      <w:marLeft w:val="0"/>
      <w:marRight w:val="0"/>
      <w:marTop w:val="0"/>
      <w:marBottom w:val="0"/>
      <w:divBdr>
        <w:top w:val="none" w:sz="0" w:space="0" w:color="auto"/>
        <w:left w:val="none" w:sz="0" w:space="0" w:color="auto"/>
        <w:bottom w:val="none" w:sz="0" w:space="0" w:color="auto"/>
        <w:right w:val="none" w:sz="0" w:space="0" w:color="auto"/>
      </w:divBdr>
    </w:div>
    <w:div w:id="2056613575">
      <w:bodyDiv w:val="1"/>
      <w:marLeft w:val="0"/>
      <w:marRight w:val="0"/>
      <w:marTop w:val="0"/>
      <w:marBottom w:val="0"/>
      <w:divBdr>
        <w:top w:val="none" w:sz="0" w:space="0" w:color="auto"/>
        <w:left w:val="none" w:sz="0" w:space="0" w:color="auto"/>
        <w:bottom w:val="none" w:sz="0" w:space="0" w:color="auto"/>
        <w:right w:val="none" w:sz="0" w:space="0" w:color="auto"/>
      </w:divBdr>
    </w:div>
    <w:div w:id="2056615308">
      <w:bodyDiv w:val="1"/>
      <w:marLeft w:val="0"/>
      <w:marRight w:val="0"/>
      <w:marTop w:val="0"/>
      <w:marBottom w:val="0"/>
      <w:divBdr>
        <w:top w:val="none" w:sz="0" w:space="0" w:color="auto"/>
        <w:left w:val="none" w:sz="0" w:space="0" w:color="auto"/>
        <w:bottom w:val="none" w:sz="0" w:space="0" w:color="auto"/>
        <w:right w:val="none" w:sz="0" w:space="0" w:color="auto"/>
      </w:divBdr>
    </w:div>
    <w:div w:id="2056922866">
      <w:bodyDiv w:val="1"/>
      <w:marLeft w:val="0"/>
      <w:marRight w:val="0"/>
      <w:marTop w:val="0"/>
      <w:marBottom w:val="0"/>
      <w:divBdr>
        <w:top w:val="none" w:sz="0" w:space="0" w:color="auto"/>
        <w:left w:val="none" w:sz="0" w:space="0" w:color="auto"/>
        <w:bottom w:val="none" w:sz="0" w:space="0" w:color="auto"/>
        <w:right w:val="none" w:sz="0" w:space="0" w:color="auto"/>
      </w:divBdr>
    </w:div>
    <w:div w:id="2056924833">
      <w:bodyDiv w:val="1"/>
      <w:marLeft w:val="0"/>
      <w:marRight w:val="0"/>
      <w:marTop w:val="0"/>
      <w:marBottom w:val="0"/>
      <w:divBdr>
        <w:top w:val="none" w:sz="0" w:space="0" w:color="auto"/>
        <w:left w:val="none" w:sz="0" w:space="0" w:color="auto"/>
        <w:bottom w:val="none" w:sz="0" w:space="0" w:color="auto"/>
        <w:right w:val="none" w:sz="0" w:space="0" w:color="auto"/>
      </w:divBdr>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461754">
      <w:bodyDiv w:val="1"/>
      <w:marLeft w:val="0"/>
      <w:marRight w:val="0"/>
      <w:marTop w:val="0"/>
      <w:marBottom w:val="0"/>
      <w:divBdr>
        <w:top w:val="none" w:sz="0" w:space="0" w:color="auto"/>
        <w:left w:val="none" w:sz="0" w:space="0" w:color="auto"/>
        <w:bottom w:val="none" w:sz="0" w:space="0" w:color="auto"/>
        <w:right w:val="none" w:sz="0" w:space="0" w:color="auto"/>
      </w:divBdr>
    </w:div>
    <w:div w:id="2057922421">
      <w:bodyDiv w:val="1"/>
      <w:marLeft w:val="0"/>
      <w:marRight w:val="0"/>
      <w:marTop w:val="0"/>
      <w:marBottom w:val="0"/>
      <w:divBdr>
        <w:top w:val="none" w:sz="0" w:space="0" w:color="auto"/>
        <w:left w:val="none" w:sz="0" w:space="0" w:color="auto"/>
        <w:bottom w:val="none" w:sz="0" w:space="0" w:color="auto"/>
        <w:right w:val="none" w:sz="0" w:space="0" w:color="auto"/>
      </w:divBdr>
    </w:div>
    <w:div w:id="2058161381">
      <w:bodyDiv w:val="1"/>
      <w:marLeft w:val="0"/>
      <w:marRight w:val="0"/>
      <w:marTop w:val="0"/>
      <w:marBottom w:val="0"/>
      <w:divBdr>
        <w:top w:val="none" w:sz="0" w:space="0" w:color="auto"/>
        <w:left w:val="none" w:sz="0" w:space="0" w:color="auto"/>
        <w:bottom w:val="none" w:sz="0" w:space="0" w:color="auto"/>
        <w:right w:val="none" w:sz="0" w:space="0" w:color="auto"/>
      </w:divBdr>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9671">
      <w:bodyDiv w:val="1"/>
      <w:marLeft w:val="0"/>
      <w:marRight w:val="0"/>
      <w:marTop w:val="0"/>
      <w:marBottom w:val="0"/>
      <w:divBdr>
        <w:top w:val="none" w:sz="0" w:space="0" w:color="auto"/>
        <w:left w:val="none" w:sz="0" w:space="0" w:color="auto"/>
        <w:bottom w:val="none" w:sz="0" w:space="0" w:color="auto"/>
        <w:right w:val="none" w:sz="0" w:space="0" w:color="auto"/>
      </w:divBdr>
    </w:div>
    <w:div w:id="2058964331">
      <w:bodyDiv w:val="1"/>
      <w:marLeft w:val="0"/>
      <w:marRight w:val="0"/>
      <w:marTop w:val="0"/>
      <w:marBottom w:val="0"/>
      <w:divBdr>
        <w:top w:val="none" w:sz="0" w:space="0" w:color="auto"/>
        <w:left w:val="none" w:sz="0" w:space="0" w:color="auto"/>
        <w:bottom w:val="none" w:sz="0" w:space="0" w:color="auto"/>
        <w:right w:val="none" w:sz="0" w:space="0" w:color="auto"/>
      </w:divBdr>
    </w:div>
    <w:div w:id="2059087209">
      <w:bodyDiv w:val="1"/>
      <w:marLeft w:val="0"/>
      <w:marRight w:val="0"/>
      <w:marTop w:val="0"/>
      <w:marBottom w:val="0"/>
      <w:divBdr>
        <w:top w:val="none" w:sz="0" w:space="0" w:color="auto"/>
        <w:left w:val="none" w:sz="0" w:space="0" w:color="auto"/>
        <w:bottom w:val="none" w:sz="0" w:space="0" w:color="auto"/>
        <w:right w:val="none" w:sz="0" w:space="0" w:color="auto"/>
      </w:divBdr>
    </w:div>
    <w:div w:id="2059164326">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59351329">
      <w:bodyDiv w:val="1"/>
      <w:marLeft w:val="0"/>
      <w:marRight w:val="0"/>
      <w:marTop w:val="0"/>
      <w:marBottom w:val="0"/>
      <w:divBdr>
        <w:top w:val="none" w:sz="0" w:space="0" w:color="auto"/>
        <w:left w:val="none" w:sz="0" w:space="0" w:color="auto"/>
        <w:bottom w:val="none" w:sz="0" w:space="0" w:color="auto"/>
        <w:right w:val="none" w:sz="0" w:space="0" w:color="auto"/>
      </w:divBdr>
    </w:div>
    <w:div w:id="2059816459">
      <w:bodyDiv w:val="1"/>
      <w:marLeft w:val="0"/>
      <w:marRight w:val="0"/>
      <w:marTop w:val="0"/>
      <w:marBottom w:val="0"/>
      <w:divBdr>
        <w:top w:val="none" w:sz="0" w:space="0" w:color="auto"/>
        <w:left w:val="none" w:sz="0" w:space="0" w:color="auto"/>
        <w:bottom w:val="none" w:sz="0" w:space="0" w:color="auto"/>
        <w:right w:val="none" w:sz="0" w:space="0" w:color="auto"/>
      </w:divBdr>
    </w:div>
    <w:div w:id="2060006957">
      <w:bodyDiv w:val="1"/>
      <w:marLeft w:val="0"/>
      <w:marRight w:val="0"/>
      <w:marTop w:val="0"/>
      <w:marBottom w:val="0"/>
      <w:divBdr>
        <w:top w:val="none" w:sz="0" w:space="0" w:color="auto"/>
        <w:left w:val="none" w:sz="0" w:space="0" w:color="auto"/>
        <w:bottom w:val="none" w:sz="0" w:space="0" w:color="auto"/>
        <w:right w:val="none" w:sz="0" w:space="0" w:color="auto"/>
      </w:divBdr>
    </w:div>
    <w:div w:id="2060125215">
      <w:bodyDiv w:val="1"/>
      <w:marLeft w:val="0"/>
      <w:marRight w:val="0"/>
      <w:marTop w:val="0"/>
      <w:marBottom w:val="0"/>
      <w:divBdr>
        <w:top w:val="none" w:sz="0" w:space="0" w:color="auto"/>
        <w:left w:val="none" w:sz="0" w:space="0" w:color="auto"/>
        <w:bottom w:val="none" w:sz="0" w:space="0" w:color="auto"/>
        <w:right w:val="none" w:sz="0" w:space="0" w:color="auto"/>
      </w:divBdr>
    </w:div>
    <w:div w:id="2060200925">
      <w:bodyDiv w:val="1"/>
      <w:marLeft w:val="0"/>
      <w:marRight w:val="0"/>
      <w:marTop w:val="0"/>
      <w:marBottom w:val="0"/>
      <w:divBdr>
        <w:top w:val="none" w:sz="0" w:space="0" w:color="auto"/>
        <w:left w:val="none" w:sz="0" w:space="0" w:color="auto"/>
        <w:bottom w:val="none" w:sz="0" w:space="0" w:color="auto"/>
        <w:right w:val="none" w:sz="0" w:space="0" w:color="auto"/>
      </w:divBdr>
    </w:div>
    <w:div w:id="2060205145">
      <w:bodyDiv w:val="1"/>
      <w:marLeft w:val="0"/>
      <w:marRight w:val="0"/>
      <w:marTop w:val="0"/>
      <w:marBottom w:val="0"/>
      <w:divBdr>
        <w:top w:val="none" w:sz="0" w:space="0" w:color="auto"/>
        <w:left w:val="none" w:sz="0" w:space="0" w:color="auto"/>
        <w:bottom w:val="none" w:sz="0" w:space="0" w:color="auto"/>
        <w:right w:val="none" w:sz="0" w:space="0" w:color="auto"/>
      </w:divBdr>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473561">
      <w:bodyDiv w:val="1"/>
      <w:marLeft w:val="0"/>
      <w:marRight w:val="0"/>
      <w:marTop w:val="0"/>
      <w:marBottom w:val="0"/>
      <w:divBdr>
        <w:top w:val="none" w:sz="0" w:space="0" w:color="auto"/>
        <w:left w:val="none" w:sz="0" w:space="0" w:color="auto"/>
        <w:bottom w:val="none" w:sz="0" w:space="0" w:color="auto"/>
        <w:right w:val="none" w:sz="0" w:space="0" w:color="auto"/>
      </w:divBdr>
    </w:div>
    <w:div w:id="2060780051">
      <w:bodyDiv w:val="1"/>
      <w:marLeft w:val="0"/>
      <w:marRight w:val="0"/>
      <w:marTop w:val="0"/>
      <w:marBottom w:val="0"/>
      <w:divBdr>
        <w:top w:val="none" w:sz="0" w:space="0" w:color="auto"/>
        <w:left w:val="none" w:sz="0" w:space="0" w:color="auto"/>
        <w:bottom w:val="none" w:sz="0" w:space="0" w:color="auto"/>
        <w:right w:val="none" w:sz="0" w:space="0" w:color="auto"/>
      </w:divBdr>
    </w:div>
    <w:div w:id="2060788002">
      <w:bodyDiv w:val="1"/>
      <w:marLeft w:val="0"/>
      <w:marRight w:val="0"/>
      <w:marTop w:val="0"/>
      <w:marBottom w:val="0"/>
      <w:divBdr>
        <w:top w:val="none" w:sz="0" w:space="0" w:color="auto"/>
        <w:left w:val="none" w:sz="0" w:space="0" w:color="auto"/>
        <w:bottom w:val="none" w:sz="0" w:space="0" w:color="auto"/>
        <w:right w:val="none" w:sz="0" w:space="0" w:color="auto"/>
      </w:divBdr>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77853">
      <w:bodyDiv w:val="1"/>
      <w:marLeft w:val="0"/>
      <w:marRight w:val="0"/>
      <w:marTop w:val="0"/>
      <w:marBottom w:val="0"/>
      <w:divBdr>
        <w:top w:val="none" w:sz="0" w:space="0" w:color="auto"/>
        <w:left w:val="none" w:sz="0" w:space="0" w:color="auto"/>
        <w:bottom w:val="none" w:sz="0" w:space="0" w:color="auto"/>
        <w:right w:val="none" w:sz="0" w:space="0" w:color="auto"/>
      </w:divBdr>
    </w:div>
    <w:div w:id="2061052645">
      <w:bodyDiv w:val="1"/>
      <w:marLeft w:val="0"/>
      <w:marRight w:val="0"/>
      <w:marTop w:val="0"/>
      <w:marBottom w:val="0"/>
      <w:divBdr>
        <w:top w:val="none" w:sz="0" w:space="0" w:color="auto"/>
        <w:left w:val="none" w:sz="0" w:space="0" w:color="auto"/>
        <w:bottom w:val="none" w:sz="0" w:space="0" w:color="auto"/>
        <w:right w:val="none" w:sz="0" w:space="0" w:color="auto"/>
      </w:divBdr>
    </w:div>
    <w:div w:id="2061205077">
      <w:bodyDiv w:val="1"/>
      <w:marLeft w:val="0"/>
      <w:marRight w:val="0"/>
      <w:marTop w:val="0"/>
      <w:marBottom w:val="0"/>
      <w:divBdr>
        <w:top w:val="none" w:sz="0" w:space="0" w:color="auto"/>
        <w:left w:val="none" w:sz="0" w:space="0" w:color="auto"/>
        <w:bottom w:val="none" w:sz="0" w:space="0" w:color="auto"/>
        <w:right w:val="none" w:sz="0" w:space="0" w:color="auto"/>
      </w:divBdr>
    </w:div>
    <w:div w:id="2061515036">
      <w:bodyDiv w:val="1"/>
      <w:marLeft w:val="0"/>
      <w:marRight w:val="0"/>
      <w:marTop w:val="0"/>
      <w:marBottom w:val="0"/>
      <w:divBdr>
        <w:top w:val="none" w:sz="0" w:space="0" w:color="auto"/>
        <w:left w:val="none" w:sz="0" w:space="0" w:color="auto"/>
        <w:bottom w:val="none" w:sz="0" w:space="0" w:color="auto"/>
        <w:right w:val="none" w:sz="0" w:space="0" w:color="auto"/>
      </w:divBdr>
    </w:div>
    <w:div w:id="2061592327">
      <w:bodyDiv w:val="1"/>
      <w:marLeft w:val="0"/>
      <w:marRight w:val="0"/>
      <w:marTop w:val="0"/>
      <w:marBottom w:val="0"/>
      <w:divBdr>
        <w:top w:val="none" w:sz="0" w:space="0" w:color="auto"/>
        <w:left w:val="none" w:sz="0" w:space="0" w:color="auto"/>
        <w:bottom w:val="none" w:sz="0" w:space="0" w:color="auto"/>
        <w:right w:val="none" w:sz="0" w:space="0" w:color="auto"/>
      </w:divBdr>
    </w:div>
    <w:div w:id="2061703058">
      <w:bodyDiv w:val="1"/>
      <w:marLeft w:val="0"/>
      <w:marRight w:val="0"/>
      <w:marTop w:val="0"/>
      <w:marBottom w:val="0"/>
      <w:divBdr>
        <w:top w:val="none" w:sz="0" w:space="0" w:color="auto"/>
        <w:left w:val="none" w:sz="0" w:space="0" w:color="auto"/>
        <w:bottom w:val="none" w:sz="0" w:space="0" w:color="auto"/>
        <w:right w:val="none" w:sz="0" w:space="0" w:color="auto"/>
      </w:divBdr>
    </w:div>
    <w:div w:id="2061898466">
      <w:bodyDiv w:val="1"/>
      <w:marLeft w:val="0"/>
      <w:marRight w:val="0"/>
      <w:marTop w:val="0"/>
      <w:marBottom w:val="0"/>
      <w:divBdr>
        <w:top w:val="none" w:sz="0" w:space="0" w:color="auto"/>
        <w:left w:val="none" w:sz="0" w:space="0" w:color="auto"/>
        <w:bottom w:val="none" w:sz="0" w:space="0" w:color="auto"/>
        <w:right w:val="none" w:sz="0" w:space="0" w:color="auto"/>
      </w:divBdr>
    </w:div>
    <w:div w:id="2061972184">
      <w:bodyDiv w:val="1"/>
      <w:marLeft w:val="0"/>
      <w:marRight w:val="0"/>
      <w:marTop w:val="0"/>
      <w:marBottom w:val="0"/>
      <w:divBdr>
        <w:top w:val="none" w:sz="0" w:space="0" w:color="auto"/>
        <w:left w:val="none" w:sz="0" w:space="0" w:color="auto"/>
        <w:bottom w:val="none" w:sz="0" w:space="0" w:color="auto"/>
        <w:right w:val="none" w:sz="0" w:space="0" w:color="auto"/>
      </w:divBdr>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1973130">
      <w:bodyDiv w:val="1"/>
      <w:marLeft w:val="0"/>
      <w:marRight w:val="0"/>
      <w:marTop w:val="0"/>
      <w:marBottom w:val="0"/>
      <w:divBdr>
        <w:top w:val="none" w:sz="0" w:space="0" w:color="auto"/>
        <w:left w:val="none" w:sz="0" w:space="0" w:color="auto"/>
        <w:bottom w:val="none" w:sz="0" w:space="0" w:color="auto"/>
        <w:right w:val="none" w:sz="0" w:space="0" w:color="auto"/>
      </w:divBdr>
    </w:div>
    <w:div w:id="2062091844">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981">
      <w:bodyDiv w:val="1"/>
      <w:marLeft w:val="0"/>
      <w:marRight w:val="0"/>
      <w:marTop w:val="0"/>
      <w:marBottom w:val="0"/>
      <w:divBdr>
        <w:top w:val="none" w:sz="0" w:space="0" w:color="auto"/>
        <w:left w:val="none" w:sz="0" w:space="0" w:color="auto"/>
        <w:bottom w:val="none" w:sz="0" w:space="0" w:color="auto"/>
        <w:right w:val="none" w:sz="0" w:space="0" w:color="auto"/>
      </w:divBdr>
    </w:div>
    <w:div w:id="2062366261">
      <w:bodyDiv w:val="1"/>
      <w:marLeft w:val="0"/>
      <w:marRight w:val="0"/>
      <w:marTop w:val="0"/>
      <w:marBottom w:val="0"/>
      <w:divBdr>
        <w:top w:val="none" w:sz="0" w:space="0" w:color="auto"/>
        <w:left w:val="none" w:sz="0" w:space="0" w:color="auto"/>
        <w:bottom w:val="none" w:sz="0" w:space="0" w:color="auto"/>
        <w:right w:val="none" w:sz="0" w:space="0" w:color="auto"/>
      </w:divBdr>
    </w:div>
    <w:div w:id="2062366432">
      <w:bodyDiv w:val="1"/>
      <w:marLeft w:val="0"/>
      <w:marRight w:val="0"/>
      <w:marTop w:val="0"/>
      <w:marBottom w:val="0"/>
      <w:divBdr>
        <w:top w:val="none" w:sz="0" w:space="0" w:color="auto"/>
        <w:left w:val="none" w:sz="0" w:space="0" w:color="auto"/>
        <w:bottom w:val="none" w:sz="0" w:space="0" w:color="auto"/>
        <w:right w:val="none" w:sz="0" w:space="0" w:color="auto"/>
      </w:divBdr>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2631667">
      <w:bodyDiv w:val="1"/>
      <w:marLeft w:val="0"/>
      <w:marRight w:val="0"/>
      <w:marTop w:val="0"/>
      <w:marBottom w:val="0"/>
      <w:divBdr>
        <w:top w:val="none" w:sz="0" w:space="0" w:color="auto"/>
        <w:left w:val="none" w:sz="0" w:space="0" w:color="auto"/>
        <w:bottom w:val="none" w:sz="0" w:space="0" w:color="auto"/>
        <w:right w:val="none" w:sz="0" w:space="0" w:color="auto"/>
      </w:divBdr>
    </w:div>
    <w:div w:id="2062635406">
      <w:bodyDiv w:val="1"/>
      <w:marLeft w:val="0"/>
      <w:marRight w:val="0"/>
      <w:marTop w:val="0"/>
      <w:marBottom w:val="0"/>
      <w:divBdr>
        <w:top w:val="none" w:sz="0" w:space="0" w:color="auto"/>
        <w:left w:val="none" w:sz="0" w:space="0" w:color="auto"/>
        <w:bottom w:val="none" w:sz="0" w:space="0" w:color="auto"/>
        <w:right w:val="none" w:sz="0" w:space="0" w:color="auto"/>
      </w:divBdr>
    </w:div>
    <w:div w:id="2062821702">
      <w:bodyDiv w:val="1"/>
      <w:marLeft w:val="0"/>
      <w:marRight w:val="0"/>
      <w:marTop w:val="0"/>
      <w:marBottom w:val="0"/>
      <w:divBdr>
        <w:top w:val="none" w:sz="0" w:space="0" w:color="auto"/>
        <w:left w:val="none" w:sz="0" w:space="0" w:color="auto"/>
        <w:bottom w:val="none" w:sz="0" w:space="0" w:color="auto"/>
        <w:right w:val="none" w:sz="0" w:space="0" w:color="auto"/>
      </w:divBdr>
    </w:div>
    <w:div w:id="2062898271">
      <w:bodyDiv w:val="1"/>
      <w:marLeft w:val="0"/>
      <w:marRight w:val="0"/>
      <w:marTop w:val="0"/>
      <w:marBottom w:val="0"/>
      <w:divBdr>
        <w:top w:val="none" w:sz="0" w:space="0" w:color="auto"/>
        <w:left w:val="none" w:sz="0" w:space="0" w:color="auto"/>
        <w:bottom w:val="none" w:sz="0" w:space="0" w:color="auto"/>
        <w:right w:val="none" w:sz="0" w:space="0" w:color="auto"/>
      </w:divBdr>
    </w:div>
    <w:div w:id="2062903863">
      <w:bodyDiv w:val="1"/>
      <w:marLeft w:val="0"/>
      <w:marRight w:val="0"/>
      <w:marTop w:val="0"/>
      <w:marBottom w:val="0"/>
      <w:divBdr>
        <w:top w:val="none" w:sz="0" w:space="0" w:color="auto"/>
        <w:left w:val="none" w:sz="0" w:space="0" w:color="auto"/>
        <w:bottom w:val="none" w:sz="0" w:space="0" w:color="auto"/>
        <w:right w:val="none" w:sz="0" w:space="0" w:color="auto"/>
      </w:divBdr>
    </w:div>
    <w:div w:id="2063018472">
      <w:bodyDiv w:val="1"/>
      <w:marLeft w:val="0"/>
      <w:marRight w:val="0"/>
      <w:marTop w:val="0"/>
      <w:marBottom w:val="0"/>
      <w:divBdr>
        <w:top w:val="none" w:sz="0" w:space="0" w:color="auto"/>
        <w:left w:val="none" w:sz="0" w:space="0" w:color="auto"/>
        <w:bottom w:val="none" w:sz="0" w:space="0" w:color="auto"/>
        <w:right w:val="none" w:sz="0" w:space="0" w:color="auto"/>
      </w:divBdr>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3166232">
      <w:bodyDiv w:val="1"/>
      <w:marLeft w:val="0"/>
      <w:marRight w:val="0"/>
      <w:marTop w:val="0"/>
      <w:marBottom w:val="0"/>
      <w:divBdr>
        <w:top w:val="none" w:sz="0" w:space="0" w:color="auto"/>
        <w:left w:val="none" w:sz="0" w:space="0" w:color="auto"/>
        <w:bottom w:val="none" w:sz="0" w:space="0" w:color="auto"/>
        <w:right w:val="none" w:sz="0" w:space="0" w:color="auto"/>
      </w:divBdr>
    </w:div>
    <w:div w:id="2063171049">
      <w:bodyDiv w:val="1"/>
      <w:marLeft w:val="0"/>
      <w:marRight w:val="0"/>
      <w:marTop w:val="0"/>
      <w:marBottom w:val="0"/>
      <w:divBdr>
        <w:top w:val="none" w:sz="0" w:space="0" w:color="auto"/>
        <w:left w:val="none" w:sz="0" w:space="0" w:color="auto"/>
        <w:bottom w:val="none" w:sz="0" w:space="0" w:color="auto"/>
        <w:right w:val="none" w:sz="0" w:space="0" w:color="auto"/>
      </w:divBdr>
    </w:div>
    <w:div w:id="2063290916">
      <w:bodyDiv w:val="1"/>
      <w:marLeft w:val="0"/>
      <w:marRight w:val="0"/>
      <w:marTop w:val="0"/>
      <w:marBottom w:val="0"/>
      <w:divBdr>
        <w:top w:val="none" w:sz="0" w:space="0" w:color="auto"/>
        <w:left w:val="none" w:sz="0" w:space="0" w:color="auto"/>
        <w:bottom w:val="none" w:sz="0" w:space="0" w:color="auto"/>
        <w:right w:val="none" w:sz="0" w:space="0" w:color="auto"/>
      </w:divBdr>
    </w:div>
    <w:div w:id="2063363435">
      <w:bodyDiv w:val="1"/>
      <w:marLeft w:val="0"/>
      <w:marRight w:val="0"/>
      <w:marTop w:val="0"/>
      <w:marBottom w:val="0"/>
      <w:divBdr>
        <w:top w:val="none" w:sz="0" w:space="0" w:color="auto"/>
        <w:left w:val="none" w:sz="0" w:space="0" w:color="auto"/>
        <w:bottom w:val="none" w:sz="0" w:space="0" w:color="auto"/>
        <w:right w:val="none" w:sz="0" w:space="0" w:color="auto"/>
      </w:divBdr>
    </w:div>
    <w:div w:id="2063676724">
      <w:bodyDiv w:val="1"/>
      <w:marLeft w:val="0"/>
      <w:marRight w:val="0"/>
      <w:marTop w:val="0"/>
      <w:marBottom w:val="0"/>
      <w:divBdr>
        <w:top w:val="none" w:sz="0" w:space="0" w:color="auto"/>
        <w:left w:val="none" w:sz="0" w:space="0" w:color="auto"/>
        <w:bottom w:val="none" w:sz="0" w:space="0" w:color="auto"/>
        <w:right w:val="none" w:sz="0" w:space="0" w:color="auto"/>
      </w:divBdr>
    </w:div>
    <w:div w:id="2063868712">
      <w:bodyDiv w:val="1"/>
      <w:marLeft w:val="0"/>
      <w:marRight w:val="0"/>
      <w:marTop w:val="0"/>
      <w:marBottom w:val="0"/>
      <w:divBdr>
        <w:top w:val="none" w:sz="0" w:space="0" w:color="auto"/>
        <w:left w:val="none" w:sz="0" w:space="0" w:color="auto"/>
        <w:bottom w:val="none" w:sz="0" w:space="0" w:color="auto"/>
        <w:right w:val="none" w:sz="0" w:space="0" w:color="auto"/>
      </w:divBdr>
    </w:div>
    <w:div w:id="2063940892">
      <w:bodyDiv w:val="1"/>
      <w:marLeft w:val="0"/>
      <w:marRight w:val="0"/>
      <w:marTop w:val="0"/>
      <w:marBottom w:val="0"/>
      <w:divBdr>
        <w:top w:val="none" w:sz="0" w:space="0" w:color="auto"/>
        <w:left w:val="none" w:sz="0" w:space="0" w:color="auto"/>
        <w:bottom w:val="none" w:sz="0" w:space="0" w:color="auto"/>
        <w:right w:val="none" w:sz="0" w:space="0" w:color="auto"/>
      </w:divBdr>
    </w:div>
    <w:div w:id="2064135567">
      <w:bodyDiv w:val="1"/>
      <w:marLeft w:val="0"/>
      <w:marRight w:val="0"/>
      <w:marTop w:val="0"/>
      <w:marBottom w:val="0"/>
      <w:divBdr>
        <w:top w:val="none" w:sz="0" w:space="0" w:color="auto"/>
        <w:left w:val="none" w:sz="0" w:space="0" w:color="auto"/>
        <w:bottom w:val="none" w:sz="0" w:space="0" w:color="auto"/>
        <w:right w:val="none" w:sz="0" w:space="0" w:color="auto"/>
      </w:divBdr>
    </w:div>
    <w:div w:id="2064207454">
      <w:bodyDiv w:val="1"/>
      <w:marLeft w:val="0"/>
      <w:marRight w:val="0"/>
      <w:marTop w:val="0"/>
      <w:marBottom w:val="0"/>
      <w:divBdr>
        <w:top w:val="none" w:sz="0" w:space="0" w:color="auto"/>
        <w:left w:val="none" w:sz="0" w:space="0" w:color="auto"/>
        <w:bottom w:val="none" w:sz="0" w:space="0" w:color="auto"/>
        <w:right w:val="none" w:sz="0" w:space="0" w:color="auto"/>
      </w:divBdr>
    </w:div>
    <w:div w:id="2064253360">
      <w:bodyDiv w:val="1"/>
      <w:marLeft w:val="0"/>
      <w:marRight w:val="0"/>
      <w:marTop w:val="0"/>
      <w:marBottom w:val="0"/>
      <w:divBdr>
        <w:top w:val="none" w:sz="0" w:space="0" w:color="auto"/>
        <w:left w:val="none" w:sz="0" w:space="0" w:color="auto"/>
        <w:bottom w:val="none" w:sz="0" w:space="0" w:color="auto"/>
        <w:right w:val="none" w:sz="0" w:space="0" w:color="auto"/>
      </w:divBdr>
    </w:div>
    <w:div w:id="2064284423">
      <w:bodyDiv w:val="1"/>
      <w:marLeft w:val="0"/>
      <w:marRight w:val="0"/>
      <w:marTop w:val="0"/>
      <w:marBottom w:val="0"/>
      <w:divBdr>
        <w:top w:val="none" w:sz="0" w:space="0" w:color="auto"/>
        <w:left w:val="none" w:sz="0" w:space="0" w:color="auto"/>
        <w:bottom w:val="none" w:sz="0" w:space="0" w:color="auto"/>
        <w:right w:val="none" w:sz="0" w:space="0" w:color="auto"/>
      </w:divBdr>
    </w:div>
    <w:div w:id="2064408590">
      <w:bodyDiv w:val="1"/>
      <w:marLeft w:val="0"/>
      <w:marRight w:val="0"/>
      <w:marTop w:val="0"/>
      <w:marBottom w:val="0"/>
      <w:divBdr>
        <w:top w:val="none" w:sz="0" w:space="0" w:color="auto"/>
        <w:left w:val="none" w:sz="0" w:space="0" w:color="auto"/>
        <w:bottom w:val="none" w:sz="0" w:space="0" w:color="auto"/>
        <w:right w:val="none" w:sz="0" w:space="0" w:color="auto"/>
      </w:divBdr>
    </w:div>
    <w:div w:id="2064475389">
      <w:bodyDiv w:val="1"/>
      <w:marLeft w:val="0"/>
      <w:marRight w:val="0"/>
      <w:marTop w:val="0"/>
      <w:marBottom w:val="0"/>
      <w:divBdr>
        <w:top w:val="none" w:sz="0" w:space="0" w:color="auto"/>
        <w:left w:val="none" w:sz="0" w:space="0" w:color="auto"/>
        <w:bottom w:val="none" w:sz="0" w:space="0" w:color="auto"/>
        <w:right w:val="none" w:sz="0" w:space="0" w:color="auto"/>
      </w:divBdr>
    </w:div>
    <w:div w:id="2064481718">
      <w:bodyDiv w:val="1"/>
      <w:marLeft w:val="0"/>
      <w:marRight w:val="0"/>
      <w:marTop w:val="0"/>
      <w:marBottom w:val="0"/>
      <w:divBdr>
        <w:top w:val="none" w:sz="0" w:space="0" w:color="auto"/>
        <w:left w:val="none" w:sz="0" w:space="0" w:color="auto"/>
        <w:bottom w:val="none" w:sz="0" w:space="0" w:color="auto"/>
        <w:right w:val="none" w:sz="0" w:space="0" w:color="auto"/>
      </w:divBdr>
    </w:div>
    <w:div w:id="2064597515">
      <w:bodyDiv w:val="1"/>
      <w:marLeft w:val="0"/>
      <w:marRight w:val="0"/>
      <w:marTop w:val="0"/>
      <w:marBottom w:val="0"/>
      <w:divBdr>
        <w:top w:val="none" w:sz="0" w:space="0" w:color="auto"/>
        <w:left w:val="none" w:sz="0" w:space="0" w:color="auto"/>
        <w:bottom w:val="none" w:sz="0" w:space="0" w:color="auto"/>
        <w:right w:val="none" w:sz="0" w:space="0" w:color="auto"/>
      </w:divBdr>
    </w:div>
    <w:div w:id="2065328006">
      <w:bodyDiv w:val="1"/>
      <w:marLeft w:val="0"/>
      <w:marRight w:val="0"/>
      <w:marTop w:val="0"/>
      <w:marBottom w:val="0"/>
      <w:divBdr>
        <w:top w:val="none" w:sz="0" w:space="0" w:color="auto"/>
        <w:left w:val="none" w:sz="0" w:space="0" w:color="auto"/>
        <w:bottom w:val="none" w:sz="0" w:space="0" w:color="auto"/>
        <w:right w:val="none" w:sz="0" w:space="0" w:color="auto"/>
      </w:divBdr>
    </w:div>
    <w:div w:id="2065517339">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644054">
      <w:bodyDiv w:val="1"/>
      <w:marLeft w:val="0"/>
      <w:marRight w:val="0"/>
      <w:marTop w:val="0"/>
      <w:marBottom w:val="0"/>
      <w:divBdr>
        <w:top w:val="none" w:sz="0" w:space="0" w:color="auto"/>
        <w:left w:val="none" w:sz="0" w:space="0" w:color="auto"/>
        <w:bottom w:val="none" w:sz="0" w:space="0" w:color="auto"/>
        <w:right w:val="none" w:sz="0" w:space="0" w:color="auto"/>
      </w:divBdr>
    </w:div>
    <w:div w:id="2065829966">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025650">
      <w:bodyDiv w:val="1"/>
      <w:marLeft w:val="0"/>
      <w:marRight w:val="0"/>
      <w:marTop w:val="0"/>
      <w:marBottom w:val="0"/>
      <w:divBdr>
        <w:top w:val="none" w:sz="0" w:space="0" w:color="auto"/>
        <w:left w:val="none" w:sz="0" w:space="0" w:color="auto"/>
        <w:bottom w:val="none" w:sz="0" w:space="0" w:color="auto"/>
        <w:right w:val="none" w:sz="0" w:space="0" w:color="auto"/>
      </w:divBdr>
    </w:div>
    <w:div w:id="2066173857">
      <w:bodyDiv w:val="1"/>
      <w:marLeft w:val="0"/>
      <w:marRight w:val="0"/>
      <w:marTop w:val="0"/>
      <w:marBottom w:val="0"/>
      <w:divBdr>
        <w:top w:val="none" w:sz="0" w:space="0" w:color="auto"/>
        <w:left w:val="none" w:sz="0" w:space="0" w:color="auto"/>
        <w:bottom w:val="none" w:sz="0" w:space="0" w:color="auto"/>
        <w:right w:val="none" w:sz="0" w:space="0" w:color="auto"/>
      </w:divBdr>
    </w:div>
    <w:div w:id="2066219703">
      <w:bodyDiv w:val="1"/>
      <w:marLeft w:val="0"/>
      <w:marRight w:val="0"/>
      <w:marTop w:val="0"/>
      <w:marBottom w:val="0"/>
      <w:divBdr>
        <w:top w:val="none" w:sz="0" w:space="0" w:color="auto"/>
        <w:left w:val="none" w:sz="0" w:space="0" w:color="auto"/>
        <w:bottom w:val="none" w:sz="0" w:space="0" w:color="auto"/>
        <w:right w:val="none" w:sz="0" w:space="0" w:color="auto"/>
      </w:divBdr>
    </w:div>
    <w:div w:id="2066295026">
      <w:bodyDiv w:val="1"/>
      <w:marLeft w:val="0"/>
      <w:marRight w:val="0"/>
      <w:marTop w:val="0"/>
      <w:marBottom w:val="0"/>
      <w:divBdr>
        <w:top w:val="none" w:sz="0" w:space="0" w:color="auto"/>
        <w:left w:val="none" w:sz="0" w:space="0" w:color="auto"/>
        <w:bottom w:val="none" w:sz="0" w:space="0" w:color="auto"/>
        <w:right w:val="none" w:sz="0" w:space="0" w:color="auto"/>
      </w:divBdr>
    </w:div>
    <w:div w:id="2066563880">
      <w:bodyDiv w:val="1"/>
      <w:marLeft w:val="0"/>
      <w:marRight w:val="0"/>
      <w:marTop w:val="0"/>
      <w:marBottom w:val="0"/>
      <w:divBdr>
        <w:top w:val="none" w:sz="0" w:space="0" w:color="auto"/>
        <w:left w:val="none" w:sz="0" w:space="0" w:color="auto"/>
        <w:bottom w:val="none" w:sz="0" w:space="0" w:color="auto"/>
        <w:right w:val="none" w:sz="0" w:space="0" w:color="auto"/>
      </w:divBdr>
    </w:div>
    <w:div w:id="2066564763">
      <w:bodyDiv w:val="1"/>
      <w:marLeft w:val="0"/>
      <w:marRight w:val="0"/>
      <w:marTop w:val="0"/>
      <w:marBottom w:val="0"/>
      <w:divBdr>
        <w:top w:val="none" w:sz="0" w:space="0" w:color="auto"/>
        <w:left w:val="none" w:sz="0" w:space="0" w:color="auto"/>
        <w:bottom w:val="none" w:sz="0" w:space="0" w:color="auto"/>
        <w:right w:val="none" w:sz="0" w:space="0" w:color="auto"/>
      </w:divBdr>
    </w:div>
    <w:div w:id="2066567822">
      <w:bodyDiv w:val="1"/>
      <w:marLeft w:val="0"/>
      <w:marRight w:val="0"/>
      <w:marTop w:val="0"/>
      <w:marBottom w:val="0"/>
      <w:divBdr>
        <w:top w:val="none" w:sz="0" w:space="0" w:color="auto"/>
        <w:left w:val="none" w:sz="0" w:space="0" w:color="auto"/>
        <w:bottom w:val="none" w:sz="0" w:space="0" w:color="auto"/>
        <w:right w:val="none" w:sz="0" w:space="0" w:color="auto"/>
      </w:divBdr>
    </w:div>
    <w:div w:id="2066639255">
      <w:bodyDiv w:val="1"/>
      <w:marLeft w:val="0"/>
      <w:marRight w:val="0"/>
      <w:marTop w:val="0"/>
      <w:marBottom w:val="0"/>
      <w:divBdr>
        <w:top w:val="none" w:sz="0" w:space="0" w:color="auto"/>
        <w:left w:val="none" w:sz="0" w:space="0" w:color="auto"/>
        <w:bottom w:val="none" w:sz="0" w:space="0" w:color="auto"/>
        <w:right w:val="none" w:sz="0" w:space="0" w:color="auto"/>
      </w:divBdr>
    </w:div>
    <w:div w:id="2066680593">
      <w:bodyDiv w:val="1"/>
      <w:marLeft w:val="0"/>
      <w:marRight w:val="0"/>
      <w:marTop w:val="0"/>
      <w:marBottom w:val="0"/>
      <w:divBdr>
        <w:top w:val="none" w:sz="0" w:space="0" w:color="auto"/>
        <w:left w:val="none" w:sz="0" w:space="0" w:color="auto"/>
        <w:bottom w:val="none" w:sz="0" w:space="0" w:color="auto"/>
        <w:right w:val="none" w:sz="0" w:space="0" w:color="auto"/>
      </w:divBdr>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2419">
      <w:bodyDiv w:val="1"/>
      <w:marLeft w:val="0"/>
      <w:marRight w:val="0"/>
      <w:marTop w:val="0"/>
      <w:marBottom w:val="0"/>
      <w:divBdr>
        <w:top w:val="none" w:sz="0" w:space="0" w:color="auto"/>
        <w:left w:val="none" w:sz="0" w:space="0" w:color="auto"/>
        <w:bottom w:val="none" w:sz="0" w:space="0" w:color="auto"/>
        <w:right w:val="none" w:sz="0" w:space="0" w:color="auto"/>
      </w:divBdr>
    </w:div>
    <w:div w:id="2067143037">
      <w:bodyDiv w:val="1"/>
      <w:marLeft w:val="0"/>
      <w:marRight w:val="0"/>
      <w:marTop w:val="0"/>
      <w:marBottom w:val="0"/>
      <w:divBdr>
        <w:top w:val="none" w:sz="0" w:space="0" w:color="auto"/>
        <w:left w:val="none" w:sz="0" w:space="0" w:color="auto"/>
        <w:bottom w:val="none" w:sz="0" w:space="0" w:color="auto"/>
        <w:right w:val="none" w:sz="0" w:space="0" w:color="auto"/>
      </w:divBdr>
    </w:div>
    <w:div w:id="2067144317">
      <w:bodyDiv w:val="1"/>
      <w:marLeft w:val="0"/>
      <w:marRight w:val="0"/>
      <w:marTop w:val="0"/>
      <w:marBottom w:val="0"/>
      <w:divBdr>
        <w:top w:val="none" w:sz="0" w:space="0" w:color="auto"/>
        <w:left w:val="none" w:sz="0" w:space="0" w:color="auto"/>
        <w:bottom w:val="none" w:sz="0" w:space="0" w:color="auto"/>
        <w:right w:val="none" w:sz="0" w:space="0" w:color="auto"/>
      </w:divBdr>
    </w:div>
    <w:div w:id="2067221051">
      <w:bodyDiv w:val="1"/>
      <w:marLeft w:val="0"/>
      <w:marRight w:val="0"/>
      <w:marTop w:val="0"/>
      <w:marBottom w:val="0"/>
      <w:divBdr>
        <w:top w:val="none" w:sz="0" w:space="0" w:color="auto"/>
        <w:left w:val="none" w:sz="0" w:space="0" w:color="auto"/>
        <w:bottom w:val="none" w:sz="0" w:space="0" w:color="auto"/>
        <w:right w:val="none" w:sz="0" w:space="0" w:color="auto"/>
      </w:divBdr>
    </w:div>
    <w:div w:id="2067292187">
      <w:bodyDiv w:val="1"/>
      <w:marLeft w:val="0"/>
      <w:marRight w:val="0"/>
      <w:marTop w:val="0"/>
      <w:marBottom w:val="0"/>
      <w:divBdr>
        <w:top w:val="none" w:sz="0" w:space="0" w:color="auto"/>
        <w:left w:val="none" w:sz="0" w:space="0" w:color="auto"/>
        <w:bottom w:val="none" w:sz="0" w:space="0" w:color="auto"/>
        <w:right w:val="none" w:sz="0" w:space="0" w:color="auto"/>
      </w:divBdr>
    </w:div>
    <w:div w:id="2067678972">
      <w:bodyDiv w:val="1"/>
      <w:marLeft w:val="0"/>
      <w:marRight w:val="0"/>
      <w:marTop w:val="0"/>
      <w:marBottom w:val="0"/>
      <w:divBdr>
        <w:top w:val="none" w:sz="0" w:space="0" w:color="auto"/>
        <w:left w:val="none" w:sz="0" w:space="0" w:color="auto"/>
        <w:bottom w:val="none" w:sz="0" w:space="0" w:color="auto"/>
        <w:right w:val="none" w:sz="0" w:space="0" w:color="auto"/>
      </w:divBdr>
    </w:div>
    <w:div w:id="2067758032">
      <w:bodyDiv w:val="1"/>
      <w:marLeft w:val="0"/>
      <w:marRight w:val="0"/>
      <w:marTop w:val="0"/>
      <w:marBottom w:val="0"/>
      <w:divBdr>
        <w:top w:val="none" w:sz="0" w:space="0" w:color="auto"/>
        <w:left w:val="none" w:sz="0" w:space="0" w:color="auto"/>
        <w:bottom w:val="none" w:sz="0" w:space="0" w:color="auto"/>
        <w:right w:val="none" w:sz="0" w:space="0" w:color="auto"/>
      </w:divBdr>
    </w:div>
    <w:div w:id="2068069455">
      <w:bodyDiv w:val="1"/>
      <w:marLeft w:val="0"/>
      <w:marRight w:val="0"/>
      <w:marTop w:val="0"/>
      <w:marBottom w:val="0"/>
      <w:divBdr>
        <w:top w:val="none" w:sz="0" w:space="0" w:color="auto"/>
        <w:left w:val="none" w:sz="0" w:space="0" w:color="auto"/>
        <w:bottom w:val="none" w:sz="0" w:space="0" w:color="auto"/>
        <w:right w:val="none" w:sz="0" w:space="0" w:color="auto"/>
      </w:divBdr>
    </w:div>
    <w:div w:id="2068256371">
      <w:bodyDiv w:val="1"/>
      <w:marLeft w:val="0"/>
      <w:marRight w:val="0"/>
      <w:marTop w:val="0"/>
      <w:marBottom w:val="0"/>
      <w:divBdr>
        <w:top w:val="none" w:sz="0" w:space="0" w:color="auto"/>
        <w:left w:val="none" w:sz="0" w:space="0" w:color="auto"/>
        <w:bottom w:val="none" w:sz="0" w:space="0" w:color="auto"/>
        <w:right w:val="none" w:sz="0" w:space="0" w:color="auto"/>
      </w:divBdr>
    </w:div>
    <w:div w:id="2068256633">
      <w:bodyDiv w:val="1"/>
      <w:marLeft w:val="0"/>
      <w:marRight w:val="0"/>
      <w:marTop w:val="0"/>
      <w:marBottom w:val="0"/>
      <w:divBdr>
        <w:top w:val="none" w:sz="0" w:space="0" w:color="auto"/>
        <w:left w:val="none" w:sz="0" w:space="0" w:color="auto"/>
        <w:bottom w:val="none" w:sz="0" w:space="0" w:color="auto"/>
        <w:right w:val="none" w:sz="0" w:space="0" w:color="auto"/>
      </w:divBdr>
    </w:div>
    <w:div w:id="2068338351">
      <w:bodyDiv w:val="1"/>
      <w:marLeft w:val="0"/>
      <w:marRight w:val="0"/>
      <w:marTop w:val="0"/>
      <w:marBottom w:val="0"/>
      <w:divBdr>
        <w:top w:val="none" w:sz="0" w:space="0" w:color="auto"/>
        <w:left w:val="none" w:sz="0" w:space="0" w:color="auto"/>
        <w:bottom w:val="none" w:sz="0" w:space="0" w:color="auto"/>
        <w:right w:val="none" w:sz="0" w:space="0" w:color="auto"/>
      </w:divBdr>
    </w:div>
    <w:div w:id="2068533615">
      <w:bodyDiv w:val="1"/>
      <w:marLeft w:val="0"/>
      <w:marRight w:val="0"/>
      <w:marTop w:val="0"/>
      <w:marBottom w:val="0"/>
      <w:divBdr>
        <w:top w:val="none" w:sz="0" w:space="0" w:color="auto"/>
        <w:left w:val="none" w:sz="0" w:space="0" w:color="auto"/>
        <w:bottom w:val="none" w:sz="0" w:space="0" w:color="auto"/>
        <w:right w:val="none" w:sz="0" w:space="0" w:color="auto"/>
      </w:divBdr>
    </w:div>
    <w:div w:id="2068717886">
      <w:bodyDiv w:val="1"/>
      <w:marLeft w:val="0"/>
      <w:marRight w:val="0"/>
      <w:marTop w:val="0"/>
      <w:marBottom w:val="0"/>
      <w:divBdr>
        <w:top w:val="none" w:sz="0" w:space="0" w:color="auto"/>
        <w:left w:val="none" w:sz="0" w:space="0" w:color="auto"/>
        <w:bottom w:val="none" w:sz="0" w:space="0" w:color="auto"/>
        <w:right w:val="none" w:sz="0" w:space="0" w:color="auto"/>
      </w:divBdr>
    </w:div>
    <w:div w:id="2068796378">
      <w:bodyDiv w:val="1"/>
      <w:marLeft w:val="0"/>
      <w:marRight w:val="0"/>
      <w:marTop w:val="0"/>
      <w:marBottom w:val="0"/>
      <w:divBdr>
        <w:top w:val="none" w:sz="0" w:space="0" w:color="auto"/>
        <w:left w:val="none" w:sz="0" w:space="0" w:color="auto"/>
        <w:bottom w:val="none" w:sz="0" w:space="0" w:color="auto"/>
        <w:right w:val="none" w:sz="0" w:space="0" w:color="auto"/>
      </w:divBdr>
    </w:div>
    <w:div w:id="2068988632">
      <w:bodyDiv w:val="1"/>
      <w:marLeft w:val="0"/>
      <w:marRight w:val="0"/>
      <w:marTop w:val="0"/>
      <w:marBottom w:val="0"/>
      <w:divBdr>
        <w:top w:val="none" w:sz="0" w:space="0" w:color="auto"/>
        <w:left w:val="none" w:sz="0" w:space="0" w:color="auto"/>
        <w:bottom w:val="none" w:sz="0" w:space="0" w:color="auto"/>
        <w:right w:val="none" w:sz="0" w:space="0" w:color="auto"/>
      </w:divBdr>
    </w:div>
    <w:div w:id="2069063346">
      <w:bodyDiv w:val="1"/>
      <w:marLeft w:val="0"/>
      <w:marRight w:val="0"/>
      <w:marTop w:val="0"/>
      <w:marBottom w:val="0"/>
      <w:divBdr>
        <w:top w:val="none" w:sz="0" w:space="0" w:color="auto"/>
        <w:left w:val="none" w:sz="0" w:space="0" w:color="auto"/>
        <w:bottom w:val="none" w:sz="0" w:space="0" w:color="auto"/>
        <w:right w:val="none" w:sz="0" w:space="0" w:color="auto"/>
      </w:divBdr>
    </w:div>
    <w:div w:id="2069257048">
      <w:bodyDiv w:val="1"/>
      <w:marLeft w:val="0"/>
      <w:marRight w:val="0"/>
      <w:marTop w:val="0"/>
      <w:marBottom w:val="0"/>
      <w:divBdr>
        <w:top w:val="none" w:sz="0" w:space="0" w:color="auto"/>
        <w:left w:val="none" w:sz="0" w:space="0" w:color="auto"/>
        <w:bottom w:val="none" w:sz="0" w:space="0" w:color="auto"/>
        <w:right w:val="none" w:sz="0" w:space="0" w:color="auto"/>
      </w:divBdr>
    </w:div>
    <w:div w:id="2069262023">
      <w:bodyDiv w:val="1"/>
      <w:marLeft w:val="0"/>
      <w:marRight w:val="0"/>
      <w:marTop w:val="0"/>
      <w:marBottom w:val="0"/>
      <w:divBdr>
        <w:top w:val="none" w:sz="0" w:space="0" w:color="auto"/>
        <w:left w:val="none" w:sz="0" w:space="0" w:color="auto"/>
        <w:bottom w:val="none" w:sz="0" w:space="0" w:color="auto"/>
        <w:right w:val="none" w:sz="0" w:space="0" w:color="auto"/>
      </w:divBdr>
    </w:div>
    <w:div w:id="2069382488">
      <w:bodyDiv w:val="1"/>
      <w:marLeft w:val="0"/>
      <w:marRight w:val="0"/>
      <w:marTop w:val="0"/>
      <w:marBottom w:val="0"/>
      <w:divBdr>
        <w:top w:val="none" w:sz="0" w:space="0" w:color="auto"/>
        <w:left w:val="none" w:sz="0" w:space="0" w:color="auto"/>
        <w:bottom w:val="none" w:sz="0" w:space="0" w:color="auto"/>
        <w:right w:val="none" w:sz="0" w:space="0" w:color="auto"/>
      </w:divBdr>
    </w:div>
    <w:div w:id="2069566920">
      <w:bodyDiv w:val="1"/>
      <w:marLeft w:val="0"/>
      <w:marRight w:val="0"/>
      <w:marTop w:val="0"/>
      <w:marBottom w:val="0"/>
      <w:divBdr>
        <w:top w:val="none" w:sz="0" w:space="0" w:color="auto"/>
        <w:left w:val="none" w:sz="0" w:space="0" w:color="auto"/>
        <w:bottom w:val="none" w:sz="0" w:space="0" w:color="auto"/>
        <w:right w:val="none" w:sz="0" w:space="0" w:color="auto"/>
      </w:divBdr>
    </w:div>
    <w:div w:id="2069721972">
      <w:bodyDiv w:val="1"/>
      <w:marLeft w:val="0"/>
      <w:marRight w:val="0"/>
      <w:marTop w:val="0"/>
      <w:marBottom w:val="0"/>
      <w:divBdr>
        <w:top w:val="none" w:sz="0" w:space="0" w:color="auto"/>
        <w:left w:val="none" w:sz="0" w:space="0" w:color="auto"/>
        <w:bottom w:val="none" w:sz="0" w:space="0" w:color="auto"/>
        <w:right w:val="none" w:sz="0" w:space="0" w:color="auto"/>
      </w:divBdr>
    </w:div>
    <w:div w:id="2069764348">
      <w:bodyDiv w:val="1"/>
      <w:marLeft w:val="0"/>
      <w:marRight w:val="0"/>
      <w:marTop w:val="0"/>
      <w:marBottom w:val="0"/>
      <w:divBdr>
        <w:top w:val="none" w:sz="0" w:space="0" w:color="auto"/>
        <w:left w:val="none" w:sz="0" w:space="0" w:color="auto"/>
        <w:bottom w:val="none" w:sz="0" w:space="0" w:color="auto"/>
        <w:right w:val="none" w:sz="0" w:space="0" w:color="auto"/>
      </w:divBdr>
    </w:div>
    <w:div w:id="2069986490">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372857">
      <w:bodyDiv w:val="1"/>
      <w:marLeft w:val="0"/>
      <w:marRight w:val="0"/>
      <w:marTop w:val="0"/>
      <w:marBottom w:val="0"/>
      <w:divBdr>
        <w:top w:val="none" w:sz="0" w:space="0" w:color="auto"/>
        <w:left w:val="none" w:sz="0" w:space="0" w:color="auto"/>
        <w:bottom w:val="none" w:sz="0" w:space="0" w:color="auto"/>
        <w:right w:val="none" w:sz="0" w:space="0" w:color="auto"/>
      </w:divBdr>
    </w:div>
    <w:div w:id="2070373968">
      <w:bodyDiv w:val="1"/>
      <w:marLeft w:val="0"/>
      <w:marRight w:val="0"/>
      <w:marTop w:val="0"/>
      <w:marBottom w:val="0"/>
      <w:divBdr>
        <w:top w:val="none" w:sz="0" w:space="0" w:color="auto"/>
        <w:left w:val="none" w:sz="0" w:space="0" w:color="auto"/>
        <w:bottom w:val="none" w:sz="0" w:space="0" w:color="auto"/>
        <w:right w:val="none" w:sz="0" w:space="0" w:color="auto"/>
      </w:divBdr>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9617">
      <w:bodyDiv w:val="1"/>
      <w:marLeft w:val="0"/>
      <w:marRight w:val="0"/>
      <w:marTop w:val="0"/>
      <w:marBottom w:val="0"/>
      <w:divBdr>
        <w:top w:val="none" w:sz="0" w:space="0" w:color="auto"/>
        <w:left w:val="none" w:sz="0" w:space="0" w:color="auto"/>
        <w:bottom w:val="none" w:sz="0" w:space="0" w:color="auto"/>
        <w:right w:val="none" w:sz="0" w:space="0" w:color="auto"/>
      </w:divBdr>
    </w:div>
    <w:div w:id="2070959517">
      <w:bodyDiv w:val="1"/>
      <w:marLeft w:val="0"/>
      <w:marRight w:val="0"/>
      <w:marTop w:val="0"/>
      <w:marBottom w:val="0"/>
      <w:divBdr>
        <w:top w:val="none" w:sz="0" w:space="0" w:color="auto"/>
        <w:left w:val="none" w:sz="0" w:space="0" w:color="auto"/>
        <w:bottom w:val="none" w:sz="0" w:space="0" w:color="auto"/>
        <w:right w:val="none" w:sz="0" w:space="0" w:color="auto"/>
      </w:divBdr>
    </w:div>
    <w:div w:id="2070959847">
      <w:bodyDiv w:val="1"/>
      <w:marLeft w:val="0"/>
      <w:marRight w:val="0"/>
      <w:marTop w:val="0"/>
      <w:marBottom w:val="0"/>
      <w:divBdr>
        <w:top w:val="none" w:sz="0" w:space="0" w:color="auto"/>
        <w:left w:val="none" w:sz="0" w:space="0" w:color="auto"/>
        <w:bottom w:val="none" w:sz="0" w:space="0" w:color="auto"/>
        <w:right w:val="none" w:sz="0" w:space="0" w:color="auto"/>
      </w:divBdr>
    </w:div>
    <w:div w:id="2071148899">
      <w:bodyDiv w:val="1"/>
      <w:marLeft w:val="0"/>
      <w:marRight w:val="0"/>
      <w:marTop w:val="0"/>
      <w:marBottom w:val="0"/>
      <w:divBdr>
        <w:top w:val="none" w:sz="0" w:space="0" w:color="auto"/>
        <w:left w:val="none" w:sz="0" w:space="0" w:color="auto"/>
        <w:bottom w:val="none" w:sz="0" w:space="0" w:color="auto"/>
        <w:right w:val="none" w:sz="0" w:space="0" w:color="auto"/>
      </w:divBdr>
    </w:div>
    <w:div w:id="2071150184">
      <w:bodyDiv w:val="1"/>
      <w:marLeft w:val="0"/>
      <w:marRight w:val="0"/>
      <w:marTop w:val="0"/>
      <w:marBottom w:val="0"/>
      <w:divBdr>
        <w:top w:val="none" w:sz="0" w:space="0" w:color="auto"/>
        <w:left w:val="none" w:sz="0" w:space="0" w:color="auto"/>
        <w:bottom w:val="none" w:sz="0" w:space="0" w:color="auto"/>
        <w:right w:val="none" w:sz="0" w:space="0" w:color="auto"/>
      </w:divBdr>
    </w:div>
    <w:div w:id="2071345546">
      <w:bodyDiv w:val="1"/>
      <w:marLeft w:val="0"/>
      <w:marRight w:val="0"/>
      <w:marTop w:val="0"/>
      <w:marBottom w:val="0"/>
      <w:divBdr>
        <w:top w:val="none" w:sz="0" w:space="0" w:color="auto"/>
        <w:left w:val="none" w:sz="0" w:space="0" w:color="auto"/>
        <w:bottom w:val="none" w:sz="0" w:space="0" w:color="auto"/>
        <w:right w:val="none" w:sz="0" w:space="0" w:color="auto"/>
      </w:divBdr>
    </w:div>
    <w:div w:id="2071417222">
      <w:bodyDiv w:val="1"/>
      <w:marLeft w:val="0"/>
      <w:marRight w:val="0"/>
      <w:marTop w:val="0"/>
      <w:marBottom w:val="0"/>
      <w:divBdr>
        <w:top w:val="none" w:sz="0" w:space="0" w:color="auto"/>
        <w:left w:val="none" w:sz="0" w:space="0" w:color="auto"/>
        <w:bottom w:val="none" w:sz="0" w:space="0" w:color="auto"/>
        <w:right w:val="none" w:sz="0" w:space="0" w:color="auto"/>
      </w:divBdr>
    </w:div>
    <w:div w:id="2071422572">
      <w:bodyDiv w:val="1"/>
      <w:marLeft w:val="0"/>
      <w:marRight w:val="0"/>
      <w:marTop w:val="0"/>
      <w:marBottom w:val="0"/>
      <w:divBdr>
        <w:top w:val="none" w:sz="0" w:space="0" w:color="auto"/>
        <w:left w:val="none" w:sz="0" w:space="0" w:color="auto"/>
        <w:bottom w:val="none" w:sz="0" w:space="0" w:color="auto"/>
        <w:right w:val="none" w:sz="0" w:space="0" w:color="auto"/>
      </w:divBdr>
    </w:div>
    <w:div w:id="2071463866">
      <w:bodyDiv w:val="1"/>
      <w:marLeft w:val="0"/>
      <w:marRight w:val="0"/>
      <w:marTop w:val="0"/>
      <w:marBottom w:val="0"/>
      <w:divBdr>
        <w:top w:val="none" w:sz="0" w:space="0" w:color="auto"/>
        <w:left w:val="none" w:sz="0" w:space="0" w:color="auto"/>
        <w:bottom w:val="none" w:sz="0" w:space="0" w:color="auto"/>
        <w:right w:val="none" w:sz="0" w:space="0" w:color="auto"/>
      </w:divBdr>
    </w:div>
    <w:div w:id="2071732596">
      <w:bodyDiv w:val="1"/>
      <w:marLeft w:val="0"/>
      <w:marRight w:val="0"/>
      <w:marTop w:val="0"/>
      <w:marBottom w:val="0"/>
      <w:divBdr>
        <w:top w:val="none" w:sz="0" w:space="0" w:color="auto"/>
        <w:left w:val="none" w:sz="0" w:space="0" w:color="auto"/>
        <w:bottom w:val="none" w:sz="0" w:space="0" w:color="auto"/>
        <w:right w:val="none" w:sz="0" w:space="0" w:color="auto"/>
      </w:divBdr>
    </w:div>
    <w:div w:id="2071805544">
      <w:bodyDiv w:val="1"/>
      <w:marLeft w:val="0"/>
      <w:marRight w:val="0"/>
      <w:marTop w:val="0"/>
      <w:marBottom w:val="0"/>
      <w:divBdr>
        <w:top w:val="none" w:sz="0" w:space="0" w:color="auto"/>
        <w:left w:val="none" w:sz="0" w:space="0" w:color="auto"/>
        <w:bottom w:val="none" w:sz="0" w:space="0" w:color="auto"/>
        <w:right w:val="none" w:sz="0" w:space="0" w:color="auto"/>
      </w:divBdr>
    </w:div>
    <w:div w:id="2071883184">
      <w:bodyDiv w:val="1"/>
      <w:marLeft w:val="0"/>
      <w:marRight w:val="0"/>
      <w:marTop w:val="0"/>
      <w:marBottom w:val="0"/>
      <w:divBdr>
        <w:top w:val="none" w:sz="0" w:space="0" w:color="auto"/>
        <w:left w:val="none" w:sz="0" w:space="0" w:color="auto"/>
        <w:bottom w:val="none" w:sz="0" w:space="0" w:color="auto"/>
        <w:right w:val="none" w:sz="0" w:space="0" w:color="auto"/>
      </w:divBdr>
    </w:div>
    <w:div w:id="2072117308">
      <w:bodyDiv w:val="1"/>
      <w:marLeft w:val="0"/>
      <w:marRight w:val="0"/>
      <w:marTop w:val="0"/>
      <w:marBottom w:val="0"/>
      <w:divBdr>
        <w:top w:val="none" w:sz="0" w:space="0" w:color="auto"/>
        <w:left w:val="none" w:sz="0" w:space="0" w:color="auto"/>
        <w:bottom w:val="none" w:sz="0" w:space="0" w:color="auto"/>
        <w:right w:val="none" w:sz="0" w:space="0" w:color="auto"/>
      </w:divBdr>
    </w:div>
    <w:div w:id="2072118069">
      <w:bodyDiv w:val="1"/>
      <w:marLeft w:val="0"/>
      <w:marRight w:val="0"/>
      <w:marTop w:val="0"/>
      <w:marBottom w:val="0"/>
      <w:divBdr>
        <w:top w:val="none" w:sz="0" w:space="0" w:color="auto"/>
        <w:left w:val="none" w:sz="0" w:space="0" w:color="auto"/>
        <w:bottom w:val="none" w:sz="0" w:space="0" w:color="auto"/>
        <w:right w:val="none" w:sz="0" w:space="0" w:color="auto"/>
      </w:divBdr>
    </w:div>
    <w:div w:id="2072189363">
      <w:bodyDiv w:val="1"/>
      <w:marLeft w:val="0"/>
      <w:marRight w:val="0"/>
      <w:marTop w:val="0"/>
      <w:marBottom w:val="0"/>
      <w:divBdr>
        <w:top w:val="none" w:sz="0" w:space="0" w:color="auto"/>
        <w:left w:val="none" w:sz="0" w:space="0" w:color="auto"/>
        <w:bottom w:val="none" w:sz="0" w:space="0" w:color="auto"/>
        <w:right w:val="none" w:sz="0" w:space="0" w:color="auto"/>
      </w:divBdr>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2582214">
      <w:bodyDiv w:val="1"/>
      <w:marLeft w:val="0"/>
      <w:marRight w:val="0"/>
      <w:marTop w:val="0"/>
      <w:marBottom w:val="0"/>
      <w:divBdr>
        <w:top w:val="none" w:sz="0" w:space="0" w:color="auto"/>
        <w:left w:val="none" w:sz="0" w:space="0" w:color="auto"/>
        <w:bottom w:val="none" w:sz="0" w:space="0" w:color="auto"/>
        <w:right w:val="none" w:sz="0" w:space="0" w:color="auto"/>
      </w:divBdr>
    </w:div>
    <w:div w:id="2072649141">
      <w:bodyDiv w:val="1"/>
      <w:marLeft w:val="0"/>
      <w:marRight w:val="0"/>
      <w:marTop w:val="0"/>
      <w:marBottom w:val="0"/>
      <w:divBdr>
        <w:top w:val="none" w:sz="0" w:space="0" w:color="auto"/>
        <w:left w:val="none" w:sz="0" w:space="0" w:color="auto"/>
        <w:bottom w:val="none" w:sz="0" w:space="0" w:color="auto"/>
        <w:right w:val="none" w:sz="0" w:space="0" w:color="auto"/>
      </w:divBdr>
    </w:div>
    <w:div w:id="2072655086">
      <w:bodyDiv w:val="1"/>
      <w:marLeft w:val="0"/>
      <w:marRight w:val="0"/>
      <w:marTop w:val="0"/>
      <w:marBottom w:val="0"/>
      <w:divBdr>
        <w:top w:val="none" w:sz="0" w:space="0" w:color="auto"/>
        <w:left w:val="none" w:sz="0" w:space="0" w:color="auto"/>
        <w:bottom w:val="none" w:sz="0" w:space="0" w:color="auto"/>
        <w:right w:val="none" w:sz="0" w:space="0" w:color="auto"/>
      </w:divBdr>
    </w:div>
    <w:div w:id="2072801227">
      <w:bodyDiv w:val="1"/>
      <w:marLeft w:val="0"/>
      <w:marRight w:val="0"/>
      <w:marTop w:val="0"/>
      <w:marBottom w:val="0"/>
      <w:divBdr>
        <w:top w:val="none" w:sz="0" w:space="0" w:color="auto"/>
        <w:left w:val="none" w:sz="0" w:space="0" w:color="auto"/>
        <w:bottom w:val="none" w:sz="0" w:space="0" w:color="auto"/>
        <w:right w:val="none" w:sz="0" w:space="0" w:color="auto"/>
      </w:divBdr>
    </w:div>
    <w:div w:id="2072804885">
      <w:bodyDiv w:val="1"/>
      <w:marLeft w:val="0"/>
      <w:marRight w:val="0"/>
      <w:marTop w:val="0"/>
      <w:marBottom w:val="0"/>
      <w:divBdr>
        <w:top w:val="none" w:sz="0" w:space="0" w:color="auto"/>
        <w:left w:val="none" w:sz="0" w:space="0" w:color="auto"/>
        <w:bottom w:val="none" w:sz="0" w:space="0" w:color="auto"/>
        <w:right w:val="none" w:sz="0" w:space="0" w:color="auto"/>
      </w:divBdr>
    </w:div>
    <w:div w:id="2072918932">
      <w:bodyDiv w:val="1"/>
      <w:marLeft w:val="0"/>
      <w:marRight w:val="0"/>
      <w:marTop w:val="0"/>
      <w:marBottom w:val="0"/>
      <w:divBdr>
        <w:top w:val="none" w:sz="0" w:space="0" w:color="auto"/>
        <w:left w:val="none" w:sz="0" w:space="0" w:color="auto"/>
        <w:bottom w:val="none" w:sz="0" w:space="0" w:color="auto"/>
        <w:right w:val="none" w:sz="0" w:space="0" w:color="auto"/>
      </w:divBdr>
    </w:div>
    <w:div w:id="2072997557">
      <w:bodyDiv w:val="1"/>
      <w:marLeft w:val="0"/>
      <w:marRight w:val="0"/>
      <w:marTop w:val="0"/>
      <w:marBottom w:val="0"/>
      <w:divBdr>
        <w:top w:val="none" w:sz="0" w:space="0" w:color="auto"/>
        <w:left w:val="none" w:sz="0" w:space="0" w:color="auto"/>
        <w:bottom w:val="none" w:sz="0" w:space="0" w:color="auto"/>
        <w:right w:val="none" w:sz="0" w:space="0" w:color="auto"/>
      </w:divBdr>
    </w:div>
    <w:div w:id="2073114210">
      <w:bodyDiv w:val="1"/>
      <w:marLeft w:val="0"/>
      <w:marRight w:val="0"/>
      <w:marTop w:val="0"/>
      <w:marBottom w:val="0"/>
      <w:divBdr>
        <w:top w:val="none" w:sz="0" w:space="0" w:color="auto"/>
        <w:left w:val="none" w:sz="0" w:space="0" w:color="auto"/>
        <w:bottom w:val="none" w:sz="0" w:space="0" w:color="auto"/>
        <w:right w:val="none" w:sz="0" w:space="0" w:color="auto"/>
      </w:divBdr>
    </w:div>
    <w:div w:id="2073887325">
      <w:bodyDiv w:val="1"/>
      <w:marLeft w:val="0"/>
      <w:marRight w:val="0"/>
      <w:marTop w:val="0"/>
      <w:marBottom w:val="0"/>
      <w:divBdr>
        <w:top w:val="none" w:sz="0" w:space="0" w:color="auto"/>
        <w:left w:val="none" w:sz="0" w:space="0" w:color="auto"/>
        <w:bottom w:val="none" w:sz="0" w:space="0" w:color="auto"/>
        <w:right w:val="none" w:sz="0" w:space="0" w:color="auto"/>
      </w:divBdr>
    </w:div>
    <w:div w:id="2073892467">
      <w:bodyDiv w:val="1"/>
      <w:marLeft w:val="0"/>
      <w:marRight w:val="0"/>
      <w:marTop w:val="0"/>
      <w:marBottom w:val="0"/>
      <w:divBdr>
        <w:top w:val="none" w:sz="0" w:space="0" w:color="auto"/>
        <w:left w:val="none" w:sz="0" w:space="0" w:color="auto"/>
        <w:bottom w:val="none" w:sz="0" w:space="0" w:color="auto"/>
        <w:right w:val="none" w:sz="0" w:space="0" w:color="auto"/>
      </w:divBdr>
    </w:div>
    <w:div w:id="2074228429">
      <w:bodyDiv w:val="1"/>
      <w:marLeft w:val="0"/>
      <w:marRight w:val="0"/>
      <w:marTop w:val="0"/>
      <w:marBottom w:val="0"/>
      <w:divBdr>
        <w:top w:val="none" w:sz="0" w:space="0" w:color="auto"/>
        <w:left w:val="none" w:sz="0" w:space="0" w:color="auto"/>
        <w:bottom w:val="none" w:sz="0" w:space="0" w:color="auto"/>
        <w:right w:val="none" w:sz="0" w:space="0" w:color="auto"/>
      </w:divBdr>
    </w:div>
    <w:div w:id="2074234569">
      <w:bodyDiv w:val="1"/>
      <w:marLeft w:val="0"/>
      <w:marRight w:val="0"/>
      <w:marTop w:val="0"/>
      <w:marBottom w:val="0"/>
      <w:divBdr>
        <w:top w:val="none" w:sz="0" w:space="0" w:color="auto"/>
        <w:left w:val="none" w:sz="0" w:space="0" w:color="auto"/>
        <w:bottom w:val="none" w:sz="0" w:space="0" w:color="auto"/>
        <w:right w:val="none" w:sz="0" w:space="0" w:color="auto"/>
      </w:divBdr>
    </w:div>
    <w:div w:id="2074236309">
      <w:bodyDiv w:val="1"/>
      <w:marLeft w:val="0"/>
      <w:marRight w:val="0"/>
      <w:marTop w:val="0"/>
      <w:marBottom w:val="0"/>
      <w:divBdr>
        <w:top w:val="none" w:sz="0" w:space="0" w:color="auto"/>
        <w:left w:val="none" w:sz="0" w:space="0" w:color="auto"/>
        <w:bottom w:val="none" w:sz="0" w:space="0" w:color="auto"/>
        <w:right w:val="none" w:sz="0" w:space="0" w:color="auto"/>
      </w:divBdr>
    </w:div>
    <w:div w:id="2074307457">
      <w:bodyDiv w:val="1"/>
      <w:marLeft w:val="0"/>
      <w:marRight w:val="0"/>
      <w:marTop w:val="0"/>
      <w:marBottom w:val="0"/>
      <w:divBdr>
        <w:top w:val="none" w:sz="0" w:space="0" w:color="auto"/>
        <w:left w:val="none" w:sz="0" w:space="0" w:color="auto"/>
        <w:bottom w:val="none" w:sz="0" w:space="0" w:color="auto"/>
        <w:right w:val="none" w:sz="0" w:space="0" w:color="auto"/>
      </w:divBdr>
    </w:div>
    <w:div w:id="2074351245">
      <w:bodyDiv w:val="1"/>
      <w:marLeft w:val="0"/>
      <w:marRight w:val="0"/>
      <w:marTop w:val="0"/>
      <w:marBottom w:val="0"/>
      <w:divBdr>
        <w:top w:val="none" w:sz="0" w:space="0" w:color="auto"/>
        <w:left w:val="none" w:sz="0" w:space="0" w:color="auto"/>
        <w:bottom w:val="none" w:sz="0" w:space="0" w:color="auto"/>
        <w:right w:val="none" w:sz="0" w:space="0" w:color="auto"/>
      </w:divBdr>
    </w:div>
    <w:div w:id="2074547476">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740820">
      <w:bodyDiv w:val="1"/>
      <w:marLeft w:val="0"/>
      <w:marRight w:val="0"/>
      <w:marTop w:val="0"/>
      <w:marBottom w:val="0"/>
      <w:divBdr>
        <w:top w:val="none" w:sz="0" w:space="0" w:color="auto"/>
        <w:left w:val="none" w:sz="0" w:space="0" w:color="auto"/>
        <w:bottom w:val="none" w:sz="0" w:space="0" w:color="auto"/>
        <w:right w:val="none" w:sz="0" w:space="0" w:color="auto"/>
      </w:divBdr>
    </w:div>
    <w:div w:id="2074768649">
      <w:bodyDiv w:val="1"/>
      <w:marLeft w:val="0"/>
      <w:marRight w:val="0"/>
      <w:marTop w:val="0"/>
      <w:marBottom w:val="0"/>
      <w:divBdr>
        <w:top w:val="none" w:sz="0" w:space="0" w:color="auto"/>
        <w:left w:val="none" w:sz="0" w:space="0" w:color="auto"/>
        <w:bottom w:val="none" w:sz="0" w:space="0" w:color="auto"/>
        <w:right w:val="none" w:sz="0" w:space="0" w:color="auto"/>
      </w:divBdr>
    </w:div>
    <w:div w:id="2074812998">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890918">
      <w:bodyDiv w:val="1"/>
      <w:marLeft w:val="0"/>
      <w:marRight w:val="0"/>
      <w:marTop w:val="0"/>
      <w:marBottom w:val="0"/>
      <w:divBdr>
        <w:top w:val="none" w:sz="0" w:space="0" w:color="auto"/>
        <w:left w:val="none" w:sz="0" w:space="0" w:color="auto"/>
        <w:bottom w:val="none" w:sz="0" w:space="0" w:color="auto"/>
        <w:right w:val="none" w:sz="0" w:space="0" w:color="auto"/>
      </w:divBdr>
    </w:div>
    <w:div w:id="2074959031">
      <w:bodyDiv w:val="1"/>
      <w:marLeft w:val="0"/>
      <w:marRight w:val="0"/>
      <w:marTop w:val="0"/>
      <w:marBottom w:val="0"/>
      <w:divBdr>
        <w:top w:val="none" w:sz="0" w:space="0" w:color="auto"/>
        <w:left w:val="none" w:sz="0" w:space="0" w:color="auto"/>
        <w:bottom w:val="none" w:sz="0" w:space="0" w:color="auto"/>
        <w:right w:val="none" w:sz="0" w:space="0" w:color="auto"/>
      </w:divBdr>
    </w:div>
    <w:div w:id="2074960308">
      <w:bodyDiv w:val="1"/>
      <w:marLeft w:val="0"/>
      <w:marRight w:val="0"/>
      <w:marTop w:val="0"/>
      <w:marBottom w:val="0"/>
      <w:divBdr>
        <w:top w:val="none" w:sz="0" w:space="0" w:color="auto"/>
        <w:left w:val="none" w:sz="0" w:space="0" w:color="auto"/>
        <w:bottom w:val="none" w:sz="0" w:space="0" w:color="auto"/>
        <w:right w:val="none" w:sz="0" w:space="0" w:color="auto"/>
      </w:divBdr>
    </w:div>
    <w:div w:id="2074963912">
      <w:bodyDiv w:val="1"/>
      <w:marLeft w:val="0"/>
      <w:marRight w:val="0"/>
      <w:marTop w:val="0"/>
      <w:marBottom w:val="0"/>
      <w:divBdr>
        <w:top w:val="none" w:sz="0" w:space="0" w:color="auto"/>
        <w:left w:val="none" w:sz="0" w:space="0" w:color="auto"/>
        <w:bottom w:val="none" w:sz="0" w:space="0" w:color="auto"/>
        <w:right w:val="none" w:sz="0" w:space="0" w:color="auto"/>
      </w:divBdr>
    </w:div>
    <w:div w:id="2075009492">
      <w:bodyDiv w:val="1"/>
      <w:marLeft w:val="0"/>
      <w:marRight w:val="0"/>
      <w:marTop w:val="0"/>
      <w:marBottom w:val="0"/>
      <w:divBdr>
        <w:top w:val="none" w:sz="0" w:space="0" w:color="auto"/>
        <w:left w:val="none" w:sz="0" w:space="0" w:color="auto"/>
        <w:bottom w:val="none" w:sz="0" w:space="0" w:color="auto"/>
        <w:right w:val="none" w:sz="0" w:space="0" w:color="auto"/>
      </w:divBdr>
    </w:div>
    <w:div w:id="2075153331">
      <w:bodyDiv w:val="1"/>
      <w:marLeft w:val="0"/>
      <w:marRight w:val="0"/>
      <w:marTop w:val="0"/>
      <w:marBottom w:val="0"/>
      <w:divBdr>
        <w:top w:val="none" w:sz="0" w:space="0" w:color="auto"/>
        <w:left w:val="none" w:sz="0" w:space="0" w:color="auto"/>
        <w:bottom w:val="none" w:sz="0" w:space="0" w:color="auto"/>
        <w:right w:val="none" w:sz="0" w:space="0" w:color="auto"/>
      </w:divBdr>
    </w:div>
    <w:div w:id="2075160585">
      <w:bodyDiv w:val="1"/>
      <w:marLeft w:val="0"/>
      <w:marRight w:val="0"/>
      <w:marTop w:val="0"/>
      <w:marBottom w:val="0"/>
      <w:divBdr>
        <w:top w:val="none" w:sz="0" w:space="0" w:color="auto"/>
        <w:left w:val="none" w:sz="0" w:space="0" w:color="auto"/>
        <w:bottom w:val="none" w:sz="0" w:space="0" w:color="auto"/>
        <w:right w:val="none" w:sz="0" w:space="0" w:color="auto"/>
      </w:divBdr>
    </w:div>
    <w:div w:id="2075276481">
      <w:bodyDiv w:val="1"/>
      <w:marLeft w:val="0"/>
      <w:marRight w:val="0"/>
      <w:marTop w:val="0"/>
      <w:marBottom w:val="0"/>
      <w:divBdr>
        <w:top w:val="none" w:sz="0" w:space="0" w:color="auto"/>
        <w:left w:val="none" w:sz="0" w:space="0" w:color="auto"/>
        <w:bottom w:val="none" w:sz="0" w:space="0" w:color="auto"/>
        <w:right w:val="none" w:sz="0" w:space="0" w:color="auto"/>
      </w:divBdr>
    </w:div>
    <w:div w:id="2075350472">
      <w:bodyDiv w:val="1"/>
      <w:marLeft w:val="0"/>
      <w:marRight w:val="0"/>
      <w:marTop w:val="0"/>
      <w:marBottom w:val="0"/>
      <w:divBdr>
        <w:top w:val="none" w:sz="0" w:space="0" w:color="auto"/>
        <w:left w:val="none" w:sz="0" w:space="0" w:color="auto"/>
        <w:bottom w:val="none" w:sz="0" w:space="0" w:color="auto"/>
        <w:right w:val="none" w:sz="0" w:space="0" w:color="auto"/>
      </w:divBdr>
    </w:div>
    <w:div w:id="2075548202">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20984">
      <w:bodyDiv w:val="1"/>
      <w:marLeft w:val="0"/>
      <w:marRight w:val="0"/>
      <w:marTop w:val="0"/>
      <w:marBottom w:val="0"/>
      <w:divBdr>
        <w:top w:val="none" w:sz="0" w:space="0" w:color="auto"/>
        <w:left w:val="none" w:sz="0" w:space="0" w:color="auto"/>
        <w:bottom w:val="none" w:sz="0" w:space="0" w:color="auto"/>
        <w:right w:val="none" w:sz="0" w:space="0" w:color="auto"/>
      </w:divBdr>
    </w:div>
    <w:div w:id="2075808496">
      <w:bodyDiv w:val="1"/>
      <w:marLeft w:val="0"/>
      <w:marRight w:val="0"/>
      <w:marTop w:val="0"/>
      <w:marBottom w:val="0"/>
      <w:divBdr>
        <w:top w:val="none" w:sz="0" w:space="0" w:color="auto"/>
        <w:left w:val="none" w:sz="0" w:space="0" w:color="auto"/>
        <w:bottom w:val="none" w:sz="0" w:space="0" w:color="auto"/>
        <w:right w:val="none" w:sz="0" w:space="0" w:color="auto"/>
      </w:divBdr>
    </w:div>
    <w:div w:id="2075933610">
      <w:bodyDiv w:val="1"/>
      <w:marLeft w:val="0"/>
      <w:marRight w:val="0"/>
      <w:marTop w:val="0"/>
      <w:marBottom w:val="0"/>
      <w:divBdr>
        <w:top w:val="none" w:sz="0" w:space="0" w:color="auto"/>
        <w:left w:val="none" w:sz="0" w:space="0" w:color="auto"/>
        <w:bottom w:val="none" w:sz="0" w:space="0" w:color="auto"/>
        <w:right w:val="none" w:sz="0" w:space="0" w:color="auto"/>
      </w:divBdr>
    </w:div>
    <w:div w:id="2076051021">
      <w:bodyDiv w:val="1"/>
      <w:marLeft w:val="0"/>
      <w:marRight w:val="0"/>
      <w:marTop w:val="0"/>
      <w:marBottom w:val="0"/>
      <w:divBdr>
        <w:top w:val="none" w:sz="0" w:space="0" w:color="auto"/>
        <w:left w:val="none" w:sz="0" w:space="0" w:color="auto"/>
        <w:bottom w:val="none" w:sz="0" w:space="0" w:color="auto"/>
        <w:right w:val="none" w:sz="0" w:space="0" w:color="auto"/>
      </w:divBdr>
    </w:div>
    <w:div w:id="2076388539">
      <w:bodyDiv w:val="1"/>
      <w:marLeft w:val="0"/>
      <w:marRight w:val="0"/>
      <w:marTop w:val="0"/>
      <w:marBottom w:val="0"/>
      <w:divBdr>
        <w:top w:val="none" w:sz="0" w:space="0" w:color="auto"/>
        <w:left w:val="none" w:sz="0" w:space="0" w:color="auto"/>
        <w:bottom w:val="none" w:sz="0" w:space="0" w:color="auto"/>
        <w:right w:val="none" w:sz="0" w:space="0" w:color="auto"/>
      </w:divBdr>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7243183">
      <w:bodyDiv w:val="1"/>
      <w:marLeft w:val="0"/>
      <w:marRight w:val="0"/>
      <w:marTop w:val="0"/>
      <w:marBottom w:val="0"/>
      <w:divBdr>
        <w:top w:val="none" w:sz="0" w:space="0" w:color="auto"/>
        <w:left w:val="none" w:sz="0" w:space="0" w:color="auto"/>
        <w:bottom w:val="none" w:sz="0" w:space="0" w:color="auto"/>
        <w:right w:val="none" w:sz="0" w:space="0" w:color="auto"/>
      </w:divBdr>
    </w:div>
    <w:div w:id="2077245574">
      <w:bodyDiv w:val="1"/>
      <w:marLeft w:val="0"/>
      <w:marRight w:val="0"/>
      <w:marTop w:val="0"/>
      <w:marBottom w:val="0"/>
      <w:divBdr>
        <w:top w:val="none" w:sz="0" w:space="0" w:color="auto"/>
        <w:left w:val="none" w:sz="0" w:space="0" w:color="auto"/>
        <w:bottom w:val="none" w:sz="0" w:space="0" w:color="auto"/>
        <w:right w:val="none" w:sz="0" w:space="0" w:color="auto"/>
      </w:divBdr>
    </w:div>
    <w:div w:id="2077504620">
      <w:bodyDiv w:val="1"/>
      <w:marLeft w:val="0"/>
      <w:marRight w:val="0"/>
      <w:marTop w:val="0"/>
      <w:marBottom w:val="0"/>
      <w:divBdr>
        <w:top w:val="none" w:sz="0" w:space="0" w:color="auto"/>
        <w:left w:val="none" w:sz="0" w:space="0" w:color="auto"/>
        <w:bottom w:val="none" w:sz="0" w:space="0" w:color="auto"/>
        <w:right w:val="none" w:sz="0" w:space="0" w:color="auto"/>
      </w:divBdr>
    </w:div>
    <w:div w:id="2077580292">
      <w:bodyDiv w:val="1"/>
      <w:marLeft w:val="0"/>
      <w:marRight w:val="0"/>
      <w:marTop w:val="0"/>
      <w:marBottom w:val="0"/>
      <w:divBdr>
        <w:top w:val="none" w:sz="0" w:space="0" w:color="auto"/>
        <w:left w:val="none" w:sz="0" w:space="0" w:color="auto"/>
        <w:bottom w:val="none" w:sz="0" w:space="0" w:color="auto"/>
        <w:right w:val="none" w:sz="0" w:space="0" w:color="auto"/>
      </w:divBdr>
    </w:div>
    <w:div w:id="2077581073">
      <w:bodyDiv w:val="1"/>
      <w:marLeft w:val="0"/>
      <w:marRight w:val="0"/>
      <w:marTop w:val="0"/>
      <w:marBottom w:val="0"/>
      <w:divBdr>
        <w:top w:val="none" w:sz="0" w:space="0" w:color="auto"/>
        <w:left w:val="none" w:sz="0" w:space="0" w:color="auto"/>
        <w:bottom w:val="none" w:sz="0" w:space="0" w:color="auto"/>
        <w:right w:val="none" w:sz="0" w:space="0" w:color="auto"/>
      </w:divBdr>
    </w:div>
    <w:div w:id="2077584451">
      <w:bodyDiv w:val="1"/>
      <w:marLeft w:val="0"/>
      <w:marRight w:val="0"/>
      <w:marTop w:val="0"/>
      <w:marBottom w:val="0"/>
      <w:divBdr>
        <w:top w:val="none" w:sz="0" w:space="0" w:color="auto"/>
        <w:left w:val="none" w:sz="0" w:space="0" w:color="auto"/>
        <w:bottom w:val="none" w:sz="0" w:space="0" w:color="auto"/>
        <w:right w:val="none" w:sz="0" w:space="0" w:color="auto"/>
      </w:divBdr>
    </w:div>
    <w:div w:id="2077825140">
      <w:bodyDiv w:val="1"/>
      <w:marLeft w:val="0"/>
      <w:marRight w:val="0"/>
      <w:marTop w:val="0"/>
      <w:marBottom w:val="0"/>
      <w:divBdr>
        <w:top w:val="none" w:sz="0" w:space="0" w:color="auto"/>
        <w:left w:val="none" w:sz="0" w:space="0" w:color="auto"/>
        <w:bottom w:val="none" w:sz="0" w:space="0" w:color="auto"/>
        <w:right w:val="none" w:sz="0" w:space="0" w:color="auto"/>
      </w:divBdr>
    </w:div>
    <w:div w:id="2078235343">
      <w:bodyDiv w:val="1"/>
      <w:marLeft w:val="0"/>
      <w:marRight w:val="0"/>
      <w:marTop w:val="0"/>
      <w:marBottom w:val="0"/>
      <w:divBdr>
        <w:top w:val="none" w:sz="0" w:space="0" w:color="auto"/>
        <w:left w:val="none" w:sz="0" w:space="0" w:color="auto"/>
        <w:bottom w:val="none" w:sz="0" w:space="0" w:color="auto"/>
        <w:right w:val="none" w:sz="0" w:space="0" w:color="auto"/>
      </w:divBdr>
    </w:div>
    <w:div w:id="2078436438">
      <w:bodyDiv w:val="1"/>
      <w:marLeft w:val="0"/>
      <w:marRight w:val="0"/>
      <w:marTop w:val="0"/>
      <w:marBottom w:val="0"/>
      <w:divBdr>
        <w:top w:val="none" w:sz="0" w:space="0" w:color="auto"/>
        <w:left w:val="none" w:sz="0" w:space="0" w:color="auto"/>
        <w:bottom w:val="none" w:sz="0" w:space="0" w:color="auto"/>
        <w:right w:val="none" w:sz="0" w:space="0" w:color="auto"/>
      </w:divBdr>
    </w:div>
    <w:div w:id="2078623857">
      <w:bodyDiv w:val="1"/>
      <w:marLeft w:val="0"/>
      <w:marRight w:val="0"/>
      <w:marTop w:val="0"/>
      <w:marBottom w:val="0"/>
      <w:divBdr>
        <w:top w:val="none" w:sz="0" w:space="0" w:color="auto"/>
        <w:left w:val="none" w:sz="0" w:space="0" w:color="auto"/>
        <w:bottom w:val="none" w:sz="0" w:space="0" w:color="auto"/>
        <w:right w:val="none" w:sz="0" w:space="0" w:color="auto"/>
      </w:divBdr>
    </w:div>
    <w:div w:id="2078698135">
      <w:bodyDiv w:val="1"/>
      <w:marLeft w:val="0"/>
      <w:marRight w:val="0"/>
      <w:marTop w:val="0"/>
      <w:marBottom w:val="0"/>
      <w:divBdr>
        <w:top w:val="none" w:sz="0" w:space="0" w:color="auto"/>
        <w:left w:val="none" w:sz="0" w:space="0" w:color="auto"/>
        <w:bottom w:val="none" w:sz="0" w:space="0" w:color="auto"/>
        <w:right w:val="none" w:sz="0" w:space="0" w:color="auto"/>
      </w:divBdr>
    </w:div>
    <w:div w:id="2079013198">
      <w:bodyDiv w:val="1"/>
      <w:marLeft w:val="0"/>
      <w:marRight w:val="0"/>
      <w:marTop w:val="0"/>
      <w:marBottom w:val="0"/>
      <w:divBdr>
        <w:top w:val="none" w:sz="0" w:space="0" w:color="auto"/>
        <w:left w:val="none" w:sz="0" w:space="0" w:color="auto"/>
        <w:bottom w:val="none" w:sz="0" w:space="0" w:color="auto"/>
        <w:right w:val="none" w:sz="0" w:space="0" w:color="auto"/>
      </w:divBdr>
    </w:div>
    <w:div w:id="2079474572">
      <w:bodyDiv w:val="1"/>
      <w:marLeft w:val="0"/>
      <w:marRight w:val="0"/>
      <w:marTop w:val="0"/>
      <w:marBottom w:val="0"/>
      <w:divBdr>
        <w:top w:val="none" w:sz="0" w:space="0" w:color="auto"/>
        <w:left w:val="none" w:sz="0" w:space="0" w:color="auto"/>
        <w:bottom w:val="none" w:sz="0" w:space="0" w:color="auto"/>
        <w:right w:val="none" w:sz="0" w:space="0" w:color="auto"/>
      </w:divBdr>
    </w:div>
    <w:div w:id="2080012234">
      <w:bodyDiv w:val="1"/>
      <w:marLeft w:val="0"/>
      <w:marRight w:val="0"/>
      <w:marTop w:val="0"/>
      <w:marBottom w:val="0"/>
      <w:divBdr>
        <w:top w:val="none" w:sz="0" w:space="0" w:color="auto"/>
        <w:left w:val="none" w:sz="0" w:space="0" w:color="auto"/>
        <w:bottom w:val="none" w:sz="0" w:space="0" w:color="auto"/>
        <w:right w:val="none" w:sz="0" w:space="0" w:color="auto"/>
      </w:divBdr>
    </w:div>
    <w:div w:id="2080326047">
      <w:bodyDiv w:val="1"/>
      <w:marLeft w:val="0"/>
      <w:marRight w:val="0"/>
      <w:marTop w:val="0"/>
      <w:marBottom w:val="0"/>
      <w:divBdr>
        <w:top w:val="none" w:sz="0" w:space="0" w:color="auto"/>
        <w:left w:val="none" w:sz="0" w:space="0" w:color="auto"/>
        <w:bottom w:val="none" w:sz="0" w:space="0" w:color="auto"/>
        <w:right w:val="none" w:sz="0" w:space="0" w:color="auto"/>
      </w:divBdr>
    </w:div>
    <w:div w:id="2080326874">
      <w:bodyDiv w:val="1"/>
      <w:marLeft w:val="0"/>
      <w:marRight w:val="0"/>
      <w:marTop w:val="0"/>
      <w:marBottom w:val="0"/>
      <w:divBdr>
        <w:top w:val="none" w:sz="0" w:space="0" w:color="auto"/>
        <w:left w:val="none" w:sz="0" w:space="0" w:color="auto"/>
        <w:bottom w:val="none" w:sz="0" w:space="0" w:color="auto"/>
        <w:right w:val="none" w:sz="0" w:space="0" w:color="auto"/>
      </w:divBdr>
    </w:div>
    <w:div w:id="2080398645">
      <w:bodyDiv w:val="1"/>
      <w:marLeft w:val="0"/>
      <w:marRight w:val="0"/>
      <w:marTop w:val="0"/>
      <w:marBottom w:val="0"/>
      <w:divBdr>
        <w:top w:val="none" w:sz="0" w:space="0" w:color="auto"/>
        <w:left w:val="none" w:sz="0" w:space="0" w:color="auto"/>
        <w:bottom w:val="none" w:sz="0" w:space="0" w:color="auto"/>
        <w:right w:val="none" w:sz="0" w:space="0" w:color="auto"/>
      </w:divBdr>
    </w:div>
    <w:div w:id="2080399722">
      <w:bodyDiv w:val="1"/>
      <w:marLeft w:val="0"/>
      <w:marRight w:val="0"/>
      <w:marTop w:val="0"/>
      <w:marBottom w:val="0"/>
      <w:divBdr>
        <w:top w:val="none" w:sz="0" w:space="0" w:color="auto"/>
        <w:left w:val="none" w:sz="0" w:space="0" w:color="auto"/>
        <w:bottom w:val="none" w:sz="0" w:space="0" w:color="auto"/>
        <w:right w:val="none" w:sz="0" w:space="0" w:color="auto"/>
      </w:divBdr>
    </w:div>
    <w:div w:id="2080520697">
      <w:bodyDiv w:val="1"/>
      <w:marLeft w:val="0"/>
      <w:marRight w:val="0"/>
      <w:marTop w:val="0"/>
      <w:marBottom w:val="0"/>
      <w:divBdr>
        <w:top w:val="none" w:sz="0" w:space="0" w:color="auto"/>
        <w:left w:val="none" w:sz="0" w:space="0" w:color="auto"/>
        <w:bottom w:val="none" w:sz="0" w:space="0" w:color="auto"/>
        <w:right w:val="none" w:sz="0" w:space="0" w:color="auto"/>
      </w:divBdr>
    </w:div>
    <w:div w:id="2080714157">
      <w:bodyDiv w:val="1"/>
      <w:marLeft w:val="0"/>
      <w:marRight w:val="0"/>
      <w:marTop w:val="0"/>
      <w:marBottom w:val="0"/>
      <w:divBdr>
        <w:top w:val="none" w:sz="0" w:space="0" w:color="auto"/>
        <w:left w:val="none" w:sz="0" w:space="0" w:color="auto"/>
        <w:bottom w:val="none" w:sz="0" w:space="0" w:color="auto"/>
        <w:right w:val="none" w:sz="0" w:space="0" w:color="auto"/>
      </w:divBdr>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1022">
      <w:bodyDiv w:val="1"/>
      <w:marLeft w:val="0"/>
      <w:marRight w:val="0"/>
      <w:marTop w:val="0"/>
      <w:marBottom w:val="0"/>
      <w:divBdr>
        <w:top w:val="none" w:sz="0" w:space="0" w:color="auto"/>
        <w:left w:val="none" w:sz="0" w:space="0" w:color="auto"/>
        <w:bottom w:val="none" w:sz="0" w:space="0" w:color="auto"/>
        <w:right w:val="none" w:sz="0" w:space="0" w:color="auto"/>
      </w:divBdr>
    </w:div>
    <w:div w:id="2081318744">
      <w:bodyDiv w:val="1"/>
      <w:marLeft w:val="0"/>
      <w:marRight w:val="0"/>
      <w:marTop w:val="0"/>
      <w:marBottom w:val="0"/>
      <w:divBdr>
        <w:top w:val="none" w:sz="0" w:space="0" w:color="auto"/>
        <w:left w:val="none" w:sz="0" w:space="0" w:color="auto"/>
        <w:bottom w:val="none" w:sz="0" w:space="0" w:color="auto"/>
        <w:right w:val="none" w:sz="0" w:space="0" w:color="auto"/>
      </w:divBdr>
    </w:div>
    <w:div w:id="2081515133">
      <w:bodyDiv w:val="1"/>
      <w:marLeft w:val="0"/>
      <w:marRight w:val="0"/>
      <w:marTop w:val="0"/>
      <w:marBottom w:val="0"/>
      <w:divBdr>
        <w:top w:val="none" w:sz="0" w:space="0" w:color="auto"/>
        <w:left w:val="none" w:sz="0" w:space="0" w:color="auto"/>
        <w:bottom w:val="none" w:sz="0" w:space="0" w:color="auto"/>
        <w:right w:val="none" w:sz="0" w:space="0" w:color="auto"/>
      </w:divBdr>
    </w:div>
    <w:div w:id="2082096622">
      <w:bodyDiv w:val="1"/>
      <w:marLeft w:val="0"/>
      <w:marRight w:val="0"/>
      <w:marTop w:val="0"/>
      <w:marBottom w:val="0"/>
      <w:divBdr>
        <w:top w:val="none" w:sz="0" w:space="0" w:color="auto"/>
        <w:left w:val="none" w:sz="0" w:space="0" w:color="auto"/>
        <w:bottom w:val="none" w:sz="0" w:space="0" w:color="auto"/>
        <w:right w:val="none" w:sz="0" w:space="0" w:color="auto"/>
      </w:divBdr>
    </w:div>
    <w:div w:id="2082212501">
      <w:bodyDiv w:val="1"/>
      <w:marLeft w:val="0"/>
      <w:marRight w:val="0"/>
      <w:marTop w:val="0"/>
      <w:marBottom w:val="0"/>
      <w:divBdr>
        <w:top w:val="none" w:sz="0" w:space="0" w:color="auto"/>
        <w:left w:val="none" w:sz="0" w:space="0" w:color="auto"/>
        <w:bottom w:val="none" w:sz="0" w:space="0" w:color="auto"/>
        <w:right w:val="none" w:sz="0" w:space="0" w:color="auto"/>
      </w:divBdr>
    </w:div>
    <w:div w:id="2082604502">
      <w:bodyDiv w:val="1"/>
      <w:marLeft w:val="0"/>
      <w:marRight w:val="0"/>
      <w:marTop w:val="0"/>
      <w:marBottom w:val="0"/>
      <w:divBdr>
        <w:top w:val="none" w:sz="0" w:space="0" w:color="auto"/>
        <w:left w:val="none" w:sz="0" w:space="0" w:color="auto"/>
        <w:bottom w:val="none" w:sz="0" w:space="0" w:color="auto"/>
        <w:right w:val="none" w:sz="0" w:space="0" w:color="auto"/>
      </w:divBdr>
    </w:div>
    <w:div w:id="2082628879">
      <w:bodyDiv w:val="1"/>
      <w:marLeft w:val="0"/>
      <w:marRight w:val="0"/>
      <w:marTop w:val="0"/>
      <w:marBottom w:val="0"/>
      <w:divBdr>
        <w:top w:val="none" w:sz="0" w:space="0" w:color="auto"/>
        <w:left w:val="none" w:sz="0" w:space="0" w:color="auto"/>
        <w:bottom w:val="none" w:sz="0" w:space="0" w:color="auto"/>
        <w:right w:val="none" w:sz="0" w:space="0" w:color="auto"/>
      </w:divBdr>
    </w:div>
    <w:div w:id="2082822724">
      <w:bodyDiv w:val="1"/>
      <w:marLeft w:val="0"/>
      <w:marRight w:val="0"/>
      <w:marTop w:val="0"/>
      <w:marBottom w:val="0"/>
      <w:divBdr>
        <w:top w:val="none" w:sz="0" w:space="0" w:color="auto"/>
        <w:left w:val="none" w:sz="0" w:space="0" w:color="auto"/>
        <w:bottom w:val="none" w:sz="0" w:space="0" w:color="auto"/>
        <w:right w:val="none" w:sz="0" w:space="0" w:color="auto"/>
      </w:divBdr>
    </w:div>
    <w:div w:id="2083093304">
      <w:bodyDiv w:val="1"/>
      <w:marLeft w:val="0"/>
      <w:marRight w:val="0"/>
      <w:marTop w:val="0"/>
      <w:marBottom w:val="0"/>
      <w:divBdr>
        <w:top w:val="none" w:sz="0" w:space="0" w:color="auto"/>
        <w:left w:val="none" w:sz="0" w:space="0" w:color="auto"/>
        <w:bottom w:val="none" w:sz="0" w:space="0" w:color="auto"/>
        <w:right w:val="none" w:sz="0" w:space="0" w:color="auto"/>
      </w:divBdr>
    </w:div>
    <w:div w:id="2083330188">
      <w:bodyDiv w:val="1"/>
      <w:marLeft w:val="0"/>
      <w:marRight w:val="0"/>
      <w:marTop w:val="0"/>
      <w:marBottom w:val="0"/>
      <w:divBdr>
        <w:top w:val="none" w:sz="0" w:space="0" w:color="auto"/>
        <w:left w:val="none" w:sz="0" w:space="0" w:color="auto"/>
        <w:bottom w:val="none" w:sz="0" w:space="0" w:color="auto"/>
        <w:right w:val="none" w:sz="0" w:space="0" w:color="auto"/>
      </w:divBdr>
      <w:divsChild>
        <w:div w:id="2084444138">
          <w:marLeft w:val="0"/>
          <w:marRight w:val="0"/>
          <w:marTop w:val="0"/>
          <w:marBottom w:val="0"/>
          <w:divBdr>
            <w:top w:val="none" w:sz="0" w:space="0" w:color="auto"/>
            <w:left w:val="none" w:sz="0" w:space="0" w:color="auto"/>
            <w:bottom w:val="none" w:sz="0" w:space="0" w:color="auto"/>
            <w:right w:val="none" w:sz="0" w:space="0" w:color="auto"/>
          </w:divBdr>
          <w:divsChild>
            <w:div w:id="16355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4473">
      <w:bodyDiv w:val="1"/>
      <w:marLeft w:val="0"/>
      <w:marRight w:val="0"/>
      <w:marTop w:val="0"/>
      <w:marBottom w:val="0"/>
      <w:divBdr>
        <w:top w:val="none" w:sz="0" w:space="0" w:color="auto"/>
        <w:left w:val="none" w:sz="0" w:space="0" w:color="auto"/>
        <w:bottom w:val="none" w:sz="0" w:space="0" w:color="auto"/>
        <w:right w:val="none" w:sz="0" w:space="0" w:color="auto"/>
      </w:divBdr>
    </w:div>
    <w:div w:id="2083525979">
      <w:bodyDiv w:val="1"/>
      <w:marLeft w:val="0"/>
      <w:marRight w:val="0"/>
      <w:marTop w:val="0"/>
      <w:marBottom w:val="0"/>
      <w:divBdr>
        <w:top w:val="none" w:sz="0" w:space="0" w:color="auto"/>
        <w:left w:val="none" w:sz="0" w:space="0" w:color="auto"/>
        <w:bottom w:val="none" w:sz="0" w:space="0" w:color="auto"/>
        <w:right w:val="none" w:sz="0" w:space="0" w:color="auto"/>
      </w:divBdr>
    </w:div>
    <w:div w:id="2083677256">
      <w:bodyDiv w:val="1"/>
      <w:marLeft w:val="0"/>
      <w:marRight w:val="0"/>
      <w:marTop w:val="0"/>
      <w:marBottom w:val="0"/>
      <w:divBdr>
        <w:top w:val="none" w:sz="0" w:space="0" w:color="auto"/>
        <w:left w:val="none" w:sz="0" w:space="0" w:color="auto"/>
        <w:bottom w:val="none" w:sz="0" w:space="0" w:color="auto"/>
        <w:right w:val="none" w:sz="0" w:space="0" w:color="auto"/>
      </w:divBdr>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330033">
      <w:bodyDiv w:val="1"/>
      <w:marLeft w:val="0"/>
      <w:marRight w:val="0"/>
      <w:marTop w:val="0"/>
      <w:marBottom w:val="0"/>
      <w:divBdr>
        <w:top w:val="none" w:sz="0" w:space="0" w:color="auto"/>
        <w:left w:val="none" w:sz="0" w:space="0" w:color="auto"/>
        <w:bottom w:val="none" w:sz="0" w:space="0" w:color="auto"/>
        <w:right w:val="none" w:sz="0" w:space="0" w:color="auto"/>
      </w:divBdr>
    </w:div>
    <w:div w:id="2084332010">
      <w:bodyDiv w:val="1"/>
      <w:marLeft w:val="0"/>
      <w:marRight w:val="0"/>
      <w:marTop w:val="0"/>
      <w:marBottom w:val="0"/>
      <w:divBdr>
        <w:top w:val="none" w:sz="0" w:space="0" w:color="auto"/>
        <w:left w:val="none" w:sz="0" w:space="0" w:color="auto"/>
        <w:bottom w:val="none" w:sz="0" w:space="0" w:color="auto"/>
        <w:right w:val="none" w:sz="0" w:space="0" w:color="auto"/>
      </w:divBdr>
    </w:div>
    <w:div w:id="2084334186">
      <w:bodyDiv w:val="1"/>
      <w:marLeft w:val="0"/>
      <w:marRight w:val="0"/>
      <w:marTop w:val="0"/>
      <w:marBottom w:val="0"/>
      <w:divBdr>
        <w:top w:val="none" w:sz="0" w:space="0" w:color="auto"/>
        <w:left w:val="none" w:sz="0" w:space="0" w:color="auto"/>
        <w:bottom w:val="none" w:sz="0" w:space="0" w:color="auto"/>
        <w:right w:val="none" w:sz="0" w:space="0" w:color="auto"/>
      </w:divBdr>
    </w:div>
    <w:div w:id="2084571128">
      <w:bodyDiv w:val="1"/>
      <w:marLeft w:val="0"/>
      <w:marRight w:val="0"/>
      <w:marTop w:val="0"/>
      <w:marBottom w:val="0"/>
      <w:divBdr>
        <w:top w:val="none" w:sz="0" w:space="0" w:color="auto"/>
        <w:left w:val="none" w:sz="0" w:space="0" w:color="auto"/>
        <w:bottom w:val="none" w:sz="0" w:space="0" w:color="auto"/>
        <w:right w:val="none" w:sz="0" w:space="0" w:color="auto"/>
      </w:divBdr>
    </w:div>
    <w:div w:id="2084598228">
      <w:bodyDiv w:val="1"/>
      <w:marLeft w:val="0"/>
      <w:marRight w:val="0"/>
      <w:marTop w:val="0"/>
      <w:marBottom w:val="0"/>
      <w:divBdr>
        <w:top w:val="none" w:sz="0" w:space="0" w:color="auto"/>
        <w:left w:val="none" w:sz="0" w:space="0" w:color="auto"/>
        <w:bottom w:val="none" w:sz="0" w:space="0" w:color="auto"/>
        <w:right w:val="none" w:sz="0" w:space="0" w:color="auto"/>
      </w:divBdr>
    </w:div>
    <w:div w:id="2084646209">
      <w:bodyDiv w:val="1"/>
      <w:marLeft w:val="0"/>
      <w:marRight w:val="0"/>
      <w:marTop w:val="0"/>
      <w:marBottom w:val="0"/>
      <w:divBdr>
        <w:top w:val="none" w:sz="0" w:space="0" w:color="auto"/>
        <w:left w:val="none" w:sz="0" w:space="0" w:color="auto"/>
        <w:bottom w:val="none" w:sz="0" w:space="0" w:color="auto"/>
        <w:right w:val="none" w:sz="0" w:space="0" w:color="auto"/>
      </w:divBdr>
    </w:div>
    <w:div w:id="2084715061">
      <w:bodyDiv w:val="1"/>
      <w:marLeft w:val="0"/>
      <w:marRight w:val="0"/>
      <w:marTop w:val="0"/>
      <w:marBottom w:val="0"/>
      <w:divBdr>
        <w:top w:val="none" w:sz="0" w:space="0" w:color="auto"/>
        <w:left w:val="none" w:sz="0" w:space="0" w:color="auto"/>
        <w:bottom w:val="none" w:sz="0" w:space="0" w:color="auto"/>
        <w:right w:val="none" w:sz="0" w:space="0" w:color="auto"/>
      </w:divBdr>
    </w:div>
    <w:div w:id="2084790775">
      <w:bodyDiv w:val="1"/>
      <w:marLeft w:val="0"/>
      <w:marRight w:val="0"/>
      <w:marTop w:val="0"/>
      <w:marBottom w:val="0"/>
      <w:divBdr>
        <w:top w:val="none" w:sz="0" w:space="0" w:color="auto"/>
        <w:left w:val="none" w:sz="0" w:space="0" w:color="auto"/>
        <w:bottom w:val="none" w:sz="0" w:space="0" w:color="auto"/>
        <w:right w:val="none" w:sz="0" w:space="0" w:color="auto"/>
      </w:divBdr>
    </w:div>
    <w:div w:id="2084793194">
      <w:bodyDiv w:val="1"/>
      <w:marLeft w:val="0"/>
      <w:marRight w:val="0"/>
      <w:marTop w:val="0"/>
      <w:marBottom w:val="0"/>
      <w:divBdr>
        <w:top w:val="none" w:sz="0" w:space="0" w:color="auto"/>
        <w:left w:val="none" w:sz="0" w:space="0" w:color="auto"/>
        <w:bottom w:val="none" w:sz="0" w:space="0" w:color="auto"/>
        <w:right w:val="none" w:sz="0" w:space="0" w:color="auto"/>
      </w:divBdr>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75658">
      <w:bodyDiv w:val="1"/>
      <w:marLeft w:val="0"/>
      <w:marRight w:val="0"/>
      <w:marTop w:val="0"/>
      <w:marBottom w:val="0"/>
      <w:divBdr>
        <w:top w:val="none" w:sz="0" w:space="0" w:color="auto"/>
        <w:left w:val="none" w:sz="0" w:space="0" w:color="auto"/>
        <w:bottom w:val="none" w:sz="0" w:space="0" w:color="auto"/>
        <w:right w:val="none" w:sz="0" w:space="0" w:color="auto"/>
      </w:divBdr>
    </w:div>
    <w:div w:id="2085446847">
      <w:bodyDiv w:val="1"/>
      <w:marLeft w:val="0"/>
      <w:marRight w:val="0"/>
      <w:marTop w:val="0"/>
      <w:marBottom w:val="0"/>
      <w:divBdr>
        <w:top w:val="none" w:sz="0" w:space="0" w:color="auto"/>
        <w:left w:val="none" w:sz="0" w:space="0" w:color="auto"/>
        <w:bottom w:val="none" w:sz="0" w:space="0" w:color="auto"/>
        <w:right w:val="none" w:sz="0" w:space="0" w:color="auto"/>
      </w:divBdr>
    </w:div>
    <w:div w:id="2085518510">
      <w:bodyDiv w:val="1"/>
      <w:marLeft w:val="0"/>
      <w:marRight w:val="0"/>
      <w:marTop w:val="0"/>
      <w:marBottom w:val="0"/>
      <w:divBdr>
        <w:top w:val="none" w:sz="0" w:space="0" w:color="auto"/>
        <w:left w:val="none" w:sz="0" w:space="0" w:color="auto"/>
        <w:bottom w:val="none" w:sz="0" w:space="0" w:color="auto"/>
        <w:right w:val="none" w:sz="0" w:space="0" w:color="auto"/>
      </w:divBdr>
    </w:div>
    <w:div w:id="2085562746">
      <w:bodyDiv w:val="1"/>
      <w:marLeft w:val="0"/>
      <w:marRight w:val="0"/>
      <w:marTop w:val="0"/>
      <w:marBottom w:val="0"/>
      <w:divBdr>
        <w:top w:val="none" w:sz="0" w:space="0" w:color="auto"/>
        <w:left w:val="none" w:sz="0" w:space="0" w:color="auto"/>
        <w:bottom w:val="none" w:sz="0" w:space="0" w:color="auto"/>
        <w:right w:val="none" w:sz="0" w:space="0" w:color="auto"/>
      </w:divBdr>
    </w:div>
    <w:div w:id="2085955707">
      <w:bodyDiv w:val="1"/>
      <w:marLeft w:val="0"/>
      <w:marRight w:val="0"/>
      <w:marTop w:val="0"/>
      <w:marBottom w:val="0"/>
      <w:divBdr>
        <w:top w:val="none" w:sz="0" w:space="0" w:color="auto"/>
        <w:left w:val="none" w:sz="0" w:space="0" w:color="auto"/>
        <w:bottom w:val="none" w:sz="0" w:space="0" w:color="auto"/>
        <w:right w:val="none" w:sz="0" w:space="0" w:color="auto"/>
      </w:divBdr>
    </w:div>
    <w:div w:id="2086028169">
      <w:bodyDiv w:val="1"/>
      <w:marLeft w:val="0"/>
      <w:marRight w:val="0"/>
      <w:marTop w:val="0"/>
      <w:marBottom w:val="0"/>
      <w:divBdr>
        <w:top w:val="none" w:sz="0" w:space="0" w:color="auto"/>
        <w:left w:val="none" w:sz="0" w:space="0" w:color="auto"/>
        <w:bottom w:val="none" w:sz="0" w:space="0" w:color="auto"/>
        <w:right w:val="none" w:sz="0" w:space="0" w:color="auto"/>
      </w:divBdr>
    </w:div>
    <w:div w:id="2086101941">
      <w:bodyDiv w:val="1"/>
      <w:marLeft w:val="0"/>
      <w:marRight w:val="0"/>
      <w:marTop w:val="0"/>
      <w:marBottom w:val="0"/>
      <w:divBdr>
        <w:top w:val="none" w:sz="0" w:space="0" w:color="auto"/>
        <w:left w:val="none" w:sz="0" w:space="0" w:color="auto"/>
        <w:bottom w:val="none" w:sz="0" w:space="0" w:color="auto"/>
        <w:right w:val="none" w:sz="0" w:space="0" w:color="auto"/>
      </w:divBdr>
    </w:div>
    <w:div w:id="2086142103">
      <w:bodyDiv w:val="1"/>
      <w:marLeft w:val="0"/>
      <w:marRight w:val="0"/>
      <w:marTop w:val="0"/>
      <w:marBottom w:val="0"/>
      <w:divBdr>
        <w:top w:val="none" w:sz="0" w:space="0" w:color="auto"/>
        <w:left w:val="none" w:sz="0" w:space="0" w:color="auto"/>
        <w:bottom w:val="none" w:sz="0" w:space="0" w:color="auto"/>
        <w:right w:val="none" w:sz="0" w:space="0" w:color="auto"/>
      </w:divBdr>
    </w:div>
    <w:div w:id="2086222042">
      <w:bodyDiv w:val="1"/>
      <w:marLeft w:val="0"/>
      <w:marRight w:val="0"/>
      <w:marTop w:val="0"/>
      <w:marBottom w:val="0"/>
      <w:divBdr>
        <w:top w:val="none" w:sz="0" w:space="0" w:color="auto"/>
        <w:left w:val="none" w:sz="0" w:space="0" w:color="auto"/>
        <w:bottom w:val="none" w:sz="0" w:space="0" w:color="auto"/>
        <w:right w:val="none" w:sz="0" w:space="0" w:color="auto"/>
      </w:divBdr>
    </w:div>
    <w:div w:id="2086224471">
      <w:bodyDiv w:val="1"/>
      <w:marLeft w:val="0"/>
      <w:marRight w:val="0"/>
      <w:marTop w:val="0"/>
      <w:marBottom w:val="0"/>
      <w:divBdr>
        <w:top w:val="none" w:sz="0" w:space="0" w:color="auto"/>
        <w:left w:val="none" w:sz="0" w:space="0" w:color="auto"/>
        <w:bottom w:val="none" w:sz="0" w:space="0" w:color="auto"/>
        <w:right w:val="none" w:sz="0" w:space="0" w:color="auto"/>
      </w:divBdr>
    </w:div>
    <w:div w:id="2086339708">
      <w:bodyDiv w:val="1"/>
      <w:marLeft w:val="0"/>
      <w:marRight w:val="0"/>
      <w:marTop w:val="0"/>
      <w:marBottom w:val="0"/>
      <w:divBdr>
        <w:top w:val="none" w:sz="0" w:space="0" w:color="auto"/>
        <w:left w:val="none" w:sz="0" w:space="0" w:color="auto"/>
        <w:bottom w:val="none" w:sz="0" w:space="0" w:color="auto"/>
        <w:right w:val="none" w:sz="0" w:space="0" w:color="auto"/>
      </w:divBdr>
    </w:div>
    <w:div w:id="2086342950">
      <w:bodyDiv w:val="1"/>
      <w:marLeft w:val="0"/>
      <w:marRight w:val="0"/>
      <w:marTop w:val="0"/>
      <w:marBottom w:val="0"/>
      <w:divBdr>
        <w:top w:val="none" w:sz="0" w:space="0" w:color="auto"/>
        <w:left w:val="none" w:sz="0" w:space="0" w:color="auto"/>
        <w:bottom w:val="none" w:sz="0" w:space="0" w:color="auto"/>
        <w:right w:val="none" w:sz="0" w:space="0" w:color="auto"/>
      </w:divBdr>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995690">
      <w:bodyDiv w:val="1"/>
      <w:marLeft w:val="0"/>
      <w:marRight w:val="0"/>
      <w:marTop w:val="0"/>
      <w:marBottom w:val="0"/>
      <w:divBdr>
        <w:top w:val="none" w:sz="0" w:space="0" w:color="auto"/>
        <w:left w:val="none" w:sz="0" w:space="0" w:color="auto"/>
        <w:bottom w:val="none" w:sz="0" w:space="0" w:color="auto"/>
        <w:right w:val="none" w:sz="0" w:space="0" w:color="auto"/>
      </w:divBdr>
    </w:div>
    <w:div w:id="2087147129">
      <w:bodyDiv w:val="1"/>
      <w:marLeft w:val="0"/>
      <w:marRight w:val="0"/>
      <w:marTop w:val="0"/>
      <w:marBottom w:val="0"/>
      <w:divBdr>
        <w:top w:val="none" w:sz="0" w:space="0" w:color="auto"/>
        <w:left w:val="none" w:sz="0" w:space="0" w:color="auto"/>
        <w:bottom w:val="none" w:sz="0" w:space="0" w:color="auto"/>
        <w:right w:val="none" w:sz="0" w:space="0" w:color="auto"/>
      </w:divBdr>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9678">
      <w:bodyDiv w:val="1"/>
      <w:marLeft w:val="0"/>
      <w:marRight w:val="0"/>
      <w:marTop w:val="0"/>
      <w:marBottom w:val="0"/>
      <w:divBdr>
        <w:top w:val="none" w:sz="0" w:space="0" w:color="auto"/>
        <w:left w:val="none" w:sz="0" w:space="0" w:color="auto"/>
        <w:bottom w:val="none" w:sz="0" w:space="0" w:color="auto"/>
        <w:right w:val="none" w:sz="0" w:space="0" w:color="auto"/>
      </w:divBdr>
    </w:div>
    <w:div w:id="2087458711">
      <w:bodyDiv w:val="1"/>
      <w:marLeft w:val="0"/>
      <w:marRight w:val="0"/>
      <w:marTop w:val="0"/>
      <w:marBottom w:val="0"/>
      <w:divBdr>
        <w:top w:val="none" w:sz="0" w:space="0" w:color="auto"/>
        <w:left w:val="none" w:sz="0" w:space="0" w:color="auto"/>
        <w:bottom w:val="none" w:sz="0" w:space="0" w:color="auto"/>
        <w:right w:val="none" w:sz="0" w:space="0" w:color="auto"/>
      </w:divBdr>
    </w:div>
    <w:div w:id="2087461126">
      <w:bodyDiv w:val="1"/>
      <w:marLeft w:val="0"/>
      <w:marRight w:val="0"/>
      <w:marTop w:val="0"/>
      <w:marBottom w:val="0"/>
      <w:divBdr>
        <w:top w:val="none" w:sz="0" w:space="0" w:color="auto"/>
        <w:left w:val="none" w:sz="0" w:space="0" w:color="auto"/>
        <w:bottom w:val="none" w:sz="0" w:space="0" w:color="auto"/>
        <w:right w:val="none" w:sz="0" w:space="0" w:color="auto"/>
      </w:divBdr>
    </w:div>
    <w:div w:id="2087681389">
      <w:bodyDiv w:val="1"/>
      <w:marLeft w:val="0"/>
      <w:marRight w:val="0"/>
      <w:marTop w:val="0"/>
      <w:marBottom w:val="0"/>
      <w:divBdr>
        <w:top w:val="none" w:sz="0" w:space="0" w:color="auto"/>
        <w:left w:val="none" w:sz="0" w:space="0" w:color="auto"/>
        <w:bottom w:val="none" w:sz="0" w:space="0" w:color="auto"/>
        <w:right w:val="none" w:sz="0" w:space="0" w:color="auto"/>
      </w:divBdr>
    </w:div>
    <w:div w:id="2087724947">
      <w:bodyDiv w:val="1"/>
      <w:marLeft w:val="0"/>
      <w:marRight w:val="0"/>
      <w:marTop w:val="0"/>
      <w:marBottom w:val="0"/>
      <w:divBdr>
        <w:top w:val="none" w:sz="0" w:space="0" w:color="auto"/>
        <w:left w:val="none" w:sz="0" w:space="0" w:color="auto"/>
        <w:bottom w:val="none" w:sz="0" w:space="0" w:color="auto"/>
        <w:right w:val="none" w:sz="0" w:space="0" w:color="auto"/>
      </w:divBdr>
    </w:div>
    <w:div w:id="2087915837">
      <w:bodyDiv w:val="1"/>
      <w:marLeft w:val="0"/>
      <w:marRight w:val="0"/>
      <w:marTop w:val="0"/>
      <w:marBottom w:val="0"/>
      <w:divBdr>
        <w:top w:val="none" w:sz="0" w:space="0" w:color="auto"/>
        <w:left w:val="none" w:sz="0" w:space="0" w:color="auto"/>
        <w:bottom w:val="none" w:sz="0" w:space="0" w:color="auto"/>
        <w:right w:val="none" w:sz="0" w:space="0" w:color="auto"/>
      </w:divBdr>
    </w:div>
    <w:div w:id="2088190325">
      <w:bodyDiv w:val="1"/>
      <w:marLeft w:val="0"/>
      <w:marRight w:val="0"/>
      <w:marTop w:val="0"/>
      <w:marBottom w:val="0"/>
      <w:divBdr>
        <w:top w:val="none" w:sz="0" w:space="0" w:color="auto"/>
        <w:left w:val="none" w:sz="0" w:space="0" w:color="auto"/>
        <w:bottom w:val="none" w:sz="0" w:space="0" w:color="auto"/>
        <w:right w:val="none" w:sz="0" w:space="0" w:color="auto"/>
      </w:divBdr>
    </w:div>
    <w:div w:id="2088456842">
      <w:bodyDiv w:val="1"/>
      <w:marLeft w:val="0"/>
      <w:marRight w:val="0"/>
      <w:marTop w:val="0"/>
      <w:marBottom w:val="0"/>
      <w:divBdr>
        <w:top w:val="none" w:sz="0" w:space="0" w:color="auto"/>
        <w:left w:val="none" w:sz="0" w:space="0" w:color="auto"/>
        <w:bottom w:val="none" w:sz="0" w:space="0" w:color="auto"/>
        <w:right w:val="none" w:sz="0" w:space="0" w:color="auto"/>
      </w:divBdr>
    </w:div>
    <w:div w:id="2088530196">
      <w:bodyDiv w:val="1"/>
      <w:marLeft w:val="0"/>
      <w:marRight w:val="0"/>
      <w:marTop w:val="0"/>
      <w:marBottom w:val="0"/>
      <w:divBdr>
        <w:top w:val="none" w:sz="0" w:space="0" w:color="auto"/>
        <w:left w:val="none" w:sz="0" w:space="0" w:color="auto"/>
        <w:bottom w:val="none" w:sz="0" w:space="0" w:color="auto"/>
        <w:right w:val="none" w:sz="0" w:space="0" w:color="auto"/>
      </w:divBdr>
    </w:div>
    <w:div w:id="2088530507">
      <w:bodyDiv w:val="1"/>
      <w:marLeft w:val="0"/>
      <w:marRight w:val="0"/>
      <w:marTop w:val="0"/>
      <w:marBottom w:val="0"/>
      <w:divBdr>
        <w:top w:val="none" w:sz="0" w:space="0" w:color="auto"/>
        <w:left w:val="none" w:sz="0" w:space="0" w:color="auto"/>
        <w:bottom w:val="none" w:sz="0" w:space="0" w:color="auto"/>
        <w:right w:val="none" w:sz="0" w:space="0" w:color="auto"/>
      </w:divBdr>
    </w:div>
    <w:div w:id="2088570443">
      <w:bodyDiv w:val="1"/>
      <w:marLeft w:val="0"/>
      <w:marRight w:val="0"/>
      <w:marTop w:val="0"/>
      <w:marBottom w:val="0"/>
      <w:divBdr>
        <w:top w:val="none" w:sz="0" w:space="0" w:color="auto"/>
        <w:left w:val="none" w:sz="0" w:space="0" w:color="auto"/>
        <w:bottom w:val="none" w:sz="0" w:space="0" w:color="auto"/>
        <w:right w:val="none" w:sz="0" w:space="0" w:color="auto"/>
      </w:divBdr>
    </w:div>
    <w:div w:id="2088844184">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418806">
      <w:bodyDiv w:val="1"/>
      <w:marLeft w:val="0"/>
      <w:marRight w:val="0"/>
      <w:marTop w:val="0"/>
      <w:marBottom w:val="0"/>
      <w:divBdr>
        <w:top w:val="none" w:sz="0" w:space="0" w:color="auto"/>
        <w:left w:val="none" w:sz="0" w:space="0" w:color="auto"/>
        <w:bottom w:val="none" w:sz="0" w:space="0" w:color="auto"/>
        <w:right w:val="none" w:sz="0" w:space="0" w:color="auto"/>
      </w:divBdr>
    </w:div>
    <w:div w:id="2089418934">
      <w:bodyDiv w:val="1"/>
      <w:marLeft w:val="0"/>
      <w:marRight w:val="0"/>
      <w:marTop w:val="0"/>
      <w:marBottom w:val="0"/>
      <w:divBdr>
        <w:top w:val="none" w:sz="0" w:space="0" w:color="auto"/>
        <w:left w:val="none" w:sz="0" w:space="0" w:color="auto"/>
        <w:bottom w:val="none" w:sz="0" w:space="0" w:color="auto"/>
        <w:right w:val="none" w:sz="0" w:space="0" w:color="auto"/>
      </w:divBdr>
    </w:div>
    <w:div w:id="2089423379">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879432">
      <w:bodyDiv w:val="1"/>
      <w:marLeft w:val="0"/>
      <w:marRight w:val="0"/>
      <w:marTop w:val="0"/>
      <w:marBottom w:val="0"/>
      <w:divBdr>
        <w:top w:val="none" w:sz="0" w:space="0" w:color="auto"/>
        <w:left w:val="none" w:sz="0" w:space="0" w:color="auto"/>
        <w:bottom w:val="none" w:sz="0" w:space="0" w:color="auto"/>
        <w:right w:val="none" w:sz="0" w:space="0" w:color="auto"/>
      </w:divBdr>
    </w:div>
    <w:div w:id="2089886572">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152181">
      <w:bodyDiv w:val="1"/>
      <w:marLeft w:val="0"/>
      <w:marRight w:val="0"/>
      <w:marTop w:val="0"/>
      <w:marBottom w:val="0"/>
      <w:divBdr>
        <w:top w:val="none" w:sz="0" w:space="0" w:color="auto"/>
        <w:left w:val="none" w:sz="0" w:space="0" w:color="auto"/>
        <w:bottom w:val="none" w:sz="0" w:space="0" w:color="auto"/>
        <w:right w:val="none" w:sz="0" w:space="0" w:color="auto"/>
      </w:divBdr>
    </w:div>
    <w:div w:id="2090153747">
      <w:bodyDiv w:val="1"/>
      <w:marLeft w:val="0"/>
      <w:marRight w:val="0"/>
      <w:marTop w:val="0"/>
      <w:marBottom w:val="0"/>
      <w:divBdr>
        <w:top w:val="none" w:sz="0" w:space="0" w:color="auto"/>
        <w:left w:val="none" w:sz="0" w:space="0" w:color="auto"/>
        <w:bottom w:val="none" w:sz="0" w:space="0" w:color="auto"/>
        <w:right w:val="none" w:sz="0" w:space="0" w:color="auto"/>
      </w:divBdr>
    </w:div>
    <w:div w:id="2090228590">
      <w:bodyDiv w:val="1"/>
      <w:marLeft w:val="0"/>
      <w:marRight w:val="0"/>
      <w:marTop w:val="0"/>
      <w:marBottom w:val="0"/>
      <w:divBdr>
        <w:top w:val="none" w:sz="0" w:space="0" w:color="auto"/>
        <w:left w:val="none" w:sz="0" w:space="0" w:color="auto"/>
        <w:bottom w:val="none" w:sz="0" w:space="0" w:color="auto"/>
        <w:right w:val="none" w:sz="0" w:space="0" w:color="auto"/>
      </w:divBdr>
    </w:div>
    <w:div w:id="2090468570">
      <w:bodyDiv w:val="1"/>
      <w:marLeft w:val="0"/>
      <w:marRight w:val="0"/>
      <w:marTop w:val="0"/>
      <w:marBottom w:val="0"/>
      <w:divBdr>
        <w:top w:val="none" w:sz="0" w:space="0" w:color="auto"/>
        <w:left w:val="none" w:sz="0" w:space="0" w:color="auto"/>
        <w:bottom w:val="none" w:sz="0" w:space="0" w:color="auto"/>
        <w:right w:val="none" w:sz="0" w:space="0" w:color="auto"/>
      </w:divBdr>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808224">
      <w:bodyDiv w:val="1"/>
      <w:marLeft w:val="0"/>
      <w:marRight w:val="0"/>
      <w:marTop w:val="0"/>
      <w:marBottom w:val="0"/>
      <w:divBdr>
        <w:top w:val="none" w:sz="0" w:space="0" w:color="auto"/>
        <w:left w:val="none" w:sz="0" w:space="0" w:color="auto"/>
        <w:bottom w:val="none" w:sz="0" w:space="0" w:color="auto"/>
        <w:right w:val="none" w:sz="0" w:space="0" w:color="auto"/>
      </w:divBdr>
    </w:div>
    <w:div w:id="2090958823">
      <w:bodyDiv w:val="1"/>
      <w:marLeft w:val="0"/>
      <w:marRight w:val="0"/>
      <w:marTop w:val="0"/>
      <w:marBottom w:val="0"/>
      <w:divBdr>
        <w:top w:val="none" w:sz="0" w:space="0" w:color="auto"/>
        <w:left w:val="none" w:sz="0" w:space="0" w:color="auto"/>
        <w:bottom w:val="none" w:sz="0" w:space="0" w:color="auto"/>
        <w:right w:val="none" w:sz="0" w:space="0" w:color="auto"/>
      </w:divBdr>
    </w:div>
    <w:div w:id="2091001253">
      <w:bodyDiv w:val="1"/>
      <w:marLeft w:val="0"/>
      <w:marRight w:val="0"/>
      <w:marTop w:val="0"/>
      <w:marBottom w:val="0"/>
      <w:divBdr>
        <w:top w:val="none" w:sz="0" w:space="0" w:color="auto"/>
        <w:left w:val="none" w:sz="0" w:space="0" w:color="auto"/>
        <w:bottom w:val="none" w:sz="0" w:space="0" w:color="auto"/>
        <w:right w:val="none" w:sz="0" w:space="0" w:color="auto"/>
      </w:divBdr>
    </w:div>
    <w:div w:id="2091149632">
      <w:bodyDiv w:val="1"/>
      <w:marLeft w:val="0"/>
      <w:marRight w:val="0"/>
      <w:marTop w:val="0"/>
      <w:marBottom w:val="0"/>
      <w:divBdr>
        <w:top w:val="none" w:sz="0" w:space="0" w:color="auto"/>
        <w:left w:val="none" w:sz="0" w:space="0" w:color="auto"/>
        <w:bottom w:val="none" w:sz="0" w:space="0" w:color="auto"/>
        <w:right w:val="none" w:sz="0" w:space="0" w:color="auto"/>
      </w:divBdr>
    </w:div>
    <w:div w:id="2091343651">
      <w:bodyDiv w:val="1"/>
      <w:marLeft w:val="0"/>
      <w:marRight w:val="0"/>
      <w:marTop w:val="0"/>
      <w:marBottom w:val="0"/>
      <w:divBdr>
        <w:top w:val="none" w:sz="0" w:space="0" w:color="auto"/>
        <w:left w:val="none" w:sz="0" w:space="0" w:color="auto"/>
        <w:bottom w:val="none" w:sz="0" w:space="0" w:color="auto"/>
        <w:right w:val="none" w:sz="0" w:space="0" w:color="auto"/>
      </w:divBdr>
    </w:div>
    <w:div w:id="2091539299">
      <w:bodyDiv w:val="1"/>
      <w:marLeft w:val="0"/>
      <w:marRight w:val="0"/>
      <w:marTop w:val="0"/>
      <w:marBottom w:val="0"/>
      <w:divBdr>
        <w:top w:val="none" w:sz="0" w:space="0" w:color="auto"/>
        <w:left w:val="none" w:sz="0" w:space="0" w:color="auto"/>
        <w:bottom w:val="none" w:sz="0" w:space="0" w:color="auto"/>
        <w:right w:val="none" w:sz="0" w:space="0" w:color="auto"/>
      </w:divBdr>
    </w:div>
    <w:div w:id="2091657810">
      <w:bodyDiv w:val="1"/>
      <w:marLeft w:val="0"/>
      <w:marRight w:val="0"/>
      <w:marTop w:val="0"/>
      <w:marBottom w:val="0"/>
      <w:divBdr>
        <w:top w:val="none" w:sz="0" w:space="0" w:color="auto"/>
        <w:left w:val="none" w:sz="0" w:space="0" w:color="auto"/>
        <w:bottom w:val="none" w:sz="0" w:space="0" w:color="auto"/>
        <w:right w:val="none" w:sz="0" w:space="0" w:color="auto"/>
      </w:divBdr>
    </w:div>
    <w:div w:id="2091734791">
      <w:bodyDiv w:val="1"/>
      <w:marLeft w:val="0"/>
      <w:marRight w:val="0"/>
      <w:marTop w:val="0"/>
      <w:marBottom w:val="0"/>
      <w:divBdr>
        <w:top w:val="none" w:sz="0" w:space="0" w:color="auto"/>
        <w:left w:val="none" w:sz="0" w:space="0" w:color="auto"/>
        <w:bottom w:val="none" w:sz="0" w:space="0" w:color="auto"/>
        <w:right w:val="none" w:sz="0" w:space="0" w:color="auto"/>
      </w:divBdr>
    </w:div>
    <w:div w:id="2092391751">
      <w:bodyDiv w:val="1"/>
      <w:marLeft w:val="0"/>
      <w:marRight w:val="0"/>
      <w:marTop w:val="0"/>
      <w:marBottom w:val="0"/>
      <w:divBdr>
        <w:top w:val="none" w:sz="0" w:space="0" w:color="auto"/>
        <w:left w:val="none" w:sz="0" w:space="0" w:color="auto"/>
        <w:bottom w:val="none" w:sz="0" w:space="0" w:color="auto"/>
        <w:right w:val="none" w:sz="0" w:space="0" w:color="auto"/>
      </w:divBdr>
    </w:div>
    <w:div w:id="2092701274">
      <w:bodyDiv w:val="1"/>
      <w:marLeft w:val="0"/>
      <w:marRight w:val="0"/>
      <w:marTop w:val="0"/>
      <w:marBottom w:val="0"/>
      <w:divBdr>
        <w:top w:val="none" w:sz="0" w:space="0" w:color="auto"/>
        <w:left w:val="none" w:sz="0" w:space="0" w:color="auto"/>
        <w:bottom w:val="none" w:sz="0" w:space="0" w:color="auto"/>
        <w:right w:val="none" w:sz="0" w:space="0" w:color="auto"/>
      </w:divBdr>
    </w:div>
    <w:div w:id="2092846630">
      <w:bodyDiv w:val="1"/>
      <w:marLeft w:val="0"/>
      <w:marRight w:val="0"/>
      <w:marTop w:val="0"/>
      <w:marBottom w:val="0"/>
      <w:divBdr>
        <w:top w:val="none" w:sz="0" w:space="0" w:color="auto"/>
        <w:left w:val="none" w:sz="0" w:space="0" w:color="auto"/>
        <w:bottom w:val="none" w:sz="0" w:space="0" w:color="auto"/>
        <w:right w:val="none" w:sz="0" w:space="0" w:color="auto"/>
      </w:divBdr>
    </w:div>
    <w:div w:id="2092895624">
      <w:bodyDiv w:val="1"/>
      <w:marLeft w:val="0"/>
      <w:marRight w:val="0"/>
      <w:marTop w:val="0"/>
      <w:marBottom w:val="0"/>
      <w:divBdr>
        <w:top w:val="none" w:sz="0" w:space="0" w:color="auto"/>
        <w:left w:val="none" w:sz="0" w:space="0" w:color="auto"/>
        <w:bottom w:val="none" w:sz="0" w:space="0" w:color="auto"/>
        <w:right w:val="none" w:sz="0" w:space="0" w:color="auto"/>
      </w:divBdr>
    </w:div>
    <w:div w:id="2093233912">
      <w:bodyDiv w:val="1"/>
      <w:marLeft w:val="0"/>
      <w:marRight w:val="0"/>
      <w:marTop w:val="0"/>
      <w:marBottom w:val="0"/>
      <w:divBdr>
        <w:top w:val="none" w:sz="0" w:space="0" w:color="auto"/>
        <w:left w:val="none" w:sz="0" w:space="0" w:color="auto"/>
        <w:bottom w:val="none" w:sz="0" w:space="0" w:color="auto"/>
        <w:right w:val="none" w:sz="0" w:space="0" w:color="auto"/>
      </w:divBdr>
    </w:div>
    <w:div w:id="2093314740">
      <w:bodyDiv w:val="1"/>
      <w:marLeft w:val="0"/>
      <w:marRight w:val="0"/>
      <w:marTop w:val="0"/>
      <w:marBottom w:val="0"/>
      <w:divBdr>
        <w:top w:val="none" w:sz="0" w:space="0" w:color="auto"/>
        <w:left w:val="none" w:sz="0" w:space="0" w:color="auto"/>
        <w:bottom w:val="none" w:sz="0" w:space="0" w:color="auto"/>
        <w:right w:val="none" w:sz="0" w:space="0" w:color="auto"/>
      </w:divBdr>
    </w:div>
    <w:div w:id="2093433497">
      <w:bodyDiv w:val="1"/>
      <w:marLeft w:val="0"/>
      <w:marRight w:val="0"/>
      <w:marTop w:val="0"/>
      <w:marBottom w:val="0"/>
      <w:divBdr>
        <w:top w:val="none" w:sz="0" w:space="0" w:color="auto"/>
        <w:left w:val="none" w:sz="0" w:space="0" w:color="auto"/>
        <w:bottom w:val="none" w:sz="0" w:space="0" w:color="auto"/>
        <w:right w:val="none" w:sz="0" w:space="0" w:color="auto"/>
      </w:divBdr>
    </w:div>
    <w:div w:id="2093502379">
      <w:bodyDiv w:val="1"/>
      <w:marLeft w:val="0"/>
      <w:marRight w:val="0"/>
      <w:marTop w:val="0"/>
      <w:marBottom w:val="0"/>
      <w:divBdr>
        <w:top w:val="none" w:sz="0" w:space="0" w:color="auto"/>
        <w:left w:val="none" w:sz="0" w:space="0" w:color="auto"/>
        <w:bottom w:val="none" w:sz="0" w:space="0" w:color="auto"/>
        <w:right w:val="none" w:sz="0" w:space="0" w:color="auto"/>
      </w:divBdr>
    </w:div>
    <w:div w:id="2093578370">
      <w:bodyDiv w:val="1"/>
      <w:marLeft w:val="0"/>
      <w:marRight w:val="0"/>
      <w:marTop w:val="0"/>
      <w:marBottom w:val="0"/>
      <w:divBdr>
        <w:top w:val="none" w:sz="0" w:space="0" w:color="auto"/>
        <w:left w:val="none" w:sz="0" w:space="0" w:color="auto"/>
        <w:bottom w:val="none" w:sz="0" w:space="0" w:color="auto"/>
        <w:right w:val="none" w:sz="0" w:space="0" w:color="auto"/>
      </w:divBdr>
    </w:div>
    <w:div w:id="2093617968">
      <w:bodyDiv w:val="1"/>
      <w:marLeft w:val="0"/>
      <w:marRight w:val="0"/>
      <w:marTop w:val="0"/>
      <w:marBottom w:val="0"/>
      <w:divBdr>
        <w:top w:val="none" w:sz="0" w:space="0" w:color="auto"/>
        <w:left w:val="none" w:sz="0" w:space="0" w:color="auto"/>
        <w:bottom w:val="none" w:sz="0" w:space="0" w:color="auto"/>
        <w:right w:val="none" w:sz="0" w:space="0" w:color="auto"/>
      </w:divBdr>
    </w:div>
    <w:div w:id="2093814743">
      <w:bodyDiv w:val="1"/>
      <w:marLeft w:val="0"/>
      <w:marRight w:val="0"/>
      <w:marTop w:val="0"/>
      <w:marBottom w:val="0"/>
      <w:divBdr>
        <w:top w:val="none" w:sz="0" w:space="0" w:color="auto"/>
        <w:left w:val="none" w:sz="0" w:space="0" w:color="auto"/>
        <w:bottom w:val="none" w:sz="0" w:space="0" w:color="auto"/>
        <w:right w:val="none" w:sz="0" w:space="0" w:color="auto"/>
      </w:divBdr>
    </w:div>
    <w:div w:id="2093815566">
      <w:bodyDiv w:val="1"/>
      <w:marLeft w:val="0"/>
      <w:marRight w:val="0"/>
      <w:marTop w:val="0"/>
      <w:marBottom w:val="0"/>
      <w:divBdr>
        <w:top w:val="none" w:sz="0" w:space="0" w:color="auto"/>
        <w:left w:val="none" w:sz="0" w:space="0" w:color="auto"/>
        <w:bottom w:val="none" w:sz="0" w:space="0" w:color="auto"/>
        <w:right w:val="none" w:sz="0" w:space="0" w:color="auto"/>
      </w:divBdr>
    </w:div>
    <w:div w:id="2094011163">
      <w:bodyDiv w:val="1"/>
      <w:marLeft w:val="0"/>
      <w:marRight w:val="0"/>
      <w:marTop w:val="0"/>
      <w:marBottom w:val="0"/>
      <w:divBdr>
        <w:top w:val="none" w:sz="0" w:space="0" w:color="auto"/>
        <w:left w:val="none" w:sz="0" w:space="0" w:color="auto"/>
        <w:bottom w:val="none" w:sz="0" w:space="0" w:color="auto"/>
        <w:right w:val="none" w:sz="0" w:space="0" w:color="auto"/>
      </w:divBdr>
    </w:div>
    <w:div w:id="2094085595">
      <w:bodyDiv w:val="1"/>
      <w:marLeft w:val="0"/>
      <w:marRight w:val="0"/>
      <w:marTop w:val="0"/>
      <w:marBottom w:val="0"/>
      <w:divBdr>
        <w:top w:val="none" w:sz="0" w:space="0" w:color="auto"/>
        <w:left w:val="none" w:sz="0" w:space="0" w:color="auto"/>
        <w:bottom w:val="none" w:sz="0" w:space="0" w:color="auto"/>
        <w:right w:val="none" w:sz="0" w:space="0" w:color="auto"/>
      </w:divBdr>
    </w:div>
    <w:div w:id="2094156029">
      <w:bodyDiv w:val="1"/>
      <w:marLeft w:val="0"/>
      <w:marRight w:val="0"/>
      <w:marTop w:val="0"/>
      <w:marBottom w:val="0"/>
      <w:divBdr>
        <w:top w:val="none" w:sz="0" w:space="0" w:color="auto"/>
        <w:left w:val="none" w:sz="0" w:space="0" w:color="auto"/>
        <w:bottom w:val="none" w:sz="0" w:space="0" w:color="auto"/>
        <w:right w:val="none" w:sz="0" w:space="0" w:color="auto"/>
      </w:divBdr>
    </w:div>
    <w:div w:id="2094355899">
      <w:bodyDiv w:val="1"/>
      <w:marLeft w:val="0"/>
      <w:marRight w:val="0"/>
      <w:marTop w:val="0"/>
      <w:marBottom w:val="0"/>
      <w:divBdr>
        <w:top w:val="none" w:sz="0" w:space="0" w:color="auto"/>
        <w:left w:val="none" w:sz="0" w:space="0" w:color="auto"/>
        <w:bottom w:val="none" w:sz="0" w:space="0" w:color="auto"/>
        <w:right w:val="none" w:sz="0" w:space="0" w:color="auto"/>
      </w:divBdr>
    </w:div>
    <w:div w:id="2094431690">
      <w:bodyDiv w:val="1"/>
      <w:marLeft w:val="0"/>
      <w:marRight w:val="0"/>
      <w:marTop w:val="0"/>
      <w:marBottom w:val="0"/>
      <w:divBdr>
        <w:top w:val="none" w:sz="0" w:space="0" w:color="auto"/>
        <w:left w:val="none" w:sz="0" w:space="0" w:color="auto"/>
        <w:bottom w:val="none" w:sz="0" w:space="0" w:color="auto"/>
        <w:right w:val="none" w:sz="0" w:space="0" w:color="auto"/>
      </w:divBdr>
    </w:div>
    <w:div w:id="2094473644">
      <w:bodyDiv w:val="1"/>
      <w:marLeft w:val="0"/>
      <w:marRight w:val="0"/>
      <w:marTop w:val="0"/>
      <w:marBottom w:val="0"/>
      <w:divBdr>
        <w:top w:val="none" w:sz="0" w:space="0" w:color="auto"/>
        <w:left w:val="none" w:sz="0" w:space="0" w:color="auto"/>
        <w:bottom w:val="none" w:sz="0" w:space="0" w:color="auto"/>
        <w:right w:val="none" w:sz="0" w:space="0" w:color="auto"/>
      </w:divBdr>
    </w:div>
    <w:div w:id="2094547438">
      <w:bodyDiv w:val="1"/>
      <w:marLeft w:val="0"/>
      <w:marRight w:val="0"/>
      <w:marTop w:val="0"/>
      <w:marBottom w:val="0"/>
      <w:divBdr>
        <w:top w:val="none" w:sz="0" w:space="0" w:color="auto"/>
        <w:left w:val="none" w:sz="0" w:space="0" w:color="auto"/>
        <w:bottom w:val="none" w:sz="0" w:space="0" w:color="auto"/>
        <w:right w:val="none" w:sz="0" w:space="0" w:color="auto"/>
      </w:divBdr>
    </w:div>
    <w:div w:id="2094548785">
      <w:bodyDiv w:val="1"/>
      <w:marLeft w:val="0"/>
      <w:marRight w:val="0"/>
      <w:marTop w:val="0"/>
      <w:marBottom w:val="0"/>
      <w:divBdr>
        <w:top w:val="none" w:sz="0" w:space="0" w:color="auto"/>
        <w:left w:val="none" w:sz="0" w:space="0" w:color="auto"/>
        <w:bottom w:val="none" w:sz="0" w:space="0" w:color="auto"/>
        <w:right w:val="none" w:sz="0" w:space="0" w:color="auto"/>
      </w:divBdr>
    </w:div>
    <w:div w:id="2094738072">
      <w:bodyDiv w:val="1"/>
      <w:marLeft w:val="0"/>
      <w:marRight w:val="0"/>
      <w:marTop w:val="0"/>
      <w:marBottom w:val="0"/>
      <w:divBdr>
        <w:top w:val="none" w:sz="0" w:space="0" w:color="auto"/>
        <w:left w:val="none" w:sz="0" w:space="0" w:color="auto"/>
        <w:bottom w:val="none" w:sz="0" w:space="0" w:color="auto"/>
        <w:right w:val="none" w:sz="0" w:space="0" w:color="auto"/>
      </w:divBdr>
    </w:div>
    <w:div w:id="2094743726">
      <w:bodyDiv w:val="1"/>
      <w:marLeft w:val="0"/>
      <w:marRight w:val="0"/>
      <w:marTop w:val="0"/>
      <w:marBottom w:val="0"/>
      <w:divBdr>
        <w:top w:val="none" w:sz="0" w:space="0" w:color="auto"/>
        <w:left w:val="none" w:sz="0" w:space="0" w:color="auto"/>
        <w:bottom w:val="none" w:sz="0" w:space="0" w:color="auto"/>
        <w:right w:val="none" w:sz="0" w:space="0" w:color="auto"/>
      </w:divBdr>
    </w:div>
    <w:div w:id="2094817634">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008884">
      <w:bodyDiv w:val="1"/>
      <w:marLeft w:val="0"/>
      <w:marRight w:val="0"/>
      <w:marTop w:val="0"/>
      <w:marBottom w:val="0"/>
      <w:divBdr>
        <w:top w:val="none" w:sz="0" w:space="0" w:color="auto"/>
        <w:left w:val="none" w:sz="0" w:space="0" w:color="auto"/>
        <w:bottom w:val="none" w:sz="0" w:space="0" w:color="auto"/>
        <w:right w:val="none" w:sz="0" w:space="0" w:color="auto"/>
      </w:divBdr>
    </w:div>
    <w:div w:id="2095081354">
      <w:bodyDiv w:val="1"/>
      <w:marLeft w:val="0"/>
      <w:marRight w:val="0"/>
      <w:marTop w:val="0"/>
      <w:marBottom w:val="0"/>
      <w:divBdr>
        <w:top w:val="none" w:sz="0" w:space="0" w:color="auto"/>
        <w:left w:val="none" w:sz="0" w:space="0" w:color="auto"/>
        <w:bottom w:val="none" w:sz="0" w:space="0" w:color="auto"/>
        <w:right w:val="none" w:sz="0" w:space="0" w:color="auto"/>
      </w:divBdr>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5659821">
      <w:bodyDiv w:val="1"/>
      <w:marLeft w:val="0"/>
      <w:marRight w:val="0"/>
      <w:marTop w:val="0"/>
      <w:marBottom w:val="0"/>
      <w:divBdr>
        <w:top w:val="none" w:sz="0" w:space="0" w:color="auto"/>
        <w:left w:val="none" w:sz="0" w:space="0" w:color="auto"/>
        <w:bottom w:val="none" w:sz="0" w:space="0" w:color="auto"/>
        <w:right w:val="none" w:sz="0" w:space="0" w:color="auto"/>
      </w:divBdr>
    </w:div>
    <w:div w:id="2095738906">
      <w:bodyDiv w:val="1"/>
      <w:marLeft w:val="0"/>
      <w:marRight w:val="0"/>
      <w:marTop w:val="0"/>
      <w:marBottom w:val="0"/>
      <w:divBdr>
        <w:top w:val="none" w:sz="0" w:space="0" w:color="auto"/>
        <w:left w:val="none" w:sz="0" w:space="0" w:color="auto"/>
        <w:bottom w:val="none" w:sz="0" w:space="0" w:color="auto"/>
        <w:right w:val="none" w:sz="0" w:space="0" w:color="auto"/>
      </w:divBdr>
    </w:div>
    <w:div w:id="2095853057">
      <w:bodyDiv w:val="1"/>
      <w:marLeft w:val="0"/>
      <w:marRight w:val="0"/>
      <w:marTop w:val="0"/>
      <w:marBottom w:val="0"/>
      <w:divBdr>
        <w:top w:val="none" w:sz="0" w:space="0" w:color="auto"/>
        <w:left w:val="none" w:sz="0" w:space="0" w:color="auto"/>
        <w:bottom w:val="none" w:sz="0" w:space="0" w:color="auto"/>
        <w:right w:val="none" w:sz="0" w:space="0" w:color="auto"/>
      </w:divBdr>
    </w:div>
    <w:div w:id="2095854139">
      <w:bodyDiv w:val="1"/>
      <w:marLeft w:val="0"/>
      <w:marRight w:val="0"/>
      <w:marTop w:val="0"/>
      <w:marBottom w:val="0"/>
      <w:divBdr>
        <w:top w:val="none" w:sz="0" w:space="0" w:color="auto"/>
        <w:left w:val="none" w:sz="0" w:space="0" w:color="auto"/>
        <w:bottom w:val="none" w:sz="0" w:space="0" w:color="auto"/>
        <w:right w:val="none" w:sz="0" w:space="0" w:color="auto"/>
      </w:divBdr>
    </w:div>
    <w:div w:id="2095979504">
      <w:bodyDiv w:val="1"/>
      <w:marLeft w:val="0"/>
      <w:marRight w:val="0"/>
      <w:marTop w:val="0"/>
      <w:marBottom w:val="0"/>
      <w:divBdr>
        <w:top w:val="none" w:sz="0" w:space="0" w:color="auto"/>
        <w:left w:val="none" w:sz="0" w:space="0" w:color="auto"/>
        <w:bottom w:val="none" w:sz="0" w:space="0" w:color="auto"/>
        <w:right w:val="none" w:sz="0" w:space="0" w:color="auto"/>
      </w:divBdr>
    </w:div>
    <w:div w:id="2096048823">
      <w:bodyDiv w:val="1"/>
      <w:marLeft w:val="0"/>
      <w:marRight w:val="0"/>
      <w:marTop w:val="0"/>
      <w:marBottom w:val="0"/>
      <w:divBdr>
        <w:top w:val="none" w:sz="0" w:space="0" w:color="auto"/>
        <w:left w:val="none" w:sz="0" w:space="0" w:color="auto"/>
        <w:bottom w:val="none" w:sz="0" w:space="0" w:color="auto"/>
        <w:right w:val="none" w:sz="0" w:space="0" w:color="auto"/>
      </w:divBdr>
    </w:div>
    <w:div w:id="2096583945">
      <w:bodyDiv w:val="1"/>
      <w:marLeft w:val="0"/>
      <w:marRight w:val="0"/>
      <w:marTop w:val="0"/>
      <w:marBottom w:val="0"/>
      <w:divBdr>
        <w:top w:val="none" w:sz="0" w:space="0" w:color="auto"/>
        <w:left w:val="none" w:sz="0" w:space="0" w:color="auto"/>
        <w:bottom w:val="none" w:sz="0" w:space="0" w:color="auto"/>
        <w:right w:val="none" w:sz="0" w:space="0" w:color="auto"/>
      </w:divBdr>
    </w:div>
    <w:div w:id="2096659046">
      <w:bodyDiv w:val="1"/>
      <w:marLeft w:val="0"/>
      <w:marRight w:val="0"/>
      <w:marTop w:val="0"/>
      <w:marBottom w:val="0"/>
      <w:divBdr>
        <w:top w:val="none" w:sz="0" w:space="0" w:color="auto"/>
        <w:left w:val="none" w:sz="0" w:space="0" w:color="auto"/>
        <w:bottom w:val="none" w:sz="0" w:space="0" w:color="auto"/>
        <w:right w:val="none" w:sz="0" w:space="0" w:color="auto"/>
      </w:divBdr>
    </w:div>
    <w:div w:id="2096660067">
      <w:bodyDiv w:val="1"/>
      <w:marLeft w:val="0"/>
      <w:marRight w:val="0"/>
      <w:marTop w:val="0"/>
      <w:marBottom w:val="0"/>
      <w:divBdr>
        <w:top w:val="none" w:sz="0" w:space="0" w:color="auto"/>
        <w:left w:val="none" w:sz="0" w:space="0" w:color="auto"/>
        <w:bottom w:val="none" w:sz="0" w:space="0" w:color="auto"/>
        <w:right w:val="none" w:sz="0" w:space="0" w:color="auto"/>
      </w:divBdr>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92271">
      <w:bodyDiv w:val="1"/>
      <w:marLeft w:val="0"/>
      <w:marRight w:val="0"/>
      <w:marTop w:val="0"/>
      <w:marBottom w:val="0"/>
      <w:divBdr>
        <w:top w:val="none" w:sz="0" w:space="0" w:color="auto"/>
        <w:left w:val="none" w:sz="0" w:space="0" w:color="auto"/>
        <w:bottom w:val="none" w:sz="0" w:space="0" w:color="auto"/>
        <w:right w:val="none" w:sz="0" w:space="0" w:color="auto"/>
      </w:divBdr>
    </w:div>
    <w:div w:id="2097169381">
      <w:bodyDiv w:val="1"/>
      <w:marLeft w:val="0"/>
      <w:marRight w:val="0"/>
      <w:marTop w:val="0"/>
      <w:marBottom w:val="0"/>
      <w:divBdr>
        <w:top w:val="none" w:sz="0" w:space="0" w:color="auto"/>
        <w:left w:val="none" w:sz="0" w:space="0" w:color="auto"/>
        <w:bottom w:val="none" w:sz="0" w:space="0" w:color="auto"/>
        <w:right w:val="none" w:sz="0" w:space="0" w:color="auto"/>
      </w:divBdr>
    </w:div>
    <w:div w:id="2097285605">
      <w:bodyDiv w:val="1"/>
      <w:marLeft w:val="0"/>
      <w:marRight w:val="0"/>
      <w:marTop w:val="0"/>
      <w:marBottom w:val="0"/>
      <w:divBdr>
        <w:top w:val="none" w:sz="0" w:space="0" w:color="auto"/>
        <w:left w:val="none" w:sz="0" w:space="0" w:color="auto"/>
        <w:bottom w:val="none" w:sz="0" w:space="0" w:color="auto"/>
        <w:right w:val="none" w:sz="0" w:space="0" w:color="auto"/>
      </w:divBdr>
    </w:div>
    <w:div w:id="2097285865">
      <w:bodyDiv w:val="1"/>
      <w:marLeft w:val="0"/>
      <w:marRight w:val="0"/>
      <w:marTop w:val="0"/>
      <w:marBottom w:val="0"/>
      <w:divBdr>
        <w:top w:val="none" w:sz="0" w:space="0" w:color="auto"/>
        <w:left w:val="none" w:sz="0" w:space="0" w:color="auto"/>
        <w:bottom w:val="none" w:sz="0" w:space="0" w:color="auto"/>
        <w:right w:val="none" w:sz="0" w:space="0" w:color="auto"/>
      </w:divBdr>
    </w:div>
    <w:div w:id="2097289111">
      <w:bodyDiv w:val="1"/>
      <w:marLeft w:val="0"/>
      <w:marRight w:val="0"/>
      <w:marTop w:val="0"/>
      <w:marBottom w:val="0"/>
      <w:divBdr>
        <w:top w:val="none" w:sz="0" w:space="0" w:color="auto"/>
        <w:left w:val="none" w:sz="0" w:space="0" w:color="auto"/>
        <w:bottom w:val="none" w:sz="0" w:space="0" w:color="auto"/>
        <w:right w:val="none" w:sz="0" w:space="0" w:color="auto"/>
      </w:divBdr>
    </w:div>
    <w:div w:id="2097435108">
      <w:bodyDiv w:val="1"/>
      <w:marLeft w:val="0"/>
      <w:marRight w:val="0"/>
      <w:marTop w:val="0"/>
      <w:marBottom w:val="0"/>
      <w:divBdr>
        <w:top w:val="none" w:sz="0" w:space="0" w:color="auto"/>
        <w:left w:val="none" w:sz="0" w:space="0" w:color="auto"/>
        <w:bottom w:val="none" w:sz="0" w:space="0" w:color="auto"/>
        <w:right w:val="none" w:sz="0" w:space="0" w:color="auto"/>
      </w:divBdr>
    </w:div>
    <w:div w:id="2097632067">
      <w:bodyDiv w:val="1"/>
      <w:marLeft w:val="0"/>
      <w:marRight w:val="0"/>
      <w:marTop w:val="0"/>
      <w:marBottom w:val="0"/>
      <w:divBdr>
        <w:top w:val="none" w:sz="0" w:space="0" w:color="auto"/>
        <w:left w:val="none" w:sz="0" w:space="0" w:color="auto"/>
        <w:bottom w:val="none" w:sz="0" w:space="0" w:color="auto"/>
        <w:right w:val="none" w:sz="0" w:space="0" w:color="auto"/>
      </w:divBdr>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089030">
      <w:bodyDiv w:val="1"/>
      <w:marLeft w:val="0"/>
      <w:marRight w:val="0"/>
      <w:marTop w:val="0"/>
      <w:marBottom w:val="0"/>
      <w:divBdr>
        <w:top w:val="none" w:sz="0" w:space="0" w:color="auto"/>
        <w:left w:val="none" w:sz="0" w:space="0" w:color="auto"/>
        <w:bottom w:val="none" w:sz="0" w:space="0" w:color="auto"/>
        <w:right w:val="none" w:sz="0" w:space="0" w:color="auto"/>
      </w:divBdr>
    </w:div>
    <w:div w:id="2098212220">
      <w:bodyDiv w:val="1"/>
      <w:marLeft w:val="0"/>
      <w:marRight w:val="0"/>
      <w:marTop w:val="0"/>
      <w:marBottom w:val="0"/>
      <w:divBdr>
        <w:top w:val="none" w:sz="0" w:space="0" w:color="auto"/>
        <w:left w:val="none" w:sz="0" w:space="0" w:color="auto"/>
        <w:bottom w:val="none" w:sz="0" w:space="0" w:color="auto"/>
        <w:right w:val="none" w:sz="0" w:space="0" w:color="auto"/>
      </w:divBdr>
    </w:div>
    <w:div w:id="2098285271">
      <w:bodyDiv w:val="1"/>
      <w:marLeft w:val="0"/>
      <w:marRight w:val="0"/>
      <w:marTop w:val="0"/>
      <w:marBottom w:val="0"/>
      <w:divBdr>
        <w:top w:val="none" w:sz="0" w:space="0" w:color="auto"/>
        <w:left w:val="none" w:sz="0" w:space="0" w:color="auto"/>
        <w:bottom w:val="none" w:sz="0" w:space="0" w:color="auto"/>
        <w:right w:val="none" w:sz="0" w:space="0" w:color="auto"/>
      </w:divBdr>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8596356">
      <w:bodyDiv w:val="1"/>
      <w:marLeft w:val="0"/>
      <w:marRight w:val="0"/>
      <w:marTop w:val="0"/>
      <w:marBottom w:val="0"/>
      <w:divBdr>
        <w:top w:val="none" w:sz="0" w:space="0" w:color="auto"/>
        <w:left w:val="none" w:sz="0" w:space="0" w:color="auto"/>
        <w:bottom w:val="none" w:sz="0" w:space="0" w:color="auto"/>
        <w:right w:val="none" w:sz="0" w:space="0" w:color="auto"/>
      </w:divBdr>
    </w:div>
    <w:div w:id="2098598147">
      <w:bodyDiv w:val="1"/>
      <w:marLeft w:val="0"/>
      <w:marRight w:val="0"/>
      <w:marTop w:val="0"/>
      <w:marBottom w:val="0"/>
      <w:divBdr>
        <w:top w:val="none" w:sz="0" w:space="0" w:color="auto"/>
        <w:left w:val="none" w:sz="0" w:space="0" w:color="auto"/>
        <w:bottom w:val="none" w:sz="0" w:space="0" w:color="auto"/>
        <w:right w:val="none" w:sz="0" w:space="0" w:color="auto"/>
      </w:divBdr>
    </w:div>
    <w:div w:id="2099129417">
      <w:bodyDiv w:val="1"/>
      <w:marLeft w:val="0"/>
      <w:marRight w:val="0"/>
      <w:marTop w:val="0"/>
      <w:marBottom w:val="0"/>
      <w:divBdr>
        <w:top w:val="none" w:sz="0" w:space="0" w:color="auto"/>
        <w:left w:val="none" w:sz="0" w:space="0" w:color="auto"/>
        <w:bottom w:val="none" w:sz="0" w:space="0" w:color="auto"/>
        <w:right w:val="none" w:sz="0" w:space="0" w:color="auto"/>
      </w:divBdr>
    </w:div>
    <w:div w:id="2099135317">
      <w:bodyDiv w:val="1"/>
      <w:marLeft w:val="0"/>
      <w:marRight w:val="0"/>
      <w:marTop w:val="0"/>
      <w:marBottom w:val="0"/>
      <w:divBdr>
        <w:top w:val="none" w:sz="0" w:space="0" w:color="auto"/>
        <w:left w:val="none" w:sz="0" w:space="0" w:color="auto"/>
        <w:bottom w:val="none" w:sz="0" w:space="0" w:color="auto"/>
        <w:right w:val="none" w:sz="0" w:space="0" w:color="auto"/>
      </w:divBdr>
    </w:div>
    <w:div w:id="2099137730">
      <w:bodyDiv w:val="1"/>
      <w:marLeft w:val="0"/>
      <w:marRight w:val="0"/>
      <w:marTop w:val="0"/>
      <w:marBottom w:val="0"/>
      <w:divBdr>
        <w:top w:val="none" w:sz="0" w:space="0" w:color="auto"/>
        <w:left w:val="none" w:sz="0" w:space="0" w:color="auto"/>
        <w:bottom w:val="none" w:sz="0" w:space="0" w:color="auto"/>
        <w:right w:val="none" w:sz="0" w:space="0" w:color="auto"/>
      </w:divBdr>
    </w:div>
    <w:div w:id="2099249895">
      <w:bodyDiv w:val="1"/>
      <w:marLeft w:val="0"/>
      <w:marRight w:val="0"/>
      <w:marTop w:val="0"/>
      <w:marBottom w:val="0"/>
      <w:divBdr>
        <w:top w:val="none" w:sz="0" w:space="0" w:color="auto"/>
        <w:left w:val="none" w:sz="0" w:space="0" w:color="auto"/>
        <w:bottom w:val="none" w:sz="0" w:space="0" w:color="auto"/>
        <w:right w:val="none" w:sz="0" w:space="0" w:color="auto"/>
      </w:divBdr>
    </w:div>
    <w:div w:id="2099326587">
      <w:bodyDiv w:val="1"/>
      <w:marLeft w:val="0"/>
      <w:marRight w:val="0"/>
      <w:marTop w:val="0"/>
      <w:marBottom w:val="0"/>
      <w:divBdr>
        <w:top w:val="none" w:sz="0" w:space="0" w:color="auto"/>
        <w:left w:val="none" w:sz="0" w:space="0" w:color="auto"/>
        <w:bottom w:val="none" w:sz="0" w:space="0" w:color="auto"/>
        <w:right w:val="none" w:sz="0" w:space="0" w:color="auto"/>
      </w:divBdr>
    </w:div>
    <w:div w:id="2099400725">
      <w:bodyDiv w:val="1"/>
      <w:marLeft w:val="0"/>
      <w:marRight w:val="0"/>
      <w:marTop w:val="0"/>
      <w:marBottom w:val="0"/>
      <w:divBdr>
        <w:top w:val="none" w:sz="0" w:space="0" w:color="auto"/>
        <w:left w:val="none" w:sz="0" w:space="0" w:color="auto"/>
        <w:bottom w:val="none" w:sz="0" w:space="0" w:color="auto"/>
        <w:right w:val="none" w:sz="0" w:space="0" w:color="auto"/>
      </w:divBdr>
    </w:div>
    <w:div w:id="2099446514">
      <w:bodyDiv w:val="1"/>
      <w:marLeft w:val="0"/>
      <w:marRight w:val="0"/>
      <w:marTop w:val="0"/>
      <w:marBottom w:val="0"/>
      <w:divBdr>
        <w:top w:val="none" w:sz="0" w:space="0" w:color="auto"/>
        <w:left w:val="none" w:sz="0" w:space="0" w:color="auto"/>
        <w:bottom w:val="none" w:sz="0" w:space="0" w:color="auto"/>
        <w:right w:val="none" w:sz="0" w:space="0" w:color="auto"/>
      </w:divBdr>
    </w:div>
    <w:div w:id="2099475039">
      <w:bodyDiv w:val="1"/>
      <w:marLeft w:val="0"/>
      <w:marRight w:val="0"/>
      <w:marTop w:val="0"/>
      <w:marBottom w:val="0"/>
      <w:divBdr>
        <w:top w:val="none" w:sz="0" w:space="0" w:color="auto"/>
        <w:left w:val="none" w:sz="0" w:space="0" w:color="auto"/>
        <w:bottom w:val="none" w:sz="0" w:space="0" w:color="auto"/>
        <w:right w:val="none" w:sz="0" w:space="0" w:color="auto"/>
      </w:divBdr>
    </w:div>
    <w:div w:id="2099475422">
      <w:bodyDiv w:val="1"/>
      <w:marLeft w:val="0"/>
      <w:marRight w:val="0"/>
      <w:marTop w:val="0"/>
      <w:marBottom w:val="0"/>
      <w:divBdr>
        <w:top w:val="none" w:sz="0" w:space="0" w:color="auto"/>
        <w:left w:val="none" w:sz="0" w:space="0" w:color="auto"/>
        <w:bottom w:val="none" w:sz="0" w:space="0" w:color="auto"/>
        <w:right w:val="none" w:sz="0" w:space="0" w:color="auto"/>
      </w:divBdr>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9669749">
      <w:bodyDiv w:val="1"/>
      <w:marLeft w:val="0"/>
      <w:marRight w:val="0"/>
      <w:marTop w:val="0"/>
      <w:marBottom w:val="0"/>
      <w:divBdr>
        <w:top w:val="none" w:sz="0" w:space="0" w:color="auto"/>
        <w:left w:val="none" w:sz="0" w:space="0" w:color="auto"/>
        <w:bottom w:val="none" w:sz="0" w:space="0" w:color="auto"/>
        <w:right w:val="none" w:sz="0" w:space="0" w:color="auto"/>
      </w:divBdr>
    </w:div>
    <w:div w:id="2099672193">
      <w:bodyDiv w:val="1"/>
      <w:marLeft w:val="0"/>
      <w:marRight w:val="0"/>
      <w:marTop w:val="0"/>
      <w:marBottom w:val="0"/>
      <w:divBdr>
        <w:top w:val="none" w:sz="0" w:space="0" w:color="auto"/>
        <w:left w:val="none" w:sz="0" w:space="0" w:color="auto"/>
        <w:bottom w:val="none" w:sz="0" w:space="0" w:color="auto"/>
        <w:right w:val="none" w:sz="0" w:space="0" w:color="auto"/>
      </w:divBdr>
    </w:div>
    <w:div w:id="2100057705">
      <w:bodyDiv w:val="1"/>
      <w:marLeft w:val="0"/>
      <w:marRight w:val="0"/>
      <w:marTop w:val="0"/>
      <w:marBottom w:val="0"/>
      <w:divBdr>
        <w:top w:val="none" w:sz="0" w:space="0" w:color="auto"/>
        <w:left w:val="none" w:sz="0" w:space="0" w:color="auto"/>
        <w:bottom w:val="none" w:sz="0" w:space="0" w:color="auto"/>
        <w:right w:val="none" w:sz="0" w:space="0" w:color="auto"/>
      </w:divBdr>
    </w:div>
    <w:div w:id="2100368788">
      <w:bodyDiv w:val="1"/>
      <w:marLeft w:val="0"/>
      <w:marRight w:val="0"/>
      <w:marTop w:val="0"/>
      <w:marBottom w:val="0"/>
      <w:divBdr>
        <w:top w:val="none" w:sz="0" w:space="0" w:color="auto"/>
        <w:left w:val="none" w:sz="0" w:space="0" w:color="auto"/>
        <w:bottom w:val="none" w:sz="0" w:space="0" w:color="auto"/>
        <w:right w:val="none" w:sz="0" w:space="0" w:color="auto"/>
      </w:divBdr>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20664">
      <w:bodyDiv w:val="1"/>
      <w:marLeft w:val="0"/>
      <w:marRight w:val="0"/>
      <w:marTop w:val="0"/>
      <w:marBottom w:val="0"/>
      <w:divBdr>
        <w:top w:val="none" w:sz="0" w:space="0" w:color="auto"/>
        <w:left w:val="none" w:sz="0" w:space="0" w:color="auto"/>
        <w:bottom w:val="none" w:sz="0" w:space="0" w:color="auto"/>
        <w:right w:val="none" w:sz="0" w:space="0" w:color="auto"/>
      </w:divBdr>
    </w:div>
    <w:div w:id="2100637834">
      <w:bodyDiv w:val="1"/>
      <w:marLeft w:val="0"/>
      <w:marRight w:val="0"/>
      <w:marTop w:val="0"/>
      <w:marBottom w:val="0"/>
      <w:divBdr>
        <w:top w:val="none" w:sz="0" w:space="0" w:color="auto"/>
        <w:left w:val="none" w:sz="0" w:space="0" w:color="auto"/>
        <w:bottom w:val="none" w:sz="0" w:space="0" w:color="auto"/>
        <w:right w:val="none" w:sz="0" w:space="0" w:color="auto"/>
      </w:divBdr>
    </w:div>
    <w:div w:id="2100713023">
      <w:bodyDiv w:val="1"/>
      <w:marLeft w:val="0"/>
      <w:marRight w:val="0"/>
      <w:marTop w:val="0"/>
      <w:marBottom w:val="0"/>
      <w:divBdr>
        <w:top w:val="none" w:sz="0" w:space="0" w:color="auto"/>
        <w:left w:val="none" w:sz="0" w:space="0" w:color="auto"/>
        <w:bottom w:val="none" w:sz="0" w:space="0" w:color="auto"/>
        <w:right w:val="none" w:sz="0" w:space="0" w:color="auto"/>
      </w:divBdr>
    </w:div>
    <w:div w:id="2100902554">
      <w:bodyDiv w:val="1"/>
      <w:marLeft w:val="0"/>
      <w:marRight w:val="0"/>
      <w:marTop w:val="0"/>
      <w:marBottom w:val="0"/>
      <w:divBdr>
        <w:top w:val="none" w:sz="0" w:space="0" w:color="auto"/>
        <w:left w:val="none" w:sz="0" w:space="0" w:color="auto"/>
        <w:bottom w:val="none" w:sz="0" w:space="0" w:color="auto"/>
        <w:right w:val="none" w:sz="0" w:space="0" w:color="auto"/>
      </w:divBdr>
    </w:div>
    <w:div w:id="2101219620">
      <w:bodyDiv w:val="1"/>
      <w:marLeft w:val="0"/>
      <w:marRight w:val="0"/>
      <w:marTop w:val="0"/>
      <w:marBottom w:val="0"/>
      <w:divBdr>
        <w:top w:val="none" w:sz="0" w:space="0" w:color="auto"/>
        <w:left w:val="none" w:sz="0" w:space="0" w:color="auto"/>
        <w:bottom w:val="none" w:sz="0" w:space="0" w:color="auto"/>
        <w:right w:val="none" w:sz="0" w:space="0" w:color="auto"/>
      </w:divBdr>
    </w:div>
    <w:div w:id="2101364268">
      <w:bodyDiv w:val="1"/>
      <w:marLeft w:val="0"/>
      <w:marRight w:val="0"/>
      <w:marTop w:val="0"/>
      <w:marBottom w:val="0"/>
      <w:divBdr>
        <w:top w:val="none" w:sz="0" w:space="0" w:color="auto"/>
        <w:left w:val="none" w:sz="0" w:space="0" w:color="auto"/>
        <w:bottom w:val="none" w:sz="0" w:space="0" w:color="auto"/>
        <w:right w:val="none" w:sz="0" w:space="0" w:color="auto"/>
      </w:divBdr>
    </w:div>
    <w:div w:id="2101480969">
      <w:bodyDiv w:val="1"/>
      <w:marLeft w:val="0"/>
      <w:marRight w:val="0"/>
      <w:marTop w:val="0"/>
      <w:marBottom w:val="0"/>
      <w:divBdr>
        <w:top w:val="none" w:sz="0" w:space="0" w:color="auto"/>
        <w:left w:val="none" w:sz="0" w:space="0" w:color="auto"/>
        <w:bottom w:val="none" w:sz="0" w:space="0" w:color="auto"/>
        <w:right w:val="none" w:sz="0" w:space="0" w:color="auto"/>
      </w:divBdr>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632685">
      <w:bodyDiv w:val="1"/>
      <w:marLeft w:val="0"/>
      <w:marRight w:val="0"/>
      <w:marTop w:val="0"/>
      <w:marBottom w:val="0"/>
      <w:divBdr>
        <w:top w:val="none" w:sz="0" w:space="0" w:color="auto"/>
        <w:left w:val="none" w:sz="0" w:space="0" w:color="auto"/>
        <w:bottom w:val="none" w:sz="0" w:space="0" w:color="auto"/>
        <w:right w:val="none" w:sz="0" w:space="0" w:color="auto"/>
      </w:divBdr>
    </w:div>
    <w:div w:id="2101676274">
      <w:bodyDiv w:val="1"/>
      <w:marLeft w:val="0"/>
      <w:marRight w:val="0"/>
      <w:marTop w:val="0"/>
      <w:marBottom w:val="0"/>
      <w:divBdr>
        <w:top w:val="none" w:sz="0" w:space="0" w:color="auto"/>
        <w:left w:val="none" w:sz="0" w:space="0" w:color="auto"/>
        <w:bottom w:val="none" w:sz="0" w:space="0" w:color="auto"/>
        <w:right w:val="none" w:sz="0" w:space="0" w:color="auto"/>
      </w:divBdr>
    </w:div>
    <w:div w:id="2101751393">
      <w:bodyDiv w:val="1"/>
      <w:marLeft w:val="0"/>
      <w:marRight w:val="0"/>
      <w:marTop w:val="0"/>
      <w:marBottom w:val="0"/>
      <w:divBdr>
        <w:top w:val="none" w:sz="0" w:space="0" w:color="auto"/>
        <w:left w:val="none" w:sz="0" w:space="0" w:color="auto"/>
        <w:bottom w:val="none" w:sz="0" w:space="0" w:color="auto"/>
        <w:right w:val="none" w:sz="0" w:space="0" w:color="auto"/>
      </w:divBdr>
    </w:div>
    <w:div w:id="2101751771">
      <w:bodyDiv w:val="1"/>
      <w:marLeft w:val="0"/>
      <w:marRight w:val="0"/>
      <w:marTop w:val="0"/>
      <w:marBottom w:val="0"/>
      <w:divBdr>
        <w:top w:val="none" w:sz="0" w:space="0" w:color="auto"/>
        <w:left w:val="none" w:sz="0" w:space="0" w:color="auto"/>
        <w:bottom w:val="none" w:sz="0" w:space="0" w:color="auto"/>
        <w:right w:val="none" w:sz="0" w:space="0" w:color="auto"/>
      </w:divBdr>
    </w:div>
    <w:div w:id="2101901513">
      <w:bodyDiv w:val="1"/>
      <w:marLeft w:val="0"/>
      <w:marRight w:val="0"/>
      <w:marTop w:val="0"/>
      <w:marBottom w:val="0"/>
      <w:divBdr>
        <w:top w:val="none" w:sz="0" w:space="0" w:color="auto"/>
        <w:left w:val="none" w:sz="0" w:space="0" w:color="auto"/>
        <w:bottom w:val="none" w:sz="0" w:space="0" w:color="auto"/>
        <w:right w:val="none" w:sz="0" w:space="0" w:color="auto"/>
      </w:divBdr>
    </w:div>
    <w:div w:id="2101943318">
      <w:bodyDiv w:val="1"/>
      <w:marLeft w:val="0"/>
      <w:marRight w:val="0"/>
      <w:marTop w:val="0"/>
      <w:marBottom w:val="0"/>
      <w:divBdr>
        <w:top w:val="none" w:sz="0" w:space="0" w:color="auto"/>
        <w:left w:val="none" w:sz="0" w:space="0" w:color="auto"/>
        <w:bottom w:val="none" w:sz="0" w:space="0" w:color="auto"/>
        <w:right w:val="none" w:sz="0" w:space="0" w:color="auto"/>
      </w:divBdr>
    </w:div>
    <w:div w:id="2102218021">
      <w:bodyDiv w:val="1"/>
      <w:marLeft w:val="0"/>
      <w:marRight w:val="0"/>
      <w:marTop w:val="0"/>
      <w:marBottom w:val="0"/>
      <w:divBdr>
        <w:top w:val="none" w:sz="0" w:space="0" w:color="auto"/>
        <w:left w:val="none" w:sz="0" w:space="0" w:color="auto"/>
        <w:bottom w:val="none" w:sz="0" w:space="0" w:color="auto"/>
        <w:right w:val="none" w:sz="0" w:space="0" w:color="auto"/>
      </w:divBdr>
    </w:div>
    <w:div w:id="2102291528">
      <w:bodyDiv w:val="1"/>
      <w:marLeft w:val="0"/>
      <w:marRight w:val="0"/>
      <w:marTop w:val="0"/>
      <w:marBottom w:val="0"/>
      <w:divBdr>
        <w:top w:val="none" w:sz="0" w:space="0" w:color="auto"/>
        <w:left w:val="none" w:sz="0" w:space="0" w:color="auto"/>
        <w:bottom w:val="none" w:sz="0" w:space="0" w:color="auto"/>
        <w:right w:val="none" w:sz="0" w:space="0" w:color="auto"/>
      </w:divBdr>
    </w:div>
    <w:div w:id="2102338649">
      <w:bodyDiv w:val="1"/>
      <w:marLeft w:val="0"/>
      <w:marRight w:val="0"/>
      <w:marTop w:val="0"/>
      <w:marBottom w:val="0"/>
      <w:divBdr>
        <w:top w:val="none" w:sz="0" w:space="0" w:color="auto"/>
        <w:left w:val="none" w:sz="0" w:space="0" w:color="auto"/>
        <w:bottom w:val="none" w:sz="0" w:space="0" w:color="auto"/>
        <w:right w:val="none" w:sz="0" w:space="0" w:color="auto"/>
      </w:divBdr>
    </w:div>
    <w:div w:id="2102749780">
      <w:bodyDiv w:val="1"/>
      <w:marLeft w:val="0"/>
      <w:marRight w:val="0"/>
      <w:marTop w:val="0"/>
      <w:marBottom w:val="0"/>
      <w:divBdr>
        <w:top w:val="none" w:sz="0" w:space="0" w:color="auto"/>
        <w:left w:val="none" w:sz="0" w:space="0" w:color="auto"/>
        <w:bottom w:val="none" w:sz="0" w:space="0" w:color="auto"/>
        <w:right w:val="none" w:sz="0" w:space="0" w:color="auto"/>
      </w:divBdr>
    </w:div>
    <w:div w:id="2102869102">
      <w:bodyDiv w:val="1"/>
      <w:marLeft w:val="0"/>
      <w:marRight w:val="0"/>
      <w:marTop w:val="0"/>
      <w:marBottom w:val="0"/>
      <w:divBdr>
        <w:top w:val="none" w:sz="0" w:space="0" w:color="auto"/>
        <w:left w:val="none" w:sz="0" w:space="0" w:color="auto"/>
        <w:bottom w:val="none" w:sz="0" w:space="0" w:color="auto"/>
        <w:right w:val="none" w:sz="0" w:space="0" w:color="auto"/>
      </w:divBdr>
    </w:div>
    <w:div w:id="2102946595">
      <w:bodyDiv w:val="1"/>
      <w:marLeft w:val="0"/>
      <w:marRight w:val="0"/>
      <w:marTop w:val="0"/>
      <w:marBottom w:val="0"/>
      <w:divBdr>
        <w:top w:val="none" w:sz="0" w:space="0" w:color="auto"/>
        <w:left w:val="none" w:sz="0" w:space="0" w:color="auto"/>
        <w:bottom w:val="none" w:sz="0" w:space="0" w:color="auto"/>
        <w:right w:val="none" w:sz="0" w:space="0" w:color="auto"/>
      </w:divBdr>
    </w:div>
    <w:div w:id="2103408946">
      <w:bodyDiv w:val="1"/>
      <w:marLeft w:val="0"/>
      <w:marRight w:val="0"/>
      <w:marTop w:val="0"/>
      <w:marBottom w:val="0"/>
      <w:divBdr>
        <w:top w:val="none" w:sz="0" w:space="0" w:color="auto"/>
        <w:left w:val="none" w:sz="0" w:space="0" w:color="auto"/>
        <w:bottom w:val="none" w:sz="0" w:space="0" w:color="auto"/>
        <w:right w:val="none" w:sz="0" w:space="0" w:color="auto"/>
      </w:divBdr>
    </w:div>
    <w:div w:id="2103524582">
      <w:bodyDiv w:val="1"/>
      <w:marLeft w:val="0"/>
      <w:marRight w:val="0"/>
      <w:marTop w:val="0"/>
      <w:marBottom w:val="0"/>
      <w:divBdr>
        <w:top w:val="none" w:sz="0" w:space="0" w:color="auto"/>
        <w:left w:val="none" w:sz="0" w:space="0" w:color="auto"/>
        <w:bottom w:val="none" w:sz="0" w:space="0" w:color="auto"/>
        <w:right w:val="none" w:sz="0" w:space="0" w:color="auto"/>
      </w:divBdr>
    </w:div>
    <w:div w:id="2103597892">
      <w:bodyDiv w:val="1"/>
      <w:marLeft w:val="0"/>
      <w:marRight w:val="0"/>
      <w:marTop w:val="0"/>
      <w:marBottom w:val="0"/>
      <w:divBdr>
        <w:top w:val="none" w:sz="0" w:space="0" w:color="auto"/>
        <w:left w:val="none" w:sz="0" w:space="0" w:color="auto"/>
        <w:bottom w:val="none" w:sz="0" w:space="0" w:color="auto"/>
        <w:right w:val="none" w:sz="0" w:space="0" w:color="auto"/>
      </w:divBdr>
    </w:div>
    <w:div w:id="2103604396">
      <w:bodyDiv w:val="1"/>
      <w:marLeft w:val="0"/>
      <w:marRight w:val="0"/>
      <w:marTop w:val="0"/>
      <w:marBottom w:val="0"/>
      <w:divBdr>
        <w:top w:val="none" w:sz="0" w:space="0" w:color="auto"/>
        <w:left w:val="none" w:sz="0" w:space="0" w:color="auto"/>
        <w:bottom w:val="none" w:sz="0" w:space="0" w:color="auto"/>
        <w:right w:val="none" w:sz="0" w:space="0" w:color="auto"/>
      </w:divBdr>
    </w:div>
    <w:div w:id="2103794697">
      <w:bodyDiv w:val="1"/>
      <w:marLeft w:val="0"/>
      <w:marRight w:val="0"/>
      <w:marTop w:val="0"/>
      <w:marBottom w:val="0"/>
      <w:divBdr>
        <w:top w:val="none" w:sz="0" w:space="0" w:color="auto"/>
        <w:left w:val="none" w:sz="0" w:space="0" w:color="auto"/>
        <w:bottom w:val="none" w:sz="0" w:space="0" w:color="auto"/>
        <w:right w:val="none" w:sz="0" w:space="0" w:color="auto"/>
      </w:divBdr>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4372273">
      <w:bodyDiv w:val="1"/>
      <w:marLeft w:val="0"/>
      <w:marRight w:val="0"/>
      <w:marTop w:val="0"/>
      <w:marBottom w:val="0"/>
      <w:divBdr>
        <w:top w:val="none" w:sz="0" w:space="0" w:color="auto"/>
        <w:left w:val="none" w:sz="0" w:space="0" w:color="auto"/>
        <w:bottom w:val="none" w:sz="0" w:space="0" w:color="auto"/>
        <w:right w:val="none" w:sz="0" w:space="0" w:color="auto"/>
      </w:divBdr>
    </w:div>
    <w:div w:id="2104716916">
      <w:bodyDiv w:val="1"/>
      <w:marLeft w:val="0"/>
      <w:marRight w:val="0"/>
      <w:marTop w:val="0"/>
      <w:marBottom w:val="0"/>
      <w:divBdr>
        <w:top w:val="none" w:sz="0" w:space="0" w:color="auto"/>
        <w:left w:val="none" w:sz="0" w:space="0" w:color="auto"/>
        <w:bottom w:val="none" w:sz="0" w:space="0" w:color="auto"/>
        <w:right w:val="none" w:sz="0" w:space="0" w:color="auto"/>
      </w:divBdr>
    </w:div>
    <w:div w:id="2104833067">
      <w:bodyDiv w:val="1"/>
      <w:marLeft w:val="0"/>
      <w:marRight w:val="0"/>
      <w:marTop w:val="0"/>
      <w:marBottom w:val="0"/>
      <w:divBdr>
        <w:top w:val="none" w:sz="0" w:space="0" w:color="auto"/>
        <w:left w:val="none" w:sz="0" w:space="0" w:color="auto"/>
        <w:bottom w:val="none" w:sz="0" w:space="0" w:color="auto"/>
        <w:right w:val="none" w:sz="0" w:space="0" w:color="auto"/>
      </w:divBdr>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221708">
      <w:bodyDiv w:val="1"/>
      <w:marLeft w:val="0"/>
      <w:marRight w:val="0"/>
      <w:marTop w:val="0"/>
      <w:marBottom w:val="0"/>
      <w:divBdr>
        <w:top w:val="none" w:sz="0" w:space="0" w:color="auto"/>
        <w:left w:val="none" w:sz="0" w:space="0" w:color="auto"/>
        <w:bottom w:val="none" w:sz="0" w:space="0" w:color="auto"/>
        <w:right w:val="none" w:sz="0" w:space="0" w:color="auto"/>
      </w:divBdr>
    </w:div>
    <w:div w:id="2105228197">
      <w:bodyDiv w:val="1"/>
      <w:marLeft w:val="0"/>
      <w:marRight w:val="0"/>
      <w:marTop w:val="0"/>
      <w:marBottom w:val="0"/>
      <w:divBdr>
        <w:top w:val="none" w:sz="0" w:space="0" w:color="auto"/>
        <w:left w:val="none" w:sz="0" w:space="0" w:color="auto"/>
        <w:bottom w:val="none" w:sz="0" w:space="0" w:color="auto"/>
        <w:right w:val="none" w:sz="0" w:space="0" w:color="auto"/>
      </w:divBdr>
    </w:div>
    <w:div w:id="2105299190">
      <w:bodyDiv w:val="1"/>
      <w:marLeft w:val="0"/>
      <w:marRight w:val="0"/>
      <w:marTop w:val="0"/>
      <w:marBottom w:val="0"/>
      <w:divBdr>
        <w:top w:val="none" w:sz="0" w:space="0" w:color="auto"/>
        <w:left w:val="none" w:sz="0" w:space="0" w:color="auto"/>
        <w:bottom w:val="none" w:sz="0" w:space="0" w:color="auto"/>
        <w:right w:val="none" w:sz="0" w:space="0" w:color="auto"/>
      </w:divBdr>
    </w:div>
    <w:div w:id="2105299585">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5570967">
      <w:bodyDiv w:val="1"/>
      <w:marLeft w:val="0"/>
      <w:marRight w:val="0"/>
      <w:marTop w:val="0"/>
      <w:marBottom w:val="0"/>
      <w:divBdr>
        <w:top w:val="none" w:sz="0" w:space="0" w:color="auto"/>
        <w:left w:val="none" w:sz="0" w:space="0" w:color="auto"/>
        <w:bottom w:val="none" w:sz="0" w:space="0" w:color="auto"/>
        <w:right w:val="none" w:sz="0" w:space="0" w:color="auto"/>
      </w:divBdr>
    </w:div>
    <w:div w:id="2105614002">
      <w:bodyDiv w:val="1"/>
      <w:marLeft w:val="0"/>
      <w:marRight w:val="0"/>
      <w:marTop w:val="0"/>
      <w:marBottom w:val="0"/>
      <w:divBdr>
        <w:top w:val="none" w:sz="0" w:space="0" w:color="auto"/>
        <w:left w:val="none" w:sz="0" w:space="0" w:color="auto"/>
        <w:bottom w:val="none" w:sz="0" w:space="0" w:color="auto"/>
        <w:right w:val="none" w:sz="0" w:space="0" w:color="auto"/>
      </w:divBdr>
    </w:div>
    <w:div w:id="2105757297">
      <w:bodyDiv w:val="1"/>
      <w:marLeft w:val="0"/>
      <w:marRight w:val="0"/>
      <w:marTop w:val="0"/>
      <w:marBottom w:val="0"/>
      <w:divBdr>
        <w:top w:val="none" w:sz="0" w:space="0" w:color="auto"/>
        <w:left w:val="none" w:sz="0" w:space="0" w:color="auto"/>
        <w:bottom w:val="none" w:sz="0" w:space="0" w:color="auto"/>
        <w:right w:val="none" w:sz="0" w:space="0" w:color="auto"/>
      </w:divBdr>
    </w:div>
    <w:div w:id="2105763337">
      <w:bodyDiv w:val="1"/>
      <w:marLeft w:val="0"/>
      <w:marRight w:val="0"/>
      <w:marTop w:val="0"/>
      <w:marBottom w:val="0"/>
      <w:divBdr>
        <w:top w:val="none" w:sz="0" w:space="0" w:color="auto"/>
        <w:left w:val="none" w:sz="0" w:space="0" w:color="auto"/>
        <w:bottom w:val="none" w:sz="0" w:space="0" w:color="auto"/>
        <w:right w:val="none" w:sz="0" w:space="0" w:color="auto"/>
      </w:divBdr>
    </w:div>
    <w:div w:id="2105766204">
      <w:bodyDiv w:val="1"/>
      <w:marLeft w:val="0"/>
      <w:marRight w:val="0"/>
      <w:marTop w:val="0"/>
      <w:marBottom w:val="0"/>
      <w:divBdr>
        <w:top w:val="none" w:sz="0" w:space="0" w:color="auto"/>
        <w:left w:val="none" w:sz="0" w:space="0" w:color="auto"/>
        <w:bottom w:val="none" w:sz="0" w:space="0" w:color="auto"/>
        <w:right w:val="none" w:sz="0" w:space="0" w:color="auto"/>
      </w:divBdr>
    </w:div>
    <w:div w:id="2105880479">
      <w:bodyDiv w:val="1"/>
      <w:marLeft w:val="0"/>
      <w:marRight w:val="0"/>
      <w:marTop w:val="0"/>
      <w:marBottom w:val="0"/>
      <w:divBdr>
        <w:top w:val="none" w:sz="0" w:space="0" w:color="auto"/>
        <w:left w:val="none" w:sz="0" w:space="0" w:color="auto"/>
        <w:bottom w:val="none" w:sz="0" w:space="0" w:color="auto"/>
        <w:right w:val="none" w:sz="0" w:space="0" w:color="auto"/>
      </w:divBdr>
    </w:div>
    <w:div w:id="2105950798">
      <w:bodyDiv w:val="1"/>
      <w:marLeft w:val="0"/>
      <w:marRight w:val="0"/>
      <w:marTop w:val="0"/>
      <w:marBottom w:val="0"/>
      <w:divBdr>
        <w:top w:val="none" w:sz="0" w:space="0" w:color="auto"/>
        <w:left w:val="none" w:sz="0" w:space="0" w:color="auto"/>
        <w:bottom w:val="none" w:sz="0" w:space="0" w:color="auto"/>
        <w:right w:val="none" w:sz="0" w:space="0" w:color="auto"/>
      </w:divBdr>
    </w:div>
    <w:div w:id="2105953769">
      <w:bodyDiv w:val="1"/>
      <w:marLeft w:val="0"/>
      <w:marRight w:val="0"/>
      <w:marTop w:val="0"/>
      <w:marBottom w:val="0"/>
      <w:divBdr>
        <w:top w:val="none" w:sz="0" w:space="0" w:color="auto"/>
        <w:left w:val="none" w:sz="0" w:space="0" w:color="auto"/>
        <w:bottom w:val="none" w:sz="0" w:space="0" w:color="auto"/>
        <w:right w:val="none" w:sz="0" w:space="0" w:color="auto"/>
      </w:divBdr>
    </w:div>
    <w:div w:id="2105955293">
      <w:bodyDiv w:val="1"/>
      <w:marLeft w:val="0"/>
      <w:marRight w:val="0"/>
      <w:marTop w:val="0"/>
      <w:marBottom w:val="0"/>
      <w:divBdr>
        <w:top w:val="none" w:sz="0" w:space="0" w:color="auto"/>
        <w:left w:val="none" w:sz="0" w:space="0" w:color="auto"/>
        <w:bottom w:val="none" w:sz="0" w:space="0" w:color="auto"/>
        <w:right w:val="none" w:sz="0" w:space="0" w:color="auto"/>
      </w:divBdr>
    </w:div>
    <w:div w:id="2106001460">
      <w:bodyDiv w:val="1"/>
      <w:marLeft w:val="0"/>
      <w:marRight w:val="0"/>
      <w:marTop w:val="0"/>
      <w:marBottom w:val="0"/>
      <w:divBdr>
        <w:top w:val="none" w:sz="0" w:space="0" w:color="auto"/>
        <w:left w:val="none" w:sz="0" w:space="0" w:color="auto"/>
        <w:bottom w:val="none" w:sz="0" w:space="0" w:color="auto"/>
        <w:right w:val="none" w:sz="0" w:space="0" w:color="auto"/>
      </w:divBdr>
    </w:div>
    <w:div w:id="2106072431">
      <w:bodyDiv w:val="1"/>
      <w:marLeft w:val="0"/>
      <w:marRight w:val="0"/>
      <w:marTop w:val="0"/>
      <w:marBottom w:val="0"/>
      <w:divBdr>
        <w:top w:val="none" w:sz="0" w:space="0" w:color="auto"/>
        <w:left w:val="none" w:sz="0" w:space="0" w:color="auto"/>
        <w:bottom w:val="none" w:sz="0" w:space="0" w:color="auto"/>
        <w:right w:val="none" w:sz="0" w:space="0" w:color="auto"/>
      </w:divBdr>
    </w:div>
    <w:div w:id="2106072688">
      <w:bodyDiv w:val="1"/>
      <w:marLeft w:val="0"/>
      <w:marRight w:val="0"/>
      <w:marTop w:val="0"/>
      <w:marBottom w:val="0"/>
      <w:divBdr>
        <w:top w:val="none" w:sz="0" w:space="0" w:color="auto"/>
        <w:left w:val="none" w:sz="0" w:space="0" w:color="auto"/>
        <w:bottom w:val="none" w:sz="0" w:space="0" w:color="auto"/>
        <w:right w:val="none" w:sz="0" w:space="0" w:color="auto"/>
      </w:divBdr>
    </w:div>
    <w:div w:id="2106490556">
      <w:bodyDiv w:val="1"/>
      <w:marLeft w:val="0"/>
      <w:marRight w:val="0"/>
      <w:marTop w:val="0"/>
      <w:marBottom w:val="0"/>
      <w:divBdr>
        <w:top w:val="none" w:sz="0" w:space="0" w:color="auto"/>
        <w:left w:val="none" w:sz="0" w:space="0" w:color="auto"/>
        <w:bottom w:val="none" w:sz="0" w:space="0" w:color="auto"/>
        <w:right w:val="none" w:sz="0" w:space="0" w:color="auto"/>
      </w:divBdr>
    </w:div>
    <w:div w:id="2106533276">
      <w:bodyDiv w:val="1"/>
      <w:marLeft w:val="0"/>
      <w:marRight w:val="0"/>
      <w:marTop w:val="0"/>
      <w:marBottom w:val="0"/>
      <w:divBdr>
        <w:top w:val="none" w:sz="0" w:space="0" w:color="auto"/>
        <w:left w:val="none" w:sz="0" w:space="0" w:color="auto"/>
        <w:bottom w:val="none" w:sz="0" w:space="0" w:color="auto"/>
        <w:right w:val="none" w:sz="0" w:space="0" w:color="auto"/>
      </w:divBdr>
    </w:div>
    <w:div w:id="2106535317">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3716">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0900">
      <w:bodyDiv w:val="1"/>
      <w:marLeft w:val="0"/>
      <w:marRight w:val="0"/>
      <w:marTop w:val="0"/>
      <w:marBottom w:val="0"/>
      <w:divBdr>
        <w:top w:val="none" w:sz="0" w:space="0" w:color="auto"/>
        <w:left w:val="none" w:sz="0" w:space="0" w:color="auto"/>
        <w:bottom w:val="none" w:sz="0" w:space="0" w:color="auto"/>
        <w:right w:val="none" w:sz="0" w:space="0" w:color="auto"/>
      </w:divBdr>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800157">
      <w:bodyDiv w:val="1"/>
      <w:marLeft w:val="0"/>
      <w:marRight w:val="0"/>
      <w:marTop w:val="0"/>
      <w:marBottom w:val="0"/>
      <w:divBdr>
        <w:top w:val="none" w:sz="0" w:space="0" w:color="auto"/>
        <w:left w:val="none" w:sz="0" w:space="0" w:color="auto"/>
        <w:bottom w:val="none" w:sz="0" w:space="0" w:color="auto"/>
        <w:right w:val="none" w:sz="0" w:space="0" w:color="auto"/>
      </w:divBdr>
    </w:div>
    <w:div w:id="2107845409">
      <w:bodyDiv w:val="1"/>
      <w:marLeft w:val="0"/>
      <w:marRight w:val="0"/>
      <w:marTop w:val="0"/>
      <w:marBottom w:val="0"/>
      <w:divBdr>
        <w:top w:val="none" w:sz="0" w:space="0" w:color="auto"/>
        <w:left w:val="none" w:sz="0" w:space="0" w:color="auto"/>
        <w:bottom w:val="none" w:sz="0" w:space="0" w:color="auto"/>
        <w:right w:val="none" w:sz="0" w:space="0" w:color="auto"/>
      </w:divBdr>
    </w:div>
    <w:div w:id="2108184831">
      <w:bodyDiv w:val="1"/>
      <w:marLeft w:val="0"/>
      <w:marRight w:val="0"/>
      <w:marTop w:val="0"/>
      <w:marBottom w:val="0"/>
      <w:divBdr>
        <w:top w:val="none" w:sz="0" w:space="0" w:color="auto"/>
        <w:left w:val="none" w:sz="0" w:space="0" w:color="auto"/>
        <w:bottom w:val="none" w:sz="0" w:space="0" w:color="auto"/>
        <w:right w:val="none" w:sz="0" w:space="0" w:color="auto"/>
      </w:divBdr>
    </w:div>
    <w:div w:id="2108187761">
      <w:bodyDiv w:val="1"/>
      <w:marLeft w:val="0"/>
      <w:marRight w:val="0"/>
      <w:marTop w:val="0"/>
      <w:marBottom w:val="0"/>
      <w:divBdr>
        <w:top w:val="none" w:sz="0" w:space="0" w:color="auto"/>
        <w:left w:val="none" w:sz="0" w:space="0" w:color="auto"/>
        <w:bottom w:val="none" w:sz="0" w:space="0" w:color="auto"/>
        <w:right w:val="none" w:sz="0" w:space="0" w:color="auto"/>
      </w:divBdr>
    </w:div>
    <w:div w:id="2108427465">
      <w:bodyDiv w:val="1"/>
      <w:marLeft w:val="0"/>
      <w:marRight w:val="0"/>
      <w:marTop w:val="0"/>
      <w:marBottom w:val="0"/>
      <w:divBdr>
        <w:top w:val="none" w:sz="0" w:space="0" w:color="auto"/>
        <w:left w:val="none" w:sz="0" w:space="0" w:color="auto"/>
        <w:bottom w:val="none" w:sz="0" w:space="0" w:color="auto"/>
        <w:right w:val="none" w:sz="0" w:space="0" w:color="auto"/>
      </w:divBdr>
    </w:div>
    <w:div w:id="2108428983">
      <w:bodyDiv w:val="1"/>
      <w:marLeft w:val="0"/>
      <w:marRight w:val="0"/>
      <w:marTop w:val="0"/>
      <w:marBottom w:val="0"/>
      <w:divBdr>
        <w:top w:val="none" w:sz="0" w:space="0" w:color="auto"/>
        <w:left w:val="none" w:sz="0" w:space="0" w:color="auto"/>
        <w:bottom w:val="none" w:sz="0" w:space="0" w:color="auto"/>
        <w:right w:val="none" w:sz="0" w:space="0" w:color="auto"/>
      </w:divBdr>
    </w:div>
    <w:div w:id="2108495674">
      <w:bodyDiv w:val="1"/>
      <w:marLeft w:val="0"/>
      <w:marRight w:val="0"/>
      <w:marTop w:val="0"/>
      <w:marBottom w:val="0"/>
      <w:divBdr>
        <w:top w:val="none" w:sz="0" w:space="0" w:color="auto"/>
        <w:left w:val="none" w:sz="0" w:space="0" w:color="auto"/>
        <w:bottom w:val="none" w:sz="0" w:space="0" w:color="auto"/>
        <w:right w:val="none" w:sz="0" w:space="0" w:color="auto"/>
      </w:divBdr>
    </w:div>
    <w:div w:id="2108501060">
      <w:bodyDiv w:val="1"/>
      <w:marLeft w:val="0"/>
      <w:marRight w:val="0"/>
      <w:marTop w:val="0"/>
      <w:marBottom w:val="0"/>
      <w:divBdr>
        <w:top w:val="none" w:sz="0" w:space="0" w:color="auto"/>
        <w:left w:val="none" w:sz="0" w:space="0" w:color="auto"/>
        <w:bottom w:val="none" w:sz="0" w:space="0" w:color="auto"/>
        <w:right w:val="none" w:sz="0" w:space="0" w:color="auto"/>
      </w:divBdr>
    </w:div>
    <w:div w:id="2108695481">
      <w:bodyDiv w:val="1"/>
      <w:marLeft w:val="0"/>
      <w:marRight w:val="0"/>
      <w:marTop w:val="0"/>
      <w:marBottom w:val="0"/>
      <w:divBdr>
        <w:top w:val="none" w:sz="0" w:space="0" w:color="auto"/>
        <w:left w:val="none" w:sz="0" w:space="0" w:color="auto"/>
        <w:bottom w:val="none" w:sz="0" w:space="0" w:color="auto"/>
        <w:right w:val="none" w:sz="0" w:space="0" w:color="auto"/>
      </w:divBdr>
    </w:div>
    <w:div w:id="2108767485">
      <w:bodyDiv w:val="1"/>
      <w:marLeft w:val="0"/>
      <w:marRight w:val="0"/>
      <w:marTop w:val="0"/>
      <w:marBottom w:val="0"/>
      <w:divBdr>
        <w:top w:val="none" w:sz="0" w:space="0" w:color="auto"/>
        <w:left w:val="none" w:sz="0" w:space="0" w:color="auto"/>
        <w:bottom w:val="none" w:sz="0" w:space="0" w:color="auto"/>
        <w:right w:val="none" w:sz="0" w:space="0" w:color="auto"/>
      </w:divBdr>
    </w:div>
    <w:div w:id="2108839786">
      <w:bodyDiv w:val="1"/>
      <w:marLeft w:val="0"/>
      <w:marRight w:val="0"/>
      <w:marTop w:val="0"/>
      <w:marBottom w:val="0"/>
      <w:divBdr>
        <w:top w:val="none" w:sz="0" w:space="0" w:color="auto"/>
        <w:left w:val="none" w:sz="0" w:space="0" w:color="auto"/>
        <w:bottom w:val="none" w:sz="0" w:space="0" w:color="auto"/>
        <w:right w:val="none" w:sz="0" w:space="0" w:color="auto"/>
      </w:divBdr>
    </w:div>
    <w:div w:id="2108960401">
      <w:bodyDiv w:val="1"/>
      <w:marLeft w:val="0"/>
      <w:marRight w:val="0"/>
      <w:marTop w:val="0"/>
      <w:marBottom w:val="0"/>
      <w:divBdr>
        <w:top w:val="none" w:sz="0" w:space="0" w:color="auto"/>
        <w:left w:val="none" w:sz="0" w:space="0" w:color="auto"/>
        <w:bottom w:val="none" w:sz="0" w:space="0" w:color="auto"/>
        <w:right w:val="none" w:sz="0" w:space="0" w:color="auto"/>
      </w:divBdr>
    </w:div>
    <w:div w:id="2109034299">
      <w:bodyDiv w:val="1"/>
      <w:marLeft w:val="0"/>
      <w:marRight w:val="0"/>
      <w:marTop w:val="0"/>
      <w:marBottom w:val="0"/>
      <w:divBdr>
        <w:top w:val="none" w:sz="0" w:space="0" w:color="auto"/>
        <w:left w:val="none" w:sz="0" w:space="0" w:color="auto"/>
        <w:bottom w:val="none" w:sz="0" w:space="0" w:color="auto"/>
        <w:right w:val="none" w:sz="0" w:space="0" w:color="auto"/>
      </w:divBdr>
    </w:div>
    <w:div w:id="2109110408">
      <w:bodyDiv w:val="1"/>
      <w:marLeft w:val="0"/>
      <w:marRight w:val="0"/>
      <w:marTop w:val="0"/>
      <w:marBottom w:val="0"/>
      <w:divBdr>
        <w:top w:val="none" w:sz="0" w:space="0" w:color="auto"/>
        <w:left w:val="none" w:sz="0" w:space="0" w:color="auto"/>
        <w:bottom w:val="none" w:sz="0" w:space="0" w:color="auto"/>
        <w:right w:val="none" w:sz="0" w:space="0" w:color="auto"/>
      </w:divBdr>
    </w:div>
    <w:div w:id="2109420041">
      <w:bodyDiv w:val="1"/>
      <w:marLeft w:val="0"/>
      <w:marRight w:val="0"/>
      <w:marTop w:val="0"/>
      <w:marBottom w:val="0"/>
      <w:divBdr>
        <w:top w:val="none" w:sz="0" w:space="0" w:color="auto"/>
        <w:left w:val="none" w:sz="0" w:space="0" w:color="auto"/>
        <w:bottom w:val="none" w:sz="0" w:space="0" w:color="auto"/>
        <w:right w:val="none" w:sz="0" w:space="0" w:color="auto"/>
      </w:divBdr>
    </w:div>
    <w:div w:id="2109540843">
      <w:bodyDiv w:val="1"/>
      <w:marLeft w:val="0"/>
      <w:marRight w:val="0"/>
      <w:marTop w:val="0"/>
      <w:marBottom w:val="0"/>
      <w:divBdr>
        <w:top w:val="none" w:sz="0" w:space="0" w:color="auto"/>
        <w:left w:val="none" w:sz="0" w:space="0" w:color="auto"/>
        <w:bottom w:val="none" w:sz="0" w:space="0" w:color="auto"/>
        <w:right w:val="none" w:sz="0" w:space="0" w:color="auto"/>
      </w:divBdr>
    </w:div>
    <w:div w:id="2109690412">
      <w:bodyDiv w:val="1"/>
      <w:marLeft w:val="0"/>
      <w:marRight w:val="0"/>
      <w:marTop w:val="0"/>
      <w:marBottom w:val="0"/>
      <w:divBdr>
        <w:top w:val="none" w:sz="0" w:space="0" w:color="auto"/>
        <w:left w:val="none" w:sz="0" w:space="0" w:color="auto"/>
        <w:bottom w:val="none" w:sz="0" w:space="0" w:color="auto"/>
        <w:right w:val="none" w:sz="0" w:space="0" w:color="auto"/>
      </w:divBdr>
    </w:div>
    <w:div w:id="2109959443">
      <w:bodyDiv w:val="1"/>
      <w:marLeft w:val="0"/>
      <w:marRight w:val="0"/>
      <w:marTop w:val="0"/>
      <w:marBottom w:val="0"/>
      <w:divBdr>
        <w:top w:val="none" w:sz="0" w:space="0" w:color="auto"/>
        <w:left w:val="none" w:sz="0" w:space="0" w:color="auto"/>
        <w:bottom w:val="none" w:sz="0" w:space="0" w:color="auto"/>
        <w:right w:val="none" w:sz="0" w:space="0" w:color="auto"/>
      </w:divBdr>
    </w:div>
    <w:div w:id="2110195775">
      <w:bodyDiv w:val="1"/>
      <w:marLeft w:val="0"/>
      <w:marRight w:val="0"/>
      <w:marTop w:val="0"/>
      <w:marBottom w:val="0"/>
      <w:divBdr>
        <w:top w:val="none" w:sz="0" w:space="0" w:color="auto"/>
        <w:left w:val="none" w:sz="0" w:space="0" w:color="auto"/>
        <w:bottom w:val="none" w:sz="0" w:space="0" w:color="auto"/>
        <w:right w:val="none" w:sz="0" w:space="0" w:color="auto"/>
      </w:divBdr>
    </w:div>
    <w:div w:id="2110277769">
      <w:bodyDiv w:val="1"/>
      <w:marLeft w:val="0"/>
      <w:marRight w:val="0"/>
      <w:marTop w:val="0"/>
      <w:marBottom w:val="0"/>
      <w:divBdr>
        <w:top w:val="none" w:sz="0" w:space="0" w:color="auto"/>
        <w:left w:val="none" w:sz="0" w:space="0" w:color="auto"/>
        <w:bottom w:val="none" w:sz="0" w:space="0" w:color="auto"/>
        <w:right w:val="none" w:sz="0" w:space="0" w:color="auto"/>
      </w:divBdr>
    </w:div>
    <w:div w:id="2110468286">
      <w:bodyDiv w:val="1"/>
      <w:marLeft w:val="0"/>
      <w:marRight w:val="0"/>
      <w:marTop w:val="0"/>
      <w:marBottom w:val="0"/>
      <w:divBdr>
        <w:top w:val="none" w:sz="0" w:space="0" w:color="auto"/>
        <w:left w:val="none" w:sz="0" w:space="0" w:color="auto"/>
        <w:bottom w:val="none" w:sz="0" w:space="0" w:color="auto"/>
        <w:right w:val="none" w:sz="0" w:space="0" w:color="auto"/>
      </w:divBdr>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444">
      <w:bodyDiv w:val="1"/>
      <w:marLeft w:val="0"/>
      <w:marRight w:val="0"/>
      <w:marTop w:val="0"/>
      <w:marBottom w:val="0"/>
      <w:divBdr>
        <w:top w:val="none" w:sz="0" w:space="0" w:color="auto"/>
        <w:left w:val="none" w:sz="0" w:space="0" w:color="auto"/>
        <w:bottom w:val="none" w:sz="0" w:space="0" w:color="auto"/>
        <w:right w:val="none" w:sz="0" w:space="0" w:color="auto"/>
      </w:divBdr>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123953">
      <w:bodyDiv w:val="1"/>
      <w:marLeft w:val="0"/>
      <w:marRight w:val="0"/>
      <w:marTop w:val="0"/>
      <w:marBottom w:val="0"/>
      <w:divBdr>
        <w:top w:val="none" w:sz="0" w:space="0" w:color="auto"/>
        <w:left w:val="none" w:sz="0" w:space="0" w:color="auto"/>
        <w:bottom w:val="none" w:sz="0" w:space="0" w:color="auto"/>
        <w:right w:val="none" w:sz="0" w:space="0" w:color="auto"/>
      </w:divBdr>
    </w:div>
    <w:div w:id="2111196486">
      <w:bodyDiv w:val="1"/>
      <w:marLeft w:val="0"/>
      <w:marRight w:val="0"/>
      <w:marTop w:val="0"/>
      <w:marBottom w:val="0"/>
      <w:divBdr>
        <w:top w:val="none" w:sz="0" w:space="0" w:color="auto"/>
        <w:left w:val="none" w:sz="0" w:space="0" w:color="auto"/>
        <w:bottom w:val="none" w:sz="0" w:space="0" w:color="auto"/>
        <w:right w:val="none" w:sz="0" w:space="0" w:color="auto"/>
      </w:divBdr>
    </w:div>
    <w:div w:id="2111198066">
      <w:bodyDiv w:val="1"/>
      <w:marLeft w:val="0"/>
      <w:marRight w:val="0"/>
      <w:marTop w:val="0"/>
      <w:marBottom w:val="0"/>
      <w:divBdr>
        <w:top w:val="none" w:sz="0" w:space="0" w:color="auto"/>
        <w:left w:val="none" w:sz="0" w:space="0" w:color="auto"/>
        <w:bottom w:val="none" w:sz="0" w:space="0" w:color="auto"/>
        <w:right w:val="none" w:sz="0" w:space="0" w:color="auto"/>
      </w:divBdr>
    </w:div>
    <w:div w:id="2111199198">
      <w:bodyDiv w:val="1"/>
      <w:marLeft w:val="0"/>
      <w:marRight w:val="0"/>
      <w:marTop w:val="0"/>
      <w:marBottom w:val="0"/>
      <w:divBdr>
        <w:top w:val="none" w:sz="0" w:space="0" w:color="auto"/>
        <w:left w:val="none" w:sz="0" w:space="0" w:color="auto"/>
        <w:bottom w:val="none" w:sz="0" w:space="0" w:color="auto"/>
        <w:right w:val="none" w:sz="0" w:space="0" w:color="auto"/>
      </w:divBdr>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72859">
      <w:bodyDiv w:val="1"/>
      <w:marLeft w:val="0"/>
      <w:marRight w:val="0"/>
      <w:marTop w:val="0"/>
      <w:marBottom w:val="0"/>
      <w:divBdr>
        <w:top w:val="none" w:sz="0" w:space="0" w:color="auto"/>
        <w:left w:val="none" w:sz="0" w:space="0" w:color="auto"/>
        <w:bottom w:val="none" w:sz="0" w:space="0" w:color="auto"/>
        <w:right w:val="none" w:sz="0" w:space="0" w:color="auto"/>
      </w:divBdr>
    </w:div>
    <w:div w:id="2111771881">
      <w:bodyDiv w:val="1"/>
      <w:marLeft w:val="0"/>
      <w:marRight w:val="0"/>
      <w:marTop w:val="0"/>
      <w:marBottom w:val="0"/>
      <w:divBdr>
        <w:top w:val="none" w:sz="0" w:space="0" w:color="auto"/>
        <w:left w:val="none" w:sz="0" w:space="0" w:color="auto"/>
        <w:bottom w:val="none" w:sz="0" w:space="0" w:color="auto"/>
        <w:right w:val="none" w:sz="0" w:space="0" w:color="auto"/>
      </w:divBdr>
    </w:div>
    <w:div w:id="2111856632">
      <w:bodyDiv w:val="1"/>
      <w:marLeft w:val="0"/>
      <w:marRight w:val="0"/>
      <w:marTop w:val="0"/>
      <w:marBottom w:val="0"/>
      <w:divBdr>
        <w:top w:val="none" w:sz="0" w:space="0" w:color="auto"/>
        <w:left w:val="none" w:sz="0" w:space="0" w:color="auto"/>
        <w:bottom w:val="none" w:sz="0" w:space="0" w:color="auto"/>
        <w:right w:val="none" w:sz="0" w:space="0" w:color="auto"/>
      </w:divBdr>
    </w:div>
    <w:div w:id="2111927580">
      <w:bodyDiv w:val="1"/>
      <w:marLeft w:val="0"/>
      <w:marRight w:val="0"/>
      <w:marTop w:val="0"/>
      <w:marBottom w:val="0"/>
      <w:divBdr>
        <w:top w:val="none" w:sz="0" w:space="0" w:color="auto"/>
        <w:left w:val="none" w:sz="0" w:space="0" w:color="auto"/>
        <w:bottom w:val="none" w:sz="0" w:space="0" w:color="auto"/>
        <w:right w:val="none" w:sz="0" w:space="0" w:color="auto"/>
      </w:divBdr>
    </w:div>
    <w:div w:id="2111973728">
      <w:bodyDiv w:val="1"/>
      <w:marLeft w:val="0"/>
      <w:marRight w:val="0"/>
      <w:marTop w:val="0"/>
      <w:marBottom w:val="0"/>
      <w:divBdr>
        <w:top w:val="none" w:sz="0" w:space="0" w:color="auto"/>
        <w:left w:val="none" w:sz="0" w:space="0" w:color="auto"/>
        <w:bottom w:val="none" w:sz="0" w:space="0" w:color="auto"/>
        <w:right w:val="none" w:sz="0" w:space="0" w:color="auto"/>
      </w:divBdr>
    </w:div>
    <w:div w:id="2112236754">
      <w:bodyDiv w:val="1"/>
      <w:marLeft w:val="0"/>
      <w:marRight w:val="0"/>
      <w:marTop w:val="0"/>
      <w:marBottom w:val="0"/>
      <w:divBdr>
        <w:top w:val="none" w:sz="0" w:space="0" w:color="auto"/>
        <w:left w:val="none" w:sz="0" w:space="0" w:color="auto"/>
        <w:bottom w:val="none" w:sz="0" w:space="0" w:color="auto"/>
        <w:right w:val="none" w:sz="0" w:space="0" w:color="auto"/>
      </w:divBdr>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701034">
      <w:bodyDiv w:val="1"/>
      <w:marLeft w:val="0"/>
      <w:marRight w:val="0"/>
      <w:marTop w:val="0"/>
      <w:marBottom w:val="0"/>
      <w:divBdr>
        <w:top w:val="none" w:sz="0" w:space="0" w:color="auto"/>
        <w:left w:val="none" w:sz="0" w:space="0" w:color="auto"/>
        <w:bottom w:val="none" w:sz="0" w:space="0" w:color="auto"/>
        <w:right w:val="none" w:sz="0" w:space="0" w:color="auto"/>
      </w:divBdr>
    </w:div>
    <w:div w:id="2112896151">
      <w:bodyDiv w:val="1"/>
      <w:marLeft w:val="0"/>
      <w:marRight w:val="0"/>
      <w:marTop w:val="0"/>
      <w:marBottom w:val="0"/>
      <w:divBdr>
        <w:top w:val="none" w:sz="0" w:space="0" w:color="auto"/>
        <w:left w:val="none" w:sz="0" w:space="0" w:color="auto"/>
        <w:bottom w:val="none" w:sz="0" w:space="0" w:color="auto"/>
        <w:right w:val="none" w:sz="0" w:space="0" w:color="auto"/>
      </w:divBdr>
    </w:div>
    <w:div w:id="2112897456">
      <w:bodyDiv w:val="1"/>
      <w:marLeft w:val="0"/>
      <w:marRight w:val="0"/>
      <w:marTop w:val="0"/>
      <w:marBottom w:val="0"/>
      <w:divBdr>
        <w:top w:val="none" w:sz="0" w:space="0" w:color="auto"/>
        <w:left w:val="none" w:sz="0" w:space="0" w:color="auto"/>
        <w:bottom w:val="none" w:sz="0" w:space="0" w:color="auto"/>
        <w:right w:val="none" w:sz="0" w:space="0" w:color="auto"/>
      </w:divBdr>
    </w:div>
    <w:div w:id="2112969941">
      <w:bodyDiv w:val="1"/>
      <w:marLeft w:val="0"/>
      <w:marRight w:val="0"/>
      <w:marTop w:val="0"/>
      <w:marBottom w:val="0"/>
      <w:divBdr>
        <w:top w:val="none" w:sz="0" w:space="0" w:color="auto"/>
        <w:left w:val="none" w:sz="0" w:space="0" w:color="auto"/>
        <w:bottom w:val="none" w:sz="0" w:space="0" w:color="auto"/>
        <w:right w:val="none" w:sz="0" w:space="0" w:color="auto"/>
      </w:divBdr>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80616">
      <w:bodyDiv w:val="1"/>
      <w:marLeft w:val="0"/>
      <w:marRight w:val="0"/>
      <w:marTop w:val="0"/>
      <w:marBottom w:val="0"/>
      <w:divBdr>
        <w:top w:val="none" w:sz="0" w:space="0" w:color="auto"/>
        <w:left w:val="none" w:sz="0" w:space="0" w:color="auto"/>
        <w:bottom w:val="none" w:sz="0" w:space="0" w:color="auto"/>
        <w:right w:val="none" w:sz="0" w:space="0" w:color="auto"/>
      </w:divBdr>
    </w:div>
    <w:div w:id="2113351274">
      <w:bodyDiv w:val="1"/>
      <w:marLeft w:val="0"/>
      <w:marRight w:val="0"/>
      <w:marTop w:val="0"/>
      <w:marBottom w:val="0"/>
      <w:divBdr>
        <w:top w:val="none" w:sz="0" w:space="0" w:color="auto"/>
        <w:left w:val="none" w:sz="0" w:space="0" w:color="auto"/>
        <w:bottom w:val="none" w:sz="0" w:space="0" w:color="auto"/>
        <w:right w:val="none" w:sz="0" w:space="0" w:color="auto"/>
      </w:divBdr>
    </w:div>
    <w:div w:id="2113356265">
      <w:bodyDiv w:val="1"/>
      <w:marLeft w:val="0"/>
      <w:marRight w:val="0"/>
      <w:marTop w:val="0"/>
      <w:marBottom w:val="0"/>
      <w:divBdr>
        <w:top w:val="none" w:sz="0" w:space="0" w:color="auto"/>
        <w:left w:val="none" w:sz="0" w:space="0" w:color="auto"/>
        <w:bottom w:val="none" w:sz="0" w:space="0" w:color="auto"/>
        <w:right w:val="none" w:sz="0" w:space="0" w:color="auto"/>
      </w:divBdr>
    </w:div>
    <w:div w:id="2113620913">
      <w:bodyDiv w:val="1"/>
      <w:marLeft w:val="0"/>
      <w:marRight w:val="0"/>
      <w:marTop w:val="0"/>
      <w:marBottom w:val="0"/>
      <w:divBdr>
        <w:top w:val="none" w:sz="0" w:space="0" w:color="auto"/>
        <w:left w:val="none" w:sz="0" w:space="0" w:color="auto"/>
        <w:bottom w:val="none" w:sz="0" w:space="0" w:color="auto"/>
        <w:right w:val="none" w:sz="0" w:space="0" w:color="auto"/>
      </w:divBdr>
    </w:div>
    <w:div w:id="2113621684">
      <w:bodyDiv w:val="1"/>
      <w:marLeft w:val="0"/>
      <w:marRight w:val="0"/>
      <w:marTop w:val="0"/>
      <w:marBottom w:val="0"/>
      <w:divBdr>
        <w:top w:val="none" w:sz="0" w:space="0" w:color="auto"/>
        <w:left w:val="none" w:sz="0" w:space="0" w:color="auto"/>
        <w:bottom w:val="none" w:sz="0" w:space="0" w:color="auto"/>
        <w:right w:val="none" w:sz="0" w:space="0" w:color="auto"/>
      </w:divBdr>
    </w:div>
    <w:div w:id="2113697094">
      <w:bodyDiv w:val="1"/>
      <w:marLeft w:val="0"/>
      <w:marRight w:val="0"/>
      <w:marTop w:val="0"/>
      <w:marBottom w:val="0"/>
      <w:divBdr>
        <w:top w:val="none" w:sz="0" w:space="0" w:color="auto"/>
        <w:left w:val="none" w:sz="0" w:space="0" w:color="auto"/>
        <w:bottom w:val="none" w:sz="0" w:space="0" w:color="auto"/>
        <w:right w:val="none" w:sz="0" w:space="0" w:color="auto"/>
      </w:divBdr>
    </w:div>
    <w:div w:id="2113738892">
      <w:bodyDiv w:val="1"/>
      <w:marLeft w:val="0"/>
      <w:marRight w:val="0"/>
      <w:marTop w:val="0"/>
      <w:marBottom w:val="0"/>
      <w:divBdr>
        <w:top w:val="none" w:sz="0" w:space="0" w:color="auto"/>
        <w:left w:val="none" w:sz="0" w:space="0" w:color="auto"/>
        <w:bottom w:val="none" w:sz="0" w:space="0" w:color="auto"/>
        <w:right w:val="none" w:sz="0" w:space="0" w:color="auto"/>
      </w:divBdr>
    </w:div>
    <w:div w:id="2113894234">
      <w:bodyDiv w:val="1"/>
      <w:marLeft w:val="0"/>
      <w:marRight w:val="0"/>
      <w:marTop w:val="0"/>
      <w:marBottom w:val="0"/>
      <w:divBdr>
        <w:top w:val="none" w:sz="0" w:space="0" w:color="auto"/>
        <w:left w:val="none" w:sz="0" w:space="0" w:color="auto"/>
        <w:bottom w:val="none" w:sz="0" w:space="0" w:color="auto"/>
        <w:right w:val="none" w:sz="0" w:space="0" w:color="auto"/>
      </w:divBdr>
    </w:div>
    <w:div w:id="2113931218">
      <w:bodyDiv w:val="1"/>
      <w:marLeft w:val="0"/>
      <w:marRight w:val="0"/>
      <w:marTop w:val="0"/>
      <w:marBottom w:val="0"/>
      <w:divBdr>
        <w:top w:val="none" w:sz="0" w:space="0" w:color="auto"/>
        <w:left w:val="none" w:sz="0" w:space="0" w:color="auto"/>
        <w:bottom w:val="none" w:sz="0" w:space="0" w:color="auto"/>
        <w:right w:val="none" w:sz="0" w:space="0" w:color="auto"/>
      </w:divBdr>
    </w:div>
    <w:div w:id="2114081784">
      <w:bodyDiv w:val="1"/>
      <w:marLeft w:val="0"/>
      <w:marRight w:val="0"/>
      <w:marTop w:val="0"/>
      <w:marBottom w:val="0"/>
      <w:divBdr>
        <w:top w:val="none" w:sz="0" w:space="0" w:color="auto"/>
        <w:left w:val="none" w:sz="0" w:space="0" w:color="auto"/>
        <w:bottom w:val="none" w:sz="0" w:space="0" w:color="auto"/>
        <w:right w:val="none" w:sz="0" w:space="0" w:color="auto"/>
      </w:divBdr>
    </w:div>
    <w:div w:id="2114084806">
      <w:bodyDiv w:val="1"/>
      <w:marLeft w:val="0"/>
      <w:marRight w:val="0"/>
      <w:marTop w:val="0"/>
      <w:marBottom w:val="0"/>
      <w:divBdr>
        <w:top w:val="none" w:sz="0" w:space="0" w:color="auto"/>
        <w:left w:val="none" w:sz="0" w:space="0" w:color="auto"/>
        <w:bottom w:val="none" w:sz="0" w:space="0" w:color="auto"/>
        <w:right w:val="none" w:sz="0" w:space="0" w:color="auto"/>
      </w:divBdr>
    </w:div>
    <w:div w:id="2114203825">
      <w:bodyDiv w:val="1"/>
      <w:marLeft w:val="0"/>
      <w:marRight w:val="0"/>
      <w:marTop w:val="0"/>
      <w:marBottom w:val="0"/>
      <w:divBdr>
        <w:top w:val="none" w:sz="0" w:space="0" w:color="auto"/>
        <w:left w:val="none" w:sz="0" w:space="0" w:color="auto"/>
        <w:bottom w:val="none" w:sz="0" w:space="0" w:color="auto"/>
        <w:right w:val="none" w:sz="0" w:space="0" w:color="auto"/>
      </w:divBdr>
    </w:div>
    <w:div w:id="2114277385">
      <w:bodyDiv w:val="1"/>
      <w:marLeft w:val="0"/>
      <w:marRight w:val="0"/>
      <w:marTop w:val="0"/>
      <w:marBottom w:val="0"/>
      <w:divBdr>
        <w:top w:val="none" w:sz="0" w:space="0" w:color="auto"/>
        <w:left w:val="none" w:sz="0" w:space="0" w:color="auto"/>
        <w:bottom w:val="none" w:sz="0" w:space="0" w:color="auto"/>
        <w:right w:val="none" w:sz="0" w:space="0" w:color="auto"/>
      </w:divBdr>
    </w:div>
    <w:div w:id="2114468836">
      <w:bodyDiv w:val="1"/>
      <w:marLeft w:val="0"/>
      <w:marRight w:val="0"/>
      <w:marTop w:val="0"/>
      <w:marBottom w:val="0"/>
      <w:divBdr>
        <w:top w:val="none" w:sz="0" w:space="0" w:color="auto"/>
        <w:left w:val="none" w:sz="0" w:space="0" w:color="auto"/>
        <w:bottom w:val="none" w:sz="0" w:space="0" w:color="auto"/>
        <w:right w:val="none" w:sz="0" w:space="0" w:color="auto"/>
      </w:divBdr>
    </w:div>
    <w:div w:id="2114519742">
      <w:bodyDiv w:val="1"/>
      <w:marLeft w:val="0"/>
      <w:marRight w:val="0"/>
      <w:marTop w:val="0"/>
      <w:marBottom w:val="0"/>
      <w:divBdr>
        <w:top w:val="none" w:sz="0" w:space="0" w:color="auto"/>
        <w:left w:val="none" w:sz="0" w:space="0" w:color="auto"/>
        <w:bottom w:val="none" w:sz="0" w:space="0" w:color="auto"/>
        <w:right w:val="none" w:sz="0" w:space="0" w:color="auto"/>
      </w:divBdr>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737113">
      <w:bodyDiv w:val="1"/>
      <w:marLeft w:val="0"/>
      <w:marRight w:val="0"/>
      <w:marTop w:val="0"/>
      <w:marBottom w:val="0"/>
      <w:divBdr>
        <w:top w:val="none" w:sz="0" w:space="0" w:color="auto"/>
        <w:left w:val="none" w:sz="0" w:space="0" w:color="auto"/>
        <w:bottom w:val="none" w:sz="0" w:space="0" w:color="auto"/>
        <w:right w:val="none" w:sz="0" w:space="0" w:color="auto"/>
      </w:divBdr>
    </w:div>
    <w:div w:id="2115049688">
      <w:bodyDiv w:val="1"/>
      <w:marLeft w:val="0"/>
      <w:marRight w:val="0"/>
      <w:marTop w:val="0"/>
      <w:marBottom w:val="0"/>
      <w:divBdr>
        <w:top w:val="none" w:sz="0" w:space="0" w:color="auto"/>
        <w:left w:val="none" w:sz="0" w:space="0" w:color="auto"/>
        <w:bottom w:val="none" w:sz="0" w:space="0" w:color="auto"/>
        <w:right w:val="none" w:sz="0" w:space="0" w:color="auto"/>
      </w:divBdr>
    </w:div>
    <w:div w:id="2115132840">
      <w:bodyDiv w:val="1"/>
      <w:marLeft w:val="0"/>
      <w:marRight w:val="0"/>
      <w:marTop w:val="0"/>
      <w:marBottom w:val="0"/>
      <w:divBdr>
        <w:top w:val="none" w:sz="0" w:space="0" w:color="auto"/>
        <w:left w:val="none" w:sz="0" w:space="0" w:color="auto"/>
        <w:bottom w:val="none" w:sz="0" w:space="0" w:color="auto"/>
        <w:right w:val="none" w:sz="0" w:space="0" w:color="auto"/>
      </w:divBdr>
    </w:div>
    <w:div w:id="2115393491">
      <w:bodyDiv w:val="1"/>
      <w:marLeft w:val="0"/>
      <w:marRight w:val="0"/>
      <w:marTop w:val="0"/>
      <w:marBottom w:val="0"/>
      <w:divBdr>
        <w:top w:val="none" w:sz="0" w:space="0" w:color="auto"/>
        <w:left w:val="none" w:sz="0" w:space="0" w:color="auto"/>
        <w:bottom w:val="none" w:sz="0" w:space="0" w:color="auto"/>
        <w:right w:val="none" w:sz="0" w:space="0" w:color="auto"/>
      </w:divBdr>
    </w:div>
    <w:div w:id="2115439582">
      <w:bodyDiv w:val="1"/>
      <w:marLeft w:val="0"/>
      <w:marRight w:val="0"/>
      <w:marTop w:val="0"/>
      <w:marBottom w:val="0"/>
      <w:divBdr>
        <w:top w:val="none" w:sz="0" w:space="0" w:color="auto"/>
        <w:left w:val="none" w:sz="0" w:space="0" w:color="auto"/>
        <w:bottom w:val="none" w:sz="0" w:space="0" w:color="auto"/>
        <w:right w:val="none" w:sz="0" w:space="0" w:color="auto"/>
      </w:divBdr>
    </w:div>
    <w:div w:id="2115585882">
      <w:bodyDiv w:val="1"/>
      <w:marLeft w:val="0"/>
      <w:marRight w:val="0"/>
      <w:marTop w:val="0"/>
      <w:marBottom w:val="0"/>
      <w:divBdr>
        <w:top w:val="none" w:sz="0" w:space="0" w:color="auto"/>
        <w:left w:val="none" w:sz="0" w:space="0" w:color="auto"/>
        <w:bottom w:val="none" w:sz="0" w:space="0" w:color="auto"/>
        <w:right w:val="none" w:sz="0" w:space="0" w:color="auto"/>
      </w:divBdr>
    </w:div>
    <w:div w:id="2115590308">
      <w:bodyDiv w:val="1"/>
      <w:marLeft w:val="0"/>
      <w:marRight w:val="0"/>
      <w:marTop w:val="0"/>
      <w:marBottom w:val="0"/>
      <w:divBdr>
        <w:top w:val="none" w:sz="0" w:space="0" w:color="auto"/>
        <w:left w:val="none" w:sz="0" w:space="0" w:color="auto"/>
        <w:bottom w:val="none" w:sz="0" w:space="0" w:color="auto"/>
        <w:right w:val="none" w:sz="0" w:space="0" w:color="auto"/>
      </w:divBdr>
    </w:div>
    <w:div w:id="2115855515">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67785">
      <w:bodyDiv w:val="1"/>
      <w:marLeft w:val="0"/>
      <w:marRight w:val="0"/>
      <w:marTop w:val="0"/>
      <w:marBottom w:val="0"/>
      <w:divBdr>
        <w:top w:val="none" w:sz="0" w:space="0" w:color="auto"/>
        <w:left w:val="none" w:sz="0" w:space="0" w:color="auto"/>
        <w:bottom w:val="none" w:sz="0" w:space="0" w:color="auto"/>
        <w:right w:val="none" w:sz="0" w:space="0" w:color="auto"/>
      </w:divBdr>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18340">
      <w:bodyDiv w:val="1"/>
      <w:marLeft w:val="0"/>
      <w:marRight w:val="0"/>
      <w:marTop w:val="0"/>
      <w:marBottom w:val="0"/>
      <w:divBdr>
        <w:top w:val="none" w:sz="0" w:space="0" w:color="auto"/>
        <w:left w:val="none" w:sz="0" w:space="0" w:color="auto"/>
        <w:bottom w:val="none" w:sz="0" w:space="0" w:color="auto"/>
        <w:right w:val="none" w:sz="0" w:space="0" w:color="auto"/>
      </w:divBdr>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6366648">
      <w:bodyDiv w:val="1"/>
      <w:marLeft w:val="0"/>
      <w:marRight w:val="0"/>
      <w:marTop w:val="0"/>
      <w:marBottom w:val="0"/>
      <w:divBdr>
        <w:top w:val="none" w:sz="0" w:space="0" w:color="auto"/>
        <w:left w:val="none" w:sz="0" w:space="0" w:color="auto"/>
        <w:bottom w:val="none" w:sz="0" w:space="0" w:color="auto"/>
        <w:right w:val="none" w:sz="0" w:space="0" w:color="auto"/>
      </w:divBdr>
    </w:div>
    <w:div w:id="2116441583">
      <w:bodyDiv w:val="1"/>
      <w:marLeft w:val="0"/>
      <w:marRight w:val="0"/>
      <w:marTop w:val="0"/>
      <w:marBottom w:val="0"/>
      <w:divBdr>
        <w:top w:val="none" w:sz="0" w:space="0" w:color="auto"/>
        <w:left w:val="none" w:sz="0" w:space="0" w:color="auto"/>
        <w:bottom w:val="none" w:sz="0" w:space="0" w:color="auto"/>
        <w:right w:val="none" w:sz="0" w:space="0" w:color="auto"/>
      </w:divBdr>
    </w:div>
    <w:div w:id="2116631120">
      <w:bodyDiv w:val="1"/>
      <w:marLeft w:val="0"/>
      <w:marRight w:val="0"/>
      <w:marTop w:val="0"/>
      <w:marBottom w:val="0"/>
      <w:divBdr>
        <w:top w:val="none" w:sz="0" w:space="0" w:color="auto"/>
        <w:left w:val="none" w:sz="0" w:space="0" w:color="auto"/>
        <w:bottom w:val="none" w:sz="0" w:space="0" w:color="auto"/>
        <w:right w:val="none" w:sz="0" w:space="0" w:color="auto"/>
      </w:divBdr>
    </w:div>
    <w:div w:id="2116636046">
      <w:bodyDiv w:val="1"/>
      <w:marLeft w:val="0"/>
      <w:marRight w:val="0"/>
      <w:marTop w:val="0"/>
      <w:marBottom w:val="0"/>
      <w:divBdr>
        <w:top w:val="none" w:sz="0" w:space="0" w:color="auto"/>
        <w:left w:val="none" w:sz="0" w:space="0" w:color="auto"/>
        <w:bottom w:val="none" w:sz="0" w:space="0" w:color="auto"/>
        <w:right w:val="none" w:sz="0" w:space="0" w:color="auto"/>
      </w:divBdr>
    </w:div>
    <w:div w:id="2116702954">
      <w:bodyDiv w:val="1"/>
      <w:marLeft w:val="0"/>
      <w:marRight w:val="0"/>
      <w:marTop w:val="0"/>
      <w:marBottom w:val="0"/>
      <w:divBdr>
        <w:top w:val="none" w:sz="0" w:space="0" w:color="auto"/>
        <w:left w:val="none" w:sz="0" w:space="0" w:color="auto"/>
        <w:bottom w:val="none" w:sz="0" w:space="0" w:color="auto"/>
        <w:right w:val="none" w:sz="0" w:space="0" w:color="auto"/>
      </w:divBdr>
    </w:div>
    <w:div w:id="2116750551">
      <w:bodyDiv w:val="1"/>
      <w:marLeft w:val="0"/>
      <w:marRight w:val="0"/>
      <w:marTop w:val="0"/>
      <w:marBottom w:val="0"/>
      <w:divBdr>
        <w:top w:val="none" w:sz="0" w:space="0" w:color="auto"/>
        <w:left w:val="none" w:sz="0" w:space="0" w:color="auto"/>
        <w:bottom w:val="none" w:sz="0" w:space="0" w:color="auto"/>
        <w:right w:val="none" w:sz="0" w:space="0" w:color="auto"/>
      </w:divBdr>
    </w:div>
    <w:div w:id="2116898912">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096891">
      <w:bodyDiv w:val="1"/>
      <w:marLeft w:val="0"/>
      <w:marRight w:val="0"/>
      <w:marTop w:val="0"/>
      <w:marBottom w:val="0"/>
      <w:divBdr>
        <w:top w:val="none" w:sz="0" w:space="0" w:color="auto"/>
        <w:left w:val="none" w:sz="0" w:space="0" w:color="auto"/>
        <w:bottom w:val="none" w:sz="0" w:space="0" w:color="auto"/>
        <w:right w:val="none" w:sz="0" w:space="0" w:color="auto"/>
      </w:divBdr>
    </w:div>
    <w:div w:id="2117434638">
      <w:bodyDiv w:val="1"/>
      <w:marLeft w:val="0"/>
      <w:marRight w:val="0"/>
      <w:marTop w:val="0"/>
      <w:marBottom w:val="0"/>
      <w:divBdr>
        <w:top w:val="none" w:sz="0" w:space="0" w:color="auto"/>
        <w:left w:val="none" w:sz="0" w:space="0" w:color="auto"/>
        <w:bottom w:val="none" w:sz="0" w:space="0" w:color="auto"/>
        <w:right w:val="none" w:sz="0" w:space="0" w:color="auto"/>
      </w:divBdr>
    </w:div>
    <w:div w:id="2117485009">
      <w:bodyDiv w:val="1"/>
      <w:marLeft w:val="0"/>
      <w:marRight w:val="0"/>
      <w:marTop w:val="0"/>
      <w:marBottom w:val="0"/>
      <w:divBdr>
        <w:top w:val="none" w:sz="0" w:space="0" w:color="auto"/>
        <w:left w:val="none" w:sz="0" w:space="0" w:color="auto"/>
        <w:bottom w:val="none" w:sz="0" w:space="0" w:color="auto"/>
        <w:right w:val="none" w:sz="0" w:space="0" w:color="auto"/>
      </w:divBdr>
    </w:div>
    <w:div w:id="2117628366">
      <w:bodyDiv w:val="1"/>
      <w:marLeft w:val="0"/>
      <w:marRight w:val="0"/>
      <w:marTop w:val="0"/>
      <w:marBottom w:val="0"/>
      <w:divBdr>
        <w:top w:val="none" w:sz="0" w:space="0" w:color="auto"/>
        <w:left w:val="none" w:sz="0" w:space="0" w:color="auto"/>
        <w:bottom w:val="none" w:sz="0" w:space="0" w:color="auto"/>
        <w:right w:val="none" w:sz="0" w:space="0" w:color="auto"/>
      </w:divBdr>
    </w:div>
    <w:div w:id="2117676748">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7870981">
      <w:bodyDiv w:val="1"/>
      <w:marLeft w:val="0"/>
      <w:marRight w:val="0"/>
      <w:marTop w:val="0"/>
      <w:marBottom w:val="0"/>
      <w:divBdr>
        <w:top w:val="none" w:sz="0" w:space="0" w:color="auto"/>
        <w:left w:val="none" w:sz="0" w:space="0" w:color="auto"/>
        <w:bottom w:val="none" w:sz="0" w:space="0" w:color="auto"/>
        <w:right w:val="none" w:sz="0" w:space="0" w:color="auto"/>
      </w:divBdr>
    </w:div>
    <w:div w:id="2117941601">
      <w:bodyDiv w:val="1"/>
      <w:marLeft w:val="0"/>
      <w:marRight w:val="0"/>
      <w:marTop w:val="0"/>
      <w:marBottom w:val="0"/>
      <w:divBdr>
        <w:top w:val="none" w:sz="0" w:space="0" w:color="auto"/>
        <w:left w:val="none" w:sz="0" w:space="0" w:color="auto"/>
        <w:bottom w:val="none" w:sz="0" w:space="0" w:color="auto"/>
        <w:right w:val="none" w:sz="0" w:space="0" w:color="auto"/>
      </w:divBdr>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329766">
      <w:bodyDiv w:val="1"/>
      <w:marLeft w:val="0"/>
      <w:marRight w:val="0"/>
      <w:marTop w:val="0"/>
      <w:marBottom w:val="0"/>
      <w:divBdr>
        <w:top w:val="none" w:sz="0" w:space="0" w:color="auto"/>
        <w:left w:val="none" w:sz="0" w:space="0" w:color="auto"/>
        <w:bottom w:val="none" w:sz="0" w:space="0" w:color="auto"/>
        <w:right w:val="none" w:sz="0" w:space="0" w:color="auto"/>
      </w:divBdr>
    </w:div>
    <w:div w:id="2118402695">
      <w:bodyDiv w:val="1"/>
      <w:marLeft w:val="0"/>
      <w:marRight w:val="0"/>
      <w:marTop w:val="0"/>
      <w:marBottom w:val="0"/>
      <w:divBdr>
        <w:top w:val="none" w:sz="0" w:space="0" w:color="auto"/>
        <w:left w:val="none" w:sz="0" w:space="0" w:color="auto"/>
        <w:bottom w:val="none" w:sz="0" w:space="0" w:color="auto"/>
        <w:right w:val="none" w:sz="0" w:space="0" w:color="auto"/>
      </w:divBdr>
    </w:div>
    <w:div w:id="2118407242">
      <w:bodyDiv w:val="1"/>
      <w:marLeft w:val="0"/>
      <w:marRight w:val="0"/>
      <w:marTop w:val="0"/>
      <w:marBottom w:val="0"/>
      <w:divBdr>
        <w:top w:val="none" w:sz="0" w:space="0" w:color="auto"/>
        <w:left w:val="none" w:sz="0" w:space="0" w:color="auto"/>
        <w:bottom w:val="none" w:sz="0" w:space="0" w:color="auto"/>
        <w:right w:val="none" w:sz="0" w:space="0" w:color="auto"/>
      </w:divBdr>
    </w:div>
    <w:div w:id="2118525830">
      <w:bodyDiv w:val="1"/>
      <w:marLeft w:val="0"/>
      <w:marRight w:val="0"/>
      <w:marTop w:val="0"/>
      <w:marBottom w:val="0"/>
      <w:divBdr>
        <w:top w:val="none" w:sz="0" w:space="0" w:color="auto"/>
        <w:left w:val="none" w:sz="0" w:space="0" w:color="auto"/>
        <w:bottom w:val="none" w:sz="0" w:space="0" w:color="auto"/>
        <w:right w:val="none" w:sz="0" w:space="0" w:color="auto"/>
      </w:divBdr>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796053">
      <w:bodyDiv w:val="1"/>
      <w:marLeft w:val="0"/>
      <w:marRight w:val="0"/>
      <w:marTop w:val="0"/>
      <w:marBottom w:val="0"/>
      <w:divBdr>
        <w:top w:val="none" w:sz="0" w:space="0" w:color="auto"/>
        <w:left w:val="none" w:sz="0" w:space="0" w:color="auto"/>
        <w:bottom w:val="none" w:sz="0" w:space="0" w:color="auto"/>
        <w:right w:val="none" w:sz="0" w:space="0" w:color="auto"/>
      </w:divBdr>
    </w:div>
    <w:div w:id="2119250531">
      <w:bodyDiv w:val="1"/>
      <w:marLeft w:val="0"/>
      <w:marRight w:val="0"/>
      <w:marTop w:val="0"/>
      <w:marBottom w:val="0"/>
      <w:divBdr>
        <w:top w:val="none" w:sz="0" w:space="0" w:color="auto"/>
        <w:left w:val="none" w:sz="0" w:space="0" w:color="auto"/>
        <w:bottom w:val="none" w:sz="0" w:space="0" w:color="auto"/>
        <w:right w:val="none" w:sz="0" w:space="0" w:color="auto"/>
      </w:divBdr>
    </w:div>
    <w:div w:id="2119442959">
      <w:bodyDiv w:val="1"/>
      <w:marLeft w:val="0"/>
      <w:marRight w:val="0"/>
      <w:marTop w:val="0"/>
      <w:marBottom w:val="0"/>
      <w:divBdr>
        <w:top w:val="none" w:sz="0" w:space="0" w:color="auto"/>
        <w:left w:val="none" w:sz="0" w:space="0" w:color="auto"/>
        <w:bottom w:val="none" w:sz="0" w:space="0" w:color="auto"/>
        <w:right w:val="none" w:sz="0" w:space="0" w:color="auto"/>
      </w:divBdr>
    </w:div>
    <w:div w:id="2119446385">
      <w:bodyDiv w:val="1"/>
      <w:marLeft w:val="0"/>
      <w:marRight w:val="0"/>
      <w:marTop w:val="0"/>
      <w:marBottom w:val="0"/>
      <w:divBdr>
        <w:top w:val="none" w:sz="0" w:space="0" w:color="auto"/>
        <w:left w:val="none" w:sz="0" w:space="0" w:color="auto"/>
        <w:bottom w:val="none" w:sz="0" w:space="0" w:color="auto"/>
        <w:right w:val="none" w:sz="0" w:space="0" w:color="auto"/>
      </w:divBdr>
    </w:div>
    <w:div w:id="2119518570">
      <w:bodyDiv w:val="1"/>
      <w:marLeft w:val="0"/>
      <w:marRight w:val="0"/>
      <w:marTop w:val="0"/>
      <w:marBottom w:val="0"/>
      <w:divBdr>
        <w:top w:val="none" w:sz="0" w:space="0" w:color="auto"/>
        <w:left w:val="none" w:sz="0" w:space="0" w:color="auto"/>
        <w:bottom w:val="none" w:sz="0" w:space="0" w:color="auto"/>
        <w:right w:val="none" w:sz="0" w:space="0" w:color="auto"/>
      </w:divBdr>
    </w:div>
    <w:div w:id="2119522766">
      <w:bodyDiv w:val="1"/>
      <w:marLeft w:val="0"/>
      <w:marRight w:val="0"/>
      <w:marTop w:val="0"/>
      <w:marBottom w:val="0"/>
      <w:divBdr>
        <w:top w:val="none" w:sz="0" w:space="0" w:color="auto"/>
        <w:left w:val="none" w:sz="0" w:space="0" w:color="auto"/>
        <w:bottom w:val="none" w:sz="0" w:space="0" w:color="auto"/>
        <w:right w:val="none" w:sz="0" w:space="0" w:color="auto"/>
      </w:divBdr>
    </w:div>
    <w:div w:id="2119566496">
      <w:bodyDiv w:val="1"/>
      <w:marLeft w:val="0"/>
      <w:marRight w:val="0"/>
      <w:marTop w:val="0"/>
      <w:marBottom w:val="0"/>
      <w:divBdr>
        <w:top w:val="none" w:sz="0" w:space="0" w:color="auto"/>
        <w:left w:val="none" w:sz="0" w:space="0" w:color="auto"/>
        <w:bottom w:val="none" w:sz="0" w:space="0" w:color="auto"/>
        <w:right w:val="none" w:sz="0" w:space="0" w:color="auto"/>
      </w:divBdr>
    </w:div>
    <w:div w:id="2119787968">
      <w:bodyDiv w:val="1"/>
      <w:marLeft w:val="0"/>
      <w:marRight w:val="0"/>
      <w:marTop w:val="0"/>
      <w:marBottom w:val="0"/>
      <w:divBdr>
        <w:top w:val="none" w:sz="0" w:space="0" w:color="auto"/>
        <w:left w:val="none" w:sz="0" w:space="0" w:color="auto"/>
        <w:bottom w:val="none" w:sz="0" w:space="0" w:color="auto"/>
        <w:right w:val="none" w:sz="0" w:space="0" w:color="auto"/>
      </w:divBdr>
    </w:div>
    <w:div w:id="2119986945">
      <w:bodyDiv w:val="1"/>
      <w:marLeft w:val="0"/>
      <w:marRight w:val="0"/>
      <w:marTop w:val="0"/>
      <w:marBottom w:val="0"/>
      <w:divBdr>
        <w:top w:val="none" w:sz="0" w:space="0" w:color="auto"/>
        <w:left w:val="none" w:sz="0" w:space="0" w:color="auto"/>
        <w:bottom w:val="none" w:sz="0" w:space="0" w:color="auto"/>
        <w:right w:val="none" w:sz="0" w:space="0" w:color="auto"/>
      </w:divBdr>
    </w:div>
    <w:div w:id="2120173775">
      <w:bodyDiv w:val="1"/>
      <w:marLeft w:val="0"/>
      <w:marRight w:val="0"/>
      <w:marTop w:val="0"/>
      <w:marBottom w:val="0"/>
      <w:divBdr>
        <w:top w:val="none" w:sz="0" w:space="0" w:color="auto"/>
        <w:left w:val="none" w:sz="0" w:space="0" w:color="auto"/>
        <w:bottom w:val="none" w:sz="0" w:space="0" w:color="auto"/>
        <w:right w:val="none" w:sz="0" w:space="0" w:color="auto"/>
      </w:divBdr>
    </w:div>
    <w:div w:id="2120174545">
      <w:bodyDiv w:val="1"/>
      <w:marLeft w:val="0"/>
      <w:marRight w:val="0"/>
      <w:marTop w:val="0"/>
      <w:marBottom w:val="0"/>
      <w:divBdr>
        <w:top w:val="none" w:sz="0" w:space="0" w:color="auto"/>
        <w:left w:val="none" w:sz="0" w:space="0" w:color="auto"/>
        <w:bottom w:val="none" w:sz="0" w:space="0" w:color="auto"/>
        <w:right w:val="none" w:sz="0" w:space="0" w:color="auto"/>
      </w:divBdr>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0643923">
      <w:bodyDiv w:val="1"/>
      <w:marLeft w:val="0"/>
      <w:marRight w:val="0"/>
      <w:marTop w:val="0"/>
      <w:marBottom w:val="0"/>
      <w:divBdr>
        <w:top w:val="none" w:sz="0" w:space="0" w:color="auto"/>
        <w:left w:val="none" w:sz="0" w:space="0" w:color="auto"/>
        <w:bottom w:val="none" w:sz="0" w:space="0" w:color="auto"/>
        <w:right w:val="none" w:sz="0" w:space="0" w:color="auto"/>
      </w:divBdr>
    </w:div>
    <w:div w:id="2120828262">
      <w:bodyDiv w:val="1"/>
      <w:marLeft w:val="0"/>
      <w:marRight w:val="0"/>
      <w:marTop w:val="0"/>
      <w:marBottom w:val="0"/>
      <w:divBdr>
        <w:top w:val="none" w:sz="0" w:space="0" w:color="auto"/>
        <w:left w:val="none" w:sz="0" w:space="0" w:color="auto"/>
        <w:bottom w:val="none" w:sz="0" w:space="0" w:color="auto"/>
        <w:right w:val="none" w:sz="0" w:space="0" w:color="auto"/>
      </w:divBdr>
    </w:div>
    <w:div w:id="2121104222">
      <w:bodyDiv w:val="1"/>
      <w:marLeft w:val="0"/>
      <w:marRight w:val="0"/>
      <w:marTop w:val="0"/>
      <w:marBottom w:val="0"/>
      <w:divBdr>
        <w:top w:val="none" w:sz="0" w:space="0" w:color="auto"/>
        <w:left w:val="none" w:sz="0" w:space="0" w:color="auto"/>
        <w:bottom w:val="none" w:sz="0" w:space="0" w:color="auto"/>
        <w:right w:val="none" w:sz="0" w:space="0" w:color="auto"/>
      </w:divBdr>
    </w:div>
    <w:div w:id="2121216968">
      <w:bodyDiv w:val="1"/>
      <w:marLeft w:val="0"/>
      <w:marRight w:val="0"/>
      <w:marTop w:val="0"/>
      <w:marBottom w:val="0"/>
      <w:divBdr>
        <w:top w:val="none" w:sz="0" w:space="0" w:color="auto"/>
        <w:left w:val="none" w:sz="0" w:space="0" w:color="auto"/>
        <w:bottom w:val="none" w:sz="0" w:space="0" w:color="auto"/>
        <w:right w:val="none" w:sz="0" w:space="0" w:color="auto"/>
      </w:divBdr>
    </w:div>
    <w:div w:id="2121293463">
      <w:bodyDiv w:val="1"/>
      <w:marLeft w:val="0"/>
      <w:marRight w:val="0"/>
      <w:marTop w:val="0"/>
      <w:marBottom w:val="0"/>
      <w:divBdr>
        <w:top w:val="none" w:sz="0" w:space="0" w:color="auto"/>
        <w:left w:val="none" w:sz="0" w:space="0" w:color="auto"/>
        <w:bottom w:val="none" w:sz="0" w:space="0" w:color="auto"/>
        <w:right w:val="none" w:sz="0" w:space="0" w:color="auto"/>
      </w:divBdr>
    </w:div>
    <w:div w:id="2121603190">
      <w:bodyDiv w:val="1"/>
      <w:marLeft w:val="0"/>
      <w:marRight w:val="0"/>
      <w:marTop w:val="0"/>
      <w:marBottom w:val="0"/>
      <w:divBdr>
        <w:top w:val="none" w:sz="0" w:space="0" w:color="auto"/>
        <w:left w:val="none" w:sz="0" w:space="0" w:color="auto"/>
        <w:bottom w:val="none" w:sz="0" w:space="0" w:color="auto"/>
        <w:right w:val="none" w:sz="0" w:space="0" w:color="auto"/>
      </w:divBdr>
    </w:div>
    <w:div w:id="2122063785">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06997">
      <w:bodyDiv w:val="1"/>
      <w:marLeft w:val="0"/>
      <w:marRight w:val="0"/>
      <w:marTop w:val="0"/>
      <w:marBottom w:val="0"/>
      <w:divBdr>
        <w:top w:val="none" w:sz="0" w:space="0" w:color="auto"/>
        <w:left w:val="none" w:sz="0" w:space="0" w:color="auto"/>
        <w:bottom w:val="none" w:sz="0" w:space="0" w:color="auto"/>
        <w:right w:val="none" w:sz="0" w:space="0" w:color="auto"/>
      </w:divBdr>
    </w:div>
    <w:div w:id="2122407523">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2645614">
      <w:bodyDiv w:val="1"/>
      <w:marLeft w:val="0"/>
      <w:marRight w:val="0"/>
      <w:marTop w:val="0"/>
      <w:marBottom w:val="0"/>
      <w:divBdr>
        <w:top w:val="none" w:sz="0" w:space="0" w:color="auto"/>
        <w:left w:val="none" w:sz="0" w:space="0" w:color="auto"/>
        <w:bottom w:val="none" w:sz="0" w:space="0" w:color="auto"/>
        <w:right w:val="none" w:sz="0" w:space="0" w:color="auto"/>
      </w:divBdr>
    </w:div>
    <w:div w:id="2122720336">
      <w:bodyDiv w:val="1"/>
      <w:marLeft w:val="0"/>
      <w:marRight w:val="0"/>
      <w:marTop w:val="0"/>
      <w:marBottom w:val="0"/>
      <w:divBdr>
        <w:top w:val="none" w:sz="0" w:space="0" w:color="auto"/>
        <w:left w:val="none" w:sz="0" w:space="0" w:color="auto"/>
        <w:bottom w:val="none" w:sz="0" w:space="0" w:color="auto"/>
        <w:right w:val="none" w:sz="0" w:space="0" w:color="auto"/>
      </w:divBdr>
    </w:div>
    <w:div w:id="2123065751">
      <w:bodyDiv w:val="1"/>
      <w:marLeft w:val="0"/>
      <w:marRight w:val="0"/>
      <w:marTop w:val="0"/>
      <w:marBottom w:val="0"/>
      <w:divBdr>
        <w:top w:val="none" w:sz="0" w:space="0" w:color="auto"/>
        <w:left w:val="none" w:sz="0" w:space="0" w:color="auto"/>
        <w:bottom w:val="none" w:sz="0" w:space="0" w:color="auto"/>
        <w:right w:val="none" w:sz="0" w:space="0" w:color="auto"/>
      </w:divBdr>
    </w:div>
    <w:div w:id="2123378256">
      <w:bodyDiv w:val="1"/>
      <w:marLeft w:val="0"/>
      <w:marRight w:val="0"/>
      <w:marTop w:val="0"/>
      <w:marBottom w:val="0"/>
      <w:divBdr>
        <w:top w:val="none" w:sz="0" w:space="0" w:color="auto"/>
        <w:left w:val="none" w:sz="0" w:space="0" w:color="auto"/>
        <w:bottom w:val="none" w:sz="0" w:space="0" w:color="auto"/>
        <w:right w:val="none" w:sz="0" w:space="0" w:color="auto"/>
      </w:divBdr>
    </w:div>
    <w:div w:id="212356841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3648331">
      <w:bodyDiv w:val="1"/>
      <w:marLeft w:val="0"/>
      <w:marRight w:val="0"/>
      <w:marTop w:val="0"/>
      <w:marBottom w:val="0"/>
      <w:divBdr>
        <w:top w:val="none" w:sz="0" w:space="0" w:color="auto"/>
        <w:left w:val="none" w:sz="0" w:space="0" w:color="auto"/>
        <w:bottom w:val="none" w:sz="0" w:space="0" w:color="auto"/>
        <w:right w:val="none" w:sz="0" w:space="0" w:color="auto"/>
      </w:divBdr>
    </w:div>
    <w:div w:id="2123723161">
      <w:bodyDiv w:val="1"/>
      <w:marLeft w:val="0"/>
      <w:marRight w:val="0"/>
      <w:marTop w:val="0"/>
      <w:marBottom w:val="0"/>
      <w:divBdr>
        <w:top w:val="none" w:sz="0" w:space="0" w:color="auto"/>
        <w:left w:val="none" w:sz="0" w:space="0" w:color="auto"/>
        <w:bottom w:val="none" w:sz="0" w:space="0" w:color="auto"/>
        <w:right w:val="none" w:sz="0" w:space="0" w:color="auto"/>
      </w:divBdr>
    </w:div>
    <w:div w:id="2123845146">
      <w:bodyDiv w:val="1"/>
      <w:marLeft w:val="0"/>
      <w:marRight w:val="0"/>
      <w:marTop w:val="0"/>
      <w:marBottom w:val="0"/>
      <w:divBdr>
        <w:top w:val="none" w:sz="0" w:space="0" w:color="auto"/>
        <w:left w:val="none" w:sz="0" w:space="0" w:color="auto"/>
        <w:bottom w:val="none" w:sz="0" w:space="0" w:color="auto"/>
        <w:right w:val="none" w:sz="0" w:space="0" w:color="auto"/>
      </w:divBdr>
    </w:div>
    <w:div w:id="2123987607">
      <w:bodyDiv w:val="1"/>
      <w:marLeft w:val="0"/>
      <w:marRight w:val="0"/>
      <w:marTop w:val="0"/>
      <w:marBottom w:val="0"/>
      <w:divBdr>
        <w:top w:val="none" w:sz="0" w:space="0" w:color="auto"/>
        <w:left w:val="none" w:sz="0" w:space="0" w:color="auto"/>
        <w:bottom w:val="none" w:sz="0" w:space="0" w:color="auto"/>
        <w:right w:val="none" w:sz="0" w:space="0" w:color="auto"/>
      </w:divBdr>
    </w:div>
    <w:div w:id="2124106615">
      <w:bodyDiv w:val="1"/>
      <w:marLeft w:val="0"/>
      <w:marRight w:val="0"/>
      <w:marTop w:val="0"/>
      <w:marBottom w:val="0"/>
      <w:divBdr>
        <w:top w:val="none" w:sz="0" w:space="0" w:color="auto"/>
        <w:left w:val="none" w:sz="0" w:space="0" w:color="auto"/>
        <w:bottom w:val="none" w:sz="0" w:space="0" w:color="auto"/>
        <w:right w:val="none" w:sz="0" w:space="0" w:color="auto"/>
      </w:divBdr>
    </w:div>
    <w:div w:id="2124230815">
      <w:bodyDiv w:val="1"/>
      <w:marLeft w:val="0"/>
      <w:marRight w:val="0"/>
      <w:marTop w:val="0"/>
      <w:marBottom w:val="0"/>
      <w:divBdr>
        <w:top w:val="none" w:sz="0" w:space="0" w:color="auto"/>
        <w:left w:val="none" w:sz="0" w:space="0" w:color="auto"/>
        <w:bottom w:val="none" w:sz="0" w:space="0" w:color="auto"/>
        <w:right w:val="none" w:sz="0" w:space="0" w:color="auto"/>
      </w:divBdr>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492527">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4836840">
      <w:bodyDiv w:val="1"/>
      <w:marLeft w:val="0"/>
      <w:marRight w:val="0"/>
      <w:marTop w:val="0"/>
      <w:marBottom w:val="0"/>
      <w:divBdr>
        <w:top w:val="none" w:sz="0" w:space="0" w:color="auto"/>
        <w:left w:val="none" w:sz="0" w:space="0" w:color="auto"/>
        <w:bottom w:val="none" w:sz="0" w:space="0" w:color="auto"/>
        <w:right w:val="none" w:sz="0" w:space="0" w:color="auto"/>
      </w:divBdr>
    </w:div>
    <w:div w:id="2125340886">
      <w:bodyDiv w:val="1"/>
      <w:marLeft w:val="0"/>
      <w:marRight w:val="0"/>
      <w:marTop w:val="0"/>
      <w:marBottom w:val="0"/>
      <w:divBdr>
        <w:top w:val="none" w:sz="0" w:space="0" w:color="auto"/>
        <w:left w:val="none" w:sz="0" w:space="0" w:color="auto"/>
        <w:bottom w:val="none" w:sz="0" w:space="0" w:color="auto"/>
        <w:right w:val="none" w:sz="0" w:space="0" w:color="auto"/>
      </w:divBdr>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66918">
      <w:bodyDiv w:val="1"/>
      <w:marLeft w:val="0"/>
      <w:marRight w:val="0"/>
      <w:marTop w:val="0"/>
      <w:marBottom w:val="0"/>
      <w:divBdr>
        <w:top w:val="none" w:sz="0" w:space="0" w:color="auto"/>
        <w:left w:val="none" w:sz="0" w:space="0" w:color="auto"/>
        <w:bottom w:val="none" w:sz="0" w:space="0" w:color="auto"/>
        <w:right w:val="none" w:sz="0" w:space="0" w:color="auto"/>
      </w:divBdr>
    </w:div>
    <w:div w:id="2126266236">
      <w:bodyDiv w:val="1"/>
      <w:marLeft w:val="0"/>
      <w:marRight w:val="0"/>
      <w:marTop w:val="0"/>
      <w:marBottom w:val="0"/>
      <w:divBdr>
        <w:top w:val="none" w:sz="0" w:space="0" w:color="auto"/>
        <w:left w:val="none" w:sz="0" w:space="0" w:color="auto"/>
        <w:bottom w:val="none" w:sz="0" w:space="0" w:color="auto"/>
        <w:right w:val="none" w:sz="0" w:space="0" w:color="auto"/>
      </w:divBdr>
    </w:div>
    <w:div w:id="2126348137">
      <w:bodyDiv w:val="1"/>
      <w:marLeft w:val="0"/>
      <w:marRight w:val="0"/>
      <w:marTop w:val="0"/>
      <w:marBottom w:val="0"/>
      <w:divBdr>
        <w:top w:val="none" w:sz="0" w:space="0" w:color="auto"/>
        <w:left w:val="none" w:sz="0" w:space="0" w:color="auto"/>
        <w:bottom w:val="none" w:sz="0" w:space="0" w:color="auto"/>
        <w:right w:val="none" w:sz="0" w:space="0" w:color="auto"/>
      </w:divBdr>
    </w:div>
    <w:div w:id="2126537371">
      <w:bodyDiv w:val="1"/>
      <w:marLeft w:val="0"/>
      <w:marRight w:val="0"/>
      <w:marTop w:val="0"/>
      <w:marBottom w:val="0"/>
      <w:divBdr>
        <w:top w:val="none" w:sz="0" w:space="0" w:color="auto"/>
        <w:left w:val="none" w:sz="0" w:space="0" w:color="auto"/>
        <w:bottom w:val="none" w:sz="0" w:space="0" w:color="auto"/>
        <w:right w:val="none" w:sz="0" w:space="0" w:color="auto"/>
      </w:divBdr>
    </w:div>
    <w:div w:id="2126583049">
      <w:bodyDiv w:val="1"/>
      <w:marLeft w:val="0"/>
      <w:marRight w:val="0"/>
      <w:marTop w:val="0"/>
      <w:marBottom w:val="0"/>
      <w:divBdr>
        <w:top w:val="none" w:sz="0" w:space="0" w:color="auto"/>
        <w:left w:val="none" w:sz="0" w:space="0" w:color="auto"/>
        <w:bottom w:val="none" w:sz="0" w:space="0" w:color="auto"/>
        <w:right w:val="none" w:sz="0" w:space="0" w:color="auto"/>
      </w:divBdr>
    </w:div>
    <w:div w:id="2126918795">
      <w:bodyDiv w:val="1"/>
      <w:marLeft w:val="0"/>
      <w:marRight w:val="0"/>
      <w:marTop w:val="0"/>
      <w:marBottom w:val="0"/>
      <w:divBdr>
        <w:top w:val="none" w:sz="0" w:space="0" w:color="auto"/>
        <w:left w:val="none" w:sz="0" w:space="0" w:color="auto"/>
        <w:bottom w:val="none" w:sz="0" w:space="0" w:color="auto"/>
        <w:right w:val="none" w:sz="0" w:space="0" w:color="auto"/>
      </w:divBdr>
    </w:div>
    <w:div w:id="2127430812">
      <w:bodyDiv w:val="1"/>
      <w:marLeft w:val="0"/>
      <w:marRight w:val="0"/>
      <w:marTop w:val="0"/>
      <w:marBottom w:val="0"/>
      <w:divBdr>
        <w:top w:val="none" w:sz="0" w:space="0" w:color="auto"/>
        <w:left w:val="none" w:sz="0" w:space="0" w:color="auto"/>
        <w:bottom w:val="none" w:sz="0" w:space="0" w:color="auto"/>
        <w:right w:val="none" w:sz="0" w:space="0" w:color="auto"/>
      </w:divBdr>
    </w:div>
    <w:div w:id="2127650209">
      <w:bodyDiv w:val="1"/>
      <w:marLeft w:val="0"/>
      <w:marRight w:val="0"/>
      <w:marTop w:val="0"/>
      <w:marBottom w:val="0"/>
      <w:divBdr>
        <w:top w:val="none" w:sz="0" w:space="0" w:color="auto"/>
        <w:left w:val="none" w:sz="0" w:space="0" w:color="auto"/>
        <w:bottom w:val="none" w:sz="0" w:space="0" w:color="auto"/>
        <w:right w:val="none" w:sz="0" w:space="0" w:color="auto"/>
      </w:divBdr>
    </w:div>
    <w:div w:id="2127767892">
      <w:bodyDiv w:val="1"/>
      <w:marLeft w:val="0"/>
      <w:marRight w:val="0"/>
      <w:marTop w:val="0"/>
      <w:marBottom w:val="0"/>
      <w:divBdr>
        <w:top w:val="none" w:sz="0" w:space="0" w:color="auto"/>
        <w:left w:val="none" w:sz="0" w:space="0" w:color="auto"/>
        <w:bottom w:val="none" w:sz="0" w:space="0" w:color="auto"/>
        <w:right w:val="none" w:sz="0" w:space="0" w:color="auto"/>
      </w:divBdr>
    </w:div>
    <w:div w:id="2127774632">
      <w:bodyDiv w:val="1"/>
      <w:marLeft w:val="0"/>
      <w:marRight w:val="0"/>
      <w:marTop w:val="0"/>
      <w:marBottom w:val="0"/>
      <w:divBdr>
        <w:top w:val="none" w:sz="0" w:space="0" w:color="auto"/>
        <w:left w:val="none" w:sz="0" w:space="0" w:color="auto"/>
        <w:bottom w:val="none" w:sz="0" w:space="0" w:color="auto"/>
        <w:right w:val="none" w:sz="0" w:space="0" w:color="auto"/>
      </w:divBdr>
    </w:div>
    <w:div w:id="2128043426">
      <w:bodyDiv w:val="1"/>
      <w:marLeft w:val="0"/>
      <w:marRight w:val="0"/>
      <w:marTop w:val="0"/>
      <w:marBottom w:val="0"/>
      <w:divBdr>
        <w:top w:val="none" w:sz="0" w:space="0" w:color="auto"/>
        <w:left w:val="none" w:sz="0" w:space="0" w:color="auto"/>
        <w:bottom w:val="none" w:sz="0" w:space="0" w:color="auto"/>
        <w:right w:val="none" w:sz="0" w:space="0" w:color="auto"/>
      </w:divBdr>
    </w:div>
    <w:div w:id="2128695664">
      <w:bodyDiv w:val="1"/>
      <w:marLeft w:val="0"/>
      <w:marRight w:val="0"/>
      <w:marTop w:val="0"/>
      <w:marBottom w:val="0"/>
      <w:divBdr>
        <w:top w:val="none" w:sz="0" w:space="0" w:color="auto"/>
        <w:left w:val="none" w:sz="0" w:space="0" w:color="auto"/>
        <w:bottom w:val="none" w:sz="0" w:space="0" w:color="auto"/>
        <w:right w:val="none" w:sz="0" w:space="0" w:color="auto"/>
      </w:divBdr>
    </w:div>
    <w:div w:id="2128766838">
      <w:bodyDiv w:val="1"/>
      <w:marLeft w:val="0"/>
      <w:marRight w:val="0"/>
      <w:marTop w:val="0"/>
      <w:marBottom w:val="0"/>
      <w:divBdr>
        <w:top w:val="none" w:sz="0" w:space="0" w:color="auto"/>
        <w:left w:val="none" w:sz="0" w:space="0" w:color="auto"/>
        <w:bottom w:val="none" w:sz="0" w:space="0" w:color="auto"/>
        <w:right w:val="none" w:sz="0" w:space="0" w:color="auto"/>
      </w:divBdr>
    </w:div>
    <w:div w:id="2128770642">
      <w:bodyDiv w:val="1"/>
      <w:marLeft w:val="0"/>
      <w:marRight w:val="0"/>
      <w:marTop w:val="0"/>
      <w:marBottom w:val="0"/>
      <w:divBdr>
        <w:top w:val="none" w:sz="0" w:space="0" w:color="auto"/>
        <w:left w:val="none" w:sz="0" w:space="0" w:color="auto"/>
        <w:bottom w:val="none" w:sz="0" w:space="0" w:color="auto"/>
        <w:right w:val="none" w:sz="0" w:space="0" w:color="auto"/>
      </w:divBdr>
    </w:div>
    <w:div w:id="2128771321">
      <w:bodyDiv w:val="1"/>
      <w:marLeft w:val="0"/>
      <w:marRight w:val="0"/>
      <w:marTop w:val="0"/>
      <w:marBottom w:val="0"/>
      <w:divBdr>
        <w:top w:val="none" w:sz="0" w:space="0" w:color="auto"/>
        <w:left w:val="none" w:sz="0" w:space="0" w:color="auto"/>
        <w:bottom w:val="none" w:sz="0" w:space="0" w:color="auto"/>
        <w:right w:val="none" w:sz="0" w:space="0" w:color="auto"/>
      </w:divBdr>
    </w:div>
    <w:div w:id="2128885880">
      <w:bodyDiv w:val="1"/>
      <w:marLeft w:val="0"/>
      <w:marRight w:val="0"/>
      <w:marTop w:val="0"/>
      <w:marBottom w:val="0"/>
      <w:divBdr>
        <w:top w:val="none" w:sz="0" w:space="0" w:color="auto"/>
        <w:left w:val="none" w:sz="0" w:space="0" w:color="auto"/>
        <w:bottom w:val="none" w:sz="0" w:space="0" w:color="auto"/>
        <w:right w:val="none" w:sz="0" w:space="0" w:color="auto"/>
      </w:divBdr>
    </w:div>
    <w:div w:id="2129085786">
      <w:bodyDiv w:val="1"/>
      <w:marLeft w:val="0"/>
      <w:marRight w:val="0"/>
      <w:marTop w:val="0"/>
      <w:marBottom w:val="0"/>
      <w:divBdr>
        <w:top w:val="none" w:sz="0" w:space="0" w:color="auto"/>
        <w:left w:val="none" w:sz="0" w:space="0" w:color="auto"/>
        <w:bottom w:val="none" w:sz="0" w:space="0" w:color="auto"/>
        <w:right w:val="none" w:sz="0" w:space="0" w:color="auto"/>
      </w:divBdr>
    </w:div>
    <w:div w:id="2129153316">
      <w:bodyDiv w:val="1"/>
      <w:marLeft w:val="0"/>
      <w:marRight w:val="0"/>
      <w:marTop w:val="0"/>
      <w:marBottom w:val="0"/>
      <w:divBdr>
        <w:top w:val="none" w:sz="0" w:space="0" w:color="auto"/>
        <w:left w:val="none" w:sz="0" w:space="0" w:color="auto"/>
        <w:bottom w:val="none" w:sz="0" w:space="0" w:color="auto"/>
        <w:right w:val="none" w:sz="0" w:space="0" w:color="auto"/>
      </w:divBdr>
    </w:div>
    <w:div w:id="2129425391">
      <w:bodyDiv w:val="1"/>
      <w:marLeft w:val="0"/>
      <w:marRight w:val="0"/>
      <w:marTop w:val="0"/>
      <w:marBottom w:val="0"/>
      <w:divBdr>
        <w:top w:val="none" w:sz="0" w:space="0" w:color="auto"/>
        <w:left w:val="none" w:sz="0" w:space="0" w:color="auto"/>
        <w:bottom w:val="none" w:sz="0" w:space="0" w:color="auto"/>
        <w:right w:val="none" w:sz="0" w:space="0" w:color="auto"/>
      </w:divBdr>
    </w:div>
    <w:div w:id="2129466517">
      <w:bodyDiv w:val="1"/>
      <w:marLeft w:val="0"/>
      <w:marRight w:val="0"/>
      <w:marTop w:val="0"/>
      <w:marBottom w:val="0"/>
      <w:divBdr>
        <w:top w:val="none" w:sz="0" w:space="0" w:color="auto"/>
        <w:left w:val="none" w:sz="0" w:space="0" w:color="auto"/>
        <w:bottom w:val="none" w:sz="0" w:space="0" w:color="auto"/>
        <w:right w:val="none" w:sz="0" w:space="0" w:color="auto"/>
      </w:divBdr>
    </w:div>
    <w:div w:id="2129931812">
      <w:bodyDiv w:val="1"/>
      <w:marLeft w:val="0"/>
      <w:marRight w:val="0"/>
      <w:marTop w:val="0"/>
      <w:marBottom w:val="0"/>
      <w:divBdr>
        <w:top w:val="none" w:sz="0" w:space="0" w:color="auto"/>
        <w:left w:val="none" w:sz="0" w:space="0" w:color="auto"/>
        <w:bottom w:val="none" w:sz="0" w:space="0" w:color="auto"/>
        <w:right w:val="none" w:sz="0" w:space="0" w:color="auto"/>
      </w:divBdr>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52636">
      <w:bodyDiv w:val="1"/>
      <w:marLeft w:val="0"/>
      <w:marRight w:val="0"/>
      <w:marTop w:val="0"/>
      <w:marBottom w:val="0"/>
      <w:divBdr>
        <w:top w:val="none" w:sz="0" w:space="0" w:color="auto"/>
        <w:left w:val="none" w:sz="0" w:space="0" w:color="auto"/>
        <w:bottom w:val="none" w:sz="0" w:space="0" w:color="auto"/>
        <w:right w:val="none" w:sz="0" w:space="0" w:color="auto"/>
      </w:divBdr>
    </w:div>
    <w:div w:id="2130465290">
      <w:bodyDiv w:val="1"/>
      <w:marLeft w:val="0"/>
      <w:marRight w:val="0"/>
      <w:marTop w:val="0"/>
      <w:marBottom w:val="0"/>
      <w:divBdr>
        <w:top w:val="none" w:sz="0" w:space="0" w:color="auto"/>
        <w:left w:val="none" w:sz="0" w:space="0" w:color="auto"/>
        <w:bottom w:val="none" w:sz="0" w:space="0" w:color="auto"/>
        <w:right w:val="none" w:sz="0" w:space="0" w:color="auto"/>
      </w:divBdr>
    </w:div>
    <w:div w:id="2130542005">
      <w:bodyDiv w:val="1"/>
      <w:marLeft w:val="0"/>
      <w:marRight w:val="0"/>
      <w:marTop w:val="0"/>
      <w:marBottom w:val="0"/>
      <w:divBdr>
        <w:top w:val="none" w:sz="0" w:space="0" w:color="auto"/>
        <w:left w:val="none" w:sz="0" w:space="0" w:color="auto"/>
        <w:bottom w:val="none" w:sz="0" w:space="0" w:color="auto"/>
        <w:right w:val="none" w:sz="0" w:space="0" w:color="auto"/>
      </w:divBdr>
    </w:div>
    <w:div w:id="2130929170">
      <w:bodyDiv w:val="1"/>
      <w:marLeft w:val="0"/>
      <w:marRight w:val="0"/>
      <w:marTop w:val="0"/>
      <w:marBottom w:val="0"/>
      <w:divBdr>
        <w:top w:val="none" w:sz="0" w:space="0" w:color="auto"/>
        <w:left w:val="none" w:sz="0" w:space="0" w:color="auto"/>
        <w:bottom w:val="none" w:sz="0" w:space="0" w:color="auto"/>
        <w:right w:val="none" w:sz="0" w:space="0" w:color="auto"/>
      </w:divBdr>
    </w:div>
    <w:div w:id="2130931713">
      <w:bodyDiv w:val="1"/>
      <w:marLeft w:val="0"/>
      <w:marRight w:val="0"/>
      <w:marTop w:val="0"/>
      <w:marBottom w:val="0"/>
      <w:divBdr>
        <w:top w:val="none" w:sz="0" w:space="0" w:color="auto"/>
        <w:left w:val="none" w:sz="0" w:space="0" w:color="auto"/>
        <w:bottom w:val="none" w:sz="0" w:space="0" w:color="auto"/>
        <w:right w:val="none" w:sz="0" w:space="0" w:color="auto"/>
      </w:divBdr>
    </w:div>
    <w:div w:id="2130977548">
      <w:bodyDiv w:val="1"/>
      <w:marLeft w:val="0"/>
      <w:marRight w:val="0"/>
      <w:marTop w:val="0"/>
      <w:marBottom w:val="0"/>
      <w:divBdr>
        <w:top w:val="none" w:sz="0" w:space="0" w:color="auto"/>
        <w:left w:val="none" w:sz="0" w:space="0" w:color="auto"/>
        <w:bottom w:val="none" w:sz="0" w:space="0" w:color="auto"/>
        <w:right w:val="none" w:sz="0" w:space="0" w:color="auto"/>
      </w:divBdr>
    </w:div>
    <w:div w:id="2131045415">
      <w:bodyDiv w:val="1"/>
      <w:marLeft w:val="0"/>
      <w:marRight w:val="0"/>
      <w:marTop w:val="0"/>
      <w:marBottom w:val="0"/>
      <w:divBdr>
        <w:top w:val="none" w:sz="0" w:space="0" w:color="auto"/>
        <w:left w:val="none" w:sz="0" w:space="0" w:color="auto"/>
        <w:bottom w:val="none" w:sz="0" w:space="0" w:color="auto"/>
        <w:right w:val="none" w:sz="0" w:space="0" w:color="auto"/>
      </w:divBdr>
    </w:div>
    <w:div w:id="2131122802">
      <w:bodyDiv w:val="1"/>
      <w:marLeft w:val="0"/>
      <w:marRight w:val="0"/>
      <w:marTop w:val="0"/>
      <w:marBottom w:val="0"/>
      <w:divBdr>
        <w:top w:val="none" w:sz="0" w:space="0" w:color="auto"/>
        <w:left w:val="none" w:sz="0" w:space="0" w:color="auto"/>
        <w:bottom w:val="none" w:sz="0" w:space="0" w:color="auto"/>
        <w:right w:val="none" w:sz="0" w:space="0" w:color="auto"/>
      </w:divBdr>
    </w:div>
    <w:div w:id="2131196526">
      <w:bodyDiv w:val="1"/>
      <w:marLeft w:val="0"/>
      <w:marRight w:val="0"/>
      <w:marTop w:val="0"/>
      <w:marBottom w:val="0"/>
      <w:divBdr>
        <w:top w:val="none" w:sz="0" w:space="0" w:color="auto"/>
        <w:left w:val="none" w:sz="0" w:space="0" w:color="auto"/>
        <w:bottom w:val="none" w:sz="0" w:space="0" w:color="auto"/>
        <w:right w:val="none" w:sz="0" w:space="0" w:color="auto"/>
      </w:divBdr>
    </w:div>
    <w:div w:id="2131898826">
      <w:bodyDiv w:val="1"/>
      <w:marLeft w:val="0"/>
      <w:marRight w:val="0"/>
      <w:marTop w:val="0"/>
      <w:marBottom w:val="0"/>
      <w:divBdr>
        <w:top w:val="none" w:sz="0" w:space="0" w:color="auto"/>
        <w:left w:val="none" w:sz="0" w:space="0" w:color="auto"/>
        <w:bottom w:val="none" w:sz="0" w:space="0" w:color="auto"/>
        <w:right w:val="none" w:sz="0" w:space="0" w:color="auto"/>
      </w:divBdr>
    </w:div>
    <w:div w:id="2132017893">
      <w:bodyDiv w:val="1"/>
      <w:marLeft w:val="0"/>
      <w:marRight w:val="0"/>
      <w:marTop w:val="0"/>
      <w:marBottom w:val="0"/>
      <w:divBdr>
        <w:top w:val="none" w:sz="0" w:space="0" w:color="auto"/>
        <w:left w:val="none" w:sz="0" w:space="0" w:color="auto"/>
        <w:bottom w:val="none" w:sz="0" w:space="0" w:color="auto"/>
        <w:right w:val="none" w:sz="0" w:space="0" w:color="auto"/>
      </w:divBdr>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1539">
      <w:bodyDiv w:val="1"/>
      <w:marLeft w:val="0"/>
      <w:marRight w:val="0"/>
      <w:marTop w:val="0"/>
      <w:marBottom w:val="0"/>
      <w:divBdr>
        <w:top w:val="none" w:sz="0" w:space="0" w:color="auto"/>
        <w:left w:val="none" w:sz="0" w:space="0" w:color="auto"/>
        <w:bottom w:val="none" w:sz="0" w:space="0" w:color="auto"/>
        <w:right w:val="none" w:sz="0" w:space="0" w:color="auto"/>
      </w:divBdr>
    </w:div>
    <w:div w:id="2132164469">
      <w:bodyDiv w:val="1"/>
      <w:marLeft w:val="0"/>
      <w:marRight w:val="0"/>
      <w:marTop w:val="0"/>
      <w:marBottom w:val="0"/>
      <w:divBdr>
        <w:top w:val="none" w:sz="0" w:space="0" w:color="auto"/>
        <w:left w:val="none" w:sz="0" w:space="0" w:color="auto"/>
        <w:bottom w:val="none" w:sz="0" w:space="0" w:color="auto"/>
        <w:right w:val="none" w:sz="0" w:space="0" w:color="auto"/>
      </w:divBdr>
    </w:div>
    <w:div w:id="2132245544">
      <w:bodyDiv w:val="1"/>
      <w:marLeft w:val="0"/>
      <w:marRight w:val="0"/>
      <w:marTop w:val="0"/>
      <w:marBottom w:val="0"/>
      <w:divBdr>
        <w:top w:val="none" w:sz="0" w:space="0" w:color="auto"/>
        <w:left w:val="none" w:sz="0" w:space="0" w:color="auto"/>
        <w:bottom w:val="none" w:sz="0" w:space="0" w:color="auto"/>
        <w:right w:val="none" w:sz="0" w:space="0" w:color="auto"/>
      </w:divBdr>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547310">
      <w:bodyDiv w:val="1"/>
      <w:marLeft w:val="0"/>
      <w:marRight w:val="0"/>
      <w:marTop w:val="0"/>
      <w:marBottom w:val="0"/>
      <w:divBdr>
        <w:top w:val="none" w:sz="0" w:space="0" w:color="auto"/>
        <w:left w:val="none" w:sz="0" w:space="0" w:color="auto"/>
        <w:bottom w:val="none" w:sz="0" w:space="0" w:color="auto"/>
        <w:right w:val="none" w:sz="0" w:space="0" w:color="auto"/>
      </w:divBdr>
    </w:div>
    <w:div w:id="2132702226">
      <w:bodyDiv w:val="1"/>
      <w:marLeft w:val="0"/>
      <w:marRight w:val="0"/>
      <w:marTop w:val="0"/>
      <w:marBottom w:val="0"/>
      <w:divBdr>
        <w:top w:val="none" w:sz="0" w:space="0" w:color="auto"/>
        <w:left w:val="none" w:sz="0" w:space="0" w:color="auto"/>
        <w:bottom w:val="none" w:sz="0" w:space="0" w:color="auto"/>
        <w:right w:val="none" w:sz="0" w:space="0" w:color="auto"/>
      </w:divBdr>
    </w:div>
    <w:div w:id="2132703459">
      <w:bodyDiv w:val="1"/>
      <w:marLeft w:val="0"/>
      <w:marRight w:val="0"/>
      <w:marTop w:val="0"/>
      <w:marBottom w:val="0"/>
      <w:divBdr>
        <w:top w:val="none" w:sz="0" w:space="0" w:color="auto"/>
        <w:left w:val="none" w:sz="0" w:space="0" w:color="auto"/>
        <w:bottom w:val="none" w:sz="0" w:space="0" w:color="auto"/>
        <w:right w:val="none" w:sz="0" w:space="0" w:color="auto"/>
      </w:divBdr>
    </w:div>
    <w:div w:id="2132742931">
      <w:bodyDiv w:val="1"/>
      <w:marLeft w:val="0"/>
      <w:marRight w:val="0"/>
      <w:marTop w:val="0"/>
      <w:marBottom w:val="0"/>
      <w:divBdr>
        <w:top w:val="none" w:sz="0" w:space="0" w:color="auto"/>
        <w:left w:val="none" w:sz="0" w:space="0" w:color="auto"/>
        <w:bottom w:val="none" w:sz="0" w:space="0" w:color="auto"/>
        <w:right w:val="none" w:sz="0" w:space="0" w:color="auto"/>
      </w:divBdr>
    </w:div>
    <w:div w:id="2132940797">
      <w:bodyDiv w:val="1"/>
      <w:marLeft w:val="0"/>
      <w:marRight w:val="0"/>
      <w:marTop w:val="0"/>
      <w:marBottom w:val="0"/>
      <w:divBdr>
        <w:top w:val="none" w:sz="0" w:space="0" w:color="auto"/>
        <w:left w:val="none" w:sz="0" w:space="0" w:color="auto"/>
        <w:bottom w:val="none" w:sz="0" w:space="0" w:color="auto"/>
        <w:right w:val="none" w:sz="0" w:space="0" w:color="auto"/>
      </w:divBdr>
    </w:div>
    <w:div w:id="2133281912">
      <w:bodyDiv w:val="1"/>
      <w:marLeft w:val="0"/>
      <w:marRight w:val="0"/>
      <w:marTop w:val="0"/>
      <w:marBottom w:val="0"/>
      <w:divBdr>
        <w:top w:val="none" w:sz="0" w:space="0" w:color="auto"/>
        <w:left w:val="none" w:sz="0" w:space="0" w:color="auto"/>
        <w:bottom w:val="none" w:sz="0" w:space="0" w:color="auto"/>
        <w:right w:val="none" w:sz="0" w:space="0" w:color="auto"/>
      </w:divBdr>
    </w:div>
    <w:div w:id="2133285893">
      <w:bodyDiv w:val="1"/>
      <w:marLeft w:val="0"/>
      <w:marRight w:val="0"/>
      <w:marTop w:val="0"/>
      <w:marBottom w:val="0"/>
      <w:divBdr>
        <w:top w:val="none" w:sz="0" w:space="0" w:color="auto"/>
        <w:left w:val="none" w:sz="0" w:space="0" w:color="auto"/>
        <w:bottom w:val="none" w:sz="0" w:space="0" w:color="auto"/>
        <w:right w:val="none" w:sz="0" w:space="0" w:color="auto"/>
      </w:divBdr>
    </w:div>
    <w:div w:id="2133357835">
      <w:bodyDiv w:val="1"/>
      <w:marLeft w:val="0"/>
      <w:marRight w:val="0"/>
      <w:marTop w:val="0"/>
      <w:marBottom w:val="0"/>
      <w:divBdr>
        <w:top w:val="none" w:sz="0" w:space="0" w:color="auto"/>
        <w:left w:val="none" w:sz="0" w:space="0" w:color="auto"/>
        <w:bottom w:val="none" w:sz="0" w:space="0" w:color="auto"/>
        <w:right w:val="none" w:sz="0" w:space="0" w:color="auto"/>
      </w:divBdr>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795">
      <w:bodyDiv w:val="1"/>
      <w:marLeft w:val="0"/>
      <w:marRight w:val="0"/>
      <w:marTop w:val="0"/>
      <w:marBottom w:val="0"/>
      <w:divBdr>
        <w:top w:val="none" w:sz="0" w:space="0" w:color="auto"/>
        <w:left w:val="none" w:sz="0" w:space="0" w:color="auto"/>
        <w:bottom w:val="none" w:sz="0" w:space="0" w:color="auto"/>
        <w:right w:val="none" w:sz="0" w:space="0" w:color="auto"/>
      </w:divBdr>
    </w:div>
    <w:div w:id="2133555437">
      <w:bodyDiv w:val="1"/>
      <w:marLeft w:val="0"/>
      <w:marRight w:val="0"/>
      <w:marTop w:val="0"/>
      <w:marBottom w:val="0"/>
      <w:divBdr>
        <w:top w:val="none" w:sz="0" w:space="0" w:color="auto"/>
        <w:left w:val="none" w:sz="0" w:space="0" w:color="auto"/>
        <w:bottom w:val="none" w:sz="0" w:space="0" w:color="auto"/>
        <w:right w:val="none" w:sz="0" w:space="0" w:color="auto"/>
      </w:divBdr>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8192">
      <w:bodyDiv w:val="1"/>
      <w:marLeft w:val="0"/>
      <w:marRight w:val="0"/>
      <w:marTop w:val="0"/>
      <w:marBottom w:val="0"/>
      <w:divBdr>
        <w:top w:val="none" w:sz="0" w:space="0" w:color="auto"/>
        <w:left w:val="none" w:sz="0" w:space="0" w:color="auto"/>
        <w:bottom w:val="none" w:sz="0" w:space="0" w:color="auto"/>
        <w:right w:val="none" w:sz="0" w:space="0" w:color="auto"/>
      </w:divBdr>
    </w:div>
    <w:div w:id="2134250351">
      <w:bodyDiv w:val="1"/>
      <w:marLeft w:val="0"/>
      <w:marRight w:val="0"/>
      <w:marTop w:val="0"/>
      <w:marBottom w:val="0"/>
      <w:divBdr>
        <w:top w:val="none" w:sz="0" w:space="0" w:color="auto"/>
        <w:left w:val="none" w:sz="0" w:space="0" w:color="auto"/>
        <w:bottom w:val="none" w:sz="0" w:space="0" w:color="auto"/>
        <w:right w:val="none" w:sz="0" w:space="0" w:color="auto"/>
      </w:divBdr>
    </w:div>
    <w:div w:id="2134251211">
      <w:bodyDiv w:val="1"/>
      <w:marLeft w:val="0"/>
      <w:marRight w:val="0"/>
      <w:marTop w:val="0"/>
      <w:marBottom w:val="0"/>
      <w:divBdr>
        <w:top w:val="none" w:sz="0" w:space="0" w:color="auto"/>
        <w:left w:val="none" w:sz="0" w:space="0" w:color="auto"/>
        <w:bottom w:val="none" w:sz="0" w:space="0" w:color="auto"/>
        <w:right w:val="none" w:sz="0" w:space="0" w:color="auto"/>
      </w:divBdr>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401791">
      <w:bodyDiv w:val="1"/>
      <w:marLeft w:val="0"/>
      <w:marRight w:val="0"/>
      <w:marTop w:val="0"/>
      <w:marBottom w:val="0"/>
      <w:divBdr>
        <w:top w:val="none" w:sz="0" w:space="0" w:color="auto"/>
        <w:left w:val="none" w:sz="0" w:space="0" w:color="auto"/>
        <w:bottom w:val="none" w:sz="0" w:space="0" w:color="auto"/>
        <w:right w:val="none" w:sz="0" w:space="0" w:color="auto"/>
      </w:divBdr>
    </w:div>
    <w:div w:id="2134520405">
      <w:bodyDiv w:val="1"/>
      <w:marLeft w:val="0"/>
      <w:marRight w:val="0"/>
      <w:marTop w:val="0"/>
      <w:marBottom w:val="0"/>
      <w:divBdr>
        <w:top w:val="none" w:sz="0" w:space="0" w:color="auto"/>
        <w:left w:val="none" w:sz="0" w:space="0" w:color="auto"/>
        <w:bottom w:val="none" w:sz="0" w:space="0" w:color="auto"/>
        <w:right w:val="none" w:sz="0" w:space="0" w:color="auto"/>
      </w:divBdr>
    </w:div>
    <w:div w:id="2134706749">
      <w:bodyDiv w:val="1"/>
      <w:marLeft w:val="0"/>
      <w:marRight w:val="0"/>
      <w:marTop w:val="0"/>
      <w:marBottom w:val="0"/>
      <w:divBdr>
        <w:top w:val="none" w:sz="0" w:space="0" w:color="auto"/>
        <w:left w:val="none" w:sz="0" w:space="0" w:color="auto"/>
        <w:bottom w:val="none" w:sz="0" w:space="0" w:color="auto"/>
        <w:right w:val="none" w:sz="0" w:space="0" w:color="auto"/>
      </w:divBdr>
    </w:div>
    <w:div w:id="2134712591">
      <w:bodyDiv w:val="1"/>
      <w:marLeft w:val="0"/>
      <w:marRight w:val="0"/>
      <w:marTop w:val="0"/>
      <w:marBottom w:val="0"/>
      <w:divBdr>
        <w:top w:val="none" w:sz="0" w:space="0" w:color="auto"/>
        <w:left w:val="none" w:sz="0" w:space="0" w:color="auto"/>
        <w:bottom w:val="none" w:sz="0" w:space="0" w:color="auto"/>
        <w:right w:val="none" w:sz="0" w:space="0" w:color="auto"/>
      </w:divBdr>
    </w:div>
    <w:div w:id="2134784551">
      <w:bodyDiv w:val="1"/>
      <w:marLeft w:val="0"/>
      <w:marRight w:val="0"/>
      <w:marTop w:val="0"/>
      <w:marBottom w:val="0"/>
      <w:divBdr>
        <w:top w:val="none" w:sz="0" w:space="0" w:color="auto"/>
        <w:left w:val="none" w:sz="0" w:space="0" w:color="auto"/>
        <w:bottom w:val="none" w:sz="0" w:space="0" w:color="auto"/>
        <w:right w:val="none" w:sz="0" w:space="0" w:color="auto"/>
      </w:divBdr>
    </w:div>
    <w:div w:id="2134788767">
      <w:bodyDiv w:val="1"/>
      <w:marLeft w:val="0"/>
      <w:marRight w:val="0"/>
      <w:marTop w:val="0"/>
      <w:marBottom w:val="0"/>
      <w:divBdr>
        <w:top w:val="none" w:sz="0" w:space="0" w:color="auto"/>
        <w:left w:val="none" w:sz="0" w:space="0" w:color="auto"/>
        <w:bottom w:val="none" w:sz="0" w:space="0" w:color="auto"/>
        <w:right w:val="none" w:sz="0" w:space="0" w:color="auto"/>
      </w:divBdr>
    </w:div>
    <w:div w:id="2134861691">
      <w:bodyDiv w:val="1"/>
      <w:marLeft w:val="0"/>
      <w:marRight w:val="0"/>
      <w:marTop w:val="0"/>
      <w:marBottom w:val="0"/>
      <w:divBdr>
        <w:top w:val="none" w:sz="0" w:space="0" w:color="auto"/>
        <w:left w:val="none" w:sz="0" w:space="0" w:color="auto"/>
        <w:bottom w:val="none" w:sz="0" w:space="0" w:color="auto"/>
        <w:right w:val="none" w:sz="0" w:space="0" w:color="auto"/>
      </w:divBdr>
    </w:div>
    <w:div w:id="2134863904">
      <w:bodyDiv w:val="1"/>
      <w:marLeft w:val="0"/>
      <w:marRight w:val="0"/>
      <w:marTop w:val="0"/>
      <w:marBottom w:val="0"/>
      <w:divBdr>
        <w:top w:val="none" w:sz="0" w:space="0" w:color="auto"/>
        <w:left w:val="none" w:sz="0" w:space="0" w:color="auto"/>
        <w:bottom w:val="none" w:sz="0" w:space="0" w:color="auto"/>
        <w:right w:val="none" w:sz="0" w:space="0" w:color="auto"/>
      </w:divBdr>
    </w:div>
    <w:div w:id="2134865436">
      <w:bodyDiv w:val="1"/>
      <w:marLeft w:val="0"/>
      <w:marRight w:val="0"/>
      <w:marTop w:val="0"/>
      <w:marBottom w:val="0"/>
      <w:divBdr>
        <w:top w:val="none" w:sz="0" w:space="0" w:color="auto"/>
        <w:left w:val="none" w:sz="0" w:space="0" w:color="auto"/>
        <w:bottom w:val="none" w:sz="0" w:space="0" w:color="auto"/>
        <w:right w:val="none" w:sz="0" w:space="0" w:color="auto"/>
      </w:divBdr>
    </w:div>
    <w:div w:id="2134901734">
      <w:bodyDiv w:val="1"/>
      <w:marLeft w:val="0"/>
      <w:marRight w:val="0"/>
      <w:marTop w:val="0"/>
      <w:marBottom w:val="0"/>
      <w:divBdr>
        <w:top w:val="none" w:sz="0" w:space="0" w:color="auto"/>
        <w:left w:val="none" w:sz="0" w:space="0" w:color="auto"/>
        <w:bottom w:val="none" w:sz="0" w:space="0" w:color="auto"/>
        <w:right w:val="none" w:sz="0" w:space="0" w:color="auto"/>
      </w:divBdr>
    </w:div>
    <w:div w:id="2134906928">
      <w:bodyDiv w:val="1"/>
      <w:marLeft w:val="0"/>
      <w:marRight w:val="0"/>
      <w:marTop w:val="0"/>
      <w:marBottom w:val="0"/>
      <w:divBdr>
        <w:top w:val="none" w:sz="0" w:space="0" w:color="auto"/>
        <w:left w:val="none" w:sz="0" w:space="0" w:color="auto"/>
        <w:bottom w:val="none" w:sz="0" w:space="0" w:color="auto"/>
        <w:right w:val="none" w:sz="0" w:space="0" w:color="auto"/>
      </w:divBdr>
    </w:div>
    <w:div w:id="2135252649">
      <w:bodyDiv w:val="1"/>
      <w:marLeft w:val="0"/>
      <w:marRight w:val="0"/>
      <w:marTop w:val="0"/>
      <w:marBottom w:val="0"/>
      <w:divBdr>
        <w:top w:val="none" w:sz="0" w:space="0" w:color="auto"/>
        <w:left w:val="none" w:sz="0" w:space="0" w:color="auto"/>
        <w:bottom w:val="none" w:sz="0" w:space="0" w:color="auto"/>
        <w:right w:val="none" w:sz="0" w:space="0" w:color="auto"/>
      </w:divBdr>
    </w:div>
    <w:div w:id="2135442374">
      <w:bodyDiv w:val="1"/>
      <w:marLeft w:val="0"/>
      <w:marRight w:val="0"/>
      <w:marTop w:val="0"/>
      <w:marBottom w:val="0"/>
      <w:divBdr>
        <w:top w:val="none" w:sz="0" w:space="0" w:color="auto"/>
        <w:left w:val="none" w:sz="0" w:space="0" w:color="auto"/>
        <w:bottom w:val="none" w:sz="0" w:space="0" w:color="auto"/>
        <w:right w:val="none" w:sz="0" w:space="0" w:color="auto"/>
      </w:divBdr>
    </w:div>
    <w:div w:id="2135558543">
      <w:bodyDiv w:val="1"/>
      <w:marLeft w:val="0"/>
      <w:marRight w:val="0"/>
      <w:marTop w:val="0"/>
      <w:marBottom w:val="0"/>
      <w:divBdr>
        <w:top w:val="none" w:sz="0" w:space="0" w:color="auto"/>
        <w:left w:val="none" w:sz="0" w:space="0" w:color="auto"/>
        <w:bottom w:val="none" w:sz="0" w:space="0" w:color="auto"/>
        <w:right w:val="none" w:sz="0" w:space="0" w:color="auto"/>
      </w:divBdr>
    </w:div>
    <w:div w:id="2135633421">
      <w:bodyDiv w:val="1"/>
      <w:marLeft w:val="0"/>
      <w:marRight w:val="0"/>
      <w:marTop w:val="0"/>
      <w:marBottom w:val="0"/>
      <w:divBdr>
        <w:top w:val="none" w:sz="0" w:space="0" w:color="auto"/>
        <w:left w:val="none" w:sz="0" w:space="0" w:color="auto"/>
        <w:bottom w:val="none" w:sz="0" w:space="0" w:color="auto"/>
        <w:right w:val="none" w:sz="0" w:space="0" w:color="auto"/>
      </w:divBdr>
    </w:div>
    <w:div w:id="2135706411">
      <w:bodyDiv w:val="1"/>
      <w:marLeft w:val="0"/>
      <w:marRight w:val="0"/>
      <w:marTop w:val="0"/>
      <w:marBottom w:val="0"/>
      <w:divBdr>
        <w:top w:val="none" w:sz="0" w:space="0" w:color="auto"/>
        <w:left w:val="none" w:sz="0" w:space="0" w:color="auto"/>
        <w:bottom w:val="none" w:sz="0" w:space="0" w:color="auto"/>
        <w:right w:val="none" w:sz="0" w:space="0" w:color="auto"/>
      </w:divBdr>
    </w:div>
    <w:div w:id="2136169356">
      <w:bodyDiv w:val="1"/>
      <w:marLeft w:val="0"/>
      <w:marRight w:val="0"/>
      <w:marTop w:val="0"/>
      <w:marBottom w:val="0"/>
      <w:divBdr>
        <w:top w:val="none" w:sz="0" w:space="0" w:color="auto"/>
        <w:left w:val="none" w:sz="0" w:space="0" w:color="auto"/>
        <w:bottom w:val="none" w:sz="0" w:space="0" w:color="auto"/>
        <w:right w:val="none" w:sz="0" w:space="0" w:color="auto"/>
      </w:divBdr>
    </w:div>
    <w:div w:id="2136169959">
      <w:bodyDiv w:val="1"/>
      <w:marLeft w:val="0"/>
      <w:marRight w:val="0"/>
      <w:marTop w:val="0"/>
      <w:marBottom w:val="0"/>
      <w:divBdr>
        <w:top w:val="none" w:sz="0" w:space="0" w:color="auto"/>
        <w:left w:val="none" w:sz="0" w:space="0" w:color="auto"/>
        <w:bottom w:val="none" w:sz="0" w:space="0" w:color="auto"/>
        <w:right w:val="none" w:sz="0" w:space="0" w:color="auto"/>
      </w:divBdr>
    </w:div>
    <w:div w:id="2136436325">
      <w:bodyDiv w:val="1"/>
      <w:marLeft w:val="0"/>
      <w:marRight w:val="0"/>
      <w:marTop w:val="0"/>
      <w:marBottom w:val="0"/>
      <w:divBdr>
        <w:top w:val="none" w:sz="0" w:space="0" w:color="auto"/>
        <w:left w:val="none" w:sz="0" w:space="0" w:color="auto"/>
        <w:bottom w:val="none" w:sz="0" w:space="0" w:color="auto"/>
        <w:right w:val="none" w:sz="0" w:space="0" w:color="auto"/>
      </w:divBdr>
    </w:div>
    <w:div w:id="2136488548">
      <w:bodyDiv w:val="1"/>
      <w:marLeft w:val="0"/>
      <w:marRight w:val="0"/>
      <w:marTop w:val="0"/>
      <w:marBottom w:val="0"/>
      <w:divBdr>
        <w:top w:val="none" w:sz="0" w:space="0" w:color="auto"/>
        <w:left w:val="none" w:sz="0" w:space="0" w:color="auto"/>
        <w:bottom w:val="none" w:sz="0" w:space="0" w:color="auto"/>
        <w:right w:val="none" w:sz="0" w:space="0" w:color="auto"/>
      </w:divBdr>
    </w:div>
    <w:div w:id="2136557975">
      <w:bodyDiv w:val="1"/>
      <w:marLeft w:val="0"/>
      <w:marRight w:val="0"/>
      <w:marTop w:val="0"/>
      <w:marBottom w:val="0"/>
      <w:divBdr>
        <w:top w:val="none" w:sz="0" w:space="0" w:color="auto"/>
        <w:left w:val="none" w:sz="0" w:space="0" w:color="auto"/>
        <w:bottom w:val="none" w:sz="0" w:space="0" w:color="auto"/>
        <w:right w:val="none" w:sz="0" w:space="0" w:color="auto"/>
      </w:divBdr>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017733">
      <w:bodyDiv w:val="1"/>
      <w:marLeft w:val="0"/>
      <w:marRight w:val="0"/>
      <w:marTop w:val="0"/>
      <w:marBottom w:val="0"/>
      <w:divBdr>
        <w:top w:val="none" w:sz="0" w:space="0" w:color="auto"/>
        <w:left w:val="none" w:sz="0" w:space="0" w:color="auto"/>
        <w:bottom w:val="none" w:sz="0" w:space="0" w:color="auto"/>
        <w:right w:val="none" w:sz="0" w:space="0" w:color="auto"/>
      </w:divBdr>
    </w:div>
    <w:div w:id="2137136529">
      <w:bodyDiv w:val="1"/>
      <w:marLeft w:val="0"/>
      <w:marRight w:val="0"/>
      <w:marTop w:val="0"/>
      <w:marBottom w:val="0"/>
      <w:divBdr>
        <w:top w:val="none" w:sz="0" w:space="0" w:color="auto"/>
        <w:left w:val="none" w:sz="0" w:space="0" w:color="auto"/>
        <w:bottom w:val="none" w:sz="0" w:space="0" w:color="auto"/>
        <w:right w:val="none" w:sz="0" w:space="0" w:color="auto"/>
      </w:divBdr>
    </w:div>
    <w:div w:id="2137211929">
      <w:bodyDiv w:val="1"/>
      <w:marLeft w:val="0"/>
      <w:marRight w:val="0"/>
      <w:marTop w:val="0"/>
      <w:marBottom w:val="0"/>
      <w:divBdr>
        <w:top w:val="none" w:sz="0" w:space="0" w:color="auto"/>
        <w:left w:val="none" w:sz="0" w:space="0" w:color="auto"/>
        <w:bottom w:val="none" w:sz="0" w:space="0" w:color="auto"/>
        <w:right w:val="none" w:sz="0" w:space="0" w:color="auto"/>
      </w:divBdr>
    </w:div>
    <w:div w:id="2137291187">
      <w:bodyDiv w:val="1"/>
      <w:marLeft w:val="0"/>
      <w:marRight w:val="0"/>
      <w:marTop w:val="0"/>
      <w:marBottom w:val="0"/>
      <w:divBdr>
        <w:top w:val="none" w:sz="0" w:space="0" w:color="auto"/>
        <w:left w:val="none" w:sz="0" w:space="0" w:color="auto"/>
        <w:bottom w:val="none" w:sz="0" w:space="0" w:color="auto"/>
        <w:right w:val="none" w:sz="0" w:space="0" w:color="auto"/>
      </w:divBdr>
    </w:div>
    <w:div w:id="2137337016">
      <w:bodyDiv w:val="1"/>
      <w:marLeft w:val="0"/>
      <w:marRight w:val="0"/>
      <w:marTop w:val="0"/>
      <w:marBottom w:val="0"/>
      <w:divBdr>
        <w:top w:val="none" w:sz="0" w:space="0" w:color="auto"/>
        <w:left w:val="none" w:sz="0" w:space="0" w:color="auto"/>
        <w:bottom w:val="none" w:sz="0" w:space="0" w:color="auto"/>
        <w:right w:val="none" w:sz="0" w:space="0" w:color="auto"/>
      </w:divBdr>
    </w:div>
    <w:div w:id="2137403235">
      <w:bodyDiv w:val="1"/>
      <w:marLeft w:val="0"/>
      <w:marRight w:val="0"/>
      <w:marTop w:val="0"/>
      <w:marBottom w:val="0"/>
      <w:divBdr>
        <w:top w:val="none" w:sz="0" w:space="0" w:color="auto"/>
        <w:left w:val="none" w:sz="0" w:space="0" w:color="auto"/>
        <w:bottom w:val="none" w:sz="0" w:space="0" w:color="auto"/>
        <w:right w:val="none" w:sz="0" w:space="0" w:color="auto"/>
      </w:divBdr>
    </w:div>
    <w:div w:id="2137412286">
      <w:bodyDiv w:val="1"/>
      <w:marLeft w:val="0"/>
      <w:marRight w:val="0"/>
      <w:marTop w:val="0"/>
      <w:marBottom w:val="0"/>
      <w:divBdr>
        <w:top w:val="none" w:sz="0" w:space="0" w:color="auto"/>
        <w:left w:val="none" w:sz="0" w:space="0" w:color="auto"/>
        <w:bottom w:val="none" w:sz="0" w:space="0" w:color="auto"/>
        <w:right w:val="none" w:sz="0" w:space="0" w:color="auto"/>
      </w:divBdr>
    </w:div>
    <w:div w:id="2137412425">
      <w:bodyDiv w:val="1"/>
      <w:marLeft w:val="0"/>
      <w:marRight w:val="0"/>
      <w:marTop w:val="0"/>
      <w:marBottom w:val="0"/>
      <w:divBdr>
        <w:top w:val="none" w:sz="0" w:space="0" w:color="auto"/>
        <w:left w:val="none" w:sz="0" w:space="0" w:color="auto"/>
        <w:bottom w:val="none" w:sz="0" w:space="0" w:color="auto"/>
        <w:right w:val="none" w:sz="0" w:space="0" w:color="auto"/>
      </w:divBdr>
    </w:div>
    <w:div w:id="2137554754">
      <w:bodyDiv w:val="1"/>
      <w:marLeft w:val="0"/>
      <w:marRight w:val="0"/>
      <w:marTop w:val="0"/>
      <w:marBottom w:val="0"/>
      <w:divBdr>
        <w:top w:val="none" w:sz="0" w:space="0" w:color="auto"/>
        <w:left w:val="none" w:sz="0" w:space="0" w:color="auto"/>
        <w:bottom w:val="none" w:sz="0" w:space="0" w:color="auto"/>
        <w:right w:val="none" w:sz="0" w:space="0" w:color="auto"/>
      </w:divBdr>
    </w:div>
    <w:div w:id="2137601416">
      <w:bodyDiv w:val="1"/>
      <w:marLeft w:val="0"/>
      <w:marRight w:val="0"/>
      <w:marTop w:val="0"/>
      <w:marBottom w:val="0"/>
      <w:divBdr>
        <w:top w:val="none" w:sz="0" w:space="0" w:color="auto"/>
        <w:left w:val="none" w:sz="0" w:space="0" w:color="auto"/>
        <w:bottom w:val="none" w:sz="0" w:space="0" w:color="auto"/>
        <w:right w:val="none" w:sz="0" w:space="0" w:color="auto"/>
      </w:divBdr>
    </w:div>
    <w:div w:id="2137748543">
      <w:bodyDiv w:val="1"/>
      <w:marLeft w:val="0"/>
      <w:marRight w:val="0"/>
      <w:marTop w:val="0"/>
      <w:marBottom w:val="0"/>
      <w:divBdr>
        <w:top w:val="none" w:sz="0" w:space="0" w:color="auto"/>
        <w:left w:val="none" w:sz="0" w:space="0" w:color="auto"/>
        <w:bottom w:val="none" w:sz="0" w:space="0" w:color="auto"/>
        <w:right w:val="none" w:sz="0" w:space="0" w:color="auto"/>
      </w:divBdr>
    </w:div>
    <w:div w:id="2137864985">
      <w:bodyDiv w:val="1"/>
      <w:marLeft w:val="0"/>
      <w:marRight w:val="0"/>
      <w:marTop w:val="0"/>
      <w:marBottom w:val="0"/>
      <w:divBdr>
        <w:top w:val="none" w:sz="0" w:space="0" w:color="auto"/>
        <w:left w:val="none" w:sz="0" w:space="0" w:color="auto"/>
        <w:bottom w:val="none" w:sz="0" w:space="0" w:color="auto"/>
        <w:right w:val="none" w:sz="0" w:space="0" w:color="auto"/>
      </w:divBdr>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252440">
      <w:bodyDiv w:val="1"/>
      <w:marLeft w:val="0"/>
      <w:marRight w:val="0"/>
      <w:marTop w:val="0"/>
      <w:marBottom w:val="0"/>
      <w:divBdr>
        <w:top w:val="none" w:sz="0" w:space="0" w:color="auto"/>
        <w:left w:val="none" w:sz="0" w:space="0" w:color="auto"/>
        <w:bottom w:val="none" w:sz="0" w:space="0" w:color="auto"/>
        <w:right w:val="none" w:sz="0" w:space="0" w:color="auto"/>
      </w:divBdr>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5364">
      <w:bodyDiv w:val="1"/>
      <w:marLeft w:val="0"/>
      <w:marRight w:val="0"/>
      <w:marTop w:val="0"/>
      <w:marBottom w:val="0"/>
      <w:divBdr>
        <w:top w:val="none" w:sz="0" w:space="0" w:color="auto"/>
        <w:left w:val="none" w:sz="0" w:space="0" w:color="auto"/>
        <w:bottom w:val="none" w:sz="0" w:space="0" w:color="auto"/>
        <w:right w:val="none" w:sz="0" w:space="0" w:color="auto"/>
      </w:divBdr>
    </w:div>
    <w:div w:id="2139489185">
      <w:bodyDiv w:val="1"/>
      <w:marLeft w:val="0"/>
      <w:marRight w:val="0"/>
      <w:marTop w:val="0"/>
      <w:marBottom w:val="0"/>
      <w:divBdr>
        <w:top w:val="none" w:sz="0" w:space="0" w:color="auto"/>
        <w:left w:val="none" w:sz="0" w:space="0" w:color="auto"/>
        <w:bottom w:val="none" w:sz="0" w:space="0" w:color="auto"/>
        <w:right w:val="none" w:sz="0" w:space="0" w:color="auto"/>
      </w:divBdr>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5203">
      <w:bodyDiv w:val="1"/>
      <w:marLeft w:val="0"/>
      <w:marRight w:val="0"/>
      <w:marTop w:val="0"/>
      <w:marBottom w:val="0"/>
      <w:divBdr>
        <w:top w:val="none" w:sz="0" w:space="0" w:color="auto"/>
        <w:left w:val="none" w:sz="0" w:space="0" w:color="auto"/>
        <w:bottom w:val="none" w:sz="0" w:space="0" w:color="auto"/>
        <w:right w:val="none" w:sz="0" w:space="0" w:color="auto"/>
      </w:divBdr>
    </w:div>
    <w:div w:id="2139832355">
      <w:bodyDiv w:val="1"/>
      <w:marLeft w:val="0"/>
      <w:marRight w:val="0"/>
      <w:marTop w:val="0"/>
      <w:marBottom w:val="0"/>
      <w:divBdr>
        <w:top w:val="none" w:sz="0" w:space="0" w:color="auto"/>
        <w:left w:val="none" w:sz="0" w:space="0" w:color="auto"/>
        <w:bottom w:val="none" w:sz="0" w:space="0" w:color="auto"/>
        <w:right w:val="none" w:sz="0" w:space="0" w:color="auto"/>
      </w:divBdr>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224590">
      <w:bodyDiv w:val="1"/>
      <w:marLeft w:val="0"/>
      <w:marRight w:val="0"/>
      <w:marTop w:val="0"/>
      <w:marBottom w:val="0"/>
      <w:divBdr>
        <w:top w:val="none" w:sz="0" w:space="0" w:color="auto"/>
        <w:left w:val="none" w:sz="0" w:space="0" w:color="auto"/>
        <w:bottom w:val="none" w:sz="0" w:space="0" w:color="auto"/>
        <w:right w:val="none" w:sz="0" w:space="0" w:color="auto"/>
      </w:divBdr>
    </w:div>
    <w:div w:id="2140225872">
      <w:bodyDiv w:val="1"/>
      <w:marLeft w:val="0"/>
      <w:marRight w:val="0"/>
      <w:marTop w:val="0"/>
      <w:marBottom w:val="0"/>
      <w:divBdr>
        <w:top w:val="none" w:sz="0" w:space="0" w:color="auto"/>
        <w:left w:val="none" w:sz="0" w:space="0" w:color="auto"/>
        <w:bottom w:val="none" w:sz="0" w:space="0" w:color="auto"/>
        <w:right w:val="none" w:sz="0" w:space="0" w:color="auto"/>
      </w:divBdr>
    </w:div>
    <w:div w:id="2140299179">
      <w:bodyDiv w:val="1"/>
      <w:marLeft w:val="0"/>
      <w:marRight w:val="0"/>
      <w:marTop w:val="0"/>
      <w:marBottom w:val="0"/>
      <w:divBdr>
        <w:top w:val="none" w:sz="0" w:space="0" w:color="auto"/>
        <w:left w:val="none" w:sz="0" w:space="0" w:color="auto"/>
        <w:bottom w:val="none" w:sz="0" w:space="0" w:color="auto"/>
        <w:right w:val="none" w:sz="0" w:space="0" w:color="auto"/>
      </w:divBdr>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9445">
      <w:bodyDiv w:val="1"/>
      <w:marLeft w:val="0"/>
      <w:marRight w:val="0"/>
      <w:marTop w:val="0"/>
      <w:marBottom w:val="0"/>
      <w:divBdr>
        <w:top w:val="none" w:sz="0" w:space="0" w:color="auto"/>
        <w:left w:val="none" w:sz="0" w:space="0" w:color="auto"/>
        <w:bottom w:val="none" w:sz="0" w:space="0" w:color="auto"/>
        <w:right w:val="none" w:sz="0" w:space="0" w:color="auto"/>
      </w:divBdr>
    </w:div>
    <w:div w:id="2140569519">
      <w:bodyDiv w:val="1"/>
      <w:marLeft w:val="0"/>
      <w:marRight w:val="0"/>
      <w:marTop w:val="0"/>
      <w:marBottom w:val="0"/>
      <w:divBdr>
        <w:top w:val="none" w:sz="0" w:space="0" w:color="auto"/>
        <w:left w:val="none" w:sz="0" w:space="0" w:color="auto"/>
        <w:bottom w:val="none" w:sz="0" w:space="0" w:color="auto"/>
        <w:right w:val="none" w:sz="0" w:space="0" w:color="auto"/>
      </w:divBdr>
    </w:div>
    <w:div w:id="2140802871">
      <w:bodyDiv w:val="1"/>
      <w:marLeft w:val="0"/>
      <w:marRight w:val="0"/>
      <w:marTop w:val="0"/>
      <w:marBottom w:val="0"/>
      <w:divBdr>
        <w:top w:val="none" w:sz="0" w:space="0" w:color="auto"/>
        <w:left w:val="none" w:sz="0" w:space="0" w:color="auto"/>
        <w:bottom w:val="none" w:sz="0" w:space="0" w:color="auto"/>
        <w:right w:val="none" w:sz="0" w:space="0" w:color="auto"/>
      </w:divBdr>
    </w:div>
    <w:div w:id="2140947821">
      <w:bodyDiv w:val="1"/>
      <w:marLeft w:val="0"/>
      <w:marRight w:val="0"/>
      <w:marTop w:val="0"/>
      <w:marBottom w:val="0"/>
      <w:divBdr>
        <w:top w:val="none" w:sz="0" w:space="0" w:color="auto"/>
        <w:left w:val="none" w:sz="0" w:space="0" w:color="auto"/>
        <w:bottom w:val="none" w:sz="0" w:space="0" w:color="auto"/>
        <w:right w:val="none" w:sz="0" w:space="0" w:color="auto"/>
      </w:divBdr>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1486170">
      <w:bodyDiv w:val="1"/>
      <w:marLeft w:val="0"/>
      <w:marRight w:val="0"/>
      <w:marTop w:val="0"/>
      <w:marBottom w:val="0"/>
      <w:divBdr>
        <w:top w:val="none" w:sz="0" w:space="0" w:color="auto"/>
        <w:left w:val="none" w:sz="0" w:space="0" w:color="auto"/>
        <w:bottom w:val="none" w:sz="0" w:space="0" w:color="auto"/>
        <w:right w:val="none" w:sz="0" w:space="0" w:color="auto"/>
      </w:divBdr>
    </w:div>
    <w:div w:id="2141486353">
      <w:bodyDiv w:val="1"/>
      <w:marLeft w:val="0"/>
      <w:marRight w:val="0"/>
      <w:marTop w:val="0"/>
      <w:marBottom w:val="0"/>
      <w:divBdr>
        <w:top w:val="none" w:sz="0" w:space="0" w:color="auto"/>
        <w:left w:val="none" w:sz="0" w:space="0" w:color="auto"/>
        <w:bottom w:val="none" w:sz="0" w:space="0" w:color="auto"/>
        <w:right w:val="none" w:sz="0" w:space="0" w:color="auto"/>
      </w:divBdr>
    </w:div>
    <w:div w:id="2141727659">
      <w:bodyDiv w:val="1"/>
      <w:marLeft w:val="0"/>
      <w:marRight w:val="0"/>
      <w:marTop w:val="0"/>
      <w:marBottom w:val="0"/>
      <w:divBdr>
        <w:top w:val="none" w:sz="0" w:space="0" w:color="auto"/>
        <w:left w:val="none" w:sz="0" w:space="0" w:color="auto"/>
        <w:bottom w:val="none" w:sz="0" w:space="0" w:color="auto"/>
        <w:right w:val="none" w:sz="0" w:space="0" w:color="auto"/>
      </w:divBdr>
    </w:div>
    <w:div w:id="2141729157">
      <w:bodyDiv w:val="1"/>
      <w:marLeft w:val="0"/>
      <w:marRight w:val="0"/>
      <w:marTop w:val="0"/>
      <w:marBottom w:val="0"/>
      <w:divBdr>
        <w:top w:val="none" w:sz="0" w:space="0" w:color="auto"/>
        <w:left w:val="none" w:sz="0" w:space="0" w:color="auto"/>
        <w:bottom w:val="none" w:sz="0" w:space="0" w:color="auto"/>
        <w:right w:val="none" w:sz="0" w:space="0" w:color="auto"/>
      </w:divBdr>
    </w:div>
    <w:div w:id="2141922999">
      <w:bodyDiv w:val="1"/>
      <w:marLeft w:val="0"/>
      <w:marRight w:val="0"/>
      <w:marTop w:val="0"/>
      <w:marBottom w:val="0"/>
      <w:divBdr>
        <w:top w:val="none" w:sz="0" w:space="0" w:color="auto"/>
        <w:left w:val="none" w:sz="0" w:space="0" w:color="auto"/>
        <w:bottom w:val="none" w:sz="0" w:space="0" w:color="auto"/>
        <w:right w:val="none" w:sz="0" w:space="0" w:color="auto"/>
      </w:divBdr>
    </w:div>
    <w:div w:id="2142116707">
      <w:bodyDiv w:val="1"/>
      <w:marLeft w:val="0"/>
      <w:marRight w:val="0"/>
      <w:marTop w:val="0"/>
      <w:marBottom w:val="0"/>
      <w:divBdr>
        <w:top w:val="none" w:sz="0" w:space="0" w:color="auto"/>
        <w:left w:val="none" w:sz="0" w:space="0" w:color="auto"/>
        <w:bottom w:val="none" w:sz="0" w:space="0" w:color="auto"/>
        <w:right w:val="none" w:sz="0" w:space="0" w:color="auto"/>
      </w:divBdr>
    </w:div>
    <w:div w:id="2142381441">
      <w:bodyDiv w:val="1"/>
      <w:marLeft w:val="0"/>
      <w:marRight w:val="0"/>
      <w:marTop w:val="0"/>
      <w:marBottom w:val="0"/>
      <w:divBdr>
        <w:top w:val="none" w:sz="0" w:space="0" w:color="auto"/>
        <w:left w:val="none" w:sz="0" w:space="0" w:color="auto"/>
        <w:bottom w:val="none" w:sz="0" w:space="0" w:color="auto"/>
        <w:right w:val="none" w:sz="0" w:space="0" w:color="auto"/>
      </w:divBdr>
    </w:div>
    <w:div w:id="2142381538">
      <w:bodyDiv w:val="1"/>
      <w:marLeft w:val="0"/>
      <w:marRight w:val="0"/>
      <w:marTop w:val="0"/>
      <w:marBottom w:val="0"/>
      <w:divBdr>
        <w:top w:val="none" w:sz="0" w:space="0" w:color="auto"/>
        <w:left w:val="none" w:sz="0" w:space="0" w:color="auto"/>
        <w:bottom w:val="none" w:sz="0" w:space="0" w:color="auto"/>
        <w:right w:val="none" w:sz="0" w:space="0" w:color="auto"/>
      </w:divBdr>
    </w:div>
    <w:div w:id="2142647546">
      <w:bodyDiv w:val="1"/>
      <w:marLeft w:val="0"/>
      <w:marRight w:val="0"/>
      <w:marTop w:val="0"/>
      <w:marBottom w:val="0"/>
      <w:divBdr>
        <w:top w:val="none" w:sz="0" w:space="0" w:color="auto"/>
        <w:left w:val="none" w:sz="0" w:space="0" w:color="auto"/>
        <w:bottom w:val="none" w:sz="0" w:space="0" w:color="auto"/>
        <w:right w:val="none" w:sz="0" w:space="0" w:color="auto"/>
      </w:divBdr>
    </w:div>
    <w:div w:id="2142771152">
      <w:bodyDiv w:val="1"/>
      <w:marLeft w:val="0"/>
      <w:marRight w:val="0"/>
      <w:marTop w:val="0"/>
      <w:marBottom w:val="0"/>
      <w:divBdr>
        <w:top w:val="none" w:sz="0" w:space="0" w:color="auto"/>
        <w:left w:val="none" w:sz="0" w:space="0" w:color="auto"/>
        <w:bottom w:val="none" w:sz="0" w:space="0" w:color="auto"/>
        <w:right w:val="none" w:sz="0" w:space="0" w:color="auto"/>
      </w:divBdr>
    </w:div>
    <w:div w:id="2142842787">
      <w:bodyDiv w:val="1"/>
      <w:marLeft w:val="0"/>
      <w:marRight w:val="0"/>
      <w:marTop w:val="0"/>
      <w:marBottom w:val="0"/>
      <w:divBdr>
        <w:top w:val="none" w:sz="0" w:space="0" w:color="auto"/>
        <w:left w:val="none" w:sz="0" w:space="0" w:color="auto"/>
        <w:bottom w:val="none" w:sz="0" w:space="0" w:color="auto"/>
        <w:right w:val="none" w:sz="0" w:space="0" w:color="auto"/>
      </w:divBdr>
    </w:div>
    <w:div w:id="2142920329">
      <w:bodyDiv w:val="1"/>
      <w:marLeft w:val="0"/>
      <w:marRight w:val="0"/>
      <w:marTop w:val="0"/>
      <w:marBottom w:val="0"/>
      <w:divBdr>
        <w:top w:val="none" w:sz="0" w:space="0" w:color="auto"/>
        <w:left w:val="none" w:sz="0" w:space="0" w:color="auto"/>
        <w:bottom w:val="none" w:sz="0" w:space="0" w:color="auto"/>
        <w:right w:val="none" w:sz="0" w:space="0" w:color="auto"/>
      </w:divBdr>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3041231">
      <w:bodyDiv w:val="1"/>
      <w:marLeft w:val="0"/>
      <w:marRight w:val="0"/>
      <w:marTop w:val="0"/>
      <w:marBottom w:val="0"/>
      <w:divBdr>
        <w:top w:val="none" w:sz="0" w:space="0" w:color="auto"/>
        <w:left w:val="none" w:sz="0" w:space="0" w:color="auto"/>
        <w:bottom w:val="none" w:sz="0" w:space="0" w:color="auto"/>
        <w:right w:val="none" w:sz="0" w:space="0" w:color="auto"/>
      </w:divBdr>
    </w:div>
    <w:div w:id="2143183576">
      <w:bodyDiv w:val="1"/>
      <w:marLeft w:val="0"/>
      <w:marRight w:val="0"/>
      <w:marTop w:val="0"/>
      <w:marBottom w:val="0"/>
      <w:divBdr>
        <w:top w:val="none" w:sz="0" w:space="0" w:color="auto"/>
        <w:left w:val="none" w:sz="0" w:space="0" w:color="auto"/>
        <w:bottom w:val="none" w:sz="0" w:space="0" w:color="auto"/>
        <w:right w:val="none" w:sz="0" w:space="0" w:color="auto"/>
      </w:divBdr>
    </w:div>
    <w:div w:id="2143188139">
      <w:bodyDiv w:val="1"/>
      <w:marLeft w:val="0"/>
      <w:marRight w:val="0"/>
      <w:marTop w:val="0"/>
      <w:marBottom w:val="0"/>
      <w:divBdr>
        <w:top w:val="none" w:sz="0" w:space="0" w:color="auto"/>
        <w:left w:val="none" w:sz="0" w:space="0" w:color="auto"/>
        <w:bottom w:val="none" w:sz="0" w:space="0" w:color="auto"/>
        <w:right w:val="none" w:sz="0" w:space="0" w:color="auto"/>
      </w:divBdr>
    </w:div>
    <w:div w:id="2143189777">
      <w:bodyDiv w:val="1"/>
      <w:marLeft w:val="0"/>
      <w:marRight w:val="0"/>
      <w:marTop w:val="0"/>
      <w:marBottom w:val="0"/>
      <w:divBdr>
        <w:top w:val="none" w:sz="0" w:space="0" w:color="auto"/>
        <w:left w:val="none" w:sz="0" w:space="0" w:color="auto"/>
        <w:bottom w:val="none" w:sz="0" w:space="0" w:color="auto"/>
        <w:right w:val="none" w:sz="0" w:space="0" w:color="auto"/>
      </w:divBdr>
    </w:div>
    <w:div w:id="2143303168">
      <w:bodyDiv w:val="1"/>
      <w:marLeft w:val="0"/>
      <w:marRight w:val="0"/>
      <w:marTop w:val="0"/>
      <w:marBottom w:val="0"/>
      <w:divBdr>
        <w:top w:val="none" w:sz="0" w:space="0" w:color="auto"/>
        <w:left w:val="none" w:sz="0" w:space="0" w:color="auto"/>
        <w:bottom w:val="none" w:sz="0" w:space="0" w:color="auto"/>
        <w:right w:val="none" w:sz="0" w:space="0" w:color="auto"/>
      </w:divBdr>
    </w:div>
    <w:div w:id="2143423402">
      <w:bodyDiv w:val="1"/>
      <w:marLeft w:val="0"/>
      <w:marRight w:val="0"/>
      <w:marTop w:val="0"/>
      <w:marBottom w:val="0"/>
      <w:divBdr>
        <w:top w:val="none" w:sz="0" w:space="0" w:color="auto"/>
        <w:left w:val="none" w:sz="0" w:space="0" w:color="auto"/>
        <w:bottom w:val="none" w:sz="0" w:space="0" w:color="auto"/>
        <w:right w:val="none" w:sz="0" w:space="0" w:color="auto"/>
      </w:divBdr>
    </w:div>
    <w:div w:id="2143495858">
      <w:bodyDiv w:val="1"/>
      <w:marLeft w:val="0"/>
      <w:marRight w:val="0"/>
      <w:marTop w:val="0"/>
      <w:marBottom w:val="0"/>
      <w:divBdr>
        <w:top w:val="none" w:sz="0" w:space="0" w:color="auto"/>
        <w:left w:val="none" w:sz="0" w:space="0" w:color="auto"/>
        <w:bottom w:val="none" w:sz="0" w:space="0" w:color="auto"/>
        <w:right w:val="none" w:sz="0" w:space="0" w:color="auto"/>
      </w:divBdr>
    </w:div>
    <w:div w:id="2143498116">
      <w:bodyDiv w:val="1"/>
      <w:marLeft w:val="0"/>
      <w:marRight w:val="0"/>
      <w:marTop w:val="0"/>
      <w:marBottom w:val="0"/>
      <w:divBdr>
        <w:top w:val="none" w:sz="0" w:space="0" w:color="auto"/>
        <w:left w:val="none" w:sz="0" w:space="0" w:color="auto"/>
        <w:bottom w:val="none" w:sz="0" w:space="0" w:color="auto"/>
        <w:right w:val="none" w:sz="0" w:space="0" w:color="auto"/>
      </w:divBdr>
    </w:div>
    <w:div w:id="2143693217">
      <w:bodyDiv w:val="1"/>
      <w:marLeft w:val="0"/>
      <w:marRight w:val="0"/>
      <w:marTop w:val="0"/>
      <w:marBottom w:val="0"/>
      <w:divBdr>
        <w:top w:val="none" w:sz="0" w:space="0" w:color="auto"/>
        <w:left w:val="none" w:sz="0" w:space="0" w:color="auto"/>
        <w:bottom w:val="none" w:sz="0" w:space="0" w:color="auto"/>
        <w:right w:val="none" w:sz="0" w:space="0" w:color="auto"/>
      </w:divBdr>
    </w:div>
    <w:div w:id="2144035042">
      <w:bodyDiv w:val="1"/>
      <w:marLeft w:val="0"/>
      <w:marRight w:val="0"/>
      <w:marTop w:val="0"/>
      <w:marBottom w:val="0"/>
      <w:divBdr>
        <w:top w:val="none" w:sz="0" w:space="0" w:color="auto"/>
        <w:left w:val="none" w:sz="0" w:space="0" w:color="auto"/>
        <w:bottom w:val="none" w:sz="0" w:space="0" w:color="auto"/>
        <w:right w:val="none" w:sz="0" w:space="0" w:color="auto"/>
      </w:divBdr>
    </w:div>
    <w:div w:id="2144536869">
      <w:bodyDiv w:val="1"/>
      <w:marLeft w:val="0"/>
      <w:marRight w:val="0"/>
      <w:marTop w:val="0"/>
      <w:marBottom w:val="0"/>
      <w:divBdr>
        <w:top w:val="none" w:sz="0" w:space="0" w:color="auto"/>
        <w:left w:val="none" w:sz="0" w:space="0" w:color="auto"/>
        <w:bottom w:val="none" w:sz="0" w:space="0" w:color="auto"/>
        <w:right w:val="none" w:sz="0" w:space="0" w:color="auto"/>
      </w:divBdr>
    </w:div>
    <w:div w:id="2144688171">
      <w:bodyDiv w:val="1"/>
      <w:marLeft w:val="0"/>
      <w:marRight w:val="0"/>
      <w:marTop w:val="0"/>
      <w:marBottom w:val="0"/>
      <w:divBdr>
        <w:top w:val="none" w:sz="0" w:space="0" w:color="auto"/>
        <w:left w:val="none" w:sz="0" w:space="0" w:color="auto"/>
        <w:bottom w:val="none" w:sz="0" w:space="0" w:color="auto"/>
        <w:right w:val="none" w:sz="0" w:space="0" w:color="auto"/>
      </w:divBdr>
    </w:div>
    <w:div w:id="2144691228">
      <w:bodyDiv w:val="1"/>
      <w:marLeft w:val="0"/>
      <w:marRight w:val="0"/>
      <w:marTop w:val="0"/>
      <w:marBottom w:val="0"/>
      <w:divBdr>
        <w:top w:val="none" w:sz="0" w:space="0" w:color="auto"/>
        <w:left w:val="none" w:sz="0" w:space="0" w:color="auto"/>
        <w:bottom w:val="none" w:sz="0" w:space="0" w:color="auto"/>
        <w:right w:val="none" w:sz="0" w:space="0" w:color="auto"/>
      </w:divBdr>
    </w:div>
    <w:div w:id="2144880437">
      <w:bodyDiv w:val="1"/>
      <w:marLeft w:val="0"/>
      <w:marRight w:val="0"/>
      <w:marTop w:val="0"/>
      <w:marBottom w:val="0"/>
      <w:divBdr>
        <w:top w:val="none" w:sz="0" w:space="0" w:color="auto"/>
        <w:left w:val="none" w:sz="0" w:space="0" w:color="auto"/>
        <w:bottom w:val="none" w:sz="0" w:space="0" w:color="auto"/>
        <w:right w:val="none" w:sz="0" w:space="0" w:color="auto"/>
      </w:divBdr>
    </w:div>
    <w:div w:id="2144883791">
      <w:bodyDiv w:val="1"/>
      <w:marLeft w:val="0"/>
      <w:marRight w:val="0"/>
      <w:marTop w:val="0"/>
      <w:marBottom w:val="0"/>
      <w:divBdr>
        <w:top w:val="none" w:sz="0" w:space="0" w:color="auto"/>
        <w:left w:val="none" w:sz="0" w:space="0" w:color="auto"/>
        <w:bottom w:val="none" w:sz="0" w:space="0" w:color="auto"/>
        <w:right w:val="none" w:sz="0" w:space="0" w:color="auto"/>
      </w:divBdr>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1538">
      <w:bodyDiv w:val="1"/>
      <w:marLeft w:val="0"/>
      <w:marRight w:val="0"/>
      <w:marTop w:val="0"/>
      <w:marBottom w:val="0"/>
      <w:divBdr>
        <w:top w:val="none" w:sz="0" w:space="0" w:color="auto"/>
        <w:left w:val="none" w:sz="0" w:space="0" w:color="auto"/>
        <w:bottom w:val="none" w:sz="0" w:space="0" w:color="auto"/>
        <w:right w:val="none" w:sz="0" w:space="0" w:color="auto"/>
      </w:divBdr>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92685">
      <w:bodyDiv w:val="1"/>
      <w:marLeft w:val="0"/>
      <w:marRight w:val="0"/>
      <w:marTop w:val="0"/>
      <w:marBottom w:val="0"/>
      <w:divBdr>
        <w:top w:val="none" w:sz="0" w:space="0" w:color="auto"/>
        <w:left w:val="none" w:sz="0" w:space="0" w:color="auto"/>
        <w:bottom w:val="none" w:sz="0" w:space="0" w:color="auto"/>
        <w:right w:val="none" w:sz="0" w:space="0" w:color="auto"/>
      </w:divBdr>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468995">
      <w:bodyDiv w:val="1"/>
      <w:marLeft w:val="0"/>
      <w:marRight w:val="0"/>
      <w:marTop w:val="0"/>
      <w:marBottom w:val="0"/>
      <w:divBdr>
        <w:top w:val="none" w:sz="0" w:space="0" w:color="auto"/>
        <w:left w:val="none" w:sz="0" w:space="0" w:color="auto"/>
        <w:bottom w:val="none" w:sz="0" w:space="0" w:color="auto"/>
        <w:right w:val="none" w:sz="0" w:space="0" w:color="auto"/>
      </w:divBdr>
    </w:div>
    <w:div w:id="2145537869">
      <w:bodyDiv w:val="1"/>
      <w:marLeft w:val="0"/>
      <w:marRight w:val="0"/>
      <w:marTop w:val="0"/>
      <w:marBottom w:val="0"/>
      <w:divBdr>
        <w:top w:val="none" w:sz="0" w:space="0" w:color="auto"/>
        <w:left w:val="none" w:sz="0" w:space="0" w:color="auto"/>
        <w:bottom w:val="none" w:sz="0" w:space="0" w:color="auto"/>
        <w:right w:val="none" w:sz="0" w:space="0" w:color="auto"/>
      </w:divBdr>
    </w:div>
    <w:div w:id="2145780118">
      <w:bodyDiv w:val="1"/>
      <w:marLeft w:val="0"/>
      <w:marRight w:val="0"/>
      <w:marTop w:val="0"/>
      <w:marBottom w:val="0"/>
      <w:divBdr>
        <w:top w:val="none" w:sz="0" w:space="0" w:color="auto"/>
        <w:left w:val="none" w:sz="0" w:space="0" w:color="auto"/>
        <w:bottom w:val="none" w:sz="0" w:space="0" w:color="auto"/>
        <w:right w:val="none" w:sz="0" w:space="0" w:color="auto"/>
      </w:divBdr>
    </w:div>
    <w:div w:id="2145804561">
      <w:bodyDiv w:val="1"/>
      <w:marLeft w:val="0"/>
      <w:marRight w:val="0"/>
      <w:marTop w:val="0"/>
      <w:marBottom w:val="0"/>
      <w:divBdr>
        <w:top w:val="none" w:sz="0" w:space="0" w:color="auto"/>
        <w:left w:val="none" w:sz="0" w:space="0" w:color="auto"/>
        <w:bottom w:val="none" w:sz="0" w:space="0" w:color="auto"/>
        <w:right w:val="none" w:sz="0" w:space="0" w:color="auto"/>
      </w:divBdr>
    </w:div>
    <w:div w:id="2145809041">
      <w:bodyDiv w:val="1"/>
      <w:marLeft w:val="0"/>
      <w:marRight w:val="0"/>
      <w:marTop w:val="0"/>
      <w:marBottom w:val="0"/>
      <w:divBdr>
        <w:top w:val="none" w:sz="0" w:space="0" w:color="auto"/>
        <w:left w:val="none" w:sz="0" w:space="0" w:color="auto"/>
        <w:bottom w:val="none" w:sz="0" w:space="0" w:color="auto"/>
        <w:right w:val="none" w:sz="0" w:space="0" w:color="auto"/>
      </w:divBdr>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046172">
      <w:bodyDiv w:val="1"/>
      <w:marLeft w:val="0"/>
      <w:marRight w:val="0"/>
      <w:marTop w:val="0"/>
      <w:marBottom w:val="0"/>
      <w:divBdr>
        <w:top w:val="none" w:sz="0" w:space="0" w:color="auto"/>
        <w:left w:val="none" w:sz="0" w:space="0" w:color="auto"/>
        <w:bottom w:val="none" w:sz="0" w:space="0" w:color="auto"/>
        <w:right w:val="none" w:sz="0" w:space="0" w:color="auto"/>
      </w:divBdr>
    </w:div>
    <w:div w:id="2146198417">
      <w:bodyDiv w:val="1"/>
      <w:marLeft w:val="0"/>
      <w:marRight w:val="0"/>
      <w:marTop w:val="0"/>
      <w:marBottom w:val="0"/>
      <w:divBdr>
        <w:top w:val="none" w:sz="0" w:space="0" w:color="auto"/>
        <w:left w:val="none" w:sz="0" w:space="0" w:color="auto"/>
        <w:bottom w:val="none" w:sz="0" w:space="0" w:color="auto"/>
        <w:right w:val="none" w:sz="0" w:space="0" w:color="auto"/>
      </w:divBdr>
    </w:div>
    <w:div w:id="2146198785">
      <w:bodyDiv w:val="1"/>
      <w:marLeft w:val="0"/>
      <w:marRight w:val="0"/>
      <w:marTop w:val="0"/>
      <w:marBottom w:val="0"/>
      <w:divBdr>
        <w:top w:val="none" w:sz="0" w:space="0" w:color="auto"/>
        <w:left w:val="none" w:sz="0" w:space="0" w:color="auto"/>
        <w:bottom w:val="none" w:sz="0" w:space="0" w:color="auto"/>
        <w:right w:val="none" w:sz="0" w:space="0" w:color="auto"/>
      </w:divBdr>
    </w:div>
    <w:div w:id="2146199272">
      <w:bodyDiv w:val="1"/>
      <w:marLeft w:val="0"/>
      <w:marRight w:val="0"/>
      <w:marTop w:val="0"/>
      <w:marBottom w:val="0"/>
      <w:divBdr>
        <w:top w:val="none" w:sz="0" w:space="0" w:color="auto"/>
        <w:left w:val="none" w:sz="0" w:space="0" w:color="auto"/>
        <w:bottom w:val="none" w:sz="0" w:space="0" w:color="auto"/>
        <w:right w:val="none" w:sz="0" w:space="0" w:color="auto"/>
      </w:divBdr>
    </w:div>
    <w:div w:id="2146240586">
      <w:bodyDiv w:val="1"/>
      <w:marLeft w:val="0"/>
      <w:marRight w:val="0"/>
      <w:marTop w:val="0"/>
      <w:marBottom w:val="0"/>
      <w:divBdr>
        <w:top w:val="none" w:sz="0" w:space="0" w:color="auto"/>
        <w:left w:val="none" w:sz="0" w:space="0" w:color="auto"/>
        <w:bottom w:val="none" w:sz="0" w:space="0" w:color="auto"/>
        <w:right w:val="none" w:sz="0" w:space="0" w:color="auto"/>
      </w:divBdr>
    </w:div>
    <w:div w:id="2146241636">
      <w:bodyDiv w:val="1"/>
      <w:marLeft w:val="0"/>
      <w:marRight w:val="0"/>
      <w:marTop w:val="0"/>
      <w:marBottom w:val="0"/>
      <w:divBdr>
        <w:top w:val="none" w:sz="0" w:space="0" w:color="auto"/>
        <w:left w:val="none" w:sz="0" w:space="0" w:color="auto"/>
        <w:bottom w:val="none" w:sz="0" w:space="0" w:color="auto"/>
        <w:right w:val="none" w:sz="0" w:space="0" w:color="auto"/>
      </w:divBdr>
    </w:div>
    <w:div w:id="2146309141">
      <w:bodyDiv w:val="1"/>
      <w:marLeft w:val="0"/>
      <w:marRight w:val="0"/>
      <w:marTop w:val="0"/>
      <w:marBottom w:val="0"/>
      <w:divBdr>
        <w:top w:val="none" w:sz="0" w:space="0" w:color="auto"/>
        <w:left w:val="none" w:sz="0" w:space="0" w:color="auto"/>
        <w:bottom w:val="none" w:sz="0" w:space="0" w:color="auto"/>
        <w:right w:val="none" w:sz="0" w:space="0" w:color="auto"/>
      </w:divBdr>
    </w:div>
    <w:div w:id="2146462353">
      <w:bodyDiv w:val="1"/>
      <w:marLeft w:val="0"/>
      <w:marRight w:val="0"/>
      <w:marTop w:val="0"/>
      <w:marBottom w:val="0"/>
      <w:divBdr>
        <w:top w:val="none" w:sz="0" w:space="0" w:color="auto"/>
        <w:left w:val="none" w:sz="0" w:space="0" w:color="auto"/>
        <w:bottom w:val="none" w:sz="0" w:space="0" w:color="auto"/>
        <w:right w:val="none" w:sz="0" w:space="0" w:color="auto"/>
      </w:divBdr>
    </w:div>
    <w:div w:id="2146582629">
      <w:bodyDiv w:val="1"/>
      <w:marLeft w:val="0"/>
      <w:marRight w:val="0"/>
      <w:marTop w:val="0"/>
      <w:marBottom w:val="0"/>
      <w:divBdr>
        <w:top w:val="none" w:sz="0" w:space="0" w:color="auto"/>
        <w:left w:val="none" w:sz="0" w:space="0" w:color="auto"/>
        <w:bottom w:val="none" w:sz="0" w:space="0" w:color="auto"/>
        <w:right w:val="none" w:sz="0" w:space="0" w:color="auto"/>
      </w:divBdr>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850950">
      <w:bodyDiv w:val="1"/>
      <w:marLeft w:val="0"/>
      <w:marRight w:val="0"/>
      <w:marTop w:val="0"/>
      <w:marBottom w:val="0"/>
      <w:divBdr>
        <w:top w:val="none" w:sz="0" w:space="0" w:color="auto"/>
        <w:left w:val="none" w:sz="0" w:space="0" w:color="auto"/>
        <w:bottom w:val="none" w:sz="0" w:space="0" w:color="auto"/>
        <w:right w:val="none" w:sz="0" w:space="0" w:color="auto"/>
      </w:divBdr>
    </w:div>
    <w:div w:id="2146853811">
      <w:bodyDiv w:val="1"/>
      <w:marLeft w:val="0"/>
      <w:marRight w:val="0"/>
      <w:marTop w:val="0"/>
      <w:marBottom w:val="0"/>
      <w:divBdr>
        <w:top w:val="none" w:sz="0" w:space="0" w:color="auto"/>
        <w:left w:val="none" w:sz="0" w:space="0" w:color="auto"/>
        <w:bottom w:val="none" w:sz="0" w:space="0" w:color="auto"/>
        <w:right w:val="none" w:sz="0" w:space="0" w:color="auto"/>
      </w:divBdr>
    </w:div>
    <w:div w:id="214711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031B22-F3D7-4CA6-8877-8CE6EC485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21189</TotalTime>
  <Pages>1</Pages>
  <Words>51</Words>
  <Characters>296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346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Павел Дмитрук</cp:lastModifiedBy>
  <cp:revision>4591</cp:revision>
  <cp:lastPrinted>2009-02-06T05:36:00Z</cp:lastPrinted>
  <dcterms:created xsi:type="dcterms:W3CDTF">2019-12-11T19:28:00Z</dcterms:created>
  <dcterms:modified xsi:type="dcterms:W3CDTF">2020-03-12T11:18:00Z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