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5C" w:rsidRDefault="00246C5C" w:rsidP="00246C5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Бачун Лілія Ігорівна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тимчасово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працює</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246C5C" w:rsidRDefault="00246C5C" w:rsidP="00246C5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Ономастикон</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української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прози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визвольний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рух</w:t>
      </w:r>
    </w:p>
    <w:p w:rsidR="00246C5C" w:rsidRDefault="00246C5C" w:rsidP="00246C5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першої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половини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(035 </w:t>
      </w:r>
      <w:r>
        <w:rPr>
          <w:rFonts w:ascii="CIDFont+F4" w:eastAsia="CIDFont+F4" w:hAnsi="CIDFont+F3" w:cs="CIDFont+F4" w:hint="eastAsia"/>
          <w:kern w:val="0"/>
          <w:sz w:val="28"/>
          <w:szCs w:val="28"/>
          <w:lang w:eastAsia="ru-RU"/>
        </w:rPr>
        <w:t>Філологія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p>
    <w:p w:rsidR="00246C5C" w:rsidRDefault="00246C5C" w:rsidP="00246C5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58.053.011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Тернопільському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педагогічному</w:t>
      </w:r>
    </w:p>
    <w:p w:rsidR="008625C9" w:rsidRPr="00246C5C" w:rsidRDefault="00246C5C" w:rsidP="00246C5C">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Володимира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Гнатюка</w:t>
      </w:r>
    </w:p>
    <w:sectPr w:rsidR="008625C9" w:rsidRPr="00246C5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3D" w:rsidRDefault="0057533D">
      <w:pPr>
        <w:spacing w:after="0" w:line="240" w:lineRule="auto"/>
      </w:pPr>
      <w:r>
        <w:separator/>
      </w:r>
    </w:p>
  </w:endnote>
  <w:endnote w:type="continuationSeparator" w:id="0">
    <w:p w:rsidR="0057533D" w:rsidRDefault="0057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7533D" w:rsidRDefault="0057533D">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7533D" w:rsidRDefault="0057533D">
                <w:pPr>
                  <w:spacing w:line="240" w:lineRule="auto"/>
                </w:pPr>
                <w:fldSimple w:instr=" PAGE \* MERGEFORMAT ">
                  <w:r w:rsidR="00246C5C" w:rsidRPr="00246C5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3D" w:rsidRDefault="0057533D"/>
    <w:p w:rsidR="0057533D" w:rsidRDefault="0057533D"/>
    <w:p w:rsidR="0057533D" w:rsidRDefault="0057533D"/>
    <w:p w:rsidR="0057533D" w:rsidRDefault="0057533D"/>
    <w:p w:rsidR="0057533D" w:rsidRDefault="0057533D"/>
    <w:p w:rsidR="0057533D" w:rsidRDefault="0057533D"/>
    <w:p w:rsidR="0057533D" w:rsidRDefault="0057533D">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7533D" w:rsidRDefault="0057533D">
                  <w:pPr>
                    <w:spacing w:line="240" w:lineRule="auto"/>
                  </w:pPr>
                  <w:fldSimple w:instr=" PAGE \* MERGEFORMAT ">
                    <w:r w:rsidR="008625C9" w:rsidRPr="008625C9">
                      <w:rPr>
                        <w:rStyle w:val="afffff9"/>
                        <w:b w:val="0"/>
                        <w:bCs w:val="0"/>
                        <w:noProof/>
                      </w:rPr>
                      <w:t>11</w:t>
                    </w:r>
                  </w:fldSimple>
                </w:p>
              </w:txbxContent>
            </v:textbox>
            <w10:wrap anchorx="page" anchory="page"/>
          </v:shape>
        </w:pict>
      </w:r>
    </w:p>
    <w:p w:rsidR="0057533D" w:rsidRDefault="0057533D"/>
    <w:p w:rsidR="0057533D" w:rsidRDefault="0057533D"/>
    <w:p w:rsidR="0057533D" w:rsidRDefault="0057533D">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7533D" w:rsidRDefault="0057533D"/>
                <w:p w:rsidR="0057533D" w:rsidRDefault="0057533D">
                  <w:pPr>
                    <w:pStyle w:val="1ffffff7"/>
                    <w:spacing w:line="240" w:lineRule="auto"/>
                  </w:pPr>
                  <w:fldSimple w:instr=" PAGE \* MERGEFORMAT ">
                    <w:r w:rsidR="008625C9" w:rsidRPr="008625C9">
                      <w:rPr>
                        <w:rStyle w:val="3b"/>
                        <w:noProof/>
                      </w:rPr>
                      <w:t>11</w:t>
                    </w:r>
                  </w:fldSimple>
                </w:p>
              </w:txbxContent>
            </v:textbox>
            <w10:wrap anchorx="page" anchory="page"/>
          </v:shape>
        </w:pict>
      </w:r>
    </w:p>
    <w:p w:rsidR="0057533D" w:rsidRDefault="0057533D"/>
    <w:p w:rsidR="0057533D" w:rsidRDefault="0057533D">
      <w:pPr>
        <w:rPr>
          <w:sz w:val="2"/>
          <w:szCs w:val="2"/>
        </w:rPr>
      </w:pPr>
    </w:p>
    <w:p w:rsidR="0057533D" w:rsidRDefault="0057533D"/>
    <w:p w:rsidR="0057533D" w:rsidRDefault="0057533D">
      <w:pPr>
        <w:spacing w:after="0" w:line="240" w:lineRule="auto"/>
      </w:pPr>
    </w:p>
  </w:footnote>
  <w:footnote w:type="continuationSeparator" w:id="0">
    <w:p w:rsidR="0057533D" w:rsidRDefault="00575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Pr="005856C0" w:rsidRDefault="0057533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92885-6B3A-4494-87ED-8F820E73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1</Pages>
  <Words>42</Words>
  <Characters>246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103</cp:revision>
  <cp:lastPrinted>2009-02-06T05:36:00Z</cp:lastPrinted>
  <dcterms:created xsi:type="dcterms:W3CDTF">2022-01-28T18:02:00Z</dcterms:created>
  <dcterms:modified xsi:type="dcterms:W3CDTF">2022-02-01T11:57:00Z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