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0F79" w14:textId="353EFEB4" w:rsidR="00BE4D84" w:rsidRDefault="00180E6A" w:rsidP="00180E6A">
      <w:r w:rsidRPr="00180E6A">
        <w:rPr>
          <w:rFonts w:hint="eastAsia"/>
        </w:rPr>
        <w:t>Касенова</w:t>
      </w:r>
      <w:r w:rsidRPr="00180E6A">
        <w:t xml:space="preserve"> </w:t>
      </w:r>
      <w:r w:rsidRPr="00180E6A">
        <w:rPr>
          <w:rFonts w:hint="eastAsia"/>
        </w:rPr>
        <w:t>Асемгуль</w:t>
      </w:r>
      <w:r w:rsidRPr="00180E6A">
        <w:t xml:space="preserve"> </w:t>
      </w:r>
      <w:r w:rsidRPr="00180E6A">
        <w:rPr>
          <w:rFonts w:hint="eastAsia"/>
        </w:rPr>
        <w:t>Дауреновна</w:t>
      </w:r>
      <w:r>
        <w:t xml:space="preserve"> </w:t>
      </w:r>
      <w:r w:rsidRPr="00180E6A">
        <w:rPr>
          <w:rFonts w:hint="eastAsia"/>
        </w:rPr>
        <w:t>История</w:t>
      </w:r>
      <w:r w:rsidRPr="00180E6A">
        <w:t xml:space="preserve"> </w:t>
      </w:r>
      <w:r w:rsidRPr="00180E6A">
        <w:rPr>
          <w:rFonts w:hint="eastAsia"/>
        </w:rPr>
        <w:t>изучения</w:t>
      </w:r>
      <w:r w:rsidRPr="00180E6A">
        <w:t xml:space="preserve"> </w:t>
      </w:r>
      <w:r w:rsidRPr="00180E6A">
        <w:rPr>
          <w:rFonts w:hint="eastAsia"/>
        </w:rPr>
        <w:t>древних</w:t>
      </w:r>
      <w:r w:rsidRPr="00180E6A">
        <w:t xml:space="preserve"> </w:t>
      </w:r>
      <w:r w:rsidRPr="00180E6A">
        <w:rPr>
          <w:rFonts w:hint="eastAsia"/>
        </w:rPr>
        <w:t>и</w:t>
      </w:r>
      <w:r w:rsidRPr="00180E6A">
        <w:t xml:space="preserve"> </w:t>
      </w:r>
      <w:r w:rsidRPr="00180E6A">
        <w:rPr>
          <w:rFonts w:hint="eastAsia"/>
        </w:rPr>
        <w:t>средневековых</w:t>
      </w:r>
      <w:r w:rsidRPr="00180E6A">
        <w:t xml:space="preserve"> </w:t>
      </w:r>
      <w:r w:rsidRPr="00180E6A">
        <w:rPr>
          <w:rFonts w:hint="eastAsia"/>
        </w:rPr>
        <w:t>каменных</w:t>
      </w:r>
      <w:r w:rsidRPr="00180E6A">
        <w:t xml:space="preserve"> </w:t>
      </w:r>
      <w:r w:rsidRPr="00180E6A">
        <w:rPr>
          <w:rFonts w:hint="eastAsia"/>
        </w:rPr>
        <w:t>изваяний</w:t>
      </w:r>
      <w:r w:rsidRPr="00180E6A">
        <w:t xml:space="preserve"> </w:t>
      </w:r>
      <w:r w:rsidRPr="00180E6A">
        <w:rPr>
          <w:rFonts w:hint="eastAsia"/>
        </w:rPr>
        <w:t>Сарыарки</w:t>
      </w:r>
    </w:p>
    <w:p w14:paraId="436FA759" w14:textId="77777777" w:rsidR="00180E6A" w:rsidRDefault="00180E6A" w:rsidP="00180E6A">
      <w:r>
        <w:rPr>
          <w:rFonts w:hint="eastAsia"/>
        </w:rPr>
        <w:t>ОГЛАВЛЕНИЕ</w:t>
      </w:r>
      <w:r>
        <w:t xml:space="preserve"> </w:t>
      </w:r>
      <w:r>
        <w:rPr>
          <w:rFonts w:hint="eastAsia"/>
        </w:rPr>
        <w:t>ДИССЕРТАЦИИ</w:t>
      </w:r>
    </w:p>
    <w:p w14:paraId="2D73EB35" w14:textId="77777777" w:rsidR="00180E6A" w:rsidRDefault="00180E6A" w:rsidP="00180E6A">
      <w:r>
        <w:rPr>
          <w:rFonts w:hint="eastAsia"/>
        </w:rPr>
        <w:t>кандидат</w:t>
      </w:r>
      <w:r>
        <w:t xml:space="preserve"> </w:t>
      </w:r>
      <w:r>
        <w:rPr>
          <w:rFonts w:hint="eastAsia"/>
        </w:rPr>
        <w:t>наук</w:t>
      </w:r>
      <w:r>
        <w:t xml:space="preserve"> </w:t>
      </w:r>
      <w:r>
        <w:rPr>
          <w:rFonts w:hint="eastAsia"/>
        </w:rPr>
        <w:t>Касенова</w:t>
      </w:r>
      <w:r>
        <w:t xml:space="preserve"> </w:t>
      </w:r>
      <w:r>
        <w:rPr>
          <w:rFonts w:hint="eastAsia"/>
        </w:rPr>
        <w:t>Асемгуль</w:t>
      </w:r>
      <w:r>
        <w:t xml:space="preserve"> </w:t>
      </w:r>
      <w:r>
        <w:rPr>
          <w:rFonts w:hint="eastAsia"/>
        </w:rPr>
        <w:t>Дауреновна</w:t>
      </w:r>
    </w:p>
    <w:p w14:paraId="53131CFB" w14:textId="77777777" w:rsidR="00180E6A" w:rsidRDefault="00180E6A" w:rsidP="00180E6A">
      <w:r>
        <w:rPr>
          <w:rFonts w:hint="eastAsia"/>
        </w:rPr>
        <w:t>Введение</w:t>
      </w:r>
    </w:p>
    <w:p w14:paraId="1F4BA306" w14:textId="77777777" w:rsidR="00180E6A" w:rsidRDefault="00180E6A" w:rsidP="00180E6A"/>
    <w:p w14:paraId="33B9EEDA" w14:textId="77777777" w:rsidR="00180E6A" w:rsidRDefault="00180E6A" w:rsidP="00180E6A">
      <w:r>
        <w:rPr>
          <w:rFonts w:hint="eastAsia"/>
        </w:rPr>
        <w:t>Глава</w:t>
      </w:r>
      <w:r>
        <w:t xml:space="preserve"> 1. </w:t>
      </w:r>
      <w:r>
        <w:rPr>
          <w:rFonts w:hint="eastAsia"/>
        </w:rPr>
        <w:t>Этап</w:t>
      </w:r>
      <w:r>
        <w:t xml:space="preserve"> </w:t>
      </w:r>
      <w:r>
        <w:rPr>
          <w:rFonts w:hint="eastAsia"/>
        </w:rPr>
        <w:t>накопления</w:t>
      </w:r>
      <w:r>
        <w:t xml:space="preserve"> </w:t>
      </w:r>
      <w:r>
        <w:rPr>
          <w:rFonts w:hint="eastAsia"/>
        </w:rPr>
        <w:t>сведений</w:t>
      </w:r>
      <w:r>
        <w:t xml:space="preserve"> </w:t>
      </w:r>
      <w:r>
        <w:rPr>
          <w:rFonts w:hint="eastAsia"/>
        </w:rPr>
        <w:t>о</w:t>
      </w:r>
      <w:r>
        <w:t xml:space="preserve"> </w:t>
      </w:r>
      <w:r>
        <w:rPr>
          <w:rFonts w:hint="eastAsia"/>
        </w:rPr>
        <w:t>каменных</w:t>
      </w:r>
      <w:r>
        <w:t xml:space="preserve"> </w:t>
      </w:r>
      <w:r>
        <w:rPr>
          <w:rFonts w:hint="eastAsia"/>
        </w:rPr>
        <w:t>изваяниях</w:t>
      </w:r>
      <w:r>
        <w:t xml:space="preserve"> </w:t>
      </w:r>
      <w:r>
        <w:rPr>
          <w:rFonts w:hint="eastAsia"/>
        </w:rPr>
        <w:t>Сарыарки</w:t>
      </w:r>
    </w:p>
    <w:p w14:paraId="7F0CFA95" w14:textId="77777777" w:rsidR="00180E6A" w:rsidRDefault="00180E6A" w:rsidP="00180E6A"/>
    <w:p w14:paraId="2FF61AB8" w14:textId="77777777" w:rsidR="00180E6A" w:rsidRDefault="00180E6A" w:rsidP="00180E6A">
      <w:r>
        <w:t xml:space="preserve">1.1. </w:t>
      </w:r>
      <w:r>
        <w:rPr>
          <w:rFonts w:hint="eastAsia"/>
        </w:rPr>
        <w:t>Сведения</w:t>
      </w:r>
      <w:r>
        <w:t xml:space="preserve"> </w:t>
      </w:r>
      <w:r>
        <w:rPr>
          <w:rFonts w:hint="eastAsia"/>
        </w:rPr>
        <w:t>о</w:t>
      </w:r>
      <w:r>
        <w:t xml:space="preserve"> </w:t>
      </w:r>
      <w:r>
        <w:rPr>
          <w:rFonts w:hint="eastAsia"/>
        </w:rPr>
        <w:t>каменных</w:t>
      </w:r>
      <w:r>
        <w:t xml:space="preserve"> </w:t>
      </w:r>
      <w:r>
        <w:rPr>
          <w:rFonts w:hint="eastAsia"/>
        </w:rPr>
        <w:t>изваяниях</w:t>
      </w:r>
      <w:r>
        <w:t xml:space="preserve"> </w:t>
      </w:r>
      <w:r>
        <w:rPr>
          <w:rFonts w:hint="eastAsia"/>
        </w:rPr>
        <w:t>Сарыарки</w:t>
      </w:r>
      <w:r>
        <w:t xml:space="preserve"> </w:t>
      </w:r>
      <w:r>
        <w:rPr>
          <w:rFonts w:hint="eastAsia"/>
        </w:rPr>
        <w:t>в</w:t>
      </w:r>
      <w:r>
        <w:t xml:space="preserve"> </w:t>
      </w:r>
      <w:r>
        <w:rPr>
          <w:rFonts w:hint="eastAsia"/>
        </w:rPr>
        <w:t>трудах</w:t>
      </w:r>
      <w:r>
        <w:t xml:space="preserve"> </w:t>
      </w:r>
      <w:r>
        <w:rPr>
          <w:rFonts w:hint="eastAsia"/>
        </w:rPr>
        <w:t>путешественников</w:t>
      </w:r>
      <w:r>
        <w:t xml:space="preserve"> </w:t>
      </w:r>
      <w:r>
        <w:rPr>
          <w:rFonts w:hint="eastAsia"/>
        </w:rPr>
        <w:t>и</w:t>
      </w:r>
      <w:r>
        <w:t xml:space="preserve"> </w:t>
      </w:r>
      <w:r>
        <w:rPr>
          <w:rFonts w:hint="eastAsia"/>
        </w:rPr>
        <w:t>ученых</w:t>
      </w:r>
      <w:r>
        <w:t xml:space="preserve"> </w:t>
      </w:r>
      <w:r>
        <w:rPr>
          <w:rFonts w:hint="eastAsia"/>
        </w:rPr>
        <w:t>второй</w:t>
      </w:r>
      <w:r>
        <w:t xml:space="preserve"> </w:t>
      </w:r>
      <w:r>
        <w:rPr>
          <w:rFonts w:hint="eastAsia"/>
        </w:rPr>
        <w:t>половины</w:t>
      </w:r>
      <w:r>
        <w:t xml:space="preserve"> XIX - </w:t>
      </w:r>
      <w:r>
        <w:rPr>
          <w:rFonts w:hint="eastAsia"/>
        </w:rPr>
        <w:t>первой</w:t>
      </w:r>
      <w:r>
        <w:t xml:space="preserve"> </w:t>
      </w:r>
      <w:r>
        <w:rPr>
          <w:rFonts w:hint="eastAsia"/>
        </w:rPr>
        <w:t>трети</w:t>
      </w:r>
      <w:r>
        <w:t xml:space="preserve"> XX </w:t>
      </w:r>
      <w:r>
        <w:rPr>
          <w:rFonts w:hint="eastAsia"/>
        </w:rPr>
        <w:t>в</w:t>
      </w:r>
    </w:p>
    <w:p w14:paraId="0F6BD099" w14:textId="77777777" w:rsidR="00180E6A" w:rsidRDefault="00180E6A" w:rsidP="00180E6A"/>
    <w:p w14:paraId="362E498F" w14:textId="77777777" w:rsidR="00180E6A" w:rsidRDefault="00180E6A" w:rsidP="00180E6A">
      <w:r>
        <w:t xml:space="preserve">1.1.2. </w:t>
      </w:r>
      <w:r>
        <w:rPr>
          <w:rFonts w:hint="eastAsia"/>
        </w:rPr>
        <w:t>Изваяния</w:t>
      </w:r>
      <w:r>
        <w:t xml:space="preserve"> </w:t>
      </w:r>
      <w:r>
        <w:rPr>
          <w:rFonts w:hint="eastAsia"/>
        </w:rPr>
        <w:t>у</w:t>
      </w:r>
      <w:r>
        <w:t xml:space="preserve"> </w:t>
      </w:r>
      <w:r>
        <w:rPr>
          <w:rFonts w:hint="eastAsia"/>
        </w:rPr>
        <w:t>мазара</w:t>
      </w:r>
      <w:r>
        <w:t xml:space="preserve"> </w:t>
      </w:r>
      <w:r>
        <w:rPr>
          <w:rFonts w:hint="eastAsia"/>
        </w:rPr>
        <w:t>Козы</w:t>
      </w:r>
      <w:r>
        <w:t>-</w:t>
      </w:r>
      <w:r>
        <w:rPr>
          <w:rFonts w:hint="eastAsia"/>
        </w:rPr>
        <w:t>Корпеш</w:t>
      </w:r>
      <w:r>
        <w:t xml:space="preserve"> </w:t>
      </w:r>
      <w:r>
        <w:rPr>
          <w:rFonts w:hint="eastAsia"/>
        </w:rPr>
        <w:t>и</w:t>
      </w:r>
      <w:r>
        <w:t xml:space="preserve"> </w:t>
      </w:r>
      <w:r>
        <w:rPr>
          <w:rFonts w:hint="eastAsia"/>
        </w:rPr>
        <w:t>Баян</w:t>
      </w:r>
      <w:r>
        <w:t>-</w:t>
      </w:r>
      <w:r>
        <w:rPr>
          <w:rFonts w:hint="eastAsia"/>
        </w:rPr>
        <w:t>Сулу</w:t>
      </w:r>
    </w:p>
    <w:p w14:paraId="28C8D3D5" w14:textId="77777777" w:rsidR="00180E6A" w:rsidRDefault="00180E6A" w:rsidP="00180E6A"/>
    <w:p w14:paraId="3B7366E6" w14:textId="77777777" w:rsidR="00180E6A" w:rsidRDefault="00180E6A" w:rsidP="00180E6A">
      <w:r>
        <w:t xml:space="preserve">1.2. </w:t>
      </w:r>
      <w:r>
        <w:rPr>
          <w:rFonts w:hint="eastAsia"/>
        </w:rPr>
        <w:t>Вклад</w:t>
      </w:r>
      <w:r>
        <w:t xml:space="preserve"> </w:t>
      </w:r>
      <w:r>
        <w:rPr>
          <w:rFonts w:hint="eastAsia"/>
        </w:rPr>
        <w:t>советских</w:t>
      </w:r>
      <w:r>
        <w:t xml:space="preserve"> </w:t>
      </w:r>
      <w:r>
        <w:rPr>
          <w:rFonts w:hint="eastAsia"/>
        </w:rPr>
        <w:t>геологов</w:t>
      </w:r>
      <w:r>
        <w:t xml:space="preserve"> </w:t>
      </w:r>
      <w:r>
        <w:rPr>
          <w:rFonts w:hint="eastAsia"/>
        </w:rPr>
        <w:t>в</w:t>
      </w:r>
      <w:r>
        <w:t xml:space="preserve"> </w:t>
      </w:r>
      <w:r>
        <w:rPr>
          <w:rFonts w:hint="eastAsia"/>
        </w:rPr>
        <w:t>изучение</w:t>
      </w:r>
      <w:r>
        <w:t xml:space="preserve"> </w:t>
      </w:r>
      <w:r>
        <w:rPr>
          <w:rFonts w:hint="eastAsia"/>
        </w:rPr>
        <w:t>изваяний</w:t>
      </w:r>
      <w:r>
        <w:t xml:space="preserve"> </w:t>
      </w:r>
      <w:r>
        <w:rPr>
          <w:rFonts w:hint="eastAsia"/>
        </w:rPr>
        <w:t>Центрального</w:t>
      </w:r>
      <w:r>
        <w:t xml:space="preserve"> </w:t>
      </w:r>
      <w:r>
        <w:rPr>
          <w:rFonts w:hint="eastAsia"/>
        </w:rPr>
        <w:t>Казахстана</w:t>
      </w:r>
      <w:r>
        <w:t xml:space="preserve"> (1940-</w:t>
      </w:r>
      <w:r>
        <w:rPr>
          <w:rFonts w:hint="eastAsia"/>
        </w:rPr>
        <w:t>е</w:t>
      </w:r>
      <w:r>
        <w:t xml:space="preserve"> - 1950-</w:t>
      </w:r>
      <w:r>
        <w:rPr>
          <w:rFonts w:hint="eastAsia"/>
        </w:rPr>
        <w:t>е</w:t>
      </w:r>
      <w:r>
        <w:t xml:space="preserve"> </w:t>
      </w:r>
      <w:r>
        <w:rPr>
          <w:rFonts w:hint="eastAsia"/>
        </w:rPr>
        <w:t>гг</w:t>
      </w:r>
      <w:r>
        <w:t>.)</w:t>
      </w:r>
    </w:p>
    <w:p w14:paraId="553F5B32" w14:textId="77777777" w:rsidR="00180E6A" w:rsidRDefault="00180E6A" w:rsidP="00180E6A"/>
    <w:p w14:paraId="7A9A7E9A" w14:textId="77777777" w:rsidR="00180E6A" w:rsidRDefault="00180E6A" w:rsidP="00180E6A">
      <w:r>
        <w:rPr>
          <w:rFonts w:hint="eastAsia"/>
        </w:rPr>
        <w:t>Глава</w:t>
      </w:r>
      <w:r>
        <w:t xml:space="preserve"> 2. </w:t>
      </w:r>
      <w:r>
        <w:rPr>
          <w:rFonts w:hint="eastAsia"/>
        </w:rPr>
        <w:t>Этап</w:t>
      </w:r>
      <w:r>
        <w:t xml:space="preserve"> </w:t>
      </w:r>
      <w:r>
        <w:rPr>
          <w:rFonts w:hint="eastAsia"/>
        </w:rPr>
        <w:t>целенаправленного</w:t>
      </w:r>
      <w:r>
        <w:t xml:space="preserve"> </w:t>
      </w:r>
      <w:r>
        <w:rPr>
          <w:rFonts w:hint="eastAsia"/>
        </w:rPr>
        <w:t>изучения</w:t>
      </w:r>
      <w:r>
        <w:t xml:space="preserve"> </w:t>
      </w:r>
      <w:r>
        <w:rPr>
          <w:rFonts w:hint="eastAsia"/>
        </w:rPr>
        <w:t>изваяний</w:t>
      </w:r>
      <w:r>
        <w:t xml:space="preserve"> </w:t>
      </w:r>
      <w:r>
        <w:rPr>
          <w:rFonts w:hint="eastAsia"/>
        </w:rPr>
        <w:t>Сарыарки</w:t>
      </w:r>
      <w:r>
        <w:t xml:space="preserve"> </w:t>
      </w:r>
      <w:r>
        <w:rPr>
          <w:rFonts w:hint="eastAsia"/>
        </w:rPr>
        <w:t>в</w:t>
      </w:r>
      <w:r>
        <w:t xml:space="preserve"> </w:t>
      </w:r>
      <w:r>
        <w:rPr>
          <w:rFonts w:hint="eastAsia"/>
        </w:rPr>
        <w:t>советский</w:t>
      </w:r>
      <w:r>
        <w:t xml:space="preserve"> </w:t>
      </w:r>
      <w:r>
        <w:rPr>
          <w:rFonts w:hint="eastAsia"/>
        </w:rPr>
        <w:t>период</w:t>
      </w:r>
      <w:r>
        <w:t xml:space="preserve"> </w:t>
      </w:r>
      <w:r>
        <w:rPr>
          <w:rFonts w:hint="eastAsia"/>
        </w:rPr>
        <w:t>истории</w:t>
      </w:r>
      <w:r>
        <w:t xml:space="preserve"> </w:t>
      </w:r>
      <w:r>
        <w:rPr>
          <w:rFonts w:hint="eastAsia"/>
        </w:rPr>
        <w:t>Казахстана</w:t>
      </w:r>
    </w:p>
    <w:p w14:paraId="13F7DA4D" w14:textId="77777777" w:rsidR="00180E6A" w:rsidRDefault="00180E6A" w:rsidP="00180E6A"/>
    <w:p w14:paraId="267E754B" w14:textId="77777777" w:rsidR="00180E6A" w:rsidRDefault="00180E6A" w:rsidP="00180E6A">
      <w:r>
        <w:t xml:space="preserve">2.1. </w:t>
      </w:r>
      <w:r>
        <w:rPr>
          <w:rFonts w:hint="eastAsia"/>
        </w:rPr>
        <w:t>Исследование</w:t>
      </w:r>
      <w:r>
        <w:t xml:space="preserve"> </w:t>
      </w:r>
      <w:r>
        <w:rPr>
          <w:rFonts w:hint="eastAsia"/>
        </w:rPr>
        <w:t>каменных</w:t>
      </w:r>
      <w:r>
        <w:t xml:space="preserve"> </w:t>
      </w:r>
      <w:r>
        <w:rPr>
          <w:rFonts w:hint="eastAsia"/>
        </w:rPr>
        <w:t>изваяний</w:t>
      </w:r>
      <w:r>
        <w:t xml:space="preserve"> </w:t>
      </w:r>
      <w:r>
        <w:rPr>
          <w:rFonts w:hint="eastAsia"/>
        </w:rPr>
        <w:t>и</w:t>
      </w:r>
      <w:r>
        <w:t xml:space="preserve"> </w:t>
      </w:r>
      <w:r>
        <w:rPr>
          <w:rFonts w:hint="eastAsia"/>
        </w:rPr>
        <w:t>менгиров</w:t>
      </w:r>
      <w:r>
        <w:t xml:space="preserve"> </w:t>
      </w:r>
      <w:r>
        <w:rPr>
          <w:rFonts w:hint="eastAsia"/>
        </w:rPr>
        <w:t>Центрально</w:t>
      </w:r>
      <w:r>
        <w:t>-</w:t>
      </w:r>
      <w:r>
        <w:rPr>
          <w:rFonts w:hint="eastAsia"/>
        </w:rPr>
        <w:t>Казахстанской</w:t>
      </w:r>
      <w:r>
        <w:t xml:space="preserve"> </w:t>
      </w:r>
      <w:r>
        <w:rPr>
          <w:rFonts w:hint="eastAsia"/>
        </w:rPr>
        <w:t>археологической</w:t>
      </w:r>
      <w:r>
        <w:t xml:space="preserve"> </w:t>
      </w:r>
      <w:r>
        <w:rPr>
          <w:rFonts w:hint="eastAsia"/>
        </w:rPr>
        <w:t>экспедицией</w:t>
      </w:r>
      <w:r>
        <w:t xml:space="preserve"> </w:t>
      </w:r>
      <w:r>
        <w:rPr>
          <w:rFonts w:hint="eastAsia"/>
        </w:rPr>
        <w:t>под</w:t>
      </w:r>
      <w:r>
        <w:t xml:space="preserve"> </w:t>
      </w:r>
      <w:r>
        <w:rPr>
          <w:rFonts w:hint="eastAsia"/>
        </w:rPr>
        <w:t>руководством</w:t>
      </w:r>
      <w:r>
        <w:t xml:space="preserve"> </w:t>
      </w:r>
      <w:r>
        <w:rPr>
          <w:rFonts w:hint="eastAsia"/>
        </w:rPr>
        <w:t>А</w:t>
      </w:r>
      <w:r>
        <w:t xml:space="preserve">. </w:t>
      </w:r>
      <w:r>
        <w:rPr>
          <w:rFonts w:hint="eastAsia"/>
        </w:rPr>
        <w:t>Х</w:t>
      </w:r>
      <w:r>
        <w:t xml:space="preserve">. </w:t>
      </w:r>
      <w:r>
        <w:rPr>
          <w:rFonts w:hint="eastAsia"/>
        </w:rPr>
        <w:t>Маргулана</w:t>
      </w:r>
      <w:r>
        <w:t xml:space="preserve"> (1946-1976 </w:t>
      </w:r>
      <w:r>
        <w:rPr>
          <w:rFonts w:hint="eastAsia"/>
        </w:rPr>
        <w:t>гг</w:t>
      </w:r>
      <w:r>
        <w:t>.)</w:t>
      </w:r>
    </w:p>
    <w:p w14:paraId="5C66965C" w14:textId="77777777" w:rsidR="00180E6A" w:rsidRDefault="00180E6A" w:rsidP="00180E6A"/>
    <w:p w14:paraId="66A338A3" w14:textId="77777777" w:rsidR="00180E6A" w:rsidRDefault="00180E6A" w:rsidP="00180E6A">
      <w:r>
        <w:t xml:space="preserve">2.1.1. </w:t>
      </w:r>
      <w:r>
        <w:rPr>
          <w:rFonts w:hint="eastAsia"/>
        </w:rPr>
        <w:t>Исследование</w:t>
      </w:r>
      <w:r>
        <w:t xml:space="preserve"> </w:t>
      </w:r>
      <w:r>
        <w:rPr>
          <w:rFonts w:hint="eastAsia"/>
        </w:rPr>
        <w:t>изваяний</w:t>
      </w:r>
    </w:p>
    <w:p w14:paraId="1EC0B0AA" w14:textId="77777777" w:rsidR="00180E6A" w:rsidRDefault="00180E6A" w:rsidP="00180E6A"/>
    <w:p w14:paraId="61462F5D" w14:textId="77777777" w:rsidR="00180E6A" w:rsidRDefault="00180E6A" w:rsidP="00180E6A">
      <w:r>
        <w:t xml:space="preserve">2.1.2. </w:t>
      </w:r>
      <w:r>
        <w:rPr>
          <w:rFonts w:hint="eastAsia"/>
        </w:rPr>
        <w:t>Изучение</w:t>
      </w:r>
      <w:r>
        <w:t xml:space="preserve"> </w:t>
      </w:r>
      <w:r>
        <w:rPr>
          <w:rFonts w:hint="eastAsia"/>
        </w:rPr>
        <w:t>менгиров</w:t>
      </w:r>
    </w:p>
    <w:p w14:paraId="5C93F92C" w14:textId="77777777" w:rsidR="00180E6A" w:rsidRDefault="00180E6A" w:rsidP="00180E6A"/>
    <w:p w14:paraId="33CAE686" w14:textId="77777777" w:rsidR="00180E6A" w:rsidRDefault="00180E6A" w:rsidP="00180E6A">
      <w:r>
        <w:t xml:space="preserve">2.2. </w:t>
      </w:r>
      <w:r>
        <w:rPr>
          <w:rFonts w:hint="eastAsia"/>
        </w:rPr>
        <w:t>Изучение</w:t>
      </w:r>
      <w:r>
        <w:t xml:space="preserve"> </w:t>
      </w:r>
      <w:r>
        <w:rPr>
          <w:rFonts w:hint="eastAsia"/>
        </w:rPr>
        <w:t>средневековых</w:t>
      </w:r>
      <w:r>
        <w:t xml:space="preserve"> </w:t>
      </w:r>
      <w:r>
        <w:rPr>
          <w:rFonts w:hint="eastAsia"/>
        </w:rPr>
        <w:t>изваяний</w:t>
      </w:r>
      <w:r>
        <w:t xml:space="preserve"> </w:t>
      </w:r>
      <w:r>
        <w:rPr>
          <w:rFonts w:hint="eastAsia"/>
        </w:rPr>
        <w:t>Сарыарки</w:t>
      </w:r>
      <w:r>
        <w:t xml:space="preserve"> </w:t>
      </w:r>
      <w:r>
        <w:rPr>
          <w:rFonts w:hint="eastAsia"/>
        </w:rPr>
        <w:t>Центрально</w:t>
      </w:r>
      <w:r>
        <w:t xml:space="preserve"> -</w:t>
      </w:r>
      <w:r>
        <w:rPr>
          <w:rFonts w:hint="eastAsia"/>
        </w:rPr>
        <w:t>Казахстанской</w:t>
      </w:r>
      <w:r>
        <w:t xml:space="preserve"> </w:t>
      </w:r>
      <w:r>
        <w:rPr>
          <w:rFonts w:hint="eastAsia"/>
        </w:rPr>
        <w:t>археологической</w:t>
      </w:r>
      <w:r>
        <w:t xml:space="preserve"> </w:t>
      </w:r>
      <w:r>
        <w:rPr>
          <w:rFonts w:hint="eastAsia"/>
        </w:rPr>
        <w:t>экспедицией</w:t>
      </w:r>
      <w:r>
        <w:t xml:space="preserve"> </w:t>
      </w:r>
      <w:r>
        <w:rPr>
          <w:rFonts w:hint="eastAsia"/>
        </w:rPr>
        <w:t>под</w:t>
      </w:r>
      <w:r>
        <w:t xml:space="preserve"> </w:t>
      </w:r>
      <w:r>
        <w:rPr>
          <w:rFonts w:hint="eastAsia"/>
        </w:rPr>
        <w:t>руководством</w:t>
      </w:r>
      <w:r>
        <w:t xml:space="preserve"> </w:t>
      </w:r>
      <w:r>
        <w:rPr>
          <w:rFonts w:hint="eastAsia"/>
        </w:rPr>
        <w:t>М</w:t>
      </w:r>
      <w:r>
        <w:t xml:space="preserve">. </w:t>
      </w:r>
      <w:r>
        <w:rPr>
          <w:rFonts w:hint="eastAsia"/>
        </w:rPr>
        <w:t>К</w:t>
      </w:r>
      <w:r>
        <w:t xml:space="preserve">. </w:t>
      </w:r>
      <w:r>
        <w:rPr>
          <w:rFonts w:hint="eastAsia"/>
        </w:rPr>
        <w:t>Кадырбаева</w:t>
      </w:r>
      <w:r>
        <w:t xml:space="preserve"> </w:t>
      </w:r>
      <w:r>
        <w:rPr>
          <w:rFonts w:hint="eastAsia"/>
        </w:rPr>
        <w:t>и</w:t>
      </w:r>
      <w:r>
        <w:t xml:space="preserve"> </w:t>
      </w:r>
      <w:r>
        <w:rPr>
          <w:rFonts w:hint="eastAsia"/>
        </w:rPr>
        <w:t>его</w:t>
      </w:r>
      <w:r>
        <w:t xml:space="preserve"> </w:t>
      </w:r>
      <w:r>
        <w:rPr>
          <w:rFonts w:hint="eastAsia"/>
        </w:rPr>
        <w:t>последователей</w:t>
      </w:r>
      <w:r>
        <w:t xml:space="preserve"> </w:t>
      </w:r>
      <w:r>
        <w:rPr>
          <w:rFonts w:hint="eastAsia"/>
        </w:rPr>
        <w:t>во</w:t>
      </w:r>
      <w:r>
        <w:t xml:space="preserve"> </w:t>
      </w:r>
      <w:r>
        <w:rPr>
          <w:rFonts w:hint="eastAsia"/>
        </w:rPr>
        <w:t>второй</w:t>
      </w:r>
      <w:r>
        <w:t xml:space="preserve"> </w:t>
      </w:r>
      <w:r>
        <w:rPr>
          <w:rFonts w:hint="eastAsia"/>
        </w:rPr>
        <w:t>половине</w:t>
      </w:r>
      <w:r>
        <w:t xml:space="preserve"> 1970-</w:t>
      </w:r>
      <w:r>
        <w:rPr>
          <w:rFonts w:hint="eastAsia"/>
        </w:rPr>
        <w:t>х</w:t>
      </w:r>
      <w:r>
        <w:t xml:space="preserve"> - 1980-</w:t>
      </w:r>
      <w:r>
        <w:rPr>
          <w:rFonts w:hint="eastAsia"/>
        </w:rPr>
        <w:t>е</w:t>
      </w:r>
      <w:r>
        <w:t xml:space="preserve"> </w:t>
      </w:r>
      <w:r>
        <w:rPr>
          <w:rFonts w:hint="eastAsia"/>
        </w:rPr>
        <w:t>гг</w:t>
      </w:r>
    </w:p>
    <w:p w14:paraId="09FA7ED8" w14:textId="77777777" w:rsidR="00180E6A" w:rsidRDefault="00180E6A" w:rsidP="00180E6A"/>
    <w:p w14:paraId="69E0E7FA" w14:textId="77777777" w:rsidR="00180E6A" w:rsidRDefault="00180E6A" w:rsidP="00180E6A">
      <w:r>
        <w:lastRenderedPageBreak/>
        <w:t xml:space="preserve">2.3. </w:t>
      </w:r>
      <w:r>
        <w:rPr>
          <w:rFonts w:hint="eastAsia"/>
        </w:rPr>
        <w:t>Систематизация</w:t>
      </w:r>
      <w:r>
        <w:t xml:space="preserve"> </w:t>
      </w:r>
      <w:r>
        <w:rPr>
          <w:rFonts w:hint="eastAsia"/>
        </w:rPr>
        <w:t>каменных</w:t>
      </w:r>
      <w:r>
        <w:t xml:space="preserve"> </w:t>
      </w:r>
      <w:r>
        <w:rPr>
          <w:rFonts w:hint="eastAsia"/>
        </w:rPr>
        <w:t>изваяний</w:t>
      </w:r>
      <w:r>
        <w:t xml:space="preserve"> </w:t>
      </w:r>
      <w:r>
        <w:rPr>
          <w:rFonts w:hint="eastAsia"/>
        </w:rPr>
        <w:t>Центрального</w:t>
      </w:r>
      <w:r>
        <w:t xml:space="preserve"> </w:t>
      </w:r>
      <w:r>
        <w:rPr>
          <w:rFonts w:hint="eastAsia"/>
        </w:rPr>
        <w:t>Казахстана</w:t>
      </w:r>
      <w:r>
        <w:t xml:space="preserve"> </w:t>
      </w:r>
      <w:r>
        <w:rPr>
          <w:rFonts w:hint="eastAsia"/>
        </w:rPr>
        <w:t>в</w:t>
      </w:r>
      <w:r>
        <w:t xml:space="preserve"> </w:t>
      </w:r>
      <w:r>
        <w:rPr>
          <w:rFonts w:hint="eastAsia"/>
        </w:rPr>
        <w:t>обобщающих</w:t>
      </w:r>
      <w:r>
        <w:t xml:space="preserve"> </w:t>
      </w:r>
      <w:r>
        <w:rPr>
          <w:rFonts w:hint="eastAsia"/>
        </w:rPr>
        <w:t>работах</w:t>
      </w:r>
      <w:r>
        <w:t xml:space="preserve"> 1960-</w:t>
      </w:r>
      <w:r>
        <w:rPr>
          <w:rFonts w:hint="eastAsia"/>
        </w:rPr>
        <w:t>х</w:t>
      </w:r>
      <w:r>
        <w:t xml:space="preserve"> - 1980-</w:t>
      </w:r>
      <w:r>
        <w:rPr>
          <w:rFonts w:hint="eastAsia"/>
        </w:rPr>
        <w:t>х</w:t>
      </w:r>
      <w:r>
        <w:t xml:space="preserve"> </w:t>
      </w:r>
      <w:r>
        <w:rPr>
          <w:rFonts w:hint="eastAsia"/>
        </w:rPr>
        <w:t>гг</w:t>
      </w:r>
    </w:p>
    <w:p w14:paraId="743054E8" w14:textId="77777777" w:rsidR="00180E6A" w:rsidRDefault="00180E6A" w:rsidP="00180E6A"/>
    <w:p w14:paraId="7D36487B" w14:textId="77777777" w:rsidR="00180E6A" w:rsidRDefault="00180E6A" w:rsidP="00180E6A">
      <w:r>
        <w:rPr>
          <w:rFonts w:hint="eastAsia"/>
        </w:rPr>
        <w:t>Глава</w:t>
      </w:r>
      <w:r>
        <w:t xml:space="preserve"> 3. </w:t>
      </w:r>
      <w:r>
        <w:rPr>
          <w:rFonts w:hint="eastAsia"/>
        </w:rPr>
        <w:t>Современный</w:t>
      </w:r>
      <w:r>
        <w:t xml:space="preserve"> </w:t>
      </w:r>
      <w:r>
        <w:rPr>
          <w:rFonts w:hint="eastAsia"/>
        </w:rPr>
        <w:t>этап</w:t>
      </w:r>
      <w:r>
        <w:t xml:space="preserve"> </w:t>
      </w:r>
      <w:r>
        <w:rPr>
          <w:rFonts w:hint="eastAsia"/>
        </w:rPr>
        <w:t>в</w:t>
      </w:r>
      <w:r>
        <w:t xml:space="preserve"> </w:t>
      </w:r>
      <w:r>
        <w:rPr>
          <w:rFonts w:hint="eastAsia"/>
        </w:rPr>
        <w:t>изучении</w:t>
      </w:r>
      <w:r>
        <w:t xml:space="preserve"> </w:t>
      </w:r>
      <w:r>
        <w:rPr>
          <w:rFonts w:hint="eastAsia"/>
        </w:rPr>
        <w:t>каменных</w:t>
      </w:r>
      <w:r>
        <w:t xml:space="preserve"> </w:t>
      </w:r>
      <w:r>
        <w:rPr>
          <w:rFonts w:hint="eastAsia"/>
        </w:rPr>
        <w:t>изваяний</w:t>
      </w:r>
      <w:r>
        <w:t xml:space="preserve"> </w:t>
      </w:r>
      <w:r>
        <w:rPr>
          <w:rFonts w:hint="eastAsia"/>
        </w:rPr>
        <w:t>Сарыарки</w:t>
      </w:r>
    </w:p>
    <w:p w14:paraId="26878ECC" w14:textId="77777777" w:rsidR="00180E6A" w:rsidRDefault="00180E6A" w:rsidP="00180E6A"/>
    <w:p w14:paraId="397DE22E" w14:textId="77777777" w:rsidR="00180E6A" w:rsidRDefault="00180E6A" w:rsidP="00180E6A">
      <w:r>
        <w:t xml:space="preserve">3. 1. </w:t>
      </w:r>
      <w:r>
        <w:rPr>
          <w:rFonts w:hint="eastAsia"/>
        </w:rPr>
        <w:t>Изучение</w:t>
      </w:r>
      <w:r>
        <w:t xml:space="preserve"> </w:t>
      </w:r>
      <w:r>
        <w:rPr>
          <w:rFonts w:hint="eastAsia"/>
        </w:rPr>
        <w:t>средневековых</w:t>
      </w:r>
      <w:r>
        <w:t xml:space="preserve"> </w:t>
      </w:r>
      <w:r>
        <w:rPr>
          <w:rFonts w:hint="eastAsia"/>
        </w:rPr>
        <w:t>каменных</w:t>
      </w:r>
      <w:r>
        <w:t xml:space="preserve"> </w:t>
      </w:r>
      <w:r>
        <w:rPr>
          <w:rFonts w:hint="eastAsia"/>
        </w:rPr>
        <w:t>изваяний</w:t>
      </w:r>
    </w:p>
    <w:p w14:paraId="2D5ACFC9" w14:textId="77777777" w:rsidR="00180E6A" w:rsidRDefault="00180E6A" w:rsidP="00180E6A"/>
    <w:p w14:paraId="0FE21A07" w14:textId="77777777" w:rsidR="00180E6A" w:rsidRDefault="00180E6A" w:rsidP="00180E6A">
      <w:r>
        <w:t xml:space="preserve">3. 2. </w:t>
      </w:r>
      <w:r>
        <w:rPr>
          <w:rFonts w:hint="eastAsia"/>
        </w:rPr>
        <w:t>Изучение</w:t>
      </w:r>
      <w:r>
        <w:t xml:space="preserve"> </w:t>
      </w:r>
      <w:r>
        <w:rPr>
          <w:rFonts w:hint="eastAsia"/>
        </w:rPr>
        <w:t>каменных</w:t>
      </w:r>
      <w:r>
        <w:t xml:space="preserve"> </w:t>
      </w:r>
      <w:r>
        <w:rPr>
          <w:rFonts w:hint="eastAsia"/>
        </w:rPr>
        <w:t>изваяний</w:t>
      </w:r>
      <w:r>
        <w:t xml:space="preserve"> </w:t>
      </w:r>
      <w:r>
        <w:rPr>
          <w:rFonts w:hint="eastAsia"/>
        </w:rPr>
        <w:t>раннего</w:t>
      </w:r>
      <w:r>
        <w:t xml:space="preserve"> </w:t>
      </w:r>
      <w:r>
        <w:rPr>
          <w:rFonts w:hint="eastAsia"/>
        </w:rPr>
        <w:t>железного</w:t>
      </w:r>
      <w:r>
        <w:t xml:space="preserve"> </w:t>
      </w:r>
      <w:r>
        <w:rPr>
          <w:rFonts w:hint="eastAsia"/>
        </w:rPr>
        <w:t>века</w:t>
      </w:r>
    </w:p>
    <w:p w14:paraId="700D475F" w14:textId="77777777" w:rsidR="00180E6A" w:rsidRDefault="00180E6A" w:rsidP="00180E6A"/>
    <w:p w14:paraId="4877F6A1" w14:textId="77777777" w:rsidR="00180E6A" w:rsidRDefault="00180E6A" w:rsidP="00180E6A">
      <w:r>
        <w:t xml:space="preserve">3.3. </w:t>
      </w:r>
      <w:r>
        <w:rPr>
          <w:rFonts w:hint="eastAsia"/>
        </w:rPr>
        <w:t>Изучение</w:t>
      </w:r>
      <w:r>
        <w:t xml:space="preserve"> </w:t>
      </w:r>
      <w:r>
        <w:rPr>
          <w:rFonts w:hint="eastAsia"/>
        </w:rPr>
        <w:t>древних</w:t>
      </w:r>
      <w:r>
        <w:t xml:space="preserve"> </w:t>
      </w:r>
      <w:r>
        <w:rPr>
          <w:rFonts w:hint="eastAsia"/>
        </w:rPr>
        <w:t>изваяний</w:t>
      </w:r>
      <w:r>
        <w:t xml:space="preserve"> (</w:t>
      </w:r>
      <w:r>
        <w:rPr>
          <w:rFonts w:hint="eastAsia"/>
        </w:rPr>
        <w:t>зооморфных</w:t>
      </w:r>
      <w:r>
        <w:t xml:space="preserve"> </w:t>
      </w:r>
      <w:r>
        <w:rPr>
          <w:rFonts w:hint="eastAsia"/>
        </w:rPr>
        <w:t>стел</w:t>
      </w:r>
      <w:r>
        <w:t xml:space="preserve">) </w:t>
      </w:r>
      <w:r>
        <w:rPr>
          <w:rFonts w:hint="eastAsia"/>
        </w:rPr>
        <w:t>и</w:t>
      </w:r>
      <w:r>
        <w:t xml:space="preserve"> </w:t>
      </w:r>
      <w:r>
        <w:rPr>
          <w:rFonts w:hint="eastAsia"/>
        </w:rPr>
        <w:t>оленных</w:t>
      </w:r>
      <w:r>
        <w:t xml:space="preserve"> </w:t>
      </w:r>
      <w:r>
        <w:rPr>
          <w:rFonts w:hint="eastAsia"/>
        </w:rPr>
        <w:t>камней</w:t>
      </w:r>
    </w:p>
    <w:p w14:paraId="3D3D66B7" w14:textId="77777777" w:rsidR="00180E6A" w:rsidRDefault="00180E6A" w:rsidP="00180E6A"/>
    <w:p w14:paraId="779A475B" w14:textId="77777777" w:rsidR="00180E6A" w:rsidRDefault="00180E6A" w:rsidP="00180E6A">
      <w:r>
        <w:t xml:space="preserve">3.4. </w:t>
      </w:r>
      <w:r>
        <w:rPr>
          <w:rFonts w:hint="eastAsia"/>
        </w:rPr>
        <w:t>Актуальные</w:t>
      </w:r>
      <w:r>
        <w:t xml:space="preserve"> </w:t>
      </w:r>
      <w:r>
        <w:rPr>
          <w:rFonts w:hint="eastAsia"/>
        </w:rPr>
        <w:t>проблемы</w:t>
      </w:r>
      <w:r>
        <w:t xml:space="preserve"> </w:t>
      </w:r>
      <w:r>
        <w:rPr>
          <w:rFonts w:hint="eastAsia"/>
        </w:rPr>
        <w:t>изучения</w:t>
      </w:r>
      <w:r>
        <w:t xml:space="preserve"> </w:t>
      </w:r>
      <w:r>
        <w:rPr>
          <w:rFonts w:hint="eastAsia"/>
        </w:rPr>
        <w:t>каменных</w:t>
      </w:r>
      <w:r>
        <w:t xml:space="preserve"> </w:t>
      </w:r>
      <w:r>
        <w:rPr>
          <w:rFonts w:hint="eastAsia"/>
        </w:rPr>
        <w:t>изваяний</w:t>
      </w:r>
      <w:r>
        <w:t xml:space="preserve"> </w:t>
      </w:r>
      <w:r>
        <w:rPr>
          <w:rFonts w:hint="eastAsia"/>
        </w:rPr>
        <w:t>Сарыарки</w:t>
      </w:r>
    </w:p>
    <w:p w14:paraId="74B055D5" w14:textId="77777777" w:rsidR="00180E6A" w:rsidRDefault="00180E6A" w:rsidP="00180E6A"/>
    <w:p w14:paraId="2BD9BC40" w14:textId="77777777" w:rsidR="00180E6A" w:rsidRDefault="00180E6A" w:rsidP="00180E6A">
      <w:r>
        <w:t xml:space="preserve">3.5. </w:t>
      </w:r>
      <w:r>
        <w:rPr>
          <w:rFonts w:hint="eastAsia"/>
        </w:rPr>
        <w:t>Реестр</w:t>
      </w:r>
      <w:r>
        <w:t xml:space="preserve"> </w:t>
      </w:r>
      <w:r>
        <w:rPr>
          <w:rFonts w:hint="eastAsia"/>
        </w:rPr>
        <w:t>памятников</w:t>
      </w:r>
      <w:r>
        <w:t xml:space="preserve"> </w:t>
      </w:r>
      <w:r>
        <w:rPr>
          <w:rFonts w:hint="eastAsia"/>
        </w:rPr>
        <w:t>монументальной</w:t>
      </w:r>
      <w:r>
        <w:t xml:space="preserve"> </w:t>
      </w:r>
      <w:r>
        <w:rPr>
          <w:rFonts w:hint="eastAsia"/>
        </w:rPr>
        <w:t>скульптуры</w:t>
      </w:r>
      <w:r>
        <w:t xml:space="preserve"> </w:t>
      </w:r>
      <w:r>
        <w:rPr>
          <w:rFonts w:hint="eastAsia"/>
        </w:rPr>
        <w:t>Сарыарки</w:t>
      </w:r>
    </w:p>
    <w:p w14:paraId="5B179E11" w14:textId="77777777" w:rsidR="00180E6A" w:rsidRDefault="00180E6A" w:rsidP="00180E6A"/>
    <w:p w14:paraId="3417E292" w14:textId="77777777" w:rsidR="00180E6A" w:rsidRDefault="00180E6A" w:rsidP="00180E6A">
      <w:r>
        <w:t xml:space="preserve">3.6. </w:t>
      </w:r>
      <w:r>
        <w:rPr>
          <w:rFonts w:hint="eastAsia"/>
        </w:rPr>
        <w:t>Некоторые</w:t>
      </w:r>
      <w:r>
        <w:t xml:space="preserve"> </w:t>
      </w:r>
      <w:r>
        <w:rPr>
          <w:rFonts w:hint="eastAsia"/>
        </w:rPr>
        <w:t>результаты</w:t>
      </w:r>
      <w:r>
        <w:t xml:space="preserve"> </w:t>
      </w:r>
      <w:r>
        <w:rPr>
          <w:rFonts w:hint="eastAsia"/>
        </w:rPr>
        <w:t>картографирования</w:t>
      </w:r>
      <w:r>
        <w:t xml:space="preserve"> </w:t>
      </w:r>
      <w:r>
        <w:rPr>
          <w:rFonts w:hint="eastAsia"/>
        </w:rPr>
        <w:t>памятников</w:t>
      </w:r>
    </w:p>
    <w:p w14:paraId="135BC033" w14:textId="77777777" w:rsidR="00180E6A" w:rsidRDefault="00180E6A" w:rsidP="00180E6A"/>
    <w:p w14:paraId="41E9311B" w14:textId="77777777" w:rsidR="00180E6A" w:rsidRDefault="00180E6A" w:rsidP="00180E6A">
      <w:r>
        <w:rPr>
          <w:rFonts w:hint="eastAsia"/>
        </w:rPr>
        <w:t>Заключение</w:t>
      </w:r>
    </w:p>
    <w:p w14:paraId="2A0DA4B6" w14:textId="77777777" w:rsidR="00180E6A" w:rsidRDefault="00180E6A" w:rsidP="00180E6A"/>
    <w:p w14:paraId="6874B407" w14:textId="77777777" w:rsidR="00180E6A" w:rsidRDefault="00180E6A" w:rsidP="00180E6A">
      <w:r>
        <w:rPr>
          <w:rFonts w:hint="eastAsia"/>
        </w:rPr>
        <w:t>Список</w:t>
      </w:r>
      <w:r>
        <w:t xml:space="preserve"> </w:t>
      </w:r>
      <w:r>
        <w:rPr>
          <w:rFonts w:hint="eastAsia"/>
        </w:rPr>
        <w:t>источников</w:t>
      </w:r>
      <w:r>
        <w:t xml:space="preserve"> </w:t>
      </w:r>
      <w:r>
        <w:rPr>
          <w:rFonts w:hint="eastAsia"/>
        </w:rPr>
        <w:t>и</w:t>
      </w:r>
      <w:r>
        <w:t xml:space="preserve"> </w:t>
      </w:r>
      <w:r>
        <w:rPr>
          <w:rFonts w:hint="eastAsia"/>
        </w:rPr>
        <w:t>литературы</w:t>
      </w:r>
    </w:p>
    <w:p w14:paraId="602B6F8B" w14:textId="77777777" w:rsidR="00180E6A" w:rsidRDefault="00180E6A" w:rsidP="00180E6A"/>
    <w:p w14:paraId="7D632320" w14:textId="77777777" w:rsidR="00180E6A" w:rsidRDefault="00180E6A" w:rsidP="00180E6A">
      <w:r>
        <w:rPr>
          <w:rFonts w:hint="eastAsia"/>
        </w:rPr>
        <w:t>Список</w:t>
      </w:r>
      <w:r>
        <w:t xml:space="preserve"> </w:t>
      </w:r>
      <w:r>
        <w:rPr>
          <w:rFonts w:hint="eastAsia"/>
        </w:rPr>
        <w:t>сокращений</w:t>
      </w:r>
    </w:p>
    <w:p w14:paraId="5F477796" w14:textId="77777777" w:rsidR="00180E6A" w:rsidRDefault="00180E6A" w:rsidP="00180E6A"/>
    <w:p w14:paraId="2FB32DF5" w14:textId="53C3A429" w:rsidR="00180E6A" w:rsidRPr="00180E6A" w:rsidRDefault="00180E6A" w:rsidP="00180E6A">
      <w:r>
        <w:rPr>
          <w:rFonts w:hint="eastAsia"/>
        </w:rPr>
        <w:t>Приложение</w:t>
      </w:r>
    </w:p>
    <w:sectPr w:rsidR="00180E6A" w:rsidRPr="00180E6A" w:rsidSect="00757FB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A57A" w14:textId="77777777" w:rsidR="00757FBC" w:rsidRDefault="00757FBC">
      <w:pPr>
        <w:spacing w:after="0" w:line="240" w:lineRule="auto"/>
      </w:pPr>
      <w:r>
        <w:separator/>
      </w:r>
    </w:p>
  </w:endnote>
  <w:endnote w:type="continuationSeparator" w:id="0">
    <w:p w14:paraId="480319B0" w14:textId="77777777" w:rsidR="00757FBC" w:rsidRDefault="0075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3B56" w14:textId="77777777" w:rsidR="00757FBC" w:rsidRDefault="00757FBC"/>
    <w:p w14:paraId="57012350" w14:textId="77777777" w:rsidR="00757FBC" w:rsidRDefault="00757FBC"/>
    <w:p w14:paraId="61B4A26E" w14:textId="77777777" w:rsidR="00757FBC" w:rsidRDefault="00757FBC"/>
    <w:p w14:paraId="69C84527" w14:textId="77777777" w:rsidR="00757FBC" w:rsidRDefault="00757FBC"/>
    <w:p w14:paraId="4311D849" w14:textId="77777777" w:rsidR="00757FBC" w:rsidRDefault="00757FBC"/>
    <w:p w14:paraId="1EA350AC" w14:textId="77777777" w:rsidR="00757FBC" w:rsidRDefault="00757FBC"/>
    <w:p w14:paraId="7A5A9C64" w14:textId="77777777" w:rsidR="00757FBC" w:rsidRDefault="00757FB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BF2592B" wp14:editId="4B53C81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E22B" w14:textId="77777777" w:rsidR="00757FBC" w:rsidRDefault="00757FB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2592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EDAE22B" w14:textId="77777777" w:rsidR="00757FBC" w:rsidRDefault="00757FB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12E943B" w14:textId="77777777" w:rsidR="00757FBC" w:rsidRDefault="00757FBC"/>
    <w:p w14:paraId="72F93E1F" w14:textId="77777777" w:rsidR="00757FBC" w:rsidRDefault="00757FBC"/>
    <w:p w14:paraId="5ED12F49" w14:textId="77777777" w:rsidR="00757FBC" w:rsidRDefault="00757FB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8303C20" wp14:editId="1D7F77A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9D856" w14:textId="77777777" w:rsidR="00757FBC" w:rsidRDefault="00757FBC"/>
                          <w:p w14:paraId="680D3D52" w14:textId="77777777" w:rsidR="00757FBC" w:rsidRDefault="00757FB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303C2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B99D856" w14:textId="77777777" w:rsidR="00757FBC" w:rsidRDefault="00757FBC"/>
                    <w:p w14:paraId="680D3D52" w14:textId="77777777" w:rsidR="00757FBC" w:rsidRDefault="00757FB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A0FEAD9" w14:textId="77777777" w:rsidR="00757FBC" w:rsidRDefault="00757FBC"/>
    <w:p w14:paraId="6FB14CD0" w14:textId="77777777" w:rsidR="00757FBC" w:rsidRDefault="00757FBC">
      <w:pPr>
        <w:rPr>
          <w:sz w:val="2"/>
          <w:szCs w:val="2"/>
        </w:rPr>
      </w:pPr>
    </w:p>
    <w:p w14:paraId="7FDCBA6D" w14:textId="77777777" w:rsidR="00757FBC" w:rsidRDefault="00757FBC"/>
    <w:p w14:paraId="51E8D2F8" w14:textId="77777777" w:rsidR="00757FBC" w:rsidRDefault="00757FBC">
      <w:pPr>
        <w:spacing w:after="0" w:line="240" w:lineRule="auto"/>
      </w:pPr>
    </w:p>
  </w:footnote>
  <w:footnote w:type="continuationSeparator" w:id="0">
    <w:p w14:paraId="5146D33B" w14:textId="77777777" w:rsidR="00757FBC" w:rsidRDefault="0075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57FBC"/>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54225</TotalTime>
  <Pages>2</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864</cp:revision>
  <cp:lastPrinted>2009-02-06T05:36:00Z</cp:lastPrinted>
  <dcterms:created xsi:type="dcterms:W3CDTF">2024-01-07T13:43:00Z</dcterms:created>
  <dcterms:modified xsi:type="dcterms:W3CDTF">2024-04-01T11:43:00Z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