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1389B" w14:textId="17FF420A" w:rsidR="0054019E" w:rsidRDefault="006B4200" w:rsidP="006B4200">
      <w:pPr>
        <w:rPr>
          <w:lang w:val="ru-RU"/>
        </w:rPr>
      </w:pPr>
      <w:r w:rsidRPr="006B4200">
        <w:rPr>
          <w:rFonts w:hint="eastAsia"/>
        </w:rPr>
        <w:t>Гараева</w:t>
      </w:r>
      <w:r w:rsidRPr="006B4200">
        <w:t xml:space="preserve">, </w:t>
      </w:r>
      <w:r w:rsidRPr="006B4200">
        <w:rPr>
          <w:rFonts w:hint="eastAsia"/>
        </w:rPr>
        <w:t>Амина</w:t>
      </w:r>
      <w:r w:rsidRPr="006B4200">
        <w:t xml:space="preserve"> </w:t>
      </w:r>
      <w:r w:rsidRPr="006B4200">
        <w:rPr>
          <w:rFonts w:hint="eastAsia"/>
        </w:rPr>
        <w:t>Султановна</w:t>
      </w:r>
      <w:r>
        <w:rPr>
          <w:lang w:val="ru-RU"/>
        </w:rPr>
        <w:t xml:space="preserve"> </w:t>
      </w:r>
      <w:r w:rsidRPr="006B4200">
        <w:rPr>
          <w:rFonts w:hint="eastAsia"/>
          <w:lang w:val="ru-RU"/>
        </w:rPr>
        <w:t>Научное</w:t>
      </w:r>
      <w:r w:rsidRPr="006B4200">
        <w:rPr>
          <w:lang w:val="ru-RU"/>
        </w:rPr>
        <w:t xml:space="preserve"> </w:t>
      </w:r>
      <w:r w:rsidRPr="006B4200">
        <w:rPr>
          <w:rFonts w:hint="eastAsia"/>
          <w:lang w:val="ru-RU"/>
        </w:rPr>
        <w:t>обоснование</w:t>
      </w:r>
      <w:r w:rsidRPr="006B4200">
        <w:rPr>
          <w:lang w:val="ru-RU"/>
        </w:rPr>
        <w:t xml:space="preserve"> </w:t>
      </w:r>
      <w:r w:rsidRPr="006B4200">
        <w:rPr>
          <w:rFonts w:hint="eastAsia"/>
          <w:lang w:val="ru-RU"/>
        </w:rPr>
        <w:t>мероприятий</w:t>
      </w:r>
      <w:r w:rsidRPr="006B4200">
        <w:rPr>
          <w:lang w:val="ru-RU"/>
        </w:rPr>
        <w:t xml:space="preserve"> </w:t>
      </w:r>
      <w:r w:rsidRPr="006B4200">
        <w:rPr>
          <w:rFonts w:hint="eastAsia"/>
          <w:lang w:val="ru-RU"/>
        </w:rPr>
        <w:t>по</w:t>
      </w:r>
      <w:r w:rsidRPr="006B4200">
        <w:rPr>
          <w:lang w:val="ru-RU"/>
        </w:rPr>
        <w:t xml:space="preserve"> </w:t>
      </w:r>
      <w:r w:rsidRPr="006B4200">
        <w:rPr>
          <w:rFonts w:hint="eastAsia"/>
          <w:lang w:val="ru-RU"/>
        </w:rPr>
        <w:t>совершенствованию</w:t>
      </w:r>
      <w:r w:rsidRPr="006B4200">
        <w:rPr>
          <w:lang w:val="ru-RU"/>
        </w:rPr>
        <w:t xml:space="preserve"> </w:t>
      </w:r>
      <w:r w:rsidRPr="006B4200">
        <w:rPr>
          <w:rFonts w:hint="eastAsia"/>
          <w:lang w:val="ru-RU"/>
        </w:rPr>
        <w:t>охраны</w:t>
      </w:r>
      <w:r w:rsidRPr="006B4200">
        <w:rPr>
          <w:lang w:val="ru-RU"/>
        </w:rPr>
        <w:t xml:space="preserve"> </w:t>
      </w:r>
      <w:r w:rsidRPr="006B4200">
        <w:rPr>
          <w:rFonts w:hint="eastAsia"/>
          <w:lang w:val="ru-RU"/>
        </w:rPr>
        <w:t>репродуктивного</w:t>
      </w:r>
      <w:r w:rsidRPr="006B4200">
        <w:rPr>
          <w:lang w:val="ru-RU"/>
        </w:rPr>
        <w:t xml:space="preserve"> </w:t>
      </w:r>
      <w:r w:rsidRPr="006B4200">
        <w:rPr>
          <w:rFonts w:hint="eastAsia"/>
          <w:lang w:val="ru-RU"/>
        </w:rPr>
        <w:t>здоровья</w:t>
      </w:r>
      <w:r w:rsidRPr="006B4200">
        <w:rPr>
          <w:lang w:val="ru-RU"/>
        </w:rPr>
        <w:t xml:space="preserve"> </w:t>
      </w:r>
      <w:r w:rsidRPr="006B4200">
        <w:rPr>
          <w:rFonts w:hint="eastAsia"/>
          <w:lang w:val="ru-RU"/>
        </w:rPr>
        <w:t>женщины</w:t>
      </w:r>
      <w:r w:rsidRPr="006B4200">
        <w:rPr>
          <w:lang w:val="ru-RU"/>
        </w:rPr>
        <w:t>-</w:t>
      </w:r>
      <w:r w:rsidRPr="006B4200">
        <w:rPr>
          <w:rFonts w:hint="eastAsia"/>
          <w:lang w:val="ru-RU"/>
        </w:rPr>
        <w:t>матери</w:t>
      </w:r>
      <w:r w:rsidRPr="006B4200">
        <w:rPr>
          <w:lang w:val="ru-RU"/>
        </w:rPr>
        <w:t xml:space="preserve"> </w:t>
      </w:r>
      <w:r w:rsidRPr="006B4200">
        <w:rPr>
          <w:rFonts w:hint="eastAsia"/>
          <w:lang w:val="ru-RU"/>
        </w:rPr>
        <w:t>в</w:t>
      </w:r>
      <w:r w:rsidRPr="006B4200">
        <w:rPr>
          <w:lang w:val="ru-RU"/>
        </w:rPr>
        <w:t xml:space="preserve"> </w:t>
      </w:r>
      <w:r w:rsidRPr="006B4200">
        <w:rPr>
          <w:rFonts w:hint="eastAsia"/>
          <w:lang w:val="ru-RU"/>
        </w:rPr>
        <w:t>условиях</w:t>
      </w:r>
      <w:r w:rsidRPr="006B4200">
        <w:rPr>
          <w:lang w:val="ru-RU"/>
        </w:rPr>
        <w:t xml:space="preserve"> </w:t>
      </w:r>
      <w:r w:rsidRPr="006B4200">
        <w:rPr>
          <w:rFonts w:hint="eastAsia"/>
          <w:lang w:val="ru-RU"/>
        </w:rPr>
        <w:t>высокой</w:t>
      </w:r>
      <w:r w:rsidRPr="006B4200">
        <w:rPr>
          <w:lang w:val="ru-RU"/>
        </w:rPr>
        <w:t xml:space="preserve"> </w:t>
      </w:r>
      <w:r w:rsidRPr="006B4200">
        <w:rPr>
          <w:rFonts w:hint="eastAsia"/>
          <w:lang w:val="ru-RU"/>
        </w:rPr>
        <w:t>рождаемости</w:t>
      </w:r>
    </w:p>
    <w:p w14:paraId="51661FFC" w14:textId="77777777" w:rsidR="006B4200" w:rsidRPr="006B4200" w:rsidRDefault="006B4200" w:rsidP="006B4200">
      <w:pPr>
        <w:rPr>
          <w:lang w:val="ru-RU"/>
        </w:rPr>
      </w:pPr>
      <w:r w:rsidRPr="006B4200">
        <w:rPr>
          <w:rFonts w:hint="eastAsia"/>
          <w:lang w:val="ru-RU"/>
        </w:rPr>
        <w:t>ОГЛАВЛЕНИЕ</w:t>
      </w:r>
      <w:r w:rsidRPr="006B4200">
        <w:rPr>
          <w:lang w:val="ru-RU"/>
        </w:rPr>
        <w:t xml:space="preserve"> </w:t>
      </w:r>
      <w:r w:rsidRPr="006B4200">
        <w:rPr>
          <w:rFonts w:hint="eastAsia"/>
          <w:lang w:val="ru-RU"/>
        </w:rPr>
        <w:t>ДИССЕРТАЦИИ</w:t>
      </w:r>
    </w:p>
    <w:p w14:paraId="55E5F511" w14:textId="77777777" w:rsidR="006B4200" w:rsidRPr="006B4200" w:rsidRDefault="006B4200" w:rsidP="006B4200">
      <w:pPr>
        <w:rPr>
          <w:lang w:val="ru-RU"/>
        </w:rPr>
      </w:pPr>
      <w:r w:rsidRPr="006B4200">
        <w:rPr>
          <w:rFonts w:hint="eastAsia"/>
          <w:lang w:val="ru-RU"/>
        </w:rPr>
        <w:t>кандидат</w:t>
      </w:r>
      <w:r w:rsidRPr="006B4200">
        <w:rPr>
          <w:lang w:val="ru-RU"/>
        </w:rPr>
        <w:t xml:space="preserve"> </w:t>
      </w:r>
      <w:r w:rsidRPr="006B4200">
        <w:rPr>
          <w:rFonts w:hint="eastAsia"/>
          <w:lang w:val="ru-RU"/>
        </w:rPr>
        <w:t>наук</w:t>
      </w:r>
      <w:r w:rsidRPr="006B4200">
        <w:rPr>
          <w:lang w:val="ru-RU"/>
        </w:rPr>
        <w:t xml:space="preserve"> </w:t>
      </w:r>
      <w:r w:rsidRPr="006B4200">
        <w:rPr>
          <w:rFonts w:hint="eastAsia"/>
          <w:lang w:val="ru-RU"/>
        </w:rPr>
        <w:t>Гараева</w:t>
      </w:r>
      <w:r w:rsidRPr="006B4200">
        <w:rPr>
          <w:lang w:val="ru-RU"/>
        </w:rPr>
        <w:t xml:space="preserve">, </w:t>
      </w:r>
      <w:r w:rsidRPr="006B4200">
        <w:rPr>
          <w:rFonts w:hint="eastAsia"/>
          <w:lang w:val="ru-RU"/>
        </w:rPr>
        <w:t>Амина</w:t>
      </w:r>
      <w:r w:rsidRPr="006B4200">
        <w:rPr>
          <w:lang w:val="ru-RU"/>
        </w:rPr>
        <w:t xml:space="preserve"> </w:t>
      </w:r>
      <w:r w:rsidRPr="006B4200">
        <w:rPr>
          <w:rFonts w:hint="eastAsia"/>
          <w:lang w:val="ru-RU"/>
        </w:rPr>
        <w:t>Султановна</w:t>
      </w:r>
    </w:p>
    <w:p w14:paraId="71F763F1" w14:textId="77777777" w:rsidR="006B4200" w:rsidRPr="006B4200" w:rsidRDefault="006B4200" w:rsidP="006B4200">
      <w:pPr>
        <w:rPr>
          <w:lang w:val="ru-RU"/>
        </w:rPr>
      </w:pPr>
      <w:r w:rsidRPr="006B4200">
        <w:rPr>
          <w:rFonts w:hint="eastAsia"/>
          <w:lang w:val="ru-RU"/>
        </w:rPr>
        <w:t>ОГЛАВЛЕНИЕ</w:t>
      </w:r>
    </w:p>
    <w:p w14:paraId="3AC1FB6E" w14:textId="77777777" w:rsidR="006B4200" w:rsidRPr="006B4200" w:rsidRDefault="006B4200" w:rsidP="006B4200">
      <w:pPr>
        <w:rPr>
          <w:lang w:val="ru-RU"/>
        </w:rPr>
      </w:pPr>
    </w:p>
    <w:p w14:paraId="3ED76D93" w14:textId="77777777" w:rsidR="006B4200" w:rsidRPr="006B4200" w:rsidRDefault="006B4200" w:rsidP="006B4200">
      <w:pPr>
        <w:rPr>
          <w:lang w:val="ru-RU"/>
        </w:rPr>
      </w:pPr>
      <w:r w:rsidRPr="006B4200">
        <w:rPr>
          <w:rFonts w:hint="eastAsia"/>
          <w:lang w:val="ru-RU"/>
        </w:rPr>
        <w:t>ВВЕДЕНИЕ</w:t>
      </w:r>
    </w:p>
    <w:p w14:paraId="6993663C" w14:textId="77777777" w:rsidR="006B4200" w:rsidRPr="006B4200" w:rsidRDefault="006B4200" w:rsidP="006B4200">
      <w:pPr>
        <w:rPr>
          <w:lang w:val="ru-RU"/>
        </w:rPr>
      </w:pPr>
    </w:p>
    <w:p w14:paraId="56C5F0B9" w14:textId="77777777" w:rsidR="006B4200" w:rsidRPr="006B4200" w:rsidRDefault="006B4200" w:rsidP="006B4200">
      <w:pPr>
        <w:rPr>
          <w:lang w:val="ru-RU"/>
        </w:rPr>
      </w:pPr>
      <w:r w:rsidRPr="006B4200">
        <w:rPr>
          <w:rFonts w:hint="eastAsia"/>
          <w:lang w:val="ru-RU"/>
        </w:rPr>
        <w:t>ГЛАВА</w:t>
      </w:r>
      <w:r w:rsidRPr="006B4200">
        <w:rPr>
          <w:lang w:val="ru-RU"/>
        </w:rPr>
        <w:t xml:space="preserve"> 1. </w:t>
      </w:r>
      <w:r w:rsidRPr="006B4200">
        <w:rPr>
          <w:rFonts w:hint="eastAsia"/>
          <w:lang w:val="ru-RU"/>
        </w:rPr>
        <w:t>СОВРЕМЕННОЕ</w:t>
      </w:r>
      <w:r w:rsidRPr="006B4200">
        <w:rPr>
          <w:lang w:val="ru-RU"/>
        </w:rPr>
        <w:t xml:space="preserve"> </w:t>
      </w:r>
      <w:r w:rsidRPr="006B4200">
        <w:rPr>
          <w:rFonts w:hint="eastAsia"/>
          <w:lang w:val="ru-RU"/>
        </w:rPr>
        <w:t>СОСТОЯНИЕ</w:t>
      </w:r>
      <w:r w:rsidRPr="006B4200">
        <w:rPr>
          <w:lang w:val="ru-RU"/>
        </w:rPr>
        <w:t xml:space="preserve"> </w:t>
      </w:r>
      <w:r w:rsidRPr="006B4200">
        <w:rPr>
          <w:rFonts w:hint="eastAsia"/>
          <w:lang w:val="ru-RU"/>
        </w:rPr>
        <w:t>ОХРАНЫ</w:t>
      </w:r>
      <w:r w:rsidRPr="006B4200">
        <w:rPr>
          <w:lang w:val="ru-RU"/>
        </w:rPr>
        <w:t xml:space="preserve"> </w:t>
      </w:r>
      <w:r w:rsidRPr="006B4200">
        <w:rPr>
          <w:rFonts w:hint="eastAsia"/>
          <w:lang w:val="ru-RU"/>
        </w:rPr>
        <w:t>РЕПРОДУКТИВНОГО</w:t>
      </w:r>
      <w:r w:rsidRPr="006B4200">
        <w:rPr>
          <w:lang w:val="ru-RU"/>
        </w:rPr>
        <w:t xml:space="preserve"> </w:t>
      </w:r>
      <w:r w:rsidRPr="006B4200">
        <w:rPr>
          <w:rFonts w:hint="eastAsia"/>
          <w:lang w:val="ru-RU"/>
        </w:rPr>
        <w:t>ЗДОРОВЬЯ</w:t>
      </w:r>
      <w:r w:rsidRPr="006B4200">
        <w:rPr>
          <w:lang w:val="ru-RU"/>
        </w:rPr>
        <w:t xml:space="preserve"> </w:t>
      </w:r>
      <w:r w:rsidRPr="006B4200">
        <w:rPr>
          <w:rFonts w:hint="eastAsia"/>
          <w:lang w:val="ru-RU"/>
        </w:rPr>
        <w:t>ЖЕНЩИН</w:t>
      </w:r>
      <w:r w:rsidRPr="006B4200">
        <w:rPr>
          <w:lang w:val="ru-RU"/>
        </w:rPr>
        <w:t xml:space="preserve"> (</w:t>
      </w:r>
      <w:r w:rsidRPr="006B4200">
        <w:rPr>
          <w:rFonts w:hint="eastAsia"/>
          <w:lang w:val="ru-RU"/>
        </w:rPr>
        <w:t>ОБЗОР</w:t>
      </w:r>
      <w:r w:rsidRPr="006B4200">
        <w:rPr>
          <w:lang w:val="ru-RU"/>
        </w:rPr>
        <w:t xml:space="preserve"> </w:t>
      </w:r>
      <w:r w:rsidRPr="006B4200">
        <w:rPr>
          <w:rFonts w:hint="eastAsia"/>
          <w:lang w:val="ru-RU"/>
        </w:rPr>
        <w:t>ЛИТЕРАТУРЫ</w:t>
      </w:r>
      <w:r w:rsidRPr="006B4200">
        <w:rPr>
          <w:lang w:val="ru-RU"/>
        </w:rPr>
        <w:t>)</w:t>
      </w:r>
    </w:p>
    <w:p w14:paraId="02B0DCC0" w14:textId="77777777" w:rsidR="006B4200" w:rsidRPr="006B4200" w:rsidRDefault="006B4200" w:rsidP="006B4200">
      <w:pPr>
        <w:rPr>
          <w:lang w:val="ru-RU"/>
        </w:rPr>
      </w:pPr>
    </w:p>
    <w:p w14:paraId="561168AC" w14:textId="77777777" w:rsidR="006B4200" w:rsidRPr="006B4200" w:rsidRDefault="006B4200" w:rsidP="006B4200">
      <w:pPr>
        <w:rPr>
          <w:lang w:val="ru-RU"/>
        </w:rPr>
      </w:pPr>
      <w:r w:rsidRPr="006B4200">
        <w:rPr>
          <w:lang w:val="ru-RU"/>
        </w:rPr>
        <w:t xml:space="preserve">1.1. </w:t>
      </w:r>
      <w:r w:rsidRPr="006B4200">
        <w:rPr>
          <w:rFonts w:hint="eastAsia"/>
          <w:lang w:val="ru-RU"/>
        </w:rPr>
        <w:t>Репродуктивное</w:t>
      </w:r>
      <w:r w:rsidRPr="006B4200">
        <w:rPr>
          <w:lang w:val="ru-RU"/>
        </w:rPr>
        <w:t xml:space="preserve"> </w:t>
      </w:r>
      <w:r w:rsidRPr="006B4200">
        <w:rPr>
          <w:rFonts w:hint="eastAsia"/>
          <w:lang w:val="ru-RU"/>
        </w:rPr>
        <w:t>здоровье</w:t>
      </w:r>
      <w:r w:rsidRPr="006B4200">
        <w:rPr>
          <w:lang w:val="ru-RU"/>
        </w:rPr>
        <w:t xml:space="preserve"> </w:t>
      </w:r>
      <w:r w:rsidRPr="006B4200">
        <w:rPr>
          <w:rFonts w:hint="eastAsia"/>
          <w:lang w:val="ru-RU"/>
        </w:rPr>
        <w:t>женщин</w:t>
      </w:r>
      <w:r w:rsidRPr="006B4200">
        <w:rPr>
          <w:lang w:val="ru-RU"/>
        </w:rPr>
        <w:t xml:space="preserve"> </w:t>
      </w:r>
      <w:r w:rsidRPr="006B4200">
        <w:rPr>
          <w:rFonts w:hint="eastAsia"/>
          <w:lang w:val="ru-RU"/>
        </w:rPr>
        <w:t>фертильного</w:t>
      </w:r>
      <w:r w:rsidRPr="006B4200">
        <w:rPr>
          <w:lang w:val="ru-RU"/>
        </w:rPr>
        <w:t xml:space="preserve"> </w:t>
      </w:r>
      <w:r w:rsidRPr="006B4200">
        <w:rPr>
          <w:rFonts w:hint="eastAsia"/>
          <w:lang w:val="ru-RU"/>
        </w:rPr>
        <w:t>возраста</w:t>
      </w:r>
      <w:r w:rsidRPr="006B4200">
        <w:rPr>
          <w:lang w:val="ru-RU"/>
        </w:rPr>
        <w:t xml:space="preserve"> </w:t>
      </w:r>
      <w:r w:rsidRPr="006B4200">
        <w:rPr>
          <w:rFonts w:hint="eastAsia"/>
          <w:lang w:val="ru-RU"/>
        </w:rPr>
        <w:t>как</w:t>
      </w:r>
    </w:p>
    <w:p w14:paraId="74E96DCB" w14:textId="77777777" w:rsidR="006B4200" w:rsidRPr="006B4200" w:rsidRDefault="006B4200" w:rsidP="006B4200">
      <w:pPr>
        <w:rPr>
          <w:lang w:val="ru-RU"/>
        </w:rPr>
      </w:pPr>
    </w:p>
    <w:p w14:paraId="3A25F763" w14:textId="77777777" w:rsidR="006B4200" w:rsidRPr="006B4200" w:rsidRDefault="006B4200" w:rsidP="006B4200">
      <w:pPr>
        <w:rPr>
          <w:lang w:val="ru-RU"/>
        </w:rPr>
      </w:pPr>
      <w:r w:rsidRPr="006B4200">
        <w:rPr>
          <w:rFonts w:hint="eastAsia"/>
          <w:lang w:val="ru-RU"/>
        </w:rPr>
        <w:t>основа</w:t>
      </w:r>
      <w:r w:rsidRPr="006B4200">
        <w:rPr>
          <w:lang w:val="ru-RU"/>
        </w:rPr>
        <w:t xml:space="preserve"> </w:t>
      </w:r>
      <w:r w:rsidRPr="006B4200">
        <w:rPr>
          <w:rFonts w:hint="eastAsia"/>
          <w:lang w:val="ru-RU"/>
        </w:rPr>
        <w:t>социального</w:t>
      </w:r>
      <w:r w:rsidRPr="006B4200">
        <w:rPr>
          <w:lang w:val="ru-RU"/>
        </w:rPr>
        <w:t xml:space="preserve"> </w:t>
      </w:r>
      <w:r w:rsidRPr="006B4200">
        <w:rPr>
          <w:rFonts w:hint="eastAsia"/>
          <w:lang w:val="ru-RU"/>
        </w:rPr>
        <w:t>развития</w:t>
      </w:r>
      <w:r w:rsidRPr="006B4200">
        <w:rPr>
          <w:lang w:val="ru-RU"/>
        </w:rPr>
        <w:t xml:space="preserve"> </w:t>
      </w:r>
      <w:r w:rsidRPr="006B4200">
        <w:rPr>
          <w:rFonts w:hint="eastAsia"/>
          <w:lang w:val="ru-RU"/>
        </w:rPr>
        <w:t>общества</w:t>
      </w:r>
    </w:p>
    <w:p w14:paraId="5D906781" w14:textId="77777777" w:rsidR="006B4200" w:rsidRPr="006B4200" w:rsidRDefault="006B4200" w:rsidP="006B4200">
      <w:pPr>
        <w:rPr>
          <w:lang w:val="ru-RU"/>
        </w:rPr>
      </w:pPr>
    </w:p>
    <w:p w14:paraId="07DFB834" w14:textId="77777777" w:rsidR="006B4200" w:rsidRPr="006B4200" w:rsidRDefault="006B4200" w:rsidP="006B4200">
      <w:pPr>
        <w:rPr>
          <w:lang w:val="ru-RU"/>
        </w:rPr>
      </w:pPr>
      <w:r w:rsidRPr="006B4200">
        <w:rPr>
          <w:lang w:val="ru-RU"/>
        </w:rPr>
        <w:t xml:space="preserve">1.2. </w:t>
      </w:r>
      <w:r w:rsidRPr="006B4200">
        <w:rPr>
          <w:rFonts w:hint="eastAsia"/>
          <w:lang w:val="ru-RU"/>
        </w:rPr>
        <w:t>Современные</w:t>
      </w:r>
      <w:r w:rsidRPr="006B4200">
        <w:rPr>
          <w:lang w:val="ru-RU"/>
        </w:rPr>
        <w:t xml:space="preserve"> </w:t>
      </w:r>
      <w:r w:rsidRPr="006B4200">
        <w:rPr>
          <w:rFonts w:hint="eastAsia"/>
          <w:lang w:val="ru-RU"/>
        </w:rPr>
        <w:t>подходы</w:t>
      </w:r>
      <w:r w:rsidRPr="006B4200">
        <w:rPr>
          <w:lang w:val="ru-RU"/>
        </w:rPr>
        <w:t xml:space="preserve"> </w:t>
      </w:r>
      <w:r w:rsidRPr="006B4200">
        <w:rPr>
          <w:rFonts w:hint="eastAsia"/>
          <w:lang w:val="ru-RU"/>
        </w:rPr>
        <w:t>к</w:t>
      </w:r>
      <w:r w:rsidRPr="006B4200">
        <w:rPr>
          <w:lang w:val="ru-RU"/>
        </w:rPr>
        <w:t xml:space="preserve"> </w:t>
      </w:r>
      <w:r w:rsidRPr="006B4200">
        <w:rPr>
          <w:rFonts w:hint="eastAsia"/>
          <w:lang w:val="ru-RU"/>
        </w:rPr>
        <w:t>управлению</w:t>
      </w:r>
      <w:r w:rsidRPr="006B4200">
        <w:rPr>
          <w:lang w:val="ru-RU"/>
        </w:rPr>
        <w:t xml:space="preserve"> </w:t>
      </w:r>
      <w:r w:rsidRPr="006B4200">
        <w:rPr>
          <w:rFonts w:hint="eastAsia"/>
          <w:lang w:val="ru-RU"/>
        </w:rPr>
        <w:t>охраной</w:t>
      </w:r>
      <w:r w:rsidRPr="006B4200">
        <w:rPr>
          <w:lang w:val="ru-RU"/>
        </w:rPr>
        <w:t xml:space="preserve"> </w:t>
      </w:r>
      <w:r w:rsidRPr="006B4200">
        <w:rPr>
          <w:rFonts w:hint="eastAsia"/>
          <w:lang w:val="ru-RU"/>
        </w:rPr>
        <w:t>репродуктивного</w:t>
      </w:r>
      <w:r w:rsidRPr="006B4200">
        <w:rPr>
          <w:lang w:val="ru-RU"/>
        </w:rPr>
        <w:t xml:space="preserve"> </w:t>
      </w:r>
      <w:r w:rsidRPr="006B4200">
        <w:rPr>
          <w:rFonts w:hint="eastAsia"/>
          <w:lang w:val="ru-RU"/>
        </w:rPr>
        <w:t>здоровья</w:t>
      </w:r>
      <w:r w:rsidRPr="006B4200">
        <w:rPr>
          <w:lang w:val="ru-RU"/>
        </w:rPr>
        <w:t xml:space="preserve"> </w:t>
      </w:r>
      <w:r w:rsidRPr="006B4200">
        <w:rPr>
          <w:rFonts w:hint="eastAsia"/>
          <w:lang w:val="ru-RU"/>
        </w:rPr>
        <w:t>женщин</w:t>
      </w:r>
      <w:r w:rsidRPr="006B4200">
        <w:rPr>
          <w:lang w:val="ru-RU"/>
        </w:rPr>
        <w:t xml:space="preserve"> </w:t>
      </w:r>
      <w:r w:rsidRPr="006B4200">
        <w:rPr>
          <w:rFonts w:hint="eastAsia"/>
          <w:lang w:val="ru-RU"/>
        </w:rPr>
        <w:t>фертильного</w:t>
      </w:r>
      <w:r w:rsidRPr="006B4200">
        <w:rPr>
          <w:lang w:val="ru-RU"/>
        </w:rPr>
        <w:t xml:space="preserve"> </w:t>
      </w:r>
      <w:r w:rsidRPr="006B4200">
        <w:rPr>
          <w:rFonts w:hint="eastAsia"/>
          <w:lang w:val="ru-RU"/>
        </w:rPr>
        <w:t>возраста</w:t>
      </w:r>
    </w:p>
    <w:p w14:paraId="2CAA4B6E" w14:textId="77777777" w:rsidR="006B4200" w:rsidRPr="006B4200" w:rsidRDefault="006B4200" w:rsidP="006B4200">
      <w:pPr>
        <w:rPr>
          <w:lang w:val="ru-RU"/>
        </w:rPr>
      </w:pPr>
    </w:p>
    <w:p w14:paraId="1C1C78B4" w14:textId="77777777" w:rsidR="006B4200" w:rsidRPr="006B4200" w:rsidRDefault="006B4200" w:rsidP="006B4200">
      <w:pPr>
        <w:rPr>
          <w:lang w:val="ru-RU"/>
        </w:rPr>
      </w:pPr>
      <w:r w:rsidRPr="006B4200">
        <w:rPr>
          <w:rFonts w:hint="eastAsia"/>
          <w:lang w:val="ru-RU"/>
        </w:rPr>
        <w:t>ГЛАВА</w:t>
      </w:r>
      <w:r w:rsidRPr="006B4200">
        <w:rPr>
          <w:lang w:val="ru-RU"/>
        </w:rPr>
        <w:t xml:space="preserve"> 2. </w:t>
      </w:r>
      <w:r w:rsidRPr="006B4200">
        <w:rPr>
          <w:rFonts w:hint="eastAsia"/>
          <w:lang w:val="ru-RU"/>
        </w:rPr>
        <w:t>ПРОГРАММА</w:t>
      </w:r>
      <w:r w:rsidRPr="006B4200">
        <w:rPr>
          <w:lang w:val="ru-RU"/>
        </w:rPr>
        <w:t xml:space="preserve">, </w:t>
      </w:r>
      <w:r w:rsidRPr="006B4200">
        <w:rPr>
          <w:rFonts w:hint="eastAsia"/>
          <w:lang w:val="ru-RU"/>
        </w:rPr>
        <w:t>МАТЕРИАЛЫ</w:t>
      </w:r>
      <w:r w:rsidRPr="006B4200">
        <w:rPr>
          <w:lang w:val="ru-RU"/>
        </w:rPr>
        <w:t xml:space="preserve"> </w:t>
      </w:r>
      <w:r w:rsidRPr="006B4200">
        <w:rPr>
          <w:rFonts w:hint="eastAsia"/>
          <w:lang w:val="ru-RU"/>
        </w:rPr>
        <w:t>И</w:t>
      </w:r>
      <w:r w:rsidRPr="006B4200">
        <w:rPr>
          <w:lang w:val="ru-RU"/>
        </w:rPr>
        <w:t xml:space="preserve"> </w:t>
      </w:r>
      <w:r w:rsidRPr="006B4200">
        <w:rPr>
          <w:rFonts w:hint="eastAsia"/>
          <w:lang w:val="ru-RU"/>
        </w:rPr>
        <w:t>МЕТОДЫ</w:t>
      </w:r>
      <w:r w:rsidRPr="006B4200">
        <w:rPr>
          <w:lang w:val="ru-RU"/>
        </w:rPr>
        <w:t xml:space="preserve"> </w:t>
      </w:r>
      <w:r w:rsidRPr="006B4200">
        <w:rPr>
          <w:rFonts w:hint="eastAsia"/>
          <w:lang w:val="ru-RU"/>
        </w:rPr>
        <w:t>ИССЛЕДОВАНИЯ</w:t>
      </w:r>
    </w:p>
    <w:p w14:paraId="0B4F5EA5" w14:textId="77777777" w:rsidR="006B4200" w:rsidRPr="006B4200" w:rsidRDefault="006B4200" w:rsidP="006B4200">
      <w:pPr>
        <w:rPr>
          <w:lang w:val="ru-RU"/>
        </w:rPr>
      </w:pPr>
    </w:p>
    <w:p w14:paraId="7EEE9DD4" w14:textId="77777777" w:rsidR="006B4200" w:rsidRPr="006B4200" w:rsidRDefault="006B4200" w:rsidP="006B4200">
      <w:pPr>
        <w:rPr>
          <w:lang w:val="ru-RU"/>
        </w:rPr>
      </w:pPr>
      <w:r w:rsidRPr="006B4200">
        <w:rPr>
          <w:lang w:val="ru-RU"/>
        </w:rPr>
        <w:t xml:space="preserve">2.1. </w:t>
      </w:r>
      <w:r w:rsidRPr="006B4200">
        <w:rPr>
          <w:rFonts w:hint="eastAsia"/>
          <w:lang w:val="ru-RU"/>
        </w:rPr>
        <w:t>Программа</w:t>
      </w:r>
      <w:r w:rsidRPr="006B4200">
        <w:rPr>
          <w:lang w:val="ru-RU"/>
        </w:rPr>
        <w:t xml:space="preserve"> </w:t>
      </w:r>
      <w:r w:rsidRPr="006B4200">
        <w:rPr>
          <w:rFonts w:hint="eastAsia"/>
          <w:lang w:val="ru-RU"/>
        </w:rPr>
        <w:t>и</w:t>
      </w:r>
      <w:r w:rsidRPr="006B4200">
        <w:rPr>
          <w:lang w:val="ru-RU"/>
        </w:rPr>
        <w:t xml:space="preserve"> </w:t>
      </w:r>
      <w:r w:rsidRPr="006B4200">
        <w:rPr>
          <w:rFonts w:hint="eastAsia"/>
          <w:lang w:val="ru-RU"/>
        </w:rPr>
        <w:t>методы</w:t>
      </w:r>
      <w:r w:rsidRPr="006B4200">
        <w:rPr>
          <w:lang w:val="ru-RU"/>
        </w:rPr>
        <w:t xml:space="preserve"> </w:t>
      </w:r>
      <w:r w:rsidRPr="006B4200">
        <w:rPr>
          <w:rFonts w:hint="eastAsia"/>
          <w:lang w:val="ru-RU"/>
        </w:rPr>
        <w:t>исследования</w:t>
      </w:r>
    </w:p>
    <w:p w14:paraId="2329CF92" w14:textId="77777777" w:rsidR="006B4200" w:rsidRPr="006B4200" w:rsidRDefault="006B4200" w:rsidP="006B4200">
      <w:pPr>
        <w:rPr>
          <w:lang w:val="ru-RU"/>
        </w:rPr>
      </w:pPr>
    </w:p>
    <w:p w14:paraId="160CC9C4" w14:textId="77777777" w:rsidR="006B4200" w:rsidRPr="006B4200" w:rsidRDefault="006B4200" w:rsidP="006B4200">
      <w:pPr>
        <w:rPr>
          <w:lang w:val="ru-RU"/>
        </w:rPr>
      </w:pPr>
      <w:r w:rsidRPr="006B4200">
        <w:rPr>
          <w:lang w:val="ru-RU"/>
        </w:rPr>
        <w:t xml:space="preserve">2.2. </w:t>
      </w:r>
      <w:r w:rsidRPr="006B4200">
        <w:rPr>
          <w:rFonts w:hint="eastAsia"/>
          <w:lang w:val="ru-RU"/>
        </w:rPr>
        <w:t>Этапы</w:t>
      </w:r>
      <w:r w:rsidRPr="006B4200">
        <w:rPr>
          <w:lang w:val="ru-RU"/>
        </w:rPr>
        <w:t xml:space="preserve"> </w:t>
      </w:r>
      <w:r w:rsidRPr="006B4200">
        <w:rPr>
          <w:rFonts w:hint="eastAsia"/>
          <w:lang w:val="ru-RU"/>
        </w:rPr>
        <w:t>и</w:t>
      </w:r>
      <w:r w:rsidRPr="006B4200">
        <w:rPr>
          <w:lang w:val="ru-RU"/>
        </w:rPr>
        <w:t xml:space="preserve"> </w:t>
      </w:r>
      <w:r w:rsidRPr="006B4200">
        <w:rPr>
          <w:rFonts w:hint="eastAsia"/>
          <w:lang w:val="ru-RU"/>
        </w:rPr>
        <w:t>организация</w:t>
      </w:r>
      <w:r w:rsidRPr="006B4200">
        <w:rPr>
          <w:lang w:val="ru-RU"/>
        </w:rPr>
        <w:t xml:space="preserve"> </w:t>
      </w:r>
      <w:r w:rsidRPr="006B4200">
        <w:rPr>
          <w:rFonts w:hint="eastAsia"/>
          <w:lang w:val="ru-RU"/>
        </w:rPr>
        <w:t>исследований</w:t>
      </w:r>
    </w:p>
    <w:p w14:paraId="03A520C0" w14:textId="77777777" w:rsidR="006B4200" w:rsidRPr="006B4200" w:rsidRDefault="006B4200" w:rsidP="006B4200">
      <w:pPr>
        <w:rPr>
          <w:lang w:val="ru-RU"/>
        </w:rPr>
      </w:pPr>
    </w:p>
    <w:p w14:paraId="70E6103B" w14:textId="77777777" w:rsidR="006B4200" w:rsidRPr="006B4200" w:rsidRDefault="006B4200" w:rsidP="006B4200">
      <w:pPr>
        <w:rPr>
          <w:lang w:val="ru-RU"/>
        </w:rPr>
      </w:pPr>
      <w:r w:rsidRPr="006B4200">
        <w:rPr>
          <w:rFonts w:hint="eastAsia"/>
          <w:lang w:val="ru-RU"/>
        </w:rPr>
        <w:t>ГЛАВА</w:t>
      </w:r>
      <w:r w:rsidRPr="006B4200">
        <w:rPr>
          <w:lang w:val="ru-RU"/>
        </w:rPr>
        <w:t xml:space="preserve"> 3. </w:t>
      </w:r>
      <w:r w:rsidRPr="006B4200">
        <w:rPr>
          <w:rFonts w:hint="eastAsia"/>
          <w:lang w:val="ru-RU"/>
        </w:rPr>
        <w:t>СОСТОЯНИЕ</w:t>
      </w:r>
      <w:r w:rsidRPr="006B4200">
        <w:rPr>
          <w:lang w:val="ru-RU"/>
        </w:rPr>
        <w:t xml:space="preserve"> </w:t>
      </w:r>
      <w:r w:rsidRPr="006B4200">
        <w:rPr>
          <w:rFonts w:hint="eastAsia"/>
          <w:lang w:val="ru-RU"/>
        </w:rPr>
        <w:t>ЗДОРОВЬЯ</w:t>
      </w:r>
      <w:r w:rsidRPr="006B4200">
        <w:rPr>
          <w:lang w:val="ru-RU"/>
        </w:rPr>
        <w:t xml:space="preserve"> </w:t>
      </w:r>
      <w:r w:rsidRPr="006B4200">
        <w:rPr>
          <w:rFonts w:hint="eastAsia"/>
          <w:lang w:val="ru-RU"/>
        </w:rPr>
        <w:t>ЖЕНЩИН</w:t>
      </w:r>
      <w:r w:rsidRPr="006B4200">
        <w:rPr>
          <w:lang w:val="ru-RU"/>
        </w:rPr>
        <w:t xml:space="preserve"> </w:t>
      </w:r>
      <w:r w:rsidRPr="006B4200">
        <w:rPr>
          <w:rFonts w:hint="eastAsia"/>
          <w:lang w:val="ru-RU"/>
        </w:rPr>
        <w:t>ФЕРТИЛЬНОГО</w:t>
      </w:r>
      <w:r w:rsidRPr="006B4200">
        <w:rPr>
          <w:lang w:val="ru-RU"/>
        </w:rPr>
        <w:t xml:space="preserve"> </w:t>
      </w:r>
      <w:r w:rsidRPr="006B4200">
        <w:rPr>
          <w:rFonts w:hint="eastAsia"/>
          <w:lang w:val="ru-RU"/>
        </w:rPr>
        <w:t>ВОЗРАСТА</w:t>
      </w:r>
      <w:r w:rsidRPr="006B4200">
        <w:rPr>
          <w:lang w:val="ru-RU"/>
        </w:rPr>
        <w:t xml:space="preserve"> </w:t>
      </w:r>
      <w:r w:rsidRPr="006B4200">
        <w:rPr>
          <w:rFonts w:hint="eastAsia"/>
          <w:lang w:val="ru-RU"/>
        </w:rPr>
        <w:t>В</w:t>
      </w:r>
      <w:r w:rsidRPr="006B4200">
        <w:rPr>
          <w:lang w:val="ru-RU"/>
        </w:rPr>
        <w:t xml:space="preserve"> </w:t>
      </w:r>
      <w:r w:rsidRPr="006B4200">
        <w:rPr>
          <w:rFonts w:hint="eastAsia"/>
          <w:lang w:val="ru-RU"/>
        </w:rPr>
        <w:t>РЕГИОНЕ</w:t>
      </w:r>
      <w:r w:rsidRPr="006B4200">
        <w:rPr>
          <w:lang w:val="ru-RU"/>
        </w:rPr>
        <w:t xml:space="preserve"> </w:t>
      </w:r>
      <w:r w:rsidRPr="006B4200">
        <w:rPr>
          <w:rFonts w:hint="eastAsia"/>
          <w:lang w:val="ru-RU"/>
        </w:rPr>
        <w:t>С</w:t>
      </w:r>
      <w:r w:rsidRPr="006B4200">
        <w:rPr>
          <w:lang w:val="ru-RU"/>
        </w:rPr>
        <w:t xml:space="preserve"> </w:t>
      </w:r>
      <w:r w:rsidRPr="006B4200">
        <w:rPr>
          <w:rFonts w:hint="eastAsia"/>
          <w:lang w:val="ru-RU"/>
        </w:rPr>
        <w:t>ВЫСОКОЙ</w:t>
      </w:r>
      <w:r w:rsidRPr="006B4200">
        <w:rPr>
          <w:lang w:val="ru-RU"/>
        </w:rPr>
        <w:t xml:space="preserve"> </w:t>
      </w:r>
      <w:r w:rsidRPr="006B4200">
        <w:rPr>
          <w:rFonts w:hint="eastAsia"/>
          <w:lang w:val="ru-RU"/>
        </w:rPr>
        <w:t>РОЖДАЕМОСТЬЮ</w:t>
      </w:r>
    </w:p>
    <w:p w14:paraId="4509A743" w14:textId="77777777" w:rsidR="006B4200" w:rsidRPr="006B4200" w:rsidRDefault="006B4200" w:rsidP="006B4200">
      <w:pPr>
        <w:rPr>
          <w:lang w:val="ru-RU"/>
        </w:rPr>
      </w:pPr>
    </w:p>
    <w:p w14:paraId="1E628AAF" w14:textId="77777777" w:rsidR="006B4200" w:rsidRPr="006B4200" w:rsidRDefault="006B4200" w:rsidP="006B4200">
      <w:pPr>
        <w:rPr>
          <w:lang w:val="ru-RU"/>
        </w:rPr>
      </w:pPr>
      <w:r w:rsidRPr="006B4200">
        <w:rPr>
          <w:lang w:val="ru-RU"/>
        </w:rPr>
        <w:t xml:space="preserve">3.1. </w:t>
      </w:r>
      <w:r w:rsidRPr="006B4200">
        <w:rPr>
          <w:rFonts w:hint="eastAsia"/>
          <w:lang w:val="ru-RU"/>
        </w:rPr>
        <w:t>Характеристика</w:t>
      </w:r>
      <w:r w:rsidRPr="006B4200">
        <w:rPr>
          <w:lang w:val="ru-RU"/>
        </w:rPr>
        <w:t xml:space="preserve"> </w:t>
      </w:r>
      <w:r w:rsidRPr="006B4200">
        <w:rPr>
          <w:rFonts w:hint="eastAsia"/>
          <w:lang w:val="ru-RU"/>
        </w:rPr>
        <w:t>медико</w:t>
      </w:r>
      <w:r w:rsidRPr="006B4200">
        <w:rPr>
          <w:lang w:val="ru-RU"/>
        </w:rPr>
        <w:t>-</w:t>
      </w:r>
      <w:r w:rsidRPr="006B4200">
        <w:rPr>
          <w:rFonts w:hint="eastAsia"/>
          <w:lang w:val="ru-RU"/>
        </w:rPr>
        <w:t>демографических</w:t>
      </w:r>
      <w:r w:rsidRPr="006B4200">
        <w:rPr>
          <w:lang w:val="ru-RU"/>
        </w:rPr>
        <w:t xml:space="preserve"> </w:t>
      </w:r>
      <w:r w:rsidRPr="006B4200">
        <w:rPr>
          <w:rFonts w:hint="eastAsia"/>
          <w:lang w:val="ru-RU"/>
        </w:rPr>
        <w:t>процессов</w:t>
      </w:r>
      <w:r w:rsidRPr="006B4200">
        <w:rPr>
          <w:lang w:val="ru-RU"/>
        </w:rPr>
        <w:t xml:space="preserve"> </w:t>
      </w:r>
      <w:r w:rsidRPr="006B4200">
        <w:rPr>
          <w:rFonts w:hint="eastAsia"/>
          <w:lang w:val="ru-RU"/>
        </w:rPr>
        <w:t>в</w:t>
      </w:r>
      <w:r w:rsidRPr="006B4200">
        <w:rPr>
          <w:lang w:val="ru-RU"/>
        </w:rPr>
        <w:t xml:space="preserve"> </w:t>
      </w:r>
      <w:r w:rsidRPr="006B4200">
        <w:rPr>
          <w:rFonts w:hint="eastAsia"/>
          <w:lang w:val="ru-RU"/>
        </w:rPr>
        <w:t>регионе</w:t>
      </w:r>
      <w:r w:rsidRPr="006B4200">
        <w:rPr>
          <w:lang w:val="ru-RU"/>
        </w:rPr>
        <w:t xml:space="preserve"> </w:t>
      </w:r>
      <w:r w:rsidRPr="006B4200">
        <w:rPr>
          <w:rFonts w:hint="eastAsia"/>
          <w:lang w:val="ru-RU"/>
        </w:rPr>
        <w:t>с</w:t>
      </w:r>
      <w:r w:rsidRPr="006B4200">
        <w:rPr>
          <w:lang w:val="ru-RU"/>
        </w:rPr>
        <w:t xml:space="preserve"> </w:t>
      </w:r>
      <w:r w:rsidRPr="006B4200">
        <w:rPr>
          <w:rFonts w:hint="eastAsia"/>
          <w:lang w:val="ru-RU"/>
        </w:rPr>
        <w:t>высокой</w:t>
      </w:r>
      <w:r w:rsidRPr="006B4200">
        <w:rPr>
          <w:lang w:val="ru-RU"/>
        </w:rPr>
        <w:t xml:space="preserve"> </w:t>
      </w:r>
      <w:r w:rsidRPr="006B4200">
        <w:rPr>
          <w:rFonts w:hint="eastAsia"/>
          <w:lang w:val="ru-RU"/>
        </w:rPr>
        <w:t>рождаемостью</w:t>
      </w:r>
    </w:p>
    <w:p w14:paraId="456F3124" w14:textId="77777777" w:rsidR="006B4200" w:rsidRPr="006B4200" w:rsidRDefault="006B4200" w:rsidP="006B4200">
      <w:pPr>
        <w:rPr>
          <w:lang w:val="ru-RU"/>
        </w:rPr>
      </w:pPr>
    </w:p>
    <w:p w14:paraId="55BD1C8D" w14:textId="77777777" w:rsidR="006B4200" w:rsidRPr="006B4200" w:rsidRDefault="006B4200" w:rsidP="006B4200">
      <w:pPr>
        <w:rPr>
          <w:lang w:val="ru-RU"/>
        </w:rPr>
      </w:pPr>
      <w:r w:rsidRPr="006B4200">
        <w:rPr>
          <w:lang w:val="ru-RU"/>
        </w:rPr>
        <w:lastRenderedPageBreak/>
        <w:t xml:space="preserve">3.2. </w:t>
      </w:r>
      <w:r w:rsidRPr="006B4200">
        <w:rPr>
          <w:rFonts w:hint="eastAsia"/>
          <w:lang w:val="ru-RU"/>
        </w:rPr>
        <w:t>Заболеваемость</w:t>
      </w:r>
      <w:r w:rsidRPr="006B4200">
        <w:rPr>
          <w:lang w:val="ru-RU"/>
        </w:rPr>
        <w:t xml:space="preserve"> </w:t>
      </w:r>
      <w:r w:rsidRPr="006B4200">
        <w:rPr>
          <w:rFonts w:hint="eastAsia"/>
          <w:lang w:val="ru-RU"/>
        </w:rPr>
        <w:t>населения</w:t>
      </w:r>
      <w:r w:rsidRPr="006B4200">
        <w:rPr>
          <w:lang w:val="ru-RU"/>
        </w:rPr>
        <w:t xml:space="preserve"> </w:t>
      </w:r>
      <w:r w:rsidRPr="006B4200">
        <w:rPr>
          <w:rFonts w:hint="eastAsia"/>
          <w:lang w:val="ru-RU"/>
        </w:rPr>
        <w:t>и</w:t>
      </w:r>
      <w:r w:rsidRPr="006B4200">
        <w:rPr>
          <w:lang w:val="ru-RU"/>
        </w:rPr>
        <w:t xml:space="preserve"> </w:t>
      </w:r>
      <w:r w:rsidRPr="006B4200">
        <w:rPr>
          <w:rFonts w:hint="eastAsia"/>
          <w:lang w:val="ru-RU"/>
        </w:rPr>
        <w:t>характеристика</w:t>
      </w:r>
      <w:r w:rsidRPr="006B4200">
        <w:rPr>
          <w:lang w:val="ru-RU"/>
        </w:rPr>
        <w:t xml:space="preserve"> </w:t>
      </w:r>
      <w:r w:rsidRPr="006B4200">
        <w:rPr>
          <w:rFonts w:hint="eastAsia"/>
          <w:lang w:val="ru-RU"/>
        </w:rPr>
        <w:t>сети</w:t>
      </w:r>
      <w:r w:rsidRPr="006B4200">
        <w:rPr>
          <w:lang w:val="ru-RU"/>
        </w:rPr>
        <w:t xml:space="preserve"> </w:t>
      </w:r>
      <w:r w:rsidRPr="006B4200">
        <w:rPr>
          <w:rFonts w:hint="eastAsia"/>
          <w:lang w:val="ru-RU"/>
        </w:rPr>
        <w:t>медицинских</w:t>
      </w:r>
      <w:r w:rsidRPr="006B4200">
        <w:rPr>
          <w:lang w:val="ru-RU"/>
        </w:rPr>
        <w:t xml:space="preserve"> </w:t>
      </w:r>
      <w:r w:rsidRPr="006B4200">
        <w:rPr>
          <w:rFonts w:hint="eastAsia"/>
          <w:lang w:val="ru-RU"/>
        </w:rPr>
        <w:t>организаций</w:t>
      </w:r>
    </w:p>
    <w:p w14:paraId="52FD2B55" w14:textId="77777777" w:rsidR="006B4200" w:rsidRPr="006B4200" w:rsidRDefault="006B4200" w:rsidP="006B4200">
      <w:pPr>
        <w:rPr>
          <w:lang w:val="ru-RU"/>
        </w:rPr>
      </w:pPr>
    </w:p>
    <w:p w14:paraId="55743B1D" w14:textId="77777777" w:rsidR="006B4200" w:rsidRPr="006B4200" w:rsidRDefault="006B4200" w:rsidP="006B4200">
      <w:pPr>
        <w:rPr>
          <w:lang w:val="ru-RU"/>
        </w:rPr>
      </w:pPr>
      <w:r w:rsidRPr="006B4200">
        <w:rPr>
          <w:lang w:val="ru-RU"/>
        </w:rPr>
        <w:t xml:space="preserve">3.3. </w:t>
      </w:r>
      <w:r w:rsidRPr="006B4200">
        <w:rPr>
          <w:rFonts w:hint="eastAsia"/>
          <w:lang w:val="ru-RU"/>
        </w:rPr>
        <w:t>Заболеваемость</w:t>
      </w:r>
      <w:r w:rsidRPr="006B4200">
        <w:rPr>
          <w:lang w:val="ru-RU"/>
        </w:rPr>
        <w:t xml:space="preserve"> </w:t>
      </w:r>
      <w:r w:rsidRPr="006B4200">
        <w:rPr>
          <w:rFonts w:hint="eastAsia"/>
          <w:lang w:val="ru-RU"/>
        </w:rPr>
        <w:t>женщин</w:t>
      </w:r>
      <w:r w:rsidRPr="006B4200">
        <w:rPr>
          <w:lang w:val="ru-RU"/>
        </w:rPr>
        <w:t xml:space="preserve"> </w:t>
      </w:r>
      <w:r w:rsidRPr="006B4200">
        <w:rPr>
          <w:rFonts w:hint="eastAsia"/>
          <w:lang w:val="ru-RU"/>
        </w:rPr>
        <w:t>фертильного</w:t>
      </w:r>
      <w:r w:rsidRPr="006B4200">
        <w:rPr>
          <w:lang w:val="ru-RU"/>
        </w:rPr>
        <w:t xml:space="preserve"> </w:t>
      </w:r>
      <w:r w:rsidRPr="006B4200">
        <w:rPr>
          <w:rFonts w:hint="eastAsia"/>
          <w:lang w:val="ru-RU"/>
        </w:rPr>
        <w:t>возраста</w:t>
      </w:r>
      <w:r w:rsidRPr="006B4200">
        <w:rPr>
          <w:lang w:val="ru-RU"/>
        </w:rPr>
        <w:t xml:space="preserve"> </w:t>
      </w:r>
      <w:r w:rsidRPr="006B4200">
        <w:rPr>
          <w:rFonts w:hint="eastAsia"/>
          <w:lang w:val="ru-RU"/>
        </w:rPr>
        <w:t>в</w:t>
      </w:r>
      <w:r w:rsidRPr="006B4200">
        <w:rPr>
          <w:lang w:val="ru-RU"/>
        </w:rPr>
        <w:t xml:space="preserve"> </w:t>
      </w:r>
      <w:r w:rsidRPr="006B4200">
        <w:rPr>
          <w:rFonts w:hint="eastAsia"/>
          <w:lang w:val="ru-RU"/>
        </w:rPr>
        <w:t>регионе</w:t>
      </w:r>
      <w:r w:rsidRPr="006B4200">
        <w:rPr>
          <w:lang w:val="ru-RU"/>
        </w:rPr>
        <w:t xml:space="preserve"> </w:t>
      </w:r>
      <w:r w:rsidRPr="006B4200">
        <w:rPr>
          <w:rFonts w:hint="eastAsia"/>
          <w:lang w:val="ru-RU"/>
        </w:rPr>
        <w:t>с</w:t>
      </w:r>
      <w:r w:rsidRPr="006B4200">
        <w:rPr>
          <w:lang w:val="ru-RU"/>
        </w:rPr>
        <w:t xml:space="preserve"> </w:t>
      </w:r>
      <w:r w:rsidRPr="006B4200">
        <w:rPr>
          <w:rFonts w:hint="eastAsia"/>
          <w:lang w:val="ru-RU"/>
        </w:rPr>
        <w:t>высокой</w:t>
      </w:r>
    </w:p>
    <w:p w14:paraId="670C9C34" w14:textId="77777777" w:rsidR="006B4200" w:rsidRPr="006B4200" w:rsidRDefault="006B4200" w:rsidP="006B4200">
      <w:pPr>
        <w:rPr>
          <w:lang w:val="ru-RU"/>
        </w:rPr>
      </w:pPr>
    </w:p>
    <w:p w14:paraId="69D15A78" w14:textId="77777777" w:rsidR="006B4200" w:rsidRPr="006B4200" w:rsidRDefault="006B4200" w:rsidP="006B4200">
      <w:pPr>
        <w:rPr>
          <w:lang w:val="ru-RU"/>
        </w:rPr>
      </w:pPr>
      <w:r w:rsidRPr="006B4200">
        <w:rPr>
          <w:rFonts w:hint="eastAsia"/>
          <w:lang w:val="ru-RU"/>
        </w:rPr>
        <w:t>рождаемостью</w:t>
      </w:r>
    </w:p>
    <w:p w14:paraId="1F8896CC" w14:textId="77777777" w:rsidR="006B4200" w:rsidRPr="006B4200" w:rsidRDefault="006B4200" w:rsidP="006B4200">
      <w:pPr>
        <w:rPr>
          <w:lang w:val="ru-RU"/>
        </w:rPr>
      </w:pPr>
    </w:p>
    <w:p w14:paraId="560DC47C" w14:textId="77777777" w:rsidR="006B4200" w:rsidRPr="006B4200" w:rsidRDefault="006B4200" w:rsidP="006B4200">
      <w:pPr>
        <w:rPr>
          <w:lang w:val="ru-RU"/>
        </w:rPr>
      </w:pPr>
      <w:r w:rsidRPr="006B4200">
        <w:rPr>
          <w:rFonts w:hint="eastAsia"/>
          <w:lang w:val="ru-RU"/>
        </w:rPr>
        <w:t>ГЛАВА</w:t>
      </w:r>
      <w:r w:rsidRPr="006B4200">
        <w:rPr>
          <w:lang w:val="ru-RU"/>
        </w:rPr>
        <w:t xml:space="preserve"> 4. </w:t>
      </w:r>
      <w:r w:rsidRPr="006B4200">
        <w:rPr>
          <w:rFonts w:hint="eastAsia"/>
          <w:lang w:val="ru-RU"/>
        </w:rPr>
        <w:t>ОЦЕНКА</w:t>
      </w:r>
      <w:r w:rsidRPr="006B4200">
        <w:rPr>
          <w:lang w:val="ru-RU"/>
        </w:rPr>
        <w:t xml:space="preserve"> </w:t>
      </w:r>
      <w:r w:rsidRPr="006B4200">
        <w:rPr>
          <w:rFonts w:hint="eastAsia"/>
          <w:lang w:val="ru-RU"/>
        </w:rPr>
        <w:t>РЕПРОДУКТИВНОГО</w:t>
      </w:r>
      <w:r w:rsidRPr="006B4200">
        <w:rPr>
          <w:lang w:val="ru-RU"/>
        </w:rPr>
        <w:t xml:space="preserve"> </w:t>
      </w:r>
      <w:r w:rsidRPr="006B4200">
        <w:rPr>
          <w:rFonts w:hint="eastAsia"/>
          <w:lang w:val="ru-RU"/>
        </w:rPr>
        <w:t>ПОВЕДЕНИЯ</w:t>
      </w:r>
      <w:r w:rsidRPr="006B4200">
        <w:rPr>
          <w:lang w:val="ru-RU"/>
        </w:rPr>
        <w:t xml:space="preserve"> </w:t>
      </w:r>
      <w:r w:rsidRPr="006B4200">
        <w:rPr>
          <w:rFonts w:hint="eastAsia"/>
          <w:lang w:val="ru-RU"/>
        </w:rPr>
        <w:t>ЖЕНЩИН</w:t>
      </w:r>
      <w:r w:rsidRPr="006B4200">
        <w:rPr>
          <w:lang w:val="ru-RU"/>
        </w:rPr>
        <w:t xml:space="preserve"> </w:t>
      </w:r>
      <w:r w:rsidRPr="006B4200">
        <w:rPr>
          <w:rFonts w:hint="eastAsia"/>
          <w:lang w:val="ru-RU"/>
        </w:rPr>
        <w:t>ФЕРТИЛЬНОГО</w:t>
      </w:r>
      <w:r w:rsidRPr="006B4200">
        <w:rPr>
          <w:lang w:val="ru-RU"/>
        </w:rPr>
        <w:t xml:space="preserve"> </w:t>
      </w:r>
      <w:r w:rsidRPr="006B4200">
        <w:rPr>
          <w:rFonts w:hint="eastAsia"/>
          <w:lang w:val="ru-RU"/>
        </w:rPr>
        <w:t>ВОЗРАСТА</w:t>
      </w:r>
      <w:r w:rsidRPr="006B4200">
        <w:rPr>
          <w:lang w:val="ru-RU"/>
        </w:rPr>
        <w:t xml:space="preserve"> </w:t>
      </w:r>
      <w:r w:rsidRPr="006B4200">
        <w:rPr>
          <w:rFonts w:hint="eastAsia"/>
          <w:lang w:val="ru-RU"/>
        </w:rPr>
        <w:t>И</w:t>
      </w:r>
      <w:r w:rsidRPr="006B4200">
        <w:rPr>
          <w:lang w:val="ru-RU"/>
        </w:rPr>
        <w:t xml:space="preserve"> </w:t>
      </w:r>
      <w:r w:rsidRPr="006B4200">
        <w:rPr>
          <w:rFonts w:hint="eastAsia"/>
          <w:lang w:val="ru-RU"/>
        </w:rPr>
        <w:t>ДОСТУПНОСТИ</w:t>
      </w:r>
      <w:r w:rsidRPr="006B4200">
        <w:rPr>
          <w:lang w:val="ru-RU"/>
        </w:rPr>
        <w:t xml:space="preserve"> </w:t>
      </w:r>
      <w:r w:rsidRPr="006B4200">
        <w:rPr>
          <w:rFonts w:hint="eastAsia"/>
          <w:lang w:val="ru-RU"/>
        </w:rPr>
        <w:t>МЕДИЦИНСКОЙ</w:t>
      </w:r>
      <w:r w:rsidRPr="006B4200">
        <w:rPr>
          <w:lang w:val="ru-RU"/>
        </w:rPr>
        <w:t xml:space="preserve"> </w:t>
      </w:r>
      <w:r w:rsidRPr="006B4200">
        <w:rPr>
          <w:rFonts w:hint="eastAsia"/>
          <w:lang w:val="ru-RU"/>
        </w:rPr>
        <w:t>ПОМОЩИ</w:t>
      </w:r>
      <w:r w:rsidRPr="006B4200">
        <w:rPr>
          <w:lang w:val="ru-RU"/>
        </w:rPr>
        <w:t xml:space="preserve"> (</w:t>
      </w:r>
      <w:r w:rsidRPr="006B4200">
        <w:rPr>
          <w:rFonts w:hint="eastAsia"/>
          <w:lang w:val="ru-RU"/>
        </w:rPr>
        <w:t>ПО</w:t>
      </w:r>
      <w:r w:rsidRPr="006B4200">
        <w:rPr>
          <w:lang w:val="ru-RU"/>
        </w:rPr>
        <w:t xml:space="preserve"> </w:t>
      </w:r>
      <w:r w:rsidRPr="006B4200">
        <w:rPr>
          <w:rFonts w:hint="eastAsia"/>
          <w:lang w:val="ru-RU"/>
        </w:rPr>
        <w:t>ДАННЫМ</w:t>
      </w:r>
      <w:r w:rsidRPr="006B4200">
        <w:rPr>
          <w:lang w:val="ru-RU"/>
        </w:rPr>
        <w:t xml:space="preserve"> </w:t>
      </w:r>
      <w:r w:rsidRPr="006B4200">
        <w:rPr>
          <w:rFonts w:hint="eastAsia"/>
          <w:lang w:val="ru-RU"/>
        </w:rPr>
        <w:t>СОЦИОЛОГИЧЕСКОГО</w:t>
      </w:r>
      <w:r w:rsidRPr="006B4200">
        <w:rPr>
          <w:lang w:val="ru-RU"/>
        </w:rPr>
        <w:t xml:space="preserve"> </w:t>
      </w:r>
      <w:r w:rsidRPr="006B4200">
        <w:rPr>
          <w:rFonts w:hint="eastAsia"/>
          <w:lang w:val="ru-RU"/>
        </w:rPr>
        <w:t>ИССЛЕДОВАНИЯ</w:t>
      </w:r>
      <w:r w:rsidRPr="006B4200">
        <w:rPr>
          <w:lang w:val="ru-RU"/>
        </w:rPr>
        <w:t>)</w:t>
      </w:r>
    </w:p>
    <w:p w14:paraId="6937A19C" w14:textId="77777777" w:rsidR="006B4200" w:rsidRPr="006B4200" w:rsidRDefault="006B4200" w:rsidP="006B4200">
      <w:pPr>
        <w:rPr>
          <w:lang w:val="ru-RU"/>
        </w:rPr>
      </w:pPr>
    </w:p>
    <w:p w14:paraId="163FD257" w14:textId="77777777" w:rsidR="006B4200" w:rsidRPr="006B4200" w:rsidRDefault="006B4200" w:rsidP="006B4200">
      <w:pPr>
        <w:rPr>
          <w:lang w:val="ru-RU"/>
        </w:rPr>
      </w:pPr>
      <w:r w:rsidRPr="006B4200">
        <w:rPr>
          <w:lang w:val="ru-RU"/>
        </w:rPr>
        <w:t xml:space="preserve">4.1. </w:t>
      </w:r>
      <w:r w:rsidRPr="006B4200">
        <w:rPr>
          <w:rFonts w:hint="eastAsia"/>
          <w:lang w:val="ru-RU"/>
        </w:rPr>
        <w:t>Медико</w:t>
      </w:r>
      <w:r w:rsidRPr="006B4200">
        <w:rPr>
          <w:lang w:val="ru-RU"/>
        </w:rPr>
        <w:t>-</w:t>
      </w:r>
      <w:r w:rsidRPr="006B4200">
        <w:rPr>
          <w:rFonts w:hint="eastAsia"/>
          <w:lang w:val="ru-RU"/>
        </w:rPr>
        <w:t>социальные</w:t>
      </w:r>
      <w:r w:rsidRPr="006B4200">
        <w:rPr>
          <w:lang w:val="ru-RU"/>
        </w:rPr>
        <w:t xml:space="preserve"> </w:t>
      </w:r>
      <w:r w:rsidRPr="006B4200">
        <w:rPr>
          <w:rFonts w:hint="eastAsia"/>
          <w:lang w:val="ru-RU"/>
        </w:rPr>
        <w:t>аспекты</w:t>
      </w:r>
      <w:r w:rsidRPr="006B4200">
        <w:rPr>
          <w:lang w:val="ru-RU"/>
        </w:rPr>
        <w:t xml:space="preserve"> </w:t>
      </w:r>
      <w:r w:rsidRPr="006B4200">
        <w:rPr>
          <w:rFonts w:hint="eastAsia"/>
          <w:lang w:val="ru-RU"/>
        </w:rPr>
        <w:t>репродуктивного</w:t>
      </w:r>
      <w:r w:rsidRPr="006B4200">
        <w:rPr>
          <w:lang w:val="ru-RU"/>
        </w:rPr>
        <w:t xml:space="preserve"> </w:t>
      </w:r>
      <w:r w:rsidRPr="006B4200">
        <w:rPr>
          <w:rFonts w:hint="eastAsia"/>
          <w:lang w:val="ru-RU"/>
        </w:rPr>
        <w:t>поведения</w:t>
      </w:r>
      <w:r w:rsidRPr="006B4200">
        <w:rPr>
          <w:lang w:val="ru-RU"/>
        </w:rPr>
        <w:t xml:space="preserve"> </w:t>
      </w:r>
      <w:r w:rsidRPr="006B4200">
        <w:rPr>
          <w:rFonts w:hint="eastAsia"/>
          <w:lang w:val="ru-RU"/>
        </w:rPr>
        <w:t>женщин</w:t>
      </w:r>
      <w:r w:rsidRPr="006B4200">
        <w:rPr>
          <w:lang w:val="ru-RU"/>
        </w:rPr>
        <w:t xml:space="preserve"> </w:t>
      </w:r>
      <w:r w:rsidRPr="006B4200">
        <w:rPr>
          <w:rFonts w:hint="eastAsia"/>
          <w:lang w:val="ru-RU"/>
        </w:rPr>
        <w:t>фертильного</w:t>
      </w:r>
      <w:r w:rsidRPr="006B4200">
        <w:rPr>
          <w:lang w:val="ru-RU"/>
        </w:rPr>
        <w:t xml:space="preserve"> </w:t>
      </w:r>
      <w:r w:rsidRPr="006B4200">
        <w:rPr>
          <w:rFonts w:hint="eastAsia"/>
          <w:lang w:val="ru-RU"/>
        </w:rPr>
        <w:t>возраста</w:t>
      </w:r>
      <w:r w:rsidRPr="006B4200">
        <w:rPr>
          <w:lang w:val="ru-RU"/>
        </w:rPr>
        <w:t xml:space="preserve"> </w:t>
      </w:r>
      <w:r w:rsidRPr="006B4200">
        <w:rPr>
          <w:rFonts w:hint="eastAsia"/>
          <w:lang w:val="ru-RU"/>
        </w:rPr>
        <w:t>в</w:t>
      </w:r>
      <w:r w:rsidRPr="006B4200">
        <w:rPr>
          <w:lang w:val="ru-RU"/>
        </w:rPr>
        <w:t xml:space="preserve"> </w:t>
      </w:r>
      <w:r w:rsidRPr="006B4200">
        <w:rPr>
          <w:rFonts w:hint="eastAsia"/>
          <w:lang w:val="ru-RU"/>
        </w:rPr>
        <w:t>регионе</w:t>
      </w:r>
      <w:r w:rsidRPr="006B4200">
        <w:rPr>
          <w:lang w:val="ru-RU"/>
        </w:rPr>
        <w:t xml:space="preserve"> </w:t>
      </w:r>
      <w:r w:rsidRPr="006B4200">
        <w:rPr>
          <w:rFonts w:hint="eastAsia"/>
          <w:lang w:val="ru-RU"/>
        </w:rPr>
        <w:t>с</w:t>
      </w:r>
      <w:r w:rsidRPr="006B4200">
        <w:rPr>
          <w:lang w:val="ru-RU"/>
        </w:rPr>
        <w:t xml:space="preserve"> </w:t>
      </w:r>
      <w:r w:rsidRPr="006B4200">
        <w:rPr>
          <w:rFonts w:hint="eastAsia"/>
          <w:lang w:val="ru-RU"/>
        </w:rPr>
        <w:t>высокой</w:t>
      </w:r>
      <w:r w:rsidRPr="006B4200">
        <w:rPr>
          <w:lang w:val="ru-RU"/>
        </w:rPr>
        <w:t xml:space="preserve"> </w:t>
      </w:r>
      <w:r w:rsidRPr="006B4200">
        <w:rPr>
          <w:rFonts w:hint="eastAsia"/>
          <w:lang w:val="ru-RU"/>
        </w:rPr>
        <w:t>рождаемостью</w:t>
      </w:r>
    </w:p>
    <w:p w14:paraId="2974FFF7" w14:textId="77777777" w:rsidR="006B4200" w:rsidRPr="006B4200" w:rsidRDefault="006B4200" w:rsidP="006B4200">
      <w:pPr>
        <w:rPr>
          <w:lang w:val="ru-RU"/>
        </w:rPr>
      </w:pPr>
    </w:p>
    <w:p w14:paraId="088C6E97" w14:textId="77777777" w:rsidR="006B4200" w:rsidRPr="006B4200" w:rsidRDefault="006B4200" w:rsidP="006B4200">
      <w:pPr>
        <w:rPr>
          <w:lang w:val="ru-RU"/>
        </w:rPr>
      </w:pPr>
      <w:r w:rsidRPr="006B4200">
        <w:rPr>
          <w:lang w:val="ru-RU"/>
        </w:rPr>
        <w:t xml:space="preserve">4.2. </w:t>
      </w:r>
      <w:r w:rsidRPr="006B4200">
        <w:rPr>
          <w:rFonts w:hint="eastAsia"/>
          <w:lang w:val="ru-RU"/>
        </w:rPr>
        <w:t>Самооценка</w:t>
      </w:r>
      <w:r w:rsidRPr="006B4200">
        <w:rPr>
          <w:lang w:val="ru-RU"/>
        </w:rPr>
        <w:t xml:space="preserve"> </w:t>
      </w:r>
      <w:r w:rsidRPr="006B4200">
        <w:rPr>
          <w:rFonts w:hint="eastAsia"/>
          <w:lang w:val="ru-RU"/>
        </w:rPr>
        <w:t>состояния</w:t>
      </w:r>
      <w:r w:rsidRPr="006B4200">
        <w:rPr>
          <w:lang w:val="ru-RU"/>
        </w:rPr>
        <w:t xml:space="preserve"> </w:t>
      </w:r>
      <w:r w:rsidRPr="006B4200">
        <w:rPr>
          <w:rFonts w:hint="eastAsia"/>
          <w:lang w:val="ru-RU"/>
        </w:rPr>
        <w:t>здоровья</w:t>
      </w:r>
      <w:r w:rsidRPr="006B4200">
        <w:rPr>
          <w:lang w:val="ru-RU"/>
        </w:rPr>
        <w:t xml:space="preserve"> </w:t>
      </w:r>
      <w:r w:rsidRPr="006B4200">
        <w:rPr>
          <w:rFonts w:hint="eastAsia"/>
          <w:lang w:val="ru-RU"/>
        </w:rPr>
        <w:t>и</w:t>
      </w:r>
      <w:r w:rsidRPr="006B4200">
        <w:rPr>
          <w:lang w:val="ru-RU"/>
        </w:rPr>
        <w:t xml:space="preserve"> </w:t>
      </w:r>
      <w:r w:rsidRPr="006B4200">
        <w:rPr>
          <w:rFonts w:hint="eastAsia"/>
          <w:lang w:val="ru-RU"/>
        </w:rPr>
        <w:t>репродуктивного</w:t>
      </w:r>
      <w:r w:rsidRPr="006B4200">
        <w:rPr>
          <w:lang w:val="ru-RU"/>
        </w:rPr>
        <w:t xml:space="preserve"> </w:t>
      </w:r>
      <w:r w:rsidRPr="006B4200">
        <w:rPr>
          <w:rFonts w:hint="eastAsia"/>
          <w:lang w:val="ru-RU"/>
        </w:rPr>
        <w:t>поведения</w:t>
      </w:r>
      <w:r w:rsidRPr="006B4200">
        <w:rPr>
          <w:lang w:val="ru-RU"/>
        </w:rPr>
        <w:t xml:space="preserve"> </w:t>
      </w:r>
      <w:r w:rsidRPr="006B4200">
        <w:rPr>
          <w:rFonts w:hint="eastAsia"/>
          <w:lang w:val="ru-RU"/>
        </w:rPr>
        <w:t>женщин</w:t>
      </w:r>
      <w:r w:rsidRPr="006B4200">
        <w:rPr>
          <w:lang w:val="ru-RU"/>
        </w:rPr>
        <w:t xml:space="preserve"> </w:t>
      </w:r>
      <w:r w:rsidRPr="006B4200">
        <w:rPr>
          <w:rFonts w:hint="eastAsia"/>
          <w:lang w:val="ru-RU"/>
        </w:rPr>
        <w:t>фертильного</w:t>
      </w:r>
      <w:r w:rsidRPr="006B4200">
        <w:rPr>
          <w:lang w:val="ru-RU"/>
        </w:rPr>
        <w:t xml:space="preserve"> </w:t>
      </w:r>
      <w:r w:rsidRPr="006B4200">
        <w:rPr>
          <w:rFonts w:hint="eastAsia"/>
          <w:lang w:val="ru-RU"/>
        </w:rPr>
        <w:t>возраста</w:t>
      </w:r>
      <w:r w:rsidRPr="006B4200">
        <w:rPr>
          <w:lang w:val="ru-RU"/>
        </w:rPr>
        <w:t xml:space="preserve"> </w:t>
      </w:r>
      <w:r w:rsidRPr="006B4200">
        <w:rPr>
          <w:rFonts w:hint="eastAsia"/>
          <w:lang w:val="ru-RU"/>
        </w:rPr>
        <w:t>в</w:t>
      </w:r>
      <w:r w:rsidRPr="006B4200">
        <w:rPr>
          <w:lang w:val="ru-RU"/>
        </w:rPr>
        <w:t xml:space="preserve"> </w:t>
      </w:r>
      <w:r w:rsidRPr="006B4200">
        <w:rPr>
          <w:rFonts w:hint="eastAsia"/>
          <w:lang w:val="ru-RU"/>
        </w:rPr>
        <w:t>регионе</w:t>
      </w:r>
      <w:r w:rsidRPr="006B4200">
        <w:rPr>
          <w:lang w:val="ru-RU"/>
        </w:rPr>
        <w:t xml:space="preserve"> </w:t>
      </w:r>
      <w:r w:rsidRPr="006B4200">
        <w:rPr>
          <w:rFonts w:hint="eastAsia"/>
          <w:lang w:val="ru-RU"/>
        </w:rPr>
        <w:t>с</w:t>
      </w:r>
      <w:r w:rsidRPr="006B4200">
        <w:rPr>
          <w:lang w:val="ru-RU"/>
        </w:rPr>
        <w:t xml:space="preserve"> </w:t>
      </w:r>
      <w:r w:rsidRPr="006B4200">
        <w:rPr>
          <w:rFonts w:hint="eastAsia"/>
          <w:lang w:val="ru-RU"/>
        </w:rPr>
        <w:t>высокой</w:t>
      </w:r>
      <w:r w:rsidRPr="006B4200">
        <w:rPr>
          <w:lang w:val="ru-RU"/>
        </w:rPr>
        <w:t xml:space="preserve"> </w:t>
      </w:r>
      <w:r w:rsidRPr="006B4200">
        <w:rPr>
          <w:rFonts w:hint="eastAsia"/>
          <w:lang w:val="ru-RU"/>
        </w:rPr>
        <w:t>рождаемостью</w:t>
      </w:r>
    </w:p>
    <w:p w14:paraId="0E7B51C1" w14:textId="77777777" w:rsidR="006B4200" w:rsidRPr="006B4200" w:rsidRDefault="006B4200" w:rsidP="006B4200">
      <w:pPr>
        <w:rPr>
          <w:lang w:val="ru-RU"/>
        </w:rPr>
      </w:pPr>
    </w:p>
    <w:p w14:paraId="2BFC03C0" w14:textId="77777777" w:rsidR="006B4200" w:rsidRPr="006B4200" w:rsidRDefault="006B4200" w:rsidP="006B4200">
      <w:pPr>
        <w:rPr>
          <w:lang w:val="ru-RU"/>
        </w:rPr>
      </w:pPr>
      <w:r w:rsidRPr="006B4200">
        <w:rPr>
          <w:lang w:val="ru-RU"/>
        </w:rPr>
        <w:t xml:space="preserve">4.3. </w:t>
      </w:r>
      <w:r w:rsidRPr="006B4200">
        <w:rPr>
          <w:rFonts w:hint="eastAsia"/>
          <w:lang w:val="ru-RU"/>
        </w:rPr>
        <w:t>Репродуктивное</w:t>
      </w:r>
      <w:r w:rsidRPr="006B4200">
        <w:rPr>
          <w:lang w:val="ru-RU"/>
        </w:rPr>
        <w:t xml:space="preserve"> </w:t>
      </w:r>
      <w:r w:rsidRPr="006B4200">
        <w:rPr>
          <w:rFonts w:hint="eastAsia"/>
          <w:lang w:val="ru-RU"/>
        </w:rPr>
        <w:t>поведение</w:t>
      </w:r>
      <w:r w:rsidRPr="006B4200">
        <w:rPr>
          <w:lang w:val="ru-RU"/>
        </w:rPr>
        <w:t xml:space="preserve"> </w:t>
      </w:r>
      <w:r w:rsidRPr="006B4200">
        <w:rPr>
          <w:rFonts w:hint="eastAsia"/>
          <w:lang w:val="ru-RU"/>
        </w:rPr>
        <w:t>женщин</w:t>
      </w:r>
      <w:r w:rsidRPr="006B4200">
        <w:rPr>
          <w:lang w:val="ru-RU"/>
        </w:rPr>
        <w:t xml:space="preserve"> </w:t>
      </w:r>
      <w:r w:rsidRPr="006B4200">
        <w:rPr>
          <w:rFonts w:hint="eastAsia"/>
          <w:lang w:val="ru-RU"/>
        </w:rPr>
        <w:t>в</w:t>
      </w:r>
      <w:r w:rsidRPr="006B4200">
        <w:rPr>
          <w:lang w:val="ru-RU"/>
        </w:rPr>
        <w:t xml:space="preserve"> </w:t>
      </w:r>
      <w:r w:rsidRPr="006B4200">
        <w:rPr>
          <w:rFonts w:hint="eastAsia"/>
          <w:lang w:val="ru-RU"/>
        </w:rPr>
        <w:t>регионе</w:t>
      </w:r>
      <w:r w:rsidRPr="006B4200">
        <w:rPr>
          <w:lang w:val="ru-RU"/>
        </w:rPr>
        <w:t xml:space="preserve"> </w:t>
      </w:r>
      <w:r w:rsidRPr="006B4200">
        <w:rPr>
          <w:rFonts w:hint="eastAsia"/>
          <w:lang w:val="ru-RU"/>
        </w:rPr>
        <w:t>с</w:t>
      </w:r>
      <w:r w:rsidRPr="006B4200">
        <w:rPr>
          <w:lang w:val="ru-RU"/>
        </w:rPr>
        <w:t xml:space="preserve"> </w:t>
      </w:r>
      <w:r w:rsidRPr="006B4200">
        <w:rPr>
          <w:rFonts w:hint="eastAsia"/>
          <w:lang w:val="ru-RU"/>
        </w:rPr>
        <w:t>высокой</w:t>
      </w:r>
      <w:r w:rsidRPr="006B4200">
        <w:rPr>
          <w:lang w:val="ru-RU"/>
        </w:rPr>
        <w:t xml:space="preserve"> </w:t>
      </w:r>
      <w:r w:rsidRPr="006B4200">
        <w:rPr>
          <w:rFonts w:hint="eastAsia"/>
          <w:lang w:val="ru-RU"/>
        </w:rPr>
        <w:t>рождаемостью</w:t>
      </w:r>
      <w:r w:rsidRPr="006B4200">
        <w:rPr>
          <w:lang w:val="ru-RU"/>
        </w:rPr>
        <w:t xml:space="preserve"> </w:t>
      </w:r>
      <w:r w:rsidRPr="006B4200">
        <w:rPr>
          <w:rFonts w:hint="eastAsia"/>
          <w:lang w:val="ru-RU"/>
        </w:rPr>
        <w:t>и</w:t>
      </w:r>
      <w:r w:rsidRPr="006B4200">
        <w:rPr>
          <w:lang w:val="ru-RU"/>
        </w:rPr>
        <w:t xml:space="preserve"> </w:t>
      </w:r>
      <w:r w:rsidRPr="006B4200">
        <w:rPr>
          <w:rFonts w:hint="eastAsia"/>
          <w:lang w:val="ru-RU"/>
        </w:rPr>
        <w:t>факторы</w:t>
      </w:r>
      <w:r w:rsidRPr="006B4200">
        <w:rPr>
          <w:lang w:val="ru-RU"/>
        </w:rPr>
        <w:t xml:space="preserve"> </w:t>
      </w:r>
      <w:r w:rsidRPr="006B4200">
        <w:rPr>
          <w:rFonts w:hint="eastAsia"/>
          <w:lang w:val="ru-RU"/>
        </w:rPr>
        <w:t>его</w:t>
      </w:r>
      <w:r w:rsidRPr="006B4200">
        <w:rPr>
          <w:lang w:val="ru-RU"/>
        </w:rPr>
        <w:t xml:space="preserve"> </w:t>
      </w:r>
      <w:r w:rsidRPr="006B4200">
        <w:rPr>
          <w:rFonts w:hint="eastAsia"/>
          <w:lang w:val="ru-RU"/>
        </w:rPr>
        <w:t>определяющие</w:t>
      </w:r>
    </w:p>
    <w:p w14:paraId="7E289DC9" w14:textId="77777777" w:rsidR="006B4200" w:rsidRPr="006B4200" w:rsidRDefault="006B4200" w:rsidP="006B4200">
      <w:pPr>
        <w:rPr>
          <w:lang w:val="ru-RU"/>
        </w:rPr>
      </w:pPr>
    </w:p>
    <w:p w14:paraId="773A1B55" w14:textId="77777777" w:rsidR="006B4200" w:rsidRPr="006B4200" w:rsidRDefault="006B4200" w:rsidP="006B4200">
      <w:pPr>
        <w:rPr>
          <w:lang w:val="ru-RU"/>
        </w:rPr>
      </w:pPr>
      <w:r w:rsidRPr="006B4200">
        <w:rPr>
          <w:lang w:val="ru-RU"/>
        </w:rPr>
        <w:t xml:space="preserve">4.4. </w:t>
      </w:r>
      <w:r w:rsidRPr="006B4200">
        <w:rPr>
          <w:rFonts w:hint="eastAsia"/>
          <w:lang w:val="ru-RU"/>
        </w:rPr>
        <w:t>Особенности</w:t>
      </w:r>
      <w:r w:rsidRPr="006B4200">
        <w:rPr>
          <w:lang w:val="ru-RU"/>
        </w:rPr>
        <w:t xml:space="preserve"> </w:t>
      </w:r>
      <w:r w:rsidRPr="006B4200">
        <w:rPr>
          <w:rFonts w:hint="eastAsia"/>
          <w:lang w:val="ru-RU"/>
        </w:rPr>
        <w:t>планирования</w:t>
      </w:r>
      <w:r w:rsidRPr="006B4200">
        <w:rPr>
          <w:lang w:val="ru-RU"/>
        </w:rPr>
        <w:t xml:space="preserve"> </w:t>
      </w:r>
      <w:r w:rsidRPr="006B4200">
        <w:rPr>
          <w:rFonts w:hint="eastAsia"/>
          <w:lang w:val="ru-RU"/>
        </w:rPr>
        <w:t>семьи</w:t>
      </w:r>
      <w:r w:rsidRPr="006B4200">
        <w:rPr>
          <w:lang w:val="ru-RU"/>
        </w:rPr>
        <w:t xml:space="preserve"> </w:t>
      </w:r>
      <w:r w:rsidRPr="006B4200">
        <w:rPr>
          <w:rFonts w:hint="eastAsia"/>
          <w:lang w:val="ru-RU"/>
        </w:rPr>
        <w:t>в</w:t>
      </w:r>
      <w:r w:rsidRPr="006B4200">
        <w:rPr>
          <w:lang w:val="ru-RU"/>
        </w:rPr>
        <w:t xml:space="preserve"> </w:t>
      </w:r>
      <w:r w:rsidRPr="006B4200">
        <w:rPr>
          <w:rFonts w:hint="eastAsia"/>
          <w:lang w:val="ru-RU"/>
        </w:rPr>
        <w:t>регионе</w:t>
      </w:r>
      <w:r w:rsidRPr="006B4200">
        <w:rPr>
          <w:lang w:val="ru-RU"/>
        </w:rPr>
        <w:t xml:space="preserve"> </w:t>
      </w:r>
      <w:r w:rsidRPr="006B4200">
        <w:rPr>
          <w:rFonts w:hint="eastAsia"/>
          <w:lang w:val="ru-RU"/>
        </w:rPr>
        <w:t>с</w:t>
      </w:r>
      <w:r w:rsidRPr="006B4200">
        <w:rPr>
          <w:lang w:val="ru-RU"/>
        </w:rPr>
        <w:t xml:space="preserve"> </w:t>
      </w:r>
      <w:r w:rsidRPr="006B4200">
        <w:rPr>
          <w:rFonts w:hint="eastAsia"/>
          <w:lang w:val="ru-RU"/>
        </w:rPr>
        <w:t>высокой</w:t>
      </w:r>
      <w:r w:rsidRPr="006B4200">
        <w:rPr>
          <w:lang w:val="ru-RU"/>
        </w:rPr>
        <w:t xml:space="preserve"> </w:t>
      </w:r>
      <w:r w:rsidRPr="006B4200">
        <w:rPr>
          <w:rFonts w:hint="eastAsia"/>
          <w:lang w:val="ru-RU"/>
        </w:rPr>
        <w:t>рождаемостью</w:t>
      </w:r>
      <w:r w:rsidRPr="006B4200">
        <w:rPr>
          <w:lang w:val="ru-RU"/>
        </w:rPr>
        <w:t>73</w:t>
      </w:r>
    </w:p>
    <w:p w14:paraId="0B377AB4" w14:textId="77777777" w:rsidR="006B4200" w:rsidRPr="006B4200" w:rsidRDefault="006B4200" w:rsidP="006B4200">
      <w:pPr>
        <w:rPr>
          <w:lang w:val="ru-RU"/>
        </w:rPr>
      </w:pPr>
    </w:p>
    <w:p w14:paraId="6A6AF161" w14:textId="77777777" w:rsidR="006B4200" w:rsidRPr="006B4200" w:rsidRDefault="006B4200" w:rsidP="006B4200">
      <w:pPr>
        <w:rPr>
          <w:lang w:val="ru-RU"/>
        </w:rPr>
      </w:pPr>
      <w:r w:rsidRPr="006B4200">
        <w:rPr>
          <w:lang w:val="ru-RU"/>
        </w:rPr>
        <w:t xml:space="preserve">4.5. </w:t>
      </w:r>
      <w:r w:rsidRPr="006B4200">
        <w:rPr>
          <w:rFonts w:hint="eastAsia"/>
          <w:lang w:val="ru-RU"/>
        </w:rPr>
        <w:t>Доступность</w:t>
      </w:r>
      <w:r w:rsidRPr="006B4200">
        <w:rPr>
          <w:lang w:val="ru-RU"/>
        </w:rPr>
        <w:t xml:space="preserve"> </w:t>
      </w:r>
      <w:r w:rsidRPr="006B4200">
        <w:rPr>
          <w:rFonts w:hint="eastAsia"/>
          <w:lang w:val="ru-RU"/>
        </w:rPr>
        <w:t>медицинской</w:t>
      </w:r>
      <w:r w:rsidRPr="006B4200">
        <w:rPr>
          <w:lang w:val="ru-RU"/>
        </w:rPr>
        <w:t xml:space="preserve"> </w:t>
      </w:r>
      <w:r w:rsidRPr="006B4200">
        <w:rPr>
          <w:rFonts w:hint="eastAsia"/>
          <w:lang w:val="ru-RU"/>
        </w:rPr>
        <w:t>помощи</w:t>
      </w:r>
      <w:r w:rsidRPr="006B4200">
        <w:rPr>
          <w:lang w:val="ru-RU"/>
        </w:rPr>
        <w:t xml:space="preserve"> </w:t>
      </w:r>
      <w:r w:rsidRPr="006B4200">
        <w:rPr>
          <w:rFonts w:hint="eastAsia"/>
          <w:lang w:val="ru-RU"/>
        </w:rPr>
        <w:t>женщинам</w:t>
      </w:r>
      <w:r w:rsidRPr="006B4200">
        <w:rPr>
          <w:lang w:val="ru-RU"/>
        </w:rPr>
        <w:t xml:space="preserve"> </w:t>
      </w:r>
      <w:r w:rsidRPr="006B4200">
        <w:rPr>
          <w:rFonts w:hint="eastAsia"/>
          <w:lang w:val="ru-RU"/>
        </w:rPr>
        <w:t>фертильного</w:t>
      </w:r>
      <w:r w:rsidRPr="006B4200">
        <w:rPr>
          <w:lang w:val="ru-RU"/>
        </w:rPr>
        <w:t xml:space="preserve"> </w:t>
      </w:r>
      <w:r w:rsidRPr="006B4200">
        <w:rPr>
          <w:rFonts w:hint="eastAsia"/>
          <w:lang w:val="ru-RU"/>
        </w:rPr>
        <w:t>возраста</w:t>
      </w:r>
      <w:r w:rsidRPr="006B4200">
        <w:rPr>
          <w:lang w:val="ru-RU"/>
        </w:rPr>
        <w:t xml:space="preserve"> </w:t>
      </w:r>
      <w:r w:rsidRPr="006B4200">
        <w:rPr>
          <w:rFonts w:hint="eastAsia"/>
          <w:lang w:val="ru-RU"/>
        </w:rPr>
        <w:t>по</w:t>
      </w:r>
      <w:r w:rsidRPr="006B4200">
        <w:rPr>
          <w:lang w:val="ru-RU"/>
        </w:rPr>
        <w:t xml:space="preserve"> </w:t>
      </w:r>
      <w:r w:rsidRPr="006B4200">
        <w:rPr>
          <w:rFonts w:hint="eastAsia"/>
          <w:lang w:val="ru-RU"/>
        </w:rPr>
        <w:t>оценке</w:t>
      </w:r>
      <w:r w:rsidRPr="006B4200">
        <w:rPr>
          <w:lang w:val="ru-RU"/>
        </w:rPr>
        <w:t xml:space="preserve"> </w:t>
      </w:r>
      <w:r w:rsidRPr="006B4200">
        <w:rPr>
          <w:rFonts w:hint="eastAsia"/>
          <w:lang w:val="ru-RU"/>
        </w:rPr>
        <w:t>пациентов</w:t>
      </w:r>
    </w:p>
    <w:p w14:paraId="23BAF39A" w14:textId="77777777" w:rsidR="006B4200" w:rsidRPr="006B4200" w:rsidRDefault="006B4200" w:rsidP="006B4200">
      <w:pPr>
        <w:rPr>
          <w:lang w:val="ru-RU"/>
        </w:rPr>
      </w:pPr>
    </w:p>
    <w:p w14:paraId="56201ADC" w14:textId="77777777" w:rsidR="006B4200" w:rsidRPr="006B4200" w:rsidRDefault="006B4200" w:rsidP="006B4200">
      <w:pPr>
        <w:rPr>
          <w:lang w:val="ru-RU"/>
        </w:rPr>
      </w:pPr>
      <w:r w:rsidRPr="006B4200">
        <w:rPr>
          <w:lang w:val="ru-RU"/>
        </w:rPr>
        <w:t xml:space="preserve">4.6. </w:t>
      </w:r>
      <w:r w:rsidRPr="006B4200">
        <w:rPr>
          <w:rFonts w:hint="eastAsia"/>
          <w:lang w:val="ru-RU"/>
        </w:rPr>
        <w:t>Доступность</w:t>
      </w:r>
      <w:r w:rsidRPr="006B4200">
        <w:rPr>
          <w:lang w:val="ru-RU"/>
        </w:rPr>
        <w:t xml:space="preserve"> </w:t>
      </w:r>
      <w:r w:rsidRPr="006B4200">
        <w:rPr>
          <w:rFonts w:hint="eastAsia"/>
          <w:lang w:val="ru-RU"/>
        </w:rPr>
        <w:t>медицинской</w:t>
      </w:r>
      <w:r w:rsidRPr="006B4200">
        <w:rPr>
          <w:lang w:val="ru-RU"/>
        </w:rPr>
        <w:t xml:space="preserve"> </w:t>
      </w:r>
      <w:r w:rsidRPr="006B4200">
        <w:rPr>
          <w:rFonts w:hint="eastAsia"/>
          <w:lang w:val="ru-RU"/>
        </w:rPr>
        <w:t>помощи</w:t>
      </w:r>
      <w:r w:rsidRPr="006B4200">
        <w:rPr>
          <w:lang w:val="ru-RU"/>
        </w:rPr>
        <w:t xml:space="preserve"> </w:t>
      </w:r>
      <w:r w:rsidRPr="006B4200">
        <w:rPr>
          <w:rFonts w:hint="eastAsia"/>
          <w:lang w:val="ru-RU"/>
        </w:rPr>
        <w:t>женщинам</w:t>
      </w:r>
      <w:r w:rsidRPr="006B4200">
        <w:rPr>
          <w:lang w:val="ru-RU"/>
        </w:rPr>
        <w:t xml:space="preserve"> </w:t>
      </w:r>
      <w:r w:rsidRPr="006B4200">
        <w:rPr>
          <w:rFonts w:hint="eastAsia"/>
          <w:lang w:val="ru-RU"/>
        </w:rPr>
        <w:t>фертильного</w:t>
      </w:r>
      <w:r w:rsidRPr="006B4200">
        <w:rPr>
          <w:lang w:val="ru-RU"/>
        </w:rPr>
        <w:t xml:space="preserve"> </w:t>
      </w:r>
      <w:r w:rsidRPr="006B4200">
        <w:rPr>
          <w:rFonts w:hint="eastAsia"/>
          <w:lang w:val="ru-RU"/>
        </w:rPr>
        <w:t>возраста</w:t>
      </w:r>
    </w:p>
    <w:p w14:paraId="28B34171" w14:textId="77777777" w:rsidR="006B4200" w:rsidRPr="006B4200" w:rsidRDefault="006B4200" w:rsidP="006B4200">
      <w:pPr>
        <w:rPr>
          <w:lang w:val="ru-RU"/>
        </w:rPr>
      </w:pPr>
    </w:p>
    <w:p w14:paraId="7FE24584" w14:textId="77777777" w:rsidR="006B4200" w:rsidRPr="006B4200" w:rsidRDefault="006B4200" w:rsidP="006B4200">
      <w:pPr>
        <w:rPr>
          <w:lang w:val="ru-RU"/>
        </w:rPr>
      </w:pPr>
      <w:r w:rsidRPr="006B4200">
        <w:rPr>
          <w:rFonts w:hint="eastAsia"/>
          <w:lang w:val="ru-RU"/>
        </w:rPr>
        <w:t>по</w:t>
      </w:r>
      <w:r w:rsidRPr="006B4200">
        <w:rPr>
          <w:lang w:val="ru-RU"/>
        </w:rPr>
        <w:t xml:space="preserve"> </w:t>
      </w:r>
      <w:r w:rsidRPr="006B4200">
        <w:rPr>
          <w:rFonts w:hint="eastAsia"/>
          <w:lang w:val="ru-RU"/>
        </w:rPr>
        <w:t>оценке</w:t>
      </w:r>
      <w:r w:rsidRPr="006B4200">
        <w:rPr>
          <w:lang w:val="ru-RU"/>
        </w:rPr>
        <w:t xml:space="preserve"> </w:t>
      </w:r>
      <w:r w:rsidRPr="006B4200">
        <w:rPr>
          <w:rFonts w:hint="eastAsia"/>
          <w:lang w:val="ru-RU"/>
        </w:rPr>
        <w:t>медицинских</w:t>
      </w:r>
      <w:r w:rsidRPr="006B4200">
        <w:rPr>
          <w:lang w:val="ru-RU"/>
        </w:rPr>
        <w:t xml:space="preserve"> </w:t>
      </w:r>
      <w:r w:rsidRPr="006B4200">
        <w:rPr>
          <w:rFonts w:hint="eastAsia"/>
          <w:lang w:val="ru-RU"/>
        </w:rPr>
        <w:t>работников</w:t>
      </w:r>
    </w:p>
    <w:p w14:paraId="2691E55F" w14:textId="77777777" w:rsidR="006B4200" w:rsidRPr="006B4200" w:rsidRDefault="006B4200" w:rsidP="006B4200">
      <w:pPr>
        <w:rPr>
          <w:lang w:val="ru-RU"/>
        </w:rPr>
      </w:pPr>
    </w:p>
    <w:p w14:paraId="46193046" w14:textId="77777777" w:rsidR="006B4200" w:rsidRPr="006B4200" w:rsidRDefault="006B4200" w:rsidP="006B4200">
      <w:pPr>
        <w:rPr>
          <w:lang w:val="ru-RU"/>
        </w:rPr>
      </w:pPr>
      <w:r w:rsidRPr="006B4200">
        <w:rPr>
          <w:rFonts w:hint="eastAsia"/>
          <w:lang w:val="ru-RU"/>
        </w:rPr>
        <w:t>ГЛАВА</w:t>
      </w:r>
      <w:r w:rsidRPr="006B4200">
        <w:rPr>
          <w:lang w:val="ru-RU"/>
        </w:rPr>
        <w:t xml:space="preserve"> 5. </w:t>
      </w:r>
      <w:r w:rsidRPr="006B4200">
        <w:rPr>
          <w:rFonts w:hint="eastAsia"/>
          <w:lang w:val="ru-RU"/>
        </w:rPr>
        <w:t>СОВЕРШЕНСТВОВАНИЕ</w:t>
      </w:r>
      <w:r w:rsidRPr="006B4200">
        <w:rPr>
          <w:lang w:val="ru-RU"/>
        </w:rPr>
        <w:t xml:space="preserve"> </w:t>
      </w:r>
      <w:r w:rsidRPr="006B4200">
        <w:rPr>
          <w:rFonts w:hint="eastAsia"/>
          <w:lang w:val="ru-RU"/>
        </w:rPr>
        <w:t>ОРГАНИЗАЦИИ</w:t>
      </w:r>
      <w:r w:rsidRPr="006B4200">
        <w:rPr>
          <w:lang w:val="ru-RU"/>
        </w:rPr>
        <w:t xml:space="preserve"> </w:t>
      </w:r>
      <w:r w:rsidRPr="006B4200">
        <w:rPr>
          <w:rFonts w:hint="eastAsia"/>
          <w:lang w:val="ru-RU"/>
        </w:rPr>
        <w:t>ОХРАНЫ</w:t>
      </w:r>
      <w:r w:rsidRPr="006B4200">
        <w:rPr>
          <w:lang w:val="ru-RU"/>
        </w:rPr>
        <w:t xml:space="preserve"> </w:t>
      </w:r>
      <w:r w:rsidRPr="006B4200">
        <w:rPr>
          <w:rFonts w:hint="eastAsia"/>
          <w:lang w:val="ru-RU"/>
        </w:rPr>
        <w:t>РЕПРОДУКТИВНОГО</w:t>
      </w:r>
      <w:r w:rsidRPr="006B4200">
        <w:rPr>
          <w:lang w:val="ru-RU"/>
        </w:rPr>
        <w:t xml:space="preserve"> </w:t>
      </w:r>
      <w:r w:rsidRPr="006B4200">
        <w:rPr>
          <w:rFonts w:hint="eastAsia"/>
          <w:lang w:val="ru-RU"/>
        </w:rPr>
        <w:t>ЗДОРОВЬЯ</w:t>
      </w:r>
      <w:r w:rsidRPr="006B4200">
        <w:rPr>
          <w:lang w:val="ru-RU"/>
        </w:rPr>
        <w:t xml:space="preserve"> </w:t>
      </w:r>
      <w:r w:rsidRPr="006B4200">
        <w:rPr>
          <w:rFonts w:hint="eastAsia"/>
          <w:lang w:val="ru-RU"/>
        </w:rPr>
        <w:t>ЖЕНЩИН</w:t>
      </w:r>
      <w:r w:rsidRPr="006B4200">
        <w:rPr>
          <w:lang w:val="ru-RU"/>
        </w:rPr>
        <w:t xml:space="preserve"> </w:t>
      </w:r>
      <w:r w:rsidRPr="006B4200">
        <w:rPr>
          <w:rFonts w:hint="eastAsia"/>
          <w:lang w:val="ru-RU"/>
        </w:rPr>
        <w:t>В</w:t>
      </w:r>
      <w:r w:rsidRPr="006B4200">
        <w:rPr>
          <w:lang w:val="ru-RU"/>
        </w:rPr>
        <w:t xml:space="preserve"> </w:t>
      </w:r>
      <w:r w:rsidRPr="006B4200">
        <w:rPr>
          <w:rFonts w:hint="eastAsia"/>
          <w:lang w:val="ru-RU"/>
        </w:rPr>
        <w:t>РЕГИОНЕ</w:t>
      </w:r>
      <w:r w:rsidRPr="006B4200">
        <w:rPr>
          <w:lang w:val="ru-RU"/>
        </w:rPr>
        <w:t xml:space="preserve"> </w:t>
      </w:r>
      <w:r w:rsidRPr="006B4200">
        <w:rPr>
          <w:rFonts w:hint="eastAsia"/>
          <w:lang w:val="ru-RU"/>
        </w:rPr>
        <w:t>С</w:t>
      </w:r>
      <w:r w:rsidRPr="006B4200">
        <w:rPr>
          <w:lang w:val="ru-RU"/>
        </w:rPr>
        <w:t xml:space="preserve"> </w:t>
      </w:r>
      <w:r w:rsidRPr="006B4200">
        <w:rPr>
          <w:rFonts w:hint="eastAsia"/>
          <w:lang w:val="ru-RU"/>
        </w:rPr>
        <w:t>ВЫСОКОЙ</w:t>
      </w:r>
      <w:r w:rsidRPr="006B4200">
        <w:rPr>
          <w:lang w:val="ru-RU"/>
        </w:rPr>
        <w:t xml:space="preserve"> </w:t>
      </w:r>
      <w:r w:rsidRPr="006B4200">
        <w:rPr>
          <w:rFonts w:hint="eastAsia"/>
          <w:lang w:val="ru-RU"/>
        </w:rPr>
        <w:lastRenderedPageBreak/>
        <w:t>РОЖДАЕМОСТЬЮ</w:t>
      </w:r>
    </w:p>
    <w:p w14:paraId="4F5DC133" w14:textId="77777777" w:rsidR="006B4200" w:rsidRPr="006B4200" w:rsidRDefault="006B4200" w:rsidP="006B4200">
      <w:pPr>
        <w:rPr>
          <w:lang w:val="ru-RU"/>
        </w:rPr>
      </w:pPr>
    </w:p>
    <w:p w14:paraId="5AC99E36" w14:textId="77777777" w:rsidR="006B4200" w:rsidRPr="006B4200" w:rsidRDefault="006B4200" w:rsidP="006B4200">
      <w:pPr>
        <w:rPr>
          <w:lang w:val="ru-RU"/>
        </w:rPr>
      </w:pPr>
      <w:r w:rsidRPr="006B4200">
        <w:rPr>
          <w:lang w:val="ru-RU"/>
        </w:rPr>
        <w:t xml:space="preserve">5.1. </w:t>
      </w:r>
      <w:r w:rsidRPr="006B4200">
        <w:rPr>
          <w:rFonts w:hint="eastAsia"/>
          <w:lang w:val="ru-RU"/>
        </w:rPr>
        <w:t>Совершенствование</w:t>
      </w:r>
      <w:r w:rsidRPr="006B4200">
        <w:rPr>
          <w:lang w:val="ru-RU"/>
        </w:rPr>
        <w:t xml:space="preserve"> </w:t>
      </w:r>
      <w:r w:rsidRPr="006B4200">
        <w:rPr>
          <w:rFonts w:hint="eastAsia"/>
          <w:lang w:val="ru-RU"/>
        </w:rPr>
        <w:t>организации</w:t>
      </w:r>
      <w:r w:rsidRPr="006B4200">
        <w:rPr>
          <w:lang w:val="ru-RU"/>
        </w:rPr>
        <w:t xml:space="preserve"> </w:t>
      </w:r>
      <w:r w:rsidRPr="006B4200">
        <w:rPr>
          <w:rFonts w:hint="eastAsia"/>
          <w:lang w:val="ru-RU"/>
        </w:rPr>
        <w:t>медицинской</w:t>
      </w:r>
      <w:r w:rsidRPr="006B4200">
        <w:rPr>
          <w:lang w:val="ru-RU"/>
        </w:rPr>
        <w:t xml:space="preserve"> </w:t>
      </w:r>
      <w:r w:rsidRPr="006B4200">
        <w:rPr>
          <w:rFonts w:hint="eastAsia"/>
          <w:lang w:val="ru-RU"/>
        </w:rPr>
        <w:t>помощи</w:t>
      </w:r>
      <w:r w:rsidRPr="006B4200">
        <w:rPr>
          <w:lang w:val="ru-RU"/>
        </w:rPr>
        <w:t xml:space="preserve"> </w:t>
      </w:r>
      <w:r w:rsidRPr="006B4200">
        <w:rPr>
          <w:rFonts w:hint="eastAsia"/>
          <w:lang w:val="ru-RU"/>
        </w:rPr>
        <w:t>женщинам</w:t>
      </w:r>
      <w:r w:rsidRPr="006B4200">
        <w:rPr>
          <w:lang w:val="ru-RU"/>
        </w:rPr>
        <w:t xml:space="preserve"> </w:t>
      </w:r>
      <w:r w:rsidRPr="006B4200">
        <w:rPr>
          <w:rFonts w:hint="eastAsia"/>
          <w:lang w:val="ru-RU"/>
        </w:rPr>
        <w:t>фертильного</w:t>
      </w:r>
      <w:r w:rsidRPr="006B4200">
        <w:rPr>
          <w:lang w:val="ru-RU"/>
        </w:rPr>
        <w:t xml:space="preserve"> </w:t>
      </w:r>
      <w:r w:rsidRPr="006B4200">
        <w:rPr>
          <w:rFonts w:hint="eastAsia"/>
          <w:lang w:val="ru-RU"/>
        </w:rPr>
        <w:t>возраста</w:t>
      </w:r>
      <w:r w:rsidRPr="006B4200">
        <w:rPr>
          <w:lang w:val="ru-RU"/>
        </w:rPr>
        <w:t xml:space="preserve"> </w:t>
      </w:r>
      <w:r w:rsidRPr="006B4200">
        <w:rPr>
          <w:rFonts w:hint="eastAsia"/>
          <w:lang w:val="ru-RU"/>
        </w:rPr>
        <w:t>в</w:t>
      </w:r>
      <w:r w:rsidRPr="006B4200">
        <w:rPr>
          <w:lang w:val="ru-RU"/>
        </w:rPr>
        <w:t xml:space="preserve"> </w:t>
      </w:r>
      <w:r w:rsidRPr="006B4200">
        <w:rPr>
          <w:rFonts w:hint="eastAsia"/>
          <w:lang w:val="ru-RU"/>
        </w:rPr>
        <w:t>регионе</w:t>
      </w:r>
      <w:r w:rsidRPr="006B4200">
        <w:rPr>
          <w:lang w:val="ru-RU"/>
        </w:rPr>
        <w:t xml:space="preserve"> </w:t>
      </w:r>
      <w:r w:rsidRPr="006B4200">
        <w:rPr>
          <w:rFonts w:hint="eastAsia"/>
          <w:lang w:val="ru-RU"/>
        </w:rPr>
        <w:t>с</w:t>
      </w:r>
      <w:r w:rsidRPr="006B4200">
        <w:rPr>
          <w:lang w:val="ru-RU"/>
        </w:rPr>
        <w:t xml:space="preserve"> </w:t>
      </w:r>
      <w:r w:rsidRPr="006B4200">
        <w:rPr>
          <w:rFonts w:hint="eastAsia"/>
          <w:lang w:val="ru-RU"/>
        </w:rPr>
        <w:t>высокой</w:t>
      </w:r>
      <w:r w:rsidRPr="006B4200">
        <w:rPr>
          <w:lang w:val="ru-RU"/>
        </w:rPr>
        <w:t xml:space="preserve"> </w:t>
      </w:r>
      <w:r w:rsidRPr="006B4200">
        <w:rPr>
          <w:rFonts w:hint="eastAsia"/>
          <w:lang w:val="ru-RU"/>
        </w:rPr>
        <w:t>рождаемостью</w:t>
      </w:r>
    </w:p>
    <w:p w14:paraId="03C771E9" w14:textId="77777777" w:rsidR="006B4200" w:rsidRPr="006B4200" w:rsidRDefault="006B4200" w:rsidP="006B4200">
      <w:pPr>
        <w:rPr>
          <w:lang w:val="ru-RU"/>
        </w:rPr>
      </w:pPr>
    </w:p>
    <w:p w14:paraId="1569A787" w14:textId="77777777" w:rsidR="006B4200" w:rsidRPr="006B4200" w:rsidRDefault="006B4200" w:rsidP="006B4200">
      <w:pPr>
        <w:rPr>
          <w:lang w:val="ru-RU"/>
        </w:rPr>
      </w:pPr>
      <w:r w:rsidRPr="006B4200">
        <w:rPr>
          <w:lang w:val="ru-RU"/>
        </w:rPr>
        <w:t xml:space="preserve">5.2. </w:t>
      </w:r>
      <w:r w:rsidRPr="006B4200">
        <w:rPr>
          <w:rFonts w:hint="eastAsia"/>
          <w:lang w:val="ru-RU"/>
        </w:rPr>
        <w:t>Организация</w:t>
      </w:r>
      <w:r w:rsidRPr="006B4200">
        <w:rPr>
          <w:lang w:val="ru-RU"/>
        </w:rPr>
        <w:t xml:space="preserve"> </w:t>
      </w:r>
      <w:r w:rsidRPr="006B4200">
        <w:rPr>
          <w:rFonts w:hint="eastAsia"/>
          <w:lang w:val="ru-RU"/>
        </w:rPr>
        <w:t>взаимодействия</w:t>
      </w:r>
      <w:r w:rsidRPr="006B4200">
        <w:rPr>
          <w:lang w:val="ru-RU"/>
        </w:rPr>
        <w:t xml:space="preserve"> </w:t>
      </w:r>
      <w:r w:rsidRPr="006B4200">
        <w:rPr>
          <w:rFonts w:hint="eastAsia"/>
          <w:lang w:val="ru-RU"/>
        </w:rPr>
        <w:t>медицинских</w:t>
      </w:r>
      <w:r w:rsidRPr="006B4200">
        <w:rPr>
          <w:lang w:val="ru-RU"/>
        </w:rPr>
        <w:t xml:space="preserve"> </w:t>
      </w:r>
      <w:r w:rsidRPr="006B4200">
        <w:rPr>
          <w:rFonts w:hint="eastAsia"/>
          <w:lang w:val="ru-RU"/>
        </w:rPr>
        <w:t>организаций</w:t>
      </w:r>
      <w:r w:rsidRPr="006B4200">
        <w:rPr>
          <w:lang w:val="ru-RU"/>
        </w:rPr>
        <w:t xml:space="preserve"> </w:t>
      </w:r>
      <w:r w:rsidRPr="006B4200">
        <w:rPr>
          <w:rFonts w:hint="eastAsia"/>
          <w:lang w:val="ru-RU"/>
        </w:rPr>
        <w:t>сельского</w:t>
      </w:r>
      <w:r w:rsidRPr="006B4200">
        <w:rPr>
          <w:lang w:val="ru-RU"/>
        </w:rPr>
        <w:t xml:space="preserve"> </w:t>
      </w:r>
      <w:r w:rsidRPr="006B4200">
        <w:rPr>
          <w:rFonts w:hint="eastAsia"/>
          <w:lang w:val="ru-RU"/>
        </w:rPr>
        <w:t>муниципального</w:t>
      </w:r>
      <w:r w:rsidRPr="006B4200">
        <w:rPr>
          <w:lang w:val="ru-RU"/>
        </w:rPr>
        <w:t xml:space="preserve"> </w:t>
      </w:r>
      <w:r w:rsidRPr="006B4200">
        <w:rPr>
          <w:rFonts w:hint="eastAsia"/>
          <w:lang w:val="ru-RU"/>
        </w:rPr>
        <w:t>района</w:t>
      </w:r>
      <w:r w:rsidRPr="006B4200">
        <w:rPr>
          <w:lang w:val="ru-RU"/>
        </w:rPr>
        <w:t xml:space="preserve"> </w:t>
      </w:r>
      <w:r w:rsidRPr="006B4200">
        <w:rPr>
          <w:rFonts w:hint="eastAsia"/>
          <w:lang w:val="ru-RU"/>
        </w:rPr>
        <w:t>при</w:t>
      </w:r>
      <w:r w:rsidRPr="006B4200">
        <w:rPr>
          <w:lang w:val="ru-RU"/>
        </w:rPr>
        <w:t xml:space="preserve"> </w:t>
      </w:r>
      <w:r w:rsidRPr="006B4200">
        <w:rPr>
          <w:rFonts w:hint="eastAsia"/>
          <w:lang w:val="ru-RU"/>
        </w:rPr>
        <w:t>охране</w:t>
      </w:r>
      <w:r w:rsidRPr="006B4200">
        <w:rPr>
          <w:lang w:val="ru-RU"/>
        </w:rPr>
        <w:t xml:space="preserve"> </w:t>
      </w:r>
      <w:r w:rsidRPr="006B4200">
        <w:rPr>
          <w:rFonts w:hint="eastAsia"/>
          <w:lang w:val="ru-RU"/>
        </w:rPr>
        <w:t>репродуктивного</w:t>
      </w:r>
      <w:r w:rsidRPr="006B4200">
        <w:rPr>
          <w:lang w:val="ru-RU"/>
        </w:rPr>
        <w:t xml:space="preserve"> </w:t>
      </w:r>
      <w:r w:rsidRPr="006B4200">
        <w:rPr>
          <w:rFonts w:hint="eastAsia"/>
          <w:lang w:val="ru-RU"/>
        </w:rPr>
        <w:t>здоровья</w:t>
      </w:r>
      <w:r w:rsidRPr="006B4200">
        <w:rPr>
          <w:lang w:val="ru-RU"/>
        </w:rPr>
        <w:t xml:space="preserve"> </w:t>
      </w:r>
      <w:r w:rsidRPr="006B4200">
        <w:rPr>
          <w:rFonts w:hint="eastAsia"/>
          <w:lang w:val="ru-RU"/>
        </w:rPr>
        <w:t>женщин</w:t>
      </w:r>
    </w:p>
    <w:p w14:paraId="114C9C25" w14:textId="77777777" w:rsidR="006B4200" w:rsidRPr="006B4200" w:rsidRDefault="006B4200" w:rsidP="006B4200">
      <w:pPr>
        <w:rPr>
          <w:lang w:val="ru-RU"/>
        </w:rPr>
      </w:pPr>
    </w:p>
    <w:p w14:paraId="430EF076" w14:textId="77777777" w:rsidR="006B4200" w:rsidRPr="006B4200" w:rsidRDefault="006B4200" w:rsidP="006B4200">
      <w:pPr>
        <w:rPr>
          <w:lang w:val="ru-RU"/>
        </w:rPr>
      </w:pPr>
      <w:r w:rsidRPr="006B4200">
        <w:rPr>
          <w:rFonts w:hint="eastAsia"/>
          <w:lang w:val="ru-RU"/>
        </w:rPr>
        <w:t>фертильного</w:t>
      </w:r>
      <w:r w:rsidRPr="006B4200">
        <w:rPr>
          <w:lang w:val="ru-RU"/>
        </w:rPr>
        <w:t xml:space="preserve"> </w:t>
      </w:r>
      <w:r w:rsidRPr="006B4200">
        <w:rPr>
          <w:rFonts w:hint="eastAsia"/>
          <w:lang w:val="ru-RU"/>
        </w:rPr>
        <w:t>возраста</w:t>
      </w:r>
    </w:p>
    <w:p w14:paraId="2F2BC179" w14:textId="77777777" w:rsidR="006B4200" w:rsidRPr="006B4200" w:rsidRDefault="006B4200" w:rsidP="006B4200">
      <w:pPr>
        <w:rPr>
          <w:lang w:val="ru-RU"/>
        </w:rPr>
      </w:pPr>
    </w:p>
    <w:p w14:paraId="3CAA1A4C" w14:textId="77777777" w:rsidR="006B4200" w:rsidRPr="006B4200" w:rsidRDefault="006B4200" w:rsidP="006B4200">
      <w:pPr>
        <w:rPr>
          <w:lang w:val="ru-RU"/>
        </w:rPr>
      </w:pPr>
      <w:r w:rsidRPr="006B4200">
        <w:rPr>
          <w:rFonts w:hint="eastAsia"/>
          <w:lang w:val="ru-RU"/>
        </w:rPr>
        <w:t>ГЛАВА</w:t>
      </w:r>
      <w:r w:rsidRPr="006B4200">
        <w:rPr>
          <w:lang w:val="ru-RU"/>
        </w:rPr>
        <w:t xml:space="preserve"> 6. </w:t>
      </w:r>
      <w:r w:rsidRPr="006B4200">
        <w:rPr>
          <w:rFonts w:hint="eastAsia"/>
          <w:lang w:val="ru-RU"/>
        </w:rPr>
        <w:t>РЕЗУЛЬТАТЫ</w:t>
      </w:r>
      <w:r w:rsidRPr="006B4200">
        <w:rPr>
          <w:lang w:val="ru-RU"/>
        </w:rPr>
        <w:t xml:space="preserve"> </w:t>
      </w:r>
      <w:r w:rsidRPr="006B4200">
        <w:rPr>
          <w:rFonts w:hint="eastAsia"/>
          <w:lang w:val="ru-RU"/>
        </w:rPr>
        <w:t>РЕАЛИЗАЦИИ</w:t>
      </w:r>
      <w:r w:rsidRPr="006B4200">
        <w:rPr>
          <w:lang w:val="ru-RU"/>
        </w:rPr>
        <w:t xml:space="preserve"> </w:t>
      </w:r>
      <w:r w:rsidRPr="006B4200">
        <w:rPr>
          <w:rFonts w:hint="eastAsia"/>
          <w:lang w:val="ru-RU"/>
        </w:rPr>
        <w:t>МЕРОПРИЯТИЙ</w:t>
      </w:r>
      <w:r w:rsidRPr="006B4200">
        <w:rPr>
          <w:lang w:val="ru-RU"/>
        </w:rPr>
        <w:t xml:space="preserve"> </w:t>
      </w:r>
      <w:r w:rsidRPr="006B4200">
        <w:rPr>
          <w:rFonts w:hint="eastAsia"/>
          <w:lang w:val="ru-RU"/>
        </w:rPr>
        <w:t>ПО</w:t>
      </w:r>
      <w:r w:rsidRPr="006B4200">
        <w:rPr>
          <w:lang w:val="ru-RU"/>
        </w:rPr>
        <w:t xml:space="preserve"> </w:t>
      </w:r>
      <w:r w:rsidRPr="006B4200">
        <w:rPr>
          <w:rFonts w:hint="eastAsia"/>
          <w:lang w:val="ru-RU"/>
        </w:rPr>
        <w:t>СОВЕРШЕНСТВОВАНИЮ</w:t>
      </w:r>
      <w:r w:rsidRPr="006B4200">
        <w:rPr>
          <w:lang w:val="ru-RU"/>
        </w:rPr>
        <w:t xml:space="preserve"> </w:t>
      </w:r>
      <w:r w:rsidRPr="006B4200">
        <w:rPr>
          <w:rFonts w:hint="eastAsia"/>
          <w:lang w:val="ru-RU"/>
        </w:rPr>
        <w:t>ОХРАНЫ</w:t>
      </w:r>
      <w:r w:rsidRPr="006B4200">
        <w:rPr>
          <w:lang w:val="ru-RU"/>
        </w:rPr>
        <w:t xml:space="preserve"> </w:t>
      </w:r>
      <w:r w:rsidRPr="006B4200">
        <w:rPr>
          <w:rFonts w:hint="eastAsia"/>
          <w:lang w:val="ru-RU"/>
        </w:rPr>
        <w:t>РЕПРОДУКТИВНОГО</w:t>
      </w:r>
      <w:r w:rsidRPr="006B4200">
        <w:rPr>
          <w:lang w:val="ru-RU"/>
        </w:rPr>
        <w:t xml:space="preserve"> </w:t>
      </w:r>
      <w:r w:rsidRPr="006B4200">
        <w:rPr>
          <w:rFonts w:hint="eastAsia"/>
          <w:lang w:val="ru-RU"/>
        </w:rPr>
        <w:t>ЗДОРОВЬЯ</w:t>
      </w:r>
      <w:r w:rsidRPr="006B4200">
        <w:rPr>
          <w:lang w:val="ru-RU"/>
        </w:rPr>
        <w:t xml:space="preserve"> </w:t>
      </w:r>
      <w:r w:rsidRPr="006B4200">
        <w:rPr>
          <w:rFonts w:hint="eastAsia"/>
          <w:lang w:val="ru-RU"/>
        </w:rPr>
        <w:t>ЖЕНЩИН</w:t>
      </w:r>
      <w:r w:rsidRPr="006B4200">
        <w:rPr>
          <w:lang w:val="ru-RU"/>
        </w:rPr>
        <w:t xml:space="preserve"> </w:t>
      </w:r>
      <w:r w:rsidRPr="006B4200">
        <w:rPr>
          <w:rFonts w:hint="eastAsia"/>
          <w:lang w:val="ru-RU"/>
        </w:rPr>
        <w:t>В</w:t>
      </w:r>
      <w:r w:rsidRPr="006B4200">
        <w:rPr>
          <w:lang w:val="ru-RU"/>
        </w:rPr>
        <w:t xml:space="preserve"> </w:t>
      </w:r>
      <w:r w:rsidRPr="006B4200">
        <w:rPr>
          <w:rFonts w:hint="eastAsia"/>
          <w:lang w:val="ru-RU"/>
        </w:rPr>
        <w:t>РЕГИОНЕ</w:t>
      </w:r>
      <w:r w:rsidRPr="006B4200">
        <w:rPr>
          <w:lang w:val="ru-RU"/>
        </w:rPr>
        <w:t xml:space="preserve"> </w:t>
      </w:r>
      <w:r w:rsidRPr="006B4200">
        <w:rPr>
          <w:rFonts w:hint="eastAsia"/>
          <w:lang w:val="ru-RU"/>
        </w:rPr>
        <w:t>С</w:t>
      </w:r>
      <w:r w:rsidRPr="006B4200">
        <w:rPr>
          <w:lang w:val="ru-RU"/>
        </w:rPr>
        <w:t xml:space="preserve"> </w:t>
      </w:r>
      <w:r w:rsidRPr="006B4200">
        <w:rPr>
          <w:rFonts w:hint="eastAsia"/>
          <w:lang w:val="ru-RU"/>
        </w:rPr>
        <w:t>ВЫСОКОЙ</w:t>
      </w:r>
      <w:r w:rsidRPr="006B4200">
        <w:rPr>
          <w:lang w:val="ru-RU"/>
        </w:rPr>
        <w:t xml:space="preserve"> </w:t>
      </w:r>
      <w:r w:rsidRPr="006B4200">
        <w:rPr>
          <w:rFonts w:hint="eastAsia"/>
          <w:lang w:val="ru-RU"/>
        </w:rPr>
        <w:t>РОЖДАЕМОСТЬЮ</w:t>
      </w:r>
    </w:p>
    <w:p w14:paraId="64BF9931" w14:textId="77777777" w:rsidR="006B4200" w:rsidRPr="006B4200" w:rsidRDefault="006B4200" w:rsidP="006B4200">
      <w:pPr>
        <w:rPr>
          <w:lang w:val="ru-RU"/>
        </w:rPr>
      </w:pPr>
    </w:p>
    <w:p w14:paraId="2564E6DC" w14:textId="77777777" w:rsidR="006B4200" w:rsidRPr="006B4200" w:rsidRDefault="006B4200" w:rsidP="006B4200">
      <w:pPr>
        <w:rPr>
          <w:lang w:val="ru-RU"/>
        </w:rPr>
      </w:pPr>
      <w:r w:rsidRPr="006B4200">
        <w:rPr>
          <w:lang w:val="ru-RU"/>
        </w:rPr>
        <w:t xml:space="preserve">6.1. </w:t>
      </w:r>
      <w:r w:rsidRPr="006B4200">
        <w:rPr>
          <w:rFonts w:hint="eastAsia"/>
          <w:lang w:val="ru-RU"/>
        </w:rPr>
        <w:t>Совершенствование</w:t>
      </w:r>
      <w:r w:rsidRPr="006B4200">
        <w:rPr>
          <w:lang w:val="ru-RU"/>
        </w:rPr>
        <w:t xml:space="preserve"> </w:t>
      </w:r>
      <w:r w:rsidRPr="006B4200">
        <w:rPr>
          <w:rFonts w:hint="eastAsia"/>
          <w:lang w:val="ru-RU"/>
        </w:rPr>
        <w:t>организации</w:t>
      </w:r>
      <w:r w:rsidRPr="006B4200">
        <w:rPr>
          <w:lang w:val="ru-RU"/>
        </w:rPr>
        <w:t xml:space="preserve"> </w:t>
      </w:r>
      <w:r w:rsidRPr="006B4200">
        <w:rPr>
          <w:rFonts w:hint="eastAsia"/>
          <w:lang w:val="ru-RU"/>
        </w:rPr>
        <w:t>медицинской</w:t>
      </w:r>
      <w:r w:rsidRPr="006B4200">
        <w:rPr>
          <w:lang w:val="ru-RU"/>
        </w:rPr>
        <w:t xml:space="preserve"> </w:t>
      </w:r>
      <w:r w:rsidRPr="006B4200">
        <w:rPr>
          <w:rFonts w:hint="eastAsia"/>
          <w:lang w:val="ru-RU"/>
        </w:rPr>
        <w:t>помощи</w:t>
      </w:r>
      <w:r w:rsidRPr="006B4200">
        <w:rPr>
          <w:lang w:val="ru-RU"/>
        </w:rPr>
        <w:t xml:space="preserve"> </w:t>
      </w:r>
      <w:r w:rsidRPr="006B4200">
        <w:rPr>
          <w:rFonts w:hint="eastAsia"/>
          <w:lang w:val="ru-RU"/>
        </w:rPr>
        <w:t>женщинам</w:t>
      </w:r>
      <w:r w:rsidRPr="006B4200">
        <w:rPr>
          <w:lang w:val="ru-RU"/>
        </w:rPr>
        <w:t xml:space="preserve"> </w:t>
      </w:r>
      <w:r w:rsidRPr="006B4200">
        <w:rPr>
          <w:rFonts w:hint="eastAsia"/>
          <w:lang w:val="ru-RU"/>
        </w:rPr>
        <w:t>фертильного</w:t>
      </w:r>
      <w:r w:rsidRPr="006B4200">
        <w:rPr>
          <w:lang w:val="ru-RU"/>
        </w:rPr>
        <w:t xml:space="preserve"> </w:t>
      </w:r>
      <w:r w:rsidRPr="006B4200">
        <w:rPr>
          <w:rFonts w:hint="eastAsia"/>
          <w:lang w:val="ru-RU"/>
        </w:rPr>
        <w:t>возраста</w:t>
      </w:r>
      <w:r w:rsidRPr="006B4200">
        <w:rPr>
          <w:lang w:val="ru-RU"/>
        </w:rPr>
        <w:t xml:space="preserve"> </w:t>
      </w:r>
      <w:r w:rsidRPr="006B4200">
        <w:rPr>
          <w:rFonts w:hint="eastAsia"/>
          <w:lang w:val="ru-RU"/>
        </w:rPr>
        <w:t>в</w:t>
      </w:r>
      <w:r w:rsidRPr="006B4200">
        <w:rPr>
          <w:lang w:val="ru-RU"/>
        </w:rPr>
        <w:t xml:space="preserve"> </w:t>
      </w:r>
      <w:r w:rsidRPr="006B4200">
        <w:rPr>
          <w:rFonts w:hint="eastAsia"/>
          <w:lang w:val="ru-RU"/>
        </w:rPr>
        <w:t>регионе</w:t>
      </w:r>
      <w:r w:rsidRPr="006B4200">
        <w:rPr>
          <w:lang w:val="ru-RU"/>
        </w:rPr>
        <w:t xml:space="preserve"> </w:t>
      </w:r>
      <w:r w:rsidRPr="006B4200">
        <w:rPr>
          <w:rFonts w:hint="eastAsia"/>
          <w:lang w:val="ru-RU"/>
        </w:rPr>
        <w:t>с</w:t>
      </w:r>
      <w:r w:rsidRPr="006B4200">
        <w:rPr>
          <w:lang w:val="ru-RU"/>
        </w:rPr>
        <w:t xml:space="preserve"> </w:t>
      </w:r>
      <w:r w:rsidRPr="006B4200">
        <w:rPr>
          <w:rFonts w:hint="eastAsia"/>
          <w:lang w:val="ru-RU"/>
        </w:rPr>
        <w:t>высокой</w:t>
      </w:r>
      <w:r w:rsidRPr="006B4200">
        <w:rPr>
          <w:lang w:val="ru-RU"/>
        </w:rPr>
        <w:t xml:space="preserve"> </w:t>
      </w:r>
      <w:r w:rsidRPr="006B4200">
        <w:rPr>
          <w:rFonts w:hint="eastAsia"/>
          <w:lang w:val="ru-RU"/>
        </w:rPr>
        <w:t>рождаемостью</w:t>
      </w:r>
    </w:p>
    <w:p w14:paraId="2AF95BA4" w14:textId="77777777" w:rsidR="006B4200" w:rsidRPr="006B4200" w:rsidRDefault="006B4200" w:rsidP="006B4200">
      <w:pPr>
        <w:rPr>
          <w:lang w:val="ru-RU"/>
        </w:rPr>
      </w:pPr>
    </w:p>
    <w:p w14:paraId="3B3D74A0" w14:textId="77777777" w:rsidR="006B4200" w:rsidRPr="006B4200" w:rsidRDefault="006B4200" w:rsidP="006B4200">
      <w:pPr>
        <w:rPr>
          <w:lang w:val="ru-RU"/>
        </w:rPr>
      </w:pPr>
      <w:r w:rsidRPr="006B4200">
        <w:rPr>
          <w:lang w:val="ru-RU"/>
        </w:rPr>
        <w:t xml:space="preserve">6.2 </w:t>
      </w:r>
      <w:r w:rsidRPr="006B4200">
        <w:rPr>
          <w:rFonts w:hint="eastAsia"/>
          <w:lang w:val="ru-RU"/>
        </w:rPr>
        <w:t>Эффективность</w:t>
      </w:r>
      <w:r w:rsidRPr="006B4200">
        <w:rPr>
          <w:lang w:val="ru-RU"/>
        </w:rPr>
        <w:t xml:space="preserve"> </w:t>
      </w:r>
      <w:r w:rsidRPr="006B4200">
        <w:rPr>
          <w:rFonts w:hint="eastAsia"/>
          <w:lang w:val="ru-RU"/>
        </w:rPr>
        <w:t>реализации</w:t>
      </w:r>
      <w:r w:rsidRPr="006B4200">
        <w:rPr>
          <w:lang w:val="ru-RU"/>
        </w:rPr>
        <w:t xml:space="preserve"> </w:t>
      </w:r>
      <w:r w:rsidRPr="006B4200">
        <w:rPr>
          <w:rFonts w:hint="eastAsia"/>
          <w:lang w:val="ru-RU"/>
        </w:rPr>
        <w:t>мероприятий</w:t>
      </w:r>
      <w:r w:rsidRPr="006B4200">
        <w:rPr>
          <w:lang w:val="ru-RU"/>
        </w:rPr>
        <w:t xml:space="preserve"> </w:t>
      </w:r>
      <w:r w:rsidRPr="006B4200">
        <w:rPr>
          <w:rFonts w:hint="eastAsia"/>
          <w:lang w:val="ru-RU"/>
        </w:rPr>
        <w:t>по</w:t>
      </w:r>
      <w:r w:rsidRPr="006B4200">
        <w:rPr>
          <w:lang w:val="ru-RU"/>
        </w:rPr>
        <w:t xml:space="preserve"> </w:t>
      </w:r>
      <w:r w:rsidRPr="006B4200">
        <w:rPr>
          <w:rFonts w:hint="eastAsia"/>
          <w:lang w:val="ru-RU"/>
        </w:rPr>
        <w:t>совершенствованию</w:t>
      </w:r>
      <w:r w:rsidRPr="006B4200">
        <w:rPr>
          <w:lang w:val="ru-RU"/>
        </w:rPr>
        <w:t xml:space="preserve"> </w:t>
      </w:r>
      <w:r w:rsidRPr="006B4200">
        <w:rPr>
          <w:rFonts w:hint="eastAsia"/>
          <w:lang w:val="ru-RU"/>
        </w:rPr>
        <w:t>охраны</w:t>
      </w:r>
      <w:r w:rsidRPr="006B4200">
        <w:rPr>
          <w:lang w:val="ru-RU"/>
        </w:rPr>
        <w:t xml:space="preserve"> </w:t>
      </w:r>
      <w:r w:rsidRPr="006B4200">
        <w:rPr>
          <w:rFonts w:hint="eastAsia"/>
          <w:lang w:val="ru-RU"/>
        </w:rPr>
        <w:t>репродуктивного</w:t>
      </w:r>
      <w:r w:rsidRPr="006B4200">
        <w:rPr>
          <w:lang w:val="ru-RU"/>
        </w:rPr>
        <w:t xml:space="preserve"> </w:t>
      </w:r>
      <w:r w:rsidRPr="006B4200">
        <w:rPr>
          <w:rFonts w:hint="eastAsia"/>
          <w:lang w:val="ru-RU"/>
        </w:rPr>
        <w:t>здоровья</w:t>
      </w:r>
      <w:r w:rsidRPr="006B4200">
        <w:rPr>
          <w:lang w:val="ru-RU"/>
        </w:rPr>
        <w:t xml:space="preserve"> </w:t>
      </w:r>
      <w:r w:rsidRPr="006B4200">
        <w:rPr>
          <w:rFonts w:hint="eastAsia"/>
          <w:lang w:val="ru-RU"/>
        </w:rPr>
        <w:t>женщин</w:t>
      </w:r>
      <w:r w:rsidRPr="006B4200">
        <w:rPr>
          <w:lang w:val="ru-RU"/>
        </w:rPr>
        <w:t xml:space="preserve"> </w:t>
      </w:r>
      <w:r w:rsidRPr="006B4200">
        <w:rPr>
          <w:rFonts w:hint="eastAsia"/>
          <w:lang w:val="ru-RU"/>
        </w:rPr>
        <w:t>в</w:t>
      </w:r>
      <w:r w:rsidRPr="006B4200">
        <w:rPr>
          <w:lang w:val="ru-RU"/>
        </w:rPr>
        <w:t xml:space="preserve"> </w:t>
      </w:r>
      <w:r w:rsidRPr="006B4200">
        <w:rPr>
          <w:rFonts w:hint="eastAsia"/>
          <w:lang w:val="ru-RU"/>
        </w:rPr>
        <w:t>регионе</w:t>
      </w:r>
      <w:r w:rsidRPr="006B4200">
        <w:rPr>
          <w:lang w:val="ru-RU"/>
        </w:rPr>
        <w:t xml:space="preserve"> </w:t>
      </w:r>
      <w:r w:rsidRPr="006B4200">
        <w:rPr>
          <w:rFonts w:hint="eastAsia"/>
          <w:lang w:val="ru-RU"/>
        </w:rPr>
        <w:t>с</w:t>
      </w:r>
      <w:r w:rsidRPr="006B4200">
        <w:rPr>
          <w:lang w:val="ru-RU"/>
        </w:rPr>
        <w:t xml:space="preserve"> </w:t>
      </w:r>
      <w:r w:rsidRPr="006B4200">
        <w:rPr>
          <w:rFonts w:hint="eastAsia"/>
          <w:lang w:val="ru-RU"/>
        </w:rPr>
        <w:t>высокой</w:t>
      </w:r>
      <w:r w:rsidRPr="006B4200">
        <w:rPr>
          <w:lang w:val="ru-RU"/>
        </w:rPr>
        <w:t xml:space="preserve"> </w:t>
      </w:r>
      <w:r w:rsidRPr="006B4200">
        <w:rPr>
          <w:rFonts w:hint="eastAsia"/>
          <w:lang w:val="ru-RU"/>
        </w:rPr>
        <w:t>рождаемостью</w:t>
      </w:r>
    </w:p>
    <w:p w14:paraId="3FAFF3FE" w14:textId="77777777" w:rsidR="006B4200" w:rsidRPr="006B4200" w:rsidRDefault="006B4200" w:rsidP="006B4200">
      <w:pPr>
        <w:rPr>
          <w:lang w:val="ru-RU"/>
        </w:rPr>
      </w:pPr>
    </w:p>
    <w:p w14:paraId="5C303741" w14:textId="77777777" w:rsidR="006B4200" w:rsidRPr="006B4200" w:rsidRDefault="006B4200" w:rsidP="006B4200">
      <w:pPr>
        <w:rPr>
          <w:lang w:val="ru-RU"/>
        </w:rPr>
      </w:pPr>
      <w:r w:rsidRPr="006B4200">
        <w:rPr>
          <w:rFonts w:hint="eastAsia"/>
          <w:lang w:val="ru-RU"/>
        </w:rPr>
        <w:t>ЗАКЛЮЧЕНИЕ</w:t>
      </w:r>
    </w:p>
    <w:p w14:paraId="40C4AC9A" w14:textId="77777777" w:rsidR="006B4200" w:rsidRPr="006B4200" w:rsidRDefault="006B4200" w:rsidP="006B4200">
      <w:pPr>
        <w:rPr>
          <w:lang w:val="ru-RU"/>
        </w:rPr>
      </w:pPr>
    </w:p>
    <w:p w14:paraId="541E70AD" w14:textId="77777777" w:rsidR="006B4200" w:rsidRPr="006B4200" w:rsidRDefault="006B4200" w:rsidP="006B4200">
      <w:pPr>
        <w:rPr>
          <w:lang w:val="ru-RU"/>
        </w:rPr>
      </w:pPr>
      <w:r w:rsidRPr="006B4200">
        <w:rPr>
          <w:rFonts w:hint="eastAsia"/>
          <w:lang w:val="ru-RU"/>
        </w:rPr>
        <w:t>ВЫВОДЫ</w:t>
      </w:r>
    </w:p>
    <w:p w14:paraId="2ED589CB" w14:textId="77777777" w:rsidR="006B4200" w:rsidRPr="006B4200" w:rsidRDefault="006B4200" w:rsidP="006B4200">
      <w:pPr>
        <w:rPr>
          <w:lang w:val="ru-RU"/>
        </w:rPr>
      </w:pPr>
    </w:p>
    <w:p w14:paraId="51140EA1" w14:textId="77777777" w:rsidR="006B4200" w:rsidRPr="006B4200" w:rsidRDefault="006B4200" w:rsidP="006B4200">
      <w:pPr>
        <w:rPr>
          <w:lang w:val="ru-RU"/>
        </w:rPr>
      </w:pPr>
      <w:r w:rsidRPr="006B4200">
        <w:rPr>
          <w:rFonts w:hint="eastAsia"/>
          <w:lang w:val="ru-RU"/>
        </w:rPr>
        <w:t>ПРАКТИЧЕСКИЕ</w:t>
      </w:r>
      <w:r w:rsidRPr="006B4200">
        <w:rPr>
          <w:lang w:val="ru-RU"/>
        </w:rPr>
        <w:t xml:space="preserve"> </w:t>
      </w:r>
      <w:r w:rsidRPr="006B4200">
        <w:rPr>
          <w:rFonts w:hint="eastAsia"/>
          <w:lang w:val="ru-RU"/>
        </w:rPr>
        <w:t>РЕКОМЕНДАЦИИ</w:t>
      </w:r>
    </w:p>
    <w:p w14:paraId="0982272F" w14:textId="77777777" w:rsidR="006B4200" w:rsidRPr="006B4200" w:rsidRDefault="006B4200" w:rsidP="006B4200">
      <w:pPr>
        <w:rPr>
          <w:lang w:val="ru-RU"/>
        </w:rPr>
      </w:pPr>
    </w:p>
    <w:p w14:paraId="141E5AC7" w14:textId="6125F0BE" w:rsidR="006B4200" w:rsidRPr="006B4200" w:rsidRDefault="006B4200" w:rsidP="006B4200">
      <w:pPr>
        <w:rPr>
          <w:lang w:val="ru-RU"/>
        </w:rPr>
      </w:pPr>
      <w:r w:rsidRPr="006B4200">
        <w:rPr>
          <w:rFonts w:hint="eastAsia"/>
          <w:lang w:val="ru-RU"/>
        </w:rPr>
        <w:t>СПИСОК</w:t>
      </w:r>
      <w:r w:rsidRPr="006B4200">
        <w:rPr>
          <w:lang w:val="ru-RU"/>
        </w:rPr>
        <w:t xml:space="preserve"> </w:t>
      </w:r>
      <w:r w:rsidRPr="006B4200">
        <w:rPr>
          <w:rFonts w:hint="eastAsia"/>
          <w:lang w:val="ru-RU"/>
        </w:rPr>
        <w:t>ЛИТЕРАТУРЫ</w:t>
      </w:r>
    </w:p>
    <w:sectPr w:rsidR="006B4200" w:rsidRPr="006B4200" w:rsidSect="00B375C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598FBA" w14:textId="77777777" w:rsidR="00B375C2" w:rsidRPr="00C66E52" w:rsidRDefault="00B375C2">
      <w:pPr>
        <w:spacing w:after="0" w:line="240" w:lineRule="auto"/>
      </w:pPr>
      <w:r w:rsidRPr="00C66E52">
        <w:separator/>
      </w:r>
    </w:p>
  </w:endnote>
  <w:endnote w:type="continuationSeparator" w:id="0">
    <w:p w14:paraId="7D39ECBB" w14:textId="77777777" w:rsidR="00B375C2" w:rsidRPr="00C66E52" w:rsidRDefault="00B375C2">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59060" w14:textId="77777777" w:rsidR="00B375C2" w:rsidRPr="00C66E52" w:rsidRDefault="00B375C2"/>
    <w:p w14:paraId="7E409F38" w14:textId="77777777" w:rsidR="00B375C2" w:rsidRPr="00C66E52" w:rsidRDefault="00B375C2"/>
    <w:p w14:paraId="10291A36" w14:textId="77777777" w:rsidR="00B375C2" w:rsidRPr="00C66E52" w:rsidRDefault="00B375C2"/>
    <w:p w14:paraId="13DF4EA1" w14:textId="77777777" w:rsidR="00B375C2" w:rsidRPr="00C66E52" w:rsidRDefault="00B375C2"/>
    <w:p w14:paraId="78D83520" w14:textId="77777777" w:rsidR="00B375C2" w:rsidRPr="00C66E52" w:rsidRDefault="00B375C2"/>
    <w:p w14:paraId="197B0723" w14:textId="77777777" w:rsidR="00B375C2" w:rsidRPr="00C66E52" w:rsidRDefault="00B375C2"/>
    <w:p w14:paraId="1FCD7C98" w14:textId="77777777" w:rsidR="00B375C2" w:rsidRPr="00C66E52" w:rsidRDefault="00B375C2">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020C89CF" wp14:editId="360F73A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662BF" w14:textId="77777777" w:rsidR="00B375C2" w:rsidRPr="00C66E52" w:rsidRDefault="00B375C2">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0C89C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29662BF" w14:textId="77777777" w:rsidR="00B375C2" w:rsidRPr="00C66E52" w:rsidRDefault="00B375C2">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29319382" w14:textId="77777777" w:rsidR="00B375C2" w:rsidRPr="00C66E52" w:rsidRDefault="00B375C2"/>
    <w:p w14:paraId="6DF4B638" w14:textId="77777777" w:rsidR="00B375C2" w:rsidRPr="00C66E52" w:rsidRDefault="00B375C2"/>
    <w:p w14:paraId="5FFF73EF" w14:textId="77777777" w:rsidR="00B375C2" w:rsidRPr="00C66E52" w:rsidRDefault="00B375C2">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09D3F8DB" wp14:editId="23FE9C5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B5B42" w14:textId="77777777" w:rsidR="00B375C2" w:rsidRPr="00C66E52" w:rsidRDefault="00B375C2"/>
                          <w:p w14:paraId="4A78CB2B" w14:textId="77777777" w:rsidR="00B375C2" w:rsidRPr="00C66E52" w:rsidRDefault="00B375C2">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D3F8D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ECB5B42" w14:textId="77777777" w:rsidR="00B375C2" w:rsidRPr="00C66E52" w:rsidRDefault="00B375C2"/>
                    <w:p w14:paraId="4A78CB2B" w14:textId="77777777" w:rsidR="00B375C2" w:rsidRPr="00C66E52" w:rsidRDefault="00B375C2">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660F7FBF" w14:textId="77777777" w:rsidR="00B375C2" w:rsidRPr="00C66E52" w:rsidRDefault="00B375C2"/>
    <w:p w14:paraId="7BA4C01D" w14:textId="77777777" w:rsidR="00B375C2" w:rsidRPr="00C66E52" w:rsidRDefault="00B375C2">
      <w:pPr>
        <w:rPr>
          <w:sz w:val="2"/>
          <w:szCs w:val="2"/>
        </w:rPr>
      </w:pPr>
    </w:p>
    <w:p w14:paraId="7A6B10CB" w14:textId="77777777" w:rsidR="00B375C2" w:rsidRPr="00C66E52" w:rsidRDefault="00B375C2"/>
    <w:p w14:paraId="78702A1D" w14:textId="77777777" w:rsidR="00B375C2" w:rsidRPr="00C66E52" w:rsidRDefault="00B375C2">
      <w:pPr>
        <w:spacing w:after="0" w:line="240" w:lineRule="auto"/>
      </w:pPr>
    </w:p>
  </w:footnote>
  <w:footnote w:type="continuationSeparator" w:id="0">
    <w:p w14:paraId="08EAC4EE" w14:textId="77777777" w:rsidR="00B375C2" w:rsidRPr="00C66E52" w:rsidRDefault="00B375C2">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5C2"/>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BD9"/>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24491</TotalTime>
  <Pages>3</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3620</cp:revision>
  <cp:lastPrinted>2009-02-06T05:36:00Z</cp:lastPrinted>
  <dcterms:created xsi:type="dcterms:W3CDTF">2024-04-09T10:20:00Z</dcterms:created>
  <dcterms:modified xsi:type="dcterms:W3CDTF">2024-05-07T21:27:00Z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