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160A7" w14:textId="6150CC98" w:rsidR="003350B1" w:rsidRDefault="00C9516B" w:rsidP="00C9516B">
      <w:pPr>
        <w:rPr>
          <w:rFonts w:ascii="Times New Roman" w:eastAsia="Arial Unicode MS" w:hAnsi="Times New Roman" w:cs="Times New Roman"/>
          <w:b/>
          <w:bCs/>
          <w:color w:val="000000"/>
          <w:kern w:val="0"/>
          <w:sz w:val="28"/>
          <w:szCs w:val="28"/>
          <w:lang w:eastAsia="ru-RU" w:bidi="uk-UA"/>
        </w:rPr>
      </w:pPr>
      <w:r w:rsidRPr="00C9516B">
        <w:rPr>
          <w:rFonts w:ascii="Times New Roman" w:eastAsia="Arial Unicode MS" w:hAnsi="Times New Roman" w:cs="Times New Roman" w:hint="eastAsia"/>
          <w:b/>
          <w:bCs/>
          <w:color w:val="000000"/>
          <w:kern w:val="0"/>
          <w:sz w:val="28"/>
          <w:szCs w:val="28"/>
          <w:lang w:eastAsia="ru-RU" w:bidi="uk-UA"/>
        </w:rPr>
        <w:t>Осипов</w:t>
      </w:r>
      <w:r w:rsidRPr="00C9516B">
        <w:rPr>
          <w:rFonts w:ascii="Times New Roman" w:eastAsia="Arial Unicode MS" w:hAnsi="Times New Roman" w:cs="Times New Roman"/>
          <w:b/>
          <w:bCs/>
          <w:color w:val="000000"/>
          <w:kern w:val="0"/>
          <w:sz w:val="28"/>
          <w:szCs w:val="28"/>
          <w:lang w:eastAsia="ru-RU" w:bidi="uk-UA"/>
        </w:rPr>
        <w:t xml:space="preserve"> </w:t>
      </w:r>
      <w:r w:rsidRPr="00C9516B">
        <w:rPr>
          <w:rFonts w:ascii="Times New Roman" w:eastAsia="Arial Unicode MS" w:hAnsi="Times New Roman" w:cs="Times New Roman" w:hint="eastAsia"/>
          <w:b/>
          <w:bCs/>
          <w:color w:val="000000"/>
          <w:kern w:val="0"/>
          <w:sz w:val="28"/>
          <w:szCs w:val="28"/>
          <w:lang w:eastAsia="ru-RU" w:bidi="uk-UA"/>
        </w:rPr>
        <w:t>Олег</w:t>
      </w:r>
      <w:r w:rsidRPr="00C9516B">
        <w:rPr>
          <w:rFonts w:ascii="Times New Roman" w:eastAsia="Arial Unicode MS" w:hAnsi="Times New Roman" w:cs="Times New Roman"/>
          <w:b/>
          <w:bCs/>
          <w:color w:val="000000"/>
          <w:kern w:val="0"/>
          <w:sz w:val="28"/>
          <w:szCs w:val="28"/>
          <w:lang w:eastAsia="ru-RU" w:bidi="uk-UA"/>
        </w:rPr>
        <w:t xml:space="preserve"> </w:t>
      </w:r>
      <w:r w:rsidRPr="00C9516B">
        <w:rPr>
          <w:rFonts w:ascii="Times New Roman" w:eastAsia="Arial Unicode MS" w:hAnsi="Times New Roman" w:cs="Times New Roman" w:hint="eastAsia"/>
          <w:b/>
          <w:bCs/>
          <w:color w:val="000000"/>
          <w:kern w:val="0"/>
          <w:sz w:val="28"/>
          <w:szCs w:val="28"/>
          <w:lang w:eastAsia="ru-RU" w:bidi="uk-UA"/>
        </w:rPr>
        <w:t>Александрович</w:t>
      </w:r>
      <w:r>
        <w:rPr>
          <w:rFonts w:ascii="Times New Roman" w:eastAsia="Arial Unicode MS" w:hAnsi="Times New Roman" w:cs="Times New Roman" w:hint="eastAsia"/>
          <w:b/>
          <w:bCs/>
          <w:color w:val="000000"/>
          <w:kern w:val="0"/>
          <w:sz w:val="28"/>
          <w:szCs w:val="28"/>
          <w:lang w:eastAsia="ru-RU" w:bidi="uk-UA"/>
        </w:rPr>
        <w:t xml:space="preserve"> </w:t>
      </w:r>
      <w:r w:rsidRPr="00C9516B">
        <w:rPr>
          <w:rFonts w:ascii="Times New Roman" w:eastAsia="Arial Unicode MS" w:hAnsi="Times New Roman" w:cs="Times New Roman" w:hint="eastAsia"/>
          <w:b/>
          <w:bCs/>
          <w:color w:val="000000"/>
          <w:kern w:val="0"/>
          <w:sz w:val="28"/>
          <w:szCs w:val="28"/>
          <w:lang w:eastAsia="ru-RU" w:bidi="uk-UA"/>
        </w:rPr>
        <w:t>Сети</w:t>
      </w:r>
      <w:r w:rsidRPr="00C9516B">
        <w:rPr>
          <w:rFonts w:ascii="Times New Roman" w:eastAsia="Arial Unicode MS" w:hAnsi="Times New Roman" w:cs="Times New Roman"/>
          <w:b/>
          <w:bCs/>
          <w:color w:val="000000"/>
          <w:kern w:val="0"/>
          <w:sz w:val="28"/>
          <w:szCs w:val="28"/>
          <w:lang w:eastAsia="ru-RU" w:bidi="uk-UA"/>
        </w:rPr>
        <w:t xml:space="preserve"> </w:t>
      </w:r>
      <w:r w:rsidRPr="00C9516B">
        <w:rPr>
          <w:rFonts w:ascii="Times New Roman" w:eastAsia="Arial Unicode MS" w:hAnsi="Times New Roman" w:cs="Times New Roman" w:hint="eastAsia"/>
          <w:b/>
          <w:bCs/>
          <w:color w:val="000000"/>
          <w:kern w:val="0"/>
          <w:sz w:val="28"/>
          <w:szCs w:val="28"/>
          <w:lang w:eastAsia="ru-RU" w:bidi="uk-UA"/>
        </w:rPr>
        <w:t>массового</w:t>
      </w:r>
      <w:r w:rsidRPr="00C9516B">
        <w:rPr>
          <w:rFonts w:ascii="Times New Roman" w:eastAsia="Arial Unicode MS" w:hAnsi="Times New Roman" w:cs="Times New Roman"/>
          <w:b/>
          <w:bCs/>
          <w:color w:val="000000"/>
          <w:kern w:val="0"/>
          <w:sz w:val="28"/>
          <w:szCs w:val="28"/>
          <w:lang w:eastAsia="ru-RU" w:bidi="uk-UA"/>
        </w:rPr>
        <w:t xml:space="preserve"> </w:t>
      </w:r>
      <w:r w:rsidRPr="00C9516B">
        <w:rPr>
          <w:rFonts w:ascii="Times New Roman" w:eastAsia="Arial Unicode MS" w:hAnsi="Times New Roman" w:cs="Times New Roman" w:hint="eastAsia"/>
          <w:b/>
          <w:bCs/>
          <w:color w:val="000000"/>
          <w:kern w:val="0"/>
          <w:sz w:val="28"/>
          <w:szCs w:val="28"/>
          <w:lang w:eastAsia="ru-RU" w:bidi="uk-UA"/>
        </w:rPr>
        <w:t>обслуживания</w:t>
      </w:r>
      <w:r w:rsidRPr="00C9516B">
        <w:rPr>
          <w:rFonts w:ascii="Times New Roman" w:eastAsia="Arial Unicode MS" w:hAnsi="Times New Roman" w:cs="Times New Roman"/>
          <w:b/>
          <w:bCs/>
          <w:color w:val="000000"/>
          <w:kern w:val="0"/>
          <w:sz w:val="28"/>
          <w:szCs w:val="28"/>
          <w:lang w:eastAsia="ru-RU" w:bidi="uk-UA"/>
        </w:rPr>
        <w:t xml:space="preserve"> </w:t>
      </w:r>
      <w:r w:rsidRPr="00C9516B">
        <w:rPr>
          <w:rFonts w:ascii="Times New Roman" w:eastAsia="Arial Unicode MS" w:hAnsi="Times New Roman" w:cs="Times New Roman" w:hint="eastAsia"/>
          <w:b/>
          <w:bCs/>
          <w:color w:val="000000"/>
          <w:kern w:val="0"/>
          <w:sz w:val="28"/>
          <w:szCs w:val="28"/>
          <w:lang w:eastAsia="ru-RU" w:bidi="uk-UA"/>
        </w:rPr>
        <w:t>произвольной</w:t>
      </w:r>
      <w:r w:rsidRPr="00C9516B">
        <w:rPr>
          <w:rFonts w:ascii="Times New Roman" w:eastAsia="Arial Unicode MS" w:hAnsi="Times New Roman" w:cs="Times New Roman"/>
          <w:b/>
          <w:bCs/>
          <w:color w:val="000000"/>
          <w:kern w:val="0"/>
          <w:sz w:val="28"/>
          <w:szCs w:val="28"/>
          <w:lang w:eastAsia="ru-RU" w:bidi="uk-UA"/>
        </w:rPr>
        <w:t xml:space="preserve"> </w:t>
      </w:r>
      <w:r w:rsidRPr="00C9516B">
        <w:rPr>
          <w:rFonts w:ascii="Times New Roman" w:eastAsia="Arial Unicode MS" w:hAnsi="Times New Roman" w:cs="Times New Roman" w:hint="eastAsia"/>
          <w:b/>
          <w:bCs/>
          <w:color w:val="000000"/>
          <w:kern w:val="0"/>
          <w:sz w:val="28"/>
          <w:szCs w:val="28"/>
          <w:lang w:eastAsia="ru-RU" w:bidi="uk-UA"/>
        </w:rPr>
        <w:t>топологии</w:t>
      </w:r>
      <w:r w:rsidRPr="00C9516B">
        <w:rPr>
          <w:rFonts w:ascii="Times New Roman" w:eastAsia="Arial Unicode MS" w:hAnsi="Times New Roman" w:cs="Times New Roman"/>
          <w:b/>
          <w:bCs/>
          <w:color w:val="000000"/>
          <w:kern w:val="0"/>
          <w:sz w:val="28"/>
          <w:szCs w:val="28"/>
          <w:lang w:eastAsia="ru-RU" w:bidi="uk-UA"/>
        </w:rPr>
        <w:t xml:space="preserve"> </w:t>
      </w:r>
      <w:r w:rsidRPr="00C9516B">
        <w:rPr>
          <w:rFonts w:ascii="Times New Roman" w:eastAsia="Arial Unicode MS" w:hAnsi="Times New Roman" w:cs="Times New Roman" w:hint="eastAsia"/>
          <w:b/>
          <w:bCs/>
          <w:color w:val="000000"/>
          <w:kern w:val="0"/>
          <w:sz w:val="28"/>
          <w:szCs w:val="28"/>
          <w:lang w:eastAsia="ru-RU" w:bidi="uk-UA"/>
        </w:rPr>
        <w:t>с</w:t>
      </w:r>
      <w:r w:rsidRPr="00C9516B">
        <w:rPr>
          <w:rFonts w:ascii="Times New Roman" w:eastAsia="Arial Unicode MS" w:hAnsi="Times New Roman" w:cs="Times New Roman"/>
          <w:b/>
          <w:bCs/>
          <w:color w:val="000000"/>
          <w:kern w:val="0"/>
          <w:sz w:val="28"/>
          <w:szCs w:val="28"/>
          <w:lang w:eastAsia="ru-RU" w:bidi="uk-UA"/>
        </w:rPr>
        <w:t xml:space="preserve"> </w:t>
      </w:r>
      <w:r w:rsidRPr="00C9516B">
        <w:rPr>
          <w:rFonts w:ascii="Times New Roman" w:eastAsia="Arial Unicode MS" w:hAnsi="Times New Roman" w:cs="Times New Roman" w:hint="eastAsia"/>
          <w:b/>
          <w:bCs/>
          <w:color w:val="000000"/>
          <w:kern w:val="0"/>
          <w:sz w:val="28"/>
          <w:szCs w:val="28"/>
          <w:lang w:eastAsia="ru-RU" w:bidi="uk-UA"/>
        </w:rPr>
        <w:t>делением</w:t>
      </w:r>
      <w:r w:rsidRPr="00C9516B">
        <w:rPr>
          <w:rFonts w:ascii="Times New Roman" w:eastAsia="Arial Unicode MS" w:hAnsi="Times New Roman" w:cs="Times New Roman"/>
          <w:b/>
          <w:bCs/>
          <w:color w:val="000000"/>
          <w:kern w:val="0"/>
          <w:sz w:val="28"/>
          <w:szCs w:val="28"/>
          <w:lang w:eastAsia="ru-RU" w:bidi="uk-UA"/>
        </w:rPr>
        <w:t xml:space="preserve"> </w:t>
      </w:r>
      <w:r w:rsidRPr="00C9516B">
        <w:rPr>
          <w:rFonts w:ascii="Times New Roman" w:eastAsia="Arial Unicode MS" w:hAnsi="Times New Roman" w:cs="Times New Roman" w:hint="eastAsia"/>
          <w:b/>
          <w:bCs/>
          <w:color w:val="000000"/>
          <w:kern w:val="0"/>
          <w:sz w:val="28"/>
          <w:szCs w:val="28"/>
          <w:lang w:eastAsia="ru-RU" w:bidi="uk-UA"/>
        </w:rPr>
        <w:t>и</w:t>
      </w:r>
      <w:r w:rsidRPr="00C9516B">
        <w:rPr>
          <w:rFonts w:ascii="Times New Roman" w:eastAsia="Arial Unicode MS" w:hAnsi="Times New Roman" w:cs="Times New Roman"/>
          <w:b/>
          <w:bCs/>
          <w:color w:val="000000"/>
          <w:kern w:val="0"/>
          <w:sz w:val="28"/>
          <w:szCs w:val="28"/>
          <w:lang w:eastAsia="ru-RU" w:bidi="uk-UA"/>
        </w:rPr>
        <w:t xml:space="preserve"> </w:t>
      </w:r>
      <w:r w:rsidRPr="00C9516B">
        <w:rPr>
          <w:rFonts w:ascii="Times New Roman" w:eastAsia="Arial Unicode MS" w:hAnsi="Times New Roman" w:cs="Times New Roman" w:hint="eastAsia"/>
          <w:b/>
          <w:bCs/>
          <w:color w:val="000000"/>
          <w:kern w:val="0"/>
          <w:sz w:val="28"/>
          <w:szCs w:val="28"/>
          <w:lang w:eastAsia="ru-RU" w:bidi="uk-UA"/>
        </w:rPr>
        <w:t>слиянием</w:t>
      </w:r>
      <w:r w:rsidRPr="00C9516B">
        <w:rPr>
          <w:rFonts w:ascii="Times New Roman" w:eastAsia="Arial Unicode MS" w:hAnsi="Times New Roman" w:cs="Times New Roman"/>
          <w:b/>
          <w:bCs/>
          <w:color w:val="000000"/>
          <w:kern w:val="0"/>
          <w:sz w:val="28"/>
          <w:szCs w:val="28"/>
          <w:lang w:eastAsia="ru-RU" w:bidi="uk-UA"/>
        </w:rPr>
        <w:t xml:space="preserve"> </w:t>
      </w:r>
      <w:r w:rsidRPr="00C9516B">
        <w:rPr>
          <w:rFonts w:ascii="Times New Roman" w:eastAsia="Arial Unicode MS" w:hAnsi="Times New Roman" w:cs="Times New Roman" w:hint="eastAsia"/>
          <w:b/>
          <w:bCs/>
          <w:color w:val="000000"/>
          <w:kern w:val="0"/>
          <w:sz w:val="28"/>
          <w:szCs w:val="28"/>
          <w:lang w:eastAsia="ru-RU" w:bidi="uk-UA"/>
        </w:rPr>
        <w:t>требований</w:t>
      </w:r>
    </w:p>
    <w:p w14:paraId="2423B2CB" w14:textId="77777777" w:rsidR="00C9516B" w:rsidRDefault="00C9516B" w:rsidP="00C9516B">
      <w:r>
        <w:rPr>
          <w:rFonts w:hint="eastAsia"/>
        </w:rPr>
        <w:t>ОГЛАВЛЕНИЕ</w:t>
      </w:r>
      <w:r>
        <w:t xml:space="preserve"> </w:t>
      </w:r>
      <w:r>
        <w:rPr>
          <w:rFonts w:hint="eastAsia"/>
        </w:rPr>
        <w:t>ДИССЕРТАЦИИ</w:t>
      </w:r>
    </w:p>
    <w:p w14:paraId="088EDA9C" w14:textId="77777777" w:rsidR="00C9516B" w:rsidRDefault="00C9516B" w:rsidP="00C9516B">
      <w:r>
        <w:rPr>
          <w:rFonts w:hint="eastAsia"/>
        </w:rPr>
        <w:t>кандидат</w:t>
      </w:r>
      <w:r>
        <w:t xml:space="preserve"> </w:t>
      </w:r>
      <w:r>
        <w:rPr>
          <w:rFonts w:hint="eastAsia"/>
        </w:rPr>
        <w:t>наук</w:t>
      </w:r>
      <w:r>
        <w:t xml:space="preserve"> </w:t>
      </w:r>
      <w:r>
        <w:rPr>
          <w:rFonts w:hint="eastAsia"/>
        </w:rPr>
        <w:t>Осипов</w:t>
      </w:r>
      <w:r>
        <w:t xml:space="preserve"> </w:t>
      </w:r>
      <w:r>
        <w:rPr>
          <w:rFonts w:hint="eastAsia"/>
        </w:rPr>
        <w:t>Олег</w:t>
      </w:r>
      <w:r>
        <w:t xml:space="preserve"> </w:t>
      </w:r>
      <w:r>
        <w:rPr>
          <w:rFonts w:hint="eastAsia"/>
        </w:rPr>
        <w:t>Александрович</w:t>
      </w:r>
    </w:p>
    <w:p w14:paraId="6B65435F" w14:textId="77777777" w:rsidR="00C9516B" w:rsidRDefault="00C9516B" w:rsidP="00C9516B">
      <w:r>
        <w:rPr>
          <w:rFonts w:hint="eastAsia"/>
        </w:rPr>
        <w:t>Введение</w:t>
      </w:r>
    </w:p>
    <w:p w14:paraId="26D69643" w14:textId="77777777" w:rsidR="00C9516B" w:rsidRDefault="00C9516B" w:rsidP="00C9516B"/>
    <w:p w14:paraId="114F60D5" w14:textId="77777777" w:rsidR="00C9516B" w:rsidRDefault="00C9516B" w:rsidP="00C9516B">
      <w:r>
        <w:rPr>
          <w:rFonts w:hint="eastAsia"/>
        </w:rPr>
        <w:t>Глава</w:t>
      </w:r>
      <w:r>
        <w:t xml:space="preserve"> 1. </w:t>
      </w:r>
      <w:r>
        <w:rPr>
          <w:rFonts w:hint="eastAsia"/>
        </w:rPr>
        <w:t>Обзор</w:t>
      </w:r>
      <w:r>
        <w:t xml:space="preserve"> </w:t>
      </w:r>
      <w:r>
        <w:rPr>
          <w:rFonts w:hint="eastAsia"/>
        </w:rPr>
        <w:t>основных</w:t>
      </w:r>
      <w:r>
        <w:t xml:space="preserve"> </w:t>
      </w:r>
      <w:r>
        <w:rPr>
          <w:rFonts w:hint="eastAsia"/>
        </w:rPr>
        <w:t>результатов</w:t>
      </w:r>
      <w:r>
        <w:t xml:space="preserve"> </w:t>
      </w:r>
      <w:r>
        <w:rPr>
          <w:rFonts w:hint="eastAsia"/>
        </w:rPr>
        <w:t>исследования</w:t>
      </w:r>
      <w:r>
        <w:t xml:space="preserve"> </w:t>
      </w:r>
      <w:r>
        <w:rPr>
          <w:rFonts w:hint="eastAsia"/>
        </w:rPr>
        <w:t>сетей</w:t>
      </w:r>
      <w:r>
        <w:t xml:space="preserve"> </w:t>
      </w:r>
      <w:r>
        <w:rPr>
          <w:rFonts w:hint="eastAsia"/>
        </w:rPr>
        <w:t>массового</w:t>
      </w:r>
      <w:r>
        <w:t xml:space="preserve"> </w:t>
      </w:r>
      <w:r>
        <w:rPr>
          <w:rFonts w:hint="eastAsia"/>
        </w:rPr>
        <w:t>обслуживания</w:t>
      </w:r>
      <w:r>
        <w:t xml:space="preserve"> </w:t>
      </w:r>
      <w:r>
        <w:rPr>
          <w:rFonts w:hint="eastAsia"/>
        </w:rPr>
        <w:t>с</w:t>
      </w:r>
      <w:r>
        <w:t xml:space="preserve"> </w:t>
      </w:r>
      <w:r>
        <w:rPr>
          <w:rFonts w:hint="eastAsia"/>
        </w:rPr>
        <w:t>делением</w:t>
      </w:r>
      <w:r>
        <w:t xml:space="preserve"> </w:t>
      </w:r>
      <w:r>
        <w:rPr>
          <w:rFonts w:hint="eastAsia"/>
        </w:rPr>
        <w:t>и</w:t>
      </w:r>
      <w:r>
        <w:t xml:space="preserve"> </w:t>
      </w:r>
      <w:r>
        <w:rPr>
          <w:rFonts w:hint="eastAsia"/>
        </w:rPr>
        <w:t>слиянием</w:t>
      </w:r>
    </w:p>
    <w:p w14:paraId="2D4292B6" w14:textId="77777777" w:rsidR="00C9516B" w:rsidRDefault="00C9516B" w:rsidP="00C9516B"/>
    <w:p w14:paraId="6E0326F5" w14:textId="77777777" w:rsidR="00C9516B" w:rsidRDefault="00C9516B" w:rsidP="00C9516B">
      <w:r>
        <w:rPr>
          <w:rFonts w:hint="eastAsia"/>
        </w:rPr>
        <w:t>требований</w:t>
      </w:r>
    </w:p>
    <w:p w14:paraId="09FA72DA" w14:textId="77777777" w:rsidR="00C9516B" w:rsidRDefault="00C9516B" w:rsidP="00C9516B"/>
    <w:p w14:paraId="6814D3C2" w14:textId="77777777" w:rsidR="00C9516B" w:rsidRDefault="00C9516B" w:rsidP="00C9516B">
      <w:r>
        <w:t xml:space="preserve">1.1 </w:t>
      </w:r>
      <w:r>
        <w:rPr>
          <w:rFonts w:hint="eastAsia"/>
        </w:rPr>
        <w:t>Сети</w:t>
      </w:r>
      <w:r>
        <w:t xml:space="preserve"> </w:t>
      </w:r>
      <w:r>
        <w:rPr>
          <w:rFonts w:hint="eastAsia"/>
        </w:rPr>
        <w:t>параллельных</w:t>
      </w:r>
      <w:r>
        <w:t xml:space="preserve"> </w:t>
      </w:r>
      <w:r>
        <w:rPr>
          <w:rFonts w:hint="eastAsia"/>
        </w:rPr>
        <w:t>систем</w:t>
      </w:r>
      <w:r>
        <w:t xml:space="preserve"> </w:t>
      </w:r>
      <w:r>
        <w:rPr>
          <w:rFonts w:hint="eastAsia"/>
        </w:rPr>
        <w:t>обслуживания</w:t>
      </w:r>
    </w:p>
    <w:p w14:paraId="020CAD05" w14:textId="77777777" w:rsidR="00C9516B" w:rsidRDefault="00C9516B" w:rsidP="00C9516B"/>
    <w:p w14:paraId="3B564FBD" w14:textId="77777777" w:rsidR="00C9516B" w:rsidRDefault="00C9516B" w:rsidP="00C9516B">
      <w:r>
        <w:t xml:space="preserve">1.2 </w:t>
      </w:r>
      <w:r>
        <w:rPr>
          <w:rFonts w:hint="eastAsia"/>
        </w:rPr>
        <w:t>Сети</w:t>
      </w:r>
      <w:r>
        <w:t xml:space="preserve"> </w:t>
      </w:r>
      <w:r>
        <w:rPr>
          <w:rFonts w:hint="eastAsia"/>
        </w:rPr>
        <w:t>с</w:t>
      </w:r>
      <w:r>
        <w:t xml:space="preserve"> </w:t>
      </w:r>
      <w:r>
        <w:rPr>
          <w:rFonts w:hint="eastAsia"/>
        </w:rPr>
        <w:t>произвольной</w:t>
      </w:r>
      <w:r>
        <w:t xml:space="preserve"> </w:t>
      </w:r>
      <w:r>
        <w:rPr>
          <w:rFonts w:hint="eastAsia"/>
        </w:rPr>
        <w:t>топологией</w:t>
      </w:r>
    </w:p>
    <w:p w14:paraId="793DE4F8" w14:textId="77777777" w:rsidR="00C9516B" w:rsidRDefault="00C9516B" w:rsidP="00C9516B"/>
    <w:p w14:paraId="5685F0BC" w14:textId="77777777" w:rsidR="00C9516B" w:rsidRDefault="00C9516B" w:rsidP="00C9516B">
      <w:r>
        <w:t xml:space="preserve">1.3 </w:t>
      </w:r>
      <w:r>
        <w:rPr>
          <w:rFonts w:hint="eastAsia"/>
        </w:rPr>
        <w:t>Моделирование</w:t>
      </w:r>
      <w:r>
        <w:t xml:space="preserve"> </w:t>
      </w:r>
      <w:r>
        <w:rPr>
          <w:rFonts w:hint="eastAsia"/>
        </w:rPr>
        <w:t>реальных</w:t>
      </w:r>
      <w:r>
        <w:t xml:space="preserve"> </w:t>
      </w:r>
      <w:r>
        <w:rPr>
          <w:rFonts w:hint="eastAsia"/>
        </w:rPr>
        <w:t>систем</w:t>
      </w:r>
    </w:p>
    <w:p w14:paraId="6B7132D6" w14:textId="77777777" w:rsidR="00C9516B" w:rsidRDefault="00C9516B" w:rsidP="00C9516B"/>
    <w:p w14:paraId="70B83413" w14:textId="77777777" w:rsidR="00C9516B" w:rsidRDefault="00C9516B" w:rsidP="00C9516B">
      <w:r>
        <w:t xml:space="preserve">1.4 </w:t>
      </w:r>
      <w:r>
        <w:rPr>
          <w:rFonts w:hint="eastAsia"/>
        </w:rPr>
        <w:t>Длительность</w:t>
      </w:r>
      <w:r>
        <w:t xml:space="preserve"> </w:t>
      </w:r>
      <w:r>
        <w:rPr>
          <w:rFonts w:hint="eastAsia"/>
        </w:rPr>
        <w:t>пребывания</w:t>
      </w:r>
      <w:r>
        <w:t xml:space="preserve"> </w:t>
      </w:r>
      <w:r>
        <w:rPr>
          <w:rFonts w:hint="eastAsia"/>
        </w:rPr>
        <w:t>требований</w:t>
      </w:r>
      <w:r>
        <w:t xml:space="preserve"> </w:t>
      </w:r>
      <w:r>
        <w:rPr>
          <w:rFonts w:hint="eastAsia"/>
        </w:rPr>
        <w:t>в</w:t>
      </w:r>
      <w:r>
        <w:t xml:space="preserve"> </w:t>
      </w:r>
      <w:r>
        <w:rPr>
          <w:rFonts w:hint="eastAsia"/>
        </w:rPr>
        <w:t>сетях</w:t>
      </w:r>
      <w:r>
        <w:t xml:space="preserve"> </w:t>
      </w:r>
      <w:r>
        <w:rPr>
          <w:rFonts w:hint="eastAsia"/>
        </w:rPr>
        <w:t>массового</w:t>
      </w:r>
      <w:r>
        <w:t xml:space="preserve"> </w:t>
      </w:r>
      <w:r>
        <w:rPr>
          <w:rFonts w:hint="eastAsia"/>
        </w:rPr>
        <w:t>обслуживания</w:t>
      </w:r>
    </w:p>
    <w:p w14:paraId="65B2B250" w14:textId="77777777" w:rsidR="00C9516B" w:rsidRDefault="00C9516B" w:rsidP="00C9516B"/>
    <w:p w14:paraId="136F992E" w14:textId="77777777" w:rsidR="00C9516B" w:rsidRDefault="00C9516B" w:rsidP="00C9516B">
      <w:r>
        <w:rPr>
          <w:rFonts w:hint="eastAsia"/>
        </w:rPr>
        <w:t>Глава</w:t>
      </w:r>
      <w:r>
        <w:t xml:space="preserve"> 2. </w:t>
      </w:r>
      <w:r>
        <w:rPr>
          <w:rFonts w:hint="eastAsia"/>
        </w:rPr>
        <w:t>Сети</w:t>
      </w:r>
      <w:r>
        <w:t xml:space="preserve"> </w:t>
      </w:r>
      <w:r>
        <w:rPr>
          <w:rFonts w:hint="eastAsia"/>
        </w:rPr>
        <w:t>обслуживания</w:t>
      </w:r>
      <w:r>
        <w:t xml:space="preserve"> </w:t>
      </w:r>
      <w:r>
        <w:rPr>
          <w:rFonts w:hint="eastAsia"/>
        </w:rPr>
        <w:t>с</w:t>
      </w:r>
      <w:r>
        <w:t xml:space="preserve"> </w:t>
      </w:r>
      <w:r>
        <w:rPr>
          <w:rFonts w:hint="eastAsia"/>
        </w:rPr>
        <w:t>бесконечноприборными</w:t>
      </w:r>
    </w:p>
    <w:p w14:paraId="3B5445B0" w14:textId="77777777" w:rsidR="00C9516B" w:rsidRDefault="00C9516B" w:rsidP="00C9516B"/>
    <w:p w14:paraId="2B0251D2" w14:textId="77777777" w:rsidR="00C9516B" w:rsidRDefault="00C9516B" w:rsidP="00C9516B">
      <w:r>
        <w:rPr>
          <w:rFonts w:hint="eastAsia"/>
        </w:rPr>
        <w:t>базовыми</w:t>
      </w:r>
      <w:r>
        <w:t xml:space="preserve"> </w:t>
      </w:r>
      <w:r>
        <w:rPr>
          <w:rFonts w:hint="eastAsia"/>
        </w:rPr>
        <w:t>системами</w:t>
      </w:r>
    </w:p>
    <w:p w14:paraId="1309B9D0" w14:textId="77777777" w:rsidR="00C9516B" w:rsidRDefault="00C9516B" w:rsidP="00C9516B"/>
    <w:p w14:paraId="772A0FD7" w14:textId="77777777" w:rsidR="00C9516B" w:rsidRDefault="00C9516B" w:rsidP="00C9516B">
      <w:r>
        <w:t xml:space="preserve">2.1 </w:t>
      </w:r>
      <w:r>
        <w:rPr>
          <w:rFonts w:hint="eastAsia"/>
        </w:rPr>
        <w:t>Описание</w:t>
      </w:r>
      <w:r>
        <w:t xml:space="preserve"> </w:t>
      </w:r>
      <w:r>
        <w:rPr>
          <w:rFonts w:hint="eastAsia"/>
        </w:rPr>
        <w:t>сети</w:t>
      </w:r>
      <w:r>
        <w:t xml:space="preserve"> </w:t>
      </w:r>
      <w:r>
        <w:rPr>
          <w:rFonts w:hint="eastAsia"/>
        </w:rPr>
        <w:t>массового</w:t>
      </w:r>
      <w:r>
        <w:t xml:space="preserve"> </w:t>
      </w:r>
      <w:r>
        <w:rPr>
          <w:rFonts w:hint="eastAsia"/>
        </w:rPr>
        <w:t>обслуживания</w:t>
      </w:r>
    </w:p>
    <w:p w14:paraId="23AE9C8D" w14:textId="77777777" w:rsidR="00C9516B" w:rsidRDefault="00C9516B" w:rsidP="00C9516B"/>
    <w:p w14:paraId="7CB880FF" w14:textId="77777777" w:rsidR="00C9516B" w:rsidRDefault="00C9516B" w:rsidP="00C9516B">
      <w:r>
        <w:t xml:space="preserve">2.1.1 </w:t>
      </w:r>
      <w:r>
        <w:rPr>
          <w:rFonts w:hint="eastAsia"/>
        </w:rPr>
        <w:t>Типы</w:t>
      </w:r>
      <w:r>
        <w:t xml:space="preserve"> </w:t>
      </w:r>
      <w:r>
        <w:rPr>
          <w:rFonts w:hint="eastAsia"/>
        </w:rPr>
        <w:t>систем</w:t>
      </w:r>
      <w:r>
        <w:t xml:space="preserve"> </w:t>
      </w:r>
      <w:r>
        <w:rPr>
          <w:rFonts w:hint="eastAsia"/>
        </w:rPr>
        <w:t>обслуживания</w:t>
      </w:r>
    </w:p>
    <w:p w14:paraId="4D39A42E" w14:textId="77777777" w:rsidR="00C9516B" w:rsidRDefault="00C9516B" w:rsidP="00C9516B"/>
    <w:p w14:paraId="375C6821" w14:textId="77777777" w:rsidR="00C9516B" w:rsidRDefault="00C9516B" w:rsidP="00C9516B">
      <w:r>
        <w:t xml:space="preserve">2.1.2 </w:t>
      </w:r>
      <w:r>
        <w:rPr>
          <w:rFonts w:hint="eastAsia"/>
        </w:rPr>
        <w:t>Сигнатура</w:t>
      </w:r>
      <w:r>
        <w:t xml:space="preserve"> </w:t>
      </w:r>
      <w:r>
        <w:rPr>
          <w:rFonts w:hint="eastAsia"/>
        </w:rPr>
        <w:t>фрагмента</w:t>
      </w:r>
    </w:p>
    <w:p w14:paraId="6F1397A5" w14:textId="77777777" w:rsidR="00C9516B" w:rsidRDefault="00C9516B" w:rsidP="00C9516B"/>
    <w:p w14:paraId="5DAD9717" w14:textId="77777777" w:rsidR="00C9516B" w:rsidRDefault="00C9516B" w:rsidP="00C9516B">
      <w:r>
        <w:t xml:space="preserve">2.1.3 </w:t>
      </w:r>
      <w:r>
        <w:rPr>
          <w:rFonts w:hint="eastAsia"/>
        </w:rPr>
        <w:t>Маршрутизация</w:t>
      </w:r>
      <w:r>
        <w:t xml:space="preserve"> </w:t>
      </w:r>
      <w:r>
        <w:rPr>
          <w:rFonts w:hint="eastAsia"/>
        </w:rPr>
        <w:t>фрагментов</w:t>
      </w:r>
    </w:p>
    <w:p w14:paraId="678A3AD3" w14:textId="77777777" w:rsidR="00C9516B" w:rsidRDefault="00C9516B" w:rsidP="00C9516B"/>
    <w:p w14:paraId="3CFF98F4" w14:textId="77777777" w:rsidR="00C9516B" w:rsidRDefault="00C9516B" w:rsidP="00C9516B">
      <w:r>
        <w:t xml:space="preserve">2.2 </w:t>
      </w:r>
      <w:r>
        <w:rPr>
          <w:rFonts w:hint="eastAsia"/>
        </w:rPr>
        <w:t>Анализ</w:t>
      </w:r>
      <w:r>
        <w:t xml:space="preserve"> </w:t>
      </w:r>
      <w:r>
        <w:rPr>
          <w:rFonts w:hint="eastAsia"/>
        </w:rPr>
        <w:t>сети</w:t>
      </w:r>
      <w:r>
        <w:t xml:space="preserve"> </w:t>
      </w:r>
      <w:r>
        <w:rPr>
          <w:rFonts w:hint="eastAsia"/>
        </w:rPr>
        <w:t>обслуживания</w:t>
      </w:r>
    </w:p>
    <w:p w14:paraId="349B9C7D" w14:textId="77777777" w:rsidR="00C9516B" w:rsidRDefault="00C9516B" w:rsidP="00C9516B"/>
    <w:p w14:paraId="50CF24B3" w14:textId="77777777" w:rsidR="00C9516B" w:rsidRDefault="00C9516B" w:rsidP="00C9516B">
      <w:r>
        <w:t xml:space="preserve">2.2.1 </w:t>
      </w:r>
      <w:r>
        <w:rPr>
          <w:rFonts w:hint="eastAsia"/>
        </w:rPr>
        <w:t>Потоки</w:t>
      </w:r>
      <w:r>
        <w:t xml:space="preserve"> </w:t>
      </w:r>
      <w:r>
        <w:rPr>
          <w:rFonts w:hint="eastAsia"/>
        </w:rPr>
        <w:t>в</w:t>
      </w:r>
      <w:r>
        <w:t xml:space="preserve"> </w:t>
      </w:r>
      <w:r>
        <w:rPr>
          <w:rFonts w:hint="eastAsia"/>
        </w:rPr>
        <w:t>сети</w:t>
      </w:r>
      <w:r>
        <w:t xml:space="preserve"> </w:t>
      </w:r>
      <w:r>
        <w:rPr>
          <w:rFonts w:hint="eastAsia"/>
        </w:rPr>
        <w:t>обслуживания</w:t>
      </w:r>
    </w:p>
    <w:p w14:paraId="35BFD732" w14:textId="77777777" w:rsidR="00C9516B" w:rsidRDefault="00C9516B" w:rsidP="00C9516B"/>
    <w:p w14:paraId="1BAF6FC9" w14:textId="77777777" w:rsidR="00C9516B" w:rsidRDefault="00C9516B" w:rsidP="00C9516B">
      <w:r>
        <w:t xml:space="preserve">2.2.2 </w:t>
      </w:r>
      <w:r>
        <w:rPr>
          <w:rFonts w:hint="eastAsia"/>
        </w:rPr>
        <w:t>Длительность</w:t>
      </w:r>
      <w:r>
        <w:t xml:space="preserve"> </w:t>
      </w:r>
      <w:r>
        <w:rPr>
          <w:rFonts w:hint="eastAsia"/>
        </w:rPr>
        <w:t>пребывания</w:t>
      </w:r>
      <w:r>
        <w:t xml:space="preserve"> </w:t>
      </w:r>
      <w:r>
        <w:rPr>
          <w:rFonts w:hint="eastAsia"/>
        </w:rPr>
        <w:t>требований</w:t>
      </w:r>
      <w:r>
        <w:t xml:space="preserve"> </w:t>
      </w:r>
      <w:r>
        <w:rPr>
          <w:rFonts w:hint="eastAsia"/>
        </w:rPr>
        <w:t>в</w:t>
      </w:r>
      <w:r>
        <w:t xml:space="preserve"> </w:t>
      </w:r>
      <w:r>
        <w:rPr>
          <w:rFonts w:hint="eastAsia"/>
        </w:rPr>
        <w:t>сети</w:t>
      </w:r>
      <w:r>
        <w:t xml:space="preserve"> </w:t>
      </w:r>
      <w:r>
        <w:rPr>
          <w:rFonts w:hint="eastAsia"/>
        </w:rPr>
        <w:t>обслуживания</w:t>
      </w:r>
    </w:p>
    <w:p w14:paraId="34602499" w14:textId="77777777" w:rsidR="00C9516B" w:rsidRDefault="00C9516B" w:rsidP="00C9516B"/>
    <w:p w14:paraId="6768CC5C" w14:textId="77777777" w:rsidR="00C9516B" w:rsidRDefault="00C9516B" w:rsidP="00C9516B">
      <w:r>
        <w:t xml:space="preserve">2.3 </w:t>
      </w:r>
      <w:r>
        <w:rPr>
          <w:rFonts w:hint="eastAsia"/>
        </w:rPr>
        <w:t>Пример</w:t>
      </w:r>
      <w:r>
        <w:t xml:space="preserve"> </w:t>
      </w:r>
      <w:r>
        <w:rPr>
          <w:rFonts w:hint="eastAsia"/>
        </w:rPr>
        <w:t>анализа</w:t>
      </w:r>
      <w:r>
        <w:t xml:space="preserve"> </w:t>
      </w:r>
      <w:r>
        <w:rPr>
          <w:rFonts w:hint="eastAsia"/>
        </w:rPr>
        <w:t>сети</w:t>
      </w:r>
      <w:r>
        <w:t xml:space="preserve"> </w:t>
      </w:r>
      <w:r>
        <w:rPr>
          <w:rFonts w:hint="eastAsia"/>
        </w:rPr>
        <w:t>обслуживания</w:t>
      </w:r>
      <w:r>
        <w:t xml:space="preserve"> </w:t>
      </w:r>
      <w:r>
        <w:rPr>
          <w:rFonts w:hint="eastAsia"/>
        </w:rPr>
        <w:t>с</w:t>
      </w:r>
      <w:r>
        <w:t xml:space="preserve"> </w:t>
      </w:r>
      <w:r>
        <w:rPr>
          <w:rFonts w:hint="eastAsia"/>
        </w:rPr>
        <w:t>делением</w:t>
      </w:r>
      <w:r>
        <w:t xml:space="preserve"> </w:t>
      </w:r>
      <w:r>
        <w:rPr>
          <w:rFonts w:hint="eastAsia"/>
        </w:rPr>
        <w:t>и</w:t>
      </w:r>
      <w:r>
        <w:t xml:space="preserve"> </w:t>
      </w:r>
      <w:r>
        <w:rPr>
          <w:rFonts w:hint="eastAsia"/>
        </w:rPr>
        <w:t>слиянием</w:t>
      </w:r>
      <w:r>
        <w:t xml:space="preserve"> </w:t>
      </w:r>
      <w:r>
        <w:rPr>
          <w:rFonts w:hint="eastAsia"/>
        </w:rPr>
        <w:t>требований</w:t>
      </w:r>
    </w:p>
    <w:p w14:paraId="3A74C9E7" w14:textId="77777777" w:rsidR="00C9516B" w:rsidRDefault="00C9516B" w:rsidP="00C9516B"/>
    <w:p w14:paraId="2D726CA6" w14:textId="77777777" w:rsidR="00C9516B" w:rsidRDefault="00C9516B" w:rsidP="00C9516B">
      <w:r>
        <w:t xml:space="preserve">2.4 </w:t>
      </w:r>
      <w:r>
        <w:rPr>
          <w:rFonts w:hint="eastAsia"/>
        </w:rPr>
        <w:t>Стационарные</w:t>
      </w:r>
      <w:r>
        <w:t xml:space="preserve"> </w:t>
      </w:r>
      <w:r>
        <w:rPr>
          <w:rFonts w:hint="eastAsia"/>
        </w:rPr>
        <w:t>характеристики</w:t>
      </w:r>
      <w:r>
        <w:t xml:space="preserve"> </w:t>
      </w:r>
      <w:r>
        <w:rPr>
          <w:rFonts w:hint="eastAsia"/>
        </w:rPr>
        <w:t>для</w:t>
      </w:r>
      <w:r>
        <w:t xml:space="preserve"> </w:t>
      </w:r>
      <w:r>
        <w:rPr>
          <w:rFonts w:hint="eastAsia"/>
        </w:rPr>
        <w:t>элементарной</w:t>
      </w:r>
      <w:r>
        <w:t xml:space="preserve"> </w:t>
      </w:r>
      <w:r>
        <w:rPr>
          <w:rFonts w:hint="eastAsia"/>
        </w:rPr>
        <w:t>сети</w:t>
      </w:r>
    </w:p>
    <w:p w14:paraId="19BEEBF5" w14:textId="77777777" w:rsidR="00C9516B" w:rsidRDefault="00C9516B" w:rsidP="00C9516B"/>
    <w:p w14:paraId="4C6ECCB3" w14:textId="77777777" w:rsidR="00C9516B" w:rsidRDefault="00C9516B" w:rsidP="00C9516B">
      <w:r>
        <w:rPr>
          <w:rFonts w:hint="eastAsia"/>
        </w:rPr>
        <w:t>с</w:t>
      </w:r>
      <w:r>
        <w:t xml:space="preserve"> </w:t>
      </w:r>
      <w:r>
        <w:rPr>
          <w:rFonts w:hint="eastAsia"/>
        </w:rPr>
        <w:t>делением</w:t>
      </w:r>
      <w:r>
        <w:t xml:space="preserve"> </w:t>
      </w:r>
      <w:r>
        <w:rPr>
          <w:rFonts w:hint="eastAsia"/>
        </w:rPr>
        <w:t>и</w:t>
      </w:r>
      <w:r>
        <w:t xml:space="preserve"> </w:t>
      </w:r>
      <w:r>
        <w:rPr>
          <w:rFonts w:hint="eastAsia"/>
        </w:rPr>
        <w:t>слиянием</w:t>
      </w:r>
      <w:r>
        <w:t xml:space="preserve"> </w:t>
      </w:r>
      <w:r>
        <w:rPr>
          <w:rFonts w:hint="eastAsia"/>
        </w:rPr>
        <w:t>требований</w:t>
      </w:r>
    </w:p>
    <w:p w14:paraId="51AFDFCB" w14:textId="77777777" w:rsidR="00C9516B" w:rsidRDefault="00C9516B" w:rsidP="00C9516B"/>
    <w:p w14:paraId="632956BF" w14:textId="77777777" w:rsidR="00C9516B" w:rsidRDefault="00C9516B" w:rsidP="00C9516B">
      <w:r>
        <w:rPr>
          <w:rFonts w:hint="eastAsia"/>
        </w:rPr>
        <w:t>Глава</w:t>
      </w:r>
      <w:r>
        <w:t xml:space="preserve"> 3. </w:t>
      </w:r>
      <w:r>
        <w:rPr>
          <w:rFonts w:hint="eastAsia"/>
        </w:rPr>
        <w:t>Сети</w:t>
      </w:r>
      <w:r>
        <w:t xml:space="preserve"> </w:t>
      </w:r>
      <w:r>
        <w:rPr>
          <w:rFonts w:hint="eastAsia"/>
        </w:rPr>
        <w:t>обслуживания</w:t>
      </w:r>
      <w:r>
        <w:t xml:space="preserve">, </w:t>
      </w:r>
      <w:r>
        <w:rPr>
          <w:rFonts w:hint="eastAsia"/>
        </w:rPr>
        <w:t>зависящие</w:t>
      </w:r>
      <w:r>
        <w:t xml:space="preserve"> </w:t>
      </w:r>
      <w:r>
        <w:rPr>
          <w:rFonts w:hint="eastAsia"/>
        </w:rPr>
        <w:t>от</w:t>
      </w:r>
      <w:r>
        <w:t xml:space="preserve"> </w:t>
      </w:r>
      <w:r>
        <w:rPr>
          <w:rFonts w:hint="eastAsia"/>
        </w:rPr>
        <w:t>нагрузки</w:t>
      </w:r>
    </w:p>
    <w:p w14:paraId="43F1BBB9" w14:textId="77777777" w:rsidR="00C9516B" w:rsidRDefault="00C9516B" w:rsidP="00C9516B"/>
    <w:p w14:paraId="2BBB75FC" w14:textId="77777777" w:rsidR="00C9516B" w:rsidRDefault="00C9516B" w:rsidP="00C9516B">
      <w:r>
        <w:t xml:space="preserve">3.1 </w:t>
      </w:r>
      <w:r>
        <w:rPr>
          <w:rFonts w:hint="eastAsia"/>
        </w:rPr>
        <w:t>Метод</w:t>
      </w:r>
      <w:r>
        <w:t xml:space="preserve"> </w:t>
      </w:r>
      <w:r>
        <w:rPr>
          <w:rFonts w:hint="eastAsia"/>
        </w:rPr>
        <w:t>анализа</w:t>
      </w:r>
      <w:r>
        <w:t xml:space="preserve"> </w:t>
      </w:r>
      <w:r>
        <w:rPr>
          <w:rFonts w:hint="eastAsia"/>
        </w:rPr>
        <w:t>сети</w:t>
      </w:r>
      <w:r>
        <w:t xml:space="preserve"> </w:t>
      </w:r>
      <w:r>
        <w:rPr>
          <w:rFonts w:hint="eastAsia"/>
        </w:rPr>
        <w:t>обслуживания</w:t>
      </w:r>
      <w:r>
        <w:t xml:space="preserve">, </w:t>
      </w:r>
      <w:r>
        <w:rPr>
          <w:rFonts w:hint="eastAsia"/>
        </w:rPr>
        <w:t>состоящей</w:t>
      </w:r>
      <w:r>
        <w:t xml:space="preserve"> </w:t>
      </w:r>
      <w:r>
        <w:rPr>
          <w:rFonts w:hint="eastAsia"/>
        </w:rPr>
        <w:t>из</w:t>
      </w:r>
    </w:p>
    <w:p w14:paraId="51AA0CDA" w14:textId="77777777" w:rsidR="00C9516B" w:rsidRDefault="00C9516B" w:rsidP="00C9516B"/>
    <w:p w14:paraId="03BBEBE7" w14:textId="77777777" w:rsidR="00C9516B" w:rsidRDefault="00C9516B" w:rsidP="00C9516B">
      <w:r>
        <w:rPr>
          <w:rFonts w:hint="eastAsia"/>
        </w:rPr>
        <w:t>одноприборных</w:t>
      </w:r>
      <w:r>
        <w:t xml:space="preserve"> </w:t>
      </w:r>
      <w:r>
        <w:rPr>
          <w:rFonts w:hint="eastAsia"/>
        </w:rPr>
        <w:t>базовых</w:t>
      </w:r>
      <w:r>
        <w:t xml:space="preserve"> </w:t>
      </w:r>
      <w:r>
        <w:rPr>
          <w:rFonts w:hint="eastAsia"/>
        </w:rPr>
        <w:t>систем</w:t>
      </w:r>
    </w:p>
    <w:p w14:paraId="5B55B530" w14:textId="77777777" w:rsidR="00C9516B" w:rsidRDefault="00C9516B" w:rsidP="00C9516B"/>
    <w:p w14:paraId="0214DC17" w14:textId="77777777" w:rsidR="00C9516B" w:rsidRDefault="00C9516B" w:rsidP="00C9516B">
      <w:r>
        <w:t xml:space="preserve">3.2 </w:t>
      </w:r>
      <w:r>
        <w:rPr>
          <w:rFonts w:hint="eastAsia"/>
        </w:rPr>
        <w:t>Задача</w:t>
      </w:r>
      <w:r>
        <w:t xml:space="preserve"> </w:t>
      </w:r>
      <w:r>
        <w:rPr>
          <w:rFonts w:hint="eastAsia"/>
        </w:rPr>
        <w:t>оптимизации</w:t>
      </w:r>
      <w:r>
        <w:t xml:space="preserve"> </w:t>
      </w:r>
      <w:r>
        <w:rPr>
          <w:rFonts w:hint="eastAsia"/>
        </w:rPr>
        <w:t>сети</w:t>
      </w:r>
      <w:r>
        <w:t xml:space="preserve"> </w:t>
      </w:r>
      <w:r>
        <w:rPr>
          <w:rFonts w:hint="eastAsia"/>
        </w:rPr>
        <w:t>обслуживания</w:t>
      </w:r>
      <w:r>
        <w:t xml:space="preserve"> </w:t>
      </w:r>
      <w:r>
        <w:rPr>
          <w:rFonts w:hint="eastAsia"/>
        </w:rPr>
        <w:t>с</w:t>
      </w:r>
      <w:r>
        <w:t xml:space="preserve"> </w:t>
      </w:r>
      <w:r>
        <w:rPr>
          <w:rFonts w:hint="eastAsia"/>
        </w:rPr>
        <w:t>делением</w:t>
      </w:r>
      <w:r>
        <w:t xml:space="preserve"> </w:t>
      </w:r>
      <w:r>
        <w:rPr>
          <w:rFonts w:hint="eastAsia"/>
        </w:rPr>
        <w:t>и</w:t>
      </w:r>
      <w:r>
        <w:t xml:space="preserve"> </w:t>
      </w:r>
      <w:r>
        <w:rPr>
          <w:rFonts w:hint="eastAsia"/>
        </w:rPr>
        <w:t>слиянием</w:t>
      </w:r>
      <w:r>
        <w:t xml:space="preserve"> </w:t>
      </w:r>
      <w:r>
        <w:rPr>
          <w:rFonts w:hint="eastAsia"/>
        </w:rPr>
        <w:t>требований</w:t>
      </w:r>
    </w:p>
    <w:p w14:paraId="754C162D" w14:textId="77777777" w:rsidR="00C9516B" w:rsidRDefault="00C9516B" w:rsidP="00C9516B"/>
    <w:p w14:paraId="02FBA28E" w14:textId="77777777" w:rsidR="00C9516B" w:rsidRDefault="00C9516B" w:rsidP="00C9516B">
      <w:r>
        <w:t xml:space="preserve">3.3 </w:t>
      </w:r>
      <w:r>
        <w:rPr>
          <w:rFonts w:hint="eastAsia"/>
        </w:rPr>
        <w:t>Моделирование</w:t>
      </w:r>
      <w:r>
        <w:t xml:space="preserve"> </w:t>
      </w:r>
      <w:r>
        <w:rPr>
          <w:rFonts w:hint="eastAsia"/>
        </w:rPr>
        <w:t>сетей</w:t>
      </w:r>
      <w:r>
        <w:t xml:space="preserve"> </w:t>
      </w:r>
      <w:r>
        <w:rPr>
          <w:rFonts w:hint="eastAsia"/>
        </w:rPr>
        <w:t>с</w:t>
      </w:r>
      <w:r>
        <w:t xml:space="preserve"> </w:t>
      </w:r>
      <w:r>
        <w:rPr>
          <w:rFonts w:hint="eastAsia"/>
        </w:rPr>
        <w:t>многопутевой</w:t>
      </w:r>
      <w:r>
        <w:t xml:space="preserve"> </w:t>
      </w:r>
      <w:r>
        <w:rPr>
          <w:rFonts w:hint="eastAsia"/>
        </w:rPr>
        <w:t>маршрутизацией</w:t>
      </w:r>
    </w:p>
    <w:p w14:paraId="0A97E2DA" w14:textId="77777777" w:rsidR="00C9516B" w:rsidRDefault="00C9516B" w:rsidP="00C9516B"/>
    <w:p w14:paraId="7FE680B0" w14:textId="77777777" w:rsidR="00C9516B" w:rsidRDefault="00C9516B" w:rsidP="00C9516B">
      <w:r>
        <w:rPr>
          <w:rFonts w:hint="eastAsia"/>
        </w:rPr>
        <w:t>Глава</w:t>
      </w:r>
      <w:r>
        <w:t xml:space="preserve"> 4. </w:t>
      </w:r>
      <w:r>
        <w:rPr>
          <w:rFonts w:hint="eastAsia"/>
        </w:rPr>
        <w:t>Комплекс</w:t>
      </w:r>
      <w:r>
        <w:t xml:space="preserve"> </w:t>
      </w:r>
      <w:r>
        <w:rPr>
          <w:rFonts w:hint="eastAsia"/>
        </w:rPr>
        <w:t>программ</w:t>
      </w:r>
      <w:r>
        <w:t xml:space="preserve"> </w:t>
      </w:r>
      <w:r>
        <w:rPr>
          <w:rFonts w:hint="eastAsia"/>
        </w:rPr>
        <w:t>имитационного</w:t>
      </w:r>
      <w:r>
        <w:t xml:space="preserve"> </w:t>
      </w:r>
      <w:r>
        <w:rPr>
          <w:rFonts w:hint="eastAsia"/>
        </w:rPr>
        <w:t>моделирования</w:t>
      </w:r>
      <w:r>
        <w:t xml:space="preserve"> </w:t>
      </w:r>
      <w:r>
        <w:rPr>
          <w:rFonts w:hint="eastAsia"/>
        </w:rPr>
        <w:t>и</w:t>
      </w:r>
      <w:r>
        <w:t xml:space="preserve"> </w:t>
      </w:r>
      <w:r>
        <w:rPr>
          <w:rFonts w:hint="eastAsia"/>
        </w:rPr>
        <w:t>численного</w:t>
      </w:r>
      <w:r>
        <w:t xml:space="preserve"> </w:t>
      </w:r>
      <w:r>
        <w:rPr>
          <w:rFonts w:hint="eastAsia"/>
        </w:rPr>
        <w:t>анализа</w:t>
      </w:r>
      <w:r>
        <w:t xml:space="preserve"> </w:t>
      </w:r>
      <w:r>
        <w:rPr>
          <w:rFonts w:hint="eastAsia"/>
        </w:rPr>
        <w:t>сетей</w:t>
      </w:r>
      <w:r>
        <w:t xml:space="preserve"> </w:t>
      </w:r>
      <w:r>
        <w:rPr>
          <w:rFonts w:hint="eastAsia"/>
        </w:rPr>
        <w:t>массового</w:t>
      </w:r>
      <w:r>
        <w:t xml:space="preserve"> </w:t>
      </w:r>
      <w:r>
        <w:rPr>
          <w:rFonts w:hint="eastAsia"/>
        </w:rPr>
        <w:t>обслуживания</w:t>
      </w:r>
    </w:p>
    <w:p w14:paraId="48E3D950" w14:textId="77777777" w:rsidR="00C9516B" w:rsidRDefault="00C9516B" w:rsidP="00C9516B"/>
    <w:p w14:paraId="6814A6A8" w14:textId="77777777" w:rsidR="00C9516B" w:rsidRDefault="00C9516B" w:rsidP="00C9516B">
      <w:r>
        <w:rPr>
          <w:rFonts w:hint="eastAsia"/>
        </w:rPr>
        <w:t>с</w:t>
      </w:r>
      <w:r>
        <w:t xml:space="preserve"> </w:t>
      </w:r>
      <w:r>
        <w:rPr>
          <w:rFonts w:hint="eastAsia"/>
        </w:rPr>
        <w:t>делением</w:t>
      </w:r>
      <w:r>
        <w:t xml:space="preserve"> </w:t>
      </w:r>
      <w:r>
        <w:rPr>
          <w:rFonts w:hint="eastAsia"/>
        </w:rPr>
        <w:t>и</w:t>
      </w:r>
      <w:r>
        <w:t xml:space="preserve"> </w:t>
      </w:r>
      <w:r>
        <w:rPr>
          <w:rFonts w:hint="eastAsia"/>
        </w:rPr>
        <w:t>слиянием</w:t>
      </w:r>
      <w:r>
        <w:t xml:space="preserve"> </w:t>
      </w:r>
      <w:r>
        <w:rPr>
          <w:rFonts w:hint="eastAsia"/>
        </w:rPr>
        <w:t>требований</w:t>
      </w:r>
    </w:p>
    <w:p w14:paraId="7B4A57A4" w14:textId="77777777" w:rsidR="00C9516B" w:rsidRDefault="00C9516B" w:rsidP="00C9516B"/>
    <w:p w14:paraId="6E111BE5" w14:textId="77777777" w:rsidR="00C9516B" w:rsidRDefault="00C9516B" w:rsidP="00C9516B">
      <w:r>
        <w:t xml:space="preserve">4.1 </w:t>
      </w:r>
      <w:r>
        <w:rPr>
          <w:rFonts w:hint="eastAsia"/>
        </w:rPr>
        <w:t>Структура</w:t>
      </w:r>
      <w:r>
        <w:t xml:space="preserve"> </w:t>
      </w:r>
      <w:r>
        <w:rPr>
          <w:rFonts w:hint="eastAsia"/>
        </w:rPr>
        <w:t>имитационной</w:t>
      </w:r>
      <w:r>
        <w:t xml:space="preserve"> </w:t>
      </w:r>
      <w:r>
        <w:rPr>
          <w:rFonts w:hint="eastAsia"/>
        </w:rPr>
        <w:t>модели</w:t>
      </w:r>
    </w:p>
    <w:p w14:paraId="216820FF" w14:textId="77777777" w:rsidR="00C9516B" w:rsidRDefault="00C9516B" w:rsidP="00C9516B"/>
    <w:p w14:paraId="32C69368" w14:textId="77777777" w:rsidR="00C9516B" w:rsidRDefault="00C9516B" w:rsidP="00C9516B">
      <w:r>
        <w:t xml:space="preserve">4.2 </w:t>
      </w:r>
      <w:r>
        <w:rPr>
          <w:rFonts w:hint="eastAsia"/>
        </w:rPr>
        <w:t>Программа</w:t>
      </w:r>
      <w:r>
        <w:t xml:space="preserve"> </w:t>
      </w:r>
      <w:r>
        <w:rPr>
          <w:rFonts w:hint="eastAsia"/>
        </w:rPr>
        <w:t>численных</w:t>
      </w:r>
      <w:r>
        <w:t xml:space="preserve"> </w:t>
      </w:r>
      <w:r>
        <w:rPr>
          <w:rFonts w:hint="eastAsia"/>
        </w:rPr>
        <w:t>расчётов</w:t>
      </w:r>
    </w:p>
    <w:p w14:paraId="0711BC2D" w14:textId="77777777" w:rsidR="00C9516B" w:rsidRDefault="00C9516B" w:rsidP="00C9516B"/>
    <w:p w14:paraId="4E6CB116" w14:textId="77777777" w:rsidR="00C9516B" w:rsidRDefault="00C9516B" w:rsidP="00C9516B">
      <w:r>
        <w:t xml:space="preserve">4.3 </w:t>
      </w:r>
      <w:r>
        <w:rPr>
          <w:rFonts w:hint="eastAsia"/>
        </w:rPr>
        <w:t>Вычислительные</w:t>
      </w:r>
      <w:r>
        <w:t xml:space="preserve"> </w:t>
      </w:r>
      <w:r>
        <w:rPr>
          <w:rFonts w:hint="eastAsia"/>
        </w:rPr>
        <w:t>аспекты</w:t>
      </w:r>
      <w:r>
        <w:t xml:space="preserve"> </w:t>
      </w:r>
      <w:r>
        <w:rPr>
          <w:rFonts w:hint="eastAsia"/>
        </w:rPr>
        <w:t>нахождения</w:t>
      </w:r>
      <w:r>
        <w:t xml:space="preserve"> </w:t>
      </w:r>
      <w:r>
        <w:rPr>
          <w:rFonts w:hint="eastAsia"/>
        </w:rPr>
        <w:t>параметров</w:t>
      </w:r>
      <w:r>
        <w:t xml:space="preserve"> </w:t>
      </w:r>
      <w:r>
        <w:rPr>
          <w:rFonts w:hint="eastAsia"/>
        </w:rPr>
        <w:t>длительности</w:t>
      </w:r>
      <w:r>
        <w:t xml:space="preserve"> </w:t>
      </w:r>
      <w:r>
        <w:rPr>
          <w:rFonts w:hint="eastAsia"/>
        </w:rPr>
        <w:t>пребывания</w:t>
      </w:r>
      <w:r>
        <w:t xml:space="preserve"> </w:t>
      </w:r>
      <w:r>
        <w:rPr>
          <w:rFonts w:hint="eastAsia"/>
        </w:rPr>
        <w:t>требований</w:t>
      </w:r>
      <w:r>
        <w:t xml:space="preserve"> </w:t>
      </w:r>
      <w:r>
        <w:rPr>
          <w:rFonts w:hint="eastAsia"/>
        </w:rPr>
        <w:t>в</w:t>
      </w:r>
      <w:r>
        <w:t xml:space="preserve"> </w:t>
      </w:r>
      <w:r>
        <w:rPr>
          <w:rFonts w:hint="eastAsia"/>
        </w:rPr>
        <w:t>сети</w:t>
      </w:r>
      <w:r>
        <w:t xml:space="preserve"> </w:t>
      </w:r>
      <w:r>
        <w:rPr>
          <w:rFonts w:hint="eastAsia"/>
        </w:rPr>
        <w:t>обслуживания</w:t>
      </w:r>
    </w:p>
    <w:p w14:paraId="3AD26F4F" w14:textId="77777777" w:rsidR="00C9516B" w:rsidRDefault="00C9516B" w:rsidP="00C9516B"/>
    <w:p w14:paraId="36050D21" w14:textId="77777777" w:rsidR="00C9516B" w:rsidRDefault="00C9516B" w:rsidP="00C9516B">
      <w:r>
        <w:t xml:space="preserve">4.4 </w:t>
      </w:r>
      <w:r>
        <w:rPr>
          <w:rFonts w:hint="eastAsia"/>
        </w:rPr>
        <w:t>Уменьшение</w:t>
      </w:r>
      <w:r>
        <w:t xml:space="preserve"> </w:t>
      </w:r>
      <w:r>
        <w:rPr>
          <w:rFonts w:hint="eastAsia"/>
        </w:rPr>
        <w:t>вычислительной</w:t>
      </w:r>
      <w:r>
        <w:t xml:space="preserve"> </w:t>
      </w:r>
      <w:r>
        <w:rPr>
          <w:rFonts w:hint="eastAsia"/>
        </w:rPr>
        <w:t>сложности</w:t>
      </w:r>
      <w:r>
        <w:t xml:space="preserve"> </w:t>
      </w:r>
      <w:r>
        <w:rPr>
          <w:rFonts w:hint="eastAsia"/>
        </w:rPr>
        <w:t>на</w:t>
      </w:r>
      <w:r>
        <w:t xml:space="preserve"> </w:t>
      </w:r>
      <w:r>
        <w:rPr>
          <w:rFonts w:hint="eastAsia"/>
        </w:rPr>
        <w:t>основе</w:t>
      </w:r>
      <w:r>
        <w:t xml:space="preserve"> </w:t>
      </w:r>
      <w:r>
        <w:rPr>
          <w:rFonts w:hint="eastAsia"/>
        </w:rPr>
        <w:t>уменьшения</w:t>
      </w:r>
      <w:r>
        <w:t xml:space="preserve"> </w:t>
      </w:r>
      <w:r>
        <w:rPr>
          <w:rFonts w:hint="eastAsia"/>
        </w:rPr>
        <w:t>числа</w:t>
      </w:r>
      <w:r>
        <w:t xml:space="preserve"> </w:t>
      </w:r>
      <w:r>
        <w:rPr>
          <w:rFonts w:hint="eastAsia"/>
        </w:rPr>
        <w:t>фаз</w:t>
      </w:r>
    </w:p>
    <w:p w14:paraId="7AD5863F" w14:textId="77777777" w:rsidR="00C9516B" w:rsidRDefault="00C9516B" w:rsidP="00C9516B"/>
    <w:p w14:paraId="6C8C283A" w14:textId="77777777" w:rsidR="00C9516B" w:rsidRDefault="00C9516B" w:rsidP="00C9516B">
      <w:r>
        <w:t xml:space="preserve">4.5 </w:t>
      </w:r>
      <w:r>
        <w:rPr>
          <w:rFonts w:hint="eastAsia"/>
        </w:rPr>
        <w:t>Аспекты</w:t>
      </w:r>
      <w:r>
        <w:t xml:space="preserve"> </w:t>
      </w:r>
      <w:r>
        <w:rPr>
          <w:rFonts w:hint="eastAsia"/>
        </w:rPr>
        <w:t>практического</w:t>
      </w:r>
      <w:r>
        <w:t xml:space="preserve"> </w:t>
      </w:r>
      <w:r>
        <w:rPr>
          <w:rFonts w:hint="eastAsia"/>
        </w:rPr>
        <w:t>использования</w:t>
      </w:r>
      <w:r>
        <w:t xml:space="preserve"> </w:t>
      </w:r>
      <w:r>
        <w:rPr>
          <w:rFonts w:hint="eastAsia"/>
        </w:rPr>
        <w:t>комплекса</w:t>
      </w:r>
    </w:p>
    <w:p w14:paraId="57F03753" w14:textId="77777777" w:rsidR="00C9516B" w:rsidRDefault="00C9516B" w:rsidP="00C9516B"/>
    <w:p w14:paraId="3587478A" w14:textId="77777777" w:rsidR="00C9516B" w:rsidRDefault="00C9516B" w:rsidP="00C9516B">
      <w:r>
        <w:rPr>
          <w:rFonts w:hint="eastAsia"/>
        </w:rPr>
        <w:t>Заключение</w:t>
      </w:r>
    </w:p>
    <w:p w14:paraId="21D0518D" w14:textId="77777777" w:rsidR="00C9516B" w:rsidRDefault="00C9516B" w:rsidP="00C9516B"/>
    <w:p w14:paraId="093CA8AD" w14:textId="4FD54E96" w:rsidR="00C9516B" w:rsidRPr="00C9516B" w:rsidRDefault="00C9516B" w:rsidP="00C9516B">
      <w:r>
        <w:rPr>
          <w:rFonts w:hint="eastAsia"/>
        </w:rPr>
        <w:t>Список</w:t>
      </w:r>
      <w:r>
        <w:t xml:space="preserve"> </w:t>
      </w:r>
      <w:r>
        <w:rPr>
          <w:rFonts w:hint="eastAsia"/>
        </w:rPr>
        <w:t>литературы</w:t>
      </w:r>
    </w:p>
    <w:sectPr w:rsidR="00C9516B" w:rsidRPr="00C9516B" w:rsidSect="00BA397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CFF94" w14:textId="77777777" w:rsidR="00BA397E" w:rsidRDefault="00BA397E">
      <w:pPr>
        <w:spacing w:after="0" w:line="240" w:lineRule="auto"/>
      </w:pPr>
      <w:r>
        <w:separator/>
      </w:r>
    </w:p>
  </w:endnote>
  <w:endnote w:type="continuationSeparator" w:id="0">
    <w:p w14:paraId="7BEFC6BC" w14:textId="77777777" w:rsidR="00BA397E" w:rsidRDefault="00BA3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86234" w14:textId="77777777" w:rsidR="00BA397E" w:rsidRDefault="00BA397E"/>
    <w:p w14:paraId="12AC1E4A" w14:textId="77777777" w:rsidR="00BA397E" w:rsidRDefault="00BA397E"/>
    <w:p w14:paraId="7012B59A" w14:textId="77777777" w:rsidR="00BA397E" w:rsidRDefault="00BA397E"/>
    <w:p w14:paraId="18CDC20B" w14:textId="77777777" w:rsidR="00BA397E" w:rsidRDefault="00BA397E"/>
    <w:p w14:paraId="2899E575" w14:textId="77777777" w:rsidR="00BA397E" w:rsidRDefault="00BA397E"/>
    <w:p w14:paraId="33047B97" w14:textId="77777777" w:rsidR="00BA397E" w:rsidRDefault="00BA397E"/>
    <w:p w14:paraId="4E0631A3" w14:textId="77777777" w:rsidR="00BA397E" w:rsidRDefault="00BA397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67253F0" wp14:editId="7B0B0AFB">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F3033" w14:textId="77777777" w:rsidR="00BA397E" w:rsidRDefault="00BA397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7253F0"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3BF3033" w14:textId="77777777" w:rsidR="00BA397E" w:rsidRDefault="00BA397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EAB15A0" w14:textId="77777777" w:rsidR="00BA397E" w:rsidRDefault="00BA397E"/>
    <w:p w14:paraId="64698C0A" w14:textId="77777777" w:rsidR="00BA397E" w:rsidRDefault="00BA397E"/>
    <w:p w14:paraId="402E5192" w14:textId="77777777" w:rsidR="00BA397E" w:rsidRDefault="00BA397E">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1B1357E" wp14:editId="365E1BC9">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058A6" w14:textId="77777777" w:rsidR="00BA397E" w:rsidRDefault="00BA397E"/>
                          <w:p w14:paraId="7395A64D" w14:textId="77777777" w:rsidR="00BA397E" w:rsidRDefault="00BA397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B1357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44058A6" w14:textId="77777777" w:rsidR="00BA397E" w:rsidRDefault="00BA397E"/>
                    <w:p w14:paraId="7395A64D" w14:textId="77777777" w:rsidR="00BA397E" w:rsidRDefault="00BA397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BFC2422" w14:textId="77777777" w:rsidR="00BA397E" w:rsidRDefault="00BA397E"/>
    <w:p w14:paraId="2302FAE1" w14:textId="77777777" w:rsidR="00BA397E" w:rsidRDefault="00BA397E">
      <w:pPr>
        <w:rPr>
          <w:sz w:val="2"/>
          <w:szCs w:val="2"/>
        </w:rPr>
      </w:pPr>
    </w:p>
    <w:p w14:paraId="445F4B00" w14:textId="77777777" w:rsidR="00BA397E" w:rsidRDefault="00BA397E"/>
    <w:p w14:paraId="16CD20DC" w14:textId="77777777" w:rsidR="00BA397E" w:rsidRDefault="00BA397E">
      <w:pPr>
        <w:spacing w:after="0" w:line="240" w:lineRule="auto"/>
      </w:pPr>
    </w:p>
  </w:footnote>
  <w:footnote w:type="continuationSeparator" w:id="0">
    <w:p w14:paraId="25B1BF88" w14:textId="77777777" w:rsidR="00BA397E" w:rsidRDefault="00BA3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BC"/>
    <w:rsid w:val="00232DDE"/>
    <w:rsid w:val="00232DEF"/>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D7"/>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30B"/>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46"/>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EC"/>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A"/>
    <w:rsid w:val="0057753B"/>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1A"/>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0F"/>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D08"/>
    <w:rsid w:val="00830D0F"/>
    <w:rsid w:val="00830D85"/>
    <w:rsid w:val="00830E1B"/>
    <w:rsid w:val="00830EAE"/>
    <w:rsid w:val="00830EBC"/>
    <w:rsid w:val="00830F67"/>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88"/>
    <w:rsid w:val="0094019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765"/>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7E"/>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EC"/>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D7"/>
    <w:rsid w:val="00F407FE"/>
    <w:rsid w:val="00F408D5"/>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12137</TotalTime>
  <Pages>3</Pages>
  <Words>253</Words>
  <Characters>1447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1697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1203</cp:revision>
  <cp:lastPrinted>2009-02-06T05:36:00Z</cp:lastPrinted>
  <dcterms:created xsi:type="dcterms:W3CDTF">2024-01-07T13:43:00Z</dcterms:created>
  <dcterms:modified xsi:type="dcterms:W3CDTF">2024-01-25T22:45:00Z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