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4A" w:rsidRDefault="001C1C4A" w:rsidP="001C1C4A">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3" w:hAnsi="CIDFont+F3" w:cs="CIDFont+F3"/>
          <w:color w:val="000000"/>
          <w:kern w:val="0"/>
          <w:sz w:val="28"/>
          <w:szCs w:val="28"/>
          <w:lang w:eastAsia="ru-RU"/>
        </w:rPr>
        <w:t xml:space="preserve">Степаненко Наталія В’ячеславівна, </w:t>
      </w:r>
      <w:r>
        <w:rPr>
          <w:rFonts w:ascii="CIDFont+F4" w:hAnsi="CIDFont+F4" w:cs="CIDFont+F4"/>
          <w:color w:val="000000"/>
          <w:kern w:val="0"/>
          <w:sz w:val="28"/>
          <w:szCs w:val="28"/>
          <w:lang w:eastAsia="ru-RU"/>
        </w:rPr>
        <w:t>старший викладач кафедри</w:t>
      </w:r>
    </w:p>
    <w:p w:rsidR="001C1C4A" w:rsidRDefault="001C1C4A" w:rsidP="001C1C4A">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іноземних мов та загальноосвітніх дисциплін у Вищому навчальному</w:t>
      </w:r>
    </w:p>
    <w:p w:rsidR="001C1C4A" w:rsidRDefault="001C1C4A" w:rsidP="001C1C4A">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закладі «Університет економіки та права «КРОК», тема дисертації:</w:t>
      </w:r>
    </w:p>
    <w:p w:rsidR="001C1C4A" w:rsidRDefault="001C1C4A" w:rsidP="001C1C4A">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«Захист та забезпечення прав дитини в умовах військових дій</w:t>
      </w:r>
    </w:p>
    <w:p w:rsidR="001C1C4A" w:rsidRDefault="001C1C4A" w:rsidP="001C1C4A">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на Донбасі: теоретико-правовий аналіз», (081 Право). Спеціалізована</w:t>
      </w:r>
    </w:p>
    <w:p w:rsidR="001C1C4A" w:rsidRDefault="001C1C4A" w:rsidP="001C1C4A">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вчена рада ДФ 26.130.003 Вищого навчального закладу</w:t>
      </w:r>
    </w:p>
    <w:p w:rsidR="00940FA1" w:rsidRPr="001C1C4A" w:rsidRDefault="001C1C4A" w:rsidP="001C1C4A">
      <w:r>
        <w:rPr>
          <w:rFonts w:ascii="CIDFont+F4" w:hAnsi="CIDFont+F4" w:cs="CIDFont+F4"/>
          <w:color w:val="000000"/>
          <w:kern w:val="0"/>
          <w:sz w:val="28"/>
          <w:szCs w:val="28"/>
          <w:lang w:eastAsia="ru-RU"/>
        </w:rPr>
        <w:t xml:space="preserve"> «Університету економіки та права «КРОК»</w:t>
      </w:r>
    </w:p>
    <w:sectPr w:rsidR="00940FA1" w:rsidRPr="001C1C4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1C1C4A" w:rsidRPr="001C1C4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 w:rsidR="00F269AF" w:rsidRDefault="00F269AF"/>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68D1-7359-4805-A7BF-BFEC5692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5827</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341</cp:revision>
  <cp:lastPrinted>2009-02-06T05:36:00Z</cp:lastPrinted>
  <dcterms:created xsi:type="dcterms:W3CDTF">2021-12-23T09:52:00Z</dcterms:created>
  <dcterms:modified xsi:type="dcterms:W3CDTF">2022-01-08T11:45:00Z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