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A8AD" w14:textId="294160FF" w:rsidR="00C9516B" w:rsidRDefault="00094CD3" w:rsidP="00094CD3">
      <w:pPr>
        <w:rPr>
          <w:rFonts w:ascii="Times New Roman" w:eastAsia="Arial Unicode MS" w:hAnsi="Times New Roman" w:cs="Times New Roman"/>
          <w:b/>
          <w:bCs/>
          <w:color w:val="000000"/>
          <w:kern w:val="0"/>
          <w:sz w:val="28"/>
          <w:szCs w:val="28"/>
          <w:lang w:eastAsia="ru-RU" w:bidi="uk-UA"/>
        </w:rPr>
      </w:pPr>
      <w:r w:rsidRPr="00094CD3">
        <w:rPr>
          <w:rFonts w:ascii="Times New Roman" w:eastAsia="Arial Unicode MS" w:hAnsi="Times New Roman" w:cs="Times New Roman" w:hint="eastAsia"/>
          <w:b/>
          <w:bCs/>
          <w:color w:val="000000"/>
          <w:kern w:val="0"/>
          <w:sz w:val="28"/>
          <w:szCs w:val="28"/>
          <w:lang w:eastAsia="ru-RU" w:bidi="uk-UA"/>
        </w:rPr>
        <w:t>Кузьмина</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Ксения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Сергеевна</w:t>
      </w:r>
      <w:r>
        <w:rPr>
          <w:rFonts w:ascii="Times New Roman" w:eastAsia="Arial Unicode MS" w:hAnsi="Times New Roman" w:cs="Times New Roman" w:hint="eastAsia"/>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Система</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алгоритмов</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для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моделирования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обтекания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профиля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в</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вихревых</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методах</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и</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программная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платформа</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для</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расчета</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двумерных</w:t>
      </w:r>
      <w:r w:rsidRPr="00094CD3">
        <w:rPr>
          <w:rFonts w:ascii="Times New Roman" w:eastAsia="Arial Unicode MS" w:hAnsi="Times New Roman" w:cs="Times New Roman"/>
          <w:b/>
          <w:bCs/>
          <w:color w:val="000000"/>
          <w:kern w:val="0"/>
          <w:sz w:val="28"/>
          <w:szCs w:val="28"/>
          <w:lang w:eastAsia="ru-RU" w:bidi="uk-UA"/>
        </w:rPr>
        <w:t xml:space="preserve"> </w:t>
      </w:r>
      <w:r w:rsidRPr="00094CD3">
        <w:rPr>
          <w:rFonts w:ascii="Times New Roman" w:eastAsia="Arial Unicode MS" w:hAnsi="Times New Roman" w:cs="Times New Roman" w:hint="eastAsia"/>
          <w:b/>
          <w:bCs/>
          <w:color w:val="000000"/>
          <w:kern w:val="0"/>
          <w:sz w:val="28"/>
          <w:szCs w:val="28"/>
          <w:lang w:eastAsia="ru-RU" w:bidi="uk-UA"/>
        </w:rPr>
        <w:t>течений</w:t>
      </w:r>
    </w:p>
    <w:p w14:paraId="48E40EF6" w14:textId="77777777" w:rsidR="00094CD3" w:rsidRDefault="00094CD3" w:rsidP="00094CD3">
      <w:r>
        <w:rPr>
          <w:rFonts w:hint="eastAsia"/>
        </w:rPr>
        <w:t>ОГЛАВЛЕНИЕ</w:t>
      </w:r>
      <w:r>
        <w:t xml:space="preserve"> </w:t>
      </w:r>
      <w:r>
        <w:rPr>
          <w:rFonts w:hint="eastAsia"/>
        </w:rPr>
        <w:t>ДИССЕРТАЦИИ</w:t>
      </w:r>
    </w:p>
    <w:p w14:paraId="701ED140" w14:textId="77777777" w:rsidR="00094CD3" w:rsidRDefault="00094CD3" w:rsidP="00094CD3">
      <w:r>
        <w:rPr>
          <w:rFonts w:hint="eastAsia"/>
        </w:rPr>
        <w:t>кандидат</w:t>
      </w:r>
      <w:r>
        <w:t xml:space="preserve"> </w:t>
      </w:r>
      <w:r>
        <w:rPr>
          <w:rFonts w:hint="eastAsia"/>
        </w:rPr>
        <w:t>наук</w:t>
      </w:r>
      <w:r>
        <w:t xml:space="preserve"> </w:t>
      </w:r>
      <w:r>
        <w:rPr>
          <w:rFonts w:hint="eastAsia"/>
        </w:rPr>
        <w:t>Кузьмина</w:t>
      </w:r>
      <w:r>
        <w:t xml:space="preserve"> </w:t>
      </w:r>
      <w:r>
        <w:rPr>
          <w:rFonts w:hint="eastAsia"/>
        </w:rPr>
        <w:t>Ксения</w:t>
      </w:r>
      <w:r>
        <w:t xml:space="preserve"> </w:t>
      </w:r>
      <w:r>
        <w:rPr>
          <w:rFonts w:hint="eastAsia"/>
        </w:rPr>
        <w:t>Сергеевна</w:t>
      </w:r>
    </w:p>
    <w:p w14:paraId="694E74F1" w14:textId="77777777" w:rsidR="00094CD3" w:rsidRDefault="00094CD3" w:rsidP="00094CD3">
      <w:r>
        <w:rPr>
          <w:rFonts w:hint="eastAsia"/>
        </w:rPr>
        <w:t>Введение</w:t>
      </w:r>
    </w:p>
    <w:p w14:paraId="01E92296" w14:textId="77777777" w:rsidR="00094CD3" w:rsidRDefault="00094CD3" w:rsidP="00094CD3"/>
    <w:p w14:paraId="67E09095" w14:textId="77777777" w:rsidR="00094CD3" w:rsidRDefault="00094CD3" w:rsidP="00094CD3">
      <w:r>
        <w:rPr>
          <w:rFonts w:hint="eastAsia"/>
        </w:rPr>
        <w:t>Глава</w:t>
      </w:r>
      <w:r>
        <w:t xml:space="preserve"> 1. </w:t>
      </w:r>
      <w:r>
        <w:rPr>
          <w:rFonts w:hint="eastAsia"/>
        </w:rPr>
        <w:t>Математическое</w:t>
      </w:r>
      <w:r>
        <w:t xml:space="preserve"> </w:t>
      </w:r>
      <w:r>
        <w:rPr>
          <w:rFonts w:hint="eastAsia"/>
        </w:rPr>
        <w:t>моделирование</w:t>
      </w:r>
      <w:r>
        <w:t xml:space="preserve"> </w:t>
      </w:r>
      <w:r>
        <w:rPr>
          <w:rFonts w:hint="eastAsia"/>
        </w:rPr>
        <w:t>обтекания</w:t>
      </w:r>
      <w:r>
        <w:t xml:space="preserve"> </w:t>
      </w:r>
      <w:r>
        <w:rPr>
          <w:rFonts w:hint="eastAsia"/>
        </w:rPr>
        <w:t>профиля</w:t>
      </w:r>
    </w:p>
    <w:p w14:paraId="2D1797E6" w14:textId="77777777" w:rsidR="00094CD3" w:rsidRDefault="00094CD3" w:rsidP="00094CD3"/>
    <w:p w14:paraId="7D2B0F05" w14:textId="77777777" w:rsidR="00094CD3" w:rsidRDefault="00094CD3" w:rsidP="00094CD3">
      <w:r>
        <w:rPr>
          <w:rFonts w:hint="eastAsia"/>
        </w:rPr>
        <w:t>в</w:t>
      </w:r>
      <w:r>
        <w:t xml:space="preserve"> </w:t>
      </w:r>
      <w:r>
        <w:rPr>
          <w:rFonts w:hint="eastAsia"/>
        </w:rPr>
        <w:t>вихревых</w:t>
      </w:r>
      <w:r>
        <w:t xml:space="preserve"> </w:t>
      </w:r>
      <w:r>
        <w:rPr>
          <w:rFonts w:hint="eastAsia"/>
        </w:rPr>
        <w:t>методах</w:t>
      </w:r>
    </w:p>
    <w:p w14:paraId="77EC230E" w14:textId="77777777" w:rsidR="00094CD3" w:rsidRDefault="00094CD3" w:rsidP="00094CD3"/>
    <w:p w14:paraId="3909D42F" w14:textId="77777777" w:rsidR="00094CD3" w:rsidRDefault="00094CD3" w:rsidP="00094CD3">
      <w:r>
        <w:t xml:space="preserve">1.1. </w:t>
      </w:r>
      <w:r>
        <w:rPr>
          <w:rFonts w:hint="eastAsia"/>
        </w:rPr>
        <w:t>Формулировка</w:t>
      </w:r>
      <w:r>
        <w:t xml:space="preserve"> </w:t>
      </w:r>
      <w:r>
        <w:rPr>
          <w:rFonts w:hint="eastAsia"/>
        </w:rPr>
        <w:t>условия</w:t>
      </w:r>
      <w:r>
        <w:t xml:space="preserve"> </w:t>
      </w:r>
      <w:r>
        <w:rPr>
          <w:rFonts w:hint="eastAsia"/>
        </w:rPr>
        <w:t>прилипания</w:t>
      </w:r>
      <w:r>
        <w:t xml:space="preserve"> </w:t>
      </w:r>
      <w:r>
        <w:rPr>
          <w:rFonts w:hint="eastAsia"/>
        </w:rPr>
        <w:t>в</w:t>
      </w:r>
      <w:r>
        <w:t xml:space="preserve"> </w:t>
      </w:r>
      <w:r>
        <w:rPr>
          <w:rFonts w:hint="eastAsia"/>
        </w:rPr>
        <w:t>виде</w:t>
      </w:r>
      <w:r>
        <w:t xml:space="preserve"> </w:t>
      </w:r>
      <w:r>
        <w:rPr>
          <w:rFonts w:hint="eastAsia"/>
        </w:rPr>
        <w:t>граничного</w:t>
      </w:r>
      <w:r>
        <w:t xml:space="preserve"> </w:t>
      </w:r>
      <w:r>
        <w:rPr>
          <w:rFonts w:hint="eastAsia"/>
        </w:rPr>
        <w:t>интегрального</w:t>
      </w:r>
      <w:r>
        <w:t xml:space="preserve"> </w:t>
      </w:r>
      <w:r>
        <w:rPr>
          <w:rFonts w:hint="eastAsia"/>
        </w:rPr>
        <w:t>уравнения</w:t>
      </w:r>
    </w:p>
    <w:p w14:paraId="491DF1E8" w14:textId="77777777" w:rsidR="00094CD3" w:rsidRDefault="00094CD3" w:rsidP="00094CD3"/>
    <w:p w14:paraId="1CD61B2A" w14:textId="77777777" w:rsidR="00094CD3" w:rsidRDefault="00094CD3" w:rsidP="00094CD3">
      <w:r>
        <w:t xml:space="preserve">1.2. </w:t>
      </w:r>
      <w:r>
        <w:rPr>
          <w:rFonts w:hint="eastAsia"/>
        </w:rPr>
        <w:t>Два</w:t>
      </w:r>
      <w:r>
        <w:t xml:space="preserve"> </w:t>
      </w:r>
      <w:r>
        <w:rPr>
          <w:rFonts w:hint="eastAsia"/>
        </w:rPr>
        <w:t>подхода</w:t>
      </w:r>
      <w:r>
        <w:t xml:space="preserve"> </w:t>
      </w:r>
      <w:r>
        <w:rPr>
          <w:rFonts w:hint="eastAsia"/>
        </w:rPr>
        <w:t>к</w:t>
      </w:r>
      <w:r>
        <w:t xml:space="preserve"> </w:t>
      </w:r>
      <w:r>
        <w:rPr>
          <w:rFonts w:hint="eastAsia"/>
        </w:rPr>
        <w:t>удовлетворению</w:t>
      </w:r>
      <w:r>
        <w:t xml:space="preserve"> </w:t>
      </w:r>
      <w:r>
        <w:rPr>
          <w:rFonts w:hint="eastAsia"/>
        </w:rPr>
        <w:t>граничного</w:t>
      </w:r>
      <w:r>
        <w:t xml:space="preserve"> </w:t>
      </w:r>
      <w:r>
        <w:rPr>
          <w:rFonts w:hint="eastAsia"/>
        </w:rPr>
        <w:t>интегрального</w:t>
      </w:r>
      <w:r>
        <w:t xml:space="preserve"> </w:t>
      </w:r>
      <w:r>
        <w:rPr>
          <w:rFonts w:hint="eastAsia"/>
        </w:rPr>
        <w:t>уравнения</w:t>
      </w:r>
    </w:p>
    <w:p w14:paraId="5CDCD17B" w14:textId="77777777" w:rsidR="00094CD3" w:rsidRDefault="00094CD3" w:rsidP="00094CD3"/>
    <w:p w14:paraId="1E5D3081" w14:textId="77777777" w:rsidR="00094CD3" w:rsidRDefault="00094CD3" w:rsidP="00094CD3">
      <w:r>
        <w:t xml:space="preserve">1.3. </w:t>
      </w:r>
      <w:r>
        <w:rPr>
          <w:rFonts w:hint="eastAsia"/>
        </w:rPr>
        <w:t>Точные</w:t>
      </w:r>
      <w:r>
        <w:t xml:space="preserve"> </w:t>
      </w:r>
      <w:r>
        <w:rPr>
          <w:rFonts w:hint="eastAsia"/>
        </w:rPr>
        <w:t>решения</w:t>
      </w:r>
      <w:r>
        <w:t xml:space="preserve"> </w:t>
      </w:r>
      <w:r>
        <w:rPr>
          <w:rFonts w:hint="eastAsia"/>
        </w:rPr>
        <w:t>граничного</w:t>
      </w:r>
      <w:r>
        <w:t xml:space="preserve"> </w:t>
      </w:r>
      <w:r>
        <w:rPr>
          <w:rFonts w:hint="eastAsia"/>
        </w:rPr>
        <w:t>интегрального</w:t>
      </w:r>
      <w:r>
        <w:t xml:space="preserve"> </w:t>
      </w:r>
      <w:r>
        <w:rPr>
          <w:rFonts w:hint="eastAsia"/>
        </w:rPr>
        <w:t>уравнения</w:t>
      </w:r>
      <w:r>
        <w:t xml:space="preserve"> </w:t>
      </w:r>
      <w:r>
        <w:rPr>
          <w:rFonts w:hint="eastAsia"/>
        </w:rPr>
        <w:t>для</w:t>
      </w:r>
    </w:p>
    <w:p w14:paraId="781A9003" w14:textId="77777777" w:rsidR="00094CD3" w:rsidRDefault="00094CD3" w:rsidP="00094CD3"/>
    <w:p w14:paraId="2E13CA69" w14:textId="77777777" w:rsidR="00094CD3" w:rsidRDefault="00094CD3" w:rsidP="00094CD3">
      <w:r>
        <w:rPr>
          <w:rFonts w:hint="eastAsia"/>
        </w:rPr>
        <w:t>вихревого</w:t>
      </w:r>
      <w:r>
        <w:t xml:space="preserve"> </w:t>
      </w:r>
      <w:r>
        <w:rPr>
          <w:rFonts w:hint="eastAsia"/>
        </w:rPr>
        <w:t>слоя</w:t>
      </w:r>
    </w:p>
    <w:p w14:paraId="4848F9C8" w14:textId="77777777" w:rsidR="00094CD3" w:rsidRDefault="00094CD3" w:rsidP="00094CD3"/>
    <w:p w14:paraId="32A34D1E" w14:textId="77777777" w:rsidR="00094CD3" w:rsidRDefault="00094CD3" w:rsidP="00094CD3">
      <w:r>
        <w:rPr>
          <w:rFonts w:hint="eastAsia"/>
        </w:rPr>
        <w:t>Выводы</w:t>
      </w:r>
      <w:r>
        <w:t xml:space="preserve"> </w:t>
      </w:r>
      <w:r>
        <w:rPr>
          <w:rFonts w:hint="eastAsia"/>
        </w:rPr>
        <w:t>по</w:t>
      </w:r>
      <w:r>
        <w:t xml:space="preserve"> </w:t>
      </w:r>
      <w:r>
        <w:rPr>
          <w:rFonts w:hint="eastAsia"/>
        </w:rPr>
        <w:t>главе</w:t>
      </w:r>
    </w:p>
    <w:p w14:paraId="3DD23B1C" w14:textId="77777777" w:rsidR="00094CD3" w:rsidRDefault="00094CD3" w:rsidP="00094CD3"/>
    <w:p w14:paraId="45327863" w14:textId="77777777" w:rsidR="00094CD3" w:rsidRDefault="00094CD3" w:rsidP="00094CD3">
      <w:r>
        <w:rPr>
          <w:rFonts w:hint="eastAsia"/>
        </w:rPr>
        <w:t>Глава</w:t>
      </w:r>
      <w:r>
        <w:t xml:space="preserve"> 2. </w:t>
      </w:r>
      <w:r>
        <w:rPr>
          <w:rFonts w:hint="eastAsia"/>
        </w:rPr>
        <w:t>Моделирование</w:t>
      </w:r>
      <w:r>
        <w:t xml:space="preserve"> </w:t>
      </w:r>
      <w:r>
        <w:rPr>
          <w:rFonts w:hint="eastAsia"/>
        </w:rPr>
        <w:t>обтекания</w:t>
      </w:r>
      <w:r>
        <w:t xml:space="preserve"> </w:t>
      </w:r>
      <w:r>
        <w:rPr>
          <w:rFonts w:hint="eastAsia"/>
        </w:rPr>
        <w:t>профиля</w:t>
      </w:r>
      <w:r>
        <w:t xml:space="preserve"> </w:t>
      </w:r>
      <w:r>
        <w:rPr>
          <w:rFonts w:hint="eastAsia"/>
        </w:rPr>
        <w:t>при</w:t>
      </w:r>
      <w:r>
        <w:t xml:space="preserve"> </w:t>
      </w:r>
      <w:r>
        <w:rPr>
          <w:rFonts w:hint="eastAsia"/>
        </w:rPr>
        <w:t>аппроксимации</w:t>
      </w:r>
      <w:r>
        <w:t xml:space="preserve"> </w:t>
      </w:r>
      <w:r>
        <w:rPr>
          <w:rFonts w:hint="eastAsia"/>
        </w:rPr>
        <w:t>его</w:t>
      </w:r>
      <w:r>
        <w:t xml:space="preserve"> </w:t>
      </w:r>
      <w:r>
        <w:rPr>
          <w:rFonts w:hint="eastAsia"/>
        </w:rPr>
        <w:t>границы</w:t>
      </w:r>
      <w:r>
        <w:t xml:space="preserve"> </w:t>
      </w:r>
      <w:r>
        <w:rPr>
          <w:rFonts w:hint="eastAsia"/>
        </w:rPr>
        <w:t>многоугольником</w:t>
      </w:r>
    </w:p>
    <w:p w14:paraId="3C41584A" w14:textId="77777777" w:rsidR="00094CD3" w:rsidRDefault="00094CD3" w:rsidP="00094CD3"/>
    <w:p w14:paraId="31E4DF0F" w14:textId="77777777" w:rsidR="00094CD3" w:rsidRDefault="00094CD3" w:rsidP="00094CD3">
      <w:r>
        <w:t xml:space="preserve">2.1. </w:t>
      </w:r>
      <w:r>
        <w:rPr>
          <w:rFonts w:hint="eastAsia"/>
        </w:rPr>
        <w:t>Известные</w:t>
      </w:r>
      <w:r>
        <w:t xml:space="preserve"> </w:t>
      </w:r>
      <w:r>
        <w:rPr>
          <w:rFonts w:hint="eastAsia"/>
        </w:rPr>
        <w:t>алгоритмы</w:t>
      </w:r>
      <w:r>
        <w:t xml:space="preserve"> </w:t>
      </w:r>
      <w:r>
        <w:rPr>
          <w:rFonts w:hint="eastAsia"/>
        </w:rPr>
        <w:t>и</w:t>
      </w:r>
      <w:r>
        <w:t xml:space="preserve"> </w:t>
      </w:r>
      <w:r>
        <w:rPr>
          <w:rFonts w:hint="eastAsia"/>
        </w:rPr>
        <w:t>расчетные</w:t>
      </w:r>
      <w:r>
        <w:t xml:space="preserve"> </w:t>
      </w:r>
      <w:r>
        <w:rPr>
          <w:rFonts w:hint="eastAsia"/>
        </w:rPr>
        <w:t>схемы</w:t>
      </w:r>
    </w:p>
    <w:p w14:paraId="344E0390" w14:textId="77777777" w:rsidR="00094CD3" w:rsidRDefault="00094CD3" w:rsidP="00094CD3"/>
    <w:p w14:paraId="2FEB7F3C" w14:textId="77777777" w:rsidR="00094CD3" w:rsidRDefault="00094CD3" w:rsidP="00094CD3">
      <w:r>
        <w:t xml:space="preserve">2.1.1. </w:t>
      </w:r>
      <w:r>
        <w:rPr>
          <w:rFonts w:hint="eastAsia"/>
        </w:rPr>
        <w:t>Представление</w:t>
      </w:r>
      <w:r>
        <w:t xml:space="preserve"> </w:t>
      </w:r>
      <w:r>
        <w:rPr>
          <w:rFonts w:hint="eastAsia"/>
        </w:rPr>
        <w:t>решения</w:t>
      </w:r>
      <w:r>
        <w:t xml:space="preserve"> </w:t>
      </w:r>
      <w:r>
        <w:rPr>
          <w:rFonts w:hint="eastAsia"/>
        </w:rPr>
        <w:t>на</w:t>
      </w:r>
      <w:r>
        <w:t xml:space="preserve"> </w:t>
      </w:r>
      <w:r>
        <w:rPr>
          <w:rFonts w:hint="eastAsia"/>
        </w:rPr>
        <w:t>панелях</w:t>
      </w:r>
    </w:p>
    <w:p w14:paraId="787CE50E" w14:textId="77777777" w:rsidR="00094CD3" w:rsidRDefault="00094CD3" w:rsidP="00094CD3"/>
    <w:p w14:paraId="6A6C3621" w14:textId="77777777" w:rsidR="00094CD3" w:rsidRDefault="00094CD3" w:rsidP="00094CD3">
      <w:r>
        <w:lastRenderedPageBreak/>
        <w:t xml:space="preserve">2.1.2. </w:t>
      </w:r>
      <w:r>
        <w:rPr>
          <w:rFonts w:hint="eastAsia"/>
        </w:rPr>
        <w:t>Подход</w:t>
      </w:r>
      <w:r>
        <w:t xml:space="preserve"> </w:t>
      </w:r>
      <w:r>
        <w:rPr>
          <w:rFonts w:hint="eastAsia"/>
        </w:rPr>
        <w:t>Галеркина</w:t>
      </w:r>
      <w:r>
        <w:t xml:space="preserve"> </w:t>
      </w:r>
      <w:r>
        <w:rPr>
          <w:rFonts w:hint="eastAsia"/>
        </w:rPr>
        <w:t>к</w:t>
      </w:r>
      <w:r>
        <w:t xml:space="preserve"> </w:t>
      </w:r>
      <w:r>
        <w:rPr>
          <w:rFonts w:hint="eastAsia"/>
        </w:rPr>
        <w:t>построению</w:t>
      </w:r>
      <w:r>
        <w:t xml:space="preserve"> </w:t>
      </w:r>
      <w:r>
        <w:rPr>
          <w:rFonts w:hint="eastAsia"/>
        </w:rPr>
        <w:t>дискретных</w:t>
      </w:r>
      <w:r>
        <w:t xml:space="preserve"> </w:t>
      </w:r>
      <w:r>
        <w:rPr>
          <w:rFonts w:hint="eastAsia"/>
        </w:rPr>
        <w:t>аналогов</w:t>
      </w:r>
      <w:r>
        <w:t xml:space="preserve"> </w:t>
      </w:r>
      <w:r>
        <w:rPr>
          <w:rFonts w:hint="eastAsia"/>
        </w:rPr>
        <w:t>интегральных</w:t>
      </w:r>
      <w:r>
        <w:t xml:space="preserve"> </w:t>
      </w:r>
      <w:r>
        <w:rPr>
          <w:rFonts w:hint="eastAsia"/>
        </w:rPr>
        <w:t>уравнений</w:t>
      </w:r>
    </w:p>
    <w:p w14:paraId="54658D7E" w14:textId="77777777" w:rsidR="00094CD3" w:rsidRDefault="00094CD3" w:rsidP="00094CD3"/>
    <w:p w14:paraId="56F1FE21" w14:textId="77777777" w:rsidR="00094CD3" w:rsidRDefault="00094CD3" w:rsidP="00094CD3">
      <w:r>
        <w:t xml:space="preserve">2.2. </w:t>
      </w:r>
      <w:r>
        <w:rPr>
          <w:rFonts w:hint="eastAsia"/>
        </w:rPr>
        <w:t>Кусочно</w:t>
      </w:r>
      <w:r>
        <w:t>-</w:t>
      </w:r>
      <w:r>
        <w:rPr>
          <w:rFonts w:hint="eastAsia"/>
        </w:rPr>
        <w:t>линейное</w:t>
      </w:r>
      <w:r>
        <w:t xml:space="preserve"> </w:t>
      </w:r>
      <w:r>
        <w:rPr>
          <w:rFonts w:hint="eastAsia"/>
        </w:rPr>
        <w:t>представление</w:t>
      </w:r>
      <w:r>
        <w:t xml:space="preserve"> </w:t>
      </w:r>
      <w:r>
        <w:rPr>
          <w:rFonts w:hint="eastAsia"/>
        </w:rPr>
        <w:t>интенсивности</w:t>
      </w:r>
      <w:r>
        <w:t xml:space="preserve"> </w:t>
      </w:r>
      <w:r>
        <w:rPr>
          <w:rFonts w:hint="eastAsia"/>
        </w:rPr>
        <w:t>вихревого</w:t>
      </w:r>
      <w:r>
        <w:t xml:space="preserve"> </w:t>
      </w:r>
      <w:r>
        <w:rPr>
          <w:rFonts w:hint="eastAsia"/>
        </w:rPr>
        <w:t>слоя</w:t>
      </w:r>
    </w:p>
    <w:p w14:paraId="1CAF0C49" w14:textId="77777777" w:rsidR="00094CD3" w:rsidRDefault="00094CD3" w:rsidP="00094CD3"/>
    <w:p w14:paraId="02770D43" w14:textId="77777777" w:rsidR="00094CD3" w:rsidRDefault="00094CD3" w:rsidP="00094CD3">
      <w:r>
        <w:t xml:space="preserve">2.2.1. </w:t>
      </w:r>
      <w:r>
        <w:rPr>
          <w:rFonts w:hint="eastAsia"/>
        </w:rPr>
        <w:t>Схема</w:t>
      </w:r>
      <w:r>
        <w:t xml:space="preserve"> </w:t>
      </w:r>
      <w:r>
        <w:rPr>
          <w:rFonts w:hint="eastAsia"/>
        </w:rPr>
        <w:t>типа</w:t>
      </w:r>
      <w:r>
        <w:t xml:space="preserve"> </w:t>
      </w:r>
      <w:r>
        <w:rPr>
          <w:rFonts w:hint="eastAsia"/>
        </w:rPr>
        <w:t>разрывного</w:t>
      </w:r>
      <w:r>
        <w:t xml:space="preserve"> </w:t>
      </w:r>
      <w:r>
        <w:rPr>
          <w:rFonts w:hint="eastAsia"/>
        </w:rPr>
        <w:t>метода</w:t>
      </w:r>
      <w:r>
        <w:t xml:space="preserve"> </w:t>
      </w:r>
      <w:r>
        <w:rPr>
          <w:rFonts w:hint="eastAsia"/>
        </w:rPr>
        <w:t>Галеркина</w:t>
      </w:r>
    </w:p>
    <w:p w14:paraId="2C44746B" w14:textId="77777777" w:rsidR="00094CD3" w:rsidRDefault="00094CD3" w:rsidP="00094CD3"/>
    <w:p w14:paraId="593305BD" w14:textId="77777777" w:rsidR="00094CD3" w:rsidRDefault="00094CD3" w:rsidP="00094CD3">
      <w:r>
        <w:t xml:space="preserve">2.2.2. </w:t>
      </w:r>
      <w:r>
        <w:rPr>
          <w:rFonts w:hint="eastAsia"/>
        </w:rPr>
        <w:t>Схема</w:t>
      </w:r>
      <w:r>
        <w:t xml:space="preserve"> </w:t>
      </w:r>
      <w:r>
        <w:rPr>
          <w:rFonts w:hint="eastAsia"/>
        </w:rPr>
        <w:t>типа</w:t>
      </w:r>
      <w:r>
        <w:t xml:space="preserve"> </w:t>
      </w:r>
      <w:r>
        <w:rPr>
          <w:rFonts w:hint="eastAsia"/>
        </w:rPr>
        <w:t>метода</w:t>
      </w:r>
      <w:r>
        <w:t xml:space="preserve"> </w:t>
      </w:r>
      <w:r>
        <w:rPr>
          <w:rFonts w:hint="eastAsia"/>
        </w:rPr>
        <w:t>конечных</w:t>
      </w:r>
      <w:r>
        <w:t xml:space="preserve"> </w:t>
      </w:r>
      <w:r>
        <w:rPr>
          <w:rFonts w:hint="eastAsia"/>
        </w:rPr>
        <w:t>элементов</w:t>
      </w:r>
    </w:p>
    <w:p w14:paraId="156FFE7A" w14:textId="77777777" w:rsidR="00094CD3" w:rsidRDefault="00094CD3" w:rsidP="00094CD3"/>
    <w:p w14:paraId="0482477F" w14:textId="77777777" w:rsidR="00094CD3" w:rsidRDefault="00094CD3" w:rsidP="00094CD3">
      <w:r>
        <w:t xml:space="preserve">2.2.3. </w:t>
      </w:r>
      <w:r>
        <w:rPr>
          <w:rFonts w:hint="eastAsia"/>
        </w:rPr>
        <w:t>Схема</w:t>
      </w:r>
      <w:r>
        <w:t xml:space="preserve"> </w:t>
      </w:r>
      <w:r>
        <w:rPr>
          <w:rFonts w:hint="eastAsia"/>
        </w:rPr>
        <w:t>типа</w:t>
      </w:r>
      <w:r>
        <w:t xml:space="preserve"> </w:t>
      </w:r>
      <w:r>
        <w:rPr>
          <w:rFonts w:hint="eastAsia"/>
        </w:rPr>
        <w:t>метода</w:t>
      </w:r>
      <w:r>
        <w:t xml:space="preserve"> </w:t>
      </w:r>
      <w:r>
        <w:rPr>
          <w:rFonts w:hint="eastAsia"/>
        </w:rPr>
        <w:t>конечных</w:t>
      </w:r>
      <w:r>
        <w:t xml:space="preserve"> </w:t>
      </w:r>
      <w:r>
        <w:rPr>
          <w:rFonts w:hint="eastAsia"/>
        </w:rPr>
        <w:t>элементов</w:t>
      </w:r>
      <w:r>
        <w:t xml:space="preserve"> </w:t>
      </w:r>
      <w:r>
        <w:rPr>
          <w:rFonts w:hint="eastAsia"/>
        </w:rPr>
        <w:t>с</w:t>
      </w:r>
      <w:r>
        <w:t xml:space="preserve"> </w:t>
      </w:r>
      <w:r>
        <w:rPr>
          <w:rFonts w:hint="eastAsia"/>
        </w:rPr>
        <w:t>выделением</w:t>
      </w:r>
      <w:r>
        <w:t xml:space="preserve"> </w:t>
      </w:r>
      <w:r>
        <w:rPr>
          <w:rFonts w:hint="eastAsia"/>
        </w:rPr>
        <w:t>разрывов</w:t>
      </w:r>
      <w:r>
        <w:t xml:space="preserve"> </w:t>
      </w:r>
      <w:r>
        <w:rPr>
          <w:rFonts w:hint="eastAsia"/>
        </w:rPr>
        <w:t>решения</w:t>
      </w:r>
    </w:p>
    <w:p w14:paraId="14FD76F5" w14:textId="77777777" w:rsidR="00094CD3" w:rsidRDefault="00094CD3" w:rsidP="00094CD3"/>
    <w:p w14:paraId="5AC941BC" w14:textId="77777777" w:rsidR="00094CD3" w:rsidRDefault="00094CD3" w:rsidP="00094CD3">
      <w:r>
        <w:t xml:space="preserve">2.3. </w:t>
      </w:r>
      <w:r>
        <w:rPr>
          <w:rFonts w:hint="eastAsia"/>
        </w:rPr>
        <w:t>Вычисление</w:t>
      </w:r>
      <w:r>
        <w:t xml:space="preserve"> </w:t>
      </w:r>
      <w:r>
        <w:rPr>
          <w:rFonts w:hint="eastAsia"/>
        </w:rPr>
        <w:t>коэффициентов</w:t>
      </w:r>
      <w:r>
        <w:t xml:space="preserve"> </w:t>
      </w:r>
      <w:r>
        <w:rPr>
          <w:rFonts w:hint="eastAsia"/>
        </w:rPr>
        <w:t>линейной</w:t>
      </w:r>
      <w:r>
        <w:t xml:space="preserve"> </w:t>
      </w:r>
      <w:r>
        <w:rPr>
          <w:rFonts w:hint="eastAsia"/>
        </w:rPr>
        <w:t>системы</w:t>
      </w:r>
    </w:p>
    <w:p w14:paraId="75EBB3FE" w14:textId="77777777" w:rsidR="00094CD3" w:rsidRDefault="00094CD3" w:rsidP="00094CD3"/>
    <w:p w14:paraId="6E650A49" w14:textId="77777777" w:rsidR="00094CD3" w:rsidRDefault="00094CD3" w:rsidP="00094CD3">
      <w:r>
        <w:t xml:space="preserve">2.4. </w:t>
      </w:r>
      <w:r>
        <w:rPr>
          <w:rFonts w:hint="eastAsia"/>
        </w:rPr>
        <w:t>Верификация</w:t>
      </w:r>
      <w:r>
        <w:t xml:space="preserve"> </w:t>
      </w:r>
      <w:r>
        <w:rPr>
          <w:rFonts w:hint="eastAsia"/>
        </w:rPr>
        <w:t>разработанных</w:t>
      </w:r>
      <w:r>
        <w:t xml:space="preserve"> </w:t>
      </w:r>
      <w:r>
        <w:rPr>
          <w:rFonts w:hint="eastAsia"/>
        </w:rPr>
        <w:t>схем</w:t>
      </w:r>
    </w:p>
    <w:p w14:paraId="35488BD4" w14:textId="77777777" w:rsidR="00094CD3" w:rsidRDefault="00094CD3" w:rsidP="00094CD3"/>
    <w:p w14:paraId="3B2920DA" w14:textId="77777777" w:rsidR="00094CD3" w:rsidRDefault="00094CD3" w:rsidP="00094CD3">
      <w:r>
        <w:t xml:space="preserve">2.4.1. </w:t>
      </w:r>
      <w:r>
        <w:rPr>
          <w:rFonts w:hint="eastAsia"/>
        </w:rPr>
        <w:t>Вычисление</w:t>
      </w:r>
      <w:r>
        <w:t xml:space="preserve"> </w:t>
      </w:r>
      <w:r>
        <w:rPr>
          <w:rFonts w:hint="eastAsia"/>
        </w:rPr>
        <w:t>погрешности</w:t>
      </w:r>
      <w:r>
        <w:t xml:space="preserve"> </w:t>
      </w:r>
      <w:r>
        <w:rPr>
          <w:rFonts w:hint="eastAsia"/>
        </w:rPr>
        <w:t>приближенного</w:t>
      </w:r>
      <w:r>
        <w:t xml:space="preserve"> </w:t>
      </w:r>
      <w:r>
        <w:rPr>
          <w:rFonts w:hint="eastAsia"/>
        </w:rPr>
        <w:t>решения</w:t>
      </w:r>
    </w:p>
    <w:p w14:paraId="33DE270F" w14:textId="77777777" w:rsidR="00094CD3" w:rsidRDefault="00094CD3" w:rsidP="00094CD3"/>
    <w:p w14:paraId="6C8D3872" w14:textId="77777777" w:rsidR="00094CD3" w:rsidRDefault="00094CD3" w:rsidP="00094CD3">
      <w:r>
        <w:t xml:space="preserve">2.4.2. </w:t>
      </w:r>
      <w:r>
        <w:rPr>
          <w:rFonts w:hint="eastAsia"/>
        </w:rPr>
        <w:t>Оценка</w:t>
      </w:r>
      <w:r>
        <w:t xml:space="preserve"> </w:t>
      </w:r>
      <w:r>
        <w:rPr>
          <w:rFonts w:hint="eastAsia"/>
        </w:rPr>
        <w:t>точности</w:t>
      </w:r>
      <w:r>
        <w:t xml:space="preserve"> </w:t>
      </w:r>
      <w:r>
        <w:rPr>
          <w:rFonts w:hint="eastAsia"/>
        </w:rPr>
        <w:t>разработанных</w:t>
      </w:r>
      <w:r>
        <w:t xml:space="preserve"> </w:t>
      </w:r>
      <w:r>
        <w:rPr>
          <w:rFonts w:hint="eastAsia"/>
        </w:rPr>
        <w:t>расчетных</w:t>
      </w:r>
      <w:r>
        <w:t xml:space="preserve"> </w:t>
      </w:r>
      <w:r>
        <w:rPr>
          <w:rFonts w:hint="eastAsia"/>
        </w:rPr>
        <w:t>схем</w:t>
      </w:r>
    </w:p>
    <w:p w14:paraId="00BB70FE" w14:textId="77777777" w:rsidR="00094CD3" w:rsidRDefault="00094CD3" w:rsidP="00094CD3"/>
    <w:p w14:paraId="31EA7240" w14:textId="77777777" w:rsidR="00094CD3" w:rsidRDefault="00094CD3" w:rsidP="00094CD3">
      <w:r>
        <w:t xml:space="preserve">2.4.3. </w:t>
      </w:r>
      <w:r>
        <w:rPr>
          <w:rFonts w:hint="eastAsia"/>
        </w:rPr>
        <w:t>Оценка</w:t>
      </w:r>
      <w:r>
        <w:t xml:space="preserve"> </w:t>
      </w:r>
      <w:r>
        <w:rPr>
          <w:rFonts w:hint="eastAsia"/>
        </w:rPr>
        <w:t>точности</w:t>
      </w:r>
      <w:r>
        <w:t xml:space="preserve"> </w:t>
      </w:r>
      <w:r>
        <w:rPr>
          <w:rFonts w:hint="eastAsia"/>
        </w:rPr>
        <w:t>моделирования</w:t>
      </w:r>
      <w:r>
        <w:t xml:space="preserve"> </w:t>
      </w:r>
      <w:r>
        <w:rPr>
          <w:rFonts w:hint="eastAsia"/>
        </w:rPr>
        <w:t>поля</w:t>
      </w:r>
      <w:r>
        <w:t xml:space="preserve"> </w:t>
      </w:r>
      <w:r>
        <w:rPr>
          <w:rFonts w:hint="eastAsia"/>
        </w:rPr>
        <w:t>скоростей</w:t>
      </w:r>
    </w:p>
    <w:p w14:paraId="0A2DE103" w14:textId="77777777" w:rsidR="00094CD3" w:rsidRDefault="00094CD3" w:rsidP="00094CD3"/>
    <w:p w14:paraId="1D1DF451" w14:textId="77777777" w:rsidR="00094CD3" w:rsidRDefault="00094CD3" w:rsidP="00094CD3">
      <w:r>
        <w:t xml:space="preserve">2.5. </w:t>
      </w:r>
      <w:r>
        <w:rPr>
          <w:rFonts w:hint="eastAsia"/>
        </w:rPr>
        <w:t>Перспективы</w:t>
      </w:r>
      <w:r>
        <w:t xml:space="preserve"> </w:t>
      </w:r>
      <w:r>
        <w:rPr>
          <w:rFonts w:hint="eastAsia"/>
        </w:rPr>
        <w:t>повышения</w:t>
      </w:r>
      <w:r>
        <w:t xml:space="preserve"> </w:t>
      </w:r>
      <w:r>
        <w:rPr>
          <w:rFonts w:hint="eastAsia"/>
        </w:rPr>
        <w:t>точности</w:t>
      </w:r>
    </w:p>
    <w:p w14:paraId="21327672" w14:textId="77777777" w:rsidR="00094CD3" w:rsidRDefault="00094CD3" w:rsidP="00094CD3"/>
    <w:p w14:paraId="27F6B949" w14:textId="77777777" w:rsidR="00094CD3" w:rsidRDefault="00094CD3" w:rsidP="00094CD3">
      <w:r>
        <w:rPr>
          <w:rFonts w:hint="eastAsia"/>
        </w:rPr>
        <w:t>Выводы</w:t>
      </w:r>
      <w:r>
        <w:t xml:space="preserve"> </w:t>
      </w:r>
      <w:r>
        <w:rPr>
          <w:rFonts w:hint="eastAsia"/>
        </w:rPr>
        <w:t>по</w:t>
      </w:r>
      <w:r>
        <w:t xml:space="preserve"> </w:t>
      </w:r>
      <w:r>
        <w:rPr>
          <w:rFonts w:hint="eastAsia"/>
        </w:rPr>
        <w:t>главе</w:t>
      </w:r>
    </w:p>
    <w:p w14:paraId="3F2EFAC0" w14:textId="77777777" w:rsidR="00094CD3" w:rsidRDefault="00094CD3" w:rsidP="00094CD3"/>
    <w:p w14:paraId="0856760D" w14:textId="77777777" w:rsidR="00094CD3" w:rsidRDefault="00094CD3" w:rsidP="00094CD3">
      <w:r>
        <w:rPr>
          <w:rFonts w:hint="eastAsia"/>
        </w:rPr>
        <w:t>Стр</w:t>
      </w:r>
      <w:r>
        <w:t>.</w:t>
      </w:r>
    </w:p>
    <w:p w14:paraId="77FB87DE" w14:textId="77777777" w:rsidR="00094CD3" w:rsidRDefault="00094CD3" w:rsidP="00094CD3"/>
    <w:p w14:paraId="079843DE" w14:textId="77777777" w:rsidR="00094CD3" w:rsidRDefault="00094CD3" w:rsidP="00094CD3">
      <w:r>
        <w:rPr>
          <w:rFonts w:hint="eastAsia"/>
        </w:rPr>
        <w:t>Глава</w:t>
      </w:r>
      <w:r>
        <w:t xml:space="preserve"> 3. </w:t>
      </w:r>
      <w:r>
        <w:rPr>
          <w:rFonts w:hint="eastAsia"/>
        </w:rPr>
        <w:t>Математическое</w:t>
      </w:r>
      <w:r>
        <w:t xml:space="preserve"> </w:t>
      </w:r>
      <w:r>
        <w:rPr>
          <w:rFonts w:hint="eastAsia"/>
        </w:rPr>
        <w:t>моделирование</w:t>
      </w:r>
      <w:r>
        <w:t xml:space="preserve"> </w:t>
      </w:r>
      <w:r>
        <w:rPr>
          <w:rFonts w:hint="eastAsia"/>
        </w:rPr>
        <w:t>обтекания</w:t>
      </w:r>
      <w:r>
        <w:t xml:space="preserve"> </w:t>
      </w:r>
      <w:r>
        <w:rPr>
          <w:rFonts w:hint="eastAsia"/>
        </w:rPr>
        <w:lastRenderedPageBreak/>
        <w:t>криволинейного</w:t>
      </w:r>
      <w:r>
        <w:t xml:space="preserve"> </w:t>
      </w:r>
      <w:r>
        <w:rPr>
          <w:rFonts w:hint="eastAsia"/>
        </w:rPr>
        <w:t>профиля</w:t>
      </w:r>
    </w:p>
    <w:p w14:paraId="777044A2" w14:textId="77777777" w:rsidR="00094CD3" w:rsidRDefault="00094CD3" w:rsidP="00094CD3"/>
    <w:p w14:paraId="2905E267" w14:textId="77777777" w:rsidR="00094CD3" w:rsidRDefault="00094CD3" w:rsidP="00094CD3">
      <w:r>
        <w:t xml:space="preserve">3.1. </w:t>
      </w:r>
      <w:r>
        <w:rPr>
          <w:rFonts w:hint="eastAsia"/>
        </w:rPr>
        <w:t>Неравномерная</w:t>
      </w:r>
      <w:r>
        <w:t xml:space="preserve"> </w:t>
      </w:r>
      <w:r>
        <w:rPr>
          <w:rFonts w:hint="eastAsia"/>
        </w:rPr>
        <w:t>дискретизация</w:t>
      </w:r>
      <w:r>
        <w:t xml:space="preserve"> </w:t>
      </w:r>
      <w:r>
        <w:rPr>
          <w:rFonts w:hint="eastAsia"/>
        </w:rPr>
        <w:t>границы</w:t>
      </w:r>
      <w:r>
        <w:t xml:space="preserve"> </w:t>
      </w:r>
      <w:r>
        <w:rPr>
          <w:rFonts w:hint="eastAsia"/>
        </w:rPr>
        <w:t>профиля</w:t>
      </w:r>
      <w:r>
        <w:t xml:space="preserve"> </w:t>
      </w:r>
      <w:r>
        <w:rPr>
          <w:rFonts w:hint="eastAsia"/>
        </w:rPr>
        <w:t>с</w:t>
      </w:r>
      <w:r>
        <w:t xml:space="preserve"> </w:t>
      </w:r>
      <w:r>
        <w:rPr>
          <w:rFonts w:hint="eastAsia"/>
        </w:rPr>
        <w:t>использованием</w:t>
      </w:r>
      <w:r>
        <w:t xml:space="preserve"> </w:t>
      </w:r>
      <w:r>
        <w:rPr>
          <w:rFonts w:hint="eastAsia"/>
        </w:rPr>
        <w:t>прямолинейных</w:t>
      </w:r>
      <w:r>
        <w:t xml:space="preserve"> </w:t>
      </w:r>
      <w:r>
        <w:rPr>
          <w:rFonts w:hint="eastAsia"/>
        </w:rPr>
        <w:t>панелей</w:t>
      </w:r>
    </w:p>
    <w:p w14:paraId="61CB6474" w14:textId="77777777" w:rsidR="00094CD3" w:rsidRDefault="00094CD3" w:rsidP="00094CD3"/>
    <w:p w14:paraId="52D9AA94" w14:textId="77777777" w:rsidR="00094CD3" w:rsidRDefault="00094CD3" w:rsidP="00094CD3">
      <w:r>
        <w:t xml:space="preserve">3.1.1. </w:t>
      </w:r>
      <w:r>
        <w:rPr>
          <w:rFonts w:hint="eastAsia"/>
        </w:rPr>
        <w:t>Квазиравномерная</w:t>
      </w:r>
      <w:r>
        <w:t xml:space="preserve"> </w:t>
      </w:r>
      <w:r>
        <w:rPr>
          <w:rFonts w:hint="eastAsia"/>
        </w:rPr>
        <w:t>аппроксимация</w:t>
      </w:r>
      <w:r>
        <w:t xml:space="preserve"> </w:t>
      </w:r>
      <w:r>
        <w:rPr>
          <w:rFonts w:hint="eastAsia"/>
        </w:rPr>
        <w:t>профиля</w:t>
      </w:r>
    </w:p>
    <w:p w14:paraId="0371D3F3" w14:textId="77777777" w:rsidR="00094CD3" w:rsidRDefault="00094CD3" w:rsidP="00094CD3"/>
    <w:p w14:paraId="40DCBF22" w14:textId="77777777" w:rsidR="00094CD3" w:rsidRDefault="00094CD3" w:rsidP="00094CD3">
      <w:r>
        <w:t xml:space="preserve">3.1.2. </w:t>
      </w:r>
      <w:r>
        <w:rPr>
          <w:rFonts w:hint="eastAsia"/>
        </w:rPr>
        <w:t>Неравномерная</w:t>
      </w:r>
      <w:r>
        <w:t xml:space="preserve"> </w:t>
      </w:r>
      <w:r>
        <w:rPr>
          <w:rFonts w:hint="eastAsia"/>
        </w:rPr>
        <w:t>дискретизация</w:t>
      </w:r>
      <w:r>
        <w:t xml:space="preserve"> </w:t>
      </w:r>
      <w:r>
        <w:rPr>
          <w:rFonts w:hint="eastAsia"/>
        </w:rPr>
        <w:t>профиля</w:t>
      </w:r>
    </w:p>
    <w:p w14:paraId="6F9D5B7B" w14:textId="77777777" w:rsidR="00094CD3" w:rsidRDefault="00094CD3" w:rsidP="00094CD3"/>
    <w:p w14:paraId="02CB7F9D" w14:textId="77777777" w:rsidR="00094CD3" w:rsidRDefault="00094CD3" w:rsidP="00094CD3">
      <w:r>
        <w:t xml:space="preserve">3.2. </w:t>
      </w:r>
      <w:r>
        <w:rPr>
          <w:rFonts w:hint="eastAsia"/>
        </w:rPr>
        <w:t>Алгоритмы</w:t>
      </w:r>
      <w:r>
        <w:t xml:space="preserve"> </w:t>
      </w:r>
      <w:r>
        <w:rPr>
          <w:rFonts w:hint="eastAsia"/>
        </w:rPr>
        <w:t>и</w:t>
      </w:r>
      <w:r>
        <w:t xml:space="preserve"> </w:t>
      </w:r>
      <w:r>
        <w:rPr>
          <w:rFonts w:hint="eastAsia"/>
        </w:rPr>
        <w:t>расчетные</w:t>
      </w:r>
      <w:r>
        <w:t xml:space="preserve"> </w:t>
      </w:r>
      <w:r>
        <w:rPr>
          <w:rFonts w:hint="eastAsia"/>
        </w:rPr>
        <w:t>схемы</w:t>
      </w:r>
      <w:r>
        <w:t xml:space="preserve">, </w:t>
      </w:r>
      <w:r>
        <w:rPr>
          <w:rFonts w:hint="eastAsia"/>
        </w:rPr>
        <w:t>учитывающие</w:t>
      </w:r>
      <w:r>
        <w:t xml:space="preserve"> </w:t>
      </w:r>
      <w:r>
        <w:rPr>
          <w:rFonts w:hint="eastAsia"/>
        </w:rPr>
        <w:t>криволиней</w:t>
      </w:r>
      <w:r>
        <w:t>-</w:t>
      </w:r>
      <w:r>
        <w:rPr>
          <w:rFonts w:hint="eastAsia"/>
        </w:rPr>
        <w:t>ность</w:t>
      </w:r>
      <w:r>
        <w:t xml:space="preserve"> </w:t>
      </w:r>
      <w:r>
        <w:rPr>
          <w:rFonts w:hint="eastAsia"/>
        </w:rPr>
        <w:t>профиля</w:t>
      </w:r>
    </w:p>
    <w:p w14:paraId="53EB5C50" w14:textId="77777777" w:rsidR="00094CD3" w:rsidRDefault="00094CD3" w:rsidP="00094CD3"/>
    <w:p w14:paraId="07413E56" w14:textId="77777777" w:rsidR="00094CD3" w:rsidRDefault="00094CD3" w:rsidP="00094CD3">
      <w:r>
        <w:t xml:space="preserve">3.2.1. </w:t>
      </w:r>
      <w:r>
        <w:rPr>
          <w:rFonts w:hint="eastAsia"/>
        </w:rPr>
        <w:t>Численное</w:t>
      </w:r>
      <w:r>
        <w:t xml:space="preserve"> </w:t>
      </w:r>
      <w:r>
        <w:rPr>
          <w:rFonts w:hint="eastAsia"/>
        </w:rPr>
        <w:t>интегрирование</w:t>
      </w:r>
      <w:r>
        <w:t xml:space="preserve"> </w:t>
      </w:r>
      <w:r>
        <w:rPr>
          <w:rFonts w:hint="eastAsia"/>
        </w:rPr>
        <w:t>вдоль</w:t>
      </w:r>
      <w:r>
        <w:t xml:space="preserve"> </w:t>
      </w:r>
      <w:r>
        <w:rPr>
          <w:rFonts w:hint="eastAsia"/>
        </w:rPr>
        <w:t>границы</w:t>
      </w:r>
      <w:r>
        <w:t xml:space="preserve"> </w:t>
      </w:r>
      <w:r>
        <w:rPr>
          <w:rFonts w:hint="eastAsia"/>
        </w:rPr>
        <w:t>профиля</w:t>
      </w:r>
    </w:p>
    <w:p w14:paraId="6D01287B" w14:textId="77777777" w:rsidR="00094CD3" w:rsidRDefault="00094CD3" w:rsidP="00094CD3"/>
    <w:p w14:paraId="607ADC36" w14:textId="77777777" w:rsidR="00094CD3" w:rsidRDefault="00094CD3" w:rsidP="00094CD3">
      <w:r>
        <w:t xml:space="preserve">3.2.2. </w:t>
      </w:r>
      <w:r>
        <w:rPr>
          <w:rFonts w:hint="eastAsia"/>
        </w:rPr>
        <w:t>Сплайн</w:t>
      </w:r>
      <w:r>
        <w:t>-</w:t>
      </w:r>
      <w:r>
        <w:rPr>
          <w:rFonts w:hint="eastAsia"/>
        </w:rPr>
        <w:t>аппроксимация</w:t>
      </w:r>
      <w:r>
        <w:t xml:space="preserve"> </w:t>
      </w:r>
      <w:r>
        <w:rPr>
          <w:rFonts w:hint="eastAsia"/>
        </w:rPr>
        <w:t>границы</w:t>
      </w:r>
      <w:r>
        <w:t xml:space="preserve"> </w:t>
      </w:r>
      <w:r>
        <w:rPr>
          <w:rFonts w:hint="eastAsia"/>
        </w:rPr>
        <w:t>профиля</w:t>
      </w:r>
    </w:p>
    <w:p w14:paraId="645EE240" w14:textId="77777777" w:rsidR="00094CD3" w:rsidRDefault="00094CD3" w:rsidP="00094CD3"/>
    <w:p w14:paraId="271A9AE7" w14:textId="77777777" w:rsidR="00094CD3" w:rsidRDefault="00094CD3" w:rsidP="00094CD3">
      <w:r>
        <w:t xml:space="preserve">3.3. </w:t>
      </w:r>
      <w:r>
        <w:rPr>
          <w:rFonts w:hint="eastAsia"/>
        </w:rPr>
        <w:t>Вычисление</w:t>
      </w:r>
      <w:r>
        <w:t xml:space="preserve"> </w:t>
      </w:r>
      <w:r>
        <w:rPr>
          <w:rFonts w:hint="eastAsia"/>
        </w:rPr>
        <w:t>интегралов</w:t>
      </w:r>
      <w:r>
        <w:t xml:space="preserve"> </w:t>
      </w:r>
      <w:r>
        <w:rPr>
          <w:rFonts w:hint="eastAsia"/>
        </w:rPr>
        <w:t>по</w:t>
      </w:r>
      <w:r>
        <w:t xml:space="preserve"> </w:t>
      </w:r>
      <w:r>
        <w:rPr>
          <w:rFonts w:hint="eastAsia"/>
        </w:rPr>
        <w:t>криволинейным</w:t>
      </w:r>
      <w:r>
        <w:t xml:space="preserve"> </w:t>
      </w:r>
      <w:r>
        <w:rPr>
          <w:rFonts w:hint="eastAsia"/>
        </w:rPr>
        <w:t>панелям</w:t>
      </w:r>
    </w:p>
    <w:p w14:paraId="42B547BD" w14:textId="77777777" w:rsidR="00094CD3" w:rsidRDefault="00094CD3" w:rsidP="00094CD3"/>
    <w:p w14:paraId="3F8E03DD" w14:textId="77777777" w:rsidR="00094CD3" w:rsidRDefault="00094CD3" w:rsidP="00094CD3">
      <w:r>
        <w:t xml:space="preserve">3.3.1. </w:t>
      </w:r>
      <w:r>
        <w:rPr>
          <w:rFonts w:hint="eastAsia"/>
        </w:rPr>
        <w:t>Вычисление</w:t>
      </w:r>
      <w:r>
        <w:t xml:space="preserve"> </w:t>
      </w:r>
      <w:r>
        <w:rPr>
          <w:rFonts w:hint="eastAsia"/>
        </w:rPr>
        <w:t>интегралов</w:t>
      </w:r>
      <w:r>
        <w:t xml:space="preserve"> </w:t>
      </w:r>
      <w:r>
        <w:rPr>
          <w:rFonts w:hint="eastAsia"/>
        </w:rPr>
        <w:t>в</w:t>
      </w:r>
      <w:r>
        <w:t xml:space="preserve"> </w:t>
      </w:r>
      <w:r>
        <w:rPr>
          <w:rFonts w:hint="eastAsia"/>
        </w:rPr>
        <w:t>левой</w:t>
      </w:r>
      <w:r>
        <w:t xml:space="preserve"> </w:t>
      </w:r>
      <w:r>
        <w:rPr>
          <w:rFonts w:hint="eastAsia"/>
        </w:rPr>
        <w:t>части</w:t>
      </w:r>
    </w:p>
    <w:p w14:paraId="463705D5" w14:textId="77777777" w:rsidR="00094CD3" w:rsidRDefault="00094CD3" w:rsidP="00094CD3"/>
    <w:p w14:paraId="47E7A055" w14:textId="77777777" w:rsidR="00094CD3" w:rsidRDefault="00094CD3" w:rsidP="00094CD3">
      <w:r>
        <w:t xml:space="preserve">3.3.2. </w:t>
      </w:r>
      <w:r>
        <w:rPr>
          <w:rFonts w:hint="eastAsia"/>
        </w:rPr>
        <w:t>Вычисление</w:t>
      </w:r>
      <w:r>
        <w:t xml:space="preserve"> </w:t>
      </w:r>
      <w:r>
        <w:rPr>
          <w:rFonts w:hint="eastAsia"/>
        </w:rPr>
        <w:t>интегралов</w:t>
      </w:r>
      <w:r>
        <w:t xml:space="preserve"> </w:t>
      </w:r>
      <w:r>
        <w:rPr>
          <w:rFonts w:hint="eastAsia"/>
        </w:rPr>
        <w:t>в</w:t>
      </w:r>
      <w:r>
        <w:t xml:space="preserve"> </w:t>
      </w:r>
      <w:r>
        <w:rPr>
          <w:rFonts w:hint="eastAsia"/>
        </w:rPr>
        <w:t>правой</w:t>
      </w:r>
      <w:r>
        <w:t xml:space="preserve"> </w:t>
      </w:r>
      <w:r>
        <w:rPr>
          <w:rFonts w:hint="eastAsia"/>
        </w:rPr>
        <w:t>части</w:t>
      </w:r>
    </w:p>
    <w:p w14:paraId="1BFEC28F" w14:textId="77777777" w:rsidR="00094CD3" w:rsidRDefault="00094CD3" w:rsidP="00094CD3"/>
    <w:p w14:paraId="177AAE16" w14:textId="77777777" w:rsidR="00094CD3" w:rsidRDefault="00094CD3" w:rsidP="00094CD3">
      <w:r>
        <w:t xml:space="preserve">3.4. </w:t>
      </w:r>
      <w:r>
        <w:rPr>
          <w:rFonts w:hint="eastAsia"/>
        </w:rPr>
        <w:t>Решение</w:t>
      </w:r>
      <w:r>
        <w:t xml:space="preserve"> </w:t>
      </w:r>
      <w:r>
        <w:rPr>
          <w:rFonts w:hint="eastAsia"/>
        </w:rPr>
        <w:t>модельных</w:t>
      </w:r>
      <w:r>
        <w:t xml:space="preserve"> </w:t>
      </w:r>
      <w:r>
        <w:rPr>
          <w:rFonts w:hint="eastAsia"/>
        </w:rPr>
        <w:t>задач</w:t>
      </w:r>
    </w:p>
    <w:p w14:paraId="58753611" w14:textId="77777777" w:rsidR="00094CD3" w:rsidRDefault="00094CD3" w:rsidP="00094CD3"/>
    <w:p w14:paraId="23A80D3C" w14:textId="77777777" w:rsidR="00094CD3" w:rsidRDefault="00094CD3" w:rsidP="00094CD3">
      <w:r>
        <w:rPr>
          <w:rFonts w:hint="eastAsia"/>
        </w:rPr>
        <w:t>Выводы</w:t>
      </w:r>
      <w:r>
        <w:t xml:space="preserve"> </w:t>
      </w:r>
      <w:r>
        <w:rPr>
          <w:rFonts w:hint="eastAsia"/>
        </w:rPr>
        <w:t>по</w:t>
      </w:r>
      <w:r>
        <w:t xml:space="preserve"> </w:t>
      </w:r>
      <w:r>
        <w:rPr>
          <w:rFonts w:hint="eastAsia"/>
        </w:rPr>
        <w:t>главе</w:t>
      </w:r>
    </w:p>
    <w:p w14:paraId="01106F39" w14:textId="77777777" w:rsidR="00094CD3" w:rsidRDefault="00094CD3" w:rsidP="00094CD3"/>
    <w:p w14:paraId="6E878890" w14:textId="77777777" w:rsidR="00094CD3" w:rsidRDefault="00094CD3" w:rsidP="00094CD3">
      <w:r>
        <w:rPr>
          <w:rFonts w:hint="eastAsia"/>
        </w:rPr>
        <w:t>Глава</w:t>
      </w:r>
      <w:r>
        <w:t xml:space="preserve"> 4. </w:t>
      </w:r>
      <w:r>
        <w:rPr>
          <w:rFonts w:hint="eastAsia"/>
        </w:rPr>
        <w:t>Программный</w:t>
      </w:r>
      <w:r>
        <w:t xml:space="preserve"> </w:t>
      </w:r>
      <w:r>
        <w:rPr>
          <w:rFonts w:hint="eastAsia"/>
        </w:rPr>
        <w:t>комплекс</w:t>
      </w:r>
      <w:r>
        <w:t xml:space="preserve"> VM2D</w:t>
      </w:r>
    </w:p>
    <w:p w14:paraId="608EF89E" w14:textId="77777777" w:rsidR="00094CD3" w:rsidRDefault="00094CD3" w:rsidP="00094CD3"/>
    <w:p w14:paraId="67E4B7F6" w14:textId="77777777" w:rsidR="00094CD3" w:rsidRDefault="00094CD3" w:rsidP="00094CD3">
      <w:r>
        <w:t xml:space="preserve">4.1. </w:t>
      </w:r>
      <w:r>
        <w:rPr>
          <w:rFonts w:hint="eastAsia"/>
        </w:rPr>
        <w:t>Структура</w:t>
      </w:r>
      <w:r>
        <w:t xml:space="preserve"> </w:t>
      </w:r>
      <w:r>
        <w:rPr>
          <w:rFonts w:hint="eastAsia"/>
        </w:rPr>
        <w:t>программного</w:t>
      </w:r>
      <w:r>
        <w:t xml:space="preserve"> </w:t>
      </w:r>
      <w:r>
        <w:rPr>
          <w:rFonts w:hint="eastAsia"/>
        </w:rPr>
        <w:t>комплекса</w:t>
      </w:r>
    </w:p>
    <w:p w14:paraId="4C724E27" w14:textId="77777777" w:rsidR="00094CD3" w:rsidRDefault="00094CD3" w:rsidP="00094CD3"/>
    <w:p w14:paraId="582D1CB0" w14:textId="77777777" w:rsidR="00094CD3" w:rsidRDefault="00094CD3" w:rsidP="00094CD3">
      <w:r>
        <w:lastRenderedPageBreak/>
        <w:t xml:space="preserve">4.1.1. </w:t>
      </w:r>
      <w:r>
        <w:rPr>
          <w:rFonts w:hint="eastAsia"/>
        </w:rPr>
        <w:t>Описание</w:t>
      </w:r>
      <w:r>
        <w:t xml:space="preserve"> </w:t>
      </w:r>
      <w:r>
        <w:rPr>
          <w:rFonts w:hint="eastAsia"/>
        </w:rPr>
        <w:t>задач</w:t>
      </w:r>
    </w:p>
    <w:p w14:paraId="55B262B4" w14:textId="77777777" w:rsidR="00094CD3" w:rsidRDefault="00094CD3" w:rsidP="00094CD3"/>
    <w:p w14:paraId="37817A45" w14:textId="77777777" w:rsidR="00094CD3" w:rsidRDefault="00094CD3" w:rsidP="00094CD3">
      <w:r>
        <w:t xml:space="preserve">4.1.2. </w:t>
      </w:r>
      <w:r>
        <w:rPr>
          <w:rFonts w:hint="eastAsia"/>
        </w:rPr>
        <w:t>Основные</w:t>
      </w:r>
      <w:r>
        <w:t xml:space="preserve"> </w:t>
      </w:r>
      <w:r>
        <w:rPr>
          <w:rFonts w:hint="eastAsia"/>
        </w:rPr>
        <w:t>классы</w:t>
      </w:r>
    </w:p>
    <w:p w14:paraId="7D3C6B99" w14:textId="77777777" w:rsidR="00094CD3" w:rsidRDefault="00094CD3" w:rsidP="00094CD3"/>
    <w:p w14:paraId="11F8D82D" w14:textId="77777777" w:rsidR="00094CD3" w:rsidRDefault="00094CD3" w:rsidP="00094CD3">
      <w:r>
        <w:t xml:space="preserve">4.1.3. </w:t>
      </w:r>
      <w:r>
        <w:rPr>
          <w:rFonts w:hint="eastAsia"/>
        </w:rPr>
        <w:t>Реализации</w:t>
      </w:r>
      <w:r>
        <w:t xml:space="preserve"> </w:t>
      </w:r>
      <w:r>
        <w:rPr>
          <w:rFonts w:hint="eastAsia"/>
        </w:rPr>
        <w:t>абстрактных</w:t>
      </w:r>
      <w:r>
        <w:t xml:space="preserve"> </w:t>
      </w:r>
      <w:r>
        <w:rPr>
          <w:rFonts w:hint="eastAsia"/>
        </w:rPr>
        <w:t>классов</w:t>
      </w:r>
    </w:p>
    <w:p w14:paraId="1289F91D" w14:textId="77777777" w:rsidR="00094CD3" w:rsidRDefault="00094CD3" w:rsidP="00094CD3"/>
    <w:p w14:paraId="52267AF1" w14:textId="77777777" w:rsidR="00094CD3" w:rsidRDefault="00094CD3" w:rsidP="00094CD3">
      <w:r>
        <w:t xml:space="preserve">4.1.4. </w:t>
      </w:r>
      <w:r>
        <w:rPr>
          <w:rFonts w:hint="eastAsia"/>
        </w:rPr>
        <w:t>Компиляция</w:t>
      </w:r>
      <w:r>
        <w:t xml:space="preserve"> </w:t>
      </w:r>
      <w:r>
        <w:rPr>
          <w:rFonts w:hint="eastAsia"/>
        </w:rPr>
        <w:t>и</w:t>
      </w:r>
      <w:r>
        <w:t xml:space="preserve"> </w:t>
      </w:r>
      <w:r>
        <w:rPr>
          <w:rFonts w:hint="eastAsia"/>
        </w:rPr>
        <w:t>исполнение</w:t>
      </w:r>
    </w:p>
    <w:p w14:paraId="29474C3D" w14:textId="77777777" w:rsidR="00094CD3" w:rsidRDefault="00094CD3" w:rsidP="00094CD3"/>
    <w:p w14:paraId="2F448E16" w14:textId="77777777" w:rsidR="00094CD3" w:rsidRDefault="00094CD3" w:rsidP="00094CD3">
      <w:r>
        <w:t xml:space="preserve">4.1.5. </w:t>
      </w:r>
      <w:r>
        <w:rPr>
          <w:rFonts w:hint="eastAsia"/>
        </w:rPr>
        <w:t>Результаты</w:t>
      </w:r>
      <w:r>
        <w:t xml:space="preserve"> </w:t>
      </w:r>
      <w:r>
        <w:rPr>
          <w:rFonts w:hint="eastAsia"/>
        </w:rPr>
        <w:t>моделирования</w:t>
      </w:r>
    </w:p>
    <w:p w14:paraId="740BB83B" w14:textId="77777777" w:rsidR="00094CD3" w:rsidRDefault="00094CD3" w:rsidP="00094CD3"/>
    <w:p w14:paraId="00A7B243" w14:textId="77777777" w:rsidR="00094CD3" w:rsidRDefault="00094CD3" w:rsidP="00094CD3">
      <w:r>
        <w:t xml:space="preserve">4.2. </w:t>
      </w:r>
      <w:r>
        <w:rPr>
          <w:rFonts w:hint="eastAsia"/>
        </w:rPr>
        <w:t>Основные</w:t>
      </w:r>
      <w:r>
        <w:t xml:space="preserve"> </w:t>
      </w:r>
      <w:r>
        <w:rPr>
          <w:rFonts w:hint="eastAsia"/>
        </w:rPr>
        <w:t>вычислительные</w:t>
      </w:r>
      <w:r>
        <w:t xml:space="preserve"> </w:t>
      </w:r>
      <w:r>
        <w:rPr>
          <w:rFonts w:hint="eastAsia"/>
        </w:rPr>
        <w:t>блоки</w:t>
      </w:r>
      <w:r>
        <w:t xml:space="preserve"> </w:t>
      </w:r>
      <w:r>
        <w:rPr>
          <w:rFonts w:hint="eastAsia"/>
        </w:rPr>
        <w:t>алгоритма</w:t>
      </w:r>
    </w:p>
    <w:p w14:paraId="3C6E6D83" w14:textId="77777777" w:rsidR="00094CD3" w:rsidRDefault="00094CD3" w:rsidP="00094CD3"/>
    <w:p w14:paraId="736C04C4" w14:textId="77777777" w:rsidR="00094CD3" w:rsidRDefault="00094CD3" w:rsidP="00094CD3">
      <w:r>
        <w:t xml:space="preserve">4.3. </w:t>
      </w:r>
      <w:r>
        <w:rPr>
          <w:rFonts w:hint="eastAsia"/>
        </w:rPr>
        <w:t>Распараллеливание</w:t>
      </w:r>
      <w:r>
        <w:t xml:space="preserve"> </w:t>
      </w:r>
      <w:r>
        <w:rPr>
          <w:rFonts w:hint="eastAsia"/>
        </w:rPr>
        <w:t>вычислений</w:t>
      </w:r>
      <w:r>
        <w:t xml:space="preserve"> </w:t>
      </w:r>
      <w:r>
        <w:rPr>
          <w:rFonts w:hint="eastAsia"/>
        </w:rPr>
        <w:t>в</w:t>
      </w:r>
      <w:r>
        <w:t xml:space="preserve"> VM2D</w:t>
      </w:r>
    </w:p>
    <w:p w14:paraId="11FFD821" w14:textId="77777777" w:rsidR="00094CD3" w:rsidRDefault="00094CD3" w:rsidP="00094CD3"/>
    <w:p w14:paraId="1F132675" w14:textId="77777777" w:rsidR="00094CD3" w:rsidRDefault="00094CD3" w:rsidP="00094CD3">
      <w:r>
        <w:t xml:space="preserve">4.3.1. </w:t>
      </w:r>
      <w:r>
        <w:rPr>
          <w:rFonts w:hint="eastAsia"/>
        </w:rPr>
        <w:t>Технологии</w:t>
      </w:r>
      <w:r>
        <w:t xml:space="preserve"> MPI </w:t>
      </w:r>
      <w:r>
        <w:rPr>
          <w:rFonts w:hint="eastAsia"/>
        </w:rPr>
        <w:t>и</w:t>
      </w:r>
      <w:r>
        <w:t xml:space="preserve"> OpenMP</w:t>
      </w:r>
    </w:p>
    <w:p w14:paraId="3CB72062" w14:textId="77777777" w:rsidR="00094CD3" w:rsidRDefault="00094CD3" w:rsidP="00094CD3"/>
    <w:p w14:paraId="58622D30" w14:textId="77777777" w:rsidR="00094CD3" w:rsidRDefault="00094CD3" w:rsidP="00094CD3">
      <w:r>
        <w:t xml:space="preserve">4.3.2. </w:t>
      </w:r>
      <w:r>
        <w:rPr>
          <w:rFonts w:hint="eastAsia"/>
        </w:rPr>
        <w:t>Технология</w:t>
      </w:r>
      <w:r>
        <w:t xml:space="preserve"> Nvidia CUDA</w:t>
      </w:r>
    </w:p>
    <w:p w14:paraId="496C5F42" w14:textId="77777777" w:rsidR="00094CD3" w:rsidRDefault="00094CD3" w:rsidP="00094CD3"/>
    <w:p w14:paraId="5D8F3221" w14:textId="77777777" w:rsidR="00094CD3" w:rsidRDefault="00094CD3" w:rsidP="00094CD3">
      <w:r>
        <w:t xml:space="preserve">4.4. </w:t>
      </w:r>
      <w:r>
        <w:rPr>
          <w:rFonts w:hint="eastAsia"/>
        </w:rPr>
        <w:t>Стратегии</w:t>
      </w:r>
      <w:r>
        <w:t xml:space="preserve"> </w:t>
      </w:r>
      <w:r>
        <w:rPr>
          <w:rFonts w:hint="eastAsia"/>
        </w:rPr>
        <w:t>связывания</w:t>
      </w:r>
      <w:r>
        <w:t xml:space="preserve"> </w:t>
      </w:r>
      <w:r>
        <w:rPr>
          <w:rFonts w:hint="eastAsia"/>
        </w:rPr>
        <w:t>при</w:t>
      </w:r>
      <w:r>
        <w:t xml:space="preserve"> </w:t>
      </w:r>
      <w:r>
        <w:rPr>
          <w:rFonts w:hint="eastAsia"/>
        </w:rPr>
        <w:t>решении</w:t>
      </w:r>
      <w:r>
        <w:t xml:space="preserve"> </w:t>
      </w:r>
      <w:r>
        <w:rPr>
          <w:rFonts w:hint="eastAsia"/>
        </w:rPr>
        <w:t>сопряженных</w:t>
      </w:r>
      <w:r>
        <w:t xml:space="preserve"> </w:t>
      </w:r>
      <w:r>
        <w:rPr>
          <w:rFonts w:hint="eastAsia"/>
        </w:rPr>
        <w:t>задач</w:t>
      </w:r>
    </w:p>
    <w:p w14:paraId="5982FCF2" w14:textId="77777777" w:rsidR="00094CD3" w:rsidRDefault="00094CD3" w:rsidP="00094CD3"/>
    <w:p w14:paraId="112EAB68" w14:textId="77777777" w:rsidR="00094CD3" w:rsidRDefault="00094CD3" w:rsidP="00094CD3">
      <w:r>
        <w:t xml:space="preserve">4.5. </w:t>
      </w:r>
      <w:r>
        <w:rPr>
          <w:rFonts w:hint="eastAsia"/>
        </w:rPr>
        <w:t>Пример</w:t>
      </w:r>
      <w:r>
        <w:t xml:space="preserve">. </w:t>
      </w:r>
      <w:r>
        <w:rPr>
          <w:rFonts w:hint="eastAsia"/>
        </w:rPr>
        <w:t>Ветровой</w:t>
      </w:r>
      <w:r>
        <w:t xml:space="preserve"> </w:t>
      </w:r>
      <w:r>
        <w:rPr>
          <w:rFonts w:hint="eastAsia"/>
        </w:rPr>
        <w:t>резонанс</w:t>
      </w:r>
      <w:r>
        <w:t xml:space="preserve"> </w:t>
      </w:r>
      <w:r>
        <w:rPr>
          <w:rFonts w:hint="eastAsia"/>
        </w:rPr>
        <w:t>кругового</w:t>
      </w:r>
      <w:r>
        <w:t xml:space="preserve"> </w:t>
      </w:r>
      <w:r>
        <w:rPr>
          <w:rFonts w:hint="eastAsia"/>
        </w:rPr>
        <w:t>цилиндра</w:t>
      </w:r>
    </w:p>
    <w:p w14:paraId="46725FF1" w14:textId="77777777" w:rsidR="00094CD3" w:rsidRDefault="00094CD3" w:rsidP="00094CD3"/>
    <w:p w14:paraId="2CD76C01" w14:textId="77777777" w:rsidR="00094CD3" w:rsidRDefault="00094CD3" w:rsidP="00094CD3">
      <w:r>
        <w:rPr>
          <w:rFonts w:hint="eastAsia"/>
        </w:rPr>
        <w:t>Выводы</w:t>
      </w:r>
      <w:r>
        <w:t xml:space="preserve"> </w:t>
      </w:r>
      <w:r>
        <w:rPr>
          <w:rFonts w:hint="eastAsia"/>
        </w:rPr>
        <w:t>по</w:t>
      </w:r>
      <w:r>
        <w:t xml:space="preserve"> </w:t>
      </w:r>
      <w:r>
        <w:rPr>
          <w:rFonts w:hint="eastAsia"/>
        </w:rPr>
        <w:t>главе</w:t>
      </w:r>
    </w:p>
    <w:p w14:paraId="5F5738D4" w14:textId="77777777" w:rsidR="00094CD3" w:rsidRDefault="00094CD3" w:rsidP="00094CD3"/>
    <w:p w14:paraId="302C0E62" w14:textId="77777777" w:rsidR="00094CD3" w:rsidRDefault="00094CD3" w:rsidP="00094CD3">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заключение</w:t>
      </w:r>
    </w:p>
    <w:p w14:paraId="253098A0" w14:textId="77777777" w:rsidR="00094CD3" w:rsidRDefault="00094CD3" w:rsidP="00094CD3"/>
    <w:p w14:paraId="57B39BD7" w14:textId="545BEF7E" w:rsidR="00094CD3" w:rsidRPr="00094CD3" w:rsidRDefault="00094CD3" w:rsidP="00094CD3">
      <w:r>
        <w:rPr>
          <w:rFonts w:hint="eastAsia"/>
        </w:rPr>
        <w:t>Список</w:t>
      </w:r>
      <w:r>
        <w:t xml:space="preserve"> </w:t>
      </w:r>
      <w:r>
        <w:rPr>
          <w:rFonts w:hint="eastAsia"/>
        </w:rPr>
        <w:t>литературы</w:t>
      </w:r>
    </w:p>
    <w:sectPr w:rsidR="00094CD3" w:rsidRPr="00094CD3" w:rsidSect="009534C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52A1" w14:textId="77777777" w:rsidR="009534CC" w:rsidRDefault="009534CC">
      <w:pPr>
        <w:spacing w:after="0" w:line="240" w:lineRule="auto"/>
      </w:pPr>
      <w:r>
        <w:separator/>
      </w:r>
    </w:p>
  </w:endnote>
  <w:endnote w:type="continuationSeparator" w:id="0">
    <w:p w14:paraId="67E0FC84" w14:textId="77777777" w:rsidR="009534CC" w:rsidRDefault="0095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CE41" w14:textId="77777777" w:rsidR="009534CC" w:rsidRDefault="009534CC"/>
    <w:p w14:paraId="58F54EA8" w14:textId="77777777" w:rsidR="009534CC" w:rsidRDefault="009534CC"/>
    <w:p w14:paraId="55D761F7" w14:textId="77777777" w:rsidR="009534CC" w:rsidRDefault="009534CC"/>
    <w:p w14:paraId="42D61FE4" w14:textId="77777777" w:rsidR="009534CC" w:rsidRDefault="009534CC"/>
    <w:p w14:paraId="2B923B88" w14:textId="77777777" w:rsidR="009534CC" w:rsidRDefault="009534CC"/>
    <w:p w14:paraId="240291BF" w14:textId="77777777" w:rsidR="009534CC" w:rsidRDefault="009534CC"/>
    <w:p w14:paraId="119E0EDA" w14:textId="77777777" w:rsidR="009534CC" w:rsidRDefault="009534C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19F0F5" wp14:editId="303DDAB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6E6D" w14:textId="77777777" w:rsidR="009534CC" w:rsidRDefault="009534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19F0F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316E6D" w14:textId="77777777" w:rsidR="009534CC" w:rsidRDefault="009534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7AC7917" w14:textId="77777777" w:rsidR="009534CC" w:rsidRDefault="009534CC"/>
    <w:p w14:paraId="2EAE5487" w14:textId="77777777" w:rsidR="009534CC" w:rsidRDefault="009534CC"/>
    <w:p w14:paraId="70ED8B8B" w14:textId="77777777" w:rsidR="009534CC" w:rsidRDefault="009534C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FBA386" wp14:editId="03BD22C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AE0C" w14:textId="77777777" w:rsidR="009534CC" w:rsidRDefault="009534CC"/>
                          <w:p w14:paraId="357CDC9D" w14:textId="77777777" w:rsidR="009534CC" w:rsidRDefault="009534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FBA38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617AE0C" w14:textId="77777777" w:rsidR="009534CC" w:rsidRDefault="009534CC"/>
                    <w:p w14:paraId="357CDC9D" w14:textId="77777777" w:rsidR="009534CC" w:rsidRDefault="009534C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0F3ECB" w14:textId="77777777" w:rsidR="009534CC" w:rsidRDefault="009534CC"/>
    <w:p w14:paraId="37E8CFC8" w14:textId="77777777" w:rsidR="009534CC" w:rsidRDefault="009534CC">
      <w:pPr>
        <w:rPr>
          <w:sz w:val="2"/>
          <w:szCs w:val="2"/>
        </w:rPr>
      </w:pPr>
    </w:p>
    <w:p w14:paraId="797803EB" w14:textId="77777777" w:rsidR="009534CC" w:rsidRDefault="009534CC"/>
    <w:p w14:paraId="0C3B4D87" w14:textId="77777777" w:rsidR="009534CC" w:rsidRDefault="009534CC">
      <w:pPr>
        <w:spacing w:after="0" w:line="240" w:lineRule="auto"/>
      </w:pPr>
    </w:p>
  </w:footnote>
  <w:footnote w:type="continuationSeparator" w:id="0">
    <w:p w14:paraId="1117E559" w14:textId="77777777" w:rsidR="009534CC" w:rsidRDefault="0095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4CC"/>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12138</TotalTime>
  <Pages>4</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1204</cp:revision>
  <cp:lastPrinted>2009-02-06T05:36:00Z</cp:lastPrinted>
  <dcterms:created xsi:type="dcterms:W3CDTF">2024-01-07T13:43:00Z</dcterms:created>
  <dcterms:modified xsi:type="dcterms:W3CDTF">2024-01-25T22:46:00Z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