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3341A" w:rsidRDefault="0003341A" w:rsidP="0003341A">
      <w:r w:rsidRPr="00D858E0">
        <w:rPr>
          <w:rFonts w:ascii="Times New Roman" w:eastAsia="Times New Roman" w:hAnsi="Times New Roman" w:cs="Times New Roman"/>
          <w:b/>
          <w:sz w:val="24"/>
          <w:szCs w:val="24"/>
          <w:lang w:eastAsia="ru-RU"/>
        </w:rPr>
        <w:t xml:space="preserve">Яковлева Наталія Миколаївна, </w:t>
      </w:r>
      <w:r w:rsidRPr="00D858E0">
        <w:rPr>
          <w:rFonts w:ascii="Times New Roman" w:eastAsia="Times New Roman" w:hAnsi="Times New Roman" w:cs="Times New Roman"/>
          <w:sz w:val="24"/>
          <w:szCs w:val="24"/>
          <w:lang w:eastAsia="ru-RU"/>
        </w:rPr>
        <w:t>асистент кафедри стоматології № 1, Донецький національний медичний університет МОЗ України. Назва дисертації: «Обґрунтування індивідуалізованих підходів до гігієни порожнини рота у дітей різного віку». Шифр та назва спеціальності – 14.01.22 – стоматологія. Спецрада Д 11.600.04 Донецького національного медичного університету</w:t>
      </w:r>
    </w:p>
    <w:sectPr w:rsidR="00CD7D1F" w:rsidRPr="000334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03341A" w:rsidRPr="000334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86429-EF71-40B5-B63E-E346E9B9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81</cp:revision>
  <cp:lastPrinted>2009-02-06T05:36:00Z</cp:lastPrinted>
  <dcterms:created xsi:type="dcterms:W3CDTF">2021-08-08T21:04:00Z</dcterms:created>
  <dcterms:modified xsi:type="dcterms:W3CDTF">2021-08-09T18:10:00Z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