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CE52D5" w14:textId="3C85A74E" w:rsidR="008E0CD5" w:rsidRDefault="00907358" w:rsidP="00907358">
      <w:pPr>
        <w:rPr>
          <w:lang w:val="ru-RU"/>
        </w:rPr>
      </w:pPr>
      <w:r w:rsidRPr="00907358">
        <w:rPr>
          <w:rFonts w:hint="eastAsia"/>
        </w:rPr>
        <w:t>Кошечкин</w:t>
      </w:r>
      <w:r w:rsidRPr="00907358">
        <w:t xml:space="preserve"> </w:t>
      </w:r>
      <w:r w:rsidRPr="00907358">
        <w:rPr>
          <w:rFonts w:hint="eastAsia"/>
        </w:rPr>
        <w:t>Константин</w:t>
      </w:r>
      <w:r w:rsidRPr="00907358">
        <w:t xml:space="preserve"> </w:t>
      </w:r>
      <w:r w:rsidRPr="00907358">
        <w:rPr>
          <w:rFonts w:hint="eastAsia"/>
        </w:rPr>
        <w:t>Александрович</w:t>
      </w:r>
      <w:r>
        <w:rPr>
          <w:lang w:val="ru-RU"/>
        </w:rPr>
        <w:t xml:space="preserve"> </w:t>
      </w:r>
      <w:r w:rsidRPr="00907358">
        <w:rPr>
          <w:rFonts w:hint="eastAsia"/>
          <w:lang w:val="ru-RU"/>
        </w:rPr>
        <w:t>Методология</w:t>
      </w:r>
      <w:r w:rsidRPr="00907358">
        <w:rPr>
          <w:lang w:val="ru-RU"/>
        </w:rPr>
        <w:t xml:space="preserve"> </w:t>
      </w:r>
      <w:r w:rsidRPr="00907358">
        <w:rPr>
          <w:rFonts w:hint="eastAsia"/>
          <w:lang w:val="ru-RU"/>
        </w:rPr>
        <w:t>цифровой</w:t>
      </w:r>
      <w:r w:rsidRPr="00907358">
        <w:rPr>
          <w:lang w:val="ru-RU"/>
        </w:rPr>
        <w:t xml:space="preserve"> </w:t>
      </w:r>
      <w:r w:rsidRPr="00907358">
        <w:rPr>
          <w:rFonts w:hint="eastAsia"/>
          <w:lang w:val="ru-RU"/>
        </w:rPr>
        <w:t>трансформации</w:t>
      </w:r>
      <w:r w:rsidRPr="00907358">
        <w:rPr>
          <w:lang w:val="ru-RU"/>
        </w:rPr>
        <w:t xml:space="preserve"> </w:t>
      </w:r>
      <w:r w:rsidRPr="00907358">
        <w:rPr>
          <w:rFonts w:hint="eastAsia"/>
          <w:lang w:val="ru-RU"/>
        </w:rPr>
        <w:t>регистрационной</w:t>
      </w:r>
      <w:r w:rsidRPr="00907358">
        <w:rPr>
          <w:lang w:val="ru-RU"/>
        </w:rPr>
        <w:t xml:space="preserve"> </w:t>
      </w:r>
      <w:r w:rsidRPr="00907358">
        <w:rPr>
          <w:rFonts w:hint="eastAsia"/>
          <w:lang w:val="ru-RU"/>
        </w:rPr>
        <w:t>экспертизы</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r w:rsidRPr="00907358">
        <w:rPr>
          <w:lang w:val="ru-RU"/>
        </w:rPr>
        <w:t xml:space="preserve"> </w:t>
      </w:r>
      <w:r w:rsidRPr="00907358">
        <w:rPr>
          <w:rFonts w:hint="eastAsia"/>
          <w:lang w:val="ru-RU"/>
        </w:rPr>
        <w:t>как</w:t>
      </w:r>
      <w:r w:rsidRPr="00907358">
        <w:rPr>
          <w:lang w:val="ru-RU"/>
        </w:rPr>
        <w:t xml:space="preserve"> </w:t>
      </w:r>
      <w:r w:rsidRPr="00907358">
        <w:rPr>
          <w:rFonts w:hint="eastAsia"/>
          <w:lang w:val="ru-RU"/>
        </w:rPr>
        <w:t>этапа</w:t>
      </w:r>
      <w:r w:rsidRPr="00907358">
        <w:rPr>
          <w:lang w:val="ru-RU"/>
        </w:rPr>
        <w:t xml:space="preserve"> </w:t>
      </w:r>
      <w:r w:rsidRPr="00907358">
        <w:rPr>
          <w:rFonts w:hint="eastAsia"/>
          <w:lang w:val="ru-RU"/>
        </w:rPr>
        <w:t>жизненного</w:t>
      </w:r>
      <w:r w:rsidRPr="00907358">
        <w:rPr>
          <w:lang w:val="ru-RU"/>
        </w:rPr>
        <w:t xml:space="preserve"> </w:t>
      </w:r>
      <w:r w:rsidRPr="00907358">
        <w:rPr>
          <w:rFonts w:hint="eastAsia"/>
          <w:lang w:val="ru-RU"/>
        </w:rPr>
        <w:t>цикла</w:t>
      </w:r>
    </w:p>
    <w:p w14:paraId="1A43E22F" w14:textId="77777777" w:rsidR="00907358" w:rsidRPr="00907358" w:rsidRDefault="00907358" w:rsidP="00907358">
      <w:pPr>
        <w:rPr>
          <w:lang w:val="ru-RU"/>
        </w:rPr>
      </w:pPr>
      <w:r w:rsidRPr="00907358">
        <w:rPr>
          <w:rFonts w:hint="eastAsia"/>
          <w:lang w:val="ru-RU"/>
        </w:rPr>
        <w:t>ОГЛАВЛЕНИЕ</w:t>
      </w:r>
      <w:r w:rsidRPr="00907358">
        <w:rPr>
          <w:lang w:val="ru-RU"/>
        </w:rPr>
        <w:t xml:space="preserve"> </w:t>
      </w:r>
      <w:r w:rsidRPr="00907358">
        <w:rPr>
          <w:rFonts w:hint="eastAsia"/>
          <w:lang w:val="ru-RU"/>
        </w:rPr>
        <w:t>ДИССЕРТАЦИИ</w:t>
      </w:r>
    </w:p>
    <w:p w14:paraId="3948EC42" w14:textId="77777777" w:rsidR="00907358" w:rsidRPr="00907358" w:rsidRDefault="00907358" w:rsidP="00907358">
      <w:pPr>
        <w:rPr>
          <w:lang w:val="ru-RU"/>
        </w:rPr>
      </w:pPr>
      <w:r w:rsidRPr="00907358">
        <w:rPr>
          <w:rFonts w:hint="eastAsia"/>
          <w:lang w:val="ru-RU"/>
        </w:rPr>
        <w:t>доктор</w:t>
      </w:r>
      <w:r w:rsidRPr="00907358">
        <w:rPr>
          <w:lang w:val="ru-RU"/>
        </w:rPr>
        <w:t xml:space="preserve"> </w:t>
      </w:r>
      <w:r w:rsidRPr="00907358">
        <w:rPr>
          <w:rFonts w:hint="eastAsia"/>
          <w:lang w:val="ru-RU"/>
        </w:rPr>
        <w:t>наук</w:t>
      </w:r>
      <w:r w:rsidRPr="00907358">
        <w:rPr>
          <w:lang w:val="ru-RU"/>
        </w:rPr>
        <w:t xml:space="preserve"> </w:t>
      </w:r>
      <w:r w:rsidRPr="00907358">
        <w:rPr>
          <w:rFonts w:hint="eastAsia"/>
          <w:lang w:val="ru-RU"/>
        </w:rPr>
        <w:t>Кошечкин</w:t>
      </w:r>
      <w:r w:rsidRPr="00907358">
        <w:rPr>
          <w:lang w:val="ru-RU"/>
        </w:rPr>
        <w:t xml:space="preserve"> </w:t>
      </w:r>
      <w:r w:rsidRPr="00907358">
        <w:rPr>
          <w:rFonts w:hint="eastAsia"/>
          <w:lang w:val="ru-RU"/>
        </w:rPr>
        <w:t>Константин</w:t>
      </w:r>
      <w:r w:rsidRPr="00907358">
        <w:rPr>
          <w:lang w:val="ru-RU"/>
        </w:rPr>
        <w:t xml:space="preserve"> </w:t>
      </w:r>
      <w:r w:rsidRPr="00907358">
        <w:rPr>
          <w:rFonts w:hint="eastAsia"/>
          <w:lang w:val="ru-RU"/>
        </w:rPr>
        <w:t>Александрович</w:t>
      </w:r>
    </w:p>
    <w:p w14:paraId="3D9C68E2" w14:textId="77777777" w:rsidR="00907358" w:rsidRPr="00907358" w:rsidRDefault="00907358" w:rsidP="00907358">
      <w:pPr>
        <w:rPr>
          <w:lang w:val="ru-RU"/>
        </w:rPr>
      </w:pPr>
      <w:r w:rsidRPr="00907358">
        <w:rPr>
          <w:rFonts w:hint="eastAsia"/>
          <w:lang w:val="ru-RU"/>
        </w:rPr>
        <w:t>ВВЕДЕНИЕ</w:t>
      </w:r>
    </w:p>
    <w:p w14:paraId="347075D4" w14:textId="77777777" w:rsidR="00907358" w:rsidRPr="00907358" w:rsidRDefault="00907358" w:rsidP="00907358">
      <w:pPr>
        <w:rPr>
          <w:lang w:val="ru-RU"/>
        </w:rPr>
      </w:pPr>
    </w:p>
    <w:p w14:paraId="596503AE" w14:textId="77777777" w:rsidR="00907358" w:rsidRPr="00907358" w:rsidRDefault="00907358" w:rsidP="00907358">
      <w:pPr>
        <w:rPr>
          <w:lang w:val="ru-RU"/>
        </w:rPr>
      </w:pPr>
      <w:r w:rsidRPr="00907358">
        <w:rPr>
          <w:rFonts w:hint="eastAsia"/>
          <w:lang w:val="ru-RU"/>
        </w:rPr>
        <w:t>ГЛАВА</w:t>
      </w:r>
      <w:r w:rsidRPr="00907358">
        <w:rPr>
          <w:lang w:val="ru-RU"/>
        </w:rPr>
        <w:t xml:space="preserve"> 1. </w:t>
      </w:r>
      <w:r w:rsidRPr="00907358">
        <w:rPr>
          <w:rFonts w:hint="eastAsia"/>
          <w:lang w:val="ru-RU"/>
        </w:rPr>
        <w:t>ОБЗОР</w:t>
      </w:r>
      <w:r w:rsidRPr="00907358">
        <w:rPr>
          <w:lang w:val="ru-RU"/>
        </w:rPr>
        <w:t xml:space="preserve"> </w:t>
      </w:r>
      <w:r w:rsidRPr="00907358">
        <w:rPr>
          <w:rFonts w:hint="eastAsia"/>
          <w:lang w:val="ru-RU"/>
        </w:rPr>
        <w:t>ЛИТЕРАТУРЫ</w:t>
      </w:r>
      <w:r w:rsidRPr="00907358">
        <w:rPr>
          <w:lang w:val="ru-RU"/>
        </w:rPr>
        <w:t xml:space="preserve">: </w:t>
      </w:r>
      <w:r w:rsidRPr="00907358">
        <w:rPr>
          <w:rFonts w:hint="eastAsia"/>
          <w:lang w:val="ru-RU"/>
        </w:rPr>
        <w:t>СРЕДСТВА</w:t>
      </w:r>
      <w:r w:rsidRPr="00907358">
        <w:rPr>
          <w:lang w:val="ru-RU"/>
        </w:rPr>
        <w:t xml:space="preserve"> </w:t>
      </w:r>
      <w:r w:rsidRPr="00907358">
        <w:rPr>
          <w:rFonts w:hint="eastAsia"/>
          <w:lang w:val="ru-RU"/>
        </w:rPr>
        <w:t>ЦИФРОВОЙ</w:t>
      </w:r>
      <w:r w:rsidRPr="00907358">
        <w:rPr>
          <w:lang w:val="ru-RU"/>
        </w:rPr>
        <w:t xml:space="preserve"> </w:t>
      </w:r>
      <w:r w:rsidRPr="00907358">
        <w:rPr>
          <w:rFonts w:hint="eastAsia"/>
          <w:lang w:val="ru-RU"/>
        </w:rPr>
        <w:t>ТРАНСФОРМАЦИИ</w:t>
      </w:r>
      <w:r w:rsidRPr="00907358">
        <w:rPr>
          <w:lang w:val="ru-RU"/>
        </w:rPr>
        <w:t xml:space="preserve"> </w:t>
      </w:r>
      <w:r w:rsidRPr="00907358">
        <w:rPr>
          <w:rFonts w:hint="eastAsia"/>
          <w:lang w:val="ru-RU"/>
        </w:rPr>
        <w:t>ЖИЗНЕННОГО</w:t>
      </w:r>
      <w:r w:rsidRPr="00907358">
        <w:rPr>
          <w:lang w:val="ru-RU"/>
        </w:rPr>
        <w:t xml:space="preserve"> </w:t>
      </w:r>
      <w:r w:rsidRPr="00907358">
        <w:rPr>
          <w:rFonts w:hint="eastAsia"/>
          <w:lang w:val="ru-RU"/>
        </w:rPr>
        <w:t>ЦИКЛА</w:t>
      </w:r>
    </w:p>
    <w:p w14:paraId="134B16DC" w14:textId="77777777" w:rsidR="00907358" w:rsidRPr="00907358" w:rsidRDefault="00907358" w:rsidP="00907358">
      <w:pPr>
        <w:rPr>
          <w:lang w:val="ru-RU"/>
        </w:rPr>
      </w:pPr>
    </w:p>
    <w:p w14:paraId="42B8B7EF" w14:textId="77777777" w:rsidR="00907358" w:rsidRPr="00907358" w:rsidRDefault="00907358" w:rsidP="00907358">
      <w:pPr>
        <w:rPr>
          <w:lang w:val="ru-RU"/>
        </w:rPr>
      </w:pPr>
      <w:r w:rsidRPr="00907358">
        <w:rPr>
          <w:rFonts w:hint="eastAsia"/>
          <w:lang w:val="ru-RU"/>
        </w:rPr>
        <w:t>ЛЕКАРСТВЕННЫХ</w:t>
      </w:r>
      <w:r w:rsidRPr="00907358">
        <w:rPr>
          <w:lang w:val="ru-RU"/>
        </w:rPr>
        <w:t xml:space="preserve"> </w:t>
      </w:r>
      <w:r w:rsidRPr="00907358">
        <w:rPr>
          <w:rFonts w:hint="eastAsia"/>
          <w:lang w:val="ru-RU"/>
        </w:rPr>
        <w:t>СРЕДСТВ</w:t>
      </w:r>
    </w:p>
    <w:p w14:paraId="437526A3" w14:textId="77777777" w:rsidR="00907358" w:rsidRPr="00907358" w:rsidRDefault="00907358" w:rsidP="00907358">
      <w:pPr>
        <w:rPr>
          <w:lang w:val="ru-RU"/>
        </w:rPr>
      </w:pPr>
    </w:p>
    <w:p w14:paraId="00581AC1" w14:textId="77777777" w:rsidR="00907358" w:rsidRPr="00907358" w:rsidRDefault="00907358" w:rsidP="00907358">
      <w:pPr>
        <w:rPr>
          <w:lang w:val="ru-RU"/>
        </w:rPr>
      </w:pPr>
      <w:r w:rsidRPr="00907358">
        <w:rPr>
          <w:lang w:val="ru-RU"/>
        </w:rPr>
        <w:t xml:space="preserve">1.1. </w:t>
      </w:r>
      <w:r w:rsidRPr="00907358">
        <w:rPr>
          <w:rFonts w:hint="eastAsia"/>
          <w:lang w:val="ru-RU"/>
        </w:rPr>
        <w:t>Структура</w:t>
      </w:r>
      <w:r w:rsidRPr="00907358">
        <w:rPr>
          <w:lang w:val="ru-RU"/>
        </w:rPr>
        <w:t xml:space="preserve"> </w:t>
      </w:r>
      <w:r w:rsidRPr="00907358">
        <w:rPr>
          <w:rFonts w:hint="eastAsia"/>
          <w:lang w:val="ru-RU"/>
        </w:rPr>
        <w:t>жизненного</w:t>
      </w:r>
      <w:r w:rsidRPr="00907358">
        <w:rPr>
          <w:lang w:val="ru-RU"/>
        </w:rPr>
        <w:t xml:space="preserve"> </w:t>
      </w:r>
      <w:r w:rsidRPr="00907358">
        <w:rPr>
          <w:rFonts w:hint="eastAsia"/>
          <w:lang w:val="ru-RU"/>
        </w:rPr>
        <w:t>цикла</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r w:rsidRPr="00907358">
        <w:rPr>
          <w:lang w:val="ru-RU"/>
        </w:rPr>
        <w:t xml:space="preserve"> </w:t>
      </w:r>
      <w:r w:rsidRPr="00907358">
        <w:rPr>
          <w:rFonts w:hint="eastAsia"/>
          <w:lang w:val="ru-RU"/>
        </w:rPr>
        <w:t>и</w:t>
      </w:r>
      <w:r w:rsidRPr="00907358">
        <w:rPr>
          <w:lang w:val="ru-RU"/>
        </w:rPr>
        <w:t xml:space="preserve"> </w:t>
      </w:r>
      <w:r w:rsidRPr="00907358">
        <w:rPr>
          <w:rFonts w:hint="eastAsia"/>
          <w:lang w:val="ru-RU"/>
        </w:rPr>
        <w:t>роль</w:t>
      </w:r>
      <w:r w:rsidRPr="00907358">
        <w:rPr>
          <w:lang w:val="ru-RU"/>
        </w:rPr>
        <w:t xml:space="preserve"> </w:t>
      </w:r>
      <w:r w:rsidRPr="00907358">
        <w:rPr>
          <w:rFonts w:hint="eastAsia"/>
          <w:lang w:val="ru-RU"/>
        </w:rPr>
        <w:t>цифровых</w:t>
      </w:r>
      <w:r w:rsidRPr="00907358">
        <w:rPr>
          <w:lang w:val="ru-RU"/>
        </w:rPr>
        <w:t xml:space="preserve"> </w:t>
      </w:r>
      <w:r w:rsidRPr="00907358">
        <w:rPr>
          <w:rFonts w:hint="eastAsia"/>
          <w:lang w:val="ru-RU"/>
        </w:rPr>
        <w:t>решений</w:t>
      </w:r>
      <w:r w:rsidRPr="00907358">
        <w:rPr>
          <w:lang w:val="ru-RU"/>
        </w:rPr>
        <w:t xml:space="preserve"> </w:t>
      </w:r>
      <w:r w:rsidRPr="00907358">
        <w:rPr>
          <w:rFonts w:hint="eastAsia"/>
          <w:lang w:val="ru-RU"/>
        </w:rPr>
        <w:t>на</w:t>
      </w:r>
      <w:r w:rsidRPr="00907358">
        <w:rPr>
          <w:lang w:val="ru-RU"/>
        </w:rPr>
        <w:t xml:space="preserve"> </w:t>
      </w:r>
      <w:r w:rsidRPr="00907358">
        <w:rPr>
          <w:rFonts w:hint="eastAsia"/>
          <w:lang w:val="ru-RU"/>
        </w:rPr>
        <w:t>его</w:t>
      </w:r>
      <w:r w:rsidRPr="00907358">
        <w:rPr>
          <w:lang w:val="ru-RU"/>
        </w:rPr>
        <w:t xml:space="preserve"> </w:t>
      </w:r>
      <w:r w:rsidRPr="00907358">
        <w:rPr>
          <w:rFonts w:hint="eastAsia"/>
          <w:lang w:val="ru-RU"/>
        </w:rPr>
        <w:t>этапах</w:t>
      </w:r>
    </w:p>
    <w:p w14:paraId="4F0701EE" w14:textId="77777777" w:rsidR="00907358" w:rsidRPr="00907358" w:rsidRDefault="00907358" w:rsidP="00907358">
      <w:pPr>
        <w:rPr>
          <w:lang w:val="ru-RU"/>
        </w:rPr>
      </w:pPr>
    </w:p>
    <w:p w14:paraId="5AE1DA8E" w14:textId="77777777" w:rsidR="00907358" w:rsidRPr="00907358" w:rsidRDefault="00907358" w:rsidP="00907358">
      <w:pPr>
        <w:rPr>
          <w:lang w:val="ru-RU"/>
        </w:rPr>
      </w:pPr>
      <w:r w:rsidRPr="00907358">
        <w:rPr>
          <w:lang w:val="ru-RU"/>
        </w:rPr>
        <w:t xml:space="preserve">1.2. </w:t>
      </w:r>
      <w:r w:rsidRPr="00907358">
        <w:rPr>
          <w:rFonts w:hint="eastAsia"/>
          <w:lang w:val="ru-RU"/>
        </w:rPr>
        <w:t>Роль</w:t>
      </w:r>
      <w:r w:rsidRPr="00907358">
        <w:rPr>
          <w:lang w:val="ru-RU"/>
        </w:rPr>
        <w:t xml:space="preserve"> </w:t>
      </w:r>
      <w:r w:rsidRPr="00907358">
        <w:rPr>
          <w:rFonts w:hint="eastAsia"/>
          <w:lang w:val="ru-RU"/>
        </w:rPr>
        <w:t>экспертизы</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r w:rsidRPr="00907358">
        <w:rPr>
          <w:lang w:val="ru-RU"/>
        </w:rPr>
        <w:t xml:space="preserve"> </w:t>
      </w:r>
      <w:r w:rsidRPr="00907358">
        <w:rPr>
          <w:rFonts w:hint="eastAsia"/>
          <w:lang w:val="ru-RU"/>
        </w:rPr>
        <w:t>на</w:t>
      </w:r>
      <w:r w:rsidRPr="00907358">
        <w:rPr>
          <w:lang w:val="ru-RU"/>
        </w:rPr>
        <w:t xml:space="preserve"> </w:t>
      </w:r>
      <w:r w:rsidRPr="00907358">
        <w:rPr>
          <w:rFonts w:hint="eastAsia"/>
          <w:lang w:val="ru-RU"/>
        </w:rPr>
        <w:t>примере</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препаратов</w:t>
      </w:r>
      <w:r w:rsidRPr="00907358">
        <w:rPr>
          <w:lang w:val="ru-RU"/>
        </w:rPr>
        <w:t xml:space="preserve"> </w:t>
      </w:r>
      <w:r w:rsidRPr="00907358">
        <w:rPr>
          <w:rFonts w:hint="eastAsia"/>
          <w:lang w:val="ru-RU"/>
        </w:rPr>
        <w:t>для</w:t>
      </w:r>
      <w:r w:rsidRPr="00907358">
        <w:rPr>
          <w:lang w:val="ru-RU"/>
        </w:rPr>
        <w:t xml:space="preserve"> </w:t>
      </w:r>
      <w:r w:rsidRPr="00907358">
        <w:rPr>
          <w:rFonts w:hint="eastAsia"/>
          <w:lang w:val="ru-RU"/>
        </w:rPr>
        <w:t>лечения</w:t>
      </w:r>
      <w:r w:rsidRPr="00907358">
        <w:rPr>
          <w:lang w:val="ru-RU"/>
        </w:rPr>
        <w:t xml:space="preserve"> </w:t>
      </w:r>
      <w:r w:rsidRPr="00907358">
        <w:rPr>
          <w:rFonts w:hint="eastAsia"/>
          <w:lang w:val="ru-RU"/>
        </w:rPr>
        <w:t>онкологических</w:t>
      </w:r>
      <w:r w:rsidRPr="00907358">
        <w:rPr>
          <w:lang w:val="ru-RU"/>
        </w:rPr>
        <w:t xml:space="preserve"> </w:t>
      </w:r>
      <w:r w:rsidRPr="00907358">
        <w:rPr>
          <w:rFonts w:hint="eastAsia"/>
          <w:lang w:val="ru-RU"/>
        </w:rPr>
        <w:t>заболеваний</w:t>
      </w:r>
    </w:p>
    <w:p w14:paraId="258A72AC" w14:textId="77777777" w:rsidR="00907358" w:rsidRPr="00907358" w:rsidRDefault="00907358" w:rsidP="00907358">
      <w:pPr>
        <w:rPr>
          <w:lang w:val="ru-RU"/>
        </w:rPr>
      </w:pPr>
    </w:p>
    <w:p w14:paraId="4B5DF857" w14:textId="77777777" w:rsidR="00907358" w:rsidRPr="00907358" w:rsidRDefault="00907358" w:rsidP="00907358">
      <w:pPr>
        <w:rPr>
          <w:lang w:val="ru-RU"/>
        </w:rPr>
      </w:pPr>
      <w:r w:rsidRPr="00907358">
        <w:rPr>
          <w:lang w:val="ru-RU"/>
        </w:rPr>
        <w:t xml:space="preserve">1.3. </w:t>
      </w:r>
      <w:r w:rsidRPr="00907358">
        <w:rPr>
          <w:rFonts w:hint="eastAsia"/>
          <w:lang w:val="ru-RU"/>
        </w:rPr>
        <w:t>Концепция</w:t>
      </w:r>
      <w:r w:rsidRPr="00907358">
        <w:rPr>
          <w:lang w:val="ru-RU"/>
        </w:rPr>
        <w:t xml:space="preserve"> </w:t>
      </w:r>
      <w:r w:rsidRPr="00907358">
        <w:rPr>
          <w:rFonts w:hint="eastAsia"/>
          <w:lang w:val="ru-RU"/>
        </w:rPr>
        <w:t>единого</w:t>
      </w:r>
      <w:r w:rsidRPr="00907358">
        <w:rPr>
          <w:lang w:val="ru-RU"/>
        </w:rPr>
        <w:t xml:space="preserve"> </w:t>
      </w:r>
      <w:r w:rsidRPr="00907358">
        <w:rPr>
          <w:rFonts w:hint="eastAsia"/>
          <w:lang w:val="ru-RU"/>
        </w:rPr>
        <w:t>информационного</w:t>
      </w:r>
      <w:r w:rsidRPr="00907358">
        <w:rPr>
          <w:lang w:val="ru-RU"/>
        </w:rPr>
        <w:t xml:space="preserve"> </w:t>
      </w:r>
      <w:r w:rsidRPr="00907358">
        <w:rPr>
          <w:rFonts w:hint="eastAsia"/>
          <w:lang w:val="ru-RU"/>
        </w:rPr>
        <w:t>пространства</w:t>
      </w:r>
      <w:r w:rsidRPr="00907358">
        <w:rPr>
          <w:lang w:val="ru-RU"/>
        </w:rPr>
        <w:t xml:space="preserve"> </w:t>
      </w:r>
      <w:r w:rsidRPr="00907358">
        <w:rPr>
          <w:rFonts w:hint="eastAsia"/>
          <w:lang w:val="ru-RU"/>
        </w:rPr>
        <w:t>в</w:t>
      </w:r>
      <w:r w:rsidRPr="00907358">
        <w:rPr>
          <w:lang w:val="ru-RU"/>
        </w:rPr>
        <w:t xml:space="preserve"> </w:t>
      </w:r>
      <w:r w:rsidRPr="00907358">
        <w:rPr>
          <w:rFonts w:hint="eastAsia"/>
          <w:lang w:val="ru-RU"/>
        </w:rPr>
        <w:t>сфере</w:t>
      </w:r>
      <w:r w:rsidRPr="00907358">
        <w:rPr>
          <w:lang w:val="ru-RU"/>
        </w:rPr>
        <w:t xml:space="preserve"> </w:t>
      </w:r>
      <w:r w:rsidRPr="00907358">
        <w:rPr>
          <w:rFonts w:hint="eastAsia"/>
          <w:lang w:val="ru-RU"/>
        </w:rPr>
        <w:t>обращения</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p>
    <w:p w14:paraId="6F0D02DC" w14:textId="77777777" w:rsidR="00907358" w:rsidRPr="00907358" w:rsidRDefault="00907358" w:rsidP="00907358">
      <w:pPr>
        <w:rPr>
          <w:lang w:val="ru-RU"/>
        </w:rPr>
      </w:pPr>
    </w:p>
    <w:p w14:paraId="6133A948" w14:textId="77777777" w:rsidR="00907358" w:rsidRPr="00907358" w:rsidRDefault="00907358" w:rsidP="00907358">
      <w:pPr>
        <w:rPr>
          <w:lang w:val="ru-RU"/>
        </w:rPr>
      </w:pPr>
      <w:r w:rsidRPr="00907358">
        <w:rPr>
          <w:lang w:val="ru-RU"/>
        </w:rPr>
        <w:t xml:space="preserve">1.4. </w:t>
      </w:r>
      <w:r w:rsidRPr="00907358">
        <w:rPr>
          <w:rFonts w:hint="eastAsia"/>
          <w:lang w:val="ru-RU"/>
        </w:rPr>
        <w:t>Практика</w:t>
      </w:r>
      <w:r w:rsidRPr="00907358">
        <w:rPr>
          <w:lang w:val="ru-RU"/>
        </w:rPr>
        <w:t xml:space="preserve"> </w:t>
      </w:r>
      <w:r w:rsidRPr="00907358">
        <w:rPr>
          <w:rFonts w:hint="eastAsia"/>
          <w:lang w:val="ru-RU"/>
        </w:rPr>
        <w:t>применения</w:t>
      </w:r>
      <w:r w:rsidRPr="00907358">
        <w:rPr>
          <w:lang w:val="ru-RU"/>
        </w:rPr>
        <w:t xml:space="preserve"> </w:t>
      </w:r>
      <w:r w:rsidRPr="00907358">
        <w:rPr>
          <w:rFonts w:hint="eastAsia"/>
          <w:lang w:val="ru-RU"/>
        </w:rPr>
        <w:t>электронного</w:t>
      </w:r>
      <w:r w:rsidRPr="00907358">
        <w:rPr>
          <w:lang w:val="ru-RU"/>
        </w:rPr>
        <w:t xml:space="preserve"> </w:t>
      </w:r>
      <w:r w:rsidRPr="00907358">
        <w:rPr>
          <w:rFonts w:hint="eastAsia"/>
          <w:lang w:val="ru-RU"/>
        </w:rPr>
        <w:t>досье</w:t>
      </w:r>
      <w:r w:rsidRPr="00907358">
        <w:rPr>
          <w:lang w:val="ru-RU"/>
        </w:rPr>
        <w:t xml:space="preserve"> </w:t>
      </w:r>
      <w:r w:rsidRPr="00907358">
        <w:rPr>
          <w:rFonts w:hint="eastAsia"/>
          <w:lang w:val="ru-RU"/>
        </w:rPr>
        <w:t>при</w:t>
      </w:r>
      <w:r w:rsidRPr="00907358">
        <w:rPr>
          <w:lang w:val="ru-RU"/>
        </w:rPr>
        <w:t xml:space="preserve"> </w:t>
      </w:r>
      <w:r w:rsidRPr="00907358">
        <w:rPr>
          <w:rFonts w:hint="eastAsia"/>
          <w:lang w:val="ru-RU"/>
        </w:rPr>
        <w:t>экспертизе</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p>
    <w:p w14:paraId="15F216A3" w14:textId="77777777" w:rsidR="00907358" w:rsidRPr="00907358" w:rsidRDefault="00907358" w:rsidP="00907358">
      <w:pPr>
        <w:rPr>
          <w:lang w:val="ru-RU"/>
        </w:rPr>
      </w:pPr>
    </w:p>
    <w:p w14:paraId="035B18C6" w14:textId="77777777" w:rsidR="00907358" w:rsidRPr="00907358" w:rsidRDefault="00907358" w:rsidP="00907358">
      <w:pPr>
        <w:rPr>
          <w:lang w:val="ru-RU"/>
        </w:rPr>
      </w:pPr>
      <w:r w:rsidRPr="00907358">
        <w:rPr>
          <w:lang w:val="ru-RU"/>
        </w:rPr>
        <w:t xml:space="preserve">1.5. </w:t>
      </w:r>
      <w:r w:rsidRPr="00907358">
        <w:rPr>
          <w:rFonts w:hint="eastAsia"/>
          <w:lang w:val="ru-RU"/>
        </w:rPr>
        <w:t>Использование</w:t>
      </w:r>
      <w:r w:rsidRPr="00907358">
        <w:rPr>
          <w:lang w:val="ru-RU"/>
        </w:rPr>
        <w:t xml:space="preserve"> </w:t>
      </w:r>
      <w:r w:rsidRPr="00907358">
        <w:rPr>
          <w:rFonts w:hint="eastAsia"/>
          <w:lang w:val="ru-RU"/>
        </w:rPr>
        <w:t>машинного</w:t>
      </w:r>
      <w:r w:rsidRPr="00907358">
        <w:rPr>
          <w:lang w:val="ru-RU"/>
        </w:rPr>
        <w:t xml:space="preserve"> </w:t>
      </w:r>
      <w:r w:rsidRPr="00907358">
        <w:rPr>
          <w:rFonts w:hint="eastAsia"/>
          <w:lang w:val="ru-RU"/>
        </w:rPr>
        <w:t>обучения</w:t>
      </w:r>
      <w:r w:rsidRPr="00907358">
        <w:rPr>
          <w:lang w:val="ru-RU"/>
        </w:rPr>
        <w:t xml:space="preserve"> </w:t>
      </w:r>
      <w:r w:rsidRPr="00907358">
        <w:rPr>
          <w:rFonts w:hint="eastAsia"/>
          <w:lang w:val="ru-RU"/>
        </w:rPr>
        <w:t>и</w:t>
      </w:r>
      <w:r w:rsidRPr="00907358">
        <w:rPr>
          <w:lang w:val="ru-RU"/>
        </w:rPr>
        <w:t xml:space="preserve"> </w:t>
      </w:r>
      <w:r w:rsidRPr="00907358">
        <w:rPr>
          <w:rFonts w:hint="eastAsia"/>
          <w:lang w:val="ru-RU"/>
        </w:rPr>
        <w:t>искусственных</w:t>
      </w:r>
      <w:r w:rsidRPr="00907358">
        <w:rPr>
          <w:lang w:val="ru-RU"/>
        </w:rPr>
        <w:t xml:space="preserve"> </w:t>
      </w:r>
      <w:r w:rsidRPr="00907358">
        <w:rPr>
          <w:rFonts w:hint="eastAsia"/>
          <w:lang w:val="ru-RU"/>
        </w:rPr>
        <w:t>нейронных</w:t>
      </w:r>
      <w:r w:rsidRPr="00907358">
        <w:rPr>
          <w:lang w:val="ru-RU"/>
        </w:rPr>
        <w:t xml:space="preserve"> </w:t>
      </w:r>
      <w:r w:rsidRPr="00907358">
        <w:rPr>
          <w:rFonts w:hint="eastAsia"/>
          <w:lang w:val="ru-RU"/>
        </w:rPr>
        <w:t>сетей</w:t>
      </w:r>
      <w:r w:rsidRPr="00907358">
        <w:rPr>
          <w:lang w:val="ru-RU"/>
        </w:rPr>
        <w:t xml:space="preserve"> </w:t>
      </w:r>
      <w:r w:rsidRPr="00907358">
        <w:rPr>
          <w:rFonts w:hint="eastAsia"/>
          <w:lang w:val="ru-RU"/>
        </w:rPr>
        <w:t>в</w:t>
      </w:r>
      <w:r w:rsidRPr="00907358">
        <w:rPr>
          <w:lang w:val="ru-RU"/>
        </w:rPr>
        <w:t xml:space="preserve"> </w:t>
      </w:r>
      <w:r w:rsidRPr="00907358">
        <w:rPr>
          <w:rFonts w:hint="eastAsia"/>
          <w:lang w:val="ru-RU"/>
        </w:rPr>
        <w:t>жизненном</w:t>
      </w:r>
      <w:r w:rsidRPr="00907358">
        <w:rPr>
          <w:lang w:val="ru-RU"/>
        </w:rPr>
        <w:t xml:space="preserve"> </w:t>
      </w:r>
      <w:r w:rsidRPr="00907358">
        <w:rPr>
          <w:rFonts w:hint="eastAsia"/>
          <w:lang w:val="ru-RU"/>
        </w:rPr>
        <w:t>цикле</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p>
    <w:p w14:paraId="58D22830" w14:textId="77777777" w:rsidR="00907358" w:rsidRPr="00907358" w:rsidRDefault="00907358" w:rsidP="00907358">
      <w:pPr>
        <w:rPr>
          <w:lang w:val="ru-RU"/>
        </w:rPr>
      </w:pPr>
    </w:p>
    <w:p w14:paraId="115CA57D" w14:textId="77777777" w:rsidR="00907358" w:rsidRPr="00907358" w:rsidRDefault="00907358" w:rsidP="00907358">
      <w:pPr>
        <w:rPr>
          <w:lang w:val="ru-RU"/>
        </w:rPr>
      </w:pPr>
      <w:r w:rsidRPr="00907358">
        <w:rPr>
          <w:lang w:val="ru-RU"/>
        </w:rPr>
        <w:t xml:space="preserve">1.6. </w:t>
      </w:r>
      <w:r w:rsidRPr="00907358">
        <w:rPr>
          <w:rFonts w:hint="eastAsia"/>
          <w:lang w:val="ru-RU"/>
        </w:rPr>
        <w:t>Электронные</w:t>
      </w:r>
      <w:r w:rsidRPr="00907358">
        <w:rPr>
          <w:lang w:val="ru-RU"/>
        </w:rPr>
        <w:t xml:space="preserve"> </w:t>
      </w:r>
      <w:r w:rsidRPr="00907358">
        <w:rPr>
          <w:rFonts w:hint="eastAsia"/>
          <w:lang w:val="ru-RU"/>
        </w:rPr>
        <w:t>системы</w:t>
      </w:r>
      <w:r w:rsidRPr="00907358">
        <w:rPr>
          <w:lang w:val="ru-RU"/>
        </w:rPr>
        <w:t xml:space="preserve"> </w:t>
      </w:r>
      <w:r w:rsidRPr="00907358">
        <w:rPr>
          <w:rFonts w:hint="eastAsia"/>
          <w:lang w:val="ru-RU"/>
        </w:rPr>
        <w:t>управления</w:t>
      </w:r>
      <w:r w:rsidRPr="00907358">
        <w:rPr>
          <w:lang w:val="ru-RU"/>
        </w:rPr>
        <w:t xml:space="preserve"> </w:t>
      </w:r>
      <w:r w:rsidRPr="00907358">
        <w:rPr>
          <w:rFonts w:hint="eastAsia"/>
          <w:lang w:val="ru-RU"/>
        </w:rPr>
        <w:t>регуляторной</w:t>
      </w:r>
      <w:r w:rsidRPr="00907358">
        <w:rPr>
          <w:lang w:val="ru-RU"/>
        </w:rPr>
        <w:t xml:space="preserve"> </w:t>
      </w:r>
      <w:r w:rsidRPr="00907358">
        <w:rPr>
          <w:rFonts w:hint="eastAsia"/>
          <w:lang w:val="ru-RU"/>
        </w:rPr>
        <w:t>информацией</w:t>
      </w:r>
      <w:r w:rsidRPr="00907358">
        <w:rPr>
          <w:lang w:val="ru-RU"/>
        </w:rPr>
        <w:t xml:space="preserve"> </w:t>
      </w:r>
      <w:r w:rsidRPr="00907358">
        <w:rPr>
          <w:rFonts w:hint="eastAsia"/>
          <w:lang w:val="ru-RU"/>
        </w:rPr>
        <w:t>как</w:t>
      </w:r>
      <w:r w:rsidRPr="00907358">
        <w:rPr>
          <w:lang w:val="ru-RU"/>
        </w:rPr>
        <w:t xml:space="preserve"> </w:t>
      </w:r>
      <w:r w:rsidRPr="00907358">
        <w:rPr>
          <w:rFonts w:hint="eastAsia"/>
          <w:lang w:val="ru-RU"/>
        </w:rPr>
        <w:t>средство</w:t>
      </w:r>
      <w:r w:rsidRPr="00907358">
        <w:rPr>
          <w:lang w:val="ru-RU"/>
        </w:rPr>
        <w:t xml:space="preserve"> </w:t>
      </w:r>
      <w:r w:rsidRPr="00907358">
        <w:rPr>
          <w:rFonts w:hint="eastAsia"/>
          <w:lang w:val="ru-RU"/>
        </w:rPr>
        <w:t>обеспечения</w:t>
      </w:r>
      <w:r w:rsidRPr="00907358">
        <w:rPr>
          <w:lang w:val="ru-RU"/>
        </w:rPr>
        <w:t xml:space="preserve"> </w:t>
      </w:r>
      <w:r w:rsidRPr="00907358">
        <w:rPr>
          <w:rFonts w:hint="eastAsia"/>
          <w:lang w:val="ru-RU"/>
        </w:rPr>
        <w:t>непрерывности</w:t>
      </w:r>
      <w:r w:rsidRPr="00907358">
        <w:rPr>
          <w:lang w:val="ru-RU"/>
        </w:rPr>
        <w:t xml:space="preserve"> </w:t>
      </w:r>
      <w:r w:rsidRPr="00907358">
        <w:rPr>
          <w:rFonts w:hint="eastAsia"/>
          <w:lang w:val="ru-RU"/>
        </w:rPr>
        <w:t>фармацевтических</w:t>
      </w:r>
      <w:r w:rsidRPr="00907358">
        <w:rPr>
          <w:lang w:val="ru-RU"/>
        </w:rPr>
        <w:t xml:space="preserve"> </w:t>
      </w:r>
      <w:r w:rsidRPr="00907358">
        <w:rPr>
          <w:rFonts w:hint="eastAsia"/>
          <w:lang w:val="ru-RU"/>
        </w:rPr>
        <w:t>данных</w:t>
      </w:r>
    </w:p>
    <w:p w14:paraId="2A455D0A" w14:textId="77777777" w:rsidR="00907358" w:rsidRPr="00907358" w:rsidRDefault="00907358" w:rsidP="00907358">
      <w:pPr>
        <w:rPr>
          <w:lang w:val="ru-RU"/>
        </w:rPr>
      </w:pPr>
    </w:p>
    <w:p w14:paraId="420F1E0D" w14:textId="77777777" w:rsidR="00907358" w:rsidRPr="00907358" w:rsidRDefault="00907358" w:rsidP="00907358">
      <w:pPr>
        <w:rPr>
          <w:lang w:val="ru-RU"/>
        </w:rPr>
      </w:pPr>
      <w:r w:rsidRPr="00907358">
        <w:rPr>
          <w:lang w:val="ru-RU"/>
        </w:rPr>
        <w:t xml:space="preserve">1.7. </w:t>
      </w:r>
      <w:r w:rsidRPr="00907358">
        <w:rPr>
          <w:rFonts w:hint="eastAsia"/>
          <w:lang w:val="ru-RU"/>
        </w:rPr>
        <w:t>Технологии</w:t>
      </w:r>
      <w:r w:rsidRPr="00907358">
        <w:rPr>
          <w:lang w:val="ru-RU"/>
        </w:rPr>
        <w:t xml:space="preserve"> </w:t>
      </w:r>
      <w:r w:rsidRPr="00907358">
        <w:rPr>
          <w:rFonts w:hint="eastAsia"/>
          <w:lang w:val="ru-RU"/>
        </w:rPr>
        <w:t>распределённого</w:t>
      </w:r>
      <w:r w:rsidRPr="00907358">
        <w:rPr>
          <w:lang w:val="ru-RU"/>
        </w:rPr>
        <w:t xml:space="preserve"> </w:t>
      </w:r>
      <w:r w:rsidRPr="00907358">
        <w:rPr>
          <w:rFonts w:hint="eastAsia"/>
          <w:lang w:val="ru-RU"/>
        </w:rPr>
        <w:t>реестра</w:t>
      </w:r>
      <w:r w:rsidRPr="00907358">
        <w:rPr>
          <w:lang w:val="ru-RU"/>
        </w:rPr>
        <w:t xml:space="preserve"> </w:t>
      </w:r>
      <w:r w:rsidRPr="00907358">
        <w:rPr>
          <w:rFonts w:hint="eastAsia"/>
          <w:lang w:val="ru-RU"/>
        </w:rPr>
        <w:t>в</w:t>
      </w:r>
      <w:r w:rsidRPr="00907358">
        <w:rPr>
          <w:lang w:val="ru-RU"/>
        </w:rPr>
        <w:t xml:space="preserve"> </w:t>
      </w:r>
      <w:r w:rsidRPr="00907358">
        <w:rPr>
          <w:rFonts w:hint="eastAsia"/>
          <w:lang w:val="ru-RU"/>
        </w:rPr>
        <w:t>сфере</w:t>
      </w:r>
      <w:r w:rsidRPr="00907358">
        <w:rPr>
          <w:lang w:val="ru-RU"/>
        </w:rPr>
        <w:t xml:space="preserve"> </w:t>
      </w:r>
      <w:r w:rsidRPr="00907358">
        <w:rPr>
          <w:rFonts w:hint="eastAsia"/>
          <w:lang w:val="ru-RU"/>
        </w:rPr>
        <w:t>обращения</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p>
    <w:p w14:paraId="5900B542" w14:textId="77777777" w:rsidR="00907358" w:rsidRPr="00907358" w:rsidRDefault="00907358" w:rsidP="00907358">
      <w:pPr>
        <w:rPr>
          <w:lang w:val="ru-RU"/>
        </w:rPr>
      </w:pPr>
    </w:p>
    <w:p w14:paraId="0B368B55" w14:textId="77777777" w:rsidR="00907358" w:rsidRPr="00907358" w:rsidRDefault="00907358" w:rsidP="00907358">
      <w:pPr>
        <w:rPr>
          <w:lang w:val="ru-RU"/>
        </w:rPr>
      </w:pPr>
      <w:r w:rsidRPr="00907358">
        <w:rPr>
          <w:rFonts w:hint="eastAsia"/>
          <w:lang w:val="ru-RU"/>
        </w:rPr>
        <w:t>Заключение</w:t>
      </w:r>
      <w:r w:rsidRPr="00907358">
        <w:rPr>
          <w:lang w:val="ru-RU"/>
        </w:rPr>
        <w:t xml:space="preserve"> </w:t>
      </w:r>
      <w:r w:rsidRPr="00907358">
        <w:rPr>
          <w:rFonts w:hint="eastAsia"/>
          <w:lang w:val="ru-RU"/>
        </w:rPr>
        <w:t>по</w:t>
      </w:r>
      <w:r w:rsidRPr="00907358">
        <w:rPr>
          <w:lang w:val="ru-RU"/>
        </w:rPr>
        <w:t xml:space="preserve"> </w:t>
      </w:r>
      <w:r w:rsidRPr="00907358">
        <w:rPr>
          <w:rFonts w:hint="eastAsia"/>
          <w:lang w:val="ru-RU"/>
        </w:rPr>
        <w:t>главе</w:t>
      </w:r>
    </w:p>
    <w:p w14:paraId="468BF400" w14:textId="77777777" w:rsidR="00907358" w:rsidRPr="00907358" w:rsidRDefault="00907358" w:rsidP="00907358">
      <w:pPr>
        <w:rPr>
          <w:lang w:val="ru-RU"/>
        </w:rPr>
      </w:pPr>
    </w:p>
    <w:p w14:paraId="021C7FB7" w14:textId="77777777" w:rsidR="00907358" w:rsidRPr="00907358" w:rsidRDefault="00907358" w:rsidP="00907358">
      <w:pPr>
        <w:rPr>
          <w:lang w:val="ru-RU"/>
        </w:rPr>
      </w:pPr>
      <w:r w:rsidRPr="00907358">
        <w:rPr>
          <w:rFonts w:hint="eastAsia"/>
          <w:lang w:val="ru-RU"/>
        </w:rPr>
        <w:t>ГЛАВА</w:t>
      </w:r>
      <w:r w:rsidRPr="00907358">
        <w:rPr>
          <w:lang w:val="ru-RU"/>
        </w:rPr>
        <w:t xml:space="preserve"> 2. </w:t>
      </w:r>
      <w:r w:rsidRPr="00907358">
        <w:rPr>
          <w:rFonts w:hint="eastAsia"/>
          <w:lang w:val="ru-RU"/>
        </w:rPr>
        <w:t>МАТЕРИАЛЫ</w:t>
      </w:r>
      <w:r w:rsidRPr="00907358">
        <w:rPr>
          <w:lang w:val="ru-RU"/>
        </w:rPr>
        <w:t xml:space="preserve"> </w:t>
      </w:r>
      <w:r w:rsidRPr="00907358">
        <w:rPr>
          <w:rFonts w:hint="eastAsia"/>
          <w:lang w:val="ru-RU"/>
        </w:rPr>
        <w:t>И</w:t>
      </w:r>
      <w:r w:rsidRPr="00907358">
        <w:rPr>
          <w:lang w:val="ru-RU"/>
        </w:rPr>
        <w:t xml:space="preserve"> </w:t>
      </w:r>
      <w:r w:rsidRPr="00907358">
        <w:rPr>
          <w:rFonts w:hint="eastAsia"/>
          <w:lang w:val="ru-RU"/>
        </w:rPr>
        <w:t>МЕТОДЫ</w:t>
      </w:r>
      <w:r w:rsidRPr="00907358">
        <w:rPr>
          <w:lang w:val="ru-RU"/>
        </w:rPr>
        <w:t xml:space="preserve"> </w:t>
      </w:r>
      <w:r w:rsidRPr="00907358">
        <w:rPr>
          <w:rFonts w:hint="eastAsia"/>
          <w:lang w:val="ru-RU"/>
        </w:rPr>
        <w:t>ИССЛЕДОВАНИЯ</w:t>
      </w:r>
    </w:p>
    <w:p w14:paraId="1A5C4F8C" w14:textId="77777777" w:rsidR="00907358" w:rsidRPr="00907358" w:rsidRDefault="00907358" w:rsidP="00907358">
      <w:pPr>
        <w:rPr>
          <w:lang w:val="ru-RU"/>
        </w:rPr>
      </w:pPr>
    </w:p>
    <w:p w14:paraId="62646CF3" w14:textId="77777777" w:rsidR="00907358" w:rsidRPr="00907358" w:rsidRDefault="00907358" w:rsidP="00907358">
      <w:pPr>
        <w:rPr>
          <w:lang w:val="ru-RU"/>
        </w:rPr>
      </w:pPr>
      <w:r w:rsidRPr="00907358">
        <w:rPr>
          <w:lang w:val="ru-RU"/>
        </w:rPr>
        <w:t xml:space="preserve">2.1. </w:t>
      </w:r>
      <w:r w:rsidRPr="00907358">
        <w:rPr>
          <w:rFonts w:hint="eastAsia"/>
          <w:lang w:val="ru-RU"/>
        </w:rPr>
        <w:t>Программа</w:t>
      </w:r>
      <w:r w:rsidRPr="00907358">
        <w:rPr>
          <w:lang w:val="ru-RU"/>
        </w:rPr>
        <w:t xml:space="preserve"> </w:t>
      </w:r>
      <w:r w:rsidRPr="00907358">
        <w:rPr>
          <w:rFonts w:hint="eastAsia"/>
          <w:lang w:val="ru-RU"/>
        </w:rPr>
        <w:t>и</w:t>
      </w:r>
      <w:r w:rsidRPr="00907358">
        <w:rPr>
          <w:lang w:val="ru-RU"/>
        </w:rPr>
        <w:t xml:space="preserve"> </w:t>
      </w:r>
      <w:r w:rsidRPr="00907358">
        <w:rPr>
          <w:rFonts w:hint="eastAsia"/>
          <w:lang w:val="ru-RU"/>
        </w:rPr>
        <w:t>понятийный</w:t>
      </w:r>
      <w:r w:rsidRPr="00907358">
        <w:rPr>
          <w:lang w:val="ru-RU"/>
        </w:rPr>
        <w:t xml:space="preserve"> </w:t>
      </w:r>
      <w:r w:rsidRPr="00907358">
        <w:rPr>
          <w:rFonts w:hint="eastAsia"/>
          <w:lang w:val="ru-RU"/>
        </w:rPr>
        <w:t>аппарат</w:t>
      </w:r>
      <w:r w:rsidRPr="00907358">
        <w:rPr>
          <w:lang w:val="ru-RU"/>
        </w:rPr>
        <w:t xml:space="preserve"> </w:t>
      </w:r>
      <w:r w:rsidRPr="00907358">
        <w:rPr>
          <w:rFonts w:hint="eastAsia"/>
          <w:lang w:val="ru-RU"/>
        </w:rPr>
        <w:t>исследования</w:t>
      </w:r>
    </w:p>
    <w:p w14:paraId="41B494DF" w14:textId="77777777" w:rsidR="00907358" w:rsidRPr="00907358" w:rsidRDefault="00907358" w:rsidP="00907358">
      <w:pPr>
        <w:rPr>
          <w:lang w:val="ru-RU"/>
        </w:rPr>
      </w:pPr>
    </w:p>
    <w:p w14:paraId="47C00CBF" w14:textId="77777777" w:rsidR="00907358" w:rsidRPr="00907358" w:rsidRDefault="00907358" w:rsidP="00907358">
      <w:pPr>
        <w:rPr>
          <w:lang w:val="ru-RU"/>
        </w:rPr>
      </w:pPr>
      <w:r w:rsidRPr="00907358">
        <w:rPr>
          <w:lang w:val="ru-RU"/>
        </w:rPr>
        <w:t xml:space="preserve">2.2. </w:t>
      </w:r>
      <w:r w:rsidRPr="00907358">
        <w:rPr>
          <w:rFonts w:hint="eastAsia"/>
          <w:lang w:val="ru-RU"/>
        </w:rPr>
        <w:t>Материалы</w:t>
      </w:r>
      <w:r w:rsidRPr="00907358">
        <w:rPr>
          <w:lang w:val="ru-RU"/>
        </w:rPr>
        <w:t xml:space="preserve"> </w:t>
      </w:r>
      <w:r w:rsidRPr="00907358">
        <w:rPr>
          <w:rFonts w:hint="eastAsia"/>
          <w:lang w:val="ru-RU"/>
        </w:rPr>
        <w:t>и</w:t>
      </w:r>
      <w:r w:rsidRPr="00907358">
        <w:rPr>
          <w:lang w:val="ru-RU"/>
        </w:rPr>
        <w:t xml:space="preserve"> </w:t>
      </w:r>
      <w:r w:rsidRPr="00907358">
        <w:rPr>
          <w:rFonts w:hint="eastAsia"/>
          <w:lang w:val="ru-RU"/>
        </w:rPr>
        <w:t>методы</w:t>
      </w:r>
      <w:r w:rsidRPr="00907358">
        <w:rPr>
          <w:lang w:val="ru-RU"/>
        </w:rPr>
        <w:t xml:space="preserve">, </w:t>
      </w:r>
      <w:r w:rsidRPr="00907358">
        <w:rPr>
          <w:rFonts w:hint="eastAsia"/>
          <w:lang w:val="ru-RU"/>
        </w:rPr>
        <w:t>использованные</w:t>
      </w:r>
      <w:r w:rsidRPr="00907358">
        <w:rPr>
          <w:lang w:val="ru-RU"/>
        </w:rPr>
        <w:t xml:space="preserve"> </w:t>
      </w:r>
      <w:r w:rsidRPr="00907358">
        <w:rPr>
          <w:rFonts w:hint="eastAsia"/>
          <w:lang w:val="ru-RU"/>
        </w:rPr>
        <w:t>при</w:t>
      </w:r>
      <w:r w:rsidRPr="00907358">
        <w:rPr>
          <w:lang w:val="ru-RU"/>
        </w:rPr>
        <w:t xml:space="preserve"> </w:t>
      </w:r>
      <w:r w:rsidRPr="00907358">
        <w:rPr>
          <w:rFonts w:hint="eastAsia"/>
          <w:lang w:val="ru-RU"/>
        </w:rPr>
        <w:t>изучении</w:t>
      </w:r>
      <w:r w:rsidRPr="00907358">
        <w:rPr>
          <w:lang w:val="ru-RU"/>
        </w:rPr>
        <w:t xml:space="preserve"> </w:t>
      </w:r>
      <w:r w:rsidRPr="00907358">
        <w:rPr>
          <w:rFonts w:hint="eastAsia"/>
          <w:lang w:val="ru-RU"/>
        </w:rPr>
        <w:t>показателей</w:t>
      </w:r>
      <w:r w:rsidRPr="00907358">
        <w:rPr>
          <w:lang w:val="ru-RU"/>
        </w:rPr>
        <w:t xml:space="preserve"> </w:t>
      </w:r>
      <w:r w:rsidRPr="00907358">
        <w:rPr>
          <w:rFonts w:hint="eastAsia"/>
          <w:lang w:val="ru-RU"/>
        </w:rPr>
        <w:t>регистрации</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препаратов</w:t>
      </w:r>
    </w:p>
    <w:p w14:paraId="2DB5DE25" w14:textId="77777777" w:rsidR="00907358" w:rsidRPr="00907358" w:rsidRDefault="00907358" w:rsidP="00907358">
      <w:pPr>
        <w:rPr>
          <w:lang w:val="ru-RU"/>
        </w:rPr>
      </w:pPr>
    </w:p>
    <w:p w14:paraId="3517F45A" w14:textId="77777777" w:rsidR="00907358" w:rsidRPr="00907358" w:rsidRDefault="00907358" w:rsidP="00907358">
      <w:pPr>
        <w:rPr>
          <w:lang w:val="ru-RU"/>
        </w:rPr>
      </w:pPr>
      <w:r w:rsidRPr="00907358">
        <w:rPr>
          <w:lang w:val="ru-RU"/>
        </w:rPr>
        <w:t xml:space="preserve">2.3. </w:t>
      </w:r>
      <w:r w:rsidRPr="00907358">
        <w:rPr>
          <w:rFonts w:hint="eastAsia"/>
          <w:lang w:val="ru-RU"/>
        </w:rPr>
        <w:t>Материалы</w:t>
      </w:r>
      <w:r w:rsidRPr="00907358">
        <w:rPr>
          <w:lang w:val="ru-RU"/>
        </w:rPr>
        <w:t xml:space="preserve"> </w:t>
      </w:r>
      <w:r w:rsidRPr="00907358">
        <w:rPr>
          <w:rFonts w:hint="eastAsia"/>
          <w:lang w:val="ru-RU"/>
        </w:rPr>
        <w:t>и</w:t>
      </w:r>
      <w:r w:rsidRPr="00907358">
        <w:rPr>
          <w:lang w:val="ru-RU"/>
        </w:rPr>
        <w:t xml:space="preserve"> </w:t>
      </w:r>
      <w:r w:rsidRPr="00907358">
        <w:rPr>
          <w:rFonts w:hint="eastAsia"/>
          <w:lang w:val="ru-RU"/>
        </w:rPr>
        <w:t>методы</w:t>
      </w:r>
      <w:r w:rsidRPr="00907358">
        <w:rPr>
          <w:lang w:val="ru-RU"/>
        </w:rPr>
        <w:t xml:space="preserve"> </w:t>
      </w:r>
      <w:r w:rsidRPr="00907358">
        <w:rPr>
          <w:rFonts w:hint="eastAsia"/>
          <w:lang w:val="ru-RU"/>
        </w:rPr>
        <w:t>при</w:t>
      </w:r>
      <w:r w:rsidRPr="00907358">
        <w:rPr>
          <w:lang w:val="ru-RU"/>
        </w:rPr>
        <w:t xml:space="preserve"> </w:t>
      </w:r>
      <w:r w:rsidRPr="00907358">
        <w:rPr>
          <w:rFonts w:hint="eastAsia"/>
          <w:lang w:val="ru-RU"/>
        </w:rPr>
        <w:t>изучении</w:t>
      </w:r>
      <w:r w:rsidRPr="00907358">
        <w:rPr>
          <w:lang w:val="ru-RU"/>
        </w:rPr>
        <w:t xml:space="preserve"> </w:t>
      </w:r>
      <w:r w:rsidRPr="00907358">
        <w:rPr>
          <w:rFonts w:hint="eastAsia"/>
          <w:lang w:val="ru-RU"/>
        </w:rPr>
        <w:t>лечения</w:t>
      </w:r>
      <w:r w:rsidRPr="00907358">
        <w:rPr>
          <w:lang w:val="ru-RU"/>
        </w:rPr>
        <w:t xml:space="preserve"> </w:t>
      </w:r>
      <w:r w:rsidRPr="00907358">
        <w:rPr>
          <w:rFonts w:hint="eastAsia"/>
          <w:lang w:val="ru-RU"/>
        </w:rPr>
        <w:t>онкологических</w:t>
      </w:r>
      <w:r w:rsidRPr="00907358">
        <w:rPr>
          <w:lang w:val="ru-RU"/>
        </w:rPr>
        <w:t xml:space="preserve"> </w:t>
      </w:r>
      <w:r w:rsidRPr="00907358">
        <w:rPr>
          <w:rFonts w:hint="eastAsia"/>
          <w:lang w:val="ru-RU"/>
        </w:rPr>
        <w:t>заболеваний</w:t>
      </w:r>
      <w:r w:rsidRPr="00907358">
        <w:rPr>
          <w:lang w:val="ru-RU"/>
        </w:rPr>
        <w:t xml:space="preserve"> </w:t>
      </w:r>
      <w:r w:rsidRPr="00907358">
        <w:rPr>
          <w:rFonts w:hint="eastAsia"/>
          <w:lang w:val="ru-RU"/>
        </w:rPr>
        <w:t>и</w:t>
      </w:r>
      <w:r w:rsidRPr="00907358">
        <w:rPr>
          <w:lang w:val="ru-RU"/>
        </w:rPr>
        <w:t xml:space="preserve"> </w:t>
      </w:r>
      <w:r w:rsidRPr="00907358">
        <w:rPr>
          <w:rFonts w:hint="eastAsia"/>
          <w:lang w:val="ru-RU"/>
        </w:rPr>
        <w:t>смертности</w:t>
      </w:r>
    </w:p>
    <w:p w14:paraId="73060266" w14:textId="77777777" w:rsidR="00907358" w:rsidRPr="00907358" w:rsidRDefault="00907358" w:rsidP="00907358">
      <w:pPr>
        <w:rPr>
          <w:lang w:val="ru-RU"/>
        </w:rPr>
      </w:pPr>
    </w:p>
    <w:p w14:paraId="4896FDDD" w14:textId="77777777" w:rsidR="00907358" w:rsidRPr="00907358" w:rsidRDefault="00907358" w:rsidP="00907358">
      <w:pPr>
        <w:rPr>
          <w:lang w:val="ru-RU"/>
        </w:rPr>
      </w:pPr>
      <w:r w:rsidRPr="00907358">
        <w:rPr>
          <w:lang w:val="ru-RU"/>
        </w:rPr>
        <w:t xml:space="preserve">2.4. </w:t>
      </w:r>
      <w:r w:rsidRPr="00907358">
        <w:rPr>
          <w:rFonts w:hint="eastAsia"/>
          <w:lang w:val="ru-RU"/>
        </w:rPr>
        <w:t>Стандарты</w:t>
      </w:r>
      <w:r w:rsidRPr="00907358">
        <w:rPr>
          <w:lang w:val="ru-RU"/>
        </w:rPr>
        <w:t xml:space="preserve">, </w:t>
      </w:r>
      <w:r w:rsidRPr="00907358">
        <w:rPr>
          <w:rFonts w:hint="eastAsia"/>
          <w:lang w:val="ru-RU"/>
        </w:rPr>
        <w:t>применяемые</w:t>
      </w:r>
      <w:r w:rsidRPr="00907358">
        <w:rPr>
          <w:lang w:val="ru-RU"/>
        </w:rPr>
        <w:t xml:space="preserve"> </w:t>
      </w:r>
      <w:r w:rsidRPr="00907358">
        <w:rPr>
          <w:rFonts w:hint="eastAsia"/>
          <w:lang w:val="ru-RU"/>
        </w:rPr>
        <w:t>при</w:t>
      </w:r>
      <w:r w:rsidRPr="00907358">
        <w:rPr>
          <w:lang w:val="ru-RU"/>
        </w:rPr>
        <w:t xml:space="preserve"> </w:t>
      </w:r>
      <w:r w:rsidRPr="00907358">
        <w:rPr>
          <w:rFonts w:hint="eastAsia"/>
          <w:lang w:val="ru-RU"/>
        </w:rPr>
        <w:t>построении</w:t>
      </w:r>
      <w:r w:rsidRPr="00907358">
        <w:rPr>
          <w:lang w:val="ru-RU"/>
        </w:rPr>
        <w:t xml:space="preserve"> </w:t>
      </w:r>
      <w:r w:rsidRPr="00907358">
        <w:rPr>
          <w:rFonts w:hint="eastAsia"/>
          <w:lang w:val="ru-RU"/>
        </w:rPr>
        <w:t>единого</w:t>
      </w:r>
      <w:r w:rsidRPr="00907358">
        <w:rPr>
          <w:lang w:val="ru-RU"/>
        </w:rPr>
        <w:t xml:space="preserve"> </w:t>
      </w:r>
      <w:r w:rsidRPr="00907358">
        <w:rPr>
          <w:rFonts w:hint="eastAsia"/>
          <w:lang w:val="ru-RU"/>
        </w:rPr>
        <w:t>информационного</w:t>
      </w:r>
      <w:r w:rsidRPr="00907358">
        <w:rPr>
          <w:lang w:val="ru-RU"/>
        </w:rPr>
        <w:t xml:space="preserve"> </w:t>
      </w:r>
      <w:r w:rsidRPr="00907358">
        <w:rPr>
          <w:rFonts w:hint="eastAsia"/>
          <w:lang w:val="ru-RU"/>
        </w:rPr>
        <w:t>пространства</w:t>
      </w:r>
      <w:r w:rsidRPr="00907358">
        <w:rPr>
          <w:lang w:val="ru-RU"/>
        </w:rPr>
        <w:t xml:space="preserve"> </w:t>
      </w:r>
      <w:r w:rsidRPr="00907358">
        <w:rPr>
          <w:rFonts w:hint="eastAsia"/>
          <w:lang w:val="ru-RU"/>
        </w:rPr>
        <w:t>в</w:t>
      </w:r>
      <w:r w:rsidRPr="00907358">
        <w:rPr>
          <w:lang w:val="ru-RU"/>
        </w:rPr>
        <w:t xml:space="preserve"> </w:t>
      </w:r>
      <w:r w:rsidRPr="00907358">
        <w:rPr>
          <w:rFonts w:hint="eastAsia"/>
          <w:lang w:val="ru-RU"/>
        </w:rPr>
        <w:t>сфере</w:t>
      </w:r>
      <w:r w:rsidRPr="00907358">
        <w:rPr>
          <w:lang w:val="ru-RU"/>
        </w:rPr>
        <w:t xml:space="preserve"> </w:t>
      </w:r>
      <w:r w:rsidRPr="00907358">
        <w:rPr>
          <w:rFonts w:hint="eastAsia"/>
          <w:lang w:val="ru-RU"/>
        </w:rPr>
        <w:t>обращения</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p>
    <w:p w14:paraId="6395D608" w14:textId="77777777" w:rsidR="00907358" w:rsidRPr="00907358" w:rsidRDefault="00907358" w:rsidP="00907358">
      <w:pPr>
        <w:rPr>
          <w:lang w:val="ru-RU"/>
        </w:rPr>
      </w:pPr>
    </w:p>
    <w:p w14:paraId="0640ED71" w14:textId="77777777" w:rsidR="00907358" w:rsidRPr="00907358" w:rsidRDefault="00907358" w:rsidP="00907358">
      <w:pPr>
        <w:rPr>
          <w:lang w:val="ru-RU"/>
        </w:rPr>
      </w:pPr>
      <w:r w:rsidRPr="00907358">
        <w:rPr>
          <w:lang w:val="ru-RU"/>
        </w:rPr>
        <w:t xml:space="preserve">2.5. </w:t>
      </w:r>
      <w:r w:rsidRPr="00907358">
        <w:rPr>
          <w:rFonts w:hint="eastAsia"/>
          <w:lang w:val="ru-RU"/>
        </w:rPr>
        <w:t>Материалы</w:t>
      </w:r>
      <w:r w:rsidRPr="00907358">
        <w:rPr>
          <w:lang w:val="ru-RU"/>
        </w:rPr>
        <w:t xml:space="preserve"> </w:t>
      </w:r>
      <w:r w:rsidRPr="00907358">
        <w:rPr>
          <w:rFonts w:hint="eastAsia"/>
          <w:lang w:val="ru-RU"/>
        </w:rPr>
        <w:t>и</w:t>
      </w:r>
      <w:r w:rsidRPr="00907358">
        <w:rPr>
          <w:lang w:val="ru-RU"/>
        </w:rPr>
        <w:t xml:space="preserve"> </w:t>
      </w:r>
      <w:r w:rsidRPr="00907358">
        <w:rPr>
          <w:rFonts w:hint="eastAsia"/>
          <w:lang w:val="ru-RU"/>
        </w:rPr>
        <w:t>методы</w:t>
      </w:r>
      <w:r w:rsidRPr="00907358">
        <w:rPr>
          <w:lang w:val="ru-RU"/>
        </w:rPr>
        <w:t xml:space="preserve">, </w:t>
      </w:r>
      <w:r w:rsidRPr="00907358">
        <w:rPr>
          <w:rFonts w:hint="eastAsia"/>
          <w:lang w:val="ru-RU"/>
        </w:rPr>
        <w:t>использованные</w:t>
      </w:r>
      <w:r w:rsidRPr="00907358">
        <w:rPr>
          <w:lang w:val="ru-RU"/>
        </w:rPr>
        <w:t xml:space="preserve"> </w:t>
      </w:r>
      <w:r w:rsidRPr="00907358">
        <w:rPr>
          <w:rFonts w:hint="eastAsia"/>
          <w:lang w:val="ru-RU"/>
        </w:rPr>
        <w:t>при</w:t>
      </w:r>
      <w:r w:rsidRPr="00907358">
        <w:rPr>
          <w:lang w:val="ru-RU"/>
        </w:rPr>
        <w:t xml:space="preserve"> </w:t>
      </w:r>
      <w:r w:rsidRPr="00907358">
        <w:rPr>
          <w:rFonts w:hint="eastAsia"/>
          <w:lang w:val="ru-RU"/>
        </w:rPr>
        <w:t>изучении</w:t>
      </w:r>
      <w:r w:rsidRPr="00907358">
        <w:rPr>
          <w:lang w:val="ru-RU"/>
        </w:rPr>
        <w:t xml:space="preserve"> </w:t>
      </w:r>
      <w:r w:rsidRPr="00907358">
        <w:rPr>
          <w:rFonts w:hint="eastAsia"/>
          <w:lang w:val="ru-RU"/>
        </w:rPr>
        <w:t>вопросов</w:t>
      </w:r>
      <w:r w:rsidRPr="00907358">
        <w:rPr>
          <w:lang w:val="ru-RU"/>
        </w:rPr>
        <w:t xml:space="preserve"> </w:t>
      </w:r>
      <w:r w:rsidRPr="00907358">
        <w:rPr>
          <w:rFonts w:hint="eastAsia"/>
          <w:lang w:val="ru-RU"/>
        </w:rPr>
        <w:t>применения</w:t>
      </w:r>
      <w:r w:rsidRPr="00907358">
        <w:rPr>
          <w:lang w:val="ru-RU"/>
        </w:rPr>
        <w:t xml:space="preserve"> </w:t>
      </w:r>
      <w:r w:rsidRPr="00907358">
        <w:rPr>
          <w:rFonts w:hint="eastAsia"/>
          <w:lang w:val="ru-RU"/>
        </w:rPr>
        <w:t>электронного</w:t>
      </w:r>
      <w:r w:rsidRPr="00907358">
        <w:rPr>
          <w:lang w:val="ru-RU"/>
        </w:rPr>
        <w:t xml:space="preserve"> </w:t>
      </w:r>
      <w:r w:rsidRPr="00907358">
        <w:rPr>
          <w:rFonts w:hint="eastAsia"/>
          <w:lang w:val="ru-RU"/>
        </w:rPr>
        <w:t>общего</w:t>
      </w:r>
      <w:r w:rsidRPr="00907358">
        <w:rPr>
          <w:lang w:val="ru-RU"/>
        </w:rPr>
        <w:t xml:space="preserve"> </w:t>
      </w:r>
      <w:r w:rsidRPr="00907358">
        <w:rPr>
          <w:rFonts w:hint="eastAsia"/>
          <w:lang w:val="ru-RU"/>
        </w:rPr>
        <w:t>технического</w:t>
      </w:r>
      <w:r w:rsidRPr="00907358">
        <w:rPr>
          <w:lang w:val="ru-RU"/>
        </w:rPr>
        <w:t xml:space="preserve"> </w:t>
      </w:r>
      <w:r w:rsidRPr="00907358">
        <w:rPr>
          <w:rFonts w:hint="eastAsia"/>
          <w:lang w:val="ru-RU"/>
        </w:rPr>
        <w:t>документа</w:t>
      </w:r>
    </w:p>
    <w:p w14:paraId="03E1B72F" w14:textId="77777777" w:rsidR="00907358" w:rsidRPr="00907358" w:rsidRDefault="00907358" w:rsidP="00907358">
      <w:pPr>
        <w:rPr>
          <w:lang w:val="ru-RU"/>
        </w:rPr>
      </w:pPr>
    </w:p>
    <w:p w14:paraId="053D4338" w14:textId="77777777" w:rsidR="00907358" w:rsidRPr="00907358" w:rsidRDefault="00907358" w:rsidP="00907358">
      <w:pPr>
        <w:rPr>
          <w:lang w:val="ru-RU"/>
        </w:rPr>
      </w:pPr>
      <w:r w:rsidRPr="00907358">
        <w:rPr>
          <w:lang w:val="ru-RU"/>
        </w:rPr>
        <w:t xml:space="preserve">2.6. </w:t>
      </w:r>
      <w:r w:rsidRPr="00907358">
        <w:rPr>
          <w:rFonts w:hint="eastAsia"/>
          <w:lang w:val="ru-RU"/>
        </w:rPr>
        <w:t>Материалы</w:t>
      </w:r>
      <w:r w:rsidRPr="00907358">
        <w:rPr>
          <w:lang w:val="ru-RU"/>
        </w:rPr>
        <w:t xml:space="preserve"> </w:t>
      </w:r>
      <w:r w:rsidRPr="00907358">
        <w:rPr>
          <w:rFonts w:hint="eastAsia"/>
          <w:lang w:val="ru-RU"/>
        </w:rPr>
        <w:t>и</w:t>
      </w:r>
      <w:r w:rsidRPr="00907358">
        <w:rPr>
          <w:lang w:val="ru-RU"/>
        </w:rPr>
        <w:t xml:space="preserve"> </w:t>
      </w:r>
      <w:r w:rsidRPr="00907358">
        <w:rPr>
          <w:rFonts w:hint="eastAsia"/>
          <w:lang w:val="ru-RU"/>
        </w:rPr>
        <w:t>методы</w:t>
      </w:r>
      <w:r w:rsidRPr="00907358">
        <w:rPr>
          <w:lang w:val="ru-RU"/>
        </w:rPr>
        <w:t xml:space="preserve">, </w:t>
      </w:r>
      <w:r w:rsidRPr="00907358">
        <w:rPr>
          <w:rFonts w:hint="eastAsia"/>
          <w:lang w:val="ru-RU"/>
        </w:rPr>
        <w:t>использованные</w:t>
      </w:r>
      <w:r w:rsidRPr="00907358">
        <w:rPr>
          <w:lang w:val="ru-RU"/>
        </w:rPr>
        <w:t xml:space="preserve"> </w:t>
      </w:r>
      <w:r w:rsidRPr="00907358">
        <w:rPr>
          <w:rFonts w:hint="eastAsia"/>
          <w:lang w:val="ru-RU"/>
        </w:rPr>
        <w:t>для</w:t>
      </w:r>
      <w:r w:rsidRPr="00907358">
        <w:rPr>
          <w:lang w:val="ru-RU"/>
        </w:rPr>
        <w:t xml:space="preserve"> </w:t>
      </w:r>
      <w:r w:rsidRPr="00907358">
        <w:rPr>
          <w:rFonts w:hint="eastAsia"/>
          <w:lang w:val="ru-RU"/>
        </w:rPr>
        <w:t>изучения</w:t>
      </w:r>
      <w:r w:rsidRPr="00907358">
        <w:rPr>
          <w:lang w:val="ru-RU"/>
        </w:rPr>
        <w:t xml:space="preserve"> </w:t>
      </w:r>
      <w:r w:rsidRPr="00907358">
        <w:rPr>
          <w:rFonts w:hint="eastAsia"/>
          <w:lang w:val="ru-RU"/>
        </w:rPr>
        <w:t>систем</w:t>
      </w:r>
      <w:r w:rsidRPr="00907358">
        <w:rPr>
          <w:lang w:val="ru-RU"/>
        </w:rPr>
        <w:t xml:space="preserve"> </w:t>
      </w:r>
      <w:r w:rsidRPr="00907358">
        <w:rPr>
          <w:rFonts w:hint="eastAsia"/>
          <w:lang w:val="ru-RU"/>
        </w:rPr>
        <w:t>машинного</w:t>
      </w:r>
      <w:r w:rsidRPr="00907358">
        <w:rPr>
          <w:lang w:val="ru-RU"/>
        </w:rPr>
        <w:t xml:space="preserve"> </w:t>
      </w:r>
      <w:r w:rsidRPr="00907358">
        <w:rPr>
          <w:rFonts w:hint="eastAsia"/>
          <w:lang w:val="ru-RU"/>
        </w:rPr>
        <w:t>обучения</w:t>
      </w:r>
      <w:r w:rsidRPr="00907358">
        <w:rPr>
          <w:lang w:val="ru-RU"/>
        </w:rPr>
        <w:t xml:space="preserve"> </w:t>
      </w:r>
      <w:r w:rsidRPr="00907358">
        <w:rPr>
          <w:rFonts w:hint="eastAsia"/>
          <w:lang w:val="ru-RU"/>
        </w:rPr>
        <w:t>и</w:t>
      </w:r>
      <w:r w:rsidRPr="00907358">
        <w:rPr>
          <w:lang w:val="ru-RU"/>
        </w:rPr>
        <w:t xml:space="preserve"> </w:t>
      </w:r>
      <w:r w:rsidRPr="00907358">
        <w:rPr>
          <w:rFonts w:hint="eastAsia"/>
          <w:lang w:val="ru-RU"/>
        </w:rPr>
        <w:t>искусственных</w:t>
      </w:r>
      <w:r w:rsidRPr="00907358">
        <w:rPr>
          <w:lang w:val="ru-RU"/>
        </w:rPr>
        <w:t xml:space="preserve"> </w:t>
      </w:r>
      <w:r w:rsidRPr="00907358">
        <w:rPr>
          <w:rFonts w:hint="eastAsia"/>
          <w:lang w:val="ru-RU"/>
        </w:rPr>
        <w:t>нейронных</w:t>
      </w:r>
      <w:r w:rsidRPr="00907358">
        <w:rPr>
          <w:lang w:val="ru-RU"/>
        </w:rPr>
        <w:t xml:space="preserve"> </w:t>
      </w:r>
      <w:r w:rsidRPr="00907358">
        <w:rPr>
          <w:rFonts w:hint="eastAsia"/>
          <w:lang w:val="ru-RU"/>
        </w:rPr>
        <w:t>сетей</w:t>
      </w:r>
    </w:p>
    <w:p w14:paraId="1A487737" w14:textId="77777777" w:rsidR="00907358" w:rsidRPr="00907358" w:rsidRDefault="00907358" w:rsidP="00907358">
      <w:pPr>
        <w:rPr>
          <w:lang w:val="ru-RU"/>
        </w:rPr>
      </w:pPr>
    </w:p>
    <w:p w14:paraId="69123179" w14:textId="77777777" w:rsidR="00907358" w:rsidRPr="00907358" w:rsidRDefault="00907358" w:rsidP="00907358">
      <w:pPr>
        <w:rPr>
          <w:lang w:val="ru-RU"/>
        </w:rPr>
      </w:pPr>
      <w:r w:rsidRPr="00907358">
        <w:rPr>
          <w:lang w:val="ru-RU"/>
        </w:rPr>
        <w:t xml:space="preserve">2.7. </w:t>
      </w:r>
      <w:r w:rsidRPr="00907358">
        <w:rPr>
          <w:rFonts w:hint="eastAsia"/>
          <w:lang w:val="ru-RU"/>
        </w:rPr>
        <w:t>Материалы</w:t>
      </w:r>
      <w:r w:rsidRPr="00907358">
        <w:rPr>
          <w:lang w:val="ru-RU"/>
        </w:rPr>
        <w:t xml:space="preserve"> </w:t>
      </w:r>
      <w:r w:rsidRPr="00907358">
        <w:rPr>
          <w:rFonts w:hint="eastAsia"/>
          <w:lang w:val="ru-RU"/>
        </w:rPr>
        <w:t>и</w:t>
      </w:r>
      <w:r w:rsidRPr="00907358">
        <w:rPr>
          <w:lang w:val="ru-RU"/>
        </w:rPr>
        <w:t xml:space="preserve"> </w:t>
      </w:r>
      <w:r w:rsidRPr="00907358">
        <w:rPr>
          <w:rFonts w:hint="eastAsia"/>
          <w:lang w:val="ru-RU"/>
        </w:rPr>
        <w:t>методы</w:t>
      </w:r>
      <w:r w:rsidRPr="00907358">
        <w:rPr>
          <w:lang w:val="ru-RU"/>
        </w:rPr>
        <w:t xml:space="preserve"> </w:t>
      </w:r>
      <w:r w:rsidRPr="00907358">
        <w:rPr>
          <w:rFonts w:hint="eastAsia"/>
          <w:lang w:val="ru-RU"/>
        </w:rPr>
        <w:t>использованные</w:t>
      </w:r>
      <w:r w:rsidRPr="00907358">
        <w:rPr>
          <w:lang w:val="ru-RU"/>
        </w:rPr>
        <w:t xml:space="preserve"> </w:t>
      </w:r>
      <w:r w:rsidRPr="00907358">
        <w:rPr>
          <w:rFonts w:hint="eastAsia"/>
          <w:lang w:val="ru-RU"/>
        </w:rPr>
        <w:t>для</w:t>
      </w:r>
      <w:r w:rsidRPr="00907358">
        <w:rPr>
          <w:lang w:val="ru-RU"/>
        </w:rPr>
        <w:t xml:space="preserve"> </w:t>
      </w:r>
      <w:r w:rsidRPr="00907358">
        <w:rPr>
          <w:rFonts w:hint="eastAsia"/>
          <w:lang w:val="ru-RU"/>
        </w:rPr>
        <w:t>изучения</w:t>
      </w:r>
      <w:r w:rsidRPr="00907358">
        <w:rPr>
          <w:lang w:val="ru-RU"/>
        </w:rPr>
        <w:t xml:space="preserve"> </w:t>
      </w:r>
      <w:r w:rsidRPr="00907358">
        <w:rPr>
          <w:rFonts w:hint="eastAsia"/>
          <w:lang w:val="ru-RU"/>
        </w:rPr>
        <w:t>системы</w:t>
      </w:r>
      <w:r w:rsidRPr="00907358">
        <w:rPr>
          <w:lang w:val="ru-RU"/>
        </w:rPr>
        <w:t xml:space="preserve"> </w:t>
      </w:r>
      <w:r w:rsidRPr="00907358">
        <w:rPr>
          <w:rFonts w:hint="eastAsia"/>
          <w:lang w:val="ru-RU"/>
        </w:rPr>
        <w:t>управления</w:t>
      </w:r>
      <w:r w:rsidRPr="00907358">
        <w:rPr>
          <w:lang w:val="ru-RU"/>
        </w:rPr>
        <w:t xml:space="preserve"> </w:t>
      </w:r>
      <w:r w:rsidRPr="00907358">
        <w:rPr>
          <w:rFonts w:hint="eastAsia"/>
          <w:lang w:val="ru-RU"/>
        </w:rPr>
        <w:t>лабораторными</w:t>
      </w:r>
      <w:r w:rsidRPr="00907358">
        <w:rPr>
          <w:lang w:val="ru-RU"/>
        </w:rPr>
        <w:t xml:space="preserve"> </w:t>
      </w:r>
      <w:r w:rsidRPr="00907358">
        <w:rPr>
          <w:rFonts w:hint="eastAsia"/>
          <w:lang w:val="ru-RU"/>
        </w:rPr>
        <w:t>испытаниями</w:t>
      </w:r>
    </w:p>
    <w:p w14:paraId="7A00ED82" w14:textId="77777777" w:rsidR="00907358" w:rsidRPr="00907358" w:rsidRDefault="00907358" w:rsidP="00907358">
      <w:pPr>
        <w:rPr>
          <w:lang w:val="ru-RU"/>
        </w:rPr>
      </w:pPr>
    </w:p>
    <w:p w14:paraId="10A48C6A" w14:textId="77777777" w:rsidR="00907358" w:rsidRPr="00907358" w:rsidRDefault="00907358" w:rsidP="00907358">
      <w:pPr>
        <w:rPr>
          <w:lang w:val="ru-RU"/>
        </w:rPr>
      </w:pPr>
      <w:r w:rsidRPr="00907358">
        <w:rPr>
          <w:rFonts w:hint="eastAsia"/>
          <w:lang w:val="ru-RU"/>
        </w:rPr>
        <w:t>Заключение</w:t>
      </w:r>
      <w:r w:rsidRPr="00907358">
        <w:rPr>
          <w:lang w:val="ru-RU"/>
        </w:rPr>
        <w:t xml:space="preserve"> </w:t>
      </w:r>
      <w:r w:rsidRPr="00907358">
        <w:rPr>
          <w:rFonts w:hint="eastAsia"/>
          <w:lang w:val="ru-RU"/>
        </w:rPr>
        <w:t>по</w:t>
      </w:r>
      <w:r w:rsidRPr="00907358">
        <w:rPr>
          <w:lang w:val="ru-RU"/>
        </w:rPr>
        <w:t xml:space="preserve"> </w:t>
      </w:r>
      <w:r w:rsidRPr="00907358">
        <w:rPr>
          <w:rFonts w:hint="eastAsia"/>
          <w:lang w:val="ru-RU"/>
        </w:rPr>
        <w:t>главе</w:t>
      </w:r>
    </w:p>
    <w:p w14:paraId="13AB7F79" w14:textId="77777777" w:rsidR="00907358" w:rsidRPr="00907358" w:rsidRDefault="00907358" w:rsidP="00907358">
      <w:pPr>
        <w:rPr>
          <w:lang w:val="ru-RU"/>
        </w:rPr>
      </w:pPr>
    </w:p>
    <w:p w14:paraId="35460AF1" w14:textId="77777777" w:rsidR="00907358" w:rsidRPr="00907358" w:rsidRDefault="00907358" w:rsidP="00907358">
      <w:pPr>
        <w:rPr>
          <w:lang w:val="ru-RU"/>
        </w:rPr>
      </w:pPr>
      <w:r w:rsidRPr="00907358">
        <w:rPr>
          <w:rFonts w:hint="eastAsia"/>
          <w:lang w:val="ru-RU"/>
        </w:rPr>
        <w:t>ГЛАВА</w:t>
      </w:r>
      <w:r w:rsidRPr="00907358">
        <w:rPr>
          <w:lang w:val="ru-RU"/>
        </w:rPr>
        <w:t xml:space="preserve"> 3. </w:t>
      </w:r>
      <w:r w:rsidRPr="00907358">
        <w:rPr>
          <w:rFonts w:hint="eastAsia"/>
          <w:lang w:val="ru-RU"/>
        </w:rPr>
        <w:t>ТЕОРЕТИЧЕСКИЕ</w:t>
      </w:r>
      <w:r w:rsidRPr="00907358">
        <w:rPr>
          <w:lang w:val="ru-RU"/>
        </w:rPr>
        <w:t xml:space="preserve"> </w:t>
      </w:r>
      <w:r w:rsidRPr="00907358">
        <w:rPr>
          <w:rFonts w:hint="eastAsia"/>
          <w:lang w:val="ru-RU"/>
        </w:rPr>
        <w:t>И</w:t>
      </w:r>
      <w:r w:rsidRPr="00907358">
        <w:rPr>
          <w:lang w:val="ru-RU"/>
        </w:rPr>
        <w:t xml:space="preserve"> </w:t>
      </w:r>
      <w:r w:rsidRPr="00907358">
        <w:rPr>
          <w:rFonts w:hint="eastAsia"/>
          <w:lang w:val="ru-RU"/>
        </w:rPr>
        <w:t>МЕТОДОЛОГИЧЕСКИЕ</w:t>
      </w:r>
      <w:r w:rsidRPr="00907358">
        <w:rPr>
          <w:lang w:val="ru-RU"/>
        </w:rPr>
        <w:t xml:space="preserve"> </w:t>
      </w:r>
      <w:r w:rsidRPr="00907358">
        <w:rPr>
          <w:rFonts w:hint="eastAsia"/>
          <w:lang w:val="ru-RU"/>
        </w:rPr>
        <w:t>ОСНОВЫ</w:t>
      </w:r>
      <w:r w:rsidRPr="00907358">
        <w:rPr>
          <w:lang w:val="ru-RU"/>
        </w:rPr>
        <w:t xml:space="preserve"> </w:t>
      </w:r>
      <w:r w:rsidRPr="00907358">
        <w:rPr>
          <w:rFonts w:hint="eastAsia"/>
          <w:lang w:val="ru-RU"/>
        </w:rPr>
        <w:t>ЦИФРОВОЙТРАНСФОРМАЦИИ</w:t>
      </w:r>
      <w:r w:rsidRPr="00907358">
        <w:rPr>
          <w:lang w:val="ru-RU"/>
        </w:rPr>
        <w:t xml:space="preserve"> </w:t>
      </w:r>
      <w:r w:rsidRPr="00907358">
        <w:rPr>
          <w:rFonts w:hint="eastAsia"/>
          <w:lang w:val="ru-RU"/>
        </w:rPr>
        <w:t>ЖИЗНЕННОГО</w:t>
      </w:r>
      <w:r w:rsidRPr="00907358">
        <w:rPr>
          <w:lang w:val="ru-RU"/>
        </w:rPr>
        <w:t xml:space="preserve"> </w:t>
      </w:r>
      <w:r w:rsidRPr="00907358">
        <w:rPr>
          <w:rFonts w:hint="eastAsia"/>
          <w:lang w:val="ru-RU"/>
        </w:rPr>
        <w:t>ЦИКЛА</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p>
    <w:p w14:paraId="5B1E8C0D" w14:textId="77777777" w:rsidR="00907358" w:rsidRPr="00907358" w:rsidRDefault="00907358" w:rsidP="00907358">
      <w:pPr>
        <w:rPr>
          <w:lang w:val="ru-RU"/>
        </w:rPr>
      </w:pPr>
    </w:p>
    <w:p w14:paraId="3DEFBA05" w14:textId="77777777" w:rsidR="00907358" w:rsidRPr="00907358" w:rsidRDefault="00907358" w:rsidP="00907358">
      <w:pPr>
        <w:rPr>
          <w:lang w:val="ru-RU"/>
        </w:rPr>
      </w:pPr>
      <w:r w:rsidRPr="00907358">
        <w:rPr>
          <w:lang w:val="ru-RU"/>
        </w:rPr>
        <w:lastRenderedPageBreak/>
        <w:t xml:space="preserve">3.1. </w:t>
      </w:r>
      <w:r w:rsidRPr="00907358">
        <w:rPr>
          <w:rFonts w:hint="eastAsia"/>
          <w:lang w:val="ru-RU"/>
        </w:rPr>
        <w:t>Анализ</w:t>
      </w:r>
      <w:r w:rsidRPr="00907358">
        <w:rPr>
          <w:lang w:val="ru-RU"/>
        </w:rPr>
        <w:t xml:space="preserve"> </w:t>
      </w:r>
      <w:r w:rsidRPr="00907358">
        <w:rPr>
          <w:rFonts w:hint="eastAsia"/>
          <w:lang w:val="ru-RU"/>
        </w:rPr>
        <w:t>терминологического</w:t>
      </w:r>
      <w:r w:rsidRPr="00907358">
        <w:rPr>
          <w:lang w:val="ru-RU"/>
        </w:rPr>
        <w:t xml:space="preserve"> </w:t>
      </w:r>
      <w:r w:rsidRPr="00907358">
        <w:rPr>
          <w:rFonts w:hint="eastAsia"/>
          <w:lang w:val="ru-RU"/>
        </w:rPr>
        <w:t>пространства</w:t>
      </w:r>
      <w:r w:rsidRPr="00907358">
        <w:rPr>
          <w:lang w:val="ru-RU"/>
        </w:rPr>
        <w:t xml:space="preserve"> </w:t>
      </w:r>
      <w:r w:rsidRPr="00907358">
        <w:rPr>
          <w:rFonts w:hint="eastAsia"/>
          <w:lang w:val="ru-RU"/>
        </w:rPr>
        <w:t>цифровой</w:t>
      </w:r>
      <w:r w:rsidRPr="00907358">
        <w:rPr>
          <w:lang w:val="ru-RU"/>
        </w:rPr>
        <w:t xml:space="preserve"> </w:t>
      </w:r>
      <w:r w:rsidRPr="00907358">
        <w:rPr>
          <w:rFonts w:hint="eastAsia"/>
          <w:lang w:val="ru-RU"/>
        </w:rPr>
        <w:t>трансформации</w:t>
      </w:r>
      <w:r w:rsidRPr="00907358">
        <w:rPr>
          <w:lang w:val="ru-RU"/>
        </w:rPr>
        <w:t xml:space="preserve"> </w:t>
      </w:r>
      <w:r w:rsidRPr="00907358">
        <w:rPr>
          <w:rFonts w:hint="eastAsia"/>
          <w:lang w:val="ru-RU"/>
        </w:rPr>
        <w:t>применительно</w:t>
      </w:r>
      <w:r w:rsidRPr="00907358">
        <w:rPr>
          <w:lang w:val="ru-RU"/>
        </w:rPr>
        <w:t xml:space="preserve"> </w:t>
      </w:r>
      <w:r w:rsidRPr="00907358">
        <w:rPr>
          <w:rFonts w:hint="eastAsia"/>
          <w:lang w:val="ru-RU"/>
        </w:rPr>
        <w:t>к</w:t>
      </w:r>
      <w:r w:rsidRPr="00907358">
        <w:rPr>
          <w:lang w:val="ru-RU"/>
        </w:rPr>
        <w:t xml:space="preserve"> </w:t>
      </w:r>
      <w:r w:rsidRPr="00907358">
        <w:rPr>
          <w:rFonts w:hint="eastAsia"/>
          <w:lang w:val="ru-RU"/>
        </w:rPr>
        <w:t>субъектам</w:t>
      </w:r>
      <w:r w:rsidRPr="00907358">
        <w:rPr>
          <w:lang w:val="ru-RU"/>
        </w:rPr>
        <w:t xml:space="preserve"> </w:t>
      </w:r>
      <w:r w:rsidRPr="00907358">
        <w:rPr>
          <w:rFonts w:hint="eastAsia"/>
          <w:lang w:val="ru-RU"/>
        </w:rPr>
        <w:t>жизненного</w:t>
      </w:r>
      <w:r w:rsidRPr="00907358">
        <w:rPr>
          <w:lang w:val="ru-RU"/>
        </w:rPr>
        <w:t xml:space="preserve"> </w:t>
      </w:r>
      <w:r w:rsidRPr="00907358">
        <w:rPr>
          <w:rFonts w:hint="eastAsia"/>
          <w:lang w:val="ru-RU"/>
        </w:rPr>
        <w:t>цикла</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p>
    <w:p w14:paraId="30C02FDA" w14:textId="77777777" w:rsidR="00907358" w:rsidRPr="00907358" w:rsidRDefault="00907358" w:rsidP="00907358">
      <w:pPr>
        <w:rPr>
          <w:lang w:val="ru-RU"/>
        </w:rPr>
      </w:pPr>
    </w:p>
    <w:p w14:paraId="57F89676" w14:textId="77777777" w:rsidR="00907358" w:rsidRPr="00907358" w:rsidRDefault="00907358" w:rsidP="00907358">
      <w:pPr>
        <w:rPr>
          <w:lang w:val="ru-RU"/>
        </w:rPr>
      </w:pPr>
      <w:r w:rsidRPr="00907358">
        <w:rPr>
          <w:lang w:val="ru-RU"/>
        </w:rPr>
        <w:t xml:space="preserve">3.2. </w:t>
      </w:r>
      <w:r w:rsidRPr="00907358">
        <w:rPr>
          <w:rFonts w:hint="eastAsia"/>
          <w:lang w:val="ru-RU"/>
        </w:rPr>
        <w:t>Системный</w:t>
      </w:r>
      <w:r w:rsidRPr="00907358">
        <w:rPr>
          <w:lang w:val="ru-RU"/>
        </w:rPr>
        <w:t xml:space="preserve"> </w:t>
      </w:r>
      <w:r w:rsidRPr="00907358">
        <w:rPr>
          <w:rFonts w:hint="eastAsia"/>
          <w:lang w:val="ru-RU"/>
        </w:rPr>
        <w:t>анализ</w:t>
      </w:r>
      <w:r w:rsidRPr="00907358">
        <w:rPr>
          <w:lang w:val="ru-RU"/>
        </w:rPr>
        <w:t xml:space="preserve"> </w:t>
      </w:r>
      <w:r w:rsidRPr="00907358">
        <w:rPr>
          <w:rFonts w:hint="eastAsia"/>
          <w:lang w:val="ru-RU"/>
        </w:rPr>
        <w:t>и</w:t>
      </w:r>
      <w:r w:rsidRPr="00907358">
        <w:rPr>
          <w:lang w:val="ru-RU"/>
        </w:rPr>
        <w:t xml:space="preserve"> </w:t>
      </w:r>
      <w:r w:rsidRPr="00907358">
        <w:rPr>
          <w:rFonts w:hint="eastAsia"/>
          <w:lang w:val="ru-RU"/>
        </w:rPr>
        <w:t>формирование</w:t>
      </w:r>
      <w:r w:rsidRPr="00907358">
        <w:rPr>
          <w:lang w:val="ru-RU"/>
        </w:rPr>
        <w:t xml:space="preserve"> </w:t>
      </w:r>
      <w:r w:rsidRPr="00907358">
        <w:rPr>
          <w:rFonts w:hint="eastAsia"/>
          <w:lang w:val="ru-RU"/>
        </w:rPr>
        <w:t>теоретико</w:t>
      </w:r>
      <w:r w:rsidRPr="00907358">
        <w:rPr>
          <w:lang w:val="ru-RU"/>
        </w:rPr>
        <w:t>-</w:t>
      </w:r>
      <w:r w:rsidRPr="00907358">
        <w:rPr>
          <w:rFonts w:hint="eastAsia"/>
          <w:lang w:val="ru-RU"/>
        </w:rPr>
        <w:t>методологической</w:t>
      </w:r>
      <w:r w:rsidRPr="00907358">
        <w:rPr>
          <w:lang w:val="ru-RU"/>
        </w:rPr>
        <w:t xml:space="preserve"> </w:t>
      </w:r>
      <w:r w:rsidRPr="00907358">
        <w:rPr>
          <w:rFonts w:hint="eastAsia"/>
          <w:lang w:val="ru-RU"/>
        </w:rPr>
        <w:t>основы</w:t>
      </w:r>
      <w:r w:rsidRPr="00907358">
        <w:rPr>
          <w:lang w:val="ru-RU"/>
        </w:rPr>
        <w:t xml:space="preserve"> </w:t>
      </w:r>
      <w:r w:rsidRPr="00907358">
        <w:rPr>
          <w:rFonts w:hint="eastAsia"/>
          <w:lang w:val="ru-RU"/>
        </w:rPr>
        <w:t>цифровой</w:t>
      </w:r>
      <w:r w:rsidRPr="00907358">
        <w:rPr>
          <w:lang w:val="ru-RU"/>
        </w:rPr>
        <w:t xml:space="preserve"> </w:t>
      </w:r>
      <w:r w:rsidRPr="00907358">
        <w:rPr>
          <w:rFonts w:hint="eastAsia"/>
          <w:lang w:val="ru-RU"/>
        </w:rPr>
        <w:t>трансформации</w:t>
      </w:r>
      <w:r w:rsidRPr="00907358">
        <w:rPr>
          <w:lang w:val="ru-RU"/>
        </w:rPr>
        <w:t xml:space="preserve"> </w:t>
      </w:r>
      <w:r w:rsidRPr="00907358">
        <w:rPr>
          <w:rFonts w:hint="eastAsia"/>
          <w:lang w:val="ru-RU"/>
        </w:rPr>
        <w:t>жизненного</w:t>
      </w:r>
      <w:r w:rsidRPr="00907358">
        <w:rPr>
          <w:lang w:val="ru-RU"/>
        </w:rPr>
        <w:t xml:space="preserve"> </w:t>
      </w:r>
      <w:r w:rsidRPr="00907358">
        <w:rPr>
          <w:rFonts w:hint="eastAsia"/>
          <w:lang w:val="ru-RU"/>
        </w:rPr>
        <w:t>цикла</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p>
    <w:p w14:paraId="76B105A7" w14:textId="77777777" w:rsidR="00907358" w:rsidRPr="00907358" w:rsidRDefault="00907358" w:rsidP="00907358">
      <w:pPr>
        <w:rPr>
          <w:lang w:val="ru-RU"/>
        </w:rPr>
      </w:pPr>
    </w:p>
    <w:p w14:paraId="0032E13E" w14:textId="77777777" w:rsidR="00907358" w:rsidRPr="00907358" w:rsidRDefault="00907358" w:rsidP="00907358">
      <w:pPr>
        <w:rPr>
          <w:lang w:val="ru-RU"/>
        </w:rPr>
      </w:pPr>
      <w:r w:rsidRPr="00907358">
        <w:rPr>
          <w:lang w:val="ru-RU"/>
        </w:rPr>
        <w:t xml:space="preserve">3.3. </w:t>
      </w:r>
      <w:r w:rsidRPr="00907358">
        <w:rPr>
          <w:rFonts w:hint="eastAsia"/>
          <w:lang w:val="ru-RU"/>
        </w:rPr>
        <w:t>Методические</w:t>
      </w:r>
      <w:r w:rsidRPr="00907358">
        <w:rPr>
          <w:lang w:val="ru-RU"/>
        </w:rPr>
        <w:t xml:space="preserve"> </w:t>
      </w:r>
      <w:r w:rsidRPr="00907358">
        <w:rPr>
          <w:rFonts w:hint="eastAsia"/>
          <w:lang w:val="ru-RU"/>
        </w:rPr>
        <w:t>основы</w:t>
      </w:r>
      <w:r w:rsidRPr="00907358">
        <w:rPr>
          <w:lang w:val="ru-RU"/>
        </w:rPr>
        <w:t xml:space="preserve"> </w:t>
      </w:r>
      <w:r w:rsidRPr="00907358">
        <w:rPr>
          <w:rFonts w:hint="eastAsia"/>
          <w:lang w:val="ru-RU"/>
        </w:rPr>
        <w:t>создания</w:t>
      </w:r>
      <w:r w:rsidRPr="00907358">
        <w:rPr>
          <w:lang w:val="ru-RU"/>
        </w:rPr>
        <w:t xml:space="preserve"> </w:t>
      </w:r>
      <w:r w:rsidRPr="00907358">
        <w:rPr>
          <w:rFonts w:hint="eastAsia"/>
          <w:lang w:val="ru-RU"/>
        </w:rPr>
        <w:t>юридически</w:t>
      </w:r>
      <w:r w:rsidRPr="00907358">
        <w:rPr>
          <w:lang w:val="ru-RU"/>
        </w:rPr>
        <w:t xml:space="preserve"> </w:t>
      </w:r>
      <w:r w:rsidRPr="00907358">
        <w:rPr>
          <w:rFonts w:hint="eastAsia"/>
          <w:lang w:val="ru-RU"/>
        </w:rPr>
        <w:t>значимого</w:t>
      </w:r>
      <w:r w:rsidRPr="00907358">
        <w:rPr>
          <w:lang w:val="ru-RU"/>
        </w:rPr>
        <w:t xml:space="preserve"> </w:t>
      </w:r>
      <w:r w:rsidRPr="00907358">
        <w:rPr>
          <w:rFonts w:hint="eastAsia"/>
          <w:lang w:val="ru-RU"/>
        </w:rPr>
        <w:t>электронного</w:t>
      </w:r>
      <w:r w:rsidRPr="00907358">
        <w:rPr>
          <w:lang w:val="ru-RU"/>
        </w:rPr>
        <w:t xml:space="preserve"> </w:t>
      </w:r>
      <w:r w:rsidRPr="00907358">
        <w:rPr>
          <w:rFonts w:hint="eastAsia"/>
          <w:lang w:val="ru-RU"/>
        </w:rPr>
        <w:t>документооборота</w:t>
      </w:r>
    </w:p>
    <w:p w14:paraId="3AF7A785" w14:textId="77777777" w:rsidR="00907358" w:rsidRPr="00907358" w:rsidRDefault="00907358" w:rsidP="00907358">
      <w:pPr>
        <w:rPr>
          <w:lang w:val="ru-RU"/>
        </w:rPr>
      </w:pPr>
    </w:p>
    <w:p w14:paraId="49E2624C" w14:textId="77777777" w:rsidR="00907358" w:rsidRPr="00907358" w:rsidRDefault="00907358" w:rsidP="00907358">
      <w:pPr>
        <w:rPr>
          <w:lang w:val="ru-RU"/>
        </w:rPr>
      </w:pPr>
      <w:r w:rsidRPr="00907358">
        <w:rPr>
          <w:lang w:val="ru-RU"/>
        </w:rPr>
        <w:t xml:space="preserve">3.4. </w:t>
      </w:r>
      <w:r w:rsidRPr="00907358">
        <w:rPr>
          <w:rFonts w:hint="eastAsia"/>
          <w:lang w:val="ru-RU"/>
        </w:rPr>
        <w:t>Формализация</w:t>
      </w:r>
      <w:r w:rsidRPr="00907358">
        <w:rPr>
          <w:lang w:val="ru-RU"/>
        </w:rPr>
        <w:t xml:space="preserve"> </w:t>
      </w:r>
      <w:r w:rsidRPr="00907358">
        <w:rPr>
          <w:rFonts w:hint="eastAsia"/>
          <w:lang w:val="ru-RU"/>
        </w:rPr>
        <w:t>системы</w:t>
      </w:r>
      <w:r w:rsidRPr="00907358">
        <w:rPr>
          <w:lang w:val="ru-RU"/>
        </w:rPr>
        <w:t xml:space="preserve"> </w:t>
      </w:r>
      <w:r w:rsidRPr="00907358">
        <w:rPr>
          <w:rFonts w:hint="eastAsia"/>
          <w:lang w:val="ru-RU"/>
        </w:rPr>
        <w:t>оценки</w:t>
      </w:r>
      <w:r w:rsidRPr="00907358">
        <w:rPr>
          <w:lang w:val="ru-RU"/>
        </w:rPr>
        <w:t xml:space="preserve"> </w:t>
      </w:r>
      <w:r w:rsidRPr="00907358">
        <w:rPr>
          <w:rFonts w:hint="eastAsia"/>
          <w:lang w:val="ru-RU"/>
        </w:rPr>
        <w:t>эффективности</w:t>
      </w:r>
      <w:r w:rsidRPr="00907358">
        <w:rPr>
          <w:lang w:val="ru-RU"/>
        </w:rPr>
        <w:t xml:space="preserve"> </w:t>
      </w:r>
      <w:r w:rsidRPr="00907358">
        <w:rPr>
          <w:rFonts w:hint="eastAsia"/>
          <w:lang w:val="ru-RU"/>
        </w:rPr>
        <w:t>внедрения</w:t>
      </w:r>
      <w:r w:rsidRPr="00907358">
        <w:rPr>
          <w:lang w:val="ru-RU"/>
        </w:rPr>
        <w:t xml:space="preserve"> </w:t>
      </w:r>
      <w:r w:rsidRPr="00907358">
        <w:rPr>
          <w:rFonts w:hint="eastAsia"/>
          <w:lang w:val="ru-RU"/>
        </w:rPr>
        <w:t>информационных</w:t>
      </w:r>
      <w:r w:rsidRPr="00907358">
        <w:rPr>
          <w:lang w:val="ru-RU"/>
        </w:rPr>
        <w:t xml:space="preserve"> </w:t>
      </w:r>
      <w:r w:rsidRPr="00907358">
        <w:rPr>
          <w:rFonts w:hint="eastAsia"/>
          <w:lang w:val="ru-RU"/>
        </w:rPr>
        <w:t>систем</w:t>
      </w:r>
      <w:r w:rsidRPr="00907358">
        <w:rPr>
          <w:lang w:val="ru-RU"/>
        </w:rPr>
        <w:t xml:space="preserve">, </w:t>
      </w:r>
      <w:r w:rsidRPr="00907358">
        <w:rPr>
          <w:rFonts w:hint="eastAsia"/>
          <w:lang w:val="ru-RU"/>
        </w:rPr>
        <w:t>применяемых</w:t>
      </w:r>
      <w:r w:rsidRPr="00907358">
        <w:rPr>
          <w:lang w:val="ru-RU"/>
        </w:rPr>
        <w:t xml:space="preserve"> </w:t>
      </w:r>
      <w:r w:rsidRPr="00907358">
        <w:rPr>
          <w:rFonts w:hint="eastAsia"/>
          <w:lang w:val="ru-RU"/>
        </w:rPr>
        <w:t>на</w:t>
      </w:r>
      <w:r w:rsidRPr="00907358">
        <w:rPr>
          <w:lang w:val="ru-RU"/>
        </w:rPr>
        <w:t xml:space="preserve"> </w:t>
      </w:r>
      <w:r w:rsidRPr="00907358">
        <w:rPr>
          <w:rFonts w:hint="eastAsia"/>
          <w:lang w:val="ru-RU"/>
        </w:rPr>
        <w:t>этапах</w:t>
      </w:r>
      <w:r w:rsidRPr="00907358">
        <w:rPr>
          <w:lang w:val="ru-RU"/>
        </w:rPr>
        <w:t xml:space="preserve"> </w:t>
      </w:r>
      <w:r w:rsidRPr="00907358">
        <w:rPr>
          <w:rFonts w:hint="eastAsia"/>
          <w:lang w:val="ru-RU"/>
        </w:rPr>
        <w:t>жизненного</w:t>
      </w:r>
      <w:r w:rsidRPr="00907358">
        <w:rPr>
          <w:lang w:val="ru-RU"/>
        </w:rPr>
        <w:t xml:space="preserve"> </w:t>
      </w:r>
      <w:r w:rsidRPr="00907358">
        <w:rPr>
          <w:rFonts w:hint="eastAsia"/>
          <w:lang w:val="ru-RU"/>
        </w:rPr>
        <w:t>цикла</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p>
    <w:p w14:paraId="0CE1E2B1" w14:textId="77777777" w:rsidR="00907358" w:rsidRPr="00907358" w:rsidRDefault="00907358" w:rsidP="00907358">
      <w:pPr>
        <w:rPr>
          <w:lang w:val="ru-RU"/>
        </w:rPr>
      </w:pPr>
    </w:p>
    <w:p w14:paraId="50C2550D" w14:textId="77777777" w:rsidR="00907358" w:rsidRPr="00907358" w:rsidRDefault="00907358" w:rsidP="00907358">
      <w:pPr>
        <w:rPr>
          <w:lang w:val="ru-RU"/>
        </w:rPr>
      </w:pPr>
      <w:r w:rsidRPr="00907358">
        <w:rPr>
          <w:lang w:val="ru-RU"/>
        </w:rPr>
        <w:t xml:space="preserve">3.5. </w:t>
      </w:r>
      <w:r w:rsidRPr="00907358">
        <w:rPr>
          <w:rFonts w:hint="eastAsia"/>
          <w:lang w:val="ru-RU"/>
        </w:rPr>
        <w:t>Формирование</w:t>
      </w:r>
      <w:r w:rsidRPr="00907358">
        <w:rPr>
          <w:lang w:val="ru-RU"/>
        </w:rPr>
        <w:t xml:space="preserve"> </w:t>
      </w:r>
      <w:r w:rsidRPr="00907358">
        <w:rPr>
          <w:rFonts w:hint="eastAsia"/>
          <w:lang w:val="ru-RU"/>
        </w:rPr>
        <w:t>теоретико</w:t>
      </w:r>
      <w:r w:rsidRPr="00907358">
        <w:rPr>
          <w:lang w:val="ru-RU"/>
        </w:rPr>
        <w:t>-</w:t>
      </w:r>
      <w:r w:rsidRPr="00907358">
        <w:rPr>
          <w:rFonts w:hint="eastAsia"/>
          <w:lang w:val="ru-RU"/>
        </w:rPr>
        <w:t>методологической</w:t>
      </w:r>
      <w:r w:rsidRPr="00907358">
        <w:rPr>
          <w:lang w:val="ru-RU"/>
        </w:rPr>
        <w:t xml:space="preserve"> </w:t>
      </w:r>
      <w:r w:rsidRPr="00907358">
        <w:rPr>
          <w:rFonts w:hint="eastAsia"/>
          <w:lang w:val="ru-RU"/>
        </w:rPr>
        <w:t>основы</w:t>
      </w:r>
      <w:r w:rsidRPr="00907358">
        <w:rPr>
          <w:lang w:val="ru-RU"/>
        </w:rPr>
        <w:t xml:space="preserve"> </w:t>
      </w:r>
      <w:r w:rsidRPr="00907358">
        <w:rPr>
          <w:rFonts w:hint="eastAsia"/>
          <w:lang w:val="ru-RU"/>
        </w:rPr>
        <w:t>управления</w:t>
      </w:r>
      <w:r w:rsidRPr="00907358">
        <w:rPr>
          <w:lang w:val="ru-RU"/>
        </w:rPr>
        <w:t xml:space="preserve"> </w:t>
      </w:r>
      <w:r w:rsidRPr="00907358">
        <w:rPr>
          <w:rFonts w:hint="eastAsia"/>
          <w:lang w:val="ru-RU"/>
        </w:rPr>
        <w:t>фармацевтической</w:t>
      </w:r>
      <w:r w:rsidRPr="00907358">
        <w:rPr>
          <w:lang w:val="ru-RU"/>
        </w:rPr>
        <w:t xml:space="preserve"> </w:t>
      </w:r>
      <w:r w:rsidRPr="00907358">
        <w:rPr>
          <w:rFonts w:hint="eastAsia"/>
          <w:lang w:val="ru-RU"/>
        </w:rPr>
        <w:t>организацией</w:t>
      </w:r>
      <w:r w:rsidRPr="00907358">
        <w:rPr>
          <w:lang w:val="ru-RU"/>
        </w:rPr>
        <w:t xml:space="preserve"> </w:t>
      </w:r>
      <w:r w:rsidRPr="00907358">
        <w:rPr>
          <w:rFonts w:hint="eastAsia"/>
          <w:lang w:val="ru-RU"/>
        </w:rPr>
        <w:t>на</w:t>
      </w:r>
      <w:r w:rsidRPr="00907358">
        <w:rPr>
          <w:lang w:val="ru-RU"/>
        </w:rPr>
        <w:t xml:space="preserve"> </w:t>
      </w:r>
      <w:r w:rsidRPr="00907358">
        <w:rPr>
          <w:rFonts w:hint="eastAsia"/>
          <w:lang w:val="ru-RU"/>
        </w:rPr>
        <w:t>основе</w:t>
      </w:r>
      <w:r w:rsidRPr="00907358">
        <w:rPr>
          <w:lang w:val="ru-RU"/>
        </w:rPr>
        <w:t xml:space="preserve"> </w:t>
      </w:r>
      <w:r w:rsidRPr="00907358">
        <w:rPr>
          <w:rFonts w:hint="eastAsia"/>
          <w:lang w:val="ru-RU"/>
        </w:rPr>
        <w:t>анализа</w:t>
      </w:r>
      <w:r w:rsidRPr="00907358">
        <w:rPr>
          <w:lang w:val="ru-RU"/>
        </w:rPr>
        <w:t xml:space="preserve"> </w:t>
      </w:r>
      <w:r w:rsidRPr="00907358">
        <w:rPr>
          <w:rFonts w:hint="eastAsia"/>
          <w:lang w:val="ru-RU"/>
        </w:rPr>
        <w:t>данных</w:t>
      </w:r>
      <w:r w:rsidRPr="00907358">
        <w:rPr>
          <w:lang w:val="ru-RU"/>
        </w:rPr>
        <w:t xml:space="preserve"> </w:t>
      </w:r>
      <w:r w:rsidRPr="00907358">
        <w:rPr>
          <w:rFonts w:hint="eastAsia"/>
          <w:lang w:val="ru-RU"/>
        </w:rPr>
        <w:t>и</w:t>
      </w:r>
      <w:r w:rsidRPr="00907358">
        <w:rPr>
          <w:lang w:val="ru-RU"/>
        </w:rPr>
        <w:t xml:space="preserve"> </w:t>
      </w:r>
      <w:r w:rsidRPr="00907358">
        <w:rPr>
          <w:rFonts w:hint="eastAsia"/>
          <w:lang w:val="ru-RU"/>
        </w:rPr>
        <w:t>применения</w:t>
      </w:r>
      <w:r w:rsidRPr="00907358">
        <w:rPr>
          <w:lang w:val="ru-RU"/>
        </w:rPr>
        <w:t xml:space="preserve"> </w:t>
      </w:r>
      <w:r w:rsidRPr="00907358">
        <w:rPr>
          <w:rFonts w:hint="eastAsia"/>
          <w:lang w:val="ru-RU"/>
        </w:rPr>
        <w:t>САЬ</w:t>
      </w:r>
      <w:r w:rsidRPr="00907358">
        <w:rPr>
          <w:lang w:val="ru-RU"/>
        </w:rPr>
        <w:t xml:space="preserve"> </w:t>
      </w:r>
      <w:r w:rsidRPr="00907358">
        <w:rPr>
          <w:rFonts w:hint="eastAsia"/>
          <w:lang w:val="ru-RU"/>
        </w:rPr>
        <w:t>Б</w:t>
      </w:r>
      <w:r w:rsidRPr="00907358">
        <w:rPr>
          <w:lang w:val="ru-RU"/>
        </w:rPr>
        <w:t>/</w:t>
      </w:r>
      <w:r w:rsidRPr="00907358">
        <w:rPr>
          <w:rFonts w:hint="eastAsia"/>
          <w:lang w:val="ru-RU"/>
        </w:rPr>
        <w:t>РЬМ</w:t>
      </w:r>
      <w:r w:rsidRPr="00907358">
        <w:rPr>
          <w:lang w:val="ru-RU"/>
        </w:rPr>
        <w:t>-</w:t>
      </w:r>
      <w:r w:rsidRPr="00907358">
        <w:rPr>
          <w:rFonts w:hint="eastAsia"/>
          <w:lang w:val="ru-RU"/>
        </w:rPr>
        <w:t>технологий</w:t>
      </w:r>
    </w:p>
    <w:p w14:paraId="4A45A8C4" w14:textId="77777777" w:rsidR="00907358" w:rsidRPr="00907358" w:rsidRDefault="00907358" w:rsidP="00907358">
      <w:pPr>
        <w:rPr>
          <w:lang w:val="ru-RU"/>
        </w:rPr>
      </w:pPr>
    </w:p>
    <w:p w14:paraId="6D684742" w14:textId="77777777" w:rsidR="00907358" w:rsidRPr="00907358" w:rsidRDefault="00907358" w:rsidP="00907358">
      <w:pPr>
        <w:rPr>
          <w:lang w:val="ru-RU"/>
        </w:rPr>
      </w:pPr>
      <w:r w:rsidRPr="00907358">
        <w:rPr>
          <w:rFonts w:hint="eastAsia"/>
          <w:lang w:val="ru-RU"/>
        </w:rPr>
        <w:t>Заключение</w:t>
      </w:r>
      <w:r w:rsidRPr="00907358">
        <w:rPr>
          <w:lang w:val="ru-RU"/>
        </w:rPr>
        <w:t xml:space="preserve"> </w:t>
      </w:r>
      <w:r w:rsidRPr="00907358">
        <w:rPr>
          <w:rFonts w:hint="eastAsia"/>
          <w:lang w:val="ru-RU"/>
        </w:rPr>
        <w:t>по</w:t>
      </w:r>
      <w:r w:rsidRPr="00907358">
        <w:rPr>
          <w:lang w:val="ru-RU"/>
        </w:rPr>
        <w:t xml:space="preserve"> </w:t>
      </w:r>
      <w:r w:rsidRPr="00907358">
        <w:rPr>
          <w:rFonts w:hint="eastAsia"/>
          <w:lang w:val="ru-RU"/>
        </w:rPr>
        <w:t>главе</w:t>
      </w:r>
    </w:p>
    <w:p w14:paraId="5482A9EF" w14:textId="77777777" w:rsidR="00907358" w:rsidRPr="00907358" w:rsidRDefault="00907358" w:rsidP="00907358">
      <w:pPr>
        <w:rPr>
          <w:lang w:val="ru-RU"/>
        </w:rPr>
      </w:pPr>
    </w:p>
    <w:p w14:paraId="33BE1283" w14:textId="77777777" w:rsidR="00907358" w:rsidRPr="00907358" w:rsidRDefault="00907358" w:rsidP="00907358">
      <w:pPr>
        <w:rPr>
          <w:lang w:val="ru-RU"/>
        </w:rPr>
      </w:pPr>
      <w:r w:rsidRPr="00907358">
        <w:rPr>
          <w:rFonts w:hint="eastAsia"/>
          <w:lang w:val="ru-RU"/>
        </w:rPr>
        <w:t>ГЛАВА</w:t>
      </w:r>
      <w:r w:rsidRPr="00907358">
        <w:rPr>
          <w:lang w:val="ru-RU"/>
        </w:rPr>
        <w:t xml:space="preserve"> 4. </w:t>
      </w:r>
      <w:r w:rsidRPr="00907358">
        <w:rPr>
          <w:rFonts w:hint="eastAsia"/>
          <w:lang w:val="ru-RU"/>
        </w:rPr>
        <w:t>МОДЕЛИРОВАНИЕ</w:t>
      </w:r>
      <w:r w:rsidRPr="00907358">
        <w:rPr>
          <w:lang w:val="ru-RU"/>
        </w:rPr>
        <w:t xml:space="preserve"> </w:t>
      </w:r>
      <w:r w:rsidRPr="00907358">
        <w:rPr>
          <w:rFonts w:hint="eastAsia"/>
          <w:lang w:val="ru-RU"/>
        </w:rPr>
        <w:t>ИНТЕГРИРОВАННОЙ</w:t>
      </w:r>
    </w:p>
    <w:p w14:paraId="1DD8F985" w14:textId="77777777" w:rsidR="00907358" w:rsidRPr="00907358" w:rsidRDefault="00907358" w:rsidP="00907358">
      <w:pPr>
        <w:rPr>
          <w:lang w:val="ru-RU"/>
        </w:rPr>
      </w:pPr>
    </w:p>
    <w:p w14:paraId="27E91333" w14:textId="77777777" w:rsidR="00907358" w:rsidRPr="00907358" w:rsidRDefault="00907358" w:rsidP="00907358">
      <w:pPr>
        <w:rPr>
          <w:lang w:val="ru-RU"/>
        </w:rPr>
      </w:pPr>
      <w:r w:rsidRPr="00907358">
        <w:rPr>
          <w:rFonts w:hint="eastAsia"/>
          <w:lang w:val="ru-RU"/>
        </w:rPr>
        <w:t>СИСТЕМЫ</w:t>
      </w:r>
      <w:r w:rsidRPr="00907358">
        <w:rPr>
          <w:lang w:val="ru-RU"/>
        </w:rPr>
        <w:t xml:space="preserve"> </w:t>
      </w:r>
      <w:r w:rsidRPr="00907358">
        <w:rPr>
          <w:rFonts w:hint="eastAsia"/>
          <w:lang w:val="ru-RU"/>
        </w:rPr>
        <w:t>ЦИФРОВОЙ</w:t>
      </w:r>
      <w:r w:rsidRPr="00907358">
        <w:rPr>
          <w:lang w:val="ru-RU"/>
        </w:rPr>
        <w:t xml:space="preserve"> </w:t>
      </w:r>
      <w:r w:rsidRPr="00907358">
        <w:rPr>
          <w:rFonts w:hint="eastAsia"/>
          <w:lang w:val="ru-RU"/>
        </w:rPr>
        <w:t>ФАРМАЦЕВТИЧЕСКОЙ</w:t>
      </w:r>
    </w:p>
    <w:p w14:paraId="339241A0" w14:textId="77777777" w:rsidR="00907358" w:rsidRPr="00907358" w:rsidRDefault="00907358" w:rsidP="00907358">
      <w:pPr>
        <w:rPr>
          <w:lang w:val="ru-RU"/>
        </w:rPr>
      </w:pPr>
    </w:p>
    <w:p w14:paraId="0CEC7683" w14:textId="77777777" w:rsidR="00907358" w:rsidRPr="00907358" w:rsidRDefault="00907358" w:rsidP="00907358">
      <w:pPr>
        <w:rPr>
          <w:lang w:val="ru-RU"/>
        </w:rPr>
      </w:pPr>
      <w:r w:rsidRPr="00907358">
        <w:rPr>
          <w:rFonts w:hint="eastAsia"/>
          <w:lang w:val="ru-RU"/>
        </w:rPr>
        <w:t>ИНФОРМАЦИИ</w:t>
      </w:r>
    </w:p>
    <w:p w14:paraId="668B3BD5" w14:textId="77777777" w:rsidR="00907358" w:rsidRPr="00907358" w:rsidRDefault="00907358" w:rsidP="00907358">
      <w:pPr>
        <w:rPr>
          <w:lang w:val="ru-RU"/>
        </w:rPr>
      </w:pPr>
    </w:p>
    <w:p w14:paraId="068335B8" w14:textId="77777777" w:rsidR="00907358" w:rsidRPr="00907358" w:rsidRDefault="00907358" w:rsidP="00907358">
      <w:pPr>
        <w:rPr>
          <w:lang w:val="ru-RU"/>
        </w:rPr>
      </w:pPr>
      <w:r w:rsidRPr="00907358">
        <w:rPr>
          <w:lang w:val="ru-RU"/>
        </w:rPr>
        <w:t xml:space="preserve">4.1. </w:t>
      </w:r>
      <w:r w:rsidRPr="00907358">
        <w:rPr>
          <w:rFonts w:hint="eastAsia"/>
          <w:lang w:val="ru-RU"/>
        </w:rPr>
        <w:t>Моделирование</w:t>
      </w:r>
      <w:r w:rsidRPr="00907358">
        <w:rPr>
          <w:lang w:val="ru-RU"/>
        </w:rPr>
        <w:t xml:space="preserve"> </w:t>
      </w:r>
      <w:r w:rsidRPr="00907358">
        <w:rPr>
          <w:rFonts w:hint="eastAsia"/>
          <w:lang w:val="ru-RU"/>
        </w:rPr>
        <w:t>структуры</w:t>
      </w:r>
      <w:r w:rsidRPr="00907358">
        <w:rPr>
          <w:lang w:val="ru-RU"/>
        </w:rPr>
        <w:t xml:space="preserve"> </w:t>
      </w:r>
      <w:r w:rsidRPr="00907358">
        <w:rPr>
          <w:rFonts w:hint="eastAsia"/>
          <w:lang w:val="ru-RU"/>
        </w:rPr>
        <w:t>интегрированной</w:t>
      </w:r>
      <w:r w:rsidRPr="00907358">
        <w:rPr>
          <w:lang w:val="ru-RU"/>
        </w:rPr>
        <w:t xml:space="preserve"> </w:t>
      </w:r>
      <w:r w:rsidRPr="00907358">
        <w:rPr>
          <w:rFonts w:hint="eastAsia"/>
          <w:lang w:val="ru-RU"/>
        </w:rPr>
        <w:t>системы</w:t>
      </w:r>
      <w:r w:rsidRPr="00907358">
        <w:rPr>
          <w:lang w:val="ru-RU"/>
        </w:rPr>
        <w:t xml:space="preserve"> </w:t>
      </w:r>
      <w:r w:rsidRPr="00907358">
        <w:rPr>
          <w:rFonts w:hint="eastAsia"/>
          <w:lang w:val="ru-RU"/>
        </w:rPr>
        <w:t>формирования</w:t>
      </w:r>
      <w:r w:rsidRPr="00907358">
        <w:rPr>
          <w:lang w:val="ru-RU"/>
        </w:rPr>
        <w:t xml:space="preserve"> </w:t>
      </w:r>
      <w:r w:rsidRPr="00907358">
        <w:rPr>
          <w:rFonts w:hint="eastAsia"/>
          <w:lang w:val="ru-RU"/>
        </w:rPr>
        <w:t>и</w:t>
      </w:r>
      <w:r w:rsidRPr="00907358">
        <w:rPr>
          <w:lang w:val="ru-RU"/>
        </w:rPr>
        <w:t xml:space="preserve"> </w:t>
      </w:r>
      <w:r w:rsidRPr="00907358">
        <w:rPr>
          <w:rFonts w:hint="eastAsia"/>
          <w:lang w:val="ru-RU"/>
        </w:rPr>
        <w:t>экспертизы</w:t>
      </w:r>
      <w:r w:rsidRPr="00907358">
        <w:rPr>
          <w:lang w:val="ru-RU"/>
        </w:rPr>
        <w:t xml:space="preserve"> </w:t>
      </w:r>
      <w:r w:rsidRPr="00907358">
        <w:rPr>
          <w:rFonts w:hint="eastAsia"/>
          <w:lang w:val="ru-RU"/>
        </w:rPr>
        <w:t>сведений</w:t>
      </w:r>
      <w:r w:rsidRPr="00907358">
        <w:rPr>
          <w:lang w:val="ru-RU"/>
        </w:rPr>
        <w:t xml:space="preserve"> </w:t>
      </w:r>
      <w:r w:rsidRPr="00907358">
        <w:rPr>
          <w:rFonts w:hint="eastAsia"/>
          <w:lang w:val="ru-RU"/>
        </w:rPr>
        <w:t>досье</w:t>
      </w:r>
      <w:r w:rsidRPr="00907358">
        <w:rPr>
          <w:lang w:val="ru-RU"/>
        </w:rPr>
        <w:t xml:space="preserve"> </w:t>
      </w:r>
      <w:r w:rsidRPr="00907358">
        <w:rPr>
          <w:rFonts w:hint="eastAsia"/>
          <w:lang w:val="ru-RU"/>
        </w:rPr>
        <w:t>лекарственного</w:t>
      </w:r>
      <w:r w:rsidRPr="00907358">
        <w:rPr>
          <w:lang w:val="ru-RU"/>
        </w:rPr>
        <w:t xml:space="preserve"> </w:t>
      </w:r>
      <w:r w:rsidRPr="00907358">
        <w:rPr>
          <w:rFonts w:hint="eastAsia"/>
          <w:lang w:val="ru-RU"/>
        </w:rPr>
        <w:t>средства</w:t>
      </w:r>
    </w:p>
    <w:p w14:paraId="72B0976D" w14:textId="77777777" w:rsidR="00907358" w:rsidRPr="00907358" w:rsidRDefault="00907358" w:rsidP="00907358">
      <w:pPr>
        <w:rPr>
          <w:lang w:val="ru-RU"/>
        </w:rPr>
      </w:pPr>
    </w:p>
    <w:p w14:paraId="7BAE2AA7" w14:textId="77777777" w:rsidR="00907358" w:rsidRPr="00907358" w:rsidRDefault="00907358" w:rsidP="00907358">
      <w:pPr>
        <w:rPr>
          <w:lang w:val="ru-RU"/>
        </w:rPr>
      </w:pPr>
      <w:r w:rsidRPr="00907358">
        <w:rPr>
          <w:lang w:val="ru-RU"/>
        </w:rPr>
        <w:t xml:space="preserve">4.2. </w:t>
      </w:r>
      <w:r w:rsidRPr="00907358">
        <w:rPr>
          <w:rFonts w:hint="eastAsia"/>
          <w:lang w:val="ru-RU"/>
        </w:rPr>
        <w:t>Моделирование</w:t>
      </w:r>
      <w:r w:rsidRPr="00907358">
        <w:rPr>
          <w:lang w:val="ru-RU"/>
        </w:rPr>
        <w:t xml:space="preserve"> </w:t>
      </w:r>
      <w:r w:rsidRPr="00907358">
        <w:rPr>
          <w:rFonts w:hint="eastAsia"/>
          <w:lang w:val="ru-RU"/>
        </w:rPr>
        <w:t>интегрированной</w:t>
      </w:r>
      <w:r w:rsidRPr="00907358">
        <w:rPr>
          <w:lang w:val="ru-RU"/>
        </w:rPr>
        <w:t xml:space="preserve"> </w:t>
      </w:r>
      <w:r w:rsidRPr="00907358">
        <w:rPr>
          <w:rFonts w:hint="eastAsia"/>
          <w:lang w:val="ru-RU"/>
        </w:rPr>
        <w:t>системы</w:t>
      </w:r>
      <w:r w:rsidRPr="00907358">
        <w:rPr>
          <w:lang w:val="ru-RU"/>
        </w:rPr>
        <w:t xml:space="preserve"> </w:t>
      </w:r>
      <w:r w:rsidRPr="00907358">
        <w:rPr>
          <w:rFonts w:hint="eastAsia"/>
          <w:lang w:val="ru-RU"/>
        </w:rPr>
        <w:t>формирования</w:t>
      </w:r>
      <w:r w:rsidRPr="00907358">
        <w:rPr>
          <w:lang w:val="ru-RU"/>
        </w:rPr>
        <w:t xml:space="preserve"> </w:t>
      </w:r>
      <w:r w:rsidRPr="00907358">
        <w:rPr>
          <w:rFonts w:hint="eastAsia"/>
          <w:lang w:val="ru-RU"/>
        </w:rPr>
        <w:t>реестра</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p>
    <w:p w14:paraId="63A744D3" w14:textId="77777777" w:rsidR="00907358" w:rsidRPr="00907358" w:rsidRDefault="00907358" w:rsidP="00907358">
      <w:pPr>
        <w:rPr>
          <w:lang w:val="ru-RU"/>
        </w:rPr>
      </w:pPr>
    </w:p>
    <w:p w14:paraId="23082BBF" w14:textId="77777777" w:rsidR="00907358" w:rsidRPr="00907358" w:rsidRDefault="00907358" w:rsidP="00907358">
      <w:pPr>
        <w:rPr>
          <w:lang w:val="ru-RU"/>
        </w:rPr>
      </w:pPr>
      <w:r w:rsidRPr="00907358">
        <w:rPr>
          <w:lang w:val="ru-RU"/>
        </w:rPr>
        <w:t xml:space="preserve">4.3. </w:t>
      </w:r>
      <w:r w:rsidRPr="00907358">
        <w:rPr>
          <w:rFonts w:hint="eastAsia"/>
          <w:lang w:val="ru-RU"/>
        </w:rPr>
        <w:t>Анализ</w:t>
      </w:r>
      <w:r w:rsidRPr="00907358">
        <w:rPr>
          <w:lang w:val="ru-RU"/>
        </w:rPr>
        <w:t xml:space="preserve"> </w:t>
      </w:r>
      <w:r w:rsidRPr="00907358">
        <w:rPr>
          <w:rFonts w:hint="eastAsia"/>
          <w:lang w:val="ru-RU"/>
        </w:rPr>
        <w:t>номенклатуры</w:t>
      </w:r>
      <w:r w:rsidRPr="00907358">
        <w:rPr>
          <w:lang w:val="ru-RU"/>
        </w:rPr>
        <w:t xml:space="preserve"> </w:t>
      </w:r>
      <w:r w:rsidRPr="00907358">
        <w:rPr>
          <w:rFonts w:hint="eastAsia"/>
          <w:lang w:val="ru-RU"/>
        </w:rPr>
        <w:t>информационных</w:t>
      </w:r>
      <w:r w:rsidRPr="00907358">
        <w:rPr>
          <w:lang w:val="ru-RU"/>
        </w:rPr>
        <w:t xml:space="preserve"> </w:t>
      </w:r>
      <w:r w:rsidRPr="00907358">
        <w:rPr>
          <w:rFonts w:hint="eastAsia"/>
          <w:lang w:val="ru-RU"/>
        </w:rPr>
        <w:t>систем</w:t>
      </w:r>
      <w:r w:rsidRPr="00907358">
        <w:rPr>
          <w:lang w:val="ru-RU"/>
        </w:rPr>
        <w:t xml:space="preserve"> </w:t>
      </w:r>
      <w:r w:rsidRPr="00907358">
        <w:rPr>
          <w:rFonts w:hint="eastAsia"/>
          <w:lang w:val="ru-RU"/>
        </w:rPr>
        <w:t>дл</w:t>
      </w:r>
      <w:r w:rsidRPr="00907358">
        <w:rPr>
          <w:rFonts w:hint="eastAsia"/>
          <w:lang w:val="ru-RU"/>
        </w:rPr>
        <w:lastRenderedPageBreak/>
        <w:t>я</w:t>
      </w:r>
      <w:r w:rsidRPr="00907358">
        <w:rPr>
          <w:lang w:val="ru-RU"/>
        </w:rPr>
        <w:t xml:space="preserve"> </w:t>
      </w:r>
      <w:r w:rsidRPr="00907358">
        <w:rPr>
          <w:rFonts w:hint="eastAsia"/>
          <w:lang w:val="ru-RU"/>
        </w:rPr>
        <w:t>применения</w:t>
      </w:r>
      <w:r w:rsidRPr="00907358">
        <w:rPr>
          <w:lang w:val="ru-RU"/>
        </w:rPr>
        <w:t xml:space="preserve"> </w:t>
      </w:r>
      <w:r w:rsidRPr="00907358">
        <w:rPr>
          <w:rFonts w:hint="eastAsia"/>
          <w:lang w:val="ru-RU"/>
        </w:rPr>
        <w:t>в</w:t>
      </w:r>
      <w:r w:rsidRPr="00907358">
        <w:rPr>
          <w:lang w:val="ru-RU"/>
        </w:rPr>
        <w:t xml:space="preserve"> </w:t>
      </w:r>
      <w:r w:rsidRPr="00907358">
        <w:rPr>
          <w:rFonts w:hint="eastAsia"/>
          <w:lang w:val="ru-RU"/>
        </w:rPr>
        <w:t>рамках</w:t>
      </w:r>
      <w:r w:rsidRPr="00907358">
        <w:rPr>
          <w:lang w:val="ru-RU"/>
        </w:rPr>
        <w:t xml:space="preserve"> </w:t>
      </w:r>
      <w:r w:rsidRPr="00907358">
        <w:rPr>
          <w:rFonts w:hint="eastAsia"/>
          <w:lang w:val="ru-RU"/>
        </w:rPr>
        <w:t>цифровой</w:t>
      </w:r>
      <w:r w:rsidRPr="00907358">
        <w:rPr>
          <w:lang w:val="ru-RU"/>
        </w:rPr>
        <w:t xml:space="preserve"> </w:t>
      </w:r>
      <w:r w:rsidRPr="00907358">
        <w:rPr>
          <w:rFonts w:hint="eastAsia"/>
          <w:lang w:val="ru-RU"/>
        </w:rPr>
        <w:t>трансформации</w:t>
      </w:r>
      <w:r w:rsidRPr="00907358">
        <w:rPr>
          <w:lang w:val="ru-RU"/>
        </w:rPr>
        <w:t xml:space="preserve"> </w:t>
      </w:r>
      <w:r w:rsidRPr="00907358">
        <w:rPr>
          <w:rFonts w:hint="eastAsia"/>
          <w:lang w:val="ru-RU"/>
        </w:rPr>
        <w:t>участников</w:t>
      </w:r>
      <w:r w:rsidRPr="00907358">
        <w:rPr>
          <w:lang w:val="ru-RU"/>
        </w:rPr>
        <w:t xml:space="preserve"> </w:t>
      </w:r>
      <w:r w:rsidRPr="00907358">
        <w:rPr>
          <w:rFonts w:hint="eastAsia"/>
          <w:lang w:val="ru-RU"/>
        </w:rPr>
        <w:t>сферы</w:t>
      </w:r>
      <w:r w:rsidRPr="00907358">
        <w:rPr>
          <w:lang w:val="ru-RU"/>
        </w:rPr>
        <w:t xml:space="preserve"> </w:t>
      </w:r>
      <w:r w:rsidRPr="00907358">
        <w:rPr>
          <w:rFonts w:hint="eastAsia"/>
          <w:lang w:val="ru-RU"/>
        </w:rPr>
        <w:t>обращения</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p>
    <w:p w14:paraId="0B82F0BE" w14:textId="77777777" w:rsidR="00907358" w:rsidRPr="00907358" w:rsidRDefault="00907358" w:rsidP="00907358">
      <w:pPr>
        <w:rPr>
          <w:lang w:val="ru-RU"/>
        </w:rPr>
      </w:pPr>
    </w:p>
    <w:p w14:paraId="395A5EE6" w14:textId="77777777" w:rsidR="00907358" w:rsidRPr="00907358" w:rsidRDefault="00907358" w:rsidP="00907358">
      <w:pPr>
        <w:rPr>
          <w:lang w:val="ru-RU"/>
        </w:rPr>
      </w:pPr>
      <w:r w:rsidRPr="00907358">
        <w:rPr>
          <w:lang w:val="ru-RU"/>
        </w:rPr>
        <w:t xml:space="preserve">4.4. </w:t>
      </w:r>
      <w:r w:rsidRPr="00907358">
        <w:rPr>
          <w:rFonts w:hint="eastAsia"/>
          <w:lang w:val="ru-RU"/>
        </w:rPr>
        <w:t>Моделирование</w:t>
      </w:r>
      <w:r w:rsidRPr="00907358">
        <w:rPr>
          <w:lang w:val="ru-RU"/>
        </w:rPr>
        <w:t xml:space="preserve"> </w:t>
      </w:r>
      <w:r w:rsidRPr="00907358">
        <w:rPr>
          <w:rFonts w:hint="eastAsia"/>
          <w:lang w:val="ru-RU"/>
        </w:rPr>
        <w:t>цифровой</w:t>
      </w:r>
      <w:r w:rsidRPr="00907358">
        <w:rPr>
          <w:lang w:val="ru-RU"/>
        </w:rPr>
        <w:t xml:space="preserve"> </w:t>
      </w:r>
      <w:r w:rsidRPr="00907358">
        <w:rPr>
          <w:rFonts w:hint="eastAsia"/>
          <w:lang w:val="ru-RU"/>
        </w:rPr>
        <w:t>трансформации</w:t>
      </w:r>
      <w:r w:rsidRPr="00907358">
        <w:rPr>
          <w:lang w:val="ru-RU"/>
        </w:rPr>
        <w:t xml:space="preserve"> </w:t>
      </w:r>
      <w:r w:rsidRPr="00907358">
        <w:rPr>
          <w:rFonts w:hint="eastAsia"/>
          <w:lang w:val="ru-RU"/>
        </w:rPr>
        <w:t>жизненного</w:t>
      </w:r>
      <w:r w:rsidRPr="00907358">
        <w:rPr>
          <w:lang w:val="ru-RU"/>
        </w:rPr>
        <w:t xml:space="preserve"> </w:t>
      </w:r>
      <w:r w:rsidRPr="00907358">
        <w:rPr>
          <w:rFonts w:hint="eastAsia"/>
          <w:lang w:val="ru-RU"/>
        </w:rPr>
        <w:t>цикла</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r w:rsidRPr="00907358">
        <w:rPr>
          <w:lang w:val="ru-RU"/>
        </w:rPr>
        <w:t xml:space="preserve"> </w:t>
      </w:r>
      <w:r w:rsidRPr="00907358">
        <w:rPr>
          <w:rFonts w:hint="eastAsia"/>
          <w:lang w:val="ru-RU"/>
        </w:rPr>
        <w:t>на</w:t>
      </w:r>
      <w:r w:rsidRPr="00907358">
        <w:rPr>
          <w:lang w:val="ru-RU"/>
        </w:rPr>
        <w:t xml:space="preserve"> </w:t>
      </w:r>
      <w:r w:rsidRPr="00907358">
        <w:rPr>
          <w:rFonts w:hint="eastAsia"/>
          <w:lang w:val="ru-RU"/>
        </w:rPr>
        <w:t>основе</w:t>
      </w:r>
      <w:r w:rsidRPr="00907358">
        <w:rPr>
          <w:lang w:val="ru-RU"/>
        </w:rPr>
        <w:t xml:space="preserve"> </w:t>
      </w:r>
      <w:r w:rsidRPr="00907358">
        <w:rPr>
          <w:rFonts w:hint="eastAsia"/>
          <w:lang w:val="ru-RU"/>
        </w:rPr>
        <w:t>стандартов</w:t>
      </w:r>
      <w:r w:rsidRPr="00907358">
        <w:rPr>
          <w:lang w:val="ru-RU"/>
        </w:rPr>
        <w:t xml:space="preserve"> </w:t>
      </w:r>
      <w:r w:rsidRPr="00907358">
        <w:rPr>
          <w:rFonts w:hint="eastAsia"/>
          <w:lang w:val="ru-RU"/>
        </w:rPr>
        <w:t>ГОЖ</w:t>
      </w:r>
      <w:r w:rsidRPr="00907358">
        <w:rPr>
          <w:lang w:val="ru-RU"/>
        </w:rPr>
        <w:t>?</w:t>
      </w:r>
    </w:p>
    <w:p w14:paraId="5AF76808" w14:textId="77777777" w:rsidR="00907358" w:rsidRPr="00907358" w:rsidRDefault="00907358" w:rsidP="00907358">
      <w:pPr>
        <w:rPr>
          <w:lang w:val="ru-RU"/>
        </w:rPr>
      </w:pPr>
    </w:p>
    <w:p w14:paraId="605EE9E0" w14:textId="77777777" w:rsidR="00907358" w:rsidRPr="00907358" w:rsidRDefault="00907358" w:rsidP="00907358">
      <w:pPr>
        <w:rPr>
          <w:lang w:val="ru-RU"/>
        </w:rPr>
      </w:pPr>
      <w:r w:rsidRPr="00907358">
        <w:rPr>
          <w:lang w:val="ru-RU"/>
        </w:rPr>
        <w:t xml:space="preserve">4.5. </w:t>
      </w:r>
      <w:r w:rsidRPr="00907358">
        <w:rPr>
          <w:rFonts w:hint="eastAsia"/>
          <w:lang w:val="ru-RU"/>
        </w:rPr>
        <w:t>Анализ</w:t>
      </w:r>
      <w:r w:rsidRPr="00907358">
        <w:rPr>
          <w:lang w:val="ru-RU"/>
        </w:rPr>
        <w:t xml:space="preserve"> </w:t>
      </w:r>
      <w:r w:rsidRPr="00907358">
        <w:rPr>
          <w:rFonts w:hint="eastAsia"/>
          <w:lang w:val="ru-RU"/>
        </w:rPr>
        <w:t>возможности</w:t>
      </w:r>
      <w:r w:rsidRPr="00907358">
        <w:rPr>
          <w:lang w:val="ru-RU"/>
        </w:rPr>
        <w:t xml:space="preserve"> </w:t>
      </w:r>
      <w:r w:rsidRPr="00907358">
        <w:rPr>
          <w:rFonts w:hint="eastAsia"/>
          <w:lang w:val="ru-RU"/>
        </w:rPr>
        <w:t>применения</w:t>
      </w:r>
      <w:r w:rsidRPr="00907358">
        <w:rPr>
          <w:lang w:val="ru-RU"/>
        </w:rPr>
        <w:t xml:space="preserve"> </w:t>
      </w:r>
      <w:r w:rsidRPr="00907358">
        <w:rPr>
          <w:rFonts w:hint="eastAsia"/>
          <w:lang w:val="ru-RU"/>
        </w:rPr>
        <w:t>систем</w:t>
      </w:r>
      <w:r w:rsidRPr="00907358">
        <w:rPr>
          <w:lang w:val="ru-RU"/>
        </w:rPr>
        <w:t xml:space="preserve"> </w:t>
      </w:r>
      <w:r w:rsidRPr="00907358">
        <w:rPr>
          <w:rFonts w:hint="eastAsia"/>
          <w:lang w:val="ru-RU"/>
        </w:rPr>
        <w:t>на</w:t>
      </w:r>
      <w:r w:rsidRPr="00907358">
        <w:rPr>
          <w:lang w:val="ru-RU"/>
        </w:rPr>
        <w:t xml:space="preserve"> </w:t>
      </w:r>
      <w:r w:rsidRPr="00907358">
        <w:rPr>
          <w:rFonts w:hint="eastAsia"/>
          <w:lang w:val="ru-RU"/>
        </w:rPr>
        <w:t>базе</w:t>
      </w:r>
      <w:r w:rsidRPr="00907358">
        <w:rPr>
          <w:lang w:val="ru-RU"/>
        </w:rPr>
        <w:t xml:space="preserve"> </w:t>
      </w:r>
      <w:r w:rsidRPr="00907358">
        <w:rPr>
          <w:rFonts w:hint="eastAsia"/>
          <w:lang w:val="ru-RU"/>
        </w:rPr>
        <w:t>искусственного</w:t>
      </w:r>
      <w:r w:rsidRPr="00907358">
        <w:rPr>
          <w:lang w:val="ru-RU"/>
        </w:rPr>
        <w:t xml:space="preserve"> </w:t>
      </w:r>
      <w:r w:rsidRPr="00907358">
        <w:rPr>
          <w:rFonts w:hint="eastAsia"/>
          <w:lang w:val="ru-RU"/>
        </w:rPr>
        <w:t>интеллекта</w:t>
      </w:r>
      <w:r w:rsidRPr="00907358">
        <w:rPr>
          <w:lang w:val="ru-RU"/>
        </w:rPr>
        <w:t xml:space="preserve"> </w:t>
      </w:r>
      <w:r w:rsidRPr="00907358">
        <w:rPr>
          <w:rFonts w:hint="eastAsia"/>
          <w:lang w:val="ru-RU"/>
        </w:rPr>
        <w:t>в</w:t>
      </w:r>
      <w:r w:rsidRPr="00907358">
        <w:rPr>
          <w:lang w:val="ru-RU"/>
        </w:rPr>
        <w:t xml:space="preserve"> </w:t>
      </w:r>
      <w:r w:rsidRPr="00907358">
        <w:rPr>
          <w:rFonts w:hint="eastAsia"/>
          <w:lang w:val="ru-RU"/>
        </w:rPr>
        <w:t>рамках</w:t>
      </w:r>
      <w:r w:rsidRPr="00907358">
        <w:rPr>
          <w:lang w:val="ru-RU"/>
        </w:rPr>
        <w:t xml:space="preserve"> </w:t>
      </w:r>
      <w:r w:rsidRPr="00907358">
        <w:rPr>
          <w:rFonts w:hint="eastAsia"/>
          <w:lang w:val="ru-RU"/>
        </w:rPr>
        <w:t>цифровой</w:t>
      </w:r>
      <w:r w:rsidRPr="00907358">
        <w:rPr>
          <w:lang w:val="ru-RU"/>
        </w:rPr>
        <w:t xml:space="preserve"> </w:t>
      </w:r>
      <w:r w:rsidRPr="00907358">
        <w:rPr>
          <w:rFonts w:hint="eastAsia"/>
          <w:lang w:val="ru-RU"/>
        </w:rPr>
        <w:t>трансформации</w:t>
      </w:r>
      <w:r w:rsidRPr="00907358">
        <w:rPr>
          <w:lang w:val="ru-RU"/>
        </w:rPr>
        <w:t xml:space="preserve"> </w:t>
      </w:r>
      <w:r w:rsidRPr="00907358">
        <w:rPr>
          <w:rFonts w:hint="eastAsia"/>
          <w:lang w:val="ru-RU"/>
        </w:rPr>
        <w:t>фармацевтической</w:t>
      </w:r>
      <w:r w:rsidRPr="00907358">
        <w:rPr>
          <w:lang w:val="ru-RU"/>
        </w:rPr>
        <w:t xml:space="preserve"> </w:t>
      </w:r>
      <w:r w:rsidRPr="00907358">
        <w:rPr>
          <w:rFonts w:hint="eastAsia"/>
          <w:lang w:val="ru-RU"/>
        </w:rPr>
        <w:t>информации</w:t>
      </w:r>
    </w:p>
    <w:p w14:paraId="343F1097" w14:textId="77777777" w:rsidR="00907358" w:rsidRPr="00907358" w:rsidRDefault="00907358" w:rsidP="00907358">
      <w:pPr>
        <w:rPr>
          <w:lang w:val="ru-RU"/>
        </w:rPr>
      </w:pPr>
    </w:p>
    <w:p w14:paraId="726C3F01" w14:textId="77777777" w:rsidR="00907358" w:rsidRPr="00907358" w:rsidRDefault="00907358" w:rsidP="00907358">
      <w:pPr>
        <w:rPr>
          <w:lang w:val="ru-RU"/>
        </w:rPr>
      </w:pPr>
      <w:r w:rsidRPr="00907358">
        <w:rPr>
          <w:rFonts w:hint="eastAsia"/>
          <w:lang w:val="ru-RU"/>
        </w:rPr>
        <w:t>Заключение</w:t>
      </w:r>
      <w:r w:rsidRPr="00907358">
        <w:rPr>
          <w:lang w:val="ru-RU"/>
        </w:rPr>
        <w:t xml:space="preserve"> </w:t>
      </w:r>
      <w:r w:rsidRPr="00907358">
        <w:rPr>
          <w:rFonts w:hint="eastAsia"/>
          <w:lang w:val="ru-RU"/>
        </w:rPr>
        <w:t>по</w:t>
      </w:r>
      <w:r w:rsidRPr="00907358">
        <w:rPr>
          <w:lang w:val="ru-RU"/>
        </w:rPr>
        <w:t xml:space="preserve"> </w:t>
      </w:r>
      <w:r w:rsidRPr="00907358">
        <w:rPr>
          <w:rFonts w:hint="eastAsia"/>
          <w:lang w:val="ru-RU"/>
        </w:rPr>
        <w:t>главе</w:t>
      </w:r>
    </w:p>
    <w:p w14:paraId="3DB9F483" w14:textId="77777777" w:rsidR="00907358" w:rsidRPr="00907358" w:rsidRDefault="00907358" w:rsidP="00907358">
      <w:pPr>
        <w:rPr>
          <w:lang w:val="ru-RU"/>
        </w:rPr>
      </w:pPr>
    </w:p>
    <w:p w14:paraId="21E615D7" w14:textId="77777777" w:rsidR="00907358" w:rsidRPr="00907358" w:rsidRDefault="00907358" w:rsidP="00907358">
      <w:pPr>
        <w:rPr>
          <w:lang w:val="ru-RU"/>
        </w:rPr>
      </w:pPr>
      <w:r w:rsidRPr="00907358">
        <w:rPr>
          <w:rFonts w:hint="eastAsia"/>
          <w:lang w:val="ru-RU"/>
        </w:rPr>
        <w:t>ГЛАВА</w:t>
      </w:r>
      <w:r w:rsidRPr="00907358">
        <w:rPr>
          <w:lang w:val="ru-RU"/>
        </w:rPr>
        <w:t xml:space="preserve"> 5. </w:t>
      </w:r>
      <w:r w:rsidRPr="00907358">
        <w:rPr>
          <w:rFonts w:hint="eastAsia"/>
          <w:lang w:val="ru-RU"/>
        </w:rPr>
        <w:t>ПРАКТИЧЕСКИЕ</w:t>
      </w:r>
      <w:r w:rsidRPr="00907358">
        <w:rPr>
          <w:lang w:val="ru-RU"/>
        </w:rPr>
        <w:t xml:space="preserve"> </w:t>
      </w:r>
      <w:r w:rsidRPr="00907358">
        <w:rPr>
          <w:rFonts w:hint="eastAsia"/>
          <w:lang w:val="ru-RU"/>
        </w:rPr>
        <w:t>РЕЗУЛЬТАТЫ</w:t>
      </w:r>
      <w:r w:rsidRPr="00907358">
        <w:rPr>
          <w:lang w:val="ru-RU"/>
        </w:rPr>
        <w:t xml:space="preserve"> </w:t>
      </w:r>
      <w:r w:rsidRPr="00907358">
        <w:rPr>
          <w:rFonts w:hint="eastAsia"/>
          <w:lang w:val="ru-RU"/>
        </w:rPr>
        <w:t>ЦИФРОВОЙ</w:t>
      </w:r>
      <w:r w:rsidRPr="00907358">
        <w:rPr>
          <w:lang w:val="ru-RU"/>
        </w:rPr>
        <w:t xml:space="preserve"> </w:t>
      </w:r>
      <w:r w:rsidRPr="00907358">
        <w:rPr>
          <w:rFonts w:hint="eastAsia"/>
          <w:lang w:val="ru-RU"/>
        </w:rPr>
        <w:t>ТРАНСФОРМАЦИИ</w:t>
      </w:r>
      <w:r w:rsidRPr="00907358">
        <w:rPr>
          <w:lang w:val="ru-RU"/>
        </w:rPr>
        <w:t xml:space="preserve"> </w:t>
      </w:r>
      <w:r w:rsidRPr="00907358">
        <w:rPr>
          <w:rFonts w:hint="eastAsia"/>
          <w:lang w:val="ru-RU"/>
        </w:rPr>
        <w:t>ОТДЕЛЬНЫХ</w:t>
      </w:r>
      <w:r w:rsidRPr="00907358">
        <w:rPr>
          <w:lang w:val="ru-RU"/>
        </w:rPr>
        <w:t xml:space="preserve"> </w:t>
      </w:r>
      <w:r w:rsidRPr="00907358">
        <w:rPr>
          <w:rFonts w:hint="eastAsia"/>
          <w:lang w:val="ru-RU"/>
        </w:rPr>
        <w:t>ЭТАПОВ</w:t>
      </w:r>
      <w:r w:rsidRPr="00907358">
        <w:rPr>
          <w:lang w:val="ru-RU"/>
        </w:rPr>
        <w:t xml:space="preserve"> </w:t>
      </w:r>
      <w:r w:rsidRPr="00907358">
        <w:rPr>
          <w:rFonts w:hint="eastAsia"/>
          <w:lang w:val="ru-RU"/>
        </w:rPr>
        <w:t>ЖИЗНЕННОГО</w:t>
      </w:r>
      <w:r w:rsidRPr="00907358">
        <w:rPr>
          <w:lang w:val="ru-RU"/>
        </w:rPr>
        <w:t xml:space="preserve"> </w:t>
      </w:r>
      <w:r w:rsidRPr="00907358">
        <w:rPr>
          <w:rFonts w:hint="eastAsia"/>
          <w:lang w:val="ru-RU"/>
        </w:rPr>
        <w:t>ЦИКЛА</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p>
    <w:p w14:paraId="12E0A131" w14:textId="77777777" w:rsidR="00907358" w:rsidRPr="00907358" w:rsidRDefault="00907358" w:rsidP="00907358">
      <w:pPr>
        <w:rPr>
          <w:lang w:val="ru-RU"/>
        </w:rPr>
      </w:pPr>
    </w:p>
    <w:p w14:paraId="4E947E3C" w14:textId="77777777" w:rsidR="00907358" w:rsidRPr="00907358" w:rsidRDefault="00907358" w:rsidP="00907358">
      <w:pPr>
        <w:rPr>
          <w:lang w:val="ru-RU"/>
        </w:rPr>
      </w:pPr>
      <w:r w:rsidRPr="00907358">
        <w:rPr>
          <w:lang w:val="ru-RU"/>
        </w:rPr>
        <w:t xml:space="preserve">5.1. </w:t>
      </w:r>
      <w:r w:rsidRPr="00907358">
        <w:rPr>
          <w:rFonts w:hint="eastAsia"/>
          <w:lang w:val="ru-RU"/>
        </w:rPr>
        <w:t>Математико</w:t>
      </w:r>
      <w:r w:rsidRPr="00907358">
        <w:rPr>
          <w:lang w:val="ru-RU"/>
        </w:rPr>
        <w:t>-</w:t>
      </w:r>
      <w:r w:rsidRPr="00907358">
        <w:rPr>
          <w:rFonts w:hint="eastAsia"/>
          <w:lang w:val="ru-RU"/>
        </w:rPr>
        <w:t>статистический</w:t>
      </w:r>
      <w:r w:rsidRPr="00907358">
        <w:rPr>
          <w:lang w:val="ru-RU"/>
        </w:rPr>
        <w:t xml:space="preserve"> </w:t>
      </w:r>
      <w:r w:rsidRPr="00907358">
        <w:rPr>
          <w:rFonts w:hint="eastAsia"/>
          <w:lang w:val="ru-RU"/>
        </w:rPr>
        <w:t>анализ</w:t>
      </w:r>
      <w:r w:rsidRPr="00907358">
        <w:rPr>
          <w:lang w:val="ru-RU"/>
        </w:rPr>
        <w:t xml:space="preserve"> </w:t>
      </w:r>
      <w:r w:rsidRPr="00907358">
        <w:rPr>
          <w:rFonts w:hint="eastAsia"/>
          <w:lang w:val="ru-RU"/>
        </w:rPr>
        <w:t>показателей</w:t>
      </w:r>
      <w:r w:rsidRPr="00907358">
        <w:rPr>
          <w:lang w:val="ru-RU"/>
        </w:rPr>
        <w:t xml:space="preserve"> </w:t>
      </w:r>
      <w:r w:rsidRPr="00907358">
        <w:rPr>
          <w:rFonts w:hint="eastAsia"/>
          <w:lang w:val="ru-RU"/>
        </w:rPr>
        <w:t>регистрации</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препаратов</w:t>
      </w:r>
    </w:p>
    <w:p w14:paraId="31BBAECC" w14:textId="77777777" w:rsidR="00907358" w:rsidRPr="00907358" w:rsidRDefault="00907358" w:rsidP="00907358">
      <w:pPr>
        <w:rPr>
          <w:lang w:val="ru-RU"/>
        </w:rPr>
      </w:pPr>
    </w:p>
    <w:p w14:paraId="082D8A46" w14:textId="77777777" w:rsidR="00907358" w:rsidRPr="00907358" w:rsidRDefault="00907358" w:rsidP="00907358">
      <w:pPr>
        <w:rPr>
          <w:lang w:val="ru-RU"/>
        </w:rPr>
      </w:pPr>
      <w:r w:rsidRPr="00907358">
        <w:rPr>
          <w:lang w:val="ru-RU"/>
        </w:rPr>
        <w:t xml:space="preserve">5.2. </w:t>
      </w:r>
      <w:r w:rsidRPr="00907358">
        <w:rPr>
          <w:rFonts w:hint="eastAsia"/>
          <w:lang w:val="ru-RU"/>
        </w:rPr>
        <w:t>Анализ</w:t>
      </w:r>
      <w:r w:rsidRPr="00907358">
        <w:rPr>
          <w:lang w:val="ru-RU"/>
        </w:rPr>
        <w:t xml:space="preserve"> </w:t>
      </w:r>
      <w:r w:rsidRPr="00907358">
        <w:rPr>
          <w:rFonts w:hint="eastAsia"/>
          <w:lang w:val="ru-RU"/>
        </w:rPr>
        <w:t>доступности</w:t>
      </w:r>
      <w:r w:rsidRPr="00907358">
        <w:rPr>
          <w:lang w:val="ru-RU"/>
        </w:rPr>
        <w:t xml:space="preserve"> </w:t>
      </w:r>
      <w:r w:rsidRPr="00907358">
        <w:rPr>
          <w:rFonts w:hint="eastAsia"/>
          <w:lang w:val="ru-RU"/>
        </w:rPr>
        <w:t>генотерапевтических</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препаратов</w:t>
      </w:r>
      <w:r w:rsidRPr="00907358">
        <w:rPr>
          <w:lang w:val="ru-RU"/>
        </w:rPr>
        <w:t xml:space="preserve"> </w:t>
      </w:r>
      <w:r w:rsidRPr="00907358">
        <w:rPr>
          <w:rFonts w:hint="eastAsia"/>
          <w:lang w:val="ru-RU"/>
        </w:rPr>
        <w:t>на</w:t>
      </w:r>
      <w:r w:rsidRPr="00907358">
        <w:rPr>
          <w:lang w:val="ru-RU"/>
        </w:rPr>
        <w:t xml:space="preserve"> </w:t>
      </w:r>
      <w:r w:rsidRPr="00907358">
        <w:rPr>
          <w:rFonts w:hint="eastAsia"/>
          <w:lang w:val="ru-RU"/>
        </w:rPr>
        <w:t>основе</w:t>
      </w:r>
      <w:r w:rsidRPr="00907358">
        <w:rPr>
          <w:lang w:val="ru-RU"/>
        </w:rPr>
        <w:t xml:space="preserve"> </w:t>
      </w:r>
      <w:r w:rsidRPr="00907358">
        <w:rPr>
          <w:rFonts w:hint="eastAsia"/>
          <w:lang w:val="ru-RU"/>
        </w:rPr>
        <w:t>данных</w:t>
      </w:r>
      <w:r w:rsidRPr="00907358">
        <w:rPr>
          <w:lang w:val="ru-RU"/>
        </w:rPr>
        <w:t xml:space="preserve"> </w:t>
      </w:r>
      <w:r w:rsidRPr="00907358">
        <w:rPr>
          <w:rFonts w:hint="eastAsia"/>
          <w:lang w:val="ru-RU"/>
        </w:rPr>
        <w:t>цифровых</w:t>
      </w:r>
      <w:r w:rsidRPr="00907358">
        <w:rPr>
          <w:lang w:val="ru-RU"/>
        </w:rPr>
        <w:t xml:space="preserve"> </w:t>
      </w:r>
      <w:r w:rsidRPr="00907358">
        <w:rPr>
          <w:rFonts w:hint="eastAsia"/>
          <w:lang w:val="ru-RU"/>
        </w:rPr>
        <w:t>информационных</w:t>
      </w:r>
      <w:r w:rsidRPr="00907358">
        <w:rPr>
          <w:lang w:val="ru-RU"/>
        </w:rPr>
        <w:t xml:space="preserve"> </w:t>
      </w:r>
      <w:r w:rsidRPr="00907358">
        <w:rPr>
          <w:rFonts w:hint="eastAsia"/>
          <w:lang w:val="ru-RU"/>
        </w:rPr>
        <w:t>систем</w:t>
      </w:r>
    </w:p>
    <w:p w14:paraId="561E61D1" w14:textId="77777777" w:rsidR="00907358" w:rsidRPr="00907358" w:rsidRDefault="00907358" w:rsidP="00907358">
      <w:pPr>
        <w:rPr>
          <w:lang w:val="ru-RU"/>
        </w:rPr>
      </w:pPr>
    </w:p>
    <w:p w14:paraId="669B6637" w14:textId="77777777" w:rsidR="00907358" w:rsidRPr="00907358" w:rsidRDefault="00907358" w:rsidP="00907358">
      <w:pPr>
        <w:rPr>
          <w:lang w:val="ru-RU"/>
        </w:rPr>
      </w:pPr>
      <w:r w:rsidRPr="00907358">
        <w:rPr>
          <w:lang w:val="ru-RU"/>
        </w:rPr>
        <w:t xml:space="preserve">5.3. </w:t>
      </w:r>
      <w:r w:rsidRPr="00907358">
        <w:rPr>
          <w:rFonts w:hint="eastAsia"/>
          <w:lang w:val="ru-RU"/>
        </w:rPr>
        <w:t>Роль</w:t>
      </w:r>
      <w:r w:rsidRPr="00907358">
        <w:rPr>
          <w:lang w:val="ru-RU"/>
        </w:rPr>
        <w:t xml:space="preserve"> </w:t>
      </w:r>
      <w:r w:rsidRPr="00907358">
        <w:rPr>
          <w:rFonts w:hint="eastAsia"/>
          <w:lang w:val="ru-RU"/>
        </w:rPr>
        <w:t>автоматизации</w:t>
      </w:r>
      <w:r w:rsidRPr="00907358">
        <w:rPr>
          <w:lang w:val="ru-RU"/>
        </w:rPr>
        <w:t xml:space="preserve"> </w:t>
      </w:r>
      <w:r w:rsidRPr="00907358">
        <w:rPr>
          <w:rFonts w:hint="eastAsia"/>
          <w:lang w:val="ru-RU"/>
        </w:rPr>
        <w:t>экспертизы</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r w:rsidRPr="00907358">
        <w:rPr>
          <w:lang w:val="ru-RU"/>
        </w:rPr>
        <w:t xml:space="preserve"> </w:t>
      </w:r>
      <w:r w:rsidRPr="00907358">
        <w:rPr>
          <w:rFonts w:hint="eastAsia"/>
          <w:lang w:val="ru-RU"/>
        </w:rPr>
        <w:t>на</w:t>
      </w:r>
      <w:r w:rsidRPr="00907358">
        <w:rPr>
          <w:lang w:val="ru-RU"/>
        </w:rPr>
        <w:t xml:space="preserve"> </w:t>
      </w:r>
      <w:r w:rsidRPr="00907358">
        <w:rPr>
          <w:rFonts w:hint="eastAsia"/>
          <w:lang w:val="ru-RU"/>
        </w:rPr>
        <w:t>примере</w:t>
      </w:r>
      <w:r w:rsidRPr="00907358">
        <w:rPr>
          <w:lang w:val="ru-RU"/>
        </w:rPr>
        <w:t xml:space="preserve"> </w:t>
      </w:r>
      <w:r w:rsidRPr="00907358">
        <w:rPr>
          <w:rFonts w:hint="eastAsia"/>
          <w:lang w:val="ru-RU"/>
        </w:rPr>
        <w:t>анализа</w:t>
      </w:r>
      <w:r w:rsidRPr="00907358">
        <w:rPr>
          <w:lang w:val="ru-RU"/>
        </w:rPr>
        <w:t xml:space="preserve"> </w:t>
      </w:r>
      <w:r w:rsidRPr="00907358">
        <w:rPr>
          <w:rFonts w:hint="eastAsia"/>
          <w:lang w:val="ru-RU"/>
        </w:rPr>
        <w:t>смертности</w:t>
      </w:r>
      <w:r w:rsidRPr="00907358">
        <w:rPr>
          <w:lang w:val="ru-RU"/>
        </w:rPr>
        <w:t xml:space="preserve"> </w:t>
      </w:r>
      <w:r w:rsidRPr="00907358">
        <w:rPr>
          <w:rFonts w:hint="eastAsia"/>
          <w:lang w:val="ru-RU"/>
        </w:rPr>
        <w:t>при</w:t>
      </w:r>
      <w:r w:rsidRPr="00907358">
        <w:rPr>
          <w:lang w:val="ru-RU"/>
        </w:rPr>
        <w:t xml:space="preserve"> </w:t>
      </w:r>
      <w:r w:rsidRPr="00907358">
        <w:rPr>
          <w:rFonts w:hint="eastAsia"/>
          <w:lang w:val="ru-RU"/>
        </w:rPr>
        <w:t>лечении</w:t>
      </w:r>
      <w:r w:rsidRPr="00907358">
        <w:rPr>
          <w:lang w:val="ru-RU"/>
        </w:rPr>
        <w:t xml:space="preserve"> </w:t>
      </w:r>
      <w:r w:rsidRPr="00907358">
        <w:rPr>
          <w:rFonts w:hint="eastAsia"/>
          <w:lang w:val="ru-RU"/>
        </w:rPr>
        <w:t>онкологических</w:t>
      </w:r>
      <w:r w:rsidRPr="00907358">
        <w:rPr>
          <w:lang w:val="ru-RU"/>
        </w:rPr>
        <w:t xml:space="preserve"> </w:t>
      </w:r>
      <w:r w:rsidRPr="00907358">
        <w:rPr>
          <w:rFonts w:hint="eastAsia"/>
          <w:lang w:val="ru-RU"/>
        </w:rPr>
        <w:t>заболеваний</w:t>
      </w:r>
    </w:p>
    <w:p w14:paraId="72AD3D45" w14:textId="77777777" w:rsidR="00907358" w:rsidRPr="00907358" w:rsidRDefault="00907358" w:rsidP="00907358">
      <w:pPr>
        <w:rPr>
          <w:lang w:val="ru-RU"/>
        </w:rPr>
      </w:pPr>
    </w:p>
    <w:p w14:paraId="7B14727B" w14:textId="77777777" w:rsidR="00907358" w:rsidRPr="00907358" w:rsidRDefault="00907358" w:rsidP="00907358">
      <w:pPr>
        <w:rPr>
          <w:lang w:val="ru-RU"/>
        </w:rPr>
      </w:pPr>
      <w:r w:rsidRPr="00907358">
        <w:rPr>
          <w:lang w:val="ru-RU"/>
        </w:rPr>
        <w:t xml:space="preserve">5.4. </w:t>
      </w:r>
      <w:r w:rsidRPr="00907358">
        <w:rPr>
          <w:rFonts w:hint="eastAsia"/>
          <w:lang w:val="ru-RU"/>
        </w:rPr>
        <w:t>Внедрение</w:t>
      </w:r>
      <w:r w:rsidRPr="00907358">
        <w:rPr>
          <w:lang w:val="ru-RU"/>
        </w:rPr>
        <w:t xml:space="preserve"> </w:t>
      </w:r>
      <w:r w:rsidRPr="00907358">
        <w:rPr>
          <w:rFonts w:hint="eastAsia"/>
          <w:lang w:val="ru-RU"/>
        </w:rPr>
        <w:t>цифровых</w:t>
      </w:r>
      <w:r w:rsidRPr="00907358">
        <w:rPr>
          <w:lang w:val="ru-RU"/>
        </w:rPr>
        <w:t xml:space="preserve"> </w:t>
      </w:r>
      <w:r w:rsidRPr="00907358">
        <w:rPr>
          <w:rFonts w:hint="eastAsia"/>
          <w:lang w:val="ru-RU"/>
        </w:rPr>
        <w:t>систем</w:t>
      </w:r>
      <w:r w:rsidRPr="00907358">
        <w:rPr>
          <w:lang w:val="ru-RU"/>
        </w:rPr>
        <w:t xml:space="preserve"> </w:t>
      </w:r>
      <w:r w:rsidRPr="00907358">
        <w:rPr>
          <w:rFonts w:hint="eastAsia"/>
          <w:lang w:val="ru-RU"/>
        </w:rPr>
        <w:t>для</w:t>
      </w:r>
      <w:r w:rsidRPr="00907358">
        <w:rPr>
          <w:lang w:val="ru-RU"/>
        </w:rPr>
        <w:t xml:space="preserve"> </w:t>
      </w:r>
      <w:r w:rsidRPr="00907358">
        <w:rPr>
          <w:rFonts w:hint="eastAsia"/>
          <w:lang w:val="ru-RU"/>
        </w:rPr>
        <w:t>формирования</w:t>
      </w:r>
      <w:r w:rsidRPr="00907358">
        <w:rPr>
          <w:lang w:val="ru-RU"/>
        </w:rPr>
        <w:t xml:space="preserve"> </w:t>
      </w:r>
      <w:r w:rsidRPr="00907358">
        <w:rPr>
          <w:rFonts w:hint="eastAsia"/>
          <w:lang w:val="ru-RU"/>
        </w:rPr>
        <w:t>электронного</w:t>
      </w:r>
      <w:r w:rsidRPr="00907358">
        <w:rPr>
          <w:lang w:val="ru-RU"/>
        </w:rPr>
        <w:t xml:space="preserve"> </w:t>
      </w:r>
      <w:r w:rsidRPr="00907358">
        <w:rPr>
          <w:rFonts w:hint="eastAsia"/>
          <w:lang w:val="ru-RU"/>
        </w:rPr>
        <w:t>общего</w:t>
      </w:r>
      <w:r w:rsidRPr="00907358">
        <w:rPr>
          <w:lang w:val="ru-RU"/>
        </w:rPr>
        <w:t xml:space="preserve"> </w:t>
      </w:r>
      <w:r w:rsidRPr="00907358">
        <w:rPr>
          <w:rFonts w:hint="eastAsia"/>
          <w:lang w:val="ru-RU"/>
        </w:rPr>
        <w:t>технического</w:t>
      </w:r>
      <w:r w:rsidRPr="00907358">
        <w:rPr>
          <w:lang w:val="ru-RU"/>
        </w:rPr>
        <w:t xml:space="preserve"> </w:t>
      </w:r>
      <w:r w:rsidRPr="00907358">
        <w:rPr>
          <w:rFonts w:hint="eastAsia"/>
          <w:lang w:val="ru-RU"/>
        </w:rPr>
        <w:t>документа</w:t>
      </w:r>
    </w:p>
    <w:p w14:paraId="5A78C09C" w14:textId="77777777" w:rsidR="00907358" w:rsidRPr="00907358" w:rsidRDefault="00907358" w:rsidP="00907358">
      <w:pPr>
        <w:rPr>
          <w:lang w:val="ru-RU"/>
        </w:rPr>
      </w:pPr>
    </w:p>
    <w:p w14:paraId="6581F81C" w14:textId="77777777" w:rsidR="00907358" w:rsidRPr="00907358" w:rsidRDefault="00907358" w:rsidP="00907358">
      <w:pPr>
        <w:rPr>
          <w:lang w:val="ru-RU"/>
        </w:rPr>
      </w:pPr>
      <w:r w:rsidRPr="00907358">
        <w:rPr>
          <w:lang w:val="ru-RU"/>
        </w:rPr>
        <w:t xml:space="preserve">5.5. </w:t>
      </w:r>
      <w:r w:rsidRPr="00907358">
        <w:rPr>
          <w:rFonts w:hint="eastAsia"/>
          <w:lang w:val="ru-RU"/>
        </w:rPr>
        <w:t>Исследование</w:t>
      </w:r>
      <w:r w:rsidRPr="00907358">
        <w:rPr>
          <w:lang w:val="ru-RU"/>
        </w:rPr>
        <w:t xml:space="preserve"> </w:t>
      </w:r>
      <w:r w:rsidRPr="00907358">
        <w:rPr>
          <w:rFonts w:hint="eastAsia"/>
          <w:lang w:val="ru-RU"/>
        </w:rPr>
        <w:t>возможности</w:t>
      </w:r>
      <w:r w:rsidRPr="00907358">
        <w:rPr>
          <w:lang w:val="ru-RU"/>
        </w:rPr>
        <w:t xml:space="preserve"> </w:t>
      </w:r>
      <w:r w:rsidRPr="00907358">
        <w:rPr>
          <w:rFonts w:hint="eastAsia"/>
          <w:lang w:val="ru-RU"/>
        </w:rPr>
        <w:t>использования</w:t>
      </w:r>
      <w:r w:rsidRPr="00907358">
        <w:rPr>
          <w:lang w:val="ru-RU"/>
        </w:rPr>
        <w:t xml:space="preserve"> </w:t>
      </w:r>
      <w:r w:rsidRPr="00907358">
        <w:rPr>
          <w:rFonts w:hint="eastAsia"/>
          <w:lang w:val="ru-RU"/>
        </w:rPr>
        <w:t>машинного</w:t>
      </w:r>
      <w:r w:rsidRPr="00907358">
        <w:rPr>
          <w:lang w:val="ru-RU"/>
        </w:rPr>
        <w:t xml:space="preserve"> </w:t>
      </w:r>
      <w:r w:rsidRPr="00907358">
        <w:rPr>
          <w:rFonts w:hint="eastAsia"/>
          <w:lang w:val="ru-RU"/>
        </w:rPr>
        <w:t>обучения</w:t>
      </w:r>
      <w:r w:rsidRPr="00907358">
        <w:rPr>
          <w:lang w:val="ru-RU"/>
        </w:rPr>
        <w:t xml:space="preserve"> </w:t>
      </w:r>
      <w:r w:rsidRPr="00907358">
        <w:rPr>
          <w:rFonts w:hint="eastAsia"/>
          <w:lang w:val="ru-RU"/>
        </w:rPr>
        <w:t>и</w:t>
      </w:r>
      <w:r w:rsidRPr="00907358">
        <w:rPr>
          <w:lang w:val="ru-RU"/>
        </w:rPr>
        <w:t xml:space="preserve"> </w:t>
      </w:r>
      <w:r w:rsidRPr="00907358">
        <w:rPr>
          <w:rFonts w:hint="eastAsia"/>
          <w:lang w:val="ru-RU"/>
        </w:rPr>
        <w:t>искусственных</w:t>
      </w:r>
      <w:r w:rsidRPr="00907358">
        <w:rPr>
          <w:lang w:val="ru-RU"/>
        </w:rPr>
        <w:t xml:space="preserve"> </w:t>
      </w:r>
      <w:r w:rsidRPr="00907358">
        <w:rPr>
          <w:rFonts w:hint="eastAsia"/>
          <w:lang w:val="ru-RU"/>
        </w:rPr>
        <w:t>нейронных</w:t>
      </w:r>
      <w:r w:rsidRPr="00907358">
        <w:rPr>
          <w:lang w:val="ru-RU"/>
        </w:rPr>
        <w:t xml:space="preserve"> </w:t>
      </w:r>
      <w:r w:rsidRPr="00907358">
        <w:rPr>
          <w:rFonts w:hint="eastAsia"/>
          <w:lang w:val="ru-RU"/>
        </w:rPr>
        <w:t>сетей</w:t>
      </w:r>
      <w:r w:rsidRPr="00907358">
        <w:rPr>
          <w:lang w:val="ru-RU"/>
        </w:rPr>
        <w:t xml:space="preserve"> </w:t>
      </w:r>
      <w:r w:rsidRPr="00907358">
        <w:rPr>
          <w:rFonts w:hint="eastAsia"/>
          <w:lang w:val="ru-RU"/>
        </w:rPr>
        <w:t>для</w:t>
      </w:r>
      <w:r w:rsidRPr="00907358">
        <w:rPr>
          <w:lang w:val="ru-RU"/>
        </w:rPr>
        <w:t xml:space="preserve"> </w:t>
      </w:r>
      <w:r w:rsidRPr="00907358">
        <w:rPr>
          <w:rFonts w:hint="eastAsia"/>
          <w:lang w:val="ru-RU"/>
        </w:rPr>
        <w:t>мониторинга</w:t>
      </w:r>
      <w:r w:rsidRPr="00907358">
        <w:rPr>
          <w:lang w:val="ru-RU"/>
        </w:rPr>
        <w:t xml:space="preserve"> </w:t>
      </w:r>
      <w:r w:rsidRPr="00907358">
        <w:rPr>
          <w:rFonts w:hint="eastAsia"/>
          <w:lang w:val="ru-RU"/>
        </w:rPr>
        <w:t>ассортимента</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препаратов</w:t>
      </w:r>
    </w:p>
    <w:p w14:paraId="46184966" w14:textId="77777777" w:rsidR="00907358" w:rsidRPr="00907358" w:rsidRDefault="00907358" w:rsidP="00907358">
      <w:pPr>
        <w:rPr>
          <w:lang w:val="ru-RU"/>
        </w:rPr>
      </w:pPr>
    </w:p>
    <w:p w14:paraId="2CC4B83B" w14:textId="77777777" w:rsidR="00907358" w:rsidRPr="00907358" w:rsidRDefault="00907358" w:rsidP="00907358">
      <w:pPr>
        <w:rPr>
          <w:lang w:val="ru-RU"/>
        </w:rPr>
      </w:pPr>
      <w:r w:rsidRPr="00907358">
        <w:rPr>
          <w:lang w:val="ru-RU"/>
        </w:rPr>
        <w:t xml:space="preserve">5.6. </w:t>
      </w:r>
      <w:r w:rsidRPr="00907358">
        <w:rPr>
          <w:rFonts w:hint="eastAsia"/>
          <w:lang w:val="ru-RU"/>
        </w:rPr>
        <w:t>Внедрение</w:t>
      </w:r>
      <w:r w:rsidRPr="00907358">
        <w:rPr>
          <w:lang w:val="ru-RU"/>
        </w:rPr>
        <w:t xml:space="preserve"> </w:t>
      </w:r>
      <w:r w:rsidRPr="00907358">
        <w:rPr>
          <w:rFonts w:hint="eastAsia"/>
          <w:lang w:val="ru-RU"/>
        </w:rPr>
        <w:t>систем</w:t>
      </w:r>
      <w:r w:rsidRPr="00907358">
        <w:rPr>
          <w:lang w:val="ru-RU"/>
        </w:rPr>
        <w:t xml:space="preserve"> </w:t>
      </w:r>
      <w:r w:rsidRPr="00907358">
        <w:rPr>
          <w:rFonts w:hint="eastAsia"/>
          <w:lang w:val="ru-RU"/>
        </w:rPr>
        <w:t>каталогизации</w:t>
      </w:r>
      <w:r w:rsidRPr="00907358">
        <w:rPr>
          <w:lang w:val="ru-RU"/>
        </w:rPr>
        <w:t xml:space="preserve"> </w:t>
      </w:r>
      <w:r w:rsidRPr="00907358">
        <w:rPr>
          <w:rFonts w:hint="eastAsia"/>
          <w:lang w:val="ru-RU"/>
        </w:rPr>
        <w:t>для</w:t>
      </w:r>
      <w:r w:rsidRPr="00907358">
        <w:rPr>
          <w:lang w:val="ru-RU"/>
        </w:rPr>
        <w:t xml:space="preserve"> </w:t>
      </w:r>
      <w:r w:rsidRPr="00907358">
        <w:rPr>
          <w:rFonts w:hint="eastAsia"/>
          <w:lang w:val="ru-RU"/>
        </w:rPr>
        <w:t>повышения</w:t>
      </w:r>
      <w:r w:rsidRPr="00907358">
        <w:rPr>
          <w:lang w:val="ru-RU"/>
        </w:rPr>
        <w:t xml:space="preserve"> </w:t>
      </w:r>
      <w:r w:rsidRPr="00907358">
        <w:rPr>
          <w:rFonts w:hint="eastAsia"/>
          <w:lang w:val="ru-RU"/>
        </w:rPr>
        <w:lastRenderedPageBreak/>
        <w:t>эффективности</w:t>
      </w:r>
      <w:r w:rsidRPr="00907358">
        <w:rPr>
          <w:lang w:val="ru-RU"/>
        </w:rPr>
        <w:t xml:space="preserve"> </w:t>
      </w:r>
      <w:r w:rsidRPr="00907358">
        <w:rPr>
          <w:rFonts w:hint="eastAsia"/>
          <w:lang w:val="ru-RU"/>
        </w:rPr>
        <w:t>применения</w:t>
      </w:r>
      <w:r w:rsidRPr="00907358">
        <w:rPr>
          <w:lang w:val="ru-RU"/>
        </w:rPr>
        <w:t xml:space="preserve"> </w:t>
      </w:r>
      <w:r w:rsidRPr="00907358">
        <w:rPr>
          <w:rFonts w:hint="eastAsia"/>
          <w:lang w:val="ru-RU"/>
        </w:rPr>
        <w:t>фармацевтической</w:t>
      </w:r>
      <w:r w:rsidRPr="00907358">
        <w:rPr>
          <w:lang w:val="ru-RU"/>
        </w:rPr>
        <w:t xml:space="preserve"> </w:t>
      </w:r>
      <w:r w:rsidRPr="00907358">
        <w:rPr>
          <w:rFonts w:hint="eastAsia"/>
          <w:lang w:val="ru-RU"/>
        </w:rPr>
        <w:t>продукции</w:t>
      </w:r>
    </w:p>
    <w:p w14:paraId="11DC71AC" w14:textId="77777777" w:rsidR="00907358" w:rsidRPr="00907358" w:rsidRDefault="00907358" w:rsidP="00907358">
      <w:pPr>
        <w:rPr>
          <w:lang w:val="ru-RU"/>
        </w:rPr>
      </w:pPr>
    </w:p>
    <w:p w14:paraId="51019CD7" w14:textId="77777777" w:rsidR="00907358" w:rsidRPr="00907358" w:rsidRDefault="00907358" w:rsidP="00907358">
      <w:pPr>
        <w:rPr>
          <w:lang w:val="ru-RU"/>
        </w:rPr>
      </w:pPr>
      <w:r w:rsidRPr="00907358">
        <w:rPr>
          <w:lang w:val="ru-RU"/>
        </w:rPr>
        <w:t xml:space="preserve">5.7. </w:t>
      </w:r>
      <w:r w:rsidRPr="00907358">
        <w:rPr>
          <w:rFonts w:hint="eastAsia"/>
          <w:lang w:val="ru-RU"/>
        </w:rPr>
        <w:t>Определение</w:t>
      </w:r>
      <w:r w:rsidRPr="00907358">
        <w:rPr>
          <w:lang w:val="ru-RU"/>
        </w:rPr>
        <w:t xml:space="preserve"> </w:t>
      </w:r>
      <w:r w:rsidRPr="00907358">
        <w:rPr>
          <w:rFonts w:hint="eastAsia"/>
          <w:lang w:val="ru-RU"/>
        </w:rPr>
        <w:t>возможностей</w:t>
      </w:r>
      <w:r w:rsidRPr="00907358">
        <w:rPr>
          <w:lang w:val="ru-RU"/>
        </w:rPr>
        <w:t xml:space="preserve"> </w:t>
      </w:r>
      <w:r w:rsidRPr="00907358">
        <w:rPr>
          <w:rFonts w:hint="eastAsia"/>
          <w:lang w:val="ru-RU"/>
        </w:rPr>
        <w:t>систем</w:t>
      </w:r>
      <w:r w:rsidRPr="00907358">
        <w:rPr>
          <w:lang w:val="ru-RU"/>
        </w:rPr>
        <w:t xml:space="preserve"> </w:t>
      </w:r>
      <w:r w:rsidRPr="00907358">
        <w:rPr>
          <w:rFonts w:hint="eastAsia"/>
          <w:lang w:val="ru-RU"/>
        </w:rPr>
        <w:t>на</w:t>
      </w:r>
      <w:r w:rsidRPr="00907358">
        <w:rPr>
          <w:lang w:val="ru-RU"/>
        </w:rPr>
        <w:t xml:space="preserve"> </w:t>
      </w:r>
      <w:r w:rsidRPr="00907358">
        <w:rPr>
          <w:rFonts w:hint="eastAsia"/>
          <w:lang w:val="ru-RU"/>
        </w:rPr>
        <w:t>основе</w:t>
      </w:r>
      <w:r w:rsidRPr="00907358">
        <w:rPr>
          <w:lang w:val="ru-RU"/>
        </w:rPr>
        <w:t xml:space="preserve"> </w:t>
      </w:r>
      <w:r w:rsidRPr="00907358">
        <w:rPr>
          <w:rFonts w:hint="eastAsia"/>
          <w:lang w:val="ru-RU"/>
        </w:rPr>
        <w:t>технологии</w:t>
      </w:r>
      <w:r w:rsidRPr="00907358">
        <w:rPr>
          <w:lang w:val="ru-RU"/>
        </w:rPr>
        <w:t xml:space="preserve"> </w:t>
      </w:r>
      <w:r w:rsidRPr="00907358">
        <w:rPr>
          <w:rFonts w:hint="eastAsia"/>
          <w:lang w:val="ru-RU"/>
        </w:rPr>
        <w:t>распределённого</w:t>
      </w:r>
      <w:r w:rsidRPr="00907358">
        <w:rPr>
          <w:lang w:val="ru-RU"/>
        </w:rPr>
        <w:t xml:space="preserve"> </w:t>
      </w:r>
      <w:r w:rsidRPr="00907358">
        <w:rPr>
          <w:rFonts w:hint="eastAsia"/>
          <w:lang w:val="ru-RU"/>
        </w:rPr>
        <w:t>реестра</w:t>
      </w:r>
      <w:r w:rsidRPr="00907358">
        <w:rPr>
          <w:lang w:val="ru-RU"/>
        </w:rPr>
        <w:t xml:space="preserve"> </w:t>
      </w:r>
      <w:r w:rsidRPr="00907358">
        <w:rPr>
          <w:rFonts w:hint="eastAsia"/>
          <w:lang w:val="ru-RU"/>
        </w:rPr>
        <w:t>для</w:t>
      </w:r>
      <w:r w:rsidRPr="00907358">
        <w:rPr>
          <w:lang w:val="ru-RU"/>
        </w:rPr>
        <w:t xml:space="preserve"> </w:t>
      </w:r>
      <w:r w:rsidRPr="00907358">
        <w:rPr>
          <w:rFonts w:hint="eastAsia"/>
          <w:lang w:val="ru-RU"/>
        </w:rPr>
        <w:t>системы</w:t>
      </w:r>
      <w:r w:rsidRPr="00907358">
        <w:rPr>
          <w:lang w:val="ru-RU"/>
        </w:rPr>
        <w:t xml:space="preserve"> </w:t>
      </w:r>
      <w:r w:rsidRPr="00907358">
        <w:rPr>
          <w:rFonts w:hint="eastAsia"/>
          <w:lang w:val="ru-RU"/>
        </w:rPr>
        <w:t>учета</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p>
    <w:p w14:paraId="45EAB747" w14:textId="77777777" w:rsidR="00907358" w:rsidRPr="00907358" w:rsidRDefault="00907358" w:rsidP="00907358">
      <w:pPr>
        <w:rPr>
          <w:lang w:val="ru-RU"/>
        </w:rPr>
      </w:pPr>
    </w:p>
    <w:p w14:paraId="5885EA18" w14:textId="77777777" w:rsidR="00907358" w:rsidRPr="00907358" w:rsidRDefault="00907358" w:rsidP="00907358">
      <w:pPr>
        <w:rPr>
          <w:lang w:val="ru-RU"/>
        </w:rPr>
      </w:pPr>
      <w:r w:rsidRPr="00907358">
        <w:rPr>
          <w:lang w:val="ru-RU"/>
        </w:rPr>
        <w:t xml:space="preserve">5.8. </w:t>
      </w:r>
      <w:r w:rsidRPr="00907358">
        <w:rPr>
          <w:rFonts w:hint="eastAsia"/>
          <w:lang w:val="ru-RU"/>
        </w:rPr>
        <w:t>Внедрение</w:t>
      </w:r>
      <w:r w:rsidRPr="00907358">
        <w:rPr>
          <w:lang w:val="ru-RU"/>
        </w:rPr>
        <w:t xml:space="preserve"> </w:t>
      </w:r>
      <w:r w:rsidRPr="00907358">
        <w:rPr>
          <w:rFonts w:hint="eastAsia"/>
          <w:lang w:val="ru-RU"/>
        </w:rPr>
        <w:t>лабораторных</w:t>
      </w:r>
      <w:r w:rsidRPr="00907358">
        <w:rPr>
          <w:lang w:val="ru-RU"/>
        </w:rPr>
        <w:t xml:space="preserve"> </w:t>
      </w:r>
      <w:r w:rsidRPr="00907358">
        <w:rPr>
          <w:rFonts w:hint="eastAsia"/>
          <w:lang w:val="ru-RU"/>
        </w:rPr>
        <w:t>информационных</w:t>
      </w:r>
      <w:r w:rsidRPr="00907358">
        <w:rPr>
          <w:lang w:val="ru-RU"/>
        </w:rPr>
        <w:t xml:space="preserve"> </w:t>
      </w:r>
      <w:r w:rsidRPr="00907358">
        <w:rPr>
          <w:rFonts w:hint="eastAsia"/>
          <w:lang w:val="ru-RU"/>
        </w:rPr>
        <w:t>систем</w:t>
      </w:r>
      <w:r w:rsidRPr="00907358">
        <w:rPr>
          <w:lang w:val="ru-RU"/>
        </w:rPr>
        <w:t xml:space="preserve"> </w:t>
      </w:r>
      <w:r w:rsidRPr="00907358">
        <w:rPr>
          <w:rFonts w:hint="eastAsia"/>
          <w:lang w:val="ru-RU"/>
        </w:rPr>
        <w:t>для</w:t>
      </w:r>
      <w:r w:rsidRPr="00907358">
        <w:rPr>
          <w:lang w:val="ru-RU"/>
        </w:rPr>
        <w:t xml:space="preserve"> </w:t>
      </w:r>
      <w:r w:rsidRPr="00907358">
        <w:rPr>
          <w:rFonts w:hint="eastAsia"/>
          <w:lang w:val="ru-RU"/>
        </w:rPr>
        <w:t>совершенствования</w:t>
      </w:r>
      <w:r w:rsidRPr="00907358">
        <w:rPr>
          <w:lang w:val="ru-RU"/>
        </w:rPr>
        <w:t xml:space="preserve"> </w:t>
      </w:r>
      <w:r w:rsidRPr="00907358">
        <w:rPr>
          <w:rFonts w:hint="eastAsia"/>
          <w:lang w:val="ru-RU"/>
        </w:rPr>
        <w:t>процессов</w:t>
      </w:r>
      <w:r w:rsidRPr="00907358">
        <w:rPr>
          <w:lang w:val="ru-RU"/>
        </w:rPr>
        <w:t xml:space="preserve"> </w:t>
      </w:r>
      <w:r w:rsidRPr="00907358">
        <w:rPr>
          <w:rFonts w:hint="eastAsia"/>
          <w:lang w:val="ru-RU"/>
        </w:rPr>
        <w:t>экспертизы</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p>
    <w:p w14:paraId="2472899D" w14:textId="77777777" w:rsidR="00907358" w:rsidRPr="00907358" w:rsidRDefault="00907358" w:rsidP="00907358">
      <w:pPr>
        <w:rPr>
          <w:lang w:val="ru-RU"/>
        </w:rPr>
      </w:pPr>
    </w:p>
    <w:p w14:paraId="59161F47" w14:textId="77777777" w:rsidR="00907358" w:rsidRPr="00907358" w:rsidRDefault="00907358" w:rsidP="00907358">
      <w:pPr>
        <w:rPr>
          <w:lang w:val="ru-RU"/>
        </w:rPr>
      </w:pPr>
      <w:r w:rsidRPr="00907358">
        <w:rPr>
          <w:lang w:val="ru-RU"/>
        </w:rPr>
        <w:t xml:space="preserve">5.9. </w:t>
      </w:r>
      <w:r w:rsidRPr="00907358">
        <w:rPr>
          <w:rFonts w:hint="eastAsia"/>
          <w:lang w:val="ru-RU"/>
        </w:rPr>
        <w:t>Внедрение</w:t>
      </w:r>
      <w:r w:rsidRPr="00907358">
        <w:rPr>
          <w:lang w:val="ru-RU"/>
        </w:rPr>
        <w:t xml:space="preserve"> </w:t>
      </w:r>
      <w:r w:rsidRPr="00907358">
        <w:rPr>
          <w:rFonts w:hint="eastAsia"/>
          <w:lang w:val="ru-RU"/>
        </w:rPr>
        <w:t>системы</w:t>
      </w:r>
      <w:r w:rsidRPr="00907358">
        <w:rPr>
          <w:lang w:val="ru-RU"/>
        </w:rPr>
        <w:t xml:space="preserve"> </w:t>
      </w:r>
      <w:r w:rsidRPr="00907358">
        <w:rPr>
          <w:rFonts w:hint="eastAsia"/>
          <w:lang w:val="ru-RU"/>
        </w:rPr>
        <w:t>управления</w:t>
      </w:r>
      <w:r w:rsidRPr="00907358">
        <w:rPr>
          <w:lang w:val="ru-RU"/>
        </w:rPr>
        <w:t xml:space="preserve"> </w:t>
      </w:r>
      <w:r w:rsidRPr="00907358">
        <w:rPr>
          <w:rFonts w:hint="eastAsia"/>
          <w:lang w:val="ru-RU"/>
        </w:rPr>
        <w:t>хроматографическим</w:t>
      </w:r>
      <w:r w:rsidRPr="00907358">
        <w:rPr>
          <w:lang w:val="ru-RU"/>
        </w:rPr>
        <w:t xml:space="preserve"> </w:t>
      </w:r>
      <w:r w:rsidRPr="00907358">
        <w:rPr>
          <w:rFonts w:hint="eastAsia"/>
          <w:lang w:val="ru-RU"/>
        </w:rPr>
        <w:t>оборудованием</w:t>
      </w:r>
      <w:r w:rsidRPr="00907358">
        <w:rPr>
          <w:lang w:val="ru-RU"/>
        </w:rPr>
        <w:t xml:space="preserve"> </w:t>
      </w:r>
      <w:r w:rsidRPr="00907358">
        <w:rPr>
          <w:rFonts w:hint="eastAsia"/>
          <w:lang w:val="ru-RU"/>
        </w:rPr>
        <w:t>в</w:t>
      </w:r>
      <w:r w:rsidRPr="00907358">
        <w:rPr>
          <w:lang w:val="ru-RU"/>
        </w:rPr>
        <w:t xml:space="preserve"> </w:t>
      </w:r>
      <w:r w:rsidRPr="00907358">
        <w:rPr>
          <w:rFonts w:hint="eastAsia"/>
          <w:lang w:val="ru-RU"/>
        </w:rPr>
        <w:t>центре</w:t>
      </w:r>
      <w:r w:rsidRPr="00907358">
        <w:rPr>
          <w:lang w:val="ru-RU"/>
        </w:rPr>
        <w:t xml:space="preserve"> </w:t>
      </w:r>
      <w:r w:rsidRPr="00907358">
        <w:rPr>
          <w:rFonts w:hint="eastAsia"/>
          <w:lang w:val="ru-RU"/>
        </w:rPr>
        <w:t>экспертизы</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p>
    <w:p w14:paraId="40BADF6E" w14:textId="77777777" w:rsidR="00907358" w:rsidRPr="00907358" w:rsidRDefault="00907358" w:rsidP="00907358">
      <w:pPr>
        <w:rPr>
          <w:lang w:val="ru-RU"/>
        </w:rPr>
      </w:pPr>
    </w:p>
    <w:p w14:paraId="5C1A435E" w14:textId="77777777" w:rsidR="00907358" w:rsidRPr="00907358" w:rsidRDefault="00907358" w:rsidP="00907358">
      <w:pPr>
        <w:rPr>
          <w:lang w:val="ru-RU"/>
        </w:rPr>
      </w:pPr>
      <w:r w:rsidRPr="00907358">
        <w:rPr>
          <w:lang w:val="ru-RU"/>
        </w:rPr>
        <w:t xml:space="preserve">5.10. </w:t>
      </w:r>
      <w:r w:rsidRPr="00907358">
        <w:rPr>
          <w:rFonts w:hint="eastAsia"/>
          <w:lang w:val="ru-RU"/>
        </w:rPr>
        <w:t>Внедрение</w:t>
      </w:r>
      <w:r w:rsidRPr="00907358">
        <w:rPr>
          <w:lang w:val="ru-RU"/>
        </w:rPr>
        <w:t xml:space="preserve"> </w:t>
      </w:r>
      <w:r w:rsidRPr="00907358">
        <w:rPr>
          <w:rFonts w:hint="eastAsia"/>
          <w:lang w:val="ru-RU"/>
        </w:rPr>
        <w:t>информационных</w:t>
      </w:r>
      <w:r w:rsidRPr="00907358">
        <w:rPr>
          <w:lang w:val="ru-RU"/>
        </w:rPr>
        <w:t xml:space="preserve"> </w:t>
      </w:r>
      <w:r w:rsidRPr="00907358">
        <w:rPr>
          <w:rFonts w:hint="eastAsia"/>
          <w:lang w:val="ru-RU"/>
        </w:rPr>
        <w:t>систем</w:t>
      </w:r>
      <w:r w:rsidRPr="00907358">
        <w:rPr>
          <w:lang w:val="ru-RU"/>
        </w:rPr>
        <w:t xml:space="preserve"> </w:t>
      </w:r>
      <w:r w:rsidRPr="00907358">
        <w:rPr>
          <w:rFonts w:hint="eastAsia"/>
          <w:lang w:val="ru-RU"/>
        </w:rPr>
        <w:t>как</w:t>
      </w:r>
      <w:r w:rsidRPr="00907358">
        <w:rPr>
          <w:lang w:val="ru-RU"/>
        </w:rPr>
        <w:t xml:space="preserve"> </w:t>
      </w:r>
      <w:r w:rsidRPr="00907358">
        <w:rPr>
          <w:rFonts w:hint="eastAsia"/>
          <w:lang w:val="ru-RU"/>
        </w:rPr>
        <w:t>элементов</w:t>
      </w:r>
      <w:r w:rsidRPr="00907358">
        <w:rPr>
          <w:lang w:val="ru-RU"/>
        </w:rPr>
        <w:t xml:space="preserve"> </w:t>
      </w:r>
      <w:r w:rsidRPr="00907358">
        <w:rPr>
          <w:rFonts w:hint="eastAsia"/>
          <w:lang w:val="ru-RU"/>
        </w:rPr>
        <w:t>цифровой</w:t>
      </w:r>
      <w:r w:rsidRPr="00907358">
        <w:rPr>
          <w:lang w:val="ru-RU"/>
        </w:rPr>
        <w:t xml:space="preserve"> </w:t>
      </w:r>
      <w:r w:rsidRPr="00907358">
        <w:rPr>
          <w:rFonts w:hint="eastAsia"/>
          <w:lang w:val="ru-RU"/>
        </w:rPr>
        <w:t>трансформации</w:t>
      </w:r>
      <w:r w:rsidRPr="00907358">
        <w:rPr>
          <w:lang w:val="ru-RU"/>
        </w:rPr>
        <w:t xml:space="preserve"> </w:t>
      </w:r>
      <w:r w:rsidRPr="00907358">
        <w:rPr>
          <w:rFonts w:hint="eastAsia"/>
          <w:lang w:val="ru-RU"/>
        </w:rPr>
        <w:t>экспертизы</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p>
    <w:p w14:paraId="76976721" w14:textId="77777777" w:rsidR="00907358" w:rsidRPr="00907358" w:rsidRDefault="00907358" w:rsidP="00907358">
      <w:pPr>
        <w:rPr>
          <w:lang w:val="ru-RU"/>
        </w:rPr>
      </w:pPr>
    </w:p>
    <w:p w14:paraId="295C521A" w14:textId="77777777" w:rsidR="00907358" w:rsidRPr="00907358" w:rsidRDefault="00907358" w:rsidP="00907358">
      <w:pPr>
        <w:rPr>
          <w:lang w:val="ru-RU"/>
        </w:rPr>
      </w:pPr>
      <w:r w:rsidRPr="00907358">
        <w:rPr>
          <w:lang w:val="ru-RU"/>
        </w:rPr>
        <w:t xml:space="preserve">5.11. </w:t>
      </w:r>
      <w:r w:rsidRPr="00907358">
        <w:rPr>
          <w:rFonts w:hint="eastAsia"/>
          <w:lang w:val="ru-RU"/>
        </w:rPr>
        <w:t>Перевод</w:t>
      </w:r>
      <w:r w:rsidRPr="00907358">
        <w:rPr>
          <w:lang w:val="ru-RU"/>
        </w:rPr>
        <w:t xml:space="preserve"> </w:t>
      </w:r>
      <w:r w:rsidRPr="00907358">
        <w:rPr>
          <w:rFonts w:hint="eastAsia"/>
          <w:lang w:val="ru-RU"/>
        </w:rPr>
        <w:t>государственной</w:t>
      </w:r>
      <w:r w:rsidRPr="00907358">
        <w:rPr>
          <w:lang w:val="ru-RU"/>
        </w:rPr>
        <w:t xml:space="preserve"> </w:t>
      </w:r>
      <w:r w:rsidRPr="00907358">
        <w:rPr>
          <w:rFonts w:hint="eastAsia"/>
          <w:lang w:val="ru-RU"/>
        </w:rPr>
        <w:t>услуги</w:t>
      </w:r>
      <w:r w:rsidRPr="00907358">
        <w:rPr>
          <w:lang w:val="ru-RU"/>
        </w:rPr>
        <w:t xml:space="preserve"> </w:t>
      </w:r>
      <w:r w:rsidRPr="00907358">
        <w:rPr>
          <w:rFonts w:hint="eastAsia"/>
          <w:lang w:val="ru-RU"/>
        </w:rPr>
        <w:t>по</w:t>
      </w:r>
      <w:r w:rsidRPr="00907358">
        <w:rPr>
          <w:lang w:val="ru-RU"/>
        </w:rPr>
        <w:t xml:space="preserve"> </w:t>
      </w:r>
      <w:r w:rsidRPr="00907358">
        <w:rPr>
          <w:rFonts w:hint="eastAsia"/>
          <w:lang w:val="ru-RU"/>
        </w:rPr>
        <w:t>государственной</w:t>
      </w:r>
      <w:r w:rsidRPr="00907358">
        <w:rPr>
          <w:lang w:val="ru-RU"/>
        </w:rPr>
        <w:t xml:space="preserve"> </w:t>
      </w:r>
      <w:r w:rsidRPr="00907358">
        <w:rPr>
          <w:rFonts w:hint="eastAsia"/>
          <w:lang w:val="ru-RU"/>
        </w:rPr>
        <w:t>регистрации</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препаратов</w:t>
      </w:r>
      <w:r w:rsidRPr="00907358">
        <w:rPr>
          <w:lang w:val="ru-RU"/>
        </w:rPr>
        <w:t xml:space="preserve"> </w:t>
      </w:r>
      <w:r w:rsidRPr="00907358">
        <w:rPr>
          <w:rFonts w:hint="eastAsia"/>
          <w:lang w:val="ru-RU"/>
        </w:rPr>
        <w:t>для</w:t>
      </w:r>
      <w:r w:rsidRPr="00907358">
        <w:rPr>
          <w:lang w:val="ru-RU"/>
        </w:rPr>
        <w:t xml:space="preserve"> </w:t>
      </w:r>
      <w:r w:rsidRPr="00907358">
        <w:rPr>
          <w:rFonts w:hint="eastAsia"/>
          <w:lang w:val="ru-RU"/>
        </w:rPr>
        <w:t>медицинского</w:t>
      </w:r>
      <w:r w:rsidRPr="00907358">
        <w:rPr>
          <w:lang w:val="ru-RU"/>
        </w:rPr>
        <w:t xml:space="preserve"> </w:t>
      </w:r>
      <w:r w:rsidRPr="00907358">
        <w:rPr>
          <w:rFonts w:hint="eastAsia"/>
          <w:lang w:val="ru-RU"/>
        </w:rPr>
        <w:t>применения</w:t>
      </w:r>
      <w:r w:rsidRPr="00907358">
        <w:rPr>
          <w:lang w:val="ru-RU"/>
        </w:rPr>
        <w:t xml:space="preserve"> </w:t>
      </w:r>
      <w:r w:rsidRPr="00907358">
        <w:rPr>
          <w:rFonts w:hint="eastAsia"/>
          <w:lang w:val="ru-RU"/>
        </w:rPr>
        <w:t>в</w:t>
      </w:r>
      <w:r w:rsidRPr="00907358">
        <w:rPr>
          <w:lang w:val="ru-RU"/>
        </w:rPr>
        <w:t xml:space="preserve"> </w:t>
      </w:r>
      <w:r w:rsidRPr="00907358">
        <w:rPr>
          <w:rFonts w:hint="eastAsia"/>
          <w:lang w:val="ru-RU"/>
        </w:rPr>
        <w:t>цифровую</w:t>
      </w:r>
      <w:r w:rsidRPr="00907358">
        <w:rPr>
          <w:lang w:val="ru-RU"/>
        </w:rPr>
        <w:t xml:space="preserve"> </w:t>
      </w:r>
      <w:r w:rsidRPr="00907358">
        <w:rPr>
          <w:rFonts w:hint="eastAsia"/>
          <w:lang w:val="ru-RU"/>
        </w:rPr>
        <w:t>форму</w:t>
      </w:r>
      <w:r w:rsidRPr="00907358">
        <w:rPr>
          <w:lang w:val="ru-RU"/>
        </w:rPr>
        <w:t xml:space="preserve"> </w:t>
      </w:r>
      <w:r w:rsidRPr="00907358">
        <w:rPr>
          <w:rFonts w:hint="eastAsia"/>
          <w:lang w:val="ru-RU"/>
        </w:rPr>
        <w:t>предоставления</w:t>
      </w:r>
    </w:p>
    <w:p w14:paraId="55C685B0" w14:textId="77777777" w:rsidR="00907358" w:rsidRPr="00907358" w:rsidRDefault="00907358" w:rsidP="00907358">
      <w:pPr>
        <w:rPr>
          <w:lang w:val="ru-RU"/>
        </w:rPr>
      </w:pPr>
    </w:p>
    <w:p w14:paraId="3C038D66" w14:textId="77777777" w:rsidR="00907358" w:rsidRPr="00907358" w:rsidRDefault="00907358" w:rsidP="00907358">
      <w:pPr>
        <w:rPr>
          <w:lang w:val="ru-RU"/>
        </w:rPr>
      </w:pPr>
      <w:r w:rsidRPr="00907358">
        <w:rPr>
          <w:rFonts w:hint="eastAsia"/>
          <w:lang w:val="ru-RU"/>
        </w:rPr>
        <w:t>Заключение</w:t>
      </w:r>
      <w:r w:rsidRPr="00907358">
        <w:rPr>
          <w:lang w:val="ru-RU"/>
        </w:rPr>
        <w:t xml:space="preserve"> </w:t>
      </w:r>
      <w:r w:rsidRPr="00907358">
        <w:rPr>
          <w:rFonts w:hint="eastAsia"/>
          <w:lang w:val="ru-RU"/>
        </w:rPr>
        <w:t>по</w:t>
      </w:r>
      <w:r w:rsidRPr="00907358">
        <w:rPr>
          <w:lang w:val="ru-RU"/>
        </w:rPr>
        <w:t xml:space="preserve"> </w:t>
      </w:r>
      <w:r w:rsidRPr="00907358">
        <w:rPr>
          <w:rFonts w:hint="eastAsia"/>
          <w:lang w:val="ru-RU"/>
        </w:rPr>
        <w:t>главе</w:t>
      </w:r>
    </w:p>
    <w:p w14:paraId="6F546170" w14:textId="77777777" w:rsidR="00907358" w:rsidRPr="00907358" w:rsidRDefault="00907358" w:rsidP="00907358">
      <w:pPr>
        <w:rPr>
          <w:lang w:val="ru-RU"/>
        </w:rPr>
      </w:pPr>
    </w:p>
    <w:p w14:paraId="132AE84C" w14:textId="77777777" w:rsidR="00907358" w:rsidRPr="00907358" w:rsidRDefault="00907358" w:rsidP="00907358">
      <w:pPr>
        <w:rPr>
          <w:lang w:val="ru-RU"/>
        </w:rPr>
      </w:pPr>
      <w:r w:rsidRPr="00907358">
        <w:rPr>
          <w:rFonts w:hint="eastAsia"/>
          <w:lang w:val="ru-RU"/>
        </w:rPr>
        <w:t>ЗАКЛЮЧЕНИЕ</w:t>
      </w:r>
    </w:p>
    <w:p w14:paraId="701E6095" w14:textId="77777777" w:rsidR="00907358" w:rsidRPr="00907358" w:rsidRDefault="00907358" w:rsidP="00907358">
      <w:pPr>
        <w:rPr>
          <w:lang w:val="ru-RU"/>
        </w:rPr>
      </w:pPr>
    </w:p>
    <w:p w14:paraId="586C1E14" w14:textId="77777777" w:rsidR="00907358" w:rsidRPr="00907358" w:rsidRDefault="00907358" w:rsidP="00907358">
      <w:pPr>
        <w:rPr>
          <w:lang w:val="ru-RU"/>
        </w:rPr>
      </w:pPr>
      <w:r w:rsidRPr="00907358">
        <w:rPr>
          <w:rFonts w:hint="eastAsia"/>
          <w:lang w:val="ru-RU"/>
        </w:rPr>
        <w:t>ВЫВОДЫ</w:t>
      </w:r>
    </w:p>
    <w:p w14:paraId="46CAB91C" w14:textId="77777777" w:rsidR="00907358" w:rsidRPr="00907358" w:rsidRDefault="00907358" w:rsidP="00907358">
      <w:pPr>
        <w:rPr>
          <w:lang w:val="ru-RU"/>
        </w:rPr>
      </w:pPr>
    </w:p>
    <w:p w14:paraId="6A2C4AD3" w14:textId="77777777" w:rsidR="00907358" w:rsidRPr="00907358" w:rsidRDefault="00907358" w:rsidP="00907358">
      <w:pPr>
        <w:rPr>
          <w:lang w:val="ru-RU"/>
        </w:rPr>
      </w:pPr>
      <w:r w:rsidRPr="00907358">
        <w:rPr>
          <w:rFonts w:hint="eastAsia"/>
          <w:lang w:val="ru-RU"/>
        </w:rPr>
        <w:t>СПИСОК</w:t>
      </w:r>
      <w:r w:rsidRPr="00907358">
        <w:rPr>
          <w:lang w:val="ru-RU"/>
        </w:rPr>
        <w:t xml:space="preserve"> </w:t>
      </w:r>
      <w:r w:rsidRPr="00907358">
        <w:rPr>
          <w:rFonts w:hint="eastAsia"/>
          <w:lang w:val="ru-RU"/>
        </w:rPr>
        <w:t>СОКРАЩЕНИЙ</w:t>
      </w:r>
      <w:r w:rsidRPr="00907358">
        <w:rPr>
          <w:lang w:val="ru-RU"/>
        </w:rPr>
        <w:t xml:space="preserve"> </w:t>
      </w:r>
      <w:r w:rsidRPr="00907358">
        <w:rPr>
          <w:rFonts w:hint="eastAsia"/>
          <w:lang w:val="ru-RU"/>
        </w:rPr>
        <w:t>И</w:t>
      </w:r>
      <w:r w:rsidRPr="00907358">
        <w:rPr>
          <w:lang w:val="ru-RU"/>
        </w:rPr>
        <w:t xml:space="preserve"> </w:t>
      </w:r>
      <w:r w:rsidRPr="00907358">
        <w:rPr>
          <w:rFonts w:hint="eastAsia"/>
          <w:lang w:val="ru-RU"/>
        </w:rPr>
        <w:t>УСЛОВНЫХ</w:t>
      </w:r>
      <w:r w:rsidRPr="00907358">
        <w:rPr>
          <w:lang w:val="ru-RU"/>
        </w:rPr>
        <w:t xml:space="preserve"> </w:t>
      </w:r>
      <w:r w:rsidRPr="00907358">
        <w:rPr>
          <w:rFonts w:hint="eastAsia"/>
          <w:lang w:val="ru-RU"/>
        </w:rPr>
        <w:t>ОБОЗНАЧПЕНИЙ</w:t>
      </w:r>
    </w:p>
    <w:p w14:paraId="403F70D2" w14:textId="77777777" w:rsidR="00907358" w:rsidRPr="00907358" w:rsidRDefault="00907358" w:rsidP="00907358">
      <w:pPr>
        <w:rPr>
          <w:lang w:val="ru-RU"/>
        </w:rPr>
      </w:pPr>
    </w:p>
    <w:p w14:paraId="5CD7FEE8" w14:textId="77777777" w:rsidR="00907358" w:rsidRPr="00907358" w:rsidRDefault="00907358" w:rsidP="00907358">
      <w:pPr>
        <w:rPr>
          <w:lang w:val="ru-RU"/>
        </w:rPr>
      </w:pPr>
      <w:r w:rsidRPr="00907358">
        <w:rPr>
          <w:rFonts w:hint="eastAsia"/>
          <w:lang w:val="ru-RU"/>
        </w:rPr>
        <w:t>СПИСОК</w:t>
      </w:r>
      <w:r w:rsidRPr="00907358">
        <w:rPr>
          <w:lang w:val="ru-RU"/>
        </w:rPr>
        <w:t xml:space="preserve"> </w:t>
      </w:r>
      <w:r w:rsidRPr="00907358">
        <w:rPr>
          <w:rFonts w:hint="eastAsia"/>
          <w:lang w:val="ru-RU"/>
        </w:rPr>
        <w:t>ЛИТЕРАТУРЫ</w:t>
      </w:r>
    </w:p>
    <w:p w14:paraId="655AE338" w14:textId="77777777" w:rsidR="00907358" w:rsidRPr="00907358" w:rsidRDefault="00907358" w:rsidP="00907358">
      <w:pPr>
        <w:rPr>
          <w:lang w:val="ru-RU"/>
        </w:rPr>
      </w:pPr>
    </w:p>
    <w:p w14:paraId="6ACBCC7C" w14:textId="77777777" w:rsidR="00907358" w:rsidRPr="00907358" w:rsidRDefault="00907358" w:rsidP="00907358">
      <w:pPr>
        <w:rPr>
          <w:lang w:val="ru-RU"/>
        </w:rPr>
      </w:pPr>
      <w:r w:rsidRPr="00907358">
        <w:rPr>
          <w:rFonts w:hint="eastAsia"/>
          <w:lang w:val="ru-RU"/>
        </w:rPr>
        <w:t>Приложение</w:t>
      </w:r>
      <w:r w:rsidRPr="00907358">
        <w:rPr>
          <w:lang w:val="ru-RU"/>
        </w:rPr>
        <w:t xml:space="preserve"> </w:t>
      </w:r>
      <w:r w:rsidRPr="00907358">
        <w:rPr>
          <w:rFonts w:hint="eastAsia"/>
          <w:lang w:val="ru-RU"/>
        </w:rPr>
        <w:t>А</w:t>
      </w:r>
      <w:r w:rsidRPr="00907358">
        <w:rPr>
          <w:lang w:val="ru-RU"/>
        </w:rPr>
        <w:t xml:space="preserve">. </w:t>
      </w:r>
      <w:r w:rsidRPr="00907358">
        <w:rPr>
          <w:rFonts w:hint="eastAsia"/>
          <w:lang w:val="ru-RU"/>
        </w:rPr>
        <w:t>Перечень</w:t>
      </w:r>
      <w:r w:rsidRPr="00907358">
        <w:rPr>
          <w:lang w:val="ru-RU"/>
        </w:rPr>
        <w:t xml:space="preserve"> </w:t>
      </w:r>
      <w:r w:rsidRPr="00907358">
        <w:rPr>
          <w:rFonts w:hint="eastAsia"/>
          <w:lang w:val="ru-RU"/>
        </w:rPr>
        <w:t>цифровых</w:t>
      </w:r>
      <w:r w:rsidRPr="00907358">
        <w:rPr>
          <w:lang w:val="ru-RU"/>
        </w:rPr>
        <w:t xml:space="preserve"> </w:t>
      </w:r>
      <w:r w:rsidRPr="00907358">
        <w:rPr>
          <w:rFonts w:hint="eastAsia"/>
          <w:lang w:val="ru-RU"/>
        </w:rPr>
        <w:t>систем</w:t>
      </w:r>
      <w:r w:rsidRPr="00907358">
        <w:rPr>
          <w:lang w:val="ru-RU"/>
        </w:rPr>
        <w:t xml:space="preserve"> </w:t>
      </w:r>
      <w:r w:rsidRPr="00907358">
        <w:rPr>
          <w:rFonts w:hint="eastAsia"/>
          <w:lang w:val="ru-RU"/>
        </w:rPr>
        <w:t>на</w:t>
      </w:r>
      <w:r w:rsidRPr="00907358">
        <w:rPr>
          <w:lang w:val="ru-RU"/>
        </w:rPr>
        <w:t xml:space="preserve"> </w:t>
      </w:r>
      <w:r w:rsidRPr="00907358">
        <w:rPr>
          <w:rFonts w:hint="eastAsia"/>
          <w:lang w:val="ru-RU"/>
        </w:rPr>
        <w:t>основе</w:t>
      </w:r>
      <w:r w:rsidRPr="00907358">
        <w:rPr>
          <w:lang w:val="ru-RU"/>
        </w:rPr>
        <w:t xml:space="preserve"> </w:t>
      </w:r>
      <w:r w:rsidRPr="00907358">
        <w:rPr>
          <w:rFonts w:hint="eastAsia"/>
          <w:lang w:val="ru-RU"/>
        </w:rPr>
        <w:t>искусственного</w:t>
      </w:r>
      <w:r w:rsidRPr="00907358">
        <w:rPr>
          <w:lang w:val="ru-RU"/>
        </w:rPr>
        <w:t xml:space="preserve"> </w:t>
      </w:r>
      <w:r w:rsidRPr="00907358">
        <w:rPr>
          <w:rFonts w:hint="eastAsia"/>
          <w:lang w:val="ru-RU"/>
        </w:rPr>
        <w:t>интеллекта</w:t>
      </w:r>
      <w:r w:rsidRPr="00907358">
        <w:rPr>
          <w:lang w:val="ru-RU"/>
        </w:rPr>
        <w:t xml:space="preserve">, </w:t>
      </w:r>
      <w:r w:rsidRPr="00907358">
        <w:rPr>
          <w:rFonts w:hint="eastAsia"/>
          <w:lang w:val="ru-RU"/>
        </w:rPr>
        <w:t>применяемых</w:t>
      </w:r>
      <w:r w:rsidRPr="00907358">
        <w:rPr>
          <w:lang w:val="ru-RU"/>
        </w:rPr>
        <w:t xml:space="preserve"> </w:t>
      </w:r>
      <w:r w:rsidRPr="00907358">
        <w:rPr>
          <w:rFonts w:hint="eastAsia"/>
          <w:lang w:val="ru-RU"/>
        </w:rPr>
        <w:t>в</w:t>
      </w:r>
      <w:r w:rsidRPr="00907358">
        <w:rPr>
          <w:lang w:val="ru-RU"/>
        </w:rPr>
        <w:t xml:space="preserve"> </w:t>
      </w:r>
      <w:r w:rsidRPr="00907358">
        <w:rPr>
          <w:rFonts w:hint="eastAsia"/>
          <w:lang w:val="ru-RU"/>
        </w:rPr>
        <w:t>жизненно</w:t>
      </w:r>
      <w:r w:rsidRPr="00907358">
        <w:rPr>
          <w:rFonts w:hint="eastAsia"/>
          <w:lang w:val="ru-RU"/>
        </w:rPr>
        <w:lastRenderedPageBreak/>
        <w:t>м</w:t>
      </w:r>
      <w:r w:rsidRPr="00907358">
        <w:rPr>
          <w:lang w:val="ru-RU"/>
        </w:rPr>
        <w:t xml:space="preserve"> </w:t>
      </w:r>
      <w:r w:rsidRPr="00907358">
        <w:rPr>
          <w:rFonts w:hint="eastAsia"/>
          <w:lang w:val="ru-RU"/>
        </w:rPr>
        <w:t>цикле</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p>
    <w:p w14:paraId="27709587" w14:textId="77777777" w:rsidR="00907358" w:rsidRPr="00907358" w:rsidRDefault="00907358" w:rsidP="00907358">
      <w:pPr>
        <w:rPr>
          <w:lang w:val="ru-RU"/>
        </w:rPr>
      </w:pPr>
    </w:p>
    <w:p w14:paraId="252525D9" w14:textId="77777777" w:rsidR="00907358" w:rsidRPr="00907358" w:rsidRDefault="00907358" w:rsidP="00907358">
      <w:pPr>
        <w:rPr>
          <w:lang w:val="ru-RU"/>
        </w:rPr>
      </w:pPr>
      <w:r w:rsidRPr="00907358">
        <w:rPr>
          <w:rFonts w:hint="eastAsia"/>
          <w:lang w:val="ru-RU"/>
        </w:rPr>
        <w:t>Приложение</w:t>
      </w:r>
      <w:r w:rsidRPr="00907358">
        <w:rPr>
          <w:lang w:val="ru-RU"/>
        </w:rPr>
        <w:t xml:space="preserve"> </w:t>
      </w:r>
      <w:r w:rsidRPr="00907358">
        <w:rPr>
          <w:rFonts w:hint="eastAsia"/>
          <w:lang w:val="ru-RU"/>
        </w:rPr>
        <w:t>Б</w:t>
      </w:r>
      <w:r w:rsidRPr="00907358">
        <w:rPr>
          <w:lang w:val="ru-RU"/>
        </w:rPr>
        <w:t xml:space="preserve">. </w:t>
      </w:r>
      <w:r w:rsidRPr="00907358">
        <w:rPr>
          <w:rFonts w:hint="eastAsia"/>
          <w:lang w:val="ru-RU"/>
        </w:rPr>
        <w:t>Распределение</w:t>
      </w:r>
      <w:r w:rsidRPr="00907358">
        <w:rPr>
          <w:lang w:val="ru-RU"/>
        </w:rPr>
        <w:t xml:space="preserve"> </w:t>
      </w:r>
      <w:r w:rsidRPr="00907358">
        <w:rPr>
          <w:rFonts w:hint="eastAsia"/>
          <w:lang w:val="ru-RU"/>
        </w:rPr>
        <w:t>информации</w:t>
      </w:r>
      <w:r w:rsidRPr="00907358">
        <w:rPr>
          <w:lang w:val="ru-RU"/>
        </w:rPr>
        <w:t xml:space="preserve"> </w:t>
      </w:r>
      <w:r w:rsidRPr="00907358">
        <w:rPr>
          <w:rFonts w:hint="eastAsia"/>
          <w:lang w:val="ru-RU"/>
        </w:rPr>
        <w:t>по</w:t>
      </w:r>
      <w:r w:rsidRPr="00907358">
        <w:rPr>
          <w:lang w:val="ru-RU"/>
        </w:rPr>
        <w:t xml:space="preserve"> </w:t>
      </w:r>
      <w:r w:rsidRPr="00907358">
        <w:rPr>
          <w:rFonts w:hint="eastAsia"/>
          <w:lang w:val="ru-RU"/>
        </w:rPr>
        <w:t>типам</w:t>
      </w:r>
      <w:r w:rsidRPr="00907358">
        <w:rPr>
          <w:lang w:val="ru-RU"/>
        </w:rPr>
        <w:t xml:space="preserve"> </w:t>
      </w:r>
      <w:r w:rsidRPr="00907358">
        <w:rPr>
          <w:rFonts w:hint="eastAsia"/>
          <w:lang w:val="ru-RU"/>
        </w:rPr>
        <w:t>в</w:t>
      </w:r>
      <w:r w:rsidRPr="00907358">
        <w:rPr>
          <w:lang w:val="ru-RU"/>
        </w:rPr>
        <w:t xml:space="preserve"> </w:t>
      </w:r>
      <w:r w:rsidRPr="00907358">
        <w:rPr>
          <w:rFonts w:hint="eastAsia"/>
          <w:lang w:val="ru-RU"/>
        </w:rPr>
        <w:t>рамках</w:t>
      </w:r>
      <w:r w:rsidRPr="00907358">
        <w:rPr>
          <w:lang w:val="ru-RU"/>
        </w:rPr>
        <w:t xml:space="preserve"> </w:t>
      </w:r>
      <w:r w:rsidRPr="00907358">
        <w:rPr>
          <w:rFonts w:hint="eastAsia"/>
          <w:lang w:val="ru-RU"/>
        </w:rPr>
        <w:t>цифровой</w:t>
      </w:r>
      <w:r w:rsidRPr="00907358">
        <w:rPr>
          <w:lang w:val="ru-RU"/>
        </w:rPr>
        <w:t xml:space="preserve"> </w:t>
      </w:r>
      <w:r w:rsidRPr="00907358">
        <w:rPr>
          <w:rFonts w:hint="eastAsia"/>
          <w:lang w:val="ru-RU"/>
        </w:rPr>
        <w:t>трансформации</w:t>
      </w:r>
    </w:p>
    <w:p w14:paraId="1D29CC74" w14:textId="77777777" w:rsidR="00907358" w:rsidRPr="00907358" w:rsidRDefault="00907358" w:rsidP="00907358">
      <w:pPr>
        <w:rPr>
          <w:lang w:val="ru-RU"/>
        </w:rPr>
      </w:pPr>
    </w:p>
    <w:p w14:paraId="679530B7" w14:textId="77777777" w:rsidR="00907358" w:rsidRPr="00907358" w:rsidRDefault="00907358" w:rsidP="00907358">
      <w:pPr>
        <w:rPr>
          <w:lang w:val="ru-RU"/>
        </w:rPr>
      </w:pPr>
      <w:r w:rsidRPr="00907358">
        <w:rPr>
          <w:rFonts w:hint="eastAsia"/>
          <w:lang w:val="ru-RU"/>
        </w:rPr>
        <w:t>Приложение</w:t>
      </w:r>
      <w:r w:rsidRPr="00907358">
        <w:rPr>
          <w:lang w:val="ru-RU"/>
        </w:rPr>
        <w:t xml:space="preserve"> </w:t>
      </w:r>
      <w:r w:rsidRPr="00907358">
        <w:rPr>
          <w:rFonts w:hint="eastAsia"/>
          <w:lang w:val="ru-RU"/>
        </w:rPr>
        <w:t>В</w:t>
      </w:r>
      <w:r w:rsidRPr="00907358">
        <w:rPr>
          <w:lang w:val="ru-RU"/>
        </w:rPr>
        <w:t xml:space="preserve">. </w:t>
      </w:r>
      <w:r w:rsidRPr="00907358">
        <w:rPr>
          <w:rFonts w:hint="eastAsia"/>
          <w:lang w:val="ru-RU"/>
        </w:rPr>
        <w:t>Распределение</w:t>
      </w:r>
      <w:r w:rsidRPr="00907358">
        <w:rPr>
          <w:lang w:val="ru-RU"/>
        </w:rPr>
        <w:t xml:space="preserve"> </w:t>
      </w:r>
      <w:r w:rsidRPr="00907358">
        <w:rPr>
          <w:rFonts w:hint="eastAsia"/>
          <w:lang w:val="ru-RU"/>
        </w:rPr>
        <w:t>функций</w:t>
      </w:r>
      <w:r w:rsidRPr="00907358">
        <w:rPr>
          <w:lang w:val="ru-RU"/>
        </w:rPr>
        <w:t xml:space="preserve">, </w:t>
      </w:r>
      <w:r w:rsidRPr="00907358">
        <w:rPr>
          <w:rFonts w:hint="eastAsia"/>
          <w:lang w:val="ru-RU"/>
        </w:rPr>
        <w:t>подлежащих</w:t>
      </w:r>
      <w:r w:rsidRPr="00907358">
        <w:rPr>
          <w:lang w:val="ru-RU"/>
        </w:rPr>
        <w:t xml:space="preserve"> </w:t>
      </w:r>
      <w:r w:rsidRPr="00907358">
        <w:rPr>
          <w:rFonts w:hint="eastAsia"/>
          <w:lang w:val="ru-RU"/>
        </w:rPr>
        <w:t>автоматизации</w:t>
      </w:r>
      <w:r w:rsidRPr="00907358">
        <w:rPr>
          <w:lang w:val="ru-RU"/>
        </w:rPr>
        <w:t xml:space="preserve"> </w:t>
      </w:r>
      <w:r w:rsidRPr="00907358">
        <w:rPr>
          <w:rFonts w:hint="eastAsia"/>
          <w:lang w:val="ru-RU"/>
        </w:rPr>
        <w:t>в</w:t>
      </w:r>
      <w:r w:rsidRPr="00907358">
        <w:rPr>
          <w:lang w:val="ru-RU"/>
        </w:rPr>
        <w:t xml:space="preserve"> </w:t>
      </w:r>
      <w:r w:rsidRPr="00907358">
        <w:rPr>
          <w:rFonts w:hint="eastAsia"/>
          <w:lang w:val="ru-RU"/>
        </w:rPr>
        <w:t>отношении</w:t>
      </w:r>
      <w:r w:rsidRPr="00907358">
        <w:rPr>
          <w:lang w:val="ru-RU"/>
        </w:rPr>
        <w:t xml:space="preserve"> </w:t>
      </w:r>
      <w:r w:rsidRPr="00907358">
        <w:rPr>
          <w:rFonts w:hint="eastAsia"/>
          <w:lang w:val="ru-RU"/>
        </w:rPr>
        <w:t>основных</w:t>
      </w:r>
      <w:r w:rsidRPr="00907358">
        <w:rPr>
          <w:lang w:val="ru-RU"/>
        </w:rPr>
        <w:t xml:space="preserve"> </w:t>
      </w:r>
      <w:r w:rsidRPr="00907358">
        <w:rPr>
          <w:rFonts w:hint="eastAsia"/>
          <w:lang w:val="ru-RU"/>
        </w:rPr>
        <w:t>стадий</w:t>
      </w:r>
      <w:r w:rsidRPr="00907358">
        <w:rPr>
          <w:lang w:val="ru-RU"/>
        </w:rPr>
        <w:t xml:space="preserve"> </w:t>
      </w:r>
      <w:r w:rsidRPr="00907358">
        <w:rPr>
          <w:rFonts w:hint="eastAsia"/>
          <w:lang w:val="ru-RU"/>
        </w:rPr>
        <w:t>жизненного</w:t>
      </w:r>
      <w:r w:rsidRPr="00907358">
        <w:rPr>
          <w:lang w:val="ru-RU"/>
        </w:rPr>
        <w:t xml:space="preserve"> </w:t>
      </w:r>
      <w:r w:rsidRPr="00907358">
        <w:rPr>
          <w:rFonts w:hint="eastAsia"/>
          <w:lang w:val="ru-RU"/>
        </w:rPr>
        <w:t>цикла</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p>
    <w:p w14:paraId="617ACD9F" w14:textId="77777777" w:rsidR="00907358" w:rsidRPr="00907358" w:rsidRDefault="00907358" w:rsidP="00907358">
      <w:pPr>
        <w:rPr>
          <w:lang w:val="ru-RU"/>
        </w:rPr>
      </w:pPr>
    </w:p>
    <w:p w14:paraId="3F2F313E" w14:textId="77777777" w:rsidR="00907358" w:rsidRPr="00907358" w:rsidRDefault="00907358" w:rsidP="00907358">
      <w:pPr>
        <w:rPr>
          <w:lang w:val="ru-RU"/>
        </w:rPr>
      </w:pPr>
      <w:r w:rsidRPr="00907358">
        <w:rPr>
          <w:rFonts w:hint="eastAsia"/>
          <w:lang w:val="ru-RU"/>
        </w:rPr>
        <w:t>Приложение</w:t>
      </w:r>
      <w:r w:rsidRPr="00907358">
        <w:rPr>
          <w:lang w:val="ru-RU"/>
        </w:rPr>
        <w:t xml:space="preserve"> </w:t>
      </w:r>
      <w:r w:rsidRPr="00907358">
        <w:rPr>
          <w:rFonts w:hint="eastAsia"/>
          <w:lang w:val="ru-RU"/>
        </w:rPr>
        <w:t>Г</w:t>
      </w:r>
      <w:r w:rsidRPr="00907358">
        <w:rPr>
          <w:lang w:val="ru-RU"/>
        </w:rPr>
        <w:t xml:space="preserve">. </w:t>
      </w:r>
      <w:r w:rsidRPr="00907358">
        <w:rPr>
          <w:rFonts w:hint="eastAsia"/>
          <w:lang w:val="ru-RU"/>
        </w:rPr>
        <w:t>Перечень</w:t>
      </w:r>
      <w:r w:rsidRPr="00907358">
        <w:rPr>
          <w:lang w:val="ru-RU"/>
        </w:rPr>
        <w:t xml:space="preserve"> </w:t>
      </w:r>
      <w:r w:rsidRPr="00907358">
        <w:rPr>
          <w:rFonts w:hint="eastAsia"/>
          <w:lang w:val="ru-RU"/>
        </w:rPr>
        <w:t>функциональных</w:t>
      </w:r>
      <w:r w:rsidRPr="00907358">
        <w:rPr>
          <w:lang w:val="ru-RU"/>
        </w:rPr>
        <w:t xml:space="preserve"> </w:t>
      </w:r>
      <w:r w:rsidRPr="00907358">
        <w:rPr>
          <w:rFonts w:hint="eastAsia"/>
          <w:lang w:val="ru-RU"/>
        </w:rPr>
        <w:t>возможностей</w:t>
      </w:r>
      <w:r w:rsidRPr="00907358">
        <w:rPr>
          <w:lang w:val="ru-RU"/>
        </w:rPr>
        <w:t xml:space="preserve"> </w:t>
      </w:r>
      <w:r w:rsidRPr="00907358">
        <w:rPr>
          <w:rFonts w:hint="eastAsia"/>
          <w:lang w:val="ru-RU"/>
        </w:rPr>
        <w:t>цифровых</w:t>
      </w:r>
      <w:r w:rsidRPr="00907358">
        <w:rPr>
          <w:lang w:val="ru-RU"/>
        </w:rPr>
        <w:t xml:space="preserve"> </w:t>
      </w:r>
      <w:r w:rsidRPr="00907358">
        <w:rPr>
          <w:rFonts w:hint="eastAsia"/>
          <w:lang w:val="ru-RU"/>
        </w:rPr>
        <w:t>систем</w:t>
      </w:r>
      <w:r w:rsidRPr="00907358">
        <w:rPr>
          <w:lang w:val="ru-RU"/>
        </w:rPr>
        <w:t xml:space="preserve">, </w:t>
      </w:r>
      <w:r w:rsidRPr="00907358">
        <w:rPr>
          <w:rFonts w:hint="eastAsia"/>
          <w:lang w:val="ru-RU"/>
        </w:rPr>
        <w:t>применяемых</w:t>
      </w:r>
      <w:r w:rsidRPr="00907358">
        <w:rPr>
          <w:lang w:val="ru-RU"/>
        </w:rPr>
        <w:t xml:space="preserve"> </w:t>
      </w:r>
      <w:r w:rsidRPr="00907358">
        <w:rPr>
          <w:rFonts w:hint="eastAsia"/>
          <w:lang w:val="ru-RU"/>
        </w:rPr>
        <w:t>для</w:t>
      </w:r>
      <w:r w:rsidRPr="00907358">
        <w:rPr>
          <w:lang w:val="ru-RU"/>
        </w:rPr>
        <w:t xml:space="preserve"> </w:t>
      </w:r>
      <w:r w:rsidRPr="00907358">
        <w:rPr>
          <w:rFonts w:hint="eastAsia"/>
          <w:lang w:val="ru-RU"/>
        </w:rPr>
        <w:t>сопровождения</w:t>
      </w:r>
      <w:r w:rsidRPr="00907358">
        <w:rPr>
          <w:lang w:val="ru-RU"/>
        </w:rPr>
        <w:t xml:space="preserve"> </w:t>
      </w:r>
      <w:r w:rsidRPr="00907358">
        <w:rPr>
          <w:rFonts w:hint="eastAsia"/>
          <w:lang w:val="ru-RU"/>
        </w:rPr>
        <w:t>жизненного</w:t>
      </w:r>
      <w:r w:rsidRPr="00907358">
        <w:rPr>
          <w:lang w:val="ru-RU"/>
        </w:rPr>
        <w:t xml:space="preserve"> </w:t>
      </w:r>
      <w:r w:rsidRPr="00907358">
        <w:rPr>
          <w:rFonts w:hint="eastAsia"/>
          <w:lang w:val="ru-RU"/>
        </w:rPr>
        <w:t>цикла</w:t>
      </w:r>
      <w:r w:rsidRPr="00907358">
        <w:rPr>
          <w:lang w:val="ru-RU"/>
        </w:rPr>
        <w:t xml:space="preserve"> </w:t>
      </w:r>
      <w:r w:rsidRPr="00907358">
        <w:rPr>
          <w:rFonts w:hint="eastAsia"/>
          <w:lang w:val="ru-RU"/>
        </w:rPr>
        <w:t>лекарственных</w:t>
      </w:r>
      <w:r w:rsidRPr="00907358">
        <w:rPr>
          <w:lang w:val="ru-RU"/>
        </w:rPr>
        <w:t xml:space="preserve"> </w:t>
      </w:r>
      <w:r w:rsidRPr="00907358">
        <w:rPr>
          <w:rFonts w:hint="eastAsia"/>
          <w:lang w:val="ru-RU"/>
        </w:rPr>
        <w:t>средств</w:t>
      </w:r>
    </w:p>
    <w:p w14:paraId="1080E142" w14:textId="77777777" w:rsidR="00907358" w:rsidRPr="00907358" w:rsidRDefault="00907358" w:rsidP="00907358">
      <w:pPr>
        <w:rPr>
          <w:lang w:val="ru-RU"/>
        </w:rPr>
      </w:pPr>
    </w:p>
    <w:p w14:paraId="5E0BBB2E" w14:textId="3B4E4A43" w:rsidR="00907358" w:rsidRPr="00907358" w:rsidRDefault="00907358" w:rsidP="00907358">
      <w:pPr>
        <w:rPr>
          <w:lang w:val="ru-RU"/>
        </w:rPr>
      </w:pPr>
      <w:r w:rsidRPr="00907358">
        <w:rPr>
          <w:rFonts w:hint="eastAsia"/>
          <w:lang w:val="ru-RU"/>
        </w:rPr>
        <w:t>Приложение</w:t>
      </w:r>
      <w:r w:rsidRPr="00907358">
        <w:rPr>
          <w:lang w:val="ru-RU"/>
        </w:rPr>
        <w:t xml:space="preserve"> </w:t>
      </w:r>
      <w:r w:rsidRPr="00907358">
        <w:rPr>
          <w:rFonts w:hint="eastAsia"/>
          <w:lang w:val="ru-RU"/>
        </w:rPr>
        <w:t>Д</w:t>
      </w:r>
      <w:r w:rsidRPr="00907358">
        <w:rPr>
          <w:lang w:val="ru-RU"/>
        </w:rPr>
        <w:t xml:space="preserve">. </w:t>
      </w:r>
      <w:r w:rsidRPr="00907358">
        <w:rPr>
          <w:rFonts w:hint="eastAsia"/>
          <w:lang w:val="ru-RU"/>
        </w:rPr>
        <w:t>Перечень</w:t>
      </w:r>
      <w:r w:rsidRPr="00907358">
        <w:rPr>
          <w:lang w:val="ru-RU"/>
        </w:rPr>
        <w:t xml:space="preserve"> </w:t>
      </w:r>
      <w:r w:rsidRPr="00907358">
        <w:rPr>
          <w:rFonts w:hint="eastAsia"/>
          <w:lang w:val="ru-RU"/>
        </w:rPr>
        <w:t>эффектов</w:t>
      </w:r>
      <w:r w:rsidRPr="00907358">
        <w:rPr>
          <w:lang w:val="ru-RU"/>
        </w:rPr>
        <w:t xml:space="preserve">, </w:t>
      </w:r>
      <w:r w:rsidRPr="00907358">
        <w:rPr>
          <w:rFonts w:hint="eastAsia"/>
          <w:lang w:val="ru-RU"/>
        </w:rPr>
        <w:t>оказываемых</w:t>
      </w:r>
      <w:r w:rsidRPr="00907358">
        <w:rPr>
          <w:lang w:val="ru-RU"/>
        </w:rPr>
        <w:t xml:space="preserve"> </w:t>
      </w:r>
      <w:r w:rsidRPr="00907358">
        <w:rPr>
          <w:rFonts w:hint="eastAsia"/>
          <w:lang w:val="ru-RU"/>
        </w:rPr>
        <w:t>внедрением</w:t>
      </w:r>
      <w:r w:rsidRPr="00907358">
        <w:rPr>
          <w:lang w:val="ru-RU"/>
        </w:rPr>
        <w:t xml:space="preserve"> </w:t>
      </w:r>
      <w:r w:rsidRPr="00907358">
        <w:rPr>
          <w:rFonts w:hint="eastAsia"/>
          <w:lang w:val="ru-RU"/>
        </w:rPr>
        <w:t>цифровых</w:t>
      </w:r>
      <w:r w:rsidRPr="00907358">
        <w:rPr>
          <w:lang w:val="ru-RU"/>
        </w:rPr>
        <w:t xml:space="preserve"> </w:t>
      </w:r>
      <w:r w:rsidRPr="00907358">
        <w:rPr>
          <w:rFonts w:hint="eastAsia"/>
          <w:lang w:val="ru-RU"/>
        </w:rPr>
        <w:t>систем</w:t>
      </w:r>
    </w:p>
    <w:sectPr w:rsidR="00907358" w:rsidRPr="00907358" w:rsidSect="00854F4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40B7D0" w14:textId="77777777" w:rsidR="00854F4C" w:rsidRPr="00C66E52" w:rsidRDefault="00854F4C">
      <w:pPr>
        <w:spacing w:after="0" w:line="240" w:lineRule="auto"/>
      </w:pPr>
      <w:r w:rsidRPr="00C66E52">
        <w:separator/>
      </w:r>
    </w:p>
  </w:endnote>
  <w:endnote w:type="continuationSeparator" w:id="0">
    <w:p w14:paraId="7C28B8A4" w14:textId="77777777" w:rsidR="00854F4C" w:rsidRPr="00C66E52" w:rsidRDefault="00854F4C">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7B8000" w14:textId="77777777" w:rsidR="00854F4C" w:rsidRPr="00C66E52" w:rsidRDefault="00854F4C"/>
    <w:p w14:paraId="58EA7C01" w14:textId="77777777" w:rsidR="00854F4C" w:rsidRPr="00C66E52" w:rsidRDefault="00854F4C"/>
    <w:p w14:paraId="36A423E1" w14:textId="77777777" w:rsidR="00854F4C" w:rsidRPr="00C66E52" w:rsidRDefault="00854F4C"/>
    <w:p w14:paraId="52014FB2" w14:textId="77777777" w:rsidR="00854F4C" w:rsidRPr="00C66E52" w:rsidRDefault="00854F4C"/>
    <w:p w14:paraId="175B3B28" w14:textId="77777777" w:rsidR="00854F4C" w:rsidRPr="00C66E52" w:rsidRDefault="00854F4C"/>
    <w:p w14:paraId="21F918B1" w14:textId="77777777" w:rsidR="00854F4C" w:rsidRPr="00C66E52" w:rsidRDefault="00854F4C"/>
    <w:p w14:paraId="6C3509C0" w14:textId="77777777" w:rsidR="00854F4C" w:rsidRPr="00C66E52" w:rsidRDefault="00854F4C">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6F687465" wp14:editId="15463DD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26FBD" w14:textId="77777777" w:rsidR="00854F4C" w:rsidRPr="00C66E52" w:rsidRDefault="00854F4C">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68746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D426FBD" w14:textId="77777777" w:rsidR="00854F4C" w:rsidRPr="00C66E52" w:rsidRDefault="00854F4C">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49C40795" w14:textId="77777777" w:rsidR="00854F4C" w:rsidRPr="00C66E52" w:rsidRDefault="00854F4C"/>
    <w:p w14:paraId="0063AA49" w14:textId="77777777" w:rsidR="00854F4C" w:rsidRPr="00C66E52" w:rsidRDefault="00854F4C"/>
    <w:p w14:paraId="0A886D1E" w14:textId="77777777" w:rsidR="00854F4C" w:rsidRPr="00C66E52" w:rsidRDefault="00854F4C">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42BEC0A9" wp14:editId="2AF1FAA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B9738" w14:textId="77777777" w:rsidR="00854F4C" w:rsidRPr="00C66E52" w:rsidRDefault="00854F4C"/>
                          <w:p w14:paraId="63E50B52" w14:textId="77777777" w:rsidR="00854F4C" w:rsidRPr="00C66E52" w:rsidRDefault="00854F4C">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BEC0A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9FB9738" w14:textId="77777777" w:rsidR="00854F4C" w:rsidRPr="00C66E52" w:rsidRDefault="00854F4C"/>
                    <w:p w14:paraId="63E50B52" w14:textId="77777777" w:rsidR="00854F4C" w:rsidRPr="00C66E52" w:rsidRDefault="00854F4C">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2ECECD07" w14:textId="77777777" w:rsidR="00854F4C" w:rsidRPr="00C66E52" w:rsidRDefault="00854F4C"/>
    <w:p w14:paraId="4E9C3F14" w14:textId="77777777" w:rsidR="00854F4C" w:rsidRPr="00C66E52" w:rsidRDefault="00854F4C">
      <w:pPr>
        <w:rPr>
          <w:sz w:val="2"/>
          <w:szCs w:val="2"/>
        </w:rPr>
      </w:pPr>
    </w:p>
    <w:p w14:paraId="5B2CC009" w14:textId="77777777" w:rsidR="00854F4C" w:rsidRPr="00C66E52" w:rsidRDefault="00854F4C"/>
    <w:p w14:paraId="5ED012A7" w14:textId="77777777" w:rsidR="00854F4C" w:rsidRPr="00C66E52" w:rsidRDefault="00854F4C">
      <w:pPr>
        <w:spacing w:after="0" w:line="240" w:lineRule="auto"/>
      </w:pPr>
    </w:p>
  </w:footnote>
  <w:footnote w:type="continuationSeparator" w:id="0">
    <w:p w14:paraId="70ED2769" w14:textId="77777777" w:rsidR="00854F4C" w:rsidRPr="00C66E52" w:rsidRDefault="00854F4C">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4C"/>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20586</TotalTime>
  <Pages>6</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3235</cp:revision>
  <cp:lastPrinted>2009-02-06T05:36:00Z</cp:lastPrinted>
  <dcterms:created xsi:type="dcterms:W3CDTF">2024-04-09T10:20:00Z</dcterms:created>
  <dcterms:modified xsi:type="dcterms:W3CDTF">2024-05-04T13:19:00Z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