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3BB8" w14:textId="0B30A3D6" w:rsidR="00E173A3" w:rsidRDefault="00754FEB" w:rsidP="00754FEB">
      <w:r w:rsidRPr="00754FEB">
        <w:rPr>
          <w:rFonts w:hint="eastAsia"/>
        </w:rPr>
        <w:t>Родина</w:t>
      </w:r>
      <w:r w:rsidRPr="00754FEB">
        <w:t xml:space="preserve"> </w:t>
      </w:r>
      <w:r w:rsidRPr="00754FEB">
        <w:rPr>
          <w:rFonts w:hint="eastAsia"/>
        </w:rPr>
        <w:t>Мария</w:t>
      </w:r>
      <w:r w:rsidRPr="00754FEB">
        <w:t xml:space="preserve"> </w:t>
      </w:r>
      <w:r w:rsidRPr="00754FEB">
        <w:rPr>
          <w:rFonts w:hint="eastAsia"/>
        </w:rPr>
        <w:t>Алексеевна</w:t>
      </w:r>
      <w:r>
        <w:rPr>
          <w:rFonts w:hint="cs"/>
        </w:rPr>
        <w:t xml:space="preserve"> </w:t>
      </w:r>
      <w:r w:rsidRPr="00754FEB">
        <w:rPr>
          <w:rFonts w:hint="eastAsia"/>
        </w:rPr>
        <w:t>Элизабет</w:t>
      </w:r>
      <w:r w:rsidRPr="00754FEB">
        <w:t xml:space="preserve"> </w:t>
      </w:r>
      <w:r w:rsidRPr="00754FEB">
        <w:rPr>
          <w:rFonts w:hint="eastAsia"/>
        </w:rPr>
        <w:t>Боуэн</w:t>
      </w:r>
      <w:r w:rsidRPr="00754FEB">
        <w:t xml:space="preserve">: </w:t>
      </w:r>
      <w:r w:rsidRPr="00754FEB">
        <w:rPr>
          <w:rFonts w:hint="eastAsia"/>
        </w:rPr>
        <w:t>особенности</w:t>
      </w:r>
      <w:r w:rsidRPr="00754FEB">
        <w:t xml:space="preserve"> </w:t>
      </w:r>
      <w:r w:rsidRPr="00754FEB">
        <w:rPr>
          <w:rFonts w:hint="eastAsia"/>
        </w:rPr>
        <w:t>романистики</w:t>
      </w:r>
    </w:p>
    <w:p w14:paraId="2432D480" w14:textId="77777777" w:rsidR="00754FEB" w:rsidRDefault="00754FEB" w:rsidP="00754FEB">
      <w:r>
        <w:rPr>
          <w:rFonts w:hint="eastAsia"/>
        </w:rPr>
        <w:t>ОГЛАВЛЕНИЕ</w:t>
      </w:r>
      <w:r>
        <w:t xml:space="preserve"> </w:t>
      </w:r>
      <w:r>
        <w:rPr>
          <w:rFonts w:hint="eastAsia"/>
        </w:rPr>
        <w:t>ДИССЕРТАЦИИ</w:t>
      </w:r>
    </w:p>
    <w:p w14:paraId="4D0EEFDE" w14:textId="77777777" w:rsidR="00754FEB" w:rsidRDefault="00754FEB" w:rsidP="00754FEB">
      <w:r>
        <w:rPr>
          <w:rFonts w:hint="eastAsia"/>
        </w:rPr>
        <w:t>кандидат</w:t>
      </w:r>
      <w:r>
        <w:t xml:space="preserve"> </w:t>
      </w:r>
      <w:r>
        <w:rPr>
          <w:rFonts w:hint="eastAsia"/>
        </w:rPr>
        <w:t>наук</w:t>
      </w:r>
      <w:r>
        <w:t xml:space="preserve"> </w:t>
      </w:r>
      <w:r>
        <w:rPr>
          <w:rFonts w:hint="eastAsia"/>
        </w:rPr>
        <w:t>Родина</w:t>
      </w:r>
      <w:r>
        <w:t xml:space="preserve"> </w:t>
      </w:r>
      <w:r>
        <w:rPr>
          <w:rFonts w:hint="eastAsia"/>
        </w:rPr>
        <w:t>Мария</w:t>
      </w:r>
      <w:r>
        <w:t xml:space="preserve"> </w:t>
      </w:r>
      <w:r>
        <w:rPr>
          <w:rFonts w:hint="eastAsia"/>
        </w:rPr>
        <w:t>Алексеевна</w:t>
      </w:r>
    </w:p>
    <w:p w14:paraId="5114E86C" w14:textId="77777777" w:rsidR="00754FEB" w:rsidRDefault="00754FEB" w:rsidP="00754FEB">
      <w:r>
        <w:rPr>
          <w:rFonts w:hint="eastAsia"/>
        </w:rPr>
        <w:t>Введение</w:t>
      </w:r>
    </w:p>
    <w:p w14:paraId="2A2549BB" w14:textId="77777777" w:rsidR="00754FEB" w:rsidRDefault="00754FEB" w:rsidP="00754FEB"/>
    <w:p w14:paraId="738A643F" w14:textId="77777777" w:rsidR="00754FEB" w:rsidRDefault="00754FEB" w:rsidP="00754FEB">
      <w:r>
        <w:rPr>
          <w:rFonts w:hint="eastAsia"/>
        </w:rPr>
        <w:t>Глава</w:t>
      </w:r>
      <w:r>
        <w:t xml:space="preserve"> I. </w:t>
      </w:r>
      <w:r>
        <w:rPr>
          <w:rFonts w:hint="eastAsia"/>
        </w:rPr>
        <w:t>Сквозные</w:t>
      </w:r>
      <w:r>
        <w:t xml:space="preserve"> </w:t>
      </w:r>
      <w:r>
        <w:rPr>
          <w:rFonts w:hint="eastAsia"/>
        </w:rPr>
        <w:t>темы</w:t>
      </w:r>
      <w:r>
        <w:t xml:space="preserve">, </w:t>
      </w:r>
      <w:r>
        <w:rPr>
          <w:rFonts w:hint="eastAsia"/>
        </w:rPr>
        <w:t>мотивы</w:t>
      </w:r>
      <w:r>
        <w:t xml:space="preserve"> </w:t>
      </w:r>
      <w:r>
        <w:rPr>
          <w:rFonts w:hint="eastAsia"/>
        </w:rPr>
        <w:t>и</w:t>
      </w:r>
      <w:r>
        <w:t xml:space="preserve"> </w:t>
      </w:r>
      <w:r>
        <w:rPr>
          <w:rFonts w:hint="eastAsia"/>
        </w:rPr>
        <w:t>образы</w:t>
      </w:r>
      <w:r>
        <w:t xml:space="preserve"> </w:t>
      </w:r>
      <w:r>
        <w:rPr>
          <w:rFonts w:hint="eastAsia"/>
        </w:rPr>
        <w:t>романов</w:t>
      </w:r>
      <w:r>
        <w:t xml:space="preserve"> </w:t>
      </w:r>
      <w:r>
        <w:rPr>
          <w:rFonts w:hint="eastAsia"/>
        </w:rPr>
        <w:t>Э</w:t>
      </w:r>
      <w:r>
        <w:t xml:space="preserve">. </w:t>
      </w:r>
      <w:r>
        <w:rPr>
          <w:rFonts w:hint="eastAsia"/>
        </w:rPr>
        <w:t>Боуэн</w:t>
      </w:r>
    </w:p>
    <w:p w14:paraId="1F34B282" w14:textId="77777777" w:rsidR="00754FEB" w:rsidRDefault="00754FEB" w:rsidP="00754FEB"/>
    <w:p w14:paraId="43B0F52D" w14:textId="77777777" w:rsidR="00754FEB" w:rsidRDefault="00754FEB" w:rsidP="00754FEB">
      <w:r>
        <w:t xml:space="preserve">1.1. </w:t>
      </w:r>
      <w:r>
        <w:rPr>
          <w:rFonts w:hint="eastAsia"/>
        </w:rPr>
        <w:t>Тема</w:t>
      </w:r>
      <w:r>
        <w:t xml:space="preserve"> </w:t>
      </w:r>
      <w:r>
        <w:rPr>
          <w:rFonts w:hint="eastAsia"/>
        </w:rPr>
        <w:t>невинности</w:t>
      </w:r>
      <w:r>
        <w:t xml:space="preserve"> </w:t>
      </w:r>
      <w:r>
        <w:rPr>
          <w:rFonts w:hint="eastAsia"/>
        </w:rPr>
        <w:t>и</w:t>
      </w:r>
      <w:r>
        <w:t xml:space="preserve"> </w:t>
      </w:r>
      <w:r>
        <w:rPr>
          <w:rFonts w:hint="eastAsia"/>
        </w:rPr>
        <w:t>опыта</w:t>
      </w:r>
    </w:p>
    <w:p w14:paraId="76BA91EA" w14:textId="77777777" w:rsidR="00754FEB" w:rsidRDefault="00754FEB" w:rsidP="00754FEB"/>
    <w:p w14:paraId="6E7CC4A7" w14:textId="77777777" w:rsidR="00754FEB" w:rsidRDefault="00754FEB" w:rsidP="00754FEB">
      <w:r>
        <w:t xml:space="preserve">1.1.1. </w:t>
      </w:r>
      <w:r>
        <w:rPr>
          <w:rFonts w:hint="eastAsia"/>
        </w:rPr>
        <w:t>Образы</w:t>
      </w:r>
      <w:r>
        <w:t xml:space="preserve"> </w:t>
      </w:r>
      <w:r>
        <w:rPr>
          <w:rFonts w:hint="eastAsia"/>
        </w:rPr>
        <w:t>детей</w:t>
      </w:r>
      <w:r>
        <w:t xml:space="preserve"> </w:t>
      </w:r>
      <w:r>
        <w:rPr>
          <w:rFonts w:hint="eastAsia"/>
        </w:rPr>
        <w:t>и</w:t>
      </w:r>
      <w:r>
        <w:t xml:space="preserve"> </w:t>
      </w:r>
      <w:r>
        <w:rPr>
          <w:rFonts w:hint="eastAsia"/>
        </w:rPr>
        <w:t>подростков</w:t>
      </w:r>
      <w:r>
        <w:t xml:space="preserve"> </w:t>
      </w:r>
      <w:r>
        <w:rPr>
          <w:rFonts w:hint="eastAsia"/>
        </w:rPr>
        <w:t>в</w:t>
      </w:r>
      <w:r>
        <w:t xml:space="preserve"> </w:t>
      </w:r>
      <w:r>
        <w:rPr>
          <w:rFonts w:hint="eastAsia"/>
        </w:rPr>
        <w:t>романах</w:t>
      </w:r>
      <w:r>
        <w:t xml:space="preserve"> </w:t>
      </w:r>
      <w:r>
        <w:rPr>
          <w:rFonts w:hint="eastAsia"/>
        </w:rPr>
        <w:t>Э</w:t>
      </w:r>
      <w:r>
        <w:t xml:space="preserve">. </w:t>
      </w:r>
      <w:r>
        <w:rPr>
          <w:rFonts w:hint="eastAsia"/>
        </w:rPr>
        <w:t>Боуэн</w:t>
      </w:r>
    </w:p>
    <w:p w14:paraId="4391243E" w14:textId="77777777" w:rsidR="00754FEB" w:rsidRDefault="00754FEB" w:rsidP="00754FEB"/>
    <w:p w14:paraId="322835D1" w14:textId="77777777" w:rsidR="00754FEB" w:rsidRDefault="00754FEB" w:rsidP="00754FEB">
      <w:r>
        <w:t xml:space="preserve">1.1.2. </w:t>
      </w:r>
      <w:r>
        <w:rPr>
          <w:rFonts w:hint="eastAsia"/>
        </w:rPr>
        <w:t>Образ</w:t>
      </w:r>
      <w:r>
        <w:t xml:space="preserve"> </w:t>
      </w:r>
      <w:r>
        <w:rPr>
          <w:rFonts w:hint="eastAsia"/>
        </w:rPr>
        <w:t>«</w:t>
      </w:r>
      <w:r>
        <w:rPr>
          <w:rFonts w:hint="eastAsia"/>
        </w:rPr>
        <w:t>инженю</w:t>
      </w:r>
      <w:r>
        <w:rPr>
          <w:rFonts w:hint="eastAsia"/>
        </w:rPr>
        <w:t>»</w:t>
      </w:r>
      <w:r>
        <w:t xml:space="preserve"> </w:t>
      </w:r>
      <w:r>
        <w:rPr>
          <w:rFonts w:hint="eastAsia"/>
        </w:rPr>
        <w:t>в</w:t>
      </w:r>
      <w:r>
        <w:t xml:space="preserve"> </w:t>
      </w:r>
      <w:r>
        <w:rPr>
          <w:rFonts w:hint="eastAsia"/>
        </w:rPr>
        <w:t>романах</w:t>
      </w:r>
      <w:r>
        <w:t xml:space="preserve"> </w:t>
      </w:r>
      <w:r>
        <w:rPr>
          <w:rFonts w:hint="eastAsia"/>
        </w:rPr>
        <w:t>Боуэн</w:t>
      </w:r>
      <w:r>
        <w:t xml:space="preserve"> </w:t>
      </w:r>
      <w:r>
        <w:rPr>
          <w:rFonts w:hint="eastAsia"/>
        </w:rPr>
        <w:t>и</w:t>
      </w:r>
      <w:r>
        <w:t xml:space="preserve"> </w:t>
      </w:r>
      <w:r>
        <w:rPr>
          <w:rFonts w:hint="eastAsia"/>
        </w:rPr>
        <w:t>мотив</w:t>
      </w:r>
      <w:r>
        <w:t xml:space="preserve"> </w:t>
      </w:r>
      <w:r>
        <w:rPr>
          <w:rFonts w:hint="eastAsia"/>
        </w:rPr>
        <w:t>опасной</w:t>
      </w:r>
      <w:r>
        <w:t xml:space="preserve"> </w:t>
      </w:r>
      <w:r>
        <w:rPr>
          <w:rFonts w:hint="eastAsia"/>
        </w:rPr>
        <w:t>невинности</w:t>
      </w:r>
    </w:p>
    <w:p w14:paraId="4BA55DDB" w14:textId="77777777" w:rsidR="00754FEB" w:rsidRDefault="00754FEB" w:rsidP="00754FEB"/>
    <w:p w14:paraId="220E669D" w14:textId="77777777" w:rsidR="00754FEB" w:rsidRDefault="00754FEB" w:rsidP="00754FEB">
      <w:r>
        <w:t xml:space="preserve">1.1.3. </w:t>
      </w:r>
      <w:r>
        <w:rPr>
          <w:rFonts w:hint="eastAsia"/>
        </w:rPr>
        <w:t>Образ</w:t>
      </w:r>
      <w:r>
        <w:t xml:space="preserve"> </w:t>
      </w:r>
      <w:r>
        <w:rPr>
          <w:rFonts w:hint="eastAsia"/>
        </w:rPr>
        <w:t>опытной</w:t>
      </w:r>
      <w:r>
        <w:t xml:space="preserve"> </w:t>
      </w:r>
      <w:r>
        <w:rPr>
          <w:rFonts w:hint="eastAsia"/>
        </w:rPr>
        <w:t>женщины</w:t>
      </w:r>
      <w:r>
        <w:t xml:space="preserve"> </w:t>
      </w:r>
      <w:r>
        <w:rPr>
          <w:rFonts w:hint="eastAsia"/>
        </w:rPr>
        <w:t>в</w:t>
      </w:r>
      <w:r>
        <w:t xml:space="preserve"> </w:t>
      </w:r>
      <w:r>
        <w:rPr>
          <w:rFonts w:hint="eastAsia"/>
        </w:rPr>
        <w:t>романах</w:t>
      </w:r>
      <w:r>
        <w:t xml:space="preserve"> </w:t>
      </w:r>
      <w:r>
        <w:rPr>
          <w:rFonts w:hint="eastAsia"/>
        </w:rPr>
        <w:t>Боуэн</w:t>
      </w:r>
    </w:p>
    <w:p w14:paraId="1D835686" w14:textId="77777777" w:rsidR="00754FEB" w:rsidRDefault="00754FEB" w:rsidP="00754FEB"/>
    <w:p w14:paraId="529B2314" w14:textId="77777777" w:rsidR="00754FEB" w:rsidRDefault="00754FEB" w:rsidP="00754FEB">
      <w:r>
        <w:t xml:space="preserve">1.2. </w:t>
      </w:r>
      <w:r>
        <w:rPr>
          <w:rFonts w:hint="eastAsia"/>
        </w:rPr>
        <w:t>Тема</w:t>
      </w:r>
      <w:r>
        <w:t xml:space="preserve"> </w:t>
      </w:r>
      <w:r>
        <w:rPr>
          <w:rFonts w:hint="eastAsia"/>
        </w:rPr>
        <w:t>войны</w:t>
      </w:r>
      <w:r>
        <w:t xml:space="preserve"> </w:t>
      </w:r>
      <w:r>
        <w:rPr>
          <w:rFonts w:hint="eastAsia"/>
        </w:rPr>
        <w:t>в</w:t>
      </w:r>
      <w:r>
        <w:t xml:space="preserve"> </w:t>
      </w:r>
      <w:r>
        <w:rPr>
          <w:rFonts w:hint="eastAsia"/>
        </w:rPr>
        <w:t>романах</w:t>
      </w:r>
      <w:r>
        <w:t xml:space="preserve"> </w:t>
      </w:r>
      <w:r>
        <w:rPr>
          <w:rFonts w:hint="eastAsia"/>
        </w:rPr>
        <w:t>Э</w:t>
      </w:r>
      <w:r>
        <w:t xml:space="preserve">. </w:t>
      </w:r>
      <w:r>
        <w:rPr>
          <w:rFonts w:hint="eastAsia"/>
        </w:rPr>
        <w:t>Боуэн</w:t>
      </w:r>
    </w:p>
    <w:p w14:paraId="249D8C49" w14:textId="77777777" w:rsidR="00754FEB" w:rsidRDefault="00754FEB" w:rsidP="00754FEB"/>
    <w:p w14:paraId="4B1B9413" w14:textId="77777777" w:rsidR="00754FEB" w:rsidRDefault="00754FEB" w:rsidP="00754FEB">
      <w:r>
        <w:t xml:space="preserve">1.2.1. </w:t>
      </w:r>
      <w:r>
        <w:rPr>
          <w:rFonts w:hint="eastAsia"/>
        </w:rPr>
        <w:t>Мотив</w:t>
      </w:r>
      <w:r>
        <w:t xml:space="preserve"> </w:t>
      </w:r>
      <w:r>
        <w:rPr>
          <w:rFonts w:hint="eastAsia"/>
        </w:rPr>
        <w:t>памяти</w:t>
      </w:r>
      <w:r>
        <w:t xml:space="preserve"> (</w:t>
      </w:r>
      <w:r>
        <w:rPr>
          <w:rFonts w:hint="eastAsia"/>
        </w:rPr>
        <w:t>Первая</w:t>
      </w:r>
      <w:r>
        <w:t xml:space="preserve"> </w:t>
      </w:r>
      <w:r>
        <w:rPr>
          <w:rFonts w:hint="eastAsia"/>
        </w:rPr>
        <w:t>мировая</w:t>
      </w:r>
      <w:r>
        <w:t xml:space="preserve"> </w:t>
      </w:r>
      <w:r>
        <w:rPr>
          <w:rFonts w:hint="eastAsia"/>
        </w:rPr>
        <w:t>война</w:t>
      </w:r>
      <w:r>
        <w:t xml:space="preserve"> </w:t>
      </w:r>
      <w:r>
        <w:rPr>
          <w:rFonts w:hint="eastAsia"/>
        </w:rPr>
        <w:t>в</w:t>
      </w:r>
      <w:r>
        <w:t xml:space="preserve"> </w:t>
      </w:r>
      <w:r>
        <w:rPr>
          <w:rFonts w:hint="eastAsia"/>
        </w:rPr>
        <w:t>романах</w:t>
      </w:r>
      <w:r>
        <w:t xml:space="preserve"> </w:t>
      </w:r>
      <w:r>
        <w:rPr>
          <w:rFonts w:hint="eastAsia"/>
        </w:rPr>
        <w:t>Э</w:t>
      </w:r>
      <w:r>
        <w:t xml:space="preserve">. </w:t>
      </w:r>
      <w:r>
        <w:rPr>
          <w:rFonts w:hint="eastAsia"/>
        </w:rPr>
        <w:t>Боуэн</w:t>
      </w:r>
      <w:r>
        <w:t>)</w:t>
      </w:r>
    </w:p>
    <w:p w14:paraId="7C0C88A5" w14:textId="77777777" w:rsidR="00754FEB" w:rsidRDefault="00754FEB" w:rsidP="00754FEB"/>
    <w:p w14:paraId="07E329CA" w14:textId="77777777" w:rsidR="00754FEB" w:rsidRDefault="00754FEB" w:rsidP="00754FEB">
      <w:r>
        <w:t xml:space="preserve">1.2.2. </w:t>
      </w:r>
      <w:r>
        <w:rPr>
          <w:rFonts w:hint="eastAsia"/>
        </w:rPr>
        <w:t>Образ</w:t>
      </w:r>
      <w:r>
        <w:t xml:space="preserve"> </w:t>
      </w:r>
      <w:r>
        <w:rPr>
          <w:rFonts w:hint="eastAsia"/>
        </w:rPr>
        <w:t>Ирландии</w:t>
      </w:r>
      <w:r>
        <w:t xml:space="preserve"> </w:t>
      </w:r>
      <w:r>
        <w:rPr>
          <w:rFonts w:hint="eastAsia"/>
        </w:rPr>
        <w:t>в</w:t>
      </w:r>
      <w:r>
        <w:t xml:space="preserve"> </w:t>
      </w:r>
      <w:r>
        <w:rPr>
          <w:rFonts w:hint="eastAsia"/>
        </w:rPr>
        <w:t>романах</w:t>
      </w:r>
      <w:r>
        <w:t xml:space="preserve"> </w:t>
      </w:r>
      <w:r>
        <w:rPr>
          <w:rFonts w:hint="eastAsia"/>
        </w:rPr>
        <w:t>«</w:t>
      </w:r>
      <w:r>
        <w:rPr>
          <w:rFonts w:hint="eastAsia"/>
        </w:rPr>
        <w:t>Последний</w:t>
      </w:r>
      <w:r>
        <w:t xml:space="preserve"> </w:t>
      </w:r>
      <w:r>
        <w:rPr>
          <w:rFonts w:hint="eastAsia"/>
        </w:rPr>
        <w:t>сентябрь</w:t>
      </w:r>
      <w:r>
        <w:rPr>
          <w:rFonts w:hint="eastAsia"/>
        </w:rPr>
        <w:t>»</w:t>
      </w:r>
      <w:r>
        <w:t xml:space="preserve"> (The Last September) </w:t>
      </w:r>
      <w:r>
        <w:rPr>
          <w:rFonts w:hint="eastAsia"/>
        </w:rPr>
        <w:t>и</w:t>
      </w:r>
      <w:r>
        <w:t xml:space="preserve"> </w:t>
      </w:r>
      <w:r>
        <w:rPr>
          <w:rFonts w:hint="eastAsia"/>
        </w:rPr>
        <w:t>«</w:t>
      </w:r>
      <w:r>
        <w:rPr>
          <w:rFonts w:hint="eastAsia"/>
        </w:rPr>
        <w:t>Зной</w:t>
      </w:r>
      <w:r>
        <w:t xml:space="preserve"> </w:t>
      </w:r>
      <w:r>
        <w:rPr>
          <w:rFonts w:hint="eastAsia"/>
        </w:rPr>
        <w:t>дневной</w:t>
      </w:r>
      <w:r>
        <w:rPr>
          <w:rFonts w:hint="eastAsia"/>
        </w:rPr>
        <w:t>»</w:t>
      </w:r>
      <w:r>
        <w:t xml:space="preserve"> (The Heat of the Day)</w:t>
      </w:r>
    </w:p>
    <w:p w14:paraId="30C6EA00" w14:textId="77777777" w:rsidR="00754FEB" w:rsidRDefault="00754FEB" w:rsidP="00754FEB"/>
    <w:p w14:paraId="5A0BBDA4" w14:textId="77777777" w:rsidR="00754FEB" w:rsidRDefault="00754FEB" w:rsidP="00754FEB">
      <w:r>
        <w:t xml:space="preserve">1.2.3. </w:t>
      </w:r>
      <w:r>
        <w:rPr>
          <w:rFonts w:hint="eastAsia"/>
        </w:rPr>
        <w:t>Мотив</w:t>
      </w:r>
      <w:r>
        <w:t xml:space="preserve"> </w:t>
      </w:r>
      <w:r>
        <w:rPr>
          <w:rFonts w:hint="eastAsia"/>
        </w:rPr>
        <w:t>двойничества</w:t>
      </w:r>
      <w:r>
        <w:t xml:space="preserve"> </w:t>
      </w:r>
      <w:r>
        <w:rPr>
          <w:rFonts w:hint="eastAsia"/>
        </w:rPr>
        <w:t>и</w:t>
      </w:r>
      <w:r>
        <w:t xml:space="preserve"> </w:t>
      </w:r>
      <w:r>
        <w:rPr>
          <w:rFonts w:hint="eastAsia"/>
        </w:rPr>
        <w:t>категория</w:t>
      </w:r>
      <w:r>
        <w:t xml:space="preserve"> </w:t>
      </w:r>
      <w:r>
        <w:rPr>
          <w:rFonts w:hint="eastAsia"/>
        </w:rPr>
        <w:t>«</w:t>
      </w:r>
      <w:r>
        <w:rPr>
          <w:rFonts w:hint="eastAsia"/>
        </w:rPr>
        <w:t>жуткого</w:t>
      </w:r>
      <w:r>
        <w:rPr>
          <w:rFonts w:hint="eastAsia"/>
        </w:rPr>
        <w:t>»</w:t>
      </w:r>
      <w:r>
        <w:t xml:space="preserve"> </w:t>
      </w:r>
      <w:r>
        <w:rPr>
          <w:rFonts w:hint="eastAsia"/>
        </w:rPr>
        <w:t>в</w:t>
      </w:r>
      <w:r>
        <w:t xml:space="preserve"> </w:t>
      </w:r>
      <w:r>
        <w:rPr>
          <w:rFonts w:hint="eastAsia"/>
        </w:rPr>
        <w:t>романе</w:t>
      </w:r>
      <w:r>
        <w:t xml:space="preserve"> </w:t>
      </w:r>
      <w:r>
        <w:rPr>
          <w:rFonts w:hint="eastAsia"/>
        </w:rPr>
        <w:t>«</w:t>
      </w:r>
      <w:r>
        <w:rPr>
          <w:rFonts w:hint="eastAsia"/>
        </w:rPr>
        <w:t>Зной</w:t>
      </w:r>
      <w:r>
        <w:t xml:space="preserve"> </w:t>
      </w:r>
      <w:r>
        <w:rPr>
          <w:rFonts w:hint="eastAsia"/>
        </w:rPr>
        <w:t>дневной</w:t>
      </w:r>
      <w:r>
        <w:rPr>
          <w:rFonts w:hint="eastAsia"/>
        </w:rPr>
        <w:t>»</w:t>
      </w:r>
      <w:r>
        <w:t xml:space="preserve"> (The Heat of the Day)</w:t>
      </w:r>
    </w:p>
    <w:p w14:paraId="0F772CE6" w14:textId="77777777" w:rsidR="00754FEB" w:rsidRDefault="00754FEB" w:rsidP="00754FEB"/>
    <w:p w14:paraId="6A0231BE" w14:textId="77777777" w:rsidR="00754FEB" w:rsidRDefault="00754FEB" w:rsidP="00754FEB">
      <w:r>
        <w:t xml:space="preserve">1.3. </w:t>
      </w:r>
      <w:r>
        <w:rPr>
          <w:rFonts w:hint="eastAsia"/>
        </w:rPr>
        <w:t>Тема</w:t>
      </w:r>
      <w:r>
        <w:t xml:space="preserve"> </w:t>
      </w:r>
      <w:r>
        <w:rPr>
          <w:rFonts w:hint="eastAsia"/>
        </w:rPr>
        <w:t>обмана</w:t>
      </w:r>
      <w:r>
        <w:t xml:space="preserve"> </w:t>
      </w:r>
      <w:r>
        <w:rPr>
          <w:rFonts w:hint="eastAsia"/>
        </w:rPr>
        <w:t>и</w:t>
      </w:r>
      <w:r>
        <w:t xml:space="preserve"> </w:t>
      </w:r>
      <w:r>
        <w:rPr>
          <w:rFonts w:hint="eastAsia"/>
        </w:rPr>
        <w:t>самообмана</w:t>
      </w:r>
      <w:r>
        <w:t xml:space="preserve"> </w:t>
      </w:r>
      <w:r>
        <w:rPr>
          <w:rFonts w:hint="eastAsia"/>
        </w:rPr>
        <w:t>в</w:t>
      </w:r>
      <w:r>
        <w:t xml:space="preserve"> </w:t>
      </w:r>
      <w:r>
        <w:rPr>
          <w:rFonts w:hint="eastAsia"/>
        </w:rPr>
        <w:t>романах</w:t>
      </w:r>
      <w:r>
        <w:t xml:space="preserve"> </w:t>
      </w:r>
      <w:r>
        <w:rPr>
          <w:rFonts w:hint="eastAsia"/>
        </w:rPr>
        <w:t>Боуэн</w:t>
      </w:r>
    </w:p>
    <w:p w14:paraId="713B3D15" w14:textId="77777777" w:rsidR="00754FEB" w:rsidRDefault="00754FEB" w:rsidP="00754FEB"/>
    <w:p w14:paraId="08A34086" w14:textId="77777777" w:rsidR="00754FEB" w:rsidRDefault="00754FEB" w:rsidP="00754FEB">
      <w:r>
        <w:t xml:space="preserve">1.3.1. </w:t>
      </w:r>
      <w:r>
        <w:rPr>
          <w:rFonts w:hint="eastAsia"/>
        </w:rPr>
        <w:t>Ложь</w:t>
      </w:r>
      <w:r>
        <w:t xml:space="preserve"> </w:t>
      </w:r>
      <w:r>
        <w:rPr>
          <w:rFonts w:hint="eastAsia"/>
        </w:rPr>
        <w:t>как</w:t>
      </w:r>
      <w:r>
        <w:t xml:space="preserve"> </w:t>
      </w:r>
      <w:r>
        <w:rPr>
          <w:rFonts w:hint="eastAsia"/>
        </w:rPr>
        <w:t>форма</w:t>
      </w:r>
      <w:r>
        <w:t xml:space="preserve"> </w:t>
      </w:r>
      <w:r>
        <w:rPr>
          <w:rFonts w:hint="eastAsia"/>
        </w:rPr>
        <w:t>эскапизма</w:t>
      </w:r>
      <w:r>
        <w:t xml:space="preserve"> </w:t>
      </w:r>
      <w:r>
        <w:rPr>
          <w:rFonts w:hint="eastAsia"/>
        </w:rPr>
        <w:t>в</w:t>
      </w:r>
      <w:r>
        <w:t xml:space="preserve"> </w:t>
      </w:r>
      <w:r>
        <w:rPr>
          <w:rFonts w:hint="eastAsia"/>
        </w:rPr>
        <w:t>романе</w:t>
      </w:r>
      <w:r>
        <w:t xml:space="preserve"> </w:t>
      </w:r>
      <w:r>
        <w:rPr>
          <w:rFonts w:hint="eastAsia"/>
        </w:rPr>
        <w:t>«</w:t>
      </w:r>
      <w:r>
        <w:rPr>
          <w:rFonts w:hint="eastAsia"/>
        </w:rPr>
        <w:t>Ева</w:t>
      </w:r>
      <w:r>
        <w:t xml:space="preserve"> </w:t>
      </w:r>
      <w:r>
        <w:rPr>
          <w:rFonts w:hint="eastAsia"/>
        </w:rPr>
        <w:t>Траут</w:t>
      </w:r>
      <w:r>
        <w:t xml:space="preserve"> </w:t>
      </w:r>
      <w:r>
        <w:rPr>
          <w:rFonts w:hint="eastAsia"/>
        </w:rPr>
        <w:t>или</w:t>
      </w:r>
      <w:r>
        <w:t xml:space="preserve"> </w:t>
      </w:r>
      <w:r>
        <w:rPr>
          <w:rFonts w:hint="eastAsia"/>
        </w:rPr>
        <w:t>смена</w:t>
      </w:r>
      <w:r>
        <w:t xml:space="preserve"> </w:t>
      </w:r>
      <w:r>
        <w:rPr>
          <w:rFonts w:hint="eastAsia"/>
        </w:rPr>
        <w:t>кадров</w:t>
      </w:r>
      <w:r>
        <w:rPr>
          <w:rFonts w:hint="eastAsia"/>
        </w:rPr>
        <w:t>»</w:t>
      </w:r>
      <w:r>
        <w:t xml:space="preserve"> (Eva Trout or Changing Scenes)</w:t>
      </w:r>
    </w:p>
    <w:p w14:paraId="79EF0BC0" w14:textId="77777777" w:rsidR="00754FEB" w:rsidRDefault="00754FEB" w:rsidP="00754FEB"/>
    <w:p w14:paraId="62A2B1FE" w14:textId="77777777" w:rsidR="00754FEB" w:rsidRDefault="00754FEB" w:rsidP="00754FEB">
      <w:r>
        <w:t xml:space="preserve">1.3.2. </w:t>
      </w:r>
      <w:r>
        <w:rPr>
          <w:rFonts w:hint="eastAsia"/>
        </w:rPr>
        <w:t>Любовный</w:t>
      </w:r>
      <w:r>
        <w:t xml:space="preserve"> </w:t>
      </w:r>
      <w:r>
        <w:rPr>
          <w:rFonts w:hint="eastAsia"/>
        </w:rPr>
        <w:t>обман</w:t>
      </w:r>
      <w:r>
        <w:t xml:space="preserve"> </w:t>
      </w:r>
      <w:r>
        <w:rPr>
          <w:rFonts w:hint="eastAsia"/>
        </w:rPr>
        <w:t>и</w:t>
      </w:r>
      <w:r>
        <w:t xml:space="preserve"> </w:t>
      </w:r>
      <w:r>
        <w:rPr>
          <w:rFonts w:hint="eastAsia"/>
        </w:rPr>
        <w:t>образ</w:t>
      </w:r>
      <w:r>
        <w:t xml:space="preserve"> </w:t>
      </w:r>
      <w:r>
        <w:rPr>
          <w:rFonts w:hint="eastAsia"/>
        </w:rPr>
        <w:t>«</w:t>
      </w:r>
      <w:r>
        <w:rPr>
          <w:rFonts w:hint="eastAsia"/>
        </w:rPr>
        <w:t>негодяя</w:t>
      </w:r>
      <w:r>
        <w:rPr>
          <w:rFonts w:hint="eastAsia"/>
        </w:rPr>
        <w:t>»</w:t>
      </w:r>
    </w:p>
    <w:p w14:paraId="1693572F" w14:textId="77777777" w:rsidR="00754FEB" w:rsidRDefault="00754FEB" w:rsidP="00754FEB"/>
    <w:p w14:paraId="2D846DDB" w14:textId="77777777" w:rsidR="00754FEB" w:rsidRDefault="00754FEB" w:rsidP="00754FEB">
      <w:r>
        <w:t xml:space="preserve">1.3.3. </w:t>
      </w:r>
      <w:r>
        <w:rPr>
          <w:rFonts w:hint="eastAsia"/>
        </w:rPr>
        <w:t>Самообман</w:t>
      </w:r>
      <w:r>
        <w:t xml:space="preserve"> </w:t>
      </w:r>
      <w:r>
        <w:rPr>
          <w:rFonts w:hint="eastAsia"/>
        </w:rPr>
        <w:t>как</w:t>
      </w:r>
      <w:r>
        <w:t xml:space="preserve"> </w:t>
      </w:r>
      <w:r>
        <w:rPr>
          <w:rFonts w:hint="eastAsia"/>
        </w:rPr>
        <w:t>результат</w:t>
      </w:r>
      <w:r>
        <w:t xml:space="preserve"> </w:t>
      </w:r>
      <w:r>
        <w:rPr>
          <w:rFonts w:hint="eastAsia"/>
        </w:rPr>
        <w:t>коммуникативной</w:t>
      </w:r>
      <w:r>
        <w:t xml:space="preserve"> </w:t>
      </w:r>
      <w:r>
        <w:rPr>
          <w:rFonts w:hint="eastAsia"/>
        </w:rPr>
        <w:t>неудачи</w:t>
      </w:r>
    </w:p>
    <w:p w14:paraId="4C7744D9" w14:textId="77777777" w:rsidR="00754FEB" w:rsidRDefault="00754FEB" w:rsidP="00754FEB"/>
    <w:p w14:paraId="16990DF4" w14:textId="77777777" w:rsidR="00754FEB" w:rsidRDefault="00754FEB" w:rsidP="00754FEB">
      <w:r>
        <w:t xml:space="preserve">1.4. </w:t>
      </w:r>
      <w:r>
        <w:rPr>
          <w:rFonts w:hint="eastAsia"/>
        </w:rPr>
        <w:t>Выводы</w:t>
      </w:r>
      <w:r>
        <w:t xml:space="preserve"> </w:t>
      </w:r>
      <w:r>
        <w:rPr>
          <w:rFonts w:hint="eastAsia"/>
        </w:rPr>
        <w:t>к</w:t>
      </w:r>
      <w:r>
        <w:t xml:space="preserve"> </w:t>
      </w:r>
      <w:r>
        <w:rPr>
          <w:rFonts w:hint="eastAsia"/>
        </w:rPr>
        <w:t>первой</w:t>
      </w:r>
      <w:r>
        <w:t xml:space="preserve"> </w:t>
      </w:r>
      <w:r>
        <w:rPr>
          <w:rFonts w:hint="eastAsia"/>
        </w:rPr>
        <w:t>главе</w:t>
      </w:r>
    </w:p>
    <w:p w14:paraId="08B90A4F" w14:textId="77777777" w:rsidR="00754FEB" w:rsidRDefault="00754FEB" w:rsidP="00754FEB"/>
    <w:p w14:paraId="3DCD22CF" w14:textId="77777777" w:rsidR="00754FEB" w:rsidRDefault="00754FEB" w:rsidP="00754FEB">
      <w:r>
        <w:rPr>
          <w:rFonts w:hint="eastAsia"/>
        </w:rPr>
        <w:t>Глава</w:t>
      </w:r>
      <w:r>
        <w:t xml:space="preserve"> II. </w:t>
      </w:r>
      <w:r>
        <w:rPr>
          <w:rFonts w:hint="eastAsia"/>
        </w:rPr>
        <w:t>Пространство</w:t>
      </w:r>
      <w:r>
        <w:t xml:space="preserve">, </w:t>
      </w:r>
      <w:r>
        <w:rPr>
          <w:rFonts w:hint="eastAsia"/>
        </w:rPr>
        <w:t>время</w:t>
      </w:r>
      <w:r>
        <w:t xml:space="preserve"> </w:t>
      </w:r>
      <w:r>
        <w:rPr>
          <w:rFonts w:hint="eastAsia"/>
        </w:rPr>
        <w:t>и</w:t>
      </w:r>
      <w:r>
        <w:t xml:space="preserve"> </w:t>
      </w:r>
      <w:r>
        <w:rPr>
          <w:rFonts w:hint="eastAsia"/>
        </w:rPr>
        <w:t>их</w:t>
      </w:r>
      <w:r>
        <w:t xml:space="preserve"> </w:t>
      </w:r>
      <w:r>
        <w:rPr>
          <w:rFonts w:hint="eastAsia"/>
        </w:rPr>
        <w:t>взаимосвязь</w:t>
      </w:r>
      <w:r>
        <w:t xml:space="preserve"> </w:t>
      </w:r>
      <w:r>
        <w:rPr>
          <w:rFonts w:hint="eastAsia"/>
        </w:rPr>
        <w:t>в</w:t>
      </w:r>
      <w:r>
        <w:t xml:space="preserve"> </w:t>
      </w:r>
      <w:r>
        <w:rPr>
          <w:rFonts w:hint="eastAsia"/>
        </w:rPr>
        <w:t>романах</w:t>
      </w:r>
      <w:r>
        <w:t xml:space="preserve"> </w:t>
      </w:r>
      <w:r>
        <w:rPr>
          <w:rFonts w:hint="eastAsia"/>
        </w:rPr>
        <w:t>Э</w:t>
      </w:r>
      <w:r>
        <w:t xml:space="preserve">. </w:t>
      </w:r>
      <w:r>
        <w:rPr>
          <w:rFonts w:hint="eastAsia"/>
        </w:rPr>
        <w:t>Боуэн</w:t>
      </w:r>
    </w:p>
    <w:p w14:paraId="01BD3C30" w14:textId="77777777" w:rsidR="00754FEB" w:rsidRDefault="00754FEB" w:rsidP="00754FEB"/>
    <w:p w14:paraId="53BAC0DF" w14:textId="77777777" w:rsidR="00754FEB" w:rsidRDefault="00754FEB" w:rsidP="00754FEB">
      <w:r>
        <w:t xml:space="preserve">II. 1. </w:t>
      </w:r>
      <w:r>
        <w:rPr>
          <w:rFonts w:hint="eastAsia"/>
        </w:rPr>
        <w:t>Художественное</w:t>
      </w:r>
      <w:r>
        <w:t xml:space="preserve"> </w:t>
      </w:r>
      <w:r>
        <w:rPr>
          <w:rFonts w:hint="eastAsia"/>
        </w:rPr>
        <w:t>пространство</w:t>
      </w:r>
      <w:r>
        <w:t xml:space="preserve"> </w:t>
      </w:r>
      <w:r>
        <w:rPr>
          <w:rFonts w:hint="eastAsia"/>
        </w:rPr>
        <w:t>романов</w:t>
      </w:r>
      <w:r>
        <w:t xml:space="preserve"> </w:t>
      </w:r>
      <w:r>
        <w:rPr>
          <w:rFonts w:hint="eastAsia"/>
        </w:rPr>
        <w:t>Э</w:t>
      </w:r>
      <w:r>
        <w:t xml:space="preserve">. </w:t>
      </w:r>
      <w:r>
        <w:rPr>
          <w:rFonts w:hint="eastAsia"/>
        </w:rPr>
        <w:t>Боуэн</w:t>
      </w:r>
    </w:p>
    <w:p w14:paraId="3E861723" w14:textId="77777777" w:rsidR="00754FEB" w:rsidRDefault="00754FEB" w:rsidP="00754FEB"/>
    <w:p w14:paraId="39326851" w14:textId="77777777" w:rsidR="00754FEB" w:rsidRDefault="00754FEB" w:rsidP="00754FEB">
      <w:r>
        <w:t xml:space="preserve">II. 1.1. </w:t>
      </w:r>
      <w:r>
        <w:rPr>
          <w:rFonts w:hint="eastAsia"/>
        </w:rPr>
        <w:t>Место</w:t>
      </w:r>
      <w:r>
        <w:t xml:space="preserve"> - </w:t>
      </w:r>
      <w:r>
        <w:rPr>
          <w:rFonts w:hint="eastAsia"/>
        </w:rPr>
        <w:t>действующее</w:t>
      </w:r>
      <w:r>
        <w:t xml:space="preserve"> </w:t>
      </w:r>
      <w:r>
        <w:rPr>
          <w:rFonts w:hint="eastAsia"/>
        </w:rPr>
        <w:t>лицо</w:t>
      </w:r>
      <w:r>
        <w:t xml:space="preserve"> </w:t>
      </w:r>
      <w:r>
        <w:rPr>
          <w:rFonts w:hint="eastAsia"/>
        </w:rPr>
        <w:t>романа</w:t>
      </w:r>
    </w:p>
    <w:p w14:paraId="5DD8B3A8" w14:textId="77777777" w:rsidR="00754FEB" w:rsidRDefault="00754FEB" w:rsidP="00754FEB"/>
    <w:p w14:paraId="5D7111C4" w14:textId="77777777" w:rsidR="00754FEB" w:rsidRDefault="00754FEB" w:rsidP="00754FEB">
      <w:r>
        <w:t xml:space="preserve">11.1.2. </w:t>
      </w:r>
      <w:r>
        <w:rPr>
          <w:rFonts w:hint="eastAsia"/>
        </w:rPr>
        <w:t>Идиллические</w:t>
      </w:r>
      <w:r>
        <w:t xml:space="preserve"> </w:t>
      </w:r>
      <w:r>
        <w:rPr>
          <w:rFonts w:hint="eastAsia"/>
        </w:rPr>
        <w:t>локации</w:t>
      </w:r>
      <w:r>
        <w:t xml:space="preserve"> </w:t>
      </w:r>
      <w:r>
        <w:rPr>
          <w:rFonts w:hint="eastAsia"/>
        </w:rPr>
        <w:t>в</w:t>
      </w:r>
      <w:r>
        <w:t xml:space="preserve"> </w:t>
      </w:r>
      <w:r>
        <w:rPr>
          <w:rFonts w:hint="eastAsia"/>
        </w:rPr>
        <w:t>романах</w:t>
      </w:r>
      <w:r>
        <w:t xml:space="preserve"> </w:t>
      </w:r>
      <w:r>
        <w:rPr>
          <w:rFonts w:hint="eastAsia"/>
        </w:rPr>
        <w:t>Боуэн</w:t>
      </w:r>
    </w:p>
    <w:p w14:paraId="55C36EF5" w14:textId="77777777" w:rsidR="00754FEB" w:rsidRDefault="00754FEB" w:rsidP="00754FEB"/>
    <w:p w14:paraId="45849647" w14:textId="77777777" w:rsidR="00754FEB" w:rsidRDefault="00754FEB" w:rsidP="00754FEB">
      <w:r>
        <w:t xml:space="preserve">11.1.3. </w:t>
      </w:r>
      <w:r>
        <w:rPr>
          <w:rFonts w:hint="eastAsia"/>
        </w:rPr>
        <w:t>Условные</w:t>
      </w:r>
      <w:r>
        <w:t xml:space="preserve"> </w:t>
      </w:r>
      <w:r>
        <w:rPr>
          <w:rFonts w:hint="eastAsia"/>
        </w:rPr>
        <w:t>локации</w:t>
      </w:r>
      <w:r>
        <w:t xml:space="preserve"> </w:t>
      </w:r>
      <w:r>
        <w:rPr>
          <w:rFonts w:hint="eastAsia"/>
        </w:rPr>
        <w:t>в</w:t>
      </w:r>
      <w:r>
        <w:t xml:space="preserve"> </w:t>
      </w:r>
      <w:r>
        <w:rPr>
          <w:rFonts w:hint="eastAsia"/>
        </w:rPr>
        <w:t>романах</w:t>
      </w:r>
      <w:r>
        <w:t xml:space="preserve"> </w:t>
      </w:r>
      <w:r>
        <w:rPr>
          <w:rFonts w:hint="eastAsia"/>
        </w:rPr>
        <w:t>Боуэн</w:t>
      </w:r>
    </w:p>
    <w:p w14:paraId="0A860381" w14:textId="77777777" w:rsidR="00754FEB" w:rsidRDefault="00754FEB" w:rsidP="00754FEB"/>
    <w:p w14:paraId="524119F2" w14:textId="77777777" w:rsidR="00754FEB" w:rsidRDefault="00754FEB" w:rsidP="00754FEB">
      <w:r>
        <w:t xml:space="preserve">11.2. </w:t>
      </w:r>
      <w:r>
        <w:rPr>
          <w:rFonts w:hint="eastAsia"/>
        </w:rPr>
        <w:t>Время</w:t>
      </w:r>
      <w:r>
        <w:t xml:space="preserve"> </w:t>
      </w:r>
      <w:r>
        <w:rPr>
          <w:rFonts w:hint="eastAsia"/>
        </w:rPr>
        <w:t>в</w:t>
      </w:r>
      <w:r>
        <w:t xml:space="preserve"> </w:t>
      </w:r>
      <w:r>
        <w:rPr>
          <w:rFonts w:hint="eastAsia"/>
        </w:rPr>
        <w:t>романах</w:t>
      </w:r>
      <w:r>
        <w:t xml:space="preserve"> </w:t>
      </w:r>
      <w:r>
        <w:rPr>
          <w:rFonts w:hint="eastAsia"/>
        </w:rPr>
        <w:t>Э</w:t>
      </w:r>
      <w:r>
        <w:t xml:space="preserve">. </w:t>
      </w:r>
      <w:r>
        <w:rPr>
          <w:rFonts w:hint="eastAsia"/>
        </w:rPr>
        <w:t>Боуэн</w:t>
      </w:r>
    </w:p>
    <w:p w14:paraId="268D2797" w14:textId="77777777" w:rsidR="00754FEB" w:rsidRDefault="00754FEB" w:rsidP="00754FEB"/>
    <w:p w14:paraId="10349B0F" w14:textId="77777777" w:rsidR="00754FEB" w:rsidRDefault="00754FEB" w:rsidP="00754FEB">
      <w:r>
        <w:t xml:space="preserve">11.3. </w:t>
      </w:r>
      <w:r>
        <w:rPr>
          <w:rFonts w:hint="eastAsia"/>
        </w:rPr>
        <w:t>Выводы</w:t>
      </w:r>
      <w:r>
        <w:t xml:space="preserve"> </w:t>
      </w:r>
      <w:r>
        <w:rPr>
          <w:rFonts w:hint="eastAsia"/>
        </w:rPr>
        <w:t>ко</w:t>
      </w:r>
      <w:r>
        <w:t xml:space="preserve"> </w:t>
      </w:r>
      <w:r>
        <w:rPr>
          <w:rFonts w:hint="eastAsia"/>
        </w:rPr>
        <w:t>второй</w:t>
      </w:r>
      <w:r>
        <w:t xml:space="preserve"> </w:t>
      </w:r>
      <w:r>
        <w:rPr>
          <w:rFonts w:hint="eastAsia"/>
        </w:rPr>
        <w:t>главе</w:t>
      </w:r>
    </w:p>
    <w:p w14:paraId="4D2D41B3" w14:textId="77777777" w:rsidR="00754FEB" w:rsidRDefault="00754FEB" w:rsidP="00754FEB"/>
    <w:p w14:paraId="5C3E5328" w14:textId="77777777" w:rsidR="00754FEB" w:rsidRDefault="00754FEB" w:rsidP="00754FEB">
      <w:r>
        <w:rPr>
          <w:rFonts w:hint="eastAsia"/>
        </w:rPr>
        <w:t>Глава</w:t>
      </w:r>
      <w:r>
        <w:t xml:space="preserve"> III. </w:t>
      </w:r>
      <w:r>
        <w:rPr>
          <w:rFonts w:hint="eastAsia"/>
        </w:rPr>
        <w:t>Символы</w:t>
      </w:r>
      <w:r>
        <w:t xml:space="preserve"> </w:t>
      </w:r>
      <w:r>
        <w:rPr>
          <w:rFonts w:hint="eastAsia"/>
        </w:rPr>
        <w:t>в</w:t>
      </w:r>
      <w:r>
        <w:t xml:space="preserve"> </w:t>
      </w:r>
      <w:r>
        <w:rPr>
          <w:rFonts w:hint="eastAsia"/>
        </w:rPr>
        <w:t>романах</w:t>
      </w:r>
      <w:r>
        <w:t xml:space="preserve"> </w:t>
      </w:r>
      <w:r>
        <w:rPr>
          <w:rFonts w:hint="eastAsia"/>
        </w:rPr>
        <w:t>Боуэн</w:t>
      </w:r>
    </w:p>
    <w:p w14:paraId="5E090B48" w14:textId="77777777" w:rsidR="00754FEB" w:rsidRDefault="00754FEB" w:rsidP="00754FEB"/>
    <w:p w14:paraId="1C02BCA0" w14:textId="77777777" w:rsidR="00754FEB" w:rsidRDefault="00754FEB" w:rsidP="00754FEB">
      <w:r>
        <w:t xml:space="preserve">111.1. </w:t>
      </w:r>
      <w:r>
        <w:rPr>
          <w:rFonts w:hint="eastAsia"/>
        </w:rPr>
        <w:t>Огонь</w:t>
      </w:r>
      <w:r>
        <w:t xml:space="preserve"> </w:t>
      </w:r>
      <w:r>
        <w:rPr>
          <w:rFonts w:hint="eastAsia"/>
        </w:rPr>
        <w:t>и</w:t>
      </w:r>
      <w:r>
        <w:t xml:space="preserve"> </w:t>
      </w:r>
      <w:r>
        <w:rPr>
          <w:rFonts w:hint="eastAsia"/>
        </w:rPr>
        <w:t>тепло</w:t>
      </w:r>
    </w:p>
    <w:p w14:paraId="300AF615" w14:textId="77777777" w:rsidR="00754FEB" w:rsidRDefault="00754FEB" w:rsidP="00754FEB"/>
    <w:p w14:paraId="2F8F40B2" w14:textId="77777777" w:rsidR="00754FEB" w:rsidRDefault="00754FEB" w:rsidP="00754FEB">
      <w:r>
        <w:t xml:space="preserve">111.2. </w:t>
      </w:r>
      <w:r>
        <w:rPr>
          <w:rFonts w:hint="eastAsia"/>
        </w:rPr>
        <w:t>Зеркало</w:t>
      </w:r>
    </w:p>
    <w:p w14:paraId="25B1C7EE" w14:textId="77777777" w:rsidR="00754FEB" w:rsidRDefault="00754FEB" w:rsidP="00754FEB"/>
    <w:p w14:paraId="304FB214" w14:textId="77777777" w:rsidR="00754FEB" w:rsidRDefault="00754FEB" w:rsidP="00754FEB">
      <w:r>
        <w:t xml:space="preserve">111.3. </w:t>
      </w:r>
      <w:r>
        <w:rPr>
          <w:rFonts w:hint="eastAsia"/>
        </w:rPr>
        <w:t>Лебедь</w:t>
      </w:r>
    </w:p>
    <w:p w14:paraId="7C6F8114" w14:textId="77777777" w:rsidR="00754FEB" w:rsidRDefault="00754FEB" w:rsidP="00754FEB"/>
    <w:p w14:paraId="5CB7D7F9" w14:textId="77777777" w:rsidR="00754FEB" w:rsidRDefault="00754FEB" w:rsidP="00754FEB">
      <w:r>
        <w:lastRenderedPageBreak/>
        <w:t xml:space="preserve">111.4. </w:t>
      </w:r>
      <w:r>
        <w:rPr>
          <w:rFonts w:hint="eastAsia"/>
        </w:rPr>
        <w:t>Выводы</w:t>
      </w:r>
      <w:r>
        <w:t xml:space="preserve"> </w:t>
      </w:r>
      <w:r>
        <w:rPr>
          <w:rFonts w:hint="eastAsia"/>
        </w:rPr>
        <w:t>к</w:t>
      </w:r>
      <w:r>
        <w:t xml:space="preserve"> </w:t>
      </w:r>
      <w:r>
        <w:rPr>
          <w:rFonts w:hint="eastAsia"/>
        </w:rPr>
        <w:t>третьей</w:t>
      </w:r>
      <w:r>
        <w:t xml:space="preserve"> </w:t>
      </w:r>
      <w:r>
        <w:rPr>
          <w:rFonts w:hint="eastAsia"/>
        </w:rPr>
        <w:t>главе</w:t>
      </w:r>
    </w:p>
    <w:p w14:paraId="13E5411A" w14:textId="77777777" w:rsidR="00754FEB" w:rsidRDefault="00754FEB" w:rsidP="00754FEB"/>
    <w:p w14:paraId="5CFF4D86" w14:textId="77777777" w:rsidR="00754FEB" w:rsidRDefault="00754FEB" w:rsidP="00754FEB">
      <w:r>
        <w:rPr>
          <w:rFonts w:hint="eastAsia"/>
        </w:rPr>
        <w:t>Глава</w:t>
      </w:r>
      <w:r>
        <w:t xml:space="preserve"> IV. </w:t>
      </w:r>
      <w:r>
        <w:rPr>
          <w:rFonts w:hint="eastAsia"/>
        </w:rPr>
        <w:t>«</w:t>
      </w:r>
      <w:r>
        <w:rPr>
          <w:rFonts w:hint="eastAsia"/>
        </w:rPr>
        <w:t>Пристальное</w:t>
      </w:r>
      <w:r>
        <w:t xml:space="preserve"> </w:t>
      </w:r>
      <w:r>
        <w:rPr>
          <w:rFonts w:hint="eastAsia"/>
        </w:rPr>
        <w:t>чтение</w:t>
      </w:r>
      <w:r>
        <w:rPr>
          <w:rFonts w:hint="eastAsia"/>
        </w:rPr>
        <w:t>»</w:t>
      </w:r>
      <w:r>
        <w:t xml:space="preserve"> </w:t>
      </w:r>
      <w:r>
        <w:rPr>
          <w:rFonts w:hint="eastAsia"/>
        </w:rPr>
        <w:t>избранных</w:t>
      </w:r>
      <w:r>
        <w:t xml:space="preserve"> </w:t>
      </w:r>
      <w:r>
        <w:rPr>
          <w:rFonts w:hint="eastAsia"/>
        </w:rPr>
        <w:t>фрагментов</w:t>
      </w:r>
      <w:r>
        <w:t xml:space="preserve"> </w:t>
      </w:r>
      <w:r>
        <w:rPr>
          <w:rFonts w:hint="eastAsia"/>
        </w:rPr>
        <w:t>романов</w:t>
      </w:r>
      <w:r>
        <w:t xml:space="preserve"> </w:t>
      </w:r>
      <w:r>
        <w:rPr>
          <w:rFonts w:hint="eastAsia"/>
        </w:rPr>
        <w:t>Э</w:t>
      </w:r>
      <w:r>
        <w:t xml:space="preserve">. </w:t>
      </w:r>
      <w:r>
        <w:rPr>
          <w:rFonts w:hint="eastAsia"/>
        </w:rPr>
        <w:t>Боуэн</w:t>
      </w:r>
      <w:r>
        <w:t xml:space="preserve"> 140 IV. 1. </w:t>
      </w:r>
      <w:r>
        <w:rPr>
          <w:rFonts w:hint="eastAsia"/>
        </w:rPr>
        <w:t>Основные</w:t>
      </w:r>
      <w:r>
        <w:t xml:space="preserve"> </w:t>
      </w:r>
      <w:r>
        <w:rPr>
          <w:rFonts w:hint="eastAsia"/>
        </w:rPr>
        <w:t>теоретические</w:t>
      </w:r>
      <w:r>
        <w:t xml:space="preserve"> </w:t>
      </w:r>
      <w:r>
        <w:rPr>
          <w:rFonts w:hint="eastAsia"/>
        </w:rPr>
        <w:t>положения</w:t>
      </w:r>
      <w:r>
        <w:t xml:space="preserve"> </w:t>
      </w:r>
      <w:r>
        <w:rPr>
          <w:rFonts w:hint="eastAsia"/>
        </w:rPr>
        <w:t>«</w:t>
      </w:r>
      <w:r>
        <w:rPr>
          <w:rFonts w:hint="eastAsia"/>
        </w:rPr>
        <w:t>новых</w:t>
      </w:r>
      <w:r>
        <w:t xml:space="preserve"> </w:t>
      </w:r>
      <w:r>
        <w:rPr>
          <w:rFonts w:hint="eastAsia"/>
        </w:rPr>
        <w:t>критиков</w:t>
      </w:r>
      <w:r>
        <w:rPr>
          <w:rFonts w:hint="eastAsia"/>
        </w:rPr>
        <w:t>»</w:t>
      </w:r>
      <w:r>
        <w:t xml:space="preserve"> </w:t>
      </w:r>
      <w:r>
        <w:rPr>
          <w:rFonts w:hint="eastAsia"/>
        </w:rPr>
        <w:t>и</w:t>
      </w:r>
      <w:r>
        <w:t xml:space="preserve"> </w:t>
      </w:r>
      <w:r>
        <w:rPr>
          <w:rFonts w:hint="eastAsia"/>
        </w:rPr>
        <w:t>метод</w:t>
      </w:r>
    </w:p>
    <w:p w14:paraId="494DE7AB" w14:textId="77777777" w:rsidR="00754FEB" w:rsidRDefault="00754FEB" w:rsidP="00754FEB"/>
    <w:p w14:paraId="4CBD6ABB" w14:textId="77777777" w:rsidR="00754FEB" w:rsidRDefault="00754FEB" w:rsidP="00754FEB">
      <w:r>
        <w:rPr>
          <w:rFonts w:hint="eastAsia"/>
        </w:rPr>
        <w:t>«</w:t>
      </w:r>
      <w:r>
        <w:rPr>
          <w:rFonts w:hint="eastAsia"/>
        </w:rPr>
        <w:t>пристального</w:t>
      </w:r>
      <w:r>
        <w:t xml:space="preserve"> </w:t>
      </w:r>
      <w:r>
        <w:rPr>
          <w:rFonts w:hint="eastAsia"/>
        </w:rPr>
        <w:t>чтения</w:t>
      </w:r>
      <w:r>
        <w:rPr>
          <w:rFonts w:hint="eastAsia"/>
        </w:rPr>
        <w:t>»</w:t>
      </w:r>
    </w:p>
    <w:p w14:paraId="19B45915" w14:textId="77777777" w:rsidR="00754FEB" w:rsidRDefault="00754FEB" w:rsidP="00754FEB"/>
    <w:p w14:paraId="36CA499B" w14:textId="77777777" w:rsidR="00754FEB" w:rsidRDefault="00754FEB" w:rsidP="00754FEB">
      <w:r>
        <w:t xml:space="preserve">IV.2. </w:t>
      </w:r>
      <w:r>
        <w:rPr>
          <w:rFonts w:hint="eastAsia"/>
        </w:rPr>
        <w:t>«</w:t>
      </w:r>
      <w:r>
        <w:rPr>
          <w:rFonts w:hint="eastAsia"/>
        </w:rPr>
        <w:t>Пристальное</w:t>
      </w:r>
      <w:r>
        <w:t xml:space="preserve"> </w:t>
      </w:r>
      <w:r>
        <w:rPr>
          <w:rFonts w:hint="eastAsia"/>
        </w:rPr>
        <w:t>чтение</w:t>
      </w:r>
      <w:r>
        <w:rPr>
          <w:rFonts w:hint="eastAsia"/>
        </w:rPr>
        <w:t>»</w:t>
      </w:r>
      <w:r>
        <w:t xml:space="preserve"> </w:t>
      </w:r>
      <w:r>
        <w:rPr>
          <w:rFonts w:hint="eastAsia"/>
        </w:rPr>
        <w:t>избранных</w:t>
      </w:r>
      <w:r>
        <w:t xml:space="preserve"> </w:t>
      </w:r>
      <w:r>
        <w:rPr>
          <w:rFonts w:hint="eastAsia"/>
        </w:rPr>
        <w:t>эпизодов</w:t>
      </w:r>
      <w:r>
        <w:t xml:space="preserve"> </w:t>
      </w:r>
      <w:r>
        <w:rPr>
          <w:rFonts w:hint="eastAsia"/>
        </w:rPr>
        <w:t>романов</w:t>
      </w:r>
      <w:r>
        <w:t xml:space="preserve"> </w:t>
      </w:r>
      <w:r>
        <w:rPr>
          <w:rFonts w:hint="eastAsia"/>
        </w:rPr>
        <w:t>Э</w:t>
      </w:r>
      <w:r>
        <w:t xml:space="preserve">. </w:t>
      </w:r>
      <w:r>
        <w:rPr>
          <w:rFonts w:hint="eastAsia"/>
        </w:rPr>
        <w:t>Боуэн</w:t>
      </w:r>
    </w:p>
    <w:p w14:paraId="09768406" w14:textId="77777777" w:rsidR="00754FEB" w:rsidRDefault="00754FEB" w:rsidP="00754FEB"/>
    <w:p w14:paraId="22B37CF3" w14:textId="77777777" w:rsidR="00754FEB" w:rsidRDefault="00754FEB" w:rsidP="00754FEB">
      <w:r>
        <w:t xml:space="preserve">IV.2.1. </w:t>
      </w:r>
      <w:r>
        <w:rPr>
          <w:rFonts w:hint="eastAsia"/>
        </w:rPr>
        <w:t>«</w:t>
      </w:r>
      <w:r>
        <w:rPr>
          <w:rFonts w:hint="eastAsia"/>
        </w:rPr>
        <w:t>Последний</w:t>
      </w:r>
      <w:r>
        <w:t xml:space="preserve"> </w:t>
      </w:r>
      <w:r>
        <w:rPr>
          <w:rFonts w:hint="eastAsia"/>
        </w:rPr>
        <w:t>сентябрь</w:t>
      </w:r>
      <w:r>
        <w:rPr>
          <w:rFonts w:hint="eastAsia"/>
        </w:rPr>
        <w:t>»</w:t>
      </w:r>
      <w:r>
        <w:t xml:space="preserve"> (The Last September)</w:t>
      </w:r>
    </w:p>
    <w:p w14:paraId="5ACD348B" w14:textId="77777777" w:rsidR="00754FEB" w:rsidRDefault="00754FEB" w:rsidP="00754FEB"/>
    <w:p w14:paraId="0D65902A" w14:textId="77777777" w:rsidR="00754FEB" w:rsidRDefault="00754FEB" w:rsidP="00754FEB">
      <w:r>
        <w:t xml:space="preserve">IV.2.2. </w:t>
      </w:r>
      <w:r>
        <w:rPr>
          <w:rFonts w:hint="eastAsia"/>
        </w:rPr>
        <w:t>«</w:t>
      </w:r>
      <w:r>
        <w:rPr>
          <w:rFonts w:hint="eastAsia"/>
        </w:rPr>
        <w:t>На</w:t>
      </w:r>
      <w:r>
        <w:t xml:space="preserve"> </w:t>
      </w:r>
      <w:r>
        <w:rPr>
          <w:rFonts w:hint="eastAsia"/>
        </w:rPr>
        <w:t>север</w:t>
      </w:r>
      <w:r>
        <w:rPr>
          <w:rFonts w:hint="eastAsia"/>
        </w:rPr>
        <w:t>»</w:t>
      </w:r>
      <w:r>
        <w:t xml:space="preserve"> (To the North)</w:t>
      </w:r>
    </w:p>
    <w:p w14:paraId="0C5862AB" w14:textId="77777777" w:rsidR="00754FEB" w:rsidRDefault="00754FEB" w:rsidP="00754FEB"/>
    <w:p w14:paraId="35CDF192" w14:textId="77777777" w:rsidR="00754FEB" w:rsidRDefault="00754FEB" w:rsidP="00754FEB">
      <w:r>
        <w:t xml:space="preserve">IV.2.3. </w:t>
      </w:r>
      <w:r>
        <w:rPr>
          <w:rFonts w:hint="eastAsia"/>
        </w:rPr>
        <w:t>«</w:t>
      </w:r>
      <w:r>
        <w:rPr>
          <w:rFonts w:hint="eastAsia"/>
        </w:rPr>
        <w:t>Зной</w:t>
      </w:r>
      <w:r>
        <w:t xml:space="preserve"> </w:t>
      </w:r>
      <w:r>
        <w:rPr>
          <w:rFonts w:hint="eastAsia"/>
        </w:rPr>
        <w:t>дневной</w:t>
      </w:r>
      <w:r>
        <w:rPr>
          <w:rFonts w:hint="eastAsia"/>
        </w:rPr>
        <w:t>»</w:t>
      </w:r>
      <w:r>
        <w:t xml:space="preserve"> (The Heat of the Day)</w:t>
      </w:r>
    </w:p>
    <w:p w14:paraId="38B93166" w14:textId="77777777" w:rsidR="00754FEB" w:rsidRDefault="00754FEB" w:rsidP="00754FEB"/>
    <w:p w14:paraId="33A8FB35" w14:textId="77777777" w:rsidR="00754FEB" w:rsidRDefault="00754FEB" w:rsidP="00754FEB">
      <w:r>
        <w:t xml:space="preserve">IV.2.4. </w:t>
      </w:r>
      <w:r>
        <w:rPr>
          <w:rFonts w:hint="eastAsia"/>
        </w:rPr>
        <w:t>«</w:t>
      </w:r>
      <w:r>
        <w:rPr>
          <w:rFonts w:hint="eastAsia"/>
        </w:rPr>
        <w:t>Мир</w:t>
      </w:r>
      <w:r>
        <w:t xml:space="preserve"> </w:t>
      </w:r>
      <w:r>
        <w:rPr>
          <w:rFonts w:hint="eastAsia"/>
        </w:rPr>
        <w:t>любви</w:t>
      </w:r>
      <w:r>
        <w:rPr>
          <w:rFonts w:hint="eastAsia"/>
        </w:rPr>
        <w:t>»</w:t>
      </w:r>
      <w:r>
        <w:t xml:space="preserve"> (A World of Love)</w:t>
      </w:r>
    </w:p>
    <w:p w14:paraId="74BA0255" w14:textId="77777777" w:rsidR="00754FEB" w:rsidRDefault="00754FEB" w:rsidP="00754FEB"/>
    <w:p w14:paraId="1EF86E2B" w14:textId="77777777" w:rsidR="00754FEB" w:rsidRDefault="00754FEB" w:rsidP="00754FEB">
      <w:r>
        <w:t xml:space="preserve">IV.2.5. </w:t>
      </w:r>
      <w:r>
        <w:rPr>
          <w:rFonts w:hint="eastAsia"/>
        </w:rPr>
        <w:t>«</w:t>
      </w:r>
      <w:r>
        <w:rPr>
          <w:rFonts w:hint="eastAsia"/>
        </w:rPr>
        <w:t>Маленькие</w:t>
      </w:r>
      <w:r>
        <w:t xml:space="preserve"> </w:t>
      </w:r>
      <w:r>
        <w:rPr>
          <w:rFonts w:hint="eastAsia"/>
        </w:rPr>
        <w:t>девочки</w:t>
      </w:r>
      <w:r>
        <w:rPr>
          <w:rFonts w:hint="eastAsia"/>
        </w:rPr>
        <w:t>»</w:t>
      </w:r>
      <w:r>
        <w:t xml:space="preserve"> (The Little Girls)</w:t>
      </w:r>
    </w:p>
    <w:p w14:paraId="3BA721B1" w14:textId="77777777" w:rsidR="00754FEB" w:rsidRDefault="00754FEB" w:rsidP="00754FEB"/>
    <w:p w14:paraId="15C45460" w14:textId="77777777" w:rsidR="00754FEB" w:rsidRDefault="00754FEB" w:rsidP="00754FEB">
      <w:r>
        <w:t xml:space="preserve">IV.2.6. </w:t>
      </w:r>
      <w:r>
        <w:rPr>
          <w:rFonts w:hint="eastAsia"/>
        </w:rPr>
        <w:t>Ева</w:t>
      </w:r>
      <w:r>
        <w:t xml:space="preserve"> </w:t>
      </w:r>
      <w:r>
        <w:rPr>
          <w:rFonts w:hint="eastAsia"/>
        </w:rPr>
        <w:t>Траут</w:t>
      </w:r>
      <w:r>
        <w:t xml:space="preserve"> </w:t>
      </w:r>
      <w:r>
        <w:rPr>
          <w:rFonts w:hint="eastAsia"/>
        </w:rPr>
        <w:t>или</w:t>
      </w:r>
      <w:r>
        <w:t xml:space="preserve"> </w:t>
      </w:r>
      <w:r>
        <w:rPr>
          <w:rFonts w:hint="eastAsia"/>
        </w:rPr>
        <w:t>смена</w:t>
      </w:r>
      <w:r>
        <w:t xml:space="preserve"> </w:t>
      </w:r>
      <w:r>
        <w:rPr>
          <w:rFonts w:hint="eastAsia"/>
        </w:rPr>
        <w:t>кадров</w:t>
      </w:r>
      <w:r>
        <w:t xml:space="preserve"> (Eva Trout or Changing Scenes)</w:t>
      </w:r>
    </w:p>
    <w:p w14:paraId="27E5AEE2" w14:textId="77777777" w:rsidR="00754FEB" w:rsidRDefault="00754FEB" w:rsidP="00754FEB"/>
    <w:p w14:paraId="3172DCEF" w14:textId="77777777" w:rsidR="00754FEB" w:rsidRDefault="00754FEB" w:rsidP="00754FEB">
      <w:r>
        <w:t xml:space="preserve">IV. 3. </w:t>
      </w:r>
      <w:r>
        <w:rPr>
          <w:rFonts w:hint="eastAsia"/>
        </w:rPr>
        <w:t>Выводы</w:t>
      </w:r>
      <w:r>
        <w:t xml:space="preserve"> </w:t>
      </w:r>
      <w:r>
        <w:rPr>
          <w:rFonts w:hint="eastAsia"/>
        </w:rPr>
        <w:t>к</w:t>
      </w:r>
      <w:r>
        <w:t xml:space="preserve"> </w:t>
      </w:r>
      <w:r>
        <w:rPr>
          <w:rFonts w:hint="eastAsia"/>
        </w:rPr>
        <w:t>четвертой</w:t>
      </w:r>
      <w:r>
        <w:t xml:space="preserve"> </w:t>
      </w:r>
      <w:r>
        <w:rPr>
          <w:rFonts w:hint="eastAsia"/>
        </w:rPr>
        <w:t>главе</w:t>
      </w:r>
    </w:p>
    <w:p w14:paraId="1E928595" w14:textId="77777777" w:rsidR="00754FEB" w:rsidRDefault="00754FEB" w:rsidP="00754FEB"/>
    <w:p w14:paraId="761B66EA" w14:textId="77777777" w:rsidR="00754FEB" w:rsidRDefault="00754FEB" w:rsidP="00754FEB">
      <w:r>
        <w:rPr>
          <w:rFonts w:hint="eastAsia"/>
        </w:rPr>
        <w:t>Заключение</w:t>
      </w:r>
    </w:p>
    <w:p w14:paraId="14480B48" w14:textId="77777777" w:rsidR="00754FEB" w:rsidRDefault="00754FEB" w:rsidP="00754FEB"/>
    <w:p w14:paraId="6E4E9FD1" w14:textId="2AE58EC4" w:rsidR="00754FEB" w:rsidRPr="00754FEB" w:rsidRDefault="00754FEB" w:rsidP="00754FEB">
      <w:r>
        <w:rPr>
          <w:rFonts w:hint="eastAsia"/>
        </w:rPr>
        <w:t>Библиография</w:t>
      </w:r>
    </w:p>
    <w:sectPr w:rsidR="00754FEB" w:rsidRPr="00754FEB" w:rsidSect="005E544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74DD" w14:textId="77777777" w:rsidR="005E544B" w:rsidRDefault="005E544B">
      <w:pPr>
        <w:spacing w:after="0" w:line="240" w:lineRule="auto"/>
      </w:pPr>
      <w:r>
        <w:separator/>
      </w:r>
    </w:p>
  </w:endnote>
  <w:endnote w:type="continuationSeparator" w:id="0">
    <w:p w14:paraId="2BC91F49" w14:textId="77777777" w:rsidR="005E544B" w:rsidRDefault="005E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2273" w14:textId="77777777" w:rsidR="005E544B" w:rsidRDefault="005E544B"/>
    <w:p w14:paraId="25CA4489" w14:textId="77777777" w:rsidR="005E544B" w:rsidRDefault="005E544B"/>
    <w:p w14:paraId="5BB3FC6E" w14:textId="77777777" w:rsidR="005E544B" w:rsidRDefault="005E544B"/>
    <w:p w14:paraId="22E7FECD" w14:textId="77777777" w:rsidR="005E544B" w:rsidRDefault="005E544B"/>
    <w:p w14:paraId="3926B519" w14:textId="77777777" w:rsidR="005E544B" w:rsidRDefault="005E544B"/>
    <w:p w14:paraId="1CFE4385" w14:textId="77777777" w:rsidR="005E544B" w:rsidRDefault="005E544B"/>
    <w:p w14:paraId="61710B13" w14:textId="77777777" w:rsidR="005E544B" w:rsidRDefault="005E544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AD5E8C" wp14:editId="0610DC3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07D9" w14:textId="77777777" w:rsidR="005E544B" w:rsidRDefault="005E54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AD5E8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6F607D9" w14:textId="77777777" w:rsidR="005E544B" w:rsidRDefault="005E54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8C2B5DD" w14:textId="77777777" w:rsidR="005E544B" w:rsidRDefault="005E544B"/>
    <w:p w14:paraId="70C7B094" w14:textId="77777777" w:rsidR="005E544B" w:rsidRDefault="005E544B"/>
    <w:p w14:paraId="37CE210A" w14:textId="77777777" w:rsidR="005E544B" w:rsidRDefault="005E544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DC8B56" wp14:editId="5ADA30E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4985" w14:textId="77777777" w:rsidR="005E544B" w:rsidRDefault="005E544B"/>
                          <w:p w14:paraId="569B207F" w14:textId="77777777" w:rsidR="005E544B" w:rsidRDefault="005E544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DC8B5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124985" w14:textId="77777777" w:rsidR="005E544B" w:rsidRDefault="005E544B"/>
                    <w:p w14:paraId="569B207F" w14:textId="77777777" w:rsidR="005E544B" w:rsidRDefault="005E544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D65F76" w14:textId="77777777" w:rsidR="005E544B" w:rsidRDefault="005E544B"/>
    <w:p w14:paraId="3019221C" w14:textId="77777777" w:rsidR="005E544B" w:rsidRDefault="005E544B">
      <w:pPr>
        <w:rPr>
          <w:sz w:val="2"/>
          <w:szCs w:val="2"/>
        </w:rPr>
      </w:pPr>
    </w:p>
    <w:p w14:paraId="4F3E69E8" w14:textId="77777777" w:rsidR="005E544B" w:rsidRDefault="005E544B"/>
    <w:p w14:paraId="2871CC0A" w14:textId="77777777" w:rsidR="005E544B" w:rsidRDefault="005E544B">
      <w:pPr>
        <w:spacing w:after="0" w:line="240" w:lineRule="auto"/>
      </w:pPr>
    </w:p>
  </w:footnote>
  <w:footnote w:type="continuationSeparator" w:id="0">
    <w:p w14:paraId="573898A7" w14:textId="77777777" w:rsidR="005E544B" w:rsidRDefault="005E5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4B"/>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36828</TotalTime>
  <Pages>3</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4999</cp:revision>
  <cp:lastPrinted>2009-02-06T05:36:00Z</cp:lastPrinted>
  <dcterms:created xsi:type="dcterms:W3CDTF">2024-01-07T13:43:00Z</dcterms:created>
  <dcterms:modified xsi:type="dcterms:W3CDTF">2024-03-06T21:38:00Z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