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8A83D" w14:textId="055DC96A" w:rsidR="00B55817" w:rsidRDefault="00F87A6C" w:rsidP="00F87A6C">
      <w:r w:rsidRPr="00F87A6C">
        <w:rPr>
          <w:rFonts w:hint="eastAsia"/>
        </w:rPr>
        <w:t>Комплексная</w:t>
      </w:r>
      <w:r w:rsidRPr="00F87A6C">
        <w:t xml:space="preserve"> </w:t>
      </w:r>
      <w:r w:rsidRPr="00F87A6C">
        <w:rPr>
          <w:rFonts w:hint="eastAsia"/>
        </w:rPr>
        <w:t>стоматологическая</w:t>
      </w:r>
      <w:r w:rsidRPr="00F87A6C">
        <w:t xml:space="preserve"> </w:t>
      </w:r>
      <w:r w:rsidRPr="00F87A6C">
        <w:rPr>
          <w:rFonts w:hint="eastAsia"/>
        </w:rPr>
        <w:t>реабилитация</w:t>
      </w:r>
      <w:r w:rsidRPr="00F87A6C">
        <w:t xml:space="preserve"> </w:t>
      </w:r>
      <w:r w:rsidRPr="00F87A6C">
        <w:rPr>
          <w:rFonts w:hint="eastAsia"/>
        </w:rPr>
        <w:t>пациентов</w:t>
      </w:r>
      <w:r w:rsidRPr="00F87A6C">
        <w:t xml:space="preserve"> </w:t>
      </w:r>
      <w:r w:rsidRPr="00F87A6C">
        <w:rPr>
          <w:rFonts w:hint="eastAsia"/>
        </w:rPr>
        <w:t>с</w:t>
      </w:r>
      <w:r w:rsidRPr="00F87A6C">
        <w:t xml:space="preserve"> </w:t>
      </w:r>
      <w:r w:rsidRPr="00F87A6C">
        <w:rPr>
          <w:rFonts w:hint="eastAsia"/>
        </w:rPr>
        <w:t>приобретенными</w:t>
      </w:r>
      <w:r w:rsidRPr="00F87A6C">
        <w:t xml:space="preserve"> </w:t>
      </w:r>
      <w:r w:rsidRPr="00F87A6C">
        <w:rPr>
          <w:rFonts w:hint="eastAsia"/>
        </w:rPr>
        <w:t>сложночелюстными</w:t>
      </w:r>
      <w:r w:rsidRPr="00F87A6C">
        <w:t xml:space="preserve"> </w:t>
      </w:r>
      <w:r w:rsidRPr="00F87A6C">
        <w:rPr>
          <w:rFonts w:hint="eastAsia"/>
        </w:rPr>
        <w:t>дефектами</w:t>
      </w:r>
      <w:r>
        <w:t xml:space="preserve"> </w:t>
      </w:r>
      <w:r w:rsidRPr="00F87A6C">
        <w:rPr>
          <w:rFonts w:hint="eastAsia"/>
        </w:rPr>
        <w:t>Кудасова</w:t>
      </w:r>
      <w:r w:rsidRPr="00F87A6C">
        <w:t xml:space="preserve"> </w:t>
      </w:r>
      <w:r w:rsidRPr="00F87A6C">
        <w:rPr>
          <w:rFonts w:hint="eastAsia"/>
        </w:rPr>
        <w:t>Екатерина</w:t>
      </w:r>
      <w:r w:rsidRPr="00F87A6C">
        <w:t xml:space="preserve"> </w:t>
      </w:r>
      <w:r w:rsidRPr="00F87A6C">
        <w:rPr>
          <w:rFonts w:hint="eastAsia"/>
        </w:rPr>
        <w:t>Олеговна</w:t>
      </w:r>
    </w:p>
    <w:p w14:paraId="7BCC0522" w14:textId="77777777" w:rsidR="00F87A6C" w:rsidRDefault="00F87A6C" w:rsidP="00F87A6C">
      <w:r>
        <w:rPr>
          <w:rFonts w:hint="eastAsia"/>
        </w:rPr>
        <w:t>ОГЛАВЛЕНИЕ</w:t>
      </w:r>
      <w:r>
        <w:t xml:space="preserve"> </w:t>
      </w:r>
      <w:r>
        <w:rPr>
          <w:rFonts w:hint="eastAsia"/>
        </w:rPr>
        <w:t>ДИССЕРТАЦИИ</w:t>
      </w:r>
    </w:p>
    <w:p w14:paraId="5CEDED00" w14:textId="77777777" w:rsidR="00F87A6C" w:rsidRDefault="00F87A6C" w:rsidP="00F87A6C">
      <w:r>
        <w:rPr>
          <w:rFonts w:hint="eastAsia"/>
        </w:rPr>
        <w:t>доктор</w:t>
      </w:r>
      <w:r>
        <w:t xml:space="preserve"> </w:t>
      </w:r>
      <w:r>
        <w:rPr>
          <w:rFonts w:hint="eastAsia"/>
        </w:rPr>
        <w:t>наук</w:t>
      </w:r>
      <w:r>
        <w:t xml:space="preserve"> </w:t>
      </w:r>
      <w:r>
        <w:rPr>
          <w:rFonts w:hint="eastAsia"/>
        </w:rPr>
        <w:t>Кудасова</w:t>
      </w:r>
      <w:r>
        <w:t xml:space="preserve"> </w:t>
      </w:r>
      <w:r>
        <w:rPr>
          <w:rFonts w:hint="eastAsia"/>
        </w:rPr>
        <w:t>Екатерина</w:t>
      </w:r>
      <w:r>
        <w:t xml:space="preserve"> </w:t>
      </w:r>
      <w:r>
        <w:rPr>
          <w:rFonts w:hint="eastAsia"/>
        </w:rPr>
        <w:t>Олеговна</w:t>
      </w:r>
    </w:p>
    <w:p w14:paraId="2EA9F863" w14:textId="77777777" w:rsidR="00F87A6C" w:rsidRDefault="00F87A6C" w:rsidP="00F87A6C">
      <w:r>
        <w:rPr>
          <w:rFonts w:hint="eastAsia"/>
        </w:rPr>
        <w:t>ВВЕДЕНИЕ</w:t>
      </w:r>
    </w:p>
    <w:p w14:paraId="49AAAA35" w14:textId="77777777" w:rsidR="00F87A6C" w:rsidRDefault="00F87A6C" w:rsidP="00F87A6C"/>
    <w:p w14:paraId="33508E98" w14:textId="77777777" w:rsidR="00F87A6C" w:rsidRDefault="00F87A6C" w:rsidP="00F87A6C">
      <w:r>
        <w:rPr>
          <w:rFonts w:hint="eastAsia"/>
        </w:rPr>
        <w:t>ГЛАВА</w:t>
      </w:r>
      <w:r>
        <w:t xml:space="preserve"> 1. </w:t>
      </w:r>
      <w:r>
        <w:rPr>
          <w:rFonts w:hint="eastAsia"/>
        </w:rPr>
        <w:t>СОВРЕМЕННЫЕ</w:t>
      </w:r>
      <w:r>
        <w:t xml:space="preserve"> </w:t>
      </w:r>
      <w:r>
        <w:rPr>
          <w:rFonts w:hint="eastAsia"/>
        </w:rPr>
        <w:t>ПРЕДСТАВЛЕНИЯ</w:t>
      </w:r>
      <w:r>
        <w:t xml:space="preserve"> </w:t>
      </w:r>
      <w:r>
        <w:rPr>
          <w:rFonts w:hint="eastAsia"/>
        </w:rPr>
        <w:t>О</w:t>
      </w:r>
      <w:r>
        <w:t xml:space="preserve"> </w:t>
      </w:r>
      <w:r>
        <w:rPr>
          <w:rFonts w:hint="eastAsia"/>
        </w:rPr>
        <w:t>МЕТОДАХ</w:t>
      </w:r>
      <w:r>
        <w:t xml:space="preserve"> </w:t>
      </w:r>
      <w:r>
        <w:rPr>
          <w:rFonts w:hint="eastAsia"/>
        </w:rPr>
        <w:t>АДАПТАЦИИ</w:t>
      </w:r>
      <w:r>
        <w:t xml:space="preserve"> </w:t>
      </w:r>
      <w:r>
        <w:rPr>
          <w:rFonts w:hint="eastAsia"/>
        </w:rPr>
        <w:t>И</w:t>
      </w:r>
      <w:r>
        <w:t xml:space="preserve"> </w:t>
      </w:r>
      <w:r>
        <w:rPr>
          <w:rFonts w:hint="eastAsia"/>
        </w:rPr>
        <w:t>РЕАБИЛИТАЦИИ</w:t>
      </w:r>
      <w:r>
        <w:t xml:space="preserve"> </w:t>
      </w:r>
      <w:r>
        <w:rPr>
          <w:rFonts w:hint="eastAsia"/>
        </w:rPr>
        <w:t>ПАЦИЕНТОВ</w:t>
      </w:r>
      <w:r>
        <w:t xml:space="preserve"> </w:t>
      </w:r>
      <w:r>
        <w:rPr>
          <w:rFonts w:hint="eastAsia"/>
        </w:rPr>
        <w:t>С</w:t>
      </w:r>
      <w:r>
        <w:t xml:space="preserve"> </w:t>
      </w:r>
      <w:r>
        <w:rPr>
          <w:rFonts w:hint="eastAsia"/>
        </w:rPr>
        <w:t>ПРИОБРЕТЕННЫМИ</w:t>
      </w:r>
      <w:r>
        <w:t xml:space="preserve"> </w:t>
      </w:r>
      <w:r>
        <w:rPr>
          <w:rFonts w:hint="eastAsia"/>
        </w:rPr>
        <w:t>ДЕФЕКТАМИ</w:t>
      </w:r>
      <w:r>
        <w:t xml:space="preserve"> </w:t>
      </w:r>
      <w:r>
        <w:rPr>
          <w:rFonts w:hint="eastAsia"/>
        </w:rPr>
        <w:t>ЧЕЛЮСТНО</w:t>
      </w:r>
      <w:r>
        <w:t>-</w:t>
      </w:r>
      <w:r>
        <w:rPr>
          <w:rFonts w:hint="eastAsia"/>
        </w:rPr>
        <w:t>ЛИЦЕВОЙ</w:t>
      </w:r>
      <w:r>
        <w:t xml:space="preserve"> </w:t>
      </w:r>
      <w:r>
        <w:rPr>
          <w:rFonts w:hint="eastAsia"/>
        </w:rPr>
        <w:t>ОБЛАСТИ</w:t>
      </w:r>
      <w:r>
        <w:t xml:space="preserve"> (</w:t>
      </w:r>
      <w:r>
        <w:rPr>
          <w:rFonts w:hint="eastAsia"/>
        </w:rPr>
        <w:t>обзор</w:t>
      </w:r>
      <w:r>
        <w:t xml:space="preserve"> </w:t>
      </w:r>
      <w:r>
        <w:rPr>
          <w:rFonts w:hint="eastAsia"/>
        </w:rPr>
        <w:t>литературы</w:t>
      </w:r>
      <w:r>
        <w:t>)</w:t>
      </w:r>
    </w:p>
    <w:p w14:paraId="347B20CE" w14:textId="77777777" w:rsidR="00F87A6C" w:rsidRDefault="00F87A6C" w:rsidP="00F87A6C"/>
    <w:p w14:paraId="72A65287" w14:textId="77777777" w:rsidR="00F87A6C" w:rsidRDefault="00F87A6C" w:rsidP="00F87A6C">
      <w:r>
        <w:t xml:space="preserve">1.1. </w:t>
      </w:r>
      <w:r>
        <w:rPr>
          <w:rFonts w:hint="eastAsia"/>
        </w:rPr>
        <w:t>Стоматологическое</w:t>
      </w:r>
      <w:r>
        <w:t xml:space="preserve"> </w:t>
      </w:r>
      <w:r>
        <w:rPr>
          <w:rFonts w:hint="eastAsia"/>
        </w:rPr>
        <w:t>ортопедическое</w:t>
      </w:r>
      <w:r>
        <w:t xml:space="preserve"> </w:t>
      </w:r>
      <w:r>
        <w:rPr>
          <w:rFonts w:hint="eastAsia"/>
        </w:rPr>
        <w:t>лечение</w:t>
      </w:r>
      <w:r>
        <w:t xml:space="preserve"> </w:t>
      </w:r>
      <w:r>
        <w:rPr>
          <w:rFonts w:hint="eastAsia"/>
        </w:rPr>
        <w:t>пациентов</w:t>
      </w:r>
      <w:r>
        <w:t xml:space="preserve"> </w:t>
      </w:r>
      <w:r>
        <w:rPr>
          <w:rFonts w:hint="eastAsia"/>
        </w:rPr>
        <w:t>с</w:t>
      </w:r>
      <w:r>
        <w:t xml:space="preserve"> </w:t>
      </w:r>
      <w:r>
        <w:rPr>
          <w:rFonts w:hint="eastAsia"/>
        </w:rPr>
        <w:t>дефектами</w:t>
      </w:r>
      <w:r>
        <w:t xml:space="preserve"> </w:t>
      </w:r>
      <w:r>
        <w:rPr>
          <w:rFonts w:hint="eastAsia"/>
        </w:rPr>
        <w:t>челюстно</w:t>
      </w:r>
      <w:r>
        <w:t>-</w:t>
      </w:r>
      <w:r>
        <w:rPr>
          <w:rFonts w:hint="eastAsia"/>
        </w:rPr>
        <w:t>лицевой</w:t>
      </w:r>
      <w:r>
        <w:t xml:space="preserve"> </w:t>
      </w:r>
      <w:r>
        <w:rPr>
          <w:rFonts w:hint="eastAsia"/>
        </w:rPr>
        <w:t>области</w:t>
      </w:r>
    </w:p>
    <w:p w14:paraId="71B9011F" w14:textId="77777777" w:rsidR="00F87A6C" w:rsidRDefault="00F87A6C" w:rsidP="00F87A6C"/>
    <w:p w14:paraId="616CFAAB" w14:textId="77777777" w:rsidR="00F87A6C" w:rsidRDefault="00F87A6C" w:rsidP="00F87A6C">
      <w:r>
        <w:t xml:space="preserve">1.2. </w:t>
      </w:r>
      <w:r>
        <w:rPr>
          <w:rFonts w:hint="eastAsia"/>
        </w:rPr>
        <w:t>Реконструктивно</w:t>
      </w:r>
      <w:r>
        <w:t>-</w:t>
      </w:r>
      <w:r>
        <w:rPr>
          <w:rFonts w:hint="eastAsia"/>
        </w:rPr>
        <w:t>восстановительное</w:t>
      </w:r>
      <w:r>
        <w:t xml:space="preserve"> </w:t>
      </w:r>
      <w:r>
        <w:rPr>
          <w:rFonts w:hint="eastAsia"/>
        </w:rPr>
        <w:t>лечение</w:t>
      </w:r>
      <w:r>
        <w:t xml:space="preserve"> </w:t>
      </w:r>
      <w:r>
        <w:rPr>
          <w:rFonts w:hint="eastAsia"/>
        </w:rPr>
        <w:t>пациентов</w:t>
      </w:r>
    </w:p>
    <w:p w14:paraId="2CD96E6E" w14:textId="77777777" w:rsidR="00F87A6C" w:rsidRDefault="00F87A6C" w:rsidP="00F87A6C"/>
    <w:p w14:paraId="2C6E328D" w14:textId="77777777" w:rsidR="00F87A6C" w:rsidRDefault="00F87A6C" w:rsidP="00F87A6C">
      <w:r>
        <w:rPr>
          <w:rFonts w:hint="eastAsia"/>
        </w:rPr>
        <w:t>с</w:t>
      </w:r>
      <w:r>
        <w:t xml:space="preserve"> </w:t>
      </w:r>
      <w:r>
        <w:rPr>
          <w:rFonts w:hint="eastAsia"/>
        </w:rPr>
        <w:t>приобретенными</w:t>
      </w:r>
      <w:r>
        <w:t xml:space="preserve"> </w:t>
      </w:r>
      <w:r>
        <w:rPr>
          <w:rFonts w:hint="eastAsia"/>
        </w:rPr>
        <w:t>дефектами</w:t>
      </w:r>
      <w:r>
        <w:t xml:space="preserve"> </w:t>
      </w:r>
      <w:r>
        <w:rPr>
          <w:rFonts w:hint="eastAsia"/>
        </w:rPr>
        <w:t>челюстно</w:t>
      </w:r>
      <w:r>
        <w:t>-</w:t>
      </w:r>
      <w:r>
        <w:rPr>
          <w:rFonts w:hint="eastAsia"/>
        </w:rPr>
        <w:t>лицевой</w:t>
      </w:r>
      <w:r>
        <w:t xml:space="preserve"> </w:t>
      </w:r>
      <w:r>
        <w:rPr>
          <w:rFonts w:hint="eastAsia"/>
        </w:rPr>
        <w:t>области</w:t>
      </w:r>
    </w:p>
    <w:p w14:paraId="1A9614BB" w14:textId="77777777" w:rsidR="00F87A6C" w:rsidRDefault="00F87A6C" w:rsidP="00F87A6C"/>
    <w:p w14:paraId="0AA604AE" w14:textId="77777777" w:rsidR="00F87A6C" w:rsidRDefault="00F87A6C" w:rsidP="00F87A6C">
      <w:r>
        <w:t xml:space="preserve">1.3. </w:t>
      </w:r>
      <w:r>
        <w:rPr>
          <w:rFonts w:hint="eastAsia"/>
        </w:rPr>
        <w:t>Технологии</w:t>
      </w:r>
      <w:r>
        <w:t xml:space="preserve">, </w:t>
      </w:r>
      <w:r>
        <w:rPr>
          <w:rFonts w:hint="eastAsia"/>
        </w:rPr>
        <w:t>применяемые</w:t>
      </w:r>
      <w:r>
        <w:t xml:space="preserve"> </w:t>
      </w:r>
      <w:r>
        <w:rPr>
          <w:rFonts w:hint="eastAsia"/>
        </w:rPr>
        <w:t>при</w:t>
      </w:r>
      <w:r>
        <w:t xml:space="preserve"> </w:t>
      </w:r>
      <w:r>
        <w:rPr>
          <w:rFonts w:hint="eastAsia"/>
        </w:rPr>
        <w:t>челюстно</w:t>
      </w:r>
      <w:r>
        <w:t>-</w:t>
      </w:r>
      <w:r>
        <w:rPr>
          <w:rFonts w:hint="eastAsia"/>
        </w:rPr>
        <w:t>лицевом</w:t>
      </w:r>
      <w:r>
        <w:t xml:space="preserve"> </w:t>
      </w:r>
      <w:r>
        <w:rPr>
          <w:rFonts w:hint="eastAsia"/>
        </w:rPr>
        <w:t>протезировани</w:t>
      </w:r>
    </w:p>
    <w:p w14:paraId="1E0E4A46" w14:textId="77777777" w:rsidR="00F87A6C" w:rsidRDefault="00F87A6C" w:rsidP="00F87A6C"/>
    <w:p w14:paraId="254428B6" w14:textId="77777777" w:rsidR="00F87A6C" w:rsidRDefault="00F87A6C" w:rsidP="00F87A6C">
      <w:r>
        <w:t xml:space="preserve">1.4. </w:t>
      </w:r>
      <w:r>
        <w:rPr>
          <w:rFonts w:hint="eastAsia"/>
        </w:rPr>
        <w:t>Показатели</w:t>
      </w:r>
      <w:r>
        <w:t xml:space="preserve"> </w:t>
      </w:r>
      <w:r>
        <w:rPr>
          <w:rFonts w:hint="eastAsia"/>
        </w:rPr>
        <w:t>адаптивности</w:t>
      </w:r>
      <w:r>
        <w:t xml:space="preserve"> </w:t>
      </w:r>
      <w:r>
        <w:rPr>
          <w:rFonts w:hint="eastAsia"/>
        </w:rPr>
        <w:t>при</w:t>
      </w:r>
      <w:r>
        <w:t xml:space="preserve"> </w:t>
      </w:r>
      <w:r>
        <w:rPr>
          <w:rFonts w:hint="eastAsia"/>
        </w:rPr>
        <w:t>сложном</w:t>
      </w:r>
      <w:r>
        <w:t xml:space="preserve"> </w:t>
      </w:r>
      <w:r>
        <w:rPr>
          <w:rFonts w:hint="eastAsia"/>
        </w:rPr>
        <w:t>челюстно</w:t>
      </w:r>
      <w:r>
        <w:t>-</w:t>
      </w:r>
      <w:r>
        <w:rPr>
          <w:rFonts w:hint="eastAsia"/>
        </w:rPr>
        <w:t>лицевом</w:t>
      </w:r>
      <w:r>
        <w:t xml:space="preserve"> </w:t>
      </w:r>
      <w:r>
        <w:rPr>
          <w:rFonts w:hint="eastAsia"/>
        </w:rPr>
        <w:t>протезировании</w:t>
      </w:r>
    </w:p>
    <w:p w14:paraId="42DA9A52" w14:textId="77777777" w:rsidR="00F87A6C" w:rsidRDefault="00F87A6C" w:rsidP="00F87A6C"/>
    <w:p w14:paraId="575F0B36" w14:textId="77777777" w:rsidR="00F87A6C" w:rsidRDefault="00F87A6C" w:rsidP="00F87A6C">
      <w:r>
        <w:t xml:space="preserve">1.5. </w:t>
      </w:r>
      <w:r>
        <w:rPr>
          <w:rFonts w:hint="eastAsia"/>
        </w:rPr>
        <w:t>Возможности</w:t>
      </w:r>
      <w:r>
        <w:t xml:space="preserve"> </w:t>
      </w:r>
      <w:r>
        <w:rPr>
          <w:rFonts w:hint="eastAsia"/>
        </w:rPr>
        <w:t>плазменной</w:t>
      </w:r>
      <w:r>
        <w:t xml:space="preserve"> </w:t>
      </w:r>
      <w:r>
        <w:rPr>
          <w:rFonts w:hint="eastAsia"/>
        </w:rPr>
        <w:t>медицины</w:t>
      </w:r>
    </w:p>
    <w:p w14:paraId="743E0522" w14:textId="77777777" w:rsidR="00F87A6C" w:rsidRDefault="00F87A6C" w:rsidP="00F87A6C"/>
    <w:p w14:paraId="0A57E67C" w14:textId="77777777" w:rsidR="00F87A6C" w:rsidRDefault="00F87A6C" w:rsidP="00F87A6C">
      <w:r>
        <w:t xml:space="preserve">1.6. </w:t>
      </w:r>
      <w:r>
        <w:rPr>
          <w:rFonts w:hint="eastAsia"/>
        </w:rPr>
        <w:t>Применение</w:t>
      </w:r>
      <w:r>
        <w:t xml:space="preserve"> </w:t>
      </w:r>
      <w:r>
        <w:rPr>
          <w:rFonts w:hint="eastAsia"/>
        </w:rPr>
        <w:t>плазменного</w:t>
      </w:r>
      <w:r>
        <w:t xml:space="preserve"> </w:t>
      </w:r>
      <w:r>
        <w:rPr>
          <w:rFonts w:hint="eastAsia"/>
        </w:rPr>
        <w:t>воздействия</w:t>
      </w:r>
      <w:r>
        <w:t xml:space="preserve"> </w:t>
      </w:r>
      <w:r>
        <w:rPr>
          <w:rFonts w:hint="eastAsia"/>
        </w:rPr>
        <w:t>в</w:t>
      </w:r>
    </w:p>
    <w:p w14:paraId="6931E3B5" w14:textId="77777777" w:rsidR="00F87A6C" w:rsidRDefault="00F87A6C" w:rsidP="00F87A6C"/>
    <w:p w14:paraId="39F98D97" w14:textId="77777777" w:rsidR="00F87A6C" w:rsidRDefault="00F87A6C" w:rsidP="00F87A6C">
      <w:r>
        <w:rPr>
          <w:rFonts w:hint="eastAsia"/>
        </w:rPr>
        <w:t>стоматологии</w:t>
      </w:r>
    </w:p>
    <w:p w14:paraId="35B9B6D8" w14:textId="77777777" w:rsidR="00F87A6C" w:rsidRDefault="00F87A6C" w:rsidP="00F87A6C"/>
    <w:p w14:paraId="30A83FE8" w14:textId="77777777" w:rsidR="00F87A6C" w:rsidRDefault="00F87A6C" w:rsidP="00F87A6C">
      <w:r>
        <w:rPr>
          <w:rFonts w:hint="eastAsia"/>
        </w:rPr>
        <w:t>Глава</w:t>
      </w:r>
      <w:r>
        <w:t xml:space="preserve"> 2. </w:t>
      </w:r>
      <w:r>
        <w:rPr>
          <w:rFonts w:hint="eastAsia"/>
        </w:rPr>
        <w:t>МАТЕРИАЛ</w:t>
      </w:r>
      <w:r>
        <w:t xml:space="preserve"> </w:t>
      </w:r>
      <w:r>
        <w:rPr>
          <w:rFonts w:hint="eastAsia"/>
        </w:rPr>
        <w:t>И</w:t>
      </w:r>
      <w:r>
        <w:t xml:space="preserve"> </w:t>
      </w:r>
      <w:r>
        <w:rPr>
          <w:rFonts w:hint="eastAsia"/>
        </w:rPr>
        <w:t>МЕТОДЫ</w:t>
      </w:r>
      <w:r>
        <w:t xml:space="preserve"> </w:t>
      </w:r>
      <w:r>
        <w:rPr>
          <w:rFonts w:hint="eastAsia"/>
        </w:rPr>
        <w:t>ИССЛЕДОВАНИЯ</w:t>
      </w:r>
    </w:p>
    <w:p w14:paraId="41A86D0A" w14:textId="77777777" w:rsidR="00F87A6C" w:rsidRDefault="00F87A6C" w:rsidP="00F87A6C"/>
    <w:p w14:paraId="756BF697" w14:textId="77777777" w:rsidR="00F87A6C" w:rsidRDefault="00F87A6C" w:rsidP="00F87A6C">
      <w:r>
        <w:t xml:space="preserve">2.1. </w:t>
      </w:r>
      <w:r>
        <w:rPr>
          <w:rFonts w:hint="eastAsia"/>
        </w:rPr>
        <w:t>Характеристика</w:t>
      </w:r>
      <w:r>
        <w:t xml:space="preserve"> </w:t>
      </w:r>
      <w:r>
        <w:rPr>
          <w:rFonts w:hint="eastAsia"/>
        </w:rPr>
        <w:t>экспериментального</w:t>
      </w:r>
      <w:r>
        <w:t xml:space="preserve"> </w:t>
      </w:r>
      <w:r>
        <w:rPr>
          <w:rFonts w:hint="eastAsia"/>
        </w:rPr>
        <w:t>материал</w:t>
      </w:r>
      <w:r>
        <w:rPr>
          <w:rFonts w:hint="eastAsia"/>
        </w:rPr>
        <w:lastRenderedPageBreak/>
        <w:t>а</w:t>
      </w:r>
    </w:p>
    <w:p w14:paraId="49DFF684" w14:textId="77777777" w:rsidR="00F87A6C" w:rsidRDefault="00F87A6C" w:rsidP="00F87A6C"/>
    <w:p w14:paraId="300102F1" w14:textId="77777777" w:rsidR="00F87A6C" w:rsidRDefault="00F87A6C" w:rsidP="00F87A6C">
      <w:r>
        <w:t xml:space="preserve">2.2. </w:t>
      </w:r>
      <w:r>
        <w:rPr>
          <w:rFonts w:hint="eastAsia"/>
        </w:rPr>
        <w:t>Экспериментальные</w:t>
      </w:r>
      <w:r>
        <w:t xml:space="preserve"> </w:t>
      </w:r>
      <w:r>
        <w:rPr>
          <w:rFonts w:hint="eastAsia"/>
        </w:rPr>
        <w:t>методы</w:t>
      </w:r>
      <w:r>
        <w:t xml:space="preserve"> </w:t>
      </w:r>
      <w:r>
        <w:rPr>
          <w:rFonts w:hint="eastAsia"/>
        </w:rPr>
        <w:t>исследования</w:t>
      </w:r>
    </w:p>
    <w:p w14:paraId="31DA9AFD" w14:textId="77777777" w:rsidR="00F87A6C" w:rsidRDefault="00F87A6C" w:rsidP="00F87A6C"/>
    <w:p w14:paraId="2A78A1AC" w14:textId="77777777" w:rsidR="00F87A6C" w:rsidRDefault="00F87A6C" w:rsidP="00F87A6C">
      <w:r>
        <w:t xml:space="preserve">2.2.1. </w:t>
      </w:r>
      <w:r>
        <w:rPr>
          <w:rFonts w:hint="eastAsia"/>
        </w:rPr>
        <w:t>Методика</w:t>
      </w:r>
      <w:r>
        <w:t xml:space="preserve"> </w:t>
      </w:r>
      <w:r>
        <w:rPr>
          <w:rFonts w:hint="eastAsia"/>
        </w:rPr>
        <w:t>подготовки</w:t>
      </w:r>
      <w:r>
        <w:t xml:space="preserve"> </w:t>
      </w:r>
      <w:r>
        <w:rPr>
          <w:rFonts w:hint="eastAsia"/>
        </w:rPr>
        <w:t>стоматологических</w:t>
      </w:r>
      <w:r>
        <w:t xml:space="preserve"> </w:t>
      </w:r>
      <w:r>
        <w:rPr>
          <w:rFonts w:hint="eastAsia"/>
        </w:rPr>
        <w:t>полимерных</w:t>
      </w:r>
      <w:r>
        <w:t xml:space="preserve"> </w:t>
      </w:r>
      <w:r>
        <w:rPr>
          <w:rFonts w:hint="eastAsia"/>
        </w:rPr>
        <w:t>образцов</w:t>
      </w:r>
    </w:p>
    <w:p w14:paraId="70DEFB14" w14:textId="77777777" w:rsidR="00F87A6C" w:rsidRDefault="00F87A6C" w:rsidP="00F87A6C"/>
    <w:p w14:paraId="355325ED" w14:textId="77777777" w:rsidR="00F87A6C" w:rsidRDefault="00F87A6C" w:rsidP="00F87A6C">
      <w:r>
        <w:rPr>
          <w:rFonts w:hint="eastAsia"/>
        </w:rPr>
        <w:t>и</w:t>
      </w:r>
      <w:r>
        <w:t xml:space="preserve"> </w:t>
      </w:r>
      <w:r>
        <w:rPr>
          <w:rFonts w:hint="eastAsia"/>
        </w:rPr>
        <w:t>модификации</w:t>
      </w:r>
      <w:r>
        <w:t xml:space="preserve"> </w:t>
      </w:r>
      <w:r>
        <w:rPr>
          <w:rFonts w:hint="eastAsia"/>
        </w:rPr>
        <w:t>поверхностной</w:t>
      </w:r>
      <w:r>
        <w:t xml:space="preserve"> </w:t>
      </w:r>
      <w:r>
        <w:rPr>
          <w:rFonts w:hint="eastAsia"/>
        </w:rPr>
        <w:t>энергии</w:t>
      </w:r>
    </w:p>
    <w:p w14:paraId="51E2D215" w14:textId="77777777" w:rsidR="00F87A6C" w:rsidRDefault="00F87A6C" w:rsidP="00F87A6C"/>
    <w:p w14:paraId="05A2596E" w14:textId="77777777" w:rsidR="00F87A6C" w:rsidRDefault="00F87A6C" w:rsidP="00F87A6C">
      <w:r>
        <w:t xml:space="preserve">2.2.2. </w:t>
      </w:r>
      <w:r>
        <w:rPr>
          <w:rFonts w:hint="eastAsia"/>
        </w:rPr>
        <w:t>Метод</w:t>
      </w:r>
      <w:r>
        <w:t xml:space="preserve"> </w:t>
      </w:r>
      <w:r>
        <w:rPr>
          <w:rFonts w:hint="eastAsia"/>
        </w:rPr>
        <w:t>оценки</w:t>
      </w:r>
      <w:r>
        <w:t xml:space="preserve"> </w:t>
      </w:r>
      <w:r>
        <w:rPr>
          <w:rFonts w:hint="eastAsia"/>
        </w:rPr>
        <w:t>пролиферативной</w:t>
      </w:r>
      <w:r>
        <w:t xml:space="preserve"> </w:t>
      </w:r>
      <w:r>
        <w:rPr>
          <w:rFonts w:hint="eastAsia"/>
        </w:rPr>
        <w:t>активности</w:t>
      </w:r>
      <w:r>
        <w:t xml:space="preserve"> </w:t>
      </w:r>
      <w:r>
        <w:rPr>
          <w:rFonts w:hint="eastAsia"/>
        </w:rPr>
        <w:t>фибробластов</w:t>
      </w:r>
    </w:p>
    <w:p w14:paraId="404D96B8" w14:textId="77777777" w:rsidR="00F87A6C" w:rsidRDefault="00F87A6C" w:rsidP="00F87A6C"/>
    <w:p w14:paraId="7B9BEECD" w14:textId="77777777" w:rsidR="00F87A6C" w:rsidRDefault="00F87A6C" w:rsidP="00F87A6C">
      <w:r>
        <w:t xml:space="preserve">2.2.3. </w:t>
      </w:r>
      <w:r>
        <w:rPr>
          <w:rFonts w:hint="eastAsia"/>
        </w:rPr>
        <w:t>Метод</w:t>
      </w:r>
      <w:r>
        <w:t xml:space="preserve"> </w:t>
      </w:r>
      <w:r>
        <w:rPr>
          <w:rFonts w:hint="eastAsia"/>
        </w:rPr>
        <w:t>имплантации</w:t>
      </w:r>
      <w:r>
        <w:t xml:space="preserve"> </w:t>
      </w:r>
      <w:r>
        <w:rPr>
          <w:rFonts w:hint="eastAsia"/>
        </w:rPr>
        <w:t>экспериментальных</w:t>
      </w:r>
      <w:r>
        <w:t xml:space="preserve"> </w:t>
      </w:r>
      <w:r>
        <w:rPr>
          <w:rFonts w:hint="eastAsia"/>
        </w:rPr>
        <w:t>образцов</w:t>
      </w:r>
      <w:r>
        <w:t xml:space="preserve"> </w:t>
      </w:r>
      <w:r>
        <w:rPr>
          <w:rFonts w:hint="eastAsia"/>
        </w:rPr>
        <w:t>животным</w:t>
      </w:r>
      <w:r>
        <w:t xml:space="preserve">, </w:t>
      </w:r>
      <w:r>
        <w:rPr>
          <w:rFonts w:hint="eastAsia"/>
        </w:rPr>
        <w:t>участвующим</w:t>
      </w:r>
      <w:r>
        <w:t xml:space="preserve"> </w:t>
      </w:r>
      <w:r>
        <w:rPr>
          <w:rFonts w:hint="eastAsia"/>
        </w:rPr>
        <w:t>в</w:t>
      </w:r>
      <w:r>
        <w:t xml:space="preserve"> </w:t>
      </w:r>
      <w:r>
        <w:rPr>
          <w:rFonts w:hint="eastAsia"/>
        </w:rPr>
        <w:t>эксперименте</w:t>
      </w:r>
    </w:p>
    <w:p w14:paraId="28252623" w14:textId="77777777" w:rsidR="00F87A6C" w:rsidRDefault="00F87A6C" w:rsidP="00F87A6C"/>
    <w:p w14:paraId="3434C357" w14:textId="77777777" w:rsidR="00F87A6C" w:rsidRDefault="00F87A6C" w:rsidP="00F87A6C">
      <w:r>
        <w:t xml:space="preserve">2.2.4. </w:t>
      </w:r>
      <w:r>
        <w:rPr>
          <w:rFonts w:hint="eastAsia"/>
        </w:rPr>
        <w:t>Морфологические</w:t>
      </w:r>
      <w:r>
        <w:t xml:space="preserve"> </w:t>
      </w:r>
      <w:r>
        <w:rPr>
          <w:rFonts w:hint="eastAsia"/>
        </w:rPr>
        <w:t>методы</w:t>
      </w:r>
      <w:r>
        <w:t xml:space="preserve"> </w:t>
      </w:r>
      <w:r>
        <w:rPr>
          <w:rFonts w:hint="eastAsia"/>
        </w:rPr>
        <w:t>экспериментального</w:t>
      </w:r>
      <w:r>
        <w:t xml:space="preserve"> </w:t>
      </w:r>
      <w:r>
        <w:rPr>
          <w:rFonts w:hint="eastAsia"/>
        </w:rPr>
        <w:t>исследования</w:t>
      </w:r>
    </w:p>
    <w:p w14:paraId="6736A40A" w14:textId="77777777" w:rsidR="00F87A6C" w:rsidRDefault="00F87A6C" w:rsidP="00F87A6C"/>
    <w:p w14:paraId="363FFFC1" w14:textId="77777777" w:rsidR="00F87A6C" w:rsidRDefault="00F87A6C" w:rsidP="00F87A6C">
      <w:r>
        <w:t xml:space="preserve">2.3. </w:t>
      </w:r>
      <w:r>
        <w:rPr>
          <w:rFonts w:hint="eastAsia"/>
        </w:rPr>
        <w:t>Характеристика</w:t>
      </w:r>
      <w:r>
        <w:t xml:space="preserve"> </w:t>
      </w:r>
      <w:r>
        <w:rPr>
          <w:rFonts w:hint="eastAsia"/>
        </w:rPr>
        <w:t>клинического</w:t>
      </w:r>
      <w:r>
        <w:t xml:space="preserve"> </w:t>
      </w:r>
      <w:r>
        <w:rPr>
          <w:rFonts w:hint="eastAsia"/>
        </w:rPr>
        <w:t>материала</w:t>
      </w:r>
    </w:p>
    <w:p w14:paraId="50436D13" w14:textId="77777777" w:rsidR="00F87A6C" w:rsidRDefault="00F87A6C" w:rsidP="00F87A6C"/>
    <w:p w14:paraId="45BC4333" w14:textId="77777777" w:rsidR="00F87A6C" w:rsidRDefault="00F87A6C" w:rsidP="00F87A6C">
      <w:r>
        <w:t xml:space="preserve">2.4. </w:t>
      </w:r>
      <w:r>
        <w:rPr>
          <w:rFonts w:hint="eastAsia"/>
        </w:rPr>
        <w:t>Клинические</w:t>
      </w:r>
      <w:r>
        <w:t xml:space="preserve"> </w:t>
      </w:r>
      <w:r>
        <w:rPr>
          <w:rFonts w:hint="eastAsia"/>
        </w:rPr>
        <w:t>методы</w:t>
      </w:r>
      <w:r>
        <w:t xml:space="preserve"> </w:t>
      </w:r>
      <w:r>
        <w:rPr>
          <w:rFonts w:hint="eastAsia"/>
        </w:rPr>
        <w:t>обследования</w:t>
      </w:r>
      <w:r>
        <w:t xml:space="preserve"> </w:t>
      </w:r>
      <w:r>
        <w:rPr>
          <w:rFonts w:hint="eastAsia"/>
        </w:rPr>
        <w:t>и</w:t>
      </w:r>
      <w:r>
        <w:t xml:space="preserve"> </w:t>
      </w:r>
      <w:r>
        <w:rPr>
          <w:rFonts w:hint="eastAsia"/>
        </w:rPr>
        <w:t>лечения</w:t>
      </w:r>
      <w:r>
        <w:t xml:space="preserve"> </w:t>
      </w:r>
      <w:r>
        <w:rPr>
          <w:rFonts w:hint="eastAsia"/>
        </w:rPr>
        <w:t>пациентов</w:t>
      </w:r>
    </w:p>
    <w:p w14:paraId="626AD870" w14:textId="77777777" w:rsidR="00F87A6C" w:rsidRDefault="00F87A6C" w:rsidP="00F87A6C"/>
    <w:p w14:paraId="37FE2385" w14:textId="77777777" w:rsidR="00F87A6C" w:rsidRDefault="00F87A6C" w:rsidP="00F87A6C">
      <w:r>
        <w:t xml:space="preserve">2.4.1. </w:t>
      </w:r>
      <w:r>
        <w:rPr>
          <w:rFonts w:hint="eastAsia"/>
        </w:rPr>
        <w:t>Клинико</w:t>
      </w:r>
      <w:r>
        <w:t>-</w:t>
      </w:r>
      <w:r>
        <w:rPr>
          <w:rFonts w:hint="eastAsia"/>
        </w:rPr>
        <w:t>стоматологический</w:t>
      </w:r>
      <w:r>
        <w:t xml:space="preserve"> </w:t>
      </w:r>
      <w:r>
        <w:rPr>
          <w:rFonts w:hint="eastAsia"/>
        </w:rPr>
        <w:t>осмотр</w:t>
      </w:r>
    </w:p>
    <w:p w14:paraId="2BA56F33" w14:textId="77777777" w:rsidR="00F87A6C" w:rsidRDefault="00F87A6C" w:rsidP="00F87A6C"/>
    <w:p w14:paraId="04A7AEC1" w14:textId="77777777" w:rsidR="00F87A6C" w:rsidRDefault="00F87A6C" w:rsidP="00F87A6C">
      <w:r>
        <w:t xml:space="preserve">2.4.2. </w:t>
      </w:r>
      <w:r>
        <w:rPr>
          <w:rFonts w:hint="eastAsia"/>
        </w:rPr>
        <w:t>Метод</w:t>
      </w:r>
      <w:r>
        <w:t xml:space="preserve"> </w:t>
      </w:r>
      <w:r>
        <w:rPr>
          <w:rFonts w:hint="eastAsia"/>
        </w:rPr>
        <w:t>оценки</w:t>
      </w:r>
      <w:r>
        <w:t xml:space="preserve"> </w:t>
      </w:r>
      <w:r>
        <w:rPr>
          <w:rFonts w:hint="eastAsia"/>
        </w:rPr>
        <w:t>стадии</w:t>
      </w:r>
      <w:r>
        <w:t xml:space="preserve"> </w:t>
      </w:r>
      <w:r>
        <w:rPr>
          <w:rFonts w:hint="eastAsia"/>
        </w:rPr>
        <w:t>и</w:t>
      </w:r>
      <w:r>
        <w:t xml:space="preserve"> </w:t>
      </w:r>
      <w:r>
        <w:rPr>
          <w:rFonts w:hint="eastAsia"/>
        </w:rPr>
        <w:t>общесоматического</w:t>
      </w:r>
      <w:r>
        <w:t xml:space="preserve"> </w:t>
      </w:r>
      <w:r>
        <w:rPr>
          <w:rFonts w:hint="eastAsia"/>
        </w:rPr>
        <w:t>статуса</w:t>
      </w:r>
      <w:r>
        <w:t xml:space="preserve"> </w:t>
      </w:r>
      <w:r>
        <w:rPr>
          <w:rFonts w:hint="eastAsia"/>
        </w:rPr>
        <w:t>по</w:t>
      </w:r>
      <w:r>
        <w:t xml:space="preserve"> </w:t>
      </w:r>
      <w:r>
        <w:rPr>
          <w:rFonts w:hint="eastAsia"/>
        </w:rPr>
        <w:t>онкологическим</w:t>
      </w:r>
      <w:r>
        <w:t xml:space="preserve"> </w:t>
      </w:r>
      <w:r>
        <w:rPr>
          <w:rFonts w:hint="eastAsia"/>
        </w:rPr>
        <w:t>показателям</w:t>
      </w:r>
      <w:r>
        <w:t xml:space="preserve"> </w:t>
      </w:r>
      <w:r>
        <w:rPr>
          <w:rFonts w:hint="eastAsia"/>
        </w:rPr>
        <w:t>общей</w:t>
      </w:r>
      <w:r>
        <w:t xml:space="preserve"> </w:t>
      </w:r>
      <w:r>
        <w:rPr>
          <w:rFonts w:hint="eastAsia"/>
        </w:rPr>
        <w:t>интоксикации</w:t>
      </w:r>
    </w:p>
    <w:p w14:paraId="2FE7D092" w14:textId="77777777" w:rsidR="00F87A6C" w:rsidRDefault="00F87A6C" w:rsidP="00F87A6C"/>
    <w:p w14:paraId="6B393C31" w14:textId="77777777" w:rsidR="00F87A6C" w:rsidRDefault="00F87A6C" w:rsidP="00F87A6C">
      <w:r>
        <w:t xml:space="preserve">2.4.3. </w:t>
      </w:r>
      <w:r>
        <w:rPr>
          <w:rFonts w:hint="eastAsia"/>
        </w:rPr>
        <w:t>Метод</w:t>
      </w:r>
      <w:r>
        <w:t xml:space="preserve"> </w:t>
      </w:r>
      <w:r>
        <w:rPr>
          <w:rFonts w:hint="eastAsia"/>
        </w:rPr>
        <w:t>изучения</w:t>
      </w:r>
      <w:r>
        <w:t xml:space="preserve"> </w:t>
      </w:r>
      <w:r>
        <w:rPr>
          <w:rFonts w:hint="eastAsia"/>
        </w:rPr>
        <w:t>интенсивности</w:t>
      </w:r>
      <w:r>
        <w:t xml:space="preserve"> </w:t>
      </w:r>
      <w:r>
        <w:rPr>
          <w:rFonts w:hint="eastAsia"/>
        </w:rPr>
        <w:t>процесса</w:t>
      </w:r>
      <w:r>
        <w:t xml:space="preserve"> </w:t>
      </w:r>
      <w:r>
        <w:rPr>
          <w:rFonts w:hint="eastAsia"/>
        </w:rPr>
        <w:t>кератинизации</w:t>
      </w:r>
      <w:r>
        <w:t xml:space="preserve"> </w:t>
      </w:r>
      <w:r>
        <w:rPr>
          <w:rFonts w:hint="eastAsia"/>
        </w:rPr>
        <w:t>клеток</w:t>
      </w:r>
      <w:r>
        <w:t xml:space="preserve"> </w:t>
      </w:r>
      <w:r>
        <w:rPr>
          <w:rFonts w:hint="eastAsia"/>
        </w:rPr>
        <w:t>слизистой</w:t>
      </w:r>
      <w:r>
        <w:t xml:space="preserve"> </w:t>
      </w:r>
      <w:r>
        <w:rPr>
          <w:rFonts w:hint="eastAsia"/>
        </w:rPr>
        <w:t>оболочки</w:t>
      </w:r>
      <w:r>
        <w:t xml:space="preserve"> </w:t>
      </w:r>
      <w:r>
        <w:rPr>
          <w:rFonts w:hint="eastAsia"/>
        </w:rPr>
        <w:t>полости</w:t>
      </w:r>
      <w:r>
        <w:t xml:space="preserve"> </w:t>
      </w:r>
      <w:r>
        <w:rPr>
          <w:rFonts w:hint="eastAsia"/>
        </w:rPr>
        <w:t>рта</w:t>
      </w:r>
    </w:p>
    <w:p w14:paraId="0DC704C3" w14:textId="77777777" w:rsidR="00F87A6C" w:rsidRDefault="00F87A6C" w:rsidP="00F87A6C"/>
    <w:p w14:paraId="270E621E" w14:textId="77777777" w:rsidR="00F87A6C" w:rsidRDefault="00F87A6C" w:rsidP="00F87A6C">
      <w:r>
        <w:t xml:space="preserve">2.4.4. </w:t>
      </w:r>
      <w:r>
        <w:rPr>
          <w:rFonts w:hint="eastAsia"/>
        </w:rPr>
        <w:t>Определение</w:t>
      </w:r>
      <w:r>
        <w:t xml:space="preserve"> </w:t>
      </w:r>
      <w:r>
        <w:rPr>
          <w:rFonts w:hint="eastAsia"/>
        </w:rPr>
        <w:t>синтетической</w:t>
      </w:r>
      <w:r>
        <w:t xml:space="preserve"> </w:t>
      </w:r>
      <w:r>
        <w:rPr>
          <w:rFonts w:hint="eastAsia"/>
        </w:rPr>
        <w:t>деятельности</w:t>
      </w:r>
      <w:r>
        <w:t xml:space="preserve"> </w:t>
      </w:r>
      <w:r>
        <w:rPr>
          <w:rFonts w:hint="eastAsia"/>
        </w:rPr>
        <w:t>коры</w:t>
      </w:r>
      <w:r>
        <w:t xml:space="preserve"> </w:t>
      </w:r>
      <w:r>
        <w:rPr>
          <w:rFonts w:hint="eastAsia"/>
        </w:rPr>
        <w:t>головного</w:t>
      </w:r>
      <w:r>
        <w:t xml:space="preserve"> </w:t>
      </w:r>
      <w:r>
        <w:rPr>
          <w:rFonts w:hint="eastAsia"/>
        </w:rPr>
        <w:t>мозга</w:t>
      </w:r>
    </w:p>
    <w:p w14:paraId="6DD6D1FE" w14:textId="77777777" w:rsidR="00F87A6C" w:rsidRDefault="00F87A6C" w:rsidP="00F87A6C"/>
    <w:p w14:paraId="6542E6D8" w14:textId="77777777" w:rsidR="00F87A6C" w:rsidRDefault="00F87A6C" w:rsidP="00F87A6C">
      <w:r>
        <w:t xml:space="preserve">2.4.5. </w:t>
      </w:r>
      <w:r>
        <w:rPr>
          <w:rFonts w:hint="eastAsia"/>
        </w:rPr>
        <w:t>Метод</w:t>
      </w:r>
      <w:r>
        <w:t xml:space="preserve"> </w:t>
      </w:r>
      <w:r>
        <w:rPr>
          <w:rFonts w:hint="eastAsia"/>
        </w:rPr>
        <w:t>стереогностического</w:t>
      </w:r>
      <w:r>
        <w:t xml:space="preserve"> </w:t>
      </w:r>
      <w:r>
        <w:rPr>
          <w:rFonts w:hint="eastAsia"/>
        </w:rPr>
        <w:t>тестирования</w:t>
      </w:r>
    </w:p>
    <w:p w14:paraId="529EEA1F" w14:textId="77777777" w:rsidR="00F87A6C" w:rsidRDefault="00F87A6C" w:rsidP="00F87A6C"/>
    <w:p w14:paraId="3588988E" w14:textId="77777777" w:rsidR="00F87A6C" w:rsidRDefault="00F87A6C" w:rsidP="00F87A6C">
      <w:r>
        <w:t xml:space="preserve">2.4.6. </w:t>
      </w:r>
      <w:r>
        <w:rPr>
          <w:rFonts w:hint="eastAsia"/>
        </w:rPr>
        <w:t>Метод</w:t>
      </w:r>
      <w:r>
        <w:t xml:space="preserve"> </w:t>
      </w:r>
      <w:r>
        <w:rPr>
          <w:rFonts w:hint="eastAsia"/>
        </w:rPr>
        <w:t>микробиологического</w:t>
      </w:r>
      <w:r>
        <w:t xml:space="preserve"> </w:t>
      </w:r>
      <w:r>
        <w:rPr>
          <w:rFonts w:hint="eastAsia"/>
        </w:rPr>
        <w:t>исследования</w:t>
      </w:r>
    </w:p>
    <w:p w14:paraId="54514BA3" w14:textId="77777777" w:rsidR="00F87A6C" w:rsidRDefault="00F87A6C" w:rsidP="00F87A6C"/>
    <w:p w14:paraId="4DCF9411" w14:textId="77777777" w:rsidR="00F87A6C" w:rsidRDefault="00F87A6C" w:rsidP="00F87A6C">
      <w:r>
        <w:t xml:space="preserve">2.4.7. </w:t>
      </w:r>
      <w:r>
        <w:rPr>
          <w:rFonts w:hint="eastAsia"/>
        </w:rPr>
        <w:t>Методы</w:t>
      </w:r>
      <w:r>
        <w:t xml:space="preserve"> </w:t>
      </w:r>
      <w:r>
        <w:rPr>
          <w:rFonts w:hint="eastAsia"/>
        </w:rPr>
        <w:t>ортопедического</w:t>
      </w:r>
      <w:r>
        <w:t xml:space="preserve"> </w:t>
      </w:r>
      <w:r>
        <w:rPr>
          <w:rFonts w:hint="eastAsia"/>
        </w:rPr>
        <w:t>сложного</w:t>
      </w:r>
      <w:r>
        <w:t xml:space="preserve"> </w:t>
      </w:r>
      <w:r>
        <w:rPr>
          <w:rFonts w:hint="eastAsia"/>
        </w:rPr>
        <w:t>челюстно</w:t>
      </w:r>
      <w:r>
        <w:t>-</w:t>
      </w:r>
      <w:r>
        <w:rPr>
          <w:rFonts w:hint="eastAsia"/>
        </w:rPr>
        <w:t>лицевого</w:t>
      </w:r>
      <w:r>
        <w:t xml:space="preserve"> </w:t>
      </w:r>
      <w:r>
        <w:rPr>
          <w:rFonts w:hint="eastAsia"/>
        </w:rPr>
        <w:t>лечения</w:t>
      </w:r>
    </w:p>
    <w:p w14:paraId="2F702093" w14:textId="77777777" w:rsidR="00F87A6C" w:rsidRDefault="00F87A6C" w:rsidP="00F87A6C"/>
    <w:p w14:paraId="7B9E7D6B" w14:textId="77777777" w:rsidR="00F87A6C" w:rsidRDefault="00F87A6C" w:rsidP="00F87A6C">
      <w:r>
        <w:t xml:space="preserve">2.4.8. </w:t>
      </w:r>
      <w:r>
        <w:rPr>
          <w:rFonts w:hint="eastAsia"/>
        </w:rPr>
        <w:t>Метод</w:t>
      </w:r>
      <w:r>
        <w:t xml:space="preserve"> </w:t>
      </w:r>
      <w:r>
        <w:rPr>
          <w:rFonts w:hint="eastAsia"/>
        </w:rPr>
        <w:t>модификации</w:t>
      </w:r>
      <w:r>
        <w:t xml:space="preserve"> </w:t>
      </w:r>
      <w:r>
        <w:rPr>
          <w:rFonts w:hint="eastAsia"/>
        </w:rPr>
        <w:t>поверхностной</w:t>
      </w:r>
      <w:r>
        <w:t xml:space="preserve"> </w:t>
      </w:r>
      <w:r>
        <w:rPr>
          <w:rFonts w:hint="eastAsia"/>
        </w:rPr>
        <w:t>энергии</w:t>
      </w:r>
      <w:r>
        <w:t xml:space="preserve"> </w:t>
      </w:r>
      <w:r>
        <w:rPr>
          <w:rFonts w:hint="eastAsia"/>
        </w:rPr>
        <w:t>протезов</w:t>
      </w:r>
    </w:p>
    <w:p w14:paraId="0A3E5FCB" w14:textId="77777777" w:rsidR="00F87A6C" w:rsidRDefault="00F87A6C" w:rsidP="00F87A6C"/>
    <w:p w14:paraId="15EDB435" w14:textId="77777777" w:rsidR="00F87A6C" w:rsidRDefault="00F87A6C" w:rsidP="00F87A6C">
      <w:r>
        <w:rPr>
          <w:rFonts w:hint="eastAsia"/>
        </w:rPr>
        <w:t>из</w:t>
      </w:r>
      <w:r>
        <w:t xml:space="preserve"> </w:t>
      </w:r>
      <w:r>
        <w:rPr>
          <w:rFonts w:hint="eastAsia"/>
        </w:rPr>
        <w:t>полиметилметакрилата</w:t>
      </w:r>
    </w:p>
    <w:p w14:paraId="5B271757" w14:textId="77777777" w:rsidR="00F87A6C" w:rsidRDefault="00F87A6C" w:rsidP="00F87A6C"/>
    <w:p w14:paraId="05B74664" w14:textId="77777777" w:rsidR="00F87A6C" w:rsidRDefault="00F87A6C" w:rsidP="00F87A6C">
      <w:r>
        <w:t xml:space="preserve">2.4.9. </w:t>
      </w:r>
      <w:r>
        <w:rPr>
          <w:rFonts w:hint="eastAsia"/>
        </w:rPr>
        <w:t>Модернизированный</w:t>
      </w:r>
      <w:r>
        <w:t xml:space="preserve"> </w:t>
      </w:r>
      <w:r>
        <w:rPr>
          <w:rFonts w:hint="eastAsia"/>
        </w:rPr>
        <w:t>комплекс</w:t>
      </w:r>
      <w:r>
        <w:t xml:space="preserve"> </w:t>
      </w:r>
      <w:r>
        <w:rPr>
          <w:rFonts w:hint="eastAsia"/>
        </w:rPr>
        <w:t>адаптационного</w:t>
      </w:r>
      <w:r>
        <w:t xml:space="preserve"> </w:t>
      </w:r>
      <w:r>
        <w:rPr>
          <w:rFonts w:hint="eastAsia"/>
        </w:rPr>
        <w:t>тренинга</w:t>
      </w:r>
    </w:p>
    <w:p w14:paraId="63141F60" w14:textId="77777777" w:rsidR="00F87A6C" w:rsidRDefault="00F87A6C" w:rsidP="00F87A6C"/>
    <w:p w14:paraId="160496CB" w14:textId="77777777" w:rsidR="00F87A6C" w:rsidRDefault="00F87A6C" w:rsidP="00F87A6C">
      <w:r>
        <w:t xml:space="preserve">2.5. </w:t>
      </w:r>
      <w:r>
        <w:rPr>
          <w:rFonts w:hint="eastAsia"/>
        </w:rPr>
        <w:t>Методы</w:t>
      </w:r>
      <w:r>
        <w:t xml:space="preserve"> </w:t>
      </w:r>
      <w:r>
        <w:rPr>
          <w:rFonts w:hint="eastAsia"/>
        </w:rPr>
        <w:t>статистического</w:t>
      </w:r>
      <w:r>
        <w:t xml:space="preserve"> </w:t>
      </w:r>
      <w:r>
        <w:rPr>
          <w:rFonts w:hint="eastAsia"/>
        </w:rPr>
        <w:t>анализа</w:t>
      </w:r>
      <w:r>
        <w:t xml:space="preserve"> </w:t>
      </w:r>
      <w:r>
        <w:rPr>
          <w:rFonts w:hint="eastAsia"/>
        </w:rPr>
        <w:t>экспериментального</w:t>
      </w:r>
    </w:p>
    <w:p w14:paraId="4919B952" w14:textId="77777777" w:rsidR="00F87A6C" w:rsidRDefault="00F87A6C" w:rsidP="00F87A6C"/>
    <w:p w14:paraId="7AE754E1" w14:textId="77777777" w:rsidR="00F87A6C" w:rsidRDefault="00F87A6C" w:rsidP="00F87A6C">
      <w:r>
        <w:rPr>
          <w:rFonts w:hint="eastAsia"/>
        </w:rPr>
        <w:t>и</w:t>
      </w:r>
      <w:r>
        <w:t xml:space="preserve"> </w:t>
      </w:r>
      <w:r>
        <w:rPr>
          <w:rFonts w:hint="eastAsia"/>
        </w:rPr>
        <w:t>клинического</w:t>
      </w:r>
      <w:r>
        <w:t xml:space="preserve"> </w:t>
      </w:r>
      <w:r>
        <w:rPr>
          <w:rFonts w:hint="eastAsia"/>
        </w:rPr>
        <w:t>материала</w:t>
      </w:r>
    </w:p>
    <w:p w14:paraId="17B030A1" w14:textId="77777777" w:rsidR="00F87A6C" w:rsidRDefault="00F87A6C" w:rsidP="00F87A6C"/>
    <w:p w14:paraId="5D4651C0" w14:textId="77777777" w:rsidR="00F87A6C" w:rsidRDefault="00F87A6C" w:rsidP="00F87A6C">
      <w:r>
        <w:rPr>
          <w:rFonts w:hint="eastAsia"/>
        </w:rPr>
        <w:t>Глава</w:t>
      </w:r>
      <w:r>
        <w:t xml:space="preserve"> 3. </w:t>
      </w:r>
      <w:r>
        <w:rPr>
          <w:rFonts w:hint="eastAsia"/>
        </w:rPr>
        <w:t>ЦИТОТОКСИЧНОСТЬ</w:t>
      </w:r>
      <w:r>
        <w:t xml:space="preserve"> </w:t>
      </w:r>
      <w:r>
        <w:rPr>
          <w:rFonts w:hint="eastAsia"/>
        </w:rPr>
        <w:t>МОДИФИЦИРОВАННОЙ</w:t>
      </w:r>
      <w:r>
        <w:t xml:space="preserve"> </w:t>
      </w:r>
      <w:r>
        <w:rPr>
          <w:rFonts w:hint="eastAsia"/>
        </w:rPr>
        <w:t>ПОВЕРХНОСТИ</w:t>
      </w:r>
      <w:r>
        <w:t xml:space="preserve"> </w:t>
      </w:r>
      <w:r>
        <w:rPr>
          <w:rFonts w:hint="eastAsia"/>
        </w:rPr>
        <w:t>ПОЛИМЕТИЛМЕТАКРИЛАТА</w:t>
      </w:r>
      <w:r>
        <w:t xml:space="preserve"> (</w:t>
      </w:r>
      <w:r>
        <w:rPr>
          <w:rFonts w:hint="eastAsia"/>
        </w:rPr>
        <w:t>в</w:t>
      </w:r>
      <w:r>
        <w:t xml:space="preserve"> </w:t>
      </w:r>
      <w:r>
        <w:rPr>
          <w:rFonts w:hint="eastAsia"/>
        </w:rPr>
        <w:t>эксперименте</w:t>
      </w:r>
      <w:r>
        <w:t>)</w:t>
      </w:r>
    </w:p>
    <w:p w14:paraId="6DBB149B" w14:textId="77777777" w:rsidR="00F87A6C" w:rsidRDefault="00F87A6C" w:rsidP="00F87A6C"/>
    <w:p w14:paraId="3D1260B1" w14:textId="77777777" w:rsidR="00F87A6C" w:rsidRDefault="00F87A6C" w:rsidP="00F87A6C">
      <w:r>
        <w:t xml:space="preserve">3.1. </w:t>
      </w:r>
      <w:r>
        <w:rPr>
          <w:rFonts w:hint="eastAsia"/>
        </w:rPr>
        <w:t>Определение</w:t>
      </w:r>
      <w:r>
        <w:t xml:space="preserve"> </w:t>
      </w:r>
      <w:r>
        <w:rPr>
          <w:rFonts w:hint="eastAsia"/>
        </w:rPr>
        <w:t>цитотоксичности</w:t>
      </w:r>
      <w:r>
        <w:t xml:space="preserve"> </w:t>
      </w:r>
      <w:r>
        <w:rPr>
          <w:rFonts w:hint="eastAsia"/>
        </w:rPr>
        <w:t>поверхности</w:t>
      </w:r>
      <w:r>
        <w:t xml:space="preserve"> </w:t>
      </w:r>
      <w:r>
        <w:rPr>
          <w:rFonts w:hint="eastAsia"/>
        </w:rPr>
        <w:t>полиметилметакрилата</w:t>
      </w:r>
      <w:r>
        <w:t xml:space="preserve"> </w:t>
      </w:r>
      <w:r>
        <w:rPr>
          <w:rFonts w:hint="eastAsia"/>
        </w:rPr>
        <w:t>без</w:t>
      </w:r>
      <w:r>
        <w:t xml:space="preserve"> </w:t>
      </w:r>
      <w:r>
        <w:rPr>
          <w:rFonts w:hint="eastAsia"/>
        </w:rPr>
        <w:t>модификации</w:t>
      </w:r>
    </w:p>
    <w:p w14:paraId="05142CD0" w14:textId="77777777" w:rsidR="00F87A6C" w:rsidRDefault="00F87A6C" w:rsidP="00F87A6C"/>
    <w:p w14:paraId="7207D81D" w14:textId="77777777" w:rsidR="00F87A6C" w:rsidRDefault="00F87A6C" w:rsidP="00F87A6C">
      <w:r>
        <w:t xml:space="preserve">3.2. </w:t>
      </w:r>
      <w:r>
        <w:rPr>
          <w:rFonts w:hint="eastAsia"/>
        </w:rPr>
        <w:t>Определение</w:t>
      </w:r>
      <w:r>
        <w:t xml:space="preserve"> </w:t>
      </w:r>
      <w:r>
        <w:rPr>
          <w:rFonts w:hint="eastAsia"/>
        </w:rPr>
        <w:t>цитотоксичности</w:t>
      </w:r>
      <w:r>
        <w:t xml:space="preserve"> </w:t>
      </w:r>
      <w:r>
        <w:rPr>
          <w:rFonts w:hint="eastAsia"/>
        </w:rPr>
        <w:t>модифицированной</w:t>
      </w:r>
      <w:r>
        <w:t xml:space="preserve"> </w:t>
      </w:r>
      <w:r>
        <w:rPr>
          <w:rFonts w:hint="eastAsia"/>
        </w:rPr>
        <w:t>поверхностью</w:t>
      </w:r>
      <w:r>
        <w:t xml:space="preserve"> </w:t>
      </w:r>
      <w:r>
        <w:rPr>
          <w:rFonts w:hint="eastAsia"/>
        </w:rPr>
        <w:t>полиметилметакрилата</w:t>
      </w:r>
      <w:r>
        <w:t xml:space="preserve">, </w:t>
      </w:r>
      <w:r>
        <w:rPr>
          <w:rFonts w:hint="eastAsia"/>
        </w:rPr>
        <w:t>обработанной</w:t>
      </w:r>
      <w:r>
        <w:t xml:space="preserve"> </w:t>
      </w:r>
      <w:r>
        <w:rPr>
          <w:rFonts w:hint="eastAsia"/>
        </w:rPr>
        <w:t>плазмой</w:t>
      </w:r>
      <w:r>
        <w:t xml:space="preserve"> </w:t>
      </w:r>
      <w:r>
        <w:rPr>
          <w:rFonts w:hint="eastAsia"/>
        </w:rPr>
        <w:t>высокочастотного</w:t>
      </w:r>
      <w:r>
        <w:t xml:space="preserve"> </w:t>
      </w:r>
      <w:r>
        <w:rPr>
          <w:rFonts w:hint="eastAsia"/>
        </w:rPr>
        <w:t>разряда</w:t>
      </w:r>
      <w:r>
        <w:t xml:space="preserve">, </w:t>
      </w:r>
      <w:r>
        <w:rPr>
          <w:rFonts w:hint="eastAsia"/>
        </w:rPr>
        <w:t>генерированного</w:t>
      </w:r>
      <w:r>
        <w:t xml:space="preserve"> </w:t>
      </w:r>
      <w:r>
        <w:rPr>
          <w:rFonts w:hint="eastAsia"/>
        </w:rPr>
        <w:t>при</w:t>
      </w:r>
      <w:r>
        <w:t xml:space="preserve"> </w:t>
      </w:r>
      <w:r>
        <w:rPr>
          <w:rFonts w:hint="eastAsia"/>
        </w:rPr>
        <w:t>пониженном</w:t>
      </w:r>
      <w:r>
        <w:t xml:space="preserve"> </w:t>
      </w:r>
      <w:r>
        <w:rPr>
          <w:rFonts w:hint="eastAsia"/>
        </w:rPr>
        <w:t>давлении</w:t>
      </w:r>
      <w:r>
        <w:t xml:space="preserve"> </w:t>
      </w:r>
      <w:r>
        <w:rPr>
          <w:rFonts w:hint="eastAsia"/>
        </w:rPr>
        <w:t>в</w:t>
      </w:r>
      <w:r>
        <w:t xml:space="preserve"> </w:t>
      </w:r>
      <w:r>
        <w:rPr>
          <w:rFonts w:hint="eastAsia"/>
        </w:rPr>
        <w:t>среде</w:t>
      </w:r>
      <w:r>
        <w:t xml:space="preserve"> </w:t>
      </w:r>
      <w:r>
        <w:rPr>
          <w:rFonts w:hint="eastAsia"/>
        </w:rPr>
        <w:t>гексафторида</w:t>
      </w:r>
      <w:r>
        <w:t xml:space="preserve"> </w:t>
      </w:r>
      <w:r>
        <w:rPr>
          <w:rFonts w:hint="eastAsia"/>
        </w:rPr>
        <w:t>серы</w:t>
      </w:r>
      <w:r>
        <w:t xml:space="preserve"> (SF6)</w:t>
      </w:r>
    </w:p>
    <w:p w14:paraId="31FAC559" w14:textId="77777777" w:rsidR="00F87A6C" w:rsidRDefault="00F87A6C" w:rsidP="00F87A6C"/>
    <w:p w14:paraId="7C71C810" w14:textId="77777777" w:rsidR="00F87A6C" w:rsidRDefault="00F87A6C" w:rsidP="00F87A6C">
      <w:r>
        <w:t xml:space="preserve">3.3. </w:t>
      </w:r>
      <w:r>
        <w:rPr>
          <w:rFonts w:hint="eastAsia"/>
        </w:rPr>
        <w:t>Определение</w:t>
      </w:r>
      <w:r>
        <w:t xml:space="preserve"> </w:t>
      </w:r>
      <w:r>
        <w:rPr>
          <w:rFonts w:hint="eastAsia"/>
        </w:rPr>
        <w:t>цитотоксичности</w:t>
      </w:r>
      <w:r>
        <w:t xml:space="preserve"> </w:t>
      </w:r>
      <w:r>
        <w:rPr>
          <w:rFonts w:hint="eastAsia"/>
        </w:rPr>
        <w:t>модифицированной</w:t>
      </w:r>
      <w:r>
        <w:t xml:space="preserve"> </w:t>
      </w:r>
      <w:r>
        <w:rPr>
          <w:rFonts w:hint="eastAsia"/>
        </w:rPr>
        <w:t>поверхности</w:t>
      </w:r>
      <w:r>
        <w:t xml:space="preserve"> </w:t>
      </w:r>
      <w:r>
        <w:rPr>
          <w:rFonts w:hint="eastAsia"/>
        </w:rPr>
        <w:t>полиметилметакрилата</w:t>
      </w:r>
      <w:r>
        <w:t xml:space="preserve">, </w:t>
      </w:r>
      <w:r>
        <w:rPr>
          <w:rFonts w:hint="eastAsia"/>
        </w:rPr>
        <w:t>обработанной</w:t>
      </w:r>
      <w:r>
        <w:t xml:space="preserve"> </w:t>
      </w:r>
      <w:r>
        <w:rPr>
          <w:rFonts w:hint="eastAsia"/>
        </w:rPr>
        <w:t>плазмой</w:t>
      </w:r>
      <w:r>
        <w:t xml:space="preserve"> </w:t>
      </w:r>
      <w:r>
        <w:rPr>
          <w:rFonts w:hint="eastAsia"/>
        </w:rPr>
        <w:t>ВЧ</w:t>
      </w:r>
      <w:r>
        <w:t>-</w:t>
      </w:r>
      <w:r>
        <w:rPr>
          <w:rFonts w:hint="eastAsia"/>
        </w:rPr>
        <w:t>разряда</w:t>
      </w:r>
      <w:r>
        <w:t xml:space="preserve">, </w:t>
      </w:r>
      <w:r>
        <w:rPr>
          <w:rFonts w:hint="eastAsia"/>
        </w:rPr>
        <w:t>генерированного</w:t>
      </w:r>
      <w:r>
        <w:t xml:space="preserve"> </w:t>
      </w:r>
      <w:r>
        <w:rPr>
          <w:rFonts w:hint="eastAsia"/>
        </w:rPr>
        <w:t>при</w:t>
      </w:r>
      <w:r>
        <w:t xml:space="preserve"> </w:t>
      </w:r>
      <w:r>
        <w:rPr>
          <w:rFonts w:hint="eastAsia"/>
        </w:rPr>
        <w:t>пониженном</w:t>
      </w:r>
      <w:r>
        <w:t xml:space="preserve"> </w:t>
      </w:r>
      <w:r>
        <w:rPr>
          <w:rFonts w:hint="eastAsia"/>
        </w:rPr>
        <w:t>давлении</w:t>
      </w:r>
      <w:r>
        <w:t xml:space="preserve"> </w:t>
      </w:r>
      <w:r>
        <w:rPr>
          <w:rFonts w:hint="eastAsia"/>
        </w:rPr>
        <w:t>в</w:t>
      </w:r>
      <w:r>
        <w:t xml:space="preserve"> </w:t>
      </w:r>
      <w:r>
        <w:rPr>
          <w:rFonts w:hint="eastAsia"/>
        </w:rPr>
        <w:t>среде</w:t>
      </w:r>
    </w:p>
    <w:p w14:paraId="3414FAC2" w14:textId="77777777" w:rsidR="00F87A6C" w:rsidRDefault="00F87A6C" w:rsidP="00F87A6C"/>
    <w:p w14:paraId="23E4C283" w14:textId="77777777" w:rsidR="00F87A6C" w:rsidRDefault="00F87A6C" w:rsidP="00F87A6C">
      <w:r>
        <w:rPr>
          <w:rFonts w:hint="eastAsia"/>
        </w:rPr>
        <w:t>кислорода</w:t>
      </w:r>
      <w:r>
        <w:t xml:space="preserve"> (</w:t>
      </w:r>
      <w:r>
        <w:rPr>
          <w:rFonts w:hint="eastAsia"/>
        </w:rPr>
        <w:t>О</w:t>
      </w:r>
      <w:r>
        <w:t>2)</w:t>
      </w:r>
    </w:p>
    <w:p w14:paraId="1A06F3DC" w14:textId="77777777" w:rsidR="00F87A6C" w:rsidRDefault="00F87A6C" w:rsidP="00F87A6C"/>
    <w:p w14:paraId="17C5F15A" w14:textId="77777777" w:rsidR="00F87A6C" w:rsidRDefault="00F87A6C" w:rsidP="00F87A6C">
      <w:r>
        <w:t xml:space="preserve">3.4. </w:t>
      </w:r>
      <w:r>
        <w:rPr>
          <w:rFonts w:hint="eastAsia"/>
        </w:rPr>
        <w:t>Определение</w:t>
      </w:r>
      <w:r>
        <w:t xml:space="preserve"> </w:t>
      </w:r>
      <w:r>
        <w:rPr>
          <w:rFonts w:hint="eastAsia"/>
        </w:rPr>
        <w:t>цитотоксичности</w:t>
      </w:r>
      <w:r>
        <w:t xml:space="preserve"> </w:t>
      </w:r>
      <w:r>
        <w:rPr>
          <w:rFonts w:hint="eastAsia"/>
        </w:rPr>
        <w:t>модифицированной</w:t>
      </w:r>
      <w:r>
        <w:t xml:space="preserve"> </w:t>
      </w:r>
      <w:r>
        <w:rPr>
          <w:rFonts w:hint="eastAsia"/>
        </w:rPr>
        <w:t>поверхности</w:t>
      </w:r>
      <w:r>
        <w:t xml:space="preserve"> </w:t>
      </w:r>
      <w:r>
        <w:rPr>
          <w:rFonts w:hint="eastAsia"/>
        </w:rPr>
        <w:t>полиметилметакрилата</w:t>
      </w:r>
      <w:r>
        <w:t xml:space="preserve">, </w:t>
      </w:r>
      <w:r>
        <w:rPr>
          <w:rFonts w:hint="eastAsia"/>
        </w:rPr>
        <w:t>обработанной</w:t>
      </w:r>
      <w:r>
        <w:t xml:space="preserve"> </w:t>
      </w:r>
      <w:r>
        <w:rPr>
          <w:rFonts w:hint="eastAsia"/>
        </w:rPr>
        <w:t>плазмой</w:t>
      </w:r>
      <w:r>
        <w:t xml:space="preserve"> </w:t>
      </w:r>
      <w:r>
        <w:rPr>
          <w:rFonts w:hint="eastAsia"/>
        </w:rPr>
        <w:t>атмосферного</w:t>
      </w:r>
      <w:r>
        <w:t xml:space="preserve"> </w:t>
      </w:r>
      <w:r>
        <w:rPr>
          <w:rFonts w:hint="eastAsia"/>
        </w:rPr>
        <w:t>давления</w:t>
      </w:r>
      <w:r>
        <w:t xml:space="preserve">, </w:t>
      </w:r>
      <w:r>
        <w:rPr>
          <w:rFonts w:hint="eastAsia"/>
        </w:rPr>
        <w:t>генерированной</w:t>
      </w:r>
      <w:r>
        <w:t xml:space="preserve"> </w:t>
      </w:r>
      <w:r>
        <w:rPr>
          <w:rFonts w:hint="eastAsia"/>
        </w:rPr>
        <w:t>в</w:t>
      </w:r>
      <w:r>
        <w:t xml:space="preserve"> </w:t>
      </w:r>
      <w:r>
        <w:rPr>
          <w:rFonts w:hint="eastAsia"/>
        </w:rPr>
        <w:t>среде</w:t>
      </w:r>
      <w:r>
        <w:t xml:space="preserve"> </w:t>
      </w:r>
      <w:r>
        <w:rPr>
          <w:rFonts w:hint="eastAsia"/>
        </w:rPr>
        <w:t>аргона</w:t>
      </w:r>
      <w:r>
        <w:t xml:space="preserve"> (Ar)</w:t>
      </w:r>
    </w:p>
    <w:p w14:paraId="1FC8C68A" w14:textId="77777777" w:rsidR="00F87A6C" w:rsidRDefault="00F87A6C" w:rsidP="00F87A6C"/>
    <w:p w14:paraId="7475627D" w14:textId="77777777" w:rsidR="00F87A6C" w:rsidRDefault="00F87A6C" w:rsidP="00F87A6C">
      <w:r>
        <w:rPr>
          <w:rFonts w:hint="eastAsia"/>
        </w:rPr>
        <w:t>Глава</w:t>
      </w:r>
      <w:r>
        <w:t xml:space="preserve"> 4. </w:t>
      </w:r>
      <w:r>
        <w:rPr>
          <w:rFonts w:hint="eastAsia"/>
        </w:rPr>
        <w:t>БИОСОВМЕСТИМОСТЬ</w:t>
      </w:r>
      <w:r>
        <w:t xml:space="preserve"> </w:t>
      </w:r>
      <w:r>
        <w:rPr>
          <w:rFonts w:hint="eastAsia"/>
        </w:rPr>
        <w:t>МОДИФИЦИРОВАННОЙ</w:t>
      </w:r>
    </w:p>
    <w:p w14:paraId="565044C1" w14:textId="77777777" w:rsidR="00F87A6C" w:rsidRDefault="00F87A6C" w:rsidP="00F87A6C"/>
    <w:p w14:paraId="606A76F4" w14:textId="77777777" w:rsidR="00F87A6C" w:rsidRDefault="00F87A6C" w:rsidP="00F87A6C">
      <w:r>
        <w:rPr>
          <w:rFonts w:hint="eastAsia"/>
        </w:rPr>
        <w:t>ПОВЕРХНОСТИ</w:t>
      </w:r>
      <w:r>
        <w:t xml:space="preserve"> </w:t>
      </w:r>
      <w:r>
        <w:rPr>
          <w:rFonts w:hint="eastAsia"/>
        </w:rPr>
        <w:t>ПОЛИМЕТИЛМЕТАКЕРИЛАТА</w:t>
      </w:r>
      <w:r>
        <w:t xml:space="preserve"> (</w:t>
      </w:r>
      <w:r>
        <w:rPr>
          <w:rFonts w:hint="eastAsia"/>
        </w:rPr>
        <w:t>в</w:t>
      </w:r>
      <w:r>
        <w:t xml:space="preserve"> </w:t>
      </w:r>
      <w:r>
        <w:rPr>
          <w:rFonts w:hint="eastAsia"/>
        </w:rPr>
        <w:t>эксперименте</w:t>
      </w:r>
      <w:r>
        <w:t>)</w:t>
      </w:r>
    </w:p>
    <w:p w14:paraId="6F625C7C" w14:textId="77777777" w:rsidR="00F87A6C" w:rsidRDefault="00F87A6C" w:rsidP="00F87A6C"/>
    <w:p w14:paraId="2B82E5D4" w14:textId="77777777" w:rsidR="00F87A6C" w:rsidRDefault="00F87A6C" w:rsidP="00F87A6C">
      <w:r>
        <w:t xml:space="preserve">4.1. </w:t>
      </w:r>
      <w:r>
        <w:rPr>
          <w:rFonts w:hint="eastAsia"/>
        </w:rPr>
        <w:t>Результаты</w:t>
      </w:r>
      <w:r>
        <w:t xml:space="preserve"> </w:t>
      </w:r>
      <w:r>
        <w:rPr>
          <w:rFonts w:hint="eastAsia"/>
        </w:rPr>
        <w:t>морфологического</w:t>
      </w:r>
      <w:r>
        <w:t xml:space="preserve"> </w:t>
      </w:r>
      <w:r>
        <w:rPr>
          <w:rFonts w:hint="eastAsia"/>
        </w:rPr>
        <w:t>исследования</w:t>
      </w:r>
      <w:r>
        <w:t xml:space="preserve"> </w:t>
      </w:r>
      <w:r>
        <w:rPr>
          <w:rFonts w:hint="eastAsia"/>
        </w:rPr>
        <w:t>тканей</w:t>
      </w:r>
      <w:r>
        <w:t xml:space="preserve"> </w:t>
      </w:r>
      <w:r>
        <w:rPr>
          <w:rFonts w:hint="eastAsia"/>
        </w:rPr>
        <w:t>животных</w:t>
      </w:r>
    </w:p>
    <w:p w14:paraId="57B7B554" w14:textId="77777777" w:rsidR="00F87A6C" w:rsidRDefault="00F87A6C" w:rsidP="00F87A6C"/>
    <w:p w14:paraId="3DB44403" w14:textId="77777777" w:rsidR="00F87A6C" w:rsidRDefault="00F87A6C" w:rsidP="00F87A6C">
      <w:r>
        <w:rPr>
          <w:rFonts w:hint="eastAsia"/>
        </w:rPr>
        <w:t>после</w:t>
      </w:r>
      <w:r>
        <w:t xml:space="preserve"> </w:t>
      </w:r>
      <w:r>
        <w:rPr>
          <w:rFonts w:hint="eastAsia"/>
        </w:rPr>
        <w:t>подкожной</w:t>
      </w:r>
      <w:r>
        <w:t xml:space="preserve"> </w:t>
      </w:r>
      <w:r>
        <w:rPr>
          <w:rFonts w:hint="eastAsia"/>
        </w:rPr>
        <w:t>имплантации</w:t>
      </w:r>
      <w:r>
        <w:t xml:space="preserve"> </w:t>
      </w:r>
      <w:r>
        <w:rPr>
          <w:rFonts w:hint="eastAsia"/>
        </w:rPr>
        <w:t>образцов</w:t>
      </w:r>
      <w:r>
        <w:t xml:space="preserve"> </w:t>
      </w:r>
      <w:r>
        <w:rPr>
          <w:rFonts w:hint="eastAsia"/>
        </w:rPr>
        <w:t>без</w:t>
      </w:r>
      <w:r>
        <w:t xml:space="preserve"> </w:t>
      </w:r>
      <w:r>
        <w:rPr>
          <w:rFonts w:hint="eastAsia"/>
        </w:rPr>
        <w:t>модификации</w:t>
      </w:r>
    </w:p>
    <w:p w14:paraId="47A20187" w14:textId="77777777" w:rsidR="00F87A6C" w:rsidRDefault="00F87A6C" w:rsidP="00F87A6C"/>
    <w:p w14:paraId="2D217B1A" w14:textId="77777777" w:rsidR="00F87A6C" w:rsidRDefault="00F87A6C" w:rsidP="00F87A6C">
      <w:r>
        <w:t xml:space="preserve">4.2. </w:t>
      </w:r>
      <w:r>
        <w:rPr>
          <w:rFonts w:hint="eastAsia"/>
        </w:rPr>
        <w:t>Результаты</w:t>
      </w:r>
      <w:r>
        <w:t xml:space="preserve"> </w:t>
      </w:r>
      <w:r>
        <w:rPr>
          <w:rFonts w:hint="eastAsia"/>
        </w:rPr>
        <w:t>морфологического</w:t>
      </w:r>
      <w:r>
        <w:t xml:space="preserve"> </w:t>
      </w:r>
      <w:r>
        <w:rPr>
          <w:rFonts w:hint="eastAsia"/>
        </w:rPr>
        <w:t>исследования</w:t>
      </w:r>
      <w:r>
        <w:t xml:space="preserve"> </w:t>
      </w:r>
      <w:r>
        <w:rPr>
          <w:rFonts w:hint="eastAsia"/>
        </w:rPr>
        <w:t>тканей</w:t>
      </w:r>
      <w:r>
        <w:t xml:space="preserve"> </w:t>
      </w:r>
      <w:r>
        <w:rPr>
          <w:rFonts w:hint="eastAsia"/>
        </w:rPr>
        <w:t>животных</w:t>
      </w:r>
      <w:r>
        <w:t xml:space="preserve"> </w:t>
      </w:r>
      <w:r>
        <w:rPr>
          <w:rFonts w:hint="eastAsia"/>
        </w:rPr>
        <w:t>при</w:t>
      </w:r>
      <w:r>
        <w:t xml:space="preserve"> </w:t>
      </w:r>
      <w:r>
        <w:rPr>
          <w:rFonts w:hint="eastAsia"/>
        </w:rPr>
        <w:t>подкожной</w:t>
      </w:r>
      <w:r>
        <w:t xml:space="preserve"> </w:t>
      </w:r>
      <w:r>
        <w:rPr>
          <w:rFonts w:hint="eastAsia"/>
        </w:rPr>
        <w:t>имплантации</w:t>
      </w:r>
      <w:r>
        <w:t xml:space="preserve"> </w:t>
      </w:r>
      <w:r>
        <w:rPr>
          <w:rFonts w:hint="eastAsia"/>
        </w:rPr>
        <w:t>образцов</w:t>
      </w:r>
      <w:r>
        <w:t xml:space="preserve">, </w:t>
      </w:r>
      <w:r>
        <w:rPr>
          <w:rFonts w:hint="eastAsia"/>
        </w:rPr>
        <w:t>обработанных</w:t>
      </w:r>
      <w:r>
        <w:t xml:space="preserve"> </w:t>
      </w:r>
      <w:r>
        <w:rPr>
          <w:rFonts w:hint="eastAsia"/>
        </w:rPr>
        <w:t>плазмой</w:t>
      </w:r>
      <w:r>
        <w:t xml:space="preserve"> </w:t>
      </w:r>
      <w:r>
        <w:rPr>
          <w:rFonts w:hint="eastAsia"/>
        </w:rPr>
        <w:t>ВЧ</w:t>
      </w:r>
      <w:r>
        <w:t>-</w:t>
      </w:r>
      <w:r>
        <w:rPr>
          <w:rFonts w:hint="eastAsia"/>
        </w:rPr>
        <w:t>разряда</w:t>
      </w:r>
      <w:r>
        <w:t xml:space="preserve">, </w:t>
      </w:r>
      <w:r>
        <w:rPr>
          <w:rFonts w:hint="eastAsia"/>
        </w:rPr>
        <w:t>генерированного</w:t>
      </w:r>
      <w:r>
        <w:t xml:space="preserve"> </w:t>
      </w:r>
      <w:r>
        <w:rPr>
          <w:rFonts w:hint="eastAsia"/>
        </w:rPr>
        <w:t>при</w:t>
      </w:r>
      <w:r>
        <w:t xml:space="preserve"> </w:t>
      </w:r>
      <w:r>
        <w:rPr>
          <w:rFonts w:hint="eastAsia"/>
        </w:rPr>
        <w:t>пониженном</w:t>
      </w:r>
    </w:p>
    <w:p w14:paraId="787C4CDD" w14:textId="77777777" w:rsidR="00F87A6C" w:rsidRDefault="00F87A6C" w:rsidP="00F87A6C"/>
    <w:p w14:paraId="539DB1DF" w14:textId="77777777" w:rsidR="00F87A6C" w:rsidRDefault="00F87A6C" w:rsidP="00F87A6C">
      <w:r>
        <w:rPr>
          <w:rFonts w:hint="eastAsia"/>
        </w:rPr>
        <w:t>давлении</w:t>
      </w:r>
      <w:r>
        <w:t xml:space="preserve"> </w:t>
      </w:r>
      <w:r>
        <w:rPr>
          <w:rFonts w:hint="eastAsia"/>
        </w:rPr>
        <w:t>в</w:t>
      </w:r>
      <w:r>
        <w:t xml:space="preserve"> </w:t>
      </w:r>
      <w:r>
        <w:rPr>
          <w:rFonts w:hint="eastAsia"/>
        </w:rPr>
        <w:t>среде</w:t>
      </w:r>
      <w:r>
        <w:t xml:space="preserve"> </w:t>
      </w:r>
      <w:r>
        <w:rPr>
          <w:rFonts w:hint="eastAsia"/>
        </w:rPr>
        <w:t>гексафторида</w:t>
      </w:r>
      <w:r>
        <w:t xml:space="preserve"> </w:t>
      </w:r>
      <w:r>
        <w:rPr>
          <w:rFonts w:hint="eastAsia"/>
        </w:rPr>
        <w:t>серы</w:t>
      </w:r>
    </w:p>
    <w:p w14:paraId="63BD8DF4" w14:textId="77777777" w:rsidR="00F87A6C" w:rsidRDefault="00F87A6C" w:rsidP="00F87A6C"/>
    <w:p w14:paraId="79FBB097" w14:textId="77777777" w:rsidR="00F87A6C" w:rsidRDefault="00F87A6C" w:rsidP="00F87A6C">
      <w:r>
        <w:t xml:space="preserve">4.3. </w:t>
      </w:r>
      <w:r>
        <w:rPr>
          <w:rFonts w:hint="eastAsia"/>
        </w:rPr>
        <w:t>Результаты</w:t>
      </w:r>
      <w:r>
        <w:t xml:space="preserve"> </w:t>
      </w:r>
      <w:r>
        <w:rPr>
          <w:rFonts w:hint="eastAsia"/>
        </w:rPr>
        <w:t>морфологического</w:t>
      </w:r>
      <w:r>
        <w:t xml:space="preserve"> </w:t>
      </w:r>
      <w:r>
        <w:rPr>
          <w:rFonts w:hint="eastAsia"/>
        </w:rPr>
        <w:t>исследования</w:t>
      </w:r>
      <w:r>
        <w:t xml:space="preserve"> </w:t>
      </w:r>
      <w:r>
        <w:rPr>
          <w:rFonts w:hint="eastAsia"/>
        </w:rPr>
        <w:t>тканей</w:t>
      </w:r>
      <w:r>
        <w:t xml:space="preserve"> </w:t>
      </w:r>
      <w:r>
        <w:rPr>
          <w:rFonts w:hint="eastAsia"/>
        </w:rPr>
        <w:t>животных</w:t>
      </w:r>
      <w:r>
        <w:t xml:space="preserve"> </w:t>
      </w:r>
      <w:r>
        <w:rPr>
          <w:rFonts w:hint="eastAsia"/>
        </w:rPr>
        <w:t>при</w:t>
      </w:r>
      <w:r>
        <w:t xml:space="preserve"> </w:t>
      </w:r>
      <w:r>
        <w:rPr>
          <w:rFonts w:hint="eastAsia"/>
        </w:rPr>
        <w:t>подкожной</w:t>
      </w:r>
      <w:r>
        <w:t xml:space="preserve"> </w:t>
      </w:r>
      <w:r>
        <w:rPr>
          <w:rFonts w:hint="eastAsia"/>
        </w:rPr>
        <w:t>имплантации</w:t>
      </w:r>
      <w:r>
        <w:t xml:space="preserve"> </w:t>
      </w:r>
      <w:r>
        <w:rPr>
          <w:rFonts w:hint="eastAsia"/>
        </w:rPr>
        <w:t>образцов</w:t>
      </w:r>
      <w:r>
        <w:t xml:space="preserve">, </w:t>
      </w:r>
      <w:r>
        <w:rPr>
          <w:rFonts w:hint="eastAsia"/>
        </w:rPr>
        <w:t>обработанных</w:t>
      </w:r>
      <w:r>
        <w:t xml:space="preserve"> </w:t>
      </w:r>
      <w:r>
        <w:rPr>
          <w:rFonts w:hint="eastAsia"/>
        </w:rPr>
        <w:t>плазмой</w:t>
      </w:r>
      <w:r>
        <w:t xml:space="preserve"> </w:t>
      </w:r>
      <w:r>
        <w:rPr>
          <w:rFonts w:hint="eastAsia"/>
        </w:rPr>
        <w:t>высокочастотного</w:t>
      </w:r>
      <w:r>
        <w:t xml:space="preserve"> </w:t>
      </w:r>
      <w:r>
        <w:rPr>
          <w:rFonts w:hint="eastAsia"/>
        </w:rPr>
        <w:t>разряда</w:t>
      </w:r>
      <w:r>
        <w:t xml:space="preserve">, </w:t>
      </w:r>
      <w:r>
        <w:rPr>
          <w:rFonts w:hint="eastAsia"/>
        </w:rPr>
        <w:t>генерированного</w:t>
      </w:r>
      <w:r>
        <w:t xml:space="preserve"> </w:t>
      </w:r>
      <w:r>
        <w:rPr>
          <w:rFonts w:hint="eastAsia"/>
        </w:rPr>
        <w:t>при</w:t>
      </w:r>
      <w:r>
        <w:t xml:space="preserve"> </w:t>
      </w:r>
      <w:r>
        <w:rPr>
          <w:rFonts w:hint="eastAsia"/>
        </w:rPr>
        <w:t>пониженном</w:t>
      </w:r>
      <w:r>
        <w:t xml:space="preserve"> </w:t>
      </w:r>
      <w:r>
        <w:rPr>
          <w:rFonts w:hint="eastAsia"/>
        </w:rPr>
        <w:t>давлении</w:t>
      </w:r>
      <w:r>
        <w:t xml:space="preserve"> </w:t>
      </w:r>
      <w:r>
        <w:rPr>
          <w:rFonts w:hint="eastAsia"/>
        </w:rPr>
        <w:t>в</w:t>
      </w:r>
      <w:r>
        <w:t xml:space="preserve"> </w:t>
      </w:r>
      <w:r>
        <w:rPr>
          <w:rFonts w:hint="eastAsia"/>
        </w:rPr>
        <w:t>среде</w:t>
      </w:r>
      <w:r>
        <w:t xml:space="preserve"> </w:t>
      </w:r>
      <w:r>
        <w:rPr>
          <w:rFonts w:hint="eastAsia"/>
        </w:rPr>
        <w:t>кислорода</w:t>
      </w:r>
      <w:r>
        <w:t xml:space="preserve"> (</w:t>
      </w:r>
      <w:r>
        <w:rPr>
          <w:rFonts w:hint="eastAsia"/>
        </w:rPr>
        <w:t>О</w:t>
      </w:r>
      <w:r>
        <w:t>2)</w:t>
      </w:r>
    </w:p>
    <w:p w14:paraId="47B280B9" w14:textId="77777777" w:rsidR="00F87A6C" w:rsidRDefault="00F87A6C" w:rsidP="00F87A6C"/>
    <w:p w14:paraId="26011A64" w14:textId="77777777" w:rsidR="00F87A6C" w:rsidRDefault="00F87A6C" w:rsidP="00F87A6C">
      <w:r>
        <w:rPr>
          <w:rFonts w:hint="eastAsia"/>
        </w:rPr>
        <w:t>Глава</w:t>
      </w:r>
      <w:r>
        <w:t xml:space="preserve"> 5. </w:t>
      </w:r>
      <w:r>
        <w:rPr>
          <w:rFonts w:hint="eastAsia"/>
        </w:rPr>
        <w:t>КЛИНИКО</w:t>
      </w:r>
      <w:r>
        <w:t>-</w:t>
      </w:r>
      <w:r>
        <w:rPr>
          <w:rFonts w:hint="eastAsia"/>
        </w:rPr>
        <w:t>СТОМАТОЛОГИЧЕСКОЕ</w:t>
      </w:r>
      <w:r>
        <w:t xml:space="preserve"> </w:t>
      </w:r>
      <w:r>
        <w:rPr>
          <w:rFonts w:hint="eastAsia"/>
        </w:rPr>
        <w:t>ОБСЛЕДОВАНИЕ</w:t>
      </w:r>
      <w:r>
        <w:t xml:space="preserve"> </w:t>
      </w:r>
      <w:r>
        <w:rPr>
          <w:rFonts w:hint="eastAsia"/>
        </w:rPr>
        <w:t>И</w:t>
      </w:r>
      <w:r>
        <w:t xml:space="preserve"> </w:t>
      </w:r>
      <w:r>
        <w:rPr>
          <w:rFonts w:hint="eastAsia"/>
        </w:rPr>
        <w:t>ЛЕЧЕНИЕ</w:t>
      </w:r>
      <w:r>
        <w:t xml:space="preserve"> </w:t>
      </w:r>
      <w:r>
        <w:rPr>
          <w:rFonts w:hint="eastAsia"/>
        </w:rPr>
        <w:t>ПАЦИЕНТОВ</w:t>
      </w:r>
      <w:r>
        <w:t xml:space="preserve"> </w:t>
      </w:r>
      <w:r>
        <w:rPr>
          <w:rFonts w:hint="eastAsia"/>
        </w:rPr>
        <w:t>С</w:t>
      </w:r>
      <w:r>
        <w:t xml:space="preserve"> </w:t>
      </w:r>
      <w:r>
        <w:rPr>
          <w:rFonts w:hint="eastAsia"/>
        </w:rPr>
        <w:t>ПРИОБРЕТЕННЫМИ</w:t>
      </w:r>
    </w:p>
    <w:p w14:paraId="135E385C" w14:textId="77777777" w:rsidR="00F87A6C" w:rsidRDefault="00F87A6C" w:rsidP="00F87A6C"/>
    <w:p w14:paraId="20A4E695" w14:textId="77777777" w:rsidR="00F87A6C" w:rsidRDefault="00F87A6C" w:rsidP="00F87A6C">
      <w:r>
        <w:rPr>
          <w:rFonts w:hint="eastAsia"/>
        </w:rPr>
        <w:t>ДЕФЕКТАМИ</w:t>
      </w:r>
      <w:r>
        <w:t xml:space="preserve"> </w:t>
      </w:r>
      <w:r>
        <w:rPr>
          <w:rFonts w:hint="eastAsia"/>
        </w:rPr>
        <w:t>ЗУБНЫХ</w:t>
      </w:r>
      <w:r>
        <w:t xml:space="preserve"> </w:t>
      </w:r>
      <w:r>
        <w:rPr>
          <w:rFonts w:hint="eastAsia"/>
        </w:rPr>
        <w:t>РЯДОВ</w:t>
      </w:r>
    </w:p>
    <w:p w14:paraId="712EAEB4" w14:textId="77777777" w:rsidR="00F87A6C" w:rsidRDefault="00F87A6C" w:rsidP="00F87A6C"/>
    <w:p w14:paraId="26F121A8" w14:textId="77777777" w:rsidR="00F87A6C" w:rsidRDefault="00F87A6C" w:rsidP="00F87A6C">
      <w:r>
        <w:t xml:space="preserve">5.1. </w:t>
      </w:r>
      <w:r>
        <w:rPr>
          <w:rFonts w:hint="eastAsia"/>
        </w:rPr>
        <w:t>Комплексное</w:t>
      </w:r>
      <w:r>
        <w:t xml:space="preserve"> </w:t>
      </w:r>
      <w:r>
        <w:rPr>
          <w:rFonts w:hint="eastAsia"/>
        </w:rPr>
        <w:t>обследование</w:t>
      </w:r>
      <w:r>
        <w:t xml:space="preserve"> </w:t>
      </w:r>
      <w:r>
        <w:rPr>
          <w:rFonts w:hint="eastAsia"/>
        </w:rPr>
        <w:t>и</w:t>
      </w:r>
      <w:r>
        <w:t xml:space="preserve"> </w:t>
      </w:r>
      <w:r>
        <w:rPr>
          <w:rFonts w:hint="eastAsia"/>
        </w:rPr>
        <w:t>ортопедическая</w:t>
      </w:r>
      <w:r>
        <w:t xml:space="preserve"> </w:t>
      </w:r>
      <w:r>
        <w:rPr>
          <w:rFonts w:hint="eastAsia"/>
        </w:rPr>
        <w:t>помощь</w:t>
      </w:r>
      <w:r>
        <w:t xml:space="preserve"> </w:t>
      </w:r>
      <w:r>
        <w:rPr>
          <w:rFonts w:hint="eastAsia"/>
        </w:rPr>
        <w:t>пациентам</w:t>
      </w:r>
      <w:r>
        <w:t xml:space="preserve">, </w:t>
      </w:r>
      <w:r>
        <w:rPr>
          <w:rFonts w:hint="eastAsia"/>
        </w:rPr>
        <w:t>нуждающимся</w:t>
      </w:r>
      <w:r>
        <w:t xml:space="preserve"> </w:t>
      </w:r>
      <w:r>
        <w:rPr>
          <w:rFonts w:hint="eastAsia"/>
        </w:rPr>
        <w:t>в</w:t>
      </w:r>
      <w:r>
        <w:t xml:space="preserve"> </w:t>
      </w:r>
      <w:r>
        <w:rPr>
          <w:rFonts w:hint="eastAsia"/>
        </w:rPr>
        <w:t>хирургическом</w:t>
      </w:r>
      <w:r>
        <w:t xml:space="preserve"> </w:t>
      </w:r>
      <w:r>
        <w:rPr>
          <w:rFonts w:hint="eastAsia"/>
        </w:rPr>
        <w:t>лечении</w:t>
      </w:r>
      <w:r>
        <w:t xml:space="preserve"> (</w:t>
      </w:r>
      <w:r>
        <w:rPr>
          <w:rFonts w:hint="eastAsia"/>
        </w:rPr>
        <w:t>непосредственное</w:t>
      </w:r>
      <w:r>
        <w:t xml:space="preserve"> </w:t>
      </w:r>
      <w:r>
        <w:rPr>
          <w:rFonts w:hint="eastAsia"/>
        </w:rPr>
        <w:t>протезирование</w:t>
      </w:r>
      <w:r>
        <w:t>)</w:t>
      </w:r>
    </w:p>
    <w:p w14:paraId="0BA50406" w14:textId="77777777" w:rsidR="00F87A6C" w:rsidRDefault="00F87A6C" w:rsidP="00F87A6C"/>
    <w:p w14:paraId="5498136D" w14:textId="77777777" w:rsidR="00F87A6C" w:rsidRDefault="00F87A6C" w:rsidP="00F87A6C">
      <w:r>
        <w:t xml:space="preserve">5.2. </w:t>
      </w:r>
      <w:r>
        <w:rPr>
          <w:rFonts w:hint="eastAsia"/>
        </w:rPr>
        <w:t>Комплексное</w:t>
      </w:r>
      <w:r>
        <w:t xml:space="preserve"> </w:t>
      </w:r>
      <w:r>
        <w:rPr>
          <w:rFonts w:hint="eastAsia"/>
        </w:rPr>
        <w:t>обследование</w:t>
      </w:r>
      <w:r>
        <w:t xml:space="preserve"> </w:t>
      </w:r>
      <w:r>
        <w:rPr>
          <w:rFonts w:hint="eastAsia"/>
        </w:rPr>
        <w:t>и</w:t>
      </w:r>
      <w:r>
        <w:t xml:space="preserve"> </w:t>
      </w:r>
      <w:r>
        <w:rPr>
          <w:rFonts w:hint="eastAsia"/>
        </w:rPr>
        <w:t>ортопедическая</w:t>
      </w:r>
      <w:r>
        <w:t xml:space="preserve"> </w:t>
      </w:r>
      <w:r>
        <w:rPr>
          <w:rFonts w:hint="eastAsia"/>
        </w:rPr>
        <w:t>помощь</w:t>
      </w:r>
      <w:r>
        <w:t xml:space="preserve"> </w:t>
      </w:r>
      <w:r>
        <w:rPr>
          <w:rFonts w:hint="eastAsia"/>
        </w:rPr>
        <w:t>пациентам</w:t>
      </w:r>
      <w:r>
        <w:t xml:space="preserve"> </w:t>
      </w:r>
      <w:r>
        <w:rPr>
          <w:rFonts w:hint="eastAsia"/>
        </w:rPr>
        <w:t>с</w:t>
      </w:r>
      <w:r>
        <w:t xml:space="preserve"> </w:t>
      </w:r>
      <w:r>
        <w:rPr>
          <w:rFonts w:hint="eastAsia"/>
        </w:rPr>
        <w:t>приобретенными</w:t>
      </w:r>
      <w:r>
        <w:t xml:space="preserve"> </w:t>
      </w:r>
      <w:r>
        <w:rPr>
          <w:rFonts w:hint="eastAsia"/>
        </w:rPr>
        <w:t>дефектами</w:t>
      </w:r>
      <w:r>
        <w:t xml:space="preserve"> </w:t>
      </w:r>
      <w:r>
        <w:rPr>
          <w:rFonts w:hint="eastAsia"/>
        </w:rPr>
        <w:t>зубных</w:t>
      </w:r>
      <w:r>
        <w:t xml:space="preserve"> </w:t>
      </w:r>
      <w:r>
        <w:rPr>
          <w:rFonts w:hint="eastAsia"/>
        </w:rPr>
        <w:t>рядов</w:t>
      </w:r>
      <w:r>
        <w:t xml:space="preserve"> </w:t>
      </w:r>
      <w:r>
        <w:rPr>
          <w:rFonts w:hint="eastAsia"/>
        </w:rPr>
        <w:t>в</w:t>
      </w:r>
      <w:r>
        <w:t xml:space="preserve"> </w:t>
      </w:r>
      <w:r>
        <w:rPr>
          <w:rFonts w:hint="eastAsia"/>
        </w:rPr>
        <w:t>ранние</w:t>
      </w:r>
      <w:r>
        <w:t xml:space="preserve"> </w:t>
      </w:r>
      <w:r>
        <w:rPr>
          <w:rFonts w:hint="eastAsia"/>
        </w:rPr>
        <w:t>сроки</w:t>
      </w:r>
      <w:r>
        <w:t xml:space="preserve"> </w:t>
      </w:r>
      <w:r>
        <w:rPr>
          <w:rFonts w:hint="eastAsia"/>
        </w:rPr>
        <w:t>после</w:t>
      </w:r>
      <w:r>
        <w:t xml:space="preserve"> </w:t>
      </w:r>
      <w:r>
        <w:rPr>
          <w:rFonts w:hint="eastAsia"/>
        </w:rPr>
        <w:t>хирургического</w:t>
      </w:r>
      <w:r>
        <w:t xml:space="preserve"> </w:t>
      </w:r>
      <w:r>
        <w:rPr>
          <w:rFonts w:hint="eastAsia"/>
        </w:rPr>
        <w:t>лечения</w:t>
      </w:r>
      <w:r>
        <w:t xml:space="preserve"> (</w:t>
      </w:r>
      <w:r>
        <w:rPr>
          <w:rFonts w:hint="eastAsia"/>
        </w:rPr>
        <w:t>раннее</w:t>
      </w:r>
      <w:r>
        <w:t xml:space="preserve"> </w:t>
      </w:r>
      <w:r>
        <w:rPr>
          <w:rFonts w:hint="eastAsia"/>
        </w:rPr>
        <w:t>протезирование</w:t>
      </w:r>
      <w:r>
        <w:t>)</w:t>
      </w:r>
    </w:p>
    <w:p w14:paraId="692E0DBE" w14:textId="77777777" w:rsidR="00F87A6C" w:rsidRDefault="00F87A6C" w:rsidP="00F87A6C"/>
    <w:p w14:paraId="26D2275D" w14:textId="77777777" w:rsidR="00F87A6C" w:rsidRDefault="00F87A6C" w:rsidP="00F87A6C">
      <w:r>
        <w:t xml:space="preserve">5.3. </w:t>
      </w:r>
      <w:r>
        <w:rPr>
          <w:rFonts w:hint="eastAsia"/>
        </w:rPr>
        <w:t>Комплексное</w:t>
      </w:r>
      <w:r>
        <w:t xml:space="preserve"> </w:t>
      </w:r>
      <w:r>
        <w:rPr>
          <w:rFonts w:hint="eastAsia"/>
        </w:rPr>
        <w:t>обследование</w:t>
      </w:r>
      <w:r>
        <w:t xml:space="preserve"> </w:t>
      </w:r>
      <w:r>
        <w:rPr>
          <w:rFonts w:hint="eastAsia"/>
        </w:rPr>
        <w:t>и</w:t>
      </w:r>
      <w:r>
        <w:t xml:space="preserve"> </w:t>
      </w:r>
      <w:r>
        <w:rPr>
          <w:rFonts w:hint="eastAsia"/>
        </w:rPr>
        <w:t>ортопедическая</w:t>
      </w:r>
      <w:r>
        <w:t xml:space="preserve"> </w:t>
      </w:r>
      <w:r>
        <w:rPr>
          <w:rFonts w:hint="eastAsia"/>
        </w:rPr>
        <w:t>помощь</w:t>
      </w:r>
      <w:r>
        <w:t xml:space="preserve"> </w:t>
      </w:r>
      <w:r>
        <w:rPr>
          <w:rFonts w:hint="eastAsia"/>
        </w:rPr>
        <w:t>пациентам</w:t>
      </w:r>
    </w:p>
    <w:p w14:paraId="673CDF7E" w14:textId="77777777" w:rsidR="00F87A6C" w:rsidRDefault="00F87A6C" w:rsidP="00F87A6C"/>
    <w:p w14:paraId="2556D445" w14:textId="77777777" w:rsidR="00F87A6C" w:rsidRDefault="00F87A6C" w:rsidP="00F87A6C">
      <w:r>
        <w:rPr>
          <w:rFonts w:hint="eastAsia"/>
        </w:rPr>
        <w:t>с</w:t>
      </w:r>
      <w:r>
        <w:t xml:space="preserve"> </w:t>
      </w:r>
      <w:r>
        <w:rPr>
          <w:rFonts w:hint="eastAsia"/>
        </w:rPr>
        <w:t>приобретенными</w:t>
      </w:r>
      <w:r>
        <w:t xml:space="preserve"> </w:t>
      </w:r>
      <w:r>
        <w:rPr>
          <w:rFonts w:hint="eastAsia"/>
        </w:rPr>
        <w:t>дефектами</w:t>
      </w:r>
      <w:r>
        <w:t xml:space="preserve"> </w:t>
      </w:r>
      <w:r>
        <w:rPr>
          <w:rFonts w:hint="eastAsia"/>
        </w:rPr>
        <w:t>зубных</w:t>
      </w:r>
      <w:r>
        <w:t xml:space="preserve"> </w:t>
      </w:r>
      <w:r>
        <w:rPr>
          <w:rFonts w:hint="eastAsia"/>
        </w:rPr>
        <w:t>рядов</w:t>
      </w:r>
      <w:r>
        <w:t xml:space="preserve"> </w:t>
      </w:r>
      <w:r>
        <w:rPr>
          <w:rFonts w:hint="eastAsia"/>
        </w:rPr>
        <w:t>в</w:t>
      </w:r>
      <w:r>
        <w:t xml:space="preserve"> </w:t>
      </w:r>
      <w:r>
        <w:rPr>
          <w:rFonts w:hint="eastAsia"/>
        </w:rPr>
        <w:t>поздние</w:t>
      </w:r>
      <w:r>
        <w:t xml:space="preserve"> </w:t>
      </w:r>
      <w:r>
        <w:rPr>
          <w:rFonts w:hint="eastAsia"/>
        </w:rPr>
        <w:t>сроки</w:t>
      </w:r>
      <w:r>
        <w:t xml:space="preserve"> </w:t>
      </w:r>
      <w:r>
        <w:rPr>
          <w:rFonts w:hint="eastAsia"/>
        </w:rPr>
        <w:t>после</w:t>
      </w:r>
    </w:p>
    <w:p w14:paraId="0F1A1956" w14:textId="77777777" w:rsidR="00F87A6C" w:rsidRDefault="00F87A6C" w:rsidP="00F87A6C"/>
    <w:p w14:paraId="774AA98B" w14:textId="77777777" w:rsidR="00F87A6C" w:rsidRDefault="00F87A6C" w:rsidP="00F87A6C">
      <w:r>
        <w:rPr>
          <w:rFonts w:hint="eastAsia"/>
        </w:rPr>
        <w:t>хирургического</w:t>
      </w:r>
      <w:r>
        <w:t xml:space="preserve"> </w:t>
      </w:r>
      <w:r>
        <w:rPr>
          <w:rFonts w:hint="eastAsia"/>
        </w:rPr>
        <w:t>лечения</w:t>
      </w:r>
      <w:r>
        <w:t xml:space="preserve"> (</w:t>
      </w:r>
      <w:r>
        <w:rPr>
          <w:rFonts w:hint="eastAsia"/>
        </w:rPr>
        <w:t>отдаленное</w:t>
      </w:r>
      <w:r>
        <w:t xml:space="preserve"> </w:t>
      </w:r>
      <w:r>
        <w:rPr>
          <w:rFonts w:hint="eastAsia"/>
        </w:rPr>
        <w:t>протезирование</w:t>
      </w:r>
      <w:r>
        <w:t>)</w:t>
      </w:r>
    </w:p>
    <w:p w14:paraId="06572745" w14:textId="77777777" w:rsidR="00F87A6C" w:rsidRDefault="00F87A6C" w:rsidP="00F87A6C"/>
    <w:p w14:paraId="588A3996" w14:textId="77777777" w:rsidR="00F87A6C" w:rsidRDefault="00F87A6C" w:rsidP="00F87A6C">
      <w:r>
        <w:rPr>
          <w:rFonts w:hint="eastAsia"/>
        </w:rPr>
        <w:t>Глава</w:t>
      </w:r>
      <w:r>
        <w:t xml:space="preserve"> 6. </w:t>
      </w:r>
      <w:r>
        <w:rPr>
          <w:rFonts w:hint="eastAsia"/>
        </w:rPr>
        <w:t>КОМПЛЕКСНАЯ</w:t>
      </w:r>
      <w:r>
        <w:t xml:space="preserve"> </w:t>
      </w:r>
      <w:r>
        <w:rPr>
          <w:rFonts w:hint="eastAsia"/>
        </w:rPr>
        <w:t>СТОМАТОЛОГИЧЕСКАЯ</w:t>
      </w:r>
      <w:r>
        <w:t xml:space="preserve"> </w:t>
      </w:r>
      <w:r>
        <w:rPr>
          <w:rFonts w:hint="eastAsia"/>
        </w:rPr>
        <w:t>РЕАБИЛИТАЦИЯ</w:t>
      </w:r>
      <w:r>
        <w:t xml:space="preserve"> </w:t>
      </w:r>
      <w:r>
        <w:rPr>
          <w:rFonts w:hint="eastAsia"/>
        </w:rPr>
        <w:t>ПАЦИЕНТОВ</w:t>
      </w:r>
      <w:r>
        <w:t xml:space="preserve"> </w:t>
      </w:r>
      <w:r>
        <w:rPr>
          <w:rFonts w:hint="eastAsia"/>
        </w:rPr>
        <w:t>С</w:t>
      </w:r>
      <w:r>
        <w:t xml:space="preserve"> </w:t>
      </w:r>
      <w:r>
        <w:rPr>
          <w:rFonts w:hint="eastAsia"/>
        </w:rPr>
        <w:t>ПРИОБРЕТЕННЫМИ</w:t>
      </w:r>
      <w:r>
        <w:t xml:space="preserve"> </w:t>
      </w:r>
      <w:r>
        <w:rPr>
          <w:rFonts w:hint="eastAsia"/>
        </w:rPr>
        <w:t>СЛОЖНОЧЕЛЮСТНЫМИ</w:t>
      </w:r>
      <w:r>
        <w:t xml:space="preserve"> </w:t>
      </w:r>
      <w:r>
        <w:rPr>
          <w:rFonts w:hint="eastAsia"/>
        </w:rPr>
        <w:t>ДЕФЕКТАМИ</w:t>
      </w:r>
    </w:p>
    <w:p w14:paraId="49D0202F" w14:textId="77777777" w:rsidR="00F87A6C" w:rsidRDefault="00F87A6C" w:rsidP="00F87A6C"/>
    <w:p w14:paraId="506F8C1B" w14:textId="77777777" w:rsidR="00F87A6C" w:rsidRDefault="00F87A6C" w:rsidP="00F87A6C">
      <w:r>
        <w:t xml:space="preserve">6.1. </w:t>
      </w:r>
      <w:r>
        <w:rPr>
          <w:rFonts w:hint="eastAsia"/>
        </w:rPr>
        <w:t>Комплексное</w:t>
      </w:r>
      <w:r>
        <w:t xml:space="preserve"> </w:t>
      </w:r>
      <w:r>
        <w:rPr>
          <w:rFonts w:hint="eastAsia"/>
        </w:rPr>
        <w:t>обследование</w:t>
      </w:r>
      <w:r>
        <w:t xml:space="preserve"> </w:t>
      </w:r>
      <w:r>
        <w:rPr>
          <w:rFonts w:hint="eastAsia"/>
        </w:rPr>
        <w:t>и</w:t>
      </w:r>
      <w:r>
        <w:t xml:space="preserve"> </w:t>
      </w:r>
      <w:r>
        <w:rPr>
          <w:rFonts w:hint="eastAsia"/>
        </w:rPr>
        <w:t>ортопедическое</w:t>
      </w:r>
      <w:r>
        <w:t xml:space="preserve"> </w:t>
      </w:r>
      <w:r>
        <w:rPr>
          <w:rFonts w:hint="eastAsia"/>
        </w:rPr>
        <w:t>лечение</w:t>
      </w:r>
    </w:p>
    <w:p w14:paraId="625ECA43" w14:textId="77777777" w:rsidR="00F87A6C" w:rsidRDefault="00F87A6C" w:rsidP="00F87A6C"/>
    <w:p w14:paraId="6982601A" w14:textId="77777777" w:rsidR="00F87A6C" w:rsidRDefault="00F87A6C" w:rsidP="00F87A6C">
      <w:r>
        <w:rPr>
          <w:rFonts w:hint="eastAsia"/>
        </w:rPr>
        <w:t>при</w:t>
      </w:r>
      <w:r>
        <w:t xml:space="preserve"> </w:t>
      </w:r>
      <w:r>
        <w:rPr>
          <w:rFonts w:hint="eastAsia"/>
        </w:rPr>
        <w:t>реабилитации</w:t>
      </w:r>
      <w:r>
        <w:t xml:space="preserve"> </w:t>
      </w:r>
      <w:r>
        <w:rPr>
          <w:rFonts w:hint="eastAsia"/>
        </w:rPr>
        <w:t>непосредственно</w:t>
      </w:r>
      <w:r>
        <w:t xml:space="preserve"> </w:t>
      </w:r>
      <w:r>
        <w:rPr>
          <w:rFonts w:hint="eastAsia"/>
        </w:rPr>
        <w:t>на</w:t>
      </w:r>
      <w:r>
        <w:t xml:space="preserve"> </w:t>
      </w:r>
      <w:r>
        <w:rPr>
          <w:rFonts w:hint="eastAsia"/>
        </w:rPr>
        <w:t>этапе</w:t>
      </w:r>
      <w:r>
        <w:t xml:space="preserve"> </w:t>
      </w:r>
      <w:r>
        <w:rPr>
          <w:rFonts w:hint="eastAsia"/>
        </w:rPr>
        <w:t>хирургического</w:t>
      </w:r>
      <w:r>
        <w:t xml:space="preserve"> </w:t>
      </w:r>
      <w:r>
        <w:rPr>
          <w:rFonts w:hint="eastAsia"/>
        </w:rPr>
        <w:t>лечения</w:t>
      </w:r>
      <w:r>
        <w:t xml:space="preserve"> </w:t>
      </w:r>
      <w:r>
        <w:rPr>
          <w:rFonts w:hint="eastAsia"/>
        </w:rPr>
        <w:t>пациентов</w:t>
      </w:r>
      <w:r>
        <w:t xml:space="preserve"> </w:t>
      </w:r>
      <w:r>
        <w:rPr>
          <w:rFonts w:hint="eastAsia"/>
        </w:rPr>
        <w:t>с</w:t>
      </w:r>
      <w:r>
        <w:t xml:space="preserve"> </w:t>
      </w:r>
      <w:r>
        <w:rPr>
          <w:rFonts w:hint="eastAsia"/>
        </w:rPr>
        <w:t>приобретенными</w:t>
      </w:r>
      <w:r>
        <w:t xml:space="preserve"> </w:t>
      </w:r>
      <w:r>
        <w:rPr>
          <w:rFonts w:hint="eastAsia"/>
        </w:rPr>
        <w:t>сложночелюстными</w:t>
      </w:r>
      <w:r>
        <w:t xml:space="preserve"> </w:t>
      </w:r>
      <w:r>
        <w:rPr>
          <w:rFonts w:hint="eastAsia"/>
        </w:rPr>
        <w:t>дефектами</w:t>
      </w:r>
      <w:r>
        <w:t xml:space="preserve"> (</w:t>
      </w:r>
      <w:r>
        <w:rPr>
          <w:rFonts w:hint="eastAsia"/>
        </w:rPr>
        <w:t>непосредственная</w:t>
      </w:r>
      <w:r>
        <w:t xml:space="preserve"> </w:t>
      </w:r>
      <w:r>
        <w:rPr>
          <w:rFonts w:hint="eastAsia"/>
        </w:rPr>
        <w:t>реабилитация</w:t>
      </w:r>
      <w:r>
        <w:t>)</w:t>
      </w:r>
    </w:p>
    <w:p w14:paraId="49ADB7A3" w14:textId="77777777" w:rsidR="00F87A6C" w:rsidRDefault="00F87A6C" w:rsidP="00F87A6C"/>
    <w:p w14:paraId="286ABB2A" w14:textId="77777777" w:rsidR="00F87A6C" w:rsidRDefault="00F87A6C" w:rsidP="00F87A6C">
      <w:r>
        <w:t xml:space="preserve">6.2. </w:t>
      </w:r>
      <w:r>
        <w:rPr>
          <w:rFonts w:hint="eastAsia"/>
        </w:rPr>
        <w:t>Комплексное</w:t>
      </w:r>
      <w:r>
        <w:t xml:space="preserve"> </w:t>
      </w:r>
      <w:r>
        <w:rPr>
          <w:rFonts w:hint="eastAsia"/>
        </w:rPr>
        <w:t>обследование</w:t>
      </w:r>
      <w:r>
        <w:t xml:space="preserve"> </w:t>
      </w:r>
      <w:r>
        <w:rPr>
          <w:rFonts w:hint="eastAsia"/>
        </w:rPr>
        <w:t>и</w:t>
      </w:r>
      <w:r>
        <w:t xml:space="preserve"> </w:t>
      </w:r>
      <w:r>
        <w:rPr>
          <w:rFonts w:hint="eastAsia"/>
        </w:rPr>
        <w:t>ортопедическое</w:t>
      </w:r>
      <w:r>
        <w:t xml:space="preserve"> </w:t>
      </w:r>
      <w:r>
        <w:rPr>
          <w:rFonts w:hint="eastAsia"/>
        </w:rPr>
        <w:t>лечение</w:t>
      </w:r>
      <w:r>
        <w:t xml:space="preserve"> </w:t>
      </w:r>
      <w:r>
        <w:rPr>
          <w:rFonts w:hint="eastAsia"/>
        </w:rPr>
        <w:t>при</w:t>
      </w:r>
      <w:r>
        <w:t xml:space="preserve"> </w:t>
      </w:r>
      <w:r>
        <w:rPr>
          <w:rFonts w:hint="eastAsia"/>
        </w:rPr>
        <w:t>реабилитации</w:t>
      </w:r>
      <w:r>
        <w:t xml:space="preserve"> </w:t>
      </w:r>
      <w:r>
        <w:rPr>
          <w:rFonts w:hint="eastAsia"/>
        </w:rPr>
        <w:t>в</w:t>
      </w:r>
      <w:r>
        <w:t xml:space="preserve"> </w:t>
      </w:r>
      <w:r>
        <w:rPr>
          <w:rFonts w:hint="eastAsia"/>
        </w:rPr>
        <w:t>ранние</w:t>
      </w:r>
      <w:r>
        <w:t xml:space="preserve"> </w:t>
      </w:r>
      <w:r>
        <w:rPr>
          <w:rFonts w:hint="eastAsia"/>
        </w:rPr>
        <w:t>сроки</w:t>
      </w:r>
      <w:r>
        <w:t xml:space="preserve"> </w:t>
      </w:r>
      <w:r>
        <w:rPr>
          <w:rFonts w:hint="eastAsia"/>
        </w:rPr>
        <w:t>после</w:t>
      </w:r>
      <w:r>
        <w:t xml:space="preserve"> </w:t>
      </w:r>
      <w:r>
        <w:rPr>
          <w:rFonts w:hint="eastAsia"/>
        </w:rPr>
        <w:t>хирургического</w:t>
      </w:r>
    </w:p>
    <w:p w14:paraId="219AF0A8" w14:textId="77777777" w:rsidR="00F87A6C" w:rsidRDefault="00F87A6C" w:rsidP="00F87A6C"/>
    <w:p w14:paraId="500F31ED" w14:textId="77777777" w:rsidR="00F87A6C" w:rsidRDefault="00F87A6C" w:rsidP="00F87A6C">
      <w:r>
        <w:rPr>
          <w:rFonts w:hint="eastAsia"/>
        </w:rPr>
        <w:t>лечения</w:t>
      </w:r>
      <w:r>
        <w:t xml:space="preserve"> </w:t>
      </w:r>
      <w:r>
        <w:rPr>
          <w:rFonts w:hint="eastAsia"/>
        </w:rPr>
        <w:t>пациентов</w:t>
      </w:r>
      <w:r>
        <w:t xml:space="preserve"> </w:t>
      </w:r>
      <w:r>
        <w:rPr>
          <w:rFonts w:hint="eastAsia"/>
        </w:rPr>
        <w:t>с</w:t>
      </w:r>
      <w:r>
        <w:t xml:space="preserve"> </w:t>
      </w:r>
      <w:r>
        <w:rPr>
          <w:rFonts w:hint="eastAsia"/>
        </w:rPr>
        <w:t>приобретенными</w:t>
      </w:r>
      <w:r>
        <w:t xml:space="preserve"> </w:t>
      </w:r>
      <w:r>
        <w:rPr>
          <w:rFonts w:hint="eastAsia"/>
        </w:rPr>
        <w:t>сложночелюстными</w:t>
      </w:r>
    </w:p>
    <w:p w14:paraId="71FB2337" w14:textId="77777777" w:rsidR="00F87A6C" w:rsidRDefault="00F87A6C" w:rsidP="00F87A6C"/>
    <w:p w14:paraId="4A82F82E" w14:textId="77777777" w:rsidR="00F87A6C" w:rsidRDefault="00F87A6C" w:rsidP="00F87A6C">
      <w:r>
        <w:rPr>
          <w:rFonts w:hint="eastAsia"/>
        </w:rPr>
        <w:t>дефектами</w:t>
      </w:r>
      <w:r>
        <w:t xml:space="preserve"> (</w:t>
      </w:r>
      <w:r>
        <w:rPr>
          <w:rFonts w:hint="eastAsia"/>
        </w:rPr>
        <w:t>ранняя</w:t>
      </w:r>
      <w:r>
        <w:t xml:space="preserve"> </w:t>
      </w:r>
      <w:r>
        <w:rPr>
          <w:rFonts w:hint="eastAsia"/>
        </w:rPr>
        <w:t>реабилитация</w:t>
      </w:r>
      <w:r>
        <w:t>)</w:t>
      </w:r>
    </w:p>
    <w:p w14:paraId="1D77D8A6" w14:textId="77777777" w:rsidR="00F87A6C" w:rsidRDefault="00F87A6C" w:rsidP="00F87A6C"/>
    <w:p w14:paraId="19BF2D47" w14:textId="77777777" w:rsidR="00F87A6C" w:rsidRDefault="00F87A6C" w:rsidP="00F87A6C">
      <w:r>
        <w:t xml:space="preserve">6.3. </w:t>
      </w:r>
      <w:r>
        <w:rPr>
          <w:rFonts w:hint="eastAsia"/>
        </w:rPr>
        <w:t>Комплексное</w:t>
      </w:r>
      <w:r>
        <w:t xml:space="preserve"> </w:t>
      </w:r>
      <w:r>
        <w:rPr>
          <w:rFonts w:hint="eastAsia"/>
        </w:rPr>
        <w:t>обследование</w:t>
      </w:r>
      <w:r>
        <w:t xml:space="preserve"> </w:t>
      </w:r>
      <w:r>
        <w:rPr>
          <w:rFonts w:hint="eastAsia"/>
        </w:rPr>
        <w:t>и</w:t>
      </w:r>
      <w:r>
        <w:t xml:space="preserve"> </w:t>
      </w:r>
      <w:r>
        <w:rPr>
          <w:rFonts w:hint="eastAsia"/>
        </w:rPr>
        <w:t>ортопедическое</w:t>
      </w:r>
      <w:r>
        <w:t xml:space="preserve"> </w:t>
      </w:r>
      <w:r>
        <w:rPr>
          <w:rFonts w:hint="eastAsia"/>
        </w:rPr>
        <w:t>лечение</w:t>
      </w:r>
    </w:p>
    <w:p w14:paraId="5638AF85" w14:textId="77777777" w:rsidR="00F87A6C" w:rsidRDefault="00F87A6C" w:rsidP="00F87A6C"/>
    <w:p w14:paraId="57B25A08" w14:textId="77777777" w:rsidR="00F87A6C" w:rsidRDefault="00F87A6C" w:rsidP="00F87A6C">
      <w:r>
        <w:rPr>
          <w:rFonts w:hint="eastAsia"/>
        </w:rPr>
        <w:t>при</w:t>
      </w:r>
      <w:r>
        <w:t xml:space="preserve"> </w:t>
      </w:r>
      <w:r>
        <w:rPr>
          <w:rFonts w:hint="eastAsia"/>
        </w:rPr>
        <w:t>реабилитации</w:t>
      </w:r>
      <w:r>
        <w:t xml:space="preserve"> </w:t>
      </w:r>
      <w:r>
        <w:rPr>
          <w:rFonts w:hint="eastAsia"/>
        </w:rPr>
        <w:t>в</w:t>
      </w:r>
      <w:r>
        <w:t xml:space="preserve"> </w:t>
      </w:r>
      <w:r>
        <w:rPr>
          <w:rFonts w:hint="eastAsia"/>
        </w:rPr>
        <w:t>поздние</w:t>
      </w:r>
      <w:r>
        <w:t xml:space="preserve"> </w:t>
      </w:r>
      <w:r>
        <w:rPr>
          <w:rFonts w:hint="eastAsia"/>
        </w:rPr>
        <w:t>сроки</w:t>
      </w:r>
      <w:r>
        <w:t xml:space="preserve"> </w:t>
      </w:r>
      <w:r>
        <w:rPr>
          <w:rFonts w:hint="eastAsia"/>
        </w:rPr>
        <w:t>после</w:t>
      </w:r>
      <w:r>
        <w:t xml:space="preserve"> </w:t>
      </w:r>
      <w:r>
        <w:rPr>
          <w:rFonts w:hint="eastAsia"/>
        </w:rPr>
        <w:t>хирургического</w:t>
      </w:r>
      <w:r>
        <w:t xml:space="preserve"> </w:t>
      </w:r>
      <w:r>
        <w:rPr>
          <w:rFonts w:hint="eastAsia"/>
        </w:rPr>
        <w:t>лечения</w:t>
      </w:r>
      <w:r>
        <w:t xml:space="preserve"> </w:t>
      </w:r>
      <w:r>
        <w:rPr>
          <w:rFonts w:hint="eastAsia"/>
        </w:rPr>
        <w:t>пациентов</w:t>
      </w:r>
      <w:r>
        <w:t xml:space="preserve"> </w:t>
      </w:r>
      <w:r>
        <w:rPr>
          <w:rFonts w:hint="eastAsia"/>
        </w:rPr>
        <w:t>с</w:t>
      </w:r>
      <w:r>
        <w:t xml:space="preserve"> </w:t>
      </w:r>
      <w:r>
        <w:rPr>
          <w:rFonts w:hint="eastAsia"/>
        </w:rPr>
        <w:t>приобретенными</w:t>
      </w:r>
      <w:r>
        <w:t xml:space="preserve"> </w:t>
      </w:r>
      <w:r>
        <w:rPr>
          <w:rFonts w:hint="eastAsia"/>
        </w:rPr>
        <w:t>сложночелюстными</w:t>
      </w:r>
    </w:p>
    <w:p w14:paraId="7034C124" w14:textId="77777777" w:rsidR="00F87A6C" w:rsidRDefault="00F87A6C" w:rsidP="00F87A6C"/>
    <w:p w14:paraId="32E272EC" w14:textId="77777777" w:rsidR="00F87A6C" w:rsidRDefault="00F87A6C" w:rsidP="00F87A6C">
      <w:r>
        <w:rPr>
          <w:rFonts w:hint="eastAsia"/>
        </w:rPr>
        <w:t>дефектами</w:t>
      </w:r>
      <w:r>
        <w:t xml:space="preserve"> (</w:t>
      </w:r>
      <w:r>
        <w:rPr>
          <w:rFonts w:hint="eastAsia"/>
        </w:rPr>
        <w:t>отдаленная</w:t>
      </w:r>
      <w:r>
        <w:t xml:space="preserve"> </w:t>
      </w:r>
      <w:r>
        <w:rPr>
          <w:rFonts w:hint="eastAsia"/>
        </w:rPr>
        <w:t>реабилитация</w:t>
      </w:r>
      <w:r>
        <w:t>)</w:t>
      </w:r>
    </w:p>
    <w:p w14:paraId="345F907E" w14:textId="77777777" w:rsidR="00F87A6C" w:rsidRDefault="00F87A6C" w:rsidP="00F87A6C"/>
    <w:p w14:paraId="5136F38F" w14:textId="77777777" w:rsidR="00F87A6C" w:rsidRDefault="00F87A6C" w:rsidP="00F87A6C">
      <w:r>
        <w:rPr>
          <w:rFonts w:hint="eastAsia"/>
        </w:rPr>
        <w:t>ЗАКЛЮЧЕНИЕ</w:t>
      </w:r>
    </w:p>
    <w:p w14:paraId="442AA138" w14:textId="77777777" w:rsidR="00F87A6C" w:rsidRDefault="00F87A6C" w:rsidP="00F87A6C"/>
    <w:p w14:paraId="3277CD3E" w14:textId="77777777" w:rsidR="00F87A6C" w:rsidRDefault="00F87A6C" w:rsidP="00F87A6C">
      <w:r>
        <w:rPr>
          <w:rFonts w:hint="eastAsia"/>
        </w:rPr>
        <w:t>Выводы</w:t>
      </w:r>
    </w:p>
    <w:p w14:paraId="39098C94" w14:textId="77777777" w:rsidR="00F87A6C" w:rsidRDefault="00F87A6C" w:rsidP="00F87A6C"/>
    <w:p w14:paraId="3E62E76D" w14:textId="77777777" w:rsidR="00F87A6C" w:rsidRDefault="00F87A6C" w:rsidP="00F87A6C">
      <w:r>
        <w:rPr>
          <w:rFonts w:hint="eastAsia"/>
        </w:rPr>
        <w:t>Практические</w:t>
      </w:r>
      <w:r>
        <w:t xml:space="preserve"> </w:t>
      </w:r>
      <w:r>
        <w:rPr>
          <w:rFonts w:hint="eastAsia"/>
        </w:rPr>
        <w:t>рекомендации</w:t>
      </w:r>
    </w:p>
    <w:p w14:paraId="73551C62" w14:textId="77777777" w:rsidR="00F87A6C" w:rsidRDefault="00F87A6C" w:rsidP="00F87A6C"/>
    <w:p w14:paraId="232EC900" w14:textId="77777777" w:rsidR="00F87A6C" w:rsidRDefault="00F87A6C" w:rsidP="00F87A6C">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54E1BFF8" w14:textId="77777777" w:rsidR="00F87A6C" w:rsidRDefault="00F87A6C" w:rsidP="00F87A6C"/>
    <w:p w14:paraId="1C059AE1" w14:textId="738E650F" w:rsidR="00F87A6C" w:rsidRPr="00F87A6C" w:rsidRDefault="00F87A6C" w:rsidP="00F87A6C">
      <w:r>
        <w:rPr>
          <w:rFonts w:hint="eastAsia"/>
        </w:rPr>
        <w:t>СПИСОК</w:t>
      </w:r>
      <w:r>
        <w:t xml:space="preserve"> </w:t>
      </w:r>
      <w:r>
        <w:rPr>
          <w:rFonts w:hint="eastAsia"/>
        </w:rPr>
        <w:t>ЛИТЕРАТУРЫ</w:t>
      </w:r>
    </w:p>
    <w:sectPr w:rsidR="00F87A6C" w:rsidRPr="00F87A6C"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C5C2F" w14:textId="77777777" w:rsidR="00353501" w:rsidRPr="008D1934" w:rsidRDefault="00353501">
      <w:pPr>
        <w:spacing w:after="0" w:line="240" w:lineRule="auto"/>
      </w:pPr>
      <w:r w:rsidRPr="008D1934">
        <w:separator/>
      </w:r>
    </w:p>
  </w:endnote>
  <w:endnote w:type="continuationSeparator" w:id="0">
    <w:p w14:paraId="78F129AE" w14:textId="77777777" w:rsidR="00353501" w:rsidRPr="008D1934" w:rsidRDefault="00353501">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9BA32" w14:textId="77777777" w:rsidR="00353501" w:rsidRPr="008D1934" w:rsidRDefault="00353501"/>
    <w:p w14:paraId="2BD8CF68" w14:textId="77777777" w:rsidR="00353501" w:rsidRPr="008D1934" w:rsidRDefault="00353501"/>
    <w:p w14:paraId="379987F2" w14:textId="77777777" w:rsidR="00353501" w:rsidRPr="008D1934" w:rsidRDefault="00353501"/>
    <w:p w14:paraId="18012D7A" w14:textId="77777777" w:rsidR="00353501" w:rsidRPr="008D1934" w:rsidRDefault="00353501"/>
    <w:p w14:paraId="003A5DA4" w14:textId="77777777" w:rsidR="00353501" w:rsidRPr="008D1934" w:rsidRDefault="00353501"/>
    <w:p w14:paraId="5A271885" w14:textId="77777777" w:rsidR="00353501" w:rsidRPr="008D1934" w:rsidRDefault="00353501"/>
    <w:p w14:paraId="28E48C26" w14:textId="77777777" w:rsidR="00353501" w:rsidRPr="008D1934" w:rsidRDefault="00353501">
      <w:pPr>
        <w:rPr>
          <w:sz w:val="2"/>
          <w:szCs w:val="2"/>
        </w:rPr>
      </w:pPr>
      <w:r>
        <w:rPr>
          <w:noProof/>
        </w:rPr>
        <mc:AlternateContent>
          <mc:Choice Requires="wps">
            <w:drawing>
              <wp:anchor distT="0" distB="0" distL="63500" distR="63500" simplePos="0" relativeHeight="251660288" behindDoc="1" locked="0" layoutInCell="1" allowOverlap="1" wp14:anchorId="60E6D5AB" wp14:editId="129FE3A8">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2303A85A" w14:textId="77777777" w:rsidR="00353501" w:rsidRPr="008D1934" w:rsidRDefault="0035350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6D5AB"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303A85A" w14:textId="77777777" w:rsidR="00353501" w:rsidRPr="008D1934" w:rsidRDefault="0035350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62E149E5" w14:textId="77777777" w:rsidR="00353501" w:rsidRPr="008D1934" w:rsidRDefault="00353501"/>
    <w:p w14:paraId="77DCC9F4" w14:textId="77777777" w:rsidR="00353501" w:rsidRPr="008D1934" w:rsidRDefault="00353501"/>
    <w:p w14:paraId="6C3C87D4" w14:textId="77777777" w:rsidR="00353501" w:rsidRPr="008D1934" w:rsidRDefault="00353501">
      <w:pPr>
        <w:rPr>
          <w:sz w:val="2"/>
          <w:szCs w:val="2"/>
        </w:rPr>
      </w:pPr>
      <w:r>
        <w:rPr>
          <w:noProof/>
        </w:rPr>
        <mc:AlternateContent>
          <mc:Choice Requires="wps">
            <w:drawing>
              <wp:anchor distT="0" distB="0" distL="63500" distR="63500" simplePos="0" relativeHeight="251659264" behindDoc="1" locked="0" layoutInCell="1" allowOverlap="1" wp14:anchorId="1AED520A" wp14:editId="1D711157">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62977F62" w14:textId="77777777" w:rsidR="00353501" w:rsidRPr="008D1934" w:rsidRDefault="0035350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ED520A"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2977F62" w14:textId="77777777" w:rsidR="00353501" w:rsidRPr="008D1934" w:rsidRDefault="0035350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6933C953" w14:textId="77777777" w:rsidR="00353501" w:rsidRPr="008D1934" w:rsidRDefault="00353501"/>
    <w:p w14:paraId="02BF51FE" w14:textId="77777777" w:rsidR="00353501" w:rsidRPr="008D1934" w:rsidRDefault="00353501">
      <w:pPr>
        <w:rPr>
          <w:sz w:val="2"/>
          <w:szCs w:val="2"/>
        </w:rPr>
      </w:pPr>
    </w:p>
    <w:p w14:paraId="00B932C7" w14:textId="77777777" w:rsidR="00353501" w:rsidRPr="008D1934" w:rsidRDefault="00353501"/>
    <w:p w14:paraId="5BDDA3EE" w14:textId="77777777" w:rsidR="00353501" w:rsidRPr="008D1934" w:rsidRDefault="00353501">
      <w:pPr>
        <w:spacing w:after="0" w:line="240" w:lineRule="auto"/>
      </w:pPr>
    </w:p>
  </w:footnote>
  <w:footnote w:type="continuationSeparator" w:id="0">
    <w:p w14:paraId="1090A257" w14:textId="77777777" w:rsidR="00353501" w:rsidRPr="008D1934" w:rsidRDefault="00353501">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01"/>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4</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4793</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78</cp:revision>
  <cp:lastPrinted>2024-05-12T14:21:00Z</cp:lastPrinted>
  <dcterms:created xsi:type="dcterms:W3CDTF">2024-05-20T16:55:00Z</dcterms:created>
  <dcterms:modified xsi:type="dcterms:W3CDTF">2024-05-22T09:13:00Z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