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24714D" w:rsidRDefault="0024714D" w:rsidP="0024714D">
      <w:r w:rsidRPr="008D3ADA">
        <w:rPr>
          <w:rFonts w:ascii="Times New Roman" w:eastAsia="Times New Roman" w:hAnsi="Times New Roman" w:cs="Times New Roman"/>
          <w:b/>
          <w:sz w:val="24"/>
          <w:szCs w:val="24"/>
          <w:lang w:eastAsia="ru-RU"/>
        </w:rPr>
        <w:t>Слободяник Мар´яни</w:t>
      </w:r>
      <w:r w:rsidRPr="008D3ADA">
        <w:rPr>
          <w:rFonts w:ascii="Times New Roman" w:eastAsia="Times New Roman" w:hAnsi="Times New Roman" w:cs="Times New Roman"/>
          <w:sz w:val="24"/>
          <w:szCs w:val="24"/>
          <w:lang w:eastAsia="ru-RU"/>
        </w:rPr>
        <w:t xml:space="preserve"> </w:t>
      </w:r>
      <w:r w:rsidRPr="008D3ADA">
        <w:rPr>
          <w:rFonts w:ascii="Times New Roman" w:eastAsia="Times New Roman" w:hAnsi="Times New Roman" w:cs="Times New Roman"/>
          <w:b/>
          <w:sz w:val="24"/>
          <w:szCs w:val="24"/>
          <w:lang w:eastAsia="ru-RU"/>
        </w:rPr>
        <w:t>Володимирівни</w:t>
      </w:r>
      <w:r w:rsidRPr="008D3ADA">
        <w:rPr>
          <w:rFonts w:ascii="Times New Roman" w:eastAsia="Times New Roman" w:hAnsi="Times New Roman" w:cs="Times New Roman"/>
          <w:sz w:val="24"/>
          <w:szCs w:val="24"/>
          <w:lang w:eastAsia="ru-RU"/>
        </w:rPr>
        <w:t xml:space="preserve"> викладача відділення удосконалення молодших спеціалістів з медичною освітою за фахом «стоматологія» Національної медичної академії післядипломної освіти імені П. Л. Шупика. </w:t>
      </w:r>
      <w:r w:rsidRPr="008D3ADA">
        <w:rPr>
          <w:rFonts w:ascii="Times New Roman" w:eastAsia="Times New Roman" w:hAnsi="Times New Roman" w:cs="Times New Roman"/>
          <w:bCs/>
          <w:iCs/>
          <w:sz w:val="24"/>
          <w:szCs w:val="24"/>
          <w:lang w:eastAsia="ru-RU"/>
        </w:rPr>
        <w:t>Назва дисертації</w:t>
      </w:r>
      <w:r w:rsidRPr="008D3ADA">
        <w:rPr>
          <w:rFonts w:ascii="Times New Roman" w:eastAsia="Times New Roman" w:hAnsi="Times New Roman" w:cs="Times New Roman"/>
          <w:bCs/>
          <w:i/>
          <w:iCs/>
          <w:sz w:val="24"/>
          <w:szCs w:val="24"/>
          <w:lang w:eastAsia="ru-RU"/>
        </w:rPr>
        <w:t xml:space="preserve">: </w:t>
      </w:r>
      <w:r w:rsidRPr="008D3ADA">
        <w:rPr>
          <w:rFonts w:ascii="Times New Roman" w:eastAsia="Times New Roman" w:hAnsi="Times New Roman" w:cs="Times New Roman"/>
          <w:sz w:val="24"/>
          <w:szCs w:val="24"/>
          <w:lang w:eastAsia="ru-RU"/>
        </w:rPr>
        <w:t xml:space="preserve">«Клініко-патогенетичні особливості перебігу захворювань тканин пародонта у пацієнтів з набутими вадами серця». </w:t>
      </w:r>
      <w:r w:rsidRPr="008D3ADA">
        <w:rPr>
          <w:rFonts w:ascii="Times New Roman" w:eastAsia="Times New Roman" w:hAnsi="Times New Roman" w:cs="Times New Roman"/>
          <w:bCs/>
          <w:iCs/>
          <w:sz w:val="24"/>
          <w:szCs w:val="24"/>
          <w:lang w:eastAsia="ru-RU"/>
        </w:rPr>
        <w:t>Шифр та назва спеціальності</w:t>
      </w:r>
      <w:r w:rsidRPr="008D3ADA">
        <w:rPr>
          <w:rFonts w:ascii="Times New Roman" w:eastAsia="Times New Roman" w:hAnsi="Times New Roman" w:cs="Times New Roman"/>
          <w:sz w:val="24"/>
          <w:szCs w:val="24"/>
          <w:lang w:eastAsia="ru-RU"/>
        </w:rPr>
        <w:t xml:space="preserve"> – </w:t>
      </w:r>
      <w:r w:rsidRPr="008D3ADA">
        <w:rPr>
          <w:rFonts w:ascii="Times New Roman" w:eastAsia="Times New Roman" w:hAnsi="Times New Roman" w:cs="Times New Roman"/>
          <w:bCs/>
          <w:sz w:val="24"/>
          <w:szCs w:val="24"/>
          <w:lang w:eastAsia="ru-RU"/>
        </w:rPr>
        <w:t>14.01.22</w:t>
      </w:r>
      <w:r w:rsidRPr="008D3ADA">
        <w:rPr>
          <w:rFonts w:ascii="Times New Roman" w:eastAsia="Times New Roman" w:hAnsi="Times New Roman" w:cs="Times New Roman"/>
          <w:sz w:val="24"/>
          <w:szCs w:val="24"/>
          <w:lang w:eastAsia="ru-RU"/>
        </w:rPr>
        <w:t xml:space="preserve"> – Стоматологія. </w:t>
      </w:r>
      <w:r w:rsidRPr="008D3ADA">
        <w:rPr>
          <w:rFonts w:ascii="Times New Roman" w:eastAsia="Times New Roman" w:hAnsi="Times New Roman" w:cs="Times New Roman"/>
          <w:bCs/>
          <w:iCs/>
          <w:sz w:val="24"/>
          <w:szCs w:val="24"/>
          <w:lang w:eastAsia="ru-RU"/>
        </w:rPr>
        <w:t xml:space="preserve">Спецрада </w:t>
      </w:r>
      <w:r w:rsidRPr="008D3ADA">
        <w:rPr>
          <w:rFonts w:ascii="Times New Roman" w:eastAsia="Times New Roman" w:hAnsi="Times New Roman" w:cs="Times New Roman"/>
          <w:sz w:val="24"/>
          <w:szCs w:val="24"/>
          <w:lang w:eastAsia="ru-RU"/>
        </w:rPr>
        <w:t>– Д 26.613.09</w:t>
      </w:r>
      <w:r w:rsidRPr="008D3ADA">
        <w:rPr>
          <w:rFonts w:ascii="Times New Roman" w:eastAsia="Times New Roman" w:hAnsi="Times New Roman" w:cs="Times New Roman"/>
          <w:bCs/>
          <w:iCs/>
          <w:sz w:val="24"/>
          <w:szCs w:val="24"/>
          <w:lang w:eastAsia="ru-RU"/>
        </w:rPr>
        <w:t xml:space="preserve"> </w:t>
      </w:r>
      <w:r w:rsidRPr="008D3ADA">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 МОЗ України</w:t>
      </w:r>
    </w:p>
    <w:sectPr w:rsidR="00706318" w:rsidRPr="0024714D"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B63A15">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B63A15">
                <w:pPr>
                  <w:spacing w:line="240" w:lineRule="auto"/>
                </w:pPr>
                <w:fldSimple w:instr=" PAGE \* MERGEFORMAT ">
                  <w:r w:rsidR="0024714D" w:rsidRPr="0024714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B63A15">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B63A15">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335B1-8B95-4894-902F-75126614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74</Words>
  <Characters>423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2020-11-29T17:54:00Z</dcterms:created>
  <dcterms:modified xsi:type="dcterms:W3CDTF">2020-12-01T13:58:00Z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