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D5ADA" w14:textId="6763A789" w:rsidR="008F6F80" w:rsidRDefault="00E52BD1" w:rsidP="00E52BD1">
      <w:pPr>
        <w:rPr>
          <w:lang w:val="en-US"/>
        </w:rPr>
      </w:pPr>
      <w:r w:rsidRPr="00E52BD1">
        <w:rPr>
          <w:rFonts w:hint="eastAsia"/>
        </w:rPr>
        <w:t>Оптимизация</w:t>
      </w:r>
      <w:r w:rsidRPr="00E52BD1">
        <w:t xml:space="preserve"> </w:t>
      </w:r>
      <w:r w:rsidRPr="00E52BD1">
        <w:rPr>
          <w:rFonts w:hint="eastAsia"/>
        </w:rPr>
        <w:t>лечения</w:t>
      </w:r>
      <w:r w:rsidRPr="00E52BD1">
        <w:t xml:space="preserve"> </w:t>
      </w:r>
      <w:r w:rsidRPr="00E52BD1">
        <w:rPr>
          <w:rFonts w:hint="eastAsia"/>
        </w:rPr>
        <w:t>травматических</w:t>
      </w:r>
      <w:r w:rsidRPr="00E52BD1">
        <w:t xml:space="preserve"> </w:t>
      </w:r>
      <w:r w:rsidRPr="00E52BD1">
        <w:rPr>
          <w:rFonts w:hint="eastAsia"/>
        </w:rPr>
        <w:t>поражений</w:t>
      </w:r>
      <w:r w:rsidRPr="00E52BD1">
        <w:t xml:space="preserve"> </w:t>
      </w:r>
      <w:r w:rsidRPr="00E52BD1">
        <w:rPr>
          <w:rFonts w:hint="eastAsia"/>
        </w:rPr>
        <w:t>слизистой</w:t>
      </w:r>
      <w:r w:rsidRPr="00E52BD1">
        <w:t xml:space="preserve"> </w:t>
      </w:r>
      <w:r w:rsidRPr="00E52BD1">
        <w:rPr>
          <w:rFonts w:hint="eastAsia"/>
        </w:rPr>
        <w:t>оболочки</w:t>
      </w:r>
      <w:r w:rsidRPr="00E52BD1">
        <w:t xml:space="preserve"> </w:t>
      </w:r>
      <w:r w:rsidRPr="00E52BD1">
        <w:rPr>
          <w:rFonts w:hint="eastAsia"/>
        </w:rPr>
        <w:t>рта</w:t>
      </w:r>
      <w:r w:rsidRPr="00E52BD1">
        <w:t xml:space="preserve"> </w:t>
      </w:r>
      <w:r w:rsidRPr="00E52BD1">
        <w:rPr>
          <w:rFonts w:hint="eastAsia"/>
        </w:rPr>
        <w:t>при</w:t>
      </w:r>
      <w:r w:rsidRPr="00E52BD1">
        <w:t xml:space="preserve"> </w:t>
      </w:r>
      <w:r w:rsidRPr="00E52BD1">
        <w:rPr>
          <w:rFonts w:hint="eastAsia"/>
        </w:rPr>
        <w:t>ортодонтическом</w:t>
      </w:r>
      <w:r w:rsidRPr="00E52BD1">
        <w:t xml:space="preserve"> </w:t>
      </w:r>
      <w:r w:rsidRPr="00E52BD1">
        <w:rPr>
          <w:rFonts w:hint="eastAsia"/>
        </w:rPr>
        <w:t>лечении</w:t>
      </w:r>
      <w:r>
        <w:rPr>
          <w:lang w:val="en-US"/>
        </w:rPr>
        <w:t xml:space="preserve"> </w:t>
      </w:r>
      <w:r w:rsidRPr="00E52BD1">
        <w:rPr>
          <w:rFonts w:hint="eastAsia"/>
          <w:lang w:val="en-US"/>
        </w:rPr>
        <w:t>Хайрзаманова</w:t>
      </w:r>
      <w:r w:rsidRPr="00E52BD1">
        <w:rPr>
          <w:lang w:val="en-US"/>
        </w:rPr>
        <w:t xml:space="preserve">, </w:t>
      </w:r>
      <w:r w:rsidRPr="00E52BD1">
        <w:rPr>
          <w:rFonts w:hint="eastAsia"/>
          <w:lang w:val="en-US"/>
        </w:rPr>
        <w:t>Ксения</w:t>
      </w:r>
      <w:r w:rsidRPr="00E52BD1">
        <w:rPr>
          <w:lang w:val="en-US"/>
        </w:rPr>
        <w:t xml:space="preserve"> </w:t>
      </w:r>
      <w:r w:rsidRPr="00E52BD1">
        <w:rPr>
          <w:rFonts w:hint="eastAsia"/>
          <w:lang w:val="en-US"/>
        </w:rPr>
        <w:t>Александровна</w:t>
      </w:r>
    </w:p>
    <w:p w14:paraId="64746888" w14:textId="77777777" w:rsidR="00E52BD1" w:rsidRPr="00E52BD1" w:rsidRDefault="00E52BD1" w:rsidP="00E52BD1">
      <w:r w:rsidRPr="00E52BD1">
        <w:rPr>
          <w:rFonts w:hint="eastAsia"/>
        </w:rPr>
        <w:t>ОГЛАВЛЕНИЕ</w:t>
      </w:r>
      <w:r w:rsidRPr="00E52BD1">
        <w:rPr>
          <w:lang w:val="en-US"/>
        </w:rPr>
        <w:t xml:space="preserve"> </w:t>
      </w:r>
      <w:r w:rsidRPr="00E52BD1">
        <w:rPr>
          <w:rFonts w:hint="eastAsia"/>
        </w:rPr>
        <w:t>ДИССЕРТАЦИИ</w:t>
      </w:r>
    </w:p>
    <w:p w14:paraId="60DB07BD" w14:textId="77777777" w:rsidR="00E52BD1" w:rsidRPr="00E52BD1" w:rsidRDefault="00E52BD1" w:rsidP="00E52BD1">
      <w:r w:rsidRPr="00E52BD1">
        <w:rPr>
          <w:rFonts w:hint="eastAsia"/>
        </w:rPr>
        <w:t>кандидат</w:t>
      </w:r>
      <w:r w:rsidRPr="00E52BD1">
        <w:rPr>
          <w:lang w:val="en-US"/>
        </w:rPr>
        <w:t xml:space="preserve"> </w:t>
      </w:r>
      <w:r w:rsidRPr="00E52BD1">
        <w:rPr>
          <w:rFonts w:hint="eastAsia"/>
        </w:rPr>
        <w:t>наук</w:t>
      </w:r>
      <w:r w:rsidRPr="00E52BD1">
        <w:rPr>
          <w:lang w:val="en-US"/>
        </w:rPr>
        <w:t xml:space="preserve"> </w:t>
      </w:r>
      <w:r w:rsidRPr="00E52BD1">
        <w:rPr>
          <w:rFonts w:hint="eastAsia"/>
        </w:rPr>
        <w:t>Хайрзаманова</w:t>
      </w:r>
      <w:r w:rsidRPr="00E52BD1">
        <w:rPr>
          <w:lang w:val="en-US"/>
        </w:rPr>
        <w:t xml:space="preserve">, </w:t>
      </w:r>
      <w:r w:rsidRPr="00E52BD1">
        <w:rPr>
          <w:rFonts w:hint="eastAsia"/>
        </w:rPr>
        <w:t>Ксения</w:t>
      </w:r>
      <w:r w:rsidRPr="00E52BD1">
        <w:rPr>
          <w:lang w:val="en-US"/>
        </w:rPr>
        <w:t xml:space="preserve"> </w:t>
      </w:r>
      <w:r w:rsidRPr="00E52BD1">
        <w:rPr>
          <w:rFonts w:hint="eastAsia"/>
        </w:rPr>
        <w:t>Александровна</w:t>
      </w:r>
    </w:p>
    <w:p w14:paraId="4DC4D1CC" w14:textId="77777777" w:rsidR="00E52BD1" w:rsidRPr="00E52BD1" w:rsidRDefault="00E52BD1" w:rsidP="00E52BD1">
      <w:pPr>
        <w:rPr>
          <w:lang w:val="en-US"/>
        </w:rPr>
      </w:pPr>
      <w:r w:rsidRPr="00E52BD1">
        <w:rPr>
          <w:rFonts w:hint="eastAsia"/>
          <w:lang w:val="en-US"/>
        </w:rPr>
        <w:t>ВВЕДЕНИЕ</w:t>
      </w:r>
      <w:r w:rsidRPr="00E52BD1">
        <w:rPr>
          <w:lang w:val="en-US"/>
        </w:rPr>
        <w:t>..............................................................................4</w:t>
      </w:r>
    </w:p>
    <w:p w14:paraId="12B16DC8" w14:textId="77777777" w:rsidR="00E52BD1" w:rsidRPr="00E52BD1" w:rsidRDefault="00E52BD1" w:rsidP="00E52BD1">
      <w:pPr>
        <w:rPr>
          <w:lang w:val="en-US"/>
        </w:rPr>
      </w:pPr>
    </w:p>
    <w:p w14:paraId="3BCD4FFF" w14:textId="77777777" w:rsidR="00E52BD1" w:rsidRPr="00E52BD1" w:rsidRDefault="00E52BD1" w:rsidP="00E52BD1">
      <w:pPr>
        <w:rPr>
          <w:lang w:val="en-US"/>
        </w:rPr>
      </w:pPr>
      <w:r w:rsidRPr="00E52BD1">
        <w:rPr>
          <w:rFonts w:hint="eastAsia"/>
          <w:lang w:val="en-US"/>
        </w:rPr>
        <w:t>ГЛАВА</w:t>
      </w:r>
      <w:r w:rsidRPr="00E52BD1">
        <w:rPr>
          <w:lang w:val="en-US"/>
        </w:rPr>
        <w:t xml:space="preserve"> 1 </w:t>
      </w:r>
      <w:r w:rsidRPr="00E52BD1">
        <w:rPr>
          <w:rFonts w:hint="eastAsia"/>
          <w:lang w:val="en-US"/>
        </w:rPr>
        <w:t>ОБЗОР</w:t>
      </w:r>
      <w:r w:rsidRPr="00E52BD1">
        <w:rPr>
          <w:lang w:val="en-US"/>
        </w:rPr>
        <w:t xml:space="preserve"> </w:t>
      </w:r>
      <w:r w:rsidRPr="00E52BD1">
        <w:rPr>
          <w:rFonts w:hint="eastAsia"/>
          <w:lang w:val="en-US"/>
        </w:rPr>
        <w:t>ЛИТЕРАТУРЫ</w:t>
      </w:r>
      <w:r w:rsidRPr="00E52BD1">
        <w:rPr>
          <w:lang w:val="en-US"/>
        </w:rPr>
        <w:t>..................................................13</w:t>
      </w:r>
    </w:p>
    <w:p w14:paraId="4E82C845" w14:textId="77777777" w:rsidR="00E52BD1" w:rsidRPr="00E52BD1" w:rsidRDefault="00E52BD1" w:rsidP="00E52BD1">
      <w:pPr>
        <w:rPr>
          <w:lang w:val="en-US"/>
        </w:rPr>
      </w:pPr>
    </w:p>
    <w:p w14:paraId="0A49E8B8" w14:textId="77777777" w:rsidR="00E52BD1" w:rsidRPr="00E52BD1" w:rsidRDefault="00E52BD1" w:rsidP="00E52BD1">
      <w:pPr>
        <w:rPr>
          <w:lang w:val="en-US"/>
        </w:rPr>
      </w:pPr>
      <w:r w:rsidRPr="00E52BD1">
        <w:rPr>
          <w:lang w:val="en-US"/>
        </w:rPr>
        <w:t xml:space="preserve">1.1. </w:t>
      </w:r>
      <w:r w:rsidRPr="00E52BD1">
        <w:rPr>
          <w:rFonts w:hint="eastAsia"/>
          <w:lang w:val="en-US"/>
        </w:rPr>
        <w:t>Распространенность</w:t>
      </w:r>
      <w:r w:rsidRPr="00E52BD1">
        <w:rPr>
          <w:lang w:val="en-US"/>
        </w:rPr>
        <w:t xml:space="preserve"> </w:t>
      </w:r>
      <w:r w:rsidRPr="00E52BD1">
        <w:rPr>
          <w:rFonts w:hint="eastAsia"/>
          <w:lang w:val="en-US"/>
        </w:rPr>
        <w:t>травматических</w:t>
      </w:r>
      <w:r w:rsidRPr="00E52BD1">
        <w:rPr>
          <w:lang w:val="en-US"/>
        </w:rPr>
        <w:t xml:space="preserve"> </w:t>
      </w:r>
      <w:r w:rsidRPr="00E52BD1">
        <w:rPr>
          <w:rFonts w:hint="eastAsia"/>
          <w:lang w:val="en-US"/>
        </w:rPr>
        <w:t>поражений</w:t>
      </w:r>
      <w:r w:rsidRPr="00E52BD1">
        <w:rPr>
          <w:lang w:val="en-US"/>
        </w:rPr>
        <w:t xml:space="preserve"> </w:t>
      </w:r>
      <w:r w:rsidRPr="00E52BD1">
        <w:rPr>
          <w:rFonts w:hint="eastAsia"/>
          <w:lang w:val="en-US"/>
        </w:rPr>
        <w:t>слизистой</w:t>
      </w:r>
      <w:r w:rsidRPr="00E52BD1">
        <w:rPr>
          <w:lang w:val="en-US"/>
        </w:rPr>
        <w:t xml:space="preserve"> </w:t>
      </w:r>
      <w:r w:rsidRPr="00E52BD1">
        <w:rPr>
          <w:rFonts w:hint="eastAsia"/>
          <w:lang w:val="en-US"/>
        </w:rPr>
        <w:t>оболочки</w:t>
      </w:r>
      <w:r w:rsidRPr="00E52BD1">
        <w:rPr>
          <w:lang w:val="en-US"/>
        </w:rPr>
        <w:t xml:space="preserve"> </w:t>
      </w:r>
      <w:r w:rsidRPr="00E52BD1">
        <w:rPr>
          <w:rFonts w:hint="eastAsia"/>
          <w:lang w:val="en-US"/>
        </w:rPr>
        <w:t>полости</w:t>
      </w:r>
      <w:r w:rsidRPr="00E52BD1">
        <w:rPr>
          <w:lang w:val="en-US"/>
        </w:rPr>
        <w:t xml:space="preserve"> </w:t>
      </w:r>
      <w:r w:rsidRPr="00E52BD1">
        <w:rPr>
          <w:rFonts w:hint="eastAsia"/>
          <w:lang w:val="en-US"/>
        </w:rPr>
        <w:t>рта</w:t>
      </w:r>
      <w:r w:rsidRPr="00E52BD1">
        <w:rPr>
          <w:lang w:val="en-US"/>
        </w:rPr>
        <w:t xml:space="preserve"> </w:t>
      </w:r>
      <w:r w:rsidRPr="00E52BD1">
        <w:rPr>
          <w:rFonts w:hint="eastAsia"/>
          <w:lang w:val="en-US"/>
        </w:rPr>
        <w:t>при</w:t>
      </w:r>
      <w:r w:rsidRPr="00E52BD1">
        <w:rPr>
          <w:lang w:val="en-US"/>
        </w:rPr>
        <w:t xml:space="preserve"> </w:t>
      </w:r>
      <w:r w:rsidRPr="00E52BD1">
        <w:rPr>
          <w:rFonts w:hint="eastAsia"/>
          <w:lang w:val="en-US"/>
        </w:rPr>
        <w:t>ортодонтическом</w:t>
      </w:r>
      <w:r w:rsidRPr="00E52BD1">
        <w:rPr>
          <w:lang w:val="en-US"/>
        </w:rPr>
        <w:t xml:space="preserve"> </w:t>
      </w:r>
      <w:r w:rsidRPr="00E52BD1">
        <w:rPr>
          <w:rFonts w:hint="eastAsia"/>
          <w:lang w:val="en-US"/>
        </w:rPr>
        <w:t>лечении</w:t>
      </w:r>
      <w:r w:rsidRPr="00E52BD1">
        <w:rPr>
          <w:lang w:val="en-US"/>
        </w:rPr>
        <w:t>.......................................13</w:t>
      </w:r>
    </w:p>
    <w:p w14:paraId="507192AA" w14:textId="77777777" w:rsidR="00E52BD1" w:rsidRPr="00E52BD1" w:rsidRDefault="00E52BD1" w:rsidP="00E52BD1">
      <w:pPr>
        <w:rPr>
          <w:lang w:val="en-US"/>
        </w:rPr>
      </w:pPr>
    </w:p>
    <w:p w14:paraId="301469F6" w14:textId="77777777" w:rsidR="00E52BD1" w:rsidRPr="00E52BD1" w:rsidRDefault="00E52BD1" w:rsidP="00E52BD1">
      <w:pPr>
        <w:rPr>
          <w:lang w:val="en-US"/>
        </w:rPr>
      </w:pPr>
      <w:r w:rsidRPr="00E52BD1">
        <w:rPr>
          <w:lang w:val="en-US"/>
        </w:rPr>
        <w:t xml:space="preserve">1.2. </w:t>
      </w:r>
      <w:r w:rsidRPr="00E52BD1">
        <w:rPr>
          <w:rFonts w:hint="eastAsia"/>
          <w:lang w:val="en-US"/>
        </w:rPr>
        <w:t>Влияние</w:t>
      </w:r>
      <w:r w:rsidRPr="00E52BD1">
        <w:rPr>
          <w:lang w:val="en-US"/>
        </w:rPr>
        <w:t xml:space="preserve"> </w:t>
      </w:r>
      <w:r w:rsidRPr="00E52BD1">
        <w:rPr>
          <w:rFonts w:hint="eastAsia"/>
          <w:lang w:val="en-US"/>
        </w:rPr>
        <w:t>травматических</w:t>
      </w:r>
      <w:r w:rsidRPr="00E52BD1">
        <w:rPr>
          <w:lang w:val="en-US"/>
        </w:rPr>
        <w:t xml:space="preserve"> </w:t>
      </w:r>
      <w:r w:rsidRPr="00E52BD1">
        <w:rPr>
          <w:rFonts w:hint="eastAsia"/>
          <w:lang w:val="en-US"/>
        </w:rPr>
        <w:t>поражений</w:t>
      </w:r>
      <w:r w:rsidRPr="00E52BD1">
        <w:rPr>
          <w:lang w:val="en-US"/>
        </w:rPr>
        <w:t xml:space="preserve"> </w:t>
      </w:r>
      <w:r w:rsidRPr="00E52BD1">
        <w:rPr>
          <w:rFonts w:hint="eastAsia"/>
          <w:lang w:val="en-US"/>
        </w:rPr>
        <w:t>слизистой</w:t>
      </w:r>
      <w:r w:rsidRPr="00E52BD1">
        <w:rPr>
          <w:lang w:val="en-US"/>
        </w:rPr>
        <w:t xml:space="preserve"> </w:t>
      </w:r>
      <w:r w:rsidRPr="00E52BD1">
        <w:rPr>
          <w:rFonts w:hint="eastAsia"/>
          <w:lang w:val="en-US"/>
        </w:rPr>
        <w:t>оболочки</w:t>
      </w:r>
      <w:r w:rsidRPr="00E52BD1">
        <w:rPr>
          <w:lang w:val="en-US"/>
        </w:rPr>
        <w:t xml:space="preserve"> </w:t>
      </w:r>
      <w:r w:rsidRPr="00E52BD1">
        <w:rPr>
          <w:rFonts w:hint="eastAsia"/>
          <w:lang w:val="en-US"/>
        </w:rPr>
        <w:t>полости</w:t>
      </w:r>
      <w:r w:rsidRPr="00E52BD1">
        <w:rPr>
          <w:lang w:val="en-US"/>
        </w:rPr>
        <w:t xml:space="preserve"> </w:t>
      </w:r>
      <w:r w:rsidRPr="00E52BD1">
        <w:rPr>
          <w:rFonts w:hint="eastAsia"/>
          <w:lang w:val="en-US"/>
        </w:rPr>
        <w:t>рта</w:t>
      </w:r>
      <w:r w:rsidRPr="00E52BD1">
        <w:rPr>
          <w:lang w:val="en-US"/>
        </w:rPr>
        <w:t xml:space="preserve"> </w:t>
      </w:r>
      <w:r w:rsidRPr="00E52BD1">
        <w:rPr>
          <w:rFonts w:hint="eastAsia"/>
          <w:lang w:val="en-US"/>
        </w:rPr>
        <w:t>на</w:t>
      </w:r>
      <w:r w:rsidRPr="00E52BD1">
        <w:rPr>
          <w:lang w:val="en-US"/>
        </w:rPr>
        <w:t xml:space="preserve"> </w:t>
      </w:r>
      <w:r w:rsidRPr="00E52BD1">
        <w:rPr>
          <w:rFonts w:hint="eastAsia"/>
          <w:lang w:val="en-US"/>
        </w:rPr>
        <w:t>качество</w:t>
      </w:r>
      <w:r w:rsidRPr="00E52BD1">
        <w:rPr>
          <w:lang w:val="en-US"/>
        </w:rPr>
        <w:t xml:space="preserve"> </w:t>
      </w:r>
      <w:r w:rsidRPr="00E52BD1">
        <w:rPr>
          <w:rFonts w:hint="eastAsia"/>
          <w:lang w:val="en-US"/>
        </w:rPr>
        <w:t>жизни</w:t>
      </w:r>
      <w:r w:rsidRPr="00E52BD1">
        <w:rPr>
          <w:lang w:val="en-US"/>
        </w:rPr>
        <w:t>.......................................................................15</w:t>
      </w:r>
    </w:p>
    <w:p w14:paraId="1A31D2EB" w14:textId="77777777" w:rsidR="00E52BD1" w:rsidRPr="00E52BD1" w:rsidRDefault="00E52BD1" w:rsidP="00E52BD1">
      <w:pPr>
        <w:rPr>
          <w:lang w:val="en-US"/>
        </w:rPr>
      </w:pPr>
    </w:p>
    <w:p w14:paraId="04753EF7" w14:textId="77777777" w:rsidR="00E52BD1" w:rsidRPr="00E52BD1" w:rsidRDefault="00E52BD1" w:rsidP="00E52BD1">
      <w:pPr>
        <w:rPr>
          <w:lang w:val="en-US"/>
        </w:rPr>
      </w:pPr>
      <w:r w:rsidRPr="00E52BD1">
        <w:rPr>
          <w:lang w:val="en-US"/>
        </w:rPr>
        <w:t xml:space="preserve">1.3. </w:t>
      </w:r>
      <w:r w:rsidRPr="00E52BD1">
        <w:rPr>
          <w:rFonts w:hint="eastAsia"/>
          <w:lang w:val="en-US"/>
        </w:rPr>
        <w:t>Стоматологические</w:t>
      </w:r>
      <w:r w:rsidRPr="00E52BD1">
        <w:rPr>
          <w:lang w:val="en-US"/>
        </w:rPr>
        <w:t xml:space="preserve"> </w:t>
      </w:r>
      <w:r w:rsidRPr="00E52BD1">
        <w:rPr>
          <w:rFonts w:hint="eastAsia"/>
          <w:lang w:val="en-US"/>
        </w:rPr>
        <w:t>пленки</w:t>
      </w:r>
      <w:r w:rsidRPr="00E52BD1">
        <w:rPr>
          <w:lang w:val="en-US"/>
        </w:rPr>
        <w:t xml:space="preserve"> </w:t>
      </w:r>
      <w:r w:rsidRPr="00E52BD1">
        <w:rPr>
          <w:rFonts w:hint="eastAsia"/>
          <w:lang w:val="en-US"/>
        </w:rPr>
        <w:t>с</w:t>
      </w:r>
      <w:r w:rsidRPr="00E52BD1">
        <w:rPr>
          <w:lang w:val="en-US"/>
        </w:rPr>
        <w:t xml:space="preserve"> </w:t>
      </w:r>
      <w:r w:rsidRPr="00E52BD1">
        <w:rPr>
          <w:rFonts w:hint="eastAsia"/>
          <w:lang w:val="en-US"/>
        </w:rPr>
        <w:t>экстрактами</w:t>
      </w:r>
      <w:r w:rsidRPr="00E52BD1">
        <w:rPr>
          <w:lang w:val="en-US"/>
        </w:rPr>
        <w:t xml:space="preserve"> </w:t>
      </w:r>
      <w:r w:rsidRPr="00E52BD1">
        <w:rPr>
          <w:rFonts w:hint="eastAsia"/>
          <w:lang w:val="en-US"/>
        </w:rPr>
        <w:t>лекарственных</w:t>
      </w:r>
    </w:p>
    <w:p w14:paraId="20FD490C" w14:textId="77777777" w:rsidR="00E52BD1" w:rsidRPr="00E52BD1" w:rsidRDefault="00E52BD1" w:rsidP="00E52BD1">
      <w:pPr>
        <w:rPr>
          <w:lang w:val="en-US"/>
        </w:rPr>
      </w:pPr>
    </w:p>
    <w:p w14:paraId="2FE8177E" w14:textId="77777777" w:rsidR="00E52BD1" w:rsidRPr="00E52BD1" w:rsidRDefault="00E52BD1" w:rsidP="00E52BD1">
      <w:pPr>
        <w:rPr>
          <w:lang w:val="en-US"/>
        </w:rPr>
      </w:pPr>
      <w:r w:rsidRPr="00E52BD1">
        <w:rPr>
          <w:rFonts w:hint="eastAsia"/>
          <w:lang w:val="en-US"/>
        </w:rPr>
        <w:t>растений</w:t>
      </w:r>
      <w:r w:rsidRPr="00E52BD1">
        <w:rPr>
          <w:lang w:val="en-US"/>
        </w:rPr>
        <w:t>...................................................................................17</w:t>
      </w:r>
    </w:p>
    <w:p w14:paraId="75DA1735" w14:textId="77777777" w:rsidR="00E52BD1" w:rsidRPr="00E52BD1" w:rsidRDefault="00E52BD1" w:rsidP="00E52BD1">
      <w:pPr>
        <w:rPr>
          <w:lang w:val="en-US"/>
        </w:rPr>
      </w:pPr>
    </w:p>
    <w:p w14:paraId="4AB955AC" w14:textId="77777777" w:rsidR="00E52BD1" w:rsidRPr="00E52BD1" w:rsidRDefault="00E52BD1" w:rsidP="00E52BD1">
      <w:pPr>
        <w:rPr>
          <w:lang w:val="en-US"/>
        </w:rPr>
      </w:pPr>
      <w:r w:rsidRPr="00E52BD1">
        <w:rPr>
          <w:lang w:val="en-US"/>
        </w:rPr>
        <w:t xml:space="preserve">1.4. </w:t>
      </w:r>
      <w:r w:rsidRPr="00E52BD1">
        <w:rPr>
          <w:rFonts w:hint="eastAsia"/>
          <w:lang w:val="en-US"/>
        </w:rPr>
        <w:t>Экспериментальное</w:t>
      </w:r>
      <w:r w:rsidRPr="00E52BD1">
        <w:rPr>
          <w:lang w:val="en-US"/>
        </w:rPr>
        <w:t xml:space="preserve"> </w:t>
      </w:r>
      <w:r w:rsidRPr="00E52BD1">
        <w:rPr>
          <w:rFonts w:hint="eastAsia"/>
          <w:lang w:val="en-US"/>
        </w:rPr>
        <w:t>изучение</w:t>
      </w:r>
      <w:r w:rsidRPr="00E52BD1">
        <w:rPr>
          <w:lang w:val="en-US"/>
        </w:rPr>
        <w:t xml:space="preserve"> </w:t>
      </w:r>
      <w:r w:rsidRPr="00E52BD1">
        <w:rPr>
          <w:rFonts w:hint="eastAsia"/>
          <w:lang w:val="en-US"/>
        </w:rPr>
        <w:t>эффективности</w:t>
      </w:r>
    </w:p>
    <w:p w14:paraId="4318866B" w14:textId="77777777" w:rsidR="00E52BD1" w:rsidRPr="00E52BD1" w:rsidRDefault="00E52BD1" w:rsidP="00E52BD1">
      <w:pPr>
        <w:rPr>
          <w:lang w:val="en-US"/>
        </w:rPr>
      </w:pPr>
    </w:p>
    <w:p w14:paraId="1EE99608" w14:textId="77777777" w:rsidR="00E52BD1" w:rsidRPr="00E52BD1" w:rsidRDefault="00E52BD1" w:rsidP="00E52BD1">
      <w:pPr>
        <w:rPr>
          <w:lang w:val="en-US"/>
        </w:rPr>
      </w:pPr>
      <w:r w:rsidRPr="00E52BD1">
        <w:rPr>
          <w:rFonts w:hint="eastAsia"/>
          <w:lang w:val="en-US"/>
        </w:rPr>
        <w:t>стоматологических</w:t>
      </w:r>
      <w:r w:rsidRPr="00E52BD1">
        <w:rPr>
          <w:lang w:val="en-US"/>
        </w:rPr>
        <w:t xml:space="preserve"> </w:t>
      </w:r>
      <w:r w:rsidRPr="00E52BD1">
        <w:rPr>
          <w:rFonts w:hint="eastAsia"/>
          <w:lang w:val="en-US"/>
        </w:rPr>
        <w:t>пленок</w:t>
      </w:r>
      <w:r w:rsidRPr="00E52BD1">
        <w:rPr>
          <w:lang w:val="en-US"/>
        </w:rPr>
        <w:t>............................................................21</w:t>
      </w:r>
    </w:p>
    <w:p w14:paraId="022D7E9C" w14:textId="77777777" w:rsidR="00E52BD1" w:rsidRPr="00E52BD1" w:rsidRDefault="00E52BD1" w:rsidP="00E52BD1">
      <w:pPr>
        <w:rPr>
          <w:lang w:val="en-US"/>
        </w:rPr>
      </w:pPr>
    </w:p>
    <w:p w14:paraId="265EE803" w14:textId="77777777" w:rsidR="00E52BD1" w:rsidRPr="00E52BD1" w:rsidRDefault="00E52BD1" w:rsidP="00E52BD1">
      <w:pPr>
        <w:rPr>
          <w:lang w:val="en-US"/>
        </w:rPr>
      </w:pPr>
      <w:r w:rsidRPr="00E52BD1">
        <w:rPr>
          <w:lang w:val="en-US"/>
        </w:rPr>
        <w:t xml:space="preserve">1.5. </w:t>
      </w:r>
      <w:r w:rsidRPr="00E52BD1">
        <w:rPr>
          <w:rFonts w:hint="eastAsia"/>
          <w:lang w:val="en-US"/>
        </w:rPr>
        <w:t>Современные</w:t>
      </w:r>
      <w:r w:rsidRPr="00E52BD1">
        <w:rPr>
          <w:lang w:val="en-US"/>
        </w:rPr>
        <w:t xml:space="preserve"> </w:t>
      </w:r>
      <w:r w:rsidRPr="00E52BD1">
        <w:rPr>
          <w:rFonts w:hint="eastAsia"/>
          <w:lang w:val="en-US"/>
        </w:rPr>
        <w:t>методики</w:t>
      </w:r>
      <w:r w:rsidRPr="00E52BD1">
        <w:rPr>
          <w:lang w:val="en-US"/>
        </w:rPr>
        <w:t xml:space="preserve"> </w:t>
      </w:r>
      <w:r w:rsidRPr="00E52BD1">
        <w:rPr>
          <w:rFonts w:hint="eastAsia"/>
          <w:lang w:val="en-US"/>
        </w:rPr>
        <w:t>фитотерапии</w:t>
      </w:r>
      <w:r w:rsidRPr="00E52BD1">
        <w:rPr>
          <w:lang w:val="en-US"/>
        </w:rPr>
        <w:t xml:space="preserve"> </w:t>
      </w:r>
      <w:r w:rsidRPr="00E52BD1">
        <w:rPr>
          <w:rFonts w:hint="eastAsia"/>
          <w:lang w:val="en-US"/>
        </w:rPr>
        <w:t>травматических</w:t>
      </w:r>
    </w:p>
    <w:p w14:paraId="21F77D8E" w14:textId="77777777" w:rsidR="00E52BD1" w:rsidRPr="00E52BD1" w:rsidRDefault="00E52BD1" w:rsidP="00E52BD1">
      <w:pPr>
        <w:rPr>
          <w:lang w:val="en-US"/>
        </w:rPr>
      </w:pPr>
    </w:p>
    <w:p w14:paraId="2E987F7D" w14:textId="77777777" w:rsidR="00E52BD1" w:rsidRPr="00E52BD1" w:rsidRDefault="00E52BD1" w:rsidP="00E52BD1">
      <w:pPr>
        <w:rPr>
          <w:lang w:val="en-US"/>
        </w:rPr>
      </w:pPr>
      <w:r w:rsidRPr="00E52BD1">
        <w:rPr>
          <w:rFonts w:hint="eastAsia"/>
          <w:lang w:val="en-US"/>
        </w:rPr>
        <w:t>поражений</w:t>
      </w:r>
      <w:r w:rsidRPr="00E52BD1">
        <w:rPr>
          <w:lang w:val="en-US"/>
        </w:rPr>
        <w:t>................................................................................22</w:t>
      </w:r>
    </w:p>
    <w:p w14:paraId="2B5F9C27" w14:textId="77777777" w:rsidR="00E52BD1" w:rsidRPr="00E52BD1" w:rsidRDefault="00E52BD1" w:rsidP="00E52BD1">
      <w:pPr>
        <w:rPr>
          <w:lang w:val="en-US"/>
        </w:rPr>
      </w:pPr>
    </w:p>
    <w:p w14:paraId="0DF6516C" w14:textId="77777777" w:rsidR="00E52BD1" w:rsidRPr="00E52BD1" w:rsidRDefault="00E52BD1" w:rsidP="00E52BD1">
      <w:pPr>
        <w:rPr>
          <w:lang w:val="en-US"/>
        </w:rPr>
      </w:pPr>
      <w:r w:rsidRPr="00E52BD1">
        <w:rPr>
          <w:rFonts w:hint="eastAsia"/>
          <w:lang w:val="en-US"/>
        </w:rPr>
        <w:t>ГЛАВА</w:t>
      </w:r>
      <w:r w:rsidRPr="00E52BD1">
        <w:rPr>
          <w:lang w:val="en-US"/>
        </w:rPr>
        <w:t xml:space="preserve"> 2. </w:t>
      </w:r>
      <w:r w:rsidRPr="00E52BD1">
        <w:rPr>
          <w:rFonts w:hint="eastAsia"/>
          <w:lang w:val="en-US"/>
        </w:rPr>
        <w:t>МАТЕРИАЛ</w:t>
      </w:r>
      <w:r w:rsidRPr="00E52BD1">
        <w:rPr>
          <w:lang w:val="en-US"/>
        </w:rPr>
        <w:t xml:space="preserve"> </w:t>
      </w:r>
      <w:r w:rsidRPr="00E52BD1">
        <w:rPr>
          <w:rFonts w:hint="eastAsia"/>
          <w:lang w:val="en-US"/>
        </w:rPr>
        <w:t>И</w:t>
      </w:r>
      <w:r w:rsidRPr="00E52BD1">
        <w:rPr>
          <w:lang w:val="en-US"/>
        </w:rPr>
        <w:t xml:space="preserve"> </w:t>
      </w:r>
      <w:r w:rsidRPr="00E52BD1">
        <w:rPr>
          <w:rFonts w:hint="eastAsia"/>
          <w:lang w:val="en-US"/>
        </w:rPr>
        <w:t>МЕТОДЫ</w:t>
      </w:r>
      <w:r w:rsidRPr="00E52BD1">
        <w:rPr>
          <w:lang w:val="en-US"/>
        </w:rPr>
        <w:t xml:space="preserve"> </w:t>
      </w:r>
      <w:r w:rsidRPr="00E52BD1">
        <w:rPr>
          <w:rFonts w:hint="eastAsia"/>
          <w:lang w:val="en-US"/>
        </w:rPr>
        <w:t>ИССЛЕДОВАНИЯ</w:t>
      </w:r>
      <w:r w:rsidRPr="00E52BD1">
        <w:rPr>
          <w:lang w:val="en-US"/>
        </w:rPr>
        <w:t>....................26</w:t>
      </w:r>
    </w:p>
    <w:p w14:paraId="3D9E5A20" w14:textId="77777777" w:rsidR="00E52BD1" w:rsidRPr="00E52BD1" w:rsidRDefault="00E52BD1" w:rsidP="00E52BD1">
      <w:pPr>
        <w:rPr>
          <w:lang w:val="en-US"/>
        </w:rPr>
      </w:pPr>
    </w:p>
    <w:p w14:paraId="7EF458CF" w14:textId="77777777" w:rsidR="00E52BD1" w:rsidRPr="00E52BD1" w:rsidRDefault="00E52BD1" w:rsidP="00E52BD1">
      <w:pPr>
        <w:rPr>
          <w:lang w:val="en-US"/>
        </w:rPr>
      </w:pPr>
      <w:r w:rsidRPr="00E52BD1">
        <w:rPr>
          <w:lang w:val="en-US"/>
        </w:rPr>
        <w:t xml:space="preserve">2.1. </w:t>
      </w:r>
      <w:r w:rsidRPr="00E52BD1">
        <w:rPr>
          <w:rFonts w:hint="eastAsia"/>
          <w:lang w:val="en-US"/>
        </w:rPr>
        <w:t>Общая</w:t>
      </w:r>
      <w:r w:rsidRPr="00E52BD1">
        <w:rPr>
          <w:lang w:val="en-US"/>
        </w:rPr>
        <w:t xml:space="preserve"> </w:t>
      </w:r>
      <w:r w:rsidRPr="00E52BD1">
        <w:rPr>
          <w:rFonts w:hint="eastAsia"/>
          <w:lang w:val="en-US"/>
        </w:rPr>
        <w:t>характеристика</w:t>
      </w:r>
      <w:r w:rsidRPr="00E52BD1">
        <w:rPr>
          <w:lang w:val="en-US"/>
        </w:rPr>
        <w:t xml:space="preserve"> </w:t>
      </w:r>
      <w:r w:rsidRPr="00E52BD1">
        <w:rPr>
          <w:rFonts w:hint="eastAsia"/>
          <w:lang w:val="en-US"/>
        </w:rPr>
        <w:t>клинических</w:t>
      </w:r>
      <w:r w:rsidRPr="00E52BD1">
        <w:rPr>
          <w:lang w:val="en-US"/>
        </w:rPr>
        <w:t xml:space="preserve"> </w:t>
      </w:r>
      <w:r w:rsidRPr="00E52BD1">
        <w:rPr>
          <w:rFonts w:hint="eastAsia"/>
          <w:lang w:val="en-US"/>
        </w:rPr>
        <w:t>исследований</w:t>
      </w:r>
      <w:r w:rsidRPr="00E52BD1">
        <w:rPr>
          <w:lang w:val="en-US"/>
        </w:rPr>
        <w:t>........................26</w:t>
      </w:r>
    </w:p>
    <w:p w14:paraId="7EFFFF92" w14:textId="77777777" w:rsidR="00E52BD1" w:rsidRPr="00E52BD1" w:rsidRDefault="00E52BD1" w:rsidP="00E52BD1">
      <w:pPr>
        <w:rPr>
          <w:lang w:val="en-US"/>
        </w:rPr>
      </w:pPr>
    </w:p>
    <w:p w14:paraId="3DFC8657" w14:textId="77777777" w:rsidR="00E52BD1" w:rsidRPr="00E52BD1" w:rsidRDefault="00E52BD1" w:rsidP="00E52BD1">
      <w:pPr>
        <w:rPr>
          <w:lang w:val="en-US"/>
        </w:rPr>
      </w:pPr>
      <w:r w:rsidRPr="00E52BD1">
        <w:rPr>
          <w:lang w:val="en-US"/>
        </w:rPr>
        <w:t xml:space="preserve">2.2. </w:t>
      </w:r>
      <w:r w:rsidRPr="00E52BD1">
        <w:rPr>
          <w:rFonts w:hint="eastAsia"/>
          <w:lang w:val="en-US"/>
        </w:rPr>
        <w:t>Методы</w:t>
      </w:r>
      <w:r w:rsidRPr="00E52BD1">
        <w:rPr>
          <w:lang w:val="en-US"/>
        </w:rPr>
        <w:t xml:space="preserve"> </w:t>
      </w:r>
      <w:r w:rsidRPr="00E52BD1">
        <w:rPr>
          <w:rFonts w:hint="eastAsia"/>
          <w:lang w:val="en-US"/>
        </w:rPr>
        <w:t>исследования</w:t>
      </w:r>
      <w:r w:rsidRPr="00E52BD1">
        <w:rPr>
          <w:lang w:val="en-US"/>
        </w:rPr>
        <w:t>............................................................30</w:t>
      </w:r>
    </w:p>
    <w:p w14:paraId="1BBA8CA7" w14:textId="77777777" w:rsidR="00E52BD1" w:rsidRPr="00E52BD1" w:rsidRDefault="00E52BD1" w:rsidP="00E52BD1">
      <w:pPr>
        <w:rPr>
          <w:lang w:val="en-US"/>
        </w:rPr>
      </w:pPr>
    </w:p>
    <w:p w14:paraId="5EB29C5C" w14:textId="77777777" w:rsidR="00E52BD1" w:rsidRPr="00E52BD1" w:rsidRDefault="00E52BD1" w:rsidP="00E52BD1">
      <w:pPr>
        <w:rPr>
          <w:lang w:val="en-US"/>
        </w:rPr>
      </w:pPr>
      <w:r w:rsidRPr="00E52BD1">
        <w:rPr>
          <w:lang w:val="en-US"/>
        </w:rPr>
        <w:t xml:space="preserve">2.2.1. </w:t>
      </w:r>
      <w:r w:rsidRPr="00E52BD1">
        <w:rPr>
          <w:rFonts w:hint="eastAsia"/>
          <w:lang w:val="en-US"/>
        </w:rPr>
        <w:t>Клинические</w:t>
      </w:r>
      <w:r w:rsidRPr="00E52BD1">
        <w:rPr>
          <w:lang w:val="en-US"/>
        </w:rPr>
        <w:t xml:space="preserve"> </w:t>
      </w:r>
      <w:r w:rsidRPr="00E52BD1">
        <w:rPr>
          <w:rFonts w:hint="eastAsia"/>
          <w:lang w:val="en-US"/>
        </w:rPr>
        <w:t>методы</w:t>
      </w:r>
      <w:r w:rsidRPr="00E52BD1">
        <w:rPr>
          <w:lang w:val="en-US"/>
        </w:rPr>
        <w:t xml:space="preserve"> </w:t>
      </w:r>
      <w:r w:rsidRPr="00E52BD1">
        <w:rPr>
          <w:rFonts w:hint="eastAsia"/>
          <w:lang w:val="en-US"/>
        </w:rPr>
        <w:t>исследования</w:t>
      </w:r>
      <w:r w:rsidRPr="00E52BD1">
        <w:rPr>
          <w:lang w:val="en-US"/>
        </w:rPr>
        <w:t>..........................................30</w:t>
      </w:r>
    </w:p>
    <w:p w14:paraId="05257062" w14:textId="77777777" w:rsidR="00E52BD1" w:rsidRPr="00E52BD1" w:rsidRDefault="00E52BD1" w:rsidP="00E52BD1">
      <w:pPr>
        <w:rPr>
          <w:lang w:val="en-US"/>
        </w:rPr>
      </w:pPr>
    </w:p>
    <w:p w14:paraId="085515DA" w14:textId="77777777" w:rsidR="00E52BD1" w:rsidRPr="00E52BD1" w:rsidRDefault="00E52BD1" w:rsidP="00E52BD1">
      <w:pPr>
        <w:rPr>
          <w:lang w:val="en-US"/>
        </w:rPr>
      </w:pPr>
      <w:r w:rsidRPr="00E52BD1">
        <w:rPr>
          <w:lang w:val="en-US"/>
        </w:rPr>
        <w:t xml:space="preserve">2.2.2. </w:t>
      </w:r>
      <w:r w:rsidRPr="00E52BD1">
        <w:rPr>
          <w:rFonts w:hint="eastAsia"/>
          <w:lang w:val="en-US"/>
        </w:rPr>
        <w:t>Методика</w:t>
      </w:r>
      <w:r w:rsidRPr="00E52BD1">
        <w:rPr>
          <w:lang w:val="en-US"/>
        </w:rPr>
        <w:t xml:space="preserve"> </w:t>
      </w:r>
      <w:r w:rsidRPr="00E52BD1">
        <w:rPr>
          <w:rFonts w:hint="eastAsia"/>
          <w:lang w:val="en-US"/>
        </w:rPr>
        <w:t>оценки</w:t>
      </w:r>
      <w:r w:rsidRPr="00E52BD1">
        <w:rPr>
          <w:lang w:val="en-US"/>
        </w:rPr>
        <w:t xml:space="preserve"> </w:t>
      </w:r>
      <w:r w:rsidRPr="00E52BD1">
        <w:rPr>
          <w:rFonts w:hint="eastAsia"/>
          <w:lang w:val="en-US"/>
        </w:rPr>
        <w:t>качества</w:t>
      </w:r>
      <w:r w:rsidRPr="00E52BD1">
        <w:rPr>
          <w:lang w:val="en-US"/>
        </w:rPr>
        <w:t xml:space="preserve"> </w:t>
      </w:r>
      <w:r w:rsidRPr="00E52BD1">
        <w:rPr>
          <w:rFonts w:hint="eastAsia"/>
          <w:lang w:val="en-US"/>
        </w:rPr>
        <w:t>жизни</w:t>
      </w:r>
      <w:r w:rsidRPr="00E52BD1">
        <w:rPr>
          <w:lang w:val="en-US"/>
        </w:rPr>
        <w:t xml:space="preserve"> </w:t>
      </w:r>
      <w:r w:rsidRPr="00E52BD1">
        <w:rPr>
          <w:rFonts w:hint="eastAsia"/>
          <w:lang w:val="en-US"/>
        </w:rPr>
        <w:t>стоматологического</w:t>
      </w:r>
      <w:r w:rsidRPr="00E52BD1">
        <w:rPr>
          <w:lang w:val="en-US"/>
        </w:rPr>
        <w:t xml:space="preserve"> </w:t>
      </w:r>
      <w:r w:rsidRPr="00E52BD1">
        <w:rPr>
          <w:rFonts w:hint="eastAsia"/>
          <w:lang w:val="en-US"/>
        </w:rPr>
        <w:t>пациента</w:t>
      </w:r>
      <w:r w:rsidRPr="00E52BD1">
        <w:rPr>
          <w:lang w:val="en-US"/>
        </w:rPr>
        <w:t xml:space="preserve"> </w:t>
      </w:r>
      <w:r w:rsidRPr="00E52BD1">
        <w:rPr>
          <w:rFonts w:hint="eastAsia"/>
          <w:lang w:val="en-US"/>
        </w:rPr>
        <w:t>по</w:t>
      </w:r>
      <w:r w:rsidRPr="00E52BD1">
        <w:rPr>
          <w:lang w:val="en-US"/>
        </w:rPr>
        <w:t xml:space="preserve"> </w:t>
      </w:r>
      <w:r w:rsidRPr="00E52BD1">
        <w:rPr>
          <w:rFonts w:hint="eastAsia"/>
          <w:lang w:val="en-US"/>
        </w:rPr>
        <w:t>индексу</w:t>
      </w:r>
      <w:r w:rsidRPr="00E52BD1">
        <w:rPr>
          <w:lang w:val="en-US"/>
        </w:rPr>
        <w:t xml:space="preserve"> </w:t>
      </w:r>
      <w:r w:rsidRPr="00E52BD1">
        <w:rPr>
          <w:rFonts w:hint="eastAsia"/>
          <w:lang w:val="en-US"/>
        </w:rPr>
        <w:t>«</w:t>
      </w:r>
      <w:r w:rsidRPr="00E52BD1">
        <w:rPr>
          <w:rFonts w:hint="eastAsia"/>
          <w:lang w:val="en-US"/>
        </w:rPr>
        <w:t>Профиль</w:t>
      </w:r>
      <w:r w:rsidRPr="00E52BD1">
        <w:rPr>
          <w:lang w:val="en-US"/>
        </w:rPr>
        <w:t xml:space="preserve"> </w:t>
      </w:r>
      <w:r w:rsidRPr="00E52BD1">
        <w:rPr>
          <w:rFonts w:hint="eastAsia"/>
          <w:lang w:val="en-US"/>
        </w:rPr>
        <w:t>влияния</w:t>
      </w:r>
      <w:r w:rsidRPr="00E52BD1">
        <w:rPr>
          <w:lang w:val="en-US"/>
        </w:rPr>
        <w:t xml:space="preserve"> </w:t>
      </w:r>
      <w:r w:rsidRPr="00E52BD1">
        <w:rPr>
          <w:rFonts w:hint="eastAsia"/>
          <w:lang w:val="en-US"/>
        </w:rPr>
        <w:t>стоматологического</w:t>
      </w:r>
      <w:r w:rsidRPr="00E52BD1">
        <w:rPr>
          <w:lang w:val="en-US"/>
        </w:rPr>
        <w:t xml:space="preserve"> </w:t>
      </w:r>
      <w:r w:rsidRPr="00E52BD1">
        <w:rPr>
          <w:rFonts w:hint="eastAsia"/>
          <w:lang w:val="en-US"/>
        </w:rPr>
        <w:t>здоровья</w:t>
      </w:r>
      <w:r w:rsidRPr="00E52BD1">
        <w:rPr>
          <w:lang w:val="en-US"/>
        </w:rPr>
        <w:t xml:space="preserve"> </w:t>
      </w:r>
      <w:r w:rsidRPr="00E52BD1">
        <w:rPr>
          <w:rFonts w:hint="eastAsia"/>
          <w:lang w:val="en-US"/>
        </w:rPr>
        <w:t>ОН</w:t>
      </w:r>
      <w:r w:rsidRPr="00E52BD1">
        <w:rPr>
          <w:lang w:val="en-US"/>
        </w:rPr>
        <w:t>1</w:t>
      </w:r>
      <w:r w:rsidRPr="00E52BD1">
        <w:rPr>
          <w:rFonts w:hint="eastAsia"/>
          <w:lang w:val="en-US"/>
        </w:rPr>
        <w:t>Р</w:t>
      </w:r>
      <w:r w:rsidRPr="00E52BD1">
        <w:rPr>
          <w:lang w:val="en-US"/>
        </w:rPr>
        <w:t xml:space="preserve"> -14</w:t>
      </w:r>
      <w:r w:rsidRPr="00E52BD1">
        <w:rPr>
          <w:rFonts w:hint="eastAsia"/>
          <w:lang w:val="en-US"/>
        </w:rPr>
        <w:t>Яи</w:t>
      </w:r>
      <w:r w:rsidRPr="00E52BD1">
        <w:rPr>
          <w:rFonts w:hint="eastAsia"/>
          <w:lang w:val="en-US"/>
        </w:rPr>
        <w:t>»</w:t>
      </w:r>
      <w:r w:rsidRPr="00E52BD1">
        <w:rPr>
          <w:lang w:val="en-US"/>
        </w:rPr>
        <w:t>.33</w:t>
      </w:r>
    </w:p>
    <w:p w14:paraId="43341327" w14:textId="77777777" w:rsidR="00E52BD1" w:rsidRPr="00E52BD1" w:rsidRDefault="00E52BD1" w:rsidP="00E52BD1">
      <w:pPr>
        <w:rPr>
          <w:lang w:val="en-US"/>
        </w:rPr>
      </w:pPr>
    </w:p>
    <w:p w14:paraId="3FCF9988" w14:textId="77777777" w:rsidR="00E52BD1" w:rsidRPr="00E52BD1" w:rsidRDefault="00E52BD1" w:rsidP="00E52BD1">
      <w:pPr>
        <w:rPr>
          <w:lang w:val="en-US"/>
        </w:rPr>
      </w:pPr>
      <w:r w:rsidRPr="00E52BD1">
        <w:rPr>
          <w:lang w:val="en-US"/>
        </w:rPr>
        <w:t xml:space="preserve">2.2.3. </w:t>
      </w:r>
      <w:r w:rsidRPr="00E52BD1">
        <w:rPr>
          <w:rFonts w:hint="eastAsia"/>
          <w:lang w:val="en-US"/>
        </w:rPr>
        <w:t>Методика</w:t>
      </w:r>
      <w:r w:rsidRPr="00E52BD1">
        <w:rPr>
          <w:lang w:val="en-US"/>
        </w:rPr>
        <w:t xml:space="preserve"> </w:t>
      </w:r>
      <w:r w:rsidRPr="00E52BD1">
        <w:rPr>
          <w:rFonts w:hint="eastAsia"/>
          <w:lang w:val="en-US"/>
        </w:rPr>
        <w:t>изготовления</w:t>
      </w:r>
      <w:r w:rsidRPr="00E52BD1">
        <w:rPr>
          <w:lang w:val="en-US"/>
        </w:rPr>
        <w:t xml:space="preserve"> </w:t>
      </w:r>
      <w:r w:rsidRPr="00E52BD1">
        <w:rPr>
          <w:rFonts w:hint="eastAsia"/>
          <w:lang w:val="en-US"/>
        </w:rPr>
        <w:t>фитопленок</w:t>
      </w:r>
      <w:r w:rsidRPr="00E52BD1">
        <w:rPr>
          <w:lang w:val="en-US"/>
        </w:rPr>
        <w:t xml:space="preserve"> </w:t>
      </w:r>
      <w:r w:rsidRPr="00E52BD1">
        <w:rPr>
          <w:rFonts w:hint="eastAsia"/>
          <w:lang w:val="en-US"/>
        </w:rPr>
        <w:t>на</w:t>
      </w:r>
      <w:r w:rsidRPr="00E52BD1">
        <w:rPr>
          <w:lang w:val="en-US"/>
        </w:rPr>
        <w:t xml:space="preserve"> </w:t>
      </w:r>
      <w:r w:rsidRPr="00E52BD1">
        <w:rPr>
          <w:rFonts w:hint="eastAsia"/>
          <w:lang w:val="en-US"/>
        </w:rPr>
        <w:t>основе</w:t>
      </w:r>
      <w:r w:rsidRPr="00E52BD1">
        <w:rPr>
          <w:lang w:val="en-US"/>
        </w:rPr>
        <w:t xml:space="preserve"> </w:t>
      </w:r>
      <w:r w:rsidRPr="00E52BD1">
        <w:rPr>
          <w:rFonts w:hint="eastAsia"/>
          <w:lang w:val="en-US"/>
        </w:rPr>
        <w:t>календулы</w:t>
      </w:r>
      <w:r w:rsidRPr="00E52BD1">
        <w:rPr>
          <w:lang w:val="en-US"/>
        </w:rPr>
        <w:t xml:space="preserve">, </w:t>
      </w:r>
      <w:r w:rsidRPr="00E52BD1">
        <w:rPr>
          <w:rFonts w:hint="eastAsia"/>
          <w:lang w:val="en-US"/>
        </w:rPr>
        <w:t>тысячелистника</w:t>
      </w:r>
      <w:r w:rsidRPr="00E52BD1">
        <w:rPr>
          <w:lang w:val="en-US"/>
        </w:rPr>
        <w:t xml:space="preserve"> </w:t>
      </w:r>
      <w:r w:rsidRPr="00E52BD1">
        <w:rPr>
          <w:rFonts w:hint="eastAsia"/>
          <w:lang w:val="en-US"/>
        </w:rPr>
        <w:t>и</w:t>
      </w:r>
      <w:r w:rsidRPr="00E52BD1">
        <w:rPr>
          <w:lang w:val="en-US"/>
        </w:rPr>
        <w:t xml:space="preserve"> </w:t>
      </w:r>
      <w:r w:rsidRPr="00E52BD1">
        <w:rPr>
          <w:rFonts w:hint="eastAsia"/>
          <w:lang w:val="en-US"/>
        </w:rPr>
        <w:t>прополиса</w:t>
      </w:r>
      <w:r w:rsidRPr="00E52BD1">
        <w:rPr>
          <w:lang w:val="en-US"/>
        </w:rPr>
        <w:t>.........................................................34</w:t>
      </w:r>
    </w:p>
    <w:p w14:paraId="1A41D27F" w14:textId="77777777" w:rsidR="00E52BD1" w:rsidRPr="00E52BD1" w:rsidRDefault="00E52BD1" w:rsidP="00E52BD1">
      <w:pPr>
        <w:rPr>
          <w:lang w:val="en-US"/>
        </w:rPr>
      </w:pPr>
    </w:p>
    <w:p w14:paraId="6A350EAD" w14:textId="77777777" w:rsidR="00E52BD1" w:rsidRPr="00E52BD1" w:rsidRDefault="00E52BD1" w:rsidP="00E52BD1">
      <w:pPr>
        <w:rPr>
          <w:lang w:val="en-US"/>
        </w:rPr>
      </w:pPr>
      <w:r w:rsidRPr="00E52BD1">
        <w:rPr>
          <w:lang w:val="en-US"/>
        </w:rPr>
        <w:t xml:space="preserve">2.2.4. </w:t>
      </w:r>
      <w:r w:rsidRPr="00E52BD1">
        <w:rPr>
          <w:rFonts w:hint="eastAsia"/>
          <w:lang w:val="en-US"/>
        </w:rPr>
        <w:t>Методика</w:t>
      </w:r>
      <w:r w:rsidRPr="00E52BD1">
        <w:rPr>
          <w:lang w:val="en-US"/>
        </w:rPr>
        <w:t xml:space="preserve"> </w:t>
      </w:r>
      <w:r w:rsidRPr="00E52BD1">
        <w:rPr>
          <w:rFonts w:hint="eastAsia"/>
          <w:lang w:val="en-US"/>
        </w:rPr>
        <w:t>определения</w:t>
      </w:r>
      <w:r w:rsidRPr="00E52BD1">
        <w:rPr>
          <w:lang w:val="en-US"/>
        </w:rPr>
        <w:t xml:space="preserve"> </w:t>
      </w:r>
      <w:r w:rsidRPr="00E52BD1">
        <w:rPr>
          <w:rFonts w:hint="eastAsia"/>
          <w:lang w:val="en-US"/>
        </w:rPr>
        <w:t>антиоксидантной</w:t>
      </w:r>
      <w:r w:rsidRPr="00E52BD1">
        <w:rPr>
          <w:lang w:val="en-US"/>
        </w:rPr>
        <w:t xml:space="preserve"> </w:t>
      </w:r>
      <w:r w:rsidRPr="00E52BD1">
        <w:rPr>
          <w:rFonts w:hint="eastAsia"/>
          <w:lang w:val="en-US"/>
        </w:rPr>
        <w:t>активности</w:t>
      </w:r>
    </w:p>
    <w:p w14:paraId="1080FA10" w14:textId="77777777" w:rsidR="00E52BD1" w:rsidRPr="00E52BD1" w:rsidRDefault="00E52BD1" w:rsidP="00E52BD1">
      <w:pPr>
        <w:rPr>
          <w:lang w:val="en-US"/>
        </w:rPr>
      </w:pPr>
    </w:p>
    <w:p w14:paraId="3F05EAEA" w14:textId="77777777" w:rsidR="00E52BD1" w:rsidRPr="00E52BD1" w:rsidRDefault="00E52BD1" w:rsidP="00E52BD1">
      <w:pPr>
        <w:rPr>
          <w:lang w:val="en-US"/>
        </w:rPr>
      </w:pPr>
      <w:r w:rsidRPr="00E52BD1">
        <w:rPr>
          <w:rFonts w:hint="eastAsia"/>
          <w:lang w:val="en-US"/>
        </w:rPr>
        <w:t>экстрактов</w:t>
      </w:r>
      <w:r w:rsidRPr="00E52BD1">
        <w:rPr>
          <w:lang w:val="en-US"/>
        </w:rPr>
        <w:t xml:space="preserve"> </w:t>
      </w:r>
      <w:r w:rsidRPr="00E52BD1">
        <w:rPr>
          <w:rFonts w:hint="eastAsia"/>
          <w:lang w:val="en-US"/>
        </w:rPr>
        <w:t>календулы</w:t>
      </w:r>
      <w:r w:rsidRPr="00E52BD1">
        <w:rPr>
          <w:lang w:val="en-US"/>
        </w:rPr>
        <w:t xml:space="preserve">, </w:t>
      </w:r>
      <w:r w:rsidRPr="00E52BD1">
        <w:rPr>
          <w:rFonts w:hint="eastAsia"/>
          <w:lang w:val="en-US"/>
        </w:rPr>
        <w:t>тысячелистника</w:t>
      </w:r>
      <w:r w:rsidRPr="00E52BD1">
        <w:rPr>
          <w:lang w:val="en-US"/>
        </w:rPr>
        <w:t xml:space="preserve"> </w:t>
      </w:r>
      <w:r w:rsidRPr="00E52BD1">
        <w:rPr>
          <w:rFonts w:hint="eastAsia"/>
          <w:lang w:val="en-US"/>
        </w:rPr>
        <w:t>и</w:t>
      </w:r>
      <w:r w:rsidRPr="00E52BD1">
        <w:rPr>
          <w:lang w:val="en-US"/>
        </w:rPr>
        <w:t xml:space="preserve"> </w:t>
      </w:r>
      <w:r w:rsidRPr="00E52BD1">
        <w:rPr>
          <w:rFonts w:hint="eastAsia"/>
          <w:lang w:val="en-US"/>
        </w:rPr>
        <w:t>прополиса</w:t>
      </w:r>
      <w:r w:rsidRPr="00E52BD1">
        <w:rPr>
          <w:lang w:val="en-US"/>
        </w:rPr>
        <w:t>...........................37</w:t>
      </w:r>
    </w:p>
    <w:p w14:paraId="6111E833" w14:textId="77777777" w:rsidR="00E52BD1" w:rsidRPr="00E52BD1" w:rsidRDefault="00E52BD1" w:rsidP="00E52BD1">
      <w:pPr>
        <w:rPr>
          <w:lang w:val="en-US"/>
        </w:rPr>
      </w:pPr>
    </w:p>
    <w:p w14:paraId="0705DA87" w14:textId="77777777" w:rsidR="00E52BD1" w:rsidRPr="00E52BD1" w:rsidRDefault="00E52BD1" w:rsidP="00E52BD1">
      <w:pPr>
        <w:rPr>
          <w:lang w:val="en-US"/>
        </w:rPr>
      </w:pPr>
      <w:r w:rsidRPr="00E52BD1">
        <w:rPr>
          <w:lang w:val="en-US"/>
        </w:rPr>
        <w:t xml:space="preserve">2.2.5. </w:t>
      </w:r>
      <w:r w:rsidRPr="00E52BD1">
        <w:rPr>
          <w:rFonts w:hint="eastAsia"/>
          <w:lang w:val="en-US"/>
        </w:rPr>
        <w:t>Методика</w:t>
      </w:r>
      <w:r w:rsidRPr="00E52BD1">
        <w:rPr>
          <w:lang w:val="en-US"/>
        </w:rPr>
        <w:t xml:space="preserve"> </w:t>
      </w:r>
      <w:r w:rsidRPr="00E52BD1">
        <w:rPr>
          <w:rFonts w:hint="eastAsia"/>
          <w:lang w:val="en-US"/>
        </w:rPr>
        <w:t>определения</w:t>
      </w:r>
      <w:r w:rsidRPr="00E52BD1">
        <w:rPr>
          <w:lang w:val="en-US"/>
        </w:rPr>
        <w:t xml:space="preserve"> </w:t>
      </w:r>
      <w:r w:rsidRPr="00E52BD1">
        <w:rPr>
          <w:rFonts w:hint="eastAsia"/>
          <w:lang w:val="en-US"/>
        </w:rPr>
        <w:t>антимикробной</w:t>
      </w:r>
      <w:r w:rsidRPr="00E52BD1">
        <w:rPr>
          <w:lang w:val="en-US"/>
        </w:rPr>
        <w:t xml:space="preserve"> </w:t>
      </w:r>
      <w:r w:rsidRPr="00E52BD1">
        <w:rPr>
          <w:rFonts w:hint="eastAsia"/>
          <w:lang w:val="en-US"/>
        </w:rPr>
        <w:t>активности</w:t>
      </w:r>
      <w:r w:rsidRPr="00E52BD1">
        <w:rPr>
          <w:lang w:val="en-US"/>
        </w:rPr>
        <w:t xml:space="preserve"> </w:t>
      </w:r>
      <w:r w:rsidRPr="00E52BD1">
        <w:rPr>
          <w:rFonts w:hint="eastAsia"/>
          <w:lang w:val="en-US"/>
        </w:rPr>
        <w:t>фитопленки</w:t>
      </w:r>
    </w:p>
    <w:p w14:paraId="069D1309" w14:textId="77777777" w:rsidR="00E52BD1" w:rsidRPr="00E52BD1" w:rsidRDefault="00E52BD1" w:rsidP="00E52BD1">
      <w:pPr>
        <w:rPr>
          <w:lang w:val="en-US"/>
        </w:rPr>
      </w:pPr>
    </w:p>
    <w:p w14:paraId="52EFF744" w14:textId="77777777" w:rsidR="00E52BD1" w:rsidRPr="00E52BD1" w:rsidRDefault="00E52BD1" w:rsidP="00E52BD1">
      <w:pPr>
        <w:rPr>
          <w:lang w:val="en-US"/>
        </w:rPr>
      </w:pPr>
      <w:r w:rsidRPr="00E52BD1">
        <w:rPr>
          <w:rFonts w:hint="eastAsia"/>
          <w:lang w:val="en-US"/>
        </w:rPr>
        <w:t>на</w:t>
      </w:r>
      <w:r w:rsidRPr="00E52BD1">
        <w:rPr>
          <w:lang w:val="en-US"/>
        </w:rPr>
        <w:t xml:space="preserve"> </w:t>
      </w:r>
      <w:r w:rsidRPr="00E52BD1">
        <w:rPr>
          <w:rFonts w:hint="eastAsia"/>
          <w:lang w:val="en-US"/>
        </w:rPr>
        <w:t>основе</w:t>
      </w:r>
      <w:r w:rsidRPr="00E52BD1">
        <w:rPr>
          <w:lang w:val="en-US"/>
        </w:rPr>
        <w:t xml:space="preserve"> </w:t>
      </w:r>
      <w:r w:rsidRPr="00E52BD1">
        <w:rPr>
          <w:rFonts w:hint="eastAsia"/>
          <w:lang w:val="en-US"/>
        </w:rPr>
        <w:t>экстрактов</w:t>
      </w:r>
      <w:r w:rsidRPr="00E52BD1">
        <w:rPr>
          <w:lang w:val="en-US"/>
        </w:rPr>
        <w:t xml:space="preserve"> </w:t>
      </w:r>
      <w:r w:rsidRPr="00E52BD1">
        <w:rPr>
          <w:rFonts w:hint="eastAsia"/>
          <w:lang w:val="en-US"/>
        </w:rPr>
        <w:t>календулы</w:t>
      </w:r>
      <w:r w:rsidRPr="00E52BD1">
        <w:rPr>
          <w:lang w:val="en-US"/>
        </w:rPr>
        <w:t xml:space="preserve">, </w:t>
      </w:r>
      <w:r w:rsidRPr="00E52BD1">
        <w:rPr>
          <w:rFonts w:hint="eastAsia"/>
          <w:lang w:val="en-US"/>
        </w:rPr>
        <w:t>тысячелистника</w:t>
      </w:r>
      <w:r w:rsidRPr="00E52BD1">
        <w:rPr>
          <w:lang w:val="en-US"/>
        </w:rPr>
        <w:t xml:space="preserve"> </w:t>
      </w:r>
      <w:r w:rsidRPr="00E52BD1">
        <w:rPr>
          <w:rFonts w:hint="eastAsia"/>
          <w:lang w:val="en-US"/>
        </w:rPr>
        <w:t>и</w:t>
      </w:r>
      <w:r w:rsidRPr="00E52BD1">
        <w:rPr>
          <w:lang w:val="en-US"/>
        </w:rPr>
        <w:t xml:space="preserve"> </w:t>
      </w:r>
      <w:r w:rsidRPr="00E52BD1">
        <w:rPr>
          <w:rFonts w:hint="eastAsia"/>
          <w:lang w:val="en-US"/>
        </w:rPr>
        <w:t>прополиса</w:t>
      </w:r>
      <w:r w:rsidRPr="00E52BD1">
        <w:rPr>
          <w:lang w:val="en-US"/>
        </w:rPr>
        <w:t>..............38</w:t>
      </w:r>
    </w:p>
    <w:p w14:paraId="5AEDD1FB" w14:textId="77777777" w:rsidR="00E52BD1" w:rsidRPr="00E52BD1" w:rsidRDefault="00E52BD1" w:rsidP="00E52BD1">
      <w:pPr>
        <w:rPr>
          <w:lang w:val="en-US"/>
        </w:rPr>
      </w:pPr>
    </w:p>
    <w:p w14:paraId="709D61B2" w14:textId="77777777" w:rsidR="00E52BD1" w:rsidRPr="00E52BD1" w:rsidRDefault="00E52BD1" w:rsidP="00E52BD1">
      <w:pPr>
        <w:rPr>
          <w:lang w:val="en-US"/>
        </w:rPr>
      </w:pPr>
      <w:r w:rsidRPr="00E52BD1">
        <w:rPr>
          <w:lang w:val="en-US"/>
        </w:rPr>
        <w:t xml:space="preserve">2.2.6. </w:t>
      </w:r>
      <w:r w:rsidRPr="00E52BD1">
        <w:rPr>
          <w:rFonts w:hint="eastAsia"/>
          <w:lang w:val="en-US"/>
        </w:rPr>
        <w:t>Экспериментальное</w:t>
      </w:r>
      <w:r w:rsidRPr="00E52BD1">
        <w:rPr>
          <w:lang w:val="en-US"/>
        </w:rPr>
        <w:t xml:space="preserve"> </w:t>
      </w:r>
      <w:r w:rsidRPr="00E52BD1">
        <w:rPr>
          <w:rFonts w:hint="eastAsia"/>
          <w:lang w:val="en-US"/>
        </w:rPr>
        <w:t>изучение</w:t>
      </w:r>
      <w:r w:rsidRPr="00E52BD1">
        <w:rPr>
          <w:lang w:val="en-US"/>
        </w:rPr>
        <w:t xml:space="preserve"> </w:t>
      </w:r>
      <w:r w:rsidRPr="00E52BD1">
        <w:rPr>
          <w:rFonts w:hint="eastAsia"/>
          <w:lang w:val="en-US"/>
        </w:rPr>
        <w:t>действия</w:t>
      </w:r>
      <w:r w:rsidRPr="00E52BD1">
        <w:rPr>
          <w:lang w:val="en-US"/>
        </w:rPr>
        <w:t xml:space="preserve"> </w:t>
      </w:r>
      <w:r w:rsidRPr="00E52BD1">
        <w:rPr>
          <w:rFonts w:hint="eastAsia"/>
          <w:lang w:val="en-US"/>
        </w:rPr>
        <w:t>стоматологической</w:t>
      </w:r>
      <w:r w:rsidRPr="00E52BD1">
        <w:rPr>
          <w:lang w:val="en-US"/>
        </w:rPr>
        <w:t xml:space="preserve"> </w:t>
      </w:r>
      <w:r w:rsidRPr="00E52BD1">
        <w:rPr>
          <w:rFonts w:hint="eastAsia"/>
          <w:lang w:val="en-US"/>
        </w:rPr>
        <w:t>пленки</w:t>
      </w:r>
      <w:r w:rsidRPr="00E52BD1">
        <w:rPr>
          <w:lang w:val="en-US"/>
        </w:rPr>
        <w:t>.39</w:t>
      </w:r>
    </w:p>
    <w:p w14:paraId="60B9EFDC" w14:textId="77777777" w:rsidR="00E52BD1" w:rsidRPr="00E52BD1" w:rsidRDefault="00E52BD1" w:rsidP="00E52BD1">
      <w:pPr>
        <w:rPr>
          <w:lang w:val="en-US"/>
        </w:rPr>
      </w:pPr>
    </w:p>
    <w:p w14:paraId="5833B10C" w14:textId="77777777" w:rsidR="00E52BD1" w:rsidRPr="00E52BD1" w:rsidRDefault="00E52BD1" w:rsidP="00E52BD1">
      <w:pPr>
        <w:rPr>
          <w:lang w:val="en-US"/>
        </w:rPr>
      </w:pPr>
      <w:r w:rsidRPr="00E52BD1">
        <w:rPr>
          <w:lang w:val="en-US"/>
        </w:rPr>
        <w:t xml:space="preserve">2.2.7. </w:t>
      </w:r>
      <w:r w:rsidRPr="00E52BD1">
        <w:rPr>
          <w:rFonts w:hint="eastAsia"/>
          <w:lang w:val="en-US"/>
        </w:rPr>
        <w:t>Фотодокументирование</w:t>
      </w:r>
      <w:r w:rsidRPr="00E52BD1">
        <w:rPr>
          <w:lang w:val="en-US"/>
        </w:rPr>
        <w:t>........................................................40</w:t>
      </w:r>
    </w:p>
    <w:p w14:paraId="521C094D" w14:textId="77777777" w:rsidR="00E52BD1" w:rsidRPr="00E52BD1" w:rsidRDefault="00E52BD1" w:rsidP="00E52BD1">
      <w:pPr>
        <w:rPr>
          <w:lang w:val="en-US"/>
        </w:rPr>
      </w:pPr>
    </w:p>
    <w:p w14:paraId="189DB70D" w14:textId="77777777" w:rsidR="00E52BD1" w:rsidRPr="00E52BD1" w:rsidRDefault="00E52BD1" w:rsidP="00E52BD1">
      <w:pPr>
        <w:rPr>
          <w:lang w:val="en-US"/>
        </w:rPr>
      </w:pPr>
      <w:r w:rsidRPr="00E52BD1">
        <w:rPr>
          <w:lang w:val="en-US"/>
        </w:rPr>
        <w:t xml:space="preserve">2.2.8. </w:t>
      </w:r>
      <w:r w:rsidRPr="00E52BD1">
        <w:rPr>
          <w:rFonts w:hint="eastAsia"/>
          <w:lang w:val="en-US"/>
        </w:rPr>
        <w:t>Статистические</w:t>
      </w:r>
      <w:r w:rsidRPr="00E52BD1">
        <w:rPr>
          <w:lang w:val="en-US"/>
        </w:rPr>
        <w:t xml:space="preserve"> </w:t>
      </w:r>
      <w:r w:rsidRPr="00E52BD1">
        <w:rPr>
          <w:rFonts w:hint="eastAsia"/>
          <w:lang w:val="en-US"/>
        </w:rPr>
        <w:t>методы</w:t>
      </w:r>
      <w:r w:rsidRPr="00E52BD1">
        <w:rPr>
          <w:lang w:val="en-US"/>
        </w:rPr>
        <w:t xml:space="preserve"> </w:t>
      </w:r>
      <w:r w:rsidRPr="00E52BD1">
        <w:rPr>
          <w:rFonts w:hint="eastAsia"/>
          <w:lang w:val="en-US"/>
        </w:rPr>
        <w:t>обработки</w:t>
      </w:r>
      <w:r w:rsidRPr="00E52BD1">
        <w:rPr>
          <w:lang w:val="en-US"/>
        </w:rPr>
        <w:t xml:space="preserve"> </w:t>
      </w:r>
      <w:r w:rsidRPr="00E52BD1">
        <w:rPr>
          <w:rFonts w:hint="eastAsia"/>
          <w:lang w:val="en-US"/>
        </w:rPr>
        <w:t>результатов</w:t>
      </w:r>
      <w:r w:rsidRPr="00E52BD1">
        <w:rPr>
          <w:lang w:val="en-US"/>
        </w:rPr>
        <w:t xml:space="preserve"> </w:t>
      </w:r>
      <w:r w:rsidRPr="00E52BD1">
        <w:rPr>
          <w:rFonts w:hint="eastAsia"/>
          <w:lang w:val="en-US"/>
        </w:rPr>
        <w:t>исследования</w:t>
      </w:r>
      <w:r w:rsidRPr="00E52BD1">
        <w:rPr>
          <w:lang w:val="en-US"/>
        </w:rPr>
        <w:t>........41</w:t>
      </w:r>
    </w:p>
    <w:p w14:paraId="75842CA9" w14:textId="77777777" w:rsidR="00E52BD1" w:rsidRPr="00E52BD1" w:rsidRDefault="00E52BD1" w:rsidP="00E52BD1">
      <w:pPr>
        <w:rPr>
          <w:lang w:val="en-US"/>
        </w:rPr>
      </w:pPr>
    </w:p>
    <w:p w14:paraId="6AB23F69" w14:textId="77777777" w:rsidR="00E52BD1" w:rsidRPr="00E52BD1" w:rsidRDefault="00E52BD1" w:rsidP="00E52BD1">
      <w:pPr>
        <w:rPr>
          <w:lang w:val="en-US"/>
        </w:rPr>
      </w:pPr>
      <w:r w:rsidRPr="00E52BD1">
        <w:rPr>
          <w:rFonts w:hint="eastAsia"/>
          <w:lang w:val="en-US"/>
        </w:rPr>
        <w:t>ГЛАВА</w:t>
      </w:r>
      <w:r w:rsidRPr="00E52BD1">
        <w:rPr>
          <w:lang w:val="en-US"/>
        </w:rPr>
        <w:t xml:space="preserve"> 3. </w:t>
      </w:r>
      <w:r w:rsidRPr="00E52BD1">
        <w:rPr>
          <w:rFonts w:hint="eastAsia"/>
          <w:lang w:val="en-US"/>
        </w:rPr>
        <w:t>РЕЗУЛЬТАТЫ</w:t>
      </w:r>
      <w:r w:rsidRPr="00E52BD1">
        <w:rPr>
          <w:lang w:val="en-US"/>
        </w:rPr>
        <w:t xml:space="preserve"> </w:t>
      </w:r>
      <w:r w:rsidRPr="00E52BD1">
        <w:rPr>
          <w:rFonts w:hint="eastAsia"/>
          <w:lang w:val="en-US"/>
        </w:rPr>
        <w:t>СОБСТВЕННЫХ</w:t>
      </w:r>
      <w:r w:rsidRPr="00E52BD1">
        <w:rPr>
          <w:lang w:val="en-US"/>
        </w:rPr>
        <w:t xml:space="preserve"> </w:t>
      </w:r>
      <w:r w:rsidRPr="00E52BD1">
        <w:rPr>
          <w:rFonts w:hint="eastAsia"/>
          <w:lang w:val="en-US"/>
        </w:rPr>
        <w:t>ИССЛЕДОВАНИЙ</w:t>
      </w:r>
      <w:r w:rsidRPr="00E52BD1">
        <w:rPr>
          <w:lang w:val="en-US"/>
        </w:rPr>
        <w:t>............42</w:t>
      </w:r>
    </w:p>
    <w:p w14:paraId="53378E43" w14:textId="77777777" w:rsidR="00E52BD1" w:rsidRPr="00E52BD1" w:rsidRDefault="00E52BD1" w:rsidP="00E52BD1">
      <w:pPr>
        <w:rPr>
          <w:lang w:val="en-US"/>
        </w:rPr>
      </w:pPr>
    </w:p>
    <w:p w14:paraId="1559887E" w14:textId="77777777" w:rsidR="00E52BD1" w:rsidRPr="00E52BD1" w:rsidRDefault="00E52BD1" w:rsidP="00E52BD1">
      <w:pPr>
        <w:rPr>
          <w:lang w:val="en-US"/>
        </w:rPr>
      </w:pPr>
      <w:r w:rsidRPr="00E52BD1">
        <w:rPr>
          <w:lang w:val="en-US"/>
        </w:rPr>
        <w:lastRenderedPageBreak/>
        <w:t xml:space="preserve">3.1. </w:t>
      </w:r>
      <w:r w:rsidRPr="00E52BD1">
        <w:rPr>
          <w:rFonts w:hint="eastAsia"/>
          <w:lang w:val="en-US"/>
        </w:rPr>
        <w:t>Распространенность</w:t>
      </w:r>
      <w:r w:rsidRPr="00E52BD1">
        <w:rPr>
          <w:lang w:val="en-US"/>
        </w:rPr>
        <w:t xml:space="preserve"> </w:t>
      </w:r>
      <w:r w:rsidRPr="00E52BD1">
        <w:rPr>
          <w:rFonts w:hint="eastAsia"/>
          <w:lang w:val="en-US"/>
        </w:rPr>
        <w:t>травматических</w:t>
      </w:r>
      <w:r w:rsidRPr="00E52BD1">
        <w:rPr>
          <w:lang w:val="en-US"/>
        </w:rPr>
        <w:t xml:space="preserve"> </w:t>
      </w:r>
      <w:r w:rsidRPr="00E52BD1">
        <w:rPr>
          <w:rFonts w:hint="eastAsia"/>
          <w:lang w:val="en-US"/>
        </w:rPr>
        <w:t>поражений</w:t>
      </w:r>
      <w:r w:rsidRPr="00E52BD1">
        <w:rPr>
          <w:lang w:val="en-US"/>
        </w:rPr>
        <w:t xml:space="preserve"> </w:t>
      </w:r>
      <w:r w:rsidRPr="00E52BD1">
        <w:rPr>
          <w:rFonts w:hint="eastAsia"/>
          <w:lang w:val="en-US"/>
        </w:rPr>
        <w:t>слизистой</w:t>
      </w:r>
    </w:p>
    <w:p w14:paraId="26D60FAF" w14:textId="77777777" w:rsidR="00E52BD1" w:rsidRPr="00E52BD1" w:rsidRDefault="00E52BD1" w:rsidP="00E52BD1">
      <w:pPr>
        <w:rPr>
          <w:lang w:val="en-US"/>
        </w:rPr>
      </w:pPr>
    </w:p>
    <w:p w14:paraId="7D24721B" w14:textId="77777777" w:rsidR="00E52BD1" w:rsidRPr="00E52BD1" w:rsidRDefault="00E52BD1" w:rsidP="00E52BD1">
      <w:pPr>
        <w:rPr>
          <w:lang w:val="en-US"/>
        </w:rPr>
      </w:pPr>
      <w:r w:rsidRPr="00E52BD1">
        <w:rPr>
          <w:rFonts w:hint="eastAsia"/>
          <w:lang w:val="en-US"/>
        </w:rPr>
        <w:t>оболочки</w:t>
      </w:r>
      <w:r w:rsidRPr="00E52BD1">
        <w:rPr>
          <w:lang w:val="en-US"/>
        </w:rPr>
        <w:t xml:space="preserve"> </w:t>
      </w:r>
      <w:r w:rsidRPr="00E52BD1">
        <w:rPr>
          <w:rFonts w:hint="eastAsia"/>
          <w:lang w:val="en-US"/>
        </w:rPr>
        <w:t>рта</w:t>
      </w:r>
      <w:r w:rsidRPr="00E52BD1">
        <w:rPr>
          <w:lang w:val="en-US"/>
        </w:rPr>
        <w:t xml:space="preserve"> </w:t>
      </w:r>
      <w:r w:rsidRPr="00E52BD1">
        <w:rPr>
          <w:rFonts w:hint="eastAsia"/>
          <w:lang w:val="en-US"/>
        </w:rPr>
        <w:t>при</w:t>
      </w:r>
      <w:r w:rsidRPr="00E52BD1">
        <w:rPr>
          <w:lang w:val="en-US"/>
        </w:rPr>
        <w:t xml:space="preserve"> </w:t>
      </w:r>
      <w:r w:rsidRPr="00E52BD1">
        <w:rPr>
          <w:rFonts w:hint="eastAsia"/>
          <w:lang w:val="en-US"/>
        </w:rPr>
        <w:t>ортодонтическом</w:t>
      </w:r>
      <w:r w:rsidRPr="00E52BD1">
        <w:rPr>
          <w:lang w:val="en-US"/>
        </w:rPr>
        <w:t xml:space="preserve"> </w:t>
      </w:r>
      <w:r w:rsidRPr="00E52BD1">
        <w:rPr>
          <w:rFonts w:hint="eastAsia"/>
          <w:lang w:val="en-US"/>
        </w:rPr>
        <w:t>лечении</w:t>
      </w:r>
      <w:r w:rsidRPr="00E52BD1">
        <w:rPr>
          <w:lang w:val="en-US"/>
        </w:rPr>
        <w:t>.....................................42</w:t>
      </w:r>
    </w:p>
    <w:p w14:paraId="7A3A6539" w14:textId="77777777" w:rsidR="00E52BD1" w:rsidRPr="00E52BD1" w:rsidRDefault="00E52BD1" w:rsidP="00E52BD1">
      <w:pPr>
        <w:rPr>
          <w:lang w:val="en-US"/>
        </w:rPr>
      </w:pPr>
    </w:p>
    <w:p w14:paraId="2D4A3FCF" w14:textId="77777777" w:rsidR="00E52BD1" w:rsidRPr="00E52BD1" w:rsidRDefault="00E52BD1" w:rsidP="00E52BD1">
      <w:pPr>
        <w:rPr>
          <w:lang w:val="en-US"/>
        </w:rPr>
      </w:pPr>
      <w:r w:rsidRPr="00E52BD1">
        <w:rPr>
          <w:lang w:val="en-US"/>
        </w:rPr>
        <w:t xml:space="preserve">3.2. </w:t>
      </w:r>
      <w:r w:rsidRPr="00E52BD1">
        <w:rPr>
          <w:rFonts w:hint="eastAsia"/>
          <w:lang w:val="en-US"/>
        </w:rPr>
        <w:t>Оценка</w:t>
      </w:r>
      <w:r w:rsidRPr="00E52BD1">
        <w:rPr>
          <w:lang w:val="en-US"/>
        </w:rPr>
        <w:t xml:space="preserve"> </w:t>
      </w:r>
      <w:r w:rsidRPr="00E52BD1">
        <w:rPr>
          <w:rFonts w:hint="eastAsia"/>
          <w:lang w:val="en-US"/>
        </w:rPr>
        <w:t>стоматологических</w:t>
      </w:r>
      <w:r w:rsidRPr="00E52BD1">
        <w:rPr>
          <w:lang w:val="en-US"/>
        </w:rPr>
        <w:t xml:space="preserve"> </w:t>
      </w:r>
      <w:r w:rsidRPr="00E52BD1">
        <w:rPr>
          <w:rFonts w:hint="eastAsia"/>
          <w:lang w:val="en-US"/>
        </w:rPr>
        <w:t>составляющих</w:t>
      </w:r>
      <w:r w:rsidRPr="00E52BD1">
        <w:rPr>
          <w:lang w:val="en-US"/>
        </w:rPr>
        <w:t xml:space="preserve"> </w:t>
      </w:r>
      <w:r w:rsidRPr="00E52BD1">
        <w:rPr>
          <w:rFonts w:hint="eastAsia"/>
          <w:lang w:val="en-US"/>
        </w:rPr>
        <w:t>качества</w:t>
      </w:r>
      <w:r w:rsidRPr="00E52BD1">
        <w:rPr>
          <w:lang w:val="en-US"/>
        </w:rPr>
        <w:t xml:space="preserve"> </w:t>
      </w:r>
      <w:r w:rsidRPr="00E52BD1">
        <w:rPr>
          <w:rFonts w:hint="eastAsia"/>
          <w:lang w:val="en-US"/>
        </w:rPr>
        <w:t>жизни</w:t>
      </w:r>
      <w:r w:rsidRPr="00E52BD1">
        <w:rPr>
          <w:lang w:val="en-US"/>
        </w:rPr>
        <w:t xml:space="preserve"> </w:t>
      </w:r>
      <w:r w:rsidRPr="00E52BD1">
        <w:rPr>
          <w:rFonts w:hint="eastAsia"/>
          <w:lang w:val="en-US"/>
        </w:rPr>
        <w:t>у</w:t>
      </w:r>
      <w:r w:rsidRPr="00E52BD1">
        <w:rPr>
          <w:lang w:val="en-US"/>
        </w:rPr>
        <w:t xml:space="preserve"> </w:t>
      </w:r>
      <w:r w:rsidRPr="00E52BD1">
        <w:rPr>
          <w:rFonts w:hint="eastAsia"/>
          <w:lang w:val="en-US"/>
        </w:rPr>
        <w:t>пациентов</w:t>
      </w:r>
      <w:r w:rsidRPr="00E52BD1">
        <w:rPr>
          <w:lang w:val="en-US"/>
        </w:rPr>
        <w:t xml:space="preserve">, </w:t>
      </w:r>
      <w:r w:rsidRPr="00E52BD1">
        <w:rPr>
          <w:rFonts w:hint="eastAsia"/>
          <w:lang w:val="en-US"/>
        </w:rPr>
        <w:t>находящихся</w:t>
      </w:r>
      <w:r w:rsidRPr="00E52BD1">
        <w:rPr>
          <w:lang w:val="en-US"/>
        </w:rPr>
        <w:t xml:space="preserve"> </w:t>
      </w:r>
      <w:r w:rsidRPr="00E52BD1">
        <w:rPr>
          <w:rFonts w:hint="eastAsia"/>
          <w:lang w:val="en-US"/>
        </w:rPr>
        <w:t>на</w:t>
      </w:r>
      <w:r w:rsidRPr="00E52BD1">
        <w:rPr>
          <w:lang w:val="en-US"/>
        </w:rPr>
        <w:t xml:space="preserve"> </w:t>
      </w:r>
      <w:r w:rsidRPr="00E52BD1">
        <w:rPr>
          <w:rFonts w:hint="eastAsia"/>
          <w:lang w:val="en-US"/>
        </w:rPr>
        <w:t>ОЛ</w:t>
      </w:r>
      <w:r w:rsidRPr="00E52BD1">
        <w:rPr>
          <w:lang w:val="en-US"/>
        </w:rPr>
        <w:t xml:space="preserve"> </w:t>
      </w:r>
      <w:r w:rsidRPr="00E52BD1">
        <w:rPr>
          <w:rFonts w:hint="eastAsia"/>
          <w:lang w:val="en-US"/>
        </w:rPr>
        <w:t>НОТ</w:t>
      </w:r>
      <w:r w:rsidRPr="00E52BD1">
        <w:rPr>
          <w:lang w:val="en-US"/>
        </w:rPr>
        <w:t xml:space="preserve">, </w:t>
      </w:r>
      <w:r w:rsidRPr="00E52BD1">
        <w:rPr>
          <w:rFonts w:hint="eastAsia"/>
          <w:lang w:val="en-US"/>
        </w:rPr>
        <w:t>по</w:t>
      </w:r>
      <w:r w:rsidRPr="00E52BD1">
        <w:rPr>
          <w:lang w:val="en-US"/>
        </w:rPr>
        <w:t xml:space="preserve"> </w:t>
      </w:r>
      <w:r w:rsidRPr="00E52BD1">
        <w:rPr>
          <w:rFonts w:hint="eastAsia"/>
          <w:lang w:val="en-US"/>
        </w:rPr>
        <w:t>индексу</w:t>
      </w:r>
      <w:r w:rsidRPr="00E52BD1">
        <w:rPr>
          <w:lang w:val="en-US"/>
        </w:rPr>
        <w:t xml:space="preserve"> </w:t>
      </w:r>
      <w:r w:rsidRPr="00E52BD1">
        <w:rPr>
          <w:rFonts w:hint="eastAsia"/>
          <w:lang w:val="en-US"/>
        </w:rPr>
        <w:t>ОН</w:t>
      </w:r>
      <w:r w:rsidRPr="00E52BD1">
        <w:rPr>
          <w:lang w:val="en-US"/>
        </w:rPr>
        <w:t>1</w:t>
      </w:r>
      <w:r w:rsidRPr="00E52BD1">
        <w:rPr>
          <w:rFonts w:hint="eastAsia"/>
          <w:lang w:val="en-US"/>
        </w:rPr>
        <w:t>Р</w:t>
      </w:r>
      <w:r w:rsidRPr="00E52BD1">
        <w:rPr>
          <w:lang w:val="en-US"/>
        </w:rPr>
        <w:t xml:space="preserve">-14 </w:t>
      </w:r>
      <w:r w:rsidRPr="00E52BD1">
        <w:rPr>
          <w:rFonts w:hint="eastAsia"/>
          <w:lang w:val="en-US"/>
        </w:rPr>
        <w:t>ЯИ</w:t>
      </w:r>
    </w:p>
    <w:p w14:paraId="147EA4AB" w14:textId="77777777" w:rsidR="00E52BD1" w:rsidRPr="00E52BD1" w:rsidRDefault="00E52BD1" w:rsidP="00E52BD1">
      <w:pPr>
        <w:rPr>
          <w:lang w:val="en-US"/>
        </w:rPr>
      </w:pPr>
    </w:p>
    <w:p w14:paraId="597FFE00" w14:textId="77777777" w:rsidR="00E52BD1" w:rsidRPr="00E52BD1" w:rsidRDefault="00E52BD1" w:rsidP="00E52BD1">
      <w:pPr>
        <w:rPr>
          <w:lang w:val="en-US"/>
        </w:rPr>
      </w:pPr>
      <w:r w:rsidRPr="00E52BD1">
        <w:rPr>
          <w:rFonts w:hint="eastAsia"/>
          <w:lang w:val="en-US"/>
        </w:rPr>
        <w:t>с</w:t>
      </w:r>
      <w:r w:rsidRPr="00E52BD1">
        <w:rPr>
          <w:lang w:val="en-US"/>
        </w:rPr>
        <w:t xml:space="preserve"> </w:t>
      </w:r>
      <w:r w:rsidRPr="00E52BD1">
        <w:rPr>
          <w:rFonts w:hint="eastAsia"/>
          <w:lang w:val="en-US"/>
        </w:rPr>
        <w:t>травматическими</w:t>
      </w:r>
      <w:r w:rsidRPr="00E52BD1">
        <w:rPr>
          <w:lang w:val="en-US"/>
        </w:rPr>
        <w:t xml:space="preserve"> </w:t>
      </w:r>
      <w:r w:rsidRPr="00E52BD1">
        <w:rPr>
          <w:rFonts w:hint="eastAsia"/>
          <w:lang w:val="en-US"/>
        </w:rPr>
        <w:t>поражениями</w:t>
      </w:r>
      <w:r w:rsidRPr="00E52BD1">
        <w:rPr>
          <w:lang w:val="en-US"/>
        </w:rPr>
        <w:t xml:space="preserve"> </w:t>
      </w:r>
      <w:r w:rsidRPr="00E52BD1">
        <w:rPr>
          <w:rFonts w:hint="eastAsia"/>
          <w:lang w:val="en-US"/>
        </w:rPr>
        <w:t>слизистой</w:t>
      </w:r>
      <w:r w:rsidRPr="00E52BD1">
        <w:rPr>
          <w:lang w:val="en-US"/>
        </w:rPr>
        <w:t xml:space="preserve"> </w:t>
      </w:r>
      <w:r w:rsidRPr="00E52BD1">
        <w:rPr>
          <w:rFonts w:hint="eastAsia"/>
          <w:lang w:val="en-US"/>
        </w:rPr>
        <w:t>оболочки</w:t>
      </w:r>
      <w:r w:rsidRPr="00E52BD1">
        <w:rPr>
          <w:lang w:val="en-US"/>
        </w:rPr>
        <w:t xml:space="preserve"> </w:t>
      </w:r>
      <w:r w:rsidRPr="00E52BD1">
        <w:rPr>
          <w:rFonts w:hint="eastAsia"/>
          <w:lang w:val="en-US"/>
        </w:rPr>
        <w:t>рта</w:t>
      </w:r>
      <w:r w:rsidRPr="00E52BD1">
        <w:rPr>
          <w:lang w:val="en-US"/>
        </w:rPr>
        <w:t>....................47</w:t>
      </w:r>
    </w:p>
    <w:p w14:paraId="1E402396" w14:textId="77777777" w:rsidR="00E52BD1" w:rsidRPr="00E52BD1" w:rsidRDefault="00E52BD1" w:rsidP="00E52BD1">
      <w:pPr>
        <w:rPr>
          <w:lang w:val="en-US"/>
        </w:rPr>
      </w:pPr>
    </w:p>
    <w:p w14:paraId="1DA20650" w14:textId="77777777" w:rsidR="00E52BD1" w:rsidRPr="00E52BD1" w:rsidRDefault="00E52BD1" w:rsidP="00E52BD1">
      <w:pPr>
        <w:rPr>
          <w:lang w:val="en-US"/>
        </w:rPr>
      </w:pPr>
      <w:r w:rsidRPr="00E52BD1">
        <w:rPr>
          <w:lang w:val="en-US"/>
        </w:rPr>
        <w:t xml:space="preserve">3.3. </w:t>
      </w:r>
      <w:r w:rsidRPr="00E52BD1">
        <w:rPr>
          <w:rFonts w:hint="eastAsia"/>
          <w:lang w:val="en-US"/>
        </w:rPr>
        <w:t>Разработка</w:t>
      </w:r>
      <w:r w:rsidRPr="00E52BD1">
        <w:rPr>
          <w:lang w:val="en-US"/>
        </w:rPr>
        <w:t xml:space="preserve"> </w:t>
      </w:r>
      <w:r w:rsidRPr="00E52BD1">
        <w:rPr>
          <w:rFonts w:hint="eastAsia"/>
          <w:lang w:val="en-US"/>
        </w:rPr>
        <w:t>новой</w:t>
      </w:r>
      <w:r w:rsidRPr="00E52BD1">
        <w:rPr>
          <w:lang w:val="en-US"/>
        </w:rPr>
        <w:t xml:space="preserve"> </w:t>
      </w:r>
      <w:r w:rsidRPr="00E52BD1">
        <w:rPr>
          <w:rFonts w:hint="eastAsia"/>
          <w:lang w:val="en-US"/>
        </w:rPr>
        <w:t>лекарственной</w:t>
      </w:r>
      <w:r w:rsidRPr="00E52BD1">
        <w:rPr>
          <w:lang w:val="en-US"/>
        </w:rPr>
        <w:t xml:space="preserve"> </w:t>
      </w:r>
      <w:r w:rsidRPr="00E52BD1">
        <w:rPr>
          <w:rFonts w:hint="eastAsia"/>
          <w:lang w:val="en-US"/>
        </w:rPr>
        <w:t>формы</w:t>
      </w:r>
      <w:r w:rsidRPr="00E52BD1">
        <w:rPr>
          <w:lang w:val="en-US"/>
        </w:rPr>
        <w:t xml:space="preserve"> </w:t>
      </w:r>
      <w:r w:rsidRPr="00E52BD1">
        <w:rPr>
          <w:rFonts w:hint="eastAsia"/>
          <w:lang w:val="en-US"/>
        </w:rPr>
        <w:t>на</w:t>
      </w:r>
      <w:r w:rsidRPr="00E52BD1">
        <w:rPr>
          <w:lang w:val="en-US"/>
        </w:rPr>
        <w:t xml:space="preserve"> </w:t>
      </w:r>
      <w:r w:rsidRPr="00E52BD1">
        <w:rPr>
          <w:rFonts w:hint="eastAsia"/>
          <w:lang w:val="en-US"/>
        </w:rPr>
        <w:t>основе</w:t>
      </w:r>
      <w:r w:rsidRPr="00E52BD1">
        <w:rPr>
          <w:lang w:val="en-US"/>
        </w:rPr>
        <w:t xml:space="preserve"> </w:t>
      </w:r>
      <w:r w:rsidRPr="00E52BD1">
        <w:rPr>
          <w:rFonts w:hint="eastAsia"/>
          <w:lang w:val="en-US"/>
        </w:rPr>
        <w:t>фитокомплекса</w:t>
      </w:r>
      <w:r w:rsidRPr="00E52BD1">
        <w:rPr>
          <w:lang w:val="en-US"/>
        </w:rPr>
        <w:t xml:space="preserve"> </w:t>
      </w:r>
      <w:r w:rsidRPr="00E52BD1">
        <w:rPr>
          <w:rFonts w:hint="eastAsia"/>
          <w:lang w:val="en-US"/>
        </w:rPr>
        <w:t>в</w:t>
      </w:r>
      <w:r w:rsidRPr="00E52BD1">
        <w:rPr>
          <w:lang w:val="en-US"/>
        </w:rPr>
        <w:t xml:space="preserve"> </w:t>
      </w:r>
      <w:r w:rsidRPr="00E52BD1">
        <w:rPr>
          <w:rFonts w:hint="eastAsia"/>
          <w:lang w:val="en-US"/>
        </w:rPr>
        <w:t>виде</w:t>
      </w:r>
      <w:r w:rsidRPr="00E52BD1">
        <w:rPr>
          <w:lang w:val="en-US"/>
        </w:rPr>
        <w:t xml:space="preserve"> </w:t>
      </w:r>
      <w:r w:rsidRPr="00E52BD1">
        <w:rPr>
          <w:rFonts w:hint="eastAsia"/>
          <w:lang w:val="en-US"/>
        </w:rPr>
        <w:t>стоматологической</w:t>
      </w:r>
      <w:r w:rsidRPr="00E52BD1">
        <w:rPr>
          <w:lang w:val="en-US"/>
        </w:rPr>
        <w:t xml:space="preserve"> </w:t>
      </w:r>
      <w:r w:rsidRPr="00E52BD1">
        <w:rPr>
          <w:rFonts w:hint="eastAsia"/>
          <w:lang w:val="en-US"/>
        </w:rPr>
        <w:t>пленки</w:t>
      </w:r>
      <w:r w:rsidRPr="00E52BD1">
        <w:rPr>
          <w:lang w:val="en-US"/>
        </w:rPr>
        <w:t>..............................58</w:t>
      </w:r>
    </w:p>
    <w:p w14:paraId="6BD8F637" w14:textId="77777777" w:rsidR="00E52BD1" w:rsidRPr="00E52BD1" w:rsidRDefault="00E52BD1" w:rsidP="00E52BD1">
      <w:pPr>
        <w:rPr>
          <w:lang w:val="en-US"/>
        </w:rPr>
      </w:pPr>
    </w:p>
    <w:p w14:paraId="7D6A7CEF" w14:textId="77777777" w:rsidR="00E52BD1" w:rsidRPr="00E52BD1" w:rsidRDefault="00E52BD1" w:rsidP="00E52BD1">
      <w:pPr>
        <w:rPr>
          <w:lang w:val="en-US"/>
        </w:rPr>
      </w:pPr>
      <w:r w:rsidRPr="00E52BD1">
        <w:rPr>
          <w:lang w:val="en-US"/>
        </w:rPr>
        <w:t xml:space="preserve">3.4. </w:t>
      </w:r>
      <w:r w:rsidRPr="00E52BD1">
        <w:rPr>
          <w:rFonts w:hint="eastAsia"/>
          <w:lang w:val="en-US"/>
        </w:rPr>
        <w:t>Экспериментальное</w:t>
      </w:r>
      <w:r w:rsidRPr="00E52BD1">
        <w:rPr>
          <w:lang w:val="en-US"/>
        </w:rPr>
        <w:t xml:space="preserve"> </w:t>
      </w:r>
      <w:r w:rsidRPr="00E52BD1">
        <w:rPr>
          <w:rFonts w:hint="eastAsia"/>
          <w:lang w:val="en-US"/>
        </w:rPr>
        <w:t>изучение</w:t>
      </w:r>
      <w:r w:rsidRPr="00E52BD1">
        <w:rPr>
          <w:lang w:val="en-US"/>
        </w:rPr>
        <w:t xml:space="preserve"> </w:t>
      </w:r>
      <w:r w:rsidRPr="00E52BD1">
        <w:rPr>
          <w:rFonts w:hint="eastAsia"/>
          <w:lang w:val="en-US"/>
        </w:rPr>
        <w:t>стоматологической</w:t>
      </w:r>
    </w:p>
    <w:p w14:paraId="7947DED2" w14:textId="77777777" w:rsidR="00E52BD1" w:rsidRPr="00E52BD1" w:rsidRDefault="00E52BD1" w:rsidP="00E52BD1">
      <w:pPr>
        <w:rPr>
          <w:lang w:val="en-US"/>
        </w:rPr>
      </w:pPr>
    </w:p>
    <w:p w14:paraId="553C242F" w14:textId="77777777" w:rsidR="00E52BD1" w:rsidRPr="00E52BD1" w:rsidRDefault="00E52BD1" w:rsidP="00E52BD1">
      <w:pPr>
        <w:rPr>
          <w:lang w:val="en-US"/>
        </w:rPr>
      </w:pPr>
      <w:r w:rsidRPr="00E52BD1">
        <w:rPr>
          <w:rFonts w:hint="eastAsia"/>
          <w:lang w:val="en-US"/>
        </w:rPr>
        <w:t>пленки</w:t>
      </w:r>
      <w:r w:rsidRPr="00E52BD1">
        <w:rPr>
          <w:lang w:val="en-US"/>
        </w:rPr>
        <w:t xml:space="preserve">, </w:t>
      </w:r>
      <w:r w:rsidRPr="00E52BD1">
        <w:rPr>
          <w:rFonts w:hint="eastAsia"/>
          <w:lang w:val="en-US"/>
        </w:rPr>
        <w:t>содержащей</w:t>
      </w:r>
      <w:r w:rsidRPr="00E52BD1">
        <w:rPr>
          <w:lang w:val="en-US"/>
        </w:rPr>
        <w:t xml:space="preserve"> </w:t>
      </w:r>
      <w:r w:rsidRPr="00E52BD1">
        <w:rPr>
          <w:rFonts w:hint="eastAsia"/>
          <w:lang w:val="en-US"/>
        </w:rPr>
        <w:t>лекарственные</w:t>
      </w:r>
      <w:r w:rsidRPr="00E52BD1">
        <w:rPr>
          <w:lang w:val="en-US"/>
        </w:rPr>
        <w:t xml:space="preserve"> </w:t>
      </w:r>
      <w:r w:rsidRPr="00E52BD1">
        <w:rPr>
          <w:rFonts w:hint="eastAsia"/>
          <w:lang w:val="en-US"/>
        </w:rPr>
        <w:t>экстракты</w:t>
      </w:r>
      <w:r w:rsidRPr="00E52BD1">
        <w:rPr>
          <w:lang w:val="en-US"/>
        </w:rPr>
        <w:t>..................................68</w:t>
      </w:r>
    </w:p>
    <w:p w14:paraId="7F450FB0" w14:textId="77777777" w:rsidR="00E52BD1" w:rsidRPr="00E52BD1" w:rsidRDefault="00E52BD1" w:rsidP="00E52BD1">
      <w:pPr>
        <w:rPr>
          <w:lang w:val="en-US"/>
        </w:rPr>
      </w:pPr>
    </w:p>
    <w:p w14:paraId="1777D35E" w14:textId="77777777" w:rsidR="00E52BD1" w:rsidRPr="00E52BD1" w:rsidRDefault="00E52BD1" w:rsidP="00E52BD1">
      <w:pPr>
        <w:rPr>
          <w:lang w:val="en-US"/>
        </w:rPr>
      </w:pPr>
      <w:r w:rsidRPr="00E52BD1">
        <w:rPr>
          <w:lang w:val="en-US"/>
        </w:rPr>
        <w:t xml:space="preserve">3.5. </w:t>
      </w:r>
      <w:r w:rsidRPr="00E52BD1">
        <w:rPr>
          <w:rFonts w:hint="eastAsia"/>
          <w:lang w:val="en-US"/>
        </w:rPr>
        <w:t>Разработка</w:t>
      </w:r>
      <w:r w:rsidRPr="00E52BD1">
        <w:rPr>
          <w:lang w:val="en-US"/>
        </w:rPr>
        <w:t xml:space="preserve"> </w:t>
      </w:r>
      <w:r w:rsidRPr="00E52BD1">
        <w:rPr>
          <w:rFonts w:hint="eastAsia"/>
          <w:lang w:val="en-US"/>
        </w:rPr>
        <w:t>методики</w:t>
      </w:r>
      <w:r w:rsidRPr="00E52BD1">
        <w:rPr>
          <w:lang w:val="en-US"/>
        </w:rPr>
        <w:t xml:space="preserve"> </w:t>
      </w:r>
      <w:r w:rsidRPr="00E52BD1">
        <w:rPr>
          <w:rFonts w:hint="eastAsia"/>
          <w:lang w:val="en-US"/>
        </w:rPr>
        <w:t>клинического</w:t>
      </w:r>
      <w:r w:rsidRPr="00E52BD1">
        <w:rPr>
          <w:lang w:val="en-US"/>
        </w:rPr>
        <w:t xml:space="preserve"> </w:t>
      </w:r>
      <w:r w:rsidRPr="00E52BD1">
        <w:rPr>
          <w:rFonts w:hint="eastAsia"/>
          <w:lang w:val="en-US"/>
        </w:rPr>
        <w:t>применения</w:t>
      </w:r>
      <w:r w:rsidRPr="00E52BD1">
        <w:rPr>
          <w:lang w:val="en-US"/>
        </w:rPr>
        <w:t xml:space="preserve"> </w:t>
      </w:r>
      <w:r w:rsidRPr="00E52BD1">
        <w:rPr>
          <w:rFonts w:hint="eastAsia"/>
          <w:lang w:val="en-US"/>
        </w:rPr>
        <w:t>фитопленки</w:t>
      </w:r>
      <w:r w:rsidRPr="00E52BD1">
        <w:rPr>
          <w:lang w:val="en-US"/>
        </w:rPr>
        <w:t xml:space="preserve"> </w:t>
      </w:r>
      <w:r w:rsidRPr="00E52BD1">
        <w:rPr>
          <w:rFonts w:hint="eastAsia"/>
          <w:lang w:val="en-US"/>
        </w:rPr>
        <w:t>на</w:t>
      </w:r>
      <w:r w:rsidRPr="00E52BD1">
        <w:rPr>
          <w:lang w:val="en-US"/>
        </w:rPr>
        <w:t xml:space="preserve"> </w:t>
      </w:r>
      <w:r w:rsidRPr="00E52BD1">
        <w:rPr>
          <w:rFonts w:hint="eastAsia"/>
          <w:lang w:val="en-US"/>
        </w:rPr>
        <w:t>основе</w:t>
      </w:r>
      <w:r w:rsidRPr="00E52BD1">
        <w:rPr>
          <w:lang w:val="en-US"/>
        </w:rPr>
        <w:t xml:space="preserve"> </w:t>
      </w:r>
      <w:r w:rsidRPr="00E52BD1">
        <w:rPr>
          <w:rFonts w:hint="eastAsia"/>
          <w:lang w:val="en-US"/>
        </w:rPr>
        <w:t>экстракта</w:t>
      </w:r>
      <w:r w:rsidRPr="00E52BD1">
        <w:rPr>
          <w:lang w:val="en-US"/>
        </w:rPr>
        <w:t xml:space="preserve"> </w:t>
      </w:r>
      <w:r w:rsidRPr="00E52BD1">
        <w:rPr>
          <w:rFonts w:hint="eastAsia"/>
          <w:lang w:val="en-US"/>
        </w:rPr>
        <w:t>цветков</w:t>
      </w:r>
      <w:r w:rsidRPr="00E52BD1">
        <w:rPr>
          <w:lang w:val="en-US"/>
        </w:rPr>
        <w:t xml:space="preserve"> </w:t>
      </w:r>
      <w:r w:rsidRPr="00E52BD1">
        <w:rPr>
          <w:rFonts w:hint="eastAsia"/>
          <w:lang w:val="en-US"/>
        </w:rPr>
        <w:t>календулы</w:t>
      </w:r>
      <w:r w:rsidRPr="00E52BD1">
        <w:rPr>
          <w:lang w:val="en-US"/>
        </w:rPr>
        <w:t xml:space="preserve">, </w:t>
      </w:r>
      <w:r w:rsidRPr="00E52BD1">
        <w:rPr>
          <w:rFonts w:hint="eastAsia"/>
          <w:lang w:val="en-US"/>
        </w:rPr>
        <w:t>сухого</w:t>
      </w:r>
      <w:r w:rsidRPr="00E52BD1">
        <w:rPr>
          <w:lang w:val="en-US"/>
        </w:rPr>
        <w:t xml:space="preserve"> </w:t>
      </w:r>
      <w:r w:rsidRPr="00E52BD1">
        <w:rPr>
          <w:rFonts w:hint="eastAsia"/>
          <w:lang w:val="en-US"/>
        </w:rPr>
        <w:t>экстракта</w:t>
      </w:r>
      <w:r w:rsidRPr="00E52BD1">
        <w:rPr>
          <w:lang w:val="en-US"/>
        </w:rPr>
        <w:t xml:space="preserve"> </w:t>
      </w:r>
      <w:r w:rsidRPr="00E52BD1">
        <w:rPr>
          <w:rFonts w:hint="eastAsia"/>
          <w:lang w:val="en-US"/>
        </w:rPr>
        <w:t>тысячелистника</w:t>
      </w:r>
      <w:r w:rsidRPr="00E52BD1">
        <w:rPr>
          <w:lang w:val="en-US"/>
        </w:rPr>
        <w:t xml:space="preserve"> </w:t>
      </w:r>
      <w:r w:rsidRPr="00E52BD1">
        <w:rPr>
          <w:rFonts w:hint="eastAsia"/>
          <w:lang w:val="en-US"/>
        </w:rPr>
        <w:t>и</w:t>
      </w:r>
      <w:r w:rsidRPr="00E52BD1">
        <w:rPr>
          <w:lang w:val="en-US"/>
        </w:rPr>
        <w:t xml:space="preserve"> </w:t>
      </w:r>
      <w:r w:rsidRPr="00E52BD1">
        <w:rPr>
          <w:rFonts w:hint="eastAsia"/>
          <w:lang w:val="en-US"/>
        </w:rPr>
        <w:t>настойки</w:t>
      </w:r>
      <w:r w:rsidRPr="00E52BD1">
        <w:rPr>
          <w:lang w:val="en-US"/>
        </w:rPr>
        <w:t xml:space="preserve"> </w:t>
      </w:r>
      <w:r w:rsidRPr="00E52BD1">
        <w:rPr>
          <w:rFonts w:hint="eastAsia"/>
          <w:lang w:val="en-US"/>
        </w:rPr>
        <w:t>прополиса</w:t>
      </w:r>
      <w:r w:rsidRPr="00E52BD1">
        <w:rPr>
          <w:lang w:val="en-US"/>
        </w:rPr>
        <w:t xml:space="preserve"> </w:t>
      </w:r>
      <w:r w:rsidRPr="00E52BD1">
        <w:rPr>
          <w:rFonts w:hint="eastAsia"/>
          <w:lang w:val="en-US"/>
        </w:rPr>
        <w:t>при</w:t>
      </w:r>
      <w:r w:rsidRPr="00E52BD1">
        <w:rPr>
          <w:lang w:val="en-US"/>
        </w:rPr>
        <w:t xml:space="preserve"> </w:t>
      </w:r>
      <w:r w:rsidRPr="00E52BD1">
        <w:rPr>
          <w:rFonts w:hint="eastAsia"/>
          <w:lang w:val="en-US"/>
        </w:rPr>
        <w:t>лечении</w:t>
      </w:r>
      <w:r w:rsidRPr="00E52BD1">
        <w:rPr>
          <w:lang w:val="en-US"/>
        </w:rPr>
        <w:t xml:space="preserve"> </w:t>
      </w:r>
      <w:r w:rsidRPr="00E52BD1">
        <w:rPr>
          <w:rFonts w:hint="eastAsia"/>
          <w:lang w:val="en-US"/>
        </w:rPr>
        <w:t>травматических</w:t>
      </w:r>
      <w:r w:rsidRPr="00E52BD1">
        <w:rPr>
          <w:lang w:val="en-US"/>
        </w:rPr>
        <w:t xml:space="preserve"> </w:t>
      </w:r>
      <w:r w:rsidRPr="00E52BD1">
        <w:rPr>
          <w:rFonts w:hint="eastAsia"/>
          <w:lang w:val="en-US"/>
        </w:rPr>
        <w:t>поражений</w:t>
      </w:r>
      <w:r w:rsidRPr="00E52BD1">
        <w:rPr>
          <w:lang w:val="en-US"/>
        </w:rPr>
        <w:t xml:space="preserve"> </w:t>
      </w:r>
      <w:r w:rsidRPr="00E52BD1">
        <w:rPr>
          <w:rFonts w:hint="eastAsia"/>
          <w:lang w:val="en-US"/>
        </w:rPr>
        <w:t>СОР</w:t>
      </w:r>
      <w:r w:rsidRPr="00E52BD1">
        <w:rPr>
          <w:lang w:val="en-US"/>
        </w:rPr>
        <w:t xml:space="preserve"> </w:t>
      </w:r>
      <w:r w:rsidRPr="00E52BD1">
        <w:rPr>
          <w:rFonts w:hint="eastAsia"/>
          <w:lang w:val="en-US"/>
        </w:rPr>
        <w:t>у</w:t>
      </w:r>
      <w:r w:rsidRPr="00E52BD1">
        <w:rPr>
          <w:lang w:val="en-US"/>
        </w:rPr>
        <w:t xml:space="preserve"> </w:t>
      </w:r>
      <w:r w:rsidRPr="00E52BD1">
        <w:rPr>
          <w:rFonts w:hint="eastAsia"/>
          <w:lang w:val="en-US"/>
        </w:rPr>
        <w:t>пациентов</w:t>
      </w:r>
      <w:r w:rsidRPr="00E52BD1">
        <w:rPr>
          <w:lang w:val="en-US"/>
        </w:rPr>
        <w:t>,</w:t>
      </w:r>
    </w:p>
    <w:p w14:paraId="6AF47D82" w14:textId="77777777" w:rsidR="00E52BD1" w:rsidRPr="00E52BD1" w:rsidRDefault="00E52BD1" w:rsidP="00E52BD1">
      <w:pPr>
        <w:rPr>
          <w:lang w:val="en-US"/>
        </w:rPr>
      </w:pPr>
    </w:p>
    <w:p w14:paraId="407FE58E" w14:textId="77777777" w:rsidR="00E52BD1" w:rsidRPr="00E52BD1" w:rsidRDefault="00E52BD1" w:rsidP="00E52BD1">
      <w:pPr>
        <w:rPr>
          <w:lang w:val="en-US"/>
        </w:rPr>
      </w:pPr>
      <w:r w:rsidRPr="00E52BD1">
        <w:rPr>
          <w:rFonts w:hint="eastAsia"/>
          <w:lang w:val="en-US"/>
        </w:rPr>
        <w:t>находящихся</w:t>
      </w:r>
      <w:r w:rsidRPr="00E52BD1">
        <w:rPr>
          <w:lang w:val="en-US"/>
        </w:rPr>
        <w:t xml:space="preserve"> </w:t>
      </w:r>
      <w:r w:rsidRPr="00E52BD1">
        <w:rPr>
          <w:rFonts w:hint="eastAsia"/>
          <w:lang w:val="en-US"/>
        </w:rPr>
        <w:t>на</w:t>
      </w:r>
      <w:r w:rsidRPr="00E52BD1">
        <w:rPr>
          <w:lang w:val="en-US"/>
        </w:rPr>
        <w:t xml:space="preserve"> </w:t>
      </w:r>
      <w:r w:rsidRPr="00E52BD1">
        <w:rPr>
          <w:rFonts w:hint="eastAsia"/>
          <w:lang w:val="en-US"/>
        </w:rPr>
        <w:t>ОЛ</w:t>
      </w:r>
      <w:r w:rsidRPr="00E52BD1">
        <w:rPr>
          <w:lang w:val="en-US"/>
        </w:rPr>
        <w:t xml:space="preserve"> </w:t>
      </w:r>
      <w:r w:rsidRPr="00E52BD1">
        <w:rPr>
          <w:rFonts w:hint="eastAsia"/>
          <w:lang w:val="en-US"/>
        </w:rPr>
        <w:t>НОТ</w:t>
      </w:r>
      <w:r w:rsidRPr="00E52BD1">
        <w:rPr>
          <w:lang w:val="en-US"/>
        </w:rPr>
        <w:t>..............................................................88</w:t>
      </w:r>
    </w:p>
    <w:p w14:paraId="05963FD9" w14:textId="77777777" w:rsidR="00E52BD1" w:rsidRPr="00E52BD1" w:rsidRDefault="00E52BD1" w:rsidP="00E52BD1">
      <w:pPr>
        <w:rPr>
          <w:lang w:val="en-US"/>
        </w:rPr>
      </w:pPr>
    </w:p>
    <w:p w14:paraId="701C1157" w14:textId="77777777" w:rsidR="00E52BD1" w:rsidRPr="00E52BD1" w:rsidRDefault="00E52BD1" w:rsidP="00E52BD1">
      <w:pPr>
        <w:rPr>
          <w:lang w:val="en-US"/>
        </w:rPr>
      </w:pPr>
      <w:r w:rsidRPr="00E52BD1">
        <w:rPr>
          <w:rFonts w:hint="eastAsia"/>
          <w:lang w:val="en-US"/>
        </w:rPr>
        <w:t>ЗАКЛЮЧЕНИЕ</w:t>
      </w:r>
      <w:r w:rsidRPr="00E52BD1">
        <w:rPr>
          <w:lang w:val="en-US"/>
        </w:rPr>
        <w:t xml:space="preserve"> </w:t>
      </w:r>
      <w:r w:rsidRPr="00E52BD1">
        <w:rPr>
          <w:rFonts w:hint="eastAsia"/>
          <w:lang w:val="en-US"/>
        </w:rPr>
        <w:t>И</w:t>
      </w:r>
      <w:r w:rsidRPr="00E52BD1">
        <w:rPr>
          <w:lang w:val="en-US"/>
        </w:rPr>
        <w:t xml:space="preserve"> </w:t>
      </w:r>
      <w:r w:rsidRPr="00E52BD1">
        <w:rPr>
          <w:rFonts w:hint="eastAsia"/>
          <w:lang w:val="en-US"/>
        </w:rPr>
        <w:t>ОБСУЖДЕНИЕ</w:t>
      </w:r>
      <w:r w:rsidRPr="00E52BD1">
        <w:rPr>
          <w:lang w:val="en-US"/>
        </w:rPr>
        <w:t xml:space="preserve"> </w:t>
      </w:r>
      <w:r w:rsidRPr="00E52BD1">
        <w:rPr>
          <w:rFonts w:hint="eastAsia"/>
          <w:lang w:val="en-US"/>
        </w:rPr>
        <w:t>РЕЗУЛЬТАТОВ</w:t>
      </w:r>
      <w:r w:rsidRPr="00E52BD1">
        <w:rPr>
          <w:lang w:val="en-US"/>
        </w:rPr>
        <w:t>............................97</w:t>
      </w:r>
    </w:p>
    <w:p w14:paraId="7FD22891" w14:textId="77777777" w:rsidR="00E52BD1" w:rsidRPr="00E52BD1" w:rsidRDefault="00E52BD1" w:rsidP="00E52BD1">
      <w:pPr>
        <w:rPr>
          <w:lang w:val="en-US"/>
        </w:rPr>
      </w:pPr>
    </w:p>
    <w:p w14:paraId="3C6B4D85" w14:textId="77777777" w:rsidR="00E52BD1" w:rsidRPr="00E52BD1" w:rsidRDefault="00E52BD1" w:rsidP="00E52BD1">
      <w:pPr>
        <w:rPr>
          <w:lang w:val="en-US"/>
        </w:rPr>
      </w:pPr>
      <w:r w:rsidRPr="00E52BD1">
        <w:rPr>
          <w:rFonts w:hint="eastAsia"/>
          <w:lang w:val="en-US"/>
        </w:rPr>
        <w:t>ВЫВОДЫ</w:t>
      </w:r>
      <w:r w:rsidRPr="00E52BD1">
        <w:rPr>
          <w:lang w:val="en-US"/>
        </w:rPr>
        <w:t>...............................................................................106</w:t>
      </w:r>
    </w:p>
    <w:p w14:paraId="7B89B11E" w14:textId="77777777" w:rsidR="00E52BD1" w:rsidRPr="00E52BD1" w:rsidRDefault="00E52BD1" w:rsidP="00E52BD1">
      <w:pPr>
        <w:rPr>
          <w:lang w:val="en-US"/>
        </w:rPr>
      </w:pPr>
    </w:p>
    <w:p w14:paraId="6C5CC8E0" w14:textId="77777777" w:rsidR="00E52BD1" w:rsidRPr="00E52BD1" w:rsidRDefault="00E52BD1" w:rsidP="00E52BD1">
      <w:pPr>
        <w:rPr>
          <w:lang w:val="en-US"/>
        </w:rPr>
      </w:pPr>
      <w:r w:rsidRPr="00E52BD1">
        <w:rPr>
          <w:rFonts w:hint="eastAsia"/>
          <w:lang w:val="en-US"/>
        </w:rPr>
        <w:t>ПРАКТИЧЕСКИЕ</w:t>
      </w:r>
      <w:r w:rsidRPr="00E52BD1">
        <w:rPr>
          <w:lang w:val="en-US"/>
        </w:rPr>
        <w:t xml:space="preserve"> </w:t>
      </w:r>
      <w:r w:rsidRPr="00E52BD1">
        <w:rPr>
          <w:rFonts w:hint="eastAsia"/>
          <w:lang w:val="en-US"/>
        </w:rPr>
        <w:t>РЕКОМЕНДАЦИИ</w:t>
      </w:r>
      <w:r w:rsidRPr="00E52BD1">
        <w:rPr>
          <w:lang w:val="en-US"/>
        </w:rPr>
        <w:t>...........................................107</w:t>
      </w:r>
    </w:p>
    <w:p w14:paraId="3E9338AE" w14:textId="77777777" w:rsidR="00E52BD1" w:rsidRPr="00E52BD1" w:rsidRDefault="00E52BD1" w:rsidP="00E52BD1">
      <w:pPr>
        <w:rPr>
          <w:lang w:val="en-US"/>
        </w:rPr>
      </w:pPr>
    </w:p>
    <w:p w14:paraId="30F23611" w14:textId="77777777" w:rsidR="00E52BD1" w:rsidRPr="00E52BD1" w:rsidRDefault="00E52BD1" w:rsidP="00E52BD1">
      <w:pPr>
        <w:rPr>
          <w:lang w:val="en-US"/>
        </w:rPr>
      </w:pPr>
      <w:r w:rsidRPr="00E52BD1">
        <w:rPr>
          <w:rFonts w:hint="eastAsia"/>
          <w:lang w:val="en-US"/>
        </w:rPr>
        <w:lastRenderedPageBreak/>
        <w:t>СПИСОК</w:t>
      </w:r>
      <w:r w:rsidRPr="00E52BD1">
        <w:rPr>
          <w:lang w:val="en-US"/>
        </w:rPr>
        <w:t xml:space="preserve"> </w:t>
      </w:r>
      <w:r w:rsidRPr="00E52BD1">
        <w:rPr>
          <w:rFonts w:hint="eastAsia"/>
          <w:lang w:val="en-US"/>
        </w:rPr>
        <w:t>СОКРАЩЕНИЙ</w:t>
      </w:r>
      <w:r w:rsidRPr="00E52BD1">
        <w:rPr>
          <w:lang w:val="en-US"/>
        </w:rPr>
        <w:t>..........................................................109</w:t>
      </w:r>
    </w:p>
    <w:p w14:paraId="5710EF42" w14:textId="77777777" w:rsidR="00E52BD1" w:rsidRPr="00E52BD1" w:rsidRDefault="00E52BD1" w:rsidP="00E52BD1">
      <w:pPr>
        <w:rPr>
          <w:lang w:val="en-US"/>
        </w:rPr>
      </w:pPr>
    </w:p>
    <w:p w14:paraId="3FB7A2F3" w14:textId="77777777" w:rsidR="00E52BD1" w:rsidRPr="00E52BD1" w:rsidRDefault="00E52BD1" w:rsidP="00E52BD1">
      <w:pPr>
        <w:rPr>
          <w:lang w:val="en-US"/>
        </w:rPr>
      </w:pPr>
      <w:r w:rsidRPr="00E52BD1">
        <w:rPr>
          <w:rFonts w:hint="eastAsia"/>
          <w:lang w:val="en-US"/>
        </w:rPr>
        <w:t>СПИСОК</w:t>
      </w:r>
      <w:r w:rsidRPr="00E52BD1">
        <w:rPr>
          <w:lang w:val="en-US"/>
        </w:rPr>
        <w:t xml:space="preserve"> </w:t>
      </w:r>
      <w:r w:rsidRPr="00E52BD1">
        <w:rPr>
          <w:rFonts w:hint="eastAsia"/>
          <w:lang w:val="en-US"/>
        </w:rPr>
        <w:t>ЛИТЕРАТУРЫ</w:t>
      </w:r>
      <w:r w:rsidRPr="00E52BD1">
        <w:rPr>
          <w:lang w:val="en-US"/>
        </w:rPr>
        <w:t>............................................................110</w:t>
      </w:r>
    </w:p>
    <w:p w14:paraId="02F3144E" w14:textId="77777777" w:rsidR="00E52BD1" w:rsidRPr="00E52BD1" w:rsidRDefault="00E52BD1" w:rsidP="00E52BD1">
      <w:pPr>
        <w:rPr>
          <w:lang w:val="en-US"/>
        </w:rPr>
      </w:pPr>
    </w:p>
    <w:p w14:paraId="425EA783" w14:textId="77777777" w:rsidR="00E52BD1" w:rsidRPr="00E52BD1" w:rsidRDefault="00E52BD1" w:rsidP="00E52BD1">
      <w:pPr>
        <w:rPr>
          <w:lang w:val="en-US"/>
        </w:rPr>
      </w:pPr>
      <w:r w:rsidRPr="00E52BD1">
        <w:rPr>
          <w:rFonts w:hint="eastAsia"/>
          <w:lang w:val="en-US"/>
        </w:rPr>
        <w:t>ПРИЛОЖЕНИЯ</w:t>
      </w:r>
      <w:r w:rsidRPr="00E52BD1">
        <w:rPr>
          <w:lang w:val="en-US"/>
        </w:rPr>
        <w:t>........................................................................139</w:t>
      </w:r>
    </w:p>
    <w:p w14:paraId="444D28C1" w14:textId="77777777" w:rsidR="00E52BD1" w:rsidRPr="00E52BD1" w:rsidRDefault="00E52BD1" w:rsidP="00E52BD1">
      <w:pPr>
        <w:rPr>
          <w:lang w:val="en-US"/>
        </w:rPr>
      </w:pPr>
    </w:p>
    <w:p w14:paraId="5F214EA0" w14:textId="77777777" w:rsidR="00E52BD1" w:rsidRPr="00E52BD1" w:rsidRDefault="00E52BD1" w:rsidP="00E52BD1">
      <w:pPr>
        <w:rPr>
          <w:lang w:val="en-US"/>
        </w:rPr>
      </w:pPr>
      <w:r w:rsidRPr="00E52BD1">
        <w:rPr>
          <w:rFonts w:hint="eastAsia"/>
          <w:lang w:val="en-US"/>
        </w:rPr>
        <w:t>СПИСОК</w:t>
      </w:r>
      <w:r w:rsidRPr="00E52BD1">
        <w:rPr>
          <w:lang w:val="en-US"/>
        </w:rPr>
        <w:t xml:space="preserve"> </w:t>
      </w:r>
      <w:r w:rsidRPr="00E52BD1">
        <w:rPr>
          <w:rFonts w:hint="eastAsia"/>
          <w:lang w:val="en-US"/>
        </w:rPr>
        <w:t>ИЛЛЮСТРАТИВНОГО</w:t>
      </w:r>
      <w:r w:rsidRPr="00E52BD1">
        <w:rPr>
          <w:lang w:val="en-US"/>
        </w:rPr>
        <w:t xml:space="preserve"> </w:t>
      </w:r>
      <w:r w:rsidRPr="00E52BD1">
        <w:rPr>
          <w:rFonts w:hint="eastAsia"/>
          <w:lang w:val="en-US"/>
        </w:rPr>
        <w:t>МАТЕРИАЛА</w:t>
      </w:r>
      <w:r w:rsidRPr="00E52BD1">
        <w:rPr>
          <w:lang w:val="en-US"/>
        </w:rPr>
        <w:t>.............................152</w:t>
      </w:r>
    </w:p>
    <w:p w14:paraId="1BD23A27" w14:textId="77777777" w:rsidR="00E52BD1" w:rsidRPr="00E52BD1" w:rsidRDefault="00E52BD1" w:rsidP="00E52BD1">
      <w:pPr>
        <w:rPr>
          <w:lang w:val="en-US"/>
        </w:rPr>
      </w:pPr>
    </w:p>
    <w:p w14:paraId="43A6892C" w14:textId="6B0D9E77" w:rsidR="00E52BD1" w:rsidRPr="00E52BD1" w:rsidRDefault="00E52BD1" w:rsidP="00E52BD1">
      <w:pPr>
        <w:rPr>
          <w:lang w:val="en-US"/>
        </w:rPr>
      </w:pPr>
      <w:r w:rsidRPr="00E52BD1">
        <w:rPr>
          <w:rFonts w:hint="eastAsia"/>
          <w:lang w:val="en-US"/>
        </w:rPr>
        <w:t>ВВЕДЕНИЕ</w:t>
      </w:r>
    </w:p>
    <w:sectPr w:rsidR="00E52BD1" w:rsidRPr="00E52BD1"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D2FF6" w14:textId="77777777" w:rsidR="00CB4126" w:rsidRPr="008D1934" w:rsidRDefault="00CB4126">
      <w:pPr>
        <w:spacing w:after="0" w:line="240" w:lineRule="auto"/>
      </w:pPr>
      <w:r w:rsidRPr="008D1934">
        <w:separator/>
      </w:r>
    </w:p>
  </w:endnote>
  <w:endnote w:type="continuationSeparator" w:id="0">
    <w:p w14:paraId="26DAFDD2" w14:textId="77777777" w:rsidR="00CB4126" w:rsidRPr="008D1934" w:rsidRDefault="00CB4126">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E8068" w14:textId="77777777" w:rsidR="00CB4126" w:rsidRPr="008D1934" w:rsidRDefault="00CB4126"/>
    <w:p w14:paraId="05F0EF53" w14:textId="77777777" w:rsidR="00CB4126" w:rsidRPr="008D1934" w:rsidRDefault="00CB4126"/>
    <w:p w14:paraId="0719F8F4" w14:textId="77777777" w:rsidR="00CB4126" w:rsidRPr="008D1934" w:rsidRDefault="00CB4126"/>
    <w:p w14:paraId="0A706C28" w14:textId="77777777" w:rsidR="00CB4126" w:rsidRPr="008D1934" w:rsidRDefault="00CB4126"/>
    <w:p w14:paraId="15F1E0E6" w14:textId="77777777" w:rsidR="00CB4126" w:rsidRPr="008D1934" w:rsidRDefault="00CB4126"/>
    <w:p w14:paraId="7B4D8B07" w14:textId="77777777" w:rsidR="00CB4126" w:rsidRPr="008D1934" w:rsidRDefault="00CB4126"/>
    <w:p w14:paraId="68DB8393" w14:textId="77777777" w:rsidR="00CB4126" w:rsidRPr="008D1934" w:rsidRDefault="00CB4126">
      <w:pPr>
        <w:rPr>
          <w:sz w:val="2"/>
          <w:szCs w:val="2"/>
        </w:rPr>
      </w:pPr>
      <w:r>
        <w:rPr>
          <w:noProof/>
        </w:rPr>
        <mc:AlternateContent>
          <mc:Choice Requires="wps">
            <w:drawing>
              <wp:anchor distT="0" distB="0" distL="63500" distR="63500" simplePos="0" relativeHeight="251660288" behindDoc="1" locked="0" layoutInCell="1" allowOverlap="1" wp14:anchorId="0AFF516F" wp14:editId="7FE3B4B6">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1BC4E763" w14:textId="77777777" w:rsidR="00CB4126" w:rsidRPr="008D1934" w:rsidRDefault="00CB41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FF516F"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BC4E763" w14:textId="77777777" w:rsidR="00CB4126" w:rsidRPr="008D1934" w:rsidRDefault="00CB41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48539E4E" w14:textId="77777777" w:rsidR="00CB4126" w:rsidRPr="008D1934" w:rsidRDefault="00CB4126"/>
    <w:p w14:paraId="4AECF27F" w14:textId="77777777" w:rsidR="00CB4126" w:rsidRPr="008D1934" w:rsidRDefault="00CB4126"/>
    <w:p w14:paraId="7F1FDC02" w14:textId="77777777" w:rsidR="00CB4126" w:rsidRPr="008D1934" w:rsidRDefault="00CB4126">
      <w:pPr>
        <w:rPr>
          <w:sz w:val="2"/>
          <w:szCs w:val="2"/>
        </w:rPr>
      </w:pPr>
      <w:r>
        <w:rPr>
          <w:noProof/>
        </w:rPr>
        <mc:AlternateContent>
          <mc:Choice Requires="wps">
            <w:drawing>
              <wp:anchor distT="0" distB="0" distL="63500" distR="63500" simplePos="0" relativeHeight="251659264" behindDoc="1" locked="0" layoutInCell="1" allowOverlap="1" wp14:anchorId="5D989C75" wp14:editId="42B71589">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11BDEC06" w14:textId="77777777" w:rsidR="00CB4126" w:rsidRPr="008D1934" w:rsidRDefault="00CB41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989C75"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1BDEC06" w14:textId="77777777" w:rsidR="00CB4126" w:rsidRPr="008D1934" w:rsidRDefault="00CB41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04482BD2" w14:textId="77777777" w:rsidR="00CB4126" w:rsidRPr="008D1934" w:rsidRDefault="00CB4126"/>
    <w:p w14:paraId="5FC5CAC3" w14:textId="77777777" w:rsidR="00CB4126" w:rsidRPr="008D1934" w:rsidRDefault="00CB4126">
      <w:pPr>
        <w:rPr>
          <w:sz w:val="2"/>
          <w:szCs w:val="2"/>
        </w:rPr>
      </w:pPr>
    </w:p>
    <w:p w14:paraId="420092E0" w14:textId="77777777" w:rsidR="00CB4126" w:rsidRPr="008D1934" w:rsidRDefault="00CB4126"/>
    <w:p w14:paraId="2B0F74C4" w14:textId="77777777" w:rsidR="00CB4126" w:rsidRPr="008D1934" w:rsidRDefault="00CB4126">
      <w:pPr>
        <w:spacing w:after="0" w:line="240" w:lineRule="auto"/>
      </w:pPr>
    </w:p>
  </w:footnote>
  <w:footnote w:type="continuationSeparator" w:id="0">
    <w:p w14:paraId="23357D79" w14:textId="77777777" w:rsidR="00CB4126" w:rsidRPr="008D1934" w:rsidRDefault="00CB4126">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7C"/>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6F80"/>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BF9"/>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126"/>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BD1"/>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1E1"/>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0001">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0754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4503">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134083">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795522">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1934">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4</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3723</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90</cp:revision>
  <cp:lastPrinted>2024-05-12T14:21:00Z</cp:lastPrinted>
  <dcterms:created xsi:type="dcterms:W3CDTF">2024-05-20T16:55:00Z</dcterms:created>
  <dcterms:modified xsi:type="dcterms:W3CDTF">2024-05-23T10:26:00Z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