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AAD39" w14:textId="1153B5B3" w:rsidR="008C5B68" w:rsidRPr="009876C9" w:rsidRDefault="009876C9" w:rsidP="009876C9">
      <w:r w:rsidRPr="009876C9">
        <w:rPr>
          <w:rFonts w:hint="eastAsia"/>
        </w:rPr>
        <w:t>Полумисна</w:t>
      </w:r>
      <w:r w:rsidRPr="009876C9">
        <w:t xml:space="preserve"> </w:t>
      </w:r>
      <w:r w:rsidRPr="009876C9">
        <w:rPr>
          <w:rFonts w:hint="eastAsia"/>
        </w:rPr>
        <w:t>Ольга</w:t>
      </w:r>
      <w:r w:rsidRPr="009876C9">
        <w:t xml:space="preserve"> </w:t>
      </w:r>
      <w:r w:rsidRPr="009876C9">
        <w:rPr>
          <w:rFonts w:hint="eastAsia"/>
        </w:rPr>
        <w:t>Олексіївна</w:t>
      </w:r>
      <w:r w:rsidRPr="009876C9">
        <w:t xml:space="preserve">, </w:t>
      </w:r>
      <w:r w:rsidRPr="009876C9">
        <w:rPr>
          <w:rFonts w:hint="eastAsia"/>
        </w:rPr>
        <w:t>доцент</w:t>
      </w:r>
      <w:r w:rsidRPr="009876C9">
        <w:t xml:space="preserve"> </w:t>
      </w:r>
      <w:r w:rsidRPr="009876C9">
        <w:rPr>
          <w:rFonts w:hint="eastAsia"/>
        </w:rPr>
        <w:t>кафедри</w:t>
      </w:r>
      <w:r w:rsidRPr="009876C9">
        <w:t xml:space="preserve"> </w:t>
      </w:r>
      <w:r w:rsidRPr="009876C9">
        <w:rPr>
          <w:rFonts w:hint="eastAsia"/>
        </w:rPr>
        <w:t>журналістики</w:t>
      </w:r>
      <w:r w:rsidRPr="009876C9">
        <w:t xml:space="preserve"> </w:t>
      </w:r>
      <w:r w:rsidRPr="009876C9">
        <w:rPr>
          <w:rFonts w:hint="eastAsia"/>
        </w:rPr>
        <w:t>Харківського</w:t>
      </w:r>
      <w:r w:rsidRPr="009876C9">
        <w:t xml:space="preserve"> </w:t>
      </w:r>
      <w:r w:rsidRPr="009876C9">
        <w:rPr>
          <w:rFonts w:hint="eastAsia"/>
        </w:rPr>
        <w:t>національного</w:t>
      </w:r>
      <w:r w:rsidRPr="009876C9">
        <w:t xml:space="preserve"> </w:t>
      </w:r>
      <w:r w:rsidRPr="009876C9">
        <w:rPr>
          <w:rFonts w:hint="eastAsia"/>
        </w:rPr>
        <w:t>університету</w:t>
      </w:r>
      <w:r w:rsidRPr="009876C9">
        <w:t xml:space="preserve"> </w:t>
      </w:r>
      <w:r w:rsidRPr="009876C9">
        <w:rPr>
          <w:rFonts w:hint="eastAsia"/>
        </w:rPr>
        <w:t>імені</w:t>
      </w:r>
      <w:r w:rsidRPr="009876C9">
        <w:t xml:space="preserve"> </w:t>
      </w:r>
      <w:r w:rsidRPr="009876C9">
        <w:rPr>
          <w:rFonts w:hint="eastAsia"/>
        </w:rPr>
        <w:t>В</w:t>
      </w:r>
      <w:r w:rsidRPr="009876C9">
        <w:t xml:space="preserve">. </w:t>
      </w:r>
      <w:r w:rsidRPr="009876C9">
        <w:rPr>
          <w:rFonts w:hint="eastAsia"/>
        </w:rPr>
        <w:t>Н</w:t>
      </w:r>
      <w:r w:rsidRPr="009876C9">
        <w:t xml:space="preserve">. </w:t>
      </w:r>
      <w:r w:rsidRPr="009876C9">
        <w:rPr>
          <w:rFonts w:hint="eastAsia"/>
        </w:rPr>
        <w:t>Каразіна</w:t>
      </w:r>
      <w:r w:rsidRPr="009876C9">
        <w:t xml:space="preserve">. </w:t>
      </w:r>
      <w:r w:rsidRPr="009876C9">
        <w:rPr>
          <w:rFonts w:hint="eastAsia"/>
        </w:rPr>
        <w:t>Назва</w:t>
      </w:r>
      <w:r w:rsidRPr="009876C9">
        <w:t xml:space="preserve"> </w:t>
      </w:r>
      <w:r w:rsidRPr="009876C9">
        <w:rPr>
          <w:rFonts w:hint="eastAsia"/>
        </w:rPr>
        <w:t>дисертації</w:t>
      </w:r>
      <w:r w:rsidRPr="009876C9">
        <w:t xml:space="preserve">: </w:t>
      </w:r>
      <w:r w:rsidRPr="009876C9">
        <w:rPr>
          <w:rFonts w:hint="eastAsia"/>
        </w:rPr>
        <w:t>«</w:t>
      </w:r>
      <w:r w:rsidRPr="009876C9">
        <w:rPr>
          <w:rFonts w:hint="eastAsia"/>
        </w:rPr>
        <w:t>Проблема</w:t>
      </w:r>
      <w:r w:rsidRPr="009876C9">
        <w:t xml:space="preserve"> </w:t>
      </w:r>
      <w:r w:rsidRPr="009876C9">
        <w:rPr>
          <w:rFonts w:hint="eastAsia"/>
        </w:rPr>
        <w:t>толерантності</w:t>
      </w:r>
      <w:r w:rsidRPr="009876C9">
        <w:t xml:space="preserve"> </w:t>
      </w:r>
      <w:r w:rsidRPr="009876C9">
        <w:rPr>
          <w:rFonts w:hint="eastAsia"/>
        </w:rPr>
        <w:t>до</w:t>
      </w:r>
      <w:r w:rsidRPr="009876C9">
        <w:t xml:space="preserve"> </w:t>
      </w:r>
      <w:r w:rsidRPr="009876C9">
        <w:rPr>
          <w:rFonts w:hint="eastAsia"/>
        </w:rPr>
        <w:t>людей</w:t>
      </w:r>
      <w:r w:rsidRPr="009876C9">
        <w:t xml:space="preserve"> </w:t>
      </w:r>
      <w:r w:rsidRPr="009876C9">
        <w:rPr>
          <w:rFonts w:hint="eastAsia"/>
        </w:rPr>
        <w:t>з</w:t>
      </w:r>
      <w:r w:rsidRPr="009876C9">
        <w:t xml:space="preserve"> </w:t>
      </w:r>
      <w:r w:rsidRPr="009876C9">
        <w:rPr>
          <w:rFonts w:hint="eastAsia"/>
        </w:rPr>
        <w:t>інвалідністю</w:t>
      </w:r>
      <w:r w:rsidRPr="009876C9">
        <w:t xml:space="preserve"> </w:t>
      </w:r>
      <w:r w:rsidRPr="009876C9">
        <w:rPr>
          <w:rFonts w:hint="eastAsia"/>
        </w:rPr>
        <w:t>в</w:t>
      </w:r>
      <w:r w:rsidRPr="009876C9">
        <w:t xml:space="preserve"> </w:t>
      </w:r>
      <w:r w:rsidRPr="009876C9">
        <w:rPr>
          <w:rFonts w:hint="eastAsia"/>
        </w:rPr>
        <w:t>медіа</w:t>
      </w:r>
      <w:r w:rsidRPr="009876C9">
        <w:t xml:space="preserve"> </w:t>
      </w:r>
      <w:r w:rsidRPr="009876C9">
        <w:rPr>
          <w:rFonts w:hint="eastAsia"/>
        </w:rPr>
        <w:t>України</w:t>
      </w:r>
      <w:r w:rsidRPr="009876C9">
        <w:rPr>
          <w:rFonts w:hint="eastAsia"/>
        </w:rPr>
        <w:t>»</w:t>
      </w:r>
      <w:r w:rsidRPr="009876C9">
        <w:t xml:space="preserve">. </w:t>
      </w:r>
      <w:r w:rsidRPr="009876C9">
        <w:rPr>
          <w:rFonts w:hint="eastAsia"/>
        </w:rPr>
        <w:t>Шифр</w:t>
      </w:r>
      <w:r w:rsidRPr="009876C9">
        <w:t xml:space="preserve"> </w:t>
      </w:r>
      <w:r w:rsidRPr="009876C9">
        <w:rPr>
          <w:rFonts w:hint="eastAsia"/>
        </w:rPr>
        <w:t>та</w:t>
      </w:r>
      <w:r w:rsidRPr="009876C9">
        <w:t xml:space="preserve"> </w:t>
      </w:r>
      <w:r w:rsidRPr="009876C9">
        <w:rPr>
          <w:rFonts w:hint="eastAsia"/>
        </w:rPr>
        <w:t>назва</w:t>
      </w:r>
      <w:r w:rsidRPr="009876C9">
        <w:t xml:space="preserve"> </w:t>
      </w:r>
      <w:r w:rsidRPr="009876C9">
        <w:rPr>
          <w:rFonts w:hint="eastAsia"/>
        </w:rPr>
        <w:t>спеціальності</w:t>
      </w:r>
      <w:r w:rsidRPr="009876C9">
        <w:t xml:space="preserve"> </w:t>
      </w:r>
      <w:r w:rsidRPr="009876C9">
        <w:rPr>
          <w:rFonts w:hint="eastAsia"/>
        </w:rPr>
        <w:t>–</w:t>
      </w:r>
      <w:r w:rsidRPr="009876C9">
        <w:t xml:space="preserve"> 27.00.01 </w:t>
      </w:r>
      <w:r w:rsidRPr="009876C9">
        <w:rPr>
          <w:rFonts w:hint="eastAsia"/>
        </w:rPr>
        <w:t>«</w:t>
      </w:r>
      <w:r w:rsidRPr="009876C9">
        <w:rPr>
          <w:rFonts w:hint="eastAsia"/>
        </w:rPr>
        <w:t>Теорія</w:t>
      </w:r>
      <w:r w:rsidRPr="009876C9">
        <w:t xml:space="preserve"> </w:t>
      </w:r>
      <w:r w:rsidRPr="009876C9">
        <w:rPr>
          <w:rFonts w:hint="eastAsia"/>
        </w:rPr>
        <w:t>та</w:t>
      </w:r>
      <w:r w:rsidRPr="009876C9">
        <w:t xml:space="preserve"> </w:t>
      </w:r>
      <w:r w:rsidRPr="009876C9">
        <w:rPr>
          <w:rFonts w:hint="eastAsia"/>
        </w:rPr>
        <w:t>історія</w:t>
      </w:r>
      <w:r w:rsidRPr="009876C9">
        <w:t xml:space="preserve"> </w:t>
      </w:r>
      <w:r w:rsidRPr="009876C9">
        <w:rPr>
          <w:rFonts w:hint="eastAsia"/>
        </w:rPr>
        <w:t>соціальних</w:t>
      </w:r>
      <w:r w:rsidRPr="009876C9">
        <w:t xml:space="preserve"> </w:t>
      </w:r>
      <w:r w:rsidRPr="009876C9">
        <w:rPr>
          <w:rFonts w:hint="eastAsia"/>
        </w:rPr>
        <w:t>комунікацій</w:t>
      </w:r>
      <w:r w:rsidRPr="009876C9">
        <w:rPr>
          <w:rFonts w:hint="eastAsia"/>
        </w:rPr>
        <w:t>»</w:t>
      </w:r>
      <w:r w:rsidRPr="009876C9">
        <w:t xml:space="preserve">. </w:t>
      </w:r>
      <w:r w:rsidRPr="009876C9">
        <w:rPr>
          <w:rFonts w:hint="eastAsia"/>
        </w:rPr>
        <w:t>Докторська</w:t>
      </w:r>
      <w:r w:rsidRPr="009876C9">
        <w:t xml:space="preserve"> </w:t>
      </w:r>
      <w:r w:rsidRPr="009876C9">
        <w:rPr>
          <w:rFonts w:hint="eastAsia"/>
        </w:rPr>
        <w:t>рада</w:t>
      </w:r>
      <w:r w:rsidRPr="009876C9">
        <w:t xml:space="preserve"> </w:t>
      </w:r>
      <w:r w:rsidRPr="009876C9">
        <w:rPr>
          <w:rFonts w:hint="eastAsia"/>
        </w:rPr>
        <w:t>Д</w:t>
      </w:r>
      <w:r w:rsidRPr="009876C9">
        <w:t xml:space="preserve"> 26.001.34 </w:t>
      </w:r>
      <w:r w:rsidRPr="009876C9">
        <w:rPr>
          <w:rFonts w:hint="eastAsia"/>
        </w:rPr>
        <w:t>Київський</w:t>
      </w:r>
      <w:r w:rsidRPr="009876C9">
        <w:t xml:space="preserve"> </w:t>
      </w:r>
      <w:r w:rsidRPr="009876C9">
        <w:rPr>
          <w:rFonts w:hint="eastAsia"/>
        </w:rPr>
        <w:t>національний</w:t>
      </w:r>
      <w:r w:rsidRPr="009876C9">
        <w:t xml:space="preserve"> </w:t>
      </w:r>
      <w:r w:rsidRPr="009876C9">
        <w:rPr>
          <w:rFonts w:hint="eastAsia"/>
        </w:rPr>
        <w:t>університет</w:t>
      </w:r>
      <w:r w:rsidRPr="009876C9">
        <w:t xml:space="preserve"> </w:t>
      </w:r>
      <w:r w:rsidRPr="009876C9">
        <w:rPr>
          <w:rFonts w:hint="eastAsia"/>
        </w:rPr>
        <w:t>імені</w:t>
      </w:r>
      <w:r w:rsidRPr="009876C9">
        <w:t xml:space="preserve"> </w:t>
      </w:r>
      <w:r w:rsidRPr="009876C9">
        <w:rPr>
          <w:rFonts w:hint="eastAsia"/>
        </w:rPr>
        <w:t>тараса</w:t>
      </w:r>
      <w:r w:rsidRPr="009876C9">
        <w:t xml:space="preserve"> </w:t>
      </w:r>
      <w:r w:rsidRPr="009876C9">
        <w:rPr>
          <w:rFonts w:hint="eastAsia"/>
        </w:rPr>
        <w:t>Шевченка</w:t>
      </w:r>
      <w:r w:rsidRPr="009876C9">
        <w:t xml:space="preserve"> (</w:t>
      </w:r>
      <w:r w:rsidRPr="009876C9">
        <w:rPr>
          <w:rFonts w:hint="eastAsia"/>
        </w:rPr>
        <w:t>вул</w:t>
      </w:r>
      <w:r w:rsidRPr="009876C9">
        <w:t xml:space="preserve">. </w:t>
      </w:r>
      <w:r w:rsidRPr="009876C9">
        <w:rPr>
          <w:rFonts w:hint="eastAsia"/>
        </w:rPr>
        <w:t>Юрія</w:t>
      </w:r>
      <w:r w:rsidRPr="009876C9">
        <w:t xml:space="preserve"> </w:t>
      </w:r>
      <w:r w:rsidRPr="009876C9">
        <w:rPr>
          <w:rFonts w:hint="eastAsia"/>
        </w:rPr>
        <w:t>Іллєнка</w:t>
      </w:r>
      <w:r w:rsidRPr="009876C9">
        <w:t xml:space="preserve">, 36/1, </w:t>
      </w:r>
      <w:r w:rsidRPr="009876C9">
        <w:rPr>
          <w:rFonts w:hint="eastAsia"/>
        </w:rPr>
        <w:t>Київ</w:t>
      </w:r>
      <w:r w:rsidRPr="009876C9">
        <w:t xml:space="preserve">, 02000, </w:t>
      </w:r>
      <w:r w:rsidRPr="009876C9">
        <w:rPr>
          <w:rFonts w:hint="eastAsia"/>
        </w:rPr>
        <w:t>тел</w:t>
      </w:r>
      <w:r w:rsidRPr="009876C9">
        <w:t xml:space="preserve">. (044) 481-45-86). </w:t>
      </w:r>
      <w:r w:rsidRPr="009876C9">
        <w:rPr>
          <w:rFonts w:hint="eastAsia"/>
        </w:rPr>
        <w:t>Науковий</w:t>
      </w:r>
      <w:r w:rsidRPr="009876C9">
        <w:t xml:space="preserve"> </w:t>
      </w:r>
      <w:r w:rsidRPr="009876C9">
        <w:rPr>
          <w:rFonts w:hint="eastAsia"/>
        </w:rPr>
        <w:t>консультант</w:t>
      </w:r>
      <w:r w:rsidRPr="009876C9">
        <w:t xml:space="preserve">: </w:t>
      </w:r>
      <w:r w:rsidRPr="009876C9">
        <w:rPr>
          <w:rFonts w:hint="eastAsia"/>
        </w:rPr>
        <w:t>Бойко</w:t>
      </w:r>
      <w:r w:rsidRPr="009876C9">
        <w:t xml:space="preserve"> </w:t>
      </w:r>
      <w:r w:rsidRPr="009876C9">
        <w:rPr>
          <w:rFonts w:hint="eastAsia"/>
        </w:rPr>
        <w:t>Алла</w:t>
      </w:r>
      <w:r w:rsidRPr="009876C9">
        <w:t xml:space="preserve"> </w:t>
      </w:r>
      <w:r w:rsidRPr="009876C9">
        <w:rPr>
          <w:rFonts w:hint="eastAsia"/>
        </w:rPr>
        <w:t>Анатоліївна</w:t>
      </w:r>
      <w:r w:rsidRPr="009876C9">
        <w:t xml:space="preserve">, </w:t>
      </w:r>
      <w:r w:rsidRPr="009876C9">
        <w:rPr>
          <w:rFonts w:hint="eastAsia"/>
        </w:rPr>
        <w:t>доктор</w:t>
      </w:r>
      <w:r w:rsidRPr="009876C9">
        <w:t xml:space="preserve"> </w:t>
      </w:r>
      <w:r w:rsidRPr="009876C9">
        <w:rPr>
          <w:rFonts w:hint="eastAsia"/>
        </w:rPr>
        <w:t>філологічних</w:t>
      </w:r>
      <w:r w:rsidRPr="009876C9">
        <w:t xml:space="preserve"> </w:t>
      </w:r>
      <w:r w:rsidRPr="009876C9">
        <w:rPr>
          <w:rFonts w:hint="eastAsia"/>
        </w:rPr>
        <w:t>наук</w:t>
      </w:r>
      <w:r w:rsidRPr="009876C9">
        <w:t xml:space="preserve">, </w:t>
      </w:r>
      <w:r w:rsidRPr="009876C9">
        <w:rPr>
          <w:rFonts w:hint="eastAsia"/>
        </w:rPr>
        <w:t>професор</w:t>
      </w:r>
      <w:r w:rsidRPr="009876C9">
        <w:t xml:space="preserve">, </w:t>
      </w:r>
      <w:r w:rsidRPr="009876C9">
        <w:rPr>
          <w:rFonts w:hint="eastAsia"/>
        </w:rPr>
        <w:t>професор</w:t>
      </w:r>
      <w:r w:rsidRPr="009876C9">
        <w:t xml:space="preserve"> </w:t>
      </w:r>
      <w:r w:rsidRPr="009876C9">
        <w:rPr>
          <w:rFonts w:hint="eastAsia"/>
        </w:rPr>
        <w:t>кафедри</w:t>
      </w:r>
      <w:r w:rsidRPr="009876C9">
        <w:t xml:space="preserve"> </w:t>
      </w:r>
      <w:r w:rsidRPr="009876C9">
        <w:rPr>
          <w:rFonts w:hint="eastAsia"/>
        </w:rPr>
        <w:t>Київського</w:t>
      </w:r>
      <w:r w:rsidRPr="009876C9">
        <w:t xml:space="preserve"> </w:t>
      </w:r>
      <w:r w:rsidRPr="009876C9">
        <w:rPr>
          <w:rFonts w:hint="eastAsia"/>
        </w:rPr>
        <w:t>національного</w:t>
      </w:r>
      <w:r w:rsidRPr="009876C9">
        <w:t xml:space="preserve"> </w:t>
      </w:r>
      <w:r w:rsidRPr="009876C9">
        <w:rPr>
          <w:rFonts w:hint="eastAsia"/>
        </w:rPr>
        <w:t>університету</w:t>
      </w:r>
      <w:r w:rsidRPr="009876C9">
        <w:t xml:space="preserve"> </w:t>
      </w:r>
      <w:r w:rsidRPr="009876C9">
        <w:rPr>
          <w:rFonts w:hint="eastAsia"/>
        </w:rPr>
        <w:t>імені</w:t>
      </w:r>
      <w:r w:rsidRPr="009876C9">
        <w:t xml:space="preserve"> </w:t>
      </w:r>
      <w:r w:rsidRPr="009876C9">
        <w:rPr>
          <w:rFonts w:hint="eastAsia"/>
        </w:rPr>
        <w:t>тараса</w:t>
      </w:r>
      <w:r w:rsidRPr="009876C9">
        <w:t xml:space="preserve"> </w:t>
      </w:r>
      <w:r w:rsidRPr="009876C9">
        <w:rPr>
          <w:rFonts w:hint="eastAsia"/>
        </w:rPr>
        <w:t>Шевченка</w:t>
      </w:r>
      <w:r w:rsidRPr="009876C9">
        <w:t xml:space="preserve">. </w:t>
      </w:r>
      <w:r w:rsidRPr="009876C9">
        <w:rPr>
          <w:rFonts w:hint="eastAsia"/>
        </w:rPr>
        <w:t>Опоненти</w:t>
      </w:r>
      <w:r w:rsidRPr="009876C9">
        <w:t xml:space="preserve">: </w:t>
      </w:r>
      <w:r w:rsidRPr="009876C9">
        <w:rPr>
          <w:rFonts w:hint="eastAsia"/>
        </w:rPr>
        <w:t>Мітчук</w:t>
      </w:r>
      <w:r w:rsidRPr="009876C9">
        <w:t xml:space="preserve"> </w:t>
      </w:r>
      <w:r w:rsidRPr="009876C9">
        <w:rPr>
          <w:rFonts w:hint="eastAsia"/>
        </w:rPr>
        <w:t>Ольга</w:t>
      </w:r>
      <w:r w:rsidRPr="009876C9">
        <w:t xml:space="preserve"> </w:t>
      </w:r>
      <w:r w:rsidRPr="009876C9">
        <w:rPr>
          <w:rFonts w:hint="eastAsia"/>
        </w:rPr>
        <w:t>Андріївна</w:t>
      </w:r>
      <w:r w:rsidRPr="009876C9">
        <w:t xml:space="preserve">, </w:t>
      </w:r>
      <w:r w:rsidRPr="009876C9">
        <w:rPr>
          <w:rFonts w:hint="eastAsia"/>
        </w:rPr>
        <w:t>доктор</w:t>
      </w:r>
      <w:r w:rsidRPr="009876C9">
        <w:t xml:space="preserve"> </w:t>
      </w:r>
      <w:r w:rsidRPr="009876C9">
        <w:rPr>
          <w:rFonts w:hint="eastAsia"/>
        </w:rPr>
        <w:t>наук</w:t>
      </w:r>
      <w:r w:rsidRPr="009876C9">
        <w:t xml:space="preserve"> </w:t>
      </w:r>
      <w:r w:rsidRPr="009876C9">
        <w:rPr>
          <w:rFonts w:hint="eastAsia"/>
        </w:rPr>
        <w:t>із</w:t>
      </w:r>
      <w:r w:rsidRPr="009876C9">
        <w:t xml:space="preserve"> </w:t>
      </w:r>
      <w:r w:rsidRPr="009876C9">
        <w:rPr>
          <w:rFonts w:hint="eastAsia"/>
        </w:rPr>
        <w:t>соціальних</w:t>
      </w:r>
      <w:r w:rsidRPr="009876C9">
        <w:t xml:space="preserve"> </w:t>
      </w:r>
      <w:r w:rsidRPr="009876C9">
        <w:rPr>
          <w:rFonts w:hint="eastAsia"/>
        </w:rPr>
        <w:t>комунікацій</w:t>
      </w:r>
      <w:r w:rsidRPr="009876C9">
        <w:t xml:space="preserve">, </w:t>
      </w:r>
      <w:r w:rsidRPr="009876C9">
        <w:rPr>
          <w:rFonts w:hint="eastAsia"/>
        </w:rPr>
        <w:t>професор</w:t>
      </w:r>
      <w:r w:rsidRPr="009876C9">
        <w:t xml:space="preserve"> </w:t>
      </w:r>
      <w:r w:rsidRPr="009876C9">
        <w:rPr>
          <w:rFonts w:hint="eastAsia"/>
        </w:rPr>
        <w:t>кафедри</w:t>
      </w:r>
      <w:r w:rsidRPr="009876C9">
        <w:t xml:space="preserve"> </w:t>
      </w:r>
      <w:r w:rsidRPr="009876C9">
        <w:rPr>
          <w:rFonts w:hint="eastAsia"/>
        </w:rPr>
        <w:t>соціальних</w:t>
      </w:r>
      <w:r w:rsidRPr="009876C9">
        <w:t xml:space="preserve"> </w:t>
      </w:r>
      <w:r w:rsidRPr="009876C9">
        <w:rPr>
          <w:rFonts w:hint="eastAsia"/>
        </w:rPr>
        <w:t>комунікацій</w:t>
      </w:r>
      <w:r w:rsidRPr="009876C9">
        <w:t xml:space="preserve"> </w:t>
      </w:r>
      <w:r w:rsidRPr="009876C9">
        <w:rPr>
          <w:rFonts w:hint="eastAsia"/>
        </w:rPr>
        <w:t>Національного</w:t>
      </w:r>
      <w:r w:rsidRPr="009876C9">
        <w:t xml:space="preserve"> </w:t>
      </w:r>
      <w:r w:rsidRPr="009876C9">
        <w:rPr>
          <w:rFonts w:hint="eastAsia"/>
        </w:rPr>
        <w:t>університету</w:t>
      </w:r>
      <w:r w:rsidRPr="009876C9">
        <w:t xml:space="preserve"> </w:t>
      </w:r>
      <w:r w:rsidRPr="009876C9">
        <w:rPr>
          <w:rFonts w:hint="eastAsia"/>
        </w:rPr>
        <w:t>водного</w:t>
      </w:r>
      <w:r w:rsidRPr="009876C9">
        <w:t xml:space="preserve"> </w:t>
      </w:r>
      <w:r w:rsidRPr="009876C9">
        <w:rPr>
          <w:rFonts w:hint="eastAsia"/>
        </w:rPr>
        <w:t>господарства</w:t>
      </w:r>
      <w:r w:rsidRPr="009876C9">
        <w:t xml:space="preserve"> </w:t>
      </w:r>
      <w:r w:rsidRPr="009876C9">
        <w:rPr>
          <w:rFonts w:hint="eastAsia"/>
        </w:rPr>
        <w:t>та</w:t>
      </w:r>
      <w:r w:rsidRPr="009876C9">
        <w:t xml:space="preserve"> </w:t>
      </w:r>
      <w:r w:rsidRPr="009876C9">
        <w:rPr>
          <w:rFonts w:hint="eastAsia"/>
        </w:rPr>
        <w:t>природокористування</w:t>
      </w:r>
      <w:r w:rsidRPr="009876C9">
        <w:t xml:space="preserve">, </w:t>
      </w:r>
      <w:r w:rsidRPr="009876C9">
        <w:rPr>
          <w:rFonts w:hint="eastAsia"/>
        </w:rPr>
        <w:t>Добродум</w:t>
      </w:r>
      <w:r w:rsidRPr="009876C9">
        <w:t xml:space="preserve"> </w:t>
      </w:r>
      <w:r w:rsidRPr="009876C9">
        <w:rPr>
          <w:rFonts w:hint="eastAsia"/>
        </w:rPr>
        <w:t>Ольга</w:t>
      </w:r>
      <w:r w:rsidRPr="009876C9">
        <w:t xml:space="preserve"> </w:t>
      </w:r>
      <w:r w:rsidRPr="009876C9">
        <w:rPr>
          <w:rFonts w:hint="eastAsia"/>
        </w:rPr>
        <w:t>Вікторівна</w:t>
      </w:r>
      <w:r w:rsidRPr="009876C9">
        <w:t xml:space="preserve">, </w:t>
      </w:r>
      <w:r w:rsidRPr="009876C9">
        <w:rPr>
          <w:rFonts w:hint="eastAsia"/>
        </w:rPr>
        <w:t>доктор</w:t>
      </w:r>
      <w:r w:rsidRPr="009876C9">
        <w:t xml:space="preserve"> </w:t>
      </w:r>
      <w:r w:rsidRPr="009876C9">
        <w:rPr>
          <w:rFonts w:hint="eastAsia"/>
        </w:rPr>
        <w:t>філософських</w:t>
      </w:r>
      <w:r w:rsidRPr="009876C9">
        <w:t xml:space="preserve"> </w:t>
      </w:r>
      <w:r w:rsidRPr="009876C9">
        <w:rPr>
          <w:rFonts w:hint="eastAsia"/>
        </w:rPr>
        <w:t>наук</w:t>
      </w:r>
      <w:r w:rsidRPr="009876C9">
        <w:t xml:space="preserve">, </w:t>
      </w:r>
      <w:r w:rsidRPr="009876C9">
        <w:rPr>
          <w:rFonts w:hint="eastAsia"/>
        </w:rPr>
        <w:t>професор</w:t>
      </w:r>
      <w:r w:rsidRPr="009876C9">
        <w:t xml:space="preserve"> </w:t>
      </w:r>
      <w:r w:rsidRPr="009876C9">
        <w:rPr>
          <w:rFonts w:hint="eastAsia"/>
        </w:rPr>
        <w:t>кафедри</w:t>
      </w:r>
      <w:r w:rsidRPr="009876C9">
        <w:t xml:space="preserve"> </w:t>
      </w:r>
      <w:r w:rsidRPr="009876C9">
        <w:rPr>
          <w:rFonts w:hint="eastAsia"/>
        </w:rPr>
        <w:t>журналістики</w:t>
      </w:r>
      <w:r w:rsidRPr="009876C9">
        <w:t xml:space="preserve"> </w:t>
      </w:r>
      <w:r w:rsidRPr="009876C9">
        <w:rPr>
          <w:rFonts w:hint="eastAsia"/>
        </w:rPr>
        <w:t>та</w:t>
      </w:r>
      <w:r w:rsidRPr="009876C9">
        <w:t xml:space="preserve"> </w:t>
      </w:r>
      <w:r w:rsidRPr="009876C9">
        <w:rPr>
          <w:rFonts w:hint="eastAsia"/>
        </w:rPr>
        <w:t>реклами</w:t>
      </w:r>
      <w:r w:rsidRPr="009876C9">
        <w:t xml:space="preserve"> </w:t>
      </w:r>
      <w:r w:rsidRPr="009876C9">
        <w:rPr>
          <w:rFonts w:hint="eastAsia"/>
        </w:rPr>
        <w:t>Державного</w:t>
      </w:r>
      <w:r w:rsidRPr="009876C9">
        <w:t xml:space="preserve"> </w:t>
      </w:r>
      <w:r w:rsidRPr="009876C9">
        <w:rPr>
          <w:rFonts w:hint="eastAsia"/>
        </w:rPr>
        <w:t>торговельноекономічного</w:t>
      </w:r>
      <w:r w:rsidRPr="009876C9">
        <w:t xml:space="preserve"> </w:t>
      </w:r>
      <w:r w:rsidRPr="009876C9">
        <w:rPr>
          <w:rFonts w:hint="eastAsia"/>
        </w:rPr>
        <w:t>університету</w:t>
      </w:r>
      <w:r w:rsidRPr="009876C9">
        <w:t xml:space="preserve">, </w:t>
      </w:r>
      <w:r w:rsidRPr="009876C9">
        <w:rPr>
          <w:rFonts w:hint="eastAsia"/>
        </w:rPr>
        <w:t>Бутиріна</w:t>
      </w:r>
      <w:r w:rsidRPr="009876C9">
        <w:t xml:space="preserve"> </w:t>
      </w:r>
      <w:r w:rsidRPr="009876C9">
        <w:rPr>
          <w:rFonts w:hint="eastAsia"/>
        </w:rPr>
        <w:t>Марія</w:t>
      </w:r>
      <w:r w:rsidRPr="009876C9">
        <w:t xml:space="preserve"> </w:t>
      </w:r>
      <w:r w:rsidRPr="009876C9">
        <w:rPr>
          <w:rFonts w:hint="eastAsia"/>
        </w:rPr>
        <w:t>Валеріївна</w:t>
      </w:r>
      <w:r w:rsidRPr="009876C9">
        <w:t xml:space="preserve">, </w:t>
      </w:r>
      <w:r w:rsidRPr="009876C9">
        <w:rPr>
          <w:rFonts w:hint="eastAsia"/>
        </w:rPr>
        <w:t>доктор</w:t>
      </w:r>
      <w:r w:rsidRPr="009876C9">
        <w:t xml:space="preserve"> </w:t>
      </w:r>
      <w:r w:rsidRPr="009876C9">
        <w:rPr>
          <w:rFonts w:hint="eastAsia"/>
        </w:rPr>
        <w:t>наук</w:t>
      </w:r>
      <w:r w:rsidRPr="009876C9">
        <w:t xml:space="preserve"> </w:t>
      </w:r>
      <w:r w:rsidRPr="009876C9">
        <w:rPr>
          <w:rFonts w:hint="eastAsia"/>
        </w:rPr>
        <w:t>із</w:t>
      </w:r>
      <w:r w:rsidRPr="009876C9">
        <w:t xml:space="preserve"> </w:t>
      </w:r>
      <w:r w:rsidRPr="009876C9">
        <w:rPr>
          <w:rFonts w:hint="eastAsia"/>
        </w:rPr>
        <w:t>соціальних</w:t>
      </w:r>
      <w:r w:rsidRPr="009876C9">
        <w:t xml:space="preserve"> </w:t>
      </w:r>
      <w:r w:rsidRPr="009876C9">
        <w:rPr>
          <w:rFonts w:hint="eastAsia"/>
        </w:rPr>
        <w:t>комунікацій</w:t>
      </w:r>
      <w:r w:rsidRPr="009876C9">
        <w:t xml:space="preserve">, </w:t>
      </w:r>
      <w:r w:rsidRPr="009876C9">
        <w:rPr>
          <w:rFonts w:hint="eastAsia"/>
        </w:rPr>
        <w:t>професор</w:t>
      </w:r>
      <w:r w:rsidRPr="009876C9">
        <w:t xml:space="preserve"> </w:t>
      </w:r>
      <w:r w:rsidRPr="009876C9">
        <w:rPr>
          <w:rFonts w:hint="eastAsia"/>
        </w:rPr>
        <w:t>кафедри</w:t>
      </w:r>
      <w:r w:rsidRPr="009876C9">
        <w:t xml:space="preserve"> </w:t>
      </w:r>
      <w:r w:rsidRPr="009876C9">
        <w:rPr>
          <w:rFonts w:hint="eastAsia"/>
        </w:rPr>
        <w:t>реклами</w:t>
      </w:r>
      <w:r w:rsidRPr="009876C9">
        <w:t xml:space="preserve"> </w:t>
      </w:r>
      <w:r w:rsidRPr="009876C9">
        <w:rPr>
          <w:rFonts w:hint="eastAsia"/>
        </w:rPr>
        <w:t>та</w:t>
      </w:r>
      <w:r w:rsidRPr="009876C9">
        <w:t xml:space="preserve"> </w:t>
      </w:r>
      <w:r w:rsidRPr="009876C9">
        <w:rPr>
          <w:rFonts w:hint="eastAsia"/>
        </w:rPr>
        <w:t>зв’язків</w:t>
      </w:r>
      <w:r w:rsidRPr="009876C9">
        <w:t xml:space="preserve"> </w:t>
      </w:r>
      <w:r w:rsidRPr="009876C9">
        <w:rPr>
          <w:rFonts w:hint="eastAsia"/>
        </w:rPr>
        <w:t>з</w:t>
      </w:r>
      <w:r w:rsidRPr="009876C9">
        <w:t xml:space="preserve"> </w:t>
      </w:r>
      <w:r w:rsidRPr="009876C9">
        <w:rPr>
          <w:rFonts w:hint="eastAsia"/>
        </w:rPr>
        <w:t>громадськістю</w:t>
      </w:r>
      <w:r w:rsidRPr="009876C9">
        <w:t xml:space="preserve"> </w:t>
      </w:r>
      <w:r w:rsidRPr="009876C9">
        <w:rPr>
          <w:rFonts w:hint="eastAsia"/>
        </w:rPr>
        <w:t>Національного</w:t>
      </w:r>
      <w:r w:rsidRPr="009876C9">
        <w:t xml:space="preserve"> </w:t>
      </w:r>
      <w:r w:rsidRPr="009876C9">
        <w:rPr>
          <w:rFonts w:hint="eastAsia"/>
        </w:rPr>
        <w:t>технічного</w:t>
      </w:r>
      <w:r w:rsidRPr="009876C9">
        <w:t xml:space="preserve"> </w:t>
      </w:r>
      <w:r w:rsidRPr="009876C9">
        <w:rPr>
          <w:rFonts w:hint="eastAsia"/>
        </w:rPr>
        <w:t>університету</w:t>
      </w:r>
      <w:r w:rsidRPr="009876C9">
        <w:t xml:space="preserve"> </w:t>
      </w:r>
      <w:r w:rsidRPr="009876C9">
        <w:rPr>
          <w:rFonts w:hint="eastAsia"/>
        </w:rPr>
        <w:t>«</w:t>
      </w:r>
      <w:r w:rsidRPr="009876C9">
        <w:rPr>
          <w:rFonts w:hint="eastAsia"/>
        </w:rPr>
        <w:t>Дніпровська</w:t>
      </w:r>
      <w:r w:rsidRPr="009876C9">
        <w:t xml:space="preserve"> </w:t>
      </w:r>
      <w:r w:rsidRPr="009876C9">
        <w:rPr>
          <w:rFonts w:hint="eastAsia"/>
        </w:rPr>
        <w:t>політехніка</w:t>
      </w:r>
      <w:r w:rsidRPr="009876C9">
        <w:rPr>
          <w:rFonts w:hint="eastAsia"/>
        </w:rPr>
        <w:t>»</w:t>
      </w:r>
      <w:r w:rsidRPr="009876C9">
        <w:t xml:space="preserve">.  </w:t>
      </w:r>
    </w:p>
    <w:sectPr w:rsidR="008C5B68" w:rsidRPr="009876C9" w:rsidSect="000E156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ECB26" w14:textId="77777777" w:rsidR="000E1566" w:rsidRPr="00C66E52" w:rsidRDefault="000E1566">
      <w:pPr>
        <w:spacing w:after="0" w:line="240" w:lineRule="auto"/>
      </w:pPr>
      <w:r w:rsidRPr="00C66E52">
        <w:separator/>
      </w:r>
    </w:p>
  </w:endnote>
  <w:endnote w:type="continuationSeparator" w:id="0">
    <w:p w14:paraId="275D06F7" w14:textId="77777777" w:rsidR="000E1566" w:rsidRPr="00C66E52" w:rsidRDefault="000E1566">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8D7C2" w14:textId="77777777" w:rsidR="000E1566" w:rsidRPr="00C66E52" w:rsidRDefault="000E1566"/>
    <w:p w14:paraId="2A8A2570" w14:textId="77777777" w:rsidR="000E1566" w:rsidRPr="00C66E52" w:rsidRDefault="000E1566"/>
    <w:p w14:paraId="10CB0C1D" w14:textId="77777777" w:rsidR="000E1566" w:rsidRPr="00C66E52" w:rsidRDefault="000E1566"/>
    <w:p w14:paraId="589C6084" w14:textId="77777777" w:rsidR="000E1566" w:rsidRPr="00C66E52" w:rsidRDefault="000E1566"/>
    <w:p w14:paraId="022F99B3" w14:textId="77777777" w:rsidR="000E1566" w:rsidRPr="00C66E52" w:rsidRDefault="000E1566"/>
    <w:p w14:paraId="77281129" w14:textId="77777777" w:rsidR="000E1566" w:rsidRPr="00C66E52" w:rsidRDefault="000E1566"/>
    <w:p w14:paraId="57274762" w14:textId="77777777" w:rsidR="000E1566" w:rsidRPr="00C66E52" w:rsidRDefault="000E1566">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39A05505" wp14:editId="56EA7EC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6F92F" w14:textId="77777777" w:rsidR="000E1566" w:rsidRPr="00C66E52" w:rsidRDefault="000E1566">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A0550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F36F92F" w14:textId="77777777" w:rsidR="000E1566" w:rsidRPr="00C66E52" w:rsidRDefault="000E1566">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18EA6454" w14:textId="77777777" w:rsidR="000E1566" w:rsidRPr="00C66E52" w:rsidRDefault="000E1566"/>
    <w:p w14:paraId="7317A94E" w14:textId="77777777" w:rsidR="000E1566" w:rsidRPr="00C66E52" w:rsidRDefault="000E1566"/>
    <w:p w14:paraId="6DC6F76A" w14:textId="77777777" w:rsidR="000E1566" w:rsidRPr="00C66E52" w:rsidRDefault="000E1566">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7D0E6996" wp14:editId="2CF5A2C5">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275D0" w14:textId="77777777" w:rsidR="000E1566" w:rsidRPr="00C66E52" w:rsidRDefault="000E1566"/>
                          <w:p w14:paraId="408E8713" w14:textId="77777777" w:rsidR="000E1566" w:rsidRPr="00C66E52" w:rsidRDefault="000E1566">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0E699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1A275D0" w14:textId="77777777" w:rsidR="000E1566" w:rsidRPr="00C66E52" w:rsidRDefault="000E1566"/>
                    <w:p w14:paraId="408E8713" w14:textId="77777777" w:rsidR="000E1566" w:rsidRPr="00C66E52" w:rsidRDefault="000E1566">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050E94DF" w14:textId="77777777" w:rsidR="000E1566" w:rsidRPr="00C66E52" w:rsidRDefault="000E1566"/>
    <w:p w14:paraId="1B71F021" w14:textId="77777777" w:rsidR="000E1566" w:rsidRPr="00C66E52" w:rsidRDefault="000E1566">
      <w:pPr>
        <w:rPr>
          <w:sz w:val="2"/>
          <w:szCs w:val="2"/>
        </w:rPr>
      </w:pPr>
    </w:p>
    <w:p w14:paraId="7D15CF8B" w14:textId="77777777" w:rsidR="000E1566" w:rsidRPr="00C66E52" w:rsidRDefault="000E1566"/>
    <w:p w14:paraId="48C7F21E" w14:textId="77777777" w:rsidR="000E1566" w:rsidRPr="00C66E52" w:rsidRDefault="000E1566">
      <w:pPr>
        <w:spacing w:after="0" w:line="240" w:lineRule="auto"/>
      </w:pPr>
    </w:p>
  </w:footnote>
  <w:footnote w:type="continuationSeparator" w:id="0">
    <w:p w14:paraId="42AA4F26" w14:textId="77777777" w:rsidR="000E1566" w:rsidRPr="00C66E52" w:rsidRDefault="000E1566">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566"/>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20381</TotalTime>
  <Pages>1</Pages>
  <Words>165</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3186</cp:revision>
  <cp:lastPrinted>2009-02-06T05:36:00Z</cp:lastPrinted>
  <dcterms:created xsi:type="dcterms:W3CDTF">2024-04-09T10:20:00Z</dcterms:created>
  <dcterms:modified xsi:type="dcterms:W3CDTF">2024-05-03T20:37:00Z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