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D0" w:rsidRPr="00020017" w:rsidRDefault="00020017" w:rsidP="00020017">
      <w:r w:rsidRPr="00894969">
        <w:rPr>
          <w:rFonts w:ascii="Times New Roman" w:eastAsia="Times New Roman" w:hAnsi="Times New Roman" w:cs="Times New Roman"/>
          <w:b/>
          <w:sz w:val="24"/>
          <w:szCs w:val="24"/>
          <w:lang w:val="sq-AL" w:eastAsia="ru-RU"/>
        </w:rPr>
        <w:t>Меркулов Максим Робінович</w:t>
      </w:r>
      <w:r w:rsidRPr="00894969">
        <w:rPr>
          <w:rFonts w:ascii="Times New Roman" w:eastAsia="Times New Roman" w:hAnsi="Times New Roman" w:cs="Times New Roman"/>
          <w:sz w:val="24"/>
          <w:szCs w:val="24"/>
          <w:lang w:val="sq-AL" w:eastAsia="ru-RU"/>
        </w:rPr>
        <w:t xml:space="preserve">, молодший науковий співробітник відділу давньої української літератури Інституту літератури ім. Т.Г. Шевченка НАН України. Назва дисертації: “Творчість Климентія Зіновієва у контексті української літератури доби бароко”. </w:t>
      </w:r>
      <w:r w:rsidRPr="00020017">
        <w:rPr>
          <w:rFonts w:ascii="Times New Roman" w:eastAsia="Times New Roman" w:hAnsi="Times New Roman" w:cs="Times New Roman"/>
          <w:sz w:val="24"/>
          <w:szCs w:val="24"/>
          <w:lang w:val="sq-AL" w:eastAsia="ru-RU"/>
        </w:rPr>
        <w:t xml:space="preserve"> </w:t>
      </w:r>
      <w:r w:rsidRPr="00894969">
        <w:rPr>
          <w:rFonts w:ascii="Times New Roman" w:eastAsia="Times New Roman" w:hAnsi="Times New Roman" w:cs="Times New Roman"/>
          <w:sz w:val="24"/>
          <w:szCs w:val="24"/>
          <w:lang w:eastAsia="ru-RU"/>
        </w:rPr>
        <w:t>Шифр та</w:t>
      </w:r>
      <w:r w:rsidRPr="00894969">
        <w:rPr>
          <w:rFonts w:ascii="Times New Roman" w:eastAsia="Times New Roman" w:hAnsi="Times New Roman" w:cs="Times New Roman"/>
          <w:sz w:val="24"/>
          <w:szCs w:val="24"/>
          <w:lang w:val="sq-AL" w:eastAsia="ru-RU"/>
        </w:rPr>
        <w:t xml:space="preserve"> </w:t>
      </w:r>
      <w:r w:rsidRPr="00894969">
        <w:rPr>
          <w:rFonts w:ascii="Times New Roman" w:eastAsia="Times New Roman" w:hAnsi="Times New Roman" w:cs="Times New Roman"/>
          <w:sz w:val="24"/>
          <w:szCs w:val="24"/>
          <w:lang w:eastAsia="ru-RU"/>
        </w:rPr>
        <w:t>назва спеціальнос</w:t>
      </w:r>
      <w:r w:rsidRPr="00894969">
        <w:rPr>
          <w:rFonts w:ascii="Times New Roman" w:eastAsia="Times New Roman" w:hAnsi="Times New Roman" w:cs="Times New Roman"/>
          <w:sz w:val="24"/>
          <w:szCs w:val="24"/>
          <w:lang w:val="be-BY" w:eastAsia="ru-RU"/>
        </w:rPr>
        <w:t>т</w:t>
      </w:r>
      <w:r w:rsidRPr="00894969">
        <w:rPr>
          <w:rFonts w:ascii="Times New Roman" w:eastAsia="Times New Roman" w:hAnsi="Times New Roman" w:cs="Times New Roman"/>
          <w:sz w:val="24"/>
          <w:szCs w:val="24"/>
          <w:lang w:val="sq-AL" w:eastAsia="ru-RU"/>
        </w:rPr>
        <w:t>і</w:t>
      </w:r>
      <w:r w:rsidRPr="00894969">
        <w:rPr>
          <w:rFonts w:ascii="Times New Roman" w:eastAsia="Times New Roman" w:hAnsi="Times New Roman" w:cs="Times New Roman"/>
          <w:i/>
          <w:sz w:val="24"/>
          <w:szCs w:val="24"/>
          <w:lang w:val="be-BY" w:eastAsia="ru-RU"/>
        </w:rPr>
        <w:t xml:space="preserve"> </w:t>
      </w:r>
      <w:r w:rsidRPr="00894969">
        <w:rPr>
          <w:rFonts w:ascii="Times New Roman" w:eastAsia="Times New Roman" w:hAnsi="Times New Roman" w:cs="Times New Roman"/>
          <w:i/>
          <w:sz w:val="24"/>
          <w:szCs w:val="24"/>
          <w:lang w:eastAsia="ru-RU"/>
        </w:rPr>
        <w:t xml:space="preserve"> –</w:t>
      </w:r>
      <w:r w:rsidRPr="00894969">
        <w:rPr>
          <w:rFonts w:ascii="Times New Roman" w:eastAsia="Times New Roman" w:hAnsi="Times New Roman" w:cs="Times New Roman"/>
          <w:i/>
          <w:sz w:val="24"/>
          <w:szCs w:val="24"/>
          <w:lang w:val="be-BY" w:eastAsia="ru-RU"/>
        </w:rPr>
        <w:t xml:space="preserve"> </w:t>
      </w:r>
      <w:r w:rsidRPr="00894969">
        <w:rPr>
          <w:rFonts w:ascii="Times New Roman" w:eastAsia="Times New Roman" w:hAnsi="Times New Roman" w:cs="Times New Roman"/>
          <w:sz w:val="24"/>
          <w:szCs w:val="24"/>
          <w:lang w:val="be-BY" w:eastAsia="ru-RU"/>
        </w:rPr>
        <w:t xml:space="preserve"> </w:t>
      </w:r>
      <w:r w:rsidRPr="00894969">
        <w:rPr>
          <w:rFonts w:ascii="Times New Roman" w:eastAsia="Times New Roman" w:hAnsi="Times New Roman" w:cs="Times New Roman"/>
          <w:sz w:val="24"/>
          <w:szCs w:val="24"/>
          <w:lang w:val="sq-AL" w:eastAsia="ru-RU"/>
        </w:rPr>
        <w:t xml:space="preserve">10.01.01 – українська література. Спецрада </w:t>
      </w:r>
      <w:r w:rsidRPr="00894969">
        <w:rPr>
          <w:rFonts w:ascii="Times New Roman" w:eastAsia="Times New Roman" w:hAnsi="Times New Roman" w:cs="Times New Roman"/>
          <w:sz w:val="24"/>
          <w:szCs w:val="24"/>
          <w:lang w:eastAsia="ru-RU"/>
        </w:rPr>
        <w:t>Д 26.178.0</w:t>
      </w:r>
      <w:r w:rsidRPr="00894969">
        <w:rPr>
          <w:rFonts w:ascii="Times New Roman" w:eastAsia="Times New Roman" w:hAnsi="Times New Roman" w:cs="Times New Roman"/>
          <w:sz w:val="24"/>
          <w:szCs w:val="24"/>
          <w:lang w:val="be-BY" w:eastAsia="ru-RU"/>
        </w:rPr>
        <w:t>1</w:t>
      </w:r>
      <w:r w:rsidRPr="00894969">
        <w:rPr>
          <w:rFonts w:ascii="Times New Roman" w:eastAsia="Times New Roman" w:hAnsi="Times New Roman" w:cs="Times New Roman"/>
          <w:sz w:val="24"/>
          <w:szCs w:val="24"/>
          <w:lang w:val="sq-AL" w:eastAsia="ru-RU"/>
        </w:rPr>
        <w:t xml:space="preserve"> </w:t>
      </w:r>
      <w:r w:rsidRPr="00894969">
        <w:rPr>
          <w:rFonts w:ascii="Times New Roman" w:eastAsia="Times New Roman" w:hAnsi="Times New Roman" w:cs="Times New Roman"/>
          <w:sz w:val="24"/>
          <w:szCs w:val="24"/>
          <w:lang w:eastAsia="ru-RU"/>
        </w:rPr>
        <w:t>Інститут</w:t>
      </w:r>
      <w:r w:rsidRPr="00894969">
        <w:rPr>
          <w:rFonts w:ascii="Times New Roman" w:eastAsia="Times New Roman" w:hAnsi="Times New Roman" w:cs="Times New Roman"/>
          <w:sz w:val="24"/>
          <w:szCs w:val="24"/>
          <w:lang w:val="sq-AL" w:eastAsia="ru-RU"/>
        </w:rPr>
        <w:t xml:space="preserve">у </w:t>
      </w:r>
      <w:r w:rsidRPr="00894969">
        <w:rPr>
          <w:rFonts w:ascii="Times New Roman" w:eastAsia="Times New Roman" w:hAnsi="Times New Roman" w:cs="Times New Roman"/>
          <w:sz w:val="24"/>
          <w:szCs w:val="24"/>
          <w:lang w:eastAsia="ru-RU"/>
        </w:rPr>
        <w:t>літератури ім.</w:t>
      </w:r>
      <w:r w:rsidRPr="00894969">
        <w:rPr>
          <w:rFonts w:ascii="Times New Roman" w:eastAsia="Times New Roman" w:hAnsi="Times New Roman" w:cs="Times New Roman"/>
          <w:sz w:val="24"/>
          <w:szCs w:val="24"/>
          <w:lang w:val="be-BY" w:eastAsia="ru-RU"/>
        </w:rPr>
        <w:t xml:space="preserve"> </w:t>
      </w:r>
      <w:r w:rsidRPr="00894969">
        <w:rPr>
          <w:rFonts w:ascii="Times New Roman" w:eastAsia="Times New Roman" w:hAnsi="Times New Roman" w:cs="Times New Roman"/>
          <w:sz w:val="24"/>
          <w:szCs w:val="24"/>
          <w:lang w:eastAsia="ru-RU"/>
        </w:rPr>
        <w:t>Т.Г</w:t>
      </w:r>
      <w:r w:rsidRPr="00894969">
        <w:rPr>
          <w:rFonts w:ascii="Times New Roman" w:eastAsia="Times New Roman" w:hAnsi="Times New Roman" w:cs="Times New Roman"/>
          <w:sz w:val="24"/>
          <w:szCs w:val="24"/>
          <w:lang w:val="be-BY" w:eastAsia="ru-RU"/>
        </w:rPr>
        <w:t xml:space="preserve">. </w:t>
      </w:r>
      <w:r w:rsidRPr="00894969">
        <w:rPr>
          <w:rFonts w:ascii="Times New Roman" w:eastAsia="Times New Roman" w:hAnsi="Times New Roman" w:cs="Times New Roman"/>
          <w:sz w:val="24"/>
          <w:szCs w:val="24"/>
          <w:lang w:eastAsia="ru-RU"/>
        </w:rPr>
        <w:t>Шевченка</w:t>
      </w:r>
    </w:p>
    <w:sectPr w:rsidR="00925CD0" w:rsidRPr="00020017" w:rsidSect="004653E8">
      <w:headerReference w:type="even" r:id="rId8"/>
      <w:headerReference w:type="default" r:id="rId9"/>
      <w:footerReference w:type="even" r:id="rId10"/>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E24" w:rsidRDefault="002D4E24">
      <w:pPr>
        <w:spacing w:after="0" w:line="240" w:lineRule="auto"/>
      </w:pPr>
      <w:r>
        <w:separator/>
      </w:r>
    </w:p>
  </w:endnote>
  <w:endnote w:type="continuationSeparator" w:id="0">
    <w:p w:rsidR="002D4E24" w:rsidRDefault="002D4E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E24" w:rsidRDefault="003916FF">
    <w:pPr>
      <w:rPr>
        <w:sz w:val="2"/>
        <w:szCs w:val="2"/>
      </w:rPr>
    </w:pPr>
    <w:r w:rsidRPr="003916F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2D4E24" w:rsidRDefault="003916FF">
                <w:pPr>
                  <w:spacing w:line="240" w:lineRule="auto"/>
                </w:pPr>
                <w:fldSimple w:instr=" PAGE \* MERGEFORMAT ">
                  <w:r w:rsidR="002D4E24">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E24" w:rsidRDefault="002D4E24"/>
    <w:p w:rsidR="002D4E24" w:rsidRDefault="002D4E24"/>
    <w:p w:rsidR="002D4E24" w:rsidRDefault="002D4E24"/>
    <w:p w:rsidR="002D4E24" w:rsidRDefault="002D4E24"/>
    <w:p w:rsidR="002D4E24" w:rsidRDefault="002D4E24"/>
    <w:p w:rsidR="002D4E24" w:rsidRDefault="002D4E24"/>
    <w:p w:rsidR="002D4E24" w:rsidRDefault="003916FF">
      <w:pPr>
        <w:rPr>
          <w:sz w:val="2"/>
          <w:szCs w:val="2"/>
        </w:rPr>
      </w:pPr>
      <w:r w:rsidRPr="003916F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2D4E24" w:rsidRDefault="003916FF">
                  <w:pPr>
                    <w:spacing w:line="240" w:lineRule="auto"/>
                  </w:pPr>
                  <w:fldSimple w:instr=" PAGE \* MERGEFORMAT ">
                    <w:r w:rsidR="000C2C1E" w:rsidRPr="000C2C1E">
                      <w:rPr>
                        <w:rStyle w:val="afffff9"/>
                        <w:b w:val="0"/>
                        <w:bCs w:val="0"/>
                        <w:noProof/>
                      </w:rPr>
                      <w:t>28</w:t>
                    </w:r>
                  </w:fldSimple>
                </w:p>
              </w:txbxContent>
            </v:textbox>
            <w10:wrap anchorx="page" anchory="page"/>
          </v:shape>
        </w:pict>
      </w:r>
    </w:p>
    <w:p w:rsidR="002D4E24" w:rsidRDefault="002D4E24"/>
    <w:p w:rsidR="002D4E24" w:rsidRDefault="002D4E24"/>
    <w:p w:rsidR="002D4E24" w:rsidRDefault="003916FF">
      <w:pPr>
        <w:rPr>
          <w:sz w:val="2"/>
          <w:szCs w:val="2"/>
        </w:rPr>
      </w:pPr>
      <w:r w:rsidRPr="003916F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2D4E24" w:rsidRDefault="002D4E24"/>
              </w:txbxContent>
            </v:textbox>
            <w10:wrap anchorx="page" anchory="page"/>
          </v:shape>
        </w:pict>
      </w:r>
    </w:p>
    <w:p w:rsidR="002D4E24" w:rsidRDefault="002D4E24"/>
    <w:p w:rsidR="002D4E24" w:rsidRDefault="002D4E24">
      <w:pPr>
        <w:rPr>
          <w:sz w:val="2"/>
          <w:szCs w:val="2"/>
        </w:rPr>
      </w:pPr>
    </w:p>
    <w:p w:rsidR="002D4E24" w:rsidRDefault="002D4E24"/>
    <w:p w:rsidR="002D4E24" w:rsidRDefault="002D4E24">
      <w:pPr>
        <w:spacing w:after="0" w:line="240" w:lineRule="auto"/>
      </w:pPr>
    </w:p>
  </w:footnote>
  <w:footnote w:type="continuationSeparator" w:id="0">
    <w:p w:rsidR="002D4E24" w:rsidRDefault="002D4E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C32" w:rsidRDefault="00A73C32">
    <w:pPr>
      <w:rPr>
        <w:sz w:val="2"/>
        <w:szCs w:val="2"/>
      </w:rPr>
    </w:pPr>
    <w:r w:rsidRPr="004D333E">
      <w:rPr>
        <w:sz w:val="24"/>
        <w:szCs w:val="24"/>
        <w:lang w:val="uk-UA" w:eastAsia="uk-UA" w:bidi="uk-UA"/>
      </w:rPr>
      <w:pict>
        <v:shapetype id="_x0000_t202" coordsize="21600,21600" o:spt="202" path="m,l,21600r21600,l21600,xe">
          <v:stroke joinstyle="miter"/>
          <v:path gradientshapeok="t" o:connecttype="rect"/>
        </v:shapetype>
        <v:shape id="_x0000_s607847" type="#_x0000_t202" style="position:absolute;left:0;text-align:left;margin-left:389.15pt;margin-top:193.9pt;width:10.3pt;height:7.9pt;z-index:-251623424;mso-wrap-style:none;mso-wrap-distance-left:5pt;mso-wrap-distance-right:5pt;mso-position-horizontal-relative:page;mso-position-vertical-relative:page" wrapcoords="0 0" filled="f" stroked="f">
          <v:textbox style="mso-next-textbox:#_x0000_s607847;mso-fit-shape-to-text:t" inset="0,0,0,0">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C32" w:rsidRDefault="00A73C32">
    <w:pPr>
      <w:rPr>
        <w:sz w:val="2"/>
        <w:szCs w:val="2"/>
      </w:rPr>
    </w:pPr>
    <w:r w:rsidRPr="004D333E">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v:textbox>
          <w10:wrap anchorx="page" anchory="page"/>
        </v:shape>
      </w:pict>
    </w:r>
  </w:p>
  <w:p w:rsidR="002D4E24" w:rsidRPr="005856C0" w:rsidRDefault="00860AA5" w:rsidP="005856C0">
    <w:pPr>
      <w:pStyle w:val="affffffff6"/>
      <w:jc w:val="center"/>
    </w:pPr>
    <w:r>
      <w:rPr>
        <w:rFonts w:ascii="Verdana" w:hAnsi="Verdana" w:cs="Verdana"/>
        <w:color w:val="FF0000"/>
      </w:rPr>
      <w:t xml:space="preserve">Для </w:t>
    </w:r>
    <w:r w:rsidR="002D4E24"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2D4E24" w:rsidRPr="00403FC6">
        <w:rPr>
          <w:rStyle w:val="a8"/>
          <w:rFonts w:ascii="Verdana" w:hAnsi="Verdana" w:cs="Verdana"/>
        </w:rPr>
        <w:t>http</w:t>
      </w:r>
      <w:r w:rsidR="002D4E24" w:rsidRPr="00403FC6">
        <w:rPr>
          <w:rStyle w:val="a8"/>
          <w:rFonts w:ascii="Verdana" w:hAnsi="Verdana" w:cs="Verdana"/>
          <w:lang w:val="en-US"/>
        </w:rPr>
        <w:t>s</w:t>
      </w:r>
      <w:r w:rsidR="002D4E24"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3">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4">
    <w:nsid w:val="0411202A"/>
    <w:multiLevelType w:val="multilevel"/>
    <w:tmpl w:val="2BA4B5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79">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0">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12B5DC8"/>
    <w:multiLevelType w:val="multilevel"/>
    <w:tmpl w:val="078A95F2"/>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4">
    <w:nsid w:val="17096813"/>
    <w:multiLevelType w:val="multilevel"/>
    <w:tmpl w:val="BE3CB8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7">
    <w:nsid w:val="2CF978C8"/>
    <w:multiLevelType w:val="multilevel"/>
    <w:tmpl w:val="C0DC5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89">
    <w:nsid w:val="36CD0A13"/>
    <w:multiLevelType w:val="multilevel"/>
    <w:tmpl w:val="3D6822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1">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2">
    <w:nsid w:val="748B51F8"/>
    <w:multiLevelType w:val="hybridMultilevel"/>
    <w:tmpl w:val="D4A2EEB4"/>
    <w:name w:val="WW8Num46"/>
    <w:lvl w:ilvl="0" w:tplc="69B853FE">
      <w:start w:val="1"/>
      <w:numFmt w:val="decimal"/>
      <w:lvlText w:val="%1."/>
      <w:lvlJc w:val="left"/>
      <w:pPr>
        <w:tabs>
          <w:tab w:val="num" w:pos="1980"/>
        </w:tabs>
        <w:ind w:left="1980" w:hanging="900"/>
      </w:pPr>
      <w:rPr>
        <w:rFonts w:hint="default"/>
      </w:rPr>
    </w:lvl>
    <w:lvl w:ilvl="1" w:tplc="B676643C" w:tentative="1">
      <w:start w:val="1"/>
      <w:numFmt w:val="lowerLetter"/>
      <w:lvlText w:val="%2."/>
      <w:lvlJc w:val="left"/>
      <w:pPr>
        <w:tabs>
          <w:tab w:val="num" w:pos="1980"/>
        </w:tabs>
        <w:ind w:left="1980" w:hanging="360"/>
      </w:pPr>
    </w:lvl>
    <w:lvl w:ilvl="2" w:tplc="B6F8C42C" w:tentative="1">
      <w:start w:val="1"/>
      <w:numFmt w:val="lowerRoman"/>
      <w:lvlText w:val="%3."/>
      <w:lvlJc w:val="right"/>
      <w:pPr>
        <w:tabs>
          <w:tab w:val="num" w:pos="2700"/>
        </w:tabs>
        <w:ind w:left="2700" w:hanging="180"/>
      </w:pPr>
    </w:lvl>
    <w:lvl w:ilvl="3" w:tplc="785E2E0C" w:tentative="1">
      <w:start w:val="1"/>
      <w:numFmt w:val="decimal"/>
      <w:lvlText w:val="%4."/>
      <w:lvlJc w:val="left"/>
      <w:pPr>
        <w:tabs>
          <w:tab w:val="num" w:pos="3420"/>
        </w:tabs>
        <w:ind w:left="3420" w:hanging="360"/>
      </w:pPr>
    </w:lvl>
    <w:lvl w:ilvl="4" w:tplc="F2A89DD4" w:tentative="1">
      <w:start w:val="1"/>
      <w:numFmt w:val="lowerLetter"/>
      <w:lvlText w:val="%5."/>
      <w:lvlJc w:val="left"/>
      <w:pPr>
        <w:tabs>
          <w:tab w:val="num" w:pos="4140"/>
        </w:tabs>
        <w:ind w:left="4140" w:hanging="360"/>
      </w:pPr>
    </w:lvl>
    <w:lvl w:ilvl="5" w:tplc="4F90990E" w:tentative="1">
      <w:start w:val="1"/>
      <w:numFmt w:val="lowerRoman"/>
      <w:lvlText w:val="%6."/>
      <w:lvlJc w:val="right"/>
      <w:pPr>
        <w:tabs>
          <w:tab w:val="num" w:pos="4860"/>
        </w:tabs>
        <w:ind w:left="4860" w:hanging="180"/>
      </w:pPr>
    </w:lvl>
    <w:lvl w:ilvl="6" w:tplc="21E2601A" w:tentative="1">
      <w:start w:val="1"/>
      <w:numFmt w:val="decimal"/>
      <w:lvlText w:val="%7."/>
      <w:lvlJc w:val="left"/>
      <w:pPr>
        <w:tabs>
          <w:tab w:val="num" w:pos="5580"/>
        </w:tabs>
        <w:ind w:left="5580" w:hanging="360"/>
      </w:pPr>
    </w:lvl>
    <w:lvl w:ilvl="7" w:tplc="53FEB410" w:tentative="1">
      <w:start w:val="1"/>
      <w:numFmt w:val="lowerLetter"/>
      <w:lvlText w:val="%8."/>
      <w:lvlJc w:val="left"/>
      <w:pPr>
        <w:tabs>
          <w:tab w:val="num" w:pos="6300"/>
        </w:tabs>
        <w:ind w:left="6300" w:hanging="360"/>
      </w:pPr>
    </w:lvl>
    <w:lvl w:ilvl="8" w:tplc="62164070" w:tentative="1">
      <w:start w:val="1"/>
      <w:numFmt w:val="lowerRoman"/>
      <w:lvlText w:val="%9."/>
      <w:lvlJc w:val="right"/>
      <w:pPr>
        <w:tabs>
          <w:tab w:val="num" w:pos="7020"/>
        </w:tabs>
        <w:ind w:left="7020" w:hanging="180"/>
      </w:pPr>
    </w:lvl>
  </w:abstractNum>
  <w:abstractNum w:abstractNumId="93">
    <w:nsid w:val="74B472E8"/>
    <w:multiLevelType w:val="multilevel"/>
    <w:tmpl w:val="1D1286F2"/>
    <w:lvl w:ilvl="0">
      <w:start w:val="20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A253D73"/>
    <w:multiLevelType w:val="multilevel"/>
    <w:tmpl w:val="345ACB24"/>
    <w:lvl w:ilvl="0">
      <w:start w:val="20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BB51EE5"/>
    <w:multiLevelType w:val="multilevel"/>
    <w:tmpl w:val="D736D974"/>
    <w:name w:val="WW8Num4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4"/>
  </w:num>
  <w:num w:numId="7">
    <w:abstractNumId w:val="93"/>
  </w:num>
  <w:num w:numId="8">
    <w:abstractNumId w:val="87"/>
  </w:num>
  <w:num w:numId="9">
    <w:abstractNumId w:val="74"/>
  </w:num>
  <w:num w:numId="10">
    <w:abstractNumId w:val="89"/>
  </w:num>
  <w:num w:numId="11">
    <w:abstractNumId w:val="82"/>
  </w:num>
  <w:num w:numId="12">
    <w:abstractNumId w:val="9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895"/>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87"/>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676"/>
    <w:rsid w:val="000466C2"/>
    <w:rsid w:val="000466F4"/>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1E09"/>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B8"/>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868"/>
    <w:rsid w:val="001029FE"/>
    <w:rsid w:val="00102A49"/>
    <w:rsid w:val="00102C1C"/>
    <w:rsid w:val="00102D2B"/>
    <w:rsid w:val="00102EBE"/>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112"/>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992"/>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58"/>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85F"/>
    <w:rsid w:val="001E5BAF"/>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4FF1"/>
    <w:rsid w:val="001F5009"/>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6A"/>
    <w:rsid w:val="0022080F"/>
    <w:rsid w:val="00220910"/>
    <w:rsid w:val="00220A31"/>
    <w:rsid w:val="00220C14"/>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2B"/>
    <w:rsid w:val="00225630"/>
    <w:rsid w:val="002256CA"/>
    <w:rsid w:val="00225750"/>
    <w:rsid w:val="00225768"/>
    <w:rsid w:val="0022583F"/>
    <w:rsid w:val="002259A6"/>
    <w:rsid w:val="00225A24"/>
    <w:rsid w:val="00225AB2"/>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27DD4"/>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151"/>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6F2B"/>
    <w:rsid w:val="0026704A"/>
    <w:rsid w:val="002671E1"/>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977"/>
    <w:rsid w:val="002D49BE"/>
    <w:rsid w:val="002D4A36"/>
    <w:rsid w:val="002D4AF7"/>
    <w:rsid w:val="002D4CCD"/>
    <w:rsid w:val="002D4E24"/>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31E7"/>
    <w:rsid w:val="00303237"/>
    <w:rsid w:val="00303408"/>
    <w:rsid w:val="00303537"/>
    <w:rsid w:val="00303632"/>
    <w:rsid w:val="003036E7"/>
    <w:rsid w:val="003036EB"/>
    <w:rsid w:val="003037A2"/>
    <w:rsid w:val="0030389D"/>
    <w:rsid w:val="003038DF"/>
    <w:rsid w:val="00303904"/>
    <w:rsid w:val="0030394B"/>
    <w:rsid w:val="003039B5"/>
    <w:rsid w:val="00303AB9"/>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51"/>
    <w:rsid w:val="003350D0"/>
    <w:rsid w:val="0033516B"/>
    <w:rsid w:val="003352F0"/>
    <w:rsid w:val="00335308"/>
    <w:rsid w:val="0033565D"/>
    <w:rsid w:val="00335943"/>
    <w:rsid w:val="00335AD3"/>
    <w:rsid w:val="00335B44"/>
    <w:rsid w:val="00335BA8"/>
    <w:rsid w:val="00335CB9"/>
    <w:rsid w:val="00335D25"/>
    <w:rsid w:val="00335E25"/>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606A"/>
    <w:rsid w:val="003560EA"/>
    <w:rsid w:val="0035611A"/>
    <w:rsid w:val="0035611F"/>
    <w:rsid w:val="0035623A"/>
    <w:rsid w:val="0035624C"/>
    <w:rsid w:val="0035628B"/>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4BA"/>
    <w:rsid w:val="003B351C"/>
    <w:rsid w:val="003B357F"/>
    <w:rsid w:val="003B3697"/>
    <w:rsid w:val="003B37F2"/>
    <w:rsid w:val="003B3811"/>
    <w:rsid w:val="003B39DC"/>
    <w:rsid w:val="003B3AB6"/>
    <w:rsid w:val="003B3AEC"/>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786"/>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D58"/>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2CB4"/>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5B"/>
    <w:rsid w:val="00427375"/>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39"/>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BB1"/>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99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DF"/>
    <w:rsid w:val="004F2F0E"/>
    <w:rsid w:val="004F2FD3"/>
    <w:rsid w:val="004F302D"/>
    <w:rsid w:val="004F31DF"/>
    <w:rsid w:val="004F346E"/>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BF5"/>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09A"/>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FF"/>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855"/>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17"/>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787"/>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22"/>
    <w:rsid w:val="005B5488"/>
    <w:rsid w:val="005B5542"/>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7C"/>
    <w:rsid w:val="005D34D4"/>
    <w:rsid w:val="005D3641"/>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234"/>
    <w:rsid w:val="0060539F"/>
    <w:rsid w:val="00605463"/>
    <w:rsid w:val="006055FD"/>
    <w:rsid w:val="006056BD"/>
    <w:rsid w:val="006057C2"/>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A51"/>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5E"/>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DFF"/>
    <w:rsid w:val="00672E61"/>
    <w:rsid w:val="00672F06"/>
    <w:rsid w:val="00672F4E"/>
    <w:rsid w:val="00672FD8"/>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38D"/>
    <w:rsid w:val="006743D1"/>
    <w:rsid w:val="0067447E"/>
    <w:rsid w:val="0067449A"/>
    <w:rsid w:val="006747EA"/>
    <w:rsid w:val="006748E6"/>
    <w:rsid w:val="00674913"/>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08"/>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944"/>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92E"/>
    <w:rsid w:val="006B7A65"/>
    <w:rsid w:val="006B7AA6"/>
    <w:rsid w:val="006B7ABA"/>
    <w:rsid w:val="006B7BA3"/>
    <w:rsid w:val="006B7C85"/>
    <w:rsid w:val="006B7DC6"/>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A00"/>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608"/>
    <w:rsid w:val="007058B5"/>
    <w:rsid w:val="00705A23"/>
    <w:rsid w:val="00705B99"/>
    <w:rsid w:val="00705E53"/>
    <w:rsid w:val="00705EBA"/>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A4"/>
    <w:rsid w:val="007111D8"/>
    <w:rsid w:val="007111EA"/>
    <w:rsid w:val="0071126E"/>
    <w:rsid w:val="00711334"/>
    <w:rsid w:val="007113CB"/>
    <w:rsid w:val="007114D9"/>
    <w:rsid w:val="007115B3"/>
    <w:rsid w:val="007115DD"/>
    <w:rsid w:val="00711661"/>
    <w:rsid w:val="007116EF"/>
    <w:rsid w:val="0071172E"/>
    <w:rsid w:val="0071198B"/>
    <w:rsid w:val="00711ADD"/>
    <w:rsid w:val="00711B67"/>
    <w:rsid w:val="00711BCF"/>
    <w:rsid w:val="00711D31"/>
    <w:rsid w:val="00711E55"/>
    <w:rsid w:val="00711E6F"/>
    <w:rsid w:val="00711FA1"/>
    <w:rsid w:val="00711FF8"/>
    <w:rsid w:val="00712036"/>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5B"/>
    <w:rsid w:val="007A1C78"/>
    <w:rsid w:val="007A1CCC"/>
    <w:rsid w:val="007A1D30"/>
    <w:rsid w:val="007A1EC7"/>
    <w:rsid w:val="007A1F32"/>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98"/>
    <w:rsid w:val="00832DE4"/>
    <w:rsid w:val="00833072"/>
    <w:rsid w:val="00833158"/>
    <w:rsid w:val="00833164"/>
    <w:rsid w:val="00833254"/>
    <w:rsid w:val="00833349"/>
    <w:rsid w:val="0083336F"/>
    <w:rsid w:val="00833409"/>
    <w:rsid w:val="0083343B"/>
    <w:rsid w:val="008334ED"/>
    <w:rsid w:val="0083351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8D5"/>
    <w:rsid w:val="00886A91"/>
    <w:rsid w:val="00886B65"/>
    <w:rsid w:val="00886BB0"/>
    <w:rsid w:val="00886BE6"/>
    <w:rsid w:val="00886D2C"/>
    <w:rsid w:val="00886DB5"/>
    <w:rsid w:val="00886DE0"/>
    <w:rsid w:val="00886E09"/>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AB9"/>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B81"/>
    <w:rsid w:val="008A7C20"/>
    <w:rsid w:val="008A7CEA"/>
    <w:rsid w:val="008A7ECE"/>
    <w:rsid w:val="008A7F44"/>
    <w:rsid w:val="008B00D0"/>
    <w:rsid w:val="008B00F3"/>
    <w:rsid w:val="008B01E8"/>
    <w:rsid w:val="008B0366"/>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91"/>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AB"/>
    <w:rsid w:val="008E7540"/>
    <w:rsid w:val="008E7622"/>
    <w:rsid w:val="008E7672"/>
    <w:rsid w:val="008E76F3"/>
    <w:rsid w:val="008E7727"/>
    <w:rsid w:val="008E77A4"/>
    <w:rsid w:val="008E790F"/>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C4"/>
    <w:rsid w:val="00901798"/>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63"/>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D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46D"/>
    <w:rsid w:val="00946666"/>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01"/>
    <w:rsid w:val="00947757"/>
    <w:rsid w:val="009477B1"/>
    <w:rsid w:val="0094785F"/>
    <w:rsid w:val="00947867"/>
    <w:rsid w:val="00947904"/>
    <w:rsid w:val="009479AC"/>
    <w:rsid w:val="00947A47"/>
    <w:rsid w:val="00947A6B"/>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B92"/>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78A"/>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D08"/>
    <w:rsid w:val="00997DEE"/>
    <w:rsid w:val="00997ECE"/>
    <w:rsid w:val="009A009B"/>
    <w:rsid w:val="009A00CD"/>
    <w:rsid w:val="009A00E9"/>
    <w:rsid w:val="009A0192"/>
    <w:rsid w:val="009A0219"/>
    <w:rsid w:val="009A02AA"/>
    <w:rsid w:val="009A0332"/>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5D1"/>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77"/>
    <w:rsid w:val="009C23DE"/>
    <w:rsid w:val="009C25AC"/>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1D"/>
    <w:rsid w:val="009C6649"/>
    <w:rsid w:val="009C679B"/>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83"/>
    <w:rsid w:val="00A04A56"/>
    <w:rsid w:val="00A04B12"/>
    <w:rsid w:val="00A04BA2"/>
    <w:rsid w:val="00A04E13"/>
    <w:rsid w:val="00A04E50"/>
    <w:rsid w:val="00A04F5D"/>
    <w:rsid w:val="00A05082"/>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4FB9"/>
    <w:rsid w:val="00A25004"/>
    <w:rsid w:val="00A2509D"/>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972"/>
    <w:rsid w:val="00AA3A39"/>
    <w:rsid w:val="00AA3AF6"/>
    <w:rsid w:val="00AA3E2F"/>
    <w:rsid w:val="00AA3E69"/>
    <w:rsid w:val="00AA3F1B"/>
    <w:rsid w:val="00AA4069"/>
    <w:rsid w:val="00AA416A"/>
    <w:rsid w:val="00AA4183"/>
    <w:rsid w:val="00AA4252"/>
    <w:rsid w:val="00AA4536"/>
    <w:rsid w:val="00AA45C8"/>
    <w:rsid w:val="00AA49A6"/>
    <w:rsid w:val="00AA49DA"/>
    <w:rsid w:val="00AA4B95"/>
    <w:rsid w:val="00AA4CA3"/>
    <w:rsid w:val="00AA4D89"/>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330"/>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12"/>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7AD"/>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FD"/>
    <w:rsid w:val="00B9450D"/>
    <w:rsid w:val="00B94528"/>
    <w:rsid w:val="00B9477C"/>
    <w:rsid w:val="00B94796"/>
    <w:rsid w:val="00B9495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A1"/>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234"/>
    <w:rsid w:val="00BC32FD"/>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D3C"/>
    <w:rsid w:val="00C03E38"/>
    <w:rsid w:val="00C03E66"/>
    <w:rsid w:val="00C03E79"/>
    <w:rsid w:val="00C04025"/>
    <w:rsid w:val="00C0433E"/>
    <w:rsid w:val="00C04398"/>
    <w:rsid w:val="00C0448B"/>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12E"/>
    <w:rsid w:val="00C24189"/>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B5F"/>
    <w:rsid w:val="00C31C0D"/>
    <w:rsid w:val="00C31CD0"/>
    <w:rsid w:val="00C32027"/>
    <w:rsid w:val="00C32077"/>
    <w:rsid w:val="00C320A5"/>
    <w:rsid w:val="00C320E8"/>
    <w:rsid w:val="00C32369"/>
    <w:rsid w:val="00C3242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332"/>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A5"/>
    <w:rsid w:val="00CA7780"/>
    <w:rsid w:val="00CA7833"/>
    <w:rsid w:val="00CA7901"/>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CE1"/>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A9A"/>
    <w:rsid w:val="00CF1B97"/>
    <w:rsid w:val="00CF1C0E"/>
    <w:rsid w:val="00CF1C1A"/>
    <w:rsid w:val="00CF1C98"/>
    <w:rsid w:val="00CF1D7A"/>
    <w:rsid w:val="00CF1E0E"/>
    <w:rsid w:val="00CF1E11"/>
    <w:rsid w:val="00CF1E39"/>
    <w:rsid w:val="00CF1F97"/>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A5"/>
    <w:rsid w:val="00D1068D"/>
    <w:rsid w:val="00D106B8"/>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4DC"/>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BCC"/>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9C"/>
    <w:rsid w:val="00DB15DA"/>
    <w:rsid w:val="00DB15FE"/>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4C1"/>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1F"/>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36"/>
    <w:rsid w:val="00EA53CF"/>
    <w:rsid w:val="00EA576A"/>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708"/>
    <w:rsid w:val="00EB386D"/>
    <w:rsid w:val="00EB3942"/>
    <w:rsid w:val="00EB395D"/>
    <w:rsid w:val="00EB397A"/>
    <w:rsid w:val="00EB3C6D"/>
    <w:rsid w:val="00EB3CF2"/>
    <w:rsid w:val="00EB3DD6"/>
    <w:rsid w:val="00EB3E44"/>
    <w:rsid w:val="00EB3E5C"/>
    <w:rsid w:val="00EB3F32"/>
    <w:rsid w:val="00EB3F94"/>
    <w:rsid w:val="00EB409E"/>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0C"/>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865"/>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1F5"/>
    <w:rsid w:val="00EE542E"/>
    <w:rsid w:val="00EE545F"/>
    <w:rsid w:val="00EE54ED"/>
    <w:rsid w:val="00EE5558"/>
    <w:rsid w:val="00EE5721"/>
    <w:rsid w:val="00EE585B"/>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00"/>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F5C"/>
    <w:rsid w:val="00F661DD"/>
    <w:rsid w:val="00F663D8"/>
    <w:rsid w:val="00F663E4"/>
    <w:rsid w:val="00F663F7"/>
    <w:rsid w:val="00F665B3"/>
    <w:rsid w:val="00F6664A"/>
    <w:rsid w:val="00F6669A"/>
    <w:rsid w:val="00F666A6"/>
    <w:rsid w:val="00F6674D"/>
    <w:rsid w:val="00F66891"/>
    <w:rsid w:val="00F66924"/>
    <w:rsid w:val="00F66963"/>
    <w:rsid w:val="00F66B28"/>
    <w:rsid w:val="00F66CDE"/>
    <w:rsid w:val="00F66E7B"/>
    <w:rsid w:val="00F66E95"/>
    <w:rsid w:val="00F66FAC"/>
    <w:rsid w:val="00F66FCB"/>
    <w:rsid w:val="00F66FCC"/>
    <w:rsid w:val="00F6702F"/>
    <w:rsid w:val="00F67143"/>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81C"/>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428"/>
    <w:rsid w:val="00FA5512"/>
    <w:rsid w:val="00FA5533"/>
    <w:rsid w:val="00FA5599"/>
    <w:rsid w:val="00FA55AC"/>
    <w:rsid w:val="00FA55CE"/>
    <w:rsid w:val="00FA570B"/>
    <w:rsid w:val="00FA5758"/>
    <w:rsid w:val="00FA58BB"/>
    <w:rsid w:val="00FA59A1"/>
    <w:rsid w:val="00FA59BB"/>
    <w:rsid w:val="00FA5AB6"/>
    <w:rsid w:val="00FA5C0F"/>
    <w:rsid w:val="00FA5C1C"/>
    <w:rsid w:val="00FA5CB6"/>
    <w:rsid w:val="00FA5D11"/>
    <w:rsid w:val="00FA5DC1"/>
    <w:rsid w:val="00FA603C"/>
    <w:rsid w:val="00FA610F"/>
    <w:rsid w:val="00FA611E"/>
    <w:rsid w:val="00FA61A1"/>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89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qFormat="1"/>
    <w:lsdException w:name="footer" w:uiPriority="0"/>
    <w:lsdException w:name="caption" w:uiPriority="0" w:qFormat="1"/>
    <w:lsdException w:name="footnote reference" w:qFormat="1"/>
    <w:lsdException w:name="line number"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10" w:unhideWhenUsed="0" w:qFormat="1"/>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uiPriority w:val="99"/>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uiPriority w:val="99"/>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C62136-33C4-4578-8E25-07B2EDE93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Pages>
  <Words>55</Words>
  <Characters>319</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373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70</cp:revision>
  <cp:lastPrinted>2009-02-06T05:36:00Z</cp:lastPrinted>
  <dcterms:created xsi:type="dcterms:W3CDTF">2020-06-27T11:22:00Z</dcterms:created>
  <dcterms:modified xsi:type="dcterms:W3CDTF">2020-07-01T20:27:00Z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