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F2DB5" w14:textId="5EB81F28" w:rsidR="000C0F1D" w:rsidRDefault="00C664E1" w:rsidP="00C664E1">
      <w:r w:rsidRPr="00C664E1">
        <w:rPr>
          <w:rFonts w:hint="eastAsia"/>
        </w:rPr>
        <w:t>Сохранение</w:t>
      </w:r>
      <w:r w:rsidRPr="00C664E1">
        <w:t xml:space="preserve"> </w:t>
      </w:r>
      <w:r w:rsidRPr="00C664E1">
        <w:rPr>
          <w:rFonts w:hint="eastAsia"/>
        </w:rPr>
        <w:t>непрерывности</w:t>
      </w:r>
      <w:r w:rsidRPr="00C664E1">
        <w:t xml:space="preserve"> </w:t>
      </w:r>
      <w:r w:rsidRPr="00C664E1">
        <w:rPr>
          <w:rFonts w:hint="eastAsia"/>
        </w:rPr>
        <w:t>нижнего</w:t>
      </w:r>
      <w:r w:rsidRPr="00C664E1">
        <w:t xml:space="preserve"> </w:t>
      </w:r>
      <w:r w:rsidRPr="00C664E1">
        <w:rPr>
          <w:rFonts w:hint="eastAsia"/>
        </w:rPr>
        <w:t>альвеолярного</w:t>
      </w:r>
      <w:r w:rsidRPr="00C664E1">
        <w:t xml:space="preserve"> </w:t>
      </w:r>
      <w:r w:rsidRPr="00C664E1">
        <w:rPr>
          <w:rFonts w:hint="eastAsia"/>
        </w:rPr>
        <w:t>нерва</w:t>
      </w:r>
      <w:r w:rsidRPr="00C664E1">
        <w:t xml:space="preserve"> </w:t>
      </w:r>
      <w:r w:rsidRPr="00C664E1">
        <w:rPr>
          <w:rFonts w:hint="eastAsia"/>
        </w:rPr>
        <w:t>при</w:t>
      </w:r>
      <w:r w:rsidRPr="00C664E1">
        <w:t xml:space="preserve"> </w:t>
      </w:r>
      <w:r w:rsidRPr="00C664E1">
        <w:rPr>
          <w:rFonts w:hint="eastAsia"/>
        </w:rPr>
        <w:t>реконструктивных</w:t>
      </w:r>
      <w:r w:rsidRPr="00C664E1">
        <w:t xml:space="preserve"> </w:t>
      </w:r>
      <w:r w:rsidRPr="00C664E1">
        <w:rPr>
          <w:rFonts w:hint="eastAsia"/>
        </w:rPr>
        <w:t>операциях</w:t>
      </w:r>
      <w:r w:rsidRPr="00C664E1">
        <w:t xml:space="preserve"> </w:t>
      </w:r>
      <w:r w:rsidRPr="00C664E1">
        <w:rPr>
          <w:rFonts w:hint="eastAsia"/>
        </w:rPr>
        <w:t>на</w:t>
      </w:r>
      <w:r w:rsidRPr="00C664E1">
        <w:t xml:space="preserve"> </w:t>
      </w:r>
      <w:r w:rsidRPr="00C664E1">
        <w:rPr>
          <w:rFonts w:hint="eastAsia"/>
        </w:rPr>
        <w:t>нижней</w:t>
      </w:r>
      <w:r w:rsidRPr="00C664E1">
        <w:t xml:space="preserve"> </w:t>
      </w:r>
      <w:r w:rsidRPr="00C664E1">
        <w:rPr>
          <w:rFonts w:hint="eastAsia"/>
        </w:rPr>
        <w:t>челюсти</w:t>
      </w:r>
      <w:r>
        <w:t xml:space="preserve"> </w:t>
      </w:r>
      <w:r w:rsidRPr="00C664E1">
        <w:rPr>
          <w:rFonts w:hint="eastAsia"/>
        </w:rPr>
        <w:t>Сухарев</w:t>
      </w:r>
      <w:r w:rsidRPr="00C664E1">
        <w:t xml:space="preserve"> </w:t>
      </w:r>
      <w:r w:rsidRPr="00C664E1">
        <w:rPr>
          <w:rFonts w:hint="eastAsia"/>
        </w:rPr>
        <w:t>Владимир</w:t>
      </w:r>
      <w:r w:rsidRPr="00C664E1">
        <w:t xml:space="preserve"> </w:t>
      </w:r>
      <w:r w:rsidRPr="00C664E1">
        <w:rPr>
          <w:rFonts w:hint="eastAsia"/>
        </w:rPr>
        <w:t>Александрович</w:t>
      </w:r>
    </w:p>
    <w:p w14:paraId="3A0BBAD6" w14:textId="77777777" w:rsidR="00C664E1" w:rsidRDefault="00C664E1" w:rsidP="00C664E1">
      <w:r>
        <w:rPr>
          <w:rFonts w:hint="eastAsia"/>
        </w:rPr>
        <w:t>ОГЛАВЛЕНИЕ</w:t>
      </w:r>
      <w:r>
        <w:t xml:space="preserve"> </w:t>
      </w:r>
      <w:r>
        <w:rPr>
          <w:rFonts w:hint="eastAsia"/>
        </w:rPr>
        <w:t>ДИССЕРТАЦИИ</w:t>
      </w:r>
    </w:p>
    <w:p w14:paraId="6F0B744A" w14:textId="77777777" w:rsidR="00C664E1" w:rsidRDefault="00C664E1" w:rsidP="00C664E1">
      <w:r>
        <w:rPr>
          <w:rFonts w:hint="eastAsia"/>
        </w:rPr>
        <w:t>кандидат</w:t>
      </w:r>
      <w:r>
        <w:t xml:space="preserve"> </w:t>
      </w:r>
      <w:r>
        <w:rPr>
          <w:rFonts w:hint="eastAsia"/>
        </w:rPr>
        <w:t>наук</w:t>
      </w:r>
      <w:r>
        <w:t xml:space="preserve"> </w:t>
      </w:r>
      <w:r>
        <w:rPr>
          <w:rFonts w:hint="eastAsia"/>
        </w:rPr>
        <w:t>Сухарев</w:t>
      </w:r>
      <w:r>
        <w:t xml:space="preserve"> </w:t>
      </w:r>
      <w:r>
        <w:rPr>
          <w:rFonts w:hint="eastAsia"/>
        </w:rPr>
        <w:t>Владимир</w:t>
      </w:r>
      <w:r>
        <w:t xml:space="preserve"> </w:t>
      </w:r>
      <w:r>
        <w:rPr>
          <w:rFonts w:hint="eastAsia"/>
        </w:rPr>
        <w:t>Александрович</w:t>
      </w:r>
    </w:p>
    <w:p w14:paraId="25791ED7" w14:textId="77777777" w:rsidR="00C664E1" w:rsidRDefault="00C664E1" w:rsidP="00C664E1">
      <w:r>
        <w:rPr>
          <w:rFonts w:hint="eastAsia"/>
        </w:rPr>
        <w:t>ВВЕДЕНИЕ</w:t>
      </w:r>
    </w:p>
    <w:p w14:paraId="32A0DD92" w14:textId="77777777" w:rsidR="00C664E1" w:rsidRDefault="00C664E1" w:rsidP="00C664E1"/>
    <w:p w14:paraId="6060FE1B" w14:textId="77777777" w:rsidR="00C664E1" w:rsidRDefault="00C664E1" w:rsidP="00C664E1">
      <w:r>
        <w:rPr>
          <w:rFonts w:hint="eastAsia"/>
        </w:rPr>
        <w:t>Глава</w:t>
      </w:r>
      <w:r>
        <w:t xml:space="preserve"> 1. </w:t>
      </w:r>
      <w:r>
        <w:rPr>
          <w:rFonts w:hint="eastAsia"/>
        </w:rPr>
        <w:t>ОБЗОР</w:t>
      </w:r>
      <w:r>
        <w:t xml:space="preserve"> </w:t>
      </w:r>
      <w:r>
        <w:rPr>
          <w:rFonts w:hint="eastAsia"/>
        </w:rPr>
        <w:t>ЛИТЕРАТУРЫ</w:t>
      </w:r>
    </w:p>
    <w:p w14:paraId="04014A5F" w14:textId="77777777" w:rsidR="00C664E1" w:rsidRDefault="00C664E1" w:rsidP="00C664E1"/>
    <w:p w14:paraId="408EDBF4" w14:textId="77777777" w:rsidR="00C664E1" w:rsidRDefault="00C664E1" w:rsidP="00C664E1">
      <w:r>
        <w:t xml:space="preserve">1.1. </w:t>
      </w:r>
      <w:r>
        <w:rPr>
          <w:rFonts w:hint="eastAsia"/>
        </w:rPr>
        <w:t>Общие</w:t>
      </w:r>
      <w:r>
        <w:t xml:space="preserve"> </w:t>
      </w:r>
      <w:r>
        <w:rPr>
          <w:rFonts w:hint="eastAsia"/>
        </w:rPr>
        <w:t>принципы</w:t>
      </w:r>
      <w:r>
        <w:t xml:space="preserve"> </w:t>
      </w:r>
      <w:r>
        <w:rPr>
          <w:rFonts w:hint="eastAsia"/>
        </w:rPr>
        <w:t>реконструктивной</w:t>
      </w:r>
      <w:r>
        <w:t xml:space="preserve"> </w:t>
      </w:r>
      <w:r>
        <w:rPr>
          <w:rFonts w:hint="eastAsia"/>
        </w:rPr>
        <w:t>хирургии</w:t>
      </w:r>
      <w:r>
        <w:t xml:space="preserve">, </w:t>
      </w:r>
      <w:r>
        <w:rPr>
          <w:rFonts w:hint="eastAsia"/>
        </w:rPr>
        <w:t>материалы</w:t>
      </w:r>
      <w:r>
        <w:t xml:space="preserve"> </w:t>
      </w:r>
      <w:r>
        <w:rPr>
          <w:rFonts w:hint="eastAsia"/>
        </w:rPr>
        <w:t>и</w:t>
      </w:r>
      <w:r>
        <w:t xml:space="preserve"> </w:t>
      </w:r>
      <w:r>
        <w:rPr>
          <w:rFonts w:hint="eastAsia"/>
        </w:rPr>
        <w:t>трансплантаты</w:t>
      </w:r>
      <w:r>
        <w:t xml:space="preserve">, </w:t>
      </w:r>
      <w:r>
        <w:rPr>
          <w:rFonts w:hint="eastAsia"/>
        </w:rPr>
        <w:t>используемые</w:t>
      </w:r>
      <w:r>
        <w:t xml:space="preserve"> </w:t>
      </w:r>
      <w:r>
        <w:rPr>
          <w:rFonts w:hint="eastAsia"/>
        </w:rPr>
        <w:t>при</w:t>
      </w:r>
      <w:r>
        <w:t xml:space="preserve"> </w:t>
      </w:r>
      <w:r>
        <w:rPr>
          <w:rFonts w:hint="eastAsia"/>
        </w:rPr>
        <w:t>замещении</w:t>
      </w:r>
      <w:r>
        <w:t xml:space="preserve"> </w:t>
      </w:r>
      <w:r>
        <w:rPr>
          <w:rFonts w:hint="eastAsia"/>
        </w:rPr>
        <w:t>дефектов</w:t>
      </w:r>
      <w:r>
        <w:t xml:space="preserve"> </w:t>
      </w:r>
      <w:r>
        <w:rPr>
          <w:rFonts w:hint="eastAsia"/>
        </w:rPr>
        <w:t>челюстно</w:t>
      </w:r>
      <w:r>
        <w:t>-</w:t>
      </w:r>
    </w:p>
    <w:p w14:paraId="4398F762" w14:textId="77777777" w:rsidR="00C664E1" w:rsidRDefault="00C664E1" w:rsidP="00C664E1"/>
    <w:p w14:paraId="5E5738FA" w14:textId="77777777" w:rsidR="00C664E1" w:rsidRDefault="00C664E1" w:rsidP="00C664E1">
      <w:r>
        <w:rPr>
          <w:rFonts w:hint="eastAsia"/>
        </w:rPr>
        <w:t>лицевой</w:t>
      </w:r>
      <w:r>
        <w:t xml:space="preserve"> </w:t>
      </w:r>
      <w:r>
        <w:rPr>
          <w:rFonts w:hint="eastAsia"/>
        </w:rPr>
        <w:t>области</w:t>
      </w:r>
    </w:p>
    <w:p w14:paraId="5331A882" w14:textId="77777777" w:rsidR="00C664E1" w:rsidRDefault="00C664E1" w:rsidP="00C664E1"/>
    <w:p w14:paraId="331A6D53" w14:textId="77777777" w:rsidR="00C664E1" w:rsidRDefault="00C664E1" w:rsidP="00C664E1">
      <w:r>
        <w:t xml:space="preserve">1.2. </w:t>
      </w:r>
      <w:r>
        <w:rPr>
          <w:rFonts w:hint="eastAsia"/>
        </w:rPr>
        <w:t>Оптимизация</w:t>
      </w:r>
      <w:r>
        <w:t xml:space="preserve"> </w:t>
      </w:r>
      <w:r>
        <w:rPr>
          <w:rFonts w:hint="eastAsia"/>
        </w:rPr>
        <w:t>репаративных</w:t>
      </w:r>
      <w:r>
        <w:t xml:space="preserve"> </w:t>
      </w:r>
      <w:r>
        <w:rPr>
          <w:rFonts w:hint="eastAsia"/>
        </w:rPr>
        <w:t>процессов</w:t>
      </w:r>
      <w:r>
        <w:t xml:space="preserve"> </w:t>
      </w:r>
      <w:r>
        <w:rPr>
          <w:rFonts w:hint="eastAsia"/>
        </w:rPr>
        <w:t>костной</w:t>
      </w:r>
      <w:r>
        <w:t xml:space="preserve"> </w:t>
      </w:r>
      <w:r>
        <w:rPr>
          <w:rFonts w:hint="eastAsia"/>
        </w:rPr>
        <w:t>ткани</w:t>
      </w:r>
      <w:r>
        <w:t xml:space="preserve"> </w:t>
      </w:r>
      <w:r>
        <w:rPr>
          <w:rFonts w:hint="eastAsia"/>
        </w:rPr>
        <w:t>с</w:t>
      </w:r>
      <w:r>
        <w:t xml:space="preserve"> </w:t>
      </w:r>
      <w:r>
        <w:rPr>
          <w:rFonts w:hint="eastAsia"/>
        </w:rPr>
        <w:t>использованием</w:t>
      </w:r>
      <w:r>
        <w:t xml:space="preserve"> </w:t>
      </w:r>
      <w:r>
        <w:rPr>
          <w:rFonts w:hint="eastAsia"/>
        </w:rPr>
        <w:t>методов</w:t>
      </w:r>
      <w:r>
        <w:t xml:space="preserve"> </w:t>
      </w:r>
      <w:r>
        <w:rPr>
          <w:rFonts w:hint="eastAsia"/>
        </w:rPr>
        <w:t>тканевой</w:t>
      </w:r>
      <w:r>
        <w:t xml:space="preserve"> </w:t>
      </w:r>
      <w:r>
        <w:rPr>
          <w:rFonts w:hint="eastAsia"/>
        </w:rPr>
        <w:t>инженерии</w:t>
      </w:r>
      <w:r>
        <w:t xml:space="preserve"> </w:t>
      </w:r>
      <w:r>
        <w:rPr>
          <w:rFonts w:hint="eastAsia"/>
        </w:rPr>
        <w:t>при</w:t>
      </w:r>
      <w:r>
        <w:t xml:space="preserve"> </w:t>
      </w:r>
      <w:r>
        <w:rPr>
          <w:rFonts w:hint="eastAsia"/>
        </w:rPr>
        <w:t>лечении</w:t>
      </w:r>
      <w:r>
        <w:t xml:space="preserve"> </w:t>
      </w:r>
      <w:r>
        <w:rPr>
          <w:rFonts w:hint="eastAsia"/>
        </w:rPr>
        <w:t>дефектов</w:t>
      </w:r>
    </w:p>
    <w:p w14:paraId="17E0EAC9" w14:textId="77777777" w:rsidR="00C664E1" w:rsidRDefault="00C664E1" w:rsidP="00C664E1"/>
    <w:p w14:paraId="2A9BEE7F" w14:textId="77777777" w:rsidR="00C664E1" w:rsidRDefault="00C664E1" w:rsidP="00C664E1">
      <w:r>
        <w:rPr>
          <w:rFonts w:hint="eastAsia"/>
        </w:rPr>
        <w:t>нижней</w:t>
      </w:r>
      <w:r>
        <w:t xml:space="preserve"> </w:t>
      </w:r>
      <w:r>
        <w:rPr>
          <w:rFonts w:hint="eastAsia"/>
        </w:rPr>
        <w:t>челюсти</w:t>
      </w:r>
    </w:p>
    <w:p w14:paraId="3B1950EF" w14:textId="77777777" w:rsidR="00C664E1" w:rsidRDefault="00C664E1" w:rsidP="00C664E1"/>
    <w:p w14:paraId="5542AFA6" w14:textId="77777777" w:rsidR="00C664E1" w:rsidRDefault="00C664E1" w:rsidP="00C664E1">
      <w:r>
        <w:t xml:space="preserve">1.3. </w:t>
      </w:r>
      <w:r>
        <w:rPr>
          <w:rFonts w:hint="eastAsia"/>
        </w:rPr>
        <w:t>Снижение</w:t>
      </w:r>
      <w:r>
        <w:t xml:space="preserve"> </w:t>
      </w:r>
      <w:r>
        <w:rPr>
          <w:rFonts w:hint="eastAsia"/>
        </w:rPr>
        <w:t>риска</w:t>
      </w:r>
      <w:r>
        <w:t xml:space="preserve"> </w:t>
      </w:r>
      <w:r>
        <w:rPr>
          <w:rFonts w:hint="eastAsia"/>
        </w:rPr>
        <w:t>повреждений</w:t>
      </w:r>
      <w:r>
        <w:t xml:space="preserve"> </w:t>
      </w:r>
      <w:r>
        <w:rPr>
          <w:rFonts w:hint="eastAsia"/>
        </w:rPr>
        <w:t>нижнего</w:t>
      </w:r>
      <w:r>
        <w:t xml:space="preserve"> </w:t>
      </w:r>
      <w:r>
        <w:rPr>
          <w:rFonts w:hint="eastAsia"/>
        </w:rPr>
        <w:t>альвеолярного</w:t>
      </w:r>
      <w:r>
        <w:t xml:space="preserve"> </w:t>
      </w:r>
      <w:r>
        <w:rPr>
          <w:rFonts w:hint="eastAsia"/>
        </w:rPr>
        <w:t>нерва</w:t>
      </w:r>
      <w:r>
        <w:t xml:space="preserve"> </w:t>
      </w:r>
      <w:r>
        <w:rPr>
          <w:rFonts w:hint="eastAsia"/>
        </w:rPr>
        <w:t>при</w:t>
      </w:r>
      <w:r>
        <w:t xml:space="preserve"> </w:t>
      </w:r>
      <w:r>
        <w:rPr>
          <w:rFonts w:hint="eastAsia"/>
        </w:rPr>
        <w:t>операциях</w:t>
      </w:r>
      <w:r>
        <w:t xml:space="preserve"> </w:t>
      </w:r>
      <w:r>
        <w:rPr>
          <w:rFonts w:hint="eastAsia"/>
        </w:rPr>
        <w:t>на</w:t>
      </w:r>
      <w:r>
        <w:t xml:space="preserve"> </w:t>
      </w:r>
      <w:r>
        <w:rPr>
          <w:rFonts w:hint="eastAsia"/>
        </w:rPr>
        <w:t>нижней</w:t>
      </w:r>
      <w:r>
        <w:t xml:space="preserve"> </w:t>
      </w:r>
      <w:r>
        <w:rPr>
          <w:rFonts w:hint="eastAsia"/>
        </w:rPr>
        <w:t>челюсти</w:t>
      </w:r>
    </w:p>
    <w:p w14:paraId="7A595070" w14:textId="77777777" w:rsidR="00C664E1" w:rsidRDefault="00C664E1" w:rsidP="00C664E1"/>
    <w:p w14:paraId="4F6FD06C" w14:textId="77777777" w:rsidR="00C664E1" w:rsidRDefault="00C664E1" w:rsidP="00C664E1">
      <w:r>
        <w:t xml:space="preserve">1.4. </w:t>
      </w:r>
      <w:r>
        <w:rPr>
          <w:rFonts w:hint="eastAsia"/>
        </w:rPr>
        <w:t>Использование</w:t>
      </w:r>
      <w:r>
        <w:t xml:space="preserve"> </w:t>
      </w:r>
      <w:r>
        <w:rPr>
          <w:rFonts w:hint="eastAsia"/>
        </w:rPr>
        <w:t>технологий</w:t>
      </w:r>
      <w:r>
        <w:t xml:space="preserve"> </w:t>
      </w:r>
      <w:r>
        <w:rPr>
          <w:rFonts w:hint="eastAsia"/>
        </w:rPr>
        <w:t>виртуального</w:t>
      </w:r>
      <w:r>
        <w:t xml:space="preserve"> </w:t>
      </w:r>
      <w:r>
        <w:rPr>
          <w:rFonts w:hint="eastAsia"/>
        </w:rPr>
        <w:t>планирования</w:t>
      </w:r>
    </w:p>
    <w:p w14:paraId="0F9BA344" w14:textId="77777777" w:rsidR="00C664E1" w:rsidRDefault="00C664E1" w:rsidP="00C664E1"/>
    <w:p w14:paraId="60D32DFC" w14:textId="77777777" w:rsidR="00C664E1" w:rsidRDefault="00C664E1" w:rsidP="00C664E1">
      <w:r>
        <w:rPr>
          <w:rFonts w:hint="eastAsia"/>
        </w:rPr>
        <w:t>реконструктивных</w:t>
      </w:r>
      <w:r>
        <w:t xml:space="preserve"> </w:t>
      </w:r>
      <w:r>
        <w:rPr>
          <w:rFonts w:hint="eastAsia"/>
        </w:rPr>
        <w:t>вмешательств</w:t>
      </w:r>
      <w:r>
        <w:t xml:space="preserve"> </w:t>
      </w:r>
      <w:r>
        <w:rPr>
          <w:rFonts w:hint="eastAsia"/>
        </w:rPr>
        <w:t>на</w:t>
      </w:r>
      <w:r>
        <w:t xml:space="preserve"> </w:t>
      </w:r>
      <w:r>
        <w:rPr>
          <w:rFonts w:hint="eastAsia"/>
        </w:rPr>
        <w:t>нижней</w:t>
      </w:r>
      <w:r>
        <w:t xml:space="preserve"> </w:t>
      </w:r>
      <w:r>
        <w:rPr>
          <w:rFonts w:hint="eastAsia"/>
        </w:rPr>
        <w:t>челюсти</w:t>
      </w:r>
    </w:p>
    <w:p w14:paraId="209804ED" w14:textId="77777777" w:rsidR="00C664E1" w:rsidRDefault="00C664E1" w:rsidP="00C664E1"/>
    <w:p w14:paraId="0301AC8D" w14:textId="77777777" w:rsidR="00C664E1" w:rsidRDefault="00C664E1" w:rsidP="00C664E1">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72455664" w14:textId="77777777" w:rsidR="00C664E1" w:rsidRDefault="00C664E1" w:rsidP="00C664E1"/>
    <w:p w14:paraId="69102ADF" w14:textId="77777777" w:rsidR="00C664E1" w:rsidRDefault="00C664E1" w:rsidP="00C664E1">
      <w:r>
        <w:t xml:space="preserve">2.1. </w:t>
      </w:r>
      <w:r>
        <w:rPr>
          <w:rFonts w:hint="eastAsia"/>
        </w:rPr>
        <w:t>Общая</w:t>
      </w:r>
      <w:r>
        <w:t xml:space="preserve"> </w:t>
      </w:r>
      <w:r>
        <w:rPr>
          <w:rFonts w:hint="eastAsia"/>
        </w:rPr>
        <w:t>характеристика</w:t>
      </w:r>
      <w:r>
        <w:t xml:space="preserve"> </w:t>
      </w:r>
      <w:r>
        <w:rPr>
          <w:rFonts w:hint="eastAsia"/>
        </w:rPr>
        <w:t>больных</w:t>
      </w:r>
    </w:p>
    <w:p w14:paraId="2C499730" w14:textId="77777777" w:rsidR="00C664E1" w:rsidRDefault="00C664E1" w:rsidP="00C664E1"/>
    <w:p w14:paraId="1E39CEAD" w14:textId="77777777" w:rsidR="00C664E1" w:rsidRDefault="00C664E1" w:rsidP="00C664E1">
      <w:r>
        <w:t xml:space="preserve">2.2. </w:t>
      </w:r>
      <w:r>
        <w:rPr>
          <w:rFonts w:hint="eastAsia"/>
        </w:rPr>
        <w:t>Общеклинические</w:t>
      </w:r>
      <w:r>
        <w:t xml:space="preserve"> </w:t>
      </w:r>
      <w:r>
        <w:rPr>
          <w:rFonts w:hint="eastAsia"/>
        </w:rPr>
        <w:t>методы</w:t>
      </w:r>
      <w:r>
        <w:t xml:space="preserve"> </w:t>
      </w:r>
      <w:r>
        <w:rPr>
          <w:rFonts w:hint="eastAsia"/>
        </w:rPr>
        <w:t>обследования</w:t>
      </w:r>
    </w:p>
    <w:p w14:paraId="2ABA8C34" w14:textId="77777777" w:rsidR="00C664E1" w:rsidRDefault="00C664E1" w:rsidP="00C664E1"/>
    <w:p w14:paraId="51A17A0F" w14:textId="77777777" w:rsidR="00C664E1" w:rsidRDefault="00C664E1" w:rsidP="00C664E1">
      <w:r>
        <w:lastRenderedPageBreak/>
        <w:t xml:space="preserve">2.3. </w:t>
      </w:r>
      <w:r>
        <w:rPr>
          <w:rFonts w:hint="eastAsia"/>
        </w:rPr>
        <w:t>Специальные</w:t>
      </w:r>
      <w:r>
        <w:t xml:space="preserve"> </w:t>
      </w:r>
      <w:r>
        <w:rPr>
          <w:rFonts w:hint="eastAsia"/>
        </w:rPr>
        <w:t>методы</w:t>
      </w:r>
      <w:r>
        <w:t xml:space="preserve"> </w:t>
      </w:r>
      <w:r>
        <w:rPr>
          <w:rFonts w:hint="eastAsia"/>
        </w:rPr>
        <w:t>обследования</w:t>
      </w:r>
    </w:p>
    <w:p w14:paraId="3AD4831E" w14:textId="77777777" w:rsidR="00C664E1" w:rsidRDefault="00C664E1" w:rsidP="00C664E1"/>
    <w:p w14:paraId="05B6DE6F" w14:textId="77777777" w:rsidR="00C664E1" w:rsidRDefault="00C664E1" w:rsidP="00C664E1">
      <w:r>
        <w:t xml:space="preserve">2.4. </w:t>
      </w:r>
      <w:r>
        <w:rPr>
          <w:rFonts w:hint="eastAsia"/>
        </w:rPr>
        <w:t>Методики</w:t>
      </w:r>
      <w:r>
        <w:t xml:space="preserve"> </w:t>
      </w:r>
      <w:r>
        <w:rPr>
          <w:rFonts w:hint="eastAsia"/>
        </w:rPr>
        <w:t>оперативного</w:t>
      </w:r>
      <w:r>
        <w:t xml:space="preserve"> </w:t>
      </w:r>
      <w:r>
        <w:rPr>
          <w:rFonts w:hint="eastAsia"/>
        </w:rPr>
        <w:t>вмешательства</w:t>
      </w:r>
      <w:r>
        <w:t xml:space="preserve"> </w:t>
      </w:r>
      <w:r>
        <w:rPr>
          <w:rFonts w:hint="eastAsia"/>
        </w:rPr>
        <w:t>при</w:t>
      </w:r>
      <w:r>
        <w:t xml:space="preserve"> </w:t>
      </w:r>
      <w:r>
        <w:rPr>
          <w:rFonts w:hint="eastAsia"/>
        </w:rPr>
        <w:t>замещении</w:t>
      </w:r>
      <w:r>
        <w:t xml:space="preserve"> </w:t>
      </w:r>
      <w:r>
        <w:rPr>
          <w:rFonts w:hint="eastAsia"/>
        </w:rPr>
        <w:t>дефектов</w:t>
      </w:r>
    </w:p>
    <w:p w14:paraId="537FF535" w14:textId="77777777" w:rsidR="00C664E1" w:rsidRDefault="00C664E1" w:rsidP="00C664E1"/>
    <w:p w14:paraId="6EEEC486" w14:textId="77777777" w:rsidR="00C664E1" w:rsidRDefault="00C664E1" w:rsidP="00C664E1">
      <w:r>
        <w:rPr>
          <w:rFonts w:hint="eastAsia"/>
        </w:rPr>
        <w:t>нижней</w:t>
      </w:r>
      <w:r>
        <w:t xml:space="preserve"> </w:t>
      </w:r>
      <w:r>
        <w:rPr>
          <w:rFonts w:hint="eastAsia"/>
        </w:rPr>
        <w:t>челюсти</w:t>
      </w:r>
    </w:p>
    <w:p w14:paraId="58F63374" w14:textId="77777777" w:rsidR="00C664E1" w:rsidRDefault="00C664E1" w:rsidP="00C664E1"/>
    <w:p w14:paraId="7820BCD5" w14:textId="77777777" w:rsidR="00C664E1" w:rsidRDefault="00C664E1" w:rsidP="00C664E1">
      <w:r>
        <w:t xml:space="preserve">2.4.1. </w:t>
      </w:r>
      <w:r>
        <w:rPr>
          <w:rFonts w:hint="eastAsia"/>
        </w:rPr>
        <w:t>Методика</w:t>
      </w:r>
      <w:r>
        <w:t xml:space="preserve"> </w:t>
      </w:r>
      <w:r>
        <w:rPr>
          <w:rFonts w:hint="eastAsia"/>
        </w:rPr>
        <w:t>устранения</w:t>
      </w:r>
      <w:r>
        <w:t xml:space="preserve"> </w:t>
      </w:r>
      <w:r>
        <w:rPr>
          <w:rFonts w:hint="eastAsia"/>
        </w:rPr>
        <w:t>дефекта</w:t>
      </w:r>
      <w:r>
        <w:t xml:space="preserve"> </w:t>
      </w:r>
      <w:r>
        <w:rPr>
          <w:rFonts w:hint="eastAsia"/>
        </w:rPr>
        <w:t>нижней</w:t>
      </w:r>
      <w:r>
        <w:t xml:space="preserve"> </w:t>
      </w:r>
      <w:r>
        <w:rPr>
          <w:rFonts w:hint="eastAsia"/>
        </w:rPr>
        <w:t>челюсти</w:t>
      </w:r>
      <w:r>
        <w:t xml:space="preserve"> </w:t>
      </w:r>
      <w:r>
        <w:rPr>
          <w:rFonts w:hint="eastAsia"/>
        </w:rPr>
        <w:t>малоберцовым</w:t>
      </w:r>
      <w:r>
        <w:t xml:space="preserve"> </w:t>
      </w:r>
      <w:r>
        <w:rPr>
          <w:rFonts w:hint="eastAsia"/>
        </w:rPr>
        <w:t>лоскутом</w:t>
      </w:r>
    </w:p>
    <w:p w14:paraId="1AF93376" w14:textId="77777777" w:rsidR="00C664E1" w:rsidRDefault="00C664E1" w:rsidP="00C664E1"/>
    <w:p w14:paraId="653807E9" w14:textId="77777777" w:rsidR="00C664E1" w:rsidRDefault="00C664E1" w:rsidP="00C664E1">
      <w:r>
        <w:t xml:space="preserve">2.4.2. </w:t>
      </w:r>
      <w:r>
        <w:rPr>
          <w:rFonts w:hint="eastAsia"/>
        </w:rPr>
        <w:t>Методика</w:t>
      </w:r>
      <w:r>
        <w:t xml:space="preserve"> </w:t>
      </w:r>
      <w:r>
        <w:rPr>
          <w:rFonts w:hint="eastAsia"/>
        </w:rPr>
        <w:t>устранения</w:t>
      </w:r>
      <w:r>
        <w:t xml:space="preserve"> </w:t>
      </w:r>
      <w:r>
        <w:rPr>
          <w:rFonts w:hint="eastAsia"/>
        </w:rPr>
        <w:t>дефекта</w:t>
      </w:r>
      <w:r>
        <w:t xml:space="preserve"> </w:t>
      </w:r>
      <w:r>
        <w:rPr>
          <w:rFonts w:hint="eastAsia"/>
        </w:rPr>
        <w:t>нижней</w:t>
      </w:r>
      <w:r>
        <w:t xml:space="preserve"> </w:t>
      </w:r>
      <w:r>
        <w:rPr>
          <w:rFonts w:hint="eastAsia"/>
        </w:rPr>
        <w:t>челюсти</w:t>
      </w:r>
      <w:r>
        <w:t xml:space="preserve"> </w:t>
      </w:r>
      <w:r>
        <w:rPr>
          <w:rFonts w:hint="eastAsia"/>
        </w:rPr>
        <w:t>трансплантатом</w:t>
      </w:r>
      <w:r>
        <w:t xml:space="preserve"> </w:t>
      </w:r>
      <w:r>
        <w:rPr>
          <w:rFonts w:hint="eastAsia"/>
        </w:rPr>
        <w:t>из</w:t>
      </w:r>
      <w:r>
        <w:t xml:space="preserve"> </w:t>
      </w:r>
      <w:r>
        <w:rPr>
          <w:rFonts w:hint="eastAsia"/>
        </w:rPr>
        <w:t>гребня</w:t>
      </w:r>
      <w:r>
        <w:t xml:space="preserve"> </w:t>
      </w:r>
      <w:r>
        <w:rPr>
          <w:rFonts w:hint="eastAsia"/>
        </w:rPr>
        <w:t>подвздошной</w:t>
      </w:r>
      <w:r>
        <w:t xml:space="preserve"> </w:t>
      </w:r>
      <w:r>
        <w:rPr>
          <w:rFonts w:hint="eastAsia"/>
        </w:rPr>
        <w:t>кости</w:t>
      </w:r>
    </w:p>
    <w:p w14:paraId="319471E0" w14:textId="77777777" w:rsidR="00C664E1" w:rsidRDefault="00C664E1" w:rsidP="00C664E1"/>
    <w:p w14:paraId="26E17E5C" w14:textId="77777777" w:rsidR="00C664E1" w:rsidRDefault="00C664E1" w:rsidP="00C664E1">
      <w:r>
        <w:t xml:space="preserve">2.4.3. </w:t>
      </w:r>
      <w:r>
        <w:rPr>
          <w:rFonts w:hint="eastAsia"/>
        </w:rPr>
        <w:t>Методика</w:t>
      </w:r>
      <w:r>
        <w:t xml:space="preserve"> </w:t>
      </w:r>
      <w:r>
        <w:rPr>
          <w:rFonts w:hint="eastAsia"/>
        </w:rPr>
        <w:t>устранения</w:t>
      </w:r>
      <w:r>
        <w:t xml:space="preserve"> </w:t>
      </w:r>
      <w:r>
        <w:rPr>
          <w:rFonts w:hint="eastAsia"/>
        </w:rPr>
        <w:t>дефекта</w:t>
      </w:r>
      <w:r>
        <w:t xml:space="preserve"> </w:t>
      </w:r>
      <w:r>
        <w:rPr>
          <w:rFonts w:hint="eastAsia"/>
        </w:rPr>
        <w:t>нижней</w:t>
      </w:r>
      <w:r>
        <w:t xml:space="preserve"> </w:t>
      </w:r>
      <w:r>
        <w:rPr>
          <w:rFonts w:hint="eastAsia"/>
        </w:rPr>
        <w:t>челюсти</w:t>
      </w:r>
      <w:r>
        <w:t xml:space="preserve"> </w:t>
      </w:r>
      <w:r>
        <w:rPr>
          <w:rFonts w:hint="eastAsia"/>
        </w:rPr>
        <w:t>лопаточным</w:t>
      </w:r>
      <w:r>
        <w:t xml:space="preserve"> </w:t>
      </w:r>
      <w:r>
        <w:rPr>
          <w:rFonts w:hint="eastAsia"/>
        </w:rPr>
        <w:t>лоскутом</w:t>
      </w:r>
      <w:r>
        <w:t xml:space="preserve">... .52 </w:t>
      </w:r>
      <w:r>
        <w:rPr>
          <w:rFonts w:hint="eastAsia"/>
        </w:rPr>
        <w:t>Глава</w:t>
      </w:r>
      <w:r>
        <w:t xml:space="preserve"> 3. </w:t>
      </w:r>
      <w:r>
        <w:rPr>
          <w:rFonts w:hint="eastAsia"/>
        </w:rPr>
        <w:t>РАЗРАБОТКА</w:t>
      </w:r>
      <w:r>
        <w:t xml:space="preserve"> </w:t>
      </w:r>
      <w:r>
        <w:rPr>
          <w:rFonts w:hint="eastAsia"/>
        </w:rPr>
        <w:t>МЕТОДИКИ</w:t>
      </w:r>
      <w:r>
        <w:t xml:space="preserve"> </w:t>
      </w:r>
      <w:r>
        <w:rPr>
          <w:rFonts w:hint="eastAsia"/>
        </w:rPr>
        <w:t>СОХРАНЕНИЯ</w:t>
      </w:r>
      <w:r>
        <w:t xml:space="preserve"> </w:t>
      </w:r>
      <w:r>
        <w:rPr>
          <w:rFonts w:hint="eastAsia"/>
        </w:rPr>
        <w:t>НИЖНЕАЛЬВЕОЛЯРНОГО</w:t>
      </w:r>
      <w:r>
        <w:t xml:space="preserve"> </w:t>
      </w:r>
      <w:r>
        <w:rPr>
          <w:rFonts w:hint="eastAsia"/>
        </w:rPr>
        <w:t>НЕРВА</w:t>
      </w:r>
      <w:r>
        <w:t xml:space="preserve"> </w:t>
      </w:r>
      <w:r>
        <w:rPr>
          <w:rFonts w:hint="eastAsia"/>
        </w:rPr>
        <w:t>ПРИ</w:t>
      </w:r>
      <w:r>
        <w:t xml:space="preserve"> </w:t>
      </w:r>
      <w:r>
        <w:rPr>
          <w:rFonts w:hint="eastAsia"/>
        </w:rPr>
        <w:t>РЕЗЕКЦИЯХ</w:t>
      </w:r>
      <w:r>
        <w:t xml:space="preserve"> </w:t>
      </w:r>
      <w:r>
        <w:rPr>
          <w:rFonts w:hint="eastAsia"/>
        </w:rPr>
        <w:t>И</w:t>
      </w:r>
      <w:r>
        <w:t xml:space="preserve"> </w:t>
      </w:r>
      <w:r>
        <w:rPr>
          <w:rFonts w:hint="eastAsia"/>
        </w:rPr>
        <w:t>РЕКОНСТРУКЦИЯХ</w:t>
      </w:r>
      <w:r>
        <w:t xml:space="preserve"> </w:t>
      </w:r>
      <w:r>
        <w:rPr>
          <w:rFonts w:hint="eastAsia"/>
        </w:rPr>
        <w:t>НИЖНЕЙ</w:t>
      </w:r>
      <w:r>
        <w:t xml:space="preserve"> </w:t>
      </w:r>
      <w:r>
        <w:rPr>
          <w:rFonts w:hint="eastAsia"/>
        </w:rPr>
        <w:t>ЧЕЛЮСТИ</w:t>
      </w:r>
      <w:r>
        <w:t xml:space="preserve"> </w:t>
      </w:r>
      <w:r>
        <w:rPr>
          <w:rFonts w:hint="eastAsia"/>
        </w:rPr>
        <w:t>РЕВАСКУЛЯРИЗОВАННЫМИ</w:t>
      </w:r>
      <w:r>
        <w:t xml:space="preserve"> </w:t>
      </w:r>
      <w:r>
        <w:rPr>
          <w:rFonts w:hint="eastAsia"/>
        </w:rPr>
        <w:t>ЛОСКУТАМИ</w:t>
      </w:r>
    </w:p>
    <w:p w14:paraId="33B95D0C" w14:textId="77777777" w:rsidR="00C664E1" w:rsidRDefault="00C664E1" w:rsidP="00C664E1"/>
    <w:p w14:paraId="69337617" w14:textId="77777777" w:rsidR="00C664E1" w:rsidRDefault="00C664E1" w:rsidP="00C664E1">
      <w:r>
        <w:rPr>
          <w:rFonts w:hint="eastAsia"/>
        </w:rPr>
        <w:t>Глава</w:t>
      </w:r>
      <w:r>
        <w:t xml:space="preserve"> 4. </w:t>
      </w:r>
      <w:r>
        <w:rPr>
          <w:rFonts w:hint="eastAsia"/>
        </w:rPr>
        <w:t>ИЗУЧЕНИЕ</w:t>
      </w:r>
      <w:r>
        <w:t xml:space="preserve"> </w:t>
      </w:r>
      <w:r>
        <w:rPr>
          <w:rFonts w:hint="eastAsia"/>
        </w:rPr>
        <w:t>ЭФФЕКТИВНОСТИ</w:t>
      </w:r>
      <w:r>
        <w:t xml:space="preserve"> </w:t>
      </w:r>
      <w:r>
        <w:rPr>
          <w:rFonts w:hint="eastAsia"/>
        </w:rPr>
        <w:t>ВНЕДРЕНИЯ</w:t>
      </w:r>
      <w:r>
        <w:t xml:space="preserve"> </w:t>
      </w:r>
      <w:r>
        <w:rPr>
          <w:rFonts w:hint="eastAsia"/>
        </w:rPr>
        <w:t>РАЗРАБОТАН</w:t>
      </w:r>
      <w:r>
        <w:t>-</w:t>
      </w:r>
    </w:p>
    <w:p w14:paraId="76463D4C" w14:textId="77777777" w:rsidR="00C664E1" w:rsidRDefault="00C664E1" w:rsidP="00C664E1"/>
    <w:p w14:paraId="7FAA90DB" w14:textId="77777777" w:rsidR="00C664E1" w:rsidRDefault="00C664E1" w:rsidP="00C664E1">
      <w:r>
        <w:rPr>
          <w:rFonts w:hint="eastAsia"/>
        </w:rPr>
        <w:t>НОЙ</w:t>
      </w:r>
      <w:r>
        <w:t xml:space="preserve"> </w:t>
      </w:r>
      <w:r>
        <w:rPr>
          <w:rFonts w:hint="eastAsia"/>
        </w:rPr>
        <w:t>МЕТОДИКИ</w:t>
      </w:r>
    </w:p>
    <w:p w14:paraId="4D841253" w14:textId="77777777" w:rsidR="00C664E1" w:rsidRDefault="00C664E1" w:rsidP="00C664E1"/>
    <w:p w14:paraId="5EBFE23A" w14:textId="77777777" w:rsidR="00C664E1" w:rsidRDefault="00C664E1" w:rsidP="00C664E1">
      <w:r>
        <w:t xml:space="preserve">4.1. </w:t>
      </w:r>
      <w:r>
        <w:rPr>
          <w:rFonts w:hint="eastAsia"/>
        </w:rPr>
        <w:t>Результаты</w:t>
      </w:r>
      <w:r>
        <w:t xml:space="preserve"> </w:t>
      </w:r>
      <w:r>
        <w:rPr>
          <w:rFonts w:hint="eastAsia"/>
        </w:rPr>
        <w:t>оценки</w:t>
      </w:r>
      <w:r>
        <w:t xml:space="preserve"> </w:t>
      </w:r>
      <w:r>
        <w:rPr>
          <w:rFonts w:hint="eastAsia"/>
        </w:rPr>
        <w:t>порогового</w:t>
      </w:r>
      <w:r>
        <w:t xml:space="preserve"> </w:t>
      </w:r>
      <w:r>
        <w:rPr>
          <w:rFonts w:hint="eastAsia"/>
        </w:rPr>
        <w:t>уровня</w:t>
      </w:r>
      <w:r>
        <w:t xml:space="preserve"> </w:t>
      </w:r>
      <w:r>
        <w:rPr>
          <w:rFonts w:hint="eastAsia"/>
        </w:rPr>
        <w:t>чувствительности</w:t>
      </w:r>
      <w:r>
        <w:t xml:space="preserve"> </w:t>
      </w:r>
      <w:r>
        <w:rPr>
          <w:rFonts w:hint="eastAsia"/>
        </w:rPr>
        <w:t>нижней</w:t>
      </w:r>
      <w:r>
        <w:t xml:space="preserve"> </w:t>
      </w:r>
      <w:r>
        <w:rPr>
          <w:rFonts w:hint="eastAsia"/>
        </w:rPr>
        <w:t>губы</w:t>
      </w:r>
    </w:p>
    <w:p w14:paraId="0256B061" w14:textId="77777777" w:rsidR="00C664E1" w:rsidRDefault="00C664E1" w:rsidP="00C664E1"/>
    <w:p w14:paraId="52B91C87" w14:textId="77777777" w:rsidR="00C664E1" w:rsidRDefault="00C664E1" w:rsidP="00C664E1">
      <w:r>
        <w:rPr>
          <w:rFonts w:hint="eastAsia"/>
        </w:rPr>
        <w:t>и</w:t>
      </w:r>
      <w:r>
        <w:t xml:space="preserve"> </w:t>
      </w:r>
      <w:r>
        <w:rPr>
          <w:rFonts w:hint="eastAsia"/>
        </w:rPr>
        <w:t>кожи</w:t>
      </w:r>
      <w:r>
        <w:t xml:space="preserve"> </w:t>
      </w:r>
      <w:r>
        <w:rPr>
          <w:rFonts w:hint="eastAsia"/>
        </w:rPr>
        <w:t>подбородка</w:t>
      </w:r>
      <w:r>
        <w:t xml:space="preserve"> </w:t>
      </w:r>
      <w:r>
        <w:rPr>
          <w:rFonts w:hint="eastAsia"/>
        </w:rPr>
        <w:t>у</w:t>
      </w:r>
      <w:r>
        <w:t xml:space="preserve"> </w:t>
      </w:r>
      <w:r>
        <w:rPr>
          <w:rFonts w:hint="eastAsia"/>
        </w:rPr>
        <w:t>пациентов</w:t>
      </w:r>
      <w:r>
        <w:t xml:space="preserve"> </w:t>
      </w:r>
      <w:r>
        <w:rPr>
          <w:rFonts w:hint="eastAsia"/>
        </w:rPr>
        <w:t>обеих</w:t>
      </w:r>
      <w:r>
        <w:t xml:space="preserve"> </w:t>
      </w:r>
      <w:r>
        <w:rPr>
          <w:rFonts w:hint="eastAsia"/>
        </w:rPr>
        <w:t>групп</w:t>
      </w:r>
    </w:p>
    <w:p w14:paraId="22885617" w14:textId="77777777" w:rsidR="00C664E1" w:rsidRDefault="00C664E1" w:rsidP="00C664E1"/>
    <w:p w14:paraId="635B822D" w14:textId="77777777" w:rsidR="00C664E1" w:rsidRDefault="00C664E1" w:rsidP="00C664E1">
      <w:r>
        <w:t xml:space="preserve">4.2. </w:t>
      </w:r>
      <w:r>
        <w:rPr>
          <w:rFonts w:hint="eastAsia"/>
        </w:rPr>
        <w:t>Результаты</w:t>
      </w:r>
      <w:r>
        <w:t xml:space="preserve"> </w:t>
      </w:r>
      <w:r>
        <w:rPr>
          <w:rFonts w:hint="eastAsia"/>
        </w:rPr>
        <w:t>оценки</w:t>
      </w:r>
      <w:r>
        <w:t xml:space="preserve"> </w:t>
      </w:r>
      <w:r>
        <w:rPr>
          <w:rFonts w:hint="eastAsia"/>
        </w:rPr>
        <w:t>качества</w:t>
      </w:r>
      <w:r>
        <w:t xml:space="preserve"> </w:t>
      </w:r>
      <w:r>
        <w:rPr>
          <w:rFonts w:hint="eastAsia"/>
        </w:rPr>
        <w:t>жизни</w:t>
      </w:r>
      <w:r>
        <w:t xml:space="preserve"> </w:t>
      </w:r>
      <w:r>
        <w:rPr>
          <w:rFonts w:hint="eastAsia"/>
        </w:rPr>
        <w:t>у</w:t>
      </w:r>
      <w:r>
        <w:t xml:space="preserve"> </w:t>
      </w:r>
      <w:r>
        <w:rPr>
          <w:rFonts w:hint="eastAsia"/>
        </w:rPr>
        <w:t>пациентов</w:t>
      </w:r>
      <w:r>
        <w:t xml:space="preserve"> </w:t>
      </w:r>
      <w:r>
        <w:rPr>
          <w:rFonts w:hint="eastAsia"/>
        </w:rPr>
        <w:t>обеих</w:t>
      </w:r>
      <w:r>
        <w:t xml:space="preserve"> </w:t>
      </w:r>
      <w:r>
        <w:rPr>
          <w:rFonts w:hint="eastAsia"/>
        </w:rPr>
        <w:t>груп</w:t>
      </w:r>
    </w:p>
    <w:p w14:paraId="489DDFAC" w14:textId="77777777" w:rsidR="00C664E1" w:rsidRDefault="00C664E1" w:rsidP="00C664E1"/>
    <w:p w14:paraId="6B9AB5D4" w14:textId="77777777" w:rsidR="00C664E1" w:rsidRDefault="00C664E1" w:rsidP="00C664E1">
      <w:r>
        <w:rPr>
          <w:rFonts w:hint="eastAsia"/>
        </w:rPr>
        <w:t>Глава</w:t>
      </w:r>
      <w:r>
        <w:t xml:space="preserve"> 5. </w:t>
      </w:r>
      <w:r>
        <w:rPr>
          <w:rFonts w:hint="eastAsia"/>
        </w:rPr>
        <w:t>ЗАКЛЮЧЕНИЕ</w:t>
      </w:r>
    </w:p>
    <w:p w14:paraId="293E78E2" w14:textId="77777777" w:rsidR="00C664E1" w:rsidRDefault="00C664E1" w:rsidP="00C664E1"/>
    <w:p w14:paraId="5CB03B1C" w14:textId="77777777" w:rsidR="00C664E1" w:rsidRDefault="00C664E1" w:rsidP="00C664E1">
      <w:r>
        <w:rPr>
          <w:rFonts w:hint="eastAsia"/>
        </w:rPr>
        <w:t>ВЫВОДЫ</w:t>
      </w:r>
    </w:p>
    <w:p w14:paraId="6FD8862C" w14:textId="77777777" w:rsidR="00C664E1" w:rsidRDefault="00C664E1" w:rsidP="00C664E1"/>
    <w:p w14:paraId="60A0407E" w14:textId="77777777" w:rsidR="00C664E1" w:rsidRDefault="00C664E1" w:rsidP="00C664E1">
      <w:r>
        <w:rPr>
          <w:rFonts w:hint="eastAsia"/>
        </w:rPr>
        <w:lastRenderedPageBreak/>
        <w:t>ПРАКТИЧЕСКИЕ</w:t>
      </w:r>
      <w:r>
        <w:t xml:space="preserve"> </w:t>
      </w:r>
      <w:r>
        <w:rPr>
          <w:rFonts w:hint="eastAsia"/>
        </w:rPr>
        <w:t>РЕКОМЕНДАЦИИ</w:t>
      </w:r>
    </w:p>
    <w:p w14:paraId="7ED6FB02" w14:textId="77777777" w:rsidR="00C664E1" w:rsidRDefault="00C664E1" w:rsidP="00C664E1"/>
    <w:p w14:paraId="186888BF" w14:textId="77777777" w:rsidR="00C664E1" w:rsidRDefault="00C664E1" w:rsidP="00C664E1">
      <w:r>
        <w:rPr>
          <w:rFonts w:hint="eastAsia"/>
        </w:rPr>
        <w:t>СПИСОК</w:t>
      </w:r>
      <w:r>
        <w:t xml:space="preserve"> </w:t>
      </w:r>
      <w:r>
        <w:rPr>
          <w:rFonts w:hint="eastAsia"/>
        </w:rPr>
        <w:t>СОКРАЩЕНИЙ</w:t>
      </w:r>
    </w:p>
    <w:p w14:paraId="7D52B52A" w14:textId="77777777" w:rsidR="00C664E1" w:rsidRDefault="00C664E1" w:rsidP="00C664E1"/>
    <w:p w14:paraId="2C20758E" w14:textId="68FD0BC9" w:rsidR="00C664E1" w:rsidRPr="00C664E1" w:rsidRDefault="00C664E1" w:rsidP="00C664E1">
      <w:r>
        <w:rPr>
          <w:rFonts w:hint="eastAsia"/>
        </w:rPr>
        <w:t>СПИСОК</w:t>
      </w:r>
      <w:r>
        <w:t xml:space="preserve"> </w:t>
      </w:r>
      <w:r>
        <w:rPr>
          <w:rFonts w:hint="eastAsia"/>
        </w:rPr>
        <w:t>ЛИТЕРАТУРЫ</w:t>
      </w:r>
    </w:p>
    <w:sectPr w:rsidR="00C664E1" w:rsidRPr="00C664E1"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1C46" w14:textId="77777777" w:rsidR="001B6D26" w:rsidRPr="008D1934" w:rsidRDefault="001B6D26">
      <w:pPr>
        <w:spacing w:after="0" w:line="240" w:lineRule="auto"/>
      </w:pPr>
      <w:r w:rsidRPr="008D1934">
        <w:separator/>
      </w:r>
    </w:p>
  </w:endnote>
  <w:endnote w:type="continuationSeparator" w:id="0">
    <w:p w14:paraId="47EAAA03" w14:textId="77777777" w:rsidR="001B6D26" w:rsidRPr="008D1934" w:rsidRDefault="001B6D26">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2935D" w14:textId="77777777" w:rsidR="001B6D26" w:rsidRPr="008D1934" w:rsidRDefault="001B6D26"/>
    <w:p w14:paraId="4DCC1640" w14:textId="77777777" w:rsidR="001B6D26" w:rsidRPr="008D1934" w:rsidRDefault="001B6D26"/>
    <w:p w14:paraId="297E6952" w14:textId="77777777" w:rsidR="001B6D26" w:rsidRPr="008D1934" w:rsidRDefault="001B6D26"/>
    <w:p w14:paraId="719B40FC" w14:textId="77777777" w:rsidR="001B6D26" w:rsidRPr="008D1934" w:rsidRDefault="001B6D26"/>
    <w:p w14:paraId="6C18E759" w14:textId="77777777" w:rsidR="001B6D26" w:rsidRPr="008D1934" w:rsidRDefault="001B6D26"/>
    <w:p w14:paraId="12703F71" w14:textId="77777777" w:rsidR="001B6D26" w:rsidRPr="008D1934" w:rsidRDefault="001B6D26"/>
    <w:p w14:paraId="773E7A22" w14:textId="77777777" w:rsidR="001B6D26" w:rsidRPr="008D1934" w:rsidRDefault="001B6D26">
      <w:pPr>
        <w:rPr>
          <w:sz w:val="2"/>
          <w:szCs w:val="2"/>
        </w:rPr>
      </w:pPr>
      <w:r>
        <w:rPr>
          <w:noProof/>
        </w:rPr>
        <mc:AlternateContent>
          <mc:Choice Requires="wps">
            <w:drawing>
              <wp:anchor distT="0" distB="0" distL="63500" distR="63500" simplePos="0" relativeHeight="251660288" behindDoc="1" locked="0" layoutInCell="1" allowOverlap="1" wp14:anchorId="74430591" wp14:editId="4A39788C">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5EE598F" w14:textId="77777777" w:rsidR="001B6D26" w:rsidRPr="008D1934" w:rsidRDefault="001B6D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30591"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EE598F" w14:textId="77777777" w:rsidR="001B6D26" w:rsidRPr="008D1934" w:rsidRDefault="001B6D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32E07160" w14:textId="77777777" w:rsidR="001B6D26" w:rsidRPr="008D1934" w:rsidRDefault="001B6D26"/>
    <w:p w14:paraId="676A2FA3" w14:textId="77777777" w:rsidR="001B6D26" w:rsidRPr="008D1934" w:rsidRDefault="001B6D26"/>
    <w:p w14:paraId="6FB27028" w14:textId="77777777" w:rsidR="001B6D26" w:rsidRPr="008D1934" w:rsidRDefault="001B6D26">
      <w:pPr>
        <w:rPr>
          <w:sz w:val="2"/>
          <w:szCs w:val="2"/>
        </w:rPr>
      </w:pPr>
      <w:r>
        <w:rPr>
          <w:noProof/>
        </w:rPr>
        <mc:AlternateContent>
          <mc:Choice Requires="wps">
            <w:drawing>
              <wp:anchor distT="0" distB="0" distL="63500" distR="63500" simplePos="0" relativeHeight="251659264" behindDoc="1" locked="0" layoutInCell="1" allowOverlap="1" wp14:anchorId="19D269DB" wp14:editId="3833A59D">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30027119" w14:textId="77777777" w:rsidR="001B6D26" w:rsidRPr="008D1934" w:rsidRDefault="001B6D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269DB"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027119" w14:textId="77777777" w:rsidR="001B6D26" w:rsidRPr="008D1934" w:rsidRDefault="001B6D26">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2B85969C" w14:textId="77777777" w:rsidR="001B6D26" w:rsidRPr="008D1934" w:rsidRDefault="001B6D26"/>
    <w:p w14:paraId="3EEF9DB0" w14:textId="77777777" w:rsidR="001B6D26" w:rsidRPr="008D1934" w:rsidRDefault="001B6D26">
      <w:pPr>
        <w:rPr>
          <w:sz w:val="2"/>
          <w:szCs w:val="2"/>
        </w:rPr>
      </w:pPr>
    </w:p>
    <w:p w14:paraId="09813990" w14:textId="77777777" w:rsidR="001B6D26" w:rsidRPr="008D1934" w:rsidRDefault="001B6D26"/>
    <w:p w14:paraId="3D8A0DDF" w14:textId="77777777" w:rsidR="001B6D26" w:rsidRPr="008D1934" w:rsidRDefault="001B6D26">
      <w:pPr>
        <w:spacing w:after="0" w:line="240" w:lineRule="auto"/>
      </w:pPr>
    </w:p>
  </w:footnote>
  <w:footnote w:type="continuationSeparator" w:id="0">
    <w:p w14:paraId="3A6A4B64" w14:textId="77777777" w:rsidR="001B6D26" w:rsidRPr="008D1934" w:rsidRDefault="001B6D26">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D26"/>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1671</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81</cp:revision>
  <cp:lastPrinted>2024-05-12T14:21:00Z</cp:lastPrinted>
  <dcterms:created xsi:type="dcterms:W3CDTF">2024-05-20T16:55:00Z</dcterms:created>
  <dcterms:modified xsi:type="dcterms:W3CDTF">2024-05-22T14:33:00Z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