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Круглій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Аліна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Миколаївна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провідний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фахівець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від</w:t>
      </w:r>
      <w:r w:rsidRPr="005F7CDB">
        <w:rPr>
          <w:rFonts w:ascii="Verdana" w:eastAsia="Times New Roman" w:hAnsi="Verdana" w:cs="Times New Roman"/>
          <w:color w:val="000000"/>
          <w:kern w:val="0"/>
          <w:sz w:val="24"/>
          <w:szCs w:val="24"/>
          <w:lang w:eastAsia="ru-RU"/>
        </w:rPr>
        <w:t>&amp;shy;</w:t>
      </w:r>
      <w:r w:rsidRPr="005F7CDB">
        <w:rPr>
          <w:rFonts w:ascii="Verdana" w:eastAsia="Times New Roman" w:hAnsi="Verdana" w:cs="Times New Roman" w:hint="eastAsia"/>
          <w:color w:val="000000"/>
          <w:kern w:val="0"/>
          <w:sz w:val="24"/>
          <w:szCs w:val="24"/>
          <w:lang w:eastAsia="ru-RU"/>
        </w:rPr>
        <w:t>ділу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академічної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мобільності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Київського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національного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університету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імені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Тараса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Шевченка</w:t>
      </w:r>
      <w:r w:rsidRPr="005F7CDB">
        <w:rPr>
          <w:rFonts w:ascii="Verdana" w:eastAsia="Times New Roman" w:hAnsi="Verdana" w:cs="Times New Roman"/>
          <w:color w:val="000000"/>
          <w:kern w:val="0"/>
          <w:sz w:val="24"/>
          <w:szCs w:val="24"/>
          <w:lang w:eastAsia="ru-RU"/>
        </w:rPr>
        <w:t>: &amp;laquo;</w:t>
      </w:r>
      <w:r w:rsidRPr="005F7CDB">
        <w:rPr>
          <w:rFonts w:ascii="Verdana" w:eastAsia="Times New Roman" w:hAnsi="Verdana" w:cs="Times New Roman" w:hint="eastAsia"/>
          <w:color w:val="000000"/>
          <w:kern w:val="0"/>
          <w:sz w:val="24"/>
          <w:szCs w:val="24"/>
          <w:lang w:eastAsia="ru-RU"/>
        </w:rPr>
        <w:t>Ораторсько</w:t>
      </w:r>
      <w:r w:rsidRPr="005F7CDB">
        <w:rPr>
          <w:rFonts w:ascii="Verdana" w:eastAsia="Times New Roman" w:hAnsi="Verdana" w:cs="Times New Roman"/>
          <w:color w:val="000000"/>
          <w:kern w:val="0"/>
          <w:sz w:val="24"/>
          <w:szCs w:val="24"/>
          <w:lang w:eastAsia="ru-RU"/>
        </w:rPr>
        <w:t>-</w:t>
      </w:r>
      <w:r w:rsidRPr="005F7CDB">
        <w:rPr>
          <w:rFonts w:ascii="Verdana" w:eastAsia="Times New Roman" w:hAnsi="Verdana" w:cs="Times New Roman" w:hint="eastAsia"/>
          <w:color w:val="000000"/>
          <w:kern w:val="0"/>
          <w:sz w:val="24"/>
          <w:szCs w:val="24"/>
          <w:lang w:eastAsia="ru-RU"/>
        </w:rPr>
        <w:t>пропо</w:t>
      </w:r>
      <w:r w:rsidRPr="005F7CDB">
        <w:rPr>
          <w:rFonts w:ascii="Verdana" w:eastAsia="Times New Roman" w:hAnsi="Verdana" w:cs="Times New Roman"/>
          <w:color w:val="000000"/>
          <w:kern w:val="0"/>
          <w:sz w:val="24"/>
          <w:szCs w:val="24"/>
          <w:lang w:eastAsia="ru-RU"/>
        </w:rPr>
        <w:t>&amp;shy;</w:t>
      </w:r>
      <w:r w:rsidRPr="005F7CDB">
        <w:rPr>
          <w:rFonts w:ascii="Verdana" w:eastAsia="Times New Roman" w:hAnsi="Verdana" w:cs="Times New Roman" w:hint="eastAsia"/>
          <w:color w:val="000000"/>
          <w:kern w:val="0"/>
          <w:sz w:val="24"/>
          <w:szCs w:val="24"/>
          <w:lang w:eastAsia="ru-RU"/>
        </w:rPr>
        <w:t>відницька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проза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величальна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поезія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другої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половини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ХІІІ</w:t>
      </w:r>
      <w:r w:rsidRPr="005F7CDB">
        <w:rPr>
          <w:rFonts w:ascii="Verdana" w:eastAsia="Times New Roman" w:hAnsi="Verdana" w:cs="Times New Roman"/>
          <w:color w:val="000000"/>
          <w:kern w:val="0"/>
          <w:sz w:val="24"/>
          <w:szCs w:val="24"/>
          <w:lang w:eastAsia="ru-RU"/>
        </w:rPr>
        <w:t xml:space="preserve"> - </w:t>
      </w:r>
      <w:r w:rsidRPr="005F7CDB">
        <w:rPr>
          <w:rFonts w:ascii="Verdana" w:eastAsia="Times New Roman" w:hAnsi="Verdana" w:cs="Times New Roman" w:hint="eastAsia"/>
          <w:color w:val="000000"/>
          <w:kern w:val="0"/>
          <w:sz w:val="24"/>
          <w:szCs w:val="24"/>
          <w:lang w:eastAsia="ru-RU"/>
        </w:rPr>
        <w:t>середини</w:t>
      </w:r>
      <w:r w:rsidRPr="005F7CDB">
        <w:rPr>
          <w:rFonts w:ascii="Verdana" w:eastAsia="Times New Roman" w:hAnsi="Verdana" w:cs="Times New Roman"/>
          <w:color w:val="000000"/>
          <w:kern w:val="0"/>
          <w:sz w:val="24"/>
          <w:szCs w:val="24"/>
          <w:lang w:eastAsia="ru-RU"/>
        </w:rPr>
        <w:t xml:space="preserve"> XVI </w:t>
      </w:r>
      <w:r w:rsidRPr="005F7CDB">
        <w:rPr>
          <w:rFonts w:ascii="Verdana" w:eastAsia="Times New Roman" w:hAnsi="Verdana" w:cs="Times New Roman" w:hint="eastAsia"/>
          <w:color w:val="000000"/>
          <w:kern w:val="0"/>
          <w:sz w:val="24"/>
          <w:szCs w:val="24"/>
          <w:lang w:eastAsia="ru-RU"/>
        </w:rPr>
        <w:t>ст</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ґенеза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художня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специфіка</w:t>
      </w:r>
      <w:r w:rsidRPr="005F7CDB">
        <w:rPr>
          <w:rFonts w:ascii="Verdana" w:eastAsia="Times New Roman" w:hAnsi="Verdana" w:cs="Times New Roman"/>
          <w:color w:val="000000"/>
          <w:kern w:val="0"/>
          <w:sz w:val="24"/>
          <w:szCs w:val="24"/>
          <w:lang w:eastAsia="ru-RU"/>
        </w:rPr>
        <w:t xml:space="preserve">&amp;raquo; (10.01.01 - </w:t>
      </w:r>
      <w:r w:rsidRPr="005F7CDB">
        <w:rPr>
          <w:rFonts w:ascii="Verdana" w:eastAsia="Times New Roman" w:hAnsi="Verdana" w:cs="Times New Roman" w:hint="eastAsia"/>
          <w:color w:val="000000"/>
          <w:kern w:val="0"/>
          <w:sz w:val="24"/>
          <w:szCs w:val="24"/>
          <w:lang w:eastAsia="ru-RU"/>
        </w:rPr>
        <w:t>українська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література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Спецрада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w:t>
      </w:r>
      <w:r w:rsidRPr="005F7CDB">
        <w:rPr>
          <w:rFonts w:ascii="Verdana" w:eastAsia="Times New Roman" w:hAnsi="Verdana" w:cs="Times New Roman"/>
          <w:color w:val="000000"/>
          <w:kern w:val="0"/>
          <w:sz w:val="24"/>
          <w:szCs w:val="24"/>
          <w:lang w:eastAsia="ru-RU"/>
        </w:rPr>
        <w:t xml:space="preserve"> 26.001.15 </w:t>
      </w:r>
      <w:r w:rsidRPr="005F7CDB">
        <w:rPr>
          <w:rFonts w:ascii="Verdana" w:eastAsia="Times New Roman" w:hAnsi="Verdana" w:cs="Times New Roman" w:hint="eastAsia"/>
          <w:color w:val="000000"/>
          <w:kern w:val="0"/>
          <w:sz w:val="24"/>
          <w:szCs w:val="24"/>
          <w:lang w:eastAsia="ru-RU"/>
        </w:rPr>
        <w:t>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Київському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національному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університеті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імені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Тараса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Шевченка</w:t>
      </w: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Київський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національний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університет</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імені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Тараса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Шевченка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Міністерство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освіти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України</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Київський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національний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університет</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імені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Тараса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Шевченка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Міністерство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освіти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України</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Кваліфікаційна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наукова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праця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правах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рукопису</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КРУГЛІЙ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АЛІНА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МИКОЛАЇВНА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УДК</w:t>
      </w:r>
      <w:r w:rsidRPr="005F7CDB">
        <w:rPr>
          <w:rFonts w:ascii="Verdana" w:eastAsia="Times New Roman" w:hAnsi="Verdana" w:cs="Times New Roman"/>
          <w:color w:val="000000"/>
          <w:kern w:val="0"/>
          <w:sz w:val="24"/>
          <w:szCs w:val="24"/>
          <w:lang w:eastAsia="ru-RU"/>
        </w:rPr>
        <w:t xml:space="preserve"> 821.161.2.09-3-5-141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12/15</w:t>
      </w:r>
      <w:r w:rsidRPr="005F7CDB">
        <w:rPr>
          <w:rFonts w:ascii="Verdana" w:eastAsia="Times New Roman" w:hAnsi="Verdana" w:cs="Times New Roman" w:hint="eastAsia"/>
          <w:color w:val="000000"/>
          <w:kern w:val="0"/>
          <w:sz w:val="24"/>
          <w:szCs w:val="24"/>
          <w:lang w:eastAsia="ru-RU"/>
        </w:rPr>
        <w:t>»</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ДИСЕРТАЦІЯ</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Ораторсько</w:t>
      </w:r>
      <w:r w:rsidRPr="005F7CDB">
        <w:rPr>
          <w:rFonts w:ascii="Verdana" w:eastAsia="Times New Roman" w:hAnsi="Verdana" w:cs="Times New Roman"/>
          <w:color w:val="000000"/>
          <w:kern w:val="0"/>
          <w:sz w:val="24"/>
          <w:szCs w:val="24"/>
          <w:lang w:eastAsia="ru-RU"/>
        </w:rPr>
        <w:t>-</w:t>
      </w:r>
      <w:r w:rsidRPr="005F7CDB">
        <w:rPr>
          <w:rFonts w:ascii="Verdana" w:eastAsia="Times New Roman" w:hAnsi="Verdana" w:cs="Times New Roman" w:hint="eastAsia"/>
          <w:color w:val="000000"/>
          <w:kern w:val="0"/>
          <w:sz w:val="24"/>
          <w:szCs w:val="24"/>
          <w:lang w:eastAsia="ru-RU"/>
        </w:rPr>
        <w:t>проповідницька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проза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величальна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поезія</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другої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половини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ХІІІ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w:t>
      </w:r>
      <w:r w:rsidRPr="005F7CDB">
        <w:rPr>
          <w:rFonts w:ascii="Verdana" w:eastAsia="Times New Roman" w:hAnsi="Verdana" w:cs="Times New Roman"/>
          <w:color w:val="000000"/>
          <w:kern w:val="0"/>
          <w:sz w:val="24"/>
          <w:szCs w:val="24"/>
          <w:lang w:eastAsia="ru-RU"/>
        </w:rPr>
        <w:t>V</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w:t>
      </w:r>
      <w:r w:rsidRPr="005F7CDB">
        <w:rPr>
          <w:rFonts w:ascii="Verdana" w:eastAsia="Times New Roman" w:hAnsi="Verdana" w:cs="Times New Roman"/>
          <w:color w:val="000000"/>
          <w:kern w:val="0"/>
          <w:sz w:val="24"/>
          <w:szCs w:val="24"/>
          <w:lang w:eastAsia="ru-RU"/>
        </w:rPr>
        <w:t>.:</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ґенеза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художня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специфіка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10.01.01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українська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література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Подається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здобуття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наукового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ступеня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кандидата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філологічних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Дисертація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містить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результати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власних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досліджень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Використання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ідей</w:t>
      </w:r>
      <w:r w:rsidRPr="005F7CDB">
        <w:rPr>
          <w:rFonts w:ascii="Verdana" w:eastAsia="Times New Roman" w:hAnsi="Verdana" w:cs="Times New Roman"/>
          <w:color w:val="000000"/>
          <w:kern w:val="0"/>
          <w:sz w:val="24"/>
          <w:szCs w:val="24"/>
          <w:lang w:eastAsia="ru-RU"/>
        </w:rPr>
        <w:t>,</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результатів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текстів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інших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авторів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мають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посилання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відповідне</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джерело</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____________ </w:t>
      </w:r>
      <w:r w:rsidRPr="005F7CDB">
        <w:rPr>
          <w:rFonts w:ascii="Verdana" w:eastAsia="Times New Roman" w:hAnsi="Verdana" w:cs="Times New Roman" w:hint="eastAsia"/>
          <w:color w:val="000000"/>
          <w:kern w:val="0"/>
          <w:sz w:val="24"/>
          <w:szCs w:val="24"/>
          <w:lang w:eastAsia="ru-RU"/>
        </w:rPr>
        <w:t>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Круглій</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Науковий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керівник</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Штонь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Григорій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Максимович</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доктор</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філологічних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наук</w:t>
      </w:r>
      <w:r w:rsidRPr="005F7CDB">
        <w:rPr>
          <w:rFonts w:ascii="Verdana" w:eastAsia="Times New Roman" w:hAnsi="Verdana" w:cs="Times New Roman"/>
          <w:color w:val="000000"/>
          <w:kern w:val="0"/>
          <w:sz w:val="24"/>
          <w:szCs w:val="24"/>
          <w:lang w:eastAsia="ru-RU"/>
        </w:rPr>
        <w:t>,</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професор</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Київ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2017</w:t>
      </w: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ЗМІСТ</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ВСТУП……………………………………………………………………………</w:t>
      </w:r>
      <w:r w:rsidRPr="005F7CDB">
        <w:rPr>
          <w:rFonts w:ascii="Verdana" w:eastAsia="Times New Roman" w:hAnsi="Verdana" w:cs="Times New Roman"/>
          <w:color w:val="000000"/>
          <w:kern w:val="0"/>
          <w:sz w:val="24"/>
          <w:szCs w:val="24"/>
          <w:lang w:eastAsia="ru-RU"/>
        </w:rPr>
        <w:t>.7</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РОЗДІЛ</w:t>
      </w:r>
      <w:r w:rsidRPr="005F7CDB">
        <w:rPr>
          <w:rFonts w:ascii="Verdana" w:eastAsia="Times New Roman" w:hAnsi="Verdana" w:cs="Times New Roman"/>
          <w:color w:val="000000"/>
          <w:kern w:val="0"/>
          <w:sz w:val="24"/>
          <w:szCs w:val="24"/>
          <w:lang w:eastAsia="ru-RU"/>
        </w:rPr>
        <w:t xml:space="preserve"> 1 </w:t>
      </w:r>
      <w:r w:rsidRPr="005F7CDB">
        <w:rPr>
          <w:rFonts w:ascii="Verdana" w:eastAsia="Times New Roman" w:hAnsi="Verdana" w:cs="Times New Roman" w:hint="eastAsia"/>
          <w:color w:val="000000"/>
          <w:kern w:val="0"/>
          <w:sz w:val="24"/>
          <w:szCs w:val="24"/>
          <w:lang w:eastAsia="ru-RU"/>
        </w:rPr>
        <w:t>ТЕОРЕТИКО</w:t>
      </w:r>
      <w:r w:rsidRPr="005F7CDB">
        <w:rPr>
          <w:rFonts w:ascii="Verdana" w:eastAsia="Times New Roman" w:hAnsi="Verdana" w:cs="Times New Roman"/>
          <w:color w:val="000000"/>
          <w:kern w:val="0"/>
          <w:sz w:val="24"/>
          <w:szCs w:val="24"/>
          <w:lang w:eastAsia="ru-RU"/>
        </w:rPr>
        <w:t>-</w:t>
      </w:r>
      <w:r w:rsidRPr="005F7CDB">
        <w:rPr>
          <w:rFonts w:ascii="Verdana" w:eastAsia="Times New Roman" w:hAnsi="Verdana" w:cs="Times New Roman" w:hint="eastAsia"/>
          <w:color w:val="000000"/>
          <w:kern w:val="0"/>
          <w:sz w:val="24"/>
          <w:szCs w:val="24"/>
          <w:lang w:eastAsia="ru-RU"/>
        </w:rPr>
        <w:t>МЕТОДОЛОГІЧНА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ПАРАДИГМА</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ДОСЛІДЖЕННЯ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ОРАТОРСЬКО</w:t>
      </w:r>
      <w:r w:rsidRPr="005F7CDB">
        <w:rPr>
          <w:rFonts w:ascii="Verdana" w:eastAsia="Times New Roman" w:hAnsi="Verdana" w:cs="Times New Roman"/>
          <w:color w:val="000000"/>
          <w:kern w:val="0"/>
          <w:sz w:val="24"/>
          <w:szCs w:val="24"/>
          <w:lang w:eastAsia="ru-RU"/>
        </w:rPr>
        <w:t>-</w:t>
      </w:r>
      <w:r w:rsidRPr="005F7CDB">
        <w:rPr>
          <w:rFonts w:ascii="Verdana" w:eastAsia="Times New Roman" w:hAnsi="Verdana" w:cs="Times New Roman" w:hint="eastAsia"/>
          <w:color w:val="000000"/>
          <w:kern w:val="0"/>
          <w:sz w:val="24"/>
          <w:szCs w:val="24"/>
          <w:lang w:eastAsia="ru-RU"/>
        </w:rPr>
        <w:t>ПРОПОВІДНИЦЬКОЇ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ПРОЗИ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ВЕЛИЧАЛЬНОЇ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ПОЕЗІЇ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ДРУГОЇ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ПОЛОВИНИ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ХІІІ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СЕРЕДИНИ</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Х</w:t>
      </w:r>
      <w:r w:rsidRPr="005F7CDB">
        <w:rPr>
          <w:rFonts w:ascii="Verdana" w:eastAsia="Times New Roman" w:hAnsi="Verdana" w:cs="Times New Roman"/>
          <w:color w:val="000000"/>
          <w:kern w:val="0"/>
          <w:sz w:val="24"/>
          <w:szCs w:val="24"/>
          <w:lang w:eastAsia="ru-RU"/>
        </w:rPr>
        <w:t>V</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w:t>
      </w:r>
      <w:r w:rsidRPr="005F7CDB">
        <w:rPr>
          <w:rFonts w:ascii="Verdana" w:eastAsia="Times New Roman" w:hAnsi="Verdana" w:cs="Times New Roman"/>
          <w:color w:val="000000"/>
          <w:kern w:val="0"/>
          <w:sz w:val="24"/>
          <w:szCs w:val="24"/>
          <w:lang w:eastAsia="ru-RU"/>
        </w:rPr>
        <w:t>...14</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1.1. </w:t>
      </w:r>
      <w:r w:rsidRPr="005F7CDB">
        <w:rPr>
          <w:rFonts w:ascii="Verdana" w:eastAsia="Times New Roman" w:hAnsi="Verdana" w:cs="Times New Roman" w:hint="eastAsia"/>
          <w:color w:val="000000"/>
          <w:kern w:val="0"/>
          <w:sz w:val="24"/>
          <w:szCs w:val="24"/>
          <w:lang w:eastAsia="ru-RU"/>
        </w:rPr>
        <w:t>Література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Пізнього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Середньовіччя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контексті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істориколітературних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обставин</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стан</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статус</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.14</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1.2. </w:t>
      </w:r>
      <w:r w:rsidRPr="005F7CDB">
        <w:rPr>
          <w:rFonts w:ascii="Verdana" w:eastAsia="Times New Roman" w:hAnsi="Verdana" w:cs="Times New Roman" w:hint="eastAsia"/>
          <w:color w:val="000000"/>
          <w:kern w:val="0"/>
          <w:sz w:val="24"/>
          <w:szCs w:val="24"/>
          <w:lang w:eastAsia="ru-RU"/>
        </w:rPr>
        <w:t>Наукові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стратегії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інтерпретації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ораторсько</w:t>
      </w:r>
      <w:r w:rsidRPr="005F7CDB">
        <w:rPr>
          <w:rFonts w:ascii="Verdana" w:eastAsia="Times New Roman" w:hAnsi="Verdana" w:cs="Times New Roman"/>
          <w:color w:val="000000"/>
          <w:kern w:val="0"/>
          <w:sz w:val="24"/>
          <w:szCs w:val="24"/>
          <w:lang w:eastAsia="ru-RU"/>
        </w:rPr>
        <w:t>-</w:t>
      </w:r>
      <w:r w:rsidRPr="005F7CDB">
        <w:rPr>
          <w:rFonts w:ascii="Verdana" w:eastAsia="Times New Roman" w:hAnsi="Verdana" w:cs="Times New Roman" w:hint="eastAsia"/>
          <w:color w:val="000000"/>
          <w:kern w:val="0"/>
          <w:sz w:val="24"/>
          <w:szCs w:val="24"/>
          <w:lang w:eastAsia="ru-RU"/>
        </w:rPr>
        <w:t>проповідницької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прози</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та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величальної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поезії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другої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половини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ХІІІ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w:t>
      </w:r>
      <w:r w:rsidRPr="005F7CDB">
        <w:rPr>
          <w:rFonts w:ascii="Verdana" w:eastAsia="Times New Roman" w:hAnsi="Verdana" w:cs="Times New Roman"/>
          <w:color w:val="000000"/>
          <w:kern w:val="0"/>
          <w:sz w:val="24"/>
          <w:szCs w:val="24"/>
          <w:lang w:eastAsia="ru-RU"/>
        </w:rPr>
        <w:t>V</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w:t>
      </w:r>
      <w:r w:rsidRPr="005F7CDB">
        <w:rPr>
          <w:rFonts w:ascii="Verdana" w:eastAsia="Times New Roman" w:hAnsi="Verdana" w:cs="Times New Roman"/>
          <w:color w:val="000000"/>
          <w:kern w:val="0"/>
          <w:sz w:val="24"/>
          <w:szCs w:val="24"/>
          <w:lang w:eastAsia="ru-RU"/>
        </w:rPr>
        <w:t>....29</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Висновки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розділу</w:t>
      </w:r>
      <w:r w:rsidRPr="005F7CDB">
        <w:rPr>
          <w:rFonts w:ascii="Verdana" w:eastAsia="Times New Roman" w:hAnsi="Verdana" w:cs="Times New Roman"/>
          <w:color w:val="000000"/>
          <w:kern w:val="0"/>
          <w:sz w:val="24"/>
          <w:szCs w:val="24"/>
          <w:lang w:eastAsia="ru-RU"/>
        </w:rPr>
        <w:t xml:space="preserve"> 1</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...53</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РОЗДІЛ</w:t>
      </w:r>
      <w:r w:rsidRPr="005F7CDB">
        <w:rPr>
          <w:rFonts w:ascii="Verdana" w:eastAsia="Times New Roman" w:hAnsi="Verdana" w:cs="Times New Roman"/>
          <w:color w:val="000000"/>
          <w:kern w:val="0"/>
          <w:sz w:val="24"/>
          <w:szCs w:val="24"/>
          <w:lang w:eastAsia="ru-RU"/>
        </w:rPr>
        <w:t xml:space="preserve"> 2 </w:t>
      </w:r>
      <w:r w:rsidRPr="005F7CDB">
        <w:rPr>
          <w:rFonts w:ascii="Verdana" w:eastAsia="Times New Roman" w:hAnsi="Verdana" w:cs="Times New Roman" w:hint="eastAsia"/>
          <w:color w:val="000000"/>
          <w:kern w:val="0"/>
          <w:sz w:val="24"/>
          <w:szCs w:val="24"/>
          <w:lang w:eastAsia="ru-RU"/>
        </w:rPr>
        <w:t>ХУДОЖНЯ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ПОЛІФОНІЯ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ОРАТОРСЬКОПРОПОВІДНИЦЬКОЇ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ПРОЗИ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ДОБИ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ПІЗНЬОГО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СЕРЕДНЬОВІЧЧЯ</w:t>
      </w:r>
      <w:r w:rsidRPr="005F7CDB">
        <w:rPr>
          <w:rFonts w:ascii="Verdana" w:eastAsia="Times New Roman" w:hAnsi="Verdana" w:cs="Times New Roman"/>
          <w:color w:val="000000"/>
          <w:kern w:val="0"/>
          <w:sz w:val="24"/>
          <w:szCs w:val="24"/>
          <w:lang w:eastAsia="ru-RU"/>
        </w:rPr>
        <w:t>..58</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2.1. </w:t>
      </w:r>
      <w:r w:rsidRPr="005F7CDB">
        <w:rPr>
          <w:rFonts w:ascii="Verdana" w:eastAsia="Times New Roman" w:hAnsi="Verdana" w:cs="Times New Roman" w:hint="eastAsia"/>
          <w:color w:val="000000"/>
          <w:kern w:val="0"/>
          <w:sz w:val="24"/>
          <w:szCs w:val="24"/>
          <w:lang w:eastAsia="ru-RU"/>
        </w:rPr>
        <w:t>Образ</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вітчизняної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трагедії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творчості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Серапіона…………………</w:t>
      </w:r>
      <w:r w:rsidRPr="005F7CDB">
        <w:rPr>
          <w:rFonts w:ascii="Verdana" w:eastAsia="Times New Roman" w:hAnsi="Verdana" w:cs="Times New Roman"/>
          <w:color w:val="000000"/>
          <w:kern w:val="0"/>
          <w:sz w:val="24"/>
          <w:szCs w:val="24"/>
          <w:lang w:eastAsia="ru-RU"/>
        </w:rPr>
        <w:t>58</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2.2. </w:t>
      </w:r>
      <w:r w:rsidRPr="005F7CDB">
        <w:rPr>
          <w:rFonts w:ascii="Verdana" w:eastAsia="Times New Roman" w:hAnsi="Verdana" w:cs="Times New Roman" w:hint="eastAsia"/>
          <w:color w:val="000000"/>
          <w:kern w:val="0"/>
          <w:sz w:val="24"/>
          <w:szCs w:val="24"/>
          <w:lang w:eastAsia="ru-RU"/>
        </w:rPr>
        <w:t>Концептуальний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простір</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проповідей</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київських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митрополитів…</w:t>
      </w:r>
      <w:r w:rsidRPr="005F7CDB">
        <w:rPr>
          <w:rFonts w:ascii="Verdana" w:eastAsia="Times New Roman" w:hAnsi="Verdana" w:cs="Times New Roman"/>
          <w:color w:val="000000"/>
          <w:kern w:val="0"/>
          <w:sz w:val="24"/>
          <w:szCs w:val="24"/>
          <w:lang w:eastAsia="ru-RU"/>
        </w:rPr>
        <w:t>...72</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2.3. </w:t>
      </w:r>
      <w:r w:rsidRPr="005F7CDB">
        <w:rPr>
          <w:rFonts w:ascii="Verdana" w:eastAsia="Times New Roman" w:hAnsi="Verdana" w:cs="Times New Roman" w:hint="eastAsia"/>
          <w:color w:val="000000"/>
          <w:kern w:val="0"/>
          <w:sz w:val="24"/>
          <w:szCs w:val="24"/>
          <w:lang w:eastAsia="ru-RU"/>
        </w:rPr>
        <w:t>Духовні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пріоритети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Григорія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Цамблака……………………………</w:t>
      </w:r>
      <w:r w:rsidRPr="005F7CDB">
        <w:rPr>
          <w:rFonts w:ascii="Verdana" w:eastAsia="Times New Roman" w:hAnsi="Verdana" w:cs="Times New Roman"/>
          <w:color w:val="000000"/>
          <w:kern w:val="0"/>
          <w:sz w:val="24"/>
          <w:szCs w:val="24"/>
          <w:lang w:eastAsia="ru-RU"/>
        </w:rPr>
        <w:t>.91</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Висновки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розділу</w:t>
      </w:r>
      <w:r w:rsidRPr="005F7CDB">
        <w:rPr>
          <w:rFonts w:ascii="Verdana" w:eastAsia="Times New Roman" w:hAnsi="Verdana" w:cs="Times New Roman"/>
          <w:color w:val="000000"/>
          <w:kern w:val="0"/>
          <w:sz w:val="24"/>
          <w:szCs w:val="24"/>
          <w:lang w:eastAsia="ru-RU"/>
        </w:rPr>
        <w:t xml:space="preserve"> 2</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102</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РОЗДІЛ</w:t>
      </w:r>
      <w:r w:rsidRPr="005F7CDB">
        <w:rPr>
          <w:rFonts w:ascii="Verdana" w:eastAsia="Times New Roman" w:hAnsi="Verdana" w:cs="Times New Roman"/>
          <w:color w:val="000000"/>
          <w:kern w:val="0"/>
          <w:sz w:val="24"/>
          <w:szCs w:val="24"/>
          <w:lang w:eastAsia="ru-RU"/>
        </w:rPr>
        <w:t xml:space="preserve"> 3 </w:t>
      </w:r>
      <w:r w:rsidRPr="005F7CDB">
        <w:rPr>
          <w:rFonts w:ascii="Verdana" w:eastAsia="Times New Roman" w:hAnsi="Verdana" w:cs="Times New Roman" w:hint="eastAsia"/>
          <w:color w:val="000000"/>
          <w:kern w:val="0"/>
          <w:sz w:val="24"/>
          <w:szCs w:val="24"/>
          <w:lang w:eastAsia="ru-RU"/>
        </w:rPr>
        <w:t>ЖАНРОВІ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ОСОБЛИВОСТІ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ВЕЛИЧАЛЬНОЇ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ПОЕЗІЇ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ДРУГОЇ</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ПОЛОВИНИ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ХІІІ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СЕРЕДИНИ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Х</w:t>
      </w:r>
      <w:r w:rsidRPr="005F7CDB">
        <w:rPr>
          <w:rFonts w:ascii="Verdana" w:eastAsia="Times New Roman" w:hAnsi="Verdana" w:cs="Times New Roman"/>
          <w:color w:val="000000"/>
          <w:kern w:val="0"/>
          <w:sz w:val="24"/>
          <w:szCs w:val="24"/>
          <w:lang w:eastAsia="ru-RU"/>
        </w:rPr>
        <w:t>V</w:t>
      </w:r>
      <w:r w:rsidRPr="005F7CDB">
        <w:rPr>
          <w:rFonts w:ascii="Verdana" w:eastAsia="Times New Roman" w:hAnsi="Verdana" w:cs="Times New Roman" w:hint="eastAsia"/>
          <w:color w:val="000000"/>
          <w:kern w:val="0"/>
          <w:sz w:val="24"/>
          <w:szCs w:val="24"/>
          <w:lang w:eastAsia="ru-RU"/>
        </w:rPr>
        <w:t>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СТ</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..105</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3.1. </w:t>
      </w:r>
      <w:r w:rsidRPr="005F7CDB">
        <w:rPr>
          <w:rFonts w:ascii="Verdana" w:eastAsia="Times New Roman" w:hAnsi="Verdana" w:cs="Times New Roman" w:hint="eastAsia"/>
          <w:color w:val="000000"/>
          <w:kern w:val="0"/>
          <w:sz w:val="24"/>
          <w:szCs w:val="24"/>
          <w:lang w:eastAsia="ru-RU"/>
        </w:rPr>
        <w:t>Величальні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поетичні</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твори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митрополитів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Кипріяна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Григорія</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Цамблака………………………………………………………………………</w:t>
      </w:r>
      <w:r w:rsidRPr="005F7CDB">
        <w:rPr>
          <w:rFonts w:ascii="Verdana" w:eastAsia="Times New Roman" w:hAnsi="Verdana" w:cs="Times New Roman"/>
          <w:color w:val="000000"/>
          <w:kern w:val="0"/>
          <w:sz w:val="24"/>
          <w:szCs w:val="24"/>
          <w:lang w:eastAsia="ru-RU"/>
        </w:rPr>
        <w:t>..105</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3.2. </w:t>
      </w:r>
      <w:r w:rsidRPr="005F7CDB">
        <w:rPr>
          <w:rFonts w:ascii="Verdana" w:eastAsia="Times New Roman" w:hAnsi="Verdana" w:cs="Times New Roman" w:hint="eastAsia"/>
          <w:color w:val="000000"/>
          <w:kern w:val="0"/>
          <w:sz w:val="24"/>
          <w:szCs w:val="24"/>
          <w:lang w:eastAsia="ru-RU"/>
        </w:rPr>
        <w:t>Модель</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образу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автора</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«Слов</w:t>
      </w:r>
      <w:r w:rsidRPr="005F7CDB">
        <w:rPr>
          <w:rFonts w:ascii="Arial" w:eastAsia="Times New Roman" w:hAnsi="Arial" w:cs="Arial"/>
          <w:color w:val="000000"/>
          <w:kern w:val="0"/>
          <w:sz w:val="24"/>
          <w:szCs w:val="24"/>
          <w:lang w:eastAsia="ru-RU"/>
        </w:rPr>
        <w:t>ѣ</w:t>
      </w:r>
      <w:r w:rsidRPr="005F7CDB">
        <w:rPr>
          <w:rFonts w:ascii="Verdana" w:eastAsia="Times New Roman" w:hAnsi="Verdana" w:cs="Verdana"/>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Лазарев</w:t>
      </w:r>
      <w:r w:rsidRPr="005F7CDB">
        <w:rPr>
          <w:rFonts w:ascii="Arial" w:eastAsia="Times New Roman" w:hAnsi="Arial" w:cs="Arial"/>
          <w:color w:val="000000"/>
          <w:kern w:val="0"/>
          <w:sz w:val="24"/>
          <w:szCs w:val="24"/>
          <w:lang w:eastAsia="ru-RU"/>
        </w:rPr>
        <w:t>ѣ</w:t>
      </w:r>
      <w:r w:rsidRPr="005F7CDB">
        <w:rPr>
          <w:rFonts w:ascii="Verdana" w:eastAsia="Times New Roman" w:hAnsi="Verdana" w:cs="Verdana"/>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воскресеніи»………</w:t>
      </w:r>
      <w:r w:rsidRPr="005F7CDB">
        <w:rPr>
          <w:rFonts w:ascii="Verdana" w:eastAsia="Times New Roman" w:hAnsi="Verdana" w:cs="Times New Roman"/>
          <w:color w:val="000000"/>
          <w:kern w:val="0"/>
          <w:sz w:val="24"/>
          <w:szCs w:val="24"/>
          <w:lang w:eastAsia="ru-RU"/>
        </w:rPr>
        <w:t>.115</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color w:val="000000"/>
          <w:kern w:val="0"/>
          <w:sz w:val="24"/>
          <w:szCs w:val="24"/>
          <w:lang w:eastAsia="ru-RU"/>
        </w:rPr>
        <w:t xml:space="preserve">3.3. </w:t>
      </w:r>
      <w:r w:rsidRPr="005F7CDB">
        <w:rPr>
          <w:rFonts w:ascii="Verdana" w:eastAsia="Times New Roman" w:hAnsi="Verdana" w:cs="Times New Roman" w:hint="eastAsia"/>
          <w:color w:val="000000"/>
          <w:kern w:val="0"/>
          <w:sz w:val="24"/>
          <w:szCs w:val="24"/>
          <w:lang w:eastAsia="ru-RU"/>
        </w:rPr>
        <w:t>Репрезентація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концепту</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героя</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поетичних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величальних</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творах</w:t>
      </w:r>
      <w:r w:rsidRPr="005F7CDB">
        <w:rPr>
          <w:rFonts w:ascii="Verdana" w:eastAsia="Times New Roman" w:hAnsi="Verdana" w:cs="Times New Roman"/>
          <w:color w:val="000000"/>
          <w:kern w:val="0"/>
          <w:sz w:val="24"/>
          <w:szCs w:val="24"/>
          <w:lang w:eastAsia="ru-RU"/>
        </w:rPr>
        <w:t>..125</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Висновки</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до</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розділу</w:t>
      </w:r>
      <w:r w:rsidRPr="005F7CDB">
        <w:rPr>
          <w:rFonts w:ascii="Verdana" w:eastAsia="Times New Roman" w:hAnsi="Verdana" w:cs="Times New Roman"/>
          <w:color w:val="000000"/>
          <w:kern w:val="0"/>
          <w:sz w:val="24"/>
          <w:szCs w:val="24"/>
          <w:lang w:eastAsia="ru-RU"/>
        </w:rPr>
        <w:t xml:space="preserve"> 3</w:t>
      </w:r>
      <w:r w:rsidRPr="005F7CDB">
        <w:rPr>
          <w:rFonts w:ascii="Verdana" w:eastAsia="Times New Roman" w:hAnsi="Verdana" w:cs="Times New Roman" w:hint="eastAsia"/>
          <w:color w:val="000000"/>
          <w:kern w:val="0"/>
          <w:sz w:val="24"/>
          <w:szCs w:val="24"/>
          <w:lang w:eastAsia="ru-RU"/>
        </w:rPr>
        <w:t>…………………………………………………………</w:t>
      </w:r>
      <w:r w:rsidRPr="005F7CDB">
        <w:rPr>
          <w:rFonts w:ascii="Verdana" w:eastAsia="Times New Roman" w:hAnsi="Verdana" w:cs="Times New Roman"/>
          <w:color w:val="000000"/>
          <w:kern w:val="0"/>
          <w:sz w:val="24"/>
          <w:szCs w:val="24"/>
          <w:lang w:eastAsia="ru-RU"/>
        </w:rPr>
        <w:t>.144</w:t>
      </w:r>
    </w:p>
    <w:p w:rsidR="005F7CDB" w:rsidRPr="005F7CDB"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ВИСНОВКИ……………………………………………………………………</w:t>
      </w:r>
      <w:r w:rsidRPr="005F7CDB">
        <w:rPr>
          <w:rFonts w:ascii="Verdana" w:eastAsia="Times New Roman" w:hAnsi="Verdana" w:cs="Times New Roman"/>
          <w:color w:val="000000"/>
          <w:kern w:val="0"/>
          <w:sz w:val="24"/>
          <w:szCs w:val="24"/>
          <w:lang w:eastAsia="ru-RU"/>
        </w:rPr>
        <w:t>151</w:t>
      </w:r>
    </w:p>
    <w:p w:rsidR="00B37D9C" w:rsidRDefault="005F7CDB" w:rsidP="005F7CDB">
      <w:pPr>
        <w:rPr>
          <w:rFonts w:ascii="Verdana" w:eastAsia="Times New Roman" w:hAnsi="Verdana" w:cs="Times New Roman"/>
          <w:color w:val="000000"/>
          <w:kern w:val="0"/>
          <w:sz w:val="24"/>
          <w:szCs w:val="24"/>
          <w:lang w:eastAsia="ru-RU"/>
        </w:rPr>
      </w:pPr>
      <w:r w:rsidRPr="005F7CDB">
        <w:rPr>
          <w:rFonts w:ascii="Verdana" w:eastAsia="Times New Roman" w:hAnsi="Verdana" w:cs="Times New Roman" w:hint="eastAsia"/>
          <w:color w:val="000000"/>
          <w:kern w:val="0"/>
          <w:sz w:val="24"/>
          <w:szCs w:val="24"/>
          <w:lang w:eastAsia="ru-RU"/>
        </w:rPr>
        <w:t>СПИСОК</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ВИКОРИСТАНОЇ</w:t>
      </w:r>
      <w:r w:rsidRPr="005F7CDB">
        <w:rPr>
          <w:rFonts w:ascii="Verdana" w:eastAsia="Times New Roman" w:hAnsi="Verdana" w:cs="Times New Roman"/>
          <w:color w:val="000000"/>
          <w:kern w:val="0"/>
          <w:sz w:val="24"/>
          <w:szCs w:val="24"/>
          <w:lang w:eastAsia="ru-RU"/>
        </w:rPr>
        <w:t xml:space="preserve"> </w:t>
      </w:r>
      <w:r w:rsidRPr="005F7CDB">
        <w:rPr>
          <w:rFonts w:ascii="Verdana" w:eastAsia="Times New Roman" w:hAnsi="Verdana" w:cs="Times New Roman" w:hint="eastAsia"/>
          <w:color w:val="000000"/>
          <w:kern w:val="0"/>
          <w:sz w:val="24"/>
          <w:szCs w:val="24"/>
          <w:lang w:eastAsia="ru-RU"/>
        </w:rPr>
        <w:t>ЛІТЕРАТУРИ……………………………</w:t>
      </w:r>
      <w:r w:rsidRPr="005F7CDB">
        <w:rPr>
          <w:rFonts w:ascii="Verdana" w:eastAsia="Times New Roman" w:hAnsi="Verdana" w:cs="Times New Roman"/>
          <w:color w:val="000000"/>
          <w:kern w:val="0"/>
          <w:sz w:val="24"/>
          <w:szCs w:val="24"/>
          <w:lang w:eastAsia="ru-RU"/>
        </w:rPr>
        <w:t>...168</w:t>
      </w:r>
    </w:p>
    <w:p w:rsidR="005F7CDB" w:rsidRDefault="005F7CDB" w:rsidP="005F7CDB">
      <w:pPr>
        <w:rPr>
          <w:rFonts w:ascii="Verdana" w:eastAsia="Times New Roman" w:hAnsi="Verdana" w:cs="Times New Roman"/>
          <w:color w:val="000000"/>
          <w:kern w:val="0"/>
          <w:sz w:val="24"/>
          <w:szCs w:val="24"/>
          <w:lang w:eastAsia="ru-RU"/>
        </w:rPr>
      </w:pPr>
    </w:p>
    <w:p w:rsidR="005F7CDB" w:rsidRDefault="005F7CDB" w:rsidP="005F7CDB">
      <w:pPr>
        <w:rPr>
          <w:rFonts w:ascii="Verdana" w:eastAsia="Times New Roman" w:hAnsi="Verdana" w:cs="Times New Roman"/>
          <w:color w:val="000000"/>
          <w:kern w:val="0"/>
          <w:sz w:val="24"/>
          <w:szCs w:val="24"/>
          <w:lang w:eastAsia="ru-RU"/>
        </w:rPr>
      </w:pPr>
    </w:p>
    <w:p w:rsidR="005F7CDB" w:rsidRDefault="005F7CDB" w:rsidP="005F7CDB">
      <w:pPr>
        <w:rPr>
          <w:rFonts w:ascii="Verdana" w:eastAsia="Times New Roman" w:hAnsi="Verdana" w:cs="Times New Roman"/>
          <w:color w:val="000000"/>
          <w:kern w:val="0"/>
          <w:sz w:val="24"/>
          <w:szCs w:val="24"/>
          <w:lang w:eastAsia="ru-RU"/>
        </w:rPr>
      </w:pPr>
    </w:p>
    <w:p w:rsidR="005F7CDB" w:rsidRDefault="005F7CDB" w:rsidP="005F7CDB">
      <w:r>
        <w:rPr>
          <w:rFonts w:hint="eastAsia"/>
        </w:rPr>
        <w:t>ВИСНОВКИ</w:t>
      </w:r>
    </w:p>
    <w:p w:rsidR="005F7CDB" w:rsidRDefault="005F7CDB" w:rsidP="005F7CDB">
      <w:r>
        <w:rPr>
          <w:rFonts w:hint="eastAsia"/>
        </w:rPr>
        <w:t>Література</w:t>
      </w:r>
      <w:r>
        <w:t></w:t>
      </w:r>
      <w:r>
        <w:rPr>
          <w:rFonts w:hint="eastAsia"/>
        </w:rPr>
        <w:t>доби</w:t>
      </w:r>
      <w:r>
        <w:t></w:t>
      </w:r>
      <w:r>
        <w:rPr>
          <w:rFonts w:hint="eastAsia"/>
        </w:rPr>
        <w:t>Пізнього</w:t>
      </w:r>
      <w:r>
        <w:t></w:t>
      </w:r>
      <w:r>
        <w:rPr>
          <w:rFonts w:hint="eastAsia"/>
        </w:rPr>
        <w:t>Середньовіччя</w:t>
      </w:r>
      <w:r>
        <w:t></w:t>
      </w:r>
      <w:r>
        <w:t></w:t>
      </w:r>
      <w:r>
        <w:rPr>
          <w:rFonts w:hint="eastAsia"/>
        </w:rPr>
        <w:t>друга</w:t>
      </w:r>
      <w:r>
        <w:t></w:t>
      </w:r>
      <w:r>
        <w:rPr>
          <w:rFonts w:hint="eastAsia"/>
        </w:rPr>
        <w:t>половина</w:t>
      </w:r>
      <w:r>
        <w:t></w:t>
      </w:r>
      <w:r>
        <w:rPr>
          <w:rFonts w:hint="eastAsia"/>
        </w:rPr>
        <w:t>ХІІІ</w:t>
      </w:r>
      <w:r>
        <w:t></w:t>
      </w:r>
      <w:r>
        <w:rPr>
          <w:rFonts w:hint="eastAsia"/>
        </w:rPr>
        <w:t>–</w:t>
      </w:r>
    </w:p>
    <w:p w:rsidR="005F7CDB" w:rsidRDefault="005F7CDB" w:rsidP="005F7CDB">
      <w:r>
        <w:rPr>
          <w:rFonts w:hint="eastAsia"/>
        </w:rPr>
        <w:t>середина</w:t>
      </w:r>
      <w:r>
        <w:t></w:t>
      </w:r>
      <w:r>
        <w:rPr>
          <w:rFonts w:hint="eastAsia"/>
        </w:rPr>
        <w:t>Х</w:t>
      </w:r>
      <w:r>
        <w:t></w:t>
      </w:r>
      <w:r>
        <w:rPr>
          <w:rFonts w:hint="eastAsia"/>
        </w:rPr>
        <w:t>І</w:t>
      </w:r>
      <w:r>
        <w:t></w:t>
      </w:r>
      <w:r>
        <w:rPr>
          <w:rFonts w:hint="eastAsia"/>
        </w:rPr>
        <w:t>ст</w:t>
      </w:r>
      <w:r>
        <w:t></w:t>
      </w:r>
      <w:r>
        <w:t></w:t>
      </w:r>
      <w:r>
        <w:t></w:t>
      </w:r>
      <w:r>
        <w:t></w:t>
      </w:r>
      <w:r>
        <w:rPr>
          <w:rFonts w:hint="eastAsia"/>
        </w:rPr>
        <w:t>зокрема</w:t>
      </w:r>
      <w:r>
        <w:t></w:t>
      </w:r>
      <w:r>
        <w:rPr>
          <w:rFonts w:hint="eastAsia"/>
        </w:rPr>
        <w:t>створена</w:t>
      </w:r>
      <w:r>
        <w:t></w:t>
      </w:r>
      <w:r>
        <w:rPr>
          <w:rFonts w:hint="eastAsia"/>
        </w:rPr>
        <w:t>у</w:t>
      </w:r>
      <w:r>
        <w:t></w:t>
      </w:r>
      <w:r>
        <w:rPr>
          <w:rFonts w:hint="eastAsia"/>
        </w:rPr>
        <w:t>цей</w:t>
      </w:r>
      <w:r>
        <w:t></w:t>
      </w:r>
      <w:r>
        <w:rPr>
          <w:rFonts w:hint="eastAsia"/>
        </w:rPr>
        <w:t>час</w:t>
      </w:r>
      <w:r>
        <w:t></w:t>
      </w:r>
      <w:r>
        <w:rPr>
          <w:rFonts w:hint="eastAsia"/>
        </w:rPr>
        <w:t>ораторсько</w:t>
      </w:r>
      <w:r>
        <w:t></w:t>
      </w:r>
      <w:r>
        <w:rPr>
          <w:rFonts w:hint="eastAsia"/>
        </w:rPr>
        <w:t>проповідницька</w:t>
      </w:r>
    </w:p>
    <w:p w:rsidR="005F7CDB" w:rsidRDefault="005F7CDB" w:rsidP="005F7CDB">
      <w:r>
        <w:rPr>
          <w:rFonts w:hint="eastAsia"/>
        </w:rPr>
        <w:t>проза</w:t>
      </w:r>
      <w:r>
        <w:t></w:t>
      </w:r>
      <w:r>
        <w:rPr>
          <w:rFonts w:hint="eastAsia"/>
        </w:rPr>
        <w:t>та</w:t>
      </w:r>
      <w:r>
        <w:t></w:t>
      </w:r>
      <w:r>
        <w:rPr>
          <w:rFonts w:hint="eastAsia"/>
        </w:rPr>
        <w:t>величальна</w:t>
      </w:r>
      <w:r>
        <w:t></w:t>
      </w:r>
      <w:r>
        <w:rPr>
          <w:rFonts w:hint="eastAsia"/>
        </w:rPr>
        <w:t>поезія</w:t>
      </w:r>
      <w:r>
        <w:t></w:t>
      </w:r>
      <w:r>
        <w:t></w:t>
      </w:r>
      <w:r>
        <w:rPr>
          <w:rFonts w:hint="eastAsia"/>
        </w:rPr>
        <w:t>складають</w:t>
      </w:r>
      <w:r>
        <w:t></w:t>
      </w:r>
      <w:r>
        <w:rPr>
          <w:rFonts w:hint="eastAsia"/>
        </w:rPr>
        <w:t>важливу</w:t>
      </w:r>
      <w:r>
        <w:t></w:t>
      </w:r>
      <w:r>
        <w:rPr>
          <w:rFonts w:hint="eastAsia"/>
        </w:rPr>
        <w:t>художню</w:t>
      </w:r>
      <w:r>
        <w:t></w:t>
      </w:r>
      <w:r>
        <w:rPr>
          <w:rFonts w:hint="eastAsia"/>
        </w:rPr>
        <w:t>сторінку</w:t>
      </w:r>
      <w:r>
        <w:t></w:t>
      </w:r>
      <w:r>
        <w:rPr>
          <w:rFonts w:hint="eastAsia"/>
        </w:rPr>
        <w:t>книжності</w:t>
      </w:r>
    </w:p>
    <w:p w:rsidR="005F7CDB" w:rsidRDefault="005F7CDB" w:rsidP="005F7CDB">
      <w:r>
        <w:rPr>
          <w:rFonts w:hint="eastAsia"/>
        </w:rPr>
        <w:t>означеного</w:t>
      </w:r>
      <w:r>
        <w:t></w:t>
      </w:r>
      <w:r>
        <w:rPr>
          <w:rFonts w:hint="eastAsia"/>
        </w:rPr>
        <w:t>періоду</w:t>
      </w:r>
      <w:r>
        <w:t></w:t>
      </w:r>
      <w:r>
        <w:rPr>
          <w:rFonts w:hint="eastAsia"/>
        </w:rPr>
        <w:t>–</w:t>
      </w:r>
      <w:r>
        <w:t></w:t>
      </w:r>
      <w:r>
        <w:rPr>
          <w:rFonts w:hint="eastAsia"/>
        </w:rPr>
        <w:t>часів</w:t>
      </w:r>
      <w:r>
        <w:t></w:t>
      </w:r>
      <w:r>
        <w:rPr>
          <w:rFonts w:hint="eastAsia"/>
        </w:rPr>
        <w:t>збереження</w:t>
      </w:r>
      <w:r>
        <w:t></w:t>
      </w:r>
      <w:r>
        <w:rPr>
          <w:rFonts w:hint="eastAsia"/>
        </w:rPr>
        <w:t>і</w:t>
      </w:r>
      <w:r>
        <w:t></w:t>
      </w:r>
      <w:r>
        <w:rPr>
          <w:rFonts w:hint="eastAsia"/>
        </w:rPr>
        <w:t>консервації</w:t>
      </w:r>
      <w:r>
        <w:t></w:t>
      </w:r>
      <w:r>
        <w:rPr>
          <w:rFonts w:hint="eastAsia"/>
        </w:rPr>
        <w:t>літературних</w:t>
      </w:r>
      <w:r>
        <w:t></w:t>
      </w:r>
    </w:p>
    <w:p w:rsidR="005F7CDB" w:rsidRDefault="005F7CDB" w:rsidP="005F7CDB">
      <w:r>
        <w:rPr>
          <w:rFonts w:hint="eastAsia"/>
        </w:rPr>
        <w:t>культурних</w:t>
      </w:r>
      <w:r>
        <w:t></w:t>
      </w:r>
      <w:r>
        <w:t></w:t>
      </w:r>
      <w:r>
        <w:rPr>
          <w:rFonts w:hint="eastAsia"/>
        </w:rPr>
        <w:t>релігійних</w:t>
      </w:r>
      <w:r>
        <w:t></w:t>
      </w:r>
      <w:r>
        <w:t></w:t>
      </w:r>
      <w:r>
        <w:rPr>
          <w:rFonts w:hint="eastAsia"/>
        </w:rPr>
        <w:t>державних</w:t>
      </w:r>
      <w:r>
        <w:t></w:t>
      </w:r>
      <w:r>
        <w:rPr>
          <w:rFonts w:hint="eastAsia"/>
        </w:rPr>
        <w:t>і</w:t>
      </w:r>
      <w:r>
        <w:t></w:t>
      </w:r>
      <w:r>
        <w:rPr>
          <w:rFonts w:hint="eastAsia"/>
        </w:rPr>
        <w:t>суспільно</w:t>
      </w:r>
      <w:r>
        <w:t></w:t>
      </w:r>
      <w:r>
        <w:rPr>
          <w:rFonts w:hint="eastAsia"/>
        </w:rPr>
        <w:t>політичних</w:t>
      </w:r>
      <w:r>
        <w:t></w:t>
      </w:r>
      <w:r>
        <w:rPr>
          <w:rFonts w:hint="eastAsia"/>
        </w:rPr>
        <w:t>традицій</w:t>
      </w:r>
      <w:r>
        <w:t></w:t>
      </w:r>
      <w:r>
        <w:rPr>
          <w:rFonts w:hint="eastAsia"/>
        </w:rPr>
        <w:t>і</w:t>
      </w:r>
    </w:p>
    <w:p w:rsidR="005F7CDB" w:rsidRDefault="005F7CDB" w:rsidP="005F7CDB">
      <w:r>
        <w:rPr>
          <w:rFonts w:hint="eastAsia"/>
        </w:rPr>
        <w:t>цінностей</w:t>
      </w:r>
      <w:r>
        <w:t></w:t>
      </w:r>
      <w:r>
        <w:rPr>
          <w:rFonts w:hint="eastAsia"/>
        </w:rPr>
        <w:t>доби</w:t>
      </w:r>
      <w:r>
        <w:t></w:t>
      </w:r>
      <w:r>
        <w:rPr>
          <w:rFonts w:hint="eastAsia"/>
        </w:rPr>
        <w:t>Київської</w:t>
      </w:r>
      <w:r>
        <w:t></w:t>
      </w:r>
      <w:r>
        <w:rPr>
          <w:rFonts w:hint="eastAsia"/>
        </w:rPr>
        <w:t>Русі</w:t>
      </w:r>
      <w:r>
        <w:t></w:t>
      </w:r>
      <w:r>
        <w:t></w:t>
      </w:r>
      <w:r>
        <w:rPr>
          <w:rFonts w:hint="eastAsia"/>
        </w:rPr>
        <w:t>Проте</w:t>
      </w:r>
      <w:r>
        <w:t></w:t>
      </w:r>
      <w:r>
        <w:rPr>
          <w:rFonts w:hint="eastAsia"/>
        </w:rPr>
        <w:t>цей</w:t>
      </w:r>
      <w:r>
        <w:t></w:t>
      </w:r>
      <w:r>
        <w:rPr>
          <w:rFonts w:hint="eastAsia"/>
        </w:rPr>
        <w:t>історико</w:t>
      </w:r>
      <w:r>
        <w:t></w:t>
      </w:r>
      <w:r>
        <w:rPr>
          <w:rFonts w:hint="eastAsia"/>
        </w:rPr>
        <w:t>літературний</w:t>
      </w:r>
      <w:r>
        <w:t></w:t>
      </w:r>
      <w:r>
        <w:rPr>
          <w:rFonts w:hint="eastAsia"/>
        </w:rPr>
        <w:t>матеріал</w:t>
      </w:r>
      <w:r>
        <w:t></w:t>
      </w:r>
      <w:r>
        <w:rPr>
          <w:rFonts w:hint="eastAsia"/>
        </w:rPr>
        <w:t>у</w:t>
      </w:r>
    </w:p>
    <w:p w:rsidR="005F7CDB" w:rsidRDefault="005F7CDB" w:rsidP="005F7CDB">
      <w:r>
        <w:rPr>
          <w:rFonts w:hint="eastAsia"/>
        </w:rPr>
        <w:t>сучасній</w:t>
      </w:r>
      <w:r>
        <w:t></w:t>
      </w:r>
      <w:r>
        <w:rPr>
          <w:rFonts w:hint="eastAsia"/>
        </w:rPr>
        <w:t>літературознавчій</w:t>
      </w:r>
      <w:r>
        <w:t></w:t>
      </w:r>
      <w:r>
        <w:rPr>
          <w:rFonts w:hint="eastAsia"/>
        </w:rPr>
        <w:t>науці</w:t>
      </w:r>
      <w:r>
        <w:t></w:t>
      </w:r>
      <w:r>
        <w:rPr>
          <w:rFonts w:hint="eastAsia"/>
        </w:rPr>
        <w:t>залишається</w:t>
      </w:r>
      <w:r>
        <w:t></w:t>
      </w:r>
      <w:r>
        <w:rPr>
          <w:rFonts w:hint="eastAsia"/>
        </w:rPr>
        <w:t>мало</w:t>
      </w:r>
      <w:r>
        <w:t></w:t>
      </w:r>
      <w:r>
        <w:rPr>
          <w:rFonts w:hint="eastAsia"/>
        </w:rPr>
        <w:t>дослідженим</w:t>
      </w:r>
      <w:r>
        <w:t></w:t>
      </w:r>
      <w:r>
        <w:rPr>
          <w:rFonts w:hint="eastAsia"/>
        </w:rPr>
        <w:t>і</w:t>
      </w:r>
    </w:p>
    <w:p w:rsidR="005F7CDB" w:rsidRDefault="005F7CDB" w:rsidP="005F7CDB">
      <w:r>
        <w:rPr>
          <w:rFonts w:hint="eastAsia"/>
        </w:rPr>
        <w:t>недостатньо</w:t>
      </w:r>
      <w:r>
        <w:t></w:t>
      </w:r>
      <w:r>
        <w:rPr>
          <w:rFonts w:hint="eastAsia"/>
        </w:rPr>
        <w:t>прокоментованим</w:t>
      </w:r>
      <w:r>
        <w:t></w:t>
      </w:r>
    </w:p>
    <w:p w:rsidR="005F7CDB" w:rsidRDefault="005F7CDB" w:rsidP="005F7CDB">
      <w:r>
        <w:rPr>
          <w:rFonts w:hint="eastAsia"/>
        </w:rPr>
        <w:t>Насамперед</w:t>
      </w:r>
      <w:r>
        <w:t></w:t>
      </w:r>
      <w:r>
        <w:rPr>
          <w:rFonts w:hint="eastAsia"/>
        </w:rPr>
        <w:t>потребують</w:t>
      </w:r>
      <w:r>
        <w:t></w:t>
      </w:r>
      <w:r>
        <w:rPr>
          <w:rFonts w:hint="eastAsia"/>
        </w:rPr>
        <w:t>ґрунтовного</w:t>
      </w:r>
      <w:r>
        <w:t></w:t>
      </w:r>
      <w:r>
        <w:rPr>
          <w:rFonts w:hint="eastAsia"/>
        </w:rPr>
        <w:t>вивчення</w:t>
      </w:r>
      <w:r>
        <w:t></w:t>
      </w:r>
      <w:r>
        <w:rPr>
          <w:rFonts w:hint="eastAsia"/>
        </w:rPr>
        <w:t>питання</w:t>
      </w:r>
      <w:r>
        <w:t></w:t>
      </w:r>
      <w:r>
        <w:rPr>
          <w:rFonts w:hint="eastAsia"/>
        </w:rPr>
        <w:t>ґенези</w:t>
      </w:r>
      <w:r>
        <w:t></w:t>
      </w:r>
      <w:r>
        <w:rPr>
          <w:rFonts w:hint="eastAsia"/>
        </w:rPr>
        <w:t>та</w:t>
      </w:r>
    </w:p>
    <w:p w:rsidR="005F7CDB" w:rsidRDefault="005F7CDB" w:rsidP="005F7CDB">
      <w:r>
        <w:rPr>
          <w:rFonts w:hint="eastAsia"/>
        </w:rPr>
        <w:t>особливостей</w:t>
      </w:r>
      <w:r>
        <w:t></w:t>
      </w:r>
      <w:r>
        <w:rPr>
          <w:rFonts w:hint="eastAsia"/>
        </w:rPr>
        <w:t>ідейно</w:t>
      </w:r>
      <w:r>
        <w:t></w:t>
      </w:r>
      <w:r>
        <w:rPr>
          <w:rFonts w:hint="eastAsia"/>
        </w:rPr>
        <w:t>тематичного</w:t>
      </w:r>
      <w:r>
        <w:t></w:t>
      </w:r>
      <w:r>
        <w:rPr>
          <w:rFonts w:hint="eastAsia"/>
        </w:rPr>
        <w:t>спектру</w:t>
      </w:r>
      <w:r>
        <w:t></w:t>
      </w:r>
      <w:r>
        <w:t></w:t>
      </w:r>
      <w:r>
        <w:rPr>
          <w:rFonts w:hint="eastAsia"/>
        </w:rPr>
        <w:t>художньої</w:t>
      </w:r>
      <w:r>
        <w:t></w:t>
      </w:r>
      <w:r>
        <w:rPr>
          <w:rFonts w:hint="eastAsia"/>
        </w:rPr>
        <w:t>специфіки</w:t>
      </w:r>
      <w:r>
        <w:t></w:t>
      </w:r>
      <w:r>
        <w:rPr>
          <w:rFonts w:hint="eastAsia"/>
        </w:rPr>
        <w:t>ораторськопроповідницької</w:t>
      </w:r>
      <w:r>
        <w:t></w:t>
      </w:r>
      <w:r>
        <w:rPr>
          <w:rFonts w:hint="eastAsia"/>
        </w:rPr>
        <w:t>та</w:t>
      </w:r>
      <w:r>
        <w:t></w:t>
      </w:r>
      <w:r>
        <w:rPr>
          <w:rFonts w:hint="eastAsia"/>
        </w:rPr>
        <w:t>панегірично</w:t>
      </w:r>
      <w:r>
        <w:t></w:t>
      </w:r>
      <w:r>
        <w:rPr>
          <w:rFonts w:hint="eastAsia"/>
        </w:rPr>
        <w:t>величальної</w:t>
      </w:r>
      <w:r>
        <w:t></w:t>
      </w:r>
      <w:r>
        <w:rPr>
          <w:rFonts w:hint="eastAsia"/>
        </w:rPr>
        <w:t>літератури</w:t>
      </w:r>
      <w:r>
        <w:t></w:t>
      </w:r>
    </w:p>
    <w:p w:rsidR="005F7CDB" w:rsidRDefault="005F7CDB" w:rsidP="005F7CDB">
      <w:r>
        <w:rPr>
          <w:rFonts w:hint="eastAsia"/>
        </w:rPr>
        <w:t>За</w:t>
      </w:r>
      <w:r>
        <w:t></w:t>
      </w:r>
      <w:r>
        <w:rPr>
          <w:rFonts w:hint="eastAsia"/>
        </w:rPr>
        <w:t>традицією</w:t>
      </w:r>
      <w:r>
        <w:t></w:t>
      </w:r>
      <w:r>
        <w:t></w:t>
      </w:r>
      <w:r>
        <w:rPr>
          <w:rFonts w:hint="eastAsia"/>
        </w:rPr>
        <w:t>що</w:t>
      </w:r>
      <w:r>
        <w:t></w:t>
      </w:r>
      <w:r>
        <w:rPr>
          <w:rFonts w:hint="eastAsia"/>
        </w:rPr>
        <w:t>складалася</w:t>
      </w:r>
      <w:r>
        <w:t></w:t>
      </w:r>
      <w:r>
        <w:rPr>
          <w:rFonts w:hint="eastAsia"/>
        </w:rPr>
        <w:t>ще</w:t>
      </w:r>
      <w:r>
        <w:t></w:t>
      </w:r>
      <w:r>
        <w:rPr>
          <w:rFonts w:hint="eastAsia"/>
        </w:rPr>
        <w:t>в</w:t>
      </w:r>
      <w:r>
        <w:t></w:t>
      </w:r>
      <w:r>
        <w:rPr>
          <w:rFonts w:hint="eastAsia"/>
        </w:rPr>
        <w:t>ХІХ</w:t>
      </w:r>
      <w:r>
        <w:t></w:t>
      </w:r>
      <w:r>
        <w:rPr>
          <w:rFonts w:hint="eastAsia"/>
        </w:rPr>
        <w:t>ст</w:t>
      </w:r>
      <w:r>
        <w:t></w:t>
      </w:r>
      <w:r>
        <w:t></w:t>
      </w:r>
      <w:r>
        <w:t></w:t>
      </w:r>
      <w:r>
        <w:rPr>
          <w:rFonts w:hint="eastAsia"/>
        </w:rPr>
        <w:t>переважна</w:t>
      </w:r>
      <w:r>
        <w:t></w:t>
      </w:r>
      <w:r>
        <w:rPr>
          <w:rFonts w:hint="eastAsia"/>
        </w:rPr>
        <w:t>більшість</w:t>
      </w:r>
      <w:r>
        <w:t></w:t>
      </w:r>
      <w:r>
        <w:rPr>
          <w:rFonts w:hint="eastAsia"/>
        </w:rPr>
        <w:t>учених</w:t>
      </w:r>
    </w:p>
    <w:p w:rsidR="005F7CDB" w:rsidRDefault="005F7CDB" w:rsidP="005F7CDB">
      <w:r>
        <w:rPr>
          <w:rFonts w:hint="eastAsia"/>
        </w:rPr>
        <w:t>визначають</w:t>
      </w:r>
      <w:r>
        <w:t></w:t>
      </w:r>
      <w:r>
        <w:rPr>
          <w:rFonts w:hint="eastAsia"/>
        </w:rPr>
        <w:t>цей</w:t>
      </w:r>
      <w:r>
        <w:t></w:t>
      </w:r>
      <w:r>
        <w:rPr>
          <w:rFonts w:hint="eastAsia"/>
        </w:rPr>
        <w:t>етап</w:t>
      </w:r>
      <w:r>
        <w:t></w:t>
      </w:r>
      <w:r>
        <w:rPr>
          <w:rFonts w:hint="eastAsia"/>
        </w:rPr>
        <w:t>у</w:t>
      </w:r>
      <w:r>
        <w:t></w:t>
      </w:r>
      <w:r>
        <w:rPr>
          <w:rFonts w:hint="eastAsia"/>
        </w:rPr>
        <w:t>розвитку</w:t>
      </w:r>
      <w:r>
        <w:t></w:t>
      </w:r>
      <w:r>
        <w:rPr>
          <w:rFonts w:hint="eastAsia"/>
        </w:rPr>
        <w:t>національної</w:t>
      </w:r>
      <w:r>
        <w:t></w:t>
      </w:r>
      <w:r>
        <w:rPr>
          <w:rFonts w:hint="eastAsia"/>
        </w:rPr>
        <w:t>культури</w:t>
      </w:r>
      <w:r>
        <w:t></w:t>
      </w:r>
      <w:r>
        <w:t></w:t>
      </w:r>
      <w:r>
        <w:rPr>
          <w:rFonts w:hint="eastAsia"/>
        </w:rPr>
        <w:t>зокрема</w:t>
      </w:r>
      <w:r>
        <w:t></w:t>
      </w:r>
      <w:r>
        <w:rPr>
          <w:rFonts w:hint="eastAsia"/>
        </w:rPr>
        <w:t>літератури</w:t>
      </w:r>
      <w:r>
        <w:t></w:t>
      </w:r>
    </w:p>
    <w:p w:rsidR="005F7CDB" w:rsidRDefault="005F7CDB" w:rsidP="005F7CDB">
      <w:r>
        <w:rPr>
          <w:rFonts w:hint="eastAsia"/>
        </w:rPr>
        <w:t>як</w:t>
      </w:r>
      <w:r>
        <w:t></w:t>
      </w:r>
      <w:r>
        <w:rPr>
          <w:rFonts w:hint="eastAsia"/>
        </w:rPr>
        <w:t>несприятливий</w:t>
      </w:r>
      <w:r>
        <w:t></w:t>
      </w:r>
      <w:r>
        <w:rPr>
          <w:rFonts w:hint="eastAsia"/>
        </w:rPr>
        <w:t>для</w:t>
      </w:r>
      <w:r>
        <w:t></w:t>
      </w:r>
      <w:r>
        <w:rPr>
          <w:rFonts w:hint="eastAsia"/>
        </w:rPr>
        <w:t>її</w:t>
      </w:r>
      <w:r>
        <w:t></w:t>
      </w:r>
      <w:r>
        <w:rPr>
          <w:rFonts w:hint="eastAsia"/>
        </w:rPr>
        <w:t>творення</w:t>
      </w:r>
      <w:r>
        <w:t></w:t>
      </w:r>
      <w:r>
        <w:rPr>
          <w:rFonts w:hint="eastAsia"/>
        </w:rPr>
        <w:t>і</w:t>
      </w:r>
      <w:r>
        <w:t></w:t>
      </w:r>
      <w:r>
        <w:rPr>
          <w:rFonts w:hint="eastAsia"/>
        </w:rPr>
        <w:t>розвитку</w:t>
      </w:r>
      <w:r>
        <w:t></w:t>
      </w:r>
      <w:r>
        <w:t></w:t>
      </w:r>
      <w:r>
        <w:rPr>
          <w:rFonts w:hint="eastAsia"/>
        </w:rPr>
        <w:t>Складний</w:t>
      </w:r>
      <w:r>
        <w:t></w:t>
      </w:r>
      <w:r>
        <w:t></w:t>
      </w:r>
      <w:r>
        <w:rPr>
          <w:rFonts w:hint="eastAsia"/>
        </w:rPr>
        <w:t>синкретичний</w:t>
      </w:r>
      <w:r>
        <w:t></w:t>
      </w:r>
      <w:r>
        <w:rPr>
          <w:rFonts w:hint="eastAsia"/>
        </w:rPr>
        <w:t>і</w:t>
      </w:r>
    </w:p>
    <w:p w:rsidR="005F7CDB" w:rsidRDefault="005F7CDB" w:rsidP="005F7CDB">
      <w:r>
        <w:rPr>
          <w:rFonts w:hint="eastAsia"/>
        </w:rPr>
        <w:t>багатогранний</w:t>
      </w:r>
      <w:r>
        <w:t></w:t>
      </w:r>
      <w:r>
        <w:rPr>
          <w:rFonts w:hint="eastAsia"/>
        </w:rPr>
        <w:t>характер</w:t>
      </w:r>
      <w:r>
        <w:t></w:t>
      </w:r>
      <w:r>
        <w:rPr>
          <w:rFonts w:hint="eastAsia"/>
        </w:rPr>
        <w:t>означеної</w:t>
      </w:r>
      <w:r>
        <w:t></w:t>
      </w:r>
      <w:r>
        <w:rPr>
          <w:rFonts w:hint="eastAsia"/>
        </w:rPr>
        <w:t>епохи</w:t>
      </w:r>
      <w:r>
        <w:t></w:t>
      </w:r>
      <w:r>
        <w:rPr>
          <w:rFonts w:hint="eastAsia"/>
        </w:rPr>
        <w:t>потребує</w:t>
      </w:r>
      <w:r>
        <w:t></w:t>
      </w:r>
      <w:r>
        <w:rPr>
          <w:rFonts w:hint="eastAsia"/>
        </w:rPr>
        <w:t>комплексного</w:t>
      </w:r>
      <w:r>
        <w:t></w:t>
      </w:r>
      <w:r>
        <w:rPr>
          <w:rFonts w:hint="eastAsia"/>
        </w:rPr>
        <w:t>і</w:t>
      </w:r>
      <w:r>
        <w:t></w:t>
      </w:r>
      <w:r>
        <w:rPr>
          <w:rFonts w:hint="eastAsia"/>
        </w:rPr>
        <w:t>системного</w:t>
      </w:r>
    </w:p>
    <w:p w:rsidR="005F7CDB" w:rsidRDefault="005F7CDB" w:rsidP="005F7CDB">
      <w:r>
        <w:rPr>
          <w:rFonts w:hint="eastAsia"/>
        </w:rPr>
        <w:t>підходу</w:t>
      </w:r>
      <w:r>
        <w:t></w:t>
      </w:r>
      <w:r>
        <w:rPr>
          <w:rFonts w:hint="eastAsia"/>
        </w:rPr>
        <w:t>до</w:t>
      </w:r>
      <w:r>
        <w:t></w:t>
      </w:r>
      <w:r>
        <w:rPr>
          <w:rFonts w:hint="eastAsia"/>
        </w:rPr>
        <w:t>її</w:t>
      </w:r>
      <w:r>
        <w:t></w:t>
      </w:r>
      <w:r>
        <w:rPr>
          <w:rFonts w:hint="eastAsia"/>
        </w:rPr>
        <w:t>вивчення</w:t>
      </w:r>
      <w:r>
        <w:t></w:t>
      </w:r>
      <w:r>
        <w:t></w:t>
      </w:r>
      <w:r>
        <w:rPr>
          <w:rFonts w:hint="eastAsia"/>
        </w:rPr>
        <w:t>насамперед</w:t>
      </w:r>
      <w:r>
        <w:t></w:t>
      </w:r>
      <w:r>
        <w:rPr>
          <w:rFonts w:hint="eastAsia"/>
        </w:rPr>
        <w:t>детального</w:t>
      </w:r>
      <w:r>
        <w:t></w:t>
      </w:r>
      <w:r>
        <w:rPr>
          <w:rFonts w:hint="eastAsia"/>
        </w:rPr>
        <w:t>з’ясування</w:t>
      </w:r>
      <w:r>
        <w:t></w:t>
      </w:r>
      <w:r>
        <w:rPr>
          <w:rFonts w:hint="eastAsia"/>
        </w:rPr>
        <w:t>істориколітературних</w:t>
      </w:r>
      <w:r>
        <w:t></w:t>
      </w:r>
      <w:r>
        <w:rPr>
          <w:rFonts w:hint="eastAsia"/>
        </w:rPr>
        <w:t>обставин</w:t>
      </w:r>
      <w:r>
        <w:t></w:t>
      </w:r>
      <w:r>
        <w:rPr>
          <w:rFonts w:hint="eastAsia"/>
        </w:rPr>
        <w:t>творення</w:t>
      </w:r>
      <w:r>
        <w:t></w:t>
      </w:r>
      <w:r>
        <w:t></w:t>
      </w:r>
      <w:r>
        <w:rPr>
          <w:rFonts w:hint="eastAsia"/>
        </w:rPr>
        <w:t>а</w:t>
      </w:r>
      <w:r>
        <w:t></w:t>
      </w:r>
      <w:r>
        <w:rPr>
          <w:rFonts w:hint="eastAsia"/>
        </w:rPr>
        <w:t>також</w:t>
      </w:r>
      <w:r>
        <w:t></w:t>
      </w:r>
      <w:r>
        <w:rPr>
          <w:rFonts w:hint="eastAsia"/>
        </w:rPr>
        <w:t>суспільної</w:t>
      </w:r>
      <w:r>
        <w:t></w:t>
      </w:r>
      <w:r>
        <w:rPr>
          <w:rFonts w:hint="eastAsia"/>
        </w:rPr>
        <w:t>місії</w:t>
      </w:r>
      <w:r>
        <w:t></w:t>
      </w:r>
      <w:r>
        <w:rPr>
          <w:rFonts w:hint="eastAsia"/>
        </w:rPr>
        <w:t>літератури</w:t>
      </w:r>
      <w:r>
        <w:t></w:t>
      </w:r>
      <w:r>
        <w:rPr>
          <w:rFonts w:hint="eastAsia"/>
        </w:rPr>
        <w:t>Пізнього</w:t>
      </w:r>
    </w:p>
    <w:p w:rsidR="005F7CDB" w:rsidRDefault="005F7CDB" w:rsidP="005F7CDB">
      <w:r>
        <w:rPr>
          <w:rFonts w:hint="eastAsia"/>
        </w:rPr>
        <w:t>Середньовіччя</w:t>
      </w:r>
      <w:r>
        <w:t></w:t>
      </w:r>
      <w:r>
        <w:t></w:t>
      </w:r>
      <w:r>
        <w:rPr>
          <w:rFonts w:hint="eastAsia"/>
        </w:rPr>
        <w:t>Адже</w:t>
      </w:r>
      <w:r>
        <w:t></w:t>
      </w:r>
      <w:r>
        <w:rPr>
          <w:rFonts w:hint="eastAsia"/>
        </w:rPr>
        <w:t>ця</w:t>
      </w:r>
      <w:r>
        <w:t></w:t>
      </w:r>
      <w:r>
        <w:rPr>
          <w:rFonts w:hint="eastAsia"/>
        </w:rPr>
        <w:t>книжність</w:t>
      </w:r>
      <w:r>
        <w:t></w:t>
      </w:r>
      <w:r>
        <w:rPr>
          <w:rFonts w:hint="eastAsia"/>
        </w:rPr>
        <w:t>відзначалася</w:t>
      </w:r>
      <w:r>
        <w:t></w:t>
      </w:r>
      <w:r>
        <w:rPr>
          <w:rFonts w:hint="eastAsia"/>
        </w:rPr>
        <w:t>особливою</w:t>
      </w:r>
      <w:r>
        <w:t></w:t>
      </w:r>
      <w:r>
        <w:rPr>
          <w:rFonts w:hint="eastAsia"/>
        </w:rPr>
        <w:t>вагомістю</w:t>
      </w:r>
      <w:r>
        <w:t></w:t>
      </w:r>
      <w:r>
        <w:rPr>
          <w:rFonts w:hint="eastAsia"/>
        </w:rPr>
        <w:t>та</w:t>
      </w:r>
    </w:p>
    <w:p w:rsidR="005F7CDB" w:rsidRDefault="005F7CDB" w:rsidP="005F7CDB">
      <w:r>
        <w:rPr>
          <w:rFonts w:hint="eastAsia"/>
        </w:rPr>
        <w:t>впливовістю</w:t>
      </w:r>
      <w:r>
        <w:t></w:t>
      </w:r>
      <w:r>
        <w:rPr>
          <w:rFonts w:hint="eastAsia"/>
        </w:rPr>
        <w:t>в</w:t>
      </w:r>
      <w:r>
        <w:t></w:t>
      </w:r>
      <w:r>
        <w:rPr>
          <w:rFonts w:hint="eastAsia"/>
        </w:rPr>
        <w:t>часи</w:t>
      </w:r>
      <w:r>
        <w:t></w:t>
      </w:r>
      <w:r>
        <w:rPr>
          <w:rFonts w:hint="eastAsia"/>
        </w:rPr>
        <w:t>бездержавності</w:t>
      </w:r>
      <w:r>
        <w:t></w:t>
      </w:r>
      <w:r>
        <w:rPr>
          <w:rFonts w:hint="eastAsia"/>
        </w:rPr>
        <w:t>Русі</w:t>
      </w:r>
      <w:r>
        <w:t></w:t>
      </w:r>
      <w:r>
        <w:rPr>
          <w:rFonts w:hint="eastAsia"/>
        </w:rPr>
        <w:t>України</w:t>
      </w:r>
      <w:r>
        <w:t></w:t>
      </w:r>
    </w:p>
    <w:p w:rsidR="005F7CDB" w:rsidRDefault="005F7CDB" w:rsidP="005F7CDB">
      <w:r>
        <w:rPr>
          <w:rFonts w:hint="eastAsia"/>
        </w:rPr>
        <w:t>Література</w:t>
      </w:r>
      <w:r>
        <w:t></w:t>
      </w:r>
      <w:r>
        <w:rPr>
          <w:rFonts w:hint="eastAsia"/>
        </w:rPr>
        <w:t>Пізнього</w:t>
      </w:r>
      <w:r>
        <w:t></w:t>
      </w:r>
      <w:r>
        <w:rPr>
          <w:rFonts w:hint="eastAsia"/>
        </w:rPr>
        <w:t>Середньовіччя</w:t>
      </w:r>
      <w:r>
        <w:t></w:t>
      </w:r>
      <w:r>
        <w:t></w:t>
      </w:r>
      <w:r>
        <w:rPr>
          <w:rFonts w:hint="eastAsia"/>
        </w:rPr>
        <w:t>друга</w:t>
      </w:r>
      <w:r>
        <w:t></w:t>
      </w:r>
      <w:r>
        <w:rPr>
          <w:rFonts w:hint="eastAsia"/>
        </w:rPr>
        <w:t>половина</w:t>
      </w:r>
      <w:r>
        <w:t></w:t>
      </w:r>
      <w:r>
        <w:rPr>
          <w:rFonts w:hint="eastAsia"/>
        </w:rPr>
        <w:t>ХІІІ</w:t>
      </w:r>
      <w:r>
        <w:t></w:t>
      </w:r>
      <w:r>
        <w:rPr>
          <w:rFonts w:hint="eastAsia"/>
        </w:rPr>
        <w:t>–</w:t>
      </w:r>
      <w:r>
        <w:t></w:t>
      </w:r>
      <w:r>
        <w:rPr>
          <w:rFonts w:hint="eastAsia"/>
        </w:rPr>
        <w:t>середина</w:t>
      </w:r>
    </w:p>
    <w:p w:rsidR="005F7CDB" w:rsidRDefault="005F7CDB" w:rsidP="005F7CDB">
      <w:r>
        <w:rPr>
          <w:rFonts w:hint="eastAsia"/>
        </w:rPr>
        <w:t>Х</w:t>
      </w:r>
      <w:r>
        <w:t></w:t>
      </w:r>
      <w:r>
        <w:rPr>
          <w:rFonts w:hint="eastAsia"/>
        </w:rPr>
        <w:t>І</w:t>
      </w:r>
      <w:r>
        <w:t></w:t>
      </w:r>
      <w:r>
        <w:rPr>
          <w:rFonts w:hint="eastAsia"/>
        </w:rPr>
        <w:t>ст</w:t>
      </w:r>
      <w:r>
        <w:t></w:t>
      </w:r>
      <w:r>
        <w:t></w:t>
      </w:r>
      <w:r>
        <w:t></w:t>
      </w:r>
      <w:r>
        <w:rPr>
          <w:rFonts w:hint="eastAsia"/>
        </w:rPr>
        <w:t>інтерпретується</w:t>
      </w:r>
      <w:r>
        <w:t></w:t>
      </w:r>
      <w:r>
        <w:rPr>
          <w:rFonts w:hint="eastAsia"/>
        </w:rPr>
        <w:t>вченими</w:t>
      </w:r>
      <w:r>
        <w:t></w:t>
      </w:r>
      <w:r>
        <w:rPr>
          <w:rFonts w:hint="eastAsia"/>
        </w:rPr>
        <w:t>в</w:t>
      </w:r>
      <w:r>
        <w:t></w:t>
      </w:r>
      <w:r>
        <w:rPr>
          <w:rFonts w:hint="eastAsia"/>
        </w:rPr>
        <w:t>основному</w:t>
      </w:r>
      <w:r>
        <w:t></w:t>
      </w:r>
      <w:r>
        <w:rPr>
          <w:rFonts w:hint="eastAsia"/>
        </w:rPr>
        <w:t>як</w:t>
      </w:r>
      <w:r>
        <w:t></w:t>
      </w:r>
      <w:r>
        <w:rPr>
          <w:rFonts w:hint="eastAsia"/>
        </w:rPr>
        <w:t>доба</w:t>
      </w:r>
      <w:r>
        <w:t></w:t>
      </w:r>
      <w:r>
        <w:t></w:t>
      </w:r>
      <w:r>
        <w:rPr>
          <w:rFonts w:hint="eastAsia"/>
        </w:rPr>
        <w:t>в</w:t>
      </w:r>
      <w:r>
        <w:t></w:t>
      </w:r>
      <w:r>
        <w:rPr>
          <w:rFonts w:hint="eastAsia"/>
        </w:rPr>
        <w:t>яку</w:t>
      </w:r>
      <w:r>
        <w:t></w:t>
      </w:r>
      <w:r>
        <w:rPr>
          <w:rFonts w:hint="eastAsia"/>
        </w:rPr>
        <w:t>не</w:t>
      </w:r>
      <w:r>
        <w:t></w:t>
      </w:r>
      <w:r>
        <w:rPr>
          <w:rFonts w:hint="eastAsia"/>
        </w:rPr>
        <w:t>відбулося</w:t>
      </w:r>
    </w:p>
    <w:p w:rsidR="005F7CDB" w:rsidRDefault="005F7CDB" w:rsidP="005F7CDB">
      <w:r>
        <w:rPr>
          <w:rFonts w:hint="eastAsia"/>
        </w:rPr>
        <w:t>особливо</w:t>
      </w:r>
      <w:r>
        <w:t></w:t>
      </w:r>
      <w:r>
        <w:rPr>
          <w:rFonts w:hint="eastAsia"/>
        </w:rPr>
        <w:t>значущих</w:t>
      </w:r>
      <w:r>
        <w:t></w:t>
      </w:r>
      <w:r>
        <w:rPr>
          <w:rFonts w:hint="eastAsia"/>
        </w:rPr>
        <w:t>нових</w:t>
      </w:r>
      <w:r>
        <w:t></w:t>
      </w:r>
      <w:r>
        <w:rPr>
          <w:rFonts w:hint="eastAsia"/>
        </w:rPr>
        <w:t>відкриттів</w:t>
      </w:r>
      <w:r>
        <w:t></w:t>
      </w:r>
      <w:r>
        <w:t></w:t>
      </w:r>
      <w:r>
        <w:rPr>
          <w:rFonts w:hint="eastAsia"/>
        </w:rPr>
        <w:t>не</w:t>
      </w:r>
      <w:r>
        <w:t></w:t>
      </w:r>
      <w:r>
        <w:rPr>
          <w:rFonts w:hint="eastAsia"/>
        </w:rPr>
        <w:t>з’явилися</w:t>
      </w:r>
      <w:r>
        <w:t></w:t>
      </w:r>
      <w:r>
        <w:rPr>
          <w:rFonts w:hint="eastAsia"/>
        </w:rPr>
        <w:t>нові</w:t>
      </w:r>
      <w:r>
        <w:t></w:t>
      </w:r>
      <w:r>
        <w:rPr>
          <w:rFonts w:hint="eastAsia"/>
        </w:rPr>
        <w:t>здобутки</w:t>
      </w:r>
      <w:r>
        <w:t></w:t>
      </w:r>
      <w:r>
        <w:rPr>
          <w:rFonts w:hint="eastAsia"/>
        </w:rPr>
        <w:t>у</w:t>
      </w:r>
      <w:r>
        <w:t></w:t>
      </w:r>
      <w:r>
        <w:rPr>
          <w:rFonts w:hint="eastAsia"/>
        </w:rPr>
        <w:t>царині</w:t>
      </w:r>
    </w:p>
    <w:p w:rsidR="005F7CDB" w:rsidRDefault="005F7CDB" w:rsidP="005F7CDB">
      <w:r>
        <w:rPr>
          <w:rFonts w:hint="eastAsia"/>
        </w:rPr>
        <w:t>жанровій</w:t>
      </w:r>
      <w:r>
        <w:t></w:t>
      </w:r>
      <w:r>
        <w:t></w:t>
      </w:r>
      <w:r>
        <w:rPr>
          <w:rFonts w:hint="eastAsia"/>
        </w:rPr>
        <w:t>ідейній</w:t>
      </w:r>
      <w:r>
        <w:t></w:t>
      </w:r>
      <w:r>
        <w:t></w:t>
      </w:r>
      <w:r>
        <w:rPr>
          <w:rFonts w:hint="eastAsia"/>
        </w:rPr>
        <w:t>сюжетній</w:t>
      </w:r>
      <w:r>
        <w:t></w:t>
      </w:r>
      <w:r>
        <w:t></w:t>
      </w:r>
      <w:r>
        <w:rPr>
          <w:rFonts w:hint="eastAsia"/>
        </w:rPr>
        <w:t>образній</w:t>
      </w:r>
      <w:r>
        <w:t></w:t>
      </w:r>
      <w:r>
        <w:t></w:t>
      </w:r>
      <w:r>
        <w:rPr>
          <w:rFonts w:hint="eastAsia"/>
        </w:rPr>
        <w:t>Водночас</w:t>
      </w:r>
      <w:r>
        <w:t></w:t>
      </w:r>
      <w:r>
        <w:rPr>
          <w:rFonts w:hint="eastAsia"/>
        </w:rPr>
        <w:t>дослідники</w:t>
      </w:r>
      <w:r>
        <w:t></w:t>
      </w:r>
      <w:r>
        <w:rPr>
          <w:rFonts w:hint="eastAsia"/>
        </w:rPr>
        <w:t>наголошують</w:t>
      </w:r>
      <w:r>
        <w:t></w:t>
      </w:r>
      <w:r>
        <w:rPr>
          <w:rFonts w:hint="eastAsia"/>
        </w:rPr>
        <w:t>на</w:t>
      </w:r>
    </w:p>
    <w:p w:rsidR="005F7CDB" w:rsidRDefault="005F7CDB" w:rsidP="005F7CDB">
      <w:r>
        <w:rPr>
          <w:rFonts w:hint="eastAsia"/>
        </w:rPr>
        <w:t>важливій</w:t>
      </w:r>
      <w:r>
        <w:t></w:t>
      </w:r>
      <w:r>
        <w:rPr>
          <w:rFonts w:hint="eastAsia"/>
        </w:rPr>
        <w:t>і</w:t>
      </w:r>
      <w:r>
        <w:t></w:t>
      </w:r>
      <w:r>
        <w:rPr>
          <w:rFonts w:hint="eastAsia"/>
        </w:rPr>
        <w:t>подвижницькій</w:t>
      </w:r>
      <w:r>
        <w:t></w:t>
      </w:r>
      <w:r>
        <w:rPr>
          <w:rFonts w:hint="eastAsia"/>
        </w:rPr>
        <w:t>праці</w:t>
      </w:r>
      <w:r>
        <w:t></w:t>
      </w:r>
      <w:r>
        <w:rPr>
          <w:rFonts w:hint="eastAsia"/>
        </w:rPr>
        <w:t>русько</w:t>
      </w:r>
      <w:r>
        <w:t></w:t>
      </w:r>
      <w:r>
        <w:rPr>
          <w:rFonts w:hint="eastAsia"/>
        </w:rPr>
        <w:t>українських</w:t>
      </w:r>
      <w:r>
        <w:t></w:t>
      </w:r>
      <w:r>
        <w:rPr>
          <w:rFonts w:hint="eastAsia"/>
        </w:rPr>
        <w:t>книжників</w:t>
      </w:r>
      <w:r>
        <w:t></w:t>
      </w:r>
      <w:r>
        <w:t></w:t>
      </w:r>
      <w:r>
        <w:rPr>
          <w:rFonts w:hint="eastAsia"/>
        </w:rPr>
        <w:t>мета</w:t>
      </w:r>
      <w:r>
        <w:t></w:t>
      </w:r>
      <w:r>
        <w:rPr>
          <w:rFonts w:hint="eastAsia"/>
        </w:rPr>
        <w:t>якої</w:t>
      </w:r>
    </w:p>
    <w:p w:rsidR="005F7CDB" w:rsidRDefault="005F7CDB" w:rsidP="005F7CDB">
      <w:r>
        <w:rPr>
          <w:rFonts w:hint="eastAsia"/>
        </w:rPr>
        <w:t>полягала</w:t>
      </w:r>
      <w:r>
        <w:t></w:t>
      </w:r>
      <w:r>
        <w:rPr>
          <w:rFonts w:hint="eastAsia"/>
        </w:rPr>
        <w:t>у</w:t>
      </w:r>
      <w:r>
        <w:t></w:t>
      </w:r>
      <w:r>
        <w:rPr>
          <w:rFonts w:hint="eastAsia"/>
        </w:rPr>
        <w:t>збереженні</w:t>
      </w:r>
      <w:r>
        <w:t></w:t>
      </w:r>
      <w:r>
        <w:rPr>
          <w:rFonts w:hint="eastAsia"/>
        </w:rPr>
        <w:t>та</w:t>
      </w:r>
      <w:r>
        <w:t></w:t>
      </w:r>
      <w:r>
        <w:rPr>
          <w:rFonts w:hint="eastAsia"/>
        </w:rPr>
        <w:t>відродженні</w:t>
      </w:r>
      <w:r>
        <w:t></w:t>
      </w:r>
      <w:r>
        <w:rPr>
          <w:rFonts w:hint="eastAsia"/>
        </w:rPr>
        <w:t>спадщини</w:t>
      </w:r>
      <w:r>
        <w:t></w:t>
      </w:r>
      <w:r>
        <w:rPr>
          <w:rFonts w:hint="eastAsia"/>
        </w:rPr>
        <w:t>Київської</w:t>
      </w:r>
      <w:r>
        <w:t></w:t>
      </w:r>
      <w:r>
        <w:rPr>
          <w:rFonts w:hint="eastAsia"/>
        </w:rPr>
        <w:t>Русі</w:t>
      </w:r>
      <w:r>
        <w:t></w:t>
      </w:r>
      <w:r>
        <w:t></w:t>
      </w:r>
      <w:r>
        <w:rPr>
          <w:rFonts w:hint="eastAsia"/>
        </w:rPr>
        <w:t>Варто</w:t>
      </w:r>
    </w:p>
    <w:p w:rsidR="005F7CDB" w:rsidRDefault="005F7CDB" w:rsidP="005F7CDB">
      <w:r>
        <w:rPr>
          <w:rFonts w:hint="eastAsia"/>
        </w:rPr>
        <w:t>наголосити</w:t>
      </w:r>
      <w:r>
        <w:t></w:t>
      </w:r>
      <w:r>
        <w:t></w:t>
      </w:r>
      <w:r>
        <w:rPr>
          <w:rFonts w:hint="eastAsia"/>
        </w:rPr>
        <w:t>що</w:t>
      </w:r>
      <w:r>
        <w:t></w:t>
      </w:r>
      <w:r>
        <w:rPr>
          <w:rFonts w:hint="eastAsia"/>
        </w:rPr>
        <w:t>детальне</w:t>
      </w:r>
      <w:r>
        <w:t></w:t>
      </w:r>
      <w:r>
        <w:rPr>
          <w:rFonts w:hint="eastAsia"/>
        </w:rPr>
        <w:t>вивчення</w:t>
      </w:r>
      <w:r>
        <w:t></w:t>
      </w:r>
      <w:r>
        <w:rPr>
          <w:rFonts w:hint="eastAsia"/>
        </w:rPr>
        <w:t>окремих</w:t>
      </w:r>
      <w:r>
        <w:t></w:t>
      </w:r>
      <w:r>
        <w:rPr>
          <w:rFonts w:hint="eastAsia"/>
        </w:rPr>
        <w:t>аспектів</w:t>
      </w:r>
      <w:r>
        <w:t></w:t>
      </w:r>
      <w:r>
        <w:rPr>
          <w:rFonts w:hint="eastAsia"/>
        </w:rPr>
        <w:t>епохи</w:t>
      </w:r>
      <w:r>
        <w:t></w:t>
      </w:r>
      <w:r>
        <w:rPr>
          <w:rFonts w:hint="eastAsia"/>
        </w:rPr>
        <w:t>свідчить</w:t>
      </w:r>
      <w:r>
        <w:t></w:t>
      </w:r>
      <w:r>
        <w:rPr>
          <w:rFonts w:hint="eastAsia"/>
        </w:rPr>
        <w:t>і</w:t>
      </w:r>
      <w:r>
        <w:t></w:t>
      </w:r>
      <w:r>
        <w:rPr>
          <w:rFonts w:hint="eastAsia"/>
        </w:rPr>
        <w:t>про</w:t>
      </w:r>
    </w:p>
    <w:p w:rsidR="005F7CDB" w:rsidRDefault="005F7CDB" w:rsidP="005F7CDB">
      <w:r>
        <w:rPr>
          <w:rFonts w:hint="eastAsia"/>
        </w:rPr>
        <w:t>факти</w:t>
      </w:r>
      <w:r>
        <w:t></w:t>
      </w:r>
      <w:r>
        <w:rPr>
          <w:rFonts w:hint="eastAsia"/>
        </w:rPr>
        <w:t>творення</w:t>
      </w:r>
      <w:r>
        <w:t></w:t>
      </w:r>
      <w:r>
        <w:rPr>
          <w:rFonts w:hint="eastAsia"/>
        </w:rPr>
        <w:t>у</w:t>
      </w:r>
      <w:r>
        <w:t></w:t>
      </w:r>
      <w:r>
        <w:rPr>
          <w:rFonts w:hint="eastAsia"/>
        </w:rPr>
        <w:t>ній</w:t>
      </w:r>
      <w:r>
        <w:t></w:t>
      </w:r>
      <w:r>
        <w:rPr>
          <w:rFonts w:hint="eastAsia"/>
        </w:rPr>
        <w:t>нових</w:t>
      </w:r>
      <w:r>
        <w:t></w:t>
      </w:r>
      <w:r>
        <w:rPr>
          <w:rFonts w:hint="eastAsia"/>
        </w:rPr>
        <w:t>літературних</w:t>
      </w:r>
      <w:r>
        <w:t></w:t>
      </w:r>
      <w:r>
        <w:rPr>
          <w:rFonts w:hint="eastAsia"/>
        </w:rPr>
        <w:t>феноменів</w:t>
      </w:r>
      <w:r>
        <w:t></w:t>
      </w:r>
      <w:r>
        <w:t></w:t>
      </w:r>
      <w:r>
        <w:rPr>
          <w:rFonts w:hint="eastAsia"/>
        </w:rPr>
        <w:t>Власне</w:t>
      </w:r>
      <w:r>
        <w:t></w:t>
      </w:r>
      <w:r>
        <w:t></w:t>
      </w:r>
      <w:r>
        <w:rPr>
          <w:rFonts w:hint="eastAsia"/>
        </w:rPr>
        <w:t>оцінки</w:t>
      </w:r>
      <w:r>
        <w:t></w:t>
      </w:r>
    </w:p>
    <w:p w:rsidR="005F7CDB" w:rsidRDefault="005F7CDB" w:rsidP="005F7CDB">
      <w:r>
        <w:t></w:t>
      </w:r>
      <w:r>
        <w:t></w:t>
      </w:r>
      <w:r>
        <w:t></w:t>
      </w:r>
    </w:p>
    <w:p w:rsidR="005F7CDB" w:rsidRDefault="005F7CDB" w:rsidP="005F7CDB">
      <w:r>
        <w:rPr>
          <w:rFonts w:hint="eastAsia"/>
        </w:rPr>
        <w:t>попередників</w:t>
      </w:r>
      <w:r>
        <w:t></w:t>
      </w:r>
      <w:r>
        <w:rPr>
          <w:rFonts w:hint="eastAsia"/>
        </w:rPr>
        <w:t>у</w:t>
      </w:r>
      <w:r>
        <w:t></w:t>
      </w:r>
      <w:r>
        <w:rPr>
          <w:rFonts w:hint="eastAsia"/>
        </w:rPr>
        <w:t>ХІХ–ХХ</w:t>
      </w:r>
      <w:r>
        <w:t></w:t>
      </w:r>
      <w:r>
        <w:rPr>
          <w:rFonts w:hint="eastAsia"/>
        </w:rPr>
        <w:t>ст</w:t>
      </w:r>
      <w:r>
        <w:t></w:t>
      </w:r>
      <w:r>
        <w:t></w:t>
      </w:r>
      <w:r>
        <w:rPr>
          <w:rFonts w:hint="eastAsia"/>
        </w:rPr>
        <w:t>базувалися</w:t>
      </w:r>
      <w:r>
        <w:t></w:t>
      </w:r>
      <w:r>
        <w:rPr>
          <w:rFonts w:hint="eastAsia"/>
        </w:rPr>
        <w:t>на</w:t>
      </w:r>
      <w:r>
        <w:t></w:t>
      </w:r>
      <w:r>
        <w:rPr>
          <w:rFonts w:hint="eastAsia"/>
        </w:rPr>
        <w:t>тогочасних</w:t>
      </w:r>
      <w:r>
        <w:t></w:t>
      </w:r>
      <w:r>
        <w:rPr>
          <w:rFonts w:hint="eastAsia"/>
        </w:rPr>
        <w:t>досягненнях</w:t>
      </w:r>
      <w:r>
        <w:t></w:t>
      </w:r>
      <w:r>
        <w:rPr>
          <w:rFonts w:hint="eastAsia"/>
        </w:rPr>
        <w:t>істориколітературної</w:t>
      </w:r>
      <w:r>
        <w:t></w:t>
      </w:r>
      <w:r>
        <w:rPr>
          <w:rFonts w:hint="eastAsia"/>
        </w:rPr>
        <w:t>науки</w:t>
      </w:r>
      <w:r>
        <w:t></w:t>
      </w:r>
    </w:p>
    <w:p w:rsidR="005F7CDB" w:rsidRDefault="005F7CDB" w:rsidP="005F7CDB">
      <w:r>
        <w:rPr>
          <w:rFonts w:hint="eastAsia"/>
        </w:rPr>
        <w:t>Наприклад</w:t>
      </w:r>
      <w:r>
        <w:t></w:t>
      </w:r>
      <w:r>
        <w:t></w:t>
      </w:r>
      <w:r>
        <w:rPr>
          <w:rFonts w:hint="eastAsia"/>
        </w:rPr>
        <w:t>недостатнє</w:t>
      </w:r>
      <w:r>
        <w:t></w:t>
      </w:r>
      <w:r>
        <w:rPr>
          <w:rFonts w:hint="eastAsia"/>
        </w:rPr>
        <w:t>поцінування</w:t>
      </w:r>
      <w:r>
        <w:t></w:t>
      </w:r>
      <w:r>
        <w:rPr>
          <w:rFonts w:hint="eastAsia"/>
        </w:rPr>
        <w:t>цього</w:t>
      </w:r>
      <w:r>
        <w:t></w:t>
      </w:r>
      <w:r>
        <w:rPr>
          <w:rFonts w:hint="eastAsia"/>
        </w:rPr>
        <w:t>історико</w:t>
      </w:r>
      <w:r>
        <w:t></w:t>
      </w:r>
      <w:r>
        <w:rPr>
          <w:rFonts w:hint="eastAsia"/>
        </w:rPr>
        <w:t>літературного</w:t>
      </w:r>
    </w:p>
    <w:p w:rsidR="005F7CDB" w:rsidRDefault="005F7CDB" w:rsidP="005F7CDB">
      <w:r>
        <w:rPr>
          <w:rFonts w:hint="eastAsia"/>
        </w:rPr>
        <w:t>періоду</w:t>
      </w:r>
      <w:r>
        <w:t></w:t>
      </w:r>
      <w:r>
        <w:rPr>
          <w:rFonts w:hint="eastAsia"/>
        </w:rPr>
        <w:t>було</w:t>
      </w:r>
      <w:r>
        <w:t></w:t>
      </w:r>
      <w:r>
        <w:rPr>
          <w:rFonts w:hint="eastAsia"/>
        </w:rPr>
        <w:t>зумовлене</w:t>
      </w:r>
      <w:r>
        <w:t></w:t>
      </w:r>
      <w:r>
        <w:rPr>
          <w:rFonts w:hint="eastAsia"/>
        </w:rPr>
        <w:t>відсутністю</w:t>
      </w:r>
      <w:r>
        <w:t></w:t>
      </w:r>
      <w:r>
        <w:rPr>
          <w:rFonts w:hint="eastAsia"/>
        </w:rPr>
        <w:t>тих</w:t>
      </w:r>
      <w:r>
        <w:t></w:t>
      </w:r>
      <w:r>
        <w:rPr>
          <w:rFonts w:hint="eastAsia"/>
        </w:rPr>
        <w:t>знань</w:t>
      </w:r>
      <w:r>
        <w:t></w:t>
      </w:r>
      <w:r>
        <w:t></w:t>
      </w:r>
      <w:r>
        <w:rPr>
          <w:rFonts w:hint="eastAsia"/>
        </w:rPr>
        <w:t>методологій</w:t>
      </w:r>
      <w:r>
        <w:t></w:t>
      </w:r>
      <w:r>
        <w:rPr>
          <w:rFonts w:hint="eastAsia"/>
        </w:rPr>
        <w:t>і</w:t>
      </w:r>
      <w:r>
        <w:t></w:t>
      </w:r>
      <w:r>
        <w:rPr>
          <w:rFonts w:hint="eastAsia"/>
        </w:rPr>
        <w:t>стратегій</w:t>
      </w:r>
      <w:r>
        <w:t></w:t>
      </w:r>
      <w:r>
        <w:t></w:t>
      </w:r>
      <w:r>
        <w:rPr>
          <w:rFonts w:hint="eastAsia"/>
        </w:rPr>
        <w:t>які</w:t>
      </w:r>
    </w:p>
    <w:p w:rsidR="005F7CDB" w:rsidRDefault="005F7CDB" w:rsidP="005F7CDB">
      <w:r>
        <w:rPr>
          <w:rFonts w:hint="eastAsia"/>
        </w:rPr>
        <w:t>моделюють</w:t>
      </w:r>
      <w:r>
        <w:t></w:t>
      </w:r>
      <w:r>
        <w:rPr>
          <w:rFonts w:hint="eastAsia"/>
        </w:rPr>
        <w:t>сучасний</w:t>
      </w:r>
      <w:r>
        <w:t></w:t>
      </w:r>
      <w:r>
        <w:rPr>
          <w:rFonts w:hint="eastAsia"/>
        </w:rPr>
        <w:t>науковий</w:t>
      </w:r>
      <w:r>
        <w:t></w:t>
      </w:r>
      <w:r>
        <w:rPr>
          <w:rFonts w:hint="eastAsia"/>
        </w:rPr>
        <w:t>пошук</w:t>
      </w:r>
      <w:r>
        <w:t></w:t>
      </w:r>
      <w:r>
        <w:rPr>
          <w:rFonts w:hint="eastAsia"/>
        </w:rPr>
        <w:t>і</w:t>
      </w:r>
      <w:r>
        <w:t></w:t>
      </w:r>
      <w:r>
        <w:rPr>
          <w:rFonts w:hint="eastAsia"/>
        </w:rPr>
        <w:t>дають</w:t>
      </w:r>
      <w:r>
        <w:t></w:t>
      </w:r>
      <w:r>
        <w:rPr>
          <w:rFonts w:hint="eastAsia"/>
        </w:rPr>
        <w:t>змогу</w:t>
      </w:r>
      <w:r>
        <w:t></w:t>
      </w:r>
      <w:r>
        <w:rPr>
          <w:rFonts w:hint="eastAsia"/>
        </w:rPr>
        <w:t>робити</w:t>
      </w:r>
      <w:r>
        <w:t></w:t>
      </w:r>
      <w:r>
        <w:rPr>
          <w:rFonts w:hint="eastAsia"/>
        </w:rPr>
        <w:t>нові</w:t>
      </w:r>
      <w:r>
        <w:t></w:t>
      </w:r>
      <w:r>
        <w:rPr>
          <w:rFonts w:hint="eastAsia"/>
        </w:rPr>
        <w:t>відкриття</w:t>
      </w:r>
      <w:r>
        <w:t></w:t>
      </w:r>
      <w:r>
        <w:rPr>
          <w:rFonts w:hint="eastAsia"/>
        </w:rPr>
        <w:t>і</w:t>
      </w:r>
    </w:p>
    <w:p w:rsidR="005F7CDB" w:rsidRDefault="005F7CDB" w:rsidP="005F7CDB">
      <w:r>
        <w:rPr>
          <w:rFonts w:hint="eastAsia"/>
        </w:rPr>
        <w:t>висновки</w:t>
      </w:r>
      <w:r>
        <w:t></w:t>
      </w:r>
      <w:r>
        <w:t></w:t>
      </w:r>
      <w:r>
        <w:rPr>
          <w:rFonts w:hint="eastAsia"/>
        </w:rPr>
        <w:t>Модерні</w:t>
      </w:r>
      <w:r>
        <w:t></w:t>
      </w:r>
      <w:r>
        <w:rPr>
          <w:rFonts w:hint="eastAsia"/>
        </w:rPr>
        <w:t>літературознавчі</w:t>
      </w:r>
      <w:r>
        <w:t></w:t>
      </w:r>
      <w:r>
        <w:t></w:t>
      </w:r>
      <w:r>
        <w:rPr>
          <w:rFonts w:hint="eastAsia"/>
        </w:rPr>
        <w:t>філософські</w:t>
      </w:r>
      <w:r>
        <w:t></w:t>
      </w:r>
      <w:r>
        <w:t></w:t>
      </w:r>
      <w:r>
        <w:rPr>
          <w:rFonts w:hint="eastAsia"/>
        </w:rPr>
        <w:t>культурологічні</w:t>
      </w:r>
      <w:r>
        <w:t></w:t>
      </w:r>
      <w:r>
        <w:rPr>
          <w:rFonts w:hint="eastAsia"/>
        </w:rPr>
        <w:t>та</w:t>
      </w:r>
      <w:r>
        <w:t></w:t>
      </w:r>
      <w:r>
        <w:rPr>
          <w:rFonts w:hint="eastAsia"/>
        </w:rPr>
        <w:t>інші</w:t>
      </w:r>
    </w:p>
    <w:p w:rsidR="005F7CDB" w:rsidRDefault="005F7CDB" w:rsidP="005F7CDB">
      <w:r>
        <w:rPr>
          <w:rFonts w:hint="eastAsia"/>
        </w:rPr>
        <w:t>пошуки</w:t>
      </w:r>
      <w:r>
        <w:t></w:t>
      </w:r>
      <w:r>
        <w:rPr>
          <w:rFonts w:hint="eastAsia"/>
        </w:rPr>
        <w:t>дають</w:t>
      </w:r>
      <w:r>
        <w:t></w:t>
      </w:r>
      <w:r>
        <w:rPr>
          <w:rFonts w:hint="eastAsia"/>
        </w:rPr>
        <w:t>підстави</w:t>
      </w:r>
      <w:r>
        <w:t></w:t>
      </w:r>
      <w:r>
        <w:rPr>
          <w:rFonts w:hint="eastAsia"/>
        </w:rPr>
        <w:t>говорити</w:t>
      </w:r>
      <w:r>
        <w:t></w:t>
      </w:r>
      <w:r>
        <w:rPr>
          <w:rFonts w:hint="eastAsia"/>
        </w:rPr>
        <w:t>про</w:t>
      </w:r>
      <w:r>
        <w:t></w:t>
      </w:r>
      <w:r>
        <w:rPr>
          <w:rFonts w:hint="eastAsia"/>
        </w:rPr>
        <w:t>особливу</w:t>
      </w:r>
      <w:r>
        <w:t></w:t>
      </w:r>
      <w:r>
        <w:rPr>
          <w:rFonts w:hint="eastAsia"/>
        </w:rPr>
        <w:t>місію</w:t>
      </w:r>
      <w:r>
        <w:t></w:t>
      </w:r>
      <w:r>
        <w:rPr>
          <w:rFonts w:hint="eastAsia"/>
        </w:rPr>
        <w:t>пізньої</w:t>
      </w:r>
      <w:r>
        <w:t></w:t>
      </w:r>
      <w:r>
        <w:rPr>
          <w:rFonts w:hint="eastAsia"/>
        </w:rPr>
        <w:t>середньовічної</w:t>
      </w:r>
    </w:p>
    <w:p w:rsidR="005F7CDB" w:rsidRDefault="005F7CDB" w:rsidP="005F7CDB">
      <w:r>
        <w:rPr>
          <w:rFonts w:hint="eastAsia"/>
        </w:rPr>
        <w:t>книжності</w:t>
      </w:r>
      <w:r>
        <w:t></w:t>
      </w:r>
      <w:r>
        <w:t></w:t>
      </w:r>
      <w:r>
        <w:rPr>
          <w:rFonts w:hint="eastAsia"/>
        </w:rPr>
        <w:t>її</w:t>
      </w:r>
      <w:r>
        <w:t></w:t>
      </w:r>
      <w:r>
        <w:rPr>
          <w:rFonts w:hint="eastAsia"/>
        </w:rPr>
        <w:t>специфічну</w:t>
      </w:r>
      <w:r>
        <w:t></w:t>
      </w:r>
      <w:r>
        <w:rPr>
          <w:rFonts w:hint="eastAsia"/>
        </w:rPr>
        <w:t>роль</w:t>
      </w:r>
      <w:r>
        <w:t></w:t>
      </w:r>
      <w:r>
        <w:rPr>
          <w:rFonts w:hint="eastAsia"/>
        </w:rPr>
        <w:t>у</w:t>
      </w:r>
      <w:r>
        <w:t></w:t>
      </w:r>
      <w:r>
        <w:rPr>
          <w:rFonts w:hint="eastAsia"/>
        </w:rPr>
        <w:t>процесі</w:t>
      </w:r>
      <w:r>
        <w:t></w:t>
      </w:r>
      <w:r>
        <w:rPr>
          <w:rFonts w:hint="eastAsia"/>
        </w:rPr>
        <w:t>національного</w:t>
      </w:r>
      <w:r>
        <w:t></w:t>
      </w:r>
      <w:r>
        <w:rPr>
          <w:rFonts w:hint="eastAsia"/>
        </w:rPr>
        <w:t>самовизначення</w:t>
      </w:r>
      <w:r>
        <w:t></w:t>
      </w:r>
      <w:r>
        <w:rPr>
          <w:rFonts w:hint="eastAsia"/>
        </w:rPr>
        <w:t>і</w:t>
      </w:r>
    </w:p>
    <w:p w:rsidR="005F7CDB" w:rsidRDefault="005F7CDB" w:rsidP="005F7CDB">
      <w:r>
        <w:rPr>
          <w:rFonts w:hint="eastAsia"/>
        </w:rPr>
        <w:t>творення</w:t>
      </w:r>
      <w:r>
        <w:t></w:t>
      </w:r>
      <w:r>
        <w:rPr>
          <w:rFonts w:hint="eastAsia"/>
        </w:rPr>
        <w:t>художньої</w:t>
      </w:r>
      <w:r>
        <w:t></w:t>
      </w:r>
      <w:r>
        <w:rPr>
          <w:rFonts w:hint="eastAsia"/>
        </w:rPr>
        <w:t>дійсності</w:t>
      </w:r>
      <w:r>
        <w:t></w:t>
      </w:r>
      <w:r>
        <w:rPr>
          <w:rFonts w:hint="eastAsia"/>
        </w:rPr>
        <w:t>згідно</w:t>
      </w:r>
      <w:r>
        <w:t></w:t>
      </w:r>
      <w:r>
        <w:rPr>
          <w:rFonts w:hint="eastAsia"/>
        </w:rPr>
        <w:t>з</w:t>
      </w:r>
      <w:r>
        <w:t></w:t>
      </w:r>
      <w:r>
        <w:rPr>
          <w:rFonts w:hint="eastAsia"/>
        </w:rPr>
        <w:t>вимогами</w:t>
      </w:r>
      <w:r>
        <w:t></w:t>
      </w:r>
      <w:r>
        <w:rPr>
          <w:rFonts w:hint="eastAsia"/>
        </w:rPr>
        <w:t>і</w:t>
      </w:r>
      <w:r>
        <w:t></w:t>
      </w:r>
      <w:r>
        <w:rPr>
          <w:rFonts w:hint="eastAsia"/>
        </w:rPr>
        <w:t>становищем</w:t>
      </w:r>
      <w:r>
        <w:t></w:t>
      </w:r>
      <w:r>
        <w:rPr>
          <w:rFonts w:hint="eastAsia"/>
        </w:rPr>
        <w:t>українського</w:t>
      </w:r>
    </w:p>
    <w:p w:rsidR="005F7CDB" w:rsidRDefault="005F7CDB" w:rsidP="005F7CDB">
      <w:r>
        <w:rPr>
          <w:rFonts w:hint="eastAsia"/>
        </w:rPr>
        <w:t>народу</w:t>
      </w:r>
      <w:r>
        <w:t></w:t>
      </w:r>
      <w:r>
        <w:rPr>
          <w:rFonts w:hint="eastAsia"/>
        </w:rPr>
        <w:t>на</w:t>
      </w:r>
      <w:r>
        <w:t></w:t>
      </w:r>
      <w:r>
        <w:rPr>
          <w:rFonts w:hint="eastAsia"/>
        </w:rPr>
        <w:t>той</w:t>
      </w:r>
      <w:r>
        <w:t></w:t>
      </w:r>
      <w:r>
        <w:rPr>
          <w:rFonts w:hint="eastAsia"/>
        </w:rPr>
        <w:t>час</w:t>
      </w:r>
      <w:r>
        <w:t></w:t>
      </w:r>
    </w:p>
    <w:p w:rsidR="005F7CDB" w:rsidRDefault="005F7CDB" w:rsidP="005F7CDB">
      <w:r>
        <w:rPr>
          <w:rFonts w:hint="eastAsia"/>
        </w:rPr>
        <w:t>Саме</w:t>
      </w:r>
      <w:r>
        <w:t></w:t>
      </w:r>
      <w:r>
        <w:rPr>
          <w:rFonts w:hint="eastAsia"/>
        </w:rPr>
        <w:t>книжність</w:t>
      </w:r>
      <w:r>
        <w:t></w:t>
      </w:r>
      <w:r>
        <w:rPr>
          <w:rFonts w:hint="eastAsia"/>
        </w:rPr>
        <w:t>означеного</w:t>
      </w:r>
      <w:r>
        <w:t></w:t>
      </w:r>
      <w:r>
        <w:rPr>
          <w:rFonts w:hint="eastAsia"/>
        </w:rPr>
        <w:t>періоду</w:t>
      </w:r>
      <w:r>
        <w:t></w:t>
      </w:r>
      <w:r>
        <w:rPr>
          <w:rFonts w:hint="eastAsia"/>
        </w:rPr>
        <w:t>була</w:t>
      </w:r>
      <w:r>
        <w:t></w:t>
      </w:r>
      <w:r>
        <w:rPr>
          <w:rFonts w:hint="eastAsia"/>
        </w:rPr>
        <w:t>тісно</w:t>
      </w:r>
      <w:r>
        <w:t></w:t>
      </w:r>
      <w:r>
        <w:rPr>
          <w:rFonts w:hint="eastAsia"/>
        </w:rPr>
        <w:t>інтегрована</w:t>
      </w:r>
      <w:r>
        <w:t></w:t>
      </w:r>
      <w:r>
        <w:rPr>
          <w:rFonts w:hint="eastAsia"/>
        </w:rPr>
        <w:t>в</w:t>
      </w:r>
    </w:p>
    <w:p w:rsidR="005F7CDB" w:rsidRDefault="005F7CDB" w:rsidP="005F7CDB">
      <w:r>
        <w:rPr>
          <w:rFonts w:hint="eastAsia"/>
        </w:rPr>
        <w:t>тогочасний</w:t>
      </w:r>
      <w:r>
        <w:t></w:t>
      </w:r>
      <w:r>
        <w:rPr>
          <w:rFonts w:hint="eastAsia"/>
        </w:rPr>
        <w:t>європейський</w:t>
      </w:r>
      <w:r>
        <w:t></w:t>
      </w:r>
      <w:r>
        <w:rPr>
          <w:rFonts w:hint="eastAsia"/>
        </w:rPr>
        <w:t>простір</w:t>
      </w:r>
      <w:r>
        <w:t></w:t>
      </w:r>
      <w:r>
        <w:rPr>
          <w:rFonts w:hint="eastAsia"/>
        </w:rPr>
        <w:t>на</w:t>
      </w:r>
      <w:r>
        <w:t></w:t>
      </w:r>
      <w:r>
        <w:rPr>
          <w:rFonts w:hint="eastAsia"/>
        </w:rPr>
        <w:t>рівнях</w:t>
      </w:r>
      <w:r>
        <w:t></w:t>
      </w:r>
      <w:r>
        <w:rPr>
          <w:rFonts w:hint="eastAsia"/>
        </w:rPr>
        <w:t>не</w:t>
      </w:r>
      <w:r>
        <w:t></w:t>
      </w:r>
      <w:r>
        <w:rPr>
          <w:rFonts w:hint="eastAsia"/>
        </w:rPr>
        <w:t>тільки</w:t>
      </w:r>
      <w:r>
        <w:t></w:t>
      </w:r>
      <w:r>
        <w:rPr>
          <w:rFonts w:hint="eastAsia"/>
        </w:rPr>
        <w:t>духовному</w:t>
      </w:r>
      <w:r>
        <w:t></w:t>
      </w:r>
      <w:r>
        <w:t></w:t>
      </w:r>
      <w:r>
        <w:rPr>
          <w:rFonts w:hint="eastAsia"/>
        </w:rPr>
        <w:t>ідейному</w:t>
      </w:r>
      <w:r>
        <w:t></w:t>
      </w:r>
      <w:r>
        <w:t></w:t>
      </w:r>
      <w:r>
        <w:rPr>
          <w:rFonts w:hint="eastAsia"/>
        </w:rPr>
        <w:t>а</w:t>
      </w:r>
    </w:p>
    <w:p w:rsidR="005F7CDB" w:rsidRDefault="005F7CDB" w:rsidP="005F7CDB">
      <w:r>
        <w:rPr>
          <w:rFonts w:hint="eastAsia"/>
        </w:rPr>
        <w:t>й</w:t>
      </w:r>
      <w:r>
        <w:t></w:t>
      </w:r>
      <w:r>
        <w:rPr>
          <w:rFonts w:hint="eastAsia"/>
        </w:rPr>
        <w:t>геополітичному</w:t>
      </w:r>
      <w:r>
        <w:t></w:t>
      </w:r>
      <w:r>
        <w:t></w:t>
      </w:r>
      <w:r>
        <w:rPr>
          <w:rFonts w:hint="eastAsia"/>
        </w:rPr>
        <w:t>державницькому</w:t>
      </w:r>
      <w:r>
        <w:t></w:t>
      </w:r>
      <w:r>
        <w:t></w:t>
      </w:r>
      <w:r>
        <w:rPr>
          <w:rFonts w:hint="eastAsia"/>
        </w:rPr>
        <w:t>входячи</w:t>
      </w:r>
      <w:r>
        <w:t></w:t>
      </w:r>
      <w:r>
        <w:rPr>
          <w:rFonts w:hint="eastAsia"/>
        </w:rPr>
        <w:t>до</w:t>
      </w:r>
      <w:r>
        <w:t></w:t>
      </w:r>
      <w:r>
        <w:rPr>
          <w:rFonts w:hint="eastAsia"/>
        </w:rPr>
        <w:t>складу</w:t>
      </w:r>
      <w:r>
        <w:t></w:t>
      </w:r>
      <w:r>
        <w:rPr>
          <w:rFonts w:hint="eastAsia"/>
        </w:rPr>
        <w:t>Литовсько</w:t>
      </w:r>
      <w:r>
        <w:t></w:t>
      </w:r>
      <w:r>
        <w:rPr>
          <w:rFonts w:hint="eastAsia"/>
        </w:rPr>
        <w:t>Руського</w:t>
      </w:r>
    </w:p>
    <w:p w:rsidR="005F7CDB" w:rsidRDefault="005F7CDB" w:rsidP="005F7CDB">
      <w:r>
        <w:rPr>
          <w:rFonts w:hint="eastAsia"/>
        </w:rPr>
        <w:t>князівства</w:t>
      </w:r>
      <w:r>
        <w:t></w:t>
      </w:r>
      <w:r>
        <w:t></w:t>
      </w:r>
      <w:r>
        <w:rPr>
          <w:rFonts w:hint="eastAsia"/>
        </w:rPr>
        <w:t>Це</w:t>
      </w:r>
      <w:r>
        <w:t></w:t>
      </w:r>
      <w:r>
        <w:rPr>
          <w:rFonts w:hint="eastAsia"/>
        </w:rPr>
        <w:t>значною</w:t>
      </w:r>
      <w:r>
        <w:t></w:t>
      </w:r>
      <w:r>
        <w:rPr>
          <w:rFonts w:hint="eastAsia"/>
        </w:rPr>
        <w:t>мірою</w:t>
      </w:r>
      <w:r>
        <w:t></w:t>
      </w:r>
      <w:r>
        <w:rPr>
          <w:rFonts w:hint="eastAsia"/>
        </w:rPr>
        <w:t>впливало</w:t>
      </w:r>
      <w:r>
        <w:t></w:t>
      </w:r>
      <w:r>
        <w:rPr>
          <w:rFonts w:hint="eastAsia"/>
        </w:rPr>
        <w:t>на</w:t>
      </w:r>
      <w:r>
        <w:t></w:t>
      </w:r>
      <w:r>
        <w:rPr>
          <w:rFonts w:hint="eastAsia"/>
        </w:rPr>
        <w:t>формування</w:t>
      </w:r>
      <w:r>
        <w:t></w:t>
      </w:r>
      <w:r>
        <w:rPr>
          <w:rFonts w:hint="eastAsia"/>
        </w:rPr>
        <w:t>тематичного</w:t>
      </w:r>
    </w:p>
    <w:p w:rsidR="005F7CDB" w:rsidRDefault="005F7CDB" w:rsidP="005F7CDB">
      <w:r>
        <w:rPr>
          <w:rFonts w:hint="eastAsia"/>
        </w:rPr>
        <w:t>контексту</w:t>
      </w:r>
      <w:r>
        <w:t></w:t>
      </w:r>
      <w:r>
        <w:rPr>
          <w:rFonts w:hint="eastAsia"/>
        </w:rPr>
        <w:t>книжності</w:t>
      </w:r>
      <w:r>
        <w:t></w:t>
      </w:r>
      <w:r>
        <w:rPr>
          <w:rFonts w:hint="eastAsia"/>
        </w:rPr>
        <w:t>й</w:t>
      </w:r>
      <w:r>
        <w:t></w:t>
      </w:r>
      <w:r>
        <w:rPr>
          <w:rFonts w:hint="eastAsia"/>
        </w:rPr>
        <w:t>усвідомлення</w:t>
      </w:r>
      <w:r>
        <w:t></w:t>
      </w:r>
      <w:r>
        <w:rPr>
          <w:rFonts w:hint="eastAsia"/>
        </w:rPr>
        <w:t>нею</w:t>
      </w:r>
      <w:r>
        <w:t></w:t>
      </w:r>
      <w:r>
        <w:rPr>
          <w:rFonts w:hint="eastAsia"/>
        </w:rPr>
        <w:t>власної</w:t>
      </w:r>
      <w:r>
        <w:t></w:t>
      </w:r>
      <w:r>
        <w:rPr>
          <w:rFonts w:hint="eastAsia"/>
        </w:rPr>
        <w:t>місії</w:t>
      </w:r>
      <w:r>
        <w:t></w:t>
      </w:r>
    </w:p>
    <w:p w:rsidR="005F7CDB" w:rsidRDefault="005F7CDB" w:rsidP="005F7CDB">
      <w:r>
        <w:rPr>
          <w:rFonts w:hint="eastAsia"/>
        </w:rPr>
        <w:t>Особливість</w:t>
      </w:r>
      <w:r>
        <w:t></w:t>
      </w:r>
      <w:r>
        <w:rPr>
          <w:rFonts w:hint="eastAsia"/>
        </w:rPr>
        <w:t>української</w:t>
      </w:r>
      <w:r>
        <w:t></w:t>
      </w:r>
      <w:r>
        <w:rPr>
          <w:rFonts w:hint="eastAsia"/>
        </w:rPr>
        <w:t>літератури</w:t>
      </w:r>
      <w:r>
        <w:t></w:t>
      </w:r>
      <w:r>
        <w:rPr>
          <w:rFonts w:hint="eastAsia"/>
        </w:rPr>
        <w:t>доби</w:t>
      </w:r>
      <w:r>
        <w:t></w:t>
      </w:r>
      <w:r>
        <w:rPr>
          <w:rFonts w:hint="eastAsia"/>
        </w:rPr>
        <w:t>Пізнього</w:t>
      </w:r>
      <w:r>
        <w:t></w:t>
      </w:r>
      <w:r>
        <w:rPr>
          <w:rFonts w:hint="eastAsia"/>
        </w:rPr>
        <w:t>Середньовіччя</w:t>
      </w:r>
    </w:p>
    <w:p w:rsidR="005F7CDB" w:rsidRDefault="005F7CDB" w:rsidP="005F7CDB">
      <w:r>
        <w:rPr>
          <w:rFonts w:hint="eastAsia"/>
        </w:rPr>
        <w:t>полягала</w:t>
      </w:r>
      <w:r>
        <w:t></w:t>
      </w:r>
      <w:r>
        <w:rPr>
          <w:rFonts w:hint="eastAsia"/>
        </w:rPr>
        <w:t>у</w:t>
      </w:r>
      <w:r>
        <w:t></w:t>
      </w:r>
      <w:r>
        <w:rPr>
          <w:rFonts w:hint="eastAsia"/>
        </w:rPr>
        <w:t>тому</w:t>
      </w:r>
      <w:r>
        <w:t></w:t>
      </w:r>
      <w:r>
        <w:t></w:t>
      </w:r>
      <w:r>
        <w:rPr>
          <w:rFonts w:hint="eastAsia"/>
        </w:rPr>
        <w:t>що</w:t>
      </w:r>
      <w:r>
        <w:t></w:t>
      </w:r>
      <w:r>
        <w:rPr>
          <w:rFonts w:hint="eastAsia"/>
        </w:rPr>
        <w:t>вона</w:t>
      </w:r>
      <w:r>
        <w:t></w:t>
      </w:r>
      <w:r>
        <w:rPr>
          <w:rFonts w:hint="eastAsia"/>
        </w:rPr>
        <w:t>перебувала</w:t>
      </w:r>
      <w:r>
        <w:t></w:t>
      </w:r>
      <w:r>
        <w:rPr>
          <w:rFonts w:hint="eastAsia"/>
        </w:rPr>
        <w:t>у</w:t>
      </w:r>
      <w:r>
        <w:t></w:t>
      </w:r>
      <w:r>
        <w:rPr>
          <w:rFonts w:hint="eastAsia"/>
        </w:rPr>
        <w:t>складі</w:t>
      </w:r>
      <w:r>
        <w:t></w:t>
      </w:r>
      <w:r>
        <w:rPr>
          <w:rFonts w:hint="eastAsia"/>
        </w:rPr>
        <w:t>православного</w:t>
      </w:r>
      <w:r>
        <w:t></w:t>
      </w:r>
      <w:r>
        <w:rPr>
          <w:rFonts w:hint="eastAsia"/>
        </w:rPr>
        <w:t>слов’янського</w:t>
      </w:r>
    </w:p>
    <w:p w:rsidR="005F7CDB" w:rsidRDefault="005F7CDB" w:rsidP="005F7CDB">
      <w:r>
        <w:rPr>
          <w:rFonts w:hint="eastAsia"/>
        </w:rPr>
        <w:t>метаписьменства</w:t>
      </w:r>
      <w:r>
        <w:t></w:t>
      </w:r>
      <w:r>
        <w:t></w:t>
      </w:r>
      <w:r>
        <w:rPr>
          <w:rFonts w:hint="eastAsia"/>
        </w:rPr>
        <w:t>розвиваючи</w:t>
      </w:r>
      <w:r>
        <w:t></w:t>
      </w:r>
      <w:r>
        <w:rPr>
          <w:rFonts w:hint="eastAsia"/>
        </w:rPr>
        <w:t>його</w:t>
      </w:r>
      <w:r>
        <w:t></w:t>
      </w:r>
      <w:r>
        <w:rPr>
          <w:rFonts w:hint="eastAsia"/>
        </w:rPr>
        <w:t>традиції</w:t>
      </w:r>
      <w:r>
        <w:t></w:t>
      </w:r>
      <w:r>
        <w:t></w:t>
      </w:r>
      <w:r>
        <w:rPr>
          <w:rFonts w:hint="eastAsia"/>
        </w:rPr>
        <w:t>адаптуючи</w:t>
      </w:r>
      <w:r>
        <w:t></w:t>
      </w:r>
      <w:r>
        <w:rPr>
          <w:rFonts w:hint="eastAsia"/>
        </w:rPr>
        <w:t>їх</w:t>
      </w:r>
      <w:r>
        <w:t></w:t>
      </w:r>
      <w:r>
        <w:rPr>
          <w:rFonts w:hint="eastAsia"/>
        </w:rPr>
        <w:t>до</w:t>
      </w:r>
      <w:r>
        <w:t></w:t>
      </w:r>
      <w:r>
        <w:rPr>
          <w:rFonts w:hint="eastAsia"/>
        </w:rPr>
        <w:t>власних</w:t>
      </w:r>
      <w:r>
        <w:t></w:t>
      </w:r>
      <w:r>
        <w:rPr>
          <w:rFonts w:hint="eastAsia"/>
        </w:rPr>
        <w:t>і</w:t>
      </w:r>
    </w:p>
    <w:p w:rsidR="005F7CDB" w:rsidRDefault="005F7CDB" w:rsidP="005F7CDB">
      <w:r>
        <w:rPr>
          <w:rFonts w:hint="eastAsia"/>
        </w:rPr>
        <w:t>творячи</w:t>
      </w:r>
      <w:r>
        <w:t></w:t>
      </w:r>
      <w:r>
        <w:rPr>
          <w:rFonts w:hint="eastAsia"/>
        </w:rPr>
        <w:t>національну</w:t>
      </w:r>
      <w:r>
        <w:t></w:t>
      </w:r>
      <w:r>
        <w:rPr>
          <w:rFonts w:hint="eastAsia"/>
        </w:rPr>
        <w:t>специфіку</w:t>
      </w:r>
      <w:r>
        <w:t></w:t>
      </w:r>
      <w:r>
        <w:t></w:t>
      </w:r>
      <w:r>
        <w:rPr>
          <w:rFonts w:hint="eastAsia"/>
        </w:rPr>
        <w:t>Відтак</w:t>
      </w:r>
      <w:r>
        <w:t></w:t>
      </w:r>
      <w:r>
        <w:t></w:t>
      </w:r>
      <w:r>
        <w:rPr>
          <w:rFonts w:hint="eastAsia"/>
        </w:rPr>
        <w:t>більшість</w:t>
      </w:r>
      <w:r>
        <w:t></w:t>
      </w:r>
      <w:r>
        <w:rPr>
          <w:rFonts w:hint="eastAsia"/>
        </w:rPr>
        <w:t>постатей</w:t>
      </w:r>
      <w:r>
        <w:t></w:t>
      </w:r>
      <w:r>
        <w:rPr>
          <w:rFonts w:hint="eastAsia"/>
        </w:rPr>
        <w:t>і</w:t>
      </w:r>
      <w:r>
        <w:t></w:t>
      </w:r>
      <w:r>
        <w:rPr>
          <w:rFonts w:hint="eastAsia"/>
        </w:rPr>
        <w:t>пам’яток</w:t>
      </w:r>
      <w:r>
        <w:t></w:t>
      </w:r>
      <w:r>
        <w:rPr>
          <w:rFonts w:hint="eastAsia"/>
        </w:rPr>
        <w:t>цього</w:t>
      </w:r>
    </w:p>
    <w:p w:rsidR="005F7CDB" w:rsidRDefault="005F7CDB" w:rsidP="005F7CDB">
      <w:r>
        <w:rPr>
          <w:rFonts w:hint="eastAsia"/>
        </w:rPr>
        <w:t>періоду</w:t>
      </w:r>
      <w:r>
        <w:t></w:t>
      </w:r>
      <w:r>
        <w:rPr>
          <w:rFonts w:hint="eastAsia"/>
        </w:rPr>
        <w:t>належать</w:t>
      </w:r>
      <w:r>
        <w:t></w:t>
      </w:r>
      <w:r>
        <w:rPr>
          <w:rFonts w:hint="eastAsia"/>
        </w:rPr>
        <w:t>кільком</w:t>
      </w:r>
      <w:r>
        <w:t></w:t>
      </w:r>
      <w:r>
        <w:rPr>
          <w:rFonts w:hint="eastAsia"/>
        </w:rPr>
        <w:t>літературам</w:t>
      </w:r>
      <w:r>
        <w:t></w:t>
      </w:r>
      <w:r>
        <w:t></w:t>
      </w:r>
      <w:r>
        <w:rPr>
          <w:rFonts w:hint="eastAsia"/>
        </w:rPr>
        <w:t>що</w:t>
      </w:r>
      <w:r>
        <w:t></w:t>
      </w:r>
      <w:r>
        <w:rPr>
          <w:rFonts w:hint="eastAsia"/>
        </w:rPr>
        <w:t>підтверджує</w:t>
      </w:r>
      <w:r>
        <w:t></w:t>
      </w:r>
      <w:r>
        <w:rPr>
          <w:rFonts w:hint="eastAsia"/>
        </w:rPr>
        <w:t>європейську</w:t>
      </w:r>
    </w:p>
    <w:p w:rsidR="005F7CDB" w:rsidRDefault="005F7CDB" w:rsidP="005F7CDB">
      <w:r>
        <w:rPr>
          <w:rFonts w:hint="eastAsia"/>
        </w:rPr>
        <w:t>інтегрованість</w:t>
      </w:r>
      <w:r>
        <w:t></w:t>
      </w:r>
      <w:r>
        <w:rPr>
          <w:rFonts w:hint="eastAsia"/>
        </w:rPr>
        <w:t>української</w:t>
      </w:r>
      <w:r>
        <w:t></w:t>
      </w:r>
      <w:r>
        <w:rPr>
          <w:rFonts w:hint="eastAsia"/>
        </w:rPr>
        <w:t>книжності</w:t>
      </w:r>
      <w:r>
        <w:t></w:t>
      </w:r>
      <w:r>
        <w:t></w:t>
      </w:r>
      <w:r>
        <w:rPr>
          <w:rFonts w:hint="eastAsia"/>
        </w:rPr>
        <w:t>репрезентує</w:t>
      </w:r>
      <w:r>
        <w:t></w:t>
      </w:r>
      <w:r>
        <w:rPr>
          <w:rFonts w:hint="eastAsia"/>
        </w:rPr>
        <w:t>формування</w:t>
      </w:r>
      <w:r>
        <w:t></w:t>
      </w:r>
      <w:r>
        <w:rPr>
          <w:rFonts w:hint="eastAsia"/>
        </w:rPr>
        <w:t>у</w:t>
      </w:r>
      <w:r>
        <w:t></w:t>
      </w:r>
      <w:r>
        <w:rPr>
          <w:rFonts w:hint="eastAsia"/>
        </w:rPr>
        <w:t>ній</w:t>
      </w:r>
    </w:p>
    <w:p w:rsidR="005F7CDB" w:rsidRDefault="005F7CDB" w:rsidP="005F7CDB">
      <w:r>
        <w:rPr>
          <w:rFonts w:hint="eastAsia"/>
        </w:rPr>
        <w:t>багатоконтекстуальності</w:t>
      </w:r>
      <w:r>
        <w:t></w:t>
      </w:r>
      <w:r>
        <w:rPr>
          <w:rFonts w:hint="eastAsia"/>
        </w:rPr>
        <w:t>та</w:t>
      </w:r>
      <w:r>
        <w:t></w:t>
      </w:r>
      <w:r>
        <w:rPr>
          <w:rFonts w:hint="eastAsia"/>
        </w:rPr>
        <w:t>багатоконфесійності</w:t>
      </w:r>
      <w:r>
        <w:t></w:t>
      </w:r>
      <w:r>
        <w:rPr>
          <w:rFonts w:hint="eastAsia"/>
        </w:rPr>
        <w:t>–</w:t>
      </w:r>
      <w:r>
        <w:t></w:t>
      </w:r>
      <w:r>
        <w:rPr>
          <w:rFonts w:hint="eastAsia"/>
        </w:rPr>
        <w:t>рис</w:t>
      </w:r>
      <w:r>
        <w:t></w:t>
      </w:r>
      <w:r>
        <w:t></w:t>
      </w:r>
      <w:r>
        <w:rPr>
          <w:rFonts w:hint="eastAsia"/>
        </w:rPr>
        <w:t>які</w:t>
      </w:r>
      <w:r>
        <w:t></w:t>
      </w:r>
      <w:r>
        <w:rPr>
          <w:rFonts w:hint="eastAsia"/>
        </w:rPr>
        <w:t>стануть</w:t>
      </w:r>
    </w:p>
    <w:p w:rsidR="005F7CDB" w:rsidRDefault="005F7CDB" w:rsidP="005F7CDB">
      <w:r>
        <w:rPr>
          <w:rFonts w:hint="eastAsia"/>
        </w:rPr>
        <w:t>визначальними</w:t>
      </w:r>
      <w:r>
        <w:t></w:t>
      </w:r>
      <w:r>
        <w:rPr>
          <w:rFonts w:hint="eastAsia"/>
        </w:rPr>
        <w:t>для</w:t>
      </w:r>
      <w:r>
        <w:t></w:t>
      </w:r>
      <w:r>
        <w:rPr>
          <w:rFonts w:hint="eastAsia"/>
        </w:rPr>
        <w:t>доби</w:t>
      </w:r>
      <w:r>
        <w:t></w:t>
      </w:r>
      <w:r>
        <w:rPr>
          <w:rFonts w:hint="eastAsia"/>
        </w:rPr>
        <w:t>Ренесансу</w:t>
      </w:r>
      <w:r>
        <w:t></w:t>
      </w:r>
      <w:r>
        <w:t></w:t>
      </w:r>
      <w:r>
        <w:rPr>
          <w:rFonts w:hint="eastAsia"/>
        </w:rPr>
        <w:t>Відродження</w:t>
      </w:r>
      <w:r>
        <w:t></w:t>
      </w:r>
      <w:r>
        <w:t></w:t>
      </w:r>
      <w:r>
        <w:t></w:t>
      </w:r>
      <w:r>
        <w:rPr>
          <w:rFonts w:hint="eastAsia"/>
        </w:rPr>
        <w:t>По</w:t>
      </w:r>
      <w:r>
        <w:t></w:t>
      </w:r>
      <w:r>
        <w:rPr>
          <w:rFonts w:hint="eastAsia"/>
        </w:rPr>
        <w:t>суті</w:t>
      </w:r>
      <w:r>
        <w:t></w:t>
      </w:r>
      <w:r>
        <w:rPr>
          <w:rFonts w:hint="eastAsia"/>
        </w:rPr>
        <w:t>у</w:t>
      </w:r>
      <w:r>
        <w:t></w:t>
      </w:r>
      <w:r>
        <w:rPr>
          <w:rFonts w:hint="eastAsia"/>
        </w:rPr>
        <w:t>надрах</w:t>
      </w:r>
      <w:r>
        <w:t></w:t>
      </w:r>
      <w:r>
        <w:rPr>
          <w:rFonts w:hint="eastAsia"/>
        </w:rPr>
        <w:t>епохи</w:t>
      </w:r>
    </w:p>
    <w:p w:rsidR="005F7CDB" w:rsidRDefault="005F7CDB" w:rsidP="005F7CDB">
      <w:r>
        <w:rPr>
          <w:rFonts w:hint="eastAsia"/>
        </w:rPr>
        <w:t>Пізнього</w:t>
      </w:r>
      <w:r>
        <w:t></w:t>
      </w:r>
      <w:r>
        <w:rPr>
          <w:rFonts w:hint="eastAsia"/>
        </w:rPr>
        <w:t>Середньовіччя</w:t>
      </w:r>
      <w:r>
        <w:t></w:t>
      </w:r>
      <w:r>
        <w:rPr>
          <w:rFonts w:hint="eastAsia"/>
        </w:rPr>
        <w:t>присутні</w:t>
      </w:r>
      <w:r>
        <w:t></w:t>
      </w:r>
      <w:r>
        <w:rPr>
          <w:rFonts w:hint="eastAsia"/>
        </w:rPr>
        <w:t>риси</w:t>
      </w:r>
      <w:r>
        <w:t></w:t>
      </w:r>
      <w:r>
        <w:rPr>
          <w:rFonts w:hint="eastAsia"/>
        </w:rPr>
        <w:t>передвідродження</w:t>
      </w:r>
      <w:r>
        <w:t></w:t>
      </w:r>
    </w:p>
    <w:p w:rsidR="005F7CDB" w:rsidRDefault="005F7CDB" w:rsidP="005F7CDB">
      <w:r>
        <w:rPr>
          <w:rFonts w:hint="eastAsia"/>
        </w:rPr>
        <w:t>Багато</w:t>
      </w:r>
      <w:r>
        <w:t></w:t>
      </w:r>
      <w:r>
        <w:rPr>
          <w:rFonts w:hint="eastAsia"/>
        </w:rPr>
        <w:t>подібних</w:t>
      </w:r>
      <w:r>
        <w:t></w:t>
      </w:r>
      <w:r>
        <w:rPr>
          <w:rFonts w:hint="eastAsia"/>
        </w:rPr>
        <w:t>елементів</w:t>
      </w:r>
      <w:r>
        <w:t></w:t>
      </w:r>
      <w:r>
        <w:rPr>
          <w:rFonts w:hint="eastAsia"/>
        </w:rPr>
        <w:t>містять</w:t>
      </w:r>
      <w:r>
        <w:t></w:t>
      </w:r>
      <w:r>
        <w:rPr>
          <w:rFonts w:hint="eastAsia"/>
        </w:rPr>
        <w:t>українські</w:t>
      </w:r>
      <w:r>
        <w:t></w:t>
      </w:r>
      <w:r>
        <w:rPr>
          <w:rFonts w:hint="eastAsia"/>
        </w:rPr>
        <w:t>та</w:t>
      </w:r>
      <w:r>
        <w:t></w:t>
      </w:r>
      <w:r>
        <w:rPr>
          <w:rFonts w:hint="eastAsia"/>
        </w:rPr>
        <w:t>білоруські</w:t>
      </w:r>
      <w:r>
        <w:t></w:t>
      </w:r>
      <w:r>
        <w:rPr>
          <w:rFonts w:hint="eastAsia"/>
        </w:rPr>
        <w:t>пам’ятки</w:t>
      </w:r>
    </w:p>
    <w:p w:rsidR="005F7CDB" w:rsidRDefault="005F7CDB" w:rsidP="005F7CDB">
      <w:r>
        <w:rPr>
          <w:rFonts w:hint="eastAsia"/>
        </w:rPr>
        <w:t>цього</w:t>
      </w:r>
      <w:r>
        <w:t></w:t>
      </w:r>
      <w:r>
        <w:rPr>
          <w:rFonts w:hint="eastAsia"/>
        </w:rPr>
        <w:t>часу</w:t>
      </w:r>
      <w:r>
        <w:t></w:t>
      </w:r>
      <w:r>
        <w:t></w:t>
      </w:r>
      <w:r>
        <w:rPr>
          <w:rFonts w:hint="eastAsia"/>
        </w:rPr>
        <w:t>Варто</w:t>
      </w:r>
      <w:r>
        <w:t></w:t>
      </w:r>
      <w:r>
        <w:rPr>
          <w:rFonts w:hint="eastAsia"/>
        </w:rPr>
        <w:t>наголосити</w:t>
      </w:r>
      <w:r>
        <w:t></w:t>
      </w:r>
      <w:r>
        <w:t></w:t>
      </w:r>
      <w:r>
        <w:rPr>
          <w:rFonts w:hint="eastAsia"/>
        </w:rPr>
        <w:t>що</w:t>
      </w:r>
      <w:r>
        <w:t></w:t>
      </w:r>
      <w:r>
        <w:rPr>
          <w:rFonts w:hint="eastAsia"/>
        </w:rPr>
        <w:t>у</w:t>
      </w:r>
      <w:r>
        <w:t></w:t>
      </w:r>
      <w:r>
        <w:rPr>
          <w:rFonts w:hint="eastAsia"/>
        </w:rPr>
        <w:t>складі</w:t>
      </w:r>
      <w:r>
        <w:t></w:t>
      </w:r>
      <w:r>
        <w:rPr>
          <w:rFonts w:hint="eastAsia"/>
        </w:rPr>
        <w:t>Литовсько</w:t>
      </w:r>
      <w:r>
        <w:t></w:t>
      </w:r>
      <w:r>
        <w:rPr>
          <w:rFonts w:hint="eastAsia"/>
        </w:rPr>
        <w:t>Руської</w:t>
      </w:r>
      <w:r>
        <w:t></w:t>
      </w:r>
      <w:r>
        <w:rPr>
          <w:rFonts w:hint="eastAsia"/>
        </w:rPr>
        <w:t>держави</w:t>
      </w:r>
      <w:r>
        <w:t></w:t>
      </w:r>
      <w:r>
        <w:rPr>
          <w:rFonts w:hint="eastAsia"/>
        </w:rPr>
        <w:t>її</w:t>
      </w:r>
    </w:p>
    <w:p w:rsidR="005F7CDB" w:rsidRDefault="005F7CDB" w:rsidP="005F7CDB">
      <w:r>
        <w:rPr>
          <w:rFonts w:hint="eastAsia"/>
        </w:rPr>
        <w:t>культурні</w:t>
      </w:r>
      <w:r>
        <w:t></w:t>
      </w:r>
      <w:r>
        <w:rPr>
          <w:rFonts w:hint="eastAsia"/>
        </w:rPr>
        <w:t>домінанти</w:t>
      </w:r>
      <w:r>
        <w:t></w:t>
      </w:r>
      <w:r>
        <w:rPr>
          <w:rFonts w:hint="eastAsia"/>
        </w:rPr>
        <w:t>творила</w:t>
      </w:r>
      <w:r>
        <w:t></w:t>
      </w:r>
      <w:r>
        <w:rPr>
          <w:rFonts w:hint="eastAsia"/>
        </w:rPr>
        <w:t>руська</w:t>
      </w:r>
      <w:r>
        <w:t></w:t>
      </w:r>
      <w:r>
        <w:rPr>
          <w:rFonts w:hint="eastAsia"/>
        </w:rPr>
        <w:t>спадщина</w:t>
      </w:r>
      <w:r>
        <w:t></w:t>
      </w:r>
      <w:r>
        <w:t></w:t>
      </w:r>
      <w:r>
        <w:rPr>
          <w:rFonts w:hint="eastAsia"/>
        </w:rPr>
        <w:t>Книжність</w:t>
      </w:r>
      <w:r>
        <w:t></w:t>
      </w:r>
      <w:r>
        <w:rPr>
          <w:rFonts w:hint="eastAsia"/>
        </w:rPr>
        <w:t>цих</w:t>
      </w:r>
      <w:r>
        <w:t></w:t>
      </w:r>
      <w:r>
        <w:rPr>
          <w:rFonts w:hint="eastAsia"/>
        </w:rPr>
        <w:t>часів</w:t>
      </w:r>
    </w:p>
    <w:p w:rsidR="005F7CDB" w:rsidRDefault="005F7CDB" w:rsidP="005F7CDB">
      <w:r>
        <w:rPr>
          <w:rFonts w:hint="eastAsia"/>
        </w:rPr>
        <w:t>продовжує</w:t>
      </w:r>
      <w:r>
        <w:t></w:t>
      </w:r>
      <w:r>
        <w:rPr>
          <w:rFonts w:hint="eastAsia"/>
        </w:rPr>
        <w:t>традиції</w:t>
      </w:r>
      <w:r>
        <w:t></w:t>
      </w:r>
      <w:r>
        <w:rPr>
          <w:rFonts w:hint="eastAsia"/>
        </w:rPr>
        <w:t>попередньої</w:t>
      </w:r>
      <w:r>
        <w:t></w:t>
      </w:r>
      <w:r>
        <w:rPr>
          <w:rFonts w:hint="eastAsia"/>
        </w:rPr>
        <w:t>епохи</w:t>
      </w:r>
      <w:r>
        <w:t></w:t>
      </w:r>
      <w:r>
        <w:t></w:t>
      </w:r>
      <w:r>
        <w:rPr>
          <w:rFonts w:hint="eastAsia"/>
        </w:rPr>
        <w:t>використовуючи</w:t>
      </w:r>
      <w:r>
        <w:t></w:t>
      </w:r>
      <w:r>
        <w:rPr>
          <w:rFonts w:hint="eastAsia"/>
        </w:rPr>
        <w:t>монументальний</w:t>
      </w:r>
      <w:r>
        <w:t></w:t>
      </w:r>
      <w:r>
        <w:rPr>
          <w:rFonts w:hint="eastAsia"/>
        </w:rPr>
        <w:t>та</w:t>
      </w:r>
    </w:p>
    <w:p w:rsidR="005F7CDB" w:rsidRDefault="005F7CDB" w:rsidP="005F7CDB">
      <w:r>
        <w:rPr>
          <w:rFonts w:hint="eastAsia"/>
        </w:rPr>
        <w:t>орнаментальний</w:t>
      </w:r>
      <w:r>
        <w:t></w:t>
      </w:r>
      <w:r>
        <w:rPr>
          <w:rFonts w:hint="eastAsia"/>
        </w:rPr>
        <w:t>стилі</w:t>
      </w:r>
      <w:r>
        <w:t></w:t>
      </w:r>
      <w:r>
        <w:t></w:t>
      </w:r>
      <w:r>
        <w:rPr>
          <w:rFonts w:hint="eastAsia"/>
        </w:rPr>
        <w:t>проте</w:t>
      </w:r>
      <w:r>
        <w:t></w:t>
      </w:r>
      <w:r>
        <w:rPr>
          <w:rFonts w:hint="eastAsia"/>
        </w:rPr>
        <w:t>посилюється</w:t>
      </w:r>
      <w:r>
        <w:t></w:t>
      </w:r>
      <w:r>
        <w:rPr>
          <w:rFonts w:hint="eastAsia"/>
        </w:rPr>
        <w:t>та</w:t>
      </w:r>
      <w:r>
        <w:t></w:t>
      </w:r>
      <w:r>
        <w:rPr>
          <w:rFonts w:hint="eastAsia"/>
        </w:rPr>
        <w:t>яскравіше</w:t>
      </w:r>
      <w:r>
        <w:t></w:t>
      </w:r>
      <w:r>
        <w:rPr>
          <w:rFonts w:hint="eastAsia"/>
        </w:rPr>
        <w:t>виявляється</w:t>
      </w:r>
      <w:r>
        <w:t></w:t>
      </w:r>
      <w:r>
        <w:rPr>
          <w:rFonts w:hint="eastAsia"/>
        </w:rPr>
        <w:t>позиція</w:t>
      </w:r>
    </w:p>
    <w:p w:rsidR="005F7CDB" w:rsidRDefault="005F7CDB" w:rsidP="005F7CDB">
      <w:r>
        <w:rPr>
          <w:rFonts w:hint="eastAsia"/>
        </w:rPr>
        <w:t>автора</w:t>
      </w:r>
      <w:r>
        <w:t></w:t>
      </w:r>
      <w:r>
        <w:t></w:t>
      </w:r>
      <w:r>
        <w:rPr>
          <w:rFonts w:hint="eastAsia"/>
        </w:rPr>
        <w:t>його</w:t>
      </w:r>
      <w:r>
        <w:t></w:t>
      </w:r>
      <w:r>
        <w:rPr>
          <w:rFonts w:hint="eastAsia"/>
        </w:rPr>
        <w:t>індивідуальне</w:t>
      </w:r>
      <w:r>
        <w:t></w:t>
      </w:r>
      <w:r>
        <w:rPr>
          <w:rFonts w:hint="eastAsia"/>
        </w:rPr>
        <w:t>усвідомлення</w:t>
      </w:r>
      <w:r>
        <w:t></w:t>
      </w:r>
      <w:r>
        <w:rPr>
          <w:rFonts w:hint="eastAsia"/>
        </w:rPr>
        <w:t>описуваних</w:t>
      </w:r>
      <w:r>
        <w:t></w:t>
      </w:r>
      <w:r>
        <w:rPr>
          <w:rFonts w:hint="eastAsia"/>
        </w:rPr>
        <w:t>феноменів</w:t>
      </w:r>
      <w:r>
        <w:t></w:t>
      </w:r>
      <w:r>
        <w:t></w:t>
      </w:r>
    </w:p>
    <w:p w:rsidR="005F7CDB" w:rsidRDefault="005F7CDB" w:rsidP="005F7CDB">
      <w:r>
        <w:t></w:t>
      </w:r>
      <w:r>
        <w:t></w:t>
      </w:r>
      <w:r>
        <w:t></w:t>
      </w:r>
    </w:p>
    <w:p w:rsidR="005F7CDB" w:rsidRDefault="005F7CDB" w:rsidP="005F7CDB">
      <w:r>
        <w:rPr>
          <w:rFonts w:hint="eastAsia"/>
        </w:rPr>
        <w:t>У</w:t>
      </w:r>
      <w:r>
        <w:t></w:t>
      </w:r>
      <w:r>
        <w:rPr>
          <w:rFonts w:hint="eastAsia"/>
        </w:rPr>
        <w:t>цей</w:t>
      </w:r>
      <w:r>
        <w:t></w:t>
      </w:r>
      <w:r>
        <w:rPr>
          <w:rFonts w:hint="eastAsia"/>
        </w:rPr>
        <w:t>час</w:t>
      </w:r>
      <w:r>
        <w:t></w:t>
      </w:r>
      <w:r>
        <w:rPr>
          <w:rFonts w:hint="eastAsia"/>
        </w:rPr>
        <w:t>значно</w:t>
      </w:r>
      <w:r>
        <w:t></w:t>
      </w:r>
      <w:r>
        <w:rPr>
          <w:rFonts w:hint="eastAsia"/>
        </w:rPr>
        <w:t>активізуються</w:t>
      </w:r>
      <w:r>
        <w:t></w:t>
      </w:r>
      <w:r>
        <w:rPr>
          <w:rFonts w:hint="eastAsia"/>
        </w:rPr>
        <w:t>зв’язки</w:t>
      </w:r>
      <w:r>
        <w:t></w:t>
      </w:r>
      <w:r>
        <w:rPr>
          <w:rFonts w:hint="eastAsia"/>
        </w:rPr>
        <w:t>Русі</w:t>
      </w:r>
      <w:r>
        <w:t></w:t>
      </w:r>
      <w:r>
        <w:rPr>
          <w:rFonts w:hint="eastAsia"/>
        </w:rPr>
        <w:t>України</w:t>
      </w:r>
      <w:r>
        <w:t></w:t>
      </w:r>
      <w:r>
        <w:rPr>
          <w:rFonts w:hint="eastAsia"/>
        </w:rPr>
        <w:t>із</w:t>
      </w:r>
      <w:r>
        <w:t></w:t>
      </w:r>
      <w:r>
        <w:rPr>
          <w:rFonts w:hint="eastAsia"/>
        </w:rPr>
        <w:t>Західною</w:t>
      </w:r>
    </w:p>
    <w:p w:rsidR="005F7CDB" w:rsidRDefault="005F7CDB" w:rsidP="005F7CDB">
      <w:r>
        <w:rPr>
          <w:rFonts w:hint="eastAsia"/>
        </w:rPr>
        <w:t>Європою</w:t>
      </w:r>
      <w:r>
        <w:t></w:t>
      </w:r>
      <w:r>
        <w:t></w:t>
      </w:r>
      <w:r>
        <w:rPr>
          <w:rFonts w:hint="eastAsia"/>
        </w:rPr>
        <w:t>країнами</w:t>
      </w:r>
      <w:r>
        <w:t></w:t>
      </w:r>
      <w:r>
        <w:rPr>
          <w:rFonts w:hint="eastAsia"/>
        </w:rPr>
        <w:t>православного</w:t>
      </w:r>
      <w:r>
        <w:t></w:t>
      </w:r>
      <w:r>
        <w:rPr>
          <w:rFonts w:hint="eastAsia"/>
        </w:rPr>
        <w:t>сектору</w:t>
      </w:r>
      <w:r>
        <w:t></w:t>
      </w:r>
      <w:r>
        <w:t></w:t>
      </w:r>
      <w:r>
        <w:rPr>
          <w:rFonts w:hint="eastAsia"/>
        </w:rPr>
        <w:t>Головним</w:t>
      </w:r>
      <w:r>
        <w:t></w:t>
      </w:r>
      <w:r>
        <w:rPr>
          <w:rFonts w:hint="eastAsia"/>
        </w:rPr>
        <w:t>їхнім</w:t>
      </w:r>
      <w:r>
        <w:t></w:t>
      </w:r>
      <w:r>
        <w:rPr>
          <w:rFonts w:hint="eastAsia"/>
        </w:rPr>
        <w:t>виявом</w:t>
      </w:r>
      <w:r>
        <w:t></w:t>
      </w:r>
      <w:r>
        <w:rPr>
          <w:rFonts w:hint="eastAsia"/>
        </w:rPr>
        <w:t>став</w:t>
      </w:r>
    </w:p>
    <w:p w:rsidR="005F7CDB" w:rsidRDefault="005F7CDB" w:rsidP="005F7CDB">
      <w:r>
        <w:rPr>
          <w:rFonts w:hint="eastAsia"/>
        </w:rPr>
        <w:t>феномен</w:t>
      </w:r>
      <w:r>
        <w:t></w:t>
      </w:r>
      <w:r>
        <w:rPr>
          <w:rFonts w:hint="eastAsia"/>
        </w:rPr>
        <w:t>другого</w:t>
      </w:r>
      <w:r>
        <w:t></w:t>
      </w:r>
      <w:r>
        <w:rPr>
          <w:rFonts w:hint="eastAsia"/>
        </w:rPr>
        <w:t>південнослов’янського</w:t>
      </w:r>
      <w:r>
        <w:t></w:t>
      </w:r>
      <w:r>
        <w:rPr>
          <w:rFonts w:hint="eastAsia"/>
        </w:rPr>
        <w:t>культурного</w:t>
      </w:r>
      <w:r>
        <w:t></w:t>
      </w:r>
      <w:r>
        <w:rPr>
          <w:rFonts w:hint="eastAsia"/>
        </w:rPr>
        <w:t>впливу</w:t>
      </w:r>
      <w:r>
        <w:t></w:t>
      </w:r>
      <w:r>
        <w:t></w:t>
      </w:r>
      <w:r>
        <w:rPr>
          <w:rFonts w:hint="eastAsia"/>
        </w:rPr>
        <w:t>промоторами</w:t>
      </w:r>
    </w:p>
    <w:p w:rsidR="005F7CDB" w:rsidRDefault="005F7CDB" w:rsidP="005F7CDB">
      <w:r>
        <w:rPr>
          <w:rFonts w:hint="eastAsia"/>
        </w:rPr>
        <w:t>якого</w:t>
      </w:r>
      <w:r>
        <w:t></w:t>
      </w:r>
      <w:r>
        <w:rPr>
          <w:rFonts w:hint="eastAsia"/>
        </w:rPr>
        <w:t>на</w:t>
      </w:r>
      <w:r>
        <w:t></w:t>
      </w:r>
      <w:r>
        <w:rPr>
          <w:rFonts w:hint="eastAsia"/>
        </w:rPr>
        <w:t>теренах</w:t>
      </w:r>
      <w:r>
        <w:t></w:t>
      </w:r>
      <w:r>
        <w:rPr>
          <w:rFonts w:hint="eastAsia"/>
        </w:rPr>
        <w:t>Русі</w:t>
      </w:r>
      <w:r>
        <w:t></w:t>
      </w:r>
      <w:r>
        <w:rPr>
          <w:rFonts w:hint="eastAsia"/>
        </w:rPr>
        <w:t>України</w:t>
      </w:r>
      <w:r>
        <w:t></w:t>
      </w:r>
      <w:r>
        <w:rPr>
          <w:rFonts w:hint="eastAsia"/>
        </w:rPr>
        <w:t>були</w:t>
      </w:r>
      <w:r>
        <w:t></w:t>
      </w:r>
      <w:r>
        <w:rPr>
          <w:rFonts w:hint="eastAsia"/>
        </w:rPr>
        <w:t>митрополити</w:t>
      </w:r>
      <w:r>
        <w:t></w:t>
      </w:r>
      <w:r>
        <w:rPr>
          <w:rFonts w:hint="eastAsia"/>
        </w:rPr>
        <w:t>Кипріян</w:t>
      </w:r>
      <w:r>
        <w:t></w:t>
      </w:r>
      <w:r>
        <w:t></w:t>
      </w:r>
      <w:r>
        <w:rPr>
          <w:rFonts w:hint="eastAsia"/>
        </w:rPr>
        <w:t>Григорій</w:t>
      </w:r>
    </w:p>
    <w:p w:rsidR="005F7CDB" w:rsidRDefault="005F7CDB" w:rsidP="005F7CDB">
      <w:r>
        <w:rPr>
          <w:rFonts w:hint="eastAsia"/>
        </w:rPr>
        <w:t>Цамблак</w:t>
      </w:r>
      <w:r>
        <w:t></w:t>
      </w:r>
      <w:r>
        <w:t></w:t>
      </w:r>
      <w:r>
        <w:rPr>
          <w:rFonts w:hint="eastAsia"/>
        </w:rPr>
        <w:t>Йосиф</w:t>
      </w:r>
      <w:r>
        <w:t></w:t>
      </w:r>
      <w:r>
        <w:rPr>
          <w:rFonts w:hint="eastAsia"/>
        </w:rPr>
        <w:t>І</w:t>
      </w:r>
      <w:r>
        <w:t></w:t>
      </w:r>
      <w:r>
        <w:rPr>
          <w:rFonts w:hint="eastAsia"/>
        </w:rPr>
        <w:t>Болгаринович</w:t>
      </w:r>
      <w:r>
        <w:t></w:t>
      </w:r>
    </w:p>
    <w:p w:rsidR="005F7CDB" w:rsidRDefault="005F7CDB" w:rsidP="005F7CDB">
      <w:r>
        <w:rPr>
          <w:rFonts w:hint="eastAsia"/>
        </w:rPr>
        <w:t>Для</w:t>
      </w:r>
      <w:r>
        <w:t></w:t>
      </w:r>
      <w:r>
        <w:rPr>
          <w:rFonts w:hint="eastAsia"/>
        </w:rPr>
        <w:t>книжного</w:t>
      </w:r>
      <w:r>
        <w:t></w:t>
      </w:r>
      <w:r>
        <w:rPr>
          <w:rFonts w:hint="eastAsia"/>
        </w:rPr>
        <w:t>контексту</w:t>
      </w:r>
      <w:r>
        <w:t></w:t>
      </w:r>
      <w:r>
        <w:rPr>
          <w:rFonts w:hint="eastAsia"/>
        </w:rPr>
        <w:t>другої</w:t>
      </w:r>
      <w:r>
        <w:t></w:t>
      </w:r>
      <w:r>
        <w:rPr>
          <w:rFonts w:hint="eastAsia"/>
        </w:rPr>
        <w:t>половини</w:t>
      </w:r>
      <w:r>
        <w:t></w:t>
      </w:r>
      <w:r>
        <w:rPr>
          <w:rFonts w:hint="eastAsia"/>
        </w:rPr>
        <w:t>ХІІІ</w:t>
      </w:r>
      <w:r>
        <w:t></w:t>
      </w:r>
      <w:r>
        <w:rPr>
          <w:rFonts w:hint="eastAsia"/>
        </w:rPr>
        <w:t>–</w:t>
      </w:r>
      <w:r>
        <w:t></w:t>
      </w:r>
      <w:r>
        <w:rPr>
          <w:rFonts w:hint="eastAsia"/>
        </w:rPr>
        <w:t>середини</w:t>
      </w:r>
      <w:r>
        <w:t></w:t>
      </w:r>
      <w:r>
        <w:rPr>
          <w:rFonts w:hint="eastAsia"/>
        </w:rPr>
        <w:t>Х</w:t>
      </w:r>
      <w:r>
        <w:t></w:t>
      </w:r>
      <w:r>
        <w:rPr>
          <w:rFonts w:hint="eastAsia"/>
        </w:rPr>
        <w:t>І</w:t>
      </w:r>
      <w:r>
        <w:t></w:t>
      </w:r>
      <w:r>
        <w:rPr>
          <w:rFonts w:hint="eastAsia"/>
        </w:rPr>
        <w:t>ст</w:t>
      </w:r>
      <w:r>
        <w:t></w:t>
      </w:r>
    </w:p>
    <w:p w:rsidR="005F7CDB" w:rsidRDefault="005F7CDB" w:rsidP="005F7CDB">
      <w:r>
        <w:rPr>
          <w:rFonts w:hint="eastAsia"/>
        </w:rPr>
        <w:t>притаманним</w:t>
      </w:r>
      <w:r>
        <w:t></w:t>
      </w:r>
      <w:r>
        <w:rPr>
          <w:rFonts w:hint="eastAsia"/>
        </w:rPr>
        <w:t>є</w:t>
      </w:r>
      <w:r>
        <w:t></w:t>
      </w:r>
      <w:r>
        <w:rPr>
          <w:rFonts w:hint="eastAsia"/>
        </w:rPr>
        <w:t>поширенням</w:t>
      </w:r>
      <w:r>
        <w:t></w:t>
      </w:r>
      <w:r>
        <w:rPr>
          <w:rFonts w:hint="eastAsia"/>
        </w:rPr>
        <w:t>різних</w:t>
      </w:r>
      <w:r>
        <w:t></w:t>
      </w:r>
      <w:r>
        <w:rPr>
          <w:rFonts w:hint="eastAsia"/>
        </w:rPr>
        <w:t>течій</w:t>
      </w:r>
      <w:r>
        <w:t></w:t>
      </w:r>
      <w:r>
        <w:t></w:t>
      </w:r>
      <w:r>
        <w:rPr>
          <w:rFonts w:hint="eastAsia"/>
        </w:rPr>
        <w:t>зокрема</w:t>
      </w:r>
      <w:r>
        <w:t></w:t>
      </w:r>
      <w:r>
        <w:rPr>
          <w:rFonts w:hint="eastAsia"/>
        </w:rPr>
        <w:t>богомильства</w:t>
      </w:r>
      <w:r>
        <w:t></w:t>
      </w:r>
      <w:r>
        <w:rPr>
          <w:rFonts w:hint="eastAsia"/>
        </w:rPr>
        <w:t>й</w:t>
      </w:r>
      <w:r>
        <w:t></w:t>
      </w:r>
      <w:r>
        <w:rPr>
          <w:rFonts w:hint="eastAsia"/>
        </w:rPr>
        <w:t>ісихазму</w:t>
      </w:r>
      <w:r>
        <w:t></w:t>
      </w:r>
    </w:p>
    <w:p w:rsidR="005F7CDB" w:rsidRDefault="005F7CDB" w:rsidP="005F7CDB">
      <w:r>
        <w:rPr>
          <w:rFonts w:hint="eastAsia"/>
        </w:rPr>
        <w:t>В</w:t>
      </w:r>
      <w:r>
        <w:t></w:t>
      </w:r>
      <w:r>
        <w:rPr>
          <w:rFonts w:hint="eastAsia"/>
        </w:rPr>
        <w:t>руській</w:t>
      </w:r>
      <w:r>
        <w:t></w:t>
      </w:r>
      <w:r>
        <w:rPr>
          <w:rFonts w:hint="eastAsia"/>
        </w:rPr>
        <w:t>книжності</w:t>
      </w:r>
      <w:r>
        <w:t></w:t>
      </w:r>
      <w:r>
        <w:rPr>
          <w:rFonts w:hint="eastAsia"/>
        </w:rPr>
        <w:t>він</w:t>
      </w:r>
      <w:r>
        <w:t></w:t>
      </w:r>
      <w:r>
        <w:rPr>
          <w:rFonts w:hint="eastAsia"/>
        </w:rPr>
        <w:t>репрезентував</w:t>
      </w:r>
      <w:r>
        <w:t></w:t>
      </w:r>
      <w:r>
        <w:rPr>
          <w:rFonts w:hint="eastAsia"/>
        </w:rPr>
        <w:t>вияви</w:t>
      </w:r>
      <w:r>
        <w:t></w:t>
      </w:r>
      <w:r>
        <w:rPr>
          <w:rFonts w:hint="eastAsia"/>
        </w:rPr>
        <w:t>другого</w:t>
      </w:r>
      <w:r>
        <w:t></w:t>
      </w:r>
      <w:r>
        <w:rPr>
          <w:rFonts w:hint="eastAsia"/>
        </w:rPr>
        <w:t>південнослов’янського</w:t>
      </w:r>
    </w:p>
    <w:p w:rsidR="005F7CDB" w:rsidRDefault="005F7CDB" w:rsidP="005F7CDB">
      <w:r>
        <w:rPr>
          <w:rFonts w:hint="eastAsia"/>
        </w:rPr>
        <w:t>впливу</w:t>
      </w:r>
      <w:r>
        <w:t></w:t>
      </w:r>
      <w:r>
        <w:t></w:t>
      </w:r>
      <w:r>
        <w:rPr>
          <w:rFonts w:hint="eastAsia"/>
        </w:rPr>
        <w:t>Натомість</w:t>
      </w:r>
      <w:r>
        <w:t></w:t>
      </w:r>
      <w:r>
        <w:rPr>
          <w:rFonts w:hint="eastAsia"/>
        </w:rPr>
        <w:t>у</w:t>
      </w:r>
      <w:r>
        <w:t></w:t>
      </w:r>
      <w:r>
        <w:rPr>
          <w:rFonts w:hint="eastAsia"/>
        </w:rPr>
        <w:t>тогочасній</w:t>
      </w:r>
      <w:r>
        <w:t></w:t>
      </w:r>
      <w:r>
        <w:rPr>
          <w:rFonts w:hint="eastAsia"/>
        </w:rPr>
        <w:t>культурі</w:t>
      </w:r>
      <w:r>
        <w:t></w:t>
      </w:r>
      <w:r>
        <w:rPr>
          <w:rFonts w:hint="eastAsia"/>
        </w:rPr>
        <w:t>загалом</w:t>
      </w:r>
      <w:r>
        <w:t></w:t>
      </w:r>
      <w:r>
        <w:rPr>
          <w:rFonts w:hint="eastAsia"/>
        </w:rPr>
        <w:t>це</w:t>
      </w:r>
      <w:r>
        <w:t></w:t>
      </w:r>
      <w:r>
        <w:rPr>
          <w:rFonts w:hint="eastAsia"/>
        </w:rPr>
        <w:t>було</w:t>
      </w:r>
      <w:r>
        <w:t></w:t>
      </w:r>
      <w:r>
        <w:rPr>
          <w:rFonts w:hint="eastAsia"/>
        </w:rPr>
        <w:t>східноєвропейським</w:t>
      </w:r>
    </w:p>
    <w:p w:rsidR="005F7CDB" w:rsidRDefault="005F7CDB" w:rsidP="005F7CDB">
      <w:r>
        <w:rPr>
          <w:rFonts w:hint="eastAsia"/>
        </w:rPr>
        <w:t>передвідродженням</w:t>
      </w:r>
      <w:r>
        <w:t></w:t>
      </w:r>
      <w:r>
        <w:t></w:t>
      </w:r>
      <w:r>
        <w:rPr>
          <w:rFonts w:hint="eastAsia"/>
        </w:rPr>
        <w:t>У</w:t>
      </w:r>
      <w:r>
        <w:t></w:t>
      </w:r>
      <w:r>
        <w:rPr>
          <w:rFonts w:hint="eastAsia"/>
        </w:rPr>
        <w:t>літературі</w:t>
      </w:r>
      <w:r>
        <w:t></w:t>
      </w:r>
      <w:r>
        <w:rPr>
          <w:rFonts w:hint="eastAsia"/>
        </w:rPr>
        <w:t>другої</w:t>
      </w:r>
      <w:r>
        <w:t></w:t>
      </w:r>
      <w:r>
        <w:rPr>
          <w:rFonts w:hint="eastAsia"/>
        </w:rPr>
        <w:t>половини</w:t>
      </w:r>
      <w:r>
        <w:t></w:t>
      </w:r>
      <w:r>
        <w:rPr>
          <w:rFonts w:hint="eastAsia"/>
        </w:rPr>
        <w:t>ХІ</w:t>
      </w:r>
      <w:r>
        <w:t></w:t>
      </w:r>
      <w:r>
        <w:rPr>
          <w:rFonts w:hint="eastAsia"/>
        </w:rPr>
        <w:t>–</w:t>
      </w:r>
      <w:r>
        <w:t></w:t>
      </w:r>
      <w:r>
        <w:rPr>
          <w:rFonts w:hint="eastAsia"/>
        </w:rPr>
        <w:t>першої</w:t>
      </w:r>
      <w:r>
        <w:t></w:t>
      </w:r>
      <w:r>
        <w:rPr>
          <w:rFonts w:hint="eastAsia"/>
        </w:rPr>
        <w:t>половини</w:t>
      </w:r>
    </w:p>
    <w:p w:rsidR="005F7CDB" w:rsidRDefault="005F7CDB" w:rsidP="005F7CDB">
      <w:r>
        <w:rPr>
          <w:rFonts w:hint="eastAsia"/>
        </w:rPr>
        <w:t>Х</w:t>
      </w:r>
      <w:r>
        <w:t></w:t>
      </w:r>
      <w:r>
        <w:t></w:t>
      </w:r>
      <w:r>
        <w:rPr>
          <w:rFonts w:hint="eastAsia"/>
        </w:rPr>
        <w:t>ст</w:t>
      </w:r>
      <w:r>
        <w:t></w:t>
      </w:r>
      <w:r>
        <w:t></w:t>
      </w:r>
      <w:r>
        <w:rPr>
          <w:rFonts w:hint="eastAsia"/>
        </w:rPr>
        <w:t>набуває</w:t>
      </w:r>
      <w:r>
        <w:t></w:t>
      </w:r>
      <w:r>
        <w:rPr>
          <w:rFonts w:hint="eastAsia"/>
        </w:rPr>
        <w:t>популярності</w:t>
      </w:r>
      <w:r>
        <w:t></w:t>
      </w:r>
      <w:r>
        <w:rPr>
          <w:rFonts w:hint="eastAsia"/>
        </w:rPr>
        <w:t>емоційно</w:t>
      </w:r>
      <w:r>
        <w:t></w:t>
      </w:r>
      <w:r>
        <w:rPr>
          <w:rFonts w:hint="eastAsia"/>
        </w:rPr>
        <w:t>експресивний</w:t>
      </w:r>
      <w:r>
        <w:t></w:t>
      </w:r>
      <w:r>
        <w:rPr>
          <w:rFonts w:hint="eastAsia"/>
        </w:rPr>
        <w:t>стиль</w:t>
      </w:r>
      <w:r>
        <w:t></w:t>
      </w:r>
      <w:r>
        <w:t></w:t>
      </w:r>
      <w:r>
        <w:rPr>
          <w:rFonts w:hint="eastAsia"/>
        </w:rPr>
        <w:t>плетіння</w:t>
      </w:r>
    </w:p>
    <w:p w:rsidR="005F7CDB" w:rsidRDefault="005F7CDB" w:rsidP="005F7CDB">
      <w:r>
        <w:rPr>
          <w:rFonts w:hint="eastAsia"/>
        </w:rPr>
        <w:t>словес</w:t>
      </w:r>
      <w:r>
        <w:t></w:t>
      </w:r>
      <w:r>
        <w:t></w:t>
      </w:r>
      <w:r>
        <w:t></w:t>
      </w:r>
      <w:r>
        <w:rPr>
          <w:rFonts w:hint="eastAsia"/>
        </w:rPr>
        <w:t>який</w:t>
      </w:r>
      <w:r>
        <w:t></w:t>
      </w:r>
      <w:r>
        <w:rPr>
          <w:rFonts w:hint="eastAsia"/>
        </w:rPr>
        <w:t>став</w:t>
      </w:r>
      <w:r>
        <w:t></w:t>
      </w:r>
      <w:r>
        <w:rPr>
          <w:rFonts w:hint="eastAsia"/>
        </w:rPr>
        <w:t>виявом</w:t>
      </w:r>
      <w:r>
        <w:t></w:t>
      </w:r>
      <w:r>
        <w:rPr>
          <w:rFonts w:hint="eastAsia"/>
        </w:rPr>
        <w:t>впливів</w:t>
      </w:r>
      <w:r>
        <w:t></w:t>
      </w:r>
      <w:r>
        <w:rPr>
          <w:rFonts w:hint="eastAsia"/>
        </w:rPr>
        <w:t>болгарської</w:t>
      </w:r>
      <w:r>
        <w:t></w:t>
      </w:r>
      <w:r>
        <w:rPr>
          <w:rFonts w:hint="eastAsia"/>
        </w:rPr>
        <w:t>Тирнівської</w:t>
      </w:r>
      <w:r>
        <w:t></w:t>
      </w:r>
      <w:r>
        <w:rPr>
          <w:rFonts w:hint="eastAsia"/>
        </w:rPr>
        <w:t>школи</w:t>
      </w:r>
      <w:r>
        <w:t></w:t>
      </w:r>
      <w:r>
        <w:t></w:t>
      </w:r>
      <w:r>
        <w:rPr>
          <w:rFonts w:hint="eastAsia"/>
        </w:rPr>
        <w:t>Він</w:t>
      </w:r>
    </w:p>
    <w:p w:rsidR="005F7CDB" w:rsidRDefault="005F7CDB" w:rsidP="005F7CDB">
      <w:r>
        <w:rPr>
          <w:rFonts w:hint="eastAsia"/>
        </w:rPr>
        <w:t>характеризується</w:t>
      </w:r>
      <w:r>
        <w:t></w:t>
      </w:r>
      <w:r>
        <w:rPr>
          <w:rFonts w:hint="eastAsia"/>
        </w:rPr>
        <w:t>увагою</w:t>
      </w:r>
      <w:r>
        <w:t></w:t>
      </w:r>
      <w:r>
        <w:rPr>
          <w:rFonts w:hint="eastAsia"/>
        </w:rPr>
        <w:t>до</w:t>
      </w:r>
      <w:r>
        <w:t></w:t>
      </w:r>
      <w:r>
        <w:rPr>
          <w:rFonts w:hint="eastAsia"/>
        </w:rPr>
        <w:t>внутрішнього</w:t>
      </w:r>
      <w:r>
        <w:t></w:t>
      </w:r>
      <w:r>
        <w:rPr>
          <w:rFonts w:hint="eastAsia"/>
        </w:rPr>
        <w:t>світу</w:t>
      </w:r>
      <w:r>
        <w:t></w:t>
      </w:r>
      <w:r>
        <w:rPr>
          <w:rFonts w:hint="eastAsia"/>
        </w:rPr>
        <w:t>людини</w:t>
      </w:r>
      <w:r>
        <w:t></w:t>
      </w:r>
      <w:r>
        <w:t></w:t>
      </w:r>
      <w:r>
        <w:rPr>
          <w:rFonts w:hint="eastAsia"/>
        </w:rPr>
        <w:t>її</w:t>
      </w:r>
      <w:r>
        <w:t></w:t>
      </w:r>
      <w:r>
        <w:rPr>
          <w:rFonts w:hint="eastAsia"/>
        </w:rPr>
        <w:t>психології</w:t>
      </w:r>
      <w:r>
        <w:t></w:t>
      </w:r>
    </w:p>
    <w:p w:rsidR="005F7CDB" w:rsidRDefault="005F7CDB" w:rsidP="005F7CDB">
      <w:r>
        <w:rPr>
          <w:rFonts w:hint="eastAsia"/>
        </w:rPr>
        <w:t>емоцій</w:t>
      </w:r>
      <w:r>
        <w:t></w:t>
      </w:r>
      <w:r>
        <w:t></w:t>
      </w:r>
      <w:r>
        <w:rPr>
          <w:rFonts w:hint="eastAsia"/>
        </w:rPr>
        <w:t>відчуттів</w:t>
      </w:r>
      <w:r>
        <w:t></w:t>
      </w:r>
      <w:r>
        <w:t></w:t>
      </w:r>
      <w:r>
        <w:rPr>
          <w:rFonts w:hint="eastAsia"/>
        </w:rPr>
        <w:t>гуманістичними</w:t>
      </w:r>
      <w:r>
        <w:t></w:t>
      </w:r>
      <w:r>
        <w:rPr>
          <w:rFonts w:hint="eastAsia"/>
        </w:rPr>
        <w:t>тенденціями</w:t>
      </w:r>
      <w:r>
        <w:t></w:t>
      </w:r>
      <w:r>
        <w:t></w:t>
      </w:r>
      <w:r>
        <w:rPr>
          <w:rFonts w:hint="eastAsia"/>
        </w:rPr>
        <w:t>Зокрема</w:t>
      </w:r>
      <w:r>
        <w:t></w:t>
      </w:r>
      <w:r>
        <w:t></w:t>
      </w:r>
      <w:r>
        <w:rPr>
          <w:rFonts w:hint="eastAsia"/>
        </w:rPr>
        <w:t>це</w:t>
      </w:r>
      <w:r>
        <w:t></w:t>
      </w:r>
      <w:r>
        <w:rPr>
          <w:rFonts w:hint="eastAsia"/>
        </w:rPr>
        <w:t>знайшло</w:t>
      </w:r>
      <w:r>
        <w:t></w:t>
      </w:r>
      <w:r>
        <w:rPr>
          <w:rFonts w:hint="eastAsia"/>
        </w:rPr>
        <w:t>своє</w:t>
      </w:r>
    </w:p>
    <w:p w:rsidR="005F7CDB" w:rsidRDefault="005F7CDB" w:rsidP="005F7CDB">
      <w:r>
        <w:rPr>
          <w:rFonts w:hint="eastAsia"/>
        </w:rPr>
        <w:t>відображення</w:t>
      </w:r>
      <w:r>
        <w:t></w:t>
      </w:r>
      <w:r>
        <w:rPr>
          <w:rFonts w:hint="eastAsia"/>
        </w:rPr>
        <w:t>в</w:t>
      </w:r>
      <w:r>
        <w:t></w:t>
      </w:r>
      <w:r>
        <w:rPr>
          <w:rFonts w:hint="eastAsia"/>
        </w:rPr>
        <w:t>еволюції</w:t>
      </w:r>
      <w:r>
        <w:t></w:t>
      </w:r>
      <w:r>
        <w:rPr>
          <w:rFonts w:hint="eastAsia"/>
        </w:rPr>
        <w:t>творчої</w:t>
      </w:r>
      <w:r>
        <w:t></w:t>
      </w:r>
      <w:r>
        <w:rPr>
          <w:rFonts w:hint="eastAsia"/>
        </w:rPr>
        <w:t>спадщини</w:t>
      </w:r>
      <w:r>
        <w:t></w:t>
      </w:r>
      <w:r>
        <w:rPr>
          <w:rFonts w:hint="eastAsia"/>
        </w:rPr>
        <w:t>митрополитів</w:t>
      </w:r>
      <w:r>
        <w:t></w:t>
      </w:r>
      <w:r>
        <w:rPr>
          <w:rFonts w:hint="eastAsia"/>
        </w:rPr>
        <w:t>Кипріяна</w:t>
      </w:r>
      <w:r>
        <w:t></w:t>
      </w:r>
      <w:r>
        <w:rPr>
          <w:rFonts w:hint="eastAsia"/>
        </w:rPr>
        <w:t>і</w:t>
      </w:r>
    </w:p>
    <w:p w:rsidR="005F7CDB" w:rsidRDefault="005F7CDB" w:rsidP="005F7CDB">
      <w:r>
        <w:rPr>
          <w:rFonts w:hint="eastAsia"/>
        </w:rPr>
        <w:t>Григорія</w:t>
      </w:r>
      <w:r>
        <w:t></w:t>
      </w:r>
      <w:r>
        <w:rPr>
          <w:rFonts w:hint="eastAsia"/>
        </w:rPr>
        <w:t>Цамблака</w:t>
      </w:r>
      <w:r>
        <w:t></w:t>
      </w:r>
    </w:p>
    <w:p w:rsidR="005F7CDB" w:rsidRDefault="005F7CDB" w:rsidP="005F7CDB">
      <w:r>
        <w:rPr>
          <w:rFonts w:hint="eastAsia"/>
        </w:rPr>
        <w:t>Наукові</w:t>
      </w:r>
      <w:r>
        <w:t></w:t>
      </w:r>
      <w:r>
        <w:rPr>
          <w:rFonts w:hint="eastAsia"/>
        </w:rPr>
        <w:t>стратегії</w:t>
      </w:r>
      <w:r>
        <w:t></w:t>
      </w:r>
      <w:r>
        <w:rPr>
          <w:rFonts w:hint="eastAsia"/>
        </w:rPr>
        <w:t>інтерпретації</w:t>
      </w:r>
      <w:r>
        <w:t></w:t>
      </w:r>
      <w:r>
        <w:rPr>
          <w:rFonts w:hint="eastAsia"/>
        </w:rPr>
        <w:t>ораторсько</w:t>
      </w:r>
      <w:r>
        <w:t></w:t>
      </w:r>
      <w:r>
        <w:rPr>
          <w:rFonts w:hint="eastAsia"/>
        </w:rPr>
        <w:t>проповідницької</w:t>
      </w:r>
      <w:r>
        <w:t></w:t>
      </w:r>
      <w:r>
        <w:rPr>
          <w:rFonts w:hint="eastAsia"/>
        </w:rPr>
        <w:t>прози</w:t>
      </w:r>
      <w:r>
        <w:t></w:t>
      </w:r>
      <w:r>
        <w:rPr>
          <w:rFonts w:hint="eastAsia"/>
        </w:rPr>
        <w:t>і</w:t>
      </w:r>
    </w:p>
    <w:p w:rsidR="005F7CDB" w:rsidRDefault="005F7CDB" w:rsidP="005F7CDB">
      <w:r>
        <w:rPr>
          <w:rFonts w:hint="eastAsia"/>
        </w:rPr>
        <w:t>величальної</w:t>
      </w:r>
      <w:r>
        <w:t></w:t>
      </w:r>
      <w:r>
        <w:rPr>
          <w:rFonts w:hint="eastAsia"/>
        </w:rPr>
        <w:t>поезії</w:t>
      </w:r>
      <w:r>
        <w:t></w:t>
      </w:r>
      <w:r>
        <w:rPr>
          <w:rFonts w:hint="eastAsia"/>
        </w:rPr>
        <w:t>другої</w:t>
      </w:r>
      <w:r>
        <w:t></w:t>
      </w:r>
      <w:r>
        <w:rPr>
          <w:rFonts w:hint="eastAsia"/>
        </w:rPr>
        <w:t>половини</w:t>
      </w:r>
      <w:r>
        <w:t></w:t>
      </w:r>
      <w:r>
        <w:rPr>
          <w:rFonts w:hint="eastAsia"/>
        </w:rPr>
        <w:t>ХІІІ</w:t>
      </w:r>
      <w:r>
        <w:t></w:t>
      </w:r>
      <w:r>
        <w:rPr>
          <w:rFonts w:hint="eastAsia"/>
        </w:rPr>
        <w:t>–</w:t>
      </w:r>
      <w:r>
        <w:t></w:t>
      </w:r>
      <w:r>
        <w:rPr>
          <w:rFonts w:hint="eastAsia"/>
        </w:rPr>
        <w:t>середини</w:t>
      </w:r>
      <w:r>
        <w:t></w:t>
      </w:r>
      <w:r>
        <w:rPr>
          <w:rFonts w:hint="eastAsia"/>
        </w:rPr>
        <w:t>Х</w:t>
      </w:r>
      <w:r>
        <w:t></w:t>
      </w:r>
      <w:r>
        <w:rPr>
          <w:rFonts w:hint="eastAsia"/>
        </w:rPr>
        <w:t>І</w:t>
      </w:r>
      <w:r>
        <w:t></w:t>
      </w:r>
      <w:r>
        <w:rPr>
          <w:rFonts w:hint="eastAsia"/>
        </w:rPr>
        <w:t>ст</w:t>
      </w:r>
      <w:r>
        <w:t></w:t>
      </w:r>
      <w:r>
        <w:t></w:t>
      </w:r>
      <w:r>
        <w:rPr>
          <w:rFonts w:hint="eastAsia"/>
        </w:rPr>
        <w:t>визначаються</w:t>
      </w:r>
    </w:p>
    <w:p w:rsidR="005F7CDB" w:rsidRDefault="005F7CDB" w:rsidP="005F7CDB">
      <w:r>
        <w:rPr>
          <w:rFonts w:hint="eastAsia"/>
        </w:rPr>
        <w:t>науковими</w:t>
      </w:r>
      <w:r>
        <w:t></w:t>
      </w:r>
      <w:r>
        <w:rPr>
          <w:rFonts w:hint="eastAsia"/>
        </w:rPr>
        <w:t>концепціями</w:t>
      </w:r>
      <w:r>
        <w:t></w:t>
      </w:r>
      <w:r>
        <w:t></w:t>
      </w:r>
      <w:r>
        <w:rPr>
          <w:rFonts w:hint="eastAsia"/>
        </w:rPr>
        <w:t>згідно</w:t>
      </w:r>
      <w:r>
        <w:t></w:t>
      </w:r>
      <w:r>
        <w:rPr>
          <w:rFonts w:hint="eastAsia"/>
        </w:rPr>
        <w:t>з</w:t>
      </w:r>
      <w:r>
        <w:t></w:t>
      </w:r>
      <w:r>
        <w:rPr>
          <w:rFonts w:hint="eastAsia"/>
        </w:rPr>
        <w:t>якими</w:t>
      </w:r>
      <w:r>
        <w:t></w:t>
      </w:r>
      <w:r>
        <w:rPr>
          <w:rFonts w:hint="eastAsia"/>
        </w:rPr>
        <w:t>вчені</w:t>
      </w:r>
      <w:r>
        <w:t></w:t>
      </w:r>
      <w:r>
        <w:rPr>
          <w:rFonts w:hint="eastAsia"/>
        </w:rPr>
        <w:t>коментують</w:t>
      </w:r>
      <w:r>
        <w:t></w:t>
      </w:r>
      <w:r>
        <w:rPr>
          <w:rFonts w:hint="eastAsia"/>
        </w:rPr>
        <w:t>і</w:t>
      </w:r>
      <w:r>
        <w:t></w:t>
      </w:r>
      <w:r>
        <w:rPr>
          <w:rFonts w:hint="eastAsia"/>
        </w:rPr>
        <w:t>пояснюють</w:t>
      </w:r>
    </w:p>
    <w:p w:rsidR="005F7CDB" w:rsidRDefault="005F7CDB" w:rsidP="005F7CDB">
      <w:r>
        <w:rPr>
          <w:rFonts w:hint="eastAsia"/>
        </w:rPr>
        <w:t>загальний</w:t>
      </w:r>
      <w:r>
        <w:t></w:t>
      </w:r>
      <w:r>
        <w:rPr>
          <w:rFonts w:hint="eastAsia"/>
        </w:rPr>
        <w:t>контекст</w:t>
      </w:r>
      <w:r>
        <w:t></w:t>
      </w:r>
      <w:r>
        <w:rPr>
          <w:rFonts w:hint="eastAsia"/>
        </w:rPr>
        <w:t>цієї</w:t>
      </w:r>
      <w:r>
        <w:t></w:t>
      </w:r>
      <w:r>
        <w:rPr>
          <w:rFonts w:hint="eastAsia"/>
        </w:rPr>
        <w:t>книжності</w:t>
      </w:r>
      <w:r>
        <w:t></w:t>
      </w:r>
    </w:p>
    <w:p w:rsidR="005F7CDB" w:rsidRDefault="005F7CDB" w:rsidP="005F7CDB">
      <w:r>
        <w:rPr>
          <w:rFonts w:hint="eastAsia"/>
        </w:rPr>
        <w:t>Одна</w:t>
      </w:r>
      <w:r>
        <w:t></w:t>
      </w:r>
      <w:r>
        <w:rPr>
          <w:rFonts w:hint="eastAsia"/>
        </w:rPr>
        <w:t>з</w:t>
      </w:r>
      <w:r>
        <w:t></w:t>
      </w:r>
      <w:r>
        <w:rPr>
          <w:rFonts w:hint="eastAsia"/>
        </w:rPr>
        <w:t>перших</w:t>
      </w:r>
      <w:r>
        <w:t></w:t>
      </w:r>
      <w:r>
        <w:rPr>
          <w:rFonts w:hint="eastAsia"/>
        </w:rPr>
        <w:t>наукових</w:t>
      </w:r>
      <w:r>
        <w:t></w:t>
      </w:r>
      <w:r>
        <w:rPr>
          <w:rFonts w:hint="eastAsia"/>
        </w:rPr>
        <w:t>стратегій</w:t>
      </w:r>
      <w:r>
        <w:t></w:t>
      </w:r>
      <w:r>
        <w:rPr>
          <w:rFonts w:hint="eastAsia"/>
        </w:rPr>
        <w:t>інтерпретації</w:t>
      </w:r>
      <w:r>
        <w:t></w:t>
      </w:r>
      <w:r>
        <w:rPr>
          <w:rFonts w:hint="eastAsia"/>
        </w:rPr>
        <w:t>літератури</w:t>
      </w:r>
      <w:r>
        <w:t></w:t>
      </w:r>
      <w:r>
        <w:rPr>
          <w:rFonts w:hint="eastAsia"/>
        </w:rPr>
        <w:t>доби</w:t>
      </w:r>
    </w:p>
    <w:p w:rsidR="005F7CDB" w:rsidRDefault="005F7CDB" w:rsidP="005F7CDB">
      <w:r>
        <w:rPr>
          <w:rFonts w:hint="eastAsia"/>
        </w:rPr>
        <w:t>Пізнього</w:t>
      </w:r>
      <w:r>
        <w:t></w:t>
      </w:r>
      <w:r>
        <w:rPr>
          <w:rFonts w:hint="eastAsia"/>
        </w:rPr>
        <w:t>Середньовіччя</w:t>
      </w:r>
      <w:r>
        <w:t></w:t>
      </w:r>
      <w:r>
        <w:rPr>
          <w:rFonts w:hint="eastAsia"/>
        </w:rPr>
        <w:t>була</w:t>
      </w:r>
      <w:r>
        <w:t></w:t>
      </w:r>
      <w:r>
        <w:rPr>
          <w:rFonts w:hint="eastAsia"/>
        </w:rPr>
        <w:t>розроблена</w:t>
      </w:r>
      <w:r>
        <w:t></w:t>
      </w:r>
      <w:r>
        <w:rPr>
          <w:rFonts w:hint="eastAsia"/>
        </w:rPr>
        <w:t>І</w:t>
      </w:r>
      <w:r>
        <w:t></w:t>
      </w:r>
      <w:r>
        <w:t></w:t>
      </w:r>
      <w:r>
        <w:rPr>
          <w:rFonts w:hint="eastAsia"/>
        </w:rPr>
        <w:t>Франком</w:t>
      </w:r>
      <w:r>
        <w:t></w:t>
      </w:r>
      <w:r>
        <w:t></w:t>
      </w:r>
      <w:r>
        <w:rPr>
          <w:rFonts w:hint="eastAsia"/>
        </w:rPr>
        <w:t>Учений</w:t>
      </w:r>
      <w:r>
        <w:t></w:t>
      </w:r>
      <w:r>
        <w:rPr>
          <w:rFonts w:hint="eastAsia"/>
        </w:rPr>
        <w:t>наголошував</w:t>
      </w:r>
      <w:r>
        <w:t></w:t>
      </w:r>
      <w:r>
        <w:rPr>
          <w:rFonts w:hint="eastAsia"/>
        </w:rPr>
        <w:t>на</w:t>
      </w:r>
    </w:p>
    <w:p w:rsidR="005F7CDB" w:rsidRDefault="005F7CDB" w:rsidP="005F7CDB">
      <w:r>
        <w:rPr>
          <w:rFonts w:hint="eastAsia"/>
        </w:rPr>
        <w:t>залежності</w:t>
      </w:r>
      <w:r>
        <w:t></w:t>
      </w:r>
      <w:r>
        <w:rPr>
          <w:rFonts w:hint="eastAsia"/>
        </w:rPr>
        <w:t>процесу</w:t>
      </w:r>
      <w:r>
        <w:t></w:t>
      </w:r>
      <w:r>
        <w:rPr>
          <w:rFonts w:hint="eastAsia"/>
        </w:rPr>
        <w:t>творення</w:t>
      </w:r>
      <w:r>
        <w:t></w:t>
      </w:r>
      <w:r>
        <w:rPr>
          <w:rFonts w:hint="eastAsia"/>
        </w:rPr>
        <w:t>книжності</w:t>
      </w:r>
      <w:r>
        <w:t></w:t>
      </w:r>
      <w:r>
        <w:rPr>
          <w:rFonts w:hint="eastAsia"/>
        </w:rPr>
        <w:t>цього</w:t>
      </w:r>
      <w:r>
        <w:t></w:t>
      </w:r>
      <w:r>
        <w:rPr>
          <w:rFonts w:hint="eastAsia"/>
        </w:rPr>
        <w:t>часу</w:t>
      </w:r>
      <w:r>
        <w:t></w:t>
      </w:r>
      <w:r>
        <w:rPr>
          <w:rFonts w:hint="eastAsia"/>
        </w:rPr>
        <w:t>від</w:t>
      </w:r>
      <w:r>
        <w:t></w:t>
      </w:r>
      <w:r>
        <w:rPr>
          <w:rFonts w:hint="eastAsia"/>
        </w:rPr>
        <w:t>формування</w:t>
      </w:r>
    </w:p>
    <w:p w:rsidR="005F7CDB" w:rsidRDefault="005F7CDB" w:rsidP="005F7CDB">
      <w:r>
        <w:rPr>
          <w:rFonts w:hint="eastAsia"/>
        </w:rPr>
        <w:t>української</w:t>
      </w:r>
      <w:r>
        <w:t></w:t>
      </w:r>
      <w:r>
        <w:rPr>
          <w:rFonts w:hint="eastAsia"/>
        </w:rPr>
        <w:t>народності</w:t>
      </w:r>
      <w:r>
        <w:t></w:t>
      </w:r>
      <w:r>
        <w:t></w:t>
      </w:r>
      <w:r>
        <w:rPr>
          <w:rFonts w:hint="eastAsia"/>
        </w:rPr>
        <w:t>становлення</w:t>
      </w:r>
      <w:r>
        <w:t></w:t>
      </w:r>
      <w:r>
        <w:rPr>
          <w:rFonts w:hint="eastAsia"/>
        </w:rPr>
        <w:t>її</w:t>
      </w:r>
      <w:r>
        <w:t></w:t>
      </w:r>
      <w:r>
        <w:rPr>
          <w:rFonts w:hint="eastAsia"/>
        </w:rPr>
        <w:t>як</w:t>
      </w:r>
      <w:r>
        <w:t></w:t>
      </w:r>
      <w:r>
        <w:rPr>
          <w:rFonts w:hint="eastAsia"/>
        </w:rPr>
        <w:t>нації</w:t>
      </w:r>
      <w:r>
        <w:t></w:t>
      </w:r>
      <w:r>
        <w:t></w:t>
      </w:r>
      <w:r>
        <w:rPr>
          <w:rFonts w:hint="eastAsia"/>
        </w:rPr>
        <w:t>С</w:t>
      </w:r>
      <w:r>
        <w:t></w:t>
      </w:r>
      <w:r>
        <w:t></w:t>
      </w:r>
      <w:r>
        <w:rPr>
          <w:rFonts w:hint="eastAsia"/>
        </w:rPr>
        <w:t>Єфремов</w:t>
      </w:r>
      <w:r>
        <w:t></w:t>
      </w:r>
      <w:r>
        <w:rPr>
          <w:rFonts w:hint="eastAsia"/>
        </w:rPr>
        <w:t>характеризував</w:t>
      </w:r>
      <w:r>
        <w:t></w:t>
      </w:r>
      <w:r>
        <w:rPr>
          <w:rFonts w:hint="eastAsia"/>
        </w:rPr>
        <w:t>ці</w:t>
      </w:r>
    </w:p>
    <w:p w:rsidR="005F7CDB" w:rsidRDefault="005F7CDB" w:rsidP="005F7CDB">
      <w:r>
        <w:rPr>
          <w:rFonts w:hint="eastAsia"/>
        </w:rPr>
        <w:t>часи</w:t>
      </w:r>
      <w:r>
        <w:t></w:t>
      </w:r>
      <w:r>
        <w:rPr>
          <w:rFonts w:hint="eastAsia"/>
        </w:rPr>
        <w:t>дуже</w:t>
      </w:r>
      <w:r>
        <w:t></w:t>
      </w:r>
      <w:r>
        <w:rPr>
          <w:rFonts w:hint="eastAsia"/>
        </w:rPr>
        <w:t>вузько</w:t>
      </w:r>
      <w:r>
        <w:t></w:t>
      </w:r>
      <w:r>
        <w:t></w:t>
      </w:r>
      <w:r>
        <w:rPr>
          <w:rFonts w:hint="eastAsia"/>
        </w:rPr>
        <w:t>вбачаючи</w:t>
      </w:r>
      <w:r>
        <w:t></w:t>
      </w:r>
      <w:r>
        <w:rPr>
          <w:rFonts w:hint="eastAsia"/>
        </w:rPr>
        <w:t>в</w:t>
      </w:r>
      <w:r>
        <w:t></w:t>
      </w:r>
      <w:r>
        <w:rPr>
          <w:rFonts w:hint="eastAsia"/>
        </w:rPr>
        <w:t>них</w:t>
      </w:r>
      <w:r>
        <w:t></w:t>
      </w:r>
      <w:r>
        <w:rPr>
          <w:rFonts w:hint="eastAsia"/>
        </w:rPr>
        <w:t>занепад</w:t>
      </w:r>
      <w:r>
        <w:t></w:t>
      </w:r>
      <w:r>
        <w:rPr>
          <w:rFonts w:hint="eastAsia"/>
        </w:rPr>
        <w:t>літератури</w:t>
      </w:r>
      <w:r>
        <w:t></w:t>
      </w:r>
      <w:r>
        <w:t></w:t>
      </w:r>
      <w:r>
        <w:rPr>
          <w:rFonts w:hint="eastAsia"/>
        </w:rPr>
        <w:t>У</w:t>
      </w:r>
      <w:r>
        <w:t></w:t>
      </w:r>
      <w:r>
        <w:rPr>
          <w:rFonts w:hint="eastAsia"/>
        </w:rPr>
        <w:t>науковій</w:t>
      </w:r>
      <w:r>
        <w:t></w:t>
      </w:r>
      <w:r>
        <w:rPr>
          <w:rFonts w:hint="eastAsia"/>
        </w:rPr>
        <w:t>стратегії</w:t>
      </w:r>
    </w:p>
    <w:p w:rsidR="005F7CDB" w:rsidRDefault="005F7CDB" w:rsidP="005F7CDB">
      <w:r>
        <w:rPr>
          <w:rFonts w:hint="eastAsia"/>
        </w:rPr>
        <w:t>М</w:t>
      </w:r>
      <w:r>
        <w:t></w:t>
      </w:r>
      <w:r>
        <w:t></w:t>
      </w:r>
      <w:r>
        <w:rPr>
          <w:rFonts w:hint="eastAsia"/>
        </w:rPr>
        <w:t>Грушевського</w:t>
      </w:r>
      <w:r>
        <w:t></w:t>
      </w:r>
      <w:r>
        <w:rPr>
          <w:rFonts w:hint="eastAsia"/>
        </w:rPr>
        <w:t>основним</w:t>
      </w:r>
      <w:r>
        <w:t></w:t>
      </w:r>
      <w:r>
        <w:rPr>
          <w:rFonts w:hint="eastAsia"/>
        </w:rPr>
        <w:t>є</w:t>
      </w:r>
      <w:r>
        <w:t></w:t>
      </w:r>
      <w:r>
        <w:rPr>
          <w:rFonts w:hint="eastAsia"/>
        </w:rPr>
        <w:t>акцентування</w:t>
      </w:r>
      <w:r>
        <w:t></w:t>
      </w:r>
      <w:r>
        <w:rPr>
          <w:rFonts w:hint="eastAsia"/>
        </w:rPr>
        <w:t>уваги</w:t>
      </w:r>
      <w:r>
        <w:t></w:t>
      </w:r>
      <w:r>
        <w:rPr>
          <w:rFonts w:hint="eastAsia"/>
        </w:rPr>
        <w:t>на</w:t>
      </w:r>
      <w:r>
        <w:t></w:t>
      </w:r>
      <w:r>
        <w:rPr>
          <w:rFonts w:hint="eastAsia"/>
        </w:rPr>
        <w:t>ролі</w:t>
      </w:r>
      <w:r>
        <w:t></w:t>
      </w:r>
      <w:r>
        <w:rPr>
          <w:rFonts w:hint="eastAsia"/>
        </w:rPr>
        <w:t>та</w:t>
      </w:r>
      <w:r>
        <w:t></w:t>
      </w:r>
      <w:r>
        <w:rPr>
          <w:rFonts w:hint="eastAsia"/>
        </w:rPr>
        <w:t>значенні</w:t>
      </w:r>
    </w:p>
    <w:p w:rsidR="005F7CDB" w:rsidRDefault="005F7CDB" w:rsidP="005F7CDB">
      <w:r>
        <w:rPr>
          <w:rFonts w:hint="eastAsia"/>
        </w:rPr>
        <w:t>середньоболгарського</w:t>
      </w:r>
      <w:r>
        <w:t></w:t>
      </w:r>
      <w:r>
        <w:rPr>
          <w:rFonts w:hint="eastAsia"/>
        </w:rPr>
        <w:t>літературного</w:t>
      </w:r>
      <w:r>
        <w:t></w:t>
      </w:r>
      <w:r>
        <w:rPr>
          <w:rFonts w:hint="eastAsia"/>
        </w:rPr>
        <w:t>відродження</w:t>
      </w:r>
      <w:r>
        <w:t></w:t>
      </w:r>
      <w:r>
        <w:rPr>
          <w:rFonts w:hint="eastAsia"/>
        </w:rPr>
        <w:t>в</w:t>
      </w:r>
      <w:r>
        <w:t></w:t>
      </w:r>
      <w:r>
        <w:rPr>
          <w:rFonts w:hint="eastAsia"/>
        </w:rPr>
        <w:t>Україні</w:t>
      </w:r>
      <w:r>
        <w:t></w:t>
      </w:r>
      <w:r>
        <w:t></w:t>
      </w:r>
      <w:r>
        <w:rPr>
          <w:rFonts w:hint="eastAsia"/>
        </w:rPr>
        <w:t>тому</w:t>
      </w:r>
      <w:r>
        <w:t></w:t>
      </w:r>
      <w:r>
        <w:rPr>
          <w:rFonts w:hint="eastAsia"/>
        </w:rPr>
        <w:t>впливові</w:t>
      </w:r>
      <w:r>
        <w:t></w:t>
      </w:r>
    </w:p>
    <w:p w:rsidR="005F7CDB" w:rsidRDefault="005F7CDB" w:rsidP="005F7CDB">
      <w:r>
        <w:rPr>
          <w:rFonts w:hint="eastAsia"/>
        </w:rPr>
        <w:t>який</w:t>
      </w:r>
      <w:r>
        <w:t></w:t>
      </w:r>
      <w:r>
        <w:rPr>
          <w:rFonts w:hint="eastAsia"/>
        </w:rPr>
        <w:t>він</w:t>
      </w:r>
      <w:r>
        <w:t></w:t>
      </w:r>
      <w:r>
        <w:rPr>
          <w:rFonts w:hint="eastAsia"/>
        </w:rPr>
        <w:t>здійснив</w:t>
      </w:r>
      <w:r>
        <w:t></w:t>
      </w:r>
      <w:r>
        <w:rPr>
          <w:rFonts w:hint="eastAsia"/>
        </w:rPr>
        <w:t>на</w:t>
      </w:r>
      <w:r>
        <w:t></w:t>
      </w:r>
      <w:r>
        <w:rPr>
          <w:rFonts w:hint="eastAsia"/>
        </w:rPr>
        <w:t>формування</w:t>
      </w:r>
      <w:r>
        <w:t></w:t>
      </w:r>
      <w:r>
        <w:rPr>
          <w:rFonts w:hint="eastAsia"/>
        </w:rPr>
        <w:t>ораторсько</w:t>
      </w:r>
      <w:r>
        <w:t></w:t>
      </w:r>
      <w:r>
        <w:rPr>
          <w:rFonts w:hint="eastAsia"/>
        </w:rPr>
        <w:t>проповідницьких</w:t>
      </w:r>
      <w:r>
        <w:t></w:t>
      </w:r>
      <w:r>
        <w:rPr>
          <w:rFonts w:hint="eastAsia"/>
        </w:rPr>
        <w:t>і</w:t>
      </w:r>
    </w:p>
    <w:p w:rsidR="005F7CDB" w:rsidRDefault="005F7CDB" w:rsidP="005F7CDB">
      <w:r>
        <w:rPr>
          <w:rFonts w:hint="eastAsia"/>
        </w:rPr>
        <w:t>панегіричних</w:t>
      </w:r>
      <w:r>
        <w:t></w:t>
      </w:r>
      <w:r>
        <w:rPr>
          <w:rFonts w:hint="eastAsia"/>
        </w:rPr>
        <w:t>творів</w:t>
      </w:r>
      <w:r>
        <w:t></w:t>
      </w:r>
    </w:p>
    <w:p w:rsidR="005F7CDB" w:rsidRDefault="005F7CDB" w:rsidP="005F7CDB">
      <w:r>
        <w:t></w:t>
      </w:r>
      <w:r>
        <w:t></w:t>
      </w:r>
      <w:r>
        <w:t></w:t>
      </w:r>
    </w:p>
    <w:p w:rsidR="005F7CDB" w:rsidRDefault="005F7CDB" w:rsidP="005F7CDB">
      <w:r>
        <w:rPr>
          <w:rFonts w:hint="eastAsia"/>
        </w:rPr>
        <w:t>Д</w:t>
      </w:r>
      <w:r>
        <w:t></w:t>
      </w:r>
      <w:r>
        <w:t></w:t>
      </w:r>
      <w:r>
        <w:rPr>
          <w:rFonts w:hint="eastAsia"/>
        </w:rPr>
        <w:t>Чижевський</w:t>
      </w:r>
      <w:r>
        <w:t></w:t>
      </w:r>
      <w:r>
        <w:rPr>
          <w:rFonts w:hint="eastAsia"/>
        </w:rPr>
        <w:t>наголошував</w:t>
      </w:r>
      <w:r>
        <w:t></w:t>
      </w:r>
      <w:r>
        <w:rPr>
          <w:rFonts w:hint="eastAsia"/>
        </w:rPr>
        <w:t>на</w:t>
      </w:r>
      <w:r>
        <w:t></w:t>
      </w:r>
      <w:r>
        <w:rPr>
          <w:rFonts w:hint="eastAsia"/>
        </w:rPr>
        <w:t>важливості</w:t>
      </w:r>
      <w:r>
        <w:t></w:t>
      </w:r>
      <w:r>
        <w:rPr>
          <w:rFonts w:hint="eastAsia"/>
        </w:rPr>
        <w:t>тогочасних</w:t>
      </w:r>
      <w:r>
        <w:t></w:t>
      </w:r>
      <w:r>
        <w:rPr>
          <w:rFonts w:hint="eastAsia"/>
        </w:rPr>
        <w:t>політичних</w:t>
      </w:r>
    </w:p>
    <w:p w:rsidR="005F7CDB" w:rsidRDefault="005F7CDB" w:rsidP="005F7CDB">
      <w:r>
        <w:rPr>
          <w:rFonts w:hint="eastAsia"/>
        </w:rPr>
        <w:t>змін</w:t>
      </w:r>
      <w:r>
        <w:t></w:t>
      </w:r>
      <w:r>
        <w:t></w:t>
      </w:r>
      <w:r>
        <w:rPr>
          <w:rFonts w:hint="eastAsia"/>
        </w:rPr>
        <w:t>входженні</w:t>
      </w:r>
      <w:r>
        <w:t></w:t>
      </w:r>
      <w:r>
        <w:rPr>
          <w:rFonts w:hint="eastAsia"/>
        </w:rPr>
        <w:t>Руси</w:t>
      </w:r>
      <w:r>
        <w:t></w:t>
      </w:r>
      <w:r>
        <w:rPr>
          <w:rFonts w:hint="eastAsia"/>
        </w:rPr>
        <w:t>України</w:t>
      </w:r>
      <w:r>
        <w:t></w:t>
      </w:r>
      <w:r>
        <w:rPr>
          <w:rFonts w:hint="eastAsia"/>
        </w:rPr>
        <w:t>до</w:t>
      </w:r>
      <w:r>
        <w:t></w:t>
      </w:r>
      <w:r>
        <w:rPr>
          <w:rFonts w:hint="eastAsia"/>
        </w:rPr>
        <w:t>складу</w:t>
      </w:r>
      <w:r>
        <w:t></w:t>
      </w:r>
      <w:r>
        <w:rPr>
          <w:rFonts w:hint="eastAsia"/>
        </w:rPr>
        <w:t>Литовсько</w:t>
      </w:r>
      <w:r>
        <w:t></w:t>
      </w:r>
      <w:r>
        <w:rPr>
          <w:rFonts w:hint="eastAsia"/>
        </w:rPr>
        <w:t>Руської</w:t>
      </w:r>
      <w:r>
        <w:t></w:t>
      </w:r>
      <w:r>
        <w:rPr>
          <w:rFonts w:hint="eastAsia"/>
        </w:rPr>
        <w:t>держави</w:t>
      </w:r>
      <w:r>
        <w:t></w:t>
      </w:r>
    </w:p>
    <w:p w:rsidR="005F7CDB" w:rsidRDefault="005F7CDB" w:rsidP="005F7CDB">
      <w:r>
        <w:rPr>
          <w:rFonts w:hint="eastAsia"/>
        </w:rPr>
        <w:t>наповненні</w:t>
      </w:r>
      <w:r>
        <w:t></w:t>
      </w:r>
      <w:r>
        <w:rPr>
          <w:rFonts w:hint="eastAsia"/>
        </w:rPr>
        <w:t>старої</w:t>
      </w:r>
      <w:r>
        <w:t></w:t>
      </w:r>
      <w:r>
        <w:rPr>
          <w:rFonts w:hint="eastAsia"/>
        </w:rPr>
        <w:t>літературної</w:t>
      </w:r>
      <w:r>
        <w:t></w:t>
      </w:r>
      <w:r>
        <w:rPr>
          <w:rFonts w:hint="eastAsia"/>
        </w:rPr>
        <w:t>традиції</w:t>
      </w:r>
      <w:r>
        <w:t></w:t>
      </w:r>
      <w:r>
        <w:rPr>
          <w:rFonts w:hint="eastAsia"/>
        </w:rPr>
        <w:t>новими</w:t>
      </w:r>
      <w:r>
        <w:t></w:t>
      </w:r>
      <w:r>
        <w:rPr>
          <w:rFonts w:hint="eastAsia"/>
        </w:rPr>
        <w:t>віяннями</w:t>
      </w:r>
      <w:r>
        <w:t></w:t>
      </w:r>
      <w:r>
        <w:rPr>
          <w:rFonts w:hint="eastAsia"/>
        </w:rPr>
        <w:t>з</w:t>
      </w:r>
      <w:r>
        <w:t></w:t>
      </w:r>
      <w:r>
        <w:rPr>
          <w:rFonts w:hint="eastAsia"/>
        </w:rPr>
        <w:t>Візантії</w:t>
      </w:r>
      <w:r>
        <w:t></w:t>
      </w:r>
      <w:r>
        <w:rPr>
          <w:rFonts w:hint="eastAsia"/>
        </w:rPr>
        <w:t>та</w:t>
      </w:r>
    </w:p>
    <w:p w:rsidR="005F7CDB" w:rsidRDefault="005F7CDB" w:rsidP="005F7CDB">
      <w:r>
        <w:rPr>
          <w:rFonts w:hint="eastAsia"/>
        </w:rPr>
        <w:t>Заходу</w:t>
      </w:r>
      <w:r>
        <w:t></w:t>
      </w:r>
      <w:r>
        <w:t></w:t>
      </w:r>
      <w:r>
        <w:rPr>
          <w:rFonts w:hint="eastAsia"/>
        </w:rPr>
        <w:t>Особливо</w:t>
      </w:r>
      <w:r>
        <w:t></w:t>
      </w:r>
      <w:r>
        <w:rPr>
          <w:rFonts w:hint="eastAsia"/>
        </w:rPr>
        <w:t>вагому</w:t>
      </w:r>
      <w:r>
        <w:t></w:t>
      </w:r>
      <w:r>
        <w:rPr>
          <w:rFonts w:hint="eastAsia"/>
        </w:rPr>
        <w:t>роль</w:t>
      </w:r>
      <w:r>
        <w:t></w:t>
      </w:r>
      <w:r>
        <w:rPr>
          <w:rFonts w:hint="eastAsia"/>
        </w:rPr>
        <w:t>у</w:t>
      </w:r>
      <w:r>
        <w:t></w:t>
      </w:r>
      <w:r>
        <w:rPr>
          <w:rFonts w:hint="eastAsia"/>
        </w:rPr>
        <w:t>ґенезисі</w:t>
      </w:r>
      <w:r>
        <w:t></w:t>
      </w:r>
      <w:r>
        <w:t></w:t>
      </w:r>
      <w:r>
        <w:rPr>
          <w:rFonts w:hint="eastAsia"/>
        </w:rPr>
        <w:t>еволюції</w:t>
      </w:r>
      <w:r>
        <w:t></w:t>
      </w:r>
      <w:r>
        <w:rPr>
          <w:rFonts w:hint="eastAsia"/>
        </w:rPr>
        <w:t>жанрів</w:t>
      </w:r>
      <w:r>
        <w:t></w:t>
      </w:r>
      <w:r>
        <w:rPr>
          <w:rFonts w:hint="eastAsia"/>
        </w:rPr>
        <w:t>та</w:t>
      </w:r>
      <w:r>
        <w:t></w:t>
      </w:r>
      <w:r>
        <w:rPr>
          <w:rFonts w:hint="eastAsia"/>
        </w:rPr>
        <w:t>формуванні</w:t>
      </w:r>
    </w:p>
    <w:p w:rsidR="005F7CDB" w:rsidRDefault="005F7CDB" w:rsidP="005F7CDB">
      <w:r>
        <w:rPr>
          <w:rFonts w:hint="eastAsia"/>
        </w:rPr>
        <w:t>художньої</w:t>
      </w:r>
      <w:r>
        <w:t></w:t>
      </w:r>
      <w:r>
        <w:rPr>
          <w:rFonts w:hint="eastAsia"/>
        </w:rPr>
        <w:t>специфіки</w:t>
      </w:r>
      <w:r>
        <w:t></w:t>
      </w:r>
      <w:r>
        <w:rPr>
          <w:rFonts w:hint="eastAsia"/>
        </w:rPr>
        <w:t>ораторсько</w:t>
      </w:r>
      <w:r>
        <w:t></w:t>
      </w:r>
      <w:r>
        <w:rPr>
          <w:rFonts w:hint="eastAsia"/>
        </w:rPr>
        <w:t>проповідницької</w:t>
      </w:r>
      <w:r>
        <w:t></w:t>
      </w:r>
      <w:r>
        <w:rPr>
          <w:rFonts w:hint="eastAsia"/>
        </w:rPr>
        <w:t>й</w:t>
      </w:r>
      <w:r>
        <w:t></w:t>
      </w:r>
      <w:r>
        <w:rPr>
          <w:rFonts w:hint="eastAsia"/>
        </w:rPr>
        <w:t>величальної</w:t>
      </w:r>
      <w:r>
        <w:t></w:t>
      </w:r>
      <w:r>
        <w:rPr>
          <w:rFonts w:hint="eastAsia"/>
        </w:rPr>
        <w:t>літератури</w:t>
      </w:r>
    </w:p>
    <w:p w:rsidR="005F7CDB" w:rsidRDefault="005F7CDB" w:rsidP="005F7CDB">
      <w:r>
        <w:rPr>
          <w:rFonts w:hint="eastAsia"/>
        </w:rPr>
        <w:t>вчений</w:t>
      </w:r>
      <w:r>
        <w:t></w:t>
      </w:r>
      <w:r>
        <w:rPr>
          <w:rFonts w:hint="eastAsia"/>
        </w:rPr>
        <w:t>відводить</w:t>
      </w:r>
      <w:r>
        <w:t></w:t>
      </w:r>
      <w:r>
        <w:rPr>
          <w:rFonts w:hint="eastAsia"/>
        </w:rPr>
        <w:t>болгарському</w:t>
      </w:r>
      <w:r>
        <w:t></w:t>
      </w:r>
      <w:r>
        <w:rPr>
          <w:rFonts w:hint="eastAsia"/>
        </w:rPr>
        <w:t>впливові</w:t>
      </w:r>
      <w:r>
        <w:t></w:t>
      </w:r>
      <w:r>
        <w:rPr>
          <w:rFonts w:hint="eastAsia"/>
        </w:rPr>
        <w:t>на</w:t>
      </w:r>
      <w:r>
        <w:t></w:t>
      </w:r>
      <w:r>
        <w:rPr>
          <w:rFonts w:hint="eastAsia"/>
        </w:rPr>
        <w:t>чолі</w:t>
      </w:r>
      <w:r>
        <w:t></w:t>
      </w:r>
      <w:r>
        <w:rPr>
          <w:rFonts w:hint="eastAsia"/>
        </w:rPr>
        <w:t>з</w:t>
      </w:r>
      <w:r>
        <w:t></w:t>
      </w:r>
      <w:r>
        <w:rPr>
          <w:rFonts w:hint="eastAsia"/>
        </w:rPr>
        <w:t>Євтимієм</w:t>
      </w:r>
      <w:r>
        <w:t></w:t>
      </w:r>
      <w:r>
        <w:rPr>
          <w:rFonts w:hint="eastAsia"/>
        </w:rPr>
        <w:t>Тирнівським</w:t>
      </w:r>
      <w:r>
        <w:t></w:t>
      </w:r>
    </w:p>
    <w:p w:rsidR="005F7CDB" w:rsidRDefault="005F7CDB" w:rsidP="005F7CDB">
      <w:r>
        <w:rPr>
          <w:rFonts w:hint="eastAsia"/>
        </w:rPr>
        <w:t>поширенню</w:t>
      </w:r>
      <w:r>
        <w:t></w:t>
      </w:r>
      <w:r>
        <w:rPr>
          <w:rFonts w:hint="eastAsia"/>
        </w:rPr>
        <w:t>його</w:t>
      </w:r>
      <w:r>
        <w:t></w:t>
      </w:r>
      <w:r>
        <w:rPr>
          <w:rFonts w:hint="eastAsia"/>
        </w:rPr>
        <w:t>ідей</w:t>
      </w:r>
      <w:r>
        <w:t></w:t>
      </w:r>
      <w:r>
        <w:rPr>
          <w:rFonts w:hint="eastAsia"/>
        </w:rPr>
        <w:t>митрополитами</w:t>
      </w:r>
      <w:r>
        <w:t></w:t>
      </w:r>
      <w:r>
        <w:rPr>
          <w:rFonts w:hint="eastAsia"/>
        </w:rPr>
        <w:t>Кипріяном</w:t>
      </w:r>
      <w:r>
        <w:t></w:t>
      </w:r>
      <w:r>
        <w:rPr>
          <w:rFonts w:hint="eastAsia"/>
        </w:rPr>
        <w:t>і</w:t>
      </w:r>
      <w:r>
        <w:t></w:t>
      </w:r>
      <w:r>
        <w:rPr>
          <w:rFonts w:hint="eastAsia"/>
        </w:rPr>
        <w:t>Григорієм</w:t>
      </w:r>
      <w:r>
        <w:t></w:t>
      </w:r>
      <w:r>
        <w:rPr>
          <w:rFonts w:hint="eastAsia"/>
        </w:rPr>
        <w:t>Цамблаком</w:t>
      </w:r>
      <w:r>
        <w:t></w:t>
      </w:r>
    </w:p>
    <w:p w:rsidR="005F7CDB" w:rsidRDefault="005F7CDB" w:rsidP="005F7CDB">
      <w:r>
        <w:rPr>
          <w:rFonts w:hint="eastAsia"/>
        </w:rPr>
        <w:t>Суттєвим</w:t>
      </w:r>
      <w:r>
        <w:t></w:t>
      </w:r>
      <w:r>
        <w:rPr>
          <w:rFonts w:hint="eastAsia"/>
        </w:rPr>
        <w:t>є</w:t>
      </w:r>
      <w:r>
        <w:t></w:t>
      </w:r>
      <w:r>
        <w:rPr>
          <w:rFonts w:hint="eastAsia"/>
        </w:rPr>
        <w:t>внесок</w:t>
      </w:r>
      <w:r>
        <w:t></w:t>
      </w:r>
      <w:r>
        <w:rPr>
          <w:rFonts w:hint="eastAsia"/>
        </w:rPr>
        <w:t>російського</w:t>
      </w:r>
      <w:r>
        <w:t></w:t>
      </w:r>
      <w:r>
        <w:rPr>
          <w:rFonts w:hint="eastAsia"/>
        </w:rPr>
        <w:t>дослідника</w:t>
      </w:r>
      <w:r>
        <w:t></w:t>
      </w:r>
      <w:r>
        <w:rPr>
          <w:rFonts w:hint="eastAsia"/>
        </w:rPr>
        <w:t>Д</w:t>
      </w:r>
      <w:r>
        <w:t></w:t>
      </w:r>
      <w:r>
        <w:t></w:t>
      </w:r>
      <w:r>
        <w:rPr>
          <w:rFonts w:hint="eastAsia"/>
        </w:rPr>
        <w:t>Лихачова</w:t>
      </w:r>
      <w:r>
        <w:t></w:t>
      </w:r>
      <w:r>
        <w:rPr>
          <w:rFonts w:hint="eastAsia"/>
        </w:rPr>
        <w:t>у</w:t>
      </w:r>
      <w:r>
        <w:t></w:t>
      </w:r>
      <w:r>
        <w:rPr>
          <w:rFonts w:hint="eastAsia"/>
        </w:rPr>
        <w:t>вивчення</w:t>
      </w:r>
    </w:p>
    <w:p w:rsidR="005F7CDB" w:rsidRDefault="005F7CDB" w:rsidP="005F7CDB">
      <w:r>
        <w:rPr>
          <w:rFonts w:hint="eastAsia"/>
        </w:rPr>
        <w:t>книжної</w:t>
      </w:r>
      <w:r>
        <w:t></w:t>
      </w:r>
      <w:r>
        <w:rPr>
          <w:rFonts w:hint="eastAsia"/>
        </w:rPr>
        <w:t>спадщини</w:t>
      </w:r>
      <w:r>
        <w:t></w:t>
      </w:r>
      <w:r>
        <w:rPr>
          <w:rFonts w:hint="eastAsia"/>
        </w:rPr>
        <w:t>цього</w:t>
      </w:r>
      <w:r>
        <w:t></w:t>
      </w:r>
      <w:r>
        <w:rPr>
          <w:rFonts w:hint="eastAsia"/>
        </w:rPr>
        <w:t>періоду</w:t>
      </w:r>
      <w:r>
        <w:t></w:t>
      </w:r>
      <w:r>
        <w:t></w:t>
      </w:r>
      <w:r>
        <w:rPr>
          <w:rFonts w:hint="eastAsia"/>
        </w:rPr>
        <w:t>зокрема</w:t>
      </w:r>
      <w:r>
        <w:t></w:t>
      </w:r>
      <w:r>
        <w:rPr>
          <w:rFonts w:hint="eastAsia"/>
        </w:rPr>
        <w:t>ораторсько</w:t>
      </w:r>
      <w:r>
        <w:t></w:t>
      </w:r>
      <w:r>
        <w:rPr>
          <w:rFonts w:hint="eastAsia"/>
        </w:rPr>
        <w:t>проповідницьких</w:t>
      </w:r>
      <w:r>
        <w:t></w:t>
      </w:r>
      <w:r>
        <w:rPr>
          <w:rFonts w:hint="eastAsia"/>
        </w:rPr>
        <w:t>і</w:t>
      </w:r>
    </w:p>
    <w:p w:rsidR="005F7CDB" w:rsidRDefault="005F7CDB" w:rsidP="005F7CDB">
      <w:r>
        <w:rPr>
          <w:rFonts w:hint="eastAsia"/>
        </w:rPr>
        <w:t>величальних</w:t>
      </w:r>
      <w:r>
        <w:t></w:t>
      </w:r>
      <w:r>
        <w:rPr>
          <w:rFonts w:hint="eastAsia"/>
        </w:rPr>
        <w:t>творів</w:t>
      </w:r>
      <w:r>
        <w:t></w:t>
      </w:r>
      <w:r>
        <w:t></w:t>
      </w:r>
      <w:r>
        <w:rPr>
          <w:rFonts w:hint="eastAsia"/>
        </w:rPr>
        <w:t>Він</w:t>
      </w:r>
      <w:r>
        <w:t></w:t>
      </w:r>
      <w:r>
        <w:rPr>
          <w:rFonts w:hint="eastAsia"/>
        </w:rPr>
        <w:t>характеризує</w:t>
      </w:r>
      <w:r>
        <w:t></w:t>
      </w:r>
      <w:r>
        <w:rPr>
          <w:rFonts w:hint="eastAsia"/>
        </w:rPr>
        <w:t>книжність</w:t>
      </w:r>
      <w:r>
        <w:t></w:t>
      </w:r>
      <w:r>
        <w:rPr>
          <w:rFonts w:hint="eastAsia"/>
        </w:rPr>
        <w:t>другої</w:t>
      </w:r>
      <w:r>
        <w:t></w:t>
      </w:r>
      <w:r>
        <w:rPr>
          <w:rFonts w:hint="eastAsia"/>
        </w:rPr>
        <w:t>половини</w:t>
      </w:r>
      <w:r>
        <w:t></w:t>
      </w:r>
      <w:r>
        <w:rPr>
          <w:rFonts w:hint="eastAsia"/>
        </w:rPr>
        <w:t>ХІІІ</w:t>
      </w:r>
      <w:r>
        <w:t></w:t>
      </w:r>
      <w:r>
        <w:rPr>
          <w:rFonts w:hint="eastAsia"/>
        </w:rPr>
        <w:t>–</w:t>
      </w:r>
    </w:p>
    <w:p w:rsidR="005F7CDB" w:rsidRDefault="005F7CDB" w:rsidP="005F7CDB">
      <w:r>
        <w:rPr>
          <w:rFonts w:hint="eastAsia"/>
        </w:rPr>
        <w:t>першої</w:t>
      </w:r>
      <w:r>
        <w:t></w:t>
      </w:r>
      <w:r>
        <w:rPr>
          <w:rFonts w:hint="eastAsia"/>
        </w:rPr>
        <w:t>половини</w:t>
      </w:r>
      <w:r>
        <w:t></w:t>
      </w:r>
      <w:r>
        <w:rPr>
          <w:rFonts w:hint="eastAsia"/>
        </w:rPr>
        <w:t>Х</w:t>
      </w:r>
      <w:r>
        <w:t></w:t>
      </w:r>
      <w:r>
        <w:rPr>
          <w:rFonts w:hint="eastAsia"/>
        </w:rPr>
        <w:t>І</w:t>
      </w:r>
      <w:r>
        <w:t></w:t>
      </w:r>
      <w:r>
        <w:rPr>
          <w:rFonts w:hint="eastAsia"/>
        </w:rPr>
        <w:t>ст</w:t>
      </w:r>
      <w:r>
        <w:t></w:t>
      </w:r>
      <w:r>
        <w:t></w:t>
      </w:r>
      <w:r>
        <w:rPr>
          <w:rFonts w:hint="eastAsia"/>
        </w:rPr>
        <w:t>як</w:t>
      </w:r>
      <w:r>
        <w:t></w:t>
      </w:r>
      <w:r>
        <w:rPr>
          <w:rFonts w:hint="eastAsia"/>
        </w:rPr>
        <w:t>таку</w:t>
      </w:r>
      <w:r>
        <w:t></w:t>
      </w:r>
      <w:r>
        <w:t></w:t>
      </w:r>
      <w:r>
        <w:rPr>
          <w:rFonts w:hint="eastAsia"/>
        </w:rPr>
        <w:t>що</w:t>
      </w:r>
      <w:r>
        <w:t></w:t>
      </w:r>
      <w:r>
        <w:rPr>
          <w:rFonts w:hint="eastAsia"/>
        </w:rPr>
        <w:t>мала</w:t>
      </w:r>
      <w:r>
        <w:t></w:t>
      </w:r>
      <w:r>
        <w:rPr>
          <w:rFonts w:hint="eastAsia"/>
        </w:rPr>
        <w:t>яскраво</w:t>
      </w:r>
      <w:r>
        <w:t></w:t>
      </w:r>
      <w:r>
        <w:rPr>
          <w:rFonts w:hint="eastAsia"/>
        </w:rPr>
        <w:t>виражені</w:t>
      </w:r>
      <w:r>
        <w:t></w:t>
      </w:r>
      <w:r>
        <w:rPr>
          <w:rFonts w:hint="eastAsia"/>
        </w:rPr>
        <w:t>риси</w:t>
      </w:r>
    </w:p>
    <w:p w:rsidR="005F7CDB" w:rsidRDefault="005F7CDB" w:rsidP="005F7CDB">
      <w:r>
        <w:rPr>
          <w:rFonts w:hint="eastAsia"/>
        </w:rPr>
        <w:t>Передвідродження</w:t>
      </w:r>
      <w:r>
        <w:t></w:t>
      </w:r>
      <w:r>
        <w:t></w:t>
      </w:r>
      <w:r>
        <w:rPr>
          <w:rFonts w:hint="eastAsia"/>
        </w:rPr>
        <w:t>Суть</w:t>
      </w:r>
      <w:r>
        <w:t></w:t>
      </w:r>
      <w:r>
        <w:rPr>
          <w:rFonts w:hint="eastAsia"/>
        </w:rPr>
        <w:t>останнього</w:t>
      </w:r>
      <w:r>
        <w:t></w:t>
      </w:r>
      <w:r>
        <w:rPr>
          <w:rFonts w:hint="eastAsia"/>
        </w:rPr>
        <w:t>полягала</w:t>
      </w:r>
      <w:r>
        <w:t></w:t>
      </w:r>
      <w:r>
        <w:rPr>
          <w:rFonts w:hint="eastAsia"/>
        </w:rPr>
        <w:t>у</w:t>
      </w:r>
      <w:r>
        <w:t></w:t>
      </w:r>
      <w:r>
        <w:rPr>
          <w:rFonts w:hint="eastAsia"/>
        </w:rPr>
        <w:t>відкритті</w:t>
      </w:r>
      <w:r>
        <w:t></w:t>
      </w:r>
      <w:r>
        <w:rPr>
          <w:rFonts w:hint="eastAsia"/>
        </w:rPr>
        <w:t>людини</w:t>
      </w:r>
      <w:r>
        <w:t></w:t>
      </w:r>
    </w:p>
    <w:p w:rsidR="005F7CDB" w:rsidRDefault="005F7CDB" w:rsidP="005F7CDB">
      <w:r>
        <w:rPr>
          <w:rFonts w:hint="eastAsia"/>
        </w:rPr>
        <w:t>насамперед</w:t>
      </w:r>
      <w:r>
        <w:t></w:t>
      </w:r>
      <w:r>
        <w:rPr>
          <w:rFonts w:hint="eastAsia"/>
        </w:rPr>
        <w:t>у</w:t>
      </w:r>
      <w:r>
        <w:t></w:t>
      </w:r>
      <w:r>
        <w:rPr>
          <w:rFonts w:hint="eastAsia"/>
        </w:rPr>
        <w:t>сфері</w:t>
      </w:r>
      <w:r>
        <w:t></w:t>
      </w:r>
      <w:r>
        <w:rPr>
          <w:rFonts w:hint="eastAsia"/>
        </w:rPr>
        <w:t>емоційній</w:t>
      </w:r>
      <w:r>
        <w:t></w:t>
      </w:r>
      <w:r>
        <w:t></w:t>
      </w:r>
      <w:r>
        <w:rPr>
          <w:rFonts w:hint="eastAsia"/>
        </w:rPr>
        <w:t>що</w:t>
      </w:r>
      <w:r>
        <w:t></w:t>
      </w:r>
      <w:r>
        <w:rPr>
          <w:rFonts w:hint="eastAsia"/>
        </w:rPr>
        <w:t>впливало</w:t>
      </w:r>
      <w:r>
        <w:t></w:t>
      </w:r>
      <w:r>
        <w:rPr>
          <w:rFonts w:hint="eastAsia"/>
        </w:rPr>
        <w:t>на</w:t>
      </w:r>
      <w:r>
        <w:t></w:t>
      </w:r>
      <w:r>
        <w:rPr>
          <w:rFonts w:hint="eastAsia"/>
        </w:rPr>
        <w:t>вибір</w:t>
      </w:r>
      <w:r>
        <w:t></w:t>
      </w:r>
      <w:r>
        <w:rPr>
          <w:rFonts w:hint="eastAsia"/>
        </w:rPr>
        <w:t>жанрів</w:t>
      </w:r>
      <w:r>
        <w:t></w:t>
      </w:r>
      <w:r>
        <w:rPr>
          <w:rFonts w:hint="eastAsia"/>
        </w:rPr>
        <w:t>і</w:t>
      </w:r>
      <w:r>
        <w:t></w:t>
      </w:r>
      <w:r>
        <w:rPr>
          <w:rFonts w:hint="eastAsia"/>
        </w:rPr>
        <w:t>художню</w:t>
      </w:r>
    </w:p>
    <w:p w:rsidR="005F7CDB" w:rsidRDefault="005F7CDB" w:rsidP="005F7CDB">
      <w:r>
        <w:rPr>
          <w:rFonts w:hint="eastAsia"/>
        </w:rPr>
        <w:t>специфіку</w:t>
      </w:r>
      <w:r>
        <w:t></w:t>
      </w:r>
      <w:r>
        <w:t></w:t>
      </w:r>
      <w:r>
        <w:rPr>
          <w:rFonts w:hint="eastAsia"/>
        </w:rPr>
        <w:t>Вчений</w:t>
      </w:r>
      <w:r>
        <w:t></w:t>
      </w:r>
      <w:r>
        <w:rPr>
          <w:rFonts w:hint="eastAsia"/>
        </w:rPr>
        <w:t>акцентував</w:t>
      </w:r>
      <w:r>
        <w:t></w:t>
      </w:r>
      <w:r>
        <w:rPr>
          <w:rFonts w:hint="eastAsia"/>
        </w:rPr>
        <w:t>увагу</w:t>
      </w:r>
      <w:r>
        <w:t></w:t>
      </w:r>
      <w:r>
        <w:rPr>
          <w:rFonts w:hint="eastAsia"/>
        </w:rPr>
        <w:t>на</w:t>
      </w:r>
      <w:r>
        <w:t></w:t>
      </w:r>
      <w:r>
        <w:rPr>
          <w:rFonts w:hint="eastAsia"/>
        </w:rPr>
        <w:t>феномені</w:t>
      </w:r>
      <w:r>
        <w:t></w:t>
      </w:r>
      <w:r>
        <w:rPr>
          <w:rFonts w:hint="eastAsia"/>
        </w:rPr>
        <w:t>стилю</w:t>
      </w:r>
      <w:r>
        <w:t></w:t>
      </w:r>
      <w:r>
        <w:t></w:t>
      </w:r>
      <w:r>
        <w:rPr>
          <w:rFonts w:hint="eastAsia"/>
        </w:rPr>
        <w:t>плетіння</w:t>
      </w:r>
      <w:r>
        <w:t></w:t>
      </w:r>
      <w:r>
        <w:rPr>
          <w:rFonts w:hint="eastAsia"/>
        </w:rPr>
        <w:t>словес</w:t>
      </w:r>
      <w:r>
        <w:t></w:t>
      </w:r>
      <w:r>
        <w:t></w:t>
      </w:r>
    </w:p>
    <w:p w:rsidR="005F7CDB" w:rsidRDefault="005F7CDB" w:rsidP="005F7CDB">
      <w:r>
        <w:rPr>
          <w:rFonts w:hint="eastAsia"/>
        </w:rPr>
        <w:t>який</w:t>
      </w:r>
      <w:r>
        <w:t></w:t>
      </w:r>
      <w:r>
        <w:rPr>
          <w:rFonts w:hint="eastAsia"/>
        </w:rPr>
        <w:t>був</w:t>
      </w:r>
      <w:r>
        <w:t></w:t>
      </w:r>
      <w:r>
        <w:rPr>
          <w:rFonts w:hint="eastAsia"/>
        </w:rPr>
        <w:t>популярним</w:t>
      </w:r>
      <w:r>
        <w:t></w:t>
      </w:r>
      <w:r>
        <w:rPr>
          <w:rFonts w:hint="eastAsia"/>
        </w:rPr>
        <w:t>у</w:t>
      </w:r>
      <w:r>
        <w:t></w:t>
      </w:r>
      <w:r>
        <w:rPr>
          <w:rFonts w:hint="eastAsia"/>
        </w:rPr>
        <w:t>ораторсько</w:t>
      </w:r>
      <w:r>
        <w:t></w:t>
      </w:r>
      <w:r>
        <w:rPr>
          <w:rFonts w:hint="eastAsia"/>
        </w:rPr>
        <w:t>проповідницьких</w:t>
      </w:r>
      <w:r>
        <w:t></w:t>
      </w:r>
      <w:r>
        <w:rPr>
          <w:rFonts w:hint="eastAsia"/>
        </w:rPr>
        <w:t>і</w:t>
      </w:r>
      <w:r>
        <w:t></w:t>
      </w:r>
      <w:r>
        <w:rPr>
          <w:rFonts w:hint="eastAsia"/>
        </w:rPr>
        <w:t>хвалебних</w:t>
      </w:r>
      <w:r>
        <w:t></w:t>
      </w:r>
      <w:r>
        <w:rPr>
          <w:rFonts w:hint="eastAsia"/>
        </w:rPr>
        <w:t>творах</w:t>
      </w:r>
    </w:p>
    <w:p w:rsidR="005F7CDB" w:rsidRDefault="005F7CDB" w:rsidP="005F7CDB">
      <w:r>
        <w:rPr>
          <w:rFonts w:hint="eastAsia"/>
        </w:rPr>
        <w:t>цього</w:t>
      </w:r>
      <w:r>
        <w:t></w:t>
      </w:r>
      <w:r>
        <w:rPr>
          <w:rFonts w:hint="eastAsia"/>
        </w:rPr>
        <w:t>періоду</w:t>
      </w:r>
      <w:r>
        <w:t></w:t>
      </w:r>
    </w:p>
    <w:p w:rsidR="005F7CDB" w:rsidRDefault="005F7CDB" w:rsidP="005F7CDB">
      <w:r>
        <w:rPr>
          <w:rFonts w:hint="eastAsia"/>
        </w:rPr>
        <w:t>У</w:t>
      </w:r>
      <w:r>
        <w:t></w:t>
      </w:r>
      <w:r>
        <w:rPr>
          <w:rFonts w:hint="eastAsia"/>
        </w:rPr>
        <w:t>працях</w:t>
      </w:r>
      <w:r>
        <w:t></w:t>
      </w:r>
      <w:r>
        <w:rPr>
          <w:rFonts w:hint="eastAsia"/>
        </w:rPr>
        <w:t>учених</w:t>
      </w:r>
      <w:r>
        <w:t></w:t>
      </w:r>
      <w:r>
        <w:rPr>
          <w:rFonts w:hint="eastAsia"/>
        </w:rPr>
        <w:t>кінця</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r>
        <w:t></w:t>
      </w:r>
      <w:r>
        <w:rPr>
          <w:rFonts w:hint="eastAsia"/>
        </w:rPr>
        <w:t>уже</w:t>
      </w:r>
      <w:r>
        <w:t></w:t>
      </w:r>
      <w:r>
        <w:rPr>
          <w:rFonts w:hint="eastAsia"/>
        </w:rPr>
        <w:t>значно</w:t>
      </w:r>
      <w:r>
        <w:t></w:t>
      </w:r>
      <w:r>
        <w:rPr>
          <w:rFonts w:hint="eastAsia"/>
        </w:rPr>
        <w:t>більше</w:t>
      </w:r>
      <w:r>
        <w:t></w:t>
      </w:r>
      <w:r>
        <w:rPr>
          <w:rFonts w:hint="eastAsia"/>
        </w:rPr>
        <w:t>уваги</w:t>
      </w:r>
    </w:p>
    <w:p w:rsidR="005F7CDB" w:rsidRDefault="005F7CDB" w:rsidP="005F7CDB">
      <w:r>
        <w:rPr>
          <w:rFonts w:hint="eastAsia"/>
        </w:rPr>
        <w:t>приділяється</w:t>
      </w:r>
      <w:r>
        <w:t></w:t>
      </w:r>
      <w:r>
        <w:rPr>
          <w:rFonts w:hint="eastAsia"/>
        </w:rPr>
        <w:t>книжності</w:t>
      </w:r>
      <w:r>
        <w:t></w:t>
      </w:r>
      <w:r>
        <w:rPr>
          <w:rFonts w:hint="eastAsia"/>
        </w:rPr>
        <w:t>доби</w:t>
      </w:r>
      <w:r>
        <w:t></w:t>
      </w:r>
      <w:r>
        <w:rPr>
          <w:rFonts w:hint="eastAsia"/>
        </w:rPr>
        <w:t>Пізнього</w:t>
      </w:r>
      <w:r>
        <w:t></w:t>
      </w:r>
      <w:r>
        <w:rPr>
          <w:rFonts w:hint="eastAsia"/>
        </w:rPr>
        <w:t>Середньовіччя</w:t>
      </w:r>
      <w:r>
        <w:t></w:t>
      </w:r>
      <w:r>
        <w:t></w:t>
      </w:r>
      <w:r>
        <w:rPr>
          <w:rFonts w:hint="eastAsia"/>
        </w:rPr>
        <w:t>Тут</w:t>
      </w:r>
      <w:r>
        <w:t></w:t>
      </w:r>
      <w:r>
        <w:rPr>
          <w:rFonts w:hint="eastAsia"/>
        </w:rPr>
        <w:t>наявний</w:t>
      </w:r>
      <w:r>
        <w:t></w:t>
      </w:r>
      <w:r>
        <w:rPr>
          <w:rFonts w:hint="eastAsia"/>
        </w:rPr>
        <w:t>аналіз</w:t>
      </w:r>
    </w:p>
    <w:p w:rsidR="005F7CDB" w:rsidRDefault="005F7CDB" w:rsidP="005F7CDB">
      <w:r>
        <w:rPr>
          <w:rFonts w:hint="eastAsia"/>
        </w:rPr>
        <w:t>окремих</w:t>
      </w:r>
      <w:r>
        <w:t></w:t>
      </w:r>
      <w:r>
        <w:rPr>
          <w:rFonts w:hint="eastAsia"/>
        </w:rPr>
        <w:t>аспектів</w:t>
      </w:r>
      <w:r>
        <w:t></w:t>
      </w:r>
      <w:r>
        <w:rPr>
          <w:rFonts w:hint="eastAsia"/>
        </w:rPr>
        <w:t>деяких</w:t>
      </w:r>
      <w:r>
        <w:t></w:t>
      </w:r>
      <w:r>
        <w:rPr>
          <w:rFonts w:hint="eastAsia"/>
        </w:rPr>
        <w:t>творів</w:t>
      </w:r>
      <w:r>
        <w:t></w:t>
      </w:r>
      <w:r>
        <w:rPr>
          <w:rFonts w:hint="eastAsia"/>
        </w:rPr>
        <w:t>ораторсько</w:t>
      </w:r>
      <w:r>
        <w:t></w:t>
      </w:r>
      <w:r>
        <w:rPr>
          <w:rFonts w:hint="eastAsia"/>
        </w:rPr>
        <w:t>провідницьких</w:t>
      </w:r>
      <w:r>
        <w:t></w:t>
      </w:r>
      <w:r>
        <w:rPr>
          <w:rFonts w:hint="eastAsia"/>
        </w:rPr>
        <w:t>і</w:t>
      </w:r>
      <w:r>
        <w:t></w:t>
      </w:r>
      <w:r>
        <w:rPr>
          <w:rFonts w:hint="eastAsia"/>
        </w:rPr>
        <w:t>панегіричних</w:t>
      </w:r>
      <w:r>
        <w:t></w:t>
      </w:r>
    </w:p>
    <w:p w:rsidR="005F7CDB" w:rsidRDefault="005F7CDB" w:rsidP="005F7CDB">
      <w:r>
        <w:rPr>
          <w:rFonts w:hint="eastAsia"/>
        </w:rPr>
        <w:t>зокрема</w:t>
      </w:r>
      <w:r>
        <w:t></w:t>
      </w:r>
      <w:r>
        <w:rPr>
          <w:rFonts w:hint="eastAsia"/>
        </w:rPr>
        <w:t>їх</w:t>
      </w:r>
      <w:r>
        <w:t></w:t>
      </w:r>
      <w:r>
        <w:rPr>
          <w:rFonts w:hint="eastAsia"/>
        </w:rPr>
        <w:t>ґенезису</w:t>
      </w:r>
      <w:r>
        <w:t></w:t>
      </w:r>
      <w:r>
        <w:rPr>
          <w:rFonts w:hint="eastAsia"/>
        </w:rPr>
        <w:t>та</w:t>
      </w:r>
      <w:r>
        <w:t></w:t>
      </w:r>
      <w:r>
        <w:rPr>
          <w:rFonts w:hint="eastAsia"/>
        </w:rPr>
        <w:t>художньої</w:t>
      </w:r>
      <w:r>
        <w:t></w:t>
      </w:r>
      <w:r>
        <w:rPr>
          <w:rFonts w:hint="eastAsia"/>
        </w:rPr>
        <w:t>специфіки</w:t>
      </w:r>
      <w:r>
        <w:t></w:t>
      </w:r>
      <w:r>
        <w:t></w:t>
      </w:r>
      <w:r>
        <w:rPr>
          <w:rFonts w:hint="eastAsia"/>
        </w:rPr>
        <w:t>В</w:t>
      </w:r>
      <w:r>
        <w:t></w:t>
      </w:r>
      <w:r>
        <w:t></w:t>
      </w:r>
      <w:r>
        <w:rPr>
          <w:rFonts w:hint="eastAsia"/>
        </w:rPr>
        <w:t>Шевчук</w:t>
      </w:r>
      <w:r>
        <w:t></w:t>
      </w:r>
      <w:r>
        <w:rPr>
          <w:rFonts w:hint="eastAsia"/>
        </w:rPr>
        <w:t>писав</w:t>
      </w:r>
      <w:r>
        <w:t></w:t>
      </w:r>
      <w:r>
        <w:rPr>
          <w:rFonts w:hint="eastAsia"/>
        </w:rPr>
        <w:t>про</w:t>
      </w:r>
    </w:p>
    <w:p w:rsidR="005F7CDB" w:rsidRDefault="005F7CDB" w:rsidP="005F7CDB">
      <w:r>
        <w:rPr>
          <w:rFonts w:hint="eastAsia"/>
        </w:rPr>
        <w:t>спадкоємність</w:t>
      </w:r>
      <w:r>
        <w:t></w:t>
      </w:r>
      <w:r>
        <w:rPr>
          <w:rFonts w:hint="eastAsia"/>
        </w:rPr>
        <w:t>традицій</w:t>
      </w:r>
      <w:r>
        <w:t></w:t>
      </w:r>
      <w:r>
        <w:rPr>
          <w:rFonts w:hint="eastAsia"/>
        </w:rPr>
        <w:t>Раннього</w:t>
      </w:r>
      <w:r>
        <w:t></w:t>
      </w:r>
      <w:r>
        <w:t></w:t>
      </w:r>
      <w:r>
        <w:rPr>
          <w:rFonts w:hint="eastAsia"/>
        </w:rPr>
        <w:t>Високого</w:t>
      </w:r>
      <w:r>
        <w:t></w:t>
      </w:r>
      <w:r>
        <w:rPr>
          <w:rFonts w:hint="eastAsia"/>
        </w:rPr>
        <w:t>і</w:t>
      </w:r>
      <w:r>
        <w:t></w:t>
      </w:r>
      <w:r>
        <w:rPr>
          <w:rFonts w:hint="eastAsia"/>
        </w:rPr>
        <w:t>Пізнього</w:t>
      </w:r>
      <w:r>
        <w:t></w:t>
      </w:r>
      <w:r>
        <w:rPr>
          <w:rFonts w:hint="eastAsia"/>
        </w:rPr>
        <w:t>Середньовіччя</w:t>
      </w:r>
      <w:r>
        <w:t></w:t>
      </w:r>
    </w:p>
    <w:p w:rsidR="005F7CDB" w:rsidRDefault="005F7CDB" w:rsidP="005F7CDB">
      <w:r>
        <w:rPr>
          <w:rFonts w:hint="eastAsia"/>
        </w:rPr>
        <w:t>неможливість</w:t>
      </w:r>
      <w:r>
        <w:t></w:t>
      </w:r>
      <w:r>
        <w:rPr>
          <w:rFonts w:hint="eastAsia"/>
        </w:rPr>
        <w:t>їх</w:t>
      </w:r>
      <w:r>
        <w:t></w:t>
      </w:r>
      <w:r>
        <w:rPr>
          <w:rFonts w:hint="eastAsia"/>
        </w:rPr>
        <w:t>роз’єднувати</w:t>
      </w:r>
      <w:r>
        <w:t></w:t>
      </w:r>
      <w:r>
        <w:t></w:t>
      </w:r>
      <w:r>
        <w:rPr>
          <w:rFonts w:hint="eastAsia"/>
        </w:rPr>
        <w:t>Серед</w:t>
      </w:r>
      <w:r>
        <w:t></w:t>
      </w:r>
      <w:r>
        <w:rPr>
          <w:rFonts w:hint="eastAsia"/>
        </w:rPr>
        <w:t>письменників</w:t>
      </w:r>
      <w:r>
        <w:t></w:t>
      </w:r>
      <w:r>
        <w:rPr>
          <w:rFonts w:hint="eastAsia"/>
        </w:rPr>
        <w:t>другої</w:t>
      </w:r>
      <w:r>
        <w:t></w:t>
      </w:r>
      <w:r>
        <w:rPr>
          <w:rFonts w:hint="eastAsia"/>
        </w:rPr>
        <w:t>половини</w:t>
      </w:r>
      <w:r>
        <w:t></w:t>
      </w:r>
      <w:r>
        <w:rPr>
          <w:rFonts w:hint="eastAsia"/>
        </w:rPr>
        <w:t>ХІІІ</w:t>
      </w:r>
      <w:r>
        <w:t></w:t>
      </w:r>
      <w:r>
        <w:rPr>
          <w:rFonts w:hint="eastAsia"/>
        </w:rPr>
        <w:t>ст</w:t>
      </w:r>
      <w:r>
        <w:t></w:t>
      </w:r>
    </w:p>
    <w:p w:rsidR="005F7CDB" w:rsidRDefault="005F7CDB" w:rsidP="005F7CDB">
      <w:r>
        <w:rPr>
          <w:rFonts w:hint="eastAsia"/>
        </w:rPr>
        <w:t>В</w:t>
      </w:r>
      <w:r>
        <w:t></w:t>
      </w:r>
      <w:r>
        <w:t></w:t>
      </w:r>
      <w:r>
        <w:rPr>
          <w:rFonts w:hint="eastAsia"/>
        </w:rPr>
        <w:t>Шевчук</w:t>
      </w:r>
      <w:r>
        <w:t></w:t>
      </w:r>
      <w:r>
        <w:rPr>
          <w:rFonts w:hint="eastAsia"/>
        </w:rPr>
        <w:t>називає</w:t>
      </w:r>
      <w:r>
        <w:t></w:t>
      </w:r>
      <w:r>
        <w:rPr>
          <w:rFonts w:hint="eastAsia"/>
        </w:rPr>
        <w:t>київського</w:t>
      </w:r>
      <w:r>
        <w:t></w:t>
      </w:r>
      <w:r>
        <w:rPr>
          <w:rFonts w:hint="eastAsia"/>
        </w:rPr>
        <w:t>митрополита</w:t>
      </w:r>
      <w:r>
        <w:t></w:t>
      </w:r>
      <w:r>
        <w:rPr>
          <w:rFonts w:hint="eastAsia"/>
        </w:rPr>
        <w:t>Кирила</w:t>
      </w:r>
      <w:r>
        <w:t></w:t>
      </w:r>
      <w:r>
        <w:rPr>
          <w:rFonts w:hint="eastAsia"/>
        </w:rPr>
        <w:t>і</w:t>
      </w:r>
      <w:r>
        <w:t></w:t>
      </w:r>
      <w:r>
        <w:rPr>
          <w:rFonts w:hint="eastAsia"/>
        </w:rPr>
        <w:t>киянина</w:t>
      </w:r>
      <w:r>
        <w:t></w:t>
      </w:r>
      <w:r>
        <w:rPr>
          <w:rFonts w:hint="eastAsia"/>
        </w:rPr>
        <w:t>Серапіона</w:t>
      </w:r>
      <w:r>
        <w:t></w:t>
      </w:r>
    </w:p>
    <w:p w:rsidR="005F7CDB" w:rsidRDefault="005F7CDB" w:rsidP="005F7CDB">
      <w:r>
        <w:rPr>
          <w:rFonts w:hint="eastAsia"/>
        </w:rPr>
        <w:t>творчість</w:t>
      </w:r>
      <w:r>
        <w:t></w:t>
      </w:r>
      <w:r>
        <w:rPr>
          <w:rFonts w:hint="eastAsia"/>
        </w:rPr>
        <w:t>яких</w:t>
      </w:r>
      <w:r>
        <w:t></w:t>
      </w:r>
      <w:r>
        <w:rPr>
          <w:rFonts w:hint="eastAsia"/>
        </w:rPr>
        <w:t>репрезентує</w:t>
      </w:r>
      <w:r>
        <w:t></w:t>
      </w:r>
      <w:r>
        <w:rPr>
          <w:rFonts w:hint="eastAsia"/>
        </w:rPr>
        <w:t>основні</w:t>
      </w:r>
      <w:r>
        <w:t></w:t>
      </w:r>
      <w:r>
        <w:rPr>
          <w:rFonts w:hint="eastAsia"/>
        </w:rPr>
        <w:t>риси</w:t>
      </w:r>
      <w:r>
        <w:t></w:t>
      </w:r>
      <w:r>
        <w:rPr>
          <w:rFonts w:hint="eastAsia"/>
        </w:rPr>
        <w:t>доби</w:t>
      </w:r>
      <w:r>
        <w:t></w:t>
      </w:r>
    </w:p>
    <w:p w:rsidR="005F7CDB" w:rsidRDefault="005F7CDB" w:rsidP="005F7CDB">
      <w:r>
        <w:rPr>
          <w:rFonts w:hint="eastAsia"/>
        </w:rPr>
        <w:t>Основний</w:t>
      </w:r>
      <w:r>
        <w:t></w:t>
      </w:r>
      <w:r>
        <w:rPr>
          <w:rFonts w:hint="eastAsia"/>
        </w:rPr>
        <w:t>внесок</w:t>
      </w:r>
      <w:r>
        <w:t></w:t>
      </w:r>
      <w:r>
        <w:rPr>
          <w:rFonts w:hint="eastAsia"/>
        </w:rPr>
        <w:t>у</w:t>
      </w:r>
      <w:r>
        <w:t></w:t>
      </w:r>
      <w:r>
        <w:rPr>
          <w:rFonts w:hint="eastAsia"/>
        </w:rPr>
        <w:t>вивчення</w:t>
      </w:r>
      <w:r>
        <w:t></w:t>
      </w:r>
      <w:r>
        <w:rPr>
          <w:rFonts w:hint="eastAsia"/>
        </w:rPr>
        <w:t>літератури</w:t>
      </w:r>
      <w:r>
        <w:t></w:t>
      </w:r>
      <w:r>
        <w:rPr>
          <w:rFonts w:hint="eastAsia"/>
        </w:rPr>
        <w:t>доби</w:t>
      </w:r>
      <w:r>
        <w:t></w:t>
      </w:r>
      <w:r>
        <w:rPr>
          <w:rFonts w:hint="eastAsia"/>
        </w:rPr>
        <w:t>Пізнього</w:t>
      </w:r>
      <w:r>
        <w:t></w:t>
      </w:r>
      <w:r>
        <w:rPr>
          <w:rFonts w:hint="eastAsia"/>
        </w:rPr>
        <w:t>Середньовіччя</w:t>
      </w:r>
    </w:p>
    <w:p w:rsidR="005F7CDB" w:rsidRDefault="005F7CDB" w:rsidP="005F7CDB">
      <w:r>
        <w:rPr>
          <w:rFonts w:hint="eastAsia"/>
        </w:rPr>
        <w:t>зробив</w:t>
      </w:r>
      <w:r>
        <w:t></w:t>
      </w:r>
      <w:r>
        <w:rPr>
          <w:rFonts w:hint="eastAsia"/>
        </w:rPr>
        <w:t>Ю</w:t>
      </w:r>
      <w:r>
        <w:t></w:t>
      </w:r>
      <w:r>
        <w:t></w:t>
      </w:r>
      <w:r>
        <w:rPr>
          <w:rFonts w:hint="eastAsia"/>
        </w:rPr>
        <w:t>Пелешенко</w:t>
      </w:r>
      <w:r>
        <w:t></w:t>
      </w:r>
      <w:r>
        <w:t></w:t>
      </w:r>
      <w:r>
        <w:rPr>
          <w:rFonts w:hint="eastAsia"/>
        </w:rPr>
        <w:t>який</w:t>
      </w:r>
      <w:r>
        <w:t></w:t>
      </w:r>
      <w:r>
        <w:rPr>
          <w:rFonts w:hint="eastAsia"/>
        </w:rPr>
        <w:t>одним</w:t>
      </w:r>
      <w:r>
        <w:t></w:t>
      </w:r>
      <w:r>
        <w:rPr>
          <w:rFonts w:hint="eastAsia"/>
        </w:rPr>
        <w:t>із</w:t>
      </w:r>
      <w:r>
        <w:t></w:t>
      </w:r>
      <w:r>
        <w:rPr>
          <w:rFonts w:hint="eastAsia"/>
        </w:rPr>
        <w:t>перших</w:t>
      </w:r>
      <w:r>
        <w:t></w:t>
      </w:r>
      <w:r>
        <w:rPr>
          <w:rFonts w:hint="eastAsia"/>
        </w:rPr>
        <w:t>дав</w:t>
      </w:r>
      <w:r>
        <w:t></w:t>
      </w:r>
      <w:r>
        <w:rPr>
          <w:rFonts w:hint="eastAsia"/>
        </w:rPr>
        <w:t>системний</w:t>
      </w:r>
      <w:r>
        <w:t></w:t>
      </w:r>
      <w:r>
        <w:rPr>
          <w:rFonts w:hint="eastAsia"/>
        </w:rPr>
        <w:t>і</w:t>
      </w:r>
      <w:r>
        <w:t></w:t>
      </w:r>
      <w:r>
        <w:rPr>
          <w:rFonts w:hint="eastAsia"/>
        </w:rPr>
        <w:t>розгорнутий</w:t>
      </w:r>
    </w:p>
    <w:p w:rsidR="005F7CDB" w:rsidRDefault="005F7CDB" w:rsidP="005F7CDB">
      <w:r>
        <w:rPr>
          <w:rFonts w:hint="eastAsia"/>
        </w:rPr>
        <w:t>аналіз</w:t>
      </w:r>
      <w:r>
        <w:t></w:t>
      </w:r>
      <w:r>
        <w:rPr>
          <w:rFonts w:hint="eastAsia"/>
        </w:rPr>
        <w:t>книжності</w:t>
      </w:r>
      <w:r>
        <w:t></w:t>
      </w:r>
      <w:r>
        <w:rPr>
          <w:rFonts w:hint="eastAsia"/>
        </w:rPr>
        <w:t>окресленого</w:t>
      </w:r>
      <w:r>
        <w:t></w:t>
      </w:r>
      <w:r>
        <w:rPr>
          <w:rFonts w:hint="eastAsia"/>
        </w:rPr>
        <w:t>періоду</w:t>
      </w:r>
      <w:r>
        <w:t></w:t>
      </w:r>
      <w:r>
        <w:t></w:t>
      </w:r>
      <w:r>
        <w:rPr>
          <w:rFonts w:hint="eastAsia"/>
        </w:rPr>
        <w:t>Вчений</w:t>
      </w:r>
      <w:r>
        <w:t></w:t>
      </w:r>
      <w:r>
        <w:rPr>
          <w:rFonts w:hint="eastAsia"/>
        </w:rPr>
        <w:t>обґрунтував</w:t>
      </w:r>
      <w:r>
        <w:t></w:t>
      </w:r>
      <w:r>
        <w:rPr>
          <w:rFonts w:hint="eastAsia"/>
        </w:rPr>
        <w:t>тезу</w:t>
      </w:r>
      <w:r>
        <w:t></w:t>
      </w:r>
      <w:r>
        <w:rPr>
          <w:rFonts w:hint="eastAsia"/>
        </w:rPr>
        <w:t>про</w:t>
      </w:r>
    </w:p>
    <w:p w:rsidR="005F7CDB" w:rsidRDefault="005F7CDB" w:rsidP="005F7CDB">
      <w:r>
        <w:rPr>
          <w:rFonts w:hint="eastAsia"/>
        </w:rPr>
        <w:t>спільність</w:t>
      </w:r>
      <w:r>
        <w:t></w:t>
      </w:r>
      <w:r>
        <w:rPr>
          <w:rFonts w:hint="eastAsia"/>
        </w:rPr>
        <w:t>текстів</w:t>
      </w:r>
      <w:r>
        <w:t></w:t>
      </w:r>
      <w:r>
        <w:rPr>
          <w:rFonts w:hint="eastAsia"/>
        </w:rPr>
        <w:t>для</w:t>
      </w:r>
      <w:r>
        <w:t></w:t>
      </w:r>
      <w:r>
        <w:rPr>
          <w:rFonts w:hint="eastAsia"/>
        </w:rPr>
        <w:t>всіх</w:t>
      </w:r>
      <w:r>
        <w:t></w:t>
      </w:r>
      <w:r>
        <w:rPr>
          <w:rFonts w:hint="eastAsia"/>
        </w:rPr>
        <w:t>православних</w:t>
      </w:r>
      <w:r>
        <w:t></w:t>
      </w:r>
      <w:r>
        <w:rPr>
          <w:rFonts w:hint="eastAsia"/>
        </w:rPr>
        <w:t>слов’янських</w:t>
      </w:r>
      <w:r>
        <w:t></w:t>
      </w:r>
      <w:r>
        <w:rPr>
          <w:rFonts w:hint="eastAsia"/>
        </w:rPr>
        <w:t>народів</w:t>
      </w:r>
      <w:r>
        <w:t></w:t>
      </w:r>
      <w:r>
        <w:t></w:t>
      </w:r>
      <w:r>
        <w:rPr>
          <w:rFonts w:hint="eastAsia"/>
        </w:rPr>
        <w:t>акцентував</w:t>
      </w:r>
      <w:r>
        <w:t></w:t>
      </w:r>
      <w:r>
        <w:rPr>
          <w:rFonts w:hint="eastAsia"/>
        </w:rPr>
        <w:t>на</w:t>
      </w:r>
    </w:p>
    <w:p w:rsidR="005F7CDB" w:rsidRDefault="005F7CDB" w:rsidP="005F7CDB">
      <w:r>
        <w:rPr>
          <w:rFonts w:hint="eastAsia"/>
        </w:rPr>
        <w:t>ролі</w:t>
      </w:r>
      <w:r>
        <w:t></w:t>
      </w:r>
      <w:r>
        <w:rPr>
          <w:rFonts w:hint="eastAsia"/>
        </w:rPr>
        <w:t>у</w:t>
      </w:r>
      <w:r>
        <w:t></w:t>
      </w:r>
      <w:r>
        <w:rPr>
          <w:rFonts w:hint="eastAsia"/>
        </w:rPr>
        <w:t>творенні</w:t>
      </w:r>
      <w:r>
        <w:t></w:t>
      </w:r>
      <w:r>
        <w:rPr>
          <w:rFonts w:hint="eastAsia"/>
        </w:rPr>
        <w:t>культури</w:t>
      </w:r>
      <w:r>
        <w:t></w:t>
      </w:r>
      <w:r>
        <w:rPr>
          <w:rFonts w:hint="eastAsia"/>
        </w:rPr>
        <w:t>і</w:t>
      </w:r>
      <w:r>
        <w:t></w:t>
      </w:r>
      <w:r>
        <w:rPr>
          <w:rFonts w:hint="eastAsia"/>
        </w:rPr>
        <w:t>літератури</w:t>
      </w:r>
      <w:r>
        <w:t></w:t>
      </w:r>
      <w:r>
        <w:rPr>
          <w:rFonts w:hint="eastAsia"/>
        </w:rPr>
        <w:t>цього</w:t>
      </w:r>
      <w:r>
        <w:t></w:t>
      </w:r>
      <w:r>
        <w:rPr>
          <w:rFonts w:hint="eastAsia"/>
        </w:rPr>
        <w:t>часу</w:t>
      </w:r>
      <w:r>
        <w:t></w:t>
      </w:r>
      <w:r>
        <w:rPr>
          <w:rFonts w:hint="eastAsia"/>
        </w:rPr>
        <w:t>вихідцями</w:t>
      </w:r>
      <w:r>
        <w:t></w:t>
      </w:r>
      <w:r>
        <w:rPr>
          <w:rFonts w:hint="eastAsia"/>
        </w:rPr>
        <w:t>з</w:t>
      </w:r>
      <w:r>
        <w:t></w:t>
      </w:r>
      <w:r>
        <w:rPr>
          <w:rFonts w:hint="eastAsia"/>
        </w:rPr>
        <w:t>Болгарії</w:t>
      </w:r>
    </w:p>
    <w:p w:rsidR="005F7CDB" w:rsidRDefault="005F7CDB" w:rsidP="005F7CDB">
      <w:r>
        <w:rPr>
          <w:rFonts w:hint="eastAsia"/>
        </w:rPr>
        <w:t>Кипріяном</w:t>
      </w:r>
      <w:r>
        <w:t></w:t>
      </w:r>
      <w:r>
        <w:rPr>
          <w:rFonts w:hint="eastAsia"/>
        </w:rPr>
        <w:t>і</w:t>
      </w:r>
      <w:r>
        <w:t></w:t>
      </w:r>
      <w:r>
        <w:rPr>
          <w:rFonts w:hint="eastAsia"/>
        </w:rPr>
        <w:t>Григорієм</w:t>
      </w:r>
      <w:r>
        <w:t></w:t>
      </w:r>
      <w:r>
        <w:rPr>
          <w:rFonts w:hint="eastAsia"/>
        </w:rPr>
        <w:t>Цамблаком</w:t>
      </w:r>
      <w:r>
        <w:t></w:t>
      </w:r>
      <w:r>
        <w:t></w:t>
      </w:r>
      <w:r>
        <w:rPr>
          <w:rFonts w:hint="eastAsia"/>
        </w:rPr>
        <w:t>греками</w:t>
      </w:r>
      <w:r>
        <w:t></w:t>
      </w:r>
      <w:r>
        <w:rPr>
          <w:rFonts w:hint="eastAsia"/>
        </w:rPr>
        <w:t>–</w:t>
      </w:r>
      <w:r>
        <w:t></w:t>
      </w:r>
      <w:r>
        <w:rPr>
          <w:rFonts w:hint="eastAsia"/>
        </w:rPr>
        <w:t>київськими</w:t>
      </w:r>
      <w:r>
        <w:t></w:t>
      </w:r>
      <w:r>
        <w:rPr>
          <w:rFonts w:hint="eastAsia"/>
        </w:rPr>
        <w:t>митрополитами</w:t>
      </w:r>
      <w:r>
        <w:t></w:t>
      </w:r>
    </w:p>
    <w:p w:rsidR="005F7CDB" w:rsidRDefault="005F7CDB" w:rsidP="005F7CDB">
      <w:r>
        <w:t></w:t>
      </w:r>
      <w:r>
        <w:t></w:t>
      </w:r>
      <w:r>
        <w:t></w:t>
      </w:r>
    </w:p>
    <w:p w:rsidR="005F7CDB" w:rsidRDefault="005F7CDB" w:rsidP="005F7CDB">
      <w:r>
        <w:rPr>
          <w:rFonts w:hint="eastAsia"/>
        </w:rPr>
        <w:t>Теогностом</w:t>
      </w:r>
      <w:r>
        <w:t></w:t>
      </w:r>
      <w:r>
        <w:t></w:t>
      </w:r>
      <w:r>
        <w:rPr>
          <w:rFonts w:hint="eastAsia"/>
        </w:rPr>
        <w:t>Фотієм</w:t>
      </w:r>
      <w:r>
        <w:t></w:t>
      </w:r>
      <w:r>
        <w:t></w:t>
      </w:r>
      <w:r>
        <w:rPr>
          <w:rFonts w:hint="eastAsia"/>
        </w:rPr>
        <w:t>Ісидором</w:t>
      </w:r>
      <w:r>
        <w:t></w:t>
      </w:r>
      <w:r>
        <w:t></w:t>
      </w:r>
      <w:r>
        <w:rPr>
          <w:rFonts w:hint="eastAsia"/>
        </w:rPr>
        <w:t>У</w:t>
      </w:r>
      <w:r>
        <w:t></w:t>
      </w:r>
      <w:r>
        <w:rPr>
          <w:rFonts w:hint="eastAsia"/>
        </w:rPr>
        <w:t>тогочасному</w:t>
      </w:r>
      <w:r>
        <w:t></w:t>
      </w:r>
      <w:r>
        <w:rPr>
          <w:rFonts w:hint="eastAsia"/>
        </w:rPr>
        <w:t>книжному</w:t>
      </w:r>
      <w:r>
        <w:t></w:t>
      </w:r>
      <w:r>
        <w:rPr>
          <w:rFonts w:hint="eastAsia"/>
        </w:rPr>
        <w:t>контексті</w:t>
      </w:r>
    </w:p>
    <w:p w:rsidR="005F7CDB" w:rsidRDefault="005F7CDB" w:rsidP="005F7CDB">
      <w:r>
        <w:rPr>
          <w:rFonts w:hint="eastAsia"/>
        </w:rPr>
        <w:t>Ю</w:t>
      </w:r>
      <w:r>
        <w:t></w:t>
      </w:r>
      <w:r>
        <w:t></w:t>
      </w:r>
      <w:r>
        <w:rPr>
          <w:rFonts w:hint="eastAsia"/>
        </w:rPr>
        <w:t>Пелешенко</w:t>
      </w:r>
      <w:r>
        <w:t></w:t>
      </w:r>
      <w:r>
        <w:rPr>
          <w:rFonts w:hint="eastAsia"/>
        </w:rPr>
        <w:t>виділяє</w:t>
      </w:r>
      <w:r>
        <w:t></w:t>
      </w:r>
      <w:r>
        <w:rPr>
          <w:rFonts w:hint="eastAsia"/>
        </w:rPr>
        <w:t>такі</w:t>
      </w:r>
      <w:r>
        <w:t></w:t>
      </w:r>
      <w:r>
        <w:rPr>
          <w:rFonts w:hint="eastAsia"/>
        </w:rPr>
        <w:t>вагомі</w:t>
      </w:r>
      <w:r>
        <w:t></w:t>
      </w:r>
      <w:r>
        <w:rPr>
          <w:rFonts w:hint="eastAsia"/>
        </w:rPr>
        <w:t>твори</w:t>
      </w:r>
      <w:r>
        <w:t></w:t>
      </w:r>
      <w:r>
        <w:t></w:t>
      </w:r>
      <w:r>
        <w:rPr>
          <w:rFonts w:hint="eastAsia"/>
        </w:rPr>
        <w:t>як</w:t>
      </w:r>
      <w:r>
        <w:t></w:t>
      </w:r>
      <w:r>
        <w:t></w:t>
      </w:r>
      <w:r>
        <w:rPr>
          <w:rFonts w:hint="eastAsia"/>
        </w:rPr>
        <w:t>Слово</w:t>
      </w:r>
      <w:r>
        <w:t></w:t>
      </w:r>
      <w:r>
        <w:rPr>
          <w:rFonts w:hint="eastAsia"/>
        </w:rPr>
        <w:t>о</w:t>
      </w:r>
      <w:r>
        <w:t></w:t>
      </w:r>
      <w:r>
        <w:rPr>
          <w:rFonts w:hint="eastAsia"/>
        </w:rPr>
        <w:t>Лазарев</w:t>
      </w:r>
      <w:r>
        <w:t>ѣ</w:t>
      </w:r>
      <w:r>
        <w:t></w:t>
      </w:r>
      <w:r>
        <w:rPr>
          <w:rFonts w:hint="eastAsia"/>
        </w:rPr>
        <w:t>воскресеніи</w:t>
      </w:r>
      <w:r>
        <w:t></w:t>
      </w:r>
      <w:r>
        <w:t></w:t>
      </w:r>
    </w:p>
    <w:p w:rsidR="005F7CDB" w:rsidRDefault="005F7CDB" w:rsidP="005F7CDB">
      <w:r>
        <w:rPr>
          <w:rFonts w:hint="eastAsia"/>
        </w:rPr>
        <w:t>ораторсько</w:t>
      </w:r>
      <w:r>
        <w:t></w:t>
      </w:r>
      <w:r>
        <w:rPr>
          <w:rFonts w:hint="eastAsia"/>
        </w:rPr>
        <w:t>учительні</w:t>
      </w:r>
      <w:r>
        <w:t></w:t>
      </w:r>
      <w:r>
        <w:rPr>
          <w:rFonts w:hint="eastAsia"/>
        </w:rPr>
        <w:t>твори</w:t>
      </w:r>
      <w:r>
        <w:t></w:t>
      </w:r>
      <w:r>
        <w:rPr>
          <w:rFonts w:hint="eastAsia"/>
        </w:rPr>
        <w:t>Серапіона</w:t>
      </w:r>
      <w:r>
        <w:t></w:t>
      </w:r>
      <w:r>
        <w:rPr>
          <w:rFonts w:hint="eastAsia"/>
        </w:rPr>
        <w:t>Володимирського</w:t>
      </w:r>
      <w:r>
        <w:t></w:t>
      </w:r>
      <w:r>
        <w:t></w:t>
      </w:r>
      <w:r>
        <w:rPr>
          <w:rFonts w:hint="eastAsia"/>
        </w:rPr>
        <w:t>Кирила</w:t>
      </w:r>
      <w:r>
        <w:t></w:t>
      </w:r>
      <w:r>
        <w:rPr>
          <w:rFonts w:hint="eastAsia"/>
        </w:rPr>
        <w:t>ІІ</w:t>
      </w:r>
      <w:r>
        <w:t></w:t>
      </w:r>
    </w:p>
    <w:p w:rsidR="005F7CDB" w:rsidRDefault="005F7CDB" w:rsidP="005F7CDB">
      <w:r>
        <w:rPr>
          <w:rFonts w:hint="eastAsia"/>
        </w:rPr>
        <w:t>Максима</w:t>
      </w:r>
      <w:r>
        <w:t></w:t>
      </w:r>
      <w:r>
        <w:t></w:t>
      </w:r>
      <w:r>
        <w:rPr>
          <w:rFonts w:hint="eastAsia"/>
        </w:rPr>
        <w:t>Петра</w:t>
      </w:r>
      <w:r>
        <w:t></w:t>
      </w:r>
      <w:r>
        <w:rPr>
          <w:rFonts w:hint="eastAsia"/>
        </w:rPr>
        <w:t>Ратенського</w:t>
      </w:r>
      <w:r>
        <w:t></w:t>
      </w:r>
      <w:r>
        <w:t></w:t>
      </w:r>
      <w:r>
        <w:rPr>
          <w:rFonts w:hint="eastAsia"/>
        </w:rPr>
        <w:t>Ю</w:t>
      </w:r>
      <w:r>
        <w:t></w:t>
      </w:r>
      <w:r>
        <w:t></w:t>
      </w:r>
      <w:r>
        <w:rPr>
          <w:rFonts w:hint="eastAsia"/>
        </w:rPr>
        <w:t>Пелешенко</w:t>
      </w:r>
      <w:r>
        <w:t></w:t>
      </w:r>
      <w:r>
        <w:rPr>
          <w:rFonts w:hint="eastAsia"/>
        </w:rPr>
        <w:t>наголошує</w:t>
      </w:r>
      <w:r>
        <w:t></w:t>
      </w:r>
      <w:r>
        <w:rPr>
          <w:rFonts w:hint="eastAsia"/>
        </w:rPr>
        <w:t>на</w:t>
      </w:r>
      <w:r>
        <w:t></w:t>
      </w:r>
      <w:r>
        <w:rPr>
          <w:rFonts w:hint="eastAsia"/>
        </w:rPr>
        <w:t>особливій</w:t>
      </w:r>
      <w:r>
        <w:t></w:t>
      </w:r>
      <w:r>
        <w:rPr>
          <w:rFonts w:hint="eastAsia"/>
        </w:rPr>
        <w:t>ролі</w:t>
      </w:r>
    </w:p>
    <w:p w:rsidR="005F7CDB" w:rsidRDefault="005F7CDB" w:rsidP="005F7CDB">
      <w:r>
        <w:rPr>
          <w:rFonts w:hint="eastAsia"/>
        </w:rPr>
        <w:t>другого</w:t>
      </w:r>
      <w:r>
        <w:t></w:t>
      </w:r>
      <w:r>
        <w:rPr>
          <w:rFonts w:hint="eastAsia"/>
        </w:rPr>
        <w:t>південнослов’янського</w:t>
      </w:r>
      <w:r>
        <w:t></w:t>
      </w:r>
      <w:r>
        <w:rPr>
          <w:rFonts w:hint="eastAsia"/>
        </w:rPr>
        <w:t>впливову</w:t>
      </w:r>
      <w:r>
        <w:t></w:t>
      </w:r>
      <w:r>
        <w:t></w:t>
      </w:r>
      <w:r>
        <w:rPr>
          <w:rFonts w:hint="eastAsia"/>
        </w:rPr>
        <w:t>фундаторами</w:t>
      </w:r>
      <w:r>
        <w:t></w:t>
      </w:r>
      <w:r>
        <w:rPr>
          <w:rFonts w:hint="eastAsia"/>
        </w:rPr>
        <w:t>якого</w:t>
      </w:r>
      <w:r>
        <w:t></w:t>
      </w:r>
      <w:r>
        <w:rPr>
          <w:rFonts w:hint="eastAsia"/>
        </w:rPr>
        <w:t>називає</w:t>
      </w:r>
    </w:p>
    <w:p w:rsidR="005F7CDB" w:rsidRDefault="005F7CDB" w:rsidP="005F7CDB">
      <w:r>
        <w:rPr>
          <w:rFonts w:hint="eastAsia"/>
        </w:rPr>
        <w:t>Кипріяна</w:t>
      </w:r>
      <w:r>
        <w:t></w:t>
      </w:r>
      <w:r>
        <w:rPr>
          <w:rFonts w:hint="eastAsia"/>
        </w:rPr>
        <w:t>і</w:t>
      </w:r>
      <w:r>
        <w:t></w:t>
      </w:r>
      <w:r>
        <w:rPr>
          <w:rFonts w:hint="eastAsia"/>
        </w:rPr>
        <w:t>Григорія</w:t>
      </w:r>
      <w:r>
        <w:t></w:t>
      </w:r>
      <w:r>
        <w:rPr>
          <w:rFonts w:hint="eastAsia"/>
        </w:rPr>
        <w:t>Цамблака</w:t>
      </w:r>
      <w:r>
        <w:t></w:t>
      </w:r>
      <w:r>
        <w:t></w:t>
      </w:r>
      <w:r>
        <w:rPr>
          <w:rFonts w:hint="eastAsia"/>
        </w:rPr>
        <w:t>Він</w:t>
      </w:r>
      <w:r>
        <w:t></w:t>
      </w:r>
      <w:r>
        <w:rPr>
          <w:rFonts w:hint="eastAsia"/>
        </w:rPr>
        <w:t>акцентує</w:t>
      </w:r>
      <w:r>
        <w:t></w:t>
      </w:r>
      <w:r>
        <w:rPr>
          <w:rFonts w:hint="eastAsia"/>
        </w:rPr>
        <w:t>на</w:t>
      </w:r>
      <w:r>
        <w:t></w:t>
      </w:r>
      <w:r>
        <w:rPr>
          <w:rFonts w:hint="eastAsia"/>
        </w:rPr>
        <w:t>вагомій</w:t>
      </w:r>
      <w:r>
        <w:t></w:t>
      </w:r>
      <w:r>
        <w:rPr>
          <w:rFonts w:hint="eastAsia"/>
        </w:rPr>
        <w:t>художній</w:t>
      </w:r>
      <w:r>
        <w:t></w:t>
      </w:r>
      <w:r>
        <w:rPr>
          <w:rFonts w:hint="eastAsia"/>
        </w:rPr>
        <w:t>ролі</w:t>
      </w:r>
      <w:r>
        <w:t></w:t>
      </w:r>
      <w:r>
        <w:rPr>
          <w:rFonts w:hint="eastAsia"/>
        </w:rPr>
        <w:t>таких</w:t>
      </w:r>
    </w:p>
    <w:p w:rsidR="005F7CDB" w:rsidRDefault="005F7CDB" w:rsidP="005F7CDB">
      <w:r>
        <w:rPr>
          <w:rFonts w:hint="eastAsia"/>
        </w:rPr>
        <w:t>творів</w:t>
      </w:r>
      <w:r>
        <w:t></w:t>
      </w:r>
      <w:r>
        <w:rPr>
          <w:rFonts w:hint="eastAsia"/>
        </w:rPr>
        <w:t>доби</w:t>
      </w:r>
      <w:r>
        <w:t></w:t>
      </w:r>
      <w:r>
        <w:rPr>
          <w:rFonts w:hint="eastAsia"/>
        </w:rPr>
        <w:t>Пізнього</w:t>
      </w:r>
      <w:r>
        <w:t></w:t>
      </w:r>
      <w:r>
        <w:rPr>
          <w:rFonts w:hint="eastAsia"/>
        </w:rPr>
        <w:t>Середньовіччя</w:t>
      </w:r>
      <w:r>
        <w:t></w:t>
      </w:r>
      <w:r>
        <w:t></w:t>
      </w:r>
      <w:r>
        <w:rPr>
          <w:rFonts w:hint="eastAsia"/>
        </w:rPr>
        <w:t>як</w:t>
      </w:r>
      <w:r>
        <w:t></w:t>
      </w:r>
      <w:r>
        <w:t></w:t>
      </w:r>
      <w:r>
        <w:rPr>
          <w:rFonts w:hint="eastAsia"/>
        </w:rPr>
        <w:t>Посольство</w:t>
      </w:r>
      <w:r>
        <w:t></w:t>
      </w:r>
      <w:r>
        <w:rPr>
          <w:rFonts w:hint="eastAsia"/>
        </w:rPr>
        <w:t>від</w:t>
      </w:r>
      <w:r>
        <w:t></w:t>
      </w:r>
      <w:r>
        <w:rPr>
          <w:rFonts w:hint="eastAsia"/>
        </w:rPr>
        <w:t>Мисаїла</w:t>
      </w:r>
      <w:r>
        <w:t></w:t>
      </w:r>
      <w:r>
        <w:rPr>
          <w:rFonts w:hint="eastAsia"/>
        </w:rPr>
        <w:t>до</w:t>
      </w:r>
      <w:r>
        <w:t></w:t>
      </w:r>
      <w:r>
        <w:rPr>
          <w:rFonts w:hint="eastAsia"/>
        </w:rPr>
        <w:t>папи</w:t>
      </w:r>
    </w:p>
    <w:p w:rsidR="005F7CDB" w:rsidRDefault="005F7CDB" w:rsidP="005F7CDB">
      <w:r>
        <w:rPr>
          <w:rFonts w:hint="eastAsia"/>
        </w:rPr>
        <w:t>Римського</w:t>
      </w:r>
      <w:r>
        <w:t></w:t>
      </w:r>
      <w:r>
        <w:rPr>
          <w:rFonts w:hint="eastAsia"/>
        </w:rPr>
        <w:t>Сикста</w:t>
      </w:r>
      <w:r>
        <w:t></w:t>
      </w:r>
      <w:r>
        <w:rPr>
          <w:rFonts w:hint="eastAsia"/>
        </w:rPr>
        <w:t>І</w:t>
      </w:r>
      <w:r>
        <w:t></w:t>
      </w:r>
      <w:r>
        <w:t></w:t>
      </w:r>
      <w:r>
        <w:rPr>
          <w:rFonts w:hint="eastAsia"/>
        </w:rPr>
        <w:t>від</w:t>
      </w:r>
      <w:r>
        <w:t></w:t>
      </w:r>
      <w:r>
        <w:rPr>
          <w:rFonts w:hint="eastAsia"/>
        </w:rPr>
        <w:t>духівництва</w:t>
      </w:r>
      <w:r>
        <w:t></w:t>
      </w:r>
      <w:r>
        <w:t></w:t>
      </w:r>
      <w:r>
        <w:rPr>
          <w:rFonts w:hint="eastAsia"/>
        </w:rPr>
        <w:t>і</w:t>
      </w:r>
      <w:r>
        <w:t></w:t>
      </w:r>
      <w:r>
        <w:rPr>
          <w:rFonts w:hint="eastAsia"/>
        </w:rPr>
        <w:t>від</w:t>
      </w:r>
      <w:r>
        <w:t></w:t>
      </w:r>
      <w:r>
        <w:rPr>
          <w:rFonts w:hint="eastAsia"/>
        </w:rPr>
        <w:t>князів</w:t>
      </w:r>
      <w:r>
        <w:t></w:t>
      </w:r>
      <w:r>
        <w:t></w:t>
      </w:r>
      <w:r>
        <w:rPr>
          <w:rFonts w:hint="eastAsia"/>
        </w:rPr>
        <w:t>і</w:t>
      </w:r>
      <w:r>
        <w:t></w:t>
      </w:r>
      <w:r>
        <w:rPr>
          <w:rFonts w:hint="eastAsia"/>
        </w:rPr>
        <w:t>від</w:t>
      </w:r>
      <w:r>
        <w:t></w:t>
      </w:r>
      <w:r>
        <w:rPr>
          <w:rFonts w:hint="eastAsia"/>
        </w:rPr>
        <w:t>панів</w:t>
      </w:r>
      <w:r>
        <w:t></w:t>
      </w:r>
      <w:r>
        <w:rPr>
          <w:rFonts w:hint="eastAsia"/>
        </w:rPr>
        <w:t>руських</w:t>
      </w:r>
      <w:r>
        <w:t></w:t>
      </w:r>
      <w:r>
        <w:t></w:t>
      </w:r>
      <w:r>
        <w:t></w:t>
      </w:r>
      <w:r>
        <w:t></w:t>
      </w:r>
      <w:r>
        <w:t></w:t>
      </w:r>
      <w:r>
        <w:t></w:t>
      </w:r>
      <w:r>
        <w:t></w:t>
      </w:r>
      <w:r>
        <w:t></w:t>
      </w:r>
    </w:p>
    <w:p w:rsidR="005F7CDB" w:rsidRDefault="005F7CDB" w:rsidP="005F7CDB">
      <w:r>
        <w:rPr>
          <w:rFonts w:hint="eastAsia"/>
        </w:rPr>
        <w:t>отця</w:t>
      </w:r>
      <w:r>
        <w:t></w:t>
      </w:r>
      <w:r>
        <w:rPr>
          <w:rFonts w:hint="eastAsia"/>
        </w:rPr>
        <w:t>Іоанна</w:t>
      </w:r>
      <w:r>
        <w:t></w:t>
      </w:r>
      <w:r>
        <w:rPr>
          <w:rFonts w:hint="eastAsia"/>
        </w:rPr>
        <w:t>з</w:t>
      </w:r>
      <w:r>
        <w:t></w:t>
      </w:r>
      <w:r>
        <w:rPr>
          <w:rFonts w:hint="eastAsia"/>
        </w:rPr>
        <w:t>поставленою</w:t>
      </w:r>
      <w:r>
        <w:t></w:t>
      </w:r>
      <w:r>
        <w:rPr>
          <w:rFonts w:hint="eastAsia"/>
        </w:rPr>
        <w:t>тут</w:t>
      </w:r>
      <w:r>
        <w:t></w:t>
      </w:r>
      <w:r>
        <w:rPr>
          <w:rFonts w:hint="eastAsia"/>
        </w:rPr>
        <w:t>проблемою</w:t>
      </w:r>
      <w:r>
        <w:t></w:t>
      </w:r>
      <w:r>
        <w:rPr>
          <w:rFonts w:hint="eastAsia"/>
        </w:rPr>
        <w:t>єдності</w:t>
      </w:r>
      <w:r>
        <w:t></w:t>
      </w:r>
      <w:r>
        <w:rPr>
          <w:rFonts w:hint="eastAsia"/>
        </w:rPr>
        <w:t>Церкви</w:t>
      </w:r>
      <w:r>
        <w:t></w:t>
      </w:r>
      <w:r>
        <w:t></w:t>
      </w:r>
      <w:r>
        <w:t></w:t>
      </w:r>
      <w:r>
        <w:rPr>
          <w:rFonts w:hint="eastAsia"/>
        </w:rPr>
        <w:t>Посольство</w:t>
      </w:r>
      <w:r>
        <w:t></w:t>
      </w:r>
      <w:r>
        <w:rPr>
          <w:rFonts w:hint="eastAsia"/>
        </w:rPr>
        <w:t>у</w:t>
      </w:r>
    </w:p>
    <w:p w:rsidR="005F7CDB" w:rsidRDefault="005F7CDB" w:rsidP="005F7CDB">
      <w:r>
        <w:rPr>
          <w:rFonts w:hint="eastAsia"/>
        </w:rPr>
        <w:t>справі</w:t>
      </w:r>
      <w:r>
        <w:t></w:t>
      </w:r>
      <w:r>
        <w:rPr>
          <w:rFonts w:hint="eastAsia"/>
        </w:rPr>
        <w:t>Йона</w:t>
      </w:r>
      <w:r>
        <w:t></w:t>
      </w:r>
      <w:r>
        <w:rPr>
          <w:rFonts w:hint="eastAsia"/>
        </w:rPr>
        <w:t>Глезни</w:t>
      </w:r>
      <w:r>
        <w:t></w:t>
      </w:r>
      <w:r>
        <w:t></w:t>
      </w:r>
      <w:r>
        <w:t></w:t>
      </w:r>
      <w:r>
        <w:rPr>
          <w:rFonts w:hint="eastAsia"/>
        </w:rPr>
        <w:t>епістолія</w:t>
      </w:r>
      <w:r>
        <w:t></w:t>
      </w:r>
      <w:r>
        <w:t></w:t>
      </w:r>
      <w:r>
        <w:rPr>
          <w:rFonts w:hint="eastAsia"/>
        </w:rPr>
        <w:t>зразок</w:t>
      </w:r>
      <w:r>
        <w:t></w:t>
      </w:r>
      <w:r>
        <w:rPr>
          <w:rFonts w:hint="eastAsia"/>
        </w:rPr>
        <w:t>емоційно</w:t>
      </w:r>
      <w:r>
        <w:t></w:t>
      </w:r>
      <w:r>
        <w:rPr>
          <w:rFonts w:hint="eastAsia"/>
        </w:rPr>
        <w:t>експресивного</w:t>
      </w:r>
      <w:r>
        <w:t></w:t>
      </w:r>
      <w:r>
        <w:rPr>
          <w:rFonts w:hint="eastAsia"/>
        </w:rPr>
        <w:t>стилю</w:t>
      </w:r>
      <w:r>
        <w:t></w:t>
      </w:r>
      <w:r>
        <w:t></w:t>
      </w:r>
    </w:p>
    <w:p w:rsidR="005F7CDB" w:rsidRDefault="005F7CDB" w:rsidP="005F7CDB">
      <w:r>
        <w:rPr>
          <w:rFonts w:hint="eastAsia"/>
        </w:rPr>
        <w:t>Наукова</w:t>
      </w:r>
      <w:r>
        <w:t></w:t>
      </w:r>
      <w:r>
        <w:rPr>
          <w:rFonts w:hint="eastAsia"/>
        </w:rPr>
        <w:t>стратегія</w:t>
      </w:r>
      <w:r>
        <w:t></w:t>
      </w:r>
      <w:r>
        <w:rPr>
          <w:rFonts w:hint="eastAsia"/>
        </w:rPr>
        <w:t>Л</w:t>
      </w:r>
      <w:r>
        <w:t></w:t>
      </w:r>
      <w:r>
        <w:t></w:t>
      </w:r>
      <w:r>
        <w:rPr>
          <w:rFonts w:hint="eastAsia"/>
        </w:rPr>
        <w:t>Левшун</w:t>
      </w:r>
      <w:r>
        <w:t></w:t>
      </w:r>
      <w:r>
        <w:rPr>
          <w:rFonts w:hint="eastAsia"/>
        </w:rPr>
        <w:t>щодо</w:t>
      </w:r>
      <w:r>
        <w:t></w:t>
      </w:r>
      <w:r>
        <w:rPr>
          <w:rFonts w:hint="eastAsia"/>
        </w:rPr>
        <w:t>східнослов’янської</w:t>
      </w:r>
      <w:r>
        <w:t></w:t>
      </w:r>
      <w:r>
        <w:rPr>
          <w:rFonts w:hint="eastAsia"/>
        </w:rPr>
        <w:t>книжності</w:t>
      </w:r>
      <w:r>
        <w:t></w:t>
      </w:r>
      <w:r>
        <w:rPr>
          <w:rFonts w:hint="eastAsia"/>
        </w:rPr>
        <w:t>ХІІІ–</w:t>
      </w:r>
    </w:p>
    <w:p w:rsidR="005F7CDB" w:rsidRDefault="005F7CDB" w:rsidP="005F7CDB">
      <w:r>
        <w:rPr>
          <w:rFonts w:hint="eastAsia"/>
        </w:rPr>
        <w:t>Х</w:t>
      </w:r>
      <w:r>
        <w:t></w:t>
      </w:r>
      <w:r>
        <w:t></w:t>
      </w:r>
      <w:r>
        <w:rPr>
          <w:rFonts w:hint="eastAsia"/>
        </w:rPr>
        <w:t>ст</w:t>
      </w:r>
      <w:r>
        <w:t></w:t>
      </w:r>
      <w:r>
        <w:t></w:t>
      </w:r>
      <w:r>
        <w:rPr>
          <w:rFonts w:hint="eastAsia"/>
        </w:rPr>
        <w:t>засновується</w:t>
      </w:r>
      <w:r>
        <w:t></w:t>
      </w:r>
      <w:r>
        <w:rPr>
          <w:rFonts w:hint="eastAsia"/>
        </w:rPr>
        <w:t>на</w:t>
      </w:r>
      <w:r>
        <w:t></w:t>
      </w:r>
      <w:r>
        <w:rPr>
          <w:rFonts w:hint="eastAsia"/>
        </w:rPr>
        <w:t>характеристиці</w:t>
      </w:r>
      <w:r>
        <w:t></w:t>
      </w:r>
      <w:r>
        <w:rPr>
          <w:rFonts w:hint="eastAsia"/>
        </w:rPr>
        <w:t>її</w:t>
      </w:r>
      <w:r>
        <w:t></w:t>
      </w:r>
      <w:r>
        <w:rPr>
          <w:rFonts w:hint="eastAsia"/>
        </w:rPr>
        <w:t>як</w:t>
      </w:r>
      <w:r>
        <w:t></w:t>
      </w:r>
      <w:r>
        <w:rPr>
          <w:rFonts w:hint="eastAsia"/>
        </w:rPr>
        <w:t>специфічної</w:t>
      </w:r>
      <w:r>
        <w:t></w:t>
      </w:r>
      <w:r>
        <w:rPr>
          <w:rFonts w:hint="eastAsia"/>
        </w:rPr>
        <w:t>доби</w:t>
      </w:r>
      <w:r>
        <w:t></w:t>
      </w:r>
      <w:r>
        <w:t></w:t>
      </w:r>
      <w:r>
        <w:rPr>
          <w:rFonts w:hint="eastAsia"/>
        </w:rPr>
        <w:t>позначеної</w:t>
      </w:r>
    </w:p>
    <w:p w:rsidR="005F7CDB" w:rsidRDefault="005F7CDB" w:rsidP="005F7CDB">
      <w:r>
        <w:rPr>
          <w:rFonts w:hint="eastAsia"/>
        </w:rPr>
        <w:t>серйозними</w:t>
      </w:r>
      <w:r>
        <w:t></w:t>
      </w:r>
      <w:r>
        <w:rPr>
          <w:rFonts w:hint="eastAsia"/>
        </w:rPr>
        <w:t>політичними</w:t>
      </w:r>
      <w:r>
        <w:t></w:t>
      </w:r>
      <w:r>
        <w:rPr>
          <w:rFonts w:hint="eastAsia"/>
        </w:rPr>
        <w:t>зрушеннями</w:t>
      </w:r>
      <w:r>
        <w:t></w:t>
      </w:r>
      <w:r>
        <w:rPr>
          <w:rFonts w:hint="eastAsia"/>
        </w:rPr>
        <w:t>і</w:t>
      </w:r>
      <w:r>
        <w:t></w:t>
      </w:r>
      <w:r>
        <w:rPr>
          <w:rFonts w:hint="eastAsia"/>
        </w:rPr>
        <w:t>змінами</w:t>
      </w:r>
      <w:r>
        <w:t></w:t>
      </w:r>
      <w:r>
        <w:t></w:t>
      </w:r>
      <w:r>
        <w:rPr>
          <w:rFonts w:hint="eastAsia"/>
        </w:rPr>
        <w:t>Незважаючи</w:t>
      </w:r>
      <w:r>
        <w:t></w:t>
      </w:r>
      <w:r>
        <w:rPr>
          <w:rFonts w:hint="eastAsia"/>
        </w:rPr>
        <w:t>на</w:t>
      </w:r>
      <w:r>
        <w:t></w:t>
      </w:r>
      <w:r>
        <w:rPr>
          <w:rFonts w:hint="eastAsia"/>
        </w:rPr>
        <w:t>занепад</w:t>
      </w:r>
    </w:p>
    <w:p w:rsidR="005F7CDB" w:rsidRDefault="005F7CDB" w:rsidP="005F7CDB">
      <w:r>
        <w:rPr>
          <w:rFonts w:hint="eastAsia"/>
        </w:rPr>
        <w:t>державності</w:t>
      </w:r>
      <w:r>
        <w:t></w:t>
      </w:r>
      <w:r>
        <w:rPr>
          <w:rFonts w:hint="eastAsia"/>
        </w:rPr>
        <w:t>та</w:t>
      </w:r>
      <w:r>
        <w:t></w:t>
      </w:r>
      <w:r>
        <w:rPr>
          <w:rFonts w:hint="eastAsia"/>
        </w:rPr>
        <w:t>іноземне</w:t>
      </w:r>
      <w:r>
        <w:t></w:t>
      </w:r>
      <w:r>
        <w:rPr>
          <w:rFonts w:hint="eastAsia"/>
        </w:rPr>
        <w:t>поневолення</w:t>
      </w:r>
      <w:r>
        <w:t></w:t>
      </w:r>
      <w:r>
        <w:t></w:t>
      </w:r>
      <w:r>
        <w:rPr>
          <w:rFonts w:hint="eastAsia"/>
        </w:rPr>
        <w:t>ця</w:t>
      </w:r>
      <w:r>
        <w:t></w:t>
      </w:r>
      <w:r>
        <w:rPr>
          <w:rFonts w:hint="eastAsia"/>
        </w:rPr>
        <w:t>література</w:t>
      </w:r>
      <w:r>
        <w:t></w:t>
      </w:r>
      <w:r>
        <w:rPr>
          <w:rFonts w:hint="eastAsia"/>
        </w:rPr>
        <w:t>зберігала</w:t>
      </w:r>
      <w:r>
        <w:t></w:t>
      </w:r>
      <w:r>
        <w:rPr>
          <w:rFonts w:hint="eastAsia"/>
        </w:rPr>
        <w:t>попередні</w:t>
      </w:r>
    </w:p>
    <w:p w:rsidR="005F7CDB" w:rsidRDefault="005F7CDB" w:rsidP="005F7CDB">
      <w:r>
        <w:rPr>
          <w:rFonts w:hint="eastAsia"/>
        </w:rPr>
        <w:t>здобутки</w:t>
      </w:r>
      <w:r>
        <w:t></w:t>
      </w:r>
      <w:r>
        <w:rPr>
          <w:rFonts w:hint="eastAsia"/>
        </w:rPr>
        <w:t>і</w:t>
      </w:r>
      <w:r>
        <w:t></w:t>
      </w:r>
      <w:r>
        <w:rPr>
          <w:rFonts w:hint="eastAsia"/>
        </w:rPr>
        <w:t>розвивалася</w:t>
      </w:r>
      <w:r>
        <w:t></w:t>
      </w:r>
      <w:r>
        <w:t></w:t>
      </w:r>
      <w:r>
        <w:rPr>
          <w:rFonts w:hint="eastAsia"/>
        </w:rPr>
        <w:t>шукаючи</w:t>
      </w:r>
      <w:r>
        <w:t></w:t>
      </w:r>
      <w:r>
        <w:rPr>
          <w:rFonts w:hint="eastAsia"/>
        </w:rPr>
        <w:t>нові</w:t>
      </w:r>
      <w:r>
        <w:t></w:t>
      </w:r>
      <w:r>
        <w:rPr>
          <w:rFonts w:hint="eastAsia"/>
        </w:rPr>
        <w:t>шляхи</w:t>
      </w:r>
      <w:r>
        <w:t></w:t>
      </w:r>
      <w:r>
        <w:t></w:t>
      </w:r>
      <w:r>
        <w:rPr>
          <w:rFonts w:hint="eastAsia"/>
        </w:rPr>
        <w:t>У</w:t>
      </w:r>
      <w:r>
        <w:t></w:t>
      </w:r>
      <w:r>
        <w:rPr>
          <w:rFonts w:hint="eastAsia"/>
        </w:rPr>
        <w:t>цей</w:t>
      </w:r>
      <w:r>
        <w:t></w:t>
      </w:r>
      <w:r>
        <w:rPr>
          <w:rFonts w:hint="eastAsia"/>
        </w:rPr>
        <w:t>час</w:t>
      </w:r>
      <w:r>
        <w:t></w:t>
      </w:r>
      <w:r>
        <w:rPr>
          <w:rFonts w:hint="eastAsia"/>
        </w:rPr>
        <w:t>києворуські</w:t>
      </w:r>
      <w:r>
        <w:t></w:t>
      </w:r>
      <w:r>
        <w:rPr>
          <w:rFonts w:hint="eastAsia"/>
        </w:rPr>
        <w:t>ідеї</w:t>
      </w:r>
    </w:p>
    <w:p w:rsidR="005F7CDB" w:rsidRDefault="005F7CDB" w:rsidP="005F7CDB">
      <w:r>
        <w:rPr>
          <w:rFonts w:hint="eastAsia"/>
        </w:rPr>
        <w:t>теоцентризму</w:t>
      </w:r>
      <w:r>
        <w:t></w:t>
      </w:r>
      <w:r>
        <w:rPr>
          <w:rFonts w:hint="eastAsia"/>
        </w:rPr>
        <w:t>і</w:t>
      </w:r>
      <w:r>
        <w:t></w:t>
      </w:r>
      <w:r>
        <w:rPr>
          <w:rFonts w:hint="eastAsia"/>
        </w:rPr>
        <w:t>христоцентризму</w:t>
      </w:r>
      <w:r>
        <w:t></w:t>
      </w:r>
      <w:r>
        <w:rPr>
          <w:rFonts w:hint="eastAsia"/>
        </w:rPr>
        <w:t>трансформуються</w:t>
      </w:r>
      <w:r>
        <w:t></w:t>
      </w:r>
      <w:r>
        <w:t></w:t>
      </w:r>
      <w:r>
        <w:rPr>
          <w:rFonts w:hint="eastAsia"/>
        </w:rPr>
        <w:t>прямуючи</w:t>
      </w:r>
      <w:r>
        <w:t></w:t>
      </w:r>
      <w:r>
        <w:rPr>
          <w:rFonts w:hint="eastAsia"/>
        </w:rPr>
        <w:t>до</w:t>
      </w:r>
    </w:p>
    <w:p w:rsidR="005F7CDB" w:rsidRDefault="005F7CDB" w:rsidP="005F7CDB">
      <w:r>
        <w:rPr>
          <w:rFonts w:hint="eastAsia"/>
        </w:rPr>
        <w:t>поступового</w:t>
      </w:r>
      <w:r>
        <w:t></w:t>
      </w:r>
      <w:r>
        <w:rPr>
          <w:rFonts w:hint="eastAsia"/>
        </w:rPr>
        <w:t>формування</w:t>
      </w:r>
      <w:r>
        <w:t></w:t>
      </w:r>
      <w:r>
        <w:rPr>
          <w:rFonts w:hint="eastAsia"/>
        </w:rPr>
        <w:t>антропоцентризму</w:t>
      </w:r>
      <w:r>
        <w:t></w:t>
      </w:r>
      <w:r>
        <w:rPr>
          <w:rFonts w:hint="eastAsia"/>
        </w:rPr>
        <w:t>і</w:t>
      </w:r>
      <w:r>
        <w:t></w:t>
      </w:r>
      <w:r>
        <w:rPr>
          <w:rFonts w:hint="eastAsia"/>
        </w:rPr>
        <w:t>більшого</w:t>
      </w:r>
      <w:r>
        <w:t></w:t>
      </w:r>
      <w:r>
        <w:rPr>
          <w:rFonts w:hint="eastAsia"/>
        </w:rPr>
        <w:t>вираження</w:t>
      </w:r>
    </w:p>
    <w:p w:rsidR="005F7CDB" w:rsidRDefault="005F7CDB" w:rsidP="005F7CDB">
      <w:r>
        <w:rPr>
          <w:rFonts w:hint="eastAsia"/>
        </w:rPr>
        <w:t>індивідуальних</w:t>
      </w:r>
      <w:r>
        <w:t></w:t>
      </w:r>
      <w:r>
        <w:rPr>
          <w:rFonts w:hint="eastAsia"/>
        </w:rPr>
        <w:t>людських</w:t>
      </w:r>
      <w:r>
        <w:t></w:t>
      </w:r>
      <w:r>
        <w:rPr>
          <w:rFonts w:hint="eastAsia"/>
        </w:rPr>
        <w:t>рис</w:t>
      </w:r>
      <w:r>
        <w:t></w:t>
      </w:r>
      <w:r>
        <w:rPr>
          <w:rFonts w:hint="eastAsia"/>
        </w:rPr>
        <w:t>і</w:t>
      </w:r>
      <w:r>
        <w:t></w:t>
      </w:r>
      <w:r>
        <w:rPr>
          <w:rFonts w:hint="eastAsia"/>
        </w:rPr>
        <w:t>особистісних</w:t>
      </w:r>
      <w:r>
        <w:t></w:t>
      </w:r>
      <w:r>
        <w:rPr>
          <w:rFonts w:hint="eastAsia"/>
        </w:rPr>
        <w:t>характеристик</w:t>
      </w:r>
      <w:r>
        <w:t></w:t>
      </w:r>
    </w:p>
    <w:p w:rsidR="005F7CDB" w:rsidRDefault="005F7CDB" w:rsidP="005F7CDB">
      <w:r>
        <w:rPr>
          <w:rFonts w:hint="eastAsia"/>
        </w:rPr>
        <w:t>П</w:t>
      </w:r>
      <w:r>
        <w:t></w:t>
      </w:r>
      <w:r>
        <w:t></w:t>
      </w:r>
      <w:r>
        <w:rPr>
          <w:rFonts w:hint="eastAsia"/>
        </w:rPr>
        <w:t>Білоус</w:t>
      </w:r>
      <w:r>
        <w:t></w:t>
      </w:r>
      <w:r>
        <w:rPr>
          <w:rFonts w:hint="eastAsia"/>
        </w:rPr>
        <w:t>виділяє</w:t>
      </w:r>
      <w:r>
        <w:t></w:t>
      </w:r>
      <w:r>
        <w:rPr>
          <w:rFonts w:hint="eastAsia"/>
        </w:rPr>
        <w:t>період</w:t>
      </w:r>
      <w:r>
        <w:t></w:t>
      </w:r>
      <w:r>
        <w:rPr>
          <w:rFonts w:hint="eastAsia"/>
        </w:rPr>
        <w:t>української</w:t>
      </w:r>
      <w:r>
        <w:t></w:t>
      </w:r>
      <w:r>
        <w:rPr>
          <w:rFonts w:hint="eastAsia"/>
        </w:rPr>
        <w:t>літератури</w:t>
      </w:r>
      <w:r>
        <w:t></w:t>
      </w:r>
      <w:r>
        <w:rPr>
          <w:rFonts w:hint="eastAsia"/>
        </w:rPr>
        <w:t>Пізнього</w:t>
      </w:r>
      <w:r>
        <w:t></w:t>
      </w:r>
      <w:r>
        <w:rPr>
          <w:rFonts w:hint="eastAsia"/>
        </w:rPr>
        <w:t>Середньовіччя</w:t>
      </w:r>
      <w:r>
        <w:t></w:t>
      </w:r>
    </w:p>
    <w:p w:rsidR="005F7CDB" w:rsidRDefault="005F7CDB" w:rsidP="005F7CDB">
      <w:r>
        <w:rPr>
          <w:rFonts w:hint="eastAsia"/>
        </w:rPr>
        <w:t>окреслюючи</w:t>
      </w:r>
      <w:r>
        <w:t></w:t>
      </w:r>
      <w:r>
        <w:rPr>
          <w:rFonts w:hint="eastAsia"/>
        </w:rPr>
        <w:t>його</w:t>
      </w:r>
      <w:r>
        <w:t></w:t>
      </w:r>
      <w:r>
        <w:rPr>
          <w:rFonts w:hint="eastAsia"/>
        </w:rPr>
        <w:t>другою</w:t>
      </w:r>
      <w:r>
        <w:t></w:t>
      </w:r>
      <w:r>
        <w:rPr>
          <w:rFonts w:hint="eastAsia"/>
        </w:rPr>
        <w:t>половиною</w:t>
      </w:r>
      <w:r>
        <w:t></w:t>
      </w:r>
      <w:r>
        <w:rPr>
          <w:rFonts w:hint="eastAsia"/>
        </w:rPr>
        <w:t>ХІІІ–</w:t>
      </w:r>
      <w:r>
        <w:t></w:t>
      </w:r>
      <w:r>
        <w:rPr>
          <w:rFonts w:hint="eastAsia"/>
        </w:rPr>
        <w:t>першою</w:t>
      </w:r>
      <w:r>
        <w:t></w:t>
      </w:r>
      <w:r>
        <w:rPr>
          <w:rFonts w:hint="eastAsia"/>
        </w:rPr>
        <w:t>половиною</w:t>
      </w:r>
      <w:r>
        <w:t></w:t>
      </w:r>
      <w:r>
        <w:rPr>
          <w:rFonts w:hint="eastAsia"/>
        </w:rPr>
        <w:t>Х</w:t>
      </w:r>
      <w:r>
        <w:t></w:t>
      </w:r>
      <w:r>
        <w:rPr>
          <w:rFonts w:hint="eastAsia"/>
        </w:rPr>
        <w:t>І</w:t>
      </w:r>
      <w:r>
        <w:t></w:t>
      </w:r>
      <w:r>
        <w:rPr>
          <w:rFonts w:hint="eastAsia"/>
        </w:rPr>
        <w:t>ст</w:t>
      </w:r>
      <w:r>
        <w:t></w:t>
      </w:r>
      <w:r>
        <w:t></w:t>
      </w:r>
      <w:r>
        <w:rPr>
          <w:rFonts w:hint="eastAsia"/>
        </w:rPr>
        <w:t>Він</w:t>
      </w:r>
    </w:p>
    <w:p w:rsidR="005F7CDB" w:rsidRDefault="005F7CDB" w:rsidP="005F7CDB">
      <w:r>
        <w:rPr>
          <w:rFonts w:hint="eastAsia"/>
        </w:rPr>
        <w:t>наголошує</w:t>
      </w:r>
      <w:r>
        <w:t></w:t>
      </w:r>
      <w:r>
        <w:rPr>
          <w:rFonts w:hint="eastAsia"/>
        </w:rPr>
        <w:t>на</w:t>
      </w:r>
      <w:r>
        <w:t></w:t>
      </w:r>
      <w:r>
        <w:rPr>
          <w:rFonts w:hint="eastAsia"/>
        </w:rPr>
        <w:t>ролі</w:t>
      </w:r>
      <w:r>
        <w:t></w:t>
      </w:r>
      <w:r>
        <w:rPr>
          <w:rFonts w:hint="eastAsia"/>
        </w:rPr>
        <w:t>та</w:t>
      </w:r>
      <w:r>
        <w:t></w:t>
      </w:r>
      <w:r>
        <w:rPr>
          <w:rFonts w:hint="eastAsia"/>
        </w:rPr>
        <w:t>значенні</w:t>
      </w:r>
      <w:r>
        <w:t></w:t>
      </w:r>
      <w:r>
        <w:rPr>
          <w:rFonts w:hint="eastAsia"/>
        </w:rPr>
        <w:t>у</w:t>
      </w:r>
      <w:r>
        <w:t></w:t>
      </w:r>
      <w:r>
        <w:rPr>
          <w:rFonts w:hint="eastAsia"/>
        </w:rPr>
        <w:t>процесі</w:t>
      </w:r>
      <w:r>
        <w:t></w:t>
      </w:r>
      <w:r>
        <w:rPr>
          <w:rFonts w:hint="eastAsia"/>
        </w:rPr>
        <w:t>формування</w:t>
      </w:r>
      <w:r>
        <w:t></w:t>
      </w:r>
      <w:r>
        <w:rPr>
          <w:rFonts w:hint="eastAsia"/>
        </w:rPr>
        <w:t>цієї</w:t>
      </w:r>
      <w:r>
        <w:t></w:t>
      </w:r>
      <w:r>
        <w:rPr>
          <w:rFonts w:hint="eastAsia"/>
        </w:rPr>
        <w:t>літератури</w:t>
      </w:r>
      <w:r>
        <w:t></w:t>
      </w:r>
      <w:r>
        <w:rPr>
          <w:rFonts w:hint="eastAsia"/>
        </w:rPr>
        <w:t>другого</w:t>
      </w:r>
    </w:p>
    <w:p w:rsidR="005F7CDB" w:rsidRDefault="005F7CDB" w:rsidP="005F7CDB">
      <w:r>
        <w:rPr>
          <w:rFonts w:hint="eastAsia"/>
        </w:rPr>
        <w:t>південнослов’янського</w:t>
      </w:r>
      <w:r>
        <w:t></w:t>
      </w:r>
      <w:r>
        <w:rPr>
          <w:rFonts w:hint="eastAsia"/>
        </w:rPr>
        <w:t>впливу</w:t>
      </w:r>
      <w:r>
        <w:t></w:t>
      </w:r>
    </w:p>
    <w:p w:rsidR="005F7CDB" w:rsidRDefault="005F7CDB" w:rsidP="005F7CDB">
      <w:r>
        <w:rPr>
          <w:rFonts w:hint="eastAsia"/>
        </w:rPr>
        <w:t>Суттєвий</w:t>
      </w:r>
      <w:r>
        <w:t></w:t>
      </w:r>
      <w:r>
        <w:rPr>
          <w:rFonts w:hint="eastAsia"/>
        </w:rPr>
        <w:t>внесок</w:t>
      </w:r>
      <w:r>
        <w:t></w:t>
      </w:r>
      <w:r>
        <w:rPr>
          <w:rFonts w:hint="eastAsia"/>
        </w:rPr>
        <w:t>у</w:t>
      </w:r>
      <w:r>
        <w:t></w:t>
      </w:r>
      <w:r>
        <w:rPr>
          <w:rFonts w:hint="eastAsia"/>
        </w:rPr>
        <w:t>вивчення</w:t>
      </w:r>
      <w:r>
        <w:t></w:t>
      </w:r>
      <w:r>
        <w:rPr>
          <w:rFonts w:hint="eastAsia"/>
        </w:rPr>
        <w:t>літератури</w:t>
      </w:r>
      <w:r>
        <w:t></w:t>
      </w:r>
      <w:r>
        <w:rPr>
          <w:rFonts w:hint="eastAsia"/>
        </w:rPr>
        <w:t>Пізнього</w:t>
      </w:r>
      <w:r>
        <w:t></w:t>
      </w:r>
      <w:r>
        <w:rPr>
          <w:rFonts w:hint="eastAsia"/>
        </w:rPr>
        <w:t>Середньовіччя</w:t>
      </w:r>
    </w:p>
    <w:p w:rsidR="005F7CDB" w:rsidRDefault="005F7CDB" w:rsidP="005F7CDB">
      <w:r>
        <w:rPr>
          <w:rFonts w:hint="eastAsia"/>
        </w:rPr>
        <w:t>зробили</w:t>
      </w:r>
      <w:r>
        <w:t></w:t>
      </w:r>
      <w:r>
        <w:rPr>
          <w:rFonts w:hint="eastAsia"/>
        </w:rPr>
        <w:t>автори</w:t>
      </w:r>
      <w:r>
        <w:t></w:t>
      </w:r>
      <w:r>
        <w:t></w:t>
      </w:r>
      <w:r>
        <w:t></w:t>
      </w:r>
      <w:r>
        <w:rPr>
          <w:rFonts w:hint="eastAsia"/>
        </w:rPr>
        <w:t>го</w:t>
      </w:r>
      <w:r>
        <w:t></w:t>
      </w:r>
      <w:r>
        <w:rPr>
          <w:rFonts w:hint="eastAsia"/>
        </w:rPr>
        <w:t>тому</w:t>
      </w:r>
      <w:r>
        <w:t></w:t>
      </w:r>
      <w:r>
        <w:t></w:t>
      </w:r>
      <w:r>
        <w:rPr>
          <w:rFonts w:hint="eastAsia"/>
        </w:rPr>
        <w:t>Історії</w:t>
      </w:r>
      <w:r>
        <w:t></w:t>
      </w:r>
      <w:r>
        <w:rPr>
          <w:rFonts w:hint="eastAsia"/>
        </w:rPr>
        <w:t>української</w:t>
      </w:r>
      <w:r>
        <w:t></w:t>
      </w:r>
      <w:r>
        <w:rPr>
          <w:rFonts w:hint="eastAsia"/>
        </w:rPr>
        <w:t>літератури</w:t>
      </w:r>
      <w:r>
        <w:t></w:t>
      </w:r>
      <w:r>
        <w:t></w:t>
      </w:r>
      <w:r>
        <w:t></w:t>
      </w:r>
      <w:r>
        <w:rPr>
          <w:rFonts w:hint="eastAsia"/>
        </w:rPr>
        <w:t>Давня</w:t>
      </w:r>
    </w:p>
    <w:p w:rsidR="005F7CDB" w:rsidRDefault="005F7CDB" w:rsidP="005F7CDB">
      <w:r>
        <w:rPr>
          <w:rFonts w:hint="eastAsia"/>
        </w:rPr>
        <w:t>література</w:t>
      </w:r>
      <w:r>
        <w:t></w:t>
      </w:r>
      <w:r>
        <w:t></w:t>
      </w:r>
      <w:r>
        <w:t></w:t>
      </w:r>
      <w:r>
        <w:rPr>
          <w:rFonts w:hint="eastAsia"/>
        </w:rPr>
        <w:t>Х</w:t>
      </w:r>
      <w:r>
        <w:t></w:t>
      </w:r>
      <w:r>
        <w:rPr>
          <w:rFonts w:hint="eastAsia"/>
        </w:rPr>
        <w:t>–</w:t>
      </w:r>
      <w:r>
        <w:t></w:t>
      </w:r>
      <w:r>
        <w:rPr>
          <w:rFonts w:hint="eastAsia"/>
        </w:rPr>
        <w:t>перша</w:t>
      </w:r>
      <w:r>
        <w:t></w:t>
      </w:r>
      <w:r>
        <w:rPr>
          <w:rFonts w:hint="eastAsia"/>
        </w:rPr>
        <w:t>половина</w:t>
      </w:r>
      <w:r>
        <w:t></w:t>
      </w:r>
      <w:r>
        <w:rPr>
          <w:rFonts w:hint="eastAsia"/>
        </w:rPr>
        <w:t>Х</w:t>
      </w:r>
      <w:r>
        <w:t></w:t>
      </w:r>
      <w:r>
        <w:rPr>
          <w:rFonts w:hint="eastAsia"/>
        </w:rPr>
        <w:t>І</w:t>
      </w:r>
      <w:r>
        <w:t></w:t>
      </w:r>
      <w:r>
        <w:rPr>
          <w:rFonts w:hint="eastAsia"/>
        </w:rPr>
        <w:t>ст</w:t>
      </w:r>
      <w:r>
        <w:t></w:t>
      </w:r>
      <w:r>
        <w:t></w:t>
      </w:r>
      <w:r>
        <w:t></w:t>
      </w:r>
      <w:r>
        <w:t></w:t>
      </w:r>
      <w:r>
        <w:t></w:t>
      </w:r>
      <w:r>
        <w:t></w:t>
      </w:r>
      <w:r>
        <w:t></w:t>
      </w:r>
      <w:r>
        <w:t></w:t>
      </w:r>
      <w:r>
        <w:t></w:t>
      </w:r>
      <w:r>
        <w:t></w:t>
      </w:r>
      <w:r>
        <w:t></w:t>
      </w:r>
      <w:r>
        <w:rPr>
          <w:rFonts w:hint="eastAsia"/>
        </w:rPr>
        <w:t>зокрема</w:t>
      </w:r>
      <w:r>
        <w:t></w:t>
      </w:r>
      <w:r>
        <w:rPr>
          <w:rFonts w:hint="eastAsia"/>
        </w:rPr>
        <w:t>Ю</w:t>
      </w:r>
      <w:r>
        <w:t></w:t>
      </w:r>
      <w:r>
        <w:t></w:t>
      </w:r>
      <w:r>
        <w:rPr>
          <w:rFonts w:hint="eastAsia"/>
        </w:rPr>
        <w:t>Пелешенко</w:t>
      </w:r>
      <w:r>
        <w:t></w:t>
      </w:r>
    </w:p>
    <w:p w:rsidR="005F7CDB" w:rsidRDefault="005F7CDB" w:rsidP="005F7CDB">
      <w:r>
        <w:rPr>
          <w:rFonts w:hint="eastAsia"/>
        </w:rPr>
        <w:t>перу</w:t>
      </w:r>
      <w:r>
        <w:t></w:t>
      </w:r>
      <w:r>
        <w:rPr>
          <w:rFonts w:hint="eastAsia"/>
        </w:rPr>
        <w:t>якого</w:t>
      </w:r>
      <w:r>
        <w:t></w:t>
      </w:r>
      <w:r>
        <w:rPr>
          <w:rFonts w:hint="eastAsia"/>
        </w:rPr>
        <w:t>належать</w:t>
      </w:r>
      <w:r>
        <w:t></w:t>
      </w:r>
      <w:r>
        <w:rPr>
          <w:rFonts w:hint="eastAsia"/>
        </w:rPr>
        <w:t>відповідні</w:t>
      </w:r>
      <w:r>
        <w:t></w:t>
      </w:r>
      <w:r>
        <w:rPr>
          <w:rFonts w:hint="eastAsia"/>
        </w:rPr>
        <w:t>розділи</w:t>
      </w:r>
      <w:r>
        <w:t></w:t>
      </w:r>
      <w:r>
        <w:t></w:t>
      </w:r>
      <w:r>
        <w:rPr>
          <w:rFonts w:hint="eastAsia"/>
        </w:rPr>
        <w:t>В</w:t>
      </w:r>
      <w:r>
        <w:t></w:t>
      </w:r>
      <w:r>
        <w:rPr>
          <w:rFonts w:hint="eastAsia"/>
        </w:rPr>
        <w:t>новій</w:t>
      </w:r>
      <w:r>
        <w:t></w:t>
      </w:r>
      <w:r>
        <w:rPr>
          <w:rFonts w:hint="eastAsia"/>
        </w:rPr>
        <w:t>академічній</w:t>
      </w:r>
      <w:r>
        <w:t></w:t>
      </w:r>
      <w:r>
        <w:rPr>
          <w:rFonts w:hint="eastAsia"/>
        </w:rPr>
        <w:t>історії</w:t>
      </w:r>
    </w:p>
    <w:p w:rsidR="005F7CDB" w:rsidRDefault="005F7CDB" w:rsidP="005F7CDB">
      <w:r>
        <w:rPr>
          <w:rFonts w:hint="eastAsia"/>
        </w:rPr>
        <w:t>літератури</w:t>
      </w:r>
      <w:r>
        <w:t></w:t>
      </w:r>
      <w:r>
        <w:rPr>
          <w:rFonts w:hint="eastAsia"/>
        </w:rPr>
        <w:t>окремо</w:t>
      </w:r>
      <w:r>
        <w:t></w:t>
      </w:r>
      <w:r>
        <w:rPr>
          <w:rFonts w:hint="eastAsia"/>
        </w:rPr>
        <w:t>виділяється</w:t>
      </w:r>
      <w:r>
        <w:t></w:t>
      </w:r>
      <w:r>
        <w:rPr>
          <w:rFonts w:hint="eastAsia"/>
        </w:rPr>
        <w:t>період</w:t>
      </w:r>
      <w:r>
        <w:t></w:t>
      </w:r>
      <w:r>
        <w:rPr>
          <w:rFonts w:hint="eastAsia"/>
        </w:rPr>
        <w:t>Пізнього</w:t>
      </w:r>
      <w:r>
        <w:t></w:t>
      </w:r>
      <w:r>
        <w:rPr>
          <w:rFonts w:hint="eastAsia"/>
        </w:rPr>
        <w:t>Середньовіччя</w:t>
      </w:r>
      <w:r>
        <w:t></w:t>
      </w:r>
      <w:r>
        <w:t></w:t>
      </w:r>
      <w:r>
        <w:rPr>
          <w:rFonts w:hint="eastAsia"/>
        </w:rPr>
        <w:t>значну</w:t>
      </w:r>
    </w:p>
    <w:p w:rsidR="005F7CDB" w:rsidRDefault="005F7CDB" w:rsidP="005F7CDB">
      <w:r>
        <w:rPr>
          <w:rFonts w:hint="eastAsia"/>
        </w:rPr>
        <w:t>частину</w:t>
      </w:r>
      <w:r>
        <w:t></w:t>
      </w:r>
      <w:r>
        <w:rPr>
          <w:rFonts w:hint="eastAsia"/>
        </w:rPr>
        <w:t>якого</w:t>
      </w:r>
      <w:r>
        <w:t></w:t>
      </w:r>
      <w:r>
        <w:rPr>
          <w:rFonts w:hint="eastAsia"/>
        </w:rPr>
        <w:t>складають</w:t>
      </w:r>
      <w:r>
        <w:t></w:t>
      </w:r>
      <w:r>
        <w:rPr>
          <w:rFonts w:hint="eastAsia"/>
        </w:rPr>
        <w:t>ораторсько</w:t>
      </w:r>
      <w:r>
        <w:t></w:t>
      </w:r>
      <w:r>
        <w:rPr>
          <w:rFonts w:hint="eastAsia"/>
        </w:rPr>
        <w:t>учительна</w:t>
      </w:r>
      <w:r>
        <w:t></w:t>
      </w:r>
      <w:r>
        <w:rPr>
          <w:rFonts w:hint="eastAsia"/>
        </w:rPr>
        <w:t>проза</w:t>
      </w:r>
      <w:r>
        <w:t></w:t>
      </w:r>
      <w:r>
        <w:rPr>
          <w:rFonts w:hint="eastAsia"/>
        </w:rPr>
        <w:t>і</w:t>
      </w:r>
      <w:r>
        <w:t></w:t>
      </w:r>
      <w:r>
        <w:rPr>
          <w:rFonts w:hint="eastAsia"/>
        </w:rPr>
        <w:t>гімнографія</w:t>
      </w:r>
      <w:r>
        <w:t></w:t>
      </w:r>
      <w:r>
        <w:rPr>
          <w:rFonts w:hint="eastAsia"/>
        </w:rPr>
        <w:t>другої</w:t>
      </w:r>
    </w:p>
    <w:p w:rsidR="005F7CDB" w:rsidRDefault="005F7CDB" w:rsidP="005F7CDB">
      <w:r>
        <w:rPr>
          <w:rFonts w:hint="eastAsia"/>
        </w:rPr>
        <w:t>половини</w:t>
      </w:r>
      <w:r>
        <w:t></w:t>
      </w:r>
      <w:r>
        <w:rPr>
          <w:rFonts w:hint="eastAsia"/>
        </w:rPr>
        <w:t>ХІІІ–</w:t>
      </w:r>
      <w:r>
        <w:t></w:t>
      </w:r>
      <w:r>
        <w:rPr>
          <w:rFonts w:hint="eastAsia"/>
        </w:rPr>
        <w:t>першої</w:t>
      </w:r>
      <w:r>
        <w:t></w:t>
      </w:r>
      <w:r>
        <w:rPr>
          <w:rFonts w:hint="eastAsia"/>
        </w:rPr>
        <w:t>половини</w:t>
      </w:r>
      <w:r>
        <w:t></w:t>
      </w:r>
      <w:r>
        <w:rPr>
          <w:rFonts w:hint="eastAsia"/>
        </w:rPr>
        <w:t>Х</w:t>
      </w:r>
      <w:r>
        <w:t></w:t>
      </w:r>
      <w:r>
        <w:rPr>
          <w:rFonts w:hint="eastAsia"/>
        </w:rPr>
        <w:t>І</w:t>
      </w:r>
      <w:r>
        <w:t></w:t>
      </w:r>
      <w:r>
        <w:rPr>
          <w:rFonts w:hint="eastAsia"/>
        </w:rPr>
        <w:t>ст</w:t>
      </w:r>
      <w:r>
        <w:t></w:t>
      </w:r>
      <w:r>
        <w:t></w:t>
      </w:r>
      <w:r>
        <w:rPr>
          <w:rFonts w:hint="eastAsia"/>
        </w:rPr>
        <w:t>Зокрема</w:t>
      </w:r>
      <w:r>
        <w:t></w:t>
      </w:r>
      <w:r>
        <w:t></w:t>
      </w:r>
      <w:r>
        <w:rPr>
          <w:rFonts w:hint="eastAsia"/>
        </w:rPr>
        <w:t>тут</w:t>
      </w:r>
      <w:r>
        <w:t></w:t>
      </w:r>
      <w:r>
        <w:rPr>
          <w:rFonts w:hint="eastAsia"/>
        </w:rPr>
        <w:t>аналізується</w:t>
      </w:r>
      <w:r>
        <w:t></w:t>
      </w:r>
      <w:r>
        <w:rPr>
          <w:rFonts w:hint="eastAsia"/>
        </w:rPr>
        <w:t>творчість</w:t>
      </w:r>
    </w:p>
    <w:p w:rsidR="005F7CDB" w:rsidRDefault="005F7CDB" w:rsidP="005F7CDB">
      <w:r>
        <w:rPr>
          <w:rFonts w:hint="eastAsia"/>
        </w:rPr>
        <w:t>Серапіона</w:t>
      </w:r>
      <w:r>
        <w:t></w:t>
      </w:r>
      <w:r>
        <w:rPr>
          <w:rFonts w:hint="eastAsia"/>
        </w:rPr>
        <w:t>Володимирського</w:t>
      </w:r>
      <w:r>
        <w:t></w:t>
      </w:r>
      <w:r>
        <w:t></w:t>
      </w:r>
      <w:r>
        <w:rPr>
          <w:rFonts w:hint="eastAsia"/>
        </w:rPr>
        <w:t>київських</w:t>
      </w:r>
      <w:r>
        <w:t></w:t>
      </w:r>
      <w:r>
        <w:rPr>
          <w:rFonts w:hint="eastAsia"/>
        </w:rPr>
        <w:t>митрополитів</w:t>
      </w:r>
      <w:r>
        <w:t></w:t>
      </w:r>
      <w:r>
        <w:rPr>
          <w:rFonts w:hint="eastAsia"/>
        </w:rPr>
        <w:t>Григорія</w:t>
      </w:r>
      <w:r>
        <w:t></w:t>
      </w:r>
      <w:r>
        <w:rPr>
          <w:rFonts w:hint="eastAsia"/>
        </w:rPr>
        <w:t>Цамблака</w:t>
      </w:r>
      <w:r>
        <w:t></w:t>
      </w:r>
      <w:r>
        <w:t></w:t>
      </w:r>
    </w:p>
    <w:p w:rsidR="005F7CDB" w:rsidRDefault="005F7CDB" w:rsidP="005F7CDB">
      <w:r>
        <w:t></w:t>
      </w:r>
      <w:r>
        <w:t></w:t>
      </w:r>
      <w:r>
        <w:t></w:t>
      </w:r>
    </w:p>
    <w:p w:rsidR="005F7CDB" w:rsidRDefault="005F7CDB" w:rsidP="005F7CDB">
      <w:r>
        <w:rPr>
          <w:rFonts w:hint="eastAsia"/>
        </w:rPr>
        <w:t>Кипріяна</w:t>
      </w:r>
      <w:r>
        <w:t></w:t>
      </w:r>
      <w:r>
        <w:t></w:t>
      </w:r>
      <w:r>
        <w:rPr>
          <w:rFonts w:hint="eastAsia"/>
        </w:rPr>
        <w:t>Фотія</w:t>
      </w:r>
      <w:r>
        <w:t></w:t>
      </w:r>
      <w:r>
        <w:t></w:t>
      </w:r>
      <w:r>
        <w:rPr>
          <w:rFonts w:hint="eastAsia"/>
        </w:rPr>
        <w:t>Монемвазійського</w:t>
      </w:r>
      <w:r>
        <w:t></w:t>
      </w:r>
      <w:r>
        <w:t></w:t>
      </w:r>
      <w:r>
        <w:t></w:t>
      </w:r>
      <w:r>
        <w:rPr>
          <w:rFonts w:hint="eastAsia"/>
        </w:rPr>
        <w:t>Ісидора</w:t>
      </w:r>
      <w:r>
        <w:t></w:t>
      </w:r>
      <w:r>
        <w:t></w:t>
      </w:r>
      <w:r>
        <w:rPr>
          <w:rFonts w:hint="eastAsia"/>
        </w:rPr>
        <w:t>Іоанна</w:t>
      </w:r>
      <w:r>
        <w:t></w:t>
      </w:r>
      <w:r>
        <w:t></w:t>
      </w:r>
      <w:r>
        <w:rPr>
          <w:rFonts w:hint="eastAsia"/>
        </w:rPr>
        <w:t>Спиридона</w:t>
      </w:r>
      <w:r>
        <w:t></w:t>
      </w:r>
      <w:r>
        <w:t></w:t>
      </w:r>
      <w:r>
        <w:rPr>
          <w:rFonts w:hint="eastAsia"/>
        </w:rPr>
        <w:t>Йосифа</w:t>
      </w:r>
      <w:r>
        <w:t></w:t>
      </w:r>
      <w:r>
        <w:rPr>
          <w:rFonts w:hint="eastAsia"/>
        </w:rPr>
        <w:t>ІІ</w:t>
      </w:r>
    </w:p>
    <w:p w:rsidR="005F7CDB" w:rsidRDefault="005F7CDB" w:rsidP="005F7CDB">
      <w:r>
        <w:rPr>
          <w:rFonts w:hint="eastAsia"/>
        </w:rPr>
        <w:t>Солтана</w:t>
      </w:r>
      <w:r>
        <w:t></w:t>
      </w:r>
      <w:r>
        <w:t></w:t>
      </w:r>
      <w:r>
        <w:rPr>
          <w:rFonts w:hint="eastAsia"/>
        </w:rPr>
        <w:t>а</w:t>
      </w:r>
      <w:r>
        <w:t></w:t>
      </w:r>
      <w:r>
        <w:rPr>
          <w:rFonts w:hint="eastAsia"/>
        </w:rPr>
        <w:t>також</w:t>
      </w:r>
      <w:r>
        <w:t></w:t>
      </w:r>
      <w:r>
        <w:rPr>
          <w:rFonts w:hint="eastAsia"/>
        </w:rPr>
        <w:t>анонімні</w:t>
      </w:r>
      <w:r>
        <w:t></w:t>
      </w:r>
      <w:r>
        <w:rPr>
          <w:rFonts w:hint="eastAsia"/>
        </w:rPr>
        <w:t>твори</w:t>
      </w:r>
      <w:r>
        <w:t></w:t>
      </w:r>
      <w:r>
        <w:t></w:t>
      </w:r>
      <w:r>
        <w:rPr>
          <w:rFonts w:hint="eastAsia"/>
        </w:rPr>
        <w:t>Похвала</w:t>
      </w:r>
      <w:r>
        <w:t></w:t>
      </w:r>
      <w:r>
        <w:rPr>
          <w:rFonts w:hint="eastAsia"/>
        </w:rPr>
        <w:t>Великому</w:t>
      </w:r>
      <w:r>
        <w:t></w:t>
      </w:r>
      <w:r>
        <w:rPr>
          <w:rFonts w:hint="eastAsia"/>
        </w:rPr>
        <w:t>князю</w:t>
      </w:r>
      <w:r>
        <w:t></w:t>
      </w:r>
      <w:r>
        <w:rPr>
          <w:rFonts w:hint="eastAsia"/>
        </w:rPr>
        <w:t>Вітовту</w:t>
      </w:r>
      <w:r>
        <w:t></w:t>
      </w:r>
      <w:r>
        <w:t></w:t>
      </w:r>
    </w:p>
    <w:p w:rsidR="005F7CDB" w:rsidRDefault="005F7CDB" w:rsidP="005F7CDB">
      <w:r>
        <w:t></w:t>
      </w:r>
      <w:r>
        <w:rPr>
          <w:rFonts w:hint="eastAsia"/>
        </w:rPr>
        <w:t>Посольство</w:t>
      </w:r>
      <w:r>
        <w:t></w:t>
      </w:r>
      <w:r>
        <w:rPr>
          <w:rFonts w:hint="eastAsia"/>
        </w:rPr>
        <w:t>у</w:t>
      </w:r>
      <w:r>
        <w:t></w:t>
      </w:r>
      <w:r>
        <w:rPr>
          <w:rFonts w:hint="eastAsia"/>
        </w:rPr>
        <w:t>справі</w:t>
      </w:r>
      <w:r>
        <w:t></w:t>
      </w:r>
      <w:r>
        <w:rPr>
          <w:rFonts w:hint="eastAsia"/>
        </w:rPr>
        <w:t>Йона</w:t>
      </w:r>
      <w:r>
        <w:t></w:t>
      </w:r>
      <w:r>
        <w:rPr>
          <w:rFonts w:hint="eastAsia"/>
        </w:rPr>
        <w:t>Глезни</w:t>
      </w:r>
      <w:r>
        <w:t></w:t>
      </w:r>
      <w:r>
        <w:t></w:t>
      </w:r>
      <w:r>
        <w:t></w:t>
      </w:r>
      <w:r>
        <w:t></w:t>
      </w:r>
      <w:r>
        <w:rPr>
          <w:rFonts w:hint="eastAsia"/>
        </w:rPr>
        <w:t>Оповідь</w:t>
      </w:r>
      <w:r>
        <w:t></w:t>
      </w:r>
      <w:r>
        <w:rPr>
          <w:rFonts w:hint="eastAsia"/>
        </w:rPr>
        <w:t>про</w:t>
      </w:r>
      <w:r>
        <w:t></w:t>
      </w:r>
      <w:r>
        <w:rPr>
          <w:rFonts w:hint="eastAsia"/>
        </w:rPr>
        <w:t>перемогу</w:t>
      </w:r>
      <w:r>
        <w:t></w:t>
      </w:r>
      <w:r>
        <w:rPr>
          <w:rFonts w:hint="eastAsia"/>
        </w:rPr>
        <w:t>князя</w:t>
      </w:r>
    </w:p>
    <w:p w:rsidR="005F7CDB" w:rsidRDefault="005F7CDB" w:rsidP="005F7CDB">
      <w:r>
        <w:rPr>
          <w:rFonts w:hint="eastAsia"/>
        </w:rPr>
        <w:t>Костянтина</w:t>
      </w:r>
      <w:r>
        <w:t></w:t>
      </w:r>
      <w:r>
        <w:rPr>
          <w:rFonts w:hint="eastAsia"/>
        </w:rPr>
        <w:t>Острозького</w:t>
      </w:r>
      <w:r>
        <w:t></w:t>
      </w:r>
      <w:r>
        <w:rPr>
          <w:rFonts w:hint="eastAsia"/>
        </w:rPr>
        <w:t>під</w:t>
      </w:r>
      <w:r>
        <w:t></w:t>
      </w:r>
      <w:r>
        <w:rPr>
          <w:rFonts w:hint="eastAsia"/>
        </w:rPr>
        <w:t>Оршею</w:t>
      </w:r>
      <w:r>
        <w:t></w:t>
      </w:r>
      <w:r>
        <w:t></w:t>
      </w:r>
    </w:p>
    <w:p w:rsidR="005F7CDB" w:rsidRDefault="005F7CDB" w:rsidP="005F7CDB">
      <w:r>
        <w:rPr>
          <w:rFonts w:hint="eastAsia"/>
        </w:rPr>
        <w:t>Попередні</w:t>
      </w:r>
      <w:r>
        <w:t></w:t>
      </w:r>
      <w:r>
        <w:rPr>
          <w:rFonts w:hint="eastAsia"/>
        </w:rPr>
        <w:t>дослідження</w:t>
      </w:r>
      <w:r>
        <w:t></w:t>
      </w:r>
      <w:r>
        <w:rPr>
          <w:rFonts w:hint="eastAsia"/>
        </w:rPr>
        <w:t>вченими</w:t>
      </w:r>
      <w:r>
        <w:t></w:t>
      </w:r>
      <w:r>
        <w:rPr>
          <w:rFonts w:hint="eastAsia"/>
        </w:rPr>
        <w:t>окремих</w:t>
      </w:r>
      <w:r>
        <w:t></w:t>
      </w:r>
      <w:r>
        <w:rPr>
          <w:rFonts w:hint="eastAsia"/>
        </w:rPr>
        <w:t>аспектів</w:t>
      </w:r>
      <w:r>
        <w:t></w:t>
      </w:r>
      <w:r>
        <w:rPr>
          <w:rFonts w:hint="eastAsia"/>
        </w:rPr>
        <w:t>у</w:t>
      </w:r>
      <w:r>
        <w:t></w:t>
      </w:r>
      <w:r>
        <w:rPr>
          <w:rFonts w:hint="eastAsia"/>
        </w:rPr>
        <w:t>галузі</w:t>
      </w:r>
      <w:r>
        <w:t></w:t>
      </w:r>
      <w:r>
        <w:rPr>
          <w:rFonts w:hint="eastAsia"/>
        </w:rPr>
        <w:t>вивчення</w:t>
      </w:r>
    </w:p>
    <w:p w:rsidR="005F7CDB" w:rsidRDefault="005F7CDB" w:rsidP="005F7CDB">
      <w:r>
        <w:rPr>
          <w:rFonts w:hint="eastAsia"/>
        </w:rPr>
        <w:t>ораторсько</w:t>
      </w:r>
      <w:r>
        <w:t></w:t>
      </w:r>
      <w:r>
        <w:rPr>
          <w:rFonts w:hint="eastAsia"/>
        </w:rPr>
        <w:t>проповідницької</w:t>
      </w:r>
      <w:r>
        <w:t></w:t>
      </w:r>
      <w:r>
        <w:rPr>
          <w:rFonts w:hint="eastAsia"/>
        </w:rPr>
        <w:t>прози</w:t>
      </w:r>
      <w:r>
        <w:t></w:t>
      </w:r>
      <w:r>
        <w:rPr>
          <w:rFonts w:hint="eastAsia"/>
        </w:rPr>
        <w:t>і</w:t>
      </w:r>
      <w:r>
        <w:t></w:t>
      </w:r>
      <w:r>
        <w:rPr>
          <w:rFonts w:hint="eastAsia"/>
        </w:rPr>
        <w:t>величальної</w:t>
      </w:r>
      <w:r>
        <w:t></w:t>
      </w:r>
      <w:r>
        <w:rPr>
          <w:rFonts w:hint="eastAsia"/>
        </w:rPr>
        <w:t>поезії</w:t>
      </w:r>
      <w:r>
        <w:t></w:t>
      </w:r>
      <w:r>
        <w:rPr>
          <w:rFonts w:hint="eastAsia"/>
        </w:rPr>
        <w:t>доби</w:t>
      </w:r>
      <w:r>
        <w:t></w:t>
      </w:r>
      <w:r>
        <w:rPr>
          <w:rFonts w:hint="eastAsia"/>
        </w:rPr>
        <w:t>Пізнього</w:t>
      </w:r>
    </w:p>
    <w:p w:rsidR="005F7CDB" w:rsidRDefault="005F7CDB" w:rsidP="005F7CDB">
      <w:r>
        <w:rPr>
          <w:rFonts w:hint="eastAsia"/>
        </w:rPr>
        <w:t>Середньовіччя</w:t>
      </w:r>
      <w:r>
        <w:t></w:t>
      </w:r>
      <w:r>
        <w:rPr>
          <w:rFonts w:hint="eastAsia"/>
        </w:rPr>
        <w:t>поставили</w:t>
      </w:r>
      <w:r>
        <w:t></w:t>
      </w:r>
      <w:r>
        <w:rPr>
          <w:rFonts w:hint="eastAsia"/>
        </w:rPr>
        <w:t>на</w:t>
      </w:r>
      <w:r>
        <w:t></w:t>
      </w:r>
      <w:r>
        <w:rPr>
          <w:rFonts w:hint="eastAsia"/>
        </w:rPr>
        <w:t>порядок</w:t>
      </w:r>
      <w:r>
        <w:t></w:t>
      </w:r>
      <w:r>
        <w:rPr>
          <w:rFonts w:hint="eastAsia"/>
        </w:rPr>
        <w:t>денний</w:t>
      </w:r>
      <w:r>
        <w:t></w:t>
      </w:r>
      <w:r>
        <w:rPr>
          <w:rFonts w:hint="eastAsia"/>
        </w:rPr>
        <w:t>необхідність</w:t>
      </w:r>
      <w:r>
        <w:t></w:t>
      </w:r>
      <w:r>
        <w:rPr>
          <w:rFonts w:hint="eastAsia"/>
        </w:rPr>
        <w:t>чіткого</w:t>
      </w:r>
      <w:r>
        <w:t></w:t>
      </w:r>
      <w:r>
        <w:rPr>
          <w:rFonts w:hint="eastAsia"/>
        </w:rPr>
        <w:t>визначення</w:t>
      </w:r>
    </w:p>
    <w:p w:rsidR="005F7CDB" w:rsidRDefault="005F7CDB" w:rsidP="005F7CDB">
      <w:r>
        <w:rPr>
          <w:rFonts w:hint="eastAsia"/>
        </w:rPr>
        <w:t>цих</w:t>
      </w:r>
      <w:r>
        <w:t></w:t>
      </w:r>
      <w:r>
        <w:rPr>
          <w:rFonts w:hint="eastAsia"/>
        </w:rPr>
        <w:t>жанрів</w:t>
      </w:r>
      <w:r>
        <w:t></w:t>
      </w:r>
      <w:r>
        <w:rPr>
          <w:rFonts w:hint="eastAsia"/>
        </w:rPr>
        <w:t>із</w:t>
      </w:r>
      <w:r>
        <w:t></w:t>
      </w:r>
      <w:r>
        <w:rPr>
          <w:rFonts w:hint="eastAsia"/>
        </w:rPr>
        <w:t>точки</w:t>
      </w:r>
      <w:r>
        <w:t></w:t>
      </w:r>
      <w:r>
        <w:rPr>
          <w:rFonts w:hint="eastAsia"/>
        </w:rPr>
        <w:t>зору</w:t>
      </w:r>
      <w:r>
        <w:t></w:t>
      </w:r>
      <w:r>
        <w:rPr>
          <w:rFonts w:hint="eastAsia"/>
        </w:rPr>
        <w:t>їх</w:t>
      </w:r>
      <w:r>
        <w:t></w:t>
      </w:r>
      <w:r>
        <w:rPr>
          <w:rFonts w:hint="eastAsia"/>
        </w:rPr>
        <w:t>історико</w:t>
      </w:r>
      <w:r>
        <w:t></w:t>
      </w:r>
      <w:r>
        <w:rPr>
          <w:rFonts w:hint="eastAsia"/>
        </w:rPr>
        <w:t>літературної</w:t>
      </w:r>
      <w:r>
        <w:t></w:t>
      </w:r>
      <w:r>
        <w:rPr>
          <w:rFonts w:hint="eastAsia"/>
        </w:rPr>
        <w:t>значущості</w:t>
      </w:r>
      <w:r>
        <w:t></w:t>
      </w:r>
      <w:r>
        <w:t></w:t>
      </w:r>
      <w:r>
        <w:rPr>
          <w:rFonts w:hint="eastAsia"/>
        </w:rPr>
        <w:t>Пропонуємо</w:t>
      </w:r>
    </w:p>
    <w:p w:rsidR="005F7CDB" w:rsidRDefault="005F7CDB" w:rsidP="005F7CDB">
      <w:r>
        <w:rPr>
          <w:rFonts w:hint="eastAsia"/>
        </w:rPr>
        <w:t>власні</w:t>
      </w:r>
      <w:r>
        <w:t></w:t>
      </w:r>
      <w:r>
        <w:rPr>
          <w:rFonts w:hint="eastAsia"/>
        </w:rPr>
        <w:t>дефініції</w:t>
      </w:r>
      <w:r>
        <w:t></w:t>
      </w:r>
    </w:p>
    <w:p w:rsidR="005F7CDB" w:rsidRDefault="005F7CDB" w:rsidP="005F7CDB">
      <w:r>
        <w:rPr>
          <w:rFonts w:hint="eastAsia"/>
        </w:rPr>
        <w:t>Ораторсько</w:t>
      </w:r>
      <w:r>
        <w:t></w:t>
      </w:r>
      <w:r>
        <w:rPr>
          <w:rFonts w:hint="eastAsia"/>
        </w:rPr>
        <w:t>проповідницька</w:t>
      </w:r>
      <w:r>
        <w:t></w:t>
      </w:r>
      <w:r>
        <w:rPr>
          <w:rFonts w:hint="eastAsia"/>
        </w:rPr>
        <w:t>проза</w:t>
      </w:r>
      <w:r>
        <w:t></w:t>
      </w:r>
      <w:r>
        <w:rPr>
          <w:rFonts w:hint="eastAsia"/>
        </w:rPr>
        <w:t>доби</w:t>
      </w:r>
      <w:r>
        <w:t></w:t>
      </w:r>
      <w:r>
        <w:rPr>
          <w:rFonts w:hint="eastAsia"/>
        </w:rPr>
        <w:t>Пізнього</w:t>
      </w:r>
      <w:r>
        <w:t></w:t>
      </w:r>
      <w:r>
        <w:rPr>
          <w:rFonts w:hint="eastAsia"/>
        </w:rPr>
        <w:t>Середньовіччя</w:t>
      </w:r>
      <w:r>
        <w:t></w:t>
      </w:r>
      <w:r>
        <w:rPr>
          <w:rFonts w:hint="eastAsia"/>
        </w:rPr>
        <w:t>–</w:t>
      </w:r>
      <w:r>
        <w:t></w:t>
      </w:r>
      <w:r>
        <w:rPr>
          <w:rFonts w:hint="eastAsia"/>
        </w:rPr>
        <w:t>це</w:t>
      </w:r>
    </w:p>
    <w:p w:rsidR="005F7CDB" w:rsidRDefault="005F7CDB" w:rsidP="005F7CDB">
      <w:r>
        <w:rPr>
          <w:rFonts w:hint="eastAsia"/>
        </w:rPr>
        <w:t>синтетичний</w:t>
      </w:r>
      <w:r>
        <w:t></w:t>
      </w:r>
      <w:r>
        <w:rPr>
          <w:rFonts w:hint="eastAsia"/>
        </w:rPr>
        <w:t>жанр</w:t>
      </w:r>
      <w:r>
        <w:t></w:t>
      </w:r>
      <w:r>
        <w:rPr>
          <w:rFonts w:hint="eastAsia"/>
        </w:rPr>
        <w:t>літератури</w:t>
      </w:r>
      <w:r>
        <w:t></w:t>
      </w:r>
      <w:r>
        <w:t></w:t>
      </w:r>
      <w:r>
        <w:rPr>
          <w:rFonts w:hint="eastAsia"/>
        </w:rPr>
        <w:t>який</w:t>
      </w:r>
      <w:r>
        <w:t></w:t>
      </w:r>
      <w:r>
        <w:rPr>
          <w:rFonts w:hint="eastAsia"/>
        </w:rPr>
        <w:t>поєднав</w:t>
      </w:r>
      <w:r>
        <w:t></w:t>
      </w:r>
      <w:r>
        <w:t></w:t>
      </w:r>
      <w:r>
        <w:rPr>
          <w:rFonts w:hint="eastAsia"/>
        </w:rPr>
        <w:t>адаптувавши</w:t>
      </w:r>
      <w:r>
        <w:t></w:t>
      </w:r>
      <w:r>
        <w:rPr>
          <w:rFonts w:hint="eastAsia"/>
        </w:rPr>
        <w:t>їх</w:t>
      </w:r>
      <w:r>
        <w:t></w:t>
      </w:r>
      <w:r>
        <w:rPr>
          <w:rFonts w:hint="eastAsia"/>
        </w:rPr>
        <w:t>до</w:t>
      </w:r>
      <w:r>
        <w:t></w:t>
      </w:r>
      <w:r>
        <w:rPr>
          <w:rFonts w:hint="eastAsia"/>
        </w:rPr>
        <w:t>потреб</w:t>
      </w:r>
      <w:r>
        <w:t></w:t>
      </w:r>
      <w:r>
        <w:rPr>
          <w:rFonts w:hint="eastAsia"/>
        </w:rPr>
        <w:t>і</w:t>
      </w:r>
    </w:p>
    <w:p w:rsidR="005F7CDB" w:rsidRDefault="005F7CDB" w:rsidP="005F7CDB">
      <w:r>
        <w:rPr>
          <w:rFonts w:hint="eastAsia"/>
        </w:rPr>
        <w:t>вимог</w:t>
      </w:r>
      <w:r>
        <w:t></w:t>
      </w:r>
      <w:r>
        <w:rPr>
          <w:rFonts w:hint="eastAsia"/>
        </w:rPr>
        <w:t>свого</w:t>
      </w:r>
      <w:r>
        <w:t></w:t>
      </w:r>
      <w:r>
        <w:rPr>
          <w:rFonts w:hint="eastAsia"/>
        </w:rPr>
        <w:t>часу</w:t>
      </w:r>
      <w:r>
        <w:t></w:t>
      </w:r>
      <w:r>
        <w:t></w:t>
      </w:r>
      <w:r>
        <w:rPr>
          <w:rFonts w:hint="eastAsia"/>
        </w:rPr>
        <w:t>візантійські</w:t>
      </w:r>
      <w:r>
        <w:t></w:t>
      </w:r>
      <w:r>
        <w:t></w:t>
      </w:r>
      <w:r>
        <w:rPr>
          <w:rFonts w:hint="eastAsia"/>
        </w:rPr>
        <w:t>болгарські</w:t>
      </w:r>
      <w:r>
        <w:t></w:t>
      </w:r>
      <w:r>
        <w:rPr>
          <w:rFonts w:hint="eastAsia"/>
        </w:rPr>
        <w:t>та</w:t>
      </w:r>
      <w:r>
        <w:t></w:t>
      </w:r>
      <w:r>
        <w:rPr>
          <w:rFonts w:hint="eastAsia"/>
        </w:rPr>
        <w:t>києворуські</w:t>
      </w:r>
      <w:r>
        <w:t></w:t>
      </w:r>
      <w:r>
        <w:rPr>
          <w:rFonts w:hint="eastAsia"/>
        </w:rPr>
        <w:t>ораторськопроповідницькі</w:t>
      </w:r>
      <w:r>
        <w:t></w:t>
      </w:r>
      <w:r>
        <w:rPr>
          <w:rFonts w:hint="eastAsia"/>
        </w:rPr>
        <w:t>традиції</w:t>
      </w:r>
      <w:r>
        <w:t></w:t>
      </w:r>
      <w:r>
        <w:t></w:t>
      </w:r>
      <w:r>
        <w:rPr>
          <w:rFonts w:hint="eastAsia"/>
        </w:rPr>
        <w:t>Характерною</w:t>
      </w:r>
      <w:r>
        <w:t></w:t>
      </w:r>
      <w:r>
        <w:rPr>
          <w:rFonts w:hint="eastAsia"/>
        </w:rPr>
        <w:t>рисою</w:t>
      </w:r>
      <w:r>
        <w:t></w:t>
      </w:r>
      <w:r>
        <w:rPr>
          <w:rFonts w:hint="eastAsia"/>
        </w:rPr>
        <w:t>пізньої</w:t>
      </w:r>
      <w:r>
        <w:t></w:t>
      </w:r>
      <w:r>
        <w:rPr>
          <w:rFonts w:hint="eastAsia"/>
        </w:rPr>
        <w:t>середньовічної</w:t>
      </w:r>
    </w:p>
    <w:p w:rsidR="005F7CDB" w:rsidRDefault="005F7CDB" w:rsidP="005F7CDB">
      <w:r>
        <w:rPr>
          <w:rFonts w:hint="eastAsia"/>
        </w:rPr>
        <w:t>ораторсько</w:t>
      </w:r>
      <w:r>
        <w:t></w:t>
      </w:r>
      <w:r>
        <w:rPr>
          <w:rFonts w:hint="eastAsia"/>
        </w:rPr>
        <w:t>проповідницької</w:t>
      </w:r>
      <w:r>
        <w:t></w:t>
      </w:r>
      <w:r>
        <w:rPr>
          <w:rFonts w:hint="eastAsia"/>
        </w:rPr>
        <w:t>прози</w:t>
      </w:r>
      <w:r>
        <w:t></w:t>
      </w:r>
      <w:r>
        <w:rPr>
          <w:rFonts w:hint="eastAsia"/>
        </w:rPr>
        <w:t>було</w:t>
      </w:r>
      <w:r>
        <w:t></w:t>
      </w:r>
      <w:r>
        <w:rPr>
          <w:rFonts w:hint="eastAsia"/>
        </w:rPr>
        <w:t>використання</w:t>
      </w:r>
      <w:r>
        <w:t></w:t>
      </w:r>
      <w:r>
        <w:rPr>
          <w:rFonts w:hint="eastAsia"/>
        </w:rPr>
        <w:t>стилю</w:t>
      </w:r>
      <w:r>
        <w:t></w:t>
      </w:r>
      <w:r>
        <w:t></w:t>
      </w:r>
      <w:r>
        <w:rPr>
          <w:rFonts w:hint="eastAsia"/>
        </w:rPr>
        <w:t>плетіння</w:t>
      </w:r>
    </w:p>
    <w:p w:rsidR="005F7CDB" w:rsidRDefault="005F7CDB" w:rsidP="005F7CDB">
      <w:r>
        <w:rPr>
          <w:rFonts w:hint="eastAsia"/>
        </w:rPr>
        <w:t>словес</w:t>
      </w:r>
      <w:r>
        <w:t></w:t>
      </w:r>
      <w:r>
        <w:t></w:t>
      </w:r>
      <w:r>
        <w:rPr>
          <w:rFonts w:hint="eastAsia"/>
        </w:rPr>
        <w:t>й</w:t>
      </w:r>
      <w:r>
        <w:t></w:t>
      </w:r>
      <w:r>
        <w:rPr>
          <w:rFonts w:hint="eastAsia"/>
        </w:rPr>
        <w:t>культивування</w:t>
      </w:r>
      <w:r>
        <w:t></w:t>
      </w:r>
      <w:r>
        <w:rPr>
          <w:rFonts w:hint="eastAsia"/>
        </w:rPr>
        <w:t>тем</w:t>
      </w:r>
      <w:r>
        <w:t></w:t>
      </w:r>
      <w:r>
        <w:rPr>
          <w:rFonts w:hint="eastAsia"/>
        </w:rPr>
        <w:t>покаяння</w:t>
      </w:r>
      <w:r>
        <w:t></w:t>
      </w:r>
      <w:r>
        <w:t></w:t>
      </w:r>
      <w:r>
        <w:rPr>
          <w:rFonts w:hint="eastAsia"/>
        </w:rPr>
        <w:t>усвідомлення</w:t>
      </w:r>
      <w:r>
        <w:t></w:t>
      </w:r>
      <w:r>
        <w:rPr>
          <w:rFonts w:hint="eastAsia"/>
        </w:rPr>
        <w:t>монголо</w:t>
      </w:r>
      <w:r>
        <w:t></w:t>
      </w:r>
      <w:r>
        <w:rPr>
          <w:rFonts w:hint="eastAsia"/>
        </w:rPr>
        <w:t>татарської</w:t>
      </w:r>
    </w:p>
    <w:p w:rsidR="005F7CDB" w:rsidRDefault="005F7CDB" w:rsidP="005F7CDB">
      <w:r>
        <w:rPr>
          <w:rFonts w:hint="eastAsia"/>
        </w:rPr>
        <w:t>навали</w:t>
      </w:r>
      <w:r>
        <w:t></w:t>
      </w:r>
      <w:r>
        <w:rPr>
          <w:rFonts w:hint="eastAsia"/>
        </w:rPr>
        <w:t>як</w:t>
      </w:r>
      <w:r>
        <w:t></w:t>
      </w:r>
      <w:r>
        <w:rPr>
          <w:rFonts w:hint="eastAsia"/>
        </w:rPr>
        <w:t>кари</w:t>
      </w:r>
      <w:r>
        <w:t></w:t>
      </w:r>
      <w:r>
        <w:rPr>
          <w:rFonts w:hint="eastAsia"/>
        </w:rPr>
        <w:t>за</w:t>
      </w:r>
      <w:r>
        <w:t></w:t>
      </w:r>
      <w:r>
        <w:rPr>
          <w:rFonts w:hint="eastAsia"/>
        </w:rPr>
        <w:t>гріхи</w:t>
      </w:r>
      <w:r>
        <w:t></w:t>
      </w:r>
    </w:p>
    <w:p w:rsidR="005F7CDB" w:rsidRDefault="005F7CDB" w:rsidP="005F7CDB">
      <w:r>
        <w:rPr>
          <w:rFonts w:hint="eastAsia"/>
        </w:rPr>
        <w:t>Величальна</w:t>
      </w:r>
      <w:r>
        <w:t></w:t>
      </w:r>
      <w:r>
        <w:rPr>
          <w:rFonts w:hint="eastAsia"/>
        </w:rPr>
        <w:t>поезія</w:t>
      </w:r>
      <w:r>
        <w:t></w:t>
      </w:r>
      <w:r>
        <w:rPr>
          <w:rFonts w:hint="eastAsia"/>
        </w:rPr>
        <w:t>доби</w:t>
      </w:r>
      <w:r>
        <w:t></w:t>
      </w:r>
      <w:r>
        <w:rPr>
          <w:rFonts w:hint="eastAsia"/>
        </w:rPr>
        <w:t>Пізнього</w:t>
      </w:r>
      <w:r>
        <w:t></w:t>
      </w:r>
      <w:r>
        <w:rPr>
          <w:rFonts w:hint="eastAsia"/>
        </w:rPr>
        <w:t>Середньовіччя</w:t>
      </w:r>
      <w:r>
        <w:t></w:t>
      </w:r>
      <w:r>
        <w:rPr>
          <w:rFonts w:hint="eastAsia"/>
        </w:rPr>
        <w:t>–</w:t>
      </w:r>
      <w:r>
        <w:t></w:t>
      </w:r>
      <w:r>
        <w:rPr>
          <w:rFonts w:hint="eastAsia"/>
        </w:rPr>
        <w:t>це</w:t>
      </w:r>
      <w:r>
        <w:t></w:t>
      </w:r>
      <w:r>
        <w:rPr>
          <w:rFonts w:hint="eastAsia"/>
        </w:rPr>
        <w:t>поетичні</w:t>
      </w:r>
      <w:r>
        <w:t></w:t>
      </w:r>
      <w:r>
        <w:rPr>
          <w:rFonts w:hint="eastAsia"/>
        </w:rPr>
        <w:t>твори</w:t>
      </w:r>
      <w:r>
        <w:t></w:t>
      </w:r>
    </w:p>
    <w:p w:rsidR="005F7CDB" w:rsidRDefault="005F7CDB" w:rsidP="005F7CDB">
      <w:r>
        <w:rPr>
          <w:rFonts w:hint="eastAsia"/>
        </w:rPr>
        <w:t>присвячені</w:t>
      </w:r>
      <w:r>
        <w:t></w:t>
      </w:r>
      <w:r>
        <w:rPr>
          <w:rFonts w:hint="eastAsia"/>
        </w:rPr>
        <w:t>видатним</w:t>
      </w:r>
      <w:r>
        <w:t></w:t>
      </w:r>
      <w:r>
        <w:rPr>
          <w:rFonts w:hint="eastAsia"/>
        </w:rPr>
        <w:t>особистостям</w:t>
      </w:r>
      <w:r>
        <w:t></w:t>
      </w:r>
      <w:r>
        <w:rPr>
          <w:rFonts w:hint="eastAsia"/>
        </w:rPr>
        <w:t>чи</w:t>
      </w:r>
      <w:r>
        <w:t></w:t>
      </w:r>
      <w:r>
        <w:rPr>
          <w:rFonts w:hint="eastAsia"/>
        </w:rPr>
        <w:t>подіям</w:t>
      </w:r>
      <w:r>
        <w:t></w:t>
      </w:r>
      <w:r>
        <w:t></w:t>
      </w:r>
      <w:r>
        <w:rPr>
          <w:rFonts w:hint="eastAsia"/>
        </w:rPr>
        <w:t>написані</w:t>
      </w:r>
      <w:r>
        <w:t></w:t>
      </w:r>
      <w:r>
        <w:rPr>
          <w:rFonts w:hint="eastAsia"/>
        </w:rPr>
        <w:t>у</w:t>
      </w:r>
      <w:r>
        <w:t></w:t>
      </w:r>
      <w:r>
        <w:rPr>
          <w:rFonts w:hint="eastAsia"/>
        </w:rPr>
        <w:t>стилі</w:t>
      </w:r>
      <w:r>
        <w:t></w:t>
      </w:r>
      <w:r>
        <w:rPr>
          <w:rFonts w:hint="eastAsia"/>
        </w:rPr>
        <w:t>емоційноекспресивному</w:t>
      </w:r>
      <w:r>
        <w:t></w:t>
      </w:r>
      <w:r>
        <w:t></w:t>
      </w:r>
      <w:r>
        <w:rPr>
          <w:rFonts w:hint="eastAsia"/>
        </w:rPr>
        <w:t>адаптовані</w:t>
      </w:r>
      <w:r>
        <w:t></w:t>
      </w:r>
      <w:r>
        <w:rPr>
          <w:rFonts w:hint="eastAsia"/>
        </w:rPr>
        <w:t>до</w:t>
      </w:r>
      <w:r>
        <w:t></w:t>
      </w:r>
      <w:r>
        <w:rPr>
          <w:rFonts w:hint="eastAsia"/>
        </w:rPr>
        <w:t>потреб</w:t>
      </w:r>
      <w:r>
        <w:t></w:t>
      </w:r>
      <w:r>
        <w:rPr>
          <w:rFonts w:hint="eastAsia"/>
        </w:rPr>
        <w:t>церкви</w:t>
      </w:r>
      <w:r>
        <w:t></w:t>
      </w:r>
      <w:r>
        <w:rPr>
          <w:rFonts w:hint="eastAsia"/>
        </w:rPr>
        <w:t>і</w:t>
      </w:r>
      <w:r>
        <w:t></w:t>
      </w:r>
      <w:r>
        <w:rPr>
          <w:rFonts w:hint="eastAsia"/>
        </w:rPr>
        <w:t>суспільства</w:t>
      </w:r>
      <w:r>
        <w:t></w:t>
      </w:r>
    </w:p>
    <w:p w:rsidR="005F7CDB" w:rsidRDefault="005F7CDB" w:rsidP="005F7CDB">
      <w:r>
        <w:rPr>
          <w:rFonts w:hint="eastAsia"/>
        </w:rPr>
        <w:t>Ораторсько</w:t>
      </w:r>
      <w:r>
        <w:t></w:t>
      </w:r>
      <w:r>
        <w:rPr>
          <w:rFonts w:hint="eastAsia"/>
        </w:rPr>
        <w:t>проповідницька</w:t>
      </w:r>
      <w:r>
        <w:t></w:t>
      </w:r>
      <w:r>
        <w:rPr>
          <w:rFonts w:hint="eastAsia"/>
        </w:rPr>
        <w:t>проза</w:t>
      </w:r>
      <w:r>
        <w:t></w:t>
      </w:r>
      <w:r>
        <w:rPr>
          <w:rFonts w:hint="eastAsia"/>
        </w:rPr>
        <w:t>доби</w:t>
      </w:r>
      <w:r>
        <w:t></w:t>
      </w:r>
      <w:r>
        <w:rPr>
          <w:rFonts w:hint="eastAsia"/>
        </w:rPr>
        <w:t>Пізнього</w:t>
      </w:r>
      <w:r>
        <w:t></w:t>
      </w:r>
      <w:r>
        <w:rPr>
          <w:rFonts w:hint="eastAsia"/>
        </w:rPr>
        <w:t>Середньовіччя</w:t>
      </w:r>
    </w:p>
    <w:p w:rsidR="005F7CDB" w:rsidRDefault="005F7CDB" w:rsidP="005F7CDB">
      <w:r>
        <w:rPr>
          <w:rFonts w:hint="eastAsia"/>
        </w:rPr>
        <w:t>виконала</w:t>
      </w:r>
      <w:r>
        <w:t></w:t>
      </w:r>
      <w:r>
        <w:rPr>
          <w:rFonts w:hint="eastAsia"/>
        </w:rPr>
        <w:t>вагому</w:t>
      </w:r>
      <w:r>
        <w:t></w:t>
      </w:r>
      <w:r>
        <w:rPr>
          <w:rFonts w:hint="eastAsia"/>
        </w:rPr>
        <w:t>історичну</w:t>
      </w:r>
      <w:r>
        <w:t></w:t>
      </w:r>
      <w:r>
        <w:rPr>
          <w:rFonts w:hint="eastAsia"/>
        </w:rPr>
        <w:t>й</w:t>
      </w:r>
      <w:r>
        <w:t></w:t>
      </w:r>
      <w:r>
        <w:rPr>
          <w:rFonts w:hint="eastAsia"/>
        </w:rPr>
        <w:t>літературну</w:t>
      </w:r>
      <w:r>
        <w:t></w:t>
      </w:r>
      <w:r>
        <w:rPr>
          <w:rFonts w:hint="eastAsia"/>
        </w:rPr>
        <w:t>місію</w:t>
      </w:r>
      <w:r>
        <w:t></w:t>
      </w:r>
      <w:r>
        <w:t></w:t>
      </w:r>
      <w:r>
        <w:rPr>
          <w:rFonts w:hint="eastAsia"/>
        </w:rPr>
        <w:t>підтвердивши</w:t>
      </w:r>
      <w:r>
        <w:t></w:t>
      </w:r>
      <w:r>
        <w:rPr>
          <w:rFonts w:hint="eastAsia"/>
        </w:rPr>
        <w:t>розвиток</w:t>
      </w:r>
    </w:p>
    <w:p w:rsidR="005F7CDB" w:rsidRDefault="005F7CDB" w:rsidP="005F7CDB">
      <w:r>
        <w:rPr>
          <w:rFonts w:hint="eastAsia"/>
        </w:rPr>
        <w:t>русько</w:t>
      </w:r>
      <w:r>
        <w:t></w:t>
      </w:r>
      <w:r>
        <w:rPr>
          <w:rFonts w:hint="eastAsia"/>
        </w:rPr>
        <w:t>українського</w:t>
      </w:r>
      <w:r>
        <w:t></w:t>
      </w:r>
      <w:r>
        <w:rPr>
          <w:rFonts w:hint="eastAsia"/>
        </w:rPr>
        <w:t>письменства</w:t>
      </w:r>
      <w:r>
        <w:t></w:t>
      </w:r>
      <w:r>
        <w:rPr>
          <w:rFonts w:hint="eastAsia"/>
        </w:rPr>
        <w:t>в</w:t>
      </w:r>
      <w:r>
        <w:t></w:t>
      </w:r>
      <w:r>
        <w:rPr>
          <w:rFonts w:hint="eastAsia"/>
        </w:rPr>
        <w:t>часи</w:t>
      </w:r>
      <w:r>
        <w:t></w:t>
      </w:r>
      <w:r>
        <w:rPr>
          <w:rFonts w:hint="eastAsia"/>
        </w:rPr>
        <w:t>навали</w:t>
      </w:r>
      <w:r>
        <w:t></w:t>
      </w:r>
      <w:r>
        <w:rPr>
          <w:rFonts w:hint="eastAsia"/>
        </w:rPr>
        <w:t>монголо</w:t>
      </w:r>
      <w:r>
        <w:t></w:t>
      </w:r>
      <w:r>
        <w:rPr>
          <w:rFonts w:hint="eastAsia"/>
        </w:rPr>
        <w:t>татар</w:t>
      </w:r>
      <w:r>
        <w:t></w:t>
      </w:r>
      <w:r>
        <w:t></w:t>
      </w:r>
      <w:r>
        <w:rPr>
          <w:rFonts w:hint="eastAsia"/>
        </w:rPr>
        <w:t>Крім</w:t>
      </w:r>
      <w:r>
        <w:t></w:t>
      </w:r>
      <w:r>
        <w:rPr>
          <w:rFonts w:hint="eastAsia"/>
        </w:rPr>
        <w:t>того</w:t>
      </w:r>
      <w:r>
        <w:t></w:t>
      </w:r>
    </w:p>
    <w:p w:rsidR="005F7CDB" w:rsidRDefault="005F7CDB" w:rsidP="005F7CDB">
      <w:r>
        <w:rPr>
          <w:rFonts w:hint="eastAsia"/>
        </w:rPr>
        <w:t>вона</w:t>
      </w:r>
      <w:r>
        <w:t></w:t>
      </w:r>
      <w:r>
        <w:rPr>
          <w:rFonts w:hint="eastAsia"/>
        </w:rPr>
        <w:t>засвідчила</w:t>
      </w:r>
      <w:r>
        <w:t></w:t>
      </w:r>
      <w:r>
        <w:rPr>
          <w:rFonts w:hint="eastAsia"/>
        </w:rPr>
        <w:t>націєтворчі</w:t>
      </w:r>
      <w:r>
        <w:t></w:t>
      </w:r>
      <w:r>
        <w:rPr>
          <w:rFonts w:hint="eastAsia"/>
        </w:rPr>
        <w:t>стратегії</w:t>
      </w:r>
      <w:r>
        <w:t></w:t>
      </w:r>
      <w:r>
        <w:rPr>
          <w:rFonts w:hint="eastAsia"/>
        </w:rPr>
        <w:t>книжного</w:t>
      </w:r>
      <w:r>
        <w:t></w:t>
      </w:r>
      <w:r>
        <w:rPr>
          <w:rFonts w:hint="eastAsia"/>
        </w:rPr>
        <w:t>мислення</w:t>
      </w:r>
      <w:r>
        <w:t></w:t>
      </w:r>
      <w:r>
        <w:t></w:t>
      </w:r>
      <w:r>
        <w:rPr>
          <w:rFonts w:hint="eastAsia"/>
        </w:rPr>
        <w:t>усвідомлення</w:t>
      </w:r>
    </w:p>
    <w:p w:rsidR="005F7CDB" w:rsidRDefault="005F7CDB" w:rsidP="005F7CDB">
      <w:r>
        <w:rPr>
          <w:rFonts w:hint="eastAsia"/>
        </w:rPr>
        <w:t>літературою</w:t>
      </w:r>
      <w:r>
        <w:t></w:t>
      </w:r>
      <w:r>
        <w:rPr>
          <w:rFonts w:hint="eastAsia"/>
        </w:rPr>
        <w:t>своєї</w:t>
      </w:r>
      <w:r>
        <w:t></w:t>
      </w:r>
      <w:r>
        <w:rPr>
          <w:rFonts w:hint="eastAsia"/>
        </w:rPr>
        <w:t>нової</w:t>
      </w:r>
      <w:r>
        <w:t></w:t>
      </w:r>
      <w:r>
        <w:rPr>
          <w:rFonts w:hint="eastAsia"/>
        </w:rPr>
        <w:t>місії</w:t>
      </w:r>
      <w:r>
        <w:t></w:t>
      </w:r>
      <w:r>
        <w:rPr>
          <w:rFonts w:hint="eastAsia"/>
        </w:rPr>
        <w:t>у</w:t>
      </w:r>
      <w:r>
        <w:t></w:t>
      </w:r>
      <w:r>
        <w:rPr>
          <w:rFonts w:hint="eastAsia"/>
        </w:rPr>
        <w:t>нові</w:t>
      </w:r>
      <w:r>
        <w:t></w:t>
      </w:r>
      <w:r>
        <w:rPr>
          <w:rFonts w:hint="eastAsia"/>
        </w:rPr>
        <w:t>часи</w:t>
      </w:r>
      <w:r>
        <w:t></w:t>
      </w:r>
      <w:r>
        <w:rPr>
          <w:rFonts w:hint="eastAsia"/>
        </w:rPr>
        <w:t>–</w:t>
      </w:r>
      <w:r>
        <w:t></w:t>
      </w:r>
      <w:r>
        <w:rPr>
          <w:rFonts w:hint="eastAsia"/>
        </w:rPr>
        <w:t>місії</w:t>
      </w:r>
      <w:r>
        <w:t></w:t>
      </w:r>
      <w:r>
        <w:rPr>
          <w:rFonts w:hint="eastAsia"/>
        </w:rPr>
        <w:t>скарбниці</w:t>
      </w:r>
      <w:r>
        <w:t></w:t>
      </w:r>
      <w:r>
        <w:rPr>
          <w:rFonts w:hint="eastAsia"/>
        </w:rPr>
        <w:t>національної</w:t>
      </w:r>
    </w:p>
    <w:p w:rsidR="005F7CDB" w:rsidRDefault="005F7CDB" w:rsidP="005F7CDB">
      <w:r>
        <w:rPr>
          <w:rFonts w:hint="eastAsia"/>
        </w:rPr>
        <w:t>традиції</w:t>
      </w:r>
      <w:r>
        <w:t></w:t>
      </w:r>
    </w:p>
    <w:p w:rsidR="005F7CDB" w:rsidRDefault="005F7CDB" w:rsidP="005F7CDB">
      <w:r>
        <w:rPr>
          <w:rFonts w:hint="eastAsia"/>
        </w:rPr>
        <w:t>Парадигма</w:t>
      </w:r>
      <w:r>
        <w:t></w:t>
      </w:r>
      <w:r>
        <w:rPr>
          <w:rFonts w:hint="eastAsia"/>
        </w:rPr>
        <w:t>ораторсько</w:t>
      </w:r>
      <w:r>
        <w:t></w:t>
      </w:r>
      <w:r>
        <w:rPr>
          <w:rFonts w:hint="eastAsia"/>
        </w:rPr>
        <w:t>проповідницької</w:t>
      </w:r>
      <w:r>
        <w:t></w:t>
      </w:r>
      <w:r>
        <w:rPr>
          <w:rFonts w:hint="eastAsia"/>
        </w:rPr>
        <w:t>прози</w:t>
      </w:r>
      <w:r>
        <w:t></w:t>
      </w:r>
      <w:r>
        <w:rPr>
          <w:rFonts w:hint="eastAsia"/>
        </w:rPr>
        <w:t>означеного</w:t>
      </w:r>
      <w:r>
        <w:t></w:t>
      </w:r>
      <w:r>
        <w:rPr>
          <w:rFonts w:hint="eastAsia"/>
        </w:rPr>
        <w:t>періоду</w:t>
      </w:r>
    </w:p>
    <w:p w:rsidR="005F7CDB" w:rsidRDefault="005F7CDB" w:rsidP="005F7CDB">
      <w:r>
        <w:rPr>
          <w:rFonts w:hint="eastAsia"/>
        </w:rPr>
        <w:t>визначається</w:t>
      </w:r>
      <w:r>
        <w:t></w:t>
      </w:r>
    </w:p>
    <w:p w:rsidR="005F7CDB" w:rsidRDefault="005F7CDB" w:rsidP="005F7CDB">
      <w:r>
        <w:t>‒</w:t>
      </w:r>
      <w:r>
        <w:t></w:t>
      </w:r>
      <w:r>
        <w:rPr>
          <w:rFonts w:hint="eastAsia"/>
        </w:rPr>
        <w:t>творчістю</w:t>
      </w:r>
      <w:r>
        <w:t></w:t>
      </w:r>
      <w:r>
        <w:rPr>
          <w:rFonts w:hint="eastAsia"/>
        </w:rPr>
        <w:t>Серапіона</w:t>
      </w:r>
      <w:r>
        <w:t></w:t>
      </w:r>
      <w:r>
        <w:t></w:t>
      </w:r>
      <w:r>
        <w:rPr>
          <w:rFonts w:hint="eastAsia"/>
        </w:rPr>
        <w:t>який</w:t>
      </w:r>
      <w:r>
        <w:t></w:t>
      </w:r>
      <w:r>
        <w:rPr>
          <w:rFonts w:hint="eastAsia"/>
        </w:rPr>
        <w:t>створив</w:t>
      </w:r>
      <w:r>
        <w:t></w:t>
      </w:r>
      <w:r>
        <w:rPr>
          <w:rFonts w:hint="eastAsia"/>
        </w:rPr>
        <w:t>масштабний</w:t>
      </w:r>
      <w:r>
        <w:t></w:t>
      </w:r>
      <w:r>
        <w:rPr>
          <w:rFonts w:hint="eastAsia"/>
        </w:rPr>
        <w:t>образ</w:t>
      </w:r>
      <w:r>
        <w:t></w:t>
      </w:r>
      <w:r>
        <w:rPr>
          <w:rFonts w:hint="eastAsia"/>
        </w:rPr>
        <w:t>вітчизняної</w:t>
      </w:r>
    </w:p>
    <w:p w:rsidR="005F7CDB" w:rsidRDefault="005F7CDB" w:rsidP="005F7CDB">
      <w:r>
        <w:rPr>
          <w:rFonts w:hint="eastAsia"/>
        </w:rPr>
        <w:t>трагедії</w:t>
      </w:r>
      <w:r>
        <w:t></w:t>
      </w:r>
      <w:r>
        <w:rPr>
          <w:rFonts w:hint="eastAsia"/>
        </w:rPr>
        <w:t>у</w:t>
      </w:r>
      <w:r>
        <w:t></w:t>
      </w:r>
      <w:r>
        <w:rPr>
          <w:rFonts w:hint="eastAsia"/>
        </w:rPr>
        <w:t>своїх</w:t>
      </w:r>
      <w:r>
        <w:t></w:t>
      </w:r>
      <w:r>
        <w:rPr>
          <w:rFonts w:hint="eastAsia"/>
        </w:rPr>
        <w:t>проповідях</w:t>
      </w:r>
      <w:r>
        <w:t></w:t>
      </w:r>
    </w:p>
    <w:p w:rsidR="005F7CDB" w:rsidRDefault="005F7CDB" w:rsidP="005F7CDB">
      <w:r>
        <w:t></w:t>
      </w:r>
      <w:r>
        <w:t></w:t>
      </w:r>
      <w:r>
        <w:t></w:t>
      </w:r>
    </w:p>
    <w:p w:rsidR="005F7CDB" w:rsidRDefault="005F7CDB" w:rsidP="005F7CDB">
      <w:r>
        <w:t>‒</w:t>
      </w:r>
      <w:r>
        <w:t></w:t>
      </w:r>
      <w:r>
        <w:rPr>
          <w:rFonts w:hint="eastAsia"/>
        </w:rPr>
        <w:t>спадщиною</w:t>
      </w:r>
      <w:r>
        <w:t></w:t>
      </w:r>
      <w:r>
        <w:rPr>
          <w:rFonts w:hint="eastAsia"/>
        </w:rPr>
        <w:t>київських</w:t>
      </w:r>
      <w:r>
        <w:t></w:t>
      </w:r>
      <w:r>
        <w:rPr>
          <w:rFonts w:hint="eastAsia"/>
        </w:rPr>
        <w:t>митрополитів</w:t>
      </w:r>
      <w:r>
        <w:t></w:t>
      </w:r>
      <w:r>
        <w:t></w:t>
      </w:r>
      <w:r>
        <w:rPr>
          <w:rFonts w:hint="eastAsia"/>
        </w:rPr>
        <w:t>які</w:t>
      </w:r>
      <w:r>
        <w:t></w:t>
      </w:r>
      <w:r>
        <w:t></w:t>
      </w:r>
      <w:r>
        <w:rPr>
          <w:rFonts w:hint="eastAsia"/>
        </w:rPr>
        <w:t>не</w:t>
      </w:r>
      <w:r>
        <w:t></w:t>
      </w:r>
      <w:r>
        <w:rPr>
          <w:rFonts w:hint="eastAsia"/>
        </w:rPr>
        <w:t>зважаючи</w:t>
      </w:r>
      <w:r>
        <w:t></w:t>
      </w:r>
      <w:r>
        <w:rPr>
          <w:rFonts w:hint="eastAsia"/>
        </w:rPr>
        <w:t>на</w:t>
      </w:r>
      <w:r>
        <w:t></w:t>
      </w:r>
      <w:r>
        <w:rPr>
          <w:rFonts w:hint="eastAsia"/>
        </w:rPr>
        <w:t>їхнє</w:t>
      </w:r>
    </w:p>
    <w:p w:rsidR="005F7CDB" w:rsidRDefault="005F7CDB" w:rsidP="005F7CDB">
      <w:r>
        <w:rPr>
          <w:rFonts w:hint="eastAsia"/>
        </w:rPr>
        <w:t>походження</w:t>
      </w:r>
      <w:r>
        <w:t></w:t>
      </w:r>
      <w:r>
        <w:t></w:t>
      </w:r>
      <w:r>
        <w:rPr>
          <w:rFonts w:hint="eastAsia"/>
        </w:rPr>
        <w:t>творили</w:t>
      </w:r>
      <w:r>
        <w:t></w:t>
      </w:r>
      <w:r>
        <w:rPr>
          <w:rFonts w:hint="eastAsia"/>
        </w:rPr>
        <w:t>контекст</w:t>
      </w:r>
      <w:r>
        <w:t></w:t>
      </w:r>
      <w:r>
        <w:rPr>
          <w:rFonts w:hint="eastAsia"/>
        </w:rPr>
        <w:t>русько</w:t>
      </w:r>
      <w:r>
        <w:t></w:t>
      </w:r>
      <w:r>
        <w:rPr>
          <w:rFonts w:hint="eastAsia"/>
        </w:rPr>
        <w:t>української</w:t>
      </w:r>
      <w:r>
        <w:t></w:t>
      </w:r>
      <w:r>
        <w:rPr>
          <w:rFonts w:hint="eastAsia"/>
        </w:rPr>
        <w:t>літератури</w:t>
      </w:r>
      <w:r>
        <w:t></w:t>
      </w:r>
    </w:p>
    <w:p w:rsidR="005F7CDB" w:rsidRDefault="005F7CDB" w:rsidP="005F7CDB">
      <w:r>
        <w:t>‒</w:t>
      </w:r>
      <w:r>
        <w:t></w:t>
      </w:r>
      <w:r>
        <w:rPr>
          <w:rFonts w:hint="eastAsia"/>
        </w:rPr>
        <w:t>творами</w:t>
      </w:r>
      <w:r>
        <w:t></w:t>
      </w:r>
      <w:r>
        <w:rPr>
          <w:rFonts w:hint="eastAsia"/>
        </w:rPr>
        <w:t>Григорія</w:t>
      </w:r>
      <w:r>
        <w:t></w:t>
      </w:r>
      <w:r>
        <w:rPr>
          <w:rFonts w:hint="eastAsia"/>
        </w:rPr>
        <w:t>Цамблака</w:t>
      </w:r>
      <w:r>
        <w:t></w:t>
      </w:r>
      <w:r>
        <w:rPr>
          <w:rFonts w:hint="eastAsia"/>
        </w:rPr>
        <w:t>–</w:t>
      </w:r>
      <w:r>
        <w:t></w:t>
      </w:r>
      <w:r>
        <w:rPr>
          <w:rFonts w:hint="eastAsia"/>
        </w:rPr>
        <w:t>одного</w:t>
      </w:r>
      <w:r>
        <w:t></w:t>
      </w:r>
      <w:r>
        <w:rPr>
          <w:rFonts w:hint="eastAsia"/>
        </w:rPr>
        <w:t>з</w:t>
      </w:r>
      <w:r>
        <w:t></w:t>
      </w:r>
      <w:r>
        <w:rPr>
          <w:rFonts w:hint="eastAsia"/>
        </w:rPr>
        <w:t>перших</w:t>
      </w:r>
      <w:r>
        <w:t></w:t>
      </w:r>
      <w:r>
        <w:rPr>
          <w:rFonts w:hint="eastAsia"/>
        </w:rPr>
        <w:t>фундаторів</w:t>
      </w:r>
      <w:r>
        <w:t></w:t>
      </w:r>
      <w:r>
        <w:rPr>
          <w:rFonts w:hint="eastAsia"/>
        </w:rPr>
        <w:t>стилю</w:t>
      </w:r>
    </w:p>
    <w:p w:rsidR="005F7CDB" w:rsidRDefault="005F7CDB" w:rsidP="005F7CDB">
      <w:r>
        <w:t></w:t>
      </w:r>
      <w:r>
        <w:rPr>
          <w:rFonts w:hint="eastAsia"/>
        </w:rPr>
        <w:t>плетіння</w:t>
      </w:r>
      <w:r>
        <w:t></w:t>
      </w:r>
      <w:r>
        <w:rPr>
          <w:rFonts w:hint="eastAsia"/>
        </w:rPr>
        <w:t>словес</w:t>
      </w:r>
      <w:r>
        <w:t></w:t>
      </w:r>
      <w:r>
        <w:t></w:t>
      </w:r>
      <w:r>
        <w:rPr>
          <w:rFonts w:hint="eastAsia"/>
        </w:rPr>
        <w:t>у</w:t>
      </w:r>
      <w:r>
        <w:t></w:t>
      </w:r>
      <w:r>
        <w:rPr>
          <w:rFonts w:hint="eastAsia"/>
        </w:rPr>
        <w:t>національному</w:t>
      </w:r>
      <w:r>
        <w:t></w:t>
      </w:r>
      <w:r>
        <w:rPr>
          <w:rFonts w:hint="eastAsia"/>
        </w:rPr>
        <w:t>письменстві</w:t>
      </w:r>
      <w:r>
        <w:t></w:t>
      </w:r>
    </w:p>
    <w:p w:rsidR="005F7CDB" w:rsidRDefault="005F7CDB" w:rsidP="005F7CDB">
      <w:r>
        <w:rPr>
          <w:rFonts w:hint="eastAsia"/>
        </w:rPr>
        <w:t>Проповідницька</w:t>
      </w:r>
      <w:r>
        <w:t></w:t>
      </w:r>
      <w:r>
        <w:rPr>
          <w:rFonts w:hint="eastAsia"/>
        </w:rPr>
        <w:t>спадщина</w:t>
      </w:r>
      <w:r>
        <w:t></w:t>
      </w:r>
      <w:r>
        <w:rPr>
          <w:rFonts w:hint="eastAsia"/>
        </w:rPr>
        <w:t>Серапіона</w:t>
      </w:r>
      <w:r>
        <w:t></w:t>
      </w:r>
      <w:r>
        <w:rPr>
          <w:rFonts w:hint="eastAsia"/>
        </w:rPr>
        <w:t>розкриває</w:t>
      </w:r>
      <w:r>
        <w:t></w:t>
      </w:r>
      <w:r>
        <w:rPr>
          <w:rFonts w:hint="eastAsia"/>
        </w:rPr>
        <w:t>образ</w:t>
      </w:r>
      <w:r>
        <w:t></w:t>
      </w:r>
      <w:r>
        <w:rPr>
          <w:rFonts w:hint="eastAsia"/>
        </w:rPr>
        <w:t>вітчизняної</w:t>
      </w:r>
    </w:p>
    <w:p w:rsidR="005F7CDB" w:rsidRDefault="005F7CDB" w:rsidP="005F7CDB">
      <w:r>
        <w:rPr>
          <w:rFonts w:hint="eastAsia"/>
        </w:rPr>
        <w:t>русько</w:t>
      </w:r>
      <w:r>
        <w:t></w:t>
      </w:r>
      <w:r>
        <w:rPr>
          <w:rFonts w:hint="eastAsia"/>
        </w:rPr>
        <w:t>української</w:t>
      </w:r>
      <w:r>
        <w:t></w:t>
      </w:r>
      <w:r>
        <w:rPr>
          <w:rFonts w:hint="eastAsia"/>
        </w:rPr>
        <w:t>трагедії</w:t>
      </w:r>
      <w:r>
        <w:t></w:t>
      </w:r>
      <w:r>
        <w:rPr>
          <w:rFonts w:hint="eastAsia"/>
        </w:rPr>
        <w:t>у</w:t>
      </w:r>
      <w:r>
        <w:t></w:t>
      </w:r>
      <w:r>
        <w:rPr>
          <w:rFonts w:hint="eastAsia"/>
        </w:rPr>
        <w:t>контексті</w:t>
      </w:r>
      <w:r>
        <w:t></w:t>
      </w:r>
      <w:r>
        <w:rPr>
          <w:rFonts w:hint="eastAsia"/>
        </w:rPr>
        <w:t>осмислення</w:t>
      </w:r>
      <w:r>
        <w:t></w:t>
      </w:r>
      <w:r>
        <w:rPr>
          <w:rFonts w:hint="eastAsia"/>
        </w:rPr>
        <w:t>теми</w:t>
      </w:r>
      <w:r>
        <w:t></w:t>
      </w:r>
      <w:r>
        <w:t></w:t>
      </w:r>
      <w:r>
        <w:rPr>
          <w:rFonts w:hint="eastAsia"/>
        </w:rPr>
        <w:t>кар</w:t>
      </w:r>
      <w:r>
        <w:t></w:t>
      </w:r>
      <w:r>
        <w:rPr>
          <w:rFonts w:hint="eastAsia"/>
        </w:rPr>
        <w:t>Божих</w:t>
      </w:r>
      <w:r>
        <w:t></w:t>
      </w:r>
      <w:r>
        <w:t></w:t>
      </w:r>
    </w:p>
    <w:p w:rsidR="005F7CDB" w:rsidRDefault="005F7CDB" w:rsidP="005F7CDB">
      <w:r>
        <w:rPr>
          <w:rFonts w:hint="eastAsia"/>
        </w:rPr>
        <w:t>трактуванні</w:t>
      </w:r>
      <w:r>
        <w:t></w:t>
      </w:r>
      <w:r>
        <w:rPr>
          <w:rFonts w:hint="eastAsia"/>
        </w:rPr>
        <w:t>трагічної</w:t>
      </w:r>
      <w:r>
        <w:t></w:t>
      </w:r>
      <w:r>
        <w:rPr>
          <w:rFonts w:hint="eastAsia"/>
        </w:rPr>
        <w:t>навали</w:t>
      </w:r>
      <w:r>
        <w:t></w:t>
      </w:r>
      <w:r>
        <w:rPr>
          <w:rFonts w:hint="eastAsia"/>
        </w:rPr>
        <w:t>на</w:t>
      </w:r>
      <w:r>
        <w:t></w:t>
      </w:r>
      <w:r>
        <w:rPr>
          <w:rFonts w:hint="eastAsia"/>
        </w:rPr>
        <w:t>Русь</w:t>
      </w:r>
      <w:r>
        <w:t></w:t>
      </w:r>
      <w:r>
        <w:rPr>
          <w:rFonts w:hint="eastAsia"/>
        </w:rPr>
        <w:t>загарбників</w:t>
      </w:r>
      <w:r>
        <w:t></w:t>
      </w:r>
      <w:r>
        <w:rPr>
          <w:rFonts w:hint="eastAsia"/>
        </w:rPr>
        <w:t>як</w:t>
      </w:r>
      <w:r>
        <w:t></w:t>
      </w:r>
      <w:r>
        <w:rPr>
          <w:rFonts w:hint="eastAsia"/>
        </w:rPr>
        <w:t>покарання</w:t>
      </w:r>
      <w:r>
        <w:t></w:t>
      </w:r>
      <w:r>
        <w:rPr>
          <w:rFonts w:hint="eastAsia"/>
        </w:rPr>
        <w:t>за</w:t>
      </w:r>
      <w:r>
        <w:t></w:t>
      </w:r>
      <w:r>
        <w:rPr>
          <w:rFonts w:hint="eastAsia"/>
        </w:rPr>
        <w:t>переступ</w:t>
      </w:r>
    </w:p>
    <w:p w:rsidR="005F7CDB" w:rsidRDefault="005F7CDB" w:rsidP="005F7CDB">
      <w:r>
        <w:rPr>
          <w:rFonts w:hint="eastAsia"/>
        </w:rPr>
        <w:t>Божих</w:t>
      </w:r>
      <w:r>
        <w:t></w:t>
      </w:r>
      <w:r>
        <w:rPr>
          <w:rFonts w:hint="eastAsia"/>
        </w:rPr>
        <w:t>Заповідей</w:t>
      </w:r>
      <w:r>
        <w:t></w:t>
      </w:r>
      <w:r>
        <w:t></w:t>
      </w:r>
      <w:r>
        <w:rPr>
          <w:rFonts w:hint="eastAsia"/>
        </w:rPr>
        <w:t>Твори</w:t>
      </w:r>
      <w:r>
        <w:t></w:t>
      </w:r>
      <w:r>
        <w:rPr>
          <w:rFonts w:hint="eastAsia"/>
        </w:rPr>
        <w:t>Серапіона</w:t>
      </w:r>
      <w:r>
        <w:t></w:t>
      </w:r>
      <w:r>
        <w:rPr>
          <w:rFonts w:hint="eastAsia"/>
        </w:rPr>
        <w:t>–</w:t>
      </w:r>
      <w:r>
        <w:t></w:t>
      </w:r>
      <w:r>
        <w:rPr>
          <w:rFonts w:hint="eastAsia"/>
        </w:rPr>
        <w:t>це</w:t>
      </w:r>
      <w:r>
        <w:t></w:t>
      </w:r>
      <w:r>
        <w:rPr>
          <w:rFonts w:hint="eastAsia"/>
        </w:rPr>
        <w:t>ідейна</w:t>
      </w:r>
      <w:r>
        <w:t></w:t>
      </w:r>
      <w:r>
        <w:rPr>
          <w:rFonts w:hint="eastAsia"/>
        </w:rPr>
        <w:t>цілісність</w:t>
      </w:r>
      <w:r>
        <w:t></w:t>
      </w:r>
      <w:r>
        <w:t></w:t>
      </w:r>
      <w:r>
        <w:rPr>
          <w:rFonts w:hint="eastAsia"/>
        </w:rPr>
        <w:t>основний</w:t>
      </w:r>
      <w:r>
        <w:t></w:t>
      </w:r>
      <w:r>
        <w:rPr>
          <w:rFonts w:hint="eastAsia"/>
        </w:rPr>
        <w:t>вектор</w:t>
      </w:r>
    </w:p>
    <w:p w:rsidR="005F7CDB" w:rsidRDefault="005F7CDB" w:rsidP="005F7CDB">
      <w:r>
        <w:rPr>
          <w:rFonts w:hint="eastAsia"/>
        </w:rPr>
        <w:t>якої</w:t>
      </w:r>
      <w:r>
        <w:t></w:t>
      </w:r>
      <w:r>
        <w:rPr>
          <w:rFonts w:hint="eastAsia"/>
        </w:rPr>
        <w:t>визначається</w:t>
      </w:r>
      <w:r>
        <w:t></w:t>
      </w:r>
      <w:r>
        <w:rPr>
          <w:rFonts w:hint="eastAsia"/>
        </w:rPr>
        <w:t>утвердженням</w:t>
      </w:r>
      <w:r>
        <w:t></w:t>
      </w:r>
      <w:r>
        <w:rPr>
          <w:rFonts w:hint="eastAsia"/>
        </w:rPr>
        <w:t>християнства</w:t>
      </w:r>
      <w:r>
        <w:t></w:t>
      </w:r>
      <w:r>
        <w:rPr>
          <w:rFonts w:hint="eastAsia"/>
        </w:rPr>
        <w:t>і</w:t>
      </w:r>
      <w:r>
        <w:t></w:t>
      </w:r>
      <w:r>
        <w:rPr>
          <w:rFonts w:hint="eastAsia"/>
        </w:rPr>
        <w:t>патріотизму</w:t>
      </w:r>
      <w:r>
        <w:t></w:t>
      </w:r>
      <w:r>
        <w:t></w:t>
      </w:r>
      <w:r>
        <w:rPr>
          <w:rFonts w:hint="eastAsia"/>
        </w:rPr>
        <w:t>У</w:t>
      </w:r>
      <w:r>
        <w:t></w:t>
      </w:r>
      <w:r>
        <w:rPr>
          <w:rFonts w:hint="eastAsia"/>
        </w:rPr>
        <w:t>процесі</w:t>
      </w:r>
    </w:p>
    <w:p w:rsidR="005F7CDB" w:rsidRDefault="005F7CDB" w:rsidP="005F7CDB">
      <w:r>
        <w:rPr>
          <w:rFonts w:hint="eastAsia"/>
        </w:rPr>
        <w:t>еволюції</w:t>
      </w:r>
      <w:r>
        <w:t></w:t>
      </w:r>
      <w:r>
        <w:rPr>
          <w:rFonts w:hint="eastAsia"/>
        </w:rPr>
        <w:t>творчості</w:t>
      </w:r>
      <w:r>
        <w:t></w:t>
      </w:r>
      <w:r>
        <w:rPr>
          <w:rFonts w:hint="eastAsia"/>
        </w:rPr>
        <w:t>Серапіона</w:t>
      </w:r>
      <w:r>
        <w:t></w:t>
      </w:r>
      <w:r>
        <w:rPr>
          <w:rFonts w:hint="eastAsia"/>
        </w:rPr>
        <w:t>спостерігається</w:t>
      </w:r>
      <w:r>
        <w:t></w:t>
      </w:r>
      <w:r>
        <w:rPr>
          <w:rFonts w:hint="eastAsia"/>
        </w:rPr>
        <w:t>розвиток</w:t>
      </w:r>
      <w:r>
        <w:t></w:t>
      </w:r>
      <w:r>
        <w:rPr>
          <w:rFonts w:hint="eastAsia"/>
        </w:rPr>
        <w:t>таких</w:t>
      </w:r>
      <w:r>
        <w:t></w:t>
      </w:r>
      <w:r>
        <w:rPr>
          <w:rFonts w:hint="eastAsia"/>
        </w:rPr>
        <w:t>рис</w:t>
      </w:r>
      <w:r>
        <w:t></w:t>
      </w:r>
      <w:r>
        <w:t></w:t>
      </w:r>
      <w:r>
        <w:rPr>
          <w:rFonts w:hint="eastAsia"/>
        </w:rPr>
        <w:t>як</w:t>
      </w:r>
    </w:p>
    <w:p w:rsidR="005F7CDB" w:rsidRDefault="005F7CDB" w:rsidP="005F7CDB">
      <w:r>
        <w:rPr>
          <w:rFonts w:hint="eastAsia"/>
        </w:rPr>
        <w:t>художність</w:t>
      </w:r>
      <w:r>
        <w:t></w:t>
      </w:r>
      <w:r>
        <w:t></w:t>
      </w:r>
      <w:r>
        <w:rPr>
          <w:rFonts w:hint="eastAsia"/>
        </w:rPr>
        <w:t>простота</w:t>
      </w:r>
      <w:r>
        <w:t></w:t>
      </w:r>
      <w:r>
        <w:t></w:t>
      </w:r>
      <w:r>
        <w:rPr>
          <w:rFonts w:hint="eastAsia"/>
        </w:rPr>
        <w:t>зрозумілість</w:t>
      </w:r>
      <w:r>
        <w:t></w:t>
      </w:r>
      <w:r>
        <w:t></w:t>
      </w:r>
      <w:r>
        <w:rPr>
          <w:rFonts w:hint="eastAsia"/>
        </w:rPr>
        <w:t>ритмічна</w:t>
      </w:r>
      <w:r>
        <w:t></w:t>
      </w:r>
      <w:r>
        <w:rPr>
          <w:rFonts w:hint="eastAsia"/>
        </w:rPr>
        <w:t>організація</w:t>
      </w:r>
      <w:r>
        <w:t></w:t>
      </w:r>
      <w:r>
        <w:rPr>
          <w:rFonts w:hint="eastAsia"/>
        </w:rPr>
        <w:t>мови</w:t>
      </w:r>
      <w:r>
        <w:t></w:t>
      </w:r>
      <w:r>
        <w:t></w:t>
      </w:r>
      <w:r>
        <w:rPr>
          <w:rFonts w:hint="eastAsia"/>
        </w:rPr>
        <w:t>відповідність</w:t>
      </w:r>
    </w:p>
    <w:p w:rsidR="005F7CDB" w:rsidRDefault="005F7CDB" w:rsidP="005F7CDB">
      <w:r>
        <w:rPr>
          <w:rFonts w:hint="eastAsia"/>
        </w:rPr>
        <w:t>жанру</w:t>
      </w:r>
      <w:r>
        <w:t></w:t>
      </w:r>
      <w:r>
        <w:rPr>
          <w:rFonts w:hint="eastAsia"/>
        </w:rPr>
        <w:t>канонічної</w:t>
      </w:r>
      <w:r>
        <w:t></w:t>
      </w:r>
      <w:r>
        <w:rPr>
          <w:rFonts w:hint="eastAsia"/>
        </w:rPr>
        <w:t>агіоетографії</w:t>
      </w:r>
      <w:r>
        <w:t></w:t>
      </w:r>
      <w:r>
        <w:rPr>
          <w:rFonts w:hint="eastAsia"/>
        </w:rPr>
        <w:t>та</w:t>
      </w:r>
      <w:r>
        <w:t></w:t>
      </w:r>
      <w:r>
        <w:rPr>
          <w:rFonts w:hint="eastAsia"/>
        </w:rPr>
        <w:t>вимогам</w:t>
      </w:r>
      <w:r>
        <w:t></w:t>
      </w:r>
      <w:r>
        <w:rPr>
          <w:rFonts w:hint="eastAsia"/>
        </w:rPr>
        <w:t>монументального</w:t>
      </w:r>
      <w:r>
        <w:t></w:t>
      </w:r>
      <w:r>
        <w:rPr>
          <w:rFonts w:hint="eastAsia"/>
        </w:rPr>
        <w:t>стилю</w:t>
      </w:r>
      <w:r>
        <w:t></w:t>
      </w:r>
    </w:p>
    <w:p w:rsidR="005F7CDB" w:rsidRDefault="005F7CDB" w:rsidP="005F7CDB">
      <w:r>
        <w:rPr>
          <w:rFonts w:hint="eastAsia"/>
        </w:rPr>
        <w:t>Також</w:t>
      </w:r>
      <w:r>
        <w:t></w:t>
      </w:r>
      <w:r>
        <w:rPr>
          <w:rFonts w:hint="eastAsia"/>
        </w:rPr>
        <w:t>еволюційний</w:t>
      </w:r>
      <w:r>
        <w:t></w:t>
      </w:r>
      <w:r>
        <w:rPr>
          <w:rFonts w:hint="eastAsia"/>
        </w:rPr>
        <w:t>характер</w:t>
      </w:r>
      <w:r>
        <w:t></w:t>
      </w:r>
      <w:r>
        <w:rPr>
          <w:rFonts w:hint="eastAsia"/>
        </w:rPr>
        <w:t>творчості</w:t>
      </w:r>
      <w:r>
        <w:t></w:t>
      </w:r>
      <w:r>
        <w:rPr>
          <w:rFonts w:hint="eastAsia"/>
        </w:rPr>
        <w:t>Серапіона</w:t>
      </w:r>
      <w:r>
        <w:t></w:t>
      </w:r>
      <w:r>
        <w:rPr>
          <w:rFonts w:hint="eastAsia"/>
        </w:rPr>
        <w:t>зумовив</w:t>
      </w:r>
      <w:r>
        <w:t></w:t>
      </w:r>
      <w:r>
        <w:rPr>
          <w:rFonts w:hint="eastAsia"/>
        </w:rPr>
        <w:t>визначення</w:t>
      </w:r>
    </w:p>
    <w:p w:rsidR="005F7CDB" w:rsidRDefault="005F7CDB" w:rsidP="005F7CDB">
      <w:r>
        <w:rPr>
          <w:rFonts w:hint="eastAsia"/>
        </w:rPr>
        <w:t>двоадресної</w:t>
      </w:r>
      <w:r>
        <w:t></w:t>
      </w:r>
      <w:r>
        <w:rPr>
          <w:rFonts w:hint="eastAsia"/>
        </w:rPr>
        <w:t>спрямованості</w:t>
      </w:r>
      <w:r>
        <w:t></w:t>
      </w:r>
      <w:r>
        <w:rPr>
          <w:rFonts w:hint="eastAsia"/>
        </w:rPr>
        <w:t>його</w:t>
      </w:r>
      <w:r>
        <w:t></w:t>
      </w:r>
      <w:r>
        <w:rPr>
          <w:rFonts w:hint="eastAsia"/>
        </w:rPr>
        <w:t>проповідей</w:t>
      </w:r>
      <w:r>
        <w:t></w:t>
      </w:r>
      <w:r>
        <w:t></w:t>
      </w:r>
      <w:r>
        <w:rPr>
          <w:rFonts w:hint="eastAsia"/>
        </w:rPr>
        <w:t>розрахованих</w:t>
      </w:r>
      <w:r>
        <w:t></w:t>
      </w:r>
      <w:r>
        <w:rPr>
          <w:rFonts w:hint="eastAsia"/>
        </w:rPr>
        <w:t>на</w:t>
      </w:r>
      <w:r>
        <w:t></w:t>
      </w:r>
      <w:r>
        <w:rPr>
          <w:rFonts w:hint="eastAsia"/>
        </w:rPr>
        <w:t>мирян</w:t>
      </w:r>
      <w:r>
        <w:t></w:t>
      </w:r>
      <w:r>
        <w:rPr>
          <w:rFonts w:hint="eastAsia"/>
        </w:rPr>
        <w:t>і</w:t>
      </w:r>
      <w:r>
        <w:t></w:t>
      </w:r>
      <w:r>
        <w:rPr>
          <w:rFonts w:hint="eastAsia"/>
        </w:rPr>
        <w:t>ченців</w:t>
      </w:r>
      <w:r>
        <w:t></w:t>
      </w:r>
    </w:p>
    <w:p w:rsidR="005F7CDB" w:rsidRDefault="005F7CDB" w:rsidP="005F7CDB">
      <w:r>
        <w:rPr>
          <w:rFonts w:hint="eastAsia"/>
        </w:rPr>
        <w:t>Своїм</w:t>
      </w:r>
      <w:r>
        <w:t></w:t>
      </w:r>
      <w:r>
        <w:rPr>
          <w:rFonts w:hint="eastAsia"/>
        </w:rPr>
        <w:t>головним</w:t>
      </w:r>
      <w:r>
        <w:t></w:t>
      </w:r>
      <w:r>
        <w:rPr>
          <w:rFonts w:hint="eastAsia"/>
        </w:rPr>
        <w:t>адресатом</w:t>
      </w:r>
      <w:r>
        <w:t></w:t>
      </w:r>
      <w:r>
        <w:rPr>
          <w:rFonts w:hint="eastAsia"/>
        </w:rPr>
        <w:t>паствою</w:t>
      </w:r>
      <w:r>
        <w:t></w:t>
      </w:r>
      <w:r>
        <w:rPr>
          <w:rFonts w:hint="eastAsia"/>
        </w:rPr>
        <w:t>книжник</w:t>
      </w:r>
      <w:r>
        <w:t></w:t>
      </w:r>
      <w:r>
        <w:rPr>
          <w:rFonts w:hint="eastAsia"/>
        </w:rPr>
        <w:t>вбачає</w:t>
      </w:r>
      <w:r>
        <w:t></w:t>
      </w:r>
      <w:r>
        <w:rPr>
          <w:rFonts w:hint="eastAsia"/>
        </w:rPr>
        <w:t>увесь</w:t>
      </w:r>
      <w:r>
        <w:t></w:t>
      </w:r>
      <w:r>
        <w:rPr>
          <w:rFonts w:hint="eastAsia"/>
        </w:rPr>
        <w:t>народ</w:t>
      </w:r>
      <w:r>
        <w:t></w:t>
      </w:r>
      <w:r>
        <w:rPr>
          <w:rFonts w:hint="eastAsia"/>
        </w:rPr>
        <w:t>Русі</w:t>
      </w:r>
      <w:r>
        <w:t></w:t>
      </w:r>
    </w:p>
    <w:p w:rsidR="005F7CDB" w:rsidRDefault="005F7CDB" w:rsidP="005F7CDB">
      <w:r>
        <w:rPr>
          <w:rFonts w:hint="eastAsia"/>
        </w:rPr>
        <w:t>застерігаючи</w:t>
      </w:r>
      <w:r>
        <w:t></w:t>
      </w:r>
      <w:r>
        <w:rPr>
          <w:rFonts w:hint="eastAsia"/>
        </w:rPr>
        <w:t>його</w:t>
      </w:r>
      <w:r>
        <w:t></w:t>
      </w:r>
      <w:r>
        <w:rPr>
          <w:rFonts w:hint="eastAsia"/>
        </w:rPr>
        <w:t>від</w:t>
      </w:r>
      <w:r>
        <w:t></w:t>
      </w:r>
      <w:r>
        <w:rPr>
          <w:rFonts w:hint="eastAsia"/>
        </w:rPr>
        <w:t>гріховного</w:t>
      </w:r>
      <w:r>
        <w:t></w:t>
      </w:r>
      <w:r>
        <w:rPr>
          <w:rFonts w:hint="eastAsia"/>
        </w:rPr>
        <w:t>падіння</w:t>
      </w:r>
      <w:r>
        <w:t></w:t>
      </w:r>
      <w:r>
        <w:t></w:t>
      </w:r>
      <w:r>
        <w:rPr>
          <w:rFonts w:hint="eastAsia"/>
        </w:rPr>
        <w:t>закликаючи</w:t>
      </w:r>
      <w:r>
        <w:t></w:t>
      </w:r>
      <w:r>
        <w:rPr>
          <w:rFonts w:hint="eastAsia"/>
        </w:rPr>
        <w:t>увірувати</w:t>
      </w:r>
      <w:r>
        <w:t></w:t>
      </w:r>
      <w:r>
        <w:rPr>
          <w:rFonts w:hint="eastAsia"/>
        </w:rPr>
        <w:t>у</w:t>
      </w:r>
      <w:r>
        <w:t></w:t>
      </w:r>
      <w:r>
        <w:rPr>
          <w:rFonts w:hint="eastAsia"/>
        </w:rPr>
        <w:t>Христа</w:t>
      </w:r>
      <w:r>
        <w:t></w:t>
      </w:r>
    </w:p>
    <w:p w:rsidR="005F7CDB" w:rsidRDefault="005F7CDB" w:rsidP="005F7CDB">
      <w:r>
        <w:rPr>
          <w:rFonts w:hint="eastAsia"/>
        </w:rPr>
        <w:t>Продовжуючи</w:t>
      </w:r>
      <w:r>
        <w:t></w:t>
      </w:r>
      <w:r>
        <w:rPr>
          <w:rFonts w:hint="eastAsia"/>
        </w:rPr>
        <w:t>традиції</w:t>
      </w:r>
      <w:r>
        <w:t></w:t>
      </w:r>
      <w:r>
        <w:rPr>
          <w:rFonts w:hint="eastAsia"/>
        </w:rPr>
        <w:t>Іларіона</w:t>
      </w:r>
      <w:r>
        <w:t></w:t>
      </w:r>
      <w:r>
        <w:rPr>
          <w:rFonts w:hint="eastAsia"/>
        </w:rPr>
        <w:t>Київського</w:t>
      </w:r>
      <w:r>
        <w:t></w:t>
      </w:r>
      <w:r>
        <w:t></w:t>
      </w:r>
      <w:r>
        <w:rPr>
          <w:rFonts w:hint="eastAsia"/>
        </w:rPr>
        <w:t>Теодосія</w:t>
      </w:r>
      <w:r>
        <w:t></w:t>
      </w:r>
      <w:r>
        <w:rPr>
          <w:rFonts w:hint="eastAsia"/>
        </w:rPr>
        <w:t>Печерського</w:t>
      </w:r>
      <w:r>
        <w:t></w:t>
      </w:r>
      <w:r>
        <w:t></w:t>
      </w:r>
      <w:r>
        <w:rPr>
          <w:rFonts w:hint="eastAsia"/>
        </w:rPr>
        <w:t>Нестора</w:t>
      </w:r>
      <w:r>
        <w:t></w:t>
      </w:r>
    </w:p>
    <w:p w:rsidR="005F7CDB" w:rsidRDefault="005F7CDB" w:rsidP="005F7CDB">
      <w:r>
        <w:rPr>
          <w:rFonts w:hint="eastAsia"/>
        </w:rPr>
        <w:t>Серапіон</w:t>
      </w:r>
      <w:r>
        <w:t></w:t>
      </w:r>
      <w:r>
        <w:rPr>
          <w:rFonts w:hint="eastAsia"/>
        </w:rPr>
        <w:t>утверджував</w:t>
      </w:r>
      <w:r>
        <w:t></w:t>
      </w:r>
      <w:r>
        <w:rPr>
          <w:rFonts w:hint="eastAsia"/>
        </w:rPr>
        <w:t>ідею</w:t>
      </w:r>
      <w:r>
        <w:t></w:t>
      </w:r>
      <w:r>
        <w:rPr>
          <w:rFonts w:hint="eastAsia"/>
        </w:rPr>
        <w:t>незалежності</w:t>
      </w:r>
      <w:r>
        <w:t></w:t>
      </w:r>
      <w:r>
        <w:rPr>
          <w:rFonts w:hint="eastAsia"/>
        </w:rPr>
        <w:t>руської</w:t>
      </w:r>
      <w:r>
        <w:t></w:t>
      </w:r>
      <w:r>
        <w:rPr>
          <w:rFonts w:hint="eastAsia"/>
        </w:rPr>
        <w:t>церкви</w:t>
      </w:r>
      <w:r>
        <w:t></w:t>
      </w:r>
      <w:r>
        <w:rPr>
          <w:rFonts w:hint="eastAsia"/>
        </w:rPr>
        <w:t>від</w:t>
      </w:r>
      <w:r>
        <w:t></w:t>
      </w:r>
      <w:r>
        <w:rPr>
          <w:rFonts w:hint="eastAsia"/>
        </w:rPr>
        <w:t>Візантії</w:t>
      </w:r>
      <w:r>
        <w:t></w:t>
      </w:r>
    </w:p>
    <w:p w:rsidR="005F7CDB" w:rsidRDefault="005F7CDB" w:rsidP="005F7CDB">
      <w:r>
        <w:rPr>
          <w:rFonts w:hint="eastAsia"/>
        </w:rPr>
        <w:t>виступав</w:t>
      </w:r>
      <w:r>
        <w:t></w:t>
      </w:r>
      <w:r>
        <w:rPr>
          <w:rFonts w:hint="eastAsia"/>
        </w:rPr>
        <w:t>за</w:t>
      </w:r>
      <w:r>
        <w:t></w:t>
      </w:r>
      <w:r>
        <w:rPr>
          <w:rFonts w:hint="eastAsia"/>
        </w:rPr>
        <w:t>універсалізацію</w:t>
      </w:r>
      <w:r>
        <w:t></w:t>
      </w:r>
      <w:r>
        <w:rPr>
          <w:rFonts w:hint="eastAsia"/>
        </w:rPr>
        <w:t>її</w:t>
      </w:r>
      <w:r>
        <w:t></w:t>
      </w:r>
      <w:r>
        <w:rPr>
          <w:rFonts w:hint="eastAsia"/>
        </w:rPr>
        <w:t>теологічної</w:t>
      </w:r>
      <w:r>
        <w:t></w:t>
      </w:r>
      <w:r>
        <w:rPr>
          <w:rFonts w:hint="eastAsia"/>
        </w:rPr>
        <w:t>доктрини</w:t>
      </w:r>
      <w:r>
        <w:t></w:t>
      </w:r>
    </w:p>
    <w:p w:rsidR="005F7CDB" w:rsidRDefault="005F7CDB" w:rsidP="005F7CDB">
      <w:r>
        <w:rPr>
          <w:rFonts w:hint="eastAsia"/>
        </w:rPr>
        <w:t>Художня</w:t>
      </w:r>
      <w:r>
        <w:t></w:t>
      </w:r>
      <w:r>
        <w:rPr>
          <w:rFonts w:hint="eastAsia"/>
        </w:rPr>
        <w:t>специфіка</w:t>
      </w:r>
      <w:r>
        <w:t></w:t>
      </w:r>
      <w:r>
        <w:rPr>
          <w:rFonts w:hint="eastAsia"/>
        </w:rPr>
        <w:t>творчості</w:t>
      </w:r>
      <w:r>
        <w:t></w:t>
      </w:r>
      <w:r>
        <w:rPr>
          <w:rFonts w:hint="eastAsia"/>
        </w:rPr>
        <w:t>книжника</w:t>
      </w:r>
      <w:r>
        <w:t></w:t>
      </w:r>
      <w:r>
        <w:rPr>
          <w:rFonts w:hint="eastAsia"/>
        </w:rPr>
        <w:t>Серапіона</w:t>
      </w:r>
      <w:r>
        <w:t></w:t>
      </w:r>
      <w:r>
        <w:rPr>
          <w:rFonts w:hint="eastAsia"/>
        </w:rPr>
        <w:t>характеризується</w:t>
      </w:r>
    </w:p>
    <w:p w:rsidR="005F7CDB" w:rsidRDefault="005F7CDB" w:rsidP="005F7CDB">
      <w:r>
        <w:rPr>
          <w:rFonts w:hint="eastAsia"/>
        </w:rPr>
        <w:t>присутністю</w:t>
      </w:r>
      <w:r>
        <w:t></w:t>
      </w:r>
      <w:r>
        <w:rPr>
          <w:rFonts w:hint="eastAsia"/>
        </w:rPr>
        <w:t>монументального</w:t>
      </w:r>
      <w:r>
        <w:t></w:t>
      </w:r>
      <w:r>
        <w:rPr>
          <w:rFonts w:hint="eastAsia"/>
        </w:rPr>
        <w:t>образу</w:t>
      </w:r>
      <w:r>
        <w:t></w:t>
      </w:r>
      <w:r>
        <w:rPr>
          <w:rFonts w:hint="eastAsia"/>
        </w:rPr>
        <w:t>вітчизняної</w:t>
      </w:r>
      <w:r>
        <w:t></w:t>
      </w:r>
      <w:r>
        <w:rPr>
          <w:rFonts w:hint="eastAsia"/>
        </w:rPr>
        <w:t>трагедії</w:t>
      </w:r>
      <w:r>
        <w:t></w:t>
      </w:r>
      <w:r>
        <w:t></w:t>
      </w:r>
      <w:r>
        <w:rPr>
          <w:rFonts w:hint="eastAsia"/>
        </w:rPr>
        <w:t>який</w:t>
      </w:r>
      <w:r>
        <w:t></w:t>
      </w:r>
      <w:r>
        <w:rPr>
          <w:rFonts w:hint="eastAsia"/>
        </w:rPr>
        <w:t>еволюціонує</w:t>
      </w:r>
    </w:p>
    <w:p w:rsidR="005F7CDB" w:rsidRDefault="005F7CDB" w:rsidP="005F7CDB">
      <w:r>
        <w:rPr>
          <w:rFonts w:hint="eastAsia"/>
        </w:rPr>
        <w:t>з</w:t>
      </w:r>
      <w:r>
        <w:t></w:t>
      </w:r>
      <w:r>
        <w:rPr>
          <w:rFonts w:hint="eastAsia"/>
        </w:rPr>
        <w:t>трагедії</w:t>
      </w:r>
      <w:r>
        <w:t></w:t>
      </w:r>
      <w:r>
        <w:rPr>
          <w:rFonts w:hint="eastAsia"/>
        </w:rPr>
        <w:t>індивідуальної</w:t>
      </w:r>
      <w:r>
        <w:t></w:t>
      </w:r>
      <w:r>
        <w:t></w:t>
      </w:r>
      <w:r>
        <w:rPr>
          <w:rFonts w:hint="eastAsia"/>
        </w:rPr>
        <w:t>суть</w:t>
      </w:r>
      <w:r>
        <w:t></w:t>
      </w:r>
      <w:r>
        <w:rPr>
          <w:rFonts w:hint="eastAsia"/>
        </w:rPr>
        <w:t>якої</w:t>
      </w:r>
      <w:r>
        <w:t></w:t>
      </w:r>
      <w:r>
        <w:rPr>
          <w:rFonts w:hint="eastAsia"/>
        </w:rPr>
        <w:t>полягає</w:t>
      </w:r>
      <w:r>
        <w:t></w:t>
      </w:r>
      <w:r>
        <w:rPr>
          <w:rFonts w:hint="eastAsia"/>
        </w:rPr>
        <w:t>у</w:t>
      </w:r>
      <w:r>
        <w:t></w:t>
      </w:r>
      <w:r>
        <w:rPr>
          <w:rFonts w:hint="eastAsia"/>
        </w:rPr>
        <w:t>порушенні</w:t>
      </w:r>
      <w:r>
        <w:t></w:t>
      </w:r>
      <w:r>
        <w:rPr>
          <w:rFonts w:hint="eastAsia"/>
        </w:rPr>
        <w:t>заповідей</w:t>
      </w:r>
      <w:r>
        <w:t></w:t>
      </w:r>
      <w:r>
        <w:rPr>
          <w:rFonts w:hint="eastAsia"/>
        </w:rPr>
        <w:t>Божих</w:t>
      </w:r>
      <w:r>
        <w:t></w:t>
      </w:r>
    </w:p>
    <w:p w:rsidR="005F7CDB" w:rsidRDefault="005F7CDB" w:rsidP="005F7CDB">
      <w:r>
        <w:rPr>
          <w:rFonts w:hint="eastAsia"/>
        </w:rPr>
        <w:t>Концептуальний</w:t>
      </w:r>
      <w:r>
        <w:t></w:t>
      </w:r>
      <w:r>
        <w:rPr>
          <w:rFonts w:hint="eastAsia"/>
        </w:rPr>
        <w:t>простір</w:t>
      </w:r>
      <w:r>
        <w:t></w:t>
      </w:r>
      <w:r>
        <w:rPr>
          <w:rFonts w:hint="eastAsia"/>
        </w:rPr>
        <w:t>творчості</w:t>
      </w:r>
      <w:r>
        <w:t></w:t>
      </w:r>
      <w:r>
        <w:rPr>
          <w:rFonts w:hint="eastAsia"/>
        </w:rPr>
        <w:t>київських</w:t>
      </w:r>
      <w:r>
        <w:t></w:t>
      </w:r>
      <w:r>
        <w:rPr>
          <w:rFonts w:hint="eastAsia"/>
        </w:rPr>
        <w:t>митрополитів</w:t>
      </w:r>
      <w:r>
        <w:t></w:t>
      </w:r>
      <w:r>
        <w:rPr>
          <w:rFonts w:hint="eastAsia"/>
        </w:rPr>
        <w:t>має</w:t>
      </w:r>
      <w:r>
        <w:t></w:t>
      </w:r>
      <w:r>
        <w:rPr>
          <w:rFonts w:hint="eastAsia"/>
        </w:rPr>
        <w:t>руськоукраїнський</w:t>
      </w:r>
      <w:r>
        <w:t></w:t>
      </w:r>
      <w:r>
        <w:rPr>
          <w:rFonts w:hint="eastAsia"/>
        </w:rPr>
        <w:t>характер</w:t>
      </w:r>
      <w:r>
        <w:t></w:t>
      </w:r>
      <w:r>
        <w:t></w:t>
      </w:r>
      <w:r>
        <w:rPr>
          <w:rFonts w:hint="eastAsia"/>
        </w:rPr>
        <w:t>Його</w:t>
      </w:r>
      <w:r>
        <w:t></w:t>
      </w:r>
      <w:r>
        <w:rPr>
          <w:rFonts w:hint="eastAsia"/>
        </w:rPr>
        <w:t>місія</w:t>
      </w:r>
      <w:r>
        <w:t></w:t>
      </w:r>
      <w:r>
        <w:rPr>
          <w:rFonts w:hint="eastAsia"/>
        </w:rPr>
        <w:t>полягає</w:t>
      </w:r>
      <w:r>
        <w:t></w:t>
      </w:r>
      <w:r>
        <w:rPr>
          <w:rFonts w:hint="eastAsia"/>
        </w:rPr>
        <w:t>у</w:t>
      </w:r>
      <w:r>
        <w:t></w:t>
      </w:r>
      <w:r>
        <w:rPr>
          <w:rFonts w:hint="eastAsia"/>
        </w:rPr>
        <w:t>збереженні</w:t>
      </w:r>
      <w:r>
        <w:t></w:t>
      </w:r>
      <w:r>
        <w:rPr>
          <w:rFonts w:hint="eastAsia"/>
        </w:rPr>
        <w:t>книжних</w:t>
      </w:r>
      <w:r>
        <w:t></w:t>
      </w:r>
      <w:r>
        <w:rPr>
          <w:rFonts w:hint="eastAsia"/>
        </w:rPr>
        <w:t>традицій</w:t>
      </w:r>
      <w:r>
        <w:t></w:t>
      </w:r>
      <w:r>
        <w:rPr>
          <w:rFonts w:hint="eastAsia"/>
        </w:rPr>
        <w:t>і</w:t>
      </w:r>
    </w:p>
    <w:p w:rsidR="005F7CDB" w:rsidRDefault="005F7CDB" w:rsidP="005F7CDB">
      <w:r>
        <w:rPr>
          <w:rFonts w:hint="eastAsia"/>
        </w:rPr>
        <w:t>набутків</w:t>
      </w:r>
      <w:r>
        <w:t></w:t>
      </w:r>
      <w:r>
        <w:rPr>
          <w:rFonts w:hint="eastAsia"/>
        </w:rPr>
        <w:t>Київської</w:t>
      </w:r>
      <w:r>
        <w:t></w:t>
      </w:r>
      <w:r>
        <w:rPr>
          <w:rFonts w:hint="eastAsia"/>
        </w:rPr>
        <w:t>Русі</w:t>
      </w:r>
      <w:r>
        <w:t></w:t>
      </w:r>
      <w:r>
        <w:rPr>
          <w:rFonts w:hint="eastAsia"/>
        </w:rPr>
        <w:t>у</w:t>
      </w:r>
      <w:r>
        <w:t></w:t>
      </w:r>
      <w:r>
        <w:rPr>
          <w:rFonts w:hint="eastAsia"/>
        </w:rPr>
        <w:t>часи</w:t>
      </w:r>
      <w:r>
        <w:t></w:t>
      </w:r>
      <w:r>
        <w:rPr>
          <w:rFonts w:hint="eastAsia"/>
        </w:rPr>
        <w:t>і</w:t>
      </w:r>
      <w:r>
        <w:t></w:t>
      </w:r>
      <w:r>
        <w:rPr>
          <w:rFonts w:hint="eastAsia"/>
        </w:rPr>
        <w:t>після</w:t>
      </w:r>
      <w:r>
        <w:t></w:t>
      </w:r>
      <w:r>
        <w:rPr>
          <w:rFonts w:hint="eastAsia"/>
        </w:rPr>
        <w:t>монголо</w:t>
      </w:r>
      <w:r>
        <w:t></w:t>
      </w:r>
      <w:r>
        <w:rPr>
          <w:rFonts w:hint="eastAsia"/>
        </w:rPr>
        <w:t>татарської</w:t>
      </w:r>
      <w:r>
        <w:t></w:t>
      </w:r>
      <w:r>
        <w:rPr>
          <w:rFonts w:hint="eastAsia"/>
        </w:rPr>
        <w:t>навали</w:t>
      </w:r>
      <w:r>
        <w:t></w:t>
      </w:r>
      <w:r>
        <w:t></w:t>
      </w:r>
      <w:r>
        <w:rPr>
          <w:rFonts w:hint="eastAsia"/>
        </w:rPr>
        <w:t>Крім</w:t>
      </w:r>
      <w:r>
        <w:t></w:t>
      </w:r>
      <w:r>
        <w:rPr>
          <w:rFonts w:hint="eastAsia"/>
        </w:rPr>
        <w:t>того</w:t>
      </w:r>
      <w:r>
        <w:t></w:t>
      </w:r>
    </w:p>
    <w:p w:rsidR="005F7CDB" w:rsidRDefault="005F7CDB" w:rsidP="005F7CDB">
      <w:r>
        <w:rPr>
          <w:rFonts w:hint="eastAsia"/>
        </w:rPr>
        <w:t>творчість</w:t>
      </w:r>
      <w:r>
        <w:t></w:t>
      </w:r>
      <w:r>
        <w:rPr>
          <w:rFonts w:hint="eastAsia"/>
        </w:rPr>
        <w:t>київських</w:t>
      </w:r>
      <w:r>
        <w:t></w:t>
      </w:r>
      <w:r>
        <w:rPr>
          <w:rFonts w:hint="eastAsia"/>
        </w:rPr>
        <w:t>митрополитів</w:t>
      </w:r>
      <w:r>
        <w:t></w:t>
      </w:r>
      <w:r>
        <w:rPr>
          <w:rFonts w:hint="eastAsia"/>
        </w:rPr>
        <w:t>репрезентує</w:t>
      </w:r>
      <w:r>
        <w:t></w:t>
      </w:r>
      <w:r>
        <w:rPr>
          <w:rFonts w:hint="eastAsia"/>
        </w:rPr>
        <w:t>формування</w:t>
      </w:r>
      <w:r>
        <w:t></w:t>
      </w:r>
      <w:r>
        <w:rPr>
          <w:rFonts w:hint="eastAsia"/>
        </w:rPr>
        <w:t>літератури</w:t>
      </w:r>
      <w:r>
        <w:t></w:t>
      </w:r>
    </w:p>
    <w:p w:rsidR="005F7CDB" w:rsidRDefault="005F7CDB" w:rsidP="005F7CDB">
      <w:r>
        <w:rPr>
          <w:rFonts w:hint="eastAsia"/>
        </w:rPr>
        <w:t>спрямованої</w:t>
      </w:r>
      <w:r>
        <w:t></w:t>
      </w:r>
      <w:r>
        <w:rPr>
          <w:rFonts w:hint="eastAsia"/>
        </w:rPr>
        <w:t>на</w:t>
      </w:r>
      <w:r>
        <w:t></w:t>
      </w:r>
      <w:r>
        <w:rPr>
          <w:rFonts w:hint="eastAsia"/>
        </w:rPr>
        <w:t>розвиток</w:t>
      </w:r>
      <w:r>
        <w:t></w:t>
      </w:r>
      <w:r>
        <w:rPr>
          <w:rFonts w:hint="eastAsia"/>
        </w:rPr>
        <w:t>українських</w:t>
      </w:r>
      <w:r>
        <w:t></w:t>
      </w:r>
      <w:r>
        <w:rPr>
          <w:rFonts w:hint="eastAsia"/>
        </w:rPr>
        <w:t>художніх</w:t>
      </w:r>
      <w:r>
        <w:t></w:t>
      </w:r>
      <w:r>
        <w:rPr>
          <w:rFonts w:hint="eastAsia"/>
        </w:rPr>
        <w:t>концептів</w:t>
      </w:r>
      <w:r>
        <w:t></w:t>
      </w:r>
      <w:r>
        <w:rPr>
          <w:rFonts w:hint="eastAsia"/>
        </w:rPr>
        <w:t>у</w:t>
      </w:r>
      <w:r>
        <w:t></w:t>
      </w:r>
      <w:r>
        <w:rPr>
          <w:rFonts w:hint="eastAsia"/>
        </w:rPr>
        <w:t>інтегрованості</w:t>
      </w:r>
      <w:r>
        <w:t></w:t>
      </w:r>
      <w:r>
        <w:rPr>
          <w:rFonts w:hint="eastAsia"/>
        </w:rPr>
        <w:t>з</w:t>
      </w:r>
    </w:p>
    <w:p w:rsidR="005F7CDB" w:rsidRDefault="005F7CDB" w:rsidP="005F7CDB">
      <w:r>
        <w:rPr>
          <w:rFonts w:hint="eastAsia"/>
        </w:rPr>
        <w:t>творчістю</w:t>
      </w:r>
      <w:r>
        <w:t></w:t>
      </w:r>
      <w:r>
        <w:rPr>
          <w:rFonts w:hint="eastAsia"/>
        </w:rPr>
        <w:t>Литви</w:t>
      </w:r>
      <w:r>
        <w:t></w:t>
      </w:r>
      <w:r>
        <w:t></w:t>
      </w:r>
      <w:r>
        <w:rPr>
          <w:rFonts w:hint="eastAsia"/>
        </w:rPr>
        <w:t>Польщі</w:t>
      </w:r>
      <w:r>
        <w:t></w:t>
      </w:r>
      <w:r>
        <w:t></w:t>
      </w:r>
      <w:r>
        <w:rPr>
          <w:rFonts w:hint="eastAsia"/>
        </w:rPr>
        <w:t>інших</w:t>
      </w:r>
      <w:r>
        <w:t></w:t>
      </w:r>
      <w:r>
        <w:rPr>
          <w:rFonts w:hint="eastAsia"/>
        </w:rPr>
        <w:t>слов</w:t>
      </w:r>
      <w:r>
        <w:t></w:t>
      </w:r>
      <w:r>
        <w:rPr>
          <w:rFonts w:hint="eastAsia"/>
        </w:rPr>
        <w:t>янських</w:t>
      </w:r>
      <w:r>
        <w:t></w:t>
      </w:r>
      <w:r>
        <w:rPr>
          <w:rFonts w:hint="eastAsia"/>
        </w:rPr>
        <w:t>держав</w:t>
      </w:r>
      <w:r>
        <w:t></w:t>
      </w:r>
      <w:r>
        <w:t></w:t>
      </w:r>
      <w:r>
        <w:rPr>
          <w:rFonts w:hint="eastAsia"/>
        </w:rPr>
        <w:t>Ідейне</w:t>
      </w:r>
      <w:r>
        <w:t></w:t>
      </w:r>
      <w:r>
        <w:rPr>
          <w:rFonts w:hint="eastAsia"/>
        </w:rPr>
        <w:t>спрямування</w:t>
      </w:r>
      <w:r>
        <w:t></w:t>
      </w:r>
      <w:r>
        <w:rPr>
          <w:rFonts w:hint="eastAsia"/>
        </w:rPr>
        <w:t>і</w:t>
      </w:r>
    </w:p>
    <w:p w:rsidR="005F7CDB" w:rsidRDefault="005F7CDB" w:rsidP="005F7CDB">
      <w:r>
        <w:rPr>
          <w:rFonts w:hint="eastAsia"/>
        </w:rPr>
        <w:t>художня</w:t>
      </w:r>
      <w:r>
        <w:t></w:t>
      </w:r>
      <w:r>
        <w:rPr>
          <w:rFonts w:hint="eastAsia"/>
        </w:rPr>
        <w:t>специфіка</w:t>
      </w:r>
      <w:r>
        <w:t></w:t>
      </w:r>
      <w:r>
        <w:rPr>
          <w:rFonts w:hint="eastAsia"/>
        </w:rPr>
        <w:t>творчості</w:t>
      </w:r>
      <w:r>
        <w:t></w:t>
      </w:r>
      <w:r>
        <w:rPr>
          <w:rFonts w:hint="eastAsia"/>
        </w:rPr>
        <w:t>київських</w:t>
      </w:r>
      <w:r>
        <w:t></w:t>
      </w:r>
      <w:r>
        <w:rPr>
          <w:rFonts w:hint="eastAsia"/>
        </w:rPr>
        <w:t>митрополитів</w:t>
      </w:r>
      <w:r>
        <w:t></w:t>
      </w:r>
      <w:r>
        <w:rPr>
          <w:rFonts w:hint="eastAsia"/>
        </w:rPr>
        <w:t>визначається</w:t>
      </w:r>
    </w:p>
    <w:p w:rsidR="005F7CDB" w:rsidRDefault="005F7CDB" w:rsidP="005F7CDB">
      <w:r>
        <w:rPr>
          <w:rFonts w:hint="eastAsia"/>
        </w:rPr>
        <w:t>характером</w:t>
      </w:r>
      <w:r>
        <w:t></w:t>
      </w:r>
      <w:r>
        <w:rPr>
          <w:rFonts w:hint="eastAsia"/>
        </w:rPr>
        <w:t>епохи</w:t>
      </w:r>
      <w:r>
        <w:t></w:t>
      </w:r>
      <w:r>
        <w:rPr>
          <w:rFonts w:hint="eastAsia"/>
        </w:rPr>
        <w:t>Пізнього</w:t>
      </w:r>
      <w:r>
        <w:t></w:t>
      </w:r>
      <w:r>
        <w:rPr>
          <w:rFonts w:hint="eastAsia"/>
        </w:rPr>
        <w:t>Середньовіччя</w:t>
      </w:r>
      <w:r>
        <w:t></w:t>
      </w:r>
      <w:r>
        <w:t></w:t>
      </w:r>
      <w:r>
        <w:rPr>
          <w:rFonts w:hint="eastAsia"/>
        </w:rPr>
        <w:t>часами</w:t>
      </w:r>
      <w:r>
        <w:t></w:t>
      </w:r>
      <w:r>
        <w:rPr>
          <w:rFonts w:hint="eastAsia"/>
        </w:rPr>
        <w:t>монголо</w:t>
      </w:r>
      <w:r>
        <w:t></w:t>
      </w:r>
      <w:r>
        <w:rPr>
          <w:rFonts w:hint="eastAsia"/>
        </w:rPr>
        <w:t>татарської</w:t>
      </w:r>
      <w:r>
        <w:t></w:t>
      </w:r>
    </w:p>
    <w:p w:rsidR="005F7CDB" w:rsidRDefault="005F7CDB" w:rsidP="005F7CDB">
      <w:r>
        <w:t></w:t>
      </w:r>
      <w:r>
        <w:t></w:t>
      </w:r>
      <w:r>
        <w:t></w:t>
      </w:r>
    </w:p>
    <w:p w:rsidR="005F7CDB" w:rsidRDefault="005F7CDB" w:rsidP="005F7CDB">
      <w:r>
        <w:rPr>
          <w:rFonts w:hint="eastAsia"/>
        </w:rPr>
        <w:t>навали</w:t>
      </w:r>
      <w:r>
        <w:t></w:t>
      </w:r>
      <w:r>
        <w:rPr>
          <w:rFonts w:hint="eastAsia"/>
        </w:rPr>
        <w:t>та</w:t>
      </w:r>
      <w:r>
        <w:t></w:t>
      </w:r>
      <w:r>
        <w:rPr>
          <w:rFonts w:hint="eastAsia"/>
        </w:rPr>
        <w:t>утвердженням</w:t>
      </w:r>
      <w:r>
        <w:t></w:t>
      </w:r>
      <w:r>
        <w:rPr>
          <w:rFonts w:hint="eastAsia"/>
        </w:rPr>
        <w:t>буття</w:t>
      </w:r>
      <w:r>
        <w:t></w:t>
      </w:r>
      <w:r>
        <w:rPr>
          <w:rFonts w:hint="eastAsia"/>
        </w:rPr>
        <w:t>митрополичої</w:t>
      </w:r>
      <w:r>
        <w:t></w:t>
      </w:r>
      <w:r>
        <w:rPr>
          <w:rFonts w:hint="eastAsia"/>
        </w:rPr>
        <w:t>Русі</w:t>
      </w:r>
      <w:r>
        <w:t></w:t>
      </w:r>
      <w:r>
        <w:t></w:t>
      </w:r>
      <w:r>
        <w:rPr>
          <w:rFonts w:hint="eastAsia"/>
        </w:rPr>
        <w:t>прагненням</w:t>
      </w:r>
      <w:r>
        <w:t></w:t>
      </w:r>
      <w:r>
        <w:rPr>
          <w:rFonts w:hint="eastAsia"/>
        </w:rPr>
        <w:t>зберегти</w:t>
      </w:r>
      <w:r>
        <w:t></w:t>
      </w:r>
      <w:r>
        <w:rPr>
          <w:rFonts w:hint="eastAsia"/>
        </w:rPr>
        <w:t>її</w:t>
      </w:r>
    </w:p>
    <w:p w:rsidR="005F7CDB" w:rsidRDefault="005F7CDB" w:rsidP="005F7CDB">
      <w:r>
        <w:rPr>
          <w:rFonts w:hint="eastAsia"/>
        </w:rPr>
        <w:t>державний</w:t>
      </w:r>
      <w:r>
        <w:t></w:t>
      </w:r>
      <w:r>
        <w:rPr>
          <w:rFonts w:hint="eastAsia"/>
        </w:rPr>
        <w:t>статус</w:t>
      </w:r>
      <w:r>
        <w:t></w:t>
      </w:r>
      <w:r>
        <w:t></w:t>
      </w:r>
      <w:r>
        <w:rPr>
          <w:rFonts w:hint="eastAsia"/>
        </w:rPr>
        <w:t>власну</w:t>
      </w:r>
      <w:r>
        <w:t></w:t>
      </w:r>
      <w:r>
        <w:rPr>
          <w:rFonts w:hint="eastAsia"/>
        </w:rPr>
        <w:t>культурну</w:t>
      </w:r>
      <w:r>
        <w:t></w:t>
      </w:r>
      <w:r>
        <w:t></w:t>
      </w:r>
      <w:r>
        <w:rPr>
          <w:rFonts w:hint="eastAsia"/>
        </w:rPr>
        <w:t>літературну</w:t>
      </w:r>
      <w:r>
        <w:t></w:t>
      </w:r>
      <w:r>
        <w:t></w:t>
      </w:r>
      <w:r>
        <w:rPr>
          <w:rFonts w:hint="eastAsia"/>
        </w:rPr>
        <w:t>духовну</w:t>
      </w:r>
      <w:r>
        <w:t></w:t>
      </w:r>
      <w:r>
        <w:rPr>
          <w:rFonts w:hint="eastAsia"/>
        </w:rPr>
        <w:t>традиції</w:t>
      </w:r>
      <w:r>
        <w:t></w:t>
      </w:r>
    </w:p>
    <w:p w:rsidR="005F7CDB" w:rsidRDefault="005F7CDB" w:rsidP="005F7CDB">
      <w:r>
        <w:rPr>
          <w:rFonts w:hint="eastAsia"/>
        </w:rPr>
        <w:t>Концептуальний</w:t>
      </w:r>
      <w:r>
        <w:t></w:t>
      </w:r>
      <w:r>
        <w:rPr>
          <w:rFonts w:hint="eastAsia"/>
        </w:rPr>
        <w:t>простір</w:t>
      </w:r>
      <w:r>
        <w:t></w:t>
      </w:r>
      <w:r>
        <w:rPr>
          <w:rFonts w:hint="eastAsia"/>
        </w:rPr>
        <w:t>митрополичої</w:t>
      </w:r>
      <w:r>
        <w:t></w:t>
      </w:r>
      <w:r>
        <w:rPr>
          <w:rFonts w:hint="eastAsia"/>
        </w:rPr>
        <w:t>творчості</w:t>
      </w:r>
      <w:r>
        <w:t></w:t>
      </w:r>
      <w:r>
        <w:rPr>
          <w:rFonts w:hint="eastAsia"/>
        </w:rPr>
        <w:t>мав</w:t>
      </w:r>
      <w:r>
        <w:t></w:t>
      </w:r>
      <w:r>
        <w:rPr>
          <w:rFonts w:hint="eastAsia"/>
        </w:rPr>
        <w:t>значення</w:t>
      </w:r>
    </w:p>
    <w:p w:rsidR="005F7CDB" w:rsidRDefault="005F7CDB" w:rsidP="005F7CDB">
      <w:r>
        <w:rPr>
          <w:rFonts w:hint="eastAsia"/>
        </w:rPr>
        <w:t>літературне</w:t>
      </w:r>
      <w:r>
        <w:t></w:t>
      </w:r>
      <w:r>
        <w:t></w:t>
      </w:r>
      <w:r>
        <w:rPr>
          <w:rFonts w:hint="eastAsia"/>
        </w:rPr>
        <w:t>духовно</w:t>
      </w:r>
      <w:r>
        <w:t></w:t>
      </w:r>
      <w:r>
        <w:rPr>
          <w:rFonts w:hint="eastAsia"/>
        </w:rPr>
        <w:t>церковне</w:t>
      </w:r>
      <w:r>
        <w:t></w:t>
      </w:r>
      <w:r>
        <w:rPr>
          <w:rFonts w:hint="eastAsia"/>
        </w:rPr>
        <w:t>і</w:t>
      </w:r>
      <w:r>
        <w:t></w:t>
      </w:r>
      <w:r>
        <w:rPr>
          <w:rFonts w:hint="eastAsia"/>
        </w:rPr>
        <w:t>суспільно</w:t>
      </w:r>
      <w:r>
        <w:t></w:t>
      </w:r>
      <w:r>
        <w:rPr>
          <w:rFonts w:hint="eastAsia"/>
        </w:rPr>
        <w:t>політичне</w:t>
      </w:r>
      <w:r>
        <w:t></w:t>
      </w:r>
      <w:r>
        <w:t></w:t>
      </w:r>
      <w:r>
        <w:rPr>
          <w:rFonts w:hint="eastAsia"/>
        </w:rPr>
        <w:t>націєтворче</w:t>
      </w:r>
      <w:r>
        <w:t></w:t>
      </w:r>
    </w:p>
    <w:p w:rsidR="005F7CDB" w:rsidRDefault="005F7CDB" w:rsidP="005F7CDB">
      <w:r>
        <w:rPr>
          <w:rFonts w:hint="eastAsia"/>
        </w:rPr>
        <w:t>Визначальними</w:t>
      </w:r>
      <w:r>
        <w:t></w:t>
      </w:r>
      <w:r>
        <w:rPr>
          <w:rFonts w:hint="eastAsia"/>
        </w:rPr>
        <w:t>художніми</w:t>
      </w:r>
      <w:r>
        <w:t></w:t>
      </w:r>
      <w:r>
        <w:rPr>
          <w:rFonts w:hint="eastAsia"/>
        </w:rPr>
        <w:t>ідеями</w:t>
      </w:r>
      <w:r>
        <w:t></w:t>
      </w:r>
      <w:r>
        <w:rPr>
          <w:rFonts w:hint="eastAsia"/>
        </w:rPr>
        <w:t>цього</w:t>
      </w:r>
      <w:r>
        <w:t></w:t>
      </w:r>
      <w:r>
        <w:rPr>
          <w:rFonts w:hint="eastAsia"/>
        </w:rPr>
        <w:t>простору</w:t>
      </w:r>
      <w:r>
        <w:t></w:t>
      </w:r>
      <w:r>
        <w:rPr>
          <w:rFonts w:hint="eastAsia"/>
        </w:rPr>
        <w:t>є</w:t>
      </w:r>
      <w:r>
        <w:t></w:t>
      </w:r>
      <w:r>
        <w:rPr>
          <w:rFonts w:hint="eastAsia"/>
        </w:rPr>
        <w:t>ідея</w:t>
      </w:r>
      <w:r>
        <w:t></w:t>
      </w:r>
      <w:r>
        <w:rPr>
          <w:rFonts w:hint="eastAsia"/>
        </w:rPr>
        <w:t>спасіння</w:t>
      </w:r>
      <w:r>
        <w:t></w:t>
      </w:r>
      <w:r>
        <w:rPr>
          <w:rFonts w:hint="eastAsia"/>
        </w:rPr>
        <w:t>Русі</w:t>
      </w:r>
      <w:r>
        <w:t></w:t>
      </w:r>
      <w:r>
        <w:t></w:t>
      </w:r>
      <w:r>
        <w:rPr>
          <w:rFonts w:hint="eastAsia"/>
        </w:rPr>
        <w:t>її</w:t>
      </w:r>
    </w:p>
    <w:p w:rsidR="005F7CDB" w:rsidRDefault="005F7CDB" w:rsidP="005F7CDB">
      <w:r>
        <w:rPr>
          <w:rFonts w:hint="eastAsia"/>
        </w:rPr>
        <w:t>церкви</w:t>
      </w:r>
      <w:r>
        <w:t></w:t>
      </w:r>
      <w:r>
        <w:rPr>
          <w:rFonts w:hint="eastAsia"/>
        </w:rPr>
        <w:t>від</w:t>
      </w:r>
      <w:r>
        <w:t></w:t>
      </w:r>
      <w:r>
        <w:rPr>
          <w:rFonts w:hint="eastAsia"/>
        </w:rPr>
        <w:t>поганих</w:t>
      </w:r>
      <w:r>
        <w:t></w:t>
      </w:r>
      <w:r>
        <w:t></w:t>
      </w:r>
      <w:r>
        <w:rPr>
          <w:rFonts w:hint="eastAsia"/>
        </w:rPr>
        <w:t>Проповідницька</w:t>
      </w:r>
      <w:r>
        <w:t></w:t>
      </w:r>
      <w:r>
        <w:rPr>
          <w:rFonts w:hint="eastAsia"/>
        </w:rPr>
        <w:t>спадщина</w:t>
      </w:r>
      <w:r>
        <w:t></w:t>
      </w:r>
      <w:r>
        <w:rPr>
          <w:rFonts w:hint="eastAsia"/>
        </w:rPr>
        <w:t>митрополитів</w:t>
      </w:r>
      <w:r>
        <w:t></w:t>
      </w:r>
      <w:r>
        <w:rPr>
          <w:rFonts w:hint="eastAsia"/>
        </w:rPr>
        <w:t>репрезентує</w:t>
      </w:r>
    </w:p>
    <w:p w:rsidR="005F7CDB" w:rsidRDefault="005F7CDB" w:rsidP="005F7CDB">
      <w:r>
        <w:rPr>
          <w:rFonts w:hint="eastAsia"/>
        </w:rPr>
        <w:t>консолідуючу</w:t>
      </w:r>
      <w:r>
        <w:t></w:t>
      </w:r>
      <w:r>
        <w:rPr>
          <w:rFonts w:hint="eastAsia"/>
        </w:rPr>
        <w:t>і</w:t>
      </w:r>
      <w:r>
        <w:t></w:t>
      </w:r>
      <w:r>
        <w:rPr>
          <w:rFonts w:hint="eastAsia"/>
        </w:rPr>
        <w:t>ведучу</w:t>
      </w:r>
      <w:r>
        <w:t></w:t>
      </w:r>
      <w:r>
        <w:rPr>
          <w:rFonts w:hint="eastAsia"/>
        </w:rPr>
        <w:t>місію</w:t>
      </w:r>
      <w:r>
        <w:t></w:t>
      </w:r>
      <w:r>
        <w:rPr>
          <w:rFonts w:hint="eastAsia"/>
        </w:rPr>
        <w:t>русько</w:t>
      </w:r>
      <w:r>
        <w:t></w:t>
      </w:r>
      <w:r>
        <w:rPr>
          <w:rFonts w:hint="eastAsia"/>
        </w:rPr>
        <w:t>української</w:t>
      </w:r>
      <w:r>
        <w:t></w:t>
      </w:r>
      <w:r>
        <w:rPr>
          <w:rFonts w:hint="eastAsia"/>
        </w:rPr>
        <w:t>православної</w:t>
      </w:r>
      <w:r>
        <w:t></w:t>
      </w:r>
      <w:r>
        <w:rPr>
          <w:rFonts w:hint="eastAsia"/>
        </w:rPr>
        <w:t>церкви</w:t>
      </w:r>
      <w:r>
        <w:t></w:t>
      </w:r>
      <w:r>
        <w:rPr>
          <w:rFonts w:hint="eastAsia"/>
        </w:rPr>
        <w:t>у</w:t>
      </w:r>
    </w:p>
    <w:p w:rsidR="005F7CDB" w:rsidRDefault="005F7CDB" w:rsidP="005F7CDB">
      <w:r>
        <w:rPr>
          <w:rFonts w:hint="eastAsia"/>
        </w:rPr>
        <w:t>Великому</w:t>
      </w:r>
      <w:r>
        <w:t></w:t>
      </w:r>
      <w:r>
        <w:rPr>
          <w:rFonts w:hint="eastAsia"/>
        </w:rPr>
        <w:t>князівстві</w:t>
      </w:r>
      <w:r>
        <w:t></w:t>
      </w:r>
      <w:r>
        <w:rPr>
          <w:rFonts w:hint="eastAsia"/>
        </w:rPr>
        <w:t>Литовському</w:t>
      </w:r>
      <w:r>
        <w:t></w:t>
      </w:r>
      <w:r>
        <w:rPr>
          <w:rFonts w:hint="eastAsia"/>
        </w:rPr>
        <w:t>і</w:t>
      </w:r>
      <w:r>
        <w:t></w:t>
      </w:r>
      <w:r>
        <w:rPr>
          <w:rFonts w:hint="eastAsia"/>
        </w:rPr>
        <w:t>на</w:t>
      </w:r>
      <w:r>
        <w:t></w:t>
      </w:r>
      <w:r>
        <w:rPr>
          <w:rFonts w:hint="eastAsia"/>
        </w:rPr>
        <w:t>підвладних</w:t>
      </w:r>
      <w:r>
        <w:t></w:t>
      </w:r>
      <w:r>
        <w:rPr>
          <w:rFonts w:hint="eastAsia"/>
        </w:rPr>
        <w:t>Польщі</w:t>
      </w:r>
      <w:r>
        <w:t></w:t>
      </w:r>
      <w:r>
        <w:rPr>
          <w:rFonts w:hint="eastAsia"/>
        </w:rPr>
        <w:t>національних</w:t>
      </w:r>
    </w:p>
    <w:p w:rsidR="005F7CDB" w:rsidRDefault="005F7CDB" w:rsidP="005F7CDB">
      <w:r>
        <w:rPr>
          <w:rFonts w:hint="eastAsia"/>
        </w:rPr>
        <w:t>територіях</w:t>
      </w:r>
      <w:r>
        <w:t></w:t>
      </w:r>
      <w:r>
        <w:t></w:t>
      </w:r>
      <w:r>
        <w:rPr>
          <w:rFonts w:hint="eastAsia"/>
        </w:rPr>
        <w:t>Також</w:t>
      </w:r>
      <w:r>
        <w:t></w:t>
      </w:r>
      <w:r>
        <w:rPr>
          <w:rFonts w:hint="eastAsia"/>
        </w:rPr>
        <w:t>книжна</w:t>
      </w:r>
      <w:r>
        <w:t></w:t>
      </w:r>
      <w:r>
        <w:rPr>
          <w:rFonts w:hint="eastAsia"/>
        </w:rPr>
        <w:t>спадщина</w:t>
      </w:r>
      <w:r>
        <w:t></w:t>
      </w:r>
      <w:r>
        <w:rPr>
          <w:rFonts w:hint="eastAsia"/>
        </w:rPr>
        <w:t>київських</w:t>
      </w:r>
      <w:r>
        <w:t></w:t>
      </w:r>
      <w:r>
        <w:rPr>
          <w:rFonts w:hint="eastAsia"/>
        </w:rPr>
        <w:t>митрополитів</w:t>
      </w:r>
      <w:r>
        <w:t></w:t>
      </w:r>
      <w:r>
        <w:rPr>
          <w:rFonts w:hint="eastAsia"/>
        </w:rPr>
        <w:t>виявляє</w:t>
      </w:r>
    </w:p>
    <w:p w:rsidR="005F7CDB" w:rsidRDefault="005F7CDB" w:rsidP="005F7CDB">
      <w:r>
        <w:rPr>
          <w:rFonts w:hint="eastAsia"/>
        </w:rPr>
        <w:t>діяльність</w:t>
      </w:r>
      <w:r>
        <w:t></w:t>
      </w:r>
      <w:r>
        <w:rPr>
          <w:rFonts w:hint="eastAsia"/>
        </w:rPr>
        <w:t>церкви</w:t>
      </w:r>
      <w:r>
        <w:t></w:t>
      </w:r>
      <w:r>
        <w:rPr>
          <w:rFonts w:hint="eastAsia"/>
        </w:rPr>
        <w:t>у</w:t>
      </w:r>
      <w:r>
        <w:t></w:t>
      </w:r>
      <w:r>
        <w:rPr>
          <w:rFonts w:hint="eastAsia"/>
        </w:rPr>
        <w:t>сфері</w:t>
      </w:r>
      <w:r>
        <w:t></w:t>
      </w:r>
      <w:r>
        <w:rPr>
          <w:rFonts w:hint="eastAsia"/>
        </w:rPr>
        <w:t>літературно</w:t>
      </w:r>
      <w:r>
        <w:t></w:t>
      </w:r>
      <w:r>
        <w:rPr>
          <w:rFonts w:hint="eastAsia"/>
        </w:rPr>
        <w:t>суспільній</w:t>
      </w:r>
      <w:r>
        <w:t></w:t>
      </w:r>
      <w:r>
        <w:t></w:t>
      </w:r>
      <w:r>
        <w:rPr>
          <w:rFonts w:hint="eastAsia"/>
        </w:rPr>
        <w:t>репрезентує</w:t>
      </w:r>
      <w:r>
        <w:t></w:t>
      </w:r>
      <w:r>
        <w:rPr>
          <w:rFonts w:hint="eastAsia"/>
        </w:rPr>
        <w:t>високий</w:t>
      </w:r>
      <w:r>
        <w:t></w:t>
      </w:r>
      <w:r>
        <w:rPr>
          <w:rFonts w:hint="eastAsia"/>
        </w:rPr>
        <w:t>рівень</w:t>
      </w:r>
    </w:p>
    <w:p w:rsidR="005F7CDB" w:rsidRDefault="005F7CDB" w:rsidP="005F7CDB">
      <w:r>
        <w:rPr>
          <w:rFonts w:hint="eastAsia"/>
        </w:rPr>
        <w:t>регіонального</w:t>
      </w:r>
      <w:r>
        <w:t></w:t>
      </w:r>
      <w:r>
        <w:rPr>
          <w:rFonts w:hint="eastAsia"/>
        </w:rPr>
        <w:t>патріотизму</w:t>
      </w:r>
      <w:r>
        <w:t></w:t>
      </w:r>
      <w:r>
        <w:t></w:t>
      </w:r>
      <w:r>
        <w:rPr>
          <w:rFonts w:hint="eastAsia"/>
        </w:rPr>
        <w:t>Проповідницька</w:t>
      </w:r>
      <w:r>
        <w:t></w:t>
      </w:r>
      <w:r>
        <w:rPr>
          <w:rFonts w:hint="eastAsia"/>
        </w:rPr>
        <w:t>спадщина</w:t>
      </w:r>
      <w:r>
        <w:t></w:t>
      </w:r>
      <w:r>
        <w:rPr>
          <w:rFonts w:hint="eastAsia"/>
        </w:rPr>
        <w:t>очільників</w:t>
      </w:r>
      <w:r>
        <w:t></w:t>
      </w:r>
      <w:r>
        <w:rPr>
          <w:rFonts w:hint="eastAsia"/>
        </w:rPr>
        <w:t>київської</w:t>
      </w:r>
    </w:p>
    <w:p w:rsidR="005F7CDB" w:rsidRDefault="005F7CDB" w:rsidP="005F7CDB">
      <w:r>
        <w:rPr>
          <w:rFonts w:hint="eastAsia"/>
        </w:rPr>
        <w:t>митрополії</w:t>
      </w:r>
      <w:r>
        <w:t></w:t>
      </w:r>
      <w:r>
        <w:rPr>
          <w:rFonts w:hint="eastAsia"/>
        </w:rPr>
        <w:t>представляє</w:t>
      </w:r>
      <w:r>
        <w:t></w:t>
      </w:r>
      <w:r>
        <w:rPr>
          <w:rFonts w:hint="eastAsia"/>
        </w:rPr>
        <w:t>не</w:t>
      </w:r>
      <w:r>
        <w:t></w:t>
      </w:r>
      <w:r>
        <w:rPr>
          <w:rFonts w:hint="eastAsia"/>
        </w:rPr>
        <w:t>лише</w:t>
      </w:r>
      <w:r>
        <w:t></w:t>
      </w:r>
      <w:r>
        <w:rPr>
          <w:rFonts w:hint="eastAsia"/>
        </w:rPr>
        <w:t>розвиток</w:t>
      </w:r>
      <w:r>
        <w:t></w:t>
      </w:r>
      <w:r>
        <w:rPr>
          <w:rFonts w:hint="eastAsia"/>
        </w:rPr>
        <w:t>і</w:t>
      </w:r>
      <w:r>
        <w:t></w:t>
      </w:r>
      <w:r>
        <w:rPr>
          <w:rFonts w:hint="eastAsia"/>
        </w:rPr>
        <w:t>збереження</w:t>
      </w:r>
      <w:r>
        <w:t></w:t>
      </w:r>
      <w:r>
        <w:rPr>
          <w:rFonts w:hint="eastAsia"/>
        </w:rPr>
        <w:t>українсько</w:t>
      </w:r>
      <w:r>
        <w:t></w:t>
      </w:r>
      <w:r>
        <w:rPr>
          <w:rFonts w:hint="eastAsia"/>
        </w:rPr>
        <w:t>руської</w:t>
      </w:r>
    </w:p>
    <w:p w:rsidR="005F7CDB" w:rsidRDefault="005F7CDB" w:rsidP="005F7CDB">
      <w:r>
        <w:rPr>
          <w:rFonts w:hint="eastAsia"/>
        </w:rPr>
        <w:t>літератури</w:t>
      </w:r>
      <w:r>
        <w:t></w:t>
      </w:r>
      <w:r>
        <w:t></w:t>
      </w:r>
      <w:r>
        <w:rPr>
          <w:rFonts w:hint="eastAsia"/>
        </w:rPr>
        <w:t>а</w:t>
      </w:r>
      <w:r>
        <w:t></w:t>
      </w:r>
      <w:r>
        <w:rPr>
          <w:rFonts w:hint="eastAsia"/>
        </w:rPr>
        <w:t>й</w:t>
      </w:r>
      <w:r>
        <w:t></w:t>
      </w:r>
      <w:r>
        <w:rPr>
          <w:rFonts w:hint="eastAsia"/>
        </w:rPr>
        <w:t>подальше</w:t>
      </w:r>
      <w:r>
        <w:t></w:t>
      </w:r>
      <w:r>
        <w:rPr>
          <w:rFonts w:hint="eastAsia"/>
        </w:rPr>
        <w:t>формування</w:t>
      </w:r>
      <w:r>
        <w:t></w:t>
      </w:r>
      <w:r>
        <w:rPr>
          <w:rFonts w:hint="eastAsia"/>
        </w:rPr>
        <w:t>у</w:t>
      </w:r>
      <w:r>
        <w:t></w:t>
      </w:r>
      <w:r>
        <w:rPr>
          <w:rFonts w:hint="eastAsia"/>
        </w:rPr>
        <w:t>ній</w:t>
      </w:r>
      <w:r>
        <w:t></w:t>
      </w:r>
      <w:r>
        <w:rPr>
          <w:rFonts w:hint="eastAsia"/>
        </w:rPr>
        <w:t>ідеї</w:t>
      </w:r>
      <w:r>
        <w:t></w:t>
      </w:r>
      <w:r>
        <w:rPr>
          <w:rFonts w:hint="eastAsia"/>
        </w:rPr>
        <w:t>власної</w:t>
      </w:r>
      <w:r>
        <w:t></w:t>
      </w:r>
      <w:r>
        <w:rPr>
          <w:rFonts w:hint="eastAsia"/>
        </w:rPr>
        <w:t>державності</w:t>
      </w:r>
      <w:r>
        <w:t></w:t>
      </w:r>
    </w:p>
    <w:p w:rsidR="005F7CDB" w:rsidRDefault="005F7CDB" w:rsidP="005F7CDB">
      <w:r>
        <w:rPr>
          <w:rFonts w:hint="eastAsia"/>
        </w:rPr>
        <w:t>Еволюція</w:t>
      </w:r>
      <w:r>
        <w:t></w:t>
      </w:r>
      <w:r>
        <w:rPr>
          <w:rFonts w:hint="eastAsia"/>
        </w:rPr>
        <w:t>митрополичої</w:t>
      </w:r>
      <w:r>
        <w:t></w:t>
      </w:r>
      <w:r>
        <w:rPr>
          <w:rFonts w:hint="eastAsia"/>
        </w:rPr>
        <w:t>спадщини</w:t>
      </w:r>
      <w:r>
        <w:t></w:t>
      </w:r>
      <w:r>
        <w:rPr>
          <w:rFonts w:hint="eastAsia"/>
        </w:rPr>
        <w:t>показує</w:t>
      </w:r>
      <w:r>
        <w:t></w:t>
      </w:r>
      <w:r>
        <w:rPr>
          <w:rFonts w:hint="eastAsia"/>
        </w:rPr>
        <w:t>формування</w:t>
      </w:r>
      <w:r>
        <w:t></w:t>
      </w:r>
      <w:r>
        <w:rPr>
          <w:rFonts w:hint="eastAsia"/>
        </w:rPr>
        <w:t>і</w:t>
      </w:r>
      <w:r>
        <w:t></w:t>
      </w:r>
      <w:r>
        <w:rPr>
          <w:rFonts w:hint="eastAsia"/>
        </w:rPr>
        <w:t>розвиток</w:t>
      </w:r>
    </w:p>
    <w:p w:rsidR="005F7CDB" w:rsidRDefault="005F7CDB" w:rsidP="005F7CDB">
      <w:r>
        <w:rPr>
          <w:rFonts w:hint="eastAsia"/>
        </w:rPr>
        <w:t>жанрів</w:t>
      </w:r>
      <w:r>
        <w:t></w:t>
      </w:r>
      <w:r>
        <w:rPr>
          <w:rFonts w:hint="eastAsia"/>
        </w:rPr>
        <w:t>та</w:t>
      </w:r>
      <w:r>
        <w:t></w:t>
      </w:r>
      <w:r>
        <w:rPr>
          <w:rFonts w:hint="eastAsia"/>
        </w:rPr>
        <w:t>ідей</w:t>
      </w:r>
      <w:r>
        <w:t></w:t>
      </w:r>
      <w:r>
        <w:t></w:t>
      </w:r>
      <w:r>
        <w:rPr>
          <w:rFonts w:hint="eastAsia"/>
        </w:rPr>
        <w:t>Зокрема</w:t>
      </w:r>
      <w:r>
        <w:t></w:t>
      </w:r>
      <w:r>
        <w:t></w:t>
      </w:r>
      <w:r>
        <w:rPr>
          <w:rFonts w:hint="eastAsia"/>
        </w:rPr>
        <w:t>в</w:t>
      </w:r>
      <w:r>
        <w:t></w:t>
      </w:r>
      <w:r>
        <w:rPr>
          <w:rFonts w:hint="eastAsia"/>
        </w:rPr>
        <w:t>ораторсько</w:t>
      </w:r>
      <w:r>
        <w:t></w:t>
      </w:r>
      <w:r>
        <w:rPr>
          <w:rFonts w:hint="eastAsia"/>
        </w:rPr>
        <w:t>проповідницьких</w:t>
      </w:r>
      <w:r>
        <w:t></w:t>
      </w:r>
      <w:r>
        <w:rPr>
          <w:rFonts w:hint="eastAsia"/>
        </w:rPr>
        <w:t>творах</w:t>
      </w:r>
      <w:r>
        <w:t></w:t>
      </w:r>
      <w:r>
        <w:rPr>
          <w:rFonts w:hint="eastAsia"/>
        </w:rPr>
        <w:t>зауважуємо</w:t>
      </w:r>
    </w:p>
    <w:p w:rsidR="005F7CDB" w:rsidRDefault="005F7CDB" w:rsidP="005F7CDB">
      <w:r>
        <w:rPr>
          <w:rFonts w:hint="eastAsia"/>
        </w:rPr>
        <w:t>елементи</w:t>
      </w:r>
      <w:r>
        <w:t></w:t>
      </w:r>
      <w:r>
        <w:rPr>
          <w:rFonts w:hint="eastAsia"/>
        </w:rPr>
        <w:t>публіцистичного</w:t>
      </w:r>
      <w:r>
        <w:t></w:t>
      </w:r>
      <w:r>
        <w:rPr>
          <w:rFonts w:hint="eastAsia"/>
        </w:rPr>
        <w:t>стилю</w:t>
      </w:r>
      <w:r>
        <w:t></w:t>
      </w:r>
      <w:r>
        <w:t></w:t>
      </w:r>
      <w:r>
        <w:rPr>
          <w:rFonts w:hint="eastAsia"/>
        </w:rPr>
        <w:t>зумовлені</w:t>
      </w:r>
      <w:r>
        <w:t></w:t>
      </w:r>
      <w:r>
        <w:rPr>
          <w:rFonts w:hint="eastAsia"/>
        </w:rPr>
        <w:t>актуальними</w:t>
      </w:r>
      <w:r>
        <w:t></w:t>
      </w:r>
      <w:r>
        <w:rPr>
          <w:rFonts w:hint="eastAsia"/>
        </w:rPr>
        <w:t>суспільнополітичним</w:t>
      </w:r>
      <w:r>
        <w:t></w:t>
      </w:r>
      <w:r>
        <w:rPr>
          <w:rFonts w:hint="eastAsia"/>
        </w:rPr>
        <w:t>питаннями</w:t>
      </w:r>
      <w:r>
        <w:t></w:t>
      </w:r>
      <w:r>
        <w:rPr>
          <w:rFonts w:hint="eastAsia"/>
        </w:rPr>
        <w:t>у</w:t>
      </w:r>
      <w:r>
        <w:t></w:t>
      </w:r>
      <w:r>
        <w:rPr>
          <w:rFonts w:hint="eastAsia"/>
        </w:rPr>
        <w:t>них</w:t>
      </w:r>
      <w:r>
        <w:t></w:t>
      </w:r>
      <w:r>
        <w:t></w:t>
      </w:r>
      <w:r>
        <w:rPr>
          <w:rFonts w:hint="eastAsia"/>
        </w:rPr>
        <w:t>Так</w:t>
      </w:r>
      <w:r>
        <w:t></w:t>
      </w:r>
      <w:r>
        <w:t></w:t>
      </w:r>
      <w:r>
        <w:rPr>
          <w:rFonts w:hint="eastAsia"/>
        </w:rPr>
        <w:t>Кирило</w:t>
      </w:r>
      <w:r>
        <w:t></w:t>
      </w:r>
      <w:r>
        <w:rPr>
          <w:rFonts w:hint="eastAsia"/>
        </w:rPr>
        <w:t>ІІ</w:t>
      </w:r>
      <w:r>
        <w:t></w:t>
      </w:r>
      <w:r>
        <w:rPr>
          <w:rFonts w:hint="eastAsia"/>
        </w:rPr>
        <w:t>у</w:t>
      </w:r>
      <w:r>
        <w:t></w:t>
      </w:r>
      <w:r>
        <w:rPr>
          <w:rFonts w:hint="eastAsia"/>
        </w:rPr>
        <w:t>своїй</w:t>
      </w:r>
      <w:r>
        <w:t></w:t>
      </w:r>
      <w:r>
        <w:rPr>
          <w:rFonts w:hint="eastAsia"/>
        </w:rPr>
        <w:t>проповідях</w:t>
      </w:r>
      <w:r>
        <w:t></w:t>
      </w:r>
      <w:r>
        <w:rPr>
          <w:rFonts w:hint="eastAsia"/>
        </w:rPr>
        <w:t>визначив</w:t>
      </w:r>
    </w:p>
    <w:p w:rsidR="005F7CDB" w:rsidRDefault="005F7CDB" w:rsidP="005F7CDB">
      <w:r>
        <w:rPr>
          <w:rFonts w:hint="eastAsia"/>
        </w:rPr>
        <w:t>дієвість</w:t>
      </w:r>
      <w:r>
        <w:t></w:t>
      </w:r>
      <w:r>
        <w:rPr>
          <w:rFonts w:hint="eastAsia"/>
        </w:rPr>
        <w:t>християнських</w:t>
      </w:r>
      <w:r>
        <w:t></w:t>
      </w:r>
      <w:r>
        <w:rPr>
          <w:rFonts w:hint="eastAsia"/>
        </w:rPr>
        <w:t>норм</w:t>
      </w:r>
      <w:r>
        <w:t></w:t>
      </w:r>
      <w:r>
        <w:rPr>
          <w:rFonts w:hint="eastAsia"/>
        </w:rPr>
        <w:t>на</w:t>
      </w:r>
      <w:r>
        <w:t></w:t>
      </w:r>
      <w:r>
        <w:rPr>
          <w:rFonts w:hint="eastAsia"/>
        </w:rPr>
        <w:t>Русі</w:t>
      </w:r>
      <w:r>
        <w:t></w:t>
      </w:r>
      <w:r>
        <w:t></w:t>
      </w:r>
      <w:r>
        <w:rPr>
          <w:rFonts w:hint="eastAsia"/>
        </w:rPr>
        <w:t>Він</w:t>
      </w:r>
      <w:r>
        <w:t></w:t>
      </w:r>
      <w:r>
        <w:rPr>
          <w:rFonts w:hint="eastAsia"/>
        </w:rPr>
        <w:t>категорично</w:t>
      </w:r>
      <w:r>
        <w:t></w:t>
      </w:r>
      <w:r>
        <w:rPr>
          <w:rFonts w:hint="eastAsia"/>
        </w:rPr>
        <w:t>критикував</w:t>
      </w:r>
      <w:r>
        <w:t></w:t>
      </w:r>
      <w:r>
        <w:rPr>
          <w:rFonts w:hint="eastAsia"/>
        </w:rPr>
        <w:t>будь</w:t>
      </w:r>
      <w:r>
        <w:t></w:t>
      </w:r>
      <w:r>
        <w:rPr>
          <w:rFonts w:hint="eastAsia"/>
        </w:rPr>
        <w:t>які</w:t>
      </w:r>
    </w:p>
    <w:p w:rsidR="005F7CDB" w:rsidRDefault="005F7CDB" w:rsidP="005F7CDB">
      <w:r>
        <w:rPr>
          <w:rFonts w:hint="eastAsia"/>
        </w:rPr>
        <w:t>прояви</w:t>
      </w:r>
      <w:r>
        <w:t></w:t>
      </w:r>
      <w:r>
        <w:rPr>
          <w:rFonts w:hint="eastAsia"/>
        </w:rPr>
        <w:t>старих</w:t>
      </w:r>
      <w:r>
        <w:t></w:t>
      </w:r>
      <w:r>
        <w:rPr>
          <w:rFonts w:hint="eastAsia"/>
        </w:rPr>
        <w:t>язичницьких</w:t>
      </w:r>
      <w:r>
        <w:t></w:t>
      </w:r>
      <w:r>
        <w:rPr>
          <w:rFonts w:hint="eastAsia"/>
        </w:rPr>
        <w:t>звичаїв</w:t>
      </w:r>
      <w:r>
        <w:t></w:t>
      </w:r>
      <w:r>
        <w:t></w:t>
      </w:r>
      <w:r>
        <w:rPr>
          <w:rFonts w:hint="eastAsia"/>
        </w:rPr>
        <w:t>акцентував</w:t>
      </w:r>
      <w:r>
        <w:t></w:t>
      </w:r>
      <w:r>
        <w:rPr>
          <w:rFonts w:hint="eastAsia"/>
        </w:rPr>
        <w:t>увагу</w:t>
      </w:r>
      <w:r>
        <w:t></w:t>
      </w:r>
      <w:r>
        <w:rPr>
          <w:rFonts w:hint="eastAsia"/>
        </w:rPr>
        <w:t>на</w:t>
      </w:r>
      <w:r>
        <w:t></w:t>
      </w:r>
      <w:r>
        <w:rPr>
          <w:rFonts w:hint="eastAsia"/>
        </w:rPr>
        <w:t>ідеї</w:t>
      </w:r>
      <w:r>
        <w:t></w:t>
      </w:r>
      <w:r>
        <w:rPr>
          <w:rFonts w:hint="eastAsia"/>
        </w:rPr>
        <w:t>руської</w:t>
      </w:r>
      <w:r>
        <w:t></w:t>
      </w:r>
      <w:r>
        <w:rPr>
          <w:rFonts w:hint="eastAsia"/>
        </w:rPr>
        <w:t>церкви</w:t>
      </w:r>
      <w:r>
        <w:t></w:t>
      </w:r>
    </w:p>
    <w:p w:rsidR="005F7CDB" w:rsidRDefault="005F7CDB" w:rsidP="005F7CDB">
      <w:r>
        <w:rPr>
          <w:rFonts w:hint="eastAsia"/>
        </w:rPr>
        <w:t>говорив</w:t>
      </w:r>
      <w:r>
        <w:t></w:t>
      </w:r>
      <w:r>
        <w:rPr>
          <w:rFonts w:hint="eastAsia"/>
        </w:rPr>
        <w:t>про</w:t>
      </w:r>
      <w:r>
        <w:t></w:t>
      </w:r>
      <w:r>
        <w:rPr>
          <w:rFonts w:hint="eastAsia"/>
        </w:rPr>
        <w:t>духовну</w:t>
      </w:r>
      <w:r>
        <w:t></w:t>
      </w:r>
      <w:r>
        <w:rPr>
          <w:rFonts w:hint="eastAsia"/>
        </w:rPr>
        <w:t>і</w:t>
      </w:r>
      <w:r>
        <w:t></w:t>
      </w:r>
      <w:r>
        <w:rPr>
          <w:rFonts w:hint="eastAsia"/>
        </w:rPr>
        <w:t>навіть</w:t>
      </w:r>
      <w:r>
        <w:t></w:t>
      </w:r>
      <w:r>
        <w:rPr>
          <w:rFonts w:hint="eastAsia"/>
        </w:rPr>
        <w:t>державну</w:t>
      </w:r>
      <w:r>
        <w:t></w:t>
      </w:r>
      <w:r>
        <w:rPr>
          <w:rFonts w:hint="eastAsia"/>
        </w:rPr>
        <w:t>місію</w:t>
      </w:r>
      <w:r>
        <w:t></w:t>
      </w:r>
      <w:r>
        <w:rPr>
          <w:rFonts w:hint="eastAsia"/>
        </w:rPr>
        <w:t>руських</w:t>
      </w:r>
      <w:r>
        <w:t></w:t>
      </w:r>
      <w:r>
        <w:rPr>
          <w:rFonts w:hint="eastAsia"/>
        </w:rPr>
        <w:t>священників</w:t>
      </w:r>
      <w:r>
        <w:t></w:t>
      </w:r>
      <w:r>
        <w:t></w:t>
      </w:r>
      <w:r>
        <w:rPr>
          <w:rFonts w:hint="eastAsia"/>
        </w:rPr>
        <w:t>Кирило</w:t>
      </w:r>
      <w:r>
        <w:t></w:t>
      </w:r>
      <w:r>
        <w:rPr>
          <w:rFonts w:hint="eastAsia"/>
        </w:rPr>
        <w:t>ІІ</w:t>
      </w:r>
    </w:p>
    <w:p w:rsidR="005F7CDB" w:rsidRDefault="005F7CDB" w:rsidP="005F7CDB">
      <w:r>
        <w:rPr>
          <w:rFonts w:hint="eastAsia"/>
        </w:rPr>
        <w:t>удосконалив</w:t>
      </w:r>
      <w:r>
        <w:t></w:t>
      </w:r>
      <w:r>
        <w:rPr>
          <w:rFonts w:hint="eastAsia"/>
        </w:rPr>
        <w:t>жанр</w:t>
      </w:r>
      <w:r>
        <w:t></w:t>
      </w:r>
      <w:r>
        <w:rPr>
          <w:rFonts w:hint="eastAsia"/>
        </w:rPr>
        <w:t>проповіді</w:t>
      </w:r>
      <w:r>
        <w:t></w:t>
      </w:r>
      <w:r>
        <w:t></w:t>
      </w:r>
      <w:r>
        <w:rPr>
          <w:rFonts w:hint="eastAsia"/>
        </w:rPr>
        <w:t>наповнивши</w:t>
      </w:r>
      <w:r>
        <w:t></w:t>
      </w:r>
      <w:r>
        <w:rPr>
          <w:rFonts w:hint="eastAsia"/>
        </w:rPr>
        <w:t>її</w:t>
      </w:r>
      <w:r>
        <w:t></w:t>
      </w:r>
      <w:r>
        <w:rPr>
          <w:rFonts w:hint="eastAsia"/>
        </w:rPr>
        <w:t>актуальними</w:t>
      </w:r>
      <w:r>
        <w:t></w:t>
      </w:r>
      <w:r>
        <w:rPr>
          <w:rFonts w:hint="eastAsia"/>
        </w:rPr>
        <w:t>для</w:t>
      </w:r>
      <w:r>
        <w:t></w:t>
      </w:r>
      <w:r>
        <w:rPr>
          <w:rFonts w:hint="eastAsia"/>
        </w:rPr>
        <w:t>свого</w:t>
      </w:r>
      <w:r>
        <w:t></w:t>
      </w:r>
      <w:r>
        <w:rPr>
          <w:rFonts w:hint="eastAsia"/>
        </w:rPr>
        <w:t>часу</w:t>
      </w:r>
    </w:p>
    <w:p w:rsidR="005F7CDB" w:rsidRDefault="005F7CDB" w:rsidP="005F7CDB">
      <w:r>
        <w:rPr>
          <w:rFonts w:hint="eastAsia"/>
        </w:rPr>
        <w:t>ідеями</w:t>
      </w:r>
      <w:r>
        <w:t></w:t>
      </w:r>
      <w:r>
        <w:t></w:t>
      </w:r>
      <w:r>
        <w:rPr>
          <w:rFonts w:hint="eastAsia"/>
        </w:rPr>
        <w:t>Він</w:t>
      </w:r>
      <w:r>
        <w:t></w:t>
      </w:r>
      <w:r>
        <w:rPr>
          <w:rFonts w:hint="eastAsia"/>
        </w:rPr>
        <w:t>–</w:t>
      </w:r>
      <w:r>
        <w:t></w:t>
      </w:r>
      <w:r>
        <w:rPr>
          <w:rFonts w:hint="eastAsia"/>
        </w:rPr>
        <w:t>один</w:t>
      </w:r>
      <w:r>
        <w:t></w:t>
      </w:r>
      <w:r>
        <w:rPr>
          <w:rFonts w:hint="eastAsia"/>
        </w:rPr>
        <w:t>із</w:t>
      </w:r>
      <w:r>
        <w:t></w:t>
      </w:r>
      <w:r>
        <w:rPr>
          <w:rFonts w:hint="eastAsia"/>
        </w:rPr>
        <w:t>перших</w:t>
      </w:r>
      <w:r>
        <w:t></w:t>
      </w:r>
      <w:r>
        <w:rPr>
          <w:rFonts w:hint="eastAsia"/>
        </w:rPr>
        <w:t>книжників</w:t>
      </w:r>
      <w:r>
        <w:t></w:t>
      </w:r>
      <w:r>
        <w:t></w:t>
      </w:r>
      <w:r>
        <w:rPr>
          <w:rFonts w:hint="eastAsia"/>
        </w:rPr>
        <w:t>який</w:t>
      </w:r>
      <w:r>
        <w:t></w:t>
      </w:r>
      <w:r>
        <w:rPr>
          <w:rFonts w:hint="eastAsia"/>
        </w:rPr>
        <w:t>осмислив</w:t>
      </w:r>
      <w:r>
        <w:t></w:t>
      </w:r>
      <w:r>
        <w:rPr>
          <w:rFonts w:hint="eastAsia"/>
        </w:rPr>
        <w:t>у</w:t>
      </w:r>
      <w:r>
        <w:t></w:t>
      </w:r>
      <w:r>
        <w:rPr>
          <w:rFonts w:hint="eastAsia"/>
        </w:rPr>
        <w:t>своїх</w:t>
      </w:r>
      <w:r>
        <w:t></w:t>
      </w:r>
      <w:r>
        <w:rPr>
          <w:rFonts w:hint="eastAsia"/>
        </w:rPr>
        <w:t>проповідях</w:t>
      </w:r>
    </w:p>
    <w:p w:rsidR="005F7CDB" w:rsidRDefault="005F7CDB" w:rsidP="005F7CDB">
      <w:r>
        <w:rPr>
          <w:rFonts w:hint="eastAsia"/>
        </w:rPr>
        <w:t>причини</w:t>
      </w:r>
      <w:r>
        <w:t></w:t>
      </w:r>
      <w:r>
        <w:rPr>
          <w:rFonts w:hint="eastAsia"/>
        </w:rPr>
        <w:t>падіння</w:t>
      </w:r>
      <w:r>
        <w:t></w:t>
      </w:r>
      <w:r>
        <w:rPr>
          <w:rFonts w:hint="eastAsia"/>
        </w:rPr>
        <w:t>Русі</w:t>
      </w:r>
      <w:r>
        <w:t></w:t>
      </w:r>
      <w:r>
        <w:t></w:t>
      </w:r>
      <w:r>
        <w:rPr>
          <w:rFonts w:hint="eastAsia"/>
        </w:rPr>
        <w:t>а</w:t>
      </w:r>
      <w:r>
        <w:t></w:t>
      </w:r>
      <w:r>
        <w:rPr>
          <w:rFonts w:hint="eastAsia"/>
        </w:rPr>
        <w:t>також</w:t>
      </w:r>
      <w:r>
        <w:t></w:t>
      </w:r>
      <w:r>
        <w:rPr>
          <w:rFonts w:hint="eastAsia"/>
        </w:rPr>
        <w:t>вказав</w:t>
      </w:r>
      <w:r>
        <w:t></w:t>
      </w:r>
      <w:r>
        <w:rPr>
          <w:rFonts w:hint="eastAsia"/>
        </w:rPr>
        <w:t>шляхи</w:t>
      </w:r>
      <w:r>
        <w:t></w:t>
      </w:r>
      <w:r>
        <w:rPr>
          <w:rFonts w:hint="eastAsia"/>
        </w:rPr>
        <w:t>до</w:t>
      </w:r>
      <w:r>
        <w:t></w:t>
      </w:r>
      <w:r>
        <w:rPr>
          <w:rFonts w:hint="eastAsia"/>
        </w:rPr>
        <w:t>їх</w:t>
      </w:r>
      <w:r>
        <w:t></w:t>
      </w:r>
      <w:r>
        <w:rPr>
          <w:rFonts w:hint="eastAsia"/>
        </w:rPr>
        <w:t>вирішення</w:t>
      </w:r>
      <w:r>
        <w:t></w:t>
      </w:r>
    </w:p>
    <w:p w:rsidR="005F7CDB" w:rsidRDefault="005F7CDB" w:rsidP="005F7CDB">
      <w:r>
        <w:rPr>
          <w:rFonts w:hint="eastAsia"/>
        </w:rPr>
        <w:t>Наступником</w:t>
      </w:r>
      <w:r>
        <w:t></w:t>
      </w:r>
      <w:r>
        <w:rPr>
          <w:rFonts w:hint="eastAsia"/>
        </w:rPr>
        <w:t>Кирила</w:t>
      </w:r>
      <w:r>
        <w:t></w:t>
      </w:r>
      <w:r>
        <w:rPr>
          <w:rFonts w:hint="eastAsia"/>
        </w:rPr>
        <w:t>на</w:t>
      </w:r>
      <w:r>
        <w:t></w:t>
      </w:r>
      <w:r>
        <w:rPr>
          <w:rFonts w:hint="eastAsia"/>
        </w:rPr>
        <w:t>митрополичій</w:t>
      </w:r>
      <w:r>
        <w:t></w:t>
      </w:r>
      <w:r>
        <w:rPr>
          <w:rFonts w:hint="eastAsia"/>
        </w:rPr>
        <w:t>кафедрі</w:t>
      </w:r>
      <w:r>
        <w:t></w:t>
      </w:r>
      <w:r>
        <w:rPr>
          <w:rFonts w:hint="eastAsia"/>
        </w:rPr>
        <w:t>став</w:t>
      </w:r>
      <w:r>
        <w:t></w:t>
      </w:r>
      <w:r>
        <w:rPr>
          <w:rFonts w:hint="eastAsia"/>
        </w:rPr>
        <w:t>грек</w:t>
      </w:r>
      <w:r>
        <w:t></w:t>
      </w:r>
      <w:r>
        <w:rPr>
          <w:rFonts w:hint="eastAsia"/>
        </w:rPr>
        <w:t>за</w:t>
      </w:r>
    </w:p>
    <w:p w:rsidR="005F7CDB" w:rsidRDefault="005F7CDB" w:rsidP="005F7CDB">
      <w:r>
        <w:rPr>
          <w:rFonts w:hint="eastAsia"/>
        </w:rPr>
        <w:t>походженням</w:t>
      </w:r>
      <w:r>
        <w:t></w:t>
      </w:r>
      <w:r>
        <w:rPr>
          <w:rFonts w:hint="eastAsia"/>
        </w:rPr>
        <w:t>Максим</w:t>
      </w:r>
      <w:r>
        <w:t></w:t>
      </w:r>
      <w:r>
        <w:t></w:t>
      </w:r>
      <w:r>
        <w:rPr>
          <w:rFonts w:hint="eastAsia"/>
        </w:rPr>
        <w:t>Його</w:t>
      </w:r>
      <w:r>
        <w:t></w:t>
      </w:r>
      <w:r>
        <w:rPr>
          <w:rFonts w:hint="eastAsia"/>
        </w:rPr>
        <w:t>літературна</w:t>
      </w:r>
      <w:r>
        <w:t></w:t>
      </w:r>
      <w:r>
        <w:rPr>
          <w:rFonts w:hint="eastAsia"/>
        </w:rPr>
        <w:t>спадщина</w:t>
      </w:r>
      <w:r>
        <w:t></w:t>
      </w:r>
      <w:r>
        <w:rPr>
          <w:rFonts w:hint="eastAsia"/>
        </w:rPr>
        <w:t>близька</w:t>
      </w:r>
      <w:r>
        <w:t></w:t>
      </w:r>
      <w:r>
        <w:rPr>
          <w:rFonts w:hint="eastAsia"/>
        </w:rPr>
        <w:t>ідейно</w:t>
      </w:r>
      <w:r>
        <w:t></w:t>
      </w:r>
      <w:r>
        <w:rPr>
          <w:rFonts w:hint="eastAsia"/>
        </w:rPr>
        <w:t>тематично</w:t>
      </w:r>
    </w:p>
    <w:p w:rsidR="005F7CDB" w:rsidRDefault="005F7CDB" w:rsidP="005F7CDB">
      <w:r>
        <w:rPr>
          <w:rFonts w:hint="eastAsia"/>
        </w:rPr>
        <w:t>до</w:t>
      </w:r>
      <w:r>
        <w:t></w:t>
      </w:r>
      <w:r>
        <w:rPr>
          <w:rFonts w:hint="eastAsia"/>
        </w:rPr>
        <w:t>руського</w:t>
      </w:r>
      <w:r>
        <w:t></w:t>
      </w:r>
      <w:r>
        <w:rPr>
          <w:rFonts w:hint="eastAsia"/>
        </w:rPr>
        <w:t>літературного</w:t>
      </w:r>
      <w:r>
        <w:t></w:t>
      </w:r>
      <w:r>
        <w:rPr>
          <w:rFonts w:hint="eastAsia"/>
        </w:rPr>
        <w:t>контексту</w:t>
      </w:r>
      <w:r>
        <w:t></w:t>
      </w:r>
      <w:r>
        <w:t></w:t>
      </w:r>
      <w:r>
        <w:rPr>
          <w:rFonts w:hint="eastAsia"/>
        </w:rPr>
        <w:t>а</w:t>
      </w:r>
      <w:r>
        <w:t></w:t>
      </w:r>
      <w:r>
        <w:rPr>
          <w:rFonts w:hint="eastAsia"/>
        </w:rPr>
        <w:t>жанрово</w:t>
      </w:r>
      <w:r>
        <w:t></w:t>
      </w:r>
      <w:r>
        <w:rPr>
          <w:rFonts w:hint="eastAsia"/>
        </w:rPr>
        <w:t>поєднує</w:t>
      </w:r>
      <w:r>
        <w:t></w:t>
      </w:r>
      <w:r>
        <w:rPr>
          <w:rFonts w:hint="eastAsia"/>
        </w:rPr>
        <w:t>риси</w:t>
      </w:r>
      <w:r>
        <w:t></w:t>
      </w:r>
      <w:r>
        <w:rPr>
          <w:rFonts w:hint="eastAsia"/>
        </w:rPr>
        <w:t>традиційної</w:t>
      </w:r>
    </w:p>
    <w:p w:rsidR="005F7CDB" w:rsidRDefault="005F7CDB" w:rsidP="005F7CDB">
      <w:r>
        <w:rPr>
          <w:rFonts w:hint="eastAsia"/>
        </w:rPr>
        <w:t>візантійської</w:t>
      </w:r>
      <w:r>
        <w:t></w:t>
      </w:r>
      <w:r>
        <w:rPr>
          <w:rFonts w:hint="eastAsia"/>
        </w:rPr>
        <w:t>проповіді</w:t>
      </w:r>
      <w:r>
        <w:t></w:t>
      </w:r>
      <w:r>
        <w:rPr>
          <w:rFonts w:hint="eastAsia"/>
        </w:rPr>
        <w:t>та</w:t>
      </w:r>
      <w:r>
        <w:t></w:t>
      </w:r>
      <w:r>
        <w:rPr>
          <w:rFonts w:hint="eastAsia"/>
        </w:rPr>
        <w:t>її</w:t>
      </w:r>
      <w:r>
        <w:t></w:t>
      </w:r>
      <w:r>
        <w:rPr>
          <w:rFonts w:hint="eastAsia"/>
        </w:rPr>
        <w:t>здобутків</w:t>
      </w:r>
      <w:r>
        <w:t></w:t>
      </w:r>
      <w:r>
        <w:rPr>
          <w:rFonts w:hint="eastAsia"/>
        </w:rPr>
        <w:t>у</w:t>
      </w:r>
      <w:r>
        <w:t></w:t>
      </w:r>
      <w:r>
        <w:rPr>
          <w:rFonts w:hint="eastAsia"/>
        </w:rPr>
        <w:t>Русі</w:t>
      </w:r>
      <w:r>
        <w:t></w:t>
      </w:r>
      <w:r>
        <w:rPr>
          <w:rFonts w:hint="eastAsia"/>
        </w:rPr>
        <w:t>Україні</w:t>
      </w:r>
      <w:r>
        <w:t></w:t>
      </w:r>
    </w:p>
    <w:p w:rsidR="005F7CDB" w:rsidRDefault="005F7CDB" w:rsidP="005F7CDB">
      <w:r>
        <w:rPr>
          <w:rFonts w:hint="eastAsia"/>
        </w:rPr>
        <w:t>Петро</w:t>
      </w:r>
      <w:r>
        <w:t></w:t>
      </w:r>
      <w:r>
        <w:rPr>
          <w:rFonts w:hint="eastAsia"/>
        </w:rPr>
        <w:t>Ратенський</w:t>
      </w:r>
      <w:r>
        <w:t></w:t>
      </w:r>
      <w:r>
        <w:rPr>
          <w:rFonts w:hint="eastAsia"/>
        </w:rPr>
        <w:t>працював</w:t>
      </w:r>
      <w:r>
        <w:t></w:t>
      </w:r>
      <w:r>
        <w:rPr>
          <w:rFonts w:hint="eastAsia"/>
        </w:rPr>
        <w:t>у</w:t>
      </w:r>
      <w:r>
        <w:t></w:t>
      </w:r>
      <w:r>
        <w:rPr>
          <w:rFonts w:hint="eastAsia"/>
        </w:rPr>
        <w:t>новому</w:t>
      </w:r>
      <w:r>
        <w:t></w:t>
      </w:r>
      <w:r>
        <w:rPr>
          <w:rFonts w:hint="eastAsia"/>
        </w:rPr>
        <w:t>жанрі</w:t>
      </w:r>
      <w:r>
        <w:t></w:t>
      </w:r>
      <w:r>
        <w:rPr>
          <w:rFonts w:hint="eastAsia"/>
        </w:rPr>
        <w:t>проповіді</w:t>
      </w:r>
      <w:r>
        <w:t></w:t>
      </w:r>
      <w:r>
        <w:rPr>
          <w:rFonts w:hint="eastAsia"/>
        </w:rPr>
        <w:t>епістолії</w:t>
      </w:r>
      <w:r>
        <w:t></w:t>
      </w:r>
    </w:p>
    <w:p w:rsidR="005F7CDB" w:rsidRDefault="005F7CDB" w:rsidP="005F7CDB">
      <w:r>
        <w:rPr>
          <w:rFonts w:hint="eastAsia"/>
        </w:rPr>
        <w:t>Головний</w:t>
      </w:r>
      <w:r>
        <w:t></w:t>
      </w:r>
      <w:r>
        <w:rPr>
          <w:rFonts w:hint="eastAsia"/>
        </w:rPr>
        <w:t>концепт</w:t>
      </w:r>
      <w:r>
        <w:t></w:t>
      </w:r>
      <w:r>
        <w:rPr>
          <w:rFonts w:hint="eastAsia"/>
        </w:rPr>
        <w:t>його</w:t>
      </w:r>
      <w:r>
        <w:t></w:t>
      </w:r>
      <w:r>
        <w:rPr>
          <w:rFonts w:hint="eastAsia"/>
        </w:rPr>
        <w:t>шести</w:t>
      </w:r>
      <w:r>
        <w:t></w:t>
      </w:r>
      <w:r>
        <w:rPr>
          <w:rFonts w:hint="eastAsia"/>
        </w:rPr>
        <w:t>епістолій</w:t>
      </w:r>
      <w:r>
        <w:t></w:t>
      </w:r>
      <w:r>
        <w:rPr>
          <w:rFonts w:hint="eastAsia"/>
        </w:rPr>
        <w:t>–</w:t>
      </w:r>
      <w:r>
        <w:t></w:t>
      </w:r>
      <w:r>
        <w:rPr>
          <w:rFonts w:hint="eastAsia"/>
        </w:rPr>
        <w:t>звеличення</w:t>
      </w:r>
      <w:r>
        <w:t></w:t>
      </w:r>
      <w:r>
        <w:rPr>
          <w:rFonts w:hint="eastAsia"/>
        </w:rPr>
        <w:t>Матері</w:t>
      </w:r>
      <w:r>
        <w:t></w:t>
      </w:r>
      <w:r>
        <w:rPr>
          <w:rFonts w:hint="eastAsia"/>
        </w:rPr>
        <w:t>Божої</w:t>
      </w:r>
      <w:r>
        <w:t></w:t>
      </w:r>
      <w:r>
        <w:t></w:t>
      </w:r>
      <w:r>
        <w:rPr>
          <w:rFonts w:hint="eastAsia"/>
        </w:rPr>
        <w:t>яка</w:t>
      </w:r>
    </w:p>
    <w:p w:rsidR="005F7CDB" w:rsidRDefault="005F7CDB" w:rsidP="005F7CDB">
      <w:r>
        <w:rPr>
          <w:rFonts w:hint="eastAsia"/>
        </w:rPr>
        <w:t>втілює</w:t>
      </w:r>
      <w:r>
        <w:t></w:t>
      </w:r>
      <w:r>
        <w:rPr>
          <w:rFonts w:hint="eastAsia"/>
        </w:rPr>
        <w:t>в</w:t>
      </w:r>
      <w:r>
        <w:t></w:t>
      </w:r>
      <w:r>
        <w:rPr>
          <w:rFonts w:hint="eastAsia"/>
        </w:rPr>
        <w:t>собі</w:t>
      </w:r>
      <w:r>
        <w:t></w:t>
      </w:r>
      <w:r>
        <w:rPr>
          <w:rFonts w:hint="eastAsia"/>
        </w:rPr>
        <w:t>ідею</w:t>
      </w:r>
      <w:r>
        <w:t></w:t>
      </w:r>
      <w:r>
        <w:rPr>
          <w:rFonts w:hint="eastAsia"/>
        </w:rPr>
        <w:t>Матері</w:t>
      </w:r>
      <w:r>
        <w:t></w:t>
      </w:r>
      <w:r>
        <w:rPr>
          <w:rFonts w:hint="eastAsia"/>
        </w:rPr>
        <w:t>Христа</w:t>
      </w:r>
      <w:r>
        <w:t></w:t>
      </w:r>
      <w:r>
        <w:rPr>
          <w:rFonts w:hint="eastAsia"/>
        </w:rPr>
        <w:t>і</w:t>
      </w:r>
      <w:r>
        <w:t></w:t>
      </w:r>
      <w:r>
        <w:rPr>
          <w:rFonts w:hint="eastAsia"/>
        </w:rPr>
        <w:t>матері</w:t>
      </w:r>
      <w:r>
        <w:t></w:t>
      </w:r>
      <w:r>
        <w:rPr>
          <w:rFonts w:hint="eastAsia"/>
        </w:rPr>
        <w:t>Вітчизни</w:t>
      </w:r>
      <w:r>
        <w:t></w:t>
      </w:r>
      <w:r>
        <w:rPr>
          <w:rFonts w:hint="eastAsia"/>
        </w:rPr>
        <w:t>–</w:t>
      </w:r>
      <w:r>
        <w:t></w:t>
      </w:r>
      <w:r>
        <w:rPr>
          <w:rFonts w:hint="eastAsia"/>
        </w:rPr>
        <w:t>Русі</w:t>
      </w:r>
      <w:r>
        <w:t></w:t>
      </w:r>
      <w:r>
        <w:rPr>
          <w:rFonts w:hint="eastAsia"/>
        </w:rPr>
        <w:t>України</w:t>
      </w:r>
      <w:r>
        <w:t></w:t>
      </w:r>
      <w:r>
        <w:t></w:t>
      </w:r>
      <w:r>
        <w:rPr>
          <w:rFonts w:hint="eastAsia"/>
        </w:rPr>
        <w:t>маючи</w:t>
      </w:r>
      <w:r>
        <w:t></w:t>
      </w:r>
    </w:p>
    <w:p w:rsidR="005F7CDB" w:rsidRDefault="005F7CDB" w:rsidP="005F7CDB">
      <w:r>
        <w:t></w:t>
      </w:r>
      <w:r>
        <w:t></w:t>
      </w:r>
      <w:r>
        <w:t></w:t>
      </w:r>
    </w:p>
    <w:p w:rsidR="005F7CDB" w:rsidRDefault="005F7CDB" w:rsidP="005F7CDB">
      <w:r>
        <w:rPr>
          <w:rFonts w:hint="eastAsia"/>
        </w:rPr>
        <w:t>яскраво</w:t>
      </w:r>
      <w:r>
        <w:t></w:t>
      </w:r>
      <w:r>
        <w:rPr>
          <w:rFonts w:hint="eastAsia"/>
        </w:rPr>
        <w:t>виражені</w:t>
      </w:r>
      <w:r>
        <w:t></w:t>
      </w:r>
      <w:r>
        <w:rPr>
          <w:rFonts w:hint="eastAsia"/>
        </w:rPr>
        <w:t>суто</w:t>
      </w:r>
      <w:r>
        <w:t></w:t>
      </w:r>
      <w:r>
        <w:rPr>
          <w:rFonts w:hint="eastAsia"/>
        </w:rPr>
        <w:t>національні</w:t>
      </w:r>
      <w:r>
        <w:t></w:t>
      </w:r>
      <w:r>
        <w:rPr>
          <w:rFonts w:hint="eastAsia"/>
        </w:rPr>
        <w:t>риси</w:t>
      </w:r>
      <w:r>
        <w:t></w:t>
      </w:r>
      <w:r>
        <w:t></w:t>
      </w:r>
      <w:r>
        <w:rPr>
          <w:rFonts w:hint="eastAsia"/>
        </w:rPr>
        <w:t>Творча</w:t>
      </w:r>
      <w:r>
        <w:t></w:t>
      </w:r>
      <w:r>
        <w:rPr>
          <w:rFonts w:hint="eastAsia"/>
        </w:rPr>
        <w:t>спадщина</w:t>
      </w:r>
      <w:r>
        <w:t></w:t>
      </w:r>
      <w:r>
        <w:rPr>
          <w:rFonts w:hint="eastAsia"/>
        </w:rPr>
        <w:t>св</w:t>
      </w:r>
      <w:r>
        <w:t></w:t>
      </w:r>
      <w:r>
        <w:t></w:t>
      </w:r>
      <w:r>
        <w:rPr>
          <w:rFonts w:hint="eastAsia"/>
        </w:rPr>
        <w:t>Петра</w:t>
      </w:r>
    </w:p>
    <w:p w:rsidR="005F7CDB" w:rsidRDefault="005F7CDB" w:rsidP="005F7CDB">
      <w:r>
        <w:rPr>
          <w:rFonts w:hint="eastAsia"/>
        </w:rPr>
        <w:t>Ратенського</w:t>
      </w:r>
      <w:r>
        <w:t></w:t>
      </w:r>
      <w:r>
        <w:t></w:t>
      </w:r>
      <w:r>
        <w:rPr>
          <w:rFonts w:hint="eastAsia"/>
        </w:rPr>
        <w:t>як</w:t>
      </w:r>
      <w:r>
        <w:t></w:t>
      </w:r>
      <w:r>
        <w:rPr>
          <w:rFonts w:hint="eastAsia"/>
        </w:rPr>
        <w:t>і</w:t>
      </w:r>
      <w:r>
        <w:t></w:t>
      </w:r>
      <w:r>
        <w:rPr>
          <w:rFonts w:hint="eastAsia"/>
        </w:rPr>
        <w:t>його</w:t>
      </w:r>
      <w:r>
        <w:t></w:t>
      </w:r>
      <w:r>
        <w:rPr>
          <w:rFonts w:hint="eastAsia"/>
        </w:rPr>
        <w:t>церковно</w:t>
      </w:r>
      <w:r>
        <w:t></w:t>
      </w:r>
      <w:r>
        <w:rPr>
          <w:rFonts w:hint="eastAsia"/>
        </w:rPr>
        <w:t>суспільна</w:t>
      </w:r>
      <w:r>
        <w:t></w:t>
      </w:r>
      <w:r>
        <w:rPr>
          <w:rFonts w:hint="eastAsia"/>
        </w:rPr>
        <w:t>діяльність</w:t>
      </w:r>
      <w:r>
        <w:t></w:t>
      </w:r>
      <w:r>
        <w:rPr>
          <w:rFonts w:hint="eastAsia"/>
        </w:rPr>
        <w:t>свідчать</w:t>
      </w:r>
      <w:r>
        <w:t></w:t>
      </w:r>
      <w:r>
        <w:rPr>
          <w:rFonts w:hint="eastAsia"/>
        </w:rPr>
        <w:t>про</w:t>
      </w:r>
      <w:r>
        <w:t></w:t>
      </w:r>
      <w:r>
        <w:rPr>
          <w:rFonts w:hint="eastAsia"/>
        </w:rPr>
        <w:t>тривалість</w:t>
      </w:r>
    </w:p>
    <w:p w:rsidR="005F7CDB" w:rsidRDefault="005F7CDB" w:rsidP="005F7CDB">
      <w:r>
        <w:rPr>
          <w:rFonts w:hint="eastAsia"/>
        </w:rPr>
        <w:t>традицій</w:t>
      </w:r>
      <w:r>
        <w:t></w:t>
      </w:r>
      <w:r>
        <w:rPr>
          <w:rFonts w:hint="eastAsia"/>
        </w:rPr>
        <w:t>ораторсько</w:t>
      </w:r>
      <w:r>
        <w:t></w:t>
      </w:r>
      <w:r>
        <w:rPr>
          <w:rFonts w:hint="eastAsia"/>
        </w:rPr>
        <w:t>проповідницької</w:t>
      </w:r>
      <w:r>
        <w:t></w:t>
      </w:r>
      <w:r>
        <w:rPr>
          <w:rFonts w:hint="eastAsia"/>
        </w:rPr>
        <w:t>прози</w:t>
      </w:r>
      <w:r>
        <w:t></w:t>
      </w:r>
      <w:r>
        <w:rPr>
          <w:rFonts w:hint="eastAsia"/>
        </w:rPr>
        <w:t>і</w:t>
      </w:r>
      <w:r>
        <w:t></w:t>
      </w:r>
      <w:r>
        <w:rPr>
          <w:rFonts w:hint="eastAsia"/>
        </w:rPr>
        <w:t>безперервність</w:t>
      </w:r>
      <w:r>
        <w:t></w:t>
      </w:r>
      <w:r>
        <w:rPr>
          <w:rFonts w:hint="eastAsia"/>
        </w:rPr>
        <w:t>розвитку</w:t>
      </w:r>
    </w:p>
    <w:p w:rsidR="005F7CDB" w:rsidRDefault="005F7CDB" w:rsidP="005F7CDB">
      <w:r>
        <w:rPr>
          <w:rFonts w:hint="eastAsia"/>
        </w:rPr>
        <w:t>українського</w:t>
      </w:r>
      <w:r>
        <w:t></w:t>
      </w:r>
      <w:r>
        <w:rPr>
          <w:rFonts w:hint="eastAsia"/>
        </w:rPr>
        <w:t>письменства</w:t>
      </w:r>
      <w:r>
        <w:t></w:t>
      </w:r>
      <w:r>
        <w:rPr>
          <w:rFonts w:hint="eastAsia"/>
        </w:rPr>
        <w:t>доби</w:t>
      </w:r>
      <w:r>
        <w:t></w:t>
      </w:r>
      <w:r>
        <w:rPr>
          <w:rFonts w:hint="eastAsia"/>
        </w:rPr>
        <w:t>Пізнього</w:t>
      </w:r>
      <w:r>
        <w:t></w:t>
      </w:r>
      <w:r>
        <w:rPr>
          <w:rFonts w:hint="eastAsia"/>
        </w:rPr>
        <w:t>Середньовіччя</w:t>
      </w:r>
      <w:r>
        <w:t></w:t>
      </w:r>
    </w:p>
    <w:p w:rsidR="005F7CDB" w:rsidRDefault="005F7CDB" w:rsidP="005F7CDB">
      <w:r>
        <w:rPr>
          <w:rFonts w:hint="eastAsia"/>
        </w:rPr>
        <w:t>Після</w:t>
      </w:r>
      <w:r>
        <w:t></w:t>
      </w:r>
      <w:r>
        <w:rPr>
          <w:rFonts w:hint="eastAsia"/>
        </w:rPr>
        <w:t>Петра</w:t>
      </w:r>
      <w:r>
        <w:t></w:t>
      </w:r>
      <w:r>
        <w:rPr>
          <w:rFonts w:hint="eastAsia"/>
        </w:rPr>
        <w:t>митрополичу</w:t>
      </w:r>
      <w:r>
        <w:t></w:t>
      </w:r>
      <w:r>
        <w:rPr>
          <w:rFonts w:hint="eastAsia"/>
        </w:rPr>
        <w:t>кафедру</w:t>
      </w:r>
      <w:r>
        <w:t></w:t>
      </w:r>
      <w:r>
        <w:rPr>
          <w:rFonts w:hint="eastAsia"/>
        </w:rPr>
        <w:t>посів</w:t>
      </w:r>
      <w:r>
        <w:t></w:t>
      </w:r>
      <w:r>
        <w:rPr>
          <w:rFonts w:hint="eastAsia"/>
        </w:rPr>
        <w:t>грек</w:t>
      </w:r>
      <w:r>
        <w:t></w:t>
      </w:r>
      <w:r>
        <w:rPr>
          <w:rFonts w:hint="eastAsia"/>
        </w:rPr>
        <w:t>Теогност</w:t>
      </w:r>
      <w:r>
        <w:t></w:t>
      </w:r>
      <w:r>
        <w:t></w:t>
      </w:r>
      <w:r>
        <w:rPr>
          <w:rFonts w:hint="eastAsia"/>
        </w:rPr>
        <w:t>який</w:t>
      </w:r>
      <w:r>
        <w:t></w:t>
      </w:r>
      <w:r>
        <w:rPr>
          <w:rFonts w:hint="eastAsia"/>
        </w:rPr>
        <w:t>перебував</w:t>
      </w:r>
    </w:p>
    <w:p w:rsidR="005F7CDB" w:rsidRDefault="005F7CDB" w:rsidP="005F7CDB">
      <w:r>
        <w:rPr>
          <w:rFonts w:hint="eastAsia"/>
        </w:rPr>
        <w:t>на</w:t>
      </w:r>
      <w:r>
        <w:t></w:t>
      </w:r>
      <w:r>
        <w:rPr>
          <w:rFonts w:hint="eastAsia"/>
        </w:rPr>
        <w:t>ній</w:t>
      </w:r>
      <w:r>
        <w:t></w:t>
      </w:r>
      <w:r>
        <w:t></w:t>
      </w:r>
      <w:r>
        <w:t></w:t>
      </w:r>
      <w:r>
        <w:t></w:t>
      </w:r>
      <w:r>
        <w:rPr>
          <w:rFonts w:hint="eastAsia"/>
        </w:rPr>
        <w:t>років</w:t>
      </w:r>
      <w:r>
        <w:t></w:t>
      </w:r>
      <w:r>
        <w:t></w:t>
      </w:r>
      <w:r>
        <w:rPr>
          <w:rFonts w:hint="eastAsia"/>
        </w:rPr>
        <w:t>Жанрово</w:t>
      </w:r>
      <w:r>
        <w:t></w:t>
      </w:r>
      <w:r>
        <w:rPr>
          <w:rFonts w:hint="eastAsia"/>
        </w:rPr>
        <w:t>й</w:t>
      </w:r>
      <w:r>
        <w:t></w:t>
      </w:r>
      <w:r>
        <w:rPr>
          <w:rFonts w:hint="eastAsia"/>
        </w:rPr>
        <w:t>ідейно</w:t>
      </w:r>
      <w:r>
        <w:t></w:t>
      </w:r>
      <w:r>
        <w:rPr>
          <w:rFonts w:hint="eastAsia"/>
        </w:rPr>
        <w:t>його</w:t>
      </w:r>
      <w:r>
        <w:t></w:t>
      </w:r>
      <w:r>
        <w:rPr>
          <w:rFonts w:hint="eastAsia"/>
        </w:rPr>
        <w:t>проповіді</w:t>
      </w:r>
      <w:r>
        <w:t></w:t>
      </w:r>
      <w:r>
        <w:rPr>
          <w:rFonts w:hint="eastAsia"/>
        </w:rPr>
        <w:t>належать</w:t>
      </w:r>
      <w:r>
        <w:t></w:t>
      </w:r>
      <w:r>
        <w:rPr>
          <w:rFonts w:hint="eastAsia"/>
        </w:rPr>
        <w:t>до</w:t>
      </w:r>
      <w:r>
        <w:t></w:t>
      </w:r>
      <w:r>
        <w:rPr>
          <w:rFonts w:hint="eastAsia"/>
        </w:rPr>
        <w:t>національного</w:t>
      </w:r>
    </w:p>
    <w:p w:rsidR="005F7CDB" w:rsidRDefault="005F7CDB" w:rsidP="005F7CDB">
      <w:r>
        <w:rPr>
          <w:rFonts w:hint="eastAsia"/>
        </w:rPr>
        <w:t>духовного</w:t>
      </w:r>
      <w:r>
        <w:t></w:t>
      </w:r>
      <w:r>
        <w:rPr>
          <w:rFonts w:hint="eastAsia"/>
        </w:rPr>
        <w:t>простору</w:t>
      </w:r>
      <w:r>
        <w:t></w:t>
      </w:r>
      <w:r>
        <w:t></w:t>
      </w:r>
      <w:r>
        <w:rPr>
          <w:rFonts w:hint="eastAsia"/>
        </w:rPr>
        <w:t>У</w:t>
      </w:r>
      <w:r>
        <w:t></w:t>
      </w:r>
      <w:r>
        <w:rPr>
          <w:rFonts w:hint="eastAsia"/>
        </w:rPr>
        <w:t>повчаннях</w:t>
      </w:r>
      <w:r>
        <w:t></w:t>
      </w:r>
      <w:r>
        <w:t></w:t>
      </w:r>
      <w:r>
        <w:rPr>
          <w:rFonts w:hint="eastAsia"/>
        </w:rPr>
        <w:t>грамотах</w:t>
      </w:r>
      <w:r>
        <w:t></w:t>
      </w:r>
      <w:r>
        <w:rPr>
          <w:rFonts w:hint="eastAsia"/>
        </w:rPr>
        <w:t>посланнях</w:t>
      </w:r>
      <w:r>
        <w:t></w:t>
      </w:r>
      <w:r>
        <w:rPr>
          <w:rFonts w:hint="eastAsia"/>
        </w:rPr>
        <w:t>митрополита</w:t>
      </w:r>
    </w:p>
    <w:p w:rsidR="005F7CDB" w:rsidRDefault="005F7CDB" w:rsidP="005F7CDB">
      <w:r>
        <w:rPr>
          <w:rFonts w:hint="eastAsia"/>
        </w:rPr>
        <w:t>київського</w:t>
      </w:r>
      <w:r>
        <w:t></w:t>
      </w:r>
      <w:r>
        <w:rPr>
          <w:rFonts w:hint="eastAsia"/>
        </w:rPr>
        <w:t>Олексія</w:t>
      </w:r>
      <w:r>
        <w:t></w:t>
      </w:r>
      <w:r>
        <w:rPr>
          <w:rFonts w:hint="eastAsia"/>
        </w:rPr>
        <w:t>Б</w:t>
      </w:r>
      <w:r>
        <w:t></w:t>
      </w:r>
      <w:r>
        <w:rPr>
          <w:rFonts w:hint="eastAsia"/>
        </w:rPr>
        <w:t>яконта</w:t>
      </w:r>
      <w:r>
        <w:t></w:t>
      </w:r>
      <w:r>
        <w:rPr>
          <w:rFonts w:hint="eastAsia"/>
        </w:rPr>
        <w:t>ставиться</w:t>
      </w:r>
      <w:r>
        <w:t></w:t>
      </w:r>
      <w:r>
        <w:rPr>
          <w:rFonts w:hint="eastAsia"/>
        </w:rPr>
        <w:t>питання</w:t>
      </w:r>
      <w:r>
        <w:t></w:t>
      </w:r>
      <w:r>
        <w:rPr>
          <w:rFonts w:hint="eastAsia"/>
        </w:rPr>
        <w:t>утвердження</w:t>
      </w:r>
      <w:r>
        <w:t></w:t>
      </w:r>
      <w:r>
        <w:rPr>
          <w:rFonts w:hint="eastAsia"/>
        </w:rPr>
        <w:t>православної</w:t>
      </w:r>
    </w:p>
    <w:p w:rsidR="005F7CDB" w:rsidRDefault="005F7CDB" w:rsidP="005F7CDB">
      <w:r>
        <w:rPr>
          <w:rFonts w:hint="eastAsia"/>
        </w:rPr>
        <w:t>віри</w:t>
      </w:r>
      <w:r>
        <w:t></w:t>
      </w:r>
      <w:r>
        <w:rPr>
          <w:rFonts w:hint="eastAsia"/>
        </w:rPr>
        <w:t>і</w:t>
      </w:r>
      <w:r>
        <w:t></w:t>
      </w:r>
      <w:r>
        <w:rPr>
          <w:rFonts w:hint="eastAsia"/>
        </w:rPr>
        <w:t>русько</w:t>
      </w:r>
      <w:r>
        <w:t></w:t>
      </w:r>
      <w:r>
        <w:rPr>
          <w:rFonts w:hint="eastAsia"/>
        </w:rPr>
        <w:t>української</w:t>
      </w:r>
      <w:r>
        <w:t></w:t>
      </w:r>
      <w:r>
        <w:rPr>
          <w:rFonts w:hint="eastAsia"/>
        </w:rPr>
        <w:t>церкви</w:t>
      </w:r>
      <w:r>
        <w:t></w:t>
      </w:r>
    </w:p>
    <w:p w:rsidR="005F7CDB" w:rsidRDefault="005F7CDB" w:rsidP="005F7CDB">
      <w:r>
        <w:rPr>
          <w:rFonts w:hint="eastAsia"/>
        </w:rPr>
        <w:t>Синтетичну</w:t>
      </w:r>
      <w:r>
        <w:t></w:t>
      </w:r>
      <w:r>
        <w:rPr>
          <w:rFonts w:hint="eastAsia"/>
        </w:rPr>
        <w:t>літературну</w:t>
      </w:r>
      <w:r>
        <w:t></w:t>
      </w:r>
      <w:r>
        <w:rPr>
          <w:rFonts w:hint="eastAsia"/>
        </w:rPr>
        <w:t>спадщину</w:t>
      </w:r>
      <w:r>
        <w:t></w:t>
      </w:r>
      <w:r>
        <w:rPr>
          <w:rFonts w:hint="eastAsia"/>
        </w:rPr>
        <w:t>Кипріяна</w:t>
      </w:r>
      <w:r>
        <w:t></w:t>
      </w:r>
      <w:r>
        <w:rPr>
          <w:rFonts w:hint="eastAsia"/>
        </w:rPr>
        <w:t>представляють</w:t>
      </w:r>
      <w:r>
        <w:t></w:t>
      </w:r>
      <w:r>
        <w:rPr>
          <w:rFonts w:hint="eastAsia"/>
        </w:rPr>
        <w:t>твори</w:t>
      </w:r>
    </w:p>
    <w:p w:rsidR="005F7CDB" w:rsidRDefault="005F7CDB" w:rsidP="005F7CDB">
      <w:r>
        <w:rPr>
          <w:rFonts w:hint="eastAsia"/>
        </w:rPr>
        <w:t>різних</w:t>
      </w:r>
      <w:r>
        <w:t></w:t>
      </w:r>
      <w:r>
        <w:rPr>
          <w:rFonts w:hint="eastAsia"/>
        </w:rPr>
        <w:t>жанрів</w:t>
      </w:r>
      <w:r>
        <w:t></w:t>
      </w:r>
      <w:r>
        <w:t></w:t>
      </w:r>
      <w:r>
        <w:rPr>
          <w:rFonts w:hint="eastAsia"/>
        </w:rPr>
        <w:t>зокрема</w:t>
      </w:r>
      <w:r>
        <w:t></w:t>
      </w:r>
      <w:r>
        <w:rPr>
          <w:rFonts w:hint="eastAsia"/>
        </w:rPr>
        <w:t>житія</w:t>
      </w:r>
      <w:r>
        <w:t></w:t>
      </w:r>
      <w:r>
        <w:t></w:t>
      </w:r>
      <w:r>
        <w:rPr>
          <w:rFonts w:hint="eastAsia"/>
        </w:rPr>
        <w:t>послання</w:t>
      </w:r>
      <w:r>
        <w:t></w:t>
      </w:r>
      <w:r>
        <w:t></w:t>
      </w:r>
      <w:r>
        <w:rPr>
          <w:rFonts w:hint="eastAsia"/>
        </w:rPr>
        <w:t>повчання</w:t>
      </w:r>
      <w:r>
        <w:t></w:t>
      </w:r>
      <w:r>
        <w:t></w:t>
      </w:r>
      <w:r>
        <w:rPr>
          <w:rFonts w:hint="eastAsia"/>
        </w:rPr>
        <w:t>хвалебні</w:t>
      </w:r>
      <w:r>
        <w:t></w:t>
      </w:r>
      <w:r>
        <w:rPr>
          <w:rFonts w:hint="eastAsia"/>
        </w:rPr>
        <w:t>твори</w:t>
      </w:r>
      <w:r>
        <w:t></w:t>
      </w:r>
      <w:r>
        <w:t></w:t>
      </w:r>
      <w:r>
        <w:rPr>
          <w:rFonts w:hint="eastAsia"/>
        </w:rPr>
        <w:t>Заслугою</w:t>
      </w:r>
    </w:p>
    <w:p w:rsidR="005F7CDB" w:rsidRDefault="005F7CDB" w:rsidP="005F7CDB">
      <w:r>
        <w:rPr>
          <w:rFonts w:hint="eastAsia"/>
        </w:rPr>
        <w:t>митрополита</w:t>
      </w:r>
      <w:r>
        <w:t></w:t>
      </w:r>
      <w:r>
        <w:rPr>
          <w:rFonts w:hint="eastAsia"/>
        </w:rPr>
        <w:t>Кипріяна</w:t>
      </w:r>
      <w:r>
        <w:t></w:t>
      </w:r>
      <w:r>
        <w:rPr>
          <w:rFonts w:hint="eastAsia"/>
        </w:rPr>
        <w:t>є</w:t>
      </w:r>
      <w:r>
        <w:t></w:t>
      </w:r>
      <w:r>
        <w:rPr>
          <w:rFonts w:hint="eastAsia"/>
        </w:rPr>
        <w:t>перенесення</w:t>
      </w:r>
      <w:r>
        <w:t></w:t>
      </w:r>
      <w:r>
        <w:rPr>
          <w:rFonts w:hint="eastAsia"/>
        </w:rPr>
        <w:t>традицій</w:t>
      </w:r>
      <w:r>
        <w:t></w:t>
      </w:r>
      <w:r>
        <w:rPr>
          <w:rFonts w:hint="eastAsia"/>
        </w:rPr>
        <w:t>болгарської</w:t>
      </w:r>
      <w:r>
        <w:t></w:t>
      </w:r>
      <w:r>
        <w:rPr>
          <w:rFonts w:hint="eastAsia"/>
        </w:rPr>
        <w:t>Тирнівської</w:t>
      </w:r>
    </w:p>
    <w:p w:rsidR="005F7CDB" w:rsidRDefault="005F7CDB" w:rsidP="005F7CDB">
      <w:r>
        <w:rPr>
          <w:rFonts w:hint="eastAsia"/>
        </w:rPr>
        <w:t>літературної</w:t>
      </w:r>
      <w:r>
        <w:t></w:t>
      </w:r>
      <w:r>
        <w:rPr>
          <w:rFonts w:hint="eastAsia"/>
        </w:rPr>
        <w:t>та</w:t>
      </w:r>
      <w:r>
        <w:t></w:t>
      </w:r>
      <w:r>
        <w:rPr>
          <w:rFonts w:hint="eastAsia"/>
        </w:rPr>
        <w:t>гімнографічної</w:t>
      </w:r>
      <w:r>
        <w:t></w:t>
      </w:r>
      <w:r>
        <w:rPr>
          <w:rFonts w:hint="eastAsia"/>
        </w:rPr>
        <w:t>школи</w:t>
      </w:r>
      <w:r>
        <w:t></w:t>
      </w:r>
      <w:r>
        <w:rPr>
          <w:rFonts w:hint="eastAsia"/>
        </w:rPr>
        <w:t>в</w:t>
      </w:r>
      <w:r>
        <w:t></w:t>
      </w:r>
      <w:r>
        <w:rPr>
          <w:rFonts w:hint="eastAsia"/>
        </w:rPr>
        <w:t>Русь</w:t>
      </w:r>
      <w:r>
        <w:t></w:t>
      </w:r>
      <w:r>
        <w:rPr>
          <w:rFonts w:hint="eastAsia"/>
        </w:rPr>
        <w:t>Україну</w:t>
      </w:r>
      <w:r>
        <w:t></w:t>
      </w:r>
      <w:r>
        <w:t></w:t>
      </w:r>
      <w:r>
        <w:rPr>
          <w:rFonts w:hint="eastAsia"/>
        </w:rPr>
        <w:t>Він</w:t>
      </w:r>
      <w:r>
        <w:t></w:t>
      </w:r>
      <w:r>
        <w:rPr>
          <w:rFonts w:hint="eastAsia"/>
        </w:rPr>
        <w:t>є</w:t>
      </w:r>
      <w:r>
        <w:t></w:t>
      </w:r>
      <w:r>
        <w:rPr>
          <w:rFonts w:hint="eastAsia"/>
        </w:rPr>
        <w:t>автором</w:t>
      </w:r>
      <w:r>
        <w:t></w:t>
      </w:r>
      <w:r>
        <w:rPr>
          <w:rFonts w:hint="eastAsia"/>
        </w:rPr>
        <w:t>першого</w:t>
      </w:r>
    </w:p>
    <w:p w:rsidR="005F7CDB" w:rsidRDefault="005F7CDB" w:rsidP="005F7CDB">
      <w:r>
        <w:rPr>
          <w:rFonts w:hint="eastAsia"/>
        </w:rPr>
        <w:t>агіографічного</w:t>
      </w:r>
      <w:r>
        <w:t></w:t>
      </w:r>
      <w:r>
        <w:rPr>
          <w:rFonts w:hint="eastAsia"/>
        </w:rPr>
        <w:t>твору</w:t>
      </w:r>
      <w:r>
        <w:t></w:t>
      </w:r>
      <w:r>
        <w:rPr>
          <w:rFonts w:hint="eastAsia"/>
        </w:rPr>
        <w:t>в</w:t>
      </w:r>
      <w:r>
        <w:t></w:t>
      </w:r>
      <w:r>
        <w:rPr>
          <w:rFonts w:hint="eastAsia"/>
        </w:rPr>
        <w:t>емоційно</w:t>
      </w:r>
      <w:r>
        <w:t></w:t>
      </w:r>
      <w:r>
        <w:rPr>
          <w:rFonts w:hint="eastAsia"/>
        </w:rPr>
        <w:t>експресивному</w:t>
      </w:r>
      <w:r>
        <w:t></w:t>
      </w:r>
      <w:r>
        <w:rPr>
          <w:rFonts w:hint="eastAsia"/>
        </w:rPr>
        <w:t>стилі</w:t>
      </w:r>
      <w:r>
        <w:t></w:t>
      </w:r>
      <w:r>
        <w:t></w:t>
      </w:r>
      <w:r>
        <w:rPr>
          <w:rFonts w:hint="eastAsia"/>
        </w:rPr>
        <w:t>плетіння</w:t>
      </w:r>
      <w:r>
        <w:t></w:t>
      </w:r>
      <w:r>
        <w:rPr>
          <w:rFonts w:hint="eastAsia"/>
        </w:rPr>
        <w:t>словес</w:t>
      </w:r>
      <w:r>
        <w:t></w:t>
      </w:r>
      <w:r>
        <w:t></w:t>
      </w:r>
    </w:p>
    <w:p w:rsidR="005F7CDB" w:rsidRDefault="005F7CDB" w:rsidP="005F7CDB">
      <w:r>
        <w:rPr>
          <w:rFonts w:hint="eastAsia"/>
        </w:rPr>
        <w:t>першої</w:t>
      </w:r>
      <w:r>
        <w:t></w:t>
      </w:r>
      <w:r>
        <w:rPr>
          <w:rFonts w:hint="eastAsia"/>
        </w:rPr>
        <w:t>служби</w:t>
      </w:r>
      <w:r>
        <w:t></w:t>
      </w:r>
      <w:r>
        <w:rPr>
          <w:rFonts w:hint="eastAsia"/>
        </w:rPr>
        <w:t>за</w:t>
      </w:r>
      <w:r>
        <w:t></w:t>
      </w:r>
      <w:r>
        <w:rPr>
          <w:rFonts w:hint="eastAsia"/>
        </w:rPr>
        <w:t>Єрусалимським</w:t>
      </w:r>
      <w:r>
        <w:t></w:t>
      </w:r>
      <w:r>
        <w:rPr>
          <w:rFonts w:hint="eastAsia"/>
        </w:rPr>
        <w:t>уставом</w:t>
      </w:r>
      <w:r>
        <w:t></w:t>
      </w:r>
      <w:r>
        <w:rPr>
          <w:rFonts w:hint="eastAsia"/>
        </w:rPr>
        <w:t>у</w:t>
      </w:r>
      <w:r>
        <w:t></w:t>
      </w:r>
      <w:r>
        <w:rPr>
          <w:rFonts w:hint="eastAsia"/>
        </w:rPr>
        <w:t>Київській</w:t>
      </w:r>
      <w:r>
        <w:t></w:t>
      </w:r>
      <w:r>
        <w:rPr>
          <w:rFonts w:hint="eastAsia"/>
        </w:rPr>
        <w:t>митрополії</w:t>
      </w:r>
      <w:r>
        <w:t></w:t>
      </w:r>
    </w:p>
    <w:p w:rsidR="005F7CDB" w:rsidRDefault="005F7CDB" w:rsidP="005F7CDB">
      <w:r>
        <w:rPr>
          <w:rFonts w:hint="eastAsia"/>
        </w:rPr>
        <w:t>Загалом</w:t>
      </w:r>
      <w:r>
        <w:t></w:t>
      </w:r>
      <w:r>
        <w:rPr>
          <w:rFonts w:hint="eastAsia"/>
        </w:rPr>
        <w:t>творчість</w:t>
      </w:r>
      <w:r>
        <w:t></w:t>
      </w:r>
      <w:r>
        <w:rPr>
          <w:rFonts w:hint="eastAsia"/>
        </w:rPr>
        <w:t>київських</w:t>
      </w:r>
      <w:r>
        <w:t></w:t>
      </w:r>
      <w:r>
        <w:rPr>
          <w:rFonts w:hint="eastAsia"/>
        </w:rPr>
        <w:t>митрополитів</w:t>
      </w:r>
      <w:r>
        <w:t></w:t>
      </w:r>
      <w:r>
        <w:rPr>
          <w:rFonts w:hint="eastAsia"/>
        </w:rPr>
        <w:t>окреслює</w:t>
      </w:r>
      <w:r>
        <w:t></w:t>
      </w:r>
      <w:r>
        <w:rPr>
          <w:rFonts w:hint="eastAsia"/>
        </w:rPr>
        <w:t>діяльність</w:t>
      </w:r>
    </w:p>
    <w:p w:rsidR="005F7CDB" w:rsidRDefault="005F7CDB" w:rsidP="005F7CDB">
      <w:r>
        <w:rPr>
          <w:rFonts w:hint="eastAsia"/>
        </w:rPr>
        <w:t>церковних</w:t>
      </w:r>
      <w:r>
        <w:t></w:t>
      </w:r>
      <w:r>
        <w:rPr>
          <w:rFonts w:hint="eastAsia"/>
        </w:rPr>
        <w:t>очільників</w:t>
      </w:r>
      <w:r>
        <w:t></w:t>
      </w:r>
      <w:r>
        <w:rPr>
          <w:rFonts w:hint="eastAsia"/>
        </w:rPr>
        <w:t>у</w:t>
      </w:r>
      <w:r>
        <w:t></w:t>
      </w:r>
      <w:r>
        <w:rPr>
          <w:rFonts w:hint="eastAsia"/>
        </w:rPr>
        <w:t>сфері</w:t>
      </w:r>
      <w:r>
        <w:t></w:t>
      </w:r>
      <w:r>
        <w:rPr>
          <w:rFonts w:hint="eastAsia"/>
        </w:rPr>
        <w:t>літературно</w:t>
      </w:r>
      <w:r>
        <w:t></w:t>
      </w:r>
      <w:r>
        <w:rPr>
          <w:rFonts w:hint="eastAsia"/>
        </w:rPr>
        <w:t>суспільній</w:t>
      </w:r>
      <w:r>
        <w:t></w:t>
      </w:r>
      <w:r>
        <w:t></w:t>
      </w:r>
      <w:r>
        <w:rPr>
          <w:rFonts w:hint="eastAsia"/>
        </w:rPr>
        <w:t>що</w:t>
      </w:r>
      <w:r>
        <w:t></w:t>
      </w:r>
      <w:r>
        <w:rPr>
          <w:rFonts w:hint="eastAsia"/>
        </w:rPr>
        <w:t>свідчить</w:t>
      </w:r>
      <w:r>
        <w:t></w:t>
      </w:r>
      <w:r>
        <w:rPr>
          <w:rFonts w:hint="eastAsia"/>
        </w:rPr>
        <w:t>про</w:t>
      </w:r>
    </w:p>
    <w:p w:rsidR="005F7CDB" w:rsidRDefault="005F7CDB" w:rsidP="005F7CDB">
      <w:r>
        <w:rPr>
          <w:rFonts w:hint="eastAsia"/>
        </w:rPr>
        <w:t>високий</w:t>
      </w:r>
      <w:r>
        <w:t></w:t>
      </w:r>
      <w:r>
        <w:rPr>
          <w:rFonts w:hint="eastAsia"/>
        </w:rPr>
        <w:t>рівень</w:t>
      </w:r>
      <w:r>
        <w:t></w:t>
      </w:r>
      <w:r>
        <w:rPr>
          <w:rFonts w:hint="eastAsia"/>
        </w:rPr>
        <w:t>регіонального</w:t>
      </w:r>
      <w:r>
        <w:t></w:t>
      </w:r>
      <w:r>
        <w:rPr>
          <w:rFonts w:hint="eastAsia"/>
        </w:rPr>
        <w:t>патріотизму</w:t>
      </w:r>
      <w:r>
        <w:t></w:t>
      </w:r>
      <w:r>
        <w:t></w:t>
      </w:r>
      <w:r>
        <w:rPr>
          <w:rFonts w:hint="eastAsia"/>
        </w:rPr>
        <w:t>розвиток</w:t>
      </w:r>
      <w:r>
        <w:t></w:t>
      </w:r>
      <w:r>
        <w:rPr>
          <w:rFonts w:hint="eastAsia"/>
        </w:rPr>
        <w:t>і</w:t>
      </w:r>
      <w:r>
        <w:t></w:t>
      </w:r>
      <w:r>
        <w:rPr>
          <w:rFonts w:hint="eastAsia"/>
        </w:rPr>
        <w:t>збереження</w:t>
      </w:r>
    </w:p>
    <w:p w:rsidR="005F7CDB" w:rsidRDefault="005F7CDB" w:rsidP="005F7CDB">
      <w:r>
        <w:rPr>
          <w:rFonts w:hint="eastAsia"/>
        </w:rPr>
        <w:t>українсько</w:t>
      </w:r>
      <w:r>
        <w:t></w:t>
      </w:r>
      <w:r>
        <w:rPr>
          <w:rFonts w:hint="eastAsia"/>
        </w:rPr>
        <w:t>руської</w:t>
      </w:r>
      <w:r>
        <w:t></w:t>
      </w:r>
      <w:r>
        <w:rPr>
          <w:rFonts w:hint="eastAsia"/>
        </w:rPr>
        <w:t>літератури</w:t>
      </w:r>
      <w:r>
        <w:t></w:t>
      </w:r>
      <w:r>
        <w:t></w:t>
      </w:r>
      <w:r>
        <w:rPr>
          <w:rFonts w:hint="eastAsia"/>
        </w:rPr>
        <w:t>формування</w:t>
      </w:r>
      <w:r>
        <w:t></w:t>
      </w:r>
      <w:r>
        <w:rPr>
          <w:rFonts w:hint="eastAsia"/>
        </w:rPr>
        <w:t>у</w:t>
      </w:r>
      <w:r>
        <w:t></w:t>
      </w:r>
      <w:r>
        <w:rPr>
          <w:rFonts w:hint="eastAsia"/>
        </w:rPr>
        <w:t>ній</w:t>
      </w:r>
      <w:r>
        <w:t></w:t>
      </w:r>
      <w:r>
        <w:rPr>
          <w:rFonts w:hint="eastAsia"/>
        </w:rPr>
        <w:t>ідеї</w:t>
      </w:r>
      <w:r>
        <w:t></w:t>
      </w:r>
      <w:r>
        <w:rPr>
          <w:rFonts w:hint="eastAsia"/>
        </w:rPr>
        <w:t>власної</w:t>
      </w:r>
      <w:r>
        <w:t></w:t>
      </w:r>
      <w:r>
        <w:rPr>
          <w:rFonts w:hint="eastAsia"/>
        </w:rPr>
        <w:t>державності</w:t>
      </w:r>
      <w:r>
        <w:t></w:t>
      </w:r>
    </w:p>
    <w:p w:rsidR="005F7CDB" w:rsidRDefault="005F7CDB" w:rsidP="005F7CDB">
      <w:r>
        <w:rPr>
          <w:rFonts w:hint="eastAsia"/>
        </w:rPr>
        <w:t>Еволюція</w:t>
      </w:r>
      <w:r>
        <w:t></w:t>
      </w:r>
      <w:r>
        <w:rPr>
          <w:rFonts w:hint="eastAsia"/>
        </w:rPr>
        <w:t>творчої</w:t>
      </w:r>
      <w:r>
        <w:t></w:t>
      </w:r>
      <w:r>
        <w:rPr>
          <w:rFonts w:hint="eastAsia"/>
        </w:rPr>
        <w:t>спадщини</w:t>
      </w:r>
      <w:r>
        <w:t></w:t>
      </w:r>
      <w:r>
        <w:rPr>
          <w:rFonts w:hint="eastAsia"/>
        </w:rPr>
        <w:t>і</w:t>
      </w:r>
      <w:r>
        <w:t></w:t>
      </w:r>
      <w:r>
        <w:rPr>
          <w:rFonts w:hint="eastAsia"/>
        </w:rPr>
        <w:t>духовні</w:t>
      </w:r>
      <w:r>
        <w:t></w:t>
      </w:r>
      <w:r>
        <w:rPr>
          <w:rFonts w:hint="eastAsia"/>
        </w:rPr>
        <w:t>вектори</w:t>
      </w:r>
      <w:r>
        <w:t></w:t>
      </w:r>
      <w:r>
        <w:rPr>
          <w:rFonts w:hint="eastAsia"/>
        </w:rPr>
        <w:t>творчості</w:t>
      </w:r>
      <w:r>
        <w:t></w:t>
      </w:r>
      <w:r>
        <w:rPr>
          <w:rFonts w:hint="eastAsia"/>
        </w:rPr>
        <w:t>Григорія</w:t>
      </w:r>
    </w:p>
    <w:p w:rsidR="005F7CDB" w:rsidRDefault="005F7CDB" w:rsidP="005F7CDB">
      <w:r>
        <w:rPr>
          <w:rFonts w:hint="eastAsia"/>
        </w:rPr>
        <w:t>Цамблака</w:t>
      </w:r>
      <w:r>
        <w:t></w:t>
      </w:r>
      <w:r>
        <w:rPr>
          <w:rFonts w:hint="eastAsia"/>
        </w:rPr>
        <w:t>–</w:t>
      </w:r>
      <w:r>
        <w:t></w:t>
      </w:r>
      <w:r>
        <w:rPr>
          <w:rFonts w:hint="eastAsia"/>
        </w:rPr>
        <w:t>це</w:t>
      </w:r>
      <w:r>
        <w:t></w:t>
      </w:r>
      <w:r>
        <w:rPr>
          <w:rFonts w:hint="eastAsia"/>
        </w:rPr>
        <w:t>приклад</w:t>
      </w:r>
      <w:r>
        <w:t></w:t>
      </w:r>
      <w:r>
        <w:rPr>
          <w:rFonts w:hint="eastAsia"/>
        </w:rPr>
        <w:t>нового</w:t>
      </w:r>
      <w:r>
        <w:t></w:t>
      </w:r>
      <w:r>
        <w:rPr>
          <w:rFonts w:hint="eastAsia"/>
        </w:rPr>
        <w:t>типу</w:t>
      </w:r>
      <w:r>
        <w:t></w:t>
      </w:r>
      <w:r>
        <w:rPr>
          <w:rFonts w:hint="eastAsia"/>
        </w:rPr>
        <w:t>книжності</w:t>
      </w:r>
      <w:r>
        <w:t></w:t>
      </w:r>
      <w:r>
        <w:t></w:t>
      </w:r>
      <w:r>
        <w:rPr>
          <w:rFonts w:hint="eastAsia"/>
        </w:rPr>
        <w:t>характерними</w:t>
      </w:r>
      <w:r>
        <w:t></w:t>
      </w:r>
      <w:r>
        <w:rPr>
          <w:rFonts w:hint="eastAsia"/>
        </w:rPr>
        <w:t>рисами</w:t>
      </w:r>
      <w:r>
        <w:t></w:t>
      </w:r>
      <w:r>
        <w:rPr>
          <w:rFonts w:hint="eastAsia"/>
        </w:rPr>
        <w:t>якої</w:t>
      </w:r>
      <w:r>
        <w:t></w:t>
      </w:r>
      <w:r>
        <w:rPr>
          <w:rFonts w:hint="eastAsia"/>
        </w:rPr>
        <w:t>є</w:t>
      </w:r>
    </w:p>
    <w:p w:rsidR="005F7CDB" w:rsidRDefault="005F7CDB" w:rsidP="005F7CDB">
      <w:r>
        <w:rPr>
          <w:rFonts w:hint="eastAsia"/>
        </w:rPr>
        <w:t>впливи</w:t>
      </w:r>
      <w:r>
        <w:t></w:t>
      </w:r>
      <w:r>
        <w:rPr>
          <w:rFonts w:hint="eastAsia"/>
        </w:rPr>
        <w:t>болгарської</w:t>
      </w:r>
      <w:r>
        <w:t></w:t>
      </w:r>
      <w:r>
        <w:rPr>
          <w:rFonts w:hint="eastAsia"/>
        </w:rPr>
        <w:t>Тирнівської</w:t>
      </w:r>
      <w:r>
        <w:t></w:t>
      </w:r>
      <w:r>
        <w:rPr>
          <w:rFonts w:hint="eastAsia"/>
        </w:rPr>
        <w:t>літературної</w:t>
      </w:r>
      <w:r>
        <w:t></w:t>
      </w:r>
      <w:r>
        <w:rPr>
          <w:rFonts w:hint="eastAsia"/>
        </w:rPr>
        <w:t>школи</w:t>
      </w:r>
      <w:r>
        <w:t></w:t>
      </w:r>
      <w:r>
        <w:t></w:t>
      </w:r>
      <w:r>
        <w:rPr>
          <w:rFonts w:hint="eastAsia"/>
        </w:rPr>
        <w:t>ідеї</w:t>
      </w:r>
      <w:r>
        <w:t></w:t>
      </w:r>
      <w:r>
        <w:rPr>
          <w:rFonts w:hint="eastAsia"/>
        </w:rPr>
        <w:t>ісихазму</w:t>
      </w:r>
      <w:r>
        <w:t></w:t>
      </w:r>
      <w:r>
        <w:t></w:t>
      </w:r>
      <w:r>
        <w:rPr>
          <w:rFonts w:hint="eastAsia"/>
        </w:rPr>
        <w:t>емоційноекспресивний</w:t>
      </w:r>
      <w:r>
        <w:t></w:t>
      </w:r>
      <w:r>
        <w:rPr>
          <w:rFonts w:hint="eastAsia"/>
        </w:rPr>
        <w:t>стиль</w:t>
      </w:r>
      <w:r>
        <w:t></w:t>
      </w:r>
      <w:r>
        <w:t></w:t>
      </w:r>
      <w:r>
        <w:rPr>
          <w:rFonts w:hint="eastAsia"/>
        </w:rPr>
        <w:t>Проповіді</w:t>
      </w:r>
      <w:r>
        <w:t></w:t>
      </w:r>
      <w:r>
        <w:rPr>
          <w:rFonts w:hint="eastAsia"/>
        </w:rPr>
        <w:t>Григорія</w:t>
      </w:r>
      <w:r>
        <w:t></w:t>
      </w:r>
      <w:r>
        <w:rPr>
          <w:rFonts w:hint="eastAsia"/>
        </w:rPr>
        <w:t>Цамблака</w:t>
      </w:r>
      <w:r>
        <w:t></w:t>
      </w:r>
      <w:r>
        <w:rPr>
          <w:rFonts w:hint="eastAsia"/>
        </w:rPr>
        <w:t>поділяються</w:t>
      </w:r>
      <w:r>
        <w:t></w:t>
      </w:r>
      <w:r>
        <w:rPr>
          <w:rFonts w:hint="eastAsia"/>
        </w:rPr>
        <w:t>на</w:t>
      </w:r>
      <w:r>
        <w:t></w:t>
      </w:r>
      <w:r>
        <w:rPr>
          <w:rFonts w:hint="eastAsia"/>
        </w:rPr>
        <w:t>три</w:t>
      </w:r>
      <w:r>
        <w:t></w:t>
      </w:r>
      <w:r>
        <w:rPr>
          <w:rFonts w:hint="eastAsia"/>
        </w:rPr>
        <w:t>групи</w:t>
      </w:r>
      <w:r>
        <w:t></w:t>
      </w:r>
    </w:p>
    <w:p w:rsidR="005F7CDB" w:rsidRDefault="005F7CDB" w:rsidP="005F7CDB">
      <w:r>
        <w:rPr>
          <w:rFonts w:hint="eastAsia"/>
        </w:rPr>
        <w:t>тексти</w:t>
      </w:r>
      <w:r>
        <w:t></w:t>
      </w:r>
      <w:r>
        <w:t></w:t>
      </w:r>
      <w:r>
        <w:rPr>
          <w:rFonts w:hint="eastAsia"/>
        </w:rPr>
        <w:t>присвячені</w:t>
      </w:r>
      <w:r>
        <w:t></w:t>
      </w:r>
      <w:r>
        <w:rPr>
          <w:rFonts w:hint="eastAsia"/>
        </w:rPr>
        <w:t>репрезентації</w:t>
      </w:r>
      <w:r>
        <w:t></w:t>
      </w:r>
      <w:r>
        <w:rPr>
          <w:rFonts w:hint="eastAsia"/>
        </w:rPr>
        <w:t>вагомих</w:t>
      </w:r>
      <w:r>
        <w:t></w:t>
      </w:r>
      <w:r>
        <w:rPr>
          <w:rFonts w:hint="eastAsia"/>
        </w:rPr>
        <w:t>подій</w:t>
      </w:r>
      <w:r>
        <w:t></w:t>
      </w:r>
      <w:r>
        <w:t></w:t>
      </w:r>
      <w:r>
        <w:rPr>
          <w:rFonts w:hint="eastAsia"/>
        </w:rPr>
        <w:t>пов’язаних</w:t>
      </w:r>
      <w:r>
        <w:t></w:t>
      </w:r>
      <w:r>
        <w:rPr>
          <w:rFonts w:hint="eastAsia"/>
        </w:rPr>
        <w:t>із</w:t>
      </w:r>
      <w:r>
        <w:t></w:t>
      </w:r>
      <w:r>
        <w:rPr>
          <w:rFonts w:hint="eastAsia"/>
        </w:rPr>
        <w:t>діяльністю</w:t>
      </w:r>
    </w:p>
    <w:p w:rsidR="005F7CDB" w:rsidRDefault="005F7CDB" w:rsidP="005F7CDB">
      <w:r>
        <w:rPr>
          <w:rFonts w:hint="eastAsia"/>
        </w:rPr>
        <w:t>Ісуса</w:t>
      </w:r>
      <w:r>
        <w:t></w:t>
      </w:r>
      <w:r>
        <w:rPr>
          <w:rFonts w:hint="eastAsia"/>
        </w:rPr>
        <w:t>Христа</w:t>
      </w:r>
      <w:r>
        <w:t></w:t>
      </w:r>
      <w:r>
        <w:rPr>
          <w:rFonts w:hint="eastAsia"/>
        </w:rPr>
        <w:t>та</w:t>
      </w:r>
      <w:r>
        <w:t></w:t>
      </w:r>
      <w:r>
        <w:rPr>
          <w:rFonts w:hint="eastAsia"/>
        </w:rPr>
        <w:t>Матері</w:t>
      </w:r>
      <w:r>
        <w:t></w:t>
      </w:r>
      <w:r>
        <w:rPr>
          <w:rFonts w:hint="eastAsia"/>
        </w:rPr>
        <w:t>Божої</w:t>
      </w:r>
      <w:r>
        <w:t></w:t>
      </w:r>
      <w:r>
        <w:t></w:t>
      </w:r>
      <w:r>
        <w:rPr>
          <w:rFonts w:hint="eastAsia"/>
        </w:rPr>
        <w:t>слова</w:t>
      </w:r>
      <w:r>
        <w:t></w:t>
      </w:r>
      <w:r>
        <w:t></w:t>
      </w:r>
      <w:r>
        <w:rPr>
          <w:rFonts w:hint="eastAsia"/>
        </w:rPr>
        <w:t>приурочені</w:t>
      </w:r>
      <w:r>
        <w:t></w:t>
      </w:r>
      <w:r>
        <w:rPr>
          <w:rFonts w:hint="eastAsia"/>
        </w:rPr>
        <w:t>до</w:t>
      </w:r>
      <w:r>
        <w:t></w:t>
      </w:r>
      <w:r>
        <w:rPr>
          <w:rFonts w:hint="eastAsia"/>
        </w:rPr>
        <w:t>днів</w:t>
      </w:r>
      <w:r>
        <w:t></w:t>
      </w:r>
      <w:r>
        <w:rPr>
          <w:rFonts w:hint="eastAsia"/>
        </w:rPr>
        <w:t>пам</w:t>
      </w:r>
      <w:r>
        <w:t></w:t>
      </w:r>
      <w:r>
        <w:rPr>
          <w:rFonts w:hint="eastAsia"/>
        </w:rPr>
        <w:t>яті</w:t>
      </w:r>
      <w:r>
        <w:t></w:t>
      </w:r>
      <w:r>
        <w:rPr>
          <w:rFonts w:hint="eastAsia"/>
        </w:rPr>
        <w:t>святих</w:t>
      </w:r>
      <w:r>
        <w:t></w:t>
      </w:r>
    </w:p>
    <w:p w:rsidR="005F7CDB" w:rsidRDefault="005F7CDB" w:rsidP="005F7CDB">
      <w:r>
        <w:rPr>
          <w:rFonts w:hint="eastAsia"/>
        </w:rPr>
        <w:t>слова</w:t>
      </w:r>
      <w:r>
        <w:t></w:t>
      </w:r>
      <w:r>
        <w:rPr>
          <w:rFonts w:hint="eastAsia"/>
        </w:rPr>
        <w:t>і</w:t>
      </w:r>
      <w:r>
        <w:t></w:t>
      </w:r>
      <w:r>
        <w:rPr>
          <w:rFonts w:hint="eastAsia"/>
        </w:rPr>
        <w:t>бесіди</w:t>
      </w:r>
      <w:r>
        <w:t></w:t>
      </w:r>
      <w:r>
        <w:t></w:t>
      </w:r>
      <w:r>
        <w:rPr>
          <w:rFonts w:hint="eastAsia"/>
        </w:rPr>
        <w:t>присвячені</w:t>
      </w:r>
      <w:r>
        <w:t></w:t>
      </w:r>
      <w:r>
        <w:rPr>
          <w:rFonts w:hint="eastAsia"/>
        </w:rPr>
        <w:t>питанням</w:t>
      </w:r>
      <w:r>
        <w:t></w:t>
      </w:r>
      <w:r>
        <w:rPr>
          <w:rFonts w:hint="eastAsia"/>
        </w:rPr>
        <w:t>моралі</w:t>
      </w:r>
      <w:r>
        <w:t></w:t>
      </w:r>
      <w:r>
        <w:t></w:t>
      </w:r>
      <w:r>
        <w:rPr>
          <w:rFonts w:hint="eastAsia"/>
        </w:rPr>
        <w:t>Автор</w:t>
      </w:r>
      <w:r>
        <w:t></w:t>
      </w:r>
      <w:r>
        <w:rPr>
          <w:rFonts w:hint="eastAsia"/>
        </w:rPr>
        <w:t>розвинув</w:t>
      </w:r>
      <w:r>
        <w:t></w:t>
      </w:r>
      <w:r>
        <w:rPr>
          <w:rFonts w:hint="eastAsia"/>
        </w:rPr>
        <w:t>і</w:t>
      </w:r>
      <w:r>
        <w:t></w:t>
      </w:r>
      <w:r>
        <w:rPr>
          <w:rFonts w:hint="eastAsia"/>
        </w:rPr>
        <w:t>доповнив</w:t>
      </w:r>
    </w:p>
    <w:p w:rsidR="005F7CDB" w:rsidRDefault="005F7CDB" w:rsidP="005F7CDB">
      <w:r>
        <w:rPr>
          <w:rFonts w:hint="eastAsia"/>
        </w:rPr>
        <w:t>києворуську</w:t>
      </w:r>
      <w:r>
        <w:t></w:t>
      </w:r>
      <w:r>
        <w:rPr>
          <w:rFonts w:hint="eastAsia"/>
        </w:rPr>
        <w:t>традицію</w:t>
      </w:r>
      <w:r>
        <w:t></w:t>
      </w:r>
      <w:r>
        <w:rPr>
          <w:rFonts w:hint="eastAsia"/>
        </w:rPr>
        <w:t>символіко</w:t>
      </w:r>
      <w:r>
        <w:t></w:t>
      </w:r>
      <w:r>
        <w:rPr>
          <w:rFonts w:hint="eastAsia"/>
        </w:rPr>
        <w:t>алегоричного</w:t>
      </w:r>
      <w:r>
        <w:t></w:t>
      </w:r>
      <w:r>
        <w:rPr>
          <w:rFonts w:hint="eastAsia"/>
        </w:rPr>
        <w:t>тлумачення</w:t>
      </w:r>
      <w:r>
        <w:t></w:t>
      </w:r>
      <w:r>
        <w:rPr>
          <w:rFonts w:hint="eastAsia"/>
        </w:rPr>
        <w:t>Святого</w:t>
      </w:r>
      <w:r>
        <w:t></w:t>
      </w:r>
      <w:r>
        <w:rPr>
          <w:rFonts w:hint="eastAsia"/>
        </w:rPr>
        <w:t>Письма</w:t>
      </w:r>
      <w:r>
        <w:t></w:t>
      </w:r>
    </w:p>
    <w:p w:rsidR="005F7CDB" w:rsidRDefault="005F7CDB" w:rsidP="005F7CDB">
      <w:r>
        <w:rPr>
          <w:rFonts w:hint="eastAsia"/>
        </w:rPr>
        <w:t>витворивши</w:t>
      </w:r>
      <w:r>
        <w:t></w:t>
      </w:r>
      <w:r>
        <w:rPr>
          <w:rFonts w:hint="eastAsia"/>
        </w:rPr>
        <w:t>яскраві</w:t>
      </w:r>
      <w:r>
        <w:t></w:t>
      </w:r>
      <w:r>
        <w:rPr>
          <w:rFonts w:hint="eastAsia"/>
        </w:rPr>
        <w:t>образи</w:t>
      </w:r>
      <w:r>
        <w:t></w:t>
      </w:r>
      <w:r>
        <w:rPr>
          <w:rFonts w:hint="eastAsia"/>
        </w:rPr>
        <w:t>реальних</w:t>
      </w:r>
      <w:r>
        <w:t></w:t>
      </w:r>
      <w:r>
        <w:rPr>
          <w:rFonts w:hint="eastAsia"/>
        </w:rPr>
        <w:t>історичних</w:t>
      </w:r>
      <w:r>
        <w:t></w:t>
      </w:r>
      <w:r>
        <w:rPr>
          <w:rFonts w:hint="eastAsia"/>
        </w:rPr>
        <w:t>осіб</w:t>
      </w:r>
      <w:r>
        <w:t></w:t>
      </w:r>
      <w:r>
        <w:t></w:t>
      </w:r>
      <w:r>
        <w:rPr>
          <w:rFonts w:hint="eastAsia"/>
        </w:rPr>
        <w:t>сповнені</w:t>
      </w:r>
      <w:r>
        <w:t></w:t>
      </w:r>
      <w:r>
        <w:rPr>
          <w:rFonts w:hint="eastAsia"/>
        </w:rPr>
        <w:t>глибокого</w:t>
      </w:r>
    </w:p>
    <w:p w:rsidR="005F7CDB" w:rsidRDefault="005F7CDB" w:rsidP="005F7CDB">
      <w:r>
        <w:rPr>
          <w:rFonts w:hint="eastAsia"/>
        </w:rPr>
        <w:t>індивідуального</w:t>
      </w:r>
      <w:r>
        <w:t></w:t>
      </w:r>
      <w:r>
        <w:rPr>
          <w:rFonts w:hint="eastAsia"/>
        </w:rPr>
        <w:t>тлумачення</w:t>
      </w:r>
      <w:r>
        <w:t></w:t>
      </w:r>
      <w:r>
        <w:t></w:t>
      </w:r>
    </w:p>
    <w:p w:rsidR="005F7CDB" w:rsidRDefault="005F7CDB" w:rsidP="005F7CDB">
      <w:r>
        <w:t></w:t>
      </w:r>
      <w:r>
        <w:t></w:t>
      </w:r>
      <w:r>
        <w:t></w:t>
      </w:r>
    </w:p>
    <w:p w:rsidR="005F7CDB" w:rsidRDefault="005F7CDB" w:rsidP="005F7CDB">
      <w:r>
        <w:rPr>
          <w:rFonts w:hint="eastAsia"/>
        </w:rPr>
        <w:t>Величальна</w:t>
      </w:r>
      <w:r>
        <w:t></w:t>
      </w:r>
      <w:r>
        <w:rPr>
          <w:rFonts w:hint="eastAsia"/>
        </w:rPr>
        <w:t>поезія</w:t>
      </w:r>
      <w:r>
        <w:t></w:t>
      </w:r>
      <w:r>
        <w:rPr>
          <w:rFonts w:hint="eastAsia"/>
        </w:rPr>
        <w:t>другої</w:t>
      </w:r>
      <w:r>
        <w:t></w:t>
      </w:r>
      <w:r>
        <w:rPr>
          <w:rFonts w:hint="eastAsia"/>
        </w:rPr>
        <w:t>половини</w:t>
      </w:r>
      <w:r>
        <w:t></w:t>
      </w:r>
      <w:r>
        <w:rPr>
          <w:rFonts w:hint="eastAsia"/>
        </w:rPr>
        <w:t>ХІІІ–</w:t>
      </w:r>
      <w:r>
        <w:t></w:t>
      </w:r>
      <w:r>
        <w:rPr>
          <w:rFonts w:hint="eastAsia"/>
        </w:rPr>
        <w:t>середини</w:t>
      </w:r>
      <w:r>
        <w:t></w:t>
      </w:r>
      <w:r>
        <w:rPr>
          <w:rFonts w:hint="eastAsia"/>
        </w:rPr>
        <w:t>Х</w:t>
      </w:r>
      <w:r>
        <w:t></w:t>
      </w:r>
      <w:r>
        <w:rPr>
          <w:rFonts w:hint="eastAsia"/>
        </w:rPr>
        <w:t>І</w:t>
      </w:r>
      <w:r>
        <w:t></w:t>
      </w:r>
      <w:r>
        <w:rPr>
          <w:rFonts w:hint="eastAsia"/>
        </w:rPr>
        <w:t>ст</w:t>
      </w:r>
      <w:r>
        <w:t></w:t>
      </w:r>
      <w:r>
        <w:t></w:t>
      </w:r>
      <w:r>
        <w:rPr>
          <w:rFonts w:hint="eastAsia"/>
        </w:rPr>
        <w:t>свідчить</w:t>
      </w:r>
    </w:p>
    <w:p w:rsidR="005F7CDB" w:rsidRDefault="005F7CDB" w:rsidP="005F7CDB">
      <w:r>
        <w:rPr>
          <w:rFonts w:hint="eastAsia"/>
        </w:rPr>
        <w:t>про</w:t>
      </w:r>
      <w:r>
        <w:t></w:t>
      </w:r>
      <w:r>
        <w:rPr>
          <w:rFonts w:hint="eastAsia"/>
        </w:rPr>
        <w:t>творчі</w:t>
      </w:r>
      <w:r>
        <w:t></w:t>
      </w:r>
      <w:r>
        <w:rPr>
          <w:rFonts w:hint="eastAsia"/>
        </w:rPr>
        <w:t>пошуки</w:t>
      </w:r>
      <w:r>
        <w:t></w:t>
      </w:r>
      <w:r>
        <w:rPr>
          <w:rFonts w:hint="eastAsia"/>
        </w:rPr>
        <w:t>і</w:t>
      </w:r>
      <w:r>
        <w:t></w:t>
      </w:r>
      <w:r>
        <w:rPr>
          <w:rFonts w:hint="eastAsia"/>
        </w:rPr>
        <w:t>здобутки</w:t>
      </w:r>
      <w:r>
        <w:t></w:t>
      </w:r>
      <w:r>
        <w:rPr>
          <w:rFonts w:hint="eastAsia"/>
        </w:rPr>
        <w:t>літератури</w:t>
      </w:r>
      <w:r>
        <w:t></w:t>
      </w:r>
      <w:r>
        <w:rPr>
          <w:rFonts w:hint="eastAsia"/>
        </w:rPr>
        <w:t>означеного</w:t>
      </w:r>
      <w:r>
        <w:t></w:t>
      </w:r>
      <w:r>
        <w:rPr>
          <w:rFonts w:hint="eastAsia"/>
        </w:rPr>
        <w:t>періоду</w:t>
      </w:r>
      <w:r>
        <w:t></w:t>
      </w:r>
      <w:r>
        <w:t></w:t>
      </w:r>
      <w:r>
        <w:rPr>
          <w:rFonts w:hint="eastAsia"/>
        </w:rPr>
        <w:t>її</w:t>
      </w:r>
      <w:r>
        <w:t></w:t>
      </w:r>
      <w:r>
        <w:rPr>
          <w:rFonts w:hint="eastAsia"/>
        </w:rPr>
        <w:t>художні</w:t>
      </w:r>
    </w:p>
    <w:p w:rsidR="005F7CDB" w:rsidRDefault="005F7CDB" w:rsidP="005F7CDB">
      <w:r>
        <w:rPr>
          <w:rFonts w:hint="eastAsia"/>
        </w:rPr>
        <w:t>прориви</w:t>
      </w:r>
      <w:r>
        <w:t></w:t>
      </w:r>
      <w:r>
        <w:rPr>
          <w:rFonts w:hint="eastAsia"/>
        </w:rPr>
        <w:t>меж</w:t>
      </w:r>
      <w:r>
        <w:t></w:t>
      </w:r>
      <w:r>
        <w:rPr>
          <w:rFonts w:hint="eastAsia"/>
        </w:rPr>
        <w:t>існуючого</w:t>
      </w:r>
      <w:r>
        <w:t></w:t>
      </w:r>
      <w:r>
        <w:rPr>
          <w:rFonts w:hint="eastAsia"/>
        </w:rPr>
        <w:t>канону</w:t>
      </w:r>
      <w:r>
        <w:t></w:t>
      </w:r>
      <w:r>
        <w:t></w:t>
      </w:r>
      <w:r>
        <w:rPr>
          <w:rFonts w:hint="eastAsia"/>
        </w:rPr>
        <w:t>Вона</w:t>
      </w:r>
      <w:r>
        <w:t></w:t>
      </w:r>
      <w:r>
        <w:rPr>
          <w:rFonts w:hint="eastAsia"/>
        </w:rPr>
        <w:t>репрезентує</w:t>
      </w:r>
      <w:r>
        <w:t></w:t>
      </w:r>
      <w:r>
        <w:rPr>
          <w:rFonts w:hint="eastAsia"/>
        </w:rPr>
        <w:t>новаторське</w:t>
      </w:r>
      <w:r>
        <w:t></w:t>
      </w:r>
      <w:r>
        <w:rPr>
          <w:rFonts w:hint="eastAsia"/>
        </w:rPr>
        <w:t>бачення</w:t>
      </w:r>
      <w:r>
        <w:t></w:t>
      </w:r>
      <w:r>
        <w:rPr>
          <w:rFonts w:hint="eastAsia"/>
        </w:rPr>
        <w:t>та</w:t>
      </w:r>
    </w:p>
    <w:p w:rsidR="005F7CDB" w:rsidRDefault="005F7CDB" w:rsidP="005F7CDB">
      <w:r>
        <w:rPr>
          <w:rFonts w:hint="eastAsia"/>
        </w:rPr>
        <w:t>розуміння</w:t>
      </w:r>
      <w:r>
        <w:t></w:t>
      </w:r>
      <w:r>
        <w:rPr>
          <w:rFonts w:hint="eastAsia"/>
        </w:rPr>
        <w:t>життя</w:t>
      </w:r>
      <w:r>
        <w:t></w:t>
      </w:r>
      <w:r>
        <w:t></w:t>
      </w:r>
      <w:r>
        <w:rPr>
          <w:rFonts w:hint="eastAsia"/>
        </w:rPr>
        <w:t>Ця</w:t>
      </w:r>
      <w:r>
        <w:t></w:t>
      </w:r>
      <w:r>
        <w:rPr>
          <w:rFonts w:hint="eastAsia"/>
        </w:rPr>
        <w:t>література</w:t>
      </w:r>
      <w:r>
        <w:t></w:t>
      </w:r>
      <w:r>
        <w:rPr>
          <w:rFonts w:hint="eastAsia"/>
        </w:rPr>
        <w:t>стала</w:t>
      </w:r>
      <w:r>
        <w:t></w:t>
      </w:r>
      <w:r>
        <w:rPr>
          <w:rFonts w:hint="eastAsia"/>
        </w:rPr>
        <w:t>відповіддю</w:t>
      </w:r>
      <w:r>
        <w:t></w:t>
      </w:r>
      <w:r>
        <w:rPr>
          <w:rFonts w:hint="eastAsia"/>
        </w:rPr>
        <w:t>на</w:t>
      </w:r>
      <w:r>
        <w:t></w:t>
      </w:r>
      <w:r>
        <w:rPr>
          <w:rFonts w:hint="eastAsia"/>
        </w:rPr>
        <w:t>виклики</w:t>
      </w:r>
      <w:r>
        <w:t></w:t>
      </w:r>
      <w:r>
        <w:rPr>
          <w:rFonts w:hint="eastAsia"/>
        </w:rPr>
        <w:t>часу</w:t>
      </w:r>
      <w:r>
        <w:t></w:t>
      </w:r>
      <w:r>
        <w:t></w:t>
      </w:r>
      <w:r>
        <w:rPr>
          <w:rFonts w:hint="eastAsia"/>
        </w:rPr>
        <w:t>вона</w:t>
      </w:r>
    </w:p>
    <w:p w:rsidR="005F7CDB" w:rsidRDefault="005F7CDB" w:rsidP="005F7CDB">
      <w:r>
        <w:rPr>
          <w:rFonts w:hint="eastAsia"/>
        </w:rPr>
        <w:t>масштабно</w:t>
      </w:r>
      <w:r>
        <w:t></w:t>
      </w:r>
      <w:r>
        <w:rPr>
          <w:rFonts w:hint="eastAsia"/>
        </w:rPr>
        <w:t>представила</w:t>
      </w:r>
      <w:r>
        <w:t></w:t>
      </w:r>
      <w:r>
        <w:rPr>
          <w:rFonts w:hint="eastAsia"/>
        </w:rPr>
        <w:t>інтеграцію</w:t>
      </w:r>
      <w:r>
        <w:t></w:t>
      </w:r>
      <w:r>
        <w:rPr>
          <w:rFonts w:hint="eastAsia"/>
        </w:rPr>
        <w:t>руського</w:t>
      </w:r>
      <w:r>
        <w:t></w:t>
      </w:r>
      <w:r>
        <w:rPr>
          <w:rFonts w:hint="eastAsia"/>
        </w:rPr>
        <w:t>письменства</w:t>
      </w:r>
      <w:r>
        <w:t></w:t>
      </w:r>
      <w:r>
        <w:rPr>
          <w:rFonts w:hint="eastAsia"/>
        </w:rPr>
        <w:t>в</w:t>
      </w:r>
      <w:r>
        <w:t></w:t>
      </w:r>
      <w:r>
        <w:rPr>
          <w:rFonts w:hint="eastAsia"/>
        </w:rPr>
        <w:t>європейський</w:t>
      </w:r>
    </w:p>
    <w:p w:rsidR="005F7CDB" w:rsidRDefault="005F7CDB" w:rsidP="005F7CDB">
      <w:r>
        <w:rPr>
          <w:rFonts w:hint="eastAsia"/>
        </w:rPr>
        <w:t>культурний</w:t>
      </w:r>
      <w:r>
        <w:t></w:t>
      </w:r>
      <w:r>
        <w:rPr>
          <w:rFonts w:hint="eastAsia"/>
        </w:rPr>
        <w:t>простір</w:t>
      </w:r>
      <w:r>
        <w:t></w:t>
      </w:r>
    </w:p>
    <w:p w:rsidR="005F7CDB" w:rsidRDefault="005F7CDB" w:rsidP="005F7CDB">
      <w:r>
        <w:rPr>
          <w:rFonts w:hint="eastAsia"/>
        </w:rPr>
        <w:t>Вагому</w:t>
      </w:r>
      <w:r>
        <w:t></w:t>
      </w:r>
      <w:r>
        <w:rPr>
          <w:rFonts w:hint="eastAsia"/>
        </w:rPr>
        <w:t>сторінку</w:t>
      </w:r>
      <w:r>
        <w:t></w:t>
      </w:r>
      <w:r>
        <w:rPr>
          <w:rFonts w:hint="eastAsia"/>
        </w:rPr>
        <w:t>гімнографічної</w:t>
      </w:r>
      <w:r>
        <w:t></w:t>
      </w:r>
      <w:r>
        <w:rPr>
          <w:rFonts w:hint="eastAsia"/>
        </w:rPr>
        <w:t>спадщини</w:t>
      </w:r>
      <w:r>
        <w:t></w:t>
      </w:r>
      <w:r>
        <w:rPr>
          <w:rFonts w:hint="eastAsia"/>
        </w:rPr>
        <w:t>складають</w:t>
      </w:r>
      <w:r>
        <w:t></w:t>
      </w:r>
      <w:r>
        <w:rPr>
          <w:rFonts w:hint="eastAsia"/>
        </w:rPr>
        <w:t>твори</w:t>
      </w:r>
    </w:p>
    <w:p w:rsidR="005F7CDB" w:rsidRDefault="005F7CDB" w:rsidP="005F7CDB">
      <w:r>
        <w:rPr>
          <w:rFonts w:hint="eastAsia"/>
        </w:rPr>
        <w:t>митрополитів</w:t>
      </w:r>
      <w:r>
        <w:t></w:t>
      </w:r>
      <w:r>
        <w:rPr>
          <w:rFonts w:hint="eastAsia"/>
        </w:rPr>
        <w:t>Кипріяна</w:t>
      </w:r>
      <w:r>
        <w:t></w:t>
      </w:r>
      <w:r>
        <w:rPr>
          <w:rFonts w:hint="eastAsia"/>
        </w:rPr>
        <w:t>і</w:t>
      </w:r>
      <w:r>
        <w:t></w:t>
      </w:r>
      <w:r>
        <w:rPr>
          <w:rFonts w:hint="eastAsia"/>
        </w:rPr>
        <w:t>Григорія</w:t>
      </w:r>
      <w:r>
        <w:t></w:t>
      </w:r>
      <w:r>
        <w:rPr>
          <w:rFonts w:hint="eastAsia"/>
        </w:rPr>
        <w:t>Цамблака</w:t>
      </w:r>
      <w:r>
        <w:t></w:t>
      </w:r>
      <w:r>
        <w:t></w:t>
      </w:r>
      <w:r>
        <w:rPr>
          <w:rFonts w:hint="eastAsia"/>
        </w:rPr>
        <w:t>Фактично</w:t>
      </w:r>
      <w:r>
        <w:t></w:t>
      </w:r>
      <w:r>
        <w:rPr>
          <w:rFonts w:hint="eastAsia"/>
        </w:rPr>
        <w:t>ці</w:t>
      </w:r>
      <w:r>
        <w:t></w:t>
      </w:r>
      <w:r>
        <w:rPr>
          <w:rFonts w:hint="eastAsia"/>
        </w:rPr>
        <w:t>художні</w:t>
      </w:r>
      <w:r>
        <w:t></w:t>
      </w:r>
      <w:r>
        <w:rPr>
          <w:rFonts w:hint="eastAsia"/>
        </w:rPr>
        <w:t>тексти</w:t>
      </w:r>
    </w:p>
    <w:p w:rsidR="005F7CDB" w:rsidRDefault="005F7CDB" w:rsidP="005F7CDB">
      <w:r>
        <w:rPr>
          <w:rFonts w:hint="eastAsia"/>
        </w:rPr>
        <w:t>дали</w:t>
      </w:r>
      <w:r>
        <w:t></w:t>
      </w:r>
      <w:r>
        <w:rPr>
          <w:rFonts w:hint="eastAsia"/>
        </w:rPr>
        <w:t>літературно</w:t>
      </w:r>
      <w:r>
        <w:t></w:t>
      </w:r>
      <w:r>
        <w:rPr>
          <w:rFonts w:hint="eastAsia"/>
        </w:rPr>
        <w:t>естетичні</w:t>
      </w:r>
      <w:r>
        <w:t></w:t>
      </w:r>
      <w:r>
        <w:rPr>
          <w:rFonts w:hint="eastAsia"/>
        </w:rPr>
        <w:t>відповіді</w:t>
      </w:r>
      <w:r>
        <w:t></w:t>
      </w:r>
      <w:r>
        <w:rPr>
          <w:rFonts w:hint="eastAsia"/>
        </w:rPr>
        <w:t>на</w:t>
      </w:r>
      <w:r>
        <w:t></w:t>
      </w:r>
      <w:r>
        <w:rPr>
          <w:rFonts w:hint="eastAsia"/>
        </w:rPr>
        <w:t>нові</w:t>
      </w:r>
      <w:r>
        <w:t></w:t>
      </w:r>
      <w:r>
        <w:rPr>
          <w:rFonts w:hint="eastAsia"/>
        </w:rPr>
        <w:t>культурно</w:t>
      </w:r>
      <w:r>
        <w:t></w:t>
      </w:r>
      <w:r>
        <w:rPr>
          <w:rFonts w:hint="eastAsia"/>
        </w:rPr>
        <w:t>мистецькі</w:t>
      </w:r>
      <w:r>
        <w:t></w:t>
      </w:r>
      <w:r>
        <w:rPr>
          <w:rFonts w:hint="eastAsia"/>
        </w:rPr>
        <w:t>виклики</w:t>
      </w:r>
    </w:p>
    <w:p w:rsidR="005F7CDB" w:rsidRDefault="005F7CDB" w:rsidP="005F7CDB">
      <w:r>
        <w:rPr>
          <w:rFonts w:hint="eastAsia"/>
        </w:rPr>
        <w:t>епохи</w:t>
      </w:r>
      <w:r>
        <w:t></w:t>
      </w:r>
      <w:r>
        <w:rPr>
          <w:rFonts w:hint="eastAsia"/>
        </w:rPr>
        <w:t>східноєвропейського</w:t>
      </w:r>
      <w:r>
        <w:t></w:t>
      </w:r>
      <w:r>
        <w:rPr>
          <w:rFonts w:hint="eastAsia"/>
        </w:rPr>
        <w:t>передвідродження</w:t>
      </w:r>
      <w:r>
        <w:t></w:t>
      </w:r>
      <w:r>
        <w:t></w:t>
      </w:r>
      <w:r>
        <w:rPr>
          <w:rFonts w:hint="eastAsia"/>
        </w:rPr>
        <w:t>Вони</w:t>
      </w:r>
      <w:r>
        <w:t></w:t>
      </w:r>
      <w:r>
        <w:rPr>
          <w:rFonts w:hint="eastAsia"/>
        </w:rPr>
        <w:t>вступили</w:t>
      </w:r>
      <w:r>
        <w:t></w:t>
      </w:r>
      <w:r>
        <w:rPr>
          <w:rFonts w:hint="eastAsia"/>
        </w:rPr>
        <w:t>з</w:t>
      </w:r>
      <w:r>
        <w:t></w:t>
      </w:r>
      <w:r>
        <w:rPr>
          <w:rFonts w:hint="eastAsia"/>
        </w:rPr>
        <w:t>ним</w:t>
      </w:r>
      <w:r>
        <w:t></w:t>
      </w:r>
      <w:r>
        <w:rPr>
          <w:rFonts w:hint="eastAsia"/>
        </w:rPr>
        <w:t>у</w:t>
      </w:r>
      <w:r>
        <w:t></w:t>
      </w:r>
      <w:r>
        <w:rPr>
          <w:rFonts w:hint="eastAsia"/>
        </w:rPr>
        <w:t>діалог</w:t>
      </w:r>
      <w:r>
        <w:t></w:t>
      </w:r>
    </w:p>
    <w:p w:rsidR="005F7CDB" w:rsidRDefault="005F7CDB" w:rsidP="005F7CDB">
      <w:r>
        <w:rPr>
          <w:rFonts w:hint="eastAsia"/>
        </w:rPr>
        <w:t>засвідчивши</w:t>
      </w:r>
      <w:r>
        <w:t></w:t>
      </w:r>
      <w:r>
        <w:rPr>
          <w:rFonts w:hint="eastAsia"/>
        </w:rPr>
        <w:t>співзвучність</w:t>
      </w:r>
      <w:r>
        <w:t></w:t>
      </w:r>
      <w:r>
        <w:rPr>
          <w:rFonts w:hint="eastAsia"/>
        </w:rPr>
        <w:t>і</w:t>
      </w:r>
      <w:r>
        <w:t></w:t>
      </w:r>
      <w:r>
        <w:rPr>
          <w:rFonts w:hint="eastAsia"/>
        </w:rPr>
        <w:t>спільність</w:t>
      </w:r>
      <w:r>
        <w:t></w:t>
      </w:r>
      <w:r>
        <w:rPr>
          <w:rFonts w:hint="eastAsia"/>
        </w:rPr>
        <w:t>інтересів</w:t>
      </w:r>
      <w:r>
        <w:t></w:t>
      </w:r>
      <w:r>
        <w:t></w:t>
      </w:r>
      <w:r>
        <w:rPr>
          <w:rFonts w:hint="eastAsia"/>
        </w:rPr>
        <w:t>Величальні</w:t>
      </w:r>
      <w:r>
        <w:t></w:t>
      </w:r>
      <w:r>
        <w:rPr>
          <w:rFonts w:hint="eastAsia"/>
        </w:rPr>
        <w:t>твори</w:t>
      </w:r>
      <w:r>
        <w:t></w:t>
      </w:r>
      <w:r>
        <w:rPr>
          <w:rFonts w:hint="eastAsia"/>
        </w:rPr>
        <w:t>Кипріяна</w:t>
      </w:r>
      <w:r>
        <w:t></w:t>
      </w:r>
      <w:r>
        <w:rPr>
          <w:rFonts w:hint="eastAsia"/>
        </w:rPr>
        <w:t>і</w:t>
      </w:r>
    </w:p>
    <w:p w:rsidR="005F7CDB" w:rsidRDefault="005F7CDB" w:rsidP="005F7CDB">
      <w:r>
        <w:rPr>
          <w:rFonts w:hint="eastAsia"/>
        </w:rPr>
        <w:t>Григорія</w:t>
      </w:r>
      <w:r>
        <w:t></w:t>
      </w:r>
      <w:r>
        <w:rPr>
          <w:rFonts w:hint="eastAsia"/>
        </w:rPr>
        <w:t>Цамблака</w:t>
      </w:r>
      <w:r>
        <w:t></w:t>
      </w:r>
      <w:r>
        <w:rPr>
          <w:rFonts w:hint="eastAsia"/>
        </w:rPr>
        <w:t>–</w:t>
      </w:r>
      <w:r>
        <w:t></w:t>
      </w:r>
      <w:r>
        <w:rPr>
          <w:rFonts w:hint="eastAsia"/>
        </w:rPr>
        <w:t>одні</w:t>
      </w:r>
      <w:r>
        <w:t></w:t>
      </w:r>
      <w:r>
        <w:rPr>
          <w:rFonts w:hint="eastAsia"/>
        </w:rPr>
        <w:t>з</w:t>
      </w:r>
      <w:r>
        <w:t></w:t>
      </w:r>
      <w:r>
        <w:rPr>
          <w:rFonts w:hint="eastAsia"/>
        </w:rPr>
        <w:t>перших</w:t>
      </w:r>
      <w:r>
        <w:t></w:t>
      </w:r>
      <w:r>
        <w:rPr>
          <w:rFonts w:hint="eastAsia"/>
        </w:rPr>
        <w:t>в</w:t>
      </w:r>
      <w:r>
        <w:t></w:t>
      </w:r>
      <w:r>
        <w:rPr>
          <w:rFonts w:hint="eastAsia"/>
        </w:rPr>
        <w:t>історіях</w:t>
      </w:r>
      <w:r>
        <w:t></w:t>
      </w:r>
      <w:r>
        <w:rPr>
          <w:rFonts w:hint="eastAsia"/>
        </w:rPr>
        <w:t>східнослов’янських</w:t>
      </w:r>
    </w:p>
    <w:p w:rsidR="005F7CDB" w:rsidRDefault="005F7CDB" w:rsidP="005F7CDB">
      <w:r>
        <w:rPr>
          <w:rFonts w:hint="eastAsia"/>
        </w:rPr>
        <w:t>книжностей</w:t>
      </w:r>
      <w:r>
        <w:t></w:t>
      </w:r>
      <w:r>
        <w:t></w:t>
      </w:r>
      <w:r>
        <w:rPr>
          <w:rFonts w:hint="eastAsia"/>
        </w:rPr>
        <w:t>які</w:t>
      </w:r>
      <w:r>
        <w:t></w:t>
      </w:r>
      <w:r>
        <w:rPr>
          <w:rFonts w:hint="eastAsia"/>
        </w:rPr>
        <w:t>були</w:t>
      </w:r>
      <w:r>
        <w:t></w:t>
      </w:r>
      <w:r>
        <w:rPr>
          <w:rFonts w:hint="eastAsia"/>
        </w:rPr>
        <w:t>написані</w:t>
      </w:r>
      <w:r>
        <w:t></w:t>
      </w:r>
      <w:r>
        <w:rPr>
          <w:rFonts w:hint="eastAsia"/>
        </w:rPr>
        <w:t>в</w:t>
      </w:r>
      <w:r>
        <w:t></w:t>
      </w:r>
      <w:r>
        <w:rPr>
          <w:rFonts w:hint="eastAsia"/>
        </w:rPr>
        <w:t>емоційно</w:t>
      </w:r>
      <w:r>
        <w:t></w:t>
      </w:r>
      <w:r>
        <w:rPr>
          <w:rFonts w:hint="eastAsia"/>
        </w:rPr>
        <w:t>експресивному</w:t>
      </w:r>
      <w:r>
        <w:t></w:t>
      </w:r>
      <w:r>
        <w:rPr>
          <w:rFonts w:hint="eastAsia"/>
        </w:rPr>
        <w:t>стилі</w:t>
      </w:r>
      <w:r>
        <w:t></w:t>
      </w:r>
      <w:r>
        <w:t></w:t>
      </w:r>
      <w:r>
        <w:rPr>
          <w:rFonts w:hint="eastAsia"/>
        </w:rPr>
        <w:t>плетіння</w:t>
      </w:r>
    </w:p>
    <w:p w:rsidR="005F7CDB" w:rsidRDefault="005F7CDB" w:rsidP="005F7CDB">
      <w:r>
        <w:rPr>
          <w:rFonts w:hint="eastAsia"/>
        </w:rPr>
        <w:t>словес</w:t>
      </w:r>
      <w:r>
        <w:t></w:t>
      </w:r>
      <w:r>
        <w:t></w:t>
      </w:r>
    </w:p>
    <w:p w:rsidR="005F7CDB" w:rsidRDefault="005F7CDB" w:rsidP="005F7CDB">
      <w:r>
        <w:rPr>
          <w:rFonts w:hint="eastAsia"/>
        </w:rPr>
        <w:t>Літературний</w:t>
      </w:r>
      <w:r>
        <w:t></w:t>
      </w:r>
      <w:r>
        <w:rPr>
          <w:rFonts w:hint="eastAsia"/>
        </w:rPr>
        <w:t>світогляд</w:t>
      </w:r>
      <w:r>
        <w:t></w:t>
      </w:r>
      <w:r>
        <w:rPr>
          <w:rFonts w:hint="eastAsia"/>
        </w:rPr>
        <w:t>Кипріяна</w:t>
      </w:r>
      <w:r>
        <w:t></w:t>
      </w:r>
      <w:r>
        <w:rPr>
          <w:rFonts w:hint="eastAsia"/>
        </w:rPr>
        <w:t>відповідає</w:t>
      </w:r>
      <w:r>
        <w:t></w:t>
      </w:r>
      <w:r>
        <w:rPr>
          <w:rFonts w:hint="eastAsia"/>
        </w:rPr>
        <w:t>ідейним</w:t>
      </w:r>
      <w:r>
        <w:t></w:t>
      </w:r>
      <w:r>
        <w:rPr>
          <w:rFonts w:hint="eastAsia"/>
        </w:rPr>
        <w:t>позиціям</w:t>
      </w:r>
      <w:r>
        <w:t></w:t>
      </w:r>
    </w:p>
    <w:p w:rsidR="005F7CDB" w:rsidRDefault="005F7CDB" w:rsidP="005F7CDB">
      <w:r>
        <w:rPr>
          <w:rFonts w:hint="eastAsia"/>
        </w:rPr>
        <w:t>мислиннєвим</w:t>
      </w:r>
      <w:r>
        <w:t></w:t>
      </w:r>
      <w:r>
        <w:rPr>
          <w:rFonts w:hint="eastAsia"/>
        </w:rPr>
        <w:t>засадам</w:t>
      </w:r>
      <w:r>
        <w:t></w:t>
      </w:r>
      <w:r>
        <w:rPr>
          <w:rFonts w:hint="eastAsia"/>
        </w:rPr>
        <w:t>і</w:t>
      </w:r>
      <w:r>
        <w:t></w:t>
      </w:r>
      <w:r>
        <w:rPr>
          <w:rFonts w:hint="eastAsia"/>
        </w:rPr>
        <w:t>стилю</w:t>
      </w:r>
      <w:r>
        <w:t></w:t>
      </w:r>
      <w:r>
        <w:rPr>
          <w:rFonts w:hint="eastAsia"/>
        </w:rPr>
        <w:t>письма</w:t>
      </w:r>
      <w:r>
        <w:t></w:t>
      </w:r>
      <w:r>
        <w:rPr>
          <w:rFonts w:hint="eastAsia"/>
        </w:rPr>
        <w:t>представника</w:t>
      </w:r>
      <w:r>
        <w:t></w:t>
      </w:r>
      <w:r>
        <w:rPr>
          <w:rFonts w:hint="eastAsia"/>
        </w:rPr>
        <w:t>Тирнівської</w:t>
      </w:r>
      <w:r>
        <w:t></w:t>
      </w:r>
      <w:r>
        <w:rPr>
          <w:rFonts w:hint="eastAsia"/>
        </w:rPr>
        <w:t>літературної</w:t>
      </w:r>
    </w:p>
    <w:p w:rsidR="005F7CDB" w:rsidRDefault="005F7CDB" w:rsidP="005F7CDB">
      <w:r>
        <w:rPr>
          <w:rFonts w:hint="eastAsia"/>
        </w:rPr>
        <w:t>школи</w:t>
      </w:r>
      <w:r>
        <w:t></w:t>
      </w:r>
      <w:r>
        <w:rPr>
          <w:rFonts w:hint="eastAsia"/>
        </w:rPr>
        <w:t>патріарха</w:t>
      </w:r>
      <w:r>
        <w:t></w:t>
      </w:r>
      <w:r>
        <w:rPr>
          <w:rFonts w:hint="eastAsia"/>
        </w:rPr>
        <w:t>Євтимія</w:t>
      </w:r>
      <w:r>
        <w:t></w:t>
      </w:r>
      <w:r>
        <w:t></w:t>
      </w:r>
      <w:r>
        <w:rPr>
          <w:rFonts w:hint="eastAsia"/>
        </w:rPr>
        <w:t>Авторська</w:t>
      </w:r>
      <w:r>
        <w:t></w:t>
      </w:r>
      <w:r>
        <w:rPr>
          <w:rFonts w:hint="eastAsia"/>
        </w:rPr>
        <w:t>позиція</w:t>
      </w:r>
      <w:r>
        <w:t></w:t>
      </w:r>
      <w:r>
        <w:rPr>
          <w:rFonts w:hint="eastAsia"/>
        </w:rPr>
        <w:t>Кипріяна</w:t>
      </w:r>
      <w:r>
        <w:t></w:t>
      </w:r>
      <w:r>
        <w:rPr>
          <w:rFonts w:hint="eastAsia"/>
        </w:rPr>
        <w:t>репрезентує</w:t>
      </w:r>
      <w:r>
        <w:t></w:t>
      </w:r>
      <w:r>
        <w:rPr>
          <w:rFonts w:hint="eastAsia"/>
        </w:rPr>
        <w:t>образ</w:t>
      </w:r>
    </w:p>
    <w:p w:rsidR="005F7CDB" w:rsidRDefault="005F7CDB" w:rsidP="005F7CDB">
      <w:r>
        <w:rPr>
          <w:rFonts w:hint="eastAsia"/>
        </w:rPr>
        <w:t>вчителя</w:t>
      </w:r>
      <w:r>
        <w:t></w:t>
      </w:r>
      <w:r>
        <w:rPr>
          <w:rFonts w:hint="eastAsia"/>
        </w:rPr>
        <w:t>і</w:t>
      </w:r>
      <w:r>
        <w:t></w:t>
      </w:r>
      <w:r>
        <w:rPr>
          <w:rFonts w:hint="eastAsia"/>
        </w:rPr>
        <w:t>наставника</w:t>
      </w:r>
      <w:r>
        <w:t></w:t>
      </w:r>
      <w:r>
        <w:rPr>
          <w:rFonts w:hint="eastAsia"/>
        </w:rPr>
        <w:t>пастви</w:t>
      </w:r>
      <w:r>
        <w:t></w:t>
      </w:r>
      <w:r>
        <w:t></w:t>
      </w:r>
      <w:r>
        <w:rPr>
          <w:rFonts w:hint="eastAsia"/>
        </w:rPr>
        <w:t>Переконливість</w:t>
      </w:r>
      <w:r>
        <w:t></w:t>
      </w:r>
      <w:r>
        <w:rPr>
          <w:rFonts w:hint="eastAsia"/>
        </w:rPr>
        <w:t>і</w:t>
      </w:r>
      <w:r>
        <w:t></w:t>
      </w:r>
      <w:r>
        <w:rPr>
          <w:rFonts w:hint="eastAsia"/>
        </w:rPr>
        <w:t>сила</w:t>
      </w:r>
      <w:r>
        <w:t></w:t>
      </w:r>
      <w:r>
        <w:rPr>
          <w:rFonts w:hint="eastAsia"/>
        </w:rPr>
        <w:t>його</w:t>
      </w:r>
      <w:r>
        <w:t></w:t>
      </w:r>
      <w:r>
        <w:rPr>
          <w:rFonts w:hint="eastAsia"/>
        </w:rPr>
        <w:t>тверджень</w:t>
      </w:r>
    </w:p>
    <w:p w:rsidR="005F7CDB" w:rsidRDefault="005F7CDB" w:rsidP="005F7CDB">
      <w:r>
        <w:rPr>
          <w:rFonts w:hint="eastAsia"/>
        </w:rPr>
        <w:t>основується</w:t>
      </w:r>
      <w:r>
        <w:t></w:t>
      </w:r>
      <w:r>
        <w:rPr>
          <w:rFonts w:hint="eastAsia"/>
        </w:rPr>
        <w:t>на</w:t>
      </w:r>
      <w:r>
        <w:t></w:t>
      </w:r>
      <w:r>
        <w:rPr>
          <w:rFonts w:hint="eastAsia"/>
        </w:rPr>
        <w:t>інтегрованих</w:t>
      </w:r>
      <w:r>
        <w:t></w:t>
      </w:r>
      <w:r>
        <w:rPr>
          <w:rFonts w:hint="eastAsia"/>
        </w:rPr>
        <w:t>у</w:t>
      </w:r>
      <w:r>
        <w:t></w:t>
      </w:r>
      <w:r>
        <w:rPr>
          <w:rFonts w:hint="eastAsia"/>
        </w:rPr>
        <w:t>текст</w:t>
      </w:r>
      <w:r>
        <w:t></w:t>
      </w:r>
      <w:r>
        <w:rPr>
          <w:rFonts w:hint="eastAsia"/>
        </w:rPr>
        <w:t>мотивах</w:t>
      </w:r>
      <w:r>
        <w:t></w:t>
      </w:r>
      <w:r>
        <w:rPr>
          <w:rFonts w:hint="eastAsia"/>
        </w:rPr>
        <w:t>особистих</w:t>
      </w:r>
      <w:r>
        <w:t></w:t>
      </w:r>
      <w:r>
        <w:rPr>
          <w:rFonts w:hint="eastAsia"/>
        </w:rPr>
        <w:t>переживань</w:t>
      </w:r>
      <w:r>
        <w:t></w:t>
      </w:r>
      <w:r>
        <w:t></w:t>
      </w:r>
      <w:r>
        <w:rPr>
          <w:rFonts w:hint="eastAsia"/>
        </w:rPr>
        <w:t>власних</w:t>
      </w:r>
    </w:p>
    <w:p w:rsidR="005F7CDB" w:rsidRDefault="005F7CDB" w:rsidP="005F7CDB">
      <w:r>
        <w:rPr>
          <w:rFonts w:hint="eastAsia"/>
        </w:rPr>
        <w:t>емоцій</w:t>
      </w:r>
      <w:r>
        <w:t></w:t>
      </w:r>
      <w:r>
        <w:rPr>
          <w:rFonts w:hint="eastAsia"/>
        </w:rPr>
        <w:t>і</w:t>
      </w:r>
      <w:r>
        <w:t></w:t>
      </w:r>
      <w:r>
        <w:rPr>
          <w:rFonts w:hint="eastAsia"/>
        </w:rPr>
        <w:t>відчуттів</w:t>
      </w:r>
      <w:r>
        <w:t></w:t>
      </w:r>
      <w:r>
        <w:t></w:t>
      </w:r>
      <w:r>
        <w:rPr>
          <w:rFonts w:hint="eastAsia"/>
        </w:rPr>
        <w:t>Саме</w:t>
      </w:r>
      <w:r>
        <w:t></w:t>
      </w:r>
      <w:r>
        <w:rPr>
          <w:rFonts w:hint="eastAsia"/>
        </w:rPr>
        <w:t>вони</w:t>
      </w:r>
      <w:r>
        <w:t></w:t>
      </w:r>
      <w:r>
        <w:rPr>
          <w:rFonts w:hint="eastAsia"/>
        </w:rPr>
        <w:t>часто</w:t>
      </w:r>
      <w:r>
        <w:t></w:t>
      </w:r>
      <w:r>
        <w:rPr>
          <w:rFonts w:hint="eastAsia"/>
        </w:rPr>
        <w:t>стають</w:t>
      </w:r>
      <w:r>
        <w:t></w:t>
      </w:r>
      <w:r>
        <w:rPr>
          <w:rFonts w:hint="eastAsia"/>
        </w:rPr>
        <w:t>визначальними</w:t>
      </w:r>
      <w:r>
        <w:t></w:t>
      </w:r>
      <w:r>
        <w:rPr>
          <w:rFonts w:hint="eastAsia"/>
        </w:rPr>
        <w:t>і</w:t>
      </w:r>
      <w:r>
        <w:t></w:t>
      </w:r>
      <w:r>
        <w:rPr>
          <w:rFonts w:hint="eastAsia"/>
        </w:rPr>
        <w:t>переростають</w:t>
      </w:r>
      <w:r>
        <w:t></w:t>
      </w:r>
      <w:r>
        <w:rPr>
          <w:rFonts w:hint="eastAsia"/>
        </w:rPr>
        <w:t>у</w:t>
      </w:r>
    </w:p>
    <w:p w:rsidR="005F7CDB" w:rsidRDefault="005F7CDB" w:rsidP="005F7CDB">
      <w:r>
        <w:rPr>
          <w:rFonts w:hint="eastAsia"/>
        </w:rPr>
        <w:t>загальнодержавні</w:t>
      </w:r>
      <w:r>
        <w:t></w:t>
      </w:r>
      <w:r>
        <w:rPr>
          <w:rFonts w:hint="eastAsia"/>
        </w:rPr>
        <w:t>та</w:t>
      </w:r>
      <w:r>
        <w:t></w:t>
      </w:r>
      <w:r>
        <w:rPr>
          <w:rFonts w:hint="eastAsia"/>
        </w:rPr>
        <w:t>глобальні</w:t>
      </w:r>
      <w:r>
        <w:t></w:t>
      </w:r>
      <w:r>
        <w:rPr>
          <w:rFonts w:hint="eastAsia"/>
        </w:rPr>
        <w:t>суспільно</w:t>
      </w:r>
      <w:r>
        <w:t></w:t>
      </w:r>
      <w:r>
        <w:rPr>
          <w:rFonts w:hint="eastAsia"/>
        </w:rPr>
        <w:t>політичні</w:t>
      </w:r>
      <w:r>
        <w:t></w:t>
      </w:r>
      <w:r>
        <w:rPr>
          <w:rFonts w:hint="eastAsia"/>
        </w:rPr>
        <w:t>проблеми</w:t>
      </w:r>
      <w:r>
        <w:t></w:t>
      </w:r>
      <w:r>
        <w:t></w:t>
      </w:r>
      <w:r>
        <w:rPr>
          <w:rFonts w:hint="eastAsia"/>
        </w:rPr>
        <w:t>Для</w:t>
      </w:r>
      <w:r>
        <w:t></w:t>
      </w:r>
      <w:r>
        <w:rPr>
          <w:rFonts w:hint="eastAsia"/>
        </w:rPr>
        <w:t>текстів</w:t>
      </w:r>
    </w:p>
    <w:p w:rsidR="005F7CDB" w:rsidRDefault="005F7CDB" w:rsidP="005F7CDB">
      <w:r>
        <w:rPr>
          <w:rFonts w:hint="eastAsia"/>
        </w:rPr>
        <w:t>творів</w:t>
      </w:r>
      <w:r>
        <w:t></w:t>
      </w:r>
      <w:r>
        <w:rPr>
          <w:rFonts w:hint="eastAsia"/>
        </w:rPr>
        <w:t>славнів</w:t>
      </w:r>
      <w:r>
        <w:t></w:t>
      </w:r>
      <w:r>
        <w:rPr>
          <w:rFonts w:hint="eastAsia"/>
        </w:rPr>
        <w:t>Кипріяна</w:t>
      </w:r>
      <w:r>
        <w:t></w:t>
      </w:r>
      <w:r>
        <w:rPr>
          <w:rFonts w:hint="eastAsia"/>
        </w:rPr>
        <w:t>характерні</w:t>
      </w:r>
      <w:r>
        <w:t></w:t>
      </w:r>
      <w:r>
        <w:rPr>
          <w:rFonts w:hint="eastAsia"/>
        </w:rPr>
        <w:t>такі</w:t>
      </w:r>
      <w:r>
        <w:t></w:t>
      </w:r>
      <w:r>
        <w:rPr>
          <w:rFonts w:hint="eastAsia"/>
        </w:rPr>
        <w:t>риси</w:t>
      </w:r>
      <w:r>
        <w:t></w:t>
      </w:r>
      <w:r>
        <w:t></w:t>
      </w:r>
      <w:r>
        <w:rPr>
          <w:rFonts w:hint="eastAsia"/>
        </w:rPr>
        <w:t>як</w:t>
      </w:r>
      <w:r>
        <w:t></w:t>
      </w:r>
      <w:r>
        <w:rPr>
          <w:rFonts w:hint="eastAsia"/>
        </w:rPr>
        <w:t>простота</w:t>
      </w:r>
      <w:r>
        <w:t></w:t>
      </w:r>
      <w:r>
        <w:rPr>
          <w:rFonts w:hint="eastAsia"/>
        </w:rPr>
        <w:t>мови</w:t>
      </w:r>
      <w:r>
        <w:t></w:t>
      </w:r>
      <w:r>
        <w:rPr>
          <w:rFonts w:hint="eastAsia"/>
        </w:rPr>
        <w:t>і</w:t>
      </w:r>
      <w:r>
        <w:t></w:t>
      </w:r>
      <w:r>
        <w:rPr>
          <w:rFonts w:hint="eastAsia"/>
        </w:rPr>
        <w:t>стилю</w:t>
      </w:r>
      <w:r>
        <w:t></w:t>
      </w:r>
    </w:p>
    <w:p w:rsidR="005F7CDB" w:rsidRDefault="005F7CDB" w:rsidP="005F7CDB">
      <w:r>
        <w:rPr>
          <w:rFonts w:hint="eastAsia"/>
        </w:rPr>
        <w:t>діалогічність</w:t>
      </w:r>
      <w:r>
        <w:t></w:t>
      </w:r>
      <w:r>
        <w:rPr>
          <w:rFonts w:hint="eastAsia"/>
        </w:rPr>
        <w:t>форми</w:t>
      </w:r>
      <w:r>
        <w:t></w:t>
      </w:r>
      <w:r>
        <w:t></w:t>
      </w:r>
      <w:r>
        <w:rPr>
          <w:rFonts w:hint="eastAsia"/>
        </w:rPr>
        <w:t>конкретність</w:t>
      </w:r>
      <w:r>
        <w:t></w:t>
      </w:r>
      <w:r>
        <w:t></w:t>
      </w:r>
      <w:r>
        <w:rPr>
          <w:rFonts w:hint="eastAsia"/>
        </w:rPr>
        <w:t>чіткість</w:t>
      </w:r>
      <w:r>
        <w:t></w:t>
      </w:r>
      <w:r>
        <w:t></w:t>
      </w:r>
      <w:r>
        <w:rPr>
          <w:rFonts w:hint="eastAsia"/>
        </w:rPr>
        <w:t>послідовність</w:t>
      </w:r>
      <w:r>
        <w:t></w:t>
      </w:r>
      <w:r>
        <w:rPr>
          <w:rFonts w:hint="eastAsia"/>
        </w:rPr>
        <w:t>у</w:t>
      </w:r>
      <w:r>
        <w:t></w:t>
      </w:r>
      <w:r>
        <w:rPr>
          <w:rFonts w:hint="eastAsia"/>
        </w:rPr>
        <w:t>викладі</w:t>
      </w:r>
    </w:p>
    <w:p w:rsidR="005F7CDB" w:rsidRDefault="005F7CDB" w:rsidP="005F7CDB">
      <w:r>
        <w:rPr>
          <w:rFonts w:hint="eastAsia"/>
        </w:rPr>
        <w:t>матеріалу</w:t>
      </w:r>
      <w:r>
        <w:t></w:t>
      </w:r>
      <w:r>
        <w:rPr>
          <w:rFonts w:hint="eastAsia"/>
        </w:rPr>
        <w:t>й</w:t>
      </w:r>
      <w:r>
        <w:t></w:t>
      </w:r>
      <w:r>
        <w:rPr>
          <w:rFonts w:hint="eastAsia"/>
        </w:rPr>
        <w:t>власних</w:t>
      </w:r>
      <w:r>
        <w:t></w:t>
      </w:r>
      <w:r>
        <w:rPr>
          <w:rFonts w:hint="eastAsia"/>
        </w:rPr>
        <w:t>думок</w:t>
      </w:r>
      <w:r>
        <w:t></w:t>
      </w:r>
    </w:p>
    <w:p w:rsidR="005F7CDB" w:rsidRDefault="005F7CDB" w:rsidP="005F7CDB">
      <w:r>
        <w:rPr>
          <w:rFonts w:hint="eastAsia"/>
        </w:rPr>
        <w:t>Визначальним</w:t>
      </w:r>
      <w:r>
        <w:t></w:t>
      </w:r>
      <w:r>
        <w:rPr>
          <w:rFonts w:hint="eastAsia"/>
        </w:rPr>
        <w:t>панегіричним</w:t>
      </w:r>
      <w:r>
        <w:t></w:t>
      </w:r>
      <w:r>
        <w:rPr>
          <w:rFonts w:hint="eastAsia"/>
        </w:rPr>
        <w:t>твором</w:t>
      </w:r>
      <w:r>
        <w:t></w:t>
      </w:r>
      <w:r>
        <w:rPr>
          <w:rFonts w:hint="eastAsia"/>
        </w:rPr>
        <w:t>Кипріяна</w:t>
      </w:r>
      <w:r>
        <w:t></w:t>
      </w:r>
      <w:r>
        <w:rPr>
          <w:rFonts w:hint="eastAsia"/>
        </w:rPr>
        <w:t>є</w:t>
      </w:r>
      <w:r>
        <w:t></w:t>
      </w:r>
      <w:r>
        <w:t></w:t>
      </w:r>
      <w:r>
        <w:rPr>
          <w:rFonts w:hint="eastAsia"/>
        </w:rPr>
        <w:t>Служба</w:t>
      </w:r>
      <w:r>
        <w:t></w:t>
      </w:r>
      <w:r>
        <w:t></w:t>
      </w:r>
      <w:r>
        <w:rPr>
          <w:rFonts w:hint="eastAsia"/>
        </w:rPr>
        <w:t>на</w:t>
      </w:r>
      <w:r>
        <w:t></w:t>
      </w:r>
      <w:r>
        <w:rPr>
          <w:rFonts w:hint="eastAsia"/>
        </w:rPr>
        <w:t>честь</w:t>
      </w:r>
    </w:p>
    <w:p w:rsidR="005F7CDB" w:rsidRDefault="005F7CDB" w:rsidP="005F7CDB">
      <w:r>
        <w:rPr>
          <w:rFonts w:hint="eastAsia"/>
        </w:rPr>
        <w:t>святого</w:t>
      </w:r>
      <w:r>
        <w:t></w:t>
      </w:r>
      <w:r>
        <w:rPr>
          <w:rFonts w:hint="eastAsia"/>
        </w:rPr>
        <w:t>митрополита</w:t>
      </w:r>
      <w:r>
        <w:t></w:t>
      </w:r>
      <w:r>
        <w:rPr>
          <w:rFonts w:hint="eastAsia"/>
        </w:rPr>
        <w:t>Петра</w:t>
      </w:r>
      <w:r>
        <w:t></w:t>
      </w:r>
      <w:r>
        <w:rPr>
          <w:rFonts w:hint="eastAsia"/>
        </w:rPr>
        <w:t>Ратенського</w:t>
      </w:r>
      <w:r>
        <w:t></w:t>
      </w:r>
      <w:r>
        <w:t></w:t>
      </w:r>
      <w:r>
        <w:rPr>
          <w:rFonts w:hint="eastAsia"/>
        </w:rPr>
        <w:t>Твір</w:t>
      </w:r>
      <w:r>
        <w:t></w:t>
      </w:r>
      <w:r>
        <w:rPr>
          <w:rFonts w:hint="eastAsia"/>
        </w:rPr>
        <w:t>написаний</w:t>
      </w:r>
      <w:r>
        <w:t></w:t>
      </w:r>
      <w:r>
        <w:rPr>
          <w:rFonts w:hint="eastAsia"/>
        </w:rPr>
        <w:t>згідно</w:t>
      </w:r>
      <w:r>
        <w:t></w:t>
      </w:r>
      <w:r>
        <w:rPr>
          <w:rFonts w:hint="eastAsia"/>
        </w:rPr>
        <w:t>з</w:t>
      </w:r>
      <w:r>
        <w:t></w:t>
      </w:r>
      <w:r>
        <w:rPr>
          <w:rFonts w:hint="eastAsia"/>
        </w:rPr>
        <w:t>традиціями</w:t>
      </w:r>
    </w:p>
    <w:p w:rsidR="005F7CDB" w:rsidRDefault="005F7CDB" w:rsidP="005F7CDB">
      <w:r>
        <w:rPr>
          <w:rFonts w:hint="eastAsia"/>
        </w:rPr>
        <w:t>жанру</w:t>
      </w:r>
      <w:r>
        <w:t></w:t>
      </w:r>
      <w:r>
        <w:rPr>
          <w:rFonts w:hint="eastAsia"/>
        </w:rPr>
        <w:t>урочистих</w:t>
      </w:r>
      <w:r>
        <w:t></w:t>
      </w:r>
      <w:r>
        <w:rPr>
          <w:rFonts w:hint="eastAsia"/>
        </w:rPr>
        <w:t>церковно</w:t>
      </w:r>
      <w:r>
        <w:t></w:t>
      </w:r>
      <w:r>
        <w:rPr>
          <w:rFonts w:hint="eastAsia"/>
        </w:rPr>
        <w:t>службових</w:t>
      </w:r>
      <w:r>
        <w:t></w:t>
      </w:r>
      <w:r>
        <w:rPr>
          <w:rFonts w:hint="eastAsia"/>
        </w:rPr>
        <w:t>піснеспівів</w:t>
      </w:r>
      <w:r>
        <w:t></w:t>
      </w:r>
      <w:r>
        <w:t></w:t>
      </w:r>
      <w:r>
        <w:rPr>
          <w:rFonts w:hint="eastAsia"/>
        </w:rPr>
        <w:t>Його</w:t>
      </w:r>
      <w:r>
        <w:t></w:t>
      </w:r>
      <w:r>
        <w:rPr>
          <w:rFonts w:hint="eastAsia"/>
        </w:rPr>
        <w:t>художня</w:t>
      </w:r>
      <w:r>
        <w:t></w:t>
      </w:r>
      <w:r>
        <w:rPr>
          <w:rFonts w:hint="eastAsia"/>
        </w:rPr>
        <w:t>місія</w:t>
      </w:r>
    </w:p>
    <w:p w:rsidR="005F7CDB" w:rsidRDefault="005F7CDB" w:rsidP="005F7CDB">
      <w:r>
        <w:rPr>
          <w:rFonts w:hint="eastAsia"/>
        </w:rPr>
        <w:t>полягає</w:t>
      </w:r>
      <w:r>
        <w:t></w:t>
      </w:r>
      <w:r>
        <w:rPr>
          <w:rFonts w:hint="eastAsia"/>
        </w:rPr>
        <w:t>у</w:t>
      </w:r>
      <w:r>
        <w:t></w:t>
      </w:r>
      <w:r>
        <w:rPr>
          <w:rFonts w:hint="eastAsia"/>
        </w:rPr>
        <w:t>створенні</w:t>
      </w:r>
      <w:r>
        <w:t></w:t>
      </w:r>
      <w:r>
        <w:rPr>
          <w:rFonts w:hint="eastAsia"/>
        </w:rPr>
        <w:t>похвали</w:t>
      </w:r>
      <w:r>
        <w:t></w:t>
      </w:r>
      <w:r>
        <w:rPr>
          <w:rFonts w:hint="eastAsia"/>
        </w:rPr>
        <w:t>святому</w:t>
      </w:r>
      <w:r>
        <w:t></w:t>
      </w:r>
      <w:r>
        <w:t></w:t>
      </w:r>
      <w:r>
        <w:rPr>
          <w:rFonts w:hint="eastAsia"/>
        </w:rPr>
        <w:t>Переконливість</w:t>
      </w:r>
      <w:r>
        <w:t></w:t>
      </w:r>
      <w:r>
        <w:rPr>
          <w:rFonts w:hint="eastAsia"/>
        </w:rPr>
        <w:t>твору</w:t>
      </w:r>
      <w:r>
        <w:t></w:t>
      </w:r>
      <w:r>
        <w:rPr>
          <w:rFonts w:hint="eastAsia"/>
        </w:rPr>
        <w:t>досягається</w:t>
      </w:r>
      <w:r>
        <w:t></w:t>
      </w:r>
      <w:r>
        <w:rPr>
          <w:rFonts w:hint="eastAsia"/>
        </w:rPr>
        <w:t>і</w:t>
      </w:r>
      <w:r>
        <w:t></w:t>
      </w:r>
      <w:r>
        <w:rPr>
          <w:rFonts w:hint="eastAsia"/>
        </w:rPr>
        <w:t>за</w:t>
      </w:r>
    </w:p>
    <w:p w:rsidR="005F7CDB" w:rsidRDefault="005F7CDB" w:rsidP="005F7CDB">
      <w:r>
        <w:rPr>
          <w:rFonts w:hint="eastAsia"/>
        </w:rPr>
        <w:t>допомогою</w:t>
      </w:r>
      <w:r>
        <w:t></w:t>
      </w:r>
      <w:r>
        <w:rPr>
          <w:rFonts w:hint="eastAsia"/>
        </w:rPr>
        <w:t>репрезентації</w:t>
      </w:r>
      <w:r>
        <w:t></w:t>
      </w:r>
      <w:r>
        <w:rPr>
          <w:rFonts w:hint="eastAsia"/>
        </w:rPr>
        <w:t>особистого</w:t>
      </w:r>
      <w:r>
        <w:t></w:t>
      </w:r>
      <w:r>
        <w:rPr>
          <w:rFonts w:hint="eastAsia"/>
        </w:rPr>
        <w:t>ставлення</w:t>
      </w:r>
      <w:r>
        <w:t></w:t>
      </w:r>
      <w:r>
        <w:rPr>
          <w:rFonts w:hint="eastAsia"/>
        </w:rPr>
        <w:t>автора</w:t>
      </w:r>
      <w:r>
        <w:t></w:t>
      </w:r>
      <w:r>
        <w:rPr>
          <w:rFonts w:hint="eastAsia"/>
        </w:rPr>
        <w:t>до</w:t>
      </w:r>
      <w:r>
        <w:t></w:t>
      </w:r>
      <w:r>
        <w:rPr>
          <w:rFonts w:hint="eastAsia"/>
        </w:rPr>
        <w:t>святого</w:t>
      </w:r>
      <w:r>
        <w:t></w:t>
      </w:r>
      <w:r>
        <w:rPr>
          <w:rFonts w:hint="eastAsia"/>
        </w:rPr>
        <w:t>Петра</w:t>
      </w:r>
      <w:r>
        <w:t></w:t>
      </w:r>
    </w:p>
    <w:p w:rsidR="005F7CDB" w:rsidRDefault="005F7CDB" w:rsidP="005F7CDB">
      <w:r>
        <w:rPr>
          <w:rFonts w:hint="eastAsia"/>
        </w:rPr>
        <w:t>Кипріян</w:t>
      </w:r>
      <w:r>
        <w:t></w:t>
      </w:r>
      <w:r>
        <w:rPr>
          <w:rFonts w:hint="eastAsia"/>
        </w:rPr>
        <w:t>промовисто</w:t>
      </w:r>
      <w:r>
        <w:t></w:t>
      </w:r>
      <w:r>
        <w:rPr>
          <w:rFonts w:hint="eastAsia"/>
        </w:rPr>
        <w:t>виражає</w:t>
      </w:r>
      <w:r>
        <w:t></w:t>
      </w:r>
      <w:r>
        <w:rPr>
          <w:rFonts w:hint="eastAsia"/>
        </w:rPr>
        <w:t>свої</w:t>
      </w:r>
      <w:r>
        <w:t></w:t>
      </w:r>
      <w:r>
        <w:rPr>
          <w:rFonts w:hint="eastAsia"/>
        </w:rPr>
        <w:t>емоції</w:t>
      </w:r>
      <w:r>
        <w:t></w:t>
      </w:r>
      <w:r>
        <w:rPr>
          <w:rFonts w:hint="eastAsia"/>
        </w:rPr>
        <w:t>стосовно</w:t>
      </w:r>
      <w:r>
        <w:t></w:t>
      </w:r>
      <w:r>
        <w:rPr>
          <w:rFonts w:hint="eastAsia"/>
        </w:rPr>
        <w:t>переживань</w:t>
      </w:r>
      <w:r>
        <w:t></w:t>
      </w:r>
      <w:r>
        <w:rPr>
          <w:rFonts w:hint="eastAsia"/>
        </w:rPr>
        <w:t>із</w:t>
      </w:r>
      <w:r>
        <w:t></w:t>
      </w:r>
      <w:r>
        <w:rPr>
          <w:rFonts w:hint="eastAsia"/>
        </w:rPr>
        <w:t>приводу</w:t>
      </w:r>
      <w:r>
        <w:t></w:t>
      </w:r>
    </w:p>
    <w:p w:rsidR="005F7CDB" w:rsidRDefault="005F7CDB" w:rsidP="005F7CDB">
      <w:r>
        <w:t></w:t>
      </w:r>
      <w:r>
        <w:t></w:t>
      </w:r>
      <w:r>
        <w:t></w:t>
      </w:r>
    </w:p>
    <w:p w:rsidR="005F7CDB" w:rsidRDefault="005F7CDB" w:rsidP="005F7CDB">
      <w:r>
        <w:rPr>
          <w:rFonts w:hint="eastAsia"/>
        </w:rPr>
        <w:t>складного</w:t>
      </w:r>
      <w:r>
        <w:t></w:t>
      </w:r>
      <w:r>
        <w:rPr>
          <w:rFonts w:hint="eastAsia"/>
        </w:rPr>
        <w:t>шляху</w:t>
      </w:r>
      <w:r>
        <w:t></w:t>
      </w:r>
      <w:r>
        <w:rPr>
          <w:rFonts w:hint="eastAsia"/>
        </w:rPr>
        <w:t>подвижника</w:t>
      </w:r>
      <w:r>
        <w:t></w:t>
      </w:r>
      <w:r>
        <w:t></w:t>
      </w:r>
      <w:r>
        <w:rPr>
          <w:rFonts w:hint="eastAsia"/>
        </w:rPr>
        <w:t>Він</w:t>
      </w:r>
      <w:r>
        <w:t></w:t>
      </w:r>
      <w:r>
        <w:rPr>
          <w:rFonts w:hint="eastAsia"/>
        </w:rPr>
        <w:t>не</w:t>
      </w:r>
      <w:r>
        <w:t></w:t>
      </w:r>
      <w:r>
        <w:rPr>
          <w:rFonts w:hint="eastAsia"/>
        </w:rPr>
        <w:t>просто</w:t>
      </w:r>
      <w:r>
        <w:t></w:t>
      </w:r>
      <w:r>
        <w:rPr>
          <w:rFonts w:hint="eastAsia"/>
        </w:rPr>
        <w:t>пише</w:t>
      </w:r>
      <w:r>
        <w:t></w:t>
      </w:r>
      <w:r>
        <w:rPr>
          <w:rFonts w:hint="eastAsia"/>
        </w:rPr>
        <w:t>похвалу</w:t>
      </w:r>
      <w:r>
        <w:t></w:t>
      </w:r>
      <w:r>
        <w:rPr>
          <w:rFonts w:hint="eastAsia"/>
        </w:rPr>
        <w:t>своєму</w:t>
      </w:r>
      <w:r>
        <w:t></w:t>
      </w:r>
      <w:r>
        <w:rPr>
          <w:rFonts w:hint="eastAsia"/>
        </w:rPr>
        <w:t>героєві</w:t>
      </w:r>
      <w:r>
        <w:t></w:t>
      </w:r>
      <w:r>
        <w:t></w:t>
      </w:r>
      <w:r>
        <w:rPr>
          <w:rFonts w:hint="eastAsia"/>
        </w:rPr>
        <w:t>а</w:t>
      </w:r>
    </w:p>
    <w:p w:rsidR="005F7CDB" w:rsidRDefault="005F7CDB" w:rsidP="005F7CDB">
      <w:r>
        <w:rPr>
          <w:rFonts w:hint="eastAsia"/>
        </w:rPr>
        <w:t>намагається</w:t>
      </w:r>
      <w:r>
        <w:t></w:t>
      </w:r>
      <w:r>
        <w:rPr>
          <w:rFonts w:hint="eastAsia"/>
        </w:rPr>
        <w:t>осягнути</w:t>
      </w:r>
      <w:r>
        <w:t></w:t>
      </w:r>
      <w:r>
        <w:rPr>
          <w:rFonts w:hint="eastAsia"/>
        </w:rPr>
        <w:t>суть</w:t>
      </w:r>
      <w:r>
        <w:t></w:t>
      </w:r>
      <w:r>
        <w:rPr>
          <w:rFonts w:hint="eastAsia"/>
        </w:rPr>
        <w:t>феномену</w:t>
      </w:r>
      <w:r>
        <w:t></w:t>
      </w:r>
      <w:r>
        <w:rPr>
          <w:rFonts w:hint="eastAsia"/>
        </w:rPr>
        <w:t>святості</w:t>
      </w:r>
      <w:r>
        <w:t></w:t>
      </w:r>
      <w:r>
        <w:t></w:t>
      </w:r>
      <w:r>
        <w:rPr>
          <w:rFonts w:hint="eastAsia"/>
        </w:rPr>
        <w:t>основуючись</w:t>
      </w:r>
      <w:r>
        <w:t></w:t>
      </w:r>
      <w:r>
        <w:rPr>
          <w:rFonts w:hint="eastAsia"/>
        </w:rPr>
        <w:t>на</w:t>
      </w:r>
      <w:r>
        <w:t></w:t>
      </w:r>
      <w:r>
        <w:rPr>
          <w:rFonts w:hint="eastAsia"/>
        </w:rPr>
        <w:t>прикладі</w:t>
      </w:r>
    </w:p>
    <w:p w:rsidR="005F7CDB" w:rsidRDefault="005F7CDB" w:rsidP="005F7CDB">
      <w:r>
        <w:rPr>
          <w:rFonts w:hint="eastAsia"/>
        </w:rPr>
        <w:t>життя</w:t>
      </w:r>
      <w:r>
        <w:t></w:t>
      </w:r>
      <w:r>
        <w:rPr>
          <w:rFonts w:hint="eastAsia"/>
        </w:rPr>
        <w:t>і</w:t>
      </w:r>
      <w:r>
        <w:t></w:t>
      </w:r>
      <w:r>
        <w:rPr>
          <w:rFonts w:hint="eastAsia"/>
        </w:rPr>
        <w:t>подвигу</w:t>
      </w:r>
      <w:r>
        <w:t></w:t>
      </w:r>
      <w:r>
        <w:rPr>
          <w:rFonts w:hint="eastAsia"/>
        </w:rPr>
        <w:t>Петра</w:t>
      </w:r>
      <w:r>
        <w:t></w:t>
      </w:r>
      <w:r>
        <w:rPr>
          <w:rFonts w:hint="eastAsia"/>
        </w:rPr>
        <w:t>Ратенського</w:t>
      </w:r>
      <w:r>
        <w:t></w:t>
      </w:r>
    </w:p>
    <w:p w:rsidR="005F7CDB" w:rsidRDefault="005F7CDB" w:rsidP="005F7CDB">
      <w:r>
        <w:rPr>
          <w:rFonts w:hint="eastAsia"/>
        </w:rPr>
        <w:t>Суто</w:t>
      </w:r>
      <w:r>
        <w:t></w:t>
      </w:r>
      <w:r>
        <w:rPr>
          <w:rFonts w:hint="eastAsia"/>
        </w:rPr>
        <w:t>авторські</w:t>
      </w:r>
      <w:r>
        <w:t></w:t>
      </w:r>
      <w:r>
        <w:rPr>
          <w:rFonts w:hint="eastAsia"/>
        </w:rPr>
        <w:t>інтерпретації</w:t>
      </w:r>
      <w:r>
        <w:t></w:t>
      </w:r>
      <w:r>
        <w:rPr>
          <w:rFonts w:hint="eastAsia"/>
        </w:rPr>
        <w:t>образів</w:t>
      </w:r>
      <w:r>
        <w:t></w:t>
      </w:r>
      <w:r>
        <w:rPr>
          <w:rFonts w:hint="eastAsia"/>
        </w:rPr>
        <w:t>святих</w:t>
      </w:r>
      <w:r>
        <w:t></w:t>
      </w:r>
      <w:r>
        <w:t></w:t>
      </w:r>
      <w:r>
        <w:rPr>
          <w:rFonts w:hint="eastAsia"/>
        </w:rPr>
        <w:t>новаторські</w:t>
      </w:r>
      <w:r>
        <w:t></w:t>
      </w:r>
      <w:r>
        <w:rPr>
          <w:rFonts w:hint="eastAsia"/>
        </w:rPr>
        <w:t>для</w:t>
      </w:r>
      <w:r>
        <w:t></w:t>
      </w:r>
      <w:r>
        <w:rPr>
          <w:rFonts w:hint="eastAsia"/>
        </w:rPr>
        <w:t>епохи</w:t>
      </w:r>
    </w:p>
    <w:p w:rsidR="005F7CDB" w:rsidRDefault="005F7CDB" w:rsidP="005F7CDB">
      <w:r>
        <w:rPr>
          <w:rFonts w:hint="eastAsia"/>
        </w:rPr>
        <w:t>Пізнього</w:t>
      </w:r>
      <w:r>
        <w:t></w:t>
      </w:r>
      <w:r>
        <w:rPr>
          <w:rFonts w:hint="eastAsia"/>
        </w:rPr>
        <w:t>Середньовіччя</w:t>
      </w:r>
      <w:r>
        <w:t></w:t>
      </w:r>
      <w:r>
        <w:rPr>
          <w:rFonts w:hint="eastAsia"/>
        </w:rPr>
        <w:t>репрезентовано</w:t>
      </w:r>
      <w:r>
        <w:t></w:t>
      </w:r>
      <w:r>
        <w:rPr>
          <w:rFonts w:hint="eastAsia"/>
        </w:rPr>
        <w:t>у</w:t>
      </w:r>
      <w:r>
        <w:t></w:t>
      </w:r>
      <w:r>
        <w:rPr>
          <w:rFonts w:hint="eastAsia"/>
        </w:rPr>
        <w:t>величальних</w:t>
      </w:r>
      <w:r>
        <w:t></w:t>
      </w:r>
      <w:r>
        <w:rPr>
          <w:rFonts w:hint="eastAsia"/>
        </w:rPr>
        <w:t>творах</w:t>
      </w:r>
      <w:r>
        <w:t></w:t>
      </w:r>
      <w:r>
        <w:rPr>
          <w:rFonts w:hint="eastAsia"/>
        </w:rPr>
        <w:t>Григорія</w:t>
      </w:r>
    </w:p>
    <w:p w:rsidR="005F7CDB" w:rsidRDefault="005F7CDB" w:rsidP="005F7CDB">
      <w:r>
        <w:rPr>
          <w:rFonts w:hint="eastAsia"/>
        </w:rPr>
        <w:t>Цамблака</w:t>
      </w:r>
      <w:r>
        <w:t></w:t>
      </w:r>
      <w:r>
        <w:t></w:t>
      </w:r>
      <w:r>
        <w:rPr>
          <w:rFonts w:hint="eastAsia"/>
        </w:rPr>
        <w:t>Зокрема</w:t>
      </w:r>
      <w:r>
        <w:t></w:t>
      </w:r>
      <w:r>
        <w:t></w:t>
      </w:r>
      <w:r>
        <w:rPr>
          <w:rFonts w:hint="eastAsia"/>
        </w:rPr>
        <w:t>показовими</w:t>
      </w:r>
      <w:r>
        <w:t></w:t>
      </w:r>
      <w:r>
        <w:rPr>
          <w:rFonts w:hint="eastAsia"/>
        </w:rPr>
        <w:t>є</w:t>
      </w:r>
      <w:r>
        <w:t></w:t>
      </w:r>
      <w:r>
        <w:rPr>
          <w:rFonts w:hint="eastAsia"/>
        </w:rPr>
        <w:t>його</w:t>
      </w:r>
      <w:r>
        <w:t></w:t>
      </w:r>
      <w:r>
        <w:rPr>
          <w:rFonts w:hint="eastAsia"/>
        </w:rPr>
        <w:t>тексти</w:t>
      </w:r>
      <w:r>
        <w:t></w:t>
      </w:r>
      <w:r>
        <w:t></w:t>
      </w:r>
      <w:r>
        <w:rPr>
          <w:rFonts w:hint="eastAsia"/>
        </w:rPr>
        <w:t>написані</w:t>
      </w:r>
      <w:r>
        <w:t></w:t>
      </w:r>
      <w:r>
        <w:rPr>
          <w:rFonts w:hint="eastAsia"/>
        </w:rPr>
        <w:t>у</w:t>
      </w:r>
      <w:r>
        <w:t></w:t>
      </w:r>
      <w:r>
        <w:rPr>
          <w:rFonts w:hint="eastAsia"/>
        </w:rPr>
        <w:t>жанрі</w:t>
      </w:r>
      <w:r>
        <w:t></w:t>
      </w:r>
      <w:r>
        <w:rPr>
          <w:rFonts w:hint="eastAsia"/>
        </w:rPr>
        <w:t>служби</w:t>
      </w:r>
      <w:r>
        <w:t></w:t>
      </w:r>
      <w:r>
        <w:rPr>
          <w:rFonts w:hint="eastAsia"/>
        </w:rPr>
        <w:t>і</w:t>
      </w:r>
    </w:p>
    <w:p w:rsidR="005F7CDB" w:rsidRDefault="005F7CDB" w:rsidP="005F7CDB">
      <w:r>
        <w:rPr>
          <w:rFonts w:hint="eastAsia"/>
        </w:rPr>
        <w:t>похвального</w:t>
      </w:r>
      <w:r>
        <w:t></w:t>
      </w:r>
      <w:r>
        <w:rPr>
          <w:rFonts w:hint="eastAsia"/>
        </w:rPr>
        <w:t>слова</w:t>
      </w:r>
      <w:r>
        <w:t></w:t>
      </w:r>
      <w:r>
        <w:t></w:t>
      </w:r>
      <w:r>
        <w:rPr>
          <w:rFonts w:hint="eastAsia"/>
        </w:rPr>
        <w:t>тобто</w:t>
      </w:r>
      <w:r>
        <w:t></w:t>
      </w:r>
      <w:r>
        <w:rPr>
          <w:rFonts w:hint="eastAsia"/>
        </w:rPr>
        <w:t>посвяти</w:t>
      </w:r>
      <w:r>
        <w:t></w:t>
      </w:r>
      <w:r>
        <w:rPr>
          <w:rFonts w:hint="eastAsia"/>
        </w:rPr>
        <w:t>героєві</w:t>
      </w:r>
      <w:r>
        <w:t></w:t>
      </w:r>
      <w:r>
        <w:t></w:t>
      </w:r>
      <w:r>
        <w:rPr>
          <w:rFonts w:hint="eastAsia"/>
        </w:rPr>
        <w:t>Це</w:t>
      </w:r>
      <w:r>
        <w:t></w:t>
      </w:r>
      <w:r>
        <w:t></w:t>
      </w:r>
      <w:r>
        <w:rPr>
          <w:rFonts w:hint="eastAsia"/>
        </w:rPr>
        <w:t>Служба</w:t>
      </w:r>
      <w:r>
        <w:t></w:t>
      </w:r>
      <w:r>
        <w:rPr>
          <w:rFonts w:hint="eastAsia"/>
        </w:rPr>
        <w:t>Іоанну</w:t>
      </w:r>
      <w:r>
        <w:t></w:t>
      </w:r>
      <w:r>
        <w:rPr>
          <w:rFonts w:hint="eastAsia"/>
        </w:rPr>
        <w:t>Новому</w:t>
      </w:r>
    </w:p>
    <w:p w:rsidR="005F7CDB" w:rsidRDefault="005F7CDB" w:rsidP="005F7CDB">
      <w:r>
        <w:rPr>
          <w:rFonts w:hint="eastAsia"/>
        </w:rPr>
        <w:t>Сучавському</w:t>
      </w:r>
      <w:r>
        <w:t></w:t>
      </w:r>
      <w:r>
        <w:t></w:t>
      </w:r>
      <w:r>
        <w:t></w:t>
      </w:r>
      <w:r>
        <w:t></w:t>
      </w:r>
      <w:r>
        <w:rPr>
          <w:rFonts w:hint="eastAsia"/>
        </w:rPr>
        <w:t>Служба</w:t>
      </w:r>
      <w:r>
        <w:t></w:t>
      </w:r>
      <w:r>
        <w:rPr>
          <w:rFonts w:hint="eastAsia"/>
        </w:rPr>
        <w:t>Стефану</w:t>
      </w:r>
      <w:r>
        <w:t></w:t>
      </w:r>
      <w:r>
        <w:rPr>
          <w:rFonts w:hint="eastAsia"/>
        </w:rPr>
        <w:t>Дечанському</w:t>
      </w:r>
      <w:r>
        <w:t></w:t>
      </w:r>
      <w:r>
        <w:t></w:t>
      </w:r>
      <w:r>
        <w:t></w:t>
      </w:r>
      <w:r>
        <w:t></w:t>
      </w:r>
      <w:r>
        <w:rPr>
          <w:rFonts w:hint="eastAsia"/>
        </w:rPr>
        <w:t>Служби</w:t>
      </w:r>
      <w:r>
        <w:t></w:t>
      </w:r>
      <w:r>
        <w:rPr>
          <w:rFonts w:hint="eastAsia"/>
        </w:rPr>
        <w:t>св</w:t>
      </w:r>
      <w:r>
        <w:t></w:t>
      </w:r>
      <w:r>
        <w:t></w:t>
      </w:r>
      <w:r>
        <w:rPr>
          <w:rFonts w:hint="eastAsia"/>
        </w:rPr>
        <w:t>Параскеві</w:t>
      </w:r>
    </w:p>
    <w:p w:rsidR="005F7CDB" w:rsidRDefault="005F7CDB" w:rsidP="005F7CDB">
      <w:r>
        <w:t></w:t>
      </w:r>
      <w:r>
        <w:rPr>
          <w:rFonts w:hint="eastAsia"/>
        </w:rPr>
        <w:t>Петці</w:t>
      </w:r>
      <w:r>
        <w:t></w:t>
      </w:r>
      <w:r>
        <w:t></w:t>
      </w:r>
      <w:r>
        <w:rPr>
          <w:rFonts w:hint="eastAsia"/>
        </w:rPr>
        <w:t>Єпіватській</w:t>
      </w:r>
      <w:r>
        <w:t></w:t>
      </w:r>
      <w:r>
        <w:t></w:t>
      </w:r>
      <w:r>
        <w:rPr>
          <w:rFonts w:hint="eastAsia"/>
        </w:rPr>
        <w:t>Тирновській</w:t>
      </w:r>
      <w:r>
        <w:t></w:t>
      </w:r>
      <w:r>
        <w:t></w:t>
      </w:r>
      <w:r>
        <w:t></w:t>
      </w:r>
      <w:r>
        <w:t></w:t>
      </w:r>
      <w:r>
        <w:t></w:t>
      </w:r>
      <w:r>
        <w:rPr>
          <w:rFonts w:hint="eastAsia"/>
        </w:rPr>
        <w:t>Похвальне</w:t>
      </w:r>
      <w:r>
        <w:t></w:t>
      </w:r>
      <w:r>
        <w:rPr>
          <w:rFonts w:hint="eastAsia"/>
        </w:rPr>
        <w:t>слово</w:t>
      </w:r>
      <w:r>
        <w:t></w:t>
      </w:r>
      <w:r>
        <w:rPr>
          <w:rFonts w:hint="eastAsia"/>
        </w:rPr>
        <w:t>митрополиту</w:t>
      </w:r>
      <w:r>
        <w:t></w:t>
      </w:r>
      <w:r>
        <w:rPr>
          <w:rFonts w:hint="eastAsia"/>
        </w:rPr>
        <w:t>Петру</w:t>
      </w:r>
      <w:r>
        <w:t></w:t>
      </w:r>
      <w:r>
        <w:t></w:t>
      </w:r>
    </w:p>
    <w:p w:rsidR="005F7CDB" w:rsidRDefault="005F7CDB" w:rsidP="005F7CDB">
      <w:r>
        <w:t></w:t>
      </w:r>
      <w:r>
        <w:rPr>
          <w:rFonts w:hint="eastAsia"/>
        </w:rPr>
        <w:t>Надгробне</w:t>
      </w:r>
      <w:r>
        <w:t></w:t>
      </w:r>
      <w:r>
        <w:rPr>
          <w:rFonts w:hint="eastAsia"/>
        </w:rPr>
        <w:t>слово</w:t>
      </w:r>
      <w:r>
        <w:t></w:t>
      </w:r>
      <w:r>
        <w:rPr>
          <w:rFonts w:hint="eastAsia"/>
        </w:rPr>
        <w:t>митрополиту</w:t>
      </w:r>
      <w:r>
        <w:t></w:t>
      </w:r>
      <w:r>
        <w:rPr>
          <w:rFonts w:hint="eastAsia"/>
        </w:rPr>
        <w:t>Кипріяну</w:t>
      </w:r>
      <w:r>
        <w:t></w:t>
      </w:r>
      <w:r>
        <w:t></w:t>
      </w:r>
      <w:r>
        <w:t></w:t>
      </w:r>
      <w:r>
        <w:t></w:t>
      </w:r>
      <w:r>
        <w:rPr>
          <w:rFonts w:hint="eastAsia"/>
        </w:rPr>
        <w:t>Похвальне</w:t>
      </w:r>
      <w:r>
        <w:t></w:t>
      </w:r>
      <w:r>
        <w:rPr>
          <w:rFonts w:hint="eastAsia"/>
        </w:rPr>
        <w:t>слово</w:t>
      </w:r>
      <w:r>
        <w:t></w:t>
      </w:r>
      <w:r>
        <w:rPr>
          <w:rFonts w:hint="eastAsia"/>
        </w:rPr>
        <w:t>Євтимію</w:t>
      </w:r>
    </w:p>
    <w:p w:rsidR="005F7CDB" w:rsidRDefault="005F7CDB" w:rsidP="005F7CDB">
      <w:r>
        <w:rPr>
          <w:rFonts w:hint="eastAsia"/>
        </w:rPr>
        <w:t>Тирнівському</w:t>
      </w:r>
      <w:r>
        <w:t></w:t>
      </w:r>
      <w:r>
        <w:t></w:t>
      </w:r>
    </w:p>
    <w:p w:rsidR="005F7CDB" w:rsidRDefault="005F7CDB" w:rsidP="005F7CDB">
      <w:r>
        <w:rPr>
          <w:rFonts w:hint="eastAsia"/>
        </w:rPr>
        <w:t>По</w:t>
      </w:r>
      <w:r>
        <w:t></w:t>
      </w:r>
      <w:r>
        <w:rPr>
          <w:rFonts w:hint="eastAsia"/>
        </w:rPr>
        <w:t>суті</w:t>
      </w:r>
      <w:r>
        <w:t></w:t>
      </w:r>
      <w:r>
        <w:rPr>
          <w:rFonts w:hint="eastAsia"/>
        </w:rPr>
        <w:t>Григорій</w:t>
      </w:r>
      <w:r>
        <w:t></w:t>
      </w:r>
      <w:r>
        <w:rPr>
          <w:rFonts w:hint="eastAsia"/>
        </w:rPr>
        <w:t>Цамблак</w:t>
      </w:r>
      <w:r>
        <w:t></w:t>
      </w:r>
      <w:r>
        <w:rPr>
          <w:rFonts w:hint="eastAsia"/>
        </w:rPr>
        <w:t>творить</w:t>
      </w:r>
      <w:r>
        <w:t></w:t>
      </w:r>
      <w:r>
        <w:rPr>
          <w:rFonts w:hint="eastAsia"/>
        </w:rPr>
        <w:t>вірші</w:t>
      </w:r>
      <w:r>
        <w:t></w:t>
      </w:r>
      <w:r>
        <w:rPr>
          <w:rFonts w:hint="eastAsia"/>
        </w:rPr>
        <w:t>високого</w:t>
      </w:r>
      <w:r>
        <w:t></w:t>
      </w:r>
      <w:r>
        <w:rPr>
          <w:rFonts w:hint="eastAsia"/>
        </w:rPr>
        <w:t>мистецького</w:t>
      </w:r>
      <w:r>
        <w:t></w:t>
      </w:r>
      <w:r>
        <w:rPr>
          <w:rFonts w:hint="eastAsia"/>
        </w:rPr>
        <w:t>рівня</w:t>
      </w:r>
      <w:r>
        <w:t></w:t>
      </w:r>
      <w:r>
        <w:t></w:t>
      </w:r>
      <w:r>
        <w:rPr>
          <w:rFonts w:hint="eastAsia"/>
        </w:rPr>
        <w:t>з</w:t>
      </w:r>
    </w:p>
    <w:p w:rsidR="005F7CDB" w:rsidRDefault="005F7CDB" w:rsidP="005F7CDB">
      <w:r>
        <w:rPr>
          <w:rFonts w:hint="eastAsia"/>
        </w:rPr>
        <w:t>вираженою</w:t>
      </w:r>
      <w:r>
        <w:t></w:t>
      </w:r>
      <w:r>
        <w:rPr>
          <w:rFonts w:hint="eastAsia"/>
        </w:rPr>
        <w:t>художньою</w:t>
      </w:r>
      <w:r>
        <w:t></w:t>
      </w:r>
      <w:r>
        <w:rPr>
          <w:rFonts w:hint="eastAsia"/>
        </w:rPr>
        <w:t>специфікою</w:t>
      </w:r>
      <w:r>
        <w:t></w:t>
      </w:r>
      <w:r>
        <w:t></w:t>
      </w:r>
      <w:r>
        <w:rPr>
          <w:rFonts w:hint="eastAsia"/>
        </w:rPr>
        <w:t>що</w:t>
      </w:r>
      <w:r>
        <w:t></w:t>
      </w:r>
      <w:r>
        <w:rPr>
          <w:rFonts w:hint="eastAsia"/>
        </w:rPr>
        <w:t>стали</w:t>
      </w:r>
      <w:r>
        <w:t></w:t>
      </w:r>
      <w:r>
        <w:rPr>
          <w:rFonts w:hint="eastAsia"/>
        </w:rPr>
        <w:t>яскравим</w:t>
      </w:r>
      <w:r>
        <w:t></w:t>
      </w:r>
      <w:r>
        <w:rPr>
          <w:rFonts w:hint="eastAsia"/>
        </w:rPr>
        <w:t>зразком</w:t>
      </w:r>
      <w:r>
        <w:t></w:t>
      </w:r>
      <w:r>
        <w:rPr>
          <w:rFonts w:hint="eastAsia"/>
        </w:rPr>
        <w:t>тогочасної</w:t>
      </w:r>
    </w:p>
    <w:p w:rsidR="005F7CDB" w:rsidRDefault="005F7CDB" w:rsidP="005F7CDB">
      <w:r>
        <w:rPr>
          <w:rFonts w:hint="eastAsia"/>
        </w:rPr>
        <w:t>духовної</w:t>
      </w:r>
      <w:r>
        <w:t></w:t>
      </w:r>
      <w:r>
        <w:rPr>
          <w:rFonts w:hint="eastAsia"/>
        </w:rPr>
        <w:t>творчості</w:t>
      </w:r>
      <w:r>
        <w:t></w:t>
      </w:r>
      <w:r>
        <w:t></w:t>
      </w:r>
      <w:r>
        <w:rPr>
          <w:rFonts w:hint="eastAsia"/>
        </w:rPr>
        <w:t>яка</w:t>
      </w:r>
      <w:r>
        <w:t></w:t>
      </w:r>
      <w:r>
        <w:rPr>
          <w:rFonts w:hint="eastAsia"/>
        </w:rPr>
        <w:t>чинила</w:t>
      </w:r>
      <w:r>
        <w:t></w:t>
      </w:r>
      <w:r>
        <w:rPr>
          <w:rFonts w:hint="eastAsia"/>
        </w:rPr>
        <w:t>вплив</w:t>
      </w:r>
      <w:r>
        <w:t></w:t>
      </w:r>
      <w:r>
        <w:rPr>
          <w:rFonts w:hint="eastAsia"/>
        </w:rPr>
        <w:t>на</w:t>
      </w:r>
      <w:r>
        <w:t></w:t>
      </w:r>
      <w:r>
        <w:rPr>
          <w:rFonts w:hint="eastAsia"/>
        </w:rPr>
        <w:t>емоції</w:t>
      </w:r>
      <w:r>
        <w:t></w:t>
      </w:r>
      <w:r>
        <w:rPr>
          <w:rFonts w:hint="eastAsia"/>
        </w:rPr>
        <w:t>та</w:t>
      </w:r>
      <w:r>
        <w:t></w:t>
      </w:r>
      <w:r>
        <w:rPr>
          <w:rFonts w:hint="eastAsia"/>
        </w:rPr>
        <w:t>настрої</w:t>
      </w:r>
      <w:r>
        <w:t></w:t>
      </w:r>
      <w:r>
        <w:rPr>
          <w:rFonts w:hint="eastAsia"/>
        </w:rPr>
        <w:t>читача</w:t>
      </w:r>
      <w:r>
        <w:t></w:t>
      </w:r>
      <w:r>
        <w:t></w:t>
      </w:r>
      <w:r>
        <w:rPr>
          <w:rFonts w:hint="eastAsia"/>
        </w:rPr>
        <w:t>Хвалебні</w:t>
      </w:r>
    </w:p>
    <w:p w:rsidR="005F7CDB" w:rsidRDefault="005F7CDB" w:rsidP="005F7CDB">
      <w:r>
        <w:rPr>
          <w:rFonts w:hint="eastAsia"/>
        </w:rPr>
        <w:t>твори</w:t>
      </w:r>
      <w:r>
        <w:t></w:t>
      </w:r>
      <w:r>
        <w:rPr>
          <w:rFonts w:hint="eastAsia"/>
        </w:rPr>
        <w:t>Григорія</w:t>
      </w:r>
      <w:r>
        <w:t></w:t>
      </w:r>
      <w:r>
        <w:rPr>
          <w:rFonts w:hint="eastAsia"/>
        </w:rPr>
        <w:t>Цамблака</w:t>
      </w:r>
      <w:r>
        <w:t></w:t>
      </w:r>
      <w:r>
        <w:rPr>
          <w:rFonts w:hint="eastAsia"/>
        </w:rPr>
        <w:t>складають</w:t>
      </w:r>
      <w:r>
        <w:t></w:t>
      </w:r>
      <w:r>
        <w:rPr>
          <w:rFonts w:hint="eastAsia"/>
        </w:rPr>
        <w:t>суттєвий</w:t>
      </w:r>
      <w:r>
        <w:t></w:t>
      </w:r>
      <w:r>
        <w:rPr>
          <w:rFonts w:hint="eastAsia"/>
        </w:rPr>
        <w:t>внесок</w:t>
      </w:r>
      <w:r>
        <w:t></w:t>
      </w:r>
      <w:r>
        <w:rPr>
          <w:rFonts w:hint="eastAsia"/>
        </w:rPr>
        <w:t>їх</w:t>
      </w:r>
      <w:r>
        <w:t></w:t>
      </w:r>
      <w:r>
        <w:rPr>
          <w:rFonts w:hint="eastAsia"/>
        </w:rPr>
        <w:t>автора</w:t>
      </w:r>
      <w:r>
        <w:t></w:t>
      </w:r>
      <w:r>
        <w:rPr>
          <w:rFonts w:hint="eastAsia"/>
        </w:rPr>
        <w:t>у</w:t>
      </w:r>
      <w:r>
        <w:t></w:t>
      </w:r>
      <w:r>
        <w:rPr>
          <w:rFonts w:hint="eastAsia"/>
        </w:rPr>
        <w:t>розвиток</w:t>
      </w:r>
    </w:p>
    <w:p w:rsidR="005F7CDB" w:rsidRDefault="005F7CDB" w:rsidP="005F7CDB">
      <w:r>
        <w:rPr>
          <w:rFonts w:hint="eastAsia"/>
        </w:rPr>
        <w:t>літератури</w:t>
      </w:r>
      <w:r>
        <w:t></w:t>
      </w:r>
      <w:r>
        <w:rPr>
          <w:rFonts w:hint="eastAsia"/>
        </w:rPr>
        <w:t>і</w:t>
      </w:r>
      <w:r>
        <w:t></w:t>
      </w:r>
      <w:r>
        <w:rPr>
          <w:rFonts w:hint="eastAsia"/>
        </w:rPr>
        <w:t>музично</w:t>
      </w:r>
      <w:r>
        <w:t></w:t>
      </w:r>
      <w:r>
        <w:rPr>
          <w:rFonts w:hint="eastAsia"/>
        </w:rPr>
        <w:t>співацького</w:t>
      </w:r>
      <w:r>
        <w:t></w:t>
      </w:r>
      <w:r>
        <w:rPr>
          <w:rFonts w:hint="eastAsia"/>
        </w:rPr>
        <w:t>мистецтва</w:t>
      </w:r>
      <w:r>
        <w:t></w:t>
      </w:r>
      <w:r>
        <w:rPr>
          <w:rFonts w:hint="eastAsia"/>
        </w:rPr>
        <w:t>в</w:t>
      </w:r>
      <w:r>
        <w:t></w:t>
      </w:r>
      <w:r>
        <w:rPr>
          <w:rFonts w:hint="eastAsia"/>
        </w:rPr>
        <w:t>Україні</w:t>
      </w:r>
      <w:r>
        <w:t></w:t>
      </w:r>
      <w:r>
        <w:t></w:t>
      </w:r>
      <w:r>
        <w:rPr>
          <w:rFonts w:hint="eastAsia"/>
        </w:rPr>
        <w:t>Відтак</w:t>
      </w:r>
      <w:r>
        <w:t></w:t>
      </w:r>
      <w:r>
        <w:t></w:t>
      </w:r>
      <w:r>
        <w:rPr>
          <w:rFonts w:hint="eastAsia"/>
        </w:rPr>
        <w:t>його</w:t>
      </w:r>
    </w:p>
    <w:p w:rsidR="005F7CDB" w:rsidRDefault="005F7CDB" w:rsidP="005F7CDB">
      <w:r>
        <w:rPr>
          <w:rFonts w:hint="eastAsia"/>
        </w:rPr>
        <w:t>правомірно</w:t>
      </w:r>
      <w:r>
        <w:t></w:t>
      </w:r>
      <w:r>
        <w:rPr>
          <w:rFonts w:hint="eastAsia"/>
        </w:rPr>
        <w:t>вважають</w:t>
      </w:r>
      <w:r>
        <w:t></w:t>
      </w:r>
      <w:r>
        <w:rPr>
          <w:rFonts w:hint="eastAsia"/>
        </w:rPr>
        <w:t>фундатором</w:t>
      </w:r>
      <w:r>
        <w:t></w:t>
      </w:r>
      <w:r>
        <w:rPr>
          <w:rFonts w:hint="eastAsia"/>
        </w:rPr>
        <w:t>так</w:t>
      </w:r>
      <w:r>
        <w:t></w:t>
      </w:r>
      <w:r>
        <w:rPr>
          <w:rFonts w:hint="eastAsia"/>
        </w:rPr>
        <w:t>званого</w:t>
      </w:r>
      <w:r>
        <w:t></w:t>
      </w:r>
      <w:r>
        <w:rPr>
          <w:rFonts w:hint="eastAsia"/>
        </w:rPr>
        <w:t>болгарського</w:t>
      </w:r>
      <w:r>
        <w:t></w:t>
      </w:r>
      <w:r>
        <w:rPr>
          <w:rFonts w:hint="eastAsia"/>
        </w:rPr>
        <w:t>наспіву</w:t>
      </w:r>
      <w:r>
        <w:t></w:t>
      </w:r>
      <w:r>
        <w:t></w:t>
      </w:r>
      <w:r>
        <w:rPr>
          <w:rFonts w:hint="eastAsia"/>
        </w:rPr>
        <w:t>який</w:t>
      </w:r>
    </w:p>
    <w:p w:rsidR="005F7CDB" w:rsidRDefault="005F7CDB" w:rsidP="005F7CDB">
      <w:r>
        <w:rPr>
          <w:rFonts w:hint="eastAsia"/>
        </w:rPr>
        <w:t>був</w:t>
      </w:r>
      <w:r>
        <w:t></w:t>
      </w:r>
      <w:r>
        <w:rPr>
          <w:rFonts w:hint="eastAsia"/>
        </w:rPr>
        <w:t>названий</w:t>
      </w:r>
      <w:r>
        <w:t></w:t>
      </w:r>
      <w:r>
        <w:t></w:t>
      </w:r>
      <w:r>
        <w:rPr>
          <w:rFonts w:hint="eastAsia"/>
        </w:rPr>
        <w:t>Цамблачен</w:t>
      </w:r>
      <w:r>
        <w:t></w:t>
      </w:r>
      <w:r>
        <w:t></w:t>
      </w:r>
      <w:r>
        <w:rPr>
          <w:rFonts w:hint="eastAsia"/>
        </w:rPr>
        <w:t>і</w:t>
      </w:r>
      <w:r>
        <w:t></w:t>
      </w:r>
      <w:r>
        <w:rPr>
          <w:rFonts w:hint="eastAsia"/>
        </w:rPr>
        <w:t>широко</w:t>
      </w:r>
      <w:r>
        <w:t></w:t>
      </w:r>
      <w:r>
        <w:rPr>
          <w:rFonts w:hint="eastAsia"/>
        </w:rPr>
        <w:t>побутував</w:t>
      </w:r>
      <w:r>
        <w:t></w:t>
      </w:r>
      <w:r>
        <w:rPr>
          <w:rFonts w:hint="eastAsia"/>
        </w:rPr>
        <w:t>на</w:t>
      </w:r>
      <w:r>
        <w:t></w:t>
      </w:r>
      <w:r>
        <w:rPr>
          <w:rFonts w:hint="eastAsia"/>
        </w:rPr>
        <w:t>українських</w:t>
      </w:r>
      <w:r>
        <w:t></w:t>
      </w:r>
      <w:r>
        <w:rPr>
          <w:rFonts w:hint="eastAsia"/>
        </w:rPr>
        <w:t>землях</w:t>
      </w:r>
      <w:r>
        <w:t></w:t>
      </w:r>
    </w:p>
    <w:p w:rsidR="005F7CDB" w:rsidRDefault="005F7CDB" w:rsidP="005F7CDB">
      <w:r>
        <w:rPr>
          <w:rFonts w:hint="eastAsia"/>
        </w:rPr>
        <w:t>Величальна</w:t>
      </w:r>
      <w:r>
        <w:t></w:t>
      </w:r>
      <w:r>
        <w:rPr>
          <w:rFonts w:hint="eastAsia"/>
        </w:rPr>
        <w:t>поетична</w:t>
      </w:r>
      <w:r>
        <w:t></w:t>
      </w:r>
      <w:r>
        <w:rPr>
          <w:rFonts w:hint="eastAsia"/>
        </w:rPr>
        <w:t>творчість</w:t>
      </w:r>
      <w:r>
        <w:t></w:t>
      </w:r>
      <w:r>
        <w:rPr>
          <w:rFonts w:hint="eastAsia"/>
        </w:rPr>
        <w:t>другої</w:t>
      </w:r>
      <w:r>
        <w:t></w:t>
      </w:r>
      <w:r>
        <w:rPr>
          <w:rFonts w:hint="eastAsia"/>
        </w:rPr>
        <w:t>половини</w:t>
      </w:r>
      <w:r>
        <w:t></w:t>
      </w:r>
      <w:r>
        <w:rPr>
          <w:rFonts w:hint="eastAsia"/>
        </w:rPr>
        <w:t>ХІІІ–</w:t>
      </w:r>
      <w:r>
        <w:t></w:t>
      </w:r>
      <w:r>
        <w:rPr>
          <w:rFonts w:hint="eastAsia"/>
        </w:rPr>
        <w:t>середини</w:t>
      </w:r>
      <w:r>
        <w:t></w:t>
      </w:r>
      <w:r>
        <w:rPr>
          <w:rFonts w:hint="eastAsia"/>
        </w:rPr>
        <w:t>Х</w:t>
      </w:r>
      <w:r>
        <w:t></w:t>
      </w:r>
      <w:r>
        <w:rPr>
          <w:rFonts w:hint="eastAsia"/>
        </w:rPr>
        <w:t>І</w:t>
      </w:r>
      <w:r>
        <w:t></w:t>
      </w:r>
      <w:r>
        <w:rPr>
          <w:rFonts w:hint="eastAsia"/>
        </w:rPr>
        <w:t>ст</w:t>
      </w:r>
      <w:r>
        <w:t></w:t>
      </w:r>
    </w:p>
    <w:p w:rsidR="005F7CDB" w:rsidRDefault="005F7CDB" w:rsidP="005F7CDB">
      <w:r>
        <w:rPr>
          <w:rFonts w:hint="eastAsia"/>
        </w:rPr>
        <w:t>засвідчила</w:t>
      </w:r>
      <w:r>
        <w:t></w:t>
      </w:r>
      <w:r>
        <w:rPr>
          <w:rFonts w:hint="eastAsia"/>
        </w:rPr>
        <w:t>суттєві</w:t>
      </w:r>
      <w:r>
        <w:t></w:t>
      </w:r>
      <w:r>
        <w:rPr>
          <w:rFonts w:hint="eastAsia"/>
        </w:rPr>
        <w:t>зміни</w:t>
      </w:r>
      <w:r>
        <w:t></w:t>
      </w:r>
      <w:r>
        <w:rPr>
          <w:rFonts w:hint="eastAsia"/>
        </w:rPr>
        <w:t>у</w:t>
      </w:r>
      <w:r>
        <w:t></w:t>
      </w:r>
      <w:r>
        <w:rPr>
          <w:rFonts w:hint="eastAsia"/>
        </w:rPr>
        <w:t>моделі</w:t>
      </w:r>
      <w:r>
        <w:t></w:t>
      </w:r>
      <w:r>
        <w:rPr>
          <w:rFonts w:hint="eastAsia"/>
        </w:rPr>
        <w:t>образу</w:t>
      </w:r>
      <w:r>
        <w:t></w:t>
      </w:r>
      <w:r>
        <w:rPr>
          <w:rFonts w:hint="eastAsia"/>
        </w:rPr>
        <w:t>книжника</w:t>
      </w:r>
      <w:r>
        <w:t></w:t>
      </w:r>
      <w:r>
        <w:t></w:t>
      </w:r>
      <w:r>
        <w:rPr>
          <w:rFonts w:hint="eastAsia"/>
        </w:rPr>
        <w:t>Відтепер</w:t>
      </w:r>
      <w:r>
        <w:t></w:t>
      </w:r>
      <w:r>
        <w:rPr>
          <w:rFonts w:hint="eastAsia"/>
        </w:rPr>
        <w:t>його</w:t>
      </w:r>
      <w:r>
        <w:t></w:t>
      </w:r>
      <w:r>
        <w:rPr>
          <w:rFonts w:hint="eastAsia"/>
        </w:rPr>
        <w:t>головним</w:t>
      </w:r>
    </w:p>
    <w:p w:rsidR="005F7CDB" w:rsidRDefault="005F7CDB" w:rsidP="005F7CDB">
      <w:r>
        <w:rPr>
          <w:rFonts w:hint="eastAsia"/>
        </w:rPr>
        <w:t>завданням</w:t>
      </w:r>
      <w:r>
        <w:t></w:t>
      </w:r>
      <w:r>
        <w:rPr>
          <w:rFonts w:hint="eastAsia"/>
        </w:rPr>
        <w:t>стало</w:t>
      </w:r>
      <w:r>
        <w:t></w:t>
      </w:r>
      <w:r>
        <w:rPr>
          <w:rFonts w:hint="eastAsia"/>
        </w:rPr>
        <w:t>збереження</w:t>
      </w:r>
      <w:r>
        <w:t></w:t>
      </w:r>
      <w:r>
        <w:rPr>
          <w:rFonts w:hint="eastAsia"/>
        </w:rPr>
        <w:t>і</w:t>
      </w:r>
      <w:r>
        <w:t></w:t>
      </w:r>
      <w:r>
        <w:rPr>
          <w:rFonts w:hint="eastAsia"/>
        </w:rPr>
        <w:t>розвиток</w:t>
      </w:r>
      <w:r>
        <w:t></w:t>
      </w:r>
      <w:r>
        <w:rPr>
          <w:rFonts w:hint="eastAsia"/>
        </w:rPr>
        <w:t>літературних</w:t>
      </w:r>
      <w:r>
        <w:t></w:t>
      </w:r>
      <w:r>
        <w:rPr>
          <w:rFonts w:hint="eastAsia"/>
        </w:rPr>
        <w:t>традицій</w:t>
      </w:r>
      <w:r>
        <w:t></w:t>
      </w:r>
      <w:r>
        <w:rPr>
          <w:rFonts w:hint="eastAsia"/>
        </w:rPr>
        <w:t>у</w:t>
      </w:r>
      <w:r>
        <w:t></w:t>
      </w:r>
      <w:r>
        <w:rPr>
          <w:rFonts w:hint="eastAsia"/>
        </w:rPr>
        <w:t>нових</w:t>
      </w:r>
    </w:p>
    <w:p w:rsidR="005F7CDB" w:rsidRDefault="005F7CDB" w:rsidP="005F7CDB">
      <w:r>
        <w:rPr>
          <w:rFonts w:hint="eastAsia"/>
        </w:rPr>
        <w:t>суспільно</w:t>
      </w:r>
      <w:r>
        <w:t></w:t>
      </w:r>
      <w:r>
        <w:rPr>
          <w:rFonts w:hint="eastAsia"/>
        </w:rPr>
        <w:t>політичних</w:t>
      </w:r>
      <w:r>
        <w:t></w:t>
      </w:r>
      <w:r>
        <w:rPr>
          <w:rFonts w:hint="eastAsia"/>
        </w:rPr>
        <w:t>і</w:t>
      </w:r>
      <w:r>
        <w:t></w:t>
      </w:r>
      <w:r>
        <w:rPr>
          <w:rFonts w:hint="eastAsia"/>
        </w:rPr>
        <w:t>культурних</w:t>
      </w:r>
      <w:r>
        <w:t></w:t>
      </w:r>
      <w:r>
        <w:rPr>
          <w:rFonts w:hint="eastAsia"/>
        </w:rPr>
        <w:t>умовах</w:t>
      </w:r>
      <w:r>
        <w:t></w:t>
      </w:r>
      <w:r>
        <w:t></w:t>
      </w:r>
      <w:r>
        <w:rPr>
          <w:rFonts w:hint="eastAsia"/>
        </w:rPr>
        <w:t>а</w:t>
      </w:r>
      <w:r>
        <w:t></w:t>
      </w:r>
      <w:r>
        <w:rPr>
          <w:rFonts w:hint="eastAsia"/>
        </w:rPr>
        <w:t>також</w:t>
      </w:r>
      <w:r>
        <w:t></w:t>
      </w:r>
      <w:r>
        <w:rPr>
          <w:rFonts w:hint="eastAsia"/>
        </w:rPr>
        <w:t>значне</w:t>
      </w:r>
      <w:r>
        <w:t></w:t>
      </w:r>
      <w:r>
        <w:rPr>
          <w:rFonts w:hint="eastAsia"/>
        </w:rPr>
        <w:t>посилення</w:t>
      </w:r>
    </w:p>
    <w:p w:rsidR="005F7CDB" w:rsidRDefault="005F7CDB" w:rsidP="005F7CDB">
      <w:r>
        <w:rPr>
          <w:rFonts w:hint="eastAsia"/>
        </w:rPr>
        <w:t>репрезентації</w:t>
      </w:r>
      <w:r>
        <w:t></w:t>
      </w:r>
      <w:r>
        <w:rPr>
          <w:rFonts w:hint="eastAsia"/>
        </w:rPr>
        <w:t>власної</w:t>
      </w:r>
      <w:r>
        <w:t></w:t>
      </w:r>
      <w:r>
        <w:rPr>
          <w:rFonts w:hint="eastAsia"/>
        </w:rPr>
        <w:t>позиції</w:t>
      </w:r>
      <w:r>
        <w:t></w:t>
      </w:r>
      <w:r>
        <w:rPr>
          <w:rFonts w:hint="eastAsia"/>
        </w:rPr>
        <w:t>та</w:t>
      </w:r>
      <w:r>
        <w:t></w:t>
      </w:r>
      <w:r>
        <w:rPr>
          <w:rFonts w:hint="eastAsia"/>
        </w:rPr>
        <w:t>відчуттів</w:t>
      </w:r>
      <w:r>
        <w:t></w:t>
      </w:r>
      <w:r>
        <w:rPr>
          <w:rFonts w:hint="eastAsia"/>
        </w:rPr>
        <w:t>із</w:t>
      </w:r>
      <w:r>
        <w:t></w:t>
      </w:r>
      <w:r>
        <w:rPr>
          <w:rFonts w:hint="eastAsia"/>
        </w:rPr>
        <w:t>приводу</w:t>
      </w:r>
      <w:r>
        <w:t></w:t>
      </w:r>
      <w:r>
        <w:rPr>
          <w:rFonts w:hint="eastAsia"/>
        </w:rPr>
        <w:t>описуваного</w:t>
      </w:r>
      <w:r>
        <w:t></w:t>
      </w:r>
      <w:r>
        <w:t></w:t>
      </w:r>
      <w:r>
        <w:rPr>
          <w:rFonts w:hint="eastAsia"/>
        </w:rPr>
        <w:t>Така</w:t>
      </w:r>
    </w:p>
    <w:p w:rsidR="005F7CDB" w:rsidRDefault="005F7CDB" w:rsidP="005F7CDB">
      <w:r>
        <w:rPr>
          <w:rFonts w:hint="eastAsia"/>
        </w:rPr>
        <w:t>новаторська</w:t>
      </w:r>
      <w:r>
        <w:t></w:t>
      </w:r>
      <w:r>
        <w:rPr>
          <w:rFonts w:hint="eastAsia"/>
        </w:rPr>
        <w:t>для</w:t>
      </w:r>
      <w:r>
        <w:t></w:t>
      </w:r>
      <w:r>
        <w:rPr>
          <w:rFonts w:hint="eastAsia"/>
        </w:rPr>
        <w:t>літератури</w:t>
      </w:r>
      <w:r>
        <w:t></w:t>
      </w:r>
      <w:r>
        <w:rPr>
          <w:rFonts w:hint="eastAsia"/>
        </w:rPr>
        <w:t>модель</w:t>
      </w:r>
      <w:r>
        <w:t></w:t>
      </w:r>
      <w:r>
        <w:rPr>
          <w:rFonts w:hint="eastAsia"/>
        </w:rPr>
        <w:t>образу</w:t>
      </w:r>
      <w:r>
        <w:t></w:t>
      </w:r>
      <w:r>
        <w:rPr>
          <w:rFonts w:hint="eastAsia"/>
        </w:rPr>
        <w:t>автора</w:t>
      </w:r>
      <w:r>
        <w:t></w:t>
      </w:r>
      <w:r>
        <w:rPr>
          <w:rFonts w:hint="eastAsia"/>
        </w:rPr>
        <w:t>постає</w:t>
      </w:r>
      <w:r>
        <w:t></w:t>
      </w:r>
      <w:r>
        <w:rPr>
          <w:rFonts w:hint="eastAsia"/>
        </w:rPr>
        <w:t>у</w:t>
      </w:r>
      <w:r>
        <w:t></w:t>
      </w:r>
      <w:r>
        <w:t></w:t>
      </w:r>
      <w:r>
        <w:rPr>
          <w:rFonts w:hint="eastAsia"/>
        </w:rPr>
        <w:t>Слово</w:t>
      </w:r>
      <w:r>
        <w:t></w:t>
      </w:r>
      <w:r>
        <w:rPr>
          <w:rFonts w:hint="eastAsia"/>
        </w:rPr>
        <w:t>о</w:t>
      </w:r>
      <w:r>
        <w:t></w:t>
      </w:r>
      <w:r>
        <w:rPr>
          <w:rFonts w:hint="eastAsia"/>
        </w:rPr>
        <w:t>Лазарев</w:t>
      </w:r>
      <w:r>
        <w:t>ѣ</w:t>
      </w:r>
    </w:p>
    <w:p w:rsidR="005F7CDB" w:rsidRDefault="005F7CDB" w:rsidP="005F7CDB">
      <w:r>
        <w:rPr>
          <w:rFonts w:hint="eastAsia"/>
        </w:rPr>
        <w:t>воскресеніи</w:t>
      </w:r>
      <w:r>
        <w:t></w:t>
      </w:r>
      <w:r>
        <w:t></w:t>
      </w:r>
      <w:r>
        <w:t></w:t>
      </w:r>
      <w:r>
        <w:rPr>
          <w:rFonts w:hint="eastAsia"/>
        </w:rPr>
        <w:t>Хоча</w:t>
      </w:r>
      <w:r>
        <w:t></w:t>
      </w:r>
      <w:r>
        <w:rPr>
          <w:rFonts w:hint="eastAsia"/>
        </w:rPr>
        <w:t>ім’я</w:t>
      </w:r>
      <w:r>
        <w:t></w:t>
      </w:r>
      <w:r>
        <w:rPr>
          <w:rFonts w:hint="eastAsia"/>
        </w:rPr>
        <w:t>автора</w:t>
      </w:r>
      <w:r>
        <w:t></w:t>
      </w:r>
      <w:r>
        <w:rPr>
          <w:rFonts w:hint="eastAsia"/>
        </w:rPr>
        <w:t>залишилося</w:t>
      </w:r>
      <w:r>
        <w:t></w:t>
      </w:r>
      <w:r>
        <w:rPr>
          <w:rFonts w:hint="eastAsia"/>
        </w:rPr>
        <w:t>невідомим</w:t>
      </w:r>
      <w:r>
        <w:t></w:t>
      </w:r>
      <w:r>
        <w:t></w:t>
      </w:r>
      <w:r>
        <w:rPr>
          <w:rFonts w:hint="eastAsia"/>
        </w:rPr>
        <w:t>його</w:t>
      </w:r>
      <w:r>
        <w:t></w:t>
      </w:r>
      <w:r>
        <w:rPr>
          <w:rFonts w:hint="eastAsia"/>
        </w:rPr>
        <w:t>життєва</w:t>
      </w:r>
      <w:r>
        <w:t></w:t>
      </w:r>
      <w:r>
        <w:rPr>
          <w:rFonts w:hint="eastAsia"/>
        </w:rPr>
        <w:t>позиція</w:t>
      </w:r>
      <w:r>
        <w:t></w:t>
      </w:r>
    </w:p>
    <w:p w:rsidR="005F7CDB" w:rsidRDefault="005F7CDB" w:rsidP="005F7CDB">
      <w:r>
        <w:rPr>
          <w:rFonts w:hint="eastAsia"/>
        </w:rPr>
        <w:t>світоглядні</w:t>
      </w:r>
      <w:r>
        <w:t></w:t>
      </w:r>
      <w:r>
        <w:rPr>
          <w:rFonts w:hint="eastAsia"/>
        </w:rPr>
        <w:t>засади</w:t>
      </w:r>
      <w:r>
        <w:t></w:t>
      </w:r>
      <w:r>
        <w:t></w:t>
      </w:r>
      <w:r>
        <w:rPr>
          <w:rFonts w:hint="eastAsia"/>
        </w:rPr>
        <w:t>художні</w:t>
      </w:r>
      <w:r>
        <w:t></w:t>
      </w:r>
      <w:r>
        <w:rPr>
          <w:rFonts w:hint="eastAsia"/>
        </w:rPr>
        <w:t>принципи</w:t>
      </w:r>
      <w:r>
        <w:t></w:t>
      </w:r>
      <w:r>
        <w:t></w:t>
      </w:r>
      <w:r>
        <w:rPr>
          <w:rFonts w:hint="eastAsia"/>
        </w:rPr>
        <w:t>усвідомлення</w:t>
      </w:r>
      <w:r>
        <w:t></w:t>
      </w:r>
      <w:r>
        <w:rPr>
          <w:rFonts w:hint="eastAsia"/>
        </w:rPr>
        <w:t>своєї</w:t>
      </w:r>
      <w:r>
        <w:t></w:t>
      </w:r>
      <w:r>
        <w:rPr>
          <w:rFonts w:hint="eastAsia"/>
        </w:rPr>
        <w:t>епохи</w:t>
      </w:r>
      <w:r>
        <w:t></w:t>
      </w:r>
      <w:r>
        <w:rPr>
          <w:rFonts w:hint="eastAsia"/>
        </w:rPr>
        <w:t>є</w:t>
      </w:r>
      <w:r>
        <w:t></w:t>
      </w:r>
      <w:r>
        <w:rPr>
          <w:rFonts w:hint="eastAsia"/>
        </w:rPr>
        <w:t>яскраво</w:t>
      </w:r>
    </w:p>
    <w:p w:rsidR="005F7CDB" w:rsidRDefault="005F7CDB" w:rsidP="005F7CDB">
      <w:r>
        <w:rPr>
          <w:rFonts w:hint="eastAsia"/>
        </w:rPr>
        <w:t>вираженими</w:t>
      </w:r>
      <w:r>
        <w:t></w:t>
      </w:r>
      <w:r>
        <w:rPr>
          <w:rFonts w:hint="eastAsia"/>
        </w:rPr>
        <w:t>і</w:t>
      </w:r>
      <w:r>
        <w:t></w:t>
      </w:r>
      <w:r>
        <w:rPr>
          <w:rFonts w:hint="eastAsia"/>
        </w:rPr>
        <w:t>промовистими</w:t>
      </w:r>
      <w:r>
        <w:t></w:t>
      </w:r>
    </w:p>
    <w:p w:rsidR="005F7CDB" w:rsidRDefault="005F7CDB" w:rsidP="005F7CDB">
      <w:r>
        <w:rPr>
          <w:rFonts w:hint="eastAsia"/>
        </w:rPr>
        <w:t>Загалом</w:t>
      </w:r>
      <w:r>
        <w:t></w:t>
      </w:r>
      <w:r>
        <w:t></w:t>
      </w:r>
      <w:r>
        <w:rPr>
          <w:rFonts w:hint="eastAsia"/>
        </w:rPr>
        <w:t>Слово</w:t>
      </w:r>
      <w:r>
        <w:t></w:t>
      </w:r>
      <w:r>
        <w:rPr>
          <w:rFonts w:hint="eastAsia"/>
        </w:rPr>
        <w:t>о</w:t>
      </w:r>
      <w:r>
        <w:t></w:t>
      </w:r>
      <w:r>
        <w:rPr>
          <w:rFonts w:hint="eastAsia"/>
        </w:rPr>
        <w:t>Лазарев</w:t>
      </w:r>
      <w:r>
        <w:t>ѣ</w:t>
      </w:r>
      <w:r>
        <w:t></w:t>
      </w:r>
      <w:r>
        <w:rPr>
          <w:rFonts w:hint="eastAsia"/>
        </w:rPr>
        <w:t>воскресеніи</w:t>
      </w:r>
      <w:r>
        <w:t></w:t>
      </w:r>
      <w:r>
        <w:t></w:t>
      </w:r>
      <w:r>
        <w:rPr>
          <w:rFonts w:hint="eastAsia"/>
        </w:rPr>
        <w:t>–</w:t>
      </w:r>
      <w:r>
        <w:t></w:t>
      </w:r>
      <w:r>
        <w:rPr>
          <w:rFonts w:hint="eastAsia"/>
        </w:rPr>
        <w:t>урочистий</w:t>
      </w:r>
      <w:r>
        <w:t></w:t>
      </w:r>
      <w:r>
        <w:rPr>
          <w:rFonts w:hint="eastAsia"/>
        </w:rPr>
        <w:t>і</w:t>
      </w:r>
      <w:r>
        <w:t></w:t>
      </w:r>
      <w:r>
        <w:rPr>
          <w:rFonts w:hint="eastAsia"/>
        </w:rPr>
        <w:t>піднесений</w:t>
      </w:r>
    </w:p>
    <w:p w:rsidR="005F7CDB" w:rsidRDefault="005F7CDB" w:rsidP="005F7CDB">
      <w:r>
        <w:rPr>
          <w:rFonts w:hint="eastAsia"/>
        </w:rPr>
        <w:t>величальний</w:t>
      </w:r>
      <w:r>
        <w:t></w:t>
      </w:r>
      <w:r>
        <w:rPr>
          <w:rFonts w:hint="eastAsia"/>
        </w:rPr>
        <w:t>твір</w:t>
      </w:r>
      <w:r>
        <w:t></w:t>
      </w:r>
      <w:r>
        <w:rPr>
          <w:rFonts w:hint="eastAsia"/>
        </w:rPr>
        <w:t>на</w:t>
      </w:r>
      <w:r>
        <w:t></w:t>
      </w:r>
      <w:r>
        <w:rPr>
          <w:rFonts w:hint="eastAsia"/>
        </w:rPr>
        <w:t>честь</w:t>
      </w:r>
      <w:r>
        <w:t></w:t>
      </w:r>
      <w:r>
        <w:rPr>
          <w:rFonts w:hint="eastAsia"/>
        </w:rPr>
        <w:t>Ісуса</w:t>
      </w:r>
      <w:r>
        <w:t></w:t>
      </w:r>
      <w:r>
        <w:rPr>
          <w:rFonts w:hint="eastAsia"/>
        </w:rPr>
        <w:t>Христа</w:t>
      </w:r>
      <w:r>
        <w:t></w:t>
      </w:r>
      <w:r>
        <w:rPr>
          <w:rFonts w:hint="eastAsia"/>
        </w:rPr>
        <w:t>–</w:t>
      </w:r>
      <w:r>
        <w:t></w:t>
      </w:r>
      <w:r>
        <w:rPr>
          <w:rFonts w:hint="eastAsia"/>
        </w:rPr>
        <w:t>Спасителя</w:t>
      </w:r>
      <w:r>
        <w:t></w:t>
      </w:r>
      <w:r>
        <w:t></w:t>
      </w:r>
      <w:r>
        <w:rPr>
          <w:rFonts w:hint="eastAsia"/>
        </w:rPr>
        <w:t>Модель</w:t>
      </w:r>
      <w:r>
        <w:t></w:t>
      </w:r>
      <w:r>
        <w:rPr>
          <w:rFonts w:hint="eastAsia"/>
        </w:rPr>
        <w:t>образу</w:t>
      </w:r>
      <w:r>
        <w:t></w:t>
      </w:r>
      <w:r>
        <w:rPr>
          <w:rFonts w:hint="eastAsia"/>
        </w:rPr>
        <w:t>автора</w:t>
      </w:r>
      <w:r>
        <w:t></w:t>
      </w:r>
      <w:r>
        <w:rPr>
          <w:rFonts w:hint="eastAsia"/>
        </w:rPr>
        <w:t>у</w:t>
      </w:r>
    </w:p>
    <w:p w:rsidR="005F7CDB" w:rsidRDefault="005F7CDB" w:rsidP="005F7CDB">
      <w:r>
        <w:rPr>
          <w:rFonts w:hint="eastAsia"/>
        </w:rPr>
        <w:t>тексті</w:t>
      </w:r>
      <w:r>
        <w:t></w:t>
      </w:r>
      <w:r>
        <w:rPr>
          <w:rFonts w:hint="eastAsia"/>
        </w:rPr>
        <w:t>характеризується</w:t>
      </w:r>
      <w:r>
        <w:t></w:t>
      </w:r>
      <w:r>
        <w:rPr>
          <w:rFonts w:hint="eastAsia"/>
        </w:rPr>
        <w:t>такими</w:t>
      </w:r>
      <w:r>
        <w:t></w:t>
      </w:r>
      <w:r>
        <w:rPr>
          <w:rFonts w:hint="eastAsia"/>
        </w:rPr>
        <w:t>рисами</w:t>
      </w:r>
      <w:r>
        <w:t></w:t>
      </w:r>
      <w:r>
        <w:t></w:t>
      </w:r>
      <w:r>
        <w:rPr>
          <w:rFonts w:hint="eastAsia"/>
        </w:rPr>
        <w:t>як</w:t>
      </w:r>
      <w:r>
        <w:t></w:t>
      </w:r>
      <w:r>
        <w:rPr>
          <w:rFonts w:hint="eastAsia"/>
        </w:rPr>
        <w:t>мудрість</w:t>
      </w:r>
      <w:r>
        <w:t></w:t>
      </w:r>
      <w:r>
        <w:t></w:t>
      </w:r>
      <w:r>
        <w:rPr>
          <w:rFonts w:hint="eastAsia"/>
        </w:rPr>
        <w:t>знання</w:t>
      </w:r>
      <w:r>
        <w:t></w:t>
      </w:r>
      <w:r>
        <w:rPr>
          <w:rFonts w:hint="eastAsia"/>
        </w:rPr>
        <w:t>попередньої</w:t>
      </w:r>
      <w:r>
        <w:t></w:t>
      </w:r>
    </w:p>
    <w:p w:rsidR="005F7CDB" w:rsidRDefault="005F7CDB" w:rsidP="005F7CDB">
      <w:r>
        <w:t></w:t>
      </w:r>
      <w:r>
        <w:t></w:t>
      </w:r>
      <w:r>
        <w:t></w:t>
      </w:r>
    </w:p>
    <w:p w:rsidR="005F7CDB" w:rsidRDefault="005F7CDB" w:rsidP="005F7CDB">
      <w:r>
        <w:rPr>
          <w:rFonts w:hint="eastAsia"/>
        </w:rPr>
        <w:t>традиції</w:t>
      </w:r>
      <w:r>
        <w:t></w:t>
      </w:r>
      <w:r>
        <w:t></w:t>
      </w:r>
      <w:r>
        <w:rPr>
          <w:rFonts w:hint="eastAsia"/>
        </w:rPr>
        <w:t>канонічної</w:t>
      </w:r>
      <w:r>
        <w:t></w:t>
      </w:r>
      <w:r>
        <w:rPr>
          <w:rFonts w:hint="eastAsia"/>
        </w:rPr>
        <w:t>літератури</w:t>
      </w:r>
      <w:r>
        <w:t></w:t>
      </w:r>
      <w:r>
        <w:t></w:t>
      </w:r>
      <w:r>
        <w:rPr>
          <w:rFonts w:hint="eastAsia"/>
        </w:rPr>
        <w:t>Також</w:t>
      </w:r>
      <w:r>
        <w:t></w:t>
      </w:r>
      <w:r>
        <w:rPr>
          <w:rFonts w:hint="eastAsia"/>
        </w:rPr>
        <w:t>авторові</w:t>
      </w:r>
      <w:r>
        <w:t></w:t>
      </w:r>
      <w:r>
        <w:rPr>
          <w:rFonts w:hint="eastAsia"/>
        </w:rPr>
        <w:t>притаманні</w:t>
      </w:r>
      <w:r>
        <w:t></w:t>
      </w:r>
      <w:r>
        <w:rPr>
          <w:rFonts w:hint="eastAsia"/>
        </w:rPr>
        <w:t>самостійність</w:t>
      </w:r>
    </w:p>
    <w:p w:rsidR="005F7CDB" w:rsidRDefault="005F7CDB" w:rsidP="005F7CDB">
      <w:r>
        <w:rPr>
          <w:rFonts w:hint="eastAsia"/>
        </w:rPr>
        <w:t>мислення</w:t>
      </w:r>
      <w:r>
        <w:t></w:t>
      </w:r>
      <w:r>
        <w:t></w:t>
      </w:r>
      <w:r>
        <w:rPr>
          <w:rFonts w:hint="eastAsia"/>
        </w:rPr>
        <w:t>власні</w:t>
      </w:r>
      <w:r>
        <w:t></w:t>
      </w:r>
      <w:r>
        <w:rPr>
          <w:rFonts w:hint="eastAsia"/>
        </w:rPr>
        <w:t>інтерпретації</w:t>
      </w:r>
      <w:r>
        <w:t></w:t>
      </w:r>
      <w:r>
        <w:rPr>
          <w:rFonts w:hint="eastAsia"/>
        </w:rPr>
        <w:t>матеріалу</w:t>
      </w:r>
      <w:r>
        <w:t></w:t>
      </w:r>
      <w:r>
        <w:t></w:t>
      </w:r>
      <w:r>
        <w:rPr>
          <w:rFonts w:hint="eastAsia"/>
        </w:rPr>
        <w:t>бачення</w:t>
      </w:r>
      <w:r>
        <w:t></w:t>
      </w:r>
      <w:r>
        <w:rPr>
          <w:rFonts w:hint="eastAsia"/>
        </w:rPr>
        <w:t>тогочасної</w:t>
      </w:r>
      <w:r>
        <w:t></w:t>
      </w:r>
      <w:r>
        <w:rPr>
          <w:rFonts w:hint="eastAsia"/>
        </w:rPr>
        <w:t>доби</w:t>
      </w:r>
      <w:r>
        <w:t></w:t>
      </w:r>
    </w:p>
    <w:p w:rsidR="005F7CDB" w:rsidRDefault="005F7CDB" w:rsidP="005F7CDB">
      <w:r>
        <w:rPr>
          <w:rFonts w:hint="eastAsia"/>
        </w:rPr>
        <w:t>прагнення</w:t>
      </w:r>
      <w:r>
        <w:t></w:t>
      </w:r>
      <w:r>
        <w:rPr>
          <w:rFonts w:hint="eastAsia"/>
        </w:rPr>
        <w:t>спроектувати</w:t>
      </w:r>
      <w:r>
        <w:t></w:t>
      </w:r>
      <w:r>
        <w:rPr>
          <w:rFonts w:hint="eastAsia"/>
        </w:rPr>
        <w:t>осмислюваний</w:t>
      </w:r>
      <w:r>
        <w:t></w:t>
      </w:r>
      <w:r>
        <w:rPr>
          <w:rFonts w:hint="eastAsia"/>
        </w:rPr>
        <w:t>сюжет</w:t>
      </w:r>
      <w:r>
        <w:t></w:t>
      </w:r>
      <w:r>
        <w:rPr>
          <w:rFonts w:hint="eastAsia"/>
        </w:rPr>
        <w:t>до</w:t>
      </w:r>
      <w:r>
        <w:t></w:t>
      </w:r>
      <w:r>
        <w:rPr>
          <w:rFonts w:hint="eastAsia"/>
        </w:rPr>
        <w:t>потреб</w:t>
      </w:r>
      <w:r>
        <w:t></w:t>
      </w:r>
      <w:r>
        <w:rPr>
          <w:rFonts w:hint="eastAsia"/>
        </w:rPr>
        <w:t>часу</w:t>
      </w:r>
      <w:r>
        <w:t></w:t>
      </w:r>
    </w:p>
    <w:p w:rsidR="005F7CDB" w:rsidRDefault="005F7CDB" w:rsidP="005F7CDB">
      <w:r>
        <w:rPr>
          <w:rFonts w:hint="eastAsia"/>
        </w:rPr>
        <w:t>В</w:t>
      </w:r>
      <w:r>
        <w:t></w:t>
      </w:r>
      <w:r>
        <w:rPr>
          <w:rFonts w:hint="eastAsia"/>
        </w:rPr>
        <w:t>основі</w:t>
      </w:r>
      <w:r>
        <w:t></w:t>
      </w:r>
      <w:r>
        <w:t></w:t>
      </w:r>
      <w:r>
        <w:rPr>
          <w:rFonts w:hint="eastAsia"/>
        </w:rPr>
        <w:t>Слова</w:t>
      </w:r>
      <w:r>
        <w:t></w:t>
      </w:r>
      <w:r>
        <w:rPr>
          <w:rFonts w:hint="eastAsia"/>
        </w:rPr>
        <w:t>о</w:t>
      </w:r>
      <w:r>
        <w:t></w:t>
      </w:r>
      <w:r>
        <w:rPr>
          <w:rFonts w:hint="eastAsia"/>
        </w:rPr>
        <w:t>Лазарев</w:t>
      </w:r>
      <w:r>
        <w:t>ѣ</w:t>
      </w:r>
      <w:r>
        <w:t></w:t>
      </w:r>
      <w:r>
        <w:rPr>
          <w:rFonts w:hint="eastAsia"/>
        </w:rPr>
        <w:t>воскресеніи</w:t>
      </w:r>
      <w:r>
        <w:t></w:t>
      </w:r>
      <w:r>
        <w:t></w:t>
      </w:r>
      <w:r>
        <w:rPr>
          <w:rFonts w:hint="eastAsia"/>
        </w:rPr>
        <w:t>лежать</w:t>
      </w:r>
      <w:r>
        <w:t></w:t>
      </w:r>
      <w:r>
        <w:rPr>
          <w:rFonts w:hint="eastAsia"/>
        </w:rPr>
        <w:t>ремінісценції</w:t>
      </w:r>
      <w:r>
        <w:t></w:t>
      </w:r>
      <w:r>
        <w:rPr>
          <w:rFonts w:hint="eastAsia"/>
        </w:rPr>
        <w:t>з</w:t>
      </w:r>
    </w:p>
    <w:p w:rsidR="005F7CDB" w:rsidRDefault="005F7CDB" w:rsidP="005F7CDB">
      <w:r>
        <w:rPr>
          <w:rFonts w:hint="eastAsia"/>
        </w:rPr>
        <w:t>апокрифічного</w:t>
      </w:r>
      <w:r>
        <w:t></w:t>
      </w:r>
      <w:r>
        <w:rPr>
          <w:rFonts w:hint="eastAsia"/>
        </w:rPr>
        <w:t>Никодимового</w:t>
      </w:r>
      <w:r>
        <w:t></w:t>
      </w:r>
      <w:r>
        <w:rPr>
          <w:rFonts w:hint="eastAsia"/>
        </w:rPr>
        <w:t>Євангелія</w:t>
      </w:r>
      <w:r>
        <w:t></w:t>
      </w:r>
      <w:r>
        <w:rPr>
          <w:rFonts w:hint="eastAsia"/>
        </w:rPr>
        <w:t>і</w:t>
      </w:r>
      <w:r>
        <w:t></w:t>
      </w:r>
      <w:r>
        <w:t></w:t>
      </w:r>
      <w:r>
        <w:rPr>
          <w:rFonts w:hint="eastAsia"/>
        </w:rPr>
        <w:t>Слова</w:t>
      </w:r>
      <w:r>
        <w:t></w:t>
      </w:r>
      <w:r>
        <w:t></w:t>
      </w:r>
      <w:r>
        <w:rPr>
          <w:rFonts w:hint="eastAsia"/>
        </w:rPr>
        <w:t>Єпифанія</w:t>
      </w:r>
      <w:r>
        <w:t></w:t>
      </w:r>
      <w:r>
        <w:t></w:t>
      </w:r>
      <w:r>
        <w:rPr>
          <w:rFonts w:hint="eastAsia"/>
        </w:rPr>
        <w:t>Натомість</w:t>
      </w:r>
      <w:r>
        <w:t></w:t>
      </w:r>
      <w:r>
        <w:rPr>
          <w:rFonts w:hint="eastAsia"/>
        </w:rPr>
        <w:t>твір</w:t>
      </w:r>
    </w:p>
    <w:p w:rsidR="005F7CDB" w:rsidRDefault="005F7CDB" w:rsidP="005F7CDB">
      <w:r>
        <w:rPr>
          <w:rFonts w:hint="eastAsia"/>
        </w:rPr>
        <w:t>є</w:t>
      </w:r>
      <w:r>
        <w:t></w:t>
      </w:r>
      <w:r>
        <w:rPr>
          <w:rFonts w:hint="eastAsia"/>
        </w:rPr>
        <w:t>самостійним</w:t>
      </w:r>
      <w:r>
        <w:t></w:t>
      </w:r>
      <w:r>
        <w:rPr>
          <w:rFonts w:hint="eastAsia"/>
        </w:rPr>
        <w:t>і</w:t>
      </w:r>
      <w:r>
        <w:t></w:t>
      </w:r>
      <w:r>
        <w:rPr>
          <w:rFonts w:hint="eastAsia"/>
        </w:rPr>
        <w:t>незалежним</w:t>
      </w:r>
      <w:r>
        <w:t></w:t>
      </w:r>
      <w:r>
        <w:rPr>
          <w:rFonts w:hint="eastAsia"/>
        </w:rPr>
        <w:t>по</w:t>
      </w:r>
      <w:r>
        <w:t></w:t>
      </w:r>
      <w:r>
        <w:rPr>
          <w:rFonts w:hint="eastAsia"/>
        </w:rPr>
        <w:t>відношенню</w:t>
      </w:r>
      <w:r>
        <w:t></w:t>
      </w:r>
      <w:r>
        <w:rPr>
          <w:rFonts w:hint="eastAsia"/>
        </w:rPr>
        <w:t>до</w:t>
      </w:r>
      <w:r>
        <w:t></w:t>
      </w:r>
      <w:r>
        <w:rPr>
          <w:rFonts w:hint="eastAsia"/>
        </w:rPr>
        <w:t>них</w:t>
      </w:r>
      <w:r>
        <w:t></w:t>
      </w:r>
      <w:r>
        <w:t></w:t>
      </w:r>
      <w:r>
        <w:rPr>
          <w:rFonts w:hint="eastAsia"/>
        </w:rPr>
        <w:t>Його</w:t>
      </w:r>
      <w:r>
        <w:t></w:t>
      </w:r>
      <w:r>
        <w:rPr>
          <w:rFonts w:hint="eastAsia"/>
        </w:rPr>
        <w:t>сюжетна</w:t>
      </w:r>
      <w:r>
        <w:t></w:t>
      </w:r>
      <w:r>
        <w:rPr>
          <w:rFonts w:hint="eastAsia"/>
        </w:rPr>
        <w:t>канва</w:t>
      </w:r>
    </w:p>
    <w:p w:rsidR="005F7CDB" w:rsidRDefault="005F7CDB" w:rsidP="005F7CDB">
      <w:r>
        <w:rPr>
          <w:rFonts w:hint="eastAsia"/>
        </w:rPr>
        <w:t>базується</w:t>
      </w:r>
      <w:r>
        <w:t></w:t>
      </w:r>
      <w:r>
        <w:rPr>
          <w:rFonts w:hint="eastAsia"/>
        </w:rPr>
        <w:t>на</w:t>
      </w:r>
      <w:r>
        <w:t></w:t>
      </w:r>
      <w:r>
        <w:rPr>
          <w:rFonts w:hint="eastAsia"/>
        </w:rPr>
        <w:t>сюжеті</w:t>
      </w:r>
      <w:r>
        <w:t></w:t>
      </w:r>
      <w:r>
        <w:rPr>
          <w:rFonts w:hint="eastAsia"/>
        </w:rPr>
        <w:t>про</w:t>
      </w:r>
      <w:r>
        <w:t></w:t>
      </w:r>
      <w:r>
        <w:t></w:t>
      </w:r>
      <w:r>
        <w:rPr>
          <w:rFonts w:hint="eastAsia"/>
        </w:rPr>
        <w:t>страсті</w:t>
      </w:r>
      <w:r>
        <w:t></w:t>
      </w:r>
      <w:r>
        <w:rPr>
          <w:rFonts w:hint="eastAsia"/>
        </w:rPr>
        <w:t>Христа</w:t>
      </w:r>
      <w:r>
        <w:t></w:t>
      </w:r>
      <w:r>
        <w:t></w:t>
      </w:r>
      <w:r>
        <w:rPr>
          <w:rFonts w:hint="eastAsia"/>
        </w:rPr>
        <w:t>і</w:t>
      </w:r>
      <w:r>
        <w:t></w:t>
      </w:r>
      <w:r>
        <w:rPr>
          <w:rFonts w:hint="eastAsia"/>
        </w:rPr>
        <w:t>воскресіння</w:t>
      </w:r>
      <w:r>
        <w:t></w:t>
      </w:r>
      <w:r>
        <w:rPr>
          <w:rFonts w:hint="eastAsia"/>
        </w:rPr>
        <w:t>Лазаря</w:t>
      </w:r>
      <w:r>
        <w:t></w:t>
      </w:r>
      <w:r>
        <w:t></w:t>
      </w:r>
      <w:r>
        <w:rPr>
          <w:rFonts w:hint="eastAsia"/>
        </w:rPr>
        <w:t>що</w:t>
      </w:r>
      <w:r>
        <w:t></w:t>
      </w:r>
      <w:r>
        <w:rPr>
          <w:rFonts w:hint="eastAsia"/>
        </w:rPr>
        <w:t>стали</w:t>
      </w:r>
    </w:p>
    <w:p w:rsidR="005F7CDB" w:rsidRDefault="005F7CDB" w:rsidP="005F7CDB">
      <w:r>
        <w:rPr>
          <w:rFonts w:hint="eastAsia"/>
        </w:rPr>
        <w:t>авторською</w:t>
      </w:r>
      <w:r>
        <w:t></w:t>
      </w:r>
      <w:r>
        <w:rPr>
          <w:rFonts w:hint="eastAsia"/>
        </w:rPr>
        <w:t>основою</w:t>
      </w:r>
      <w:r>
        <w:t></w:t>
      </w:r>
      <w:r>
        <w:rPr>
          <w:rFonts w:hint="eastAsia"/>
        </w:rPr>
        <w:t>для</w:t>
      </w:r>
      <w:r>
        <w:t></w:t>
      </w:r>
      <w:r>
        <w:rPr>
          <w:rFonts w:hint="eastAsia"/>
        </w:rPr>
        <w:t>осмислення</w:t>
      </w:r>
      <w:r>
        <w:t></w:t>
      </w:r>
      <w:r>
        <w:rPr>
          <w:rFonts w:hint="eastAsia"/>
        </w:rPr>
        <w:t>складних</w:t>
      </w:r>
      <w:r>
        <w:t></w:t>
      </w:r>
      <w:r>
        <w:rPr>
          <w:rFonts w:hint="eastAsia"/>
        </w:rPr>
        <w:t>етичних</w:t>
      </w:r>
      <w:r>
        <w:t></w:t>
      </w:r>
      <w:r>
        <w:rPr>
          <w:rFonts w:hint="eastAsia"/>
        </w:rPr>
        <w:t>і</w:t>
      </w:r>
      <w:r>
        <w:t></w:t>
      </w:r>
      <w:r>
        <w:rPr>
          <w:rFonts w:hint="eastAsia"/>
        </w:rPr>
        <w:t>моральних</w:t>
      </w:r>
      <w:r>
        <w:t></w:t>
      </w:r>
      <w:r>
        <w:rPr>
          <w:rFonts w:hint="eastAsia"/>
        </w:rPr>
        <w:t>питань</w:t>
      </w:r>
    </w:p>
    <w:p w:rsidR="005F7CDB" w:rsidRDefault="005F7CDB" w:rsidP="005F7CDB">
      <w:r>
        <w:rPr>
          <w:rFonts w:hint="eastAsia"/>
        </w:rPr>
        <w:t>його</w:t>
      </w:r>
      <w:r>
        <w:t></w:t>
      </w:r>
      <w:r>
        <w:rPr>
          <w:rFonts w:hint="eastAsia"/>
        </w:rPr>
        <w:t>часу</w:t>
      </w:r>
      <w:r>
        <w:t></w:t>
      </w:r>
      <w:r>
        <w:t></w:t>
      </w:r>
      <w:r>
        <w:rPr>
          <w:rFonts w:hint="eastAsia"/>
        </w:rPr>
        <w:t>Новаторство</w:t>
      </w:r>
      <w:r>
        <w:t></w:t>
      </w:r>
      <w:r>
        <w:rPr>
          <w:rFonts w:hint="eastAsia"/>
        </w:rPr>
        <w:t>автора</w:t>
      </w:r>
      <w:r>
        <w:t></w:t>
      </w:r>
      <w:r>
        <w:rPr>
          <w:rFonts w:hint="eastAsia"/>
        </w:rPr>
        <w:t>полягає</w:t>
      </w:r>
      <w:r>
        <w:t></w:t>
      </w:r>
      <w:r>
        <w:rPr>
          <w:rFonts w:hint="eastAsia"/>
        </w:rPr>
        <w:t>і</w:t>
      </w:r>
      <w:r>
        <w:t></w:t>
      </w:r>
      <w:r>
        <w:rPr>
          <w:rFonts w:hint="eastAsia"/>
        </w:rPr>
        <w:t>у</w:t>
      </w:r>
      <w:r>
        <w:t></w:t>
      </w:r>
      <w:r>
        <w:rPr>
          <w:rFonts w:hint="eastAsia"/>
        </w:rPr>
        <w:t>використані</w:t>
      </w:r>
      <w:r>
        <w:t></w:t>
      </w:r>
      <w:r>
        <w:rPr>
          <w:rFonts w:hint="eastAsia"/>
        </w:rPr>
        <w:t>жанру</w:t>
      </w:r>
      <w:r>
        <w:t></w:t>
      </w:r>
      <w:r>
        <w:rPr>
          <w:rFonts w:hint="eastAsia"/>
        </w:rPr>
        <w:t>епідейктичної</w:t>
      </w:r>
    </w:p>
    <w:p w:rsidR="005F7CDB" w:rsidRDefault="005F7CDB" w:rsidP="005F7CDB">
      <w:r>
        <w:rPr>
          <w:rFonts w:hint="eastAsia"/>
        </w:rPr>
        <w:t>промови</w:t>
      </w:r>
      <w:r>
        <w:t></w:t>
      </w:r>
      <w:r>
        <w:t></w:t>
      </w:r>
      <w:r>
        <w:rPr>
          <w:rFonts w:hint="eastAsia"/>
        </w:rPr>
        <w:t>Таким</w:t>
      </w:r>
      <w:r>
        <w:t></w:t>
      </w:r>
      <w:r>
        <w:rPr>
          <w:rFonts w:hint="eastAsia"/>
        </w:rPr>
        <w:t>чином</w:t>
      </w:r>
      <w:r>
        <w:t></w:t>
      </w:r>
      <w:r>
        <w:rPr>
          <w:rFonts w:hint="eastAsia"/>
        </w:rPr>
        <w:t>постав</w:t>
      </w:r>
      <w:r>
        <w:t></w:t>
      </w:r>
      <w:r>
        <w:rPr>
          <w:rFonts w:hint="eastAsia"/>
        </w:rPr>
        <w:t>твір</w:t>
      </w:r>
      <w:r>
        <w:t></w:t>
      </w:r>
      <w:r>
        <w:t></w:t>
      </w:r>
      <w:r>
        <w:rPr>
          <w:rFonts w:hint="eastAsia"/>
        </w:rPr>
        <w:t>який</w:t>
      </w:r>
      <w:r>
        <w:t></w:t>
      </w:r>
      <w:r>
        <w:rPr>
          <w:rFonts w:hint="eastAsia"/>
        </w:rPr>
        <w:t>вийшов</w:t>
      </w:r>
      <w:r>
        <w:t></w:t>
      </w:r>
      <w:r>
        <w:rPr>
          <w:rFonts w:hint="eastAsia"/>
        </w:rPr>
        <w:t>за</w:t>
      </w:r>
      <w:r>
        <w:t></w:t>
      </w:r>
      <w:r>
        <w:rPr>
          <w:rFonts w:hint="eastAsia"/>
        </w:rPr>
        <w:t>межі</w:t>
      </w:r>
      <w:r>
        <w:t></w:t>
      </w:r>
      <w:r>
        <w:rPr>
          <w:rFonts w:hint="eastAsia"/>
        </w:rPr>
        <w:t>ораторського</w:t>
      </w:r>
      <w:r>
        <w:t></w:t>
      </w:r>
      <w:r>
        <w:rPr>
          <w:rFonts w:hint="eastAsia"/>
        </w:rPr>
        <w:t>жанру</w:t>
      </w:r>
      <w:r>
        <w:t></w:t>
      </w:r>
    </w:p>
    <w:p w:rsidR="005F7CDB" w:rsidRDefault="005F7CDB" w:rsidP="005F7CDB">
      <w:r>
        <w:rPr>
          <w:rFonts w:hint="eastAsia"/>
        </w:rPr>
        <w:t>заявивши</w:t>
      </w:r>
      <w:r>
        <w:t></w:t>
      </w:r>
      <w:r>
        <w:rPr>
          <w:rFonts w:hint="eastAsia"/>
        </w:rPr>
        <w:t>власні</w:t>
      </w:r>
      <w:r>
        <w:t></w:t>
      </w:r>
      <w:r>
        <w:rPr>
          <w:rFonts w:hint="eastAsia"/>
        </w:rPr>
        <w:t>глибоко</w:t>
      </w:r>
      <w:r>
        <w:t></w:t>
      </w:r>
      <w:r>
        <w:rPr>
          <w:rFonts w:hint="eastAsia"/>
        </w:rPr>
        <w:t>специфічні</w:t>
      </w:r>
      <w:r>
        <w:t></w:t>
      </w:r>
      <w:r>
        <w:rPr>
          <w:rFonts w:hint="eastAsia"/>
        </w:rPr>
        <w:t>риси</w:t>
      </w:r>
      <w:r>
        <w:t></w:t>
      </w:r>
      <w:r>
        <w:t></w:t>
      </w:r>
      <w:r>
        <w:rPr>
          <w:rFonts w:hint="eastAsia"/>
        </w:rPr>
        <w:t>Насамперед</w:t>
      </w:r>
      <w:r>
        <w:t></w:t>
      </w:r>
      <w:r>
        <w:rPr>
          <w:rFonts w:hint="eastAsia"/>
        </w:rPr>
        <w:t>його</w:t>
      </w:r>
      <w:r>
        <w:t></w:t>
      </w:r>
      <w:r>
        <w:rPr>
          <w:rFonts w:hint="eastAsia"/>
        </w:rPr>
        <w:t>особливості</w:t>
      </w:r>
    </w:p>
    <w:p w:rsidR="005F7CDB" w:rsidRDefault="005F7CDB" w:rsidP="005F7CDB">
      <w:r>
        <w:rPr>
          <w:rFonts w:hint="eastAsia"/>
        </w:rPr>
        <w:t>визначаються</w:t>
      </w:r>
      <w:r>
        <w:t></w:t>
      </w:r>
      <w:r>
        <w:rPr>
          <w:rFonts w:hint="eastAsia"/>
        </w:rPr>
        <w:t>інтеграцією</w:t>
      </w:r>
      <w:r>
        <w:t></w:t>
      </w:r>
      <w:r>
        <w:rPr>
          <w:rFonts w:hint="eastAsia"/>
        </w:rPr>
        <w:t>у</w:t>
      </w:r>
      <w:r>
        <w:t></w:t>
      </w:r>
      <w:r>
        <w:rPr>
          <w:rFonts w:hint="eastAsia"/>
        </w:rPr>
        <w:t>текст</w:t>
      </w:r>
      <w:r>
        <w:t></w:t>
      </w:r>
      <w:r>
        <w:rPr>
          <w:rFonts w:hint="eastAsia"/>
        </w:rPr>
        <w:t>апокрифічних</w:t>
      </w:r>
      <w:r>
        <w:t></w:t>
      </w:r>
      <w:r>
        <w:rPr>
          <w:rFonts w:hint="eastAsia"/>
        </w:rPr>
        <w:t>мотивів</w:t>
      </w:r>
      <w:r>
        <w:t></w:t>
      </w:r>
      <w:r>
        <w:t></w:t>
      </w:r>
      <w:r>
        <w:rPr>
          <w:rFonts w:hint="eastAsia"/>
        </w:rPr>
        <w:t>жанровим</w:t>
      </w:r>
    </w:p>
    <w:p w:rsidR="005F7CDB" w:rsidRDefault="005F7CDB" w:rsidP="005F7CDB">
      <w:r>
        <w:rPr>
          <w:rFonts w:hint="eastAsia"/>
        </w:rPr>
        <w:t>синкретизмом</w:t>
      </w:r>
      <w:r>
        <w:t></w:t>
      </w:r>
      <w:r>
        <w:rPr>
          <w:rFonts w:hint="eastAsia"/>
        </w:rPr>
        <w:t>і</w:t>
      </w:r>
      <w:r>
        <w:t></w:t>
      </w:r>
      <w:r>
        <w:rPr>
          <w:rFonts w:hint="eastAsia"/>
        </w:rPr>
        <w:t>мозаїчністю</w:t>
      </w:r>
      <w:r>
        <w:t></w:t>
      </w:r>
      <w:r>
        <w:t></w:t>
      </w:r>
      <w:r>
        <w:rPr>
          <w:rFonts w:hint="eastAsia"/>
        </w:rPr>
        <w:t>Автор</w:t>
      </w:r>
      <w:r>
        <w:t></w:t>
      </w:r>
      <w:r>
        <w:rPr>
          <w:rFonts w:hint="eastAsia"/>
        </w:rPr>
        <w:t>спроектував</w:t>
      </w:r>
      <w:r>
        <w:t></w:t>
      </w:r>
      <w:r>
        <w:rPr>
          <w:rFonts w:hint="eastAsia"/>
        </w:rPr>
        <w:t>постаті</w:t>
      </w:r>
      <w:r>
        <w:t></w:t>
      </w:r>
      <w:r>
        <w:rPr>
          <w:rFonts w:hint="eastAsia"/>
        </w:rPr>
        <w:t>біблійних</w:t>
      </w:r>
      <w:r>
        <w:t></w:t>
      </w:r>
      <w:r>
        <w:rPr>
          <w:rFonts w:hint="eastAsia"/>
        </w:rPr>
        <w:t>пророків</w:t>
      </w:r>
    </w:p>
    <w:p w:rsidR="005F7CDB" w:rsidRDefault="005F7CDB" w:rsidP="005F7CDB">
      <w:r>
        <w:rPr>
          <w:rFonts w:hint="eastAsia"/>
        </w:rPr>
        <w:t>на</w:t>
      </w:r>
      <w:r>
        <w:t></w:t>
      </w:r>
      <w:r>
        <w:rPr>
          <w:rFonts w:hint="eastAsia"/>
        </w:rPr>
        <w:t>руських</w:t>
      </w:r>
      <w:r>
        <w:t></w:t>
      </w:r>
      <w:r>
        <w:rPr>
          <w:rFonts w:hint="eastAsia"/>
        </w:rPr>
        <w:t>князів</w:t>
      </w:r>
      <w:r>
        <w:t></w:t>
      </w:r>
      <w:r>
        <w:t></w:t>
      </w:r>
      <w:r>
        <w:rPr>
          <w:rFonts w:hint="eastAsia"/>
        </w:rPr>
        <w:t>закликавши</w:t>
      </w:r>
      <w:r>
        <w:t></w:t>
      </w:r>
      <w:r>
        <w:rPr>
          <w:rFonts w:hint="eastAsia"/>
        </w:rPr>
        <w:t>їх</w:t>
      </w:r>
      <w:r>
        <w:t></w:t>
      </w:r>
      <w:r>
        <w:rPr>
          <w:rFonts w:hint="eastAsia"/>
        </w:rPr>
        <w:t>до</w:t>
      </w:r>
      <w:r>
        <w:t></w:t>
      </w:r>
      <w:r>
        <w:rPr>
          <w:rFonts w:hint="eastAsia"/>
        </w:rPr>
        <w:t>найактуальнішої</w:t>
      </w:r>
      <w:r>
        <w:t></w:t>
      </w:r>
      <w:r>
        <w:rPr>
          <w:rFonts w:hint="eastAsia"/>
        </w:rPr>
        <w:t>проблеми</w:t>
      </w:r>
      <w:r>
        <w:t></w:t>
      </w:r>
      <w:r>
        <w:rPr>
          <w:rFonts w:hint="eastAsia"/>
        </w:rPr>
        <w:t>того</w:t>
      </w:r>
      <w:r>
        <w:t></w:t>
      </w:r>
      <w:r>
        <w:rPr>
          <w:rFonts w:hint="eastAsia"/>
        </w:rPr>
        <w:t>часу</w:t>
      </w:r>
      <w:r>
        <w:t></w:t>
      </w:r>
      <w:r>
        <w:rPr>
          <w:rFonts w:hint="eastAsia"/>
        </w:rPr>
        <w:t>–</w:t>
      </w:r>
    </w:p>
    <w:p w:rsidR="005F7CDB" w:rsidRDefault="005F7CDB" w:rsidP="005F7CDB">
      <w:r>
        <w:rPr>
          <w:rFonts w:hint="eastAsia"/>
        </w:rPr>
        <w:t>об</w:t>
      </w:r>
      <w:r>
        <w:t></w:t>
      </w:r>
      <w:r>
        <w:rPr>
          <w:rFonts w:hint="eastAsia"/>
        </w:rPr>
        <w:t>єднати</w:t>
      </w:r>
      <w:r>
        <w:t></w:t>
      </w:r>
      <w:r>
        <w:rPr>
          <w:rFonts w:hint="eastAsia"/>
        </w:rPr>
        <w:t>свої</w:t>
      </w:r>
      <w:r>
        <w:t></w:t>
      </w:r>
      <w:r>
        <w:rPr>
          <w:rFonts w:hint="eastAsia"/>
        </w:rPr>
        <w:t>зусилля</w:t>
      </w:r>
      <w:r>
        <w:t></w:t>
      </w:r>
      <w:r>
        <w:rPr>
          <w:rFonts w:hint="eastAsia"/>
        </w:rPr>
        <w:t>у</w:t>
      </w:r>
      <w:r>
        <w:t></w:t>
      </w:r>
      <w:r>
        <w:rPr>
          <w:rFonts w:hint="eastAsia"/>
        </w:rPr>
        <w:t>боротьбі</w:t>
      </w:r>
      <w:r>
        <w:t></w:t>
      </w:r>
      <w:r>
        <w:rPr>
          <w:rFonts w:hint="eastAsia"/>
        </w:rPr>
        <w:t>з</w:t>
      </w:r>
      <w:r>
        <w:t></w:t>
      </w:r>
      <w:r>
        <w:rPr>
          <w:rFonts w:hint="eastAsia"/>
        </w:rPr>
        <w:t>монголо</w:t>
      </w:r>
      <w:r>
        <w:t></w:t>
      </w:r>
      <w:r>
        <w:rPr>
          <w:rFonts w:hint="eastAsia"/>
        </w:rPr>
        <w:t>татарами</w:t>
      </w:r>
      <w:r>
        <w:t></w:t>
      </w:r>
      <w:r>
        <w:t></w:t>
      </w:r>
      <w:r>
        <w:rPr>
          <w:rFonts w:hint="eastAsia"/>
        </w:rPr>
        <w:t>Таким</w:t>
      </w:r>
      <w:r>
        <w:t></w:t>
      </w:r>
      <w:r>
        <w:rPr>
          <w:rFonts w:hint="eastAsia"/>
        </w:rPr>
        <w:t>чином</w:t>
      </w:r>
      <w:r>
        <w:t></w:t>
      </w:r>
      <w:r>
        <w:rPr>
          <w:rFonts w:hint="eastAsia"/>
        </w:rPr>
        <w:t>було</w:t>
      </w:r>
    </w:p>
    <w:p w:rsidR="005F7CDB" w:rsidRDefault="005F7CDB" w:rsidP="005F7CDB">
      <w:r>
        <w:rPr>
          <w:rFonts w:hint="eastAsia"/>
        </w:rPr>
        <w:t>актуалізовано</w:t>
      </w:r>
      <w:r>
        <w:t></w:t>
      </w:r>
      <w:r>
        <w:rPr>
          <w:rFonts w:hint="eastAsia"/>
        </w:rPr>
        <w:t>визначальну</w:t>
      </w:r>
      <w:r>
        <w:t></w:t>
      </w:r>
      <w:r>
        <w:rPr>
          <w:rFonts w:hint="eastAsia"/>
        </w:rPr>
        <w:t>для</w:t>
      </w:r>
      <w:r>
        <w:t></w:t>
      </w:r>
      <w:r>
        <w:rPr>
          <w:rFonts w:hint="eastAsia"/>
        </w:rPr>
        <w:t>суспільно</w:t>
      </w:r>
      <w:r>
        <w:t></w:t>
      </w:r>
      <w:r>
        <w:rPr>
          <w:rFonts w:hint="eastAsia"/>
        </w:rPr>
        <w:t>політичного</w:t>
      </w:r>
      <w:r>
        <w:t></w:t>
      </w:r>
      <w:r>
        <w:rPr>
          <w:rFonts w:hint="eastAsia"/>
        </w:rPr>
        <w:t>життя</w:t>
      </w:r>
      <w:r>
        <w:t></w:t>
      </w:r>
      <w:r>
        <w:rPr>
          <w:rFonts w:hint="eastAsia"/>
        </w:rPr>
        <w:t>Русі</w:t>
      </w:r>
      <w:r>
        <w:t></w:t>
      </w:r>
      <w:r>
        <w:rPr>
          <w:rFonts w:hint="eastAsia"/>
        </w:rPr>
        <w:t>ідею</w:t>
      </w:r>
    </w:p>
    <w:p w:rsidR="005F7CDB" w:rsidRDefault="005F7CDB" w:rsidP="005F7CDB">
      <w:r>
        <w:rPr>
          <w:rFonts w:hint="eastAsia"/>
        </w:rPr>
        <w:t>єдності</w:t>
      </w:r>
      <w:r>
        <w:t></w:t>
      </w:r>
      <w:r>
        <w:t></w:t>
      </w:r>
      <w:r>
        <w:rPr>
          <w:rFonts w:hint="eastAsia"/>
        </w:rPr>
        <w:t>визнання</w:t>
      </w:r>
      <w:r>
        <w:t></w:t>
      </w:r>
      <w:r>
        <w:t></w:t>
      </w:r>
      <w:r>
        <w:rPr>
          <w:rFonts w:hint="eastAsia"/>
        </w:rPr>
        <w:t>що</w:t>
      </w:r>
      <w:r>
        <w:t></w:t>
      </w:r>
      <w:r>
        <w:rPr>
          <w:rFonts w:hint="eastAsia"/>
        </w:rPr>
        <w:t>саме</w:t>
      </w:r>
      <w:r>
        <w:t></w:t>
      </w:r>
      <w:r>
        <w:rPr>
          <w:rFonts w:hint="eastAsia"/>
        </w:rPr>
        <w:t>її</w:t>
      </w:r>
      <w:r>
        <w:t></w:t>
      </w:r>
      <w:r>
        <w:rPr>
          <w:rFonts w:hint="eastAsia"/>
        </w:rPr>
        <w:t>занепад</w:t>
      </w:r>
      <w:r>
        <w:t></w:t>
      </w:r>
      <w:r>
        <w:rPr>
          <w:rFonts w:hint="eastAsia"/>
        </w:rPr>
        <w:t>призвів</w:t>
      </w:r>
      <w:r>
        <w:t></w:t>
      </w:r>
      <w:r>
        <w:rPr>
          <w:rFonts w:hint="eastAsia"/>
        </w:rPr>
        <w:t>до</w:t>
      </w:r>
      <w:r>
        <w:t></w:t>
      </w:r>
      <w:r>
        <w:rPr>
          <w:rFonts w:hint="eastAsia"/>
        </w:rPr>
        <w:t>того</w:t>
      </w:r>
      <w:r>
        <w:t></w:t>
      </w:r>
      <w:r>
        <w:t></w:t>
      </w:r>
      <w:r>
        <w:rPr>
          <w:rFonts w:hint="eastAsia"/>
        </w:rPr>
        <w:t>що</w:t>
      </w:r>
      <w:r>
        <w:t></w:t>
      </w:r>
      <w:r>
        <w:rPr>
          <w:rFonts w:hint="eastAsia"/>
        </w:rPr>
        <w:t>сильна</w:t>
      </w:r>
      <w:r>
        <w:t></w:t>
      </w:r>
      <w:r>
        <w:rPr>
          <w:rFonts w:hint="eastAsia"/>
        </w:rPr>
        <w:t>колись</w:t>
      </w:r>
    </w:p>
    <w:p w:rsidR="005F7CDB" w:rsidRDefault="005F7CDB" w:rsidP="005F7CDB">
      <w:r>
        <w:rPr>
          <w:rFonts w:hint="eastAsia"/>
        </w:rPr>
        <w:t>держава</w:t>
      </w:r>
      <w:r>
        <w:t></w:t>
      </w:r>
      <w:r>
        <w:rPr>
          <w:rFonts w:hint="eastAsia"/>
        </w:rPr>
        <w:t>стала</w:t>
      </w:r>
      <w:r>
        <w:t></w:t>
      </w:r>
      <w:r>
        <w:rPr>
          <w:rFonts w:hint="eastAsia"/>
        </w:rPr>
        <w:t>здобиччю</w:t>
      </w:r>
      <w:r>
        <w:t></w:t>
      </w:r>
      <w:r>
        <w:rPr>
          <w:rFonts w:hint="eastAsia"/>
        </w:rPr>
        <w:t>ворогів</w:t>
      </w:r>
      <w:r>
        <w:t></w:t>
      </w:r>
    </w:p>
    <w:p w:rsidR="005F7CDB" w:rsidRDefault="005F7CDB" w:rsidP="005F7CDB">
      <w:r>
        <w:rPr>
          <w:rFonts w:hint="eastAsia"/>
        </w:rPr>
        <w:t>Крім</w:t>
      </w:r>
      <w:r>
        <w:t></w:t>
      </w:r>
      <w:r>
        <w:rPr>
          <w:rFonts w:hint="eastAsia"/>
        </w:rPr>
        <w:t>того</w:t>
      </w:r>
      <w:r>
        <w:t></w:t>
      </w:r>
      <w:r>
        <w:t></w:t>
      </w:r>
      <w:r>
        <w:rPr>
          <w:rFonts w:hint="eastAsia"/>
        </w:rPr>
        <w:t>автор</w:t>
      </w:r>
      <w:r>
        <w:t></w:t>
      </w:r>
      <w:r>
        <w:t></w:t>
      </w:r>
      <w:r>
        <w:rPr>
          <w:rFonts w:hint="eastAsia"/>
        </w:rPr>
        <w:t>Слова</w:t>
      </w:r>
      <w:r>
        <w:t></w:t>
      </w:r>
      <w:r>
        <w:rPr>
          <w:rFonts w:hint="eastAsia"/>
        </w:rPr>
        <w:t>о</w:t>
      </w:r>
      <w:r>
        <w:t></w:t>
      </w:r>
      <w:r>
        <w:rPr>
          <w:rFonts w:hint="eastAsia"/>
        </w:rPr>
        <w:t>Лазарев</w:t>
      </w:r>
      <w:r>
        <w:t>ѣ</w:t>
      </w:r>
      <w:r>
        <w:t></w:t>
      </w:r>
      <w:r>
        <w:rPr>
          <w:rFonts w:hint="eastAsia"/>
        </w:rPr>
        <w:t>воскресеніи</w:t>
      </w:r>
      <w:r>
        <w:t></w:t>
      </w:r>
      <w:r>
        <w:t></w:t>
      </w:r>
      <w:r>
        <w:rPr>
          <w:rFonts w:hint="eastAsia"/>
        </w:rPr>
        <w:t>ставить</w:t>
      </w:r>
      <w:r>
        <w:t></w:t>
      </w:r>
      <w:r>
        <w:rPr>
          <w:rFonts w:hint="eastAsia"/>
        </w:rPr>
        <w:t>питання</w:t>
      </w:r>
      <w:r>
        <w:t></w:t>
      </w:r>
      <w:r>
        <w:rPr>
          <w:rFonts w:hint="eastAsia"/>
        </w:rPr>
        <w:t>про</w:t>
      </w:r>
    </w:p>
    <w:p w:rsidR="005F7CDB" w:rsidRDefault="005F7CDB" w:rsidP="005F7CDB">
      <w:r>
        <w:rPr>
          <w:rFonts w:hint="eastAsia"/>
        </w:rPr>
        <w:t>необхідність</w:t>
      </w:r>
      <w:r>
        <w:t></w:t>
      </w:r>
      <w:r>
        <w:rPr>
          <w:rFonts w:hint="eastAsia"/>
        </w:rPr>
        <w:t>єдиного</w:t>
      </w:r>
      <w:r>
        <w:t></w:t>
      </w:r>
      <w:r>
        <w:rPr>
          <w:rFonts w:hint="eastAsia"/>
        </w:rPr>
        <w:t>руського</w:t>
      </w:r>
      <w:r>
        <w:t></w:t>
      </w:r>
      <w:r>
        <w:rPr>
          <w:rFonts w:hint="eastAsia"/>
        </w:rPr>
        <w:t>лідера</w:t>
      </w:r>
      <w:r>
        <w:t></w:t>
      </w:r>
      <w:r>
        <w:t></w:t>
      </w:r>
      <w:r>
        <w:rPr>
          <w:rFonts w:hint="eastAsia"/>
        </w:rPr>
        <w:t>здатного</w:t>
      </w:r>
      <w:r>
        <w:t></w:t>
      </w:r>
      <w:r>
        <w:rPr>
          <w:rFonts w:hint="eastAsia"/>
        </w:rPr>
        <w:t>виступити</w:t>
      </w:r>
      <w:r>
        <w:t></w:t>
      </w:r>
      <w:r>
        <w:rPr>
          <w:rFonts w:hint="eastAsia"/>
        </w:rPr>
        <w:t>на</w:t>
      </w:r>
      <w:r>
        <w:t></w:t>
      </w:r>
      <w:r>
        <w:rPr>
          <w:rFonts w:hint="eastAsia"/>
        </w:rPr>
        <w:t>чолі</w:t>
      </w:r>
      <w:r>
        <w:t></w:t>
      </w:r>
      <w:r>
        <w:rPr>
          <w:rFonts w:hint="eastAsia"/>
        </w:rPr>
        <w:t>об’єднаних</w:t>
      </w:r>
    </w:p>
    <w:p w:rsidR="005F7CDB" w:rsidRDefault="005F7CDB" w:rsidP="005F7CDB">
      <w:r>
        <w:rPr>
          <w:rFonts w:hint="eastAsia"/>
        </w:rPr>
        <w:t>сил</w:t>
      </w:r>
      <w:r>
        <w:t></w:t>
      </w:r>
    </w:p>
    <w:p w:rsidR="005F7CDB" w:rsidRDefault="005F7CDB" w:rsidP="005F7CDB">
      <w:r>
        <w:rPr>
          <w:rFonts w:hint="eastAsia"/>
        </w:rPr>
        <w:t>Загалом</w:t>
      </w:r>
      <w:r>
        <w:t></w:t>
      </w:r>
      <w:r>
        <w:rPr>
          <w:rFonts w:hint="eastAsia"/>
        </w:rPr>
        <w:t>місійне</w:t>
      </w:r>
      <w:r>
        <w:t></w:t>
      </w:r>
      <w:r>
        <w:rPr>
          <w:rFonts w:hint="eastAsia"/>
        </w:rPr>
        <w:t>значення</w:t>
      </w:r>
      <w:r>
        <w:t></w:t>
      </w:r>
      <w:r>
        <w:t></w:t>
      </w:r>
      <w:r>
        <w:rPr>
          <w:rFonts w:hint="eastAsia"/>
        </w:rPr>
        <w:t>Слово</w:t>
      </w:r>
      <w:r>
        <w:t></w:t>
      </w:r>
      <w:r>
        <w:rPr>
          <w:rFonts w:hint="eastAsia"/>
        </w:rPr>
        <w:t>о</w:t>
      </w:r>
      <w:r>
        <w:t></w:t>
      </w:r>
      <w:r>
        <w:rPr>
          <w:rFonts w:hint="eastAsia"/>
        </w:rPr>
        <w:t>Лазарев</w:t>
      </w:r>
      <w:r>
        <w:t>ѣ</w:t>
      </w:r>
      <w:r>
        <w:t></w:t>
      </w:r>
      <w:r>
        <w:rPr>
          <w:rFonts w:hint="eastAsia"/>
        </w:rPr>
        <w:t>воскресеніи</w:t>
      </w:r>
      <w:r>
        <w:t></w:t>
      </w:r>
      <w:r>
        <w:t></w:t>
      </w:r>
      <w:r>
        <w:rPr>
          <w:rFonts w:hint="eastAsia"/>
        </w:rPr>
        <w:t>полягає</w:t>
      </w:r>
      <w:r>
        <w:t></w:t>
      </w:r>
      <w:r>
        <w:rPr>
          <w:rFonts w:hint="eastAsia"/>
        </w:rPr>
        <w:t>в</w:t>
      </w:r>
    </w:p>
    <w:p w:rsidR="005F7CDB" w:rsidRDefault="005F7CDB" w:rsidP="005F7CDB">
      <w:r>
        <w:rPr>
          <w:rFonts w:hint="eastAsia"/>
        </w:rPr>
        <w:t>усталенні</w:t>
      </w:r>
      <w:r>
        <w:t></w:t>
      </w:r>
      <w:r>
        <w:rPr>
          <w:rFonts w:hint="eastAsia"/>
        </w:rPr>
        <w:t>церковної</w:t>
      </w:r>
      <w:r>
        <w:t></w:t>
      </w:r>
      <w:r>
        <w:rPr>
          <w:rFonts w:hint="eastAsia"/>
        </w:rPr>
        <w:t>проповіді</w:t>
      </w:r>
      <w:r>
        <w:t></w:t>
      </w:r>
      <w:r>
        <w:rPr>
          <w:rFonts w:hint="eastAsia"/>
        </w:rPr>
        <w:t>нового</w:t>
      </w:r>
      <w:r>
        <w:t></w:t>
      </w:r>
      <w:r>
        <w:rPr>
          <w:rFonts w:hint="eastAsia"/>
        </w:rPr>
        <w:t>типу</w:t>
      </w:r>
      <w:r>
        <w:t></w:t>
      </w:r>
      <w:r>
        <w:rPr>
          <w:rFonts w:hint="eastAsia"/>
        </w:rPr>
        <w:t>панегіричного</w:t>
      </w:r>
      <w:r>
        <w:t></w:t>
      </w:r>
      <w:r>
        <w:rPr>
          <w:rFonts w:hint="eastAsia"/>
        </w:rPr>
        <w:t>характеру</w:t>
      </w:r>
      <w:r>
        <w:t></w:t>
      </w:r>
    </w:p>
    <w:p w:rsidR="005F7CDB" w:rsidRDefault="005F7CDB" w:rsidP="005F7CDB">
      <w:r>
        <w:rPr>
          <w:rFonts w:hint="eastAsia"/>
        </w:rPr>
        <w:t>спрямованої</w:t>
      </w:r>
      <w:r>
        <w:t></w:t>
      </w:r>
      <w:r>
        <w:rPr>
          <w:rFonts w:hint="eastAsia"/>
        </w:rPr>
        <w:t>на</w:t>
      </w:r>
      <w:r>
        <w:t></w:t>
      </w:r>
      <w:r>
        <w:rPr>
          <w:rFonts w:hint="eastAsia"/>
        </w:rPr>
        <w:t>виконання</w:t>
      </w:r>
      <w:r>
        <w:t></w:t>
      </w:r>
      <w:r>
        <w:rPr>
          <w:rFonts w:hint="eastAsia"/>
        </w:rPr>
        <w:t>як</w:t>
      </w:r>
      <w:r>
        <w:t></w:t>
      </w:r>
      <w:r>
        <w:rPr>
          <w:rFonts w:hint="eastAsia"/>
        </w:rPr>
        <w:t>релігійно</w:t>
      </w:r>
      <w:r>
        <w:t></w:t>
      </w:r>
      <w:r>
        <w:rPr>
          <w:rFonts w:hint="eastAsia"/>
        </w:rPr>
        <w:t>церковних</w:t>
      </w:r>
      <w:r>
        <w:t></w:t>
      </w:r>
      <w:r>
        <w:t></w:t>
      </w:r>
      <w:r>
        <w:rPr>
          <w:rFonts w:hint="eastAsia"/>
        </w:rPr>
        <w:t>так</w:t>
      </w:r>
      <w:r>
        <w:t></w:t>
      </w:r>
      <w:r>
        <w:rPr>
          <w:rFonts w:hint="eastAsia"/>
        </w:rPr>
        <w:t>і</w:t>
      </w:r>
      <w:r>
        <w:t></w:t>
      </w:r>
      <w:r>
        <w:rPr>
          <w:rFonts w:hint="eastAsia"/>
        </w:rPr>
        <w:t>суспільнополітичних</w:t>
      </w:r>
      <w:r>
        <w:t></w:t>
      </w:r>
      <w:r>
        <w:rPr>
          <w:rFonts w:hint="eastAsia"/>
        </w:rPr>
        <w:t>функцій</w:t>
      </w:r>
      <w:r>
        <w:t></w:t>
      </w:r>
      <w:r>
        <w:t></w:t>
      </w:r>
      <w:r>
        <w:rPr>
          <w:rFonts w:hint="eastAsia"/>
        </w:rPr>
        <w:t>Анонімний</w:t>
      </w:r>
      <w:r>
        <w:t></w:t>
      </w:r>
      <w:r>
        <w:rPr>
          <w:rFonts w:hint="eastAsia"/>
        </w:rPr>
        <w:t>автор</w:t>
      </w:r>
      <w:r>
        <w:t></w:t>
      </w:r>
      <w:r>
        <w:t></w:t>
      </w:r>
      <w:r>
        <w:rPr>
          <w:rFonts w:hint="eastAsia"/>
        </w:rPr>
        <w:t>Слова</w:t>
      </w:r>
      <w:r>
        <w:t></w:t>
      </w:r>
      <w:r>
        <w:rPr>
          <w:rFonts w:hint="eastAsia"/>
        </w:rPr>
        <w:t>о</w:t>
      </w:r>
      <w:r>
        <w:t></w:t>
      </w:r>
      <w:r>
        <w:rPr>
          <w:rFonts w:hint="eastAsia"/>
        </w:rPr>
        <w:t>Лазарев</w:t>
      </w:r>
      <w:r>
        <w:t>ѣ</w:t>
      </w:r>
      <w:r>
        <w:t></w:t>
      </w:r>
      <w:r>
        <w:rPr>
          <w:rFonts w:hint="eastAsia"/>
        </w:rPr>
        <w:t>воскресеніи</w:t>
      </w:r>
      <w:r>
        <w:t></w:t>
      </w:r>
      <w:r>
        <w:t></w:t>
      </w:r>
      <w:r>
        <w:rPr>
          <w:rFonts w:hint="eastAsia"/>
        </w:rPr>
        <w:t>дав</w:t>
      </w:r>
    </w:p>
    <w:p w:rsidR="005F7CDB" w:rsidRDefault="005F7CDB" w:rsidP="005F7CDB">
      <w:r>
        <w:rPr>
          <w:rFonts w:hint="eastAsia"/>
        </w:rPr>
        <w:t>релігійно</w:t>
      </w:r>
      <w:r>
        <w:t></w:t>
      </w:r>
      <w:r>
        <w:rPr>
          <w:rFonts w:hint="eastAsia"/>
        </w:rPr>
        <w:t>героїчне</w:t>
      </w:r>
      <w:r>
        <w:t></w:t>
      </w:r>
      <w:r>
        <w:rPr>
          <w:rFonts w:hint="eastAsia"/>
        </w:rPr>
        <w:t>трактування</w:t>
      </w:r>
      <w:r>
        <w:t></w:t>
      </w:r>
      <w:r>
        <w:rPr>
          <w:rFonts w:hint="eastAsia"/>
        </w:rPr>
        <w:t>теми</w:t>
      </w:r>
      <w:r>
        <w:t></w:t>
      </w:r>
      <w:r>
        <w:rPr>
          <w:rFonts w:hint="eastAsia"/>
        </w:rPr>
        <w:t>згідно</w:t>
      </w:r>
      <w:r>
        <w:t></w:t>
      </w:r>
      <w:r>
        <w:rPr>
          <w:rFonts w:hint="eastAsia"/>
        </w:rPr>
        <w:t>із</w:t>
      </w:r>
      <w:r>
        <w:t></w:t>
      </w:r>
      <w:r>
        <w:rPr>
          <w:rFonts w:hint="eastAsia"/>
        </w:rPr>
        <w:t>запитами</w:t>
      </w:r>
      <w:r>
        <w:t></w:t>
      </w:r>
      <w:r>
        <w:rPr>
          <w:rFonts w:hint="eastAsia"/>
        </w:rPr>
        <w:t>його</w:t>
      </w:r>
      <w:r>
        <w:t></w:t>
      </w:r>
      <w:r>
        <w:rPr>
          <w:rFonts w:hint="eastAsia"/>
        </w:rPr>
        <w:t>часу</w:t>
      </w:r>
      <w:r>
        <w:t></w:t>
      </w:r>
      <w:r>
        <w:t></w:t>
      </w:r>
      <w:r>
        <w:rPr>
          <w:rFonts w:hint="eastAsia"/>
        </w:rPr>
        <w:t>Він</w:t>
      </w:r>
    </w:p>
    <w:p w:rsidR="005F7CDB" w:rsidRDefault="005F7CDB" w:rsidP="005F7CDB">
      <w:r>
        <w:rPr>
          <w:rFonts w:hint="eastAsia"/>
        </w:rPr>
        <w:t>мислить</w:t>
      </w:r>
      <w:r>
        <w:t></w:t>
      </w:r>
      <w:r>
        <w:rPr>
          <w:rFonts w:hint="eastAsia"/>
        </w:rPr>
        <w:t>творчо</w:t>
      </w:r>
      <w:r>
        <w:t></w:t>
      </w:r>
      <w:r>
        <w:rPr>
          <w:rFonts w:hint="eastAsia"/>
        </w:rPr>
        <w:t>і</w:t>
      </w:r>
      <w:r>
        <w:t></w:t>
      </w:r>
      <w:r>
        <w:rPr>
          <w:rFonts w:hint="eastAsia"/>
        </w:rPr>
        <w:t>по</w:t>
      </w:r>
      <w:r>
        <w:t></w:t>
      </w:r>
      <w:r>
        <w:rPr>
          <w:rFonts w:hint="eastAsia"/>
        </w:rPr>
        <w:t>новому</w:t>
      </w:r>
      <w:r>
        <w:t></w:t>
      </w:r>
      <w:r>
        <w:t></w:t>
      </w:r>
      <w:r>
        <w:rPr>
          <w:rFonts w:hint="eastAsia"/>
        </w:rPr>
        <w:t>Модель</w:t>
      </w:r>
      <w:r>
        <w:t></w:t>
      </w:r>
      <w:r>
        <w:rPr>
          <w:rFonts w:hint="eastAsia"/>
        </w:rPr>
        <w:t>його</w:t>
      </w:r>
      <w:r>
        <w:t></w:t>
      </w:r>
      <w:r>
        <w:rPr>
          <w:rFonts w:hint="eastAsia"/>
        </w:rPr>
        <w:t>образу</w:t>
      </w:r>
      <w:r>
        <w:t></w:t>
      </w:r>
      <w:r>
        <w:rPr>
          <w:rFonts w:hint="eastAsia"/>
        </w:rPr>
        <w:t>репрезентує</w:t>
      </w:r>
      <w:r>
        <w:t></w:t>
      </w:r>
      <w:r>
        <w:rPr>
          <w:rFonts w:hint="eastAsia"/>
        </w:rPr>
        <w:t>одного</w:t>
      </w:r>
      <w:r>
        <w:t></w:t>
      </w:r>
      <w:r>
        <w:rPr>
          <w:rFonts w:hint="eastAsia"/>
        </w:rPr>
        <w:t>з</w:t>
      </w:r>
    </w:p>
    <w:p w:rsidR="005F7CDB" w:rsidRDefault="005F7CDB" w:rsidP="005F7CDB">
      <w:r>
        <w:rPr>
          <w:rFonts w:hint="eastAsia"/>
        </w:rPr>
        <w:t>найдавніших</w:t>
      </w:r>
      <w:r>
        <w:t></w:t>
      </w:r>
      <w:r>
        <w:rPr>
          <w:rFonts w:hint="eastAsia"/>
        </w:rPr>
        <w:t>творців</w:t>
      </w:r>
      <w:r>
        <w:t></w:t>
      </w:r>
      <w:r>
        <w:rPr>
          <w:rFonts w:hint="eastAsia"/>
        </w:rPr>
        <w:t>релігійної</w:t>
      </w:r>
      <w:r>
        <w:t></w:t>
      </w:r>
      <w:r>
        <w:rPr>
          <w:rFonts w:hint="eastAsia"/>
        </w:rPr>
        <w:t>традиції</w:t>
      </w:r>
      <w:r>
        <w:t></w:t>
      </w:r>
      <w:r>
        <w:t></w:t>
      </w:r>
      <w:r>
        <w:rPr>
          <w:rFonts w:hint="eastAsia"/>
        </w:rPr>
        <w:t>що</w:t>
      </w:r>
      <w:r>
        <w:t></w:t>
      </w:r>
      <w:r>
        <w:rPr>
          <w:rFonts w:hint="eastAsia"/>
        </w:rPr>
        <w:t>була</w:t>
      </w:r>
      <w:r>
        <w:t></w:t>
      </w:r>
      <w:r>
        <w:rPr>
          <w:rFonts w:hint="eastAsia"/>
        </w:rPr>
        <w:t>дуже</w:t>
      </w:r>
      <w:r>
        <w:t></w:t>
      </w:r>
      <w:r>
        <w:rPr>
          <w:rFonts w:hint="eastAsia"/>
        </w:rPr>
        <w:t>відмінна</w:t>
      </w:r>
      <w:r>
        <w:t></w:t>
      </w:r>
      <w:r>
        <w:rPr>
          <w:rFonts w:hint="eastAsia"/>
        </w:rPr>
        <w:t>від</w:t>
      </w:r>
    </w:p>
    <w:p w:rsidR="005F7CDB" w:rsidRDefault="005F7CDB" w:rsidP="005F7CDB">
      <w:r>
        <w:rPr>
          <w:rFonts w:hint="eastAsia"/>
        </w:rPr>
        <w:t>церковної</w:t>
      </w:r>
      <w:r>
        <w:t></w:t>
      </w:r>
      <w:r>
        <w:t></w:t>
      </w:r>
      <w:r>
        <w:rPr>
          <w:rFonts w:hint="eastAsia"/>
        </w:rPr>
        <w:t>справивши</w:t>
      </w:r>
      <w:r>
        <w:t></w:t>
      </w:r>
      <w:r>
        <w:rPr>
          <w:rFonts w:hint="eastAsia"/>
        </w:rPr>
        <w:t>суттєвий</w:t>
      </w:r>
      <w:r>
        <w:t></w:t>
      </w:r>
      <w:r>
        <w:rPr>
          <w:rFonts w:hint="eastAsia"/>
        </w:rPr>
        <w:t>вплив</w:t>
      </w:r>
      <w:r>
        <w:t></w:t>
      </w:r>
      <w:r>
        <w:rPr>
          <w:rFonts w:hint="eastAsia"/>
        </w:rPr>
        <w:t>на</w:t>
      </w:r>
      <w:r>
        <w:t></w:t>
      </w:r>
      <w:r>
        <w:rPr>
          <w:rFonts w:hint="eastAsia"/>
        </w:rPr>
        <w:t>подальший</w:t>
      </w:r>
      <w:r>
        <w:t></w:t>
      </w:r>
      <w:r>
        <w:rPr>
          <w:rFonts w:hint="eastAsia"/>
        </w:rPr>
        <w:t>розвиток</w:t>
      </w:r>
      <w:r>
        <w:t></w:t>
      </w:r>
      <w:r>
        <w:rPr>
          <w:rFonts w:hint="eastAsia"/>
        </w:rPr>
        <w:t>книжної</w:t>
      </w:r>
    </w:p>
    <w:p w:rsidR="005F7CDB" w:rsidRDefault="005F7CDB" w:rsidP="005F7CDB">
      <w:r>
        <w:rPr>
          <w:rFonts w:hint="eastAsia"/>
        </w:rPr>
        <w:t>літератури</w:t>
      </w:r>
      <w:r>
        <w:t></w:t>
      </w:r>
      <w:r>
        <w:rPr>
          <w:rFonts w:hint="eastAsia"/>
        </w:rPr>
        <w:t>та</w:t>
      </w:r>
      <w:r>
        <w:t></w:t>
      </w:r>
      <w:r>
        <w:rPr>
          <w:rFonts w:hint="eastAsia"/>
        </w:rPr>
        <w:t>усної</w:t>
      </w:r>
      <w:r>
        <w:t></w:t>
      </w:r>
      <w:r>
        <w:rPr>
          <w:rFonts w:hint="eastAsia"/>
        </w:rPr>
        <w:t>народної</w:t>
      </w:r>
      <w:r>
        <w:t></w:t>
      </w:r>
      <w:r>
        <w:rPr>
          <w:rFonts w:hint="eastAsia"/>
        </w:rPr>
        <w:t>словесності</w:t>
      </w:r>
      <w:r>
        <w:t></w:t>
      </w:r>
    </w:p>
    <w:p w:rsidR="005F7CDB" w:rsidRDefault="005F7CDB" w:rsidP="005F7CDB">
      <w:r>
        <w:t></w:t>
      </w:r>
      <w:r>
        <w:t></w:t>
      </w:r>
      <w:r>
        <w:t></w:t>
      </w:r>
    </w:p>
    <w:p w:rsidR="005F7CDB" w:rsidRDefault="005F7CDB" w:rsidP="005F7CDB">
      <w:r>
        <w:rPr>
          <w:rFonts w:hint="eastAsia"/>
        </w:rPr>
        <w:t>Поетичні</w:t>
      </w:r>
      <w:r>
        <w:t></w:t>
      </w:r>
      <w:r>
        <w:rPr>
          <w:rFonts w:hint="eastAsia"/>
        </w:rPr>
        <w:t>величальні</w:t>
      </w:r>
      <w:r>
        <w:t></w:t>
      </w:r>
      <w:r>
        <w:rPr>
          <w:rFonts w:hint="eastAsia"/>
        </w:rPr>
        <w:t>твори</w:t>
      </w:r>
      <w:r>
        <w:t></w:t>
      </w:r>
      <w:r>
        <w:rPr>
          <w:rFonts w:hint="eastAsia"/>
        </w:rPr>
        <w:t>на</w:t>
      </w:r>
      <w:r>
        <w:t></w:t>
      </w:r>
      <w:r>
        <w:rPr>
          <w:rFonts w:hint="eastAsia"/>
        </w:rPr>
        <w:t>честь</w:t>
      </w:r>
      <w:r>
        <w:t></w:t>
      </w:r>
      <w:r>
        <w:rPr>
          <w:rFonts w:hint="eastAsia"/>
        </w:rPr>
        <w:t>видатних</w:t>
      </w:r>
      <w:r>
        <w:t></w:t>
      </w:r>
      <w:r>
        <w:rPr>
          <w:rFonts w:hint="eastAsia"/>
        </w:rPr>
        <w:t>осіб</w:t>
      </w:r>
      <w:r>
        <w:t></w:t>
      </w:r>
      <w:r>
        <w:rPr>
          <w:rFonts w:hint="eastAsia"/>
        </w:rPr>
        <w:t>–</w:t>
      </w:r>
      <w:r>
        <w:t></w:t>
      </w:r>
      <w:r>
        <w:rPr>
          <w:rFonts w:hint="eastAsia"/>
        </w:rPr>
        <w:t>особлива</w:t>
      </w:r>
      <w:r>
        <w:t></w:t>
      </w:r>
      <w:r>
        <w:rPr>
          <w:rFonts w:hint="eastAsia"/>
        </w:rPr>
        <w:t>сторінка</w:t>
      </w:r>
    </w:p>
    <w:p w:rsidR="005F7CDB" w:rsidRDefault="005F7CDB" w:rsidP="005F7CDB">
      <w:r>
        <w:rPr>
          <w:rFonts w:hint="eastAsia"/>
        </w:rPr>
        <w:t>в</w:t>
      </w:r>
      <w:r>
        <w:t></w:t>
      </w:r>
      <w:r>
        <w:rPr>
          <w:rFonts w:hint="eastAsia"/>
        </w:rPr>
        <w:t>історії</w:t>
      </w:r>
      <w:r>
        <w:t></w:t>
      </w:r>
      <w:r>
        <w:rPr>
          <w:rFonts w:hint="eastAsia"/>
        </w:rPr>
        <w:t>гімнографії</w:t>
      </w:r>
      <w:r>
        <w:t></w:t>
      </w:r>
      <w:r>
        <w:rPr>
          <w:rFonts w:hint="eastAsia"/>
        </w:rPr>
        <w:t>доби</w:t>
      </w:r>
      <w:r>
        <w:t></w:t>
      </w:r>
      <w:r>
        <w:rPr>
          <w:rFonts w:hint="eastAsia"/>
        </w:rPr>
        <w:t>Пізнього</w:t>
      </w:r>
      <w:r>
        <w:t></w:t>
      </w:r>
      <w:r>
        <w:rPr>
          <w:rFonts w:hint="eastAsia"/>
        </w:rPr>
        <w:t>Середньовіччя</w:t>
      </w:r>
      <w:r>
        <w:t></w:t>
      </w:r>
      <w:r>
        <w:t></w:t>
      </w:r>
      <w:r>
        <w:rPr>
          <w:rFonts w:hint="eastAsia"/>
        </w:rPr>
        <w:t>Їх</w:t>
      </w:r>
      <w:r>
        <w:t></w:t>
      </w:r>
      <w:r>
        <w:rPr>
          <w:rFonts w:hint="eastAsia"/>
        </w:rPr>
        <w:t>завдання</w:t>
      </w:r>
      <w:r>
        <w:t></w:t>
      </w:r>
      <w:r>
        <w:rPr>
          <w:rFonts w:hint="eastAsia"/>
        </w:rPr>
        <w:t>–</w:t>
      </w:r>
      <w:r>
        <w:t></w:t>
      </w:r>
      <w:r>
        <w:rPr>
          <w:rFonts w:hint="eastAsia"/>
        </w:rPr>
        <w:t>прославити</w:t>
      </w:r>
    </w:p>
    <w:p w:rsidR="005F7CDB" w:rsidRDefault="005F7CDB" w:rsidP="005F7CDB">
      <w:r>
        <w:rPr>
          <w:rFonts w:hint="eastAsia"/>
        </w:rPr>
        <w:t>конкретних</w:t>
      </w:r>
      <w:r>
        <w:t></w:t>
      </w:r>
      <w:r>
        <w:rPr>
          <w:rFonts w:hint="eastAsia"/>
        </w:rPr>
        <w:t>осіб</w:t>
      </w:r>
      <w:r>
        <w:t></w:t>
      </w:r>
      <w:r>
        <w:t></w:t>
      </w:r>
      <w:r>
        <w:rPr>
          <w:rFonts w:hint="eastAsia"/>
        </w:rPr>
        <w:t>зважаючи</w:t>
      </w:r>
      <w:r>
        <w:t></w:t>
      </w:r>
      <w:r>
        <w:rPr>
          <w:rFonts w:hint="eastAsia"/>
        </w:rPr>
        <w:t>на</w:t>
      </w:r>
      <w:r>
        <w:t></w:t>
      </w:r>
      <w:r>
        <w:rPr>
          <w:rFonts w:hint="eastAsia"/>
        </w:rPr>
        <w:t>виклики</w:t>
      </w:r>
      <w:r>
        <w:t></w:t>
      </w:r>
      <w:r>
        <w:rPr>
          <w:rFonts w:hint="eastAsia"/>
        </w:rPr>
        <w:t>і</w:t>
      </w:r>
      <w:r>
        <w:t></w:t>
      </w:r>
      <w:r>
        <w:rPr>
          <w:rFonts w:hint="eastAsia"/>
        </w:rPr>
        <w:t>суспільно</w:t>
      </w:r>
      <w:r>
        <w:t></w:t>
      </w:r>
      <w:r>
        <w:rPr>
          <w:rFonts w:hint="eastAsia"/>
        </w:rPr>
        <w:t>політичний</w:t>
      </w:r>
      <w:r>
        <w:t></w:t>
      </w:r>
      <w:r>
        <w:rPr>
          <w:rFonts w:hint="eastAsia"/>
        </w:rPr>
        <w:t>контекст</w:t>
      </w:r>
      <w:r>
        <w:t></w:t>
      </w:r>
      <w:r>
        <w:rPr>
          <w:rFonts w:hint="eastAsia"/>
        </w:rPr>
        <w:t>й</w:t>
      </w:r>
    </w:p>
    <w:p w:rsidR="005F7CDB" w:rsidRDefault="005F7CDB" w:rsidP="005F7CDB">
      <w:r>
        <w:rPr>
          <w:rFonts w:hint="eastAsia"/>
        </w:rPr>
        <w:t>історичне</w:t>
      </w:r>
      <w:r>
        <w:t></w:t>
      </w:r>
      <w:r>
        <w:rPr>
          <w:rFonts w:hint="eastAsia"/>
        </w:rPr>
        <w:t>буття</w:t>
      </w:r>
      <w:r>
        <w:t></w:t>
      </w:r>
      <w:r>
        <w:rPr>
          <w:rFonts w:hint="eastAsia"/>
        </w:rPr>
        <w:t>України</w:t>
      </w:r>
      <w:r>
        <w:t></w:t>
      </w:r>
      <w:r>
        <w:rPr>
          <w:rFonts w:hint="eastAsia"/>
        </w:rPr>
        <w:t>без</w:t>
      </w:r>
      <w:r>
        <w:t></w:t>
      </w:r>
      <w:r>
        <w:rPr>
          <w:rFonts w:hint="eastAsia"/>
        </w:rPr>
        <w:t>спроби</w:t>
      </w:r>
      <w:r>
        <w:t></w:t>
      </w:r>
      <w:r>
        <w:rPr>
          <w:rFonts w:hint="eastAsia"/>
        </w:rPr>
        <w:t>їх</w:t>
      </w:r>
      <w:r>
        <w:t></w:t>
      </w:r>
      <w:r>
        <w:rPr>
          <w:rFonts w:hint="eastAsia"/>
        </w:rPr>
        <w:t>канонізації</w:t>
      </w:r>
      <w:r>
        <w:t></w:t>
      </w:r>
      <w:r>
        <w:t></w:t>
      </w:r>
      <w:r>
        <w:rPr>
          <w:rFonts w:hint="eastAsia"/>
        </w:rPr>
        <w:t>По</w:t>
      </w:r>
      <w:r>
        <w:t></w:t>
      </w:r>
      <w:r>
        <w:rPr>
          <w:rFonts w:hint="eastAsia"/>
        </w:rPr>
        <w:t>суті</w:t>
      </w:r>
      <w:r>
        <w:t></w:t>
      </w:r>
      <w:r>
        <w:rPr>
          <w:rFonts w:hint="eastAsia"/>
        </w:rPr>
        <w:t>це</w:t>
      </w:r>
      <w:r>
        <w:t></w:t>
      </w:r>
      <w:r>
        <w:rPr>
          <w:rFonts w:hint="eastAsia"/>
        </w:rPr>
        <w:t>звеличення</w:t>
      </w:r>
    </w:p>
    <w:p w:rsidR="005F7CDB" w:rsidRDefault="005F7CDB" w:rsidP="005F7CDB">
      <w:r>
        <w:rPr>
          <w:rFonts w:hint="eastAsia"/>
        </w:rPr>
        <w:t>людей</w:t>
      </w:r>
      <w:r>
        <w:t></w:t>
      </w:r>
      <w:r>
        <w:rPr>
          <w:rFonts w:hint="eastAsia"/>
        </w:rPr>
        <w:t>світських</w:t>
      </w:r>
      <w:r>
        <w:t></w:t>
      </w:r>
      <w:r>
        <w:rPr>
          <w:rFonts w:hint="eastAsia"/>
        </w:rPr>
        <w:t>і</w:t>
      </w:r>
      <w:r>
        <w:t></w:t>
      </w:r>
      <w:r>
        <w:rPr>
          <w:rFonts w:hint="eastAsia"/>
        </w:rPr>
        <w:t>церковних</w:t>
      </w:r>
      <w:r>
        <w:t></w:t>
      </w:r>
      <w:r>
        <w:t></w:t>
      </w:r>
      <w:r>
        <w:rPr>
          <w:rFonts w:hint="eastAsia"/>
        </w:rPr>
        <w:t>які</w:t>
      </w:r>
      <w:r>
        <w:t></w:t>
      </w:r>
      <w:r>
        <w:rPr>
          <w:rFonts w:hint="eastAsia"/>
        </w:rPr>
        <w:t>відігравали</w:t>
      </w:r>
      <w:r>
        <w:t></w:t>
      </w:r>
      <w:r>
        <w:rPr>
          <w:rFonts w:hint="eastAsia"/>
        </w:rPr>
        <w:t>важливу</w:t>
      </w:r>
      <w:r>
        <w:t></w:t>
      </w:r>
      <w:r>
        <w:rPr>
          <w:rFonts w:hint="eastAsia"/>
        </w:rPr>
        <w:t>роль</w:t>
      </w:r>
      <w:r>
        <w:t></w:t>
      </w:r>
      <w:r>
        <w:rPr>
          <w:rFonts w:hint="eastAsia"/>
        </w:rPr>
        <w:t>у</w:t>
      </w:r>
      <w:r>
        <w:t></w:t>
      </w:r>
      <w:r>
        <w:rPr>
          <w:rFonts w:hint="eastAsia"/>
        </w:rPr>
        <w:t>державному</w:t>
      </w:r>
      <w:r>
        <w:t></w:t>
      </w:r>
      <w:r>
        <w:rPr>
          <w:rFonts w:hint="eastAsia"/>
        </w:rPr>
        <w:t>і</w:t>
      </w:r>
    </w:p>
    <w:p w:rsidR="005F7CDB" w:rsidRDefault="005F7CDB" w:rsidP="005F7CDB">
      <w:r>
        <w:rPr>
          <w:rFonts w:hint="eastAsia"/>
        </w:rPr>
        <w:t>церковному</w:t>
      </w:r>
      <w:r>
        <w:t></w:t>
      </w:r>
      <w:r>
        <w:rPr>
          <w:rFonts w:hint="eastAsia"/>
        </w:rPr>
        <w:t>житті</w:t>
      </w:r>
      <w:r>
        <w:t></w:t>
      </w:r>
    </w:p>
    <w:p w:rsidR="005F7CDB" w:rsidRDefault="005F7CDB" w:rsidP="005F7CDB">
      <w:r>
        <w:rPr>
          <w:rFonts w:hint="eastAsia"/>
        </w:rPr>
        <w:t>Промовистим</w:t>
      </w:r>
      <w:r>
        <w:t></w:t>
      </w:r>
      <w:r>
        <w:rPr>
          <w:rFonts w:hint="eastAsia"/>
        </w:rPr>
        <w:t>зразком</w:t>
      </w:r>
      <w:r>
        <w:t></w:t>
      </w:r>
      <w:r>
        <w:rPr>
          <w:rFonts w:hint="eastAsia"/>
        </w:rPr>
        <w:t>українсько</w:t>
      </w:r>
      <w:r>
        <w:t></w:t>
      </w:r>
      <w:r>
        <w:rPr>
          <w:rFonts w:hint="eastAsia"/>
        </w:rPr>
        <w:t>білоруської</w:t>
      </w:r>
      <w:r>
        <w:t></w:t>
      </w:r>
      <w:r>
        <w:rPr>
          <w:rFonts w:hint="eastAsia"/>
        </w:rPr>
        <w:t>панегіричної</w:t>
      </w:r>
      <w:r>
        <w:t></w:t>
      </w:r>
      <w:r>
        <w:rPr>
          <w:rFonts w:hint="eastAsia"/>
        </w:rPr>
        <w:t>творчості</w:t>
      </w:r>
      <w:r>
        <w:t></w:t>
      </w:r>
      <w:r>
        <w:rPr>
          <w:rFonts w:hint="eastAsia"/>
        </w:rPr>
        <w:t>є</w:t>
      </w:r>
    </w:p>
    <w:p w:rsidR="005F7CDB" w:rsidRDefault="005F7CDB" w:rsidP="005F7CDB">
      <w:r>
        <w:rPr>
          <w:rFonts w:hint="eastAsia"/>
        </w:rPr>
        <w:t>анонімний</w:t>
      </w:r>
      <w:r>
        <w:t></w:t>
      </w:r>
      <w:r>
        <w:rPr>
          <w:rFonts w:hint="eastAsia"/>
        </w:rPr>
        <w:t>твір</w:t>
      </w:r>
      <w:r>
        <w:t></w:t>
      </w:r>
      <w:r>
        <w:t></w:t>
      </w:r>
      <w:r>
        <w:rPr>
          <w:rFonts w:hint="eastAsia"/>
        </w:rPr>
        <w:t>Похвала</w:t>
      </w:r>
      <w:r>
        <w:t></w:t>
      </w:r>
      <w:r>
        <w:rPr>
          <w:rFonts w:hint="eastAsia"/>
        </w:rPr>
        <w:t>Великому</w:t>
      </w:r>
      <w:r>
        <w:t></w:t>
      </w:r>
      <w:r>
        <w:rPr>
          <w:rFonts w:hint="eastAsia"/>
        </w:rPr>
        <w:t>князю</w:t>
      </w:r>
      <w:r>
        <w:t></w:t>
      </w:r>
      <w:r>
        <w:rPr>
          <w:rFonts w:hint="eastAsia"/>
        </w:rPr>
        <w:t>Вітовту</w:t>
      </w:r>
      <w:r>
        <w:t></w:t>
      </w:r>
      <w:r>
        <w:t></w:t>
      </w:r>
      <w:r>
        <w:t></w:t>
      </w:r>
      <w:r>
        <w:rPr>
          <w:rFonts w:hint="eastAsia"/>
        </w:rPr>
        <w:t>Цьому</w:t>
      </w:r>
      <w:r>
        <w:t></w:t>
      </w:r>
      <w:r>
        <w:rPr>
          <w:rFonts w:hint="eastAsia"/>
        </w:rPr>
        <w:t>гімнографічному</w:t>
      </w:r>
    </w:p>
    <w:p w:rsidR="005F7CDB" w:rsidRDefault="005F7CDB" w:rsidP="005F7CDB">
      <w:r>
        <w:rPr>
          <w:rFonts w:hint="eastAsia"/>
        </w:rPr>
        <w:t>творові</w:t>
      </w:r>
      <w:r>
        <w:t></w:t>
      </w:r>
      <w:r>
        <w:rPr>
          <w:rFonts w:hint="eastAsia"/>
        </w:rPr>
        <w:t>притаманні</w:t>
      </w:r>
      <w:r>
        <w:t></w:t>
      </w:r>
      <w:r>
        <w:rPr>
          <w:rFonts w:hint="eastAsia"/>
        </w:rPr>
        <w:t>риси</w:t>
      </w:r>
      <w:r>
        <w:t></w:t>
      </w:r>
      <w:r>
        <w:rPr>
          <w:rFonts w:hint="eastAsia"/>
        </w:rPr>
        <w:t>піднесеності</w:t>
      </w:r>
      <w:r>
        <w:t></w:t>
      </w:r>
      <w:r>
        <w:rPr>
          <w:rFonts w:hint="eastAsia"/>
        </w:rPr>
        <w:t>й</w:t>
      </w:r>
      <w:r>
        <w:t></w:t>
      </w:r>
      <w:r>
        <w:rPr>
          <w:rFonts w:hint="eastAsia"/>
        </w:rPr>
        <w:t>урочистості</w:t>
      </w:r>
      <w:r>
        <w:t></w:t>
      </w:r>
      <w:r>
        <w:t></w:t>
      </w:r>
      <w:r>
        <w:rPr>
          <w:rFonts w:hint="eastAsia"/>
        </w:rPr>
        <w:t>Автор</w:t>
      </w:r>
      <w:r>
        <w:t></w:t>
      </w:r>
      <w:r>
        <w:rPr>
          <w:rFonts w:hint="eastAsia"/>
        </w:rPr>
        <w:t>нічого</w:t>
      </w:r>
      <w:r>
        <w:t></w:t>
      </w:r>
      <w:r>
        <w:rPr>
          <w:rFonts w:hint="eastAsia"/>
        </w:rPr>
        <w:t>не</w:t>
      </w:r>
    </w:p>
    <w:p w:rsidR="005F7CDB" w:rsidRDefault="005F7CDB" w:rsidP="005F7CDB">
      <w:r>
        <w:rPr>
          <w:rFonts w:hint="eastAsia"/>
        </w:rPr>
        <w:t>говорить</w:t>
      </w:r>
      <w:r>
        <w:t></w:t>
      </w:r>
      <w:r>
        <w:rPr>
          <w:rFonts w:hint="eastAsia"/>
        </w:rPr>
        <w:t>про</w:t>
      </w:r>
      <w:r>
        <w:t></w:t>
      </w:r>
      <w:r>
        <w:rPr>
          <w:rFonts w:hint="eastAsia"/>
        </w:rPr>
        <w:t>смерть</w:t>
      </w:r>
      <w:r>
        <w:t></w:t>
      </w:r>
      <w:r>
        <w:rPr>
          <w:rFonts w:hint="eastAsia"/>
        </w:rPr>
        <w:t>героя</w:t>
      </w:r>
      <w:r>
        <w:t></w:t>
      </w:r>
      <w:r>
        <w:t></w:t>
      </w:r>
      <w:r>
        <w:rPr>
          <w:rFonts w:hint="eastAsia"/>
        </w:rPr>
        <w:t>а</w:t>
      </w:r>
      <w:r>
        <w:t></w:t>
      </w:r>
      <w:r>
        <w:rPr>
          <w:rFonts w:hint="eastAsia"/>
        </w:rPr>
        <w:t>зосереджує</w:t>
      </w:r>
      <w:r>
        <w:t></w:t>
      </w:r>
      <w:r>
        <w:rPr>
          <w:rFonts w:hint="eastAsia"/>
        </w:rPr>
        <w:t>увагу</w:t>
      </w:r>
      <w:r>
        <w:t></w:t>
      </w:r>
      <w:r>
        <w:rPr>
          <w:rFonts w:hint="eastAsia"/>
        </w:rPr>
        <w:t>на</w:t>
      </w:r>
      <w:r>
        <w:t></w:t>
      </w:r>
      <w:r>
        <w:rPr>
          <w:rFonts w:hint="eastAsia"/>
        </w:rPr>
        <w:t>його</w:t>
      </w:r>
      <w:r>
        <w:t></w:t>
      </w:r>
      <w:r>
        <w:rPr>
          <w:rFonts w:hint="eastAsia"/>
        </w:rPr>
        <w:t>визначній</w:t>
      </w:r>
      <w:r>
        <w:t></w:t>
      </w:r>
      <w:r>
        <w:rPr>
          <w:rFonts w:hint="eastAsia"/>
        </w:rPr>
        <w:t>діяльності</w:t>
      </w:r>
      <w:r>
        <w:t></w:t>
      </w:r>
    </w:p>
    <w:p w:rsidR="005F7CDB" w:rsidRDefault="005F7CDB" w:rsidP="005F7CDB">
      <w:r>
        <w:rPr>
          <w:rFonts w:hint="eastAsia"/>
        </w:rPr>
        <w:t>внескові</w:t>
      </w:r>
      <w:r>
        <w:t></w:t>
      </w:r>
      <w:r>
        <w:rPr>
          <w:rFonts w:hint="eastAsia"/>
        </w:rPr>
        <w:t>в</w:t>
      </w:r>
      <w:r>
        <w:t></w:t>
      </w:r>
      <w:r>
        <w:rPr>
          <w:rFonts w:hint="eastAsia"/>
        </w:rPr>
        <w:t>історію</w:t>
      </w:r>
      <w:r>
        <w:t></w:t>
      </w:r>
      <w:r>
        <w:rPr>
          <w:rFonts w:hint="eastAsia"/>
        </w:rPr>
        <w:t>Литовсько</w:t>
      </w:r>
      <w:r>
        <w:t></w:t>
      </w:r>
      <w:r>
        <w:rPr>
          <w:rFonts w:hint="eastAsia"/>
        </w:rPr>
        <w:t>Руської</w:t>
      </w:r>
      <w:r>
        <w:t></w:t>
      </w:r>
      <w:r>
        <w:rPr>
          <w:rFonts w:hint="eastAsia"/>
        </w:rPr>
        <w:t>держави</w:t>
      </w:r>
      <w:r>
        <w:t></w:t>
      </w:r>
      <w:r>
        <w:t></w:t>
      </w:r>
      <w:r>
        <w:rPr>
          <w:rFonts w:hint="eastAsia"/>
        </w:rPr>
        <w:t>Фактично</w:t>
      </w:r>
      <w:r>
        <w:t></w:t>
      </w:r>
      <w:r>
        <w:rPr>
          <w:rFonts w:hint="eastAsia"/>
        </w:rPr>
        <w:t>твір</w:t>
      </w:r>
      <w:r>
        <w:t></w:t>
      </w:r>
      <w:r>
        <w:rPr>
          <w:rFonts w:hint="eastAsia"/>
        </w:rPr>
        <w:t>засвідчує</w:t>
      </w:r>
    </w:p>
    <w:p w:rsidR="005F7CDB" w:rsidRDefault="005F7CDB" w:rsidP="005F7CDB">
      <w:r>
        <w:rPr>
          <w:rFonts w:hint="eastAsia"/>
        </w:rPr>
        <w:t>собою</w:t>
      </w:r>
      <w:r>
        <w:t></w:t>
      </w:r>
      <w:r>
        <w:rPr>
          <w:rFonts w:hint="eastAsia"/>
        </w:rPr>
        <w:t>звеличення</w:t>
      </w:r>
      <w:r>
        <w:t></w:t>
      </w:r>
      <w:r>
        <w:rPr>
          <w:rFonts w:hint="eastAsia"/>
        </w:rPr>
        <w:t>й</w:t>
      </w:r>
      <w:r>
        <w:t></w:t>
      </w:r>
      <w:r>
        <w:rPr>
          <w:rFonts w:hint="eastAsia"/>
        </w:rPr>
        <w:t>узагальнення</w:t>
      </w:r>
      <w:r>
        <w:t></w:t>
      </w:r>
      <w:r>
        <w:rPr>
          <w:rFonts w:hint="eastAsia"/>
        </w:rPr>
        <w:t>державних</w:t>
      </w:r>
      <w:r>
        <w:t></w:t>
      </w:r>
      <w:r>
        <w:rPr>
          <w:rFonts w:hint="eastAsia"/>
        </w:rPr>
        <w:t>і</w:t>
      </w:r>
      <w:r>
        <w:t></w:t>
      </w:r>
      <w:r>
        <w:rPr>
          <w:rFonts w:hint="eastAsia"/>
        </w:rPr>
        <w:t>політичних</w:t>
      </w:r>
      <w:r>
        <w:t></w:t>
      </w:r>
      <w:r>
        <w:rPr>
          <w:rFonts w:hint="eastAsia"/>
        </w:rPr>
        <w:t>здобутків</w:t>
      </w:r>
      <w:r>
        <w:t></w:t>
      </w:r>
      <w:r>
        <w:rPr>
          <w:rFonts w:hint="eastAsia"/>
        </w:rPr>
        <w:t>князя</w:t>
      </w:r>
    </w:p>
    <w:p w:rsidR="005F7CDB" w:rsidRDefault="005F7CDB" w:rsidP="005F7CDB">
      <w:r>
        <w:rPr>
          <w:rFonts w:hint="eastAsia"/>
        </w:rPr>
        <w:t>Вітовта</w:t>
      </w:r>
      <w:r>
        <w:t></w:t>
      </w:r>
      <w:r>
        <w:t></w:t>
      </w:r>
      <w:r>
        <w:rPr>
          <w:rFonts w:hint="eastAsia"/>
        </w:rPr>
        <w:t>Це</w:t>
      </w:r>
      <w:r>
        <w:t></w:t>
      </w:r>
      <w:r>
        <w:rPr>
          <w:rFonts w:hint="eastAsia"/>
        </w:rPr>
        <w:t>спричинило</w:t>
      </w:r>
      <w:r>
        <w:t></w:t>
      </w:r>
      <w:r>
        <w:rPr>
          <w:rFonts w:hint="eastAsia"/>
        </w:rPr>
        <w:t>формування</w:t>
      </w:r>
      <w:r>
        <w:t></w:t>
      </w:r>
      <w:r>
        <w:rPr>
          <w:rFonts w:hint="eastAsia"/>
        </w:rPr>
        <w:t>образу</w:t>
      </w:r>
      <w:r>
        <w:t></w:t>
      </w:r>
      <w:r>
        <w:rPr>
          <w:rFonts w:hint="eastAsia"/>
        </w:rPr>
        <w:t>ідеального</w:t>
      </w:r>
      <w:r>
        <w:t></w:t>
      </w:r>
      <w:r>
        <w:rPr>
          <w:rFonts w:hint="eastAsia"/>
        </w:rPr>
        <w:t>володаря</w:t>
      </w:r>
      <w:r>
        <w:t></w:t>
      </w:r>
      <w:r>
        <w:t></w:t>
      </w:r>
      <w:r>
        <w:rPr>
          <w:rFonts w:hint="eastAsia"/>
        </w:rPr>
        <w:t>котрий</w:t>
      </w:r>
    </w:p>
    <w:p w:rsidR="005F7CDB" w:rsidRDefault="005F7CDB" w:rsidP="005F7CDB">
      <w:r>
        <w:rPr>
          <w:rFonts w:hint="eastAsia"/>
        </w:rPr>
        <w:t>перебуває</w:t>
      </w:r>
      <w:r>
        <w:t></w:t>
      </w:r>
      <w:r>
        <w:rPr>
          <w:rFonts w:hint="eastAsia"/>
        </w:rPr>
        <w:t>на</w:t>
      </w:r>
      <w:r>
        <w:t></w:t>
      </w:r>
      <w:r>
        <w:rPr>
          <w:rFonts w:hint="eastAsia"/>
        </w:rPr>
        <w:t>вершині</w:t>
      </w:r>
      <w:r>
        <w:t></w:t>
      </w:r>
      <w:r>
        <w:rPr>
          <w:rFonts w:hint="eastAsia"/>
        </w:rPr>
        <w:t>влади</w:t>
      </w:r>
      <w:r>
        <w:t></w:t>
      </w:r>
      <w:r>
        <w:rPr>
          <w:rFonts w:hint="eastAsia"/>
        </w:rPr>
        <w:t>і</w:t>
      </w:r>
      <w:r>
        <w:t></w:t>
      </w:r>
      <w:r>
        <w:rPr>
          <w:rFonts w:hint="eastAsia"/>
        </w:rPr>
        <w:t>сили</w:t>
      </w:r>
      <w:r>
        <w:t></w:t>
      </w:r>
      <w:r>
        <w:t></w:t>
      </w:r>
      <w:r>
        <w:rPr>
          <w:rFonts w:hint="eastAsia"/>
        </w:rPr>
        <w:t>використовуючи</w:t>
      </w:r>
      <w:r>
        <w:t></w:t>
      </w:r>
      <w:r>
        <w:rPr>
          <w:rFonts w:hint="eastAsia"/>
        </w:rPr>
        <w:t>їх</w:t>
      </w:r>
      <w:r>
        <w:t></w:t>
      </w:r>
      <w:r>
        <w:rPr>
          <w:rFonts w:hint="eastAsia"/>
        </w:rPr>
        <w:t>справедливо</w:t>
      </w:r>
      <w:r>
        <w:t></w:t>
      </w:r>
    </w:p>
    <w:p w:rsidR="005F7CDB" w:rsidRDefault="005F7CDB" w:rsidP="005F7CDB">
      <w:r>
        <w:rPr>
          <w:rFonts w:hint="eastAsia"/>
        </w:rPr>
        <w:t>У</w:t>
      </w:r>
      <w:r>
        <w:t></w:t>
      </w:r>
      <w:r>
        <w:t></w:t>
      </w:r>
      <w:r>
        <w:rPr>
          <w:rFonts w:hint="eastAsia"/>
        </w:rPr>
        <w:t>Похвалі</w:t>
      </w:r>
      <w:r>
        <w:t></w:t>
      </w:r>
      <w:r>
        <w:rPr>
          <w:rFonts w:hint="eastAsia"/>
        </w:rPr>
        <w:t>Великому</w:t>
      </w:r>
      <w:r>
        <w:t></w:t>
      </w:r>
      <w:r>
        <w:rPr>
          <w:rFonts w:hint="eastAsia"/>
        </w:rPr>
        <w:t>князю</w:t>
      </w:r>
      <w:r>
        <w:t></w:t>
      </w:r>
      <w:r>
        <w:rPr>
          <w:rFonts w:hint="eastAsia"/>
        </w:rPr>
        <w:t>Вітовту</w:t>
      </w:r>
      <w:r>
        <w:t></w:t>
      </w:r>
      <w:r>
        <w:t></w:t>
      </w:r>
      <w:r>
        <w:rPr>
          <w:rFonts w:hint="eastAsia"/>
        </w:rPr>
        <w:t>представлено</w:t>
      </w:r>
      <w:r>
        <w:t></w:t>
      </w:r>
      <w:r>
        <w:rPr>
          <w:rFonts w:hint="eastAsia"/>
        </w:rPr>
        <w:t>визначну</w:t>
      </w:r>
    </w:p>
    <w:p w:rsidR="005F7CDB" w:rsidRDefault="005F7CDB" w:rsidP="005F7CDB">
      <w:r>
        <w:rPr>
          <w:rFonts w:hint="eastAsia"/>
        </w:rPr>
        <w:t>історичну</w:t>
      </w:r>
      <w:r>
        <w:t></w:t>
      </w:r>
      <w:r>
        <w:rPr>
          <w:rFonts w:hint="eastAsia"/>
        </w:rPr>
        <w:t>постать</w:t>
      </w:r>
      <w:r>
        <w:t></w:t>
      </w:r>
      <w:r>
        <w:t></w:t>
      </w:r>
      <w:r>
        <w:rPr>
          <w:rFonts w:hint="eastAsia"/>
        </w:rPr>
        <w:t>але</w:t>
      </w:r>
      <w:r>
        <w:t></w:t>
      </w:r>
      <w:r>
        <w:rPr>
          <w:rFonts w:hint="eastAsia"/>
        </w:rPr>
        <w:t>конкретні</w:t>
      </w:r>
      <w:r>
        <w:t></w:t>
      </w:r>
      <w:r>
        <w:rPr>
          <w:rFonts w:hint="eastAsia"/>
        </w:rPr>
        <w:t>реальні</w:t>
      </w:r>
      <w:r>
        <w:t></w:t>
      </w:r>
      <w:r>
        <w:rPr>
          <w:rFonts w:hint="eastAsia"/>
        </w:rPr>
        <w:t>факти</w:t>
      </w:r>
      <w:r>
        <w:t></w:t>
      </w:r>
      <w:r>
        <w:rPr>
          <w:rFonts w:hint="eastAsia"/>
        </w:rPr>
        <w:t>не</w:t>
      </w:r>
      <w:r>
        <w:t></w:t>
      </w:r>
      <w:r>
        <w:rPr>
          <w:rFonts w:hint="eastAsia"/>
        </w:rPr>
        <w:t>подаються</w:t>
      </w:r>
      <w:r>
        <w:t></w:t>
      </w:r>
      <w:r>
        <w:t></w:t>
      </w:r>
      <w:r>
        <w:rPr>
          <w:rFonts w:hint="eastAsia"/>
        </w:rPr>
        <w:t>Натомість</w:t>
      </w:r>
    </w:p>
    <w:p w:rsidR="005F7CDB" w:rsidRDefault="005F7CDB" w:rsidP="005F7CDB">
      <w:r>
        <w:rPr>
          <w:rFonts w:hint="eastAsia"/>
        </w:rPr>
        <w:t>книжник</w:t>
      </w:r>
      <w:r>
        <w:t></w:t>
      </w:r>
      <w:r>
        <w:rPr>
          <w:rFonts w:hint="eastAsia"/>
        </w:rPr>
        <w:t>репрезентував</w:t>
      </w:r>
      <w:r>
        <w:t></w:t>
      </w:r>
      <w:r>
        <w:rPr>
          <w:rFonts w:hint="eastAsia"/>
        </w:rPr>
        <w:t>власну</w:t>
      </w:r>
      <w:r>
        <w:t></w:t>
      </w:r>
      <w:r>
        <w:rPr>
          <w:rFonts w:hint="eastAsia"/>
        </w:rPr>
        <w:t>художньо</w:t>
      </w:r>
      <w:r>
        <w:t></w:t>
      </w:r>
      <w:r>
        <w:rPr>
          <w:rFonts w:hint="eastAsia"/>
        </w:rPr>
        <w:t>естетичну</w:t>
      </w:r>
      <w:r>
        <w:t></w:t>
      </w:r>
      <w:r>
        <w:rPr>
          <w:rFonts w:hint="eastAsia"/>
        </w:rPr>
        <w:t>інтерпретацію</w:t>
      </w:r>
      <w:r>
        <w:t></w:t>
      </w:r>
      <w:r>
        <w:rPr>
          <w:rFonts w:hint="eastAsia"/>
        </w:rPr>
        <w:t>постаті</w:t>
      </w:r>
    </w:p>
    <w:p w:rsidR="005F7CDB" w:rsidRDefault="005F7CDB" w:rsidP="005F7CDB">
      <w:r>
        <w:rPr>
          <w:rFonts w:hint="eastAsia"/>
        </w:rPr>
        <w:t>державного</w:t>
      </w:r>
      <w:r>
        <w:t></w:t>
      </w:r>
      <w:r>
        <w:rPr>
          <w:rFonts w:hint="eastAsia"/>
        </w:rPr>
        <w:t>діяча</w:t>
      </w:r>
      <w:r>
        <w:t></w:t>
      </w:r>
      <w:r>
        <w:t></w:t>
      </w:r>
      <w:r>
        <w:rPr>
          <w:rFonts w:hint="eastAsia"/>
        </w:rPr>
        <w:t>Це</w:t>
      </w:r>
      <w:r>
        <w:t></w:t>
      </w:r>
      <w:r>
        <w:rPr>
          <w:rFonts w:hint="eastAsia"/>
        </w:rPr>
        <w:t>твір</w:t>
      </w:r>
      <w:r>
        <w:t></w:t>
      </w:r>
      <w:r>
        <w:rPr>
          <w:rFonts w:hint="eastAsia"/>
        </w:rPr>
        <w:t>суто</w:t>
      </w:r>
      <w:r>
        <w:t></w:t>
      </w:r>
      <w:r>
        <w:rPr>
          <w:rFonts w:hint="eastAsia"/>
        </w:rPr>
        <w:t>художній</w:t>
      </w:r>
      <w:r>
        <w:t></w:t>
      </w:r>
      <w:r>
        <w:t></w:t>
      </w:r>
      <w:r>
        <w:rPr>
          <w:rFonts w:hint="eastAsia"/>
        </w:rPr>
        <w:t>тому</w:t>
      </w:r>
      <w:r>
        <w:t></w:t>
      </w:r>
      <w:r>
        <w:rPr>
          <w:rFonts w:hint="eastAsia"/>
        </w:rPr>
        <w:t>історична</w:t>
      </w:r>
      <w:r>
        <w:t></w:t>
      </w:r>
      <w:r>
        <w:rPr>
          <w:rFonts w:hint="eastAsia"/>
        </w:rPr>
        <w:t>достовірність</w:t>
      </w:r>
      <w:r>
        <w:t></w:t>
      </w:r>
      <w:r>
        <w:rPr>
          <w:rFonts w:hint="eastAsia"/>
        </w:rPr>
        <w:t>для</w:t>
      </w:r>
    </w:p>
    <w:p w:rsidR="005F7CDB" w:rsidRDefault="005F7CDB" w:rsidP="005F7CDB">
      <w:r>
        <w:rPr>
          <w:rFonts w:hint="eastAsia"/>
        </w:rPr>
        <w:t>автора</w:t>
      </w:r>
      <w:r>
        <w:t></w:t>
      </w:r>
      <w:r>
        <w:rPr>
          <w:rFonts w:hint="eastAsia"/>
        </w:rPr>
        <w:t>взагалі</w:t>
      </w:r>
      <w:r>
        <w:t></w:t>
      </w:r>
      <w:r>
        <w:rPr>
          <w:rFonts w:hint="eastAsia"/>
        </w:rPr>
        <w:t>не</w:t>
      </w:r>
      <w:r>
        <w:t></w:t>
      </w:r>
      <w:r>
        <w:rPr>
          <w:rFonts w:hint="eastAsia"/>
        </w:rPr>
        <w:t>є</w:t>
      </w:r>
      <w:r>
        <w:t></w:t>
      </w:r>
      <w:r>
        <w:rPr>
          <w:rFonts w:hint="eastAsia"/>
        </w:rPr>
        <w:t>важливою</w:t>
      </w:r>
      <w:r>
        <w:t></w:t>
      </w:r>
      <w:r>
        <w:rPr>
          <w:rFonts w:hint="eastAsia"/>
        </w:rPr>
        <w:t>чи</w:t>
      </w:r>
      <w:r>
        <w:t></w:t>
      </w:r>
      <w:r>
        <w:rPr>
          <w:rFonts w:hint="eastAsia"/>
        </w:rPr>
        <w:t>визначальні</w:t>
      </w:r>
      <w:r>
        <w:t></w:t>
      </w:r>
      <w:r>
        <w:t></w:t>
      </w:r>
      <w:r>
        <w:rPr>
          <w:rFonts w:hint="eastAsia"/>
        </w:rPr>
        <w:t>А</w:t>
      </w:r>
      <w:r>
        <w:t></w:t>
      </w:r>
      <w:r>
        <w:rPr>
          <w:rFonts w:hint="eastAsia"/>
        </w:rPr>
        <w:t>реальні</w:t>
      </w:r>
      <w:r>
        <w:t></w:t>
      </w:r>
      <w:r>
        <w:rPr>
          <w:rFonts w:hint="eastAsia"/>
        </w:rPr>
        <w:t>факти</w:t>
      </w:r>
      <w:r>
        <w:t></w:t>
      </w:r>
      <w:r>
        <w:rPr>
          <w:rFonts w:hint="eastAsia"/>
        </w:rPr>
        <w:t>він</w:t>
      </w:r>
    </w:p>
    <w:p w:rsidR="005F7CDB" w:rsidRDefault="005F7CDB" w:rsidP="005F7CDB">
      <w:r>
        <w:rPr>
          <w:rFonts w:hint="eastAsia"/>
        </w:rPr>
        <w:t>використовує</w:t>
      </w:r>
      <w:r>
        <w:t></w:t>
      </w:r>
      <w:r>
        <w:t></w:t>
      </w:r>
      <w:r>
        <w:rPr>
          <w:rFonts w:hint="eastAsia"/>
        </w:rPr>
        <w:t>щоб</w:t>
      </w:r>
      <w:r>
        <w:t></w:t>
      </w:r>
      <w:r>
        <w:rPr>
          <w:rFonts w:hint="eastAsia"/>
        </w:rPr>
        <w:t>отримати</w:t>
      </w:r>
      <w:r>
        <w:t></w:t>
      </w:r>
      <w:r>
        <w:rPr>
          <w:rFonts w:hint="eastAsia"/>
        </w:rPr>
        <w:t>матеріал</w:t>
      </w:r>
      <w:r>
        <w:t></w:t>
      </w:r>
      <w:r>
        <w:rPr>
          <w:rFonts w:hint="eastAsia"/>
        </w:rPr>
        <w:t>для</w:t>
      </w:r>
      <w:r>
        <w:t></w:t>
      </w:r>
      <w:r>
        <w:rPr>
          <w:rFonts w:hint="eastAsia"/>
        </w:rPr>
        <w:t>художніх</w:t>
      </w:r>
      <w:r>
        <w:t></w:t>
      </w:r>
      <w:r>
        <w:rPr>
          <w:rFonts w:hint="eastAsia"/>
        </w:rPr>
        <w:t>інтерпретацій</w:t>
      </w:r>
      <w:r>
        <w:t></w:t>
      </w:r>
      <w:r>
        <w:t></w:t>
      </w:r>
      <w:r>
        <w:rPr>
          <w:rFonts w:hint="eastAsia"/>
        </w:rPr>
        <w:t>В</w:t>
      </w:r>
      <w:r>
        <w:t></w:t>
      </w:r>
      <w:r>
        <w:rPr>
          <w:rFonts w:hint="eastAsia"/>
        </w:rPr>
        <w:t>основі</w:t>
      </w:r>
    </w:p>
    <w:p w:rsidR="005F7CDB" w:rsidRDefault="005F7CDB" w:rsidP="005F7CDB">
      <w:r>
        <w:t></w:t>
      </w:r>
      <w:r>
        <w:rPr>
          <w:rFonts w:hint="eastAsia"/>
        </w:rPr>
        <w:t>Похвали</w:t>
      </w:r>
      <w:r>
        <w:t></w:t>
      </w:r>
      <w:r>
        <w:rPr>
          <w:rFonts w:hint="eastAsia"/>
        </w:rPr>
        <w:t>Великому</w:t>
      </w:r>
      <w:r>
        <w:t></w:t>
      </w:r>
      <w:r>
        <w:rPr>
          <w:rFonts w:hint="eastAsia"/>
        </w:rPr>
        <w:t>князю</w:t>
      </w:r>
      <w:r>
        <w:t></w:t>
      </w:r>
      <w:r>
        <w:rPr>
          <w:rFonts w:hint="eastAsia"/>
        </w:rPr>
        <w:t>Вітовту</w:t>
      </w:r>
      <w:r>
        <w:t></w:t>
      </w:r>
      <w:r>
        <w:t></w:t>
      </w:r>
      <w:r>
        <w:rPr>
          <w:rFonts w:hint="eastAsia"/>
        </w:rPr>
        <w:t>лежить</w:t>
      </w:r>
      <w:r>
        <w:t></w:t>
      </w:r>
      <w:r>
        <w:rPr>
          <w:rFonts w:hint="eastAsia"/>
        </w:rPr>
        <w:t>популярний</w:t>
      </w:r>
      <w:r>
        <w:t></w:t>
      </w:r>
      <w:r>
        <w:rPr>
          <w:rFonts w:hint="eastAsia"/>
        </w:rPr>
        <w:t>у</w:t>
      </w:r>
      <w:r>
        <w:t></w:t>
      </w:r>
      <w:r>
        <w:rPr>
          <w:rFonts w:hint="eastAsia"/>
        </w:rPr>
        <w:t>панегіричній</w:t>
      </w:r>
    </w:p>
    <w:p w:rsidR="005F7CDB" w:rsidRDefault="005F7CDB" w:rsidP="005F7CDB">
      <w:r>
        <w:rPr>
          <w:rFonts w:hint="eastAsia"/>
        </w:rPr>
        <w:t>гімнографічній</w:t>
      </w:r>
      <w:r>
        <w:t></w:t>
      </w:r>
      <w:r>
        <w:rPr>
          <w:rFonts w:hint="eastAsia"/>
        </w:rPr>
        <w:t>творчості</w:t>
      </w:r>
      <w:r>
        <w:t></w:t>
      </w:r>
      <w:r>
        <w:t></w:t>
      </w:r>
      <w:r>
        <w:rPr>
          <w:rFonts w:hint="eastAsia"/>
        </w:rPr>
        <w:t>топос</w:t>
      </w:r>
      <w:r>
        <w:t></w:t>
      </w:r>
      <w:r>
        <w:rPr>
          <w:rFonts w:hint="eastAsia"/>
        </w:rPr>
        <w:t>звеличення</w:t>
      </w:r>
      <w:r>
        <w:t></w:t>
      </w:r>
      <w:r>
        <w:t></w:t>
      </w:r>
      <w:r>
        <w:t></w:t>
      </w:r>
      <w:r>
        <w:rPr>
          <w:rFonts w:hint="eastAsia"/>
        </w:rPr>
        <w:t>З</w:t>
      </w:r>
      <w:r>
        <w:t></w:t>
      </w:r>
      <w:r>
        <w:rPr>
          <w:rFonts w:hint="eastAsia"/>
        </w:rPr>
        <w:t>огляду</w:t>
      </w:r>
      <w:r>
        <w:t></w:t>
      </w:r>
      <w:r>
        <w:rPr>
          <w:rFonts w:hint="eastAsia"/>
        </w:rPr>
        <w:t>на</w:t>
      </w:r>
      <w:r>
        <w:t></w:t>
      </w:r>
      <w:r>
        <w:rPr>
          <w:rFonts w:hint="eastAsia"/>
        </w:rPr>
        <w:t>це</w:t>
      </w:r>
      <w:r>
        <w:t></w:t>
      </w:r>
      <w:r>
        <w:rPr>
          <w:rFonts w:hint="eastAsia"/>
        </w:rPr>
        <w:t>багато</w:t>
      </w:r>
      <w:r>
        <w:t></w:t>
      </w:r>
      <w:r>
        <w:rPr>
          <w:rFonts w:hint="eastAsia"/>
        </w:rPr>
        <w:t>рис</w:t>
      </w:r>
    </w:p>
    <w:p w:rsidR="005F7CDB" w:rsidRDefault="005F7CDB" w:rsidP="005F7CDB">
      <w:r>
        <w:rPr>
          <w:rFonts w:hint="eastAsia"/>
        </w:rPr>
        <w:t>характеру</w:t>
      </w:r>
      <w:r>
        <w:t></w:t>
      </w:r>
      <w:r>
        <w:rPr>
          <w:rFonts w:hint="eastAsia"/>
        </w:rPr>
        <w:t>князя</w:t>
      </w:r>
      <w:r>
        <w:t></w:t>
      </w:r>
      <w:r>
        <w:rPr>
          <w:rFonts w:hint="eastAsia"/>
        </w:rPr>
        <w:t>перебільшені</w:t>
      </w:r>
      <w:r>
        <w:t></w:t>
      </w:r>
      <w:r>
        <w:rPr>
          <w:rFonts w:hint="eastAsia"/>
        </w:rPr>
        <w:t>й</w:t>
      </w:r>
      <w:r>
        <w:t></w:t>
      </w:r>
      <w:r>
        <w:rPr>
          <w:rFonts w:hint="eastAsia"/>
        </w:rPr>
        <w:t>навіть</w:t>
      </w:r>
      <w:r>
        <w:t></w:t>
      </w:r>
      <w:r>
        <w:rPr>
          <w:rFonts w:hint="eastAsia"/>
        </w:rPr>
        <w:t>видумані</w:t>
      </w:r>
      <w:r>
        <w:t></w:t>
      </w:r>
    </w:p>
    <w:p w:rsidR="005F7CDB" w:rsidRDefault="005F7CDB" w:rsidP="005F7CDB">
      <w:r>
        <w:rPr>
          <w:rFonts w:hint="eastAsia"/>
        </w:rPr>
        <w:t>Прославленню</w:t>
      </w:r>
      <w:r>
        <w:t></w:t>
      </w:r>
      <w:r>
        <w:rPr>
          <w:rFonts w:hint="eastAsia"/>
        </w:rPr>
        <w:t>церковної</w:t>
      </w:r>
      <w:r>
        <w:t></w:t>
      </w:r>
      <w:r>
        <w:rPr>
          <w:rFonts w:hint="eastAsia"/>
        </w:rPr>
        <w:t>особи</w:t>
      </w:r>
      <w:r>
        <w:t></w:t>
      </w:r>
      <w:r>
        <w:rPr>
          <w:rFonts w:hint="eastAsia"/>
        </w:rPr>
        <w:t>у</w:t>
      </w:r>
      <w:r>
        <w:t></w:t>
      </w:r>
      <w:r>
        <w:rPr>
          <w:rFonts w:hint="eastAsia"/>
        </w:rPr>
        <w:t>гімнографічному</w:t>
      </w:r>
      <w:r>
        <w:t></w:t>
      </w:r>
      <w:r>
        <w:rPr>
          <w:rFonts w:hint="eastAsia"/>
        </w:rPr>
        <w:t>жанрі</w:t>
      </w:r>
      <w:r>
        <w:t></w:t>
      </w:r>
      <w:r>
        <w:rPr>
          <w:rFonts w:hint="eastAsia"/>
        </w:rPr>
        <w:t>присвячено</w:t>
      </w:r>
    </w:p>
    <w:p w:rsidR="005F7CDB" w:rsidRDefault="005F7CDB" w:rsidP="005F7CDB">
      <w:r>
        <w:rPr>
          <w:rFonts w:hint="eastAsia"/>
        </w:rPr>
        <w:t>твір</w:t>
      </w:r>
      <w:r>
        <w:t></w:t>
      </w:r>
      <w:r>
        <w:rPr>
          <w:rFonts w:hint="eastAsia"/>
        </w:rPr>
        <w:t>отця</w:t>
      </w:r>
      <w:r>
        <w:t></w:t>
      </w:r>
      <w:r>
        <w:rPr>
          <w:rFonts w:hint="eastAsia"/>
        </w:rPr>
        <w:t>Іоанна</w:t>
      </w:r>
      <w:r>
        <w:t></w:t>
      </w:r>
      <w:r>
        <w:t></w:t>
      </w:r>
      <w:r>
        <w:rPr>
          <w:rFonts w:hint="eastAsia"/>
        </w:rPr>
        <w:t>Посольство</w:t>
      </w:r>
      <w:r>
        <w:t></w:t>
      </w:r>
      <w:r>
        <w:rPr>
          <w:rFonts w:hint="eastAsia"/>
        </w:rPr>
        <w:t>київського</w:t>
      </w:r>
      <w:r>
        <w:t></w:t>
      </w:r>
      <w:r>
        <w:rPr>
          <w:rFonts w:hint="eastAsia"/>
        </w:rPr>
        <w:t>митрополита</w:t>
      </w:r>
      <w:r>
        <w:t></w:t>
      </w:r>
      <w:r>
        <w:rPr>
          <w:rFonts w:hint="eastAsia"/>
        </w:rPr>
        <w:t>Мисаїла</w:t>
      </w:r>
      <w:r>
        <w:t></w:t>
      </w:r>
      <w:r>
        <w:rPr>
          <w:rFonts w:hint="eastAsia"/>
        </w:rPr>
        <w:t>до</w:t>
      </w:r>
      <w:r>
        <w:t></w:t>
      </w:r>
      <w:r>
        <w:rPr>
          <w:rFonts w:hint="eastAsia"/>
        </w:rPr>
        <w:t>Папи</w:t>
      </w:r>
    </w:p>
    <w:p w:rsidR="005F7CDB" w:rsidRDefault="005F7CDB" w:rsidP="005F7CDB">
      <w:r>
        <w:rPr>
          <w:rFonts w:hint="eastAsia"/>
        </w:rPr>
        <w:t>Римського</w:t>
      </w:r>
      <w:r>
        <w:t></w:t>
      </w:r>
      <w:r>
        <w:rPr>
          <w:rFonts w:hint="eastAsia"/>
        </w:rPr>
        <w:t>Сикста</w:t>
      </w:r>
      <w:r>
        <w:t></w:t>
      </w:r>
      <w:r>
        <w:rPr>
          <w:rFonts w:hint="eastAsia"/>
        </w:rPr>
        <w:t>І</w:t>
      </w:r>
      <w:r>
        <w:t></w:t>
      </w:r>
      <w:r>
        <w:t></w:t>
      </w:r>
      <w:r>
        <w:t></w:t>
      </w:r>
      <w:r>
        <w:t></w:t>
      </w:r>
      <w:r>
        <w:rPr>
          <w:rFonts w:hint="eastAsia"/>
        </w:rPr>
        <w:t>Текст</w:t>
      </w:r>
      <w:r>
        <w:t></w:t>
      </w:r>
      <w:r>
        <w:rPr>
          <w:rFonts w:hint="eastAsia"/>
        </w:rPr>
        <w:t>підписали</w:t>
      </w:r>
      <w:r>
        <w:t></w:t>
      </w:r>
      <w:r>
        <w:rPr>
          <w:rFonts w:hint="eastAsia"/>
        </w:rPr>
        <w:t>п’ятнадцять</w:t>
      </w:r>
      <w:r>
        <w:t></w:t>
      </w:r>
      <w:r>
        <w:rPr>
          <w:rFonts w:hint="eastAsia"/>
        </w:rPr>
        <w:t>світських</w:t>
      </w:r>
      <w:r>
        <w:t></w:t>
      </w:r>
      <w:r>
        <w:rPr>
          <w:rFonts w:hint="eastAsia"/>
        </w:rPr>
        <w:t>і</w:t>
      </w:r>
      <w:r>
        <w:t></w:t>
      </w:r>
      <w:r>
        <w:rPr>
          <w:rFonts w:hint="eastAsia"/>
        </w:rPr>
        <w:t>духовних</w:t>
      </w:r>
    </w:p>
    <w:p w:rsidR="005F7CDB" w:rsidRDefault="005F7CDB" w:rsidP="005F7CDB">
      <w:r>
        <w:rPr>
          <w:rFonts w:hint="eastAsia"/>
        </w:rPr>
        <w:t>осіб</w:t>
      </w:r>
      <w:r>
        <w:t></w:t>
      </w:r>
      <w:r>
        <w:rPr>
          <w:rFonts w:hint="eastAsia"/>
        </w:rPr>
        <w:t>Великого</w:t>
      </w:r>
      <w:r>
        <w:t></w:t>
      </w:r>
      <w:r>
        <w:rPr>
          <w:rFonts w:hint="eastAsia"/>
        </w:rPr>
        <w:t>князівства</w:t>
      </w:r>
      <w:r>
        <w:t></w:t>
      </w:r>
      <w:r>
        <w:rPr>
          <w:rFonts w:hint="eastAsia"/>
        </w:rPr>
        <w:t>Литовського</w:t>
      </w:r>
      <w:r>
        <w:t></w:t>
      </w:r>
      <w:r>
        <w:t></w:t>
      </w:r>
      <w:r>
        <w:rPr>
          <w:rFonts w:hint="eastAsia"/>
        </w:rPr>
        <w:t>Це</w:t>
      </w:r>
      <w:r>
        <w:t></w:t>
      </w:r>
      <w:r>
        <w:rPr>
          <w:rFonts w:hint="eastAsia"/>
        </w:rPr>
        <w:t>є</w:t>
      </w:r>
      <w:r>
        <w:t></w:t>
      </w:r>
      <w:r>
        <w:rPr>
          <w:rFonts w:hint="eastAsia"/>
        </w:rPr>
        <w:t>яскравим</w:t>
      </w:r>
      <w:r>
        <w:t></w:t>
      </w:r>
      <w:r>
        <w:rPr>
          <w:rFonts w:hint="eastAsia"/>
        </w:rPr>
        <w:t>свідченням</w:t>
      </w:r>
    </w:p>
    <w:p w:rsidR="005F7CDB" w:rsidRDefault="005F7CDB" w:rsidP="005F7CDB">
      <w:r>
        <w:rPr>
          <w:rFonts w:hint="eastAsia"/>
        </w:rPr>
        <w:t>популярності</w:t>
      </w:r>
      <w:r>
        <w:t></w:t>
      </w:r>
      <w:r>
        <w:rPr>
          <w:rFonts w:hint="eastAsia"/>
        </w:rPr>
        <w:t>ідеї</w:t>
      </w:r>
      <w:r>
        <w:t></w:t>
      </w:r>
      <w:r>
        <w:rPr>
          <w:rFonts w:hint="eastAsia"/>
        </w:rPr>
        <w:t>унії</w:t>
      </w:r>
      <w:r>
        <w:t></w:t>
      </w:r>
      <w:r>
        <w:t></w:t>
      </w:r>
      <w:r>
        <w:rPr>
          <w:rFonts w:hint="eastAsia"/>
        </w:rPr>
        <w:t>її</w:t>
      </w:r>
      <w:r>
        <w:t></w:t>
      </w:r>
      <w:r>
        <w:rPr>
          <w:rFonts w:hint="eastAsia"/>
        </w:rPr>
        <w:t>підтримки</w:t>
      </w:r>
      <w:r>
        <w:t></w:t>
      </w:r>
      <w:r>
        <w:rPr>
          <w:rFonts w:hint="eastAsia"/>
        </w:rPr>
        <w:t>широкими</w:t>
      </w:r>
      <w:r>
        <w:t></w:t>
      </w:r>
      <w:r>
        <w:rPr>
          <w:rFonts w:hint="eastAsia"/>
        </w:rPr>
        <w:t>церковними</w:t>
      </w:r>
      <w:r>
        <w:t></w:t>
      </w:r>
      <w:r>
        <w:rPr>
          <w:rFonts w:hint="eastAsia"/>
        </w:rPr>
        <w:t>колами</w:t>
      </w:r>
      <w:r>
        <w:t></w:t>
      </w:r>
      <w:r>
        <w:t></w:t>
      </w:r>
      <w:r>
        <w:rPr>
          <w:rFonts w:hint="eastAsia"/>
        </w:rPr>
        <w:t>Така</w:t>
      </w:r>
    </w:p>
    <w:p w:rsidR="005F7CDB" w:rsidRDefault="005F7CDB" w:rsidP="005F7CDB">
      <w:r>
        <w:rPr>
          <w:rFonts w:hint="eastAsia"/>
        </w:rPr>
        <w:t>тенденція</w:t>
      </w:r>
      <w:r>
        <w:t></w:t>
      </w:r>
      <w:r>
        <w:rPr>
          <w:rFonts w:hint="eastAsia"/>
        </w:rPr>
        <w:t>була</w:t>
      </w:r>
      <w:r>
        <w:t></w:t>
      </w:r>
      <w:r>
        <w:rPr>
          <w:rFonts w:hint="eastAsia"/>
        </w:rPr>
        <w:t>зумовлена</w:t>
      </w:r>
      <w:r>
        <w:t></w:t>
      </w:r>
      <w:r>
        <w:rPr>
          <w:rFonts w:hint="eastAsia"/>
        </w:rPr>
        <w:t>падінням</w:t>
      </w:r>
      <w:r>
        <w:t></w:t>
      </w:r>
      <w:r>
        <w:rPr>
          <w:rFonts w:hint="eastAsia"/>
        </w:rPr>
        <w:t>впливу</w:t>
      </w:r>
      <w:r>
        <w:t></w:t>
      </w:r>
      <w:r>
        <w:rPr>
          <w:rFonts w:hint="eastAsia"/>
        </w:rPr>
        <w:t>Константинополя</w:t>
      </w:r>
      <w:r>
        <w:t></w:t>
      </w:r>
      <w:r>
        <w:rPr>
          <w:rFonts w:hint="eastAsia"/>
        </w:rPr>
        <w:t>та</w:t>
      </w:r>
      <w:r>
        <w:t></w:t>
      </w:r>
      <w:r>
        <w:rPr>
          <w:rFonts w:hint="eastAsia"/>
        </w:rPr>
        <w:t>піднесенням</w:t>
      </w:r>
    </w:p>
    <w:p w:rsidR="005F7CDB" w:rsidRDefault="005F7CDB" w:rsidP="005F7CDB">
      <w:r>
        <w:rPr>
          <w:rFonts w:hint="eastAsia"/>
        </w:rPr>
        <w:t>і</w:t>
      </w:r>
      <w:r>
        <w:t></w:t>
      </w:r>
      <w:r>
        <w:rPr>
          <w:rFonts w:hint="eastAsia"/>
        </w:rPr>
        <w:t>посиленням</w:t>
      </w:r>
      <w:r>
        <w:t></w:t>
      </w:r>
      <w:r>
        <w:rPr>
          <w:rFonts w:hint="eastAsia"/>
        </w:rPr>
        <w:t>влади</w:t>
      </w:r>
      <w:r>
        <w:t></w:t>
      </w:r>
      <w:r>
        <w:rPr>
          <w:rFonts w:hint="eastAsia"/>
        </w:rPr>
        <w:t>Риму</w:t>
      </w:r>
      <w:r>
        <w:t></w:t>
      </w:r>
      <w:r>
        <w:t></w:t>
      </w:r>
    </w:p>
    <w:p w:rsidR="005F7CDB" w:rsidRDefault="005F7CDB" w:rsidP="005F7CDB">
      <w:r>
        <w:t></w:t>
      </w:r>
      <w:r>
        <w:t></w:t>
      </w:r>
      <w:r>
        <w:t></w:t>
      </w:r>
    </w:p>
    <w:p w:rsidR="005F7CDB" w:rsidRDefault="005F7CDB" w:rsidP="005F7CDB">
      <w:r>
        <w:rPr>
          <w:rFonts w:hint="eastAsia"/>
        </w:rPr>
        <w:t>Проте</w:t>
      </w:r>
      <w:r>
        <w:t></w:t>
      </w:r>
      <w:r>
        <w:rPr>
          <w:rFonts w:hint="eastAsia"/>
        </w:rPr>
        <w:t>чинення</w:t>
      </w:r>
      <w:r>
        <w:t></w:t>
      </w:r>
      <w:r>
        <w:rPr>
          <w:rFonts w:hint="eastAsia"/>
        </w:rPr>
        <w:t>супротиву</w:t>
      </w:r>
      <w:r>
        <w:t></w:t>
      </w:r>
      <w:r>
        <w:rPr>
          <w:rFonts w:hint="eastAsia"/>
        </w:rPr>
        <w:t>ідеї</w:t>
      </w:r>
      <w:r>
        <w:t></w:t>
      </w:r>
      <w:r>
        <w:rPr>
          <w:rFonts w:hint="eastAsia"/>
        </w:rPr>
        <w:t>унії</w:t>
      </w:r>
      <w:r>
        <w:t></w:t>
      </w:r>
      <w:r>
        <w:rPr>
          <w:rFonts w:hint="eastAsia"/>
        </w:rPr>
        <w:t>багатьма</w:t>
      </w:r>
      <w:r>
        <w:t></w:t>
      </w:r>
      <w:r>
        <w:rPr>
          <w:rFonts w:hint="eastAsia"/>
        </w:rPr>
        <w:t>тогочасними</w:t>
      </w:r>
      <w:r>
        <w:t></w:t>
      </w:r>
      <w:r>
        <w:rPr>
          <w:rFonts w:hint="eastAsia"/>
        </w:rPr>
        <w:t>церковними</w:t>
      </w:r>
      <w:r>
        <w:t></w:t>
      </w:r>
      <w:r>
        <w:rPr>
          <w:rFonts w:hint="eastAsia"/>
        </w:rPr>
        <w:t>і</w:t>
      </w:r>
    </w:p>
    <w:p w:rsidR="005F7CDB" w:rsidRDefault="005F7CDB" w:rsidP="005F7CDB">
      <w:r>
        <w:rPr>
          <w:rFonts w:hint="eastAsia"/>
        </w:rPr>
        <w:t>суспільними</w:t>
      </w:r>
      <w:r>
        <w:t></w:t>
      </w:r>
      <w:r>
        <w:rPr>
          <w:rFonts w:hint="eastAsia"/>
        </w:rPr>
        <w:t>діячами</w:t>
      </w:r>
      <w:r>
        <w:t></w:t>
      </w:r>
      <w:r>
        <w:rPr>
          <w:rFonts w:hint="eastAsia"/>
        </w:rPr>
        <w:t>зумовило</w:t>
      </w:r>
      <w:r>
        <w:t></w:t>
      </w:r>
      <w:r>
        <w:rPr>
          <w:rFonts w:hint="eastAsia"/>
        </w:rPr>
        <w:t>те</w:t>
      </w:r>
      <w:r>
        <w:t></w:t>
      </w:r>
      <w:r>
        <w:t></w:t>
      </w:r>
      <w:r>
        <w:rPr>
          <w:rFonts w:hint="eastAsia"/>
        </w:rPr>
        <w:t>що</w:t>
      </w:r>
      <w:r>
        <w:t></w:t>
      </w:r>
      <w:r>
        <w:rPr>
          <w:rFonts w:hint="eastAsia"/>
        </w:rPr>
        <w:t>текст</w:t>
      </w:r>
      <w:r>
        <w:t></w:t>
      </w:r>
      <w:r>
        <w:t></w:t>
      </w:r>
      <w:r>
        <w:rPr>
          <w:rFonts w:hint="eastAsia"/>
        </w:rPr>
        <w:t>Посольство</w:t>
      </w:r>
      <w:r>
        <w:t></w:t>
      </w:r>
      <w:r>
        <w:rPr>
          <w:rFonts w:hint="eastAsia"/>
        </w:rPr>
        <w:t>київського</w:t>
      </w:r>
    </w:p>
    <w:p w:rsidR="005F7CDB" w:rsidRDefault="005F7CDB" w:rsidP="005F7CDB">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r>
        <w:t></w:t>
      </w:r>
      <w:r>
        <w:rPr>
          <w:rFonts w:hint="eastAsia"/>
        </w:rPr>
        <w:t>Сикста</w:t>
      </w:r>
      <w:r>
        <w:t></w:t>
      </w:r>
      <w:r>
        <w:rPr>
          <w:rFonts w:hint="eastAsia"/>
        </w:rPr>
        <w:t>І</w:t>
      </w:r>
      <w:r>
        <w:t></w:t>
      </w:r>
      <w:r>
        <w:t></w:t>
      </w:r>
      <w:r>
        <w:t></w:t>
      </w:r>
      <w:r>
        <w:rPr>
          <w:rFonts w:hint="eastAsia"/>
        </w:rPr>
        <w:t>був</w:t>
      </w:r>
      <w:r>
        <w:t></w:t>
      </w:r>
      <w:r>
        <w:rPr>
          <w:rFonts w:hint="eastAsia"/>
        </w:rPr>
        <w:t>сприйнятий</w:t>
      </w:r>
      <w:r>
        <w:t></w:t>
      </w:r>
      <w:r>
        <w:rPr>
          <w:rFonts w:hint="eastAsia"/>
        </w:rPr>
        <w:t>не</w:t>
      </w:r>
      <w:r>
        <w:t></w:t>
      </w:r>
      <w:r>
        <w:rPr>
          <w:rFonts w:hint="eastAsia"/>
        </w:rPr>
        <w:t>як</w:t>
      </w:r>
    </w:p>
    <w:p w:rsidR="005F7CDB" w:rsidRDefault="005F7CDB" w:rsidP="005F7CDB">
      <w:r>
        <w:rPr>
          <w:rFonts w:hint="eastAsia"/>
        </w:rPr>
        <w:t>оригінал</w:t>
      </w:r>
      <w:r>
        <w:t></w:t>
      </w:r>
      <w:r>
        <w:t></w:t>
      </w:r>
      <w:r>
        <w:rPr>
          <w:rFonts w:hint="eastAsia"/>
        </w:rPr>
        <w:t>а</w:t>
      </w:r>
      <w:r>
        <w:t></w:t>
      </w:r>
      <w:r>
        <w:rPr>
          <w:rFonts w:hint="eastAsia"/>
        </w:rPr>
        <w:t>як</w:t>
      </w:r>
      <w:r>
        <w:t></w:t>
      </w:r>
      <w:r>
        <w:rPr>
          <w:rFonts w:hint="eastAsia"/>
        </w:rPr>
        <w:t>фальсифікат</w:t>
      </w:r>
      <w:r>
        <w:t></w:t>
      </w:r>
      <w:r>
        <w:t></w:t>
      </w:r>
      <w:r>
        <w:rPr>
          <w:rFonts w:hint="eastAsia"/>
        </w:rPr>
        <w:t>Насамперед</w:t>
      </w:r>
      <w:r>
        <w:t></w:t>
      </w:r>
      <w:r>
        <w:rPr>
          <w:rFonts w:hint="eastAsia"/>
        </w:rPr>
        <w:t>такі</w:t>
      </w:r>
      <w:r>
        <w:t></w:t>
      </w:r>
      <w:r>
        <w:rPr>
          <w:rFonts w:hint="eastAsia"/>
        </w:rPr>
        <w:t>позиції</w:t>
      </w:r>
      <w:r>
        <w:t></w:t>
      </w:r>
      <w:r>
        <w:rPr>
          <w:rFonts w:hint="eastAsia"/>
        </w:rPr>
        <w:t>зайняли</w:t>
      </w:r>
      <w:r>
        <w:t></w:t>
      </w:r>
      <w:r>
        <w:rPr>
          <w:rFonts w:hint="eastAsia"/>
        </w:rPr>
        <w:t>письменники</w:t>
      </w:r>
      <w:r>
        <w:t></w:t>
      </w:r>
    </w:p>
    <w:p w:rsidR="005F7CDB" w:rsidRDefault="005F7CDB" w:rsidP="005F7CDB">
      <w:r>
        <w:rPr>
          <w:rFonts w:hint="eastAsia"/>
        </w:rPr>
        <w:t>які</w:t>
      </w:r>
      <w:r>
        <w:t></w:t>
      </w:r>
      <w:r>
        <w:rPr>
          <w:rFonts w:hint="eastAsia"/>
        </w:rPr>
        <w:t>виступали</w:t>
      </w:r>
      <w:r>
        <w:t></w:t>
      </w:r>
      <w:r>
        <w:rPr>
          <w:rFonts w:hint="eastAsia"/>
        </w:rPr>
        <w:t>противниками</w:t>
      </w:r>
      <w:r>
        <w:t></w:t>
      </w:r>
      <w:r>
        <w:rPr>
          <w:rFonts w:hint="eastAsia"/>
        </w:rPr>
        <w:t>унії</w:t>
      </w:r>
      <w:r>
        <w:t></w:t>
      </w:r>
      <w:r>
        <w:t></w:t>
      </w:r>
      <w:r>
        <w:rPr>
          <w:rFonts w:hint="eastAsia"/>
        </w:rPr>
        <w:t>Натомість</w:t>
      </w:r>
      <w:r>
        <w:t></w:t>
      </w:r>
      <w:r>
        <w:rPr>
          <w:rFonts w:hint="eastAsia"/>
        </w:rPr>
        <w:t>її</w:t>
      </w:r>
      <w:r>
        <w:t></w:t>
      </w:r>
      <w:r>
        <w:rPr>
          <w:rFonts w:hint="eastAsia"/>
        </w:rPr>
        <w:t>прихильники</w:t>
      </w:r>
      <w:r>
        <w:t></w:t>
      </w:r>
      <w:r>
        <w:rPr>
          <w:rFonts w:hint="eastAsia"/>
        </w:rPr>
        <w:t>вважали</w:t>
      </w:r>
      <w:r>
        <w:t></w:t>
      </w:r>
      <w:r>
        <w:rPr>
          <w:rFonts w:hint="eastAsia"/>
        </w:rPr>
        <w:t>текст</w:t>
      </w:r>
    </w:p>
    <w:p w:rsidR="005F7CDB" w:rsidRDefault="005F7CDB" w:rsidP="005F7CDB">
      <w:r>
        <w:t></w:t>
      </w:r>
      <w:r>
        <w:rPr>
          <w:rFonts w:hint="eastAsia"/>
        </w:rPr>
        <w:t>Посольство</w:t>
      </w:r>
      <w:r>
        <w:t></w:t>
      </w:r>
      <w:r>
        <w:rPr>
          <w:rFonts w:hint="eastAsia"/>
        </w:rPr>
        <w:t>київського</w:t>
      </w:r>
      <w:r>
        <w:t></w:t>
      </w:r>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r>
        <w:t></w:t>
      </w:r>
      <w:r>
        <w:rPr>
          <w:rFonts w:hint="eastAsia"/>
        </w:rPr>
        <w:t>Сикста</w:t>
      </w:r>
    </w:p>
    <w:p w:rsidR="005F7CDB" w:rsidRDefault="005F7CDB" w:rsidP="005F7CDB">
      <w:r>
        <w:rPr>
          <w:rFonts w:hint="eastAsia"/>
        </w:rPr>
        <w:t>І</w:t>
      </w:r>
      <w:r>
        <w:t></w:t>
      </w:r>
      <w:r>
        <w:t></w:t>
      </w:r>
      <w:r>
        <w:t></w:t>
      </w:r>
      <w:r>
        <w:rPr>
          <w:rFonts w:hint="eastAsia"/>
        </w:rPr>
        <w:t>оригінальним</w:t>
      </w:r>
      <w:r>
        <w:t></w:t>
      </w:r>
      <w:r>
        <w:rPr>
          <w:rFonts w:hint="eastAsia"/>
        </w:rPr>
        <w:t>і</w:t>
      </w:r>
      <w:r>
        <w:t></w:t>
      </w:r>
      <w:r>
        <w:rPr>
          <w:rFonts w:hint="eastAsia"/>
        </w:rPr>
        <w:t>всіляко</w:t>
      </w:r>
      <w:r>
        <w:t></w:t>
      </w:r>
      <w:r>
        <w:rPr>
          <w:rFonts w:hint="eastAsia"/>
        </w:rPr>
        <w:t>сприяли</w:t>
      </w:r>
      <w:r>
        <w:t></w:t>
      </w:r>
      <w:r>
        <w:rPr>
          <w:rFonts w:hint="eastAsia"/>
        </w:rPr>
        <w:t>його</w:t>
      </w:r>
      <w:r>
        <w:t></w:t>
      </w:r>
      <w:r>
        <w:rPr>
          <w:rFonts w:hint="eastAsia"/>
        </w:rPr>
        <w:t>поширенню</w:t>
      </w:r>
      <w:r>
        <w:t></w:t>
      </w:r>
    </w:p>
    <w:p w:rsidR="005F7CDB" w:rsidRDefault="005F7CDB" w:rsidP="005F7CDB">
      <w:r>
        <w:rPr>
          <w:rFonts w:hint="eastAsia"/>
        </w:rPr>
        <w:t>Автентичність</w:t>
      </w:r>
      <w:r>
        <w:t></w:t>
      </w:r>
      <w:r>
        <w:rPr>
          <w:rFonts w:hint="eastAsia"/>
        </w:rPr>
        <w:t>пам’ятки</w:t>
      </w:r>
      <w:r>
        <w:t></w:t>
      </w:r>
      <w:r>
        <w:rPr>
          <w:rFonts w:hint="eastAsia"/>
        </w:rPr>
        <w:t>нині</w:t>
      </w:r>
      <w:r>
        <w:t></w:t>
      </w:r>
      <w:r>
        <w:rPr>
          <w:rFonts w:hint="eastAsia"/>
        </w:rPr>
        <w:t>доведена</w:t>
      </w:r>
      <w:r>
        <w:t></w:t>
      </w:r>
      <w:r>
        <w:rPr>
          <w:rFonts w:hint="eastAsia"/>
        </w:rPr>
        <w:t>остаточно</w:t>
      </w:r>
      <w:r>
        <w:t></w:t>
      </w:r>
      <w:r>
        <w:t></w:t>
      </w:r>
      <w:r>
        <w:rPr>
          <w:rFonts w:hint="eastAsia"/>
        </w:rPr>
        <w:t>Головними</w:t>
      </w:r>
      <w:r>
        <w:t></w:t>
      </w:r>
      <w:r>
        <w:rPr>
          <w:rFonts w:hint="eastAsia"/>
        </w:rPr>
        <w:t>доказами</w:t>
      </w:r>
    </w:p>
    <w:p w:rsidR="005F7CDB" w:rsidRDefault="005F7CDB" w:rsidP="005F7CDB">
      <w:r>
        <w:rPr>
          <w:rFonts w:hint="eastAsia"/>
        </w:rPr>
        <w:t>на</w:t>
      </w:r>
      <w:r>
        <w:t></w:t>
      </w:r>
      <w:r>
        <w:rPr>
          <w:rFonts w:hint="eastAsia"/>
        </w:rPr>
        <w:t>користь</w:t>
      </w:r>
      <w:r>
        <w:t></w:t>
      </w:r>
      <w:r>
        <w:rPr>
          <w:rFonts w:hint="eastAsia"/>
        </w:rPr>
        <w:t>її</w:t>
      </w:r>
      <w:r>
        <w:t></w:t>
      </w:r>
      <w:r>
        <w:rPr>
          <w:rFonts w:hint="eastAsia"/>
        </w:rPr>
        <w:t>оригінальності</w:t>
      </w:r>
      <w:r>
        <w:t></w:t>
      </w:r>
      <w:r>
        <w:rPr>
          <w:rFonts w:hint="eastAsia"/>
        </w:rPr>
        <w:t>є</w:t>
      </w:r>
      <w:r>
        <w:t></w:t>
      </w:r>
      <w:r>
        <w:rPr>
          <w:rFonts w:hint="eastAsia"/>
        </w:rPr>
        <w:t>зміст</w:t>
      </w:r>
      <w:r>
        <w:t></w:t>
      </w:r>
      <w:r>
        <w:t></w:t>
      </w:r>
      <w:r>
        <w:rPr>
          <w:rFonts w:hint="eastAsia"/>
        </w:rPr>
        <w:t>його</w:t>
      </w:r>
      <w:r>
        <w:t></w:t>
      </w:r>
      <w:r>
        <w:rPr>
          <w:rFonts w:hint="eastAsia"/>
        </w:rPr>
        <w:t>повна</w:t>
      </w:r>
      <w:r>
        <w:t></w:t>
      </w:r>
      <w:r>
        <w:rPr>
          <w:rFonts w:hint="eastAsia"/>
        </w:rPr>
        <w:t>співзвучність</w:t>
      </w:r>
      <w:r>
        <w:t></w:t>
      </w:r>
      <w:r>
        <w:rPr>
          <w:rFonts w:hint="eastAsia"/>
        </w:rPr>
        <w:t>із</w:t>
      </w:r>
      <w:r>
        <w:t></w:t>
      </w:r>
      <w:r>
        <w:rPr>
          <w:rFonts w:hint="eastAsia"/>
        </w:rPr>
        <w:t>духовним</w:t>
      </w:r>
      <w:r>
        <w:t></w:t>
      </w:r>
      <w:r>
        <w:rPr>
          <w:rFonts w:hint="eastAsia"/>
        </w:rPr>
        <w:t>і</w:t>
      </w:r>
    </w:p>
    <w:p w:rsidR="005F7CDB" w:rsidRDefault="005F7CDB" w:rsidP="005F7CDB">
      <w:r>
        <w:rPr>
          <w:rFonts w:hint="eastAsia"/>
        </w:rPr>
        <w:t>церковним</w:t>
      </w:r>
      <w:r>
        <w:t></w:t>
      </w:r>
      <w:r>
        <w:rPr>
          <w:rFonts w:hint="eastAsia"/>
        </w:rPr>
        <w:t>контекстом</w:t>
      </w:r>
      <w:r>
        <w:t></w:t>
      </w:r>
      <w:r>
        <w:rPr>
          <w:rFonts w:hint="eastAsia"/>
        </w:rPr>
        <w:t>часу</w:t>
      </w:r>
      <w:r>
        <w:t></w:t>
      </w:r>
      <w:r>
        <w:t></w:t>
      </w:r>
      <w:r>
        <w:rPr>
          <w:rFonts w:hint="eastAsia"/>
        </w:rPr>
        <w:t>відповідність</w:t>
      </w:r>
      <w:r>
        <w:t></w:t>
      </w:r>
      <w:r>
        <w:rPr>
          <w:rFonts w:hint="eastAsia"/>
        </w:rPr>
        <w:t>жанрова</w:t>
      </w:r>
      <w:r>
        <w:t></w:t>
      </w:r>
      <w:r>
        <w:rPr>
          <w:rFonts w:hint="eastAsia"/>
        </w:rPr>
        <w:t>й</w:t>
      </w:r>
      <w:r>
        <w:t></w:t>
      </w:r>
      <w:r>
        <w:rPr>
          <w:rFonts w:hint="eastAsia"/>
        </w:rPr>
        <w:t>ідейно</w:t>
      </w:r>
      <w:r>
        <w:t></w:t>
      </w:r>
      <w:r>
        <w:rPr>
          <w:rFonts w:hint="eastAsia"/>
        </w:rPr>
        <w:t>тематична</w:t>
      </w:r>
      <w:r>
        <w:t></w:t>
      </w:r>
    </w:p>
    <w:p w:rsidR="005F7CDB" w:rsidRDefault="005F7CDB" w:rsidP="005F7CDB">
      <w:r>
        <w:rPr>
          <w:rFonts w:hint="eastAsia"/>
        </w:rPr>
        <w:t>художня</w:t>
      </w:r>
      <w:r>
        <w:t></w:t>
      </w:r>
      <w:r>
        <w:rPr>
          <w:rFonts w:hint="eastAsia"/>
        </w:rPr>
        <w:t>специфіка</w:t>
      </w:r>
      <w:r>
        <w:t></w:t>
      </w:r>
      <w:r>
        <w:rPr>
          <w:rFonts w:hint="eastAsia"/>
        </w:rPr>
        <w:t>відповідно</w:t>
      </w:r>
      <w:r>
        <w:t></w:t>
      </w:r>
      <w:r>
        <w:rPr>
          <w:rFonts w:hint="eastAsia"/>
        </w:rPr>
        <w:t>до</w:t>
      </w:r>
      <w:r>
        <w:t></w:t>
      </w:r>
      <w:r>
        <w:rPr>
          <w:rFonts w:hint="eastAsia"/>
        </w:rPr>
        <w:t>літератури</w:t>
      </w:r>
      <w:r>
        <w:t></w:t>
      </w:r>
      <w:r>
        <w:rPr>
          <w:rFonts w:hint="eastAsia"/>
        </w:rPr>
        <w:t>того</w:t>
      </w:r>
      <w:r>
        <w:t></w:t>
      </w:r>
      <w:r>
        <w:rPr>
          <w:rFonts w:hint="eastAsia"/>
        </w:rPr>
        <w:t>часу</w:t>
      </w:r>
      <w:r>
        <w:t></w:t>
      </w:r>
      <w:r>
        <w:t></w:t>
      </w:r>
      <w:r>
        <w:rPr>
          <w:rFonts w:hint="eastAsia"/>
        </w:rPr>
        <w:t>У</w:t>
      </w:r>
      <w:r>
        <w:t></w:t>
      </w:r>
      <w:r>
        <w:t></w:t>
      </w:r>
      <w:r>
        <w:rPr>
          <w:rFonts w:hint="eastAsia"/>
        </w:rPr>
        <w:t>Посольстві</w:t>
      </w:r>
    </w:p>
    <w:p w:rsidR="005F7CDB" w:rsidRDefault="005F7CDB" w:rsidP="005F7CDB">
      <w:r>
        <w:rPr>
          <w:rFonts w:hint="eastAsia"/>
        </w:rPr>
        <w:t>київського</w:t>
      </w:r>
      <w:r>
        <w:t></w:t>
      </w:r>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r>
        <w:t></w:t>
      </w:r>
      <w:r>
        <w:rPr>
          <w:rFonts w:hint="eastAsia"/>
        </w:rPr>
        <w:t>Сикста</w:t>
      </w:r>
      <w:r>
        <w:t></w:t>
      </w:r>
      <w:r>
        <w:rPr>
          <w:rFonts w:hint="eastAsia"/>
        </w:rPr>
        <w:t>І</w:t>
      </w:r>
      <w:r>
        <w:t></w:t>
      </w:r>
      <w:r>
        <w:t></w:t>
      </w:r>
      <w:r>
        <w:t></w:t>
      </w:r>
      <w:r>
        <w:rPr>
          <w:rFonts w:hint="eastAsia"/>
        </w:rPr>
        <w:t>прозвучали</w:t>
      </w:r>
    </w:p>
    <w:p w:rsidR="005F7CDB" w:rsidRDefault="005F7CDB" w:rsidP="005F7CDB">
      <w:r>
        <w:rPr>
          <w:rFonts w:hint="eastAsia"/>
        </w:rPr>
        <w:t>відповіді</w:t>
      </w:r>
      <w:r>
        <w:t></w:t>
      </w:r>
      <w:r>
        <w:rPr>
          <w:rFonts w:hint="eastAsia"/>
        </w:rPr>
        <w:t>на</w:t>
      </w:r>
      <w:r>
        <w:t></w:t>
      </w:r>
      <w:r>
        <w:rPr>
          <w:rFonts w:hint="eastAsia"/>
        </w:rPr>
        <w:t>виклики</w:t>
      </w:r>
      <w:r>
        <w:t></w:t>
      </w:r>
      <w:r>
        <w:rPr>
          <w:rFonts w:hint="eastAsia"/>
        </w:rPr>
        <w:t>доби</w:t>
      </w:r>
      <w:r>
        <w:t></w:t>
      </w:r>
      <w:r>
        <w:t></w:t>
      </w:r>
      <w:r>
        <w:rPr>
          <w:rFonts w:hint="eastAsia"/>
        </w:rPr>
        <w:t>тут</w:t>
      </w:r>
      <w:r>
        <w:t></w:t>
      </w:r>
      <w:r>
        <w:rPr>
          <w:rFonts w:hint="eastAsia"/>
        </w:rPr>
        <w:t>порушено</w:t>
      </w:r>
      <w:r>
        <w:t></w:t>
      </w:r>
      <w:r>
        <w:rPr>
          <w:rFonts w:hint="eastAsia"/>
        </w:rPr>
        <w:t>болючі</w:t>
      </w:r>
      <w:r>
        <w:t></w:t>
      </w:r>
      <w:r>
        <w:rPr>
          <w:rFonts w:hint="eastAsia"/>
        </w:rPr>
        <w:t>й</w:t>
      </w:r>
      <w:r>
        <w:t></w:t>
      </w:r>
      <w:r>
        <w:rPr>
          <w:rFonts w:hint="eastAsia"/>
        </w:rPr>
        <w:t>актуальні</w:t>
      </w:r>
      <w:r>
        <w:t></w:t>
      </w:r>
      <w:r>
        <w:rPr>
          <w:rFonts w:hint="eastAsia"/>
        </w:rPr>
        <w:t>питання</w:t>
      </w:r>
      <w:r>
        <w:t></w:t>
      </w:r>
      <w:r>
        <w:rPr>
          <w:rFonts w:hint="eastAsia"/>
        </w:rPr>
        <w:t>і</w:t>
      </w:r>
    </w:p>
    <w:p w:rsidR="005F7CDB" w:rsidRDefault="005F7CDB" w:rsidP="005F7CDB">
      <w:r>
        <w:rPr>
          <w:rFonts w:hint="eastAsia"/>
        </w:rPr>
        <w:t>проблеми</w:t>
      </w:r>
      <w:r>
        <w:t></w:t>
      </w:r>
    </w:p>
    <w:p w:rsidR="005F7CDB" w:rsidRDefault="005F7CDB" w:rsidP="005F7CDB">
      <w:r>
        <w:t></w:t>
      </w:r>
      <w:r>
        <w:rPr>
          <w:rFonts w:hint="eastAsia"/>
        </w:rPr>
        <w:t>Посольство</w:t>
      </w:r>
      <w:r>
        <w:t></w:t>
      </w:r>
      <w:r>
        <w:rPr>
          <w:rFonts w:hint="eastAsia"/>
        </w:rPr>
        <w:t>київського</w:t>
      </w:r>
      <w:r>
        <w:t></w:t>
      </w:r>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p>
    <w:p w:rsidR="005F7CDB" w:rsidRDefault="005F7CDB" w:rsidP="005F7CDB">
      <w:r>
        <w:rPr>
          <w:rFonts w:hint="eastAsia"/>
        </w:rPr>
        <w:t>Сикста</w:t>
      </w:r>
      <w:r>
        <w:t></w:t>
      </w:r>
      <w:r>
        <w:rPr>
          <w:rFonts w:hint="eastAsia"/>
        </w:rPr>
        <w:t>І</w:t>
      </w:r>
      <w:r>
        <w:t></w:t>
      </w:r>
      <w:r>
        <w:t></w:t>
      </w:r>
      <w:r>
        <w:t></w:t>
      </w:r>
      <w:r>
        <w:rPr>
          <w:rFonts w:hint="eastAsia"/>
        </w:rPr>
        <w:t>–</w:t>
      </w:r>
      <w:r>
        <w:t></w:t>
      </w:r>
      <w:r>
        <w:rPr>
          <w:rFonts w:hint="eastAsia"/>
        </w:rPr>
        <w:t>за</w:t>
      </w:r>
      <w:r>
        <w:t></w:t>
      </w:r>
      <w:r>
        <w:rPr>
          <w:rFonts w:hint="eastAsia"/>
        </w:rPr>
        <w:t>жанром</w:t>
      </w:r>
      <w:r>
        <w:t></w:t>
      </w:r>
      <w:r>
        <w:rPr>
          <w:rFonts w:hint="eastAsia"/>
        </w:rPr>
        <w:t>твір</w:t>
      </w:r>
      <w:r>
        <w:t></w:t>
      </w:r>
      <w:r>
        <w:rPr>
          <w:rFonts w:hint="eastAsia"/>
        </w:rPr>
        <w:t>синкретичний</w:t>
      </w:r>
      <w:r>
        <w:t></w:t>
      </w:r>
      <w:r>
        <w:t></w:t>
      </w:r>
      <w:r>
        <w:rPr>
          <w:rFonts w:hint="eastAsia"/>
        </w:rPr>
        <w:t>в</w:t>
      </w:r>
      <w:r>
        <w:t></w:t>
      </w:r>
      <w:r>
        <w:rPr>
          <w:rFonts w:hint="eastAsia"/>
        </w:rPr>
        <w:t>якому</w:t>
      </w:r>
      <w:r>
        <w:t></w:t>
      </w:r>
      <w:r>
        <w:rPr>
          <w:rFonts w:hint="eastAsia"/>
        </w:rPr>
        <w:t>поєдналися</w:t>
      </w:r>
      <w:r>
        <w:t></w:t>
      </w:r>
      <w:r>
        <w:rPr>
          <w:rFonts w:hint="eastAsia"/>
        </w:rPr>
        <w:t>риси</w:t>
      </w:r>
      <w:r>
        <w:t></w:t>
      </w:r>
      <w:r>
        <w:rPr>
          <w:rFonts w:hint="eastAsia"/>
        </w:rPr>
        <w:t>таких</w:t>
      </w:r>
    </w:p>
    <w:p w:rsidR="005F7CDB" w:rsidRDefault="005F7CDB" w:rsidP="005F7CDB">
      <w:r>
        <w:rPr>
          <w:rFonts w:hint="eastAsia"/>
        </w:rPr>
        <w:t>жанрів</w:t>
      </w:r>
      <w:r>
        <w:t></w:t>
      </w:r>
      <w:r>
        <w:t></w:t>
      </w:r>
      <w:r>
        <w:rPr>
          <w:rFonts w:hint="eastAsia"/>
        </w:rPr>
        <w:t>як</w:t>
      </w:r>
      <w:r>
        <w:t></w:t>
      </w:r>
      <w:r>
        <w:rPr>
          <w:rFonts w:hint="eastAsia"/>
        </w:rPr>
        <w:t>послання</w:t>
      </w:r>
      <w:r>
        <w:t></w:t>
      </w:r>
      <w:r>
        <w:rPr>
          <w:rFonts w:hint="eastAsia"/>
        </w:rPr>
        <w:t>епістолія</w:t>
      </w:r>
      <w:r>
        <w:t></w:t>
      </w:r>
      <w:r>
        <w:t></w:t>
      </w:r>
      <w:r>
        <w:rPr>
          <w:rFonts w:hint="eastAsia"/>
        </w:rPr>
        <w:t>панегірик</w:t>
      </w:r>
      <w:r>
        <w:t></w:t>
      </w:r>
      <w:r>
        <w:rPr>
          <w:rFonts w:hint="eastAsia"/>
        </w:rPr>
        <w:t>на</w:t>
      </w:r>
      <w:r>
        <w:t></w:t>
      </w:r>
      <w:r>
        <w:rPr>
          <w:rFonts w:hint="eastAsia"/>
        </w:rPr>
        <w:t>честь</w:t>
      </w:r>
      <w:r>
        <w:t></w:t>
      </w:r>
      <w:r>
        <w:rPr>
          <w:rFonts w:hint="eastAsia"/>
        </w:rPr>
        <w:t>Папи</w:t>
      </w:r>
      <w:r>
        <w:t></w:t>
      </w:r>
      <w:r>
        <w:rPr>
          <w:rFonts w:hint="eastAsia"/>
        </w:rPr>
        <w:t>Римського</w:t>
      </w:r>
      <w:r>
        <w:t></w:t>
      </w:r>
      <w:r>
        <w:rPr>
          <w:rFonts w:hint="eastAsia"/>
        </w:rPr>
        <w:t>Сикста</w:t>
      </w:r>
      <w:r>
        <w:t></w:t>
      </w:r>
      <w:r>
        <w:rPr>
          <w:rFonts w:hint="eastAsia"/>
        </w:rPr>
        <w:t>І</w:t>
      </w:r>
      <w:r>
        <w:t></w:t>
      </w:r>
      <w:r>
        <w:t></w:t>
      </w:r>
    </w:p>
    <w:p w:rsidR="005F7CDB" w:rsidRDefault="005F7CDB" w:rsidP="005F7CDB">
      <w:r>
        <w:rPr>
          <w:rFonts w:hint="eastAsia"/>
        </w:rPr>
        <w:t>релігійно</w:t>
      </w:r>
      <w:r>
        <w:t></w:t>
      </w:r>
      <w:r>
        <w:rPr>
          <w:rFonts w:hint="eastAsia"/>
        </w:rPr>
        <w:t>богословський</w:t>
      </w:r>
      <w:r>
        <w:t></w:t>
      </w:r>
      <w:r>
        <w:rPr>
          <w:rFonts w:hint="eastAsia"/>
        </w:rPr>
        <w:t>трактат</w:t>
      </w:r>
      <w:r>
        <w:t></w:t>
      </w:r>
      <w:r>
        <w:rPr>
          <w:rFonts w:hint="eastAsia"/>
        </w:rPr>
        <w:t>і</w:t>
      </w:r>
      <w:r>
        <w:t></w:t>
      </w:r>
      <w:r>
        <w:rPr>
          <w:rFonts w:hint="eastAsia"/>
        </w:rPr>
        <w:t>навіть</w:t>
      </w:r>
      <w:r>
        <w:t></w:t>
      </w:r>
      <w:r>
        <w:rPr>
          <w:rFonts w:hint="eastAsia"/>
        </w:rPr>
        <w:t>історичний</w:t>
      </w:r>
      <w:r>
        <w:t></w:t>
      </w:r>
      <w:r>
        <w:rPr>
          <w:rFonts w:hint="eastAsia"/>
        </w:rPr>
        <w:t>текст</w:t>
      </w:r>
      <w:r>
        <w:t></w:t>
      </w:r>
      <w:r>
        <w:t></w:t>
      </w:r>
      <w:r>
        <w:rPr>
          <w:rFonts w:hint="eastAsia"/>
        </w:rPr>
        <w:t>Світоглядові</w:t>
      </w:r>
    </w:p>
    <w:p w:rsidR="005F7CDB" w:rsidRDefault="005F7CDB" w:rsidP="005F7CDB">
      <w:r>
        <w:rPr>
          <w:rFonts w:hint="eastAsia"/>
        </w:rPr>
        <w:t>автора</w:t>
      </w:r>
      <w:r>
        <w:t></w:t>
      </w:r>
      <w:r>
        <w:rPr>
          <w:rFonts w:hint="eastAsia"/>
        </w:rPr>
        <w:t>у</w:t>
      </w:r>
      <w:r>
        <w:t></w:t>
      </w:r>
      <w:r>
        <w:rPr>
          <w:rFonts w:hint="eastAsia"/>
        </w:rPr>
        <w:t>творі</w:t>
      </w:r>
      <w:r>
        <w:t></w:t>
      </w:r>
      <w:r>
        <w:rPr>
          <w:rFonts w:hint="eastAsia"/>
        </w:rPr>
        <w:t>притаманні</w:t>
      </w:r>
      <w:r>
        <w:t></w:t>
      </w:r>
      <w:r>
        <w:rPr>
          <w:rFonts w:hint="eastAsia"/>
        </w:rPr>
        <w:t>такі</w:t>
      </w:r>
      <w:r>
        <w:t></w:t>
      </w:r>
      <w:r>
        <w:rPr>
          <w:rFonts w:hint="eastAsia"/>
        </w:rPr>
        <w:t>риси</w:t>
      </w:r>
      <w:r>
        <w:t></w:t>
      </w:r>
      <w:r>
        <w:t></w:t>
      </w:r>
      <w:r>
        <w:rPr>
          <w:rFonts w:hint="eastAsia"/>
        </w:rPr>
        <w:t>як</w:t>
      </w:r>
      <w:r>
        <w:t></w:t>
      </w:r>
      <w:r>
        <w:rPr>
          <w:rFonts w:hint="eastAsia"/>
        </w:rPr>
        <w:t>глибокий</w:t>
      </w:r>
      <w:r>
        <w:t></w:t>
      </w:r>
      <w:r>
        <w:rPr>
          <w:rFonts w:hint="eastAsia"/>
        </w:rPr>
        <w:t>містицизм</w:t>
      </w:r>
      <w:r>
        <w:t></w:t>
      </w:r>
      <w:r>
        <w:t></w:t>
      </w:r>
      <w:r>
        <w:rPr>
          <w:rFonts w:hint="eastAsia"/>
        </w:rPr>
        <w:t>осмислення</w:t>
      </w:r>
    </w:p>
    <w:p w:rsidR="005F7CDB" w:rsidRDefault="005F7CDB" w:rsidP="005F7CDB">
      <w:r>
        <w:rPr>
          <w:rFonts w:hint="eastAsia"/>
        </w:rPr>
        <w:t>сутнісних</w:t>
      </w:r>
      <w:r>
        <w:t></w:t>
      </w:r>
      <w:r>
        <w:rPr>
          <w:rFonts w:hint="eastAsia"/>
        </w:rPr>
        <w:t>питань</w:t>
      </w:r>
      <w:r>
        <w:t></w:t>
      </w:r>
      <w:r>
        <w:rPr>
          <w:rFonts w:hint="eastAsia"/>
        </w:rPr>
        <w:t>православної</w:t>
      </w:r>
      <w:r>
        <w:t></w:t>
      </w:r>
      <w:r>
        <w:rPr>
          <w:rFonts w:hint="eastAsia"/>
        </w:rPr>
        <w:t>теології</w:t>
      </w:r>
      <w:r>
        <w:t></w:t>
      </w:r>
      <w:r>
        <w:t></w:t>
      </w:r>
      <w:r>
        <w:rPr>
          <w:rFonts w:hint="eastAsia"/>
        </w:rPr>
        <w:t>пошук</w:t>
      </w:r>
      <w:r>
        <w:t></w:t>
      </w:r>
      <w:r>
        <w:rPr>
          <w:rFonts w:hint="eastAsia"/>
        </w:rPr>
        <w:t>дотичностей</w:t>
      </w:r>
      <w:r>
        <w:t></w:t>
      </w:r>
      <w:r>
        <w:rPr>
          <w:rFonts w:hint="eastAsia"/>
        </w:rPr>
        <w:t>із</w:t>
      </w:r>
      <w:r>
        <w:t></w:t>
      </w:r>
      <w:r>
        <w:rPr>
          <w:rFonts w:hint="eastAsia"/>
        </w:rPr>
        <w:t>католицькою</w:t>
      </w:r>
    </w:p>
    <w:p w:rsidR="005F7CDB" w:rsidRDefault="005F7CDB" w:rsidP="005F7CDB">
      <w:r>
        <w:rPr>
          <w:rFonts w:hint="eastAsia"/>
        </w:rPr>
        <w:t>христологією</w:t>
      </w:r>
      <w:r>
        <w:t></w:t>
      </w:r>
      <w:r>
        <w:t></w:t>
      </w:r>
      <w:r>
        <w:rPr>
          <w:rFonts w:hint="eastAsia"/>
        </w:rPr>
        <w:t>розуміння</w:t>
      </w:r>
      <w:r>
        <w:t></w:t>
      </w:r>
      <w:r>
        <w:rPr>
          <w:rFonts w:hint="eastAsia"/>
        </w:rPr>
        <w:t>незгод</w:t>
      </w:r>
      <w:r>
        <w:t></w:t>
      </w:r>
      <w:r>
        <w:rPr>
          <w:rFonts w:hint="eastAsia"/>
        </w:rPr>
        <w:t>між</w:t>
      </w:r>
      <w:r>
        <w:t></w:t>
      </w:r>
      <w:r>
        <w:rPr>
          <w:rFonts w:hint="eastAsia"/>
        </w:rPr>
        <w:t>православними</w:t>
      </w:r>
      <w:r>
        <w:t></w:t>
      </w:r>
      <w:r>
        <w:rPr>
          <w:rFonts w:hint="eastAsia"/>
        </w:rPr>
        <w:t>і</w:t>
      </w:r>
      <w:r>
        <w:t></w:t>
      </w:r>
      <w:r>
        <w:rPr>
          <w:rFonts w:hint="eastAsia"/>
        </w:rPr>
        <w:t>католиками</w:t>
      </w:r>
      <w:r>
        <w:t></w:t>
      </w:r>
      <w:r>
        <w:rPr>
          <w:rFonts w:hint="eastAsia"/>
        </w:rPr>
        <w:t>як</w:t>
      </w:r>
    </w:p>
    <w:p w:rsidR="005F7CDB" w:rsidRDefault="005F7CDB" w:rsidP="005F7CDB">
      <w:r>
        <w:rPr>
          <w:rFonts w:hint="eastAsia"/>
        </w:rPr>
        <w:t>тимчасових</w:t>
      </w:r>
      <w:r>
        <w:t></w:t>
      </w:r>
      <w:r>
        <w:rPr>
          <w:rFonts w:hint="eastAsia"/>
        </w:rPr>
        <w:t>і</w:t>
      </w:r>
      <w:r>
        <w:t></w:t>
      </w:r>
      <w:r>
        <w:rPr>
          <w:rFonts w:hint="eastAsia"/>
        </w:rPr>
        <w:t>випадкових</w:t>
      </w:r>
      <w:r>
        <w:t></w:t>
      </w:r>
      <w:r>
        <w:t></w:t>
      </w:r>
      <w:r>
        <w:rPr>
          <w:rFonts w:hint="eastAsia"/>
        </w:rPr>
        <w:t>що</w:t>
      </w:r>
      <w:r>
        <w:t></w:t>
      </w:r>
      <w:r>
        <w:rPr>
          <w:rFonts w:hint="eastAsia"/>
        </w:rPr>
        <w:t>треба</w:t>
      </w:r>
      <w:r>
        <w:t></w:t>
      </w:r>
      <w:r>
        <w:rPr>
          <w:rFonts w:hint="eastAsia"/>
        </w:rPr>
        <w:t>подолати</w:t>
      </w:r>
      <w:r>
        <w:t></w:t>
      </w:r>
      <w:r>
        <w:t></w:t>
      </w:r>
      <w:r>
        <w:rPr>
          <w:rFonts w:hint="eastAsia"/>
        </w:rPr>
        <w:t>Таким</w:t>
      </w:r>
      <w:r>
        <w:t></w:t>
      </w:r>
      <w:r>
        <w:rPr>
          <w:rFonts w:hint="eastAsia"/>
        </w:rPr>
        <w:t>чином</w:t>
      </w:r>
      <w:r>
        <w:t></w:t>
      </w:r>
      <w:r>
        <w:rPr>
          <w:rFonts w:hint="eastAsia"/>
        </w:rPr>
        <w:t>автор</w:t>
      </w:r>
      <w:r>
        <w:t></w:t>
      </w:r>
      <w:r>
        <w:rPr>
          <w:rFonts w:hint="eastAsia"/>
        </w:rPr>
        <w:t>утверджує</w:t>
      </w:r>
    </w:p>
    <w:p w:rsidR="005F7CDB" w:rsidRDefault="005F7CDB" w:rsidP="005F7CDB">
      <w:r>
        <w:rPr>
          <w:rFonts w:hint="eastAsia"/>
        </w:rPr>
        <w:t>та</w:t>
      </w:r>
      <w:r>
        <w:t></w:t>
      </w:r>
      <w:r>
        <w:rPr>
          <w:rFonts w:hint="eastAsia"/>
        </w:rPr>
        <w:t>художньо</w:t>
      </w:r>
      <w:r>
        <w:t></w:t>
      </w:r>
      <w:r>
        <w:rPr>
          <w:rFonts w:hint="eastAsia"/>
        </w:rPr>
        <w:t>обґрунтовує</w:t>
      </w:r>
      <w:r>
        <w:t></w:t>
      </w:r>
      <w:r>
        <w:rPr>
          <w:rFonts w:hint="eastAsia"/>
        </w:rPr>
        <w:t>ідею</w:t>
      </w:r>
      <w:r>
        <w:t></w:t>
      </w:r>
      <w:r>
        <w:rPr>
          <w:rFonts w:hint="eastAsia"/>
        </w:rPr>
        <w:t>унії</w:t>
      </w:r>
      <w:r>
        <w:t></w:t>
      </w:r>
      <w:r>
        <w:t></w:t>
      </w:r>
      <w:r>
        <w:rPr>
          <w:rFonts w:hint="eastAsia"/>
        </w:rPr>
        <w:t>яка</w:t>
      </w:r>
      <w:r>
        <w:t></w:t>
      </w:r>
      <w:r>
        <w:rPr>
          <w:rFonts w:hint="eastAsia"/>
        </w:rPr>
        <w:t>відтворює</w:t>
      </w:r>
      <w:r>
        <w:t></w:t>
      </w:r>
      <w:r>
        <w:rPr>
          <w:rFonts w:hint="eastAsia"/>
        </w:rPr>
        <w:t>первісне</w:t>
      </w:r>
      <w:r>
        <w:t></w:t>
      </w:r>
      <w:r>
        <w:rPr>
          <w:rFonts w:hint="eastAsia"/>
        </w:rPr>
        <w:t>єдине</w:t>
      </w:r>
    </w:p>
    <w:p w:rsidR="005F7CDB" w:rsidRDefault="005F7CDB" w:rsidP="005F7CDB">
      <w:r>
        <w:rPr>
          <w:rFonts w:hint="eastAsia"/>
        </w:rPr>
        <w:t>християнство</w:t>
      </w:r>
      <w:r>
        <w:t></w:t>
      </w:r>
    </w:p>
    <w:p w:rsidR="005F7CDB" w:rsidRDefault="005F7CDB" w:rsidP="005F7CDB">
      <w:r>
        <w:t></w:t>
      </w:r>
      <w:r>
        <w:rPr>
          <w:rFonts w:hint="eastAsia"/>
        </w:rPr>
        <w:t>Посольство</w:t>
      </w:r>
      <w:r>
        <w:t></w:t>
      </w:r>
      <w:r>
        <w:rPr>
          <w:rFonts w:hint="eastAsia"/>
        </w:rPr>
        <w:t>київського</w:t>
      </w:r>
      <w:r>
        <w:t></w:t>
      </w:r>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p>
    <w:p w:rsidR="005F7CDB" w:rsidRDefault="005F7CDB" w:rsidP="005F7CDB">
      <w:r>
        <w:rPr>
          <w:rFonts w:hint="eastAsia"/>
        </w:rPr>
        <w:t>Сикста</w:t>
      </w:r>
      <w:r>
        <w:t></w:t>
      </w:r>
      <w:r>
        <w:rPr>
          <w:rFonts w:hint="eastAsia"/>
        </w:rPr>
        <w:t>І</w:t>
      </w:r>
      <w:r>
        <w:t></w:t>
      </w:r>
      <w:r>
        <w:t></w:t>
      </w:r>
      <w:r>
        <w:t></w:t>
      </w:r>
      <w:r>
        <w:rPr>
          <w:rFonts w:hint="eastAsia"/>
        </w:rPr>
        <w:t>написане</w:t>
      </w:r>
      <w:r>
        <w:t></w:t>
      </w:r>
      <w:r>
        <w:rPr>
          <w:rFonts w:hint="eastAsia"/>
        </w:rPr>
        <w:t>у</w:t>
      </w:r>
      <w:r>
        <w:t></w:t>
      </w:r>
      <w:r>
        <w:rPr>
          <w:rFonts w:hint="eastAsia"/>
        </w:rPr>
        <w:t>стилі</w:t>
      </w:r>
      <w:r>
        <w:t></w:t>
      </w:r>
      <w:r>
        <w:t></w:t>
      </w:r>
      <w:r>
        <w:rPr>
          <w:rFonts w:hint="eastAsia"/>
        </w:rPr>
        <w:t>плетіння</w:t>
      </w:r>
      <w:r>
        <w:t></w:t>
      </w:r>
      <w:r>
        <w:rPr>
          <w:rFonts w:hint="eastAsia"/>
        </w:rPr>
        <w:t>словес</w:t>
      </w:r>
      <w:r>
        <w:t></w:t>
      </w:r>
      <w:r>
        <w:t></w:t>
      </w:r>
      <w:r>
        <w:t></w:t>
      </w:r>
      <w:r>
        <w:rPr>
          <w:rFonts w:hint="eastAsia"/>
        </w:rPr>
        <w:t>згідно</w:t>
      </w:r>
      <w:r>
        <w:t></w:t>
      </w:r>
      <w:r>
        <w:rPr>
          <w:rFonts w:hint="eastAsia"/>
        </w:rPr>
        <w:t>з</w:t>
      </w:r>
      <w:r>
        <w:t></w:t>
      </w:r>
      <w:r>
        <w:rPr>
          <w:rFonts w:hint="eastAsia"/>
        </w:rPr>
        <w:t>цією</w:t>
      </w:r>
      <w:r>
        <w:t></w:t>
      </w:r>
      <w:r>
        <w:rPr>
          <w:rFonts w:hint="eastAsia"/>
        </w:rPr>
        <w:t>традицією</w:t>
      </w:r>
      <w:r>
        <w:t></w:t>
      </w:r>
      <w:r>
        <w:rPr>
          <w:rFonts w:hint="eastAsia"/>
        </w:rPr>
        <w:t>тут</w:t>
      </w:r>
    </w:p>
    <w:p w:rsidR="005F7CDB" w:rsidRDefault="005F7CDB" w:rsidP="005F7CDB">
      <w:r>
        <w:rPr>
          <w:rFonts w:hint="eastAsia"/>
        </w:rPr>
        <w:t>осмислено</w:t>
      </w:r>
      <w:r>
        <w:t></w:t>
      </w:r>
      <w:r>
        <w:rPr>
          <w:rFonts w:hint="eastAsia"/>
        </w:rPr>
        <w:t>життя</w:t>
      </w:r>
      <w:r>
        <w:t></w:t>
      </w:r>
      <w:r>
        <w:rPr>
          <w:rFonts w:hint="eastAsia"/>
        </w:rPr>
        <w:t>і</w:t>
      </w:r>
      <w:r>
        <w:t></w:t>
      </w:r>
      <w:r>
        <w:rPr>
          <w:rFonts w:hint="eastAsia"/>
        </w:rPr>
        <w:t>його</w:t>
      </w:r>
      <w:r>
        <w:t></w:t>
      </w:r>
      <w:r>
        <w:rPr>
          <w:rFonts w:hint="eastAsia"/>
        </w:rPr>
        <w:t>феномени</w:t>
      </w:r>
      <w:r>
        <w:t></w:t>
      </w:r>
      <w:r>
        <w:t></w:t>
      </w:r>
      <w:r>
        <w:rPr>
          <w:rFonts w:hint="eastAsia"/>
        </w:rPr>
        <w:t>У</w:t>
      </w:r>
      <w:r>
        <w:t></w:t>
      </w:r>
      <w:r>
        <w:rPr>
          <w:rFonts w:hint="eastAsia"/>
        </w:rPr>
        <w:t>творі</w:t>
      </w:r>
      <w:r>
        <w:t></w:t>
      </w:r>
      <w:r>
        <w:rPr>
          <w:rFonts w:hint="eastAsia"/>
        </w:rPr>
        <w:t>мало</w:t>
      </w:r>
      <w:r>
        <w:t></w:t>
      </w:r>
      <w:r>
        <w:rPr>
          <w:rFonts w:hint="eastAsia"/>
        </w:rPr>
        <w:t>історичних</w:t>
      </w:r>
      <w:r>
        <w:t></w:t>
      </w:r>
      <w:r>
        <w:rPr>
          <w:rFonts w:hint="eastAsia"/>
        </w:rPr>
        <w:t>фактів</w:t>
      </w:r>
      <w:r>
        <w:t></w:t>
      </w:r>
      <w:r>
        <w:t></w:t>
      </w:r>
      <w:r>
        <w:rPr>
          <w:rFonts w:hint="eastAsia"/>
        </w:rPr>
        <w:t>Наявні</w:t>
      </w:r>
      <w:r>
        <w:t></w:t>
      </w:r>
      <w:r>
        <w:rPr>
          <w:rFonts w:hint="eastAsia"/>
        </w:rPr>
        <w:t>ж</w:t>
      </w:r>
    </w:p>
    <w:p w:rsidR="005F7CDB" w:rsidRDefault="005F7CDB" w:rsidP="005F7CDB">
      <w:r>
        <w:rPr>
          <w:rFonts w:hint="eastAsia"/>
        </w:rPr>
        <w:t>коментуються</w:t>
      </w:r>
      <w:r>
        <w:t></w:t>
      </w:r>
      <w:r>
        <w:rPr>
          <w:rFonts w:hint="eastAsia"/>
        </w:rPr>
        <w:t>у</w:t>
      </w:r>
      <w:r>
        <w:t></w:t>
      </w:r>
      <w:r>
        <w:rPr>
          <w:rFonts w:hint="eastAsia"/>
        </w:rPr>
        <w:t>широкому</w:t>
      </w:r>
      <w:r>
        <w:t></w:t>
      </w:r>
      <w:r>
        <w:rPr>
          <w:rFonts w:hint="eastAsia"/>
        </w:rPr>
        <w:t>культурному</w:t>
      </w:r>
      <w:r>
        <w:t></w:t>
      </w:r>
      <w:r>
        <w:rPr>
          <w:rFonts w:hint="eastAsia"/>
        </w:rPr>
        <w:t>контексті</w:t>
      </w:r>
      <w:r>
        <w:t></w:t>
      </w:r>
      <w:r>
        <w:t></w:t>
      </w:r>
      <w:r>
        <w:rPr>
          <w:rFonts w:hint="eastAsia"/>
        </w:rPr>
        <w:t>пояснюються</w:t>
      </w:r>
      <w:r>
        <w:t></w:t>
      </w:r>
      <w:r>
        <w:rPr>
          <w:rFonts w:hint="eastAsia"/>
        </w:rPr>
        <w:t>у</w:t>
      </w:r>
    </w:p>
    <w:p w:rsidR="005F7CDB" w:rsidRDefault="005F7CDB" w:rsidP="005F7CDB">
      <w:r>
        <w:rPr>
          <w:rFonts w:hint="eastAsia"/>
        </w:rPr>
        <w:t>символічно</w:t>
      </w:r>
      <w:r>
        <w:t></w:t>
      </w:r>
      <w:r>
        <w:rPr>
          <w:rFonts w:hint="eastAsia"/>
        </w:rPr>
        <w:t>алегоричному</w:t>
      </w:r>
      <w:r>
        <w:t></w:t>
      </w:r>
      <w:r>
        <w:rPr>
          <w:rFonts w:hint="eastAsia"/>
        </w:rPr>
        <w:t>аспекті</w:t>
      </w:r>
      <w:r>
        <w:t></w:t>
      </w:r>
      <w:r>
        <w:t></w:t>
      </w:r>
      <w:r>
        <w:rPr>
          <w:rFonts w:hint="eastAsia"/>
        </w:rPr>
        <w:t>Своє</w:t>
      </w:r>
      <w:r>
        <w:t></w:t>
      </w:r>
      <w:r>
        <w:rPr>
          <w:rFonts w:hint="eastAsia"/>
        </w:rPr>
        <w:t>завдання</w:t>
      </w:r>
      <w:r>
        <w:t></w:t>
      </w:r>
      <w:r>
        <w:rPr>
          <w:rFonts w:hint="eastAsia"/>
        </w:rPr>
        <w:t>автор</w:t>
      </w:r>
      <w:r>
        <w:t></w:t>
      </w:r>
      <w:r>
        <w:rPr>
          <w:rFonts w:hint="eastAsia"/>
        </w:rPr>
        <w:t>вбачає</w:t>
      </w:r>
      <w:r>
        <w:t></w:t>
      </w:r>
      <w:r>
        <w:rPr>
          <w:rFonts w:hint="eastAsia"/>
        </w:rPr>
        <w:t>у</w:t>
      </w:r>
      <w:r>
        <w:t></w:t>
      </w:r>
      <w:r>
        <w:rPr>
          <w:rFonts w:hint="eastAsia"/>
        </w:rPr>
        <w:t>створенні</w:t>
      </w:r>
    </w:p>
    <w:p w:rsidR="005F7CDB" w:rsidRDefault="005F7CDB" w:rsidP="005F7CDB">
      <w:r>
        <w:rPr>
          <w:rFonts w:hint="eastAsia"/>
        </w:rPr>
        <w:t>величної</w:t>
      </w:r>
      <w:r>
        <w:t></w:t>
      </w:r>
      <w:r>
        <w:rPr>
          <w:rFonts w:hint="eastAsia"/>
        </w:rPr>
        <w:t>похвали</w:t>
      </w:r>
      <w:r>
        <w:t></w:t>
      </w:r>
      <w:r>
        <w:rPr>
          <w:rFonts w:hint="eastAsia"/>
        </w:rPr>
        <w:t>Папі</w:t>
      </w:r>
      <w:r>
        <w:t></w:t>
      </w:r>
      <w:r>
        <w:rPr>
          <w:rFonts w:hint="eastAsia"/>
        </w:rPr>
        <w:t>Римському</w:t>
      </w:r>
      <w:r>
        <w:t></w:t>
      </w:r>
      <w:r>
        <w:t></w:t>
      </w:r>
      <w:r>
        <w:rPr>
          <w:rFonts w:hint="eastAsia"/>
        </w:rPr>
        <w:t>прославленні</w:t>
      </w:r>
      <w:r>
        <w:t></w:t>
      </w:r>
      <w:r>
        <w:rPr>
          <w:rFonts w:hint="eastAsia"/>
        </w:rPr>
        <w:t>його</w:t>
      </w:r>
      <w:r>
        <w:t></w:t>
      </w:r>
      <w:r>
        <w:rPr>
          <w:rFonts w:hint="eastAsia"/>
        </w:rPr>
        <w:t>діянь</w:t>
      </w:r>
      <w:r>
        <w:t></w:t>
      </w:r>
      <w:r>
        <w:rPr>
          <w:rFonts w:hint="eastAsia"/>
        </w:rPr>
        <w:t>для</w:t>
      </w:r>
      <w:r>
        <w:t></w:t>
      </w:r>
      <w:r>
        <w:rPr>
          <w:rFonts w:hint="eastAsia"/>
        </w:rPr>
        <w:t>того</w:t>
      </w:r>
      <w:r>
        <w:t></w:t>
      </w:r>
      <w:r>
        <w:t></w:t>
      </w:r>
      <w:r>
        <w:rPr>
          <w:rFonts w:hint="eastAsia"/>
        </w:rPr>
        <w:t>щоб</w:t>
      </w:r>
      <w:r>
        <w:t></w:t>
      </w:r>
    </w:p>
    <w:p w:rsidR="005F7CDB" w:rsidRDefault="005F7CDB" w:rsidP="005F7CDB">
      <w:r>
        <w:t></w:t>
      </w:r>
      <w:r>
        <w:t></w:t>
      </w:r>
      <w:r>
        <w:t></w:t>
      </w:r>
    </w:p>
    <w:p w:rsidR="005F7CDB" w:rsidRDefault="005F7CDB" w:rsidP="005F7CDB">
      <w:r>
        <w:rPr>
          <w:rFonts w:hint="eastAsia"/>
        </w:rPr>
        <w:t>здобути</w:t>
      </w:r>
      <w:r>
        <w:t></w:t>
      </w:r>
      <w:r>
        <w:rPr>
          <w:rFonts w:hint="eastAsia"/>
        </w:rPr>
        <w:t>собі</w:t>
      </w:r>
      <w:r>
        <w:t></w:t>
      </w:r>
      <w:r>
        <w:rPr>
          <w:rFonts w:hint="eastAsia"/>
        </w:rPr>
        <w:t>прихильність</w:t>
      </w:r>
      <w:r>
        <w:t></w:t>
      </w:r>
      <w:r>
        <w:t></w:t>
      </w:r>
      <w:r>
        <w:rPr>
          <w:rFonts w:hint="eastAsia"/>
        </w:rPr>
        <w:t>Постать</w:t>
      </w:r>
      <w:r>
        <w:t></w:t>
      </w:r>
      <w:r>
        <w:rPr>
          <w:rFonts w:hint="eastAsia"/>
        </w:rPr>
        <w:t>Папи</w:t>
      </w:r>
      <w:r>
        <w:t></w:t>
      </w:r>
      <w:r>
        <w:rPr>
          <w:rFonts w:hint="eastAsia"/>
        </w:rPr>
        <w:t>Римського</w:t>
      </w:r>
      <w:r>
        <w:t></w:t>
      </w:r>
      <w:r>
        <w:rPr>
          <w:rFonts w:hint="eastAsia"/>
        </w:rPr>
        <w:t>у</w:t>
      </w:r>
      <w:r>
        <w:t></w:t>
      </w:r>
      <w:r>
        <w:rPr>
          <w:rFonts w:hint="eastAsia"/>
        </w:rPr>
        <w:t>творі</w:t>
      </w:r>
      <w:r>
        <w:t></w:t>
      </w:r>
      <w:r>
        <w:rPr>
          <w:rFonts w:hint="eastAsia"/>
        </w:rPr>
        <w:t>ідеалізовано</w:t>
      </w:r>
      <w:r>
        <w:t></w:t>
      </w:r>
    </w:p>
    <w:p w:rsidR="005F7CDB" w:rsidRDefault="005F7CDB" w:rsidP="005F7CDB">
      <w:r>
        <w:rPr>
          <w:rFonts w:hint="eastAsia"/>
        </w:rPr>
        <w:t>багато</w:t>
      </w:r>
      <w:r>
        <w:t></w:t>
      </w:r>
      <w:r>
        <w:rPr>
          <w:rFonts w:hint="eastAsia"/>
        </w:rPr>
        <w:t>рис</w:t>
      </w:r>
      <w:r>
        <w:t></w:t>
      </w:r>
      <w:r>
        <w:rPr>
          <w:rFonts w:hint="eastAsia"/>
        </w:rPr>
        <w:t>його</w:t>
      </w:r>
      <w:r>
        <w:t></w:t>
      </w:r>
      <w:r>
        <w:rPr>
          <w:rFonts w:hint="eastAsia"/>
        </w:rPr>
        <w:t>характеру</w:t>
      </w:r>
      <w:r>
        <w:t></w:t>
      </w:r>
      <w:r>
        <w:rPr>
          <w:rFonts w:hint="eastAsia"/>
        </w:rPr>
        <w:t>перебільшено</w:t>
      </w:r>
      <w:r>
        <w:t></w:t>
      </w:r>
      <w:r>
        <w:t></w:t>
      </w:r>
      <w:r>
        <w:rPr>
          <w:rFonts w:hint="eastAsia"/>
        </w:rPr>
        <w:t>вчинки</w:t>
      </w:r>
      <w:r>
        <w:t></w:t>
      </w:r>
      <w:r>
        <w:rPr>
          <w:rFonts w:hint="eastAsia"/>
        </w:rPr>
        <w:t>–</w:t>
      </w:r>
      <w:r>
        <w:t></w:t>
      </w:r>
      <w:r>
        <w:rPr>
          <w:rFonts w:hint="eastAsia"/>
        </w:rPr>
        <w:t>прикрашено</w:t>
      </w:r>
      <w:r>
        <w:t></w:t>
      </w:r>
      <w:r>
        <w:t></w:t>
      </w:r>
      <w:r>
        <w:rPr>
          <w:rFonts w:hint="eastAsia"/>
        </w:rPr>
        <w:t>Це</w:t>
      </w:r>
      <w:r>
        <w:t></w:t>
      </w:r>
      <w:r>
        <w:rPr>
          <w:rFonts w:hint="eastAsia"/>
        </w:rPr>
        <w:t>було</w:t>
      </w:r>
    </w:p>
    <w:p w:rsidR="005F7CDB" w:rsidRDefault="005F7CDB" w:rsidP="005F7CDB">
      <w:r>
        <w:rPr>
          <w:rFonts w:hint="eastAsia"/>
        </w:rPr>
        <w:t>зумовлено</w:t>
      </w:r>
      <w:r>
        <w:t></w:t>
      </w:r>
      <w:r>
        <w:rPr>
          <w:rFonts w:hint="eastAsia"/>
        </w:rPr>
        <w:t>приватним</w:t>
      </w:r>
      <w:r>
        <w:t></w:t>
      </w:r>
      <w:r>
        <w:rPr>
          <w:rFonts w:hint="eastAsia"/>
        </w:rPr>
        <w:t>прагненням</w:t>
      </w:r>
      <w:r>
        <w:t></w:t>
      </w:r>
      <w:r>
        <w:rPr>
          <w:rFonts w:hint="eastAsia"/>
        </w:rPr>
        <w:t>автора</w:t>
      </w:r>
      <w:r>
        <w:t></w:t>
      </w:r>
      <w:r>
        <w:rPr>
          <w:rFonts w:hint="eastAsia"/>
        </w:rPr>
        <w:t>отримати</w:t>
      </w:r>
      <w:r>
        <w:t></w:t>
      </w:r>
      <w:r>
        <w:rPr>
          <w:rFonts w:hint="eastAsia"/>
        </w:rPr>
        <w:t>його</w:t>
      </w:r>
      <w:r>
        <w:t></w:t>
      </w:r>
      <w:r>
        <w:rPr>
          <w:rFonts w:hint="eastAsia"/>
        </w:rPr>
        <w:t>прихильність</w:t>
      </w:r>
      <w:r>
        <w:t></w:t>
      </w:r>
      <w:r>
        <w:rPr>
          <w:rFonts w:hint="eastAsia"/>
        </w:rPr>
        <w:t>для</w:t>
      </w:r>
    </w:p>
    <w:p w:rsidR="005F7CDB" w:rsidRDefault="005F7CDB" w:rsidP="005F7CDB">
      <w:r>
        <w:rPr>
          <w:rFonts w:hint="eastAsia"/>
        </w:rPr>
        <w:t>того</w:t>
      </w:r>
      <w:r>
        <w:t></w:t>
      </w:r>
      <w:r>
        <w:t></w:t>
      </w:r>
      <w:r>
        <w:rPr>
          <w:rFonts w:hint="eastAsia"/>
        </w:rPr>
        <w:t>щоб</w:t>
      </w:r>
      <w:r>
        <w:t></w:t>
      </w:r>
      <w:r>
        <w:rPr>
          <w:rFonts w:hint="eastAsia"/>
        </w:rPr>
        <w:t>обійняти</w:t>
      </w:r>
      <w:r>
        <w:t></w:t>
      </w:r>
      <w:r>
        <w:rPr>
          <w:rFonts w:hint="eastAsia"/>
        </w:rPr>
        <w:t>посаду</w:t>
      </w:r>
      <w:r>
        <w:t></w:t>
      </w:r>
      <w:r>
        <w:rPr>
          <w:rFonts w:hint="eastAsia"/>
        </w:rPr>
        <w:t>митрополита</w:t>
      </w:r>
      <w:r>
        <w:t></w:t>
      </w:r>
      <w:r>
        <w:t></w:t>
      </w:r>
      <w:r>
        <w:t></w:t>
      </w:r>
      <w:r>
        <w:rPr>
          <w:rFonts w:hint="eastAsia"/>
        </w:rPr>
        <w:t>Посольство</w:t>
      </w:r>
      <w:r>
        <w:t></w:t>
      </w:r>
      <w:r>
        <w:rPr>
          <w:rFonts w:hint="eastAsia"/>
        </w:rPr>
        <w:t>київського</w:t>
      </w:r>
    </w:p>
    <w:p w:rsidR="005F7CDB" w:rsidRDefault="005F7CDB" w:rsidP="005F7CDB">
      <w:r>
        <w:rPr>
          <w:rFonts w:hint="eastAsia"/>
        </w:rPr>
        <w:t>митрополита</w:t>
      </w:r>
      <w:r>
        <w:t></w:t>
      </w:r>
      <w:r>
        <w:rPr>
          <w:rFonts w:hint="eastAsia"/>
        </w:rPr>
        <w:t>Мисаїла</w:t>
      </w:r>
      <w:r>
        <w:t></w:t>
      </w:r>
      <w:r>
        <w:rPr>
          <w:rFonts w:hint="eastAsia"/>
        </w:rPr>
        <w:t>до</w:t>
      </w:r>
      <w:r>
        <w:t></w:t>
      </w:r>
      <w:r>
        <w:rPr>
          <w:rFonts w:hint="eastAsia"/>
        </w:rPr>
        <w:t>Папи</w:t>
      </w:r>
      <w:r>
        <w:t></w:t>
      </w:r>
      <w:r>
        <w:rPr>
          <w:rFonts w:hint="eastAsia"/>
        </w:rPr>
        <w:t>Римського</w:t>
      </w:r>
      <w:r>
        <w:t></w:t>
      </w:r>
      <w:r>
        <w:rPr>
          <w:rFonts w:hint="eastAsia"/>
        </w:rPr>
        <w:t>Сикста</w:t>
      </w:r>
      <w:r>
        <w:t></w:t>
      </w:r>
      <w:r>
        <w:rPr>
          <w:rFonts w:hint="eastAsia"/>
        </w:rPr>
        <w:t>І</w:t>
      </w:r>
      <w:r>
        <w:t></w:t>
      </w:r>
      <w:r>
        <w:t></w:t>
      </w:r>
      <w:r>
        <w:t></w:t>
      </w:r>
      <w:r>
        <w:rPr>
          <w:rFonts w:hint="eastAsia"/>
        </w:rPr>
        <w:t>написано</w:t>
      </w:r>
      <w:r>
        <w:t></w:t>
      </w:r>
      <w:r>
        <w:rPr>
          <w:rFonts w:hint="eastAsia"/>
        </w:rPr>
        <w:t>у</w:t>
      </w:r>
    </w:p>
    <w:p w:rsidR="005F7CDB" w:rsidRDefault="005F7CDB" w:rsidP="005F7CDB">
      <w:r>
        <w:rPr>
          <w:rFonts w:hint="eastAsia"/>
        </w:rPr>
        <w:t>піднесеному</w:t>
      </w:r>
      <w:r>
        <w:t></w:t>
      </w:r>
      <w:r>
        <w:rPr>
          <w:rFonts w:hint="eastAsia"/>
        </w:rPr>
        <w:t>та</w:t>
      </w:r>
      <w:r>
        <w:t></w:t>
      </w:r>
      <w:r>
        <w:rPr>
          <w:rFonts w:hint="eastAsia"/>
        </w:rPr>
        <w:t>глибоко</w:t>
      </w:r>
      <w:r>
        <w:t></w:t>
      </w:r>
      <w:r>
        <w:rPr>
          <w:rFonts w:hint="eastAsia"/>
        </w:rPr>
        <w:t>емоційному</w:t>
      </w:r>
      <w:r>
        <w:t></w:t>
      </w:r>
      <w:r>
        <w:rPr>
          <w:rFonts w:hint="eastAsia"/>
        </w:rPr>
        <w:t>стилі</w:t>
      </w:r>
      <w:r>
        <w:t></w:t>
      </w:r>
      <w:r>
        <w:t></w:t>
      </w:r>
      <w:r>
        <w:rPr>
          <w:rFonts w:hint="eastAsia"/>
        </w:rPr>
        <w:t>відчувається</w:t>
      </w:r>
      <w:r>
        <w:t></w:t>
      </w:r>
      <w:r>
        <w:rPr>
          <w:rFonts w:hint="eastAsia"/>
        </w:rPr>
        <w:t>вплив</w:t>
      </w:r>
      <w:r>
        <w:t></w:t>
      </w:r>
      <w:r>
        <w:rPr>
          <w:rFonts w:hint="eastAsia"/>
        </w:rPr>
        <w:t>традиції</w:t>
      </w:r>
    </w:p>
    <w:p w:rsidR="005F7CDB" w:rsidRDefault="005F7CDB" w:rsidP="005F7CDB">
      <w:r>
        <w:rPr>
          <w:rFonts w:hint="eastAsia"/>
        </w:rPr>
        <w:t>ісихазму</w:t>
      </w:r>
      <w:r>
        <w:t></w:t>
      </w:r>
    </w:p>
    <w:p w:rsidR="005F7CDB" w:rsidRDefault="005F7CDB" w:rsidP="005F7CDB">
      <w:r>
        <w:rPr>
          <w:rFonts w:hint="eastAsia"/>
        </w:rPr>
        <w:t>Відповіддю</w:t>
      </w:r>
      <w:r>
        <w:t></w:t>
      </w:r>
      <w:r>
        <w:rPr>
          <w:rFonts w:hint="eastAsia"/>
        </w:rPr>
        <w:t>на</w:t>
      </w:r>
      <w:r>
        <w:t></w:t>
      </w:r>
      <w:r>
        <w:rPr>
          <w:rFonts w:hint="eastAsia"/>
        </w:rPr>
        <w:t>прославлення</w:t>
      </w:r>
      <w:r>
        <w:t></w:t>
      </w:r>
      <w:r>
        <w:rPr>
          <w:rFonts w:hint="eastAsia"/>
        </w:rPr>
        <w:t>Папи</w:t>
      </w:r>
      <w:r>
        <w:t></w:t>
      </w:r>
      <w:r>
        <w:rPr>
          <w:rFonts w:hint="eastAsia"/>
        </w:rPr>
        <w:t>Римського</w:t>
      </w:r>
      <w:r>
        <w:t></w:t>
      </w:r>
      <w:r>
        <w:rPr>
          <w:rFonts w:hint="eastAsia"/>
        </w:rPr>
        <w:t>став</w:t>
      </w:r>
      <w:r>
        <w:t></w:t>
      </w:r>
      <w:r>
        <w:rPr>
          <w:rFonts w:hint="eastAsia"/>
        </w:rPr>
        <w:t>твір</w:t>
      </w:r>
      <w:r>
        <w:t></w:t>
      </w:r>
      <w:r>
        <w:t></w:t>
      </w:r>
      <w:r>
        <w:rPr>
          <w:rFonts w:hint="eastAsia"/>
        </w:rPr>
        <w:t>у</w:t>
      </w:r>
      <w:r>
        <w:t></w:t>
      </w:r>
      <w:r>
        <w:rPr>
          <w:rFonts w:hint="eastAsia"/>
        </w:rPr>
        <w:t>якому</w:t>
      </w:r>
    </w:p>
    <w:p w:rsidR="005F7CDB" w:rsidRDefault="005F7CDB" w:rsidP="005F7CDB">
      <w:r>
        <w:rPr>
          <w:rFonts w:hint="eastAsia"/>
        </w:rPr>
        <w:t>звеличується</w:t>
      </w:r>
      <w:r>
        <w:t></w:t>
      </w:r>
      <w:r>
        <w:rPr>
          <w:rFonts w:hint="eastAsia"/>
        </w:rPr>
        <w:t>постать</w:t>
      </w:r>
      <w:r>
        <w:t></w:t>
      </w:r>
      <w:r>
        <w:rPr>
          <w:rFonts w:hint="eastAsia"/>
        </w:rPr>
        <w:t>Константинопольського</w:t>
      </w:r>
      <w:r>
        <w:t></w:t>
      </w:r>
      <w:r>
        <w:rPr>
          <w:rFonts w:hint="eastAsia"/>
        </w:rPr>
        <w:t>Патріарха</w:t>
      </w:r>
      <w:r>
        <w:t></w:t>
      </w:r>
      <w:r>
        <w:t></w:t>
      </w:r>
      <w:r>
        <w:rPr>
          <w:rFonts w:hint="eastAsia"/>
        </w:rPr>
        <w:t>–</w:t>
      </w:r>
      <w:r>
        <w:t></w:t>
      </w:r>
      <w:r>
        <w:t></w:t>
      </w:r>
      <w:r>
        <w:rPr>
          <w:rFonts w:hint="eastAsia"/>
        </w:rPr>
        <w:t>Посольство</w:t>
      </w:r>
      <w:r>
        <w:t></w:t>
      </w:r>
      <w:r>
        <w:rPr>
          <w:rFonts w:hint="eastAsia"/>
        </w:rPr>
        <w:t>до</w:t>
      </w:r>
    </w:p>
    <w:p w:rsidR="005F7CDB" w:rsidRDefault="005F7CDB" w:rsidP="005F7CDB">
      <w:r>
        <w:rPr>
          <w:rFonts w:hint="eastAsia"/>
        </w:rPr>
        <w:t>Йона</w:t>
      </w:r>
      <w:r>
        <w:t></w:t>
      </w:r>
      <w:r>
        <w:rPr>
          <w:rFonts w:hint="eastAsia"/>
        </w:rPr>
        <w:t>Глезни</w:t>
      </w:r>
      <w:r>
        <w:t></w:t>
      </w:r>
      <w:r>
        <w:t></w:t>
      </w:r>
      <w:r>
        <w:t></w:t>
      </w:r>
      <w:r>
        <w:rPr>
          <w:rFonts w:hint="eastAsia"/>
        </w:rPr>
        <w:t>Це</w:t>
      </w:r>
      <w:r>
        <w:t></w:t>
      </w:r>
      <w:r>
        <w:rPr>
          <w:rFonts w:hint="eastAsia"/>
        </w:rPr>
        <w:t>яскравий</w:t>
      </w:r>
      <w:r>
        <w:t></w:t>
      </w:r>
      <w:r>
        <w:rPr>
          <w:rFonts w:hint="eastAsia"/>
        </w:rPr>
        <w:t>зразок</w:t>
      </w:r>
      <w:r>
        <w:t></w:t>
      </w:r>
      <w:r>
        <w:rPr>
          <w:rFonts w:hint="eastAsia"/>
        </w:rPr>
        <w:t>величальної</w:t>
      </w:r>
      <w:r>
        <w:t></w:t>
      </w:r>
      <w:r>
        <w:rPr>
          <w:rFonts w:hint="eastAsia"/>
        </w:rPr>
        <w:t>поезії</w:t>
      </w:r>
      <w:r>
        <w:t></w:t>
      </w:r>
      <w:r>
        <w:rPr>
          <w:rFonts w:hint="eastAsia"/>
        </w:rPr>
        <w:t>епохи</w:t>
      </w:r>
      <w:r>
        <w:t></w:t>
      </w:r>
      <w:r>
        <w:rPr>
          <w:rFonts w:hint="eastAsia"/>
        </w:rPr>
        <w:t>Пізнього</w:t>
      </w:r>
    </w:p>
    <w:p w:rsidR="005F7CDB" w:rsidRDefault="005F7CDB" w:rsidP="005F7CDB">
      <w:r>
        <w:rPr>
          <w:rFonts w:hint="eastAsia"/>
        </w:rPr>
        <w:t>Середньовіччя</w:t>
      </w:r>
      <w:r>
        <w:t></w:t>
      </w:r>
      <w:r>
        <w:t></w:t>
      </w:r>
      <w:r>
        <w:rPr>
          <w:rFonts w:hint="eastAsia"/>
        </w:rPr>
        <w:t>який</w:t>
      </w:r>
      <w:r>
        <w:t></w:t>
      </w:r>
      <w:r>
        <w:rPr>
          <w:rFonts w:hint="eastAsia"/>
        </w:rPr>
        <w:t>представляє</w:t>
      </w:r>
      <w:r>
        <w:t></w:t>
      </w:r>
      <w:r>
        <w:rPr>
          <w:rFonts w:hint="eastAsia"/>
        </w:rPr>
        <w:t>собою</w:t>
      </w:r>
      <w:r>
        <w:t></w:t>
      </w:r>
      <w:r>
        <w:rPr>
          <w:rFonts w:hint="eastAsia"/>
        </w:rPr>
        <w:t>своєрідне</w:t>
      </w:r>
      <w:r>
        <w:t></w:t>
      </w:r>
      <w:r>
        <w:rPr>
          <w:rFonts w:hint="eastAsia"/>
        </w:rPr>
        <w:t>послання</w:t>
      </w:r>
      <w:r>
        <w:t></w:t>
      </w:r>
      <w:r>
        <w:t></w:t>
      </w:r>
      <w:r>
        <w:rPr>
          <w:rFonts w:hint="eastAsia"/>
        </w:rPr>
        <w:t>звернення</w:t>
      </w:r>
    </w:p>
    <w:p w:rsidR="005F7CDB" w:rsidRDefault="005F7CDB" w:rsidP="005F7CDB">
      <w:r>
        <w:rPr>
          <w:rFonts w:hint="eastAsia"/>
        </w:rPr>
        <w:t>руських</w:t>
      </w:r>
      <w:r>
        <w:t></w:t>
      </w:r>
      <w:r>
        <w:rPr>
          <w:rFonts w:hint="eastAsia"/>
        </w:rPr>
        <w:t>князів</w:t>
      </w:r>
      <w:r>
        <w:t></w:t>
      </w:r>
      <w:r>
        <w:rPr>
          <w:rFonts w:hint="eastAsia"/>
        </w:rPr>
        <w:t>до</w:t>
      </w:r>
      <w:r>
        <w:t></w:t>
      </w:r>
      <w:r>
        <w:rPr>
          <w:rFonts w:hint="eastAsia"/>
        </w:rPr>
        <w:t>Константинопольського</w:t>
      </w:r>
      <w:r>
        <w:t></w:t>
      </w:r>
      <w:r>
        <w:rPr>
          <w:rFonts w:hint="eastAsia"/>
        </w:rPr>
        <w:t>патріарха</w:t>
      </w:r>
      <w:r>
        <w:t></w:t>
      </w:r>
    </w:p>
    <w:p w:rsidR="005F7CDB" w:rsidRDefault="005F7CDB" w:rsidP="005F7CDB">
      <w:r>
        <w:rPr>
          <w:rFonts w:hint="eastAsia"/>
        </w:rPr>
        <w:t>Головна</w:t>
      </w:r>
      <w:r>
        <w:t></w:t>
      </w:r>
      <w:r>
        <w:rPr>
          <w:rFonts w:hint="eastAsia"/>
        </w:rPr>
        <w:t>місія</w:t>
      </w:r>
      <w:r>
        <w:t></w:t>
      </w:r>
      <w:r>
        <w:t></w:t>
      </w:r>
      <w:r>
        <w:rPr>
          <w:rFonts w:hint="eastAsia"/>
        </w:rPr>
        <w:t>Посольство</w:t>
      </w:r>
      <w:r>
        <w:t></w:t>
      </w:r>
      <w:r>
        <w:rPr>
          <w:rFonts w:hint="eastAsia"/>
        </w:rPr>
        <w:t>до</w:t>
      </w:r>
      <w:r>
        <w:t></w:t>
      </w:r>
      <w:r>
        <w:rPr>
          <w:rFonts w:hint="eastAsia"/>
        </w:rPr>
        <w:t>Йона</w:t>
      </w:r>
      <w:r>
        <w:t></w:t>
      </w:r>
      <w:r>
        <w:rPr>
          <w:rFonts w:hint="eastAsia"/>
        </w:rPr>
        <w:t>Глезни</w:t>
      </w:r>
      <w:r>
        <w:t></w:t>
      </w:r>
      <w:r>
        <w:t></w:t>
      </w:r>
      <w:r>
        <w:rPr>
          <w:rFonts w:hint="eastAsia"/>
        </w:rPr>
        <w:t>–</w:t>
      </w:r>
      <w:r>
        <w:t></w:t>
      </w:r>
      <w:r>
        <w:rPr>
          <w:rFonts w:hint="eastAsia"/>
        </w:rPr>
        <w:t>прохання</w:t>
      </w:r>
      <w:r>
        <w:t></w:t>
      </w:r>
      <w:r>
        <w:rPr>
          <w:rFonts w:hint="eastAsia"/>
        </w:rPr>
        <w:t>благословити</w:t>
      </w:r>
      <w:r>
        <w:t></w:t>
      </w:r>
      <w:r>
        <w:rPr>
          <w:rFonts w:hint="eastAsia"/>
        </w:rPr>
        <w:t>і</w:t>
      </w:r>
    </w:p>
    <w:p w:rsidR="005F7CDB" w:rsidRDefault="005F7CDB" w:rsidP="005F7CDB">
      <w:r>
        <w:rPr>
          <w:rFonts w:hint="eastAsia"/>
        </w:rPr>
        <w:t>затвердити</w:t>
      </w:r>
      <w:r>
        <w:t></w:t>
      </w:r>
      <w:r>
        <w:rPr>
          <w:rFonts w:hint="eastAsia"/>
        </w:rPr>
        <w:t>Йона</w:t>
      </w:r>
      <w:r>
        <w:t></w:t>
      </w:r>
      <w:r>
        <w:rPr>
          <w:rFonts w:hint="eastAsia"/>
        </w:rPr>
        <w:t>Глезну</w:t>
      </w:r>
      <w:r>
        <w:t></w:t>
      </w:r>
      <w:r>
        <w:rPr>
          <w:rFonts w:hint="eastAsia"/>
        </w:rPr>
        <w:t>на</w:t>
      </w:r>
      <w:r>
        <w:t></w:t>
      </w:r>
      <w:r>
        <w:rPr>
          <w:rFonts w:hint="eastAsia"/>
        </w:rPr>
        <w:t>посаді</w:t>
      </w:r>
      <w:r>
        <w:t></w:t>
      </w:r>
      <w:r>
        <w:rPr>
          <w:rFonts w:hint="eastAsia"/>
        </w:rPr>
        <w:t>київського</w:t>
      </w:r>
      <w:r>
        <w:t></w:t>
      </w:r>
      <w:r>
        <w:rPr>
          <w:rFonts w:hint="eastAsia"/>
        </w:rPr>
        <w:t>митрополита</w:t>
      </w:r>
      <w:r>
        <w:t></w:t>
      </w:r>
      <w:r>
        <w:t></w:t>
      </w:r>
      <w:r>
        <w:rPr>
          <w:rFonts w:hint="eastAsia"/>
        </w:rPr>
        <w:t>Тут</w:t>
      </w:r>
      <w:r>
        <w:t></w:t>
      </w:r>
      <w:r>
        <w:rPr>
          <w:rFonts w:hint="eastAsia"/>
        </w:rPr>
        <w:t>не</w:t>
      </w:r>
      <w:r>
        <w:t></w:t>
      </w:r>
      <w:r>
        <w:rPr>
          <w:rFonts w:hint="eastAsia"/>
        </w:rPr>
        <w:t>названо</w:t>
      </w:r>
    </w:p>
    <w:p w:rsidR="005F7CDB" w:rsidRDefault="005F7CDB" w:rsidP="005F7CDB">
      <w:r>
        <w:rPr>
          <w:rFonts w:hint="eastAsia"/>
        </w:rPr>
        <w:t>конкретне</w:t>
      </w:r>
      <w:r>
        <w:t></w:t>
      </w:r>
      <w:r>
        <w:rPr>
          <w:rFonts w:hint="eastAsia"/>
        </w:rPr>
        <w:t>ім’я</w:t>
      </w:r>
      <w:r>
        <w:t></w:t>
      </w:r>
      <w:r>
        <w:rPr>
          <w:rFonts w:hint="eastAsia"/>
        </w:rPr>
        <w:t>Патріарха</w:t>
      </w:r>
      <w:r>
        <w:t></w:t>
      </w:r>
      <w:r>
        <w:t></w:t>
      </w:r>
      <w:r>
        <w:rPr>
          <w:rFonts w:hint="eastAsia"/>
        </w:rPr>
        <w:t>до</w:t>
      </w:r>
      <w:r>
        <w:t></w:t>
      </w:r>
      <w:r>
        <w:rPr>
          <w:rFonts w:hint="eastAsia"/>
        </w:rPr>
        <w:t>якого</w:t>
      </w:r>
      <w:r>
        <w:t></w:t>
      </w:r>
      <w:r>
        <w:rPr>
          <w:rFonts w:hint="eastAsia"/>
        </w:rPr>
        <w:t>звертаються</w:t>
      </w:r>
      <w:r>
        <w:t></w:t>
      </w:r>
      <w:r>
        <w:rPr>
          <w:rFonts w:hint="eastAsia"/>
        </w:rPr>
        <w:t>дописувачі</w:t>
      </w:r>
      <w:r>
        <w:t></w:t>
      </w:r>
      <w:r>
        <w:t></w:t>
      </w:r>
      <w:r>
        <w:rPr>
          <w:rFonts w:hint="eastAsia"/>
        </w:rPr>
        <w:t>Важливо</w:t>
      </w:r>
      <w:r>
        <w:t></w:t>
      </w:r>
      <w:r>
        <w:t></w:t>
      </w:r>
      <w:r>
        <w:rPr>
          <w:rFonts w:hint="eastAsia"/>
        </w:rPr>
        <w:t>що</w:t>
      </w:r>
    </w:p>
    <w:p w:rsidR="005F7CDB" w:rsidRDefault="005F7CDB" w:rsidP="005F7CDB">
      <w:r>
        <w:rPr>
          <w:rFonts w:hint="eastAsia"/>
        </w:rPr>
        <w:t>його</w:t>
      </w:r>
      <w:r>
        <w:t></w:t>
      </w:r>
      <w:r>
        <w:rPr>
          <w:rFonts w:hint="eastAsia"/>
        </w:rPr>
        <w:t>називають</w:t>
      </w:r>
      <w:r>
        <w:t></w:t>
      </w:r>
      <w:r>
        <w:t></w:t>
      </w:r>
      <w:r>
        <w:rPr>
          <w:rFonts w:hint="eastAsia"/>
        </w:rPr>
        <w:t>первостоятельним</w:t>
      </w:r>
      <w:r>
        <w:t></w:t>
      </w:r>
      <w:r>
        <w:t></w:t>
      </w:r>
      <w:r>
        <w:rPr>
          <w:rFonts w:hint="eastAsia"/>
        </w:rPr>
        <w:t>за</w:t>
      </w:r>
      <w:r>
        <w:t></w:t>
      </w:r>
      <w:r>
        <w:rPr>
          <w:rFonts w:hint="eastAsia"/>
        </w:rPr>
        <w:t>своїм</w:t>
      </w:r>
      <w:r>
        <w:t></w:t>
      </w:r>
      <w:r>
        <w:rPr>
          <w:rFonts w:hint="eastAsia"/>
        </w:rPr>
        <w:t>церковним</w:t>
      </w:r>
      <w:r>
        <w:t></w:t>
      </w:r>
      <w:r>
        <w:rPr>
          <w:rFonts w:hint="eastAsia"/>
        </w:rPr>
        <w:t>чином</w:t>
      </w:r>
      <w:r>
        <w:t></w:t>
      </w:r>
      <w:r>
        <w:rPr>
          <w:rFonts w:hint="eastAsia"/>
        </w:rPr>
        <w:t>ієреєм</w:t>
      </w:r>
      <w:r>
        <w:t></w:t>
      </w:r>
      <w:r>
        <w:rPr>
          <w:rFonts w:hint="eastAsia"/>
        </w:rPr>
        <w:t>після</w:t>
      </w:r>
    </w:p>
    <w:p w:rsidR="005F7CDB" w:rsidRDefault="005F7CDB" w:rsidP="005F7CDB">
      <w:r>
        <w:rPr>
          <w:rFonts w:hint="eastAsia"/>
        </w:rPr>
        <w:t>Ісуса</w:t>
      </w:r>
      <w:r>
        <w:t></w:t>
      </w:r>
      <w:r>
        <w:rPr>
          <w:rFonts w:hint="eastAsia"/>
        </w:rPr>
        <w:t>Христа</w:t>
      </w:r>
      <w:r>
        <w:t></w:t>
      </w:r>
      <w:r>
        <w:t></w:t>
      </w:r>
      <w:r>
        <w:rPr>
          <w:rFonts w:hint="eastAsia"/>
        </w:rPr>
        <w:t>Наголошується</w:t>
      </w:r>
      <w:r>
        <w:t></w:t>
      </w:r>
      <w:r>
        <w:rPr>
          <w:rFonts w:hint="eastAsia"/>
        </w:rPr>
        <w:t>на</w:t>
      </w:r>
      <w:r>
        <w:t></w:t>
      </w:r>
      <w:r>
        <w:rPr>
          <w:rFonts w:hint="eastAsia"/>
        </w:rPr>
        <w:t>тому</w:t>
      </w:r>
      <w:r>
        <w:t></w:t>
      </w:r>
      <w:r>
        <w:t></w:t>
      </w:r>
      <w:r>
        <w:rPr>
          <w:rFonts w:hint="eastAsia"/>
        </w:rPr>
        <w:t>що</w:t>
      </w:r>
      <w:r>
        <w:t></w:t>
      </w:r>
      <w:r>
        <w:rPr>
          <w:rFonts w:hint="eastAsia"/>
        </w:rPr>
        <w:t>Патріарх</w:t>
      </w:r>
      <w:r>
        <w:t></w:t>
      </w:r>
      <w:r>
        <w:rPr>
          <w:rFonts w:hint="eastAsia"/>
        </w:rPr>
        <w:t>є</w:t>
      </w:r>
      <w:r>
        <w:t></w:t>
      </w:r>
      <w:r>
        <w:rPr>
          <w:rFonts w:hint="eastAsia"/>
        </w:rPr>
        <w:t>рівним</w:t>
      </w:r>
      <w:r>
        <w:t></w:t>
      </w:r>
      <w:r>
        <w:rPr>
          <w:rFonts w:hint="eastAsia"/>
        </w:rPr>
        <w:t>за</w:t>
      </w:r>
      <w:r>
        <w:t></w:t>
      </w:r>
      <w:r>
        <w:rPr>
          <w:rFonts w:hint="eastAsia"/>
        </w:rPr>
        <w:t>своєю</w:t>
      </w:r>
      <w:r>
        <w:t></w:t>
      </w:r>
      <w:r>
        <w:rPr>
          <w:rFonts w:hint="eastAsia"/>
        </w:rPr>
        <w:t>владою</w:t>
      </w:r>
    </w:p>
    <w:p w:rsidR="005F7CDB" w:rsidRDefault="005F7CDB" w:rsidP="005F7CDB">
      <w:r>
        <w:rPr>
          <w:rFonts w:hint="eastAsia"/>
        </w:rPr>
        <w:t>з</w:t>
      </w:r>
      <w:r>
        <w:t></w:t>
      </w:r>
      <w:r>
        <w:rPr>
          <w:rFonts w:hint="eastAsia"/>
        </w:rPr>
        <w:t>учнями</w:t>
      </w:r>
      <w:r>
        <w:t></w:t>
      </w:r>
      <w:r>
        <w:rPr>
          <w:rFonts w:hint="eastAsia"/>
        </w:rPr>
        <w:t>й</w:t>
      </w:r>
      <w:r>
        <w:t></w:t>
      </w:r>
      <w:r>
        <w:rPr>
          <w:rFonts w:hint="eastAsia"/>
        </w:rPr>
        <w:t>апостолами</w:t>
      </w:r>
      <w:r>
        <w:t></w:t>
      </w:r>
      <w:r>
        <w:rPr>
          <w:rFonts w:hint="eastAsia"/>
        </w:rPr>
        <w:t>Христа</w:t>
      </w:r>
      <w:r>
        <w:t></w:t>
      </w:r>
      <w:r>
        <w:t></w:t>
      </w:r>
      <w:r>
        <w:rPr>
          <w:rFonts w:hint="eastAsia"/>
        </w:rPr>
        <w:t>його</w:t>
      </w:r>
      <w:r>
        <w:t></w:t>
      </w:r>
      <w:r>
        <w:rPr>
          <w:rFonts w:hint="eastAsia"/>
        </w:rPr>
        <w:t>влада</w:t>
      </w:r>
      <w:r>
        <w:t></w:t>
      </w:r>
      <w:r>
        <w:rPr>
          <w:rFonts w:hint="eastAsia"/>
        </w:rPr>
        <w:t>–</w:t>
      </w:r>
      <w:r>
        <w:t></w:t>
      </w:r>
      <w:r>
        <w:rPr>
          <w:rFonts w:hint="eastAsia"/>
        </w:rPr>
        <w:t>духовна</w:t>
      </w:r>
      <w:r>
        <w:t></w:t>
      </w:r>
      <w:r>
        <w:rPr>
          <w:rFonts w:hint="eastAsia"/>
        </w:rPr>
        <w:t>і</w:t>
      </w:r>
      <w:r>
        <w:t></w:t>
      </w:r>
      <w:r>
        <w:rPr>
          <w:rFonts w:hint="eastAsia"/>
        </w:rPr>
        <w:t>величезна</w:t>
      </w:r>
      <w:r>
        <w:t></w:t>
      </w:r>
      <w:r>
        <w:t></w:t>
      </w:r>
      <w:r>
        <w:rPr>
          <w:rFonts w:hint="eastAsia"/>
        </w:rPr>
        <w:t>він</w:t>
      </w:r>
      <w:r>
        <w:t></w:t>
      </w:r>
      <w:r>
        <w:rPr>
          <w:rFonts w:hint="eastAsia"/>
        </w:rPr>
        <w:t>–</w:t>
      </w:r>
    </w:p>
    <w:p w:rsidR="005F7CDB" w:rsidRDefault="005F7CDB" w:rsidP="005F7CDB">
      <w:r>
        <w:rPr>
          <w:rFonts w:hint="eastAsia"/>
        </w:rPr>
        <w:t>світильник</w:t>
      </w:r>
      <w:r>
        <w:t></w:t>
      </w:r>
      <w:r>
        <w:rPr>
          <w:rFonts w:hint="eastAsia"/>
        </w:rPr>
        <w:t>усіх</w:t>
      </w:r>
      <w:r>
        <w:t></w:t>
      </w:r>
      <w:r>
        <w:rPr>
          <w:rFonts w:hint="eastAsia"/>
        </w:rPr>
        <w:t>православних</w:t>
      </w:r>
      <w:r>
        <w:t></w:t>
      </w:r>
      <w:r>
        <w:t></w:t>
      </w:r>
      <w:r>
        <w:rPr>
          <w:rFonts w:hint="eastAsia"/>
        </w:rPr>
        <w:t>духовний</w:t>
      </w:r>
      <w:r>
        <w:t></w:t>
      </w:r>
      <w:r>
        <w:rPr>
          <w:rFonts w:hint="eastAsia"/>
        </w:rPr>
        <w:t>лідер</w:t>
      </w:r>
      <w:r>
        <w:t></w:t>
      </w:r>
      <w:r>
        <w:t></w:t>
      </w:r>
      <w:r>
        <w:rPr>
          <w:rFonts w:hint="eastAsia"/>
        </w:rPr>
        <w:t>По</w:t>
      </w:r>
      <w:r>
        <w:t></w:t>
      </w:r>
      <w:r>
        <w:rPr>
          <w:rFonts w:hint="eastAsia"/>
        </w:rPr>
        <w:t>суті</w:t>
      </w:r>
      <w:r>
        <w:t></w:t>
      </w:r>
      <w:r>
        <w:rPr>
          <w:rFonts w:hint="eastAsia"/>
        </w:rPr>
        <w:t>це</w:t>
      </w:r>
      <w:r>
        <w:t></w:t>
      </w:r>
      <w:r>
        <w:rPr>
          <w:rFonts w:hint="eastAsia"/>
        </w:rPr>
        <w:t>є</w:t>
      </w:r>
      <w:r>
        <w:t></w:t>
      </w:r>
      <w:r>
        <w:rPr>
          <w:rFonts w:hint="eastAsia"/>
        </w:rPr>
        <w:t>утвердженням</w:t>
      </w:r>
      <w:r>
        <w:t></w:t>
      </w:r>
      <w:r>
        <w:rPr>
          <w:rFonts w:hint="eastAsia"/>
        </w:rPr>
        <w:t>і</w:t>
      </w:r>
    </w:p>
    <w:p w:rsidR="005F7CDB" w:rsidRDefault="005F7CDB" w:rsidP="005F7CDB">
      <w:r>
        <w:rPr>
          <w:rFonts w:hint="eastAsia"/>
        </w:rPr>
        <w:t>захистом</w:t>
      </w:r>
      <w:r>
        <w:t></w:t>
      </w:r>
      <w:r>
        <w:rPr>
          <w:rFonts w:hint="eastAsia"/>
        </w:rPr>
        <w:t>православної</w:t>
      </w:r>
      <w:r>
        <w:t></w:t>
      </w:r>
      <w:r>
        <w:rPr>
          <w:rFonts w:hint="eastAsia"/>
        </w:rPr>
        <w:t>віри</w:t>
      </w:r>
      <w:r>
        <w:t></w:t>
      </w:r>
      <w:r>
        <w:t></w:t>
      </w:r>
      <w:r>
        <w:rPr>
          <w:rFonts w:hint="eastAsia"/>
        </w:rPr>
        <w:t>Фактично</w:t>
      </w:r>
      <w:r>
        <w:t></w:t>
      </w:r>
      <w:r>
        <w:rPr>
          <w:rFonts w:hint="eastAsia"/>
        </w:rPr>
        <w:t>це</w:t>
      </w:r>
      <w:r>
        <w:t></w:t>
      </w:r>
      <w:r>
        <w:rPr>
          <w:rFonts w:hint="eastAsia"/>
        </w:rPr>
        <w:t>вже</w:t>
      </w:r>
      <w:r>
        <w:t></w:t>
      </w:r>
      <w:r>
        <w:rPr>
          <w:rFonts w:hint="eastAsia"/>
        </w:rPr>
        <w:t>був</w:t>
      </w:r>
      <w:r>
        <w:t></w:t>
      </w:r>
      <w:r>
        <w:rPr>
          <w:rFonts w:hint="eastAsia"/>
        </w:rPr>
        <w:t>початок</w:t>
      </w:r>
      <w:r>
        <w:t></w:t>
      </w:r>
      <w:r>
        <w:rPr>
          <w:rFonts w:hint="eastAsia"/>
        </w:rPr>
        <w:t>гострої</w:t>
      </w:r>
      <w:r>
        <w:t></w:t>
      </w:r>
      <w:r>
        <w:rPr>
          <w:rFonts w:hint="eastAsia"/>
        </w:rPr>
        <w:t>полеміки</w:t>
      </w:r>
    </w:p>
    <w:p w:rsidR="005F7CDB" w:rsidRDefault="005F7CDB" w:rsidP="005F7CDB">
      <w:r>
        <w:rPr>
          <w:rFonts w:hint="eastAsia"/>
        </w:rPr>
        <w:t>між</w:t>
      </w:r>
      <w:r>
        <w:t></w:t>
      </w:r>
      <w:r>
        <w:rPr>
          <w:rFonts w:hint="eastAsia"/>
        </w:rPr>
        <w:t>православними</w:t>
      </w:r>
      <w:r>
        <w:t></w:t>
      </w:r>
      <w:r>
        <w:rPr>
          <w:rFonts w:hint="eastAsia"/>
        </w:rPr>
        <w:t>і</w:t>
      </w:r>
      <w:r>
        <w:t></w:t>
      </w:r>
      <w:r>
        <w:rPr>
          <w:rFonts w:hint="eastAsia"/>
        </w:rPr>
        <w:t>католиками</w:t>
      </w:r>
      <w:r>
        <w:t></w:t>
      </w:r>
      <w:r>
        <w:rPr>
          <w:rFonts w:hint="eastAsia"/>
        </w:rPr>
        <w:t>у</w:t>
      </w:r>
      <w:r>
        <w:t></w:t>
      </w:r>
      <w:r>
        <w:rPr>
          <w:rFonts w:hint="eastAsia"/>
        </w:rPr>
        <w:t>передчутті</w:t>
      </w:r>
      <w:r>
        <w:t></w:t>
      </w:r>
      <w:r>
        <w:rPr>
          <w:rFonts w:hint="eastAsia"/>
        </w:rPr>
        <w:t>Унії</w:t>
      </w:r>
      <w:r>
        <w:t></w:t>
      </w:r>
    </w:p>
    <w:p w:rsidR="005F7CDB" w:rsidRDefault="005F7CDB" w:rsidP="005F7CDB">
      <w:r>
        <w:rPr>
          <w:rFonts w:hint="eastAsia"/>
        </w:rPr>
        <w:t>Звеличення</w:t>
      </w:r>
      <w:r>
        <w:t></w:t>
      </w:r>
      <w:r>
        <w:rPr>
          <w:rFonts w:hint="eastAsia"/>
        </w:rPr>
        <w:t>світської</w:t>
      </w:r>
      <w:r>
        <w:t></w:t>
      </w:r>
      <w:r>
        <w:rPr>
          <w:rFonts w:hint="eastAsia"/>
        </w:rPr>
        <w:t>особи</w:t>
      </w:r>
      <w:r>
        <w:t></w:t>
      </w:r>
      <w:r>
        <w:rPr>
          <w:rFonts w:hint="eastAsia"/>
        </w:rPr>
        <w:t>є</w:t>
      </w:r>
      <w:r>
        <w:t></w:t>
      </w:r>
      <w:r>
        <w:rPr>
          <w:rFonts w:hint="eastAsia"/>
        </w:rPr>
        <w:t>призначенням</w:t>
      </w:r>
      <w:r>
        <w:t></w:t>
      </w:r>
      <w:r>
        <w:rPr>
          <w:rFonts w:hint="eastAsia"/>
        </w:rPr>
        <w:t>славня</w:t>
      </w:r>
      <w:r>
        <w:t></w:t>
      </w:r>
      <w:r>
        <w:rPr>
          <w:rFonts w:hint="eastAsia"/>
        </w:rPr>
        <w:t>доби</w:t>
      </w:r>
      <w:r>
        <w:t></w:t>
      </w:r>
      <w:r>
        <w:rPr>
          <w:rFonts w:hint="eastAsia"/>
        </w:rPr>
        <w:t>Пізнього</w:t>
      </w:r>
    </w:p>
    <w:p w:rsidR="005F7CDB" w:rsidRDefault="005F7CDB" w:rsidP="005F7CDB">
      <w:r>
        <w:rPr>
          <w:rFonts w:hint="eastAsia"/>
        </w:rPr>
        <w:t>Середньовіччя</w:t>
      </w:r>
      <w:r>
        <w:t></w:t>
      </w:r>
      <w:r>
        <w:t></w:t>
      </w:r>
      <w:r>
        <w:rPr>
          <w:rFonts w:hint="eastAsia"/>
        </w:rPr>
        <w:t>Оповідь</w:t>
      </w:r>
      <w:r>
        <w:t></w:t>
      </w:r>
      <w:r>
        <w:rPr>
          <w:rFonts w:hint="eastAsia"/>
        </w:rPr>
        <w:t>про</w:t>
      </w:r>
      <w:r>
        <w:t></w:t>
      </w:r>
      <w:r>
        <w:rPr>
          <w:rFonts w:hint="eastAsia"/>
        </w:rPr>
        <w:t>перемогу</w:t>
      </w:r>
      <w:r>
        <w:t></w:t>
      </w:r>
      <w:r>
        <w:rPr>
          <w:rFonts w:hint="eastAsia"/>
        </w:rPr>
        <w:t>князя</w:t>
      </w:r>
      <w:r>
        <w:t></w:t>
      </w:r>
      <w:r>
        <w:rPr>
          <w:rFonts w:hint="eastAsia"/>
        </w:rPr>
        <w:t>Костянтина</w:t>
      </w:r>
      <w:r>
        <w:t></w:t>
      </w:r>
      <w:r>
        <w:rPr>
          <w:rFonts w:hint="eastAsia"/>
        </w:rPr>
        <w:t>Острозького</w:t>
      </w:r>
      <w:r>
        <w:t></w:t>
      </w:r>
      <w:r>
        <w:rPr>
          <w:rFonts w:hint="eastAsia"/>
        </w:rPr>
        <w:t>під</w:t>
      </w:r>
    </w:p>
    <w:p w:rsidR="005F7CDB" w:rsidRDefault="005F7CDB" w:rsidP="005F7CDB">
      <w:r>
        <w:rPr>
          <w:rFonts w:hint="eastAsia"/>
        </w:rPr>
        <w:t>Оршею</w:t>
      </w:r>
      <w:r>
        <w:t></w:t>
      </w:r>
      <w:r>
        <w:t></w:t>
      </w:r>
      <w:r>
        <w:t></w:t>
      </w:r>
      <w:r>
        <w:rPr>
          <w:rFonts w:hint="eastAsia"/>
        </w:rPr>
        <w:t>Це</w:t>
      </w:r>
      <w:r>
        <w:t></w:t>
      </w:r>
      <w:r>
        <w:rPr>
          <w:rFonts w:hint="eastAsia"/>
        </w:rPr>
        <w:t>самостійний</w:t>
      </w:r>
      <w:r>
        <w:t></w:t>
      </w:r>
      <w:r>
        <w:rPr>
          <w:rFonts w:hint="eastAsia"/>
        </w:rPr>
        <w:t>твір</w:t>
      </w:r>
      <w:r>
        <w:t></w:t>
      </w:r>
      <w:r>
        <w:rPr>
          <w:rFonts w:hint="eastAsia"/>
        </w:rPr>
        <w:t>анонімного</w:t>
      </w:r>
      <w:r>
        <w:t></w:t>
      </w:r>
      <w:r>
        <w:rPr>
          <w:rFonts w:hint="eastAsia"/>
        </w:rPr>
        <w:t>автора</w:t>
      </w:r>
      <w:r>
        <w:t></w:t>
      </w:r>
      <w:r>
        <w:t></w:t>
      </w:r>
      <w:r>
        <w:rPr>
          <w:rFonts w:hint="eastAsia"/>
        </w:rPr>
        <w:t>який</w:t>
      </w:r>
      <w:r>
        <w:t></w:t>
      </w:r>
      <w:r>
        <w:rPr>
          <w:rFonts w:hint="eastAsia"/>
        </w:rPr>
        <w:t>дійшов</w:t>
      </w:r>
      <w:r>
        <w:t></w:t>
      </w:r>
      <w:r>
        <w:rPr>
          <w:rFonts w:hint="eastAsia"/>
        </w:rPr>
        <w:t>у</w:t>
      </w:r>
      <w:r>
        <w:t></w:t>
      </w:r>
      <w:r>
        <w:rPr>
          <w:rFonts w:hint="eastAsia"/>
        </w:rPr>
        <w:t>складі</w:t>
      </w:r>
    </w:p>
    <w:p w:rsidR="005F7CDB" w:rsidRDefault="005F7CDB" w:rsidP="005F7CDB">
      <w:r>
        <w:rPr>
          <w:rFonts w:hint="eastAsia"/>
        </w:rPr>
        <w:t>Короткого</w:t>
      </w:r>
      <w:r>
        <w:t></w:t>
      </w:r>
      <w:r>
        <w:rPr>
          <w:rFonts w:hint="eastAsia"/>
        </w:rPr>
        <w:t>Київського</w:t>
      </w:r>
      <w:r>
        <w:t></w:t>
      </w:r>
      <w:r>
        <w:rPr>
          <w:rFonts w:hint="eastAsia"/>
        </w:rPr>
        <w:t>літопису</w:t>
      </w:r>
      <w:r>
        <w:t></w:t>
      </w:r>
      <w:r>
        <w:t></w:t>
      </w:r>
      <w:r>
        <w:rPr>
          <w:rFonts w:hint="eastAsia"/>
        </w:rPr>
        <w:t>Головна</w:t>
      </w:r>
      <w:r>
        <w:t></w:t>
      </w:r>
      <w:r>
        <w:rPr>
          <w:rFonts w:hint="eastAsia"/>
        </w:rPr>
        <w:t>його</w:t>
      </w:r>
      <w:r>
        <w:t></w:t>
      </w:r>
      <w:r>
        <w:rPr>
          <w:rFonts w:hint="eastAsia"/>
        </w:rPr>
        <w:t>місія</w:t>
      </w:r>
      <w:r>
        <w:t></w:t>
      </w:r>
      <w:r>
        <w:rPr>
          <w:rFonts w:hint="eastAsia"/>
        </w:rPr>
        <w:t>–</w:t>
      </w:r>
      <w:r>
        <w:t></w:t>
      </w:r>
      <w:r>
        <w:rPr>
          <w:rFonts w:hint="eastAsia"/>
        </w:rPr>
        <w:t>опис</w:t>
      </w:r>
      <w:r>
        <w:t></w:t>
      </w:r>
      <w:r>
        <w:t></w:t>
      </w:r>
      <w:r>
        <w:rPr>
          <w:rFonts w:hint="eastAsia"/>
        </w:rPr>
        <w:t>прославлення</w:t>
      </w:r>
      <w:r>
        <w:t></w:t>
      </w:r>
      <w:r>
        <w:rPr>
          <w:rFonts w:hint="eastAsia"/>
        </w:rPr>
        <w:t>і</w:t>
      </w:r>
    </w:p>
    <w:p w:rsidR="005F7CDB" w:rsidRDefault="005F7CDB" w:rsidP="005F7CDB">
      <w:r>
        <w:rPr>
          <w:rFonts w:hint="eastAsia"/>
        </w:rPr>
        <w:t>звеличення</w:t>
      </w:r>
      <w:r>
        <w:t></w:t>
      </w:r>
      <w:r>
        <w:rPr>
          <w:rFonts w:hint="eastAsia"/>
        </w:rPr>
        <w:t>перемоги</w:t>
      </w:r>
      <w:r>
        <w:t></w:t>
      </w:r>
      <w:r>
        <w:rPr>
          <w:rFonts w:hint="eastAsia"/>
        </w:rPr>
        <w:t>об’єднаного</w:t>
      </w:r>
      <w:r>
        <w:t></w:t>
      </w:r>
      <w:r>
        <w:rPr>
          <w:rFonts w:hint="eastAsia"/>
        </w:rPr>
        <w:t>литовсько</w:t>
      </w:r>
      <w:r>
        <w:t></w:t>
      </w:r>
      <w:r>
        <w:rPr>
          <w:rFonts w:hint="eastAsia"/>
        </w:rPr>
        <w:t>польсько</w:t>
      </w:r>
      <w:r>
        <w:t></w:t>
      </w:r>
      <w:r>
        <w:rPr>
          <w:rFonts w:hint="eastAsia"/>
        </w:rPr>
        <w:t>українськобілоруського</w:t>
      </w:r>
      <w:r>
        <w:t></w:t>
      </w:r>
      <w:r>
        <w:rPr>
          <w:rFonts w:hint="eastAsia"/>
        </w:rPr>
        <w:t>війська</w:t>
      </w:r>
      <w:r>
        <w:t></w:t>
      </w:r>
      <w:r>
        <w:rPr>
          <w:rFonts w:hint="eastAsia"/>
        </w:rPr>
        <w:t>на</w:t>
      </w:r>
      <w:r>
        <w:t></w:t>
      </w:r>
      <w:r>
        <w:rPr>
          <w:rFonts w:hint="eastAsia"/>
        </w:rPr>
        <w:t>чолі</w:t>
      </w:r>
      <w:r>
        <w:t></w:t>
      </w:r>
      <w:r>
        <w:rPr>
          <w:rFonts w:hint="eastAsia"/>
        </w:rPr>
        <w:t>з</w:t>
      </w:r>
      <w:r>
        <w:t></w:t>
      </w:r>
      <w:r>
        <w:rPr>
          <w:rFonts w:hint="eastAsia"/>
        </w:rPr>
        <w:t>гетьманом</w:t>
      </w:r>
      <w:r>
        <w:t></w:t>
      </w:r>
      <w:r>
        <w:rPr>
          <w:rFonts w:hint="eastAsia"/>
        </w:rPr>
        <w:t>Костянтином</w:t>
      </w:r>
      <w:r>
        <w:t></w:t>
      </w:r>
      <w:r>
        <w:rPr>
          <w:rFonts w:hint="eastAsia"/>
        </w:rPr>
        <w:t>Острозьким</w:t>
      </w:r>
      <w:r>
        <w:t></w:t>
      </w:r>
      <w:r>
        <w:rPr>
          <w:rFonts w:hint="eastAsia"/>
        </w:rPr>
        <w:t>над</w:t>
      </w:r>
    </w:p>
    <w:p w:rsidR="005F7CDB" w:rsidRDefault="005F7CDB" w:rsidP="005F7CDB">
      <w:r>
        <w:rPr>
          <w:rFonts w:hint="eastAsia"/>
        </w:rPr>
        <w:t>московським</w:t>
      </w:r>
      <w:r>
        <w:t></w:t>
      </w:r>
      <w:r>
        <w:rPr>
          <w:rFonts w:hint="eastAsia"/>
        </w:rPr>
        <w:t>князем</w:t>
      </w:r>
      <w:r>
        <w:t></w:t>
      </w:r>
      <w:r>
        <w:rPr>
          <w:rFonts w:hint="eastAsia"/>
        </w:rPr>
        <w:t>Василієм</w:t>
      </w:r>
      <w:r>
        <w:t></w:t>
      </w:r>
      <w:r>
        <w:rPr>
          <w:rFonts w:hint="eastAsia"/>
        </w:rPr>
        <w:t>ІІІ</w:t>
      </w:r>
      <w:r>
        <w:t></w:t>
      </w:r>
      <w:r>
        <w:rPr>
          <w:rFonts w:hint="eastAsia"/>
        </w:rPr>
        <w:t>Івановичем</w:t>
      </w:r>
      <w:r>
        <w:t></w:t>
      </w:r>
      <w:r>
        <w:rPr>
          <w:rFonts w:hint="eastAsia"/>
        </w:rPr>
        <w:t>в</w:t>
      </w:r>
      <w:r>
        <w:t></w:t>
      </w:r>
      <w:r>
        <w:rPr>
          <w:rFonts w:hint="eastAsia"/>
        </w:rPr>
        <w:t>Оршанській</w:t>
      </w:r>
      <w:r>
        <w:t></w:t>
      </w:r>
      <w:r>
        <w:rPr>
          <w:rFonts w:hint="eastAsia"/>
        </w:rPr>
        <w:t>битві</w:t>
      </w:r>
      <w:r>
        <w:t></w:t>
      </w:r>
      <w:r>
        <w:t></w:t>
      </w:r>
      <w:r>
        <w:t></w:t>
      </w:r>
      <w:r>
        <w:rPr>
          <w:rFonts w:hint="eastAsia"/>
        </w:rPr>
        <w:t>вересня</w:t>
      </w:r>
    </w:p>
    <w:p w:rsidR="005F7CDB" w:rsidRDefault="005F7CDB" w:rsidP="005F7CDB">
      <w:r>
        <w:t></w:t>
      </w:r>
      <w:r>
        <w:t></w:t>
      </w:r>
      <w:r>
        <w:t></w:t>
      </w:r>
      <w:r>
        <w:t></w:t>
      </w:r>
      <w:r>
        <w:t></w:t>
      </w:r>
      <w:r>
        <w:rPr>
          <w:rFonts w:hint="eastAsia"/>
        </w:rPr>
        <w:t>р</w:t>
      </w:r>
      <w:r>
        <w:t></w:t>
      </w:r>
      <w:r>
        <w:t></w:t>
      </w:r>
    </w:p>
    <w:p w:rsidR="005F7CDB" w:rsidRDefault="005F7CDB" w:rsidP="005F7CDB">
      <w:r>
        <w:t></w:t>
      </w:r>
      <w:r>
        <w:t></w:t>
      </w:r>
      <w:r>
        <w:t></w:t>
      </w:r>
    </w:p>
    <w:p w:rsidR="005F7CDB" w:rsidRDefault="005F7CDB" w:rsidP="005F7CDB">
      <w:r>
        <w:rPr>
          <w:rFonts w:hint="eastAsia"/>
        </w:rPr>
        <w:t>Визначальною</w:t>
      </w:r>
      <w:r>
        <w:t></w:t>
      </w:r>
      <w:r>
        <w:rPr>
          <w:rFonts w:hint="eastAsia"/>
        </w:rPr>
        <w:t>рисою</w:t>
      </w:r>
      <w:r>
        <w:t></w:t>
      </w:r>
      <w:r>
        <w:t></w:t>
      </w:r>
      <w:r>
        <w:rPr>
          <w:rFonts w:hint="eastAsia"/>
        </w:rPr>
        <w:t>Оповіді</w:t>
      </w:r>
      <w:r>
        <w:t></w:t>
      </w:r>
      <w:r>
        <w:rPr>
          <w:rFonts w:hint="eastAsia"/>
        </w:rPr>
        <w:t>про</w:t>
      </w:r>
      <w:r>
        <w:t></w:t>
      </w:r>
      <w:r>
        <w:rPr>
          <w:rFonts w:hint="eastAsia"/>
        </w:rPr>
        <w:t>перемогу</w:t>
      </w:r>
      <w:r>
        <w:t></w:t>
      </w:r>
      <w:r>
        <w:rPr>
          <w:rFonts w:hint="eastAsia"/>
        </w:rPr>
        <w:t>князя</w:t>
      </w:r>
      <w:r>
        <w:t></w:t>
      </w:r>
      <w:r>
        <w:rPr>
          <w:rFonts w:hint="eastAsia"/>
        </w:rPr>
        <w:t>Костянтина</w:t>
      </w:r>
    </w:p>
    <w:p w:rsidR="005F7CDB" w:rsidRDefault="005F7CDB" w:rsidP="005F7CDB">
      <w:r>
        <w:rPr>
          <w:rFonts w:hint="eastAsia"/>
        </w:rPr>
        <w:t>Острозького</w:t>
      </w:r>
      <w:r>
        <w:t></w:t>
      </w:r>
      <w:r>
        <w:rPr>
          <w:rFonts w:hint="eastAsia"/>
        </w:rPr>
        <w:t>під</w:t>
      </w:r>
      <w:r>
        <w:t></w:t>
      </w:r>
      <w:r>
        <w:rPr>
          <w:rFonts w:hint="eastAsia"/>
        </w:rPr>
        <w:t>Оршею</w:t>
      </w:r>
      <w:r>
        <w:t></w:t>
      </w:r>
      <w:r>
        <w:t></w:t>
      </w:r>
      <w:r>
        <w:rPr>
          <w:rFonts w:hint="eastAsia"/>
        </w:rPr>
        <w:t>є</w:t>
      </w:r>
      <w:r>
        <w:t></w:t>
      </w:r>
      <w:r>
        <w:rPr>
          <w:rFonts w:hint="eastAsia"/>
        </w:rPr>
        <w:t>те</w:t>
      </w:r>
      <w:r>
        <w:t></w:t>
      </w:r>
      <w:r>
        <w:t></w:t>
      </w:r>
      <w:r>
        <w:rPr>
          <w:rFonts w:hint="eastAsia"/>
        </w:rPr>
        <w:t>що</w:t>
      </w:r>
      <w:r>
        <w:t></w:t>
      </w:r>
      <w:r>
        <w:rPr>
          <w:rFonts w:hint="eastAsia"/>
        </w:rPr>
        <w:t>сам</w:t>
      </w:r>
      <w:r>
        <w:t></w:t>
      </w:r>
      <w:r>
        <w:rPr>
          <w:rFonts w:hint="eastAsia"/>
        </w:rPr>
        <w:t>факт</w:t>
      </w:r>
      <w:r>
        <w:t></w:t>
      </w:r>
      <w:r>
        <w:rPr>
          <w:rFonts w:hint="eastAsia"/>
        </w:rPr>
        <w:t>битви</w:t>
      </w:r>
      <w:r>
        <w:t></w:t>
      </w:r>
      <w:r>
        <w:rPr>
          <w:rFonts w:hint="eastAsia"/>
        </w:rPr>
        <w:t>описано</w:t>
      </w:r>
      <w:r>
        <w:t></w:t>
      </w:r>
      <w:r>
        <w:rPr>
          <w:rFonts w:hint="eastAsia"/>
        </w:rPr>
        <w:t>дуже</w:t>
      </w:r>
      <w:r>
        <w:t></w:t>
      </w:r>
      <w:r>
        <w:rPr>
          <w:rFonts w:hint="eastAsia"/>
        </w:rPr>
        <w:t>стисло</w:t>
      </w:r>
      <w:r>
        <w:t></w:t>
      </w:r>
      <w:r>
        <w:rPr>
          <w:rFonts w:hint="eastAsia"/>
        </w:rPr>
        <w:t>і</w:t>
      </w:r>
    </w:p>
    <w:p w:rsidR="005F7CDB" w:rsidRDefault="005F7CDB" w:rsidP="005F7CDB">
      <w:r>
        <w:rPr>
          <w:rFonts w:hint="eastAsia"/>
        </w:rPr>
        <w:t>коротко</w:t>
      </w:r>
      <w:r>
        <w:t></w:t>
      </w:r>
      <w:r>
        <w:t></w:t>
      </w:r>
      <w:r>
        <w:rPr>
          <w:rFonts w:hint="eastAsia"/>
        </w:rPr>
        <w:t>натомість</w:t>
      </w:r>
      <w:r>
        <w:t></w:t>
      </w:r>
      <w:r>
        <w:rPr>
          <w:rFonts w:hint="eastAsia"/>
        </w:rPr>
        <w:t>головна</w:t>
      </w:r>
      <w:r>
        <w:t></w:t>
      </w:r>
      <w:r>
        <w:rPr>
          <w:rFonts w:hint="eastAsia"/>
        </w:rPr>
        <w:t>увага</w:t>
      </w:r>
      <w:r>
        <w:t></w:t>
      </w:r>
      <w:r>
        <w:rPr>
          <w:rFonts w:hint="eastAsia"/>
        </w:rPr>
        <w:t>звернена</w:t>
      </w:r>
      <w:r>
        <w:t></w:t>
      </w:r>
      <w:r>
        <w:rPr>
          <w:rFonts w:hint="eastAsia"/>
        </w:rPr>
        <w:t>на</w:t>
      </w:r>
      <w:r>
        <w:t></w:t>
      </w:r>
      <w:r>
        <w:rPr>
          <w:rFonts w:hint="eastAsia"/>
        </w:rPr>
        <w:t>постать</w:t>
      </w:r>
      <w:r>
        <w:t></w:t>
      </w:r>
      <w:r>
        <w:rPr>
          <w:rFonts w:hint="eastAsia"/>
        </w:rPr>
        <w:t>центрального</w:t>
      </w:r>
      <w:r>
        <w:t></w:t>
      </w:r>
      <w:r>
        <w:rPr>
          <w:rFonts w:hint="eastAsia"/>
        </w:rPr>
        <w:t>героя</w:t>
      </w:r>
      <w:r>
        <w:t></w:t>
      </w:r>
    </w:p>
    <w:p w:rsidR="005F7CDB" w:rsidRDefault="005F7CDB" w:rsidP="005F7CDB">
      <w:r>
        <w:rPr>
          <w:rFonts w:hint="eastAsia"/>
        </w:rPr>
        <w:t>акцентовано</w:t>
      </w:r>
      <w:r>
        <w:t></w:t>
      </w:r>
      <w:r>
        <w:rPr>
          <w:rFonts w:hint="eastAsia"/>
        </w:rPr>
        <w:t>на</w:t>
      </w:r>
      <w:r>
        <w:t></w:t>
      </w:r>
      <w:r>
        <w:rPr>
          <w:rFonts w:hint="eastAsia"/>
        </w:rPr>
        <w:t>його</w:t>
      </w:r>
      <w:r>
        <w:t></w:t>
      </w:r>
      <w:r>
        <w:rPr>
          <w:rFonts w:hint="eastAsia"/>
        </w:rPr>
        <w:t>релігійності</w:t>
      </w:r>
      <w:r>
        <w:t></w:t>
      </w:r>
      <w:r>
        <w:t></w:t>
      </w:r>
      <w:r>
        <w:rPr>
          <w:rFonts w:hint="eastAsia"/>
        </w:rPr>
        <w:t>особистій</w:t>
      </w:r>
      <w:r>
        <w:t></w:t>
      </w:r>
      <w:r>
        <w:rPr>
          <w:rFonts w:hint="eastAsia"/>
        </w:rPr>
        <w:t>сміливості</w:t>
      </w:r>
      <w:r>
        <w:t></w:t>
      </w:r>
      <w:r>
        <w:t></w:t>
      </w:r>
      <w:r>
        <w:rPr>
          <w:rFonts w:hint="eastAsia"/>
        </w:rPr>
        <w:t>порядності</w:t>
      </w:r>
      <w:r>
        <w:t></w:t>
      </w:r>
    </w:p>
    <w:p w:rsidR="005F7CDB" w:rsidRDefault="005F7CDB" w:rsidP="005F7CDB">
      <w:r>
        <w:rPr>
          <w:rFonts w:hint="eastAsia"/>
        </w:rPr>
        <w:t>Литовсько</w:t>
      </w:r>
      <w:r>
        <w:t></w:t>
      </w:r>
      <w:r>
        <w:rPr>
          <w:rFonts w:hint="eastAsia"/>
        </w:rPr>
        <w:t>руських</w:t>
      </w:r>
      <w:r>
        <w:t></w:t>
      </w:r>
      <w:r>
        <w:rPr>
          <w:rFonts w:hint="eastAsia"/>
        </w:rPr>
        <w:t>воїнів</w:t>
      </w:r>
      <w:r>
        <w:t></w:t>
      </w:r>
      <w:r>
        <w:rPr>
          <w:rFonts w:hint="eastAsia"/>
        </w:rPr>
        <w:t>на</w:t>
      </w:r>
      <w:r>
        <w:t></w:t>
      </w:r>
      <w:r>
        <w:rPr>
          <w:rFonts w:hint="eastAsia"/>
        </w:rPr>
        <w:t>чолі</w:t>
      </w:r>
      <w:r>
        <w:t></w:t>
      </w:r>
      <w:r>
        <w:rPr>
          <w:rFonts w:hint="eastAsia"/>
        </w:rPr>
        <w:t>з</w:t>
      </w:r>
      <w:r>
        <w:t></w:t>
      </w:r>
      <w:r>
        <w:rPr>
          <w:rFonts w:hint="eastAsia"/>
        </w:rPr>
        <w:t>їхнім</w:t>
      </w:r>
      <w:r>
        <w:t></w:t>
      </w:r>
      <w:r>
        <w:rPr>
          <w:rFonts w:hint="eastAsia"/>
        </w:rPr>
        <w:t>лідером</w:t>
      </w:r>
      <w:r>
        <w:t></w:t>
      </w:r>
      <w:r>
        <w:rPr>
          <w:rFonts w:hint="eastAsia"/>
        </w:rPr>
        <w:t>автор</w:t>
      </w:r>
      <w:r>
        <w:t></w:t>
      </w:r>
      <w:r>
        <w:rPr>
          <w:rFonts w:hint="eastAsia"/>
        </w:rPr>
        <w:t>порівнює</w:t>
      </w:r>
      <w:r>
        <w:t></w:t>
      </w:r>
      <w:r>
        <w:rPr>
          <w:rFonts w:hint="eastAsia"/>
        </w:rPr>
        <w:t>з</w:t>
      </w:r>
      <w:r>
        <w:t></w:t>
      </w:r>
      <w:r>
        <w:rPr>
          <w:rFonts w:hint="eastAsia"/>
        </w:rPr>
        <w:t>воїнами</w:t>
      </w:r>
    </w:p>
    <w:p w:rsidR="005F7CDB" w:rsidRDefault="005F7CDB" w:rsidP="005F7CDB">
      <w:r>
        <w:rPr>
          <w:rFonts w:hint="eastAsia"/>
        </w:rPr>
        <w:t>Александра</w:t>
      </w:r>
      <w:r>
        <w:t></w:t>
      </w:r>
      <w:r>
        <w:rPr>
          <w:rFonts w:hint="eastAsia"/>
        </w:rPr>
        <w:t>Македонського</w:t>
      </w:r>
      <w:r>
        <w:t></w:t>
      </w:r>
      <w:r>
        <w:t></w:t>
      </w:r>
      <w:r>
        <w:rPr>
          <w:rFonts w:hint="eastAsia"/>
        </w:rPr>
        <w:t>а</w:t>
      </w:r>
      <w:r>
        <w:t></w:t>
      </w:r>
      <w:r>
        <w:rPr>
          <w:rFonts w:hint="eastAsia"/>
        </w:rPr>
        <w:t>самого</w:t>
      </w:r>
      <w:r>
        <w:t></w:t>
      </w:r>
      <w:r>
        <w:rPr>
          <w:rFonts w:hint="eastAsia"/>
        </w:rPr>
        <w:t>Костянтина</w:t>
      </w:r>
      <w:r>
        <w:t></w:t>
      </w:r>
      <w:r>
        <w:rPr>
          <w:rFonts w:hint="eastAsia"/>
        </w:rPr>
        <w:t>–</w:t>
      </w:r>
      <w:r>
        <w:t></w:t>
      </w:r>
      <w:r>
        <w:rPr>
          <w:rFonts w:hint="eastAsia"/>
        </w:rPr>
        <w:t>з</w:t>
      </w:r>
      <w:r>
        <w:t></w:t>
      </w:r>
      <w:r>
        <w:rPr>
          <w:rFonts w:hint="eastAsia"/>
        </w:rPr>
        <w:t>його</w:t>
      </w:r>
      <w:r>
        <w:t></w:t>
      </w:r>
      <w:r>
        <w:rPr>
          <w:rFonts w:hint="eastAsia"/>
        </w:rPr>
        <w:t>полководцем</w:t>
      </w:r>
    </w:p>
    <w:p w:rsidR="005F7CDB" w:rsidRDefault="005F7CDB" w:rsidP="005F7CDB">
      <w:r>
        <w:rPr>
          <w:rFonts w:hint="eastAsia"/>
        </w:rPr>
        <w:t>Антіохом</w:t>
      </w:r>
      <w:r>
        <w:t></w:t>
      </w:r>
      <w:r>
        <w:t></w:t>
      </w:r>
      <w:r>
        <w:rPr>
          <w:rFonts w:hint="eastAsia"/>
        </w:rPr>
        <w:t>Автор</w:t>
      </w:r>
      <w:r>
        <w:t></w:t>
      </w:r>
      <w:r>
        <w:rPr>
          <w:rFonts w:hint="eastAsia"/>
        </w:rPr>
        <w:t>мислить</w:t>
      </w:r>
      <w:r>
        <w:t></w:t>
      </w:r>
      <w:r>
        <w:rPr>
          <w:rFonts w:hint="eastAsia"/>
        </w:rPr>
        <w:t>і</w:t>
      </w:r>
      <w:r>
        <w:t></w:t>
      </w:r>
      <w:r>
        <w:rPr>
          <w:rFonts w:hint="eastAsia"/>
        </w:rPr>
        <w:t>коментує</w:t>
      </w:r>
      <w:r>
        <w:t></w:t>
      </w:r>
      <w:r>
        <w:rPr>
          <w:rFonts w:hint="eastAsia"/>
        </w:rPr>
        <w:t>образ</w:t>
      </w:r>
      <w:r>
        <w:t></w:t>
      </w:r>
      <w:r>
        <w:rPr>
          <w:rFonts w:hint="eastAsia"/>
        </w:rPr>
        <w:t>головного</w:t>
      </w:r>
      <w:r>
        <w:t></w:t>
      </w:r>
      <w:r>
        <w:rPr>
          <w:rFonts w:hint="eastAsia"/>
        </w:rPr>
        <w:t>героя</w:t>
      </w:r>
      <w:r>
        <w:t></w:t>
      </w:r>
      <w:r>
        <w:rPr>
          <w:rFonts w:hint="eastAsia"/>
        </w:rPr>
        <w:t>Костянтина</w:t>
      </w:r>
    </w:p>
    <w:p w:rsidR="005F7CDB" w:rsidRDefault="005F7CDB" w:rsidP="005F7CDB">
      <w:r>
        <w:rPr>
          <w:rFonts w:hint="eastAsia"/>
        </w:rPr>
        <w:t>Острозького</w:t>
      </w:r>
      <w:r>
        <w:t></w:t>
      </w:r>
      <w:r>
        <w:rPr>
          <w:rFonts w:hint="eastAsia"/>
        </w:rPr>
        <w:t>у</w:t>
      </w:r>
      <w:r>
        <w:t></w:t>
      </w:r>
      <w:r>
        <w:rPr>
          <w:rFonts w:hint="eastAsia"/>
        </w:rPr>
        <w:t>релігійно</w:t>
      </w:r>
      <w:r>
        <w:t></w:t>
      </w:r>
      <w:r>
        <w:rPr>
          <w:rFonts w:hint="eastAsia"/>
        </w:rPr>
        <w:t>риторичному</w:t>
      </w:r>
      <w:r>
        <w:t></w:t>
      </w:r>
      <w:r>
        <w:rPr>
          <w:rFonts w:hint="eastAsia"/>
        </w:rPr>
        <w:t>ключі</w:t>
      </w:r>
      <w:r>
        <w:t></w:t>
      </w:r>
      <w:r>
        <w:t></w:t>
      </w:r>
      <w:r>
        <w:rPr>
          <w:rFonts w:hint="eastAsia"/>
        </w:rPr>
        <w:t>Його</w:t>
      </w:r>
      <w:r>
        <w:t></w:t>
      </w:r>
      <w:r>
        <w:rPr>
          <w:rFonts w:hint="eastAsia"/>
        </w:rPr>
        <w:t>характер</w:t>
      </w:r>
      <w:r>
        <w:t></w:t>
      </w:r>
      <w:r>
        <w:rPr>
          <w:rFonts w:hint="eastAsia"/>
        </w:rPr>
        <w:t>розкривається</w:t>
      </w:r>
      <w:r>
        <w:t></w:t>
      </w:r>
      <w:r>
        <w:rPr>
          <w:rFonts w:hint="eastAsia"/>
        </w:rPr>
        <w:t>у</w:t>
      </w:r>
    </w:p>
    <w:p w:rsidR="005F7CDB" w:rsidRDefault="005F7CDB" w:rsidP="005F7CDB">
      <w:r>
        <w:rPr>
          <w:rFonts w:hint="eastAsia"/>
        </w:rPr>
        <w:t>глибоких</w:t>
      </w:r>
      <w:r>
        <w:t></w:t>
      </w:r>
      <w:r>
        <w:rPr>
          <w:rFonts w:hint="eastAsia"/>
        </w:rPr>
        <w:t>порівняннях</w:t>
      </w:r>
      <w:r>
        <w:t></w:t>
      </w:r>
      <w:r>
        <w:rPr>
          <w:rFonts w:hint="eastAsia"/>
        </w:rPr>
        <w:t>зі</w:t>
      </w:r>
      <w:r>
        <w:t></w:t>
      </w:r>
      <w:r>
        <w:rPr>
          <w:rFonts w:hint="eastAsia"/>
        </w:rPr>
        <w:t>старозавітним</w:t>
      </w:r>
      <w:r>
        <w:t></w:t>
      </w:r>
      <w:r>
        <w:rPr>
          <w:rFonts w:hint="eastAsia"/>
        </w:rPr>
        <w:t>Авієм</w:t>
      </w:r>
      <w:r>
        <w:t></w:t>
      </w:r>
      <w:r>
        <w:t></w:t>
      </w:r>
      <w:r>
        <w:rPr>
          <w:rFonts w:hint="eastAsia"/>
        </w:rPr>
        <w:t>індійським</w:t>
      </w:r>
      <w:r>
        <w:t></w:t>
      </w:r>
      <w:r>
        <w:rPr>
          <w:rFonts w:hint="eastAsia"/>
        </w:rPr>
        <w:t>царем</w:t>
      </w:r>
      <w:r>
        <w:t></w:t>
      </w:r>
      <w:r>
        <w:rPr>
          <w:rFonts w:hint="eastAsia"/>
        </w:rPr>
        <w:t>Пором</w:t>
      </w:r>
      <w:r>
        <w:t></w:t>
      </w:r>
    </w:p>
    <w:p w:rsidR="005F7CDB" w:rsidRDefault="005F7CDB" w:rsidP="005F7CDB">
      <w:r>
        <w:rPr>
          <w:rFonts w:hint="eastAsia"/>
        </w:rPr>
        <w:t>вірменським</w:t>
      </w:r>
      <w:r>
        <w:t></w:t>
      </w:r>
      <w:r>
        <w:rPr>
          <w:rFonts w:hint="eastAsia"/>
        </w:rPr>
        <w:t>Тигранісом</w:t>
      </w:r>
      <w:r>
        <w:t></w:t>
      </w:r>
      <w:r>
        <w:t></w:t>
      </w:r>
      <w:r>
        <w:rPr>
          <w:rFonts w:hint="eastAsia"/>
        </w:rPr>
        <w:t>Навіть</w:t>
      </w:r>
      <w:r>
        <w:t></w:t>
      </w:r>
      <w:r>
        <w:rPr>
          <w:rFonts w:hint="eastAsia"/>
        </w:rPr>
        <w:t>наголошується</w:t>
      </w:r>
      <w:r>
        <w:t></w:t>
      </w:r>
      <w:r>
        <w:t></w:t>
      </w:r>
      <w:r>
        <w:rPr>
          <w:rFonts w:hint="eastAsia"/>
        </w:rPr>
        <w:t>що</w:t>
      </w:r>
      <w:r>
        <w:t></w:t>
      </w:r>
      <w:r>
        <w:rPr>
          <w:rFonts w:hint="eastAsia"/>
        </w:rPr>
        <w:t>руський</w:t>
      </w:r>
      <w:r>
        <w:t></w:t>
      </w:r>
      <w:r>
        <w:rPr>
          <w:rFonts w:hint="eastAsia"/>
        </w:rPr>
        <w:t>герой</w:t>
      </w:r>
      <w:r>
        <w:t></w:t>
      </w:r>
      <w:r>
        <w:rPr>
          <w:rFonts w:hint="eastAsia"/>
        </w:rPr>
        <w:t>гідний</w:t>
      </w:r>
    </w:p>
    <w:p w:rsidR="005F7CDB" w:rsidRDefault="005F7CDB" w:rsidP="005F7CDB">
      <w:r>
        <w:rPr>
          <w:rFonts w:hint="eastAsia"/>
        </w:rPr>
        <w:t>правити</w:t>
      </w:r>
      <w:r>
        <w:t></w:t>
      </w:r>
      <w:r>
        <w:rPr>
          <w:rFonts w:hint="eastAsia"/>
        </w:rPr>
        <w:t>Божим</w:t>
      </w:r>
      <w:r>
        <w:t></w:t>
      </w:r>
      <w:r>
        <w:rPr>
          <w:rFonts w:hint="eastAsia"/>
        </w:rPr>
        <w:t>градом</w:t>
      </w:r>
      <w:r>
        <w:t></w:t>
      </w:r>
      <w:r>
        <w:rPr>
          <w:rFonts w:hint="eastAsia"/>
        </w:rPr>
        <w:t>–</w:t>
      </w:r>
      <w:r>
        <w:t></w:t>
      </w:r>
      <w:r>
        <w:rPr>
          <w:rFonts w:hint="eastAsia"/>
        </w:rPr>
        <w:t>Єрусалимом</w:t>
      </w:r>
      <w:r>
        <w:t></w:t>
      </w:r>
    </w:p>
    <w:p w:rsidR="005F7CDB" w:rsidRDefault="005F7CDB" w:rsidP="005F7CDB">
      <w:r>
        <w:rPr>
          <w:rFonts w:hint="eastAsia"/>
        </w:rPr>
        <w:t>Загалом</w:t>
      </w:r>
      <w:r>
        <w:t></w:t>
      </w:r>
      <w:r>
        <w:rPr>
          <w:rFonts w:hint="eastAsia"/>
        </w:rPr>
        <w:t>факт</w:t>
      </w:r>
      <w:r>
        <w:t></w:t>
      </w:r>
      <w:r>
        <w:rPr>
          <w:rFonts w:hint="eastAsia"/>
        </w:rPr>
        <w:t>створення</w:t>
      </w:r>
      <w:r>
        <w:t></w:t>
      </w:r>
      <w:r>
        <w:rPr>
          <w:rFonts w:hint="eastAsia"/>
        </w:rPr>
        <w:t>похвальних</w:t>
      </w:r>
      <w:r>
        <w:t></w:t>
      </w:r>
      <w:r>
        <w:rPr>
          <w:rFonts w:hint="eastAsia"/>
        </w:rPr>
        <w:t>слів</w:t>
      </w:r>
      <w:r>
        <w:t></w:t>
      </w:r>
      <w:r>
        <w:rPr>
          <w:rFonts w:hint="eastAsia"/>
        </w:rPr>
        <w:t>видатним</w:t>
      </w:r>
      <w:r>
        <w:t></w:t>
      </w:r>
      <w:r>
        <w:rPr>
          <w:rFonts w:hint="eastAsia"/>
        </w:rPr>
        <w:t>особам</w:t>
      </w:r>
      <w:r>
        <w:t></w:t>
      </w:r>
      <w:r>
        <w:rPr>
          <w:rFonts w:hint="eastAsia"/>
        </w:rPr>
        <w:t>сучасності</w:t>
      </w:r>
      <w:r>
        <w:t></w:t>
      </w:r>
    </w:p>
    <w:p w:rsidR="005F7CDB" w:rsidRDefault="005F7CDB" w:rsidP="005F7CDB">
      <w:r>
        <w:rPr>
          <w:rFonts w:hint="eastAsia"/>
        </w:rPr>
        <w:t>зокрема</w:t>
      </w:r>
      <w:r>
        <w:t></w:t>
      </w:r>
      <w:r>
        <w:rPr>
          <w:rFonts w:hint="eastAsia"/>
        </w:rPr>
        <w:t>Папі</w:t>
      </w:r>
      <w:r>
        <w:t></w:t>
      </w:r>
      <w:r>
        <w:rPr>
          <w:rFonts w:hint="eastAsia"/>
        </w:rPr>
        <w:t>Римському</w:t>
      </w:r>
      <w:r>
        <w:t></w:t>
      </w:r>
      <w:r>
        <w:t></w:t>
      </w:r>
      <w:r>
        <w:rPr>
          <w:rFonts w:hint="eastAsia"/>
        </w:rPr>
        <w:t>Константинопольському</w:t>
      </w:r>
      <w:r>
        <w:t></w:t>
      </w:r>
      <w:r>
        <w:rPr>
          <w:rFonts w:hint="eastAsia"/>
        </w:rPr>
        <w:t>патріарху</w:t>
      </w:r>
      <w:r>
        <w:t></w:t>
      </w:r>
      <w:r>
        <w:t></w:t>
      </w:r>
      <w:r>
        <w:rPr>
          <w:rFonts w:hint="eastAsia"/>
        </w:rPr>
        <w:t>князям</w:t>
      </w:r>
      <w:r>
        <w:t></w:t>
      </w:r>
      <w:r>
        <w:rPr>
          <w:rFonts w:hint="eastAsia"/>
        </w:rPr>
        <w:t>Вітовту</w:t>
      </w:r>
    </w:p>
    <w:p w:rsidR="005F7CDB" w:rsidRDefault="005F7CDB" w:rsidP="005F7CDB">
      <w:r>
        <w:rPr>
          <w:rFonts w:hint="eastAsia"/>
        </w:rPr>
        <w:t>і</w:t>
      </w:r>
      <w:r>
        <w:t></w:t>
      </w:r>
      <w:r>
        <w:rPr>
          <w:rFonts w:hint="eastAsia"/>
        </w:rPr>
        <w:t>Костянтину</w:t>
      </w:r>
      <w:r>
        <w:t></w:t>
      </w:r>
      <w:r>
        <w:rPr>
          <w:rFonts w:hint="eastAsia"/>
        </w:rPr>
        <w:t>Острозькому</w:t>
      </w:r>
      <w:r>
        <w:t></w:t>
      </w:r>
      <w:r>
        <w:rPr>
          <w:rFonts w:hint="eastAsia"/>
        </w:rPr>
        <w:t>без</w:t>
      </w:r>
      <w:r>
        <w:t></w:t>
      </w:r>
      <w:r>
        <w:rPr>
          <w:rFonts w:hint="eastAsia"/>
        </w:rPr>
        <w:t>намагань</w:t>
      </w:r>
      <w:r>
        <w:t></w:t>
      </w:r>
      <w:r>
        <w:rPr>
          <w:rFonts w:hint="eastAsia"/>
        </w:rPr>
        <w:t>їх</w:t>
      </w:r>
      <w:r>
        <w:t></w:t>
      </w:r>
      <w:r>
        <w:rPr>
          <w:rFonts w:hint="eastAsia"/>
        </w:rPr>
        <w:t>канонізації</w:t>
      </w:r>
      <w:r>
        <w:t></w:t>
      </w:r>
      <w:r>
        <w:rPr>
          <w:rFonts w:hint="eastAsia"/>
        </w:rPr>
        <w:t>є</w:t>
      </w:r>
      <w:r>
        <w:t></w:t>
      </w:r>
      <w:r>
        <w:rPr>
          <w:rFonts w:hint="eastAsia"/>
        </w:rPr>
        <w:t>свідченням</w:t>
      </w:r>
    </w:p>
    <w:p w:rsidR="005F7CDB" w:rsidRDefault="005F7CDB" w:rsidP="005F7CDB">
      <w:r>
        <w:rPr>
          <w:rFonts w:hint="eastAsia"/>
        </w:rPr>
        <w:t>поступової</w:t>
      </w:r>
      <w:r>
        <w:t></w:t>
      </w:r>
      <w:r>
        <w:rPr>
          <w:rFonts w:hint="eastAsia"/>
        </w:rPr>
        <w:t>зміни</w:t>
      </w:r>
      <w:r>
        <w:t></w:t>
      </w:r>
      <w:r>
        <w:rPr>
          <w:rFonts w:hint="eastAsia"/>
        </w:rPr>
        <w:t>пріоритетів</w:t>
      </w:r>
      <w:r>
        <w:t></w:t>
      </w:r>
      <w:r>
        <w:rPr>
          <w:rFonts w:hint="eastAsia"/>
        </w:rPr>
        <w:t>у</w:t>
      </w:r>
      <w:r>
        <w:t></w:t>
      </w:r>
      <w:r>
        <w:rPr>
          <w:rFonts w:hint="eastAsia"/>
        </w:rPr>
        <w:t>середньовічному</w:t>
      </w:r>
      <w:r>
        <w:t></w:t>
      </w:r>
      <w:r>
        <w:rPr>
          <w:rFonts w:hint="eastAsia"/>
        </w:rPr>
        <w:t>мисленні</w:t>
      </w:r>
      <w:r>
        <w:t></w:t>
      </w:r>
      <w:r>
        <w:t></w:t>
      </w:r>
      <w:r>
        <w:rPr>
          <w:rFonts w:hint="eastAsia"/>
        </w:rPr>
        <w:t>еволюції</w:t>
      </w:r>
      <w:r>
        <w:t></w:t>
      </w:r>
      <w:r>
        <w:rPr>
          <w:rFonts w:hint="eastAsia"/>
        </w:rPr>
        <w:t>від</w:t>
      </w:r>
    </w:p>
    <w:p w:rsidR="005F7CDB" w:rsidRDefault="005F7CDB" w:rsidP="005F7CDB">
      <w:r>
        <w:rPr>
          <w:rFonts w:hint="eastAsia"/>
        </w:rPr>
        <w:t>релігійного</w:t>
      </w:r>
      <w:r>
        <w:t></w:t>
      </w:r>
      <w:r>
        <w:rPr>
          <w:rFonts w:hint="eastAsia"/>
        </w:rPr>
        <w:t>до</w:t>
      </w:r>
      <w:r>
        <w:t></w:t>
      </w:r>
      <w:r>
        <w:rPr>
          <w:rFonts w:hint="eastAsia"/>
        </w:rPr>
        <w:t>світського</w:t>
      </w:r>
      <w:r>
        <w:t></w:t>
      </w:r>
      <w:r>
        <w:rPr>
          <w:rFonts w:hint="eastAsia"/>
        </w:rPr>
        <w:t>світовідчуття</w:t>
      </w:r>
      <w:r>
        <w:t></w:t>
      </w:r>
      <w:r>
        <w:t></w:t>
      </w:r>
      <w:r>
        <w:rPr>
          <w:rFonts w:hint="eastAsia"/>
        </w:rPr>
        <w:t>Тепер</w:t>
      </w:r>
      <w:r>
        <w:t></w:t>
      </w:r>
      <w:r>
        <w:rPr>
          <w:rFonts w:hint="eastAsia"/>
        </w:rPr>
        <w:t>на</w:t>
      </w:r>
      <w:r>
        <w:t></w:t>
      </w:r>
      <w:r>
        <w:rPr>
          <w:rFonts w:hint="eastAsia"/>
        </w:rPr>
        <w:t>зміну</w:t>
      </w:r>
      <w:r>
        <w:t></w:t>
      </w:r>
      <w:r>
        <w:rPr>
          <w:rFonts w:hint="eastAsia"/>
        </w:rPr>
        <w:t>домінуванню</w:t>
      </w:r>
    </w:p>
    <w:p w:rsidR="005F7CDB" w:rsidRDefault="005F7CDB" w:rsidP="005F7CDB">
      <w:r>
        <w:rPr>
          <w:rFonts w:hint="eastAsia"/>
        </w:rPr>
        <w:t>сакрального</w:t>
      </w:r>
      <w:r>
        <w:t></w:t>
      </w:r>
      <w:r>
        <w:rPr>
          <w:rFonts w:hint="eastAsia"/>
        </w:rPr>
        <w:t>поступово</w:t>
      </w:r>
      <w:r>
        <w:t></w:t>
      </w:r>
      <w:r>
        <w:rPr>
          <w:rFonts w:hint="eastAsia"/>
        </w:rPr>
        <w:t>приходить</w:t>
      </w:r>
      <w:r>
        <w:t></w:t>
      </w:r>
      <w:r>
        <w:rPr>
          <w:rFonts w:hint="eastAsia"/>
        </w:rPr>
        <w:t>профанне</w:t>
      </w:r>
      <w:r>
        <w:t></w:t>
      </w:r>
      <w:r>
        <w:t></w:t>
      </w:r>
      <w:r>
        <w:rPr>
          <w:rFonts w:hint="eastAsia"/>
        </w:rPr>
        <w:t>історичне</w:t>
      </w:r>
      <w:r>
        <w:t></w:t>
      </w:r>
      <w:r>
        <w:rPr>
          <w:rFonts w:hint="eastAsia"/>
        </w:rPr>
        <w:t>начало</w:t>
      </w:r>
      <w:r>
        <w:t></w:t>
      </w:r>
      <w:r>
        <w:rPr>
          <w:rFonts w:hint="eastAsia"/>
        </w:rPr>
        <w:t>набуває</w:t>
      </w:r>
      <w:r>
        <w:t></w:t>
      </w:r>
      <w:r>
        <w:rPr>
          <w:rFonts w:hint="eastAsia"/>
        </w:rPr>
        <w:t>все</w:t>
      </w:r>
    </w:p>
    <w:p w:rsidR="005F7CDB" w:rsidRDefault="005F7CDB" w:rsidP="005F7CDB">
      <w:r>
        <w:rPr>
          <w:rFonts w:hint="eastAsia"/>
        </w:rPr>
        <w:t>більш</w:t>
      </w:r>
      <w:r>
        <w:t></w:t>
      </w:r>
      <w:r>
        <w:rPr>
          <w:rFonts w:hint="eastAsia"/>
        </w:rPr>
        <w:t>яскраво</w:t>
      </w:r>
      <w:r>
        <w:t></w:t>
      </w:r>
      <w:r>
        <w:rPr>
          <w:rFonts w:hint="eastAsia"/>
        </w:rPr>
        <w:t>виражених</w:t>
      </w:r>
      <w:r>
        <w:t></w:t>
      </w:r>
      <w:r>
        <w:rPr>
          <w:rFonts w:hint="eastAsia"/>
        </w:rPr>
        <w:t>рис</w:t>
      </w:r>
      <w:r>
        <w:t></w:t>
      </w:r>
      <w:r>
        <w:rPr>
          <w:rFonts w:hint="eastAsia"/>
        </w:rPr>
        <w:t>секуляризації</w:t>
      </w:r>
      <w:r>
        <w:t></w:t>
      </w:r>
    </w:p>
    <w:p w:rsidR="005F7CDB" w:rsidRDefault="005F7CDB" w:rsidP="005F7CDB">
      <w:r>
        <w:rPr>
          <w:rFonts w:hint="eastAsia"/>
        </w:rPr>
        <w:t>Така</w:t>
      </w:r>
      <w:r>
        <w:t></w:t>
      </w:r>
      <w:r>
        <w:rPr>
          <w:rFonts w:hint="eastAsia"/>
        </w:rPr>
        <w:t>тенденція</w:t>
      </w:r>
      <w:r>
        <w:t></w:t>
      </w:r>
      <w:r>
        <w:rPr>
          <w:rFonts w:hint="eastAsia"/>
        </w:rPr>
        <w:t>виявляється</w:t>
      </w:r>
      <w:r>
        <w:t></w:t>
      </w:r>
      <w:r>
        <w:rPr>
          <w:rFonts w:hint="eastAsia"/>
        </w:rPr>
        <w:t>у</w:t>
      </w:r>
      <w:r>
        <w:t></w:t>
      </w:r>
      <w:r>
        <w:rPr>
          <w:rFonts w:hint="eastAsia"/>
        </w:rPr>
        <w:t>творі</w:t>
      </w:r>
      <w:r>
        <w:t></w:t>
      </w:r>
      <w:r>
        <w:rPr>
          <w:rFonts w:hint="eastAsia"/>
        </w:rPr>
        <w:t>Юрія</w:t>
      </w:r>
      <w:r>
        <w:t></w:t>
      </w:r>
      <w:r>
        <w:rPr>
          <w:rFonts w:hint="eastAsia"/>
        </w:rPr>
        <w:t>Дрогобича</w:t>
      </w:r>
      <w:r>
        <w:t></w:t>
      </w:r>
      <w:r>
        <w:t></w:t>
      </w:r>
      <w:r>
        <w:rPr>
          <w:rFonts w:hint="eastAsia"/>
        </w:rPr>
        <w:t>Котермака</w:t>
      </w:r>
      <w:r>
        <w:t></w:t>
      </w:r>
      <w:r>
        <w:t></w:t>
      </w:r>
      <w:r>
        <w:rPr>
          <w:rFonts w:hint="eastAsia"/>
        </w:rPr>
        <w:t>–</w:t>
      </w:r>
    </w:p>
    <w:p w:rsidR="005F7CDB" w:rsidRDefault="005F7CDB" w:rsidP="005F7CDB">
      <w:r>
        <w:rPr>
          <w:rFonts w:hint="eastAsia"/>
        </w:rPr>
        <w:t>автора</w:t>
      </w:r>
      <w:r>
        <w:t></w:t>
      </w:r>
      <w:r>
        <w:rPr>
          <w:rFonts w:hint="eastAsia"/>
        </w:rPr>
        <w:t>трактату</w:t>
      </w:r>
      <w:r>
        <w:t></w:t>
      </w:r>
      <w:r>
        <w:t></w:t>
      </w:r>
      <w:r>
        <w:rPr>
          <w:rFonts w:hint="eastAsia"/>
        </w:rPr>
        <w:t>Прогностична</w:t>
      </w:r>
      <w:r>
        <w:t></w:t>
      </w:r>
      <w:r>
        <w:rPr>
          <w:rFonts w:hint="eastAsia"/>
        </w:rPr>
        <w:t>оцінка</w:t>
      </w:r>
      <w:r>
        <w:t></w:t>
      </w:r>
      <w:r>
        <w:rPr>
          <w:rFonts w:hint="eastAsia"/>
        </w:rPr>
        <w:t>поточного</w:t>
      </w:r>
      <w:r>
        <w:t></w:t>
      </w:r>
      <w:r>
        <w:t></w:t>
      </w:r>
      <w:r>
        <w:t></w:t>
      </w:r>
      <w:r>
        <w:t></w:t>
      </w:r>
      <w:r>
        <w:t></w:t>
      </w:r>
      <w:r>
        <w:t></w:t>
      </w:r>
      <w:r>
        <w:rPr>
          <w:rFonts w:hint="eastAsia"/>
        </w:rPr>
        <w:t>року</w:t>
      </w:r>
      <w:r>
        <w:t></w:t>
      </w:r>
      <w:r>
        <w:t></w:t>
      </w:r>
      <w:r>
        <w:t></w:t>
      </w:r>
      <w:r>
        <w:rPr>
          <w:rFonts w:hint="eastAsia"/>
        </w:rPr>
        <w:t>де</w:t>
      </w:r>
      <w:r>
        <w:t></w:t>
      </w:r>
      <w:r>
        <w:rPr>
          <w:rFonts w:hint="eastAsia"/>
        </w:rPr>
        <w:t>вміщено</w:t>
      </w:r>
    </w:p>
    <w:p w:rsidR="005F7CDB" w:rsidRDefault="005F7CDB" w:rsidP="005F7CDB">
      <w:r>
        <w:rPr>
          <w:rFonts w:hint="eastAsia"/>
        </w:rPr>
        <w:t>опосередковану</w:t>
      </w:r>
      <w:r>
        <w:t></w:t>
      </w:r>
      <w:r>
        <w:rPr>
          <w:rFonts w:hint="eastAsia"/>
        </w:rPr>
        <w:t>поетична</w:t>
      </w:r>
      <w:r>
        <w:t></w:t>
      </w:r>
      <w:r>
        <w:rPr>
          <w:rFonts w:hint="eastAsia"/>
        </w:rPr>
        <w:t>присвяту</w:t>
      </w:r>
      <w:r>
        <w:t></w:t>
      </w:r>
      <w:r>
        <w:rPr>
          <w:rFonts w:hint="eastAsia"/>
        </w:rPr>
        <w:t>похвалу</w:t>
      </w:r>
      <w:r>
        <w:t></w:t>
      </w:r>
      <w:r>
        <w:rPr>
          <w:rFonts w:hint="eastAsia"/>
        </w:rPr>
        <w:t>Папі</w:t>
      </w:r>
      <w:r>
        <w:t></w:t>
      </w:r>
      <w:r>
        <w:rPr>
          <w:rFonts w:hint="eastAsia"/>
        </w:rPr>
        <w:t>Римському</w:t>
      </w:r>
      <w:r>
        <w:t></w:t>
      </w:r>
      <w:r>
        <w:rPr>
          <w:rFonts w:hint="eastAsia"/>
        </w:rPr>
        <w:t>Сиксту</w:t>
      </w:r>
      <w:r>
        <w:t></w:t>
      </w:r>
      <w:r>
        <w:rPr>
          <w:rFonts w:hint="eastAsia"/>
        </w:rPr>
        <w:t>І</w:t>
      </w:r>
      <w:r>
        <w:t></w:t>
      </w:r>
      <w:r>
        <w:t></w:t>
      </w:r>
      <w:r>
        <w:t></w:t>
      </w:r>
      <w:r>
        <w:rPr>
          <w:rFonts w:hint="eastAsia"/>
        </w:rPr>
        <w:t>Тут</w:t>
      </w:r>
    </w:p>
    <w:p w:rsidR="005F7CDB" w:rsidRDefault="005F7CDB" w:rsidP="005F7CDB">
      <w:r>
        <w:rPr>
          <w:rFonts w:hint="eastAsia"/>
        </w:rPr>
        <w:t>у</w:t>
      </w:r>
      <w:r>
        <w:t></w:t>
      </w:r>
      <w:r>
        <w:rPr>
          <w:rFonts w:hint="eastAsia"/>
        </w:rPr>
        <w:t>гуманістичному</w:t>
      </w:r>
      <w:r>
        <w:t></w:t>
      </w:r>
      <w:r>
        <w:rPr>
          <w:rFonts w:hint="eastAsia"/>
        </w:rPr>
        <w:t>й</w:t>
      </w:r>
      <w:r>
        <w:t></w:t>
      </w:r>
      <w:r>
        <w:rPr>
          <w:rFonts w:hint="eastAsia"/>
        </w:rPr>
        <w:t>антропоцентричному</w:t>
      </w:r>
      <w:r>
        <w:t></w:t>
      </w:r>
      <w:r>
        <w:rPr>
          <w:rFonts w:hint="eastAsia"/>
        </w:rPr>
        <w:t>дусі</w:t>
      </w:r>
      <w:r>
        <w:t></w:t>
      </w:r>
      <w:r>
        <w:rPr>
          <w:rFonts w:hint="eastAsia"/>
        </w:rPr>
        <w:t>звеличується</w:t>
      </w:r>
      <w:r>
        <w:t></w:t>
      </w:r>
      <w:r>
        <w:rPr>
          <w:rFonts w:hint="eastAsia"/>
        </w:rPr>
        <w:t>і</w:t>
      </w:r>
      <w:r>
        <w:t></w:t>
      </w:r>
      <w:r>
        <w:rPr>
          <w:rFonts w:hint="eastAsia"/>
        </w:rPr>
        <w:t>підноситься</w:t>
      </w:r>
    </w:p>
    <w:p w:rsidR="005F7CDB" w:rsidRDefault="005F7CDB" w:rsidP="005F7CDB">
      <w:r>
        <w:rPr>
          <w:rFonts w:hint="eastAsia"/>
        </w:rPr>
        <w:t>постать</w:t>
      </w:r>
      <w:r>
        <w:t></w:t>
      </w:r>
      <w:r>
        <w:rPr>
          <w:rFonts w:hint="eastAsia"/>
        </w:rPr>
        <w:t>Папи</w:t>
      </w:r>
      <w:r>
        <w:t></w:t>
      </w:r>
      <w:r>
        <w:rPr>
          <w:rFonts w:hint="eastAsia"/>
        </w:rPr>
        <w:t>Римського</w:t>
      </w:r>
      <w:r>
        <w:t></w:t>
      </w:r>
      <w:r>
        <w:rPr>
          <w:rFonts w:hint="eastAsia"/>
        </w:rPr>
        <w:t>Сикста</w:t>
      </w:r>
      <w:r>
        <w:t></w:t>
      </w:r>
      <w:r>
        <w:rPr>
          <w:rFonts w:hint="eastAsia"/>
        </w:rPr>
        <w:t>І</w:t>
      </w:r>
      <w:r>
        <w:t></w:t>
      </w:r>
      <w:r>
        <w:t></w:t>
      </w:r>
      <w:r>
        <w:t></w:t>
      </w:r>
      <w:r>
        <w:rPr>
          <w:rFonts w:hint="eastAsia"/>
        </w:rPr>
        <w:t>наголошується</w:t>
      </w:r>
      <w:r>
        <w:t></w:t>
      </w:r>
      <w:r>
        <w:rPr>
          <w:rFonts w:hint="eastAsia"/>
        </w:rPr>
        <w:t>на</w:t>
      </w:r>
      <w:r>
        <w:t></w:t>
      </w:r>
      <w:r>
        <w:rPr>
          <w:rFonts w:hint="eastAsia"/>
        </w:rPr>
        <w:t>його</w:t>
      </w:r>
      <w:r>
        <w:t></w:t>
      </w:r>
      <w:r>
        <w:rPr>
          <w:rFonts w:hint="eastAsia"/>
        </w:rPr>
        <w:t>вибраності</w:t>
      </w:r>
      <w:r>
        <w:t></w:t>
      </w:r>
      <w:r>
        <w:rPr>
          <w:rFonts w:hint="eastAsia"/>
        </w:rPr>
        <w:t>й</w:t>
      </w:r>
    </w:p>
    <w:p w:rsidR="005F7CDB" w:rsidRDefault="005F7CDB" w:rsidP="005F7CDB">
      <w:r>
        <w:rPr>
          <w:rFonts w:hint="eastAsia"/>
        </w:rPr>
        <w:t>великому</w:t>
      </w:r>
      <w:r>
        <w:t></w:t>
      </w:r>
      <w:r>
        <w:rPr>
          <w:rFonts w:hint="eastAsia"/>
        </w:rPr>
        <w:t>внескові</w:t>
      </w:r>
      <w:r>
        <w:t></w:t>
      </w:r>
      <w:r>
        <w:rPr>
          <w:rFonts w:hint="eastAsia"/>
        </w:rPr>
        <w:t>в</w:t>
      </w:r>
      <w:r>
        <w:t></w:t>
      </w:r>
      <w:r>
        <w:rPr>
          <w:rFonts w:hint="eastAsia"/>
        </w:rPr>
        <w:t>історичний</w:t>
      </w:r>
      <w:r>
        <w:t></w:t>
      </w:r>
      <w:r>
        <w:rPr>
          <w:rFonts w:hint="eastAsia"/>
        </w:rPr>
        <w:t>розвиток</w:t>
      </w:r>
      <w:r>
        <w:t></w:t>
      </w:r>
      <w:r>
        <w:rPr>
          <w:rFonts w:hint="eastAsia"/>
        </w:rPr>
        <w:t>Русі</w:t>
      </w:r>
      <w:r>
        <w:t></w:t>
      </w:r>
      <w:r>
        <w:rPr>
          <w:rFonts w:hint="eastAsia"/>
        </w:rPr>
        <w:t>України</w:t>
      </w:r>
      <w:r>
        <w:t></w:t>
      </w:r>
      <w:r>
        <w:t></w:t>
      </w:r>
      <w:r>
        <w:rPr>
          <w:rFonts w:hint="eastAsia"/>
        </w:rPr>
        <w:t>Насамперед</w:t>
      </w:r>
      <w:r>
        <w:t></w:t>
      </w:r>
      <w:r>
        <w:rPr>
          <w:rFonts w:hint="eastAsia"/>
        </w:rPr>
        <w:t>Юрій</w:t>
      </w:r>
    </w:p>
    <w:p w:rsidR="005F7CDB" w:rsidRDefault="005F7CDB" w:rsidP="005F7CDB">
      <w:r>
        <w:rPr>
          <w:rFonts w:hint="eastAsia"/>
        </w:rPr>
        <w:t>Дрогобич</w:t>
      </w:r>
      <w:r>
        <w:t></w:t>
      </w:r>
      <w:r>
        <w:rPr>
          <w:rFonts w:hint="eastAsia"/>
        </w:rPr>
        <w:t>акцентує</w:t>
      </w:r>
      <w:r>
        <w:t></w:t>
      </w:r>
      <w:r>
        <w:rPr>
          <w:rFonts w:hint="eastAsia"/>
        </w:rPr>
        <w:t>увагу</w:t>
      </w:r>
      <w:r>
        <w:t></w:t>
      </w:r>
      <w:r>
        <w:rPr>
          <w:rFonts w:hint="eastAsia"/>
        </w:rPr>
        <w:t>на</w:t>
      </w:r>
      <w:r>
        <w:t></w:t>
      </w:r>
      <w:r>
        <w:rPr>
          <w:rFonts w:hint="eastAsia"/>
        </w:rPr>
        <w:t>таких</w:t>
      </w:r>
      <w:r>
        <w:t></w:t>
      </w:r>
      <w:r>
        <w:rPr>
          <w:rFonts w:hint="eastAsia"/>
        </w:rPr>
        <w:t>особистих</w:t>
      </w:r>
      <w:r>
        <w:t></w:t>
      </w:r>
      <w:r>
        <w:rPr>
          <w:rFonts w:hint="eastAsia"/>
        </w:rPr>
        <w:t>рисах</w:t>
      </w:r>
      <w:r>
        <w:t></w:t>
      </w:r>
      <w:r>
        <w:rPr>
          <w:rFonts w:hint="eastAsia"/>
        </w:rPr>
        <w:t>героя</w:t>
      </w:r>
      <w:r>
        <w:t></w:t>
      </w:r>
      <w:r>
        <w:t></w:t>
      </w:r>
      <w:r>
        <w:rPr>
          <w:rFonts w:hint="eastAsia"/>
        </w:rPr>
        <w:t>як</w:t>
      </w:r>
      <w:r>
        <w:t></w:t>
      </w:r>
      <w:r>
        <w:rPr>
          <w:rFonts w:hint="eastAsia"/>
        </w:rPr>
        <w:t>активна</w:t>
      </w:r>
      <w:r>
        <w:t></w:t>
      </w:r>
      <w:r>
        <w:rPr>
          <w:rFonts w:hint="eastAsia"/>
        </w:rPr>
        <w:t>участь</w:t>
      </w:r>
    </w:p>
    <w:p w:rsidR="005F7CDB" w:rsidRDefault="005F7CDB" w:rsidP="005F7CDB">
      <w:r>
        <w:rPr>
          <w:rFonts w:hint="eastAsia"/>
        </w:rPr>
        <w:t>в</w:t>
      </w:r>
      <w:r>
        <w:t></w:t>
      </w:r>
      <w:r>
        <w:rPr>
          <w:rFonts w:hint="eastAsia"/>
        </w:rPr>
        <w:t>історичному</w:t>
      </w:r>
      <w:r>
        <w:t></w:t>
      </w:r>
      <w:r>
        <w:rPr>
          <w:rFonts w:hint="eastAsia"/>
        </w:rPr>
        <w:t>процесі</w:t>
      </w:r>
      <w:r>
        <w:t></w:t>
      </w:r>
      <w:r>
        <w:t></w:t>
      </w:r>
      <w:r>
        <w:rPr>
          <w:rFonts w:hint="eastAsia"/>
        </w:rPr>
        <w:t>інтелект</w:t>
      </w:r>
      <w:r>
        <w:t></w:t>
      </w:r>
      <w:r>
        <w:t></w:t>
      </w:r>
      <w:r>
        <w:rPr>
          <w:rFonts w:hint="eastAsia"/>
        </w:rPr>
        <w:t>розум</w:t>
      </w:r>
      <w:r>
        <w:t></w:t>
      </w:r>
      <w:r>
        <w:t></w:t>
      </w:r>
      <w:r>
        <w:rPr>
          <w:rFonts w:hint="eastAsia"/>
        </w:rPr>
        <w:t>усвідомлення</w:t>
      </w:r>
      <w:r>
        <w:t></w:t>
      </w:r>
      <w:r>
        <w:rPr>
          <w:rFonts w:hint="eastAsia"/>
        </w:rPr>
        <w:t>значущості</w:t>
      </w:r>
      <w:r>
        <w:t></w:t>
      </w:r>
      <w:r>
        <w:rPr>
          <w:rFonts w:hint="eastAsia"/>
        </w:rPr>
        <w:t>книги</w:t>
      </w:r>
      <w:r>
        <w:t></w:t>
      </w:r>
      <w:r>
        <w:t></w:t>
      </w:r>
      <w:r>
        <w:rPr>
          <w:rFonts w:hint="eastAsia"/>
        </w:rPr>
        <w:t>Це</w:t>
      </w:r>
    </w:p>
    <w:p w:rsidR="005F7CDB" w:rsidRDefault="005F7CDB" w:rsidP="005F7CDB">
      <w:r>
        <w:rPr>
          <w:rFonts w:hint="eastAsia"/>
        </w:rPr>
        <w:t>тип</w:t>
      </w:r>
      <w:r>
        <w:t></w:t>
      </w:r>
      <w:r>
        <w:rPr>
          <w:rFonts w:hint="eastAsia"/>
        </w:rPr>
        <w:t>просвіченого</w:t>
      </w:r>
      <w:r>
        <w:t></w:t>
      </w:r>
      <w:r>
        <w:rPr>
          <w:rFonts w:hint="eastAsia"/>
        </w:rPr>
        <w:t>Папи</w:t>
      </w:r>
      <w:r>
        <w:t></w:t>
      </w:r>
      <w:r>
        <w:rPr>
          <w:rFonts w:hint="eastAsia"/>
        </w:rPr>
        <w:t>Римського</w:t>
      </w:r>
      <w:r>
        <w:t></w:t>
      </w:r>
      <w:r>
        <w:t></w:t>
      </w:r>
      <w:r>
        <w:rPr>
          <w:rFonts w:hint="eastAsia"/>
        </w:rPr>
        <w:t>якому</w:t>
      </w:r>
      <w:r>
        <w:t></w:t>
      </w:r>
      <w:r>
        <w:rPr>
          <w:rFonts w:hint="eastAsia"/>
        </w:rPr>
        <w:t>автор</w:t>
      </w:r>
      <w:r>
        <w:t></w:t>
      </w:r>
      <w:r>
        <w:rPr>
          <w:rFonts w:hint="eastAsia"/>
        </w:rPr>
        <w:t>доводить</w:t>
      </w:r>
      <w:r>
        <w:t></w:t>
      </w:r>
      <w:r>
        <w:rPr>
          <w:rFonts w:hint="eastAsia"/>
        </w:rPr>
        <w:t>те</w:t>
      </w:r>
      <w:r>
        <w:t></w:t>
      </w:r>
      <w:r>
        <w:t></w:t>
      </w:r>
      <w:r>
        <w:rPr>
          <w:rFonts w:hint="eastAsia"/>
        </w:rPr>
        <w:t>що</w:t>
      </w:r>
      <w:r>
        <w:t></w:t>
      </w:r>
      <w:r>
        <w:rPr>
          <w:rFonts w:hint="eastAsia"/>
        </w:rPr>
        <w:t>він</w:t>
      </w:r>
      <w:r>
        <w:t></w:t>
      </w:r>
      <w:r>
        <w:rPr>
          <w:rFonts w:hint="eastAsia"/>
        </w:rPr>
        <w:t>досяг</w:t>
      </w:r>
    </w:p>
    <w:p w:rsidR="005F7CDB" w:rsidRDefault="005F7CDB" w:rsidP="005F7CDB">
      <w:r>
        <w:rPr>
          <w:rFonts w:hint="eastAsia"/>
        </w:rPr>
        <w:t>своєї</w:t>
      </w:r>
      <w:r>
        <w:t></w:t>
      </w:r>
      <w:r>
        <w:rPr>
          <w:rFonts w:hint="eastAsia"/>
        </w:rPr>
        <w:t>життєвої</w:t>
      </w:r>
      <w:r>
        <w:t></w:t>
      </w:r>
      <w:r>
        <w:rPr>
          <w:rFonts w:hint="eastAsia"/>
        </w:rPr>
        <w:t>вершини</w:t>
      </w:r>
      <w:r>
        <w:t></w:t>
      </w:r>
      <w:r>
        <w:rPr>
          <w:rFonts w:hint="eastAsia"/>
        </w:rPr>
        <w:t>не</w:t>
      </w:r>
      <w:r>
        <w:t></w:t>
      </w:r>
      <w:r>
        <w:rPr>
          <w:rFonts w:hint="eastAsia"/>
        </w:rPr>
        <w:t>завдяки</w:t>
      </w:r>
      <w:r>
        <w:t></w:t>
      </w:r>
      <w:r>
        <w:rPr>
          <w:rFonts w:hint="eastAsia"/>
        </w:rPr>
        <w:t>Божій</w:t>
      </w:r>
      <w:r>
        <w:t></w:t>
      </w:r>
      <w:r>
        <w:rPr>
          <w:rFonts w:hint="eastAsia"/>
        </w:rPr>
        <w:t>Волі</w:t>
      </w:r>
      <w:r>
        <w:t></w:t>
      </w:r>
      <w:r>
        <w:t></w:t>
      </w:r>
      <w:r>
        <w:rPr>
          <w:rFonts w:hint="eastAsia"/>
        </w:rPr>
        <w:t>а</w:t>
      </w:r>
      <w:r>
        <w:t></w:t>
      </w:r>
      <w:r>
        <w:rPr>
          <w:rFonts w:hint="eastAsia"/>
        </w:rPr>
        <w:t>виключно</w:t>
      </w:r>
      <w:r>
        <w:t></w:t>
      </w:r>
      <w:r>
        <w:rPr>
          <w:rFonts w:hint="eastAsia"/>
        </w:rPr>
        <w:t>через</w:t>
      </w:r>
      <w:r>
        <w:t></w:t>
      </w:r>
      <w:r>
        <w:rPr>
          <w:rFonts w:hint="eastAsia"/>
        </w:rPr>
        <w:t>власні</w:t>
      </w:r>
      <w:r>
        <w:t></w:t>
      </w:r>
      <w:r>
        <w:rPr>
          <w:rFonts w:hint="eastAsia"/>
        </w:rPr>
        <w:t>риси</w:t>
      </w:r>
    </w:p>
    <w:p w:rsidR="005F7CDB" w:rsidRDefault="005F7CDB" w:rsidP="005F7CDB">
      <w:r>
        <w:rPr>
          <w:rFonts w:hint="eastAsia"/>
        </w:rPr>
        <w:t>характеру</w:t>
      </w:r>
      <w:r>
        <w:t></w:t>
      </w:r>
      <w:r>
        <w:rPr>
          <w:rFonts w:hint="eastAsia"/>
        </w:rPr>
        <w:t>і</w:t>
      </w:r>
      <w:r>
        <w:t></w:t>
      </w:r>
      <w:r>
        <w:rPr>
          <w:rFonts w:hint="eastAsia"/>
        </w:rPr>
        <w:t>щасливу</w:t>
      </w:r>
      <w:r>
        <w:t></w:t>
      </w:r>
      <w:r>
        <w:rPr>
          <w:rFonts w:hint="eastAsia"/>
        </w:rPr>
        <w:t>мить</w:t>
      </w:r>
      <w:r>
        <w:t></w:t>
      </w:r>
      <w:r>
        <w:rPr>
          <w:rFonts w:hint="eastAsia"/>
        </w:rPr>
        <w:t>народження</w:t>
      </w:r>
      <w:r>
        <w:t></w:t>
      </w:r>
      <w:r>
        <w:t></w:t>
      </w:r>
    </w:p>
    <w:p w:rsidR="005F7CDB" w:rsidRDefault="005F7CDB" w:rsidP="005F7CDB">
      <w:r>
        <w:t></w:t>
      </w:r>
      <w:r>
        <w:t></w:t>
      </w:r>
      <w:r>
        <w:t></w:t>
      </w:r>
    </w:p>
    <w:p w:rsidR="005F7CDB" w:rsidRDefault="005F7CDB" w:rsidP="005F7CDB">
      <w:r>
        <w:rPr>
          <w:rFonts w:hint="eastAsia"/>
        </w:rPr>
        <w:t>Присвята</w:t>
      </w:r>
      <w:r>
        <w:t></w:t>
      </w:r>
      <w:r>
        <w:rPr>
          <w:rFonts w:hint="eastAsia"/>
        </w:rPr>
        <w:t>похвала</w:t>
      </w:r>
      <w:r>
        <w:t></w:t>
      </w:r>
      <w:r>
        <w:rPr>
          <w:rFonts w:hint="eastAsia"/>
        </w:rPr>
        <w:t>витримана</w:t>
      </w:r>
      <w:r>
        <w:t></w:t>
      </w:r>
      <w:r>
        <w:rPr>
          <w:rFonts w:hint="eastAsia"/>
        </w:rPr>
        <w:t>у</w:t>
      </w:r>
      <w:r>
        <w:t></w:t>
      </w:r>
      <w:r>
        <w:rPr>
          <w:rFonts w:hint="eastAsia"/>
        </w:rPr>
        <w:t>гуманістичних</w:t>
      </w:r>
      <w:r>
        <w:t></w:t>
      </w:r>
      <w:r>
        <w:rPr>
          <w:rFonts w:hint="eastAsia"/>
        </w:rPr>
        <w:t>традиціях</w:t>
      </w:r>
      <w:r>
        <w:t></w:t>
      </w:r>
      <w:r>
        <w:rPr>
          <w:rFonts w:hint="eastAsia"/>
        </w:rPr>
        <w:t>доби</w:t>
      </w:r>
    </w:p>
    <w:p w:rsidR="005F7CDB" w:rsidRDefault="005F7CDB" w:rsidP="005F7CDB">
      <w:r>
        <w:rPr>
          <w:rFonts w:hint="eastAsia"/>
        </w:rPr>
        <w:t>Ренесансу</w:t>
      </w:r>
      <w:r>
        <w:t></w:t>
      </w:r>
      <w:r>
        <w:t></w:t>
      </w:r>
      <w:r>
        <w:rPr>
          <w:rFonts w:hint="eastAsia"/>
        </w:rPr>
        <w:t>яку</w:t>
      </w:r>
      <w:r>
        <w:t></w:t>
      </w:r>
      <w:r>
        <w:rPr>
          <w:rFonts w:hint="eastAsia"/>
        </w:rPr>
        <w:t>фактично</w:t>
      </w:r>
      <w:r>
        <w:t></w:t>
      </w:r>
      <w:r>
        <w:rPr>
          <w:rFonts w:hint="eastAsia"/>
        </w:rPr>
        <w:t>започаткував</w:t>
      </w:r>
      <w:r>
        <w:t></w:t>
      </w:r>
      <w:r>
        <w:rPr>
          <w:rFonts w:hint="eastAsia"/>
        </w:rPr>
        <w:t>Юрій</w:t>
      </w:r>
      <w:r>
        <w:t></w:t>
      </w:r>
      <w:r>
        <w:rPr>
          <w:rFonts w:hint="eastAsia"/>
        </w:rPr>
        <w:t>Дрогобич</w:t>
      </w:r>
      <w:r>
        <w:t></w:t>
      </w:r>
      <w:r>
        <w:rPr>
          <w:rFonts w:hint="eastAsia"/>
        </w:rPr>
        <w:t>своїм</w:t>
      </w:r>
      <w:r>
        <w:t></w:t>
      </w:r>
      <w:r>
        <w:rPr>
          <w:rFonts w:hint="eastAsia"/>
        </w:rPr>
        <w:t>твором</w:t>
      </w:r>
      <w:r>
        <w:t></w:t>
      </w:r>
      <w:r>
        <w:t></w:t>
      </w:r>
      <w:r>
        <w:rPr>
          <w:rFonts w:hint="eastAsia"/>
        </w:rPr>
        <w:t>Ця</w:t>
      </w:r>
    </w:p>
    <w:p w:rsidR="005F7CDB" w:rsidRDefault="005F7CDB" w:rsidP="005F7CDB">
      <w:r>
        <w:rPr>
          <w:rFonts w:hint="eastAsia"/>
        </w:rPr>
        <w:t>традиція</w:t>
      </w:r>
      <w:r>
        <w:t></w:t>
      </w:r>
      <w:r>
        <w:rPr>
          <w:rFonts w:hint="eastAsia"/>
        </w:rPr>
        <w:t>визріла</w:t>
      </w:r>
      <w:r>
        <w:t></w:t>
      </w:r>
      <w:r>
        <w:rPr>
          <w:rFonts w:hint="eastAsia"/>
        </w:rPr>
        <w:t>і</w:t>
      </w:r>
      <w:r>
        <w:t></w:t>
      </w:r>
      <w:r>
        <w:rPr>
          <w:rFonts w:hint="eastAsia"/>
        </w:rPr>
        <w:t>народилася</w:t>
      </w:r>
      <w:r>
        <w:t></w:t>
      </w:r>
      <w:r>
        <w:rPr>
          <w:rFonts w:hint="eastAsia"/>
        </w:rPr>
        <w:t>у</w:t>
      </w:r>
      <w:r>
        <w:t></w:t>
      </w:r>
      <w:r>
        <w:rPr>
          <w:rFonts w:hint="eastAsia"/>
        </w:rPr>
        <w:t>надрах</w:t>
      </w:r>
      <w:r>
        <w:t></w:t>
      </w:r>
      <w:r>
        <w:rPr>
          <w:rFonts w:hint="eastAsia"/>
        </w:rPr>
        <w:t>суто</w:t>
      </w:r>
      <w:r>
        <w:t></w:t>
      </w:r>
      <w:r>
        <w:rPr>
          <w:rFonts w:hint="eastAsia"/>
        </w:rPr>
        <w:t>середньовічної</w:t>
      </w:r>
      <w:r>
        <w:t></w:t>
      </w:r>
      <w:r>
        <w:rPr>
          <w:rFonts w:hint="eastAsia"/>
        </w:rPr>
        <w:t>хвалебної</w:t>
      </w:r>
    </w:p>
    <w:p w:rsidR="005F7CDB" w:rsidRDefault="005F7CDB" w:rsidP="005F7CDB">
      <w:r>
        <w:rPr>
          <w:rFonts w:hint="eastAsia"/>
        </w:rPr>
        <w:t>творчості</w:t>
      </w:r>
      <w:r>
        <w:t></w:t>
      </w:r>
    </w:p>
    <w:p w:rsidR="005F7CDB" w:rsidRDefault="005F7CDB" w:rsidP="005F7CDB">
      <w:r>
        <w:rPr>
          <w:rFonts w:hint="eastAsia"/>
        </w:rPr>
        <w:t>Отже</w:t>
      </w:r>
      <w:r>
        <w:t></w:t>
      </w:r>
      <w:r>
        <w:t></w:t>
      </w:r>
      <w:r>
        <w:rPr>
          <w:rFonts w:hint="eastAsia"/>
        </w:rPr>
        <w:t>ораторсько</w:t>
      </w:r>
      <w:r>
        <w:t></w:t>
      </w:r>
      <w:r>
        <w:rPr>
          <w:rFonts w:hint="eastAsia"/>
        </w:rPr>
        <w:t>проповідницька</w:t>
      </w:r>
      <w:r>
        <w:t></w:t>
      </w:r>
      <w:r>
        <w:rPr>
          <w:rFonts w:hint="eastAsia"/>
        </w:rPr>
        <w:t>і</w:t>
      </w:r>
      <w:r>
        <w:t></w:t>
      </w:r>
      <w:r>
        <w:rPr>
          <w:rFonts w:hint="eastAsia"/>
        </w:rPr>
        <w:t>величальна</w:t>
      </w:r>
      <w:r>
        <w:t></w:t>
      </w:r>
      <w:r>
        <w:rPr>
          <w:rFonts w:hint="eastAsia"/>
        </w:rPr>
        <w:t>література</w:t>
      </w:r>
      <w:r>
        <w:t></w:t>
      </w:r>
      <w:r>
        <w:rPr>
          <w:rFonts w:hint="eastAsia"/>
        </w:rPr>
        <w:t>другої</w:t>
      </w:r>
    </w:p>
    <w:p w:rsidR="005F7CDB" w:rsidRDefault="005F7CDB" w:rsidP="005F7CDB">
      <w:r>
        <w:rPr>
          <w:rFonts w:hint="eastAsia"/>
        </w:rPr>
        <w:t>половини</w:t>
      </w:r>
      <w:r>
        <w:t></w:t>
      </w:r>
      <w:r>
        <w:rPr>
          <w:rFonts w:hint="eastAsia"/>
        </w:rPr>
        <w:t>ХІІІ–</w:t>
      </w:r>
      <w:r>
        <w:t></w:t>
      </w:r>
      <w:r>
        <w:rPr>
          <w:rFonts w:hint="eastAsia"/>
        </w:rPr>
        <w:t>середини</w:t>
      </w:r>
      <w:r>
        <w:t></w:t>
      </w:r>
      <w:r>
        <w:rPr>
          <w:rFonts w:hint="eastAsia"/>
        </w:rPr>
        <w:t>Х</w:t>
      </w:r>
      <w:r>
        <w:t></w:t>
      </w:r>
      <w:r>
        <w:rPr>
          <w:rFonts w:hint="eastAsia"/>
        </w:rPr>
        <w:t>І</w:t>
      </w:r>
      <w:r>
        <w:t></w:t>
      </w:r>
      <w:r>
        <w:rPr>
          <w:rFonts w:hint="eastAsia"/>
        </w:rPr>
        <w:t>ст</w:t>
      </w:r>
      <w:r>
        <w:t></w:t>
      </w:r>
      <w:r>
        <w:t></w:t>
      </w:r>
      <w:r>
        <w:rPr>
          <w:rFonts w:hint="eastAsia"/>
        </w:rPr>
        <w:t>репрезентує</w:t>
      </w:r>
      <w:r>
        <w:t></w:t>
      </w:r>
      <w:r>
        <w:rPr>
          <w:rFonts w:hint="eastAsia"/>
        </w:rPr>
        <w:t>розвиток</w:t>
      </w:r>
      <w:r>
        <w:t></w:t>
      </w:r>
      <w:r>
        <w:rPr>
          <w:rFonts w:hint="eastAsia"/>
        </w:rPr>
        <w:t>традицій</w:t>
      </w:r>
      <w:r>
        <w:t></w:t>
      </w:r>
      <w:r>
        <w:rPr>
          <w:rFonts w:hint="eastAsia"/>
        </w:rPr>
        <w:t>книжності</w:t>
      </w:r>
    </w:p>
    <w:p w:rsidR="005F7CDB" w:rsidRDefault="005F7CDB" w:rsidP="005F7CDB">
      <w:r>
        <w:rPr>
          <w:rFonts w:hint="eastAsia"/>
        </w:rPr>
        <w:t>Київської</w:t>
      </w:r>
      <w:r>
        <w:t></w:t>
      </w:r>
      <w:r>
        <w:rPr>
          <w:rFonts w:hint="eastAsia"/>
        </w:rPr>
        <w:t>Русі</w:t>
      </w:r>
      <w:r>
        <w:t></w:t>
      </w:r>
      <w:r>
        <w:rPr>
          <w:rFonts w:hint="eastAsia"/>
        </w:rPr>
        <w:t>та</w:t>
      </w:r>
      <w:r>
        <w:t></w:t>
      </w:r>
      <w:r>
        <w:rPr>
          <w:rFonts w:hint="eastAsia"/>
        </w:rPr>
        <w:t>наповнення</w:t>
      </w:r>
      <w:r>
        <w:t></w:t>
      </w:r>
      <w:r>
        <w:rPr>
          <w:rFonts w:hint="eastAsia"/>
        </w:rPr>
        <w:t>їх</w:t>
      </w:r>
      <w:r>
        <w:t></w:t>
      </w:r>
      <w:r>
        <w:rPr>
          <w:rFonts w:hint="eastAsia"/>
        </w:rPr>
        <w:t>новими</w:t>
      </w:r>
      <w:r>
        <w:t></w:t>
      </w:r>
      <w:r>
        <w:rPr>
          <w:rFonts w:hint="eastAsia"/>
        </w:rPr>
        <w:t>вимогами</w:t>
      </w:r>
      <w:r>
        <w:t></w:t>
      </w:r>
      <w:r>
        <w:rPr>
          <w:rFonts w:hint="eastAsia"/>
        </w:rPr>
        <w:t>доби</w:t>
      </w:r>
      <w:r>
        <w:t></w:t>
      </w:r>
      <w:r>
        <w:rPr>
          <w:rFonts w:hint="eastAsia"/>
        </w:rPr>
        <w:t>Пізнього</w:t>
      </w:r>
    </w:p>
    <w:p w:rsidR="005F7CDB" w:rsidRDefault="005F7CDB" w:rsidP="005F7CDB">
      <w:r>
        <w:rPr>
          <w:rFonts w:hint="eastAsia"/>
        </w:rPr>
        <w:t>Середньовіччя</w:t>
      </w:r>
      <w:r>
        <w:t></w:t>
      </w:r>
      <w:r>
        <w:t></w:t>
      </w:r>
      <w:r>
        <w:rPr>
          <w:rFonts w:hint="eastAsia"/>
        </w:rPr>
        <w:t>Творення</w:t>
      </w:r>
      <w:r>
        <w:t></w:t>
      </w:r>
      <w:r>
        <w:rPr>
          <w:rFonts w:hint="eastAsia"/>
        </w:rPr>
        <w:t>нової</w:t>
      </w:r>
      <w:r>
        <w:t></w:t>
      </w:r>
      <w:r>
        <w:rPr>
          <w:rFonts w:hint="eastAsia"/>
        </w:rPr>
        <w:t>художньої</w:t>
      </w:r>
      <w:r>
        <w:t></w:t>
      </w:r>
      <w:r>
        <w:rPr>
          <w:rFonts w:hint="eastAsia"/>
        </w:rPr>
        <w:t>специфіки</w:t>
      </w:r>
      <w:r>
        <w:t></w:t>
      </w:r>
      <w:r>
        <w:rPr>
          <w:rFonts w:hint="eastAsia"/>
        </w:rPr>
        <w:t>було</w:t>
      </w:r>
      <w:r>
        <w:t></w:t>
      </w:r>
      <w:r>
        <w:rPr>
          <w:rFonts w:hint="eastAsia"/>
        </w:rPr>
        <w:t>зумовлене</w:t>
      </w:r>
      <w:r>
        <w:t></w:t>
      </w:r>
      <w:r>
        <w:rPr>
          <w:rFonts w:hint="eastAsia"/>
        </w:rPr>
        <w:t>тими</w:t>
      </w:r>
    </w:p>
    <w:p w:rsidR="005F7CDB" w:rsidRDefault="005F7CDB" w:rsidP="005F7CDB">
      <w:r>
        <w:rPr>
          <w:rFonts w:hint="eastAsia"/>
        </w:rPr>
        <w:t>викликами</w:t>
      </w:r>
      <w:r>
        <w:t></w:t>
      </w:r>
      <w:r>
        <w:t></w:t>
      </w:r>
      <w:r>
        <w:rPr>
          <w:rFonts w:hint="eastAsia"/>
        </w:rPr>
        <w:t>які</w:t>
      </w:r>
      <w:r>
        <w:t></w:t>
      </w:r>
      <w:r>
        <w:rPr>
          <w:rFonts w:hint="eastAsia"/>
        </w:rPr>
        <w:t>поставила</w:t>
      </w:r>
      <w:r>
        <w:t></w:t>
      </w:r>
      <w:r>
        <w:rPr>
          <w:rFonts w:hint="eastAsia"/>
        </w:rPr>
        <w:t>перед</w:t>
      </w:r>
      <w:r>
        <w:t></w:t>
      </w:r>
      <w:r>
        <w:rPr>
          <w:rFonts w:hint="eastAsia"/>
        </w:rPr>
        <w:t>літературою</w:t>
      </w:r>
      <w:r>
        <w:t></w:t>
      </w:r>
      <w:r>
        <w:rPr>
          <w:rFonts w:hint="eastAsia"/>
        </w:rPr>
        <w:t>нова</w:t>
      </w:r>
      <w:r>
        <w:t></w:t>
      </w:r>
      <w:r>
        <w:rPr>
          <w:rFonts w:hint="eastAsia"/>
        </w:rPr>
        <w:t>епоха</w:t>
      </w:r>
      <w:r>
        <w:t></w:t>
      </w:r>
      <w:r>
        <w:t></w:t>
      </w:r>
      <w:r>
        <w:rPr>
          <w:rFonts w:hint="eastAsia"/>
        </w:rPr>
        <w:t>зокрема</w:t>
      </w:r>
      <w:r>
        <w:t></w:t>
      </w:r>
      <w:r>
        <w:rPr>
          <w:rFonts w:hint="eastAsia"/>
        </w:rPr>
        <w:t>культурні</w:t>
      </w:r>
    </w:p>
    <w:p w:rsidR="005F7CDB" w:rsidRDefault="005F7CDB" w:rsidP="005F7CDB">
      <w:r>
        <w:rPr>
          <w:rFonts w:hint="eastAsia"/>
        </w:rPr>
        <w:t>та</w:t>
      </w:r>
      <w:r>
        <w:t></w:t>
      </w:r>
      <w:r>
        <w:rPr>
          <w:rFonts w:hint="eastAsia"/>
        </w:rPr>
        <w:t>суспільно</w:t>
      </w:r>
      <w:r>
        <w:t></w:t>
      </w:r>
      <w:r>
        <w:rPr>
          <w:rFonts w:hint="eastAsia"/>
        </w:rPr>
        <w:t>політичні</w:t>
      </w:r>
      <w:r>
        <w:t></w:t>
      </w:r>
      <w:r>
        <w:rPr>
          <w:rFonts w:hint="eastAsia"/>
        </w:rPr>
        <w:t>виклики</w:t>
      </w:r>
      <w:r>
        <w:t></w:t>
      </w:r>
      <w:r>
        <w:t></w:t>
      </w:r>
      <w:r>
        <w:rPr>
          <w:rFonts w:hint="eastAsia"/>
        </w:rPr>
        <w:t>У</w:t>
      </w:r>
      <w:r>
        <w:t></w:t>
      </w:r>
      <w:r>
        <w:rPr>
          <w:rFonts w:hint="eastAsia"/>
        </w:rPr>
        <w:t>часи</w:t>
      </w:r>
      <w:r>
        <w:t></w:t>
      </w:r>
      <w:r>
        <w:rPr>
          <w:rFonts w:hint="eastAsia"/>
        </w:rPr>
        <w:t>бездержавності</w:t>
      </w:r>
      <w:r>
        <w:t></w:t>
      </w:r>
      <w:r>
        <w:rPr>
          <w:rFonts w:hint="eastAsia"/>
        </w:rPr>
        <w:t>Русі</w:t>
      </w:r>
      <w:r>
        <w:t></w:t>
      </w:r>
      <w:r>
        <w:rPr>
          <w:rFonts w:hint="eastAsia"/>
        </w:rPr>
        <w:t>України</w:t>
      </w:r>
      <w:r>
        <w:t></w:t>
      </w:r>
      <w:r>
        <w:rPr>
          <w:rFonts w:hint="eastAsia"/>
        </w:rPr>
        <w:t>саме</w:t>
      </w:r>
    </w:p>
    <w:p w:rsidR="005F7CDB" w:rsidRDefault="005F7CDB" w:rsidP="005F7CDB">
      <w:r>
        <w:rPr>
          <w:rFonts w:hint="eastAsia"/>
        </w:rPr>
        <w:t>література</w:t>
      </w:r>
      <w:r>
        <w:t></w:t>
      </w:r>
      <w:r>
        <w:rPr>
          <w:rFonts w:hint="eastAsia"/>
        </w:rPr>
        <w:t>цього</w:t>
      </w:r>
      <w:r>
        <w:t></w:t>
      </w:r>
      <w:r>
        <w:rPr>
          <w:rFonts w:hint="eastAsia"/>
        </w:rPr>
        <w:t>часу</w:t>
      </w:r>
      <w:r>
        <w:t></w:t>
      </w:r>
      <w:r>
        <w:rPr>
          <w:rFonts w:hint="eastAsia"/>
        </w:rPr>
        <w:t>виступала</w:t>
      </w:r>
      <w:r>
        <w:t></w:t>
      </w:r>
      <w:r>
        <w:rPr>
          <w:rFonts w:hint="eastAsia"/>
        </w:rPr>
        <w:t>головним</w:t>
      </w:r>
      <w:r>
        <w:t></w:t>
      </w:r>
      <w:r>
        <w:rPr>
          <w:rFonts w:hint="eastAsia"/>
        </w:rPr>
        <w:t>зберігачем</w:t>
      </w:r>
      <w:r>
        <w:t></w:t>
      </w:r>
      <w:r>
        <w:rPr>
          <w:rFonts w:hint="eastAsia"/>
        </w:rPr>
        <w:t>культурних</w:t>
      </w:r>
      <w:r>
        <w:t></w:t>
      </w:r>
      <w:r>
        <w:t></w:t>
      </w:r>
      <w:r>
        <w:rPr>
          <w:rFonts w:hint="eastAsia"/>
        </w:rPr>
        <w:t>духовних</w:t>
      </w:r>
      <w:r>
        <w:t></w:t>
      </w:r>
    </w:p>
    <w:p w:rsidR="005F7CDB" w:rsidRDefault="005F7CDB" w:rsidP="005F7CDB">
      <w:r>
        <w:rPr>
          <w:rFonts w:hint="eastAsia"/>
        </w:rPr>
        <w:t>церковних</w:t>
      </w:r>
      <w:r>
        <w:t></w:t>
      </w:r>
      <w:r>
        <w:t></w:t>
      </w:r>
      <w:r>
        <w:rPr>
          <w:rFonts w:hint="eastAsia"/>
        </w:rPr>
        <w:t>літературних</w:t>
      </w:r>
      <w:r>
        <w:t></w:t>
      </w:r>
      <w:r>
        <w:rPr>
          <w:rFonts w:hint="eastAsia"/>
        </w:rPr>
        <w:t>і</w:t>
      </w:r>
      <w:r>
        <w:t></w:t>
      </w:r>
      <w:r>
        <w:rPr>
          <w:rFonts w:hint="eastAsia"/>
        </w:rPr>
        <w:t>державних</w:t>
      </w:r>
      <w:r>
        <w:t></w:t>
      </w:r>
      <w:r>
        <w:rPr>
          <w:rFonts w:hint="eastAsia"/>
        </w:rPr>
        <w:t>традицій</w:t>
      </w:r>
      <w:r>
        <w:t></w:t>
      </w:r>
      <w:r>
        <w:rPr>
          <w:rFonts w:hint="eastAsia"/>
        </w:rPr>
        <w:t>Київської</w:t>
      </w:r>
      <w:r>
        <w:t></w:t>
      </w:r>
      <w:r>
        <w:rPr>
          <w:rFonts w:hint="eastAsia"/>
        </w:rPr>
        <w:t>Русі</w:t>
      </w:r>
      <w:r>
        <w:t></w:t>
      </w:r>
      <w:r>
        <w:t></w:t>
      </w:r>
      <w:r>
        <w:rPr>
          <w:rFonts w:hint="eastAsia"/>
        </w:rPr>
        <w:t>які</w:t>
      </w:r>
      <w:r>
        <w:t></w:t>
      </w:r>
      <w:r>
        <w:rPr>
          <w:rFonts w:hint="eastAsia"/>
        </w:rPr>
        <w:t>з</w:t>
      </w:r>
      <w:r>
        <w:t></w:t>
      </w:r>
      <w:r>
        <w:rPr>
          <w:rFonts w:hint="eastAsia"/>
        </w:rPr>
        <w:t>часом</w:t>
      </w:r>
    </w:p>
    <w:p w:rsidR="005F7CDB" w:rsidRDefault="005F7CDB" w:rsidP="005F7CDB">
      <w:r>
        <w:rPr>
          <w:rFonts w:hint="eastAsia"/>
        </w:rPr>
        <w:t>відродяться</w:t>
      </w:r>
      <w:r>
        <w:t></w:t>
      </w:r>
      <w:r>
        <w:rPr>
          <w:rFonts w:hint="eastAsia"/>
        </w:rPr>
        <w:t>в</w:t>
      </w:r>
      <w:r>
        <w:t></w:t>
      </w:r>
      <w:r>
        <w:rPr>
          <w:rFonts w:hint="eastAsia"/>
        </w:rPr>
        <w:t>добу</w:t>
      </w:r>
      <w:r>
        <w:t></w:t>
      </w:r>
      <w:r>
        <w:rPr>
          <w:rFonts w:hint="eastAsia"/>
        </w:rPr>
        <w:t>Бароко</w:t>
      </w:r>
      <w:r>
        <w:t></w:t>
      </w:r>
    </w:p>
    <w:p w:rsidR="005F7CDB" w:rsidRDefault="005F7CDB" w:rsidP="005F7CDB">
      <w:r>
        <w:rPr>
          <w:rFonts w:hint="eastAsia"/>
        </w:rPr>
        <w:t>Також</w:t>
      </w:r>
      <w:r>
        <w:t></w:t>
      </w:r>
      <w:r>
        <w:rPr>
          <w:rFonts w:hint="eastAsia"/>
        </w:rPr>
        <w:t>ораторсько</w:t>
      </w:r>
      <w:r>
        <w:t></w:t>
      </w:r>
      <w:r>
        <w:rPr>
          <w:rFonts w:hint="eastAsia"/>
        </w:rPr>
        <w:t>проповідницька</w:t>
      </w:r>
      <w:r>
        <w:t></w:t>
      </w:r>
      <w:r>
        <w:rPr>
          <w:rFonts w:hint="eastAsia"/>
        </w:rPr>
        <w:t>і</w:t>
      </w:r>
      <w:r>
        <w:t></w:t>
      </w:r>
      <w:r>
        <w:rPr>
          <w:rFonts w:hint="eastAsia"/>
        </w:rPr>
        <w:t>величальна</w:t>
      </w:r>
      <w:r>
        <w:t></w:t>
      </w:r>
      <w:r>
        <w:rPr>
          <w:rFonts w:hint="eastAsia"/>
        </w:rPr>
        <w:t>творчість</w:t>
      </w:r>
      <w:r>
        <w:t></w:t>
      </w:r>
      <w:r>
        <w:rPr>
          <w:rFonts w:hint="eastAsia"/>
        </w:rPr>
        <w:t>епохи</w:t>
      </w:r>
    </w:p>
    <w:p w:rsidR="005F7CDB" w:rsidRDefault="005F7CDB" w:rsidP="005F7CDB">
      <w:r>
        <w:rPr>
          <w:rFonts w:hint="eastAsia"/>
        </w:rPr>
        <w:t>Пізнього</w:t>
      </w:r>
      <w:r>
        <w:t></w:t>
      </w:r>
      <w:r>
        <w:rPr>
          <w:rFonts w:hint="eastAsia"/>
        </w:rPr>
        <w:t>Середньовіччя</w:t>
      </w:r>
      <w:r>
        <w:t></w:t>
      </w:r>
      <w:r>
        <w:rPr>
          <w:rFonts w:hint="eastAsia"/>
        </w:rPr>
        <w:t>з</w:t>
      </w:r>
      <w:r>
        <w:t></w:t>
      </w:r>
      <w:r>
        <w:rPr>
          <w:rFonts w:hint="eastAsia"/>
        </w:rPr>
        <w:t>її</w:t>
      </w:r>
      <w:r>
        <w:t></w:t>
      </w:r>
      <w:r>
        <w:rPr>
          <w:rFonts w:hint="eastAsia"/>
        </w:rPr>
        <w:t>стилем</w:t>
      </w:r>
      <w:r>
        <w:t></w:t>
      </w:r>
      <w:r>
        <w:t></w:t>
      </w:r>
      <w:r>
        <w:rPr>
          <w:rFonts w:hint="eastAsia"/>
        </w:rPr>
        <w:t>плетіння</w:t>
      </w:r>
      <w:r>
        <w:t></w:t>
      </w:r>
      <w:r>
        <w:rPr>
          <w:rFonts w:hint="eastAsia"/>
        </w:rPr>
        <w:t>словес</w:t>
      </w:r>
      <w:r>
        <w:t></w:t>
      </w:r>
      <w:r>
        <w:t></w:t>
      </w:r>
      <w:r>
        <w:rPr>
          <w:rFonts w:hint="eastAsia"/>
        </w:rPr>
        <w:t>заклала</w:t>
      </w:r>
      <w:r>
        <w:t></w:t>
      </w:r>
      <w:r>
        <w:rPr>
          <w:rFonts w:hint="eastAsia"/>
        </w:rPr>
        <w:t>основи</w:t>
      </w:r>
      <w:r>
        <w:t></w:t>
      </w:r>
      <w:r>
        <w:rPr>
          <w:rFonts w:hint="eastAsia"/>
        </w:rPr>
        <w:t>поезії</w:t>
      </w:r>
    </w:p>
    <w:p w:rsidR="005F7CDB" w:rsidRPr="005F7CDB" w:rsidRDefault="005F7CDB" w:rsidP="005F7CDB">
      <w:r>
        <w:rPr>
          <w:rFonts w:hint="eastAsia"/>
        </w:rPr>
        <w:t>та</w:t>
      </w:r>
      <w:r>
        <w:t></w:t>
      </w:r>
      <w:r>
        <w:rPr>
          <w:rFonts w:hint="eastAsia"/>
        </w:rPr>
        <w:t>прози</w:t>
      </w:r>
      <w:r>
        <w:t></w:t>
      </w:r>
      <w:r>
        <w:rPr>
          <w:rFonts w:hint="eastAsia"/>
        </w:rPr>
        <w:t>доби</w:t>
      </w:r>
      <w:r>
        <w:t></w:t>
      </w:r>
      <w:r>
        <w:rPr>
          <w:rFonts w:hint="eastAsia"/>
        </w:rPr>
        <w:t>Ренесансу</w:t>
      </w:r>
      <w:r>
        <w:t></w:t>
      </w:r>
    </w:p>
    <w:sectPr w:rsidR="005F7CDB" w:rsidRPr="005F7CD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D5" w:rsidRDefault="00A758D5">
      <w:pPr>
        <w:spacing w:after="0" w:line="240" w:lineRule="auto"/>
      </w:pPr>
      <w:r>
        <w:separator/>
      </w:r>
    </w:p>
  </w:endnote>
  <w:endnote w:type="continuationSeparator" w:id="0">
    <w:p w:rsidR="00A758D5" w:rsidRDefault="00A75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E44068">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58D5" w:rsidRDefault="00E44068">
                <w:pPr>
                  <w:spacing w:line="240" w:lineRule="auto"/>
                </w:pPr>
                <w:fldSimple w:instr=" PAGE \* MERGEFORMAT ">
                  <w:r w:rsidR="00A758D5">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E44068">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758D5" w:rsidRDefault="00E44068">
                <w:pPr>
                  <w:spacing w:line="240" w:lineRule="auto"/>
                </w:pPr>
                <w:fldSimple w:instr=" PAGE \* MERGEFORMAT ">
                  <w:r w:rsidR="005F7CDB" w:rsidRPr="005F7CDB">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D5" w:rsidRDefault="00A758D5"/>
    <w:p w:rsidR="00A758D5" w:rsidRDefault="00A758D5"/>
    <w:p w:rsidR="00A758D5" w:rsidRDefault="00A758D5"/>
    <w:p w:rsidR="00A758D5" w:rsidRDefault="00A758D5"/>
    <w:p w:rsidR="00A758D5" w:rsidRDefault="00A758D5"/>
    <w:p w:rsidR="00A758D5" w:rsidRDefault="00A758D5"/>
    <w:p w:rsidR="00A758D5" w:rsidRDefault="00E44068">
      <w:pPr>
        <w:rPr>
          <w:sz w:val="2"/>
          <w:szCs w:val="2"/>
        </w:rPr>
      </w:pPr>
      <w:r w:rsidRPr="00E440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58D5" w:rsidRDefault="00E44068">
                  <w:pPr>
                    <w:spacing w:line="240" w:lineRule="auto"/>
                  </w:pPr>
                  <w:fldSimple w:instr=" PAGE \* MERGEFORMAT ">
                    <w:r w:rsidR="00A758D5" w:rsidRPr="004F4EC5">
                      <w:rPr>
                        <w:rStyle w:val="afffff9"/>
                        <w:b w:val="0"/>
                        <w:bCs w:val="0"/>
                        <w:noProof/>
                      </w:rPr>
                      <w:t>15</w:t>
                    </w:r>
                  </w:fldSimple>
                </w:p>
              </w:txbxContent>
            </v:textbox>
            <w10:wrap anchorx="page" anchory="page"/>
          </v:shape>
        </w:pict>
      </w:r>
    </w:p>
    <w:p w:rsidR="00A758D5" w:rsidRDefault="00A758D5"/>
    <w:p w:rsidR="00A758D5" w:rsidRDefault="00A758D5"/>
    <w:p w:rsidR="00A758D5" w:rsidRDefault="00E44068">
      <w:pPr>
        <w:rPr>
          <w:sz w:val="2"/>
          <w:szCs w:val="2"/>
        </w:rPr>
      </w:pPr>
      <w:r w:rsidRPr="00E440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58D5" w:rsidRDefault="00A758D5"/>
                <w:p w:rsidR="00A758D5" w:rsidRDefault="00E44068">
                  <w:pPr>
                    <w:pStyle w:val="1ffffff7"/>
                    <w:spacing w:line="240" w:lineRule="auto"/>
                  </w:pPr>
                  <w:fldSimple w:instr=" PAGE \* MERGEFORMAT ">
                    <w:r w:rsidR="00A758D5" w:rsidRPr="004F4EC5">
                      <w:rPr>
                        <w:rStyle w:val="3b"/>
                        <w:noProof/>
                      </w:rPr>
                      <w:t>15</w:t>
                    </w:r>
                  </w:fldSimple>
                </w:p>
              </w:txbxContent>
            </v:textbox>
            <w10:wrap anchorx="page" anchory="page"/>
          </v:shape>
        </w:pict>
      </w:r>
    </w:p>
    <w:p w:rsidR="00A758D5" w:rsidRDefault="00A758D5"/>
    <w:p w:rsidR="00A758D5" w:rsidRDefault="00A758D5">
      <w:pPr>
        <w:rPr>
          <w:sz w:val="2"/>
          <w:szCs w:val="2"/>
        </w:rPr>
      </w:pPr>
    </w:p>
    <w:p w:rsidR="00A758D5" w:rsidRDefault="00A758D5"/>
    <w:p w:rsidR="00A758D5" w:rsidRDefault="00A758D5">
      <w:pPr>
        <w:spacing w:after="0" w:line="240" w:lineRule="auto"/>
      </w:pPr>
    </w:p>
  </w:footnote>
  <w:footnote w:type="continuationSeparator" w:id="0">
    <w:p w:rsidR="00A758D5" w:rsidRDefault="00A75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A758D5"/>
  <w:p w:rsidR="00A758D5" w:rsidRDefault="00A758D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Pr="005856C0" w:rsidRDefault="00A758D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B63B4-9513-487F-AC37-892E776B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5129</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2021-10-02T20:15:00Z</dcterms:created>
  <dcterms:modified xsi:type="dcterms:W3CDTF">2021-10-02T20:27:00Z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