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6F09EE" w14:textId="26E9B8C4" w:rsidR="00720C0A" w:rsidRDefault="002C39D1" w:rsidP="002C39D1">
      <w:r w:rsidRPr="002C39D1">
        <w:rPr>
          <w:rFonts w:hint="eastAsia"/>
        </w:rPr>
        <w:t>Клинико</w:t>
      </w:r>
      <w:r w:rsidRPr="002C39D1">
        <w:t>-</w:t>
      </w:r>
      <w:r w:rsidRPr="002C39D1">
        <w:rPr>
          <w:rFonts w:hint="eastAsia"/>
        </w:rPr>
        <w:t>эхокардиографическая</w:t>
      </w:r>
      <w:r w:rsidRPr="002C39D1">
        <w:t xml:space="preserve"> </w:t>
      </w:r>
      <w:r w:rsidRPr="002C39D1">
        <w:rPr>
          <w:rFonts w:hint="eastAsia"/>
        </w:rPr>
        <w:t>характеристика</w:t>
      </w:r>
      <w:r w:rsidRPr="002C39D1">
        <w:t xml:space="preserve"> </w:t>
      </w:r>
      <w:r w:rsidRPr="002C39D1">
        <w:rPr>
          <w:rFonts w:hint="eastAsia"/>
        </w:rPr>
        <w:t>пациентов</w:t>
      </w:r>
      <w:r w:rsidRPr="002C39D1">
        <w:t xml:space="preserve"> </w:t>
      </w:r>
      <w:r w:rsidRPr="002C39D1">
        <w:rPr>
          <w:rFonts w:hint="eastAsia"/>
        </w:rPr>
        <w:t>с</w:t>
      </w:r>
      <w:r w:rsidRPr="002C39D1">
        <w:t xml:space="preserve"> </w:t>
      </w:r>
      <w:r w:rsidRPr="002C39D1">
        <w:rPr>
          <w:rFonts w:hint="eastAsia"/>
        </w:rPr>
        <w:t>хронической</w:t>
      </w:r>
      <w:r w:rsidRPr="002C39D1">
        <w:t xml:space="preserve"> </w:t>
      </w:r>
      <w:r w:rsidRPr="002C39D1">
        <w:rPr>
          <w:rFonts w:hint="eastAsia"/>
        </w:rPr>
        <w:t>сердечной</w:t>
      </w:r>
      <w:r w:rsidRPr="002C39D1">
        <w:t xml:space="preserve"> </w:t>
      </w:r>
      <w:r w:rsidRPr="002C39D1">
        <w:rPr>
          <w:rFonts w:hint="eastAsia"/>
        </w:rPr>
        <w:t>недостаточностью</w:t>
      </w:r>
      <w:r w:rsidRPr="002C39D1">
        <w:t xml:space="preserve"> </w:t>
      </w:r>
      <w:r w:rsidRPr="002C39D1">
        <w:rPr>
          <w:rFonts w:hint="eastAsia"/>
        </w:rPr>
        <w:t>и</w:t>
      </w:r>
      <w:r w:rsidRPr="002C39D1">
        <w:t xml:space="preserve"> </w:t>
      </w:r>
      <w:r w:rsidRPr="002C39D1">
        <w:rPr>
          <w:rFonts w:hint="eastAsia"/>
        </w:rPr>
        <w:t>суперответом</w:t>
      </w:r>
      <w:r w:rsidRPr="002C39D1">
        <w:t xml:space="preserve"> </w:t>
      </w:r>
      <w:r w:rsidRPr="002C39D1">
        <w:rPr>
          <w:rFonts w:hint="eastAsia"/>
        </w:rPr>
        <w:t>на</w:t>
      </w:r>
      <w:r w:rsidRPr="002C39D1">
        <w:t xml:space="preserve"> </w:t>
      </w:r>
      <w:r w:rsidRPr="002C39D1">
        <w:rPr>
          <w:rFonts w:hint="eastAsia"/>
        </w:rPr>
        <w:t>сердечную</w:t>
      </w:r>
      <w:r w:rsidRPr="002C39D1">
        <w:t xml:space="preserve"> </w:t>
      </w:r>
      <w:r w:rsidRPr="002C39D1">
        <w:rPr>
          <w:rFonts w:hint="eastAsia"/>
        </w:rPr>
        <w:t>ресинхронизирующую</w:t>
      </w:r>
      <w:r w:rsidRPr="002C39D1">
        <w:t xml:space="preserve"> </w:t>
      </w:r>
      <w:r w:rsidRPr="002C39D1">
        <w:rPr>
          <w:rFonts w:hint="eastAsia"/>
        </w:rPr>
        <w:t>терапию</w:t>
      </w:r>
      <w:r>
        <w:t xml:space="preserve"> </w:t>
      </w:r>
      <w:r w:rsidRPr="002C39D1">
        <w:rPr>
          <w:rFonts w:hint="eastAsia"/>
        </w:rPr>
        <w:t>Широков</w:t>
      </w:r>
      <w:r w:rsidRPr="002C39D1">
        <w:t xml:space="preserve"> </w:t>
      </w:r>
      <w:r w:rsidRPr="002C39D1">
        <w:rPr>
          <w:rFonts w:hint="eastAsia"/>
        </w:rPr>
        <w:t>Никита</w:t>
      </w:r>
      <w:r w:rsidRPr="002C39D1">
        <w:t xml:space="preserve"> </w:t>
      </w:r>
      <w:r w:rsidRPr="002C39D1">
        <w:rPr>
          <w:rFonts w:hint="eastAsia"/>
        </w:rPr>
        <w:t>Евгеньевич</w:t>
      </w:r>
    </w:p>
    <w:p w14:paraId="7C6BA643" w14:textId="77777777" w:rsidR="002C39D1" w:rsidRDefault="002C39D1" w:rsidP="002C39D1">
      <w:r>
        <w:rPr>
          <w:rFonts w:hint="eastAsia"/>
        </w:rPr>
        <w:t>ОГЛАВЛЕНИЕ</w:t>
      </w:r>
      <w:r>
        <w:t xml:space="preserve"> </w:t>
      </w:r>
      <w:r>
        <w:rPr>
          <w:rFonts w:hint="eastAsia"/>
        </w:rPr>
        <w:t>ДИССЕРТАЦИИ</w:t>
      </w:r>
    </w:p>
    <w:p w14:paraId="48D661AF" w14:textId="77777777" w:rsidR="002C39D1" w:rsidRDefault="002C39D1" w:rsidP="002C39D1">
      <w:r>
        <w:rPr>
          <w:rFonts w:hint="eastAsia"/>
        </w:rPr>
        <w:t>кандидат</w:t>
      </w:r>
      <w:r>
        <w:t xml:space="preserve"> </w:t>
      </w:r>
      <w:r>
        <w:rPr>
          <w:rFonts w:hint="eastAsia"/>
        </w:rPr>
        <w:t>наук</w:t>
      </w:r>
      <w:r>
        <w:t xml:space="preserve"> </w:t>
      </w:r>
      <w:r>
        <w:rPr>
          <w:rFonts w:hint="eastAsia"/>
        </w:rPr>
        <w:t>Широков</w:t>
      </w:r>
      <w:r>
        <w:t xml:space="preserve"> </w:t>
      </w:r>
      <w:r>
        <w:rPr>
          <w:rFonts w:hint="eastAsia"/>
        </w:rPr>
        <w:t>Никита</w:t>
      </w:r>
      <w:r>
        <w:t xml:space="preserve"> </w:t>
      </w:r>
      <w:r>
        <w:rPr>
          <w:rFonts w:hint="eastAsia"/>
        </w:rPr>
        <w:t>Евгеньевич</w:t>
      </w:r>
    </w:p>
    <w:p w14:paraId="636E4E77" w14:textId="77777777" w:rsidR="002C39D1" w:rsidRDefault="002C39D1" w:rsidP="002C39D1">
      <w:r>
        <w:rPr>
          <w:rFonts w:hint="eastAsia"/>
        </w:rPr>
        <w:t>ВВЕДЕНИЕ</w:t>
      </w:r>
    </w:p>
    <w:p w14:paraId="19C5078B" w14:textId="77777777" w:rsidR="002C39D1" w:rsidRDefault="002C39D1" w:rsidP="002C39D1"/>
    <w:p w14:paraId="36BF30F2" w14:textId="77777777" w:rsidR="002C39D1" w:rsidRDefault="002C39D1" w:rsidP="002C39D1">
      <w:r>
        <w:rPr>
          <w:rFonts w:hint="eastAsia"/>
        </w:rPr>
        <w:t>ГЛАВА</w:t>
      </w:r>
      <w:r>
        <w:t xml:space="preserve"> I. </w:t>
      </w:r>
      <w:r>
        <w:rPr>
          <w:rFonts w:hint="eastAsia"/>
        </w:rPr>
        <w:t>ОБЗОР</w:t>
      </w:r>
      <w:r>
        <w:t xml:space="preserve"> </w:t>
      </w:r>
      <w:r>
        <w:rPr>
          <w:rFonts w:hint="eastAsia"/>
        </w:rPr>
        <w:t>ЛИТЕРАТУРЫ</w:t>
      </w:r>
    </w:p>
    <w:p w14:paraId="5FC57866" w14:textId="77777777" w:rsidR="002C39D1" w:rsidRDefault="002C39D1" w:rsidP="002C39D1"/>
    <w:p w14:paraId="35A8BBA5" w14:textId="77777777" w:rsidR="002C39D1" w:rsidRDefault="002C39D1" w:rsidP="002C39D1">
      <w:r>
        <w:t xml:space="preserve">1.1. </w:t>
      </w:r>
      <w:r>
        <w:rPr>
          <w:rFonts w:hint="eastAsia"/>
        </w:rPr>
        <w:t>Эволюция</w:t>
      </w:r>
      <w:r>
        <w:t xml:space="preserve"> </w:t>
      </w:r>
      <w:r>
        <w:rPr>
          <w:rFonts w:hint="eastAsia"/>
        </w:rPr>
        <w:t>показаний</w:t>
      </w:r>
      <w:r>
        <w:t xml:space="preserve"> </w:t>
      </w:r>
      <w:r>
        <w:rPr>
          <w:rFonts w:hint="eastAsia"/>
        </w:rPr>
        <w:t>для</w:t>
      </w:r>
      <w:r>
        <w:t xml:space="preserve"> </w:t>
      </w:r>
      <w:r>
        <w:rPr>
          <w:rFonts w:hint="eastAsia"/>
        </w:rPr>
        <w:t>отбора</w:t>
      </w:r>
      <w:r>
        <w:t xml:space="preserve"> </w:t>
      </w:r>
      <w:r>
        <w:rPr>
          <w:rFonts w:hint="eastAsia"/>
        </w:rPr>
        <w:t>пациентов</w:t>
      </w:r>
      <w:r>
        <w:t xml:space="preserve"> </w:t>
      </w:r>
      <w:r>
        <w:rPr>
          <w:rFonts w:hint="eastAsia"/>
        </w:rPr>
        <w:t>на</w:t>
      </w:r>
      <w:r>
        <w:t xml:space="preserve"> </w:t>
      </w:r>
      <w:r>
        <w:rPr>
          <w:rFonts w:hint="eastAsia"/>
        </w:rPr>
        <w:t>СРТ</w:t>
      </w:r>
    </w:p>
    <w:p w14:paraId="25337392" w14:textId="77777777" w:rsidR="002C39D1" w:rsidRDefault="002C39D1" w:rsidP="002C39D1"/>
    <w:p w14:paraId="41E57E95" w14:textId="77777777" w:rsidR="002C39D1" w:rsidRDefault="002C39D1" w:rsidP="002C39D1">
      <w:r>
        <w:t xml:space="preserve">1.2. </w:t>
      </w:r>
      <w:r>
        <w:rPr>
          <w:rFonts w:hint="eastAsia"/>
        </w:rPr>
        <w:t>Механическая</w:t>
      </w:r>
      <w:r>
        <w:t xml:space="preserve"> </w:t>
      </w:r>
      <w:r>
        <w:rPr>
          <w:rFonts w:hint="eastAsia"/>
        </w:rPr>
        <w:t>диссинхрония</w:t>
      </w:r>
      <w:r>
        <w:t xml:space="preserve"> </w:t>
      </w:r>
      <w:r>
        <w:rPr>
          <w:rFonts w:hint="eastAsia"/>
        </w:rPr>
        <w:t>при</w:t>
      </w:r>
      <w:r>
        <w:t xml:space="preserve"> </w:t>
      </w:r>
      <w:r>
        <w:rPr>
          <w:rFonts w:hint="eastAsia"/>
        </w:rPr>
        <w:t>отборе</w:t>
      </w:r>
      <w:r>
        <w:t xml:space="preserve"> </w:t>
      </w:r>
      <w:r>
        <w:rPr>
          <w:rFonts w:hint="eastAsia"/>
        </w:rPr>
        <w:t>пациентов</w:t>
      </w:r>
      <w:r>
        <w:t xml:space="preserve"> </w:t>
      </w:r>
      <w:r>
        <w:rPr>
          <w:rFonts w:hint="eastAsia"/>
        </w:rPr>
        <w:t>на</w:t>
      </w:r>
      <w:r>
        <w:t xml:space="preserve"> </w:t>
      </w:r>
      <w:r>
        <w:rPr>
          <w:rFonts w:hint="eastAsia"/>
        </w:rPr>
        <w:t>СРТ</w:t>
      </w:r>
    </w:p>
    <w:p w14:paraId="1C35EC1A" w14:textId="77777777" w:rsidR="002C39D1" w:rsidRDefault="002C39D1" w:rsidP="002C39D1"/>
    <w:p w14:paraId="5BAF7058" w14:textId="77777777" w:rsidR="002C39D1" w:rsidRDefault="002C39D1" w:rsidP="002C39D1">
      <w:r>
        <w:t xml:space="preserve">1.3. </w:t>
      </w:r>
      <w:r>
        <w:rPr>
          <w:rFonts w:hint="eastAsia"/>
        </w:rPr>
        <w:t>Недостаточный</w:t>
      </w:r>
      <w:r>
        <w:t xml:space="preserve"> </w:t>
      </w:r>
      <w:r>
        <w:rPr>
          <w:rFonts w:hint="eastAsia"/>
        </w:rPr>
        <w:t>ответ</w:t>
      </w:r>
      <w:r>
        <w:t xml:space="preserve"> </w:t>
      </w:r>
      <w:r>
        <w:rPr>
          <w:rFonts w:hint="eastAsia"/>
        </w:rPr>
        <w:t>и</w:t>
      </w:r>
      <w:r>
        <w:t xml:space="preserve"> </w:t>
      </w:r>
      <w:r>
        <w:rPr>
          <w:rFonts w:hint="eastAsia"/>
        </w:rPr>
        <w:t>суперответ</w:t>
      </w:r>
      <w:r>
        <w:t xml:space="preserve"> </w:t>
      </w:r>
      <w:r>
        <w:rPr>
          <w:rFonts w:hint="eastAsia"/>
        </w:rPr>
        <w:t>на</w:t>
      </w:r>
      <w:r>
        <w:t xml:space="preserve"> </w:t>
      </w:r>
      <w:r>
        <w:rPr>
          <w:rFonts w:hint="eastAsia"/>
        </w:rPr>
        <w:t>СРТ</w:t>
      </w:r>
    </w:p>
    <w:p w14:paraId="7475C412" w14:textId="77777777" w:rsidR="002C39D1" w:rsidRDefault="002C39D1" w:rsidP="002C39D1"/>
    <w:p w14:paraId="64EFDA27" w14:textId="77777777" w:rsidR="002C39D1" w:rsidRDefault="002C39D1" w:rsidP="002C39D1">
      <w:r>
        <w:rPr>
          <w:rFonts w:hint="eastAsia"/>
        </w:rPr>
        <w:t>ГЛАВА</w:t>
      </w:r>
      <w:r>
        <w:t xml:space="preserve"> 2. </w:t>
      </w:r>
      <w:r>
        <w:rPr>
          <w:rFonts w:hint="eastAsia"/>
        </w:rPr>
        <w:t>МАТЕРИАЛЫ</w:t>
      </w:r>
      <w:r>
        <w:t xml:space="preserve"> </w:t>
      </w:r>
      <w:r>
        <w:rPr>
          <w:rFonts w:hint="eastAsia"/>
        </w:rPr>
        <w:t>И</w:t>
      </w:r>
      <w:r>
        <w:t xml:space="preserve"> </w:t>
      </w:r>
      <w:r>
        <w:rPr>
          <w:rFonts w:hint="eastAsia"/>
        </w:rPr>
        <w:t>МЕТОДЫ</w:t>
      </w:r>
      <w:r>
        <w:t xml:space="preserve"> </w:t>
      </w:r>
      <w:r>
        <w:rPr>
          <w:rFonts w:hint="eastAsia"/>
        </w:rPr>
        <w:t>ИССЛЕДОВАНИЯ</w:t>
      </w:r>
    </w:p>
    <w:p w14:paraId="6090EE7F" w14:textId="77777777" w:rsidR="002C39D1" w:rsidRDefault="002C39D1" w:rsidP="002C39D1"/>
    <w:p w14:paraId="331A604B" w14:textId="77777777" w:rsidR="002C39D1" w:rsidRDefault="002C39D1" w:rsidP="002C39D1">
      <w:r>
        <w:t xml:space="preserve">2.1. </w:t>
      </w:r>
      <w:r>
        <w:rPr>
          <w:rFonts w:hint="eastAsia"/>
        </w:rPr>
        <w:t>Клиническая</w:t>
      </w:r>
      <w:r>
        <w:t xml:space="preserve"> </w:t>
      </w:r>
      <w:r>
        <w:rPr>
          <w:rFonts w:hint="eastAsia"/>
        </w:rPr>
        <w:t>характеристика</w:t>
      </w:r>
      <w:r>
        <w:t xml:space="preserve"> </w:t>
      </w:r>
      <w:r>
        <w:rPr>
          <w:rFonts w:hint="eastAsia"/>
        </w:rPr>
        <w:t>больных</w:t>
      </w:r>
    </w:p>
    <w:p w14:paraId="15ECF524" w14:textId="77777777" w:rsidR="002C39D1" w:rsidRDefault="002C39D1" w:rsidP="002C39D1"/>
    <w:p w14:paraId="3E851C07" w14:textId="77777777" w:rsidR="002C39D1" w:rsidRDefault="002C39D1" w:rsidP="002C39D1">
      <w:r>
        <w:t xml:space="preserve">2.2. </w:t>
      </w:r>
      <w:r>
        <w:rPr>
          <w:rFonts w:hint="eastAsia"/>
        </w:rPr>
        <w:t>Протокол</w:t>
      </w:r>
      <w:r>
        <w:t xml:space="preserve"> </w:t>
      </w:r>
      <w:r>
        <w:rPr>
          <w:rFonts w:hint="eastAsia"/>
        </w:rPr>
        <w:t>исследования</w:t>
      </w:r>
    </w:p>
    <w:p w14:paraId="139109FE" w14:textId="77777777" w:rsidR="002C39D1" w:rsidRDefault="002C39D1" w:rsidP="002C39D1"/>
    <w:p w14:paraId="3E3919C2" w14:textId="77777777" w:rsidR="002C39D1" w:rsidRDefault="002C39D1" w:rsidP="002C39D1">
      <w:r>
        <w:t xml:space="preserve">2.3. </w:t>
      </w:r>
      <w:r>
        <w:rPr>
          <w:rFonts w:hint="eastAsia"/>
        </w:rPr>
        <w:t>Методы</w:t>
      </w:r>
      <w:r>
        <w:t xml:space="preserve"> </w:t>
      </w:r>
      <w:r>
        <w:rPr>
          <w:rFonts w:hint="eastAsia"/>
        </w:rPr>
        <w:t>исследования</w:t>
      </w:r>
    </w:p>
    <w:p w14:paraId="2F9E0211" w14:textId="77777777" w:rsidR="002C39D1" w:rsidRDefault="002C39D1" w:rsidP="002C39D1"/>
    <w:p w14:paraId="5BC210CE" w14:textId="77777777" w:rsidR="002C39D1" w:rsidRDefault="002C39D1" w:rsidP="002C39D1">
      <w:r>
        <w:t xml:space="preserve">2.4. </w:t>
      </w:r>
      <w:r>
        <w:rPr>
          <w:rFonts w:hint="eastAsia"/>
        </w:rPr>
        <w:t>Методы</w:t>
      </w:r>
      <w:r>
        <w:t xml:space="preserve"> </w:t>
      </w:r>
      <w:r>
        <w:rPr>
          <w:rFonts w:hint="eastAsia"/>
        </w:rPr>
        <w:t>статистического</w:t>
      </w:r>
      <w:r>
        <w:t xml:space="preserve"> </w:t>
      </w:r>
      <w:r>
        <w:rPr>
          <w:rFonts w:hint="eastAsia"/>
        </w:rPr>
        <w:t>анализа</w:t>
      </w:r>
    </w:p>
    <w:p w14:paraId="3F0B8561" w14:textId="77777777" w:rsidR="002C39D1" w:rsidRDefault="002C39D1" w:rsidP="002C39D1"/>
    <w:p w14:paraId="3808AC36" w14:textId="77777777" w:rsidR="002C39D1" w:rsidRDefault="002C39D1" w:rsidP="002C39D1">
      <w:r>
        <w:rPr>
          <w:rFonts w:hint="eastAsia"/>
        </w:rPr>
        <w:t>ГЛАВА</w:t>
      </w:r>
      <w:r>
        <w:t xml:space="preserve"> 3. </w:t>
      </w:r>
      <w:r>
        <w:rPr>
          <w:rFonts w:hint="eastAsia"/>
        </w:rPr>
        <w:t>РЕЗУЛЬТАТЫ</w:t>
      </w:r>
      <w:r>
        <w:t xml:space="preserve"> </w:t>
      </w:r>
      <w:r>
        <w:rPr>
          <w:rFonts w:hint="eastAsia"/>
        </w:rPr>
        <w:t>И</w:t>
      </w:r>
      <w:r>
        <w:t xml:space="preserve"> </w:t>
      </w:r>
      <w:r>
        <w:rPr>
          <w:rFonts w:hint="eastAsia"/>
        </w:rPr>
        <w:t>ОБСУЖДЕНИЕ</w:t>
      </w:r>
    </w:p>
    <w:p w14:paraId="3FC36284" w14:textId="77777777" w:rsidR="002C39D1" w:rsidRDefault="002C39D1" w:rsidP="002C39D1"/>
    <w:p w14:paraId="45A7460F" w14:textId="77777777" w:rsidR="002C39D1" w:rsidRDefault="002C39D1" w:rsidP="002C39D1">
      <w:r>
        <w:t xml:space="preserve">3.1. </w:t>
      </w:r>
      <w:r>
        <w:rPr>
          <w:rFonts w:hint="eastAsia"/>
        </w:rPr>
        <w:t>Клинико</w:t>
      </w:r>
      <w:r>
        <w:t>-</w:t>
      </w:r>
      <w:r>
        <w:rPr>
          <w:rFonts w:hint="eastAsia"/>
        </w:rPr>
        <w:t>функциональные</w:t>
      </w:r>
      <w:r>
        <w:t xml:space="preserve"> </w:t>
      </w:r>
      <w:r>
        <w:rPr>
          <w:rFonts w:hint="eastAsia"/>
        </w:rPr>
        <w:t>предикторы</w:t>
      </w:r>
      <w:r>
        <w:t xml:space="preserve"> </w:t>
      </w:r>
      <w:r>
        <w:rPr>
          <w:rFonts w:hint="eastAsia"/>
        </w:rPr>
        <w:t>суперответа</w:t>
      </w:r>
      <w:r>
        <w:t xml:space="preserve"> </w:t>
      </w:r>
      <w:r>
        <w:rPr>
          <w:rFonts w:hint="eastAsia"/>
        </w:rPr>
        <w:t>на</w:t>
      </w:r>
      <w:r>
        <w:t xml:space="preserve"> </w:t>
      </w:r>
      <w:r>
        <w:rPr>
          <w:rFonts w:hint="eastAsia"/>
        </w:rPr>
        <w:t>сердечную</w:t>
      </w:r>
      <w:r>
        <w:t xml:space="preserve"> </w:t>
      </w:r>
      <w:r>
        <w:rPr>
          <w:rFonts w:hint="eastAsia"/>
        </w:rPr>
        <w:t>ресинхронизирующую</w:t>
      </w:r>
      <w:r>
        <w:t xml:space="preserve"> </w:t>
      </w:r>
      <w:r>
        <w:rPr>
          <w:rFonts w:hint="eastAsia"/>
        </w:rPr>
        <w:t>терапию</w:t>
      </w:r>
    </w:p>
    <w:p w14:paraId="3D377AB3" w14:textId="77777777" w:rsidR="002C39D1" w:rsidRDefault="002C39D1" w:rsidP="002C39D1"/>
    <w:p w14:paraId="146B0949" w14:textId="77777777" w:rsidR="002C39D1" w:rsidRDefault="002C39D1" w:rsidP="002C39D1">
      <w:r>
        <w:rPr>
          <w:rFonts w:hint="eastAsia"/>
        </w:rPr>
        <w:t>при</w:t>
      </w:r>
      <w:r>
        <w:t xml:space="preserve"> </w:t>
      </w:r>
      <w:r>
        <w:rPr>
          <w:rFonts w:hint="eastAsia"/>
        </w:rPr>
        <w:t>коротком</w:t>
      </w:r>
      <w:r>
        <w:t xml:space="preserve"> </w:t>
      </w:r>
      <w:r>
        <w:rPr>
          <w:rFonts w:hint="eastAsia"/>
        </w:rPr>
        <w:t>периоде</w:t>
      </w:r>
      <w:r>
        <w:t xml:space="preserve"> </w:t>
      </w:r>
      <w:r>
        <w:rPr>
          <w:rFonts w:hint="eastAsia"/>
        </w:rPr>
        <w:t>наблюдения</w:t>
      </w:r>
    </w:p>
    <w:p w14:paraId="694FEA57" w14:textId="77777777" w:rsidR="002C39D1" w:rsidRDefault="002C39D1" w:rsidP="002C39D1"/>
    <w:p w14:paraId="39DE0DFB" w14:textId="77777777" w:rsidR="002C39D1" w:rsidRDefault="002C39D1" w:rsidP="002C39D1">
      <w:r>
        <w:t xml:space="preserve">3.2. </w:t>
      </w:r>
      <w:r>
        <w:rPr>
          <w:rFonts w:hint="eastAsia"/>
        </w:rPr>
        <w:t>Динамика</w:t>
      </w:r>
      <w:r>
        <w:t xml:space="preserve"> </w:t>
      </w:r>
      <w:r>
        <w:rPr>
          <w:rFonts w:hint="eastAsia"/>
        </w:rPr>
        <w:t>механической</w:t>
      </w:r>
      <w:r>
        <w:t xml:space="preserve"> </w:t>
      </w:r>
      <w:r>
        <w:rPr>
          <w:rFonts w:hint="eastAsia"/>
        </w:rPr>
        <w:t>диссинхронии</w:t>
      </w:r>
      <w:r>
        <w:t xml:space="preserve"> </w:t>
      </w:r>
      <w:r>
        <w:rPr>
          <w:rFonts w:hint="eastAsia"/>
        </w:rPr>
        <w:t>у</w:t>
      </w:r>
      <w:r>
        <w:t xml:space="preserve"> </w:t>
      </w:r>
      <w:r>
        <w:rPr>
          <w:rFonts w:hint="eastAsia"/>
        </w:rPr>
        <w:t>пациентов</w:t>
      </w:r>
      <w:r>
        <w:t xml:space="preserve"> </w:t>
      </w:r>
      <w:r>
        <w:rPr>
          <w:rFonts w:hint="eastAsia"/>
        </w:rPr>
        <w:t>с</w:t>
      </w:r>
      <w:r>
        <w:t xml:space="preserve"> </w:t>
      </w:r>
      <w:r>
        <w:rPr>
          <w:rFonts w:hint="eastAsia"/>
        </w:rPr>
        <w:t>суперответом</w:t>
      </w:r>
      <w:r>
        <w:t xml:space="preserve"> </w:t>
      </w:r>
      <w:r>
        <w:rPr>
          <w:rFonts w:hint="eastAsia"/>
        </w:rPr>
        <w:t>на</w:t>
      </w:r>
      <w:r>
        <w:t xml:space="preserve"> </w:t>
      </w:r>
      <w:r>
        <w:rPr>
          <w:rFonts w:hint="eastAsia"/>
        </w:rPr>
        <w:t>сердечную</w:t>
      </w:r>
      <w:r>
        <w:t xml:space="preserve"> </w:t>
      </w:r>
      <w:r>
        <w:rPr>
          <w:rFonts w:hint="eastAsia"/>
        </w:rPr>
        <w:t>ресинхронизирующую</w:t>
      </w:r>
      <w:r>
        <w:t xml:space="preserve"> </w:t>
      </w:r>
      <w:r>
        <w:rPr>
          <w:rFonts w:hint="eastAsia"/>
        </w:rPr>
        <w:t>терапию</w:t>
      </w:r>
      <w:r>
        <w:t xml:space="preserve"> </w:t>
      </w:r>
      <w:r>
        <w:rPr>
          <w:rFonts w:hint="eastAsia"/>
        </w:rPr>
        <w:t>при</w:t>
      </w:r>
      <w:r>
        <w:t xml:space="preserve"> </w:t>
      </w:r>
      <w:r>
        <w:rPr>
          <w:rFonts w:hint="eastAsia"/>
        </w:rPr>
        <w:t>длительном</w:t>
      </w:r>
      <w:r>
        <w:t xml:space="preserve"> </w:t>
      </w:r>
      <w:r>
        <w:rPr>
          <w:rFonts w:hint="eastAsia"/>
        </w:rPr>
        <w:t>периоде</w:t>
      </w:r>
      <w:r>
        <w:t xml:space="preserve"> </w:t>
      </w:r>
      <w:r>
        <w:rPr>
          <w:rFonts w:hint="eastAsia"/>
        </w:rPr>
        <w:t>наблюдения</w:t>
      </w:r>
    </w:p>
    <w:p w14:paraId="16CB3220" w14:textId="77777777" w:rsidR="002C39D1" w:rsidRDefault="002C39D1" w:rsidP="002C39D1"/>
    <w:p w14:paraId="0C4EA43C" w14:textId="77777777" w:rsidR="002C39D1" w:rsidRDefault="002C39D1" w:rsidP="002C39D1">
      <w:r>
        <w:t xml:space="preserve">3.3. </w:t>
      </w:r>
      <w:r>
        <w:rPr>
          <w:rFonts w:hint="eastAsia"/>
        </w:rPr>
        <w:t>Механические</w:t>
      </w:r>
      <w:r>
        <w:t xml:space="preserve"> </w:t>
      </w:r>
      <w:r>
        <w:rPr>
          <w:rFonts w:hint="eastAsia"/>
        </w:rPr>
        <w:t>маркеры</w:t>
      </w:r>
      <w:r>
        <w:t xml:space="preserve"> </w:t>
      </w:r>
      <w:r>
        <w:rPr>
          <w:rFonts w:hint="eastAsia"/>
        </w:rPr>
        <w:t>блокады</w:t>
      </w:r>
      <w:r>
        <w:t xml:space="preserve"> </w:t>
      </w:r>
      <w:r>
        <w:rPr>
          <w:rFonts w:hint="eastAsia"/>
        </w:rPr>
        <w:t>левой</w:t>
      </w:r>
      <w:r>
        <w:t xml:space="preserve"> </w:t>
      </w:r>
      <w:r>
        <w:rPr>
          <w:rFonts w:hint="eastAsia"/>
        </w:rPr>
        <w:t>ножки</w:t>
      </w:r>
      <w:r>
        <w:t xml:space="preserve"> </w:t>
      </w:r>
      <w:r>
        <w:rPr>
          <w:rFonts w:hint="eastAsia"/>
        </w:rPr>
        <w:t>пучка</w:t>
      </w:r>
      <w:r>
        <w:t xml:space="preserve"> </w:t>
      </w:r>
      <w:r>
        <w:rPr>
          <w:rFonts w:hint="eastAsia"/>
        </w:rPr>
        <w:t>Гиса</w:t>
      </w:r>
      <w:r>
        <w:t xml:space="preserve"> </w:t>
      </w:r>
      <w:r>
        <w:rPr>
          <w:rFonts w:hint="eastAsia"/>
        </w:rPr>
        <w:t>у</w:t>
      </w:r>
      <w:r>
        <w:t xml:space="preserve"> </w:t>
      </w:r>
      <w:r>
        <w:rPr>
          <w:rFonts w:hint="eastAsia"/>
        </w:rPr>
        <w:t>пациентов</w:t>
      </w:r>
      <w:r>
        <w:t xml:space="preserve"> </w:t>
      </w:r>
      <w:r>
        <w:rPr>
          <w:rFonts w:hint="eastAsia"/>
        </w:rPr>
        <w:t>с</w:t>
      </w:r>
      <w:r>
        <w:t xml:space="preserve"> </w:t>
      </w:r>
      <w:r>
        <w:rPr>
          <w:rFonts w:hint="eastAsia"/>
        </w:rPr>
        <w:t>хронической</w:t>
      </w:r>
      <w:r>
        <w:t xml:space="preserve"> </w:t>
      </w:r>
      <w:r>
        <w:rPr>
          <w:rFonts w:hint="eastAsia"/>
        </w:rPr>
        <w:t>сердечной</w:t>
      </w:r>
      <w:r>
        <w:t xml:space="preserve"> </w:t>
      </w:r>
      <w:r>
        <w:rPr>
          <w:rFonts w:hint="eastAsia"/>
        </w:rPr>
        <w:t>недостаточностью</w:t>
      </w:r>
      <w:r>
        <w:t xml:space="preserve"> </w:t>
      </w:r>
      <w:r>
        <w:rPr>
          <w:rFonts w:hint="eastAsia"/>
        </w:rPr>
        <w:t>как</w:t>
      </w:r>
      <w:r>
        <w:t xml:space="preserve"> </w:t>
      </w:r>
      <w:r>
        <w:rPr>
          <w:rFonts w:hint="eastAsia"/>
        </w:rPr>
        <w:t>предиктор</w:t>
      </w:r>
      <w:r>
        <w:t xml:space="preserve"> </w:t>
      </w:r>
      <w:r>
        <w:rPr>
          <w:rFonts w:hint="eastAsia"/>
        </w:rPr>
        <w:t>суперответа</w:t>
      </w:r>
      <w:r>
        <w:t xml:space="preserve"> </w:t>
      </w:r>
      <w:r>
        <w:rPr>
          <w:rFonts w:hint="eastAsia"/>
        </w:rPr>
        <w:t>на</w:t>
      </w:r>
      <w:r>
        <w:t xml:space="preserve"> </w:t>
      </w:r>
      <w:r>
        <w:rPr>
          <w:rFonts w:hint="eastAsia"/>
        </w:rPr>
        <w:t>сердечную</w:t>
      </w:r>
      <w:r>
        <w:t xml:space="preserve"> </w:t>
      </w:r>
      <w:r>
        <w:rPr>
          <w:rFonts w:hint="eastAsia"/>
        </w:rPr>
        <w:t>ресинхронизирующую</w:t>
      </w:r>
      <w:r>
        <w:t xml:space="preserve"> </w:t>
      </w:r>
      <w:r>
        <w:rPr>
          <w:rFonts w:hint="eastAsia"/>
        </w:rPr>
        <w:t>терапию</w:t>
      </w:r>
    </w:p>
    <w:p w14:paraId="3FFF4486" w14:textId="77777777" w:rsidR="002C39D1" w:rsidRDefault="002C39D1" w:rsidP="002C39D1"/>
    <w:p w14:paraId="3EF4A165" w14:textId="77777777" w:rsidR="002C39D1" w:rsidRDefault="002C39D1" w:rsidP="002C39D1">
      <w:r>
        <w:t xml:space="preserve">3.4. </w:t>
      </w:r>
      <w:r>
        <w:rPr>
          <w:rFonts w:hint="eastAsia"/>
        </w:rPr>
        <w:t>Сравнительный</w:t>
      </w:r>
      <w:r>
        <w:t xml:space="preserve"> </w:t>
      </w:r>
      <w:r>
        <w:rPr>
          <w:rFonts w:hint="eastAsia"/>
        </w:rPr>
        <w:t>анализ</w:t>
      </w:r>
      <w:r>
        <w:t xml:space="preserve"> </w:t>
      </w:r>
      <w:r>
        <w:rPr>
          <w:rFonts w:hint="eastAsia"/>
        </w:rPr>
        <w:t>пациентов</w:t>
      </w:r>
      <w:r>
        <w:t xml:space="preserve"> </w:t>
      </w:r>
      <w:r>
        <w:rPr>
          <w:rFonts w:hint="eastAsia"/>
        </w:rPr>
        <w:t>при</w:t>
      </w:r>
      <w:r>
        <w:t xml:space="preserve"> </w:t>
      </w:r>
      <w:r>
        <w:rPr>
          <w:rFonts w:hint="eastAsia"/>
        </w:rPr>
        <w:t>сердечной</w:t>
      </w:r>
      <w:r>
        <w:t xml:space="preserve"> </w:t>
      </w:r>
      <w:r>
        <w:rPr>
          <w:rFonts w:hint="eastAsia"/>
        </w:rPr>
        <w:t>ресинхронизирующей</w:t>
      </w:r>
      <w:r>
        <w:t xml:space="preserve"> </w:t>
      </w:r>
      <w:r>
        <w:rPr>
          <w:rFonts w:hint="eastAsia"/>
        </w:rPr>
        <w:t>терапии</w:t>
      </w:r>
      <w:r>
        <w:t xml:space="preserve"> </w:t>
      </w:r>
      <w:r>
        <w:rPr>
          <w:rFonts w:hint="eastAsia"/>
        </w:rPr>
        <w:t>в</w:t>
      </w:r>
      <w:r>
        <w:t xml:space="preserve"> </w:t>
      </w:r>
      <w:r>
        <w:rPr>
          <w:rFonts w:hint="eastAsia"/>
        </w:rPr>
        <w:t>зависимости</w:t>
      </w:r>
    </w:p>
    <w:p w14:paraId="49E07BEE" w14:textId="77777777" w:rsidR="002C39D1" w:rsidRDefault="002C39D1" w:rsidP="002C39D1"/>
    <w:p w14:paraId="43FF23F1" w14:textId="77777777" w:rsidR="002C39D1" w:rsidRDefault="002C39D1" w:rsidP="002C39D1">
      <w:r>
        <w:rPr>
          <w:rFonts w:hint="eastAsia"/>
        </w:rPr>
        <w:t>от</w:t>
      </w:r>
      <w:r>
        <w:t xml:space="preserve"> </w:t>
      </w:r>
      <w:r>
        <w:rPr>
          <w:rFonts w:hint="eastAsia"/>
        </w:rPr>
        <w:t>наличия</w:t>
      </w:r>
      <w:r>
        <w:t xml:space="preserve"> </w:t>
      </w:r>
      <w:r>
        <w:rPr>
          <w:rFonts w:hint="eastAsia"/>
        </w:rPr>
        <w:t>септального</w:t>
      </w:r>
      <w:r>
        <w:t xml:space="preserve"> </w:t>
      </w:r>
      <w:r>
        <w:rPr>
          <w:rFonts w:hint="eastAsia"/>
        </w:rPr>
        <w:t>флеша</w:t>
      </w:r>
    </w:p>
    <w:p w14:paraId="2E129D28" w14:textId="77777777" w:rsidR="002C39D1" w:rsidRDefault="002C39D1" w:rsidP="002C39D1"/>
    <w:p w14:paraId="1B23E1BF" w14:textId="77777777" w:rsidR="002C39D1" w:rsidRDefault="002C39D1" w:rsidP="002C39D1">
      <w:r>
        <w:t xml:space="preserve">3.5. </w:t>
      </w:r>
      <w:r>
        <w:rPr>
          <w:rFonts w:hint="eastAsia"/>
        </w:rPr>
        <w:t>Систолическая</w:t>
      </w:r>
      <w:r>
        <w:t xml:space="preserve"> </w:t>
      </w:r>
      <w:r>
        <w:rPr>
          <w:rFonts w:hint="eastAsia"/>
        </w:rPr>
        <w:t>фракция</w:t>
      </w:r>
      <w:r>
        <w:t xml:space="preserve"> </w:t>
      </w:r>
      <w:r>
        <w:rPr>
          <w:rFonts w:hint="eastAsia"/>
        </w:rPr>
        <w:t>утолщения</w:t>
      </w:r>
      <w:r>
        <w:t xml:space="preserve"> </w:t>
      </w:r>
      <w:r>
        <w:rPr>
          <w:rFonts w:hint="eastAsia"/>
        </w:rPr>
        <w:t>межжелудочковой</w:t>
      </w:r>
      <w:r>
        <w:t xml:space="preserve"> </w:t>
      </w:r>
      <w:r>
        <w:rPr>
          <w:rFonts w:hint="eastAsia"/>
        </w:rPr>
        <w:t>перегородки</w:t>
      </w:r>
      <w:r>
        <w:t xml:space="preserve"> </w:t>
      </w:r>
      <w:r>
        <w:rPr>
          <w:rFonts w:hint="eastAsia"/>
        </w:rPr>
        <w:t>как</w:t>
      </w:r>
      <w:r>
        <w:t xml:space="preserve"> </w:t>
      </w:r>
      <w:r>
        <w:rPr>
          <w:rFonts w:hint="eastAsia"/>
        </w:rPr>
        <w:t>предиктор</w:t>
      </w:r>
      <w:r>
        <w:t xml:space="preserve"> </w:t>
      </w:r>
      <w:r>
        <w:rPr>
          <w:rFonts w:hint="eastAsia"/>
        </w:rPr>
        <w:t>суперответа</w:t>
      </w:r>
      <w:r>
        <w:t xml:space="preserve"> </w:t>
      </w:r>
      <w:r>
        <w:rPr>
          <w:rFonts w:hint="eastAsia"/>
        </w:rPr>
        <w:t>на</w:t>
      </w:r>
      <w:r>
        <w:t xml:space="preserve"> </w:t>
      </w:r>
      <w:r>
        <w:rPr>
          <w:rFonts w:hint="eastAsia"/>
        </w:rPr>
        <w:t>сердечную</w:t>
      </w:r>
      <w:r>
        <w:t xml:space="preserve"> </w:t>
      </w:r>
      <w:r>
        <w:rPr>
          <w:rFonts w:hint="eastAsia"/>
        </w:rPr>
        <w:t>ресинхронизирующую</w:t>
      </w:r>
      <w:r>
        <w:t xml:space="preserve"> </w:t>
      </w:r>
      <w:r>
        <w:rPr>
          <w:rFonts w:hint="eastAsia"/>
        </w:rPr>
        <w:t>терапию</w:t>
      </w:r>
      <w:r>
        <w:t xml:space="preserve"> - </w:t>
      </w:r>
      <w:r>
        <w:rPr>
          <w:rFonts w:hint="eastAsia"/>
        </w:rPr>
        <w:t>концепция</w:t>
      </w:r>
      <w:r>
        <w:t xml:space="preserve"> </w:t>
      </w:r>
      <w:r>
        <w:rPr>
          <w:rFonts w:hint="eastAsia"/>
        </w:rPr>
        <w:t>спиральной</w:t>
      </w:r>
      <w:r>
        <w:t xml:space="preserve"> </w:t>
      </w:r>
      <w:r>
        <w:rPr>
          <w:rFonts w:hint="eastAsia"/>
        </w:rPr>
        <w:t>желудочковой</w:t>
      </w:r>
      <w:r>
        <w:t xml:space="preserve"> </w:t>
      </w:r>
      <w:r>
        <w:rPr>
          <w:rFonts w:hint="eastAsia"/>
        </w:rPr>
        <w:t>ленты</w:t>
      </w:r>
    </w:p>
    <w:p w14:paraId="4A982A89" w14:textId="77777777" w:rsidR="002C39D1" w:rsidRDefault="002C39D1" w:rsidP="002C39D1"/>
    <w:p w14:paraId="4AA4B4EB" w14:textId="77777777" w:rsidR="002C39D1" w:rsidRDefault="002C39D1" w:rsidP="002C39D1">
      <w:r>
        <w:t xml:space="preserve">3.6. </w:t>
      </w:r>
      <w:r>
        <w:rPr>
          <w:rFonts w:hint="eastAsia"/>
        </w:rPr>
        <w:t>Сравнение</w:t>
      </w:r>
      <w:r>
        <w:t xml:space="preserve"> </w:t>
      </w:r>
      <w:r>
        <w:rPr>
          <w:rFonts w:hint="eastAsia"/>
        </w:rPr>
        <w:t>признаков</w:t>
      </w:r>
      <w:r>
        <w:t xml:space="preserve"> </w:t>
      </w:r>
      <w:r>
        <w:rPr>
          <w:rFonts w:hint="eastAsia"/>
        </w:rPr>
        <w:t>механической</w:t>
      </w:r>
      <w:r>
        <w:t xml:space="preserve"> </w:t>
      </w:r>
      <w:r>
        <w:rPr>
          <w:rFonts w:hint="eastAsia"/>
        </w:rPr>
        <w:t>диссинхронии</w:t>
      </w:r>
      <w:r>
        <w:t xml:space="preserve"> </w:t>
      </w:r>
      <w:r>
        <w:rPr>
          <w:rFonts w:hint="eastAsia"/>
        </w:rPr>
        <w:t>у</w:t>
      </w:r>
      <w:r>
        <w:t xml:space="preserve"> </w:t>
      </w:r>
      <w:r>
        <w:rPr>
          <w:rFonts w:hint="eastAsia"/>
        </w:rPr>
        <w:t>пациентов</w:t>
      </w:r>
      <w:r>
        <w:t xml:space="preserve"> </w:t>
      </w:r>
      <w:r>
        <w:rPr>
          <w:rFonts w:hint="eastAsia"/>
        </w:rPr>
        <w:t>с</w:t>
      </w:r>
      <w:r>
        <w:t xml:space="preserve"> </w:t>
      </w:r>
      <w:r>
        <w:rPr>
          <w:rFonts w:hint="eastAsia"/>
        </w:rPr>
        <w:t>суперответом</w:t>
      </w:r>
      <w:r>
        <w:t xml:space="preserve"> </w:t>
      </w:r>
      <w:r>
        <w:rPr>
          <w:rFonts w:hint="eastAsia"/>
        </w:rPr>
        <w:t>на</w:t>
      </w:r>
      <w:r>
        <w:t xml:space="preserve"> </w:t>
      </w:r>
      <w:r>
        <w:rPr>
          <w:rFonts w:hint="eastAsia"/>
        </w:rPr>
        <w:t>сердечную</w:t>
      </w:r>
      <w:r>
        <w:t xml:space="preserve"> </w:t>
      </w:r>
      <w:r>
        <w:rPr>
          <w:rFonts w:hint="eastAsia"/>
        </w:rPr>
        <w:t>ресинхронизирующую</w:t>
      </w:r>
      <w:r>
        <w:t xml:space="preserve"> </w:t>
      </w:r>
      <w:r>
        <w:rPr>
          <w:rFonts w:hint="eastAsia"/>
        </w:rPr>
        <w:t>терапию</w:t>
      </w:r>
      <w:r>
        <w:t xml:space="preserve"> </w:t>
      </w:r>
      <w:r>
        <w:rPr>
          <w:rFonts w:hint="eastAsia"/>
        </w:rPr>
        <w:t>в</w:t>
      </w:r>
      <w:r>
        <w:t xml:space="preserve"> </w:t>
      </w:r>
      <w:r>
        <w:rPr>
          <w:rFonts w:hint="eastAsia"/>
        </w:rPr>
        <w:t>зависимости</w:t>
      </w:r>
    </w:p>
    <w:p w14:paraId="2BBD6B79" w14:textId="77777777" w:rsidR="002C39D1" w:rsidRDefault="002C39D1" w:rsidP="002C39D1"/>
    <w:p w14:paraId="1CD0BB1B" w14:textId="77777777" w:rsidR="002C39D1" w:rsidRDefault="002C39D1" w:rsidP="002C39D1">
      <w:r>
        <w:rPr>
          <w:rFonts w:hint="eastAsia"/>
        </w:rPr>
        <w:t>от</w:t>
      </w:r>
      <w:r>
        <w:t xml:space="preserve"> </w:t>
      </w:r>
      <w:r>
        <w:rPr>
          <w:rFonts w:hint="eastAsia"/>
        </w:rPr>
        <w:t>сердечного</w:t>
      </w:r>
      <w:r>
        <w:t xml:space="preserve"> </w:t>
      </w:r>
      <w:r>
        <w:rPr>
          <w:rFonts w:hint="eastAsia"/>
        </w:rPr>
        <w:t>ритма</w:t>
      </w:r>
    </w:p>
    <w:p w14:paraId="0EA6AC7D" w14:textId="77777777" w:rsidR="002C39D1" w:rsidRDefault="002C39D1" w:rsidP="002C39D1"/>
    <w:p w14:paraId="2B33FB4C" w14:textId="77777777" w:rsidR="002C39D1" w:rsidRDefault="002C39D1" w:rsidP="002C39D1">
      <w:r>
        <w:rPr>
          <w:rFonts w:hint="eastAsia"/>
        </w:rPr>
        <w:t>КЛИНИЧЕСКОЕ</w:t>
      </w:r>
      <w:r>
        <w:t xml:space="preserve"> </w:t>
      </w:r>
      <w:r>
        <w:rPr>
          <w:rFonts w:hint="eastAsia"/>
        </w:rPr>
        <w:t>НАБЛЮДЕНИЕ</w:t>
      </w:r>
    </w:p>
    <w:p w14:paraId="043C5BD1" w14:textId="77777777" w:rsidR="002C39D1" w:rsidRDefault="002C39D1" w:rsidP="002C39D1"/>
    <w:p w14:paraId="1A9B262A" w14:textId="77777777" w:rsidR="002C39D1" w:rsidRDefault="002C39D1" w:rsidP="002C39D1">
      <w:r>
        <w:rPr>
          <w:rFonts w:hint="eastAsia"/>
        </w:rPr>
        <w:t>ЗАКЛЮЧЕНИЕ</w:t>
      </w:r>
    </w:p>
    <w:p w14:paraId="4D13C670" w14:textId="77777777" w:rsidR="002C39D1" w:rsidRDefault="002C39D1" w:rsidP="002C39D1"/>
    <w:p w14:paraId="0AB0A4D6" w14:textId="77777777" w:rsidR="002C39D1" w:rsidRDefault="002C39D1" w:rsidP="002C39D1">
      <w:r>
        <w:rPr>
          <w:rFonts w:hint="eastAsia"/>
        </w:rPr>
        <w:t>ВЫВОДЫ</w:t>
      </w:r>
    </w:p>
    <w:p w14:paraId="35B059AB" w14:textId="77777777" w:rsidR="002C39D1" w:rsidRDefault="002C39D1" w:rsidP="002C39D1"/>
    <w:p w14:paraId="496CCA3D" w14:textId="77777777" w:rsidR="002C39D1" w:rsidRDefault="002C39D1" w:rsidP="002C39D1">
      <w:r>
        <w:rPr>
          <w:rFonts w:hint="eastAsia"/>
        </w:rPr>
        <w:t>ПРАКТИЧЕСКИЕ</w:t>
      </w:r>
      <w:r>
        <w:t xml:space="preserve"> </w:t>
      </w:r>
      <w:r>
        <w:rPr>
          <w:rFonts w:hint="eastAsia"/>
        </w:rPr>
        <w:t>РЕКОМЕНДАЦИИ</w:t>
      </w:r>
    </w:p>
    <w:p w14:paraId="6D976D2F" w14:textId="77777777" w:rsidR="002C39D1" w:rsidRDefault="002C39D1" w:rsidP="002C39D1"/>
    <w:p w14:paraId="65449AE9" w14:textId="77777777" w:rsidR="002C39D1" w:rsidRDefault="002C39D1" w:rsidP="002C39D1">
      <w:r>
        <w:rPr>
          <w:rFonts w:hint="eastAsia"/>
        </w:rPr>
        <w:t>СПИСОК</w:t>
      </w:r>
      <w:r>
        <w:t xml:space="preserve"> </w:t>
      </w:r>
      <w:r>
        <w:rPr>
          <w:rFonts w:hint="eastAsia"/>
        </w:rPr>
        <w:t>СОКРАЩЕНИЙ</w:t>
      </w:r>
    </w:p>
    <w:p w14:paraId="13F7B9C9" w14:textId="77777777" w:rsidR="002C39D1" w:rsidRDefault="002C39D1" w:rsidP="002C39D1"/>
    <w:p w14:paraId="1B0A6029" w14:textId="219EFF08" w:rsidR="002C39D1" w:rsidRPr="002C39D1" w:rsidRDefault="002C39D1" w:rsidP="002C39D1">
      <w:r>
        <w:rPr>
          <w:rFonts w:hint="eastAsia"/>
        </w:rPr>
        <w:lastRenderedPageBreak/>
        <w:t>СПИСОК</w:t>
      </w:r>
      <w:r>
        <w:t xml:space="preserve"> </w:t>
      </w:r>
      <w:r>
        <w:rPr>
          <w:rFonts w:hint="eastAsia"/>
        </w:rPr>
        <w:t>ЛИТЕРАТУРЫ</w:t>
      </w:r>
    </w:p>
    <w:sectPr w:rsidR="002C39D1" w:rsidRPr="002C39D1" w:rsidSect="005C2D0F">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3F0E7B" w14:textId="77777777" w:rsidR="007449E1" w:rsidRPr="008D1934" w:rsidRDefault="007449E1">
      <w:pPr>
        <w:spacing w:after="0" w:line="240" w:lineRule="auto"/>
      </w:pPr>
      <w:r w:rsidRPr="008D1934">
        <w:separator/>
      </w:r>
    </w:p>
  </w:endnote>
  <w:endnote w:type="continuationSeparator" w:id="0">
    <w:p w14:paraId="7DF54FA7" w14:textId="77777777" w:rsidR="007449E1" w:rsidRPr="008D1934" w:rsidRDefault="007449E1">
      <w:pPr>
        <w:spacing w:after="0" w:line="240" w:lineRule="auto"/>
      </w:pPr>
      <w:r w:rsidRPr="008D19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491CD9" w14:textId="77777777" w:rsidR="007449E1" w:rsidRPr="008D1934" w:rsidRDefault="007449E1"/>
    <w:p w14:paraId="50E489FF" w14:textId="77777777" w:rsidR="007449E1" w:rsidRPr="008D1934" w:rsidRDefault="007449E1"/>
    <w:p w14:paraId="6A8EDB51" w14:textId="77777777" w:rsidR="007449E1" w:rsidRPr="008D1934" w:rsidRDefault="007449E1"/>
    <w:p w14:paraId="0580B0E9" w14:textId="77777777" w:rsidR="007449E1" w:rsidRPr="008D1934" w:rsidRDefault="007449E1"/>
    <w:p w14:paraId="350F7F23" w14:textId="77777777" w:rsidR="007449E1" w:rsidRPr="008D1934" w:rsidRDefault="007449E1"/>
    <w:p w14:paraId="2E8D26CD" w14:textId="77777777" w:rsidR="007449E1" w:rsidRPr="008D1934" w:rsidRDefault="007449E1"/>
    <w:p w14:paraId="78164C14" w14:textId="77777777" w:rsidR="007449E1" w:rsidRPr="008D1934" w:rsidRDefault="007449E1">
      <w:pPr>
        <w:rPr>
          <w:sz w:val="2"/>
          <w:szCs w:val="2"/>
        </w:rPr>
      </w:pPr>
      <w:r>
        <w:rPr>
          <w:noProof/>
        </w:rPr>
        <mc:AlternateContent>
          <mc:Choice Requires="wps">
            <w:drawing>
              <wp:anchor distT="0" distB="0" distL="63500" distR="63500" simplePos="0" relativeHeight="251660288" behindDoc="1" locked="0" layoutInCell="1" allowOverlap="1" wp14:anchorId="4F367953" wp14:editId="77D93360">
                <wp:simplePos x="0" y="0"/>
                <wp:positionH relativeFrom="page">
                  <wp:posOffset>3627120</wp:posOffset>
                </wp:positionH>
                <wp:positionV relativeFrom="page">
                  <wp:posOffset>1443355</wp:posOffset>
                </wp:positionV>
                <wp:extent cx="170815" cy="121920"/>
                <wp:effectExtent l="0" t="0" r="0" b="0"/>
                <wp:wrapNone/>
                <wp:docPr id="146335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wps:spPr>
                      <wps:txbx>
                        <w:txbxContent>
                          <w:p w14:paraId="7DB6AE3F" w14:textId="77777777" w:rsidR="007449E1" w:rsidRPr="008D1934" w:rsidRDefault="007449E1">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367953" id="_x0000_t202" coordsize="21600,21600" o:spt="202" path="m,l,21600r21600,l21600,xe">
                <v:stroke joinstyle="miter"/>
                <v:path gradientshapeok="t" o:connecttype="rect"/>
              </v:shapetype>
              <v:shape id="Надпись 2" o:spid="_x0000_s1026" type="#_x0000_t202" style="position:absolute;left:0;text-align:left;margin-left:285.6pt;margin-top:113.65pt;width:13.45pt;height:9.6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DB6AE3F" w14:textId="77777777" w:rsidR="007449E1" w:rsidRPr="008D1934" w:rsidRDefault="007449E1">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v:textbox>
                <w10:wrap anchorx="page" anchory="page"/>
              </v:shape>
            </w:pict>
          </mc:Fallback>
        </mc:AlternateContent>
      </w:r>
    </w:p>
    <w:p w14:paraId="0A7191A8" w14:textId="77777777" w:rsidR="007449E1" w:rsidRPr="008D1934" w:rsidRDefault="007449E1"/>
    <w:p w14:paraId="41ED8D35" w14:textId="77777777" w:rsidR="007449E1" w:rsidRPr="008D1934" w:rsidRDefault="007449E1"/>
    <w:p w14:paraId="514F066A" w14:textId="77777777" w:rsidR="007449E1" w:rsidRPr="008D1934" w:rsidRDefault="007449E1">
      <w:pPr>
        <w:rPr>
          <w:sz w:val="2"/>
          <w:szCs w:val="2"/>
        </w:rPr>
      </w:pPr>
      <w:r>
        <w:rPr>
          <w:noProof/>
        </w:rPr>
        <mc:AlternateContent>
          <mc:Choice Requires="wps">
            <w:drawing>
              <wp:anchor distT="0" distB="0" distL="63500" distR="63500" simplePos="0" relativeHeight="251659264" behindDoc="1" locked="0" layoutInCell="1" allowOverlap="1" wp14:anchorId="6294DBFD" wp14:editId="03C86B54">
                <wp:simplePos x="0" y="0"/>
                <wp:positionH relativeFrom="page">
                  <wp:posOffset>3208020</wp:posOffset>
                </wp:positionH>
                <wp:positionV relativeFrom="page">
                  <wp:posOffset>2431415</wp:posOffset>
                </wp:positionV>
                <wp:extent cx="414655" cy="194945"/>
                <wp:effectExtent l="0" t="0" r="0" b="0"/>
                <wp:wrapNone/>
                <wp:docPr id="129711632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wps:spPr>
                      <wps:txbx>
                        <w:txbxContent>
                          <w:p w14:paraId="29E24620" w14:textId="77777777" w:rsidR="007449E1" w:rsidRPr="008D1934" w:rsidRDefault="007449E1">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94DBFD" id="Надпись 1" o:spid="_x0000_s1027" type="#_x0000_t202" style="position:absolute;left:0;text-align:left;margin-left:252.6pt;margin-top:191.45pt;width:32.65pt;height:15.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9E24620" w14:textId="77777777" w:rsidR="007449E1" w:rsidRPr="008D1934" w:rsidRDefault="007449E1">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v:textbox>
                <w10:wrap anchorx="page" anchory="page"/>
              </v:shape>
            </w:pict>
          </mc:Fallback>
        </mc:AlternateContent>
      </w:r>
    </w:p>
    <w:p w14:paraId="5FB5FA61" w14:textId="77777777" w:rsidR="007449E1" w:rsidRPr="008D1934" w:rsidRDefault="007449E1"/>
    <w:p w14:paraId="63534E54" w14:textId="77777777" w:rsidR="007449E1" w:rsidRPr="008D1934" w:rsidRDefault="007449E1">
      <w:pPr>
        <w:rPr>
          <w:sz w:val="2"/>
          <w:szCs w:val="2"/>
        </w:rPr>
      </w:pPr>
    </w:p>
    <w:p w14:paraId="0DF0C65C" w14:textId="77777777" w:rsidR="007449E1" w:rsidRPr="008D1934" w:rsidRDefault="007449E1"/>
    <w:p w14:paraId="68F662BA" w14:textId="77777777" w:rsidR="007449E1" w:rsidRPr="008D1934" w:rsidRDefault="007449E1">
      <w:pPr>
        <w:spacing w:after="0" w:line="240" w:lineRule="auto"/>
      </w:pPr>
    </w:p>
  </w:footnote>
  <w:footnote w:type="continuationSeparator" w:id="0">
    <w:p w14:paraId="7AACF1C2" w14:textId="77777777" w:rsidR="007449E1" w:rsidRPr="008D1934" w:rsidRDefault="007449E1">
      <w:pPr>
        <w:spacing w:after="0" w:line="240" w:lineRule="auto"/>
      </w:pPr>
      <w:r w:rsidRPr="008D193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1952736405">
    <w:abstractNumId w:val="4"/>
  </w:num>
  <w:num w:numId="2" w16cid:durableId="2056539527">
    <w:abstractNumId w:val="3"/>
  </w:num>
  <w:num w:numId="3" w16cid:durableId="1819689271">
    <w:abstractNumId w:val="2"/>
    <w:lvlOverride w:ilvl="0">
      <w:startOverride w:val="1"/>
    </w:lvlOverride>
  </w:num>
  <w:num w:numId="4" w16cid:durableId="419764313">
    <w:abstractNumId w:val="0"/>
  </w:num>
  <w:num w:numId="5" w16cid:durableId="1049189006">
    <w:abstractNumId w:val="1"/>
  </w:num>
  <w:num w:numId="6" w16cid:durableId="1221820195">
    <w:abstractNumId w:val="5"/>
  </w:num>
  <w:num w:numId="7" w16cid:durableId="1227036033">
    <w:abstractNumId w:val="6"/>
  </w:num>
  <w:num w:numId="8" w16cid:durableId="905412446">
    <w:abstractNumId w:val="61"/>
  </w:num>
  <w:num w:numId="9" w16cid:durableId="2056852396">
    <w:abstractNumId w:val="125"/>
  </w:num>
  <w:num w:numId="10" w16cid:durableId="1949385613">
    <w:abstractNumId w:val="116"/>
  </w:num>
  <w:num w:numId="11" w16cid:durableId="888421411">
    <w:abstractNumId w:val="140"/>
  </w:num>
  <w:num w:numId="12" w16cid:durableId="1007832509">
    <w:abstractNumId w:val="117"/>
  </w:num>
  <w:num w:numId="13" w16cid:durableId="272904712">
    <w:abstractNumId w:val="132"/>
  </w:num>
  <w:num w:numId="14" w16cid:durableId="169033484">
    <w:abstractNumId w:val="135"/>
  </w:num>
  <w:num w:numId="15" w16cid:durableId="2115662898">
    <w:abstractNumId w:val="7"/>
  </w:num>
  <w:num w:numId="16" w16cid:durableId="1645238934">
    <w:abstractNumId w:val="8"/>
  </w:num>
  <w:num w:numId="17" w16cid:durableId="2121992316">
    <w:abstractNumId w:val="9"/>
  </w:num>
  <w:num w:numId="18" w16cid:durableId="910390063">
    <w:abstractNumId w:val="10"/>
  </w:num>
  <w:num w:numId="19" w16cid:durableId="376243400">
    <w:abstractNumId w:val="75"/>
  </w:num>
  <w:num w:numId="20" w16cid:durableId="237984777">
    <w:abstractNumId w:val="38"/>
  </w:num>
  <w:num w:numId="21" w16cid:durableId="177624688">
    <w:abstractNumId w:val="11"/>
  </w:num>
  <w:num w:numId="22" w16cid:durableId="1420980000">
    <w:abstractNumId w:val="12"/>
  </w:num>
  <w:num w:numId="23" w16cid:durableId="1955937288">
    <w:abstractNumId w:val="51"/>
  </w:num>
  <w:num w:numId="24" w16cid:durableId="847643126">
    <w:abstractNumId w:val="52"/>
  </w:num>
  <w:num w:numId="25" w16cid:durableId="1766540038">
    <w:abstractNumId w:val="44"/>
  </w:num>
  <w:num w:numId="26" w16cid:durableId="2034720014">
    <w:abstractNumId w:val="131"/>
  </w:num>
  <w:num w:numId="27" w16cid:durableId="893657927">
    <w:abstractNumId w:val="121"/>
  </w:num>
  <w:num w:numId="28" w16cid:durableId="487789892">
    <w:abstractNumId w:val="142"/>
  </w:num>
  <w:num w:numId="29" w16cid:durableId="2048555642">
    <w:abstractNumId w:val="119"/>
  </w:num>
  <w:num w:numId="30" w16cid:durableId="2078237992">
    <w:abstractNumId w:val="27"/>
  </w:num>
  <w:num w:numId="31" w16cid:durableId="2014407140">
    <w:abstractNumId w:val="13"/>
  </w:num>
  <w:num w:numId="32" w16cid:durableId="742139686">
    <w:abstractNumId w:val="14"/>
  </w:num>
  <w:num w:numId="33" w16cid:durableId="611015721">
    <w:abstractNumId w:val="15"/>
  </w:num>
  <w:num w:numId="34" w16cid:durableId="1752655502">
    <w:abstractNumId w:val="16"/>
  </w:num>
  <w:num w:numId="35" w16cid:durableId="505170016">
    <w:abstractNumId w:val="17"/>
  </w:num>
  <w:num w:numId="36" w16cid:durableId="1022171323">
    <w:abstractNumId w:val="73"/>
  </w:num>
  <w:num w:numId="37" w16cid:durableId="2073111735">
    <w:abstractNumId w:val="123"/>
  </w:num>
  <w:num w:numId="38" w16cid:durableId="913316852">
    <w:abstractNumId w:val="151"/>
  </w:num>
  <w:num w:numId="39" w16cid:durableId="401635198">
    <w:abstractNumId w:val="149"/>
  </w:num>
  <w:num w:numId="40" w16cid:durableId="2142843233">
    <w:abstractNumId w:val="110"/>
  </w:num>
  <w:num w:numId="41" w16cid:durableId="608048594">
    <w:abstractNumId w:val="124"/>
  </w:num>
  <w:num w:numId="42" w16cid:durableId="117356646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43079598">
    <w:abstractNumId w:val="63"/>
  </w:num>
  <w:num w:numId="44" w16cid:durableId="974869502">
    <w:abstractNumId w:val="46"/>
  </w:num>
  <w:num w:numId="45" w16cid:durableId="181936763">
    <w:abstractNumId w:val="49"/>
  </w:num>
  <w:num w:numId="46" w16cid:durableId="87822457">
    <w:abstractNumId w:val="54"/>
  </w:num>
  <w:num w:numId="47" w16cid:durableId="533077307">
    <w:abstractNumId w:val="102"/>
  </w:num>
  <w:num w:numId="48" w16cid:durableId="287980511">
    <w:abstractNumId w:val="138"/>
  </w:num>
  <w:num w:numId="49" w16cid:durableId="308094333">
    <w:abstractNumId w:val="145"/>
  </w:num>
  <w:num w:numId="50" w16cid:durableId="1953587152">
    <w:abstractNumId w:val="28"/>
  </w:num>
  <w:num w:numId="51" w16cid:durableId="2065255441">
    <w:abstractNumId w:val="113"/>
  </w:num>
  <w:num w:numId="52" w16cid:durableId="1895390886">
    <w:abstractNumId w:val="65"/>
  </w:num>
  <w:num w:numId="53" w16cid:durableId="1499733663">
    <w:abstractNumId w:val="40"/>
  </w:num>
  <w:num w:numId="54" w16cid:durableId="1712222351">
    <w:abstractNumId w:val="67"/>
  </w:num>
  <w:num w:numId="55" w16cid:durableId="1748384101">
    <w:abstractNumId w:val="69"/>
  </w:num>
  <w:num w:numId="56" w16cid:durableId="685981752">
    <w:abstractNumId w:val="42"/>
  </w:num>
  <w:num w:numId="57" w16cid:durableId="1453094915">
    <w:abstractNumId w:val="18"/>
  </w:num>
  <w:num w:numId="58" w16cid:durableId="1344668486">
    <w:abstractNumId w:val="19"/>
  </w:num>
  <w:num w:numId="59" w16cid:durableId="897203819">
    <w:abstractNumId w:val="20"/>
  </w:num>
  <w:num w:numId="60" w16cid:durableId="1451820931">
    <w:abstractNumId w:val="21"/>
  </w:num>
  <w:num w:numId="61" w16cid:durableId="1703555131">
    <w:abstractNumId w:val="23"/>
  </w:num>
  <w:num w:numId="62" w16cid:durableId="2078937994">
    <w:abstractNumId w:val="74"/>
  </w:num>
  <w:num w:numId="63" w16cid:durableId="1350336049">
    <w:abstractNumId w:val="25"/>
  </w:num>
  <w:num w:numId="64" w16cid:durableId="1638415838">
    <w:abstractNumId w:val="34"/>
  </w:num>
  <w:num w:numId="65" w16cid:durableId="507136294">
    <w:abstractNumId w:val="139"/>
  </w:num>
  <w:num w:numId="66" w16cid:durableId="2011372074">
    <w:abstractNumId w:val="129"/>
  </w:num>
  <w:num w:numId="67" w16cid:durableId="1857232168">
    <w:abstractNumId w:val="128"/>
  </w:num>
  <w:num w:numId="68" w16cid:durableId="830950453">
    <w:abstractNumId w:val="109"/>
  </w:num>
  <w:num w:numId="69" w16cid:durableId="1065563747">
    <w:abstractNumId w:val="133"/>
  </w:num>
  <w:num w:numId="70" w16cid:durableId="703213570">
    <w:abstractNumId w:val="30"/>
  </w:num>
  <w:num w:numId="71" w16cid:durableId="2126847279">
    <w:abstractNumId w:val="60"/>
  </w:num>
  <w:num w:numId="72" w16cid:durableId="1448693212">
    <w:abstractNumId w:val="84"/>
  </w:num>
  <w:num w:numId="73" w16cid:durableId="859005858">
    <w:abstractNumId w:val="105"/>
  </w:num>
  <w:num w:numId="74" w16cid:durableId="58793630">
    <w:abstractNumId w:val="115"/>
  </w:num>
  <w:num w:numId="75" w16cid:durableId="1320772026">
    <w:abstractNumId w:val="134"/>
  </w:num>
  <w:num w:numId="76" w16cid:durableId="2023169532">
    <w:abstractNumId w:val="120"/>
  </w:num>
  <w:num w:numId="77" w16cid:durableId="250815161">
    <w:abstractNumId w:val="64"/>
  </w:num>
  <w:num w:numId="78" w16cid:durableId="1164318502">
    <w:abstractNumId w:val="144"/>
  </w:num>
  <w:num w:numId="79" w16cid:durableId="1334647677">
    <w:abstractNumId w:val="126"/>
  </w:num>
  <w:num w:numId="80" w16cid:durableId="988291222">
    <w:abstractNumId w:val="153"/>
  </w:num>
  <w:num w:numId="81" w16cid:durableId="1556313082">
    <w:abstractNumId w:val="112"/>
  </w:num>
  <w:num w:numId="82" w16cid:durableId="164979445">
    <w:abstractNumId w:val="136"/>
  </w:num>
  <w:num w:numId="83" w16cid:durableId="746003958">
    <w:abstractNumId w:val="148"/>
  </w:num>
  <w:num w:numId="84" w16cid:durableId="227114182">
    <w:abstractNumId w:val="143"/>
  </w:num>
  <w:num w:numId="85" w16cid:durableId="350111308">
    <w:abstractNumId w:val="48"/>
  </w:num>
  <w:num w:numId="86" w16cid:durableId="362950196">
    <w:abstractNumId w:val="111"/>
  </w:num>
  <w:num w:numId="87" w16cid:durableId="999577033">
    <w:abstractNumId w:val="152"/>
  </w:num>
  <w:num w:numId="88" w16cid:durableId="1292907636">
    <w:abstractNumId w:val="56"/>
  </w:num>
  <w:num w:numId="89" w16cid:durableId="328562788">
    <w:abstractNumId w:val="154"/>
  </w:num>
  <w:num w:numId="90" w16cid:durableId="1508592427">
    <w:abstractNumId w:val="141"/>
  </w:num>
  <w:num w:numId="91" w16cid:durableId="1939557287">
    <w:abstractNumId w:val="114"/>
  </w:num>
  <w:num w:numId="92" w16cid:durableId="286009862">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2D7"/>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3FF4"/>
    <w:rsid w:val="00004057"/>
    <w:rsid w:val="00004058"/>
    <w:rsid w:val="000040F6"/>
    <w:rsid w:val="0000417D"/>
    <w:rsid w:val="00004192"/>
    <w:rsid w:val="000041AD"/>
    <w:rsid w:val="00004225"/>
    <w:rsid w:val="00004259"/>
    <w:rsid w:val="00004449"/>
    <w:rsid w:val="000044F7"/>
    <w:rsid w:val="0000452E"/>
    <w:rsid w:val="000046CF"/>
    <w:rsid w:val="000046D4"/>
    <w:rsid w:val="00004B01"/>
    <w:rsid w:val="00004B0D"/>
    <w:rsid w:val="00004B8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5F"/>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68"/>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6C"/>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9C5"/>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CAF"/>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33"/>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2A7"/>
    <w:rsid w:val="00022302"/>
    <w:rsid w:val="000223EA"/>
    <w:rsid w:val="00022422"/>
    <w:rsid w:val="000225AA"/>
    <w:rsid w:val="000225D6"/>
    <w:rsid w:val="000225E0"/>
    <w:rsid w:val="00022644"/>
    <w:rsid w:val="0002265A"/>
    <w:rsid w:val="0002269C"/>
    <w:rsid w:val="000226D6"/>
    <w:rsid w:val="000227B7"/>
    <w:rsid w:val="000227DC"/>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03"/>
    <w:rsid w:val="00023D3D"/>
    <w:rsid w:val="00023DED"/>
    <w:rsid w:val="00023E5A"/>
    <w:rsid w:val="00023E96"/>
    <w:rsid w:val="00023EFE"/>
    <w:rsid w:val="00023F14"/>
    <w:rsid w:val="00023F39"/>
    <w:rsid w:val="00024033"/>
    <w:rsid w:val="0002406B"/>
    <w:rsid w:val="00024093"/>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177"/>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E39"/>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4"/>
    <w:rsid w:val="00032E19"/>
    <w:rsid w:val="00032EE2"/>
    <w:rsid w:val="00032FCB"/>
    <w:rsid w:val="00033061"/>
    <w:rsid w:val="000330BD"/>
    <w:rsid w:val="00033115"/>
    <w:rsid w:val="0003316D"/>
    <w:rsid w:val="0003322D"/>
    <w:rsid w:val="00033384"/>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11"/>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22"/>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9DD"/>
    <w:rsid w:val="00043A1B"/>
    <w:rsid w:val="00043A30"/>
    <w:rsid w:val="00043B9A"/>
    <w:rsid w:val="00043BE4"/>
    <w:rsid w:val="00043C35"/>
    <w:rsid w:val="00043D3B"/>
    <w:rsid w:val="00043DDC"/>
    <w:rsid w:val="00043F18"/>
    <w:rsid w:val="00043F43"/>
    <w:rsid w:val="00043F69"/>
    <w:rsid w:val="00044170"/>
    <w:rsid w:val="000442EF"/>
    <w:rsid w:val="00044353"/>
    <w:rsid w:val="00044357"/>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1A"/>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25"/>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4E75"/>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7"/>
    <w:rsid w:val="0005651B"/>
    <w:rsid w:val="00056538"/>
    <w:rsid w:val="00056567"/>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54C"/>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15"/>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6E"/>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2A"/>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7E"/>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7B"/>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36"/>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45"/>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B0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653"/>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A0"/>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88"/>
    <w:rsid w:val="000915AC"/>
    <w:rsid w:val="00091615"/>
    <w:rsid w:val="0009172B"/>
    <w:rsid w:val="00091780"/>
    <w:rsid w:val="0009191F"/>
    <w:rsid w:val="0009194E"/>
    <w:rsid w:val="0009195A"/>
    <w:rsid w:val="000919DD"/>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48"/>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342"/>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82B"/>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3F9E"/>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20"/>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1C"/>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8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8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48"/>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EFC"/>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1F53"/>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48E"/>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4F5"/>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2EF"/>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35"/>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BB"/>
    <w:rsid w:val="000E5EC1"/>
    <w:rsid w:val="000E605B"/>
    <w:rsid w:val="000E60EC"/>
    <w:rsid w:val="000E6116"/>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6F3"/>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09"/>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46"/>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7"/>
    <w:rsid w:val="000F6BBB"/>
    <w:rsid w:val="000F6BCE"/>
    <w:rsid w:val="000F6C09"/>
    <w:rsid w:val="000F6C3F"/>
    <w:rsid w:val="000F6C86"/>
    <w:rsid w:val="000F6CA9"/>
    <w:rsid w:val="000F6D4B"/>
    <w:rsid w:val="000F6EC4"/>
    <w:rsid w:val="000F6EFE"/>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42"/>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CDD"/>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3B"/>
    <w:rsid w:val="00105A4E"/>
    <w:rsid w:val="00105AAD"/>
    <w:rsid w:val="00105C13"/>
    <w:rsid w:val="00105C4C"/>
    <w:rsid w:val="00105D6D"/>
    <w:rsid w:val="00105E96"/>
    <w:rsid w:val="00105EAF"/>
    <w:rsid w:val="00105EB0"/>
    <w:rsid w:val="00105F2D"/>
    <w:rsid w:val="00105F67"/>
    <w:rsid w:val="00106059"/>
    <w:rsid w:val="001060DA"/>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78"/>
    <w:rsid w:val="001068F3"/>
    <w:rsid w:val="0010698B"/>
    <w:rsid w:val="001069EA"/>
    <w:rsid w:val="00106A6B"/>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21"/>
    <w:rsid w:val="00110E7E"/>
    <w:rsid w:val="00110EDB"/>
    <w:rsid w:val="00110FCA"/>
    <w:rsid w:val="00110FF2"/>
    <w:rsid w:val="00111013"/>
    <w:rsid w:val="001111A8"/>
    <w:rsid w:val="00111233"/>
    <w:rsid w:val="0011126D"/>
    <w:rsid w:val="001112B3"/>
    <w:rsid w:val="001112EE"/>
    <w:rsid w:val="001113FB"/>
    <w:rsid w:val="00111436"/>
    <w:rsid w:val="0011143F"/>
    <w:rsid w:val="0011152B"/>
    <w:rsid w:val="0011154D"/>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D6C"/>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97"/>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5F0"/>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6CF"/>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56"/>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AD"/>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0DC"/>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20"/>
    <w:rsid w:val="00125793"/>
    <w:rsid w:val="001257E9"/>
    <w:rsid w:val="00125808"/>
    <w:rsid w:val="00125849"/>
    <w:rsid w:val="00125889"/>
    <w:rsid w:val="001259B7"/>
    <w:rsid w:val="001259BA"/>
    <w:rsid w:val="00125A92"/>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BD"/>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24"/>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99"/>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02"/>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55"/>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73"/>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7D2"/>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C1C"/>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74"/>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91"/>
    <w:rsid w:val="00151BB9"/>
    <w:rsid w:val="00151CDC"/>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48"/>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960"/>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CA"/>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41"/>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9E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9F2"/>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07B"/>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D6"/>
    <w:rsid w:val="00163EEB"/>
    <w:rsid w:val="00163F91"/>
    <w:rsid w:val="00164028"/>
    <w:rsid w:val="0016402F"/>
    <w:rsid w:val="00164096"/>
    <w:rsid w:val="001640C5"/>
    <w:rsid w:val="0016410C"/>
    <w:rsid w:val="00164183"/>
    <w:rsid w:val="0016423B"/>
    <w:rsid w:val="00164296"/>
    <w:rsid w:val="001642D9"/>
    <w:rsid w:val="001643DE"/>
    <w:rsid w:val="0016446A"/>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4C2"/>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04"/>
    <w:rsid w:val="00165F4E"/>
    <w:rsid w:val="00165F83"/>
    <w:rsid w:val="00165FE9"/>
    <w:rsid w:val="00166060"/>
    <w:rsid w:val="00166078"/>
    <w:rsid w:val="0016607C"/>
    <w:rsid w:val="001660A4"/>
    <w:rsid w:val="00166112"/>
    <w:rsid w:val="00166145"/>
    <w:rsid w:val="001661B8"/>
    <w:rsid w:val="0016629F"/>
    <w:rsid w:val="001662B3"/>
    <w:rsid w:val="001662EE"/>
    <w:rsid w:val="00166335"/>
    <w:rsid w:val="00166461"/>
    <w:rsid w:val="00166474"/>
    <w:rsid w:val="00166516"/>
    <w:rsid w:val="0016652B"/>
    <w:rsid w:val="00166579"/>
    <w:rsid w:val="001665F1"/>
    <w:rsid w:val="00166687"/>
    <w:rsid w:val="001666A2"/>
    <w:rsid w:val="001666AB"/>
    <w:rsid w:val="001666B6"/>
    <w:rsid w:val="0016679C"/>
    <w:rsid w:val="001667E6"/>
    <w:rsid w:val="0016691A"/>
    <w:rsid w:val="001669E8"/>
    <w:rsid w:val="00166A23"/>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9E1"/>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38F"/>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6F"/>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6B"/>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4"/>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8FB"/>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D5"/>
    <w:rsid w:val="00182AE4"/>
    <w:rsid w:val="00182B00"/>
    <w:rsid w:val="00182B87"/>
    <w:rsid w:val="00182C04"/>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D4A"/>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AFB"/>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E63"/>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0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BE2"/>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00E"/>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439"/>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41"/>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58"/>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A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1A"/>
    <w:rsid w:val="001B7783"/>
    <w:rsid w:val="001B7793"/>
    <w:rsid w:val="001B77D7"/>
    <w:rsid w:val="001B7825"/>
    <w:rsid w:val="001B78B1"/>
    <w:rsid w:val="001B78B4"/>
    <w:rsid w:val="001B78C2"/>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35"/>
    <w:rsid w:val="001C12DD"/>
    <w:rsid w:val="001C137A"/>
    <w:rsid w:val="001C13B6"/>
    <w:rsid w:val="001C141B"/>
    <w:rsid w:val="001C1462"/>
    <w:rsid w:val="001C14CF"/>
    <w:rsid w:val="001C15E9"/>
    <w:rsid w:val="001C15F2"/>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CC"/>
    <w:rsid w:val="001C3BDF"/>
    <w:rsid w:val="001C3BE9"/>
    <w:rsid w:val="001C3C22"/>
    <w:rsid w:val="001C3C58"/>
    <w:rsid w:val="001C3C9A"/>
    <w:rsid w:val="001C3CD8"/>
    <w:rsid w:val="001C3CDF"/>
    <w:rsid w:val="001C3D37"/>
    <w:rsid w:val="001C3DFF"/>
    <w:rsid w:val="001C3EA4"/>
    <w:rsid w:val="001C3F6C"/>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2ED"/>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3E9"/>
    <w:rsid w:val="001C655A"/>
    <w:rsid w:val="001C655F"/>
    <w:rsid w:val="001C65C5"/>
    <w:rsid w:val="001C6687"/>
    <w:rsid w:val="001C66A1"/>
    <w:rsid w:val="001C673E"/>
    <w:rsid w:val="001C6755"/>
    <w:rsid w:val="001C676A"/>
    <w:rsid w:val="001C67C4"/>
    <w:rsid w:val="001C67EB"/>
    <w:rsid w:val="001C6847"/>
    <w:rsid w:val="001C6860"/>
    <w:rsid w:val="001C69C0"/>
    <w:rsid w:val="001C69F0"/>
    <w:rsid w:val="001C6AD0"/>
    <w:rsid w:val="001C6B22"/>
    <w:rsid w:val="001C6B8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3"/>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19"/>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07"/>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44"/>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31"/>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69"/>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5FB6"/>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70"/>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13"/>
    <w:rsid w:val="0020204E"/>
    <w:rsid w:val="002020D2"/>
    <w:rsid w:val="002021D8"/>
    <w:rsid w:val="002021F8"/>
    <w:rsid w:val="002021FD"/>
    <w:rsid w:val="0020225F"/>
    <w:rsid w:val="0020233C"/>
    <w:rsid w:val="00202374"/>
    <w:rsid w:val="00202482"/>
    <w:rsid w:val="002024AE"/>
    <w:rsid w:val="002024D2"/>
    <w:rsid w:val="00202528"/>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A9"/>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13"/>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7B6"/>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3E"/>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43"/>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1EA"/>
    <w:rsid w:val="002172E6"/>
    <w:rsid w:val="00217319"/>
    <w:rsid w:val="0021734E"/>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EBF"/>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B75"/>
    <w:rsid w:val="00224D25"/>
    <w:rsid w:val="00224E57"/>
    <w:rsid w:val="00224E5D"/>
    <w:rsid w:val="00224F69"/>
    <w:rsid w:val="002250CA"/>
    <w:rsid w:val="00225148"/>
    <w:rsid w:val="0022514E"/>
    <w:rsid w:val="002251EB"/>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036"/>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6BC"/>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93C"/>
    <w:rsid w:val="00230A65"/>
    <w:rsid w:val="00230A76"/>
    <w:rsid w:val="00230A88"/>
    <w:rsid w:val="00230B30"/>
    <w:rsid w:val="00230B31"/>
    <w:rsid w:val="00230B57"/>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1A"/>
    <w:rsid w:val="0023173B"/>
    <w:rsid w:val="002317D9"/>
    <w:rsid w:val="002318EE"/>
    <w:rsid w:val="002319E0"/>
    <w:rsid w:val="00231AB5"/>
    <w:rsid w:val="00231BEA"/>
    <w:rsid w:val="00231C4D"/>
    <w:rsid w:val="00231CD1"/>
    <w:rsid w:val="00231CEB"/>
    <w:rsid w:val="00231E1A"/>
    <w:rsid w:val="00231E26"/>
    <w:rsid w:val="00231FCB"/>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0CD"/>
    <w:rsid w:val="0023410C"/>
    <w:rsid w:val="002341C2"/>
    <w:rsid w:val="0023420D"/>
    <w:rsid w:val="0023429C"/>
    <w:rsid w:val="00234311"/>
    <w:rsid w:val="002343B6"/>
    <w:rsid w:val="002343DF"/>
    <w:rsid w:val="002343EB"/>
    <w:rsid w:val="00234403"/>
    <w:rsid w:val="00234412"/>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C08"/>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3B"/>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AD"/>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94"/>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0F9"/>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893"/>
    <w:rsid w:val="00254968"/>
    <w:rsid w:val="002549F1"/>
    <w:rsid w:val="00254A18"/>
    <w:rsid w:val="00254AA9"/>
    <w:rsid w:val="00254ADF"/>
    <w:rsid w:val="00254AF6"/>
    <w:rsid w:val="00254B78"/>
    <w:rsid w:val="00254BFB"/>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AC"/>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8FA"/>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99"/>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13"/>
    <w:rsid w:val="0026288C"/>
    <w:rsid w:val="002628C5"/>
    <w:rsid w:val="00262C28"/>
    <w:rsid w:val="00262D59"/>
    <w:rsid w:val="00262D66"/>
    <w:rsid w:val="00262D8F"/>
    <w:rsid w:val="00262DB0"/>
    <w:rsid w:val="00262DBB"/>
    <w:rsid w:val="00262DF5"/>
    <w:rsid w:val="00262E33"/>
    <w:rsid w:val="00262EA6"/>
    <w:rsid w:val="00262F37"/>
    <w:rsid w:val="00262F55"/>
    <w:rsid w:val="00262FE1"/>
    <w:rsid w:val="00263054"/>
    <w:rsid w:val="002630E1"/>
    <w:rsid w:val="0026319E"/>
    <w:rsid w:val="00263230"/>
    <w:rsid w:val="00263236"/>
    <w:rsid w:val="00263241"/>
    <w:rsid w:val="00263285"/>
    <w:rsid w:val="002632AA"/>
    <w:rsid w:val="00263352"/>
    <w:rsid w:val="00263395"/>
    <w:rsid w:val="002633E1"/>
    <w:rsid w:val="00263450"/>
    <w:rsid w:val="0026348D"/>
    <w:rsid w:val="002634BD"/>
    <w:rsid w:val="002634C7"/>
    <w:rsid w:val="00263583"/>
    <w:rsid w:val="0026360F"/>
    <w:rsid w:val="0026362F"/>
    <w:rsid w:val="00263775"/>
    <w:rsid w:val="00263A15"/>
    <w:rsid w:val="00263A1B"/>
    <w:rsid w:val="00263A72"/>
    <w:rsid w:val="00263AC5"/>
    <w:rsid w:val="00263AD1"/>
    <w:rsid w:val="00263AF3"/>
    <w:rsid w:val="00263B12"/>
    <w:rsid w:val="00263C68"/>
    <w:rsid w:val="00263C9C"/>
    <w:rsid w:val="00263D2F"/>
    <w:rsid w:val="00263D51"/>
    <w:rsid w:val="00263DD7"/>
    <w:rsid w:val="00263E53"/>
    <w:rsid w:val="00263EF6"/>
    <w:rsid w:val="00263FCF"/>
    <w:rsid w:val="00264032"/>
    <w:rsid w:val="00264056"/>
    <w:rsid w:val="00264098"/>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3A"/>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83"/>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A8"/>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96"/>
    <w:rsid w:val="00276AA6"/>
    <w:rsid w:val="00276AD8"/>
    <w:rsid w:val="00276ADC"/>
    <w:rsid w:val="00276B08"/>
    <w:rsid w:val="00276BB9"/>
    <w:rsid w:val="00276BF8"/>
    <w:rsid w:val="00276C72"/>
    <w:rsid w:val="00276C9A"/>
    <w:rsid w:val="00276CA5"/>
    <w:rsid w:val="00276D5E"/>
    <w:rsid w:val="00276D78"/>
    <w:rsid w:val="00276E2E"/>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0A9"/>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B"/>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3"/>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00"/>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D7"/>
    <w:rsid w:val="00291EFB"/>
    <w:rsid w:val="00291F95"/>
    <w:rsid w:val="00291FC6"/>
    <w:rsid w:val="00291FF7"/>
    <w:rsid w:val="00292026"/>
    <w:rsid w:val="00292030"/>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D55"/>
    <w:rsid w:val="00293D92"/>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BF"/>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0"/>
    <w:rsid w:val="002A1979"/>
    <w:rsid w:val="002A19A6"/>
    <w:rsid w:val="002A1A11"/>
    <w:rsid w:val="002A1A3B"/>
    <w:rsid w:val="002A1A4D"/>
    <w:rsid w:val="002A1C20"/>
    <w:rsid w:val="002A1C21"/>
    <w:rsid w:val="002A1C3C"/>
    <w:rsid w:val="002A1D49"/>
    <w:rsid w:val="002A1D62"/>
    <w:rsid w:val="002A1D8E"/>
    <w:rsid w:val="002A1DA2"/>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4F3"/>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AE9"/>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7B"/>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52"/>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E5"/>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04"/>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B2"/>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1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D1"/>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5B"/>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2BE"/>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B52"/>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09"/>
    <w:rsid w:val="002D224D"/>
    <w:rsid w:val="002D22FD"/>
    <w:rsid w:val="002D24BD"/>
    <w:rsid w:val="002D24C0"/>
    <w:rsid w:val="002D250E"/>
    <w:rsid w:val="002D254F"/>
    <w:rsid w:val="002D2763"/>
    <w:rsid w:val="002D27CE"/>
    <w:rsid w:val="002D281A"/>
    <w:rsid w:val="002D285C"/>
    <w:rsid w:val="002D2908"/>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5FCB"/>
    <w:rsid w:val="002D6007"/>
    <w:rsid w:val="002D60AA"/>
    <w:rsid w:val="002D60B3"/>
    <w:rsid w:val="002D6113"/>
    <w:rsid w:val="002D6127"/>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D8"/>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3D9"/>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66"/>
    <w:rsid w:val="002E739B"/>
    <w:rsid w:val="002E73A8"/>
    <w:rsid w:val="002E73B5"/>
    <w:rsid w:val="002E73F2"/>
    <w:rsid w:val="002E7401"/>
    <w:rsid w:val="002E746F"/>
    <w:rsid w:val="002E752A"/>
    <w:rsid w:val="002E764D"/>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DF6"/>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8"/>
    <w:rsid w:val="002F0799"/>
    <w:rsid w:val="002F083C"/>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D34"/>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1D"/>
    <w:rsid w:val="002F6FCE"/>
    <w:rsid w:val="002F7020"/>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15"/>
    <w:rsid w:val="00302643"/>
    <w:rsid w:val="003026B0"/>
    <w:rsid w:val="00302782"/>
    <w:rsid w:val="003027D6"/>
    <w:rsid w:val="0030291E"/>
    <w:rsid w:val="00302954"/>
    <w:rsid w:val="00302993"/>
    <w:rsid w:val="00302996"/>
    <w:rsid w:val="00302A16"/>
    <w:rsid w:val="00302A4E"/>
    <w:rsid w:val="00302AB2"/>
    <w:rsid w:val="00302B41"/>
    <w:rsid w:val="00302C47"/>
    <w:rsid w:val="00302CA0"/>
    <w:rsid w:val="00302CA8"/>
    <w:rsid w:val="00302E3F"/>
    <w:rsid w:val="00302E7E"/>
    <w:rsid w:val="00302F39"/>
    <w:rsid w:val="00303058"/>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20"/>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7AE"/>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6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2ED"/>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2FC"/>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8AC"/>
    <w:rsid w:val="003119EF"/>
    <w:rsid w:val="00311A6F"/>
    <w:rsid w:val="00311AAC"/>
    <w:rsid w:val="00311AB8"/>
    <w:rsid w:val="00311B8A"/>
    <w:rsid w:val="00311C10"/>
    <w:rsid w:val="00311CEC"/>
    <w:rsid w:val="00311D24"/>
    <w:rsid w:val="00311E05"/>
    <w:rsid w:val="00311E4C"/>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D5A"/>
    <w:rsid w:val="00312E1B"/>
    <w:rsid w:val="00312E44"/>
    <w:rsid w:val="00312EC9"/>
    <w:rsid w:val="00312F00"/>
    <w:rsid w:val="00312F42"/>
    <w:rsid w:val="0031316C"/>
    <w:rsid w:val="00313174"/>
    <w:rsid w:val="003133D7"/>
    <w:rsid w:val="00313404"/>
    <w:rsid w:val="0031343A"/>
    <w:rsid w:val="00313455"/>
    <w:rsid w:val="003134CB"/>
    <w:rsid w:val="00313520"/>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2"/>
    <w:rsid w:val="00313B3E"/>
    <w:rsid w:val="00313B4B"/>
    <w:rsid w:val="00313B84"/>
    <w:rsid w:val="00313BBE"/>
    <w:rsid w:val="00313C3E"/>
    <w:rsid w:val="00313C73"/>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5E"/>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B6"/>
    <w:rsid w:val="00320BFF"/>
    <w:rsid w:val="00320C69"/>
    <w:rsid w:val="00320C8D"/>
    <w:rsid w:val="00320D0F"/>
    <w:rsid w:val="00320D10"/>
    <w:rsid w:val="00320D2B"/>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6C"/>
    <w:rsid w:val="003236E8"/>
    <w:rsid w:val="00323719"/>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2EB"/>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3FFD"/>
    <w:rsid w:val="00334009"/>
    <w:rsid w:val="0033400D"/>
    <w:rsid w:val="0033405B"/>
    <w:rsid w:val="003340C7"/>
    <w:rsid w:val="003340CE"/>
    <w:rsid w:val="003340F1"/>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70"/>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0A"/>
    <w:rsid w:val="00340F57"/>
    <w:rsid w:val="00340F7A"/>
    <w:rsid w:val="00340F86"/>
    <w:rsid w:val="00340FB1"/>
    <w:rsid w:val="0034109E"/>
    <w:rsid w:val="0034124D"/>
    <w:rsid w:val="00341282"/>
    <w:rsid w:val="00341353"/>
    <w:rsid w:val="0034137F"/>
    <w:rsid w:val="003413BE"/>
    <w:rsid w:val="00341453"/>
    <w:rsid w:val="003414E6"/>
    <w:rsid w:val="00341558"/>
    <w:rsid w:val="003415CB"/>
    <w:rsid w:val="00341682"/>
    <w:rsid w:val="003416BB"/>
    <w:rsid w:val="003416CD"/>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0A8"/>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6D"/>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47"/>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60"/>
    <w:rsid w:val="0035388D"/>
    <w:rsid w:val="003538BB"/>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768"/>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7D2"/>
    <w:rsid w:val="0035680A"/>
    <w:rsid w:val="00356936"/>
    <w:rsid w:val="00356AB3"/>
    <w:rsid w:val="00356AFF"/>
    <w:rsid w:val="00356C20"/>
    <w:rsid w:val="00356C78"/>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BC"/>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26"/>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4F"/>
    <w:rsid w:val="00367079"/>
    <w:rsid w:val="003670EA"/>
    <w:rsid w:val="0036719F"/>
    <w:rsid w:val="0036724B"/>
    <w:rsid w:val="0036728E"/>
    <w:rsid w:val="0036730E"/>
    <w:rsid w:val="00367362"/>
    <w:rsid w:val="003673B6"/>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1F"/>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807"/>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00"/>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7E"/>
    <w:rsid w:val="00375AD3"/>
    <w:rsid w:val="00375B13"/>
    <w:rsid w:val="00375B2D"/>
    <w:rsid w:val="00375BAE"/>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C8"/>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8B9"/>
    <w:rsid w:val="00377983"/>
    <w:rsid w:val="003779A3"/>
    <w:rsid w:val="00377A88"/>
    <w:rsid w:val="00377A95"/>
    <w:rsid w:val="00377AA6"/>
    <w:rsid w:val="00377AD9"/>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94"/>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CC3"/>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95E"/>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03"/>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26F"/>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8FE"/>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D21"/>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7A6"/>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2B0"/>
    <w:rsid w:val="003A237E"/>
    <w:rsid w:val="003A23D0"/>
    <w:rsid w:val="003A2414"/>
    <w:rsid w:val="003A2509"/>
    <w:rsid w:val="003A25BD"/>
    <w:rsid w:val="003A2605"/>
    <w:rsid w:val="003A2645"/>
    <w:rsid w:val="003A26D9"/>
    <w:rsid w:val="003A27AB"/>
    <w:rsid w:val="003A283A"/>
    <w:rsid w:val="003A2899"/>
    <w:rsid w:val="003A28CA"/>
    <w:rsid w:val="003A28D3"/>
    <w:rsid w:val="003A28DD"/>
    <w:rsid w:val="003A28E8"/>
    <w:rsid w:val="003A2910"/>
    <w:rsid w:val="003A291F"/>
    <w:rsid w:val="003A297E"/>
    <w:rsid w:val="003A29B8"/>
    <w:rsid w:val="003A29BF"/>
    <w:rsid w:val="003A2A18"/>
    <w:rsid w:val="003A2AD0"/>
    <w:rsid w:val="003A2AE0"/>
    <w:rsid w:val="003A2AE5"/>
    <w:rsid w:val="003A2AFE"/>
    <w:rsid w:val="003A2B65"/>
    <w:rsid w:val="003A2BBF"/>
    <w:rsid w:val="003A2CA5"/>
    <w:rsid w:val="003A2CBE"/>
    <w:rsid w:val="003A2CC5"/>
    <w:rsid w:val="003A2CF0"/>
    <w:rsid w:val="003A2D23"/>
    <w:rsid w:val="003A2DDB"/>
    <w:rsid w:val="003A2DEE"/>
    <w:rsid w:val="003A2F84"/>
    <w:rsid w:val="003A2FBC"/>
    <w:rsid w:val="003A2FEE"/>
    <w:rsid w:val="003A2FF1"/>
    <w:rsid w:val="003A3051"/>
    <w:rsid w:val="003A316C"/>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C6"/>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AA2"/>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2C"/>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DF"/>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48"/>
    <w:rsid w:val="003B7DAB"/>
    <w:rsid w:val="003B7DBA"/>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10"/>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4FA"/>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91"/>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1BA"/>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AA"/>
    <w:rsid w:val="003D4CDF"/>
    <w:rsid w:val="003D4D3F"/>
    <w:rsid w:val="003D4D60"/>
    <w:rsid w:val="003D4D62"/>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3"/>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D6"/>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20"/>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40"/>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A2C"/>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219"/>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ED"/>
    <w:rsid w:val="003E44F5"/>
    <w:rsid w:val="003E455D"/>
    <w:rsid w:val="003E4575"/>
    <w:rsid w:val="003E467B"/>
    <w:rsid w:val="003E468C"/>
    <w:rsid w:val="003E478A"/>
    <w:rsid w:val="003E4850"/>
    <w:rsid w:val="003E48D0"/>
    <w:rsid w:val="003E491E"/>
    <w:rsid w:val="003E493F"/>
    <w:rsid w:val="003E49AF"/>
    <w:rsid w:val="003E49E8"/>
    <w:rsid w:val="003E4A8E"/>
    <w:rsid w:val="003E4BBA"/>
    <w:rsid w:val="003E4C97"/>
    <w:rsid w:val="003E4CA7"/>
    <w:rsid w:val="003E4D5E"/>
    <w:rsid w:val="003E4E1F"/>
    <w:rsid w:val="003E4EA7"/>
    <w:rsid w:val="003E4F0B"/>
    <w:rsid w:val="003E4FA7"/>
    <w:rsid w:val="003E50E6"/>
    <w:rsid w:val="003E5102"/>
    <w:rsid w:val="003E51AE"/>
    <w:rsid w:val="003E5265"/>
    <w:rsid w:val="003E52DB"/>
    <w:rsid w:val="003E52E7"/>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2F8"/>
    <w:rsid w:val="003E631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1"/>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6F8"/>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006"/>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0F"/>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58"/>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01"/>
    <w:rsid w:val="0040062C"/>
    <w:rsid w:val="00400633"/>
    <w:rsid w:val="00400676"/>
    <w:rsid w:val="00400682"/>
    <w:rsid w:val="004006D9"/>
    <w:rsid w:val="004007A1"/>
    <w:rsid w:val="004007B3"/>
    <w:rsid w:val="004007EA"/>
    <w:rsid w:val="004008C2"/>
    <w:rsid w:val="00400951"/>
    <w:rsid w:val="00400961"/>
    <w:rsid w:val="004009F1"/>
    <w:rsid w:val="00400A2E"/>
    <w:rsid w:val="00400A98"/>
    <w:rsid w:val="00400B13"/>
    <w:rsid w:val="00400B32"/>
    <w:rsid w:val="00400B64"/>
    <w:rsid w:val="00400B81"/>
    <w:rsid w:val="00400C4E"/>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9C"/>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A92"/>
    <w:rsid w:val="00404B50"/>
    <w:rsid w:val="00404BB3"/>
    <w:rsid w:val="00404BE3"/>
    <w:rsid w:val="00404C1E"/>
    <w:rsid w:val="00404C5D"/>
    <w:rsid w:val="00404CA8"/>
    <w:rsid w:val="00404D8D"/>
    <w:rsid w:val="00404DAA"/>
    <w:rsid w:val="00404DF8"/>
    <w:rsid w:val="00404E13"/>
    <w:rsid w:val="00404E65"/>
    <w:rsid w:val="00404E92"/>
    <w:rsid w:val="00404F02"/>
    <w:rsid w:val="00405022"/>
    <w:rsid w:val="004050F2"/>
    <w:rsid w:val="00405163"/>
    <w:rsid w:val="00405278"/>
    <w:rsid w:val="0040528D"/>
    <w:rsid w:val="004052C5"/>
    <w:rsid w:val="004053D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CF4"/>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3"/>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D79"/>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20"/>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9EF"/>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0D"/>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5C"/>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C0E"/>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87"/>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AF"/>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28"/>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46"/>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1D"/>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599"/>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542"/>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C48"/>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45"/>
    <w:rsid w:val="00453261"/>
    <w:rsid w:val="00453354"/>
    <w:rsid w:val="0045338B"/>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42"/>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1DB"/>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2C"/>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9F3"/>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4FD"/>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7C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6F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A6F"/>
    <w:rsid w:val="00484B72"/>
    <w:rsid w:val="00484BB2"/>
    <w:rsid w:val="00484CC7"/>
    <w:rsid w:val="00484CDB"/>
    <w:rsid w:val="00484D05"/>
    <w:rsid w:val="00484E12"/>
    <w:rsid w:val="00484E67"/>
    <w:rsid w:val="00484EE2"/>
    <w:rsid w:val="00484F2E"/>
    <w:rsid w:val="00484F32"/>
    <w:rsid w:val="00484F3A"/>
    <w:rsid w:val="00484FEF"/>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62"/>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B0A"/>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BFC"/>
    <w:rsid w:val="00497C81"/>
    <w:rsid w:val="00497C94"/>
    <w:rsid w:val="00497C99"/>
    <w:rsid w:val="00497DBB"/>
    <w:rsid w:val="00497E55"/>
    <w:rsid w:val="00497E74"/>
    <w:rsid w:val="00497EB2"/>
    <w:rsid w:val="00497F35"/>
    <w:rsid w:val="004A000A"/>
    <w:rsid w:val="004A0023"/>
    <w:rsid w:val="004A002D"/>
    <w:rsid w:val="004A0190"/>
    <w:rsid w:val="004A01CA"/>
    <w:rsid w:val="004A02C0"/>
    <w:rsid w:val="004A055F"/>
    <w:rsid w:val="004A05E1"/>
    <w:rsid w:val="004A077E"/>
    <w:rsid w:val="004A0827"/>
    <w:rsid w:val="004A0839"/>
    <w:rsid w:val="004A0888"/>
    <w:rsid w:val="004A0896"/>
    <w:rsid w:val="004A0A13"/>
    <w:rsid w:val="004A0ABA"/>
    <w:rsid w:val="004A0AD6"/>
    <w:rsid w:val="004A0B4E"/>
    <w:rsid w:val="004A0C25"/>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19"/>
    <w:rsid w:val="004A27BC"/>
    <w:rsid w:val="004A27EB"/>
    <w:rsid w:val="004A27F0"/>
    <w:rsid w:val="004A2806"/>
    <w:rsid w:val="004A291A"/>
    <w:rsid w:val="004A299E"/>
    <w:rsid w:val="004A2A1F"/>
    <w:rsid w:val="004A2A56"/>
    <w:rsid w:val="004A2A97"/>
    <w:rsid w:val="004A2AAD"/>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E6"/>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BF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2E"/>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5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EA"/>
    <w:rsid w:val="004D05FA"/>
    <w:rsid w:val="004D06DA"/>
    <w:rsid w:val="004D06DF"/>
    <w:rsid w:val="004D0761"/>
    <w:rsid w:val="004D07BA"/>
    <w:rsid w:val="004D084E"/>
    <w:rsid w:val="004D087A"/>
    <w:rsid w:val="004D08F0"/>
    <w:rsid w:val="004D0978"/>
    <w:rsid w:val="004D0986"/>
    <w:rsid w:val="004D099A"/>
    <w:rsid w:val="004D09C3"/>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66"/>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5E"/>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899"/>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4C"/>
    <w:rsid w:val="004E13B1"/>
    <w:rsid w:val="004E143F"/>
    <w:rsid w:val="004E155D"/>
    <w:rsid w:val="004E1602"/>
    <w:rsid w:val="004E1615"/>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22"/>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2C4"/>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4BB"/>
    <w:rsid w:val="004F5536"/>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A7"/>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EEF"/>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2C"/>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93"/>
    <w:rsid w:val="005122D2"/>
    <w:rsid w:val="00512313"/>
    <w:rsid w:val="0051245B"/>
    <w:rsid w:val="00512467"/>
    <w:rsid w:val="00512617"/>
    <w:rsid w:val="00512618"/>
    <w:rsid w:val="00512764"/>
    <w:rsid w:val="00512795"/>
    <w:rsid w:val="005127B4"/>
    <w:rsid w:val="00512838"/>
    <w:rsid w:val="00512843"/>
    <w:rsid w:val="00512862"/>
    <w:rsid w:val="0051286C"/>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B"/>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1A6"/>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1CA"/>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0EF"/>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3B"/>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27FE8"/>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DAF"/>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B3"/>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A7"/>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DDB"/>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7C"/>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6FDC"/>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C0"/>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8D8"/>
    <w:rsid w:val="00555981"/>
    <w:rsid w:val="00555A65"/>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7D"/>
    <w:rsid w:val="005616E7"/>
    <w:rsid w:val="00561724"/>
    <w:rsid w:val="00561732"/>
    <w:rsid w:val="0056174D"/>
    <w:rsid w:val="005618CA"/>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43F"/>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CC5"/>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7A9"/>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780"/>
    <w:rsid w:val="00570825"/>
    <w:rsid w:val="0057085B"/>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2F99"/>
    <w:rsid w:val="00573073"/>
    <w:rsid w:val="0057310A"/>
    <w:rsid w:val="00573121"/>
    <w:rsid w:val="005731A5"/>
    <w:rsid w:val="0057323A"/>
    <w:rsid w:val="00573276"/>
    <w:rsid w:val="0057344B"/>
    <w:rsid w:val="00573526"/>
    <w:rsid w:val="00573542"/>
    <w:rsid w:val="00573577"/>
    <w:rsid w:val="005735B3"/>
    <w:rsid w:val="0057374A"/>
    <w:rsid w:val="00573889"/>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5E6"/>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06"/>
    <w:rsid w:val="00577D44"/>
    <w:rsid w:val="00577DA4"/>
    <w:rsid w:val="00577E12"/>
    <w:rsid w:val="00577EB7"/>
    <w:rsid w:val="00577EEF"/>
    <w:rsid w:val="00577F3A"/>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02"/>
    <w:rsid w:val="00582910"/>
    <w:rsid w:val="00582931"/>
    <w:rsid w:val="005829E9"/>
    <w:rsid w:val="00582A0E"/>
    <w:rsid w:val="00582A75"/>
    <w:rsid w:val="00582B63"/>
    <w:rsid w:val="00582B8A"/>
    <w:rsid w:val="00582C4F"/>
    <w:rsid w:val="00582C73"/>
    <w:rsid w:val="00582C88"/>
    <w:rsid w:val="00582DDF"/>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1D9"/>
    <w:rsid w:val="00585206"/>
    <w:rsid w:val="00585368"/>
    <w:rsid w:val="005853F1"/>
    <w:rsid w:val="0058544A"/>
    <w:rsid w:val="00585556"/>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82"/>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4EA"/>
    <w:rsid w:val="00594511"/>
    <w:rsid w:val="00594554"/>
    <w:rsid w:val="0059457F"/>
    <w:rsid w:val="005945AA"/>
    <w:rsid w:val="00594622"/>
    <w:rsid w:val="00594699"/>
    <w:rsid w:val="0059469E"/>
    <w:rsid w:val="005946F7"/>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19C"/>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6FC"/>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06"/>
    <w:rsid w:val="005A433E"/>
    <w:rsid w:val="005A4357"/>
    <w:rsid w:val="005A43F4"/>
    <w:rsid w:val="005A43F5"/>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BFF"/>
    <w:rsid w:val="005A4C04"/>
    <w:rsid w:val="005A4CA7"/>
    <w:rsid w:val="005A4DA8"/>
    <w:rsid w:val="005A4E44"/>
    <w:rsid w:val="005A4EEC"/>
    <w:rsid w:val="005A4F39"/>
    <w:rsid w:val="005A4FFB"/>
    <w:rsid w:val="005A50CC"/>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867"/>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E1A"/>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2C"/>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0B"/>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0E"/>
    <w:rsid w:val="005C2AD0"/>
    <w:rsid w:val="005C2ADC"/>
    <w:rsid w:val="005C2AE5"/>
    <w:rsid w:val="005C2BCE"/>
    <w:rsid w:val="005C2BF6"/>
    <w:rsid w:val="005C2C2E"/>
    <w:rsid w:val="005C2D0F"/>
    <w:rsid w:val="005C2D32"/>
    <w:rsid w:val="005C2D6A"/>
    <w:rsid w:val="005C2D84"/>
    <w:rsid w:val="005C2DDD"/>
    <w:rsid w:val="005C2FE6"/>
    <w:rsid w:val="005C2FF5"/>
    <w:rsid w:val="005C2FFB"/>
    <w:rsid w:val="005C3108"/>
    <w:rsid w:val="005C312D"/>
    <w:rsid w:val="005C3149"/>
    <w:rsid w:val="005C31E8"/>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C4E"/>
    <w:rsid w:val="005C4D2D"/>
    <w:rsid w:val="005C4E24"/>
    <w:rsid w:val="005C4E64"/>
    <w:rsid w:val="005C50E2"/>
    <w:rsid w:val="005C5106"/>
    <w:rsid w:val="005C51E2"/>
    <w:rsid w:val="005C525D"/>
    <w:rsid w:val="005C53EB"/>
    <w:rsid w:val="005C54B6"/>
    <w:rsid w:val="005C5626"/>
    <w:rsid w:val="005C562C"/>
    <w:rsid w:val="005C5655"/>
    <w:rsid w:val="005C576F"/>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4D6"/>
    <w:rsid w:val="005C6583"/>
    <w:rsid w:val="005C6595"/>
    <w:rsid w:val="005C66AD"/>
    <w:rsid w:val="005C66EB"/>
    <w:rsid w:val="005C6726"/>
    <w:rsid w:val="005C6739"/>
    <w:rsid w:val="005C674D"/>
    <w:rsid w:val="005C693F"/>
    <w:rsid w:val="005C69D1"/>
    <w:rsid w:val="005C6A80"/>
    <w:rsid w:val="005C6B11"/>
    <w:rsid w:val="005C6B86"/>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6B"/>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7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93"/>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C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2C1"/>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5BF"/>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92"/>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4FCA"/>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58"/>
    <w:rsid w:val="00600D60"/>
    <w:rsid w:val="00600D74"/>
    <w:rsid w:val="00600DD1"/>
    <w:rsid w:val="00600DE7"/>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06"/>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DE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B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37"/>
    <w:rsid w:val="00613683"/>
    <w:rsid w:val="0061369E"/>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78"/>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940"/>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7D4"/>
    <w:rsid w:val="00621849"/>
    <w:rsid w:val="00621887"/>
    <w:rsid w:val="006218C4"/>
    <w:rsid w:val="006218CB"/>
    <w:rsid w:val="00621B86"/>
    <w:rsid w:val="00621BC6"/>
    <w:rsid w:val="00621D17"/>
    <w:rsid w:val="00621DD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04"/>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20"/>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4D1"/>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0B2"/>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7C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02"/>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7"/>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137"/>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1C"/>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47"/>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033"/>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0"/>
    <w:rsid w:val="006525DA"/>
    <w:rsid w:val="006525F9"/>
    <w:rsid w:val="0065264F"/>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65"/>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AD"/>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6FD0"/>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498"/>
    <w:rsid w:val="0066251E"/>
    <w:rsid w:val="00662557"/>
    <w:rsid w:val="00662571"/>
    <w:rsid w:val="00662582"/>
    <w:rsid w:val="006625A9"/>
    <w:rsid w:val="00662631"/>
    <w:rsid w:val="00662643"/>
    <w:rsid w:val="0066264E"/>
    <w:rsid w:val="00662667"/>
    <w:rsid w:val="00662675"/>
    <w:rsid w:val="00662728"/>
    <w:rsid w:val="006627CE"/>
    <w:rsid w:val="006629B6"/>
    <w:rsid w:val="006629C4"/>
    <w:rsid w:val="006629FF"/>
    <w:rsid w:val="00662A55"/>
    <w:rsid w:val="00662ACA"/>
    <w:rsid w:val="00662BAE"/>
    <w:rsid w:val="00662CA7"/>
    <w:rsid w:val="00662CD4"/>
    <w:rsid w:val="00662CF5"/>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091"/>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682"/>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0B"/>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5FE"/>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17"/>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6"/>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1C"/>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487"/>
    <w:rsid w:val="00690556"/>
    <w:rsid w:val="00690665"/>
    <w:rsid w:val="00690668"/>
    <w:rsid w:val="006906A4"/>
    <w:rsid w:val="00690779"/>
    <w:rsid w:val="006907A8"/>
    <w:rsid w:val="006907C6"/>
    <w:rsid w:val="00690854"/>
    <w:rsid w:val="00690897"/>
    <w:rsid w:val="006908D4"/>
    <w:rsid w:val="006909ED"/>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1"/>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86"/>
    <w:rsid w:val="00694798"/>
    <w:rsid w:val="0069479F"/>
    <w:rsid w:val="00694811"/>
    <w:rsid w:val="006948AC"/>
    <w:rsid w:val="006948AD"/>
    <w:rsid w:val="00694932"/>
    <w:rsid w:val="006949C9"/>
    <w:rsid w:val="00694A8D"/>
    <w:rsid w:val="00694AD1"/>
    <w:rsid w:val="00694CF7"/>
    <w:rsid w:val="00694D50"/>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CE"/>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0E9"/>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AAA"/>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10"/>
    <w:rsid w:val="006A2320"/>
    <w:rsid w:val="006A2347"/>
    <w:rsid w:val="006A2553"/>
    <w:rsid w:val="006A25CC"/>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D9"/>
    <w:rsid w:val="006A2EEE"/>
    <w:rsid w:val="006A2F82"/>
    <w:rsid w:val="006A2FB8"/>
    <w:rsid w:val="006A2FF4"/>
    <w:rsid w:val="006A3079"/>
    <w:rsid w:val="006A316F"/>
    <w:rsid w:val="006A3259"/>
    <w:rsid w:val="006A3290"/>
    <w:rsid w:val="006A32D2"/>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3F40"/>
    <w:rsid w:val="006A4026"/>
    <w:rsid w:val="006A413B"/>
    <w:rsid w:val="006A41DD"/>
    <w:rsid w:val="006A4259"/>
    <w:rsid w:val="006A4281"/>
    <w:rsid w:val="006A428A"/>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42"/>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C5"/>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43"/>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5F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04"/>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D1D"/>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3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CE3"/>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84"/>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4B9"/>
    <w:rsid w:val="006C556F"/>
    <w:rsid w:val="006C55DF"/>
    <w:rsid w:val="006C560C"/>
    <w:rsid w:val="006C5629"/>
    <w:rsid w:val="006C56AC"/>
    <w:rsid w:val="006C5738"/>
    <w:rsid w:val="006C57C7"/>
    <w:rsid w:val="006C580C"/>
    <w:rsid w:val="006C5947"/>
    <w:rsid w:val="006C5964"/>
    <w:rsid w:val="006C59BD"/>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19"/>
    <w:rsid w:val="006C7531"/>
    <w:rsid w:val="006C757B"/>
    <w:rsid w:val="006C7583"/>
    <w:rsid w:val="006C75CA"/>
    <w:rsid w:val="006C75FC"/>
    <w:rsid w:val="006C76A0"/>
    <w:rsid w:val="006C77F5"/>
    <w:rsid w:val="006C7805"/>
    <w:rsid w:val="006C7815"/>
    <w:rsid w:val="006C7855"/>
    <w:rsid w:val="006C788A"/>
    <w:rsid w:val="006C7901"/>
    <w:rsid w:val="006C7918"/>
    <w:rsid w:val="006C79F7"/>
    <w:rsid w:val="006C7A09"/>
    <w:rsid w:val="006C7A0A"/>
    <w:rsid w:val="006C7A23"/>
    <w:rsid w:val="006C7A74"/>
    <w:rsid w:val="006C7B4D"/>
    <w:rsid w:val="006C7B5F"/>
    <w:rsid w:val="006C7D27"/>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19"/>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2"/>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68"/>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1E"/>
    <w:rsid w:val="006E3823"/>
    <w:rsid w:val="006E392E"/>
    <w:rsid w:val="006E3945"/>
    <w:rsid w:val="006E3993"/>
    <w:rsid w:val="006E3A09"/>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7F4"/>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21"/>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76B"/>
    <w:rsid w:val="006F1897"/>
    <w:rsid w:val="006F1A84"/>
    <w:rsid w:val="006F1A94"/>
    <w:rsid w:val="006F1B30"/>
    <w:rsid w:val="006F1B5E"/>
    <w:rsid w:val="006F1BD4"/>
    <w:rsid w:val="006F1C6A"/>
    <w:rsid w:val="006F1C6F"/>
    <w:rsid w:val="006F1C89"/>
    <w:rsid w:val="006F1CCB"/>
    <w:rsid w:val="006F1CE5"/>
    <w:rsid w:val="006F1D48"/>
    <w:rsid w:val="006F1DB0"/>
    <w:rsid w:val="006F1ED3"/>
    <w:rsid w:val="006F1EDD"/>
    <w:rsid w:val="006F1F05"/>
    <w:rsid w:val="006F1FF2"/>
    <w:rsid w:val="006F1FFF"/>
    <w:rsid w:val="006F2099"/>
    <w:rsid w:val="006F20A3"/>
    <w:rsid w:val="006F20F0"/>
    <w:rsid w:val="006F211D"/>
    <w:rsid w:val="006F218A"/>
    <w:rsid w:val="006F21B7"/>
    <w:rsid w:val="006F21E0"/>
    <w:rsid w:val="006F21F6"/>
    <w:rsid w:val="006F2222"/>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14"/>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A9"/>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5E4"/>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07"/>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54A"/>
    <w:rsid w:val="006F6688"/>
    <w:rsid w:val="006F6697"/>
    <w:rsid w:val="006F66D3"/>
    <w:rsid w:val="006F6706"/>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1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84"/>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35"/>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68"/>
    <w:rsid w:val="00707E79"/>
    <w:rsid w:val="00707ECD"/>
    <w:rsid w:val="00707F00"/>
    <w:rsid w:val="00707F4B"/>
    <w:rsid w:val="00707F8E"/>
    <w:rsid w:val="00710010"/>
    <w:rsid w:val="007100BE"/>
    <w:rsid w:val="0071016B"/>
    <w:rsid w:val="007101AE"/>
    <w:rsid w:val="00710241"/>
    <w:rsid w:val="00710273"/>
    <w:rsid w:val="00710351"/>
    <w:rsid w:val="0071039F"/>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7"/>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68"/>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0A"/>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9C3"/>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6AE"/>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2F72"/>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2CB"/>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6F"/>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37"/>
    <w:rsid w:val="007415A4"/>
    <w:rsid w:val="007416BA"/>
    <w:rsid w:val="00741706"/>
    <w:rsid w:val="00741710"/>
    <w:rsid w:val="00741717"/>
    <w:rsid w:val="007417E4"/>
    <w:rsid w:val="0074181F"/>
    <w:rsid w:val="00741879"/>
    <w:rsid w:val="007418C3"/>
    <w:rsid w:val="00741934"/>
    <w:rsid w:val="007419C6"/>
    <w:rsid w:val="007419C7"/>
    <w:rsid w:val="007419EC"/>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A7"/>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8E"/>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5E5"/>
    <w:rsid w:val="007446AB"/>
    <w:rsid w:val="0074479D"/>
    <w:rsid w:val="007449E1"/>
    <w:rsid w:val="007449ED"/>
    <w:rsid w:val="00744A6A"/>
    <w:rsid w:val="00744BD6"/>
    <w:rsid w:val="00744C07"/>
    <w:rsid w:val="00744C7D"/>
    <w:rsid w:val="00745027"/>
    <w:rsid w:val="007450EA"/>
    <w:rsid w:val="007450F9"/>
    <w:rsid w:val="00745140"/>
    <w:rsid w:val="00745159"/>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C82"/>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9C6"/>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0DC"/>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5FC0"/>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E60"/>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CD5"/>
    <w:rsid w:val="00757CD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4"/>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2E2"/>
    <w:rsid w:val="00766314"/>
    <w:rsid w:val="00766383"/>
    <w:rsid w:val="00766467"/>
    <w:rsid w:val="00766572"/>
    <w:rsid w:val="0076657B"/>
    <w:rsid w:val="00766671"/>
    <w:rsid w:val="007666C3"/>
    <w:rsid w:val="007667E1"/>
    <w:rsid w:val="00766876"/>
    <w:rsid w:val="00766900"/>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22"/>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5"/>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CD8"/>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AB"/>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EA9"/>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52"/>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69"/>
    <w:rsid w:val="00786893"/>
    <w:rsid w:val="00786911"/>
    <w:rsid w:val="007869FA"/>
    <w:rsid w:val="00786A04"/>
    <w:rsid w:val="00786A67"/>
    <w:rsid w:val="00786A9B"/>
    <w:rsid w:val="00786AC4"/>
    <w:rsid w:val="00786AEF"/>
    <w:rsid w:val="00786B4E"/>
    <w:rsid w:val="00786B6F"/>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5E"/>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22"/>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06"/>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6AE"/>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5C"/>
    <w:rsid w:val="007966C3"/>
    <w:rsid w:val="007968E8"/>
    <w:rsid w:val="00796915"/>
    <w:rsid w:val="00796A56"/>
    <w:rsid w:val="00796A75"/>
    <w:rsid w:val="00796A85"/>
    <w:rsid w:val="00796B9B"/>
    <w:rsid w:val="00796BB9"/>
    <w:rsid w:val="00796BE4"/>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28"/>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2"/>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4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EE"/>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15"/>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1A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5B"/>
    <w:rsid w:val="007B3865"/>
    <w:rsid w:val="007B3A6F"/>
    <w:rsid w:val="007B3ADF"/>
    <w:rsid w:val="007B3C38"/>
    <w:rsid w:val="007B3C61"/>
    <w:rsid w:val="007B3D24"/>
    <w:rsid w:val="007B3D39"/>
    <w:rsid w:val="007B3D4C"/>
    <w:rsid w:val="007B3F81"/>
    <w:rsid w:val="007B3FBD"/>
    <w:rsid w:val="007B3FE7"/>
    <w:rsid w:val="007B402F"/>
    <w:rsid w:val="007B4040"/>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13"/>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C8"/>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51"/>
    <w:rsid w:val="007C3561"/>
    <w:rsid w:val="007C367B"/>
    <w:rsid w:val="007C36B8"/>
    <w:rsid w:val="007C36D1"/>
    <w:rsid w:val="007C38B8"/>
    <w:rsid w:val="007C38F3"/>
    <w:rsid w:val="007C3913"/>
    <w:rsid w:val="007C3922"/>
    <w:rsid w:val="007C39E3"/>
    <w:rsid w:val="007C3A14"/>
    <w:rsid w:val="007C3A3C"/>
    <w:rsid w:val="007C3AF1"/>
    <w:rsid w:val="007C3B8D"/>
    <w:rsid w:val="007C3C1D"/>
    <w:rsid w:val="007C3C92"/>
    <w:rsid w:val="007C3C9C"/>
    <w:rsid w:val="007C3D61"/>
    <w:rsid w:val="007C3D8D"/>
    <w:rsid w:val="007C3DFD"/>
    <w:rsid w:val="007C3E47"/>
    <w:rsid w:val="007C3E78"/>
    <w:rsid w:val="007C3EA4"/>
    <w:rsid w:val="007C3F40"/>
    <w:rsid w:val="007C3F43"/>
    <w:rsid w:val="007C3FFB"/>
    <w:rsid w:val="007C4068"/>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997"/>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BCA"/>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86"/>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3BF"/>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5B"/>
    <w:rsid w:val="007E2DB5"/>
    <w:rsid w:val="007E2E02"/>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9E5"/>
    <w:rsid w:val="007E7A2A"/>
    <w:rsid w:val="007E7B70"/>
    <w:rsid w:val="007E7BAC"/>
    <w:rsid w:val="007E7BD9"/>
    <w:rsid w:val="007E7C40"/>
    <w:rsid w:val="007E7C93"/>
    <w:rsid w:val="007E7CC8"/>
    <w:rsid w:val="007E7CDA"/>
    <w:rsid w:val="007E7D13"/>
    <w:rsid w:val="007E7DB3"/>
    <w:rsid w:val="007E7DCC"/>
    <w:rsid w:val="007E7E27"/>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0D"/>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A5"/>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2D"/>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87"/>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07"/>
    <w:rsid w:val="007F5541"/>
    <w:rsid w:val="007F5658"/>
    <w:rsid w:val="007F571F"/>
    <w:rsid w:val="007F57C7"/>
    <w:rsid w:val="007F58A0"/>
    <w:rsid w:val="007F5958"/>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3"/>
    <w:rsid w:val="00800A49"/>
    <w:rsid w:val="00800A4B"/>
    <w:rsid w:val="00800A56"/>
    <w:rsid w:val="00800A7D"/>
    <w:rsid w:val="00800B03"/>
    <w:rsid w:val="00800C61"/>
    <w:rsid w:val="00800C8C"/>
    <w:rsid w:val="00800CD5"/>
    <w:rsid w:val="00800D8D"/>
    <w:rsid w:val="00800DDF"/>
    <w:rsid w:val="00800E9D"/>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8E2"/>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4"/>
    <w:rsid w:val="00803836"/>
    <w:rsid w:val="00803914"/>
    <w:rsid w:val="00803938"/>
    <w:rsid w:val="00803A46"/>
    <w:rsid w:val="00803AD1"/>
    <w:rsid w:val="00803B67"/>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3"/>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08"/>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E8C"/>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8D"/>
    <w:rsid w:val="008148F9"/>
    <w:rsid w:val="00814922"/>
    <w:rsid w:val="0081495A"/>
    <w:rsid w:val="0081496E"/>
    <w:rsid w:val="008149A1"/>
    <w:rsid w:val="00814BAC"/>
    <w:rsid w:val="00814BCB"/>
    <w:rsid w:val="00814C00"/>
    <w:rsid w:val="00814C27"/>
    <w:rsid w:val="00814CCE"/>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8E9"/>
    <w:rsid w:val="00815911"/>
    <w:rsid w:val="0081596E"/>
    <w:rsid w:val="00815981"/>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602"/>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0F92"/>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7FD"/>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6BF"/>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0"/>
    <w:rsid w:val="00823104"/>
    <w:rsid w:val="00823107"/>
    <w:rsid w:val="00823113"/>
    <w:rsid w:val="0082321A"/>
    <w:rsid w:val="0082325D"/>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3C"/>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35"/>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B80"/>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390"/>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5D"/>
    <w:rsid w:val="00832BDE"/>
    <w:rsid w:val="00832C53"/>
    <w:rsid w:val="00832CFE"/>
    <w:rsid w:val="00832D14"/>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14"/>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25"/>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D1"/>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9DE"/>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640"/>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98"/>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4C8"/>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23"/>
    <w:rsid w:val="00851A89"/>
    <w:rsid w:val="00851B0F"/>
    <w:rsid w:val="00851B60"/>
    <w:rsid w:val="00851BA9"/>
    <w:rsid w:val="00851BE4"/>
    <w:rsid w:val="00851CBA"/>
    <w:rsid w:val="00851CFF"/>
    <w:rsid w:val="00851D07"/>
    <w:rsid w:val="00851D70"/>
    <w:rsid w:val="00851DF6"/>
    <w:rsid w:val="00851E5A"/>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286"/>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9E"/>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EF"/>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A5"/>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C5C"/>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1F"/>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88C"/>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2"/>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45B"/>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C4"/>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96"/>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030"/>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4"/>
    <w:rsid w:val="00882AC6"/>
    <w:rsid w:val="00882B46"/>
    <w:rsid w:val="00882BC0"/>
    <w:rsid w:val="00882C1B"/>
    <w:rsid w:val="00882C2D"/>
    <w:rsid w:val="00882CCC"/>
    <w:rsid w:val="00882D48"/>
    <w:rsid w:val="00882D69"/>
    <w:rsid w:val="00882E10"/>
    <w:rsid w:val="00882E90"/>
    <w:rsid w:val="00882EC3"/>
    <w:rsid w:val="00882EDA"/>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9D"/>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92E"/>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3B"/>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6"/>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6C"/>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81"/>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1B4"/>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499"/>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4FF"/>
    <w:rsid w:val="008B2561"/>
    <w:rsid w:val="008B25F1"/>
    <w:rsid w:val="008B25F8"/>
    <w:rsid w:val="008B26CC"/>
    <w:rsid w:val="008B26F3"/>
    <w:rsid w:val="008B271C"/>
    <w:rsid w:val="008B2737"/>
    <w:rsid w:val="008B2864"/>
    <w:rsid w:val="008B2887"/>
    <w:rsid w:val="008B289D"/>
    <w:rsid w:val="008B28B1"/>
    <w:rsid w:val="008B28C4"/>
    <w:rsid w:val="008B29D8"/>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27"/>
    <w:rsid w:val="008C233B"/>
    <w:rsid w:val="008C233F"/>
    <w:rsid w:val="008C23BE"/>
    <w:rsid w:val="008C2421"/>
    <w:rsid w:val="008C242D"/>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67"/>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04"/>
    <w:rsid w:val="008C4914"/>
    <w:rsid w:val="008C492E"/>
    <w:rsid w:val="008C49E4"/>
    <w:rsid w:val="008C4A3B"/>
    <w:rsid w:val="008C4A45"/>
    <w:rsid w:val="008C4A87"/>
    <w:rsid w:val="008C4B2D"/>
    <w:rsid w:val="008C4C24"/>
    <w:rsid w:val="008C4C26"/>
    <w:rsid w:val="008C4C86"/>
    <w:rsid w:val="008C4CAA"/>
    <w:rsid w:val="008C4F29"/>
    <w:rsid w:val="008C4FA0"/>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6FEF"/>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1"/>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08D"/>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34"/>
    <w:rsid w:val="008D195B"/>
    <w:rsid w:val="008D19FE"/>
    <w:rsid w:val="008D1A57"/>
    <w:rsid w:val="008D1B8B"/>
    <w:rsid w:val="008D1BF3"/>
    <w:rsid w:val="008D1C1B"/>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6D"/>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DE9"/>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04"/>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3E6"/>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9"/>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8B"/>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6F"/>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C3"/>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17"/>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70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6EE"/>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1B4"/>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82"/>
    <w:rsid w:val="009068D1"/>
    <w:rsid w:val="00906915"/>
    <w:rsid w:val="00906AFC"/>
    <w:rsid w:val="00906BD9"/>
    <w:rsid w:val="00906C58"/>
    <w:rsid w:val="00906CAD"/>
    <w:rsid w:val="00906CBE"/>
    <w:rsid w:val="00906CFC"/>
    <w:rsid w:val="00906D2F"/>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CD"/>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2FC2"/>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746"/>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A5F"/>
    <w:rsid w:val="00921B79"/>
    <w:rsid w:val="00921BAF"/>
    <w:rsid w:val="00921BC7"/>
    <w:rsid w:val="00921C90"/>
    <w:rsid w:val="00921CF9"/>
    <w:rsid w:val="00921D81"/>
    <w:rsid w:val="00921DF8"/>
    <w:rsid w:val="00922048"/>
    <w:rsid w:val="009220F2"/>
    <w:rsid w:val="00922114"/>
    <w:rsid w:val="00922149"/>
    <w:rsid w:val="0092215A"/>
    <w:rsid w:val="009221F7"/>
    <w:rsid w:val="0092222E"/>
    <w:rsid w:val="0092223D"/>
    <w:rsid w:val="00922274"/>
    <w:rsid w:val="00922380"/>
    <w:rsid w:val="009223BB"/>
    <w:rsid w:val="0092246E"/>
    <w:rsid w:val="00922661"/>
    <w:rsid w:val="009226BF"/>
    <w:rsid w:val="009226D6"/>
    <w:rsid w:val="0092271C"/>
    <w:rsid w:val="00922776"/>
    <w:rsid w:val="009227AD"/>
    <w:rsid w:val="009227CE"/>
    <w:rsid w:val="00922858"/>
    <w:rsid w:val="00922874"/>
    <w:rsid w:val="0092290C"/>
    <w:rsid w:val="00922913"/>
    <w:rsid w:val="0092297E"/>
    <w:rsid w:val="00922A6D"/>
    <w:rsid w:val="00922A82"/>
    <w:rsid w:val="00922AE7"/>
    <w:rsid w:val="00922B08"/>
    <w:rsid w:val="00922BB0"/>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25"/>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299"/>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00"/>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8BC"/>
    <w:rsid w:val="00932908"/>
    <w:rsid w:val="0093294D"/>
    <w:rsid w:val="009329B1"/>
    <w:rsid w:val="009329ED"/>
    <w:rsid w:val="00932A66"/>
    <w:rsid w:val="00932A78"/>
    <w:rsid w:val="00932BB4"/>
    <w:rsid w:val="00932BDD"/>
    <w:rsid w:val="00932C15"/>
    <w:rsid w:val="00932CEF"/>
    <w:rsid w:val="00932D34"/>
    <w:rsid w:val="00932D4F"/>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9"/>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7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49"/>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275"/>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8D"/>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8F0"/>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168"/>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876"/>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4D"/>
    <w:rsid w:val="00963CAB"/>
    <w:rsid w:val="00963CF0"/>
    <w:rsid w:val="00963D22"/>
    <w:rsid w:val="00963D53"/>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4"/>
    <w:rsid w:val="009652E8"/>
    <w:rsid w:val="0096531C"/>
    <w:rsid w:val="0096549A"/>
    <w:rsid w:val="009654B0"/>
    <w:rsid w:val="009655FA"/>
    <w:rsid w:val="00965679"/>
    <w:rsid w:val="009656F8"/>
    <w:rsid w:val="00965738"/>
    <w:rsid w:val="0096575E"/>
    <w:rsid w:val="00965790"/>
    <w:rsid w:val="00965822"/>
    <w:rsid w:val="009658E5"/>
    <w:rsid w:val="0096597B"/>
    <w:rsid w:val="00965AE9"/>
    <w:rsid w:val="00965BA4"/>
    <w:rsid w:val="00965BAD"/>
    <w:rsid w:val="00965C68"/>
    <w:rsid w:val="00965C92"/>
    <w:rsid w:val="00965EED"/>
    <w:rsid w:val="00965FDA"/>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5D1"/>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53"/>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293"/>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3F"/>
    <w:rsid w:val="00976F6B"/>
    <w:rsid w:val="00976F81"/>
    <w:rsid w:val="00977052"/>
    <w:rsid w:val="00977125"/>
    <w:rsid w:val="00977147"/>
    <w:rsid w:val="0097714E"/>
    <w:rsid w:val="00977307"/>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62"/>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A27"/>
    <w:rsid w:val="00982C61"/>
    <w:rsid w:val="00982C67"/>
    <w:rsid w:val="00982CA9"/>
    <w:rsid w:val="00982D7B"/>
    <w:rsid w:val="00982D80"/>
    <w:rsid w:val="00982DBC"/>
    <w:rsid w:val="00982DC7"/>
    <w:rsid w:val="00982E24"/>
    <w:rsid w:val="00982E45"/>
    <w:rsid w:val="00982EBC"/>
    <w:rsid w:val="00982EC9"/>
    <w:rsid w:val="00982F29"/>
    <w:rsid w:val="009830F4"/>
    <w:rsid w:val="00983195"/>
    <w:rsid w:val="009831D8"/>
    <w:rsid w:val="0098333D"/>
    <w:rsid w:val="00983359"/>
    <w:rsid w:val="009833D2"/>
    <w:rsid w:val="00983420"/>
    <w:rsid w:val="009834A4"/>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00"/>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40"/>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7F6"/>
    <w:rsid w:val="00987864"/>
    <w:rsid w:val="009878F6"/>
    <w:rsid w:val="00987993"/>
    <w:rsid w:val="00987AE7"/>
    <w:rsid w:val="00987C0F"/>
    <w:rsid w:val="00987C2E"/>
    <w:rsid w:val="00987D24"/>
    <w:rsid w:val="00987D48"/>
    <w:rsid w:val="00987DB1"/>
    <w:rsid w:val="00987E20"/>
    <w:rsid w:val="00987ECB"/>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1"/>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7B7"/>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185"/>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1D"/>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667"/>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03"/>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4FD2"/>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669"/>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1DC"/>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CEC"/>
    <w:rsid w:val="009A6D48"/>
    <w:rsid w:val="009A6D4F"/>
    <w:rsid w:val="009A6E7C"/>
    <w:rsid w:val="009A6EB5"/>
    <w:rsid w:val="009A6F0F"/>
    <w:rsid w:val="009A6F65"/>
    <w:rsid w:val="009A6F74"/>
    <w:rsid w:val="009A708F"/>
    <w:rsid w:val="009A70C1"/>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2A3"/>
    <w:rsid w:val="009B136F"/>
    <w:rsid w:val="009B1374"/>
    <w:rsid w:val="009B141F"/>
    <w:rsid w:val="009B1431"/>
    <w:rsid w:val="009B14CE"/>
    <w:rsid w:val="009B150C"/>
    <w:rsid w:val="009B152C"/>
    <w:rsid w:val="009B155B"/>
    <w:rsid w:val="009B15F3"/>
    <w:rsid w:val="009B1627"/>
    <w:rsid w:val="009B1662"/>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5"/>
    <w:rsid w:val="009B2DD8"/>
    <w:rsid w:val="009B2E27"/>
    <w:rsid w:val="009B2F7A"/>
    <w:rsid w:val="009B306F"/>
    <w:rsid w:val="009B30A1"/>
    <w:rsid w:val="009B312B"/>
    <w:rsid w:val="009B3154"/>
    <w:rsid w:val="009B321B"/>
    <w:rsid w:val="009B3239"/>
    <w:rsid w:val="009B3243"/>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D8"/>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90B"/>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8F"/>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22"/>
    <w:rsid w:val="009C4285"/>
    <w:rsid w:val="009C4289"/>
    <w:rsid w:val="009C4320"/>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E56"/>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CFC"/>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A5"/>
    <w:rsid w:val="009D30A9"/>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AC"/>
    <w:rsid w:val="009D4BB4"/>
    <w:rsid w:val="009D4C05"/>
    <w:rsid w:val="009D4C5F"/>
    <w:rsid w:val="009D4FA1"/>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0C"/>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3"/>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3FC"/>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CB7"/>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89"/>
    <w:rsid w:val="009E35AA"/>
    <w:rsid w:val="009E361C"/>
    <w:rsid w:val="009E37B4"/>
    <w:rsid w:val="009E37F9"/>
    <w:rsid w:val="009E37FC"/>
    <w:rsid w:val="009E3869"/>
    <w:rsid w:val="009E38CD"/>
    <w:rsid w:val="009E38D2"/>
    <w:rsid w:val="009E396E"/>
    <w:rsid w:val="009E39C9"/>
    <w:rsid w:val="009E3A04"/>
    <w:rsid w:val="009E3A27"/>
    <w:rsid w:val="009E3A44"/>
    <w:rsid w:val="009E3AA8"/>
    <w:rsid w:val="009E3B52"/>
    <w:rsid w:val="009E3BEC"/>
    <w:rsid w:val="009E3C12"/>
    <w:rsid w:val="009E3C47"/>
    <w:rsid w:val="009E3C90"/>
    <w:rsid w:val="009E3CA3"/>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5FC4"/>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68"/>
    <w:rsid w:val="009F1DB3"/>
    <w:rsid w:val="009F1E01"/>
    <w:rsid w:val="009F1EB5"/>
    <w:rsid w:val="009F1F0A"/>
    <w:rsid w:val="009F1F54"/>
    <w:rsid w:val="009F1FC2"/>
    <w:rsid w:val="009F1FF8"/>
    <w:rsid w:val="009F2010"/>
    <w:rsid w:val="009F203D"/>
    <w:rsid w:val="009F206B"/>
    <w:rsid w:val="009F20DA"/>
    <w:rsid w:val="009F20E7"/>
    <w:rsid w:val="009F2154"/>
    <w:rsid w:val="009F22D5"/>
    <w:rsid w:val="009F23B2"/>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AE"/>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0C1"/>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56"/>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50"/>
    <w:rsid w:val="00A167DF"/>
    <w:rsid w:val="00A16840"/>
    <w:rsid w:val="00A16959"/>
    <w:rsid w:val="00A16A06"/>
    <w:rsid w:val="00A16A6F"/>
    <w:rsid w:val="00A16C39"/>
    <w:rsid w:val="00A16C44"/>
    <w:rsid w:val="00A16C52"/>
    <w:rsid w:val="00A16CAD"/>
    <w:rsid w:val="00A16D16"/>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4FF"/>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CCD"/>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04"/>
    <w:rsid w:val="00A25665"/>
    <w:rsid w:val="00A25670"/>
    <w:rsid w:val="00A256D7"/>
    <w:rsid w:val="00A25740"/>
    <w:rsid w:val="00A25753"/>
    <w:rsid w:val="00A25825"/>
    <w:rsid w:val="00A25849"/>
    <w:rsid w:val="00A258F7"/>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E68"/>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605"/>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7FD"/>
    <w:rsid w:val="00A32834"/>
    <w:rsid w:val="00A32864"/>
    <w:rsid w:val="00A3288D"/>
    <w:rsid w:val="00A329B5"/>
    <w:rsid w:val="00A329B9"/>
    <w:rsid w:val="00A32A78"/>
    <w:rsid w:val="00A32B95"/>
    <w:rsid w:val="00A32C5D"/>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76"/>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BC"/>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0C"/>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20"/>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3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46"/>
    <w:rsid w:val="00A43C5F"/>
    <w:rsid w:val="00A43CAB"/>
    <w:rsid w:val="00A43DFA"/>
    <w:rsid w:val="00A43E21"/>
    <w:rsid w:val="00A43F2B"/>
    <w:rsid w:val="00A43F6A"/>
    <w:rsid w:val="00A43F93"/>
    <w:rsid w:val="00A43FB4"/>
    <w:rsid w:val="00A44008"/>
    <w:rsid w:val="00A44014"/>
    <w:rsid w:val="00A44043"/>
    <w:rsid w:val="00A4407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AE0"/>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2A"/>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2E"/>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02"/>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8F7"/>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6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38"/>
    <w:rsid w:val="00A54669"/>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2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9FE"/>
    <w:rsid w:val="00A57A16"/>
    <w:rsid w:val="00A57AEC"/>
    <w:rsid w:val="00A57AEE"/>
    <w:rsid w:val="00A57B2A"/>
    <w:rsid w:val="00A57B8B"/>
    <w:rsid w:val="00A57B9D"/>
    <w:rsid w:val="00A57BC4"/>
    <w:rsid w:val="00A57D3B"/>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443"/>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63F"/>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2B"/>
    <w:rsid w:val="00A64477"/>
    <w:rsid w:val="00A6469F"/>
    <w:rsid w:val="00A646AC"/>
    <w:rsid w:val="00A646DA"/>
    <w:rsid w:val="00A64710"/>
    <w:rsid w:val="00A64796"/>
    <w:rsid w:val="00A647B5"/>
    <w:rsid w:val="00A64812"/>
    <w:rsid w:val="00A64991"/>
    <w:rsid w:val="00A649EE"/>
    <w:rsid w:val="00A64A5F"/>
    <w:rsid w:val="00A64A71"/>
    <w:rsid w:val="00A64A7F"/>
    <w:rsid w:val="00A64B4E"/>
    <w:rsid w:val="00A64BAE"/>
    <w:rsid w:val="00A64BC1"/>
    <w:rsid w:val="00A64BDB"/>
    <w:rsid w:val="00A64BF9"/>
    <w:rsid w:val="00A64DA9"/>
    <w:rsid w:val="00A64EB5"/>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3"/>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84D"/>
    <w:rsid w:val="00A67A15"/>
    <w:rsid w:val="00A67A9C"/>
    <w:rsid w:val="00A67AAC"/>
    <w:rsid w:val="00A67B21"/>
    <w:rsid w:val="00A67B46"/>
    <w:rsid w:val="00A67BAE"/>
    <w:rsid w:val="00A67BE3"/>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47"/>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15"/>
    <w:rsid w:val="00A71E71"/>
    <w:rsid w:val="00A71EBA"/>
    <w:rsid w:val="00A71ED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7D5"/>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77FEA"/>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37"/>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5D7"/>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31B"/>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2"/>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80"/>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C5"/>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09"/>
    <w:rsid w:val="00AA271D"/>
    <w:rsid w:val="00AA2720"/>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99"/>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68"/>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4EB"/>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67"/>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4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173"/>
    <w:rsid w:val="00AC5224"/>
    <w:rsid w:val="00AC523C"/>
    <w:rsid w:val="00AC52AF"/>
    <w:rsid w:val="00AC52D2"/>
    <w:rsid w:val="00AC533B"/>
    <w:rsid w:val="00AC5481"/>
    <w:rsid w:val="00AC5539"/>
    <w:rsid w:val="00AC558A"/>
    <w:rsid w:val="00AC55F7"/>
    <w:rsid w:val="00AC5628"/>
    <w:rsid w:val="00AC5717"/>
    <w:rsid w:val="00AC57A4"/>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C2"/>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26"/>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67"/>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0"/>
    <w:rsid w:val="00AD1779"/>
    <w:rsid w:val="00AD1785"/>
    <w:rsid w:val="00AD178B"/>
    <w:rsid w:val="00AD1845"/>
    <w:rsid w:val="00AD184F"/>
    <w:rsid w:val="00AD187B"/>
    <w:rsid w:val="00AD195B"/>
    <w:rsid w:val="00AD198D"/>
    <w:rsid w:val="00AD1A3E"/>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91"/>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CFB"/>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AB"/>
    <w:rsid w:val="00AE41FC"/>
    <w:rsid w:val="00AE428D"/>
    <w:rsid w:val="00AE437A"/>
    <w:rsid w:val="00AE4394"/>
    <w:rsid w:val="00AE43E8"/>
    <w:rsid w:val="00AE4409"/>
    <w:rsid w:val="00AE447B"/>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8FF"/>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4"/>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0A"/>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48"/>
    <w:rsid w:val="00AF28D0"/>
    <w:rsid w:val="00AF28F6"/>
    <w:rsid w:val="00AF2A11"/>
    <w:rsid w:val="00AF2A50"/>
    <w:rsid w:val="00AF2AA8"/>
    <w:rsid w:val="00AF2ABB"/>
    <w:rsid w:val="00AF2AC4"/>
    <w:rsid w:val="00AF2AE1"/>
    <w:rsid w:val="00AF2B01"/>
    <w:rsid w:val="00AF2BA1"/>
    <w:rsid w:val="00AF2BAF"/>
    <w:rsid w:val="00AF2F98"/>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AAE"/>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C58"/>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861"/>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0FA"/>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A6"/>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16"/>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866"/>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08"/>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45"/>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01"/>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5B9"/>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BAD"/>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3E"/>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82A"/>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67"/>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3"/>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A2"/>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00"/>
    <w:rsid w:val="00B47F89"/>
    <w:rsid w:val="00B5002B"/>
    <w:rsid w:val="00B501A4"/>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1F"/>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4E3"/>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13"/>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754"/>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A35"/>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CA"/>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38C"/>
    <w:rsid w:val="00B7543F"/>
    <w:rsid w:val="00B75498"/>
    <w:rsid w:val="00B754DA"/>
    <w:rsid w:val="00B75597"/>
    <w:rsid w:val="00B755C6"/>
    <w:rsid w:val="00B7564E"/>
    <w:rsid w:val="00B75665"/>
    <w:rsid w:val="00B7578B"/>
    <w:rsid w:val="00B75877"/>
    <w:rsid w:val="00B7597C"/>
    <w:rsid w:val="00B75A5E"/>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8BB"/>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4"/>
    <w:rsid w:val="00B77B95"/>
    <w:rsid w:val="00B77BDA"/>
    <w:rsid w:val="00B77C99"/>
    <w:rsid w:val="00B77E2A"/>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B6"/>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29"/>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988"/>
    <w:rsid w:val="00B91A7D"/>
    <w:rsid w:val="00B91B01"/>
    <w:rsid w:val="00B91B31"/>
    <w:rsid w:val="00B91B5C"/>
    <w:rsid w:val="00B91B61"/>
    <w:rsid w:val="00B91BD9"/>
    <w:rsid w:val="00B91E80"/>
    <w:rsid w:val="00B91EE0"/>
    <w:rsid w:val="00B91FB0"/>
    <w:rsid w:val="00B9204C"/>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C0"/>
    <w:rsid w:val="00B935D0"/>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37"/>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24"/>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AE2"/>
    <w:rsid w:val="00BA5B79"/>
    <w:rsid w:val="00BA5BA2"/>
    <w:rsid w:val="00BA5CD8"/>
    <w:rsid w:val="00BA5CDF"/>
    <w:rsid w:val="00BA5D40"/>
    <w:rsid w:val="00BA5D85"/>
    <w:rsid w:val="00BA5E1A"/>
    <w:rsid w:val="00BA5E7B"/>
    <w:rsid w:val="00BA5EDF"/>
    <w:rsid w:val="00BA5F9F"/>
    <w:rsid w:val="00BA60FF"/>
    <w:rsid w:val="00BA62E0"/>
    <w:rsid w:val="00BA6363"/>
    <w:rsid w:val="00BA6378"/>
    <w:rsid w:val="00BA6409"/>
    <w:rsid w:val="00BA6579"/>
    <w:rsid w:val="00BA6625"/>
    <w:rsid w:val="00BA6830"/>
    <w:rsid w:val="00BA6897"/>
    <w:rsid w:val="00BA6982"/>
    <w:rsid w:val="00BA69BB"/>
    <w:rsid w:val="00BA6A0D"/>
    <w:rsid w:val="00BA6A26"/>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E3F"/>
    <w:rsid w:val="00BA7F53"/>
    <w:rsid w:val="00BB002B"/>
    <w:rsid w:val="00BB003D"/>
    <w:rsid w:val="00BB00DF"/>
    <w:rsid w:val="00BB026F"/>
    <w:rsid w:val="00BB031C"/>
    <w:rsid w:val="00BB035B"/>
    <w:rsid w:val="00BB0372"/>
    <w:rsid w:val="00BB03AD"/>
    <w:rsid w:val="00BB03E5"/>
    <w:rsid w:val="00BB03EB"/>
    <w:rsid w:val="00BB03F9"/>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8F1"/>
    <w:rsid w:val="00BB19C4"/>
    <w:rsid w:val="00BB1A8B"/>
    <w:rsid w:val="00BB1BD1"/>
    <w:rsid w:val="00BB1C32"/>
    <w:rsid w:val="00BB1C4B"/>
    <w:rsid w:val="00BB1C52"/>
    <w:rsid w:val="00BB1CCC"/>
    <w:rsid w:val="00BB1D0A"/>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AA9"/>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1"/>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5FEA"/>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40"/>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5E"/>
    <w:rsid w:val="00BC07E8"/>
    <w:rsid w:val="00BC091F"/>
    <w:rsid w:val="00BC0B22"/>
    <w:rsid w:val="00BC0BA5"/>
    <w:rsid w:val="00BC0BA6"/>
    <w:rsid w:val="00BC0C27"/>
    <w:rsid w:val="00BC0C94"/>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EB9"/>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92B"/>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49"/>
    <w:rsid w:val="00BC7AF0"/>
    <w:rsid w:val="00BC7BC2"/>
    <w:rsid w:val="00BC7BC5"/>
    <w:rsid w:val="00BC7CB6"/>
    <w:rsid w:val="00BC7CF9"/>
    <w:rsid w:val="00BC7D1D"/>
    <w:rsid w:val="00BC7D39"/>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29"/>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5D2"/>
    <w:rsid w:val="00BD166B"/>
    <w:rsid w:val="00BD16D1"/>
    <w:rsid w:val="00BD1775"/>
    <w:rsid w:val="00BD17F6"/>
    <w:rsid w:val="00BD18E1"/>
    <w:rsid w:val="00BD1995"/>
    <w:rsid w:val="00BD1A29"/>
    <w:rsid w:val="00BD1AB8"/>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60"/>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40"/>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42"/>
    <w:rsid w:val="00BD59C1"/>
    <w:rsid w:val="00BD59EE"/>
    <w:rsid w:val="00BD5AB1"/>
    <w:rsid w:val="00BD5ABC"/>
    <w:rsid w:val="00BD5BC7"/>
    <w:rsid w:val="00BD5C20"/>
    <w:rsid w:val="00BD5C8F"/>
    <w:rsid w:val="00BD5D41"/>
    <w:rsid w:val="00BD5D55"/>
    <w:rsid w:val="00BD5DF6"/>
    <w:rsid w:val="00BD5DFD"/>
    <w:rsid w:val="00BD5E29"/>
    <w:rsid w:val="00BD5E9D"/>
    <w:rsid w:val="00BD5EB3"/>
    <w:rsid w:val="00BD5EC8"/>
    <w:rsid w:val="00BD5F3F"/>
    <w:rsid w:val="00BD6007"/>
    <w:rsid w:val="00BD6011"/>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0"/>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1"/>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7B1"/>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6A7"/>
    <w:rsid w:val="00BE473F"/>
    <w:rsid w:val="00BE4A50"/>
    <w:rsid w:val="00BE4B05"/>
    <w:rsid w:val="00BE4B6F"/>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85"/>
    <w:rsid w:val="00BE6CAE"/>
    <w:rsid w:val="00BE6CFD"/>
    <w:rsid w:val="00BE6D65"/>
    <w:rsid w:val="00BE6DE3"/>
    <w:rsid w:val="00BE6DE6"/>
    <w:rsid w:val="00BE6E1D"/>
    <w:rsid w:val="00BE6E6C"/>
    <w:rsid w:val="00BE700D"/>
    <w:rsid w:val="00BE7046"/>
    <w:rsid w:val="00BE71B1"/>
    <w:rsid w:val="00BE7274"/>
    <w:rsid w:val="00BE72B3"/>
    <w:rsid w:val="00BE731A"/>
    <w:rsid w:val="00BE7344"/>
    <w:rsid w:val="00BE73CF"/>
    <w:rsid w:val="00BE73FB"/>
    <w:rsid w:val="00BE7440"/>
    <w:rsid w:val="00BE74DA"/>
    <w:rsid w:val="00BE74DC"/>
    <w:rsid w:val="00BE759A"/>
    <w:rsid w:val="00BE75BA"/>
    <w:rsid w:val="00BE75C4"/>
    <w:rsid w:val="00BE75DA"/>
    <w:rsid w:val="00BE76FA"/>
    <w:rsid w:val="00BE7700"/>
    <w:rsid w:val="00BE7799"/>
    <w:rsid w:val="00BE7835"/>
    <w:rsid w:val="00BE786F"/>
    <w:rsid w:val="00BE7AA0"/>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2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4D2"/>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2E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E65"/>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1D"/>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07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579"/>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2"/>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0D6"/>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9F"/>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17"/>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12D"/>
    <w:rsid w:val="00C26284"/>
    <w:rsid w:val="00C26286"/>
    <w:rsid w:val="00C262E7"/>
    <w:rsid w:val="00C262F6"/>
    <w:rsid w:val="00C264DB"/>
    <w:rsid w:val="00C26576"/>
    <w:rsid w:val="00C2659B"/>
    <w:rsid w:val="00C26680"/>
    <w:rsid w:val="00C266A9"/>
    <w:rsid w:val="00C26711"/>
    <w:rsid w:val="00C2673F"/>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87"/>
    <w:rsid w:val="00C27588"/>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6F8"/>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70"/>
    <w:rsid w:val="00C32F83"/>
    <w:rsid w:val="00C32FB2"/>
    <w:rsid w:val="00C330DC"/>
    <w:rsid w:val="00C33251"/>
    <w:rsid w:val="00C332DD"/>
    <w:rsid w:val="00C33336"/>
    <w:rsid w:val="00C33396"/>
    <w:rsid w:val="00C333A1"/>
    <w:rsid w:val="00C3343D"/>
    <w:rsid w:val="00C33444"/>
    <w:rsid w:val="00C3353D"/>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1D"/>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1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1FA"/>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EE8"/>
    <w:rsid w:val="00C47F22"/>
    <w:rsid w:val="00C47F3B"/>
    <w:rsid w:val="00C500C1"/>
    <w:rsid w:val="00C501A1"/>
    <w:rsid w:val="00C5027F"/>
    <w:rsid w:val="00C50343"/>
    <w:rsid w:val="00C5034A"/>
    <w:rsid w:val="00C50362"/>
    <w:rsid w:val="00C503A2"/>
    <w:rsid w:val="00C50464"/>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5C"/>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22D"/>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0D7"/>
    <w:rsid w:val="00C52103"/>
    <w:rsid w:val="00C5224C"/>
    <w:rsid w:val="00C522CE"/>
    <w:rsid w:val="00C52350"/>
    <w:rsid w:val="00C5238D"/>
    <w:rsid w:val="00C523D0"/>
    <w:rsid w:val="00C523E9"/>
    <w:rsid w:val="00C5246C"/>
    <w:rsid w:val="00C524B3"/>
    <w:rsid w:val="00C524B6"/>
    <w:rsid w:val="00C524C5"/>
    <w:rsid w:val="00C524D6"/>
    <w:rsid w:val="00C52520"/>
    <w:rsid w:val="00C5254C"/>
    <w:rsid w:val="00C525E8"/>
    <w:rsid w:val="00C5269E"/>
    <w:rsid w:val="00C526BE"/>
    <w:rsid w:val="00C526EA"/>
    <w:rsid w:val="00C52799"/>
    <w:rsid w:val="00C52801"/>
    <w:rsid w:val="00C52876"/>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3E"/>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6F"/>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5D"/>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88"/>
    <w:rsid w:val="00C6069F"/>
    <w:rsid w:val="00C606F4"/>
    <w:rsid w:val="00C60730"/>
    <w:rsid w:val="00C60784"/>
    <w:rsid w:val="00C608A8"/>
    <w:rsid w:val="00C60961"/>
    <w:rsid w:val="00C60A4E"/>
    <w:rsid w:val="00C60BCF"/>
    <w:rsid w:val="00C60C18"/>
    <w:rsid w:val="00C60D16"/>
    <w:rsid w:val="00C60F9D"/>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CEF"/>
    <w:rsid w:val="00C61D20"/>
    <w:rsid w:val="00C61D81"/>
    <w:rsid w:val="00C61E1C"/>
    <w:rsid w:val="00C61E57"/>
    <w:rsid w:val="00C6204B"/>
    <w:rsid w:val="00C6205B"/>
    <w:rsid w:val="00C62078"/>
    <w:rsid w:val="00C620BD"/>
    <w:rsid w:val="00C620CA"/>
    <w:rsid w:val="00C621B4"/>
    <w:rsid w:val="00C621BB"/>
    <w:rsid w:val="00C62200"/>
    <w:rsid w:val="00C62219"/>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A8"/>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20"/>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DE8"/>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3B5"/>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2D"/>
    <w:rsid w:val="00C71290"/>
    <w:rsid w:val="00C712C0"/>
    <w:rsid w:val="00C71455"/>
    <w:rsid w:val="00C71520"/>
    <w:rsid w:val="00C71543"/>
    <w:rsid w:val="00C71562"/>
    <w:rsid w:val="00C7157E"/>
    <w:rsid w:val="00C715D6"/>
    <w:rsid w:val="00C71669"/>
    <w:rsid w:val="00C716EA"/>
    <w:rsid w:val="00C71731"/>
    <w:rsid w:val="00C71817"/>
    <w:rsid w:val="00C71864"/>
    <w:rsid w:val="00C718EE"/>
    <w:rsid w:val="00C71922"/>
    <w:rsid w:val="00C719AF"/>
    <w:rsid w:val="00C719D5"/>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45"/>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6E"/>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25"/>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79"/>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2B8"/>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43"/>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77"/>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39"/>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867"/>
    <w:rsid w:val="00C93904"/>
    <w:rsid w:val="00C939A6"/>
    <w:rsid w:val="00C939E6"/>
    <w:rsid w:val="00C93A45"/>
    <w:rsid w:val="00C93B7D"/>
    <w:rsid w:val="00C93BF8"/>
    <w:rsid w:val="00C93C83"/>
    <w:rsid w:val="00C93D61"/>
    <w:rsid w:val="00C93D83"/>
    <w:rsid w:val="00C93E8A"/>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6DA"/>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8"/>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A4"/>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40"/>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558"/>
    <w:rsid w:val="00CA5602"/>
    <w:rsid w:val="00CA5625"/>
    <w:rsid w:val="00CA5664"/>
    <w:rsid w:val="00CA5804"/>
    <w:rsid w:val="00CA58C9"/>
    <w:rsid w:val="00CA590C"/>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04"/>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BD1"/>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4A4"/>
    <w:rsid w:val="00CB25C4"/>
    <w:rsid w:val="00CB25CA"/>
    <w:rsid w:val="00CB2646"/>
    <w:rsid w:val="00CB264F"/>
    <w:rsid w:val="00CB273D"/>
    <w:rsid w:val="00CB2818"/>
    <w:rsid w:val="00CB2853"/>
    <w:rsid w:val="00CB2863"/>
    <w:rsid w:val="00CB288C"/>
    <w:rsid w:val="00CB2910"/>
    <w:rsid w:val="00CB29AB"/>
    <w:rsid w:val="00CB2A1B"/>
    <w:rsid w:val="00CB2A33"/>
    <w:rsid w:val="00CB2AD9"/>
    <w:rsid w:val="00CB2B37"/>
    <w:rsid w:val="00CB2B4A"/>
    <w:rsid w:val="00CB2BCF"/>
    <w:rsid w:val="00CB2C07"/>
    <w:rsid w:val="00CB2C0A"/>
    <w:rsid w:val="00CB2C14"/>
    <w:rsid w:val="00CB2C61"/>
    <w:rsid w:val="00CB2CD3"/>
    <w:rsid w:val="00CB2CDE"/>
    <w:rsid w:val="00CB2D03"/>
    <w:rsid w:val="00CB2D26"/>
    <w:rsid w:val="00CB2D65"/>
    <w:rsid w:val="00CB2DFE"/>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98"/>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13A"/>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7D"/>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98"/>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40"/>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13"/>
    <w:rsid w:val="00CD0C3F"/>
    <w:rsid w:val="00CD0C9F"/>
    <w:rsid w:val="00CD0D33"/>
    <w:rsid w:val="00CD0DD9"/>
    <w:rsid w:val="00CD0E90"/>
    <w:rsid w:val="00CD0F07"/>
    <w:rsid w:val="00CD0F39"/>
    <w:rsid w:val="00CD0F66"/>
    <w:rsid w:val="00CD0F8D"/>
    <w:rsid w:val="00CD0F9C"/>
    <w:rsid w:val="00CD0FFE"/>
    <w:rsid w:val="00CD1199"/>
    <w:rsid w:val="00CD11FF"/>
    <w:rsid w:val="00CD124C"/>
    <w:rsid w:val="00CD130A"/>
    <w:rsid w:val="00CD13A0"/>
    <w:rsid w:val="00CD1567"/>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78"/>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BE"/>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BE6"/>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17"/>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B4D"/>
    <w:rsid w:val="00CE2C4F"/>
    <w:rsid w:val="00CE2C7D"/>
    <w:rsid w:val="00CE2C8B"/>
    <w:rsid w:val="00CE2D66"/>
    <w:rsid w:val="00CE2E6F"/>
    <w:rsid w:val="00CE2EBD"/>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4"/>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670"/>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4EA"/>
    <w:rsid w:val="00CE6517"/>
    <w:rsid w:val="00CE6544"/>
    <w:rsid w:val="00CE6597"/>
    <w:rsid w:val="00CE66C6"/>
    <w:rsid w:val="00CE683C"/>
    <w:rsid w:val="00CE6859"/>
    <w:rsid w:val="00CE68DE"/>
    <w:rsid w:val="00CE68EF"/>
    <w:rsid w:val="00CE6981"/>
    <w:rsid w:val="00CE6A25"/>
    <w:rsid w:val="00CE6A89"/>
    <w:rsid w:val="00CE6B9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89"/>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B3"/>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3"/>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74"/>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69A"/>
    <w:rsid w:val="00CF7770"/>
    <w:rsid w:val="00CF7779"/>
    <w:rsid w:val="00CF77E6"/>
    <w:rsid w:val="00CF7927"/>
    <w:rsid w:val="00CF7991"/>
    <w:rsid w:val="00CF79C9"/>
    <w:rsid w:val="00CF79DA"/>
    <w:rsid w:val="00CF7A62"/>
    <w:rsid w:val="00CF7B09"/>
    <w:rsid w:val="00CF7B25"/>
    <w:rsid w:val="00CF7BCF"/>
    <w:rsid w:val="00CF7C07"/>
    <w:rsid w:val="00CF7C3E"/>
    <w:rsid w:val="00CF7DB1"/>
    <w:rsid w:val="00CF7E06"/>
    <w:rsid w:val="00CF7EF7"/>
    <w:rsid w:val="00CF7F49"/>
    <w:rsid w:val="00CF7F59"/>
    <w:rsid w:val="00CF7FC7"/>
    <w:rsid w:val="00D0012F"/>
    <w:rsid w:val="00D001BA"/>
    <w:rsid w:val="00D00411"/>
    <w:rsid w:val="00D0045F"/>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C0"/>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2F8"/>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2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9E7"/>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4B"/>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8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599"/>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4B"/>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4F89"/>
    <w:rsid w:val="00D25030"/>
    <w:rsid w:val="00D2503D"/>
    <w:rsid w:val="00D25041"/>
    <w:rsid w:val="00D250A3"/>
    <w:rsid w:val="00D251D8"/>
    <w:rsid w:val="00D25304"/>
    <w:rsid w:val="00D2531C"/>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A5"/>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2B"/>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20"/>
    <w:rsid w:val="00D32063"/>
    <w:rsid w:val="00D3208C"/>
    <w:rsid w:val="00D32091"/>
    <w:rsid w:val="00D3209E"/>
    <w:rsid w:val="00D321A6"/>
    <w:rsid w:val="00D3228B"/>
    <w:rsid w:val="00D32291"/>
    <w:rsid w:val="00D322E9"/>
    <w:rsid w:val="00D32353"/>
    <w:rsid w:val="00D3238C"/>
    <w:rsid w:val="00D32401"/>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BA6"/>
    <w:rsid w:val="00D33C09"/>
    <w:rsid w:val="00D33C5E"/>
    <w:rsid w:val="00D33C7F"/>
    <w:rsid w:val="00D33D89"/>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21"/>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0BB"/>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CE8"/>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9EE"/>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2C"/>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7E5"/>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A3"/>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1F"/>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1F6"/>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5B"/>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07"/>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C5"/>
    <w:rsid w:val="00D735E2"/>
    <w:rsid w:val="00D73615"/>
    <w:rsid w:val="00D7366E"/>
    <w:rsid w:val="00D73676"/>
    <w:rsid w:val="00D736AA"/>
    <w:rsid w:val="00D73748"/>
    <w:rsid w:val="00D7377F"/>
    <w:rsid w:val="00D73888"/>
    <w:rsid w:val="00D7395F"/>
    <w:rsid w:val="00D7396F"/>
    <w:rsid w:val="00D739E3"/>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0F"/>
    <w:rsid w:val="00D7547E"/>
    <w:rsid w:val="00D75569"/>
    <w:rsid w:val="00D755CA"/>
    <w:rsid w:val="00D75607"/>
    <w:rsid w:val="00D7564F"/>
    <w:rsid w:val="00D75684"/>
    <w:rsid w:val="00D75724"/>
    <w:rsid w:val="00D75771"/>
    <w:rsid w:val="00D757D4"/>
    <w:rsid w:val="00D75823"/>
    <w:rsid w:val="00D75870"/>
    <w:rsid w:val="00D758C4"/>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208"/>
    <w:rsid w:val="00D8129E"/>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3F"/>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6C"/>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BB"/>
    <w:rsid w:val="00D847E7"/>
    <w:rsid w:val="00D847F5"/>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35"/>
    <w:rsid w:val="00D86D45"/>
    <w:rsid w:val="00D86DAF"/>
    <w:rsid w:val="00D86E3B"/>
    <w:rsid w:val="00D86E81"/>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58A"/>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21"/>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6"/>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22"/>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83"/>
    <w:rsid w:val="00DA55C6"/>
    <w:rsid w:val="00DA55E8"/>
    <w:rsid w:val="00DA55EB"/>
    <w:rsid w:val="00DA5629"/>
    <w:rsid w:val="00DA5634"/>
    <w:rsid w:val="00DA5748"/>
    <w:rsid w:val="00DA5917"/>
    <w:rsid w:val="00DA5946"/>
    <w:rsid w:val="00DA595F"/>
    <w:rsid w:val="00DA59B7"/>
    <w:rsid w:val="00DA5A51"/>
    <w:rsid w:val="00DA5A52"/>
    <w:rsid w:val="00DA5AF8"/>
    <w:rsid w:val="00DA5B3F"/>
    <w:rsid w:val="00DA5B87"/>
    <w:rsid w:val="00DA5C6E"/>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9CF"/>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16"/>
    <w:rsid w:val="00DB1064"/>
    <w:rsid w:val="00DB1092"/>
    <w:rsid w:val="00DB116F"/>
    <w:rsid w:val="00DB11CE"/>
    <w:rsid w:val="00DB11DD"/>
    <w:rsid w:val="00DB1229"/>
    <w:rsid w:val="00DB12F7"/>
    <w:rsid w:val="00DB1393"/>
    <w:rsid w:val="00DB14A2"/>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1"/>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2EE3"/>
    <w:rsid w:val="00DC3096"/>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04"/>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90"/>
    <w:rsid w:val="00DC48ED"/>
    <w:rsid w:val="00DC4933"/>
    <w:rsid w:val="00DC4953"/>
    <w:rsid w:val="00DC49D4"/>
    <w:rsid w:val="00DC49F3"/>
    <w:rsid w:val="00DC49FF"/>
    <w:rsid w:val="00DC4A83"/>
    <w:rsid w:val="00DC4A9E"/>
    <w:rsid w:val="00DC4B2B"/>
    <w:rsid w:val="00DC4B7C"/>
    <w:rsid w:val="00DC4B91"/>
    <w:rsid w:val="00DC4C61"/>
    <w:rsid w:val="00DC4CB6"/>
    <w:rsid w:val="00DC4CCA"/>
    <w:rsid w:val="00DC4CE6"/>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8E1"/>
    <w:rsid w:val="00DC79A5"/>
    <w:rsid w:val="00DC7B36"/>
    <w:rsid w:val="00DC7BF4"/>
    <w:rsid w:val="00DC7C19"/>
    <w:rsid w:val="00DC7C94"/>
    <w:rsid w:val="00DC7EBC"/>
    <w:rsid w:val="00DC7F6A"/>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3A1"/>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EBA"/>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46"/>
    <w:rsid w:val="00DD6A7F"/>
    <w:rsid w:val="00DD6AA9"/>
    <w:rsid w:val="00DD6AD0"/>
    <w:rsid w:val="00DD6AF4"/>
    <w:rsid w:val="00DD6B0E"/>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C7"/>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40"/>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DCF"/>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78"/>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EFE"/>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57"/>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BF5"/>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60D"/>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8F"/>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56"/>
    <w:rsid w:val="00E022A8"/>
    <w:rsid w:val="00E02343"/>
    <w:rsid w:val="00E023BA"/>
    <w:rsid w:val="00E02463"/>
    <w:rsid w:val="00E02469"/>
    <w:rsid w:val="00E0249B"/>
    <w:rsid w:val="00E024CE"/>
    <w:rsid w:val="00E025F6"/>
    <w:rsid w:val="00E026EB"/>
    <w:rsid w:val="00E027F2"/>
    <w:rsid w:val="00E0285B"/>
    <w:rsid w:val="00E0286A"/>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DF7"/>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5C7"/>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71"/>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CF1"/>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51"/>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55"/>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57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7A7"/>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66"/>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79A"/>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86"/>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7E"/>
    <w:rsid w:val="00E41297"/>
    <w:rsid w:val="00E4130A"/>
    <w:rsid w:val="00E4136D"/>
    <w:rsid w:val="00E413D8"/>
    <w:rsid w:val="00E4141F"/>
    <w:rsid w:val="00E414EC"/>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2D"/>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39"/>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996"/>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D80"/>
    <w:rsid w:val="00E53ECB"/>
    <w:rsid w:val="00E53EF7"/>
    <w:rsid w:val="00E54008"/>
    <w:rsid w:val="00E5405B"/>
    <w:rsid w:val="00E5407C"/>
    <w:rsid w:val="00E5409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B4"/>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8E2"/>
    <w:rsid w:val="00E558E4"/>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0"/>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19"/>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53"/>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B"/>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EFE"/>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2F9"/>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60"/>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26"/>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072"/>
    <w:rsid w:val="00E75219"/>
    <w:rsid w:val="00E75267"/>
    <w:rsid w:val="00E75304"/>
    <w:rsid w:val="00E753AA"/>
    <w:rsid w:val="00E75414"/>
    <w:rsid w:val="00E75416"/>
    <w:rsid w:val="00E75465"/>
    <w:rsid w:val="00E754BA"/>
    <w:rsid w:val="00E754CD"/>
    <w:rsid w:val="00E75525"/>
    <w:rsid w:val="00E755CB"/>
    <w:rsid w:val="00E75695"/>
    <w:rsid w:val="00E75741"/>
    <w:rsid w:val="00E7577F"/>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99"/>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189"/>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373"/>
    <w:rsid w:val="00E815B4"/>
    <w:rsid w:val="00E81660"/>
    <w:rsid w:val="00E81685"/>
    <w:rsid w:val="00E81696"/>
    <w:rsid w:val="00E816AA"/>
    <w:rsid w:val="00E816AC"/>
    <w:rsid w:val="00E817B2"/>
    <w:rsid w:val="00E817FB"/>
    <w:rsid w:val="00E81893"/>
    <w:rsid w:val="00E818C6"/>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677"/>
    <w:rsid w:val="00E838D2"/>
    <w:rsid w:val="00E838EB"/>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B05"/>
    <w:rsid w:val="00E84C99"/>
    <w:rsid w:val="00E84CB8"/>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21C"/>
    <w:rsid w:val="00E85297"/>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0E7D"/>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1C8"/>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CB4"/>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6A0"/>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41"/>
    <w:rsid w:val="00EA4B99"/>
    <w:rsid w:val="00EA4C7D"/>
    <w:rsid w:val="00EA4D3B"/>
    <w:rsid w:val="00EA4D79"/>
    <w:rsid w:val="00EA4FDD"/>
    <w:rsid w:val="00EA5087"/>
    <w:rsid w:val="00EA50F2"/>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66"/>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2FA8"/>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9"/>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6F"/>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82"/>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B"/>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29"/>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7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7"/>
    <w:rsid w:val="00ED0D0E"/>
    <w:rsid w:val="00ED0D99"/>
    <w:rsid w:val="00ED0E20"/>
    <w:rsid w:val="00ED0E34"/>
    <w:rsid w:val="00ED0F33"/>
    <w:rsid w:val="00ED0F5C"/>
    <w:rsid w:val="00ED0F82"/>
    <w:rsid w:val="00ED0FB6"/>
    <w:rsid w:val="00ED0FE8"/>
    <w:rsid w:val="00ED1348"/>
    <w:rsid w:val="00ED136E"/>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5E"/>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1EC"/>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0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9"/>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52"/>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04"/>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CC"/>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28"/>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5ED0"/>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78E"/>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34"/>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00"/>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E63"/>
    <w:rsid w:val="00F21FCC"/>
    <w:rsid w:val="00F2203D"/>
    <w:rsid w:val="00F220BA"/>
    <w:rsid w:val="00F220EC"/>
    <w:rsid w:val="00F22177"/>
    <w:rsid w:val="00F22273"/>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56"/>
    <w:rsid w:val="00F23A9C"/>
    <w:rsid w:val="00F23AFD"/>
    <w:rsid w:val="00F23B04"/>
    <w:rsid w:val="00F23B11"/>
    <w:rsid w:val="00F23B97"/>
    <w:rsid w:val="00F23BDD"/>
    <w:rsid w:val="00F23C03"/>
    <w:rsid w:val="00F23C1C"/>
    <w:rsid w:val="00F23D4B"/>
    <w:rsid w:val="00F23DA9"/>
    <w:rsid w:val="00F23DBF"/>
    <w:rsid w:val="00F23E21"/>
    <w:rsid w:val="00F23E69"/>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698"/>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09"/>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6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B0"/>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67"/>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A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2BB"/>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231"/>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11"/>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9"/>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E6B"/>
    <w:rsid w:val="00F47E92"/>
    <w:rsid w:val="00F47FE6"/>
    <w:rsid w:val="00F50017"/>
    <w:rsid w:val="00F5002A"/>
    <w:rsid w:val="00F5006F"/>
    <w:rsid w:val="00F500AF"/>
    <w:rsid w:val="00F5015A"/>
    <w:rsid w:val="00F501EF"/>
    <w:rsid w:val="00F5022C"/>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EE"/>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BBF"/>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4C0"/>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88"/>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A9"/>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569"/>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4F"/>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5B"/>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A81"/>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27E"/>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8F"/>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1A"/>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63A"/>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3D1"/>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55"/>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DD9"/>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21"/>
    <w:rsid w:val="00F86256"/>
    <w:rsid w:val="00F862CB"/>
    <w:rsid w:val="00F8631E"/>
    <w:rsid w:val="00F86383"/>
    <w:rsid w:val="00F8642A"/>
    <w:rsid w:val="00F86450"/>
    <w:rsid w:val="00F86488"/>
    <w:rsid w:val="00F8648E"/>
    <w:rsid w:val="00F8650F"/>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C3"/>
    <w:rsid w:val="00F903E0"/>
    <w:rsid w:val="00F90493"/>
    <w:rsid w:val="00F904DB"/>
    <w:rsid w:val="00F905F1"/>
    <w:rsid w:val="00F9061F"/>
    <w:rsid w:val="00F90633"/>
    <w:rsid w:val="00F9064B"/>
    <w:rsid w:val="00F906A2"/>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56"/>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24"/>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19"/>
    <w:rsid w:val="00FA094F"/>
    <w:rsid w:val="00FA099A"/>
    <w:rsid w:val="00FA0AE2"/>
    <w:rsid w:val="00FA0B2C"/>
    <w:rsid w:val="00FA0BCE"/>
    <w:rsid w:val="00FA0CFA"/>
    <w:rsid w:val="00FA0D07"/>
    <w:rsid w:val="00FA0D18"/>
    <w:rsid w:val="00FA0E6D"/>
    <w:rsid w:val="00FA0F76"/>
    <w:rsid w:val="00FA0F94"/>
    <w:rsid w:val="00FA0FB0"/>
    <w:rsid w:val="00FA0FC0"/>
    <w:rsid w:val="00FA100D"/>
    <w:rsid w:val="00FA1025"/>
    <w:rsid w:val="00FA1039"/>
    <w:rsid w:val="00FA1085"/>
    <w:rsid w:val="00FA11A5"/>
    <w:rsid w:val="00FA1248"/>
    <w:rsid w:val="00FA1251"/>
    <w:rsid w:val="00FA12EB"/>
    <w:rsid w:val="00FA12F8"/>
    <w:rsid w:val="00FA130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8"/>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B88"/>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60"/>
    <w:rsid w:val="00FB54FB"/>
    <w:rsid w:val="00FB5514"/>
    <w:rsid w:val="00FB5550"/>
    <w:rsid w:val="00FB55A8"/>
    <w:rsid w:val="00FB56A0"/>
    <w:rsid w:val="00FB56B3"/>
    <w:rsid w:val="00FB5705"/>
    <w:rsid w:val="00FB572B"/>
    <w:rsid w:val="00FB576C"/>
    <w:rsid w:val="00FB57A6"/>
    <w:rsid w:val="00FB57A7"/>
    <w:rsid w:val="00FB582A"/>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4DD"/>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89"/>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22"/>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A4D"/>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E9"/>
    <w:rsid w:val="00FC38FF"/>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67B"/>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90"/>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256"/>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4D"/>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92E"/>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3E9"/>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910"/>
    <w:rsid w:val="00FE7977"/>
    <w:rsid w:val="00FE7A83"/>
    <w:rsid w:val="00FE7B06"/>
    <w:rsid w:val="00FE7B77"/>
    <w:rsid w:val="00FE7C8C"/>
    <w:rsid w:val="00FE7CCF"/>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FFA19C2"/>
  <w15:docId w15:val="{AFACF3D5-041D-4F60-8064-330F8B39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0544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31795">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367777">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63410">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42451">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8562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86552">
      <w:bodyDiv w:val="1"/>
      <w:marLeft w:val="0"/>
      <w:marRight w:val="0"/>
      <w:marTop w:val="0"/>
      <w:marBottom w:val="0"/>
      <w:divBdr>
        <w:top w:val="none" w:sz="0" w:space="0" w:color="auto"/>
        <w:left w:val="none" w:sz="0" w:space="0" w:color="auto"/>
        <w:bottom w:val="none" w:sz="0" w:space="0" w:color="auto"/>
        <w:right w:val="none" w:sz="0" w:space="0" w:color="auto"/>
      </w:divBdr>
    </w:div>
    <w:div w:id="5792065">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361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761676">
      <w:bodyDiv w:val="1"/>
      <w:marLeft w:val="0"/>
      <w:marRight w:val="0"/>
      <w:marTop w:val="0"/>
      <w:marBottom w:val="0"/>
      <w:divBdr>
        <w:top w:val="none" w:sz="0" w:space="0" w:color="auto"/>
        <w:left w:val="none" w:sz="0" w:space="0" w:color="auto"/>
        <w:bottom w:val="none" w:sz="0" w:space="0" w:color="auto"/>
        <w:right w:val="none" w:sz="0" w:space="0" w:color="auto"/>
      </w:divBdr>
    </w:div>
    <w:div w:id="6828359">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401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1218">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05161">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128">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141576">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899656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14868">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2037">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2566">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19125">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89849">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577921">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17662">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887824">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2590">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07403">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5432">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769">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673291">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4681">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77378">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3516">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7990">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754460">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09574">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889284">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19834">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08688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281817">
      <w:bodyDiv w:val="1"/>
      <w:marLeft w:val="0"/>
      <w:marRight w:val="0"/>
      <w:marTop w:val="0"/>
      <w:marBottom w:val="0"/>
      <w:divBdr>
        <w:top w:val="none" w:sz="0" w:space="0" w:color="auto"/>
        <w:left w:val="none" w:sz="0" w:space="0" w:color="auto"/>
        <w:bottom w:val="none" w:sz="0" w:space="0" w:color="auto"/>
        <w:right w:val="none" w:sz="0" w:space="0" w:color="auto"/>
      </w:divBdr>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478">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1952892">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759322">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699755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806607">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15735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8159">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2521">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478370">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07910">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22250">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6813">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7941365">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288140">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124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59989438">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56240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6281">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34179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2070">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2543">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571355">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724915">
      <w:bodyDiv w:val="1"/>
      <w:marLeft w:val="0"/>
      <w:marRight w:val="0"/>
      <w:marTop w:val="0"/>
      <w:marBottom w:val="0"/>
      <w:divBdr>
        <w:top w:val="none" w:sz="0" w:space="0" w:color="auto"/>
        <w:left w:val="none" w:sz="0" w:space="0" w:color="auto"/>
        <w:bottom w:val="none" w:sz="0" w:space="0" w:color="auto"/>
        <w:right w:val="none" w:sz="0" w:space="0" w:color="auto"/>
      </w:divBdr>
    </w:div>
    <w:div w:id="63794329">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2571">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348056">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15175">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8408">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27975">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30229">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6196">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485434">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08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557920">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7949691">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3991">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27749">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36540">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880932">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7030">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729350">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1824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385817">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458556">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08348">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198173">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317705">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7829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204">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64270">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1789">
      <w:bodyDiv w:val="1"/>
      <w:marLeft w:val="0"/>
      <w:marRight w:val="0"/>
      <w:marTop w:val="0"/>
      <w:marBottom w:val="0"/>
      <w:divBdr>
        <w:top w:val="none" w:sz="0" w:space="0" w:color="auto"/>
        <w:left w:val="none" w:sz="0" w:space="0" w:color="auto"/>
        <w:bottom w:val="none" w:sz="0" w:space="0" w:color="auto"/>
        <w:right w:val="none" w:sz="0" w:space="0" w:color="auto"/>
      </w:divBdr>
    </w:div>
    <w:div w:id="8901301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5018">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591398">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69812">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12652">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79926">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642688">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1804">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19996">
      <w:bodyDiv w:val="1"/>
      <w:marLeft w:val="0"/>
      <w:marRight w:val="0"/>
      <w:marTop w:val="0"/>
      <w:marBottom w:val="0"/>
      <w:divBdr>
        <w:top w:val="none" w:sz="0" w:space="0" w:color="auto"/>
        <w:left w:val="none" w:sz="0" w:space="0" w:color="auto"/>
        <w:bottom w:val="none" w:sz="0" w:space="0" w:color="auto"/>
        <w:right w:val="none" w:sz="0" w:space="0" w:color="auto"/>
      </w:divBdr>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878542">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2948">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79845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061614">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647853">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8988902">
      <w:bodyDiv w:val="1"/>
      <w:marLeft w:val="0"/>
      <w:marRight w:val="0"/>
      <w:marTop w:val="0"/>
      <w:marBottom w:val="0"/>
      <w:divBdr>
        <w:top w:val="none" w:sz="0" w:space="0" w:color="auto"/>
        <w:left w:val="none" w:sz="0" w:space="0" w:color="auto"/>
        <w:bottom w:val="none" w:sz="0" w:space="0" w:color="auto"/>
        <w:right w:val="none" w:sz="0" w:space="0" w:color="auto"/>
      </w:divBdr>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3820">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0553">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267905">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3433">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02362">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740138">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396393">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6975020">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50148">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473514">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748471">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059082">
      <w:bodyDiv w:val="1"/>
      <w:marLeft w:val="0"/>
      <w:marRight w:val="0"/>
      <w:marTop w:val="0"/>
      <w:marBottom w:val="0"/>
      <w:divBdr>
        <w:top w:val="none" w:sz="0" w:space="0" w:color="auto"/>
        <w:left w:val="none" w:sz="0" w:space="0" w:color="auto"/>
        <w:bottom w:val="none" w:sz="0" w:space="0" w:color="auto"/>
        <w:right w:val="none" w:sz="0" w:space="0" w:color="auto"/>
      </w:divBdr>
    </w:div>
    <w:div w:id="1101312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3393">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831369">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288227">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11536">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11319">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6931">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2358">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5788">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263469">
      <w:bodyDiv w:val="1"/>
      <w:marLeft w:val="0"/>
      <w:marRight w:val="0"/>
      <w:marTop w:val="0"/>
      <w:marBottom w:val="0"/>
      <w:divBdr>
        <w:top w:val="none" w:sz="0" w:space="0" w:color="auto"/>
        <w:left w:val="none" w:sz="0" w:space="0" w:color="auto"/>
        <w:bottom w:val="none" w:sz="0" w:space="0" w:color="auto"/>
        <w:right w:val="none" w:sz="0" w:space="0" w:color="auto"/>
      </w:divBdr>
    </w:div>
    <w:div w:id="117336734">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8957215">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50184">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18583">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1621">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434033">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3304">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5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811427">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008011">
      <w:bodyDiv w:val="1"/>
      <w:marLeft w:val="0"/>
      <w:marRight w:val="0"/>
      <w:marTop w:val="0"/>
      <w:marBottom w:val="0"/>
      <w:divBdr>
        <w:top w:val="none" w:sz="0" w:space="0" w:color="auto"/>
        <w:left w:val="none" w:sz="0" w:space="0" w:color="auto"/>
        <w:bottom w:val="none" w:sz="0" w:space="0" w:color="auto"/>
        <w:right w:val="none" w:sz="0" w:space="0" w:color="auto"/>
      </w:divBdr>
    </w:div>
    <w:div w:id="125050918">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5365">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4864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822203">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14117">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398801">
      <w:bodyDiv w:val="1"/>
      <w:marLeft w:val="0"/>
      <w:marRight w:val="0"/>
      <w:marTop w:val="0"/>
      <w:marBottom w:val="0"/>
      <w:divBdr>
        <w:top w:val="none" w:sz="0" w:space="0" w:color="auto"/>
        <w:left w:val="none" w:sz="0" w:space="0" w:color="auto"/>
        <w:bottom w:val="none" w:sz="0" w:space="0" w:color="auto"/>
        <w:right w:val="none" w:sz="0" w:space="0" w:color="auto"/>
      </w:divBdr>
    </w:div>
    <w:div w:id="128405618">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668368">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098935">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11306">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02038">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3407">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243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29900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6915">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799456">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3355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035312">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22947">
      <w:bodyDiv w:val="1"/>
      <w:marLeft w:val="0"/>
      <w:marRight w:val="0"/>
      <w:marTop w:val="0"/>
      <w:marBottom w:val="0"/>
      <w:divBdr>
        <w:top w:val="none" w:sz="0" w:space="0" w:color="auto"/>
        <w:left w:val="none" w:sz="0" w:space="0" w:color="auto"/>
        <w:bottom w:val="none" w:sz="0" w:space="0" w:color="auto"/>
        <w:right w:val="none" w:sz="0" w:space="0" w:color="auto"/>
      </w:divBdr>
    </w:div>
    <w:div w:id="139426029">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194237">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2444">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362683">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45495">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097662">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47645">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0995407">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878197">
      <w:bodyDiv w:val="1"/>
      <w:marLeft w:val="0"/>
      <w:marRight w:val="0"/>
      <w:marTop w:val="0"/>
      <w:marBottom w:val="0"/>
      <w:divBdr>
        <w:top w:val="none" w:sz="0" w:space="0" w:color="auto"/>
        <w:left w:val="none" w:sz="0" w:space="0" w:color="auto"/>
        <w:bottom w:val="none" w:sz="0" w:space="0" w:color="auto"/>
        <w:right w:val="none" w:sz="0" w:space="0" w:color="auto"/>
      </w:divBdr>
    </w:div>
    <w:div w:id="151912591">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257071">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48320">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040">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18935">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4043">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268526">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578060">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643">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241602">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89582">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438621">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659798">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089683">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168203">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2866168">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39697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2867">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497989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409634">
      <w:bodyDiv w:val="1"/>
      <w:marLeft w:val="0"/>
      <w:marRight w:val="0"/>
      <w:marTop w:val="0"/>
      <w:marBottom w:val="0"/>
      <w:divBdr>
        <w:top w:val="none" w:sz="0" w:space="0" w:color="auto"/>
        <w:left w:val="none" w:sz="0" w:space="0" w:color="auto"/>
        <w:bottom w:val="none" w:sz="0" w:space="0" w:color="auto"/>
        <w:right w:val="none" w:sz="0" w:space="0" w:color="auto"/>
      </w:divBdr>
    </w:div>
    <w:div w:id="167646337">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29998">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4303">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457799">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153795">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570890">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080980">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419765">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16047">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659004">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3007">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56310">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59135">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25968">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47116">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6110">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289149">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34698">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877801">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07070">
      <w:bodyDiv w:val="1"/>
      <w:marLeft w:val="0"/>
      <w:marRight w:val="0"/>
      <w:marTop w:val="0"/>
      <w:marBottom w:val="0"/>
      <w:divBdr>
        <w:top w:val="none" w:sz="0" w:space="0" w:color="auto"/>
        <w:left w:val="none" w:sz="0" w:space="0" w:color="auto"/>
        <w:bottom w:val="none" w:sz="0" w:space="0" w:color="auto"/>
        <w:right w:val="none" w:sz="0" w:space="0" w:color="auto"/>
      </w:divBdr>
    </w:div>
    <w:div w:id="185410693">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12386">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15534">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73">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152887">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26383">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353948">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6623694">
      <w:bodyDiv w:val="1"/>
      <w:marLeft w:val="0"/>
      <w:marRight w:val="0"/>
      <w:marTop w:val="0"/>
      <w:marBottom w:val="0"/>
      <w:divBdr>
        <w:top w:val="none" w:sz="0" w:space="0" w:color="auto"/>
        <w:left w:val="none" w:sz="0" w:space="0" w:color="auto"/>
        <w:bottom w:val="none" w:sz="0" w:space="0" w:color="auto"/>
        <w:right w:val="none" w:sz="0" w:space="0" w:color="auto"/>
      </w:divBdr>
    </w:div>
    <w:div w:id="197007612">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365">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291003">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29108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532938">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22">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84255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652255">
      <w:bodyDiv w:val="1"/>
      <w:marLeft w:val="0"/>
      <w:marRight w:val="0"/>
      <w:marTop w:val="0"/>
      <w:marBottom w:val="0"/>
      <w:divBdr>
        <w:top w:val="none" w:sz="0" w:space="0" w:color="auto"/>
        <w:left w:val="none" w:sz="0" w:space="0" w:color="auto"/>
        <w:bottom w:val="none" w:sz="0" w:space="0" w:color="auto"/>
        <w:right w:val="none" w:sz="0" w:space="0" w:color="auto"/>
      </w:divBdr>
    </w:div>
    <w:div w:id="209728750">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24490">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5964">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737493">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2347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369295">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185137">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75873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834273">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036227">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04635">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0347">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38316">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0293">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8923635">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779769">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097219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2514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2847">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48193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1929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025061">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297655">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1208">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1843441">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568599">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229152">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491902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3616">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57515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232430">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7810667">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21194">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511081">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49895590">
      <w:bodyDiv w:val="1"/>
      <w:marLeft w:val="0"/>
      <w:marRight w:val="0"/>
      <w:marTop w:val="0"/>
      <w:marBottom w:val="0"/>
      <w:divBdr>
        <w:top w:val="none" w:sz="0" w:space="0" w:color="auto"/>
        <w:left w:val="none" w:sz="0" w:space="0" w:color="auto"/>
        <w:bottom w:val="none" w:sz="0" w:space="0" w:color="auto"/>
        <w:right w:val="none" w:sz="0" w:space="0" w:color="auto"/>
      </w:divBdr>
    </w:div>
    <w:div w:id="250042968">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740064">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784413">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11352">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175485">
      <w:bodyDiv w:val="1"/>
      <w:marLeft w:val="0"/>
      <w:marRight w:val="0"/>
      <w:marTop w:val="0"/>
      <w:marBottom w:val="0"/>
      <w:divBdr>
        <w:top w:val="none" w:sz="0" w:space="0" w:color="auto"/>
        <w:left w:val="none" w:sz="0" w:space="0" w:color="auto"/>
        <w:bottom w:val="none" w:sz="0" w:space="0" w:color="auto"/>
        <w:right w:val="none" w:sz="0" w:space="0" w:color="auto"/>
      </w:divBdr>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16325">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138255">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099229">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1303">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5868">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455551">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111015">
      <w:bodyDiv w:val="1"/>
      <w:marLeft w:val="0"/>
      <w:marRight w:val="0"/>
      <w:marTop w:val="0"/>
      <w:marBottom w:val="0"/>
      <w:divBdr>
        <w:top w:val="none" w:sz="0" w:space="0" w:color="auto"/>
        <w:left w:val="none" w:sz="0" w:space="0" w:color="auto"/>
        <w:bottom w:val="none" w:sz="0" w:space="0" w:color="auto"/>
        <w:right w:val="none" w:sz="0" w:space="0" w:color="auto"/>
      </w:divBdr>
    </w:div>
    <w:div w:id="262300242">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10787">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196225">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33782">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6225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40647">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61658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36212">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758704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0297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085">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090769">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551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570433">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6984499">
      <w:bodyDiv w:val="1"/>
      <w:marLeft w:val="0"/>
      <w:marRight w:val="0"/>
      <w:marTop w:val="0"/>
      <w:marBottom w:val="0"/>
      <w:divBdr>
        <w:top w:val="none" w:sz="0" w:space="0" w:color="auto"/>
        <w:left w:val="none" w:sz="0" w:space="0" w:color="auto"/>
        <w:bottom w:val="none" w:sz="0" w:space="0" w:color="auto"/>
        <w:right w:val="none" w:sz="0" w:space="0" w:color="auto"/>
      </w:divBdr>
    </w:div>
    <w:div w:id="277031719">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19903">
      <w:bodyDiv w:val="1"/>
      <w:marLeft w:val="0"/>
      <w:marRight w:val="0"/>
      <w:marTop w:val="0"/>
      <w:marBottom w:val="0"/>
      <w:divBdr>
        <w:top w:val="none" w:sz="0" w:space="0" w:color="auto"/>
        <w:left w:val="none" w:sz="0" w:space="0" w:color="auto"/>
        <w:bottom w:val="none" w:sz="0" w:space="0" w:color="auto"/>
        <w:right w:val="none" w:sz="0" w:space="0" w:color="auto"/>
      </w:divBdr>
    </w:div>
    <w:div w:id="277225834">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565608">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57302">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25942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0961899">
      <w:bodyDiv w:val="1"/>
      <w:marLeft w:val="0"/>
      <w:marRight w:val="0"/>
      <w:marTop w:val="0"/>
      <w:marBottom w:val="0"/>
      <w:divBdr>
        <w:top w:val="none" w:sz="0" w:space="0" w:color="auto"/>
        <w:left w:val="none" w:sz="0" w:space="0" w:color="auto"/>
        <w:bottom w:val="none" w:sz="0" w:space="0" w:color="auto"/>
        <w:right w:val="none" w:sz="0" w:space="0" w:color="auto"/>
      </w:divBdr>
    </w:div>
    <w:div w:id="281115454">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775234">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158360">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261">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676373">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636520">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143855">
      <w:bodyDiv w:val="1"/>
      <w:marLeft w:val="0"/>
      <w:marRight w:val="0"/>
      <w:marTop w:val="0"/>
      <w:marBottom w:val="0"/>
      <w:divBdr>
        <w:top w:val="none" w:sz="0" w:space="0" w:color="auto"/>
        <w:left w:val="none" w:sz="0" w:space="0" w:color="auto"/>
        <w:bottom w:val="none" w:sz="0" w:space="0" w:color="auto"/>
        <w:right w:val="none" w:sz="0" w:space="0" w:color="auto"/>
      </w:divBdr>
    </w:div>
    <w:div w:id="293219511">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797782">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05587">
      <w:bodyDiv w:val="1"/>
      <w:marLeft w:val="0"/>
      <w:marRight w:val="0"/>
      <w:marTop w:val="0"/>
      <w:marBottom w:val="0"/>
      <w:divBdr>
        <w:top w:val="none" w:sz="0" w:space="0" w:color="auto"/>
        <w:left w:val="none" w:sz="0" w:space="0" w:color="auto"/>
        <w:bottom w:val="none" w:sz="0" w:space="0" w:color="auto"/>
        <w:right w:val="none" w:sz="0" w:space="0" w:color="auto"/>
      </w:divBdr>
    </w:div>
    <w:div w:id="295373866">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37862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562">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19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878546">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539181">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11451">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02995">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037134">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1888">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007788">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15041">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19945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0800">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8653">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471406">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121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09470">
      <w:bodyDiv w:val="1"/>
      <w:marLeft w:val="0"/>
      <w:marRight w:val="0"/>
      <w:marTop w:val="0"/>
      <w:marBottom w:val="0"/>
      <w:divBdr>
        <w:top w:val="none" w:sz="0" w:space="0" w:color="auto"/>
        <w:left w:val="none" w:sz="0" w:space="0" w:color="auto"/>
        <w:bottom w:val="none" w:sz="0" w:space="0" w:color="auto"/>
        <w:right w:val="none" w:sz="0" w:space="0" w:color="auto"/>
      </w:divBdr>
    </w:div>
    <w:div w:id="307782587">
      <w:bodyDiv w:val="1"/>
      <w:marLeft w:val="0"/>
      <w:marRight w:val="0"/>
      <w:marTop w:val="0"/>
      <w:marBottom w:val="0"/>
      <w:divBdr>
        <w:top w:val="none" w:sz="0" w:space="0" w:color="auto"/>
        <w:left w:val="none" w:sz="0" w:space="0" w:color="auto"/>
        <w:bottom w:val="none" w:sz="0" w:space="0" w:color="auto"/>
        <w:right w:val="none" w:sz="0" w:space="0" w:color="auto"/>
      </w:divBdr>
      <w:divsChild>
        <w:div w:id="763452359">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8942396">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0985148">
      <w:bodyDiv w:val="1"/>
      <w:marLeft w:val="0"/>
      <w:marRight w:val="0"/>
      <w:marTop w:val="0"/>
      <w:marBottom w:val="0"/>
      <w:divBdr>
        <w:top w:val="none" w:sz="0" w:space="0" w:color="auto"/>
        <w:left w:val="none" w:sz="0" w:space="0" w:color="auto"/>
        <w:bottom w:val="none" w:sz="0" w:space="0" w:color="auto"/>
        <w:right w:val="none" w:sz="0" w:space="0" w:color="auto"/>
      </w:divBdr>
    </w:div>
    <w:div w:id="311375401">
      <w:bodyDiv w:val="1"/>
      <w:marLeft w:val="0"/>
      <w:marRight w:val="0"/>
      <w:marTop w:val="0"/>
      <w:marBottom w:val="0"/>
      <w:divBdr>
        <w:top w:val="none" w:sz="0" w:space="0" w:color="auto"/>
        <w:left w:val="none" w:sz="0" w:space="0" w:color="auto"/>
        <w:bottom w:val="none" w:sz="0" w:space="0" w:color="auto"/>
        <w:right w:val="none" w:sz="0" w:space="0" w:color="auto"/>
      </w:divBdr>
    </w:div>
    <w:div w:id="311521368">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686460">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2871780">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459739">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4856">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190388">
      <w:bodyDiv w:val="1"/>
      <w:marLeft w:val="0"/>
      <w:marRight w:val="0"/>
      <w:marTop w:val="0"/>
      <w:marBottom w:val="0"/>
      <w:divBdr>
        <w:top w:val="none" w:sz="0" w:space="0" w:color="auto"/>
        <w:left w:val="none" w:sz="0" w:space="0" w:color="auto"/>
        <w:bottom w:val="none" w:sz="0" w:space="0" w:color="auto"/>
        <w:right w:val="none" w:sz="0" w:space="0" w:color="auto"/>
      </w:divBdr>
    </w:div>
    <w:div w:id="31433411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257586">
      <w:bodyDiv w:val="1"/>
      <w:marLeft w:val="0"/>
      <w:marRight w:val="0"/>
      <w:marTop w:val="0"/>
      <w:marBottom w:val="0"/>
      <w:divBdr>
        <w:top w:val="none" w:sz="0" w:space="0" w:color="auto"/>
        <w:left w:val="none" w:sz="0" w:space="0" w:color="auto"/>
        <w:bottom w:val="none" w:sz="0" w:space="0" w:color="auto"/>
        <w:right w:val="none" w:sz="0" w:space="0" w:color="auto"/>
      </w:divBdr>
    </w:div>
    <w:div w:id="315257989">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0438">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692104">
      <w:bodyDiv w:val="1"/>
      <w:marLeft w:val="0"/>
      <w:marRight w:val="0"/>
      <w:marTop w:val="0"/>
      <w:marBottom w:val="0"/>
      <w:divBdr>
        <w:top w:val="none" w:sz="0" w:space="0" w:color="auto"/>
        <w:left w:val="none" w:sz="0" w:space="0" w:color="auto"/>
        <w:bottom w:val="none" w:sz="0" w:space="0" w:color="auto"/>
        <w:right w:val="none" w:sz="0" w:space="0" w:color="auto"/>
      </w:divBdr>
    </w:div>
    <w:div w:id="315914053">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02863">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532">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587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0260">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72589">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447775">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258376">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677046">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03486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28412">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417457">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802045">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3725524">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49692">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07815">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1913">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3812">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503735">
      <w:bodyDiv w:val="1"/>
      <w:marLeft w:val="0"/>
      <w:marRight w:val="0"/>
      <w:marTop w:val="0"/>
      <w:marBottom w:val="0"/>
      <w:divBdr>
        <w:top w:val="none" w:sz="0" w:space="0" w:color="auto"/>
        <w:left w:val="none" w:sz="0" w:space="0" w:color="auto"/>
        <w:bottom w:val="none" w:sz="0" w:space="0" w:color="auto"/>
        <w:right w:val="none" w:sz="0" w:space="0" w:color="auto"/>
      </w:divBdr>
    </w:div>
    <w:div w:id="339546454">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15887">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78827">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365472">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36673">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24990">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601875">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058754">
      <w:bodyDiv w:val="1"/>
      <w:marLeft w:val="0"/>
      <w:marRight w:val="0"/>
      <w:marTop w:val="0"/>
      <w:marBottom w:val="0"/>
      <w:divBdr>
        <w:top w:val="none" w:sz="0" w:space="0" w:color="auto"/>
        <w:left w:val="none" w:sz="0" w:space="0" w:color="auto"/>
        <w:bottom w:val="none" w:sz="0" w:space="0" w:color="auto"/>
        <w:right w:val="none" w:sz="0" w:space="0" w:color="auto"/>
      </w:divBdr>
    </w:div>
    <w:div w:id="34518010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09648">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599773">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141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641353">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7849">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757604">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331583">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693570">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762736">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415990">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19045">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193639">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39894">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1593">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471671">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88864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7854766">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8969384">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552114">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86186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133724">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444124">
      <w:bodyDiv w:val="1"/>
      <w:marLeft w:val="0"/>
      <w:marRight w:val="0"/>
      <w:marTop w:val="0"/>
      <w:marBottom w:val="0"/>
      <w:divBdr>
        <w:top w:val="none" w:sz="0" w:space="0" w:color="auto"/>
        <w:left w:val="none" w:sz="0" w:space="0" w:color="auto"/>
        <w:bottom w:val="none" w:sz="0" w:space="0" w:color="auto"/>
        <w:right w:val="none" w:sz="0" w:space="0" w:color="auto"/>
      </w:divBdr>
    </w:div>
    <w:div w:id="361588251">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29372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86413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175889">
      <w:bodyDiv w:val="1"/>
      <w:marLeft w:val="0"/>
      <w:marRight w:val="0"/>
      <w:marTop w:val="0"/>
      <w:marBottom w:val="0"/>
      <w:divBdr>
        <w:top w:val="none" w:sz="0" w:space="0" w:color="auto"/>
        <w:left w:val="none" w:sz="0" w:space="0" w:color="auto"/>
        <w:bottom w:val="none" w:sz="0" w:space="0" w:color="auto"/>
        <w:right w:val="none" w:sz="0" w:space="0" w:color="auto"/>
      </w:divBdr>
    </w:div>
    <w:div w:id="365299604">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565142">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56608">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23974">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19042">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382247">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20969">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51288">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034625">
      <w:bodyDiv w:val="1"/>
      <w:marLeft w:val="0"/>
      <w:marRight w:val="0"/>
      <w:marTop w:val="0"/>
      <w:marBottom w:val="0"/>
      <w:divBdr>
        <w:top w:val="none" w:sz="0" w:space="0" w:color="auto"/>
        <w:left w:val="none" w:sz="0" w:space="0" w:color="auto"/>
        <w:bottom w:val="none" w:sz="0" w:space="0" w:color="auto"/>
        <w:right w:val="none" w:sz="0" w:space="0" w:color="auto"/>
      </w:divBdr>
    </w:div>
    <w:div w:id="370149061">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4874">
      <w:bodyDiv w:val="1"/>
      <w:marLeft w:val="0"/>
      <w:marRight w:val="0"/>
      <w:marTop w:val="0"/>
      <w:marBottom w:val="0"/>
      <w:divBdr>
        <w:top w:val="none" w:sz="0" w:space="0" w:color="auto"/>
        <w:left w:val="none" w:sz="0" w:space="0" w:color="auto"/>
        <w:bottom w:val="none" w:sz="0" w:space="0" w:color="auto"/>
        <w:right w:val="none" w:sz="0" w:space="0" w:color="auto"/>
      </w:divBdr>
    </w:div>
    <w:div w:id="371226881">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347640">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194356">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386098">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384599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0073">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1882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09253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399610">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179786">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12866">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530350">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80548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537022">
      <w:bodyDiv w:val="1"/>
      <w:marLeft w:val="0"/>
      <w:marRight w:val="0"/>
      <w:marTop w:val="0"/>
      <w:marBottom w:val="0"/>
      <w:divBdr>
        <w:top w:val="none" w:sz="0" w:space="0" w:color="auto"/>
        <w:left w:val="none" w:sz="0" w:space="0" w:color="auto"/>
        <w:bottom w:val="none" w:sz="0" w:space="0" w:color="auto"/>
        <w:right w:val="none" w:sz="0" w:space="0" w:color="auto"/>
      </w:divBdr>
    </w:div>
    <w:div w:id="387655010">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31102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26030">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199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884962">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082301">
      <w:bodyDiv w:val="1"/>
      <w:marLeft w:val="0"/>
      <w:marRight w:val="0"/>
      <w:marTop w:val="0"/>
      <w:marBottom w:val="0"/>
      <w:divBdr>
        <w:top w:val="none" w:sz="0" w:space="0" w:color="auto"/>
        <w:left w:val="none" w:sz="0" w:space="0" w:color="auto"/>
        <w:bottom w:val="none" w:sz="0" w:space="0" w:color="auto"/>
        <w:right w:val="none" w:sz="0" w:space="0" w:color="auto"/>
      </w:divBdr>
    </w:div>
    <w:div w:id="39015204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468128">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196944">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663227">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14735">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5528">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398022">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126117">
      <w:bodyDiv w:val="1"/>
      <w:marLeft w:val="0"/>
      <w:marRight w:val="0"/>
      <w:marTop w:val="0"/>
      <w:marBottom w:val="0"/>
      <w:divBdr>
        <w:top w:val="none" w:sz="0" w:space="0" w:color="auto"/>
        <w:left w:val="none" w:sz="0" w:space="0" w:color="auto"/>
        <w:bottom w:val="none" w:sz="0" w:space="0" w:color="auto"/>
        <w:right w:val="none" w:sz="0" w:space="0" w:color="auto"/>
      </w:divBdr>
    </w:div>
    <w:div w:id="396128936">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206">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8945147">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399986536">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179200">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099123">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459349">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2874289">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0003">
      <w:bodyDiv w:val="1"/>
      <w:marLeft w:val="0"/>
      <w:marRight w:val="0"/>
      <w:marTop w:val="0"/>
      <w:marBottom w:val="0"/>
      <w:divBdr>
        <w:top w:val="none" w:sz="0" w:space="0" w:color="auto"/>
        <w:left w:val="none" w:sz="0" w:space="0" w:color="auto"/>
        <w:bottom w:val="none" w:sz="0" w:space="0" w:color="auto"/>
        <w:right w:val="none" w:sz="0" w:space="0" w:color="auto"/>
      </w:divBdr>
    </w:div>
    <w:div w:id="40326225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34746">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033786">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255753">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344225">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076191">
      <w:bodyDiv w:val="1"/>
      <w:marLeft w:val="0"/>
      <w:marRight w:val="0"/>
      <w:marTop w:val="0"/>
      <w:marBottom w:val="0"/>
      <w:divBdr>
        <w:top w:val="none" w:sz="0" w:space="0" w:color="auto"/>
        <w:left w:val="none" w:sz="0" w:space="0" w:color="auto"/>
        <w:bottom w:val="none" w:sz="0" w:space="0" w:color="auto"/>
        <w:right w:val="none" w:sz="0" w:space="0" w:color="auto"/>
      </w:divBdr>
    </w:div>
    <w:div w:id="40726392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03942">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0846">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03693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09696288">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8616">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1571">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667955">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6560497">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364522">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8912664">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25651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491371">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00451">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2323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535748">
      <w:bodyDiv w:val="1"/>
      <w:marLeft w:val="0"/>
      <w:marRight w:val="0"/>
      <w:marTop w:val="0"/>
      <w:marBottom w:val="0"/>
      <w:divBdr>
        <w:top w:val="none" w:sz="0" w:space="0" w:color="auto"/>
        <w:left w:val="none" w:sz="0" w:space="0" w:color="auto"/>
        <w:bottom w:val="none" w:sz="0" w:space="0" w:color="auto"/>
        <w:right w:val="none" w:sz="0" w:space="0" w:color="auto"/>
      </w:divBdr>
    </w:div>
    <w:div w:id="422577604">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578429">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24967">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155080">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732264">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17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35353">
      <w:bodyDiv w:val="1"/>
      <w:marLeft w:val="0"/>
      <w:marRight w:val="0"/>
      <w:marTop w:val="0"/>
      <w:marBottom w:val="0"/>
      <w:divBdr>
        <w:top w:val="none" w:sz="0" w:space="0" w:color="auto"/>
        <w:left w:val="none" w:sz="0" w:space="0" w:color="auto"/>
        <w:bottom w:val="none" w:sz="0" w:space="0" w:color="auto"/>
        <w:right w:val="none" w:sz="0" w:space="0" w:color="auto"/>
      </w:divBdr>
    </w:div>
    <w:div w:id="426774641">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5945">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812666">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442973">
      <w:bodyDiv w:val="1"/>
      <w:marLeft w:val="0"/>
      <w:marRight w:val="0"/>
      <w:marTop w:val="0"/>
      <w:marBottom w:val="0"/>
      <w:divBdr>
        <w:top w:val="none" w:sz="0" w:space="0" w:color="auto"/>
        <w:left w:val="none" w:sz="0" w:space="0" w:color="auto"/>
        <w:bottom w:val="none" w:sz="0" w:space="0" w:color="auto"/>
        <w:right w:val="none" w:sz="0" w:space="0" w:color="auto"/>
      </w:divBdr>
    </w:div>
    <w:div w:id="430515152">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09284">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555643">
      <w:bodyDiv w:val="1"/>
      <w:marLeft w:val="0"/>
      <w:marRight w:val="0"/>
      <w:marTop w:val="0"/>
      <w:marBottom w:val="0"/>
      <w:divBdr>
        <w:top w:val="none" w:sz="0" w:space="0" w:color="auto"/>
        <w:left w:val="none" w:sz="0" w:space="0" w:color="auto"/>
        <w:bottom w:val="none" w:sz="0" w:space="0" w:color="auto"/>
        <w:right w:val="none" w:sz="0" w:space="0" w:color="auto"/>
      </w:divBdr>
    </w:div>
    <w:div w:id="431559705">
      <w:bodyDiv w:val="1"/>
      <w:marLeft w:val="0"/>
      <w:marRight w:val="0"/>
      <w:marTop w:val="0"/>
      <w:marBottom w:val="0"/>
      <w:divBdr>
        <w:top w:val="none" w:sz="0" w:space="0" w:color="auto"/>
        <w:left w:val="none" w:sz="0" w:space="0" w:color="auto"/>
        <w:bottom w:val="none" w:sz="0" w:space="0" w:color="auto"/>
        <w:right w:val="none" w:sz="0" w:space="0" w:color="auto"/>
      </w:divBdr>
    </w:div>
    <w:div w:id="431823939">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093753">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898024">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617">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3649">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0404">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372044">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11886">
      <w:bodyDiv w:val="1"/>
      <w:marLeft w:val="0"/>
      <w:marRight w:val="0"/>
      <w:marTop w:val="0"/>
      <w:marBottom w:val="0"/>
      <w:divBdr>
        <w:top w:val="none" w:sz="0" w:space="0" w:color="auto"/>
        <w:left w:val="none" w:sz="0" w:space="0" w:color="auto"/>
        <w:bottom w:val="none" w:sz="0" w:space="0" w:color="auto"/>
        <w:right w:val="none" w:sz="0" w:space="0" w:color="auto"/>
      </w:divBdr>
    </w:div>
    <w:div w:id="435757203">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47328">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5169">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408451">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525929">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7151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194865">
      <w:bodyDiv w:val="1"/>
      <w:marLeft w:val="0"/>
      <w:marRight w:val="0"/>
      <w:marTop w:val="0"/>
      <w:marBottom w:val="0"/>
      <w:divBdr>
        <w:top w:val="none" w:sz="0" w:space="0" w:color="auto"/>
        <w:left w:val="none" w:sz="0" w:space="0" w:color="auto"/>
        <w:bottom w:val="none" w:sz="0" w:space="0" w:color="auto"/>
        <w:right w:val="none" w:sz="0" w:space="0" w:color="auto"/>
      </w:divBdr>
    </w:div>
    <w:div w:id="441417504">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1851105">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387684">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893197">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3459">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158480">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588215">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087885">
      <w:bodyDiv w:val="1"/>
      <w:marLeft w:val="0"/>
      <w:marRight w:val="0"/>
      <w:marTop w:val="0"/>
      <w:marBottom w:val="0"/>
      <w:divBdr>
        <w:top w:val="none" w:sz="0" w:space="0" w:color="auto"/>
        <w:left w:val="none" w:sz="0" w:space="0" w:color="auto"/>
        <w:bottom w:val="none" w:sz="0" w:space="0" w:color="auto"/>
        <w:right w:val="none" w:sz="0" w:space="0" w:color="auto"/>
      </w:divBdr>
    </w:div>
    <w:div w:id="447090130">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16789">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058560">
      <w:bodyDiv w:val="1"/>
      <w:marLeft w:val="0"/>
      <w:marRight w:val="0"/>
      <w:marTop w:val="0"/>
      <w:marBottom w:val="0"/>
      <w:divBdr>
        <w:top w:val="none" w:sz="0" w:space="0" w:color="auto"/>
        <w:left w:val="none" w:sz="0" w:space="0" w:color="auto"/>
        <w:bottom w:val="none" w:sz="0" w:space="0" w:color="auto"/>
        <w:right w:val="none" w:sz="0" w:space="0" w:color="auto"/>
      </w:divBdr>
    </w:div>
    <w:div w:id="450129398">
      <w:bodyDiv w:val="1"/>
      <w:marLeft w:val="0"/>
      <w:marRight w:val="0"/>
      <w:marTop w:val="0"/>
      <w:marBottom w:val="0"/>
      <w:divBdr>
        <w:top w:val="none" w:sz="0" w:space="0" w:color="auto"/>
        <w:left w:val="none" w:sz="0" w:space="0" w:color="auto"/>
        <w:bottom w:val="none" w:sz="0" w:space="0" w:color="auto"/>
        <w:right w:val="none" w:sz="0" w:space="0" w:color="auto"/>
      </w:divBdr>
    </w:div>
    <w:div w:id="45032062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1829872">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552869">
      <w:bodyDiv w:val="1"/>
      <w:marLeft w:val="0"/>
      <w:marRight w:val="0"/>
      <w:marTop w:val="0"/>
      <w:marBottom w:val="0"/>
      <w:divBdr>
        <w:top w:val="none" w:sz="0" w:space="0" w:color="auto"/>
        <w:left w:val="none" w:sz="0" w:space="0" w:color="auto"/>
        <w:bottom w:val="none" w:sz="0" w:space="0" w:color="auto"/>
        <w:right w:val="none" w:sz="0" w:space="0" w:color="auto"/>
      </w:divBdr>
    </w:div>
    <w:div w:id="45260414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2223">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492174">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26">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575795">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189470">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19037">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312673">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231312">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482">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4705">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485846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02827">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24659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632140">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16912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056428">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178277">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09419">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02406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143627">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868385">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22795">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3984800">
      <w:bodyDiv w:val="1"/>
      <w:marLeft w:val="0"/>
      <w:marRight w:val="0"/>
      <w:marTop w:val="0"/>
      <w:marBottom w:val="0"/>
      <w:divBdr>
        <w:top w:val="none" w:sz="0" w:space="0" w:color="auto"/>
        <w:left w:val="none" w:sz="0" w:space="0" w:color="auto"/>
        <w:bottom w:val="none" w:sz="0" w:space="0" w:color="auto"/>
        <w:right w:val="none" w:sz="0" w:space="0" w:color="auto"/>
      </w:divBdr>
    </w:div>
    <w:div w:id="474029741">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10997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595261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846548">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14878">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116363">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04847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7454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864069">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20664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248110">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28636">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881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28388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676877">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638495">
      <w:bodyDiv w:val="1"/>
      <w:marLeft w:val="0"/>
      <w:marRight w:val="0"/>
      <w:marTop w:val="0"/>
      <w:marBottom w:val="0"/>
      <w:divBdr>
        <w:top w:val="none" w:sz="0" w:space="0" w:color="auto"/>
        <w:left w:val="none" w:sz="0" w:space="0" w:color="auto"/>
        <w:bottom w:val="none" w:sz="0" w:space="0" w:color="auto"/>
        <w:right w:val="none" w:sz="0" w:space="0" w:color="auto"/>
      </w:divBdr>
    </w:div>
    <w:div w:id="48871961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49571">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2225">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146479">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029458">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373796">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211">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38099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657186">
      <w:bodyDiv w:val="1"/>
      <w:marLeft w:val="0"/>
      <w:marRight w:val="0"/>
      <w:marTop w:val="0"/>
      <w:marBottom w:val="0"/>
      <w:divBdr>
        <w:top w:val="none" w:sz="0" w:space="0" w:color="auto"/>
        <w:left w:val="none" w:sz="0" w:space="0" w:color="auto"/>
        <w:bottom w:val="none" w:sz="0" w:space="0" w:color="auto"/>
        <w:right w:val="none" w:sz="0" w:space="0" w:color="auto"/>
      </w:divBdr>
    </w:div>
    <w:div w:id="4967255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237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7002">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558">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87836">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361658">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5392">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6945961">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0835">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08379">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175656">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67954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260817">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80031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49722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813148">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728612">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18975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380">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199421">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466188">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66155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631037">
      <w:bodyDiv w:val="1"/>
      <w:marLeft w:val="0"/>
      <w:marRight w:val="0"/>
      <w:marTop w:val="0"/>
      <w:marBottom w:val="0"/>
      <w:divBdr>
        <w:top w:val="none" w:sz="0" w:space="0" w:color="auto"/>
        <w:left w:val="none" w:sz="0" w:space="0" w:color="auto"/>
        <w:bottom w:val="none" w:sz="0" w:space="0" w:color="auto"/>
        <w:right w:val="none" w:sz="0" w:space="0" w:color="auto"/>
      </w:divBdr>
    </w:div>
    <w:div w:id="520750835">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0648">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094260">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336">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2548">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208497">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860531">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371266">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4489">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062">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562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373762">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17878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20937">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4240">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5083">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315412">
      <w:bodyDiv w:val="1"/>
      <w:marLeft w:val="0"/>
      <w:marRight w:val="0"/>
      <w:marTop w:val="0"/>
      <w:marBottom w:val="0"/>
      <w:divBdr>
        <w:top w:val="none" w:sz="0" w:space="0" w:color="auto"/>
        <w:left w:val="none" w:sz="0" w:space="0" w:color="auto"/>
        <w:bottom w:val="none" w:sz="0" w:space="0" w:color="auto"/>
        <w:right w:val="none" w:sz="0" w:space="0" w:color="auto"/>
      </w:divBdr>
    </w:div>
    <w:div w:id="53538753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118">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6702394">
      <w:bodyDiv w:val="1"/>
      <w:marLeft w:val="0"/>
      <w:marRight w:val="0"/>
      <w:marTop w:val="0"/>
      <w:marBottom w:val="0"/>
      <w:divBdr>
        <w:top w:val="none" w:sz="0" w:space="0" w:color="auto"/>
        <w:left w:val="none" w:sz="0" w:space="0" w:color="auto"/>
        <w:bottom w:val="none" w:sz="0" w:space="0" w:color="auto"/>
        <w:right w:val="none" w:sz="0" w:space="0" w:color="auto"/>
      </w:divBdr>
    </w:div>
    <w:div w:id="536891852">
      <w:bodyDiv w:val="1"/>
      <w:marLeft w:val="0"/>
      <w:marRight w:val="0"/>
      <w:marTop w:val="0"/>
      <w:marBottom w:val="0"/>
      <w:divBdr>
        <w:top w:val="none" w:sz="0" w:space="0" w:color="auto"/>
        <w:left w:val="none" w:sz="0" w:space="0" w:color="auto"/>
        <w:bottom w:val="none" w:sz="0" w:space="0" w:color="auto"/>
        <w:right w:val="none" w:sz="0" w:space="0" w:color="auto"/>
      </w:divBdr>
    </w:div>
    <w:div w:id="537161968">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49166">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051006">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062917">
      <w:bodyDiv w:val="1"/>
      <w:marLeft w:val="0"/>
      <w:marRight w:val="0"/>
      <w:marTop w:val="0"/>
      <w:marBottom w:val="0"/>
      <w:divBdr>
        <w:top w:val="none" w:sz="0" w:space="0" w:color="auto"/>
        <w:left w:val="none" w:sz="0" w:space="0" w:color="auto"/>
        <w:bottom w:val="none" w:sz="0" w:space="0" w:color="auto"/>
        <w:right w:val="none" w:sz="0" w:space="0" w:color="auto"/>
      </w:divBdr>
    </w:div>
    <w:div w:id="542249807">
      <w:bodyDiv w:val="1"/>
      <w:marLeft w:val="0"/>
      <w:marRight w:val="0"/>
      <w:marTop w:val="0"/>
      <w:marBottom w:val="0"/>
      <w:divBdr>
        <w:top w:val="none" w:sz="0" w:space="0" w:color="auto"/>
        <w:left w:val="none" w:sz="0" w:space="0" w:color="auto"/>
        <w:bottom w:val="none" w:sz="0" w:space="0" w:color="auto"/>
        <w:right w:val="none" w:sz="0" w:space="0" w:color="auto"/>
      </w:divBdr>
    </w:div>
    <w:div w:id="542448257">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718340">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4948498">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3959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182768">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690321">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49801618">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044069">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67306">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49786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4779684">
      <w:bodyDiv w:val="1"/>
      <w:marLeft w:val="0"/>
      <w:marRight w:val="0"/>
      <w:marTop w:val="0"/>
      <w:marBottom w:val="0"/>
      <w:divBdr>
        <w:top w:val="none" w:sz="0" w:space="0" w:color="auto"/>
        <w:left w:val="none" w:sz="0" w:space="0" w:color="auto"/>
        <w:bottom w:val="none" w:sz="0" w:space="0" w:color="auto"/>
        <w:right w:val="none" w:sz="0" w:space="0" w:color="auto"/>
      </w:divBdr>
    </w:div>
    <w:div w:id="555044563">
      <w:bodyDiv w:val="1"/>
      <w:marLeft w:val="0"/>
      <w:marRight w:val="0"/>
      <w:marTop w:val="0"/>
      <w:marBottom w:val="0"/>
      <w:divBdr>
        <w:top w:val="none" w:sz="0" w:space="0" w:color="auto"/>
        <w:left w:val="none" w:sz="0" w:space="0" w:color="auto"/>
        <w:bottom w:val="none" w:sz="0" w:space="0" w:color="auto"/>
        <w:right w:val="none" w:sz="0" w:space="0" w:color="auto"/>
      </w:divBdr>
    </w:div>
    <w:div w:id="555049065">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013166">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12792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79464">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132327">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250552">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19159">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8977537">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886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251492">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40440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4538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3873156">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48129">
      <w:bodyDiv w:val="1"/>
      <w:marLeft w:val="0"/>
      <w:marRight w:val="0"/>
      <w:marTop w:val="0"/>
      <w:marBottom w:val="0"/>
      <w:divBdr>
        <w:top w:val="none" w:sz="0" w:space="0" w:color="auto"/>
        <w:left w:val="none" w:sz="0" w:space="0" w:color="auto"/>
        <w:bottom w:val="none" w:sz="0" w:space="0" w:color="auto"/>
        <w:right w:val="none" w:sz="0" w:space="0" w:color="auto"/>
      </w:divBdr>
    </w:div>
    <w:div w:id="56665385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17569">
      <w:bodyDiv w:val="1"/>
      <w:marLeft w:val="0"/>
      <w:marRight w:val="0"/>
      <w:marTop w:val="0"/>
      <w:marBottom w:val="0"/>
      <w:divBdr>
        <w:top w:val="none" w:sz="0" w:space="0" w:color="auto"/>
        <w:left w:val="none" w:sz="0" w:space="0" w:color="auto"/>
        <w:bottom w:val="none" w:sz="0" w:space="0" w:color="auto"/>
        <w:right w:val="none" w:sz="0" w:space="0" w:color="auto"/>
      </w:divBdr>
    </w:div>
    <w:div w:id="567420220">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690687">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79902">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8998682">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3929">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0967234">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1351">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2936317">
      <w:bodyDiv w:val="1"/>
      <w:marLeft w:val="0"/>
      <w:marRight w:val="0"/>
      <w:marTop w:val="0"/>
      <w:marBottom w:val="0"/>
      <w:divBdr>
        <w:top w:val="none" w:sz="0" w:space="0" w:color="auto"/>
        <w:left w:val="none" w:sz="0" w:space="0" w:color="auto"/>
        <w:bottom w:val="none" w:sz="0" w:space="0" w:color="auto"/>
        <w:right w:val="none" w:sz="0" w:space="0" w:color="auto"/>
      </w:divBdr>
    </w:div>
    <w:div w:id="573009349">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34">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551214">
      <w:bodyDiv w:val="1"/>
      <w:marLeft w:val="0"/>
      <w:marRight w:val="0"/>
      <w:marTop w:val="0"/>
      <w:marBottom w:val="0"/>
      <w:divBdr>
        <w:top w:val="none" w:sz="0" w:space="0" w:color="auto"/>
        <w:left w:val="none" w:sz="0" w:space="0" w:color="auto"/>
        <w:bottom w:val="none" w:sz="0" w:space="0" w:color="auto"/>
        <w:right w:val="none" w:sz="0" w:space="0" w:color="auto"/>
      </w:divBdr>
    </w:div>
    <w:div w:id="575631692">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289076">
      <w:bodyDiv w:val="1"/>
      <w:marLeft w:val="0"/>
      <w:marRight w:val="0"/>
      <w:marTop w:val="0"/>
      <w:marBottom w:val="0"/>
      <w:divBdr>
        <w:top w:val="none" w:sz="0" w:space="0" w:color="auto"/>
        <w:left w:val="none" w:sz="0" w:space="0" w:color="auto"/>
        <w:bottom w:val="none" w:sz="0" w:space="0" w:color="auto"/>
        <w:right w:val="none" w:sz="0" w:space="0" w:color="auto"/>
      </w:divBdr>
    </w:div>
    <w:div w:id="576324288">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38720">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8828893">
      <w:bodyDiv w:val="1"/>
      <w:marLeft w:val="0"/>
      <w:marRight w:val="0"/>
      <w:marTop w:val="0"/>
      <w:marBottom w:val="0"/>
      <w:divBdr>
        <w:top w:val="none" w:sz="0" w:space="0" w:color="auto"/>
        <w:left w:val="none" w:sz="0" w:space="0" w:color="auto"/>
        <w:bottom w:val="none" w:sz="0" w:space="0" w:color="auto"/>
        <w:right w:val="none" w:sz="0" w:space="0" w:color="auto"/>
      </w:divBdr>
    </w:div>
    <w:div w:id="578910626">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723366">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0734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533626">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0966">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6620404">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35008">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0208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117022">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09757">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085130">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35682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2935014">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367949">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018508">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557325">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41355">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39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481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368056">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0916135">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06849">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1959639">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25833">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19105">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271435">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236305">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1331">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08401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0839">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59730">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094259">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165256">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441032">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829998">
      <w:bodyDiv w:val="1"/>
      <w:marLeft w:val="0"/>
      <w:marRight w:val="0"/>
      <w:marTop w:val="0"/>
      <w:marBottom w:val="0"/>
      <w:divBdr>
        <w:top w:val="none" w:sz="0" w:space="0" w:color="auto"/>
        <w:left w:val="none" w:sz="0" w:space="0" w:color="auto"/>
        <w:bottom w:val="none" w:sz="0" w:space="0" w:color="auto"/>
        <w:right w:val="none" w:sz="0" w:space="0" w:color="auto"/>
      </w:divBdr>
    </w:div>
    <w:div w:id="61285832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64011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169559">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68177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8422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6838719">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181778">
      <w:bodyDiv w:val="1"/>
      <w:marLeft w:val="0"/>
      <w:marRight w:val="0"/>
      <w:marTop w:val="0"/>
      <w:marBottom w:val="0"/>
      <w:divBdr>
        <w:top w:val="none" w:sz="0" w:space="0" w:color="auto"/>
        <w:left w:val="none" w:sz="0" w:space="0" w:color="auto"/>
        <w:bottom w:val="none" w:sz="0" w:space="0" w:color="auto"/>
        <w:right w:val="none" w:sz="0" w:space="0" w:color="auto"/>
      </w:divBdr>
    </w:div>
    <w:div w:id="617293670">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22697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756068">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07485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770647">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28886">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2885273">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653329">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695319">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086281">
      <w:bodyDiv w:val="1"/>
      <w:marLeft w:val="0"/>
      <w:marRight w:val="0"/>
      <w:marTop w:val="0"/>
      <w:marBottom w:val="0"/>
      <w:divBdr>
        <w:top w:val="none" w:sz="0" w:space="0" w:color="auto"/>
        <w:left w:val="none" w:sz="0" w:space="0" w:color="auto"/>
        <w:bottom w:val="none" w:sz="0" w:space="0" w:color="auto"/>
        <w:right w:val="none" w:sz="0" w:space="0" w:color="auto"/>
      </w:divBdr>
    </w:div>
    <w:div w:id="62608672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589554">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17386">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505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10243">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09541">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070942">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378714">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553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263000">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160290">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084594">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554418">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2686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5935960">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0018">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792540">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5760">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023933">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184220">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42513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1206">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341360">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651518">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087183">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2841">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8669">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433453">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0083">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283773">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40255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0986379">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03159">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779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357934">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0994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324049">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081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077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03340">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4341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070163">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035039">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573991">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0961515">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686585">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027325">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609901">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461162">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699888">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037325">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892520">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24325">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694292">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739716">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1741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8967590">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740449">
      <w:bodyDiv w:val="1"/>
      <w:marLeft w:val="0"/>
      <w:marRight w:val="0"/>
      <w:marTop w:val="0"/>
      <w:marBottom w:val="0"/>
      <w:divBdr>
        <w:top w:val="none" w:sz="0" w:space="0" w:color="auto"/>
        <w:left w:val="none" w:sz="0" w:space="0" w:color="auto"/>
        <w:bottom w:val="none" w:sz="0" w:space="0" w:color="auto"/>
        <w:right w:val="none" w:sz="0" w:space="0" w:color="auto"/>
      </w:divBdr>
    </w:div>
    <w:div w:id="699746401">
      <w:bodyDiv w:val="1"/>
      <w:marLeft w:val="0"/>
      <w:marRight w:val="0"/>
      <w:marTop w:val="0"/>
      <w:marBottom w:val="0"/>
      <w:divBdr>
        <w:top w:val="none" w:sz="0" w:space="0" w:color="auto"/>
        <w:left w:val="none" w:sz="0" w:space="0" w:color="auto"/>
        <w:bottom w:val="none" w:sz="0" w:space="0" w:color="auto"/>
        <w:right w:val="none" w:sz="0" w:space="0" w:color="auto"/>
      </w:divBdr>
    </w:div>
    <w:div w:id="699815832">
      <w:bodyDiv w:val="1"/>
      <w:marLeft w:val="0"/>
      <w:marRight w:val="0"/>
      <w:marTop w:val="0"/>
      <w:marBottom w:val="0"/>
      <w:divBdr>
        <w:top w:val="none" w:sz="0" w:space="0" w:color="auto"/>
        <w:left w:val="none" w:sz="0" w:space="0" w:color="auto"/>
        <w:bottom w:val="none" w:sz="0" w:space="0" w:color="auto"/>
        <w:right w:val="none" w:sz="0" w:space="0" w:color="auto"/>
      </w:divBdr>
    </w:div>
    <w:div w:id="699819356">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19148">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1907088">
      <w:bodyDiv w:val="1"/>
      <w:marLeft w:val="0"/>
      <w:marRight w:val="0"/>
      <w:marTop w:val="0"/>
      <w:marBottom w:val="0"/>
      <w:divBdr>
        <w:top w:val="none" w:sz="0" w:space="0" w:color="auto"/>
        <w:left w:val="none" w:sz="0" w:space="0" w:color="auto"/>
        <w:bottom w:val="none" w:sz="0" w:space="0" w:color="auto"/>
        <w:right w:val="none" w:sz="0" w:space="0" w:color="auto"/>
      </w:divBdr>
    </w:div>
    <w:div w:id="70216840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31664">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13984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7813">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066932">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105478">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7993944">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460687">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0996419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2713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732774">
      <w:bodyDiv w:val="1"/>
      <w:marLeft w:val="0"/>
      <w:marRight w:val="0"/>
      <w:marTop w:val="0"/>
      <w:marBottom w:val="0"/>
      <w:divBdr>
        <w:top w:val="none" w:sz="0" w:space="0" w:color="auto"/>
        <w:left w:val="none" w:sz="0" w:space="0" w:color="auto"/>
        <w:bottom w:val="none" w:sz="0" w:space="0" w:color="auto"/>
        <w:right w:val="none" w:sz="0" w:space="0" w:color="auto"/>
      </w:divBdr>
    </w:div>
    <w:div w:id="712769773">
      <w:bodyDiv w:val="1"/>
      <w:marLeft w:val="0"/>
      <w:marRight w:val="0"/>
      <w:marTop w:val="0"/>
      <w:marBottom w:val="0"/>
      <w:divBdr>
        <w:top w:val="none" w:sz="0" w:space="0" w:color="auto"/>
        <w:left w:val="none" w:sz="0" w:space="0" w:color="auto"/>
        <w:bottom w:val="none" w:sz="0" w:space="0" w:color="auto"/>
        <w:right w:val="none" w:sz="0" w:space="0" w:color="auto"/>
      </w:divBdr>
    </w:div>
    <w:div w:id="712775849">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5345">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27446">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7826749">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178071">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401218">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487329">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147">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6996935">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3849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043471">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042700">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521">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0882060">
      <w:bodyDiv w:val="1"/>
      <w:marLeft w:val="0"/>
      <w:marRight w:val="0"/>
      <w:marTop w:val="0"/>
      <w:marBottom w:val="0"/>
      <w:divBdr>
        <w:top w:val="none" w:sz="0" w:space="0" w:color="auto"/>
        <w:left w:val="none" w:sz="0" w:space="0" w:color="auto"/>
        <w:bottom w:val="none" w:sz="0" w:space="0" w:color="auto"/>
        <w:right w:val="none" w:sz="0" w:space="0" w:color="auto"/>
      </w:divBdr>
    </w:div>
    <w:div w:id="731008572">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581189">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2303">
      <w:bodyDiv w:val="1"/>
      <w:marLeft w:val="0"/>
      <w:marRight w:val="0"/>
      <w:marTop w:val="0"/>
      <w:marBottom w:val="0"/>
      <w:divBdr>
        <w:top w:val="none" w:sz="0" w:space="0" w:color="auto"/>
        <w:left w:val="none" w:sz="0" w:space="0" w:color="auto"/>
        <w:bottom w:val="none" w:sz="0" w:space="0" w:color="auto"/>
        <w:right w:val="none" w:sz="0" w:space="0" w:color="auto"/>
      </w:divBdr>
    </w:div>
    <w:div w:id="732853960">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7629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858878">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010067">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0073">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319450">
      <w:bodyDiv w:val="1"/>
      <w:marLeft w:val="0"/>
      <w:marRight w:val="0"/>
      <w:marTop w:val="0"/>
      <w:marBottom w:val="0"/>
      <w:divBdr>
        <w:top w:val="none" w:sz="0" w:space="0" w:color="auto"/>
        <w:left w:val="none" w:sz="0" w:space="0" w:color="auto"/>
        <w:bottom w:val="none" w:sz="0" w:space="0" w:color="auto"/>
        <w:right w:val="none" w:sz="0" w:space="0" w:color="auto"/>
      </w:divBdr>
    </w:div>
    <w:div w:id="736368454">
      <w:bodyDiv w:val="1"/>
      <w:marLeft w:val="0"/>
      <w:marRight w:val="0"/>
      <w:marTop w:val="0"/>
      <w:marBottom w:val="0"/>
      <w:divBdr>
        <w:top w:val="none" w:sz="0" w:space="0" w:color="auto"/>
        <w:left w:val="none" w:sz="0" w:space="0" w:color="auto"/>
        <w:bottom w:val="none" w:sz="0" w:space="0" w:color="auto"/>
        <w:right w:val="none" w:sz="0" w:space="0" w:color="auto"/>
      </w:divBdr>
    </w:div>
    <w:div w:id="736516348">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166456">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110">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598994">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375664">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87795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183067">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52500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3841201">
      <w:bodyDiv w:val="1"/>
      <w:marLeft w:val="0"/>
      <w:marRight w:val="0"/>
      <w:marTop w:val="0"/>
      <w:marBottom w:val="0"/>
      <w:divBdr>
        <w:top w:val="none" w:sz="0" w:space="0" w:color="auto"/>
        <w:left w:val="none" w:sz="0" w:space="0" w:color="auto"/>
        <w:bottom w:val="none" w:sz="0" w:space="0" w:color="auto"/>
        <w:right w:val="none" w:sz="0" w:space="0" w:color="auto"/>
      </w:divBdr>
    </w:div>
    <w:div w:id="744038525">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76855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687238">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0945">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269373">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1405">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11771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8969516">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510503">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77493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04601">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294373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327148">
      <w:bodyDiv w:val="1"/>
      <w:marLeft w:val="0"/>
      <w:marRight w:val="0"/>
      <w:marTop w:val="0"/>
      <w:marBottom w:val="0"/>
      <w:divBdr>
        <w:top w:val="none" w:sz="0" w:space="0" w:color="auto"/>
        <w:left w:val="none" w:sz="0" w:space="0" w:color="auto"/>
        <w:bottom w:val="none" w:sz="0" w:space="0" w:color="auto"/>
        <w:right w:val="none" w:sz="0" w:space="0" w:color="auto"/>
      </w:divBdr>
    </w:div>
    <w:div w:id="754593846">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438682">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632868">
      <w:bodyDiv w:val="1"/>
      <w:marLeft w:val="0"/>
      <w:marRight w:val="0"/>
      <w:marTop w:val="0"/>
      <w:marBottom w:val="0"/>
      <w:divBdr>
        <w:top w:val="none" w:sz="0" w:space="0" w:color="auto"/>
        <w:left w:val="none" w:sz="0" w:space="0" w:color="auto"/>
        <w:bottom w:val="none" w:sz="0" w:space="0" w:color="auto"/>
        <w:right w:val="none" w:sz="0" w:space="0" w:color="auto"/>
      </w:divBdr>
    </w:div>
    <w:div w:id="756634005">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873778">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60328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19209">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0875007">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491414">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22670">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18838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2856">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459908">
      <w:bodyDiv w:val="1"/>
      <w:marLeft w:val="0"/>
      <w:marRight w:val="0"/>
      <w:marTop w:val="0"/>
      <w:marBottom w:val="0"/>
      <w:divBdr>
        <w:top w:val="none" w:sz="0" w:space="0" w:color="auto"/>
        <w:left w:val="none" w:sz="0" w:space="0" w:color="auto"/>
        <w:bottom w:val="none" w:sz="0" w:space="0" w:color="auto"/>
        <w:right w:val="none" w:sz="0" w:space="0" w:color="auto"/>
      </w:divBdr>
    </w:div>
    <w:div w:id="763495711">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6844">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418829">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3679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51728">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45472">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629697">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4706">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108">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6949042">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4811">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26157">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879050">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47271">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5782">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68409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0809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151441">
      <w:bodyDiv w:val="1"/>
      <w:marLeft w:val="0"/>
      <w:marRight w:val="0"/>
      <w:marTop w:val="0"/>
      <w:marBottom w:val="0"/>
      <w:divBdr>
        <w:top w:val="none" w:sz="0" w:space="0" w:color="auto"/>
        <w:left w:val="none" w:sz="0" w:space="0" w:color="auto"/>
        <w:bottom w:val="none" w:sz="0" w:space="0" w:color="auto"/>
        <w:right w:val="none" w:sz="0" w:space="0" w:color="auto"/>
      </w:divBdr>
    </w:div>
    <w:div w:id="781342957">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117182">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091">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3487">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3436">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3783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78994">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085469">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1245">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281041">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477733">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52614">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64384">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16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254668">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027150">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14337">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871411">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062579">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25831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449189">
      <w:bodyDiv w:val="1"/>
      <w:marLeft w:val="0"/>
      <w:marRight w:val="0"/>
      <w:marTop w:val="0"/>
      <w:marBottom w:val="0"/>
      <w:divBdr>
        <w:top w:val="none" w:sz="0" w:space="0" w:color="auto"/>
        <w:left w:val="none" w:sz="0" w:space="0" w:color="auto"/>
        <w:bottom w:val="none" w:sz="0" w:space="0" w:color="auto"/>
        <w:right w:val="none" w:sz="0" w:space="0" w:color="auto"/>
      </w:divBdr>
    </w:div>
    <w:div w:id="798570207">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106180">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34574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0655350">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269315">
      <w:bodyDiv w:val="1"/>
      <w:marLeft w:val="0"/>
      <w:marRight w:val="0"/>
      <w:marTop w:val="0"/>
      <w:marBottom w:val="0"/>
      <w:divBdr>
        <w:top w:val="none" w:sz="0" w:space="0" w:color="auto"/>
        <w:left w:val="none" w:sz="0" w:space="0" w:color="auto"/>
        <w:bottom w:val="none" w:sz="0" w:space="0" w:color="auto"/>
        <w:right w:val="none" w:sz="0" w:space="0" w:color="auto"/>
      </w:divBdr>
    </w:div>
    <w:div w:id="801310215">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22784">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769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237415">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22016">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590729">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170476">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345">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57168">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674875">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01848">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2865381">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7202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032895">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336603">
      <w:bodyDiv w:val="1"/>
      <w:marLeft w:val="0"/>
      <w:marRight w:val="0"/>
      <w:marTop w:val="0"/>
      <w:marBottom w:val="0"/>
      <w:divBdr>
        <w:top w:val="none" w:sz="0" w:space="0" w:color="auto"/>
        <w:left w:val="none" w:sz="0" w:space="0" w:color="auto"/>
        <w:bottom w:val="none" w:sz="0" w:space="0" w:color="auto"/>
        <w:right w:val="none" w:sz="0" w:space="0" w:color="auto"/>
      </w:divBdr>
    </w:div>
    <w:div w:id="81641271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873209">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23264">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459587">
      <w:bodyDiv w:val="1"/>
      <w:marLeft w:val="0"/>
      <w:marRight w:val="0"/>
      <w:marTop w:val="0"/>
      <w:marBottom w:val="0"/>
      <w:divBdr>
        <w:top w:val="none" w:sz="0" w:space="0" w:color="auto"/>
        <w:left w:val="none" w:sz="0" w:space="0" w:color="auto"/>
        <w:bottom w:val="none" w:sz="0" w:space="0" w:color="auto"/>
        <w:right w:val="none" w:sz="0" w:space="0" w:color="auto"/>
      </w:divBdr>
    </w:div>
    <w:div w:id="817460629">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3655">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4872">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20806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57338">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669665">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51412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29305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563653">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681667">
      <w:bodyDiv w:val="1"/>
      <w:marLeft w:val="0"/>
      <w:marRight w:val="0"/>
      <w:marTop w:val="0"/>
      <w:marBottom w:val="0"/>
      <w:divBdr>
        <w:top w:val="none" w:sz="0" w:space="0" w:color="auto"/>
        <w:left w:val="none" w:sz="0" w:space="0" w:color="auto"/>
        <w:bottom w:val="none" w:sz="0" w:space="0" w:color="auto"/>
        <w:right w:val="none" w:sz="0" w:space="0" w:color="auto"/>
      </w:divBdr>
    </w:div>
    <w:div w:id="83068452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27753">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66588">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145444">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599360">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792610">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23752">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6098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28650">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312999">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6774633">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227961">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07212">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428475">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37950">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4685">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477551">
      <w:bodyDiv w:val="1"/>
      <w:marLeft w:val="0"/>
      <w:marRight w:val="0"/>
      <w:marTop w:val="0"/>
      <w:marBottom w:val="0"/>
      <w:divBdr>
        <w:top w:val="none" w:sz="0" w:space="0" w:color="auto"/>
        <w:left w:val="none" w:sz="0" w:space="0" w:color="auto"/>
        <w:bottom w:val="none" w:sz="0" w:space="0" w:color="auto"/>
        <w:right w:val="none" w:sz="0" w:space="0" w:color="auto"/>
      </w:divBdr>
    </w:div>
    <w:div w:id="846553302">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714192">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0653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845703">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37655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511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466429">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543108">
      <w:bodyDiv w:val="1"/>
      <w:marLeft w:val="0"/>
      <w:marRight w:val="0"/>
      <w:marTop w:val="0"/>
      <w:marBottom w:val="0"/>
      <w:divBdr>
        <w:top w:val="none" w:sz="0" w:space="0" w:color="auto"/>
        <w:left w:val="none" w:sz="0" w:space="0" w:color="auto"/>
        <w:bottom w:val="none" w:sz="0" w:space="0" w:color="auto"/>
        <w:right w:val="none" w:sz="0" w:space="0" w:color="auto"/>
      </w:divBdr>
    </w:div>
    <w:div w:id="854660347">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880128">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39014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788555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3544">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048557">
      <w:bodyDiv w:val="1"/>
      <w:marLeft w:val="0"/>
      <w:marRight w:val="0"/>
      <w:marTop w:val="0"/>
      <w:marBottom w:val="0"/>
      <w:divBdr>
        <w:top w:val="none" w:sz="0" w:space="0" w:color="auto"/>
        <w:left w:val="none" w:sz="0" w:space="0" w:color="auto"/>
        <w:bottom w:val="none" w:sz="0" w:space="0" w:color="auto"/>
        <w:right w:val="none" w:sz="0" w:space="0" w:color="auto"/>
      </w:divBdr>
    </w:div>
    <w:div w:id="86005102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775297">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051">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549244">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286778">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43494">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22472">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799264">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6689">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8952837">
      <w:bodyDiv w:val="1"/>
      <w:marLeft w:val="0"/>
      <w:marRight w:val="0"/>
      <w:marTop w:val="0"/>
      <w:marBottom w:val="0"/>
      <w:divBdr>
        <w:top w:val="none" w:sz="0" w:space="0" w:color="auto"/>
        <w:left w:val="none" w:sz="0" w:space="0" w:color="auto"/>
        <w:bottom w:val="none" w:sz="0" w:space="0" w:color="auto"/>
        <w:right w:val="none" w:sz="0" w:space="0" w:color="auto"/>
      </w:divBdr>
    </w:div>
    <w:div w:id="869033703">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194107">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260857">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2768018">
      <w:bodyDiv w:val="1"/>
      <w:marLeft w:val="0"/>
      <w:marRight w:val="0"/>
      <w:marTop w:val="0"/>
      <w:marBottom w:val="0"/>
      <w:divBdr>
        <w:top w:val="none" w:sz="0" w:space="0" w:color="auto"/>
        <w:left w:val="none" w:sz="0" w:space="0" w:color="auto"/>
        <w:bottom w:val="none" w:sz="0" w:space="0" w:color="auto"/>
        <w:right w:val="none" w:sz="0" w:space="0" w:color="auto"/>
      </w:divBdr>
    </w:div>
    <w:div w:id="873273192">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42464">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855986">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235567">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042861">
      <w:bodyDiv w:val="1"/>
      <w:marLeft w:val="0"/>
      <w:marRight w:val="0"/>
      <w:marTop w:val="0"/>
      <w:marBottom w:val="0"/>
      <w:divBdr>
        <w:top w:val="none" w:sz="0" w:space="0" w:color="auto"/>
        <w:left w:val="none" w:sz="0" w:space="0" w:color="auto"/>
        <w:bottom w:val="none" w:sz="0" w:space="0" w:color="auto"/>
        <w:right w:val="none" w:sz="0" w:space="0" w:color="auto"/>
      </w:divBdr>
    </w:div>
    <w:div w:id="876046408">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166434">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091674">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829324">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32669">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750757">
      <w:bodyDiv w:val="1"/>
      <w:marLeft w:val="0"/>
      <w:marRight w:val="0"/>
      <w:marTop w:val="0"/>
      <w:marBottom w:val="0"/>
      <w:divBdr>
        <w:top w:val="none" w:sz="0" w:space="0" w:color="auto"/>
        <w:left w:val="none" w:sz="0" w:space="0" w:color="auto"/>
        <w:bottom w:val="none" w:sz="0" w:space="0" w:color="auto"/>
        <w:right w:val="none" w:sz="0" w:space="0" w:color="auto"/>
      </w:divBdr>
    </w:div>
    <w:div w:id="885797179">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5918623">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493013">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15636">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760171">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4567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2808657">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160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899590">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19695">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5285">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29119">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017188">
      <w:bodyDiv w:val="1"/>
      <w:marLeft w:val="0"/>
      <w:marRight w:val="0"/>
      <w:marTop w:val="0"/>
      <w:marBottom w:val="0"/>
      <w:divBdr>
        <w:top w:val="none" w:sz="0" w:space="0" w:color="auto"/>
        <w:left w:val="none" w:sz="0" w:space="0" w:color="auto"/>
        <w:bottom w:val="none" w:sz="0" w:space="0" w:color="auto"/>
        <w:right w:val="none" w:sz="0" w:space="0" w:color="auto"/>
      </w:divBdr>
    </w:div>
    <w:div w:id="896088772">
      <w:bodyDiv w:val="1"/>
      <w:marLeft w:val="0"/>
      <w:marRight w:val="0"/>
      <w:marTop w:val="0"/>
      <w:marBottom w:val="0"/>
      <w:divBdr>
        <w:top w:val="none" w:sz="0" w:space="0" w:color="auto"/>
        <w:left w:val="none" w:sz="0" w:space="0" w:color="auto"/>
        <w:bottom w:val="none" w:sz="0" w:space="0" w:color="auto"/>
        <w:right w:val="none" w:sz="0" w:space="0" w:color="auto"/>
      </w:divBdr>
    </w:div>
    <w:div w:id="896208601">
      <w:bodyDiv w:val="1"/>
      <w:marLeft w:val="0"/>
      <w:marRight w:val="0"/>
      <w:marTop w:val="0"/>
      <w:marBottom w:val="0"/>
      <w:divBdr>
        <w:top w:val="none" w:sz="0" w:space="0" w:color="auto"/>
        <w:left w:val="none" w:sz="0" w:space="0" w:color="auto"/>
        <w:bottom w:val="none" w:sz="0" w:space="0" w:color="auto"/>
        <w:right w:val="none" w:sz="0" w:space="0" w:color="auto"/>
      </w:divBdr>
    </w:div>
    <w:div w:id="896211678">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171042">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599739">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252131">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371618">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642333">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2121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02712">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6888252">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53259">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8923872">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31485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43298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696631">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281009">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123905">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32270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33139">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2704">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279633">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095041">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8150">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488121">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61873">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535913">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269306">
      <w:bodyDiv w:val="1"/>
      <w:marLeft w:val="0"/>
      <w:marRight w:val="0"/>
      <w:marTop w:val="0"/>
      <w:marBottom w:val="0"/>
      <w:divBdr>
        <w:top w:val="none" w:sz="0" w:space="0" w:color="auto"/>
        <w:left w:val="none" w:sz="0" w:space="0" w:color="auto"/>
        <w:bottom w:val="none" w:sz="0" w:space="0" w:color="auto"/>
        <w:right w:val="none" w:sz="0" w:space="0" w:color="auto"/>
      </w:divBdr>
    </w:div>
    <w:div w:id="925307633">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773832">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037507">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662119">
      <w:bodyDiv w:val="1"/>
      <w:marLeft w:val="0"/>
      <w:marRight w:val="0"/>
      <w:marTop w:val="0"/>
      <w:marBottom w:val="0"/>
      <w:divBdr>
        <w:top w:val="none" w:sz="0" w:space="0" w:color="auto"/>
        <w:left w:val="none" w:sz="0" w:space="0" w:color="auto"/>
        <w:bottom w:val="none" w:sz="0" w:space="0" w:color="auto"/>
        <w:right w:val="none" w:sz="0" w:space="0" w:color="auto"/>
      </w:divBdr>
    </w:div>
    <w:div w:id="927739264">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4565">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8578">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089326">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283979">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399135">
      <w:bodyDiv w:val="1"/>
      <w:marLeft w:val="0"/>
      <w:marRight w:val="0"/>
      <w:marTop w:val="0"/>
      <w:marBottom w:val="0"/>
      <w:divBdr>
        <w:top w:val="none" w:sz="0" w:space="0" w:color="auto"/>
        <w:left w:val="none" w:sz="0" w:space="0" w:color="auto"/>
        <w:bottom w:val="none" w:sz="0" w:space="0" w:color="auto"/>
        <w:right w:val="none" w:sz="0" w:space="0" w:color="auto"/>
      </w:divBdr>
    </w:div>
    <w:div w:id="932472135">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623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808">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1503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23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67906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39800999">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263532">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45611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0838090">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3712">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803868">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2915">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2674">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12046">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390987">
      <w:bodyDiv w:val="1"/>
      <w:marLeft w:val="0"/>
      <w:marRight w:val="0"/>
      <w:marTop w:val="0"/>
      <w:marBottom w:val="0"/>
      <w:divBdr>
        <w:top w:val="none" w:sz="0" w:space="0" w:color="auto"/>
        <w:left w:val="none" w:sz="0" w:space="0" w:color="auto"/>
        <w:bottom w:val="none" w:sz="0" w:space="0" w:color="auto"/>
        <w:right w:val="none" w:sz="0" w:space="0" w:color="auto"/>
      </w:divBdr>
    </w:div>
    <w:div w:id="947617709">
      <w:bodyDiv w:val="1"/>
      <w:marLeft w:val="0"/>
      <w:marRight w:val="0"/>
      <w:marTop w:val="0"/>
      <w:marBottom w:val="0"/>
      <w:divBdr>
        <w:top w:val="none" w:sz="0" w:space="0" w:color="auto"/>
        <w:left w:val="none" w:sz="0" w:space="0" w:color="auto"/>
        <w:bottom w:val="none" w:sz="0" w:space="0" w:color="auto"/>
        <w:right w:val="none" w:sz="0" w:space="0" w:color="auto"/>
      </w:divBdr>
    </w:div>
    <w:div w:id="947661848">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899949">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67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62373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33276">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298214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64438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837567">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0453">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875673">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2066">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0957007">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14925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198224">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047778">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201196">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66860">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6620018">
      <w:bodyDiv w:val="1"/>
      <w:marLeft w:val="0"/>
      <w:marRight w:val="0"/>
      <w:marTop w:val="0"/>
      <w:marBottom w:val="0"/>
      <w:divBdr>
        <w:top w:val="none" w:sz="0" w:space="0" w:color="auto"/>
        <w:left w:val="none" w:sz="0" w:space="0" w:color="auto"/>
        <w:bottom w:val="none" w:sz="0" w:space="0" w:color="auto"/>
        <w:right w:val="none" w:sz="0" w:space="0" w:color="auto"/>
      </w:divBdr>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19788">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863337">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637726">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1915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297070">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3832094">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599088">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060329">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33854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6515">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255693">
      <w:bodyDiv w:val="1"/>
      <w:marLeft w:val="0"/>
      <w:marRight w:val="0"/>
      <w:marTop w:val="0"/>
      <w:marBottom w:val="0"/>
      <w:divBdr>
        <w:top w:val="none" w:sz="0" w:space="0" w:color="auto"/>
        <w:left w:val="none" w:sz="0" w:space="0" w:color="auto"/>
        <w:bottom w:val="none" w:sz="0" w:space="0" w:color="auto"/>
        <w:right w:val="none" w:sz="0" w:space="0" w:color="auto"/>
      </w:divBdr>
    </w:div>
    <w:div w:id="976370978">
      <w:bodyDiv w:val="1"/>
      <w:marLeft w:val="0"/>
      <w:marRight w:val="0"/>
      <w:marTop w:val="0"/>
      <w:marBottom w:val="0"/>
      <w:divBdr>
        <w:top w:val="none" w:sz="0" w:space="0" w:color="auto"/>
        <w:left w:val="none" w:sz="0" w:space="0" w:color="auto"/>
        <w:bottom w:val="none" w:sz="0" w:space="0" w:color="auto"/>
        <w:right w:val="none" w:sz="0" w:space="0" w:color="auto"/>
      </w:divBdr>
    </w:div>
    <w:div w:id="976446712">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41288">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1529">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10260">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02988">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1929920">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6674">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193141">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37810">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087582">
      <w:bodyDiv w:val="1"/>
      <w:marLeft w:val="0"/>
      <w:marRight w:val="0"/>
      <w:marTop w:val="0"/>
      <w:marBottom w:val="0"/>
      <w:divBdr>
        <w:top w:val="none" w:sz="0" w:space="0" w:color="auto"/>
        <w:left w:val="none" w:sz="0" w:space="0" w:color="auto"/>
        <w:bottom w:val="none" w:sz="0" w:space="0" w:color="auto"/>
        <w:right w:val="none" w:sz="0" w:space="0" w:color="auto"/>
      </w:divBdr>
    </w:div>
    <w:div w:id="98509079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6467">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2638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05183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397747">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630440">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3308">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673080">
      <w:bodyDiv w:val="1"/>
      <w:marLeft w:val="0"/>
      <w:marRight w:val="0"/>
      <w:marTop w:val="0"/>
      <w:marBottom w:val="0"/>
      <w:divBdr>
        <w:top w:val="none" w:sz="0" w:space="0" w:color="auto"/>
        <w:left w:val="none" w:sz="0" w:space="0" w:color="auto"/>
        <w:bottom w:val="none" w:sz="0" w:space="0" w:color="auto"/>
        <w:right w:val="none" w:sz="0" w:space="0" w:color="auto"/>
      </w:divBdr>
    </w:div>
    <w:div w:id="990787908">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061618">
      <w:bodyDiv w:val="1"/>
      <w:marLeft w:val="0"/>
      <w:marRight w:val="0"/>
      <w:marTop w:val="0"/>
      <w:marBottom w:val="0"/>
      <w:divBdr>
        <w:top w:val="none" w:sz="0" w:space="0" w:color="auto"/>
        <w:left w:val="none" w:sz="0" w:space="0" w:color="auto"/>
        <w:bottom w:val="none" w:sz="0" w:space="0" w:color="auto"/>
        <w:right w:val="none" w:sz="0" w:space="0" w:color="auto"/>
      </w:divBdr>
    </w:div>
    <w:div w:id="991132125">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1312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17">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19030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454570">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53444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647878">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3310">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49766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57059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884194">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070984">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1065">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09383">
      <w:bodyDiv w:val="1"/>
      <w:marLeft w:val="0"/>
      <w:marRight w:val="0"/>
      <w:marTop w:val="0"/>
      <w:marBottom w:val="0"/>
      <w:divBdr>
        <w:top w:val="none" w:sz="0" w:space="0" w:color="auto"/>
        <w:left w:val="none" w:sz="0" w:space="0" w:color="auto"/>
        <w:bottom w:val="none" w:sz="0" w:space="0" w:color="auto"/>
        <w:right w:val="none" w:sz="0" w:space="0" w:color="auto"/>
      </w:divBdr>
    </w:div>
    <w:div w:id="1001011333">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470435">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095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2973059">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82604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74216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748769">
      <w:bodyDiv w:val="1"/>
      <w:marLeft w:val="0"/>
      <w:marRight w:val="0"/>
      <w:marTop w:val="0"/>
      <w:marBottom w:val="0"/>
      <w:divBdr>
        <w:top w:val="none" w:sz="0" w:space="0" w:color="auto"/>
        <w:left w:val="none" w:sz="0" w:space="0" w:color="auto"/>
        <w:bottom w:val="none" w:sz="0" w:space="0" w:color="auto"/>
        <w:right w:val="none" w:sz="0" w:space="0" w:color="auto"/>
      </w:divBdr>
    </w:div>
    <w:div w:id="1008797341">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142660">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598914">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49348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29318">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655169">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15621">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19585">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0502">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2113">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421383">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350563">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687786">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736665">
      <w:bodyDiv w:val="1"/>
      <w:marLeft w:val="0"/>
      <w:marRight w:val="0"/>
      <w:marTop w:val="0"/>
      <w:marBottom w:val="0"/>
      <w:divBdr>
        <w:top w:val="none" w:sz="0" w:space="0" w:color="auto"/>
        <w:left w:val="none" w:sz="0" w:space="0" w:color="auto"/>
        <w:bottom w:val="none" w:sz="0" w:space="0" w:color="auto"/>
        <w:right w:val="none" w:sz="0" w:space="0" w:color="auto"/>
      </w:divBdr>
    </w:div>
    <w:div w:id="1017847684">
      <w:bodyDiv w:val="1"/>
      <w:marLeft w:val="0"/>
      <w:marRight w:val="0"/>
      <w:marTop w:val="0"/>
      <w:marBottom w:val="0"/>
      <w:divBdr>
        <w:top w:val="none" w:sz="0" w:space="0" w:color="auto"/>
        <w:left w:val="none" w:sz="0" w:space="0" w:color="auto"/>
        <w:bottom w:val="none" w:sz="0" w:space="0" w:color="auto"/>
        <w:right w:val="none" w:sz="0" w:space="0" w:color="auto"/>
      </w:divBdr>
    </w:div>
    <w:div w:id="1017850280">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005294">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356787">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468703">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0854987">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468489">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39753">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793865">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51218">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68167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01665">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176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13656">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0440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5287">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4626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086855">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39745314">
      <w:bodyDiv w:val="1"/>
      <w:marLeft w:val="0"/>
      <w:marRight w:val="0"/>
      <w:marTop w:val="0"/>
      <w:marBottom w:val="0"/>
      <w:divBdr>
        <w:top w:val="none" w:sz="0" w:space="0" w:color="auto"/>
        <w:left w:val="none" w:sz="0" w:space="0" w:color="auto"/>
        <w:bottom w:val="none" w:sz="0" w:space="0" w:color="auto"/>
        <w:right w:val="none" w:sz="0" w:space="0" w:color="auto"/>
      </w:divBdr>
    </w:div>
    <w:div w:id="1040282620">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364247">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3793652">
      <w:bodyDiv w:val="1"/>
      <w:marLeft w:val="0"/>
      <w:marRight w:val="0"/>
      <w:marTop w:val="0"/>
      <w:marBottom w:val="0"/>
      <w:divBdr>
        <w:top w:val="none" w:sz="0" w:space="0" w:color="auto"/>
        <w:left w:val="none" w:sz="0" w:space="0" w:color="auto"/>
        <w:bottom w:val="none" w:sz="0" w:space="0" w:color="auto"/>
        <w:right w:val="none" w:sz="0" w:space="0" w:color="auto"/>
      </w:divBdr>
    </w:div>
    <w:div w:id="104379611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527480">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49961622">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226013">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277206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041550">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851289">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19808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582917">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776456">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32061">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8941914">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2253">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41392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2388">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332769">
      <w:bodyDiv w:val="1"/>
      <w:marLeft w:val="0"/>
      <w:marRight w:val="0"/>
      <w:marTop w:val="0"/>
      <w:marBottom w:val="0"/>
      <w:divBdr>
        <w:top w:val="none" w:sz="0" w:space="0" w:color="auto"/>
        <w:left w:val="none" w:sz="0" w:space="0" w:color="auto"/>
        <w:bottom w:val="none" w:sz="0" w:space="0" w:color="auto"/>
        <w:right w:val="none" w:sz="0" w:space="0" w:color="auto"/>
      </w:divBdr>
    </w:div>
    <w:div w:id="1063335274">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5950279">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183799">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7558">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6995874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806905">
      <w:bodyDiv w:val="1"/>
      <w:marLeft w:val="0"/>
      <w:marRight w:val="0"/>
      <w:marTop w:val="0"/>
      <w:marBottom w:val="0"/>
      <w:divBdr>
        <w:top w:val="none" w:sz="0" w:space="0" w:color="auto"/>
        <w:left w:val="none" w:sz="0" w:space="0" w:color="auto"/>
        <w:bottom w:val="none" w:sz="0" w:space="0" w:color="auto"/>
        <w:right w:val="none" w:sz="0" w:space="0" w:color="auto"/>
      </w:divBdr>
    </w:div>
    <w:div w:id="1070810291">
      <w:bodyDiv w:val="1"/>
      <w:marLeft w:val="0"/>
      <w:marRight w:val="0"/>
      <w:marTop w:val="0"/>
      <w:marBottom w:val="0"/>
      <w:divBdr>
        <w:top w:val="none" w:sz="0" w:space="0" w:color="auto"/>
        <w:left w:val="none" w:sz="0" w:space="0" w:color="auto"/>
        <w:bottom w:val="none" w:sz="0" w:space="0" w:color="auto"/>
        <w:right w:val="none" w:sz="0" w:space="0" w:color="auto"/>
      </w:divBdr>
    </w:div>
    <w:div w:id="1070887490">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151480">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239408">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43574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1290">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8713">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23291">
      <w:bodyDiv w:val="1"/>
      <w:marLeft w:val="0"/>
      <w:marRight w:val="0"/>
      <w:marTop w:val="0"/>
      <w:marBottom w:val="0"/>
      <w:divBdr>
        <w:top w:val="none" w:sz="0" w:space="0" w:color="auto"/>
        <w:left w:val="none" w:sz="0" w:space="0" w:color="auto"/>
        <w:bottom w:val="none" w:sz="0" w:space="0" w:color="auto"/>
        <w:right w:val="none" w:sz="0" w:space="0" w:color="auto"/>
      </w:divBdr>
    </w:div>
    <w:div w:id="107462655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008155">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132776">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5731">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676128">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064502">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525850">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565888">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413847">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562121">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776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574995">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3812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682803">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50308">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576826">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13086">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090686">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01310">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679767">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411214">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3780">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211147">
      <w:bodyDiv w:val="1"/>
      <w:marLeft w:val="0"/>
      <w:marRight w:val="0"/>
      <w:marTop w:val="0"/>
      <w:marBottom w:val="0"/>
      <w:divBdr>
        <w:top w:val="none" w:sz="0" w:space="0" w:color="auto"/>
        <w:left w:val="none" w:sz="0" w:space="0" w:color="auto"/>
        <w:bottom w:val="none" w:sz="0" w:space="0" w:color="auto"/>
        <w:right w:val="none" w:sz="0" w:space="0" w:color="auto"/>
      </w:divBdr>
    </w:div>
    <w:div w:id="1098254064">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524679">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09697">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143932">
      <w:bodyDiv w:val="1"/>
      <w:marLeft w:val="0"/>
      <w:marRight w:val="0"/>
      <w:marTop w:val="0"/>
      <w:marBottom w:val="0"/>
      <w:divBdr>
        <w:top w:val="none" w:sz="0" w:space="0" w:color="auto"/>
        <w:left w:val="none" w:sz="0" w:space="0" w:color="auto"/>
        <w:bottom w:val="none" w:sz="0" w:space="0" w:color="auto"/>
        <w:right w:val="none" w:sz="0" w:space="0" w:color="auto"/>
      </w:divBdr>
    </w:div>
    <w:div w:id="1102341812">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498461">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396662">
      <w:bodyDiv w:val="1"/>
      <w:marLeft w:val="0"/>
      <w:marRight w:val="0"/>
      <w:marTop w:val="0"/>
      <w:marBottom w:val="0"/>
      <w:divBdr>
        <w:top w:val="none" w:sz="0" w:space="0" w:color="auto"/>
        <w:left w:val="none" w:sz="0" w:space="0" w:color="auto"/>
        <w:bottom w:val="none" w:sz="0" w:space="0" w:color="auto"/>
        <w:right w:val="none" w:sz="0" w:space="0" w:color="auto"/>
      </w:divBdr>
    </w:div>
    <w:div w:id="1109396671">
      <w:bodyDiv w:val="1"/>
      <w:marLeft w:val="0"/>
      <w:marRight w:val="0"/>
      <w:marTop w:val="0"/>
      <w:marBottom w:val="0"/>
      <w:divBdr>
        <w:top w:val="none" w:sz="0" w:space="0" w:color="auto"/>
        <w:left w:val="none" w:sz="0" w:space="0" w:color="auto"/>
        <w:bottom w:val="none" w:sz="0" w:space="0" w:color="auto"/>
        <w:right w:val="none" w:sz="0" w:space="0" w:color="auto"/>
      </w:divBdr>
    </w:div>
    <w:div w:id="1109399973">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4016">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393099">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4447">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0971">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744552">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356292">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3220">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593715">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858812">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176297">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560193">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483843">
      <w:bodyDiv w:val="1"/>
      <w:marLeft w:val="0"/>
      <w:marRight w:val="0"/>
      <w:marTop w:val="0"/>
      <w:marBottom w:val="0"/>
      <w:divBdr>
        <w:top w:val="none" w:sz="0" w:space="0" w:color="auto"/>
        <w:left w:val="none" w:sz="0" w:space="0" w:color="auto"/>
        <w:bottom w:val="none" w:sz="0" w:space="0" w:color="auto"/>
        <w:right w:val="none" w:sz="0" w:space="0" w:color="auto"/>
      </w:divBdr>
    </w:div>
    <w:div w:id="1117526329">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24266">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345531">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49636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685310">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762782">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655158">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1919338">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31924">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844420">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08044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731590">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54484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0931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504737">
      <w:bodyDiv w:val="1"/>
      <w:marLeft w:val="0"/>
      <w:marRight w:val="0"/>
      <w:marTop w:val="0"/>
      <w:marBottom w:val="0"/>
      <w:divBdr>
        <w:top w:val="none" w:sz="0" w:space="0" w:color="auto"/>
        <w:left w:val="none" w:sz="0" w:space="0" w:color="auto"/>
        <w:bottom w:val="none" w:sz="0" w:space="0" w:color="auto"/>
        <w:right w:val="none" w:sz="0" w:space="0" w:color="auto"/>
      </w:divBdr>
    </w:div>
    <w:div w:id="1127695696">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127756">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0445">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29974054">
      <w:bodyDiv w:val="1"/>
      <w:marLeft w:val="0"/>
      <w:marRight w:val="0"/>
      <w:marTop w:val="0"/>
      <w:marBottom w:val="0"/>
      <w:divBdr>
        <w:top w:val="none" w:sz="0" w:space="0" w:color="auto"/>
        <w:left w:val="none" w:sz="0" w:space="0" w:color="auto"/>
        <w:bottom w:val="none" w:sz="0" w:space="0" w:color="auto"/>
        <w:right w:val="none" w:sz="0" w:space="0" w:color="auto"/>
      </w:divBdr>
    </w:div>
    <w:div w:id="1129980968">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27061">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194454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089451">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558712">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0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8160">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4869">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22575">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069167">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3047">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32507">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183089">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456883">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15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77324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042857">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736656">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01080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5927139">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284501">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35423">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446239">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1744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194900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40344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526686">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83213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1237">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4306">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383683">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502536">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016">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18349">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575333">
      <w:bodyDiv w:val="1"/>
      <w:marLeft w:val="0"/>
      <w:marRight w:val="0"/>
      <w:marTop w:val="0"/>
      <w:marBottom w:val="0"/>
      <w:divBdr>
        <w:top w:val="none" w:sz="0" w:space="0" w:color="auto"/>
        <w:left w:val="none" w:sz="0" w:space="0" w:color="auto"/>
        <w:bottom w:val="none" w:sz="0" w:space="0" w:color="auto"/>
        <w:right w:val="none" w:sz="0" w:space="0" w:color="auto"/>
      </w:divBdr>
    </w:div>
    <w:div w:id="1158691238">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06081">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27759">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01487">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582997">
      <w:bodyDiv w:val="1"/>
      <w:marLeft w:val="0"/>
      <w:marRight w:val="0"/>
      <w:marTop w:val="0"/>
      <w:marBottom w:val="0"/>
      <w:divBdr>
        <w:top w:val="none" w:sz="0" w:space="0" w:color="auto"/>
        <w:left w:val="none" w:sz="0" w:space="0" w:color="auto"/>
        <w:bottom w:val="none" w:sz="0" w:space="0" w:color="auto"/>
        <w:right w:val="none" w:sz="0" w:space="0" w:color="auto"/>
      </w:divBdr>
    </w:div>
    <w:div w:id="1161702931">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22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14094">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5900785">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17712">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445093">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642727">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08846">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635751">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2812">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020">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16886">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334052">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648880">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67302">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796451">
      <w:bodyDiv w:val="1"/>
      <w:marLeft w:val="0"/>
      <w:marRight w:val="0"/>
      <w:marTop w:val="0"/>
      <w:marBottom w:val="0"/>
      <w:divBdr>
        <w:top w:val="none" w:sz="0" w:space="0" w:color="auto"/>
        <w:left w:val="none" w:sz="0" w:space="0" w:color="auto"/>
        <w:bottom w:val="none" w:sz="0" w:space="0" w:color="auto"/>
        <w:right w:val="none" w:sz="0" w:space="0" w:color="auto"/>
      </w:divBdr>
    </w:div>
    <w:div w:id="1172842491">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76450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078152">
      <w:bodyDiv w:val="1"/>
      <w:marLeft w:val="0"/>
      <w:marRight w:val="0"/>
      <w:marTop w:val="0"/>
      <w:marBottom w:val="0"/>
      <w:divBdr>
        <w:top w:val="none" w:sz="0" w:space="0" w:color="auto"/>
        <w:left w:val="none" w:sz="0" w:space="0" w:color="auto"/>
        <w:bottom w:val="none" w:sz="0" w:space="0" w:color="auto"/>
        <w:right w:val="none" w:sz="0" w:space="0" w:color="auto"/>
      </w:divBdr>
    </w:div>
    <w:div w:id="1174109276">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59665">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801898">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329">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31214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501305">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68940">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153552">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581754">
      <w:bodyDiv w:val="1"/>
      <w:marLeft w:val="0"/>
      <w:marRight w:val="0"/>
      <w:marTop w:val="0"/>
      <w:marBottom w:val="0"/>
      <w:divBdr>
        <w:top w:val="none" w:sz="0" w:space="0" w:color="auto"/>
        <w:left w:val="none" w:sz="0" w:space="0" w:color="auto"/>
        <w:bottom w:val="none" w:sz="0" w:space="0" w:color="auto"/>
        <w:right w:val="none" w:sz="0" w:space="0" w:color="auto"/>
      </w:divBdr>
    </w:div>
    <w:div w:id="1180658254">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814259">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007544">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22979">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558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25509">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561369">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5380">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76866">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3484">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3470">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07001">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00488">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038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769381">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7934248">
      <w:bodyDiv w:val="1"/>
      <w:marLeft w:val="0"/>
      <w:marRight w:val="0"/>
      <w:marTop w:val="0"/>
      <w:marBottom w:val="0"/>
      <w:divBdr>
        <w:top w:val="none" w:sz="0" w:space="0" w:color="auto"/>
        <w:left w:val="none" w:sz="0" w:space="0" w:color="auto"/>
        <w:bottom w:val="none" w:sz="0" w:space="0" w:color="auto"/>
        <w:right w:val="none" w:sz="0" w:space="0" w:color="auto"/>
      </w:divBdr>
    </w:div>
    <w:div w:id="1198202101">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549262">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787241">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3903244">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19518">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309">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217692">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484880">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680872">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075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6519">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15746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399984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578959">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62579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891301">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441859">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4294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867513">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248323">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05267">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594171">
      <w:bodyDiv w:val="1"/>
      <w:marLeft w:val="0"/>
      <w:marRight w:val="0"/>
      <w:marTop w:val="0"/>
      <w:marBottom w:val="0"/>
      <w:divBdr>
        <w:top w:val="none" w:sz="0" w:space="0" w:color="auto"/>
        <w:left w:val="none" w:sz="0" w:space="0" w:color="auto"/>
        <w:bottom w:val="none" w:sz="0" w:space="0" w:color="auto"/>
        <w:right w:val="none" w:sz="0" w:space="0" w:color="auto"/>
      </w:divBdr>
    </w:div>
    <w:div w:id="1222643427">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3980792">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284">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09763">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798262">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39682">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57921">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02865">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7952108">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39654">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09869">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3306">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268075">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29807721">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424074">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795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465886">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314234">
      <w:bodyDiv w:val="1"/>
      <w:marLeft w:val="0"/>
      <w:marRight w:val="0"/>
      <w:marTop w:val="0"/>
      <w:marBottom w:val="0"/>
      <w:divBdr>
        <w:top w:val="none" w:sz="0" w:space="0" w:color="auto"/>
        <w:left w:val="none" w:sz="0" w:space="0" w:color="auto"/>
        <w:bottom w:val="none" w:sz="0" w:space="0" w:color="auto"/>
        <w:right w:val="none" w:sz="0" w:space="0" w:color="auto"/>
      </w:divBdr>
    </w:div>
    <w:div w:id="1235357577">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0178">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174046">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292755">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45129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2956594">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5125">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5826">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458326">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112422">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49045">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4789">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54126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70328">
      <w:bodyDiv w:val="1"/>
      <w:marLeft w:val="0"/>
      <w:marRight w:val="0"/>
      <w:marTop w:val="0"/>
      <w:marBottom w:val="0"/>
      <w:divBdr>
        <w:top w:val="none" w:sz="0" w:space="0" w:color="auto"/>
        <w:left w:val="none" w:sz="0" w:space="0" w:color="auto"/>
        <w:bottom w:val="none" w:sz="0" w:space="0" w:color="auto"/>
        <w:right w:val="none" w:sz="0" w:space="0" w:color="auto"/>
      </w:divBdr>
    </w:div>
    <w:div w:id="1249970711">
      <w:bodyDiv w:val="1"/>
      <w:marLeft w:val="0"/>
      <w:marRight w:val="0"/>
      <w:marTop w:val="0"/>
      <w:marBottom w:val="0"/>
      <w:divBdr>
        <w:top w:val="none" w:sz="0" w:space="0" w:color="auto"/>
        <w:left w:val="none" w:sz="0" w:space="0" w:color="auto"/>
        <w:bottom w:val="none" w:sz="0" w:space="0" w:color="auto"/>
        <w:right w:val="none" w:sz="0" w:space="0" w:color="auto"/>
      </w:divBdr>
    </w:div>
    <w:div w:id="1249996802">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508864">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0768930">
      <w:bodyDiv w:val="1"/>
      <w:marLeft w:val="0"/>
      <w:marRight w:val="0"/>
      <w:marTop w:val="0"/>
      <w:marBottom w:val="0"/>
      <w:divBdr>
        <w:top w:val="none" w:sz="0" w:space="0" w:color="auto"/>
        <w:left w:val="none" w:sz="0" w:space="0" w:color="auto"/>
        <w:bottom w:val="none" w:sz="0" w:space="0" w:color="auto"/>
        <w:right w:val="none" w:sz="0" w:space="0" w:color="auto"/>
      </w:divBdr>
    </w:div>
    <w:div w:id="1251043174">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550280">
      <w:bodyDiv w:val="1"/>
      <w:marLeft w:val="0"/>
      <w:marRight w:val="0"/>
      <w:marTop w:val="0"/>
      <w:marBottom w:val="0"/>
      <w:divBdr>
        <w:top w:val="none" w:sz="0" w:space="0" w:color="auto"/>
        <w:left w:val="none" w:sz="0" w:space="0" w:color="auto"/>
        <w:bottom w:val="none" w:sz="0" w:space="0" w:color="auto"/>
        <w:right w:val="none" w:sz="0" w:space="0" w:color="auto"/>
      </w:divBdr>
    </w:div>
    <w:div w:id="1251770326">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1813048">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666164">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202207">
      <w:bodyDiv w:val="1"/>
      <w:marLeft w:val="0"/>
      <w:marRight w:val="0"/>
      <w:marTop w:val="0"/>
      <w:marBottom w:val="0"/>
      <w:divBdr>
        <w:top w:val="none" w:sz="0" w:space="0" w:color="auto"/>
        <w:left w:val="none" w:sz="0" w:space="0" w:color="auto"/>
        <w:bottom w:val="none" w:sz="0" w:space="0" w:color="auto"/>
        <w:right w:val="none" w:sz="0" w:space="0" w:color="auto"/>
      </w:divBdr>
    </w:div>
    <w:div w:id="1253314860">
      <w:bodyDiv w:val="1"/>
      <w:marLeft w:val="0"/>
      <w:marRight w:val="0"/>
      <w:marTop w:val="0"/>
      <w:marBottom w:val="0"/>
      <w:divBdr>
        <w:top w:val="none" w:sz="0" w:space="0" w:color="auto"/>
        <w:left w:val="none" w:sz="0" w:space="0" w:color="auto"/>
        <w:bottom w:val="none" w:sz="0" w:space="0" w:color="auto"/>
        <w:right w:val="none" w:sz="0" w:space="0" w:color="auto"/>
      </w:divBdr>
    </w:div>
    <w:div w:id="1253472488">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23918">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101487">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8947668">
      <w:bodyDiv w:val="1"/>
      <w:marLeft w:val="0"/>
      <w:marRight w:val="0"/>
      <w:marTop w:val="0"/>
      <w:marBottom w:val="0"/>
      <w:divBdr>
        <w:top w:val="none" w:sz="0" w:space="0" w:color="auto"/>
        <w:left w:val="none" w:sz="0" w:space="0" w:color="auto"/>
        <w:bottom w:val="none" w:sz="0" w:space="0" w:color="auto"/>
        <w:right w:val="none" w:sz="0" w:space="0" w:color="auto"/>
      </w:divBdr>
    </w:div>
    <w:div w:id="1259020460">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22225">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77495">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651659">
      <w:bodyDiv w:val="1"/>
      <w:marLeft w:val="0"/>
      <w:marRight w:val="0"/>
      <w:marTop w:val="0"/>
      <w:marBottom w:val="0"/>
      <w:divBdr>
        <w:top w:val="none" w:sz="0" w:space="0" w:color="auto"/>
        <w:left w:val="none" w:sz="0" w:space="0" w:color="auto"/>
        <w:bottom w:val="none" w:sz="0" w:space="0" w:color="auto"/>
        <w:right w:val="none" w:sz="0" w:space="0" w:color="auto"/>
      </w:divBdr>
    </w:div>
    <w:div w:id="1264653709">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386658">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842051">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1118">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233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688981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466895">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31796">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8999783">
      <w:bodyDiv w:val="1"/>
      <w:marLeft w:val="0"/>
      <w:marRight w:val="0"/>
      <w:marTop w:val="0"/>
      <w:marBottom w:val="0"/>
      <w:divBdr>
        <w:top w:val="none" w:sz="0" w:space="0" w:color="auto"/>
        <w:left w:val="none" w:sz="0" w:space="0" w:color="auto"/>
        <w:bottom w:val="none" w:sz="0" w:space="0" w:color="auto"/>
        <w:right w:val="none" w:sz="0" w:space="0" w:color="auto"/>
      </w:divBdr>
    </w:div>
    <w:div w:id="1269041818">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241138">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589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12572">
      <w:bodyDiv w:val="1"/>
      <w:marLeft w:val="0"/>
      <w:marRight w:val="0"/>
      <w:marTop w:val="0"/>
      <w:marBottom w:val="0"/>
      <w:divBdr>
        <w:top w:val="none" w:sz="0" w:space="0" w:color="auto"/>
        <w:left w:val="none" w:sz="0" w:space="0" w:color="auto"/>
        <w:bottom w:val="none" w:sz="0" w:space="0" w:color="auto"/>
        <w:right w:val="none" w:sz="0" w:space="0" w:color="auto"/>
      </w:divBdr>
    </w:div>
    <w:div w:id="1272589586">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685">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559038">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490558">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40660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25732">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02644">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49593">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575306">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761895">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1555">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338613">
      <w:bodyDiv w:val="1"/>
      <w:marLeft w:val="0"/>
      <w:marRight w:val="0"/>
      <w:marTop w:val="0"/>
      <w:marBottom w:val="0"/>
      <w:divBdr>
        <w:top w:val="none" w:sz="0" w:space="0" w:color="auto"/>
        <w:left w:val="none" w:sz="0" w:space="0" w:color="auto"/>
        <w:bottom w:val="none" w:sz="0" w:space="0" w:color="auto"/>
        <w:right w:val="none" w:sz="0" w:space="0" w:color="auto"/>
      </w:divBdr>
    </w:div>
    <w:div w:id="1283415721">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3882789">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775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00082">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276261">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18822">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32198">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52562">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662480">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120545">
      <w:bodyDiv w:val="1"/>
      <w:marLeft w:val="0"/>
      <w:marRight w:val="0"/>
      <w:marTop w:val="0"/>
      <w:marBottom w:val="0"/>
      <w:divBdr>
        <w:top w:val="none" w:sz="0" w:space="0" w:color="auto"/>
        <w:left w:val="none" w:sz="0" w:space="0" w:color="auto"/>
        <w:bottom w:val="none" w:sz="0" w:space="0" w:color="auto"/>
        <w:right w:val="none" w:sz="0" w:space="0" w:color="auto"/>
      </w:divBdr>
    </w:div>
    <w:div w:id="128912280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47326">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59403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293676">
      <w:bodyDiv w:val="1"/>
      <w:marLeft w:val="0"/>
      <w:marRight w:val="0"/>
      <w:marTop w:val="0"/>
      <w:marBottom w:val="0"/>
      <w:divBdr>
        <w:top w:val="none" w:sz="0" w:space="0" w:color="auto"/>
        <w:left w:val="none" w:sz="0" w:space="0" w:color="auto"/>
        <w:bottom w:val="none" w:sz="0" w:space="0" w:color="auto"/>
        <w:right w:val="none" w:sz="0" w:space="0" w:color="auto"/>
      </w:divBdr>
    </w:div>
    <w:div w:id="1293900874">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598138">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331176">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4640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835158">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074910">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534920">
      <w:bodyDiv w:val="1"/>
      <w:marLeft w:val="0"/>
      <w:marRight w:val="0"/>
      <w:marTop w:val="0"/>
      <w:marBottom w:val="0"/>
      <w:divBdr>
        <w:top w:val="none" w:sz="0" w:space="0" w:color="auto"/>
        <w:left w:val="none" w:sz="0" w:space="0" w:color="auto"/>
        <w:bottom w:val="none" w:sz="0" w:space="0" w:color="auto"/>
        <w:right w:val="none" w:sz="0" w:space="0" w:color="auto"/>
      </w:divBdr>
    </w:div>
    <w:div w:id="1299605082">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299726532">
      <w:bodyDiv w:val="1"/>
      <w:marLeft w:val="0"/>
      <w:marRight w:val="0"/>
      <w:marTop w:val="0"/>
      <w:marBottom w:val="0"/>
      <w:divBdr>
        <w:top w:val="none" w:sz="0" w:space="0" w:color="auto"/>
        <w:left w:val="none" w:sz="0" w:space="0" w:color="auto"/>
        <w:bottom w:val="none" w:sz="0" w:space="0" w:color="auto"/>
        <w:right w:val="none" w:sz="0" w:space="0" w:color="auto"/>
      </w:divBdr>
    </w:div>
    <w:div w:id="1299801812">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1866">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4904">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614797">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727625">
      <w:bodyDiv w:val="1"/>
      <w:marLeft w:val="0"/>
      <w:marRight w:val="0"/>
      <w:marTop w:val="0"/>
      <w:marBottom w:val="0"/>
      <w:divBdr>
        <w:top w:val="none" w:sz="0" w:space="0" w:color="auto"/>
        <w:left w:val="none" w:sz="0" w:space="0" w:color="auto"/>
        <w:bottom w:val="none" w:sz="0" w:space="0" w:color="auto"/>
        <w:right w:val="none" w:sz="0" w:space="0" w:color="auto"/>
      </w:divBdr>
    </w:div>
    <w:div w:id="1302879981">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14343">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47730">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24197">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466737">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0035">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2709">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437751">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4740">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094327">
      <w:bodyDiv w:val="1"/>
      <w:marLeft w:val="0"/>
      <w:marRight w:val="0"/>
      <w:marTop w:val="0"/>
      <w:marBottom w:val="0"/>
      <w:divBdr>
        <w:top w:val="none" w:sz="0" w:space="0" w:color="auto"/>
        <w:left w:val="none" w:sz="0" w:space="0" w:color="auto"/>
        <w:bottom w:val="none" w:sz="0" w:space="0" w:color="auto"/>
        <w:right w:val="none" w:sz="0" w:space="0" w:color="auto"/>
      </w:divBdr>
    </w:div>
    <w:div w:id="1310135241">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397605">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1589">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131708">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68851">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1237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12800">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759521">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416259">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650119">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579559">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69931">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574838">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779433">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4895151">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6472952">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00193">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55820">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166880">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255242">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637073">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785873">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2953709">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19752">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265932">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78173">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375193">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6878292">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0599">
      <w:bodyDiv w:val="1"/>
      <w:marLeft w:val="0"/>
      <w:marRight w:val="0"/>
      <w:marTop w:val="0"/>
      <w:marBottom w:val="0"/>
      <w:divBdr>
        <w:top w:val="none" w:sz="0" w:space="0" w:color="auto"/>
        <w:left w:val="none" w:sz="0" w:space="0" w:color="auto"/>
        <w:bottom w:val="none" w:sz="0" w:space="0" w:color="auto"/>
        <w:right w:val="none" w:sz="0" w:space="0" w:color="auto"/>
      </w:divBdr>
      <w:divsChild>
        <w:div w:id="83307074">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01466">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319743">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630766">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5055">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130663">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520057">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788057">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0665">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8868480">
      <w:bodyDiv w:val="1"/>
      <w:marLeft w:val="0"/>
      <w:marRight w:val="0"/>
      <w:marTop w:val="0"/>
      <w:marBottom w:val="0"/>
      <w:divBdr>
        <w:top w:val="none" w:sz="0" w:space="0" w:color="auto"/>
        <w:left w:val="none" w:sz="0" w:space="0" w:color="auto"/>
        <w:bottom w:val="none" w:sz="0" w:space="0" w:color="auto"/>
        <w:right w:val="none" w:sz="0" w:space="0" w:color="auto"/>
      </w:divBdr>
    </w:div>
    <w:div w:id="1349018718">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4812">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25798">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8415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4957218">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76974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6998476">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197790">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586035">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850236">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028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5395">
      <w:bodyDiv w:val="1"/>
      <w:marLeft w:val="0"/>
      <w:marRight w:val="0"/>
      <w:marTop w:val="0"/>
      <w:marBottom w:val="0"/>
      <w:divBdr>
        <w:top w:val="none" w:sz="0" w:space="0" w:color="auto"/>
        <w:left w:val="none" w:sz="0" w:space="0" w:color="auto"/>
        <w:bottom w:val="none" w:sz="0" w:space="0" w:color="auto"/>
        <w:right w:val="none" w:sz="0" w:space="0" w:color="auto"/>
      </w:divBdr>
    </w:div>
    <w:div w:id="1360007368">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35269">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285925">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45483">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0467">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3202">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17339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01523">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6202">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8337">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52641">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0691831">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687711">
      <w:bodyDiv w:val="1"/>
      <w:marLeft w:val="0"/>
      <w:marRight w:val="0"/>
      <w:marTop w:val="0"/>
      <w:marBottom w:val="0"/>
      <w:divBdr>
        <w:top w:val="none" w:sz="0" w:space="0" w:color="auto"/>
        <w:left w:val="none" w:sz="0" w:space="0" w:color="auto"/>
        <w:bottom w:val="none" w:sz="0" w:space="0" w:color="auto"/>
        <w:right w:val="none" w:sz="0" w:space="0" w:color="auto"/>
      </w:divBdr>
    </w:div>
    <w:div w:id="1371764920">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539618">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070095">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35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16358">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2452">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27516">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349610">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4930">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042837">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5964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695650">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663694">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396010">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705517">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167440">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394503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596433">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16343">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05753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069569">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332742">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8803372">
      <w:bodyDiv w:val="1"/>
      <w:marLeft w:val="0"/>
      <w:marRight w:val="0"/>
      <w:marTop w:val="0"/>
      <w:marBottom w:val="0"/>
      <w:divBdr>
        <w:top w:val="none" w:sz="0" w:space="0" w:color="auto"/>
        <w:left w:val="none" w:sz="0" w:space="0" w:color="auto"/>
        <w:bottom w:val="none" w:sz="0" w:space="0" w:color="auto"/>
        <w:right w:val="none" w:sz="0" w:space="0" w:color="auto"/>
      </w:divBdr>
    </w:div>
    <w:div w:id="1388992781">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23307">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89957301">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230383">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39774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21794">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4833">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399980288">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0861869">
      <w:bodyDiv w:val="1"/>
      <w:marLeft w:val="0"/>
      <w:marRight w:val="0"/>
      <w:marTop w:val="0"/>
      <w:marBottom w:val="0"/>
      <w:divBdr>
        <w:top w:val="none" w:sz="0" w:space="0" w:color="auto"/>
        <w:left w:val="none" w:sz="0" w:space="0" w:color="auto"/>
        <w:bottom w:val="none" w:sz="0" w:space="0" w:color="auto"/>
        <w:right w:val="none" w:sz="0" w:space="0" w:color="auto"/>
      </w:divBdr>
    </w:div>
    <w:div w:id="1401056526">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29505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749906">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486100">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212403">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3869941">
      <w:bodyDiv w:val="1"/>
      <w:marLeft w:val="0"/>
      <w:marRight w:val="0"/>
      <w:marTop w:val="0"/>
      <w:marBottom w:val="0"/>
      <w:divBdr>
        <w:top w:val="none" w:sz="0" w:space="0" w:color="auto"/>
        <w:left w:val="none" w:sz="0" w:space="0" w:color="auto"/>
        <w:bottom w:val="none" w:sz="0" w:space="0" w:color="auto"/>
        <w:right w:val="none" w:sz="0" w:space="0" w:color="auto"/>
      </w:divBdr>
    </w:div>
    <w:div w:id="1403873740">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026305">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190050">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544778">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19557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159905">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0755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5666">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828457">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790458">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326382">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293927">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48620">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3994738">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89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479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0937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144">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729091">
      <w:bodyDiv w:val="1"/>
      <w:marLeft w:val="0"/>
      <w:marRight w:val="0"/>
      <w:marTop w:val="0"/>
      <w:marBottom w:val="0"/>
      <w:divBdr>
        <w:top w:val="none" w:sz="0" w:space="0" w:color="auto"/>
        <w:left w:val="none" w:sz="0" w:space="0" w:color="auto"/>
        <w:bottom w:val="none" w:sz="0" w:space="0" w:color="auto"/>
        <w:right w:val="none" w:sz="0" w:space="0" w:color="auto"/>
      </w:divBdr>
    </w:div>
    <w:div w:id="1427773782">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8968321">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30314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047">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1707302">
      <w:bodyDiv w:val="1"/>
      <w:marLeft w:val="0"/>
      <w:marRight w:val="0"/>
      <w:marTop w:val="0"/>
      <w:marBottom w:val="0"/>
      <w:divBdr>
        <w:top w:val="none" w:sz="0" w:space="0" w:color="auto"/>
        <w:left w:val="none" w:sz="0" w:space="0" w:color="auto"/>
        <w:bottom w:val="none" w:sz="0" w:space="0" w:color="auto"/>
        <w:right w:val="none" w:sz="0" w:space="0" w:color="auto"/>
      </w:divBdr>
    </w:div>
    <w:div w:id="1431900568">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244320">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55684">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19759">
      <w:bodyDiv w:val="1"/>
      <w:marLeft w:val="0"/>
      <w:marRight w:val="0"/>
      <w:marTop w:val="0"/>
      <w:marBottom w:val="0"/>
      <w:divBdr>
        <w:top w:val="none" w:sz="0" w:space="0" w:color="auto"/>
        <w:left w:val="none" w:sz="0" w:space="0" w:color="auto"/>
        <w:bottom w:val="none" w:sz="0" w:space="0" w:color="auto"/>
        <w:right w:val="none" w:sz="0" w:space="0" w:color="auto"/>
      </w:divBdr>
    </w:div>
    <w:div w:id="1432822067">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78795">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282316">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083055">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58924">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042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403394">
      <w:bodyDiv w:val="1"/>
      <w:marLeft w:val="0"/>
      <w:marRight w:val="0"/>
      <w:marTop w:val="0"/>
      <w:marBottom w:val="0"/>
      <w:divBdr>
        <w:top w:val="none" w:sz="0" w:space="0" w:color="auto"/>
        <w:left w:val="none" w:sz="0" w:space="0" w:color="auto"/>
        <w:bottom w:val="none" w:sz="0" w:space="0" w:color="auto"/>
        <w:right w:val="none" w:sz="0" w:space="0" w:color="auto"/>
      </w:divBdr>
    </w:div>
    <w:div w:id="1438527834">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490574">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409674">
      <w:bodyDiv w:val="1"/>
      <w:marLeft w:val="0"/>
      <w:marRight w:val="0"/>
      <w:marTop w:val="0"/>
      <w:marBottom w:val="0"/>
      <w:divBdr>
        <w:top w:val="none" w:sz="0" w:space="0" w:color="auto"/>
        <w:left w:val="none" w:sz="0" w:space="0" w:color="auto"/>
        <w:bottom w:val="none" w:sz="0" w:space="0" w:color="auto"/>
        <w:right w:val="none" w:sz="0" w:space="0" w:color="auto"/>
      </w:divBdr>
    </w:div>
    <w:div w:id="1442607019">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110022">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09078">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154806">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456">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7967309">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280637">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5630">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466920">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69834">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5502">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400464">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3732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716986">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5901813">
      <w:bodyDiv w:val="1"/>
      <w:marLeft w:val="0"/>
      <w:marRight w:val="0"/>
      <w:marTop w:val="0"/>
      <w:marBottom w:val="0"/>
      <w:divBdr>
        <w:top w:val="none" w:sz="0" w:space="0" w:color="auto"/>
        <w:left w:val="none" w:sz="0" w:space="0" w:color="auto"/>
        <w:bottom w:val="none" w:sz="0" w:space="0" w:color="auto"/>
        <w:right w:val="none" w:sz="0" w:space="0" w:color="auto"/>
      </w:divBdr>
    </w:div>
    <w:div w:id="1455909111">
      <w:bodyDiv w:val="1"/>
      <w:marLeft w:val="0"/>
      <w:marRight w:val="0"/>
      <w:marTop w:val="0"/>
      <w:marBottom w:val="0"/>
      <w:divBdr>
        <w:top w:val="none" w:sz="0" w:space="0" w:color="auto"/>
        <w:left w:val="none" w:sz="0" w:space="0" w:color="auto"/>
        <w:bottom w:val="none" w:sz="0" w:space="0" w:color="auto"/>
        <w:right w:val="none" w:sz="0" w:space="0" w:color="auto"/>
      </w:divBdr>
    </w:div>
    <w:div w:id="145609670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63309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528668">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54">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394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145762">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11886">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191559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234475">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574769">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547969">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27519">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82155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16386">
      <w:bodyDiv w:val="1"/>
      <w:marLeft w:val="0"/>
      <w:marRight w:val="0"/>
      <w:marTop w:val="0"/>
      <w:marBottom w:val="0"/>
      <w:divBdr>
        <w:top w:val="none" w:sz="0" w:space="0" w:color="auto"/>
        <w:left w:val="none" w:sz="0" w:space="0" w:color="auto"/>
        <w:bottom w:val="none" w:sz="0" w:space="0" w:color="auto"/>
        <w:right w:val="none" w:sz="0" w:space="0" w:color="auto"/>
      </w:divBdr>
    </w:div>
    <w:div w:id="1470516948">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826716">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291068">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1632">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10958">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878914">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799584">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498258">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032">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4416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421406">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02565">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68750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1968725">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5244">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19648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7058">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1006">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085945">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05428">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171386">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287200">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17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453361">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06729">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577735">
      <w:bodyDiv w:val="1"/>
      <w:marLeft w:val="0"/>
      <w:marRight w:val="0"/>
      <w:marTop w:val="0"/>
      <w:marBottom w:val="0"/>
      <w:divBdr>
        <w:top w:val="none" w:sz="0" w:space="0" w:color="auto"/>
        <w:left w:val="none" w:sz="0" w:space="0" w:color="auto"/>
        <w:bottom w:val="none" w:sz="0" w:space="0" w:color="auto"/>
        <w:right w:val="none" w:sz="0" w:space="0" w:color="auto"/>
      </w:divBdr>
    </w:div>
    <w:div w:id="1501653724">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695321">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575771">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0554">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3684">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393620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31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394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2806">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5731">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398083">
      <w:bodyDiv w:val="1"/>
      <w:marLeft w:val="0"/>
      <w:marRight w:val="0"/>
      <w:marTop w:val="0"/>
      <w:marBottom w:val="0"/>
      <w:divBdr>
        <w:top w:val="none" w:sz="0" w:space="0" w:color="auto"/>
        <w:left w:val="none" w:sz="0" w:space="0" w:color="auto"/>
        <w:bottom w:val="none" w:sz="0" w:space="0" w:color="auto"/>
        <w:right w:val="none" w:sz="0" w:space="0" w:color="auto"/>
      </w:divBdr>
    </w:div>
    <w:div w:id="1507473303">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404160">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681666">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6692">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6302">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0921">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18890">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795383">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58730">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5603">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193277">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415845">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5874293">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42289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584454">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4520">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39266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5591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19933">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239598">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742891">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2105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4829849">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0069">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7490">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597696">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374673">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49613">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265756">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186374">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567943">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4403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8931884">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44613">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29346">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38868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36952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25453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8880955">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22668">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296266">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414626">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769324">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1958698">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299939">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26352">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0958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047953">
      <w:bodyDiv w:val="1"/>
      <w:marLeft w:val="0"/>
      <w:marRight w:val="0"/>
      <w:marTop w:val="0"/>
      <w:marBottom w:val="0"/>
      <w:divBdr>
        <w:top w:val="none" w:sz="0" w:space="0" w:color="auto"/>
        <w:left w:val="none" w:sz="0" w:space="0" w:color="auto"/>
        <w:bottom w:val="none" w:sz="0" w:space="0" w:color="auto"/>
        <w:right w:val="none" w:sz="0" w:space="0" w:color="auto"/>
      </w:divBdr>
    </w:div>
    <w:div w:id="1559051733">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17266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700849">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366523">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56084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01940">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495809">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000444">
      <w:bodyDiv w:val="1"/>
      <w:marLeft w:val="0"/>
      <w:marRight w:val="0"/>
      <w:marTop w:val="0"/>
      <w:marBottom w:val="0"/>
      <w:divBdr>
        <w:top w:val="none" w:sz="0" w:space="0" w:color="auto"/>
        <w:left w:val="none" w:sz="0" w:space="0" w:color="auto"/>
        <w:bottom w:val="none" w:sz="0" w:space="0" w:color="auto"/>
        <w:right w:val="none" w:sz="0" w:space="0" w:color="auto"/>
      </w:divBdr>
    </w:div>
    <w:div w:id="1569072985">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270058">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055">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60918">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62845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896289">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327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479110">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26760">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318347">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747555">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063403">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064115">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50380">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681203">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1354">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4666">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458235">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029776">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2197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53509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272893">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502762">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006344">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352003">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2734071">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36091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5935807">
      <w:bodyDiv w:val="1"/>
      <w:marLeft w:val="0"/>
      <w:marRight w:val="0"/>
      <w:marTop w:val="0"/>
      <w:marBottom w:val="0"/>
      <w:divBdr>
        <w:top w:val="none" w:sz="0" w:space="0" w:color="auto"/>
        <w:left w:val="none" w:sz="0" w:space="0" w:color="auto"/>
        <w:bottom w:val="none" w:sz="0" w:space="0" w:color="auto"/>
        <w:right w:val="none" w:sz="0" w:space="0" w:color="auto"/>
      </w:divBdr>
    </w:div>
    <w:div w:id="1596204002">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329864">
      <w:bodyDiv w:val="1"/>
      <w:marLeft w:val="0"/>
      <w:marRight w:val="0"/>
      <w:marTop w:val="0"/>
      <w:marBottom w:val="0"/>
      <w:divBdr>
        <w:top w:val="none" w:sz="0" w:space="0" w:color="auto"/>
        <w:left w:val="none" w:sz="0" w:space="0" w:color="auto"/>
        <w:bottom w:val="none" w:sz="0" w:space="0" w:color="auto"/>
        <w:right w:val="none" w:sz="0" w:space="0" w:color="auto"/>
      </w:divBdr>
    </w:div>
    <w:div w:id="1596400742">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638062">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0996">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09105">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27007">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335670">
      <w:bodyDiv w:val="1"/>
      <w:marLeft w:val="0"/>
      <w:marRight w:val="0"/>
      <w:marTop w:val="0"/>
      <w:marBottom w:val="0"/>
      <w:divBdr>
        <w:top w:val="none" w:sz="0" w:space="0" w:color="auto"/>
        <w:left w:val="none" w:sz="0" w:space="0" w:color="auto"/>
        <w:bottom w:val="none" w:sz="0" w:space="0" w:color="auto"/>
        <w:right w:val="none" w:sz="0" w:space="0" w:color="auto"/>
      </w:divBdr>
    </w:div>
    <w:div w:id="1600412002">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486054">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4879">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029">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08047">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5515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728013">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493425">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08078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08576">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13884">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279337">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05270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4575">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03397">
      <w:bodyDiv w:val="1"/>
      <w:marLeft w:val="0"/>
      <w:marRight w:val="0"/>
      <w:marTop w:val="0"/>
      <w:marBottom w:val="0"/>
      <w:divBdr>
        <w:top w:val="none" w:sz="0" w:space="0" w:color="auto"/>
        <w:left w:val="none" w:sz="0" w:space="0" w:color="auto"/>
        <w:bottom w:val="none" w:sz="0" w:space="0" w:color="auto"/>
        <w:right w:val="none" w:sz="0" w:space="0" w:color="auto"/>
      </w:divBdr>
    </w:div>
    <w:div w:id="1614942237">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254852">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606963">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567">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187083">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1410">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044284">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82810">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20268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469481">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7734596">
      <w:bodyDiv w:val="1"/>
      <w:marLeft w:val="0"/>
      <w:marRight w:val="0"/>
      <w:marTop w:val="0"/>
      <w:marBottom w:val="0"/>
      <w:divBdr>
        <w:top w:val="none" w:sz="0" w:space="0" w:color="auto"/>
        <w:left w:val="none" w:sz="0" w:space="0" w:color="auto"/>
        <w:bottom w:val="none" w:sz="0" w:space="0" w:color="auto"/>
        <w:right w:val="none" w:sz="0" w:space="0" w:color="auto"/>
      </w:divBdr>
    </w:div>
    <w:div w:id="1627849198">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29974724">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6872">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13290">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406064">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5940571">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681033">
      <w:bodyDiv w:val="1"/>
      <w:marLeft w:val="0"/>
      <w:marRight w:val="0"/>
      <w:marTop w:val="0"/>
      <w:marBottom w:val="0"/>
      <w:divBdr>
        <w:top w:val="none" w:sz="0" w:space="0" w:color="auto"/>
        <w:left w:val="none" w:sz="0" w:space="0" w:color="auto"/>
        <w:bottom w:val="none" w:sz="0" w:space="0" w:color="auto"/>
        <w:right w:val="none" w:sz="0" w:space="0" w:color="auto"/>
      </w:divBdr>
    </w:div>
    <w:div w:id="1638685229">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010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227251">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23534">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5440">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072905">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190455">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804258">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3927167">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429965">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59535">
      <w:bodyDiv w:val="1"/>
      <w:marLeft w:val="0"/>
      <w:marRight w:val="0"/>
      <w:marTop w:val="0"/>
      <w:marBottom w:val="0"/>
      <w:divBdr>
        <w:top w:val="none" w:sz="0" w:space="0" w:color="auto"/>
        <w:left w:val="none" w:sz="0" w:space="0" w:color="auto"/>
        <w:bottom w:val="none" w:sz="0" w:space="0" w:color="auto"/>
        <w:right w:val="none" w:sz="0" w:space="0" w:color="auto"/>
      </w:divBdr>
    </w:div>
    <w:div w:id="1646661753">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279385">
      <w:bodyDiv w:val="1"/>
      <w:marLeft w:val="0"/>
      <w:marRight w:val="0"/>
      <w:marTop w:val="0"/>
      <w:marBottom w:val="0"/>
      <w:divBdr>
        <w:top w:val="none" w:sz="0" w:space="0" w:color="auto"/>
        <w:left w:val="none" w:sz="0" w:space="0" w:color="auto"/>
        <w:bottom w:val="none" w:sz="0" w:space="0" w:color="auto"/>
        <w:right w:val="none" w:sz="0" w:space="0" w:color="auto"/>
      </w:divBdr>
    </w:div>
    <w:div w:id="1647465005">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242927">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585774">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5119">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50280">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136581">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039">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754032">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371785">
      <w:bodyDiv w:val="1"/>
      <w:marLeft w:val="0"/>
      <w:marRight w:val="0"/>
      <w:marTop w:val="0"/>
      <w:marBottom w:val="0"/>
      <w:divBdr>
        <w:top w:val="none" w:sz="0" w:space="0" w:color="auto"/>
        <w:left w:val="none" w:sz="0" w:space="0" w:color="auto"/>
        <w:bottom w:val="none" w:sz="0" w:space="0" w:color="auto"/>
        <w:right w:val="none" w:sz="0" w:space="0" w:color="auto"/>
      </w:divBdr>
    </w:div>
    <w:div w:id="1653487849">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1217">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260329">
      <w:bodyDiv w:val="1"/>
      <w:marLeft w:val="0"/>
      <w:marRight w:val="0"/>
      <w:marTop w:val="0"/>
      <w:marBottom w:val="0"/>
      <w:divBdr>
        <w:top w:val="none" w:sz="0" w:space="0" w:color="auto"/>
        <w:left w:val="none" w:sz="0" w:space="0" w:color="auto"/>
        <w:bottom w:val="none" w:sz="0" w:space="0" w:color="auto"/>
        <w:right w:val="none" w:sz="0" w:space="0" w:color="auto"/>
      </w:divBdr>
    </w:div>
    <w:div w:id="1654486004">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679384">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39725">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5643541">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13156">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7881872">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878903">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453113">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6172">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30398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0962258">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3999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32123">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0514">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6649">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08875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858461">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395794">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7974653">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36133">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678212">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59699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1987092">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488443">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3756460">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805798">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53858">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73250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812205">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285666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433062">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673307">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3410">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5984327">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07854">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8560">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4984">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525245">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2506">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832405">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179234">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491067">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604962">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299235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28902">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194610">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895760">
      <w:bodyDiv w:val="1"/>
      <w:marLeft w:val="0"/>
      <w:marRight w:val="0"/>
      <w:marTop w:val="0"/>
      <w:marBottom w:val="0"/>
      <w:divBdr>
        <w:top w:val="none" w:sz="0" w:space="0" w:color="auto"/>
        <w:left w:val="none" w:sz="0" w:space="0" w:color="auto"/>
        <w:bottom w:val="none" w:sz="0" w:space="0" w:color="auto"/>
        <w:right w:val="none" w:sz="0" w:space="0" w:color="auto"/>
      </w:divBdr>
    </w:div>
    <w:div w:id="1699964005">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397550">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475761">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16809">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1934220">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16518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556804">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670086">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407842">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11136">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09989684">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5430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640444">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884219">
      <w:bodyDiv w:val="1"/>
      <w:marLeft w:val="0"/>
      <w:marRight w:val="0"/>
      <w:marTop w:val="0"/>
      <w:marBottom w:val="0"/>
      <w:divBdr>
        <w:top w:val="none" w:sz="0" w:space="0" w:color="auto"/>
        <w:left w:val="none" w:sz="0" w:space="0" w:color="auto"/>
        <w:bottom w:val="none" w:sz="0" w:space="0" w:color="auto"/>
        <w:right w:val="none" w:sz="0" w:space="0" w:color="auto"/>
      </w:divBdr>
    </w:div>
    <w:div w:id="171091070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294955">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21274">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357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693590">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228648">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648">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49861">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743399">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543640">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2318">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090390">
      <w:bodyDiv w:val="1"/>
      <w:marLeft w:val="0"/>
      <w:marRight w:val="0"/>
      <w:marTop w:val="0"/>
      <w:marBottom w:val="0"/>
      <w:divBdr>
        <w:top w:val="none" w:sz="0" w:space="0" w:color="auto"/>
        <w:left w:val="none" w:sz="0" w:space="0" w:color="auto"/>
        <w:bottom w:val="none" w:sz="0" w:space="0" w:color="auto"/>
        <w:right w:val="none" w:sz="0" w:space="0" w:color="auto"/>
      </w:divBdr>
    </w:div>
    <w:div w:id="1722243947">
      <w:bodyDiv w:val="1"/>
      <w:marLeft w:val="0"/>
      <w:marRight w:val="0"/>
      <w:marTop w:val="0"/>
      <w:marBottom w:val="0"/>
      <w:divBdr>
        <w:top w:val="none" w:sz="0" w:space="0" w:color="auto"/>
        <w:left w:val="none" w:sz="0" w:space="0" w:color="auto"/>
        <w:bottom w:val="none" w:sz="0" w:space="0" w:color="auto"/>
        <w:right w:val="none" w:sz="0" w:space="0" w:color="auto"/>
      </w:divBdr>
    </w:div>
    <w:div w:id="1722247995">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828793">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872137">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06549">
      <w:bodyDiv w:val="1"/>
      <w:marLeft w:val="0"/>
      <w:marRight w:val="0"/>
      <w:marTop w:val="0"/>
      <w:marBottom w:val="0"/>
      <w:divBdr>
        <w:top w:val="none" w:sz="0" w:space="0" w:color="auto"/>
        <w:left w:val="none" w:sz="0" w:space="0" w:color="auto"/>
        <w:bottom w:val="none" w:sz="0" w:space="0" w:color="auto"/>
        <w:right w:val="none" w:sz="0" w:space="0" w:color="auto"/>
      </w:divBdr>
    </w:div>
    <w:div w:id="1724283676">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283">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8543">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224656">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187239">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496389">
      <w:bodyDiv w:val="1"/>
      <w:marLeft w:val="0"/>
      <w:marRight w:val="0"/>
      <w:marTop w:val="0"/>
      <w:marBottom w:val="0"/>
      <w:divBdr>
        <w:top w:val="none" w:sz="0" w:space="0" w:color="auto"/>
        <w:left w:val="none" w:sz="0" w:space="0" w:color="auto"/>
        <w:bottom w:val="none" w:sz="0" w:space="0" w:color="auto"/>
        <w:right w:val="none" w:sz="0" w:space="0" w:color="auto"/>
      </w:divBdr>
    </w:div>
    <w:div w:id="1730764078">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69786">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10015">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1882922">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18085">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191187">
      <w:bodyDiv w:val="1"/>
      <w:marLeft w:val="0"/>
      <w:marRight w:val="0"/>
      <w:marTop w:val="0"/>
      <w:marBottom w:val="0"/>
      <w:divBdr>
        <w:top w:val="none" w:sz="0" w:space="0" w:color="auto"/>
        <w:left w:val="none" w:sz="0" w:space="0" w:color="auto"/>
        <w:bottom w:val="none" w:sz="0" w:space="0" w:color="auto"/>
        <w:right w:val="none" w:sz="0" w:space="0" w:color="auto"/>
      </w:divBdr>
    </w:div>
    <w:div w:id="173234150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541382">
      <w:bodyDiv w:val="1"/>
      <w:marLeft w:val="0"/>
      <w:marRight w:val="0"/>
      <w:marTop w:val="0"/>
      <w:marBottom w:val="0"/>
      <w:divBdr>
        <w:top w:val="none" w:sz="0" w:space="0" w:color="auto"/>
        <w:left w:val="none" w:sz="0" w:space="0" w:color="auto"/>
        <w:bottom w:val="none" w:sz="0" w:space="0" w:color="auto"/>
        <w:right w:val="none" w:sz="0" w:space="0" w:color="auto"/>
      </w:divBdr>
    </w:div>
    <w:div w:id="1732652410">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29996">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544578">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58737">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11242">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260175">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5909210">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416909">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88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79991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302563">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34715">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151463">
      <w:bodyDiv w:val="1"/>
      <w:marLeft w:val="0"/>
      <w:marRight w:val="0"/>
      <w:marTop w:val="0"/>
      <w:marBottom w:val="0"/>
      <w:divBdr>
        <w:top w:val="none" w:sz="0" w:space="0" w:color="auto"/>
        <w:left w:val="none" w:sz="0" w:space="0" w:color="auto"/>
        <w:bottom w:val="none" w:sz="0" w:space="0" w:color="auto"/>
        <w:right w:val="none" w:sz="0" w:space="0" w:color="auto"/>
      </w:divBdr>
    </w:div>
    <w:div w:id="1750157487">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0296">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48268">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11788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7775">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4936565">
      <w:bodyDiv w:val="1"/>
      <w:marLeft w:val="0"/>
      <w:marRight w:val="0"/>
      <w:marTop w:val="0"/>
      <w:marBottom w:val="0"/>
      <w:divBdr>
        <w:top w:val="none" w:sz="0" w:space="0" w:color="auto"/>
        <w:left w:val="none" w:sz="0" w:space="0" w:color="auto"/>
        <w:bottom w:val="none" w:sz="0" w:space="0" w:color="auto"/>
        <w:right w:val="none" w:sz="0" w:space="0" w:color="auto"/>
      </w:divBdr>
    </w:div>
    <w:div w:id="1755011466">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126765">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0918">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357115">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1982">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624884">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2520">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060315">
      <w:bodyDiv w:val="1"/>
      <w:marLeft w:val="0"/>
      <w:marRight w:val="0"/>
      <w:marTop w:val="0"/>
      <w:marBottom w:val="0"/>
      <w:divBdr>
        <w:top w:val="none" w:sz="0" w:space="0" w:color="auto"/>
        <w:left w:val="none" w:sz="0" w:space="0" w:color="auto"/>
        <w:bottom w:val="none" w:sz="0" w:space="0" w:color="auto"/>
        <w:right w:val="none" w:sz="0" w:space="0" w:color="auto"/>
      </w:divBdr>
    </w:div>
    <w:div w:id="1760061111">
      <w:bodyDiv w:val="1"/>
      <w:marLeft w:val="0"/>
      <w:marRight w:val="0"/>
      <w:marTop w:val="0"/>
      <w:marBottom w:val="0"/>
      <w:divBdr>
        <w:top w:val="none" w:sz="0" w:space="0" w:color="auto"/>
        <w:left w:val="none" w:sz="0" w:space="0" w:color="auto"/>
        <w:bottom w:val="none" w:sz="0" w:space="0" w:color="auto"/>
        <w:right w:val="none" w:sz="0" w:space="0" w:color="auto"/>
      </w:divBdr>
    </w:div>
    <w:div w:id="1760323594">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527499">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677437">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22919">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644651">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613116">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595418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4617">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082275">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196251">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39352">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504961">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2892523">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743763">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23114">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781263">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14058">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795">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32710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114591">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449661">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305">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229499">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29340">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193740">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16763">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0132">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547886">
      <w:bodyDiv w:val="1"/>
      <w:marLeft w:val="0"/>
      <w:marRight w:val="0"/>
      <w:marTop w:val="0"/>
      <w:marBottom w:val="0"/>
      <w:divBdr>
        <w:top w:val="none" w:sz="0" w:space="0" w:color="auto"/>
        <w:left w:val="none" w:sz="0" w:space="0" w:color="auto"/>
        <w:bottom w:val="none" w:sz="0" w:space="0" w:color="auto"/>
        <w:right w:val="none" w:sz="0" w:space="0" w:color="auto"/>
      </w:divBdr>
    </w:div>
    <w:div w:id="1788695643">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473552">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18390">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657375">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051870">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438812">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24904">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6270">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522752">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1822">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101054">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42374">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0311">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265724">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06673">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18640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537288">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076146">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271461">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344891">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20886">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510442">
      <w:bodyDiv w:val="1"/>
      <w:marLeft w:val="0"/>
      <w:marRight w:val="0"/>
      <w:marTop w:val="0"/>
      <w:marBottom w:val="0"/>
      <w:divBdr>
        <w:top w:val="none" w:sz="0" w:space="0" w:color="auto"/>
        <w:left w:val="none" w:sz="0" w:space="0" w:color="auto"/>
        <w:bottom w:val="none" w:sz="0" w:space="0" w:color="auto"/>
        <w:right w:val="none" w:sz="0" w:space="0" w:color="auto"/>
      </w:divBdr>
    </w:div>
    <w:div w:id="1806585376">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54758">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17189">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161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391374">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055075">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2808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5875879">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2012">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064399">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48020">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0734">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8957567">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05455">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43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119941">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7208">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773135">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036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1396">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5970179">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401459">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667118">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898242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21663">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487654">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3685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06">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629520">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566880">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638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105053">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5205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111943">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845504">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574991">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269134">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775814">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461431">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231262">
      <w:bodyDiv w:val="1"/>
      <w:marLeft w:val="0"/>
      <w:marRight w:val="0"/>
      <w:marTop w:val="0"/>
      <w:marBottom w:val="0"/>
      <w:divBdr>
        <w:top w:val="none" w:sz="0" w:space="0" w:color="auto"/>
        <w:left w:val="none" w:sz="0" w:space="0" w:color="auto"/>
        <w:bottom w:val="none" w:sz="0" w:space="0" w:color="auto"/>
        <w:right w:val="none" w:sz="0" w:space="0" w:color="auto"/>
      </w:divBdr>
    </w:div>
    <w:div w:id="1842236850">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391">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3741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51080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4928156">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431843">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2220">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6825822">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29277">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358281">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207099">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397862">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3254">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40451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034404">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57572">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607637">
      <w:bodyDiv w:val="1"/>
      <w:marLeft w:val="0"/>
      <w:marRight w:val="0"/>
      <w:marTop w:val="0"/>
      <w:marBottom w:val="0"/>
      <w:divBdr>
        <w:top w:val="none" w:sz="0" w:space="0" w:color="auto"/>
        <w:left w:val="none" w:sz="0" w:space="0" w:color="auto"/>
        <w:bottom w:val="none" w:sz="0" w:space="0" w:color="auto"/>
        <w:right w:val="none" w:sz="0" w:space="0" w:color="auto"/>
      </w:divBdr>
    </w:div>
    <w:div w:id="1855680057">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112208">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19684">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696026">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255">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847578">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39869">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0815">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066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3125">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2164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835404">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24293">
      <w:bodyDiv w:val="1"/>
      <w:marLeft w:val="0"/>
      <w:marRight w:val="0"/>
      <w:marTop w:val="0"/>
      <w:marBottom w:val="0"/>
      <w:divBdr>
        <w:top w:val="none" w:sz="0" w:space="0" w:color="auto"/>
        <w:left w:val="none" w:sz="0" w:space="0" w:color="auto"/>
        <w:bottom w:val="none" w:sz="0" w:space="0" w:color="auto"/>
        <w:right w:val="none" w:sz="0" w:space="0" w:color="auto"/>
      </w:divBdr>
    </w:div>
    <w:div w:id="1870029116">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259394">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178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030502">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499306">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3765937">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073934">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33850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544157">
      <w:bodyDiv w:val="1"/>
      <w:marLeft w:val="0"/>
      <w:marRight w:val="0"/>
      <w:marTop w:val="0"/>
      <w:marBottom w:val="0"/>
      <w:divBdr>
        <w:top w:val="none" w:sz="0" w:space="0" w:color="auto"/>
        <w:left w:val="none" w:sz="0" w:space="0" w:color="auto"/>
        <w:bottom w:val="none" w:sz="0" w:space="0" w:color="auto"/>
        <w:right w:val="none" w:sz="0" w:space="0" w:color="auto"/>
      </w:divBdr>
    </w:div>
    <w:div w:id="1877624523">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7960817">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165996">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045810">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208502">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2472260">
      <w:bodyDiv w:val="1"/>
      <w:marLeft w:val="0"/>
      <w:marRight w:val="0"/>
      <w:marTop w:val="0"/>
      <w:marBottom w:val="0"/>
      <w:divBdr>
        <w:top w:val="none" w:sz="0" w:space="0" w:color="auto"/>
        <w:left w:val="none" w:sz="0" w:space="0" w:color="auto"/>
        <w:bottom w:val="none" w:sz="0" w:space="0" w:color="auto"/>
        <w:right w:val="none" w:sz="0" w:space="0" w:color="auto"/>
      </w:divBdr>
    </w:div>
    <w:div w:id="1882786903">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132224">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664323">
      <w:bodyDiv w:val="1"/>
      <w:marLeft w:val="0"/>
      <w:marRight w:val="0"/>
      <w:marTop w:val="0"/>
      <w:marBottom w:val="0"/>
      <w:divBdr>
        <w:top w:val="none" w:sz="0" w:space="0" w:color="auto"/>
        <w:left w:val="none" w:sz="0" w:space="0" w:color="auto"/>
        <w:bottom w:val="none" w:sz="0" w:space="0" w:color="auto"/>
        <w:right w:val="none" w:sz="0" w:space="0" w:color="auto"/>
      </w:divBdr>
    </w:div>
    <w:div w:id="1883666252">
      <w:bodyDiv w:val="1"/>
      <w:marLeft w:val="0"/>
      <w:marRight w:val="0"/>
      <w:marTop w:val="0"/>
      <w:marBottom w:val="0"/>
      <w:divBdr>
        <w:top w:val="none" w:sz="0" w:space="0" w:color="auto"/>
        <w:left w:val="none" w:sz="0" w:space="0" w:color="auto"/>
        <w:bottom w:val="none" w:sz="0" w:space="0" w:color="auto"/>
        <w:right w:val="none" w:sz="0" w:space="0" w:color="auto"/>
      </w:divBdr>
    </w:div>
    <w:div w:id="1883708071">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3766">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18708">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6796553">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7987412">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 w:id="1888949919">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06596">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2404">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4280">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2770155">
      <w:bodyDiv w:val="1"/>
      <w:marLeft w:val="0"/>
      <w:marRight w:val="0"/>
      <w:marTop w:val="0"/>
      <w:marBottom w:val="0"/>
      <w:divBdr>
        <w:top w:val="none" w:sz="0" w:space="0" w:color="auto"/>
        <w:left w:val="none" w:sz="0" w:space="0" w:color="auto"/>
        <w:bottom w:val="none" w:sz="0" w:space="0" w:color="auto"/>
        <w:right w:val="none" w:sz="0" w:space="0" w:color="auto"/>
      </w:divBdr>
    </w:div>
    <w:div w:id="1892843492">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42427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354015">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6970362">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317391">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364231">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334">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791236">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01821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323958">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00740">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16083">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025209">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10962">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144459">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71921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6989149">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451348">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222340">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149678">
      <w:bodyDiv w:val="1"/>
      <w:marLeft w:val="0"/>
      <w:marRight w:val="0"/>
      <w:marTop w:val="0"/>
      <w:marBottom w:val="0"/>
      <w:divBdr>
        <w:top w:val="none" w:sz="0" w:space="0" w:color="auto"/>
        <w:left w:val="none" w:sz="0" w:space="0" w:color="auto"/>
        <w:bottom w:val="none" w:sz="0" w:space="0" w:color="auto"/>
        <w:right w:val="none" w:sz="0" w:space="0" w:color="auto"/>
      </w:divBdr>
    </w:div>
    <w:div w:id="1909262314">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48830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262611">
      <w:bodyDiv w:val="1"/>
      <w:marLeft w:val="0"/>
      <w:marRight w:val="0"/>
      <w:marTop w:val="0"/>
      <w:marBottom w:val="0"/>
      <w:divBdr>
        <w:top w:val="none" w:sz="0" w:space="0" w:color="auto"/>
        <w:left w:val="none" w:sz="0" w:space="0" w:color="auto"/>
        <w:bottom w:val="none" w:sz="0" w:space="0" w:color="auto"/>
        <w:right w:val="none" w:sz="0" w:space="0" w:color="auto"/>
      </w:divBdr>
    </w:div>
    <w:div w:id="1910310320">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39035">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7352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0969">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240336">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1077">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200022">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1269">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864204">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4295">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787886">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705605">
      <w:bodyDiv w:val="1"/>
      <w:marLeft w:val="0"/>
      <w:marRight w:val="0"/>
      <w:marTop w:val="0"/>
      <w:marBottom w:val="0"/>
      <w:divBdr>
        <w:top w:val="none" w:sz="0" w:space="0" w:color="auto"/>
        <w:left w:val="none" w:sz="0" w:space="0" w:color="auto"/>
        <w:bottom w:val="none" w:sz="0" w:space="0" w:color="auto"/>
        <w:right w:val="none" w:sz="0" w:space="0" w:color="auto"/>
      </w:divBdr>
    </w:div>
    <w:div w:id="19197085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864436">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4064">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4952820">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019">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52512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19644">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2123">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499767">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8078">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274391">
      <w:bodyDiv w:val="1"/>
      <w:marLeft w:val="0"/>
      <w:marRight w:val="0"/>
      <w:marTop w:val="0"/>
      <w:marBottom w:val="0"/>
      <w:divBdr>
        <w:top w:val="none" w:sz="0" w:space="0" w:color="auto"/>
        <w:left w:val="none" w:sz="0" w:space="0" w:color="auto"/>
        <w:bottom w:val="none" w:sz="0" w:space="0" w:color="auto"/>
        <w:right w:val="none" w:sz="0" w:space="0" w:color="auto"/>
      </w:divBdr>
    </w:div>
    <w:div w:id="193242391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4899091">
      <w:bodyDiv w:val="1"/>
      <w:marLeft w:val="0"/>
      <w:marRight w:val="0"/>
      <w:marTop w:val="0"/>
      <w:marBottom w:val="0"/>
      <w:divBdr>
        <w:top w:val="none" w:sz="0" w:space="0" w:color="auto"/>
        <w:left w:val="none" w:sz="0" w:space="0" w:color="auto"/>
        <w:bottom w:val="none" w:sz="0" w:space="0" w:color="auto"/>
        <w:right w:val="none" w:sz="0" w:space="0" w:color="auto"/>
      </w:divBdr>
    </w:div>
    <w:div w:id="19349010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508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5940705">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8907889">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09949">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478900">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334452">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2185">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198827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49477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147124">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6769932">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35049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236077">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157524">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858857">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58689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3903994">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053642">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43210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825290">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015357">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5860805">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791363">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557964">
      <w:bodyDiv w:val="1"/>
      <w:marLeft w:val="0"/>
      <w:marRight w:val="0"/>
      <w:marTop w:val="0"/>
      <w:marBottom w:val="0"/>
      <w:divBdr>
        <w:top w:val="none" w:sz="0" w:space="0" w:color="auto"/>
        <w:left w:val="none" w:sz="0" w:space="0" w:color="auto"/>
        <w:bottom w:val="none" w:sz="0" w:space="0" w:color="auto"/>
        <w:right w:val="none" w:sz="0" w:space="0" w:color="auto"/>
      </w:divBdr>
    </w:div>
    <w:div w:id="195960011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606540">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331704">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646206">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450865">
      <w:bodyDiv w:val="1"/>
      <w:marLeft w:val="0"/>
      <w:marRight w:val="0"/>
      <w:marTop w:val="0"/>
      <w:marBottom w:val="0"/>
      <w:divBdr>
        <w:top w:val="none" w:sz="0" w:space="0" w:color="auto"/>
        <w:left w:val="none" w:sz="0" w:space="0" w:color="auto"/>
        <w:bottom w:val="none" w:sz="0" w:space="0" w:color="auto"/>
        <w:right w:val="none" w:sz="0" w:space="0" w:color="auto"/>
      </w:divBdr>
    </w:div>
    <w:div w:id="1961456264">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836071">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28975">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6044">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25753">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729700">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5225">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4996636">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6238">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199482">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398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745044">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12972">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216671">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6836840">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526035">
      <w:bodyDiv w:val="1"/>
      <w:marLeft w:val="0"/>
      <w:marRight w:val="0"/>
      <w:marTop w:val="0"/>
      <w:marBottom w:val="0"/>
      <w:divBdr>
        <w:top w:val="none" w:sz="0" w:space="0" w:color="auto"/>
        <w:left w:val="none" w:sz="0" w:space="0" w:color="auto"/>
        <w:bottom w:val="none" w:sz="0" w:space="0" w:color="auto"/>
        <w:right w:val="none" w:sz="0" w:space="0" w:color="auto"/>
      </w:divBdr>
    </w:div>
    <w:div w:id="1979647107">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193">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570542">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0961740">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653018">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851395">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01714">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6947">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112416">
      <w:bodyDiv w:val="1"/>
      <w:marLeft w:val="0"/>
      <w:marRight w:val="0"/>
      <w:marTop w:val="0"/>
      <w:marBottom w:val="0"/>
      <w:divBdr>
        <w:top w:val="none" w:sz="0" w:space="0" w:color="auto"/>
        <w:left w:val="none" w:sz="0" w:space="0" w:color="auto"/>
        <w:bottom w:val="none" w:sz="0" w:space="0" w:color="auto"/>
        <w:right w:val="none" w:sz="0" w:space="0" w:color="auto"/>
      </w:divBdr>
    </w:div>
    <w:div w:id="1985348290">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079392">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58700">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3017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313319">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89938822">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139">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21611">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449709">
      <w:bodyDiv w:val="1"/>
      <w:marLeft w:val="0"/>
      <w:marRight w:val="0"/>
      <w:marTop w:val="0"/>
      <w:marBottom w:val="0"/>
      <w:divBdr>
        <w:top w:val="none" w:sz="0" w:space="0" w:color="auto"/>
        <w:left w:val="none" w:sz="0" w:space="0" w:color="auto"/>
        <w:bottom w:val="none" w:sz="0" w:space="0" w:color="auto"/>
        <w:right w:val="none" w:sz="0" w:space="0" w:color="auto"/>
      </w:divBdr>
    </w:div>
    <w:div w:id="1996452144">
      <w:bodyDiv w:val="1"/>
      <w:marLeft w:val="0"/>
      <w:marRight w:val="0"/>
      <w:marTop w:val="0"/>
      <w:marBottom w:val="0"/>
      <w:divBdr>
        <w:top w:val="none" w:sz="0" w:space="0" w:color="auto"/>
        <w:left w:val="none" w:sz="0" w:space="0" w:color="auto"/>
        <w:bottom w:val="none" w:sz="0" w:space="0" w:color="auto"/>
        <w:right w:val="none" w:sz="0" w:space="0" w:color="auto"/>
      </w:divBdr>
    </w:div>
    <w:div w:id="1996453212">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25872">
      <w:bodyDiv w:val="1"/>
      <w:marLeft w:val="0"/>
      <w:marRight w:val="0"/>
      <w:marTop w:val="0"/>
      <w:marBottom w:val="0"/>
      <w:divBdr>
        <w:top w:val="none" w:sz="0" w:space="0" w:color="auto"/>
        <w:left w:val="none" w:sz="0" w:space="0" w:color="auto"/>
        <w:bottom w:val="none" w:sz="0" w:space="0" w:color="auto"/>
        <w:right w:val="none" w:sz="0" w:space="0" w:color="auto"/>
      </w:divBdr>
    </w:div>
    <w:div w:id="199806790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337350">
      <w:bodyDiv w:val="1"/>
      <w:marLeft w:val="0"/>
      <w:marRight w:val="0"/>
      <w:marTop w:val="0"/>
      <w:marBottom w:val="0"/>
      <w:divBdr>
        <w:top w:val="none" w:sz="0" w:space="0" w:color="auto"/>
        <w:left w:val="none" w:sz="0" w:space="0" w:color="auto"/>
        <w:bottom w:val="none" w:sz="0" w:space="0" w:color="auto"/>
        <w:right w:val="none" w:sz="0" w:space="0" w:color="auto"/>
      </w:divBdr>
    </w:div>
    <w:div w:id="1998455846">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682968">
      <w:bodyDiv w:val="1"/>
      <w:marLeft w:val="0"/>
      <w:marRight w:val="0"/>
      <w:marTop w:val="0"/>
      <w:marBottom w:val="0"/>
      <w:divBdr>
        <w:top w:val="none" w:sz="0" w:space="0" w:color="auto"/>
        <w:left w:val="none" w:sz="0" w:space="0" w:color="auto"/>
        <w:bottom w:val="none" w:sz="0" w:space="0" w:color="auto"/>
        <w:right w:val="none" w:sz="0" w:space="0" w:color="auto"/>
      </w:divBdr>
    </w:div>
    <w:div w:id="1998874892">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892383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377390">
      <w:bodyDiv w:val="1"/>
      <w:marLeft w:val="0"/>
      <w:marRight w:val="0"/>
      <w:marTop w:val="0"/>
      <w:marBottom w:val="0"/>
      <w:divBdr>
        <w:top w:val="none" w:sz="0" w:space="0" w:color="auto"/>
        <w:left w:val="none" w:sz="0" w:space="0" w:color="auto"/>
        <w:bottom w:val="none" w:sz="0" w:space="0" w:color="auto"/>
        <w:right w:val="none" w:sz="0" w:space="0" w:color="auto"/>
      </w:divBdr>
    </w:div>
    <w:div w:id="1999461612">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28518">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082912">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468335">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655886">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09507">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356184">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23426">
      <w:bodyDiv w:val="1"/>
      <w:marLeft w:val="0"/>
      <w:marRight w:val="0"/>
      <w:marTop w:val="0"/>
      <w:marBottom w:val="0"/>
      <w:divBdr>
        <w:top w:val="none" w:sz="0" w:space="0" w:color="auto"/>
        <w:left w:val="none" w:sz="0" w:space="0" w:color="auto"/>
        <w:bottom w:val="none" w:sz="0" w:space="0" w:color="auto"/>
        <w:right w:val="none" w:sz="0" w:space="0" w:color="auto"/>
      </w:divBdr>
    </w:div>
    <w:div w:id="200462695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81412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1803">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1247">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585414">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406504">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020069">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540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683955">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49511">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005">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26619">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6142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85456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30369">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817926">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593171">
      <w:bodyDiv w:val="1"/>
      <w:marLeft w:val="0"/>
      <w:marRight w:val="0"/>
      <w:marTop w:val="0"/>
      <w:marBottom w:val="0"/>
      <w:divBdr>
        <w:top w:val="none" w:sz="0" w:space="0" w:color="auto"/>
        <w:left w:val="none" w:sz="0" w:space="0" w:color="auto"/>
        <w:bottom w:val="none" w:sz="0" w:space="0" w:color="auto"/>
        <w:right w:val="none" w:sz="0" w:space="0" w:color="auto"/>
      </w:divBdr>
    </w:div>
    <w:div w:id="2026594690">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4252">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09168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524874">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00342">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14985">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4920399">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688926">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5959812">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850655">
      <w:bodyDiv w:val="1"/>
      <w:marLeft w:val="0"/>
      <w:marRight w:val="0"/>
      <w:marTop w:val="0"/>
      <w:marBottom w:val="0"/>
      <w:divBdr>
        <w:top w:val="none" w:sz="0" w:space="0" w:color="auto"/>
        <w:left w:val="none" w:sz="0" w:space="0" w:color="auto"/>
        <w:bottom w:val="none" w:sz="0" w:space="0" w:color="auto"/>
        <w:right w:val="none" w:sz="0" w:space="0" w:color="auto"/>
      </w:divBdr>
    </w:div>
    <w:div w:id="2038895437">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088053">
      <w:bodyDiv w:val="1"/>
      <w:marLeft w:val="0"/>
      <w:marRight w:val="0"/>
      <w:marTop w:val="0"/>
      <w:marBottom w:val="0"/>
      <w:divBdr>
        <w:top w:val="none" w:sz="0" w:space="0" w:color="auto"/>
        <w:left w:val="none" w:sz="0" w:space="0" w:color="auto"/>
        <w:bottom w:val="none" w:sz="0" w:space="0" w:color="auto"/>
        <w:right w:val="none" w:sz="0" w:space="0" w:color="auto"/>
      </w:divBdr>
    </w:div>
    <w:div w:id="2043091846">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704222">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3901178">
      <w:bodyDiv w:val="1"/>
      <w:marLeft w:val="0"/>
      <w:marRight w:val="0"/>
      <w:marTop w:val="0"/>
      <w:marBottom w:val="0"/>
      <w:divBdr>
        <w:top w:val="none" w:sz="0" w:space="0" w:color="auto"/>
        <w:left w:val="none" w:sz="0" w:space="0" w:color="auto"/>
        <w:bottom w:val="none" w:sz="0" w:space="0" w:color="auto"/>
        <w:right w:val="none" w:sz="0" w:space="0" w:color="auto"/>
      </w:divBdr>
    </w:div>
    <w:div w:id="2043940539">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548025">
      <w:bodyDiv w:val="1"/>
      <w:marLeft w:val="0"/>
      <w:marRight w:val="0"/>
      <w:marTop w:val="0"/>
      <w:marBottom w:val="0"/>
      <w:divBdr>
        <w:top w:val="none" w:sz="0" w:space="0" w:color="auto"/>
        <w:left w:val="none" w:sz="0" w:space="0" w:color="auto"/>
        <w:bottom w:val="none" w:sz="0" w:space="0" w:color="auto"/>
        <w:right w:val="none" w:sz="0" w:space="0" w:color="auto"/>
      </w:divBdr>
    </w:div>
    <w:div w:id="2044550710">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8135">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590126">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682703">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02552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33791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59521">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6155">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799569">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84434">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4535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0684">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297117">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807253">
      <w:bodyDiv w:val="1"/>
      <w:marLeft w:val="0"/>
      <w:marRight w:val="0"/>
      <w:marTop w:val="0"/>
      <w:marBottom w:val="0"/>
      <w:divBdr>
        <w:top w:val="none" w:sz="0" w:space="0" w:color="auto"/>
        <w:left w:val="none" w:sz="0" w:space="0" w:color="auto"/>
        <w:bottom w:val="none" w:sz="0" w:space="0" w:color="auto"/>
        <w:right w:val="none" w:sz="0" w:space="0" w:color="auto"/>
      </w:divBdr>
    </w:div>
    <w:div w:id="2051949289">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19084">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489148">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609942">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504490">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814">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19841">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685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19379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57394107">
      <w:bodyDiv w:val="1"/>
      <w:marLeft w:val="0"/>
      <w:marRight w:val="0"/>
      <w:marTop w:val="0"/>
      <w:marBottom w:val="0"/>
      <w:divBdr>
        <w:top w:val="none" w:sz="0" w:space="0" w:color="auto"/>
        <w:left w:val="none" w:sz="0" w:space="0" w:color="auto"/>
        <w:bottom w:val="none" w:sz="0" w:space="0" w:color="auto"/>
        <w:right w:val="none" w:sz="0" w:space="0" w:color="auto"/>
      </w:divBdr>
    </w:div>
    <w:div w:id="2057584946">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8969376">
      <w:bodyDiv w:val="1"/>
      <w:marLeft w:val="0"/>
      <w:marRight w:val="0"/>
      <w:marTop w:val="0"/>
      <w:marBottom w:val="0"/>
      <w:divBdr>
        <w:top w:val="none" w:sz="0" w:space="0" w:color="auto"/>
        <w:left w:val="none" w:sz="0" w:space="0" w:color="auto"/>
        <w:bottom w:val="none" w:sz="0" w:space="0" w:color="auto"/>
        <w:right w:val="none" w:sz="0" w:space="0" w:color="auto"/>
      </w:divBdr>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107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816611">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4879">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59381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2754">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517">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252805">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5983837">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422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334414">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0423">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44817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277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17762">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572516">
      <w:bodyDiv w:val="1"/>
      <w:marLeft w:val="0"/>
      <w:marRight w:val="0"/>
      <w:marTop w:val="0"/>
      <w:marBottom w:val="0"/>
      <w:divBdr>
        <w:top w:val="none" w:sz="0" w:space="0" w:color="auto"/>
        <w:left w:val="none" w:sz="0" w:space="0" w:color="auto"/>
        <w:bottom w:val="none" w:sz="0" w:space="0" w:color="auto"/>
        <w:right w:val="none" w:sz="0" w:space="0" w:color="auto"/>
      </w:divBdr>
    </w:div>
    <w:div w:id="2074622773">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5930679">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085065">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051981">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334686">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570100">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06932">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451798">
      <w:bodyDiv w:val="1"/>
      <w:marLeft w:val="0"/>
      <w:marRight w:val="0"/>
      <w:marTop w:val="0"/>
      <w:marBottom w:val="0"/>
      <w:divBdr>
        <w:top w:val="none" w:sz="0" w:space="0" w:color="auto"/>
        <w:left w:val="none" w:sz="0" w:space="0" w:color="auto"/>
        <w:bottom w:val="none" w:sz="0" w:space="0" w:color="auto"/>
        <w:right w:val="none" w:sz="0" w:space="0" w:color="auto"/>
      </w:divBdr>
    </w:div>
    <w:div w:id="2085493005">
      <w:bodyDiv w:val="1"/>
      <w:marLeft w:val="0"/>
      <w:marRight w:val="0"/>
      <w:marTop w:val="0"/>
      <w:marBottom w:val="0"/>
      <w:divBdr>
        <w:top w:val="none" w:sz="0" w:space="0" w:color="auto"/>
        <w:left w:val="none" w:sz="0" w:space="0" w:color="auto"/>
        <w:bottom w:val="none" w:sz="0" w:space="0" w:color="auto"/>
        <w:right w:val="none" w:sz="0" w:space="0" w:color="auto"/>
      </w:divBdr>
    </w:div>
    <w:div w:id="2085494992">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1397">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770239">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892037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2460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382092">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36973">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89961127">
      <w:bodyDiv w:val="1"/>
      <w:marLeft w:val="0"/>
      <w:marRight w:val="0"/>
      <w:marTop w:val="0"/>
      <w:marBottom w:val="0"/>
      <w:divBdr>
        <w:top w:val="none" w:sz="0" w:space="0" w:color="auto"/>
        <w:left w:val="none" w:sz="0" w:space="0" w:color="auto"/>
        <w:bottom w:val="none" w:sz="0" w:space="0" w:color="auto"/>
        <w:right w:val="none" w:sz="0" w:space="0" w:color="auto"/>
      </w:divBdr>
    </w:div>
    <w:div w:id="2090342145">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341968">
      <w:bodyDiv w:val="1"/>
      <w:marLeft w:val="0"/>
      <w:marRight w:val="0"/>
      <w:marTop w:val="0"/>
      <w:marBottom w:val="0"/>
      <w:divBdr>
        <w:top w:val="none" w:sz="0" w:space="0" w:color="auto"/>
        <w:left w:val="none" w:sz="0" w:space="0" w:color="auto"/>
        <w:bottom w:val="none" w:sz="0" w:space="0" w:color="auto"/>
        <w:right w:val="none" w:sz="0" w:space="0" w:color="auto"/>
      </w:divBdr>
    </w:div>
    <w:div w:id="2091385878">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643">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2853">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391094">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621336">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427670">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083314">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510716">
      <w:bodyDiv w:val="1"/>
      <w:marLeft w:val="0"/>
      <w:marRight w:val="0"/>
      <w:marTop w:val="0"/>
      <w:marBottom w:val="0"/>
      <w:divBdr>
        <w:top w:val="none" w:sz="0" w:space="0" w:color="auto"/>
        <w:left w:val="none" w:sz="0" w:space="0" w:color="auto"/>
        <w:bottom w:val="none" w:sz="0" w:space="0" w:color="auto"/>
        <w:right w:val="none" w:sz="0" w:space="0" w:color="auto"/>
      </w:divBdr>
    </w:div>
    <w:div w:id="2097630583">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027406">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2926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33369">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406084">
      <w:bodyDiv w:val="1"/>
      <w:marLeft w:val="0"/>
      <w:marRight w:val="0"/>
      <w:marTop w:val="0"/>
      <w:marBottom w:val="0"/>
      <w:divBdr>
        <w:top w:val="none" w:sz="0" w:space="0" w:color="auto"/>
        <w:left w:val="none" w:sz="0" w:space="0" w:color="auto"/>
        <w:bottom w:val="none" w:sz="0" w:space="0" w:color="auto"/>
        <w:right w:val="none" w:sz="0" w:space="0" w:color="auto"/>
      </w:divBdr>
    </w:div>
    <w:div w:id="2102414423">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2994257">
      <w:bodyDiv w:val="1"/>
      <w:marLeft w:val="0"/>
      <w:marRight w:val="0"/>
      <w:marTop w:val="0"/>
      <w:marBottom w:val="0"/>
      <w:divBdr>
        <w:top w:val="none" w:sz="0" w:space="0" w:color="auto"/>
        <w:left w:val="none" w:sz="0" w:space="0" w:color="auto"/>
        <w:bottom w:val="none" w:sz="0" w:space="0" w:color="auto"/>
        <w:right w:val="none" w:sz="0" w:space="0" w:color="auto"/>
      </w:divBdr>
    </w:div>
    <w:div w:id="2103329299">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456403">
      <w:bodyDiv w:val="1"/>
      <w:marLeft w:val="0"/>
      <w:marRight w:val="0"/>
      <w:marTop w:val="0"/>
      <w:marBottom w:val="0"/>
      <w:divBdr>
        <w:top w:val="none" w:sz="0" w:space="0" w:color="auto"/>
        <w:left w:val="none" w:sz="0" w:space="0" w:color="auto"/>
        <w:bottom w:val="none" w:sz="0" w:space="0" w:color="auto"/>
        <w:right w:val="none" w:sz="0" w:space="0" w:color="auto"/>
      </w:divBdr>
    </w:div>
    <w:div w:id="2103603140">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0020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523707">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492553">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1919">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462989">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011">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1969350">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592741">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243122">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443228">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17154">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096816">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31168">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8940189">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373995">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0954322">
      <w:bodyDiv w:val="1"/>
      <w:marLeft w:val="0"/>
      <w:marRight w:val="0"/>
      <w:marTop w:val="0"/>
      <w:marBottom w:val="0"/>
      <w:divBdr>
        <w:top w:val="none" w:sz="0" w:space="0" w:color="auto"/>
        <w:left w:val="none" w:sz="0" w:space="0" w:color="auto"/>
        <w:bottom w:val="none" w:sz="0" w:space="0" w:color="auto"/>
        <w:right w:val="none" w:sz="0" w:space="0" w:color="auto"/>
      </w:divBdr>
    </w:div>
    <w:div w:id="2121099990">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881382">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386143">
      <w:bodyDiv w:val="1"/>
      <w:marLeft w:val="0"/>
      <w:marRight w:val="0"/>
      <w:marTop w:val="0"/>
      <w:marBottom w:val="0"/>
      <w:divBdr>
        <w:top w:val="none" w:sz="0" w:space="0" w:color="auto"/>
        <w:left w:val="none" w:sz="0" w:space="0" w:color="auto"/>
        <w:bottom w:val="none" w:sz="0" w:space="0" w:color="auto"/>
        <w:right w:val="none" w:sz="0" w:space="0" w:color="auto"/>
      </w:divBdr>
    </w:div>
    <w:div w:id="2126457573">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493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8766732">
      <w:bodyDiv w:val="1"/>
      <w:marLeft w:val="0"/>
      <w:marRight w:val="0"/>
      <w:marTop w:val="0"/>
      <w:marBottom w:val="0"/>
      <w:divBdr>
        <w:top w:val="none" w:sz="0" w:space="0" w:color="auto"/>
        <w:left w:val="none" w:sz="0" w:space="0" w:color="auto"/>
        <w:bottom w:val="none" w:sz="0" w:space="0" w:color="auto"/>
        <w:right w:val="none" w:sz="0" w:space="0" w:color="auto"/>
      </w:divBdr>
    </w:div>
    <w:div w:id="2128770024">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10216">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434633">
      <w:bodyDiv w:val="1"/>
      <w:marLeft w:val="0"/>
      <w:marRight w:val="0"/>
      <w:marTop w:val="0"/>
      <w:marBottom w:val="0"/>
      <w:divBdr>
        <w:top w:val="none" w:sz="0" w:space="0" w:color="auto"/>
        <w:left w:val="none" w:sz="0" w:space="0" w:color="auto"/>
        <w:bottom w:val="none" w:sz="0" w:space="0" w:color="auto"/>
        <w:right w:val="none" w:sz="0" w:space="0" w:color="auto"/>
      </w:divBdr>
    </w:div>
    <w:div w:id="2131435428">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2938020">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3788069">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58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4901642">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181506">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7327">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491420">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0878192">
      <w:bodyDiv w:val="1"/>
      <w:marLeft w:val="0"/>
      <w:marRight w:val="0"/>
      <w:marTop w:val="0"/>
      <w:marBottom w:val="0"/>
      <w:divBdr>
        <w:top w:val="none" w:sz="0" w:space="0" w:color="auto"/>
        <w:left w:val="none" w:sz="0" w:space="0" w:color="auto"/>
        <w:bottom w:val="none" w:sz="0" w:space="0" w:color="auto"/>
        <w:right w:val="none" w:sz="0" w:space="0" w:color="auto"/>
      </w:divBdr>
    </w:div>
    <w:div w:id="2140951925">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070383">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185332">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68925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3889146">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49117">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163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541852">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5392">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197681">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265732">
      <w:bodyDiv w:val="1"/>
      <w:marLeft w:val="0"/>
      <w:marRight w:val="0"/>
      <w:marTop w:val="0"/>
      <w:marBottom w:val="0"/>
      <w:divBdr>
        <w:top w:val="none" w:sz="0" w:space="0" w:color="auto"/>
        <w:left w:val="none" w:sz="0" w:space="0" w:color="auto"/>
        <w:bottom w:val="none" w:sz="0" w:space="0" w:color="auto"/>
        <w:right w:val="none" w:sz="0" w:space="0" w:color="auto"/>
      </w:divBdr>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3255">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2981</TotalTime>
  <Pages>3</Pages>
  <Words>245</Words>
  <Characters>1400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1642</CharactersWithSpaces>
  <SharedDoc>false</SharedDoc>
  <HLinks>
    <vt:vector size="6" baseType="variant">
      <vt:variant>
        <vt:i4>4784203</vt:i4>
      </vt:variant>
      <vt:variant>
        <vt:i4>0</vt:i4>
      </vt:variant>
      <vt:variant>
        <vt:i4>0</vt:i4>
      </vt:variant>
      <vt:variant>
        <vt:i4>5</vt:i4>
      </vt:variant>
      <vt:variant>
        <vt:lpwstr>https://mydisser.com/search.html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488</cp:revision>
  <cp:lastPrinted>2024-05-12T14:21:00Z</cp:lastPrinted>
  <dcterms:created xsi:type="dcterms:W3CDTF">2024-05-12T14:37:00Z</dcterms:created>
  <dcterms:modified xsi:type="dcterms:W3CDTF">2024-05-16T14:09:00Z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