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CD5" w:rsidRDefault="001C0CD5" w:rsidP="001C0CD5">
      <w:pPr>
        <w:rPr>
          <w:rFonts w:ascii="Times New Roman" w:eastAsia="Times New Roman" w:hAnsi="Times New Roman" w:cs="Times New Roman"/>
          <w:kern w:val="0"/>
          <w:sz w:val="28"/>
          <w:szCs w:val="28"/>
          <w:lang w:eastAsia="ru-RU"/>
        </w:rPr>
      </w:pPr>
      <w:bookmarkStart w:id="0" w:name="_GoBack"/>
      <w:r w:rsidRPr="001C0CD5">
        <w:rPr>
          <w:rFonts w:ascii="Times New Roman" w:eastAsia="Times New Roman" w:hAnsi="Times New Roman" w:cs="Times New Roman" w:hint="eastAsia"/>
          <w:kern w:val="0"/>
          <w:sz w:val="28"/>
          <w:szCs w:val="28"/>
          <w:lang w:eastAsia="ru-RU"/>
        </w:rPr>
        <w:t>Череватенко</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Ольга</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Миколаївна</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Економічний</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механізм</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трансформації</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відносин</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власності</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на</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залізничному</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транспорті</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в</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умовах</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реформування</w:t>
      </w:r>
      <w:r w:rsidRPr="001C0CD5">
        <w:rPr>
          <w:rFonts w:ascii="Times New Roman" w:eastAsia="Times New Roman" w:hAnsi="Times New Roman" w:cs="Times New Roman"/>
          <w:kern w:val="0"/>
          <w:sz w:val="28"/>
          <w:szCs w:val="28"/>
          <w:lang w:eastAsia="ru-RU"/>
        </w:rPr>
        <w:t xml:space="preserve"> </w:t>
      </w:r>
      <w:proofErr w:type="gramStart"/>
      <w:r w:rsidRPr="001C0CD5">
        <w:rPr>
          <w:rFonts w:ascii="Times New Roman" w:eastAsia="Times New Roman" w:hAnsi="Times New Roman" w:cs="Times New Roman" w:hint="eastAsia"/>
          <w:kern w:val="0"/>
          <w:sz w:val="28"/>
          <w:szCs w:val="28"/>
          <w:lang w:eastAsia="ru-RU"/>
        </w:rPr>
        <w:t>галузі</w:t>
      </w:r>
      <w:r w:rsidRPr="001C0CD5">
        <w:rPr>
          <w:rFonts w:ascii="Times New Roman" w:eastAsia="Times New Roman" w:hAnsi="Times New Roman" w:cs="Times New Roman"/>
          <w:kern w:val="0"/>
          <w:sz w:val="28"/>
          <w:szCs w:val="28"/>
          <w:lang w:eastAsia="ru-RU"/>
        </w:rPr>
        <w:t xml:space="preserve"> :</w:t>
      </w:r>
      <w:proofErr w:type="gramEnd"/>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Дис</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канд</w:t>
      </w:r>
      <w:r w:rsidRPr="001C0CD5">
        <w:rPr>
          <w:rFonts w:ascii="Times New Roman" w:eastAsia="Times New Roman" w:hAnsi="Times New Roman" w:cs="Times New Roman"/>
          <w:kern w:val="0"/>
          <w:sz w:val="28"/>
          <w:szCs w:val="28"/>
          <w:lang w:eastAsia="ru-RU"/>
        </w:rPr>
        <w:t xml:space="preserve">. </w:t>
      </w:r>
      <w:r w:rsidRPr="001C0CD5">
        <w:rPr>
          <w:rFonts w:ascii="Times New Roman" w:eastAsia="Times New Roman" w:hAnsi="Times New Roman" w:cs="Times New Roman" w:hint="eastAsia"/>
          <w:kern w:val="0"/>
          <w:sz w:val="28"/>
          <w:szCs w:val="28"/>
          <w:lang w:eastAsia="ru-RU"/>
        </w:rPr>
        <w:t>наук</w:t>
      </w:r>
      <w:r w:rsidRPr="001C0CD5">
        <w:rPr>
          <w:rFonts w:ascii="Times New Roman" w:eastAsia="Times New Roman" w:hAnsi="Times New Roman" w:cs="Times New Roman"/>
          <w:kern w:val="0"/>
          <w:sz w:val="28"/>
          <w:szCs w:val="28"/>
          <w:lang w:eastAsia="ru-RU"/>
        </w:rPr>
        <w:t xml:space="preserve">: 08.07.04 </w:t>
      </w:r>
      <w:r>
        <w:rPr>
          <w:rFonts w:ascii="Times New Roman" w:eastAsia="Times New Roman" w:hAnsi="Times New Roman" w:cs="Times New Roman"/>
          <w:kern w:val="0"/>
          <w:sz w:val="28"/>
          <w:szCs w:val="28"/>
          <w:lang w:eastAsia="ru-RU"/>
        </w:rPr>
        <w:t>–</w:t>
      </w:r>
      <w:r w:rsidRPr="001C0CD5">
        <w:rPr>
          <w:rFonts w:ascii="Times New Roman" w:eastAsia="Times New Roman" w:hAnsi="Times New Roman" w:cs="Times New Roman"/>
          <w:kern w:val="0"/>
          <w:sz w:val="28"/>
          <w:szCs w:val="28"/>
          <w:lang w:eastAsia="ru-RU"/>
        </w:rPr>
        <w:t xml:space="preserve"> 2008</w:t>
      </w:r>
    </w:p>
    <w:p w:rsidR="001C0CD5" w:rsidRDefault="001C0CD5" w:rsidP="001C0CD5">
      <w:r>
        <w:rPr>
          <w:rFonts w:hint="eastAsia"/>
        </w:rPr>
        <w:t>Череватенко</w:t>
      </w:r>
      <w:r>
        <w:t></w:t>
      </w:r>
      <w:r>
        <w:rPr>
          <w:rFonts w:hint="eastAsia"/>
        </w:rPr>
        <w:t>О</w:t>
      </w:r>
      <w:r>
        <w:t></w:t>
      </w:r>
      <w:r>
        <w:rPr>
          <w:rFonts w:hint="eastAsia"/>
        </w:rPr>
        <w:t>М</w:t>
      </w:r>
      <w:r>
        <w:t></w:t>
      </w:r>
      <w:r>
        <w:t></w:t>
      </w:r>
      <w:r>
        <w:rPr>
          <w:rFonts w:hint="eastAsia"/>
        </w:rPr>
        <w:t>Економічний</w:t>
      </w:r>
      <w:r>
        <w:t></w:t>
      </w:r>
      <w:r>
        <w:rPr>
          <w:rFonts w:hint="eastAsia"/>
        </w:rPr>
        <w:t>механізм</w:t>
      </w:r>
      <w:r>
        <w:t></w:t>
      </w:r>
      <w:r>
        <w:rPr>
          <w:rFonts w:hint="eastAsia"/>
        </w:rPr>
        <w:t>трансформації</w:t>
      </w:r>
      <w:r>
        <w:t></w:t>
      </w:r>
      <w:r>
        <w:rPr>
          <w:rFonts w:hint="eastAsia"/>
        </w:rPr>
        <w:t>відносин</w:t>
      </w:r>
      <w:r>
        <w:t></w:t>
      </w:r>
      <w:r>
        <w:rPr>
          <w:rFonts w:hint="eastAsia"/>
        </w:rPr>
        <w:t>власності</w:t>
      </w:r>
      <w:r>
        <w:t></w:t>
      </w:r>
      <w:r>
        <w:rPr>
          <w:rFonts w:hint="eastAsia"/>
        </w:rPr>
        <w:t>на</w:t>
      </w:r>
      <w:r>
        <w:t></w:t>
      </w:r>
      <w:r>
        <w:rPr>
          <w:rFonts w:hint="eastAsia"/>
        </w:rPr>
        <w:t>залізничному</w:t>
      </w:r>
      <w:r>
        <w:t></w:t>
      </w:r>
      <w:r>
        <w:rPr>
          <w:rFonts w:hint="eastAsia"/>
        </w:rPr>
        <w:t>транспорті</w:t>
      </w:r>
      <w:r>
        <w:t></w:t>
      </w:r>
      <w:r>
        <w:rPr>
          <w:rFonts w:hint="eastAsia"/>
        </w:rPr>
        <w:t>в</w:t>
      </w:r>
      <w:r>
        <w:t></w:t>
      </w:r>
      <w:r>
        <w:rPr>
          <w:rFonts w:hint="eastAsia"/>
        </w:rPr>
        <w:t>умовах</w:t>
      </w:r>
      <w:r>
        <w:t></w:t>
      </w:r>
      <w:r>
        <w:rPr>
          <w:rFonts w:hint="eastAsia"/>
        </w:rPr>
        <w:t>реформування</w:t>
      </w:r>
      <w:r>
        <w:t></w:t>
      </w:r>
      <w:r>
        <w:rPr>
          <w:rFonts w:hint="eastAsia"/>
        </w:rPr>
        <w:t>галузі</w:t>
      </w:r>
      <w:r>
        <w:t></w:t>
      </w:r>
      <w:r>
        <w:t></w:t>
      </w:r>
      <w:r>
        <w:rPr>
          <w:rFonts w:hint="eastAsia"/>
        </w:rPr>
        <w:t>–</w:t>
      </w:r>
      <w:r>
        <w:t></w:t>
      </w:r>
      <w:r>
        <w:rPr>
          <w:rFonts w:hint="eastAsia"/>
        </w:rPr>
        <w:t>Рукопис</w:t>
      </w:r>
      <w:r>
        <w:t></w:t>
      </w:r>
    </w:p>
    <w:p w:rsidR="001C0CD5" w:rsidRDefault="001C0CD5" w:rsidP="001C0CD5"/>
    <w:p w:rsidR="001C0CD5" w:rsidRDefault="001C0CD5" w:rsidP="001C0CD5">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економіка</w:t>
      </w:r>
      <w:r>
        <w:t></w:t>
      </w:r>
      <w:r>
        <w:rPr>
          <w:rFonts w:hint="eastAsia"/>
        </w:rPr>
        <w:t>та</w:t>
      </w:r>
      <w:r>
        <w:t></w:t>
      </w:r>
      <w:r>
        <w:rPr>
          <w:rFonts w:hint="eastAsia"/>
        </w:rPr>
        <w:t>управління</w:t>
      </w:r>
      <w:r>
        <w:t></w:t>
      </w:r>
      <w:r>
        <w:rPr>
          <w:rFonts w:hint="eastAsia"/>
        </w:rPr>
        <w:t>підприємствами</w:t>
      </w:r>
      <w:r>
        <w:t></w:t>
      </w:r>
      <w:r>
        <w:t></w:t>
      </w:r>
      <w:r>
        <w:rPr>
          <w:rFonts w:hint="eastAsia"/>
        </w:rPr>
        <w:t>за</w:t>
      </w:r>
      <w:r>
        <w:t></w:t>
      </w:r>
      <w:r>
        <w:rPr>
          <w:rFonts w:hint="eastAsia"/>
        </w:rPr>
        <w:t>видами</w:t>
      </w:r>
      <w:r>
        <w:t></w:t>
      </w:r>
      <w:r>
        <w:rPr>
          <w:rFonts w:hint="eastAsia"/>
        </w:rPr>
        <w:t>економічної</w:t>
      </w:r>
      <w:r>
        <w:t></w:t>
      </w:r>
      <w:r>
        <w:rPr>
          <w:rFonts w:hint="eastAsia"/>
        </w:rPr>
        <w:t>діяльності</w:t>
      </w:r>
      <w:r>
        <w:t></w:t>
      </w:r>
      <w:r>
        <w:t></w:t>
      </w:r>
      <w:r>
        <w:t></w:t>
      </w:r>
      <w:r>
        <w:rPr>
          <w:rFonts w:hint="eastAsia"/>
        </w:rPr>
        <w:t>Українська</w:t>
      </w:r>
      <w:r>
        <w:t></w:t>
      </w:r>
      <w:r>
        <w:rPr>
          <w:rFonts w:hint="eastAsia"/>
        </w:rPr>
        <w:t>державна</w:t>
      </w:r>
      <w:r>
        <w:t></w:t>
      </w:r>
      <w:r>
        <w:rPr>
          <w:rFonts w:hint="eastAsia"/>
        </w:rPr>
        <w:t>академія</w:t>
      </w:r>
      <w:r>
        <w:t></w:t>
      </w:r>
      <w:r>
        <w:rPr>
          <w:rFonts w:hint="eastAsia"/>
        </w:rPr>
        <w:t>залізничного</w:t>
      </w:r>
      <w:r>
        <w:t></w:t>
      </w:r>
      <w:r>
        <w:rPr>
          <w:rFonts w:hint="eastAsia"/>
        </w:rPr>
        <w:t>транспорту</w:t>
      </w:r>
      <w:r>
        <w:t></w:t>
      </w:r>
      <w:r>
        <w:t></w:t>
      </w:r>
      <w:r>
        <w:rPr>
          <w:rFonts w:hint="eastAsia"/>
        </w:rPr>
        <w:t>Харків</w:t>
      </w:r>
      <w:r>
        <w:t></w:t>
      </w:r>
      <w:r>
        <w:t></w:t>
      </w:r>
      <w:r>
        <w:t></w:t>
      </w:r>
      <w:r>
        <w:t></w:t>
      </w:r>
      <w:r>
        <w:t></w:t>
      </w:r>
      <w:r>
        <w:t></w:t>
      </w:r>
      <w:r>
        <w:t></w:t>
      </w:r>
    </w:p>
    <w:p w:rsidR="001C0CD5" w:rsidRDefault="001C0CD5" w:rsidP="001C0CD5"/>
    <w:p w:rsidR="001C0CD5" w:rsidRDefault="001C0CD5" w:rsidP="001C0CD5">
      <w:r>
        <w:rPr>
          <w:rFonts w:hint="eastAsia"/>
        </w:rPr>
        <w:t>Дисертаційну</w:t>
      </w:r>
      <w:r>
        <w:t></w:t>
      </w:r>
      <w:r>
        <w:rPr>
          <w:rFonts w:hint="eastAsia"/>
        </w:rPr>
        <w:t>роботу</w:t>
      </w:r>
      <w:r>
        <w:t></w:t>
      </w:r>
      <w:r>
        <w:rPr>
          <w:rFonts w:hint="eastAsia"/>
        </w:rPr>
        <w:t>присвячено</w:t>
      </w:r>
      <w:r>
        <w:t></w:t>
      </w:r>
      <w:r>
        <w:rPr>
          <w:rFonts w:hint="eastAsia"/>
        </w:rPr>
        <w:t>дослідженню</w:t>
      </w:r>
      <w:r>
        <w:t></w:t>
      </w:r>
      <w:r>
        <w:rPr>
          <w:rFonts w:hint="eastAsia"/>
        </w:rPr>
        <w:t>теоретичних</w:t>
      </w:r>
      <w:r>
        <w:t></w:t>
      </w:r>
      <w:r>
        <w:rPr>
          <w:rFonts w:hint="eastAsia"/>
        </w:rPr>
        <w:t>основ</w:t>
      </w:r>
      <w:r>
        <w:t></w:t>
      </w:r>
      <w:r>
        <w:rPr>
          <w:rFonts w:hint="eastAsia"/>
        </w:rPr>
        <w:t>і</w:t>
      </w:r>
      <w:r>
        <w:t></w:t>
      </w:r>
      <w:r>
        <w:rPr>
          <w:rFonts w:hint="eastAsia"/>
        </w:rPr>
        <w:t>методичних</w:t>
      </w:r>
      <w:r>
        <w:t></w:t>
      </w:r>
      <w:r>
        <w:rPr>
          <w:rFonts w:hint="eastAsia"/>
        </w:rPr>
        <w:t>підходів</w:t>
      </w:r>
      <w:r>
        <w:t></w:t>
      </w:r>
      <w:r>
        <w:rPr>
          <w:rFonts w:hint="eastAsia"/>
        </w:rPr>
        <w:t>до</w:t>
      </w:r>
      <w:r>
        <w:t></w:t>
      </w:r>
      <w:r>
        <w:rPr>
          <w:rFonts w:hint="eastAsia"/>
        </w:rPr>
        <w:t>процесу</w:t>
      </w:r>
      <w:r>
        <w:t></w:t>
      </w:r>
      <w:r>
        <w:rPr>
          <w:rFonts w:hint="eastAsia"/>
        </w:rPr>
        <w:t>трансформації</w:t>
      </w:r>
      <w:r>
        <w:t></w:t>
      </w:r>
      <w:r>
        <w:rPr>
          <w:rFonts w:hint="eastAsia"/>
        </w:rPr>
        <w:t>відносин</w:t>
      </w:r>
      <w:r>
        <w:t></w:t>
      </w:r>
      <w:r>
        <w:rPr>
          <w:rFonts w:hint="eastAsia"/>
        </w:rPr>
        <w:t>власності</w:t>
      </w:r>
      <w:r>
        <w:t></w:t>
      </w:r>
      <w:r>
        <w:rPr>
          <w:rFonts w:hint="eastAsia"/>
        </w:rPr>
        <w:t>на</w:t>
      </w:r>
      <w:r>
        <w:t></w:t>
      </w:r>
      <w:r>
        <w:rPr>
          <w:rFonts w:hint="eastAsia"/>
        </w:rPr>
        <w:t>залізничному</w:t>
      </w:r>
      <w:r>
        <w:t></w:t>
      </w:r>
      <w:r>
        <w:rPr>
          <w:rFonts w:hint="eastAsia"/>
        </w:rPr>
        <w:t>транспорті</w:t>
      </w:r>
      <w:r>
        <w:t></w:t>
      </w:r>
      <w:r>
        <w:rPr>
          <w:rFonts w:hint="eastAsia"/>
        </w:rPr>
        <w:t>в</w:t>
      </w:r>
      <w:r>
        <w:t></w:t>
      </w:r>
      <w:r>
        <w:rPr>
          <w:rFonts w:hint="eastAsia"/>
        </w:rPr>
        <w:t>умовах</w:t>
      </w:r>
      <w:r>
        <w:t></w:t>
      </w:r>
      <w:r>
        <w:rPr>
          <w:rFonts w:hint="eastAsia"/>
        </w:rPr>
        <w:t>становлення</w:t>
      </w:r>
      <w:r>
        <w:t></w:t>
      </w:r>
      <w:r>
        <w:rPr>
          <w:rFonts w:hint="eastAsia"/>
        </w:rPr>
        <w:t>та</w:t>
      </w:r>
      <w:r>
        <w:t></w:t>
      </w:r>
      <w:r>
        <w:rPr>
          <w:rFonts w:hint="eastAsia"/>
        </w:rPr>
        <w:t>розвитку</w:t>
      </w:r>
      <w:r>
        <w:t></w:t>
      </w:r>
      <w:r>
        <w:rPr>
          <w:rFonts w:hint="eastAsia"/>
        </w:rPr>
        <w:t>системи</w:t>
      </w:r>
      <w:r>
        <w:t></w:t>
      </w:r>
      <w:r>
        <w:rPr>
          <w:rFonts w:hint="eastAsia"/>
        </w:rPr>
        <w:t>компаній</w:t>
      </w:r>
      <w:r>
        <w:t></w:t>
      </w:r>
      <w:r>
        <w:rPr>
          <w:rFonts w:hint="eastAsia"/>
        </w:rPr>
        <w:t>операторів</w:t>
      </w:r>
      <w:r>
        <w:t></w:t>
      </w:r>
      <w:r>
        <w:rPr>
          <w:rFonts w:hint="eastAsia"/>
        </w:rPr>
        <w:t>рухомого</w:t>
      </w:r>
      <w:r>
        <w:t></w:t>
      </w:r>
      <w:r>
        <w:rPr>
          <w:rFonts w:hint="eastAsia"/>
        </w:rPr>
        <w:t>складу</w:t>
      </w:r>
      <w:r>
        <w:t></w:t>
      </w:r>
      <w:r>
        <w:rPr>
          <w:rFonts w:hint="eastAsia"/>
        </w:rPr>
        <w:t>різних</w:t>
      </w:r>
      <w:r>
        <w:t></w:t>
      </w:r>
      <w:r>
        <w:rPr>
          <w:rFonts w:hint="eastAsia"/>
        </w:rPr>
        <w:t>форм</w:t>
      </w:r>
      <w:r>
        <w:t></w:t>
      </w:r>
      <w:r>
        <w:rPr>
          <w:rFonts w:hint="eastAsia"/>
        </w:rPr>
        <w:t>власності</w:t>
      </w:r>
      <w:r>
        <w:t></w:t>
      </w:r>
    </w:p>
    <w:p w:rsidR="001C0CD5" w:rsidRDefault="001C0CD5" w:rsidP="001C0CD5"/>
    <w:p w:rsidR="001C0CD5" w:rsidRPr="001C0CD5" w:rsidRDefault="001C0CD5" w:rsidP="001C0CD5">
      <w:r>
        <w:rPr>
          <w:rFonts w:hint="eastAsia"/>
        </w:rPr>
        <w:t>У</w:t>
      </w:r>
      <w:r>
        <w:t></w:t>
      </w:r>
      <w:r>
        <w:rPr>
          <w:rFonts w:hint="eastAsia"/>
        </w:rPr>
        <w:t>дисертаційній</w:t>
      </w:r>
      <w:r>
        <w:t></w:t>
      </w:r>
      <w:r>
        <w:rPr>
          <w:rFonts w:hint="eastAsia"/>
        </w:rPr>
        <w:t>роботі</w:t>
      </w:r>
      <w:r>
        <w:t></w:t>
      </w:r>
      <w:r>
        <w:rPr>
          <w:rFonts w:hint="eastAsia"/>
        </w:rPr>
        <w:t>розкрито</w:t>
      </w:r>
      <w:r>
        <w:t></w:t>
      </w:r>
      <w:r>
        <w:rPr>
          <w:rFonts w:hint="eastAsia"/>
        </w:rPr>
        <w:t>сутність</w:t>
      </w:r>
      <w:r>
        <w:t></w:t>
      </w:r>
      <w:r>
        <w:rPr>
          <w:rFonts w:hint="eastAsia"/>
        </w:rPr>
        <w:t>відносин</w:t>
      </w:r>
      <w:r>
        <w:t></w:t>
      </w:r>
      <w:r>
        <w:rPr>
          <w:rFonts w:hint="eastAsia"/>
        </w:rPr>
        <w:t>власності</w:t>
      </w:r>
      <w:r>
        <w:t></w:t>
      </w:r>
      <w:r>
        <w:rPr>
          <w:rFonts w:hint="eastAsia"/>
        </w:rPr>
        <w:t>як</w:t>
      </w:r>
      <w:r>
        <w:t></w:t>
      </w:r>
      <w:r>
        <w:rPr>
          <w:rFonts w:hint="eastAsia"/>
        </w:rPr>
        <w:t>економічної</w:t>
      </w:r>
      <w:r>
        <w:t></w:t>
      </w:r>
      <w:r>
        <w:rPr>
          <w:rFonts w:hint="eastAsia"/>
        </w:rPr>
        <w:t>категорії</w:t>
      </w:r>
      <w:r>
        <w:t></w:t>
      </w:r>
      <w:r>
        <w:rPr>
          <w:rFonts w:hint="eastAsia"/>
        </w:rPr>
        <w:t>та</w:t>
      </w:r>
      <w:r>
        <w:t></w:t>
      </w:r>
      <w:r>
        <w:rPr>
          <w:rFonts w:hint="eastAsia"/>
        </w:rPr>
        <w:t>проблеми</w:t>
      </w:r>
      <w:r>
        <w:t></w:t>
      </w:r>
      <w:r>
        <w:rPr>
          <w:rFonts w:hint="eastAsia"/>
        </w:rPr>
        <w:t>ефективного</w:t>
      </w:r>
      <w:r>
        <w:t></w:t>
      </w:r>
      <w:r>
        <w:rPr>
          <w:rFonts w:hint="eastAsia"/>
        </w:rPr>
        <w:t>розвитку</w:t>
      </w:r>
      <w:r>
        <w:t></w:t>
      </w:r>
      <w:r>
        <w:rPr>
          <w:rFonts w:hint="eastAsia"/>
        </w:rPr>
        <w:t>відносин</w:t>
      </w:r>
      <w:r>
        <w:t></w:t>
      </w:r>
      <w:r>
        <w:rPr>
          <w:rFonts w:hint="eastAsia"/>
        </w:rPr>
        <w:t>власності</w:t>
      </w:r>
      <w:r>
        <w:t></w:t>
      </w:r>
      <w:r>
        <w:rPr>
          <w:rFonts w:hint="eastAsia"/>
        </w:rPr>
        <w:t>в</w:t>
      </w:r>
      <w:r>
        <w:t></w:t>
      </w:r>
      <w:r>
        <w:rPr>
          <w:rFonts w:hint="eastAsia"/>
        </w:rPr>
        <w:t>економіці</w:t>
      </w:r>
      <w:r>
        <w:t></w:t>
      </w:r>
      <w:r>
        <w:rPr>
          <w:rFonts w:hint="eastAsia"/>
        </w:rPr>
        <w:t>України</w:t>
      </w:r>
      <w:r>
        <w:t></w:t>
      </w:r>
      <w:r>
        <w:rPr>
          <w:rFonts w:hint="eastAsia"/>
        </w:rPr>
        <w:t>взагалі</w:t>
      </w:r>
      <w:r>
        <w:t></w:t>
      </w:r>
      <w:r>
        <w:t></w:t>
      </w:r>
      <w:r>
        <w:rPr>
          <w:rFonts w:hint="eastAsia"/>
        </w:rPr>
        <w:t>і</w:t>
      </w:r>
      <w:r>
        <w:t></w:t>
      </w:r>
      <w:r>
        <w:rPr>
          <w:rFonts w:hint="eastAsia"/>
        </w:rPr>
        <w:t>на</w:t>
      </w:r>
      <w:r>
        <w:t></w:t>
      </w:r>
      <w:r>
        <w:rPr>
          <w:rFonts w:hint="eastAsia"/>
        </w:rPr>
        <w:t>залізничному</w:t>
      </w:r>
      <w:r>
        <w:t></w:t>
      </w:r>
      <w:r>
        <w:rPr>
          <w:rFonts w:hint="eastAsia"/>
        </w:rPr>
        <w:t>транспорті</w:t>
      </w:r>
      <w:r>
        <w:t></w:t>
      </w:r>
      <w:r>
        <w:t></w:t>
      </w:r>
      <w:r>
        <w:rPr>
          <w:rFonts w:hint="eastAsia"/>
        </w:rPr>
        <w:t>зокрема</w:t>
      </w:r>
      <w:r>
        <w:t></w:t>
      </w:r>
      <w:r>
        <w:t></w:t>
      </w:r>
      <w:r>
        <w:rPr>
          <w:rFonts w:hint="eastAsia"/>
        </w:rPr>
        <w:t>У</w:t>
      </w:r>
      <w:r>
        <w:t></w:t>
      </w:r>
      <w:r>
        <w:rPr>
          <w:rFonts w:hint="eastAsia"/>
        </w:rPr>
        <w:t>дослідженні</w:t>
      </w:r>
      <w:r>
        <w:t></w:t>
      </w:r>
      <w:r>
        <w:rPr>
          <w:rFonts w:hint="eastAsia"/>
        </w:rPr>
        <w:t>виявлені</w:t>
      </w:r>
      <w:r>
        <w:t></w:t>
      </w:r>
      <w:r>
        <w:rPr>
          <w:rFonts w:hint="eastAsia"/>
        </w:rPr>
        <w:t>тенденції</w:t>
      </w:r>
      <w:r>
        <w:t></w:t>
      </w:r>
      <w:r>
        <w:rPr>
          <w:rFonts w:hint="eastAsia"/>
        </w:rPr>
        <w:t>трансформації</w:t>
      </w:r>
      <w:r>
        <w:t></w:t>
      </w:r>
      <w:r>
        <w:rPr>
          <w:rFonts w:hint="eastAsia"/>
        </w:rPr>
        <w:t>відносин</w:t>
      </w:r>
      <w:r>
        <w:t></w:t>
      </w:r>
      <w:r>
        <w:rPr>
          <w:rFonts w:hint="eastAsia"/>
        </w:rPr>
        <w:t>власності</w:t>
      </w:r>
      <w:r>
        <w:t></w:t>
      </w:r>
      <w:r>
        <w:rPr>
          <w:rFonts w:hint="eastAsia"/>
        </w:rPr>
        <w:t>в</w:t>
      </w:r>
      <w:r>
        <w:t></w:t>
      </w:r>
      <w:r>
        <w:rPr>
          <w:rFonts w:hint="eastAsia"/>
        </w:rPr>
        <w:t>різних</w:t>
      </w:r>
      <w:r>
        <w:t></w:t>
      </w:r>
      <w:r>
        <w:rPr>
          <w:rFonts w:hint="eastAsia"/>
        </w:rPr>
        <w:t>державах</w:t>
      </w:r>
      <w:r>
        <w:t></w:t>
      </w:r>
      <w:r>
        <w:t></w:t>
      </w:r>
      <w:r>
        <w:rPr>
          <w:rFonts w:hint="eastAsia"/>
        </w:rPr>
        <w:t>що</w:t>
      </w:r>
      <w:r>
        <w:t></w:t>
      </w:r>
      <w:r>
        <w:rPr>
          <w:rFonts w:hint="eastAsia"/>
        </w:rPr>
        <w:t>мають</w:t>
      </w:r>
      <w:r>
        <w:t></w:t>
      </w:r>
      <w:r>
        <w:rPr>
          <w:rFonts w:hint="eastAsia"/>
        </w:rPr>
        <w:t>місце</w:t>
      </w:r>
      <w:r>
        <w:t></w:t>
      </w:r>
      <w:r>
        <w:rPr>
          <w:rFonts w:hint="eastAsia"/>
        </w:rPr>
        <w:t>в</w:t>
      </w:r>
      <w:r>
        <w:t></w:t>
      </w:r>
      <w:r>
        <w:rPr>
          <w:rFonts w:hint="eastAsia"/>
        </w:rPr>
        <w:t>процесі</w:t>
      </w:r>
      <w:r>
        <w:t></w:t>
      </w:r>
      <w:r>
        <w:rPr>
          <w:rFonts w:hint="eastAsia"/>
        </w:rPr>
        <w:t>реформування</w:t>
      </w:r>
      <w:r>
        <w:t></w:t>
      </w:r>
      <w:r>
        <w:rPr>
          <w:rFonts w:hint="eastAsia"/>
        </w:rPr>
        <w:t>залізничного</w:t>
      </w:r>
      <w:r>
        <w:t></w:t>
      </w:r>
      <w:r>
        <w:rPr>
          <w:rFonts w:hint="eastAsia"/>
        </w:rPr>
        <w:t>транспорту</w:t>
      </w:r>
      <w:r>
        <w:t></w:t>
      </w:r>
      <w:r>
        <w:t></w:t>
      </w:r>
      <w:r>
        <w:rPr>
          <w:rFonts w:hint="eastAsia"/>
        </w:rPr>
        <w:t>Проведений</w:t>
      </w:r>
      <w:r>
        <w:t></w:t>
      </w:r>
      <w:r>
        <w:rPr>
          <w:rFonts w:hint="eastAsia"/>
        </w:rPr>
        <w:t>аналіз</w:t>
      </w:r>
      <w:r>
        <w:t></w:t>
      </w:r>
      <w:r>
        <w:rPr>
          <w:rFonts w:hint="eastAsia"/>
        </w:rPr>
        <w:t>сучасного</w:t>
      </w:r>
      <w:r>
        <w:t></w:t>
      </w:r>
      <w:r>
        <w:rPr>
          <w:rFonts w:hint="eastAsia"/>
        </w:rPr>
        <w:t>економічного</w:t>
      </w:r>
      <w:r>
        <w:t></w:t>
      </w:r>
      <w:r>
        <w:rPr>
          <w:rFonts w:hint="eastAsia"/>
        </w:rPr>
        <w:t>стану</w:t>
      </w:r>
      <w:r>
        <w:t></w:t>
      </w:r>
      <w:r>
        <w:rPr>
          <w:rFonts w:hint="eastAsia"/>
        </w:rPr>
        <w:t>залізничного</w:t>
      </w:r>
      <w:r>
        <w:t></w:t>
      </w:r>
      <w:r>
        <w:rPr>
          <w:rFonts w:hint="eastAsia"/>
        </w:rPr>
        <w:t>транспорту</w:t>
      </w:r>
      <w:r>
        <w:t></w:t>
      </w:r>
      <w:r>
        <w:rPr>
          <w:rFonts w:hint="eastAsia"/>
        </w:rPr>
        <w:t>України</w:t>
      </w:r>
      <w:r>
        <w:t></w:t>
      </w:r>
      <w:r>
        <w:t></w:t>
      </w:r>
      <w:r>
        <w:rPr>
          <w:rFonts w:hint="eastAsia"/>
        </w:rPr>
        <w:t>Здійснена</w:t>
      </w:r>
      <w:r>
        <w:t></w:t>
      </w:r>
      <w:r>
        <w:rPr>
          <w:rFonts w:hint="eastAsia"/>
        </w:rPr>
        <w:t>прогностична</w:t>
      </w:r>
      <w:r>
        <w:t></w:t>
      </w:r>
      <w:r>
        <w:rPr>
          <w:rFonts w:hint="eastAsia"/>
        </w:rPr>
        <w:t>оцінка</w:t>
      </w:r>
      <w:r>
        <w:t></w:t>
      </w:r>
      <w:r>
        <w:rPr>
          <w:rFonts w:hint="eastAsia"/>
        </w:rPr>
        <w:t>економічної</w:t>
      </w:r>
      <w:r>
        <w:t></w:t>
      </w:r>
      <w:r>
        <w:rPr>
          <w:rFonts w:hint="eastAsia"/>
        </w:rPr>
        <w:t>доцільності</w:t>
      </w:r>
      <w:r>
        <w:t></w:t>
      </w:r>
      <w:r>
        <w:rPr>
          <w:rFonts w:hint="eastAsia"/>
        </w:rPr>
        <w:t>організаційно</w:t>
      </w:r>
      <w:r>
        <w:t></w:t>
      </w:r>
      <w:r>
        <w:rPr>
          <w:rFonts w:hint="eastAsia"/>
        </w:rPr>
        <w:t>інституційного</w:t>
      </w:r>
      <w:r>
        <w:t></w:t>
      </w:r>
      <w:r>
        <w:rPr>
          <w:rFonts w:hint="eastAsia"/>
        </w:rPr>
        <w:t>відділення</w:t>
      </w:r>
      <w:r>
        <w:t></w:t>
      </w:r>
      <w:r>
        <w:rPr>
          <w:rFonts w:hint="eastAsia"/>
        </w:rPr>
        <w:t>інфраструктури</w:t>
      </w:r>
      <w:r>
        <w:t></w:t>
      </w:r>
      <w:r>
        <w:rPr>
          <w:rFonts w:hint="eastAsia"/>
        </w:rPr>
        <w:t>від</w:t>
      </w:r>
      <w:r>
        <w:t></w:t>
      </w:r>
      <w:r>
        <w:rPr>
          <w:rFonts w:hint="eastAsia"/>
        </w:rPr>
        <w:t>перевізної</w:t>
      </w:r>
      <w:r>
        <w:t></w:t>
      </w:r>
      <w:r>
        <w:rPr>
          <w:rFonts w:hint="eastAsia"/>
        </w:rPr>
        <w:t>діяльності</w:t>
      </w:r>
      <w:r>
        <w:t></w:t>
      </w:r>
      <w:r>
        <w:t></w:t>
      </w:r>
      <w:r>
        <w:rPr>
          <w:rFonts w:hint="eastAsia"/>
        </w:rPr>
        <w:t>Виявлені</w:t>
      </w:r>
      <w:r>
        <w:t></w:t>
      </w:r>
      <w:r>
        <w:rPr>
          <w:rFonts w:hint="eastAsia"/>
        </w:rPr>
        <w:t>економічні</w:t>
      </w:r>
      <w:r>
        <w:t></w:t>
      </w:r>
      <w:r>
        <w:rPr>
          <w:rFonts w:hint="eastAsia"/>
        </w:rPr>
        <w:t>фактори</w:t>
      </w:r>
      <w:r>
        <w:t></w:t>
      </w:r>
      <w:r>
        <w:t></w:t>
      </w:r>
      <w:r>
        <w:rPr>
          <w:rFonts w:hint="eastAsia"/>
        </w:rPr>
        <w:t>що</w:t>
      </w:r>
      <w:r>
        <w:t></w:t>
      </w:r>
      <w:r>
        <w:rPr>
          <w:rFonts w:hint="eastAsia"/>
        </w:rPr>
        <w:t>впливають</w:t>
      </w:r>
      <w:r>
        <w:t></w:t>
      </w:r>
      <w:r>
        <w:rPr>
          <w:rFonts w:hint="eastAsia"/>
        </w:rPr>
        <w:t>на</w:t>
      </w:r>
      <w:r>
        <w:t></w:t>
      </w:r>
      <w:r>
        <w:rPr>
          <w:rFonts w:hint="eastAsia"/>
        </w:rPr>
        <w:t>ефективність</w:t>
      </w:r>
      <w:r>
        <w:t></w:t>
      </w:r>
      <w:r>
        <w:rPr>
          <w:rFonts w:hint="eastAsia"/>
        </w:rPr>
        <w:t>діяльності</w:t>
      </w:r>
      <w:r>
        <w:t></w:t>
      </w:r>
      <w:r>
        <w:rPr>
          <w:rFonts w:hint="eastAsia"/>
        </w:rPr>
        <w:t>компаній</w:t>
      </w:r>
      <w:r>
        <w:t></w:t>
      </w:r>
      <w:r>
        <w:rPr>
          <w:rFonts w:hint="eastAsia"/>
        </w:rPr>
        <w:t>операторів</w:t>
      </w:r>
      <w:r>
        <w:t></w:t>
      </w:r>
      <w:r>
        <w:rPr>
          <w:rFonts w:hint="eastAsia"/>
        </w:rPr>
        <w:t>різних</w:t>
      </w:r>
      <w:r>
        <w:t></w:t>
      </w:r>
      <w:r>
        <w:rPr>
          <w:rFonts w:hint="eastAsia"/>
        </w:rPr>
        <w:t>форм</w:t>
      </w:r>
      <w:r>
        <w:t></w:t>
      </w:r>
      <w:r>
        <w:rPr>
          <w:rFonts w:hint="eastAsia"/>
        </w:rPr>
        <w:t>власності</w:t>
      </w:r>
      <w:r>
        <w:t></w:t>
      </w:r>
      <w:r>
        <w:rPr>
          <w:rFonts w:hint="eastAsia"/>
        </w:rPr>
        <w:t>на</w:t>
      </w:r>
      <w:r>
        <w:t></w:t>
      </w:r>
      <w:r>
        <w:rPr>
          <w:rFonts w:hint="eastAsia"/>
        </w:rPr>
        <w:t>українському</w:t>
      </w:r>
      <w:r>
        <w:t></w:t>
      </w:r>
      <w:r>
        <w:rPr>
          <w:rFonts w:hint="eastAsia"/>
        </w:rPr>
        <w:t>транспортному</w:t>
      </w:r>
      <w:r>
        <w:t></w:t>
      </w:r>
      <w:r>
        <w:rPr>
          <w:rFonts w:hint="eastAsia"/>
        </w:rPr>
        <w:t>ринку</w:t>
      </w:r>
      <w:r>
        <w:t></w:t>
      </w:r>
      <w:r>
        <w:rPr>
          <w:rFonts w:hint="eastAsia"/>
        </w:rPr>
        <w:t>залізничних</w:t>
      </w:r>
      <w:r>
        <w:t></w:t>
      </w:r>
      <w:r>
        <w:rPr>
          <w:rFonts w:hint="eastAsia"/>
        </w:rPr>
        <w:t>перевезень</w:t>
      </w:r>
      <w:r>
        <w:t></w:t>
      </w:r>
      <w:r>
        <w:t></w:t>
      </w:r>
      <w:r>
        <w:rPr>
          <w:rFonts w:hint="eastAsia"/>
        </w:rPr>
        <w:t>Запропоновані</w:t>
      </w:r>
      <w:r>
        <w:t></w:t>
      </w:r>
      <w:r>
        <w:rPr>
          <w:rFonts w:hint="eastAsia"/>
        </w:rPr>
        <w:t>заходи</w:t>
      </w:r>
      <w:r>
        <w:t></w:t>
      </w:r>
      <w:r>
        <w:rPr>
          <w:rFonts w:hint="eastAsia"/>
        </w:rPr>
        <w:t>для</w:t>
      </w:r>
      <w:r>
        <w:t></w:t>
      </w:r>
      <w:r>
        <w:rPr>
          <w:rFonts w:hint="eastAsia"/>
        </w:rPr>
        <w:t>забезпечення</w:t>
      </w:r>
      <w:r>
        <w:t></w:t>
      </w:r>
      <w:r>
        <w:rPr>
          <w:rFonts w:hint="eastAsia"/>
        </w:rPr>
        <w:t>недискримінаційного</w:t>
      </w:r>
      <w:r>
        <w:t></w:t>
      </w:r>
      <w:r>
        <w:rPr>
          <w:rFonts w:hint="eastAsia"/>
        </w:rPr>
        <w:t>доступу</w:t>
      </w:r>
      <w:r>
        <w:t></w:t>
      </w:r>
      <w:r>
        <w:rPr>
          <w:rFonts w:hint="eastAsia"/>
        </w:rPr>
        <w:t>операторських</w:t>
      </w:r>
      <w:r>
        <w:t></w:t>
      </w:r>
      <w:r>
        <w:rPr>
          <w:rFonts w:hint="eastAsia"/>
        </w:rPr>
        <w:t>компаній</w:t>
      </w:r>
      <w:r>
        <w:t></w:t>
      </w:r>
      <w:r>
        <w:rPr>
          <w:rFonts w:hint="eastAsia"/>
        </w:rPr>
        <w:t>до</w:t>
      </w:r>
      <w:r>
        <w:t></w:t>
      </w:r>
      <w:r>
        <w:rPr>
          <w:rFonts w:hint="eastAsia"/>
        </w:rPr>
        <w:t>інфраструктури</w:t>
      </w:r>
      <w:r>
        <w:t></w:t>
      </w:r>
      <w:r>
        <w:rPr>
          <w:rFonts w:hint="eastAsia"/>
        </w:rPr>
        <w:t>залізничного</w:t>
      </w:r>
      <w:r>
        <w:t></w:t>
      </w:r>
      <w:r>
        <w:rPr>
          <w:rFonts w:hint="eastAsia"/>
        </w:rPr>
        <w:t>транспорту</w:t>
      </w:r>
      <w:r>
        <w:t></w:t>
      </w:r>
      <w:r>
        <w:t></w:t>
      </w:r>
      <w:r>
        <w:rPr>
          <w:rFonts w:hint="eastAsia"/>
        </w:rPr>
        <w:t>Систематизовано</w:t>
      </w:r>
      <w:r>
        <w:t></w:t>
      </w:r>
      <w:r>
        <w:rPr>
          <w:rFonts w:hint="eastAsia"/>
        </w:rPr>
        <w:t>варіанти</w:t>
      </w:r>
      <w:r>
        <w:t></w:t>
      </w:r>
      <w:r>
        <w:rPr>
          <w:rFonts w:hint="eastAsia"/>
        </w:rPr>
        <w:t>державно</w:t>
      </w:r>
      <w:r>
        <w:t></w:t>
      </w:r>
      <w:r>
        <w:rPr>
          <w:rFonts w:hint="eastAsia"/>
        </w:rPr>
        <w:t>приватного</w:t>
      </w:r>
      <w:r>
        <w:t></w:t>
      </w:r>
      <w:r>
        <w:rPr>
          <w:rFonts w:hint="eastAsia"/>
        </w:rPr>
        <w:t>співробітництва</w:t>
      </w:r>
      <w:r>
        <w:t></w:t>
      </w:r>
      <w:r>
        <w:t></w:t>
      </w:r>
      <w:r>
        <w:rPr>
          <w:rFonts w:hint="eastAsia"/>
        </w:rPr>
        <w:t>Розроблено</w:t>
      </w:r>
      <w:r>
        <w:t></w:t>
      </w:r>
      <w:r>
        <w:rPr>
          <w:rFonts w:hint="eastAsia"/>
        </w:rPr>
        <w:t>підхід</w:t>
      </w:r>
      <w:r>
        <w:t></w:t>
      </w:r>
      <w:r>
        <w:rPr>
          <w:rFonts w:hint="eastAsia"/>
        </w:rPr>
        <w:t>до</w:t>
      </w:r>
      <w:r>
        <w:t></w:t>
      </w:r>
      <w:r>
        <w:rPr>
          <w:rFonts w:hint="eastAsia"/>
        </w:rPr>
        <w:t>визначення</w:t>
      </w:r>
      <w:r>
        <w:t></w:t>
      </w:r>
      <w:r>
        <w:rPr>
          <w:rFonts w:hint="eastAsia"/>
        </w:rPr>
        <w:t>стратегії</w:t>
      </w:r>
      <w:r>
        <w:t></w:t>
      </w:r>
      <w:r>
        <w:rPr>
          <w:rFonts w:hint="eastAsia"/>
        </w:rPr>
        <w:t>діяльності</w:t>
      </w:r>
      <w:r>
        <w:t></w:t>
      </w:r>
      <w:r>
        <w:rPr>
          <w:rFonts w:hint="eastAsia"/>
        </w:rPr>
        <w:t>компаній</w:t>
      </w:r>
      <w:r>
        <w:t></w:t>
      </w:r>
      <w:r>
        <w:rPr>
          <w:rFonts w:hint="eastAsia"/>
        </w:rPr>
        <w:t>операторів</w:t>
      </w:r>
      <w:r>
        <w:t></w:t>
      </w:r>
      <w:r>
        <w:rPr>
          <w:rFonts w:hint="eastAsia"/>
        </w:rPr>
        <w:t>різних</w:t>
      </w:r>
      <w:r>
        <w:t></w:t>
      </w:r>
      <w:r>
        <w:rPr>
          <w:rFonts w:hint="eastAsia"/>
        </w:rPr>
        <w:t>форм</w:t>
      </w:r>
      <w:r>
        <w:t></w:t>
      </w:r>
      <w:r>
        <w:rPr>
          <w:rFonts w:hint="eastAsia"/>
        </w:rPr>
        <w:t>власності</w:t>
      </w:r>
      <w:r>
        <w:t></w:t>
      </w:r>
      <w:r>
        <w:rPr>
          <w:rFonts w:hint="eastAsia"/>
        </w:rPr>
        <w:t>на</w:t>
      </w:r>
      <w:r>
        <w:t></w:t>
      </w:r>
      <w:r>
        <w:rPr>
          <w:rFonts w:hint="eastAsia"/>
        </w:rPr>
        <w:t>ринку</w:t>
      </w:r>
      <w:r>
        <w:t></w:t>
      </w:r>
      <w:r>
        <w:rPr>
          <w:rFonts w:hint="eastAsia"/>
        </w:rPr>
        <w:t>транспортних</w:t>
      </w:r>
      <w:r>
        <w:t></w:t>
      </w:r>
      <w:r>
        <w:rPr>
          <w:rFonts w:hint="eastAsia"/>
        </w:rPr>
        <w:t>послуг</w:t>
      </w:r>
      <w:r>
        <w:t></w:t>
      </w:r>
      <w:bookmarkEnd w:id="0"/>
    </w:p>
    <w:sectPr w:rsidR="001C0CD5" w:rsidRPr="001C0CD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5F1" w:rsidRDefault="008B15F1">
      <w:pPr>
        <w:spacing w:after="0" w:line="240" w:lineRule="auto"/>
      </w:pPr>
      <w:r>
        <w:separator/>
      </w:r>
    </w:p>
  </w:endnote>
  <w:endnote w:type="continuationSeparator" w:id="0">
    <w:p w:rsidR="008B15F1" w:rsidRDefault="008B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5F1" w:rsidRDefault="008B15F1"/>
    <w:p w:rsidR="008B15F1" w:rsidRDefault="008B15F1"/>
    <w:p w:rsidR="008B15F1" w:rsidRDefault="008B15F1"/>
    <w:p w:rsidR="008B15F1" w:rsidRDefault="008B15F1"/>
    <w:p w:rsidR="008B15F1" w:rsidRDefault="008B15F1"/>
    <w:p w:rsidR="008B15F1" w:rsidRDefault="008B15F1"/>
    <w:p w:rsidR="008B15F1" w:rsidRDefault="008B15F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5F1" w:rsidRDefault="008B15F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B15F1" w:rsidRDefault="008B15F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B15F1" w:rsidRDefault="008B15F1"/>
    <w:p w:rsidR="008B15F1" w:rsidRDefault="008B15F1"/>
    <w:p w:rsidR="008B15F1" w:rsidRDefault="008B15F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5F1" w:rsidRDefault="008B15F1"/>
                          <w:p w:rsidR="008B15F1" w:rsidRDefault="008B15F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B15F1" w:rsidRDefault="008B15F1"/>
                    <w:p w:rsidR="008B15F1" w:rsidRDefault="008B15F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B15F1" w:rsidRDefault="008B15F1"/>
    <w:p w:rsidR="008B15F1" w:rsidRDefault="008B15F1">
      <w:pPr>
        <w:rPr>
          <w:sz w:val="2"/>
          <w:szCs w:val="2"/>
        </w:rPr>
      </w:pPr>
    </w:p>
    <w:p w:rsidR="008B15F1" w:rsidRDefault="008B15F1"/>
    <w:p w:rsidR="008B15F1" w:rsidRDefault="008B15F1">
      <w:pPr>
        <w:spacing w:after="0" w:line="240" w:lineRule="auto"/>
      </w:pPr>
    </w:p>
  </w:footnote>
  <w:footnote w:type="continuationSeparator" w:id="0">
    <w:p w:rsidR="008B15F1" w:rsidRDefault="008B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1"/>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2CDF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EB9DC-9045-4856-8155-A4E6017F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16970</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727</cp:revision>
  <cp:lastPrinted>2009-02-06T05:36:00Z</cp:lastPrinted>
  <dcterms:created xsi:type="dcterms:W3CDTF">2023-09-07T12:38:00Z</dcterms:created>
  <dcterms:modified xsi:type="dcterms:W3CDTF">2023-11-20T18:45:00Z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