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ОГЛАВЛЕНИЕ</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ВВЕДЕНИЕ</w:t>
      </w:r>
      <w:r w:rsidRPr="001B5572">
        <w:rPr>
          <w:rFonts w:ascii="Times New Roman" w:eastAsia="Times New Roman" w:hAnsi="Times New Roman" w:cs="Times New Roman"/>
          <w:kern w:val="0"/>
          <w:sz w:val="28"/>
          <w:szCs w:val="28"/>
          <w:lang w:eastAsia="ru-RU"/>
        </w:rPr>
        <w:tab/>
        <w:t>3</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ГЛАВА</w:t>
      </w:r>
      <w:r w:rsidRPr="001B5572">
        <w:rPr>
          <w:rFonts w:ascii="Times New Roman" w:eastAsia="Times New Roman" w:hAnsi="Times New Roman" w:cs="Times New Roman"/>
          <w:kern w:val="0"/>
          <w:sz w:val="28"/>
          <w:szCs w:val="28"/>
          <w:lang w:eastAsia="ru-RU"/>
        </w:rPr>
        <w:t xml:space="preserve"> 1. </w:t>
      </w:r>
      <w:r w:rsidRPr="001B5572">
        <w:rPr>
          <w:rFonts w:ascii="Times New Roman" w:eastAsia="Times New Roman" w:hAnsi="Times New Roman" w:cs="Times New Roman" w:hint="eastAsia"/>
          <w:kern w:val="0"/>
          <w:sz w:val="28"/>
          <w:szCs w:val="28"/>
          <w:lang w:eastAsia="ru-RU"/>
        </w:rPr>
        <w:t>ЛИНГВИСТИЧЕСКИЙ</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СТАТУС</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КЛЮЧЕВЫХ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ab/>
        <w:t>10</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kern w:val="0"/>
          <w:sz w:val="28"/>
          <w:szCs w:val="28"/>
          <w:lang w:eastAsia="ru-RU"/>
        </w:rPr>
        <w:t>1.1.</w:t>
      </w:r>
      <w:r w:rsidRPr="001B5572">
        <w:rPr>
          <w:rFonts w:ascii="Times New Roman" w:eastAsia="Times New Roman" w:hAnsi="Times New Roman" w:cs="Times New Roman"/>
          <w:kern w:val="0"/>
          <w:sz w:val="28"/>
          <w:szCs w:val="28"/>
          <w:lang w:eastAsia="ru-RU"/>
        </w:rPr>
        <w:tab/>
        <w:t xml:space="preserve"> </w:t>
      </w:r>
      <w:r w:rsidRPr="001B5572">
        <w:rPr>
          <w:rFonts w:ascii="Times New Roman" w:eastAsia="Times New Roman" w:hAnsi="Times New Roman" w:cs="Times New Roman" w:hint="eastAsia"/>
          <w:kern w:val="0"/>
          <w:sz w:val="28"/>
          <w:szCs w:val="28"/>
          <w:lang w:eastAsia="ru-RU"/>
        </w:rPr>
        <w:t>Феномен</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w:t>
      </w:r>
      <w:r w:rsidRPr="001B5572">
        <w:rPr>
          <w:rFonts w:ascii="Times New Roman" w:eastAsia="Times New Roman" w:hAnsi="Times New Roman" w:cs="Times New Roman"/>
          <w:kern w:val="0"/>
          <w:sz w:val="28"/>
          <w:szCs w:val="28"/>
          <w:lang w:eastAsia="ru-RU"/>
        </w:rPr>
        <w:t>-</w:t>
      </w:r>
      <w:r w:rsidRPr="001B5572">
        <w:rPr>
          <w:rFonts w:ascii="Times New Roman" w:eastAsia="Times New Roman" w:hAnsi="Times New Roman" w:cs="Times New Roman" w:hint="eastAsia"/>
          <w:kern w:val="0"/>
          <w:sz w:val="28"/>
          <w:szCs w:val="28"/>
          <w:lang w:eastAsia="ru-RU"/>
        </w:rPr>
        <w:t>ключей</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современной</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науке</w:t>
      </w:r>
      <w:r w:rsidRPr="001B5572">
        <w:rPr>
          <w:rFonts w:ascii="Times New Roman" w:eastAsia="Times New Roman" w:hAnsi="Times New Roman" w:cs="Times New Roman"/>
          <w:kern w:val="0"/>
          <w:sz w:val="28"/>
          <w:szCs w:val="28"/>
          <w:lang w:eastAsia="ru-RU"/>
        </w:rPr>
        <w:tab/>
        <w:t>10</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kern w:val="0"/>
          <w:sz w:val="28"/>
          <w:szCs w:val="28"/>
          <w:lang w:eastAsia="ru-RU"/>
        </w:rPr>
        <w:t>1.2.</w:t>
      </w:r>
      <w:r w:rsidRPr="001B5572">
        <w:rPr>
          <w:rFonts w:ascii="Times New Roman" w:eastAsia="Times New Roman" w:hAnsi="Times New Roman" w:cs="Times New Roman"/>
          <w:kern w:val="0"/>
          <w:sz w:val="28"/>
          <w:szCs w:val="28"/>
          <w:lang w:eastAsia="ru-RU"/>
        </w:rPr>
        <w:tab/>
        <w:t xml:space="preserve"> </w:t>
      </w:r>
      <w:r w:rsidRPr="001B5572">
        <w:rPr>
          <w:rFonts w:ascii="Times New Roman" w:eastAsia="Times New Roman" w:hAnsi="Times New Roman" w:cs="Times New Roman" w:hint="eastAsia"/>
          <w:kern w:val="0"/>
          <w:sz w:val="28"/>
          <w:szCs w:val="28"/>
          <w:lang w:eastAsia="ru-RU"/>
        </w:rPr>
        <w:t>От</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модного</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слова</w:t>
      </w:r>
      <w:r w:rsidRPr="001B5572">
        <w:rPr>
          <w:rFonts w:ascii="Times New Roman" w:eastAsia="Times New Roman" w:hAnsi="Times New Roman" w:cs="Times New Roman"/>
          <w:kern w:val="0"/>
          <w:sz w:val="28"/>
          <w:szCs w:val="28"/>
          <w:lang w:eastAsia="ru-RU"/>
        </w:rPr>
        <w:t xml:space="preserve"> / </w:t>
      </w:r>
      <w:r w:rsidRPr="001B5572">
        <w:rPr>
          <w:rFonts w:ascii="Times New Roman" w:eastAsia="Times New Roman" w:hAnsi="Times New Roman" w:cs="Times New Roman" w:hint="eastAsia"/>
          <w:kern w:val="0"/>
          <w:sz w:val="28"/>
          <w:szCs w:val="28"/>
          <w:lang w:eastAsia="ru-RU"/>
        </w:rPr>
        <w:t>ключевого</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слова</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текущего</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момента</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к</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ключевому</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слову</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ab/>
        <w:t>21</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kern w:val="0"/>
          <w:sz w:val="28"/>
          <w:szCs w:val="28"/>
          <w:lang w:eastAsia="ru-RU"/>
        </w:rPr>
        <w:t>1.3.</w:t>
      </w:r>
      <w:r w:rsidRPr="001B5572">
        <w:rPr>
          <w:rFonts w:ascii="Times New Roman" w:eastAsia="Times New Roman" w:hAnsi="Times New Roman" w:cs="Times New Roman"/>
          <w:kern w:val="0"/>
          <w:sz w:val="28"/>
          <w:szCs w:val="28"/>
          <w:lang w:eastAsia="ru-RU"/>
        </w:rPr>
        <w:tab/>
        <w:t xml:space="preserve"> </w:t>
      </w:r>
      <w:r w:rsidRPr="001B5572">
        <w:rPr>
          <w:rFonts w:ascii="Times New Roman" w:eastAsia="Times New Roman" w:hAnsi="Times New Roman" w:cs="Times New Roman" w:hint="eastAsia"/>
          <w:kern w:val="0"/>
          <w:sz w:val="28"/>
          <w:szCs w:val="28"/>
          <w:lang w:eastAsia="ru-RU"/>
        </w:rPr>
        <w:t>Ключевые</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слова</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когнитивном</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аспекте</w:t>
      </w:r>
      <w:r w:rsidRPr="001B5572">
        <w:rPr>
          <w:rFonts w:ascii="Times New Roman" w:eastAsia="Times New Roman" w:hAnsi="Times New Roman" w:cs="Times New Roman"/>
          <w:kern w:val="0"/>
          <w:sz w:val="28"/>
          <w:szCs w:val="28"/>
          <w:lang w:eastAsia="ru-RU"/>
        </w:rPr>
        <w:tab/>
        <w:t>33</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kern w:val="0"/>
          <w:sz w:val="28"/>
          <w:szCs w:val="28"/>
          <w:lang w:eastAsia="ru-RU"/>
        </w:rPr>
        <w:t>1.4.</w:t>
      </w:r>
      <w:r w:rsidRPr="001B5572">
        <w:rPr>
          <w:rFonts w:ascii="Times New Roman" w:eastAsia="Times New Roman" w:hAnsi="Times New Roman" w:cs="Times New Roman"/>
          <w:kern w:val="0"/>
          <w:sz w:val="28"/>
          <w:szCs w:val="28"/>
          <w:lang w:eastAsia="ru-RU"/>
        </w:rPr>
        <w:tab/>
        <w:t xml:space="preserve"> </w:t>
      </w:r>
      <w:r w:rsidRPr="001B5572">
        <w:rPr>
          <w:rFonts w:ascii="Times New Roman" w:eastAsia="Times New Roman" w:hAnsi="Times New Roman" w:cs="Times New Roman" w:hint="eastAsia"/>
          <w:kern w:val="0"/>
          <w:sz w:val="28"/>
          <w:szCs w:val="28"/>
          <w:lang w:eastAsia="ru-RU"/>
        </w:rPr>
        <w:t>Методика</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выявления</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и</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анализа</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ключевых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w:t>
      </w:r>
      <w:r w:rsidRPr="001B5572">
        <w:rPr>
          <w:rFonts w:ascii="Times New Roman" w:eastAsia="Times New Roman" w:hAnsi="Times New Roman" w:cs="Times New Roman"/>
          <w:kern w:val="0"/>
          <w:sz w:val="28"/>
          <w:szCs w:val="28"/>
          <w:lang w:eastAsia="ru-RU"/>
        </w:rPr>
        <w:tab/>
        <w:t>41</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Выводы</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по</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главе</w:t>
      </w:r>
      <w:r w:rsidRPr="001B5572">
        <w:rPr>
          <w:rFonts w:ascii="Times New Roman" w:eastAsia="Times New Roman" w:hAnsi="Times New Roman" w:cs="Times New Roman"/>
          <w:kern w:val="0"/>
          <w:sz w:val="28"/>
          <w:szCs w:val="28"/>
          <w:lang w:eastAsia="ru-RU"/>
        </w:rPr>
        <w:t xml:space="preserve"> 1</w:t>
      </w:r>
      <w:r w:rsidRPr="001B5572">
        <w:rPr>
          <w:rFonts w:ascii="Times New Roman" w:eastAsia="Times New Roman" w:hAnsi="Times New Roman" w:cs="Times New Roman"/>
          <w:kern w:val="0"/>
          <w:sz w:val="28"/>
          <w:szCs w:val="28"/>
          <w:lang w:eastAsia="ru-RU"/>
        </w:rPr>
        <w:tab/>
        <w:t>50</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ГЛАВА</w:t>
      </w:r>
      <w:r w:rsidRPr="001B5572">
        <w:rPr>
          <w:rFonts w:ascii="Times New Roman" w:eastAsia="Times New Roman" w:hAnsi="Times New Roman" w:cs="Times New Roman"/>
          <w:kern w:val="0"/>
          <w:sz w:val="28"/>
          <w:szCs w:val="28"/>
          <w:lang w:eastAsia="ru-RU"/>
        </w:rPr>
        <w:t xml:space="preserve"> 2. </w:t>
      </w:r>
      <w:r w:rsidRPr="001B5572">
        <w:rPr>
          <w:rFonts w:ascii="Times New Roman" w:eastAsia="Times New Roman" w:hAnsi="Times New Roman" w:cs="Times New Roman" w:hint="eastAsia"/>
          <w:kern w:val="0"/>
          <w:sz w:val="28"/>
          <w:szCs w:val="28"/>
          <w:lang w:eastAsia="ru-RU"/>
        </w:rPr>
        <w:t>СЕМАНТИКО</w:t>
      </w:r>
      <w:r w:rsidRPr="001B5572">
        <w:rPr>
          <w:rFonts w:ascii="Times New Roman" w:eastAsia="Times New Roman" w:hAnsi="Times New Roman" w:cs="Times New Roman"/>
          <w:kern w:val="0"/>
          <w:sz w:val="28"/>
          <w:szCs w:val="28"/>
          <w:lang w:eastAsia="ru-RU"/>
        </w:rPr>
        <w:t>-</w:t>
      </w:r>
      <w:r w:rsidRPr="001B5572">
        <w:rPr>
          <w:rFonts w:ascii="Times New Roman" w:eastAsia="Times New Roman" w:hAnsi="Times New Roman" w:cs="Times New Roman" w:hint="eastAsia"/>
          <w:kern w:val="0"/>
          <w:sz w:val="28"/>
          <w:szCs w:val="28"/>
          <w:lang w:eastAsia="ru-RU"/>
        </w:rPr>
        <w:t>ПРАГМАТИЧЕСКАЯ</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СПЕЦИФИКА</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КЛЮЧЕВЫХ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ab/>
        <w:t>53</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kern w:val="0"/>
          <w:sz w:val="28"/>
          <w:szCs w:val="28"/>
          <w:lang w:eastAsia="ru-RU"/>
        </w:rPr>
        <w:t>2.1.</w:t>
      </w:r>
      <w:r w:rsidRPr="001B5572">
        <w:rPr>
          <w:rFonts w:ascii="Times New Roman" w:eastAsia="Times New Roman" w:hAnsi="Times New Roman" w:cs="Times New Roman"/>
          <w:kern w:val="0"/>
          <w:sz w:val="28"/>
          <w:szCs w:val="28"/>
          <w:lang w:eastAsia="ru-RU"/>
        </w:rPr>
        <w:tab/>
        <w:t xml:space="preserve"> </w:t>
      </w:r>
      <w:r w:rsidRPr="001B5572">
        <w:rPr>
          <w:rFonts w:ascii="Times New Roman" w:eastAsia="Times New Roman" w:hAnsi="Times New Roman" w:cs="Times New Roman" w:hint="eastAsia"/>
          <w:kern w:val="0"/>
          <w:sz w:val="28"/>
          <w:szCs w:val="28"/>
          <w:lang w:eastAsia="ru-RU"/>
        </w:rPr>
        <w:t>Трансформация</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семантики</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и</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сочетаемостных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свойств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ключевых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ab/>
        <w:t>53</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kern w:val="0"/>
          <w:sz w:val="28"/>
          <w:szCs w:val="28"/>
          <w:lang w:eastAsia="ru-RU"/>
        </w:rPr>
        <w:t>2.2.</w:t>
      </w:r>
      <w:r w:rsidRPr="001B5572">
        <w:rPr>
          <w:rFonts w:ascii="Times New Roman" w:eastAsia="Times New Roman" w:hAnsi="Times New Roman" w:cs="Times New Roman"/>
          <w:kern w:val="0"/>
          <w:sz w:val="28"/>
          <w:szCs w:val="28"/>
          <w:lang w:eastAsia="ru-RU"/>
        </w:rPr>
        <w:tab/>
        <w:t xml:space="preserve"> </w:t>
      </w:r>
      <w:r w:rsidRPr="001B5572">
        <w:rPr>
          <w:rFonts w:ascii="Times New Roman" w:eastAsia="Times New Roman" w:hAnsi="Times New Roman" w:cs="Times New Roman" w:hint="eastAsia"/>
          <w:kern w:val="0"/>
          <w:sz w:val="28"/>
          <w:szCs w:val="28"/>
          <w:lang w:eastAsia="ru-RU"/>
        </w:rPr>
        <w:t>Коннотативный</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компонент</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значения</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ключевых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 74</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kern w:val="0"/>
          <w:sz w:val="28"/>
          <w:szCs w:val="28"/>
          <w:lang w:eastAsia="ru-RU"/>
        </w:rPr>
        <w:t>2.3.</w:t>
      </w:r>
      <w:r w:rsidRPr="001B5572">
        <w:rPr>
          <w:rFonts w:ascii="Times New Roman" w:eastAsia="Times New Roman" w:hAnsi="Times New Roman" w:cs="Times New Roman"/>
          <w:kern w:val="0"/>
          <w:sz w:val="28"/>
          <w:szCs w:val="28"/>
          <w:lang w:eastAsia="ru-RU"/>
        </w:rPr>
        <w:tab/>
        <w:t xml:space="preserve"> </w:t>
      </w:r>
      <w:r w:rsidRPr="001B5572">
        <w:rPr>
          <w:rFonts w:ascii="Times New Roman" w:eastAsia="Times New Roman" w:hAnsi="Times New Roman" w:cs="Times New Roman" w:hint="eastAsia"/>
          <w:kern w:val="0"/>
          <w:sz w:val="28"/>
          <w:szCs w:val="28"/>
          <w:lang w:eastAsia="ru-RU"/>
        </w:rPr>
        <w:t>Ключевые</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слова</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составе</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прецедентных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текстов</w:t>
      </w:r>
      <w:r w:rsidRPr="001B5572">
        <w:rPr>
          <w:rFonts w:ascii="Times New Roman" w:eastAsia="Times New Roman" w:hAnsi="Times New Roman" w:cs="Times New Roman"/>
          <w:kern w:val="0"/>
          <w:sz w:val="28"/>
          <w:szCs w:val="28"/>
          <w:lang w:eastAsia="ru-RU"/>
        </w:rPr>
        <w:t xml:space="preserve"> 93</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Выводы</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по</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главе</w:t>
      </w:r>
      <w:r w:rsidRPr="001B5572">
        <w:rPr>
          <w:rFonts w:ascii="Times New Roman" w:eastAsia="Times New Roman" w:hAnsi="Times New Roman" w:cs="Times New Roman"/>
          <w:kern w:val="0"/>
          <w:sz w:val="28"/>
          <w:szCs w:val="28"/>
          <w:lang w:eastAsia="ru-RU"/>
        </w:rPr>
        <w:t xml:space="preserve"> 2</w:t>
      </w:r>
      <w:r w:rsidRPr="001B5572">
        <w:rPr>
          <w:rFonts w:ascii="Times New Roman" w:eastAsia="Times New Roman" w:hAnsi="Times New Roman" w:cs="Times New Roman"/>
          <w:kern w:val="0"/>
          <w:sz w:val="28"/>
          <w:szCs w:val="28"/>
          <w:lang w:eastAsia="ru-RU"/>
        </w:rPr>
        <w:tab/>
        <w:t>105</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ГЛАВА</w:t>
      </w:r>
      <w:r w:rsidRPr="001B5572">
        <w:rPr>
          <w:rFonts w:ascii="Times New Roman" w:eastAsia="Times New Roman" w:hAnsi="Times New Roman" w:cs="Times New Roman"/>
          <w:kern w:val="0"/>
          <w:sz w:val="28"/>
          <w:szCs w:val="28"/>
          <w:lang w:eastAsia="ru-RU"/>
        </w:rPr>
        <w:t xml:space="preserve"> 3. </w:t>
      </w:r>
      <w:r w:rsidRPr="001B5572">
        <w:rPr>
          <w:rFonts w:ascii="Times New Roman" w:eastAsia="Times New Roman" w:hAnsi="Times New Roman" w:cs="Times New Roman" w:hint="eastAsia"/>
          <w:kern w:val="0"/>
          <w:sz w:val="28"/>
          <w:szCs w:val="28"/>
          <w:lang w:eastAsia="ru-RU"/>
        </w:rPr>
        <w:t>ГРАММАТИЧЕСКИЕ</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ОСОБЕННОСТИ</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КЛЮЧЕВЫХ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ab/>
        <w:t>107</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kern w:val="0"/>
          <w:sz w:val="28"/>
          <w:szCs w:val="28"/>
          <w:lang w:eastAsia="ru-RU"/>
        </w:rPr>
        <w:t>3.1.</w:t>
      </w:r>
      <w:r w:rsidRPr="001B5572">
        <w:rPr>
          <w:rFonts w:ascii="Times New Roman" w:eastAsia="Times New Roman" w:hAnsi="Times New Roman" w:cs="Times New Roman"/>
          <w:kern w:val="0"/>
          <w:sz w:val="28"/>
          <w:szCs w:val="28"/>
          <w:lang w:eastAsia="ru-RU"/>
        </w:rPr>
        <w:tab/>
        <w:t xml:space="preserve"> </w:t>
      </w:r>
      <w:r w:rsidRPr="001B5572">
        <w:rPr>
          <w:rFonts w:ascii="Times New Roman" w:eastAsia="Times New Roman" w:hAnsi="Times New Roman" w:cs="Times New Roman" w:hint="eastAsia"/>
          <w:kern w:val="0"/>
          <w:sz w:val="28"/>
          <w:szCs w:val="28"/>
          <w:lang w:eastAsia="ru-RU"/>
        </w:rPr>
        <w:t>Деривационная</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активность</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ключевых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ab/>
        <w:t>107</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kern w:val="0"/>
          <w:sz w:val="28"/>
          <w:szCs w:val="28"/>
          <w:lang w:eastAsia="ru-RU"/>
        </w:rPr>
        <w:t>3.2.</w:t>
      </w:r>
      <w:r w:rsidRPr="001B5572">
        <w:rPr>
          <w:rFonts w:ascii="Times New Roman" w:eastAsia="Times New Roman" w:hAnsi="Times New Roman" w:cs="Times New Roman"/>
          <w:kern w:val="0"/>
          <w:sz w:val="28"/>
          <w:szCs w:val="28"/>
          <w:lang w:eastAsia="ru-RU"/>
        </w:rPr>
        <w:tab/>
        <w:t xml:space="preserve"> </w:t>
      </w:r>
      <w:r w:rsidRPr="001B5572">
        <w:rPr>
          <w:rFonts w:ascii="Times New Roman" w:eastAsia="Times New Roman" w:hAnsi="Times New Roman" w:cs="Times New Roman" w:hint="eastAsia"/>
          <w:kern w:val="0"/>
          <w:sz w:val="28"/>
          <w:szCs w:val="28"/>
          <w:lang w:eastAsia="ru-RU"/>
        </w:rPr>
        <w:t>Частеречная</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характеристика</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ключевых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ab/>
        <w:t>128</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Выводы</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по</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главе</w:t>
      </w:r>
      <w:r w:rsidRPr="001B5572">
        <w:rPr>
          <w:rFonts w:ascii="Times New Roman" w:eastAsia="Times New Roman" w:hAnsi="Times New Roman" w:cs="Times New Roman"/>
          <w:kern w:val="0"/>
          <w:sz w:val="28"/>
          <w:szCs w:val="28"/>
          <w:lang w:eastAsia="ru-RU"/>
        </w:rPr>
        <w:t xml:space="preserve"> 3</w:t>
      </w:r>
      <w:r w:rsidRPr="001B5572">
        <w:rPr>
          <w:rFonts w:ascii="Times New Roman" w:eastAsia="Times New Roman" w:hAnsi="Times New Roman" w:cs="Times New Roman"/>
          <w:kern w:val="0"/>
          <w:sz w:val="28"/>
          <w:szCs w:val="28"/>
          <w:lang w:eastAsia="ru-RU"/>
        </w:rPr>
        <w:tab/>
        <w:t>138</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ГЛАВА</w:t>
      </w:r>
      <w:r w:rsidRPr="001B5572">
        <w:rPr>
          <w:rFonts w:ascii="Times New Roman" w:eastAsia="Times New Roman" w:hAnsi="Times New Roman" w:cs="Times New Roman"/>
          <w:kern w:val="0"/>
          <w:sz w:val="28"/>
          <w:szCs w:val="28"/>
          <w:lang w:eastAsia="ru-RU"/>
        </w:rPr>
        <w:t xml:space="preserve"> 4. </w:t>
      </w:r>
      <w:r w:rsidRPr="001B5572">
        <w:rPr>
          <w:rFonts w:ascii="Times New Roman" w:eastAsia="Times New Roman" w:hAnsi="Times New Roman" w:cs="Times New Roman" w:hint="eastAsia"/>
          <w:kern w:val="0"/>
          <w:sz w:val="28"/>
          <w:szCs w:val="28"/>
          <w:lang w:eastAsia="ru-RU"/>
        </w:rPr>
        <w:t>РЕПРЕЗЕНТАЦИЯ</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КЛЮЧЕВЫХ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РАЗНЫХ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ТИПАХ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ДИСКУРСА</w:t>
      </w:r>
      <w:r w:rsidRPr="001B5572">
        <w:rPr>
          <w:rFonts w:ascii="Times New Roman" w:eastAsia="Times New Roman" w:hAnsi="Times New Roman" w:cs="Times New Roman"/>
          <w:kern w:val="0"/>
          <w:sz w:val="28"/>
          <w:szCs w:val="28"/>
          <w:lang w:eastAsia="ru-RU"/>
        </w:rPr>
        <w:tab/>
        <w:t>141</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kern w:val="0"/>
          <w:sz w:val="28"/>
          <w:szCs w:val="28"/>
          <w:lang w:eastAsia="ru-RU"/>
        </w:rPr>
        <w:t>4.1.</w:t>
      </w:r>
      <w:r w:rsidRPr="001B5572">
        <w:rPr>
          <w:rFonts w:ascii="Times New Roman" w:eastAsia="Times New Roman" w:hAnsi="Times New Roman" w:cs="Times New Roman"/>
          <w:kern w:val="0"/>
          <w:sz w:val="28"/>
          <w:szCs w:val="28"/>
          <w:lang w:eastAsia="ru-RU"/>
        </w:rPr>
        <w:tab/>
        <w:t xml:space="preserve"> </w:t>
      </w:r>
      <w:r w:rsidRPr="001B5572">
        <w:rPr>
          <w:rFonts w:ascii="Times New Roman" w:eastAsia="Times New Roman" w:hAnsi="Times New Roman" w:cs="Times New Roman" w:hint="eastAsia"/>
          <w:kern w:val="0"/>
          <w:sz w:val="28"/>
          <w:szCs w:val="28"/>
          <w:lang w:eastAsia="ru-RU"/>
        </w:rPr>
        <w:t>К</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определению</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понятия</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«дискурс»</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Дискурсивная</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эволюция</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ключевых</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w:t>
      </w:r>
      <w:r w:rsidRPr="001B5572">
        <w:rPr>
          <w:rFonts w:ascii="Times New Roman" w:eastAsia="Times New Roman" w:hAnsi="Times New Roman" w:cs="Times New Roman"/>
          <w:kern w:val="0"/>
          <w:sz w:val="28"/>
          <w:szCs w:val="28"/>
          <w:lang w:eastAsia="ru-RU"/>
        </w:rPr>
        <w:tab/>
        <w:t>141</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kern w:val="0"/>
          <w:sz w:val="28"/>
          <w:szCs w:val="28"/>
          <w:lang w:eastAsia="ru-RU"/>
        </w:rPr>
        <w:t>4.2.</w:t>
      </w:r>
      <w:r w:rsidRPr="001B5572">
        <w:rPr>
          <w:rFonts w:ascii="Times New Roman" w:eastAsia="Times New Roman" w:hAnsi="Times New Roman" w:cs="Times New Roman"/>
          <w:kern w:val="0"/>
          <w:sz w:val="28"/>
          <w:szCs w:val="28"/>
          <w:lang w:eastAsia="ru-RU"/>
        </w:rPr>
        <w:tab/>
        <w:t xml:space="preserve"> </w:t>
      </w:r>
      <w:r w:rsidRPr="001B5572">
        <w:rPr>
          <w:rFonts w:ascii="Times New Roman" w:eastAsia="Times New Roman" w:hAnsi="Times New Roman" w:cs="Times New Roman" w:hint="eastAsia"/>
          <w:kern w:val="0"/>
          <w:sz w:val="28"/>
          <w:szCs w:val="28"/>
          <w:lang w:eastAsia="ru-RU"/>
        </w:rPr>
        <w:t>Ключевые</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слова</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политическом</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дискурсе</w:t>
      </w:r>
      <w:r w:rsidRPr="001B5572">
        <w:rPr>
          <w:rFonts w:ascii="Times New Roman" w:eastAsia="Times New Roman" w:hAnsi="Times New Roman" w:cs="Times New Roman"/>
          <w:kern w:val="0"/>
          <w:sz w:val="28"/>
          <w:szCs w:val="28"/>
          <w:lang w:eastAsia="ru-RU"/>
        </w:rPr>
        <w:tab/>
        <w:t>150</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kern w:val="0"/>
          <w:sz w:val="28"/>
          <w:szCs w:val="28"/>
          <w:lang w:eastAsia="ru-RU"/>
        </w:rPr>
        <w:t>4.3.</w:t>
      </w:r>
      <w:r w:rsidRPr="001B5572">
        <w:rPr>
          <w:rFonts w:ascii="Times New Roman" w:eastAsia="Times New Roman" w:hAnsi="Times New Roman" w:cs="Times New Roman"/>
          <w:kern w:val="0"/>
          <w:sz w:val="28"/>
          <w:szCs w:val="28"/>
          <w:lang w:eastAsia="ru-RU"/>
        </w:rPr>
        <w:tab/>
        <w:t xml:space="preserve"> </w:t>
      </w:r>
      <w:r w:rsidRPr="001B5572">
        <w:rPr>
          <w:rFonts w:ascii="Times New Roman" w:eastAsia="Times New Roman" w:hAnsi="Times New Roman" w:cs="Times New Roman" w:hint="eastAsia"/>
          <w:kern w:val="0"/>
          <w:sz w:val="28"/>
          <w:szCs w:val="28"/>
          <w:lang w:eastAsia="ru-RU"/>
        </w:rPr>
        <w:t>Ключевые</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слова</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образовательном</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дискурсе</w:t>
      </w:r>
      <w:r w:rsidRPr="001B5572">
        <w:rPr>
          <w:rFonts w:ascii="Times New Roman" w:eastAsia="Times New Roman" w:hAnsi="Times New Roman" w:cs="Times New Roman"/>
          <w:kern w:val="0"/>
          <w:sz w:val="28"/>
          <w:szCs w:val="28"/>
          <w:lang w:eastAsia="ru-RU"/>
        </w:rPr>
        <w:tab/>
        <w:t>160</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kern w:val="0"/>
          <w:sz w:val="28"/>
          <w:szCs w:val="28"/>
          <w:lang w:eastAsia="ru-RU"/>
        </w:rPr>
        <w:t>4.4.</w:t>
      </w:r>
      <w:r w:rsidRPr="001B5572">
        <w:rPr>
          <w:rFonts w:ascii="Times New Roman" w:eastAsia="Times New Roman" w:hAnsi="Times New Roman" w:cs="Times New Roman"/>
          <w:kern w:val="0"/>
          <w:sz w:val="28"/>
          <w:szCs w:val="28"/>
          <w:lang w:eastAsia="ru-RU"/>
        </w:rPr>
        <w:tab/>
        <w:t xml:space="preserve"> </w:t>
      </w:r>
      <w:r w:rsidRPr="001B5572">
        <w:rPr>
          <w:rFonts w:ascii="Times New Roman" w:eastAsia="Times New Roman" w:hAnsi="Times New Roman" w:cs="Times New Roman" w:hint="eastAsia"/>
          <w:kern w:val="0"/>
          <w:sz w:val="28"/>
          <w:szCs w:val="28"/>
          <w:lang w:eastAsia="ru-RU"/>
        </w:rPr>
        <w:t>Ключевые</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слова</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современности</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в</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рекламном</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дискурсе</w:t>
      </w:r>
      <w:r w:rsidRPr="001B5572">
        <w:rPr>
          <w:rFonts w:ascii="Times New Roman" w:eastAsia="Times New Roman" w:hAnsi="Times New Roman" w:cs="Times New Roman"/>
          <w:kern w:val="0"/>
          <w:sz w:val="28"/>
          <w:szCs w:val="28"/>
          <w:lang w:eastAsia="ru-RU"/>
        </w:rPr>
        <w:tab/>
        <w:t>170</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lastRenderedPageBreak/>
        <w:t>Выводы</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по</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главе</w:t>
      </w:r>
      <w:r w:rsidRPr="001B5572">
        <w:rPr>
          <w:rFonts w:ascii="Times New Roman" w:eastAsia="Times New Roman" w:hAnsi="Times New Roman" w:cs="Times New Roman"/>
          <w:kern w:val="0"/>
          <w:sz w:val="28"/>
          <w:szCs w:val="28"/>
          <w:lang w:eastAsia="ru-RU"/>
        </w:rPr>
        <w:t xml:space="preserve"> 4</w:t>
      </w:r>
      <w:r w:rsidRPr="001B5572">
        <w:rPr>
          <w:rFonts w:ascii="Times New Roman" w:eastAsia="Times New Roman" w:hAnsi="Times New Roman" w:cs="Times New Roman"/>
          <w:kern w:val="0"/>
          <w:sz w:val="28"/>
          <w:szCs w:val="28"/>
          <w:lang w:eastAsia="ru-RU"/>
        </w:rPr>
        <w:tab/>
        <w:t>179</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ЗАКЛЮЧЕНИЕ</w:t>
      </w:r>
      <w:r w:rsidRPr="001B5572">
        <w:rPr>
          <w:rFonts w:ascii="Times New Roman" w:eastAsia="Times New Roman" w:hAnsi="Times New Roman" w:cs="Times New Roman"/>
          <w:kern w:val="0"/>
          <w:sz w:val="28"/>
          <w:szCs w:val="28"/>
          <w:lang w:eastAsia="ru-RU"/>
        </w:rPr>
        <w:tab/>
        <w:t>182</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БИБЛИОГРАФИЯ</w:t>
      </w:r>
      <w:r w:rsidRPr="001B5572">
        <w:rPr>
          <w:rFonts w:ascii="Times New Roman" w:eastAsia="Times New Roman" w:hAnsi="Times New Roman" w:cs="Times New Roman"/>
          <w:kern w:val="0"/>
          <w:sz w:val="28"/>
          <w:szCs w:val="28"/>
          <w:lang w:eastAsia="ru-RU"/>
        </w:rPr>
        <w:tab/>
        <w:t>187</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ЛЕКСИКОГРАФИЧЕСКИЕ</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ИСТОЧНИКИ</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И</w:t>
      </w:r>
      <w:r w:rsidRPr="001B5572">
        <w:rPr>
          <w:rFonts w:ascii="Times New Roman" w:eastAsia="Times New Roman" w:hAnsi="Times New Roman" w:cs="Times New Roman"/>
          <w:kern w:val="0"/>
          <w:sz w:val="28"/>
          <w:szCs w:val="28"/>
          <w:lang w:eastAsia="ru-RU"/>
        </w:rPr>
        <w:t xml:space="preserve"> </w:t>
      </w:r>
      <w:r w:rsidRPr="001B5572">
        <w:rPr>
          <w:rFonts w:ascii="Times New Roman" w:eastAsia="Times New Roman" w:hAnsi="Times New Roman" w:cs="Times New Roman" w:hint="eastAsia"/>
          <w:kern w:val="0"/>
          <w:sz w:val="28"/>
          <w:szCs w:val="28"/>
          <w:lang w:eastAsia="ru-RU"/>
        </w:rPr>
        <w:t>ЭНЦИКЛОПЕДИИ</w:t>
      </w:r>
      <w:r w:rsidRPr="001B5572">
        <w:rPr>
          <w:rFonts w:ascii="Times New Roman" w:eastAsia="Times New Roman" w:hAnsi="Times New Roman" w:cs="Times New Roman"/>
          <w:kern w:val="0"/>
          <w:sz w:val="28"/>
          <w:szCs w:val="28"/>
          <w:lang w:eastAsia="ru-RU"/>
        </w:rPr>
        <w:tab/>
        <w:t>206</w:t>
      </w:r>
    </w:p>
    <w:p w:rsidR="001B5572" w:rsidRPr="001B5572" w:rsidRDefault="001B5572" w:rsidP="001B5572">
      <w:pPr>
        <w:rPr>
          <w:rFonts w:ascii="Times New Roman" w:eastAsia="Times New Roman" w:hAnsi="Times New Roman" w:cs="Times New Roman"/>
          <w:kern w:val="0"/>
          <w:sz w:val="28"/>
          <w:szCs w:val="28"/>
          <w:lang w:eastAsia="ru-RU"/>
        </w:rPr>
      </w:pPr>
      <w:r w:rsidRPr="001B5572">
        <w:rPr>
          <w:rFonts w:ascii="Times New Roman" w:eastAsia="Times New Roman" w:hAnsi="Times New Roman" w:cs="Times New Roman" w:hint="eastAsia"/>
          <w:kern w:val="0"/>
          <w:sz w:val="28"/>
          <w:szCs w:val="28"/>
          <w:lang w:eastAsia="ru-RU"/>
        </w:rPr>
        <w:t>ПРИЛОЖЕНИЕ</w:t>
      </w:r>
      <w:r w:rsidRPr="001B5572">
        <w:rPr>
          <w:rFonts w:ascii="Times New Roman" w:eastAsia="Times New Roman" w:hAnsi="Times New Roman" w:cs="Times New Roman"/>
          <w:kern w:val="0"/>
          <w:sz w:val="28"/>
          <w:szCs w:val="28"/>
          <w:lang w:eastAsia="ru-RU"/>
        </w:rPr>
        <w:tab/>
        <w:t>209</w:t>
      </w:r>
    </w:p>
    <w:p w:rsidR="002700F4" w:rsidRDefault="002700F4" w:rsidP="001B5572"/>
    <w:p w:rsidR="001B5572" w:rsidRDefault="001B5572" w:rsidP="001B5572"/>
    <w:p w:rsidR="001B5572" w:rsidRDefault="001B5572" w:rsidP="001B5572"/>
    <w:p w:rsidR="001B5572" w:rsidRDefault="001B5572" w:rsidP="001B5572"/>
    <w:p w:rsidR="001B5572" w:rsidRDefault="001B5572" w:rsidP="001B5572">
      <w:r>
        <w:rPr>
          <w:rFonts w:hint="eastAsia"/>
        </w:rPr>
        <w:t>ЗАКЛЮЧЕНИЕ</w:t>
      </w:r>
    </w:p>
    <w:p w:rsidR="001B5572" w:rsidRDefault="001B5572" w:rsidP="001B5572">
      <w:r>
        <w:rPr>
          <w:rFonts w:hint="eastAsia"/>
        </w:rPr>
        <w:t>Понятие</w:t>
      </w:r>
      <w:r>
        <w:t></w:t>
      </w:r>
      <w:r>
        <w:rPr>
          <w:rFonts w:hint="eastAsia"/>
        </w:rPr>
        <w:t>ключевых</w:t>
      </w:r>
      <w:r>
        <w:t></w:t>
      </w:r>
      <w:r>
        <w:rPr>
          <w:rFonts w:hint="eastAsia"/>
        </w:rPr>
        <w:t>слов</w:t>
      </w:r>
      <w:r>
        <w:t></w:t>
      </w:r>
      <w:r>
        <w:rPr>
          <w:rFonts w:hint="eastAsia"/>
        </w:rPr>
        <w:t>в</w:t>
      </w:r>
      <w:r>
        <w:t></w:t>
      </w:r>
      <w:r>
        <w:rPr>
          <w:rFonts w:hint="eastAsia"/>
        </w:rPr>
        <w:t>современной</w:t>
      </w:r>
      <w:r>
        <w:t></w:t>
      </w:r>
      <w:r>
        <w:rPr>
          <w:rFonts w:hint="eastAsia"/>
        </w:rPr>
        <w:t>лингвистике</w:t>
      </w:r>
      <w:r>
        <w:t></w:t>
      </w:r>
      <w:r>
        <w:rPr>
          <w:rFonts w:hint="eastAsia"/>
        </w:rPr>
        <w:t>находит</w:t>
      </w:r>
      <w:r>
        <w:t></w:t>
      </w:r>
      <w:r>
        <w:rPr>
          <w:rFonts w:hint="eastAsia"/>
        </w:rPr>
        <w:t>широкое</w:t>
      </w:r>
      <w:r>
        <w:t></w:t>
      </w:r>
      <w:r>
        <w:rPr>
          <w:rFonts w:hint="eastAsia"/>
        </w:rPr>
        <w:t>применение</w:t>
      </w:r>
      <w:r>
        <w:t></w:t>
      </w:r>
      <w:r>
        <w:rPr>
          <w:rFonts w:hint="eastAsia"/>
        </w:rPr>
        <w:t>и</w:t>
      </w:r>
      <w:r>
        <w:t></w:t>
      </w:r>
      <w:r>
        <w:rPr>
          <w:rFonts w:hint="eastAsia"/>
        </w:rPr>
        <w:t>включает</w:t>
      </w:r>
      <w:r>
        <w:t></w:t>
      </w:r>
      <w:r>
        <w:rPr>
          <w:rFonts w:hint="eastAsia"/>
        </w:rPr>
        <w:t>в</w:t>
      </w:r>
      <w:r>
        <w:t></w:t>
      </w:r>
      <w:r>
        <w:rPr>
          <w:rFonts w:hint="eastAsia"/>
        </w:rPr>
        <w:t>себя</w:t>
      </w:r>
      <w:r>
        <w:t></w:t>
      </w:r>
      <w:r>
        <w:rPr>
          <w:rFonts w:hint="eastAsia"/>
        </w:rPr>
        <w:t>разные</w:t>
      </w:r>
      <w:r>
        <w:t></w:t>
      </w:r>
      <w:r>
        <w:rPr>
          <w:rFonts w:hint="eastAsia"/>
        </w:rPr>
        <w:t>по</w:t>
      </w:r>
      <w:r>
        <w:t></w:t>
      </w:r>
      <w:r>
        <w:rPr>
          <w:rFonts w:hint="eastAsia"/>
        </w:rPr>
        <w:t>своим</w:t>
      </w:r>
      <w:r>
        <w:t></w:t>
      </w:r>
      <w:r>
        <w:rPr>
          <w:rFonts w:hint="eastAsia"/>
        </w:rPr>
        <w:t>сущностным</w:t>
      </w:r>
      <w:r>
        <w:t></w:t>
      </w:r>
      <w:r>
        <w:rPr>
          <w:rFonts w:hint="eastAsia"/>
        </w:rPr>
        <w:t>характеристикам</w:t>
      </w:r>
      <w:r>
        <w:t></w:t>
      </w:r>
      <w:r>
        <w:rPr>
          <w:rFonts w:hint="eastAsia"/>
        </w:rPr>
        <w:t>феномены</w:t>
      </w:r>
      <w:r>
        <w:t></w:t>
      </w:r>
      <w:r>
        <w:t></w:t>
      </w:r>
      <w:r>
        <w:rPr>
          <w:rFonts w:hint="eastAsia"/>
        </w:rPr>
        <w:t>В</w:t>
      </w:r>
      <w:r>
        <w:t></w:t>
      </w:r>
      <w:r>
        <w:rPr>
          <w:rFonts w:hint="eastAsia"/>
        </w:rPr>
        <w:t>научных</w:t>
      </w:r>
      <w:r>
        <w:t></w:t>
      </w:r>
      <w:r>
        <w:rPr>
          <w:rFonts w:hint="eastAsia"/>
        </w:rPr>
        <w:t>публикациях</w:t>
      </w:r>
      <w:r>
        <w:t></w:t>
      </w:r>
      <w:r>
        <w:rPr>
          <w:rFonts w:hint="eastAsia"/>
        </w:rPr>
        <w:t>затрагиваются</w:t>
      </w:r>
      <w:r>
        <w:t></w:t>
      </w:r>
      <w:r>
        <w:rPr>
          <w:rFonts w:hint="eastAsia"/>
        </w:rPr>
        <w:t>вопросы</w:t>
      </w:r>
      <w:r>
        <w:t></w:t>
      </w:r>
      <w:r>
        <w:t></w:t>
      </w:r>
      <w:r>
        <w:rPr>
          <w:rFonts w:hint="eastAsia"/>
        </w:rPr>
        <w:t>связанные</w:t>
      </w:r>
      <w:r>
        <w:t></w:t>
      </w:r>
      <w:r>
        <w:rPr>
          <w:rFonts w:hint="eastAsia"/>
        </w:rPr>
        <w:t>с</w:t>
      </w:r>
      <w:r>
        <w:t></w:t>
      </w:r>
      <w:r>
        <w:rPr>
          <w:rFonts w:hint="eastAsia"/>
        </w:rPr>
        <w:t>изучением</w:t>
      </w:r>
      <w:r>
        <w:t></w:t>
      </w:r>
      <w:r>
        <w:rPr>
          <w:rFonts w:hint="eastAsia"/>
        </w:rPr>
        <w:t>слов</w:t>
      </w:r>
      <w:r>
        <w:t></w:t>
      </w:r>
      <w:r>
        <w:t></w:t>
      </w:r>
      <w:r>
        <w:rPr>
          <w:rFonts w:hint="eastAsia"/>
        </w:rPr>
        <w:t>актуализирующихся</w:t>
      </w:r>
      <w:r>
        <w:t></w:t>
      </w:r>
      <w:r>
        <w:rPr>
          <w:rFonts w:hint="eastAsia"/>
        </w:rPr>
        <w:t>в</w:t>
      </w:r>
      <w:r>
        <w:t></w:t>
      </w:r>
      <w:r>
        <w:rPr>
          <w:rFonts w:hint="eastAsia"/>
        </w:rPr>
        <w:t>языке</w:t>
      </w:r>
      <w:r>
        <w:t></w:t>
      </w:r>
      <w:r>
        <w:rPr>
          <w:rFonts w:hint="eastAsia"/>
        </w:rPr>
        <w:t>в</w:t>
      </w:r>
      <w:r>
        <w:t></w:t>
      </w:r>
      <w:r>
        <w:rPr>
          <w:rFonts w:hint="eastAsia"/>
        </w:rPr>
        <w:t>связи</w:t>
      </w:r>
      <w:r>
        <w:t></w:t>
      </w:r>
      <w:r>
        <w:rPr>
          <w:rFonts w:hint="eastAsia"/>
        </w:rPr>
        <w:t>с</w:t>
      </w:r>
      <w:r>
        <w:t></w:t>
      </w:r>
      <w:r>
        <w:rPr>
          <w:rFonts w:hint="eastAsia"/>
        </w:rPr>
        <w:t>каким</w:t>
      </w:r>
      <w:r>
        <w:t></w:t>
      </w:r>
      <w:r>
        <w:t></w:t>
      </w:r>
      <w:r>
        <w:rPr>
          <w:rFonts w:hint="eastAsia"/>
        </w:rPr>
        <w:t>либо</w:t>
      </w:r>
      <w:r>
        <w:t></w:t>
      </w:r>
      <w:r>
        <w:rPr>
          <w:rFonts w:hint="eastAsia"/>
        </w:rPr>
        <w:t>социально</w:t>
      </w:r>
      <w:r>
        <w:t></w:t>
      </w:r>
      <w:r>
        <w:rPr>
          <w:rFonts w:hint="eastAsia"/>
        </w:rPr>
        <w:t>или</w:t>
      </w:r>
      <w:r>
        <w:t></w:t>
      </w:r>
      <w:r>
        <w:rPr>
          <w:rFonts w:hint="eastAsia"/>
        </w:rPr>
        <w:t>политически</w:t>
      </w:r>
      <w:r>
        <w:t></w:t>
      </w:r>
      <w:r>
        <w:rPr>
          <w:rFonts w:hint="eastAsia"/>
        </w:rPr>
        <w:t>значимым</w:t>
      </w:r>
      <w:r>
        <w:t></w:t>
      </w:r>
      <w:r>
        <w:rPr>
          <w:rFonts w:hint="eastAsia"/>
        </w:rPr>
        <w:t>событием</w:t>
      </w:r>
      <w:r>
        <w:t></w:t>
      </w:r>
      <w:r>
        <w:t></w:t>
      </w:r>
      <w:r>
        <w:rPr>
          <w:rFonts w:hint="eastAsia"/>
        </w:rPr>
        <w:t>социолингвистический</w:t>
      </w:r>
      <w:r>
        <w:t></w:t>
      </w:r>
      <w:r>
        <w:rPr>
          <w:rFonts w:hint="eastAsia"/>
        </w:rPr>
        <w:t>подход</w:t>
      </w:r>
      <w:r>
        <w:t></w:t>
      </w:r>
      <w:r>
        <w:t></w:t>
      </w:r>
      <w:r>
        <w:t></w:t>
      </w:r>
      <w:r>
        <w:rPr>
          <w:rFonts w:hint="eastAsia"/>
        </w:rPr>
        <w:t>слов</w:t>
      </w:r>
      <w:r>
        <w:t></w:t>
      </w:r>
      <w:r>
        <w:t></w:t>
      </w:r>
      <w:r>
        <w:rPr>
          <w:rFonts w:hint="eastAsia"/>
        </w:rPr>
        <w:t>выступающих</w:t>
      </w:r>
      <w:r>
        <w:t></w:t>
      </w:r>
      <w:r>
        <w:rPr>
          <w:rFonts w:hint="eastAsia"/>
        </w:rPr>
        <w:t>своеобразными</w:t>
      </w:r>
      <w:r>
        <w:t></w:t>
      </w:r>
      <w:r>
        <w:rPr>
          <w:rFonts w:hint="eastAsia"/>
        </w:rPr>
        <w:t>маркерами</w:t>
      </w:r>
      <w:r>
        <w:t></w:t>
      </w:r>
      <w:r>
        <w:rPr>
          <w:rFonts w:hint="eastAsia"/>
        </w:rPr>
        <w:t>стремлений</w:t>
      </w:r>
      <w:r>
        <w:t></w:t>
      </w:r>
      <w:r>
        <w:t></w:t>
      </w:r>
      <w:r>
        <w:rPr>
          <w:rFonts w:hint="eastAsia"/>
        </w:rPr>
        <w:t>взглядов</w:t>
      </w:r>
      <w:r>
        <w:t></w:t>
      </w:r>
      <w:r>
        <w:rPr>
          <w:rFonts w:hint="eastAsia"/>
        </w:rPr>
        <w:t>и</w:t>
      </w:r>
      <w:r>
        <w:t></w:t>
      </w:r>
      <w:r>
        <w:rPr>
          <w:rFonts w:hint="eastAsia"/>
        </w:rPr>
        <w:t>ценностей</w:t>
      </w:r>
      <w:r>
        <w:t></w:t>
      </w:r>
      <w:r>
        <w:rPr>
          <w:rFonts w:hint="eastAsia"/>
        </w:rPr>
        <w:t>общества</w:t>
      </w:r>
      <w:r>
        <w:t></w:t>
      </w:r>
      <w:r>
        <w:rPr>
          <w:rFonts w:hint="eastAsia"/>
        </w:rPr>
        <w:t>определенного</w:t>
      </w:r>
      <w:r>
        <w:t></w:t>
      </w:r>
      <w:r>
        <w:rPr>
          <w:rFonts w:hint="eastAsia"/>
        </w:rPr>
        <w:t>времени</w:t>
      </w:r>
      <w:r>
        <w:t></w:t>
      </w:r>
      <w:r>
        <w:t></w:t>
      </w:r>
      <w:r>
        <w:rPr>
          <w:rFonts w:hint="eastAsia"/>
        </w:rPr>
        <w:t>когнитивный</w:t>
      </w:r>
      <w:r>
        <w:t></w:t>
      </w:r>
      <w:r>
        <w:rPr>
          <w:rFonts w:hint="eastAsia"/>
        </w:rPr>
        <w:t>подход</w:t>
      </w:r>
      <w:r>
        <w:t></w:t>
      </w:r>
      <w:r>
        <w:t></w:t>
      </w:r>
      <w:r>
        <w:t></w:t>
      </w:r>
      <w:r>
        <w:rPr>
          <w:rFonts w:hint="eastAsia"/>
        </w:rPr>
        <w:t>слов</w:t>
      </w:r>
      <w:r>
        <w:t></w:t>
      </w:r>
      <w:r>
        <w:t></w:t>
      </w:r>
      <w:r>
        <w:rPr>
          <w:rFonts w:hint="eastAsia"/>
        </w:rPr>
        <w:t>особенно</w:t>
      </w:r>
      <w:r>
        <w:t></w:t>
      </w:r>
      <w:r>
        <w:rPr>
          <w:rFonts w:hint="eastAsia"/>
        </w:rPr>
        <w:t>важных</w:t>
      </w:r>
      <w:r>
        <w:t></w:t>
      </w:r>
      <w:r>
        <w:rPr>
          <w:rFonts w:hint="eastAsia"/>
        </w:rPr>
        <w:t>и</w:t>
      </w:r>
      <w:r>
        <w:t></w:t>
      </w:r>
      <w:r>
        <w:rPr>
          <w:rFonts w:hint="eastAsia"/>
        </w:rPr>
        <w:t>показательных</w:t>
      </w:r>
      <w:r>
        <w:t></w:t>
      </w:r>
      <w:r>
        <w:rPr>
          <w:rFonts w:hint="eastAsia"/>
        </w:rPr>
        <w:t>для</w:t>
      </w:r>
      <w:r>
        <w:t></w:t>
      </w:r>
      <w:r>
        <w:rPr>
          <w:rFonts w:hint="eastAsia"/>
        </w:rPr>
        <w:t>отдельно</w:t>
      </w:r>
      <w:r>
        <w:t></w:t>
      </w:r>
      <w:r>
        <w:rPr>
          <w:rFonts w:hint="eastAsia"/>
        </w:rPr>
        <w:t>взятой</w:t>
      </w:r>
      <w:r>
        <w:t></w:t>
      </w:r>
      <w:r>
        <w:rPr>
          <w:rFonts w:hint="eastAsia"/>
        </w:rPr>
        <w:t>культуры</w:t>
      </w:r>
      <w:r>
        <w:t></w:t>
      </w:r>
      <w:r>
        <w:t></w:t>
      </w:r>
      <w:r>
        <w:rPr>
          <w:rFonts w:hint="eastAsia"/>
        </w:rPr>
        <w:t>лингвокультурологический</w:t>
      </w:r>
      <w:r>
        <w:t></w:t>
      </w:r>
      <w:r>
        <w:rPr>
          <w:rFonts w:hint="eastAsia"/>
        </w:rPr>
        <w:t>подход</w:t>
      </w:r>
      <w:r>
        <w:t></w:t>
      </w:r>
      <w:r>
        <w:t></w:t>
      </w:r>
    </w:p>
    <w:p w:rsidR="001B5572" w:rsidRDefault="001B5572" w:rsidP="001B5572">
      <w:r>
        <w:rPr>
          <w:rFonts w:hint="eastAsia"/>
        </w:rPr>
        <w:t>Как</w:t>
      </w:r>
      <w:r>
        <w:t></w:t>
      </w:r>
      <w:r>
        <w:rPr>
          <w:rFonts w:hint="eastAsia"/>
        </w:rPr>
        <w:t>показывает</w:t>
      </w:r>
      <w:r>
        <w:t></w:t>
      </w:r>
      <w:r>
        <w:rPr>
          <w:rFonts w:hint="eastAsia"/>
        </w:rPr>
        <w:t>наше</w:t>
      </w:r>
      <w:r>
        <w:t></w:t>
      </w:r>
      <w:r>
        <w:rPr>
          <w:rFonts w:hint="eastAsia"/>
        </w:rPr>
        <w:t>исследование</w:t>
      </w:r>
      <w:r>
        <w:t></w:t>
      </w:r>
      <w:r>
        <w:t></w:t>
      </w:r>
      <w:r>
        <w:rPr>
          <w:rFonts w:hint="eastAsia"/>
        </w:rPr>
        <w:t>одно</w:t>
      </w:r>
      <w:r>
        <w:t></w:t>
      </w:r>
      <w:r>
        <w:rPr>
          <w:rFonts w:hint="eastAsia"/>
        </w:rPr>
        <w:t>и</w:t>
      </w:r>
      <w:r>
        <w:t></w:t>
      </w:r>
      <w:r>
        <w:rPr>
          <w:rFonts w:hint="eastAsia"/>
        </w:rPr>
        <w:t>то</w:t>
      </w:r>
      <w:r>
        <w:t></w:t>
      </w:r>
      <w:r>
        <w:rPr>
          <w:rFonts w:hint="eastAsia"/>
        </w:rPr>
        <w:t>же</w:t>
      </w:r>
      <w:r>
        <w:t></w:t>
      </w:r>
      <w:r>
        <w:rPr>
          <w:rFonts w:hint="eastAsia"/>
        </w:rPr>
        <w:t>слово</w:t>
      </w:r>
      <w:r>
        <w:t></w:t>
      </w:r>
      <w:r>
        <w:rPr>
          <w:rFonts w:hint="eastAsia"/>
        </w:rPr>
        <w:t>на</w:t>
      </w:r>
      <w:r>
        <w:t></w:t>
      </w:r>
      <w:r>
        <w:rPr>
          <w:rFonts w:hint="eastAsia"/>
        </w:rPr>
        <w:t>разных</w:t>
      </w:r>
      <w:r>
        <w:t></w:t>
      </w:r>
      <w:r>
        <w:rPr>
          <w:rFonts w:hint="eastAsia"/>
        </w:rPr>
        <w:t>этапах</w:t>
      </w:r>
      <w:r>
        <w:t></w:t>
      </w:r>
      <w:r>
        <w:rPr>
          <w:rFonts w:hint="eastAsia"/>
        </w:rPr>
        <w:t>своего</w:t>
      </w:r>
      <w:r>
        <w:t></w:t>
      </w:r>
      <w:r>
        <w:rPr>
          <w:rFonts w:hint="eastAsia"/>
        </w:rPr>
        <w:t>существования</w:t>
      </w:r>
      <w:r>
        <w:t></w:t>
      </w:r>
      <w:r>
        <w:rPr>
          <w:rFonts w:hint="eastAsia"/>
        </w:rPr>
        <w:t>может</w:t>
      </w:r>
      <w:r>
        <w:t></w:t>
      </w:r>
      <w:r>
        <w:rPr>
          <w:rFonts w:hint="eastAsia"/>
        </w:rPr>
        <w:t>иметь</w:t>
      </w:r>
      <w:r>
        <w:t></w:t>
      </w:r>
      <w:r>
        <w:rPr>
          <w:rFonts w:hint="eastAsia"/>
        </w:rPr>
        <w:t>разные</w:t>
      </w:r>
      <w:r>
        <w:t></w:t>
      </w:r>
      <w:r>
        <w:rPr>
          <w:rFonts w:hint="eastAsia"/>
        </w:rPr>
        <w:t>характеристики</w:t>
      </w:r>
      <w:r>
        <w:t></w:t>
      </w:r>
      <w:r>
        <w:t></w:t>
      </w:r>
      <w:r>
        <w:rPr>
          <w:rFonts w:hint="eastAsia"/>
        </w:rPr>
        <w:t>переходить</w:t>
      </w:r>
      <w:r>
        <w:t></w:t>
      </w:r>
      <w:r>
        <w:rPr>
          <w:rFonts w:hint="eastAsia"/>
        </w:rPr>
        <w:t>из</w:t>
      </w:r>
      <w:r>
        <w:t></w:t>
      </w:r>
      <w:r>
        <w:rPr>
          <w:rFonts w:hint="eastAsia"/>
        </w:rPr>
        <w:t>одной</w:t>
      </w:r>
      <w:r>
        <w:t></w:t>
      </w:r>
      <w:r>
        <w:rPr>
          <w:rFonts w:hint="eastAsia"/>
        </w:rPr>
        <w:t>категории</w:t>
      </w:r>
      <w:r>
        <w:t></w:t>
      </w:r>
      <w:r>
        <w:rPr>
          <w:rFonts w:hint="eastAsia"/>
        </w:rPr>
        <w:t>слов</w:t>
      </w:r>
      <w:r>
        <w:t></w:t>
      </w:r>
      <w:r>
        <w:rPr>
          <w:rFonts w:hint="eastAsia"/>
        </w:rPr>
        <w:t>в</w:t>
      </w:r>
      <w:r>
        <w:t></w:t>
      </w:r>
      <w:r>
        <w:rPr>
          <w:rFonts w:hint="eastAsia"/>
        </w:rPr>
        <w:t>другую</w:t>
      </w:r>
      <w:r>
        <w:t></w:t>
      </w:r>
      <w:r>
        <w:t></w:t>
      </w:r>
      <w:r>
        <w:rPr>
          <w:rFonts w:hint="eastAsia"/>
        </w:rPr>
        <w:t>В</w:t>
      </w:r>
      <w:r>
        <w:t></w:t>
      </w:r>
      <w:r>
        <w:rPr>
          <w:rFonts w:hint="eastAsia"/>
        </w:rPr>
        <w:t>связи</w:t>
      </w:r>
      <w:r>
        <w:t></w:t>
      </w:r>
      <w:r>
        <w:rPr>
          <w:rFonts w:hint="eastAsia"/>
        </w:rPr>
        <w:t>с</w:t>
      </w:r>
      <w:r>
        <w:t></w:t>
      </w:r>
      <w:r>
        <w:rPr>
          <w:rFonts w:hint="eastAsia"/>
        </w:rPr>
        <w:t>этим</w:t>
      </w:r>
      <w:r>
        <w:t></w:t>
      </w:r>
      <w:r>
        <w:rPr>
          <w:rFonts w:hint="eastAsia"/>
        </w:rPr>
        <w:t>можно</w:t>
      </w:r>
      <w:r>
        <w:t></w:t>
      </w:r>
      <w:r>
        <w:rPr>
          <w:rFonts w:hint="eastAsia"/>
        </w:rPr>
        <w:t>говорить</w:t>
      </w:r>
      <w:r>
        <w:t></w:t>
      </w:r>
      <w:r>
        <w:rPr>
          <w:rFonts w:hint="eastAsia"/>
        </w:rPr>
        <w:t>о</w:t>
      </w:r>
      <w:r>
        <w:t></w:t>
      </w:r>
      <w:r>
        <w:rPr>
          <w:rFonts w:hint="eastAsia"/>
        </w:rPr>
        <w:t>жизненном</w:t>
      </w:r>
      <w:r>
        <w:t></w:t>
      </w:r>
      <w:r>
        <w:rPr>
          <w:rFonts w:hint="eastAsia"/>
        </w:rPr>
        <w:t>цикле</w:t>
      </w:r>
      <w:r>
        <w:t></w:t>
      </w:r>
      <w:r>
        <w:rPr>
          <w:rFonts w:hint="eastAsia"/>
        </w:rPr>
        <w:t>ключевых</w:t>
      </w:r>
      <w:r>
        <w:t></w:t>
      </w:r>
      <w:r>
        <w:rPr>
          <w:rFonts w:hint="eastAsia"/>
        </w:rPr>
        <w:t>слов</w:t>
      </w:r>
      <w:r>
        <w:t></w:t>
      </w:r>
      <w:r>
        <w:t></w:t>
      </w:r>
      <w:r>
        <w:rPr>
          <w:rFonts w:hint="eastAsia"/>
        </w:rPr>
        <w:t>под</w:t>
      </w:r>
      <w:r>
        <w:t></w:t>
      </w:r>
      <w:r>
        <w:rPr>
          <w:rFonts w:hint="eastAsia"/>
        </w:rPr>
        <w:t>которым</w:t>
      </w:r>
      <w:r>
        <w:t></w:t>
      </w:r>
      <w:r>
        <w:rPr>
          <w:rFonts w:hint="eastAsia"/>
        </w:rPr>
        <w:t>понимается</w:t>
      </w:r>
      <w:r>
        <w:t></w:t>
      </w:r>
      <w:r>
        <w:rPr>
          <w:rFonts w:hint="eastAsia"/>
        </w:rPr>
        <w:t>траектория</w:t>
      </w:r>
      <w:r>
        <w:t></w:t>
      </w:r>
      <w:r>
        <w:rPr>
          <w:rFonts w:hint="eastAsia"/>
        </w:rPr>
        <w:t>развития</w:t>
      </w:r>
      <w:r>
        <w:t></w:t>
      </w:r>
      <w:r>
        <w:rPr>
          <w:rFonts w:hint="eastAsia"/>
        </w:rPr>
        <w:t>слова</w:t>
      </w:r>
      <w:r>
        <w:t></w:t>
      </w:r>
      <w:r>
        <w:rPr>
          <w:rFonts w:hint="eastAsia"/>
        </w:rPr>
        <w:t>с</w:t>
      </w:r>
      <w:r>
        <w:t></w:t>
      </w:r>
      <w:r>
        <w:rPr>
          <w:rFonts w:hint="eastAsia"/>
        </w:rPr>
        <w:t>момента</w:t>
      </w:r>
      <w:r>
        <w:t></w:t>
      </w:r>
      <w:r>
        <w:rPr>
          <w:rFonts w:hint="eastAsia"/>
        </w:rPr>
        <w:t>приобретения</w:t>
      </w:r>
      <w:r>
        <w:t></w:t>
      </w:r>
      <w:r>
        <w:rPr>
          <w:rFonts w:hint="eastAsia"/>
        </w:rPr>
        <w:t>особой</w:t>
      </w:r>
      <w:r>
        <w:t></w:t>
      </w:r>
      <w:r>
        <w:rPr>
          <w:rFonts w:hint="eastAsia"/>
        </w:rPr>
        <w:t>актуальности</w:t>
      </w:r>
      <w:r>
        <w:t></w:t>
      </w:r>
      <w:r>
        <w:rPr>
          <w:rFonts w:hint="eastAsia"/>
        </w:rPr>
        <w:t>до</w:t>
      </w:r>
      <w:r>
        <w:t></w:t>
      </w:r>
      <w:r>
        <w:rPr>
          <w:rFonts w:hint="eastAsia"/>
        </w:rPr>
        <w:t>закрепления</w:t>
      </w:r>
      <w:r>
        <w:t></w:t>
      </w:r>
      <w:r>
        <w:rPr>
          <w:rFonts w:hint="eastAsia"/>
        </w:rPr>
        <w:t>в</w:t>
      </w:r>
      <w:r>
        <w:t></w:t>
      </w:r>
      <w:r>
        <w:rPr>
          <w:rFonts w:hint="eastAsia"/>
        </w:rPr>
        <w:t>качестве</w:t>
      </w:r>
      <w:r>
        <w:t></w:t>
      </w:r>
      <w:r>
        <w:rPr>
          <w:rFonts w:hint="eastAsia"/>
        </w:rPr>
        <w:t>имени</w:t>
      </w:r>
      <w:r>
        <w:t></w:t>
      </w:r>
      <w:r>
        <w:rPr>
          <w:rFonts w:hint="eastAsia"/>
        </w:rPr>
        <w:t>концепта</w:t>
      </w:r>
      <w:r>
        <w:t></w:t>
      </w:r>
      <w:r>
        <w:rPr>
          <w:rFonts w:hint="eastAsia"/>
        </w:rPr>
        <w:t>или</w:t>
      </w:r>
      <w:r>
        <w:t></w:t>
      </w:r>
      <w:r>
        <w:rPr>
          <w:rFonts w:hint="eastAsia"/>
        </w:rPr>
        <w:t>перехода</w:t>
      </w:r>
      <w:r>
        <w:t></w:t>
      </w:r>
      <w:r>
        <w:rPr>
          <w:rFonts w:hint="eastAsia"/>
        </w:rPr>
        <w:t>в</w:t>
      </w:r>
      <w:r>
        <w:t></w:t>
      </w:r>
      <w:r>
        <w:rPr>
          <w:rFonts w:hint="eastAsia"/>
        </w:rPr>
        <w:t>категорию</w:t>
      </w:r>
      <w:r>
        <w:t></w:t>
      </w:r>
      <w:r>
        <w:rPr>
          <w:rFonts w:hint="eastAsia"/>
        </w:rPr>
        <w:t>общеупотребительной</w:t>
      </w:r>
      <w:r>
        <w:t></w:t>
      </w:r>
      <w:r>
        <w:rPr>
          <w:rFonts w:hint="eastAsia"/>
        </w:rPr>
        <w:t>лексики</w:t>
      </w:r>
      <w:r>
        <w:t></w:t>
      </w:r>
      <w:r>
        <w:t></w:t>
      </w:r>
      <w:r>
        <w:rPr>
          <w:rFonts w:hint="eastAsia"/>
        </w:rPr>
        <w:t>Первому</w:t>
      </w:r>
      <w:r>
        <w:t></w:t>
      </w:r>
      <w:r>
        <w:rPr>
          <w:rFonts w:hint="eastAsia"/>
        </w:rPr>
        <w:t>этапу</w:t>
      </w:r>
      <w:r>
        <w:t></w:t>
      </w:r>
      <w:r>
        <w:rPr>
          <w:rFonts w:hint="eastAsia"/>
        </w:rPr>
        <w:t>существования</w:t>
      </w:r>
      <w:r>
        <w:t></w:t>
      </w:r>
      <w:r>
        <w:rPr>
          <w:rFonts w:hint="eastAsia"/>
        </w:rPr>
        <w:t>ключевых</w:t>
      </w:r>
      <w:r>
        <w:t></w:t>
      </w:r>
      <w:r>
        <w:rPr>
          <w:rFonts w:hint="eastAsia"/>
        </w:rPr>
        <w:t>слов</w:t>
      </w:r>
      <w:r>
        <w:t></w:t>
      </w:r>
      <w:r>
        <w:rPr>
          <w:rFonts w:hint="eastAsia"/>
        </w:rPr>
        <w:t>соответствуют</w:t>
      </w:r>
      <w:r>
        <w:t></w:t>
      </w:r>
      <w:r>
        <w:rPr>
          <w:rFonts w:hint="eastAsia"/>
        </w:rPr>
        <w:t>модные</w:t>
      </w:r>
      <w:r>
        <w:t></w:t>
      </w:r>
      <w:r>
        <w:rPr>
          <w:rFonts w:hint="eastAsia"/>
        </w:rPr>
        <w:t>слова</w:t>
      </w:r>
      <w:r>
        <w:t></w:t>
      </w:r>
      <w:r>
        <w:t></w:t>
      </w:r>
      <w:r>
        <w:rPr>
          <w:rFonts w:hint="eastAsia"/>
        </w:rPr>
        <w:t>порождены</w:t>
      </w:r>
      <w:r>
        <w:t></w:t>
      </w:r>
      <w:r>
        <w:rPr>
          <w:rFonts w:hint="eastAsia"/>
        </w:rPr>
        <w:t>кругом</w:t>
      </w:r>
      <w:r>
        <w:t></w:t>
      </w:r>
      <w:r>
        <w:rPr>
          <w:rFonts w:hint="eastAsia"/>
        </w:rPr>
        <w:t>интересов</w:t>
      </w:r>
      <w:r>
        <w:t></w:t>
      </w:r>
      <w:r>
        <w:rPr>
          <w:rFonts w:hint="eastAsia"/>
        </w:rPr>
        <w:t>современного</w:t>
      </w:r>
      <w:r>
        <w:t></w:t>
      </w:r>
      <w:r>
        <w:rPr>
          <w:rFonts w:hint="eastAsia"/>
        </w:rPr>
        <w:t>поколения</w:t>
      </w:r>
      <w:r>
        <w:t></w:t>
      </w:r>
      <w:r>
        <w:t></w:t>
      </w:r>
      <w:r>
        <w:rPr>
          <w:rFonts w:hint="eastAsia"/>
        </w:rPr>
        <w:t>соответствуют</w:t>
      </w:r>
      <w:r>
        <w:t></w:t>
      </w:r>
      <w:r>
        <w:rPr>
          <w:rFonts w:hint="eastAsia"/>
        </w:rPr>
        <w:t>эстетическим</w:t>
      </w:r>
      <w:r>
        <w:t></w:t>
      </w:r>
      <w:r>
        <w:rPr>
          <w:rFonts w:hint="eastAsia"/>
        </w:rPr>
        <w:t>вкусам</w:t>
      </w:r>
      <w:r>
        <w:t></w:t>
      </w:r>
      <w:r>
        <w:rPr>
          <w:rFonts w:hint="eastAsia"/>
        </w:rPr>
        <w:t>общества</w:t>
      </w:r>
      <w:r>
        <w:t></w:t>
      </w:r>
      <w:r>
        <w:t></w:t>
      </w:r>
      <w:r>
        <w:t></w:t>
      </w:r>
      <w:r>
        <w:rPr>
          <w:rFonts w:hint="eastAsia"/>
        </w:rPr>
        <w:t>ключевые</w:t>
      </w:r>
      <w:r>
        <w:t></w:t>
      </w:r>
      <w:r>
        <w:rPr>
          <w:rFonts w:hint="eastAsia"/>
        </w:rPr>
        <w:t>слова</w:t>
      </w:r>
      <w:r>
        <w:t></w:t>
      </w:r>
      <w:r>
        <w:rPr>
          <w:rFonts w:hint="eastAsia"/>
        </w:rPr>
        <w:t>текущего</w:t>
      </w:r>
      <w:r>
        <w:t></w:t>
      </w:r>
      <w:r>
        <w:rPr>
          <w:rFonts w:hint="eastAsia"/>
        </w:rPr>
        <w:t>момента</w:t>
      </w:r>
      <w:r>
        <w:t></w:t>
      </w:r>
      <w:r>
        <w:t></w:t>
      </w:r>
      <w:r>
        <w:rPr>
          <w:rFonts w:hint="eastAsia"/>
        </w:rPr>
        <w:t>вызваны</w:t>
      </w:r>
      <w:r>
        <w:t></w:t>
      </w:r>
      <w:r>
        <w:rPr>
          <w:rFonts w:hint="eastAsia"/>
        </w:rPr>
        <w:t>событием</w:t>
      </w:r>
      <w:r>
        <w:t></w:t>
      </w:r>
      <w:r>
        <w:rPr>
          <w:rFonts w:hint="eastAsia"/>
        </w:rPr>
        <w:t>или</w:t>
      </w:r>
      <w:r>
        <w:t></w:t>
      </w:r>
      <w:r>
        <w:rPr>
          <w:rFonts w:hint="eastAsia"/>
        </w:rPr>
        <w:t>ситуацией</w:t>
      </w:r>
      <w:r>
        <w:t></w:t>
      </w:r>
      <w:r>
        <w:t></w:t>
      </w:r>
      <w:r>
        <w:rPr>
          <w:rFonts w:hint="eastAsia"/>
        </w:rPr>
        <w:t>которые</w:t>
      </w:r>
      <w:r>
        <w:t></w:t>
      </w:r>
      <w:r>
        <w:rPr>
          <w:rFonts w:hint="eastAsia"/>
        </w:rPr>
        <w:t>становятся</w:t>
      </w:r>
      <w:r>
        <w:t></w:t>
      </w:r>
      <w:r>
        <w:rPr>
          <w:rFonts w:hint="eastAsia"/>
        </w:rPr>
        <w:t>знаковыми</w:t>
      </w:r>
      <w:r>
        <w:t></w:t>
      </w:r>
      <w:r>
        <w:rPr>
          <w:rFonts w:hint="eastAsia"/>
        </w:rPr>
        <w:t>для</w:t>
      </w:r>
      <w:r>
        <w:t></w:t>
      </w:r>
      <w:r>
        <w:rPr>
          <w:rFonts w:hint="eastAsia"/>
        </w:rPr>
        <w:t>общества</w:t>
      </w:r>
      <w:r>
        <w:t></w:t>
      </w:r>
      <w:r>
        <w:rPr>
          <w:rFonts w:hint="eastAsia"/>
        </w:rPr>
        <w:t>в</w:t>
      </w:r>
      <w:r>
        <w:t></w:t>
      </w:r>
      <w:r>
        <w:rPr>
          <w:rFonts w:hint="eastAsia"/>
        </w:rPr>
        <w:t>социальном</w:t>
      </w:r>
      <w:r>
        <w:t></w:t>
      </w:r>
      <w:r>
        <w:rPr>
          <w:rFonts w:hint="eastAsia"/>
        </w:rPr>
        <w:t>и</w:t>
      </w:r>
      <w:r>
        <w:t></w:t>
      </w:r>
      <w:r>
        <w:rPr>
          <w:rFonts w:hint="eastAsia"/>
        </w:rPr>
        <w:t>политическом</w:t>
      </w:r>
      <w:r>
        <w:t></w:t>
      </w:r>
      <w:r>
        <w:rPr>
          <w:rFonts w:hint="eastAsia"/>
        </w:rPr>
        <w:t>плане</w:t>
      </w:r>
      <w:r>
        <w:t></w:t>
      </w:r>
      <w:r>
        <w:t></w:t>
      </w:r>
      <w:r>
        <w:t></w:t>
      </w:r>
      <w:r>
        <w:rPr>
          <w:rFonts w:hint="eastAsia"/>
        </w:rPr>
        <w:t>а</w:t>
      </w:r>
      <w:r>
        <w:t></w:t>
      </w:r>
      <w:r>
        <w:rPr>
          <w:rFonts w:hint="eastAsia"/>
        </w:rPr>
        <w:t>также</w:t>
      </w:r>
      <w:r>
        <w:t></w:t>
      </w:r>
      <w:r>
        <w:rPr>
          <w:rFonts w:hint="eastAsia"/>
        </w:rPr>
        <w:t>получившая</w:t>
      </w:r>
      <w:r>
        <w:t></w:t>
      </w:r>
      <w:r>
        <w:rPr>
          <w:rFonts w:hint="eastAsia"/>
        </w:rPr>
        <w:t>особую</w:t>
      </w:r>
      <w:r>
        <w:t></w:t>
      </w:r>
      <w:r>
        <w:rPr>
          <w:rFonts w:hint="eastAsia"/>
        </w:rPr>
        <w:t>актуальность</w:t>
      </w:r>
      <w:r>
        <w:t></w:t>
      </w:r>
      <w:r>
        <w:rPr>
          <w:rFonts w:hint="eastAsia"/>
        </w:rPr>
        <w:t>вследствие</w:t>
      </w:r>
      <w:r>
        <w:t></w:t>
      </w:r>
      <w:r>
        <w:rPr>
          <w:rFonts w:hint="eastAsia"/>
        </w:rPr>
        <w:t>адекватности</w:t>
      </w:r>
      <w:r>
        <w:t></w:t>
      </w:r>
      <w:r>
        <w:rPr>
          <w:rFonts w:hint="eastAsia"/>
        </w:rPr>
        <w:t>современным</w:t>
      </w:r>
      <w:r>
        <w:t></w:t>
      </w:r>
      <w:r>
        <w:rPr>
          <w:rFonts w:hint="eastAsia"/>
        </w:rPr>
        <w:t>приоритетам</w:t>
      </w:r>
      <w:r>
        <w:t></w:t>
      </w:r>
      <w:r>
        <w:rPr>
          <w:rFonts w:hint="eastAsia"/>
        </w:rPr>
        <w:t>общества</w:t>
      </w:r>
      <w:r>
        <w:t></w:t>
      </w:r>
      <w:r>
        <w:rPr>
          <w:rFonts w:hint="eastAsia"/>
        </w:rPr>
        <w:t>общеупотребительная</w:t>
      </w:r>
      <w:r>
        <w:t></w:t>
      </w:r>
      <w:r>
        <w:rPr>
          <w:rFonts w:hint="eastAsia"/>
        </w:rPr>
        <w:t>лексика</w:t>
      </w:r>
      <w:r>
        <w:t></w:t>
      </w:r>
      <w:r>
        <w:t></w:t>
      </w:r>
      <w:r>
        <w:rPr>
          <w:rFonts w:hint="eastAsia"/>
        </w:rPr>
        <w:t>Именно</w:t>
      </w:r>
      <w:r>
        <w:t></w:t>
      </w:r>
      <w:r>
        <w:rPr>
          <w:rFonts w:hint="eastAsia"/>
        </w:rPr>
        <w:t>эти</w:t>
      </w:r>
      <w:r>
        <w:t></w:t>
      </w:r>
      <w:r>
        <w:rPr>
          <w:rFonts w:hint="eastAsia"/>
        </w:rPr>
        <w:t>категории</w:t>
      </w:r>
      <w:r>
        <w:t></w:t>
      </w:r>
      <w:r>
        <w:rPr>
          <w:rFonts w:hint="eastAsia"/>
        </w:rPr>
        <w:t>слов</w:t>
      </w:r>
      <w:r>
        <w:t></w:t>
      </w:r>
      <w:r>
        <w:rPr>
          <w:rFonts w:hint="eastAsia"/>
        </w:rPr>
        <w:t>имеют</w:t>
      </w:r>
      <w:r>
        <w:t></w:t>
      </w:r>
      <w:r>
        <w:rPr>
          <w:rFonts w:hint="eastAsia"/>
        </w:rPr>
        <w:t>потенциал</w:t>
      </w:r>
      <w:r>
        <w:t></w:t>
      </w:r>
      <w:r>
        <w:rPr>
          <w:rFonts w:hint="eastAsia"/>
        </w:rPr>
        <w:t>для</w:t>
      </w:r>
      <w:r>
        <w:t></w:t>
      </w:r>
      <w:r>
        <w:rPr>
          <w:rFonts w:hint="eastAsia"/>
        </w:rPr>
        <w:t>перехода</w:t>
      </w:r>
      <w:r>
        <w:t></w:t>
      </w:r>
      <w:r>
        <w:rPr>
          <w:rFonts w:hint="eastAsia"/>
        </w:rPr>
        <w:t>в</w:t>
      </w:r>
      <w:r>
        <w:t></w:t>
      </w:r>
      <w:r>
        <w:rPr>
          <w:rFonts w:hint="eastAsia"/>
        </w:rPr>
        <w:t>категорию</w:t>
      </w:r>
      <w:r>
        <w:t></w:t>
      </w:r>
      <w:r>
        <w:rPr>
          <w:rFonts w:hint="eastAsia"/>
        </w:rPr>
        <w:t>ключевых</w:t>
      </w:r>
      <w:r>
        <w:t></w:t>
      </w:r>
      <w:r>
        <w:rPr>
          <w:rFonts w:hint="eastAsia"/>
        </w:rPr>
        <w:t>слов</w:t>
      </w:r>
      <w:r>
        <w:t></w:t>
      </w:r>
      <w:r>
        <w:rPr>
          <w:rFonts w:hint="eastAsia"/>
        </w:rPr>
        <w:t>современности</w:t>
      </w:r>
      <w:r>
        <w:t></w:t>
      </w:r>
      <w:r>
        <w:t></w:t>
      </w:r>
      <w:r>
        <w:rPr>
          <w:rFonts w:hint="eastAsia"/>
        </w:rPr>
        <w:t>На</w:t>
      </w:r>
      <w:r>
        <w:t></w:t>
      </w:r>
      <w:r>
        <w:rPr>
          <w:rFonts w:hint="eastAsia"/>
        </w:rPr>
        <w:t>э</w:t>
      </w:r>
      <w:r>
        <w:rPr>
          <w:rFonts w:hint="eastAsia"/>
        </w:rPr>
        <w:lastRenderedPageBreak/>
        <w:t>тапе</w:t>
      </w:r>
      <w:r>
        <w:t></w:t>
      </w:r>
      <w:r>
        <w:t></w:t>
      </w:r>
      <w:r>
        <w:rPr>
          <w:rFonts w:hint="eastAsia"/>
        </w:rPr>
        <w:t>когда</w:t>
      </w:r>
      <w:r>
        <w:t></w:t>
      </w:r>
      <w:r>
        <w:rPr>
          <w:rFonts w:hint="eastAsia"/>
        </w:rPr>
        <w:t>понятие</w:t>
      </w:r>
      <w:r>
        <w:t></w:t>
      </w:r>
      <w:r>
        <w:t></w:t>
      </w:r>
      <w:r>
        <w:rPr>
          <w:rFonts w:hint="eastAsia"/>
        </w:rPr>
        <w:t>обозначаемое</w:t>
      </w:r>
      <w:r>
        <w:t></w:t>
      </w:r>
      <w:r>
        <w:rPr>
          <w:rFonts w:hint="eastAsia"/>
        </w:rPr>
        <w:t>словом</w:t>
      </w:r>
      <w:r>
        <w:t></w:t>
      </w:r>
      <w:r>
        <w:t></w:t>
      </w:r>
      <w:r>
        <w:rPr>
          <w:rFonts w:hint="eastAsia"/>
        </w:rPr>
        <w:t>окружено</w:t>
      </w:r>
      <w:r>
        <w:t></w:t>
      </w:r>
      <w:r>
        <w:rPr>
          <w:rFonts w:hint="eastAsia"/>
        </w:rPr>
        <w:t>различными</w:t>
      </w:r>
      <w:r>
        <w:t></w:t>
      </w:r>
      <w:r>
        <w:rPr>
          <w:rFonts w:hint="eastAsia"/>
        </w:rPr>
        <w:t>представлениями</w:t>
      </w:r>
      <w:r>
        <w:t></w:t>
      </w:r>
      <w:r>
        <w:t></w:t>
      </w:r>
      <w:r>
        <w:rPr>
          <w:rFonts w:hint="eastAsia"/>
        </w:rPr>
        <w:t>знаниями</w:t>
      </w:r>
      <w:r>
        <w:t></w:t>
      </w:r>
      <w:r>
        <w:t></w:t>
      </w:r>
      <w:r>
        <w:rPr>
          <w:rFonts w:hint="eastAsia"/>
        </w:rPr>
        <w:t>ассоциациями</w:t>
      </w:r>
      <w:r>
        <w:t></w:t>
      </w:r>
      <w:r>
        <w:t></w:t>
      </w:r>
      <w:r>
        <w:rPr>
          <w:rFonts w:hint="eastAsia"/>
        </w:rPr>
        <w:t>можно</w:t>
      </w:r>
      <w:r>
        <w:t></w:t>
      </w:r>
      <w:r>
        <w:rPr>
          <w:rFonts w:hint="eastAsia"/>
        </w:rPr>
        <w:t>говорить</w:t>
      </w:r>
      <w:r>
        <w:t></w:t>
      </w:r>
      <w:r>
        <w:rPr>
          <w:rFonts w:hint="eastAsia"/>
        </w:rPr>
        <w:t>о</w:t>
      </w:r>
      <w:r>
        <w:t></w:t>
      </w:r>
      <w:r>
        <w:rPr>
          <w:rFonts w:hint="eastAsia"/>
        </w:rPr>
        <w:t>ключевых</w:t>
      </w:r>
      <w:r>
        <w:t></w:t>
      </w:r>
      <w:r>
        <w:rPr>
          <w:rFonts w:hint="eastAsia"/>
        </w:rPr>
        <w:t>словах</w:t>
      </w:r>
      <w:r>
        <w:t></w:t>
      </w:r>
      <w:r>
        <w:rPr>
          <w:rFonts w:hint="eastAsia"/>
        </w:rPr>
        <w:t>современности</w:t>
      </w:r>
      <w:r>
        <w:t></w:t>
      </w:r>
      <w:r>
        <w:t></w:t>
      </w:r>
      <w:r>
        <w:rPr>
          <w:rFonts w:hint="eastAsia"/>
        </w:rPr>
        <w:t>которые</w:t>
      </w:r>
      <w:r>
        <w:t></w:t>
      </w:r>
      <w:r>
        <w:rPr>
          <w:rFonts w:hint="eastAsia"/>
        </w:rPr>
        <w:t>признаются</w:t>
      </w:r>
      <w:r>
        <w:t></w:t>
      </w:r>
      <w:r>
        <w:rPr>
          <w:rFonts w:hint="eastAsia"/>
        </w:rPr>
        <w:t>нами</w:t>
      </w:r>
      <w:r>
        <w:t></w:t>
      </w:r>
      <w:r>
        <w:rPr>
          <w:rFonts w:hint="eastAsia"/>
        </w:rPr>
        <w:t>языковыми</w:t>
      </w:r>
      <w:r>
        <w:t></w:t>
      </w:r>
      <w:r>
        <w:rPr>
          <w:rFonts w:hint="eastAsia"/>
        </w:rPr>
        <w:t>коррелятами</w:t>
      </w:r>
      <w:r>
        <w:t></w:t>
      </w:r>
      <w:r>
        <w:rPr>
          <w:rFonts w:hint="eastAsia"/>
        </w:rPr>
        <w:t>соответствующих</w:t>
      </w:r>
      <w:r>
        <w:t></w:t>
      </w:r>
      <w:r>
        <w:rPr>
          <w:rFonts w:hint="eastAsia"/>
        </w:rPr>
        <w:t>концептов</w:t>
      </w:r>
      <w:r>
        <w:t></w:t>
      </w:r>
      <w:r>
        <w:t></w:t>
      </w:r>
      <w:r>
        <w:rPr>
          <w:rFonts w:hint="eastAsia"/>
        </w:rPr>
        <w:t>Завершающей</w:t>
      </w:r>
      <w:r>
        <w:t></w:t>
      </w:r>
      <w:r>
        <w:rPr>
          <w:rFonts w:hint="eastAsia"/>
        </w:rPr>
        <w:t>стадией</w:t>
      </w:r>
      <w:r>
        <w:t></w:t>
      </w:r>
      <w:r>
        <w:rPr>
          <w:rFonts w:hint="eastAsia"/>
        </w:rPr>
        <w:t>жизненного</w:t>
      </w:r>
      <w:r>
        <w:t></w:t>
      </w:r>
      <w:r>
        <w:rPr>
          <w:rFonts w:hint="eastAsia"/>
        </w:rPr>
        <w:t>цикла</w:t>
      </w:r>
      <w:r>
        <w:t></w:t>
      </w:r>
      <w:r>
        <w:rPr>
          <w:rFonts w:hint="eastAsia"/>
        </w:rPr>
        <w:t>ключевого</w:t>
      </w:r>
      <w:r>
        <w:t></w:t>
      </w:r>
      <w:r>
        <w:rPr>
          <w:rFonts w:hint="eastAsia"/>
        </w:rPr>
        <w:t>слова</w:t>
      </w:r>
      <w:r>
        <w:t></w:t>
      </w:r>
      <w:r>
        <w:rPr>
          <w:rFonts w:hint="eastAsia"/>
        </w:rPr>
        <w:t>является</w:t>
      </w:r>
      <w:r>
        <w:t></w:t>
      </w:r>
      <w:r>
        <w:rPr>
          <w:rFonts w:hint="eastAsia"/>
        </w:rPr>
        <w:t>переход</w:t>
      </w:r>
      <w:r>
        <w:t></w:t>
      </w:r>
      <w:r>
        <w:rPr>
          <w:rFonts w:hint="eastAsia"/>
        </w:rPr>
        <w:t>из</w:t>
      </w:r>
      <w:r>
        <w:t></w:t>
      </w:r>
      <w:r>
        <w:rPr>
          <w:rFonts w:hint="eastAsia"/>
        </w:rPr>
        <w:t>категории</w:t>
      </w:r>
      <w:r>
        <w:t></w:t>
      </w:r>
      <w:r>
        <w:rPr>
          <w:rFonts w:hint="eastAsia"/>
        </w:rPr>
        <w:t>актуальной</w:t>
      </w:r>
      <w:r>
        <w:t></w:t>
      </w:r>
      <w:r>
        <w:rPr>
          <w:rFonts w:hint="eastAsia"/>
        </w:rPr>
        <w:t>в</w:t>
      </w:r>
      <w:r>
        <w:t></w:t>
      </w:r>
      <w:r>
        <w:rPr>
          <w:rFonts w:hint="eastAsia"/>
        </w:rPr>
        <w:t>настоящее</w:t>
      </w:r>
      <w:r>
        <w:t></w:t>
      </w:r>
      <w:r>
        <w:rPr>
          <w:rFonts w:hint="eastAsia"/>
        </w:rPr>
        <w:t>время</w:t>
      </w:r>
      <w:r>
        <w:t></w:t>
      </w:r>
      <w:r>
        <w:rPr>
          <w:rFonts w:hint="eastAsia"/>
        </w:rPr>
        <w:t>лексики</w:t>
      </w:r>
      <w:r>
        <w:t></w:t>
      </w:r>
      <w:r>
        <w:rPr>
          <w:rFonts w:hint="eastAsia"/>
        </w:rPr>
        <w:t>в</w:t>
      </w:r>
      <w:r>
        <w:t></w:t>
      </w:r>
      <w:r>
        <w:rPr>
          <w:rFonts w:hint="eastAsia"/>
        </w:rPr>
        <w:t>категорию</w:t>
      </w:r>
      <w:r>
        <w:t></w:t>
      </w:r>
      <w:r>
        <w:rPr>
          <w:rFonts w:hint="eastAsia"/>
        </w:rPr>
        <w:t>слов</w:t>
      </w:r>
      <w:r>
        <w:t></w:t>
      </w:r>
      <w:r>
        <w:rPr>
          <w:rFonts w:hint="eastAsia"/>
        </w:rPr>
        <w:t>хронофактов</w:t>
      </w:r>
      <w:r>
        <w:t></w:t>
      </w:r>
      <w:r>
        <w:t></w:t>
      </w:r>
      <w:r>
        <w:rPr>
          <w:rFonts w:hint="eastAsia"/>
        </w:rPr>
        <w:t>соотносятся</w:t>
      </w:r>
      <w:r>
        <w:t></w:t>
      </w:r>
      <w:r>
        <w:rPr>
          <w:rFonts w:hint="eastAsia"/>
        </w:rPr>
        <w:t>с</w:t>
      </w:r>
      <w:r>
        <w:t></w:t>
      </w:r>
      <w:r>
        <w:rPr>
          <w:rFonts w:hint="eastAsia"/>
        </w:rPr>
        <w:t>прошлым</w:t>
      </w:r>
      <w:r>
        <w:t></w:t>
      </w:r>
      <w:r>
        <w:t></w:t>
      </w:r>
      <w:r>
        <w:rPr>
          <w:rFonts w:hint="eastAsia"/>
        </w:rPr>
        <w:t>или</w:t>
      </w:r>
      <w:r>
        <w:t></w:t>
      </w:r>
      <w:r>
        <w:rPr>
          <w:rFonts w:hint="eastAsia"/>
        </w:rPr>
        <w:t>в</w:t>
      </w:r>
      <w:r>
        <w:t></w:t>
      </w:r>
      <w:r>
        <w:rPr>
          <w:rFonts w:hint="eastAsia"/>
        </w:rPr>
        <w:t>категорию</w:t>
      </w:r>
      <w:r>
        <w:t></w:t>
      </w:r>
      <w:r>
        <w:rPr>
          <w:rFonts w:hint="eastAsia"/>
        </w:rPr>
        <w:t>общеупотребительных</w:t>
      </w:r>
      <w:r>
        <w:t></w:t>
      </w:r>
      <w:r>
        <w:rPr>
          <w:rFonts w:hint="eastAsia"/>
        </w:rPr>
        <w:t>слов</w:t>
      </w:r>
      <w:r>
        <w:t></w:t>
      </w:r>
      <w:r>
        <w:t></w:t>
      </w:r>
      <w:r>
        <w:rPr>
          <w:rFonts w:hint="eastAsia"/>
        </w:rPr>
        <w:t>которые</w:t>
      </w:r>
      <w:r>
        <w:t></w:t>
      </w:r>
      <w:r>
        <w:rPr>
          <w:rFonts w:hint="eastAsia"/>
        </w:rPr>
        <w:t>могут</w:t>
      </w:r>
      <w:r>
        <w:t></w:t>
      </w:r>
      <w:r>
        <w:rPr>
          <w:rFonts w:hint="eastAsia"/>
        </w:rPr>
        <w:t>признаваться</w:t>
      </w:r>
      <w:r>
        <w:t></w:t>
      </w:r>
      <w:r>
        <w:rPr>
          <w:rFonts w:hint="eastAsia"/>
        </w:rPr>
        <w:t>именами</w:t>
      </w:r>
      <w:r>
        <w:t></w:t>
      </w:r>
      <w:r>
        <w:rPr>
          <w:rFonts w:hint="eastAsia"/>
        </w:rPr>
        <w:t>базовых</w:t>
      </w:r>
      <w:r>
        <w:t></w:t>
      </w:r>
      <w:r>
        <w:rPr>
          <w:rFonts w:hint="eastAsia"/>
        </w:rPr>
        <w:t>концептов</w:t>
      </w:r>
      <w:r>
        <w:t></w:t>
      </w:r>
    </w:p>
    <w:p w:rsidR="001B5572" w:rsidRDefault="001B5572" w:rsidP="001B5572">
      <w:r>
        <w:rPr>
          <w:rFonts w:hint="eastAsia"/>
        </w:rPr>
        <w:t>В</w:t>
      </w:r>
      <w:r>
        <w:t></w:t>
      </w:r>
      <w:r>
        <w:rPr>
          <w:rFonts w:hint="eastAsia"/>
        </w:rPr>
        <w:t>ходе</w:t>
      </w:r>
      <w:r>
        <w:t></w:t>
      </w:r>
      <w:r>
        <w:rPr>
          <w:rFonts w:hint="eastAsia"/>
        </w:rPr>
        <w:t>исследования</w:t>
      </w:r>
      <w:r>
        <w:t></w:t>
      </w:r>
      <w:r>
        <w:rPr>
          <w:rFonts w:hint="eastAsia"/>
        </w:rPr>
        <w:t>была</w:t>
      </w:r>
      <w:r>
        <w:t></w:t>
      </w:r>
      <w:r>
        <w:rPr>
          <w:rFonts w:hint="eastAsia"/>
        </w:rPr>
        <w:t>выработана</w:t>
      </w:r>
      <w:r>
        <w:t></w:t>
      </w:r>
      <w:r>
        <w:rPr>
          <w:rFonts w:hint="eastAsia"/>
        </w:rPr>
        <w:t>методика</w:t>
      </w:r>
      <w:r>
        <w:t></w:t>
      </w:r>
      <w:r>
        <w:rPr>
          <w:rFonts w:hint="eastAsia"/>
        </w:rPr>
        <w:t>выявления</w:t>
      </w:r>
      <w:r>
        <w:t></w:t>
      </w:r>
      <w:r>
        <w:rPr>
          <w:rFonts w:hint="eastAsia"/>
        </w:rPr>
        <w:t>ключевых</w:t>
      </w:r>
      <w:r>
        <w:t></w:t>
      </w:r>
      <w:r>
        <w:rPr>
          <w:rFonts w:hint="eastAsia"/>
        </w:rPr>
        <w:t>слов</w:t>
      </w:r>
      <w:r>
        <w:t></w:t>
      </w:r>
      <w:r>
        <w:rPr>
          <w:rFonts w:hint="eastAsia"/>
        </w:rPr>
        <w:t>современности</w:t>
      </w:r>
      <w:r>
        <w:t></w:t>
      </w:r>
      <w:r>
        <w:t></w:t>
      </w:r>
      <w:r>
        <w:rPr>
          <w:rFonts w:hint="eastAsia"/>
        </w:rPr>
        <w:t>Методика</w:t>
      </w:r>
      <w:r>
        <w:t></w:t>
      </w:r>
      <w:r>
        <w:rPr>
          <w:rFonts w:hint="eastAsia"/>
        </w:rPr>
        <w:t>является</w:t>
      </w:r>
      <w:r>
        <w:t></w:t>
      </w:r>
      <w:r>
        <w:rPr>
          <w:rFonts w:hint="eastAsia"/>
        </w:rPr>
        <w:t>комплексной</w:t>
      </w:r>
      <w:r>
        <w:t></w:t>
      </w:r>
      <w:r>
        <w:rPr>
          <w:rFonts w:hint="eastAsia"/>
        </w:rPr>
        <w:t>и</w:t>
      </w:r>
      <w:r>
        <w:t></w:t>
      </w:r>
      <w:r>
        <w:rPr>
          <w:rFonts w:hint="eastAsia"/>
        </w:rPr>
        <w:t>включает</w:t>
      </w:r>
      <w:r>
        <w:t></w:t>
      </w:r>
      <w:r>
        <w:rPr>
          <w:rFonts w:hint="eastAsia"/>
        </w:rPr>
        <w:t>в</w:t>
      </w:r>
      <w:r>
        <w:t></w:t>
      </w:r>
      <w:r>
        <w:rPr>
          <w:rFonts w:hint="eastAsia"/>
        </w:rPr>
        <w:t>себя</w:t>
      </w:r>
      <w:r>
        <w:t></w:t>
      </w:r>
      <w:r>
        <w:rPr>
          <w:rFonts w:hint="eastAsia"/>
        </w:rPr>
        <w:t>как</w:t>
      </w:r>
      <w:r>
        <w:t></w:t>
      </w:r>
      <w:r>
        <w:rPr>
          <w:rFonts w:hint="eastAsia"/>
        </w:rPr>
        <w:t>изучение</w:t>
      </w:r>
      <w:r>
        <w:t></w:t>
      </w:r>
      <w:r>
        <w:rPr>
          <w:rFonts w:hint="eastAsia"/>
        </w:rPr>
        <w:t>существующих</w:t>
      </w:r>
      <w:r>
        <w:t></w:t>
      </w:r>
      <w:r>
        <w:rPr>
          <w:rFonts w:hint="eastAsia"/>
        </w:rPr>
        <w:t>перечней</w:t>
      </w:r>
      <w:r>
        <w:t></w:t>
      </w:r>
      <w:r>
        <w:rPr>
          <w:rFonts w:hint="eastAsia"/>
        </w:rPr>
        <w:t>актуальных</w:t>
      </w:r>
      <w:r>
        <w:t></w:t>
      </w:r>
      <w:r>
        <w:rPr>
          <w:rFonts w:hint="eastAsia"/>
        </w:rPr>
        <w:t>слов</w:t>
      </w:r>
      <w:r>
        <w:t></w:t>
      </w:r>
      <w:r>
        <w:t></w:t>
      </w:r>
      <w:r>
        <w:rPr>
          <w:rFonts w:hint="eastAsia"/>
        </w:rPr>
        <w:t>к</w:t>
      </w:r>
      <w:r>
        <w:t></w:t>
      </w:r>
      <w:r>
        <w:rPr>
          <w:rFonts w:hint="eastAsia"/>
        </w:rPr>
        <w:t>которым</w:t>
      </w:r>
      <w:r>
        <w:t></w:t>
      </w:r>
      <w:r>
        <w:t></w:t>
      </w:r>
      <w:r>
        <w:rPr>
          <w:rFonts w:hint="eastAsia"/>
        </w:rPr>
        <w:t>в</w:t>
      </w:r>
      <w:r>
        <w:t></w:t>
      </w:r>
      <w:r>
        <w:rPr>
          <w:rFonts w:hint="eastAsia"/>
        </w:rPr>
        <w:t>частности</w:t>
      </w:r>
      <w:r>
        <w:t></w:t>
      </w:r>
      <w:r>
        <w:t></w:t>
      </w:r>
      <w:r>
        <w:rPr>
          <w:rFonts w:hint="eastAsia"/>
        </w:rPr>
        <w:t>относятся</w:t>
      </w:r>
      <w:r>
        <w:t></w:t>
      </w:r>
      <w:r>
        <w:rPr>
          <w:rFonts w:hint="eastAsia"/>
        </w:rPr>
        <w:t>словари</w:t>
      </w:r>
      <w:r>
        <w:t></w:t>
      </w:r>
      <w:r>
        <w:rPr>
          <w:rFonts w:hint="eastAsia"/>
        </w:rPr>
        <w:t>модных</w:t>
      </w:r>
      <w:r>
        <w:t></w:t>
      </w:r>
      <w:r>
        <w:rPr>
          <w:rFonts w:hint="eastAsia"/>
        </w:rPr>
        <w:t>слов</w:t>
      </w:r>
      <w:r>
        <w:t></w:t>
      </w:r>
      <w:r>
        <w:t></w:t>
      </w:r>
      <w:r>
        <w:rPr>
          <w:rFonts w:hint="eastAsia"/>
        </w:rPr>
        <w:t>данные</w:t>
      </w:r>
      <w:r>
        <w:t></w:t>
      </w:r>
      <w:r>
        <w:rPr>
          <w:rFonts w:hint="eastAsia"/>
        </w:rPr>
        <w:t>проектов</w:t>
      </w:r>
      <w:r>
        <w:t></w:t>
      </w:r>
      <w:r>
        <w:rPr>
          <w:rFonts w:hint="eastAsia"/>
        </w:rPr>
        <w:t>по</w:t>
      </w:r>
      <w:r>
        <w:t></w:t>
      </w:r>
      <w:r>
        <w:rPr>
          <w:rFonts w:hint="eastAsia"/>
        </w:rPr>
        <w:t>выявлению</w:t>
      </w:r>
      <w:r>
        <w:t></w:t>
      </w:r>
      <w:r>
        <w:rPr>
          <w:rFonts w:hint="eastAsia"/>
        </w:rPr>
        <w:t>наиболее</w:t>
      </w:r>
      <w:r>
        <w:t></w:t>
      </w:r>
      <w:r>
        <w:rPr>
          <w:rFonts w:hint="eastAsia"/>
        </w:rPr>
        <w:t>популярных</w:t>
      </w:r>
      <w:r>
        <w:t></w:t>
      </w:r>
      <w:r>
        <w:rPr>
          <w:rFonts w:hint="eastAsia"/>
        </w:rPr>
        <w:t>слов</w:t>
      </w:r>
      <w:r>
        <w:t></w:t>
      </w:r>
      <w:r>
        <w:t></w:t>
      </w:r>
      <w:r>
        <w:t></w:t>
      </w:r>
      <w:r>
        <w:rPr>
          <w:rFonts w:hint="eastAsia"/>
        </w:rPr>
        <w:t>Слово</w:t>
      </w:r>
      <w:r>
        <w:t></w:t>
      </w:r>
      <w:r>
        <w:rPr>
          <w:rFonts w:hint="eastAsia"/>
        </w:rPr>
        <w:t>года</w:t>
      </w:r>
      <w:r>
        <w:t></w:t>
      </w:r>
      <w:r>
        <w:t></w:t>
      </w:r>
      <w:r>
        <w:rPr>
          <w:rFonts w:hint="eastAsia"/>
        </w:rPr>
        <w:t>и</w:t>
      </w:r>
      <w:r>
        <w:t></w:t>
      </w:r>
      <w:r>
        <w:rPr>
          <w:rFonts w:hint="eastAsia"/>
        </w:rPr>
        <w:t>др</w:t>
      </w:r>
      <w:r>
        <w:t></w:t>
      </w:r>
      <w:r>
        <w:t></w:t>
      </w:r>
      <w:r>
        <w:t></w:t>
      </w:r>
      <w:r>
        <w:t></w:t>
      </w:r>
      <w:r>
        <w:rPr>
          <w:rFonts w:hint="eastAsia"/>
        </w:rPr>
        <w:t>так</w:t>
      </w:r>
      <w:r>
        <w:t></w:t>
      </w:r>
      <w:r>
        <w:rPr>
          <w:rFonts w:hint="eastAsia"/>
        </w:rPr>
        <w:t>и</w:t>
      </w:r>
      <w:r>
        <w:t></w:t>
      </w:r>
      <w:r>
        <w:rPr>
          <w:rFonts w:hint="eastAsia"/>
        </w:rPr>
        <w:t>наблюдение</w:t>
      </w:r>
      <w:r>
        <w:t></w:t>
      </w:r>
      <w:r>
        <w:rPr>
          <w:rFonts w:hint="eastAsia"/>
        </w:rPr>
        <w:t>за</w:t>
      </w:r>
      <w:r>
        <w:t></w:t>
      </w:r>
      <w:r>
        <w:rPr>
          <w:rFonts w:hint="eastAsia"/>
        </w:rPr>
        <w:t>коммуникативной</w:t>
      </w:r>
      <w:r>
        <w:t></w:t>
      </w:r>
      <w:r>
        <w:rPr>
          <w:rFonts w:hint="eastAsia"/>
        </w:rPr>
        <w:t>практикой</w:t>
      </w:r>
      <w:r>
        <w:t></w:t>
      </w:r>
      <w:r>
        <w:t></w:t>
      </w:r>
      <w:r>
        <w:rPr>
          <w:rFonts w:hint="eastAsia"/>
        </w:rPr>
        <w:t>собранный</w:t>
      </w:r>
      <w:r>
        <w:t></w:t>
      </w:r>
      <w:r>
        <w:rPr>
          <w:rFonts w:hint="eastAsia"/>
        </w:rPr>
        <w:t>материал</w:t>
      </w:r>
      <w:r>
        <w:t></w:t>
      </w:r>
      <w:r>
        <w:rPr>
          <w:rFonts w:hint="eastAsia"/>
        </w:rPr>
        <w:t>подвергается</w:t>
      </w:r>
      <w:r>
        <w:t></w:t>
      </w:r>
      <w:r>
        <w:rPr>
          <w:rFonts w:hint="eastAsia"/>
        </w:rPr>
        <w:t>верификации</w:t>
      </w:r>
      <w:r>
        <w:t></w:t>
      </w:r>
      <w:r>
        <w:rPr>
          <w:rFonts w:hint="eastAsia"/>
        </w:rPr>
        <w:t>путем</w:t>
      </w:r>
      <w:r>
        <w:t></w:t>
      </w:r>
      <w:r>
        <w:rPr>
          <w:rFonts w:hint="eastAsia"/>
        </w:rPr>
        <w:t>анализа</w:t>
      </w:r>
      <w:r>
        <w:t></w:t>
      </w:r>
      <w:r>
        <w:rPr>
          <w:rFonts w:hint="eastAsia"/>
        </w:rPr>
        <w:t>на</w:t>
      </w:r>
      <w:r>
        <w:t></w:t>
      </w:r>
      <w:r>
        <w:rPr>
          <w:rFonts w:hint="eastAsia"/>
        </w:rPr>
        <w:t>соответствие</w:t>
      </w:r>
      <w:r>
        <w:t></w:t>
      </w:r>
      <w:r>
        <w:rPr>
          <w:rFonts w:hint="eastAsia"/>
        </w:rPr>
        <w:t>критериям</w:t>
      </w:r>
      <w:r>
        <w:t></w:t>
      </w:r>
      <w:r>
        <w:rPr>
          <w:rFonts w:hint="eastAsia"/>
        </w:rPr>
        <w:t>ключевых</w:t>
      </w:r>
      <w:r>
        <w:t></w:t>
      </w:r>
      <w:r>
        <w:rPr>
          <w:rFonts w:hint="eastAsia"/>
        </w:rPr>
        <w:t>слов</w:t>
      </w:r>
      <w:r>
        <w:t></w:t>
      </w:r>
      <w:r>
        <w:rPr>
          <w:rFonts w:hint="eastAsia"/>
        </w:rPr>
        <w:t>современности</w:t>
      </w:r>
      <w:r>
        <w:t></w:t>
      </w:r>
    </w:p>
    <w:p w:rsidR="001B5572" w:rsidRDefault="001B5572" w:rsidP="001B5572">
      <w:r>
        <w:rPr>
          <w:rFonts w:hint="eastAsia"/>
        </w:rPr>
        <w:t>Можно</w:t>
      </w:r>
      <w:r>
        <w:t></w:t>
      </w:r>
      <w:r>
        <w:rPr>
          <w:rFonts w:hint="eastAsia"/>
        </w:rPr>
        <w:t>выделить</w:t>
      </w:r>
      <w:r>
        <w:t></w:t>
      </w:r>
      <w:r>
        <w:rPr>
          <w:rFonts w:hint="eastAsia"/>
        </w:rPr>
        <w:t>семантико</w:t>
      </w:r>
      <w:r>
        <w:t></w:t>
      </w:r>
      <w:r>
        <w:rPr>
          <w:rFonts w:hint="eastAsia"/>
        </w:rPr>
        <w:t>прагматический</w:t>
      </w:r>
      <w:r>
        <w:t></w:t>
      </w:r>
      <w:r>
        <w:t></w:t>
      </w:r>
      <w:r>
        <w:rPr>
          <w:rFonts w:hint="eastAsia"/>
        </w:rPr>
        <w:t>грамматический</w:t>
      </w:r>
      <w:r>
        <w:t></w:t>
      </w:r>
      <w:r>
        <w:rPr>
          <w:rFonts w:hint="eastAsia"/>
        </w:rPr>
        <w:t>и</w:t>
      </w:r>
      <w:r>
        <w:t></w:t>
      </w:r>
      <w:r>
        <w:rPr>
          <w:rFonts w:hint="eastAsia"/>
        </w:rPr>
        <w:t>функционально</w:t>
      </w:r>
      <w:r>
        <w:t></w:t>
      </w:r>
      <w:r>
        <w:rPr>
          <w:rFonts w:hint="eastAsia"/>
        </w:rPr>
        <w:t>дискурсивный</w:t>
      </w:r>
      <w:r>
        <w:t></w:t>
      </w:r>
      <w:r>
        <w:rPr>
          <w:rFonts w:hint="eastAsia"/>
        </w:rPr>
        <w:t>критерии</w:t>
      </w:r>
      <w:r>
        <w:t></w:t>
      </w:r>
      <w:r>
        <w:rPr>
          <w:rFonts w:hint="eastAsia"/>
        </w:rPr>
        <w:t>ключевых</w:t>
      </w:r>
      <w:r>
        <w:t></w:t>
      </w:r>
      <w:r>
        <w:rPr>
          <w:rFonts w:hint="eastAsia"/>
        </w:rPr>
        <w:t>слов</w:t>
      </w:r>
      <w:r>
        <w:t></w:t>
      </w:r>
      <w:r>
        <w:rPr>
          <w:rFonts w:hint="eastAsia"/>
        </w:rPr>
        <w:t>современности</w:t>
      </w:r>
      <w:r>
        <w:t></w:t>
      </w:r>
      <w:r>
        <w:t></w:t>
      </w:r>
      <w:r>
        <w:rPr>
          <w:rFonts w:hint="eastAsia"/>
        </w:rPr>
        <w:t>которые</w:t>
      </w:r>
      <w:r>
        <w:t></w:t>
      </w:r>
      <w:r>
        <w:rPr>
          <w:rFonts w:hint="eastAsia"/>
        </w:rPr>
        <w:t>позволяют</w:t>
      </w:r>
      <w:r>
        <w:t></w:t>
      </w:r>
      <w:r>
        <w:rPr>
          <w:rFonts w:hint="eastAsia"/>
        </w:rPr>
        <w:t>говорить</w:t>
      </w:r>
      <w:r>
        <w:t></w:t>
      </w:r>
      <w:r>
        <w:rPr>
          <w:rFonts w:hint="eastAsia"/>
        </w:rPr>
        <w:t>о</w:t>
      </w:r>
      <w:r>
        <w:t></w:t>
      </w:r>
      <w:r>
        <w:rPr>
          <w:rFonts w:hint="eastAsia"/>
        </w:rPr>
        <w:t>них</w:t>
      </w:r>
      <w:r>
        <w:t></w:t>
      </w:r>
      <w:r>
        <w:rPr>
          <w:rFonts w:hint="eastAsia"/>
        </w:rPr>
        <w:t>как</w:t>
      </w:r>
      <w:r>
        <w:t></w:t>
      </w:r>
      <w:r>
        <w:rPr>
          <w:rFonts w:hint="eastAsia"/>
        </w:rPr>
        <w:t>о</w:t>
      </w:r>
      <w:r>
        <w:t></w:t>
      </w:r>
      <w:r>
        <w:rPr>
          <w:rFonts w:hint="eastAsia"/>
        </w:rPr>
        <w:t>лингвистическом</w:t>
      </w:r>
      <w:r>
        <w:t></w:t>
      </w:r>
      <w:r>
        <w:rPr>
          <w:rFonts w:hint="eastAsia"/>
        </w:rPr>
        <w:t>феномене</w:t>
      </w:r>
      <w:r>
        <w:t></w:t>
      </w:r>
      <w:r>
        <w:t></w:t>
      </w:r>
      <w:r>
        <w:rPr>
          <w:rFonts w:hint="eastAsia"/>
        </w:rPr>
        <w:t>Помимо</w:t>
      </w:r>
      <w:r>
        <w:t></w:t>
      </w:r>
      <w:r>
        <w:rPr>
          <w:rFonts w:hint="eastAsia"/>
        </w:rPr>
        <w:t>этого</w:t>
      </w:r>
      <w:r>
        <w:t></w:t>
      </w:r>
      <w:r>
        <w:rPr>
          <w:rFonts w:hint="eastAsia"/>
        </w:rPr>
        <w:t>одним</w:t>
      </w:r>
      <w:r>
        <w:t></w:t>
      </w:r>
      <w:r>
        <w:rPr>
          <w:rFonts w:hint="eastAsia"/>
        </w:rPr>
        <w:t>из</w:t>
      </w:r>
      <w:r>
        <w:t></w:t>
      </w:r>
      <w:r>
        <w:rPr>
          <w:rFonts w:hint="eastAsia"/>
        </w:rPr>
        <w:t>наиболее</w:t>
      </w:r>
      <w:r>
        <w:t></w:t>
      </w:r>
      <w:r>
        <w:rPr>
          <w:rFonts w:hint="eastAsia"/>
        </w:rPr>
        <w:t>заметных</w:t>
      </w:r>
      <w:r>
        <w:t></w:t>
      </w:r>
      <w:r>
        <w:rPr>
          <w:rFonts w:hint="eastAsia"/>
        </w:rPr>
        <w:t>без</w:t>
      </w:r>
      <w:r>
        <w:t></w:t>
      </w:r>
      <w:r>
        <w:rPr>
          <w:rFonts w:hint="eastAsia"/>
        </w:rPr>
        <w:t>специального</w:t>
      </w:r>
      <w:r>
        <w:t></w:t>
      </w:r>
      <w:r>
        <w:rPr>
          <w:rFonts w:hint="eastAsia"/>
        </w:rPr>
        <w:t>рассмотрения</w:t>
      </w:r>
      <w:r>
        <w:t></w:t>
      </w:r>
      <w:r>
        <w:rPr>
          <w:rFonts w:hint="eastAsia"/>
        </w:rPr>
        <w:t>признаков</w:t>
      </w:r>
      <w:r>
        <w:t></w:t>
      </w:r>
      <w:r>
        <w:rPr>
          <w:rFonts w:hint="eastAsia"/>
        </w:rPr>
        <w:t>является</w:t>
      </w:r>
      <w:r>
        <w:t></w:t>
      </w:r>
      <w:r>
        <w:rPr>
          <w:rFonts w:hint="eastAsia"/>
        </w:rPr>
        <w:t>высокая</w:t>
      </w:r>
      <w:r>
        <w:t></w:t>
      </w:r>
      <w:r>
        <w:rPr>
          <w:rFonts w:hint="eastAsia"/>
        </w:rPr>
        <w:t>частотность</w:t>
      </w:r>
      <w:r>
        <w:t></w:t>
      </w:r>
      <w:r>
        <w:rPr>
          <w:rFonts w:hint="eastAsia"/>
        </w:rPr>
        <w:t>употребления</w:t>
      </w:r>
      <w:r>
        <w:t></w:t>
      </w:r>
      <w:r>
        <w:t></w:t>
      </w:r>
      <w:r>
        <w:rPr>
          <w:rFonts w:hint="eastAsia"/>
        </w:rPr>
        <w:t>ощущаемая</w:t>
      </w:r>
      <w:r>
        <w:t></w:t>
      </w:r>
      <w:r>
        <w:rPr>
          <w:rFonts w:hint="eastAsia"/>
        </w:rPr>
        <w:t>всеми</w:t>
      </w:r>
      <w:r>
        <w:t></w:t>
      </w:r>
      <w:r>
        <w:rPr>
          <w:rFonts w:hint="eastAsia"/>
        </w:rPr>
        <w:t>носителями</w:t>
      </w:r>
      <w:r>
        <w:t></w:t>
      </w:r>
      <w:r>
        <w:rPr>
          <w:rFonts w:hint="eastAsia"/>
        </w:rPr>
        <w:t>языка</w:t>
      </w:r>
      <w:r>
        <w:t></w:t>
      </w:r>
      <w:r>
        <w:t></w:t>
      </w:r>
      <w:r>
        <w:rPr>
          <w:rFonts w:hint="eastAsia"/>
        </w:rPr>
        <w:t>социолингвистический</w:t>
      </w:r>
      <w:r>
        <w:t></w:t>
      </w:r>
      <w:r>
        <w:rPr>
          <w:rFonts w:hint="eastAsia"/>
        </w:rPr>
        <w:t>критерий</w:t>
      </w:r>
      <w:r>
        <w:t></w:t>
      </w:r>
      <w:r>
        <w:t></w:t>
      </w:r>
    </w:p>
    <w:p w:rsidR="001B5572" w:rsidRDefault="001B5572" w:rsidP="001B5572">
      <w:r>
        <w:rPr>
          <w:rFonts w:hint="eastAsia"/>
        </w:rPr>
        <w:t>Употребление</w:t>
      </w:r>
      <w:r>
        <w:t></w:t>
      </w:r>
      <w:r>
        <w:rPr>
          <w:rFonts w:hint="eastAsia"/>
        </w:rPr>
        <w:t>в</w:t>
      </w:r>
      <w:r>
        <w:t></w:t>
      </w:r>
      <w:r>
        <w:rPr>
          <w:rFonts w:hint="eastAsia"/>
        </w:rPr>
        <w:t>новых</w:t>
      </w:r>
      <w:r>
        <w:t></w:t>
      </w:r>
      <w:r>
        <w:rPr>
          <w:rFonts w:hint="eastAsia"/>
        </w:rPr>
        <w:t>контекстах</w:t>
      </w:r>
      <w:r>
        <w:t></w:t>
      </w:r>
      <w:r>
        <w:t></w:t>
      </w:r>
      <w:r>
        <w:rPr>
          <w:rFonts w:hint="eastAsia"/>
        </w:rPr>
        <w:t>в</w:t>
      </w:r>
      <w:r>
        <w:t></w:t>
      </w:r>
      <w:r>
        <w:rPr>
          <w:rFonts w:hint="eastAsia"/>
        </w:rPr>
        <w:t>том</w:t>
      </w:r>
      <w:r>
        <w:t></w:t>
      </w:r>
      <w:r>
        <w:rPr>
          <w:rFonts w:hint="eastAsia"/>
        </w:rPr>
        <w:t>числе</w:t>
      </w:r>
      <w:r>
        <w:t></w:t>
      </w:r>
      <w:r>
        <w:rPr>
          <w:rFonts w:hint="eastAsia"/>
        </w:rPr>
        <w:t>в</w:t>
      </w:r>
      <w:r>
        <w:t></w:t>
      </w:r>
      <w:r>
        <w:rPr>
          <w:rFonts w:hint="eastAsia"/>
        </w:rPr>
        <w:t>составе</w:t>
      </w:r>
      <w:r>
        <w:t></w:t>
      </w:r>
      <w:r>
        <w:rPr>
          <w:rFonts w:hint="eastAsia"/>
        </w:rPr>
        <w:t>трансформированных</w:t>
      </w:r>
      <w:r>
        <w:t></w:t>
      </w:r>
      <w:r>
        <w:rPr>
          <w:rFonts w:hint="eastAsia"/>
        </w:rPr>
        <w:t>прецедентных</w:t>
      </w:r>
      <w:r>
        <w:t></w:t>
      </w:r>
      <w:r>
        <w:rPr>
          <w:rFonts w:hint="eastAsia"/>
        </w:rPr>
        <w:t>текстов</w:t>
      </w:r>
      <w:r>
        <w:t></w:t>
      </w:r>
      <w:r>
        <w:t></w:t>
      </w:r>
      <w:r>
        <w:rPr>
          <w:rFonts w:hint="eastAsia"/>
        </w:rPr>
        <w:t>а</w:t>
      </w:r>
      <w:r>
        <w:t></w:t>
      </w:r>
      <w:r>
        <w:rPr>
          <w:rFonts w:hint="eastAsia"/>
        </w:rPr>
        <w:t>также</w:t>
      </w:r>
      <w:r>
        <w:t></w:t>
      </w:r>
      <w:r>
        <w:rPr>
          <w:rFonts w:hint="eastAsia"/>
        </w:rPr>
        <w:t>в</w:t>
      </w:r>
      <w:r>
        <w:t></w:t>
      </w:r>
      <w:r>
        <w:rPr>
          <w:rFonts w:hint="eastAsia"/>
        </w:rPr>
        <w:t>переносном</w:t>
      </w:r>
      <w:r>
        <w:t></w:t>
      </w:r>
      <w:r>
        <w:rPr>
          <w:rFonts w:hint="eastAsia"/>
        </w:rPr>
        <w:t>значении</w:t>
      </w:r>
      <w:r>
        <w:t></w:t>
      </w:r>
      <w:r>
        <w:t></w:t>
      </w:r>
      <w:r>
        <w:rPr>
          <w:rFonts w:hint="eastAsia"/>
        </w:rPr>
        <w:t>приводит</w:t>
      </w:r>
      <w:r>
        <w:t></w:t>
      </w:r>
      <w:r>
        <w:rPr>
          <w:rFonts w:hint="eastAsia"/>
        </w:rPr>
        <w:t>к</w:t>
      </w:r>
      <w:r>
        <w:t></w:t>
      </w:r>
      <w:r>
        <w:rPr>
          <w:rFonts w:hint="eastAsia"/>
        </w:rPr>
        <w:t>увеличению</w:t>
      </w:r>
      <w:r>
        <w:t></w:t>
      </w:r>
      <w:r>
        <w:rPr>
          <w:rFonts w:hint="eastAsia"/>
        </w:rPr>
        <w:t>семантического</w:t>
      </w:r>
      <w:r>
        <w:t></w:t>
      </w:r>
      <w:r>
        <w:rPr>
          <w:rFonts w:hint="eastAsia"/>
        </w:rPr>
        <w:t>объема</w:t>
      </w:r>
      <w:r>
        <w:t></w:t>
      </w:r>
      <w:r>
        <w:t></w:t>
      </w:r>
      <w:r>
        <w:rPr>
          <w:rFonts w:hint="eastAsia"/>
        </w:rPr>
        <w:t>расширению</w:t>
      </w:r>
      <w:r>
        <w:t></w:t>
      </w:r>
      <w:r>
        <w:rPr>
          <w:rFonts w:hint="eastAsia"/>
        </w:rPr>
        <w:t>сочетаемостных</w:t>
      </w:r>
      <w:r>
        <w:t></w:t>
      </w:r>
      <w:r>
        <w:rPr>
          <w:rFonts w:hint="eastAsia"/>
        </w:rPr>
        <w:t>свойств</w:t>
      </w:r>
      <w:r>
        <w:t></w:t>
      </w:r>
      <w:r>
        <w:t></w:t>
      </w:r>
      <w:r>
        <w:rPr>
          <w:rFonts w:hint="eastAsia"/>
        </w:rPr>
        <w:t>сдвигу</w:t>
      </w:r>
      <w:r>
        <w:t></w:t>
      </w:r>
      <w:r>
        <w:rPr>
          <w:rFonts w:hint="eastAsia"/>
        </w:rPr>
        <w:t>в</w:t>
      </w:r>
      <w:r>
        <w:t></w:t>
      </w:r>
      <w:r>
        <w:rPr>
          <w:rFonts w:hint="eastAsia"/>
        </w:rPr>
        <w:t>сторону</w:t>
      </w:r>
      <w:r>
        <w:t></w:t>
      </w:r>
      <w:r>
        <w:rPr>
          <w:rFonts w:hint="eastAsia"/>
        </w:rPr>
        <w:t>абстрактности</w:t>
      </w:r>
      <w:r>
        <w:t></w:t>
      </w:r>
      <w:r>
        <w:t></w:t>
      </w:r>
      <w:r>
        <w:rPr>
          <w:rFonts w:hint="eastAsia"/>
        </w:rPr>
        <w:t>обобщения</w:t>
      </w:r>
      <w:r>
        <w:t></w:t>
      </w:r>
      <w:r>
        <w:t></w:t>
      </w:r>
      <w:r>
        <w:rPr>
          <w:rFonts w:hint="eastAsia"/>
        </w:rPr>
        <w:t>Также</w:t>
      </w:r>
      <w:r>
        <w:t></w:t>
      </w:r>
      <w:r>
        <w:rPr>
          <w:rFonts w:hint="eastAsia"/>
        </w:rPr>
        <w:t>некими</w:t>
      </w:r>
      <w:r>
        <w:t></w:t>
      </w:r>
      <w:r>
        <w:rPr>
          <w:rFonts w:hint="eastAsia"/>
        </w:rPr>
        <w:t>показателями</w:t>
      </w:r>
      <w:r>
        <w:t></w:t>
      </w:r>
      <w:r>
        <w:rPr>
          <w:rFonts w:hint="eastAsia"/>
        </w:rPr>
        <w:t>того</w:t>
      </w:r>
      <w:r>
        <w:t></w:t>
      </w:r>
      <w:r>
        <w:t></w:t>
      </w:r>
      <w:r>
        <w:rPr>
          <w:rFonts w:hint="eastAsia"/>
        </w:rPr>
        <w:t>что</w:t>
      </w:r>
      <w:r>
        <w:t></w:t>
      </w:r>
      <w:r>
        <w:rPr>
          <w:rFonts w:hint="eastAsia"/>
        </w:rPr>
        <w:t>слово</w:t>
      </w:r>
      <w:r>
        <w:t></w:t>
      </w:r>
      <w:r>
        <w:rPr>
          <w:rFonts w:hint="eastAsia"/>
        </w:rPr>
        <w:t>перешло</w:t>
      </w:r>
      <w:r>
        <w:t></w:t>
      </w:r>
      <w:r>
        <w:rPr>
          <w:rFonts w:hint="eastAsia"/>
        </w:rPr>
        <w:t>в</w:t>
      </w:r>
      <w:r>
        <w:t></w:t>
      </w:r>
      <w:r>
        <w:rPr>
          <w:rFonts w:hint="eastAsia"/>
        </w:rPr>
        <w:t>категорию</w:t>
      </w:r>
      <w:r>
        <w:t></w:t>
      </w:r>
      <w:r>
        <w:rPr>
          <w:rFonts w:hint="eastAsia"/>
        </w:rPr>
        <w:t>ключевых</w:t>
      </w:r>
      <w:r>
        <w:t></w:t>
      </w:r>
      <w:r>
        <w:rPr>
          <w:rFonts w:hint="eastAsia"/>
        </w:rPr>
        <w:t>слов</w:t>
      </w:r>
      <w:r>
        <w:t></w:t>
      </w:r>
      <w:r>
        <w:t></w:t>
      </w:r>
      <w:r>
        <w:rPr>
          <w:rFonts w:hint="eastAsia"/>
        </w:rPr>
        <w:t>являются</w:t>
      </w:r>
      <w:r>
        <w:t></w:t>
      </w:r>
      <w:r>
        <w:rPr>
          <w:rFonts w:hint="eastAsia"/>
        </w:rPr>
        <w:t>категории</w:t>
      </w:r>
      <w:r>
        <w:t></w:t>
      </w:r>
      <w:r>
        <w:rPr>
          <w:rFonts w:hint="eastAsia"/>
        </w:rPr>
        <w:t>оценочности</w:t>
      </w:r>
      <w:r>
        <w:t></w:t>
      </w:r>
      <w:r>
        <w:t></w:t>
      </w:r>
      <w:r>
        <w:rPr>
          <w:rFonts w:hint="eastAsia"/>
        </w:rPr>
        <w:t>образности</w:t>
      </w:r>
      <w:r>
        <w:t></w:t>
      </w:r>
      <w:r>
        <w:t></w:t>
      </w:r>
      <w:r>
        <w:rPr>
          <w:rFonts w:hint="eastAsia"/>
        </w:rPr>
        <w:t>экспрессивности</w:t>
      </w:r>
      <w:r>
        <w:t></w:t>
      </w:r>
      <w:r>
        <w:t></w:t>
      </w:r>
      <w:r>
        <w:rPr>
          <w:rFonts w:hint="eastAsia"/>
        </w:rPr>
        <w:t>эмотивности</w:t>
      </w:r>
      <w:r>
        <w:t></w:t>
      </w:r>
      <w:r>
        <w:t></w:t>
      </w:r>
      <w:r>
        <w:rPr>
          <w:rFonts w:hint="eastAsia"/>
        </w:rPr>
        <w:t>которые</w:t>
      </w:r>
      <w:r>
        <w:t></w:t>
      </w:r>
      <w:r>
        <w:rPr>
          <w:rFonts w:hint="eastAsia"/>
        </w:rPr>
        <w:t>реализуются</w:t>
      </w:r>
      <w:r>
        <w:t></w:t>
      </w:r>
      <w:r>
        <w:rPr>
          <w:rFonts w:hint="eastAsia"/>
        </w:rPr>
        <w:t>в</w:t>
      </w:r>
      <w:r>
        <w:t></w:t>
      </w:r>
      <w:r>
        <w:rPr>
          <w:rFonts w:hint="eastAsia"/>
        </w:rPr>
        <w:t>современном</w:t>
      </w:r>
      <w:r>
        <w:t></w:t>
      </w:r>
      <w:r>
        <w:rPr>
          <w:rFonts w:hint="eastAsia"/>
        </w:rPr>
        <w:t>речеупотреблении</w:t>
      </w:r>
      <w:r>
        <w:t></w:t>
      </w:r>
      <w:r>
        <w:t></w:t>
      </w:r>
      <w:r>
        <w:rPr>
          <w:rFonts w:hint="eastAsia"/>
        </w:rPr>
        <w:t>Анализ</w:t>
      </w:r>
      <w:r>
        <w:t></w:t>
      </w:r>
      <w:r>
        <w:rPr>
          <w:rFonts w:hint="eastAsia"/>
        </w:rPr>
        <w:t>сочетаемости</w:t>
      </w:r>
      <w:r>
        <w:t></w:t>
      </w:r>
      <w:r>
        <w:t></w:t>
      </w:r>
      <w:r>
        <w:rPr>
          <w:rFonts w:hint="eastAsia"/>
        </w:rPr>
        <w:t>метаязыковых</w:t>
      </w:r>
      <w:r>
        <w:t></w:t>
      </w:r>
      <w:r>
        <w:rPr>
          <w:rFonts w:hint="eastAsia"/>
        </w:rPr>
        <w:t>высказываний</w:t>
      </w:r>
      <w:r>
        <w:t></w:t>
      </w:r>
      <w:r>
        <w:t></w:t>
      </w:r>
      <w:r>
        <w:rPr>
          <w:rFonts w:hint="eastAsia"/>
        </w:rPr>
        <w:t>дефиниций</w:t>
      </w:r>
      <w:r>
        <w:t></w:t>
      </w:r>
      <w:r>
        <w:rPr>
          <w:rFonts w:hint="eastAsia"/>
        </w:rPr>
        <w:t>показывает</w:t>
      </w:r>
      <w:r>
        <w:t></w:t>
      </w:r>
      <w:r>
        <w:t></w:t>
      </w:r>
      <w:r>
        <w:rPr>
          <w:rFonts w:hint="eastAsia"/>
        </w:rPr>
        <w:t>что</w:t>
      </w:r>
      <w:r>
        <w:t></w:t>
      </w:r>
      <w:r>
        <w:rPr>
          <w:rFonts w:hint="eastAsia"/>
        </w:rPr>
        <w:t>такие</w:t>
      </w:r>
      <w:r>
        <w:t></w:t>
      </w:r>
      <w:r>
        <w:rPr>
          <w:rFonts w:hint="eastAsia"/>
        </w:rPr>
        <w:t>слова</w:t>
      </w:r>
      <w:r>
        <w:t></w:t>
      </w:r>
      <w:r>
        <w:rPr>
          <w:rFonts w:hint="eastAsia"/>
        </w:rPr>
        <w:t>в</w:t>
      </w:r>
      <w:r>
        <w:t></w:t>
      </w:r>
      <w:r>
        <w:rPr>
          <w:rFonts w:hint="eastAsia"/>
        </w:rPr>
        <w:t>сознании</w:t>
      </w:r>
      <w:r>
        <w:t></w:t>
      </w:r>
      <w:r>
        <w:rPr>
          <w:rFonts w:hint="eastAsia"/>
        </w:rPr>
        <w:t>носителей</w:t>
      </w:r>
      <w:r>
        <w:t></w:t>
      </w:r>
      <w:r>
        <w:rPr>
          <w:rFonts w:hint="eastAsia"/>
        </w:rPr>
        <w:t>языка</w:t>
      </w:r>
      <w:r>
        <w:t></w:t>
      </w:r>
      <w:r>
        <w:rPr>
          <w:rFonts w:hint="eastAsia"/>
        </w:rPr>
        <w:t>являются</w:t>
      </w:r>
      <w:r>
        <w:t></w:t>
      </w:r>
      <w:r>
        <w:rPr>
          <w:rFonts w:hint="eastAsia"/>
        </w:rPr>
        <w:t>весьма</w:t>
      </w:r>
      <w:r>
        <w:t></w:t>
      </w:r>
      <w:r>
        <w:rPr>
          <w:rFonts w:hint="eastAsia"/>
        </w:rPr>
        <w:t>нагруженными</w:t>
      </w:r>
      <w:r>
        <w:t></w:t>
      </w:r>
      <w:r>
        <w:rPr>
          <w:rFonts w:hint="eastAsia"/>
        </w:rPr>
        <w:t>в</w:t>
      </w:r>
      <w:r>
        <w:t></w:t>
      </w:r>
      <w:r>
        <w:rPr>
          <w:rFonts w:hint="eastAsia"/>
        </w:rPr>
        <w:t>смысловом</w:t>
      </w:r>
      <w:r>
        <w:t></w:t>
      </w:r>
      <w:r>
        <w:rPr>
          <w:rFonts w:hint="eastAsia"/>
        </w:rPr>
        <w:t>плане</w:t>
      </w:r>
      <w:r>
        <w:t></w:t>
      </w:r>
      <w:r>
        <w:rPr>
          <w:rFonts w:hint="eastAsia"/>
        </w:rPr>
        <w:t>и</w:t>
      </w:r>
      <w:r>
        <w:t></w:t>
      </w:r>
      <w:r>
        <w:rPr>
          <w:rFonts w:hint="eastAsia"/>
        </w:rPr>
        <w:t>представляют</w:t>
      </w:r>
      <w:r>
        <w:t></w:t>
      </w:r>
      <w:r>
        <w:rPr>
          <w:rFonts w:hint="eastAsia"/>
        </w:rPr>
        <w:t>собой</w:t>
      </w:r>
      <w:r>
        <w:t></w:t>
      </w:r>
      <w:r>
        <w:rPr>
          <w:rFonts w:hint="eastAsia"/>
        </w:rPr>
        <w:t>ценный</w:t>
      </w:r>
      <w:r>
        <w:t></w:t>
      </w:r>
      <w:r>
        <w:rPr>
          <w:rFonts w:hint="eastAsia"/>
        </w:rPr>
        <w:t>материал</w:t>
      </w:r>
      <w:r>
        <w:t></w:t>
      </w:r>
      <w:r>
        <w:rPr>
          <w:rFonts w:hint="eastAsia"/>
        </w:rPr>
        <w:t>для</w:t>
      </w:r>
      <w:r>
        <w:t></w:t>
      </w:r>
      <w:r>
        <w:rPr>
          <w:rFonts w:hint="eastAsia"/>
        </w:rPr>
        <w:t>изучения</w:t>
      </w:r>
      <w:r>
        <w:t></w:t>
      </w:r>
      <w:r>
        <w:rPr>
          <w:rFonts w:hint="eastAsia"/>
        </w:rPr>
        <w:t>приоритетов</w:t>
      </w:r>
      <w:r>
        <w:t></w:t>
      </w:r>
      <w:r>
        <w:t></w:t>
      </w:r>
      <w:r>
        <w:rPr>
          <w:rFonts w:hint="eastAsia"/>
        </w:rPr>
        <w:t>жизненных</w:t>
      </w:r>
      <w:r>
        <w:t></w:t>
      </w:r>
      <w:r>
        <w:rPr>
          <w:rFonts w:hint="eastAsia"/>
        </w:rPr>
        <w:t>ориентиров</w:t>
      </w:r>
      <w:r>
        <w:t></w:t>
      </w:r>
      <w:r>
        <w:rPr>
          <w:rFonts w:hint="eastAsia"/>
        </w:rPr>
        <w:t>общества</w:t>
      </w:r>
      <w:r>
        <w:t></w:t>
      </w:r>
      <w:r>
        <w:rPr>
          <w:rFonts w:hint="eastAsia"/>
        </w:rPr>
        <w:t>определенного</w:t>
      </w:r>
      <w:r>
        <w:t></w:t>
      </w:r>
      <w:r>
        <w:rPr>
          <w:rFonts w:hint="eastAsia"/>
        </w:rPr>
        <w:t>времени</w:t>
      </w:r>
      <w:r>
        <w:t></w:t>
      </w:r>
      <w:r>
        <w:t></w:t>
      </w:r>
      <w:r>
        <w:rPr>
          <w:rFonts w:hint="eastAsia"/>
        </w:rPr>
        <w:t>Воздействующим</w:t>
      </w:r>
      <w:r>
        <w:t></w:t>
      </w:r>
      <w:r>
        <w:rPr>
          <w:rFonts w:hint="eastAsia"/>
        </w:rPr>
        <w:t>потенциалом</w:t>
      </w:r>
      <w:r>
        <w:t></w:t>
      </w:r>
      <w:r>
        <w:rPr>
          <w:rFonts w:hint="eastAsia"/>
        </w:rPr>
        <w:t>обладают</w:t>
      </w:r>
      <w:r>
        <w:t></w:t>
      </w:r>
      <w:r>
        <w:rPr>
          <w:rFonts w:hint="eastAsia"/>
        </w:rPr>
        <w:t>трансформированные</w:t>
      </w:r>
      <w:r>
        <w:t></w:t>
      </w:r>
      <w:r>
        <w:rPr>
          <w:rFonts w:hint="eastAsia"/>
        </w:rPr>
        <w:t>прецедентные</w:t>
      </w:r>
      <w:r>
        <w:t></w:t>
      </w:r>
      <w:r>
        <w:rPr>
          <w:rFonts w:hint="eastAsia"/>
        </w:rPr>
        <w:t>феномены</w:t>
      </w:r>
      <w:r>
        <w:t></w:t>
      </w:r>
      <w:r>
        <w:t></w:t>
      </w:r>
      <w:r>
        <w:rPr>
          <w:rFonts w:hint="eastAsia"/>
        </w:rPr>
        <w:t>поскольку</w:t>
      </w:r>
      <w:r>
        <w:t></w:t>
      </w:r>
      <w:r>
        <w:rPr>
          <w:rFonts w:hint="eastAsia"/>
        </w:rPr>
        <w:t>сохраняют</w:t>
      </w:r>
      <w:r>
        <w:t></w:t>
      </w:r>
      <w:r>
        <w:rPr>
          <w:rFonts w:hint="eastAsia"/>
        </w:rPr>
        <w:t>присущую</w:t>
      </w:r>
      <w:r>
        <w:t></w:t>
      </w:r>
      <w:r>
        <w:rPr>
          <w:rFonts w:hint="eastAsia"/>
        </w:rPr>
        <w:t>им</w:t>
      </w:r>
      <w:r>
        <w:t></w:t>
      </w:r>
      <w:r>
        <w:rPr>
          <w:rFonts w:hint="eastAsia"/>
        </w:rPr>
        <w:t>эмоционально</w:t>
      </w:r>
      <w:r>
        <w:t></w:t>
      </w:r>
      <w:r>
        <w:rPr>
          <w:rFonts w:hint="eastAsia"/>
        </w:rPr>
        <w:t>экспрессивную</w:t>
      </w:r>
      <w:r>
        <w:t></w:t>
      </w:r>
      <w:r>
        <w:rPr>
          <w:rFonts w:hint="eastAsia"/>
        </w:rPr>
        <w:t>и</w:t>
      </w:r>
      <w:r>
        <w:t></w:t>
      </w:r>
      <w:r>
        <w:rPr>
          <w:rFonts w:hint="eastAsia"/>
        </w:rPr>
        <w:t>или</w:t>
      </w:r>
      <w:r>
        <w:t></w:t>
      </w:r>
      <w:r>
        <w:rPr>
          <w:rFonts w:hint="eastAsia"/>
        </w:rPr>
        <w:t>аксиологическую</w:t>
      </w:r>
      <w:r>
        <w:t></w:t>
      </w:r>
      <w:r>
        <w:rPr>
          <w:rFonts w:hint="eastAsia"/>
        </w:rPr>
        <w:t>окраску</w:t>
      </w:r>
      <w:r>
        <w:t></w:t>
      </w:r>
      <w:r>
        <w:rPr>
          <w:rFonts w:hint="eastAsia"/>
        </w:rPr>
        <w:t>и</w:t>
      </w:r>
      <w:r>
        <w:t></w:t>
      </w:r>
      <w:r>
        <w:rPr>
          <w:rFonts w:hint="eastAsia"/>
        </w:rPr>
        <w:t>являются</w:t>
      </w:r>
      <w:r>
        <w:t></w:t>
      </w:r>
      <w:r>
        <w:rPr>
          <w:rFonts w:hint="eastAsia"/>
        </w:rPr>
        <w:t>узнаваемыми</w:t>
      </w:r>
      <w:r>
        <w:t></w:t>
      </w:r>
    </w:p>
    <w:p w:rsidR="001B5572" w:rsidRDefault="001B5572" w:rsidP="001B5572">
      <w:r>
        <w:rPr>
          <w:rFonts w:hint="eastAsia"/>
        </w:rPr>
        <w:lastRenderedPageBreak/>
        <w:t>Актуальность</w:t>
      </w:r>
      <w:r>
        <w:t></w:t>
      </w:r>
      <w:r>
        <w:rPr>
          <w:rFonts w:hint="eastAsia"/>
        </w:rPr>
        <w:t>слова</w:t>
      </w:r>
      <w:r>
        <w:t></w:t>
      </w:r>
      <w:r>
        <w:rPr>
          <w:rFonts w:hint="eastAsia"/>
        </w:rPr>
        <w:t>в</w:t>
      </w:r>
      <w:r>
        <w:t></w:t>
      </w:r>
      <w:r>
        <w:rPr>
          <w:rFonts w:hint="eastAsia"/>
        </w:rPr>
        <w:t>разных</w:t>
      </w:r>
      <w:r>
        <w:t></w:t>
      </w:r>
      <w:r>
        <w:rPr>
          <w:rFonts w:hint="eastAsia"/>
        </w:rPr>
        <w:t>сферах</w:t>
      </w:r>
      <w:r>
        <w:t></w:t>
      </w:r>
      <w:r>
        <w:rPr>
          <w:rFonts w:hint="eastAsia"/>
        </w:rPr>
        <w:t>общения</w:t>
      </w:r>
      <w:r>
        <w:t></w:t>
      </w:r>
      <w:r>
        <w:rPr>
          <w:rFonts w:hint="eastAsia"/>
        </w:rPr>
        <w:t>приводит</w:t>
      </w:r>
      <w:r>
        <w:t></w:t>
      </w:r>
      <w:r>
        <w:rPr>
          <w:rFonts w:hint="eastAsia"/>
        </w:rPr>
        <w:t>к</w:t>
      </w:r>
      <w:r>
        <w:t></w:t>
      </w:r>
      <w:r>
        <w:rPr>
          <w:rFonts w:hint="eastAsia"/>
        </w:rPr>
        <w:t>словообразовательной</w:t>
      </w:r>
      <w:r>
        <w:t></w:t>
      </w:r>
      <w:r>
        <w:rPr>
          <w:rFonts w:hint="eastAsia"/>
        </w:rPr>
        <w:t>активности</w:t>
      </w:r>
      <w:r>
        <w:t></w:t>
      </w:r>
      <w:r>
        <w:t></w:t>
      </w:r>
      <w:r>
        <w:rPr>
          <w:rFonts w:hint="eastAsia"/>
        </w:rPr>
        <w:t>Для</w:t>
      </w:r>
      <w:r>
        <w:t></w:t>
      </w:r>
      <w:r>
        <w:rPr>
          <w:rFonts w:hint="eastAsia"/>
        </w:rPr>
        <w:t>ключевых</w:t>
      </w:r>
      <w:r>
        <w:t></w:t>
      </w:r>
      <w:r>
        <w:rPr>
          <w:rFonts w:hint="eastAsia"/>
        </w:rPr>
        <w:t>слов</w:t>
      </w:r>
      <w:r>
        <w:t></w:t>
      </w:r>
      <w:r>
        <w:rPr>
          <w:rFonts w:hint="eastAsia"/>
        </w:rPr>
        <w:t>современности</w:t>
      </w:r>
      <w:r>
        <w:t></w:t>
      </w:r>
      <w:r>
        <w:rPr>
          <w:rFonts w:hint="eastAsia"/>
        </w:rPr>
        <w:t>в</w:t>
      </w:r>
      <w:r>
        <w:t></w:t>
      </w:r>
      <w:r>
        <w:rPr>
          <w:rFonts w:hint="eastAsia"/>
        </w:rPr>
        <w:t>части</w:t>
      </w:r>
      <w:r>
        <w:t></w:t>
      </w:r>
      <w:r>
        <w:rPr>
          <w:rFonts w:hint="eastAsia"/>
        </w:rPr>
        <w:t>реализации</w:t>
      </w:r>
      <w:r>
        <w:t></w:t>
      </w:r>
      <w:r>
        <w:rPr>
          <w:rFonts w:hint="eastAsia"/>
        </w:rPr>
        <w:t>деривационного</w:t>
      </w:r>
      <w:r>
        <w:t></w:t>
      </w:r>
      <w:r>
        <w:rPr>
          <w:rFonts w:hint="eastAsia"/>
        </w:rPr>
        <w:t>потенциала</w:t>
      </w:r>
      <w:r>
        <w:t></w:t>
      </w:r>
      <w:r>
        <w:rPr>
          <w:rFonts w:hint="eastAsia"/>
        </w:rPr>
        <w:t>характерны</w:t>
      </w:r>
      <w:r>
        <w:t></w:t>
      </w:r>
      <w:r>
        <w:rPr>
          <w:rFonts w:hint="eastAsia"/>
        </w:rPr>
        <w:t>плавность</w:t>
      </w:r>
      <w:r>
        <w:t></w:t>
      </w:r>
      <w:r>
        <w:t></w:t>
      </w:r>
      <w:r>
        <w:rPr>
          <w:rFonts w:hint="eastAsia"/>
        </w:rPr>
        <w:t>постепенность</w:t>
      </w:r>
      <w:r>
        <w:t></w:t>
      </w:r>
      <w:r>
        <w:t></w:t>
      </w:r>
      <w:r>
        <w:rPr>
          <w:rFonts w:hint="eastAsia"/>
        </w:rPr>
        <w:t>отсутствие</w:t>
      </w:r>
      <w:r>
        <w:t></w:t>
      </w:r>
      <w:r>
        <w:rPr>
          <w:rFonts w:hint="eastAsia"/>
        </w:rPr>
        <w:t>ярких</w:t>
      </w:r>
      <w:r>
        <w:t></w:t>
      </w:r>
      <w:r>
        <w:rPr>
          <w:rFonts w:hint="eastAsia"/>
        </w:rPr>
        <w:t>вспышек</w:t>
      </w:r>
      <w:r>
        <w:t></w:t>
      </w:r>
      <w:r>
        <w:rPr>
          <w:rFonts w:hint="eastAsia"/>
        </w:rPr>
        <w:t>и</w:t>
      </w:r>
      <w:r>
        <w:t></w:t>
      </w:r>
      <w:r>
        <w:rPr>
          <w:rFonts w:hint="eastAsia"/>
        </w:rPr>
        <w:t>быстрых</w:t>
      </w:r>
      <w:r>
        <w:t></w:t>
      </w:r>
      <w:r>
        <w:rPr>
          <w:rFonts w:hint="eastAsia"/>
        </w:rPr>
        <w:t>затуханий</w:t>
      </w:r>
      <w:r>
        <w:t></w:t>
      </w:r>
      <w:r>
        <w:t></w:t>
      </w:r>
      <w:r>
        <w:rPr>
          <w:rFonts w:hint="eastAsia"/>
        </w:rPr>
        <w:t>Лавинообразный</w:t>
      </w:r>
      <w:r>
        <w:t></w:t>
      </w:r>
      <w:r>
        <w:rPr>
          <w:rFonts w:hint="eastAsia"/>
        </w:rPr>
        <w:t>же</w:t>
      </w:r>
      <w:r>
        <w:t></w:t>
      </w:r>
      <w:r>
        <w:rPr>
          <w:rFonts w:hint="eastAsia"/>
        </w:rPr>
        <w:t>рост</w:t>
      </w:r>
      <w:r>
        <w:t></w:t>
      </w:r>
      <w:r>
        <w:rPr>
          <w:rFonts w:hint="eastAsia"/>
        </w:rPr>
        <w:t>числа</w:t>
      </w:r>
      <w:r>
        <w:t></w:t>
      </w:r>
      <w:r>
        <w:rPr>
          <w:rFonts w:hint="eastAsia"/>
        </w:rPr>
        <w:t>производных</w:t>
      </w:r>
      <w:r>
        <w:t></w:t>
      </w:r>
      <w:r>
        <w:rPr>
          <w:rFonts w:hint="eastAsia"/>
        </w:rPr>
        <w:t>в</w:t>
      </w:r>
      <w:r>
        <w:t></w:t>
      </w:r>
      <w:r>
        <w:rPr>
          <w:rFonts w:hint="eastAsia"/>
        </w:rPr>
        <w:t>большей</w:t>
      </w:r>
      <w:r>
        <w:t></w:t>
      </w:r>
      <w:r>
        <w:rPr>
          <w:rFonts w:hint="eastAsia"/>
        </w:rPr>
        <w:t>степени</w:t>
      </w:r>
      <w:r>
        <w:t></w:t>
      </w:r>
      <w:r>
        <w:rPr>
          <w:rFonts w:hint="eastAsia"/>
        </w:rPr>
        <w:t>характерен</w:t>
      </w:r>
      <w:r>
        <w:t></w:t>
      </w:r>
      <w:r>
        <w:rPr>
          <w:rFonts w:hint="eastAsia"/>
        </w:rPr>
        <w:t>для</w:t>
      </w:r>
      <w:r>
        <w:t></w:t>
      </w:r>
      <w:r>
        <w:rPr>
          <w:rFonts w:hint="eastAsia"/>
        </w:rPr>
        <w:t>ключевых</w:t>
      </w:r>
      <w:r>
        <w:t></w:t>
      </w:r>
      <w:r>
        <w:rPr>
          <w:rFonts w:hint="eastAsia"/>
        </w:rPr>
        <w:t>слов</w:t>
      </w:r>
      <w:r>
        <w:t></w:t>
      </w:r>
      <w:r>
        <w:rPr>
          <w:rFonts w:hint="eastAsia"/>
        </w:rPr>
        <w:t>текущего</w:t>
      </w:r>
      <w:r>
        <w:t></w:t>
      </w:r>
      <w:r>
        <w:rPr>
          <w:rFonts w:hint="eastAsia"/>
        </w:rPr>
        <w:t>момента</w:t>
      </w:r>
      <w:r>
        <w:t></w:t>
      </w:r>
      <w:r>
        <w:t></w:t>
      </w:r>
      <w:r>
        <w:rPr>
          <w:rFonts w:hint="eastAsia"/>
        </w:rPr>
        <w:t>Особое</w:t>
      </w:r>
      <w:r>
        <w:t></w:t>
      </w:r>
      <w:r>
        <w:rPr>
          <w:rFonts w:hint="eastAsia"/>
        </w:rPr>
        <w:t>значение</w:t>
      </w:r>
      <w:r>
        <w:t></w:t>
      </w:r>
      <w:r>
        <w:rPr>
          <w:rFonts w:hint="eastAsia"/>
        </w:rPr>
        <w:t>имеет</w:t>
      </w:r>
      <w:r>
        <w:t></w:t>
      </w:r>
      <w:r>
        <w:rPr>
          <w:rFonts w:hint="eastAsia"/>
        </w:rPr>
        <w:t>появление</w:t>
      </w:r>
      <w:r>
        <w:t></w:t>
      </w:r>
      <w:r>
        <w:rPr>
          <w:rFonts w:hint="eastAsia"/>
        </w:rPr>
        <w:t>экспрессивных</w:t>
      </w:r>
      <w:r>
        <w:t></w:t>
      </w:r>
      <w:r>
        <w:rPr>
          <w:rFonts w:hint="eastAsia"/>
        </w:rPr>
        <w:t>производных</w:t>
      </w:r>
      <w:r>
        <w:t></w:t>
      </w:r>
      <w:r>
        <w:t></w:t>
      </w:r>
      <w:r>
        <w:rPr>
          <w:rFonts w:hint="eastAsia"/>
        </w:rPr>
        <w:t>поскольку</w:t>
      </w:r>
      <w:r>
        <w:t></w:t>
      </w:r>
      <w:r>
        <w:rPr>
          <w:rFonts w:hint="eastAsia"/>
        </w:rPr>
        <w:t>оно</w:t>
      </w:r>
      <w:r>
        <w:t></w:t>
      </w:r>
      <w:r>
        <w:rPr>
          <w:rFonts w:hint="eastAsia"/>
        </w:rPr>
        <w:t>демонстрирует</w:t>
      </w:r>
      <w:r>
        <w:t></w:t>
      </w:r>
      <w:r>
        <w:rPr>
          <w:rFonts w:hint="eastAsia"/>
        </w:rPr>
        <w:t>высокую</w:t>
      </w:r>
      <w:r>
        <w:t></w:t>
      </w:r>
      <w:r>
        <w:rPr>
          <w:rFonts w:hint="eastAsia"/>
        </w:rPr>
        <w:t>степень</w:t>
      </w:r>
      <w:r>
        <w:t></w:t>
      </w:r>
      <w:r>
        <w:rPr>
          <w:rFonts w:hint="eastAsia"/>
        </w:rPr>
        <w:t>освоенности</w:t>
      </w:r>
      <w:r>
        <w:t></w:t>
      </w:r>
      <w:r>
        <w:rPr>
          <w:rFonts w:hint="eastAsia"/>
        </w:rPr>
        <w:t>слова</w:t>
      </w:r>
      <w:r>
        <w:t></w:t>
      </w:r>
      <w:r>
        <w:rPr>
          <w:rFonts w:hint="eastAsia"/>
        </w:rPr>
        <w:t>в</w:t>
      </w:r>
      <w:r>
        <w:t></w:t>
      </w:r>
      <w:r>
        <w:rPr>
          <w:rFonts w:hint="eastAsia"/>
        </w:rPr>
        <w:t>неформальном</w:t>
      </w:r>
      <w:r>
        <w:t></w:t>
      </w:r>
      <w:r>
        <w:rPr>
          <w:rFonts w:hint="eastAsia"/>
        </w:rPr>
        <w:t>общении</w:t>
      </w:r>
      <w:r>
        <w:t></w:t>
      </w:r>
      <w:r>
        <w:t></w:t>
      </w:r>
      <w:r>
        <w:rPr>
          <w:rFonts w:hint="eastAsia"/>
        </w:rPr>
        <w:t>включенность</w:t>
      </w:r>
      <w:r>
        <w:t></w:t>
      </w:r>
      <w:r>
        <w:rPr>
          <w:rFonts w:hint="eastAsia"/>
        </w:rPr>
        <w:t>в</w:t>
      </w:r>
      <w:r>
        <w:t></w:t>
      </w:r>
      <w:r>
        <w:rPr>
          <w:rFonts w:hint="eastAsia"/>
        </w:rPr>
        <w:t>активный</w:t>
      </w:r>
      <w:r>
        <w:t></w:t>
      </w:r>
      <w:r>
        <w:rPr>
          <w:rFonts w:hint="eastAsia"/>
        </w:rPr>
        <w:t>словарь</w:t>
      </w:r>
      <w:r>
        <w:t></w:t>
      </w:r>
      <w:r>
        <w:rPr>
          <w:rFonts w:hint="eastAsia"/>
        </w:rPr>
        <w:t>рядового</w:t>
      </w:r>
      <w:r>
        <w:t></w:t>
      </w:r>
      <w:r>
        <w:rPr>
          <w:rFonts w:hint="eastAsia"/>
        </w:rPr>
        <w:t>носителя</w:t>
      </w:r>
      <w:r>
        <w:t></w:t>
      </w:r>
      <w:r>
        <w:rPr>
          <w:rFonts w:hint="eastAsia"/>
        </w:rPr>
        <w:t>языка</w:t>
      </w:r>
      <w:r>
        <w:t></w:t>
      </w:r>
      <w:r>
        <w:t></w:t>
      </w:r>
      <w:r>
        <w:rPr>
          <w:rFonts w:hint="eastAsia"/>
        </w:rPr>
        <w:t>При</w:t>
      </w:r>
      <w:r>
        <w:t></w:t>
      </w:r>
      <w:r>
        <w:rPr>
          <w:rFonts w:hint="eastAsia"/>
        </w:rPr>
        <w:t>этом</w:t>
      </w:r>
      <w:r>
        <w:t></w:t>
      </w:r>
      <w:r>
        <w:rPr>
          <w:rFonts w:hint="eastAsia"/>
        </w:rPr>
        <w:t>лексема</w:t>
      </w:r>
      <w:r>
        <w:t></w:t>
      </w:r>
      <w:r>
        <w:rPr>
          <w:rFonts w:hint="eastAsia"/>
        </w:rPr>
        <w:t>репрезентант</w:t>
      </w:r>
      <w:r>
        <w:t></w:t>
      </w:r>
      <w:r>
        <w:t></w:t>
      </w:r>
      <w:r>
        <w:rPr>
          <w:rFonts w:hint="eastAsia"/>
        </w:rPr>
        <w:t>основное</w:t>
      </w:r>
      <w:r>
        <w:t></w:t>
      </w:r>
      <w:r>
        <w:rPr>
          <w:rFonts w:hint="eastAsia"/>
        </w:rPr>
        <w:t>имя</w:t>
      </w:r>
      <w:r>
        <w:t></w:t>
      </w:r>
      <w:r>
        <w:t></w:t>
      </w:r>
      <w:r>
        <w:rPr>
          <w:rFonts w:hint="eastAsia"/>
        </w:rPr>
        <w:t>лишена</w:t>
      </w:r>
      <w:r>
        <w:t></w:t>
      </w:r>
      <w:r>
        <w:rPr>
          <w:rFonts w:hint="eastAsia"/>
        </w:rPr>
        <w:t>стилистической</w:t>
      </w:r>
      <w:r>
        <w:t></w:t>
      </w:r>
      <w:r>
        <w:rPr>
          <w:rFonts w:hint="eastAsia"/>
        </w:rPr>
        <w:t>маркированности</w:t>
      </w:r>
      <w:r>
        <w:t></w:t>
      </w:r>
      <w:r>
        <w:t></w:t>
      </w:r>
      <w:r>
        <w:rPr>
          <w:rFonts w:hint="eastAsia"/>
        </w:rPr>
        <w:t>характеризуется</w:t>
      </w:r>
      <w:r>
        <w:t></w:t>
      </w:r>
      <w:r>
        <w:rPr>
          <w:rFonts w:hint="eastAsia"/>
        </w:rPr>
        <w:t>стилистической</w:t>
      </w:r>
      <w:r>
        <w:t></w:t>
      </w:r>
      <w:r>
        <w:rPr>
          <w:rFonts w:hint="eastAsia"/>
        </w:rPr>
        <w:t>нейтральностью</w:t>
      </w:r>
      <w:r>
        <w:t></w:t>
      </w:r>
      <w:r>
        <w:t></w:t>
      </w:r>
      <w:r>
        <w:rPr>
          <w:rFonts w:hint="eastAsia"/>
        </w:rPr>
        <w:t>обезличенностью</w:t>
      </w:r>
      <w:r>
        <w:t></w:t>
      </w:r>
      <w:r>
        <w:t></w:t>
      </w:r>
      <w:r>
        <w:rPr>
          <w:rFonts w:hint="eastAsia"/>
        </w:rPr>
        <w:t>С</w:t>
      </w:r>
      <w:r>
        <w:t></w:t>
      </w:r>
      <w:r>
        <w:rPr>
          <w:rFonts w:hint="eastAsia"/>
        </w:rPr>
        <w:t>точки</w:t>
      </w:r>
      <w:r>
        <w:t></w:t>
      </w:r>
      <w:r>
        <w:rPr>
          <w:rFonts w:hint="eastAsia"/>
        </w:rPr>
        <w:t>зрения</w:t>
      </w:r>
      <w:r>
        <w:t></w:t>
      </w:r>
      <w:r>
        <w:rPr>
          <w:rFonts w:hint="eastAsia"/>
        </w:rPr>
        <w:t>частеречной</w:t>
      </w:r>
      <w:r>
        <w:t></w:t>
      </w:r>
      <w:r>
        <w:rPr>
          <w:rFonts w:hint="eastAsia"/>
        </w:rPr>
        <w:t>принадлежности</w:t>
      </w:r>
      <w:r>
        <w:t></w:t>
      </w:r>
      <w:r>
        <w:rPr>
          <w:rFonts w:hint="eastAsia"/>
        </w:rPr>
        <w:t>ключевые</w:t>
      </w:r>
      <w:r>
        <w:t></w:t>
      </w:r>
      <w:r>
        <w:rPr>
          <w:rFonts w:hint="eastAsia"/>
        </w:rPr>
        <w:t>слова</w:t>
      </w:r>
      <w:r>
        <w:t></w:t>
      </w:r>
      <w:r>
        <w:rPr>
          <w:rFonts w:hint="eastAsia"/>
        </w:rPr>
        <w:t>современности</w:t>
      </w:r>
      <w:r>
        <w:t></w:t>
      </w:r>
      <w:r>
        <w:t></w:t>
      </w:r>
      <w:r>
        <w:rPr>
          <w:rFonts w:hint="eastAsia"/>
        </w:rPr>
        <w:t>лексемы</w:t>
      </w:r>
      <w:r>
        <w:t></w:t>
      </w:r>
      <w:r>
        <w:t></w:t>
      </w:r>
      <w:r>
        <w:rPr>
          <w:rFonts w:hint="eastAsia"/>
        </w:rPr>
        <w:t>репрезентанты</w:t>
      </w:r>
      <w:r>
        <w:t></w:t>
      </w:r>
      <w:r>
        <w:t></w:t>
      </w:r>
      <w:r>
        <w:t></w:t>
      </w:r>
      <w:r>
        <w:rPr>
          <w:rFonts w:hint="eastAsia"/>
        </w:rPr>
        <w:t>ввиду</w:t>
      </w:r>
      <w:r>
        <w:t></w:t>
      </w:r>
      <w:r>
        <w:rPr>
          <w:rFonts w:hint="eastAsia"/>
        </w:rPr>
        <w:t>наиболее</w:t>
      </w:r>
      <w:r>
        <w:t></w:t>
      </w:r>
      <w:r>
        <w:rPr>
          <w:rFonts w:hint="eastAsia"/>
        </w:rPr>
        <w:t>широкого</w:t>
      </w:r>
      <w:r>
        <w:t></w:t>
      </w:r>
      <w:r>
        <w:rPr>
          <w:rFonts w:hint="eastAsia"/>
        </w:rPr>
        <w:t>номинативного</w:t>
      </w:r>
      <w:r>
        <w:t></w:t>
      </w:r>
      <w:r>
        <w:rPr>
          <w:rFonts w:hint="eastAsia"/>
        </w:rPr>
        <w:t>охвата</w:t>
      </w:r>
      <w:r>
        <w:t></w:t>
      </w:r>
      <w:r>
        <w:rPr>
          <w:rFonts w:hint="eastAsia"/>
        </w:rPr>
        <w:t>денотата</w:t>
      </w:r>
      <w:r>
        <w:t></w:t>
      </w:r>
      <w:r>
        <w:t></w:t>
      </w:r>
      <w:r>
        <w:rPr>
          <w:rFonts w:hint="eastAsia"/>
        </w:rPr>
        <w:t>являются</w:t>
      </w:r>
      <w:r>
        <w:t></w:t>
      </w:r>
      <w:r>
        <w:rPr>
          <w:rFonts w:hint="eastAsia"/>
        </w:rPr>
        <w:t>именами</w:t>
      </w:r>
      <w:r>
        <w:t></w:t>
      </w:r>
      <w:r>
        <w:rPr>
          <w:rFonts w:hint="eastAsia"/>
        </w:rPr>
        <w:t>существительными</w:t>
      </w:r>
      <w:r>
        <w:t></w:t>
      </w:r>
      <w:r>
        <w:t></w:t>
      </w:r>
      <w:r>
        <w:rPr>
          <w:rFonts w:hint="eastAsia"/>
        </w:rPr>
        <w:t>Вместе</w:t>
      </w:r>
      <w:r>
        <w:t></w:t>
      </w:r>
      <w:r>
        <w:rPr>
          <w:rFonts w:hint="eastAsia"/>
        </w:rPr>
        <w:t>с</w:t>
      </w:r>
      <w:r>
        <w:t></w:t>
      </w:r>
      <w:r>
        <w:rPr>
          <w:rFonts w:hint="eastAsia"/>
        </w:rPr>
        <w:t>тем</w:t>
      </w:r>
      <w:r>
        <w:t></w:t>
      </w:r>
      <w:r>
        <w:rPr>
          <w:rFonts w:hint="eastAsia"/>
        </w:rPr>
        <w:t>активное</w:t>
      </w:r>
      <w:r>
        <w:t></w:t>
      </w:r>
      <w:r>
        <w:rPr>
          <w:rFonts w:hint="eastAsia"/>
        </w:rPr>
        <w:t>использование</w:t>
      </w:r>
      <w:r>
        <w:t></w:t>
      </w:r>
      <w:r>
        <w:rPr>
          <w:rFonts w:hint="eastAsia"/>
        </w:rPr>
        <w:t>слова</w:t>
      </w:r>
      <w:r>
        <w:t></w:t>
      </w:r>
      <w:r>
        <w:rPr>
          <w:rFonts w:hint="eastAsia"/>
        </w:rPr>
        <w:t>носителями</w:t>
      </w:r>
      <w:r>
        <w:t></w:t>
      </w:r>
      <w:r>
        <w:rPr>
          <w:rFonts w:hint="eastAsia"/>
        </w:rPr>
        <w:t>языка</w:t>
      </w:r>
      <w:r>
        <w:t></w:t>
      </w:r>
      <w:r>
        <w:rPr>
          <w:rFonts w:hint="eastAsia"/>
        </w:rPr>
        <w:t>в</w:t>
      </w:r>
      <w:r>
        <w:t></w:t>
      </w:r>
      <w:r>
        <w:rPr>
          <w:rFonts w:hint="eastAsia"/>
        </w:rPr>
        <w:t>разных</w:t>
      </w:r>
      <w:r>
        <w:t></w:t>
      </w:r>
      <w:r>
        <w:rPr>
          <w:rFonts w:hint="eastAsia"/>
        </w:rPr>
        <w:t>коммуникативных</w:t>
      </w:r>
      <w:r>
        <w:t></w:t>
      </w:r>
      <w:r>
        <w:rPr>
          <w:rFonts w:hint="eastAsia"/>
        </w:rPr>
        <w:t>ситуациях</w:t>
      </w:r>
      <w:r>
        <w:t></w:t>
      </w:r>
      <w:r>
        <w:rPr>
          <w:rFonts w:hint="eastAsia"/>
        </w:rPr>
        <w:t>для</w:t>
      </w:r>
      <w:r>
        <w:t></w:t>
      </w:r>
      <w:r>
        <w:rPr>
          <w:rFonts w:hint="eastAsia"/>
        </w:rPr>
        <w:t>выражения</w:t>
      </w:r>
      <w:r>
        <w:t></w:t>
      </w:r>
      <w:r>
        <w:rPr>
          <w:rFonts w:hint="eastAsia"/>
        </w:rPr>
        <w:t>разных</w:t>
      </w:r>
      <w:r>
        <w:t></w:t>
      </w:r>
      <w:r>
        <w:rPr>
          <w:rFonts w:hint="eastAsia"/>
        </w:rPr>
        <w:t>грамматических</w:t>
      </w:r>
      <w:r>
        <w:t></w:t>
      </w:r>
      <w:r>
        <w:rPr>
          <w:rFonts w:hint="eastAsia"/>
        </w:rPr>
        <w:t>функций</w:t>
      </w:r>
      <w:r>
        <w:t></w:t>
      </w:r>
      <w:r>
        <w:rPr>
          <w:rFonts w:hint="eastAsia"/>
        </w:rPr>
        <w:t>зачастую</w:t>
      </w:r>
      <w:r>
        <w:t></w:t>
      </w:r>
      <w:r>
        <w:t></w:t>
      </w:r>
      <w:r>
        <w:rPr>
          <w:rFonts w:hint="eastAsia"/>
        </w:rPr>
        <w:t>в</w:t>
      </w:r>
      <w:r>
        <w:t></w:t>
      </w:r>
      <w:r>
        <w:rPr>
          <w:rFonts w:hint="eastAsia"/>
        </w:rPr>
        <w:t>зависимости</w:t>
      </w:r>
      <w:r>
        <w:t></w:t>
      </w:r>
      <w:r>
        <w:rPr>
          <w:rFonts w:hint="eastAsia"/>
        </w:rPr>
        <w:t>от</w:t>
      </w:r>
      <w:r>
        <w:t></w:t>
      </w:r>
      <w:r>
        <w:rPr>
          <w:rFonts w:hint="eastAsia"/>
        </w:rPr>
        <w:t>возможностей</w:t>
      </w:r>
      <w:r>
        <w:t></w:t>
      </w:r>
      <w:r>
        <w:t></w:t>
      </w:r>
      <w:r>
        <w:rPr>
          <w:rFonts w:hint="eastAsia"/>
        </w:rPr>
        <w:t>которые</w:t>
      </w:r>
      <w:r>
        <w:t></w:t>
      </w:r>
      <w:r>
        <w:rPr>
          <w:rFonts w:hint="eastAsia"/>
        </w:rPr>
        <w:t>задает</w:t>
      </w:r>
      <w:r>
        <w:t></w:t>
      </w:r>
      <w:r>
        <w:rPr>
          <w:rFonts w:hint="eastAsia"/>
        </w:rPr>
        <w:t>внешняя</w:t>
      </w:r>
      <w:r>
        <w:t></w:t>
      </w:r>
      <w:r>
        <w:rPr>
          <w:rFonts w:hint="eastAsia"/>
        </w:rPr>
        <w:t>форма</w:t>
      </w:r>
      <w:r>
        <w:t></w:t>
      </w:r>
      <w:r>
        <w:rPr>
          <w:rFonts w:hint="eastAsia"/>
        </w:rPr>
        <w:t>слова</w:t>
      </w:r>
      <w:r>
        <w:t></w:t>
      </w:r>
      <w:r>
        <w:t></w:t>
      </w:r>
      <w:r>
        <w:rPr>
          <w:rFonts w:hint="eastAsia"/>
        </w:rPr>
        <w:t>обусловливает</w:t>
      </w:r>
      <w:r>
        <w:t></w:t>
      </w:r>
      <w:r>
        <w:rPr>
          <w:rFonts w:hint="eastAsia"/>
        </w:rPr>
        <w:t>его</w:t>
      </w:r>
      <w:r>
        <w:t></w:t>
      </w:r>
      <w:r>
        <w:rPr>
          <w:rFonts w:hint="eastAsia"/>
        </w:rPr>
        <w:t>частеречную</w:t>
      </w:r>
      <w:r>
        <w:t></w:t>
      </w:r>
      <w:r>
        <w:rPr>
          <w:rFonts w:hint="eastAsia"/>
        </w:rPr>
        <w:t>мобильность</w:t>
      </w:r>
      <w:r>
        <w:t></w:t>
      </w:r>
    </w:p>
    <w:p w:rsidR="001B5572" w:rsidRDefault="001B5572" w:rsidP="001B5572">
      <w:r>
        <w:rPr>
          <w:rFonts w:hint="eastAsia"/>
        </w:rPr>
        <w:t>Говоря</w:t>
      </w:r>
      <w:r>
        <w:t></w:t>
      </w:r>
      <w:r>
        <w:rPr>
          <w:rFonts w:hint="eastAsia"/>
        </w:rPr>
        <w:t>о</w:t>
      </w:r>
      <w:r>
        <w:t></w:t>
      </w:r>
      <w:r>
        <w:rPr>
          <w:rFonts w:hint="eastAsia"/>
        </w:rPr>
        <w:t>функционально</w:t>
      </w:r>
      <w:r>
        <w:t></w:t>
      </w:r>
      <w:r>
        <w:rPr>
          <w:rFonts w:hint="eastAsia"/>
        </w:rPr>
        <w:t>дискурсивном</w:t>
      </w:r>
      <w:r>
        <w:t></w:t>
      </w:r>
      <w:r>
        <w:rPr>
          <w:rFonts w:hint="eastAsia"/>
        </w:rPr>
        <w:t>критерии</w:t>
      </w:r>
      <w:r>
        <w:t></w:t>
      </w:r>
      <w:r>
        <w:rPr>
          <w:rFonts w:hint="eastAsia"/>
        </w:rPr>
        <w:t>ключевых</w:t>
      </w:r>
      <w:r>
        <w:t></w:t>
      </w:r>
      <w:r>
        <w:rPr>
          <w:rFonts w:hint="eastAsia"/>
        </w:rPr>
        <w:t>слов</w:t>
      </w:r>
      <w:r>
        <w:t></w:t>
      </w:r>
      <w:r>
        <w:rPr>
          <w:rFonts w:hint="eastAsia"/>
        </w:rPr>
        <w:t>современности</w:t>
      </w:r>
      <w:r>
        <w:t></w:t>
      </w:r>
      <w:r>
        <w:t></w:t>
      </w:r>
      <w:r>
        <w:rPr>
          <w:rFonts w:hint="eastAsia"/>
        </w:rPr>
        <w:t>необходимо</w:t>
      </w:r>
      <w:r>
        <w:t></w:t>
      </w:r>
      <w:r>
        <w:rPr>
          <w:rFonts w:hint="eastAsia"/>
        </w:rPr>
        <w:t>подчеркнуть</w:t>
      </w:r>
      <w:r>
        <w:t></w:t>
      </w:r>
      <w:r>
        <w:rPr>
          <w:rFonts w:hint="eastAsia"/>
        </w:rPr>
        <w:t>роль</w:t>
      </w:r>
      <w:r>
        <w:t></w:t>
      </w:r>
      <w:r>
        <w:rPr>
          <w:rFonts w:hint="eastAsia"/>
        </w:rPr>
        <w:t>СМИ</w:t>
      </w:r>
      <w:r>
        <w:t></w:t>
      </w:r>
      <w:r>
        <w:rPr>
          <w:rFonts w:hint="eastAsia"/>
        </w:rPr>
        <w:t>в</w:t>
      </w:r>
      <w:r>
        <w:t></w:t>
      </w:r>
      <w:r>
        <w:rPr>
          <w:rFonts w:hint="eastAsia"/>
        </w:rPr>
        <w:t>процессе</w:t>
      </w:r>
      <w:r>
        <w:t></w:t>
      </w:r>
      <w:r>
        <w:rPr>
          <w:rFonts w:hint="eastAsia"/>
        </w:rPr>
        <w:t>их</w:t>
      </w:r>
      <w:r>
        <w:t></w:t>
      </w:r>
      <w:r>
        <w:rPr>
          <w:rFonts w:hint="eastAsia"/>
        </w:rPr>
        <w:t>становления</w:t>
      </w:r>
      <w:r>
        <w:t></w:t>
      </w:r>
      <w:r>
        <w:rPr>
          <w:rFonts w:hint="eastAsia"/>
        </w:rPr>
        <w:t>и</w:t>
      </w:r>
      <w:r>
        <w:t></w:t>
      </w:r>
      <w:r>
        <w:rPr>
          <w:rFonts w:hint="eastAsia"/>
        </w:rPr>
        <w:t>развития</w:t>
      </w:r>
      <w:r>
        <w:t></w:t>
      </w:r>
      <w:r>
        <w:t></w:t>
      </w:r>
      <w:r>
        <w:rPr>
          <w:rFonts w:hint="eastAsia"/>
        </w:rPr>
        <w:t>Некоторые</w:t>
      </w:r>
      <w:r>
        <w:t></w:t>
      </w:r>
      <w:r>
        <w:rPr>
          <w:rFonts w:hint="eastAsia"/>
        </w:rPr>
        <w:t>слова</w:t>
      </w:r>
      <w:r>
        <w:t></w:t>
      </w:r>
      <w:r>
        <w:t></w:t>
      </w:r>
      <w:r>
        <w:rPr>
          <w:rFonts w:hint="eastAsia"/>
        </w:rPr>
        <w:t>приобретающие</w:t>
      </w:r>
      <w:r>
        <w:t></w:t>
      </w:r>
      <w:r>
        <w:rPr>
          <w:rFonts w:hint="eastAsia"/>
        </w:rPr>
        <w:t>особую</w:t>
      </w:r>
      <w:r>
        <w:t></w:t>
      </w:r>
      <w:r>
        <w:rPr>
          <w:rFonts w:hint="eastAsia"/>
        </w:rPr>
        <w:t>актуальность</w:t>
      </w:r>
      <w:r>
        <w:t></w:t>
      </w:r>
      <w:r>
        <w:t></w:t>
      </w:r>
      <w:r>
        <w:rPr>
          <w:rFonts w:hint="eastAsia"/>
        </w:rPr>
        <w:t>именно</w:t>
      </w:r>
      <w:r>
        <w:t></w:t>
      </w:r>
      <w:r>
        <w:rPr>
          <w:rFonts w:hint="eastAsia"/>
        </w:rPr>
        <w:t>через</w:t>
      </w:r>
      <w:r>
        <w:t></w:t>
      </w:r>
      <w:r>
        <w:rPr>
          <w:rFonts w:hint="eastAsia"/>
        </w:rPr>
        <w:t>медиадискурс</w:t>
      </w:r>
      <w:r>
        <w:t></w:t>
      </w:r>
      <w:r>
        <w:rPr>
          <w:rFonts w:hint="eastAsia"/>
        </w:rPr>
        <w:t>становятся</w:t>
      </w:r>
      <w:r>
        <w:t></w:t>
      </w:r>
      <w:r>
        <w:rPr>
          <w:rFonts w:hint="eastAsia"/>
        </w:rPr>
        <w:t>известны</w:t>
      </w:r>
      <w:r>
        <w:t></w:t>
      </w:r>
      <w:r>
        <w:rPr>
          <w:rFonts w:hint="eastAsia"/>
        </w:rPr>
        <w:t>рядовым</w:t>
      </w:r>
      <w:r>
        <w:t></w:t>
      </w:r>
      <w:r>
        <w:rPr>
          <w:rFonts w:hint="eastAsia"/>
        </w:rPr>
        <w:t>носителям</w:t>
      </w:r>
      <w:r>
        <w:t></w:t>
      </w:r>
      <w:r>
        <w:rPr>
          <w:rFonts w:hint="eastAsia"/>
        </w:rPr>
        <w:t>языка</w:t>
      </w:r>
      <w:r>
        <w:t></w:t>
      </w:r>
      <w:r>
        <w:t></w:t>
      </w:r>
      <w:r>
        <w:rPr>
          <w:rFonts w:hint="eastAsia"/>
        </w:rPr>
        <w:t>В</w:t>
      </w:r>
      <w:r>
        <w:t></w:t>
      </w:r>
      <w:r>
        <w:rPr>
          <w:rFonts w:hint="eastAsia"/>
        </w:rPr>
        <w:t>дальнейшем</w:t>
      </w:r>
      <w:r>
        <w:t></w:t>
      </w:r>
      <w:r>
        <w:t></w:t>
      </w:r>
      <w:r>
        <w:rPr>
          <w:rFonts w:hint="eastAsia"/>
        </w:rPr>
        <w:t>приобретая</w:t>
      </w:r>
      <w:r>
        <w:t></w:t>
      </w:r>
      <w:r>
        <w:rPr>
          <w:rFonts w:hint="eastAsia"/>
        </w:rPr>
        <w:t>широкую</w:t>
      </w:r>
      <w:r>
        <w:t></w:t>
      </w:r>
      <w:r>
        <w:rPr>
          <w:rFonts w:hint="eastAsia"/>
        </w:rPr>
        <w:t>распространенность</w:t>
      </w:r>
      <w:r>
        <w:t></w:t>
      </w:r>
      <w:r>
        <w:t></w:t>
      </w:r>
      <w:r>
        <w:rPr>
          <w:rFonts w:hint="eastAsia"/>
        </w:rPr>
        <w:t>такие</w:t>
      </w:r>
      <w:r>
        <w:t></w:t>
      </w:r>
      <w:r>
        <w:rPr>
          <w:rFonts w:hint="eastAsia"/>
        </w:rPr>
        <w:t>слова</w:t>
      </w:r>
      <w:r>
        <w:t></w:t>
      </w:r>
      <w:r>
        <w:rPr>
          <w:rFonts w:hint="eastAsia"/>
        </w:rPr>
        <w:t>выходят</w:t>
      </w:r>
      <w:r>
        <w:t></w:t>
      </w:r>
      <w:r>
        <w:rPr>
          <w:rFonts w:hint="eastAsia"/>
        </w:rPr>
        <w:t>за</w:t>
      </w:r>
      <w:r>
        <w:t></w:t>
      </w:r>
      <w:r>
        <w:rPr>
          <w:rFonts w:hint="eastAsia"/>
        </w:rPr>
        <w:t>рамки</w:t>
      </w:r>
      <w:r>
        <w:t></w:t>
      </w:r>
      <w:r>
        <w:rPr>
          <w:rFonts w:hint="eastAsia"/>
        </w:rPr>
        <w:t>одного</w:t>
      </w:r>
      <w:r>
        <w:t></w:t>
      </w:r>
      <w:r>
        <w:rPr>
          <w:rFonts w:hint="eastAsia"/>
        </w:rPr>
        <w:t>типа</w:t>
      </w:r>
      <w:r>
        <w:t></w:t>
      </w:r>
      <w:r>
        <w:rPr>
          <w:rFonts w:hint="eastAsia"/>
        </w:rPr>
        <w:t>дискурса</w:t>
      </w:r>
      <w:r>
        <w:t></w:t>
      </w:r>
      <w:r>
        <w:rPr>
          <w:rFonts w:hint="eastAsia"/>
        </w:rPr>
        <w:t>и</w:t>
      </w:r>
      <w:r>
        <w:t></w:t>
      </w:r>
      <w:r>
        <w:rPr>
          <w:rFonts w:hint="eastAsia"/>
        </w:rPr>
        <w:t>приобретают</w:t>
      </w:r>
      <w:r>
        <w:t></w:t>
      </w:r>
      <w:r>
        <w:rPr>
          <w:rFonts w:hint="eastAsia"/>
        </w:rPr>
        <w:t>признак</w:t>
      </w:r>
      <w:r>
        <w:t></w:t>
      </w:r>
      <w:r>
        <w:rPr>
          <w:rFonts w:hint="eastAsia"/>
        </w:rPr>
        <w:t>наддискурсивности</w:t>
      </w:r>
      <w:r>
        <w:t></w:t>
      </w:r>
      <w:r>
        <w:t></w:t>
      </w:r>
      <w:r>
        <w:rPr>
          <w:rFonts w:hint="eastAsia"/>
        </w:rPr>
        <w:t>В</w:t>
      </w:r>
      <w:r>
        <w:t></w:t>
      </w:r>
      <w:r>
        <w:rPr>
          <w:rFonts w:hint="eastAsia"/>
        </w:rPr>
        <w:t>некоторых</w:t>
      </w:r>
      <w:r>
        <w:t></w:t>
      </w:r>
      <w:r>
        <w:rPr>
          <w:rFonts w:hint="eastAsia"/>
        </w:rPr>
        <w:t>случаях</w:t>
      </w:r>
      <w:r>
        <w:t></w:t>
      </w:r>
      <w:r>
        <w:rPr>
          <w:rFonts w:hint="eastAsia"/>
        </w:rPr>
        <w:t>ключевое</w:t>
      </w:r>
      <w:r>
        <w:t></w:t>
      </w:r>
      <w:r>
        <w:rPr>
          <w:rFonts w:hint="eastAsia"/>
        </w:rPr>
        <w:t>слово</w:t>
      </w:r>
      <w:r>
        <w:t></w:t>
      </w:r>
      <w:r>
        <w:rPr>
          <w:rFonts w:hint="eastAsia"/>
        </w:rPr>
        <w:t>современности</w:t>
      </w:r>
      <w:r>
        <w:t></w:t>
      </w:r>
      <w:r>
        <w:rPr>
          <w:rFonts w:hint="eastAsia"/>
        </w:rPr>
        <w:t>одновременно</w:t>
      </w:r>
      <w:r>
        <w:t></w:t>
      </w:r>
      <w:r>
        <w:rPr>
          <w:rFonts w:hint="eastAsia"/>
        </w:rPr>
        <w:t>может</w:t>
      </w:r>
      <w:r>
        <w:t></w:t>
      </w:r>
      <w:r>
        <w:rPr>
          <w:rFonts w:hint="eastAsia"/>
        </w:rPr>
        <w:t>являться</w:t>
      </w:r>
      <w:r>
        <w:t></w:t>
      </w:r>
      <w:r>
        <w:rPr>
          <w:rFonts w:hint="eastAsia"/>
        </w:rPr>
        <w:t>и</w:t>
      </w:r>
      <w:r>
        <w:t></w:t>
      </w:r>
      <w:r>
        <w:rPr>
          <w:rFonts w:hint="eastAsia"/>
        </w:rPr>
        <w:t>опорным</w:t>
      </w:r>
      <w:r>
        <w:t></w:t>
      </w:r>
      <w:r>
        <w:rPr>
          <w:rFonts w:hint="eastAsia"/>
        </w:rPr>
        <w:t>словом</w:t>
      </w:r>
      <w:r>
        <w:t></w:t>
      </w:r>
      <w:r>
        <w:rPr>
          <w:rFonts w:hint="eastAsia"/>
        </w:rPr>
        <w:t>дискурса</w:t>
      </w:r>
      <w:r>
        <w:t></w:t>
      </w:r>
      <w:r>
        <w:t></w:t>
      </w:r>
      <w:r>
        <w:rPr>
          <w:rFonts w:hint="eastAsia"/>
        </w:rPr>
        <w:t>При</w:t>
      </w:r>
      <w:r>
        <w:t></w:t>
      </w:r>
      <w:r>
        <w:rPr>
          <w:rFonts w:hint="eastAsia"/>
        </w:rPr>
        <w:t>этом</w:t>
      </w:r>
      <w:r>
        <w:t></w:t>
      </w:r>
      <w:r>
        <w:rPr>
          <w:rFonts w:hint="eastAsia"/>
        </w:rPr>
        <w:t>в</w:t>
      </w:r>
      <w:r>
        <w:t></w:t>
      </w:r>
      <w:r>
        <w:rPr>
          <w:rFonts w:hint="eastAsia"/>
        </w:rPr>
        <w:t>разных</w:t>
      </w:r>
      <w:r>
        <w:t></w:t>
      </w:r>
      <w:r>
        <w:rPr>
          <w:rFonts w:hint="eastAsia"/>
        </w:rPr>
        <w:t>типах</w:t>
      </w:r>
      <w:r>
        <w:t></w:t>
      </w:r>
      <w:r>
        <w:rPr>
          <w:rFonts w:hint="eastAsia"/>
        </w:rPr>
        <w:t>дискурса</w:t>
      </w:r>
      <w:r>
        <w:t></w:t>
      </w:r>
      <w:r>
        <w:t></w:t>
      </w:r>
      <w:r>
        <w:rPr>
          <w:rFonts w:hint="eastAsia"/>
        </w:rPr>
        <w:t>подсвечиваются</w:t>
      </w:r>
      <w:r>
        <w:t></w:t>
      </w:r>
      <w:r>
        <w:t></w:t>
      </w:r>
      <w:r>
        <w:rPr>
          <w:rFonts w:hint="eastAsia"/>
        </w:rPr>
        <w:t>разные</w:t>
      </w:r>
      <w:r>
        <w:t></w:t>
      </w:r>
      <w:r>
        <w:rPr>
          <w:rFonts w:hint="eastAsia"/>
        </w:rPr>
        <w:t>особенности</w:t>
      </w:r>
      <w:r>
        <w:t></w:t>
      </w:r>
      <w:r>
        <w:rPr>
          <w:rFonts w:hint="eastAsia"/>
        </w:rPr>
        <w:t>ключевых</w:t>
      </w:r>
      <w:r>
        <w:t></w:t>
      </w:r>
      <w:r>
        <w:rPr>
          <w:rFonts w:hint="eastAsia"/>
        </w:rPr>
        <w:t>слов</w:t>
      </w:r>
      <w:r>
        <w:t></w:t>
      </w:r>
      <w:r>
        <w:rPr>
          <w:rFonts w:hint="eastAsia"/>
        </w:rPr>
        <w:t>современности</w:t>
      </w:r>
      <w:r>
        <w:t></w:t>
      </w:r>
      <w:r>
        <w:t></w:t>
      </w:r>
      <w:r>
        <w:rPr>
          <w:rFonts w:hint="eastAsia"/>
        </w:rPr>
        <w:t>Так</w:t>
      </w:r>
      <w:r>
        <w:t></w:t>
      </w:r>
      <w:r>
        <w:t></w:t>
      </w:r>
      <w:r>
        <w:rPr>
          <w:rFonts w:hint="eastAsia"/>
        </w:rPr>
        <w:t>в</w:t>
      </w:r>
      <w:r>
        <w:t></w:t>
      </w:r>
      <w:r>
        <w:rPr>
          <w:rFonts w:hint="eastAsia"/>
        </w:rPr>
        <w:t>рекламном</w:t>
      </w:r>
      <w:r>
        <w:t></w:t>
      </w:r>
      <w:r>
        <w:rPr>
          <w:rFonts w:hint="eastAsia"/>
        </w:rPr>
        <w:t>дискурсе</w:t>
      </w:r>
      <w:r>
        <w:t></w:t>
      </w:r>
      <w:r>
        <w:rPr>
          <w:rFonts w:hint="eastAsia"/>
        </w:rPr>
        <w:t>употребление</w:t>
      </w:r>
      <w:r>
        <w:t></w:t>
      </w:r>
      <w:r>
        <w:rPr>
          <w:rFonts w:hint="eastAsia"/>
        </w:rPr>
        <w:t>ключевых</w:t>
      </w:r>
      <w:r>
        <w:t></w:t>
      </w:r>
      <w:r>
        <w:rPr>
          <w:rFonts w:hint="eastAsia"/>
        </w:rPr>
        <w:t>слов</w:t>
      </w:r>
      <w:r>
        <w:t></w:t>
      </w:r>
      <w:r>
        <w:rPr>
          <w:rFonts w:hint="eastAsia"/>
        </w:rPr>
        <w:t>современности</w:t>
      </w:r>
      <w:r>
        <w:t></w:t>
      </w:r>
      <w:r>
        <w:rPr>
          <w:rFonts w:hint="eastAsia"/>
        </w:rPr>
        <w:t>подчинено</w:t>
      </w:r>
      <w:r>
        <w:t></w:t>
      </w:r>
      <w:r>
        <w:rPr>
          <w:rFonts w:hint="eastAsia"/>
        </w:rPr>
        <w:t>целям</w:t>
      </w:r>
      <w:r>
        <w:t></w:t>
      </w:r>
      <w:r>
        <w:rPr>
          <w:rFonts w:hint="eastAsia"/>
        </w:rPr>
        <w:t>воздействия</w:t>
      </w:r>
      <w:r>
        <w:t></w:t>
      </w:r>
      <w:r>
        <w:rPr>
          <w:rFonts w:hint="eastAsia"/>
        </w:rPr>
        <w:t>на</w:t>
      </w:r>
      <w:r>
        <w:t></w:t>
      </w:r>
      <w:r>
        <w:rPr>
          <w:rFonts w:hint="eastAsia"/>
        </w:rPr>
        <w:t>аудиторию</w:t>
      </w:r>
      <w:r>
        <w:t></w:t>
      </w:r>
      <w:r>
        <w:t></w:t>
      </w:r>
      <w:r>
        <w:rPr>
          <w:rFonts w:hint="eastAsia"/>
        </w:rPr>
        <w:t>следовательно</w:t>
      </w:r>
      <w:r>
        <w:t></w:t>
      </w:r>
      <w:r>
        <w:t></w:t>
      </w:r>
      <w:r>
        <w:rPr>
          <w:rFonts w:hint="eastAsia"/>
        </w:rPr>
        <w:t>на</w:t>
      </w:r>
      <w:r>
        <w:t></w:t>
      </w:r>
      <w:r>
        <w:rPr>
          <w:rFonts w:hint="eastAsia"/>
        </w:rPr>
        <w:t>первый</w:t>
      </w:r>
      <w:r>
        <w:t></w:t>
      </w:r>
      <w:r>
        <w:rPr>
          <w:rFonts w:hint="eastAsia"/>
        </w:rPr>
        <w:t>план</w:t>
      </w:r>
      <w:r>
        <w:t></w:t>
      </w:r>
      <w:r>
        <w:rPr>
          <w:rFonts w:hint="eastAsia"/>
        </w:rPr>
        <w:t>выходит</w:t>
      </w:r>
      <w:r>
        <w:t></w:t>
      </w:r>
      <w:r>
        <w:rPr>
          <w:rFonts w:hint="eastAsia"/>
        </w:rPr>
        <w:t>реализация</w:t>
      </w:r>
      <w:r>
        <w:t></w:t>
      </w:r>
      <w:r>
        <w:rPr>
          <w:rFonts w:hint="eastAsia"/>
        </w:rPr>
        <w:t>прагматической</w:t>
      </w:r>
      <w:r>
        <w:t></w:t>
      </w:r>
      <w:r>
        <w:rPr>
          <w:rFonts w:hint="eastAsia"/>
        </w:rPr>
        <w:t>функции</w:t>
      </w:r>
      <w:r>
        <w:t></w:t>
      </w:r>
      <w:r>
        <w:t></w:t>
      </w:r>
      <w:r>
        <w:rPr>
          <w:rFonts w:hint="eastAsia"/>
        </w:rPr>
        <w:t>В</w:t>
      </w:r>
      <w:r>
        <w:t></w:t>
      </w:r>
      <w:r>
        <w:rPr>
          <w:rFonts w:hint="eastAsia"/>
        </w:rPr>
        <w:t>политическом</w:t>
      </w:r>
      <w:r>
        <w:t></w:t>
      </w:r>
      <w:r>
        <w:rPr>
          <w:rFonts w:hint="eastAsia"/>
        </w:rPr>
        <w:t>дискурсе</w:t>
      </w:r>
      <w:r>
        <w:t></w:t>
      </w:r>
      <w:r>
        <w:rPr>
          <w:rFonts w:hint="eastAsia"/>
        </w:rPr>
        <w:t>заметным</w:t>
      </w:r>
      <w:r>
        <w:t></w:t>
      </w:r>
      <w:r>
        <w:rPr>
          <w:rFonts w:hint="eastAsia"/>
        </w:rPr>
        <w:t>становится</w:t>
      </w:r>
      <w:r>
        <w:t></w:t>
      </w:r>
      <w:r>
        <w:rPr>
          <w:rFonts w:hint="eastAsia"/>
        </w:rPr>
        <w:t>расслоение</w:t>
      </w:r>
      <w:r>
        <w:t></w:t>
      </w:r>
      <w:r>
        <w:rPr>
          <w:rFonts w:hint="eastAsia"/>
        </w:rPr>
        <w:t>группы</w:t>
      </w:r>
      <w:r>
        <w:t></w:t>
      </w:r>
      <w:r>
        <w:rPr>
          <w:rFonts w:hint="eastAsia"/>
        </w:rPr>
        <w:t>ключевых</w:t>
      </w:r>
      <w:r>
        <w:t></w:t>
      </w:r>
      <w:r>
        <w:rPr>
          <w:rFonts w:hint="eastAsia"/>
        </w:rPr>
        <w:t>слов</w:t>
      </w:r>
      <w:r>
        <w:t></w:t>
      </w:r>
      <w:r>
        <w:rPr>
          <w:rFonts w:hint="eastAsia"/>
        </w:rPr>
        <w:t>современности</w:t>
      </w:r>
      <w:r>
        <w:t></w:t>
      </w:r>
      <w:r>
        <w:t></w:t>
      </w:r>
      <w:r>
        <w:rPr>
          <w:rFonts w:hint="eastAsia"/>
        </w:rPr>
        <w:t>ядерные</w:t>
      </w:r>
      <w:r>
        <w:t></w:t>
      </w:r>
      <w:r>
        <w:t></w:t>
      </w:r>
      <w:r>
        <w:rPr>
          <w:rFonts w:hint="eastAsia"/>
        </w:rPr>
        <w:t>центральные</w:t>
      </w:r>
      <w:r>
        <w:t></w:t>
      </w:r>
      <w:r>
        <w:t></w:t>
      </w:r>
      <w:r>
        <w:rPr>
          <w:rFonts w:hint="eastAsia"/>
        </w:rPr>
        <w:t>с</w:t>
      </w:r>
      <w:r>
        <w:t></w:t>
      </w:r>
      <w:r>
        <w:rPr>
          <w:rFonts w:hint="eastAsia"/>
        </w:rPr>
        <w:t>одной</w:t>
      </w:r>
      <w:r>
        <w:t></w:t>
      </w:r>
      <w:r>
        <w:rPr>
          <w:rFonts w:hint="eastAsia"/>
        </w:rPr>
        <w:t>стороны</w:t>
      </w:r>
      <w:r>
        <w:t></w:t>
      </w:r>
      <w:r>
        <w:t></w:t>
      </w:r>
      <w:r>
        <w:rPr>
          <w:rFonts w:hint="eastAsia"/>
        </w:rPr>
        <w:t>и</w:t>
      </w:r>
      <w:r>
        <w:t></w:t>
      </w:r>
      <w:r>
        <w:rPr>
          <w:rFonts w:hint="eastAsia"/>
        </w:rPr>
        <w:t>периферийные</w:t>
      </w:r>
      <w:r>
        <w:t></w:t>
      </w:r>
      <w:r>
        <w:t></w:t>
      </w:r>
      <w:r>
        <w:rPr>
          <w:rFonts w:hint="eastAsia"/>
        </w:rPr>
        <w:t>находящиеся</w:t>
      </w:r>
      <w:r>
        <w:t></w:t>
      </w:r>
      <w:r>
        <w:rPr>
          <w:rFonts w:hint="eastAsia"/>
        </w:rPr>
        <w:t>в</w:t>
      </w:r>
      <w:r>
        <w:t></w:t>
      </w:r>
      <w:r>
        <w:rPr>
          <w:rFonts w:hint="eastAsia"/>
        </w:rPr>
        <w:t>стадии</w:t>
      </w:r>
      <w:r>
        <w:t></w:t>
      </w:r>
      <w:r>
        <w:rPr>
          <w:rFonts w:hint="eastAsia"/>
        </w:rPr>
        <w:t>развития</w:t>
      </w:r>
      <w:r>
        <w:t></w:t>
      </w:r>
      <w:r>
        <w:t></w:t>
      </w:r>
      <w:r>
        <w:rPr>
          <w:rFonts w:hint="eastAsia"/>
        </w:rPr>
        <w:t>промежуточном</w:t>
      </w:r>
      <w:r>
        <w:t></w:t>
      </w:r>
      <w:r>
        <w:rPr>
          <w:rFonts w:hint="eastAsia"/>
        </w:rPr>
        <w:t>положении</w:t>
      </w:r>
      <w:r>
        <w:t></w:t>
      </w:r>
      <w:r>
        <w:rPr>
          <w:rFonts w:hint="eastAsia"/>
        </w:rPr>
        <w:t>между</w:t>
      </w:r>
      <w:r>
        <w:t></w:t>
      </w:r>
      <w:r>
        <w:rPr>
          <w:rFonts w:hint="eastAsia"/>
        </w:rPr>
        <w:t>модными</w:t>
      </w:r>
      <w:r>
        <w:t></w:t>
      </w:r>
      <w:r>
        <w:rPr>
          <w:rFonts w:hint="eastAsia"/>
        </w:rPr>
        <w:t>словами</w:t>
      </w:r>
      <w:r>
        <w:t></w:t>
      </w:r>
      <w:r>
        <w:rPr>
          <w:rFonts w:hint="eastAsia"/>
        </w:rPr>
        <w:t>и</w:t>
      </w:r>
      <w:r>
        <w:t></w:t>
      </w:r>
      <w:r>
        <w:rPr>
          <w:rFonts w:hint="eastAsia"/>
        </w:rPr>
        <w:t>ключевыми</w:t>
      </w:r>
      <w:r>
        <w:t></w:t>
      </w:r>
      <w:r>
        <w:rPr>
          <w:rFonts w:hint="eastAsia"/>
        </w:rPr>
        <w:t>словами</w:t>
      </w:r>
      <w:r>
        <w:t></w:t>
      </w:r>
      <w:r>
        <w:rPr>
          <w:rFonts w:hint="eastAsia"/>
        </w:rPr>
        <w:t>текущего</w:t>
      </w:r>
      <w:r>
        <w:t></w:t>
      </w:r>
      <w:r>
        <w:rPr>
          <w:rFonts w:hint="eastAsia"/>
        </w:rPr>
        <w:t>момента</w:t>
      </w:r>
      <w:r>
        <w:t></w:t>
      </w:r>
      <w:r>
        <w:t></w:t>
      </w:r>
      <w:r>
        <w:t></w:t>
      </w:r>
      <w:r>
        <w:t></w:t>
      </w:r>
      <w:r>
        <w:rPr>
          <w:rFonts w:hint="eastAsia"/>
        </w:rPr>
        <w:t>с</w:t>
      </w:r>
      <w:r>
        <w:t></w:t>
      </w:r>
      <w:r>
        <w:rPr>
          <w:rFonts w:hint="eastAsia"/>
        </w:rPr>
        <w:t>другой</w:t>
      </w:r>
      <w:r>
        <w:t></w:t>
      </w:r>
      <w:r>
        <w:t></w:t>
      </w:r>
      <w:r>
        <w:rPr>
          <w:rFonts w:hint="eastAsia"/>
        </w:rPr>
        <w:t>В</w:t>
      </w:r>
      <w:r>
        <w:t></w:t>
      </w:r>
      <w:r>
        <w:rPr>
          <w:rFonts w:hint="eastAsia"/>
        </w:rPr>
        <w:t>образовательном</w:t>
      </w:r>
      <w:r>
        <w:t></w:t>
      </w:r>
      <w:r>
        <w:rPr>
          <w:rFonts w:hint="eastAsia"/>
        </w:rPr>
        <w:t>дискурсе</w:t>
      </w:r>
      <w:r>
        <w:t></w:t>
      </w:r>
      <w:r>
        <w:t></w:t>
      </w:r>
      <w:r>
        <w:rPr>
          <w:rFonts w:hint="eastAsia"/>
        </w:rPr>
        <w:t>связанном</w:t>
      </w:r>
      <w:r>
        <w:t></w:t>
      </w:r>
      <w:r>
        <w:rPr>
          <w:rFonts w:hint="eastAsia"/>
        </w:rPr>
        <w:t>с</w:t>
      </w:r>
      <w:r>
        <w:t></w:t>
      </w:r>
      <w:r>
        <w:rPr>
          <w:rFonts w:hint="eastAsia"/>
        </w:rPr>
        <w:t>образовательной</w:t>
      </w:r>
      <w:r>
        <w:t></w:t>
      </w:r>
      <w:r>
        <w:rPr>
          <w:rFonts w:hint="eastAsia"/>
        </w:rPr>
        <w:t>деятельностью</w:t>
      </w:r>
      <w:r>
        <w:t></w:t>
      </w:r>
      <w:r>
        <w:rPr>
          <w:rFonts w:hint="eastAsia"/>
        </w:rPr>
        <w:t>человека</w:t>
      </w:r>
      <w:r>
        <w:t></w:t>
      </w:r>
      <w:r>
        <w:t></w:t>
      </w:r>
      <w:r>
        <w:rPr>
          <w:rFonts w:hint="eastAsia"/>
        </w:rPr>
        <w:t>нововведения</w:t>
      </w:r>
      <w:r>
        <w:t></w:t>
      </w:r>
      <w:r>
        <w:rPr>
          <w:rFonts w:hint="eastAsia"/>
        </w:rPr>
        <w:t>находят</w:t>
      </w:r>
      <w:r>
        <w:t></w:t>
      </w:r>
      <w:r>
        <w:rPr>
          <w:rFonts w:hint="eastAsia"/>
        </w:rPr>
        <w:t>быстрое</w:t>
      </w:r>
      <w:r>
        <w:t></w:t>
      </w:r>
      <w:r>
        <w:rPr>
          <w:rFonts w:hint="eastAsia"/>
        </w:rPr>
        <w:t>отражение</w:t>
      </w:r>
      <w:r>
        <w:t></w:t>
      </w:r>
      <w:r>
        <w:t></w:t>
      </w:r>
      <w:r>
        <w:rPr>
          <w:rFonts w:hint="eastAsia"/>
        </w:rPr>
        <w:t>особенно</w:t>
      </w:r>
      <w:r>
        <w:t></w:t>
      </w:r>
      <w:r>
        <w:rPr>
          <w:rFonts w:hint="eastAsia"/>
        </w:rPr>
        <w:t>отчетливо</w:t>
      </w:r>
      <w:r>
        <w:t></w:t>
      </w:r>
      <w:r>
        <w:rPr>
          <w:rFonts w:hint="eastAsia"/>
        </w:rPr>
        <w:lastRenderedPageBreak/>
        <w:t>проявляются</w:t>
      </w:r>
      <w:r>
        <w:t></w:t>
      </w:r>
      <w:r>
        <w:rPr>
          <w:rFonts w:hint="eastAsia"/>
        </w:rPr>
        <w:t>новые</w:t>
      </w:r>
      <w:r>
        <w:t></w:t>
      </w:r>
      <w:r>
        <w:rPr>
          <w:rFonts w:hint="eastAsia"/>
        </w:rPr>
        <w:t>значения</w:t>
      </w:r>
      <w:r>
        <w:t></w:t>
      </w:r>
      <w:r>
        <w:rPr>
          <w:rFonts w:hint="eastAsia"/>
        </w:rPr>
        <w:t>актуальных</w:t>
      </w:r>
      <w:r>
        <w:t></w:t>
      </w:r>
      <w:r>
        <w:rPr>
          <w:rFonts w:hint="eastAsia"/>
        </w:rPr>
        <w:t>слов</w:t>
      </w:r>
      <w:r>
        <w:t></w:t>
      </w:r>
    </w:p>
    <w:p w:rsidR="001B5572" w:rsidRDefault="001B5572" w:rsidP="001B5572">
      <w:r>
        <w:rPr>
          <w:rFonts w:hint="eastAsia"/>
        </w:rPr>
        <w:t>Ключевые</w:t>
      </w:r>
      <w:r>
        <w:t></w:t>
      </w:r>
      <w:r>
        <w:rPr>
          <w:rFonts w:hint="eastAsia"/>
        </w:rPr>
        <w:t>слова</w:t>
      </w:r>
      <w:r>
        <w:t></w:t>
      </w:r>
      <w:r>
        <w:rPr>
          <w:rFonts w:hint="eastAsia"/>
        </w:rPr>
        <w:t>современности</w:t>
      </w:r>
      <w:r>
        <w:t></w:t>
      </w:r>
      <w:r>
        <w:rPr>
          <w:rFonts w:hint="eastAsia"/>
        </w:rPr>
        <w:t>характеризуются</w:t>
      </w:r>
      <w:r>
        <w:t></w:t>
      </w:r>
      <w:r>
        <w:rPr>
          <w:rFonts w:hint="eastAsia"/>
        </w:rPr>
        <w:t>также</w:t>
      </w:r>
      <w:r>
        <w:t></w:t>
      </w:r>
      <w:r>
        <w:rPr>
          <w:rFonts w:hint="eastAsia"/>
        </w:rPr>
        <w:t>временной</w:t>
      </w:r>
      <w:r>
        <w:t></w:t>
      </w:r>
      <w:r>
        <w:rPr>
          <w:rFonts w:hint="eastAsia"/>
        </w:rPr>
        <w:t>ограниченностью</w:t>
      </w:r>
      <w:r>
        <w:t></w:t>
      </w:r>
      <w:r>
        <w:t></w:t>
      </w:r>
      <w:r>
        <w:t></w:t>
      </w:r>
      <w:r>
        <w:rPr>
          <w:rFonts w:hint="eastAsia"/>
        </w:rPr>
        <w:t>наличием</w:t>
      </w:r>
      <w:r>
        <w:t></w:t>
      </w:r>
      <w:r>
        <w:rPr>
          <w:rFonts w:hint="eastAsia"/>
        </w:rPr>
        <w:t>некой</w:t>
      </w:r>
      <w:r>
        <w:t></w:t>
      </w:r>
      <w:r>
        <w:rPr>
          <w:rFonts w:hint="eastAsia"/>
        </w:rPr>
        <w:t>траектории</w:t>
      </w:r>
      <w:r>
        <w:t></w:t>
      </w:r>
      <w:r>
        <w:rPr>
          <w:rFonts w:hint="eastAsia"/>
        </w:rPr>
        <w:t>развития</w:t>
      </w:r>
      <w:r>
        <w:t></w:t>
      </w:r>
      <w:r>
        <w:rPr>
          <w:rFonts w:hint="eastAsia"/>
        </w:rPr>
        <w:t>и</w:t>
      </w:r>
      <w:r>
        <w:t></w:t>
      </w:r>
      <w:r>
        <w:t></w:t>
      </w:r>
      <w:r>
        <w:rPr>
          <w:rFonts w:hint="eastAsia"/>
        </w:rPr>
        <w:t>привязки</w:t>
      </w:r>
      <w:r>
        <w:t></w:t>
      </w:r>
      <w:r>
        <w:t></w:t>
      </w:r>
      <w:r>
        <w:rPr>
          <w:rFonts w:hint="eastAsia"/>
        </w:rPr>
        <w:t>по</w:t>
      </w:r>
      <w:r>
        <w:t></w:t>
      </w:r>
      <w:r>
        <w:rPr>
          <w:rFonts w:hint="eastAsia"/>
        </w:rPr>
        <w:t>временной</w:t>
      </w:r>
      <w:r>
        <w:t></w:t>
      </w:r>
      <w:r>
        <w:rPr>
          <w:rFonts w:hint="eastAsia"/>
        </w:rPr>
        <w:t>оси</w:t>
      </w:r>
      <w:r>
        <w:t></w:t>
      </w:r>
    </w:p>
    <w:p w:rsidR="001B5572" w:rsidRDefault="001B5572" w:rsidP="001B5572">
      <w:r>
        <w:rPr>
          <w:rFonts w:hint="eastAsia"/>
        </w:rPr>
        <w:t>Комплексный</w:t>
      </w:r>
      <w:r>
        <w:t></w:t>
      </w:r>
      <w:r>
        <w:rPr>
          <w:rFonts w:hint="eastAsia"/>
        </w:rPr>
        <w:t>анализ</w:t>
      </w:r>
      <w:r>
        <w:t></w:t>
      </w:r>
      <w:r>
        <w:rPr>
          <w:rFonts w:hint="eastAsia"/>
        </w:rPr>
        <w:t>ключевых</w:t>
      </w:r>
      <w:r>
        <w:t></w:t>
      </w:r>
      <w:r>
        <w:rPr>
          <w:rFonts w:hint="eastAsia"/>
        </w:rPr>
        <w:t>слов</w:t>
      </w:r>
      <w:r>
        <w:t></w:t>
      </w:r>
      <w:r>
        <w:rPr>
          <w:rFonts w:hint="eastAsia"/>
        </w:rPr>
        <w:t>современности</w:t>
      </w:r>
      <w:r>
        <w:t></w:t>
      </w:r>
      <w:r>
        <w:rPr>
          <w:rFonts w:hint="eastAsia"/>
        </w:rPr>
        <w:t>позволяет</w:t>
      </w:r>
      <w:r>
        <w:t></w:t>
      </w:r>
      <w:r>
        <w:rPr>
          <w:rFonts w:hint="eastAsia"/>
        </w:rPr>
        <w:t>увидеть</w:t>
      </w:r>
      <w:r>
        <w:t></w:t>
      </w:r>
      <w:r>
        <w:t></w:t>
      </w:r>
      <w:r>
        <w:rPr>
          <w:rFonts w:hint="eastAsia"/>
        </w:rPr>
        <w:t>с</w:t>
      </w:r>
      <w:r>
        <w:t></w:t>
      </w:r>
      <w:r>
        <w:rPr>
          <w:rFonts w:hint="eastAsia"/>
        </w:rPr>
        <w:t>одной</w:t>
      </w:r>
      <w:r>
        <w:t></w:t>
      </w:r>
      <w:r>
        <w:rPr>
          <w:rFonts w:hint="eastAsia"/>
        </w:rPr>
        <w:t>стороны</w:t>
      </w:r>
      <w:r>
        <w:t></w:t>
      </w:r>
      <w:r>
        <w:t></w:t>
      </w:r>
      <w:r>
        <w:rPr>
          <w:rFonts w:hint="eastAsia"/>
        </w:rPr>
        <w:t>ценностные</w:t>
      </w:r>
      <w:r>
        <w:t></w:t>
      </w:r>
      <w:r>
        <w:rPr>
          <w:rFonts w:hint="eastAsia"/>
        </w:rPr>
        <w:t>приоритеты</w:t>
      </w:r>
      <w:r>
        <w:t></w:t>
      </w:r>
      <w:r>
        <w:rPr>
          <w:rFonts w:hint="eastAsia"/>
        </w:rPr>
        <w:t>современного</w:t>
      </w:r>
      <w:r>
        <w:t></w:t>
      </w:r>
      <w:r>
        <w:rPr>
          <w:rFonts w:hint="eastAsia"/>
        </w:rPr>
        <w:t>общества</w:t>
      </w:r>
      <w:r>
        <w:t></w:t>
      </w:r>
      <w:r>
        <w:t></w:t>
      </w:r>
      <w:r>
        <w:rPr>
          <w:rFonts w:hint="eastAsia"/>
        </w:rPr>
        <w:t>тенденции</w:t>
      </w:r>
      <w:r>
        <w:t></w:t>
      </w:r>
      <w:r>
        <w:rPr>
          <w:rFonts w:hint="eastAsia"/>
        </w:rPr>
        <w:t>его</w:t>
      </w:r>
      <w:r>
        <w:t></w:t>
      </w:r>
      <w:r>
        <w:rPr>
          <w:rFonts w:hint="eastAsia"/>
        </w:rPr>
        <w:t>развития</w:t>
      </w:r>
      <w:r>
        <w:t></w:t>
      </w:r>
      <w:r>
        <w:t></w:t>
      </w:r>
      <w:r>
        <w:rPr>
          <w:rFonts w:hint="eastAsia"/>
        </w:rPr>
        <w:t>динамику</w:t>
      </w:r>
      <w:r>
        <w:t></w:t>
      </w:r>
      <w:r>
        <w:rPr>
          <w:rFonts w:hint="eastAsia"/>
        </w:rPr>
        <w:t>изменений</w:t>
      </w:r>
      <w:r>
        <w:t></w:t>
      </w:r>
      <w:r>
        <w:rPr>
          <w:rFonts w:hint="eastAsia"/>
        </w:rPr>
        <w:t>жизненных</w:t>
      </w:r>
      <w:r>
        <w:t></w:t>
      </w:r>
      <w:r>
        <w:rPr>
          <w:rFonts w:hint="eastAsia"/>
        </w:rPr>
        <w:t>ориентиров</w:t>
      </w:r>
      <w:r>
        <w:t></w:t>
      </w:r>
      <w:r>
        <w:t></w:t>
      </w:r>
      <w:r>
        <w:rPr>
          <w:rFonts w:hint="eastAsia"/>
        </w:rPr>
        <w:t>а</w:t>
      </w:r>
      <w:r>
        <w:t></w:t>
      </w:r>
      <w:r>
        <w:rPr>
          <w:rFonts w:hint="eastAsia"/>
        </w:rPr>
        <w:t>с</w:t>
      </w:r>
      <w:r>
        <w:t></w:t>
      </w:r>
      <w:r>
        <w:rPr>
          <w:rFonts w:hint="eastAsia"/>
        </w:rPr>
        <w:t>другой</w:t>
      </w:r>
      <w:r>
        <w:t></w:t>
      </w:r>
      <w:r>
        <w:t></w:t>
      </w:r>
      <w:r>
        <w:t></w:t>
      </w:r>
      <w:r>
        <w:rPr>
          <w:rFonts w:hint="eastAsia"/>
        </w:rPr>
        <w:t>активные</w:t>
      </w:r>
      <w:r>
        <w:t></w:t>
      </w:r>
      <w:r>
        <w:rPr>
          <w:rFonts w:hint="eastAsia"/>
        </w:rPr>
        <w:t>процессы</w:t>
      </w:r>
      <w:r>
        <w:t></w:t>
      </w:r>
      <w:r>
        <w:rPr>
          <w:rFonts w:hint="eastAsia"/>
        </w:rPr>
        <w:t>в</w:t>
      </w:r>
      <w:r>
        <w:t></w:t>
      </w:r>
      <w:r>
        <w:rPr>
          <w:rFonts w:hint="eastAsia"/>
        </w:rPr>
        <w:t>современном</w:t>
      </w:r>
      <w:r>
        <w:t></w:t>
      </w:r>
      <w:r>
        <w:rPr>
          <w:rFonts w:hint="eastAsia"/>
        </w:rPr>
        <w:t>языке</w:t>
      </w:r>
      <w:r>
        <w:t></w:t>
      </w:r>
      <w:r>
        <w:t></w:t>
      </w:r>
      <w:r>
        <w:rPr>
          <w:rFonts w:hint="eastAsia"/>
        </w:rPr>
        <w:t>причем</w:t>
      </w:r>
      <w:r>
        <w:t></w:t>
      </w:r>
      <w:r>
        <w:rPr>
          <w:rFonts w:hint="eastAsia"/>
        </w:rPr>
        <w:t>не</w:t>
      </w:r>
      <w:r>
        <w:t></w:t>
      </w:r>
      <w:r>
        <w:rPr>
          <w:rFonts w:hint="eastAsia"/>
        </w:rPr>
        <w:t>только</w:t>
      </w:r>
      <w:r>
        <w:t></w:t>
      </w:r>
      <w:r>
        <w:rPr>
          <w:rFonts w:hint="eastAsia"/>
        </w:rPr>
        <w:t>на</w:t>
      </w:r>
      <w:r>
        <w:t></w:t>
      </w:r>
      <w:r>
        <w:rPr>
          <w:rFonts w:hint="eastAsia"/>
        </w:rPr>
        <w:t>уровне</w:t>
      </w:r>
      <w:r>
        <w:t></w:t>
      </w:r>
      <w:r>
        <w:rPr>
          <w:rFonts w:hint="eastAsia"/>
        </w:rPr>
        <w:t>лексики</w:t>
      </w:r>
      <w:r>
        <w:t></w:t>
      </w:r>
      <w:r>
        <w:t></w:t>
      </w:r>
      <w:r>
        <w:rPr>
          <w:rFonts w:hint="eastAsia"/>
        </w:rPr>
        <w:t>но</w:t>
      </w:r>
      <w:r>
        <w:t></w:t>
      </w:r>
      <w:r>
        <w:rPr>
          <w:rFonts w:hint="eastAsia"/>
        </w:rPr>
        <w:t>и</w:t>
      </w:r>
      <w:r>
        <w:t></w:t>
      </w:r>
      <w:r>
        <w:rPr>
          <w:rFonts w:hint="eastAsia"/>
        </w:rPr>
        <w:t>на</w:t>
      </w:r>
      <w:r>
        <w:t></w:t>
      </w:r>
      <w:r>
        <w:rPr>
          <w:rFonts w:hint="eastAsia"/>
        </w:rPr>
        <w:t>уровнях</w:t>
      </w:r>
      <w:r>
        <w:t></w:t>
      </w:r>
      <w:r>
        <w:rPr>
          <w:rFonts w:hint="eastAsia"/>
        </w:rPr>
        <w:t>словообразования</w:t>
      </w:r>
      <w:r>
        <w:t></w:t>
      </w:r>
      <w:r>
        <w:t></w:t>
      </w:r>
      <w:r>
        <w:rPr>
          <w:rFonts w:hint="eastAsia"/>
        </w:rPr>
        <w:t>морфологии</w:t>
      </w:r>
      <w:r>
        <w:t></w:t>
      </w:r>
      <w:r>
        <w:t></w:t>
      </w:r>
      <w:r>
        <w:rPr>
          <w:rFonts w:hint="eastAsia"/>
        </w:rPr>
        <w:t>синтаксиса</w:t>
      </w:r>
      <w:r>
        <w:t></w:t>
      </w:r>
      <w:r>
        <w:t></w:t>
      </w:r>
      <w:r>
        <w:rPr>
          <w:rFonts w:hint="eastAsia"/>
        </w:rPr>
        <w:t>стилистики</w:t>
      </w:r>
      <w:r>
        <w:t></w:t>
      </w:r>
    </w:p>
    <w:p w:rsidR="001B5572" w:rsidRDefault="001B5572" w:rsidP="001B5572">
      <w:r>
        <w:rPr>
          <w:rFonts w:hint="eastAsia"/>
        </w:rPr>
        <w:t>Изучение</w:t>
      </w:r>
      <w:r>
        <w:t></w:t>
      </w:r>
      <w:r>
        <w:rPr>
          <w:rFonts w:hint="eastAsia"/>
        </w:rPr>
        <w:t>ключевых</w:t>
      </w:r>
      <w:r>
        <w:t></w:t>
      </w:r>
      <w:r>
        <w:rPr>
          <w:rFonts w:hint="eastAsia"/>
        </w:rPr>
        <w:t>слов</w:t>
      </w:r>
      <w:r>
        <w:t></w:t>
      </w:r>
      <w:r>
        <w:rPr>
          <w:rFonts w:hint="eastAsia"/>
        </w:rPr>
        <w:t>современности</w:t>
      </w:r>
      <w:r>
        <w:t></w:t>
      </w:r>
      <w:r>
        <w:rPr>
          <w:rFonts w:hint="eastAsia"/>
        </w:rPr>
        <w:t>имеет</w:t>
      </w:r>
      <w:r>
        <w:t></w:t>
      </w:r>
      <w:r>
        <w:rPr>
          <w:rFonts w:hint="eastAsia"/>
        </w:rPr>
        <w:t>свои</w:t>
      </w:r>
      <w:r>
        <w:t></w:t>
      </w:r>
      <w:r>
        <w:rPr>
          <w:rFonts w:hint="eastAsia"/>
        </w:rPr>
        <w:t>перспективы</w:t>
      </w:r>
      <w:r>
        <w:t></w:t>
      </w:r>
      <w:r>
        <w:t></w:t>
      </w:r>
      <w:r>
        <w:rPr>
          <w:rFonts w:hint="eastAsia"/>
        </w:rPr>
        <w:t>Так</w:t>
      </w:r>
      <w:r>
        <w:t></w:t>
      </w:r>
      <w:r>
        <w:t></w:t>
      </w:r>
      <w:r>
        <w:rPr>
          <w:rFonts w:hint="eastAsia"/>
        </w:rPr>
        <w:t>важные</w:t>
      </w:r>
      <w:r>
        <w:t></w:t>
      </w:r>
      <w:r>
        <w:rPr>
          <w:rFonts w:hint="eastAsia"/>
        </w:rPr>
        <w:t>наблюдения</w:t>
      </w:r>
      <w:r>
        <w:t></w:t>
      </w:r>
      <w:r>
        <w:rPr>
          <w:rFonts w:hint="eastAsia"/>
        </w:rPr>
        <w:t>можно</w:t>
      </w:r>
      <w:r>
        <w:t></w:t>
      </w:r>
      <w:r>
        <w:rPr>
          <w:rFonts w:hint="eastAsia"/>
        </w:rPr>
        <w:t>сделать</w:t>
      </w:r>
      <w:r>
        <w:t></w:t>
      </w:r>
      <w:r>
        <w:rPr>
          <w:rFonts w:hint="eastAsia"/>
        </w:rPr>
        <w:t>при</w:t>
      </w:r>
      <w:r>
        <w:t></w:t>
      </w:r>
      <w:r>
        <w:rPr>
          <w:rFonts w:hint="eastAsia"/>
        </w:rPr>
        <w:t>исследовании</w:t>
      </w:r>
      <w:r>
        <w:t></w:t>
      </w:r>
      <w:r>
        <w:rPr>
          <w:rFonts w:hint="eastAsia"/>
        </w:rPr>
        <w:t>ключевых</w:t>
      </w:r>
      <w:r>
        <w:t></w:t>
      </w:r>
      <w:r>
        <w:rPr>
          <w:rFonts w:hint="eastAsia"/>
        </w:rPr>
        <w:t>слов</w:t>
      </w:r>
      <w:r>
        <w:t></w:t>
      </w:r>
      <w:r>
        <w:rPr>
          <w:rFonts w:hint="eastAsia"/>
        </w:rPr>
        <w:t>современности</w:t>
      </w:r>
      <w:r>
        <w:t></w:t>
      </w:r>
      <w:r>
        <w:rPr>
          <w:rFonts w:hint="eastAsia"/>
        </w:rPr>
        <w:t>на</w:t>
      </w:r>
      <w:r>
        <w:t></w:t>
      </w:r>
      <w:r>
        <w:rPr>
          <w:rFonts w:hint="eastAsia"/>
        </w:rPr>
        <w:t>более</w:t>
      </w:r>
      <w:r>
        <w:t></w:t>
      </w:r>
      <w:r>
        <w:rPr>
          <w:rFonts w:hint="eastAsia"/>
        </w:rPr>
        <w:t>широком</w:t>
      </w:r>
      <w:r>
        <w:t></w:t>
      </w:r>
      <w:r>
        <w:rPr>
          <w:rFonts w:hint="eastAsia"/>
        </w:rPr>
        <w:t>диахроническом</w:t>
      </w:r>
      <w:r>
        <w:t></w:t>
      </w:r>
      <w:r>
        <w:rPr>
          <w:rFonts w:hint="eastAsia"/>
        </w:rPr>
        <w:t>срезе</w:t>
      </w:r>
      <w:r>
        <w:t></w:t>
      </w:r>
      <w:r>
        <w:t></w:t>
      </w:r>
      <w:r>
        <w:rPr>
          <w:rFonts w:hint="eastAsia"/>
        </w:rPr>
        <w:t>Интересным</w:t>
      </w:r>
      <w:r>
        <w:t></w:t>
      </w:r>
      <w:r>
        <w:rPr>
          <w:rFonts w:hint="eastAsia"/>
        </w:rPr>
        <w:t>представляется</w:t>
      </w:r>
      <w:r>
        <w:t></w:t>
      </w:r>
      <w:r>
        <w:rPr>
          <w:rFonts w:hint="eastAsia"/>
        </w:rPr>
        <w:t>анализ</w:t>
      </w:r>
      <w:r>
        <w:t></w:t>
      </w:r>
      <w:r>
        <w:rPr>
          <w:rFonts w:hint="eastAsia"/>
        </w:rPr>
        <w:t>ключевых</w:t>
      </w:r>
      <w:r>
        <w:t></w:t>
      </w:r>
      <w:r>
        <w:rPr>
          <w:rFonts w:hint="eastAsia"/>
        </w:rPr>
        <w:t>слов</w:t>
      </w:r>
      <w:r>
        <w:t></w:t>
      </w:r>
      <w:r>
        <w:rPr>
          <w:rFonts w:hint="eastAsia"/>
        </w:rPr>
        <w:t>современности</w:t>
      </w:r>
      <w:r>
        <w:t></w:t>
      </w:r>
      <w:r>
        <w:rPr>
          <w:rFonts w:hint="eastAsia"/>
        </w:rPr>
        <w:t>на</w:t>
      </w:r>
      <w:r>
        <w:t></w:t>
      </w:r>
      <w:r>
        <w:rPr>
          <w:rFonts w:hint="eastAsia"/>
        </w:rPr>
        <w:t>материале</w:t>
      </w:r>
      <w:r>
        <w:t></w:t>
      </w:r>
      <w:r>
        <w:rPr>
          <w:rFonts w:hint="eastAsia"/>
        </w:rPr>
        <w:t>других</w:t>
      </w:r>
      <w:r>
        <w:t></w:t>
      </w:r>
      <w:r>
        <w:rPr>
          <w:rFonts w:hint="eastAsia"/>
        </w:rPr>
        <w:t>языков</w:t>
      </w:r>
      <w:r>
        <w:t></w:t>
      </w:r>
      <w:r>
        <w:t></w:t>
      </w:r>
      <w:r>
        <w:rPr>
          <w:rFonts w:hint="eastAsia"/>
        </w:rPr>
        <w:t>который</w:t>
      </w:r>
      <w:r>
        <w:t></w:t>
      </w:r>
      <w:r>
        <w:rPr>
          <w:rFonts w:hint="eastAsia"/>
        </w:rPr>
        <w:t>позволит</w:t>
      </w:r>
      <w:r>
        <w:t></w:t>
      </w:r>
      <w:r>
        <w:rPr>
          <w:rFonts w:hint="eastAsia"/>
        </w:rPr>
        <w:t>выявить</w:t>
      </w:r>
      <w:r>
        <w:t></w:t>
      </w:r>
      <w:r>
        <w:rPr>
          <w:rFonts w:hint="eastAsia"/>
        </w:rPr>
        <w:t>механизмы</w:t>
      </w:r>
      <w:r>
        <w:t></w:t>
      </w:r>
      <w:r>
        <w:rPr>
          <w:rFonts w:hint="eastAsia"/>
        </w:rPr>
        <w:t>приобретения</w:t>
      </w:r>
      <w:r>
        <w:t></w:t>
      </w:r>
      <w:r>
        <w:rPr>
          <w:rFonts w:hint="eastAsia"/>
        </w:rPr>
        <w:t>словом</w:t>
      </w:r>
      <w:r>
        <w:t></w:t>
      </w:r>
      <w:r>
        <w:rPr>
          <w:rFonts w:hint="eastAsia"/>
        </w:rPr>
        <w:t>статуса</w:t>
      </w:r>
      <w:r>
        <w:t></w:t>
      </w:r>
      <w:r>
        <w:rPr>
          <w:rFonts w:hint="eastAsia"/>
        </w:rPr>
        <w:t>ключевого</w:t>
      </w:r>
      <w:r>
        <w:t></w:t>
      </w:r>
      <w:r>
        <w:t></w:t>
      </w:r>
      <w:r>
        <w:rPr>
          <w:rFonts w:hint="eastAsia"/>
        </w:rPr>
        <w:t>а</w:t>
      </w:r>
      <w:r>
        <w:t></w:t>
      </w:r>
      <w:r>
        <w:rPr>
          <w:rFonts w:hint="eastAsia"/>
        </w:rPr>
        <w:t>также</w:t>
      </w:r>
      <w:r>
        <w:t></w:t>
      </w:r>
      <w:r>
        <w:rPr>
          <w:rFonts w:hint="eastAsia"/>
        </w:rPr>
        <w:t>увидеть</w:t>
      </w:r>
      <w:r>
        <w:t></w:t>
      </w:r>
      <w:r>
        <w:rPr>
          <w:rFonts w:hint="eastAsia"/>
        </w:rPr>
        <w:t>общее</w:t>
      </w:r>
      <w:r>
        <w:t></w:t>
      </w:r>
      <w:r>
        <w:rPr>
          <w:rFonts w:hint="eastAsia"/>
        </w:rPr>
        <w:t>и</w:t>
      </w:r>
      <w:r>
        <w:t></w:t>
      </w:r>
      <w:r>
        <w:rPr>
          <w:rFonts w:hint="eastAsia"/>
        </w:rPr>
        <w:t>различное</w:t>
      </w:r>
      <w:r>
        <w:t></w:t>
      </w:r>
      <w:r>
        <w:rPr>
          <w:rFonts w:hint="eastAsia"/>
        </w:rPr>
        <w:t>в</w:t>
      </w:r>
      <w:r>
        <w:t></w:t>
      </w:r>
      <w:r>
        <w:rPr>
          <w:rFonts w:hint="eastAsia"/>
        </w:rPr>
        <w:t>мировосприятии</w:t>
      </w:r>
      <w:r>
        <w:t></w:t>
      </w:r>
      <w:r>
        <w:rPr>
          <w:rFonts w:hint="eastAsia"/>
        </w:rPr>
        <w:t>людей</w:t>
      </w:r>
      <w:r>
        <w:t></w:t>
      </w:r>
      <w:r>
        <w:rPr>
          <w:rFonts w:hint="eastAsia"/>
        </w:rPr>
        <w:t>разных</w:t>
      </w:r>
      <w:r>
        <w:t></w:t>
      </w:r>
      <w:r>
        <w:rPr>
          <w:rFonts w:hint="eastAsia"/>
        </w:rPr>
        <w:t>этнокультурных</w:t>
      </w:r>
      <w:r>
        <w:t></w:t>
      </w:r>
      <w:r>
        <w:rPr>
          <w:rFonts w:hint="eastAsia"/>
        </w:rPr>
        <w:t>обществ</w:t>
      </w:r>
      <w:r>
        <w:t></w:t>
      </w:r>
      <w:r>
        <w:t></w:t>
      </w:r>
      <w:r>
        <w:rPr>
          <w:rFonts w:hint="eastAsia"/>
        </w:rPr>
        <w:t>пути</w:t>
      </w:r>
      <w:r>
        <w:t></w:t>
      </w:r>
      <w:r>
        <w:rPr>
          <w:rFonts w:hint="eastAsia"/>
        </w:rPr>
        <w:t>их</w:t>
      </w:r>
      <w:r>
        <w:t></w:t>
      </w:r>
      <w:r>
        <w:rPr>
          <w:rFonts w:hint="eastAsia"/>
        </w:rPr>
        <w:t>развития</w:t>
      </w:r>
      <w:r>
        <w:t></w:t>
      </w:r>
    </w:p>
    <w:p w:rsidR="001B5572" w:rsidRPr="001B5572" w:rsidRDefault="001B5572" w:rsidP="001B5572">
      <w:r>
        <w:rPr>
          <w:rFonts w:hint="eastAsia"/>
        </w:rPr>
        <w:t>Актуальным</w:t>
      </w:r>
      <w:r>
        <w:t></w:t>
      </w:r>
      <w:r>
        <w:t></w:t>
      </w:r>
      <w:r>
        <w:rPr>
          <w:rFonts w:hint="eastAsia"/>
        </w:rPr>
        <w:t>на</w:t>
      </w:r>
      <w:r>
        <w:t></w:t>
      </w:r>
      <w:r>
        <w:rPr>
          <w:rFonts w:hint="eastAsia"/>
        </w:rPr>
        <w:t>наш</w:t>
      </w:r>
      <w:r>
        <w:t></w:t>
      </w:r>
      <w:r>
        <w:rPr>
          <w:rFonts w:hint="eastAsia"/>
        </w:rPr>
        <w:t>взгляд</w:t>
      </w:r>
      <w:r>
        <w:t></w:t>
      </w:r>
      <w:r>
        <w:t></w:t>
      </w:r>
      <w:r>
        <w:rPr>
          <w:rFonts w:hint="eastAsia"/>
        </w:rPr>
        <w:t>является</w:t>
      </w:r>
      <w:r>
        <w:t></w:t>
      </w:r>
      <w:r>
        <w:rPr>
          <w:rFonts w:hint="eastAsia"/>
        </w:rPr>
        <w:t>создание</w:t>
      </w:r>
      <w:r>
        <w:t></w:t>
      </w:r>
      <w:r>
        <w:rPr>
          <w:rFonts w:hint="eastAsia"/>
        </w:rPr>
        <w:t>интерактивного</w:t>
      </w:r>
      <w:r>
        <w:t></w:t>
      </w:r>
      <w:r>
        <w:rPr>
          <w:rFonts w:hint="eastAsia"/>
        </w:rPr>
        <w:t>словаря</w:t>
      </w:r>
      <w:r>
        <w:t></w:t>
      </w:r>
      <w:r>
        <w:rPr>
          <w:rFonts w:hint="eastAsia"/>
        </w:rPr>
        <w:t>ключевых</w:t>
      </w:r>
      <w:r>
        <w:t></w:t>
      </w:r>
      <w:r>
        <w:rPr>
          <w:rFonts w:hint="eastAsia"/>
        </w:rPr>
        <w:t>слов</w:t>
      </w:r>
      <w:r>
        <w:t></w:t>
      </w:r>
      <w:r>
        <w:t></w:t>
      </w:r>
      <w:r>
        <w:rPr>
          <w:rFonts w:hint="eastAsia"/>
        </w:rPr>
        <w:t>который</w:t>
      </w:r>
      <w:r>
        <w:t></w:t>
      </w:r>
      <w:r>
        <w:rPr>
          <w:rFonts w:hint="eastAsia"/>
        </w:rPr>
        <w:t>может</w:t>
      </w:r>
      <w:r>
        <w:t></w:t>
      </w:r>
      <w:r>
        <w:rPr>
          <w:rFonts w:hint="eastAsia"/>
        </w:rPr>
        <w:t>дополняться</w:t>
      </w:r>
      <w:r>
        <w:t></w:t>
      </w:r>
      <w:r>
        <w:rPr>
          <w:rFonts w:hint="eastAsia"/>
        </w:rPr>
        <w:t>в</w:t>
      </w:r>
      <w:r>
        <w:t></w:t>
      </w:r>
      <w:r>
        <w:rPr>
          <w:rFonts w:hint="eastAsia"/>
        </w:rPr>
        <w:t>режиме</w:t>
      </w:r>
      <w:r>
        <w:t></w:t>
      </w:r>
      <w:r>
        <w:rPr>
          <w:rFonts w:hint="eastAsia"/>
        </w:rPr>
        <w:t>реального</w:t>
      </w:r>
      <w:r>
        <w:t></w:t>
      </w:r>
      <w:r>
        <w:rPr>
          <w:rFonts w:hint="eastAsia"/>
        </w:rPr>
        <w:t>времени</w:t>
      </w:r>
      <w:r>
        <w:t></w:t>
      </w:r>
      <w:r>
        <w:t></w:t>
      </w:r>
      <w:r>
        <w:rPr>
          <w:rFonts w:hint="eastAsia"/>
        </w:rPr>
        <w:t>Концепция</w:t>
      </w:r>
      <w:r>
        <w:t></w:t>
      </w:r>
      <w:r>
        <w:rPr>
          <w:rFonts w:hint="eastAsia"/>
        </w:rPr>
        <w:t>словаря</w:t>
      </w:r>
      <w:r>
        <w:t></w:t>
      </w:r>
      <w:r>
        <w:rPr>
          <w:rFonts w:hint="eastAsia"/>
        </w:rPr>
        <w:t>может</w:t>
      </w:r>
      <w:r>
        <w:t></w:t>
      </w:r>
      <w:r>
        <w:rPr>
          <w:rFonts w:hint="eastAsia"/>
        </w:rPr>
        <w:t>предусматривать</w:t>
      </w:r>
      <w:r>
        <w:t></w:t>
      </w:r>
      <w:r>
        <w:rPr>
          <w:rFonts w:hint="eastAsia"/>
        </w:rPr>
        <w:t>описание</w:t>
      </w:r>
      <w:r>
        <w:t></w:t>
      </w:r>
      <w:r>
        <w:rPr>
          <w:rFonts w:hint="eastAsia"/>
        </w:rPr>
        <w:t>всех</w:t>
      </w:r>
      <w:r>
        <w:t></w:t>
      </w:r>
      <w:r>
        <w:rPr>
          <w:rFonts w:hint="eastAsia"/>
        </w:rPr>
        <w:t>лексических</w:t>
      </w:r>
      <w:r>
        <w:t></w:t>
      </w:r>
      <w:r>
        <w:rPr>
          <w:rFonts w:hint="eastAsia"/>
        </w:rPr>
        <w:t>единиц</w:t>
      </w:r>
      <w:r>
        <w:t></w:t>
      </w:r>
      <w:r>
        <w:t></w:t>
      </w:r>
      <w:r>
        <w:rPr>
          <w:rFonts w:hint="eastAsia"/>
        </w:rPr>
        <w:t>имеющих</w:t>
      </w:r>
      <w:r>
        <w:t></w:t>
      </w:r>
      <w:r>
        <w:rPr>
          <w:rFonts w:hint="eastAsia"/>
        </w:rPr>
        <w:t>отношение</w:t>
      </w:r>
      <w:r>
        <w:t></w:t>
      </w:r>
      <w:r>
        <w:rPr>
          <w:rFonts w:hint="eastAsia"/>
        </w:rPr>
        <w:t>к</w:t>
      </w:r>
      <w:r>
        <w:t></w:t>
      </w:r>
      <w:r>
        <w:rPr>
          <w:rFonts w:hint="eastAsia"/>
        </w:rPr>
        <w:t>ключевым</w:t>
      </w:r>
      <w:r>
        <w:t></w:t>
      </w:r>
      <w:r>
        <w:rPr>
          <w:rFonts w:hint="eastAsia"/>
        </w:rPr>
        <w:t>словам</w:t>
      </w:r>
      <w:r>
        <w:t></w:t>
      </w:r>
      <w:r>
        <w:rPr>
          <w:rFonts w:hint="eastAsia"/>
        </w:rPr>
        <w:t>определенного</w:t>
      </w:r>
      <w:r>
        <w:t></w:t>
      </w:r>
      <w:r>
        <w:rPr>
          <w:rFonts w:hint="eastAsia"/>
        </w:rPr>
        <w:t>времени</w:t>
      </w:r>
      <w:r>
        <w:t></w:t>
      </w:r>
      <w:r>
        <w:t></w:t>
      </w:r>
      <w:r>
        <w:rPr>
          <w:rFonts w:hint="eastAsia"/>
        </w:rPr>
        <w:t>модных</w:t>
      </w:r>
      <w:r>
        <w:t></w:t>
      </w:r>
      <w:r>
        <w:rPr>
          <w:rFonts w:hint="eastAsia"/>
        </w:rPr>
        <w:t>слов</w:t>
      </w:r>
      <w:r>
        <w:t></w:t>
      </w:r>
      <w:r>
        <w:t></w:t>
      </w:r>
      <w:r>
        <w:rPr>
          <w:rFonts w:hint="eastAsia"/>
        </w:rPr>
        <w:t>ключевых</w:t>
      </w:r>
      <w:r>
        <w:t></w:t>
      </w:r>
      <w:r>
        <w:rPr>
          <w:rFonts w:hint="eastAsia"/>
        </w:rPr>
        <w:t>слов</w:t>
      </w:r>
      <w:r>
        <w:t></w:t>
      </w:r>
      <w:r>
        <w:rPr>
          <w:rFonts w:hint="eastAsia"/>
        </w:rPr>
        <w:t>текущего</w:t>
      </w:r>
      <w:r>
        <w:t></w:t>
      </w:r>
      <w:r>
        <w:rPr>
          <w:rFonts w:hint="eastAsia"/>
        </w:rPr>
        <w:t>момента</w:t>
      </w:r>
      <w:r>
        <w:t></w:t>
      </w:r>
      <w:r>
        <w:t></w:t>
      </w:r>
      <w:r>
        <w:rPr>
          <w:rFonts w:hint="eastAsia"/>
        </w:rPr>
        <w:t>ключевых</w:t>
      </w:r>
      <w:r>
        <w:t></w:t>
      </w:r>
      <w:r>
        <w:rPr>
          <w:rFonts w:hint="eastAsia"/>
        </w:rPr>
        <w:t>слов</w:t>
      </w:r>
      <w:r>
        <w:t></w:t>
      </w:r>
      <w:r>
        <w:rPr>
          <w:rFonts w:hint="eastAsia"/>
        </w:rPr>
        <w:t>современности</w:t>
      </w:r>
      <w:r>
        <w:t></w:t>
      </w:r>
      <w:r>
        <w:t></w:t>
      </w:r>
      <w:r>
        <w:rPr>
          <w:rFonts w:hint="eastAsia"/>
        </w:rPr>
        <w:t>ключевых</w:t>
      </w:r>
      <w:r>
        <w:t></w:t>
      </w:r>
      <w:r>
        <w:rPr>
          <w:rFonts w:hint="eastAsia"/>
        </w:rPr>
        <w:t>слов</w:t>
      </w:r>
      <w:r>
        <w:t></w:t>
      </w:r>
      <w:r>
        <w:rPr>
          <w:rFonts w:hint="eastAsia"/>
        </w:rPr>
        <w:t>эпохи</w:t>
      </w:r>
      <w:r>
        <w:t></w:t>
      </w:r>
      <w:r>
        <w:t></w:t>
      </w:r>
      <w:r>
        <w:rPr>
          <w:rFonts w:hint="eastAsia"/>
        </w:rPr>
        <w:t>Образцы</w:t>
      </w:r>
      <w:r>
        <w:t></w:t>
      </w:r>
      <w:r>
        <w:rPr>
          <w:rFonts w:hint="eastAsia"/>
        </w:rPr>
        <w:t>словарных</w:t>
      </w:r>
      <w:r>
        <w:t></w:t>
      </w:r>
      <w:r>
        <w:rPr>
          <w:rFonts w:hint="eastAsia"/>
        </w:rPr>
        <w:t>статей</w:t>
      </w:r>
      <w:r>
        <w:t></w:t>
      </w:r>
      <w:r>
        <w:rPr>
          <w:rFonts w:hint="eastAsia"/>
        </w:rPr>
        <w:t>для</w:t>
      </w:r>
      <w:r>
        <w:t></w:t>
      </w:r>
      <w:r>
        <w:rPr>
          <w:rFonts w:hint="eastAsia"/>
        </w:rPr>
        <w:t>раздела</w:t>
      </w:r>
      <w:r>
        <w:t></w:t>
      </w:r>
      <w:r>
        <w:rPr>
          <w:rFonts w:hint="eastAsia"/>
        </w:rPr>
        <w:t>словаря</w:t>
      </w:r>
      <w:r>
        <w:t></w:t>
      </w:r>
      <w:r>
        <w:rPr>
          <w:rFonts w:hint="eastAsia"/>
        </w:rPr>
        <w:t>ключевых</w:t>
      </w:r>
      <w:r>
        <w:t></w:t>
      </w:r>
      <w:r>
        <w:rPr>
          <w:rFonts w:hint="eastAsia"/>
        </w:rPr>
        <w:t>слов</w:t>
      </w:r>
      <w:r>
        <w:t></w:t>
      </w:r>
      <w:r>
        <w:t></w:t>
      </w:r>
      <w:r>
        <w:rPr>
          <w:rFonts w:hint="eastAsia"/>
        </w:rPr>
        <w:t>посвященного</w:t>
      </w:r>
      <w:r>
        <w:t></w:t>
      </w:r>
      <w:r>
        <w:rPr>
          <w:rFonts w:hint="eastAsia"/>
        </w:rPr>
        <w:t>ключевым</w:t>
      </w:r>
      <w:r>
        <w:t></w:t>
      </w:r>
      <w:r>
        <w:rPr>
          <w:rFonts w:hint="eastAsia"/>
        </w:rPr>
        <w:t>словам</w:t>
      </w:r>
      <w:r>
        <w:t></w:t>
      </w:r>
      <w:r>
        <w:rPr>
          <w:rFonts w:hint="eastAsia"/>
        </w:rPr>
        <w:t>современности</w:t>
      </w:r>
      <w:r>
        <w:t></w:t>
      </w:r>
      <w:r>
        <w:t></w:t>
      </w:r>
      <w:r>
        <w:rPr>
          <w:rFonts w:hint="eastAsia"/>
        </w:rPr>
        <w:t>представлены</w:t>
      </w:r>
      <w:r>
        <w:t></w:t>
      </w:r>
      <w:r>
        <w:rPr>
          <w:rFonts w:hint="eastAsia"/>
        </w:rPr>
        <w:t>в</w:t>
      </w:r>
      <w:r>
        <w:t></w:t>
      </w:r>
      <w:r>
        <w:rPr>
          <w:rFonts w:hint="eastAsia"/>
        </w:rPr>
        <w:t>приложении</w:t>
      </w:r>
      <w:bookmarkStart w:id="0" w:name="_GoBack"/>
      <w:bookmarkEnd w:id="0"/>
    </w:p>
    <w:sectPr w:rsidR="001B5572" w:rsidRPr="001B557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724" w:rsidRDefault="00C63724">
      <w:pPr>
        <w:spacing w:after="0" w:line="240" w:lineRule="auto"/>
      </w:pPr>
      <w:r>
        <w:separator/>
      </w:r>
    </w:p>
  </w:endnote>
  <w:endnote w:type="continuationSeparator" w:id="0">
    <w:p w:rsidR="00C63724" w:rsidRDefault="00C6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724" w:rsidRDefault="00C63724"/>
    <w:p w:rsidR="00C63724" w:rsidRDefault="00C63724"/>
    <w:p w:rsidR="00C63724" w:rsidRDefault="00C63724"/>
    <w:p w:rsidR="00C63724" w:rsidRDefault="00C63724"/>
    <w:p w:rsidR="00C63724" w:rsidRDefault="00C63724"/>
    <w:p w:rsidR="00C63724" w:rsidRDefault="00C63724"/>
    <w:p w:rsidR="00C63724" w:rsidRDefault="00C63724">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724" w:rsidRDefault="00C6372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63724" w:rsidRDefault="00C6372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63724" w:rsidRDefault="00C63724"/>
    <w:p w:rsidR="00C63724" w:rsidRDefault="00C63724"/>
    <w:p w:rsidR="00C63724" w:rsidRDefault="00C63724">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724" w:rsidRDefault="00C63724"/>
                          <w:p w:rsidR="00C63724" w:rsidRDefault="00C6372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63724" w:rsidRDefault="00C63724"/>
                    <w:p w:rsidR="00C63724" w:rsidRDefault="00C6372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63724" w:rsidRDefault="00C63724"/>
    <w:p w:rsidR="00C63724" w:rsidRDefault="00C63724">
      <w:pPr>
        <w:rPr>
          <w:sz w:val="2"/>
          <w:szCs w:val="2"/>
        </w:rPr>
      </w:pPr>
    </w:p>
    <w:p w:rsidR="00C63724" w:rsidRDefault="00C63724"/>
    <w:p w:rsidR="00C63724" w:rsidRDefault="00C63724">
      <w:pPr>
        <w:spacing w:after="0" w:line="240" w:lineRule="auto"/>
      </w:pPr>
    </w:p>
  </w:footnote>
  <w:footnote w:type="continuationSeparator" w:id="0">
    <w:p w:rsidR="00C63724" w:rsidRDefault="00C63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24"/>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AD9A8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CF784-B5EB-4EE7-A110-7396419F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5</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8998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69</cp:revision>
  <cp:lastPrinted>2009-02-06T05:36:00Z</cp:lastPrinted>
  <dcterms:created xsi:type="dcterms:W3CDTF">2023-05-17T16:24:00Z</dcterms:created>
  <dcterms:modified xsi:type="dcterms:W3CDTF">2023-05-26T13:42:00Z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