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62" w:rsidRDefault="00686B62" w:rsidP="00686B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Бєлінська Валерія Євгенівна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викладач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іноземних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мов</w:t>
      </w:r>
      <w:r>
        <w:rPr>
          <w:rFonts w:ascii="CIDFont+F4" w:eastAsia="CIDFont+F4" w:hAnsi="CIDFont+F3" w:cs="CIDFont+F4"/>
          <w:kern w:val="0"/>
          <w:sz w:val="28"/>
          <w:szCs w:val="28"/>
          <w:lang w:eastAsia="ru-RU"/>
        </w:rPr>
        <w:t>,</w:t>
      </w:r>
    </w:p>
    <w:p w:rsidR="00686B62" w:rsidRDefault="00686B62" w:rsidP="00686B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Концептосфера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природа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поетичному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словнику</w:t>
      </w:r>
    </w:p>
    <w:p w:rsidR="00686B62" w:rsidRDefault="00686B62" w:rsidP="00686B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Перебийноса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Кичинського</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p>
    <w:p w:rsidR="00686B62" w:rsidRDefault="00686B62" w:rsidP="00686B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64.053.039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педагогічному</w:t>
      </w:r>
    </w:p>
    <w:p w:rsidR="008625C9" w:rsidRPr="00686B62" w:rsidRDefault="00686B62" w:rsidP="00686B62">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С</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Сковороди</w:t>
      </w:r>
    </w:p>
    <w:sectPr w:rsidR="008625C9" w:rsidRPr="00686B6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686B62" w:rsidRPr="00686B6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72EF3-E850-4432-A5F8-4DD37819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1</Pages>
  <Words>44</Words>
  <Characters>252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2022-01-28T18:02:00Z</dcterms:created>
  <dcterms:modified xsi:type="dcterms:W3CDTF">2022-02-01T11:58:00Z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