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396054" w:rsidRDefault="00396054" w:rsidP="00396054">
      <w:r w:rsidRPr="00D858E0">
        <w:rPr>
          <w:rFonts w:ascii="Times New Roman" w:eastAsia="Times New Roman" w:hAnsi="Times New Roman" w:cs="Times New Roman"/>
          <w:b/>
          <w:sz w:val="24"/>
          <w:szCs w:val="24"/>
          <w:lang w:val="sq-AL" w:eastAsia="ru-RU"/>
        </w:rPr>
        <w:t>Пелешенко Наталія Іванівна,</w:t>
      </w:r>
      <w:r w:rsidRPr="00D858E0">
        <w:rPr>
          <w:rFonts w:ascii="Times New Roman" w:eastAsia="Times New Roman" w:hAnsi="Times New Roman" w:cs="Times New Roman"/>
          <w:sz w:val="24"/>
          <w:szCs w:val="24"/>
          <w:lang w:val="sq-AL" w:eastAsia="ru-RU"/>
        </w:rPr>
        <w:t xml:space="preserve"> провідний спеціаліст кафедри літературознавства Національного університету “Києво-Могилянська академія”. Назва дисертації: “Рецепція барокової драми в українській літературі ХХ ст. у контексті типології стилів”. </w:t>
      </w:r>
      <w:r w:rsidRPr="00D858E0">
        <w:rPr>
          <w:rFonts w:ascii="Times New Roman" w:eastAsia="Times New Roman" w:hAnsi="Times New Roman" w:cs="Times New Roman"/>
          <w:sz w:val="24"/>
          <w:szCs w:val="24"/>
          <w:lang w:eastAsia="ru-RU"/>
        </w:rPr>
        <w:t>Шифр та</w:t>
      </w:r>
      <w:r w:rsidRPr="00D858E0">
        <w:rPr>
          <w:rFonts w:ascii="Times New Roman" w:eastAsia="Times New Roman" w:hAnsi="Times New Roman" w:cs="Times New Roman"/>
          <w:sz w:val="24"/>
          <w:szCs w:val="24"/>
          <w:lang w:val="sq-AL" w:eastAsia="ru-RU"/>
        </w:rPr>
        <w:t xml:space="preserve"> </w:t>
      </w:r>
      <w:r w:rsidRPr="00D858E0">
        <w:rPr>
          <w:rFonts w:ascii="Times New Roman" w:eastAsia="Times New Roman" w:hAnsi="Times New Roman" w:cs="Times New Roman"/>
          <w:sz w:val="24"/>
          <w:szCs w:val="24"/>
          <w:lang w:eastAsia="ru-RU"/>
        </w:rPr>
        <w:t>назва спеціальнос</w:t>
      </w:r>
      <w:r w:rsidRPr="00D858E0">
        <w:rPr>
          <w:rFonts w:ascii="Times New Roman" w:eastAsia="Times New Roman" w:hAnsi="Times New Roman" w:cs="Times New Roman"/>
          <w:sz w:val="24"/>
          <w:szCs w:val="24"/>
          <w:lang w:val="be-BY" w:eastAsia="ru-RU"/>
        </w:rPr>
        <w:t>т</w:t>
      </w:r>
      <w:r w:rsidRPr="00D858E0">
        <w:rPr>
          <w:rFonts w:ascii="Times New Roman" w:eastAsia="Times New Roman" w:hAnsi="Times New Roman" w:cs="Times New Roman"/>
          <w:sz w:val="24"/>
          <w:szCs w:val="24"/>
          <w:lang w:val="sq-AL" w:eastAsia="ru-RU"/>
        </w:rPr>
        <w:t>і</w:t>
      </w:r>
      <w:r w:rsidRPr="00D858E0">
        <w:rPr>
          <w:rFonts w:ascii="Times New Roman" w:eastAsia="Times New Roman" w:hAnsi="Times New Roman" w:cs="Times New Roman"/>
          <w:i/>
          <w:sz w:val="24"/>
          <w:szCs w:val="24"/>
          <w:lang w:val="be-BY" w:eastAsia="ru-RU"/>
        </w:rPr>
        <w:t xml:space="preserve"> </w:t>
      </w:r>
      <w:r w:rsidRPr="00D858E0">
        <w:rPr>
          <w:rFonts w:ascii="Times New Roman" w:eastAsia="Times New Roman" w:hAnsi="Times New Roman" w:cs="Times New Roman"/>
          <w:i/>
          <w:sz w:val="24"/>
          <w:szCs w:val="24"/>
          <w:lang w:eastAsia="ru-RU"/>
        </w:rPr>
        <w:t xml:space="preserve"> –</w:t>
      </w:r>
      <w:r w:rsidRPr="00D858E0">
        <w:rPr>
          <w:rFonts w:ascii="Times New Roman" w:eastAsia="Times New Roman" w:hAnsi="Times New Roman" w:cs="Times New Roman"/>
          <w:i/>
          <w:sz w:val="24"/>
          <w:szCs w:val="24"/>
          <w:lang w:val="sq-AL" w:eastAsia="ru-RU"/>
        </w:rPr>
        <w:t xml:space="preserve"> </w:t>
      </w:r>
      <w:r w:rsidRPr="00D858E0">
        <w:rPr>
          <w:rFonts w:ascii="Times New Roman" w:eastAsia="Times New Roman" w:hAnsi="Times New Roman" w:cs="Times New Roman"/>
          <w:sz w:val="24"/>
          <w:szCs w:val="24"/>
          <w:lang w:val="sq-AL" w:eastAsia="ru-RU"/>
        </w:rPr>
        <w:t xml:space="preserve">10.01.01– українська література. Спецрада </w:t>
      </w:r>
      <w:r w:rsidRPr="00D858E0">
        <w:rPr>
          <w:rFonts w:ascii="Times New Roman" w:eastAsia="Times New Roman" w:hAnsi="Times New Roman" w:cs="Times New Roman"/>
          <w:sz w:val="24"/>
          <w:szCs w:val="24"/>
          <w:lang w:eastAsia="ru-RU"/>
        </w:rPr>
        <w:t>Д 26.178.0</w:t>
      </w:r>
      <w:r w:rsidRPr="00D858E0">
        <w:rPr>
          <w:rFonts w:ascii="Times New Roman" w:eastAsia="Times New Roman" w:hAnsi="Times New Roman" w:cs="Times New Roman"/>
          <w:sz w:val="24"/>
          <w:szCs w:val="24"/>
          <w:lang w:val="be-BY" w:eastAsia="ru-RU"/>
        </w:rPr>
        <w:t>1</w:t>
      </w:r>
      <w:r w:rsidRPr="00D858E0">
        <w:rPr>
          <w:rFonts w:ascii="Times New Roman" w:eastAsia="Times New Roman" w:hAnsi="Times New Roman" w:cs="Times New Roman"/>
          <w:sz w:val="24"/>
          <w:szCs w:val="24"/>
          <w:lang w:val="sq-AL" w:eastAsia="ru-RU"/>
        </w:rPr>
        <w:t xml:space="preserve"> </w:t>
      </w:r>
      <w:r w:rsidRPr="00D858E0">
        <w:rPr>
          <w:rFonts w:ascii="Times New Roman" w:eastAsia="Times New Roman" w:hAnsi="Times New Roman" w:cs="Times New Roman"/>
          <w:sz w:val="24"/>
          <w:szCs w:val="24"/>
          <w:lang w:eastAsia="ru-RU"/>
        </w:rPr>
        <w:t>Інститут</w:t>
      </w:r>
      <w:r w:rsidRPr="00D858E0">
        <w:rPr>
          <w:rFonts w:ascii="Times New Roman" w:eastAsia="Times New Roman" w:hAnsi="Times New Roman" w:cs="Times New Roman"/>
          <w:sz w:val="24"/>
          <w:szCs w:val="24"/>
          <w:lang w:val="sq-AL" w:eastAsia="ru-RU"/>
        </w:rPr>
        <w:t xml:space="preserve">у </w:t>
      </w:r>
      <w:r w:rsidRPr="00D858E0">
        <w:rPr>
          <w:rFonts w:ascii="Times New Roman" w:eastAsia="Times New Roman" w:hAnsi="Times New Roman" w:cs="Times New Roman"/>
          <w:sz w:val="24"/>
          <w:szCs w:val="24"/>
          <w:lang w:eastAsia="ru-RU"/>
        </w:rPr>
        <w:t xml:space="preserve">літератури </w:t>
      </w:r>
      <w:r w:rsidRPr="00D858E0">
        <w:rPr>
          <w:rFonts w:ascii="Times New Roman" w:eastAsia="Times New Roman" w:hAnsi="Times New Roman" w:cs="Times New Roman"/>
          <w:sz w:val="24"/>
          <w:szCs w:val="24"/>
          <w:lang w:val="sq-AL" w:eastAsia="ru-RU"/>
        </w:rPr>
        <w:t xml:space="preserve"> </w:t>
      </w:r>
      <w:r w:rsidRPr="00D858E0">
        <w:rPr>
          <w:rFonts w:ascii="Times New Roman" w:eastAsia="Times New Roman" w:hAnsi="Times New Roman" w:cs="Times New Roman"/>
          <w:sz w:val="24"/>
          <w:szCs w:val="24"/>
          <w:lang w:eastAsia="ru-RU"/>
        </w:rPr>
        <w:t>ім.</w:t>
      </w:r>
      <w:r w:rsidRPr="00D858E0">
        <w:rPr>
          <w:rFonts w:ascii="Times New Roman" w:eastAsia="Times New Roman" w:hAnsi="Times New Roman" w:cs="Times New Roman"/>
          <w:sz w:val="24"/>
          <w:szCs w:val="24"/>
          <w:lang w:val="be-BY" w:eastAsia="ru-RU"/>
        </w:rPr>
        <w:t xml:space="preserve"> </w:t>
      </w:r>
      <w:r w:rsidRPr="00D858E0">
        <w:rPr>
          <w:rFonts w:ascii="Times New Roman" w:eastAsia="Times New Roman" w:hAnsi="Times New Roman" w:cs="Times New Roman"/>
          <w:sz w:val="24"/>
          <w:szCs w:val="24"/>
          <w:lang w:eastAsia="ru-RU"/>
        </w:rPr>
        <w:t>Т.Г</w:t>
      </w:r>
      <w:r w:rsidRPr="00D858E0">
        <w:rPr>
          <w:rFonts w:ascii="Times New Roman" w:eastAsia="Times New Roman" w:hAnsi="Times New Roman" w:cs="Times New Roman"/>
          <w:sz w:val="24"/>
          <w:szCs w:val="24"/>
          <w:lang w:val="be-BY" w:eastAsia="ru-RU"/>
        </w:rPr>
        <w:t xml:space="preserve">. </w:t>
      </w:r>
      <w:r w:rsidRPr="00D858E0">
        <w:rPr>
          <w:rFonts w:ascii="Times New Roman" w:eastAsia="Times New Roman" w:hAnsi="Times New Roman" w:cs="Times New Roman"/>
          <w:sz w:val="24"/>
          <w:szCs w:val="24"/>
          <w:lang w:eastAsia="ru-RU"/>
        </w:rPr>
        <w:t>Шевченка</w:t>
      </w:r>
    </w:p>
    <w:sectPr w:rsidR="005B1831" w:rsidRPr="0039605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396054" w:rsidRPr="0039605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D203A-1BEC-4630-9FD5-F18A3328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3037</TotalTime>
  <Pages>1</Pages>
  <Words>54</Words>
  <Characters>311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135</cp:revision>
  <cp:lastPrinted>2009-02-06T05:36:00Z</cp:lastPrinted>
  <dcterms:created xsi:type="dcterms:W3CDTF">2021-08-02T07:05:00Z</dcterms:created>
  <dcterms:modified xsi:type="dcterms:W3CDTF">2021-08-07T09:07:00Z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