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9FB7" w14:textId="2696F7D4" w:rsidR="008666D9" w:rsidRDefault="004A265E" w:rsidP="004A265E">
      <w:r w:rsidRPr="004A265E">
        <w:rPr>
          <w:rFonts w:hint="eastAsia"/>
        </w:rPr>
        <w:t>Гирин</w:t>
      </w:r>
      <w:r w:rsidRPr="004A265E">
        <w:t xml:space="preserve"> </w:t>
      </w:r>
      <w:r w:rsidRPr="004A265E">
        <w:rPr>
          <w:rFonts w:hint="eastAsia"/>
        </w:rPr>
        <w:t>Роман</w:t>
      </w:r>
      <w:r w:rsidRPr="004A265E">
        <w:t xml:space="preserve"> </w:t>
      </w:r>
      <w:r w:rsidRPr="004A265E">
        <w:rPr>
          <w:rFonts w:hint="eastAsia"/>
        </w:rPr>
        <w:t>Викторович</w:t>
      </w:r>
      <w:r>
        <w:rPr>
          <w:rFonts w:hint="cs"/>
        </w:rPr>
        <w:t xml:space="preserve"> </w:t>
      </w:r>
      <w:r w:rsidRPr="004A265E">
        <w:rPr>
          <w:rFonts w:hint="eastAsia"/>
        </w:rPr>
        <w:t>Интеллектуальная</w:t>
      </w:r>
      <w:r w:rsidRPr="004A265E">
        <w:t xml:space="preserve"> </w:t>
      </w:r>
      <w:r w:rsidRPr="004A265E">
        <w:rPr>
          <w:rFonts w:hint="eastAsia"/>
        </w:rPr>
        <w:t>информационно</w:t>
      </w:r>
      <w:r w:rsidRPr="004A265E">
        <w:t>-</w:t>
      </w:r>
      <w:r w:rsidRPr="004A265E">
        <w:rPr>
          <w:rFonts w:hint="eastAsia"/>
        </w:rPr>
        <w:t>измерительная</w:t>
      </w:r>
      <w:r w:rsidRPr="004A265E">
        <w:t xml:space="preserve"> </w:t>
      </w:r>
      <w:r w:rsidRPr="004A265E">
        <w:rPr>
          <w:rFonts w:hint="eastAsia"/>
        </w:rPr>
        <w:t>система</w:t>
      </w:r>
      <w:r w:rsidRPr="004A265E">
        <w:t xml:space="preserve"> </w:t>
      </w:r>
      <w:r w:rsidRPr="004A265E">
        <w:rPr>
          <w:rFonts w:hint="eastAsia"/>
        </w:rPr>
        <w:t>тепловизионного</w:t>
      </w:r>
      <w:r w:rsidRPr="004A265E">
        <w:t xml:space="preserve"> </w:t>
      </w:r>
      <w:r w:rsidRPr="004A265E">
        <w:rPr>
          <w:rFonts w:hint="eastAsia"/>
        </w:rPr>
        <w:t>диагностирования</w:t>
      </w:r>
      <w:r w:rsidRPr="004A265E">
        <w:t xml:space="preserve"> </w:t>
      </w:r>
      <w:r w:rsidRPr="004A265E">
        <w:rPr>
          <w:rFonts w:hint="eastAsia"/>
        </w:rPr>
        <w:t>технических</w:t>
      </w:r>
      <w:r w:rsidRPr="004A265E">
        <w:t xml:space="preserve"> </w:t>
      </w:r>
      <w:r w:rsidRPr="004A265E">
        <w:rPr>
          <w:rFonts w:hint="eastAsia"/>
        </w:rPr>
        <w:t>объектов</w:t>
      </w:r>
      <w:r w:rsidRPr="004A265E">
        <w:t xml:space="preserve"> </w:t>
      </w:r>
      <w:r w:rsidRPr="004A265E">
        <w:rPr>
          <w:rFonts w:hint="eastAsia"/>
        </w:rPr>
        <w:t>на</w:t>
      </w:r>
      <w:r w:rsidRPr="004A265E">
        <w:t xml:space="preserve"> </w:t>
      </w:r>
      <w:r w:rsidRPr="004A265E">
        <w:rPr>
          <w:rFonts w:hint="eastAsia"/>
        </w:rPr>
        <w:t>основе</w:t>
      </w:r>
      <w:r w:rsidRPr="004A265E">
        <w:t xml:space="preserve"> </w:t>
      </w:r>
      <w:r w:rsidRPr="004A265E">
        <w:rPr>
          <w:rFonts w:hint="eastAsia"/>
        </w:rPr>
        <w:t>нейронной</w:t>
      </w:r>
      <w:r w:rsidRPr="004A265E">
        <w:t xml:space="preserve"> </w:t>
      </w:r>
      <w:r w:rsidRPr="004A265E">
        <w:rPr>
          <w:rFonts w:hint="eastAsia"/>
        </w:rPr>
        <w:t>сети</w:t>
      </w:r>
    </w:p>
    <w:p w14:paraId="33A9BC76" w14:textId="77777777" w:rsidR="004A265E" w:rsidRDefault="004A265E" w:rsidP="004A265E">
      <w:r>
        <w:rPr>
          <w:rFonts w:hint="eastAsia"/>
        </w:rPr>
        <w:t>ОГЛАВЛЕНИЕ</w:t>
      </w:r>
      <w:r>
        <w:t xml:space="preserve"> </w:t>
      </w:r>
      <w:r>
        <w:rPr>
          <w:rFonts w:hint="eastAsia"/>
        </w:rPr>
        <w:t>ДИССЕРТАЦИИ</w:t>
      </w:r>
    </w:p>
    <w:p w14:paraId="11AFBB29" w14:textId="77777777" w:rsidR="004A265E" w:rsidRDefault="004A265E" w:rsidP="004A265E">
      <w:r>
        <w:rPr>
          <w:rFonts w:hint="eastAsia"/>
        </w:rPr>
        <w:t>кандидат</w:t>
      </w:r>
      <w:r>
        <w:t xml:space="preserve"> </w:t>
      </w:r>
      <w:r>
        <w:rPr>
          <w:rFonts w:hint="eastAsia"/>
        </w:rPr>
        <w:t>наук</w:t>
      </w:r>
      <w:r>
        <w:t xml:space="preserve"> </w:t>
      </w:r>
      <w:r>
        <w:rPr>
          <w:rFonts w:hint="eastAsia"/>
        </w:rPr>
        <w:t>Гирин</w:t>
      </w:r>
      <w:r>
        <w:t xml:space="preserve"> </w:t>
      </w:r>
      <w:r>
        <w:rPr>
          <w:rFonts w:hint="eastAsia"/>
        </w:rPr>
        <w:t>Роман</w:t>
      </w:r>
      <w:r>
        <w:t xml:space="preserve"> </w:t>
      </w:r>
      <w:r>
        <w:rPr>
          <w:rFonts w:hint="eastAsia"/>
        </w:rPr>
        <w:t>Викторович</w:t>
      </w:r>
    </w:p>
    <w:p w14:paraId="1DABC187" w14:textId="77777777" w:rsidR="004A265E" w:rsidRDefault="004A265E" w:rsidP="004A265E">
      <w:r>
        <w:rPr>
          <w:rFonts w:hint="eastAsia"/>
        </w:rPr>
        <w:t>СОДЕРЖАНИЕ</w:t>
      </w:r>
    </w:p>
    <w:p w14:paraId="612C2345" w14:textId="77777777" w:rsidR="004A265E" w:rsidRDefault="004A265E" w:rsidP="004A265E"/>
    <w:p w14:paraId="7551F5FD" w14:textId="77777777" w:rsidR="004A265E" w:rsidRDefault="004A265E" w:rsidP="004A265E">
      <w:r>
        <w:rPr>
          <w:rFonts w:hint="eastAsia"/>
        </w:rPr>
        <w:t>ВВЕДЕНИЕ</w:t>
      </w:r>
    </w:p>
    <w:p w14:paraId="6456E8A3" w14:textId="77777777" w:rsidR="004A265E" w:rsidRDefault="004A265E" w:rsidP="004A265E"/>
    <w:p w14:paraId="7527AD9F" w14:textId="77777777" w:rsidR="004A265E" w:rsidRDefault="004A265E" w:rsidP="004A265E">
      <w:r>
        <w:t xml:space="preserve">1 </w:t>
      </w:r>
      <w:r>
        <w:rPr>
          <w:rFonts w:hint="eastAsia"/>
        </w:rPr>
        <w:t>ИНТЕЛЛЕКТУАЛЬНЫЕ</w:t>
      </w:r>
      <w:r>
        <w:t xml:space="preserve"> </w:t>
      </w:r>
      <w:r>
        <w:rPr>
          <w:rFonts w:hint="eastAsia"/>
        </w:rPr>
        <w:t>ИНФОРМАЦИОННО</w:t>
      </w:r>
      <w:r>
        <w:t>-</w:t>
      </w:r>
      <w:r>
        <w:rPr>
          <w:rFonts w:hint="eastAsia"/>
        </w:rPr>
        <w:t>ИЗМЕРИТЕЛЬНЫЕ</w:t>
      </w:r>
      <w:r>
        <w:t xml:space="preserve"> </w:t>
      </w:r>
      <w:r>
        <w:rPr>
          <w:rFonts w:hint="eastAsia"/>
        </w:rPr>
        <w:t>СИСТЕМЫ</w:t>
      </w:r>
      <w:r>
        <w:t xml:space="preserve"> </w:t>
      </w:r>
      <w:r>
        <w:rPr>
          <w:rFonts w:hint="eastAsia"/>
        </w:rPr>
        <w:t>И</w:t>
      </w:r>
      <w:r>
        <w:t xml:space="preserve"> </w:t>
      </w:r>
      <w:r>
        <w:rPr>
          <w:rFonts w:hint="eastAsia"/>
        </w:rPr>
        <w:t>МЕТОДЫ</w:t>
      </w:r>
      <w:r>
        <w:t xml:space="preserve"> </w:t>
      </w:r>
      <w:r>
        <w:rPr>
          <w:rFonts w:hint="eastAsia"/>
        </w:rPr>
        <w:t>ТЕПЛОВОГО</w:t>
      </w:r>
      <w:r>
        <w:t xml:space="preserve"> </w:t>
      </w:r>
      <w:r>
        <w:rPr>
          <w:rFonts w:hint="eastAsia"/>
        </w:rPr>
        <w:t>КОНТРОЛЯ</w:t>
      </w:r>
      <w:r>
        <w:t xml:space="preserve"> </w:t>
      </w:r>
      <w:r>
        <w:rPr>
          <w:rFonts w:hint="eastAsia"/>
        </w:rPr>
        <w:t>ТЕХНИЧЕСКОГО</w:t>
      </w:r>
      <w:r>
        <w:t xml:space="preserve"> </w:t>
      </w:r>
      <w:r>
        <w:rPr>
          <w:rFonts w:hint="eastAsia"/>
        </w:rPr>
        <w:t>СОСТОЯНИЯ</w:t>
      </w:r>
      <w:r>
        <w:t xml:space="preserve"> </w:t>
      </w:r>
      <w:r>
        <w:rPr>
          <w:rFonts w:hint="eastAsia"/>
        </w:rPr>
        <w:t>ОБЪЕКТОВ</w:t>
      </w:r>
    </w:p>
    <w:p w14:paraId="0E3CA8FF" w14:textId="77777777" w:rsidR="004A265E" w:rsidRDefault="004A265E" w:rsidP="004A265E"/>
    <w:p w14:paraId="482BF868" w14:textId="77777777" w:rsidR="004A265E" w:rsidRDefault="004A265E" w:rsidP="004A265E">
      <w:r>
        <w:t xml:space="preserve">1.1 </w:t>
      </w:r>
      <w:r>
        <w:rPr>
          <w:rFonts w:hint="eastAsia"/>
        </w:rPr>
        <w:t>Методы</w:t>
      </w:r>
      <w:r>
        <w:t xml:space="preserve"> </w:t>
      </w:r>
      <w:r>
        <w:rPr>
          <w:rFonts w:hint="eastAsia"/>
        </w:rPr>
        <w:t>дистанционного</w:t>
      </w:r>
      <w:r>
        <w:t xml:space="preserve"> </w:t>
      </w:r>
      <w:r>
        <w:rPr>
          <w:rFonts w:hint="eastAsia"/>
        </w:rPr>
        <w:t>теплового</w:t>
      </w:r>
      <w:r>
        <w:t xml:space="preserve"> </w:t>
      </w:r>
      <w:r>
        <w:rPr>
          <w:rFonts w:hint="eastAsia"/>
        </w:rPr>
        <w:t>контроля</w:t>
      </w:r>
      <w:r>
        <w:t xml:space="preserve"> </w:t>
      </w:r>
      <w:r>
        <w:rPr>
          <w:rFonts w:hint="eastAsia"/>
        </w:rPr>
        <w:t>технических</w:t>
      </w:r>
      <w:r>
        <w:t xml:space="preserve"> </w:t>
      </w:r>
      <w:r>
        <w:rPr>
          <w:rFonts w:hint="eastAsia"/>
        </w:rPr>
        <w:t>объектов</w:t>
      </w:r>
    </w:p>
    <w:p w14:paraId="59E58958" w14:textId="77777777" w:rsidR="004A265E" w:rsidRDefault="004A265E" w:rsidP="004A265E"/>
    <w:p w14:paraId="55D2CD75" w14:textId="77777777" w:rsidR="004A265E" w:rsidRDefault="004A265E" w:rsidP="004A265E">
      <w:r>
        <w:t xml:space="preserve">1.2 </w:t>
      </w:r>
      <w:r>
        <w:rPr>
          <w:rFonts w:hint="eastAsia"/>
        </w:rPr>
        <w:t>Использование</w:t>
      </w:r>
      <w:r>
        <w:t xml:space="preserve"> </w:t>
      </w:r>
      <w:r>
        <w:rPr>
          <w:rFonts w:hint="eastAsia"/>
        </w:rPr>
        <w:t>модельных</w:t>
      </w:r>
      <w:r>
        <w:t xml:space="preserve"> </w:t>
      </w:r>
      <w:r>
        <w:rPr>
          <w:rFonts w:hint="eastAsia"/>
        </w:rPr>
        <w:t>термограмм</w:t>
      </w:r>
      <w:r>
        <w:t xml:space="preserve"> </w:t>
      </w:r>
      <w:r>
        <w:rPr>
          <w:rFonts w:hint="eastAsia"/>
        </w:rPr>
        <w:t>технических</w:t>
      </w:r>
      <w:r>
        <w:t xml:space="preserve"> </w:t>
      </w:r>
      <w:r>
        <w:rPr>
          <w:rFonts w:hint="eastAsia"/>
        </w:rPr>
        <w:t>объектов</w:t>
      </w:r>
      <w:r>
        <w:t xml:space="preserve"> </w:t>
      </w:r>
      <w:r>
        <w:rPr>
          <w:rFonts w:hint="eastAsia"/>
        </w:rPr>
        <w:t>при</w:t>
      </w:r>
      <w:r>
        <w:t xml:space="preserve"> </w:t>
      </w:r>
      <w:r>
        <w:rPr>
          <w:rFonts w:hint="eastAsia"/>
        </w:rPr>
        <w:t>сравнительной</w:t>
      </w:r>
      <w:r>
        <w:t xml:space="preserve"> </w:t>
      </w:r>
      <w:r>
        <w:rPr>
          <w:rFonts w:hint="eastAsia"/>
        </w:rPr>
        <w:t>инфракрасной</w:t>
      </w:r>
      <w:r>
        <w:t xml:space="preserve"> </w:t>
      </w:r>
      <w:r>
        <w:rPr>
          <w:rFonts w:hint="eastAsia"/>
        </w:rPr>
        <w:t>термографии</w:t>
      </w:r>
    </w:p>
    <w:p w14:paraId="1320EF34" w14:textId="77777777" w:rsidR="004A265E" w:rsidRDefault="004A265E" w:rsidP="004A265E"/>
    <w:p w14:paraId="71854E5E" w14:textId="77777777" w:rsidR="004A265E" w:rsidRDefault="004A265E" w:rsidP="004A265E">
      <w:r>
        <w:t xml:space="preserve">1.3 </w:t>
      </w:r>
      <w:r>
        <w:rPr>
          <w:rFonts w:hint="eastAsia"/>
        </w:rPr>
        <w:t>Анализ</w:t>
      </w:r>
      <w:r>
        <w:t xml:space="preserve"> </w:t>
      </w:r>
      <w:r>
        <w:rPr>
          <w:rFonts w:hint="eastAsia"/>
        </w:rPr>
        <w:t>существующих</w:t>
      </w:r>
      <w:r>
        <w:t xml:space="preserve"> </w:t>
      </w:r>
      <w:r>
        <w:rPr>
          <w:rFonts w:hint="eastAsia"/>
        </w:rPr>
        <w:t>ИИС</w:t>
      </w:r>
      <w:r>
        <w:t xml:space="preserve"> </w:t>
      </w:r>
      <w:r>
        <w:rPr>
          <w:rFonts w:hint="eastAsia"/>
        </w:rPr>
        <w:t>технической</w:t>
      </w:r>
      <w:r>
        <w:t xml:space="preserve"> </w:t>
      </w:r>
      <w:r>
        <w:rPr>
          <w:rFonts w:hint="eastAsia"/>
        </w:rPr>
        <w:t>диагностики</w:t>
      </w:r>
      <w:r>
        <w:t xml:space="preserve"> </w:t>
      </w:r>
      <w:r>
        <w:rPr>
          <w:rFonts w:hint="eastAsia"/>
        </w:rPr>
        <w:t>на</w:t>
      </w:r>
      <w:r>
        <w:t xml:space="preserve"> </w:t>
      </w:r>
      <w:r>
        <w:rPr>
          <w:rFonts w:hint="eastAsia"/>
        </w:rPr>
        <w:t>основе</w:t>
      </w:r>
      <w:r>
        <w:t xml:space="preserve"> </w:t>
      </w:r>
      <w:r>
        <w:rPr>
          <w:rFonts w:hint="eastAsia"/>
        </w:rPr>
        <w:t>инфракрасной</w:t>
      </w:r>
      <w:r>
        <w:t xml:space="preserve"> </w:t>
      </w:r>
      <w:r>
        <w:rPr>
          <w:rFonts w:hint="eastAsia"/>
        </w:rPr>
        <w:t>термографии</w:t>
      </w:r>
    </w:p>
    <w:p w14:paraId="221C59FF" w14:textId="77777777" w:rsidR="004A265E" w:rsidRDefault="004A265E" w:rsidP="004A265E"/>
    <w:p w14:paraId="34B54A34" w14:textId="77777777" w:rsidR="004A265E" w:rsidRDefault="004A265E" w:rsidP="004A265E">
      <w:r>
        <w:t xml:space="preserve">1.4 </w:t>
      </w:r>
      <w:r>
        <w:rPr>
          <w:rFonts w:hint="eastAsia"/>
        </w:rPr>
        <w:t>Нейросетевые</w:t>
      </w:r>
      <w:r>
        <w:t xml:space="preserve"> </w:t>
      </w:r>
      <w:r>
        <w:rPr>
          <w:rFonts w:hint="eastAsia"/>
        </w:rPr>
        <w:t>технологии</w:t>
      </w:r>
      <w:r>
        <w:t xml:space="preserve"> </w:t>
      </w:r>
      <w:r>
        <w:rPr>
          <w:rFonts w:hint="eastAsia"/>
        </w:rPr>
        <w:t>в</w:t>
      </w:r>
      <w:r>
        <w:t xml:space="preserve"> </w:t>
      </w:r>
      <w:r>
        <w:rPr>
          <w:rFonts w:hint="eastAsia"/>
        </w:rPr>
        <w:t>интеллектуализации</w:t>
      </w:r>
      <w:r>
        <w:t xml:space="preserve"> </w:t>
      </w:r>
      <w:r>
        <w:rPr>
          <w:rFonts w:hint="eastAsia"/>
        </w:rPr>
        <w:t>ИИС</w:t>
      </w:r>
      <w:r>
        <w:t xml:space="preserve"> </w:t>
      </w:r>
      <w:r>
        <w:rPr>
          <w:rFonts w:hint="eastAsia"/>
        </w:rPr>
        <w:t>контроля</w:t>
      </w:r>
      <w:r>
        <w:t xml:space="preserve"> </w:t>
      </w:r>
      <w:r>
        <w:rPr>
          <w:rFonts w:hint="eastAsia"/>
        </w:rPr>
        <w:t>и</w:t>
      </w:r>
      <w:r>
        <w:t xml:space="preserve"> </w:t>
      </w:r>
      <w:r>
        <w:rPr>
          <w:rFonts w:hint="eastAsia"/>
        </w:rPr>
        <w:t>диагностирования</w:t>
      </w:r>
    </w:p>
    <w:p w14:paraId="29EC7A12" w14:textId="77777777" w:rsidR="004A265E" w:rsidRDefault="004A265E" w:rsidP="004A265E"/>
    <w:p w14:paraId="7013BB75" w14:textId="77777777" w:rsidR="004A265E" w:rsidRDefault="004A265E" w:rsidP="004A265E">
      <w:r>
        <w:t xml:space="preserve">1.5 </w:t>
      </w:r>
      <w:r>
        <w:rPr>
          <w:rFonts w:hint="eastAsia"/>
        </w:rPr>
        <w:t>Применение</w:t>
      </w:r>
      <w:r>
        <w:t xml:space="preserve"> </w:t>
      </w:r>
      <w:r>
        <w:rPr>
          <w:rFonts w:hint="eastAsia"/>
        </w:rPr>
        <w:t>ИНС</w:t>
      </w:r>
      <w:r>
        <w:t xml:space="preserve"> </w:t>
      </w:r>
      <w:r>
        <w:rPr>
          <w:rFonts w:hint="eastAsia"/>
        </w:rPr>
        <w:t>для</w:t>
      </w:r>
      <w:r>
        <w:t xml:space="preserve"> </w:t>
      </w:r>
      <w:r>
        <w:rPr>
          <w:rFonts w:hint="eastAsia"/>
        </w:rPr>
        <w:t>распознавания</w:t>
      </w:r>
      <w:r>
        <w:t xml:space="preserve"> </w:t>
      </w:r>
      <w:r>
        <w:rPr>
          <w:rFonts w:hint="eastAsia"/>
        </w:rPr>
        <w:t>графических</w:t>
      </w:r>
      <w:r>
        <w:t xml:space="preserve"> </w:t>
      </w:r>
      <w:r>
        <w:rPr>
          <w:rFonts w:hint="eastAsia"/>
        </w:rPr>
        <w:t>образов</w:t>
      </w:r>
    </w:p>
    <w:p w14:paraId="400B7D2D" w14:textId="77777777" w:rsidR="004A265E" w:rsidRDefault="004A265E" w:rsidP="004A265E"/>
    <w:p w14:paraId="13CE02FD" w14:textId="77777777" w:rsidR="004A265E" w:rsidRDefault="004A265E" w:rsidP="004A265E">
      <w:r>
        <w:t xml:space="preserve">1.6 </w:t>
      </w:r>
      <w:r>
        <w:rPr>
          <w:rFonts w:hint="eastAsia"/>
        </w:rPr>
        <w:t>Методика</w:t>
      </w:r>
      <w:r>
        <w:t xml:space="preserve"> </w:t>
      </w:r>
      <w:r>
        <w:rPr>
          <w:rFonts w:hint="eastAsia"/>
        </w:rPr>
        <w:t>интеллектуализации</w:t>
      </w:r>
      <w:r>
        <w:t xml:space="preserve"> </w:t>
      </w:r>
      <w:r>
        <w:rPr>
          <w:rFonts w:hint="eastAsia"/>
        </w:rPr>
        <w:t>ИИС</w:t>
      </w:r>
      <w:r>
        <w:t xml:space="preserve"> </w:t>
      </w:r>
      <w:r>
        <w:rPr>
          <w:rFonts w:hint="eastAsia"/>
        </w:rPr>
        <w:t>тепловизионного</w:t>
      </w:r>
      <w:r>
        <w:t xml:space="preserve"> </w:t>
      </w:r>
      <w:r>
        <w:rPr>
          <w:rFonts w:hint="eastAsia"/>
        </w:rPr>
        <w:t>диагностирования</w:t>
      </w:r>
      <w:r>
        <w:t xml:space="preserve"> (</w:t>
      </w:r>
      <w:r>
        <w:rPr>
          <w:rFonts w:hint="eastAsia"/>
        </w:rPr>
        <w:t>ИИС</w:t>
      </w:r>
      <w:r>
        <w:t xml:space="preserve"> </w:t>
      </w:r>
      <w:r>
        <w:rPr>
          <w:rFonts w:hint="eastAsia"/>
        </w:rPr>
        <w:t>ТД</w:t>
      </w:r>
      <w:r>
        <w:t xml:space="preserve">) </w:t>
      </w:r>
      <w:r>
        <w:rPr>
          <w:rFonts w:hint="eastAsia"/>
        </w:rPr>
        <w:t>на</w:t>
      </w:r>
      <w:r>
        <w:t xml:space="preserve"> </w:t>
      </w:r>
      <w:r>
        <w:rPr>
          <w:rFonts w:hint="eastAsia"/>
        </w:rPr>
        <w:t>основе</w:t>
      </w:r>
      <w:r>
        <w:t xml:space="preserve"> </w:t>
      </w:r>
      <w:r>
        <w:rPr>
          <w:rFonts w:hint="eastAsia"/>
        </w:rPr>
        <w:t>нейронных</w:t>
      </w:r>
      <w:r>
        <w:t xml:space="preserve"> </w:t>
      </w:r>
      <w:r>
        <w:rPr>
          <w:rFonts w:hint="eastAsia"/>
        </w:rPr>
        <w:t>сетей</w:t>
      </w:r>
      <w:r>
        <w:t xml:space="preserve"> </w:t>
      </w:r>
      <w:r>
        <w:rPr>
          <w:rFonts w:hint="eastAsia"/>
        </w:rPr>
        <w:t>и</w:t>
      </w:r>
      <w:r>
        <w:t xml:space="preserve"> </w:t>
      </w:r>
      <w:r>
        <w:rPr>
          <w:rFonts w:hint="eastAsia"/>
        </w:rPr>
        <w:t>модельных</w:t>
      </w:r>
      <w:r>
        <w:t xml:space="preserve"> </w:t>
      </w:r>
      <w:r>
        <w:rPr>
          <w:rFonts w:hint="eastAsia"/>
        </w:rPr>
        <w:t>термограмм</w:t>
      </w:r>
    </w:p>
    <w:p w14:paraId="61555D01" w14:textId="77777777" w:rsidR="004A265E" w:rsidRDefault="004A265E" w:rsidP="004A265E"/>
    <w:p w14:paraId="22DDD8F0" w14:textId="77777777" w:rsidR="004A265E" w:rsidRDefault="004A265E" w:rsidP="004A265E">
      <w:r>
        <w:t xml:space="preserve">1.6.1 </w:t>
      </w:r>
      <w:r>
        <w:rPr>
          <w:rFonts w:hint="eastAsia"/>
        </w:rPr>
        <w:t>Проблемы</w:t>
      </w:r>
      <w:r>
        <w:t xml:space="preserve"> </w:t>
      </w:r>
      <w:r>
        <w:rPr>
          <w:rFonts w:hint="eastAsia"/>
        </w:rPr>
        <w:t>технического</w:t>
      </w:r>
      <w:r>
        <w:t xml:space="preserve"> </w:t>
      </w:r>
      <w:r>
        <w:rPr>
          <w:rFonts w:hint="eastAsia"/>
        </w:rPr>
        <w:t>диагностирования</w:t>
      </w:r>
      <w:r>
        <w:t xml:space="preserve"> </w:t>
      </w:r>
      <w:r>
        <w:rPr>
          <w:rFonts w:hint="eastAsia"/>
        </w:rPr>
        <w:t>на</w:t>
      </w:r>
      <w:r>
        <w:t xml:space="preserve"> </w:t>
      </w:r>
      <w:r>
        <w:rPr>
          <w:rFonts w:hint="eastAsia"/>
        </w:rPr>
        <w:t>основе</w:t>
      </w:r>
      <w:r>
        <w:t xml:space="preserve"> </w:t>
      </w:r>
      <w:r>
        <w:rPr>
          <w:rFonts w:hint="eastAsia"/>
        </w:rPr>
        <w:t>сравнительной</w:t>
      </w:r>
      <w:r>
        <w:t xml:space="preserve"> </w:t>
      </w:r>
      <w:r>
        <w:rPr>
          <w:rFonts w:hint="eastAsia"/>
        </w:rPr>
        <w:t>инфракрасной</w:t>
      </w:r>
      <w:r>
        <w:t xml:space="preserve"> </w:t>
      </w:r>
      <w:r>
        <w:rPr>
          <w:rFonts w:hint="eastAsia"/>
        </w:rPr>
        <w:t>термографии</w:t>
      </w:r>
    </w:p>
    <w:p w14:paraId="33D84668" w14:textId="77777777" w:rsidR="004A265E" w:rsidRDefault="004A265E" w:rsidP="004A265E"/>
    <w:p w14:paraId="0B11C7BF" w14:textId="77777777" w:rsidR="004A265E" w:rsidRDefault="004A265E" w:rsidP="004A265E">
      <w:r>
        <w:t xml:space="preserve">1.6.2 </w:t>
      </w:r>
      <w:r>
        <w:rPr>
          <w:rFonts w:hint="eastAsia"/>
        </w:rPr>
        <w:t>Метод</w:t>
      </w:r>
      <w:r>
        <w:t xml:space="preserve"> </w:t>
      </w:r>
      <w:r>
        <w:rPr>
          <w:rFonts w:hint="eastAsia"/>
        </w:rPr>
        <w:t>интеллектуализации</w:t>
      </w:r>
      <w:r>
        <w:t xml:space="preserve"> </w:t>
      </w:r>
      <w:r>
        <w:rPr>
          <w:rFonts w:hint="eastAsia"/>
        </w:rPr>
        <w:t>ИИС</w:t>
      </w:r>
      <w:r>
        <w:t xml:space="preserve"> </w:t>
      </w:r>
      <w:r>
        <w:rPr>
          <w:rFonts w:hint="eastAsia"/>
        </w:rPr>
        <w:t>тепловизионного</w:t>
      </w:r>
      <w:r>
        <w:t xml:space="preserve"> </w:t>
      </w:r>
      <w:r>
        <w:rPr>
          <w:rFonts w:hint="eastAsia"/>
        </w:rPr>
        <w:t>диагностирования</w:t>
      </w:r>
      <w:r>
        <w:t xml:space="preserve"> </w:t>
      </w:r>
      <w:r>
        <w:rPr>
          <w:rFonts w:hint="eastAsia"/>
        </w:rPr>
        <w:t>с</w:t>
      </w:r>
      <w:r>
        <w:t xml:space="preserve"> </w:t>
      </w:r>
      <w:r>
        <w:rPr>
          <w:rFonts w:hint="eastAsia"/>
        </w:rPr>
        <w:t>использованием</w:t>
      </w:r>
      <w:r>
        <w:t xml:space="preserve"> </w:t>
      </w:r>
      <w:r>
        <w:rPr>
          <w:rFonts w:hint="eastAsia"/>
        </w:rPr>
        <w:t>нейронной</w:t>
      </w:r>
      <w:r>
        <w:t xml:space="preserve"> </w:t>
      </w:r>
      <w:r>
        <w:rPr>
          <w:rFonts w:hint="eastAsia"/>
        </w:rPr>
        <w:t>сети</w:t>
      </w:r>
    </w:p>
    <w:p w14:paraId="44289432" w14:textId="77777777" w:rsidR="004A265E" w:rsidRDefault="004A265E" w:rsidP="004A265E"/>
    <w:p w14:paraId="63CA29A3" w14:textId="77777777" w:rsidR="004A265E" w:rsidRDefault="004A265E" w:rsidP="004A265E">
      <w:r>
        <w:rPr>
          <w:rFonts w:hint="eastAsia"/>
        </w:rPr>
        <w:t>Выводы</w:t>
      </w:r>
      <w:r>
        <w:t xml:space="preserve"> </w:t>
      </w:r>
      <w:r>
        <w:rPr>
          <w:rFonts w:hint="eastAsia"/>
        </w:rPr>
        <w:t>по</w:t>
      </w:r>
      <w:r>
        <w:t xml:space="preserve"> </w:t>
      </w:r>
      <w:r>
        <w:rPr>
          <w:rFonts w:hint="eastAsia"/>
        </w:rPr>
        <w:t>главе</w:t>
      </w:r>
    </w:p>
    <w:p w14:paraId="5DAC4C7F" w14:textId="77777777" w:rsidR="004A265E" w:rsidRDefault="004A265E" w:rsidP="004A265E"/>
    <w:p w14:paraId="35FF8EC3" w14:textId="77777777" w:rsidR="004A265E" w:rsidRDefault="004A265E" w:rsidP="004A265E">
      <w:r>
        <w:t xml:space="preserve">2 </w:t>
      </w:r>
      <w:r>
        <w:rPr>
          <w:rFonts w:hint="eastAsia"/>
        </w:rPr>
        <w:t>РАЗРАБОТКА</w:t>
      </w:r>
      <w:r>
        <w:t xml:space="preserve"> </w:t>
      </w:r>
      <w:r>
        <w:rPr>
          <w:rFonts w:hint="eastAsia"/>
        </w:rPr>
        <w:t>АРХИТЕКТУРЫ</w:t>
      </w:r>
      <w:r>
        <w:t xml:space="preserve"> </w:t>
      </w:r>
      <w:r>
        <w:rPr>
          <w:rFonts w:hint="eastAsia"/>
        </w:rPr>
        <w:t>ИНТЕЛЛЕКТУАЛЬНОЙ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ТЕПЛОВИЗИОННОГО</w:t>
      </w:r>
      <w:r>
        <w:t xml:space="preserve"> </w:t>
      </w:r>
      <w:r>
        <w:rPr>
          <w:rFonts w:hint="eastAsia"/>
        </w:rPr>
        <w:t>ДИАГНОСТИРОВАНИЯ</w:t>
      </w:r>
    </w:p>
    <w:p w14:paraId="28149486" w14:textId="77777777" w:rsidR="004A265E" w:rsidRDefault="004A265E" w:rsidP="004A265E"/>
    <w:p w14:paraId="3892AFAC" w14:textId="77777777" w:rsidR="004A265E" w:rsidRDefault="004A265E" w:rsidP="004A265E">
      <w:r>
        <w:t xml:space="preserve">2.1 </w:t>
      </w:r>
      <w:r>
        <w:rPr>
          <w:rFonts w:hint="eastAsia"/>
        </w:rPr>
        <w:t>Общая</w:t>
      </w:r>
      <w:r>
        <w:t xml:space="preserve"> </w:t>
      </w:r>
      <w:r>
        <w:rPr>
          <w:rFonts w:hint="eastAsia"/>
        </w:rPr>
        <w:t>структура</w:t>
      </w:r>
      <w:r>
        <w:t xml:space="preserve"> </w:t>
      </w:r>
      <w:r>
        <w:rPr>
          <w:rFonts w:hint="eastAsia"/>
        </w:rPr>
        <w:t>интеллектуальной</w:t>
      </w:r>
      <w:r>
        <w:t xml:space="preserve"> </w:t>
      </w:r>
      <w:r>
        <w:rPr>
          <w:rFonts w:hint="eastAsia"/>
        </w:rPr>
        <w:t>ИИС</w:t>
      </w:r>
      <w:r>
        <w:t xml:space="preserve"> </w:t>
      </w:r>
      <w:r>
        <w:rPr>
          <w:rFonts w:hint="eastAsia"/>
        </w:rPr>
        <w:t>ТД</w:t>
      </w:r>
    </w:p>
    <w:p w14:paraId="6E6A2EE6" w14:textId="77777777" w:rsidR="004A265E" w:rsidRDefault="004A265E" w:rsidP="004A265E"/>
    <w:p w14:paraId="7A963073" w14:textId="77777777" w:rsidR="004A265E" w:rsidRDefault="004A265E" w:rsidP="004A265E">
      <w:r>
        <w:t xml:space="preserve">2.2 </w:t>
      </w:r>
      <w:r>
        <w:rPr>
          <w:rFonts w:hint="eastAsia"/>
        </w:rPr>
        <w:t>Задача</w:t>
      </w:r>
      <w:r>
        <w:t xml:space="preserve"> </w:t>
      </w:r>
      <w:r>
        <w:rPr>
          <w:rFonts w:hint="eastAsia"/>
        </w:rPr>
        <w:t>классификации</w:t>
      </w:r>
      <w:r>
        <w:t xml:space="preserve"> </w:t>
      </w:r>
      <w:r>
        <w:rPr>
          <w:rFonts w:hint="eastAsia"/>
        </w:rPr>
        <w:t>неисправностей</w:t>
      </w:r>
      <w:r>
        <w:t xml:space="preserve"> </w:t>
      </w:r>
      <w:r>
        <w:rPr>
          <w:rFonts w:hint="eastAsia"/>
        </w:rPr>
        <w:t>в</w:t>
      </w:r>
      <w:r>
        <w:t xml:space="preserve"> </w:t>
      </w:r>
      <w:r>
        <w:rPr>
          <w:rFonts w:hint="eastAsia"/>
        </w:rPr>
        <w:t>контролируемом</w:t>
      </w:r>
      <w:r>
        <w:t xml:space="preserve"> </w:t>
      </w:r>
      <w:r>
        <w:rPr>
          <w:rFonts w:hint="eastAsia"/>
        </w:rPr>
        <w:t>объекте</w:t>
      </w:r>
      <w:r>
        <w:t xml:space="preserve"> </w:t>
      </w:r>
      <w:r>
        <w:rPr>
          <w:rFonts w:hint="eastAsia"/>
        </w:rPr>
        <w:t>по</w:t>
      </w:r>
      <w:r>
        <w:t xml:space="preserve"> </w:t>
      </w:r>
      <w:r>
        <w:rPr>
          <w:rFonts w:hint="eastAsia"/>
        </w:rPr>
        <w:t>термограммам</w:t>
      </w:r>
    </w:p>
    <w:p w14:paraId="6ECDB891" w14:textId="77777777" w:rsidR="004A265E" w:rsidRDefault="004A265E" w:rsidP="004A265E"/>
    <w:p w14:paraId="652E7834" w14:textId="77777777" w:rsidR="004A265E" w:rsidRDefault="004A265E" w:rsidP="004A265E">
      <w:r>
        <w:t xml:space="preserve">2.2.1 </w:t>
      </w:r>
      <w:r>
        <w:rPr>
          <w:rFonts w:hint="eastAsia"/>
        </w:rPr>
        <w:t>Классы</w:t>
      </w:r>
      <w:r>
        <w:t xml:space="preserve"> </w:t>
      </w:r>
      <w:r>
        <w:rPr>
          <w:rFonts w:hint="eastAsia"/>
        </w:rPr>
        <w:t>модельных</w:t>
      </w:r>
      <w:r>
        <w:t xml:space="preserve"> </w:t>
      </w:r>
      <w:r>
        <w:rPr>
          <w:rFonts w:hint="eastAsia"/>
        </w:rPr>
        <w:t>термограмм</w:t>
      </w:r>
    </w:p>
    <w:p w14:paraId="42C64186" w14:textId="77777777" w:rsidR="004A265E" w:rsidRDefault="004A265E" w:rsidP="004A265E"/>
    <w:p w14:paraId="4ACC9B54" w14:textId="77777777" w:rsidR="004A265E" w:rsidRDefault="004A265E" w:rsidP="004A265E">
      <w:r>
        <w:t xml:space="preserve">2.2.2 </w:t>
      </w:r>
      <w:r>
        <w:rPr>
          <w:rFonts w:hint="eastAsia"/>
        </w:rPr>
        <w:t>Классифицирующий</w:t>
      </w:r>
      <w:r>
        <w:t xml:space="preserve"> </w:t>
      </w:r>
      <w:r>
        <w:rPr>
          <w:rFonts w:hint="eastAsia"/>
        </w:rPr>
        <w:t>нейросетевой</w:t>
      </w:r>
      <w:r>
        <w:t xml:space="preserve"> </w:t>
      </w:r>
      <w:r>
        <w:rPr>
          <w:rFonts w:hint="eastAsia"/>
        </w:rPr>
        <w:t>оператор</w:t>
      </w:r>
    </w:p>
    <w:p w14:paraId="266FC3B4" w14:textId="77777777" w:rsidR="004A265E" w:rsidRDefault="004A265E" w:rsidP="004A265E"/>
    <w:p w14:paraId="28B3903B" w14:textId="77777777" w:rsidR="004A265E" w:rsidRDefault="004A265E" w:rsidP="004A265E">
      <w:r>
        <w:t xml:space="preserve">2.3 </w:t>
      </w:r>
      <w:r>
        <w:rPr>
          <w:rFonts w:hint="eastAsia"/>
        </w:rPr>
        <w:t>Нейросетевой</w:t>
      </w:r>
      <w:r>
        <w:t xml:space="preserve"> </w:t>
      </w:r>
      <w:r>
        <w:rPr>
          <w:rFonts w:hint="eastAsia"/>
        </w:rPr>
        <w:t>программный</w:t>
      </w:r>
      <w:r>
        <w:t xml:space="preserve"> </w:t>
      </w:r>
      <w:r>
        <w:rPr>
          <w:rFonts w:hint="eastAsia"/>
        </w:rPr>
        <w:t>анализатор</w:t>
      </w:r>
    </w:p>
    <w:p w14:paraId="0BB0F7FC" w14:textId="77777777" w:rsidR="004A265E" w:rsidRDefault="004A265E" w:rsidP="004A265E"/>
    <w:p w14:paraId="1F263C24" w14:textId="77777777" w:rsidR="004A265E" w:rsidRDefault="004A265E" w:rsidP="004A265E">
      <w:r>
        <w:t xml:space="preserve">2.4 </w:t>
      </w:r>
      <w:r>
        <w:rPr>
          <w:rFonts w:hint="eastAsia"/>
        </w:rPr>
        <w:t>Процедуры</w:t>
      </w:r>
      <w:r>
        <w:t xml:space="preserve"> </w:t>
      </w:r>
      <w:r>
        <w:rPr>
          <w:rFonts w:hint="eastAsia"/>
        </w:rPr>
        <w:t>обучения</w:t>
      </w:r>
      <w:r>
        <w:t xml:space="preserve"> </w:t>
      </w:r>
      <w:r>
        <w:rPr>
          <w:rFonts w:hint="eastAsia"/>
        </w:rPr>
        <w:t>ДНС</w:t>
      </w:r>
    </w:p>
    <w:p w14:paraId="18DDF065" w14:textId="77777777" w:rsidR="004A265E" w:rsidRDefault="004A265E" w:rsidP="004A265E"/>
    <w:p w14:paraId="155C18D4" w14:textId="77777777" w:rsidR="004A265E" w:rsidRDefault="004A265E" w:rsidP="004A265E">
      <w:r>
        <w:t xml:space="preserve">2.4.1 </w:t>
      </w:r>
      <w:r>
        <w:rPr>
          <w:rFonts w:hint="eastAsia"/>
        </w:rPr>
        <w:t>Моделирование</w:t>
      </w:r>
      <w:r>
        <w:t xml:space="preserve"> </w:t>
      </w:r>
      <w:r>
        <w:rPr>
          <w:rFonts w:hint="eastAsia"/>
        </w:rPr>
        <w:t>термограмм</w:t>
      </w:r>
      <w:r>
        <w:t xml:space="preserve"> </w:t>
      </w:r>
      <w:r>
        <w:rPr>
          <w:rFonts w:hint="eastAsia"/>
        </w:rPr>
        <w:t>матрицы</w:t>
      </w:r>
      <w:r>
        <w:t xml:space="preserve"> </w:t>
      </w:r>
      <w:r>
        <w:rPr>
          <w:rFonts w:hint="eastAsia"/>
        </w:rPr>
        <w:t>ПЗС</w:t>
      </w:r>
    </w:p>
    <w:p w14:paraId="09313118" w14:textId="77777777" w:rsidR="004A265E" w:rsidRDefault="004A265E" w:rsidP="004A265E"/>
    <w:p w14:paraId="3F352269" w14:textId="77777777" w:rsidR="004A265E" w:rsidRDefault="004A265E" w:rsidP="004A265E">
      <w:r>
        <w:t xml:space="preserve">2.4.2 </w:t>
      </w:r>
      <w:r>
        <w:rPr>
          <w:rFonts w:hint="eastAsia"/>
        </w:rPr>
        <w:t>Моделирование</w:t>
      </w:r>
      <w:r>
        <w:t xml:space="preserve"> </w:t>
      </w:r>
      <w:r>
        <w:rPr>
          <w:rFonts w:hint="eastAsia"/>
        </w:rPr>
        <w:t>термограмм</w:t>
      </w:r>
      <w:r>
        <w:t xml:space="preserve"> </w:t>
      </w:r>
      <w:r>
        <w:rPr>
          <w:rFonts w:hint="eastAsia"/>
        </w:rPr>
        <w:t>печатных</w:t>
      </w:r>
      <w:r>
        <w:t xml:space="preserve"> </w:t>
      </w:r>
      <w:r>
        <w:rPr>
          <w:rFonts w:hint="eastAsia"/>
        </w:rPr>
        <w:t>плат</w:t>
      </w:r>
      <w:r>
        <w:t xml:space="preserve"> </w:t>
      </w:r>
      <w:r>
        <w:rPr>
          <w:rFonts w:hint="eastAsia"/>
        </w:rPr>
        <w:t>электронных</w:t>
      </w:r>
      <w:r>
        <w:t xml:space="preserve"> </w:t>
      </w:r>
      <w:r>
        <w:rPr>
          <w:rFonts w:hint="eastAsia"/>
        </w:rPr>
        <w:t>приборов</w:t>
      </w:r>
    </w:p>
    <w:p w14:paraId="7475F4ED" w14:textId="77777777" w:rsidR="004A265E" w:rsidRDefault="004A265E" w:rsidP="004A265E"/>
    <w:p w14:paraId="6C421FAE" w14:textId="77777777" w:rsidR="004A265E" w:rsidRDefault="004A265E" w:rsidP="004A265E">
      <w:r>
        <w:t xml:space="preserve">2.5 </w:t>
      </w:r>
      <w:r>
        <w:rPr>
          <w:rFonts w:hint="eastAsia"/>
        </w:rPr>
        <w:t>Анализ</w:t>
      </w:r>
      <w:r>
        <w:t xml:space="preserve"> </w:t>
      </w:r>
      <w:r>
        <w:rPr>
          <w:rFonts w:hint="eastAsia"/>
        </w:rPr>
        <w:t>данных</w:t>
      </w:r>
      <w:r>
        <w:t xml:space="preserve"> </w:t>
      </w:r>
      <w:r>
        <w:rPr>
          <w:rFonts w:hint="eastAsia"/>
        </w:rPr>
        <w:t>для</w:t>
      </w:r>
      <w:r>
        <w:t xml:space="preserve"> </w:t>
      </w:r>
      <w:r>
        <w:rPr>
          <w:rFonts w:hint="eastAsia"/>
        </w:rPr>
        <w:t>обучения</w:t>
      </w:r>
      <w:r>
        <w:t xml:space="preserve"> </w:t>
      </w:r>
      <w:r>
        <w:rPr>
          <w:rFonts w:hint="eastAsia"/>
        </w:rPr>
        <w:t>ДНС</w:t>
      </w:r>
    </w:p>
    <w:p w14:paraId="3FC65284" w14:textId="77777777" w:rsidR="004A265E" w:rsidRDefault="004A265E" w:rsidP="004A265E"/>
    <w:p w14:paraId="365878FB" w14:textId="77777777" w:rsidR="004A265E" w:rsidRDefault="004A265E" w:rsidP="004A265E">
      <w:r>
        <w:t xml:space="preserve">2.6 </w:t>
      </w:r>
      <w:r>
        <w:rPr>
          <w:rFonts w:hint="eastAsia"/>
        </w:rPr>
        <w:t>Анализ</w:t>
      </w:r>
      <w:r>
        <w:t xml:space="preserve"> </w:t>
      </w:r>
      <w:r>
        <w:rPr>
          <w:rFonts w:hint="eastAsia"/>
        </w:rPr>
        <w:t>метрологических</w:t>
      </w:r>
      <w:r>
        <w:t xml:space="preserve"> </w:t>
      </w:r>
      <w:r>
        <w:rPr>
          <w:rFonts w:hint="eastAsia"/>
        </w:rPr>
        <w:t>характеристик</w:t>
      </w:r>
      <w:r>
        <w:t xml:space="preserve"> </w:t>
      </w:r>
      <w:r>
        <w:rPr>
          <w:rFonts w:hint="eastAsia"/>
        </w:rPr>
        <w:t>ИИИС</w:t>
      </w:r>
      <w:r>
        <w:t xml:space="preserve"> </w:t>
      </w:r>
      <w:r>
        <w:rPr>
          <w:rFonts w:hint="eastAsia"/>
        </w:rPr>
        <w:t>ТД</w:t>
      </w:r>
    </w:p>
    <w:p w14:paraId="7B2605A7" w14:textId="77777777" w:rsidR="004A265E" w:rsidRDefault="004A265E" w:rsidP="004A265E"/>
    <w:p w14:paraId="7CB3DB04" w14:textId="77777777" w:rsidR="004A265E" w:rsidRDefault="004A265E" w:rsidP="004A265E">
      <w:r>
        <w:lastRenderedPageBreak/>
        <w:t xml:space="preserve">2.6.1 </w:t>
      </w:r>
      <w:r>
        <w:rPr>
          <w:rFonts w:hint="eastAsia"/>
        </w:rPr>
        <w:t>Исследование</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погрешности</w:t>
      </w:r>
      <w:r>
        <w:t xml:space="preserve"> </w:t>
      </w:r>
      <w:r>
        <w:rPr>
          <w:rFonts w:hint="eastAsia"/>
        </w:rPr>
        <w:t>ИИИС</w:t>
      </w:r>
      <w:r>
        <w:t xml:space="preserve"> </w:t>
      </w:r>
      <w:r>
        <w:rPr>
          <w:rFonts w:hint="eastAsia"/>
        </w:rPr>
        <w:t>ТД</w:t>
      </w:r>
    </w:p>
    <w:p w14:paraId="1AE61254" w14:textId="77777777" w:rsidR="004A265E" w:rsidRDefault="004A265E" w:rsidP="004A265E"/>
    <w:p w14:paraId="0759ED52" w14:textId="77777777" w:rsidR="004A265E" w:rsidRDefault="004A265E" w:rsidP="004A265E">
      <w:r>
        <w:t xml:space="preserve">2.6.2 </w:t>
      </w:r>
      <w:r>
        <w:rPr>
          <w:rFonts w:hint="eastAsia"/>
        </w:rPr>
        <w:t>Инструментальные</w:t>
      </w:r>
      <w:r>
        <w:t xml:space="preserve"> </w:t>
      </w:r>
      <w:r>
        <w:rPr>
          <w:rFonts w:hint="eastAsia"/>
        </w:rPr>
        <w:t>погрешности</w:t>
      </w:r>
      <w:r>
        <w:t xml:space="preserve"> </w:t>
      </w:r>
      <w:r>
        <w:rPr>
          <w:rFonts w:hint="eastAsia"/>
        </w:rPr>
        <w:t>каналов</w:t>
      </w:r>
    </w:p>
    <w:p w14:paraId="1FF21D3C" w14:textId="77777777" w:rsidR="004A265E" w:rsidRDefault="004A265E" w:rsidP="004A265E"/>
    <w:p w14:paraId="26585459" w14:textId="77777777" w:rsidR="004A265E" w:rsidRDefault="004A265E" w:rsidP="004A265E">
      <w:r>
        <w:t xml:space="preserve">2.6.3 </w:t>
      </w:r>
      <w:r>
        <w:rPr>
          <w:rFonts w:hint="eastAsia"/>
        </w:rPr>
        <w:t>Анализ</w:t>
      </w:r>
      <w:r>
        <w:t xml:space="preserve"> </w:t>
      </w:r>
      <w:r>
        <w:rPr>
          <w:rFonts w:hint="eastAsia"/>
        </w:rPr>
        <w:t>методической</w:t>
      </w:r>
      <w:r>
        <w:t xml:space="preserve"> </w:t>
      </w:r>
      <w:r>
        <w:rPr>
          <w:rFonts w:hint="eastAsia"/>
        </w:rPr>
        <w:t>погрешности</w:t>
      </w:r>
      <w:r>
        <w:t xml:space="preserve"> </w:t>
      </w:r>
      <w:r>
        <w:rPr>
          <w:rFonts w:hint="eastAsia"/>
        </w:rPr>
        <w:t>ДНС</w:t>
      </w:r>
      <w:r>
        <w:t xml:space="preserve"> </w:t>
      </w:r>
      <w:r>
        <w:rPr>
          <w:rFonts w:hint="eastAsia"/>
        </w:rPr>
        <w:t>в</w:t>
      </w:r>
      <w:r>
        <w:t xml:space="preserve"> </w:t>
      </w:r>
      <w:r>
        <w:rPr>
          <w:rFonts w:hint="eastAsia"/>
        </w:rPr>
        <w:t>составе</w:t>
      </w:r>
      <w:r>
        <w:t xml:space="preserve"> </w:t>
      </w:r>
      <w:r>
        <w:rPr>
          <w:rFonts w:hint="eastAsia"/>
        </w:rPr>
        <w:t>ИИИС</w:t>
      </w:r>
      <w:r>
        <w:t xml:space="preserve"> </w:t>
      </w:r>
      <w:r>
        <w:rPr>
          <w:rFonts w:hint="eastAsia"/>
        </w:rPr>
        <w:t>ТД</w:t>
      </w:r>
    </w:p>
    <w:p w14:paraId="25A8B419" w14:textId="77777777" w:rsidR="004A265E" w:rsidRDefault="004A265E" w:rsidP="004A265E"/>
    <w:p w14:paraId="5411EDC9" w14:textId="77777777" w:rsidR="004A265E" w:rsidRDefault="004A265E" w:rsidP="004A265E">
      <w:r>
        <w:rPr>
          <w:rFonts w:hint="eastAsia"/>
        </w:rPr>
        <w:t>Выводы</w:t>
      </w:r>
      <w:r>
        <w:t xml:space="preserve"> </w:t>
      </w:r>
      <w:r>
        <w:rPr>
          <w:rFonts w:hint="eastAsia"/>
        </w:rPr>
        <w:t>по</w:t>
      </w:r>
      <w:r>
        <w:t xml:space="preserve"> </w:t>
      </w:r>
      <w:r>
        <w:rPr>
          <w:rFonts w:hint="eastAsia"/>
        </w:rPr>
        <w:t>главе</w:t>
      </w:r>
    </w:p>
    <w:p w14:paraId="4EDC1588" w14:textId="77777777" w:rsidR="004A265E" w:rsidRDefault="004A265E" w:rsidP="004A265E"/>
    <w:p w14:paraId="6C32D041" w14:textId="77777777" w:rsidR="004A265E" w:rsidRDefault="004A265E" w:rsidP="004A265E">
      <w:r>
        <w:t xml:space="preserve">3 </w:t>
      </w:r>
      <w:r>
        <w:rPr>
          <w:rFonts w:hint="eastAsia"/>
        </w:rPr>
        <w:t>ПРОЕКТИРОВАНИЕ</w:t>
      </w:r>
      <w:r>
        <w:t xml:space="preserve"> </w:t>
      </w:r>
      <w:r>
        <w:rPr>
          <w:rFonts w:hint="eastAsia"/>
        </w:rPr>
        <w:t>ПРОГРАММНОЙ</w:t>
      </w:r>
      <w:r>
        <w:t xml:space="preserve"> </w:t>
      </w:r>
      <w:r>
        <w:rPr>
          <w:rFonts w:hint="eastAsia"/>
        </w:rPr>
        <w:t>РЕАЛИЗАЦИИ</w:t>
      </w:r>
      <w:r>
        <w:t xml:space="preserve"> </w:t>
      </w:r>
      <w:r>
        <w:rPr>
          <w:rFonts w:hint="eastAsia"/>
        </w:rPr>
        <w:t>НЕЙРОННОЙ</w:t>
      </w:r>
      <w:r>
        <w:t xml:space="preserve"> </w:t>
      </w:r>
      <w:r>
        <w:rPr>
          <w:rFonts w:hint="eastAsia"/>
        </w:rPr>
        <w:t>СЕТИ</w:t>
      </w:r>
      <w:r>
        <w:t xml:space="preserve"> </w:t>
      </w:r>
      <w:r>
        <w:rPr>
          <w:rFonts w:hint="eastAsia"/>
        </w:rPr>
        <w:t>ДЛЯ</w:t>
      </w:r>
      <w:r>
        <w:t xml:space="preserve"> </w:t>
      </w:r>
      <w:r>
        <w:rPr>
          <w:rFonts w:hint="eastAsia"/>
        </w:rPr>
        <w:t>ИНФОРМАЦИОННО</w:t>
      </w:r>
      <w:r>
        <w:t>-</w:t>
      </w:r>
      <w:r>
        <w:rPr>
          <w:rFonts w:hint="eastAsia"/>
        </w:rPr>
        <w:t>ИЗМЕРИТЕЛЬНОЙ</w:t>
      </w:r>
      <w:r>
        <w:t xml:space="preserve"> </w:t>
      </w:r>
      <w:r>
        <w:rPr>
          <w:rFonts w:hint="eastAsia"/>
        </w:rPr>
        <w:t>СИСТЕМЫ</w:t>
      </w:r>
    </w:p>
    <w:p w14:paraId="746C433F" w14:textId="77777777" w:rsidR="004A265E" w:rsidRDefault="004A265E" w:rsidP="004A265E"/>
    <w:p w14:paraId="785CCEFB" w14:textId="77777777" w:rsidR="004A265E" w:rsidRDefault="004A265E" w:rsidP="004A265E">
      <w:r>
        <w:rPr>
          <w:rFonts w:hint="eastAsia"/>
        </w:rPr>
        <w:t>ТЕПЛОВИЗИОННОГО</w:t>
      </w:r>
      <w:r>
        <w:t xml:space="preserve"> </w:t>
      </w:r>
      <w:r>
        <w:rPr>
          <w:rFonts w:hint="eastAsia"/>
        </w:rPr>
        <w:t>ДИАГНОСТИРОВАНИЯ</w:t>
      </w:r>
    </w:p>
    <w:p w14:paraId="1B7D6035" w14:textId="77777777" w:rsidR="004A265E" w:rsidRDefault="004A265E" w:rsidP="004A265E"/>
    <w:p w14:paraId="33E08FD2" w14:textId="77777777" w:rsidR="004A265E" w:rsidRDefault="004A265E" w:rsidP="004A265E">
      <w:r>
        <w:t xml:space="preserve">3.1 </w:t>
      </w:r>
      <w:r>
        <w:rPr>
          <w:rFonts w:hint="eastAsia"/>
        </w:rPr>
        <w:t>Объектно</w:t>
      </w:r>
      <w:r>
        <w:t>-</w:t>
      </w:r>
      <w:r>
        <w:rPr>
          <w:rFonts w:hint="eastAsia"/>
        </w:rPr>
        <w:t>ориентированная</w:t>
      </w:r>
      <w:r>
        <w:t xml:space="preserve"> </w:t>
      </w:r>
      <w:r>
        <w:rPr>
          <w:rFonts w:hint="eastAsia"/>
        </w:rPr>
        <w:t>декомпозиция</w:t>
      </w:r>
      <w:r>
        <w:t xml:space="preserve"> </w:t>
      </w:r>
      <w:r>
        <w:rPr>
          <w:rFonts w:hint="eastAsia"/>
        </w:rPr>
        <w:t>логики</w:t>
      </w:r>
      <w:r>
        <w:t xml:space="preserve"> </w:t>
      </w:r>
      <w:r>
        <w:rPr>
          <w:rFonts w:hint="eastAsia"/>
        </w:rPr>
        <w:t>искусственных</w:t>
      </w:r>
      <w:r>
        <w:t xml:space="preserve"> </w:t>
      </w:r>
      <w:r>
        <w:rPr>
          <w:rFonts w:hint="eastAsia"/>
        </w:rPr>
        <w:t>нейронных</w:t>
      </w:r>
      <w:r>
        <w:t xml:space="preserve"> </w:t>
      </w:r>
      <w:r>
        <w:rPr>
          <w:rFonts w:hint="eastAsia"/>
        </w:rPr>
        <w:t>сетей</w:t>
      </w:r>
    </w:p>
    <w:p w14:paraId="48FA3877" w14:textId="77777777" w:rsidR="004A265E" w:rsidRDefault="004A265E" w:rsidP="004A265E"/>
    <w:p w14:paraId="42550A84" w14:textId="77777777" w:rsidR="004A265E" w:rsidRDefault="004A265E" w:rsidP="004A265E">
      <w:r>
        <w:t xml:space="preserve">3.1.1 </w:t>
      </w:r>
      <w:r>
        <w:rPr>
          <w:rFonts w:hint="eastAsia"/>
        </w:rPr>
        <w:t>Структурная</w:t>
      </w:r>
      <w:r>
        <w:t xml:space="preserve"> </w:t>
      </w:r>
      <w:r>
        <w:rPr>
          <w:rFonts w:hint="eastAsia"/>
        </w:rPr>
        <w:t>и</w:t>
      </w:r>
      <w:r>
        <w:t xml:space="preserve"> </w:t>
      </w:r>
      <w:r>
        <w:rPr>
          <w:rFonts w:hint="eastAsia"/>
        </w:rPr>
        <w:t>функциональная</w:t>
      </w:r>
      <w:r>
        <w:t xml:space="preserve"> </w:t>
      </w:r>
      <w:r>
        <w:rPr>
          <w:rFonts w:hint="eastAsia"/>
        </w:rPr>
        <w:t>декомпозиция</w:t>
      </w:r>
      <w:r>
        <w:t xml:space="preserve"> </w:t>
      </w:r>
      <w:r>
        <w:rPr>
          <w:rFonts w:hint="eastAsia"/>
        </w:rPr>
        <w:t>логики</w:t>
      </w:r>
      <w:r>
        <w:t xml:space="preserve"> </w:t>
      </w:r>
      <w:r>
        <w:rPr>
          <w:rFonts w:hint="eastAsia"/>
        </w:rPr>
        <w:t>ИНС</w:t>
      </w:r>
    </w:p>
    <w:p w14:paraId="53814943" w14:textId="77777777" w:rsidR="004A265E" w:rsidRDefault="004A265E" w:rsidP="004A265E"/>
    <w:p w14:paraId="21E46AFB" w14:textId="77777777" w:rsidR="004A265E" w:rsidRDefault="004A265E" w:rsidP="004A265E">
      <w:r>
        <w:t xml:space="preserve">3.1.2 </w:t>
      </w:r>
      <w:r>
        <w:rPr>
          <w:rFonts w:hint="eastAsia"/>
        </w:rPr>
        <w:t>Технология</w:t>
      </w:r>
      <w:r>
        <w:t xml:space="preserve"> </w:t>
      </w:r>
      <w:r>
        <w:rPr>
          <w:rFonts w:hint="eastAsia"/>
        </w:rPr>
        <w:t>проектирования</w:t>
      </w:r>
      <w:r>
        <w:t xml:space="preserve"> </w:t>
      </w:r>
      <w:r>
        <w:rPr>
          <w:rFonts w:hint="eastAsia"/>
        </w:rPr>
        <w:t>программного</w:t>
      </w:r>
      <w:r>
        <w:t xml:space="preserve"> </w:t>
      </w:r>
      <w:r>
        <w:rPr>
          <w:rFonts w:hint="eastAsia"/>
        </w:rPr>
        <w:t>кода</w:t>
      </w:r>
      <w:r>
        <w:t xml:space="preserve"> </w:t>
      </w:r>
      <w:r>
        <w:rPr>
          <w:rFonts w:hint="eastAsia"/>
        </w:rPr>
        <w:t>логики</w:t>
      </w:r>
      <w:r>
        <w:t xml:space="preserve"> </w:t>
      </w:r>
      <w:r>
        <w:rPr>
          <w:rFonts w:hint="eastAsia"/>
        </w:rPr>
        <w:t>ИНС</w:t>
      </w:r>
    </w:p>
    <w:p w14:paraId="52E8D847" w14:textId="77777777" w:rsidR="004A265E" w:rsidRDefault="004A265E" w:rsidP="004A265E"/>
    <w:p w14:paraId="49BE055E" w14:textId="77777777" w:rsidR="004A265E" w:rsidRDefault="004A265E" w:rsidP="004A265E">
      <w:r>
        <w:t xml:space="preserve">3.2 </w:t>
      </w:r>
      <w:r>
        <w:rPr>
          <w:rFonts w:hint="eastAsia"/>
        </w:rPr>
        <w:t>Реализация</w:t>
      </w:r>
      <w:r>
        <w:t xml:space="preserve"> </w:t>
      </w:r>
      <w:r>
        <w:rPr>
          <w:rFonts w:hint="eastAsia"/>
        </w:rPr>
        <w:t>логики</w:t>
      </w:r>
      <w:r>
        <w:t xml:space="preserve"> </w:t>
      </w:r>
      <w:r>
        <w:rPr>
          <w:rFonts w:hint="eastAsia"/>
        </w:rPr>
        <w:t>ИНС</w:t>
      </w:r>
      <w:r>
        <w:t xml:space="preserve">. </w:t>
      </w:r>
      <w:r>
        <w:rPr>
          <w:rFonts w:hint="eastAsia"/>
        </w:rPr>
        <w:t>Шаблон</w:t>
      </w:r>
      <w:r>
        <w:t xml:space="preserve"> </w:t>
      </w:r>
      <w:r>
        <w:rPr>
          <w:rFonts w:hint="eastAsia"/>
        </w:rPr>
        <w:t>проектирования</w:t>
      </w:r>
      <w:r>
        <w:t xml:space="preserve"> </w:t>
      </w:r>
      <w:r>
        <w:rPr>
          <w:rFonts w:hint="eastAsia"/>
        </w:rPr>
        <w:t>доменных</w:t>
      </w:r>
      <w:r>
        <w:t xml:space="preserve"> </w:t>
      </w:r>
      <w:r>
        <w:rPr>
          <w:rFonts w:hint="eastAsia"/>
        </w:rPr>
        <w:t>классов</w:t>
      </w:r>
      <w:r>
        <w:t xml:space="preserve"> </w:t>
      </w:r>
      <w:r>
        <w:rPr>
          <w:rFonts w:hint="eastAsia"/>
        </w:rPr>
        <w:t>искусственных</w:t>
      </w:r>
      <w:r>
        <w:t xml:space="preserve"> </w:t>
      </w:r>
      <w:r>
        <w:rPr>
          <w:rFonts w:hint="eastAsia"/>
        </w:rPr>
        <w:t>нейронных</w:t>
      </w:r>
      <w:r>
        <w:t xml:space="preserve"> </w:t>
      </w:r>
      <w:r>
        <w:rPr>
          <w:rFonts w:hint="eastAsia"/>
        </w:rPr>
        <w:t>сетей</w:t>
      </w:r>
    </w:p>
    <w:p w14:paraId="19E0BE5E" w14:textId="77777777" w:rsidR="004A265E" w:rsidRDefault="004A265E" w:rsidP="004A265E"/>
    <w:p w14:paraId="5DF3E01B" w14:textId="77777777" w:rsidR="004A265E" w:rsidRDefault="004A265E" w:rsidP="004A265E">
      <w:r>
        <w:t xml:space="preserve">3.2.1 </w:t>
      </w:r>
      <w:r>
        <w:rPr>
          <w:rFonts w:hint="eastAsia"/>
        </w:rPr>
        <w:t>Шаблон</w:t>
      </w:r>
      <w:r>
        <w:t xml:space="preserve"> </w:t>
      </w:r>
      <w:r>
        <w:rPr>
          <w:rFonts w:hint="eastAsia"/>
        </w:rPr>
        <w:t>«</w:t>
      </w:r>
      <w:r>
        <w:rPr>
          <w:rFonts w:hint="eastAsia"/>
        </w:rPr>
        <w:t>Проектировочный</w:t>
      </w:r>
      <w:r>
        <w:t xml:space="preserve"> </w:t>
      </w:r>
      <w:r>
        <w:rPr>
          <w:rFonts w:hint="eastAsia"/>
        </w:rPr>
        <w:t>грид</w:t>
      </w:r>
      <w:r>
        <w:rPr>
          <w:rFonts w:hint="eastAsia"/>
        </w:rPr>
        <w:t>»</w:t>
      </w:r>
    </w:p>
    <w:p w14:paraId="6FE96258" w14:textId="77777777" w:rsidR="004A265E" w:rsidRDefault="004A265E" w:rsidP="004A265E"/>
    <w:p w14:paraId="676EB171" w14:textId="77777777" w:rsidR="004A265E" w:rsidRDefault="004A265E" w:rsidP="004A265E">
      <w:r>
        <w:t xml:space="preserve">3.2.2 </w:t>
      </w:r>
      <w:r>
        <w:rPr>
          <w:rFonts w:hint="eastAsia"/>
        </w:rPr>
        <w:t>Структура</w:t>
      </w:r>
      <w:r>
        <w:t xml:space="preserve"> </w:t>
      </w:r>
      <w:r>
        <w:rPr>
          <w:rFonts w:hint="eastAsia"/>
        </w:rPr>
        <w:t>шаблона</w:t>
      </w:r>
      <w:r>
        <w:t xml:space="preserve"> </w:t>
      </w:r>
      <w:r>
        <w:rPr>
          <w:rFonts w:hint="eastAsia"/>
        </w:rPr>
        <w:t>«</w:t>
      </w:r>
      <w:r>
        <w:rPr>
          <w:rFonts w:hint="eastAsia"/>
        </w:rPr>
        <w:t>Проектировочный</w:t>
      </w:r>
      <w:r>
        <w:t xml:space="preserve"> </w:t>
      </w:r>
      <w:r>
        <w:rPr>
          <w:rFonts w:hint="eastAsia"/>
        </w:rPr>
        <w:t>грид</w:t>
      </w:r>
      <w:r>
        <w:rPr>
          <w:rFonts w:hint="eastAsia"/>
        </w:rPr>
        <w:t>»</w:t>
      </w:r>
    </w:p>
    <w:p w14:paraId="1C9A3669" w14:textId="77777777" w:rsidR="004A265E" w:rsidRDefault="004A265E" w:rsidP="004A265E"/>
    <w:p w14:paraId="6326255F" w14:textId="77777777" w:rsidR="004A265E" w:rsidRDefault="004A265E" w:rsidP="004A265E">
      <w:r>
        <w:t xml:space="preserve">3.2.3 </w:t>
      </w:r>
      <w:r>
        <w:rPr>
          <w:rFonts w:hint="eastAsia"/>
        </w:rPr>
        <w:t>Применение</w:t>
      </w:r>
      <w:r>
        <w:t xml:space="preserve"> </w:t>
      </w:r>
      <w:r>
        <w:rPr>
          <w:rFonts w:hint="eastAsia"/>
        </w:rPr>
        <w:t>шаблона</w:t>
      </w:r>
      <w:r>
        <w:t xml:space="preserve"> </w:t>
      </w:r>
      <w:r>
        <w:rPr>
          <w:rFonts w:hint="eastAsia"/>
        </w:rPr>
        <w:t>«</w:t>
      </w:r>
      <w:r>
        <w:rPr>
          <w:rFonts w:hint="eastAsia"/>
        </w:rPr>
        <w:t>Проектировочный</w:t>
      </w:r>
      <w:r>
        <w:t xml:space="preserve"> </w:t>
      </w:r>
      <w:r>
        <w:rPr>
          <w:rFonts w:hint="eastAsia"/>
        </w:rPr>
        <w:t>грид</w:t>
      </w:r>
      <w:r>
        <w:rPr>
          <w:rFonts w:hint="eastAsia"/>
        </w:rPr>
        <w:t>»</w:t>
      </w:r>
      <w:r>
        <w:t xml:space="preserve"> </w:t>
      </w:r>
      <w:r>
        <w:rPr>
          <w:rFonts w:hint="eastAsia"/>
        </w:rPr>
        <w:t>для</w:t>
      </w:r>
      <w:r>
        <w:t xml:space="preserve"> </w:t>
      </w:r>
      <w:r>
        <w:rPr>
          <w:rFonts w:hint="eastAsia"/>
        </w:rPr>
        <w:t>классов</w:t>
      </w:r>
      <w:r>
        <w:t xml:space="preserve"> </w:t>
      </w:r>
      <w:r>
        <w:rPr>
          <w:rFonts w:hint="eastAsia"/>
        </w:rPr>
        <w:t>нейронных</w:t>
      </w:r>
      <w:r>
        <w:t xml:space="preserve"> </w:t>
      </w:r>
      <w:r>
        <w:rPr>
          <w:rFonts w:hint="eastAsia"/>
        </w:rPr>
        <w:t>слоев</w:t>
      </w:r>
      <w:r>
        <w:t xml:space="preserve"> </w:t>
      </w:r>
      <w:r>
        <w:rPr>
          <w:rFonts w:hint="eastAsia"/>
        </w:rPr>
        <w:t>ИНС</w:t>
      </w:r>
    </w:p>
    <w:p w14:paraId="49749570" w14:textId="77777777" w:rsidR="004A265E" w:rsidRDefault="004A265E" w:rsidP="004A265E"/>
    <w:p w14:paraId="1895C10E" w14:textId="77777777" w:rsidR="004A265E" w:rsidRDefault="004A265E" w:rsidP="004A265E">
      <w:r>
        <w:lastRenderedPageBreak/>
        <w:t xml:space="preserve">3.2.4 </w:t>
      </w:r>
      <w:r>
        <w:rPr>
          <w:rFonts w:hint="eastAsia"/>
        </w:rPr>
        <w:t>Шаблон</w:t>
      </w:r>
      <w:r>
        <w:t xml:space="preserve"> </w:t>
      </w:r>
      <w:r>
        <w:rPr>
          <w:rFonts w:hint="eastAsia"/>
        </w:rPr>
        <w:t>«</w:t>
      </w:r>
      <w:r>
        <w:rPr>
          <w:rFonts w:hint="eastAsia"/>
        </w:rPr>
        <w:t>Проектировочный</w:t>
      </w:r>
      <w:r>
        <w:t xml:space="preserve"> </w:t>
      </w:r>
      <w:r>
        <w:rPr>
          <w:rFonts w:hint="eastAsia"/>
        </w:rPr>
        <w:t>грид</w:t>
      </w:r>
      <w:r>
        <w:rPr>
          <w:rFonts w:hint="eastAsia"/>
        </w:rPr>
        <w:t>»</w:t>
      </w:r>
      <w:r>
        <w:t xml:space="preserve"> </w:t>
      </w:r>
      <w:r>
        <w:rPr>
          <w:rFonts w:hint="eastAsia"/>
        </w:rPr>
        <w:t>для</w:t>
      </w:r>
      <w:r>
        <w:t xml:space="preserve"> </w:t>
      </w:r>
      <w:r>
        <w:rPr>
          <w:rFonts w:hint="eastAsia"/>
        </w:rPr>
        <w:t>нейронной</w:t>
      </w:r>
      <w:r>
        <w:t xml:space="preserve"> </w:t>
      </w:r>
      <w:r>
        <w:rPr>
          <w:rFonts w:hint="eastAsia"/>
        </w:rPr>
        <w:t>сети</w:t>
      </w:r>
      <w:r>
        <w:t xml:space="preserve"> </w:t>
      </w:r>
      <w:r>
        <w:rPr>
          <w:rFonts w:hint="eastAsia"/>
        </w:rPr>
        <w:t>с</w:t>
      </w:r>
      <w:r>
        <w:t xml:space="preserve"> </w:t>
      </w:r>
      <w:r>
        <w:rPr>
          <w:rFonts w:hint="eastAsia"/>
        </w:rPr>
        <w:t>композитными</w:t>
      </w:r>
      <w:r>
        <w:t xml:space="preserve"> </w:t>
      </w:r>
      <w:r>
        <w:rPr>
          <w:rFonts w:hint="eastAsia"/>
        </w:rPr>
        <w:t>слоями</w:t>
      </w:r>
    </w:p>
    <w:p w14:paraId="441C07FC" w14:textId="77777777" w:rsidR="004A265E" w:rsidRDefault="004A265E" w:rsidP="004A265E"/>
    <w:p w14:paraId="026B167B" w14:textId="77777777" w:rsidR="004A265E" w:rsidRDefault="004A265E" w:rsidP="004A265E">
      <w:r>
        <w:t xml:space="preserve">3.2.5 </w:t>
      </w:r>
      <w:r>
        <w:rPr>
          <w:rFonts w:hint="eastAsia"/>
        </w:rPr>
        <w:t>Процедура</w:t>
      </w:r>
      <w:r>
        <w:t xml:space="preserve"> </w:t>
      </w:r>
      <w:r>
        <w:rPr>
          <w:rFonts w:hint="eastAsia"/>
        </w:rPr>
        <w:t>формирования</w:t>
      </w:r>
      <w:r>
        <w:t xml:space="preserve"> </w:t>
      </w:r>
      <w:r>
        <w:rPr>
          <w:rFonts w:hint="eastAsia"/>
        </w:rPr>
        <w:t>шаблона</w:t>
      </w:r>
      <w:r>
        <w:t xml:space="preserve"> </w:t>
      </w:r>
      <w:r>
        <w:rPr>
          <w:rFonts w:hint="eastAsia"/>
        </w:rPr>
        <w:t>«</w:t>
      </w:r>
      <w:r>
        <w:rPr>
          <w:rFonts w:hint="eastAsia"/>
        </w:rPr>
        <w:t>Проектировочный</w:t>
      </w:r>
      <w:r>
        <w:t xml:space="preserve"> </w:t>
      </w:r>
      <w:r>
        <w:rPr>
          <w:rFonts w:hint="eastAsia"/>
        </w:rPr>
        <w:t>грид</w:t>
      </w:r>
      <w:r>
        <w:rPr>
          <w:rFonts w:hint="eastAsia"/>
        </w:rPr>
        <w:t>»</w:t>
      </w:r>
    </w:p>
    <w:p w14:paraId="614A2E8B" w14:textId="77777777" w:rsidR="004A265E" w:rsidRDefault="004A265E" w:rsidP="004A265E"/>
    <w:p w14:paraId="75E87DBC" w14:textId="77777777" w:rsidR="004A265E" w:rsidRDefault="004A265E" w:rsidP="004A265E">
      <w:r>
        <w:t xml:space="preserve">3.2.6 </w:t>
      </w:r>
      <w:r>
        <w:rPr>
          <w:rFonts w:hint="eastAsia"/>
        </w:rPr>
        <w:t>Практическая</w:t>
      </w:r>
      <w:r>
        <w:t xml:space="preserve"> </w:t>
      </w:r>
      <w:r>
        <w:rPr>
          <w:rFonts w:hint="eastAsia"/>
        </w:rPr>
        <w:t>реализация</w:t>
      </w:r>
      <w:r>
        <w:t xml:space="preserve"> </w:t>
      </w:r>
      <w:r>
        <w:rPr>
          <w:rFonts w:hint="eastAsia"/>
        </w:rPr>
        <w:t>шаблона</w:t>
      </w:r>
    </w:p>
    <w:p w14:paraId="732C9413" w14:textId="77777777" w:rsidR="004A265E" w:rsidRDefault="004A265E" w:rsidP="004A265E"/>
    <w:p w14:paraId="103983A2" w14:textId="77777777" w:rsidR="004A265E" w:rsidRDefault="004A265E" w:rsidP="004A265E">
      <w:r>
        <w:t xml:space="preserve">3.3 </w:t>
      </w:r>
      <w:r>
        <w:rPr>
          <w:rFonts w:hint="eastAsia"/>
        </w:rPr>
        <w:t>Функции</w:t>
      </w:r>
      <w:r>
        <w:t xml:space="preserve"> </w:t>
      </w:r>
      <w:r>
        <w:rPr>
          <w:rFonts w:hint="eastAsia"/>
        </w:rPr>
        <w:t>активации</w:t>
      </w:r>
      <w:r>
        <w:t xml:space="preserve"> </w:t>
      </w:r>
      <w:r>
        <w:rPr>
          <w:rFonts w:hint="eastAsia"/>
        </w:rPr>
        <w:t>и</w:t>
      </w:r>
      <w:r>
        <w:t xml:space="preserve"> </w:t>
      </w:r>
      <w:r>
        <w:rPr>
          <w:rFonts w:hint="eastAsia"/>
        </w:rPr>
        <w:t>двухстадийная</w:t>
      </w:r>
      <w:r>
        <w:t xml:space="preserve"> </w:t>
      </w:r>
      <w:r>
        <w:rPr>
          <w:rFonts w:hint="eastAsia"/>
        </w:rPr>
        <w:t>нормализация</w:t>
      </w:r>
      <w:r>
        <w:t xml:space="preserve"> </w:t>
      </w:r>
      <w:r>
        <w:rPr>
          <w:rFonts w:hint="eastAsia"/>
        </w:rPr>
        <w:t>выходных</w:t>
      </w:r>
      <w:r>
        <w:t xml:space="preserve"> </w:t>
      </w:r>
      <w:r>
        <w:rPr>
          <w:rFonts w:hint="eastAsia"/>
        </w:rPr>
        <w:t>сигналов</w:t>
      </w:r>
    </w:p>
    <w:p w14:paraId="097B9288" w14:textId="77777777" w:rsidR="004A265E" w:rsidRDefault="004A265E" w:rsidP="004A265E"/>
    <w:p w14:paraId="64B1131E" w14:textId="77777777" w:rsidR="004A265E" w:rsidRDefault="004A265E" w:rsidP="004A265E">
      <w:r>
        <w:rPr>
          <w:rFonts w:hint="eastAsia"/>
        </w:rPr>
        <w:t>ИНС</w:t>
      </w:r>
    </w:p>
    <w:p w14:paraId="78374A13" w14:textId="77777777" w:rsidR="004A265E" w:rsidRDefault="004A265E" w:rsidP="004A265E"/>
    <w:p w14:paraId="7C21B57B" w14:textId="77777777" w:rsidR="004A265E" w:rsidRDefault="004A265E" w:rsidP="004A265E">
      <w:r>
        <w:t xml:space="preserve">3.3.1 </w:t>
      </w:r>
      <w:r>
        <w:rPr>
          <w:rFonts w:hint="eastAsia"/>
        </w:rPr>
        <w:t>Двухстадийная</w:t>
      </w:r>
      <w:r>
        <w:t xml:space="preserve"> </w:t>
      </w:r>
      <w:r>
        <w:rPr>
          <w:rFonts w:hint="eastAsia"/>
        </w:rPr>
        <w:t>нормализация</w:t>
      </w:r>
    </w:p>
    <w:p w14:paraId="343C362E" w14:textId="77777777" w:rsidR="004A265E" w:rsidRDefault="004A265E" w:rsidP="004A265E"/>
    <w:p w14:paraId="04F75E5A" w14:textId="77777777" w:rsidR="004A265E" w:rsidRDefault="004A265E" w:rsidP="004A265E">
      <w:r>
        <w:t xml:space="preserve">3.3.2 </w:t>
      </w:r>
      <w:r>
        <w:rPr>
          <w:rFonts w:hint="eastAsia"/>
        </w:rPr>
        <w:t>Нормализация</w:t>
      </w:r>
      <w:r>
        <w:t xml:space="preserve"> </w:t>
      </w:r>
      <w:r>
        <w:rPr>
          <w:rFonts w:hint="eastAsia"/>
        </w:rPr>
        <w:t>по</w:t>
      </w:r>
      <w:r>
        <w:t xml:space="preserve"> </w:t>
      </w:r>
      <w:r>
        <w:rPr>
          <w:rFonts w:hint="eastAsia"/>
        </w:rPr>
        <w:t>диапазону</w:t>
      </w:r>
      <w:r>
        <w:t xml:space="preserve"> </w:t>
      </w:r>
      <w:r>
        <w:rPr>
          <w:rFonts w:hint="eastAsia"/>
        </w:rPr>
        <w:t>в</w:t>
      </w:r>
      <w:r>
        <w:t xml:space="preserve"> </w:t>
      </w:r>
      <w:r>
        <w:rPr>
          <w:rFonts w:hint="eastAsia"/>
        </w:rPr>
        <w:t>искусственных</w:t>
      </w:r>
      <w:r>
        <w:t xml:space="preserve"> </w:t>
      </w:r>
      <w:r>
        <w:rPr>
          <w:rFonts w:hint="eastAsia"/>
        </w:rPr>
        <w:t>нейронных</w:t>
      </w:r>
      <w:r>
        <w:t xml:space="preserve"> </w:t>
      </w:r>
      <w:r>
        <w:rPr>
          <w:rFonts w:hint="eastAsia"/>
        </w:rPr>
        <w:t>сетях</w:t>
      </w:r>
    </w:p>
    <w:p w14:paraId="20EB5BCB" w14:textId="77777777" w:rsidR="004A265E" w:rsidRDefault="004A265E" w:rsidP="004A265E"/>
    <w:p w14:paraId="002D3DF6" w14:textId="77777777" w:rsidR="004A265E" w:rsidRDefault="004A265E" w:rsidP="004A265E">
      <w:r>
        <w:t xml:space="preserve">3.3.3 </w:t>
      </w:r>
      <w:r>
        <w:rPr>
          <w:rFonts w:hint="eastAsia"/>
        </w:rPr>
        <w:t>Построение</w:t>
      </w:r>
      <w:r>
        <w:t xml:space="preserve"> </w:t>
      </w:r>
      <w:r>
        <w:rPr>
          <w:rFonts w:hint="eastAsia"/>
        </w:rPr>
        <w:t>нейронной</w:t>
      </w:r>
      <w:r>
        <w:t xml:space="preserve"> </w:t>
      </w:r>
      <w:r>
        <w:rPr>
          <w:rFonts w:hint="eastAsia"/>
        </w:rPr>
        <w:t>сети</w:t>
      </w:r>
      <w:r>
        <w:t xml:space="preserve"> </w:t>
      </w:r>
      <w:r>
        <w:rPr>
          <w:rFonts w:hint="eastAsia"/>
        </w:rPr>
        <w:t>с</w:t>
      </w:r>
      <w:r>
        <w:t xml:space="preserve"> </w:t>
      </w:r>
      <w:r>
        <w:rPr>
          <w:rFonts w:hint="eastAsia"/>
        </w:rPr>
        <w:t>двухстадийной</w:t>
      </w:r>
      <w:r>
        <w:t xml:space="preserve"> </w:t>
      </w:r>
      <w:r>
        <w:rPr>
          <w:rFonts w:hint="eastAsia"/>
        </w:rPr>
        <w:t>нормализацией</w:t>
      </w:r>
      <w:r>
        <w:t xml:space="preserve"> </w:t>
      </w:r>
      <w:r>
        <w:rPr>
          <w:rFonts w:hint="eastAsia"/>
        </w:rPr>
        <w:t>в</w:t>
      </w:r>
      <w:r>
        <w:t xml:space="preserve"> </w:t>
      </w:r>
      <w:r>
        <w:rPr>
          <w:rFonts w:hint="eastAsia"/>
        </w:rPr>
        <w:t>качестве</w:t>
      </w:r>
      <w:r>
        <w:t xml:space="preserve"> </w:t>
      </w:r>
      <w:r>
        <w:rPr>
          <w:rFonts w:hint="eastAsia"/>
        </w:rPr>
        <w:t>функции</w:t>
      </w:r>
      <w:r>
        <w:t xml:space="preserve"> </w:t>
      </w:r>
      <w:r>
        <w:rPr>
          <w:rFonts w:hint="eastAsia"/>
        </w:rPr>
        <w:t>активации</w:t>
      </w:r>
    </w:p>
    <w:p w14:paraId="62AEB738" w14:textId="77777777" w:rsidR="004A265E" w:rsidRDefault="004A265E" w:rsidP="004A265E"/>
    <w:p w14:paraId="63B7C9AB" w14:textId="77777777" w:rsidR="004A265E" w:rsidRDefault="004A265E" w:rsidP="004A265E">
      <w:r>
        <w:t xml:space="preserve">3.3.4 </w:t>
      </w:r>
      <w:r>
        <w:rPr>
          <w:rFonts w:hint="eastAsia"/>
        </w:rPr>
        <w:t>Результаты</w:t>
      </w:r>
      <w:r>
        <w:t xml:space="preserve"> </w:t>
      </w:r>
      <w:r>
        <w:rPr>
          <w:rFonts w:hint="eastAsia"/>
        </w:rPr>
        <w:t>экспериментов</w:t>
      </w:r>
      <w:r>
        <w:t xml:space="preserve"> </w:t>
      </w:r>
      <w:r>
        <w:rPr>
          <w:rFonts w:hint="eastAsia"/>
        </w:rPr>
        <w:t>с</w:t>
      </w:r>
      <w:r>
        <w:t xml:space="preserve"> </w:t>
      </w:r>
      <w:r>
        <w:rPr>
          <w:rFonts w:hint="eastAsia"/>
        </w:rPr>
        <w:t>нейронными</w:t>
      </w:r>
      <w:r>
        <w:t xml:space="preserve"> </w:t>
      </w:r>
      <w:r>
        <w:rPr>
          <w:rFonts w:hint="eastAsia"/>
        </w:rPr>
        <w:t>сетями</w:t>
      </w:r>
      <w:r>
        <w:t xml:space="preserve"> </w:t>
      </w:r>
      <w:r>
        <w:rPr>
          <w:rFonts w:hint="eastAsia"/>
        </w:rPr>
        <w:t>с</w:t>
      </w:r>
      <w:r>
        <w:t xml:space="preserve"> </w:t>
      </w:r>
      <w:r>
        <w:rPr>
          <w:rFonts w:hint="eastAsia"/>
        </w:rPr>
        <w:t>двухстадийной</w:t>
      </w:r>
    </w:p>
    <w:p w14:paraId="1CC083AF" w14:textId="77777777" w:rsidR="004A265E" w:rsidRDefault="004A265E" w:rsidP="004A265E"/>
    <w:p w14:paraId="20888CE5" w14:textId="77777777" w:rsidR="004A265E" w:rsidRDefault="004A265E" w:rsidP="004A265E">
      <w:r>
        <w:rPr>
          <w:rFonts w:hint="eastAsia"/>
        </w:rPr>
        <w:t>нормализацией</w:t>
      </w:r>
    </w:p>
    <w:p w14:paraId="3191E923" w14:textId="77777777" w:rsidR="004A265E" w:rsidRDefault="004A265E" w:rsidP="004A265E"/>
    <w:p w14:paraId="45A9A32E" w14:textId="77777777" w:rsidR="004A265E" w:rsidRDefault="004A265E" w:rsidP="004A265E">
      <w:r>
        <w:rPr>
          <w:rFonts w:hint="eastAsia"/>
        </w:rPr>
        <w:t>Выводы</w:t>
      </w:r>
      <w:r>
        <w:t xml:space="preserve"> </w:t>
      </w:r>
      <w:r>
        <w:rPr>
          <w:rFonts w:hint="eastAsia"/>
        </w:rPr>
        <w:t>по</w:t>
      </w:r>
      <w:r>
        <w:t xml:space="preserve"> </w:t>
      </w:r>
      <w:r>
        <w:rPr>
          <w:rFonts w:hint="eastAsia"/>
        </w:rPr>
        <w:t>главе</w:t>
      </w:r>
    </w:p>
    <w:p w14:paraId="17E5EFC9" w14:textId="77777777" w:rsidR="004A265E" w:rsidRDefault="004A265E" w:rsidP="004A265E"/>
    <w:p w14:paraId="6B2C9DDA" w14:textId="77777777" w:rsidR="004A265E" w:rsidRDefault="004A265E" w:rsidP="004A265E">
      <w:r>
        <w:t xml:space="preserve">4 </w:t>
      </w:r>
      <w:r>
        <w:rPr>
          <w:rFonts w:hint="eastAsia"/>
        </w:rPr>
        <w:t>ЭКСПЕРИМЕНТАЛЬНЫЕ</w:t>
      </w:r>
      <w:r>
        <w:t xml:space="preserve"> </w:t>
      </w:r>
      <w:r>
        <w:rPr>
          <w:rFonts w:hint="eastAsia"/>
        </w:rPr>
        <w:t>ИССЛЕДОВАНИЯ</w:t>
      </w:r>
      <w:r>
        <w:t xml:space="preserve"> </w:t>
      </w:r>
      <w:r>
        <w:rPr>
          <w:rFonts w:hint="eastAsia"/>
        </w:rPr>
        <w:t>МЕТОДА</w:t>
      </w:r>
    </w:p>
    <w:p w14:paraId="29B09800" w14:textId="77777777" w:rsidR="004A265E" w:rsidRDefault="004A265E" w:rsidP="004A265E"/>
    <w:p w14:paraId="76C40FBD" w14:textId="77777777" w:rsidR="004A265E" w:rsidRDefault="004A265E" w:rsidP="004A265E">
      <w:r>
        <w:rPr>
          <w:rFonts w:hint="eastAsia"/>
        </w:rPr>
        <w:t>ИНТЕЛЛЕКТУАЛИЗАЦИИ</w:t>
      </w:r>
      <w:r>
        <w:t xml:space="preserve"> </w:t>
      </w:r>
      <w:r>
        <w:rPr>
          <w:rFonts w:hint="eastAsia"/>
        </w:rPr>
        <w:t>В</w:t>
      </w:r>
      <w:r>
        <w:t xml:space="preserve"> </w:t>
      </w:r>
      <w:r>
        <w:rPr>
          <w:rFonts w:hint="eastAsia"/>
        </w:rPr>
        <w:t>ИИС</w:t>
      </w:r>
      <w:r>
        <w:t xml:space="preserve"> </w:t>
      </w:r>
      <w:r>
        <w:rPr>
          <w:rFonts w:hint="eastAsia"/>
        </w:rPr>
        <w:t>ТД</w:t>
      </w:r>
    </w:p>
    <w:p w14:paraId="5A9CBA66" w14:textId="77777777" w:rsidR="004A265E" w:rsidRDefault="004A265E" w:rsidP="004A265E"/>
    <w:p w14:paraId="49A7B4E5" w14:textId="77777777" w:rsidR="004A265E" w:rsidRDefault="004A265E" w:rsidP="004A265E">
      <w:r>
        <w:t xml:space="preserve">4.1 </w:t>
      </w:r>
      <w:r>
        <w:rPr>
          <w:rFonts w:hint="eastAsia"/>
        </w:rPr>
        <w:t>Области</w:t>
      </w:r>
      <w:r>
        <w:t xml:space="preserve"> </w:t>
      </w:r>
      <w:r>
        <w:rPr>
          <w:rFonts w:hint="eastAsia"/>
        </w:rPr>
        <w:t>использования</w:t>
      </w:r>
      <w:r>
        <w:t xml:space="preserve"> </w:t>
      </w:r>
      <w:r>
        <w:rPr>
          <w:rFonts w:hint="eastAsia"/>
        </w:rPr>
        <w:t>результатов</w:t>
      </w:r>
      <w:r>
        <w:t xml:space="preserve"> </w:t>
      </w:r>
      <w:r>
        <w:rPr>
          <w:rFonts w:hint="eastAsia"/>
        </w:rPr>
        <w:t>диссертац</w:t>
      </w:r>
      <w:r>
        <w:rPr>
          <w:rFonts w:hint="eastAsia"/>
        </w:rPr>
        <w:lastRenderedPageBreak/>
        <w:t>ионного</w:t>
      </w:r>
      <w:r>
        <w:t xml:space="preserve"> </w:t>
      </w:r>
      <w:r>
        <w:rPr>
          <w:rFonts w:hint="eastAsia"/>
        </w:rPr>
        <w:t>исследования</w:t>
      </w:r>
    </w:p>
    <w:p w14:paraId="41D386DD" w14:textId="77777777" w:rsidR="004A265E" w:rsidRDefault="004A265E" w:rsidP="004A265E"/>
    <w:p w14:paraId="6AE9A5AC" w14:textId="77777777" w:rsidR="004A265E" w:rsidRDefault="004A265E" w:rsidP="004A265E">
      <w:r>
        <w:t xml:space="preserve">4.2 </w:t>
      </w:r>
      <w:r>
        <w:rPr>
          <w:rFonts w:hint="eastAsia"/>
        </w:rPr>
        <w:t>Практическое</w:t>
      </w:r>
      <w:r>
        <w:t xml:space="preserve"> </w:t>
      </w:r>
      <w:r>
        <w:rPr>
          <w:rFonts w:hint="eastAsia"/>
        </w:rPr>
        <w:t>использование</w:t>
      </w:r>
      <w:r>
        <w:t xml:space="preserve"> </w:t>
      </w:r>
      <w:r>
        <w:rPr>
          <w:rFonts w:hint="eastAsia"/>
        </w:rPr>
        <w:t>метода</w:t>
      </w:r>
      <w:r>
        <w:t xml:space="preserve"> </w:t>
      </w:r>
      <w:r>
        <w:rPr>
          <w:rFonts w:hint="eastAsia"/>
        </w:rPr>
        <w:t>интеллектуализации</w:t>
      </w:r>
      <w:r>
        <w:t xml:space="preserve"> </w:t>
      </w:r>
      <w:r>
        <w:rPr>
          <w:rFonts w:hint="eastAsia"/>
        </w:rPr>
        <w:t>в</w:t>
      </w:r>
      <w:r>
        <w:t xml:space="preserve"> </w:t>
      </w:r>
      <w:r>
        <w:rPr>
          <w:rFonts w:hint="eastAsia"/>
        </w:rPr>
        <w:t>ИИС</w:t>
      </w:r>
      <w:r>
        <w:t xml:space="preserve"> </w:t>
      </w:r>
      <w:r>
        <w:rPr>
          <w:rFonts w:hint="eastAsia"/>
        </w:rPr>
        <w:t>тепловизионного</w:t>
      </w:r>
      <w:r>
        <w:t xml:space="preserve"> </w:t>
      </w:r>
      <w:r>
        <w:rPr>
          <w:rFonts w:hint="eastAsia"/>
        </w:rPr>
        <w:t>диагностирования</w:t>
      </w:r>
    </w:p>
    <w:p w14:paraId="2085AC13" w14:textId="77777777" w:rsidR="004A265E" w:rsidRDefault="004A265E" w:rsidP="004A265E"/>
    <w:p w14:paraId="432720A8" w14:textId="77777777" w:rsidR="004A265E" w:rsidRDefault="004A265E" w:rsidP="004A265E">
      <w:r>
        <w:t xml:space="preserve">4.2.1 </w:t>
      </w:r>
      <w:r>
        <w:rPr>
          <w:rFonts w:hint="eastAsia"/>
        </w:rPr>
        <w:t>Модернизация</w:t>
      </w:r>
      <w:r>
        <w:t xml:space="preserve"> </w:t>
      </w:r>
      <w:r>
        <w:rPr>
          <w:rFonts w:hint="eastAsia"/>
        </w:rPr>
        <w:t>ИИС</w:t>
      </w:r>
      <w:r>
        <w:t xml:space="preserve"> </w:t>
      </w:r>
      <w:r>
        <w:rPr>
          <w:rFonts w:hint="eastAsia"/>
        </w:rPr>
        <w:t>контроля</w:t>
      </w:r>
      <w:r>
        <w:t xml:space="preserve"> </w:t>
      </w:r>
      <w:r>
        <w:rPr>
          <w:rFonts w:hint="eastAsia"/>
        </w:rPr>
        <w:t>ФМ</w:t>
      </w:r>
      <w:r>
        <w:t xml:space="preserve"> </w:t>
      </w:r>
      <w:r>
        <w:rPr>
          <w:rFonts w:hint="eastAsia"/>
        </w:rPr>
        <w:t>ПЗС</w:t>
      </w:r>
    </w:p>
    <w:p w14:paraId="4F1C9902" w14:textId="77777777" w:rsidR="004A265E" w:rsidRDefault="004A265E" w:rsidP="004A265E"/>
    <w:p w14:paraId="1726C29D" w14:textId="77777777" w:rsidR="004A265E" w:rsidRDefault="004A265E" w:rsidP="004A265E">
      <w:r>
        <w:t xml:space="preserve">4.2.2 </w:t>
      </w:r>
      <w:r>
        <w:rPr>
          <w:rFonts w:hint="eastAsia"/>
        </w:rPr>
        <w:t>Контроль</w:t>
      </w:r>
      <w:r>
        <w:t xml:space="preserve"> </w:t>
      </w:r>
      <w:r>
        <w:rPr>
          <w:rFonts w:hint="eastAsia"/>
        </w:rPr>
        <w:t>контактной</w:t>
      </w:r>
      <w:r>
        <w:t xml:space="preserve"> </w:t>
      </w:r>
      <w:r>
        <w:rPr>
          <w:rFonts w:hint="eastAsia"/>
        </w:rPr>
        <w:t>сети</w:t>
      </w:r>
      <w:r>
        <w:t xml:space="preserve"> </w:t>
      </w:r>
      <w:r>
        <w:rPr>
          <w:rFonts w:hint="eastAsia"/>
        </w:rPr>
        <w:t>железной</w:t>
      </w:r>
      <w:r>
        <w:t xml:space="preserve"> </w:t>
      </w:r>
      <w:r>
        <w:rPr>
          <w:rFonts w:hint="eastAsia"/>
        </w:rPr>
        <w:t>дороги</w:t>
      </w:r>
    </w:p>
    <w:p w14:paraId="4504AF31" w14:textId="77777777" w:rsidR="004A265E" w:rsidRDefault="004A265E" w:rsidP="004A265E"/>
    <w:p w14:paraId="5FC1C071" w14:textId="77777777" w:rsidR="004A265E" w:rsidRDefault="004A265E" w:rsidP="004A265E">
      <w:r>
        <w:t xml:space="preserve">4.2.3 </w:t>
      </w:r>
      <w:r>
        <w:rPr>
          <w:rFonts w:hint="eastAsia"/>
        </w:rPr>
        <w:t>Контроль</w:t>
      </w:r>
      <w:r>
        <w:t xml:space="preserve"> </w:t>
      </w:r>
      <w:r>
        <w:rPr>
          <w:rFonts w:hint="eastAsia"/>
        </w:rPr>
        <w:t>рельсового</w:t>
      </w:r>
      <w:r>
        <w:t xml:space="preserve"> </w:t>
      </w:r>
      <w:r>
        <w:rPr>
          <w:rFonts w:hint="eastAsia"/>
        </w:rPr>
        <w:t>пути</w:t>
      </w:r>
      <w:r>
        <w:t xml:space="preserve"> </w:t>
      </w:r>
      <w:r>
        <w:rPr>
          <w:rFonts w:hint="eastAsia"/>
        </w:rPr>
        <w:t>железной</w:t>
      </w:r>
      <w:r>
        <w:t xml:space="preserve"> </w:t>
      </w:r>
      <w:r>
        <w:rPr>
          <w:rFonts w:hint="eastAsia"/>
        </w:rPr>
        <w:t>дороги</w:t>
      </w:r>
    </w:p>
    <w:p w14:paraId="2700A07E" w14:textId="77777777" w:rsidR="004A265E" w:rsidRDefault="004A265E" w:rsidP="004A265E"/>
    <w:p w14:paraId="5E19DBC3" w14:textId="77777777" w:rsidR="004A265E" w:rsidRDefault="004A265E" w:rsidP="004A265E">
      <w:r>
        <w:t xml:space="preserve">4.2.3 </w:t>
      </w:r>
      <w:r>
        <w:rPr>
          <w:rFonts w:hint="eastAsia"/>
        </w:rPr>
        <w:t>Диагностика</w:t>
      </w:r>
      <w:r>
        <w:t xml:space="preserve"> </w:t>
      </w:r>
      <w:r>
        <w:rPr>
          <w:rFonts w:hint="eastAsia"/>
        </w:rPr>
        <w:t>агрегатов</w:t>
      </w:r>
      <w:r>
        <w:t xml:space="preserve"> </w:t>
      </w:r>
      <w:r>
        <w:rPr>
          <w:rFonts w:hint="eastAsia"/>
        </w:rPr>
        <w:t>и</w:t>
      </w:r>
      <w:r>
        <w:t xml:space="preserve"> </w:t>
      </w:r>
      <w:r>
        <w:rPr>
          <w:rFonts w:hint="eastAsia"/>
        </w:rPr>
        <w:t>систем</w:t>
      </w:r>
      <w:r>
        <w:t xml:space="preserve"> </w:t>
      </w:r>
      <w:r>
        <w:rPr>
          <w:rFonts w:hint="eastAsia"/>
        </w:rPr>
        <w:t>управления</w:t>
      </w:r>
      <w:r>
        <w:t xml:space="preserve"> </w:t>
      </w:r>
      <w:r>
        <w:rPr>
          <w:rFonts w:hint="eastAsia"/>
        </w:rPr>
        <w:t>беспилотного</w:t>
      </w:r>
      <w:r>
        <w:t xml:space="preserve"> </w:t>
      </w:r>
      <w:r>
        <w:rPr>
          <w:rFonts w:hint="eastAsia"/>
        </w:rPr>
        <w:t>автомобиля</w:t>
      </w:r>
    </w:p>
    <w:p w14:paraId="2110A773" w14:textId="77777777" w:rsidR="004A265E" w:rsidRDefault="004A265E" w:rsidP="004A265E"/>
    <w:p w14:paraId="16F4B7ED" w14:textId="77777777" w:rsidR="004A265E" w:rsidRDefault="004A265E" w:rsidP="004A265E">
      <w:r>
        <w:rPr>
          <w:rFonts w:hint="eastAsia"/>
        </w:rPr>
        <w:t>КАМАЗ</w:t>
      </w:r>
    </w:p>
    <w:p w14:paraId="4540CE12" w14:textId="77777777" w:rsidR="004A265E" w:rsidRDefault="004A265E" w:rsidP="004A265E"/>
    <w:p w14:paraId="622E739C" w14:textId="77777777" w:rsidR="004A265E" w:rsidRDefault="004A265E" w:rsidP="004A265E">
      <w:r>
        <w:t xml:space="preserve">4.3 </w:t>
      </w:r>
      <w:r>
        <w:rPr>
          <w:rFonts w:hint="eastAsia"/>
        </w:rPr>
        <w:t>Исследование</w:t>
      </w:r>
      <w:r>
        <w:t xml:space="preserve"> </w:t>
      </w:r>
      <w:r>
        <w:rPr>
          <w:rFonts w:hint="eastAsia"/>
        </w:rPr>
        <w:t>точности</w:t>
      </w:r>
      <w:r>
        <w:t xml:space="preserve"> </w:t>
      </w:r>
      <w:r>
        <w:rPr>
          <w:rFonts w:hint="eastAsia"/>
        </w:rPr>
        <w:t>классификации</w:t>
      </w:r>
      <w:r>
        <w:t xml:space="preserve"> </w:t>
      </w:r>
      <w:r>
        <w:rPr>
          <w:rFonts w:hint="eastAsia"/>
        </w:rPr>
        <w:t>для</w:t>
      </w:r>
      <w:r>
        <w:t xml:space="preserve"> </w:t>
      </w:r>
      <w:r>
        <w:rPr>
          <w:rFonts w:hint="eastAsia"/>
        </w:rPr>
        <w:t>различных</w:t>
      </w:r>
      <w:r>
        <w:t xml:space="preserve"> </w:t>
      </w:r>
      <w:r>
        <w:rPr>
          <w:rFonts w:hint="eastAsia"/>
        </w:rPr>
        <w:t>структур</w:t>
      </w:r>
      <w:r>
        <w:t xml:space="preserve"> </w:t>
      </w:r>
      <w:r>
        <w:rPr>
          <w:rFonts w:hint="eastAsia"/>
        </w:rPr>
        <w:t>и</w:t>
      </w:r>
      <w:r>
        <w:t xml:space="preserve"> </w:t>
      </w:r>
      <w:r>
        <w:rPr>
          <w:rFonts w:hint="eastAsia"/>
        </w:rPr>
        <w:t>конфигураций</w:t>
      </w:r>
      <w:r>
        <w:t xml:space="preserve"> </w:t>
      </w:r>
      <w:r>
        <w:rPr>
          <w:rFonts w:hint="eastAsia"/>
        </w:rPr>
        <w:t>нейронной</w:t>
      </w:r>
      <w:r>
        <w:t xml:space="preserve"> </w:t>
      </w:r>
      <w:r>
        <w:rPr>
          <w:rFonts w:hint="eastAsia"/>
        </w:rPr>
        <w:t>сети</w:t>
      </w:r>
    </w:p>
    <w:p w14:paraId="2B16172B" w14:textId="77777777" w:rsidR="004A265E" w:rsidRDefault="004A265E" w:rsidP="004A265E"/>
    <w:p w14:paraId="09838AE4" w14:textId="77777777" w:rsidR="004A265E" w:rsidRDefault="004A265E" w:rsidP="004A265E">
      <w:r>
        <w:t xml:space="preserve">4.3.1 </w:t>
      </w:r>
      <w:r>
        <w:rPr>
          <w:rFonts w:hint="eastAsia"/>
        </w:rPr>
        <w:t>Общие</w:t>
      </w:r>
      <w:r>
        <w:t xml:space="preserve"> </w:t>
      </w:r>
      <w:r>
        <w:rPr>
          <w:rFonts w:hint="eastAsia"/>
        </w:rPr>
        <w:t>характеристики</w:t>
      </w:r>
      <w:r>
        <w:t xml:space="preserve"> </w:t>
      </w:r>
      <w:r>
        <w:rPr>
          <w:rFonts w:hint="eastAsia"/>
        </w:rPr>
        <w:t>нейронных</w:t>
      </w:r>
      <w:r>
        <w:t xml:space="preserve"> </w:t>
      </w:r>
      <w:r>
        <w:rPr>
          <w:rFonts w:hint="eastAsia"/>
        </w:rPr>
        <w:t>сетей</w:t>
      </w:r>
      <w:r>
        <w:t xml:space="preserve">, </w:t>
      </w:r>
      <w:r>
        <w:rPr>
          <w:rFonts w:hint="eastAsia"/>
        </w:rPr>
        <w:t>использованных</w:t>
      </w:r>
      <w:r>
        <w:t xml:space="preserve"> </w:t>
      </w:r>
      <w:r>
        <w:rPr>
          <w:rFonts w:hint="eastAsia"/>
        </w:rPr>
        <w:t>в</w:t>
      </w:r>
      <w:r>
        <w:t xml:space="preserve"> </w:t>
      </w:r>
      <w:r>
        <w:rPr>
          <w:rFonts w:hint="eastAsia"/>
        </w:rPr>
        <w:t>ИИИС</w:t>
      </w:r>
      <w:r>
        <w:t xml:space="preserve"> </w:t>
      </w:r>
      <w:r>
        <w:rPr>
          <w:rFonts w:hint="eastAsia"/>
        </w:rPr>
        <w:t>ТД</w:t>
      </w:r>
    </w:p>
    <w:p w14:paraId="1673FE22" w14:textId="77777777" w:rsidR="004A265E" w:rsidRDefault="004A265E" w:rsidP="004A265E"/>
    <w:p w14:paraId="7AE925C1" w14:textId="77777777" w:rsidR="004A265E" w:rsidRDefault="004A265E" w:rsidP="004A265E">
      <w:r>
        <w:t xml:space="preserve">4.3.2 </w:t>
      </w:r>
      <w:r>
        <w:rPr>
          <w:rFonts w:hint="eastAsia"/>
        </w:rPr>
        <w:t>Сравнение</w:t>
      </w:r>
      <w:r>
        <w:t xml:space="preserve"> </w:t>
      </w:r>
      <w:r>
        <w:rPr>
          <w:rFonts w:hint="eastAsia"/>
        </w:rPr>
        <w:t>показателей</w:t>
      </w:r>
      <w:r>
        <w:t xml:space="preserve"> </w:t>
      </w:r>
      <w:r>
        <w:rPr>
          <w:rFonts w:hint="eastAsia"/>
        </w:rPr>
        <w:t>точности</w:t>
      </w:r>
      <w:r>
        <w:t xml:space="preserve"> </w:t>
      </w:r>
      <w:r>
        <w:rPr>
          <w:rFonts w:hint="eastAsia"/>
        </w:rPr>
        <w:t>различных</w:t>
      </w:r>
      <w:r>
        <w:t xml:space="preserve"> </w:t>
      </w:r>
      <w:r>
        <w:rPr>
          <w:rFonts w:hint="eastAsia"/>
        </w:rPr>
        <w:t>конфигураций</w:t>
      </w:r>
      <w:r>
        <w:t xml:space="preserve"> </w:t>
      </w:r>
      <w:r>
        <w:rPr>
          <w:rFonts w:hint="eastAsia"/>
        </w:rPr>
        <w:t>конволюционных</w:t>
      </w:r>
      <w:r>
        <w:t xml:space="preserve"> </w:t>
      </w:r>
      <w:r>
        <w:rPr>
          <w:rFonts w:hint="eastAsia"/>
        </w:rPr>
        <w:t>нейронных</w:t>
      </w:r>
      <w:r>
        <w:t xml:space="preserve"> </w:t>
      </w:r>
      <w:r>
        <w:rPr>
          <w:rFonts w:hint="eastAsia"/>
        </w:rPr>
        <w:t>сетей</w:t>
      </w:r>
    </w:p>
    <w:p w14:paraId="5D5A6149" w14:textId="77777777" w:rsidR="004A265E" w:rsidRDefault="004A265E" w:rsidP="004A265E"/>
    <w:p w14:paraId="6F53173E" w14:textId="77777777" w:rsidR="004A265E" w:rsidRDefault="004A265E" w:rsidP="004A265E">
      <w:r>
        <w:rPr>
          <w:rFonts w:hint="eastAsia"/>
        </w:rPr>
        <w:t>Выводы</w:t>
      </w:r>
      <w:r>
        <w:t xml:space="preserve"> </w:t>
      </w:r>
      <w:r>
        <w:rPr>
          <w:rFonts w:hint="eastAsia"/>
        </w:rPr>
        <w:t>по</w:t>
      </w:r>
      <w:r>
        <w:t xml:space="preserve"> </w:t>
      </w:r>
      <w:r>
        <w:rPr>
          <w:rFonts w:hint="eastAsia"/>
        </w:rPr>
        <w:t>главе</w:t>
      </w:r>
    </w:p>
    <w:p w14:paraId="61AF8AAD" w14:textId="77777777" w:rsidR="004A265E" w:rsidRDefault="004A265E" w:rsidP="004A265E"/>
    <w:p w14:paraId="2667F115" w14:textId="77777777" w:rsidR="004A265E" w:rsidRDefault="004A265E" w:rsidP="004A265E">
      <w:r>
        <w:rPr>
          <w:rFonts w:hint="eastAsia"/>
        </w:rPr>
        <w:t>ЗАКЛЮЧЕНИЕ</w:t>
      </w:r>
    </w:p>
    <w:p w14:paraId="7C986B1F" w14:textId="77777777" w:rsidR="004A265E" w:rsidRDefault="004A265E" w:rsidP="004A265E"/>
    <w:p w14:paraId="7E5282D0" w14:textId="77777777" w:rsidR="004A265E" w:rsidRDefault="004A265E" w:rsidP="004A265E">
      <w:r>
        <w:rPr>
          <w:rFonts w:hint="eastAsia"/>
        </w:rPr>
        <w:t>БИБЛИОГРАФИЧЕСКИЙ</w:t>
      </w:r>
      <w:r>
        <w:t xml:space="preserve"> </w:t>
      </w:r>
      <w:r>
        <w:rPr>
          <w:rFonts w:hint="eastAsia"/>
        </w:rPr>
        <w:t>СПИСОК</w:t>
      </w:r>
    </w:p>
    <w:p w14:paraId="3E715DD3" w14:textId="77777777" w:rsidR="004A265E" w:rsidRDefault="004A265E" w:rsidP="004A265E"/>
    <w:p w14:paraId="1E292FA9" w14:textId="77777777" w:rsidR="004A265E" w:rsidRDefault="004A265E" w:rsidP="004A265E">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D162F3A" w14:textId="77777777" w:rsidR="004A265E" w:rsidRDefault="004A265E" w:rsidP="004A265E"/>
    <w:p w14:paraId="471E8CD3" w14:textId="77777777" w:rsidR="004A265E" w:rsidRDefault="004A265E" w:rsidP="004A265E">
      <w:r>
        <w:rPr>
          <w:rFonts w:hint="eastAsia"/>
        </w:rPr>
        <w:t>ПРИЛОЖЕНИЕ</w:t>
      </w:r>
      <w:r>
        <w:t xml:space="preserve"> </w:t>
      </w:r>
      <w:r>
        <w:rPr>
          <w:rFonts w:hint="eastAsia"/>
        </w:rPr>
        <w:t>А</w:t>
      </w:r>
      <w:r>
        <w:t xml:space="preserve"> </w:t>
      </w:r>
      <w:r>
        <w:rPr>
          <w:rFonts w:hint="eastAsia"/>
        </w:rPr>
        <w:t>ДОКУМЕНТЫ</w:t>
      </w:r>
      <w:r>
        <w:t xml:space="preserve"> </w:t>
      </w:r>
      <w:r>
        <w:rPr>
          <w:rFonts w:hint="eastAsia"/>
        </w:rPr>
        <w:t>О</w:t>
      </w:r>
      <w:r>
        <w:t xml:space="preserve"> </w:t>
      </w:r>
      <w:r>
        <w:rPr>
          <w:rFonts w:hint="eastAsia"/>
        </w:rPr>
        <w:t>ВНЕДРЕНИИ</w:t>
      </w:r>
      <w:r>
        <w:t xml:space="preserve"> </w:t>
      </w:r>
      <w:r>
        <w:rPr>
          <w:rFonts w:hint="eastAsia"/>
        </w:rPr>
        <w:t>РЕЗУЛЬТАТОВ</w:t>
      </w:r>
    </w:p>
    <w:p w14:paraId="7A0D62CD" w14:textId="77777777" w:rsidR="004A265E" w:rsidRDefault="004A265E" w:rsidP="004A265E"/>
    <w:p w14:paraId="6E943EBE" w14:textId="77777777" w:rsidR="004A265E" w:rsidRDefault="004A265E" w:rsidP="004A265E">
      <w:r>
        <w:rPr>
          <w:rFonts w:hint="eastAsia"/>
        </w:rPr>
        <w:t>ДИССЕРТАЦИОННОГО</w:t>
      </w:r>
      <w:r>
        <w:t xml:space="preserve"> </w:t>
      </w:r>
      <w:r>
        <w:rPr>
          <w:rFonts w:hint="eastAsia"/>
        </w:rPr>
        <w:t>ИССЛЕДОВАНИЯ</w:t>
      </w:r>
    </w:p>
    <w:p w14:paraId="4837EAFF" w14:textId="77777777" w:rsidR="004A265E" w:rsidRDefault="004A265E" w:rsidP="004A265E"/>
    <w:p w14:paraId="1FE5C455" w14:textId="243F08BD" w:rsidR="004A265E" w:rsidRPr="004A265E" w:rsidRDefault="004A265E" w:rsidP="004A265E">
      <w:r>
        <w:rPr>
          <w:rFonts w:hint="eastAsia"/>
        </w:rPr>
        <w:t>ВВЕДЕНИЕ</w:t>
      </w:r>
    </w:p>
    <w:sectPr w:rsidR="004A265E" w:rsidRPr="004A265E" w:rsidSect="008160E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34BA" w14:textId="77777777" w:rsidR="008160EC" w:rsidRDefault="008160EC">
      <w:pPr>
        <w:spacing w:after="0" w:line="240" w:lineRule="auto"/>
      </w:pPr>
      <w:r>
        <w:separator/>
      </w:r>
    </w:p>
  </w:endnote>
  <w:endnote w:type="continuationSeparator" w:id="0">
    <w:p w14:paraId="17B07BB2" w14:textId="77777777" w:rsidR="008160EC" w:rsidRDefault="0081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6633" w14:textId="77777777" w:rsidR="008160EC" w:rsidRDefault="008160EC"/>
    <w:p w14:paraId="0AF5737E" w14:textId="77777777" w:rsidR="008160EC" w:rsidRDefault="008160EC"/>
    <w:p w14:paraId="055C6EC3" w14:textId="77777777" w:rsidR="008160EC" w:rsidRDefault="008160EC"/>
    <w:p w14:paraId="4611D4FA" w14:textId="77777777" w:rsidR="008160EC" w:rsidRDefault="008160EC"/>
    <w:p w14:paraId="3524661E" w14:textId="77777777" w:rsidR="008160EC" w:rsidRDefault="008160EC"/>
    <w:p w14:paraId="506E6AEF" w14:textId="77777777" w:rsidR="008160EC" w:rsidRDefault="008160EC"/>
    <w:p w14:paraId="37092B17" w14:textId="77777777" w:rsidR="008160EC" w:rsidRDefault="008160E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C9B48F4" wp14:editId="1C4AA7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32FB" w14:textId="77777777" w:rsidR="008160EC" w:rsidRDefault="008160E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9B48F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0C32FB" w14:textId="77777777" w:rsidR="008160EC" w:rsidRDefault="008160E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5C6EA24" w14:textId="77777777" w:rsidR="008160EC" w:rsidRDefault="008160EC"/>
    <w:p w14:paraId="6B1170A5" w14:textId="77777777" w:rsidR="008160EC" w:rsidRDefault="008160EC"/>
    <w:p w14:paraId="171B56AA" w14:textId="77777777" w:rsidR="008160EC" w:rsidRDefault="008160E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70CE5F5" wp14:editId="44DEE37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F66" w14:textId="77777777" w:rsidR="008160EC" w:rsidRDefault="008160EC"/>
                          <w:p w14:paraId="1E9C528F" w14:textId="77777777" w:rsidR="008160EC" w:rsidRDefault="008160E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CE5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D87F66" w14:textId="77777777" w:rsidR="008160EC" w:rsidRDefault="008160EC"/>
                    <w:p w14:paraId="1E9C528F" w14:textId="77777777" w:rsidR="008160EC" w:rsidRDefault="008160E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ED880D1" w14:textId="77777777" w:rsidR="008160EC" w:rsidRDefault="008160EC"/>
    <w:p w14:paraId="22D2893A" w14:textId="77777777" w:rsidR="008160EC" w:rsidRDefault="008160EC">
      <w:pPr>
        <w:rPr>
          <w:sz w:val="2"/>
          <w:szCs w:val="2"/>
        </w:rPr>
      </w:pPr>
    </w:p>
    <w:p w14:paraId="01E72B80" w14:textId="77777777" w:rsidR="008160EC" w:rsidRDefault="008160EC"/>
    <w:p w14:paraId="1C7C6E2C" w14:textId="77777777" w:rsidR="008160EC" w:rsidRDefault="008160EC">
      <w:pPr>
        <w:spacing w:after="0" w:line="240" w:lineRule="auto"/>
      </w:pPr>
    </w:p>
  </w:footnote>
  <w:footnote w:type="continuationSeparator" w:id="0">
    <w:p w14:paraId="1F7EF061" w14:textId="77777777" w:rsidR="008160EC" w:rsidRDefault="0081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0EC"/>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31280</TotalTime>
  <Pages>6</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4114</cp:revision>
  <cp:lastPrinted>2009-02-06T05:36:00Z</cp:lastPrinted>
  <dcterms:created xsi:type="dcterms:W3CDTF">2024-01-07T13:43:00Z</dcterms:created>
  <dcterms:modified xsi:type="dcterms:W3CDTF">2024-02-28T20:46:00Z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