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59" w:rsidRDefault="00ED2B59" w:rsidP="00ED2B5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Штепа Владислав Олександрович, </w:t>
      </w:r>
      <w:r>
        <w:rPr>
          <w:rFonts w:ascii="CIDFont+F3" w:hAnsi="CIDFont+F3" w:cs="CIDFont+F3"/>
          <w:kern w:val="0"/>
          <w:sz w:val="28"/>
          <w:szCs w:val="28"/>
          <w:lang w:eastAsia="ru-RU"/>
        </w:rPr>
        <w:t>аспірант ДЗ «Дніпропетровська</w:t>
      </w:r>
    </w:p>
    <w:p w:rsidR="00ED2B59" w:rsidRDefault="00ED2B59" w:rsidP="00ED2B5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медична академія Міністерства охорони здоров’я України». Назва</w:t>
      </w:r>
    </w:p>
    <w:p w:rsidR="00ED2B59" w:rsidRDefault="00ED2B59" w:rsidP="00ED2B5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«Оптимізація заходів оклюзійної корекції з урахуванням</w:t>
      </w:r>
    </w:p>
    <w:p w:rsidR="00ED2B59" w:rsidRDefault="00ED2B59" w:rsidP="00ED2B5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постуральних рефлексів», (22 Охорона здоров’я, 221 Стоматологія).</w:t>
      </w:r>
    </w:p>
    <w:p w:rsidR="00ED2B59" w:rsidRDefault="00ED2B59" w:rsidP="00ED2B59">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08.601.011 у ДЗ «Дніпропетровська</w:t>
      </w:r>
    </w:p>
    <w:p w:rsidR="00D66F00" w:rsidRPr="00ED2B59" w:rsidRDefault="00ED2B59" w:rsidP="00ED2B59">
      <w:r>
        <w:rPr>
          <w:rFonts w:ascii="CIDFont+F3" w:hAnsi="CIDFont+F3" w:cs="CIDFont+F3"/>
          <w:kern w:val="0"/>
          <w:sz w:val="28"/>
          <w:szCs w:val="28"/>
          <w:lang w:eastAsia="ru-RU"/>
        </w:rPr>
        <w:t>медична академія Міністерства охорони здоров’я України»</w:t>
      </w:r>
    </w:p>
    <w:sectPr w:rsidR="00D66F00" w:rsidRPr="00ED2B5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ED2B59" w:rsidRPr="00ED2B5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01B6-2321-4B8D-90E8-36317BB3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TotalTime>
  <Pages>1</Pages>
  <Words>56</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62</cp:revision>
  <cp:lastPrinted>2009-02-06T05:36:00Z</cp:lastPrinted>
  <dcterms:created xsi:type="dcterms:W3CDTF">2021-12-23T09:52:00Z</dcterms:created>
  <dcterms:modified xsi:type="dcterms:W3CDTF">2021-12-26T09:54:00Z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