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E7" w:rsidRDefault="00AB30E7" w:rsidP="00AB30E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Бабенко Анастасія Олександрівна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тимчасово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працює</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Київський</w:t>
      </w:r>
    </w:p>
    <w:p w:rsidR="00AB30E7" w:rsidRDefault="00AB30E7" w:rsidP="00AB30E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Тараса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Шевченка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AB30E7" w:rsidRDefault="00AB30E7" w:rsidP="00AB30E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Поетика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прози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Сергія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Жадана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AB30E7" w:rsidRDefault="00AB30E7" w:rsidP="00AB30E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26.001.124 </w:t>
      </w:r>
      <w:r>
        <w:rPr>
          <w:rFonts w:ascii="CIDFont+F4" w:eastAsia="CIDFont+F4" w:hAnsi="CIDFont+F3" w:cs="CIDFont+F4" w:hint="eastAsia"/>
          <w:kern w:val="0"/>
          <w:sz w:val="28"/>
          <w:szCs w:val="28"/>
          <w:lang w:eastAsia="ru-RU"/>
        </w:rPr>
        <w:t>Київського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330721" w:rsidRPr="00AB30E7" w:rsidRDefault="00AB30E7" w:rsidP="00AB30E7">
      <w:r>
        <w:rPr>
          <w:rFonts w:ascii="CIDFont+F4" w:eastAsia="CIDFont+F4" w:hAnsi="CIDFont+F3" w:cs="CIDFont+F4" w:hint="eastAsia"/>
          <w:kern w:val="0"/>
          <w:sz w:val="28"/>
          <w:szCs w:val="28"/>
          <w:lang w:eastAsia="ru-RU"/>
        </w:rPr>
        <w:t>Тараса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Шевченка</w:t>
      </w:r>
    </w:p>
    <w:sectPr w:rsidR="00330721" w:rsidRPr="00AB30E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378" w:rsidRDefault="00BA6378">
      <w:pPr>
        <w:spacing w:after="0" w:line="240" w:lineRule="auto"/>
      </w:pPr>
      <w:r>
        <w:separator/>
      </w:r>
    </w:p>
  </w:endnote>
  <w:endnote w:type="continuationSeparator" w:id="0">
    <w:p w:rsidR="00BA6378" w:rsidRDefault="00BA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78" w:rsidRDefault="00BA637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A6378" w:rsidRDefault="00BA637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78" w:rsidRDefault="00BA637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A6378" w:rsidRDefault="00BA6378">
                <w:pPr>
                  <w:spacing w:line="240" w:lineRule="auto"/>
                </w:pPr>
                <w:fldSimple w:instr=" PAGE \* MERGEFORMAT ">
                  <w:r w:rsidR="00AB30E7" w:rsidRPr="00AB30E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378" w:rsidRDefault="00BA6378"/>
    <w:p w:rsidR="00BA6378" w:rsidRDefault="00BA6378"/>
    <w:p w:rsidR="00BA6378" w:rsidRDefault="00BA6378"/>
    <w:p w:rsidR="00BA6378" w:rsidRDefault="00BA6378"/>
    <w:p w:rsidR="00BA6378" w:rsidRDefault="00BA6378"/>
    <w:p w:rsidR="00BA6378" w:rsidRDefault="00BA6378"/>
    <w:p w:rsidR="00BA6378" w:rsidRDefault="00BA637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A6378" w:rsidRDefault="00BA6378">
                  <w:pPr>
                    <w:spacing w:line="240" w:lineRule="auto"/>
                  </w:pPr>
                  <w:fldSimple w:instr=" PAGE \* MERGEFORMAT ">
                    <w:r w:rsidR="00330721" w:rsidRPr="00330721">
                      <w:rPr>
                        <w:rStyle w:val="afffff9"/>
                        <w:b w:val="0"/>
                        <w:bCs w:val="0"/>
                        <w:noProof/>
                      </w:rPr>
                      <w:t>5</w:t>
                    </w:r>
                  </w:fldSimple>
                </w:p>
              </w:txbxContent>
            </v:textbox>
            <w10:wrap anchorx="page" anchory="page"/>
          </v:shape>
        </w:pict>
      </w:r>
    </w:p>
    <w:p w:rsidR="00BA6378" w:rsidRDefault="00BA6378"/>
    <w:p w:rsidR="00BA6378" w:rsidRDefault="00BA6378"/>
    <w:p w:rsidR="00BA6378" w:rsidRDefault="00BA637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A6378" w:rsidRDefault="00BA6378"/>
                <w:p w:rsidR="00BA6378" w:rsidRDefault="00BA6378">
                  <w:pPr>
                    <w:pStyle w:val="1ffffff7"/>
                    <w:spacing w:line="240" w:lineRule="auto"/>
                  </w:pPr>
                  <w:fldSimple w:instr=" PAGE \* MERGEFORMAT ">
                    <w:r w:rsidR="00330721" w:rsidRPr="00330721">
                      <w:rPr>
                        <w:rStyle w:val="3b"/>
                        <w:noProof/>
                      </w:rPr>
                      <w:t>5</w:t>
                    </w:r>
                  </w:fldSimple>
                </w:p>
              </w:txbxContent>
            </v:textbox>
            <w10:wrap anchorx="page" anchory="page"/>
          </v:shape>
        </w:pict>
      </w:r>
    </w:p>
    <w:p w:rsidR="00BA6378" w:rsidRDefault="00BA6378"/>
    <w:p w:rsidR="00BA6378" w:rsidRDefault="00BA6378">
      <w:pPr>
        <w:rPr>
          <w:sz w:val="2"/>
          <w:szCs w:val="2"/>
        </w:rPr>
      </w:pPr>
    </w:p>
    <w:p w:rsidR="00BA6378" w:rsidRDefault="00BA6378"/>
    <w:p w:rsidR="00BA6378" w:rsidRDefault="00BA6378">
      <w:pPr>
        <w:spacing w:after="0" w:line="240" w:lineRule="auto"/>
      </w:pPr>
    </w:p>
  </w:footnote>
  <w:footnote w:type="continuationSeparator" w:id="0">
    <w:p w:rsidR="00BA6378" w:rsidRDefault="00BA6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78" w:rsidRDefault="00BA6378"/>
  <w:p w:rsidR="00BA6378" w:rsidRDefault="00BA637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78" w:rsidRPr="005856C0" w:rsidRDefault="00BA637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AE154-097B-4D92-AC4E-C6CD7D84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2021-10-09T12:28:00Z</dcterms:created>
  <dcterms:modified xsi:type="dcterms:W3CDTF">2021-10-09T12:30:00Z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