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D91E" w14:textId="723574E0" w:rsidR="00C02044" w:rsidRDefault="00AE48F5" w:rsidP="00AE48F5">
      <w:r w:rsidRPr="00AE48F5">
        <w:rPr>
          <w:rFonts w:hint="eastAsia"/>
        </w:rPr>
        <w:t>Мартемьянов</w:t>
      </w:r>
      <w:r w:rsidRPr="00AE48F5">
        <w:t xml:space="preserve"> </w:t>
      </w:r>
      <w:r w:rsidRPr="00AE48F5">
        <w:rPr>
          <w:rFonts w:hint="eastAsia"/>
        </w:rPr>
        <w:t>Борис</w:t>
      </w:r>
      <w:r w:rsidRPr="00AE48F5">
        <w:t xml:space="preserve"> </w:t>
      </w:r>
      <w:r w:rsidRPr="00AE48F5">
        <w:rPr>
          <w:rFonts w:hint="eastAsia"/>
        </w:rPr>
        <w:t>Викторович</w:t>
      </w:r>
      <w:r>
        <w:rPr>
          <w:rFonts w:hint="cs"/>
        </w:rPr>
        <w:t xml:space="preserve"> </w:t>
      </w:r>
      <w:r w:rsidRPr="00AE48F5">
        <w:rPr>
          <w:rFonts w:hint="eastAsia"/>
        </w:rPr>
        <w:t>Теоретические</w:t>
      </w:r>
      <w:r w:rsidRPr="00AE48F5">
        <w:t xml:space="preserve"> </w:t>
      </w:r>
      <w:r w:rsidRPr="00AE48F5">
        <w:rPr>
          <w:rFonts w:hint="eastAsia"/>
        </w:rPr>
        <w:t>основы</w:t>
      </w:r>
      <w:r w:rsidRPr="00AE48F5">
        <w:t xml:space="preserve"> </w:t>
      </w:r>
      <w:r w:rsidRPr="00AE48F5">
        <w:rPr>
          <w:rFonts w:hint="eastAsia"/>
        </w:rPr>
        <w:t>и</w:t>
      </w:r>
      <w:r w:rsidRPr="00AE48F5">
        <w:t xml:space="preserve"> </w:t>
      </w:r>
      <w:r w:rsidRPr="00AE48F5">
        <w:rPr>
          <w:rFonts w:hint="eastAsia"/>
        </w:rPr>
        <w:t>методология</w:t>
      </w:r>
      <w:r w:rsidRPr="00AE48F5">
        <w:t xml:space="preserve"> </w:t>
      </w:r>
      <w:r w:rsidRPr="00AE48F5">
        <w:rPr>
          <w:rFonts w:hint="eastAsia"/>
        </w:rPr>
        <w:t>построения</w:t>
      </w:r>
      <w:r w:rsidRPr="00AE48F5">
        <w:t xml:space="preserve"> </w:t>
      </w:r>
      <w:r w:rsidRPr="00AE48F5">
        <w:rPr>
          <w:rFonts w:hint="eastAsia"/>
        </w:rPr>
        <w:t>информационно</w:t>
      </w:r>
      <w:r w:rsidRPr="00AE48F5">
        <w:t>-</w:t>
      </w:r>
      <w:r w:rsidRPr="00AE48F5">
        <w:rPr>
          <w:rFonts w:hint="eastAsia"/>
        </w:rPr>
        <w:t>измерительных</w:t>
      </w:r>
      <w:r w:rsidRPr="00AE48F5">
        <w:t xml:space="preserve"> </w:t>
      </w:r>
      <w:r w:rsidRPr="00AE48F5">
        <w:rPr>
          <w:rFonts w:hint="eastAsia"/>
        </w:rPr>
        <w:t>систем</w:t>
      </w:r>
      <w:r w:rsidRPr="00AE48F5">
        <w:t xml:space="preserve"> </w:t>
      </w:r>
      <w:r w:rsidRPr="00AE48F5">
        <w:rPr>
          <w:rFonts w:hint="eastAsia"/>
        </w:rPr>
        <w:t>идентификации</w:t>
      </w:r>
      <w:r w:rsidRPr="00AE48F5">
        <w:t xml:space="preserve"> </w:t>
      </w:r>
      <w:r w:rsidRPr="00AE48F5">
        <w:rPr>
          <w:rFonts w:hint="eastAsia"/>
        </w:rPr>
        <w:t>параметров</w:t>
      </w:r>
      <w:r w:rsidRPr="00AE48F5">
        <w:t xml:space="preserve"> </w:t>
      </w:r>
      <w:r w:rsidRPr="00AE48F5">
        <w:rPr>
          <w:rFonts w:hint="eastAsia"/>
        </w:rPr>
        <w:t>движения</w:t>
      </w:r>
      <w:r w:rsidRPr="00AE48F5">
        <w:t xml:space="preserve"> </w:t>
      </w:r>
      <w:r w:rsidRPr="00AE48F5">
        <w:rPr>
          <w:rFonts w:hint="eastAsia"/>
        </w:rPr>
        <w:t>изображений</w:t>
      </w:r>
    </w:p>
    <w:p w14:paraId="1722B346" w14:textId="77777777" w:rsidR="00AE48F5" w:rsidRDefault="00AE48F5" w:rsidP="00AE48F5">
      <w:r>
        <w:rPr>
          <w:rFonts w:hint="eastAsia"/>
        </w:rPr>
        <w:t>ОГЛАВЛЕНИЕ</w:t>
      </w:r>
      <w:r>
        <w:t xml:space="preserve"> </w:t>
      </w:r>
      <w:r>
        <w:rPr>
          <w:rFonts w:hint="eastAsia"/>
        </w:rPr>
        <w:t>ДИССЕРТАЦИИ</w:t>
      </w:r>
    </w:p>
    <w:p w14:paraId="2944470B" w14:textId="77777777" w:rsidR="00AE48F5" w:rsidRDefault="00AE48F5" w:rsidP="00AE48F5">
      <w:r>
        <w:rPr>
          <w:rFonts w:hint="eastAsia"/>
        </w:rPr>
        <w:t>доктор</w:t>
      </w:r>
      <w:r>
        <w:t xml:space="preserve"> </w:t>
      </w:r>
      <w:r>
        <w:rPr>
          <w:rFonts w:hint="eastAsia"/>
        </w:rPr>
        <w:t>наук</w:t>
      </w:r>
      <w:r>
        <w:t xml:space="preserve"> </w:t>
      </w:r>
      <w:r>
        <w:rPr>
          <w:rFonts w:hint="eastAsia"/>
        </w:rPr>
        <w:t>Мартемьянов</w:t>
      </w:r>
      <w:r>
        <w:t xml:space="preserve"> </w:t>
      </w:r>
      <w:r>
        <w:rPr>
          <w:rFonts w:hint="eastAsia"/>
        </w:rPr>
        <w:t>Борис</w:t>
      </w:r>
      <w:r>
        <w:t xml:space="preserve"> </w:t>
      </w:r>
      <w:r>
        <w:rPr>
          <w:rFonts w:hint="eastAsia"/>
        </w:rPr>
        <w:t>Викторович</w:t>
      </w:r>
    </w:p>
    <w:p w14:paraId="3B6636D4" w14:textId="77777777" w:rsidR="00AE48F5" w:rsidRDefault="00AE48F5" w:rsidP="00AE48F5">
      <w:r>
        <w:rPr>
          <w:rFonts w:hint="eastAsia"/>
        </w:rPr>
        <w:t>ВВЕДЕНИЕ</w:t>
      </w:r>
    </w:p>
    <w:p w14:paraId="5B5247F1" w14:textId="77777777" w:rsidR="00AE48F5" w:rsidRDefault="00AE48F5" w:rsidP="00AE48F5"/>
    <w:p w14:paraId="7E9EDC16" w14:textId="77777777" w:rsidR="00AE48F5" w:rsidRDefault="00AE48F5" w:rsidP="00AE48F5">
      <w:r>
        <w:t xml:space="preserve">1 </w:t>
      </w:r>
      <w:r>
        <w:rPr>
          <w:rFonts w:hint="eastAsia"/>
        </w:rPr>
        <w:t>ОБЗОР</w:t>
      </w:r>
      <w:r>
        <w:t xml:space="preserve"> </w:t>
      </w:r>
      <w:r>
        <w:rPr>
          <w:rFonts w:hint="eastAsia"/>
        </w:rPr>
        <w:t>МЕТОДОВ</w:t>
      </w:r>
      <w:r>
        <w:t xml:space="preserve"> </w:t>
      </w:r>
      <w:r>
        <w:rPr>
          <w:rFonts w:hint="eastAsia"/>
        </w:rPr>
        <w:t>ПАРАМЕТРИЧЕСКОЙ</w:t>
      </w:r>
      <w:r>
        <w:t xml:space="preserve"> </w:t>
      </w:r>
      <w:r>
        <w:rPr>
          <w:rFonts w:hint="eastAsia"/>
        </w:rPr>
        <w:t>ИДЕНТИФИКАЦИИ</w:t>
      </w:r>
    </w:p>
    <w:p w14:paraId="2F6E3BA4" w14:textId="77777777" w:rsidR="00AE48F5" w:rsidRDefault="00AE48F5" w:rsidP="00AE48F5"/>
    <w:p w14:paraId="32F2E1F7" w14:textId="77777777" w:rsidR="00AE48F5" w:rsidRDefault="00AE48F5" w:rsidP="00AE48F5">
      <w:r>
        <w:rPr>
          <w:rFonts w:hint="eastAsia"/>
        </w:rPr>
        <w:t>ДВИЖЕНИЯ</w:t>
      </w:r>
      <w:r>
        <w:t xml:space="preserve"> </w:t>
      </w:r>
      <w:r>
        <w:rPr>
          <w:rFonts w:hint="eastAsia"/>
        </w:rPr>
        <w:t>ИЗОБРАЖЕНИЙ</w:t>
      </w:r>
      <w:r>
        <w:t xml:space="preserve"> </w:t>
      </w:r>
      <w:r>
        <w:rPr>
          <w:rFonts w:hint="eastAsia"/>
        </w:rPr>
        <w:t>ЯРКОСТНЫХ</w:t>
      </w:r>
      <w:r>
        <w:t xml:space="preserve"> </w:t>
      </w:r>
      <w:r>
        <w:rPr>
          <w:rFonts w:hint="eastAsia"/>
        </w:rPr>
        <w:t>ОБЪЕКТОВ</w:t>
      </w:r>
    </w:p>
    <w:p w14:paraId="2AD37CF9" w14:textId="77777777" w:rsidR="00AE48F5" w:rsidRDefault="00AE48F5" w:rsidP="00AE48F5"/>
    <w:p w14:paraId="0E6E37CC" w14:textId="77777777" w:rsidR="00AE48F5" w:rsidRDefault="00AE48F5" w:rsidP="00AE48F5">
      <w:r>
        <w:t xml:space="preserve">1.1 </w:t>
      </w:r>
      <w:r>
        <w:rPr>
          <w:rFonts w:hint="eastAsia"/>
        </w:rPr>
        <w:t>Моделирование</w:t>
      </w:r>
      <w:r>
        <w:t xml:space="preserve"> </w:t>
      </w:r>
      <w:r>
        <w:rPr>
          <w:rFonts w:hint="eastAsia"/>
        </w:rPr>
        <w:t>и</w:t>
      </w:r>
      <w:r>
        <w:t xml:space="preserve"> </w:t>
      </w:r>
      <w:r>
        <w:rPr>
          <w:rFonts w:hint="eastAsia"/>
        </w:rPr>
        <w:t>вычисление</w:t>
      </w:r>
      <w:r>
        <w:t xml:space="preserve"> </w:t>
      </w:r>
      <w:r>
        <w:rPr>
          <w:rFonts w:hint="eastAsia"/>
        </w:rPr>
        <w:t>оптического</w:t>
      </w:r>
      <w:r>
        <w:t xml:space="preserve"> </w:t>
      </w:r>
      <w:r>
        <w:rPr>
          <w:rFonts w:hint="eastAsia"/>
        </w:rPr>
        <w:t>потока</w:t>
      </w:r>
      <w:r>
        <w:t xml:space="preserve"> </w:t>
      </w:r>
      <w:r>
        <w:rPr>
          <w:rFonts w:hint="eastAsia"/>
        </w:rPr>
        <w:t>градиентным</w:t>
      </w:r>
      <w:r>
        <w:t xml:space="preserve"> </w:t>
      </w:r>
      <w:r>
        <w:rPr>
          <w:rFonts w:hint="eastAsia"/>
        </w:rPr>
        <w:t>методом</w:t>
      </w:r>
      <w:r>
        <w:t xml:space="preserve">: </w:t>
      </w:r>
      <w:r>
        <w:rPr>
          <w:rFonts w:hint="eastAsia"/>
        </w:rPr>
        <w:t>обзор</w:t>
      </w:r>
      <w:r>
        <w:t xml:space="preserve"> </w:t>
      </w:r>
      <w:r>
        <w:rPr>
          <w:rFonts w:hint="eastAsia"/>
        </w:rPr>
        <w:t>зарубежных</w:t>
      </w:r>
      <w:r>
        <w:t xml:space="preserve"> </w:t>
      </w:r>
      <w:r>
        <w:rPr>
          <w:rFonts w:hint="eastAsia"/>
        </w:rPr>
        <w:t>источников</w:t>
      </w:r>
    </w:p>
    <w:p w14:paraId="355F50B2" w14:textId="77777777" w:rsidR="00AE48F5" w:rsidRDefault="00AE48F5" w:rsidP="00AE48F5"/>
    <w:p w14:paraId="24A7905C" w14:textId="77777777" w:rsidR="00AE48F5" w:rsidRDefault="00AE48F5" w:rsidP="00AE48F5">
      <w:r>
        <w:t xml:space="preserve">1.1.1 </w:t>
      </w:r>
      <w:r>
        <w:rPr>
          <w:rFonts w:hint="eastAsia"/>
        </w:rPr>
        <w:t>Концепция</w:t>
      </w:r>
      <w:r>
        <w:t xml:space="preserve"> </w:t>
      </w:r>
      <w:r>
        <w:rPr>
          <w:rFonts w:hint="eastAsia"/>
        </w:rPr>
        <w:t>оптического</w:t>
      </w:r>
      <w:r>
        <w:t xml:space="preserve"> </w:t>
      </w:r>
      <w:r>
        <w:rPr>
          <w:rFonts w:hint="eastAsia"/>
        </w:rPr>
        <w:t>потока</w:t>
      </w:r>
    </w:p>
    <w:p w14:paraId="4B59EF24" w14:textId="77777777" w:rsidR="00AE48F5" w:rsidRDefault="00AE48F5" w:rsidP="00AE48F5"/>
    <w:p w14:paraId="54380A20" w14:textId="77777777" w:rsidR="00AE48F5" w:rsidRDefault="00AE48F5" w:rsidP="00AE48F5">
      <w:r>
        <w:t xml:space="preserve">1.1.2 </w:t>
      </w:r>
      <w:r>
        <w:rPr>
          <w:rFonts w:hint="eastAsia"/>
        </w:rPr>
        <w:t>Области</w:t>
      </w:r>
      <w:r>
        <w:t xml:space="preserve"> </w:t>
      </w:r>
      <w:r>
        <w:rPr>
          <w:rFonts w:hint="eastAsia"/>
        </w:rPr>
        <w:t>использования</w:t>
      </w:r>
      <w:r>
        <w:t xml:space="preserve"> </w:t>
      </w:r>
      <w:r>
        <w:rPr>
          <w:rFonts w:hint="eastAsia"/>
        </w:rPr>
        <w:t>информации</w:t>
      </w:r>
      <w:r>
        <w:t xml:space="preserve"> </w:t>
      </w:r>
      <w:r>
        <w:rPr>
          <w:rFonts w:hint="eastAsia"/>
        </w:rPr>
        <w:t>об</w:t>
      </w:r>
      <w:r>
        <w:t xml:space="preserve"> </w:t>
      </w:r>
      <w:r>
        <w:rPr>
          <w:rFonts w:hint="eastAsia"/>
        </w:rPr>
        <w:t>оптическом</w:t>
      </w:r>
      <w:r>
        <w:t xml:space="preserve"> </w:t>
      </w:r>
      <w:r>
        <w:rPr>
          <w:rFonts w:hint="eastAsia"/>
        </w:rPr>
        <w:t>потоке</w:t>
      </w:r>
    </w:p>
    <w:p w14:paraId="04E9437F" w14:textId="77777777" w:rsidR="00AE48F5" w:rsidRDefault="00AE48F5" w:rsidP="00AE48F5"/>
    <w:p w14:paraId="03CF18C3" w14:textId="77777777" w:rsidR="00AE48F5" w:rsidRDefault="00AE48F5" w:rsidP="00AE48F5">
      <w:r>
        <w:t xml:space="preserve">1.1.3 </w:t>
      </w:r>
      <w:r>
        <w:rPr>
          <w:rFonts w:hint="eastAsia"/>
        </w:rPr>
        <w:t>Методики</w:t>
      </w:r>
      <w:r>
        <w:t xml:space="preserve"> </w:t>
      </w:r>
      <w:r>
        <w:rPr>
          <w:rFonts w:hint="eastAsia"/>
        </w:rPr>
        <w:t>оценивания</w:t>
      </w:r>
      <w:r>
        <w:t xml:space="preserve"> </w:t>
      </w:r>
      <w:r>
        <w:rPr>
          <w:rFonts w:hint="eastAsia"/>
        </w:rPr>
        <w:t>погрешности</w:t>
      </w:r>
      <w:r>
        <w:t xml:space="preserve"> </w:t>
      </w:r>
      <w:r>
        <w:rPr>
          <w:rFonts w:hint="eastAsia"/>
        </w:rPr>
        <w:t>вычисления</w:t>
      </w:r>
      <w:r>
        <w:t xml:space="preserve"> </w:t>
      </w:r>
      <w:r>
        <w:rPr>
          <w:rFonts w:hint="eastAsia"/>
        </w:rPr>
        <w:t>оптического</w:t>
      </w:r>
      <w:r>
        <w:t xml:space="preserve"> </w:t>
      </w:r>
      <w:r>
        <w:rPr>
          <w:rFonts w:hint="eastAsia"/>
        </w:rPr>
        <w:t>потока</w:t>
      </w:r>
    </w:p>
    <w:p w14:paraId="3AF5981A" w14:textId="77777777" w:rsidR="00AE48F5" w:rsidRDefault="00AE48F5" w:rsidP="00AE48F5"/>
    <w:p w14:paraId="7AD8FE2D" w14:textId="77777777" w:rsidR="00AE48F5" w:rsidRDefault="00AE48F5" w:rsidP="00AE48F5">
      <w:r>
        <w:t xml:space="preserve">1.1.4 </w:t>
      </w:r>
      <w:r>
        <w:rPr>
          <w:rFonts w:hint="eastAsia"/>
        </w:rPr>
        <w:t>Градиентный</w:t>
      </w:r>
      <w:r>
        <w:t xml:space="preserve"> </w:t>
      </w:r>
      <w:r>
        <w:rPr>
          <w:rFonts w:hint="eastAsia"/>
        </w:rPr>
        <w:t>метод</w:t>
      </w:r>
      <w:r>
        <w:t xml:space="preserve"> </w:t>
      </w:r>
      <w:r>
        <w:rPr>
          <w:rFonts w:hint="eastAsia"/>
        </w:rPr>
        <w:t>вычисления</w:t>
      </w:r>
      <w:r>
        <w:t xml:space="preserve"> </w:t>
      </w:r>
      <w:r>
        <w:rPr>
          <w:rFonts w:hint="eastAsia"/>
        </w:rPr>
        <w:t>оптического</w:t>
      </w:r>
      <w:r>
        <w:t xml:space="preserve"> </w:t>
      </w:r>
      <w:r>
        <w:rPr>
          <w:rFonts w:hint="eastAsia"/>
        </w:rPr>
        <w:t>потока</w:t>
      </w:r>
    </w:p>
    <w:p w14:paraId="719BF14A" w14:textId="77777777" w:rsidR="00AE48F5" w:rsidRDefault="00AE48F5" w:rsidP="00AE48F5"/>
    <w:p w14:paraId="0684A849" w14:textId="77777777" w:rsidR="00AE48F5" w:rsidRDefault="00AE48F5" w:rsidP="00AE48F5">
      <w:r>
        <w:t xml:space="preserve">1.1.5 </w:t>
      </w:r>
      <w:r>
        <w:rPr>
          <w:rFonts w:hint="eastAsia"/>
        </w:rPr>
        <w:t>Модели</w:t>
      </w:r>
      <w:r>
        <w:t xml:space="preserve"> </w:t>
      </w:r>
      <w:r>
        <w:rPr>
          <w:rFonts w:hint="eastAsia"/>
        </w:rPr>
        <w:t>движений</w:t>
      </w:r>
    </w:p>
    <w:p w14:paraId="2A38AA80" w14:textId="77777777" w:rsidR="00AE48F5" w:rsidRDefault="00AE48F5" w:rsidP="00AE48F5"/>
    <w:p w14:paraId="5AF1A9E5" w14:textId="77777777" w:rsidR="00AE48F5" w:rsidRDefault="00AE48F5" w:rsidP="00AE48F5">
      <w:r>
        <w:t xml:space="preserve">1.1.6 </w:t>
      </w:r>
      <w:r>
        <w:rPr>
          <w:rFonts w:hint="eastAsia"/>
        </w:rPr>
        <w:t>Модели</w:t>
      </w:r>
      <w:r>
        <w:t xml:space="preserve"> </w:t>
      </w:r>
      <w:r>
        <w:rPr>
          <w:rFonts w:hint="eastAsia"/>
        </w:rPr>
        <w:t>с</w:t>
      </w:r>
      <w:r>
        <w:t xml:space="preserve"> </w:t>
      </w:r>
      <w:r>
        <w:rPr>
          <w:rFonts w:hint="eastAsia"/>
        </w:rPr>
        <w:t>регуляризацией</w:t>
      </w:r>
    </w:p>
    <w:p w14:paraId="040F9548" w14:textId="77777777" w:rsidR="00AE48F5" w:rsidRDefault="00AE48F5" w:rsidP="00AE48F5"/>
    <w:p w14:paraId="64DE8B86" w14:textId="77777777" w:rsidR="00AE48F5" w:rsidRDefault="00AE48F5" w:rsidP="00AE48F5">
      <w:r>
        <w:t xml:space="preserve">1.1.7 </w:t>
      </w:r>
      <w:r>
        <w:rPr>
          <w:rFonts w:hint="eastAsia"/>
        </w:rPr>
        <w:t>Методики</w:t>
      </w:r>
      <w:r>
        <w:t xml:space="preserve"> </w:t>
      </w:r>
      <w:r>
        <w:rPr>
          <w:rFonts w:hint="eastAsia"/>
        </w:rPr>
        <w:t>регуляризации</w:t>
      </w:r>
    </w:p>
    <w:p w14:paraId="489B7F80" w14:textId="77777777" w:rsidR="00AE48F5" w:rsidRDefault="00AE48F5" w:rsidP="00AE48F5"/>
    <w:p w14:paraId="107739F4" w14:textId="77777777" w:rsidR="00AE48F5" w:rsidRDefault="00AE48F5" w:rsidP="00AE48F5">
      <w:r>
        <w:t xml:space="preserve">1.1.8 </w:t>
      </w:r>
      <w:r>
        <w:rPr>
          <w:rFonts w:hint="eastAsia"/>
        </w:rPr>
        <w:t>Проблема</w:t>
      </w:r>
      <w:r>
        <w:t xml:space="preserve"> </w:t>
      </w:r>
      <w:r>
        <w:rPr>
          <w:rFonts w:hint="eastAsia"/>
        </w:rPr>
        <w:t>обработки</w:t>
      </w:r>
      <w:r>
        <w:t xml:space="preserve"> </w:t>
      </w:r>
      <w:r>
        <w:rPr>
          <w:rFonts w:hint="eastAsia"/>
        </w:rPr>
        <w:t>окклюзий</w:t>
      </w:r>
    </w:p>
    <w:p w14:paraId="48F7010F" w14:textId="77777777" w:rsidR="00AE48F5" w:rsidRDefault="00AE48F5" w:rsidP="00AE48F5"/>
    <w:p w14:paraId="46F077DD" w14:textId="77777777" w:rsidR="00AE48F5" w:rsidRDefault="00AE48F5" w:rsidP="00AE48F5">
      <w:r>
        <w:t xml:space="preserve">1.1.9 </w:t>
      </w:r>
      <w:r>
        <w:rPr>
          <w:rFonts w:hint="eastAsia"/>
        </w:rPr>
        <w:t>Сочетание</w:t>
      </w:r>
      <w:r>
        <w:t xml:space="preserve"> </w:t>
      </w:r>
      <w:r>
        <w:rPr>
          <w:rFonts w:hint="eastAsia"/>
        </w:rPr>
        <w:t>метода</w:t>
      </w:r>
      <w:r>
        <w:t xml:space="preserve"> </w:t>
      </w:r>
      <w:r>
        <w:rPr>
          <w:rFonts w:hint="eastAsia"/>
        </w:rPr>
        <w:t>оптического</w:t>
      </w:r>
      <w:r>
        <w:t xml:space="preserve"> </w:t>
      </w:r>
      <w:r>
        <w:rPr>
          <w:rFonts w:hint="eastAsia"/>
        </w:rPr>
        <w:t>потока</w:t>
      </w:r>
      <w:r>
        <w:t xml:space="preserve"> </w:t>
      </w:r>
      <w:r>
        <w:rPr>
          <w:rFonts w:hint="eastAsia"/>
        </w:rPr>
        <w:t>с</w:t>
      </w:r>
      <w:r>
        <w:t xml:space="preserve"> </w:t>
      </w:r>
      <w:r>
        <w:rPr>
          <w:rFonts w:hint="eastAsia"/>
        </w:rPr>
        <w:t>методикой</w:t>
      </w:r>
      <w:r>
        <w:t xml:space="preserve"> </w:t>
      </w:r>
      <w:r>
        <w:rPr>
          <w:rFonts w:hint="eastAsia"/>
        </w:rPr>
        <w:t>отождествления</w:t>
      </w:r>
      <w:r>
        <w:t xml:space="preserve"> </w:t>
      </w:r>
      <w:r>
        <w:rPr>
          <w:rFonts w:hint="eastAsia"/>
        </w:rPr>
        <w:t>локальных</w:t>
      </w:r>
      <w:r>
        <w:t xml:space="preserve"> </w:t>
      </w:r>
      <w:r>
        <w:rPr>
          <w:rFonts w:hint="eastAsia"/>
        </w:rPr>
        <w:t>характеристик</w:t>
      </w:r>
      <w:r>
        <w:t xml:space="preserve"> </w:t>
      </w:r>
      <w:r>
        <w:rPr>
          <w:rFonts w:hint="eastAsia"/>
        </w:rPr>
        <w:t>фрагментов</w:t>
      </w:r>
      <w:r>
        <w:t xml:space="preserve"> </w:t>
      </w:r>
      <w:r>
        <w:rPr>
          <w:rFonts w:hint="eastAsia"/>
        </w:rPr>
        <w:t>изображения</w:t>
      </w:r>
    </w:p>
    <w:p w14:paraId="123323D8" w14:textId="77777777" w:rsidR="00AE48F5" w:rsidRDefault="00AE48F5" w:rsidP="00AE48F5"/>
    <w:p w14:paraId="4EF2BEAE" w14:textId="77777777" w:rsidR="00AE48F5" w:rsidRDefault="00AE48F5" w:rsidP="00AE48F5">
      <w:r>
        <w:t xml:space="preserve">1.1.10 </w:t>
      </w:r>
      <w:r>
        <w:rPr>
          <w:rFonts w:hint="eastAsia"/>
        </w:rPr>
        <w:t>Методика</w:t>
      </w:r>
      <w:r>
        <w:t xml:space="preserve"> </w:t>
      </w:r>
      <w:r>
        <w:rPr>
          <w:rFonts w:hint="eastAsia"/>
        </w:rPr>
        <w:t>поиска</w:t>
      </w:r>
      <w:r>
        <w:t xml:space="preserve"> </w:t>
      </w:r>
      <w:r>
        <w:rPr>
          <w:rFonts w:hint="eastAsia"/>
        </w:rPr>
        <w:t>соответствий</w:t>
      </w:r>
      <w:r>
        <w:t xml:space="preserve"> </w:t>
      </w:r>
      <w:r>
        <w:rPr>
          <w:rFonts w:hint="eastAsia"/>
        </w:rPr>
        <w:t>в</w:t>
      </w:r>
      <w:r>
        <w:t xml:space="preserve"> </w:t>
      </w:r>
      <w:r>
        <w:rPr>
          <w:rFonts w:hint="eastAsia"/>
        </w:rPr>
        <w:t>задаче</w:t>
      </w:r>
      <w:r>
        <w:t xml:space="preserve"> </w:t>
      </w:r>
      <w:r>
        <w:rPr>
          <w:rFonts w:hint="eastAsia"/>
        </w:rPr>
        <w:t>построения</w:t>
      </w:r>
      <w:r>
        <w:t xml:space="preserve"> </w:t>
      </w:r>
      <w:r>
        <w:rPr>
          <w:rFonts w:hint="eastAsia"/>
        </w:rPr>
        <w:t>начальных</w:t>
      </w:r>
      <w:r>
        <w:t xml:space="preserve"> </w:t>
      </w:r>
      <w:r>
        <w:rPr>
          <w:rFonts w:hint="eastAsia"/>
        </w:rPr>
        <w:t>приближений</w:t>
      </w:r>
      <w:r>
        <w:t xml:space="preserve"> </w:t>
      </w:r>
      <w:r>
        <w:rPr>
          <w:rFonts w:hint="eastAsia"/>
        </w:rPr>
        <w:t>процесса</w:t>
      </w:r>
      <w:r>
        <w:t xml:space="preserve"> </w:t>
      </w:r>
      <w:r>
        <w:rPr>
          <w:rFonts w:hint="eastAsia"/>
        </w:rPr>
        <w:t>совмещения</w:t>
      </w:r>
    </w:p>
    <w:p w14:paraId="5189EF4E" w14:textId="77777777" w:rsidR="00AE48F5" w:rsidRDefault="00AE48F5" w:rsidP="00AE48F5"/>
    <w:p w14:paraId="33AE51DD" w14:textId="77777777" w:rsidR="00AE48F5" w:rsidRDefault="00AE48F5" w:rsidP="00AE48F5">
      <w:r>
        <w:t xml:space="preserve">1.2 </w:t>
      </w:r>
      <w:r>
        <w:rPr>
          <w:rFonts w:hint="eastAsia"/>
        </w:rPr>
        <w:t>Российская</w:t>
      </w:r>
      <w:r>
        <w:t xml:space="preserve"> </w:t>
      </w:r>
      <w:r>
        <w:rPr>
          <w:rFonts w:hint="eastAsia"/>
        </w:rPr>
        <w:t>школа</w:t>
      </w:r>
      <w:r>
        <w:t xml:space="preserve"> </w:t>
      </w:r>
      <w:r>
        <w:rPr>
          <w:rFonts w:hint="eastAsia"/>
        </w:rPr>
        <w:t>обработки</w:t>
      </w:r>
      <w:r>
        <w:t xml:space="preserve"> </w:t>
      </w:r>
      <w:r>
        <w:rPr>
          <w:rFonts w:hint="eastAsia"/>
        </w:rPr>
        <w:t>изображений</w:t>
      </w:r>
    </w:p>
    <w:p w14:paraId="41874C8C" w14:textId="77777777" w:rsidR="00AE48F5" w:rsidRDefault="00AE48F5" w:rsidP="00AE48F5"/>
    <w:p w14:paraId="7E9078B6" w14:textId="77777777" w:rsidR="00AE48F5" w:rsidRDefault="00AE48F5" w:rsidP="00AE48F5">
      <w:r>
        <w:t xml:space="preserve">1.3 </w:t>
      </w:r>
      <w:r>
        <w:rPr>
          <w:rFonts w:hint="eastAsia"/>
        </w:rPr>
        <w:t>Выбор</w:t>
      </w:r>
      <w:r>
        <w:t xml:space="preserve"> </w:t>
      </w:r>
      <w:r>
        <w:rPr>
          <w:rFonts w:hint="eastAsia"/>
        </w:rPr>
        <w:t>направления</w:t>
      </w:r>
      <w:r>
        <w:t xml:space="preserve"> </w:t>
      </w:r>
      <w:r>
        <w:rPr>
          <w:rFonts w:hint="eastAsia"/>
        </w:rPr>
        <w:t>исследований</w:t>
      </w:r>
    </w:p>
    <w:p w14:paraId="0773E6DD" w14:textId="77777777" w:rsidR="00AE48F5" w:rsidRDefault="00AE48F5" w:rsidP="00AE48F5"/>
    <w:p w14:paraId="046C72CC" w14:textId="77777777" w:rsidR="00AE48F5" w:rsidRDefault="00AE48F5" w:rsidP="00AE48F5">
      <w:r>
        <w:t xml:space="preserve">1.4 </w:t>
      </w:r>
      <w:r>
        <w:rPr>
          <w:rFonts w:hint="eastAsia"/>
        </w:rPr>
        <w:t>Базовая</w:t>
      </w:r>
      <w:r>
        <w:t xml:space="preserve"> </w:t>
      </w:r>
      <w:r>
        <w:rPr>
          <w:rFonts w:hint="eastAsia"/>
        </w:rPr>
        <w:t>структура</w:t>
      </w:r>
      <w:r>
        <w:t xml:space="preserve"> </w:t>
      </w:r>
      <w:r>
        <w:rPr>
          <w:rFonts w:hint="eastAsia"/>
        </w:rPr>
        <w:t>исследуемой</w:t>
      </w:r>
      <w:r>
        <w:t xml:space="preserve"> </w:t>
      </w:r>
      <w:r>
        <w:rPr>
          <w:rFonts w:hint="eastAsia"/>
        </w:rPr>
        <w:t>ИИС</w:t>
      </w:r>
      <w:r>
        <w:t xml:space="preserve"> </w:t>
      </w:r>
      <w:r>
        <w:rPr>
          <w:rFonts w:hint="eastAsia"/>
        </w:rPr>
        <w:t>ИПДИ</w:t>
      </w:r>
    </w:p>
    <w:p w14:paraId="4F7CACAA" w14:textId="77777777" w:rsidR="00AE48F5" w:rsidRDefault="00AE48F5" w:rsidP="00AE48F5"/>
    <w:p w14:paraId="7CF8C434" w14:textId="77777777" w:rsidR="00AE48F5" w:rsidRDefault="00AE48F5" w:rsidP="00AE48F5">
      <w:r>
        <w:rPr>
          <w:rFonts w:hint="eastAsia"/>
        </w:rPr>
        <w:t>Выводы</w:t>
      </w:r>
    </w:p>
    <w:p w14:paraId="6E8C05E9" w14:textId="77777777" w:rsidR="00AE48F5" w:rsidRDefault="00AE48F5" w:rsidP="00AE48F5"/>
    <w:p w14:paraId="0CCBA1C6" w14:textId="77777777" w:rsidR="00AE48F5" w:rsidRDefault="00AE48F5" w:rsidP="00AE48F5">
      <w:r>
        <w:t xml:space="preserve">2 </w:t>
      </w:r>
      <w:r>
        <w:rPr>
          <w:rFonts w:hint="eastAsia"/>
        </w:rPr>
        <w:t>МЕТОД</w:t>
      </w:r>
      <w:r>
        <w:t xml:space="preserve"> </w:t>
      </w:r>
      <w:r>
        <w:rPr>
          <w:rFonts w:hint="eastAsia"/>
        </w:rPr>
        <w:t>АНАЛИЗА</w:t>
      </w:r>
      <w:r>
        <w:t xml:space="preserve"> </w:t>
      </w:r>
      <w:r>
        <w:rPr>
          <w:rFonts w:hint="eastAsia"/>
        </w:rPr>
        <w:t>ПОЛЯ</w:t>
      </w:r>
      <w:r>
        <w:t xml:space="preserve"> </w:t>
      </w:r>
      <w:r>
        <w:rPr>
          <w:rFonts w:hint="eastAsia"/>
        </w:rPr>
        <w:t>СКОРОСТЕЙ</w:t>
      </w:r>
      <w:r>
        <w:t xml:space="preserve"> </w:t>
      </w:r>
      <w:r>
        <w:rPr>
          <w:rFonts w:hint="eastAsia"/>
        </w:rPr>
        <w:t>ДИНАМИЧЕСКОГО</w:t>
      </w:r>
      <w:r>
        <w:t xml:space="preserve"> </w:t>
      </w:r>
      <w:r>
        <w:rPr>
          <w:rFonts w:hint="eastAsia"/>
        </w:rPr>
        <w:t>ИЗОБРАЖЕНИЯ</w:t>
      </w:r>
    </w:p>
    <w:p w14:paraId="7B09F295" w14:textId="77777777" w:rsidR="00AE48F5" w:rsidRDefault="00AE48F5" w:rsidP="00AE48F5"/>
    <w:p w14:paraId="47AC2D2C" w14:textId="77777777" w:rsidR="00AE48F5" w:rsidRDefault="00AE48F5" w:rsidP="00AE48F5">
      <w:r>
        <w:t xml:space="preserve">2.1 </w:t>
      </w:r>
      <w:r>
        <w:rPr>
          <w:rFonts w:hint="eastAsia"/>
        </w:rPr>
        <w:t>Градиентные</w:t>
      </w:r>
      <w:r>
        <w:t xml:space="preserve"> </w:t>
      </w:r>
      <w:r>
        <w:rPr>
          <w:rFonts w:hint="eastAsia"/>
        </w:rPr>
        <w:t>методы</w:t>
      </w:r>
      <w:r>
        <w:t xml:space="preserve"> </w:t>
      </w:r>
      <w:r>
        <w:rPr>
          <w:rFonts w:hint="eastAsia"/>
        </w:rPr>
        <w:t>совмещения</w:t>
      </w:r>
      <w:r>
        <w:t xml:space="preserve"> </w:t>
      </w:r>
      <w:r>
        <w:rPr>
          <w:rFonts w:hint="eastAsia"/>
        </w:rPr>
        <w:t>изображений</w:t>
      </w:r>
    </w:p>
    <w:p w14:paraId="334DD251" w14:textId="77777777" w:rsidR="00AE48F5" w:rsidRDefault="00AE48F5" w:rsidP="00AE48F5"/>
    <w:p w14:paraId="4B8A4564" w14:textId="77777777" w:rsidR="00AE48F5" w:rsidRDefault="00AE48F5" w:rsidP="00AE48F5">
      <w:r>
        <w:t xml:space="preserve">2.2 </w:t>
      </w:r>
      <w:r>
        <w:rPr>
          <w:rFonts w:hint="eastAsia"/>
        </w:rPr>
        <w:t>Модель</w:t>
      </w:r>
      <w:r>
        <w:t xml:space="preserve"> </w:t>
      </w:r>
      <w:r>
        <w:rPr>
          <w:rFonts w:hint="eastAsia"/>
        </w:rPr>
        <w:t>динамического</w:t>
      </w:r>
      <w:r>
        <w:t xml:space="preserve"> </w:t>
      </w:r>
      <w:r>
        <w:rPr>
          <w:rFonts w:hint="eastAsia"/>
        </w:rPr>
        <w:t>изображения</w:t>
      </w:r>
    </w:p>
    <w:p w14:paraId="1294F09C" w14:textId="77777777" w:rsidR="00AE48F5" w:rsidRDefault="00AE48F5" w:rsidP="00AE48F5"/>
    <w:p w14:paraId="76DF5DFF" w14:textId="77777777" w:rsidR="00AE48F5" w:rsidRDefault="00AE48F5" w:rsidP="00AE48F5">
      <w:r>
        <w:t xml:space="preserve">2.3 </w:t>
      </w:r>
      <w:r>
        <w:rPr>
          <w:rFonts w:hint="eastAsia"/>
        </w:rPr>
        <w:t>Обобщенное</w:t>
      </w:r>
      <w:r>
        <w:t xml:space="preserve"> </w:t>
      </w:r>
      <w:r>
        <w:rPr>
          <w:rFonts w:hint="eastAsia"/>
        </w:rPr>
        <w:t>уравнение</w:t>
      </w:r>
      <w:r>
        <w:t xml:space="preserve"> </w:t>
      </w:r>
      <w:r>
        <w:rPr>
          <w:rFonts w:hint="eastAsia"/>
        </w:rPr>
        <w:t>оптического</w:t>
      </w:r>
      <w:r>
        <w:t xml:space="preserve"> </w:t>
      </w:r>
      <w:r>
        <w:rPr>
          <w:rFonts w:hint="eastAsia"/>
        </w:rPr>
        <w:t>потока</w:t>
      </w:r>
    </w:p>
    <w:p w14:paraId="7225EADB" w14:textId="77777777" w:rsidR="00AE48F5" w:rsidRDefault="00AE48F5" w:rsidP="00AE48F5"/>
    <w:p w14:paraId="33AFD111" w14:textId="77777777" w:rsidR="00AE48F5" w:rsidRDefault="00AE48F5" w:rsidP="00AE48F5">
      <w:r>
        <w:t xml:space="preserve">2.4 </w:t>
      </w:r>
      <w:r>
        <w:rPr>
          <w:rFonts w:hint="eastAsia"/>
        </w:rPr>
        <w:t>Исследование</w:t>
      </w:r>
      <w:r>
        <w:t xml:space="preserve"> </w:t>
      </w:r>
      <w:r>
        <w:rPr>
          <w:rFonts w:hint="eastAsia"/>
        </w:rPr>
        <w:t>обобщенного</w:t>
      </w:r>
      <w:r>
        <w:t xml:space="preserve"> </w:t>
      </w:r>
      <w:r>
        <w:rPr>
          <w:rFonts w:hint="eastAsia"/>
        </w:rPr>
        <w:t>уравнения</w:t>
      </w:r>
      <w:r>
        <w:t xml:space="preserve"> </w:t>
      </w:r>
      <w:r>
        <w:rPr>
          <w:rFonts w:hint="eastAsia"/>
        </w:rPr>
        <w:t>оптического</w:t>
      </w:r>
      <w:r>
        <w:t xml:space="preserve"> </w:t>
      </w:r>
      <w:r>
        <w:rPr>
          <w:rFonts w:hint="eastAsia"/>
        </w:rPr>
        <w:t>потока</w:t>
      </w:r>
    </w:p>
    <w:p w14:paraId="7AF4363D" w14:textId="77777777" w:rsidR="00AE48F5" w:rsidRDefault="00AE48F5" w:rsidP="00AE48F5"/>
    <w:p w14:paraId="05D1C3CA" w14:textId="77777777" w:rsidR="00AE48F5" w:rsidRDefault="00AE48F5" w:rsidP="00AE48F5">
      <w:r>
        <w:t xml:space="preserve">2.4.1 </w:t>
      </w:r>
      <w:r>
        <w:rPr>
          <w:rFonts w:hint="eastAsia"/>
        </w:rPr>
        <w:t>Базисная</w:t>
      </w:r>
      <w:r>
        <w:t xml:space="preserve"> </w:t>
      </w:r>
      <w:r>
        <w:rPr>
          <w:rFonts w:hint="eastAsia"/>
        </w:rPr>
        <w:t>система</w:t>
      </w:r>
      <w:r>
        <w:t xml:space="preserve"> </w:t>
      </w:r>
      <w:r>
        <w:rPr>
          <w:rFonts w:hint="eastAsia"/>
        </w:rPr>
        <w:t>уравнений</w:t>
      </w:r>
      <w:r>
        <w:t xml:space="preserve"> </w:t>
      </w:r>
      <w:r>
        <w:rPr>
          <w:rFonts w:hint="eastAsia"/>
        </w:rPr>
        <w:t>локального</w:t>
      </w:r>
      <w:r>
        <w:t xml:space="preserve"> </w:t>
      </w:r>
      <w:r>
        <w:rPr>
          <w:rFonts w:hint="eastAsia"/>
        </w:rPr>
        <w:t>варианта</w:t>
      </w:r>
      <w:r>
        <w:t xml:space="preserve"> </w:t>
      </w:r>
      <w:r>
        <w:rPr>
          <w:rFonts w:hint="eastAsia"/>
        </w:rPr>
        <w:t>метода</w:t>
      </w:r>
      <w:r>
        <w:t xml:space="preserve"> </w:t>
      </w:r>
      <w:r>
        <w:rPr>
          <w:rFonts w:hint="eastAsia"/>
        </w:rPr>
        <w:t>функционализации</w:t>
      </w:r>
    </w:p>
    <w:p w14:paraId="5B50D926" w14:textId="77777777" w:rsidR="00AE48F5" w:rsidRDefault="00AE48F5" w:rsidP="00AE48F5"/>
    <w:p w14:paraId="47A76C8F" w14:textId="77777777" w:rsidR="00AE48F5" w:rsidRDefault="00AE48F5" w:rsidP="00AE48F5">
      <w:r>
        <w:t xml:space="preserve">2.4.2 </w:t>
      </w:r>
      <w:r>
        <w:rPr>
          <w:rFonts w:hint="eastAsia"/>
        </w:rPr>
        <w:t>Условия</w:t>
      </w:r>
      <w:r>
        <w:t xml:space="preserve"> </w:t>
      </w:r>
      <w:r>
        <w:rPr>
          <w:rFonts w:hint="eastAsia"/>
        </w:rPr>
        <w:t>единственности</w:t>
      </w:r>
      <w:r>
        <w:t xml:space="preserve"> </w:t>
      </w:r>
      <w:r>
        <w:rPr>
          <w:rFonts w:hint="eastAsia"/>
        </w:rPr>
        <w:t>решения</w:t>
      </w:r>
      <w:r>
        <w:t xml:space="preserve"> </w:t>
      </w:r>
      <w:r>
        <w:rPr>
          <w:rFonts w:hint="eastAsia"/>
        </w:rPr>
        <w:t>базисной</w:t>
      </w:r>
      <w:r>
        <w:t xml:space="preserve"> </w:t>
      </w:r>
      <w:r>
        <w:rPr>
          <w:rFonts w:hint="eastAsia"/>
        </w:rPr>
        <w:t>системы</w:t>
      </w:r>
    </w:p>
    <w:p w14:paraId="7CFC770C" w14:textId="77777777" w:rsidR="00AE48F5" w:rsidRDefault="00AE48F5" w:rsidP="00AE48F5"/>
    <w:p w14:paraId="7C700409" w14:textId="77777777" w:rsidR="00AE48F5" w:rsidRDefault="00AE48F5" w:rsidP="00AE48F5">
      <w:r>
        <w:t xml:space="preserve">2.4.3 </w:t>
      </w:r>
      <w:r>
        <w:rPr>
          <w:rFonts w:hint="eastAsia"/>
        </w:rPr>
        <w:t>Выбор</w:t>
      </w:r>
      <w:r>
        <w:t xml:space="preserve"> </w:t>
      </w:r>
      <w:r>
        <w:rPr>
          <w:rFonts w:hint="eastAsia"/>
        </w:rPr>
        <w:t>функции</w:t>
      </w:r>
      <w:r>
        <w:t xml:space="preserve"> </w:t>
      </w:r>
      <w:r>
        <w:rPr>
          <w:rFonts w:hint="eastAsia"/>
        </w:rPr>
        <w:t>веса</w:t>
      </w:r>
      <w:r>
        <w:t xml:space="preserve"> </w:t>
      </w:r>
      <w:r>
        <w:rPr>
          <w:rFonts w:hint="eastAsia"/>
        </w:rPr>
        <w:t>основного</w:t>
      </w:r>
      <w:r>
        <w:t xml:space="preserve"> </w:t>
      </w:r>
      <w:r>
        <w:rPr>
          <w:rFonts w:hint="eastAsia"/>
        </w:rPr>
        <w:t>функционала</w:t>
      </w:r>
    </w:p>
    <w:p w14:paraId="7057D70F" w14:textId="77777777" w:rsidR="00AE48F5" w:rsidRDefault="00AE48F5" w:rsidP="00AE48F5"/>
    <w:p w14:paraId="74E25C26" w14:textId="77777777" w:rsidR="00AE48F5" w:rsidRDefault="00AE48F5" w:rsidP="00AE48F5">
      <w:r>
        <w:t xml:space="preserve">2.4.4 </w:t>
      </w:r>
      <w:r>
        <w:rPr>
          <w:rFonts w:hint="eastAsia"/>
        </w:rPr>
        <w:t>Влияние</w:t>
      </w:r>
      <w:r>
        <w:t xml:space="preserve"> </w:t>
      </w:r>
      <w:r>
        <w:rPr>
          <w:rFonts w:hint="eastAsia"/>
        </w:rPr>
        <w:t>случайного</w:t>
      </w:r>
      <w:r>
        <w:t xml:space="preserve"> </w:t>
      </w:r>
      <w:r>
        <w:rPr>
          <w:rFonts w:hint="eastAsia"/>
        </w:rPr>
        <w:t>аддитивного</w:t>
      </w:r>
      <w:r>
        <w:t xml:space="preserve"> </w:t>
      </w:r>
      <w:r>
        <w:rPr>
          <w:rFonts w:hint="eastAsia"/>
        </w:rPr>
        <w:t>шума</w:t>
      </w:r>
      <w:r>
        <w:t xml:space="preserve"> </w:t>
      </w:r>
      <w:r>
        <w:rPr>
          <w:rFonts w:hint="eastAsia"/>
        </w:rPr>
        <w:t>на</w:t>
      </w:r>
      <w:r>
        <w:t xml:space="preserve"> </w:t>
      </w:r>
      <w:r>
        <w:rPr>
          <w:rFonts w:hint="eastAsia"/>
        </w:rPr>
        <w:t>погрешность</w:t>
      </w:r>
      <w:r>
        <w:t xml:space="preserve"> </w:t>
      </w:r>
      <w:r>
        <w:rPr>
          <w:rFonts w:hint="eastAsia"/>
        </w:rPr>
        <w:t>ИИС</w:t>
      </w:r>
      <w:r>
        <w:t xml:space="preserve"> </w:t>
      </w:r>
      <w:r>
        <w:rPr>
          <w:rFonts w:hint="eastAsia"/>
        </w:rPr>
        <w:t>ИПДИ</w:t>
      </w:r>
    </w:p>
    <w:p w14:paraId="2AF607D4" w14:textId="77777777" w:rsidR="00AE48F5" w:rsidRDefault="00AE48F5" w:rsidP="00AE48F5"/>
    <w:p w14:paraId="3B972AC1" w14:textId="77777777" w:rsidR="00AE48F5" w:rsidRDefault="00AE48F5" w:rsidP="00AE48F5">
      <w:r>
        <w:t xml:space="preserve">2.5 </w:t>
      </w:r>
      <w:r>
        <w:rPr>
          <w:rFonts w:hint="eastAsia"/>
        </w:rPr>
        <w:t>Исследование</w:t>
      </w:r>
      <w:r>
        <w:t xml:space="preserve"> </w:t>
      </w:r>
      <w:r>
        <w:rPr>
          <w:rFonts w:hint="eastAsia"/>
        </w:rPr>
        <w:t>свойств</w:t>
      </w:r>
      <w:r>
        <w:t xml:space="preserve"> </w:t>
      </w:r>
      <w:r>
        <w:rPr>
          <w:rFonts w:hint="eastAsia"/>
        </w:rPr>
        <w:t>алгоритмов</w:t>
      </w:r>
      <w:r>
        <w:t xml:space="preserve"> </w:t>
      </w:r>
      <w:r>
        <w:rPr>
          <w:rFonts w:hint="eastAsia"/>
        </w:rPr>
        <w:t>совмещения</w:t>
      </w:r>
      <w:r>
        <w:t xml:space="preserve"> </w:t>
      </w:r>
      <w:r>
        <w:rPr>
          <w:rFonts w:hint="eastAsia"/>
        </w:rPr>
        <w:t>на</w:t>
      </w:r>
      <w:r>
        <w:t xml:space="preserve"> </w:t>
      </w:r>
      <w:r>
        <w:rPr>
          <w:rFonts w:hint="eastAsia"/>
        </w:rPr>
        <w:t>примере</w:t>
      </w:r>
      <w:r>
        <w:t xml:space="preserve"> </w:t>
      </w:r>
      <w:r>
        <w:rPr>
          <w:rFonts w:hint="eastAsia"/>
        </w:rPr>
        <w:t>задачи</w:t>
      </w:r>
      <w:r>
        <w:t xml:space="preserve"> </w:t>
      </w:r>
      <w:r>
        <w:rPr>
          <w:rFonts w:hint="eastAsia"/>
        </w:rPr>
        <w:t>сшивки</w:t>
      </w:r>
      <w:r>
        <w:t xml:space="preserve"> </w:t>
      </w:r>
      <w:r>
        <w:rPr>
          <w:rFonts w:hint="eastAsia"/>
        </w:rPr>
        <w:t>полос</w:t>
      </w:r>
      <w:r>
        <w:t xml:space="preserve"> </w:t>
      </w:r>
      <w:r>
        <w:rPr>
          <w:rFonts w:hint="eastAsia"/>
        </w:rPr>
        <w:t>изображений</w:t>
      </w:r>
    </w:p>
    <w:p w14:paraId="315006AE" w14:textId="77777777" w:rsidR="00AE48F5" w:rsidRDefault="00AE48F5" w:rsidP="00AE48F5"/>
    <w:p w14:paraId="661D0F82" w14:textId="77777777" w:rsidR="00AE48F5" w:rsidRDefault="00AE48F5" w:rsidP="00AE48F5">
      <w:r>
        <w:t xml:space="preserve">2.5.1 </w:t>
      </w:r>
      <w:r>
        <w:rPr>
          <w:rFonts w:hint="eastAsia"/>
        </w:rPr>
        <w:t>Задача</w:t>
      </w:r>
      <w:r>
        <w:t xml:space="preserve"> </w:t>
      </w:r>
      <w:r>
        <w:rPr>
          <w:rFonts w:hint="eastAsia"/>
        </w:rPr>
        <w:t>сшивки</w:t>
      </w:r>
      <w:r>
        <w:t xml:space="preserve"> </w:t>
      </w:r>
      <w:r>
        <w:rPr>
          <w:rFonts w:hint="eastAsia"/>
        </w:rPr>
        <w:t>полос</w:t>
      </w:r>
      <w:r>
        <w:t xml:space="preserve"> </w:t>
      </w:r>
      <w:r>
        <w:rPr>
          <w:rFonts w:hint="eastAsia"/>
        </w:rPr>
        <w:t>изображений</w:t>
      </w:r>
    </w:p>
    <w:p w14:paraId="03E8E751" w14:textId="77777777" w:rsidR="00AE48F5" w:rsidRDefault="00AE48F5" w:rsidP="00AE48F5"/>
    <w:p w14:paraId="18FEAFEC" w14:textId="77777777" w:rsidR="00AE48F5" w:rsidRDefault="00AE48F5" w:rsidP="00AE48F5">
      <w:r>
        <w:t xml:space="preserve">2.5.2 </w:t>
      </w:r>
      <w:r>
        <w:rPr>
          <w:rFonts w:hint="eastAsia"/>
        </w:rPr>
        <w:t>Организация</w:t>
      </w:r>
      <w:r>
        <w:t xml:space="preserve"> </w:t>
      </w:r>
      <w:r>
        <w:rPr>
          <w:rFonts w:hint="eastAsia"/>
        </w:rPr>
        <w:t>экспериментов</w:t>
      </w:r>
      <w:r>
        <w:t xml:space="preserve"> </w:t>
      </w:r>
      <w:r>
        <w:rPr>
          <w:rFonts w:hint="eastAsia"/>
        </w:rPr>
        <w:t>с</w:t>
      </w:r>
      <w:r>
        <w:t xml:space="preserve"> </w:t>
      </w:r>
      <w:r>
        <w:rPr>
          <w:rFonts w:hint="eastAsia"/>
        </w:rPr>
        <w:t>использованием</w:t>
      </w:r>
      <w:r>
        <w:t xml:space="preserve"> </w:t>
      </w:r>
      <w:r>
        <w:rPr>
          <w:rFonts w:hint="eastAsia"/>
        </w:rPr>
        <w:t>ИИС</w:t>
      </w:r>
      <w:r>
        <w:t xml:space="preserve"> </w:t>
      </w:r>
      <w:r>
        <w:rPr>
          <w:rFonts w:hint="eastAsia"/>
        </w:rPr>
        <w:t>ИПДИ</w:t>
      </w:r>
    </w:p>
    <w:p w14:paraId="7DAFABA0" w14:textId="77777777" w:rsidR="00AE48F5" w:rsidRDefault="00AE48F5" w:rsidP="00AE48F5"/>
    <w:p w14:paraId="5758107C" w14:textId="77777777" w:rsidR="00AE48F5" w:rsidRDefault="00AE48F5" w:rsidP="00AE48F5">
      <w:r>
        <w:t xml:space="preserve">2.5.3 </w:t>
      </w:r>
      <w:r>
        <w:rPr>
          <w:rFonts w:hint="eastAsia"/>
        </w:rPr>
        <w:t>Основные</w:t>
      </w:r>
      <w:r>
        <w:t xml:space="preserve"> </w:t>
      </w:r>
      <w:r>
        <w:rPr>
          <w:rFonts w:hint="eastAsia"/>
        </w:rPr>
        <w:t>параметры</w:t>
      </w:r>
      <w:r>
        <w:t xml:space="preserve"> </w:t>
      </w:r>
      <w:r>
        <w:rPr>
          <w:rFonts w:hint="eastAsia"/>
        </w:rPr>
        <w:t>использованных</w:t>
      </w:r>
      <w:r>
        <w:t xml:space="preserve"> </w:t>
      </w:r>
      <w:r>
        <w:rPr>
          <w:rFonts w:hint="eastAsia"/>
        </w:rPr>
        <w:t>изображений</w:t>
      </w:r>
    </w:p>
    <w:p w14:paraId="687D4C85" w14:textId="77777777" w:rsidR="00AE48F5" w:rsidRDefault="00AE48F5" w:rsidP="00AE48F5"/>
    <w:p w14:paraId="29ED849A" w14:textId="77777777" w:rsidR="00AE48F5" w:rsidRDefault="00AE48F5" w:rsidP="00AE48F5">
      <w:r>
        <w:t xml:space="preserve">2.5.4 </w:t>
      </w:r>
      <w:r>
        <w:rPr>
          <w:rFonts w:hint="eastAsia"/>
        </w:rPr>
        <w:t>Влияние</w:t>
      </w:r>
      <w:r>
        <w:t xml:space="preserve"> </w:t>
      </w:r>
      <w:r>
        <w:rPr>
          <w:rFonts w:hint="eastAsia"/>
        </w:rPr>
        <w:t>случайного</w:t>
      </w:r>
      <w:r>
        <w:t xml:space="preserve"> </w:t>
      </w:r>
      <w:r>
        <w:rPr>
          <w:rFonts w:hint="eastAsia"/>
        </w:rPr>
        <w:t>аддитивного</w:t>
      </w:r>
      <w:r>
        <w:t xml:space="preserve"> </w:t>
      </w:r>
      <w:r>
        <w:rPr>
          <w:rFonts w:hint="eastAsia"/>
        </w:rPr>
        <w:t>шума</w:t>
      </w:r>
      <w:r>
        <w:t xml:space="preserve"> </w:t>
      </w:r>
      <w:r>
        <w:rPr>
          <w:rFonts w:hint="eastAsia"/>
        </w:rPr>
        <w:t>в</w:t>
      </w:r>
      <w:r>
        <w:t xml:space="preserve"> </w:t>
      </w:r>
      <w:r>
        <w:rPr>
          <w:rFonts w:hint="eastAsia"/>
        </w:rPr>
        <w:t>изображениях</w:t>
      </w:r>
    </w:p>
    <w:p w14:paraId="1804CC35" w14:textId="77777777" w:rsidR="00AE48F5" w:rsidRDefault="00AE48F5" w:rsidP="00AE48F5"/>
    <w:p w14:paraId="0B1AD2F1" w14:textId="77777777" w:rsidR="00AE48F5" w:rsidRDefault="00AE48F5" w:rsidP="00AE48F5">
      <w:r>
        <w:t xml:space="preserve">2.5.5 </w:t>
      </w:r>
      <w:r>
        <w:rPr>
          <w:rFonts w:hint="eastAsia"/>
        </w:rPr>
        <w:t>Субъективная</w:t>
      </w:r>
      <w:r>
        <w:t xml:space="preserve"> </w:t>
      </w:r>
      <w:r>
        <w:rPr>
          <w:rFonts w:hint="eastAsia"/>
        </w:rPr>
        <w:t>оценка</w:t>
      </w:r>
      <w:r>
        <w:t xml:space="preserve"> </w:t>
      </w:r>
      <w:r>
        <w:rPr>
          <w:rFonts w:hint="eastAsia"/>
        </w:rPr>
        <w:t>точности</w:t>
      </w:r>
      <w:r>
        <w:t xml:space="preserve"> </w:t>
      </w:r>
      <w:r>
        <w:rPr>
          <w:rFonts w:hint="eastAsia"/>
        </w:rPr>
        <w:t>сшивки</w:t>
      </w:r>
      <w:r>
        <w:t xml:space="preserve"> </w:t>
      </w:r>
      <w:r>
        <w:rPr>
          <w:rFonts w:hint="eastAsia"/>
        </w:rPr>
        <w:t>реальных</w:t>
      </w:r>
      <w:r>
        <w:t xml:space="preserve"> </w:t>
      </w:r>
      <w:r>
        <w:rPr>
          <w:rFonts w:hint="eastAsia"/>
        </w:rPr>
        <w:t>швов</w:t>
      </w:r>
    </w:p>
    <w:p w14:paraId="1F1B182E" w14:textId="77777777" w:rsidR="00AE48F5" w:rsidRDefault="00AE48F5" w:rsidP="00AE48F5"/>
    <w:p w14:paraId="6D7B7220" w14:textId="77777777" w:rsidR="00AE48F5" w:rsidRDefault="00AE48F5" w:rsidP="00AE48F5">
      <w:r>
        <w:rPr>
          <w:rFonts w:hint="eastAsia"/>
        </w:rPr>
        <w:t>Выводы</w:t>
      </w:r>
    </w:p>
    <w:p w14:paraId="33D63887" w14:textId="77777777" w:rsidR="00AE48F5" w:rsidRDefault="00AE48F5" w:rsidP="00AE48F5"/>
    <w:p w14:paraId="3C43531B" w14:textId="77777777" w:rsidR="00AE48F5" w:rsidRDefault="00AE48F5" w:rsidP="00AE48F5">
      <w:r>
        <w:t xml:space="preserve">3 </w:t>
      </w:r>
      <w:r>
        <w:rPr>
          <w:rFonts w:hint="eastAsia"/>
        </w:rPr>
        <w:t>СОВМЕЩЕНИЕ</w:t>
      </w:r>
      <w:r>
        <w:t xml:space="preserve"> </w:t>
      </w:r>
      <w:r>
        <w:rPr>
          <w:rFonts w:hint="eastAsia"/>
        </w:rPr>
        <w:t>ИЗОБРАЖЕНИЙ</w:t>
      </w:r>
      <w:r>
        <w:t xml:space="preserve"> </w:t>
      </w:r>
      <w:r>
        <w:rPr>
          <w:rFonts w:hint="eastAsia"/>
        </w:rPr>
        <w:t>КАК</w:t>
      </w:r>
      <w:r>
        <w:t xml:space="preserve"> </w:t>
      </w:r>
      <w:r>
        <w:rPr>
          <w:rFonts w:hint="eastAsia"/>
        </w:rPr>
        <w:t>ДИНАМИЧЕСКИЙ</w:t>
      </w:r>
      <w:r>
        <w:t xml:space="preserve"> </w:t>
      </w:r>
      <w:r>
        <w:rPr>
          <w:rFonts w:hint="eastAsia"/>
        </w:rPr>
        <w:t>ПРО</w:t>
      </w:r>
      <w:r>
        <w:t>-</w:t>
      </w:r>
    </w:p>
    <w:p w14:paraId="7DD81842" w14:textId="77777777" w:rsidR="00AE48F5" w:rsidRDefault="00AE48F5" w:rsidP="00AE48F5"/>
    <w:p w14:paraId="662799EE" w14:textId="77777777" w:rsidR="00AE48F5" w:rsidRDefault="00AE48F5" w:rsidP="00AE48F5">
      <w:r>
        <w:t>109</w:t>
      </w:r>
    </w:p>
    <w:p w14:paraId="18492657" w14:textId="77777777" w:rsidR="00AE48F5" w:rsidRDefault="00AE48F5" w:rsidP="00AE48F5"/>
    <w:p w14:paraId="49509A24" w14:textId="77777777" w:rsidR="00AE48F5" w:rsidRDefault="00AE48F5" w:rsidP="00AE48F5">
      <w:r>
        <w:rPr>
          <w:rFonts w:hint="eastAsia"/>
        </w:rPr>
        <w:t>ЦЕСС</w:t>
      </w:r>
      <w:r>
        <w:t xml:space="preserve"> </w:t>
      </w:r>
      <w:r>
        <w:rPr>
          <w:rFonts w:hint="eastAsia"/>
        </w:rPr>
        <w:t>ОБРАБОТКИ</w:t>
      </w:r>
      <w:r>
        <w:t xml:space="preserve"> </w:t>
      </w:r>
      <w:r>
        <w:rPr>
          <w:rFonts w:hint="eastAsia"/>
        </w:rPr>
        <w:t>ДАННЫХ</w:t>
      </w:r>
      <w:r>
        <w:t xml:space="preserve"> </w:t>
      </w:r>
      <w:r>
        <w:rPr>
          <w:rFonts w:hint="eastAsia"/>
        </w:rPr>
        <w:t>В</w:t>
      </w:r>
      <w:r>
        <w:t xml:space="preserve"> </w:t>
      </w:r>
      <w:r>
        <w:rPr>
          <w:rFonts w:hint="eastAsia"/>
        </w:rPr>
        <w:t>ИИС</w:t>
      </w:r>
      <w:r>
        <w:t xml:space="preserve"> </w:t>
      </w:r>
      <w:r>
        <w:rPr>
          <w:rFonts w:hint="eastAsia"/>
        </w:rPr>
        <w:t>ИПДИ</w:t>
      </w:r>
    </w:p>
    <w:p w14:paraId="34363C4F" w14:textId="77777777" w:rsidR="00AE48F5" w:rsidRDefault="00AE48F5" w:rsidP="00AE48F5"/>
    <w:p w14:paraId="1FB46563" w14:textId="77777777" w:rsidR="00AE48F5" w:rsidRDefault="00AE48F5" w:rsidP="00AE48F5">
      <w:r>
        <w:t xml:space="preserve">3.1 </w:t>
      </w:r>
      <w:r>
        <w:rPr>
          <w:rFonts w:hint="eastAsia"/>
        </w:rPr>
        <w:t>Метод</w:t>
      </w:r>
      <w:r>
        <w:t xml:space="preserve"> </w:t>
      </w:r>
      <w:r>
        <w:rPr>
          <w:rFonts w:hint="eastAsia"/>
        </w:rPr>
        <w:t>функционализации</w:t>
      </w:r>
      <w:r>
        <w:t xml:space="preserve"> </w:t>
      </w:r>
      <w:r>
        <w:rPr>
          <w:rFonts w:hint="eastAsia"/>
        </w:rPr>
        <w:t>в</w:t>
      </w:r>
      <w:r>
        <w:t xml:space="preserve"> </w:t>
      </w:r>
      <w:r>
        <w:rPr>
          <w:rFonts w:hint="eastAsia"/>
        </w:rPr>
        <w:t>итерационной</w:t>
      </w:r>
      <w:r>
        <w:t xml:space="preserve"> </w:t>
      </w:r>
      <w:r>
        <w:rPr>
          <w:rFonts w:hint="eastAsia"/>
        </w:rPr>
        <w:t>процедуре</w:t>
      </w:r>
      <w:r>
        <w:t xml:space="preserve"> </w:t>
      </w:r>
      <w:r>
        <w:rPr>
          <w:rFonts w:hint="eastAsia"/>
        </w:rPr>
        <w:t>совмещения</w:t>
      </w:r>
    </w:p>
    <w:p w14:paraId="66A253C4" w14:textId="77777777" w:rsidR="00AE48F5" w:rsidRDefault="00AE48F5" w:rsidP="00AE48F5"/>
    <w:p w14:paraId="7C746702" w14:textId="77777777" w:rsidR="00AE48F5" w:rsidRDefault="00AE48F5" w:rsidP="00AE48F5">
      <w:r>
        <w:rPr>
          <w:rFonts w:hint="eastAsia"/>
        </w:rPr>
        <w:t>изображений</w:t>
      </w:r>
    </w:p>
    <w:p w14:paraId="18A0ABA5" w14:textId="77777777" w:rsidR="00AE48F5" w:rsidRDefault="00AE48F5" w:rsidP="00AE48F5"/>
    <w:p w14:paraId="66E58C6A" w14:textId="77777777" w:rsidR="00AE48F5" w:rsidRDefault="00AE48F5" w:rsidP="00AE48F5">
      <w:r>
        <w:t xml:space="preserve">3.2 </w:t>
      </w:r>
      <w:r>
        <w:rPr>
          <w:rFonts w:hint="eastAsia"/>
        </w:rPr>
        <w:t>Условия</w:t>
      </w:r>
      <w:r>
        <w:t xml:space="preserve"> </w:t>
      </w:r>
      <w:r>
        <w:rPr>
          <w:rFonts w:hint="eastAsia"/>
        </w:rPr>
        <w:t>сходимости</w:t>
      </w:r>
      <w:r>
        <w:t xml:space="preserve"> </w:t>
      </w:r>
      <w:r>
        <w:rPr>
          <w:rFonts w:hint="eastAsia"/>
        </w:rPr>
        <w:t>итерационной</w:t>
      </w:r>
      <w:r>
        <w:t xml:space="preserve"> </w:t>
      </w:r>
      <w:r>
        <w:rPr>
          <w:rFonts w:hint="eastAsia"/>
        </w:rPr>
        <w:t>процедуры</w:t>
      </w:r>
      <w:r>
        <w:t xml:space="preserve"> </w:t>
      </w:r>
      <w:r>
        <w:rPr>
          <w:rFonts w:hint="eastAsia"/>
        </w:rPr>
        <w:t>«</w:t>
      </w:r>
      <w:r>
        <w:rPr>
          <w:rFonts w:hint="eastAsia"/>
        </w:rPr>
        <w:t>в</w:t>
      </w:r>
      <w:r>
        <w:t xml:space="preserve"> </w:t>
      </w:r>
      <w:r>
        <w:rPr>
          <w:rFonts w:hint="eastAsia"/>
        </w:rPr>
        <w:t>малом</w:t>
      </w:r>
      <w:r>
        <w:rPr>
          <w:rFonts w:hint="eastAsia"/>
        </w:rPr>
        <w:t>»</w:t>
      </w:r>
    </w:p>
    <w:p w14:paraId="0F48B68C" w14:textId="77777777" w:rsidR="00AE48F5" w:rsidRDefault="00AE48F5" w:rsidP="00AE48F5"/>
    <w:p w14:paraId="738FCBE2" w14:textId="77777777" w:rsidR="00AE48F5" w:rsidRDefault="00AE48F5" w:rsidP="00AE48F5">
      <w:r>
        <w:t xml:space="preserve">3.3 </w:t>
      </w:r>
      <w:r>
        <w:rPr>
          <w:rFonts w:hint="eastAsia"/>
        </w:rPr>
        <w:t>Численный</w:t>
      </w:r>
      <w:r>
        <w:t xml:space="preserve"> </w:t>
      </w:r>
      <w:r>
        <w:rPr>
          <w:rFonts w:hint="eastAsia"/>
        </w:rPr>
        <w:t>анализ</w:t>
      </w:r>
      <w:r>
        <w:t xml:space="preserve"> </w:t>
      </w:r>
      <w:r>
        <w:rPr>
          <w:rFonts w:hint="eastAsia"/>
        </w:rPr>
        <w:t>динамики</w:t>
      </w:r>
      <w:r>
        <w:t xml:space="preserve"> </w:t>
      </w:r>
      <w:r>
        <w:rPr>
          <w:rFonts w:hint="eastAsia"/>
        </w:rPr>
        <w:t>совмещения</w:t>
      </w:r>
      <w:r>
        <w:t xml:space="preserve"> </w:t>
      </w:r>
      <w:r>
        <w:rPr>
          <w:rFonts w:hint="eastAsia"/>
        </w:rPr>
        <w:t>реальных</w:t>
      </w:r>
      <w:r>
        <w:t xml:space="preserve"> </w:t>
      </w:r>
      <w:r>
        <w:rPr>
          <w:rFonts w:hint="eastAsia"/>
        </w:rPr>
        <w:t>изображений</w:t>
      </w:r>
    </w:p>
    <w:p w14:paraId="6E8D91B0" w14:textId="77777777" w:rsidR="00AE48F5" w:rsidRDefault="00AE48F5" w:rsidP="00AE48F5"/>
    <w:p w14:paraId="481AFF0E" w14:textId="77777777" w:rsidR="00AE48F5" w:rsidRDefault="00AE48F5" w:rsidP="00AE48F5">
      <w:r>
        <w:t xml:space="preserve">3.3.1 </w:t>
      </w:r>
      <w:r>
        <w:rPr>
          <w:rFonts w:hint="eastAsia"/>
        </w:rPr>
        <w:t>Цель</w:t>
      </w:r>
      <w:r>
        <w:t xml:space="preserve"> </w:t>
      </w:r>
      <w:r>
        <w:rPr>
          <w:rFonts w:hint="eastAsia"/>
        </w:rPr>
        <w:t>экспериментов</w:t>
      </w:r>
    </w:p>
    <w:p w14:paraId="4EB78823" w14:textId="77777777" w:rsidR="00AE48F5" w:rsidRDefault="00AE48F5" w:rsidP="00AE48F5"/>
    <w:p w14:paraId="71EE8E90" w14:textId="77777777" w:rsidR="00AE48F5" w:rsidRDefault="00AE48F5" w:rsidP="00AE48F5">
      <w:r>
        <w:t xml:space="preserve">3.3.2 </w:t>
      </w:r>
      <w:r>
        <w:rPr>
          <w:rFonts w:hint="eastAsia"/>
        </w:rPr>
        <w:t>Организация</w:t>
      </w:r>
      <w:r>
        <w:t xml:space="preserve"> </w:t>
      </w:r>
      <w:r>
        <w:rPr>
          <w:rFonts w:hint="eastAsia"/>
        </w:rPr>
        <w:t>экспериментов</w:t>
      </w:r>
    </w:p>
    <w:p w14:paraId="67E02112" w14:textId="77777777" w:rsidR="00AE48F5" w:rsidRDefault="00AE48F5" w:rsidP="00AE48F5"/>
    <w:p w14:paraId="1C61ABFF" w14:textId="77777777" w:rsidR="00AE48F5" w:rsidRDefault="00AE48F5" w:rsidP="00AE48F5">
      <w:r>
        <w:t xml:space="preserve">3.3.3 </w:t>
      </w:r>
      <w:r>
        <w:rPr>
          <w:rFonts w:hint="eastAsia"/>
        </w:rPr>
        <w:t>Результаты</w:t>
      </w:r>
      <w:r>
        <w:t xml:space="preserve"> </w:t>
      </w:r>
      <w:r>
        <w:rPr>
          <w:rFonts w:hint="eastAsia"/>
        </w:rPr>
        <w:t>экспериментов</w:t>
      </w:r>
      <w:r>
        <w:t xml:space="preserve"> </w:t>
      </w:r>
      <w:r>
        <w:rPr>
          <w:rFonts w:hint="eastAsia"/>
        </w:rPr>
        <w:t>с</w:t>
      </w:r>
      <w:r>
        <w:t xml:space="preserve"> </w:t>
      </w:r>
      <w:r>
        <w:rPr>
          <w:rFonts w:hint="eastAsia"/>
        </w:rPr>
        <w:t>изображением</w:t>
      </w:r>
      <w:r>
        <w:t xml:space="preserve"> </w:t>
      </w:r>
      <w:r>
        <w:rPr>
          <w:rFonts w:hint="eastAsia"/>
        </w:rPr>
        <w:t>типа</w:t>
      </w:r>
      <w:r>
        <w:t xml:space="preserve"> </w:t>
      </w:r>
      <w:r>
        <w:rPr>
          <w:rFonts w:hint="eastAsia"/>
        </w:rPr>
        <w:t>«</w:t>
      </w:r>
      <w:r>
        <w:rPr>
          <w:rFonts w:hint="eastAsia"/>
        </w:rPr>
        <w:t>скошенное</w:t>
      </w:r>
      <w:r>
        <w:t xml:space="preserve"> </w:t>
      </w:r>
      <w:r>
        <w:rPr>
          <w:rFonts w:hint="eastAsia"/>
        </w:rPr>
        <w:t>по</w:t>
      </w:r>
      <w:r>
        <w:t>-</w:t>
      </w:r>
    </w:p>
    <w:p w14:paraId="6A102429" w14:textId="77777777" w:rsidR="00AE48F5" w:rsidRDefault="00AE48F5" w:rsidP="00AE48F5"/>
    <w:p w14:paraId="08482086" w14:textId="77777777" w:rsidR="00AE48F5" w:rsidRDefault="00AE48F5" w:rsidP="00AE48F5">
      <w:r>
        <w:t>117</w:t>
      </w:r>
    </w:p>
    <w:p w14:paraId="5214702C" w14:textId="77777777" w:rsidR="00AE48F5" w:rsidRDefault="00AE48F5" w:rsidP="00AE48F5"/>
    <w:p w14:paraId="75202A5D" w14:textId="77777777" w:rsidR="00AE48F5" w:rsidRDefault="00AE48F5" w:rsidP="00AE48F5">
      <w:r>
        <w:rPr>
          <w:rFonts w:hint="eastAsia"/>
        </w:rPr>
        <w:t>ле</w:t>
      </w:r>
      <w:r>
        <w:rPr>
          <w:rFonts w:hint="eastAsia"/>
        </w:rPr>
        <w:t>»</w:t>
      </w:r>
    </w:p>
    <w:p w14:paraId="6E061E94" w14:textId="77777777" w:rsidR="00AE48F5" w:rsidRDefault="00AE48F5" w:rsidP="00AE48F5"/>
    <w:p w14:paraId="7BD00A13" w14:textId="77777777" w:rsidR="00AE48F5" w:rsidRDefault="00AE48F5" w:rsidP="00AE48F5">
      <w:r>
        <w:t xml:space="preserve">3.3.4 </w:t>
      </w:r>
      <w:r>
        <w:rPr>
          <w:rFonts w:hint="eastAsia"/>
        </w:rPr>
        <w:t>Результаты</w:t>
      </w:r>
      <w:r>
        <w:t xml:space="preserve"> </w:t>
      </w:r>
      <w:r>
        <w:rPr>
          <w:rFonts w:hint="eastAsia"/>
        </w:rPr>
        <w:t>экспериментов</w:t>
      </w:r>
      <w:r>
        <w:t xml:space="preserve"> </w:t>
      </w:r>
      <w:r>
        <w:rPr>
          <w:rFonts w:hint="eastAsia"/>
        </w:rPr>
        <w:t>с</w:t>
      </w:r>
      <w:r>
        <w:t xml:space="preserve"> </w:t>
      </w:r>
      <w:r>
        <w:rPr>
          <w:rFonts w:hint="eastAsia"/>
        </w:rPr>
        <w:t>сюжетом</w:t>
      </w:r>
      <w:r>
        <w:t xml:space="preserve"> </w:t>
      </w:r>
      <w:r>
        <w:rPr>
          <w:rFonts w:hint="eastAsia"/>
        </w:rPr>
        <w:t>типа</w:t>
      </w:r>
      <w:r>
        <w:t xml:space="preserve"> </w:t>
      </w:r>
      <w:r>
        <w:rPr>
          <w:rFonts w:hint="eastAsia"/>
        </w:rPr>
        <w:t>«</w:t>
      </w:r>
      <w:r>
        <w:rPr>
          <w:rFonts w:hint="eastAsia"/>
        </w:rPr>
        <w:t>город</w:t>
      </w:r>
      <w:r>
        <w:rPr>
          <w:rFonts w:hint="eastAsia"/>
        </w:rPr>
        <w:t>»</w:t>
      </w:r>
    </w:p>
    <w:p w14:paraId="771F73E9" w14:textId="77777777" w:rsidR="00AE48F5" w:rsidRDefault="00AE48F5" w:rsidP="00AE48F5"/>
    <w:p w14:paraId="0CAE98F9" w14:textId="77777777" w:rsidR="00AE48F5" w:rsidRDefault="00AE48F5" w:rsidP="00AE48F5">
      <w:r>
        <w:rPr>
          <w:rFonts w:hint="eastAsia"/>
        </w:rPr>
        <w:t>Выводы</w:t>
      </w:r>
    </w:p>
    <w:p w14:paraId="212F4E84" w14:textId="77777777" w:rsidR="00AE48F5" w:rsidRDefault="00AE48F5" w:rsidP="00AE48F5"/>
    <w:p w14:paraId="2EE3F16D" w14:textId="77777777" w:rsidR="00AE48F5" w:rsidRDefault="00AE48F5" w:rsidP="00AE48F5">
      <w:r>
        <w:t xml:space="preserve">4 </w:t>
      </w:r>
      <w:r>
        <w:rPr>
          <w:rFonts w:hint="eastAsia"/>
        </w:rPr>
        <w:t>МЕТОДИКА</w:t>
      </w:r>
      <w:r>
        <w:t xml:space="preserve"> </w:t>
      </w:r>
      <w:r>
        <w:rPr>
          <w:rFonts w:hint="eastAsia"/>
        </w:rPr>
        <w:t>СОВМЕЩЕНИЯ</w:t>
      </w:r>
      <w:r>
        <w:t xml:space="preserve"> </w:t>
      </w:r>
      <w:r>
        <w:rPr>
          <w:rFonts w:hint="eastAsia"/>
        </w:rPr>
        <w:t>В</w:t>
      </w:r>
      <w:r>
        <w:t xml:space="preserve"> </w:t>
      </w:r>
      <w:r>
        <w:rPr>
          <w:rFonts w:hint="eastAsia"/>
        </w:rPr>
        <w:t>ИИС</w:t>
      </w:r>
      <w:r>
        <w:t xml:space="preserve"> </w:t>
      </w:r>
      <w:r>
        <w:rPr>
          <w:rFonts w:hint="eastAsia"/>
        </w:rPr>
        <w:t>ИПДИ</w:t>
      </w:r>
      <w:r>
        <w:t xml:space="preserve"> </w:t>
      </w:r>
      <w:r>
        <w:rPr>
          <w:rFonts w:hint="eastAsia"/>
        </w:rPr>
        <w:t>ИЗОБРАЖЕНИЙ</w:t>
      </w:r>
      <w:r>
        <w:t xml:space="preserve">, </w:t>
      </w:r>
      <w:r>
        <w:rPr>
          <w:rFonts w:hint="eastAsia"/>
        </w:rPr>
        <w:t>ПОЛУЧЕННЫХ</w:t>
      </w:r>
      <w:r>
        <w:t xml:space="preserve"> </w:t>
      </w:r>
      <w:r>
        <w:rPr>
          <w:rFonts w:hint="eastAsia"/>
        </w:rPr>
        <w:t>ПРИ</w:t>
      </w:r>
      <w:r>
        <w:t xml:space="preserve"> </w:t>
      </w:r>
      <w:r>
        <w:rPr>
          <w:rFonts w:hint="eastAsia"/>
        </w:rPr>
        <w:t>НАБЛЮДЕНИИ</w:t>
      </w:r>
      <w:r>
        <w:t xml:space="preserve"> </w:t>
      </w:r>
      <w:r>
        <w:rPr>
          <w:rFonts w:hint="eastAsia"/>
        </w:rPr>
        <w:t>С</w:t>
      </w:r>
      <w:r>
        <w:t xml:space="preserve"> </w:t>
      </w:r>
      <w:r>
        <w:rPr>
          <w:rFonts w:hint="eastAsia"/>
        </w:rPr>
        <w:t>ПОДВИЖНОГО</w:t>
      </w:r>
      <w:r>
        <w:t xml:space="preserve"> </w:t>
      </w:r>
      <w:r>
        <w:rPr>
          <w:rFonts w:hint="eastAsia"/>
        </w:rPr>
        <w:t>ОСНОВА</w:t>
      </w:r>
      <w:r>
        <w:t>-</w:t>
      </w:r>
    </w:p>
    <w:p w14:paraId="79B1A368" w14:textId="77777777" w:rsidR="00AE48F5" w:rsidRDefault="00AE48F5" w:rsidP="00AE48F5"/>
    <w:p w14:paraId="2ED6D18E" w14:textId="77777777" w:rsidR="00AE48F5" w:rsidRDefault="00AE48F5" w:rsidP="00AE48F5">
      <w:r>
        <w:t>137</w:t>
      </w:r>
    </w:p>
    <w:p w14:paraId="02320955" w14:textId="77777777" w:rsidR="00AE48F5" w:rsidRDefault="00AE48F5" w:rsidP="00AE48F5"/>
    <w:p w14:paraId="549CC610" w14:textId="77777777" w:rsidR="00AE48F5" w:rsidRDefault="00AE48F5" w:rsidP="00AE48F5">
      <w:r>
        <w:rPr>
          <w:rFonts w:hint="eastAsia"/>
        </w:rPr>
        <w:t>НИЯ</w:t>
      </w:r>
    </w:p>
    <w:p w14:paraId="1D6738E5" w14:textId="77777777" w:rsidR="00AE48F5" w:rsidRDefault="00AE48F5" w:rsidP="00AE48F5"/>
    <w:p w14:paraId="1BFE74F2" w14:textId="77777777" w:rsidR="00AE48F5" w:rsidRDefault="00AE48F5" w:rsidP="00AE48F5">
      <w:r>
        <w:lastRenderedPageBreak/>
        <w:t xml:space="preserve">4.1 </w:t>
      </w:r>
      <w:r>
        <w:rPr>
          <w:rFonts w:hint="eastAsia"/>
        </w:rPr>
        <w:t>Методика</w:t>
      </w:r>
      <w:r>
        <w:t xml:space="preserve"> </w:t>
      </w:r>
      <w:r>
        <w:rPr>
          <w:rFonts w:hint="eastAsia"/>
        </w:rPr>
        <w:t>совмещения</w:t>
      </w:r>
      <w:r>
        <w:t xml:space="preserve"> </w:t>
      </w:r>
      <w:r>
        <w:rPr>
          <w:rFonts w:hint="eastAsia"/>
        </w:rPr>
        <w:t>изображений</w:t>
      </w:r>
    </w:p>
    <w:p w14:paraId="0BD933E5" w14:textId="77777777" w:rsidR="00AE48F5" w:rsidRDefault="00AE48F5" w:rsidP="00AE48F5"/>
    <w:p w14:paraId="26A892B6" w14:textId="77777777" w:rsidR="00AE48F5" w:rsidRDefault="00AE48F5" w:rsidP="00AE48F5">
      <w:r>
        <w:t xml:space="preserve">4.1.1 </w:t>
      </w:r>
      <w:r>
        <w:rPr>
          <w:rFonts w:hint="eastAsia"/>
        </w:rPr>
        <w:t>Модель</w:t>
      </w:r>
      <w:r>
        <w:t xml:space="preserve"> </w:t>
      </w:r>
      <w:r>
        <w:rPr>
          <w:rFonts w:hint="eastAsia"/>
        </w:rPr>
        <w:t>видеосигнала</w:t>
      </w:r>
    </w:p>
    <w:p w14:paraId="2C1124A3" w14:textId="77777777" w:rsidR="00AE48F5" w:rsidRDefault="00AE48F5" w:rsidP="00AE48F5"/>
    <w:p w14:paraId="28B756DC" w14:textId="77777777" w:rsidR="00AE48F5" w:rsidRDefault="00AE48F5" w:rsidP="00AE48F5">
      <w:r>
        <w:t xml:space="preserve">4.1.2 </w:t>
      </w:r>
      <w:r>
        <w:rPr>
          <w:rFonts w:hint="eastAsia"/>
        </w:rPr>
        <w:t>Постановка</w:t>
      </w:r>
      <w:r>
        <w:t xml:space="preserve"> </w:t>
      </w:r>
      <w:r>
        <w:rPr>
          <w:rFonts w:hint="eastAsia"/>
        </w:rPr>
        <w:t>задачи</w:t>
      </w:r>
      <w:r>
        <w:t xml:space="preserve"> </w:t>
      </w:r>
      <w:r>
        <w:rPr>
          <w:rFonts w:hint="eastAsia"/>
        </w:rPr>
        <w:t>совмещения</w:t>
      </w:r>
      <w:r>
        <w:t xml:space="preserve"> </w:t>
      </w:r>
      <w:r>
        <w:rPr>
          <w:rFonts w:hint="eastAsia"/>
        </w:rPr>
        <w:t>изображений</w:t>
      </w:r>
    </w:p>
    <w:p w14:paraId="1C8C0101" w14:textId="77777777" w:rsidR="00AE48F5" w:rsidRDefault="00AE48F5" w:rsidP="00AE48F5"/>
    <w:p w14:paraId="420F36FD" w14:textId="77777777" w:rsidR="00AE48F5" w:rsidRDefault="00AE48F5" w:rsidP="00AE48F5">
      <w:r>
        <w:t xml:space="preserve">4.2 </w:t>
      </w:r>
      <w:r>
        <w:rPr>
          <w:rFonts w:hint="eastAsia"/>
        </w:rPr>
        <w:t>Методика</w:t>
      </w:r>
      <w:r>
        <w:t xml:space="preserve"> </w:t>
      </w:r>
      <w:r>
        <w:rPr>
          <w:rFonts w:hint="eastAsia"/>
        </w:rPr>
        <w:t>построения</w:t>
      </w:r>
      <w:r>
        <w:t xml:space="preserve"> </w:t>
      </w:r>
      <w:r>
        <w:rPr>
          <w:rFonts w:hint="eastAsia"/>
        </w:rPr>
        <w:t>основного</w:t>
      </w:r>
      <w:r>
        <w:t xml:space="preserve"> </w:t>
      </w:r>
      <w:r>
        <w:rPr>
          <w:rFonts w:hint="eastAsia"/>
        </w:rPr>
        <w:t>функционала</w:t>
      </w:r>
    </w:p>
    <w:p w14:paraId="5CBD6784" w14:textId="77777777" w:rsidR="00AE48F5" w:rsidRDefault="00AE48F5" w:rsidP="00AE48F5"/>
    <w:p w14:paraId="69392A76" w14:textId="77777777" w:rsidR="00AE48F5" w:rsidRDefault="00AE48F5" w:rsidP="00AE48F5">
      <w:r>
        <w:t xml:space="preserve">4.3 </w:t>
      </w:r>
      <w:r>
        <w:rPr>
          <w:rFonts w:hint="eastAsia"/>
        </w:rPr>
        <w:t>Построение</w:t>
      </w:r>
      <w:r>
        <w:t xml:space="preserve"> </w:t>
      </w:r>
      <w:r>
        <w:rPr>
          <w:rFonts w:hint="eastAsia"/>
        </w:rPr>
        <w:t>базисной</w:t>
      </w:r>
      <w:r>
        <w:t xml:space="preserve"> </w:t>
      </w:r>
      <w:r>
        <w:rPr>
          <w:rFonts w:hint="eastAsia"/>
        </w:rPr>
        <w:t>системы</w:t>
      </w:r>
      <w:r>
        <w:t xml:space="preserve"> </w:t>
      </w:r>
      <w:r>
        <w:rPr>
          <w:rFonts w:hint="eastAsia"/>
        </w:rPr>
        <w:t>уравнений</w:t>
      </w:r>
    </w:p>
    <w:p w14:paraId="511EE634" w14:textId="77777777" w:rsidR="00AE48F5" w:rsidRDefault="00AE48F5" w:rsidP="00AE48F5"/>
    <w:p w14:paraId="297243F7" w14:textId="77777777" w:rsidR="00AE48F5" w:rsidRDefault="00AE48F5" w:rsidP="00AE48F5">
      <w:r>
        <w:t xml:space="preserve">4.4 </w:t>
      </w:r>
      <w:r>
        <w:rPr>
          <w:rFonts w:hint="eastAsia"/>
        </w:rPr>
        <w:t>Критерий</w:t>
      </w:r>
      <w:r>
        <w:t xml:space="preserve"> </w:t>
      </w:r>
      <w:r>
        <w:rPr>
          <w:rFonts w:hint="eastAsia"/>
        </w:rPr>
        <w:t>достоверности</w:t>
      </w:r>
      <w:r>
        <w:t xml:space="preserve"> </w:t>
      </w:r>
      <w:r>
        <w:rPr>
          <w:rFonts w:hint="eastAsia"/>
        </w:rPr>
        <w:t>совмещения</w:t>
      </w:r>
      <w:r>
        <w:t xml:space="preserve"> </w:t>
      </w:r>
      <w:r>
        <w:rPr>
          <w:rFonts w:hint="eastAsia"/>
        </w:rPr>
        <w:t>изображений</w:t>
      </w:r>
    </w:p>
    <w:p w14:paraId="1FA623DD" w14:textId="77777777" w:rsidR="00AE48F5" w:rsidRDefault="00AE48F5" w:rsidP="00AE48F5"/>
    <w:p w14:paraId="43BA938D" w14:textId="77777777" w:rsidR="00AE48F5" w:rsidRDefault="00AE48F5" w:rsidP="00AE48F5">
      <w:r>
        <w:t xml:space="preserve">4.5 </w:t>
      </w:r>
      <w:r>
        <w:rPr>
          <w:rFonts w:hint="eastAsia"/>
        </w:rPr>
        <w:t>Функционал</w:t>
      </w:r>
      <w:r>
        <w:t xml:space="preserve"> </w:t>
      </w:r>
      <w:r>
        <w:rPr>
          <w:rFonts w:hint="eastAsia"/>
        </w:rPr>
        <w:t>типа</w:t>
      </w:r>
      <w:r>
        <w:t xml:space="preserve"> </w:t>
      </w:r>
      <w:r>
        <w:rPr>
          <w:rFonts w:hint="eastAsia"/>
        </w:rPr>
        <w:t>«</w:t>
      </w:r>
      <w:r>
        <w:rPr>
          <w:rFonts w:hint="eastAsia"/>
        </w:rPr>
        <w:t>Сомбреро</w:t>
      </w:r>
      <w:r>
        <w:rPr>
          <w:rFonts w:hint="eastAsia"/>
        </w:rPr>
        <w:t>»</w:t>
      </w:r>
    </w:p>
    <w:p w14:paraId="67BB5FE3" w14:textId="77777777" w:rsidR="00AE48F5" w:rsidRDefault="00AE48F5" w:rsidP="00AE48F5"/>
    <w:p w14:paraId="1A5A753D" w14:textId="77777777" w:rsidR="00AE48F5" w:rsidRDefault="00AE48F5" w:rsidP="00AE48F5">
      <w:r>
        <w:t xml:space="preserve">4.6 </w:t>
      </w:r>
      <w:r>
        <w:rPr>
          <w:rFonts w:hint="eastAsia"/>
        </w:rPr>
        <w:t>Пример</w:t>
      </w:r>
      <w:r>
        <w:t xml:space="preserve"> </w:t>
      </w:r>
      <w:r>
        <w:rPr>
          <w:rFonts w:hint="eastAsia"/>
        </w:rPr>
        <w:t>действия</w:t>
      </w:r>
      <w:r>
        <w:t xml:space="preserve"> </w:t>
      </w:r>
      <w:r>
        <w:rPr>
          <w:rFonts w:hint="eastAsia"/>
        </w:rPr>
        <w:t>критериев</w:t>
      </w:r>
      <w:r>
        <w:t xml:space="preserve"> </w:t>
      </w:r>
      <w:r>
        <w:rPr>
          <w:rFonts w:hint="eastAsia"/>
        </w:rPr>
        <w:t>при</w:t>
      </w:r>
      <w:r>
        <w:t xml:space="preserve"> </w:t>
      </w:r>
      <w:r>
        <w:rPr>
          <w:rFonts w:hint="eastAsia"/>
        </w:rPr>
        <w:t>совмещении</w:t>
      </w:r>
      <w:r>
        <w:t xml:space="preserve"> </w:t>
      </w:r>
      <w:r>
        <w:rPr>
          <w:rFonts w:hint="eastAsia"/>
        </w:rPr>
        <w:t>изображений</w:t>
      </w:r>
    </w:p>
    <w:p w14:paraId="1B505C9C" w14:textId="77777777" w:rsidR="00AE48F5" w:rsidRDefault="00AE48F5" w:rsidP="00AE48F5"/>
    <w:p w14:paraId="74FD9008" w14:textId="77777777" w:rsidR="00AE48F5" w:rsidRDefault="00AE48F5" w:rsidP="00AE48F5">
      <w:r>
        <w:rPr>
          <w:rFonts w:hint="eastAsia"/>
        </w:rPr>
        <w:t>Выводы</w:t>
      </w:r>
    </w:p>
    <w:p w14:paraId="3E8B680F" w14:textId="77777777" w:rsidR="00AE48F5" w:rsidRDefault="00AE48F5" w:rsidP="00AE48F5"/>
    <w:p w14:paraId="0523E9AF" w14:textId="77777777" w:rsidR="00AE48F5" w:rsidRDefault="00AE48F5" w:rsidP="00AE48F5">
      <w:r>
        <w:t xml:space="preserve">5 </w:t>
      </w:r>
      <w:r>
        <w:rPr>
          <w:rFonts w:hint="eastAsia"/>
        </w:rPr>
        <w:t>РЕШЕНИЕ</w:t>
      </w:r>
      <w:r>
        <w:t xml:space="preserve"> </w:t>
      </w:r>
      <w:r>
        <w:rPr>
          <w:rFonts w:hint="eastAsia"/>
        </w:rPr>
        <w:t>ПРАКТИЧЕСКИХ</w:t>
      </w:r>
      <w:r>
        <w:t xml:space="preserve"> </w:t>
      </w:r>
      <w:r>
        <w:rPr>
          <w:rFonts w:hint="eastAsia"/>
        </w:rPr>
        <w:t>ЗАДАЧ</w:t>
      </w:r>
      <w:r>
        <w:t xml:space="preserve"> </w:t>
      </w:r>
      <w:r>
        <w:rPr>
          <w:rFonts w:hint="eastAsia"/>
        </w:rPr>
        <w:t>ОБРАБОТКИ</w:t>
      </w:r>
      <w:r>
        <w:t xml:space="preserve"> </w:t>
      </w:r>
      <w:r>
        <w:rPr>
          <w:rFonts w:hint="eastAsia"/>
        </w:rPr>
        <w:t>АЭРОКОСМИЧЕСКИХ</w:t>
      </w:r>
      <w:r>
        <w:t xml:space="preserve"> </w:t>
      </w:r>
      <w:r>
        <w:rPr>
          <w:rFonts w:hint="eastAsia"/>
        </w:rPr>
        <w:t>СНИМКОВ</w:t>
      </w:r>
      <w:r>
        <w:t xml:space="preserve"> </w:t>
      </w:r>
      <w:r>
        <w:rPr>
          <w:rFonts w:hint="eastAsia"/>
        </w:rPr>
        <w:t>С</w:t>
      </w:r>
      <w:r>
        <w:t xml:space="preserve"> </w:t>
      </w:r>
      <w:r>
        <w:rPr>
          <w:rFonts w:hint="eastAsia"/>
        </w:rPr>
        <w:t>ИСПОЛЬЗОВАНИЕМ</w:t>
      </w:r>
      <w:r>
        <w:t xml:space="preserve"> </w:t>
      </w:r>
      <w:r>
        <w:rPr>
          <w:rFonts w:hint="eastAsia"/>
        </w:rPr>
        <w:t>ИИС</w:t>
      </w:r>
      <w:r>
        <w:t xml:space="preserve"> </w:t>
      </w:r>
      <w:r>
        <w:rPr>
          <w:rFonts w:hint="eastAsia"/>
        </w:rPr>
        <w:t>ИПДИ</w:t>
      </w:r>
    </w:p>
    <w:p w14:paraId="4DC89712" w14:textId="77777777" w:rsidR="00AE48F5" w:rsidRDefault="00AE48F5" w:rsidP="00AE48F5"/>
    <w:p w14:paraId="235865BB" w14:textId="77777777" w:rsidR="00AE48F5" w:rsidRDefault="00AE48F5" w:rsidP="00AE48F5">
      <w:r>
        <w:t xml:space="preserve">5.1 </w:t>
      </w:r>
      <w:r>
        <w:rPr>
          <w:rFonts w:hint="eastAsia"/>
        </w:rPr>
        <w:t>Уточнение</w:t>
      </w:r>
      <w:r>
        <w:t xml:space="preserve"> </w:t>
      </w:r>
      <w:r>
        <w:rPr>
          <w:rFonts w:hint="eastAsia"/>
        </w:rPr>
        <w:t>используемой</w:t>
      </w:r>
      <w:r>
        <w:t xml:space="preserve"> </w:t>
      </w:r>
      <w:r>
        <w:rPr>
          <w:rFonts w:hint="eastAsia"/>
        </w:rPr>
        <w:t>терминологии</w:t>
      </w:r>
    </w:p>
    <w:p w14:paraId="114388C2" w14:textId="77777777" w:rsidR="00AE48F5" w:rsidRDefault="00AE48F5" w:rsidP="00AE48F5"/>
    <w:p w14:paraId="66E23B70" w14:textId="77777777" w:rsidR="00AE48F5" w:rsidRDefault="00AE48F5" w:rsidP="00AE48F5">
      <w:r>
        <w:t xml:space="preserve">5.2 </w:t>
      </w:r>
      <w:r>
        <w:rPr>
          <w:rFonts w:hint="eastAsia"/>
        </w:rPr>
        <w:t>Задача</w:t>
      </w:r>
      <w:r>
        <w:t xml:space="preserve"> </w:t>
      </w:r>
      <w:r>
        <w:rPr>
          <w:rFonts w:hint="eastAsia"/>
        </w:rPr>
        <w:t>вычисления</w:t>
      </w:r>
      <w:r>
        <w:t xml:space="preserve"> </w:t>
      </w:r>
      <w:r>
        <w:rPr>
          <w:rFonts w:hint="eastAsia"/>
        </w:rPr>
        <w:t>оценки</w:t>
      </w:r>
      <w:r>
        <w:t xml:space="preserve"> </w:t>
      </w:r>
      <w:r>
        <w:rPr>
          <w:rFonts w:hint="eastAsia"/>
        </w:rPr>
        <w:t>параметров</w:t>
      </w:r>
      <w:r>
        <w:t xml:space="preserve"> </w:t>
      </w:r>
      <w:r>
        <w:rPr>
          <w:rFonts w:hint="eastAsia"/>
        </w:rPr>
        <w:t>смаза</w:t>
      </w:r>
      <w:r>
        <w:t xml:space="preserve"> </w:t>
      </w:r>
      <w:r>
        <w:rPr>
          <w:rFonts w:hint="eastAsia"/>
        </w:rPr>
        <w:t>изображений</w:t>
      </w:r>
      <w:r>
        <w:t>,</w:t>
      </w:r>
    </w:p>
    <w:p w14:paraId="100F2409" w14:textId="77777777" w:rsidR="00AE48F5" w:rsidRDefault="00AE48F5" w:rsidP="00AE48F5"/>
    <w:p w14:paraId="2FE639C6" w14:textId="77777777" w:rsidR="00AE48F5" w:rsidRDefault="00AE48F5" w:rsidP="00AE48F5">
      <w:r>
        <w:t>160</w:t>
      </w:r>
    </w:p>
    <w:p w14:paraId="2E4325DD" w14:textId="77777777" w:rsidR="00AE48F5" w:rsidRDefault="00AE48F5" w:rsidP="00AE48F5"/>
    <w:p w14:paraId="61106D52" w14:textId="77777777" w:rsidR="00AE48F5" w:rsidRDefault="00AE48F5" w:rsidP="00AE48F5">
      <w:r>
        <w:rPr>
          <w:rFonts w:hint="eastAsia"/>
        </w:rPr>
        <w:t>получаемых</w:t>
      </w:r>
      <w:r>
        <w:t xml:space="preserve"> </w:t>
      </w:r>
      <w:r>
        <w:rPr>
          <w:rFonts w:hint="eastAsia"/>
        </w:rPr>
        <w:t>космическим</w:t>
      </w:r>
      <w:r>
        <w:t xml:space="preserve"> </w:t>
      </w:r>
      <w:r>
        <w:rPr>
          <w:rFonts w:hint="eastAsia"/>
        </w:rPr>
        <w:t>аппаратом</w:t>
      </w:r>
      <w:r>
        <w:t xml:space="preserve"> </w:t>
      </w:r>
      <w:r>
        <w:rPr>
          <w:rFonts w:hint="eastAsia"/>
        </w:rPr>
        <w:t>наблюдения</w:t>
      </w:r>
    </w:p>
    <w:p w14:paraId="4E3EBB0E" w14:textId="77777777" w:rsidR="00AE48F5" w:rsidRDefault="00AE48F5" w:rsidP="00AE48F5"/>
    <w:p w14:paraId="579AE0E0" w14:textId="77777777" w:rsidR="00AE48F5" w:rsidRDefault="00AE48F5" w:rsidP="00AE48F5">
      <w:r>
        <w:lastRenderedPageBreak/>
        <w:t xml:space="preserve">5.3 </w:t>
      </w:r>
      <w:r>
        <w:rPr>
          <w:rFonts w:hint="eastAsia"/>
        </w:rPr>
        <w:t>Программа</w:t>
      </w:r>
      <w:r>
        <w:t xml:space="preserve"> </w:t>
      </w:r>
      <w:r>
        <w:rPr>
          <w:rFonts w:hint="eastAsia"/>
        </w:rPr>
        <w:t>определение</w:t>
      </w:r>
      <w:r>
        <w:t xml:space="preserve"> </w:t>
      </w:r>
      <w:r>
        <w:rPr>
          <w:rFonts w:hint="eastAsia"/>
        </w:rPr>
        <w:t>параметров</w:t>
      </w:r>
      <w:r>
        <w:t xml:space="preserve"> </w:t>
      </w:r>
      <w:r>
        <w:rPr>
          <w:rFonts w:hint="eastAsia"/>
        </w:rPr>
        <w:t>смаза</w:t>
      </w:r>
      <w:r>
        <w:t xml:space="preserve">, </w:t>
      </w:r>
      <w:r>
        <w:rPr>
          <w:rFonts w:hint="eastAsia"/>
        </w:rPr>
        <w:t>вызванного</w:t>
      </w:r>
      <w:r>
        <w:t xml:space="preserve"> </w:t>
      </w:r>
      <w:r>
        <w:rPr>
          <w:rFonts w:hint="eastAsia"/>
        </w:rPr>
        <w:t>нештатной</w:t>
      </w:r>
      <w:r>
        <w:t xml:space="preserve"> </w:t>
      </w:r>
      <w:r>
        <w:rPr>
          <w:rFonts w:hint="eastAsia"/>
        </w:rPr>
        <w:t>работой</w:t>
      </w:r>
      <w:r>
        <w:t xml:space="preserve"> </w:t>
      </w:r>
      <w:r>
        <w:rPr>
          <w:rFonts w:hint="eastAsia"/>
        </w:rPr>
        <w:t>оптико</w:t>
      </w:r>
      <w:r>
        <w:t>-</w:t>
      </w:r>
      <w:r>
        <w:rPr>
          <w:rFonts w:hint="eastAsia"/>
        </w:rPr>
        <w:t>электронного</w:t>
      </w:r>
      <w:r>
        <w:t xml:space="preserve"> </w:t>
      </w:r>
      <w:r>
        <w:rPr>
          <w:rFonts w:hint="eastAsia"/>
        </w:rPr>
        <w:t>преобразователя</w:t>
      </w:r>
    </w:p>
    <w:p w14:paraId="6BB1D494" w14:textId="77777777" w:rsidR="00AE48F5" w:rsidRDefault="00AE48F5" w:rsidP="00AE48F5"/>
    <w:p w14:paraId="20351E7D" w14:textId="77777777" w:rsidR="00AE48F5" w:rsidRDefault="00AE48F5" w:rsidP="00AE48F5">
      <w:r>
        <w:t xml:space="preserve">5.4 </w:t>
      </w:r>
      <w:r>
        <w:rPr>
          <w:rFonts w:hint="eastAsia"/>
        </w:rPr>
        <w:t>Программа</w:t>
      </w:r>
      <w:r>
        <w:t xml:space="preserve"> </w:t>
      </w:r>
      <w:r>
        <w:rPr>
          <w:rFonts w:hint="eastAsia"/>
        </w:rPr>
        <w:t>сшивки</w:t>
      </w:r>
      <w:r>
        <w:t xml:space="preserve"> </w:t>
      </w:r>
      <w:r>
        <w:rPr>
          <w:rFonts w:hint="eastAsia"/>
        </w:rPr>
        <w:t>полос</w:t>
      </w:r>
      <w:r>
        <w:t xml:space="preserve"> </w:t>
      </w:r>
      <w:r>
        <w:rPr>
          <w:rFonts w:hint="eastAsia"/>
        </w:rPr>
        <w:t>изображений</w:t>
      </w:r>
      <w:r>
        <w:t xml:space="preserve"> </w:t>
      </w:r>
      <w:r>
        <w:rPr>
          <w:rFonts w:hint="eastAsia"/>
        </w:rPr>
        <w:t>и</w:t>
      </w:r>
      <w:r>
        <w:t xml:space="preserve"> </w:t>
      </w:r>
      <w:r>
        <w:rPr>
          <w:rFonts w:hint="eastAsia"/>
        </w:rPr>
        <w:t>извлечения</w:t>
      </w:r>
      <w:r>
        <w:t xml:space="preserve"> </w:t>
      </w:r>
      <w:r>
        <w:rPr>
          <w:rFonts w:hint="eastAsia"/>
        </w:rPr>
        <w:t>не</w:t>
      </w:r>
      <w:r>
        <w:t xml:space="preserve"> </w:t>
      </w:r>
      <w:r>
        <w:rPr>
          <w:rFonts w:hint="eastAsia"/>
        </w:rPr>
        <w:t>визуальных</w:t>
      </w:r>
      <w:r>
        <w:t xml:space="preserve"> </w:t>
      </w:r>
      <w:r>
        <w:rPr>
          <w:rFonts w:hint="eastAsia"/>
        </w:rPr>
        <w:t>данных</w:t>
      </w:r>
      <w:r>
        <w:t xml:space="preserve"> </w:t>
      </w:r>
      <w:r>
        <w:rPr>
          <w:rFonts w:hint="eastAsia"/>
        </w:rPr>
        <w:t>из</w:t>
      </w:r>
      <w:r>
        <w:t xml:space="preserve"> </w:t>
      </w:r>
      <w:r>
        <w:rPr>
          <w:rFonts w:hint="eastAsia"/>
        </w:rPr>
        <w:t>видеоданных</w:t>
      </w:r>
      <w:r>
        <w:t xml:space="preserve">, </w:t>
      </w:r>
      <w:r>
        <w:rPr>
          <w:rFonts w:hint="eastAsia"/>
        </w:rPr>
        <w:t>формируемых</w:t>
      </w:r>
      <w:r>
        <w:t xml:space="preserve"> </w:t>
      </w:r>
      <w:r>
        <w:rPr>
          <w:rFonts w:hint="eastAsia"/>
        </w:rPr>
        <w:t>космическим</w:t>
      </w:r>
      <w:r>
        <w:t xml:space="preserve"> </w:t>
      </w:r>
      <w:r>
        <w:rPr>
          <w:rFonts w:hint="eastAsia"/>
        </w:rPr>
        <w:t>аппаратом</w:t>
      </w:r>
    </w:p>
    <w:p w14:paraId="30DF6A77" w14:textId="77777777" w:rsidR="00AE48F5" w:rsidRDefault="00AE48F5" w:rsidP="00AE48F5"/>
    <w:p w14:paraId="060434E5" w14:textId="77777777" w:rsidR="00AE48F5" w:rsidRDefault="00AE48F5" w:rsidP="00AE48F5">
      <w:r>
        <w:t>166</w:t>
      </w:r>
    </w:p>
    <w:p w14:paraId="6A6DEA9D" w14:textId="77777777" w:rsidR="00AE48F5" w:rsidRDefault="00AE48F5" w:rsidP="00AE48F5"/>
    <w:p w14:paraId="15CE766F" w14:textId="77777777" w:rsidR="00AE48F5" w:rsidRDefault="00AE48F5" w:rsidP="00AE48F5">
      <w:r>
        <w:rPr>
          <w:rFonts w:hint="eastAsia"/>
        </w:rPr>
        <w:t>наблюдения</w:t>
      </w:r>
    </w:p>
    <w:p w14:paraId="2CA23B4B" w14:textId="77777777" w:rsidR="00AE48F5" w:rsidRDefault="00AE48F5" w:rsidP="00AE48F5"/>
    <w:p w14:paraId="66C98436" w14:textId="77777777" w:rsidR="00AE48F5" w:rsidRDefault="00AE48F5" w:rsidP="00AE48F5">
      <w:r>
        <w:t xml:space="preserve">5.4.1 </w:t>
      </w:r>
      <w:r>
        <w:rPr>
          <w:rFonts w:hint="eastAsia"/>
        </w:rPr>
        <w:t>Основные</w:t>
      </w:r>
      <w:r>
        <w:t xml:space="preserve"> </w:t>
      </w:r>
      <w:r>
        <w:rPr>
          <w:rFonts w:hint="eastAsia"/>
        </w:rPr>
        <w:t>интерфейсные</w:t>
      </w:r>
      <w:r>
        <w:t xml:space="preserve"> </w:t>
      </w:r>
      <w:r>
        <w:rPr>
          <w:rFonts w:hint="eastAsia"/>
        </w:rPr>
        <w:t>средства</w:t>
      </w:r>
      <w:r>
        <w:t xml:space="preserve"> </w:t>
      </w:r>
      <w:r>
        <w:rPr>
          <w:rFonts w:hint="eastAsia"/>
        </w:rPr>
        <w:t>программы</w:t>
      </w:r>
    </w:p>
    <w:p w14:paraId="5BE1EEE5" w14:textId="77777777" w:rsidR="00AE48F5" w:rsidRDefault="00AE48F5" w:rsidP="00AE48F5"/>
    <w:p w14:paraId="0596BAE2" w14:textId="77777777" w:rsidR="00AE48F5" w:rsidRDefault="00AE48F5" w:rsidP="00AE48F5">
      <w:r>
        <w:t xml:space="preserve">5.4.2 </w:t>
      </w:r>
      <w:r>
        <w:rPr>
          <w:rFonts w:hint="eastAsia"/>
        </w:rPr>
        <w:t>Виртуальные</w:t>
      </w:r>
      <w:r>
        <w:t xml:space="preserve"> </w:t>
      </w:r>
      <w:r>
        <w:rPr>
          <w:rFonts w:hint="eastAsia"/>
        </w:rPr>
        <w:t>средства</w:t>
      </w:r>
      <w:r>
        <w:t xml:space="preserve"> </w:t>
      </w:r>
      <w:r>
        <w:rPr>
          <w:rFonts w:hint="eastAsia"/>
        </w:rPr>
        <w:t>подвижки</w:t>
      </w:r>
      <w:r>
        <w:t xml:space="preserve"> </w:t>
      </w:r>
      <w:r>
        <w:rPr>
          <w:rFonts w:hint="eastAsia"/>
        </w:rPr>
        <w:t>матриц</w:t>
      </w:r>
      <w:r>
        <w:t xml:space="preserve"> </w:t>
      </w:r>
      <w:r>
        <w:rPr>
          <w:rFonts w:hint="eastAsia"/>
        </w:rPr>
        <w:t>и</w:t>
      </w:r>
      <w:r>
        <w:t xml:space="preserve"> </w:t>
      </w:r>
      <w:r>
        <w:rPr>
          <w:rFonts w:hint="eastAsia"/>
        </w:rPr>
        <w:t>коррекции</w:t>
      </w:r>
      <w:r>
        <w:t xml:space="preserve"> </w:t>
      </w:r>
      <w:r>
        <w:rPr>
          <w:rFonts w:hint="eastAsia"/>
        </w:rPr>
        <w:t>эпюр</w:t>
      </w:r>
    </w:p>
    <w:p w14:paraId="028C34F7" w14:textId="77777777" w:rsidR="00AE48F5" w:rsidRDefault="00AE48F5" w:rsidP="00AE48F5"/>
    <w:p w14:paraId="57D8986F" w14:textId="77777777" w:rsidR="00AE48F5" w:rsidRDefault="00AE48F5" w:rsidP="00AE48F5">
      <w:r>
        <w:t xml:space="preserve">5.4.3 </w:t>
      </w:r>
      <w:r>
        <w:rPr>
          <w:rFonts w:hint="eastAsia"/>
        </w:rPr>
        <w:t>Исследование</w:t>
      </w:r>
      <w:r>
        <w:t xml:space="preserve"> </w:t>
      </w:r>
      <w:r>
        <w:rPr>
          <w:rFonts w:hint="eastAsia"/>
        </w:rPr>
        <w:t>динамики</w:t>
      </w:r>
      <w:r>
        <w:t xml:space="preserve"> </w:t>
      </w:r>
      <w:r>
        <w:rPr>
          <w:rFonts w:hint="eastAsia"/>
        </w:rPr>
        <w:t>фокальной</w:t>
      </w:r>
      <w:r>
        <w:t xml:space="preserve"> </w:t>
      </w:r>
      <w:r>
        <w:rPr>
          <w:rFonts w:hint="eastAsia"/>
        </w:rPr>
        <w:t>плоскости</w:t>
      </w:r>
    </w:p>
    <w:p w14:paraId="2B5CB6B7" w14:textId="77777777" w:rsidR="00AE48F5" w:rsidRDefault="00AE48F5" w:rsidP="00AE48F5"/>
    <w:p w14:paraId="1EDA538A" w14:textId="77777777" w:rsidR="00AE48F5" w:rsidRDefault="00AE48F5" w:rsidP="00AE48F5">
      <w:r>
        <w:t xml:space="preserve">5.4.4 </w:t>
      </w:r>
      <w:r>
        <w:rPr>
          <w:rFonts w:hint="eastAsia"/>
        </w:rPr>
        <w:t>Применение</w:t>
      </w:r>
      <w:r>
        <w:t xml:space="preserve"> </w:t>
      </w:r>
      <w:r>
        <w:rPr>
          <w:rFonts w:hint="eastAsia"/>
        </w:rPr>
        <w:t>ИИС</w:t>
      </w:r>
      <w:r>
        <w:t xml:space="preserve"> </w:t>
      </w:r>
      <w:r>
        <w:rPr>
          <w:rFonts w:hint="eastAsia"/>
        </w:rPr>
        <w:t>ИПДИ</w:t>
      </w:r>
      <w:r>
        <w:t xml:space="preserve"> </w:t>
      </w:r>
      <w:r>
        <w:rPr>
          <w:rFonts w:hint="eastAsia"/>
        </w:rPr>
        <w:t>для</w:t>
      </w:r>
      <w:r>
        <w:t xml:space="preserve"> </w:t>
      </w:r>
      <w:r>
        <w:rPr>
          <w:rFonts w:hint="eastAsia"/>
        </w:rPr>
        <w:t>исследования</w:t>
      </w:r>
      <w:r>
        <w:t xml:space="preserve"> </w:t>
      </w:r>
      <w:r>
        <w:rPr>
          <w:rFonts w:hint="eastAsia"/>
        </w:rPr>
        <w:t>переходных</w:t>
      </w:r>
      <w:r>
        <w:t xml:space="preserve"> </w:t>
      </w:r>
      <w:r>
        <w:rPr>
          <w:rFonts w:hint="eastAsia"/>
        </w:rPr>
        <w:t>режимов</w:t>
      </w:r>
      <w:r>
        <w:t xml:space="preserve"> </w:t>
      </w:r>
      <w:r>
        <w:rPr>
          <w:rFonts w:hint="eastAsia"/>
        </w:rPr>
        <w:t>системы</w:t>
      </w:r>
      <w:r>
        <w:t xml:space="preserve"> </w:t>
      </w:r>
      <w:r>
        <w:rPr>
          <w:rFonts w:hint="eastAsia"/>
        </w:rPr>
        <w:t>управления</w:t>
      </w:r>
      <w:r>
        <w:t xml:space="preserve"> </w:t>
      </w:r>
      <w:r>
        <w:rPr>
          <w:rFonts w:hint="eastAsia"/>
        </w:rPr>
        <w:t>движением</w:t>
      </w:r>
      <w:r>
        <w:t xml:space="preserve"> </w:t>
      </w:r>
      <w:r>
        <w:rPr>
          <w:rFonts w:hint="eastAsia"/>
        </w:rPr>
        <w:t>космического</w:t>
      </w:r>
      <w:r>
        <w:t xml:space="preserve"> </w:t>
      </w:r>
      <w:r>
        <w:rPr>
          <w:rFonts w:hint="eastAsia"/>
        </w:rPr>
        <w:t>аппарата</w:t>
      </w:r>
      <w:r>
        <w:t xml:space="preserve"> </w:t>
      </w:r>
      <w:r>
        <w:rPr>
          <w:rFonts w:hint="eastAsia"/>
        </w:rPr>
        <w:t>на</w:t>
      </w:r>
      <w:r>
        <w:t xml:space="preserve"> </w:t>
      </w:r>
      <w:r>
        <w:rPr>
          <w:rFonts w:hint="eastAsia"/>
        </w:rPr>
        <w:t>начальном</w:t>
      </w:r>
    </w:p>
    <w:p w14:paraId="38C38C6E" w14:textId="77777777" w:rsidR="00AE48F5" w:rsidRDefault="00AE48F5" w:rsidP="00AE48F5"/>
    <w:p w14:paraId="40EF33C0" w14:textId="77777777" w:rsidR="00AE48F5" w:rsidRDefault="00AE48F5" w:rsidP="00AE48F5">
      <w:r>
        <w:t>176</w:t>
      </w:r>
    </w:p>
    <w:p w14:paraId="33A113C8" w14:textId="77777777" w:rsidR="00AE48F5" w:rsidRDefault="00AE48F5" w:rsidP="00AE48F5"/>
    <w:p w14:paraId="4580C0FD" w14:textId="77777777" w:rsidR="00AE48F5" w:rsidRDefault="00AE48F5" w:rsidP="00AE48F5">
      <w:r>
        <w:rPr>
          <w:rFonts w:hint="eastAsia"/>
        </w:rPr>
        <w:t>участке</w:t>
      </w:r>
      <w:r>
        <w:t xml:space="preserve"> </w:t>
      </w:r>
      <w:r>
        <w:rPr>
          <w:rFonts w:hint="eastAsia"/>
        </w:rPr>
        <w:t>съемки</w:t>
      </w:r>
    </w:p>
    <w:p w14:paraId="777881DF" w14:textId="77777777" w:rsidR="00AE48F5" w:rsidRDefault="00AE48F5" w:rsidP="00AE48F5"/>
    <w:p w14:paraId="651B51A7" w14:textId="77777777" w:rsidR="00AE48F5" w:rsidRDefault="00AE48F5" w:rsidP="00AE48F5">
      <w:r>
        <w:t xml:space="preserve">5.5 </w:t>
      </w:r>
      <w:r>
        <w:rPr>
          <w:rFonts w:hint="eastAsia"/>
        </w:rPr>
        <w:t>Карты</w:t>
      </w:r>
      <w:r>
        <w:t xml:space="preserve"> </w:t>
      </w:r>
      <w:r>
        <w:rPr>
          <w:rFonts w:hint="eastAsia"/>
        </w:rPr>
        <w:t>диспарантности</w:t>
      </w:r>
      <w:r>
        <w:t xml:space="preserve"> </w:t>
      </w:r>
      <w:r>
        <w:rPr>
          <w:rFonts w:hint="eastAsia"/>
        </w:rPr>
        <w:t>и</w:t>
      </w:r>
      <w:r>
        <w:t xml:space="preserve"> </w:t>
      </w:r>
      <w:r>
        <w:rPr>
          <w:rFonts w:hint="eastAsia"/>
        </w:rPr>
        <w:t>их</w:t>
      </w:r>
      <w:r>
        <w:t xml:space="preserve"> </w:t>
      </w:r>
      <w:r>
        <w:rPr>
          <w:rFonts w:hint="eastAsia"/>
        </w:rPr>
        <w:t>применение</w:t>
      </w:r>
      <w:r>
        <w:t xml:space="preserve"> </w:t>
      </w:r>
      <w:r>
        <w:rPr>
          <w:rFonts w:hint="eastAsia"/>
        </w:rPr>
        <w:t>в</w:t>
      </w:r>
      <w:r>
        <w:t xml:space="preserve"> </w:t>
      </w:r>
      <w:r>
        <w:rPr>
          <w:rFonts w:hint="eastAsia"/>
        </w:rPr>
        <w:t>задаче</w:t>
      </w:r>
      <w:r>
        <w:t xml:space="preserve"> </w:t>
      </w:r>
      <w:r>
        <w:rPr>
          <w:rFonts w:hint="eastAsia"/>
        </w:rPr>
        <w:t>обнаружения</w:t>
      </w:r>
      <w:r>
        <w:t xml:space="preserve"> </w:t>
      </w:r>
      <w:r>
        <w:rPr>
          <w:rFonts w:hint="eastAsia"/>
        </w:rPr>
        <w:t>ма</w:t>
      </w:r>
      <w:r>
        <w:t>-</w:t>
      </w:r>
    </w:p>
    <w:p w14:paraId="6418676E" w14:textId="77777777" w:rsidR="00AE48F5" w:rsidRDefault="00AE48F5" w:rsidP="00AE48F5"/>
    <w:p w14:paraId="1744D928" w14:textId="77777777" w:rsidR="00AE48F5" w:rsidRDefault="00AE48F5" w:rsidP="00AE48F5">
      <w:r>
        <w:t>178</w:t>
      </w:r>
    </w:p>
    <w:p w14:paraId="474B801D" w14:textId="77777777" w:rsidR="00AE48F5" w:rsidRDefault="00AE48F5" w:rsidP="00AE48F5"/>
    <w:p w14:paraId="367EB54C" w14:textId="77777777" w:rsidR="00AE48F5" w:rsidRDefault="00AE48F5" w:rsidP="00AE48F5">
      <w:r>
        <w:rPr>
          <w:rFonts w:hint="eastAsia"/>
        </w:rPr>
        <w:t>лоразмерных</w:t>
      </w:r>
      <w:r>
        <w:t xml:space="preserve"> </w:t>
      </w:r>
      <w:r>
        <w:rPr>
          <w:rFonts w:hint="eastAsia"/>
        </w:rPr>
        <w:t>малоскоростных</w:t>
      </w:r>
      <w:r>
        <w:t xml:space="preserve"> </w:t>
      </w:r>
      <w:r>
        <w:rPr>
          <w:rFonts w:hint="eastAsia"/>
        </w:rPr>
        <w:t>объектов</w:t>
      </w:r>
    </w:p>
    <w:p w14:paraId="35FDF981" w14:textId="77777777" w:rsidR="00AE48F5" w:rsidRDefault="00AE48F5" w:rsidP="00AE48F5"/>
    <w:p w14:paraId="6B599BFB" w14:textId="77777777" w:rsidR="00AE48F5" w:rsidRDefault="00AE48F5" w:rsidP="00AE48F5">
      <w:r>
        <w:lastRenderedPageBreak/>
        <w:t xml:space="preserve">5.6. </w:t>
      </w:r>
      <w:r>
        <w:rPr>
          <w:rFonts w:hint="eastAsia"/>
        </w:rPr>
        <w:t>Исследование</w:t>
      </w:r>
      <w:r>
        <w:t xml:space="preserve"> </w:t>
      </w:r>
      <w:r>
        <w:rPr>
          <w:rFonts w:hint="eastAsia"/>
        </w:rPr>
        <w:t>базовых</w:t>
      </w:r>
      <w:r>
        <w:t xml:space="preserve"> </w:t>
      </w:r>
      <w:r>
        <w:rPr>
          <w:rFonts w:hint="eastAsia"/>
        </w:rPr>
        <w:t>элементов</w:t>
      </w:r>
      <w:r>
        <w:t xml:space="preserve"> </w:t>
      </w:r>
      <w:r>
        <w:rPr>
          <w:rFonts w:hint="eastAsia"/>
        </w:rPr>
        <w:t>ИИС</w:t>
      </w:r>
      <w:r>
        <w:t xml:space="preserve"> </w:t>
      </w:r>
      <w:r>
        <w:rPr>
          <w:rFonts w:hint="eastAsia"/>
        </w:rPr>
        <w:t>ИПДИ</w:t>
      </w:r>
    </w:p>
    <w:p w14:paraId="67C1EF62" w14:textId="77777777" w:rsidR="00AE48F5" w:rsidRDefault="00AE48F5" w:rsidP="00AE48F5"/>
    <w:p w14:paraId="16095E8B" w14:textId="77777777" w:rsidR="00AE48F5" w:rsidRDefault="00AE48F5" w:rsidP="00AE48F5">
      <w:r>
        <w:t xml:space="preserve">5.6.1 </w:t>
      </w:r>
      <w:r>
        <w:rPr>
          <w:rFonts w:hint="eastAsia"/>
        </w:rPr>
        <w:t>Голономные</w:t>
      </w:r>
      <w:r>
        <w:t xml:space="preserve"> </w:t>
      </w:r>
      <w:r>
        <w:rPr>
          <w:rFonts w:hint="eastAsia"/>
        </w:rPr>
        <w:t>связи</w:t>
      </w:r>
      <w:r>
        <w:t xml:space="preserve"> </w:t>
      </w:r>
      <w:r>
        <w:rPr>
          <w:rFonts w:hint="eastAsia"/>
        </w:rPr>
        <w:t>в</w:t>
      </w:r>
      <w:r>
        <w:t xml:space="preserve"> </w:t>
      </w:r>
      <w:r>
        <w:rPr>
          <w:rFonts w:hint="eastAsia"/>
        </w:rPr>
        <w:t>компоновке</w:t>
      </w:r>
      <w:r>
        <w:t xml:space="preserve"> </w:t>
      </w:r>
      <w:r>
        <w:rPr>
          <w:rFonts w:hint="eastAsia"/>
        </w:rPr>
        <w:t>ПЗС</w:t>
      </w:r>
      <w:r>
        <w:t xml:space="preserve"> </w:t>
      </w:r>
      <w:r>
        <w:rPr>
          <w:rFonts w:hint="eastAsia"/>
        </w:rPr>
        <w:t>матриц</w:t>
      </w:r>
    </w:p>
    <w:p w14:paraId="007CA91B" w14:textId="77777777" w:rsidR="00AE48F5" w:rsidRDefault="00AE48F5" w:rsidP="00AE48F5"/>
    <w:p w14:paraId="49702389" w14:textId="77777777" w:rsidR="00AE48F5" w:rsidRDefault="00AE48F5" w:rsidP="00AE48F5">
      <w:r>
        <w:t xml:space="preserve">5.6.2 </w:t>
      </w:r>
      <w:r>
        <w:rPr>
          <w:rFonts w:hint="eastAsia"/>
        </w:rPr>
        <w:t>Задача</w:t>
      </w:r>
      <w:r>
        <w:t xml:space="preserve"> </w:t>
      </w:r>
      <w:r>
        <w:rPr>
          <w:rFonts w:hint="eastAsia"/>
        </w:rPr>
        <w:t>идентификации</w:t>
      </w:r>
      <w:r>
        <w:t xml:space="preserve"> </w:t>
      </w:r>
      <w:r>
        <w:rPr>
          <w:rFonts w:hint="eastAsia"/>
        </w:rPr>
        <w:t>ОЭП</w:t>
      </w:r>
      <w:r>
        <w:t xml:space="preserve"> </w:t>
      </w:r>
      <w:r>
        <w:rPr>
          <w:rFonts w:hint="eastAsia"/>
        </w:rPr>
        <w:t>по</w:t>
      </w:r>
      <w:r>
        <w:t xml:space="preserve"> </w:t>
      </w:r>
      <w:r>
        <w:rPr>
          <w:rFonts w:hint="eastAsia"/>
        </w:rPr>
        <w:t>сформированному</w:t>
      </w:r>
    </w:p>
    <w:p w14:paraId="6E10177C" w14:textId="77777777" w:rsidR="00AE48F5" w:rsidRDefault="00AE48F5" w:rsidP="00AE48F5"/>
    <w:p w14:paraId="7A61D7BF" w14:textId="77777777" w:rsidR="00AE48F5" w:rsidRDefault="00AE48F5" w:rsidP="00AE48F5">
      <w:r>
        <w:rPr>
          <w:rFonts w:hint="eastAsia"/>
        </w:rPr>
        <w:t>им</w:t>
      </w:r>
      <w:r>
        <w:t xml:space="preserve"> </w:t>
      </w:r>
      <w:r>
        <w:rPr>
          <w:rFonts w:hint="eastAsia"/>
        </w:rPr>
        <w:t>изображению</w:t>
      </w:r>
      <w:r>
        <w:t xml:space="preserve"> </w:t>
      </w:r>
      <w:r>
        <w:rPr>
          <w:rFonts w:hint="eastAsia"/>
        </w:rPr>
        <w:t>и</w:t>
      </w:r>
      <w:r>
        <w:t xml:space="preserve"> </w:t>
      </w:r>
      <w:r>
        <w:rPr>
          <w:rFonts w:hint="eastAsia"/>
        </w:rPr>
        <w:t>ее</w:t>
      </w:r>
      <w:r>
        <w:t xml:space="preserve"> </w:t>
      </w:r>
      <w:r>
        <w:rPr>
          <w:rFonts w:hint="eastAsia"/>
        </w:rPr>
        <w:t>решение</w:t>
      </w:r>
    </w:p>
    <w:p w14:paraId="169EA337" w14:textId="77777777" w:rsidR="00AE48F5" w:rsidRDefault="00AE48F5" w:rsidP="00AE48F5"/>
    <w:p w14:paraId="5EE82CF3" w14:textId="77777777" w:rsidR="00AE48F5" w:rsidRDefault="00AE48F5" w:rsidP="00AE48F5">
      <w:r>
        <w:rPr>
          <w:rFonts w:hint="eastAsia"/>
        </w:rPr>
        <w:t>Выводы</w:t>
      </w:r>
    </w:p>
    <w:p w14:paraId="0C115A6B" w14:textId="77777777" w:rsidR="00AE48F5" w:rsidRDefault="00AE48F5" w:rsidP="00AE48F5"/>
    <w:p w14:paraId="10C6832E" w14:textId="77777777" w:rsidR="00AE48F5" w:rsidRDefault="00AE48F5" w:rsidP="00AE48F5">
      <w:r>
        <w:rPr>
          <w:rFonts w:hint="eastAsia"/>
        </w:rPr>
        <w:t>ЗАКЛЮЧЕНИЕ</w:t>
      </w:r>
    </w:p>
    <w:p w14:paraId="2AA33A0E" w14:textId="77777777" w:rsidR="00AE48F5" w:rsidRDefault="00AE48F5" w:rsidP="00AE48F5"/>
    <w:p w14:paraId="52F6E35B" w14:textId="77777777" w:rsidR="00AE48F5" w:rsidRDefault="00AE48F5" w:rsidP="00AE48F5">
      <w:r>
        <w:rPr>
          <w:rFonts w:hint="eastAsia"/>
        </w:rPr>
        <w:t>СПИСОК</w:t>
      </w:r>
      <w:r>
        <w:t xml:space="preserve"> </w:t>
      </w:r>
      <w:r>
        <w:rPr>
          <w:rFonts w:hint="eastAsia"/>
        </w:rPr>
        <w:t>ЛИТЕРАТУРЫ</w:t>
      </w:r>
    </w:p>
    <w:p w14:paraId="647D03B5" w14:textId="77777777" w:rsidR="00AE48F5" w:rsidRDefault="00AE48F5" w:rsidP="00AE48F5"/>
    <w:p w14:paraId="2B0414F1" w14:textId="77777777" w:rsidR="00AE48F5" w:rsidRDefault="00AE48F5" w:rsidP="00AE48F5">
      <w:r>
        <w:rPr>
          <w:rFonts w:hint="eastAsia"/>
        </w:rPr>
        <w:t>ПРИЛОЖЕНИЕ</w:t>
      </w:r>
      <w:r>
        <w:t xml:space="preserve"> 1 . </w:t>
      </w:r>
      <w:r>
        <w:rPr>
          <w:rFonts w:hint="eastAsia"/>
        </w:rPr>
        <w:t>Акты</w:t>
      </w:r>
      <w:r>
        <w:t xml:space="preserve"> </w:t>
      </w:r>
      <w:r>
        <w:rPr>
          <w:rFonts w:hint="eastAsia"/>
        </w:rPr>
        <w:t>внедрения</w:t>
      </w:r>
      <w:r>
        <w:t xml:space="preserve"> </w:t>
      </w:r>
      <w:r>
        <w:rPr>
          <w:rFonts w:hint="eastAsia"/>
        </w:rPr>
        <w:t>результатов</w:t>
      </w:r>
    </w:p>
    <w:p w14:paraId="56A42163" w14:textId="77777777" w:rsidR="00AE48F5" w:rsidRDefault="00AE48F5" w:rsidP="00AE48F5"/>
    <w:p w14:paraId="71A1C9E0" w14:textId="77777777" w:rsidR="00AE48F5" w:rsidRDefault="00AE48F5" w:rsidP="00AE48F5">
      <w:r>
        <w:t>226</w:t>
      </w:r>
    </w:p>
    <w:p w14:paraId="66CA7A54" w14:textId="77777777" w:rsidR="00AE48F5" w:rsidRDefault="00AE48F5" w:rsidP="00AE48F5"/>
    <w:p w14:paraId="00C3CE59" w14:textId="77777777" w:rsidR="00AE48F5" w:rsidRDefault="00AE48F5" w:rsidP="00AE48F5">
      <w:r>
        <w:rPr>
          <w:rFonts w:hint="eastAsia"/>
        </w:rPr>
        <w:t>ПРИЛОЖЕНИЕ</w:t>
      </w:r>
      <w:r>
        <w:t xml:space="preserve"> 2. </w:t>
      </w:r>
      <w:r>
        <w:rPr>
          <w:rFonts w:hint="eastAsia"/>
        </w:rPr>
        <w:t>Свидетельство</w:t>
      </w:r>
      <w:r>
        <w:t xml:space="preserve"> </w:t>
      </w:r>
      <w:r>
        <w:rPr>
          <w:rFonts w:hint="eastAsia"/>
        </w:rPr>
        <w:t>о</w:t>
      </w:r>
      <w:r>
        <w:t xml:space="preserve"> </w:t>
      </w:r>
      <w:r>
        <w:rPr>
          <w:rFonts w:hint="eastAsia"/>
        </w:rPr>
        <w:t>государственной</w:t>
      </w:r>
      <w:r>
        <w:t xml:space="preserve"> </w:t>
      </w:r>
      <w:r>
        <w:rPr>
          <w:rFonts w:hint="eastAsia"/>
        </w:rPr>
        <w:t>регистрации</w:t>
      </w:r>
      <w:r>
        <w:t xml:space="preserve"> </w:t>
      </w:r>
      <w:r>
        <w:rPr>
          <w:rFonts w:hint="eastAsia"/>
        </w:rPr>
        <w:t>программы</w:t>
      </w:r>
      <w:r>
        <w:t xml:space="preserve"> </w:t>
      </w:r>
      <w:r>
        <w:rPr>
          <w:rFonts w:hint="eastAsia"/>
        </w:rPr>
        <w:t>для</w:t>
      </w:r>
    </w:p>
    <w:p w14:paraId="72CFDA09" w14:textId="77777777" w:rsidR="00AE48F5" w:rsidRDefault="00AE48F5" w:rsidP="00AE48F5"/>
    <w:p w14:paraId="12B705F2" w14:textId="2AEC83D5" w:rsidR="00AE48F5" w:rsidRPr="00AE48F5" w:rsidRDefault="00AE48F5" w:rsidP="00AE48F5">
      <w:r>
        <w:rPr>
          <w:rFonts w:hint="eastAsia"/>
        </w:rPr>
        <w:t>ЭВМ</w:t>
      </w:r>
    </w:p>
    <w:sectPr w:rsidR="00AE48F5" w:rsidRPr="00AE48F5" w:rsidSect="00AE117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E4CC" w14:textId="77777777" w:rsidR="00AE117F" w:rsidRDefault="00AE117F">
      <w:pPr>
        <w:spacing w:after="0" w:line="240" w:lineRule="auto"/>
      </w:pPr>
      <w:r>
        <w:separator/>
      </w:r>
    </w:p>
  </w:endnote>
  <w:endnote w:type="continuationSeparator" w:id="0">
    <w:p w14:paraId="5E83770F" w14:textId="77777777" w:rsidR="00AE117F" w:rsidRDefault="00AE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3BBC" w14:textId="77777777" w:rsidR="00AE117F" w:rsidRDefault="00AE117F"/>
    <w:p w14:paraId="7F006ADE" w14:textId="77777777" w:rsidR="00AE117F" w:rsidRDefault="00AE117F"/>
    <w:p w14:paraId="4E10C31B" w14:textId="77777777" w:rsidR="00AE117F" w:rsidRDefault="00AE117F"/>
    <w:p w14:paraId="7419B168" w14:textId="77777777" w:rsidR="00AE117F" w:rsidRDefault="00AE117F"/>
    <w:p w14:paraId="18B7D161" w14:textId="77777777" w:rsidR="00AE117F" w:rsidRDefault="00AE117F"/>
    <w:p w14:paraId="5EE82D9C" w14:textId="77777777" w:rsidR="00AE117F" w:rsidRDefault="00AE117F"/>
    <w:p w14:paraId="0C2A9C6E" w14:textId="77777777" w:rsidR="00AE117F" w:rsidRDefault="00AE117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A01E3C0" wp14:editId="358B3037">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378C7" w14:textId="77777777" w:rsidR="00AE117F" w:rsidRDefault="00AE117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01E3C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73B378C7" w14:textId="77777777" w:rsidR="00AE117F" w:rsidRDefault="00AE117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59BFEADF" w14:textId="77777777" w:rsidR="00AE117F" w:rsidRDefault="00AE117F"/>
    <w:p w14:paraId="32A24EB8" w14:textId="77777777" w:rsidR="00AE117F" w:rsidRDefault="00AE117F"/>
    <w:p w14:paraId="17B2BD4A" w14:textId="77777777" w:rsidR="00AE117F" w:rsidRDefault="00AE117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37C58460" wp14:editId="2F741AE9">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022DE" w14:textId="77777777" w:rsidR="00AE117F" w:rsidRDefault="00AE117F"/>
                          <w:p w14:paraId="6D06775C" w14:textId="77777777" w:rsidR="00AE117F" w:rsidRDefault="00AE117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58460"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3C022DE" w14:textId="77777777" w:rsidR="00AE117F" w:rsidRDefault="00AE117F"/>
                    <w:p w14:paraId="6D06775C" w14:textId="77777777" w:rsidR="00AE117F" w:rsidRDefault="00AE117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F148E8F" w14:textId="77777777" w:rsidR="00AE117F" w:rsidRDefault="00AE117F"/>
    <w:p w14:paraId="12ADD327" w14:textId="77777777" w:rsidR="00AE117F" w:rsidRDefault="00AE117F">
      <w:pPr>
        <w:rPr>
          <w:sz w:val="2"/>
          <w:szCs w:val="2"/>
        </w:rPr>
      </w:pPr>
    </w:p>
    <w:p w14:paraId="318A326C" w14:textId="77777777" w:rsidR="00AE117F" w:rsidRDefault="00AE117F"/>
    <w:p w14:paraId="1DBD1601" w14:textId="77777777" w:rsidR="00AE117F" w:rsidRDefault="00AE117F">
      <w:pPr>
        <w:spacing w:after="0" w:line="240" w:lineRule="auto"/>
      </w:pPr>
    </w:p>
  </w:footnote>
  <w:footnote w:type="continuationSeparator" w:id="0">
    <w:p w14:paraId="7184895F" w14:textId="77777777" w:rsidR="00AE117F" w:rsidRDefault="00AE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7F"/>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31246</TotalTime>
  <Pages>7</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4141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4103</cp:revision>
  <cp:lastPrinted>2009-02-06T05:36:00Z</cp:lastPrinted>
  <dcterms:created xsi:type="dcterms:W3CDTF">2024-01-07T13:43:00Z</dcterms:created>
  <dcterms:modified xsi:type="dcterms:W3CDTF">2024-02-28T20:12:00Z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