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5A" w:rsidRDefault="00C44B5A" w:rsidP="00C44B5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Лук’яненко Тетяна Володимирівна</w:t>
      </w:r>
      <w:r>
        <w:rPr>
          <w:rFonts w:ascii="CIDFont+F4" w:hAnsi="CIDFont+F4" w:cs="CIDFont+F4"/>
          <w:kern w:val="0"/>
          <w:sz w:val="28"/>
          <w:szCs w:val="28"/>
          <w:lang w:eastAsia="ru-RU"/>
        </w:rPr>
        <w:t>, помічник приватного нотаріуса</w:t>
      </w:r>
    </w:p>
    <w:p w:rsidR="00C44B5A" w:rsidRDefault="00C44B5A" w:rsidP="00C44B5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Дніпровського міського нотаріального округу, тема дисертації:</w:t>
      </w:r>
    </w:p>
    <w:p w:rsidR="00C44B5A" w:rsidRDefault="00C44B5A" w:rsidP="00C44B5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«Теоретико-правова характеристика права дитини на захист від усіх</w:t>
      </w:r>
    </w:p>
    <w:p w:rsidR="00C44B5A" w:rsidRDefault="00C44B5A" w:rsidP="00C44B5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форм насильства в Україні», (081 Право). Спеціалізована вчена рада</w:t>
      </w:r>
    </w:p>
    <w:p w:rsidR="00C44B5A" w:rsidRDefault="00C44B5A" w:rsidP="00C44B5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ДФ 08.727.037 у Дніпропетровському державному університеті</w:t>
      </w:r>
    </w:p>
    <w:p w:rsidR="00940FA1" w:rsidRPr="00C44B5A" w:rsidRDefault="00C44B5A" w:rsidP="00C44B5A">
      <w:r>
        <w:rPr>
          <w:rFonts w:ascii="CIDFont+F4" w:hAnsi="CIDFont+F4" w:cs="CIDFont+F4"/>
          <w:kern w:val="0"/>
          <w:sz w:val="28"/>
          <w:szCs w:val="28"/>
          <w:lang w:eastAsia="ru-RU"/>
        </w:rPr>
        <w:t>внутрішніх справ</w:t>
      </w:r>
    </w:p>
    <w:sectPr w:rsidR="00940FA1" w:rsidRPr="00C44B5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C44B5A" w:rsidRPr="00C44B5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 w:rsidR="00F269AF" w:rsidRDefault="00F269AF"/>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E4EFA-61AF-490A-B7C2-3810AD9C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5803</TotalTime>
  <Pages>1</Pages>
  <Words>49</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334</cp:revision>
  <cp:lastPrinted>2009-02-06T05:36:00Z</cp:lastPrinted>
  <dcterms:created xsi:type="dcterms:W3CDTF">2021-12-23T09:52:00Z</dcterms:created>
  <dcterms:modified xsi:type="dcterms:W3CDTF">2022-01-08T11:20:00Z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