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DE2AB" w14:textId="77777777" w:rsidR="003C6EDD" w:rsidRDefault="003C6EDD" w:rsidP="003C6EDD">
      <w:r>
        <w:rPr>
          <w:rFonts w:hint="eastAsia"/>
        </w:rPr>
        <w:t>Другова</w:t>
      </w:r>
      <w:r>
        <w:t xml:space="preserve"> </w:t>
      </w:r>
      <w:r>
        <w:rPr>
          <w:rFonts w:hint="eastAsia"/>
        </w:rPr>
        <w:t>Олена</w:t>
      </w:r>
      <w:r>
        <w:t xml:space="preserve"> </w:t>
      </w:r>
      <w:r>
        <w:rPr>
          <w:rFonts w:hint="eastAsia"/>
        </w:rPr>
        <w:t>Сергіївна</w:t>
      </w:r>
      <w:r>
        <w:t xml:space="preserve">, </w:t>
      </w:r>
      <w:r>
        <w:rPr>
          <w:rFonts w:hint="eastAsia"/>
        </w:rPr>
        <w:t>доцент</w:t>
      </w:r>
      <w:r>
        <w:t xml:space="preserve"> </w:t>
      </w:r>
      <w:r>
        <w:rPr>
          <w:rFonts w:hint="eastAsia"/>
        </w:rPr>
        <w:t>кафедри</w:t>
      </w:r>
      <w:r>
        <w:t xml:space="preserve"> </w:t>
      </w:r>
      <w:r>
        <w:rPr>
          <w:rFonts w:hint="eastAsia"/>
        </w:rPr>
        <w:t>менеджменту</w:t>
      </w:r>
      <w:r>
        <w:t xml:space="preserve"> </w:t>
      </w:r>
      <w:r>
        <w:rPr>
          <w:rFonts w:hint="eastAsia"/>
        </w:rPr>
        <w:t>та</w:t>
      </w:r>
      <w:r>
        <w:t xml:space="preserve"> </w:t>
      </w:r>
      <w:r>
        <w:rPr>
          <w:rFonts w:hint="eastAsia"/>
        </w:rPr>
        <w:t>бізнесу</w:t>
      </w:r>
      <w:r>
        <w:t xml:space="preserve"> </w:t>
      </w:r>
      <w:r>
        <w:rPr>
          <w:rFonts w:hint="eastAsia"/>
        </w:rPr>
        <w:t>Харківського</w:t>
      </w:r>
    </w:p>
    <w:p w14:paraId="6CFD960E" w14:textId="77777777" w:rsidR="003C6EDD" w:rsidRDefault="003C6EDD" w:rsidP="003C6EDD">
      <w:r>
        <w:rPr>
          <w:rFonts w:hint="eastAsia"/>
        </w:rPr>
        <w:t>національного</w:t>
      </w:r>
      <w:r>
        <w:t xml:space="preserve"> </w:t>
      </w:r>
      <w:r>
        <w:rPr>
          <w:rFonts w:hint="eastAsia"/>
        </w:rPr>
        <w:t>економічного</w:t>
      </w:r>
      <w:r>
        <w:t xml:space="preserve"> </w:t>
      </w:r>
      <w:r>
        <w:rPr>
          <w:rFonts w:hint="eastAsia"/>
        </w:rPr>
        <w:t>університету</w:t>
      </w:r>
      <w:r>
        <w:t xml:space="preserve"> </w:t>
      </w:r>
      <w:r>
        <w:rPr>
          <w:rFonts w:hint="eastAsia"/>
        </w:rPr>
        <w:t>імені</w:t>
      </w:r>
      <w:r>
        <w:t xml:space="preserve"> </w:t>
      </w:r>
      <w:r>
        <w:rPr>
          <w:rFonts w:hint="eastAsia"/>
        </w:rPr>
        <w:t>Семена</w:t>
      </w:r>
      <w:r>
        <w:t xml:space="preserve"> </w:t>
      </w:r>
      <w:r>
        <w:rPr>
          <w:rFonts w:hint="eastAsia"/>
        </w:rPr>
        <w:t>Кузнеця</w:t>
      </w:r>
      <w:r>
        <w:t xml:space="preserve">. </w:t>
      </w:r>
      <w:r>
        <w:rPr>
          <w:rFonts w:hint="eastAsia"/>
        </w:rPr>
        <w:t>Назва</w:t>
      </w:r>
      <w:r>
        <w:t xml:space="preserve"> </w:t>
      </w:r>
      <w:r>
        <w:rPr>
          <w:rFonts w:hint="eastAsia"/>
        </w:rPr>
        <w:t>дисертації</w:t>
      </w:r>
      <w:r>
        <w:t>:</w:t>
      </w:r>
    </w:p>
    <w:p w14:paraId="5772926B" w14:textId="77777777" w:rsidR="003C6EDD" w:rsidRDefault="003C6EDD" w:rsidP="003C6EDD">
      <w:r>
        <w:rPr>
          <w:rFonts w:hint="eastAsia"/>
        </w:rPr>
        <w:t>«</w:t>
      </w:r>
      <w:r>
        <w:rPr>
          <w:rFonts w:hint="eastAsia"/>
        </w:rPr>
        <w:t>Контроллінг</w:t>
      </w:r>
      <w:r>
        <w:t xml:space="preserve"> </w:t>
      </w:r>
      <w:r>
        <w:rPr>
          <w:rFonts w:hint="eastAsia"/>
        </w:rPr>
        <w:t>в</w:t>
      </w:r>
      <w:r>
        <w:t xml:space="preserve"> </w:t>
      </w:r>
      <w:r>
        <w:rPr>
          <w:rFonts w:hint="eastAsia"/>
        </w:rPr>
        <w:t>антикризовому</w:t>
      </w:r>
      <w:r>
        <w:t xml:space="preserve"> </w:t>
      </w:r>
      <w:r>
        <w:rPr>
          <w:rFonts w:hint="eastAsia"/>
        </w:rPr>
        <w:t>вартісно</w:t>
      </w:r>
      <w:r>
        <w:t>-</w:t>
      </w:r>
      <w:r>
        <w:rPr>
          <w:rFonts w:hint="eastAsia"/>
        </w:rPr>
        <w:t>орієнтованому</w:t>
      </w:r>
      <w:r>
        <w:t xml:space="preserve"> </w:t>
      </w:r>
      <w:r>
        <w:rPr>
          <w:rFonts w:hint="eastAsia"/>
        </w:rPr>
        <w:t>управлінні</w:t>
      </w:r>
      <w:r>
        <w:t xml:space="preserve"> </w:t>
      </w:r>
      <w:r>
        <w:rPr>
          <w:rFonts w:hint="eastAsia"/>
        </w:rPr>
        <w:t>діяльністю</w:t>
      </w:r>
    </w:p>
    <w:p w14:paraId="6167EC1C" w14:textId="77777777" w:rsidR="003C6EDD" w:rsidRDefault="003C6EDD" w:rsidP="003C6EDD">
      <w:r>
        <w:rPr>
          <w:rFonts w:hint="eastAsia"/>
        </w:rPr>
        <w:t>виробничих</w:t>
      </w:r>
      <w:r>
        <w:t xml:space="preserve"> </w:t>
      </w:r>
      <w:r>
        <w:rPr>
          <w:rFonts w:hint="eastAsia"/>
        </w:rPr>
        <w:t>підприємств</w:t>
      </w:r>
      <w:r>
        <w:rPr>
          <w:rFonts w:hint="eastAsia"/>
        </w:rPr>
        <w:t>»</w:t>
      </w:r>
      <w:r>
        <w:t xml:space="preserve">. </w:t>
      </w:r>
      <w:r>
        <w:rPr>
          <w:rFonts w:hint="eastAsia"/>
        </w:rPr>
        <w:t>Шифр</w:t>
      </w:r>
      <w:r>
        <w:t xml:space="preserve"> </w:t>
      </w:r>
      <w:r>
        <w:rPr>
          <w:rFonts w:hint="eastAsia"/>
        </w:rPr>
        <w:t>та</w:t>
      </w:r>
      <w:r>
        <w:t xml:space="preserve"> </w:t>
      </w:r>
      <w:r>
        <w:rPr>
          <w:rFonts w:hint="eastAsia"/>
        </w:rPr>
        <w:t>назва</w:t>
      </w:r>
      <w:r>
        <w:t xml:space="preserve"> </w:t>
      </w:r>
      <w:r>
        <w:rPr>
          <w:rFonts w:hint="eastAsia"/>
        </w:rPr>
        <w:t>спеціальності</w:t>
      </w:r>
      <w:r>
        <w:t xml:space="preserve">: 08.00.04 </w:t>
      </w:r>
      <w:r>
        <w:rPr>
          <w:rFonts w:hint="eastAsia"/>
        </w:rPr>
        <w:t>«</w:t>
      </w:r>
      <w:r>
        <w:rPr>
          <w:rFonts w:hint="eastAsia"/>
        </w:rPr>
        <w:t>Економіка</w:t>
      </w:r>
      <w:r>
        <w:t xml:space="preserve"> </w:t>
      </w:r>
      <w:r>
        <w:rPr>
          <w:rFonts w:hint="eastAsia"/>
        </w:rPr>
        <w:t>та</w:t>
      </w:r>
    </w:p>
    <w:p w14:paraId="6AD9D4D2" w14:textId="77777777" w:rsidR="003C6EDD" w:rsidRDefault="003C6EDD" w:rsidP="003C6EDD">
      <w:r>
        <w:rPr>
          <w:rFonts w:hint="eastAsia"/>
        </w:rPr>
        <w:t>управління</w:t>
      </w:r>
      <w:r>
        <w:t xml:space="preserve"> </w:t>
      </w:r>
      <w:r>
        <w:rPr>
          <w:rFonts w:hint="eastAsia"/>
        </w:rPr>
        <w:t>підприємствами</w:t>
      </w:r>
      <w:r>
        <w:t xml:space="preserve"> (</w:t>
      </w:r>
      <w:r>
        <w:rPr>
          <w:rFonts w:hint="eastAsia"/>
        </w:rPr>
        <w:t>за</w:t>
      </w:r>
      <w:r>
        <w:t xml:space="preserve"> </w:t>
      </w:r>
      <w:r>
        <w:rPr>
          <w:rFonts w:hint="eastAsia"/>
        </w:rPr>
        <w:t>видами</w:t>
      </w:r>
      <w:r>
        <w:t xml:space="preserve"> </w:t>
      </w:r>
      <w:r>
        <w:rPr>
          <w:rFonts w:hint="eastAsia"/>
        </w:rPr>
        <w:t>економічної</w:t>
      </w:r>
      <w:r>
        <w:t xml:space="preserve"> </w:t>
      </w:r>
      <w:r>
        <w:rPr>
          <w:rFonts w:hint="eastAsia"/>
        </w:rPr>
        <w:t>діяльності</w:t>
      </w:r>
      <w:r>
        <w:t>)</w:t>
      </w:r>
      <w:r>
        <w:rPr>
          <w:rFonts w:hint="eastAsia"/>
        </w:rPr>
        <w:t>»</w:t>
      </w:r>
      <w:r>
        <w:t xml:space="preserve">. </w:t>
      </w:r>
      <w:r>
        <w:rPr>
          <w:rFonts w:hint="eastAsia"/>
        </w:rPr>
        <w:t>Докторська</w:t>
      </w:r>
      <w:r>
        <w:t xml:space="preserve"> </w:t>
      </w:r>
      <w:r>
        <w:rPr>
          <w:rFonts w:hint="eastAsia"/>
        </w:rPr>
        <w:t>рада</w:t>
      </w:r>
    </w:p>
    <w:p w14:paraId="0157E122" w14:textId="41C676A6" w:rsidR="00996AF6" w:rsidRPr="003C6EDD" w:rsidRDefault="003C6EDD" w:rsidP="003C6EDD">
      <w:r>
        <w:rPr>
          <w:rFonts w:hint="eastAsia"/>
        </w:rPr>
        <w:t>Д</w:t>
      </w:r>
      <w:r>
        <w:t xml:space="preserve"> 41.088.05 </w:t>
      </w:r>
      <w:r>
        <w:rPr>
          <w:rFonts w:hint="eastAsia"/>
        </w:rPr>
        <w:t>Одеського</w:t>
      </w:r>
      <w:r>
        <w:t xml:space="preserve"> </w:t>
      </w:r>
      <w:r>
        <w:rPr>
          <w:rFonts w:hint="eastAsia"/>
        </w:rPr>
        <w:t>національного</w:t>
      </w:r>
      <w:r>
        <w:t xml:space="preserve"> </w:t>
      </w:r>
      <w:r>
        <w:rPr>
          <w:rFonts w:hint="eastAsia"/>
        </w:rPr>
        <w:t>технологічного</w:t>
      </w:r>
      <w:r>
        <w:t xml:space="preserve"> </w:t>
      </w:r>
      <w:r>
        <w:rPr>
          <w:rFonts w:hint="eastAsia"/>
        </w:rPr>
        <w:t>університету</w:t>
      </w:r>
    </w:p>
    <w:sectPr w:rsidR="00996AF6" w:rsidRPr="003C6EDD" w:rsidSect="00FA5C5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1BB4" w14:textId="77777777" w:rsidR="00FA5C56" w:rsidRDefault="00FA5C56">
      <w:pPr>
        <w:spacing w:after="0" w:line="240" w:lineRule="auto"/>
      </w:pPr>
      <w:r>
        <w:separator/>
      </w:r>
    </w:p>
  </w:endnote>
  <w:endnote w:type="continuationSeparator" w:id="0">
    <w:p w14:paraId="165D728E" w14:textId="77777777" w:rsidR="00FA5C56" w:rsidRDefault="00FA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F85D" w14:textId="77777777" w:rsidR="00FA5C56" w:rsidRDefault="00FA5C56"/>
    <w:p w14:paraId="723AE31F" w14:textId="77777777" w:rsidR="00FA5C56" w:rsidRDefault="00FA5C56"/>
    <w:p w14:paraId="58280636" w14:textId="77777777" w:rsidR="00FA5C56" w:rsidRDefault="00FA5C56"/>
    <w:p w14:paraId="12831977" w14:textId="77777777" w:rsidR="00FA5C56" w:rsidRDefault="00FA5C56"/>
    <w:p w14:paraId="4A74A786" w14:textId="77777777" w:rsidR="00FA5C56" w:rsidRDefault="00FA5C56"/>
    <w:p w14:paraId="784B897B" w14:textId="77777777" w:rsidR="00FA5C56" w:rsidRDefault="00FA5C56"/>
    <w:p w14:paraId="04E630AB" w14:textId="77777777" w:rsidR="00FA5C56" w:rsidRDefault="00FA5C5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DE954E1" wp14:editId="6B6A1A1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9632B" w14:textId="77777777" w:rsidR="00FA5C56" w:rsidRDefault="00FA5C5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E954E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A89632B" w14:textId="77777777" w:rsidR="00FA5C56" w:rsidRDefault="00FA5C5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DE5C2B3" w14:textId="77777777" w:rsidR="00FA5C56" w:rsidRDefault="00FA5C56"/>
    <w:p w14:paraId="426B17CE" w14:textId="77777777" w:rsidR="00FA5C56" w:rsidRDefault="00FA5C56"/>
    <w:p w14:paraId="217D1E51" w14:textId="77777777" w:rsidR="00FA5C56" w:rsidRDefault="00FA5C5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07718AD" wp14:editId="53FA93A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AEA55" w14:textId="77777777" w:rsidR="00FA5C56" w:rsidRDefault="00FA5C56"/>
                          <w:p w14:paraId="4D0CA2FC" w14:textId="77777777" w:rsidR="00FA5C56" w:rsidRDefault="00FA5C5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7718A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84AEA55" w14:textId="77777777" w:rsidR="00FA5C56" w:rsidRDefault="00FA5C56"/>
                    <w:p w14:paraId="4D0CA2FC" w14:textId="77777777" w:rsidR="00FA5C56" w:rsidRDefault="00FA5C5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800D327" w14:textId="77777777" w:rsidR="00FA5C56" w:rsidRDefault="00FA5C56"/>
    <w:p w14:paraId="32B1752E" w14:textId="77777777" w:rsidR="00FA5C56" w:rsidRDefault="00FA5C56">
      <w:pPr>
        <w:rPr>
          <w:sz w:val="2"/>
          <w:szCs w:val="2"/>
        </w:rPr>
      </w:pPr>
    </w:p>
    <w:p w14:paraId="5CE942C5" w14:textId="77777777" w:rsidR="00FA5C56" w:rsidRDefault="00FA5C56"/>
    <w:p w14:paraId="7BB37055" w14:textId="77777777" w:rsidR="00FA5C56" w:rsidRDefault="00FA5C56">
      <w:pPr>
        <w:spacing w:after="0" w:line="240" w:lineRule="auto"/>
      </w:pPr>
    </w:p>
  </w:footnote>
  <w:footnote w:type="continuationSeparator" w:id="0">
    <w:p w14:paraId="475DC672" w14:textId="77777777" w:rsidR="00FA5C56" w:rsidRDefault="00FA5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3B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56"/>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57923</TotalTime>
  <Pages>1</Pages>
  <Words>67</Words>
  <Characters>383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1291</cp:revision>
  <cp:lastPrinted>2009-02-06T05:36:00Z</cp:lastPrinted>
  <dcterms:created xsi:type="dcterms:W3CDTF">2024-01-07T13:43:00Z</dcterms:created>
  <dcterms:modified xsi:type="dcterms:W3CDTF">2024-04-04T18:01:00Z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