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30F" w:rsidRDefault="0064430F" w:rsidP="0064430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Павличук Тетяна Олександрівна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асистент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кафедри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стоматології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ІПО</w:t>
      </w:r>
    </w:p>
    <w:p w:rsidR="0064430F" w:rsidRDefault="0064430F" w:rsidP="0064430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Національного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медичного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Богомольця</w:t>
      </w:r>
      <w:r>
        <w:rPr>
          <w:rFonts w:ascii="CIDFont+F4" w:eastAsia="CIDFont+F4" w:hAnsi="CIDFont+F3" w:cs="CIDFont+F4"/>
          <w:kern w:val="0"/>
          <w:sz w:val="28"/>
          <w:szCs w:val="28"/>
          <w:lang w:eastAsia="ru-RU"/>
        </w:rPr>
        <w:t>:</w:t>
      </w:r>
    </w:p>
    <w:p w:rsidR="0064430F" w:rsidRDefault="0064430F" w:rsidP="0064430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Клінічне</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біомеханічне</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обґрунтування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методів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хірургічного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лікування</w:t>
      </w:r>
    </w:p>
    <w:p w:rsidR="0064430F" w:rsidRDefault="0064430F" w:rsidP="0064430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переломів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голівки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нижньої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щелепи</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(221 </w:t>
      </w:r>
      <w:r>
        <w:rPr>
          <w:rFonts w:ascii="CIDFont+F4" w:eastAsia="CIDFont+F4" w:hAnsi="CIDFont+F3" w:cs="CIDFont+F4" w:hint="eastAsia"/>
          <w:kern w:val="0"/>
          <w:sz w:val="28"/>
          <w:szCs w:val="28"/>
          <w:lang w:eastAsia="ru-RU"/>
        </w:rPr>
        <w:t>Стоматологія</w:t>
      </w:r>
      <w:r>
        <w:rPr>
          <w:rFonts w:ascii="CIDFont+F4" w:eastAsia="CIDFont+F4" w:hAnsi="CIDFont+F3" w:cs="CIDFont+F4"/>
          <w:kern w:val="0"/>
          <w:sz w:val="28"/>
          <w:szCs w:val="28"/>
          <w:lang w:eastAsia="ru-RU"/>
        </w:rPr>
        <w:t>).</w:t>
      </w:r>
    </w:p>
    <w:p w:rsidR="0064430F" w:rsidRDefault="0064430F" w:rsidP="0064430F">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26.003.048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медичному</w:t>
      </w:r>
    </w:p>
    <w:p w:rsidR="00DB4A79" w:rsidRPr="0064430F" w:rsidRDefault="0064430F" w:rsidP="0064430F">
      <w:r>
        <w:rPr>
          <w:rFonts w:ascii="CIDFont+F4" w:eastAsia="CIDFont+F4" w:hAnsi="CIDFont+F3" w:cs="CIDFont+F4" w:hint="eastAsia"/>
          <w:kern w:val="0"/>
          <w:sz w:val="28"/>
          <w:szCs w:val="28"/>
          <w:lang w:eastAsia="ru-RU"/>
        </w:rPr>
        <w:t>університеті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Богомольця</w:t>
      </w:r>
    </w:p>
    <w:sectPr w:rsidR="00DB4A79" w:rsidRPr="0064430F"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065" w:rsidRDefault="000C1065">
      <w:pPr>
        <w:spacing w:after="0" w:line="240" w:lineRule="auto"/>
      </w:pPr>
      <w:r>
        <w:separator/>
      </w:r>
    </w:p>
  </w:endnote>
  <w:endnote w:type="continuationSeparator" w:id="0">
    <w:p w:rsidR="000C1065" w:rsidRDefault="000C1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5" w:rsidRDefault="000C106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C1065" w:rsidRDefault="000C1065">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5" w:rsidRDefault="000C106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C1065" w:rsidRDefault="000C1065">
                <w:pPr>
                  <w:spacing w:line="240" w:lineRule="auto"/>
                </w:pPr>
                <w:fldSimple w:instr=" PAGE \* MERGEFORMAT ">
                  <w:r w:rsidR="0064430F" w:rsidRPr="0064430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065" w:rsidRDefault="000C1065"/>
    <w:p w:rsidR="000C1065" w:rsidRDefault="000C1065"/>
    <w:p w:rsidR="000C1065" w:rsidRDefault="000C1065"/>
    <w:p w:rsidR="000C1065" w:rsidRDefault="000C1065"/>
    <w:p w:rsidR="000C1065" w:rsidRDefault="000C1065"/>
    <w:p w:rsidR="000C1065" w:rsidRDefault="000C1065"/>
    <w:p w:rsidR="000C1065" w:rsidRDefault="000C1065">
      <w:pPr>
        <w:rPr>
          <w:sz w:val="2"/>
          <w:szCs w:val="2"/>
        </w:rPr>
      </w:pPr>
      <w:r w:rsidRPr="0086422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C1065" w:rsidRDefault="000C1065">
                  <w:pPr>
                    <w:spacing w:line="240" w:lineRule="auto"/>
                  </w:pPr>
                  <w:fldSimple w:instr=" PAGE \* MERGEFORMAT ">
                    <w:r w:rsidRPr="00542935">
                      <w:rPr>
                        <w:rStyle w:val="afffff9"/>
                        <w:b w:val="0"/>
                        <w:bCs w:val="0"/>
                        <w:noProof/>
                      </w:rPr>
                      <w:t>5</w:t>
                    </w:r>
                  </w:fldSimple>
                </w:p>
              </w:txbxContent>
            </v:textbox>
            <w10:wrap anchorx="page" anchory="page"/>
          </v:shape>
        </w:pict>
      </w:r>
    </w:p>
    <w:p w:rsidR="000C1065" w:rsidRDefault="000C1065"/>
    <w:p w:rsidR="000C1065" w:rsidRDefault="000C1065"/>
    <w:p w:rsidR="000C1065" w:rsidRDefault="000C1065">
      <w:pPr>
        <w:rPr>
          <w:sz w:val="2"/>
          <w:szCs w:val="2"/>
        </w:rPr>
      </w:pPr>
      <w:r w:rsidRPr="0086422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C1065" w:rsidRDefault="000C1065"/>
                <w:p w:rsidR="000C1065" w:rsidRDefault="000C1065">
                  <w:pPr>
                    <w:pStyle w:val="1ffffff7"/>
                    <w:spacing w:line="240" w:lineRule="auto"/>
                  </w:pPr>
                  <w:fldSimple w:instr=" PAGE \* MERGEFORMAT ">
                    <w:r w:rsidRPr="00542935">
                      <w:rPr>
                        <w:rStyle w:val="3b"/>
                        <w:noProof/>
                      </w:rPr>
                      <w:t>5</w:t>
                    </w:r>
                  </w:fldSimple>
                </w:p>
              </w:txbxContent>
            </v:textbox>
            <w10:wrap anchorx="page" anchory="page"/>
          </v:shape>
        </w:pict>
      </w:r>
    </w:p>
    <w:p w:rsidR="000C1065" w:rsidRDefault="000C1065"/>
    <w:p w:rsidR="000C1065" w:rsidRDefault="000C1065">
      <w:pPr>
        <w:rPr>
          <w:sz w:val="2"/>
          <w:szCs w:val="2"/>
        </w:rPr>
      </w:pPr>
    </w:p>
    <w:p w:rsidR="000C1065" w:rsidRDefault="000C1065"/>
    <w:p w:rsidR="000C1065" w:rsidRDefault="000C1065">
      <w:pPr>
        <w:spacing w:after="0" w:line="240" w:lineRule="auto"/>
      </w:pPr>
    </w:p>
  </w:footnote>
  <w:footnote w:type="continuationSeparator" w:id="0">
    <w:p w:rsidR="000C1065" w:rsidRDefault="000C10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5" w:rsidRDefault="000C1065"/>
  <w:p w:rsidR="000C1065" w:rsidRPr="005856C0" w:rsidRDefault="000C106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1DB67AC"/>
    <w:multiLevelType w:val="multilevel"/>
    <w:tmpl w:val="DB94396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910D5A"/>
    <w:multiLevelType w:val="multilevel"/>
    <w:tmpl w:val="E15AD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BAF5DE9"/>
    <w:multiLevelType w:val="multilevel"/>
    <w:tmpl w:val="E236B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4E475F"/>
    <w:multiLevelType w:val="multilevel"/>
    <w:tmpl w:val="857A12A0"/>
    <w:lvl w:ilvl="0">
      <w:numFmt w:val="decimal"/>
      <w:lvlText w:val="%1"/>
      <w:lvlJc w:val="left"/>
      <w:rPr>
        <w:rFonts w:ascii="Palatino Linotype" w:eastAsia="Palatino Linotype" w:hAnsi="Palatino Linotype" w:cs="Palatino Linotype"/>
        <w:b w:val="0"/>
        <w:bCs w:val="0"/>
        <w:i/>
        <w:iCs/>
        <w:smallCaps w:val="0"/>
        <w:strike w:val="0"/>
        <w:color w:val="000000"/>
        <w:spacing w:val="0"/>
        <w:w w:val="100"/>
        <w:position w:val="0"/>
        <w:sz w:val="54"/>
        <w:szCs w:val="5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2">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3">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17321689"/>
    <w:multiLevelType w:val="multilevel"/>
    <w:tmpl w:val="8ACC4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F92460"/>
    <w:multiLevelType w:val="multilevel"/>
    <w:tmpl w:val="596E6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ABF5275"/>
    <w:multiLevelType w:val="multilevel"/>
    <w:tmpl w:val="25442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C117ACE"/>
    <w:multiLevelType w:val="multilevel"/>
    <w:tmpl w:val="23745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E1C6285"/>
    <w:multiLevelType w:val="multilevel"/>
    <w:tmpl w:val="ABF44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F1196D"/>
    <w:multiLevelType w:val="multilevel"/>
    <w:tmpl w:val="4356B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6C91779"/>
    <w:multiLevelType w:val="multilevel"/>
    <w:tmpl w:val="60F4E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2D7A5557"/>
    <w:multiLevelType w:val="multilevel"/>
    <w:tmpl w:val="6E4EFE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EC9221B"/>
    <w:multiLevelType w:val="multilevel"/>
    <w:tmpl w:val="321A9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31742D6"/>
    <w:multiLevelType w:val="multilevel"/>
    <w:tmpl w:val="ADB6C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4014211"/>
    <w:multiLevelType w:val="multilevel"/>
    <w:tmpl w:val="7CDC7D04"/>
    <w:lvl w:ilvl="0">
      <w:start w:val="2021"/>
      <w:numFmt w:val="decimal"/>
      <w:lvlText w:val="20.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6A77541"/>
    <w:multiLevelType w:val="multilevel"/>
    <w:tmpl w:val="02141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AB43C6D"/>
    <w:multiLevelType w:val="multilevel"/>
    <w:tmpl w:val="DF7C44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05374AC"/>
    <w:multiLevelType w:val="multilevel"/>
    <w:tmpl w:val="757EFCCA"/>
    <w:lvl w:ilvl="0">
      <w:start w:val="2021"/>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13D0370"/>
    <w:multiLevelType w:val="multilevel"/>
    <w:tmpl w:val="42901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2D68C2"/>
    <w:multiLevelType w:val="multilevel"/>
    <w:tmpl w:val="702A8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7B22F48"/>
    <w:multiLevelType w:val="multilevel"/>
    <w:tmpl w:val="3C249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BB67F1"/>
    <w:multiLevelType w:val="multilevel"/>
    <w:tmpl w:val="C9FA3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A6E1746"/>
    <w:multiLevelType w:val="multilevel"/>
    <w:tmpl w:val="1C3ED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B536F83"/>
    <w:multiLevelType w:val="multilevel"/>
    <w:tmpl w:val="A692B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E985549"/>
    <w:multiLevelType w:val="multilevel"/>
    <w:tmpl w:val="3BDCE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0345CA"/>
    <w:multiLevelType w:val="multilevel"/>
    <w:tmpl w:val="1D0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1AA1E2D"/>
    <w:multiLevelType w:val="multilevel"/>
    <w:tmpl w:val="BB0AF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10">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1">
    <w:nsid w:val="587600BC"/>
    <w:multiLevelType w:val="multilevel"/>
    <w:tmpl w:val="A226F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ED71698"/>
    <w:multiLevelType w:val="multilevel"/>
    <w:tmpl w:val="DB1A33D4"/>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FCD77BD"/>
    <w:multiLevelType w:val="multilevel"/>
    <w:tmpl w:val="D7649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4E206BF"/>
    <w:multiLevelType w:val="multilevel"/>
    <w:tmpl w:val="154C8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6C5D52"/>
    <w:multiLevelType w:val="multilevel"/>
    <w:tmpl w:val="CB622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7B71B88"/>
    <w:multiLevelType w:val="multilevel"/>
    <w:tmpl w:val="B478E46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AA0544B"/>
    <w:multiLevelType w:val="multilevel"/>
    <w:tmpl w:val="06B6C1D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D495DF9"/>
    <w:multiLevelType w:val="multilevel"/>
    <w:tmpl w:val="B496774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E894031"/>
    <w:multiLevelType w:val="multilevel"/>
    <w:tmpl w:val="919EC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21">
    <w:nsid w:val="718C4960"/>
    <w:multiLevelType w:val="multilevel"/>
    <w:tmpl w:val="487ADF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36E19A1"/>
    <w:multiLevelType w:val="multilevel"/>
    <w:tmpl w:val="C4DE1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54B037E"/>
    <w:multiLevelType w:val="multilevel"/>
    <w:tmpl w:val="44409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9AD2E32"/>
    <w:multiLevelType w:val="multilevel"/>
    <w:tmpl w:val="C6C87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CC61B8F"/>
    <w:multiLevelType w:val="multilevel"/>
    <w:tmpl w:val="C21E9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87"/>
  </w:num>
  <w:num w:numId="8">
    <w:abstractNumId w:val="84"/>
  </w:num>
  <w:num w:numId="9">
    <w:abstractNumId w:val="94"/>
  </w:num>
  <w:num w:numId="10">
    <w:abstractNumId w:val="93"/>
  </w:num>
  <w:num w:numId="11">
    <w:abstractNumId w:val="111"/>
  </w:num>
  <w:num w:numId="12">
    <w:abstractNumId w:val="90"/>
  </w:num>
  <w:num w:numId="13">
    <w:abstractNumId w:val="96"/>
  </w:num>
  <w:num w:numId="14">
    <w:abstractNumId w:val="69"/>
  </w:num>
  <w:num w:numId="15">
    <w:abstractNumId w:val="124"/>
  </w:num>
  <w:num w:numId="16">
    <w:abstractNumId w:val="107"/>
  </w:num>
  <w:num w:numId="17">
    <w:abstractNumId w:val="115"/>
  </w:num>
  <w:num w:numId="18">
    <w:abstractNumId w:val="89"/>
  </w:num>
  <w:num w:numId="19">
    <w:abstractNumId w:val="104"/>
  </w:num>
  <w:num w:numId="20">
    <w:abstractNumId w:val="112"/>
  </w:num>
  <w:num w:numId="21">
    <w:abstractNumId w:val="122"/>
  </w:num>
  <w:num w:numId="22">
    <w:abstractNumId w:val="78"/>
  </w:num>
  <w:num w:numId="23">
    <w:abstractNumId w:val="86"/>
  </w:num>
  <w:num w:numId="24">
    <w:abstractNumId w:val="99"/>
  </w:num>
  <w:num w:numId="25">
    <w:abstractNumId w:val="97"/>
  </w:num>
  <w:num w:numId="26">
    <w:abstractNumId w:val="103"/>
  </w:num>
  <w:num w:numId="27">
    <w:abstractNumId w:val="116"/>
  </w:num>
  <w:num w:numId="28">
    <w:abstractNumId w:val="79"/>
  </w:num>
  <w:num w:numId="29">
    <w:abstractNumId w:val="114"/>
  </w:num>
  <w:num w:numId="30">
    <w:abstractNumId w:val="123"/>
  </w:num>
  <w:num w:numId="31">
    <w:abstractNumId w:val="121"/>
  </w:num>
  <w:num w:numId="32">
    <w:abstractNumId w:val="88"/>
  </w:num>
  <w:num w:numId="33">
    <w:abstractNumId w:val="95"/>
  </w:num>
  <w:num w:numId="34">
    <w:abstractNumId w:val="98"/>
  </w:num>
  <w:num w:numId="35">
    <w:abstractNumId w:val="101"/>
  </w:num>
  <w:num w:numId="36">
    <w:abstractNumId w:val="108"/>
  </w:num>
  <w:num w:numId="37">
    <w:abstractNumId w:val="105"/>
  </w:num>
  <w:num w:numId="38">
    <w:abstractNumId w:val="92"/>
  </w:num>
  <w:num w:numId="39">
    <w:abstractNumId w:val="85"/>
  </w:num>
  <w:num w:numId="40">
    <w:abstractNumId w:val="119"/>
  </w:num>
  <w:num w:numId="41">
    <w:abstractNumId w:val="106"/>
  </w:num>
  <w:num w:numId="42">
    <w:abstractNumId w:val="118"/>
  </w:num>
  <w:num w:numId="43">
    <w:abstractNumId w:val="76"/>
  </w:num>
  <w:num w:numId="44">
    <w:abstractNumId w:val="113"/>
  </w:num>
  <w:num w:numId="45">
    <w:abstractNumId w:val="125"/>
  </w:num>
  <w:num w:numId="46">
    <w:abstractNumId w:val="1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4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14"/>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4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89DBC-2434-439B-A038-CB05ED9AC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1427</TotalTime>
  <Pages>1</Pages>
  <Words>52</Words>
  <Characters>300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93</cp:revision>
  <cp:lastPrinted>2009-02-06T05:36:00Z</cp:lastPrinted>
  <dcterms:created xsi:type="dcterms:W3CDTF">2021-11-24T09:10:00Z</dcterms:created>
  <dcterms:modified xsi:type="dcterms:W3CDTF">2021-11-25T13:31:00Z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