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57" w:rsidRPr="00083057" w:rsidRDefault="00083057" w:rsidP="00083057">
      <w:pPr>
        <w:widowControl/>
        <w:tabs>
          <w:tab w:val="clear" w:pos="709"/>
        </w:tabs>
        <w:suppressAutoHyphens w:val="0"/>
        <w:autoSpaceDE w:val="0"/>
        <w:autoSpaceDN w:val="0"/>
        <w:adjustRightInd w:val="0"/>
        <w:spacing w:after="0" w:line="240" w:lineRule="auto"/>
        <w:ind w:firstLine="0"/>
        <w:rPr>
          <w:rFonts w:ascii="Arial" w:hAnsi="Arial" w:cs="Arial"/>
          <w:color w:val="000000"/>
          <w:kern w:val="0"/>
          <w:sz w:val="28"/>
          <w:szCs w:val="28"/>
          <w:lang w:eastAsia="ru-RU"/>
        </w:rPr>
      </w:pPr>
      <w:r w:rsidRPr="00083057">
        <w:rPr>
          <w:rFonts w:ascii="Arial" w:hAnsi="Arial" w:cs="Arial"/>
          <w:b/>
          <w:bCs/>
          <w:color w:val="000000"/>
          <w:kern w:val="0"/>
          <w:sz w:val="28"/>
          <w:szCs w:val="28"/>
          <w:lang w:eastAsia="ru-RU"/>
        </w:rPr>
        <w:t>Кравченко Анна Василівна</w:t>
      </w:r>
      <w:r w:rsidRPr="00083057">
        <w:rPr>
          <w:rFonts w:ascii="Arial" w:hAnsi="Arial" w:cs="Arial"/>
          <w:color w:val="000000"/>
          <w:kern w:val="0"/>
          <w:sz w:val="28"/>
          <w:szCs w:val="28"/>
          <w:lang w:eastAsia="ru-RU"/>
        </w:rPr>
        <w:t xml:space="preserve">, лікар-стоматолог-хірург Приватного підприємства "Український стоматологічний центр", тема дисертації: «Оптимізація перитонеального лаважу у хворих на загальний перитоніт» (221 Стоматологія). Спеціалізована вчена рада ДФ 26.613.024 у Національному університеті охорони здоров’я України імені П. Л. Шупика </w:t>
      </w:r>
    </w:p>
    <w:p w:rsidR="00C26D80" w:rsidRPr="00083057" w:rsidRDefault="00C26D80" w:rsidP="00083057"/>
    <w:sectPr w:rsidR="00C26D80" w:rsidRPr="00083057"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DA" w:rsidRDefault="00BE3CDA">
      <w:pPr>
        <w:spacing w:after="0" w:line="240" w:lineRule="auto"/>
      </w:pPr>
      <w:r>
        <w:separator/>
      </w:r>
    </w:p>
  </w:endnote>
  <w:endnote w:type="continuationSeparator" w:id="0">
    <w:p w:rsidR="00BE3CDA" w:rsidRDefault="00BE3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BE3CDA" w:rsidRDefault="00A474D8">
                <w:pPr>
                  <w:spacing w:line="240" w:lineRule="auto"/>
                </w:pPr>
                <w:fldSimple w:instr=" PAGE \* MERGEFORMAT ">
                  <w:r w:rsidR="00BE3CDA">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A474D8">
    <w:pPr>
      <w:rPr>
        <w:sz w:val="2"/>
        <w:szCs w:val="2"/>
      </w:rPr>
    </w:pPr>
    <w:r w:rsidRPr="00A474D8">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BE3CDA" w:rsidRDefault="00A474D8">
                <w:pPr>
                  <w:spacing w:line="240" w:lineRule="auto"/>
                </w:pPr>
                <w:fldSimple w:instr=" PAGE \* MERGEFORMAT ">
                  <w:r w:rsidR="00083057" w:rsidRPr="00083057">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DA" w:rsidRDefault="00BE3CDA"/>
    <w:p w:rsidR="00BE3CDA" w:rsidRDefault="00BE3CDA"/>
    <w:p w:rsidR="00BE3CDA" w:rsidRDefault="00BE3CDA"/>
    <w:p w:rsidR="00BE3CDA" w:rsidRDefault="00BE3CDA"/>
    <w:p w:rsidR="00BE3CDA" w:rsidRDefault="00BE3CDA"/>
    <w:p w:rsidR="00BE3CDA" w:rsidRDefault="00BE3CDA"/>
    <w:p w:rsidR="00BE3CDA" w:rsidRDefault="00A474D8">
      <w:pPr>
        <w:rPr>
          <w:sz w:val="2"/>
          <w:szCs w:val="2"/>
        </w:rPr>
      </w:pPr>
      <w:r w:rsidRPr="00A474D8">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BE3CDA" w:rsidRDefault="00A474D8">
                  <w:pPr>
                    <w:spacing w:line="240" w:lineRule="auto"/>
                  </w:pPr>
                  <w:fldSimple w:instr=" PAGE \* MERGEFORMAT ">
                    <w:r w:rsidR="00BE3CDA" w:rsidRPr="00E82620">
                      <w:rPr>
                        <w:rStyle w:val="afffff9"/>
                        <w:b w:val="0"/>
                        <w:bCs w:val="0"/>
                        <w:noProof/>
                      </w:rPr>
                      <w:t>12</w:t>
                    </w:r>
                  </w:fldSimple>
                </w:p>
              </w:txbxContent>
            </v:textbox>
            <w10:wrap anchorx="page" anchory="page"/>
          </v:shape>
        </w:pict>
      </w:r>
    </w:p>
    <w:p w:rsidR="00BE3CDA" w:rsidRDefault="00BE3CDA"/>
    <w:p w:rsidR="00BE3CDA" w:rsidRDefault="00BE3CDA"/>
    <w:p w:rsidR="00BE3CDA" w:rsidRDefault="00A474D8">
      <w:pPr>
        <w:rPr>
          <w:sz w:val="2"/>
          <w:szCs w:val="2"/>
        </w:rPr>
      </w:pPr>
      <w:r w:rsidRPr="00A474D8">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BE3CDA" w:rsidRDefault="00BE3CDA"/>
                <w:p w:rsidR="00BE3CDA" w:rsidRDefault="00A474D8">
                  <w:pPr>
                    <w:pStyle w:val="1ffffff7"/>
                    <w:spacing w:line="240" w:lineRule="auto"/>
                  </w:pPr>
                  <w:fldSimple w:instr=" PAGE \* MERGEFORMAT ">
                    <w:r w:rsidR="00BE3CDA" w:rsidRPr="00E82620">
                      <w:rPr>
                        <w:rStyle w:val="3b"/>
                        <w:noProof/>
                      </w:rPr>
                      <w:t>12</w:t>
                    </w:r>
                  </w:fldSimple>
                </w:p>
              </w:txbxContent>
            </v:textbox>
            <w10:wrap anchorx="page" anchory="page"/>
          </v:shape>
        </w:pict>
      </w:r>
    </w:p>
    <w:p w:rsidR="00BE3CDA" w:rsidRDefault="00BE3CDA"/>
    <w:p w:rsidR="00BE3CDA" w:rsidRDefault="00BE3CDA">
      <w:pPr>
        <w:rPr>
          <w:sz w:val="2"/>
          <w:szCs w:val="2"/>
        </w:rPr>
      </w:pPr>
    </w:p>
    <w:p w:rsidR="00BE3CDA" w:rsidRDefault="00BE3CDA"/>
    <w:p w:rsidR="00BE3CDA" w:rsidRDefault="00BE3CDA">
      <w:pPr>
        <w:spacing w:after="0" w:line="240" w:lineRule="auto"/>
      </w:pPr>
    </w:p>
  </w:footnote>
  <w:footnote w:type="continuationSeparator" w:id="0">
    <w:p w:rsidR="00BE3CDA" w:rsidRDefault="00BE3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Default="00BE3CDA"/>
  <w:p w:rsidR="00BE3CDA" w:rsidRDefault="00BE3CD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DA" w:rsidRPr="005856C0" w:rsidRDefault="00BE3CDA"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A7433F2"/>
    <w:multiLevelType w:val="multilevel"/>
    <w:tmpl w:val="FAECCCD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61461C"/>
    <w:multiLevelType w:val="multilevel"/>
    <w:tmpl w:val="AC5018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9">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0">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1">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2">
    <w:nsid w:val="1B4301D4"/>
    <w:multiLevelType w:val="multilevel"/>
    <w:tmpl w:val="8DF6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3C3929"/>
    <w:multiLevelType w:val="multilevel"/>
    <w:tmpl w:val="3ADEE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5">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3B1605"/>
    <w:multiLevelType w:val="multilevel"/>
    <w:tmpl w:val="E0E2C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5C5CC4"/>
    <w:multiLevelType w:val="multilevel"/>
    <w:tmpl w:val="074E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2"/>
  </w:num>
  <w:num w:numId="7">
    <w:abstractNumId w:val="86"/>
  </w:num>
  <w:num w:numId="8">
    <w:abstractNumId w:val="83"/>
  </w:num>
  <w:num w:numId="9">
    <w:abstractNumId w:val="87"/>
  </w:num>
  <w:num w:numId="10">
    <w:abstractNumId w:val="76"/>
  </w:num>
  <w:num w:numId="11">
    <w:abstractNumId w:val="7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28"/>
    <w:rsid w:val="00011A28"/>
    <w:rsid w:val="00011A5C"/>
    <w:rsid w:val="00011B15"/>
    <w:rsid w:val="00011BA4"/>
    <w:rsid w:val="00011CFE"/>
    <w:rsid w:val="00011D02"/>
    <w:rsid w:val="00011DBC"/>
    <w:rsid w:val="00011E6B"/>
    <w:rsid w:val="00011E92"/>
    <w:rsid w:val="00011F50"/>
    <w:rsid w:val="00011F81"/>
    <w:rsid w:val="00011FCD"/>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D8"/>
    <w:rsid w:val="00030AF8"/>
    <w:rsid w:val="00030B42"/>
    <w:rsid w:val="00030C3F"/>
    <w:rsid w:val="00030D03"/>
    <w:rsid w:val="00030FB3"/>
    <w:rsid w:val="00030FF5"/>
    <w:rsid w:val="00031175"/>
    <w:rsid w:val="00031303"/>
    <w:rsid w:val="000313E9"/>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98"/>
    <w:rsid w:val="00033DCA"/>
    <w:rsid w:val="00033EF2"/>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54D"/>
    <w:rsid w:val="00055728"/>
    <w:rsid w:val="00055887"/>
    <w:rsid w:val="000559C6"/>
    <w:rsid w:val="00055B7D"/>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5A"/>
    <w:rsid w:val="00082DB8"/>
    <w:rsid w:val="00082DDB"/>
    <w:rsid w:val="00082E4F"/>
    <w:rsid w:val="00082F12"/>
    <w:rsid w:val="00082F5D"/>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26"/>
    <w:rsid w:val="000A1BBC"/>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87A"/>
    <w:rsid w:val="000B299C"/>
    <w:rsid w:val="000B2A57"/>
    <w:rsid w:val="000B2B0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8F"/>
    <w:rsid w:val="000B3DFD"/>
    <w:rsid w:val="000B3E9D"/>
    <w:rsid w:val="000B3F1C"/>
    <w:rsid w:val="000B3F2C"/>
    <w:rsid w:val="000B3FFD"/>
    <w:rsid w:val="000B4020"/>
    <w:rsid w:val="000B410B"/>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F"/>
    <w:rsid w:val="000D0218"/>
    <w:rsid w:val="000D022D"/>
    <w:rsid w:val="000D03BB"/>
    <w:rsid w:val="000D03C9"/>
    <w:rsid w:val="000D042E"/>
    <w:rsid w:val="000D046F"/>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5099"/>
    <w:rsid w:val="000D51A3"/>
    <w:rsid w:val="000D5215"/>
    <w:rsid w:val="000D522C"/>
    <w:rsid w:val="000D52EF"/>
    <w:rsid w:val="000D5322"/>
    <w:rsid w:val="000D532D"/>
    <w:rsid w:val="000D53D8"/>
    <w:rsid w:val="000D558C"/>
    <w:rsid w:val="000D55B3"/>
    <w:rsid w:val="000D568D"/>
    <w:rsid w:val="000D5708"/>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BA"/>
    <w:rsid w:val="000E1A12"/>
    <w:rsid w:val="000E1A4C"/>
    <w:rsid w:val="000E1AB4"/>
    <w:rsid w:val="000E1B6C"/>
    <w:rsid w:val="000E1CBA"/>
    <w:rsid w:val="000E1D2A"/>
    <w:rsid w:val="000E1D33"/>
    <w:rsid w:val="000E1D8F"/>
    <w:rsid w:val="000E1DA2"/>
    <w:rsid w:val="000E1E85"/>
    <w:rsid w:val="000E1E95"/>
    <w:rsid w:val="000E1F07"/>
    <w:rsid w:val="000E1F7B"/>
    <w:rsid w:val="000E2007"/>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225"/>
    <w:rsid w:val="001302AA"/>
    <w:rsid w:val="0013030C"/>
    <w:rsid w:val="00130340"/>
    <w:rsid w:val="001303BF"/>
    <w:rsid w:val="001303FF"/>
    <w:rsid w:val="00130412"/>
    <w:rsid w:val="001304E8"/>
    <w:rsid w:val="00130579"/>
    <w:rsid w:val="00130585"/>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7D3"/>
    <w:rsid w:val="00160882"/>
    <w:rsid w:val="00160895"/>
    <w:rsid w:val="001608CB"/>
    <w:rsid w:val="0016091C"/>
    <w:rsid w:val="00160A63"/>
    <w:rsid w:val="00160ACE"/>
    <w:rsid w:val="00160B13"/>
    <w:rsid w:val="00160BFA"/>
    <w:rsid w:val="00160E7A"/>
    <w:rsid w:val="00160FD0"/>
    <w:rsid w:val="001610EE"/>
    <w:rsid w:val="0016127D"/>
    <w:rsid w:val="001614D9"/>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F3B"/>
    <w:rsid w:val="00193FB5"/>
    <w:rsid w:val="0019400A"/>
    <w:rsid w:val="0019402F"/>
    <w:rsid w:val="0019403D"/>
    <w:rsid w:val="00194041"/>
    <w:rsid w:val="001941C3"/>
    <w:rsid w:val="001941D3"/>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DD1"/>
    <w:rsid w:val="001D6E1C"/>
    <w:rsid w:val="001D6E5B"/>
    <w:rsid w:val="001D7184"/>
    <w:rsid w:val="001D729F"/>
    <w:rsid w:val="001D747C"/>
    <w:rsid w:val="001D7592"/>
    <w:rsid w:val="001D769A"/>
    <w:rsid w:val="001D76ED"/>
    <w:rsid w:val="001D77A2"/>
    <w:rsid w:val="001D7A03"/>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88"/>
    <w:rsid w:val="001F6E50"/>
    <w:rsid w:val="001F6E75"/>
    <w:rsid w:val="001F6F59"/>
    <w:rsid w:val="001F6F63"/>
    <w:rsid w:val="001F6F8C"/>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68"/>
    <w:rsid w:val="00207F8D"/>
    <w:rsid w:val="00207FCD"/>
    <w:rsid w:val="00207FE1"/>
    <w:rsid w:val="00210074"/>
    <w:rsid w:val="0021010A"/>
    <w:rsid w:val="0021016B"/>
    <w:rsid w:val="00210170"/>
    <w:rsid w:val="002101CD"/>
    <w:rsid w:val="00210225"/>
    <w:rsid w:val="00210356"/>
    <w:rsid w:val="00210482"/>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20C0"/>
    <w:rsid w:val="002220ED"/>
    <w:rsid w:val="002221B0"/>
    <w:rsid w:val="002221B9"/>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44F"/>
    <w:rsid w:val="0024048D"/>
    <w:rsid w:val="0024051B"/>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E2"/>
    <w:rsid w:val="00245142"/>
    <w:rsid w:val="00245161"/>
    <w:rsid w:val="002451A6"/>
    <w:rsid w:val="0024520F"/>
    <w:rsid w:val="002452A6"/>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B08"/>
    <w:rsid w:val="00276BB9"/>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B41"/>
    <w:rsid w:val="00296BB3"/>
    <w:rsid w:val="00296CA3"/>
    <w:rsid w:val="00296EC3"/>
    <w:rsid w:val="00296EC6"/>
    <w:rsid w:val="00296FA0"/>
    <w:rsid w:val="00297137"/>
    <w:rsid w:val="0029725E"/>
    <w:rsid w:val="002973DB"/>
    <w:rsid w:val="0029753D"/>
    <w:rsid w:val="00297574"/>
    <w:rsid w:val="00297621"/>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DA"/>
    <w:rsid w:val="002C2DD6"/>
    <w:rsid w:val="002C2E51"/>
    <w:rsid w:val="002C2E73"/>
    <w:rsid w:val="002C2EDB"/>
    <w:rsid w:val="002C2F18"/>
    <w:rsid w:val="002C2FE9"/>
    <w:rsid w:val="002C2FF0"/>
    <w:rsid w:val="002C3234"/>
    <w:rsid w:val="002C32FF"/>
    <w:rsid w:val="002C3349"/>
    <w:rsid w:val="002C3361"/>
    <w:rsid w:val="002C33B5"/>
    <w:rsid w:val="002C33F7"/>
    <w:rsid w:val="002C3459"/>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D7C"/>
    <w:rsid w:val="002D2DBC"/>
    <w:rsid w:val="002D2DC5"/>
    <w:rsid w:val="002D2E39"/>
    <w:rsid w:val="002D2F6D"/>
    <w:rsid w:val="002D303D"/>
    <w:rsid w:val="002D305A"/>
    <w:rsid w:val="002D308A"/>
    <w:rsid w:val="002D3204"/>
    <w:rsid w:val="002D3240"/>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E1A"/>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5A"/>
    <w:rsid w:val="003020C2"/>
    <w:rsid w:val="003021FB"/>
    <w:rsid w:val="00302324"/>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BC"/>
    <w:rsid w:val="003041D5"/>
    <w:rsid w:val="00304302"/>
    <w:rsid w:val="003043F9"/>
    <w:rsid w:val="003046E6"/>
    <w:rsid w:val="003048F5"/>
    <w:rsid w:val="00304918"/>
    <w:rsid w:val="003049AF"/>
    <w:rsid w:val="00304B8A"/>
    <w:rsid w:val="00304D66"/>
    <w:rsid w:val="00304D7E"/>
    <w:rsid w:val="00304D8F"/>
    <w:rsid w:val="00304DC4"/>
    <w:rsid w:val="00304DD8"/>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52"/>
    <w:rsid w:val="00332066"/>
    <w:rsid w:val="003322D0"/>
    <w:rsid w:val="0033257E"/>
    <w:rsid w:val="0033289B"/>
    <w:rsid w:val="00332915"/>
    <w:rsid w:val="0033294A"/>
    <w:rsid w:val="00332973"/>
    <w:rsid w:val="00332A17"/>
    <w:rsid w:val="00332A3F"/>
    <w:rsid w:val="00332BE3"/>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64"/>
    <w:rsid w:val="00333CBE"/>
    <w:rsid w:val="00333D33"/>
    <w:rsid w:val="00333E55"/>
    <w:rsid w:val="00334009"/>
    <w:rsid w:val="003340C7"/>
    <w:rsid w:val="003340CE"/>
    <w:rsid w:val="00334111"/>
    <w:rsid w:val="003341C9"/>
    <w:rsid w:val="003342B8"/>
    <w:rsid w:val="003343FE"/>
    <w:rsid w:val="0033442C"/>
    <w:rsid w:val="00334490"/>
    <w:rsid w:val="003344AF"/>
    <w:rsid w:val="003345C3"/>
    <w:rsid w:val="003345C7"/>
    <w:rsid w:val="00334699"/>
    <w:rsid w:val="003346E8"/>
    <w:rsid w:val="0033475F"/>
    <w:rsid w:val="0033480F"/>
    <w:rsid w:val="00334911"/>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611"/>
    <w:rsid w:val="0037662B"/>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90"/>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EC"/>
    <w:rsid w:val="003B67F2"/>
    <w:rsid w:val="003B6824"/>
    <w:rsid w:val="003B6927"/>
    <w:rsid w:val="003B6932"/>
    <w:rsid w:val="003B69AA"/>
    <w:rsid w:val="003B6A70"/>
    <w:rsid w:val="003B6AE3"/>
    <w:rsid w:val="003B6AF3"/>
    <w:rsid w:val="003B6B26"/>
    <w:rsid w:val="003B6C55"/>
    <w:rsid w:val="003B6C78"/>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FA"/>
    <w:rsid w:val="003D128A"/>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802"/>
    <w:rsid w:val="003E0924"/>
    <w:rsid w:val="003E0A23"/>
    <w:rsid w:val="003E0A79"/>
    <w:rsid w:val="003E0AB2"/>
    <w:rsid w:val="003E0AE4"/>
    <w:rsid w:val="003E0B78"/>
    <w:rsid w:val="003E0B8D"/>
    <w:rsid w:val="003E0BA1"/>
    <w:rsid w:val="003E0BC6"/>
    <w:rsid w:val="003E0BE7"/>
    <w:rsid w:val="003E0BE9"/>
    <w:rsid w:val="003E0CC0"/>
    <w:rsid w:val="003E0D17"/>
    <w:rsid w:val="003E0D1F"/>
    <w:rsid w:val="003E0DA4"/>
    <w:rsid w:val="003E0FA0"/>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F24"/>
    <w:rsid w:val="003E4039"/>
    <w:rsid w:val="003E4059"/>
    <w:rsid w:val="003E40DA"/>
    <w:rsid w:val="003E40E9"/>
    <w:rsid w:val="003E40FC"/>
    <w:rsid w:val="003E4198"/>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6B"/>
    <w:rsid w:val="00402A95"/>
    <w:rsid w:val="00402AA2"/>
    <w:rsid w:val="00402C66"/>
    <w:rsid w:val="00402C73"/>
    <w:rsid w:val="00402D92"/>
    <w:rsid w:val="00402DCA"/>
    <w:rsid w:val="00402E68"/>
    <w:rsid w:val="00402EED"/>
    <w:rsid w:val="0040302B"/>
    <w:rsid w:val="00403240"/>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B2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B5"/>
    <w:rsid w:val="004249E9"/>
    <w:rsid w:val="00424A56"/>
    <w:rsid w:val="00424B35"/>
    <w:rsid w:val="00424B43"/>
    <w:rsid w:val="00424B5D"/>
    <w:rsid w:val="00424B98"/>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C"/>
    <w:rsid w:val="004511C6"/>
    <w:rsid w:val="004512D0"/>
    <w:rsid w:val="00451375"/>
    <w:rsid w:val="004513C6"/>
    <w:rsid w:val="00451437"/>
    <w:rsid w:val="004514F0"/>
    <w:rsid w:val="00451566"/>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F4"/>
    <w:rsid w:val="0047145B"/>
    <w:rsid w:val="00471502"/>
    <w:rsid w:val="00471640"/>
    <w:rsid w:val="004716CF"/>
    <w:rsid w:val="00471754"/>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F5"/>
    <w:rsid w:val="00476959"/>
    <w:rsid w:val="00476B0F"/>
    <w:rsid w:val="00476BA6"/>
    <w:rsid w:val="00476BEE"/>
    <w:rsid w:val="00476C72"/>
    <w:rsid w:val="00476D55"/>
    <w:rsid w:val="00476D63"/>
    <w:rsid w:val="00476DA4"/>
    <w:rsid w:val="00476EE2"/>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ACA"/>
    <w:rsid w:val="004E0B6B"/>
    <w:rsid w:val="004E0B98"/>
    <w:rsid w:val="004E0BFF"/>
    <w:rsid w:val="004E0E12"/>
    <w:rsid w:val="004E0ECB"/>
    <w:rsid w:val="004E0FEF"/>
    <w:rsid w:val="004E1017"/>
    <w:rsid w:val="004E1022"/>
    <w:rsid w:val="004E10B8"/>
    <w:rsid w:val="004E1274"/>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C5"/>
    <w:rsid w:val="004F4EDA"/>
    <w:rsid w:val="004F4F69"/>
    <w:rsid w:val="004F4FC8"/>
    <w:rsid w:val="004F4FCB"/>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B"/>
    <w:rsid w:val="004F6CEB"/>
    <w:rsid w:val="004F6DA9"/>
    <w:rsid w:val="004F6F68"/>
    <w:rsid w:val="004F7061"/>
    <w:rsid w:val="004F7069"/>
    <w:rsid w:val="004F7080"/>
    <w:rsid w:val="004F715A"/>
    <w:rsid w:val="004F7191"/>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10B8"/>
    <w:rsid w:val="00501123"/>
    <w:rsid w:val="00501168"/>
    <w:rsid w:val="0050117D"/>
    <w:rsid w:val="005011DA"/>
    <w:rsid w:val="00501276"/>
    <w:rsid w:val="00501311"/>
    <w:rsid w:val="0050135E"/>
    <w:rsid w:val="005015E9"/>
    <w:rsid w:val="00501657"/>
    <w:rsid w:val="00501694"/>
    <w:rsid w:val="005016A1"/>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FE"/>
    <w:rsid w:val="00523A79"/>
    <w:rsid w:val="00523AFF"/>
    <w:rsid w:val="00523B85"/>
    <w:rsid w:val="00523D01"/>
    <w:rsid w:val="00523D09"/>
    <w:rsid w:val="00523D94"/>
    <w:rsid w:val="0052404D"/>
    <w:rsid w:val="0052411A"/>
    <w:rsid w:val="005241D8"/>
    <w:rsid w:val="00524747"/>
    <w:rsid w:val="0052485F"/>
    <w:rsid w:val="005249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88"/>
    <w:rsid w:val="00542191"/>
    <w:rsid w:val="0054229A"/>
    <w:rsid w:val="005422BC"/>
    <w:rsid w:val="00542314"/>
    <w:rsid w:val="00542389"/>
    <w:rsid w:val="005423BD"/>
    <w:rsid w:val="00542425"/>
    <w:rsid w:val="00542477"/>
    <w:rsid w:val="0054249F"/>
    <w:rsid w:val="005424F9"/>
    <w:rsid w:val="005425D0"/>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604"/>
    <w:rsid w:val="0054372E"/>
    <w:rsid w:val="00543A6D"/>
    <w:rsid w:val="00543A7B"/>
    <w:rsid w:val="00543B56"/>
    <w:rsid w:val="00543BCC"/>
    <w:rsid w:val="00543C37"/>
    <w:rsid w:val="00543F62"/>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819"/>
    <w:rsid w:val="005628C1"/>
    <w:rsid w:val="00562912"/>
    <w:rsid w:val="00562937"/>
    <w:rsid w:val="00562A76"/>
    <w:rsid w:val="00562AA7"/>
    <w:rsid w:val="00562AAE"/>
    <w:rsid w:val="00562B30"/>
    <w:rsid w:val="00562C1C"/>
    <w:rsid w:val="00562C75"/>
    <w:rsid w:val="00562D89"/>
    <w:rsid w:val="00562EAF"/>
    <w:rsid w:val="00562F37"/>
    <w:rsid w:val="00562F3A"/>
    <w:rsid w:val="00562F4B"/>
    <w:rsid w:val="00562F6D"/>
    <w:rsid w:val="00562FF0"/>
    <w:rsid w:val="00563093"/>
    <w:rsid w:val="005630B7"/>
    <w:rsid w:val="005630C7"/>
    <w:rsid w:val="00563152"/>
    <w:rsid w:val="005631BB"/>
    <w:rsid w:val="00563345"/>
    <w:rsid w:val="00563358"/>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936"/>
    <w:rsid w:val="00571A5D"/>
    <w:rsid w:val="00571AE0"/>
    <w:rsid w:val="00571BF3"/>
    <w:rsid w:val="00571D8A"/>
    <w:rsid w:val="00571F19"/>
    <w:rsid w:val="00571FDA"/>
    <w:rsid w:val="0057208B"/>
    <w:rsid w:val="005722FA"/>
    <w:rsid w:val="00572311"/>
    <w:rsid w:val="00572422"/>
    <w:rsid w:val="00572455"/>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FC1"/>
    <w:rsid w:val="005920F5"/>
    <w:rsid w:val="00592275"/>
    <w:rsid w:val="0059245D"/>
    <w:rsid w:val="0059247A"/>
    <w:rsid w:val="005924AE"/>
    <w:rsid w:val="00592697"/>
    <w:rsid w:val="00592836"/>
    <w:rsid w:val="005928CD"/>
    <w:rsid w:val="005928E3"/>
    <w:rsid w:val="00592942"/>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30DD"/>
    <w:rsid w:val="005D3120"/>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BD7"/>
    <w:rsid w:val="005F1D63"/>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B9"/>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B36"/>
    <w:rsid w:val="005F5B40"/>
    <w:rsid w:val="005F5BB0"/>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2A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B18"/>
    <w:rsid w:val="00602B78"/>
    <w:rsid w:val="00602BAF"/>
    <w:rsid w:val="00602BCB"/>
    <w:rsid w:val="00602E52"/>
    <w:rsid w:val="00602E99"/>
    <w:rsid w:val="00602EAD"/>
    <w:rsid w:val="00602F04"/>
    <w:rsid w:val="00602FA7"/>
    <w:rsid w:val="00602FEC"/>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7C"/>
    <w:rsid w:val="00612BFB"/>
    <w:rsid w:val="00612C6B"/>
    <w:rsid w:val="00612CA6"/>
    <w:rsid w:val="00612CA8"/>
    <w:rsid w:val="00612DD8"/>
    <w:rsid w:val="00612E12"/>
    <w:rsid w:val="00612E8F"/>
    <w:rsid w:val="00612EDE"/>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DEB"/>
    <w:rsid w:val="00645F47"/>
    <w:rsid w:val="00645FC1"/>
    <w:rsid w:val="00645FD0"/>
    <w:rsid w:val="00646051"/>
    <w:rsid w:val="0064612E"/>
    <w:rsid w:val="006461DC"/>
    <w:rsid w:val="006462AC"/>
    <w:rsid w:val="006462FA"/>
    <w:rsid w:val="00646354"/>
    <w:rsid w:val="00646361"/>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64"/>
    <w:rsid w:val="006511C1"/>
    <w:rsid w:val="006512FD"/>
    <w:rsid w:val="00651368"/>
    <w:rsid w:val="006514BF"/>
    <w:rsid w:val="00651525"/>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701"/>
    <w:rsid w:val="006617DC"/>
    <w:rsid w:val="0066182B"/>
    <w:rsid w:val="006618CF"/>
    <w:rsid w:val="006618EA"/>
    <w:rsid w:val="006618EE"/>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E"/>
    <w:rsid w:val="00662675"/>
    <w:rsid w:val="006627CE"/>
    <w:rsid w:val="006629B6"/>
    <w:rsid w:val="006629FF"/>
    <w:rsid w:val="00662A55"/>
    <w:rsid w:val="00662ACA"/>
    <w:rsid w:val="00662BAE"/>
    <w:rsid w:val="00662CA7"/>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121"/>
    <w:rsid w:val="006A11F0"/>
    <w:rsid w:val="006A1229"/>
    <w:rsid w:val="006A1254"/>
    <w:rsid w:val="006A1385"/>
    <w:rsid w:val="006A13D8"/>
    <w:rsid w:val="006A1435"/>
    <w:rsid w:val="006A1442"/>
    <w:rsid w:val="006A1488"/>
    <w:rsid w:val="006A148F"/>
    <w:rsid w:val="006A1513"/>
    <w:rsid w:val="006A1523"/>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A35"/>
    <w:rsid w:val="006C1AE5"/>
    <w:rsid w:val="006C1AFD"/>
    <w:rsid w:val="006C1B4E"/>
    <w:rsid w:val="006C1B65"/>
    <w:rsid w:val="006C1CA0"/>
    <w:rsid w:val="006C1DAE"/>
    <w:rsid w:val="006C1E01"/>
    <w:rsid w:val="006C1E53"/>
    <w:rsid w:val="006C1E7F"/>
    <w:rsid w:val="006C1F27"/>
    <w:rsid w:val="006C1FB8"/>
    <w:rsid w:val="006C203E"/>
    <w:rsid w:val="006C216C"/>
    <w:rsid w:val="006C21D1"/>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40D4"/>
    <w:rsid w:val="006E41D0"/>
    <w:rsid w:val="006E424E"/>
    <w:rsid w:val="006E4285"/>
    <w:rsid w:val="006E4453"/>
    <w:rsid w:val="006E44E1"/>
    <w:rsid w:val="006E4544"/>
    <w:rsid w:val="006E463D"/>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BF"/>
    <w:rsid w:val="006F5CE0"/>
    <w:rsid w:val="006F5D82"/>
    <w:rsid w:val="006F5DC6"/>
    <w:rsid w:val="006F5DE4"/>
    <w:rsid w:val="006F5E5F"/>
    <w:rsid w:val="006F5FD8"/>
    <w:rsid w:val="006F604E"/>
    <w:rsid w:val="006F60DD"/>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92"/>
    <w:rsid w:val="007014B1"/>
    <w:rsid w:val="007014BA"/>
    <w:rsid w:val="007015A3"/>
    <w:rsid w:val="007015C9"/>
    <w:rsid w:val="007016CE"/>
    <w:rsid w:val="0070187A"/>
    <w:rsid w:val="007018E6"/>
    <w:rsid w:val="00701A5B"/>
    <w:rsid w:val="00701A6E"/>
    <w:rsid w:val="00701C37"/>
    <w:rsid w:val="00701C54"/>
    <w:rsid w:val="00701C85"/>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72"/>
    <w:rsid w:val="00725B91"/>
    <w:rsid w:val="00725C60"/>
    <w:rsid w:val="00725E6B"/>
    <w:rsid w:val="00726016"/>
    <w:rsid w:val="00726078"/>
    <w:rsid w:val="007260DC"/>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6"/>
    <w:rsid w:val="0074672D"/>
    <w:rsid w:val="00746B53"/>
    <w:rsid w:val="00746B85"/>
    <w:rsid w:val="00746C3A"/>
    <w:rsid w:val="00746D08"/>
    <w:rsid w:val="00746D1C"/>
    <w:rsid w:val="00746FDD"/>
    <w:rsid w:val="0074704E"/>
    <w:rsid w:val="007470CC"/>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502"/>
    <w:rsid w:val="00765696"/>
    <w:rsid w:val="007656EB"/>
    <w:rsid w:val="00765709"/>
    <w:rsid w:val="00765724"/>
    <w:rsid w:val="00765795"/>
    <w:rsid w:val="0076581E"/>
    <w:rsid w:val="007658C5"/>
    <w:rsid w:val="007658D6"/>
    <w:rsid w:val="007659C5"/>
    <w:rsid w:val="00765C2E"/>
    <w:rsid w:val="00765E3D"/>
    <w:rsid w:val="00765EBC"/>
    <w:rsid w:val="00765F11"/>
    <w:rsid w:val="00765F6F"/>
    <w:rsid w:val="00765FB3"/>
    <w:rsid w:val="00765FF2"/>
    <w:rsid w:val="0076600D"/>
    <w:rsid w:val="0076604E"/>
    <w:rsid w:val="007660CE"/>
    <w:rsid w:val="00766122"/>
    <w:rsid w:val="00766128"/>
    <w:rsid w:val="007661F0"/>
    <w:rsid w:val="00766314"/>
    <w:rsid w:val="00766383"/>
    <w:rsid w:val="00766467"/>
    <w:rsid w:val="00766572"/>
    <w:rsid w:val="0076657B"/>
    <w:rsid w:val="00766671"/>
    <w:rsid w:val="007666C3"/>
    <w:rsid w:val="007667E1"/>
    <w:rsid w:val="00766876"/>
    <w:rsid w:val="007669E3"/>
    <w:rsid w:val="00766A2D"/>
    <w:rsid w:val="00766A4C"/>
    <w:rsid w:val="00766AEC"/>
    <w:rsid w:val="00766AED"/>
    <w:rsid w:val="00766B04"/>
    <w:rsid w:val="00766D01"/>
    <w:rsid w:val="00766D5E"/>
    <w:rsid w:val="00766DDC"/>
    <w:rsid w:val="00766E99"/>
    <w:rsid w:val="00766FB6"/>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FF"/>
    <w:rsid w:val="0079738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22"/>
    <w:rsid w:val="007C2C55"/>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9BB"/>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8CD"/>
    <w:rsid w:val="0080590F"/>
    <w:rsid w:val="0080598B"/>
    <w:rsid w:val="00805B1F"/>
    <w:rsid w:val="00805C0E"/>
    <w:rsid w:val="00805C6F"/>
    <w:rsid w:val="00805EA7"/>
    <w:rsid w:val="00805EDB"/>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EC2"/>
    <w:rsid w:val="00807FA7"/>
    <w:rsid w:val="00807FD5"/>
    <w:rsid w:val="00807FFA"/>
    <w:rsid w:val="00810046"/>
    <w:rsid w:val="0081014C"/>
    <w:rsid w:val="00810200"/>
    <w:rsid w:val="00810256"/>
    <w:rsid w:val="0081030C"/>
    <w:rsid w:val="008103A6"/>
    <w:rsid w:val="00810474"/>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DF"/>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601"/>
    <w:rsid w:val="00840661"/>
    <w:rsid w:val="0084069D"/>
    <w:rsid w:val="008406AE"/>
    <w:rsid w:val="00840736"/>
    <w:rsid w:val="0084086F"/>
    <w:rsid w:val="00840BED"/>
    <w:rsid w:val="00840D36"/>
    <w:rsid w:val="00840DA2"/>
    <w:rsid w:val="00840DE2"/>
    <w:rsid w:val="00840F0D"/>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13"/>
    <w:rsid w:val="008573BE"/>
    <w:rsid w:val="008574CD"/>
    <w:rsid w:val="008575CB"/>
    <w:rsid w:val="00857632"/>
    <w:rsid w:val="00857638"/>
    <w:rsid w:val="00857676"/>
    <w:rsid w:val="008576DF"/>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B1C"/>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3E"/>
    <w:rsid w:val="00871AC5"/>
    <w:rsid w:val="00871ACF"/>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D9"/>
    <w:rsid w:val="0087790F"/>
    <w:rsid w:val="00877B67"/>
    <w:rsid w:val="00877BBC"/>
    <w:rsid w:val="00877D39"/>
    <w:rsid w:val="00877D97"/>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7B4"/>
    <w:rsid w:val="00881876"/>
    <w:rsid w:val="008819A0"/>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718"/>
    <w:rsid w:val="0089175E"/>
    <w:rsid w:val="008917FB"/>
    <w:rsid w:val="0089187F"/>
    <w:rsid w:val="008918FF"/>
    <w:rsid w:val="008919C4"/>
    <w:rsid w:val="00891A29"/>
    <w:rsid w:val="00891A2E"/>
    <w:rsid w:val="00891A7E"/>
    <w:rsid w:val="00891B35"/>
    <w:rsid w:val="00891BF3"/>
    <w:rsid w:val="00891FD6"/>
    <w:rsid w:val="008920E8"/>
    <w:rsid w:val="0089216C"/>
    <w:rsid w:val="0089239A"/>
    <w:rsid w:val="008923B7"/>
    <w:rsid w:val="008924E4"/>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1F"/>
    <w:rsid w:val="008C3077"/>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1A"/>
    <w:rsid w:val="008E62FA"/>
    <w:rsid w:val="008E640B"/>
    <w:rsid w:val="008E6528"/>
    <w:rsid w:val="008E662A"/>
    <w:rsid w:val="008E662F"/>
    <w:rsid w:val="008E6686"/>
    <w:rsid w:val="008E66C5"/>
    <w:rsid w:val="008E6AD8"/>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62C"/>
    <w:rsid w:val="008F0676"/>
    <w:rsid w:val="008F0709"/>
    <w:rsid w:val="008F0771"/>
    <w:rsid w:val="008F085D"/>
    <w:rsid w:val="008F0B31"/>
    <w:rsid w:val="008F0B4D"/>
    <w:rsid w:val="008F0C14"/>
    <w:rsid w:val="008F0CE1"/>
    <w:rsid w:val="008F0D6B"/>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591"/>
    <w:rsid w:val="008F35DD"/>
    <w:rsid w:val="008F35FE"/>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A6"/>
    <w:rsid w:val="00932174"/>
    <w:rsid w:val="00932286"/>
    <w:rsid w:val="009322FC"/>
    <w:rsid w:val="00932317"/>
    <w:rsid w:val="0093231B"/>
    <w:rsid w:val="00932393"/>
    <w:rsid w:val="00932540"/>
    <w:rsid w:val="00932548"/>
    <w:rsid w:val="00932692"/>
    <w:rsid w:val="009326DD"/>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EC"/>
    <w:rsid w:val="00933B9F"/>
    <w:rsid w:val="00933BD1"/>
    <w:rsid w:val="00933BE3"/>
    <w:rsid w:val="00933C2E"/>
    <w:rsid w:val="00933D0E"/>
    <w:rsid w:val="00933D46"/>
    <w:rsid w:val="00933D94"/>
    <w:rsid w:val="00933E05"/>
    <w:rsid w:val="00933E3A"/>
    <w:rsid w:val="00933F7A"/>
    <w:rsid w:val="00934015"/>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B1"/>
    <w:rsid w:val="009427CE"/>
    <w:rsid w:val="009427F3"/>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C"/>
    <w:rsid w:val="00946E5B"/>
    <w:rsid w:val="00946EA1"/>
    <w:rsid w:val="00946EBA"/>
    <w:rsid w:val="00946F41"/>
    <w:rsid w:val="00946F7E"/>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EBD"/>
    <w:rsid w:val="00980F70"/>
    <w:rsid w:val="00980F7E"/>
    <w:rsid w:val="00981037"/>
    <w:rsid w:val="0098104C"/>
    <w:rsid w:val="0098110A"/>
    <w:rsid w:val="0098110B"/>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4F9"/>
    <w:rsid w:val="0098254D"/>
    <w:rsid w:val="0098265A"/>
    <w:rsid w:val="00982914"/>
    <w:rsid w:val="00982949"/>
    <w:rsid w:val="0098294C"/>
    <w:rsid w:val="009829C2"/>
    <w:rsid w:val="00982C67"/>
    <w:rsid w:val="00982CA9"/>
    <w:rsid w:val="00982D80"/>
    <w:rsid w:val="00982DBC"/>
    <w:rsid w:val="00982DC7"/>
    <w:rsid w:val="00982E24"/>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0F7"/>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75"/>
    <w:rsid w:val="00A1772C"/>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7C"/>
    <w:rsid w:val="00A349B1"/>
    <w:rsid w:val="00A34A91"/>
    <w:rsid w:val="00A34AA3"/>
    <w:rsid w:val="00A34B54"/>
    <w:rsid w:val="00A34BD6"/>
    <w:rsid w:val="00A34BE1"/>
    <w:rsid w:val="00A34C79"/>
    <w:rsid w:val="00A34D21"/>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39F"/>
    <w:rsid w:val="00A3740E"/>
    <w:rsid w:val="00A374C9"/>
    <w:rsid w:val="00A375B1"/>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C27"/>
    <w:rsid w:val="00A53D0C"/>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2C9"/>
    <w:rsid w:val="00A57355"/>
    <w:rsid w:val="00A57365"/>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FD"/>
    <w:rsid w:val="00A96336"/>
    <w:rsid w:val="00A963C3"/>
    <w:rsid w:val="00A9646C"/>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E12"/>
    <w:rsid w:val="00AC2EAE"/>
    <w:rsid w:val="00AC2ECB"/>
    <w:rsid w:val="00AC2F07"/>
    <w:rsid w:val="00AC2F11"/>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BB"/>
    <w:rsid w:val="00AE6939"/>
    <w:rsid w:val="00AE693A"/>
    <w:rsid w:val="00AE6A94"/>
    <w:rsid w:val="00AE6B38"/>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DD"/>
    <w:rsid w:val="00AF227F"/>
    <w:rsid w:val="00AF22A7"/>
    <w:rsid w:val="00AF22D8"/>
    <w:rsid w:val="00AF236F"/>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3EF"/>
    <w:rsid w:val="00B034DF"/>
    <w:rsid w:val="00B0354E"/>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705"/>
    <w:rsid w:val="00B177EB"/>
    <w:rsid w:val="00B1783E"/>
    <w:rsid w:val="00B17935"/>
    <w:rsid w:val="00B17952"/>
    <w:rsid w:val="00B17A0D"/>
    <w:rsid w:val="00B17AA5"/>
    <w:rsid w:val="00B17AC4"/>
    <w:rsid w:val="00B17B33"/>
    <w:rsid w:val="00B17B45"/>
    <w:rsid w:val="00B17B5B"/>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DB"/>
    <w:rsid w:val="00B2388D"/>
    <w:rsid w:val="00B2390E"/>
    <w:rsid w:val="00B2394C"/>
    <w:rsid w:val="00B23984"/>
    <w:rsid w:val="00B23B53"/>
    <w:rsid w:val="00B23B7F"/>
    <w:rsid w:val="00B23C7A"/>
    <w:rsid w:val="00B23C94"/>
    <w:rsid w:val="00B23DC6"/>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308"/>
    <w:rsid w:val="00B264B8"/>
    <w:rsid w:val="00B264E2"/>
    <w:rsid w:val="00B26532"/>
    <w:rsid w:val="00B26537"/>
    <w:rsid w:val="00B26540"/>
    <w:rsid w:val="00B265B3"/>
    <w:rsid w:val="00B26A94"/>
    <w:rsid w:val="00B26AAB"/>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C6"/>
    <w:rsid w:val="00BA1CCB"/>
    <w:rsid w:val="00BA1CD9"/>
    <w:rsid w:val="00BA1CF9"/>
    <w:rsid w:val="00BA1E44"/>
    <w:rsid w:val="00BA2181"/>
    <w:rsid w:val="00BA21AD"/>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372"/>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E5"/>
    <w:rsid w:val="00BE21C4"/>
    <w:rsid w:val="00BE220B"/>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BB"/>
    <w:rsid w:val="00C405C2"/>
    <w:rsid w:val="00C40641"/>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727"/>
    <w:rsid w:val="00C42821"/>
    <w:rsid w:val="00C42883"/>
    <w:rsid w:val="00C428DF"/>
    <w:rsid w:val="00C42930"/>
    <w:rsid w:val="00C42947"/>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C1"/>
    <w:rsid w:val="00C546D4"/>
    <w:rsid w:val="00C546E5"/>
    <w:rsid w:val="00C5470D"/>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CF8"/>
    <w:rsid w:val="00C91DB5"/>
    <w:rsid w:val="00C91E88"/>
    <w:rsid w:val="00C91E8D"/>
    <w:rsid w:val="00C91EEE"/>
    <w:rsid w:val="00C91FE4"/>
    <w:rsid w:val="00C920AA"/>
    <w:rsid w:val="00C920FC"/>
    <w:rsid w:val="00C92192"/>
    <w:rsid w:val="00C922BF"/>
    <w:rsid w:val="00C923C4"/>
    <w:rsid w:val="00C923FB"/>
    <w:rsid w:val="00C925C6"/>
    <w:rsid w:val="00C92639"/>
    <w:rsid w:val="00C926E5"/>
    <w:rsid w:val="00C92789"/>
    <w:rsid w:val="00C927BC"/>
    <w:rsid w:val="00C92835"/>
    <w:rsid w:val="00C92A74"/>
    <w:rsid w:val="00C92B12"/>
    <w:rsid w:val="00C92CCF"/>
    <w:rsid w:val="00C92CDE"/>
    <w:rsid w:val="00C92D02"/>
    <w:rsid w:val="00C92D70"/>
    <w:rsid w:val="00C93045"/>
    <w:rsid w:val="00C93104"/>
    <w:rsid w:val="00C9312B"/>
    <w:rsid w:val="00C93213"/>
    <w:rsid w:val="00C9322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90C"/>
    <w:rsid w:val="00CB19BB"/>
    <w:rsid w:val="00CB1A06"/>
    <w:rsid w:val="00CB1A8F"/>
    <w:rsid w:val="00CB1AB5"/>
    <w:rsid w:val="00CB1AB9"/>
    <w:rsid w:val="00CB1B90"/>
    <w:rsid w:val="00CB1D8B"/>
    <w:rsid w:val="00CB1DA0"/>
    <w:rsid w:val="00CB1DB9"/>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D4"/>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19"/>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853"/>
    <w:rsid w:val="00D1791B"/>
    <w:rsid w:val="00D17964"/>
    <w:rsid w:val="00D17A1A"/>
    <w:rsid w:val="00D17B09"/>
    <w:rsid w:val="00D17B7A"/>
    <w:rsid w:val="00D17CD3"/>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8C"/>
    <w:rsid w:val="00D324D3"/>
    <w:rsid w:val="00D3254A"/>
    <w:rsid w:val="00D32551"/>
    <w:rsid w:val="00D3284A"/>
    <w:rsid w:val="00D3285D"/>
    <w:rsid w:val="00D32888"/>
    <w:rsid w:val="00D328E1"/>
    <w:rsid w:val="00D32940"/>
    <w:rsid w:val="00D3297B"/>
    <w:rsid w:val="00D32CC3"/>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E"/>
    <w:rsid w:val="00D55937"/>
    <w:rsid w:val="00D559C0"/>
    <w:rsid w:val="00D55A06"/>
    <w:rsid w:val="00D55A3E"/>
    <w:rsid w:val="00D55AB5"/>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12"/>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D7"/>
    <w:rsid w:val="00D961F7"/>
    <w:rsid w:val="00D962F8"/>
    <w:rsid w:val="00D9656B"/>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8E0"/>
    <w:rsid w:val="00DB48EA"/>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95"/>
    <w:rsid w:val="00DD48E5"/>
    <w:rsid w:val="00DD49D6"/>
    <w:rsid w:val="00DD4A94"/>
    <w:rsid w:val="00DD4C6A"/>
    <w:rsid w:val="00DD4CE1"/>
    <w:rsid w:val="00DD4D1C"/>
    <w:rsid w:val="00DD4D57"/>
    <w:rsid w:val="00DD515E"/>
    <w:rsid w:val="00DD51AB"/>
    <w:rsid w:val="00DD5214"/>
    <w:rsid w:val="00DD530B"/>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B19"/>
    <w:rsid w:val="00DE7C7D"/>
    <w:rsid w:val="00DE7CE6"/>
    <w:rsid w:val="00DE7D18"/>
    <w:rsid w:val="00DE7D42"/>
    <w:rsid w:val="00DE7D70"/>
    <w:rsid w:val="00DE7DAE"/>
    <w:rsid w:val="00DE7E17"/>
    <w:rsid w:val="00DE7F7E"/>
    <w:rsid w:val="00DF001D"/>
    <w:rsid w:val="00DF013D"/>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BA"/>
    <w:rsid w:val="00E012A0"/>
    <w:rsid w:val="00E012EB"/>
    <w:rsid w:val="00E0130F"/>
    <w:rsid w:val="00E01327"/>
    <w:rsid w:val="00E01396"/>
    <w:rsid w:val="00E01524"/>
    <w:rsid w:val="00E017E1"/>
    <w:rsid w:val="00E01846"/>
    <w:rsid w:val="00E019AA"/>
    <w:rsid w:val="00E01A95"/>
    <w:rsid w:val="00E01B3A"/>
    <w:rsid w:val="00E01C25"/>
    <w:rsid w:val="00E01C4B"/>
    <w:rsid w:val="00E01D06"/>
    <w:rsid w:val="00E01DDA"/>
    <w:rsid w:val="00E01E31"/>
    <w:rsid w:val="00E01E3D"/>
    <w:rsid w:val="00E01E81"/>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94E"/>
    <w:rsid w:val="00E1497B"/>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70C2"/>
    <w:rsid w:val="00E370CA"/>
    <w:rsid w:val="00E371CF"/>
    <w:rsid w:val="00E3731D"/>
    <w:rsid w:val="00E3733D"/>
    <w:rsid w:val="00E37472"/>
    <w:rsid w:val="00E374EE"/>
    <w:rsid w:val="00E37577"/>
    <w:rsid w:val="00E375A4"/>
    <w:rsid w:val="00E375B5"/>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8A3"/>
    <w:rsid w:val="00E5797E"/>
    <w:rsid w:val="00E57B56"/>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F1C"/>
    <w:rsid w:val="00E70087"/>
    <w:rsid w:val="00E7011B"/>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AB"/>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D0C"/>
    <w:rsid w:val="00E84DC2"/>
    <w:rsid w:val="00E84E69"/>
    <w:rsid w:val="00E85030"/>
    <w:rsid w:val="00E850DB"/>
    <w:rsid w:val="00E85121"/>
    <w:rsid w:val="00E85124"/>
    <w:rsid w:val="00E85147"/>
    <w:rsid w:val="00E851A9"/>
    <w:rsid w:val="00E85203"/>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F13"/>
    <w:rsid w:val="00E96F24"/>
    <w:rsid w:val="00E96F2F"/>
    <w:rsid w:val="00E97150"/>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DC"/>
    <w:rsid w:val="00EA6B28"/>
    <w:rsid w:val="00EA6C5F"/>
    <w:rsid w:val="00EA6CE6"/>
    <w:rsid w:val="00EA6E5B"/>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C37"/>
    <w:rsid w:val="00EC0C78"/>
    <w:rsid w:val="00EC0D00"/>
    <w:rsid w:val="00EC0DB4"/>
    <w:rsid w:val="00EC0DBF"/>
    <w:rsid w:val="00EC0E69"/>
    <w:rsid w:val="00EC0EBB"/>
    <w:rsid w:val="00EC0F4E"/>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93"/>
    <w:rsid w:val="00EC4623"/>
    <w:rsid w:val="00EC47FE"/>
    <w:rsid w:val="00EC4822"/>
    <w:rsid w:val="00EC484F"/>
    <w:rsid w:val="00EC48C0"/>
    <w:rsid w:val="00EC49FB"/>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A3E"/>
    <w:rsid w:val="00EC6C01"/>
    <w:rsid w:val="00EC6C93"/>
    <w:rsid w:val="00EC6CC7"/>
    <w:rsid w:val="00EC6DDC"/>
    <w:rsid w:val="00EC6E1E"/>
    <w:rsid w:val="00EC6E52"/>
    <w:rsid w:val="00EC6ECB"/>
    <w:rsid w:val="00EC6FB2"/>
    <w:rsid w:val="00EC7019"/>
    <w:rsid w:val="00EC7180"/>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D3"/>
    <w:rsid w:val="00ED15EA"/>
    <w:rsid w:val="00ED15F4"/>
    <w:rsid w:val="00ED16C0"/>
    <w:rsid w:val="00ED18A0"/>
    <w:rsid w:val="00ED18F4"/>
    <w:rsid w:val="00ED19CF"/>
    <w:rsid w:val="00ED1B8E"/>
    <w:rsid w:val="00ED1B9B"/>
    <w:rsid w:val="00ED1CA1"/>
    <w:rsid w:val="00ED1CCB"/>
    <w:rsid w:val="00ED1CE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400E"/>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9C"/>
    <w:rsid w:val="00ED673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F0"/>
    <w:rsid w:val="00EF5BEE"/>
    <w:rsid w:val="00EF5C25"/>
    <w:rsid w:val="00EF5C3E"/>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63"/>
    <w:rsid w:val="00F26EA0"/>
    <w:rsid w:val="00F26EE7"/>
    <w:rsid w:val="00F26F11"/>
    <w:rsid w:val="00F26F79"/>
    <w:rsid w:val="00F27082"/>
    <w:rsid w:val="00F2710E"/>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62"/>
    <w:rsid w:val="00F30EC9"/>
    <w:rsid w:val="00F30F85"/>
    <w:rsid w:val="00F31113"/>
    <w:rsid w:val="00F311CF"/>
    <w:rsid w:val="00F31215"/>
    <w:rsid w:val="00F31259"/>
    <w:rsid w:val="00F31264"/>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A9F"/>
    <w:rsid w:val="00F46B63"/>
    <w:rsid w:val="00F46BD3"/>
    <w:rsid w:val="00F46C14"/>
    <w:rsid w:val="00F46CEB"/>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DF0"/>
    <w:rsid w:val="00F61E2A"/>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4A8"/>
    <w:rsid w:val="00F93592"/>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D0F"/>
    <w:rsid w:val="00F95D63"/>
    <w:rsid w:val="00F95DD1"/>
    <w:rsid w:val="00F95EA5"/>
    <w:rsid w:val="00F95EE0"/>
    <w:rsid w:val="00F95EEC"/>
    <w:rsid w:val="00F9602A"/>
    <w:rsid w:val="00F96143"/>
    <w:rsid w:val="00F96199"/>
    <w:rsid w:val="00F962E4"/>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E42"/>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6D"/>
    <w:rsid w:val="00FE111E"/>
    <w:rsid w:val="00FE11AB"/>
    <w:rsid w:val="00FE11CA"/>
    <w:rsid w:val="00FE11CB"/>
    <w:rsid w:val="00FE1242"/>
    <w:rsid w:val="00FE1320"/>
    <w:rsid w:val="00FE1368"/>
    <w:rsid w:val="00FE140B"/>
    <w:rsid w:val="00FE1422"/>
    <w:rsid w:val="00FE15D6"/>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907"/>
    <w:rsid w:val="00FE6933"/>
    <w:rsid w:val="00FE69AC"/>
    <w:rsid w:val="00FE6AB5"/>
    <w:rsid w:val="00FE6C2D"/>
    <w:rsid w:val="00FE6C4E"/>
    <w:rsid w:val="00FE6C59"/>
    <w:rsid w:val="00FE6C6F"/>
    <w:rsid w:val="00FE6CCB"/>
    <w:rsid w:val="00FE6CE6"/>
    <w:rsid w:val="00FE6DF3"/>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qFormat="1"/>
    <w:lsdException w:name="HTML Typewriter" w:uiPriority="0"/>
    <w:lsdException w:name="annotation subject" w:uiPriority="0"/>
    <w:lsdException w:name="No Lis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99"/>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uiPriority w:val="99"/>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uiPriority w:val="99"/>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uiPriority w:val="99"/>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D791A-2A3F-448D-A7C3-C80FE793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49</Words>
  <Characters>283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331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11</cp:revision>
  <cp:lastPrinted>2009-02-06T05:36:00Z</cp:lastPrinted>
  <dcterms:created xsi:type="dcterms:W3CDTF">2021-10-26T17:22:00Z</dcterms:created>
  <dcterms:modified xsi:type="dcterms:W3CDTF">2021-10-26T17:47:00Z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