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FC6CBE" w:rsidRDefault="00FC6CBE" w:rsidP="00FC6CBE">
      <w:r w:rsidRPr="00263F71">
        <w:rPr>
          <w:rFonts w:ascii="Times New Roman" w:eastAsia="Times New Roman" w:hAnsi="Times New Roman" w:cs="Times New Roman"/>
          <w:b/>
          <w:sz w:val="24"/>
          <w:szCs w:val="24"/>
          <w:lang w:eastAsia="ru-RU"/>
        </w:rPr>
        <w:t xml:space="preserve">Рожко Павло Дмитрович, </w:t>
      </w:r>
      <w:r w:rsidRPr="00263F71">
        <w:rPr>
          <w:rFonts w:ascii="Times New Roman" w:eastAsia="Times New Roman" w:hAnsi="Times New Roman" w:cs="Times New Roman"/>
          <w:sz w:val="24"/>
          <w:szCs w:val="24"/>
          <w:lang w:eastAsia="ru-RU"/>
        </w:rPr>
        <w:t>Генеральний директор КНП «Одеська обласна клінічна стоматологічна поліклініка» Одеської обласної ради, завідувач кафедри ортопедичної стоматології Одеського національного медичного університету МОЗ України. Назва дисертації: «Патогенетичне обґрунтування профілактики ускладнень в осіб з цукровим діабетом при ортопедичному лікуванні на дентальних імплантатах».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4111C7" w:rsidRPr="00FC6CB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FC6CBE" w:rsidRPr="00FC6CB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235C-F7EC-4EEA-BA8D-D5563963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2021-03-18T16:28:00Z</dcterms:created>
  <dcterms:modified xsi:type="dcterms:W3CDTF">2021-03-19T10:12:00Z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