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C2D8" w14:textId="009E7C2F" w:rsidR="00615537" w:rsidRDefault="00FC6542" w:rsidP="00FC6542">
      <w:r w:rsidRPr="00FC6542">
        <w:rPr>
          <w:rFonts w:hint="eastAsia"/>
        </w:rPr>
        <w:t>Григорьева</w:t>
      </w:r>
      <w:r w:rsidRPr="00FC6542">
        <w:t xml:space="preserve"> </w:t>
      </w:r>
      <w:r w:rsidRPr="00FC6542">
        <w:rPr>
          <w:rFonts w:hint="eastAsia"/>
        </w:rPr>
        <w:t>Татьяна</w:t>
      </w:r>
      <w:r w:rsidRPr="00FC6542">
        <w:t xml:space="preserve"> </w:t>
      </w:r>
      <w:r w:rsidRPr="00FC6542">
        <w:rPr>
          <w:rFonts w:hint="eastAsia"/>
        </w:rPr>
        <w:t>Владимировна</w:t>
      </w:r>
      <w:r>
        <w:t xml:space="preserve"> </w:t>
      </w:r>
      <w:r w:rsidRPr="00FC6542">
        <w:rPr>
          <w:rFonts w:hint="eastAsia"/>
        </w:rPr>
        <w:t>Перцептивная</w:t>
      </w:r>
      <w:r w:rsidRPr="00FC6542">
        <w:t xml:space="preserve"> </w:t>
      </w:r>
      <w:r w:rsidRPr="00FC6542">
        <w:rPr>
          <w:rFonts w:hint="eastAsia"/>
        </w:rPr>
        <w:t>оппозиция</w:t>
      </w:r>
      <w:r w:rsidRPr="00FC6542">
        <w:t xml:space="preserve"> </w:t>
      </w:r>
      <w:r w:rsidRPr="00FC6542">
        <w:rPr>
          <w:rFonts w:hint="eastAsia"/>
        </w:rPr>
        <w:t>в</w:t>
      </w:r>
      <w:r w:rsidRPr="00FC6542">
        <w:t xml:space="preserve"> </w:t>
      </w:r>
      <w:r w:rsidRPr="00FC6542">
        <w:rPr>
          <w:rFonts w:hint="eastAsia"/>
        </w:rPr>
        <w:t>русском</w:t>
      </w:r>
      <w:r w:rsidRPr="00FC6542">
        <w:t xml:space="preserve"> </w:t>
      </w:r>
      <w:r w:rsidRPr="00FC6542">
        <w:rPr>
          <w:rFonts w:hint="eastAsia"/>
        </w:rPr>
        <w:t>языке</w:t>
      </w:r>
      <w:r w:rsidRPr="00FC6542">
        <w:t xml:space="preserve"> </w:t>
      </w:r>
      <w:r w:rsidRPr="00FC6542">
        <w:rPr>
          <w:rFonts w:hint="eastAsia"/>
        </w:rPr>
        <w:t>как</w:t>
      </w:r>
      <w:r w:rsidRPr="00FC6542">
        <w:t xml:space="preserve"> </w:t>
      </w:r>
      <w:r w:rsidRPr="00FC6542">
        <w:rPr>
          <w:rFonts w:hint="eastAsia"/>
        </w:rPr>
        <w:t>способ</w:t>
      </w:r>
      <w:r w:rsidRPr="00FC6542">
        <w:t xml:space="preserve"> </w:t>
      </w:r>
      <w:r w:rsidRPr="00FC6542">
        <w:rPr>
          <w:rFonts w:hint="eastAsia"/>
        </w:rPr>
        <w:t>оценочной</w:t>
      </w:r>
      <w:r w:rsidRPr="00FC6542">
        <w:t xml:space="preserve"> </w:t>
      </w:r>
      <w:r w:rsidRPr="00FC6542">
        <w:rPr>
          <w:rFonts w:hint="eastAsia"/>
        </w:rPr>
        <w:t>категоризации</w:t>
      </w:r>
      <w:r w:rsidRPr="00FC6542">
        <w:t xml:space="preserve"> </w:t>
      </w:r>
      <w:r w:rsidRPr="00FC6542">
        <w:rPr>
          <w:rFonts w:hint="eastAsia"/>
        </w:rPr>
        <w:t>действительности</w:t>
      </w:r>
    </w:p>
    <w:p w14:paraId="79FCB91E" w14:textId="77777777" w:rsidR="00FC6542" w:rsidRDefault="00FC6542" w:rsidP="00FC6542">
      <w:r>
        <w:rPr>
          <w:rFonts w:hint="eastAsia"/>
        </w:rPr>
        <w:t>ОГЛАВЛЕНИЕ</w:t>
      </w:r>
      <w:r>
        <w:t xml:space="preserve"> </w:t>
      </w:r>
      <w:r>
        <w:rPr>
          <w:rFonts w:hint="eastAsia"/>
        </w:rPr>
        <w:t>ДИССЕРТАЦИИ</w:t>
      </w:r>
    </w:p>
    <w:p w14:paraId="6F569C45" w14:textId="77777777" w:rsidR="00FC6542" w:rsidRDefault="00FC6542" w:rsidP="00FC6542">
      <w:r>
        <w:rPr>
          <w:rFonts w:hint="eastAsia"/>
        </w:rPr>
        <w:t>доктор</w:t>
      </w:r>
      <w:r>
        <w:t xml:space="preserve"> </w:t>
      </w:r>
      <w:r>
        <w:rPr>
          <w:rFonts w:hint="eastAsia"/>
        </w:rPr>
        <w:t>наук</w:t>
      </w:r>
      <w:r>
        <w:t xml:space="preserve"> </w:t>
      </w:r>
      <w:r>
        <w:rPr>
          <w:rFonts w:hint="eastAsia"/>
        </w:rPr>
        <w:t>Григорьева</w:t>
      </w:r>
      <w:r>
        <w:t xml:space="preserve"> </w:t>
      </w:r>
      <w:r>
        <w:rPr>
          <w:rFonts w:hint="eastAsia"/>
        </w:rPr>
        <w:t>Татьяна</w:t>
      </w:r>
      <w:r>
        <w:t xml:space="preserve"> </w:t>
      </w:r>
      <w:r>
        <w:rPr>
          <w:rFonts w:hint="eastAsia"/>
        </w:rPr>
        <w:t>Владимировна</w:t>
      </w:r>
    </w:p>
    <w:p w14:paraId="68B60451" w14:textId="77777777" w:rsidR="00FC6542" w:rsidRDefault="00FC6542" w:rsidP="00FC6542">
      <w:r>
        <w:rPr>
          <w:rFonts w:hint="eastAsia"/>
        </w:rPr>
        <w:t>ОГЛАВЛЕНИЕ</w:t>
      </w:r>
    </w:p>
    <w:p w14:paraId="29D07E01" w14:textId="77777777" w:rsidR="00FC6542" w:rsidRDefault="00FC6542" w:rsidP="00FC6542"/>
    <w:p w14:paraId="3E7EB964" w14:textId="77777777" w:rsidR="00FC6542" w:rsidRDefault="00FC6542" w:rsidP="00FC6542">
      <w:r>
        <w:rPr>
          <w:rFonts w:hint="eastAsia"/>
        </w:rPr>
        <w:t>ВВЕДЕНИЕ</w:t>
      </w:r>
    </w:p>
    <w:p w14:paraId="1E9B00AE" w14:textId="77777777" w:rsidR="00FC6542" w:rsidRDefault="00FC6542" w:rsidP="00FC6542"/>
    <w:p w14:paraId="3B75D466" w14:textId="77777777" w:rsidR="00FC6542" w:rsidRDefault="00FC6542" w:rsidP="00FC6542">
      <w:r>
        <w:rPr>
          <w:rFonts w:hint="eastAsia"/>
        </w:rPr>
        <w:t>ГЛАВА</w:t>
      </w:r>
      <w:r>
        <w:t xml:space="preserve"> 1. </w:t>
      </w:r>
      <w:r>
        <w:rPr>
          <w:rFonts w:hint="eastAsia"/>
        </w:rPr>
        <w:t>БИНАРНАЯ</w:t>
      </w:r>
      <w:r>
        <w:t xml:space="preserve"> </w:t>
      </w:r>
      <w:r>
        <w:rPr>
          <w:rFonts w:hint="eastAsia"/>
        </w:rPr>
        <w:t>ОППОЗИЦИЯ</w:t>
      </w:r>
      <w:r>
        <w:t xml:space="preserve"> </w:t>
      </w:r>
      <w:r>
        <w:rPr>
          <w:rFonts w:hint="eastAsia"/>
        </w:rPr>
        <w:t>КАК</w:t>
      </w:r>
      <w:r>
        <w:t xml:space="preserve"> </w:t>
      </w:r>
      <w:r>
        <w:rPr>
          <w:rFonts w:hint="eastAsia"/>
        </w:rPr>
        <w:t>ОБЪЕКТ</w:t>
      </w:r>
      <w:r>
        <w:t xml:space="preserve"> </w:t>
      </w:r>
      <w:r>
        <w:rPr>
          <w:rFonts w:hint="eastAsia"/>
        </w:rPr>
        <w:t>НАУЧНОГО</w:t>
      </w:r>
      <w:r>
        <w:t xml:space="preserve"> </w:t>
      </w:r>
      <w:r>
        <w:rPr>
          <w:rFonts w:hint="eastAsia"/>
        </w:rPr>
        <w:t>ИССЛЕДОВАНИЯ</w:t>
      </w:r>
    </w:p>
    <w:p w14:paraId="326227F2" w14:textId="77777777" w:rsidR="00FC6542" w:rsidRDefault="00FC6542" w:rsidP="00FC6542"/>
    <w:p w14:paraId="7AA32F0D" w14:textId="77777777" w:rsidR="00FC6542" w:rsidRDefault="00FC6542" w:rsidP="00FC6542">
      <w:r>
        <w:t xml:space="preserve">1.1. </w:t>
      </w:r>
      <w:r>
        <w:rPr>
          <w:rFonts w:hint="eastAsia"/>
        </w:rPr>
        <w:t>Философская</w:t>
      </w:r>
      <w:r>
        <w:t xml:space="preserve"> </w:t>
      </w:r>
      <w:r>
        <w:rPr>
          <w:rFonts w:hint="eastAsia"/>
        </w:rPr>
        <w:t>и</w:t>
      </w:r>
      <w:r>
        <w:t xml:space="preserve"> </w:t>
      </w:r>
      <w:r>
        <w:rPr>
          <w:rFonts w:hint="eastAsia"/>
        </w:rPr>
        <w:t>филологическая</w:t>
      </w:r>
      <w:r>
        <w:t xml:space="preserve"> </w:t>
      </w:r>
      <w:r>
        <w:rPr>
          <w:rFonts w:hint="eastAsia"/>
        </w:rPr>
        <w:t>база</w:t>
      </w:r>
      <w:r>
        <w:t xml:space="preserve"> </w:t>
      </w:r>
      <w:r>
        <w:rPr>
          <w:rFonts w:hint="eastAsia"/>
        </w:rPr>
        <w:t>изучения</w:t>
      </w:r>
      <w:r>
        <w:t xml:space="preserve"> </w:t>
      </w:r>
      <w:r>
        <w:rPr>
          <w:rFonts w:hint="eastAsia"/>
        </w:rPr>
        <w:t>бинарной</w:t>
      </w:r>
      <w:r>
        <w:t xml:space="preserve"> </w:t>
      </w:r>
      <w:r>
        <w:rPr>
          <w:rFonts w:hint="eastAsia"/>
        </w:rPr>
        <w:t>оппозиции</w:t>
      </w:r>
    </w:p>
    <w:p w14:paraId="6150F224" w14:textId="77777777" w:rsidR="00FC6542" w:rsidRDefault="00FC6542" w:rsidP="00FC6542"/>
    <w:p w14:paraId="796648FC" w14:textId="77777777" w:rsidR="00FC6542" w:rsidRDefault="00FC6542" w:rsidP="00FC6542">
      <w:r>
        <w:t xml:space="preserve">1.1.1. </w:t>
      </w:r>
      <w:r>
        <w:rPr>
          <w:rFonts w:hint="eastAsia"/>
        </w:rPr>
        <w:t>Понятие</w:t>
      </w:r>
      <w:r>
        <w:t xml:space="preserve"> </w:t>
      </w:r>
      <w:r>
        <w:rPr>
          <w:rFonts w:hint="eastAsia"/>
        </w:rPr>
        <w:t>бинарной</w:t>
      </w:r>
      <w:r>
        <w:t xml:space="preserve"> </w:t>
      </w:r>
      <w:r>
        <w:rPr>
          <w:rFonts w:hint="eastAsia"/>
        </w:rPr>
        <w:t>оппозиции</w:t>
      </w:r>
      <w:r>
        <w:t xml:space="preserve">. </w:t>
      </w:r>
      <w:r>
        <w:rPr>
          <w:rFonts w:hint="eastAsia"/>
        </w:rPr>
        <w:t>Соотношение</w:t>
      </w:r>
      <w:r>
        <w:t xml:space="preserve"> </w:t>
      </w:r>
      <w:r>
        <w:rPr>
          <w:rFonts w:hint="eastAsia"/>
        </w:rPr>
        <w:t>терминов</w:t>
      </w:r>
      <w:r>
        <w:t xml:space="preserve">, </w:t>
      </w:r>
      <w:r>
        <w:rPr>
          <w:rFonts w:hint="eastAsia"/>
        </w:rPr>
        <w:t>отражающих</w:t>
      </w:r>
      <w:r>
        <w:t xml:space="preserve"> </w:t>
      </w:r>
      <w:r>
        <w:rPr>
          <w:rFonts w:hint="eastAsia"/>
        </w:rPr>
        <w:t>идею</w:t>
      </w:r>
      <w:r>
        <w:t xml:space="preserve"> </w:t>
      </w:r>
      <w:r>
        <w:rPr>
          <w:rFonts w:hint="eastAsia"/>
        </w:rPr>
        <w:t>оппозитивности</w:t>
      </w:r>
    </w:p>
    <w:p w14:paraId="640AD9B1" w14:textId="77777777" w:rsidR="00FC6542" w:rsidRDefault="00FC6542" w:rsidP="00FC6542"/>
    <w:p w14:paraId="0F4E35BE" w14:textId="77777777" w:rsidR="00FC6542" w:rsidRDefault="00FC6542" w:rsidP="00FC6542">
      <w:r>
        <w:t xml:space="preserve">1.1.2. </w:t>
      </w:r>
      <w:r>
        <w:rPr>
          <w:rFonts w:hint="eastAsia"/>
        </w:rPr>
        <w:t>Философская</w:t>
      </w:r>
      <w:r>
        <w:t xml:space="preserve"> </w:t>
      </w:r>
      <w:r>
        <w:rPr>
          <w:rFonts w:hint="eastAsia"/>
        </w:rPr>
        <w:t>интерпретация</w:t>
      </w:r>
      <w:r>
        <w:t xml:space="preserve"> </w:t>
      </w:r>
      <w:r>
        <w:rPr>
          <w:rFonts w:hint="eastAsia"/>
        </w:rPr>
        <w:t>бинарной</w:t>
      </w:r>
      <w:r>
        <w:t xml:space="preserve"> </w:t>
      </w:r>
      <w:r>
        <w:rPr>
          <w:rFonts w:hint="eastAsia"/>
        </w:rPr>
        <w:t>оппозиции</w:t>
      </w:r>
    </w:p>
    <w:p w14:paraId="467076B7" w14:textId="77777777" w:rsidR="00FC6542" w:rsidRDefault="00FC6542" w:rsidP="00FC6542"/>
    <w:p w14:paraId="63872943" w14:textId="77777777" w:rsidR="00FC6542" w:rsidRDefault="00FC6542" w:rsidP="00FC6542">
      <w:r>
        <w:t xml:space="preserve">1.1.3. </w:t>
      </w:r>
      <w:r>
        <w:rPr>
          <w:rFonts w:hint="eastAsia"/>
        </w:rPr>
        <w:t>Современная</w:t>
      </w:r>
      <w:r>
        <w:t xml:space="preserve"> </w:t>
      </w:r>
      <w:r>
        <w:rPr>
          <w:rFonts w:hint="eastAsia"/>
        </w:rPr>
        <w:t>филологическая</w:t>
      </w:r>
      <w:r>
        <w:t xml:space="preserve"> </w:t>
      </w:r>
      <w:r>
        <w:rPr>
          <w:rFonts w:hint="eastAsia"/>
        </w:rPr>
        <w:t>интерпретация</w:t>
      </w:r>
      <w:r>
        <w:t xml:space="preserve"> </w:t>
      </w:r>
      <w:r>
        <w:rPr>
          <w:rFonts w:hint="eastAsia"/>
        </w:rPr>
        <w:t>бинарной</w:t>
      </w:r>
      <w:r>
        <w:t xml:space="preserve"> </w:t>
      </w:r>
      <w:r>
        <w:rPr>
          <w:rFonts w:hint="eastAsia"/>
        </w:rPr>
        <w:t>оппозиции</w:t>
      </w:r>
      <w:r>
        <w:t xml:space="preserve"> (</w:t>
      </w:r>
      <w:r>
        <w:rPr>
          <w:rFonts w:hint="eastAsia"/>
        </w:rPr>
        <w:t>обзор</w:t>
      </w:r>
      <w:r>
        <w:t xml:space="preserve"> </w:t>
      </w:r>
      <w:r>
        <w:rPr>
          <w:rFonts w:hint="eastAsia"/>
        </w:rPr>
        <w:t>диссертационных</w:t>
      </w:r>
      <w:r>
        <w:t xml:space="preserve"> </w:t>
      </w:r>
      <w:r>
        <w:rPr>
          <w:rFonts w:hint="eastAsia"/>
        </w:rPr>
        <w:t>исследований</w:t>
      </w:r>
      <w:r>
        <w:t>)</w:t>
      </w:r>
    </w:p>
    <w:p w14:paraId="5346E6ED" w14:textId="77777777" w:rsidR="00FC6542" w:rsidRDefault="00FC6542" w:rsidP="00FC6542"/>
    <w:p w14:paraId="6215E80A" w14:textId="77777777" w:rsidR="00FC6542" w:rsidRDefault="00FC6542" w:rsidP="00FC6542">
      <w:r>
        <w:t xml:space="preserve">1.2. </w:t>
      </w:r>
      <w:r>
        <w:rPr>
          <w:rFonts w:hint="eastAsia"/>
        </w:rPr>
        <w:t>Классификации</w:t>
      </w:r>
      <w:r>
        <w:t xml:space="preserve"> </w:t>
      </w:r>
      <w:r>
        <w:rPr>
          <w:rFonts w:hint="eastAsia"/>
        </w:rPr>
        <w:t>бинарных</w:t>
      </w:r>
      <w:r>
        <w:t xml:space="preserve"> </w:t>
      </w:r>
      <w:r>
        <w:rPr>
          <w:rFonts w:hint="eastAsia"/>
        </w:rPr>
        <w:t>оппозиций</w:t>
      </w:r>
    </w:p>
    <w:p w14:paraId="7D73AE95" w14:textId="77777777" w:rsidR="00FC6542" w:rsidRDefault="00FC6542" w:rsidP="00FC6542"/>
    <w:p w14:paraId="59FD79FF" w14:textId="77777777" w:rsidR="00FC6542" w:rsidRDefault="00FC6542" w:rsidP="00FC6542">
      <w:r>
        <w:t xml:space="preserve">1.2.1. </w:t>
      </w:r>
      <w:r>
        <w:rPr>
          <w:rFonts w:hint="eastAsia"/>
        </w:rPr>
        <w:t>Логическая</w:t>
      </w:r>
      <w:r>
        <w:t xml:space="preserve"> </w:t>
      </w:r>
      <w:r>
        <w:rPr>
          <w:rFonts w:hint="eastAsia"/>
        </w:rPr>
        <w:t>классификация</w:t>
      </w:r>
      <w:r>
        <w:t xml:space="preserve"> </w:t>
      </w:r>
      <w:r>
        <w:rPr>
          <w:rFonts w:hint="eastAsia"/>
        </w:rPr>
        <w:t>понятийных</w:t>
      </w:r>
      <w:r>
        <w:t xml:space="preserve"> </w:t>
      </w:r>
      <w:r>
        <w:rPr>
          <w:rFonts w:hint="eastAsia"/>
        </w:rPr>
        <w:t>оппозиций</w:t>
      </w:r>
    </w:p>
    <w:p w14:paraId="6C3E0CD1" w14:textId="77777777" w:rsidR="00FC6542" w:rsidRDefault="00FC6542" w:rsidP="00FC6542"/>
    <w:p w14:paraId="237E9E52" w14:textId="77777777" w:rsidR="00FC6542" w:rsidRDefault="00FC6542" w:rsidP="00FC6542">
      <w:r>
        <w:t xml:space="preserve">1.2.2. </w:t>
      </w:r>
      <w:r>
        <w:rPr>
          <w:rFonts w:hint="eastAsia"/>
        </w:rPr>
        <w:t>Логическая</w:t>
      </w:r>
      <w:r>
        <w:t xml:space="preserve"> </w:t>
      </w:r>
      <w:r>
        <w:rPr>
          <w:rFonts w:hint="eastAsia"/>
        </w:rPr>
        <w:t>классификация</w:t>
      </w:r>
      <w:r>
        <w:t xml:space="preserve"> </w:t>
      </w:r>
      <w:r>
        <w:rPr>
          <w:rFonts w:hint="eastAsia"/>
        </w:rPr>
        <w:t>смыслоразличительных</w:t>
      </w:r>
      <w:r>
        <w:t xml:space="preserve"> </w:t>
      </w:r>
      <w:r>
        <w:rPr>
          <w:rFonts w:hint="eastAsia"/>
        </w:rPr>
        <w:t>оппозиций</w:t>
      </w:r>
    </w:p>
    <w:p w14:paraId="4B8C74F3" w14:textId="77777777" w:rsidR="00FC6542" w:rsidRDefault="00FC6542" w:rsidP="00FC6542"/>
    <w:p w14:paraId="666F5ADA" w14:textId="77777777" w:rsidR="00FC6542" w:rsidRDefault="00FC6542" w:rsidP="00FC6542">
      <w:r>
        <w:t xml:space="preserve">1.2.3. </w:t>
      </w:r>
      <w:r>
        <w:rPr>
          <w:rFonts w:hint="eastAsia"/>
        </w:rPr>
        <w:t>Классификация</w:t>
      </w:r>
      <w:r>
        <w:t xml:space="preserve"> </w:t>
      </w:r>
      <w:r>
        <w:rPr>
          <w:rFonts w:hint="eastAsia"/>
        </w:rPr>
        <w:t>антонимических</w:t>
      </w:r>
      <w:r>
        <w:t xml:space="preserve"> </w:t>
      </w:r>
      <w:r>
        <w:rPr>
          <w:rFonts w:hint="eastAsia"/>
        </w:rPr>
        <w:t>оппозиций</w:t>
      </w:r>
    </w:p>
    <w:p w14:paraId="58FD4F76" w14:textId="77777777" w:rsidR="00FC6542" w:rsidRDefault="00FC6542" w:rsidP="00FC6542"/>
    <w:p w14:paraId="08DE3BC9" w14:textId="77777777" w:rsidR="00FC6542" w:rsidRDefault="00FC6542" w:rsidP="00FC6542">
      <w:r>
        <w:t xml:space="preserve">1.2.4. </w:t>
      </w:r>
      <w:r>
        <w:rPr>
          <w:rFonts w:hint="eastAsia"/>
        </w:rPr>
        <w:t>Смысловая</w:t>
      </w:r>
      <w:r>
        <w:t xml:space="preserve"> </w:t>
      </w:r>
      <w:r>
        <w:rPr>
          <w:rFonts w:hint="eastAsia"/>
        </w:rPr>
        <w:t>классификация</w:t>
      </w:r>
      <w:r>
        <w:t xml:space="preserve"> </w:t>
      </w:r>
      <w:r>
        <w:rPr>
          <w:rFonts w:hint="eastAsia"/>
        </w:rPr>
        <w:t>оппозиций</w:t>
      </w:r>
      <w:r>
        <w:t xml:space="preserve">, </w:t>
      </w:r>
      <w:r>
        <w:rPr>
          <w:rFonts w:hint="eastAsia"/>
        </w:rPr>
        <w:t>лежащих</w:t>
      </w:r>
      <w:r>
        <w:t xml:space="preserve"> </w:t>
      </w:r>
      <w:r>
        <w:rPr>
          <w:rFonts w:hint="eastAsia"/>
        </w:rPr>
        <w:t>в</w:t>
      </w:r>
      <w:r>
        <w:t xml:space="preserve"> </w:t>
      </w:r>
      <w:r>
        <w:rPr>
          <w:rFonts w:hint="eastAsia"/>
        </w:rPr>
        <w:t>основе</w:t>
      </w:r>
      <w:r>
        <w:t xml:space="preserve"> </w:t>
      </w:r>
      <w:r>
        <w:rPr>
          <w:rFonts w:hint="eastAsia"/>
        </w:rPr>
        <w:t>мифопоэтический</w:t>
      </w:r>
      <w:r>
        <w:t xml:space="preserve"> </w:t>
      </w:r>
      <w:r>
        <w:rPr>
          <w:rFonts w:hint="eastAsia"/>
        </w:rPr>
        <w:t>модели</w:t>
      </w:r>
      <w:r>
        <w:t xml:space="preserve"> </w:t>
      </w:r>
      <w:r>
        <w:rPr>
          <w:rFonts w:hint="eastAsia"/>
        </w:rPr>
        <w:t>мира</w:t>
      </w:r>
    </w:p>
    <w:p w14:paraId="50A8404C" w14:textId="77777777" w:rsidR="00FC6542" w:rsidRDefault="00FC6542" w:rsidP="00FC6542"/>
    <w:p w14:paraId="61B778E0" w14:textId="77777777" w:rsidR="00FC6542" w:rsidRDefault="00FC6542" w:rsidP="00FC6542">
      <w:r>
        <w:t xml:space="preserve">1.3. </w:t>
      </w:r>
      <w:r>
        <w:rPr>
          <w:rFonts w:hint="eastAsia"/>
        </w:rPr>
        <w:t>Перцептивные</w:t>
      </w:r>
      <w:r>
        <w:t xml:space="preserve"> </w:t>
      </w:r>
      <w:r>
        <w:rPr>
          <w:rFonts w:hint="eastAsia"/>
        </w:rPr>
        <w:t>оппозиции</w:t>
      </w:r>
      <w:r>
        <w:t xml:space="preserve"> </w:t>
      </w:r>
      <w:r>
        <w:rPr>
          <w:rFonts w:hint="eastAsia"/>
        </w:rPr>
        <w:t>и</w:t>
      </w:r>
      <w:r>
        <w:t xml:space="preserve"> </w:t>
      </w:r>
      <w:r>
        <w:rPr>
          <w:rFonts w:hint="eastAsia"/>
        </w:rPr>
        <w:t>их</w:t>
      </w:r>
      <w:r>
        <w:t xml:space="preserve"> </w:t>
      </w:r>
      <w:r>
        <w:rPr>
          <w:rFonts w:hint="eastAsia"/>
        </w:rPr>
        <w:t>роль</w:t>
      </w:r>
      <w:r>
        <w:t xml:space="preserve"> </w:t>
      </w:r>
      <w:r>
        <w:rPr>
          <w:rFonts w:hint="eastAsia"/>
        </w:rPr>
        <w:t>в</w:t>
      </w:r>
      <w:r>
        <w:t xml:space="preserve"> </w:t>
      </w:r>
      <w:r>
        <w:rPr>
          <w:rFonts w:hint="eastAsia"/>
        </w:rPr>
        <w:t>когнитивно</w:t>
      </w:r>
      <w:r>
        <w:t>-</w:t>
      </w:r>
      <w:r>
        <w:rPr>
          <w:rFonts w:hint="eastAsia"/>
        </w:rPr>
        <w:t>аксиологическом</w:t>
      </w:r>
      <w:r>
        <w:t xml:space="preserve"> </w:t>
      </w:r>
      <w:r>
        <w:rPr>
          <w:rFonts w:hint="eastAsia"/>
        </w:rPr>
        <w:t>постижении</w:t>
      </w:r>
      <w:r>
        <w:t xml:space="preserve"> </w:t>
      </w:r>
      <w:r>
        <w:rPr>
          <w:rFonts w:hint="eastAsia"/>
        </w:rPr>
        <w:t>мира</w:t>
      </w:r>
    </w:p>
    <w:p w14:paraId="56A51E56" w14:textId="77777777" w:rsidR="00FC6542" w:rsidRDefault="00FC6542" w:rsidP="00FC6542"/>
    <w:p w14:paraId="1789B7D7" w14:textId="77777777" w:rsidR="00FC6542" w:rsidRDefault="00FC6542" w:rsidP="00FC6542">
      <w:r>
        <w:rPr>
          <w:rFonts w:hint="eastAsia"/>
        </w:rPr>
        <w:t>Выводы</w:t>
      </w:r>
      <w:r>
        <w:t xml:space="preserve"> </w:t>
      </w:r>
      <w:r>
        <w:rPr>
          <w:rFonts w:hint="eastAsia"/>
        </w:rPr>
        <w:t>по</w:t>
      </w:r>
      <w:r>
        <w:t xml:space="preserve"> </w:t>
      </w:r>
      <w:r>
        <w:rPr>
          <w:rFonts w:hint="eastAsia"/>
        </w:rPr>
        <w:t>главе</w:t>
      </w:r>
    </w:p>
    <w:p w14:paraId="195E6A7B" w14:textId="77777777" w:rsidR="00FC6542" w:rsidRDefault="00FC6542" w:rsidP="00FC6542"/>
    <w:p w14:paraId="5627AD13" w14:textId="77777777" w:rsidR="00FC6542" w:rsidRDefault="00FC6542" w:rsidP="00FC6542">
      <w:r>
        <w:rPr>
          <w:rFonts w:hint="eastAsia"/>
        </w:rPr>
        <w:t>ГЛАВА</w:t>
      </w:r>
      <w:r>
        <w:t xml:space="preserve"> 2. </w:t>
      </w:r>
      <w:r>
        <w:rPr>
          <w:rFonts w:hint="eastAsia"/>
        </w:rPr>
        <w:t>АКСИОЛОГИЧЕСКИЕ</w:t>
      </w:r>
      <w:r>
        <w:t xml:space="preserve"> </w:t>
      </w:r>
      <w:r>
        <w:rPr>
          <w:rFonts w:hint="eastAsia"/>
        </w:rPr>
        <w:t>И</w:t>
      </w:r>
      <w:r>
        <w:t xml:space="preserve"> </w:t>
      </w:r>
      <w:r>
        <w:rPr>
          <w:rFonts w:hint="eastAsia"/>
        </w:rPr>
        <w:t>КОГНИТИВНЫЕ</w:t>
      </w:r>
      <w:r>
        <w:t xml:space="preserve"> </w:t>
      </w:r>
      <w:r>
        <w:rPr>
          <w:rFonts w:hint="eastAsia"/>
        </w:rPr>
        <w:t>МЕХАНИЗМЫ</w:t>
      </w:r>
      <w:r>
        <w:t xml:space="preserve"> </w:t>
      </w:r>
      <w:r>
        <w:rPr>
          <w:rFonts w:hint="eastAsia"/>
        </w:rPr>
        <w:t>ФУНКЦИОНИРОВАНИЯ</w:t>
      </w:r>
      <w:r>
        <w:t xml:space="preserve"> </w:t>
      </w:r>
      <w:r>
        <w:rPr>
          <w:rFonts w:hint="eastAsia"/>
        </w:rPr>
        <w:t>ПЕРЦЕПТИВНОЙ</w:t>
      </w:r>
      <w:r>
        <w:t xml:space="preserve"> </w:t>
      </w:r>
      <w:r>
        <w:rPr>
          <w:rFonts w:hint="eastAsia"/>
        </w:rPr>
        <w:t>ОППОЗИЦИИ</w:t>
      </w:r>
    </w:p>
    <w:p w14:paraId="4B279B2D" w14:textId="77777777" w:rsidR="00FC6542" w:rsidRDefault="00FC6542" w:rsidP="00FC6542"/>
    <w:p w14:paraId="4978EF0E" w14:textId="77777777" w:rsidR="00FC6542" w:rsidRDefault="00FC6542" w:rsidP="00FC6542">
      <w:r>
        <w:t xml:space="preserve">2.1. </w:t>
      </w:r>
      <w:r>
        <w:rPr>
          <w:rFonts w:hint="eastAsia"/>
        </w:rPr>
        <w:t>Аксиологическая</w:t>
      </w:r>
      <w:r>
        <w:t xml:space="preserve"> </w:t>
      </w:r>
      <w:r>
        <w:rPr>
          <w:rFonts w:hint="eastAsia"/>
        </w:rPr>
        <w:t>природа</w:t>
      </w:r>
      <w:r>
        <w:t xml:space="preserve"> </w:t>
      </w:r>
      <w:r>
        <w:rPr>
          <w:rFonts w:hint="eastAsia"/>
        </w:rPr>
        <w:t>перцептивной</w:t>
      </w:r>
      <w:r>
        <w:t xml:space="preserve"> </w:t>
      </w:r>
      <w:r>
        <w:rPr>
          <w:rFonts w:hint="eastAsia"/>
        </w:rPr>
        <w:t>оппозиции</w:t>
      </w:r>
    </w:p>
    <w:p w14:paraId="3F77C088" w14:textId="77777777" w:rsidR="00FC6542" w:rsidRDefault="00FC6542" w:rsidP="00FC6542"/>
    <w:p w14:paraId="7021F014" w14:textId="77777777" w:rsidR="00FC6542" w:rsidRDefault="00FC6542" w:rsidP="00FC6542">
      <w:r>
        <w:t xml:space="preserve">2.1.1. </w:t>
      </w:r>
      <w:r>
        <w:rPr>
          <w:rFonts w:hint="eastAsia"/>
        </w:rPr>
        <w:t>Методологические</w:t>
      </w:r>
      <w:r>
        <w:t xml:space="preserve"> </w:t>
      </w:r>
      <w:r>
        <w:rPr>
          <w:rFonts w:hint="eastAsia"/>
        </w:rPr>
        <w:t>предпосылки</w:t>
      </w:r>
      <w:r>
        <w:t xml:space="preserve"> </w:t>
      </w:r>
      <w:r>
        <w:rPr>
          <w:rFonts w:hint="eastAsia"/>
        </w:rPr>
        <w:t>для</w:t>
      </w:r>
      <w:r>
        <w:t xml:space="preserve"> </w:t>
      </w:r>
      <w:r>
        <w:rPr>
          <w:rFonts w:hint="eastAsia"/>
        </w:rPr>
        <w:t>изучения</w:t>
      </w:r>
      <w:r>
        <w:t xml:space="preserve"> </w:t>
      </w:r>
      <w:r>
        <w:rPr>
          <w:rFonts w:hint="eastAsia"/>
        </w:rPr>
        <w:t>аксиологического</w:t>
      </w:r>
      <w:r>
        <w:t xml:space="preserve"> </w:t>
      </w:r>
      <w:r>
        <w:rPr>
          <w:rFonts w:hint="eastAsia"/>
        </w:rPr>
        <w:t>потенциала</w:t>
      </w:r>
      <w:r>
        <w:t xml:space="preserve"> </w:t>
      </w:r>
      <w:r>
        <w:rPr>
          <w:rFonts w:hint="eastAsia"/>
        </w:rPr>
        <w:t>перцептивной</w:t>
      </w:r>
      <w:r>
        <w:t xml:space="preserve"> </w:t>
      </w:r>
      <w:r>
        <w:rPr>
          <w:rFonts w:hint="eastAsia"/>
        </w:rPr>
        <w:t>оппозиции</w:t>
      </w:r>
    </w:p>
    <w:p w14:paraId="610424D4" w14:textId="77777777" w:rsidR="00FC6542" w:rsidRDefault="00FC6542" w:rsidP="00FC6542"/>
    <w:p w14:paraId="7705B2B4" w14:textId="77777777" w:rsidR="00FC6542" w:rsidRDefault="00FC6542" w:rsidP="00FC6542">
      <w:r>
        <w:t xml:space="preserve">2.1.2. </w:t>
      </w:r>
      <w:r>
        <w:rPr>
          <w:rFonts w:hint="eastAsia"/>
        </w:rPr>
        <w:t>Терминологическая</w:t>
      </w:r>
      <w:r>
        <w:t xml:space="preserve"> </w:t>
      </w:r>
      <w:r>
        <w:rPr>
          <w:rFonts w:hint="eastAsia"/>
        </w:rPr>
        <w:t>и</w:t>
      </w:r>
      <w:r>
        <w:t xml:space="preserve"> </w:t>
      </w:r>
      <w:r>
        <w:rPr>
          <w:rFonts w:hint="eastAsia"/>
        </w:rPr>
        <w:t>классификационная</w:t>
      </w:r>
      <w:r>
        <w:t xml:space="preserve"> </w:t>
      </w:r>
      <w:r>
        <w:rPr>
          <w:rFonts w:hint="eastAsia"/>
        </w:rPr>
        <w:t>база</w:t>
      </w:r>
      <w:r>
        <w:t xml:space="preserve"> </w:t>
      </w:r>
      <w:r>
        <w:rPr>
          <w:rFonts w:hint="eastAsia"/>
        </w:rPr>
        <w:t>изучения</w:t>
      </w:r>
      <w:r>
        <w:t xml:space="preserve"> </w:t>
      </w:r>
      <w:r>
        <w:rPr>
          <w:rFonts w:hint="eastAsia"/>
        </w:rPr>
        <w:t>аксиологического</w:t>
      </w:r>
      <w:r>
        <w:t xml:space="preserve"> </w:t>
      </w:r>
      <w:r>
        <w:rPr>
          <w:rFonts w:hint="eastAsia"/>
        </w:rPr>
        <w:t>потенциала</w:t>
      </w:r>
      <w:r>
        <w:t xml:space="preserve"> </w:t>
      </w:r>
      <w:r>
        <w:rPr>
          <w:rFonts w:hint="eastAsia"/>
        </w:rPr>
        <w:t>перцептивной</w:t>
      </w:r>
      <w:r>
        <w:t xml:space="preserve"> </w:t>
      </w:r>
      <w:r>
        <w:rPr>
          <w:rFonts w:hint="eastAsia"/>
        </w:rPr>
        <w:t>оппозиции</w:t>
      </w:r>
    </w:p>
    <w:p w14:paraId="30A58D7E" w14:textId="77777777" w:rsidR="00FC6542" w:rsidRDefault="00FC6542" w:rsidP="00FC6542"/>
    <w:p w14:paraId="5A31D60A" w14:textId="77777777" w:rsidR="00FC6542" w:rsidRDefault="00FC6542" w:rsidP="00FC6542">
      <w:r>
        <w:t xml:space="preserve">2.2. </w:t>
      </w:r>
      <w:r>
        <w:rPr>
          <w:rFonts w:hint="eastAsia"/>
        </w:rPr>
        <w:t>Когнитивные</w:t>
      </w:r>
      <w:r>
        <w:t xml:space="preserve"> </w:t>
      </w:r>
      <w:r>
        <w:rPr>
          <w:rFonts w:hint="eastAsia"/>
        </w:rPr>
        <w:t>основы</w:t>
      </w:r>
      <w:r>
        <w:t xml:space="preserve"> </w:t>
      </w:r>
      <w:r>
        <w:rPr>
          <w:rFonts w:hint="eastAsia"/>
        </w:rPr>
        <w:t>формирования</w:t>
      </w:r>
      <w:r>
        <w:t xml:space="preserve"> </w:t>
      </w:r>
      <w:r>
        <w:rPr>
          <w:rFonts w:hint="eastAsia"/>
        </w:rPr>
        <w:t>оценочных</w:t>
      </w:r>
      <w:r>
        <w:t xml:space="preserve"> </w:t>
      </w:r>
      <w:r>
        <w:rPr>
          <w:rFonts w:hint="eastAsia"/>
        </w:rPr>
        <w:t>значений</w:t>
      </w:r>
      <w:r>
        <w:t xml:space="preserve"> </w:t>
      </w:r>
      <w:r>
        <w:rPr>
          <w:rFonts w:hint="eastAsia"/>
        </w:rPr>
        <w:t>слов</w:t>
      </w:r>
      <w:r>
        <w:t xml:space="preserve">, </w:t>
      </w:r>
      <w:r>
        <w:rPr>
          <w:rFonts w:hint="eastAsia"/>
        </w:rPr>
        <w:t>объективирующих</w:t>
      </w:r>
      <w:r>
        <w:t xml:space="preserve"> </w:t>
      </w:r>
      <w:r>
        <w:rPr>
          <w:rFonts w:hint="eastAsia"/>
        </w:rPr>
        <w:t>перцептивные</w:t>
      </w:r>
      <w:r>
        <w:t xml:space="preserve"> </w:t>
      </w:r>
      <w:r>
        <w:rPr>
          <w:rFonts w:hint="eastAsia"/>
        </w:rPr>
        <w:t>оппозиции</w:t>
      </w:r>
    </w:p>
    <w:p w14:paraId="44ED3179" w14:textId="77777777" w:rsidR="00FC6542" w:rsidRDefault="00FC6542" w:rsidP="00FC6542"/>
    <w:p w14:paraId="5A8FC1C0" w14:textId="77777777" w:rsidR="00FC6542" w:rsidRDefault="00FC6542" w:rsidP="00FC6542">
      <w:r>
        <w:t xml:space="preserve">2.2.1. </w:t>
      </w:r>
      <w:r>
        <w:rPr>
          <w:rFonts w:hint="eastAsia"/>
        </w:rPr>
        <w:t>Полисемия</w:t>
      </w:r>
      <w:r>
        <w:t xml:space="preserve"> </w:t>
      </w:r>
      <w:r>
        <w:rPr>
          <w:rFonts w:hint="eastAsia"/>
        </w:rPr>
        <w:t>как</w:t>
      </w:r>
      <w:r>
        <w:t xml:space="preserve"> </w:t>
      </w:r>
      <w:r>
        <w:rPr>
          <w:rFonts w:hint="eastAsia"/>
        </w:rPr>
        <w:t>способ</w:t>
      </w:r>
      <w:r>
        <w:t xml:space="preserve"> </w:t>
      </w:r>
      <w:r>
        <w:rPr>
          <w:rFonts w:hint="eastAsia"/>
        </w:rPr>
        <w:t>формирования</w:t>
      </w:r>
      <w:r>
        <w:t xml:space="preserve"> </w:t>
      </w:r>
      <w:r>
        <w:rPr>
          <w:rFonts w:hint="eastAsia"/>
        </w:rPr>
        <w:t>оценочности</w:t>
      </w:r>
      <w:r>
        <w:t xml:space="preserve"> </w:t>
      </w:r>
      <w:r>
        <w:rPr>
          <w:rFonts w:hint="eastAsia"/>
        </w:rPr>
        <w:t>перцептивных</w:t>
      </w:r>
      <w:r>
        <w:t xml:space="preserve"> </w:t>
      </w:r>
      <w:r>
        <w:rPr>
          <w:rFonts w:hint="eastAsia"/>
        </w:rPr>
        <w:t>слов</w:t>
      </w:r>
      <w:r>
        <w:t xml:space="preserve"> </w:t>
      </w:r>
      <w:r>
        <w:rPr>
          <w:rFonts w:hint="eastAsia"/>
        </w:rPr>
        <w:t>в</w:t>
      </w:r>
      <w:r>
        <w:t xml:space="preserve"> </w:t>
      </w:r>
      <w:r>
        <w:rPr>
          <w:rFonts w:hint="eastAsia"/>
        </w:rPr>
        <w:t>когнитивном</w:t>
      </w:r>
      <w:r>
        <w:t xml:space="preserve"> </w:t>
      </w:r>
      <w:r>
        <w:rPr>
          <w:rFonts w:hint="eastAsia"/>
        </w:rPr>
        <w:t>аспекте</w:t>
      </w:r>
    </w:p>
    <w:p w14:paraId="5808D7F0" w14:textId="77777777" w:rsidR="00FC6542" w:rsidRDefault="00FC6542" w:rsidP="00FC6542"/>
    <w:p w14:paraId="6650EF52" w14:textId="77777777" w:rsidR="00FC6542" w:rsidRDefault="00FC6542" w:rsidP="00FC6542">
      <w:r>
        <w:t xml:space="preserve">2.2.2. </w:t>
      </w:r>
      <w:r>
        <w:rPr>
          <w:rFonts w:hint="eastAsia"/>
        </w:rPr>
        <w:t>Метафора</w:t>
      </w:r>
      <w:r>
        <w:t xml:space="preserve"> </w:t>
      </w:r>
      <w:r>
        <w:rPr>
          <w:rFonts w:hint="eastAsia"/>
        </w:rPr>
        <w:t>как</w:t>
      </w:r>
      <w:r>
        <w:t xml:space="preserve"> </w:t>
      </w:r>
      <w:r>
        <w:rPr>
          <w:rFonts w:hint="eastAsia"/>
        </w:rPr>
        <w:t>основной</w:t>
      </w:r>
      <w:r>
        <w:t xml:space="preserve"> </w:t>
      </w:r>
      <w:r>
        <w:rPr>
          <w:rFonts w:hint="eastAsia"/>
        </w:rPr>
        <w:t>механизм</w:t>
      </w:r>
      <w:r>
        <w:t xml:space="preserve"> </w:t>
      </w:r>
      <w:r>
        <w:rPr>
          <w:rFonts w:hint="eastAsia"/>
        </w:rPr>
        <w:t>формирования</w:t>
      </w:r>
      <w:r>
        <w:t xml:space="preserve"> </w:t>
      </w:r>
      <w:r>
        <w:rPr>
          <w:rFonts w:hint="eastAsia"/>
        </w:rPr>
        <w:t>оценочного</w:t>
      </w:r>
      <w:r>
        <w:t xml:space="preserve"> </w:t>
      </w:r>
      <w:r>
        <w:rPr>
          <w:rFonts w:hint="eastAsia"/>
        </w:rPr>
        <w:t>значения</w:t>
      </w:r>
      <w:r>
        <w:t xml:space="preserve"> </w:t>
      </w:r>
      <w:r>
        <w:rPr>
          <w:rFonts w:hint="eastAsia"/>
        </w:rPr>
        <w:t>перцептивных</w:t>
      </w:r>
      <w:r>
        <w:t xml:space="preserve"> </w:t>
      </w:r>
      <w:r>
        <w:rPr>
          <w:rFonts w:hint="eastAsia"/>
        </w:rPr>
        <w:t>слов</w:t>
      </w:r>
    </w:p>
    <w:p w14:paraId="49FA1486" w14:textId="77777777" w:rsidR="00FC6542" w:rsidRDefault="00FC6542" w:rsidP="00FC6542"/>
    <w:p w14:paraId="19F23C90" w14:textId="77777777" w:rsidR="00FC6542" w:rsidRDefault="00FC6542" w:rsidP="00FC6542">
      <w:r>
        <w:t xml:space="preserve">2.2.3. </w:t>
      </w:r>
      <w:r>
        <w:rPr>
          <w:rFonts w:hint="eastAsia"/>
        </w:rPr>
        <w:t>Символическое</w:t>
      </w:r>
      <w:r>
        <w:t xml:space="preserve"> </w:t>
      </w:r>
      <w:r>
        <w:rPr>
          <w:rFonts w:hint="eastAsia"/>
        </w:rPr>
        <w:t>и</w:t>
      </w:r>
      <w:r>
        <w:t xml:space="preserve"> </w:t>
      </w:r>
      <w:r>
        <w:rPr>
          <w:rFonts w:hint="eastAsia"/>
        </w:rPr>
        <w:t>образное</w:t>
      </w:r>
      <w:r>
        <w:t xml:space="preserve"> </w:t>
      </w:r>
      <w:r>
        <w:rPr>
          <w:rFonts w:hint="eastAsia"/>
        </w:rPr>
        <w:t>значения</w:t>
      </w:r>
      <w:r>
        <w:t xml:space="preserve"> </w:t>
      </w:r>
      <w:r>
        <w:rPr>
          <w:rFonts w:hint="eastAsia"/>
        </w:rPr>
        <w:t>перцептивных</w:t>
      </w:r>
      <w:r>
        <w:t xml:space="preserve"> </w:t>
      </w:r>
      <w:r>
        <w:rPr>
          <w:rFonts w:hint="eastAsia"/>
        </w:rPr>
        <w:t>слов</w:t>
      </w:r>
    </w:p>
    <w:p w14:paraId="7D0A18A8" w14:textId="77777777" w:rsidR="00FC6542" w:rsidRDefault="00FC6542" w:rsidP="00FC6542"/>
    <w:p w14:paraId="0760D5A7" w14:textId="77777777" w:rsidR="00FC6542" w:rsidRDefault="00FC6542" w:rsidP="00FC6542">
      <w:r>
        <w:lastRenderedPageBreak/>
        <w:t xml:space="preserve">2.3. </w:t>
      </w:r>
      <w:r>
        <w:rPr>
          <w:rFonts w:hint="eastAsia"/>
        </w:rPr>
        <w:t>Роль</w:t>
      </w:r>
      <w:r>
        <w:t xml:space="preserve"> </w:t>
      </w:r>
      <w:r>
        <w:rPr>
          <w:rFonts w:hint="eastAsia"/>
        </w:rPr>
        <w:t>перцептивной</w:t>
      </w:r>
      <w:r>
        <w:t xml:space="preserve"> </w:t>
      </w:r>
      <w:r>
        <w:rPr>
          <w:rFonts w:hint="eastAsia"/>
        </w:rPr>
        <w:t>оппозиции</w:t>
      </w:r>
      <w:r>
        <w:t xml:space="preserve"> </w:t>
      </w:r>
      <w:r>
        <w:rPr>
          <w:rFonts w:hint="eastAsia"/>
        </w:rPr>
        <w:t>в</w:t>
      </w:r>
      <w:r>
        <w:t xml:space="preserve"> </w:t>
      </w:r>
      <w:r>
        <w:rPr>
          <w:rFonts w:hint="eastAsia"/>
        </w:rPr>
        <w:t>оценочной</w:t>
      </w:r>
      <w:r>
        <w:t xml:space="preserve"> </w:t>
      </w:r>
      <w:r>
        <w:rPr>
          <w:rFonts w:hint="eastAsia"/>
        </w:rPr>
        <w:t>категоризации</w:t>
      </w:r>
      <w:r>
        <w:t xml:space="preserve"> </w:t>
      </w:r>
      <w:r>
        <w:rPr>
          <w:rFonts w:hint="eastAsia"/>
        </w:rPr>
        <w:t>действительности</w:t>
      </w:r>
    </w:p>
    <w:p w14:paraId="28F11B72" w14:textId="77777777" w:rsidR="00FC6542" w:rsidRDefault="00FC6542" w:rsidP="00FC6542"/>
    <w:p w14:paraId="44B6AB99" w14:textId="77777777" w:rsidR="00FC6542" w:rsidRDefault="00FC6542" w:rsidP="00FC6542">
      <w:r>
        <w:t xml:space="preserve">2.3.1. </w:t>
      </w:r>
      <w:r>
        <w:rPr>
          <w:rFonts w:hint="eastAsia"/>
        </w:rPr>
        <w:t>Когнитивные</w:t>
      </w:r>
      <w:r>
        <w:t xml:space="preserve"> </w:t>
      </w:r>
      <w:r>
        <w:rPr>
          <w:rFonts w:hint="eastAsia"/>
        </w:rPr>
        <w:t>механизмы</w:t>
      </w:r>
      <w:r>
        <w:t xml:space="preserve"> </w:t>
      </w:r>
      <w:r>
        <w:rPr>
          <w:rFonts w:hint="eastAsia"/>
        </w:rPr>
        <w:t>формирования</w:t>
      </w:r>
      <w:r>
        <w:t xml:space="preserve"> </w:t>
      </w:r>
      <w:r>
        <w:rPr>
          <w:rFonts w:hint="eastAsia"/>
        </w:rPr>
        <w:t>оценочного</w:t>
      </w:r>
      <w:r>
        <w:t xml:space="preserve"> </w:t>
      </w:r>
      <w:r>
        <w:rPr>
          <w:rFonts w:hint="eastAsia"/>
        </w:rPr>
        <w:t>значения</w:t>
      </w:r>
      <w:r>
        <w:t xml:space="preserve"> </w:t>
      </w:r>
      <w:r>
        <w:rPr>
          <w:rFonts w:hint="eastAsia"/>
        </w:rPr>
        <w:t>слов</w:t>
      </w:r>
      <w:r>
        <w:t xml:space="preserve">, </w:t>
      </w:r>
      <w:r>
        <w:rPr>
          <w:rFonts w:hint="eastAsia"/>
        </w:rPr>
        <w:t>объективирующих</w:t>
      </w:r>
      <w:r>
        <w:t xml:space="preserve"> </w:t>
      </w:r>
      <w:r>
        <w:rPr>
          <w:rFonts w:hint="eastAsia"/>
        </w:rPr>
        <w:t>перцептивные</w:t>
      </w:r>
      <w:r>
        <w:t xml:space="preserve"> </w:t>
      </w:r>
      <w:r>
        <w:rPr>
          <w:rFonts w:hint="eastAsia"/>
        </w:rPr>
        <w:t>оппозиции</w:t>
      </w:r>
    </w:p>
    <w:p w14:paraId="2EE1D57D" w14:textId="77777777" w:rsidR="00FC6542" w:rsidRDefault="00FC6542" w:rsidP="00FC6542"/>
    <w:p w14:paraId="28C7EC23" w14:textId="77777777" w:rsidR="00FC6542" w:rsidRDefault="00FC6542" w:rsidP="00FC6542">
      <w:r>
        <w:t xml:space="preserve">2.3.2. </w:t>
      </w:r>
      <w:r>
        <w:rPr>
          <w:rFonts w:hint="eastAsia"/>
        </w:rPr>
        <w:t>Методология</w:t>
      </w:r>
      <w:r>
        <w:t xml:space="preserve"> </w:t>
      </w:r>
      <w:r>
        <w:rPr>
          <w:rFonts w:hint="eastAsia"/>
        </w:rPr>
        <w:t>исследования</w:t>
      </w:r>
      <w:r>
        <w:t xml:space="preserve"> </w:t>
      </w:r>
      <w:r>
        <w:rPr>
          <w:rFonts w:hint="eastAsia"/>
        </w:rPr>
        <w:t>оценки</w:t>
      </w:r>
      <w:r>
        <w:t xml:space="preserve"> </w:t>
      </w:r>
      <w:r>
        <w:rPr>
          <w:rFonts w:hint="eastAsia"/>
        </w:rPr>
        <w:t>перцептивных</w:t>
      </w:r>
      <w:r>
        <w:t xml:space="preserve"> </w:t>
      </w:r>
      <w:r>
        <w:rPr>
          <w:rFonts w:hint="eastAsia"/>
        </w:rPr>
        <w:t>оппозиций</w:t>
      </w:r>
    </w:p>
    <w:p w14:paraId="18BAB862" w14:textId="77777777" w:rsidR="00FC6542" w:rsidRDefault="00FC6542" w:rsidP="00FC6542"/>
    <w:p w14:paraId="4E404DE2" w14:textId="77777777" w:rsidR="00FC6542" w:rsidRDefault="00FC6542" w:rsidP="00FC6542">
      <w:r>
        <w:rPr>
          <w:rFonts w:hint="eastAsia"/>
        </w:rPr>
        <w:t>Выводы</w:t>
      </w:r>
      <w:r>
        <w:t xml:space="preserve"> </w:t>
      </w:r>
      <w:r>
        <w:rPr>
          <w:rFonts w:hint="eastAsia"/>
        </w:rPr>
        <w:t>по</w:t>
      </w:r>
      <w:r>
        <w:t xml:space="preserve"> </w:t>
      </w:r>
      <w:r>
        <w:rPr>
          <w:rFonts w:hint="eastAsia"/>
        </w:rPr>
        <w:t>главе</w:t>
      </w:r>
    </w:p>
    <w:p w14:paraId="13F8BF7B" w14:textId="77777777" w:rsidR="00FC6542" w:rsidRDefault="00FC6542" w:rsidP="00FC6542"/>
    <w:p w14:paraId="48D68622" w14:textId="77777777" w:rsidR="00FC6542" w:rsidRDefault="00FC6542" w:rsidP="00FC6542">
      <w:r>
        <w:rPr>
          <w:rFonts w:hint="eastAsia"/>
        </w:rPr>
        <w:t>ГЛАВА</w:t>
      </w:r>
      <w:r>
        <w:t xml:space="preserve"> 3. </w:t>
      </w:r>
      <w:r>
        <w:rPr>
          <w:rFonts w:hint="eastAsia"/>
        </w:rPr>
        <w:t>МОДЕЛИ</w:t>
      </w:r>
      <w:r>
        <w:t xml:space="preserve"> </w:t>
      </w:r>
      <w:r>
        <w:rPr>
          <w:rFonts w:hint="eastAsia"/>
        </w:rPr>
        <w:t>ФОРМИРОВАНИЯ</w:t>
      </w:r>
      <w:r>
        <w:t xml:space="preserve"> </w:t>
      </w:r>
      <w:r>
        <w:rPr>
          <w:rFonts w:hint="eastAsia"/>
        </w:rPr>
        <w:t>ОЦЕНОЧНОГО</w:t>
      </w:r>
      <w:r>
        <w:t xml:space="preserve"> </w:t>
      </w:r>
      <w:r>
        <w:rPr>
          <w:rFonts w:hint="eastAsia"/>
        </w:rPr>
        <w:t>ЗНАЧЕНИЯ</w:t>
      </w:r>
      <w:r>
        <w:t xml:space="preserve"> </w:t>
      </w:r>
      <w:r>
        <w:rPr>
          <w:rFonts w:hint="eastAsia"/>
        </w:rPr>
        <w:t>СЛОВ</w:t>
      </w:r>
      <w:r>
        <w:t>,</w:t>
      </w:r>
    </w:p>
    <w:p w14:paraId="68E4A5E2" w14:textId="77777777" w:rsidR="00FC6542" w:rsidRDefault="00FC6542" w:rsidP="00FC6542"/>
    <w:p w14:paraId="26BCBFA5" w14:textId="77777777" w:rsidR="00FC6542" w:rsidRDefault="00FC6542" w:rsidP="00FC6542">
      <w:r>
        <w:rPr>
          <w:rFonts w:hint="eastAsia"/>
        </w:rPr>
        <w:t>ОБЪЕКТИВИРУЮЩИХ</w:t>
      </w:r>
      <w:r>
        <w:t xml:space="preserve"> </w:t>
      </w:r>
      <w:r>
        <w:rPr>
          <w:rFonts w:hint="eastAsia"/>
        </w:rPr>
        <w:t>ПЕРЦЕПТИВНЫЕ</w:t>
      </w:r>
      <w:r>
        <w:t xml:space="preserve"> </w:t>
      </w:r>
      <w:r>
        <w:rPr>
          <w:rFonts w:hint="eastAsia"/>
        </w:rPr>
        <w:t>ОППОЗИЦИИ</w:t>
      </w:r>
    </w:p>
    <w:p w14:paraId="3210F00A" w14:textId="77777777" w:rsidR="00FC6542" w:rsidRDefault="00FC6542" w:rsidP="00FC6542"/>
    <w:p w14:paraId="4ED573F8" w14:textId="77777777" w:rsidR="00FC6542" w:rsidRDefault="00FC6542" w:rsidP="00FC6542">
      <w:r>
        <w:t xml:space="preserve">3.1. </w:t>
      </w:r>
      <w:r>
        <w:rPr>
          <w:rFonts w:hint="eastAsia"/>
        </w:rPr>
        <w:t>Архетипическая</w:t>
      </w:r>
      <w:r>
        <w:t xml:space="preserve"> </w:t>
      </w:r>
      <w:r>
        <w:rPr>
          <w:rFonts w:hint="eastAsia"/>
        </w:rPr>
        <w:t>модель</w:t>
      </w:r>
      <w:r>
        <w:t xml:space="preserve"> </w:t>
      </w:r>
      <w:r>
        <w:rPr>
          <w:rFonts w:hint="eastAsia"/>
        </w:rPr>
        <w:t>формирования</w:t>
      </w:r>
      <w:r>
        <w:t xml:space="preserve"> </w:t>
      </w:r>
      <w:r>
        <w:rPr>
          <w:rFonts w:hint="eastAsia"/>
        </w:rPr>
        <w:t>оценочного</w:t>
      </w:r>
      <w:r>
        <w:t xml:space="preserve"> </w:t>
      </w:r>
      <w:r>
        <w:rPr>
          <w:rFonts w:hint="eastAsia"/>
        </w:rPr>
        <w:t>значения</w:t>
      </w:r>
      <w:r>
        <w:t xml:space="preserve"> </w:t>
      </w:r>
      <w:r>
        <w:rPr>
          <w:rFonts w:hint="eastAsia"/>
        </w:rPr>
        <w:t>перцептивных</w:t>
      </w:r>
      <w:r>
        <w:t xml:space="preserve"> </w:t>
      </w:r>
      <w:r>
        <w:rPr>
          <w:rFonts w:hint="eastAsia"/>
        </w:rPr>
        <w:t>лексем</w:t>
      </w:r>
    </w:p>
    <w:p w14:paraId="6DCEBDBE" w14:textId="77777777" w:rsidR="00FC6542" w:rsidRDefault="00FC6542" w:rsidP="00FC6542"/>
    <w:p w14:paraId="2F521B42" w14:textId="77777777" w:rsidR="00FC6542" w:rsidRDefault="00FC6542" w:rsidP="00FC6542">
      <w:r>
        <w:t xml:space="preserve">3.1.1. </w:t>
      </w:r>
      <w:r>
        <w:rPr>
          <w:rFonts w:hint="eastAsia"/>
        </w:rPr>
        <w:t>Оппозиция</w:t>
      </w:r>
      <w:r>
        <w:t xml:space="preserve"> '</w:t>
      </w:r>
      <w:r>
        <w:rPr>
          <w:rFonts w:hint="eastAsia"/>
        </w:rPr>
        <w:t>свет</w:t>
      </w:r>
      <w:r>
        <w:t xml:space="preserve"> - </w:t>
      </w:r>
      <w:r>
        <w:rPr>
          <w:rFonts w:hint="eastAsia"/>
        </w:rPr>
        <w:t>тьма</w:t>
      </w:r>
      <w:r>
        <w:t>'</w:t>
      </w:r>
    </w:p>
    <w:p w14:paraId="7BEC88EA" w14:textId="77777777" w:rsidR="00FC6542" w:rsidRDefault="00FC6542" w:rsidP="00FC6542"/>
    <w:p w14:paraId="3C4D8653" w14:textId="77777777" w:rsidR="00FC6542" w:rsidRDefault="00FC6542" w:rsidP="00FC6542">
      <w:r>
        <w:t xml:space="preserve">3.1.2. </w:t>
      </w:r>
      <w:r>
        <w:rPr>
          <w:rFonts w:hint="eastAsia"/>
        </w:rPr>
        <w:t>Оппозиция</w:t>
      </w:r>
      <w:r>
        <w:t xml:space="preserve"> '</w:t>
      </w:r>
      <w:r>
        <w:rPr>
          <w:rFonts w:hint="eastAsia"/>
        </w:rPr>
        <w:t>верх</w:t>
      </w:r>
      <w:r>
        <w:t xml:space="preserve"> - </w:t>
      </w:r>
      <w:r>
        <w:rPr>
          <w:rFonts w:hint="eastAsia"/>
        </w:rPr>
        <w:t>низ</w:t>
      </w:r>
      <w:r>
        <w:t>'</w:t>
      </w:r>
    </w:p>
    <w:p w14:paraId="0526E7D0" w14:textId="77777777" w:rsidR="00FC6542" w:rsidRDefault="00FC6542" w:rsidP="00FC6542"/>
    <w:p w14:paraId="4097B8E1" w14:textId="77777777" w:rsidR="00FC6542" w:rsidRDefault="00FC6542" w:rsidP="00FC6542">
      <w:r>
        <w:t xml:space="preserve">3.2. </w:t>
      </w:r>
      <w:r>
        <w:rPr>
          <w:rFonts w:hint="eastAsia"/>
        </w:rPr>
        <w:t>Функциональная</w:t>
      </w:r>
      <w:r>
        <w:t xml:space="preserve"> </w:t>
      </w:r>
      <w:r>
        <w:rPr>
          <w:rFonts w:hint="eastAsia"/>
        </w:rPr>
        <w:t>модель</w:t>
      </w:r>
      <w:r>
        <w:t xml:space="preserve"> </w:t>
      </w:r>
      <w:r>
        <w:rPr>
          <w:rFonts w:hint="eastAsia"/>
        </w:rPr>
        <w:t>формирования</w:t>
      </w:r>
      <w:r>
        <w:t xml:space="preserve"> </w:t>
      </w:r>
      <w:r>
        <w:rPr>
          <w:rFonts w:hint="eastAsia"/>
        </w:rPr>
        <w:t>оценочного</w:t>
      </w:r>
      <w:r>
        <w:t xml:space="preserve"> </w:t>
      </w:r>
      <w:r>
        <w:rPr>
          <w:rFonts w:hint="eastAsia"/>
        </w:rPr>
        <w:t>значения</w:t>
      </w:r>
      <w:r>
        <w:t xml:space="preserve"> </w:t>
      </w:r>
      <w:r>
        <w:rPr>
          <w:rFonts w:hint="eastAsia"/>
        </w:rPr>
        <w:t>перцептивных</w:t>
      </w:r>
      <w:r>
        <w:t xml:space="preserve"> </w:t>
      </w:r>
      <w:r>
        <w:rPr>
          <w:rFonts w:hint="eastAsia"/>
        </w:rPr>
        <w:t>лексем</w:t>
      </w:r>
    </w:p>
    <w:p w14:paraId="179C70EC" w14:textId="77777777" w:rsidR="00FC6542" w:rsidRDefault="00FC6542" w:rsidP="00FC6542"/>
    <w:p w14:paraId="67A4D7C3" w14:textId="77777777" w:rsidR="00FC6542" w:rsidRDefault="00FC6542" w:rsidP="00FC6542">
      <w:r>
        <w:t xml:space="preserve">3.2.1. </w:t>
      </w:r>
      <w:r>
        <w:rPr>
          <w:rFonts w:hint="eastAsia"/>
        </w:rPr>
        <w:t>Оппозиция</w:t>
      </w:r>
      <w:r>
        <w:t xml:space="preserve"> '</w:t>
      </w:r>
      <w:r>
        <w:rPr>
          <w:rFonts w:hint="eastAsia"/>
        </w:rPr>
        <w:t>глубокий</w:t>
      </w:r>
      <w:r>
        <w:t xml:space="preserve"> - </w:t>
      </w:r>
      <w:r>
        <w:rPr>
          <w:rFonts w:hint="eastAsia"/>
        </w:rPr>
        <w:t>поверхностный</w:t>
      </w:r>
      <w:r>
        <w:t>'</w:t>
      </w:r>
    </w:p>
    <w:p w14:paraId="39F63F5D" w14:textId="77777777" w:rsidR="00FC6542" w:rsidRDefault="00FC6542" w:rsidP="00FC6542"/>
    <w:p w14:paraId="36E99F5D" w14:textId="77777777" w:rsidR="00FC6542" w:rsidRDefault="00FC6542" w:rsidP="00FC6542">
      <w:r>
        <w:t xml:space="preserve">3.2.2. </w:t>
      </w:r>
      <w:r>
        <w:rPr>
          <w:rFonts w:hint="eastAsia"/>
        </w:rPr>
        <w:t>Оппозиция</w:t>
      </w:r>
      <w:r>
        <w:t xml:space="preserve"> '</w:t>
      </w:r>
      <w:r>
        <w:rPr>
          <w:rFonts w:hint="eastAsia"/>
        </w:rPr>
        <w:t>полный</w:t>
      </w:r>
      <w:r>
        <w:t xml:space="preserve"> - </w:t>
      </w:r>
      <w:r>
        <w:rPr>
          <w:rFonts w:hint="eastAsia"/>
        </w:rPr>
        <w:t>пустой</w:t>
      </w:r>
      <w:r>
        <w:t>'</w:t>
      </w:r>
    </w:p>
    <w:p w14:paraId="3B937EB0" w14:textId="77777777" w:rsidR="00FC6542" w:rsidRDefault="00FC6542" w:rsidP="00FC6542"/>
    <w:p w14:paraId="246FFFDA" w14:textId="77777777" w:rsidR="00FC6542" w:rsidRDefault="00FC6542" w:rsidP="00FC6542">
      <w:r>
        <w:t xml:space="preserve">3.2.3. </w:t>
      </w:r>
      <w:r>
        <w:rPr>
          <w:rFonts w:hint="eastAsia"/>
        </w:rPr>
        <w:t>Оппозиция</w:t>
      </w:r>
      <w:r>
        <w:t xml:space="preserve"> '</w:t>
      </w:r>
      <w:r>
        <w:rPr>
          <w:rFonts w:hint="eastAsia"/>
        </w:rPr>
        <w:t>острый</w:t>
      </w:r>
      <w:r>
        <w:t xml:space="preserve"> - </w:t>
      </w:r>
      <w:r>
        <w:rPr>
          <w:rFonts w:hint="eastAsia"/>
        </w:rPr>
        <w:t>тупой</w:t>
      </w:r>
      <w:r>
        <w:t>'</w:t>
      </w:r>
    </w:p>
    <w:p w14:paraId="77B726D5" w14:textId="77777777" w:rsidR="00FC6542" w:rsidRDefault="00FC6542" w:rsidP="00FC6542"/>
    <w:p w14:paraId="4859B503" w14:textId="77777777" w:rsidR="00FC6542" w:rsidRDefault="00FC6542" w:rsidP="00FC6542">
      <w:r>
        <w:lastRenderedPageBreak/>
        <w:t xml:space="preserve">3.3. </w:t>
      </w:r>
      <w:r>
        <w:rPr>
          <w:rFonts w:hint="eastAsia"/>
        </w:rPr>
        <w:t>Экспериенциальная</w:t>
      </w:r>
      <w:r>
        <w:t xml:space="preserve"> </w:t>
      </w:r>
      <w:r>
        <w:rPr>
          <w:rFonts w:hint="eastAsia"/>
        </w:rPr>
        <w:t>модель</w:t>
      </w:r>
      <w:r>
        <w:t xml:space="preserve"> </w:t>
      </w:r>
      <w:r>
        <w:rPr>
          <w:rFonts w:hint="eastAsia"/>
        </w:rPr>
        <w:t>формирования</w:t>
      </w:r>
      <w:r>
        <w:t xml:space="preserve"> </w:t>
      </w:r>
      <w:r>
        <w:rPr>
          <w:rFonts w:hint="eastAsia"/>
        </w:rPr>
        <w:t>оценочного</w:t>
      </w:r>
      <w:r>
        <w:t xml:space="preserve"> </w:t>
      </w:r>
      <w:r>
        <w:rPr>
          <w:rFonts w:hint="eastAsia"/>
        </w:rPr>
        <w:t>значения</w:t>
      </w:r>
      <w:r>
        <w:t xml:space="preserve"> </w:t>
      </w:r>
      <w:r>
        <w:rPr>
          <w:rFonts w:hint="eastAsia"/>
        </w:rPr>
        <w:t>перцептивных</w:t>
      </w:r>
      <w:r>
        <w:t xml:space="preserve"> </w:t>
      </w:r>
      <w:r>
        <w:rPr>
          <w:rFonts w:hint="eastAsia"/>
        </w:rPr>
        <w:t>лексем</w:t>
      </w:r>
    </w:p>
    <w:p w14:paraId="348202D7" w14:textId="77777777" w:rsidR="00FC6542" w:rsidRDefault="00FC6542" w:rsidP="00FC6542"/>
    <w:p w14:paraId="7AB3C845" w14:textId="77777777" w:rsidR="00FC6542" w:rsidRDefault="00FC6542" w:rsidP="00FC6542">
      <w:r>
        <w:t xml:space="preserve">3.3.1. </w:t>
      </w:r>
      <w:r>
        <w:rPr>
          <w:rFonts w:hint="eastAsia"/>
        </w:rPr>
        <w:t>Оппозиция</w:t>
      </w:r>
      <w:r>
        <w:t xml:space="preserve"> '</w:t>
      </w:r>
      <w:r>
        <w:rPr>
          <w:rFonts w:hint="eastAsia"/>
        </w:rPr>
        <w:t>сладкий</w:t>
      </w:r>
      <w:r>
        <w:t xml:space="preserve"> - </w:t>
      </w:r>
      <w:r>
        <w:rPr>
          <w:rFonts w:hint="eastAsia"/>
        </w:rPr>
        <w:t>горький</w:t>
      </w:r>
      <w:r>
        <w:t>'</w:t>
      </w:r>
    </w:p>
    <w:p w14:paraId="5E16FAEC" w14:textId="77777777" w:rsidR="00FC6542" w:rsidRDefault="00FC6542" w:rsidP="00FC6542"/>
    <w:p w14:paraId="32A51351" w14:textId="77777777" w:rsidR="00FC6542" w:rsidRDefault="00FC6542" w:rsidP="00FC6542">
      <w:r>
        <w:t xml:space="preserve">3.3.2. </w:t>
      </w:r>
      <w:r>
        <w:rPr>
          <w:rFonts w:hint="eastAsia"/>
        </w:rPr>
        <w:t>Оппозиция</w:t>
      </w:r>
      <w:r>
        <w:t xml:space="preserve"> '</w:t>
      </w:r>
      <w:r>
        <w:rPr>
          <w:rFonts w:hint="eastAsia"/>
        </w:rPr>
        <w:t>легкий</w:t>
      </w:r>
      <w:r>
        <w:t xml:space="preserve"> - </w:t>
      </w:r>
      <w:r>
        <w:rPr>
          <w:rFonts w:hint="eastAsia"/>
        </w:rPr>
        <w:t>тяжелый</w:t>
      </w:r>
      <w:r>
        <w:t>'</w:t>
      </w:r>
    </w:p>
    <w:p w14:paraId="01E2CD44" w14:textId="77777777" w:rsidR="00FC6542" w:rsidRDefault="00FC6542" w:rsidP="00FC6542"/>
    <w:p w14:paraId="74E95E13" w14:textId="77777777" w:rsidR="00FC6542" w:rsidRDefault="00FC6542" w:rsidP="00FC6542">
      <w:r>
        <w:t xml:space="preserve">3.3.3. </w:t>
      </w:r>
      <w:r>
        <w:rPr>
          <w:rFonts w:hint="eastAsia"/>
        </w:rPr>
        <w:t>Оппозиция</w:t>
      </w:r>
      <w:r>
        <w:t xml:space="preserve"> '</w:t>
      </w:r>
      <w:r>
        <w:rPr>
          <w:rFonts w:hint="eastAsia"/>
        </w:rPr>
        <w:t>горячий</w:t>
      </w:r>
      <w:r>
        <w:t>-</w:t>
      </w:r>
      <w:r>
        <w:rPr>
          <w:rFonts w:hint="eastAsia"/>
        </w:rPr>
        <w:t>холодный</w:t>
      </w:r>
      <w:r>
        <w:t xml:space="preserve">' 286 </w:t>
      </w:r>
      <w:r>
        <w:rPr>
          <w:rFonts w:hint="eastAsia"/>
        </w:rPr>
        <w:t>Выводы</w:t>
      </w:r>
      <w:r>
        <w:t xml:space="preserve"> </w:t>
      </w:r>
      <w:r>
        <w:rPr>
          <w:rFonts w:hint="eastAsia"/>
        </w:rPr>
        <w:t>по</w:t>
      </w:r>
      <w:r>
        <w:t xml:space="preserve"> </w:t>
      </w:r>
      <w:r>
        <w:rPr>
          <w:rFonts w:hint="eastAsia"/>
        </w:rPr>
        <w:t>главе</w:t>
      </w:r>
    </w:p>
    <w:p w14:paraId="37CAFDD6" w14:textId="77777777" w:rsidR="00FC6542" w:rsidRDefault="00FC6542" w:rsidP="00FC6542"/>
    <w:p w14:paraId="0178B9C3" w14:textId="77777777" w:rsidR="00FC6542" w:rsidRDefault="00FC6542" w:rsidP="00FC6542">
      <w:r>
        <w:rPr>
          <w:rFonts w:hint="eastAsia"/>
        </w:rPr>
        <w:t>ЗАКЛЮЧЕНИЕ</w:t>
      </w:r>
    </w:p>
    <w:p w14:paraId="0F7B181A" w14:textId="77777777" w:rsidR="00FC6542" w:rsidRDefault="00FC6542" w:rsidP="00FC6542"/>
    <w:p w14:paraId="00586203" w14:textId="77777777" w:rsidR="00FC6542" w:rsidRDefault="00FC6542" w:rsidP="00FC6542">
      <w:r>
        <w:rPr>
          <w:rFonts w:hint="eastAsia"/>
        </w:rPr>
        <w:t>СПИСОК</w:t>
      </w:r>
      <w:r>
        <w:t xml:space="preserve"> </w:t>
      </w:r>
      <w:r>
        <w:rPr>
          <w:rFonts w:hint="eastAsia"/>
        </w:rPr>
        <w:t>ИСПОЛЬЗОВАННОЙ</w:t>
      </w:r>
      <w:r>
        <w:t xml:space="preserve"> </w:t>
      </w:r>
      <w:r>
        <w:rPr>
          <w:rFonts w:hint="eastAsia"/>
        </w:rPr>
        <w:t>ЛИТЕРАТУРЫ</w:t>
      </w:r>
    </w:p>
    <w:p w14:paraId="59B4AD6C" w14:textId="77777777" w:rsidR="00FC6542" w:rsidRDefault="00FC6542" w:rsidP="00FC6542"/>
    <w:p w14:paraId="036DDD65" w14:textId="77777777" w:rsidR="00FC6542" w:rsidRDefault="00FC6542" w:rsidP="00FC6542">
      <w:r>
        <w:rPr>
          <w:rFonts w:hint="eastAsia"/>
        </w:rPr>
        <w:t>ЛЕКСИКОГРАФИЧЕСКИЕ</w:t>
      </w:r>
      <w:r>
        <w:t xml:space="preserve"> </w:t>
      </w:r>
      <w:r>
        <w:rPr>
          <w:rFonts w:hint="eastAsia"/>
        </w:rPr>
        <w:t>ИСТОЧНИКИ</w:t>
      </w:r>
      <w:r>
        <w:t xml:space="preserve"> </w:t>
      </w:r>
      <w:r>
        <w:rPr>
          <w:rFonts w:hint="eastAsia"/>
        </w:rPr>
        <w:t>И</w:t>
      </w:r>
      <w:r>
        <w:t xml:space="preserve"> </w:t>
      </w:r>
      <w:r>
        <w:rPr>
          <w:rFonts w:hint="eastAsia"/>
        </w:rPr>
        <w:t>ЭНЦИКЛОПЕДИИ</w:t>
      </w:r>
    </w:p>
    <w:p w14:paraId="28D32B02" w14:textId="77777777" w:rsidR="00FC6542" w:rsidRDefault="00FC6542" w:rsidP="00FC6542"/>
    <w:p w14:paraId="4825B1DC" w14:textId="77777777" w:rsidR="00FC6542" w:rsidRDefault="00FC6542" w:rsidP="00FC6542">
      <w:r>
        <w:rPr>
          <w:rFonts w:hint="eastAsia"/>
        </w:rPr>
        <w:t>ПРИЛОЖЕНИЕ</w:t>
      </w:r>
    </w:p>
    <w:p w14:paraId="69251F5C" w14:textId="77777777" w:rsidR="00FC6542" w:rsidRDefault="00FC6542" w:rsidP="00FC6542"/>
    <w:p w14:paraId="5030EF7A" w14:textId="77777777" w:rsidR="00FC6542" w:rsidRDefault="00FC6542" w:rsidP="00FC6542">
      <w:r>
        <w:t xml:space="preserve">1. </w:t>
      </w:r>
      <w:r>
        <w:rPr>
          <w:rFonts w:hint="eastAsia"/>
        </w:rPr>
        <w:t>Перцептивно</w:t>
      </w:r>
      <w:r>
        <w:t>-</w:t>
      </w:r>
      <w:r>
        <w:rPr>
          <w:rFonts w:hint="eastAsia"/>
        </w:rPr>
        <w:t>аксиологическая</w:t>
      </w:r>
      <w:r>
        <w:t xml:space="preserve"> </w:t>
      </w:r>
      <w:r>
        <w:rPr>
          <w:rFonts w:hint="eastAsia"/>
        </w:rPr>
        <w:t>модель</w:t>
      </w:r>
      <w:r>
        <w:t xml:space="preserve"> </w:t>
      </w:r>
      <w:r>
        <w:rPr>
          <w:rFonts w:hint="eastAsia"/>
        </w:rPr>
        <w:t>мира</w:t>
      </w:r>
    </w:p>
    <w:p w14:paraId="005FFA1C" w14:textId="77777777" w:rsidR="00FC6542" w:rsidRDefault="00FC6542" w:rsidP="00FC6542"/>
    <w:p w14:paraId="7D0AAF07" w14:textId="77777777" w:rsidR="00FC6542" w:rsidRDefault="00FC6542" w:rsidP="00FC6542">
      <w:r>
        <w:t xml:space="preserve">2. </w:t>
      </w:r>
      <w:r>
        <w:rPr>
          <w:rFonts w:hint="eastAsia"/>
        </w:rPr>
        <w:t>Модель</w:t>
      </w:r>
      <w:r>
        <w:t xml:space="preserve"> </w:t>
      </w:r>
      <w:r>
        <w:rPr>
          <w:rFonts w:hint="eastAsia"/>
        </w:rPr>
        <w:t>формирования</w:t>
      </w:r>
      <w:r>
        <w:t xml:space="preserve"> </w:t>
      </w:r>
      <w:r>
        <w:rPr>
          <w:rFonts w:hint="eastAsia"/>
        </w:rPr>
        <w:t>оценочных</w:t>
      </w:r>
      <w:r>
        <w:t xml:space="preserve"> </w:t>
      </w:r>
      <w:r>
        <w:rPr>
          <w:rFonts w:hint="eastAsia"/>
        </w:rPr>
        <w:t>значений</w:t>
      </w:r>
      <w:r>
        <w:t xml:space="preserve"> </w:t>
      </w:r>
      <w:r>
        <w:rPr>
          <w:rFonts w:hint="eastAsia"/>
        </w:rPr>
        <w:t>слов</w:t>
      </w:r>
      <w:r>
        <w:t xml:space="preserve">, </w:t>
      </w:r>
      <w:r>
        <w:rPr>
          <w:rFonts w:hint="eastAsia"/>
        </w:rPr>
        <w:t>объективирующих</w:t>
      </w:r>
      <w:r>
        <w:t xml:space="preserve"> </w:t>
      </w:r>
      <w:r>
        <w:rPr>
          <w:rFonts w:hint="eastAsia"/>
        </w:rPr>
        <w:t>перцептивные</w:t>
      </w:r>
      <w:r>
        <w:t xml:space="preserve"> </w:t>
      </w:r>
      <w:r>
        <w:rPr>
          <w:rFonts w:hint="eastAsia"/>
        </w:rPr>
        <w:t>оппозиции</w:t>
      </w:r>
    </w:p>
    <w:p w14:paraId="1DE99BDA" w14:textId="77777777" w:rsidR="00FC6542" w:rsidRDefault="00FC6542" w:rsidP="00FC6542"/>
    <w:p w14:paraId="260CC93F" w14:textId="77777777" w:rsidR="00FC6542" w:rsidRDefault="00FC6542" w:rsidP="00FC6542">
      <w:r>
        <w:t xml:space="preserve">3. </w:t>
      </w:r>
      <w:r>
        <w:rPr>
          <w:rFonts w:hint="eastAsia"/>
        </w:rPr>
        <w:t>Взаимодействие</w:t>
      </w:r>
      <w:r>
        <w:t xml:space="preserve"> </w:t>
      </w:r>
      <w:r>
        <w:rPr>
          <w:rFonts w:hint="eastAsia"/>
        </w:rPr>
        <w:t>перцептивно</w:t>
      </w:r>
      <w:r>
        <w:t>-</w:t>
      </w:r>
      <w:r>
        <w:rPr>
          <w:rFonts w:hint="eastAsia"/>
        </w:rPr>
        <w:t>аксиологической</w:t>
      </w:r>
      <w:r>
        <w:t xml:space="preserve"> </w:t>
      </w:r>
      <w:r>
        <w:rPr>
          <w:rFonts w:hint="eastAsia"/>
        </w:rPr>
        <w:t>модели</w:t>
      </w:r>
      <w:r>
        <w:t xml:space="preserve"> </w:t>
      </w:r>
      <w:r>
        <w:rPr>
          <w:rFonts w:hint="eastAsia"/>
        </w:rPr>
        <w:t>и</w:t>
      </w:r>
      <w:r>
        <w:t xml:space="preserve"> </w:t>
      </w:r>
      <w:r>
        <w:rPr>
          <w:rFonts w:hint="eastAsia"/>
        </w:rPr>
        <w:t>модели</w:t>
      </w:r>
      <w:r>
        <w:t xml:space="preserve"> </w:t>
      </w:r>
      <w:r>
        <w:rPr>
          <w:rFonts w:hint="eastAsia"/>
        </w:rPr>
        <w:t>формирования</w:t>
      </w:r>
      <w:r>
        <w:t xml:space="preserve"> </w:t>
      </w:r>
      <w:r>
        <w:rPr>
          <w:rFonts w:hint="eastAsia"/>
        </w:rPr>
        <w:t>оценочных</w:t>
      </w:r>
      <w:r>
        <w:t xml:space="preserve"> </w:t>
      </w:r>
      <w:r>
        <w:rPr>
          <w:rFonts w:hint="eastAsia"/>
        </w:rPr>
        <w:t>значений</w:t>
      </w:r>
      <w:r>
        <w:t xml:space="preserve"> </w:t>
      </w:r>
      <w:r>
        <w:rPr>
          <w:rFonts w:hint="eastAsia"/>
        </w:rPr>
        <w:t>слов</w:t>
      </w:r>
      <w:r>
        <w:t>,</w:t>
      </w:r>
    </w:p>
    <w:p w14:paraId="53914190" w14:textId="77777777" w:rsidR="00FC6542" w:rsidRDefault="00FC6542" w:rsidP="00FC6542"/>
    <w:p w14:paraId="60D0DCA7" w14:textId="068D1CB0" w:rsidR="00FC6542" w:rsidRPr="00FC6542" w:rsidRDefault="00FC6542" w:rsidP="00FC6542">
      <w:r>
        <w:rPr>
          <w:rFonts w:hint="eastAsia"/>
        </w:rPr>
        <w:t>объективирующих</w:t>
      </w:r>
      <w:r>
        <w:t xml:space="preserve"> </w:t>
      </w:r>
      <w:r>
        <w:rPr>
          <w:rFonts w:hint="eastAsia"/>
        </w:rPr>
        <w:t>перцептивные</w:t>
      </w:r>
      <w:r>
        <w:t xml:space="preserve"> </w:t>
      </w:r>
      <w:r>
        <w:rPr>
          <w:rFonts w:hint="eastAsia"/>
        </w:rPr>
        <w:t>оппозиции</w:t>
      </w:r>
    </w:p>
    <w:sectPr w:rsidR="00FC6542" w:rsidRPr="00FC6542" w:rsidSect="001D7C0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D17F" w14:textId="77777777" w:rsidR="001D7C0A" w:rsidRDefault="001D7C0A">
      <w:pPr>
        <w:spacing w:after="0" w:line="240" w:lineRule="auto"/>
      </w:pPr>
      <w:r>
        <w:separator/>
      </w:r>
    </w:p>
  </w:endnote>
  <w:endnote w:type="continuationSeparator" w:id="0">
    <w:p w14:paraId="703A04A0" w14:textId="77777777" w:rsidR="001D7C0A" w:rsidRDefault="001D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AC48" w14:textId="77777777" w:rsidR="001D7C0A" w:rsidRDefault="001D7C0A"/>
    <w:p w14:paraId="703124CA" w14:textId="77777777" w:rsidR="001D7C0A" w:rsidRDefault="001D7C0A"/>
    <w:p w14:paraId="285D431C" w14:textId="77777777" w:rsidR="001D7C0A" w:rsidRDefault="001D7C0A"/>
    <w:p w14:paraId="1CE4480A" w14:textId="77777777" w:rsidR="001D7C0A" w:rsidRDefault="001D7C0A"/>
    <w:p w14:paraId="7CAC6A51" w14:textId="77777777" w:rsidR="001D7C0A" w:rsidRDefault="001D7C0A"/>
    <w:p w14:paraId="7D779896" w14:textId="77777777" w:rsidR="001D7C0A" w:rsidRDefault="001D7C0A"/>
    <w:p w14:paraId="7025B9BC" w14:textId="77777777" w:rsidR="001D7C0A" w:rsidRDefault="001D7C0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7939599" wp14:editId="23DEF37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D692" w14:textId="77777777" w:rsidR="001D7C0A" w:rsidRDefault="001D7C0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93959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16D692" w14:textId="77777777" w:rsidR="001D7C0A" w:rsidRDefault="001D7C0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2535C40" w14:textId="77777777" w:rsidR="001D7C0A" w:rsidRDefault="001D7C0A"/>
    <w:p w14:paraId="0307064E" w14:textId="77777777" w:rsidR="001D7C0A" w:rsidRDefault="001D7C0A"/>
    <w:p w14:paraId="3F8985F9" w14:textId="77777777" w:rsidR="001D7C0A" w:rsidRDefault="001D7C0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2DD5E5" wp14:editId="6873939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5E143" w14:textId="77777777" w:rsidR="001D7C0A" w:rsidRDefault="001D7C0A"/>
                          <w:p w14:paraId="0EFFBC4E" w14:textId="77777777" w:rsidR="001D7C0A" w:rsidRDefault="001D7C0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2DD5E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5E5E143" w14:textId="77777777" w:rsidR="001D7C0A" w:rsidRDefault="001D7C0A"/>
                    <w:p w14:paraId="0EFFBC4E" w14:textId="77777777" w:rsidR="001D7C0A" w:rsidRDefault="001D7C0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9E57EAC" w14:textId="77777777" w:rsidR="001D7C0A" w:rsidRDefault="001D7C0A"/>
    <w:p w14:paraId="14395578" w14:textId="77777777" w:rsidR="001D7C0A" w:rsidRDefault="001D7C0A">
      <w:pPr>
        <w:rPr>
          <w:sz w:val="2"/>
          <w:szCs w:val="2"/>
        </w:rPr>
      </w:pPr>
    </w:p>
    <w:p w14:paraId="76908CEB" w14:textId="77777777" w:rsidR="001D7C0A" w:rsidRDefault="001D7C0A"/>
    <w:p w14:paraId="227B19A5" w14:textId="77777777" w:rsidR="001D7C0A" w:rsidRDefault="001D7C0A">
      <w:pPr>
        <w:spacing w:after="0" w:line="240" w:lineRule="auto"/>
      </w:pPr>
    </w:p>
  </w:footnote>
  <w:footnote w:type="continuationSeparator" w:id="0">
    <w:p w14:paraId="4AAF2E1D" w14:textId="77777777" w:rsidR="001D7C0A" w:rsidRDefault="001D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0A"/>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75"/>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42732</TotalTime>
  <Pages>4</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5441</cp:revision>
  <cp:lastPrinted>2009-02-06T05:36:00Z</cp:lastPrinted>
  <dcterms:created xsi:type="dcterms:W3CDTF">2024-01-07T13:43:00Z</dcterms:created>
  <dcterms:modified xsi:type="dcterms:W3CDTF">2024-03-14T14:50:00Z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