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D45188" w:rsidRDefault="00D45188" w:rsidP="00D45188">
      <w:r w:rsidRPr="00711713">
        <w:rPr>
          <w:rFonts w:ascii="Times New Roman" w:hAnsi="Times New Roman" w:cs="Times New Roman"/>
          <w:b/>
          <w:sz w:val="24"/>
          <w:szCs w:val="24"/>
        </w:rPr>
        <w:t>Зайцева Олена Миколаївна</w:t>
      </w:r>
      <w:r w:rsidRPr="00711713">
        <w:rPr>
          <w:rFonts w:ascii="Times New Roman" w:hAnsi="Times New Roman" w:cs="Times New Roman"/>
          <w:sz w:val="24"/>
          <w:szCs w:val="24"/>
        </w:rPr>
        <w:t>, бібліотекар ІІ категорії відділу обслуговування бібліотеки К</w:t>
      </w:r>
      <w:r w:rsidRPr="00711713">
        <w:rPr>
          <w:rFonts w:ascii="Times New Roman" w:hAnsi="Times New Roman" w:cs="Times New Roman"/>
          <w:color w:val="000000" w:themeColor="text1"/>
          <w:sz w:val="24"/>
          <w:szCs w:val="24"/>
          <w:shd w:val="clear" w:color="auto" w:fill="FFFFFF"/>
        </w:rPr>
        <w:t>иївського національного лінгвістичного університету</w:t>
      </w:r>
      <w:r w:rsidRPr="00711713">
        <w:rPr>
          <w:rFonts w:ascii="Times New Roman" w:hAnsi="Times New Roman" w:cs="Times New Roman"/>
          <w:sz w:val="24"/>
          <w:szCs w:val="24"/>
        </w:rPr>
        <w:t xml:space="preserve">. Назва дисертації: </w:t>
      </w:r>
      <w:r w:rsidRPr="00711713">
        <w:rPr>
          <w:rFonts w:ascii="Times New Roman" w:eastAsia="Calibri" w:hAnsi="Times New Roman" w:cs="Times New Roman"/>
          <w:sz w:val="24"/>
          <w:szCs w:val="24"/>
        </w:rPr>
        <w:t>«Варіантність фонетичних та морфологічних норм у мові сучасного українського телебачення</w:t>
      </w:r>
      <w:r w:rsidRPr="00711713">
        <w:rPr>
          <w:rFonts w:ascii="Times New Roman" w:hAnsi="Times New Roman" w:cs="Times New Roman"/>
          <w:bCs/>
          <w:sz w:val="24"/>
          <w:szCs w:val="24"/>
        </w:rPr>
        <w:t>»</w:t>
      </w:r>
      <w:r w:rsidRPr="00711713">
        <w:rPr>
          <w:rFonts w:ascii="Times New Roman" w:hAnsi="Times New Roman" w:cs="Times New Roman"/>
          <w:sz w:val="24"/>
          <w:szCs w:val="24"/>
        </w:rPr>
        <w:t>. Шифр та назва спеціальності – 10.02.01 – українська мова. Спецрада К 73.053.07 Черкаського національного університету імені Богдана Хмельницького</w:t>
      </w:r>
    </w:p>
    <w:sectPr w:rsidR="0064656E" w:rsidRPr="00D4518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D45188" w:rsidRPr="00D4518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8E687-38E8-4FFC-9CFF-8DAEF5F0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123</cp:revision>
  <cp:lastPrinted>2009-02-06T05:36:00Z</cp:lastPrinted>
  <dcterms:created xsi:type="dcterms:W3CDTF">2021-04-12T15:35:00Z</dcterms:created>
  <dcterms:modified xsi:type="dcterms:W3CDTF">2021-04-17T14:27:00Z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