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СВАРИЧ</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НАДІЯ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ЗІНОВІЇВНА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Назва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дисертаційної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роботи</w:t>
      </w:r>
      <w:r w:rsidRPr="00750857">
        <w:rPr>
          <w:rFonts w:ascii="Verdana" w:hAnsi="Verdana"/>
          <w:b/>
          <w:color w:val="000000"/>
          <w:shd w:val="clear" w:color="auto" w:fill="FFFFFF"/>
          <w:lang w:val="uk-UA"/>
        </w:rPr>
        <w:t>: "</w:t>
      </w:r>
      <w:r w:rsidRPr="00750857">
        <w:rPr>
          <w:rFonts w:ascii="Verdana" w:hAnsi="Verdana" w:hint="eastAsia"/>
          <w:b/>
          <w:color w:val="000000"/>
          <w:shd w:val="clear" w:color="auto" w:fill="FFFFFF"/>
          <w:lang w:val="uk-UA"/>
        </w:rPr>
        <w:t>ЕВОЛЮЦІЯ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ХУДОЖНЬО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ЕСТЕТИЧНИХ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ПОШУКІВ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p>
    <w:p w:rsidR="00750857" w:rsidRPr="00750857" w:rsidRDefault="00750857" w:rsidP="00750857">
      <w:pPr>
        <w:rPr>
          <w:rFonts w:ascii="Verdana" w:hAnsi="Verdana"/>
          <w:b/>
          <w:color w:val="000000"/>
          <w:shd w:val="clear" w:color="auto" w:fill="FFFFFF"/>
          <w:lang w:val="uk-UA"/>
        </w:rPr>
      </w:pPr>
    </w:p>
    <w:p w:rsidR="00750857" w:rsidRPr="00750857" w:rsidRDefault="00750857" w:rsidP="00750857">
      <w:pPr>
        <w:rPr>
          <w:rFonts w:ascii="Verdana" w:hAnsi="Verdana"/>
          <w:b/>
          <w:color w:val="000000"/>
          <w:shd w:val="clear" w:color="auto" w:fill="FFFFFF"/>
          <w:lang w:val="uk-UA"/>
        </w:rPr>
      </w:pPr>
    </w:p>
    <w:p w:rsidR="00750857" w:rsidRPr="00750857" w:rsidRDefault="00750857" w:rsidP="00750857">
      <w:pPr>
        <w:rPr>
          <w:rFonts w:ascii="Verdana" w:hAnsi="Verdana"/>
          <w:b/>
          <w:color w:val="000000"/>
          <w:shd w:val="clear" w:color="auto" w:fill="FFFFFF"/>
          <w:lang w:val="uk-UA"/>
        </w:rPr>
      </w:pP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МІНІСТЕРСТВО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ОСВІТИ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КИЇВСЬКИЙ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НАЦІОНАЛЬНИЙ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УНІВЕРСИТЕТ</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імені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ТАРАСА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ШЕВЧЕНКА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правах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рукопису</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СВАРИЧ</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НАДІЯ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ЗІНОВІЇВНА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УДК</w:t>
      </w:r>
      <w:r w:rsidRPr="00750857">
        <w:rPr>
          <w:rFonts w:ascii="Verdana" w:hAnsi="Verdana"/>
          <w:b/>
          <w:color w:val="000000"/>
          <w:shd w:val="clear" w:color="auto" w:fill="FFFFFF"/>
          <w:lang w:val="uk-UA"/>
        </w:rPr>
        <w:t xml:space="preserve"> 821.161.2-1</w:t>
      </w:r>
      <w:r w:rsidRPr="00750857">
        <w:rPr>
          <w:rFonts w:ascii="Verdana" w:hAnsi="Verdana" w:hint="eastAsia"/>
          <w:b/>
          <w:color w:val="000000"/>
          <w:shd w:val="clear" w:color="auto" w:fill="FFFFFF"/>
          <w:lang w:val="uk-UA"/>
        </w:rPr>
        <w:t>Андрусяк</w:t>
      </w:r>
      <w:r w:rsidRPr="00750857">
        <w:rPr>
          <w:rFonts w:ascii="Verdana" w:hAnsi="Verdana"/>
          <w:b/>
          <w:color w:val="000000"/>
          <w:shd w:val="clear" w:color="auto" w:fill="FFFFFF"/>
          <w:lang w:val="uk-UA"/>
        </w:rPr>
        <w:t>1/7.08</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ЕВОЛЮЦІЯ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ХУДОЖНЬО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ЕСТЕТИЧНИХ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ПОШУКІВ</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10.01.01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Дисертація</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здобуття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ступеня</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кандидата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філологічних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Науковий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керівник</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Гуляк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Анатолій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Борисович</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доктор</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філологічних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професор</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КИЇВ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2017</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2</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ЗМІСТ</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Вступ</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........3</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Розділ</w:t>
      </w:r>
      <w:r w:rsidRPr="00750857">
        <w:rPr>
          <w:rFonts w:ascii="Verdana" w:hAnsi="Verdana"/>
          <w:b/>
          <w:color w:val="000000"/>
          <w:shd w:val="clear" w:color="auto" w:fill="FFFFFF"/>
          <w:lang w:val="uk-UA"/>
        </w:rPr>
        <w:t xml:space="preserve"> 1. </w:t>
      </w:r>
      <w:r w:rsidRPr="00750857">
        <w:rPr>
          <w:rFonts w:ascii="Verdana" w:hAnsi="Verdana" w:hint="eastAsia"/>
          <w:b/>
          <w:color w:val="000000"/>
          <w:shd w:val="clear" w:color="auto" w:fill="FFFFFF"/>
          <w:lang w:val="uk-UA"/>
        </w:rPr>
        <w:t>Творчість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контексті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літературного</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процесу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другої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половини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початку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ХХІ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....................................9</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1.1. </w:t>
      </w:r>
      <w:r w:rsidRPr="00750857">
        <w:rPr>
          <w:rFonts w:ascii="Verdana" w:hAnsi="Verdana" w:hint="eastAsia"/>
          <w:b/>
          <w:color w:val="000000"/>
          <w:shd w:val="clear" w:color="auto" w:fill="FFFFFF"/>
          <w:lang w:val="uk-UA"/>
        </w:rPr>
        <w:t>Передумови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становлення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митця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тлі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загальних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тенденцій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української</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літератури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межі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століть………………………</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..........9</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1.2. </w:t>
      </w:r>
      <w:r w:rsidRPr="00750857">
        <w:rPr>
          <w:rFonts w:ascii="Verdana" w:hAnsi="Verdana" w:hint="eastAsia"/>
          <w:b/>
          <w:color w:val="000000"/>
          <w:shd w:val="clear" w:color="auto" w:fill="FFFFFF"/>
          <w:lang w:val="uk-UA"/>
        </w:rPr>
        <w:t>Рецепція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літературознавчих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студіях</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...31</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Розділ</w:t>
      </w:r>
      <w:r w:rsidRPr="00750857">
        <w:rPr>
          <w:rFonts w:ascii="Verdana" w:hAnsi="Verdana"/>
          <w:b/>
          <w:color w:val="000000"/>
          <w:shd w:val="clear" w:color="auto" w:fill="FFFFFF"/>
          <w:lang w:val="uk-UA"/>
        </w:rPr>
        <w:t xml:space="preserve"> 2. </w:t>
      </w:r>
      <w:r w:rsidRPr="00750857">
        <w:rPr>
          <w:rFonts w:ascii="Verdana" w:hAnsi="Verdana" w:hint="eastAsia"/>
          <w:b/>
          <w:color w:val="000000"/>
          <w:shd w:val="clear" w:color="auto" w:fill="FFFFFF"/>
          <w:lang w:val="uk-UA"/>
        </w:rPr>
        <w:t>Індивідуально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авторська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світоглядна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концепція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поетичному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доробку</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..42</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2.1. </w:t>
      </w:r>
      <w:r w:rsidRPr="00750857">
        <w:rPr>
          <w:rFonts w:ascii="Verdana" w:hAnsi="Verdana" w:hint="eastAsia"/>
          <w:b/>
          <w:color w:val="000000"/>
          <w:shd w:val="clear" w:color="auto" w:fill="FFFFFF"/>
          <w:lang w:val="uk-UA"/>
        </w:rPr>
        <w:t>Поетичне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бачення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світу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ранній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митця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...42</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2.2. </w:t>
      </w:r>
      <w:r w:rsidRPr="00750857">
        <w:rPr>
          <w:rFonts w:ascii="Verdana" w:hAnsi="Verdana" w:hint="eastAsia"/>
          <w:b/>
          <w:color w:val="000000"/>
          <w:shd w:val="clear" w:color="auto" w:fill="FFFFFF"/>
          <w:lang w:val="uk-UA"/>
        </w:rPr>
        <w:t>Інтерпретація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сучасної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дійсності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внутрішнього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стану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героя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збірках</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Депресивний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синдром</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Отруєння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голосом</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..49</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2.3. </w:t>
      </w:r>
      <w:r w:rsidRPr="00750857">
        <w:rPr>
          <w:rFonts w:ascii="Verdana" w:hAnsi="Verdana" w:hint="eastAsia"/>
          <w:b/>
          <w:color w:val="000000"/>
          <w:shd w:val="clear" w:color="auto" w:fill="FFFFFF"/>
          <w:lang w:val="uk-UA"/>
        </w:rPr>
        <w:t>Філософське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осмислення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буття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крізь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систему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концептуальних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образів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збірок</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Шарґа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Повернення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Ґалапаґос</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72</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2.4. </w:t>
      </w:r>
      <w:r w:rsidRPr="00750857">
        <w:rPr>
          <w:rFonts w:ascii="Verdana" w:hAnsi="Verdana" w:hint="eastAsia"/>
          <w:b/>
          <w:color w:val="000000"/>
          <w:shd w:val="clear" w:color="auto" w:fill="FFFFFF"/>
          <w:lang w:val="uk-UA"/>
        </w:rPr>
        <w:t>Змістова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багатоплановість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світоглядно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естетичні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домінанти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збірок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Дерева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води</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Часниковий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сік</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86</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2.5. </w:t>
      </w:r>
      <w:r w:rsidRPr="00750857">
        <w:rPr>
          <w:rFonts w:ascii="Verdana" w:hAnsi="Verdana" w:hint="eastAsia"/>
          <w:b/>
          <w:color w:val="000000"/>
          <w:shd w:val="clear" w:color="auto" w:fill="FFFFFF"/>
          <w:lang w:val="uk-UA"/>
        </w:rPr>
        <w:t>Художньо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естетична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палітра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збірок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Писати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мисліте</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Неможливості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мови</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...103</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2.6. </w:t>
      </w:r>
      <w:r w:rsidRPr="00750857">
        <w:rPr>
          <w:rFonts w:ascii="Verdana" w:hAnsi="Verdana" w:hint="eastAsia"/>
          <w:b/>
          <w:color w:val="000000"/>
          <w:shd w:val="clear" w:color="auto" w:fill="FFFFFF"/>
          <w:lang w:val="uk-UA"/>
        </w:rPr>
        <w:t>Образно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поетична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картина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світу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пейзажно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філософської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лірики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116</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Розділ</w:t>
      </w:r>
      <w:r w:rsidRPr="00750857">
        <w:rPr>
          <w:rFonts w:ascii="Verdana" w:hAnsi="Verdana"/>
          <w:b/>
          <w:color w:val="000000"/>
          <w:shd w:val="clear" w:color="auto" w:fill="FFFFFF"/>
          <w:lang w:val="uk-UA"/>
        </w:rPr>
        <w:t xml:space="preserve"> 3. </w:t>
      </w:r>
      <w:r w:rsidRPr="00750857">
        <w:rPr>
          <w:rFonts w:ascii="Verdana" w:hAnsi="Verdana" w:hint="eastAsia"/>
          <w:b/>
          <w:color w:val="000000"/>
          <w:shd w:val="clear" w:color="auto" w:fill="FFFFFF"/>
          <w:lang w:val="uk-UA"/>
        </w:rPr>
        <w:t>Репрезентація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художньо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естетичних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пошуків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межах</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прозових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жанрів</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.127</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3.1. </w:t>
      </w:r>
      <w:r w:rsidRPr="00750857">
        <w:rPr>
          <w:rFonts w:ascii="Verdana" w:hAnsi="Verdana" w:hint="eastAsia"/>
          <w:b/>
          <w:color w:val="000000"/>
          <w:shd w:val="clear" w:color="auto" w:fill="FFFFFF"/>
          <w:lang w:val="uk-UA"/>
        </w:rPr>
        <w:t>Психологізм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малої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прози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драматичного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етюду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Правитель</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рептилій</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127</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3.2. </w:t>
      </w:r>
      <w:r w:rsidRPr="00750857">
        <w:rPr>
          <w:rFonts w:ascii="Verdana" w:hAnsi="Verdana" w:hint="eastAsia"/>
          <w:b/>
          <w:color w:val="000000"/>
          <w:shd w:val="clear" w:color="auto" w:fill="FFFFFF"/>
          <w:lang w:val="uk-UA"/>
        </w:rPr>
        <w:t>Жанрові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варіації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проблематика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великої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прози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141</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3.3. </w:t>
      </w:r>
      <w:r w:rsidRPr="00750857">
        <w:rPr>
          <w:rFonts w:ascii="Verdana" w:hAnsi="Verdana" w:hint="eastAsia"/>
          <w:b/>
          <w:color w:val="000000"/>
          <w:shd w:val="clear" w:color="auto" w:fill="FFFFFF"/>
          <w:lang w:val="uk-UA"/>
        </w:rPr>
        <w:t>Багатоаспектність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тематики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жанрових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моделей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есеїстики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письменника…</w:t>
      </w:r>
      <w:r w:rsidRPr="00750857">
        <w:rPr>
          <w:rFonts w:ascii="Verdana" w:hAnsi="Verdana"/>
          <w:b/>
          <w:color w:val="000000"/>
          <w:shd w:val="clear" w:color="auto" w:fill="FFFFFF"/>
          <w:lang w:val="uk-UA"/>
        </w:rPr>
        <w:t>162</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Висновки……………………………………………………………………………</w:t>
      </w:r>
      <w:r w:rsidRPr="00750857">
        <w:rPr>
          <w:rFonts w:ascii="Verdana" w:hAnsi="Verdana"/>
          <w:b/>
          <w:color w:val="000000"/>
          <w:shd w:val="clear" w:color="auto" w:fill="FFFFFF"/>
          <w:lang w:val="uk-UA"/>
        </w:rPr>
        <w:t>...171</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Список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використаних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джерел………………………………………………………</w:t>
      </w:r>
      <w:r w:rsidRPr="00750857">
        <w:rPr>
          <w:rFonts w:ascii="Verdana" w:hAnsi="Verdana"/>
          <w:b/>
          <w:color w:val="000000"/>
          <w:shd w:val="clear" w:color="auto" w:fill="FFFFFF"/>
          <w:lang w:val="uk-UA"/>
        </w:rPr>
        <w:t>.176</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3</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ВСТУП</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Актуальність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ситуація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кінця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початку</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ХХІ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тенденції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сучасній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поезії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прозі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пошуки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майстрів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слова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цього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періоду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привертають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увагу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науковців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літературознавців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Особливий</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інтерес</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викликає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доробок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поетів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заявили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себе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90-</w:t>
      </w:r>
      <w:r w:rsidRPr="00750857">
        <w:rPr>
          <w:rFonts w:ascii="Verdana" w:hAnsi="Verdana" w:hint="eastAsia"/>
          <w:b/>
          <w:color w:val="000000"/>
          <w:shd w:val="clear" w:color="auto" w:fill="FFFFFF"/>
          <w:lang w:val="uk-UA"/>
        </w:rPr>
        <w:t>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роках</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минулого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століття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Їхня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прикметна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зміною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естетичних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пріоритетів</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попередньої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доби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розширенням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проблемно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тематичного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діапазону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осмисленням</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суперечностей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сучасної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дійсності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формуванням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авторського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сприйняття</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внутрішнього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світу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людини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неповторним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ідіостилем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Визначальними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рисами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поезії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цього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покоління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митців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насамперед</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філософічність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суб’єктивізм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складне</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метафоричне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мислення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багаторівневість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образів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експерименти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формою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змістом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тощо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Одним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яскравих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представників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генерації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дев’яностих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Андрусяк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крізь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призму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можна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глибше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осягнути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сучасний</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літературний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процес</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важливі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культурно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історичні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події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минулого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сьогодення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визначає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актуальність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Домінантними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ознаками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діяльності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цілому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постійний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пошук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життєвих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істин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цінностей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осмислення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моральноетичних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екзистенційних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проблем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різних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етапах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його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творчості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виявляється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численних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амбівалентних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поліфункціональних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образах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архетипах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опрацюванні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широкої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жанрової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палітри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активному</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експериментаторстві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царині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художньої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мови</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Перші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публікації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з’явилися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початку</w:t>
      </w:r>
      <w:r w:rsidRPr="00750857">
        <w:rPr>
          <w:rFonts w:ascii="Verdana" w:hAnsi="Verdana"/>
          <w:b/>
          <w:color w:val="000000"/>
          <w:shd w:val="clear" w:color="auto" w:fill="FFFFFF"/>
          <w:lang w:val="uk-UA"/>
        </w:rPr>
        <w:t xml:space="preserve"> 80-</w:t>
      </w:r>
      <w:r w:rsidRPr="00750857">
        <w:rPr>
          <w:rFonts w:ascii="Verdana" w:hAnsi="Verdana" w:hint="eastAsia"/>
          <w:b/>
          <w:color w:val="000000"/>
          <w:shd w:val="clear" w:color="auto" w:fill="FFFFFF"/>
          <w:lang w:val="uk-UA"/>
        </w:rPr>
        <w:t>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років</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минулого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століття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Косівській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районній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газеті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Радянська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Гуцульщина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засвідчили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появу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неординарної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особистості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новаторським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підходом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поетичного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слова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багатогранними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художньоестетичними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пошуками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Однак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цей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дебют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залишився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поза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увагою</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літературознавців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Перше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визнання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поетові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принесла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участь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літературному</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угрупованні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епатажною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назвою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Нова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дегенерація</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належали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також</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4</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Процюк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Ципердюк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Згодом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вони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уклали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спільну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книгу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Нова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дегенерація</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містила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збірки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їхніх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віршів</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Іван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автором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дванадцяти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збірок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Депресивний</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синдром</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Отруєння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голосом</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Шарґа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Повернення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Ґалапаґос</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Сад</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перелітний</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Дерева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води</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Часниковий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сік</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Храбуст</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Писати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мисліте</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Неможливості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мови</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Книга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трав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дерев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птахів</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Серця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приручених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рослин</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вибрана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інтимна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лірика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комбінують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вірші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написані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різні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періоди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творчості</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Перу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належать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також</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прозові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зокрема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це</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психологічні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етюди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…Покопатись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цім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підземеллі</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Без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назви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1</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Сніг</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вісім</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драматичний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етюд</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Правитель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рептилій</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повість</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метафора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Повернення</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снігу</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новели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Шарґа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Йона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Лесь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фрагмент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самознищеного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поезофільму</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повість</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метафора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Реставрація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снігу</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роман</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новела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Вургун</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Прозовий</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доробок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письменника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відзначається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передусім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різноманітністю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тематики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жанрів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їхньою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модифікацією</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Серед</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опублікованих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збірники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Літпроцесія</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Латання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німбів</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містять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есе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статті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рецензії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поетичні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прозові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українських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письменників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Сам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автор</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анотації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Літпроцесії</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зазначає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ця</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книжка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претендує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концептуальність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охопність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вичерпність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взагалі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небудь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подібне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Вона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всього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лише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результат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кількохрічної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співпраці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низкою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періодичних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видань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рецензента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[11, </w:t>
      </w:r>
      <w:r w:rsidRPr="00750857">
        <w:rPr>
          <w:rFonts w:ascii="Verdana" w:hAnsi="Verdana" w:hint="eastAsia"/>
          <w:b/>
          <w:color w:val="000000"/>
          <w:shd w:val="clear" w:color="auto" w:fill="FFFFFF"/>
          <w:lang w:val="uk-UA"/>
        </w:rPr>
        <w:t>с</w:t>
      </w:r>
      <w:r w:rsidRPr="00750857">
        <w:rPr>
          <w:rFonts w:ascii="Verdana" w:hAnsi="Verdana"/>
          <w:b/>
          <w:color w:val="000000"/>
          <w:shd w:val="clear" w:color="auto" w:fill="FFFFFF"/>
          <w:lang w:val="uk-UA"/>
        </w:rPr>
        <w:t xml:space="preserve">. 3]. </w:t>
      </w:r>
      <w:r w:rsidRPr="00750857">
        <w:rPr>
          <w:rFonts w:ascii="Verdana" w:hAnsi="Verdana" w:hint="eastAsia"/>
          <w:b/>
          <w:color w:val="000000"/>
          <w:shd w:val="clear" w:color="auto" w:fill="FFFFFF"/>
          <w:lang w:val="uk-UA"/>
        </w:rPr>
        <w:t>Дослідник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Баран</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акцентує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увагу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тому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чимало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критичних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праць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цих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виданнях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Андрусяк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присвятив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літераторам</w:t>
      </w:r>
      <w:r w:rsidRPr="00750857">
        <w:rPr>
          <w:rFonts w:ascii="Verdana" w:hAnsi="Verdana"/>
          <w:b/>
          <w:color w:val="000000"/>
          <w:shd w:val="clear" w:color="auto" w:fill="FFFFFF"/>
          <w:lang w:val="uk-UA"/>
        </w:rPr>
        <w:t xml:space="preserve"> 90-</w:t>
      </w:r>
      <w:r w:rsidRPr="00750857">
        <w:rPr>
          <w:rFonts w:ascii="Verdana" w:hAnsi="Verdana" w:hint="eastAsia"/>
          <w:b/>
          <w:color w:val="000000"/>
          <w:shd w:val="clear" w:color="auto" w:fill="FFFFFF"/>
          <w:lang w:val="uk-UA"/>
        </w:rPr>
        <w:t>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років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однак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їх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могло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бути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зібрано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тут</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ще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більше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якби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включив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свої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ранні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рецензії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надруковані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Слово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Час</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під</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псевдонімом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Олексій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Регеза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[34]. </w:t>
      </w:r>
      <w:r w:rsidRPr="00750857">
        <w:rPr>
          <w:rFonts w:ascii="Verdana" w:hAnsi="Verdana" w:hint="eastAsia"/>
          <w:b/>
          <w:color w:val="000000"/>
          <w:shd w:val="clear" w:color="auto" w:fill="FFFFFF"/>
          <w:lang w:val="uk-UA"/>
        </w:rPr>
        <w:t>Окремою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книжкою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вийшла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2011</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році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різнотематична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збірка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есеїв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Дуби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леви</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привертає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увагу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своєю</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морально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етичною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онтологічною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проблематикою</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Письменник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упорядкував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також</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хрестоматію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Сучасна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література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кінця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початку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ХХІ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структурно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поділяється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поезію</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прозу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додаток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прочитаного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висловлює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власне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бачення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українського</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5</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літературного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процесу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зламі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століть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Крім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автором</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політологічного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есе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Блиск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злиденність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націонал</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демократії</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написаного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співавторстві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Петренком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якому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порушуються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проблеми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сучасного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стану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національно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демократичного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руху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Україні</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Митець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звертається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також</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для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дітей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пише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дитячі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вірші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віршовані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казки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Звіряча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абетка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Книга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Зайчика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М’яке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пухнасте</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повістьгру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Хто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боїться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Зайчиків</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пригодницькі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повісті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Дядько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Барбатко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сміється</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Сорокопуди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або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Ліза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Стефа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втекли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дому</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Кабан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дикий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хвіст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великий</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книгу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біографічних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оповідань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Іван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Димитра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Туптала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Димитрія</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Ростовського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Григорія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Квітку</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Основ’яненка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Тараса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Шевченка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Ніла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Хасевича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Олексу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Довбуша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тощо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Ці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героями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виступають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діти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звірі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чарівні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істоти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адресовані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читачам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різного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шкільного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віку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мають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повчальний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зміст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дидактичні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настанови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вважає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дитяча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мусить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бути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веселою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трошки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баламутною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Але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поза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тим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усім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мусить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бути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стрижень</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добра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любові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мислення</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[189].</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Отже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доробок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надзвичайно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великим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строкатим</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різноманітним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дозволило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даній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дисертаційній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проаналізувати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його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повному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обсязі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Мотивами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відбору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основним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матеріалом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для</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стали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поетичні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прозові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прикладі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найяскравіше</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простежується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еволюція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художньо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естетичних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поглядів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письменника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збірка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есе</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Дуби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леви</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сприяла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зібранню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багатого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інформативного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матеріалу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біографію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оточення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чинники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формування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його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світогляду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Окрім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того</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твори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для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дітей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свідомо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обиралися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для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огляду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оскільки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для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їхнього</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потрактування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потрібен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аналіз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відповідного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теоретичного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матеріалу</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Поезії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митця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перекладені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різними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мовами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зокрема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польською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російською</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грузинською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англійською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німецькою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білоруською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також</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активно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займається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перекладацькою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діяльністю</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Слід</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зазначити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лауреатом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першої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премії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конкурсу</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видавництва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Смолоскип</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(1995), </w:t>
      </w:r>
      <w:r w:rsidRPr="00750857">
        <w:rPr>
          <w:rFonts w:ascii="Verdana" w:hAnsi="Verdana" w:hint="eastAsia"/>
          <w:b/>
          <w:color w:val="000000"/>
          <w:shd w:val="clear" w:color="auto" w:fill="FFFFFF"/>
          <w:lang w:val="uk-UA"/>
        </w:rPr>
        <w:t>літературних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премій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Благовіст</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(1996), </w:t>
      </w:r>
      <w:r w:rsidRPr="00750857">
        <w:rPr>
          <w:rFonts w:ascii="Verdana" w:hAnsi="Verdana" w:hint="eastAsia"/>
          <w:b/>
          <w:color w:val="000000"/>
          <w:shd w:val="clear" w:color="auto" w:fill="FFFFFF"/>
          <w:lang w:val="uk-UA"/>
        </w:rPr>
        <w:t>імені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Бориса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Нечерди</w:t>
      </w:r>
      <w:r w:rsidRPr="00750857">
        <w:rPr>
          <w:rFonts w:ascii="Verdana" w:hAnsi="Verdana"/>
          <w:b/>
          <w:color w:val="000000"/>
          <w:shd w:val="clear" w:color="auto" w:fill="FFFFFF"/>
          <w:lang w:val="uk-UA"/>
        </w:rPr>
        <w:t xml:space="preserve"> (2001), </w:t>
      </w:r>
      <w:r w:rsidRPr="00750857">
        <w:rPr>
          <w:rFonts w:ascii="Verdana" w:hAnsi="Verdana" w:hint="eastAsia"/>
          <w:b/>
          <w:color w:val="000000"/>
          <w:shd w:val="clear" w:color="auto" w:fill="FFFFFF"/>
          <w:lang w:val="uk-UA"/>
        </w:rPr>
        <w:t>журналу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Кур’єр</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Кривбасу</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(2007), </w:t>
      </w:r>
      <w:r w:rsidRPr="00750857">
        <w:rPr>
          <w:rFonts w:ascii="Verdana" w:hAnsi="Verdana" w:hint="eastAsia"/>
          <w:b/>
          <w:color w:val="000000"/>
          <w:shd w:val="clear" w:color="auto" w:fill="FFFFFF"/>
          <w:lang w:val="uk-UA"/>
        </w:rPr>
        <w:t>першої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премії</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6</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конкурсу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для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дітей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Золотий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лелека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(2010), </w:t>
      </w:r>
      <w:r w:rsidRPr="00750857">
        <w:rPr>
          <w:rFonts w:ascii="Verdana" w:hAnsi="Verdana" w:hint="eastAsia"/>
          <w:b/>
          <w:color w:val="000000"/>
          <w:shd w:val="clear" w:color="auto" w:fill="FFFFFF"/>
          <w:lang w:val="uk-UA"/>
        </w:rPr>
        <w:t>міжнародної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премії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Corona</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Carpatica</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(2010)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ін</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Творчий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доробок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став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об’єктом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багатьох</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критиків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літературознавців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зокрема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Барана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Виноградова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Даниленка</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Дністрового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Маріанни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Кіяновської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Наталії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Лебединцевої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Юлії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Логвиненко</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Ірини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Старовойт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Однак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багатогранна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творчість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потребує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більш</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детального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всебічного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глибокого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аналізу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оскільки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критичних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працях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письменника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розглядалися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лише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окремих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аспектах</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Зв</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язок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науковими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програмами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планами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темами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Тема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дисертації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узгоджена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кафедри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історії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літератури</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теорії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Інституту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філології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Київського</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національного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університету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імені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Тараса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Шевченка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зокрема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темою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Мови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літератури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народів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світу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взаємодія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самобутність</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шифр</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11</w:t>
      </w:r>
      <w:r w:rsidRPr="00750857">
        <w:rPr>
          <w:rFonts w:ascii="Verdana" w:hAnsi="Verdana" w:hint="eastAsia"/>
          <w:b/>
          <w:color w:val="000000"/>
          <w:shd w:val="clear" w:color="auto" w:fill="FFFFFF"/>
          <w:lang w:val="uk-UA"/>
        </w:rPr>
        <w:t>БФ</w:t>
      </w:r>
      <w:r w:rsidRPr="00750857">
        <w:rPr>
          <w:rFonts w:ascii="Verdana" w:hAnsi="Verdana"/>
          <w:b/>
          <w:color w:val="000000"/>
          <w:shd w:val="clear" w:color="auto" w:fill="FFFFFF"/>
          <w:lang w:val="uk-UA"/>
        </w:rPr>
        <w:t>044-01,</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науковий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керівник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доктор</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філологічних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професор</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Ф</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Семенюк</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Мета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здійснити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комплексний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аналіз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різножанрових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виявити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риси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авторської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художньої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самобутності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простежити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процес</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еволюції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естетичних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поглядів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художніх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шукань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митця</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Реалізація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поставленої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мети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передбачає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розв’язання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таких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завдань</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осмислити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домінанти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авторського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ідіостилю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крізь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систему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образів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мотивів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ліричних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проаналізувати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проблематику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жанрові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модифікації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малої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великої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прози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письменника</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дослідити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проблемно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тематичний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комплекс</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його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есеїстичних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творів</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запропонувати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концептуальне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бачення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особистості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митця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еволюції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його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ідейно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естетичних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поглядів</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визначити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місце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контексті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дебютантів</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дев’яностих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років</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Об’єкт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поетичні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прозові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також</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збірка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есе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Дуби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леви</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7</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Предмет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художньо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естетичні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особливості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поезії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прози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проблемно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тематичні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обшири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жанрові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моделі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есеїстики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письменника</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Методи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застосовано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аналітичний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порівняльноісторичний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типологічний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біографічний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архетипний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міфологічний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методи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літературознавчого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також</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деконструктивістський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підхід</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осмислення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художніх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текстів</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Теоретико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методологічною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основою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дисертації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праці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провідних</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вітчизняних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зарубіжних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літературознавців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критиків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культурологів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філософів</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Баран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Біла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Бондар</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Терещенко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Виноградов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Г</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Гадамер</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Гундорова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Даниленко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Денисова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Ж</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Дерріда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Єшкілєв</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Жулинський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Зборовська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Ковалів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Крістева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Лебединцева</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Логвиненко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Моренець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Павличко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Поліщук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Старовойт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Харчук</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Хассан</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ін</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Наукова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новизна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визначається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тим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комплексно</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досліджено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тематику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проблематику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поетико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стильові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особливості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віршованих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прозових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проаналізовано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жанрові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модифікації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великої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малої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прози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письменника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розглянуто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проблемно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тематичний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комплекс</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есеїстичного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письма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Уперше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здійснено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аналіз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ранніх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віршів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опублікованих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періодиці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простежено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процес</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становлення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митця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еволюцію</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його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художньо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естетичних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поглядів</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Теоретичне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значення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полягає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тому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що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розкриті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актуальні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маловивчені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проблеми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пов’язані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особливостями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доробку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Результати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комплексного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сприятимуть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осмисленню</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літературного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процесу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кінця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початку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ХХІ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специфіки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вияву</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новаторських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художньо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естетичних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пошуків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поета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зокрема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Висновки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відкривають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можливості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для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подальших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студій</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творчості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Івана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Андрусяка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одного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талановитих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продуктивних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творців</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сучасної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літератури</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8</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Практичне</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значення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дисертації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Результати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можуть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бути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використані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під</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час</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вивчення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історії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новітньої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читання</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курсів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теорії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критики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розробці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навчальних</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програм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для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вищих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навчальних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закладів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основі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матеріалів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висновків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можуть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бути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створені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підручники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навчальні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посібники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історії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української</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літератури</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Особистий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внесок</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дисертанта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самостійним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дослідженням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яке</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узагальнює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студії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автора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Результати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отримані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безпосередньо</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автором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дисертації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публікації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темою</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дисертації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є</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одноосібними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будьякі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форми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використання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праць</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інших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дослідників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супроводжуються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посиланнями</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Апробація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результатів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дослідження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Основні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положення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висновки</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дисертаційної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обговорено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засіданнях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кафедри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історії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української</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літератури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теорії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творчості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Інституту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філології</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апробовано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формі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доповідей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конференціях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різних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рівнів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ХХІ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Міжнародна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конференція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Мова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культура</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проф</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Сергія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Бураго</w:t>
      </w:r>
    </w:p>
    <w:p w:rsidR="00750857" w:rsidRPr="00750857"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Київ</w:t>
      </w:r>
      <w:r w:rsidRPr="00750857">
        <w:rPr>
          <w:rFonts w:ascii="Verdana" w:hAnsi="Verdana"/>
          <w:b/>
          <w:color w:val="000000"/>
          <w:shd w:val="clear" w:color="auto" w:fill="FFFFFF"/>
          <w:lang w:val="uk-UA"/>
        </w:rPr>
        <w:t xml:space="preserve">, 2012), </w:t>
      </w:r>
      <w:r w:rsidRPr="00750857">
        <w:rPr>
          <w:rFonts w:ascii="Verdana" w:hAnsi="Verdana" w:hint="eastAsia"/>
          <w:b/>
          <w:color w:val="000000"/>
          <w:shd w:val="clear" w:color="auto" w:fill="FFFFFF"/>
          <w:lang w:val="uk-UA"/>
        </w:rPr>
        <w:t>Всеукраїнська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конференція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Філологічна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інформаційному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суспільстві</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Київ</w:t>
      </w:r>
      <w:r w:rsidRPr="00750857">
        <w:rPr>
          <w:rFonts w:ascii="Verdana" w:hAnsi="Verdana"/>
          <w:b/>
          <w:color w:val="000000"/>
          <w:shd w:val="clear" w:color="auto" w:fill="FFFFFF"/>
          <w:lang w:val="uk-UA"/>
        </w:rPr>
        <w:t xml:space="preserve">, 2014), </w:t>
      </w:r>
      <w:r w:rsidRPr="00750857">
        <w:rPr>
          <w:rFonts w:ascii="Verdana" w:hAnsi="Verdana" w:hint="eastAsia"/>
          <w:b/>
          <w:color w:val="000000"/>
          <w:shd w:val="clear" w:color="auto" w:fill="FFFFFF"/>
          <w:lang w:val="uk-UA"/>
        </w:rPr>
        <w:t>Всеукраїнська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конференція</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Літературний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процес</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традиції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Михайла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Коцюбинського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українській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літературі</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ХХ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ХХІ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ст</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Київ</w:t>
      </w:r>
      <w:r w:rsidRPr="00750857">
        <w:rPr>
          <w:rFonts w:ascii="Verdana" w:hAnsi="Verdana"/>
          <w:b/>
          <w:color w:val="000000"/>
          <w:shd w:val="clear" w:color="auto" w:fill="FFFFFF"/>
          <w:lang w:val="uk-UA"/>
        </w:rPr>
        <w:t xml:space="preserve">, 2014), </w:t>
      </w:r>
      <w:r w:rsidRPr="00750857">
        <w:rPr>
          <w:rFonts w:ascii="Verdana" w:hAnsi="Verdana" w:hint="eastAsia"/>
          <w:b/>
          <w:color w:val="000000"/>
          <w:shd w:val="clear" w:color="auto" w:fill="FFFFFF"/>
          <w:lang w:val="uk-UA"/>
        </w:rPr>
        <w:t>Всеукраїнські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читання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участі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молодих</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учених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Дух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нового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часу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дзеркалі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слова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тексту</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Київ</w:t>
      </w:r>
      <w:r w:rsidRPr="00750857">
        <w:rPr>
          <w:rFonts w:ascii="Verdana" w:hAnsi="Verdana"/>
          <w:b/>
          <w:color w:val="000000"/>
          <w:shd w:val="clear" w:color="auto" w:fill="FFFFFF"/>
          <w:lang w:val="uk-UA"/>
        </w:rPr>
        <w:t xml:space="preserve">, 2015), </w:t>
      </w:r>
      <w:r w:rsidRPr="00750857">
        <w:rPr>
          <w:rFonts w:ascii="Verdana" w:hAnsi="Verdana" w:hint="eastAsia"/>
          <w:b/>
          <w:color w:val="000000"/>
          <w:shd w:val="clear" w:color="auto" w:fill="FFFFFF"/>
          <w:lang w:val="uk-UA"/>
        </w:rPr>
        <w:t>Міжнародна</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науково</w:t>
      </w:r>
      <w:r w:rsidRPr="00750857">
        <w:rPr>
          <w:rFonts w:ascii="Verdana" w:hAnsi="Verdana"/>
          <w:b/>
          <w:color w:val="000000"/>
          <w:shd w:val="clear" w:color="auto" w:fill="FFFFFF"/>
          <w:lang w:val="uk-UA"/>
        </w:rPr>
        <w:t>-</w:t>
      </w:r>
      <w:r w:rsidRPr="00750857">
        <w:rPr>
          <w:rFonts w:ascii="Verdana" w:hAnsi="Verdana" w:hint="eastAsia"/>
          <w:b/>
          <w:color w:val="000000"/>
          <w:shd w:val="clear" w:color="auto" w:fill="FFFFFF"/>
          <w:lang w:val="uk-UA"/>
        </w:rPr>
        <w:t>практична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конференція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r w:rsidRPr="00750857">
        <w:rPr>
          <w:rFonts w:ascii="Verdana" w:hAnsi="Verdana" w:hint="eastAsia"/>
          <w:b/>
          <w:color w:val="000000"/>
          <w:shd w:val="clear" w:color="auto" w:fill="FFFFFF"/>
          <w:lang w:val="uk-UA"/>
        </w:rPr>
        <w:t>Література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руху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опору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вияви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національної</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ідентичності</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Київ</w:t>
      </w:r>
      <w:r w:rsidRPr="00750857">
        <w:rPr>
          <w:rFonts w:ascii="Verdana" w:hAnsi="Verdana"/>
          <w:b/>
          <w:color w:val="000000"/>
          <w:shd w:val="clear" w:color="auto" w:fill="FFFFFF"/>
          <w:lang w:val="uk-UA"/>
        </w:rPr>
        <w:t xml:space="preserve">, 2015), XXIV </w:t>
      </w:r>
      <w:r w:rsidRPr="00750857">
        <w:rPr>
          <w:rFonts w:ascii="Verdana" w:hAnsi="Verdana" w:hint="eastAsia"/>
          <w:b/>
          <w:color w:val="000000"/>
          <w:shd w:val="clear" w:color="auto" w:fill="FFFFFF"/>
          <w:lang w:val="uk-UA"/>
        </w:rPr>
        <w:t>Міжнародна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наукова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конференція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ім</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проф</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Сергія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Бураго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Київ</w:t>
      </w:r>
      <w:r w:rsidRPr="00750857">
        <w:rPr>
          <w:rFonts w:ascii="Verdana" w:hAnsi="Verdana"/>
          <w:b/>
          <w:color w:val="000000"/>
          <w:shd w:val="clear" w:color="auto" w:fill="FFFFFF"/>
          <w:lang w:val="uk-UA"/>
        </w:rPr>
        <w:t>, 2015).</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Публікації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матеріалами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дисертаційної</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опубліковано</w:t>
      </w:r>
      <w:r w:rsidRPr="00750857">
        <w:rPr>
          <w:rFonts w:ascii="Verdana" w:hAnsi="Verdana"/>
          <w:b/>
          <w:color w:val="000000"/>
          <w:shd w:val="clear" w:color="auto" w:fill="FFFFFF"/>
          <w:lang w:val="uk-UA"/>
        </w:rPr>
        <w:t xml:space="preserve"> 7 </w:t>
      </w:r>
      <w:r w:rsidRPr="00750857">
        <w:rPr>
          <w:rFonts w:ascii="Verdana" w:hAnsi="Verdana" w:hint="eastAsia"/>
          <w:b/>
          <w:color w:val="000000"/>
          <w:shd w:val="clear" w:color="auto" w:fill="FFFFFF"/>
          <w:lang w:val="uk-UA"/>
        </w:rPr>
        <w:t>статей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яких</w:t>
      </w:r>
      <w:r w:rsidRPr="00750857">
        <w:rPr>
          <w:rFonts w:ascii="Verdana" w:hAnsi="Verdana"/>
          <w:b/>
          <w:color w:val="000000"/>
          <w:shd w:val="clear" w:color="auto" w:fill="FFFFFF"/>
          <w:lang w:val="uk-UA"/>
        </w:rPr>
        <w:t xml:space="preserve"> 6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фахових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виданнях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України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1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закордонному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виданні</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Структура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Дисертація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складається</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вступу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трьох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розділів</w:t>
      </w:r>
      <w:r w:rsidRPr="00750857">
        <w:rPr>
          <w:rFonts w:ascii="Verdana" w:hAnsi="Verdana"/>
          <w:b/>
          <w:color w:val="000000"/>
          <w:shd w:val="clear" w:color="auto" w:fill="FFFFFF"/>
          <w:lang w:val="uk-UA"/>
        </w:rPr>
        <w:t>,</w:t>
      </w:r>
    </w:p>
    <w:p w:rsidR="00750857" w:rsidRPr="00750857" w:rsidRDefault="00750857" w:rsidP="00750857">
      <w:pPr>
        <w:rPr>
          <w:rFonts w:ascii="Verdana" w:hAnsi="Verdana"/>
          <w:b/>
          <w:color w:val="000000"/>
          <w:shd w:val="clear" w:color="auto" w:fill="FFFFFF"/>
          <w:lang w:val="uk-UA"/>
        </w:rPr>
      </w:pPr>
      <w:r w:rsidRPr="00750857">
        <w:rPr>
          <w:rFonts w:ascii="Verdana" w:hAnsi="Verdana" w:hint="eastAsia"/>
          <w:b/>
          <w:color w:val="000000"/>
          <w:shd w:val="clear" w:color="auto" w:fill="FFFFFF"/>
          <w:lang w:val="uk-UA"/>
        </w:rPr>
        <w:t>висновків</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списку</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використаних</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джерел</w:t>
      </w:r>
      <w:r w:rsidRPr="00750857">
        <w:rPr>
          <w:rFonts w:ascii="Verdana" w:hAnsi="Verdana"/>
          <w:b/>
          <w:color w:val="000000"/>
          <w:shd w:val="clear" w:color="auto" w:fill="FFFFFF"/>
          <w:lang w:val="uk-UA"/>
        </w:rPr>
        <w:t xml:space="preserve"> (189 </w:t>
      </w:r>
      <w:r w:rsidRPr="00750857">
        <w:rPr>
          <w:rFonts w:ascii="Verdana" w:hAnsi="Verdana" w:hint="eastAsia"/>
          <w:b/>
          <w:color w:val="000000"/>
          <w:shd w:val="clear" w:color="auto" w:fill="FFFFFF"/>
          <w:lang w:val="uk-UA"/>
        </w:rPr>
        <w:t>позицій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Загальний</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обсяг</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роботи</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w:t>
      </w:r>
    </w:p>
    <w:p w:rsidR="008F0959" w:rsidRDefault="00750857" w:rsidP="00750857">
      <w:pPr>
        <w:rPr>
          <w:rFonts w:ascii="Verdana" w:hAnsi="Verdana"/>
          <w:b/>
          <w:color w:val="000000"/>
          <w:shd w:val="clear" w:color="auto" w:fill="FFFFFF"/>
          <w:lang w:val="uk-UA"/>
        </w:rPr>
      </w:pPr>
      <w:r w:rsidRPr="00750857">
        <w:rPr>
          <w:rFonts w:ascii="Verdana" w:hAnsi="Verdana"/>
          <w:b/>
          <w:color w:val="000000"/>
          <w:shd w:val="clear" w:color="auto" w:fill="FFFFFF"/>
          <w:lang w:val="uk-UA"/>
        </w:rPr>
        <w:t xml:space="preserve">191 </w:t>
      </w:r>
      <w:r w:rsidRPr="00750857">
        <w:rPr>
          <w:rFonts w:ascii="Verdana" w:hAnsi="Verdana" w:hint="eastAsia"/>
          <w:b/>
          <w:color w:val="000000"/>
          <w:shd w:val="clear" w:color="auto" w:fill="FFFFFF"/>
          <w:lang w:val="uk-UA"/>
        </w:rPr>
        <w:t>сторінка</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із</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яких</w:t>
      </w:r>
      <w:r w:rsidRPr="00750857">
        <w:rPr>
          <w:rFonts w:ascii="Verdana" w:hAnsi="Verdana"/>
          <w:b/>
          <w:color w:val="000000"/>
          <w:shd w:val="clear" w:color="auto" w:fill="FFFFFF"/>
          <w:lang w:val="uk-UA"/>
        </w:rPr>
        <w:t xml:space="preserve"> 175 </w:t>
      </w:r>
      <w:r w:rsidRPr="00750857">
        <w:rPr>
          <w:rFonts w:ascii="Verdana" w:hAnsi="Verdana" w:hint="eastAsia"/>
          <w:b/>
          <w:color w:val="000000"/>
          <w:shd w:val="clear" w:color="auto" w:fill="FFFFFF"/>
          <w:lang w:val="uk-UA"/>
        </w:rPr>
        <w:t>–</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основного</w:t>
      </w:r>
      <w:r w:rsidRPr="00750857">
        <w:rPr>
          <w:rFonts w:ascii="Verdana" w:hAnsi="Verdana"/>
          <w:b/>
          <w:color w:val="000000"/>
          <w:shd w:val="clear" w:color="auto" w:fill="FFFFFF"/>
          <w:lang w:val="uk-UA"/>
        </w:rPr>
        <w:t xml:space="preserve"> </w:t>
      </w:r>
      <w:r w:rsidRPr="00750857">
        <w:rPr>
          <w:rFonts w:ascii="Verdana" w:hAnsi="Verdana" w:hint="eastAsia"/>
          <w:b/>
          <w:color w:val="000000"/>
          <w:shd w:val="clear" w:color="auto" w:fill="FFFFFF"/>
          <w:lang w:val="uk-UA"/>
        </w:rPr>
        <w:t>тексту</w:t>
      </w:r>
      <w:r w:rsidRPr="00750857">
        <w:rPr>
          <w:rFonts w:ascii="Verdana" w:hAnsi="Verdana"/>
          <w:b/>
          <w:color w:val="000000"/>
          <w:shd w:val="clear" w:color="auto" w:fill="FFFFFF"/>
          <w:lang w:val="uk-UA"/>
        </w:rPr>
        <w:t>.</w:t>
      </w:r>
    </w:p>
    <w:p w:rsidR="00750857" w:rsidRDefault="00750857" w:rsidP="00750857">
      <w:pPr>
        <w:rPr>
          <w:rFonts w:ascii="Verdana" w:hAnsi="Verdana"/>
          <w:b/>
          <w:color w:val="000000"/>
          <w:shd w:val="clear" w:color="auto" w:fill="FFFFFF"/>
          <w:lang w:val="uk-UA"/>
        </w:rPr>
      </w:pPr>
    </w:p>
    <w:p w:rsidR="00750857" w:rsidRDefault="00750857" w:rsidP="00750857">
      <w:pPr>
        <w:rPr>
          <w:rFonts w:ascii="Verdana" w:hAnsi="Verdana"/>
          <w:b/>
          <w:color w:val="000000"/>
          <w:shd w:val="clear" w:color="auto" w:fill="FFFFFF"/>
          <w:lang w:val="uk-UA"/>
        </w:rPr>
      </w:pPr>
    </w:p>
    <w:p w:rsidR="00750857" w:rsidRDefault="00750857" w:rsidP="00750857">
      <w:pPr>
        <w:rPr>
          <w:rFonts w:ascii="Verdana" w:hAnsi="Verdana"/>
          <w:b/>
          <w:color w:val="000000"/>
          <w:shd w:val="clear" w:color="auto" w:fill="FFFFFF"/>
          <w:lang w:val="uk-UA"/>
        </w:rPr>
      </w:pPr>
    </w:p>
    <w:p w:rsidR="00750857" w:rsidRPr="00750857" w:rsidRDefault="00750857" w:rsidP="00750857">
      <w:pPr>
        <w:rPr>
          <w:lang w:val="uk-UA"/>
        </w:rPr>
      </w:pPr>
      <w:r w:rsidRPr="00750857">
        <w:rPr>
          <w:rFonts w:hint="eastAsia"/>
          <w:lang w:val="uk-UA"/>
        </w:rPr>
        <w:t>ВИСНОВКИ</w:t>
      </w:r>
    </w:p>
    <w:p w:rsidR="00750857" w:rsidRPr="00750857" w:rsidRDefault="00750857" w:rsidP="00750857">
      <w:pPr>
        <w:rPr>
          <w:lang w:val="uk-UA"/>
        </w:rPr>
      </w:pPr>
      <w:r w:rsidRPr="00750857">
        <w:rPr>
          <w:rFonts w:hint="eastAsia"/>
          <w:lang w:val="uk-UA"/>
        </w:rPr>
        <w:t>Прихід</w:t>
      </w:r>
      <w:r>
        <w:t></w:t>
      </w:r>
      <w:r w:rsidRPr="00750857">
        <w:rPr>
          <w:rFonts w:hint="eastAsia"/>
          <w:lang w:val="uk-UA"/>
        </w:rPr>
        <w:t>нових</w:t>
      </w:r>
      <w:r>
        <w:t></w:t>
      </w:r>
      <w:r w:rsidRPr="00750857">
        <w:rPr>
          <w:rFonts w:hint="eastAsia"/>
          <w:lang w:val="uk-UA"/>
        </w:rPr>
        <w:t>митців</w:t>
      </w:r>
      <w:r>
        <w:t></w:t>
      </w:r>
      <w:r w:rsidRPr="00750857">
        <w:rPr>
          <w:rFonts w:hint="eastAsia"/>
          <w:lang w:val="uk-UA"/>
        </w:rPr>
        <w:t>в</w:t>
      </w:r>
      <w:r>
        <w:t></w:t>
      </w:r>
      <w:r w:rsidRPr="00750857">
        <w:rPr>
          <w:rFonts w:hint="eastAsia"/>
          <w:lang w:val="uk-UA"/>
        </w:rPr>
        <w:t>українську</w:t>
      </w:r>
      <w:r>
        <w:t></w:t>
      </w:r>
      <w:r w:rsidRPr="00750857">
        <w:rPr>
          <w:rFonts w:hint="eastAsia"/>
          <w:lang w:val="uk-UA"/>
        </w:rPr>
        <w:t>літературу</w:t>
      </w:r>
      <w:r>
        <w:t></w:t>
      </w:r>
      <w:r w:rsidRPr="00750857">
        <w:rPr>
          <w:rFonts w:hint="eastAsia"/>
          <w:lang w:val="uk-UA"/>
        </w:rPr>
        <w:t>і</w:t>
      </w:r>
      <w:r>
        <w:t></w:t>
      </w:r>
      <w:r w:rsidRPr="00750857">
        <w:rPr>
          <w:rFonts w:hint="eastAsia"/>
          <w:lang w:val="uk-UA"/>
        </w:rPr>
        <w:t>виникнення</w:t>
      </w:r>
      <w:r>
        <w:t></w:t>
      </w:r>
      <w:r w:rsidRPr="00750857">
        <w:rPr>
          <w:rFonts w:hint="eastAsia"/>
          <w:lang w:val="uk-UA"/>
        </w:rPr>
        <w:t>літературних</w:t>
      </w:r>
    </w:p>
    <w:p w:rsidR="00750857" w:rsidRPr="00750857" w:rsidRDefault="00750857" w:rsidP="00750857">
      <w:pPr>
        <w:rPr>
          <w:lang w:val="uk-UA"/>
        </w:rPr>
      </w:pPr>
      <w:r w:rsidRPr="00750857">
        <w:rPr>
          <w:rFonts w:hint="eastAsia"/>
          <w:lang w:val="uk-UA"/>
        </w:rPr>
        <w:t>угруповань</w:t>
      </w:r>
      <w:r>
        <w:t></w:t>
      </w:r>
      <w:r w:rsidRPr="00750857">
        <w:rPr>
          <w:rFonts w:hint="eastAsia"/>
          <w:lang w:val="uk-UA"/>
        </w:rPr>
        <w:t>на</w:t>
      </w:r>
      <w:r>
        <w:t></w:t>
      </w:r>
      <w:r w:rsidRPr="00750857">
        <w:rPr>
          <w:rFonts w:hint="eastAsia"/>
          <w:lang w:val="uk-UA"/>
        </w:rPr>
        <w:t>початку</w:t>
      </w:r>
      <w:r>
        <w:t></w:t>
      </w:r>
      <w:r>
        <w:t></w:t>
      </w:r>
      <w:r>
        <w:t></w:t>
      </w:r>
      <w:r>
        <w:t></w:t>
      </w:r>
      <w:r w:rsidRPr="00750857">
        <w:rPr>
          <w:rFonts w:hint="eastAsia"/>
          <w:lang w:val="uk-UA"/>
        </w:rPr>
        <w:t>х</w:t>
      </w:r>
      <w:r>
        <w:t></w:t>
      </w:r>
      <w:r w:rsidRPr="00750857">
        <w:rPr>
          <w:rFonts w:hint="eastAsia"/>
          <w:lang w:val="uk-UA"/>
        </w:rPr>
        <w:t>років</w:t>
      </w:r>
      <w:r>
        <w:t></w:t>
      </w:r>
      <w:r w:rsidRPr="00750857">
        <w:rPr>
          <w:rFonts w:hint="eastAsia"/>
          <w:lang w:val="uk-UA"/>
        </w:rPr>
        <w:t>ХХ</w:t>
      </w:r>
      <w:r>
        <w:t></w:t>
      </w:r>
      <w:r w:rsidRPr="00750857">
        <w:rPr>
          <w:rFonts w:hint="eastAsia"/>
          <w:lang w:val="uk-UA"/>
        </w:rPr>
        <w:t>ст</w:t>
      </w:r>
      <w:r>
        <w:t></w:t>
      </w:r>
      <w:r>
        <w:t></w:t>
      </w:r>
      <w:r w:rsidRPr="00750857">
        <w:rPr>
          <w:rFonts w:hint="eastAsia"/>
          <w:lang w:val="uk-UA"/>
        </w:rPr>
        <w:t>збігаються</w:t>
      </w:r>
      <w:r>
        <w:t></w:t>
      </w:r>
      <w:r w:rsidRPr="00750857">
        <w:rPr>
          <w:rFonts w:hint="eastAsia"/>
          <w:lang w:val="uk-UA"/>
        </w:rPr>
        <w:t>зі</w:t>
      </w:r>
      <w:r>
        <w:t></w:t>
      </w:r>
      <w:r w:rsidRPr="00750857">
        <w:rPr>
          <w:rFonts w:hint="eastAsia"/>
          <w:lang w:val="uk-UA"/>
        </w:rPr>
        <w:t>значними</w:t>
      </w:r>
      <w:r>
        <w:t></w:t>
      </w:r>
      <w:r w:rsidRPr="00750857">
        <w:rPr>
          <w:rFonts w:hint="eastAsia"/>
          <w:lang w:val="uk-UA"/>
        </w:rPr>
        <w:t>соціальнополітичними</w:t>
      </w:r>
      <w:r>
        <w:t></w:t>
      </w:r>
      <w:r w:rsidRPr="00750857">
        <w:rPr>
          <w:rFonts w:hint="eastAsia"/>
          <w:lang w:val="uk-UA"/>
        </w:rPr>
        <w:t>та</w:t>
      </w:r>
      <w:r>
        <w:t></w:t>
      </w:r>
      <w:r w:rsidRPr="00750857">
        <w:rPr>
          <w:rFonts w:hint="eastAsia"/>
          <w:lang w:val="uk-UA"/>
        </w:rPr>
        <w:t>історичними</w:t>
      </w:r>
      <w:r>
        <w:t></w:t>
      </w:r>
      <w:r w:rsidRPr="00750857">
        <w:rPr>
          <w:rFonts w:hint="eastAsia"/>
          <w:lang w:val="uk-UA"/>
        </w:rPr>
        <w:t>змінами</w:t>
      </w:r>
      <w:r>
        <w:t></w:t>
      </w:r>
      <w:r w:rsidRPr="00750857">
        <w:rPr>
          <w:rFonts w:hint="eastAsia"/>
          <w:lang w:val="uk-UA"/>
        </w:rPr>
        <w:t>в</w:t>
      </w:r>
      <w:r>
        <w:t></w:t>
      </w:r>
      <w:r w:rsidRPr="00750857">
        <w:rPr>
          <w:rFonts w:hint="eastAsia"/>
          <w:lang w:val="uk-UA"/>
        </w:rPr>
        <w:t>суспільному</w:t>
      </w:r>
      <w:r>
        <w:t></w:t>
      </w:r>
      <w:r w:rsidRPr="00750857">
        <w:rPr>
          <w:rFonts w:hint="eastAsia"/>
          <w:lang w:val="uk-UA"/>
        </w:rPr>
        <w:t>житті</w:t>
      </w:r>
      <w:r>
        <w:t></w:t>
      </w:r>
      <w:r w:rsidRPr="00750857">
        <w:rPr>
          <w:rFonts w:hint="eastAsia"/>
          <w:lang w:val="uk-UA"/>
        </w:rPr>
        <w:t>країни</w:t>
      </w:r>
      <w:r>
        <w:t></w:t>
      </w:r>
      <w:r>
        <w:t></w:t>
      </w:r>
      <w:r w:rsidRPr="00750857">
        <w:rPr>
          <w:rFonts w:hint="eastAsia"/>
          <w:lang w:val="uk-UA"/>
        </w:rPr>
        <w:t>які</w:t>
      </w:r>
      <w:r>
        <w:t></w:t>
      </w:r>
      <w:r w:rsidRPr="00750857">
        <w:rPr>
          <w:rFonts w:hint="eastAsia"/>
          <w:lang w:val="uk-UA"/>
        </w:rPr>
        <w:t>призвели</w:t>
      </w:r>
      <w:r>
        <w:t></w:t>
      </w:r>
      <w:r w:rsidRPr="00750857">
        <w:rPr>
          <w:rFonts w:hint="eastAsia"/>
          <w:lang w:val="uk-UA"/>
        </w:rPr>
        <w:t>до</w:t>
      </w:r>
    </w:p>
    <w:p w:rsidR="00750857" w:rsidRPr="00750857" w:rsidRDefault="00750857" w:rsidP="00750857">
      <w:pPr>
        <w:rPr>
          <w:lang w:val="uk-UA"/>
        </w:rPr>
      </w:pPr>
      <w:r w:rsidRPr="00750857">
        <w:rPr>
          <w:rFonts w:hint="eastAsia"/>
          <w:lang w:val="uk-UA"/>
        </w:rPr>
        <w:t>трансформації</w:t>
      </w:r>
      <w:r>
        <w:t></w:t>
      </w:r>
      <w:r w:rsidRPr="00750857">
        <w:rPr>
          <w:rFonts w:hint="eastAsia"/>
          <w:lang w:val="uk-UA"/>
        </w:rPr>
        <w:t>минулих</w:t>
      </w:r>
      <w:r>
        <w:t></w:t>
      </w:r>
      <w:r w:rsidRPr="00750857">
        <w:rPr>
          <w:rFonts w:hint="eastAsia"/>
          <w:lang w:val="uk-UA"/>
        </w:rPr>
        <w:t>цінностей</w:t>
      </w:r>
      <w:r>
        <w:t></w:t>
      </w:r>
      <w:r>
        <w:t></w:t>
      </w:r>
      <w:r w:rsidRPr="00750857">
        <w:rPr>
          <w:rFonts w:hint="eastAsia"/>
          <w:lang w:val="uk-UA"/>
        </w:rPr>
        <w:t>авторитетів</w:t>
      </w:r>
      <w:r>
        <w:t></w:t>
      </w:r>
      <w:r w:rsidRPr="00750857">
        <w:rPr>
          <w:rFonts w:hint="eastAsia"/>
          <w:lang w:val="uk-UA"/>
        </w:rPr>
        <w:t>та</w:t>
      </w:r>
      <w:r>
        <w:t></w:t>
      </w:r>
      <w:r w:rsidRPr="00750857">
        <w:rPr>
          <w:rFonts w:hint="eastAsia"/>
          <w:lang w:val="uk-UA"/>
        </w:rPr>
        <w:t>усталених</w:t>
      </w:r>
      <w:r>
        <w:t></w:t>
      </w:r>
      <w:r w:rsidRPr="00750857">
        <w:rPr>
          <w:rFonts w:hint="eastAsia"/>
          <w:lang w:val="uk-UA"/>
        </w:rPr>
        <w:t>норм</w:t>
      </w:r>
      <w:r>
        <w:t></w:t>
      </w:r>
      <w:r>
        <w:t></w:t>
      </w:r>
      <w:r w:rsidRPr="00750857">
        <w:rPr>
          <w:rFonts w:hint="eastAsia"/>
          <w:lang w:val="uk-UA"/>
        </w:rPr>
        <w:t>Перехідний</w:t>
      </w:r>
    </w:p>
    <w:p w:rsidR="00750857" w:rsidRPr="00750857" w:rsidRDefault="00750857" w:rsidP="00750857">
      <w:pPr>
        <w:rPr>
          <w:lang w:val="uk-UA"/>
        </w:rPr>
      </w:pPr>
      <w:r w:rsidRPr="00750857">
        <w:rPr>
          <w:rFonts w:hint="eastAsia"/>
          <w:lang w:val="uk-UA"/>
        </w:rPr>
        <w:t>етап</w:t>
      </w:r>
      <w:r>
        <w:t></w:t>
      </w:r>
      <w:r w:rsidRPr="00750857">
        <w:rPr>
          <w:rFonts w:hint="eastAsia"/>
          <w:lang w:val="uk-UA"/>
        </w:rPr>
        <w:t>зміни</w:t>
      </w:r>
      <w:r>
        <w:t></w:t>
      </w:r>
      <w:r w:rsidRPr="00750857">
        <w:rPr>
          <w:rFonts w:hint="eastAsia"/>
          <w:lang w:val="uk-UA"/>
        </w:rPr>
        <w:t>століть</w:t>
      </w:r>
      <w:r>
        <w:t></w:t>
      </w:r>
      <w:r w:rsidRPr="00750857">
        <w:rPr>
          <w:rFonts w:hint="eastAsia"/>
          <w:lang w:val="uk-UA"/>
        </w:rPr>
        <w:t>зумовив</w:t>
      </w:r>
      <w:r>
        <w:t></w:t>
      </w:r>
      <w:r w:rsidRPr="00750857">
        <w:rPr>
          <w:rFonts w:hint="eastAsia"/>
          <w:lang w:val="uk-UA"/>
        </w:rPr>
        <w:t>пошук</w:t>
      </w:r>
      <w:r>
        <w:t></w:t>
      </w:r>
      <w:r w:rsidRPr="00750857">
        <w:rPr>
          <w:rFonts w:hint="eastAsia"/>
          <w:lang w:val="uk-UA"/>
        </w:rPr>
        <w:t>митцями</w:t>
      </w:r>
      <w:r>
        <w:t></w:t>
      </w:r>
      <w:r w:rsidRPr="00750857">
        <w:rPr>
          <w:rFonts w:hint="eastAsia"/>
          <w:lang w:val="uk-UA"/>
        </w:rPr>
        <w:t>нових</w:t>
      </w:r>
      <w:r>
        <w:t></w:t>
      </w:r>
      <w:r w:rsidRPr="00750857">
        <w:rPr>
          <w:rFonts w:hint="eastAsia"/>
          <w:lang w:val="uk-UA"/>
        </w:rPr>
        <w:t>тем</w:t>
      </w:r>
      <w:r>
        <w:t></w:t>
      </w:r>
      <w:r>
        <w:t></w:t>
      </w:r>
      <w:r w:rsidRPr="00750857">
        <w:rPr>
          <w:rFonts w:hint="eastAsia"/>
          <w:lang w:val="uk-UA"/>
        </w:rPr>
        <w:t>новаторські</w:t>
      </w:r>
      <w:r>
        <w:t></w:t>
      </w:r>
      <w:r w:rsidRPr="00750857">
        <w:rPr>
          <w:rFonts w:hint="eastAsia"/>
          <w:lang w:val="uk-UA"/>
        </w:rPr>
        <w:t>мовні</w:t>
      </w:r>
    </w:p>
    <w:p w:rsidR="00750857" w:rsidRPr="00750857" w:rsidRDefault="00750857" w:rsidP="00750857">
      <w:pPr>
        <w:rPr>
          <w:lang w:val="uk-UA"/>
        </w:rPr>
      </w:pPr>
      <w:r w:rsidRPr="00750857">
        <w:rPr>
          <w:rFonts w:hint="eastAsia"/>
          <w:lang w:val="uk-UA"/>
        </w:rPr>
        <w:t>експерименти</w:t>
      </w:r>
      <w:r>
        <w:t></w:t>
      </w:r>
      <w:r>
        <w:t></w:t>
      </w:r>
      <w:r w:rsidRPr="00750857">
        <w:rPr>
          <w:rFonts w:hint="eastAsia"/>
          <w:lang w:val="uk-UA"/>
        </w:rPr>
        <w:t>поєднання</w:t>
      </w:r>
      <w:r>
        <w:t></w:t>
      </w:r>
      <w:r w:rsidRPr="00750857">
        <w:rPr>
          <w:rFonts w:hint="eastAsia"/>
          <w:lang w:val="uk-UA"/>
        </w:rPr>
        <w:t>різних</w:t>
      </w:r>
      <w:r>
        <w:t></w:t>
      </w:r>
      <w:r w:rsidRPr="00750857">
        <w:rPr>
          <w:rFonts w:hint="eastAsia"/>
          <w:lang w:val="uk-UA"/>
        </w:rPr>
        <w:t>стильових</w:t>
      </w:r>
      <w:r>
        <w:t></w:t>
      </w:r>
      <w:r w:rsidRPr="00750857">
        <w:rPr>
          <w:rFonts w:hint="eastAsia"/>
          <w:lang w:val="uk-UA"/>
        </w:rPr>
        <w:t>елементів</w:t>
      </w:r>
      <w:r>
        <w:t></w:t>
      </w:r>
      <w:r>
        <w:t></w:t>
      </w:r>
      <w:r w:rsidRPr="00750857">
        <w:rPr>
          <w:rFonts w:hint="eastAsia"/>
          <w:lang w:val="uk-UA"/>
        </w:rPr>
        <w:t>модифікацію</w:t>
      </w:r>
      <w:r>
        <w:t></w:t>
      </w:r>
      <w:r w:rsidRPr="00750857">
        <w:rPr>
          <w:rFonts w:hint="eastAsia"/>
          <w:lang w:val="uk-UA"/>
        </w:rPr>
        <w:t>родожанрових</w:t>
      </w:r>
      <w:r>
        <w:t></w:t>
      </w:r>
      <w:r w:rsidRPr="00750857">
        <w:rPr>
          <w:rFonts w:hint="eastAsia"/>
          <w:lang w:val="uk-UA"/>
        </w:rPr>
        <w:t>ознак</w:t>
      </w:r>
      <w:r>
        <w:t></w:t>
      </w:r>
      <w:r>
        <w:t></w:t>
      </w:r>
      <w:r w:rsidRPr="00750857">
        <w:rPr>
          <w:rFonts w:hint="eastAsia"/>
          <w:lang w:val="uk-UA"/>
        </w:rPr>
        <w:t>До</w:t>
      </w:r>
      <w:r>
        <w:t></w:t>
      </w:r>
      <w:r w:rsidRPr="00750857">
        <w:rPr>
          <w:rFonts w:hint="eastAsia"/>
          <w:lang w:val="uk-UA"/>
        </w:rPr>
        <w:t>майстрів</w:t>
      </w:r>
      <w:r>
        <w:t></w:t>
      </w:r>
      <w:r w:rsidRPr="00750857">
        <w:rPr>
          <w:rFonts w:hint="eastAsia"/>
          <w:lang w:val="uk-UA"/>
        </w:rPr>
        <w:t>слова</w:t>
      </w:r>
      <w:r>
        <w:t></w:t>
      </w:r>
      <w:r>
        <w:t></w:t>
      </w:r>
      <w:r w:rsidRPr="00750857">
        <w:rPr>
          <w:rFonts w:hint="eastAsia"/>
          <w:lang w:val="uk-UA"/>
        </w:rPr>
        <w:t>які</w:t>
      </w:r>
      <w:r>
        <w:t></w:t>
      </w:r>
      <w:r w:rsidRPr="00750857">
        <w:rPr>
          <w:rFonts w:hint="eastAsia"/>
          <w:lang w:val="uk-UA"/>
        </w:rPr>
        <w:t>прагнули</w:t>
      </w:r>
      <w:r>
        <w:t></w:t>
      </w:r>
      <w:r w:rsidRPr="00750857">
        <w:rPr>
          <w:rFonts w:hint="eastAsia"/>
          <w:lang w:val="uk-UA"/>
        </w:rPr>
        <w:t>відкинути</w:t>
      </w:r>
      <w:r>
        <w:t></w:t>
      </w:r>
      <w:r w:rsidRPr="00750857">
        <w:rPr>
          <w:rFonts w:hint="eastAsia"/>
          <w:lang w:val="uk-UA"/>
        </w:rPr>
        <w:t>канони</w:t>
      </w:r>
      <w:r>
        <w:t></w:t>
      </w:r>
      <w:r w:rsidRPr="00750857">
        <w:rPr>
          <w:rFonts w:hint="eastAsia"/>
          <w:lang w:val="uk-UA"/>
        </w:rPr>
        <w:t>попередньої</w:t>
      </w:r>
    </w:p>
    <w:p w:rsidR="00750857" w:rsidRPr="00750857" w:rsidRDefault="00750857" w:rsidP="00750857">
      <w:pPr>
        <w:rPr>
          <w:lang w:val="uk-UA"/>
        </w:rPr>
      </w:pPr>
      <w:r w:rsidRPr="00750857">
        <w:rPr>
          <w:rFonts w:hint="eastAsia"/>
          <w:lang w:val="uk-UA"/>
        </w:rPr>
        <w:t>доби</w:t>
      </w:r>
      <w:r>
        <w:t></w:t>
      </w:r>
      <w:r>
        <w:t></w:t>
      </w:r>
      <w:r w:rsidRPr="00750857">
        <w:rPr>
          <w:rFonts w:hint="eastAsia"/>
          <w:lang w:val="uk-UA"/>
        </w:rPr>
        <w:t>належить</w:t>
      </w:r>
      <w:r>
        <w:t></w:t>
      </w:r>
      <w:r w:rsidRPr="00750857">
        <w:rPr>
          <w:rFonts w:hint="eastAsia"/>
          <w:lang w:val="uk-UA"/>
        </w:rPr>
        <w:t>Іван</w:t>
      </w:r>
      <w:r>
        <w:t></w:t>
      </w:r>
      <w:r w:rsidRPr="00750857">
        <w:rPr>
          <w:rFonts w:hint="eastAsia"/>
          <w:lang w:val="uk-UA"/>
        </w:rPr>
        <w:t>Андрусяк</w:t>
      </w:r>
      <w:r>
        <w:t></w:t>
      </w:r>
      <w:r>
        <w:t></w:t>
      </w:r>
      <w:r w:rsidRPr="00750857">
        <w:rPr>
          <w:rFonts w:hint="eastAsia"/>
          <w:lang w:val="uk-UA"/>
        </w:rPr>
        <w:t>творчість</w:t>
      </w:r>
      <w:r>
        <w:t></w:t>
      </w:r>
      <w:r w:rsidRPr="00750857">
        <w:rPr>
          <w:rFonts w:hint="eastAsia"/>
          <w:lang w:val="uk-UA"/>
        </w:rPr>
        <w:t>якого</w:t>
      </w:r>
      <w:r>
        <w:t></w:t>
      </w:r>
      <w:r w:rsidRPr="00750857">
        <w:rPr>
          <w:rFonts w:hint="eastAsia"/>
          <w:lang w:val="uk-UA"/>
        </w:rPr>
        <w:t>відзначається</w:t>
      </w:r>
      <w:r>
        <w:t></w:t>
      </w:r>
      <w:r w:rsidRPr="00750857">
        <w:rPr>
          <w:rFonts w:hint="eastAsia"/>
          <w:lang w:val="uk-UA"/>
        </w:rPr>
        <w:t>філософічністю</w:t>
      </w:r>
      <w:r>
        <w:t></w:t>
      </w:r>
    </w:p>
    <w:p w:rsidR="00750857" w:rsidRPr="00750857" w:rsidRDefault="00750857" w:rsidP="00750857">
      <w:pPr>
        <w:rPr>
          <w:lang w:val="uk-UA"/>
        </w:rPr>
      </w:pPr>
      <w:r w:rsidRPr="00750857">
        <w:rPr>
          <w:rFonts w:hint="eastAsia"/>
          <w:lang w:val="uk-UA"/>
        </w:rPr>
        <w:t>символічністю</w:t>
      </w:r>
      <w:r>
        <w:t></w:t>
      </w:r>
      <w:r>
        <w:t></w:t>
      </w:r>
      <w:r w:rsidRPr="00750857">
        <w:rPr>
          <w:rFonts w:hint="eastAsia"/>
          <w:lang w:val="uk-UA"/>
        </w:rPr>
        <w:t>метафоризацією</w:t>
      </w:r>
      <w:r>
        <w:t></w:t>
      </w:r>
      <w:r>
        <w:t></w:t>
      </w:r>
      <w:r w:rsidRPr="00750857">
        <w:rPr>
          <w:rFonts w:hint="eastAsia"/>
          <w:lang w:val="uk-UA"/>
        </w:rPr>
        <w:t>глибоким</w:t>
      </w:r>
      <w:r>
        <w:t></w:t>
      </w:r>
      <w:r w:rsidRPr="00750857">
        <w:rPr>
          <w:rFonts w:hint="eastAsia"/>
          <w:lang w:val="uk-UA"/>
        </w:rPr>
        <w:t>естетичним</w:t>
      </w:r>
      <w:r>
        <w:t></w:t>
      </w:r>
      <w:r w:rsidRPr="00750857">
        <w:rPr>
          <w:rFonts w:hint="eastAsia"/>
          <w:lang w:val="uk-UA"/>
        </w:rPr>
        <w:t>наповненням</w:t>
      </w:r>
      <w:r>
        <w:t></w:t>
      </w:r>
      <w:r w:rsidRPr="00750857">
        <w:rPr>
          <w:rFonts w:hint="eastAsia"/>
          <w:lang w:val="uk-UA"/>
        </w:rPr>
        <w:t>кожного</w:t>
      </w:r>
    </w:p>
    <w:p w:rsidR="00750857" w:rsidRPr="00750857" w:rsidRDefault="00750857" w:rsidP="00750857">
      <w:pPr>
        <w:rPr>
          <w:lang w:val="uk-UA"/>
        </w:rPr>
      </w:pPr>
      <w:r w:rsidRPr="00750857">
        <w:rPr>
          <w:rFonts w:hint="eastAsia"/>
          <w:lang w:val="uk-UA"/>
        </w:rPr>
        <w:t>слова</w:t>
      </w:r>
      <w:r>
        <w:t></w:t>
      </w:r>
      <w:r>
        <w:t></w:t>
      </w:r>
      <w:r w:rsidRPr="00750857">
        <w:rPr>
          <w:rFonts w:hint="eastAsia"/>
          <w:lang w:val="uk-UA"/>
        </w:rPr>
        <w:t>змішуванням</w:t>
      </w:r>
      <w:r>
        <w:t></w:t>
      </w:r>
      <w:r w:rsidRPr="00750857">
        <w:rPr>
          <w:rFonts w:hint="eastAsia"/>
          <w:lang w:val="uk-UA"/>
        </w:rPr>
        <w:t>жанрів</w:t>
      </w:r>
      <w:r>
        <w:t></w:t>
      </w:r>
      <w:r w:rsidRPr="00750857">
        <w:rPr>
          <w:rFonts w:hint="eastAsia"/>
          <w:lang w:val="uk-UA"/>
        </w:rPr>
        <w:t>та</w:t>
      </w:r>
      <w:r>
        <w:t></w:t>
      </w:r>
      <w:r w:rsidRPr="00750857">
        <w:rPr>
          <w:rFonts w:hint="eastAsia"/>
          <w:lang w:val="uk-UA"/>
        </w:rPr>
        <w:t>свідомим</w:t>
      </w:r>
      <w:r>
        <w:t></w:t>
      </w:r>
      <w:r w:rsidRPr="00750857">
        <w:rPr>
          <w:rFonts w:hint="eastAsia"/>
          <w:lang w:val="uk-UA"/>
        </w:rPr>
        <w:t>порушенням</w:t>
      </w:r>
      <w:r>
        <w:t></w:t>
      </w:r>
      <w:r w:rsidRPr="00750857">
        <w:rPr>
          <w:rFonts w:hint="eastAsia"/>
          <w:lang w:val="uk-UA"/>
        </w:rPr>
        <w:t>різних</w:t>
      </w:r>
      <w:r>
        <w:t></w:t>
      </w:r>
      <w:r w:rsidRPr="00750857">
        <w:rPr>
          <w:rFonts w:hint="eastAsia"/>
          <w:lang w:val="uk-UA"/>
        </w:rPr>
        <w:t>мовних</w:t>
      </w:r>
      <w:r>
        <w:t></w:t>
      </w:r>
      <w:r w:rsidRPr="00750857">
        <w:rPr>
          <w:rFonts w:hint="eastAsia"/>
          <w:lang w:val="uk-UA"/>
        </w:rPr>
        <w:t>норм</w:t>
      </w:r>
      <w:r>
        <w:t></w:t>
      </w:r>
      <w:r>
        <w:t></w:t>
      </w:r>
      <w:r w:rsidRPr="00750857">
        <w:rPr>
          <w:rFonts w:hint="eastAsia"/>
          <w:lang w:val="uk-UA"/>
        </w:rPr>
        <w:t>Він</w:t>
      </w:r>
    </w:p>
    <w:p w:rsidR="00750857" w:rsidRPr="00750857" w:rsidRDefault="00750857" w:rsidP="00750857">
      <w:pPr>
        <w:rPr>
          <w:lang w:val="uk-UA"/>
        </w:rPr>
      </w:pPr>
      <w:r w:rsidRPr="00750857">
        <w:rPr>
          <w:rFonts w:hint="eastAsia"/>
          <w:lang w:val="uk-UA"/>
        </w:rPr>
        <w:t>увійшов</w:t>
      </w:r>
      <w:r>
        <w:t></w:t>
      </w:r>
      <w:r w:rsidRPr="00750857">
        <w:rPr>
          <w:rFonts w:hint="eastAsia"/>
          <w:lang w:val="uk-UA"/>
        </w:rPr>
        <w:t>у</w:t>
      </w:r>
      <w:r>
        <w:t></w:t>
      </w:r>
      <w:r w:rsidRPr="00750857">
        <w:rPr>
          <w:rFonts w:hint="eastAsia"/>
          <w:lang w:val="uk-UA"/>
        </w:rPr>
        <w:t>літературу</w:t>
      </w:r>
      <w:r>
        <w:t></w:t>
      </w:r>
      <w:r w:rsidRPr="00750857">
        <w:rPr>
          <w:rFonts w:hint="eastAsia"/>
          <w:lang w:val="uk-UA"/>
        </w:rPr>
        <w:t>як</w:t>
      </w:r>
      <w:r>
        <w:t></w:t>
      </w:r>
      <w:r w:rsidRPr="00750857">
        <w:rPr>
          <w:rFonts w:hint="eastAsia"/>
          <w:lang w:val="uk-UA"/>
        </w:rPr>
        <w:t>учасник</w:t>
      </w:r>
      <w:r>
        <w:t></w:t>
      </w:r>
      <w:r w:rsidRPr="00750857">
        <w:rPr>
          <w:rFonts w:hint="eastAsia"/>
          <w:lang w:val="uk-UA"/>
        </w:rPr>
        <w:t>літературного</w:t>
      </w:r>
      <w:r>
        <w:t></w:t>
      </w:r>
      <w:r w:rsidRPr="00750857">
        <w:rPr>
          <w:rFonts w:hint="eastAsia"/>
          <w:lang w:val="uk-UA"/>
        </w:rPr>
        <w:t>угруповання</w:t>
      </w:r>
      <w:r>
        <w:t></w:t>
      </w:r>
      <w:r>
        <w:t></w:t>
      </w:r>
      <w:r w:rsidRPr="00750857">
        <w:rPr>
          <w:rFonts w:hint="eastAsia"/>
          <w:lang w:val="uk-UA"/>
        </w:rPr>
        <w:t>Нова</w:t>
      </w:r>
      <w:r>
        <w:t></w:t>
      </w:r>
      <w:r w:rsidRPr="00750857">
        <w:rPr>
          <w:rFonts w:hint="eastAsia"/>
          <w:lang w:val="uk-UA"/>
        </w:rPr>
        <w:t>дегенерація</w:t>
      </w:r>
      <w:r>
        <w:t></w:t>
      </w:r>
      <w:r>
        <w:t></w:t>
      </w:r>
      <w:r>
        <w:t></w:t>
      </w:r>
      <w:r w:rsidRPr="00750857">
        <w:rPr>
          <w:rFonts w:hint="eastAsia"/>
          <w:lang w:val="uk-UA"/>
        </w:rPr>
        <w:t>з</w:t>
      </w:r>
    </w:p>
    <w:p w:rsidR="00750857" w:rsidRPr="00750857" w:rsidRDefault="00750857" w:rsidP="00750857">
      <w:pPr>
        <w:rPr>
          <w:lang w:val="uk-UA"/>
        </w:rPr>
      </w:pPr>
      <w:r w:rsidRPr="00750857">
        <w:rPr>
          <w:rFonts w:hint="eastAsia"/>
          <w:lang w:val="uk-UA"/>
        </w:rPr>
        <w:t>появою</w:t>
      </w:r>
      <w:r>
        <w:t></w:t>
      </w:r>
      <w:r w:rsidRPr="00750857">
        <w:rPr>
          <w:rFonts w:hint="eastAsia"/>
          <w:lang w:val="uk-UA"/>
        </w:rPr>
        <w:t>якої</w:t>
      </w:r>
      <w:r>
        <w:t></w:t>
      </w:r>
      <w:r w:rsidRPr="00750857">
        <w:rPr>
          <w:rFonts w:hint="eastAsia"/>
          <w:lang w:val="uk-UA"/>
        </w:rPr>
        <w:t>в</w:t>
      </w:r>
      <w:r>
        <w:t></w:t>
      </w:r>
      <w:r>
        <w:t></w:t>
      </w:r>
      <w:r>
        <w:t></w:t>
      </w:r>
      <w:r>
        <w:t></w:t>
      </w:r>
      <w:r>
        <w:t></w:t>
      </w:r>
      <w:r>
        <w:t></w:t>
      </w:r>
      <w:r w:rsidRPr="00750857">
        <w:rPr>
          <w:rFonts w:hint="eastAsia"/>
          <w:lang w:val="uk-UA"/>
        </w:rPr>
        <w:t>році</w:t>
      </w:r>
      <w:r>
        <w:t></w:t>
      </w:r>
      <w:r w:rsidRPr="00750857">
        <w:rPr>
          <w:rFonts w:hint="eastAsia"/>
          <w:lang w:val="uk-UA"/>
        </w:rPr>
        <w:t>почалося</w:t>
      </w:r>
      <w:r>
        <w:t></w:t>
      </w:r>
      <w:r w:rsidRPr="00750857">
        <w:rPr>
          <w:rFonts w:hint="eastAsia"/>
          <w:lang w:val="uk-UA"/>
        </w:rPr>
        <w:t>завершення</w:t>
      </w:r>
      <w:r>
        <w:t></w:t>
      </w:r>
      <w:r w:rsidRPr="00750857">
        <w:rPr>
          <w:rFonts w:hint="eastAsia"/>
          <w:lang w:val="uk-UA"/>
        </w:rPr>
        <w:t>часів</w:t>
      </w:r>
      <w:r>
        <w:t></w:t>
      </w:r>
      <w:r>
        <w:t></w:t>
      </w:r>
      <w:r w:rsidRPr="00750857">
        <w:rPr>
          <w:rFonts w:hint="eastAsia"/>
          <w:lang w:val="uk-UA"/>
        </w:rPr>
        <w:t>карнавального</w:t>
      </w:r>
      <w:r>
        <w:t></w:t>
      </w:r>
      <w:r w:rsidRPr="00750857">
        <w:rPr>
          <w:rFonts w:hint="eastAsia"/>
          <w:lang w:val="uk-UA"/>
        </w:rPr>
        <w:t>сміху</w:t>
      </w:r>
      <w:r>
        <w:t></w:t>
      </w:r>
      <w:r>
        <w:t></w:t>
      </w:r>
      <w:r>
        <w:t></w:t>
      </w:r>
      <w:r w:rsidRPr="00750857">
        <w:rPr>
          <w:rFonts w:hint="eastAsia"/>
          <w:lang w:val="uk-UA"/>
        </w:rPr>
        <w:t>Ніла</w:t>
      </w:r>
    </w:p>
    <w:p w:rsidR="00750857" w:rsidRPr="00750857" w:rsidRDefault="00750857" w:rsidP="00750857">
      <w:pPr>
        <w:rPr>
          <w:lang w:val="uk-UA"/>
        </w:rPr>
      </w:pPr>
      <w:r w:rsidRPr="00750857">
        <w:rPr>
          <w:rFonts w:hint="eastAsia"/>
          <w:lang w:val="uk-UA"/>
        </w:rPr>
        <w:t>Зборовська</w:t>
      </w:r>
      <w:r>
        <w:t></w:t>
      </w:r>
      <w:r>
        <w:t></w:t>
      </w:r>
    </w:p>
    <w:p w:rsidR="00750857" w:rsidRPr="00750857" w:rsidRDefault="00750857" w:rsidP="00750857">
      <w:pPr>
        <w:rPr>
          <w:lang w:val="uk-UA"/>
        </w:rPr>
      </w:pPr>
      <w:r w:rsidRPr="00750857">
        <w:rPr>
          <w:rFonts w:hint="eastAsia"/>
          <w:lang w:val="uk-UA"/>
        </w:rPr>
        <w:t>Творчу</w:t>
      </w:r>
      <w:r>
        <w:t></w:t>
      </w:r>
      <w:r w:rsidRPr="00750857">
        <w:rPr>
          <w:rFonts w:hint="eastAsia"/>
          <w:lang w:val="uk-UA"/>
        </w:rPr>
        <w:t>діяльність</w:t>
      </w:r>
      <w:r>
        <w:t></w:t>
      </w:r>
      <w:r w:rsidRPr="00750857">
        <w:rPr>
          <w:rFonts w:hint="eastAsia"/>
          <w:lang w:val="uk-UA"/>
        </w:rPr>
        <w:t>Івана</w:t>
      </w:r>
      <w:r>
        <w:t></w:t>
      </w:r>
      <w:r w:rsidRPr="00750857">
        <w:rPr>
          <w:rFonts w:hint="eastAsia"/>
          <w:lang w:val="uk-UA"/>
        </w:rPr>
        <w:t>Андрусяка</w:t>
      </w:r>
      <w:r>
        <w:t></w:t>
      </w:r>
      <w:r w:rsidRPr="00750857">
        <w:rPr>
          <w:rFonts w:hint="eastAsia"/>
          <w:lang w:val="uk-UA"/>
        </w:rPr>
        <w:t>відносять</w:t>
      </w:r>
      <w:r>
        <w:t></w:t>
      </w:r>
      <w:r w:rsidRPr="00750857">
        <w:rPr>
          <w:rFonts w:hint="eastAsia"/>
          <w:lang w:val="uk-UA"/>
        </w:rPr>
        <w:t>до</w:t>
      </w:r>
      <w:r>
        <w:t></w:t>
      </w:r>
      <w:r w:rsidRPr="00750857">
        <w:rPr>
          <w:rFonts w:hint="eastAsia"/>
          <w:lang w:val="uk-UA"/>
        </w:rPr>
        <w:t>покоління</w:t>
      </w:r>
      <w:r>
        <w:t></w:t>
      </w:r>
      <w:r w:rsidRPr="00750857">
        <w:rPr>
          <w:rFonts w:hint="eastAsia"/>
          <w:lang w:val="uk-UA"/>
        </w:rPr>
        <w:t>дев’ятдесятників</w:t>
      </w:r>
    </w:p>
    <w:p w:rsidR="00750857" w:rsidRPr="00750857" w:rsidRDefault="00750857" w:rsidP="00750857">
      <w:pPr>
        <w:rPr>
          <w:lang w:val="uk-UA"/>
        </w:rPr>
      </w:pPr>
      <w:r w:rsidRPr="00750857">
        <w:rPr>
          <w:rFonts w:hint="eastAsia"/>
          <w:lang w:val="uk-UA"/>
        </w:rPr>
        <w:t>зі</w:t>
      </w:r>
      <w:r>
        <w:t></w:t>
      </w:r>
      <w:r w:rsidRPr="00750857">
        <w:rPr>
          <w:rFonts w:hint="eastAsia"/>
          <w:lang w:val="uk-UA"/>
        </w:rPr>
        <w:t>своїм</w:t>
      </w:r>
      <w:r>
        <w:t></w:t>
      </w:r>
      <w:r w:rsidRPr="00750857">
        <w:rPr>
          <w:rFonts w:hint="eastAsia"/>
          <w:lang w:val="uk-UA"/>
        </w:rPr>
        <w:t>специфічним</w:t>
      </w:r>
      <w:r>
        <w:t></w:t>
      </w:r>
      <w:r w:rsidRPr="00750857">
        <w:rPr>
          <w:rFonts w:hint="eastAsia"/>
          <w:lang w:val="uk-UA"/>
        </w:rPr>
        <w:t>світобаченням</w:t>
      </w:r>
      <w:r>
        <w:t></w:t>
      </w:r>
      <w:r>
        <w:t></w:t>
      </w:r>
      <w:r w:rsidRPr="00750857">
        <w:rPr>
          <w:rFonts w:hint="eastAsia"/>
          <w:lang w:val="uk-UA"/>
        </w:rPr>
        <w:t>в</w:t>
      </w:r>
      <w:r>
        <w:t></w:t>
      </w:r>
      <w:r w:rsidRPr="00750857">
        <w:rPr>
          <w:rFonts w:hint="eastAsia"/>
          <w:lang w:val="uk-UA"/>
        </w:rPr>
        <w:t>основі</w:t>
      </w:r>
      <w:r>
        <w:t></w:t>
      </w:r>
      <w:r w:rsidRPr="00750857">
        <w:rPr>
          <w:rFonts w:hint="eastAsia"/>
          <w:lang w:val="uk-UA"/>
        </w:rPr>
        <w:t>якого</w:t>
      </w:r>
      <w:r>
        <w:t></w:t>
      </w:r>
      <w:r w:rsidRPr="00750857">
        <w:rPr>
          <w:rFonts w:hint="eastAsia"/>
          <w:lang w:val="uk-UA"/>
        </w:rPr>
        <w:t>лежить</w:t>
      </w:r>
      <w:r>
        <w:t></w:t>
      </w:r>
      <w:r w:rsidRPr="00750857">
        <w:rPr>
          <w:rFonts w:hint="eastAsia"/>
          <w:lang w:val="uk-UA"/>
        </w:rPr>
        <w:t>політична</w:t>
      </w:r>
    </w:p>
    <w:p w:rsidR="00750857" w:rsidRPr="00750857" w:rsidRDefault="00750857" w:rsidP="00750857">
      <w:pPr>
        <w:rPr>
          <w:lang w:val="uk-UA"/>
        </w:rPr>
      </w:pPr>
      <w:r w:rsidRPr="00750857">
        <w:rPr>
          <w:rFonts w:hint="eastAsia"/>
          <w:lang w:val="uk-UA"/>
        </w:rPr>
        <w:t>незаангажованість</w:t>
      </w:r>
      <w:r>
        <w:t></w:t>
      </w:r>
      <w:r>
        <w:t></w:t>
      </w:r>
      <w:r w:rsidRPr="00750857">
        <w:rPr>
          <w:rFonts w:hint="eastAsia"/>
          <w:lang w:val="uk-UA"/>
        </w:rPr>
        <w:t>занурення</w:t>
      </w:r>
      <w:r>
        <w:t></w:t>
      </w:r>
      <w:r w:rsidRPr="00750857">
        <w:rPr>
          <w:rFonts w:hint="eastAsia"/>
          <w:lang w:val="uk-UA"/>
        </w:rPr>
        <w:t>в</w:t>
      </w:r>
      <w:r>
        <w:t></w:t>
      </w:r>
      <w:r w:rsidRPr="00750857">
        <w:rPr>
          <w:rFonts w:hint="eastAsia"/>
          <w:lang w:val="uk-UA"/>
        </w:rPr>
        <w:t>міфопоетичний</w:t>
      </w:r>
      <w:r>
        <w:t></w:t>
      </w:r>
      <w:r w:rsidRPr="00750857">
        <w:rPr>
          <w:rFonts w:hint="eastAsia"/>
          <w:lang w:val="uk-UA"/>
        </w:rPr>
        <w:t>світ</w:t>
      </w:r>
      <w:r>
        <w:t></w:t>
      </w:r>
      <w:r>
        <w:t></w:t>
      </w:r>
      <w:r w:rsidRPr="00750857">
        <w:rPr>
          <w:rFonts w:hint="eastAsia"/>
          <w:lang w:val="uk-UA"/>
        </w:rPr>
        <w:t>звернення</w:t>
      </w:r>
      <w:r>
        <w:t></w:t>
      </w:r>
      <w:r w:rsidRPr="00750857">
        <w:rPr>
          <w:rFonts w:hint="eastAsia"/>
          <w:lang w:val="uk-UA"/>
        </w:rPr>
        <w:t>до</w:t>
      </w:r>
      <w:r>
        <w:t></w:t>
      </w:r>
      <w:r w:rsidRPr="00750857">
        <w:rPr>
          <w:rFonts w:hint="eastAsia"/>
          <w:lang w:val="uk-UA"/>
        </w:rPr>
        <w:t>біблійних</w:t>
      </w:r>
    </w:p>
    <w:p w:rsidR="00750857" w:rsidRPr="00750857" w:rsidRDefault="00750857" w:rsidP="00750857">
      <w:pPr>
        <w:rPr>
          <w:lang w:val="uk-UA"/>
        </w:rPr>
      </w:pPr>
      <w:r w:rsidRPr="00750857">
        <w:rPr>
          <w:rFonts w:hint="eastAsia"/>
          <w:lang w:val="uk-UA"/>
        </w:rPr>
        <w:t>мотивів</w:t>
      </w:r>
      <w:r>
        <w:t></w:t>
      </w:r>
      <w:r w:rsidRPr="00750857">
        <w:rPr>
          <w:rFonts w:hint="eastAsia"/>
          <w:lang w:val="uk-UA"/>
        </w:rPr>
        <w:t>та</w:t>
      </w:r>
      <w:r>
        <w:t></w:t>
      </w:r>
      <w:r w:rsidRPr="00750857">
        <w:rPr>
          <w:rFonts w:hint="eastAsia"/>
          <w:lang w:val="uk-UA"/>
        </w:rPr>
        <w:t>образів</w:t>
      </w:r>
      <w:r>
        <w:t></w:t>
      </w:r>
      <w:r w:rsidRPr="00750857">
        <w:rPr>
          <w:rFonts w:hint="eastAsia"/>
          <w:lang w:val="uk-UA"/>
        </w:rPr>
        <w:t>тощо</w:t>
      </w:r>
      <w:r>
        <w:t></w:t>
      </w:r>
      <w:r>
        <w:t></w:t>
      </w:r>
      <w:r w:rsidRPr="00750857">
        <w:rPr>
          <w:rFonts w:hint="eastAsia"/>
          <w:lang w:val="uk-UA"/>
        </w:rPr>
        <w:t>Щодо</w:t>
      </w:r>
      <w:r>
        <w:t></w:t>
      </w:r>
      <w:r w:rsidRPr="00750857">
        <w:rPr>
          <w:rFonts w:hint="eastAsia"/>
          <w:lang w:val="uk-UA"/>
        </w:rPr>
        <w:t>приналежності</w:t>
      </w:r>
      <w:r>
        <w:t></w:t>
      </w:r>
      <w:r w:rsidRPr="00750857">
        <w:rPr>
          <w:rFonts w:hint="eastAsia"/>
          <w:lang w:val="uk-UA"/>
        </w:rPr>
        <w:t>його</w:t>
      </w:r>
      <w:r>
        <w:t></w:t>
      </w:r>
      <w:r w:rsidRPr="00750857">
        <w:rPr>
          <w:rFonts w:hint="eastAsia"/>
          <w:lang w:val="uk-UA"/>
        </w:rPr>
        <w:t>творчості</w:t>
      </w:r>
      <w:r>
        <w:t></w:t>
      </w:r>
      <w:r w:rsidRPr="00750857">
        <w:rPr>
          <w:rFonts w:hint="eastAsia"/>
          <w:lang w:val="uk-UA"/>
        </w:rPr>
        <w:t>до</w:t>
      </w:r>
      <w:r>
        <w:t></w:t>
      </w:r>
      <w:r w:rsidRPr="00750857">
        <w:rPr>
          <w:rFonts w:hint="eastAsia"/>
          <w:lang w:val="uk-UA"/>
        </w:rPr>
        <w:t>певного</w:t>
      </w:r>
    </w:p>
    <w:p w:rsidR="00750857" w:rsidRDefault="00750857" w:rsidP="00750857">
      <w:r>
        <w:rPr>
          <w:rFonts w:hint="eastAsia"/>
        </w:rPr>
        <w:t>стильового</w:t>
      </w:r>
      <w:r>
        <w:t></w:t>
      </w:r>
      <w:r>
        <w:rPr>
          <w:rFonts w:hint="eastAsia"/>
        </w:rPr>
        <w:t>напряму</w:t>
      </w:r>
      <w:r>
        <w:t></w:t>
      </w:r>
      <w:r>
        <w:rPr>
          <w:rFonts w:hint="eastAsia"/>
        </w:rPr>
        <w:t>в</w:t>
      </w:r>
      <w:r>
        <w:t></w:t>
      </w:r>
      <w:r>
        <w:rPr>
          <w:rFonts w:hint="eastAsia"/>
        </w:rPr>
        <w:t>літературознавстві</w:t>
      </w:r>
      <w:r>
        <w:t></w:t>
      </w:r>
      <w:r>
        <w:rPr>
          <w:rFonts w:hint="eastAsia"/>
        </w:rPr>
        <w:t>ставляться</w:t>
      </w:r>
      <w:r>
        <w:t></w:t>
      </w:r>
      <w:r>
        <w:rPr>
          <w:rFonts w:hint="eastAsia"/>
        </w:rPr>
        <w:t>неоднозначно</w:t>
      </w:r>
      <w:r>
        <w:t></w:t>
      </w:r>
      <w:r>
        <w:t></w:t>
      </w:r>
      <w:r>
        <w:rPr>
          <w:rFonts w:hint="eastAsia"/>
        </w:rPr>
        <w:t>одні</w:t>
      </w:r>
      <w:r>
        <w:t></w:t>
      </w:r>
      <w:r>
        <w:rPr>
          <w:rFonts w:hint="eastAsia"/>
        </w:rPr>
        <w:t>критики</w:t>
      </w:r>
    </w:p>
    <w:p w:rsidR="00750857" w:rsidRDefault="00750857" w:rsidP="00750857">
      <w:r>
        <w:rPr>
          <w:rFonts w:hint="eastAsia"/>
        </w:rPr>
        <w:t>розглядають</w:t>
      </w:r>
      <w:r>
        <w:t></w:t>
      </w:r>
      <w:r>
        <w:rPr>
          <w:rFonts w:hint="eastAsia"/>
        </w:rPr>
        <w:t>його</w:t>
      </w:r>
      <w:r>
        <w:t></w:t>
      </w:r>
      <w:r>
        <w:rPr>
          <w:rFonts w:hint="eastAsia"/>
        </w:rPr>
        <w:t>творчий</w:t>
      </w:r>
      <w:r>
        <w:t></w:t>
      </w:r>
      <w:r>
        <w:rPr>
          <w:rFonts w:hint="eastAsia"/>
        </w:rPr>
        <w:t>доробок</w:t>
      </w:r>
      <w:r>
        <w:t></w:t>
      </w:r>
      <w:r>
        <w:rPr>
          <w:rFonts w:hint="eastAsia"/>
        </w:rPr>
        <w:t>у</w:t>
      </w:r>
      <w:r>
        <w:t></w:t>
      </w:r>
      <w:r>
        <w:rPr>
          <w:rFonts w:hint="eastAsia"/>
        </w:rPr>
        <w:t>контексті</w:t>
      </w:r>
      <w:r>
        <w:t></w:t>
      </w:r>
      <w:r>
        <w:rPr>
          <w:rFonts w:hint="eastAsia"/>
        </w:rPr>
        <w:t>ранніх</w:t>
      </w:r>
      <w:r>
        <w:t></w:t>
      </w:r>
      <w:r>
        <w:rPr>
          <w:rFonts w:hint="eastAsia"/>
        </w:rPr>
        <w:t>дев’ятдесятників</w:t>
      </w:r>
      <w:r>
        <w:t></w:t>
      </w:r>
      <w:r>
        <w:t></w:t>
      </w:r>
      <w:r>
        <w:rPr>
          <w:rFonts w:hint="eastAsia"/>
        </w:rPr>
        <w:t>І</w:t>
      </w:r>
      <w:r>
        <w:t></w:t>
      </w:r>
    </w:p>
    <w:p w:rsidR="00750857" w:rsidRDefault="00750857" w:rsidP="00750857">
      <w:r>
        <w:rPr>
          <w:rFonts w:hint="eastAsia"/>
        </w:rPr>
        <w:t>Бондар</w:t>
      </w:r>
      <w:r>
        <w:t></w:t>
      </w:r>
      <w:r>
        <w:rPr>
          <w:rFonts w:hint="eastAsia"/>
        </w:rPr>
        <w:t>Терещенко</w:t>
      </w:r>
      <w:r>
        <w:t></w:t>
      </w:r>
      <w:r>
        <w:t></w:t>
      </w:r>
      <w:r>
        <w:t></w:t>
      </w:r>
      <w:r>
        <w:rPr>
          <w:rFonts w:hint="eastAsia"/>
        </w:rPr>
        <w:t>інші</w:t>
      </w:r>
      <w:r>
        <w:t></w:t>
      </w:r>
      <w:r>
        <w:rPr>
          <w:rFonts w:hint="eastAsia"/>
        </w:rPr>
        <w:t>ж</w:t>
      </w:r>
      <w:r>
        <w:t></w:t>
      </w:r>
      <w:r>
        <w:rPr>
          <w:rFonts w:hint="eastAsia"/>
        </w:rPr>
        <w:t>пов’язують</w:t>
      </w:r>
      <w:r>
        <w:t></w:t>
      </w:r>
      <w:r>
        <w:rPr>
          <w:rFonts w:hint="eastAsia"/>
        </w:rPr>
        <w:t>його</w:t>
      </w:r>
      <w:r>
        <w:t></w:t>
      </w:r>
      <w:r>
        <w:rPr>
          <w:rFonts w:hint="eastAsia"/>
        </w:rPr>
        <w:t>з</w:t>
      </w:r>
      <w:r>
        <w:t></w:t>
      </w:r>
      <w:r>
        <w:rPr>
          <w:rFonts w:hint="eastAsia"/>
        </w:rPr>
        <w:t>постмодернізмом</w:t>
      </w:r>
      <w:r>
        <w:t></w:t>
      </w:r>
      <w:r>
        <w:t></w:t>
      </w:r>
      <w:r>
        <w:rPr>
          <w:rFonts w:hint="eastAsia"/>
        </w:rPr>
        <w:t>Тамара</w:t>
      </w:r>
    </w:p>
    <w:p w:rsidR="00750857" w:rsidRDefault="00750857" w:rsidP="00750857">
      <w:r>
        <w:rPr>
          <w:rFonts w:hint="eastAsia"/>
        </w:rPr>
        <w:t>Гундорова</w:t>
      </w:r>
      <w:r>
        <w:t></w:t>
      </w:r>
      <w:r>
        <w:t></w:t>
      </w:r>
      <w:r>
        <w:rPr>
          <w:rFonts w:hint="eastAsia"/>
        </w:rPr>
        <w:t>Маріанна</w:t>
      </w:r>
      <w:r>
        <w:t></w:t>
      </w:r>
      <w:r>
        <w:rPr>
          <w:rFonts w:hint="eastAsia"/>
        </w:rPr>
        <w:t>Кіяновська</w:t>
      </w:r>
      <w:r>
        <w:t></w:t>
      </w:r>
      <w:r>
        <w:t></w:t>
      </w:r>
      <w:r>
        <w:rPr>
          <w:rFonts w:hint="eastAsia"/>
        </w:rPr>
        <w:t>чи</w:t>
      </w:r>
      <w:r>
        <w:t></w:t>
      </w:r>
      <w:r>
        <w:rPr>
          <w:rFonts w:hint="eastAsia"/>
        </w:rPr>
        <w:t>вбачають</w:t>
      </w:r>
      <w:r>
        <w:t></w:t>
      </w:r>
      <w:r>
        <w:rPr>
          <w:rFonts w:hint="eastAsia"/>
        </w:rPr>
        <w:t>у</w:t>
      </w:r>
      <w:r>
        <w:t></w:t>
      </w:r>
      <w:r>
        <w:rPr>
          <w:rFonts w:hint="eastAsia"/>
        </w:rPr>
        <w:t>його</w:t>
      </w:r>
      <w:r>
        <w:t></w:t>
      </w:r>
      <w:r>
        <w:rPr>
          <w:rFonts w:hint="eastAsia"/>
        </w:rPr>
        <w:t>творчості</w:t>
      </w:r>
      <w:r>
        <w:t></w:t>
      </w:r>
      <w:r>
        <w:rPr>
          <w:rFonts w:hint="eastAsia"/>
        </w:rPr>
        <w:t>поєднання</w:t>
      </w:r>
    </w:p>
    <w:p w:rsidR="00750857" w:rsidRDefault="00750857" w:rsidP="00750857">
      <w:r>
        <w:rPr>
          <w:rFonts w:hint="eastAsia"/>
        </w:rPr>
        <w:t>елементів</w:t>
      </w:r>
      <w:r>
        <w:t></w:t>
      </w:r>
      <w:r>
        <w:rPr>
          <w:rFonts w:hint="eastAsia"/>
        </w:rPr>
        <w:t>модернізму</w:t>
      </w:r>
      <w:r>
        <w:t></w:t>
      </w:r>
      <w:r>
        <w:rPr>
          <w:rFonts w:hint="eastAsia"/>
        </w:rPr>
        <w:t>з</w:t>
      </w:r>
      <w:r>
        <w:t></w:t>
      </w:r>
      <w:r>
        <w:t></w:t>
      </w:r>
      <w:r>
        <w:rPr>
          <w:rFonts w:hint="eastAsia"/>
        </w:rPr>
        <w:t>віяннями</w:t>
      </w:r>
      <w:r>
        <w:t></w:t>
      </w:r>
      <w:r>
        <w:rPr>
          <w:rFonts w:hint="eastAsia"/>
        </w:rPr>
        <w:t>постмодернізму</w:t>
      </w:r>
      <w:r>
        <w:t></w:t>
      </w:r>
      <w:r>
        <w:t></w:t>
      </w:r>
      <w:r>
        <w:t></w:t>
      </w:r>
      <w:r>
        <w:rPr>
          <w:rFonts w:hint="eastAsia"/>
        </w:rPr>
        <w:t>Ю</w:t>
      </w:r>
      <w:r>
        <w:t></w:t>
      </w:r>
      <w:r>
        <w:t></w:t>
      </w:r>
      <w:r>
        <w:rPr>
          <w:rFonts w:hint="eastAsia"/>
        </w:rPr>
        <w:t>Ковалів</w:t>
      </w:r>
      <w:r>
        <w:t></w:t>
      </w:r>
      <w:r>
        <w:t></w:t>
      </w:r>
      <w:r>
        <w:t></w:t>
      </w:r>
      <w:r>
        <w:rPr>
          <w:rFonts w:hint="eastAsia"/>
        </w:rPr>
        <w:t>Однією</w:t>
      </w:r>
      <w:r>
        <w:t></w:t>
      </w:r>
      <w:r>
        <w:rPr>
          <w:rFonts w:hint="eastAsia"/>
        </w:rPr>
        <w:t>з</w:t>
      </w:r>
    </w:p>
    <w:p w:rsidR="00750857" w:rsidRDefault="00750857" w:rsidP="00750857">
      <w:r>
        <w:rPr>
          <w:rFonts w:hint="eastAsia"/>
        </w:rPr>
        <w:t>визначальних</w:t>
      </w:r>
      <w:r>
        <w:t></w:t>
      </w:r>
      <w:r>
        <w:rPr>
          <w:rFonts w:hint="eastAsia"/>
        </w:rPr>
        <w:t>рис</w:t>
      </w:r>
      <w:r>
        <w:t></w:t>
      </w:r>
      <w:r>
        <w:rPr>
          <w:rFonts w:hint="eastAsia"/>
        </w:rPr>
        <w:t>літературної</w:t>
      </w:r>
      <w:r>
        <w:t></w:t>
      </w:r>
      <w:r>
        <w:rPr>
          <w:rFonts w:hint="eastAsia"/>
        </w:rPr>
        <w:t>діяльності</w:t>
      </w:r>
      <w:r>
        <w:t></w:t>
      </w:r>
      <w:r>
        <w:rPr>
          <w:rFonts w:hint="eastAsia"/>
        </w:rPr>
        <w:t>дев’ятдесятників</w:t>
      </w:r>
      <w:r>
        <w:t></w:t>
      </w:r>
      <w:r>
        <w:t></w:t>
      </w:r>
      <w:r>
        <w:rPr>
          <w:rFonts w:hint="eastAsia"/>
        </w:rPr>
        <w:t>у</w:t>
      </w:r>
      <w:r>
        <w:t></w:t>
      </w:r>
      <w:r>
        <w:rPr>
          <w:rFonts w:hint="eastAsia"/>
        </w:rPr>
        <w:t>тому</w:t>
      </w:r>
      <w:r>
        <w:t></w:t>
      </w:r>
      <w:r>
        <w:rPr>
          <w:rFonts w:hint="eastAsia"/>
        </w:rPr>
        <w:t>числі</w:t>
      </w:r>
      <w:r>
        <w:t></w:t>
      </w:r>
      <w:r>
        <w:rPr>
          <w:rFonts w:hint="eastAsia"/>
        </w:rPr>
        <w:t>й</w:t>
      </w:r>
      <w:r>
        <w:t></w:t>
      </w:r>
      <w:r>
        <w:rPr>
          <w:rFonts w:hint="eastAsia"/>
        </w:rPr>
        <w:t>Івана</w:t>
      </w:r>
    </w:p>
    <w:p w:rsidR="00750857" w:rsidRDefault="00750857" w:rsidP="00750857">
      <w:r>
        <w:rPr>
          <w:rFonts w:hint="eastAsia"/>
        </w:rPr>
        <w:t>Андрусяка</w:t>
      </w:r>
      <w:r>
        <w:t></w:t>
      </w:r>
      <w:r>
        <w:t></w:t>
      </w:r>
      <w:r>
        <w:rPr>
          <w:rFonts w:hint="eastAsia"/>
        </w:rPr>
        <w:t>є</w:t>
      </w:r>
      <w:r>
        <w:t></w:t>
      </w:r>
      <w:r>
        <w:rPr>
          <w:rFonts w:hint="eastAsia"/>
        </w:rPr>
        <w:t>високий</w:t>
      </w:r>
      <w:r>
        <w:t></w:t>
      </w:r>
      <w:r>
        <w:rPr>
          <w:rFonts w:hint="eastAsia"/>
        </w:rPr>
        <w:t>рівень</w:t>
      </w:r>
      <w:r>
        <w:t></w:t>
      </w:r>
      <w:r>
        <w:rPr>
          <w:rFonts w:hint="eastAsia"/>
        </w:rPr>
        <w:t>філологізму</w:t>
      </w:r>
      <w:r>
        <w:t></w:t>
      </w:r>
      <w:r>
        <w:t></w:t>
      </w:r>
      <w:r>
        <w:rPr>
          <w:rFonts w:hint="eastAsia"/>
        </w:rPr>
        <w:t>що</w:t>
      </w:r>
      <w:r>
        <w:t></w:t>
      </w:r>
      <w:r>
        <w:rPr>
          <w:rFonts w:hint="eastAsia"/>
        </w:rPr>
        <w:t>полягає</w:t>
      </w:r>
      <w:r>
        <w:t></w:t>
      </w:r>
      <w:r>
        <w:rPr>
          <w:rFonts w:hint="eastAsia"/>
        </w:rPr>
        <w:t>в</w:t>
      </w:r>
      <w:r>
        <w:t></w:t>
      </w:r>
      <w:r>
        <w:rPr>
          <w:rFonts w:hint="eastAsia"/>
        </w:rPr>
        <w:t>особливому</w:t>
      </w:r>
      <w:r>
        <w:t></w:t>
      </w:r>
      <w:r>
        <w:rPr>
          <w:rFonts w:hint="eastAsia"/>
        </w:rPr>
        <w:t>ставленні</w:t>
      </w:r>
      <w:r>
        <w:t></w:t>
      </w:r>
      <w:r>
        <w:rPr>
          <w:rFonts w:hint="eastAsia"/>
        </w:rPr>
        <w:t>до</w:t>
      </w:r>
    </w:p>
    <w:p w:rsidR="00750857" w:rsidRDefault="00750857" w:rsidP="00750857">
      <w:r>
        <w:rPr>
          <w:rFonts w:hint="eastAsia"/>
        </w:rPr>
        <w:t>поетичного</w:t>
      </w:r>
      <w:r>
        <w:t></w:t>
      </w:r>
      <w:r>
        <w:rPr>
          <w:rFonts w:hint="eastAsia"/>
        </w:rPr>
        <w:t>слова</w:t>
      </w:r>
      <w:r>
        <w:t></w:t>
      </w:r>
      <w:r>
        <w:rPr>
          <w:rFonts w:hint="eastAsia"/>
        </w:rPr>
        <w:t>та</w:t>
      </w:r>
      <w:r>
        <w:t></w:t>
      </w:r>
      <w:r>
        <w:rPr>
          <w:rFonts w:hint="eastAsia"/>
        </w:rPr>
        <w:t>його</w:t>
      </w:r>
      <w:r>
        <w:t></w:t>
      </w:r>
      <w:r>
        <w:rPr>
          <w:rFonts w:hint="eastAsia"/>
        </w:rPr>
        <w:t>змісту</w:t>
      </w:r>
      <w:r>
        <w:t></w:t>
      </w:r>
      <w:r>
        <w:t></w:t>
      </w:r>
      <w:r>
        <w:rPr>
          <w:rFonts w:hint="eastAsia"/>
        </w:rPr>
        <w:t>В</w:t>
      </w:r>
      <w:r>
        <w:t></w:t>
      </w:r>
      <w:r>
        <w:t></w:t>
      </w:r>
      <w:r>
        <w:rPr>
          <w:rFonts w:hint="eastAsia"/>
        </w:rPr>
        <w:t>Даниленко</w:t>
      </w:r>
      <w:r>
        <w:t></w:t>
      </w:r>
      <w:r>
        <w:t></w:t>
      </w:r>
    </w:p>
    <w:p w:rsidR="00750857" w:rsidRDefault="00750857" w:rsidP="00750857">
      <w:r>
        <w:rPr>
          <w:rFonts w:hint="eastAsia"/>
        </w:rPr>
        <w:t>А</w:t>
      </w:r>
      <w:r>
        <w:t></w:t>
      </w:r>
      <w:r>
        <w:t></w:t>
      </w:r>
      <w:r>
        <w:rPr>
          <w:rFonts w:hint="eastAsia"/>
        </w:rPr>
        <w:t>Дністровий</w:t>
      </w:r>
      <w:r>
        <w:t></w:t>
      </w:r>
      <w:r>
        <w:rPr>
          <w:rFonts w:hint="eastAsia"/>
        </w:rPr>
        <w:t>поділяє</w:t>
      </w:r>
      <w:r>
        <w:t></w:t>
      </w:r>
      <w:r>
        <w:rPr>
          <w:rFonts w:hint="eastAsia"/>
        </w:rPr>
        <w:t>творчість</w:t>
      </w:r>
      <w:r>
        <w:t></w:t>
      </w:r>
      <w:r>
        <w:rPr>
          <w:rFonts w:hint="eastAsia"/>
        </w:rPr>
        <w:t>Івана</w:t>
      </w:r>
      <w:r>
        <w:t></w:t>
      </w:r>
      <w:r>
        <w:rPr>
          <w:rFonts w:hint="eastAsia"/>
        </w:rPr>
        <w:t>Андрусяка</w:t>
      </w:r>
      <w:r>
        <w:t></w:t>
      </w:r>
      <w:r>
        <w:rPr>
          <w:rFonts w:hint="eastAsia"/>
        </w:rPr>
        <w:t>на</w:t>
      </w:r>
      <w:r>
        <w:t></w:t>
      </w:r>
      <w:r>
        <w:rPr>
          <w:rFonts w:hint="eastAsia"/>
        </w:rPr>
        <w:t>три</w:t>
      </w:r>
      <w:r>
        <w:t></w:t>
      </w:r>
      <w:r>
        <w:rPr>
          <w:rFonts w:hint="eastAsia"/>
        </w:rPr>
        <w:t>періоди</w:t>
      </w:r>
      <w:r>
        <w:t></w:t>
      </w:r>
    </w:p>
    <w:p w:rsidR="00750857" w:rsidRDefault="00750857" w:rsidP="00750857">
      <w:r>
        <w:t></w:t>
      </w:r>
      <w:r>
        <w:rPr>
          <w:rFonts w:hint="eastAsia"/>
        </w:rPr>
        <w:t>деґенераційний</w:t>
      </w:r>
      <w:r>
        <w:t></w:t>
      </w:r>
      <w:r>
        <w:t></w:t>
      </w:r>
      <w:r>
        <w:t></w:t>
      </w:r>
      <w:r>
        <w:t></w:t>
      </w:r>
      <w:r>
        <w:rPr>
          <w:rFonts w:hint="eastAsia"/>
        </w:rPr>
        <w:t>інвективний</w:t>
      </w:r>
      <w:r>
        <w:t></w:t>
      </w:r>
      <w:r>
        <w:t></w:t>
      </w:r>
      <w:r>
        <w:rPr>
          <w:rFonts w:hint="eastAsia"/>
        </w:rPr>
        <w:t>та</w:t>
      </w:r>
      <w:r>
        <w:t></w:t>
      </w:r>
      <w:r>
        <w:t></w:t>
      </w:r>
      <w:r>
        <w:rPr>
          <w:rFonts w:hint="eastAsia"/>
        </w:rPr>
        <w:t>умиротворений</w:t>
      </w:r>
      <w:r>
        <w:t></w:t>
      </w:r>
      <w:r>
        <w:t></w:t>
      </w:r>
      <w:r>
        <w:t></w:t>
      </w:r>
      <w:r>
        <w:rPr>
          <w:rFonts w:hint="eastAsia"/>
        </w:rPr>
        <w:t>кожен</w:t>
      </w:r>
      <w:r>
        <w:t></w:t>
      </w:r>
      <w:r>
        <w:rPr>
          <w:rFonts w:hint="eastAsia"/>
        </w:rPr>
        <w:t>з</w:t>
      </w:r>
      <w:r>
        <w:t></w:t>
      </w:r>
      <w:r>
        <w:rPr>
          <w:rFonts w:hint="eastAsia"/>
        </w:rPr>
        <w:t>яких</w:t>
      </w:r>
      <w:r>
        <w:t></w:t>
      </w:r>
      <w:r>
        <w:rPr>
          <w:rFonts w:hint="eastAsia"/>
        </w:rPr>
        <w:t>має</w:t>
      </w:r>
      <w:r>
        <w:t></w:t>
      </w:r>
      <w:r>
        <w:rPr>
          <w:rFonts w:hint="eastAsia"/>
        </w:rPr>
        <w:t>свої</w:t>
      </w:r>
    </w:p>
    <w:p w:rsidR="00750857" w:rsidRDefault="00750857" w:rsidP="00750857">
      <w:r>
        <w:rPr>
          <w:rFonts w:hint="eastAsia"/>
        </w:rPr>
        <w:t>характерні</w:t>
      </w:r>
      <w:r>
        <w:t></w:t>
      </w:r>
      <w:r>
        <w:rPr>
          <w:rFonts w:hint="eastAsia"/>
        </w:rPr>
        <w:t>особливості</w:t>
      </w:r>
      <w:r>
        <w:t></w:t>
      </w:r>
      <w:r>
        <w:t></w:t>
      </w:r>
      <w:r>
        <w:rPr>
          <w:rFonts w:hint="eastAsia"/>
        </w:rPr>
        <w:t>Так</w:t>
      </w:r>
      <w:r>
        <w:t></w:t>
      </w:r>
      <w:r>
        <w:t></w:t>
      </w:r>
      <w:r>
        <w:rPr>
          <w:rFonts w:hint="eastAsia"/>
        </w:rPr>
        <w:t>для</w:t>
      </w:r>
      <w:r>
        <w:t></w:t>
      </w:r>
      <w:r>
        <w:t></w:t>
      </w:r>
      <w:r>
        <w:rPr>
          <w:rFonts w:hint="eastAsia"/>
        </w:rPr>
        <w:t>деґенераційного</w:t>
      </w:r>
      <w:r>
        <w:t></w:t>
      </w:r>
      <w:r>
        <w:t></w:t>
      </w:r>
      <w:r>
        <w:rPr>
          <w:rFonts w:hint="eastAsia"/>
        </w:rPr>
        <w:t>властиве</w:t>
      </w:r>
      <w:r>
        <w:t></w:t>
      </w:r>
      <w:r>
        <w:rPr>
          <w:rFonts w:hint="eastAsia"/>
        </w:rPr>
        <w:t>домінування</w:t>
      </w:r>
    </w:p>
    <w:p w:rsidR="00750857" w:rsidRDefault="00750857" w:rsidP="00750857">
      <w:r>
        <w:t></w:t>
      </w:r>
      <w:r>
        <w:t></w:t>
      </w:r>
      <w:r>
        <w:t></w:t>
      </w:r>
    </w:p>
    <w:p w:rsidR="00750857" w:rsidRDefault="00750857" w:rsidP="00750857">
      <w:r>
        <w:t></w:t>
      </w:r>
      <w:r>
        <w:rPr>
          <w:rFonts w:hint="eastAsia"/>
        </w:rPr>
        <w:t>“розщепленої</w:t>
      </w:r>
      <w:r>
        <w:t></w:t>
      </w:r>
      <w:r>
        <w:rPr>
          <w:rFonts w:hint="eastAsia"/>
        </w:rPr>
        <w:t>метафори”</w:t>
      </w:r>
      <w:r>
        <w:t></w:t>
      </w:r>
      <w:r>
        <w:t></w:t>
      </w:r>
      <w:r>
        <w:rPr>
          <w:rFonts w:hint="eastAsia"/>
        </w:rPr>
        <w:t>агресивного</w:t>
      </w:r>
      <w:r>
        <w:t></w:t>
      </w:r>
      <w:r>
        <w:rPr>
          <w:rFonts w:hint="eastAsia"/>
        </w:rPr>
        <w:t>ритму</w:t>
      </w:r>
      <w:r>
        <w:t></w:t>
      </w:r>
      <w:r>
        <w:t></w:t>
      </w:r>
      <w:r>
        <w:rPr>
          <w:rFonts w:hint="eastAsia"/>
        </w:rPr>
        <w:t>змішаної</w:t>
      </w:r>
      <w:r>
        <w:t></w:t>
      </w:r>
      <w:r>
        <w:rPr>
          <w:rFonts w:hint="eastAsia"/>
        </w:rPr>
        <w:t>лексики</w:t>
      </w:r>
      <w:r>
        <w:t></w:t>
      </w:r>
      <w:r>
        <w:rPr>
          <w:rFonts w:hint="eastAsia"/>
        </w:rPr>
        <w:t>і</w:t>
      </w:r>
      <w:r>
        <w:t></w:t>
      </w:r>
      <w:r>
        <w:rPr>
          <w:rFonts w:hint="eastAsia"/>
        </w:rPr>
        <w:t>руйнування</w:t>
      </w:r>
    </w:p>
    <w:p w:rsidR="00750857" w:rsidRDefault="00750857" w:rsidP="00750857">
      <w:r>
        <w:rPr>
          <w:rFonts w:hint="eastAsia"/>
        </w:rPr>
        <w:t>мовної</w:t>
      </w:r>
      <w:r>
        <w:t></w:t>
      </w:r>
      <w:r>
        <w:rPr>
          <w:rFonts w:hint="eastAsia"/>
        </w:rPr>
        <w:t>логіки</w:t>
      </w:r>
      <w:r>
        <w:t></w:t>
      </w:r>
      <w:r>
        <w:t></w:t>
      </w:r>
      <w:r>
        <w:t></w:t>
      </w:r>
      <w:r>
        <w:rPr>
          <w:rFonts w:hint="eastAsia"/>
        </w:rPr>
        <w:t>для</w:t>
      </w:r>
      <w:r>
        <w:t></w:t>
      </w:r>
      <w:r>
        <w:t></w:t>
      </w:r>
      <w:r>
        <w:rPr>
          <w:rFonts w:hint="eastAsia"/>
        </w:rPr>
        <w:t>інвективного</w:t>
      </w:r>
      <w:r>
        <w:t></w:t>
      </w:r>
      <w:r>
        <w:t></w:t>
      </w:r>
      <w:r>
        <w:rPr>
          <w:rFonts w:hint="eastAsia"/>
        </w:rPr>
        <w:t>–</w:t>
      </w:r>
      <w:r>
        <w:t></w:t>
      </w:r>
      <w:r>
        <w:rPr>
          <w:rFonts w:hint="eastAsia"/>
        </w:rPr>
        <w:t>переважання</w:t>
      </w:r>
      <w:r>
        <w:t></w:t>
      </w:r>
      <w:r>
        <w:t></w:t>
      </w:r>
      <w:r>
        <w:rPr>
          <w:rFonts w:hint="eastAsia"/>
        </w:rPr>
        <w:t>громадянських</w:t>
      </w:r>
      <w:r>
        <w:t></w:t>
      </w:r>
      <w:r>
        <w:rPr>
          <w:rFonts w:hint="eastAsia"/>
        </w:rPr>
        <w:t>мотивів</w:t>
      </w:r>
      <w:r>
        <w:t></w:t>
      </w:r>
    </w:p>
    <w:p w:rsidR="00750857" w:rsidRDefault="00750857" w:rsidP="00750857">
      <w:r>
        <w:rPr>
          <w:rFonts w:hint="eastAsia"/>
        </w:rPr>
        <w:t>пов’язаних</w:t>
      </w:r>
      <w:r>
        <w:t></w:t>
      </w:r>
      <w:r>
        <w:rPr>
          <w:rFonts w:hint="eastAsia"/>
        </w:rPr>
        <w:t>з</w:t>
      </w:r>
      <w:r>
        <w:t></w:t>
      </w:r>
      <w:r>
        <w:rPr>
          <w:rFonts w:hint="eastAsia"/>
        </w:rPr>
        <w:t>авторською</w:t>
      </w:r>
      <w:r>
        <w:t></w:t>
      </w:r>
      <w:r>
        <w:rPr>
          <w:rFonts w:hint="eastAsia"/>
        </w:rPr>
        <w:t>оцінкою</w:t>
      </w:r>
      <w:r>
        <w:t></w:t>
      </w:r>
      <w:r>
        <w:rPr>
          <w:rFonts w:hint="eastAsia"/>
        </w:rPr>
        <w:t>сучасного</w:t>
      </w:r>
      <w:r>
        <w:t></w:t>
      </w:r>
      <w:r>
        <w:rPr>
          <w:rFonts w:hint="eastAsia"/>
        </w:rPr>
        <w:t>стану</w:t>
      </w:r>
      <w:r>
        <w:t></w:t>
      </w:r>
      <w:r>
        <w:rPr>
          <w:rFonts w:hint="eastAsia"/>
        </w:rPr>
        <w:t>суспільства</w:t>
      </w:r>
      <w:r>
        <w:t></w:t>
      </w:r>
      <w:r>
        <w:t></w:t>
      </w:r>
      <w:r>
        <w:t></w:t>
      </w:r>
      <w:r>
        <w:rPr>
          <w:rFonts w:hint="eastAsia"/>
        </w:rPr>
        <w:t>Говорячи</w:t>
      </w:r>
      <w:r>
        <w:t></w:t>
      </w:r>
      <w:r>
        <w:rPr>
          <w:rFonts w:hint="eastAsia"/>
        </w:rPr>
        <w:t>про</w:t>
      </w:r>
    </w:p>
    <w:p w:rsidR="00750857" w:rsidRDefault="00750857" w:rsidP="00750857">
      <w:r>
        <w:t></w:t>
      </w:r>
      <w:r>
        <w:rPr>
          <w:rFonts w:hint="eastAsia"/>
        </w:rPr>
        <w:t>умиротворений</w:t>
      </w:r>
      <w:r>
        <w:t></w:t>
      </w:r>
      <w:r>
        <w:t></w:t>
      </w:r>
      <w:r>
        <w:rPr>
          <w:rFonts w:hint="eastAsia"/>
        </w:rPr>
        <w:t>етап</w:t>
      </w:r>
      <w:r>
        <w:t></w:t>
      </w:r>
      <w:r>
        <w:rPr>
          <w:rFonts w:hint="eastAsia"/>
        </w:rPr>
        <w:t>творчості</w:t>
      </w:r>
      <w:r>
        <w:t></w:t>
      </w:r>
      <w:r>
        <w:rPr>
          <w:rFonts w:hint="eastAsia"/>
        </w:rPr>
        <w:t>Івана</w:t>
      </w:r>
      <w:r>
        <w:t></w:t>
      </w:r>
      <w:r>
        <w:rPr>
          <w:rFonts w:hint="eastAsia"/>
        </w:rPr>
        <w:t>Андрусяка</w:t>
      </w:r>
      <w:r>
        <w:t></w:t>
      </w:r>
      <w:r>
        <w:t></w:t>
      </w:r>
      <w:r>
        <w:rPr>
          <w:rFonts w:hint="eastAsia"/>
        </w:rPr>
        <w:t>дослідник</w:t>
      </w:r>
      <w:r>
        <w:t></w:t>
      </w:r>
      <w:r>
        <w:rPr>
          <w:rFonts w:hint="eastAsia"/>
        </w:rPr>
        <w:t>вказує</w:t>
      </w:r>
      <w:r>
        <w:t></w:t>
      </w:r>
      <w:r>
        <w:rPr>
          <w:rFonts w:hint="eastAsia"/>
        </w:rPr>
        <w:t>на</w:t>
      </w:r>
      <w:r>
        <w:t></w:t>
      </w:r>
      <w:r>
        <w:t></w:t>
      </w:r>
      <w:r>
        <w:rPr>
          <w:rFonts w:hint="eastAsia"/>
        </w:rPr>
        <w:t>появу</w:t>
      </w:r>
    </w:p>
    <w:p w:rsidR="00750857" w:rsidRDefault="00750857" w:rsidP="00750857">
      <w:r>
        <w:rPr>
          <w:rFonts w:hint="eastAsia"/>
        </w:rPr>
        <w:t>референтності</w:t>
      </w:r>
      <w:r>
        <w:t></w:t>
      </w:r>
      <w:r>
        <w:t></w:t>
      </w:r>
      <w:r>
        <w:rPr>
          <w:rFonts w:hint="eastAsia"/>
        </w:rPr>
        <w:t>адресності</w:t>
      </w:r>
      <w:r>
        <w:t></w:t>
      </w:r>
      <w:r>
        <w:t></w:t>
      </w:r>
      <w:r>
        <w:t></w:t>
      </w:r>
      <w:r>
        <w:rPr>
          <w:rFonts w:hint="eastAsia"/>
        </w:rPr>
        <w:t>біографізму</w:t>
      </w:r>
      <w:r>
        <w:t></w:t>
      </w:r>
      <w:r>
        <w:t></w:t>
      </w:r>
      <w:r>
        <w:rPr>
          <w:rFonts w:hint="eastAsia"/>
        </w:rPr>
        <w:t>вмотивованої</w:t>
      </w:r>
      <w:r>
        <w:t></w:t>
      </w:r>
      <w:r>
        <w:rPr>
          <w:rFonts w:hint="eastAsia"/>
        </w:rPr>
        <w:t>культурологічності</w:t>
      </w:r>
    </w:p>
    <w:p w:rsidR="00750857" w:rsidRDefault="00750857" w:rsidP="00750857">
      <w:r>
        <w:t></w:t>
      </w:r>
      <w:r>
        <w:rPr>
          <w:rFonts w:hint="eastAsia"/>
        </w:rPr>
        <w:t>захоплення</w:t>
      </w:r>
      <w:r>
        <w:t></w:t>
      </w:r>
      <w:r>
        <w:rPr>
          <w:rFonts w:hint="eastAsia"/>
        </w:rPr>
        <w:t>українським</w:t>
      </w:r>
      <w:r>
        <w:t></w:t>
      </w:r>
      <w:r>
        <w:rPr>
          <w:rFonts w:hint="eastAsia"/>
        </w:rPr>
        <w:t>бароко</w:t>
      </w:r>
      <w:r>
        <w:t></w:t>
      </w:r>
      <w:r>
        <w:t></w:t>
      </w:r>
      <w:r>
        <w:rPr>
          <w:rFonts w:hint="eastAsia"/>
        </w:rPr>
        <w:t>зокрема</w:t>
      </w:r>
      <w:r>
        <w:t></w:t>
      </w:r>
      <w:r>
        <w:rPr>
          <w:rFonts w:hint="eastAsia"/>
        </w:rPr>
        <w:t>Сковородою</w:t>
      </w:r>
      <w:r>
        <w:t></w:t>
      </w:r>
      <w:r>
        <w:t></w:t>
      </w:r>
      <w:r>
        <w:t></w:t>
      </w:r>
    </w:p>
    <w:p w:rsidR="00750857" w:rsidRDefault="00750857" w:rsidP="00750857">
      <w:r>
        <w:rPr>
          <w:rFonts w:hint="eastAsia"/>
        </w:rPr>
        <w:t>Тож</w:t>
      </w:r>
      <w:r>
        <w:t></w:t>
      </w:r>
      <w:r>
        <w:t></w:t>
      </w:r>
      <w:r>
        <w:rPr>
          <w:rFonts w:hint="eastAsia"/>
        </w:rPr>
        <w:t>можна</w:t>
      </w:r>
      <w:r>
        <w:t></w:t>
      </w:r>
      <w:r>
        <w:rPr>
          <w:rFonts w:hint="eastAsia"/>
        </w:rPr>
        <w:t>стверджувати</w:t>
      </w:r>
      <w:r>
        <w:t></w:t>
      </w:r>
      <w:r>
        <w:t></w:t>
      </w:r>
      <w:r>
        <w:rPr>
          <w:rFonts w:hint="eastAsia"/>
        </w:rPr>
        <w:t>що</w:t>
      </w:r>
      <w:r>
        <w:t></w:t>
      </w:r>
      <w:r>
        <w:rPr>
          <w:rFonts w:hint="eastAsia"/>
        </w:rPr>
        <w:t>поезія</w:t>
      </w:r>
      <w:r>
        <w:t></w:t>
      </w:r>
      <w:r>
        <w:rPr>
          <w:rFonts w:hint="eastAsia"/>
        </w:rPr>
        <w:t>Івана</w:t>
      </w:r>
      <w:r>
        <w:t></w:t>
      </w:r>
      <w:r>
        <w:rPr>
          <w:rFonts w:hint="eastAsia"/>
        </w:rPr>
        <w:t>Андрусяка</w:t>
      </w:r>
      <w:r>
        <w:t></w:t>
      </w:r>
      <w:r>
        <w:rPr>
          <w:rFonts w:hint="eastAsia"/>
        </w:rPr>
        <w:t>перебуває</w:t>
      </w:r>
      <w:r>
        <w:t></w:t>
      </w:r>
      <w:r>
        <w:rPr>
          <w:rFonts w:hint="eastAsia"/>
        </w:rPr>
        <w:t>в</w:t>
      </w:r>
      <w:r>
        <w:t></w:t>
      </w:r>
      <w:r>
        <w:rPr>
          <w:rFonts w:hint="eastAsia"/>
        </w:rPr>
        <w:t>процесі</w:t>
      </w:r>
    </w:p>
    <w:p w:rsidR="00750857" w:rsidRDefault="00750857" w:rsidP="00750857">
      <w:r>
        <w:rPr>
          <w:rFonts w:hint="eastAsia"/>
        </w:rPr>
        <w:t>постійного</w:t>
      </w:r>
      <w:r>
        <w:t></w:t>
      </w:r>
      <w:r>
        <w:rPr>
          <w:rFonts w:hint="eastAsia"/>
        </w:rPr>
        <w:t>еволюціонування</w:t>
      </w:r>
      <w:r>
        <w:t></w:t>
      </w:r>
      <w:r>
        <w:t></w:t>
      </w:r>
      <w:r>
        <w:rPr>
          <w:rFonts w:hint="eastAsia"/>
        </w:rPr>
        <w:t>Загалом</w:t>
      </w:r>
      <w:r>
        <w:t></w:t>
      </w:r>
      <w:r>
        <w:rPr>
          <w:rFonts w:hint="eastAsia"/>
        </w:rPr>
        <w:t>для</w:t>
      </w:r>
      <w:r>
        <w:t></w:t>
      </w:r>
      <w:r>
        <w:rPr>
          <w:rFonts w:hint="eastAsia"/>
        </w:rPr>
        <w:t>віршів</w:t>
      </w:r>
      <w:r>
        <w:t></w:t>
      </w:r>
      <w:r>
        <w:rPr>
          <w:rFonts w:hint="eastAsia"/>
        </w:rPr>
        <w:t>поета</w:t>
      </w:r>
      <w:r>
        <w:t></w:t>
      </w:r>
      <w:r>
        <w:rPr>
          <w:rFonts w:hint="eastAsia"/>
        </w:rPr>
        <w:t>пріоритетним</w:t>
      </w:r>
      <w:r>
        <w:t></w:t>
      </w:r>
      <w:r>
        <w:rPr>
          <w:rFonts w:hint="eastAsia"/>
        </w:rPr>
        <w:t>є</w:t>
      </w:r>
    </w:p>
    <w:p w:rsidR="00750857" w:rsidRDefault="00750857" w:rsidP="00750857">
      <w:r>
        <w:rPr>
          <w:rFonts w:hint="eastAsia"/>
        </w:rPr>
        <w:t>осмислення</w:t>
      </w:r>
      <w:r>
        <w:t></w:t>
      </w:r>
      <w:r>
        <w:rPr>
          <w:rFonts w:hint="eastAsia"/>
        </w:rPr>
        <w:t>важливих</w:t>
      </w:r>
      <w:r>
        <w:t></w:t>
      </w:r>
      <w:r>
        <w:rPr>
          <w:rFonts w:hint="eastAsia"/>
        </w:rPr>
        <w:t>онтологічних</w:t>
      </w:r>
      <w:r>
        <w:t></w:t>
      </w:r>
      <w:r>
        <w:t></w:t>
      </w:r>
      <w:r>
        <w:rPr>
          <w:rFonts w:hint="eastAsia"/>
        </w:rPr>
        <w:t>екзистенційних</w:t>
      </w:r>
      <w:r>
        <w:t></w:t>
      </w:r>
      <w:r>
        <w:rPr>
          <w:rFonts w:hint="eastAsia"/>
        </w:rPr>
        <w:t>та</w:t>
      </w:r>
      <w:r>
        <w:t></w:t>
      </w:r>
      <w:r>
        <w:rPr>
          <w:rFonts w:hint="eastAsia"/>
        </w:rPr>
        <w:t>аксіологічних</w:t>
      </w:r>
      <w:r>
        <w:t></w:t>
      </w:r>
      <w:r>
        <w:rPr>
          <w:rFonts w:hint="eastAsia"/>
        </w:rPr>
        <w:t>проблем</w:t>
      </w:r>
      <w:r>
        <w:t></w:t>
      </w:r>
    </w:p>
    <w:p w:rsidR="00750857" w:rsidRDefault="00750857" w:rsidP="00750857">
      <w:r>
        <w:rPr>
          <w:rFonts w:hint="eastAsia"/>
        </w:rPr>
        <w:t>глибокий</w:t>
      </w:r>
      <w:r>
        <w:t></w:t>
      </w:r>
      <w:r>
        <w:rPr>
          <w:rFonts w:hint="eastAsia"/>
        </w:rPr>
        <w:t>психоаналіз</w:t>
      </w:r>
      <w:r>
        <w:t></w:t>
      </w:r>
      <w:r>
        <w:t></w:t>
      </w:r>
      <w:r>
        <w:rPr>
          <w:rFonts w:hint="eastAsia"/>
        </w:rPr>
        <w:t>висока</w:t>
      </w:r>
      <w:r>
        <w:t></w:t>
      </w:r>
      <w:r>
        <w:rPr>
          <w:rFonts w:hint="eastAsia"/>
        </w:rPr>
        <w:t>інтелектуалізація</w:t>
      </w:r>
      <w:r>
        <w:t></w:t>
      </w:r>
      <w:r>
        <w:rPr>
          <w:rFonts w:hint="eastAsia"/>
        </w:rPr>
        <w:t>слова</w:t>
      </w:r>
      <w:r>
        <w:t></w:t>
      </w:r>
      <w:r>
        <w:t></w:t>
      </w:r>
      <w:r>
        <w:rPr>
          <w:rFonts w:hint="eastAsia"/>
        </w:rPr>
        <w:t>звернення</w:t>
      </w:r>
      <w:r>
        <w:t></w:t>
      </w:r>
      <w:r>
        <w:rPr>
          <w:rFonts w:hint="eastAsia"/>
        </w:rPr>
        <w:t>до</w:t>
      </w:r>
      <w:r>
        <w:t></w:t>
      </w:r>
      <w:r>
        <w:rPr>
          <w:rFonts w:hint="eastAsia"/>
        </w:rPr>
        <w:t>різних</w:t>
      </w:r>
      <w:r>
        <w:t></w:t>
      </w:r>
      <w:r>
        <w:rPr>
          <w:rFonts w:hint="eastAsia"/>
        </w:rPr>
        <w:t>видів</w:t>
      </w:r>
    </w:p>
    <w:p w:rsidR="00750857" w:rsidRDefault="00750857" w:rsidP="00750857">
      <w:r>
        <w:rPr>
          <w:rFonts w:hint="eastAsia"/>
        </w:rPr>
        <w:t>лірики</w:t>
      </w:r>
      <w:r>
        <w:t></w:t>
      </w:r>
      <w:r>
        <w:t></w:t>
      </w:r>
      <w:r>
        <w:rPr>
          <w:rFonts w:hint="eastAsia"/>
        </w:rPr>
        <w:t>зокрема</w:t>
      </w:r>
      <w:r>
        <w:t></w:t>
      </w:r>
      <w:r>
        <w:rPr>
          <w:rFonts w:hint="eastAsia"/>
        </w:rPr>
        <w:t>філософської</w:t>
      </w:r>
      <w:r>
        <w:t></w:t>
      </w:r>
      <w:r>
        <w:t></w:t>
      </w:r>
      <w:r>
        <w:rPr>
          <w:rFonts w:hint="eastAsia"/>
        </w:rPr>
        <w:t>що</w:t>
      </w:r>
      <w:r>
        <w:t></w:t>
      </w:r>
      <w:r>
        <w:rPr>
          <w:rFonts w:hint="eastAsia"/>
        </w:rPr>
        <w:t>поєднується</w:t>
      </w:r>
      <w:r>
        <w:t></w:t>
      </w:r>
      <w:r>
        <w:rPr>
          <w:rFonts w:hint="eastAsia"/>
        </w:rPr>
        <w:t>з</w:t>
      </w:r>
      <w:r>
        <w:t></w:t>
      </w:r>
      <w:r>
        <w:rPr>
          <w:rFonts w:hint="eastAsia"/>
        </w:rPr>
        <w:t>особистісною</w:t>
      </w:r>
      <w:r>
        <w:t></w:t>
      </w:r>
      <w:r>
        <w:t></w:t>
      </w:r>
      <w:r>
        <w:rPr>
          <w:rFonts w:hint="eastAsia"/>
        </w:rPr>
        <w:t>урбаністичною</w:t>
      </w:r>
      <w:r>
        <w:t></w:t>
      </w:r>
    </w:p>
    <w:p w:rsidR="00750857" w:rsidRDefault="00750857" w:rsidP="00750857">
      <w:r>
        <w:rPr>
          <w:rFonts w:hint="eastAsia"/>
        </w:rPr>
        <w:t>інтимною</w:t>
      </w:r>
      <w:r>
        <w:t></w:t>
      </w:r>
      <w:r>
        <w:rPr>
          <w:rFonts w:hint="eastAsia"/>
        </w:rPr>
        <w:t>і</w:t>
      </w:r>
      <w:r>
        <w:t></w:t>
      </w:r>
      <w:r>
        <w:rPr>
          <w:rFonts w:hint="eastAsia"/>
        </w:rPr>
        <w:t>пейзажною</w:t>
      </w:r>
      <w:r>
        <w:t></w:t>
      </w:r>
    </w:p>
    <w:p w:rsidR="00750857" w:rsidRDefault="00750857" w:rsidP="00750857">
      <w:r>
        <w:rPr>
          <w:rFonts w:hint="eastAsia"/>
        </w:rPr>
        <w:t>Проведений</w:t>
      </w:r>
      <w:r>
        <w:t></w:t>
      </w:r>
      <w:r>
        <w:rPr>
          <w:rFonts w:hint="eastAsia"/>
        </w:rPr>
        <w:t>аналіз</w:t>
      </w:r>
      <w:r>
        <w:t></w:t>
      </w:r>
      <w:r>
        <w:rPr>
          <w:rFonts w:hint="eastAsia"/>
        </w:rPr>
        <w:t>поетичного</w:t>
      </w:r>
      <w:r>
        <w:t></w:t>
      </w:r>
      <w:r>
        <w:rPr>
          <w:rFonts w:hint="eastAsia"/>
        </w:rPr>
        <w:t>доробку</w:t>
      </w:r>
      <w:r>
        <w:t></w:t>
      </w:r>
      <w:r>
        <w:rPr>
          <w:rFonts w:hint="eastAsia"/>
        </w:rPr>
        <w:t>митця</w:t>
      </w:r>
      <w:r>
        <w:t></w:t>
      </w:r>
      <w:r>
        <w:rPr>
          <w:rFonts w:hint="eastAsia"/>
        </w:rPr>
        <w:t>дає</w:t>
      </w:r>
      <w:r>
        <w:t></w:t>
      </w:r>
      <w:r>
        <w:rPr>
          <w:rFonts w:hint="eastAsia"/>
        </w:rPr>
        <w:t>підстави</w:t>
      </w:r>
      <w:r>
        <w:t></w:t>
      </w:r>
      <w:r>
        <w:rPr>
          <w:rFonts w:hint="eastAsia"/>
        </w:rPr>
        <w:t>для</w:t>
      </w:r>
    </w:p>
    <w:p w:rsidR="00750857" w:rsidRDefault="00750857" w:rsidP="00750857">
      <w:r>
        <w:rPr>
          <w:rFonts w:hint="eastAsia"/>
        </w:rPr>
        <w:t>виокремлення</w:t>
      </w:r>
      <w:r>
        <w:t></w:t>
      </w:r>
      <w:r>
        <w:rPr>
          <w:rFonts w:hint="eastAsia"/>
        </w:rPr>
        <w:t>раннього</w:t>
      </w:r>
      <w:r>
        <w:t></w:t>
      </w:r>
      <w:r>
        <w:rPr>
          <w:rFonts w:hint="eastAsia"/>
        </w:rPr>
        <w:t>періоду</w:t>
      </w:r>
      <w:r>
        <w:t></w:t>
      </w:r>
      <w:r>
        <w:rPr>
          <w:rFonts w:hint="eastAsia"/>
        </w:rPr>
        <w:t>творчості</w:t>
      </w:r>
      <w:r>
        <w:t></w:t>
      </w:r>
      <w:r>
        <w:t></w:t>
      </w:r>
      <w:r>
        <w:rPr>
          <w:rFonts w:hint="eastAsia"/>
        </w:rPr>
        <w:t>що</w:t>
      </w:r>
      <w:r>
        <w:t></w:t>
      </w:r>
      <w:r>
        <w:rPr>
          <w:rFonts w:hint="eastAsia"/>
        </w:rPr>
        <w:t>має</w:t>
      </w:r>
      <w:r>
        <w:t></w:t>
      </w:r>
      <w:r>
        <w:rPr>
          <w:rFonts w:hint="eastAsia"/>
        </w:rPr>
        <w:t>такі</w:t>
      </w:r>
      <w:r>
        <w:t></w:t>
      </w:r>
      <w:r>
        <w:rPr>
          <w:rFonts w:hint="eastAsia"/>
        </w:rPr>
        <w:t>ознаки</w:t>
      </w:r>
      <w:r>
        <w:t></w:t>
      </w:r>
      <w:r>
        <w:t></w:t>
      </w:r>
      <w:r>
        <w:rPr>
          <w:rFonts w:hint="eastAsia"/>
        </w:rPr>
        <w:t>елементи</w:t>
      </w:r>
    </w:p>
    <w:p w:rsidR="00750857" w:rsidRDefault="00750857" w:rsidP="00750857">
      <w:r>
        <w:rPr>
          <w:rFonts w:hint="eastAsia"/>
        </w:rPr>
        <w:t>автобіографізму</w:t>
      </w:r>
      <w:r>
        <w:t></w:t>
      </w:r>
      <w:r>
        <w:t></w:t>
      </w:r>
      <w:r>
        <w:rPr>
          <w:rFonts w:hint="eastAsia"/>
        </w:rPr>
        <w:t>звернення</w:t>
      </w:r>
      <w:r>
        <w:t></w:t>
      </w:r>
      <w:r>
        <w:rPr>
          <w:rFonts w:hint="eastAsia"/>
        </w:rPr>
        <w:t>до</w:t>
      </w:r>
      <w:r>
        <w:t></w:t>
      </w:r>
      <w:r>
        <w:rPr>
          <w:rFonts w:hint="eastAsia"/>
        </w:rPr>
        <w:t>культури</w:t>
      </w:r>
      <w:r>
        <w:t></w:t>
      </w:r>
      <w:r>
        <w:rPr>
          <w:rFonts w:hint="eastAsia"/>
        </w:rPr>
        <w:t>гуцульського</w:t>
      </w:r>
      <w:r>
        <w:t></w:t>
      </w:r>
      <w:r>
        <w:rPr>
          <w:rFonts w:hint="eastAsia"/>
        </w:rPr>
        <w:t>краю</w:t>
      </w:r>
      <w:r>
        <w:t></w:t>
      </w:r>
      <w:r>
        <w:t></w:t>
      </w:r>
      <w:r>
        <w:rPr>
          <w:rFonts w:hint="eastAsia"/>
        </w:rPr>
        <w:t>поєднання</w:t>
      </w:r>
    </w:p>
    <w:p w:rsidR="00750857" w:rsidRDefault="00750857" w:rsidP="00750857">
      <w:r>
        <w:rPr>
          <w:rFonts w:hint="eastAsia"/>
        </w:rPr>
        <w:t>оптимістичного</w:t>
      </w:r>
      <w:r>
        <w:t></w:t>
      </w:r>
      <w:r>
        <w:rPr>
          <w:rFonts w:hint="eastAsia"/>
        </w:rPr>
        <w:t>та</w:t>
      </w:r>
      <w:r>
        <w:t></w:t>
      </w:r>
      <w:r>
        <w:rPr>
          <w:rFonts w:hint="eastAsia"/>
        </w:rPr>
        <w:t>песимістичного</w:t>
      </w:r>
      <w:r>
        <w:t></w:t>
      </w:r>
      <w:r>
        <w:rPr>
          <w:rFonts w:hint="eastAsia"/>
        </w:rPr>
        <w:t>настрою</w:t>
      </w:r>
      <w:r>
        <w:t></w:t>
      </w:r>
      <w:r>
        <w:t></w:t>
      </w:r>
      <w:r>
        <w:rPr>
          <w:rFonts w:hint="eastAsia"/>
        </w:rPr>
        <w:t>що</w:t>
      </w:r>
      <w:r>
        <w:t></w:t>
      </w:r>
      <w:r>
        <w:rPr>
          <w:rFonts w:hint="eastAsia"/>
        </w:rPr>
        <w:t>згодом</w:t>
      </w:r>
      <w:r>
        <w:t></w:t>
      </w:r>
      <w:r>
        <w:rPr>
          <w:rFonts w:hint="eastAsia"/>
        </w:rPr>
        <w:t>набуде</w:t>
      </w:r>
      <w:r>
        <w:t></w:t>
      </w:r>
      <w:r>
        <w:rPr>
          <w:rFonts w:hint="eastAsia"/>
        </w:rPr>
        <w:t>депресивної</w:t>
      </w:r>
    </w:p>
    <w:p w:rsidR="00750857" w:rsidRDefault="00750857" w:rsidP="00750857">
      <w:r>
        <w:rPr>
          <w:rFonts w:hint="eastAsia"/>
        </w:rPr>
        <w:t>тональності</w:t>
      </w:r>
      <w:r>
        <w:t></w:t>
      </w:r>
    </w:p>
    <w:p w:rsidR="00750857" w:rsidRDefault="00750857" w:rsidP="00750857">
      <w:r>
        <w:rPr>
          <w:rFonts w:hint="eastAsia"/>
        </w:rPr>
        <w:t>На</w:t>
      </w:r>
      <w:r>
        <w:t></w:t>
      </w:r>
      <w:r>
        <w:rPr>
          <w:rFonts w:hint="eastAsia"/>
        </w:rPr>
        <w:t>відміну</w:t>
      </w:r>
      <w:r>
        <w:t></w:t>
      </w:r>
      <w:r>
        <w:rPr>
          <w:rFonts w:hint="eastAsia"/>
        </w:rPr>
        <w:t>від</w:t>
      </w:r>
      <w:r>
        <w:t></w:t>
      </w:r>
      <w:r>
        <w:rPr>
          <w:rFonts w:hint="eastAsia"/>
        </w:rPr>
        <w:t>ранньої</w:t>
      </w:r>
      <w:r>
        <w:t></w:t>
      </w:r>
      <w:r>
        <w:rPr>
          <w:rFonts w:hint="eastAsia"/>
        </w:rPr>
        <w:t>творчості</w:t>
      </w:r>
      <w:r>
        <w:t></w:t>
      </w:r>
      <w:r>
        <w:rPr>
          <w:rFonts w:hint="eastAsia"/>
        </w:rPr>
        <w:t>вірші</w:t>
      </w:r>
      <w:r>
        <w:t></w:t>
      </w:r>
      <w:r>
        <w:rPr>
          <w:rFonts w:hint="eastAsia"/>
        </w:rPr>
        <w:t>перших</w:t>
      </w:r>
      <w:r>
        <w:t></w:t>
      </w:r>
      <w:r>
        <w:rPr>
          <w:rFonts w:hint="eastAsia"/>
        </w:rPr>
        <w:t>збірок</w:t>
      </w:r>
      <w:r>
        <w:t></w:t>
      </w:r>
      <w:r>
        <w:t></w:t>
      </w:r>
      <w:r>
        <w:rPr>
          <w:rFonts w:hint="eastAsia"/>
        </w:rPr>
        <w:t>Депресивний</w:t>
      </w:r>
    </w:p>
    <w:p w:rsidR="00750857" w:rsidRDefault="00750857" w:rsidP="00750857">
      <w:r>
        <w:rPr>
          <w:rFonts w:hint="eastAsia"/>
        </w:rPr>
        <w:t>синдром</w:t>
      </w:r>
      <w:r>
        <w:t></w:t>
      </w:r>
      <w:r>
        <w:t></w:t>
      </w:r>
      <w:r>
        <w:rPr>
          <w:rFonts w:hint="eastAsia"/>
        </w:rPr>
        <w:t>та</w:t>
      </w:r>
      <w:r>
        <w:t></w:t>
      </w:r>
      <w:r>
        <w:t></w:t>
      </w:r>
      <w:r>
        <w:rPr>
          <w:rFonts w:hint="eastAsia"/>
        </w:rPr>
        <w:t>Отруєння</w:t>
      </w:r>
      <w:r>
        <w:t></w:t>
      </w:r>
      <w:r>
        <w:rPr>
          <w:rFonts w:hint="eastAsia"/>
        </w:rPr>
        <w:t>голосом</w:t>
      </w:r>
      <w:r>
        <w:t></w:t>
      </w:r>
      <w:r>
        <w:t></w:t>
      </w:r>
      <w:r>
        <w:rPr>
          <w:rFonts w:hint="eastAsia"/>
        </w:rPr>
        <w:t>відзначаються</w:t>
      </w:r>
      <w:r>
        <w:t></w:t>
      </w:r>
      <w:r>
        <w:rPr>
          <w:rFonts w:hint="eastAsia"/>
        </w:rPr>
        <w:t>депресивними</w:t>
      </w:r>
      <w:r>
        <w:t></w:t>
      </w:r>
      <w:r>
        <w:rPr>
          <w:rFonts w:hint="eastAsia"/>
        </w:rPr>
        <w:t>настроями</w:t>
      </w:r>
      <w:r>
        <w:t></w:t>
      </w:r>
    </w:p>
    <w:p w:rsidR="00750857" w:rsidRDefault="00750857" w:rsidP="00750857">
      <w:r>
        <w:rPr>
          <w:rFonts w:hint="eastAsia"/>
        </w:rPr>
        <w:t>відчаєм</w:t>
      </w:r>
      <w:r>
        <w:t></w:t>
      </w:r>
      <w:r>
        <w:rPr>
          <w:rFonts w:hint="eastAsia"/>
        </w:rPr>
        <w:t>і</w:t>
      </w:r>
      <w:r>
        <w:t></w:t>
      </w:r>
      <w:r>
        <w:rPr>
          <w:rFonts w:hint="eastAsia"/>
        </w:rPr>
        <w:t>зневірою</w:t>
      </w:r>
      <w:r>
        <w:t></w:t>
      </w:r>
      <w:r>
        <w:t></w:t>
      </w:r>
      <w:r>
        <w:rPr>
          <w:rFonts w:hint="eastAsia"/>
        </w:rPr>
        <w:t>втратою</w:t>
      </w:r>
      <w:r>
        <w:t></w:t>
      </w:r>
      <w:r>
        <w:rPr>
          <w:rFonts w:hint="eastAsia"/>
        </w:rPr>
        <w:t>віри</w:t>
      </w:r>
      <w:r>
        <w:t></w:t>
      </w:r>
      <w:r>
        <w:rPr>
          <w:rFonts w:hint="eastAsia"/>
        </w:rPr>
        <w:t>в</w:t>
      </w:r>
      <w:r>
        <w:t></w:t>
      </w:r>
      <w:r>
        <w:rPr>
          <w:rFonts w:hint="eastAsia"/>
        </w:rPr>
        <w:t>ілюзорні</w:t>
      </w:r>
      <w:r>
        <w:t></w:t>
      </w:r>
      <w:r>
        <w:rPr>
          <w:rFonts w:hint="eastAsia"/>
        </w:rPr>
        <w:t>цінності</w:t>
      </w:r>
      <w:r>
        <w:t></w:t>
      </w:r>
      <w:r>
        <w:t></w:t>
      </w:r>
      <w:r>
        <w:rPr>
          <w:rFonts w:hint="eastAsia"/>
        </w:rPr>
        <w:t>тугою</w:t>
      </w:r>
      <w:r>
        <w:t></w:t>
      </w:r>
      <w:r>
        <w:rPr>
          <w:rFonts w:hint="eastAsia"/>
        </w:rPr>
        <w:t>ліричного</w:t>
      </w:r>
      <w:r>
        <w:t></w:t>
      </w:r>
      <w:r>
        <w:rPr>
          <w:rFonts w:hint="eastAsia"/>
        </w:rPr>
        <w:t>героя</w:t>
      </w:r>
      <w:r>
        <w:t></w:t>
      </w:r>
      <w:r>
        <w:rPr>
          <w:rFonts w:hint="eastAsia"/>
        </w:rPr>
        <w:t>в</w:t>
      </w:r>
    </w:p>
    <w:p w:rsidR="00750857" w:rsidRDefault="00750857" w:rsidP="00750857">
      <w:r>
        <w:rPr>
          <w:rFonts w:hint="eastAsia"/>
        </w:rPr>
        <w:t>сучасному</w:t>
      </w:r>
      <w:r>
        <w:t></w:t>
      </w:r>
      <w:r>
        <w:rPr>
          <w:rFonts w:hint="eastAsia"/>
        </w:rPr>
        <w:t>суспільстві</w:t>
      </w:r>
      <w:r>
        <w:t></w:t>
      </w:r>
      <w:r>
        <w:t></w:t>
      </w:r>
      <w:r>
        <w:rPr>
          <w:rFonts w:hint="eastAsia"/>
        </w:rPr>
        <w:t>іронічним</w:t>
      </w:r>
      <w:r>
        <w:t></w:t>
      </w:r>
      <w:r>
        <w:rPr>
          <w:rFonts w:hint="eastAsia"/>
        </w:rPr>
        <w:t>ставленням</w:t>
      </w:r>
      <w:r>
        <w:t></w:t>
      </w:r>
      <w:r>
        <w:rPr>
          <w:rFonts w:hint="eastAsia"/>
        </w:rPr>
        <w:t>до</w:t>
      </w:r>
      <w:r>
        <w:t></w:t>
      </w:r>
      <w:r>
        <w:rPr>
          <w:rFonts w:hint="eastAsia"/>
        </w:rPr>
        <w:t>навколишнього</w:t>
      </w:r>
      <w:r>
        <w:t></w:t>
      </w:r>
      <w:r>
        <w:rPr>
          <w:rFonts w:hint="eastAsia"/>
        </w:rPr>
        <w:t>хаотичного</w:t>
      </w:r>
      <w:r>
        <w:t></w:t>
      </w:r>
      <w:r>
        <w:rPr>
          <w:rFonts w:hint="eastAsia"/>
        </w:rPr>
        <w:t>світу</w:t>
      </w:r>
      <w:r>
        <w:t></w:t>
      </w:r>
    </w:p>
    <w:p w:rsidR="00750857" w:rsidRDefault="00750857" w:rsidP="00750857">
      <w:r>
        <w:rPr>
          <w:rFonts w:hint="eastAsia"/>
        </w:rPr>
        <w:t>Своєрідною</w:t>
      </w:r>
      <w:r>
        <w:t></w:t>
      </w:r>
      <w:r>
        <w:rPr>
          <w:rFonts w:hint="eastAsia"/>
        </w:rPr>
        <w:t>особливістю</w:t>
      </w:r>
      <w:r>
        <w:t></w:t>
      </w:r>
      <w:r>
        <w:rPr>
          <w:rFonts w:hint="eastAsia"/>
        </w:rPr>
        <w:t>цих</w:t>
      </w:r>
      <w:r>
        <w:t></w:t>
      </w:r>
      <w:r>
        <w:rPr>
          <w:rFonts w:hint="eastAsia"/>
        </w:rPr>
        <w:t>поезій</w:t>
      </w:r>
      <w:r>
        <w:t></w:t>
      </w:r>
      <w:r>
        <w:rPr>
          <w:rFonts w:hint="eastAsia"/>
        </w:rPr>
        <w:t>є</w:t>
      </w:r>
      <w:r>
        <w:t></w:t>
      </w:r>
      <w:r>
        <w:rPr>
          <w:rFonts w:hint="eastAsia"/>
        </w:rPr>
        <w:t>введення</w:t>
      </w:r>
      <w:r>
        <w:t></w:t>
      </w:r>
      <w:r>
        <w:rPr>
          <w:rFonts w:hint="eastAsia"/>
        </w:rPr>
        <w:t>в</w:t>
      </w:r>
      <w:r>
        <w:t></w:t>
      </w:r>
      <w:r>
        <w:rPr>
          <w:rFonts w:hint="eastAsia"/>
        </w:rPr>
        <w:t>поетичний</w:t>
      </w:r>
      <w:r>
        <w:t></w:t>
      </w:r>
      <w:r>
        <w:rPr>
          <w:rFonts w:hint="eastAsia"/>
        </w:rPr>
        <w:t>контекст</w:t>
      </w:r>
      <w:r>
        <w:t></w:t>
      </w:r>
      <w:r>
        <w:rPr>
          <w:rFonts w:hint="eastAsia"/>
        </w:rPr>
        <w:t>біблійних</w:t>
      </w:r>
    </w:p>
    <w:p w:rsidR="00750857" w:rsidRDefault="00750857" w:rsidP="00750857">
      <w:r>
        <w:rPr>
          <w:rFonts w:hint="eastAsia"/>
        </w:rPr>
        <w:t>сюжетів</w:t>
      </w:r>
      <w:r>
        <w:t></w:t>
      </w:r>
      <w:r>
        <w:rPr>
          <w:rFonts w:hint="eastAsia"/>
        </w:rPr>
        <w:t>та</w:t>
      </w:r>
      <w:r>
        <w:t></w:t>
      </w:r>
      <w:r>
        <w:rPr>
          <w:rFonts w:hint="eastAsia"/>
        </w:rPr>
        <w:t>образів</w:t>
      </w:r>
      <w:r>
        <w:t></w:t>
      </w:r>
      <w:r>
        <w:t></w:t>
      </w:r>
      <w:r>
        <w:rPr>
          <w:rFonts w:hint="eastAsia"/>
        </w:rPr>
        <w:t>які</w:t>
      </w:r>
      <w:r>
        <w:t></w:t>
      </w:r>
      <w:r>
        <w:rPr>
          <w:rFonts w:hint="eastAsia"/>
        </w:rPr>
        <w:t>у</w:t>
      </w:r>
      <w:r>
        <w:t></w:t>
      </w:r>
      <w:r>
        <w:rPr>
          <w:rFonts w:hint="eastAsia"/>
        </w:rPr>
        <w:t>поєднанні</w:t>
      </w:r>
      <w:r>
        <w:t></w:t>
      </w:r>
      <w:r>
        <w:rPr>
          <w:rFonts w:hint="eastAsia"/>
        </w:rPr>
        <w:t>з</w:t>
      </w:r>
      <w:r>
        <w:t></w:t>
      </w:r>
      <w:r>
        <w:rPr>
          <w:rFonts w:hint="eastAsia"/>
        </w:rPr>
        <w:t>символами</w:t>
      </w:r>
      <w:r>
        <w:t></w:t>
      </w:r>
      <w:r>
        <w:t></w:t>
      </w:r>
      <w:r>
        <w:rPr>
          <w:rFonts w:hint="eastAsia"/>
        </w:rPr>
        <w:t>цитатами</w:t>
      </w:r>
      <w:r>
        <w:t></w:t>
      </w:r>
      <w:r>
        <w:t></w:t>
      </w:r>
      <w:r>
        <w:rPr>
          <w:rFonts w:hint="eastAsia"/>
        </w:rPr>
        <w:t>алюзіями</w:t>
      </w:r>
      <w:r>
        <w:t></w:t>
      </w:r>
      <w:r>
        <w:rPr>
          <w:rFonts w:hint="eastAsia"/>
        </w:rPr>
        <w:t>сприяють</w:t>
      </w:r>
    </w:p>
    <w:p w:rsidR="00750857" w:rsidRDefault="00750857" w:rsidP="00750857">
      <w:r>
        <w:rPr>
          <w:rFonts w:hint="eastAsia"/>
        </w:rPr>
        <w:t>глибшому</w:t>
      </w:r>
      <w:r>
        <w:t></w:t>
      </w:r>
      <w:r>
        <w:rPr>
          <w:rFonts w:hint="eastAsia"/>
        </w:rPr>
        <w:t>розумінню</w:t>
      </w:r>
      <w:r>
        <w:t></w:t>
      </w:r>
      <w:r>
        <w:rPr>
          <w:rFonts w:hint="eastAsia"/>
        </w:rPr>
        <w:t>причин</w:t>
      </w:r>
      <w:r>
        <w:t></w:t>
      </w:r>
      <w:r>
        <w:rPr>
          <w:rFonts w:hint="eastAsia"/>
        </w:rPr>
        <w:t>духовної</w:t>
      </w:r>
      <w:r>
        <w:t></w:t>
      </w:r>
      <w:r>
        <w:rPr>
          <w:rFonts w:hint="eastAsia"/>
        </w:rPr>
        <w:t>стагнації</w:t>
      </w:r>
      <w:r>
        <w:t></w:t>
      </w:r>
      <w:r>
        <w:rPr>
          <w:rFonts w:hint="eastAsia"/>
        </w:rPr>
        <w:t>соціуму</w:t>
      </w:r>
      <w:r>
        <w:t></w:t>
      </w:r>
      <w:r>
        <w:rPr>
          <w:rFonts w:hint="eastAsia"/>
        </w:rPr>
        <w:t>і</w:t>
      </w:r>
      <w:r>
        <w:t></w:t>
      </w:r>
      <w:r>
        <w:rPr>
          <w:rFonts w:hint="eastAsia"/>
        </w:rPr>
        <w:t>виходу</w:t>
      </w:r>
      <w:r>
        <w:t></w:t>
      </w:r>
      <w:r>
        <w:rPr>
          <w:rFonts w:hint="eastAsia"/>
        </w:rPr>
        <w:t>з</w:t>
      </w:r>
      <w:r>
        <w:t></w:t>
      </w:r>
      <w:r>
        <w:rPr>
          <w:rFonts w:hint="eastAsia"/>
        </w:rPr>
        <w:t>цього</w:t>
      </w:r>
    </w:p>
    <w:p w:rsidR="00750857" w:rsidRDefault="00750857" w:rsidP="00750857">
      <w:r>
        <w:rPr>
          <w:rFonts w:hint="eastAsia"/>
        </w:rPr>
        <w:t>становища</w:t>
      </w:r>
      <w:r>
        <w:t></w:t>
      </w:r>
    </w:p>
    <w:p w:rsidR="00750857" w:rsidRDefault="00750857" w:rsidP="00750857">
      <w:r>
        <w:rPr>
          <w:rFonts w:hint="eastAsia"/>
        </w:rPr>
        <w:t>Суперечливість</w:t>
      </w:r>
      <w:r>
        <w:t></w:t>
      </w:r>
      <w:r>
        <w:rPr>
          <w:rFonts w:hint="eastAsia"/>
        </w:rPr>
        <w:t>доби</w:t>
      </w:r>
      <w:r>
        <w:t></w:t>
      </w:r>
      <w:r>
        <w:t></w:t>
      </w:r>
      <w:r>
        <w:rPr>
          <w:rFonts w:hint="eastAsia"/>
        </w:rPr>
        <w:t>в</w:t>
      </w:r>
      <w:r>
        <w:t></w:t>
      </w:r>
      <w:r>
        <w:rPr>
          <w:rFonts w:hint="eastAsia"/>
        </w:rPr>
        <w:t>умовах</w:t>
      </w:r>
      <w:r>
        <w:t></w:t>
      </w:r>
      <w:r>
        <w:rPr>
          <w:rFonts w:hint="eastAsia"/>
        </w:rPr>
        <w:t>якої</w:t>
      </w:r>
      <w:r>
        <w:t></w:t>
      </w:r>
      <w:r>
        <w:rPr>
          <w:rFonts w:hint="eastAsia"/>
        </w:rPr>
        <w:t>творив</w:t>
      </w:r>
      <w:r>
        <w:t></w:t>
      </w:r>
      <w:r>
        <w:rPr>
          <w:rFonts w:hint="eastAsia"/>
        </w:rPr>
        <w:t>Іван</w:t>
      </w:r>
      <w:r>
        <w:t></w:t>
      </w:r>
      <w:r>
        <w:rPr>
          <w:rFonts w:hint="eastAsia"/>
        </w:rPr>
        <w:t>Андрусяк</w:t>
      </w:r>
      <w:r>
        <w:t></w:t>
      </w:r>
      <w:r>
        <w:t></w:t>
      </w:r>
      <w:r>
        <w:rPr>
          <w:rFonts w:hint="eastAsia"/>
        </w:rPr>
        <w:t>зумовила</w:t>
      </w:r>
    </w:p>
    <w:p w:rsidR="00750857" w:rsidRDefault="00750857" w:rsidP="00750857">
      <w:r>
        <w:rPr>
          <w:rFonts w:hint="eastAsia"/>
        </w:rPr>
        <w:t>переосмислення</w:t>
      </w:r>
      <w:r>
        <w:t></w:t>
      </w:r>
      <w:r>
        <w:rPr>
          <w:rFonts w:hint="eastAsia"/>
        </w:rPr>
        <w:t>філософсько</w:t>
      </w:r>
      <w:r>
        <w:t></w:t>
      </w:r>
      <w:r>
        <w:rPr>
          <w:rFonts w:hint="eastAsia"/>
        </w:rPr>
        <w:t>світоглядної</w:t>
      </w:r>
      <w:r>
        <w:t></w:t>
      </w:r>
      <w:r>
        <w:rPr>
          <w:rFonts w:hint="eastAsia"/>
        </w:rPr>
        <w:t>системи</w:t>
      </w:r>
      <w:r>
        <w:t></w:t>
      </w:r>
      <w:r>
        <w:rPr>
          <w:rFonts w:hint="eastAsia"/>
        </w:rPr>
        <w:t>та</w:t>
      </w:r>
      <w:r>
        <w:t></w:t>
      </w:r>
      <w:r>
        <w:rPr>
          <w:rFonts w:hint="eastAsia"/>
        </w:rPr>
        <w:t>змістового</w:t>
      </w:r>
      <w:r>
        <w:t></w:t>
      </w:r>
      <w:r>
        <w:rPr>
          <w:rFonts w:hint="eastAsia"/>
        </w:rPr>
        <w:t>наповнення</w:t>
      </w:r>
    </w:p>
    <w:p w:rsidR="00750857" w:rsidRDefault="00750857" w:rsidP="00750857">
      <w:r>
        <w:rPr>
          <w:rFonts w:hint="eastAsia"/>
        </w:rPr>
        <w:t>поеичних</w:t>
      </w:r>
      <w:r>
        <w:t></w:t>
      </w:r>
      <w:r>
        <w:rPr>
          <w:rFonts w:hint="eastAsia"/>
        </w:rPr>
        <w:t>творів</w:t>
      </w:r>
      <w:r>
        <w:t></w:t>
      </w:r>
      <w:r>
        <w:t></w:t>
      </w:r>
      <w:r>
        <w:rPr>
          <w:rFonts w:hint="eastAsia"/>
        </w:rPr>
        <w:t>органічне</w:t>
      </w:r>
      <w:r>
        <w:t></w:t>
      </w:r>
      <w:r>
        <w:rPr>
          <w:rFonts w:hint="eastAsia"/>
        </w:rPr>
        <w:t>поєднання</w:t>
      </w:r>
      <w:r>
        <w:t></w:t>
      </w:r>
      <w:r>
        <w:rPr>
          <w:rFonts w:hint="eastAsia"/>
        </w:rPr>
        <w:t>модерністського</w:t>
      </w:r>
      <w:r>
        <w:t></w:t>
      </w:r>
      <w:r>
        <w:rPr>
          <w:rFonts w:hint="eastAsia"/>
        </w:rPr>
        <w:t>і</w:t>
      </w:r>
      <w:r>
        <w:t></w:t>
      </w:r>
      <w:r>
        <w:rPr>
          <w:rFonts w:hint="eastAsia"/>
        </w:rPr>
        <w:t>постмодерністського</w:t>
      </w:r>
    </w:p>
    <w:p w:rsidR="00750857" w:rsidRDefault="00750857" w:rsidP="00750857">
      <w:r>
        <w:rPr>
          <w:rFonts w:hint="eastAsia"/>
        </w:rPr>
        <w:t>світобачення</w:t>
      </w:r>
      <w:r>
        <w:t></w:t>
      </w:r>
      <w:r>
        <w:t></w:t>
      </w:r>
      <w:r>
        <w:rPr>
          <w:rFonts w:hint="eastAsia"/>
        </w:rPr>
        <w:t>у</w:t>
      </w:r>
      <w:r>
        <w:t></w:t>
      </w:r>
      <w:r>
        <w:rPr>
          <w:rFonts w:hint="eastAsia"/>
        </w:rPr>
        <w:t>якому</w:t>
      </w:r>
      <w:r>
        <w:t></w:t>
      </w:r>
      <w:r>
        <w:rPr>
          <w:rFonts w:hint="eastAsia"/>
        </w:rPr>
        <w:t>культивується</w:t>
      </w:r>
      <w:r>
        <w:t></w:t>
      </w:r>
      <w:r>
        <w:rPr>
          <w:rFonts w:hint="eastAsia"/>
        </w:rPr>
        <w:t>символізм</w:t>
      </w:r>
      <w:r>
        <w:t></w:t>
      </w:r>
      <w:r>
        <w:t></w:t>
      </w:r>
      <w:r>
        <w:rPr>
          <w:rFonts w:hint="eastAsia"/>
        </w:rPr>
        <w:t>суб’єктивізм</w:t>
      </w:r>
      <w:r>
        <w:t></w:t>
      </w:r>
      <w:r>
        <w:t></w:t>
      </w:r>
      <w:r>
        <w:rPr>
          <w:rFonts w:hint="eastAsia"/>
        </w:rPr>
        <w:t>складне</w:t>
      </w:r>
    </w:p>
    <w:p w:rsidR="00750857" w:rsidRDefault="00750857" w:rsidP="00750857">
      <w:r>
        <w:rPr>
          <w:rFonts w:hint="eastAsia"/>
        </w:rPr>
        <w:t>метафоричне</w:t>
      </w:r>
      <w:r>
        <w:t></w:t>
      </w:r>
      <w:r>
        <w:rPr>
          <w:rFonts w:hint="eastAsia"/>
        </w:rPr>
        <w:t>мислення</w:t>
      </w:r>
      <w:r>
        <w:t></w:t>
      </w:r>
      <w:r>
        <w:t></w:t>
      </w:r>
      <w:r>
        <w:rPr>
          <w:rFonts w:hint="eastAsia"/>
        </w:rPr>
        <w:t>синтез</w:t>
      </w:r>
      <w:r>
        <w:t></w:t>
      </w:r>
      <w:r>
        <w:rPr>
          <w:rFonts w:hint="eastAsia"/>
        </w:rPr>
        <w:t>внутрішнього</w:t>
      </w:r>
      <w:r>
        <w:t></w:t>
      </w:r>
      <w:r>
        <w:rPr>
          <w:rFonts w:hint="eastAsia"/>
        </w:rPr>
        <w:t>монологічного</w:t>
      </w:r>
      <w:r>
        <w:t></w:t>
      </w:r>
      <w:r>
        <w:rPr>
          <w:rFonts w:hint="eastAsia"/>
        </w:rPr>
        <w:t>і</w:t>
      </w:r>
      <w:r>
        <w:t></w:t>
      </w:r>
      <w:r>
        <w:rPr>
          <w:rFonts w:hint="eastAsia"/>
        </w:rPr>
        <w:t>діалогічного</w:t>
      </w:r>
    </w:p>
    <w:p w:rsidR="00750857" w:rsidRDefault="00750857" w:rsidP="00750857">
      <w:r>
        <w:t></w:t>
      </w:r>
      <w:r>
        <w:t></w:t>
      </w:r>
      <w:r>
        <w:t></w:t>
      </w:r>
    </w:p>
    <w:p w:rsidR="00750857" w:rsidRDefault="00750857" w:rsidP="00750857">
      <w:r>
        <w:rPr>
          <w:rFonts w:hint="eastAsia"/>
        </w:rPr>
        <w:t>мовлення</w:t>
      </w:r>
      <w:r>
        <w:t></w:t>
      </w:r>
      <w:r>
        <w:t></w:t>
      </w:r>
      <w:r>
        <w:rPr>
          <w:rFonts w:hint="eastAsia"/>
        </w:rPr>
        <w:t>універсальність</w:t>
      </w:r>
      <w:r>
        <w:t></w:t>
      </w:r>
      <w:r>
        <w:rPr>
          <w:rFonts w:hint="eastAsia"/>
        </w:rPr>
        <w:t>проблематики</w:t>
      </w:r>
      <w:r>
        <w:t></w:t>
      </w:r>
      <w:r>
        <w:t></w:t>
      </w:r>
      <w:r>
        <w:rPr>
          <w:rFonts w:hint="eastAsia"/>
        </w:rPr>
        <w:t>позачасовість</w:t>
      </w:r>
      <w:r>
        <w:t></w:t>
      </w:r>
      <w:r>
        <w:rPr>
          <w:rFonts w:hint="eastAsia"/>
        </w:rPr>
        <w:t>мотивів</w:t>
      </w:r>
      <w:r>
        <w:t></w:t>
      </w:r>
      <w:r>
        <w:t></w:t>
      </w:r>
      <w:r>
        <w:rPr>
          <w:rFonts w:hint="eastAsia"/>
        </w:rPr>
        <w:t>фрагментарність</w:t>
      </w:r>
      <w:r>
        <w:t></w:t>
      </w:r>
    </w:p>
    <w:p w:rsidR="00750857" w:rsidRDefault="00750857" w:rsidP="00750857">
      <w:r>
        <w:rPr>
          <w:rFonts w:hint="eastAsia"/>
        </w:rPr>
        <w:t>еклектизм</w:t>
      </w:r>
      <w:r>
        <w:t></w:t>
      </w:r>
      <w:r>
        <w:rPr>
          <w:rFonts w:hint="eastAsia"/>
        </w:rPr>
        <w:t>стилів</w:t>
      </w:r>
      <w:r>
        <w:t></w:t>
      </w:r>
      <w:r>
        <w:t></w:t>
      </w:r>
      <w:r>
        <w:rPr>
          <w:rFonts w:hint="eastAsia"/>
        </w:rPr>
        <w:t>що</w:t>
      </w:r>
      <w:r>
        <w:t></w:t>
      </w:r>
      <w:r>
        <w:rPr>
          <w:rFonts w:hint="eastAsia"/>
        </w:rPr>
        <w:t>й</w:t>
      </w:r>
      <w:r>
        <w:t></w:t>
      </w:r>
      <w:r>
        <w:rPr>
          <w:rFonts w:hint="eastAsia"/>
        </w:rPr>
        <w:t>призвело</w:t>
      </w:r>
      <w:r>
        <w:t></w:t>
      </w:r>
      <w:r>
        <w:rPr>
          <w:rFonts w:hint="eastAsia"/>
        </w:rPr>
        <w:t>до</w:t>
      </w:r>
      <w:r>
        <w:t></w:t>
      </w:r>
      <w:r>
        <w:rPr>
          <w:rFonts w:hint="eastAsia"/>
        </w:rPr>
        <w:t>різного</w:t>
      </w:r>
      <w:r>
        <w:t></w:t>
      </w:r>
      <w:r>
        <w:rPr>
          <w:rFonts w:hint="eastAsia"/>
        </w:rPr>
        <w:t>прочитання</w:t>
      </w:r>
      <w:r>
        <w:t></w:t>
      </w:r>
      <w:r>
        <w:rPr>
          <w:rFonts w:hint="eastAsia"/>
        </w:rPr>
        <w:t>і</w:t>
      </w:r>
      <w:r>
        <w:t></w:t>
      </w:r>
      <w:r>
        <w:rPr>
          <w:rFonts w:hint="eastAsia"/>
        </w:rPr>
        <w:t>тлумачення</w:t>
      </w:r>
      <w:r>
        <w:t></w:t>
      </w:r>
      <w:r>
        <w:rPr>
          <w:rFonts w:hint="eastAsia"/>
        </w:rPr>
        <w:t>текстів</w:t>
      </w:r>
      <w:r>
        <w:t></w:t>
      </w:r>
    </w:p>
    <w:p w:rsidR="00750857" w:rsidRDefault="00750857" w:rsidP="00750857">
      <w:r>
        <w:rPr>
          <w:rFonts w:hint="eastAsia"/>
        </w:rPr>
        <w:t>Атрибутами</w:t>
      </w:r>
      <w:r>
        <w:t></w:t>
      </w:r>
      <w:r>
        <w:rPr>
          <w:rFonts w:hint="eastAsia"/>
        </w:rPr>
        <w:t>мовної</w:t>
      </w:r>
      <w:r>
        <w:t></w:t>
      </w:r>
      <w:r>
        <w:rPr>
          <w:rFonts w:hint="eastAsia"/>
        </w:rPr>
        <w:t>організації</w:t>
      </w:r>
      <w:r>
        <w:t></w:t>
      </w:r>
      <w:r>
        <w:rPr>
          <w:rFonts w:hint="eastAsia"/>
        </w:rPr>
        <w:t>поетичних</w:t>
      </w:r>
      <w:r>
        <w:t></w:t>
      </w:r>
      <w:r>
        <w:rPr>
          <w:rFonts w:hint="eastAsia"/>
        </w:rPr>
        <w:t>текстів</w:t>
      </w:r>
      <w:r>
        <w:t></w:t>
      </w:r>
      <w:r>
        <w:rPr>
          <w:rFonts w:hint="eastAsia"/>
        </w:rPr>
        <w:t>Івана</w:t>
      </w:r>
      <w:r>
        <w:t></w:t>
      </w:r>
      <w:r>
        <w:rPr>
          <w:rFonts w:hint="eastAsia"/>
        </w:rPr>
        <w:t>Андрусяка</w:t>
      </w:r>
      <w:r>
        <w:t></w:t>
      </w:r>
      <w:r>
        <w:rPr>
          <w:rFonts w:hint="eastAsia"/>
        </w:rPr>
        <w:t>є</w:t>
      </w:r>
      <w:r>
        <w:t></w:t>
      </w:r>
      <w:r>
        <w:t></w:t>
      </w:r>
      <w:r>
        <w:rPr>
          <w:rFonts w:hint="eastAsia"/>
        </w:rPr>
        <w:t>свідоме</w:t>
      </w:r>
    </w:p>
    <w:p w:rsidR="00750857" w:rsidRDefault="00750857" w:rsidP="00750857">
      <w:r>
        <w:rPr>
          <w:rFonts w:hint="eastAsia"/>
        </w:rPr>
        <w:t>порушення</w:t>
      </w:r>
      <w:r>
        <w:t></w:t>
      </w:r>
      <w:r>
        <w:rPr>
          <w:rFonts w:hint="eastAsia"/>
        </w:rPr>
        <w:t>усталених</w:t>
      </w:r>
      <w:r>
        <w:t></w:t>
      </w:r>
      <w:r>
        <w:rPr>
          <w:rFonts w:hint="eastAsia"/>
        </w:rPr>
        <w:t>мовних</w:t>
      </w:r>
      <w:r>
        <w:t></w:t>
      </w:r>
      <w:r>
        <w:rPr>
          <w:rFonts w:hint="eastAsia"/>
        </w:rPr>
        <w:t>норм</w:t>
      </w:r>
      <w:r>
        <w:t></w:t>
      </w:r>
      <w:r>
        <w:t></w:t>
      </w:r>
      <w:r>
        <w:rPr>
          <w:rFonts w:hint="eastAsia"/>
        </w:rPr>
        <w:t>уникнення</w:t>
      </w:r>
      <w:r>
        <w:t></w:t>
      </w:r>
      <w:r>
        <w:rPr>
          <w:rFonts w:hint="eastAsia"/>
        </w:rPr>
        <w:t>розділових</w:t>
      </w:r>
      <w:r>
        <w:t></w:t>
      </w:r>
      <w:r>
        <w:rPr>
          <w:rFonts w:hint="eastAsia"/>
        </w:rPr>
        <w:t>знаків</w:t>
      </w:r>
      <w:r>
        <w:t></w:t>
      </w:r>
      <w:r>
        <w:t></w:t>
      </w:r>
      <w:r>
        <w:rPr>
          <w:rFonts w:hint="eastAsia"/>
        </w:rPr>
        <w:t>написання</w:t>
      </w:r>
      <w:r>
        <w:t></w:t>
      </w:r>
      <w:r>
        <w:rPr>
          <w:rFonts w:hint="eastAsia"/>
        </w:rPr>
        <w:t>назв</w:t>
      </w:r>
    </w:p>
    <w:p w:rsidR="00750857" w:rsidRDefault="00750857" w:rsidP="00750857">
      <w:r>
        <w:rPr>
          <w:rFonts w:hint="eastAsia"/>
        </w:rPr>
        <w:t>віршів</w:t>
      </w:r>
      <w:r>
        <w:t></w:t>
      </w:r>
      <w:r>
        <w:rPr>
          <w:rFonts w:hint="eastAsia"/>
        </w:rPr>
        <w:t>з</w:t>
      </w:r>
      <w:r>
        <w:t></w:t>
      </w:r>
      <w:r>
        <w:rPr>
          <w:rFonts w:hint="eastAsia"/>
        </w:rPr>
        <w:t>маленької</w:t>
      </w:r>
      <w:r>
        <w:t></w:t>
      </w:r>
      <w:r>
        <w:rPr>
          <w:rFonts w:hint="eastAsia"/>
        </w:rPr>
        <w:t>літери</w:t>
      </w:r>
      <w:r>
        <w:t></w:t>
      </w:r>
      <w:r>
        <w:rPr>
          <w:rFonts w:hint="eastAsia"/>
        </w:rPr>
        <w:t>тощо</w:t>
      </w:r>
      <w:r>
        <w:t></w:t>
      </w:r>
    </w:p>
    <w:p w:rsidR="00750857" w:rsidRDefault="00750857" w:rsidP="00750857">
      <w:r>
        <w:rPr>
          <w:rFonts w:hint="eastAsia"/>
        </w:rPr>
        <w:t>Для</w:t>
      </w:r>
      <w:r>
        <w:t></w:t>
      </w:r>
      <w:r>
        <w:rPr>
          <w:rFonts w:hint="eastAsia"/>
        </w:rPr>
        <w:t>творів</w:t>
      </w:r>
      <w:r>
        <w:t></w:t>
      </w:r>
      <w:r>
        <w:rPr>
          <w:rFonts w:hint="eastAsia"/>
        </w:rPr>
        <w:t>наступних</w:t>
      </w:r>
      <w:r>
        <w:t></w:t>
      </w:r>
      <w:r>
        <w:rPr>
          <w:rFonts w:hint="eastAsia"/>
        </w:rPr>
        <w:t>збірок</w:t>
      </w:r>
      <w:r>
        <w:t></w:t>
      </w:r>
      <w:r>
        <w:t></w:t>
      </w:r>
      <w:r>
        <w:rPr>
          <w:rFonts w:hint="eastAsia"/>
        </w:rPr>
        <w:t>Шарґа</w:t>
      </w:r>
      <w:r>
        <w:t></w:t>
      </w:r>
      <w:r>
        <w:t></w:t>
      </w:r>
      <w:r>
        <w:rPr>
          <w:rFonts w:hint="eastAsia"/>
        </w:rPr>
        <w:t>і</w:t>
      </w:r>
      <w:r>
        <w:t></w:t>
      </w:r>
      <w:r>
        <w:t></w:t>
      </w:r>
      <w:r>
        <w:rPr>
          <w:rFonts w:hint="eastAsia"/>
        </w:rPr>
        <w:t>Повернення</w:t>
      </w:r>
      <w:r>
        <w:t></w:t>
      </w:r>
      <w:r>
        <w:rPr>
          <w:rFonts w:hint="eastAsia"/>
        </w:rPr>
        <w:t>в</w:t>
      </w:r>
      <w:r>
        <w:t></w:t>
      </w:r>
      <w:r>
        <w:rPr>
          <w:rFonts w:hint="eastAsia"/>
        </w:rPr>
        <w:t>Ґалапаґос</w:t>
      </w:r>
      <w:r>
        <w:t></w:t>
      </w:r>
      <w:r>
        <w:t></w:t>
      </w:r>
    </w:p>
    <w:p w:rsidR="00750857" w:rsidRDefault="00750857" w:rsidP="00750857">
      <w:r>
        <w:rPr>
          <w:rFonts w:hint="eastAsia"/>
        </w:rPr>
        <w:t>провідними</w:t>
      </w:r>
      <w:r>
        <w:t></w:t>
      </w:r>
      <w:r>
        <w:rPr>
          <w:rFonts w:hint="eastAsia"/>
        </w:rPr>
        <w:t>є</w:t>
      </w:r>
      <w:r>
        <w:t></w:t>
      </w:r>
      <w:r>
        <w:rPr>
          <w:rFonts w:hint="eastAsia"/>
        </w:rPr>
        <w:t>громадянські</w:t>
      </w:r>
      <w:r>
        <w:t></w:t>
      </w:r>
      <w:r>
        <w:rPr>
          <w:rFonts w:hint="eastAsia"/>
        </w:rPr>
        <w:t>мотиви</w:t>
      </w:r>
      <w:r>
        <w:t></w:t>
      </w:r>
      <w:r>
        <w:t></w:t>
      </w:r>
      <w:r>
        <w:rPr>
          <w:rFonts w:hint="eastAsia"/>
        </w:rPr>
        <w:t>осмислення</w:t>
      </w:r>
      <w:r>
        <w:t></w:t>
      </w:r>
      <w:r>
        <w:rPr>
          <w:rFonts w:hint="eastAsia"/>
        </w:rPr>
        <w:t>історіософських</w:t>
      </w:r>
      <w:r>
        <w:t></w:t>
      </w:r>
      <w:r>
        <w:rPr>
          <w:rFonts w:hint="eastAsia"/>
        </w:rPr>
        <w:t>та</w:t>
      </w:r>
      <w:r>
        <w:t></w:t>
      </w:r>
      <w:r>
        <w:rPr>
          <w:rFonts w:hint="eastAsia"/>
        </w:rPr>
        <w:t>моральноетичних</w:t>
      </w:r>
      <w:r>
        <w:t></w:t>
      </w:r>
      <w:r>
        <w:rPr>
          <w:rFonts w:hint="eastAsia"/>
        </w:rPr>
        <w:t>проблем</w:t>
      </w:r>
      <w:r>
        <w:t></w:t>
      </w:r>
      <w:r>
        <w:t></w:t>
      </w:r>
      <w:r>
        <w:rPr>
          <w:rFonts w:hint="eastAsia"/>
        </w:rPr>
        <w:t>використання</w:t>
      </w:r>
      <w:r>
        <w:t></w:t>
      </w:r>
      <w:r>
        <w:rPr>
          <w:rFonts w:hint="eastAsia"/>
        </w:rPr>
        <w:t>численних</w:t>
      </w:r>
      <w:r>
        <w:t></w:t>
      </w:r>
      <w:r>
        <w:rPr>
          <w:rFonts w:hint="eastAsia"/>
        </w:rPr>
        <w:t>символів</w:t>
      </w:r>
      <w:r>
        <w:t></w:t>
      </w:r>
      <w:r>
        <w:rPr>
          <w:rFonts w:hint="eastAsia"/>
        </w:rPr>
        <w:t>як</w:t>
      </w:r>
      <w:r>
        <w:t></w:t>
      </w:r>
      <w:r>
        <w:rPr>
          <w:rFonts w:hint="eastAsia"/>
        </w:rPr>
        <w:t>в</w:t>
      </w:r>
      <w:r>
        <w:t></w:t>
      </w:r>
      <w:r>
        <w:rPr>
          <w:rFonts w:hint="eastAsia"/>
        </w:rPr>
        <w:t>традиційному</w:t>
      </w:r>
      <w:r>
        <w:t></w:t>
      </w:r>
      <w:r>
        <w:rPr>
          <w:rFonts w:hint="eastAsia"/>
        </w:rPr>
        <w:t>значенні</w:t>
      </w:r>
      <w:r>
        <w:t></w:t>
      </w:r>
    </w:p>
    <w:p w:rsidR="00750857" w:rsidRDefault="00750857" w:rsidP="00750857">
      <w:r>
        <w:rPr>
          <w:rFonts w:hint="eastAsia"/>
        </w:rPr>
        <w:t>так</w:t>
      </w:r>
      <w:r>
        <w:t></w:t>
      </w:r>
      <w:r>
        <w:rPr>
          <w:rFonts w:hint="eastAsia"/>
        </w:rPr>
        <w:t>і</w:t>
      </w:r>
      <w:r>
        <w:t></w:t>
      </w:r>
      <w:r>
        <w:rPr>
          <w:rFonts w:hint="eastAsia"/>
        </w:rPr>
        <w:t>відповідно</w:t>
      </w:r>
      <w:r>
        <w:t></w:t>
      </w:r>
      <w:r>
        <w:rPr>
          <w:rFonts w:hint="eastAsia"/>
        </w:rPr>
        <w:t>до</w:t>
      </w:r>
      <w:r>
        <w:t></w:t>
      </w:r>
      <w:r>
        <w:rPr>
          <w:rFonts w:hint="eastAsia"/>
        </w:rPr>
        <w:t>постмодерністської</w:t>
      </w:r>
      <w:r>
        <w:t></w:t>
      </w:r>
      <w:r>
        <w:rPr>
          <w:rFonts w:hint="eastAsia"/>
        </w:rPr>
        <w:t>естетики</w:t>
      </w:r>
      <w:r>
        <w:t></w:t>
      </w:r>
      <w:r>
        <w:t></w:t>
      </w:r>
      <w:r>
        <w:rPr>
          <w:rFonts w:hint="eastAsia"/>
        </w:rPr>
        <w:t>серед</w:t>
      </w:r>
      <w:r>
        <w:t></w:t>
      </w:r>
      <w:r>
        <w:rPr>
          <w:rFonts w:hint="eastAsia"/>
        </w:rPr>
        <w:t>яких</w:t>
      </w:r>
      <w:r>
        <w:t></w:t>
      </w:r>
      <w:r>
        <w:rPr>
          <w:rFonts w:hint="eastAsia"/>
        </w:rPr>
        <w:t>домінантним</w:t>
      </w:r>
    </w:p>
    <w:p w:rsidR="00750857" w:rsidRDefault="00750857" w:rsidP="00750857">
      <w:r>
        <w:rPr>
          <w:rFonts w:hint="eastAsia"/>
        </w:rPr>
        <w:t>виступає</w:t>
      </w:r>
      <w:r>
        <w:t></w:t>
      </w:r>
      <w:r>
        <w:rPr>
          <w:rFonts w:hint="eastAsia"/>
        </w:rPr>
        <w:t>архетип</w:t>
      </w:r>
      <w:r>
        <w:t></w:t>
      </w:r>
      <w:r>
        <w:rPr>
          <w:rFonts w:hint="eastAsia"/>
        </w:rPr>
        <w:t>води</w:t>
      </w:r>
      <w:r>
        <w:t></w:t>
      </w:r>
      <w:r>
        <w:t></w:t>
      </w:r>
      <w:r>
        <w:rPr>
          <w:rFonts w:hint="eastAsia"/>
        </w:rPr>
        <w:t>що</w:t>
      </w:r>
      <w:r>
        <w:t></w:t>
      </w:r>
      <w:r>
        <w:rPr>
          <w:rFonts w:hint="eastAsia"/>
        </w:rPr>
        <w:t>реалізується</w:t>
      </w:r>
      <w:r>
        <w:t></w:t>
      </w:r>
      <w:r>
        <w:rPr>
          <w:rFonts w:hint="eastAsia"/>
        </w:rPr>
        <w:t>в</w:t>
      </w:r>
      <w:r>
        <w:t></w:t>
      </w:r>
      <w:r>
        <w:rPr>
          <w:rFonts w:hint="eastAsia"/>
        </w:rPr>
        <w:t>численних</w:t>
      </w:r>
      <w:r>
        <w:t></w:t>
      </w:r>
      <w:r>
        <w:rPr>
          <w:rFonts w:hint="eastAsia"/>
        </w:rPr>
        <w:t>інваріантах</w:t>
      </w:r>
      <w:r>
        <w:t></w:t>
      </w:r>
      <w:r>
        <w:rPr>
          <w:rFonts w:hint="eastAsia"/>
        </w:rPr>
        <w:t>і</w:t>
      </w:r>
      <w:r>
        <w:t></w:t>
      </w:r>
      <w:r>
        <w:rPr>
          <w:rFonts w:hint="eastAsia"/>
        </w:rPr>
        <w:t>відображає</w:t>
      </w:r>
      <w:r>
        <w:t></w:t>
      </w:r>
      <w:r>
        <w:rPr>
          <w:rFonts w:hint="eastAsia"/>
        </w:rPr>
        <w:t>різні</w:t>
      </w:r>
    </w:p>
    <w:p w:rsidR="00750857" w:rsidRDefault="00750857" w:rsidP="00750857">
      <w:r>
        <w:rPr>
          <w:rFonts w:hint="eastAsia"/>
        </w:rPr>
        <w:t>стани</w:t>
      </w:r>
      <w:r>
        <w:t></w:t>
      </w:r>
      <w:r>
        <w:rPr>
          <w:rFonts w:hint="eastAsia"/>
        </w:rPr>
        <w:t>та</w:t>
      </w:r>
      <w:r>
        <w:t></w:t>
      </w:r>
      <w:r>
        <w:rPr>
          <w:rFonts w:hint="eastAsia"/>
        </w:rPr>
        <w:t>протилежні</w:t>
      </w:r>
      <w:r>
        <w:t></w:t>
      </w:r>
      <w:r>
        <w:rPr>
          <w:rFonts w:hint="eastAsia"/>
        </w:rPr>
        <w:t>філософські</w:t>
      </w:r>
      <w:r>
        <w:t></w:t>
      </w:r>
      <w:r>
        <w:rPr>
          <w:rFonts w:hint="eastAsia"/>
        </w:rPr>
        <w:t>поняття</w:t>
      </w:r>
      <w:r>
        <w:t></w:t>
      </w:r>
      <w:r>
        <w:t></w:t>
      </w:r>
      <w:r>
        <w:rPr>
          <w:rFonts w:hint="eastAsia"/>
        </w:rPr>
        <w:t>життя</w:t>
      </w:r>
      <w:r>
        <w:t></w:t>
      </w:r>
      <w:r>
        <w:rPr>
          <w:rFonts w:hint="eastAsia"/>
        </w:rPr>
        <w:t>–</w:t>
      </w:r>
      <w:r>
        <w:t></w:t>
      </w:r>
      <w:r>
        <w:rPr>
          <w:rFonts w:hint="eastAsia"/>
        </w:rPr>
        <w:t>смерть</w:t>
      </w:r>
      <w:r>
        <w:t></w:t>
      </w:r>
      <w:r>
        <w:t></w:t>
      </w:r>
      <w:r>
        <w:rPr>
          <w:rFonts w:hint="eastAsia"/>
        </w:rPr>
        <w:t>духовність</w:t>
      </w:r>
      <w:r>
        <w:t></w:t>
      </w:r>
      <w:r>
        <w:rPr>
          <w:rFonts w:hint="eastAsia"/>
        </w:rPr>
        <w:t>–</w:t>
      </w:r>
    </w:p>
    <w:p w:rsidR="00750857" w:rsidRDefault="00750857" w:rsidP="00750857">
      <w:r>
        <w:rPr>
          <w:rFonts w:hint="eastAsia"/>
        </w:rPr>
        <w:t>бездуховність</w:t>
      </w:r>
      <w:r>
        <w:t></w:t>
      </w:r>
      <w:r>
        <w:t></w:t>
      </w:r>
      <w:r>
        <w:rPr>
          <w:rFonts w:hint="eastAsia"/>
        </w:rPr>
        <w:t>мінливість</w:t>
      </w:r>
      <w:r>
        <w:t></w:t>
      </w:r>
      <w:r>
        <w:rPr>
          <w:rFonts w:hint="eastAsia"/>
        </w:rPr>
        <w:t>–</w:t>
      </w:r>
      <w:r>
        <w:t></w:t>
      </w:r>
      <w:r>
        <w:rPr>
          <w:rFonts w:hint="eastAsia"/>
        </w:rPr>
        <w:t>стабільність</w:t>
      </w:r>
      <w:r>
        <w:t></w:t>
      </w:r>
      <w:r>
        <w:t></w:t>
      </w:r>
      <w:r>
        <w:rPr>
          <w:rFonts w:hint="eastAsia"/>
        </w:rPr>
        <w:t>пасивність</w:t>
      </w:r>
      <w:r>
        <w:t></w:t>
      </w:r>
      <w:r>
        <w:rPr>
          <w:rFonts w:hint="eastAsia"/>
        </w:rPr>
        <w:t>–</w:t>
      </w:r>
      <w:r>
        <w:t></w:t>
      </w:r>
      <w:r>
        <w:rPr>
          <w:rFonts w:hint="eastAsia"/>
        </w:rPr>
        <w:t>активність</w:t>
      </w:r>
      <w:r>
        <w:t></w:t>
      </w:r>
      <w:r>
        <w:t></w:t>
      </w:r>
      <w:r>
        <w:rPr>
          <w:rFonts w:hint="eastAsia"/>
        </w:rPr>
        <w:t>Слід</w:t>
      </w:r>
      <w:r>
        <w:t></w:t>
      </w:r>
      <w:r>
        <w:rPr>
          <w:rFonts w:hint="eastAsia"/>
        </w:rPr>
        <w:t>звернути</w:t>
      </w:r>
    </w:p>
    <w:p w:rsidR="00750857" w:rsidRDefault="00750857" w:rsidP="00750857">
      <w:r>
        <w:rPr>
          <w:rFonts w:hint="eastAsia"/>
        </w:rPr>
        <w:t>увагу</w:t>
      </w:r>
      <w:r>
        <w:t></w:t>
      </w:r>
      <w:r>
        <w:t></w:t>
      </w:r>
      <w:r>
        <w:rPr>
          <w:rFonts w:hint="eastAsia"/>
        </w:rPr>
        <w:t>що</w:t>
      </w:r>
      <w:r>
        <w:t></w:t>
      </w:r>
      <w:r>
        <w:rPr>
          <w:rFonts w:hint="eastAsia"/>
        </w:rPr>
        <w:t>значна</w:t>
      </w:r>
      <w:r>
        <w:t></w:t>
      </w:r>
      <w:r>
        <w:rPr>
          <w:rFonts w:hint="eastAsia"/>
        </w:rPr>
        <w:t>частина</w:t>
      </w:r>
      <w:r>
        <w:t></w:t>
      </w:r>
      <w:r>
        <w:rPr>
          <w:rFonts w:hint="eastAsia"/>
        </w:rPr>
        <w:t>поезій</w:t>
      </w:r>
      <w:r>
        <w:t></w:t>
      </w:r>
      <w:r>
        <w:rPr>
          <w:rFonts w:hint="eastAsia"/>
        </w:rPr>
        <w:t>цих</w:t>
      </w:r>
      <w:r>
        <w:t></w:t>
      </w:r>
      <w:r>
        <w:rPr>
          <w:rFonts w:hint="eastAsia"/>
        </w:rPr>
        <w:t>збірок</w:t>
      </w:r>
      <w:r>
        <w:t></w:t>
      </w:r>
      <w:r>
        <w:rPr>
          <w:rFonts w:hint="eastAsia"/>
        </w:rPr>
        <w:t>написана</w:t>
      </w:r>
      <w:r>
        <w:t></w:t>
      </w:r>
      <w:r>
        <w:rPr>
          <w:rFonts w:hint="eastAsia"/>
        </w:rPr>
        <w:t>складним</w:t>
      </w:r>
      <w:r>
        <w:t></w:t>
      </w:r>
      <w:r>
        <w:rPr>
          <w:rFonts w:hint="eastAsia"/>
        </w:rPr>
        <w:t>типом</w:t>
      </w:r>
      <w:r>
        <w:t></w:t>
      </w:r>
      <w:r>
        <w:rPr>
          <w:rFonts w:hint="eastAsia"/>
        </w:rPr>
        <w:t>верлібру</w:t>
      </w:r>
      <w:r>
        <w:t></w:t>
      </w:r>
    </w:p>
    <w:p w:rsidR="00750857" w:rsidRDefault="00750857" w:rsidP="00750857">
      <w:r>
        <w:rPr>
          <w:rFonts w:hint="eastAsia"/>
        </w:rPr>
        <w:t>який</w:t>
      </w:r>
      <w:r>
        <w:t></w:t>
      </w:r>
      <w:r>
        <w:rPr>
          <w:rFonts w:hint="eastAsia"/>
        </w:rPr>
        <w:t>будується</w:t>
      </w:r>
      <w:r>
        <w:t></w:t>
      </w:r>
      <w:r>
        <w:rPr>
          <w:rFonts w:hint="eastAsia"/>
        </w:rPr>
        <w:t>на</w:t>
      </w:r>
      <w:r>
        <w:t></w:t>
      </w:r>
      <w:r>
        <w:rPr>
          <w:rFonts w:hint="eastAsia"/>
        </w:rPr>
        <w:t>основі</w:t>
      </w:r>
      <w:r>
        <w:t></w:t>
      </w:r>
      <w:r>
        <w:rPr>
          <w:rFonts w:hint="eastAsia"/>
        </w:rPr>
        <w:t>розгорнутих</w:t>
      </w:r>
      <w:r>
        <w:t></w:t>
      </w:r>
      <w:r>
        <w:rPr>
          <w:rFonts w:hint="eastAsia"/>
        </w:rPr>
        <w:t>синтаксичних</w:t>
      </w:r>
      <w:r>
        <w:t></w:t>
      </w:r>
      <w:r>
        <w:rPr>
          <w:rFonts w:hint="eastAsia"/>
        </w:rPr>
        <w:t>конструкцій</w:t>
      </w:r>
      <w:r>
        <w:t></w:t>
      </w:r>
      <w:r>
        <w:rPr>
          <w:rFonts w:hint="eastAsia"/>
        </w:rPr>
        <w:t>з</w:t>
      </w:r>
      <w:r>
        <w:t></w:t>
      </w:r>
      <w:r>
        <w:rPr>
          <w:rFonts w:hint="eastAsia"/>
        </w:rPr>
        <w:t>прийомами</w:t>
      </w:r>
    </w:p>
    <w:p w:rsidR="00750857" w:rsidRDefault="00750857" w:rsidP="00750857">
      <w:r>
        <w:rPr>
          <w:rFonts w:hint="eastAsia"/>
        </w:rPr>
        <w:t>градації</w:t>
      </w:r>
      <w:r>
        <w:t></w:t>
      </w:r>
      <w:r>
        <w:t></w:t>
      </w:r>
      <w:r>
        <w:rPr>
          <w:rFonts w:hint="eastAsia"/>
        </w:rPr>
        <w:t>порівняння</w:t>
      </w:r>
      <w:r>
        <w:t></w:t>
      </w:r>
      <w:r>
        <w:rPr>
          <w:rFonts w:hint="eastAsia"/>
        </w:rPr>
        <w:t>та</w:t>
      </w:r>
      <w:r>
        <w:t></w:t>
      </w:r>
      <w:r>
        <w:rPr>
          <w:rFonts w:hint="eastAsia"/>
        </w:rPr>
        <w:t>повтору</w:t>
      </w:r>
      <w:r>
        <w:t></w:t>
      </w:r>
    </w:p>
    <w:p w:rsidR="00750857" w:rsidRDefault="00750857" w:rsidP="00750857">
      <w:r>
        <w:rPr>
          <w:rFonts w:hint="eastAsia"/>
        </w:rPr>
        <w:t>Ліричні</w:t>
      </w:r>
      <w:r>
        <w:t></w:t>
      </w:r>
      <w:r>
        <w:rPr>
          <w:rFonts w:hint="eastAsia"/>
        </w:rPr>
        <w:t>твори</w:t>
      </w:r>
      <w:r>
        <w:t></w:t>
      </w:r>
      <w:r>
        <w:rPr>
          <w:rFonts w:hint="eastAsia"/>
        </w:rPr>
        <w:t>Івана</w:t>
      </w:r>
      <w:r>
        <w:t></w:t>
      </w:r>
      <w:r>
        <w:rPr>
          <w:rFonts w:hint="eastAsia"/>
        </w:rPr>
        <w:t>Андрусяка</w:t>
      </w:r>
      <w:r>
        <w:t></w:t>
      </w:r>
      <w:r>
        <w:t></w:t>
      </w:r>
      <w:r>
        <w:rPr>
          <w:rFonts w:hint="eastAsia"/>
        </w:rPr>
        <w:t>вміщені</w:t>
      </w:r>
      <w:r>
        <w:t></w:t>
      </w:r>
      <w:r>
        <w:rPr>
          <w:rFonts w:hint="eastAsia"/>
        </w:rPr>
        <w:t>в</w:t>
      </w:r>
      <w:r>
        <w:t></w:t>
      </w:r>
      <w:r>
        <w:rPr>
          <w:rFonts w:hint="eastAsia"/>
        </w:rPr>
        <w:t>збірках</w:t>
      </w:r>
      <w:r>
        <w:t></w:t>
      </w:r>
      <w:r>
        <w:t></w:t>
      </w:r>
      <w:r>
        <w:rPr>
          <w:rFonts w:hint="eastAsia"/>
        </w:rPr>
        <w:t>Дерева</w:t>
      </w:r>
      <w:r>
        <w:t></w:t>
      </w:r>
      <w:r>
        <w:rPr>
          <w:rFonts w:hint="eastAsia"/>
        </w:rPr>
        <w:t>і</w:t>
      </w:r>
      <w:r>
        <w:t></w:t>
      </w:r>
      <w:r>
        <w:rPr>
          <w:rFonts w:hint="eastAsia"/>
        </w:rPr>
        <w:t>води</w:t>
      </w:r>
      <w:r>
        <w:t></w:t>
      </w:r>
      <w:r>
        <w:t></w:t>
      </w:r>
      <w:r>
        <w:rPr>
          <w:rFonts w:hint="eastAsia"/>
        </w:rPr>
        <w:t>та</w:t>
      </w:r>
    </w:p>
    <w:p w:rsidR="00750857" w:rsidRDefault="00750857" w:rsidP="00750857">
      <w:r>
        <w:t></w:t>
      </w:r>
      <w:r>
        <w:rPr>
          <w:rFonts w:hint="eastAsia"/>
        </w:rPr>
        <w:t>Часниковий</w:t>
      </w:r>
      <w:r>
        <w:t></w:t>
      </w:r>
      <w:r>
        <w:rPr>
          <w:rFonts w:hint="eastAsia"/>
        </w:rPr>
        <w:t>сік</w:t>
      </w:r>
      <w:r>
        <w:t></w:t>
      </w:r>
      <w:r>
        <w:t></w:t>
      </w:r>
      <w:r>
        <w:t></w:t>
      </w:r>
      <w:r>
        <w:rPr>
          <w:rFonts w:hint="eastAsia"/>
        </w:rPr>
        <w:t>в</w:t>
      </w:r>
      <w:r>
        <w:t></w:t>
      </w:r>
      <w:r>
        <w:rPr>
          <w:rFonts w:hint="eastAsia"/>
        </w:rPr>
        <w:t>цілому</w:t>
      </w:r>
      <w:r>
        <w:t></w:t>
      </w:r>
      <w:r>
        <w:rPr>
          <w:rFonts w:hint="eastAsia"/>
        </w:rPr>
        <w:t>мають</w:t>
      </w:r>
      <w:r>
        <w:t></w:t>
      </w:r>
      <w:r>
        <w:rPr>
          <w:rFonts w:hint="eastAsia"/>
        </w:rPr>
        <w:t>емоційно</w:t>
      </w:r>
      <w:r>
        <w:t></w:t>
      </w:r>
      <w:r>
        <w:rPr>
          <w:rFonts w:hint="eastAsia"/>
        </w:rPr>
        <w:t>піднесений</w:t>
      </w:r>
      <w:r>
        <w:t></w:t>
      </w:r>
      <w:r>
        <w:rPr>
          <w:rFonts w:hint="eastAsia"/>
        </w:rPr>
        <w:t>характер</w:t>
      </w:r>
      <w:r>
        <w:t></w:t>
      </w:r>
      <w:r>
        <w:t></w:t>
      </w:r>
      <w:r>
        <w:rPr>
          <w:rFonts w:hint="eastAsia"/>
        </w:rPr>
        <w:t>що</w:t>
      </w:r>
      <w:r>
        <w:t></w:t>
      </w:r>
      <w:r>
        <w:rPr>
          <w:rFonts w:hint="eastAsia"/>
        </w:rPr>
        <w:t>виявляється</w:t>
      </w:r>
    </w:p>
    <w:p w:rsidR="00750857" w:rsidRDefault="00750857" w:rsidP="00750857">
      <w:r>
        <w:rPr>
          <w:rFonts w:hint="eastAsia"/>
        </w:rPr>
        <w:t>у</w:t>
      </w:r>
      <w:r>
        <w:t></w:t>
      </w:r>
      <w:r>
        <w:rPr>
          <w:rFonts w:hint="eastAsia"/>
        </w:rPr>
        <w:t>звертанні</w:t>
      </w:r>
      <w:r>
        <w:t></w:t>
      </w:r>
      <w:r>
        <w:rPr>
          <w:rFonts w:hint="eastAsia"/>
        </w:rPr>
        <w:t>до</w:t>
      </w:r>
      <w:r>
        <w:t></w:t>
      </w:r>
      <w:r>
        <w:rPr>
          <w:rFonts w:hint="eastAsia"/>
        </w:rPr>
        <w:t>історіософських</w:t>
      </w:r>
      <w:r>
        <w:t></w:t>
      </w:r>
      <w:r>
        <w:t></w:t>
      </w:r>
      <w:r>
        <w:rPr>
          <w:rFonts w:hint="eastAsia"/>
        </w:rPr>
        <w:t>теологічних</w:t>
      </w:r>
      <w:r>
        <w:t></w:t>
      </w:r>
      <w:r>
        <w:rPr>
          <w:rFonts w:hint="eastAsia"/>
        </w:rPr>
        <w:t>ідей</w:t>
      </w:r>
      <w:r>
        <w:t></w:t>
      </w:r>
      <w:r>
        <w:t></w:t>
      </w:r>
      <w:r>
        <w:rPr>
          <w:rFonts w:hint="eastAsia"/>
        </w:rPr>
        <w:t>числової</w:t>
      </w:r>
      <w:r>
        <w:t></w:t>
      </w:r>
      <w:r>
        <w:rPr>
          <w:rFonts w:hint="eastAsia"/>
        </w:rPr>
        <w:t>символіки</w:t>
      </w:r>
      <w:r>
        <w:t></w:t>
      </w:r>
      <w:r>
        <w:rPr>
          <w:rFonts w:hint="eastAsia"/>
        </w:rPr>
        <w:t>та</w:t>
      </w:r>
      <w:r>
        <w:t></w:t>
      </w:r>
      <w:r>
        <w:rPr>
          <w:rFonts w:hint="eastAsia"/>
        </w:rPr>
        <w:t>до</w:t>
      </w:r>
    </w:p>
    <w:p w:rsidR="00750857" w:rsidRDefault="00750857" w:rsidP="00750857">
      <w:r>
        <w:rPr>
          <w:rFonts w:hint="eastAsia"/>
        </w:rPr>
        <w:t>постатей</w:t>
      </w:r>
      <w:r>
        <w:t></w:t>
      </w:r>
      <w:r>
        <w:rPr>
          <w:rFonts w:hint="eastAsia"/>
        </w:rPr>
        <w:t>видатних</w:t>
      </w:r>
      <w:r>
        <w:t></w:t>
      </w:r>
      <w:r>
        <w:rPr>
          <w:rFonts w:hint="eastAsia"/>
        </w:rPr>
        <w:t>діячів</w:t>
      </w:r>
      <w:r>
        <w:t></w:t>
      </w:r>
      <w:r>
        <w:rPr>
          <w:rFonts w:hint="eastAsia"/>
        </w:rPr>
        <w:t>культури</w:t>
      </w:r>
      <w:r>
        <w:t></w:t>
      </w:r>
      <w:r>
        <w:rPr>
          <w:rFonts w:hint="eastAsia"/>
        </w:rPr>
        <w:t>минулого</w:t>
      </w:r>
      <w:r>
        <w:t></w:t>
      </w:r>
      <w:r>
        <w:rPr>
          <w:rFonts w:hint="eastAsia"/>
        </w:rPr>
        <w:t>і</w:t>
      </w:r>
      <w:r>
        <w:t></w:t>
      </w:r>
      <w:r>
        <w:rPr>
          <w:rFonts w:hint="eastAsia"/>
        </w:rPr>
        <w:t>сучасності</w:t>
      </w:r>
      <w:r>
        <w:t></w:t>
      </w:r>
      <w:r>
        <w:t></w:t>
      </w:r>
      <w:r>
        <w:rPr>
          <w:rFonts w:hint="eastAsia"/>
        </w:rPr>
        <w:t>Серед</w:t>
      </w:r>
      <w:r>
        <w:t></w:t>
      </w:r>
      <w:r>
        <w:rPr>
          <w:rFonts w:hint="eastAsia"/>
        </w:rPr>
        <w:t>версифікаційних</w:t>
      </w:r>
    </w:p>
    <w:p w:rsidR="00750857" w:rsidRDefault="00750857" w:rsidP="00750857">
      <w:r>
        <w:rPr>
          <w:rFonts w:hint="eastAsia"/>
        </w:rPr>
        <w:t>засобів</w:t>
      </w:r>
      <w:r>
        <w:t></w:t>
      </w:r>
      <w:r>
        <w:rPr>
          <w:rFonts w:hint="eastAsia"/>
        </w:rPr>
        <w:t>вирізняється</w:t>
      </w:r>
      <w:r>
        <w:t></w:t>
      </w:r>
      <w:r>
        <w:rPr>
          <w:rFonts w:hint="eastAsia"/>
        </w:rPr>
        <w:t>верлібр</w:t>
      </w:r>
      <w:r>
        <w:t></w:t>
      </w:r>
      <w:r>
        <w:rPr>
          <w:rFonts w:hint="eastAsia"/>
        </w:rPr>
        <w:t>і</w:t>
      </w:r>
      <w:r>
        <w:t></w:t>
      </w:r>
      <w:r>
        <w:rPr>
          <w:rFonts w:hint="eastAsia"/>
        </w:rPr>
        <w:t>використання</w:t>
      </w:r>
      <w:r>
        <w:t></w:t>
      </w:r>
      <w:r>
        <w:rPr>
          <w:rFonts w:hint="eastAsia"/>
        </w:rPr>
        <w:t>традиційних</w:t>
      </w:r>
      <w:r>
        <w:t></w:t>
      </w:r>
      <w:r>
        <w:rPr>
          <w:rFonts w:hint="eastAsia"/>
        </w:rPr>
        <w:t>віршових</w:t>
      </w:r>
      <w:r>
        <w:t></w:t>
      </w:r>
      <w:r>
        <w:rPr>
          <w:rFonts w:hint="eastAsia"/>
        </w:rPr>
        <w:t>розмірів</w:t>
      </w:r>
      <w:r>
        <w:t></w:t>
      </w:r>
    </w:p>
    <w:p w:rsidR="00750857" w:rsidRDefault="00750857" w:rsidP="00750857">
      <w:r>
        <w:rPr>
          <w:rFonts w:hint="eastAsia"/>
        </w:rPr>
        <w:t>Щодо</w:t>
      </w:r>
      <w:r>
        <w:t></w:t>
      </w:r>
      <w:r>
        <w:rPr>
          <w:rFonts w:hint="eastAsia"/>
        </w:rPr>
        <w:t>жанрів</w:t>
      </w:r>
      <w:r>
        <w:t></w:t>
      </w:r>
      <w:r>
        <w:rPr>
          <w:rFonts w:hint="eastAsia"/>
        </w:rPr>
        <w:t>творів</w:t>
      </w:r>
      <w:r>
        <w:t></w:t>
      </w:r>
      <w:r>
        <w:rPr>
          <w:rFonts w:hint="eastAsia"/>
        </w:rPr>
        <w:t>аналізованих</w:t>
      </w:r>
      <w:r>
        <w:t></w:t>
      </w:r>
      <w:r>
        <w:rPr>
          <w:rFonts w:hint="eastAsia"/>
        </w:rPr>
        <w:t>збірок</w:t>
      </w:r>
      <w:r>
        <w:t></w:t>
      </w:r>
      <w:r>
        <w:t></w:t>
      </w:r>
      <w:r>
        <w:rPr>
          <w:rFonts w:hint="eastAsia"/>
        </w:rPr>
        <w:t>то</w:t>
      </w:r>
      <w:r>
        <w:t></w:t>
      </w:r>
      <w:r>
        <w:rPr>
          <w:rFonts w:hint="eastAsia"/>
        </w:rPr>
        <w:t>на</w:t>
      </w:r>
      <w:r>
        <w:t></w:t>
      </w:r>
      <w:r>
        <w:rPr>
          <w:rFonts w:hint="eastAsia"/>
        </w:rPr>
        <w:t>окрему</w:t>
      </w:r>
      <w:r>
        <w:t></w:t>
      </w:r>
      <w:r>
        <w:rPr>
          <w:rFonts w:hint="eastAsia"/>
        </w:rPr>
        <w:t>увагу</w:t>
      </w:r>
      <w:r>
        <w:t></w:t>
      </w:r>
      <w:r>
        <w:rPr>
          <w:rFonts w:hint="eastAsia"/>
        </w:rPr>
        <w:t>заслуговують</w:t>
      </w:r>
      <w:r>
        <w:t></w:t>
      </w:r>
      <w:r>
        <w:rPr>
          <w:rFonts w:hint="eastAsia"/>
        </w:rPr>
        <w:t>ліричні</w:t>
      </w:r>
    </w:p>
    <w:p w:rsidR="00750857" w:rsidRDefault="00750857" w:rsidP="00750857">
      <w:r>
        <w:rPr>
          <w:rFonts w:hint="eastAsia"/>
        </w:rPr>
        <w:t>вірші</w:t>
      </w:r>
      <w:r>
        <w:t></w:t>
      </w:r>
      <w:r>
        <w:t></w:t>
      </w:r>
      <w:r>
        <w:rPr>
          <w:rFonts w:hint="eastAsia"/>
        </w:rPr>
        <w:t>сонети</w:t>
      </w:r>
      <w:r>
        <w:t></w:t>
      </w:r>
      <w:r>
        <w:t></w:t>
      </w:r>
      <w:r>
        <w:rPr>
          <w:rFonts w:hint="eastAsia"/>
        </w:rPr>
        <w:t>поеми</w:t>
      </w:r>
      <w:r>
        <w:t></w:t>
      </w:r>
      <w:r>
        <w:t></w:t>
      </w:r>
      <w:r>
        <w:rPr>
          <w:rFonts w:hint="eastAsia"/>
        </w:rPr>
        <w:t>замовляння</w:t>
      </w:r>
      <w:r>
        <w:t></w:t>
      </w:r>
      <w:r>
        <w:rPr>
          <w:rFonts w:hint="eastAsia"/>
        </w:rPr>
        <w:t>та</w:t>
      </w:r>
      <w:r>
        <w:t></w:t>
      </w:r>
      <w:r>
        <w:rPr>
          <w:rFonts w:hint="eastAsia"/>
        </w:rPr>
        <w:t>ін</w:t>
      </w:r>
      <w:r>
        <w:t></w:t>
      </w:r>
      <w:r>
        <w:t></w:t>
      </w:r>
      <w:r>
        <w:rPr>
          <w:rFonts w:hint="eastAsia"/>
        </w:rPr>
        <w:t>Ці</w:t>
      </w:r>
      <w:r>
        <w:t></w:t>
      </w:r>
      <w:r>
        <w:rPr>
          <w:rFonts w:hint="eastAsia"/>
        </w:rPr>
        <w:t>книги</w:t>
      </w:r>
      <w:r>
        <w:t></w:t>
      </w:r>
      <w:r>
        <w:rPr>
          <w:rFonts w:hint="eastAsia"/>
        </w:rPr>
        <w:t>мають</w:t>
      </w:r>
      <w:r>
        <w:t></w:t>
      </w:r>
      <w:r>
        <w:rPr>
          <w:rFonts w:hint="eastAsia"/>
        </w:rPr>
        <w:t>своєрідну</w:t>
      </w:r>
      <w:r>
        <w:t></w:t>
      </w:r>
      <w:r>
        <w:rPr>
          <w:rFonts w:hint="eastAsia"/>
        </w:rPr>
        <w:t>структуризацію</w:t>
      </w:r>
      <w:r>
        <w:t></w:t>
      </w:r>
    </w:p>
    <w:p w:rsidR="00750857" w:rsidRDefault="00750857" w:rsidP="00750857">
      <w:r>
        <w:rPr>
          <w:rFonts w:hint="eastAsia"/>
        </w:rPr>
        <w:t>поділ</w:t>
      </w:r>
      <w:r>
        <w:t></w:t>
      </w:r>
      <w:r>
        <w:rPr>
          <w:rFonts w:hint="eastAsia"/>
        </w:rPr>
        <w:t>на</w:t>
      </w:r>
      <w:r>
        <w:t></w:t>
      </w:r>
      <w:r>
        <w:rPr>
          <w:rFonts w:hint="eastAsia"/>
        </w:rPr>
        <w:t>розділи</w:t>
      </w:r>
      <w:r>
        <w:t></w:t>
      </w:r>
      <w:r>
        <w:rPr>
          <w:rFonts w:hint="eastAsia"/>
        </w:rPr>
        <w:t>і</w:t>
      </w:r>
      <w:r>
        <w:t></w:t>
      </w:r>
      <w:r>
        <w:rPr>
          <w:rFonts w:hint="eastAsia"/>
        </w:rPr>
        <w:t>цикли</w:t>
      </w:r>
      <w:r>
        <w:t></w:t>
      </w:r>
      <w:r>
        <w:rPr>
          <w:rFonts w:hint="eastAsia"/>
        </w:rPr>
        <w:t>здійснюється</w:t>
      </w:r>
      <w:r>
        <w:t></w:t>
      </w:r>
      <w:r>
        <w:rPr>
          <w:rFonts w:hint="eastAsia"/>
        </w:rPr>
        <w:t>переважно</w:t>
      </w:r>
      <w:r>
        <w:t></w:t>
      </w:r>
      <w:r>
        <w:rPr>
          <w:rFonts w:hint="eastAsia"/>
        </w:rPr>
        <w:t>за</w:t>
      </w:r>
      <w:r>
        <w:t></w:t>
      </w:r>
      <w:r>
        <w:rPr>
          <w:rFonts w:hint="eastAsia"/>
        </w:rPr>
        <w:t>образно</w:t>
      </w:r>
      <w:r>
        <w:t></w:t>
      </w:r>
      <w:r>
        <w:rPr>
          <w:rFonts w:hint="eastAsia"/>
        </w:rPr>
        <w:t>тематичним</w:t>
      </w:r>
    </w:p>
    <w:p w:rsidR="00750857" w:rsidRDefault="00750857" w:rsidP="00750857">
      <w:r>
        <w:rPr>
          <w:rFonts w:hint="eastAsia"/>
        </w:rPr>
        <w:t>принципом</w:t>
      </w:r>
      <w:r>
        <w:t></w:t>
      </w:r>
    </w:p>
    <w:p w:rsidR="00750857" w:rsidRDefault="00750857" w:rsidP="00750857">
      <w:r>
        <w:rPr>
          <w:rFonts w:hint="eastAsia"/>
        </w:rPr>
        <w:t>Поетичні</w:t>
      </w:r>
      <w:r>
        <w:t></w:t>
      </w:r>
      <w:r>
        <w:rPr>
          <w:rFonts w:hint="eastAsia"/>
        </w:rPr>
        <w:t>збірки</w:t>
      </w:r>
      <w:r>
        <w:t></w:t>
      </w:r>
      <w:r>
        <w:t></w:t>
      </w:r>
      <w:r>
        <w:rPr>
          <w:rFonts w:hint="eastAsia"/>
        </w:rPr>
        <w:t>Храбуст</w:t>
      </w:r>
      <w:r>
        <w:t></w:t>
      </w:r>
      <w:r>
        <w:t></w:t>
      </w:r>
      <w:r>
        <w:t></w:t>
      </w:r>
      <w:r>
        <w:t></w:t>
      </w:r>
      <w:r>
        <w:rPr>
          <w:rFonts w:hint="eastAsia"/>
        </w:rPr>
        <w:t>Сад</w:t>
      </w:r>
      <w:r>
        <w:t></w:t>
      </w:r>
      <w:r>
        <w:rPr>
          <w:rFonts w:hint="eastAsia"/>
        </w:rPr>
        <w:t>перелітний</w:t>
      </w:r>
      <w:r>
        <w:t></w:t>
      </w:r>
      <w:r>
        <w:t></w:t>
      </w:r>
      <w:r>
        <w:rPr>
          <w:rFonts w:hint="eastAsia"/>
        </w:rPr>
        <w:t>і</w:t>
      </w:r>
      <w:r>
        <w:t></w:t>
      </w:r>
      <w:r>
        <w:t></w:t>
      </w:r>
      <w:r>
        <w:rPr>
          <w:rFonts w:hint="eastAsia"/>
        </w:rPr>
        <w:t>Серця</w:t>
      </w:r>
      <w:r>
        <w:t></w:t>
      </w:r>
      <w:r>
        <w:rPr>
          <w:rFonts w:hint="eastAsia"/>
        </w:rPr>
        <w:t>приручених</w:t>
      </w:r>
      <w:r>
        <w:t></w:t>
      </w:r>
      <w:r>
        <w:rPr>
          <w:rFonts w:hint="eastAsia"/>
        </w:rPr>
        <w:t>рослин</w:t>
      </w:r>
      <w:r>
        <w:t></w:t>
      </w:r>
    </w:p>
    <w:p w:rsidR="00750857" w:rsidRDefault="00750857" w:rsidP="00750857">
      <w:r>
        <w:rPr>
          <w:rFonts w:hint="eastAsia"/>
        </w:rPr>
        <w:t>комбінують</w:t>
      </w:r>
      <w:r>
        <w:t></w:t>
      </w:r>
      <w:r>
        <w:rPr>
          <w:rFonts w:hint="eastAsia"/>
        </w:rPr>
        <w:t>поезії</w:t>
      </w:r>
      <w:r>
        <w:t></w:t>
      </w:r>
      <w:r>
        <w:t></w:t>
      </w:r>
      <w:r>
        <w:rPr>
          <w:rFonts w:hint="eastAsia"/>
        </w:rPr>
        <w:t>що</w:t>
      </w:r>
      <w:r>
        <w:t></w:t>
      </w:r>
      <w:r>
        <w:rPr>
          <w:rFonts w:hint="eastAsia"/>
        </w:rPr>
        <w:t>належать</w:t>
      </w:r>
      <w:r>
        <w:t></w:t>
      </w:r>
      <w:r>
        <w:rPr>
          <w:rFonts w:hint="eastAsia"/>
        </w:rPr>
        <w:t>до</w:t>
      </w:r>
      <w:r>
        <w:t></w:t>
      </w:r>
      <w:r>
        <w:rPr>
          <w:rFonts w:hint="eastAsia"/>
        </w:rPr>
        <w:t>попередніх</w:t>
      </w:r>
      <w:r>
        <w:t></w:t>
      </w:r>
      <w:r>
        <w:rPr>
          <w:rFonts w:hint="eastAsia"/>
        </w:rPr>
        <w:t>книг</w:t>
      </w:r>
      <w:r>
        <w:t></w:t>
      </w:r>
      <w:r>
        <w:t></w:t>
      </w:r>
      <w:r>
        <w:rPr>
          <w:rFonts w:hint="eastAsia"/>
        </w:rPr>
        <w:t>Вірші</w:t>
      </w:r>
      <w:r>
        <w:t></w:t>
      </w:r>
      <w:r>
        <w:rPr>
          <w:rFonts w:hint="eastAsia"/>
        </w:rPr>
        <w:t>останньої</w:t>
      </w:r>
      <w:r>
        <w:t></w:t>
      </w:r>
      <w:r>
        <w:rPr>
          <w:rFonts w:hint="eastAsia"/>
        </w:rPr>
        <w:t>із</w:t>
      </w:r>
    </w:p>
    <w:p w:rsidR="00750857" w:rsidRDefault="00750857" w:rsidP="00750857">
      <w:r>
        <w:rPr>
          <w:rFonts w:hint="eastAsia"/>
        </w:rPr>
        <w:t>зазначених</w:t>
      </w:r>
      <w:r>
        <w:t></w:t>
      </w:r>
      <w:r>
        <w:rPr>
          <w:rFonts w:hint="eastAsia"/>
        </w:rPr>
        <w:t>збірок</w:t>
      </w:r>
      <w:r>
        <w:t></w:t>
      </w:r>
      <w:r>
        <w:t></w:t>
      </w:r>
      <w:r>
        <w:rPr>
          <w:rFonts w:hint="eastAsia"/>
        </w:rPr>
        <w:t>що</w:t>
      </w:r>
      <w:r>
        <w:t></w:t>
      </w:r>
      <w:r>
        <w:rPr>
          <w:rFonts w:hint="eastAsia"/>
        </w:rPr>
        <w:t>вийшла</w:t>
      </w:r>
      <w:r>
        <w:t></w:t>
      </w:r>
      <w:r>
        <w:rPr>
          <w:rFonts w:hint="eastAsia"/>
        </w:rPr>
        <w:t>друком</w:t>
      </w:r>
      <w:r>
        <w:t></w:t>
      </w:r>
      <w:r>
        <w:rPr>
          <w:rFonts w:hint="eastAsia"/>
        </w:rPr>
        <w:t>у</w:t>
      </w:r>
      <w:r>
        <w:t></w:t>
      </w:r>
      <w:r>
        <w:t></w:t>
      </w:r>
      <w:r>
        <w:t></w:t>
      </w:r>
      <w:r>
        <w:t></w:t>
      </w:r>
      <w:r>
        <w:t></w:t>
      </w:r>
      <w:r>
        <w:t></w:t>
      </w:r>
      <w:r>
        <w:rPr>
          <w:rFonts w:hint="eastAsia"/>
        </w:rPr>
        <w:t>році</w:t>
      </w:r>
      <w:r>
        <w:t></w:t>
      </w:r>
      <w:r>
        <w:t></w:t>
      </w:r>
      <w:r>
        <w:rPr>
          <w:rFonts w:hint="eastAsia"/>
        </w:rPr>
        <w:t>мають</w:t>
      </w:r>
      <w:r>
        <w:t></w:t>
      </w:r>
      <w:r>
        <w:rPr>
          <w:rFonts w:hint="eastAsia"/>
        </w:rPr>
        <w:t>здебільшого</w:t>
      </w:r>
      <w:r>
        <w:t></w:t>
      </w:r>
      <w:r>
        <w:rPr>
          <w:rFonts w:hint="eastAsia"/>
        </w:rPr>
        <w:t>інтимний</w:t>
      </w:r>
    </w:p>
    <w:p w:rsidR="00750857" w:rsidRDefault="00750857" w:rsidP="00750857">
      <w:r>
        <w:rPr>
          <w:rFonts w:hint="eastAsia"/>
        </w:rPr>
        <w:t>характер</w:t>
      </w:r>
      <w:r>
        <w:t></w:t>
      </w:r>
      <w:r>
        <w:t></w:t>
      </w:r>
      <w:r>
        <w:rPr>
          <w:rFonts w:hint="eastAsia"/>
        </w:rPr>
        <w:t>поєднуючи</w:t>
      </w:r>
      <w:r>
        <w:t></w:t>
      </w:r>
      <w:r>
        <w:rPr>
          <w:rFonts w:hint="eastAsia"/>
        </w:rPr>
        <w:t>елегійні</w:t>
      </w:r>
      <w:r>
        <w:t></w:t>
      </w:r>
      <w:r>
        <w:rPr>
          <w:rFonts w:hint="eastAsia"/>
        </w:rPr>
        <w:t>настрої</w:t>
      </w:r>
      <w:r>
        <w:t></w:t>
      </w:r>
      <w:r>
        <w:rPr>
          <w:rFonts w:hint="eastAsia"/>
        </w:rPr>
        <w:t>з</w:t>
      </w:r>
      <w:r>
        <w:t></w:t>
      </w:r>
      <w:r>
        <w:rPr>
          <w:rFonts w:hint="eastAsia"/>
        </w:rPr>
        <w:t>радісними</w:t>
      </w:r>
      <w:r>
        <w:t></w:t>
      </w:r>
      <w:r>
        <w:t></w:t>
      </w:r>
      <w:r>
        <w:rPr>
          <w:rFonts w:hint="eastAsia"/>
        </w:rPr>
        <w:t>У</w:t>
      </w:r>
      <w:r>
        <w:t></w:t>
      </w:r>
      <w:r>
        <w:rPr>
          <w:rFonts w:hint="eastAsia"/>
        </w:rPr>
        <w:t>нових</w:t>
      </w:r>
      <w:r>
        <w:t></w:t>
      </w:r>
      <w:r>
        <w:rPr>
          <w:rFonts w:hint="eastAsia"/>
        </w:rPr>
        <w:t>творах</w:t>
      </w:r>
      <w:r>
        <w:t></w:t>
      </w:r>
      <w:r>
        <w:rPr>
          <w:rFonts w:hint="eastAsia"/>
        </w:rPr>
        <w:t>цієї</w:t>
      </w:r>
      <w:r>
        <w:t></w:t>
      </w:r>
      <w:r>
        <w:rPr>
          <w:rFonts w:hint="eastAsia"/>
        </w:rPr>
        <w:t>книги</w:t>
      </w:r>
    </w:p>
    <w:p w:rsidR="00750857" w:rsidRDefault="00750857" w:rsidP="00750857">
      <w:r>
        <w:rPr>
          <w:rFonts w:hint="eastAsia"/>
        </w:rPr>
        <w:t>висловлюються</w:t>
      </w:r>
      <w:r>
        <w:t></w:t>
      </w:r>
      <w:r>
        <w:rPr>
          <w:rFonts w:hint="eastAsia"/>
        </w:rPr>
        <w:t>погляди</w:t>
      </w:r>
      <w:r>
        <w:t></w:t>
      </w:r>
      <w:r>
        <w:rPr>
          <w:rFonts w:hint="eastAsia"/>
        </w:rPr>
        <w:t>на</w:t>
      </w:r>
      <w:r>
        <w:t></w:t>
      </w:r>
      <w:r>
        <w:rPr>
          <w:rFonts w:hint="eastAsia"/>
        </w:rPr>
        <w:t>перипетії</w:t>
      </w:r>
      <w:r>
        <w:t></w:t>
      </w:r>
      <w:r>
        <w:rPr>
          <w:rFonts w:hint="eastAsia"/>
        </w:rPr>
        <w:t>сьогодення</w:t>
      </w:r>
      <w:r>
        <w:t></w:t>
      </w:r>
      <w:r>
        <w:rPr>
          <w:rFonts w:hint="eastAsia"/>
        </w:rPr>
        <w:t>та</w:t>
      </w:r>
      <w:r>
        <w:t></w:t>
      </w:r>
      <w:r>
        <w:rPr>
          <w:rFonts w:hint="eastAsia"/>
        </w:rPr>
        <w:t>неспокійний</w:t>
      </w:r>
      <w:r>
        <w:t></w:t>
      </w:r>
      <w:r>
        <w:rPr>
          <w:rFonts w:hint="eastAsia"/>
        </w:rPr>
        <w:t>стан</w:t>
      </w:r>
      <w:r>
        <w:t></w:t>
      </w:r>
      <w:r>
        <w:rPr>
          <w:rFonts w:hint="eastAsia"/>
        </w:rPr>
        <w:t>сучасного</w:t>
      </w:r>
    </w:p>
    <w:p w:rsidR="00750857" w:rsidRDefault="00750857" w:rsidP="00750857">
      <w:r>
        <w:rPr>
          <w:rFonts w:hint="eastAsia"/>
        </w:rPr>
        <w:t>суспільства</w:t>
      </w:r>
      <w:r>
        <w:t></w:t>
      </w:r>
    </w:p>
    <w:p w:rsidR="00750857" w:rsidRDefault="00750857" w:rsidP="00750857">
      <w:r>
        <w:t></w:t>
      </w:r>
      <w:r>
        <w:t></w:t>
      </w:r>
      <w:r>
        <w:t></w:t>
      </w:r>
    </w:p>
    <w:p w:rsidR="00750857" w:rsidRDefault="00750857" w:rsidP="00750857">
      <w:r>
        <w:rPr>
          <w:rFonts w:hint="eastAsia"/>
        </w:rPr>
        <w:t>Визначальною</w:t>
      </w:r>
      <w:r>
        <w:t></w:t>
      </w:r>
      <w:r>
        <w:rPr>
          <w:rFonts w:hint="eastAsia"/>
        </w:rPr>
        <w:t>рисою</w:t>
      </w:r>
      <w:r>
        <w:t></w:t>
      </w:r>
      <w:r>
        <w:rPr>
          <w:rFonts w:hint="eastAsia"/>
        </w:rPr>
        <w:t>поетичних</w:t>
      </w:r>
      <w:r>
        <w:t></w:t>
      </w:r>
      <w:r>
        <w:rPr>
          <w:rFonts w:hint="eastAsia"/>
        </w:rPr>
        <w:t>збірок</w:t>
      </w:r>
      <w:r>
        <w:t></w:t>
      </w:r>
      <w:r>
        <w:t></w:t>
      </w:r>
      <w:r>
        <w:rPr>
          <w:rFonts w:hint="eastAsia"/>
        </w:rPr>
        <w:t>Писати</w:t>
      </w:r>
      <w:r>
        <w:t></w:t>
      </w:r>
      <w:r>
        <w:rPr>
          <w:rFonts w:hint="eastAsia"/>
        </w:rPr>
        <w:t>мисліте</w:t>
      </w:r>
      <w:r>
        <w:t></w:t>
      </w:r>
      <w:r>
        <w:t></w:t>
      </w:r>
      <w:r>
        <w:rPr>
          <w:rFonts w:hint="eastAsia"/>
        </w:rPr>
        <w:t>і</w:t>
      </w:r>
      <w:r>
        <w:t></w:t>
      </w:r>
      <w:r>
        <w:t></w:t>
      </w:r>
      <w:r>
        <w:rPr>
          <w:rFonts w:hint="eastAsia"/>
        </w:rPr>
        <w:t>Неможливості</w:t>
      </w:r>
    </w:p>
    <w:p w:rsidR="00750857" w:rsidRDefault="00750857" w:rsidP="00750857">
      <w:r>
        <w:rPr>
          <w:rFonts w:hint="eastAsia"/>
        </w:rPr>
        <w:t>мови</w:t>
      </w:r>
      <w:r>
        <w:t></w:t>
      </w:r>
      <w:r>
        <w:t></w:t>
      </w:r>
      <w:r>
        <w:rPr>
          <w:rFonts w:hint="eastAsia"/>
        </w:rPr>
        <w:t>є</w:t>
      </w:r>
      <w:r>
        <w:t></w:t>
      </w:r>
      <w:r>
        <w:rPr>
          <w:rFonts w:hint="eastAsia"/>
        </w:rPr>
        <w:t>універсальність</w:t>
      </w:r>
      <w:r>
        <w:t></w:t>
      </w:r>
      <w:r>
        <w:rPr>
          <w:rFonts w:hint="eastAsia"/>
        </w:rPr>
        <w:t>порушених</w:t>
      </w:r>
      <w:r>
        <w:t></w:t>
      </w:r>
      <w:r>
        <w:rPr>
          <w:rFonts w:hint="eastAsia"/>
        </w:rPr>
        <w:t>мотивів</w:t>
      </w:r>
      <w:r>
        <w:t></w:t>
      </w:r>
      <w:r>
        <w:rPr>
          <w:rFonts w:hint="eastAsia"/>
        </w:rPr>
        <w:t>і</w:t>
      </w:r>
      <w:r>
        <w:t></w:t>
      </w:r>
      <w:r>
        <w:rPr>
          <w:rFonts w:hint="eastAsia"/>
        </w:rPr>
        <w:t>проблем</w:t>
      </w:r>
      <w:r>
        <w:t></w:t>
      </w:r>
      <w:r>
        <w:t></w:t>
      </w:r>
      <w:r>
        <w:rPr>
          <w:rFonts w:hint="eastAsia"/>
        </w:rPr>
        <w:t>утвердження</w:t>
      </w:r>
      <w:r>
        <w:t></w:t>
      </w:r>
      <w:r>
        <w:rPr>
          <w:rFonts w:hint="eastAsia"/>
        </w:rPr>
        <w:t>ролі</w:t>
      </w:r>
      <w:r>
        <w:t></w:t>
      </w:r>
      <w:r>
        <w:rPr>
          <w:rFonts w:hint="eastAsia"/>
        </w:rPr>
        <w:t>та</w:t>
      </w:r>
    </w:p>
    <w:p w:rsidR="00750857" w:rsidRDefault="00750857" w:rsidP="00750857">
      <w:r>
        <w:rPr>
          <w:rFonts w:hint="eastAsia"/>
        </w:rPr>
        <w:t>значення</w:t>
      </w:r>
      <w:r>
        <w:t></w:t>
      </w:r>
      <w:r>
        <w:rPr>
          <w:rFonts w:hint="eastAsia"/>
        </w:rPr>
        <w:t>поетичного</w:t>
      </w:r>
      <w:r>
        <w:t></w:t>
      </w:r>
      <w:r>
        <w:rPr>
          <w:rFonts w:hint="eastAsia"/>
        </w:rPr>
        <w:t>слова</w:t>
      </w:r>
      <w:r>
        <w:t></w:t>
      </w:r>
      <w:r>
        <w:rPr>
          <w:rFonts w:hint="eastAsia"/>
        </w:rPr>
        <w:t>і</w:t>
      </w:r>
      <w:r>
        <w:t></w:t>
      </w:r>
      <w:r>
        <w:rPr>
          <w:rFonts w:hint="eastAsia"/>
        </w:rPr>
        <w:t>мови</w:t>
      </w:r>
      <w:r>
        <w:t></w:t>
      </w:r>
      <w:r>
        <w:rPr>
          <w:rFonts w:hint="eastAsia"/>
        </w:rPr>
        <w:t>в</w:t>
      </w:r>
      <w:r>
        <w:t></w:t>
      </w:r>
      <w:r>
        <w:rPr>
          <w:rFonts w:hint="eastAsia"/>
        </w:rPr>
        <w:t>цілому</w:t>
      </w:r>
      <w:r>
        <w:t></w:t>
      </w:r>
      <w:r>
        <w:t></w:t>
      </w:r>
      <w:r>
        <w:rPr>
          <w:rFonts w:hint="eastAsia"/>
        </w:rPr>
        <w:t>Для</w:t>
      </w:r>
      <w:r>
        <w:t></w:t>
      </w:r>
      <w:r>
        <w:rPr>
          <w:rFonts w:hint="eastAsia"/>
        </w:rPr>
        <w:t>реалізації</w:t>
      </w:r>
      <w:r>
        <w:t></w:t>
      </w:r>
      <w:r>
        <w:rPr>
          <w:rFonts w:hint="eastAsia"/>
        </w:rPr>
        <w:t>своїх</w:t>
      </w:r>
      <w:r>
        <w:t></w:t>
      </w:r>
      <w:r>
        <w:rPr>
          <w:rFonts w:hint="eastAsia"/>
        </w:rPr>
        <w:t>задумів</w:t>
      </w:r>
      <w:r>
        <w:t></w:t>
      </w:r>
      <w:r>
        <w:rPr>
          <w:rFonts w:hint="eastAsia"/>
        </w:rPr>
        <w:t>поет</w:t>
      </w:r>
    </w:p>
    <w:p w:rsidR="00750857" w:rsidRDefault="00750857" w:rsidP="00750857">
      <w:r>
        <w:rPr>
          <w:rFonts w:hint="eastAsia"/>
        </w:rPr>
        <w:t>вдається</w:t>
      </w:r>
      <w:r>
        <w:t></w:t>
      </w:r>
      <w:r>
        <w:rPr>
          <w:rFonts w:hint="eastAsia"/>
        </w:rPr>
        <w:t>до</w:t>
      </w:r>
      <w:r>
        <w:t></w:t>
      </w:r>
      <w:r>
        <w:rPr>
          <w:rFonts w:hint="eastAsia"/>
        </w:rPr>
        <w:t>мовних</w:t>
      </w:r>
      <w:r>
        <w:t></w:t>
      </w:r>
      <w:r>
        <w:rPr>
          <w:rFonts w:hint="eastAsia"/>
        </w:rPr>
        <w:t>експериментів</w:t>
      </w:r>
      <w:r>
        <w:t></w:t>
      </w:r>
      <w:r>
        <w:t></w:t>
      </w:r>
      <w:r>
        <w:rPr>
          <w:rFonts w:hint="eastAsia"/>
        </w:rPr>
        <w:t>вживання</w:t>
      </w:r>
      <w:r>
        <w:t></w:t>
      </w:r>
      <w:r>
        <w:rPr>
          <w:rFonts w:hint="eastAsia"/>
        </w:rPr>
        <w:t>оказіоналізмів</w:t>
      </w:r>
      <w:r>
        <w:t></w:t>
      </w:r>
      <w:r>
        <w:t></w:t>
      </w:r>
      <w:r>
        <w:rPr>
          <w:rFonts w:hint="eastAsia"/>
        </w:rPr>
        <w:t>паронімів</w:t>
      </w:r>
      <w:r>
        <w:t></w:t>
      </w:r>
      <w:r>
        <w:t></w:t>
      </w:r>
      <w:r>
        <w:rPr>
          <w:rFonts w:hint="eastAsia"/>
        </w:rPr>
        <w:t>антитез</w:t>
      </w:r>
      <w:r>
        <w:t></w:t>
      </w:r>
    </w:p>
    <w:p w:rsidR="00750857" w:rsidRDefault="00750857" w:rsidP="00750857">
      <w:r>
        <w:rPr>
          <w:rFonts w:hint="eastAsia"/>
        </w:rPr>
        <w:t>своєрідної</w:t>
      </w:r>
      <w:r>
        <w:t></w:t>
      </w:r>
      <w:r>
        <w:rPr>
          <w:rFonts w:hint="eastAsia"/>
        </w:rPr>
        <w:t>пунктуації</w:t>
      </w:r>
      <w:r>
        <w:t></w:t>
      </w:r>
      <w:r>
        <w:rPr>
          <w:rFonts w:hint="eastAsia"/>
        </w:rPr>
        <w:t>тощо</w:t>
      </w:r>
      <w:r>
        <w:t></w:t>
      </w:r>
    </w:p>
    <w:p w:rsidR="00750857" w:rsidRDefault="00750857" w:rsidP="00750857">
      <w:r>
        <w:rPr>
          <w:rFonts w:hint="eastAsia"/>
        </w:rPr>
        <w:t>Переосмислюючи</w:t>
      </w:r>
      <w:r>
        <w:t></w:t>
      </w:r>
      <w:r>
        <w:rPr>
          <w:rFonts w:hint="eastAsia"/>
        </w:rPr>
        <w:t>образи</w:t>
      </w:r>
      <w:r>
        <w:t></w:t>
      </w:r>
      <w:r>
        <w:rPr>
          <w:rFonts w:hint="eastAsia"/>
        </w:rPr>
        <w:t>природи</w:t>
      </w:r>
      <w:r>
        <w:t></w:t>
      </w:r>
      <w:r>
        <w:rPr>
          <w:rFonts w:hint="eastAsia"/>
        </w:rPr>
        <w:t>та</w:t>
      </w:r>
      <w:r>
        <w:t></w:t>
      </w:r>
      <w:r>
        <w:rPr>
          <w:rFonts w:hint="eastAsia"/>
        </w:rPr>
        <w:t>надаючи</w:t>
      </w:r>
      <w:r>
        <w:t></w:t>
      </w:r>
      <w:r>
        <w:rPr>
          <w:rFonts w:hint="eastAsia"/>
        </w:rPr>
        <w:t>їм</w:t>
      </w:r>
      <w:r>
        <w:t></w:t>
      </w:r>
      <w:r>
        <w:rPr>
          <w:rFonts w:hint="eastAsia"/>
        </w:rPr>
        <w:t>своєрідної</w:t>
      </w:r>
      <w:r>
        <w:t></w:t>
      </w:r>
      <w:r>
        <w:rPr>
          <w:rFonts w:hint="eastAsia"/>
        </w:rPr>
        <w:t>конотації</w:t>
      </w:r>
      <w:r>
        <w:t></w:t>
      </w:r>
      <w:r>
        <w:t></w:t>
      </w:r>
      <w:r>
        <w:rPr>
          <w:rFonts w:hint="eastAsia"/>
        </w:rPr>
        <w:t>поет</w:t>
      </w:r>
    </w:p>
    <w:p w:rsidR="00750857" w:rsidRDefault="00750857" w:rsidP="00750857">
      <w:r>
        <w:rPr>
          <w:rFonts w:hint="eastAsia"/>
        </w:rPr>
        <w:t>трансформує</w:t>
      </w:r>
      <w:r>
        <w:t></w:t>
      </w:r>
      <w:r>
        <w:rPr>
          <w:rFonts w:hint="eastAsia"/>
        </w:rPr>
        <w:t>їх</w:t>
      </w:r>
      <w:r>
        <w:t></w:t>
      </w:r>
      <w:r>
        <w:rPr>
          <w:rFonts w:hint="eastAsia"/>
        </w:rPr>
        <w:t>в</w:t>
      </w:r>
      <w:r>
        <w:t></w:t>
      </w:r>
      <w:r>
        <w:rPr>
          <w:rFonts w:hint="eastAsia"/>
        </w:rPr>
        <w:t>різні</w:t>
      </w:r>
      <w:r>
        <w:t></w:t>
      </w:r>
      <w:r>
        <w:rPr>
          <w:rFonts w:hint="eastAsia"/>
        </w:rPr>
        <w:t>символи</w:t>
      </w:r>
      <w:r>
        <w:t></w:t>
      </w:r>
      <w:r>
        <w:t></w:t>
      </w:r>
      <w:r>
        <w:rPr>
          <w:rFonts w:hint="eastAsia"/>
        </w:rPr>
        <w:t>крізь</w:t>
      </w:r>
      <w:r>
        <w:t></w:t>
      </w:r>
      <w:r>
        <w:rPr>
          <w:rFonts w:hint="eastAsia"/>
        </w:rPr>
        <w:t>призму</w:t>
      </w:r>
      <w:r>
        <w:t></w:t>
      </w:r>
      <w:r>
        <w:rPr>
          <w:rFonts w:hint="eastAsia"/>
        </w:rPr>
        <w:t>яких</w:t>
      </w:r>
      <w:r>
        <w:t></w:t>
      </w:r>
      <w:r>
        <w:rPr>
          <w:rFonts w:hint="eastAsia"/>
        </w:rPr>
        <w:t>висвітлює</w:t>
      </w:r>
      <w:r>
        <w:t></w:t>
      </w:r>
      <w:r>
        <w:rPr>
          <w:rFonts w:hint="eastAsia"/>
        </w:rPr>
        <w:t>важливі</w:t>
      </w:r>
    </w:p>
    <w:p w:rsidR="00750857" w:rsidRDefault="00750857" w:rsidP="00750857">
      <w:r>
        <w:rPr>
          <w:rFonts w:hint="eastAsia"/>
        </w:rPr>
        <w:t>філософські</w:t>
      </w:r>
      <w:r>
        <w:t></w:t>
      </w:r>
      <w:r>
        <w:t></w:t>
      </w:r>
      <w:r>
        <w:rPr>
          <w:rFonts w:hint="eastAsia"/>
        </w:rPr>
        <w:t>теологічні</w:t>
      </w:r>
      <w:r>
        <w:t></w:t>
      </w:r>
      <w:r>
        <w:rPr>
          <w:rFonts w:hint="eastAsia"/>
        </w:rPr>
        <w:t>та</w:t>
      </w:r>
      <w:r>
        <w:t></w:t>
      </w:r>
      <w:r>
        <w:rPr>
          <w:rFonts w:hint="eastAsia"/>
        </w:rPr>
        <w:t>екзистенційні</w:t>
      </w:r>
      <w:r>
        <w:t></w:t>
      </w:r>
      <w:r>
        <w:rPr>
          <w:rFonts w:hint="eastAsia"/>
        </w:rPr>
        <w:t>проблеми</w:t>
      </w:r>
      <w:r>
        <w:t></w:t>
      </w:r>
      <w:r>
        <w:t></w:t>
      </w:r>
      <w:r>
        <w:rPr>
          <w:rFonts w:hint="eastAsia"/>
        </w:rPr>
        <w:t>Це</w:t>
      </w:r>
      <w:r>
        <w:t></w:t>
      </w:r>
      <w:r>
        <w:rPr>
          <w:rFonts w:hint="eastAsia"/>
        </w:rPr>
        <w:t>знайшло</w:t>
      </w:r>
      <w:r>
        <w:t></w:t>
      </w:r>
      <w:r>
        <w:rPr>
          <w:rFonts w:hint="eastAsia"/>
        </w:rPr>
        <w:t>своє</w:t>
      </w:r>
      <w:r>
        <w:t></w:t>
      </w:r>
      <w:r>
        <w:rPr>
          <w:rFonts w:hint="eastAsia"/>
        </w:rPr>
        <w:t>яскраве</w:t>
      </w:r>
    </w:p>
    <w:p w:rsidR="00750857" w:rsidRDefault="00750857" w:rsidP="00750857">
      <w:r>
        <w:rPr>
          <w:rFonts w:hint="eastAsia"/>
        </w:rPr>
        <w:t>відображення</w:t>
      </w:r>
      <w:r>
        <w:t></w:t>
      </w:r>
      <w:r>
        <w:rPr>
          <w:rFonts w:hint="eastAsia"/>
        </w:rPr>
        <w:t>у</w:t>
      </w:r>
      <w:r>
        <w:t></w:t>
      </w:r>
      <w:r>
        <w:rPr>
          <w:rFonts w:hint="eastAsia"/>
        </w:rPr>
        <w:t>філософсько</w:t>
      </w:r>
      <w:r>
        <w:t></w:t>
      </w:r>
      <w:r>
        <w:rPr>
          <w:rFonts w:hint="eastAsia"/>
        </w:rPr>
        <w:t>пейзажній</w:t>
      </w:r>
      <w:r>
        <w:t></w:t>
      </w:r>
      <w:r>
        <w:rPr>
          <w:rFonts w:hint="eastAsia"/>
        </w:rPr>
        <w:t>ліриці</w:t>
      </w:r>
      <w:r>
        <w:t></w:t>
      </w:r>
      <w:r>
        <w:rPr>
          <w:rFonts w:hint="eastAsia"/>
        </w:rPr>
        <w:t>збірки</w:t>
      </w:r>
      <w:r>
        <w:t></w:t>
      </w:r>
      <w:r>
        <w:t></w:t>
      </w:r>
      <w:r>
        <w:rPr>
          <w:rFonts w:hint="eastAsia"/>
        </w:rPr>
        <w:t>Книга</w:t>
      </w:r>
      <w:r>
        <w:t></w:t>
      </w:r>
      <w:r>
        <w:rPr>
          <w:rFonts w:hint="eastAsia"/>
        </w:rPr>
        <w:t>трав</w:t>
      </w:r>
      <w:r>
        <w:t></w:t>
      </w:r>
      <w:r>
        <w:t></w:t>
      </w:r>
      <w:r>
        <w:rPr>
          <w:rFonts w:hint="eastAsia"/>
        </w:rPr>
        <w:t>дерев</w:t>
      </w:r>
      <w:r>
        <w:t></w:t>
      </w:r>
      <w:r>
        <w:rPr>
          <w:rFonts w:hint="eastAsia"/>
        </w:rPr>
        <w:t>і</w:t>
      </w:r>
      <w:r>
        <w:t></w:t>
      </w:r>
      <w:r>
        <w:rPr>
          <w:rFonts w:hint="eastAsia"/>
        </w:rPr>
        <w:t>птахів</w:t>
      </w:r>
      <w:r>
        <w:t></w:t>
      </w:r>
      <w:r>
        <w:t></w:t>
      </w:r>
    </w:p>
    <w:p w:rsidR="00750857" w:rsidRDefault="00750857" w:rsidP="00750857">
      <w:r>
        <w:rPr>
          <w:rFonts w:hint="eastAsia"/>
        </w:rPr>
        <w:t>Для</w:t>
      </w:r>
      <w:r>
        <w:t></w:t>
      </w:r>
      <w:r>
        <w:rPr>
          <w:rFonts w:hint="eastAsia"/>
        </w:rPr>
        <w:t>цих</w:t>
      </w:r>
      <w:r>
        <w:t></w:t>
      </w:r>
      <w:r>
        <w:rPr>
          <w:rFonts w:hint="eastAsia"/>
        </w:rPr>
        <w:t>творів</w:t>
      </w:r>
      <w:r>
        <w:t></w:t>
      </w:r>
      <w:r>
        <w:rPr>
          <w:rFonts w:hint="eastAsia"/>
        </w:rPr>
        <w:t>властиві</w:t>
      </w:r>
      <w:r>
        <w:t></w:t>
      </w:r>
      <w:r>
        <w:rPr>
          <w:rFonts w:hint="eastAsia"/>
        </w:rPr>
        <w:t>мінорний</w:t>
      </w:r>
      <w:r>
        <w:t></w:t>
      </w:r>
      <w:r>
        <w:rPr>
          <w:rFonts w:hint="eastAsia"/>
        </w:rPr>
        <w:t>настрій</w:t>
      </w:r>
      <w:r>
        <w:t></w:t>
      </w:r>
      <w:r>
        <w:t></w:t>
      </w:r>
      <w:r>
        <w:rPr>
          <w:rFonts w:hint="eastAsia"/>
        </w:rPr>
        <w:t>прийоми</w:t>
      </w:r>
      <w:r>
        <w:t></w:t>
      </w:r>
      <w:r>
        <w:rPr>
          <w:rFonts w:hint="eastAsia"/>
        </w:rPr>
        <w:t>персоніфікації</w:t>
      </w:r>
      <w:r>
        <w:t></w:t>
      </w:r>
      <w:r>
        <w:t></w:t>
      </w:r>
      <w:r>
        <w:rPr>
          <w:rFonts w:hint="eastAsia"/>
        </w:rPr>
        <w:t>використання</w:t>
      </w:r>
    </w:p>
    <w:p w:rsidR="00750857" w:rsidRDefault="00750857" w:rsidP="00750857">
      <w:r>
        <w:rPr>
          <w:rFonts w:hint="eastAsia"/>
        </w:rPr>
        <w:t>демінутивної</w:t>
      </w:r>
      <w:r>
        <w:t></w:t>
      </w:r>
      <w:r>
        <w:rPr>
          <w:rFonts w:hint="eastAsia"/>
        </w:rPr>
        <w:t>лексики</w:t>
      </w:r>
      <w:r>
        <w:t></w:t>
      </w:r>
      <w:r>
        <w:t></w:t>
      </w:r>
      <w:r>
        <w:rPr>
          <w:rFonts w:hint="eastAsia"/>
        </w:rPr>
        <w:t>звуконаслідування</w:t>
      </w:r>
      <w:r>
        <w:t></w:t>
      </w:r>
      <w:r>
        <w:rPr>
          <w:rFonts w:hint="eastAsia"/>
        </w:rPr>
        <w:t>та</w:t>
      </w:r>
      <w:r>
        <w:t></w:t>
      </w:r>
      <w:r>
        <w:rPr>
          <w:rFonts w:hint="eastAsia"/>
        </w:rPr>
        <w:t>інших</w:t>
      </w:r>
      <w:r>
        <w:t></w:t>
      </w:r>
      <w:r>
        <w:rPr>
          <w:rFonts w:hint="eastAsia"/>
        </w:rPr>
        <w:t>індивідуально</w:t>
      </w:r>
      <w:r>
        <w:t></w:t>
      </w:r>
      <w:r>
        <w:rPr>
          <w:rFonts w:hint="eastAsia"/>
        </w:rPr>
        <w:t>авторських</w:t>
      </w:r>
    </w:p>
    <w:p w:rsidR="00750857" w:rsidRDefault="00750857" w:rsidP="00750857">
      <w:r>
        <w:rPr>
          <w:rFonts w:hint="eastAsia"/>
        </w:rPr>
        <w:t>художніх</w:t>
      </w:r>
      <w:r>
        <w:t></w:t>
      </w:r>
      <w:r>
        <w:rPr>
          <w:rFonts w:hint="eastAsia"/>
        </w:rPr>
        <w:t>засобів</w:t>
      </w:r>
      <w:r>
        <w:t></w:t>
      </w:r>
    </w:p>
    <w:p w:rsidR="00750857" w:rsidRDefault="00750857" w:rsidP="00750857">
      <w:r>
        <w:rPr>
          <w:rFonts w:hint="eastAsia"/>
        </w:rPr>
        <w:t>Проведений</w:t>
      </w:r>
      <w:r>
        <w:t></w:t>
      </w:r>
      <w:r>
        <w:rPr>
          <w:rFonts w:hint="eastAsia"/>
        </w:rPr>
        <w:t>аналіз</w:t>
      </w:r>
      <w:r>
        <w:t></w:t>
      </w:r>
      <w:r>
        <w:rPr>
          <w:rFonts w:hint="eastAsia"/>
        </w:rPr>
        <w:t>прозового</w:t>
      </w:r>
      <w:r>
        <w:t></w:t>
      </w:r>
      <w:r>
        <w:rPr>
          <w:rFonts w:hint="eastAsia"/>
        </w:rPr>
        <w:t>доробку</w:t>
      </w:r>
      <w:r>
        <w:t></w:t>
      </w:r>
      <w:r>
        <w:rPr>
          <w:rFonts w:hint="eastAsia"/>
        </w:rPr>
        <w:t>Івана</w:t>
      </w:r>
      <w:r>
        <w:t></w:t>
      </w:r>
      <w:r>
        <w:rPr>
          <w:rFonts w:hint="eastAsia"/>
        </w:rPr>
        <w:t>Андрусяка</w:t>
      </w:r>
      <w:r>
        <w:t></w:t>
      </w:r>
      <w:r>
        <w:rPr>
          <w:rFonts w:hint="eastAsia"/>
        </w:rPr>
        <w:t>дає</w:t>
      </w:r>
      <w:r>
        <w:t></w:t>
      </w:r>
      <w:r>
        <w:rPr>
          <w:rFonts w:hint="eastAsia"/>
        </w:rPr>
        <w:t>підстави</w:t>
      </w:r>
      <w:r>
        <w:t></w:t>
      </w:r>
      <w:r>
        <w:rPr>
          <w:rFonts w:hint="eastAsia"/>
        </w:rPr>
        <w:t>назвати</w:t>
      </w:r>
    </w:p>
    <w:p w:rsidR="00750857" w:rsidRDefault="00750857" w:rsidP="00750857">
      <w:r>
        <w:rPr>
          <w:rFonts w:hint="eastAsia"/>
        </w:rPr>
        <w:t>такі</w:t>
      </w:r>
      <w:r>
        <w:t></w:t>
      </w:r>
      <w:r>
        <w:rPr>
          <w:rFonts w:hint="eastAsia"/>
        </w:rPr>
        <w:t>характерні</w:t>
      </w:r>
      <w:r>
        <w:t></w:t>
      </w:r>
      <w:r>
        <w:rPr>
          <w:rFonts w:hint="eastAsia"/>
        </w:rPr>
        <w:t>його</w:t>
      </w:r>
      <w:r>
        <w:t></w:t>
      </w:r>
      <w:r>
        <w:rPr>
          <w:rFonts w:hint="eastAsia"/>
        </w:rPr>
        <w:t>ознаки</w:t>
      </w:r>
      <w:r>
        <w:t></w:t>
      </w:r>
      <w:r>
        <w:t></w:t>
      </w:r>
      <w:r>
        <w:rPr>
          <w:rFonts w:hint="eastAsia"/>
        </w:rPr>
        <w:t>широка</w:t>
      </w:r>
      <w:r>
        <w:t></w:t>
      </w:r>
      <w:r>
        <w:rPr>
          <w:rFonts w:hint="eastAsia"/>
        </w:rPr>
        <w:t>тематична</w:t>
      </w:r>
      <w:r>
        <w:t></w:t>
      </w:r>
      <w:r>
        <w:rPr>
          <w:rFonts w:hint="eastAsia"/>
        </w:rPr>
        <w:t>палітра</w:t>
      </w:r>
      <w:r>
        <w:t></w:t>
      </w:r>
      <w:r>
        <w:t></w:t>
      </w:r>
      <w:r>
        <w:rPr>
          <w:rFonts w:hint="eastAsia"/>
        </w:rPr>
        <w:t>метафоризація</w:t>
      </w:r>
      <w:r>
        <w:t></w:t>
      </w:r>
    </w:p>
    <w:p w:rsidR="00750857" w:rsidRDefault="00750857" w:rsidP="00750857">
      <w:r>
        <w:rPr>
          <w:rFonts w:hint="eastAsia"/>
        </w:rPr>
        <w:t>використання</w:t>
      </w:r>
      <w:r>
        <w:t></w:t>
      </w:r>
      <w:r>
        <w:rPr>
          <w:rFonts w:hint="eastAsia"/>
        </w:rPr>
        <w:t>численних</w:t>
      </w:r>
      <w:r>
        <w:t></w:t>
      </w:r>
      <w:r>
        <w:rPr>
          <w:rFonts w:hint="eastAsia"/>
        </w:rPr>
        <w:t>образів</w:t>
      </w:r>
      <w:r>
        <w:t></w:t>
      </w:r>
      <w:r>
        <w:rPr>
          <w:rFonts w:hint="eastAsia"/>
        </w:rPr>
        <w:t>із</w:t>
      </w:r>
      <w:r>
        <w:t></w:t>
      </w:r>
      <w:r>
        <w:rPr>
          <w:rFonts w:hint="eastAsia"/>
        </w:rPr>
        <w:t>своєрідним</w:t>
      </w:r>
      <w:r>
        <w:t></w:t>
      </w:r>
      <w:r>
        <w:rPr>
          <w:rFonts w:hint="eastAsia"/>
        </w:rPr>
        <w:t>семантичним</w:t>
      </w:r>
      <w:r>
        <w:t></w:t>
      </w:r>
      <w:r>
        <w:rPr>
          <w:rFonts w:hint="eastAsia"/>
        </w:rPr>
        <w:t>наповненням</w:t>
      </w:r>
      <w:r>
        <w:t></w:t>
      </w:r>
    </w:p>
    <w:p w:rsidR="00750857" w:rsidRDefault="00750857" w:rsidP="00750857">
      <w:r>
        <w:rPr>
          <w:rFonts w:hint="eastAsia"/>
        </w:rPr>
        <w:t>стилістично</w:t>
      </w:r>
      <w:r>
        <w:t></w:t>
      </w:r>
      <w:r>
        <w:rPr>
          <w:rFonts w:hint="eastAsia"/>
        </w:rPr>
        <w:t>маркована</w:t>
      </w:r>
      <w:r>
        <w:t></w:t>
      </w:r>
      <w:r>
        <w:rPr>
          <w:rFonts w:hint="eastAsia"/>
        </w:rPr>
        <w:t>лексика</w:t>
      </w:r>
      <w:r>
        <w:t></w:t>
      </w:r>
      <w:r>
        <w:t></w:t>
      </w:r>
      <w:r>
        <w:rPr>
          <w:rFonts w:hint="eastAsia"/>
        </w:rPr>
        <w:t>експериментування</w:t>
      </w:r>
      <w:r>
        <w:t></w:t>
      </w:r>
      <w:r>
        <w:rPr>
          <w:rFonts w:hint="eastAsia"/>
        </w:rPr>
        <w:t>з</w:t>
      </w:r>
      <w:r>
        <w:t></w:t>
      </w:r>
      <w:r>
        <w:rPr>
          <w:rFonts w:hint="eastAsia"/>
        </w:rPr>
        <w:t>наративними</w:t>
      </w:r>
      <w:r>
        <w:t></w:t>
      </w:r>
      <w:r>
        <w:rPr>
          <w:rFonts w:hint="eastAsia"/>
        </w:rPr>
        <w:t>формами</w:t>
      </w:r>
      <w:r>
        <w:t></w:t>
      </w:r>
    </w:p>
    <w:p w:rsidR="00750857" w:rsidRDefault="00750857" w:rsidP="00750857">
      <w:r>
        <w:rPr>
          <w:rFonts w:hint="eastAsia"/>
        </w:rPr>
        <w:t>уникнення</w:t>
      </w:r>
      <w:r>
        <w:t></w:t>
      </w:r>
      <w:r>
        <w:rPr>
          <w:rFonts w:hint="eastAsia"/>
        </w:rPr>
        <w:t>великої</w:t>
      </w:r>
      <w:r>
        <w:t></w:t>
      </w:r>
      <w:r>
        <w:rPr>
          <w:rFonts w:hint="eastAsia"/>
        </w:rPr>
        <w:t>лірики</w:t>
      </w:r>
      <w:r>
        <w:t></w:t>
      </w:r>
      <w:r>
        <w:t></w:t>
      </w:r>
      <w:r>
        <w:rPr>
          <w:rFonts w:hint="eastAsia"/>
        </w:rPr>
        <w:t>розділових</w:t>
      </w:r>
      <w:r>
        <w:t></w:t>
      </w:r>
      <w:r>
        <w:rPr>
          <w:rFonts w:hint="eastAsia"/>
        </w:rPr>
        <w:t>знаків</w:t>
      </w:r>
      <w:r>
        <w:t></w:t>
      </w:r>
      <w:r>
        <w:t></w:t>
      </w:r>
      <w:r>
        <w:rPr>
          <w:rFonts w:hint="eastAsia"/>
        </w:rPr>
        <w:t>комбінування</w:t>
      </w:r>
      <w:r>
        <w:t></w:t>
      </w:r>
      <w:r>
        <w:rPr>
          <w:rFonts w:hint="eastAsia"/>
        </w:rPr>
        <w:t>розмірів</w:t>
      </w:r>
      <w:r>
        <w:t></w:t>
      </w:r>
      <w:r>
        <w:rPr>
          <w:rFonts w:hint="eastAsia"/>
        </w:rPr>
        <w:t>шрифту</w:t>
      </w:r>
      <w:r>
        <w:t></w:t>
      </w:r>
    </w:p>
    <w:p w:rsidR="00750857" w:rsidRDefault="00750857" w:rsidP="00750857">
      <w:r>
        <w:rPr>
          <w:rFonts w:hint="eastAsia"/>
        </w:rPr>
        <w:t>модифікація</w:t>
      </w:r>
      <w:r>
        <w:t></w:t>
      </w:r>
      <w:r>
        <w:rPr>
          <w:rFonts w:hint="eastAsia"/>
        </w:rPr>
        <w:t>традиційних</w:t>
      </w:r>
      <w:r>
        <w:t></w:t>
      </w:r>
      <w:r>
        <w:rPr>
          <w:rFonts w:hint="eastAsia"/>
        </w:rPr>
        <w:t>жанрів</w:t>
      </w:r>
      <w:r>
        <w:t></w:t>
      </w:r>
    </w:p>
    <w:p w:rsidR="00750857" w:rsidRDefault="00750857" w:rsidP="00750857">
      <w:r>
        <w:rPr>
          <w:rFonts w:hint="eastAsia"/>
        </w:rPr>
        <w:t>Прикметними</w:t>
      </w:r>
      <w:r>
        <w:t></w:t>
      </w:r>
      <w:r>
        <w:rPr>
          <w:rFonts w:hint="eastAsia"/>
        </w:rPr>
        <w:t>рисами</w:t>
      </w:r>
      <w:r>
        <w:t></w:t>
      </w:r>
      <w:r>
        <w:rPr>
          <w:rFonts w:hint="eastAsia"/>
        </w:rPr>
        <w:t>дослідженої</w:t>
      </w:r>
      <w:r>
        <w:t></w:t>
      </w:r>
      <w:r>
        <w:rPr>
          <w:rFonts w:hint="eastAsia"/>
        </w:rPr>
        <w:t>різножанрової</w:t>
      </w:r>
      <w:r>
        <w:t></w:t>
      </w:r>
      <w:r>
        <w:rPr>
          <w:rFonts w:hint="eastAsia"/>
        </w:rPr>
        <w:t>малої</w:t>
      </w:r>
      <w:r>
        <w:t></w:t>
      </w:r>
      <w:r>
        <w:rPr>
          <w:rFonts w:hint="eastAsia"/>
        </w:rPr>
        <w:t>прози</w:t>
      </w:r>
      <w:r>
        <w:t></w:t>
      </w:r>
      <w:r>
        <w:rPr>
          <w:rFonts w:hint="eastAsia"/>
        </w:rPr>
        <w:t>письменника</w:t>
      </w:r>
      <w:r>
        <w:t></w:t>
      </w:r>
    </w:p>
    <w:p w:rsidR="00750857" w:rsidRDefault="00750857" w:rsidP="00750857">
      <w:r>
        <w:rPr>
          <w:rFonts w:hint="eastAsia"/>
        </w:rPr>
        <w:t>зокрема</w:t>
      </w:r>
      <w:r>
        <w:t></w:t>
      </w:r>
      <w:r>
        <w:rPr>
          <w:rFonts w:hint="eastAsia"/>
        </w:rPr>
        <w:t>новел</w:t>
      </w:r>
      <w:r>
        <w:t></w:t>
      </w:r>
      <w:r>
        <w:t></w:t>
      </w:r>
      <w:r>
        <w:rPr>
          <w:rFonts w:hint="eastAsia"/>
        </w:rPr>
        <w:t>драматичного</w:t>
      </w:r>
      <w:r>
        <w:t></w:t>
      </w:r>
      <w:r>
        <w:rPr>
          <w:rFonts w:hint="eastAsia"/>
        </w:rPr>
        <w:t>етюду</w:t>
      </w:r>
      <w:r>
        <w:t></w:t>
      </w:r>
      <w:r>
        <w:t></w:t>
      </w:r>
      <w:r>
        <w:rPr>
          <w:rFonts w:hint="eastAsia"/>
        </w:rPr>
        <w:t>психологічних</w:t>
      </w:r>
      <w:r>
        <w:t></w:t>
      </w:r>
      <w:r>
        <w:rPr>
          <w:rFonts w:hint="eastAsia"/>
        </w:rPr>
        <w:t>етюдів</w:t>
      </w:r>
      <w:r>
        <w:t></w:t>
      </w:r>
      <w:r>
        <w:t></w:t>
      </w:r>
      <w:r>
        <w:t></w:t>
      </w:r>
      <w:r>
        <w:rPr>
          <w:rFonts w:hint="eastAsia"/>
        </w:rPr>
        <w:t>фрагментів</w:t>
      </w:r>
    </w:p>
    <w:p w:rsidR="00750857" w:rsidRDefault="00750857" w:rsidP="00750857">
      <w:r>
        <w:rPr>
          <w:rFonts w:hint="eastAsia"/>
        </w:rPr>
        <w:t>поезофільму</w:t>
      </w:r>
      <w:r>
        <w:t></w:t>
      </w:r>
      <w:r>
        <w:t></w:t>
      </w:r>
      <w:r>
        <w:t></w:t>
      </w:r>
      <w:r>
        <w:rPr>
          <w:rFonts w:hint="eastAsia"/>
        </w:rPr>
        <w:t>є</w:t>
      </w:r>
      <w:r>
        <w:t></w:t>
      </w:r>
      <w:r>
        <w:rPr>
          <w:rFonts w:hint="eastAsia"/>
        </w:rPr>
        <w:t>безфабульність</w:t>
      </w:r>
      <w:r>
        <w:t></w:t>
      </w:r>
      <w:r>
        <w:t></w:t>
      </w:r>
      <w:r>
        <w:rPr>
          <w:rFonts w:hint="eastAsia"/>
        </w:rPr>
        <w:t>психологічна</w:t>
      </w:r>
      <w:r>
        <w:t></w:t>
      </w:r>
      <w:r>
        <w:rPr>
          <w:rFonts w:hint="eastAsia"/>
        </w:rPr>
        <w:t>манера</w:t>
      </w:r>
      <w:r>
        <w:t></w:t>
      </w:r>
      <w:r>
        <w:rPr>
          <w:rFonts w:hint="eastAsia"/>
        </w:rPr>
        <w:t>письма</w:t>
      </w:r>
      <w:r>
        <w:t></w:t>
      </w:r>
      <w:r>
        <w:t></w:t>
      </w:r>
      <w:r>
        <w:rPr>
          <w:rFonts w:hint="eastAsia"/>
        </w:rPr>
        <w:t>лаконізм</w:t>
      </w:r>
      <w:r>
        <w:t></w:t>
      </w:r>
      <w:r>
        <w:t></w:t>
      </w:r>
      <w:r>
        <w:rPr>
          <w:rFonts w:hint="eastAsia"/>
        </w:rPr>
        <w:t>логічна</w:t>
      </w:r>
    </w:p>
    <w:p w:rsidR="00750857" w:rsidRDefault="00750857" w:rsidP="00750857">
      <w:r>
        <w:rPr>
          <w:rFonts w:hint="eastAsia"/>
        </w:rPr>
        <w:t>незавершеність</w:t>
      </w:r>
      <w:r>
        <w:t></w:t>
      </w:r>
      <w:r>
        <w:t></w:t>
      </w:r>
      <w:r>
        <w:rPr>
          <w:rFonts w:hint="eastAsia"/>
        </w:rPr>
        <w:t>місткість</w:t>
      </w:r>
      <w:r>
        <w:t></w:t>
      </w:r>
      <w:r>
        <w:rPr>
          <w:rFonts w:hint="eastAsia"/>
        </w:rPr>
        <w:t>художнього</w:t>
      </w:r>
      <w:r>
        <w:t></w:t>
      </w:r>
      <w:r>
        <w:rPr>
          <w:rFonts w:hint="eastAsia"/>
        </w:rPr>
        <w:t>вислову</w:t>
      </w:r>
      <w:r>
        <w:t></w:t>
      </w:r>
      <w:r>
        <w:t></w:t>
      </w:r>
      <w:r>
        <w:rPr>
          <w:rFonts w:hint="eastAsia"/>
        </w:rPr>
        <w:t>гротескне</w:t>
      </w:r>
      <w:r>
        <w:t></w:t>
      </w:r>
      <w:r>
        <w:rPr>
          <w:rFonts w:hint="eastAsia"/>
        </w:rPr>
        <w:t>сприйняття</w:t>
      </w:r>
      <w:r>
        <w:t></w:t>
      </w:r>
      <w:r>
        <w:rPr>
          <w:rFonts w:hint="eastAsia"/>
        </w:rPr>
        <w:t>світу</w:t>
      </w:r>
      <w:r>
        <w:t></w:t>
      </w:r>
    </w:p>
    <w:p w:rsidR="00750857" w:rsidRDefault="00750857" w:rsidP="00750857">
      <w:r>
        <w:rPr>
          <w:rFonts w:hint="eastAsia"/>
        </w:rPr>
        <w:t>поєднання</w:t>
      </w:r>
      <w:r>
        <w:t></w:t>
      </w:r>
      <w:r>
        <w:rPr>
          <w:rFonts w:hint="eastAsia"/>
        </w:rPr>
        <w:t>фантастичного</w:t>
      </w:r>
      <w:r>
        <w:t></w:t>
      </w:r>
      <w:r>
        <w:rPr>
          <w:rFonts w:hint="eastAsia"/>
        </w:rPr>
        <w:t>і</w:t>
      </w:r>
      <w:r>
        <w:t></w:t>
      </w:r>
      <w:r>
        <w:rPr>
          <w:rFonts w:hint="eastAsia"/>
        </w:rPr>
        <w:t>реального</w:t>
      </w:r>
      <w:r>
        <w:t></w:t>
      </w:r>
      <w:r>
        <w:t></w:t>
      </w:r>
      <w:r>
        <w:rPr>
          <w:rFonts w:hint="eastAsia"/>
        </w:rPr>
        <w:t>Тут</w:t>
      </w:r>
      <w:r>
        <w:t></w:t>
      </w:r>
      <w:r>
        <w:rPr>
          <w:rFonts w:hint="eastAsia"/>
        </w:rPr>
        <w:t>митець</w:t>
      </w:r>
      <w:r>
        <w:t></w:t>
      </w:r>
      <w:r>
        <w:rPr>
          <w:rFonts w:hint="eastAsia"/>
        </w:rPr>
        <w:t>порушує</w:t>
      </w:r>
      <w:r>
        <w:t></w:t>
      </w:r>
      <w:r>
        <w:rPr>
          <w:rFonts w:hint="eastAsia"/>
        </w:rPr>
        <w:t>актуальні</w:t>
      </w:r>
      <w:r>
        <w:t></w:t>
      </w:r>
      <w:r>
        <w:rPr>
          <w:rFonts w:hint="eastAsia"/>
        </w:rPr>
        <w:t>проблеми</w:t>
      </w:r>
    </w:p>
    <w:p w:rsidR="00750857" w:rsidRDefault="00750857" w:rsidP="00750857">
      <w:r>
        <w:rPr>
          <w:rFonts w:hint="eastAsia"/>
        </w:rPr>
        <w:t>сьогодення</w:t>
      </w:r>
      <w:r>
        <w:t></w:t>
      </w:r>
      <w:r>
        <w:t></w:t>
      </w:r>
      <w:r>
        <w:rPr>
          <w:rFonts w:hint="eastAsia"/>
        </w:rPr>
        <w:t>звертаючись</w:t>
      </w:r>
      <w:r>
        <w:t></w:t>
      </w:r>
      <w:r>
        <w:rPr>
          <w:rFonts w:hint="eastAsia"/>
        </w:rPr>
        <w:t>при</w:t>
      </w:r>
      <w:r>
        <w:t></w:t>
      </w:r>
      <w:r>
        <w:rPr>
          <w:rFonts w:hint="eastAsia"/>
        </w:rPr>
        <w:t>цьому</w:t>
      </w:r>
      <w:r>
        <w:t></w:t>
      </w:r>
      <w:r>
        <w:rPr>
          <w:rFonts w:hint="eastAsia"/>
        </w:rPr>
        <w:t>до</w:t>
      </w:r>
      <w:r>
        <w:t></w:t>
      </w:r>
      <w:r>
        <w:rPr>
          <w:rFonts w:hint="eastAsia"/>
        </w:rPr>
        <w:t>морально</w:t>
      </w:r>
      <w:r>
        <w:t></w:t>
      </w:r>
      <w:r>
        <w:rPr>
          <w:rFonts w:hint="eastAsia"/>
        </w:rPr>
        <w:t>етичної</w:t>
      </w:r>
      <w:r>
        <w:t></w:t>
      </w:r>
      <w:r>
        <w:t></w:t>
      </w:r>
      <w:r>
        <w:rPr>
          <w:rFonts w:hint="eastAsia"/>
        </w:rPr>
        <w:t>урбаністичної</w:t>
      </w:r>
      <w:r>
        <w:t></w:t>
      </w:r>
      <w:r>
        <w:rPr>
          <w:rFonts w:hint="eastAsia"/>
        </w:rPr>
        <w:t>та</w:t>
      </w:r>
    </w:p>
    <w:p w:rsidR="00750857" w:rsidRDefault="00750857" w:rsidP="00750857">
      <w:r>
        <w:rPr>
          <w:rFonts w:hint="eastAsia"/>
        </w:rPr>
        <w:t>історіософської</w:t>
      </w:r>
      <w:r>
        <w:t></w:t>
      </w:r>
      <w:r>
        <w:rPr>
          <w:rFonts w:hint="eastAsia"/>
        </w:rPr>
        <w:t>тематики</w:t>
      </w:r>
      <w:r>
        <w:t></w:t>
      </w:r>
    </w:p>
    <w:p w:rsidR="00750857" w:rsidRDefault="00750857" w:rsidP="00750857">
      <w:r>
        <w:rPr>
          <w:rFonts w:hint="eastAsia"/>
        </w:rPr>
        <w:t>Велику</w:t>
      </w:r>
      <w:r>
        <w:t></w:t>
      </w:r>
      <w:r>
        <w:rPr>
          <w:rFonts w:hint="eastAsia"/>
        </w:rPr>
        <w:t>прозу</w:t>
      </w:r>
      <w:r>
        <w:t></w:t>
      </w:r>
      <w:r>
        <w:rPr>
          <w:rFonts w:hint="eastAsia"/>
        </w:rPr>
        <w:t>Івана</w:t>
      </w:r>
      <w:r>
        <w:t></w:t>
      </w:r>
      <w:r>
        <w:rPr>
          <w:rFonts w:hint="eastAsia"/>
        </w:rPr>
        <w:t>Андрусяка</w:t>
      </w:r>
      <w:r>
        <w:t></w:t>
      </w:r>
      <w:r>
        <w:rPr>
          <w:rFonts w:hint="eastAsia"/>
        </w:rPr>
        <w:t>презентують</w:t>
      </w:r>
      <w:r>
        <w:t></w:t>
      </w:r>
      <w:r>
        <w:rPr>
          <w:rFonts w:hint="eastAsia"/>
        </w:rPr>
        <w:t>повість</w:t>
      </w:r>
      <w:r>
        <w:t></w:t>
      </w:r>
      <w:r>
        <w:rPr>
          <w:rFonts w:hint="eastAsia"/>
        </w:rPr>
        <w:t>метафора</w:t>
      </w:r>
      <w:r>
        <w:t></w:t>
      </w:r>
      <w:r>
        <w:t></w:t>
      </w:r>
      <w:r>
        <w:rPr>
          <w:rFonts w:hint="eastAsia"/>
        </w:rPr>
        <w:t>Реставрація</w:t>
      </w:r>
    </w:p>
    <w:p w:rsidR="00750857" w:rsidRDefault="00750857" w:rsidP="00750857">
      <w:r>
        <w:rPr>
          <w:rFonts w:hint="eastAsia"/>
        </w:rPr>
        <w:t>снігу</w:t>
      </w:r>
      <w:r>
        <w:t></w:t>
      </w:r>
      <w:r>
        <w:t></w:t>
      </w:r>
      <w:r>
        <w:rPr>
          <w:rFonts w:hint="eastAsia"/>
        </w:rPr>
        <w:t>і</w:t>
      </w:r>
      <w:r>
        <w:t></w:t>
      </w:r>
      <w:r>
        <w:rPr>
          <w:rFonts w:hint="eastAsia"/>
        </w:rPr>
        <w:t>роман</w:t>
      </w:r>
      <w:r>
        <w:t></w:t>
      </w:r>
      <w:r>
        <w:rPr>
          <w:rFonts w:hint="eastAsia"/>
        </w:rPr>
        <w:t>новела</w:t>
      </w:r>
      <w:r>
        <w:t></w:t>
      </w:r>
      <w:r>
        <w:t></w:t>
      </w:r>
      <w:r>
        <w:rPr>
          <w:rFonts w:hint="eastAsia"/>
        </w:rPr>
        <w:t>Вургун</w:t>
      </w:r>
      <w:r>
        <w:t></w:t>
      </w:r>
      <w:r>
        <w:t></w:t>
      </w:r>
      <w:r>
        <w:t></w:t>
      </w:r>
      <w:r>
        <w:rPr>
          <w:rFonts w:hint="eastAsia"/>
        </w:rPr>
        <w:t>де</w:t>
      </w:r>
      <w:r>
        <w:t></w:t>
      </w:r>
      <w:r>
        <w:rPr>
          <w:rFonts w:hint="eastAsia"/>
        </w:rPr>
        <w:t>автор</w:t>
      </w:r>
      <w:r>
        <w:t></w:t>
      </w:r>
      <w:r>
        <w:rPr>
          <w:rFonts w:hint="eastAsia"/>
        </w:rPr>
        <w:t>висвітлює</w:t>
      </w:r>
      <w:r>
        <w:t></w:t>
      </w:r>
      <w:r>
        <w:rPr>
          <w:rFonts w:hint="eastAsia"/>
        </w:rPr>
        <w:t>тему</w:t>
      </w:r>
      <w:r>
        <w:t></w:t>
      </w:r>
      <w:r>
        <w:rPr>
          <w:rFonts w:hint="eastAsia"/>
        </w:rPr>
        <w:t>історичного</w:t>
      </w:r>
      <w:r>
        <w:t></w:t>
      </w:r>
      <w:r>
        <w:rPr>
          <w:rFonts w:hint="eastAsia"/>
        </w:rPr>
        <w:t>минулого</w:t>
      </w:r>
    </w:p>
    <w:p w:rsidR="00750857" w:rsidRDefault="00750857" w:rsidP="00750857">
      <w:r>
        <w:rPr>
          <w:rFonts w:hint="eastAsia"/>
        </w:rPr>
        <w:t>Гуцульщини</w:t>
      </w:r>
      <w:r>
        <w:t></w:t>
      </w:r>
      <w:r>
        <w:rPr>
          <w:rFonts w:hint="eastAsia"/>
        </w:rPr>
        <w:t>часів</w:t>
      </w:r>
      <w:r>
        <w:t></w:t>
      </w:r>
      <w:r>
        <w:rPr>
          <w:rFonts w:hint="eastAsia"/>
        </w:rPr>
        <w:t>Другої</w:t>
      </w:r>
      <w:r>
        <w:t></w:t>
      </w:r>
      <w:r>
        <w:rPr>
          <w:rFonts w:hint="eastAsia"/>
        </w:rPr>
        <w:t>світової</w:t>
      </w:r>
      <w:r>
        <w:t></w:t>
      </w:r>
      <w:r>
        <w:rPr>
          <w:rFonts w:hint="eastAsia"/>
        </w:rPr>
        <w:t>війни</w:t>
      </w:r>
      <w:r>
        <w:t></w:t>
      </w:r>
      <w:r>
        <w:rPr>
          <w:rFonts w:hint="eastAsia"/>
        </w:rPr>
        <w:t>і</w:t>
      </w:r>
      <w:r>
        <w:t></w:t>
      </w:r>
      <w:r>
        <w:rPr>
          <w:rFonts w:hint="eastAsia"/>
        </w:rPr>
        <w:t>повоєнного</w:t>
      </w:r>
      <w:r>
        <w:t></w:t>
      </w:r>
      <w:r>
        <w:rPr>
          <w:rFonts w:hint="eastAsia"/>
        </w:rPr>
        <w:t>часу</w:t>
      </w:r>
      <w:r>
        <w:t></w:t>
      </w:r>
      <w:r>
        <w:t></w:t>
      </w:r>
      <w:r>
        <w:rPr>
          <w:rFonts w:hint="eastAsia"/>
        </w:rPr>
        <w:t>крізь</w:t>
      </w:r>
      <w:r>
        <w:t></w:t>
      </w:r>
      <w:r>
        <w:rPr>
          <w:rFonts w:hint="eastAsia"/>
        </w:rPr>
        <w:t>призму</w:t>
      </w:r>
      <w:r>
        <w:t></w:t>
      </w:r>
      <w:r>
        <w:rPr>
          <w:rFonts w:hint="eastAsia"/>
        </w:rPr>
        <w:t>якого</w:t>
      </w:r>
    </w:p>
    <w:p w:rsidR="00750857" w:rsidRDefault="00750857" w:rsidP="00750857">
      <w:r>
        <w:rPr>
          <w:rFonts w:hint="eastAsia"/>
        </w:rPr>
        <w:t>простежуються</w:t>
      </w:r>
      <w:r>
        <w:t></w:t>
      </w:r>
      <w:r>
        <w:rPr>
          <w:rFonts w:hint="eastAsia"/>
        </w:rPr>
        <w:t>трагічні</w:t>
      </w:r>
      <w:r>
        <w:t></w:t>
      </w:r>
      <w:r>
        <w:rPr>
          <w:rFonts w:hint="eastAsia"/>
        </w:rPr>
        <w:t>сторінки</w:t>
      </w:r>
      <w:r>
        <w:t></w:t>
      </w:r>
      <w:r>
        <w:rPr>
          <w:rFonts w:hint="eastAsia"/>
        </w:rPr>
        <w:t>історії</w:t>
      </w:r>
      <w:r>
        <w:t></w:t>
      </w:r>
      <w:r>
        <w:rPr>
          <w:rFonts w:hint="eastAsia"/>
        </w:rPr>
        <w:t>української</w:t>
      </w:r>
      <w:r>
        <w:t></w:t>
      </w:r>
      <w:r>
        <w:rPr>
          <w:rFonts w:hint="eastAsia"/>
        </w:rPr>
        <w:t>нації</w:t>
      </w:r>
      <w:r>
        <w:t></w:t>
      </w:r>
      <w:r>
        <w:rPr>
          <w:rFonts w:hint="eastAsia"/>
        </w:rPr>
        <w:t>та</w:t>
      </w:r>
      <w:r>
        <w:t></w:t>
      </w:r>
      <w:r>
        <w:rPr>
          <w:rFonts w:hint="eastAsia"/>
        </w:rPr>
        <w:t>інших</w:t>
      </w:r>
      <w:r>
        <w:t></w:t>
      </w:r>
      <w:r>
        <w:rPr>
          <w:rFonts w:hint="eastAsia"/>
        </w:rPr>
        <w:t>народів</w:t>
      </w:r>
      <w:r>
        <w:t></w:t>
      </w:r>
      <w:r>
        <w:t></w:t>
      </w:r>
      <w:r>
        <w:rPr>
          <w:rFonts w:hint="eastAsia"/>
        </w:rPr>
        <w:t>У</w:t>
      </w:r>
    </w:p>
    <w:p w:rsidR="00750857" w:rsidRDefault="00750857" w:rsidP="00750857">
      <w:r>
        <w:rPr>
          <w:rFonts w:hint="eastAsia"/>
        </w:rPr>
        <w:t>своїх</w:t>
      </w:r>
      <w:r>
        <w:t></w:t>
      </w:r>
      <w:r>
        <w:rPr>
          <w:rFonts w:hint="eastAsia"/>
        </w:rPr>
        <w:t>творах</w:t>
      </w:r>
      <w:r>
        <w:t></w:t>
      </w:r>
      <w:r>
        <w:rPr>
          <w:rFonts w:hint="eastAsia"/>
        </w:rPr>
        <w:t>письменник</w:t>
      </w:r>
      <w:r>
        <w:t></w:t>
      </w:r>
      <w:r>
        <w:rPr>
          <w:rFonts w:hint="eastAsia"/>
        </w:rPr>
        <w:t>використав</w:t>
      </w:r>
      <w:r>
        <w:t></w:t>
      </w:r>
      <w:r>
        <w:rPr>
          <w:rFonts w:hint="eastAsia"/>
        </w:rPr>
        <w:t>різні</w:t>
      </w:r>
      <w:r>
        <w:t></w:t>
      </w:r>
      <w:r>
        <w:rPr>
          <w:rFonts w:hint="eastAsia"/>
        </w:rPr>
        <w:t>форми</w:t>
      </w:r>
      <w:r>
        <w:t></w:t>
      </w:r>
      <w:r>
        <w:rPr>
          <w:rFonts w:hint="eastAsia"/>
        </w:rPr>
        <w:t>наративності</w:t>
      </w:r>
      <w:r>
        <w:t></w:t>
      </w:r>
      <w:r>
        <w:t></w:t>
      </w:r>
      <w:r>
        <w:rPr>
          <w:rFonts w:hint="eastAsia"/>
        </w:rPr>
        <w:t>зокрема</w:t>
      </w:r>
      <w:r>
        <w:t></w:t>
      </w:r>
      <w:r>
        <w:rPr>
          <w:rFonts w:hint="eastAsia"/>
        </w:rPr>
        <w:t>оповідь</w:t>
      </w:r>
    </w:p>
    <w:p w:rsidR="00750857" w:rsidRDefault="00750857" w:rsidP="00750857">
      <w:r>
        <w:t></w:t>
      </w:r>
      <w:r>
        <w:t></w:t>
      </w:r>
      <w:r>
        <w:t></w:t>
      </w:r>
    </w:p>
    <w:p w:rsidR="00750857" w:rsidRDefault="00750857" w:rsidP="00750857">
      <w:r>
        <w:rPr>
          <w:rFonts w:hint="eastAsia"/>
        </w:rPr>
        <w:t>ведеться</w:t>
      </w:r>
      <w:r>
        <w:t></w:t>
      </w:r>
      <w:r>
        <w:rPr>
          <w:rFonts w:hint="eastAsia"/>
        </w:rPr>
        <w:t>як</w:t>
      </w:r>
      <w:r>
        <w:t></w:t>
      </w:r>
      <w:r>
        <w:rPr>
          <w:rFonts w:hint="eastAsia"/>
        </w:rPr>
        <w:t>від</w:t>
      </w:r>
      <w:r>
        <w:t></w:t>
      </w:r>
      <w:r>
        <w:rPr>
          <w:rFonts w:hint="eastAsia"/>
        </w:rPr>
        <w:t>першої</w:t>
      </w:r>
      <w:r>
        <w:t></w:t>
      </w:r>
      <w:r>
        <w:rPr>
          <w:rFonts w:hint="eastAsia"/>
        </w:rPr>
        <w:t>особи</w:t>
      </w:r>
      <w:r>
        <w:t></w:t>
      </w:r>
      <w:r>
        <w:t></w:t>
      </w:r>
      <w:r>
        <w:rPr>
          <w:rFonts w:hint="eastAsia"/>
        </w:rPr>
        <w:t>так</w:t>
      </w:r>
      <w:r>
        <w:t></w:t>
      </w:r>
      <w:r>
        <w:rPr>
          <w:rFonts w:hint="eastAsia"/>
        </w:rPr>
        <w:t>і</w:t>
      </w:r>
      <w:r>
        <w:t></w:t>
      </w:r>
      <w:r>
        <w:rPr>
          <w:rFonts w:hint="eastAsia"/>
        </w:rPr>
        <w:t>від</w:t>
      </w:r>
      <w:r>
        <w:t></w:t>
      </w:r>
      <w:r>
        <w:rPr>
          <w:rFonts w:hint="eastAsia"/>
        </w:rPr>
        <w:t>третьої</w:t>
      </w:r>
      <w:r>
        <w:t></w:t>
      </w:r>
      <w:r>
        <w:t></w:t>
      </w:r>
      <w:r>
        <w:rPr>
          <w:rFonts w:hint="eastAsia"/>
        </w:rPr>
        <w:t>Автобіографізм</w:t>
      </w:r>
      <w:r>
        <w:t></w:t>
      </w:r>
      <w:r>
        <w:rPr>
          <w:rFonts w:hint="eastAsia"/>
        </w:rPr>
        <w:t>і</w:t>
      </w:r>
      <w:r>
        <w:t></w:t>
      </w:r>
      <w:r>
        <w:rPr>
          <w:rFonts w:hint="eastAsia"/>
        </w:rPr>
        <w:t>особистісна</w:t>
      </w:r>
    </w:p>
    <w:p w:rsidR="00750857" w:rsidRDefault="00750857" w:rsidP="00750857">
      <w:r>
        <w:rPr>
          <w:rFonts w:hint="eastAsia"/>
        </w:rPr>
        <w:t>тематика</w:t>
      </w:r>
      <w:r>
        <w:t></w:t>
      </w:r>
      <w:r>
        <w:t></w:t>
      </w:r>
      <w:r>
        <w:rPr>
          <w:rFonts w:hint="eastAsia"/>
        </w:rPr>
        <w:t>опис</w:t>
      </w:r>
      <w:r>
        <w:t></w:t>
      </w:r>
      <w:r>
        <w:rPr>
          <w:rFonts w:hint="eastAsia"/>
        </w:rPr>
        <w:t>реальних</w:t>
      </w:r>
      <w:r>
        <w:t></w:t>
      </w:r>
      <w:r>
        <w:rPr>
          <w:rFonts w:hint="eastAsia"/>
        </w:rPr>
        <w:t>подій</w:t>
      </w:r>
      <w:r>
        <w:t></w:t>
      </w:r>
      <w:r>
        <w:rPr>
          <w:rFonts w:hint="eastAsia"/>
        </w:rPr>
        <w:t>надають</w:t>
      </w:r>
      <w:r>
        <w:t></w:t>
      </w:r>
      <w:r>
        <w:rPr>
          <w:rFonts w:hint="eastAsia"/>
        </w:rPr>
        <w:t>достовірності</w:t>
      </w:r>
      <w:r>
        <w:t></w:t>
      </w:r>
      <w:r>
        <w:rPr>
          <w:rFonts w:hint="eastAsia"/>
        </w:rPr>
        <w:t>та</w:t>
      </w:r>
      <w:r>
        <w:t></w:t>
      </w:r>
      <w:r>
        <w:rPr>
          <w:rFonts w:hint="eastAsia"/>
        </w:rPr>
        <w:t>об’єктивності</w:t>
      </w:r>
      <w:r>
        <w:t></w:t>
      </w:r>
      <w:r>
        <w:rPr>
          <w:rFonts w:hint="eastAsia"/>
        </w:rPr>
        <w:t>великій</w:t>
      </w:r>
    </w:p>
    <w:p w:rsidR="00750857" w:rsidRDefault="00750857" w:rsidP="00750857">
      <w:r>
        <w:rPr>
          <w:rFonts w:hint="eastAsia"/>
        </w:rPr>
        <w:t>прозі</w:t>
      </w:r>
      <w:r>
        <w:t></w:t>
      </w:r>
      <w:r>
        <w:rPr>
          <w:rFonts w:hint="eastAsia"/>
        </w:rPr>
        <w:t>митця</w:t>
      </w:r>
      <w:r>
        <w:t></w:t>
      </w:r>
      <w:r>
        <w:t></w:t>
      </w:r>
      <w:r>
        <w:rPr>
          <w:rFonts w:hint="eastAsia"/>
        </w:rPr>
        <w:t>Жанрові</w:t>
      </w:r>
      <w:r>
        <w:t></w:t>
      </w:r>
      <w:r>
        <w:rPr>
          <w:rFonts w:hint="eastAsia"/>
        </w:rPr>
        <w:t>модифікації</w:t>
      </w:r>
      <w:r>
        <w:t></w:t>
      </w:r>
      <w:r>
        <w:rPr>
          <w:rFonts w:hint="eastAsia"/>
        </w:rPr>
        <w:t>роман</w:t>
      </w:r>
      <w:r>
        <w:t></w:t>
      </w:r>
      <w:r>
        <w:rPr>
          <w:rFonts w:hint="eastAsia"/>
        </w:rPr>
        <w:t>новела</w:t>
      </w:r>
      <w:r>
        <w:t></w:t>
      </w:r>
      <w:r>
        <w:rPr>
          <w:rFonts w:hint="eastAsia"/>
        </w:rPr>
        <w:t>і</w:t>
      </w:r>
      <w:r>
        <w:t></w:t>
      </w:r>
      <w:r>
        <w:rPr>
          <w:rFonts w:hint="eastAsia"/>
        </w:rPr>
        <w:t>повість</w:t>
      </w:r>
      <w:r>
        <w:t></w:t>
      </w:r>
      <w:r>
        <w:rPr>
          <w:rFonts w:hint="eastAsia"/>
        </w:rPr>
        <w:t>метафора</w:t>
      </w:r>
      <w:r>
        <w:t></w:t>
      </w:r>
      <w:r>
        <w:rPr>
          <w:rFonts w:hint="eastAsia"/>
        </w:rPr>
        <w:t>вказують</w:t>
      </w:r>
      <w:r>
        <w:t></w:t>
      </w:r>
      <w:r>
        <w:rPr>
          <w:rFonts w:hint="eastAsia"/>
        </w:rPr>
        <w:t>на</w:t>
      </w:r>
    </w:p>
    <w:p w:rsidR="00750857" w:rsidRDefault="00750857" w:rsidP="00750857">
      <w:r>
        <w:rPr>
          <w:rFonts w:hint="eastAsia"/>
        </w:rPr>
        <w:t>новаторство</w:t>
      </w:r>
      <w:r>
        <w:t></w:t>
      </w:r>
      <w:r>
        <w:rPr>
          <w:rFonts w:hint="eastAsia"/>
        </w:rPr>
        <w:t>митця</w:t>
      </w:r>
      <w:r>
        <w:t></w:t>
      </w:r>
      <w:r>
        <w:rPr>
          <w:rFonts w:hint="eastAsia"/>
        </w:rPr>
        <w:t>та</w:t>
      </w:r>
      <w:r>
        <w:t></w:t>
      </w:r>
      <w:r>
        <w:rPr>
          <w:rFonts w:hint="eastAsia"/>
        </w:rPr>
        <w:t>його</w:t>
      </w:r>
      <w:r>
        <w:t></w:t>
      </w:r>
      <w:r>
        <w:rPr>
          <w:rFonts w:hint="eastAsia"/>
        </w:rPr>
        <w:t>своєрідне</w:t>
      </w:r>
      <w:r>
        <w:t></w:t>
      </w:r>
      <w:r>
        <w:rPr>
          <w:rFonts w:hint="eastAsia"/>
        </w:rPr>
        <w:t>авторське</w:t>
      </w:r>
      <w:r>
        <w:t></w:t>
      </w:r>
      <w:r>
        <w:rPr>
          <w:rFonts w:hint="eastAsia"/>
        </w:rPr>
        <w:t>світобачення</w:t>
      </w:r>
      <w:r>
        <w:t></w:t>
      </w:r>
      <w:r>
        <w:rPr>
          <w:rFonts w:hint="eastAsia"/>
        </w:rPr>
        <w:t>і</w:t>
      </w:r>
      <w:r>
        <w:t></w:t>
      </w:r>
      <w:r>
        <w:rPr>
          <w:rFonts w:hint="eastAsia"/>
        </w:rPr>
        <w:t>дають</w:t>
      </w:r>
      <w:r>
        <w:t></w:t>
      </w:r>
      <w:r>
        <w:rPr>
          <w:rFonts w:hint="eastAsia"/>
        </w:rPr>
        <w:t>можливість</w:t>
      </w:r>
    </w:p>
    <w:p w:rsidR="00750857" w:rsidRDefault="00750857" w:rsidP="00750857">
      <w:r>
        <w:rPr>
          <w:rFonts w:hint="eastAsia"/>
        </w:rPr>
        <w:t>через</w:t>
      </w:r>
      <w:r>
        <w:t></w:t>
      </w:r>
      <w:r>
        <w:rPr>
          <w:rFonts w:hint="eastAsia"/>
        </w:rPr>
        <w:t>змалювання</w:t>
      </w:r>
      <w:r>
        <w:t></w:t>
      </w:r>
      <w:r>
        <w:rPr>
          <w:rFonts w:hint="eastAsia"/>
        </w:rPr>
        <w:t>окремої</w:t>
      </w:r>
      <w:r>
        <w:t></w:t>
      </w:r>
      <w:r>
        <w:rPr>
          <w:rFonts w:hint="eastAsia"/>
        </w:rPr>
        <w:t>людської</w:t>
      </w:r>
      <w:r>
        <w:t></w:t>
      </w:r>
      <w:r>
        <w:rPr>
          <w:rFonts w:hint="eastAsia"/>
        </w:rPr>
        <w:t>долі</w:t>
      </w:r>
      <w:r>
        <w:t></w:t>
      </w:r>
      <w:r>
        <w:rPr>
          <w:rFonts w:hint="eastAsia"/>
        </w:rPr>
        <w:t>передати</w:t>
      </w:r>
      <w:r>
        <w:t></w:t>
      </w:r>
      <w:r>
        <w:rPr>
          <w:rFonts w:hint="eastAsia"/>
        </w:rPr>
        <w:t>масштабність</w:t>
      </w:r>
      <w:r>
        <w:t></w:t>
      </w:r>
      <w:r>
        <w:rPr>
          <w:rFonts w:hint="eastAsia"/>
        </w:rPr>
        <w:t>загальнонародної</w:t>
      </w:r>
    </w:p>
    <w:p w:rsidR="00750857" w:rsidRDefault="00750857" w:rsidP="00750857">
      <w:r>
        <w:rPr>
          <w:rFonts w:hint="eastAsia"/>
        </w:rPr>
        <w:t>трагедії</w:t>
      </w:r>
      <w:r>
        <w:t></w:t>
      </w:r>
      <w:r>
        <w:t></w:t>
      </w:r>
      <w:r>
        <w:rPr>
          <w:rFonts w:hint="eastAsia"/>
        </w:rPr>
        <w:t>Інтертекстуальність</w:t>
      </w:r>
      <w:r>
        <w:t></w:t>
      </w:r>
      <w:r>
        <w:t></w:t>
      </w:r>
      <w:r>
        <w:rPr>
          <w:rFonts w:hint="eastAsia"/>
        </w:rPr>
        <w:t>цитування</w:t>
      </w:r>
      <w:r>
        <w:t></w:t>
      </w:r>
      <w:r>
        <w:t></w:t>
      </w:r>
      <w:r>
        <w:rPr>
          <w:rFonts w:hint="eastAsia"/>
        </w:rPr>
        <w:t>прийоми</w:t>
      </w:r>
      <w:r>
        <w:t></w:t>
      </w:r>
      <w:r>
        <w:rPr>
          <w:rFonts w:hint="eastAsia"/>
        </w:rPr>
        <w:t>алюзії</w:t>
      </w:r>
      <w:r>
        <w:t></w:t>
      </w:r>
      <w:r>
        <w:t></w:t>
      </w:r>
      <w:r>
        <w:rPr>
          <w:rFonts w:hint="eastAsia"/>
        </w:rPr>
        <w:t>ремінісценції</w:t>
      </w:r>
      <w:r>
        <w:t></w:t>
      </w:r>
      <w:r>
        <w:rPr>
          <w:rFonts w:hint="eastAsia"/>
        </w:rPr>
        <w:t>та</w:t>
      </w:r>
    </w:p>
    <w:p w:rsidR="00750857" w:rsidRDefault="00750857" w:rsidP="00750857">
      <w:r>
        <w:rPr>
          <w:rFonts w:hint="eastAsia"/>
        </w:rPr>
        <w:t>звернення</w:t>
      </w:r>
      <w:r>
        <w:t></w:t>
      </w:r>
      <w:r>
        <w:rPr>
          <w:rFonts w:hint="eastAsia"/>
        </w:rPr>
        <w:t>до</w:t>
      </w:r>
      <w:r>
        <w:t></w:t>
      </w:r>
      <w:r>
        <w:rPr>
          <w:rFonts w:hint="eastAsia"/>
        </w:rPr>
        <w:t>біблійних</w:t>
      </w:r>
      <w:r>
        <w:t></w:t>
      </w:r>
      <w:r>
        <w:rPr>
          <w:rFonts w:hint="eastAsia"/>
        </w:rPr>
        <w:t>мотивів</w:t>
      </w:r>
      <w:r>
        <w:t></w:t>
      </w:r>
      <w:r>
        <w:rPr>
          <w:rFonts w:hint="eastAsia"/>
        </w:rPr>
        <w:t>і</w:t>
      </w:r>
      <w:r>
        <w:t></w:t>
      </w:r>
      <w:r>
        <w:rPr>
          <w:rFonts w:hint="eastAsia"/>
        </w:rPr>
        <w:t>образів</w:t>
      </w:r>
      <w:r>
        <w:t></w:t>
      </w:r>
      <w:r>
        <w:rPr>
          <w:rFonts w:hint="eastAsia"/>
        </w:rPr>
        <w:t>вводяться</w:t>
      </w:r>
      <w:r>
        <w:t></w:t>
      </w:r>
      <w:r>
        <w:rPr>
          <w:rFonts w:hint="eastAsia"/>
        </w:rPr>
        <w:t>в</w:t>
      </w:r>
      <w:r>
        <w:t></w:t>
      </w:r>
      <w:r>
        <w:rPr>
          <w:rFonts w:hint="eastAsia"/>
        </w:rPr>
        <w:t>роман</w:t>
      </w:r>
      <w:r>
        <w:t></w:t>
      </w:r>
      <w:r>
        <w:rPr>
          <w:rFonts w:hint="eastAsia"/>
        </w:rPr>
        <w:t>і</w:t>
      </w:r>
      <w:r>
        <w:t></w:t>
      </w:r>
      <w:r>
        <w:rPr>
          <w:rFonts w:hint="eastAsia"/>
        </w:rPr>
        <w:t>повість</w:t>
      </w:r>
      <w:r>
        <w:t></w:t>
      </w:r>
      <w:r>
        <w:rPr>
          <w:rFonts w:hint="eastAsia"/>
        </w:rPr>
        <w:t>з</w:t>
      </w:r>
      <w:r>
        <w:t></w:t>
      </w:r>
      <w:r>
        <w:rPr>
          <w:rFonts w:hint="eastAsia"/>
        </w:rPr>
        <w:t>метою</w:t>
      </w:r>
    </w:p>
    <w:p w:rsidR="00750857" w:rsidRDefault="00750857" w:rsidP="00750857">
      <w:r>
        <w:rPr>
          <w:rFonts w:hint="eastAsia"/>
        </w:rPr>
        <w:t>інтенсифікації</w:t>
      </w:r>
      <w:r>
        <w:t></w:t>
      </w:r>
      <w:r>
        <w:rPr>
          <w:rFonts w:hint="eastAsia"/>
        </w:rPr>
        <w:t>головної</w:t>
      </w:r>
      <w:r>
        <w:t></w:t>
      </w:r>
      <w:r>
        <w:rPr>
          <w:rFonts w:hint="eastAsia"/>
        </w:rPr>
        <w:t>думки</w:t>
      </w:r>
      <w:r>
        <w:t></w:t>
      </w:r>
      <w:r>
        <w:t></w:t>
      </w:r>
      <w:r>
        <w:rPr>
          <w:rFonts w:hint="eastAsia"/>
        </w:rPr>
        <w:t>Мовні</w:t>
      </w:r>
      <w:r>
        <w:t></w:t>
      </w:r>
      <w:r>
        <w:rPr>
          <w:rFonts w:hint="eastAsia"/>
        </w:rPr>
        <w:t>експерименти</w:t>
      </w:r>
      <w:r>
        <w:t></w:t>
      </w:r>
      <w:r>
        <w:rPr>
          <w:rFonts w:hint="eastAsia"/>
        </w:rPr>
        <w:t>та</w:t>
      </w:r>
      <w:r>
        <w:t></w:t>
      </w:r>
      <w:r>
        <w:rPr>
          <w:rFonts w:hint="eastAsia"/>
        </w:rPr>
        <w:t>різні</w:t>
      </w:r>
      <w:r>
        <w:t></w:t>
      </w:r>
      <w:r>
        <w:rPr>
          <w:rFonts w:hint="eastAsia"/>
        </w:rPr>
        <w:t>художні</w:t>
      </w:r>
      <w:r>
        <w:t></w:t>
      </w:r>
      <w:r>
        <w:rPr>
          <w:rFonts w:hint="eastAsia"/>
        </w:rPr>
        <w:t>засоби</w:t>
      </w:r>
      <w:r>
        <w:t></w:t>
      </w:r>
      <w:r>
        <w:rPr>
          <w:rFonts w:hint="eastAsia"/>
        </w:rPr>
        <w:t>вдало</w:t>
      </w:r>
    </w:p>
    <w:p w:rsidR="00750857" w:rsidRDefault="00750857" w:rsidP="00750857">
      <w:r>
        <w:rPr>
          <w:rFonts w:hint="eastAsia"/>
        </w:rPr>
        <w:t>сприяють</w:t>
      </w:r>
      <w:r>
        <w:t></w:t>
      </w:r>
      <w:r>
        <w:rPr>
          <w:rFonts w:hint="eastAsia"/>
        </w:rPr>
        <w:t>відтворенню</w:t>
      </w:r>
      <w:r>
        <w:t></w:t>
      </w:r>
      <w:r>
        <w:rPr>
          <w:rFonts w:hint="eastAsia"/>
        </w:rPr>
        <w:t>національного</w:t>
      </w:r>
      <w:r>
        <w:t></w:t>
      </w:r>
      <w:r>
        <w:rPr>
          <w:rFonts w:hint="eastAsia"/>
        </w:rPr>
        <w:t>колориту</w:t>
      </w:r>
      <w:r>
        <w:t></w:t>
      </w:r>
      <w:r>
        <w:rPr>
          <w:rFonts w:hint="eastAsia"/>
        </w:rPr>
        <w:t>певної</w:t>
      </w:r>
      <w:r>
        <w:t></w:t>
      </w:r>
      <w:r>
        <w:rPr>
          <w:rFonts w:hint="eastAsia"/>
        </w:rPr>
        <w:t>місцевості</w:t>
      </w:r>
      <w:r>
        <w:t></w:t>
      </w:r>
      <w:r>
        <w:rPr>
          <w:rFonts w:hint="eastAsia"/>
        </w:rPr>
        <w:t>чи</w:t>
      </w:r>
      <w:r>
        <w:t></w:t>
      </w:r>
      <w:r>
        <w:rPr>
          <w:rFonts w:hint="eastAsia"/>
        </w:rPr>
        <w:t>регіону</w:t>
      </w:r>
      <w:r>
        <w:t></w:t>
      </w:r>
    </w:p>
    <w:p w:rsidR="00750857" w:rsidRDefault="00750857" w:rsidP="00750857">
      <w:r>
        <w:rPr>
          <w:rFonts w:hint="eastAsia"/>
        </w:rPr>
        <w:t>На</w:t>
      </w:r>
      <w:r>
        <w:t></w:t>
      </w:r>
      <w:r>
        <w:rPr>
          <w:rFonts w:hint="eastAsia"/>
        </w:rPr>
        <w:t>окрему</w:t>
      </w:r>
      <w:r>
        <w:t></w:t>
      </w:r>
      <w:r>
        <w:rPr>
          <w:rFonts w:hint="eastAsia"/>
        </w:rPr>
        <w:t>увагу</w:t>
      </w:r>
      <w:r>
        <w:t></w:t>
      </w:r>
      <w:r>
        <w:rPr>
          <w:rFonts w:hint="eastAsia"/>
        </w:rPr>
        <w:t>заслуговує</w:t>
      </w:r>
      <w:r>
        <w:t></w:t>
      </w:r>
      <w:r>
        <w:rPr>
          <w:rFonts w:hint="eastAsia"/>
        </w:rPr>
        <w:t>есеїстика</w:t>
      </w:r>
      <w:r>
        <w:t></w:t>
      </w:r>
      <w:r>
        <w:rPr>
          <w:rFonts w:hint="eastAsia"/>
        </w:rPr>
        <w:t>митця</w:t>
      </w:r>
      <w:r>
        <w:t></w:t>
      </w:r>
      <w:r>
        <w:t></w:t>
      </w:r>
      <w:r>
        <w:rPr>
          <w:rFonts w:hint="eastAsia"/>
        </w:rPr>
        <w:t>яка</w:t>
      </w:r>
      <w:r>
        <w:t></w:t>
      </w:r>
      <w:r>
        <w:rPr>
          <w:rFonts w:hint="eastAsia"/>
        </w:rPr>
        <w:t>вирізняється</w:t>
      </w:r>
      <w:r>
        <w:t></w:t>
      </w:r>
      <w:r>
        <w:rPr>
          <w:rFonts w:hint="eastAsia"/>
        </w:rPr>
        <w:t>насамперед</w:t>
      </w:r>
    </w:p>
    <w:p w:rsidR="00750857" w:rsidRDefault="00750857" w:rsidP="00750857">
      <w:r>
        <w:rPr>
          <w:rFonts w:hint="eastAsia"/>
        </w:rPr>
        <w:t>розмаїттям</w:t>
      </w:r>
      <w:r>
        <w:t></w:t>
      </w:r>
      <w:r>
        <w:rPr>
          <w:rFonts w:hint="eastAsia"/>
        </w:rPr>
        <w:t>тематики</w:t>
      </w:r>
      <w:r>
        <w:t></w:t>
      </w:r>
      <w:r>
        <w:t></w:t>
      </w:r>
      <w:r>
        <w:rPr>
          <w:rFonts w:hint="eastAsia"/>
        </w:rPr>
        <w:t>жанровими</w:t>
      </w:r>
      <w:r>
        <w:t></w:t>
      </w:r>
      <w:r>
        <w:rPr>
          <w:rFonts w:hint="eastAsia"/>
        </w:rPr>
        <w:t>моделями</w:t>
      </w:r>
      <w:r>
        <w:t></w:t>
      </w:r>
      <w:r>
        <w:t></w:t>
      </w:r>
      <w:r>
        <w:rPr>
          <w:rFonts w:hint="eastAsia"/>
        </w:rPr>
        <w:t>серед</w:t>
      </w:r>
      <w:r>
        <w:t></w:t>
      </w:r>
      <w:r>
        <w:rPr>
          <w:rFonts w:hint="eastAsia"/>
        </w:rPr>
        <w:t>яких</w:t>
      </w:r>
      <w:r>
        <w:t></w:t>
      </w:r>
      <w:r>
        <w:rPr>
          <w:rFonts w:hint="eastAsia"/>
        </w:rPr>
        <w:t>можна</w:t>
      </w:r>
      <w:r>
        <w:t></w:t>
      </w:r>
      <w:r>
        <w:rPr>
          <w:rFonts w:hint="eastAsia"/>
        </w:rPr>
        <w:t>виокремити</w:t>
      </w:r>
    </w:p>
    <w:p w:rsidR="00750857" w:rsidRDefault="00750857" w:rsidP="00750857">
      <w:r>
        <w:rPr>
          <w:rFonts w:hint="eastAsia"/>
        </w:rPr>
        <w:t>літературно</w:t>
      </w:r>
      <w:r>
        <w:t></w:t>
      </w:r>
      <w:r>
        <w:rPr>
          <w:rFonts w:hint="eastAsia"/>
        </w:rPr>
        <w:t>критичні</w:t>
      </w:r>
      <w:r>
        <w:t></w:t>
      </w:r>
      <w:r>
        <w:t></w:t>
      </w:r>
      <w:r>
        <w:rPr>
          <w:rFonts w:hint="eastAsia"/>
        </w:rPr>
        <w:t>філософські</w:t>
      </w:r>
      <w:r>
        <w:t></w:t>
      </w:r>
      <w:r>
        <w:t></w:t>
      </w:r>
      <w:r>
        <w:rPr>
          <w:rFonts w:hint="eastAsia"/>
        </w:rPr>
        <w:t>історико</w:t>
      </w:r>
      <w:r>
        <w:t></w:t>
      </w:r>
      <w:r>
        <w:rPr>
          <w:rFonts w:hint="eastAsia"/>
        </w:rPr>
        <w:t>біографічні</w:t>
      </w:r>
      <w:r>
        <w:t></w:t>
      </w:r>
      <w:r>
        <w:t></w:t>
      </w:r>
      <w:r>
        <w:rPr>
          <w:rFonts w:hint="eastAsia"/>
        </w:rPr>
        <w:t>краєзнавчі</w:t>
      </w:r>
      <w:r>
        <w:t></w:t>
      </w:r>
      <w:r>
        <w:rPr>
          <w:rFonts w:hint="eastAsia"/>
        </w:rPr>
        <w:t>та</w:t>
      </w:r>
    </w:p>
    <w:p w:rsidR="00750857" w:rsidRDefault="00750857" w:rsidP="00750857">
      <w:r>
        <w:rPr>
          <w:rFonts w:hint="eastAsia"/>
        </w:rPr>
        <w:t>мистецтвознавчі</w:t>
      </w:r>
      <w:r>
        <w:t></w:t>
      </w:r>
      <w:r>
        <w:rPr>
          <w:rFonts w:hint="eastAsia"/>
        </w:rPr>
        <w:t>есе</w:t>
      </w:r>
      <w:r>
        <w:t></w:t>
      </w:r>
      <w:r>
        <w:t></w:t>
      </w:r>
      <w:r>
        <w:rPr>
          <w:rFonts w:hint="eastAsia"/>
        </w:rPr>
        <w:t>Домінантною</w:t>
      </w:r>
      <w:r>
        <w:t></w:t>
      </w:r>
      <w:r>
        <w:rPr>
          <w:rFonts w:hint="eastAsia"/>
        </w:rPr>
        <w:t>ознакою</w:t>
      </w:r>
      <w:r>
        <w:t></w:t>
      </w:r>
      <w:r>
        <w:rPr>
          <w:rFonts w:hint="eastAsia"/>
        </w:rPr>
        <w:t>есе</w:t>
      </w:r>
      <w:r>
        <w:t></w:t>
      </w:r>
      <w:r>
        <w:rPr>
          <w:rFonts w:hint="eastAsia"/>
        </w:rPr>
        <w:t>Івана</w:t>
      </w:r>
      <w:r>
        <w:t></w:t>
      </w:r>
      <w:r>
        <w:rPr>
          <w:rFonts w:hint="eastAsia"/>
        </w:rPr>
        <w:t>Андрусяка</w:t>
      </w:r>
      <w:r>
        <w:t></w:t>
      </w:r>
      <w:r>
        <w:rPr>
          <w:rFonts w:hint="eastAsia"/>
        </w:rPr>
        <w:t>є</w:t>
      </w:r>
      <w:r>
        <w:t></w:t>
      </w:r>
      <w:r>
        <w:rPr>
          <w:rFonts w:hint="eastAsia"/>
        </w:rPr>
        <w:t>синтез</w:t>
      </w:r>
    </w:p>
    <w:p w:rsidR="00750857" w:rsidRDefault="00750857" w:rsidP="00750857">
      <w:r>
        <w:rPr>
          <w:rFonts w:hint="eastAsia"/>
        </w:rPr>
        <w:t>особистого</w:t>
      </w:r>
      <w:r>
        <w:t></w:t>
      </w:r>
      <w:r>
        <w:rPr>
          <w:rFonts w:hint="eastAsia"/>
        </w:rPr>
        <w:t>і</w:t>
      </w:r>
      <w:r>
        <w:t></w:t>
      </w:r>
      <w:r>
        <w:rPr>
          <w:rFonts w:hint="eastAsia"/>
        </w:rPr>
        <w:t>загального</w:t>
      </w:r>
      <w:r>
        <w:t></w:t>
      </w:r>
      <w:r>
        <w:t></w:t>
      </w:r>
      <w:r>
        <w:rPr>
          <w:rFonts w:hint="eastAsia"/>
        </w:rPr>
        <w:t>оскільки</w:t>
      </w:r>
      <w:r>
        <w:t></w:t>
      </w:r>
      <w:r>
        <w:rPr>
          <w:rFonts w:hint="eastAsia"/>
        </w:rPr>
        <w:t>вони</w:t>
      </w:r>
      <w:r>
        <w:t></w:t>
      </w:r>
      <w:r>
        <w:rPr>
          <w:rFonts w:hint="eastAsia"/>
        </w:rPr>
        <w:t>поєднують</w:t>
      </w:r>
      <w:r>
        <w:t></w:t>
      </w:r>
      <w:r>
        <w:rPr>
          <w:rFonts w:hint="eastAsia"/>
        </w:rPr>
        <w:t>біографічні</w:t>
      </w:r>
      <w:r>
        <w:t></w:t>
      </w:r>
      <w:r>
        <w:rPr>
          <w:rFonts w:hint="eastAsia"/>
        </w:rPr>
        <w:t>мотиви</w:t>
      </w:r>
      <w:r>
        <w:t></w:t>
      </w:r>
      <w:r>
        <w:t></w:t>
      </w:r>
      <w:r>
        <w:rPr>
          <w:rFonts w:hint="eastAsia"/>
        </w:rPr>
        <w:t>спогади</w:t>
      </w:r>
    </w:p>
    <w:p w:rsidR="00750857" w:rsidRDefault="00750857" w:rsidP="00750857">
      <w:r>
        <w:rPr>
          <w:rFonts w:hint="eastAsia"/>
        </w:rPr>
        <w:t>автора</w:t>
      </w:r>
      <w:r>
        <w:t></w:t>
      </w:r>
      <w:r>
        <w:rPr>
          <w:rFonts w:hint="eastAsia"/>
        </w:rPr>
        <w:t>про</w:t>
      </w:r>
      <w:r>
        <w:t></w:t>
      </w:r>
      <w:r>
        <w:rPr>
          <w:rFonts w:hint="eastAsia"/>
        </w:rPr>
        <w:t>своє</w:t>
      </w:r>
      <w:r>
        <w:t></w:t>
      </w:r>
      <w:r>
        <w:rPr>
          <w:rFonts w:hint="eastAsia"/>
        </w:rPr>
        <w:t>оточення</w:t>
      </w:r>
      <w:r>
        <w:t></w:t>
      </w:r>
      <w:r>
        <w:t></w:t>
      </w:r>
      <w:r>
        <w:rPr>
          <w:rFonts w:hint="eastAsia"/>
        </w:rPr>
        <w:t>звернення</w:t>
      </w:r>
      <w:r>
        <w:t></w:t>
      </w:r>
      <w:r>
        <w:rPr>
          <w:rFonts w:hint="eastAsia"/>
        </w:rPr>
        <w:t>до</w:t>
      </w:r>
      <w:r>
        <w:t></w:t>
      </w:r>
      <w:r>
        <w:rPr>
          <w:rFonts w:hint="eastAsia"/>
        </w:rPr>
        <w:t>пам’яток</w:t>
      </w:r>
      <w:r>
        <w:t></w:t>
      </w:r>
      <w:r>
        <w:rPr>
          <w:rFonts w:hint="eastAsia"/>
        </w:rPr>
        <w:t>культури</w:t>
      </w:r>
      <w:r>
        <w:t></w:t>
      </w:r>
      <w:r>
        <w:t></w:t>
      </w:r>
      <w:r>
        <w:rPr>
          <w:rFonts w:hint="eastAsia"/>
        </w:rPr>
        <w:t>мистецтва</w:t>
      </w:r>
      <w:r>
        <w:t></w:t>
      </w:r>
      <w:r>
        <w:t></w:t>
      </w:r>
      <w:r>
        <w:rPr>
          <w:rFonts w:hint="eastAsia"/>
        </w:rPr>
        <w:t>постатей</w:t>
      </w:r>
    </w:p>
    <w:p w:rsidR="00750857" w:rsidRDefault="00750857" w:rsidP="00750857">
      <w:r>
        <w:rPr>
          <w:rFonts w:hint="eastAsia"/>
        </w:rPr>
        <w:t>видатних</w:t>
      </w:r>
      <w:r>
        <w:t></w:t>
      </w:r>
      <w:r>
        <w:rPr>
          <w:rFonts w:hint="eastAsia"/>
        </w:rPr>
        <w:t>діячів</w:t>
      </w:r>
      <w:r>
        <w:t></w:t>
      </w:r>
      <w:r>
        <w:rPr>
          <w:rFonts w:hint="eastAsia"/>
        </w:rPr>
        <w:t>різних</w:t>
      </w:r>
      <w:r>
        <w:t></w:t>
      </w:r>
      <w:r>
        <w:rPr>
          <w:rFonts w:hint="eastAsia"/>
        </w:rPr>
        <w:t>епох</w:t>
      </w:r>
      <w:r>
        <w:t></w:t>
      </w:r>
      <w:r>
        <w:rPr>
          <w:rFonts w:hint="eastAsia"/>
        </w:rPr>
        <w:t>тощо</w:t>
      </w:r>
      <w:r>
        <w:t></w:t>
      </w:r>
    </w:p>
    <w:p w:rsidR="00750857" w:rsidRDefault="00750857" w:rsidP="00750857">
      <w:r>
        <w:rPr>
          <w:rFonts w:hint="eastAsia"/>
        </w:rPr>
        <w:t>Отже</w:t>
      </w:r>
      <w:r>
        <w:t></w:t>
      </w:r>
      <w:r>
        <w:t></w:t>
      </w:r>
      <w:r>
        <w:rPr>
          <w:rFonts w:hint="eastAsia"/>
        </w:rPr>
        <w:t>творчість</w:t>
      </w:r>
      <w:r>
        <w:t></w:t>
      </w:r>
      <w:r>
        <w:rPr>
          <w:rFonts w:hint="eastAsia"/>
        </w:rPr>
        <w:t>Івана</w:t>
      </w:r>
      <w:r>
        <w:t></w:t>
      </w:r>
      <w:r>
        <w:rPr>
          <w:rFonts w:hint="eastAsia"/>
        </w:rPr>
        <w:t>Андрусяка</w:t>
      </w:r>
      <w:r>
        <w:t></w:t>
      </w:r>
      <w:r>
        <w:rPr>
          <w:rFonts w:hint="eastAsia"/>
        </w:rPr>
        <w:t>є</w:t>
      </w:r>
      <w:r>
        <w:t></w:t>
      </w:r>
      <w:r>
        <w:rPr>
          <w:rFonts w:hint="eastAsia"/>
        </w:rPr>
        <w:t>надзвичайно</w:t>
      </w:r>
      <w:r>
        <w:t></w:t>
      </w:r>
      <w:r>
        <w:rPr>
          <w:rFonts w:hint="eastAsia"/>
        </w:rPr>
        <w:t>розмаїтою</w:t>
      </w:r>
      <w:r>
        <w:t></w:t>
      </w:r>
      <w:r>
        <w:rPr>
          <w:rFonts w:hint="eastAsia"/>
        </w:rPr>
        <w:t>і</w:t>
      </w:r>
    </w:p>
    <w:p w:rsidR="00750857" w:rsidRDefault="00750857" w:rsidP="00750857">
      <w:r>
        <w:rPr>
          <w:rFonts w:hint="eastAsia"/>
        </w:rPr>
        <w:t>багатожанровою</w:t>
      </w:r>
      <w:r>
        <w:t></w:t>
      </w:r>
      <w:r>
        <w:t></w:t>
      </w:r>
      <w:r>
        <w:rPr>
          <w:rFonts w:hint="eastAsia"/>
        </w:rPr>
        <w:t>загальними</w:t>
      </w:r>
      <w:r>
        <w:t></w:t>
      </w:r>
      <w:r>
        <w:rPr>
          <w:rFonts w:hint="eastAsia"/>
        </w:rPr>
        <w:t>прикметними</w:t>
      </w:r>
      <w:r>
        <w:t></w:t>
      </w:r>
      <w:r>
        <w:rPr>
          <w:rFonts w:hint="eastAsia"/>
        </w:rPr>
        <w:t>рисами</w:t>
      </w:r>
      <w:r>
        <w:t></w:t>
      </w:r>
      <w:r>
        <w:rPr>
          <w:rFonts w:hint="eastAsia"/>
        </w:rPr>
        <w:t>якої</w:t>
      </w:r>
      <w:r>
        <w:t></w:t>
      </w:r>
      <w:r>
        <w:rPr>
          <w:rFonts w:hint="eastAsia"/>
        </w:rPr>
        <w:t>є</w:t>
      </w:r>
      <w:r>
        <w:t></w:t>
      </w:r>
      <w:r>
        <w:rPr>
          <w:rFonts w:hint="eastAsia"/>
        </w:rPr>
        <w:t>експерименти</w:t>
      </w:r>
      <w:r>
        <w:t></w:t>
      </w:r>
      <w:r>
        <w:rPr>
          <w:rFonts w:hint="eastAsia"/>
        </w:rPr>
        <w:t>з</w:t>
      </w:r>
      <w:r>
        <w:t></w:t>
      </w:r>
      <w:r>
        <w:rPr>
          <w:rFonts w:hint="eastAsia"/>
        </w:rPr>
        <w:t>формою</w:t>
      </w:r>
    </w:p>
    <w:p w:rsidR="00750857" w:rsidRDefault="00750857" w:rsidP="00750857">
      <w:r>
        <w:rPr>
          <w:rFonts w:hint="eastAsia"/>
        </w:rPr>
        <w:t>і</w:t>
      </w:r>
      <w:r>
        <w:t></w:t>
      </w:r>
      <w:r>
        <w:rPr>
          <w:rFonts w:hint="eastAsia"/>
        </w:rPr>
        <w:t>змістом</w:t>
      </w:r>
      <w:r>
        <w:t></w:t>
      </w:r>
      <w:r>
        <w:t></w:t>
      </w:r>
      <w:r>
        <w:rPr>
          <w:rFonts w:hint="eastAsia"/>
        </w:rPr>
        <w:t>використання</w:t>
      </w:r>
      <w:r>
        <w:t></w:t>
      </w:r>
      <w:r>
        <w:rPr>
          <w:rFonts w:hint="eastAsia"/>
        </w:rPr>
        <w:t>численних</w:t>
      </w:r>
      <w:r>
        <w:t></w:t>
      </w:r>
      <w:r>
        <w:rPr>
          <w:rFonts w:hint="eastAsia"/>
        </w:rPr>
        <w:t>поліфункціональних</w:t>
      </w:r>
      <w:r>
        <w:t></w:t>
      </w:r>
      <w:r>
        <w:rPr>
          <w:rFonts w:hint="eastAsia"/>
        </w:rPr>
        <w:t>образів</w:t>
      </w:r>
      <w:r>
        <w:t></w:t>
      </w:r>
      <w:r>
        <w:t></w:t>
      </w:r>
      <w:r>
        <w:rPr>
          <w:rFonts w:hint="eastAsia"/>
        </w:rPr>
        <w:t>що</w:t>
      </w:r>
      <w:r>
        <w:t></w:t>
      </w:r>
      <w:r>
        <w:rPr>
          <w:rFonts w:hint="eastAsia"/>
        </w:rPr>
        <w:t>дає</w:t>
      </w:r>
    </w:p>
    <w:p w:rsidR="00750857" w:rsidRDefault="00750857" w:rsidP="00750857">
      <w:r>
        <w:rPr>
          <w:rFonts w:hint="eastAsia"/>
        </w:rPr>
        <w:t>можливість</w:t>
      </w:r>
      <w:r>
        <w:t></w:t>
      </w:r>
      <w:r>
        <w:rPr>
          <w:rFonts w:hint="eastAsia"/>
        </w:rPr>
        <w:t>неоднозначного</w:t>
      </w:r>
      <w:r>
        <w:t></w:t>
      </w:r>
      <w:r>
        <w:rPr>
          <w:rFonts w:hint="eastAsia"/>
        </w:rPr>
        <w:t>тлумачення</w:t>
      </w:r>
      <w:r>
        <w:t></w:t>
      </w:r>
      <w:r>
        <w:rPr>
          <w:rFonts w:hint="eastAsia"/>
        </w:rPr>
        <w:t>та</w:t>
      </w:r>
      <w:r>
        <w:t></w:t>
      </w:r>
      <w:r>
        <w:rPr>
          <w:rFonts w:hint="eastAsia"/>
        </w:rPr>
        <w:t>прочитання</w:t>
      </w:r>
      <w:r>
        <w:t></w:t>
      </w:r>
      <w:r>
        <w:rPr>
          <w:rFonts w:hint="eastAsia"/>
        </w:rPr>
        <w:t>художніх</w:t>
      </w:r>
      <w:r>
        <w:t></w:t>
      </w:r>
      <w:r>
        <w:rPr>
          <w:rFonts w:hint="eastAsia"/>
        </w:rPr>
        <w:t>текстів</w:t>
      </w:r>
      <w:r>
        <w:t></w:t>
      </w:r>
    </w:p>
    <w:p w:rsidR="00750857" w:rsidRDefault="00750857" w:rsidP="00750857">
      <w:r>
        <w:rPr>
          <w:rFonts w:hint="eastAsia"/>
        </w:rPr>
        <w:t>Здійснений</w:t>
      </w:r>
      <w:r>
        <w:t></w:t>
      </w:r>
      <w:r>
        <w:rPr>
          <w:rFonts w:hint="eastAsia"/>
        </w:rPr>
        <w:t>аналіз</w:t>
      </w:r>
      <w:r>
        <w:t></w:t>
      </w:r>
      <w:r>
        <w:rPr>
          <w:rFonts w:hint="eastAsia"/>
        </w:rPr>
        <w:t>доробку</w:t>
      </w:r>
      <w:r>
        <w:t></w:t>
      </w:r>
      <w:r>
        <w:rPr>
          <w:rFonts w:hint="eastAsia"/>
        </w:rPr>
        <w:t>письменника</w:t>
      </w:r>
      <w:r>
        <w:t></w:t>
      </w:r>
      <w:r>
        <w:rPr>
          <w:rFonts w:hint="eastAsia"/>
        </w:rPr>
        <w:t>дає</w:t>
      </w:r>
      <w:r>
        <w:t></w:t>
      </w:r>
      <w:r>
        <w:rPr>
          <w:rFonts w:hint="eastAsia"/>
        </w:rPr>
        <w:t>підстави</w:t>
      </w:r>
      <w:r>
        <w:t></w:t>
      </w:r>
      <w:r>
        <w:rPr>
          <w:rFonts w:hint="eastAsia"/>
        </w:rPr>
        <w:t>стверджувати</w:t>
      </w:r>
      <w:r>
        <w:t></w:t>
      </w:r>
      <w:r>
        <w:t></w:t>
      </w:r>
      <w:r>
        <w:rPr>
          <w:rFonts w:hint="eastAsia"/>
        </w:rPr>
        <w:t>що</w:t>
      </w:r>
      <w:r>
        <w:t></w:t>
      </w:r>
      <w:r>
        <w:rPr>
          <w:rFonts w:hint="eastAsia"/>
        </w:rPr>
        <w:t>він</w:t>
      </w:r>
    </w:p>
    <w:p w:rsidR="00750857" w:rsidRDefault="00750857" w:rsidP="00750857">
      <w:r>
        <w:rPr>
          <w:rFonts w:hint="eastAsia"/>
        </w:rPr>
        <w:t>перебуває</w:t>
      </w:r>
      <w:r>
        <w:t></w:t>
      </w:r>
      <w:r>
        <w:rPr>
          <w:rFonts w:hint="eastAsia"/>
        </w:rPr>
        <w:t>в</w:t>
      </w:r>
      <w:r>
        <w:t></w:t>
      </w:r>
      <w:r>
        <w:rPr>
          <w:rFonts w:hint="eastAsia"/>
        </w:rPr>
        <w:t>процесі</w:t>
      </w:r>
      <w:r>
        <w:t></w:t>
      </w:r>
      <w:r>
        <w:rPr>
          <w:rFonts w:hint="eastAsia"/>
        </w:rPr>
        <w:t>постійного</w:t>
      </w:r>
      <w:r>
        <w:t></w:t>
      </w:r>
      <w:r>
        <w:rPr>
          <w:rFonts w:hint="eastAsia"/>
        </w:rPr>
        <w:t>еволюціонування</w:t>
      </w:r>
      <w:r>
        <w:t></w:t>
      </w:r>
      <w:r>
        <w:t></w:t>
      </w:r>
      <w:r>
        <w:rPr>
          <w:rFonts w:hint="eastAsia"/>
        </w:rPr>
        <w:t>від</w:t>
      </w:r>
      <w:r>
        <w:t></w:t>
      </w:r>
      <w:r>
        <w:rPr>
          <w:rFonts w:hint="eastAsia"/>
        </w:rPr>
        <w:t>модерністської</w:t>
      </w:r>
      <w:r>
        <w:t></w:t>
      </w:r>
      <w:r>
        <w:rPr>
          <w:rFonts w:hint="eastAsia"/>
        </w:rPr>
        <w:t>манери</w:t>
      </w:r>
    </w:p>
    <w:p w:rsidR="00750857" w:rsidRDefault="00750857" w:rsidP="00750857">
      <w:r>
        <w:rPr>
          <w:rFonts w:hint="eastAsia"/>
        </w:rPr>
        <w:t>письма</w:t>
      </w:r>
      <w:r>
        <w:t></w:t>
      </w:r>
      <w:r>
        <w:rPr>
          <w:rFonts w:hint="eastAsia"/>
        </w:rPr>
        <w:t>з</w:t>
      </w:r>
      <w:r>
        <w:t></w:t>
      </w:r>
      <w:r>
        <w:rPr>
          <w:rFonts w:hint="eastAsia"/>
        </w:rPr>
        <w:t>переплетенням</w:t>
      </w:r>
      <w:r>
        <w:t></w:t>
      </w:r>
      <w:r>
        <w:rPr>
          <w:rFonts w:hint="eastAsia"/>
        </w:rPr>
        <w:t>оптимістичного</w:t>
      </w:r>
      <w:r>
        <w:t></w:t>
      </w:r>
      <w:r>
        <w:rPr>
          <w:rFonts w:hint="eastAsia"/>
        </w:rPr>
        <w:t>і</w:t>
      </w:r>
      <w:r>
        <w:t></w:t>
      </w:r>
      <w:r>
        <w:rPr>
          <w:rFonts w:hint="eastAsia"/>
        </w:rPr>
        <w:t>песимістичного</w:t>
      </w:r>
      <w:r>
        <w:t></w:t>
      </w:r>
      <w:r>
        <w:rPr>
          <w:rFonts w:hint="eastAsia"/>
        </w:rPr>
        <w:t>настроїв</w:t>
      </w:r>
      <w:r>
        <w:t></w:t>
      </w:r>
      <w:r>
        <w:rPr>
          <w:rFonts w:hint="eastAsia"/>
        </w:rPr>
        <w:t>до</w:t>
      </w:r>
    </w:p>
    <w:p w:rsidR="00750857" w:rsidRDefault="00750857" w:rsidP="00750857">
      <w:r>
        <w:rPr>
          <w:rFonts w:hint="eastAsia"/>
        </w:rPr>
        <w:t>постмодерністського</w:t>
      </w:r>
      <w:r>
        <w:t></w:t>
      </w:r>
      <w:r>
        <w:rPr>
          <w:rFonts w:hint="eastAsia"/>
        </w:rPr>
        <w:t>світовідчуття</w:t>
      </w:r>
      <w:r>
        <w:t></w:t>
      </w:r>
      <w:r>
        <w:rPr>
          <w:rFonts w:hint="eastAsia"/>
        </w:rPr>
        <w:t>з</w:t>
      </w:r>
      <w:r>
        <w:t></w:t>
      </w:r>
      <w:r>
        <w:rPr>
          <w:rFonts w:hint="eastAsia"/>
        </w:rPr>
        <w:t>його</w:t>
      </w:r>
      <w:r>
        <w:t></w:t>
      </w:r>
      <w:r>
        <w:rPr>
          <w:rFonts w:hint="eastAsia"/>
        </w:rPr>
        <w:t>депресивно</w:t>
      </w:r>
      <w:r>
        <w:t></w:t>
      </w:r>
      <w:r>
        <w:rPr>
          <w:rFonts w:hint="eastAsia"/>
        </w:rPr>
        <w:t>песимістичною</w:t>
      </w:r>
    </w:p>
    <w:p w:rsidR="00750857" w:rsidRDefault="00750857" w:rsidP="00750857">
      <w:r>
        <w:rPr>
          <w:rFonts w:hint="eastAsia"/>
        </w:rPr>
        <w:t>тональністю</w:t>
      </w:r>
      <w:r>
        <w:t></w:t>
      </w:r>
      <w:r>
        <w:rPr>
          <w:rFonts w:hint="eastAsia"/>
        </w:rPr>
        <w:t>й</w:t>
      </w:r>
      <w:r>
        <w:t></w:t>
      </w:r>
      <w:r>
        <w:rPr>
          <w:rFonts w:hint="eastAsia"/>
        </w:rPr>
        <w:t>повернення</w:t>
      </w:r>
      <w:r>
        <w:t></w:t>
      </w:r>
      <w:r>
        <w:rPr>
          <w:rFonts w:hint="eastAsia"/>
        </w:rPr>
        <w:t>з</w:t>
      </w:r>
      <w:r>
        <w:t></w:t>
      </w:r>
      <w:r>
        <w:rPr>
          <w:rFonts w:hint="eastAsia"/>
        </w:rPr>
        <w:t>часом</w:t>
      </w:r>
      <w:r>
        <w:t></w:t>
      </w:r>
      <w:r>
        <w:rPr>
          <w:rFonts w:hint="eastAsia"/>
        </w:rPr>
        <w:t>до</w:t>
      </w:r>
      <w:r>
        <w:t></w:t>
      </w:r>
      <w:r>
        <w:rPr>
          <w:rFonts w:hint="eastAsia"/>
        </w:rPr>
        <w:t>вітаїстичного</w:t>
      </w:r>
      <w:r>
        <w:t></w:t>
      </w:r>
      <w:r>
        <w:rPr>
          <w:rFonts w:hint="eastAsia"/>
        </w:rPr>
        <w:t>позитивно</w:t>
      </w:r>
      <w:r>
        <w:t></w:t>
      </w:r>
      <w:r>
        <w:rPr>
          <w:rFonts w:hint="eastAsia"/>
        </w:rPr>
        <w:t>споглядального</w:t>
      </w:r>
    </w:p>
    <w:p w:rsidR="00750857" w:rsidRDefault="00750857" w:rsidP="00750857">
      <w:r>
        <w:rPr>
          <w:rFonts w:hint="eastAsia"/>
        </w:rPr>
        <w:t>стану</w:t>
      </w:r>
      <w:r>
        <w:t></w:t>
      </w:r>
      <w:r>
        <w:rPr>
          <w:rFonts w:hint="eastAsia"/>
        </w:rPr>
        <w:t>з</w:t>
      </w:r>
      <w:r>
        <w:t></w:t>
      </w:r>
      <w:r>
        <w:rPr>
          <w:rFonts w:hint="eastAsia"/>
        </w:rPr>
        <w:t>домінантними</w:t>
      </w:r>
      <w:r>
        <w:t></w:t>
      </w:r>
      <w:r>
        <w:rPr>
          <w:rFonts w:hint="eastAsia"/>
        </w:rPr>
        <w:t>рисами</w:t>
      </w:r>
      <w:r>
        <w:t></w:t>
      </w:r>
      <w:r>
        <w:rPr>
          <w:rFonts w:hint="eastAsia"/>
        </w:rPr>
        <w:t>модернізму</w:t>
      </w:r>
      <w:r>
        <w:t></w:t>
      </w:r>
      <w:r>
        <w:t></w:t>
      </w:r>
      <w:r>
        <w:rPr>
          <w:rFonts w:hint="eastAsia"/>
        </w:rPr>
        <w:t>Творча</w:t>
      </w:r>
      <w:r>
        <w:t></w:t>
      </w:r>
      <w:r>
        <w:rPr>
          <w:rFonts w:hint="eastAsia"/>
        </w:rPr>
        <w:t>еволюція</w:t>
      </w:r>
      <w:r>
        <w:t></w:t>
      </w:r>
      <w:r>
        <w:rPr>
          <w:rFonts w:hint="eastAsia"/>
        </w:rPr>
        <w:t>поглядів</w:t>
      </w:r>
      <w:r>
        <w:t></w:t>
      </w:r>
      <w:r>
        <w:rPr>
          <w:rFonts w:hint="eastAsia"/>
        </w:rPr>
        <w:t>митця</w:t>
      </w:r>
      <w:r>
        <w:t></w:t>
      </w:r>
      <w:r>
        <w:rPr>
          <w:rFonts w:hint="eastAsia"/>
        </w:rPr>
        <w:t>має</w:t>
      </w:r>
    </w:p>
    <w:p w:rsidR="00750857" w:rsidRDefault="00750857" w:rsidP="00750857">
      <w:r>
        <w:rPr>
          <w:rFonts w:hint="eastAsia"/>
        </w:rPr>
        <w:t>мінливий</w:t>
      </w:r>
      <w:r>
        <w:t></w:t>
      </w:r>
      <w:r>
        <w:rPr>
          <w:rFonts w:hint="eastAsia"/>
        </w:rPr>
        <w:t>і</w:t>
      </w:r>
      <w:r>
        <w:t></w:t>
      </w:r>
      <w:r>
        <w:rPr>
          <w:rFonts w:hint="eastAsia"/>
        </w:rPr>
        <w:t>водночас</w:t>
      </w:r>
      <w:r>
        <w:t></w:t>
      </w:r>
      <w:r>
        <w:rPr>
          <w:rFonts w:hint="eastAsia"/>
        </w:rPr>
        <w:t>циклічний</w:t>
      </w:r>
      <w:r>
        <w:t></w:t>
      </w:r>
      <w:r>
        <w:rPr>
          <w:rFonts w:hint="eastAsia"/>
        </w:rPr>
        <w:t>характер</w:t>
      </w:r>
      <w:r>
        <w:t></w:t>
      </w:r>
      <w:r>
        <w:t></w:t>
      </w:r>
      <w:r>
        <w:rPr>
          <w:rFonts w:hint="eastAsia"/>
        </w:rPr>
        <w:t>що</w:t>
      </w:r>
      <w:r>
        <w:t></w:t>
      </w:r>
      <w:r>
        <w:rPr>
          <w:rFonts w:hint="eastAsia"/>
        </w:rPr>
        <w:t>зумовлює</w:t>
      </w:r>
      <w:r>
        <w:t></w:t>
      </w:r>
      <w:r>
        <w:rPr>
          <w:rFonts w:hint="eastAsia"/>
        </w:rPr>
        <w:t>тематичний</w:t>
      </w:r>
      <w:r>
        <w:t></w:t>
      </w:r>
      <w:r>
        <w:t></w:t>
      </w:r>
      <w:r>
        <w:rPr>
          <w:rFonts w:hint="eastAsia"/>
        </w:rPr>
        <w:t>образний</w:t>
      </w:r>
      <w:r>
        <w:t></w:t>
      </w:r>
      <w:r>
        <w:rPr>
          <w:rFonts w:hint="eastAsia"/>
        </w:rPr>
        <w:t>і</w:t>
      </w:r>
    </w:p>
    <w:p w:rsidR="00750857" w:rsidRPr="00750857" w:rsidRDefault="00750857" w:rsidP="00750857">
      <w:r>
        <w:rPr>
          <w:rFonts w:hint="eastAsia"/>
        </w:rPr>
        <w:t>стильовий</w:t>
      </w:r>
      <w:r>
        <w:t></w:t>
      </w:r>
      <w:r>
        <w:rPr>
          <w:rFonts w:hint="eastAsia"/>
        </w:rPr>
        <w:t>поліфонізм</w:t>
      </w:r>
      <w:r>
        <w:t></w:t>
      </w:r>
      <w:r>
        <w:rPr>
          <w:rFonts w:hint="eastAsia"/>
        </w:rPr>
        <w:t>та</w:t>
      </w:r>
      <w:r>
        <w:t></w:t>
      </w:r>
      <w:r>
        <w:rPr>
          <w:rFonts w:hint="eastAsia"/>
        </w:rPr>
        <w:t>багатожанровість</w:t>
      </w:r>
      <w:r>
        <w:t></w:t>
      </w:r>
      <w:r>
        <w:rPr>
          <w:rFonts w:hint="eastAsia"/>
        </w:rPr>
        <w:t>його</w:t>
      </w:r>
      <w:r>
        <w:t></w:t>
      </w:r>
      <w:r>
        <w:rPr>
          <w:rFonts w:hint="eastAsia"/>
        </w:rPr>
        <w:t>творчого</w:t>
      </w:r>
      <w:r>
        <w:t></w:t>
      </w:r>
      <w:r>
        <w:rPr>
          <w:rFonts w:hint="eastAsia"/>
        </w:rPr>
        <w:t>доробку</w:t>
      </w:r>
      <w:r>
        <w:t></w:t>
      </w:r>
    </w:p>
    <w:sectPr w:rsidR="00750857" w:rsidRPr="00750857"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90" w:rsidRDefault="005A6390">
      <w:pPr>
        <w:spacing w:after="0" w:line="240" w:lineRule="auto"/>
      </w:pPr>
      <w:r>
        <w:separator/>
      </w:r>
    </w:p>
  </w:endnote>
  <w:endnote w:type="continuationSeparator" w:id="0">
    <w:p w:rsidR="005A6390" w:rsidRDefault="005A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A6390" w:rsidRDefault="005A6390">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A6390" w:rsidRDefault="005A6390">
                <w:pPr>
                  <w:spacing w:line="240" w:lineRule="auto"/>
                </w:pPr>
                <w:fldSimple w:instr=" PAGE \* MERGEFORMAT ">
                  <w:r w:rsidR="00750857" w:rsidRPr="00750857">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90" w:rsidRDefault="005A6390"/>
    <w:p w:rsidR="005A6390" w:rsidRDefault="005A6390"/>
    <w:p w:rsidR="005A6390" w:rsidRDefault="005A6390"/>
    <w:p w:rsidR="005A6390" w:rsidRDefault="005A6390"/>
    <w:p w:rsidR="005A6390" w:rsidRDefault="005A6390"/>
    <w:p w:rsidR="005A6390" w:rsidRDefault="005A6390"/>
    <w:p w:rsidR="005A6390" w:rsidRDefault="005A6390">
      <w:pPr>
        <w:rPr>
          <w:sz w:val="2"/>
          <w:szCs w:val="2"/>
        </w:rPr>
      </w:pPr>
      <w:r w:rsidRPr="00A91AB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A6390" w:rsidRDefault="005A6390">
                  <w:pPr>
                    <w:spacing w:line="240" w:lineRule="auto"/>
                  </w:pPr>
                  <w:fldSimple w:instr=" PAGE \* MERGEFORMAT ">
                    <w:r w:rsidRPr="000257D2">
                      <w:rPr>
                        <w:rStyle w:val="afffff9"/>
                        <w:b w:val="0"/>
                        <w:bCs w:val="0"/>
                        <w:noProof/>
                      </w:rPr>
                      <w:t>8</w:t>
                    </w:r>
                  </w:fldSimple>
                </w:p>
              </w:txbxContent>
            </v:textbox>
            <w10:wrap anchorx="page" anchory="page"/>
          </v:shape>
        </w:pict>
      </w:r>
    </w:p>
    <w:p w:rsidR="005A6390" w:rsidRDefault="005A6390"/>
    <w:p w:rsidR="005A6390" w:rsidRDefault="005A6390"/>
    <w:p w:rsidR="005A6390" w:rsidRDefault="005A6390">
      <w:pPr>
        <w:rPr>
          <w:sz w:val="2"/>
          <w:szCs w:val="2"/>
        </w:rPr>
      </w:pPr>
      <w:r w:rsidRPr="00A91AB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A6390" w:rsidRDefault="005A6390"/>
                <w:p w:rsidR="005A6390" w:rsidRDefault="005A6390">
                  <w:pPr>
                    <w:pStyle w:val="1ffffff7"/>
                    <w:spacing w:line="240" w:lineRule="auto"/>
                  </w:pPr>
                  <w:fldSimple w:instr=" PAGE \* MERGEFORMAT ">
                    <w:r w:rsidRPr="000257D2">
                      <w:rPr>
                        <w:rStyle w:val="3b"/>
                        <w:noProof/>
                      </w:rPr>
                      <w:t>8</w:t>
                    </w:r>
                  </w:fldSimple>
                </w:p>
              </w:txbxContent>
            </v:textbox>
            <w10:wrap anchorx="page" anchory="page"/>
          </v:shape>
        </w:pict>
      </w:r>
    </w:p>
    <w:p w:rsidR="005A6390" w:rsidRDefault="005A6390"/>
    <w:p w:rsidR="005A6390" w:rsidRDefault="005A6390">
      <w:pPr>
        <w:rPr>
          <w:sz w:val="2"/>
          <w:szCs w:val="2"/>
        </w:rPr>
      </w:pPr>
    </w:p>
    <w:p w:rsidR="005A6390" w:rsidRDefault="005A6390"/>
    <w:p w:rsidR="005A6390" w:rsidRDefault="005A6390">
      <w:pPr>
        <w:spacing w:after="0" w:line="240" w:lineRule="auto"/>
      </w:pPr>
    </w:p>
  </w:footnote>
  <w:footnote w:type="continuationSeparator" w:id="0">
    <w:p w:rsidR="005A6390" w:rsidRDefault="005A6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Pr="005856C0" w:rsidRDefault="005A639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18561-9A40-4611-BF4A-7B79645D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20</Pages>
  <Words>3576</Words>
  <Characters>20385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23914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45</cp:revision>
  <cp:lastPrinted>2009-02-06T05:36:00Z</cp:lastPrinted>
  <dcterms:created xsi:type="dcterms:W3CDTF">2022-03-24T12:00:00Z</dcterms:created>
  <dcterms:modified xsi:type="dcterms:W3CDTF">2022-03-25T21:00:00Z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