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D106" w14:textId="31489D43" w:rsidR="00A4219C" w:rsidRDefault="00D94403" w:rsidP="00D94403">
      <w:r w:rsidRPr="00D94403">
        <w:rPr>
          <w:rFonts w:hint="eastAsia"/>
        </w:rPr>
        <w:t>Саяпова</w:t>
      </w:r>
      <w:r w:rsidRPr="00D94403">
        <w:t xml:space="preserve"> </w:t>
      </w:r>
      <w:r w:rsidRPr="00D94403">
        <w:rPr>
          <w:rFonts w:hint="eastAsia"/>
        </w:rPr>
        <w:t>Линера</w:t>
      </w:r>
      <w:r w:rsidRPr="00D94403">
        <w:t xml:space="preserve"> </w:t>
      </w:r>
      <w:r w:rsidRPr="00D94403">
        <w:rPr>
          <w:rFonts w:hint="eastAsia"/>
        </w:rPr>
        <w:t>Радиковна</w:t>
      </w:r>
      <w:r>
        <w:rPr>
          <w:rFonts w:hint="cs"/>
        </w:rPr>
        <w:t xml:space="preserve"> </w:t>
      </w:r>
      <w:r w:rsidRPr="00D94403">
        <w:rPr>
          <w:rFonts w:hint="eastAsia"/>
        </w:rPr>
        <w:t>Информационно</w:t>
      </w:r>
      <w:r w:rsidRPr="00D94403">
        <w:t xml:space="preserve">- </w:t>
      </w:r>
      <w:r w:rsidRPr="00D94403">
        <w:rPr>
          <w:rFonts w:hint="eastAsia"/>
        </w:rPr>
        <w:t>измерительный</w:t>
      </w:r>
      <w:r w:rsidRPr="00D94403">
        <w:t xml:space="preserve"> </w:t>
      </w:r>
      <w:r w:rsidRPr="00D94403">
        <w:rPr>
          <w:rFonts w:hint="eastAsia"/>
        </w:rPr>
        <w:t>и</w:t>
      </w:r>
      <w:r w:rsidRPr="00D94403">
        <w:t xml:space="preserve"> </w:t>
      </w:r>
      <w:r w:rsidRPr="00D94403">
        <w:rPr>
          <w:rFonts w:hint="eastAsia"/>
        </w:rPr>
        <w:t>управляющий</w:t>
      </w:r>
      <w:r w:rsidRPr="00D94403">
        <w:t xml:space="preserve"> </w:t>
      </w:r>
      <w:r w:rsidRPr="00D94403">
        <w:rPr>
          <w:rFonts w:hint="eastAsia"/>
        </w:rPr>
        <w:t>комплекс</w:t>
      </w:r>
      <w:r w:rsidRPr="00D94403">
        <w:t xml:space="preserve"> </w:t>
      </w:r>
      <w:r w:rsidRPr="00D94403">
        <w:rPr>
          <w:rFonts w:hint="eastAsia"/>
        </w:rPr>
        <w:t>для</w:t>
      </w:r>
      <w:r w:rsidRPr="00D94403">
        <w:t xml:space="preserve"> </w:t>
      </w:r>
      <w:r w:rsidRPr="00D94403">
        <w:rPr>
          <w:rFonts w:hint="eastAsia"/>
        </w:rPr>
        <w:t>интеллектуальных</w:t>
      </w:r>
      <w:r w:rsidRPr="00D94403">
        <w:t xml:space="preserve"> </w:t>
      </w:r>
      <w:r w:rsidRPr="00D94403">
        <w:rPr>
          <w:rFonts w:hint="eastAsia"/>
        </w:rPr>
        <w:t>транспортных</w:t>
      </w:r>
      <w:r w:rsidRPr="00D94403">
        <w:t xml:space="preserve"> </w:t>
      </w:r>
      <w:r w:rsidRPr="00D94403">
        <w:rPr>
          <w:rFonts w:hint="eastAsia"/>
        </w:rPr>
        <w:t>систем</w:t>
      </w:r>
      <w:r w:rsidRPr="00D94403">
        <w:t xml:space="preserve"> </w:t>
      </w:r>
      <w:r w:rsidRPr="00D94403">
        <w:rPr>
          <w:rFonts w:hint="eastAsia"/>
        </w:rPr>
        <w:t>на</w:t>
      </w:r>
      <w:r w:rsidRPr="00D94403">
        <w:t xml:space="preserve"> </w:t>
      </w:r>
      <w:r w:rsidRPr="00D94403">
        <w:rPr>
          <w:rFonts w:hint="eastAsia"/>
        </w:rPr>
        <w:t>базе</w:t>
      </w:r>
      <w:r w:rsidRPr="00D94403">
        <w:t xml:space="preserve"> </w:t>
      </w:r>
      <w:r w:rsidRPr="00D94403">
        <w:rPr>
          <w:rFonts w:hint="eastAsia"/>
        </w:rPr>
        <w:t>инфо</w:t>
      </w:r>
      <w:r w:rsidRPr="00D94403">
        <w:t>-</w:t>
      </w:r>
      <w:r w:rsidRPr="00D94403">
        <w:rPr>
          <w:rFonts w:hint="eastAsia"/>
        </w:rPr>
        <w:t>телекоммуникационных</w:t>
      </w:r>
      <w:r w:rsidRPr="00D94403">
        <w:t xml:space="preserve"> </w:t>
      </w:r>
      <w:r w:rsidRPr="00D94403">
        <w:rPr>
          <w:rFonts w:hint="eastAsia"/>
        </w:rPr>
        <w:t>технологий</w:t>
      </w:r>
      <w:r w:rsidRPr="00D94403">
        <w:t xml:space="preserve"> </w:t>
      </w:r>
      <w:r w:rsidRPr="00D94403">
        <w:rPr>
          <w:rFonts w:hint="eastAsia"/>
        </w:rPr>
        <w:t>и</w:t>
      </w:r>
      <w:r w:rsidRPr="00D94403">
        <w:t xml:space="preserve"> </w:t>
      </w:r>
      <w:r w:rsidRPr="00D94403">
        <w:rPr>
          <w:rFonts w:hint="eastAsia"/>
        </w:rPr>
        <w:t>средств</w:t>
      </w:r>
      <w:r w:rsidRPr="00D94403">
        <w:t xml:space="preserve"> </w:t>
      </w:r>
      <w:r w:rsidRPr="00D94403">
        <w:rPr>
          <w:rFonts w:hint="eastAsia"/>
        </w:rPr>
        <w:t>спутниковых</w:t>
      </w:r>
      <w:r w:rsidRPr="00D94403">
        <w:t xml:space="preserve"> </w:t>
      </w:r>
      <w:r w:rsidRPr="00D94403">
        <w:rPr>
          <w:rFonts w:hint="eastAsia"/>
        </w:rPr>
        <w:t>навигации</w:t>
      </w:r>
    </w:p>
    <w:p w14:paraId="219F7F03" w14:textId="77777777" w:rsidR="00D94403" w:rsidRDefault="00D94403" w:rsidP="00D94403">
      <w:r>
        <w:rPr>
          <w:rFonts w:hint="eastAsia"/>
        </w:rPr>
        <w:t>ОГЛАВЛЕНИЕ</w:t>
      </w:r>
      <w:r>
        <w:t xml:space="preserve"> </w:t>
      </w:r>
      <w:r>
        <w:rPr>
          <w:rFonts w:hint="eastAsia"/>
        </w:rPr>
        <w:t>ДИССЕРТАЦИИ</w:t>
      </w:r>
    </w:p>
    <w:p w14:paraId="7ED850AE" w14:textId="77777777" w:rsidR="00D94403" w:rsidRDefault="00D94403" w:rsidP="00D94403">
      <w:r>
        <w:rPr>
          <w:rFonts w:hint="eastAsia"/>
        </w:rPr>
        <w:t>кандидат</w:t>
      </w:r>
      <w:r>
        <w:t xml:space="preserve"> </w:t>
      </w:r>
      <w:r>
        <w:rPr>
          <w:rFonts w:hint="eastAsia"/>
        </w:rPr>
        <w:t>наук</w:t>
      </w:r>
      <w:r>
        <w:t xml:space="preserve"> </w:t>
      </w:r>
      <w:r>
        <w:rPr>
          <w:rFonts w:hint="eastAsia"/>
        </w:rPr>
        <w:t>Саяпова</w:t>
      </w:r>
      <w:r>
        <w:t xml:space="preserve"> </w:t>
      </w:r>
      <w:r>
        <w:rPr>
          <w:rFonts w:hint="eastAsia"/>
        </w:rPr>
        <w:t>Линера</w:t>
      </w:r>
      <w:r>
        <w:t xml:space="preserve"> </w:t>
      </w:r>
      <w:r>
        <w:rPr>
          <w:rFonts w:hint="eastAsia"/>
        </w:rPr>
        <w:t>Радиковна</w:t>
      </w:r>
    </w:p>
    <w:p w14:paraId="4B9C2510" w14:textId="77777777" w:rsidR="00D94403" w:rsidRDefault="00D94403" w:rsidP="00D94403">
      <w:r>
        <w:rPr>
          <w:rFonts w:hint="eastAsia"/>
        </w:rPr>
        <w:t>ВВЕДЕНИЕ</w:t>
      </w:r>
    </w:p>
    <w:p w14:paraId="4046A869" w14:textId="77777777" w:rsidR="00D94403" w:rsidRDefault="00D94403" w:rsidP="00D94403"/>
    <w:p w14:paraId="71B79690" w14:textId="77777777" w:rsidR="00D94403" w:rsidRDefault="00D94403" w:rsidP="00D94403">
      <w:r>
        <w:rPr>
          <w:rFonts w:hint="eastAsia"/>
        </w:rPr>
        <w:t>ГЛАВА</w:t>
      </w:r>
      <w:r>
        <w:t xml:space="preserve"> 1. </w:t>
      </w:r>
      <w:r>
        <w:rPr>
          <w:rFonts w:hint="eastAsia"/>
        </w:rPr>
        <w:t>ИССЛЕДОВАНИЕ</w:t>
      </w:r>
      <w:r>
        <w:t xml:space="preserve"> </w:t>
      </w:r>
      <w:r>
        <w:rPr>
          <w:rFonts w:hint="eastAsia"/>
        </w:rPr>
        <w:t>ПРИНЦИПОВ</w:t>
      </w:r>
      <w:r>
        <w:t xml:space="preserve"> </w:t>
      </w:r>
      <w:r>
        <w:rPr>
          <w:rFonts w:hint="eastAsia"/>
        </w:rPr>
        <w:t>ПОСТРОЕНИЯ</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КОМПЛЕКСОВ</w:t>
      </w:r>
      <w:r>
        <w:t xml:space="preserve"> </w:t>
      </w:r>
      <w:r>
        <w:rPr>
          <w:rFonts w:hint="eastAsia"/>
        </w:rPr>
        <w:t>ДЛЯ</w:t>
      </w:r>
      <w:r>
        <w:t xml:space="preserve"> </w:t>
      </w:r>
      <w:r>
        <w:rPr>
          <w:rFonts w:hint="eastAsia"/>
        </w:rPr>
        <w:t>ИТС</w:t>
      </w:r>
      <w:r>
        <w:t xml:space="preserve"> </w:t>
      </w:r>
      <w:r>
        <w:rPr>
          <w:rFonts w:hint="eastAsia"/>
        </w:rPr>
        <w:t>С</w:t>
      </w:r>
      <w:r>
        <w:t xml:space="preserve"> </w:t>
      </w:r>
      <w:r>
        <w:rPr>
          <w:rFonts w:hint="eastAsia"/>
        </w:rPr>
        <w:t>ИСПОЛЬЗОВАНИЕМ</w:t>
      </w:r>
      <w:r>
        <w:t xml:space="preserve"> </w:t>
      </w:r>
      <w:r>
        <w:rPr>
          <w:rFonts w:hint="eastAsia"/>
        </w:rPr>
        <w:t>СОВРЕМЕННЫХ</w:t>
      </w:r>
      <w:r>
        <w:t xml:space="preserve"> </w:t>
      </w:r>
      <w:r>
        <w:rPr>
          <w:rFonts w:hint="eastAsia"/>
        </w:rPr>
        <w:t>ИНФО</w:t>
      </w:r>
      <w:r>
        <w:t>-</w:t>
      </w:r>
      <w:r>
        <w:rPr>
          <w:rFonts w:hint="eastAsia"/>
        </w:rPr>
        <w:t>ТЕЛЕКОММУНИКАЦИОННЫХ</w:t>
      </w:r>
      <w:r>
        <w:t xml:space="preserve"> </w:t>
      </w:r>
      <w:r>
        <w:rPr>
          <w:rFonts w:hint="eastAsia"/>
        </w:rPr>
        <w:t>ТЕХНОЛОГИЙ</w:t>
      </w:r>
      <w:r>
        <w:t xml:space="preserve"> </w:t>
      </w:r>
      <w:r>
        <w:rPr>
          <w:rFonts w:hint="eastAsia"/>
        </w:rPr>
        <w:t>И</w:t>
      </w:r>
      <w:r>
        <w:t xml:space="preserve"> </w:t>
      </w:r>
      <w:r>
        <w:rPr>
          <w:rFonts w:hint="eastAsia"/>
        </w:rPr>
        <w:t>СРЕДСТВ</w:t>
      </w:r>
      <w:r>
        <w:t xml:space="preserve"> </w:t>
      </w:r>
      <w:r>
        <w:rPr>
          <w:rFonts w:hint="eastAsia"/>
        </w:rPr>
        <w:t>СПУТНИКОВОЙ</w:t>
      </w:r>
      <w:r>
        <w:t xml:space="preserve"> </w:t>
      </w:r>
      <w:r>
        <w:rPr>
          <w:rFonts w:hint="eastAsia"/>
        </w:rPr>
        <w:t>НАВИГАЦИИ</w:t>
      </w:r>
    </w:p>
    <w:p w14:paraId="2B180B06" w14:textId="77777777" w:rsidR="00D94403" w:rsidRDefault="00D94403" w:rsidP="00D94403"/>
    <w:p w14:paraId="546BB0A2" w14:textId="77777777" w:rsidR="00D94403" w:rsidRDefault="00D94403" w:rsidP="00D94403">
      <w:r>
        <w:t xml:space="preserve">1.1. </w:t>
      </w:r>
      <w:r>
        <w:rPr>
          <w:rFonts w:hint="eastAsia"/>
        </w:rPr>
        <w:t>Роль</w:t>
      </w:r>
      <w:r>
        <w:t xml:space="preserve"> </w:t>
      </w:r>
      <w:r>
        <w:rPr>
          <w:rFonts w:hint="eastAsia"/>
        </w:rPr>
        <w:t>современных</w:t>
      </w:r>
      <w:r>
        <w:t xml:space="preserve"> </w:t>
      </w:r>
      <w:r>
        <w:rPr>
          <w:rFonts w:hint="eastAsia"/>
        </w:rPr>
        <w:t>инфо</w:t>
      </w:r>
      <w:r>
        <w:t>-</w:t>
      </w:r>
      <w:r>
        <w:rPr>
          <w:rFonts w:hint="eastAsia"/>
        </w:rPr>
        <w:t>телекоммуникационных</w:t>
      </w:r>
      <w:r>
        <w:t xml:space="preserve"> </w:t>
      </w:r>
      <w:r>
        <w:rPr>
          <w:rFonts w:hint="eastAsia"/>
        </w:rPr>
        <w:t>технологий</w:t>
      </w:r>
      <w:r>
        <w:t xml:space="preserve"> </w:t>
      </w:r>
      <w:r>
        <w:rPr>
          <w:rFonts w:hint="eastAsia"/>
        </w:rPr>
        <w:t>и</w:t>
      </w:r>
      <w:r>
        <w:t xml:space="preserve"> </w:t>
      </w:r>
      <w:r>
        <w:rPr>
          <w:rFonts w:hint="eastAsia"/>
        </w:rPr>
        <w:t>средств</w:t>
      </w:r>
      <w:r>
        <w:t xml:space="preserve"> </w:t>
      </w:r>
      <w:r>
        <w:rPr>
          <w:rFonts w:hint="eastAsia"/>
        </w:rPr>
        <w:t>спутниковой</w:t>
      </w:r>
      <w:r>
        <w:t xml:space="preserve"> </w:t>
      </w:r>
      <w:r>
        <w:rPr>
          <w:rFonts w:hint="eastAsia"/>
        </w:rPr>
        <w:t>навигации</w:t>
      </w:r>
      <w:r>
        <w:t xml:space="preserve"> </w:t>
      </w:r>
      <w:r>
        <w:rPr>
          <w:rFonts w:hint="eastAsia"/>
        </w:rPr>
        <w:t>в</w:t>
      </w:r>
      <w:r>
        <w:t xml:space="preserve"> </w:t>
      </w:r>
      <w:r>
        <w:rPr>
          <w:rFonts w:hint="eastAsia"/>
        </w:rPr>
        <w:t>повышении</w:t>
      </w:r>
      <w:r>
        <w:t xml:space="preserve"> </w:t>
      </w:r>
      <w:r>
        <w:rPr>
          <w:rFonts w:hint="eastAsia"/>
        </w:rPr>
        <w:t>эффективности</w:t>
      </w:r>
      <w:r>
        <w:t xml:space="preserve"> </w:t>
      </w:r>
      <w:r>
        <w:rPr>
          <w:rFonts w:hint="eastAsia"/>
        </w:rPr>
        <w:t>и</w:t>
      </w:r>
      <w:r>
        <w:t xml:space="preserve"> </w:t>
      </w:r>
      <w:r>
        <w:rPr>
          <w:rFonts w:hint="eastAsia"/>
        </w:rPr>
        <w:t>безопасности</w:t>
      </w:r>
      <w:r>
        <w:t xml:space="preserve"> </w:t>
      </w:r>
      <w:r>
        <w:rPr>
          <w:rFonts w:hint="eastAsia"/>
        </w:rPr>
        <w:t>эксплуатации</w:t>
      </w:r>
      <w:r>
        <w:t xml:space="preserve"> </w:t>
      </w:r>
      <w:r>
        <w:rPr>
          <w:rFonts w:hint="eastAsia"/>
        </w:rPr>
        <w:t>транспортных</w:t>
      </w:r>
      <w:r>
        <w:t xml:space="preserve"> </w:t>
      </w:r>
      <w:r>
        <w:rPr>
          <w:rFonts w:hint="eastAsia"/>
        </w:rPr>
        <w:t>средств</w:t>
      </w:r>
    </w:p>
    <w:p w14:paraId="42640D52" w14:textId="77777777" w:rsidR="00D94403" w:rsidRDefault="00D94403" w:rsidP="00D94403"/>
    <w:p w14:paraId="135FCDCC" w14:textId="77777777" w:rsidR="00D94403" w:rsidRDefault="00D94403" w:rsidP="00D94403">
      <w:r>
        <w:t xml:space="preserve">1.2. </w:t>
      </w:r>
      <w:r>
        <w:rPr>
          <w:rFonts w:hint="eastAsia"/>
        </w:rPr>
        <w:t>Анализ</w:t>
      </w:r>
      <w:r>
        <w:t xml:space="preserve"> </w:t>
      </w:r>
      <w:r>
        <w:rPr>
          <w:rFonts w:hint="eastAsia"/>
        </w:rPr>
        <w:t>тенденций</w:t>
      </w:r>
      <w:r>
        <w:t xml:space="preserve"> </w:t>
      </w:r>
      <w:r>
        <w:rPr>
          <w:rFonts w:hint="eastAsia"/>
        </w:rPr>
        <w:t>развития</w:t>
      </w:r>
      <w:r>
        <w:t xml:space="preserve"> </w:t>
      </w:r>
      <w:r>
        <w:rPr>
          <w:rFonts w:hint="eastAsia"/>
        </w:rPr>
        <w:t>программно</w:t>
      </w:r>
      <w:r>
        <w:t>-</w:t>
      </w:r>
      <w:r>
        <w:rPr>
          <w:rFonts w:hint="eastAsia"/>
        </w:rPr>
        <w:t>аппаратных</w:t>
      </w:r>
      <w:r>
        <w:t xml:space="preserve"> </w:t>
      </w:r>
      <w:r>
        <w:rPr>
          <w:rFonts w:hint="eastAsia"/>
        </w:rPr>
        <w:t>средств</w:t>
      </w:r>
      <w:r>
        <w:t xml:space="preserve"> </w:t>
      </w:r>
      <w:r>
        <w:rPr>
          <w:rFonts w:hint="eastAsia"/>
        </w:rPr>
        <w:t>информационно</w:t>
      </w:r>
      <w:r>
        <w:t>-</w:t>
      </w:r>
      <w:r>
        <w:rPr>
          <w:rFonts w:hint="eastAsia"/>
        </w:rPr>
        <w:t>измерительных</w:t>
      </w:r>
      <w:r>
        <w:t xml:space="preserve"> </w:t>
      </w:r>
      <w:r>
        <w:rPr>
          <w:rFonts w:hint="eastAsia"/>
        </w:rPr>
        <w:t>и</w:t>
      </w:r>
      <w:r>
        <w:t xml:space="preserve"> </w:t>
      </w:r>
      <w:r>
        <w:rPr>
          <w:rFonts w:hint="eastAsia"/>
        </w:rPr>
        <w:t>управляющих</w:t>
      </w:r>
      <w:r>
        <w:t xml:space="preserve"> </w:t>
      </w:r>
      <w:r>
        <w:rPr>
          <w:rFonts w:hint="eastAsia"/>
        </w:rPr>
        <w:t>комплексов</w:t>
      </w:r>
      <w:r>
        <w:t xml:space="preserve"> </w:t>
      </w:r>
      <w:r>
        <w:rPr>
          <w:rFonts w:hint="eastAsia"/>
        </w:rPr>
        <w:t>для</w:t>
      </w:r>
      <w:r>
        <w:t xml:space="preserve"> </w:t>
      </w:r>
      <w:r>
        <w:rPr>
          <w:rFonts w:hint="eastAsia"/>
        </w:rPr>
        <w:t>ИТС</w:t>
      </w:r>
      <w:r>
        <w:t xml:space="preserve"> </w:t>
      </w:r>
      <w:r>
        <w:rPr>
          <w:rFonts w:hint="eastAsia"/>
        </w:rPr>
        <w:t>с</w:t>
      </w:r>
      <w:r>
        <w:t xml:space="preserve"> </w:t>
      </w:r>
      <w:r>
        <w:rPr>
          <w:rFonts w:hint="eastAsia"/>
        </w:rPr>
        <w:t>учетом</w:t>
      </w:r>
      <w:r>
        <w:t xml:space="preserve"> </w:t>
      </w:r>
      <w:r>
        <w:rPr>
          <w:rFonts w:hint="eastAsia"/>
        </w:rPr>
        <w:t>перспективных</w:t>
      </w:r>
      <w:r>
        <w:t xml:space="preserve"> </w:t>
      </w:r>
      <w:r>
        <w:rPr>
          <w:rFonts w:hint="eastAsia"/>
        </w:rPr>
        <w:t>систем</w:t>
      </w:r>
      <w:r>
        <w:t xml:space="preserve"> </w:t>
      </w:r>
      <w:r>
        <w:rPr>
          <w:rFonts w:hint="eastAsia"/>
        </w:rPr>
        <w:t>спутниковой</w:t>
      </w:r>
      <w:r>
        <w:t xml:space="preserve"> </w:t>
      </w:r>
      <w:r>
        <w:rPr>
          <w:rFonts w:hint="eastAsia"/>
        </w:rPr>
        <w:t>навигации</w:t>
      </w:r>
    </w:p>
    <w:p w14:paraId="5D66B7C4" w14:textId="77777777" w:rsidR="00D94403" w:rsidRDefault="00D94403" w:rsidP="00D94403"/>
    <w:p w14:paraId="48A4BDEF" w14:textId="77777777" w:rsidR="00D94403" w:rsidRDefault="00D94403" w:rsidP="00D94403">
      <w:r>
        <w:t xml:space="preserve">1.3. </w:t>
      </w:r>
      <w:r>
        <w:rPr>
          <w:rFonts w:hint="eastAsia"/>
        </w:rPr>
        <w:t>Принципы</w:t>
      </w:r>
      <w:r>
        <w:t xml:space="preserve"> </w:t>
      </w:r>
      <w:r>
        <w:rPr>
          <w:rFonts w:hint="eastAsia"/>
        </w:rPr>
        <w:t>обеспечения</w:t>
      </w:r>
      <w:r>
        <w:t xml:space="preserve"> </w:t>
      </w:r>
      <w:r>
        <w:rPr>
          <w:rFonts w:hint="eastAsia"/>
        </w:rPr>
        <w:t>метрологических</w:t>
      </w:r>
      <w:r>
        <w:t xml:space="preserve"> </w:t>
      </w:r>
      <w:r>
        <w:rPr>
          <w:rFonts w:hint="eastAsia"/>
        </w:rPr>
        <w:t>характеристик</w:t>
      </w:r>
      <w:r>
        <w:t xml:space="preserve"> </w:t>
      </w:r>
      <w:r>
        <w:rPr>
          <w:rFonts w:hint="eastAsia"/>
        </w:rPr>
        <w:t>информационно</w:t>
      </w:r>
      <w:r>
        <w:t xml:space="preserve"> -</w:t>
      </w:r>
      <w:r>
        <w:rPr>
          <w:rFonts w:hint="eastAsia"/>
        </w:rPr>
        <w:t>измерительных</w:t>
      </w:r>
      <w:r>
        <w:t xml:space="preserve"> </w:t>
      </w:r>
      <w:r>
        <w:rPr>
          <w:rFonts w:hint="eastAsia"/>
        </w:rPr>
        <w:t>систем</w:t>
      </w:r>
      <w:r>
        <w:t xml:space="preserve"> </w:t>
      </w:r>
      <w:r>
        <w:rPr>
          <w:rFonts w:hint="eastAsia"/>
        </w:rPr>
        <w:t>позиционирования</w:t>
      </w:r>
      <w:r>
        <w:t xml:space="preserve"> </w:t>
      </w:r>
      <w:r>
        <w:rPr>
          <w:rFonts w:hint="eastAsia"/>
        </w:rPr>
        <w:t>транспортных</w:t>
      </w:r>
      <w:r>
        <w:t xml:space="preserve"> </w:t>
      </w:r>
      <w:r>
        <w:rPr>
          <w:rFonts w:hint="eastAsia"/>
        </w:rPr>
        <w:t>средств</w:t>
      </w:r>
      <w:r>
        <w:t xml:space="preserve"> </w:t>
      </w:r>
      <w:r>
        <w:rPr>
          <w:rFonts w:hint="eastAsia"/>
        </w:rPr>
        <w:t>на</w:t>
      </w:r>
      <w:r>
        <w:t xml:space="preserve"> </w:t>
      </w:r>
      <w:r>
        <w:rPr>
          <w:rFonts w:hint="eastAsia"/>
        </w:rPr>
        <w:t>базе</w:t>
      </w:r>
      <w:r>
        <w:t xml:space="preserve"> </w:t>
      </w:r>
      <w:r>
        <w:rPr>
          <w:rFonts w:hint="eastAsia"/>
        </w:rPr>
        <w:t>спутниковых</w:t>
      </w:r>
      <w:r>
        <w:t xml:space="preserve"> </w:t>
      </w:r>
      <w:r>
        <w:rPr>
          <w:rFonts w:hint="eastAsia"/>
        </w:rPr>
        <w:t>навигационных</w:t>
      </w:r>
      <w:r>
        <w:t xml:space="preserve"> </w:t>
      </w:r>
      <w:r>
        <w:rPr>
          <w:rFonts w:hint="eastAsia"/>
        </w:rPr>
        <w:t>систем</w:t>
      </w:r>
    </w:p>
    <w:p w14:paraId="73174A98" w14:textId="77777777" w:rsidR="00D94403" w:rsidRDefault="00D94403" w:rsidP="00D94403"/>
    <w:p w14:paraId="5F95A214" w14:textId="77777777" w:rsidR="00D94403" w:rsidRDefault="00D94403" w:rsidP="00D94403">
      <w:r>
        <w:t xml:space="preserve">1.4. </w:t>
      </w:r>
      <w:r>
        <w:rPr>
          <w:rFonts w:hint="eastAsia"/>
        </w:rPr>
        <w:t>Исследование</w:t>
      </w:r>
      <w:r>
        <w:t xml:space="preserve"> </w:t>
      </w:r>
      <w:r>
        <w:rPr>
          <w:rFonts w:hint="eastAsia"/>
        </w:rPr>
        <w:t>особенностей</w:t>
      </w:r>
      <w:r>
        <w:t xml:space="preserve"> </w:t>
      </w:r>
      <w:r>
        <w:rPr>
          <w:rFonts w:hint="eastAsia"/>
        </w:rPr>
        <w:t>алгоритмов</w:t>
      </w:r>
      <w:r>
        <w:t xml:space="preserve"> </w:t>
      </w:r>
      <w:r>
        <w:rPr>
          <w:rFonts w:hint="eastAsia"/>
        </w:rPr>
        <w:t>маршрутизации</w:t>
      </w:r>
      <w:r>
        <w:t xml:space="preserve"> </w:t>
      </w:r>
      <w:r>
        <w:rPr>
          <w:rFonts w:hint="eastAsia"/>
        </w:rPr>
        <w:t>при</w:t>
      </w:r>
      <w:r>
        <w:t xml:space="preserve"> </w:t>
      </w:r>
      <w:r>
        <w:rPr>
          <w:rFonts w:hint="eastAsia"/>
        </w:rPr>
        <w:t>решении</w:t>
      </w:r>
      <w:r>
        <w:t xml:space="preserve"> </w:t>
      </w:r>
      <w:r>
        <w:rPr>
          <w:rFonts w:hint="eastAsia"/>
        </w:rPr>
        <w:t>задачи</w:t>
      </w:r>
      <w:r>
        <w:t xml:space="preserve"> </w:t>
      </w:r>
      <w:r>
        <w:rPr>
          <w:rFonts w:hint="eastAsia"/>
        </w:rPr>
        <w:t>контроля</w:t>
      </w:r>
      <w:r>
        <w:t xml:space="preserve"> </w:t>
      </w:r>
      <w:r>
        <w:rPr>
          <w:rFonts w:hint="eastAsia"/>
        </w:rPr>
        <w:t>безопасности</w:t>
      </w:r>
      <w:r>
        <w:t xml:space="preserve"> </w:t>
      </w:r>
      <w:r>
        <w:rPr>
          <w:rFonts w:hint="eastAsia"/>
        </w:rPr>
        <w:t>маршрутов</w:t>
      </w:r>
      <w:r>
        <w:t xml:space="preserve"> </w:t>
      </w:r>
      <w:r>
        <w:rPr>
          <w:rFonts w:hint="eastAsia"/>
        </w:rPr>
        <w:t>движения</w:t>
      </w:r>
      <w:r>
        <w:t xml:space="preserve"> </w:t>
      </w:r>
      <w:r>
        <w:rPr>
          <w:rFonts w:hint="eastAsia"/>
        </w:rPr>
        <w:t>транспортных</w:t>
      </w:r>
      <w:r>
        <w:t xml:space="preserve"> </w:t>
      </w:r>
      <w:r>
        <w:rPr>
          <w:rFonts w:hint="eastAsia"/>
        </w:rPr>
        <w:t>средств</w:t>
      </w:r>
    </w:p>
    <w:p w14:paraId="0A77B2A9" w14:textId="77777777" w:rsidR="00D94403" w:rsidRDefault="00D94403" w:rsidP="00D94403"/>
    <w:p w14:paraId="2D0DA542" w14:textId="77777777" w:rsidR="00D94403" w:rsidRDefault="00D94403" w:rsidP="00D94403">
      <w:r>
        <w:t xml:space="preserve">1.5.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F89A0BA" w14:textId="77777777" w:rsidR="00D94403" w:rsidRDefault="00D94403" w:rsidP="00D94403"/>
    <w:p w14:paraId="5DE7F1E9" w14:textId="77777777" w:rsidR="00D94403" w:rsidRDefault="00D94403" w:rsidP="00D94403">
      <w:r>
        <w:rPr>
          <w:rFonts w:hint="eastAsia"/>
        </w:rPr>
        <w:t>ГЛАВА</w:t>
      </w:r>
      <w:r>
        <w:t xml:space="preserve"> 2. </w:t>
      </w:r>
      <w:r>
        <w:rPr>
          <w:rFonts w:hint="eastAsia"/>
        </w:rPr>
        <w:t>РАЗРАБОТКА</w:t>
      </w:r>
      <w:r>
        <w:t xml:space="preserve"> </w:t>
      </w:r>
      <w:r>
        <w:rPr>
          <w:rFonts w:hint="eastAsia"/>
        </w:rPr>
        <w:t>УНИФИЦИРОВАННОЙ</w:t>
      </w:r>
      <w:r>
        <w:t xml:space="preserve"> </w:t>
      </w:r>
      <w:r>
        <w:rPr>
          <w:rFonts w:hint="eastAsia"/>
        </w:rPr>
        <w:t>АРХИТЕКТУРЫ</w:t>
      </w:r>
      <w:r>
        <w:t xml:space="preserve"> </w:t>
      </w:r>
      <w:r>
        <w:rPr>
          <w:rFonts w:hint="eastAsia"/>
        </w:rPr>
        <w:t>ИНФОРМАЦИОННО</w:t>
      </w:r>
      <w:r>
        <w:t>-</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p>
    <w:p w14:paraId="263858AE" w14:textId="77777777" w:rsidR="00D94403" w:rsidRDefault="00D94403" w:rsidP="00D94403"/>
    <w:p w14:paraId="5AAEC74D" w14:textId="77777777" w:rsidR="00D94403" w:rsidRDefault="00D94403" w:rsidP="00D94403">
      <w:r>
        <w:t xml:space="preserve">2.1. </w:t>
      </w:r>
      <w:r>
        <w:rPr>
          <w:rFonts w:hint="eastAsia"/>
        </w:rPr>
        <w:t>Обоснование</w:t>
      </w:r>
      <w:r>
        <w:t xml:space="preserve"> </w:t>
      </w:r>
      <w:r>
        <w:rPr>
          <w:rFonts w:hint="eastAsia"/>
        </w:rPr>
        <w:t>трехуровневой</w:t>
      </w:r>
      <w:r>
        <w:t xml:space="preserve"> </w:t>
      </w:r>
      <w:r>
        <w:rPr>
          <w:rFonts w:hint="eastAsia"/>
        </w:rPr>
        <w:t>архитектуры</w:t>
      </w:r>
      <w:r>
        <w:t xml:space="preserve"> </w:t>
      </w:r>
      <w:r>
        <w:rPr>
          <w:rFonts w:hint="eastAsia"/>
        </w:rPr>
        <w:t>информационно</w:t>
      </w:r>
      <w:r>
        <w:t>-</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p>
    <w:p w14:paraId="7E20C8BC" w14:textId="77777777" w:rsidR="00D94403" w:rsidRDefault="00D94403" w:rsidP="00D94403"/>
    <w:p w14:paraId="4AC1C67D" w14:textId="77777777" w:rsidR="00D94403" w:rsidRDefault="00D94403" w:rsidP="00D94403">
      <w:r>
        <w:t xml:space="preserve">2.2. </w:t>
      </w:r>
      <w:r>
        <w:rPr>
          <w:rFonts w:hint="eastAsia"/>
        </w:rPr>
        <w:t>Методика</w:t>
      </w:r>
      <w:r>
        <w:t xml:space="preserve"> </w:t>
      </w:r>
      <w:r>
        <w:rPr>
          <w:rFonts w:hint="eastAsia"/>
        </w:rPr>
        <w:t>отработки</w:t>
      </w:r>
      <w:r>
        <w:t xml:space="preserve"> </w:t>
      </w:r>
      <w:r>
        <w:rPr>
          <w:rFonts w:hint="eastAsia"/>
        </w:rPr>
        <w:t>функционального</w:t>
      </w:r>
      <w:r>
        <w:t xml:space="preserve"> </w:t>
      </w:r>
      <w:r>
        <w:rPr>
          <w:rFonts w:hint="eastAsia"/>
        </w:rPr>
        <w:t>состава</w:t>
      </w:r>
      <w:r>
        <w:t xml:space="preserve"> </w:t>
      </w:r>
      <w:r>
        <w:rPr>
          <w:rFonts w:hint="eastAsia"/>
        </w:rPr>
        <w:t>информационно</w:t>
      </w:r>
      <w:r>
        <w:t>-</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r>
        <w:t xml:space="preserve"> </w:t>
      </w:r>
      <w:r>
        <w:rPr>
          <w:rFonts w:hint="eastAsia"/>
        </w:rPr>
        <w:t>на</w:t>
      </w:r>
      <w:r>
        <w:t xml:space="preserve"> </w:t>
      </w:r>
      <w:r>
        <w:rPr>
          <w:rFonts w:hint="eastAsia"/>
        </w:rPr>
        <w:t>базе</w:t>
      </w:r>
      <w:r>
        <w:t xml:space="preserve"> CASE-</w:t>
      </w:r>
      <w:r>
        <w:rPr>
          <w:rFonts w:hint="eastAsia"/>
        </w:rPr>
        <w:t>технологии</w:t>
      </w:r>
    </w:p>
    <w:p w14:paraId="06E87C5C" w14:textId="77777777" w:rsidR="00D94403" w:rsidRDefault="00D94403" w:rsidP="00D94403"/>
    <w:p w14:paraId="1FF78BD2" w14:textId="77777777" w:rsidR="00D94403" w:rsidRDefault="00D94403" w:rsidP="00D94403">
      <w:r>
        <w:t xml:space="preserve">2.3. </w:t>
      </w:r>
      <w:r>
        <w:rPr>
          <w:rFonts w:hint="eastAsia"/>
        </w:rPr>
        <w:t>Принципы</w:t>
      </w:r>
      <w:r>
        <w:t xml:space="preserve"> </w:t>
      </w:r>
      <w:r>
        <w:rPr>
          <w:rFonts w:hint="eastAsia"/>
        </w:rPr>
        <w:t>формирования</w:t>
      </w:r>
      <w:r>
        <w:t xml:space="preserve"> </w:t>
      </w:r>
      <w:r>
        <w:rPr>
          <w:rFonts w:hint="eastAsia"/>
        </w:rPr>
        <w:t>программно</w:t>
      </w:r>
      <w:r>
        <w:t>-</w:t>
      </w:r>
      <w:r>
        <w:rPr>
          <w:rFonts w:hint="eastAsia"/>
        </w:rPr>
        <w:t>аппаратного</w:t>
      </w:r>
      <w:r>
        <w:t xml:space="preserve"> </w:t>
      </w:r>
      <w:r>
        <w:rPr>
          <w:rFonts w:hint="eastAsia"/>
        </w:rPr>
        <w:t>состава</w:t>
      </w:r>
      <w:r>
        <w:t xml:space="preserve"> </w:t>
      </w:r>
      <w:r>
        <w:rPr>
          <w:rFonts w:hint="eastAsia"/>
        </w:rPr>
        <w:t>информационно</w:t>
      </w:r>
      <w:r>
        <w:t>-</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r>
        <w:t xml:space="preserve"> </w:t>
      </w:r>
      <w:r>
        <w:rPr>
          <w:rFonts w:hint="eastAsia"/>
        </w:rPr>
        <w:t>на</w:t>
      </w:r>
      <w:r>
        <w:t xml:space="preserve"> </w:t>
      </w:r>
      <w:r>
        <w:rPr>
          <w:rFonts w:hint="eastAsia"/>
        </w:rPr>
        <w:t>основе</w:t>
      </w:r>
      <w:r>
        <w:t xml:space="preserve"> </w:t>
      </w:r>
      <w:r>
        <w:rPr>
          <w:rFonts w:hint="eastAsia"/>
        </w:rPr>
        <w:t>компонент</w:t>
      </w:r>
      <w:r>
        <w:t xml:space="preserve"> </w:t>
      </w:r>
      <w:r>
        <w:rPr>
          <w:rFonts w:hint="eastAsia"/>
        </w:rPr>
        <w:t>высокой</w:t>
      </w:r>
      <w:r>
        <w:t xml:space="preserve"> </w:t>
      </w:r>
      <w:r>
        <w:rPr>
          <w:rFonts w:hint="eastAsia"/>
        </w:rPr>
        <w:t>степени</w:t>
      </w:r>
      <w:r>
        <w:t xml:space="preserve"> </w:t>
      </w:r>
      <w:r>
        <w:rPr>
          <w:rFonts w:hint="eastAsia"/>
        </w:rPr>
        <w:t>готовности</w:t>
      </w:r>
    </w:p>
    <w:p w14:paraId="76BBCC2E" w14:textId="77777777" w:rsidR="00D94403" w:rsidRDefault="00D94403" w:rsidP="00D94403"/>
    <w:p w14:paraId="1D94F933" w14:textId="77777777" w:rsidR="00D94403" w:rsidRDefault="00D94403" w:rsidP="00D94403">
      <w:r>
        <w:t xml:space="preserve">2.4. </w:t>
      </w:r>
      <w:r>
        <w:rPr>
          <w:rFonts w:hint="eastAsia"/>
        </w:rPr>
        <w:t>Особенности</w:t>
      </w:r>
      <w:r>
        <w:t xml:space="preserve"> </w:t>
      </w:r>
      <w:r>
        <w:rPr>
          <w:rFonts w:hint="eastAsia"/>
        </w:rPr>
        <w:t>аппаратного</w:t>
      </w:r>
      <w:r>
        <w:t xml:space="preserve"> </w:t>
      </w:r>
      <w:r>
        <w:rPr>
          <w:rFonts w:hint="eastAsia"/>
        </w:rPr>
        <w:t>состава</w:t>
      </w:r>
      <w:r>
        <w:t xml:space="preserve"> </w:t>
      </w:r>
      <w:r>
        <w:rPr>
          <w:rFonts w:hint="eastAsia"/>
        </w:rPr>
        <w:t>периферийных</w:t>
      </w:r>
      <w:r>
        <w:t xml:space="preserve"> </w:t>
      </w:r>
      <w:r>
        <w:rPr>
          <w:rFonts w:hint="eastAsia"/>
        </w:rPr>
        <w:t>устройств</w:t>
      </w:r>
      <w:r>
        <w:t xml:space="preserve"> </w:t>
      </w:r>
      <w:r>
        <w:rPr>
          <w:rFonts w:hint="eastAsia"/>
        </w:rPr>
        <w:t>информационно</w:t>
      </w:r>
      <w:r>
        <w:t xml:space="preserve"> -</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p>
    <w:p w14:paraId="7728CFFF" w14:textId="77777777" w:rsidR="00D94403" w:rsidRDefault="00D94403" w:rsidP="00D94403"/>
    <w:p w14:paraId="73C06BDC" w14:textId="77777777" w:rsidR="00D94403" w:rsidRDefault="00D94403" w:rsidP="00D94403">
      <w:r>
        <w:t xml:space="preserve">2.5.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7F6CB70" w14:textId="77777777" w:rsidR="00D94403" w:rsidRDefault="00D94403" w:rsidP="00D94403"/>
    <w:p w14:paraId="11E74C8D" w14:textId="77777777" w:rsidR="00D94403" w:rsidRDefault="00D94403" w:rsidP="00D94403">
      <w:r>
        <w:rPr>
          <w:rFonts w:hint="eastAsia"/>
        </w:rPr>
        <w:t>ГЛАВА</w:t>
      </w:r>
      <w:r>
        <w:t xml:space="preserve"> 3. </w:t>
      </w:r>
      <w:r>
        <w:rPr>
          <w:rFonts w:hint="eastAsia"/>
        </w:rPr>
        <w:t>РАЗРАБОТКА</w:t>
      </w:r>
      <w:r>
        <w:t xml:space="preserve"> </w:t>
      </w:r>
      <w:r>
        <w:rPr>
          <w:rFonts w:hint="eastAsia"/>
        </w:rPr>
        <w:t>АЛГОРИТМИЧЕСКОГО</w:t>
      </w:r>
      <w:r>
        <w:t xml:space="preserve"> </w:t>
      </w:r>
      <w:r>
        <w:rPr>
          <w:rFonts w:hint="eastAsia"/>
        </w:rPr>
        <w:t>И</w:t>
      </w:r>
      <w:r>
        <w:t xml:space="preserve"> </w:t>
      </w:r>
      <w:r>
        <w:rPr>
          <w:rFonts w:hint="eastAsia"/>
        </w:rPr>
        <w:t>МЕТРОЛОГИЧЕСКОГО</w:t>
      </w:r>
      <w:r>
        <w:t xml:space="preserve"> </w:t>
      </w:r>
      <w:r>
        <w:rPr>
          <w:rFonts w:hint="eastAsia"/>
        </w:rPr>
        <w:t>ОБЕСПЕЧЕНИЯ</w:t>
      </w:r>
      <w:r>
        <w:t xml:space="preserve"> </w:t>
      </w:r>
      <w:r>
        <w:rPr>
          <w:rFonts w:hint="eastAsia"/>
        </w:rPr>
        <w:t>ИНФОРМАЦИОННО</w:t>
      </w:r>
      <w:r>
        <w:t>-</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p>
    <w:p w14:paraId="71706DEC" w14:textId="77777777" w:rsidR="00D94403" w:rsidRDefault="00D94403" w:rsidP="00D94403"/>
    <w:p w14:paraId="0135F97D" w14:textId="77777777" w:rsidR="00D94403" w:rsidRDefault="00D94403" w:rsidP="00D94403">
      <w:r>
        <w:t xml:space="preserve">3.1. </w:t>
      </w:r>
      <w:r>
        <w:rPr>
          <w:rFonts w:hint="eastAsia"/>
        </w:rPr>
        <w:t>Методика</w:t>
      </w:r>
      <w:r>
        <w:t xml:space="preserve"> </w:t>
      </w:r>
      <w:r>
        <w:rPr>
          <w:rFonts w:hint="eastAsia"/>
        </w:rPr>
        <w:t>совершенствования</w:t>
      </w:r>
      <w:r>
        <w:t xml:space="preserve"> </w:t>
      </w:r>
      <w:r>
        <w:rPr>
          <w:rFonts w:hint="eastAsia"/>
        </w:rPr>
        <w:t>аппаратного</w:t>
      </w:r>
      <w:r>
        <w:t xml:space="preserve"> </w:t>
      </w:r>
      <w:r>
        <w:rPr>
          <w:rFonts w:hint="eastAsia"/>
        </w:rPr>
        <w:t>состава</w:t>
      </w:r>
      <w:r>
        <w:t xml:space="preserve"> </w:t>
      </w:r>
      <w:r>
        <w:rPr>
          <w:rFonts w:hint="eastAsia"/>
        </w:rPr>
        <w:t>информационно</w:t>
      </w:r>
      <w:r>
        <w:t xml:space="preserve"> -</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ИТС</w:t>
      </w:r>
      <w:r>
        <w:t xml:space="preserve"> </w:t>
      </w:r>
      <w:r>
        <w:rPr>
          <w:rFonts w:hint="eastAsia"/>
        </w:rPr>
        <w:t>с</w:t>
      </w:r>
      <w:r>
        <w:t xml:space="preserve"> </w:t>
      </w:r>
      <w:r>
        <w:rPr>
          <w:rFonts w:hint="eastAsia"/>
        </w:rPr>
        <w:t>целью</w:t>
      </w:r>
      <w:r>
        <w:t xml:space="preserve"> </w:t>
      </w:r>
      <w:r>
        <w:rPr>
          <w:rFonts w:hint="eastAsia"/>
        </w:rPr>
        <w:t>улучшения</w:t>
      </w:r>
      <w:r>
        <w:t xml:space="preserve"> </w:t>
      </w:r>
      <w:r>
        <w:rPr>
          <w:rFonts w:hint="eastAsia"/>
        </w:rPr>
        <w:t>технических</w:t>
      </w:r>
      <w:r>
        <w:t xml:space="preserve">, </w:t>
      </w:r>
      <w:r>
        <w:rPr>
          <w:rFonts w:hint="eastAsia"/>
        </w:rPr>
        <w:t>эксплуатационных</w:t>
      </w:r>
      <w:r>
        <w:t xml:space="preserve"> </w:t>
      </w:r>
      <w:r>
        <w:rPr>
          <w:rFonts w:hint="eastAsia"/>
        </w:rPr>
        <w:t>и</w:t>
      </w:r>
      <w:r>
        <w:t xml:space="preserve"> </w:t>
      </w:r>
      <w:r>
        <w:rPr>
          <w:rFonts w:hint="eastAsia"/>
        </w:rPr>
        <w:t>экономических</w:t>
      </w:r>
      <w:r>
        <w:t xml:space="preserve"> </w:t>
      </w:r>
      <w:r>
        <w:rPr>
          <w:rFonts w:hint="eastAsia"/>
        </w:rPr>
        <w:t>характеристик</w:t>
      </w:r>
    </w:p>
    <w:p w14:paraId="0EB0E28A" w14:textId="77777777" w:rsidR="00D94403" w:rsidRDefault="00D94403" w:rsidP="00D94403"/>
    <w:p w14:paraId="32EF8F78" w14:textId="77777777" w:rsidR="00D94403" w:rsidRDefault="00D94403" w:rsidP="00D94403">
      <w:r>
        <w:t xml:space="preserve">3.2. </w:t>
      </w:r>
      <w:r>
        <w:rPr>
          <w:rFonts w:hint="eastAsia"/>
        </w:rPr>
        <w:t>Метод</w:t>
      </w:r>
      <w:r>
        <w:t xml:space="preserve"> </w:t>
      </w:r>
      <w:r>
        <w:rPr>
          <w:rFonts w:hint="eastAsia"/>
        </w:rPr>
        <w:t>контроля</w:t>
      </w:r>
      <w:r>
        <w:t xml:space="preserve"> </w:t>
      </w:r>
      <w:r>
        <w:rPr>
          <w:rFonts w:hint="eastAsia"/>
        </w:rPr>
        <w:t>безопасности</w:t>
      </w:r>
      <w:r>
        <w:t xml:space="preserve"> </w:t>
      </w:r>
      <w:r>
        <w:rPr>
          <w:rFonts w:hint="eastAsia"/>
        </w:rPr>
        <w:t>маршрутов</w:t>
      </w:r>
      <w:r>
        <w:t xml:space="preserve"> </w:t>
      </w:r>
      <w:r>
        <w:rPr>
          <w:rFonts w:hint="eastAsia"/>
        </w:rPr>
        <w:t>движения</w:t>
      </w:r>
      <w:r>
        <w:t xml:space="preserve"> </w:t>
      </w:r>
      <w:r>
        <w:rPr>
          <w:rFonts w:hint="eastAsia"/>
        </w:rPr>
        <w:t>транспортных</w:t>
      </w:r>
      <w:r>
        <w:t xml:space="preserve"> </w:t>
      </w:r>
      <w:r>
        <w:rPr>
          <w:rFonts w:hint="eastAsia"/>
        </w:rPr>
        <w:t>средств</w:t>
      </w:r>
      <w:r>
        <w:t xml:space="preserve"> </w:t>
      </w:r>
      <w:r>
        <w:rPr>
          <w:rFonts w:hint="eastAsia"/>
        </w:rPr>
        <w:t>на</w:t>
      </w:r>
      <w:r>
        <w:t xml:space="preserve"> </w:t>
      </w:r>
      <w:r>
        <w:rPr>
          <w:rFonts w:hint="eastAsia"/>
        </w:rPr>
        <w:t>основе</w:t>
      </w:r>
      <w:r>
        <w:t xml:space="preserve"> </w:t>
      </w:r>
      <w:r>
        <w:rPr>
          <w:rFonts w:hint="eastAsia"/>
        </w:rPr>
        <w:t>расширенной</w:t>
      </w:r>
      <w:r>
        <w:t xml:space="preserve"> </w:t>
      </w:r>
      <w:r>
        <w:rPr>
          <w:rFonts w:hint="eastAsia"/>
        </w:rPr>
        <w:t>цифровой</w:t>
      </w:r>
      <w:r>
        <w:t xml:space="preserve"> </w:t>
      </w:r>
      <w:r>
        <w:rPr>
          <w:rFonts w:hint="eastAsia"/>
        </w:rPr>
        <w:t>карты</w:t>
      </w:r>
      <w:r>
        <w:t xml:space="preserve"> </w:t>
      </w:r>
      <w:r>
        <w:rPr>
          <w:rFonts w:hint="eastAsia"/>
        </w:rPr>
        <w:t>с</w:t>
      </w:r>
      <w:r>
        <w:t xml:space="preserve"> </w:t>
      </w:r>
      <w:r>
        <w:rPr>
          <w:rFonts w:hint="eastAsia"/>
        </w:rPr>
        <w:t>дополнительными</w:t>
      </w:r>
      <w:r>
        <w:t xml:space="preserve"> </w:t>
      </w:r>
      <w:r>
        <w:rPr>
          <w:rFonts w:hint="eastAsia"/>
        </w:rPr>
        <w:t>динамически</w:t>
      </w:r>
      <w:r>
        <w:t xml:space="preserve"> </w:t>
      </w:r>
      <w:r>
        <w:rPr>
          <w:rFonts w:hint="eastAsia"/>
        </w:rPr>
        <w:t>настраиваемыми</w:t>
      </w:r>
      <w:r>
        <w:t xml:space="preserve"> </w:t>
      </w:r>
      <w:r>
        <w:rPr>
          <w:rFonts w:hint="eastAsia"/>
        </w:rPr>
        <w:t>слоями</w:t>
      </w:r>
      <w:r>
        <w:t xml:space="preserve"> </w:t>
      </w:r>
      <w:r>
        <w:rPr>
          <w:rFonts w:hint="eastAsia"/>
        </w:rPr>
        <w:t>данных</w:t>
      </w:r>
    </w:p>
    <w:p w14:paraId="2B5FAA93" w14:textId="77777777" w:rsidR="00D94403" w:rsidRDefault="00D94403" w:rsidP="00D94403"/>
    <w:p w14:paraId="101F9F89" w14:textId="77777777" w:rsidR="00D94403" w:rsidRDefault="00D94403" w:rsidP="00D94403">
      <w:r>
        <w:t xml:space="preserve">3.3. </w:t>
      </w:r>
      <w:r>
        <w:rPr>
          <w:rFonts w:hint="eastAsia"/>
        </w:rPr>
        <w:t>Алгоритм</w:t>
      </w:r>
      <w:r>
        <w:t xml:space="preserve"> </w:t>
      </w:r>
      <w:r>
        <w:rPr>
          <w:rFonts w:hint="eastAsia"/>
        </w:rPr>
        <w:t>поиска</w:t>
      </w:r>
      <w:r>
        <w:t xml:space="preserve"> </w:t>
      </w:r>
      <w:r>
        <w:rPr>
          <w:rFonts w:hint="eastAsia"/>
        </w:rPr>
        <w:t>оптимального</w:t>
      </w:r>
      <w:r>
        <w:t xml:space="preserve"> </w:t>
      </w:r>
      <w:r>
        <w:rPr>
          <w:rFonts w:hint="eastAsia"/>
        </w:rPr>
        <w:t>маршрута</w:t>
      </w:r>
      <w:r>
        <w:t xml:space="preserve"> </w:t>
      </w:r>
      <w:r>
        <w:rPr>
          <w:rFonts w:hint="eastAsia"/>
        </w:rPr>
        <w:t>с</w:t>
      </w:r>
      <w:r>
        <w:t xml:space="preserve"> </w:t>
      </w:r>
      <w:r>
        <w:rPr>
          <w:rFonts w:hint="eastAsia"/>
        </w:rPr>
        <w:t>использованием</w:t>
      </w:r>
      <w:r>
        <w:t xml:space="preserve"> </w:t>
      </w:r>
      <w:r>
        <w:rPr>
          <w:rFonts w:hint="eastAsia"/>
        </w:rPr>
        <w:t>принципа</w:t>
      </w:r>
      <w:r>
        <w:t xml:space="preserve"> </w:t>
      </w:r>
      <w:r>
        <w:rPr>
          <w:rFonts w:hint="eastAsia"/>
        </w:rPr>
        <w:t>последовательных</w:t>
      </w:r>
      <w:r>
        <w:t xml:space="preserve"> </w:t>
      </w:r>
      <w:r>
        <w:rPr>
          <w:rFonts w:hint="eastAsia"/>
        </w:rPr>
        <w:t>уступок</w:t>
      </w:r>
    </w:p>
    <w:p w14:paraId="28380999" w14:textId="77777777" w:rsidR="00D94403" w:rsidRDefault="00D94403" w:rsidP="00D94403"/>
    <w:p w14:paraId="08D504F8" w14:textId="77777777" w:rsidR="00D94403" w:rsidRDefault="00D94403" w:rsidP="00D94403">
      <w:r>
        <w:t xml:space="preserve">3.4. </w:t>
      </w:r>
      <w:r>
        <w:rPr>
          <w:rFonts w:hint="eastAsia"/>
        </w:rPr>
        <w:t>Методика</w:t>
      </w:r>
      <w:r>
        <w:t xml:space="preserve"> </w:t>
      </w:r>
      <w:r>
        <w:rPr>
          <w:rFonts w:hint="eastAsia"/>
        </w:rPr>
        <w:t>улучшения</w:t>
      </w:r>
      <w:r>
        <w:t xml:space="preserve"> </w:t>
      </w:r>
      <w:r>
        <w:rPr>
          <w:rFonts w:hint="eastAsia"/>
        </w:rPr>
        <w:t>метрологических</w:t>
      </w:r>
      <w:r>
        <w:t xml:space="preserve"> </w:t>
      </w:r>
      <w:r>
        <w:rPr>
          <w:rFonts w:hint="eastAsia"/>
        </w:rPr>
        <w:t>характер</w:t>
      </w:r>
      <w:r>
        <w:rPr>
          <w:rFonts w:hint="eastAsia"/>
        </w:rPr>
        <w:lastRenderedPageBreak/>
        <w:t>истик</w:t>
      </w:r>
      <w:r>
        <w:t xml:space="preserve"> </w:t>
      </w:r>
      <w:r>
        <w:rPr>
          <w:rFonts w:hint="eastAsia"/>
        </w:rPr>
        <w:t>информационно</w:t>
      </w:r>
      <w:r>
        <w:t xml:space="preserve"> -</w:t>
      </w:r>
      <w:r>
        <w:rPr>
          <w:rFonts w:hint="eastAsia"/>
        </w:rPr>
        <w:t>измерительной</w:t>
      </w:r>
      <w:r>
        <w:t xml:space="preserve"> </w:t>
      </w:r>
      <w:r>
        <w:rPr>
          <w:rFonts w:hint="eastAsia"/>
        </w:rPr>
        <w:t>системы</w:t>
      </w:r>
      <w:r>
        <w:t xml:space="preserve"> </w:t>
      </w:r>
      <w:r>
        <w:rPr>
          <w:rFonts w:hint="eastAsia"/>
        </w:rPr>
        <w:t>позиционирования</w:t>
      </w:r>
      <w:r>
        <w:t xml:space="preserve"> </w:t>
      </w:r>
      <w:r>
        <w:rPr>
          <w:rFonts w:hint="eastAsia"/>
        </w:rPr>
        <w:t>транспортных</w:t>
      </w:r>
      <w:r>
        <w:t xml:space="preserve"> </w:t>
      </w:r>
      <w:r>
        <w:rPr>
          <w:rFonts w:hint="eastAsia"/>
        </w:rPr>
        <w:t>средств</w:t>
      </w:r>
      <w:r>
        <w:t xml:space="preserve"> </w:t>
      </w:r>
      <w:r>
        <w:rPr>
          <w:rFonts w:hint="eastAsia"/>
        </w:rPr>
        <w:t>за</w:t>
      </w:r>
      <w:r>
        <w:t xml:space="preserve"> </w:t>
      </w:r>
      <w:r>
        <w:rPr>
          <w:rFonts w:hint="eastAsia"/>
        </w:rPr>
        <w:t>счет</w:t>
      </w:r>
      <w:r>
        <w:t xml:space="preserve"> </w:t>
      </w:r>
      <w:r>
        <w:rPr>
          <w:rFonts w:hint="eastAsia"/>
        </w:rPr>
        <w:t>использования</w:t>
      </w:r>
      <w:r>
        <w:t xml:space="preserve"> </w:t>
      </w:r>
      <w:r>
        <w:rPr>
          <w:rFonts w:hint="eastAsia"/>
        </w:rPr>
        <w:t>избыточных</w:t>
      </w:r>
      <w:r>
        <w:t xml:space="preserve"> </w:t>
      </w:r>
      <w:r>
        <w:rPr>
          <w:rFonts w:hint="eastAsia"/>
        </w:rPr>
        <w:t>навигационных</w:t>
      </w:r>
      <w:r>
        <w:t xml:space="preserve"> </w:t>
      </w:r>
      <w:r>
        <w:rPr>
          <w:rFonts w:hint="eastAsia"/>
        </w:rPr>
        <w:t>измерений</w:t>
      </w:r>
      <w:r>
        <w:t xml:space="preserve"> </w:t>
      </w:r>
      <w:r>
        <w:rPr>
          <w:rFonts w:hint="eastAsia"/>
        </w:rPr>
        <w:t>и</w:t>
      </w:r>
      <w:r>
        <w:t xml:space="preserve"> </w:t>
      </w:r>
      <w:r>
        <w:rPr>
          <w:rFonts w:hint="eastAsia"/>
        </w:rPr>
        <w:t>локальной</w:t>
      </w:r>
      <w:r>
        <w:t xml:space="preserve"> </w:t>
      </w:r>
      <w:r>
        <w:rPr>
          <w:rFonts w:hint="eastAsia"/>
        </w:rPr>
        <w:t>радионавигационной</w:t>
      </w:r>
      <w:r>
        <w:t xml:space="preserve"> </w:t>
      </w:r>
      <w:r>
        <w:rPr>
          <w:rFonts w:hint="eastAsia"/>
        </w:rPr>
        <w:t>системы</w:t>
      </w:r>
    </w:p>
    <w:p w14:paraId="6F2C59C6" w14:textId="77777777" w:rsidR="00D94403" w:rsidRDefault="00D94403" w:rsidP="00D94403"/>
    <w:p w14:paraId="137CE18E" w14:textId="77777777" w:rsidR="00D94403" w:rsidRDefault="00D94403" w:rsidP="00D94403">
      <w:r>
        <w:t xml:space="preserve">3.5.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38E5AD93" w14:textId="77777777" w:rsidR="00D94403" w:rsidRDefault="00D94403" w:rsidP="00D94403"/>
    <w:p w14:paraId="5E40A197" w14:textId="77777777" w:rsidR="00D94403" w:rsidRDefault="00D94403" w:rsidP="00D94403">
      <w:r>
        <w:rPr>
          <w:rFonts w:hint="eastAsia"/>
        </w:rPr>
        <w:t>ГЛАВА</w:t>
      </w:r>
      <w:r>
        <w:t xml:space="preserve"> 4. </w:t>
      </w:r>
      <w:r>
        <w:rPr>
          <w:rFonts w:hint="eastAsia"/>
        </w:rPr>
        <w:t>ОЦЕНКА</w:t>
      </w:r>
      <w:r>
        <w:t xml:space="preserve"> </w:t>
      </w:r>
      <w:r>
        <w:rPr>
          <w:rFonts w:hint="eastAsia"/>
        </w:rPr>
        <w:t>ЭФФЕКТИВНОСТИ</w:t>
      </w:r>
      <w:r>
        <w:t xml:space="preserve"> </w:t>
      </w:r>
      <w:r>
        <w:rPr>
          <w:rFonts w:hint="eastAsia"/>
        </w:rPr>
        <w:t>ИНФОРМАЦИОННО</w:t>
      </w:r>
      <w:r>
        <w:t>-</w:t>
      </w:r>
      <w:r>
        <w:rPr>
          <w:rFonts w:hint="eastAsia"/>
        </w:rPr>
        <w:t>ИЗМЕРИТЕЛЬНОГО</w:t>
      </w:r>
      <w:r>
        <w:t xml:space="preserve"> </w:t>
      </w:r>
      <w:r>
        <w:rPr>
          <w:rFonts w:hint="eastAsia"/>
        </w:rPr>
        <w:t>И</w:t>
      </w:r>
      <w:r>
        <w:t xml:space="preserve"> </w:t>
      </w:r>
      <w:r>
        <w:rPr>
          <w:rFonts w:hint="eastAsia"/>
        </w:rPr>
        <w:t>УПРАВЛЯЮЩЕГО</w:t>
      </w:r>
      <w:r>
        <w:t xml:space="preserve"> </w:t>
      </w:r>
      <w:r>
        <w:rPr>
          <w:rFonts w:hint="eastAsia"/>
        </w:rPr>
        <w:t>КОМПЛЕКСА</w:t>
      </w:r>
      <w:r>
        <w:t xml:space="preserve"> </w:t>
      </w:r>
      <w:r>
        <w:rPr>
          <w:rFonts w:hint="eastAsia"/>
        </w:rPr>
        <w:t>ДЛЯ</w:t>
      </w:r>
      <w:r>
        <w:t xml:space="preserve"> </w:t>
      </w:r>
      <w:r>
        <w:rPr>
          <w:rFonts w:hint="eastAsia"/>
        </w:rPr>
        <w:t>ИНТЕЛЛЕКТУАЛЬНЫХ</w:t>
      </w:r>
      <w:r>
        <w:t xml:space="preserve"> </w:t>
      </w:r>
      <w:r>
        <w:rPr>
          <w:rFonts w:hint="eastAsia"/>
        </w:rPr>
        <w:t>ТРАНСПОРТНЫХ</w:t>
      </w:r>
      <w:r>
        <w:t xml:space="preserve"> </w:t>
      </w:r>
      <w:r>
        <w:rPr>
          <w:rFonts w:hint="eastAsia"/>
        </w:rPr>
        <w:t>СИСТЕМ</w:t>
      </w:r>
      <w:r>
        <w:t xml:space="preserve"> </w:t>
      </w:r>
      <w:r>
        <w:rPr>
          <w:rFonts w:hint="eastAsia"/>
        </w:rPr>
        <w:t>С</w:t>
      </w:r>
      <w:r>
        <w:t xml:space="preserve"> </w:t>
      </w:r>
      <w:r>
        <w:rPr>
          <w:rFonts w:hint="eastAsia"/>
        </w:rPr>
        <w:t>ИСПОЛЬЗОВАНИЕМ</w:t>
      </w:r>
      <w:r>
        <w:t xml:space="preserve"> </w:t>
      </w:r>
      <w:r>
        <w:rPr>
          <w:rFonts w:hint="eastAsia"/>
        </w:rPr>
        <w:t>ИМИТАЦИОННОЙ</w:t>
      </w:r>
      <w:r>
        <w:t xml:space="preserve"> </w:t>
      </w:r>
      <w:r>
        <w:rPr>
          <w:rFonts w:hint="eastAsia"/>
        </w:rPr>
        <w:t>МОДЕЛИ</w:t>
      </w:r>
      <w:r>
        <w:t xml:space="preserve"> </w:t>
      </w:r>
      <w:r>
        <w:rPr>
          <w:rFonts w:hint="eastAsia"/>
        </w:rPr>
        <w:t>«</w:t>
      </w:r>
      <w:r>
        <w:rPr>
          <w:rFonts w:hint="eastAsia"/>
        </w:rPr>
        <w:t>СПУТНИК</w:t>
      </w:r>
      <w:r>
        <w:rPr>
          <w:rFonts w:hint="eastAsia"/>
        </w:rPr>
        <w:t>»</w:t>
      </w:r>
    </w:p>
    <w:p w14:paraId="7083F8BE" w14:textId="77777777" w:rsidR="00D94403" w:rsidRDefault="00D94403" w:rsidP="00D94403"/>
    <w:p w14:paraId="11EA7787" w14:textId="77777777" w:rsidR="00D94403" w:rsidRDefault="00D94403" w:rsidP="00D94403">
      <w:r>
        <w:t xml:space="preserve">4.1. </w:t>
      </w:r>
      <w:r>
        <w:rPr>
          <w:rFonts w:hint="eastAsia"/>
        </w:rPr>
        <w:t>Состав</w:t>
      </w:r>
      <w:r>
        <w:t xml:space="preserve"> </w:t>
      </w:r>
      <w:r>
        <w:rPr>
          <w:rFonts w:hint="eastAsia"/>
        </w:rPr>
        <w:t>имитационной</w:t>
      </w:r>
      <w:r>
        <w:t xml:space="preserve"> </w:t>
      </w:r>
      <w:r>
        <w:rPr>
          <w:rFonts w:hint="eastAsia"/>
        </w:rPr>
        <w:t>модели</w:t>
      </w:r>
      <w:r>
        <w:t xml:space="preserve"> </w:t>
      </w:r>
      <w:r>
        <w:rPr>
          <w:rFonts w:hint="eastAsia"/>
        </w:rPr>
        <w:t>«</w:t>
      </w:r>
      <w:r>
        <w:rPr>
          <w:rFonts w:hint="eastAsia"/>
        </w:rPr>
        <w:t>Спутник</w:t>
      </w:r>
      <w:r>
        <w:rPr>
          <w:rFonts w:hint="eastAsia"/>
        </w:rPr>
        <w:t>»</w:t>
      </w:r>
    </w:p>
    <w:p w14:paraId="6AF83C19" w14:textId="77777777" w:rsidR="00D94403" w:rsidRDefault="00D94403" w:rsidP="00D94403"/>
    <w:p w14:paraId="502684EA" w14:textId="77777777" w:rsidR="00D94403" w:rsidRDefault="00D94403" w:rsidP="00D94403">
      <w:r>
        <w:t xml:space="preserve">4.2. </w:t>
      </w:r>
      <w:r>
        <w:rPr>
          <w:rFonts w:hint="eastAsia"/>
        </w:rPr>
        <w:t>Описание</w:t>
      </w:r>
      <w:r>
        <w:t xml:space="preserve"> </w:t>
      </w:r>
      <w:r>
        <w:rPr>
          <w:rFonts w:hint="eastAsia"/>
        </w:rPr>
        <w:t>пользовательского</w:t>
      </w:r>
      <w:r>
        <w:t xml:space="preserve"> </w:t>
      </w:r>
      <w:r>
        <w:rPr>
          <w:rFonts w:hint="eastAsia"/>
        </w:rPr>
        <w:t>интерфейса</w:t>
      </w:r>
      <w:r>
        <w:t xml:space="preserve"> </w:t>
      </w:r>
      <w:r>
        <w:rPr>
          <w:rFonts w:hint="eastAsia"/>
        </w:rPr>
        <w:t>имитационной</w:t>
      </w:r>
      <w:r>
        <w:t xml:space="preserve"> </w:t>
      </w:r>
      <w:r>
        <w:rPr>
          <w:rFonts w:hint="eastAsia"/>
        </w:rPr>
        <w:t>модели</w:t>
      </w:r>
      <w:r>
        <w:t xml:space="preserve"> </w:t>
      </w:r>
      <w:r>
        <w:rPr>
          <w:rFonts w:hint="eastAsia"/>
        </w:rPr>
        <w:t>«</w:t>
      </w:r>
      <w:r>
        <w:rPr>
          <w:rFonts w:hint="eastAsia"/>
        </w:rPr>
        <w:t>Спутник</w:t>
      </w:r>
      <w:r>
        <w:rPr>
          <w:rFonts w:hint="eastAsia"/>
        </w:rPr>
        <w:t>»</w:t>
      </w:r>
    </w:p>
    <w:p w14:paraId="70C5EC55" w14:textId="77777777" w:rsidR="00D94403" w:rsidRDefault="00D94403" w:rsidP="00D94403"/>
    <w:p w14:paraId="74086539" w14:textId="77777777" w:rsidR="00D94403" w:rsidRDefault="00D94403" w:rsidP="00D94403">
      <w:r>
        <w:t xml:space="preserve">4.3. </w:t>
      </w:r>
      <w:r>
        <w:rPr>
          <w:rFonts w:hint="eastAsia"/>
        </w:rPr>
        <w:t>Сценарии</w:t>
      </w:r>
      <w:r>
        <w:t xml:space="preserve"> </w:t>
      </w:r>
      <w:r>
        <w:rPr>
          <w:rFonts w:hint="eastAsia"/>
        </w:rPr>
        <w:t>моделирования</w:t>
      </w:r>
      <w:r>
        <w:t xml:space="preserve"> </w:t>
      </w:r>
      <w:r>
        <w:rPr>
          <w:rFonts w:hint="eastAsia"/>
        </w:rPr>
        <w:t>системы</w:t>
      </w:r>
      <w:r>
        <w:t xml:space="preserve"> </w:t>
      </w:r>
      <w:r>
        <w:rPr>
          <w:rFonts w:hint="eastAsia"/>
        </w:rPr>
        <w:t>позиционирования</w:t>
      </w:r>
      <w:r>
        <w:t xml:space="preserve"> </w:t>
      </w:r>
      <w:r>
        <w:rPr>
          <w:rFonts w:hint="eastAsia"/>
        </w:rPr>
        <w:t>ТС</w:t>
      </w:r>
      <w:r>
        <w:t xml:space="preserve"> </w:t>
      </w:r>
      <w:r>
        <w:rPr>
          <w:rFonts w:hint="eastAsia"/>
        </w:rPr>
        <w:t>с</w:t>
      </w:r>
      <w:r>
        <w:t xml:space="preserve"> </w:t>
      </w:r>
      <w:r>
        <w:rPr>
          <w:rFonts w:hint="eastAsia"/>
        </w:rPr>
        <w:t>использованием</w:t>
      </w:r>
      <w:r>
        <w:t xml:space="preserve"> </w:t>
      </w:r>
      <w:r>
        <w:rPr>
          <w:rFonts w:hint="eastAsia"/>
        </w:rPr>
        <w:t>имитационной</w:t>
      </w:r>
      <w:r>
        <w:t xml:space="preserve"> </w:t>
      </w:r>
      <w:r>
        <w:rPr>
          <w:rFonts w:hint="eastAsia"/>
        </w:rPr>
        <w:t>модели</w:t>
      </w:r>
      <w:r>
        <w:t xml:space="preserve"> </w:t>
      </w:r>
      <w:r>
        <w:rPr>
          <w:rFonts w:hint="eastAsia"/>
        </w:rPr>
        <w:t>«</w:t>
      </w:r>
      <w:r>
        <w:rPr>
          <w:rFonts w:hint="eastAsia"/>
        </w:rPr>
        <w:t>Спутник</w:t>
      </w:r>
      <w:r>
        <w:rPr>
          <w:rFonts w:hint="eastAsia"/>
        </w:rPr>
        <w:t>»»</w:t>
      </w:r>
    </w:p>
    <w:p w14:paraId="01202EBA" w14:textId="77777777" w:rsidR="00D94403" w:rsidRDefault="00D94403" w:rsidP="00D94403"/>
    <w:p w14:paraId="4AAD4227" w14:textId="77777777" w:rsidR="00D94403" w:rsidRDefault="00D94403" w:rsidP="00D94403">
      <w:r>
        <w:t xml:space="preserve">4.4.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73CFAEED" w14:textId="77777777" w:rsidR="00D94403" w:rsidRDefault="00D94403" w:rsidP="00D94403"/>
    <w:p w14:paraId="0176C0D3" w14:textId="77777777" w:rsidR="00D94403" w:rsidRDefault="00D94403" w:rsidP="00D94403">
      <w:r>
        <w:rPr>
          <w:rFonts w:hint="eastAsia"/>
        </w:rPr>
        <w:t>ЗАКЛЮЧЕНИЕ</w:t>
      </w:r>
    </w:p>
    <w:p w14:paraId="43D0028B" w14:textId="77777777" w:rsidR="00D94403" w:rsidRDefault="00D94403" w:rsidP="00D94403"/>
    <w:p w14:paraId="1DFE6890" w14:textId="77777777" w:rsidR="00D94403" w:rsidRDefault="00D94403" w:rsidP="00D94403">
      <w:r>
        <w:rPr>
          <w:rFonts w:hint="eastAsia"/>
        </w:rPr>
        <w:t>СПИСОК</w:t>
      </w:r>
      <w:r>
        <w:t xml:space="preserve"> </w:t>
      </w:r>
      <w:r>
        <w:rPr>
          <w:rFonts w:hint="eastAsia"/>
        </w:rPr>
        <w:t>УСЛОВНЫХ</w:t>
      </w:r>
      <w:r>
        <w:t xml:space="preserve"> </w:t>
      </w:r>
      <w:r>
        <w:rPr>
          <w:rFonts w:hint="eastAsia"/>
        </w:rPr>
        <w:t>ОБОЗНАЧЕНИЙ</w:t>
      </w:r>
      <w:r>
        <w:t xml:space="preserve"> </w:t>
      </w:r>
      <w:r>
        <w:rPr>
          <w:rFonts w:hint="eastAsia"/>
        </w:rPr>
        <w:t>И</w:t>
      </w:r>
      <w:r>
        <w:t xml:space="preserve"> </w:t>
      </w:r>
      <w:r>
        <w:rPr>
          <w:rFonts w:hint="eastAsia"/>
        </w:rPr>
        <w:t>СОКРАЩЕНИЙ</w:t>
      </w:r>
    </w:p>
    <w:p w14:paraId="43FE27FD" w14:textId="77777777" w:rsidR="00D94403" w:rsidRDefault="00D94403" w:rsidP="00D94403"/>
    <w:p w14:paraId="08510049" w14:textId="77777777" w:rsidR="00D94403" w:rsidRDefault="00D94403" w:rsidP="00D94403">
      <w:r>
        <w:rPr>
          <w:rFonts w:hint="eastAsia"/>
        </w:rPr>
        <w:t>СПИСОК</w:t>
      </w:r>
      <w:r>
        <w:t xml:space="preserve"> </w:t>
      </w:r>
      <w:r>
        <w:rPr>
          <w:rFonts w:hint="eastAsia"/>
        </w:rPr>
        <w:t>ЛИТЕРАТУРЫ</w:t>
      </w:r>
    </w:p>
    <w:p w14:paraId="2684AF29" w14:textId="77777777" w:rsidR="00D94403" w:rsidRDefault="00D94403" w:rsidP="00D94403"/>
    <w:p w14:paraId="447FE50E" w14:textId="4B408C0A" w:rsidR="00D94403" w:rsidRPr="00D94403" w:rsidRDefault="00D94403" w:rsidP="00D94403">
      <w:r>
        <w:rPr>
          <w:rFonts w:hint="eastAsia"/>
        </w:rPr>
        <w:t>ПРИЛОЖЕНИЕ</w:t>
      </w:r>
    </w:p>
    <w:sectPr w:rsidR="00D94403" w:rsidRPr="00D94403" w:rsidSect="0003329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0A10" w14:textId="77777777" w:rsidR="00033294" w:rsidRDefault="00033294">
      <w:pPr>
        <w:spacing w:after="0" w:line="240" w:lineRule="auto"/>
      </w:pPr>
      <w:r>
        <w:separator/>
      </w:r>
    </w:p>
  </w:endnote>
  <w:endnote w:type="continuationSeparator" w:id="0">
    <w:p w14:paraId="1A67E0FB" w14:textId="77777777" w:rsidR="00033294" w:rsidRDefault="0003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83E5" w14:textId="77777777" w:rsidR="00033294" w:rsidRDefault="00033294"/>
    <w:p w14:paraId="04FAA869" w14:textId="77777777" w:rsidR="00033294" w:rsidRDefault="00033294"/>
    <w:p w14:paraId="1F1B6ACF" w14:textId="77777777" w:rsidR="00033294" w:rsidRDefault="00033294"/>
    <w:p w14:paraId="79DD568C" w14:textId="77777777" w:rsidR="00033294" w:rsidRDefault="00033294"/>
    <w:p w14:paraId="3B4E2069" w14:textId="77777777" w:rsidR="00033294" w:rsidRDefault="00033294"/>
    <w:p w14:paraId="3F3E372F" w14:textId="77777777" w:rsidR="00033294" w:rsidRDefault="00033294"/>
    <w:p w14:paraId="50D7D426" w14:textId="77777777" w:rsidR="00033294" w:rsidRDefault="000332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B023E7C" wp14:editId="4023D9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C0D9" w14:textId="77777777" w:rsidR="00033294" w:rsidRDefault="000332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23E7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1FFC0D9" w14:textId="77777777" w:rsidR="00033294" w:rsidRDefault="000332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2F299FD" w14:textId="77777777" w:rsidR="00033294" w:rsidRDefault="00033294"/>
    <w:p w14:paraId="300A2CC4" w14:textId="77777777" w:rsidR="00033294" w:rsidRDefault="00033294"/>
    <w:p w14:paraId="11643B57" w14:textId="77777777" w:rsidR="00033294" w:rsidRDefault="0003329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602936" wp14:editId="1619D9E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96ED" w14:textId="77777777" w:rsidR="00033294" w:rsidRDefault="00033294"/>
                          <w:p w14:paraId="46EC07FF" w14:textId="77777777" w:rsidR="00033294" w:rsidRDefault="000332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60293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43596ED" w14:textId="77777777" w:rsidR="00033294" w:rsidRDefault="00033294"/>
                    <w:p w14:paraId="46EC07FF" w14:textId="77777777" w:rsidR="00033294" w:rsidRDefault="000332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D4544CF" w14:textId="77777777" w:rsidR="00033294" w:rsidRDefault="00033294"/>
    <w:p w14:paraId="756D889F" w14:textId="77777777" w:rsidR="00033294" w:rsidRDefault="00033294">
      <w:pPr>
        <w:rPr>
          <w:sz w:val="2"/>
          <w:szCs w:val="2"/>
        </w:rPr>
      </w:pPr>
    </w:p>
    <w:p w14:paraId="061F2A49" w14:textId="77777777" w:rsidR="00033294" w:rsidRDefault="00033294"/>
    <w:p w14:paraId="74A5E2FF" w14:textId="77777777" w:rsidR="00033294" w:rsidRDefault="00033294">
      <w:pPr>
        <w:spacing w:after="0" w:line="240" w:lineRule="auto"/>
      </w:pPr>
    </w:p>
  </w:footnote>
  <w:footnote w:type="continuationSeparator" w:id="0">
    <w:p w14:paraId="5E6456B5" w14:textId="77777777" w:rsidR="00033294" w:rsidRDefault="00033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294"/>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31256</TotalTime>
  <Pages>3</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4110</cp:revision>
  <cp:lastPrinted>2009-02-06T05:36:00Z</cp:lastPrinted>
  <dcterms:created xsi:type="dcterms:W3CDTF">2024-01-07T13:43:00Z</dcterms:created>
  <dcterms:modified xsi:type="dcterms:W3CDTF">2024-02-28T20:22:00Z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